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EAE40" w14:textId="201DC118" w:rsidR="001D4899" w:rsidRPr="00AD149A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AD149A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AD149A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D149A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AD149A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AD149A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:rsidRPr="00AD149A" w14:paraId="1BCBBC3E" w14:textId="77777777" w:rsidTr="00263767">
        <w:tc>
          <w:tcPr>
            <w:tcW w:w="7650" w:type="dxa"/>
          </w:tcPr>
          <w:p w14:paraId="0F74F596" w14:textId="77777777" w:rsidR="000F207D" w:rsidRPr="00AD149A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AD149A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AD149A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AD149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AD149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AD149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AD149A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AD149A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AD149A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AD149A" w:rsidRDefault="00A228E6" w:rsidP="00A228E6">
      <w:pPr>
        <w:jc w:val="center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AD149A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AD149A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AD149A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AD149A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AD149A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AD149A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AD149A">
        <w:rPr>
          <w:rFonts w:ascii="Arial" w:hAnsi="Arial" w:cs="Arial"/>
          <w:b/>
          <w:bCs/>
          <w:sz w:val="20"/>
        </w:rPr>
        <w:t xml:space="preserve">- składane na podstawie art. 125 ust 1 ustawy Pzp  </w:t>
      </w:r>
    </w:p>
    <w:p w14:paraId="344FC7C5" w14:textId="77777777" w:rsidR="00A228E6" w:rsidRPr="00AD149A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6DC9C64A" w:rsidR="00A228E6" w:rsidRPr="00AD149A" w:rsidRDefault="00A228E6" w:rsidP="002D3B5E">
      <w:pPr>
        <w:tabs>
          <w:tab w:val="left" w:pos="3312"/>
        </w:tabs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AD149A">
        <w:rPr>
          <w:rFonts w:ascii="Arial" w:hAnsi="Arial" w:cs="Arial"/>
          <w:sz w:val="20"/>
        </w:rPr>
        <w:t>Na potrzeby postępowania o udzielenie zamówienia publicznego</w:t>
      </w:r>
      <w:r w:rsidRPr="00AD149A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AD149A">
        <w:rPr>
          <w:rFonts w:ascii="Arial" w:hAnsi="Arial" w:cs="Arial"/>
          <w:b/>
          <w:bCs/>
          <w:sz w:val="20"/>
        </w:rPr>
        <w:t xml:space="preserve">na </w:t>
      </w:r>
      <w:r w:rsidR="00CE0345">
        <w:rPr>
          <w:rFonts w:ascii="Arial" w:hAnsi="Arial" w:cs="Arial"/>
          <w:b/>
          <w:bCs/>
          <w:sz w:val="20"/>
        </w:rPr>
        <w:t>d</w:t>
      </w:r>
      <w:r w:rsidR="00CE0345" w:rsidRPr="00CE0345">
        <w:rPr>
          <w:rFonts w:ascii="Arial" w:hAnsi="Arial" w:cs="Arial"/>
          <w:b/>
          <w:bCs/>
          <w:sz w:val="20"/>
        </w:rPr>
        <w:t>ostawa serwerów i zasilaczy awaryjnych</w:t>
      </w:r>
      <w:r w:rsidRPr="00AD149A">
        <w:rPr>
          <w:rFonts w:ascii="Arial" w:hAnsi="Arial" w:cs="Arial"/>
          <w:b/>
          <w:bCs/>
          <w:sz w:val="20"/>
        </w:rPr>
        <w:t>,</w:t>
      </w:r>
      <w:bookmarkEnd w:id="1"/>
      <w:r w:rsidRPr="00AD149A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AD149A">
        <w:rPr>
          <w:rFonts w:ascii="Arial" w:hAnsi="Arial" w:cs="Arial"/>
          <w:sz w:val="20"/>
        </w:rPr>
        <w:t xml:space="preserve">stosownie do treści art. 125 ust. 1 ustawy z dnia 11 września 2019r. - Prawo zamówień publicznych (t.j. Dz. U. z </w:t>
      </w:r>
      <w:r w:rsidR="00F55BBC" w:rsidRPr="00AD149A">
        <w:rPr>
          <w:rFonts w:ascii="Arial" w:hAnsi="Arial" w:cs="Arial"/>
          <w:sz w:val="20"/>
        </w:rPr>
        <w:t>2023</w:t>
      </w:r>
      <w:r w:rsidR="003D7495">
        <w:rPr>
          <w:rFonts w:ascii="Arial" w:hAnsi="Arial" w:cs="Arial"/>
          <w:sz w:val="20"/>
        </w:rPr>
        <w:t xml:space="preserve"> </w:t>
      </w:r>
      <w:r w:rsidR="00F55BBC" w:rsidRPr="00AD149A">
        <w:rPr>
          <w:rFonts w:ascii="Arial" w:hAnsi="Arial" w:cs="Arial"/>
          <w:sz w:val="20"/>
        </w:rPr>
        <w:t>r. poz.1605</w:t>
      </w:r>
      <w:r w:rsidR="008731AA" w:rsidRPr="00AD149A">
        <w:rPr>
          <w:rFonts w:ascii="Arial" w:hAnsi="Arial" w:cs="Arial"/>
          <w:sz w:val="20"/>
        </w:rPr>
        <w:t xml:space="preserve"> z</w:t>
      </w:r>
      <w:r w:rsidR="003D7495">
        <w:rPr>
          <w:rFonts w:ascii="Arial" w:hAnsi="Arial" w:cs="Arial"/>
          <w:sz w:val="20"/>
        </w:rPr>
        <w:t xml:space="preserve"> późn.</w:t>
      </w:r>
      <w:r w:rsidR="008731AA" w:rsidRPr="00AD149A">
        <w:rPr>
          <w:rFonts w:ascii="Arial" w:hAnsi="Arial" w:cs="Arial"/>
          <w:sz w:val="20"/>
        </w:rPr>
        <w:t xml:space="preserve"> zm.</w:t>
      </w:r>
      <w:r w:rsidRPr="00AD149A">
        <w:rPr>
          <w:rFonts w:ascii="Arial" w:hAnsi="Arial" w:cs="Arial"/>
          <w:sz w:val="20"/>
        </w:rPr>
        <w:t>)</w:t>
      </w:r>
      <w:bookmarkEnd w:id="0"/>
      <w:r w:rsidRPr="00AD149A">
        <w:rPr>
          <w:rFonts w:ascii="Arial" w:hAnsi="Arial" w:cs="Arial"/>
          <w:b/>
          <w:sz w:val="20"/>
        </w:rPr>
        <w:t xml:space="preserve"> </w:t>
      </w:r>
      <w:r w:rsidRPr="00AD149A">
        <w:rPr>
          <w:rFonts w:ascii="Arial" w:hAnsi="Arial" w:cs="Arial"/>
          <w:sz w:val="20"/>
        </w:rPr>
        <w:t xml:space="preserve">– dalej „ustawa Pzp” </w:t>
      </w:r>
      <w:r w:rsidRPr="00AD149A">
        <w:rPr>
          <w:rFonts w:ascii="Arial" w:hAnsi="Arial" w:cs="Arial"/>
          <w:b/>
          <w:bCs/>
          <w:sz w:val="20"/>
          <w:u w:val="single"/>
        </w:rPr>
        <w:t>oświadczam</w:t>
      </w:r>
      <w:r w:rsidRPr="00AD149A">
        <w:rPr>
          <w:rFonts w:ascii="Arial" w:hAnsi="Arial" w:cs="Arial"/>
          <w:sz w:val="20"/>
          <w:u w:val="single"/>
        </w:rPr>
        <w:t>, co następuje:</w:t>
      </w:r>
      <w:r w:rsidRPr="00AD149A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AD149A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AD149A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AD149A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AD149A" w:rsidRDefault="00A228E6" w:rsidP="00110610">
      <w:pPr>
        <w:pStyle w:val="Akapitzlist"/>
        <w:numPr>
          <w:ilvl w:val="1"/>
          <w:numId w:val="42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nie podlegam wykluczeniu</w:t>
      </w:r>
      <w:r w:rsidRPr="00AD149A">
        <w:rPr>
          <w:rFonts w:ascii="Arial" w:hAnsi="Arial" w:cs="Arial"/>
          <w:sz w:val="20"/>
        </w:rPr>
        <w:t xml:space="preserve"> z postępowania na podstawie art. 108 ust. 1 ustawy Pzp.</w:t>
      </w:r>
    </w:p>
    <w:p w14:paraId="42F2D54F" w14:textId="4ACD122A" w:rsidR="00A228E6" w:rsidRPr="00AD149A" w:rsidRDefault="00A228E6" w:rsidP="00110610">
      <w:pPr>
        <w:pStyle w:val="Akapitzlist"/>
        <w:numPr>
          <w:ilvl w:val="1"/>
          <w:numId w:val="42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nie zachodzą</w:t>
      </w:r>
      <w:r w:rsidRPr="00AD149A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AD149A">
        <w:rPr>
          <w:rFonts w:ascii="Arial" w:hAnsi="Arial" w:cs="Arial"/>
          <w:sz w:val="20"/>
        </w:rPr>
        <w:t>(</w:t>
      </w:r>
      <w:r w:rsidR="00DF0D13" w:rsidRPr="00AD149A">
        <w:rPr>
          <w:rFonts w:ascii="Arial" w:hAnsi="Arial" w:cs="Arial"/>
          <w:sz w:val="20"/>
        </w:rPr>
        <w:t xml:space="preserve">t.j. </w:t>
      </w:r>
      <w:r w:rsidR="00750FD5" w:rsidRPr="00AD149A">
        <w:rPr>
          <w:rFonts w:ascii="Arial" w:hAnsi="Arial" w:cs="Arial"/>
          <w:color w:val="000000"/>
          <w:sz w:val="20"/>
        </w:rPr>
        <w:t>Dz. U. z 202</w:t>
      </w:r>
      <w:r w:rsidR="00671F0F" w:rsidRPr="00AD149A">
        <w:rPr>
          <w:rFonts w:ascii="Arial" w:hAnsi="Arial" w:cs="Arial"/>
          <w:color w:val="000000"/>
          <w:sz w:val="20"/>
        </w:rPr>
        <w:t>4</w:t>
      </w:r>
      <w:r w:rsidR="003D7495">
        <w:rPr>
          <w:rFonts w:ascii="Arial" w:hAnsi="Arial" w:cs="Arial"/>
          <w:color w:val="000000"/>
          <w:sz w:val="20"/>
        </w:rPr>
        <w:t xml:space="preserve"> </w:t>
      </w:r>
      <w:r w:rsidR="00750FD5" w:rsidRPr="00AD149A">
        <w:rPr>
          <w:rFonts w:ascii="Arial" w:hAnsi="Arial" w:cs="Arial"/>
          <w:color w:val="000000"/>
          <w:sz w:val="20"/>
        </w:rPr>
        <w:t xml:space="preserve">r. poz. </w:t>
      </w:r>
      <w:r w:rsidR="00671F0F" w:rsidRPr="00AD149A">
        <w:rPr>
          <w:rFonts w:ascii="Arial" w:hAnsi="Arial" w:cs="Arial"/>
          <w:color w:val="000000"/>
          <w:sz w:val="20"/>
        </w:rPr>
        <w:t>507</w:t>
      </w:r>
      <w:r w:rsidR="00BD0DCC" w:rsidRPr="00AD149A">
        <w:rPr>
          <w:rFonts w:ascii="Arial" w:hAnsi="Arial" w:cs="Arial"/>
          <w:sz w:val="20"/>
        </w:rPr>
        <w:t>)</w:t>
      </w:r>
      <w:r w:rsidRPr="00AD149A">
        <w:rPr>
          <w:rFonts w:ascii="Arial" w:hAnsi="Arial" w:cs="Arial"/>
          <w:sz w:val="20"/>
        </w:rPr>
        <w:t>*.</w:t>
      </w:r>
    </w:p>
    <w:p w14:paraId="78EE1D99" w14:textId="77777777" w:rsidR="00A228E6" w:rsidRPr="00AD149A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E3087DE" w14:textId="77777777" w:rsidR="00244729" w:rsidRPr="00AD149A" w:rsidRDefault="007877E7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1)</w:t>
      </w:r>
      <w:r w:rsidRPr="00AD149A">
        <w:rPr>
          <w:rFonts w:ascii="Arial" w:hAnsi="Arial" w:cs="Arial"/>
          <w:sz w:val="16"/>
          <w:szCs w:val="18"/>
        </w:rPr>
        <w:tab/>
      </w:r>
      <w:r w:rsidR="00244729" w:rsidRPr="00AD149A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06D925E5" w14:textId="40D74667" w:rsidR="00244729" w:rsidRPr="00AD149A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2)</w:t>
      </w:r>
      <w:r w:rsidRPr="00AD149A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AD149A">
        <w:rPr>
          <w:rFonts w:ascii="Arial" w:hAnsi="Arial" w:cs="Arial"/>
          <w:sz w:val="16"/>
          <w:szCs w:val="18"/>
        </w:rPr>
        <w:br/>
        <w:t>o przeciwdziałaniu praniu pieniędzy oraz finansowaniu terroryzmu (t.j.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14B5EDB" w14:textId="3ED1996E" w:rsidR="002207BE" w:rsidRPr="00AD149A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3)</w:t>
      </w:r>
      <w:r w:rsidRPr="00AD149A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(t.j.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AD149A">
        <w:rPr>
          <w:rFonts w:ascii="Arial" w:hAnsi="Arial" w:cs="Arial"/>
          <w:sz w:val="16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AD149A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AD149A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zachodzą w stosunku do mnie podstawy wykluczenia</w:t>
      </w:r>
      <w:r w:rsidRPr="00AD149A">
        <w:rPr>
          <w:rFonts w:ascii="Arial" w:hAnsi="Arial" w:cs="Arial"/>
          <w:sz w:val="20"/>
        </w:rPr>
        <w:t xml:space="preserve"> z postępowania na podstawie </w:t>
      </w:r>
      <w:r w:rsidRPr="00AD149A">
        <w:rPr>
          <w:rFonts w:ascii="Arial" w:hAnsi="Arial" w:cs="Arial"/>
          <w:sz w:val="20"/>
        </w:rPr>
        <w:br/>
        <w:t xml:space="preserve">art. </w:t>
      </w:r>
      <w:r w:rsidR="00C12128" w:rsidRPr="00AD149A">
        <w:rPr>
          <w:rFonts w:ascii="Arial" w:hAnsi="Arial" w:cs="Arial"/>
          <w:b/>
          <w:sz w:val="20"/>
        </w:rPr>
        <w:t>________________</w:t>
      </w:r>
      <w:r w:rsidRPr="00AD149A">
        <w:rPr>
          <w:rFonts w:ascii="Arial" w:hAnsi="Arial" w:cs="Arial"/>
          <w:sz w:val="20"/>
        </w:rPr>
        <w:t xml:space="preserve"> ustawy Pzp </w:t>
      </w:r>
    </w:p>
    <w:p w14:paraId="1D132E29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44E74538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Jednocześnie oświadczam, że w związku z ww. okolicznością, na podstawie art. 110 ust. 2 ustawy Pzp podjąłem następujące środki naprawcze </w:t>
      </w:r>
      <w:r w:rsidRPr="00AD149A">
        <w:rPr>
          <w:rFonts w:ascii="Arial" w:hAnsi="Arial" w:cs="Arial"/>
          <w:i/>
          <w:iCs/>
          <w:sz w:val="16"/>
          <w:szCs w:val="16"/>
        </w:rPr>
        <w:t>(środki naprawcze można wykazać tylko w przypadku podstawy wykluczenia z art. 108 ust. 1 pkt. 1, 2 i 5 ustawy Pzp)</w:t>
      </w:r>
      <w:r w:rsidRPr="00AD149A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AD149A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AD149A" w14:paraId="23411EE7" w14:textId="77777777" w:rsidTr="00D71DE7">
        <w:trPr>
          <w:trHeight w:val="424"/>
        </w:trPr>
        <w:tc>
          <w:tcPr>
            <w:tcW w:w="9771" w:type="dxa"/>
            <w:shd w:val="clear" w:color="auto" w:fill="BFBFBF"/>
            <w:vAlign w:val="center"/>
          </w:tcPr>
          <w:p w14:paraId="4678CC44" w14:textId="77777777" w:rsidR="00A228E6" w:rsidRPr="00AD149A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AD149A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AD149A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D149A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AD149A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D149A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1) </w:t>
      </w:r>
      <w:r w:rsidR="0072556A" w:rsidRPr="00AD149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2) </w:t>
      </w:r>
      <w:r w:rsidR="0072556A" w:rsidRPr="00AD149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AD149A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AD149A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AD149A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AD149A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AD149A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AD149A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AD149A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AD149A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AD149A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AD149A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DD8B0D0" w14:textId="77777777" w:rsidR="00D71DE7" w:rsidRDefault="00D71DE7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71ED950" w14:textId="77777777" w:rsidR="00D71DE7" w:rsidRDefault="00D71DE7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694B809" w14:textId="77777777" w:rsidR="00D71DE7" w:rsidRDefault="00D71DE7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2AE304F" w14:textId="77777777" w:rsidR="00D71DE7" w:rsidRDefault="00D71DE7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358A9B0" w14:textId="77777777" w:rsidR="00D71DE7" w:rsidRDefault="00D71DE7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AD420E9" w14:textId="77777777" w:rsidR="00D71DE7" w:rsidRDefault="00D71DE7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48CD7DB" w14:textId="77777777" w:rsidR="00D71DE7" w:rsidRDefault="00D71DE7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FD0B01" w14:textId="77777777" w:rsidR="00D71DE7" w:rsidRDefault="00D71DE7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0F0FE37" w14:textId="77777777" w:rsidR="00D71DE7" w:rsidRDefault="00D71DE7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ACF978F" w14:textId="77777777" w:rsidR="00D71DE7" w:rsidRDefault="00D71DE7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7DD7752" w14:textId="77777777" w:rsidR="00D71DE7" w:rsidRDefault="00D71DE7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030CC9AE" w14:textId="77777777" w:rsidR="00D71DE7" w:rsidRDefault="00D71DE7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2033ECB6" w:rsidR="001D4899" w:rsidRPr="00AD149A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AD149A">
        <w:rPr>
          <w:rFonts w:ascii="Arial" w:eastAsia="Calibri" w:hAnsi="Arial" w:cs="Arial"/>
          <w:b/>
        </w:rPr>
        <w:lastRenderedPageBreak/>
        <w:t xml:space="preserve">Załącznik nr </w:t>
      </w:r>
      <w:r w:rsidR="00CE0345">
        <w:rPr>
          <w:rFonts w:ascii="Arial" w:eastAsia="Calibri" w:hAnsi="Arial" w:cs="Arial"/>
          <w:b/>
        </w:rPr>
        <w:t>4</w:t>
      </w:r>
      <w:r w:rsidRPr="00AD149A">
        <w:rPr>
          <w:rFonts w:ascii="Arial" w:eastAsia="Calibri" w:hAnsi="Arial" w:cs="Arial"/>
          <w:b/>
        </w:rPr>
        <w:t xml:space="preserve"> do SWZ</w:t>
      </w:r>
    </w:p>
    <w:p w14:paraId="0862016E" w14:textId="7028ECFF" w:rsidR="0072556A" w:rsidRPr="00AD149A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:rsidRPr="00AD149A" w14:paraId="54512848" w14:textId="77777777" w:rsidTr="00263767">
        <w:tc>
          <w:tcPr>
            <w:tcW w:w="7650" w:type="dxa"/>
          </w:tcPr>
          <w:p w14:paraId="32DD8253" w14:textId="77777777" w:rsidR="0072556A" w:rsidRPr="00AD149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AD149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AD149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AD149A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AD149A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AD149A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AD149A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FBD9E6" w:rsidR="00BE55BD" w:rsidRPr="00AD149A" w:rsidRDefault="00BE55BD" w:rsidP="00BE55BD">
      <w:pPr>
        <w:jc w:val="center"/>
        <w:rPr>
          <w:rFonts w:ascii="Arial" w:hAnsi="Arial" w:cs="Arial"/>
          <w:sz w:val="20"/>
        </w:rPr>
      </w:pPr>
      <w:r w:rsidRPr="00D71DE7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D71DE7">
        <w:rPr>
          <w:rFonts w:ascii="Arial" w:hAnsi="Arial" w:cs="Arial"/>
          <w:i/>
          <w:iCs/>
          <w:sz w:val="16"/>
          <w:szCs w:val="16"/>
        </w:rPr>
        <w:t>(niepotrzebne</w:t>
      </w:r>
      <w:r w:rsidRPr="00AD149A">
        <w:rPr>
          <w:rFonts w:ascii="Arial" w:hAnsi="Arial" w:cs="Arial"/>
          <w:i/>
          <w:iCs/>
          <w:sz w:val="16"/>
          <w:szCs w:val="16"/>
        </w:rPr>
        <w:t xml:space="preserve"> skreślić)</w:t>
      </w:r>
    </w:p>
    <w:p w14:paraId="1DDD987F" w14:textId="77777777" w:rsidR="00BE55BD" w:rsidRPr="00AD149A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AD149A" w:rsidRDefault="00BE55BD" w:rsidP="00BE55BD">
      <w:pPr>
        <w:jc w:val="both"/>
        <w:rPr>
          <w:rFonts w:ascii="Arial" w:hAnsi="Arial" w:cs="Arial"/>
          <w:sz w:val="20"/>
        </w:rPr>
      </w:pPr>
    </w:p>
    <w:p w14:paraId="492308DF" w14:textId="608A7BD8" w:rsidR="00BE55BD" w:rsidRPr="00AD149A" w:rsidRDefault="00BE55BD" w:rsidP="00CE0345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AD149A">
        <w:rPr>
          <w:rFonts w:ascii="Arial" w:hAnsi="Arial" w:cs="Arial"/>
          <w:sz w:val="20"/>
        </w:rPr>
        <w:t xml:space="preserve">Na potrzeby postępowania o udzielenie zamówienia publicznego </w:t>
      </w:r>
      <w:r w:rsidR="00534DBC" w:rsidRPr="00AD149A">
        <w:rPr>
          <w:rFonts w:ascii="Arial" w:hAnsi="Arial" w:cs="Arial"/>
          <w:b/>
          <w:bCs/>
          <w:sz w:val="20"/>
        </w:rPr>
        <w:t xml:space="preserve">na </w:t>
      </w:r>
      <w:r w:rsidR="00CE0345">
        <w:rPr>
          <w:rFonts w:ascii="Arial" w:hAnsi="Arial" w:cs="Arial"/>
          <w:b/>
          <w:bCs/>
          <w:sz w:val="20"/>
        </w:rPr>
        <w:t>d</w:t>
      </w:r>
      <w:r w:rsidR="00CE0345" w:rsidRPr="00CE0345">
        <w:rPr>
          <w:rFonts w:ascii="Arial" w:hAnsi="Arial" w:cs="Arial"/>
          <w:b/>
          <w:bCs/>
          <w:sz w:val="20"/>
        </w:rPr>
        <w:t>ostaw</w:t>
      </w:r>
      <w:r w:rsidR="00CE0345">
        <w:rPr>
          <w:rFonts w:ascii="Arial" w:hAnsi="Arial" w:cs="Arial"/>
          <w:b/>
          <w:bCs/>
          <w:sz w:val="20"/>
        </w:rPr>
        <w:t>ę</w:t>
      </w:r>
      <w:r w:rsidR="00CE0345" w:rsidRPr="00CE0345">
        <w:rPr>
          <w:rFonts w:ascii="Arial" w:hAnsi="Arial" w:cs="Arial"/>
          <w:b/>
          <w:bCs/>
          <w:sz w:val="20"/>
        </w:rPr>
        <w:t xml:space="preserve"> serwerów i zasilaczy awaryjnych</w:t>
      </w:r>
      <w:r w:rsidRPr="00AD149A">
        <w:rPr>
          <w:rFonts w:ascii="Arial" w:hAnsi="Arial" w:cs="Arial"/>
          <w:b/>
          <w:bCs/>
          <w:i/>
          <w:iCs/>
          <w:sz w:val="20"/>
        </w:rPr>
        <w:t>,</w:t>
      </w:r>
      <w:r w:rsidRPr="00AD149A">
        <w:rPr>
          <w:rFonts w:ascii="Arial" w:hAnsi="Arial" w:cs="Arial"/>
          <w:i/>
          <w:iCs/>
          <w:sz w:val="20"/>
        </w:rPr>
        <w:t xml:space="preserve"> </w:t>
      </w:r>
      <w:r w:rsidRPr="00AD149A">
        <w:rPr>
          <w:rFonts w:ascii="Arial" w:hAnsi="Arial" w:cs="Arial"/>
          <w:sz w:val="20"/>
        </w:rPr>
        <w:t xml:space="preserve">stosownie do treści art. 125 ust. 1 ustawy z dnia 11 września 2019r. - Prawo zamówień publicznych (t.j. Dz. U. z </w:t>
      </w:r>
      <w:r w:rsidR="002C1112" w:rsidRPr="00AD149A">
        <w:rPr>
          <w:rFonts w:ascii="Arial" w:eastAsia="Calibri" w:hAnsi="Arial" w:cs="Arial"/>
          <w:sz w:val="20"/>
          <w:lang w:eastAsia="en-US"/>
        </w:rPr>
        <w:t>2023</w:t>
      </w:r>
      <w:r w:rsidR="003D7495">
        <w:rPr>
          <w:rFonts w:ascii="Arial" w:eastAsia="Calibri" w:hAnsi="Arial" w:cs="Arial"/>
          <w:sz w:val="20"/>
          <w:lang w:eastAsia="en-US"/>
        </w:rPr>
        <w:t xml:space="preserve"> </w:t>
      </w:r>
      <w:r w:rsidR="002C1112" w:rsidRPr="00AD149A">
        <w:rPr>
          <w:rFonts w:ascii="Arial" w:eastAsia="Calibri" w:hAnsi="Arial" w:cs="Arial"/>
          <w:sz w:val="20"/>
          <w:lang w:eastAsia="en-US"/>
        </w:rPr>
        <w:t>r. poz.1605</w:t>
      </w:r>
      <w:r w:rsidR="008731AA" w:rsidRPr="00AD149A">
        <w:rPr>
          <w:rFonts w:ascii="Arial" w:eastAsia="Calibri" w:hAnsi="Arial" w:cs="Arial"/>
          <w:sz w:val="20"/>
          <w:lang w:eastAsia="en-US"/>
        </w:rPr>
        <w:t xml:space="preserve"> z</w:t>
      </w:r>
      <w:r w:rsidR="003D7495">
        <w:rPr>
          <w:rFonts w:ascii="Arial" w:eastAsia="Calibri" w:hAnsi="Arial" w:cs="Arial"/>
          <w:sz w:val="20"/>
          <w:lang w:eastAsia="en-US"/>
        </w:rPr>
        <w:t xml:space="preserve"> późn.</w:t>
      </w:r>
      <w:r w:rsidR="008731AA" w:rsidRPr="00AD149A">
        <w:rPr>
          <w:rFonts w:ascii="Arial" w:eastAsia="Calibri" w:hAnsi="Arial" w:cs="Arial"/>
          <w:sz w:val="20"/>
          <w:lang w:eastAsia="en-US"/>
        </w:rPr>
        <w:t xml:space="preserve"> zm.</w:t>
      </w:r>
      <w:r w:rsidRPr="00AD149A">
        <w:rPr>
          <w:rFonts w:ascii="Arial" w:hAnsi="Arial" w:cs="Arial"/>
          <w:sz w:val="20"/>
        </w:rPr>
        <w:t xml:space="preserve">) – dalej „ustawa Pzp” </w:t>
      </w:r>
      <w:r w:rsidRPr="00AD149A">
        <w:rPr>
          <w:rFonts w:ascii="Arial" w:hAnsi="Arial" w:cs="Arial"/>
          <w:b/>
          <w:bCs/>
          <w:sz w:val="20"/>
        </w:rPr>
        <w:t>oświadczam,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że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informacje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zawarte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="00CE0345">
        <w:rPr>
          <w:rFonts w:ascii="Arial" w:hAnsi="Arial" w:cs="Arial"/>
          <w:b/>
          <w:bCs/>
          <w:sz w:val="20"/>
        </w:rPr>
        <w:br/>
      </w:r>
      <w:r w:rsidRPr="00AD149A">
        <w:rPr>
          <w:rFonts w:ascii="Arial" w:hAnsi="Arial" w:cs="Arial"/>
          <w:b/>
          <w:bCs/>
          <w:sz w:val="20"/>
        </w:rPr>
        <w:t>w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oświadczeniu</w:t>
      </w:r>
      <w:r w:rsidRPr="00AD149A">
        <w:rPr>
          <w:rFonts w:ascii="Arial" w:hAnsi="Arial" w:cs="Arial"/>
          <w:bCs/>
          <w:sz w:val="20"/>
        </w:rPr>
        <w:t xml:space="preserve">, o którym mowa w art. 125 ust. 1 ustawy Pzp w zakresie podstaw wykluczenia z postępowania wskazanych przez zamawiającego, o których mowa </w:t>
      </w:r>
      <w:r w:rsidRPr="00CE0345">
        <w:rPr>
          <w:rFonts w:ascii="Arial" w:hAnsi="Arial" w:cs="Arial"/>
          <w:b/>
          <w:bCs/>
          <w:sz w:val="20"/>
        </w:rPr>
        <w:t>w</w:t>
      </w:r>
      <w:r w:rsidR="00CE0345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art. 108 ust. 1 ustawy Pzp,</w:t>
      </w:r>
    </w:p>
    <w:p w14:paraId="1D4EF869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AD149A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AD149A">
        <w:rPr>
          <w:rFonts w:ascii="Arial" w:hAnsi="Arial" w:cs="Arial"/>
          <w:b/>
          <w:bCs/>
          <w:sz w:val="20"/>
        </w:rPr>
        <w:sym w:font="Wingdings 2" w:char="F0A3"/>
      </w:r>
      <w:r w:rsidRPr="00AD149A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AD149A">
        <w:rPr>
          <w:rFonts w:ascii="Arial" w:hAnsi="Arial" w:cs="Arial"/>
          <w:b/>
          <w:bCs/>
          <w:sz w:val="20"/>
        </w:rPr>
        <w:sym w:font="Wingdings 2" w:char="F0A3"/>
      </w:r>
      <w:r w:rsidRPr="00AD149A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AD149A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AD149A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AD149A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AD149A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AD149A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AD149A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AD149A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AD149A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AD149A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AD149A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AD149A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AD149A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AD149A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sectPr w:rsidR="002207BE" w:rsidRPr="00AD149A" w:rsidSect="00CA36DF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8F6CD" w14:textId="77777777" w:rsidR="00B73385" w:rsidRDefault="00B73385">
      <w:r>
        <w:separator/>
      </w:r>
    </w:p>
  </w:endnote>
  <w:endnote w:type="continuationSeparator" w:id="0">
    <w:p w14:paraId="70E9F446" w14:textId="77777777" w:rsidR="00B73385" w:rsidRDefault="00B7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6131F6" w:rsidRPr="002E3D20" w:rsidRDefault="006131F6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131F6" w:rsidRDefault="00613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7503D" w14:textId="77777777" w:rsidR="00B73385" w:rsidRDefault="00B73385">
      <w:r>
        <w:separator/>
      </w:r>
    </w:p>
  </w:footnote>
  <w:footnote w:type="continuationSeparator" w:id="0">
    <w:p w14:paraId="39166E66" w14:textId="77777777" w:rsidR="00B73385" w:rsidRDefault="00B7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6131F6" w:rsidRDefault="006131F6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E519EED" w:rsidR="006131F6" w:rsidRPr="003B3E80" w:rsidRDefault="006131F6" w:rsidP="00346902">
    <w:pPr>
      <w:pStyle w:val="Nagwek"/>
      <w:rPr>
        <w:rFonts w:ascii="Arial" w:hAnsi="Arial" w:cs="Arial"/>
        <w:b/>
        <w:iCs/>
        <w:color w:val="000000"/>
        <w:sz w:val="20"/>
      </w:rPr>
    </w:pPr>
    <w:r w:rsidRPr="00346902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329</w:t>
    </w:r>
    <w:r w:rsidRPr="00346902">
      <w:rPr>
        <w:rFonts w:ascii="Arial" w:hAnsi="Arial" w:cs="Arial"/>
        <w:b/>
        <w:iCs/>
        <w:color w:val="000000"/>
        <w:sz w:val="20"/>
      </w:rPr>
      <w:t>.2024.</w:t>
    </w:r>
    <w:r>
      <w:rPr>
        <w:rFonts w:ascii="Arial" w:hAnsi="Arial" w:cs="Arial"/>
        <w:b/>
        <w:iCs/>
        <w:color w:val="000000"/>
        <w:sz w:val="20"/>
      </w:rPr>
      <w:t>N</w:t>
    </w:r>
    <w:r w:rsidRPr="00346902">
      <w:rPr>
        <w:rFonts w:ascii="Arial" w:hAnsi="Arial" w:cs="Arial"/>
        <w:b/>
        <w:iCs/>
        <w:color w:val="000000"/>
        <w:sz w:val="20"/>
      </w:rPr>
      <w:t>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0D685CE"/>
    <w:name w:val="WW8Num3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51E6484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95C4F5C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F46C65B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14DA49A8"/>
    <w:lvl w:ilvl="0" w:tplc="2D44E8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E7FF5"/>
    <w:multiLevelType w:val="hybridMultilevel"/>
    <w:tmpl w:val="A06E4E30"/>
    <w:lvl w:ilvl="0" w:tplc="E6A27096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C0DE1"/>
    <w:multiLevelType w:val="hybridMultilevel"/>
    <w:tmpl w:val="46CC8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7422347"/>
    <w:multiLevelType w:val="hybridMultilevel"/>
    <w:tmpl w:val="364ECF4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E9E005A"/>
    <w:multiLevelType w:val="multilevel"/>
    <w:tmpl w:val="64AC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129231ED"/>
    <w:multiLevelType w:val="hybridMultilevel"/>
    <w:tmpl w:val="228480D4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DA06920A">
      <w:start w:val="1"/>
      <w:numFmt w:val="lowerLetter"/>
      <w:lvlText w:val="%2."/>
      <w:lvlJc w:val="left"/>
      <w:pPr>
        <w:ind w:left="2073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152F6126"/>
    <w:multiLevelType w:val="hybridMultilevel"/>
    <w:tmpl w:val="7D3CC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120063"/>
    <w:multiLevelType w:val="hybridMultilevel"/>
    <w:tmpl w:val="7C06800A"/>
    <w:lvl w:ilvl="0" w:tplc="8E061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7D7D56"/>
    <w:multiLevelType w:val="hybridMultilevel"/>
    <w:tmpl w:val="CB2CDC9E"/>
    <w:lvl w:ilvl="0" w:tplc="13F87C2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7D48DE"/>
    <w:multiLevelType w:val="hybridMultilevel"/>
    <w:tmpl w:val="3C3E80FA"/>
    <w:lvl w:ilvl="0" w:tplc="65B2C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5D353F"/>
    <w:multiLevelType w:val="multilevel"/>
    <w:tmpl w:val="964C4B6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6D1892D8"/>
    <w:lvl w:ilvl="0" w:tplc="082CD7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74729F9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861C47EA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1" w15:restartNumberingAfterBreak="0">
    <w:nsid w:val="242901CE"/>
    <w:multiLevelType w:val="hybridMultilevel"/>
    <w:tmpl w:val="43C8D56A"/>
    <w:lvl w:ilvl="0" w:tplc="E6BA23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3054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4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6" w15:restartNumberingAfterBreak="0">
    <w:nsid w:val="28173AB2"/>
    <w:multiLevelType w:val="hybridMultilevel"/>
    <w:tmpl w:val="2C320808"/>
    <w:lvl w:ilvl="0" w:tplc="6CE6423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ACE4BD7"/>
    <w:multiLevelType w:val="hybridMultilevel"/>
    <w:tmpl w:val="F63CF2A6"/>
    <w:lvl w:ilvl="0" w:tplc="801C3FB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7127ADA"/>
    <w:multiLevelType w:val="multilevel"/>
    <w:tmpl w:val="E578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89621B9"/>
    <w:multiLevelType w:val="hybridMultilevel"/>
    <w:tmpl w:val="F690B862"/>
    <w:lvl w:ilvl="0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8E0867"/>
    <w:multiLevelType w:val="hybridMultilevel"/>
    <w:tmpl w:val="FBBE394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B654E5D"/>
    <w:multiLevelType w:val="hybridMultilevel"/>
    <w:tmpl w:val="9044F56E"/>
    <w:lvl w:ilvl="0" w:tplc="190A0D1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F3254B"/>
    <w:multiLevelType w:val="hybridMultilevel"/>
    <w:tmpl w:val="1FD0F29E"/>
    <w:lvl w:ilvl="0" w:tplc="3084A9D2">
      <w:start w:val="1"/>
      <w:numFmt w:val="lowerLetter"/>
      <w:lvlText w:val="%1)"/>
      <w:lvlJc w:val="left"/>
      <w:pPr>
        <w:ind w:left="4330" w:hanging="360"/>
      </w:pPr>
      <w:rPr>
        <w:rFonts w:hint="default"/>
        <w:b w:val="0"/>
        <w:b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B6A04"/>
    <w:multiLevelType w:val="hybridMultilevel"/>
    <w:tmpl w:val="229879C4"/>
    <w:lvl w:ilvl="0" w:tplc="D46CAEE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E6DC6"/>
    <w:multiLevelType w:val="hybridMultilevel"/>
    <w:tmpl w:val="39606F2E"/>
    <w:lvl w:ilvl="0" w:tplc="A2B2051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9C41E8"/>
    <w:multiLevelType w:val="hybridMultilevel"/>
    <w:tmpl w:val="921E0E9E"/>
    <w:lvl w:ilvl="0" w:tplc="8E6C3A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D725250"/>
    <w:multiLevelType w:val="multilevel"/>
    <w:tmpl w:val="BF0016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ef" w:hAnsi="Alef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457D93"/>
    <w:multiLevelType w:val="multilevel"/>
    <w:tmpl w:val="5CD830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034BD3"/>
    <w:multiLevelType w:val="hybridMultilevel"/>
    <w:tmpl w:val="F29857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67B27BB4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814C8"/>
    <w:multiLevelType w:val="hybridMultilevel"/>
    <w:tmpl w:val="669CE964"/>
    <w:lvl w:ilvl="0" w:tplc="20A233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AC4BC8"/>
    <w:multiLevelType w:val="hybridMultilevel"/>
    <w:tmpl w:val="5AC6EBEC"/>
    <w:lvl w:ilvl="0" w:tplc="4E2EA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59F66A05"/>
    <w:multiLevelType w:val="hybridMultilevel"/>
    <w:tmpl w:val="A2E0D978"/>
    <w:lvl w:ilvl="0" w:tplc="5184A2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DF30876"/>
    <w:multiLevelType w:val="multilevel"/>
    <w:tmpl w:val="169CE5A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2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5F4B055C"/>
    <w:multiLevelType w:val="hybridMultilevel"/>
    <w:tmpl w:val="F96064A2"/>
    <w:lvl w:ilvl="0" w:tplc="2EF8339C">
      <w:start w:val="1"/>
      <w:numFmt w:val="decimal"/>
      <w:lvlText w:val="%1)"/>
      <w:lvlJc w:val="left"/>
      <w:pPr>
        <w:ind w:left="4330" w:hanging="360"/>
      </w:pPr>
      <w:rPr>
        <w:b w:val="0"/>
        <w:b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4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660D461C"/>
    <w:multiLevelType w:val="multilevel"/>
    <w:tmpl w:val="1F50C9DA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6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8542481"/>
    <w:multiLevelType w:val="hybridMultilevel"/>
    <w:tmpl w:val="A9DAAD40"/>
    <w:lvl w:ilvl="0" w:tplc="F7F406E8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D8664A"/>
    <w:multiLevelType w:val="hybridMultilevel"/>
    <w:tmpl w:val="733075F4"/>
    <w:lvl w:ilvl="0" w:tplc="6E72A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5E0FED"/>
    <w:multiLevelType w:val="hybridMultilevel"/>
    <w:tmpl w:val="78D4D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5A2A"/>
    <w:multiLevelType w:val="hybridMultilevel"/>
    <w:tmpl w:val="429CAE12"/>
    <w:lvl w:ilvl="0" w:tplc="7C786F2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75BD1297"/>
    <w:multiLevelType w:val="hybridMultilevel"/>
    <w:tmpl w:val="B44410B8"/>
    <w:lvl w:ilvl="0" w:tplc="253CC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D8801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3750FB"/>
    <w:multiLevelType w:val="hybridMultilevel"/>
    <w:tmpl w:val="C73825A8"/>
    <w:lvl w:ilvl="0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436154">
    <w:abstractNumId w:val="74"/>
  </w:num>
  <w:num w:numId="2" w16cid:durableId="702245489">
    <w:abstractNumId w:val="39"/>
  </w:num>
  <w:num w:numId="3" w16cid:durableId="178011083">
    <w:abstractNumId w:val="76"/>
  </w:num>
  <w:num w:numId="4" w16cid:durableId="41053185">
    <w:abstractNumId w:val="53"/>
  </w:num>
  <w:num w:numId="5" w16cid:durableId="334114908">
    <w:abstractNumId w:val="41"/>
  </w:num>
  <w:num w:numId="6" w16cid:durableId="1593002178">
    <w:abstractNumId w:val="17"/>
  </w:num>
  <w:num w:numId="7" w16cid:durableId="699473703">
    <w:abstractNumId w:val="78"/>
  </w:num>
  <w:num w:numId="8" w16cid:durableId="1024791668">
    <w:abstractNumId w:val="27"/>
  </w:num>
  <w:num w:numId="9" w16cid:durableId="761605396">
    <w:abstractNumId w:val="61"/>
  </w:num>
  <w:num w:numId="10" w16cid:durableId="249773871">
    <w:abstractNumId w:val="82"/>
  </w:num>
  <w:num w:numId="11" w16cid:durableId="11077080">
    <w:abstractNumId w:val="34"/>
  </w:num>
  <w:num w:numId="12" w16cid:durableId="793910393">
    <w:abstractNumId w:val="64"/>
  </w:num>
  <w:num w:numId="13" w16cid:durableId="819034206">
    <w:abstractNumId w:val="60"/>
  </w:num>
  <w:num w:numId="14" w16cid:durableId="1620182099">
    <w:abstractNumId w:val="24"/>
  </w:num>
  <w:num w:numId="15" w16cid:durableId="1550261803">
    <w:abstractNumId w:val="32"/>
  </w:num>
  <w:num w:numId="16" w16cid:durableId="1221281536">
    <w:abstractNumId w:val="18"/>
  </w:num>
  <w:num w:numId="17" w16cid:durableId="523714190">
    <w:abstractNumId w:val="36"/>
  </w:num>
  <w:num w:numId="18" w16cid:durableId="1678384351">
    <w:abstractNumId w:val="55"/>
  </w:num>
  <w:num w:numId="19" w16cid:durableId="1054501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7920343">
    <w:abstractNumId w:val="37"/>
  </w:num>
  <w:num w:numId="21" w16cid:durableId="830484085">
    <w:abstractNumId w:val="51"/>
  </w:num>
  <w:num w:numId="22" w16cid:durableId="1121727539">
    <w:abstractNumId w:val="23"/>
  </w:num>
  <w:num w:numId="23" w16cid:durableId="1435175818">
    <w:abstractNumId w:val="21"/>
  </w:num>
  <w:num w:numId="24" w16cid:durableId="1781221876">
    <w:abstractNumId w:val="28"/>
  </w:num>
  <w:num w:numId="25" w16cid:durableId="852691724">
    <w:abstractNumId w:val="45"/>
  </w:num>
  <w:num w:numId="26" w16cid:durableId="1428119001">
    <w:abstractNumId w:val="12"/>
  </w:num>
  <w:num w:numId="27" w16cid:durableId="387077152">
    <w:abstractNumId w:val="38"/>
  </w:num>
  <w:num w:numId="28" w16cid:durableId="431246734">
    <w:abstractNumId w:val="25"/>
  </w:num>
  <w:num w:numId="29" w16cid:durableId="1008017691">
    <w:abstractNumId w:val="80"/>
  </w:num>
  <w:num w:numId="30" w16cid:durableId="1547252160">
    <w:abstractNumId w:val="26"/>
  </w:num>
  <w:num w:numId="31" w16cid:durableId="1304776427">
    <w:abstractNumId w:val="35"/>
  </w:num>
  <w:num w:numId="32" w16cid:durableId="2018344625">
    <w:abstractNumId w:val="43"/>
  </w:num>
  <w:num w:numId="33" w16cid:durableId="535000120">
    <w:abstractNumId w:val="57"/>
  </w:num>
  <w:num w:numId="34" w16cid:durableId="581640388">
    <w:abstractNumId w:val="58"/>
  </w:num>
  <w:num w:numId="35" w16cid:durableId="1653483867">
    <w:abstractNumId w:val="73"/>
  </w:num>
  <w:num w:numId="36" w16cid:durableId="252202802">
    <w:abstractNumId w:val="77"/>
  </w:num>
  <w:num w:numId="37" w16cid:durableId="216474089">
    <w:abstractNumId w:val="29"/>
  </w:num>
  <w:num w:numId="38" w16cid:durableId="702901876">
    <w:abstractNumId w:val="48"/>
  </w:num>
  <w:num w:numId="39" w16cid:durableId="1815566258">
    <w:abstractNumId w:val="47"/>
  </w:num>
  <w:num w:numId="40" w16cid:durableId="1045987276">
    <w:abstractNumId w:val="33"/>
  </w:num>
  <w:num w:numId="41" w16cid:durableId="1269579209">
    <w:abstractNumId w:val="30"/>
  </w:num>
  <w:num w:numId="42" w16cid:durableId="167182860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99991027">
    <w:abstractNumId w:val="65"/>
  </w:num>
  <w:num w:numId="44" w16cid:durableId="1779373959">
    <w:abstractNumId w:val="67"/>
  </w:num>
  <w:num w:numId="45" w16cid:durableId="1214930795">
    <w:abstractNumId w:val="63"/>
  </w:num>
  <w:num w:numId="46" w16cid:durableId="688868612">
    <w:abstractNumId w:val="54"/>
  </w:num>
  <w:num w:numId="47" w16cid:durableId="216473406">
    <w:abstractNumId w:val="5"/>
  </w:num>
  <w:num w:numId="48" w16cid:durableId="515771331">
    <w:abstractNumId w:val="70"/>
  </w:num>
  <w:num w:numId="49" w16cid:durableId="1689603479">
    <w:abstractNumId w:val="31"/>
  </w:num>
  <w:num w:numId="50" w16cid:durableId="113138547">
    <w:abstractNumId w:val="2"/>
  </w:num>
  <w:num w:numId="51" w16cid:durableId="1605262878">
    <w:abstractNumId w:val="7"/>
  </w:num>
  <w:num w:numId="52" w16cid:durableId="1434664969">
    <w:abstractNumId w:val="8"/>
  </w:num>
  <w:num w:numId="53" w16cid:durableId="665785142">
    <w:abstractNumId w:val="72"/>
  </w:num>
  <w:num w:numId="54" w16cid:durableId="1559824751">
    <w:abstractNumId w:val="44"/>
  </w:num>
  <w:num w:numId="55" w16cid:durableId="1022168580">
    <w:abstractNumId w:val="42"/>
  </w:num>
  <w:num w:numId="56" w16cid:durableId="339703330">
    <w:abstractNumId w:val="13"/>
  </w:num>
  <w:num w:numId="57" w16cid:durableId="731661430">
    <w:abstractNumId w:val="19"/>
  </w:num>
  <w:num w:numId="58" w16cid:durableId="197938622">
    <w:abstractNumId w:val="16"/>
    <w:lvlOverride w:ilvl="1">
      <w:lvl w:ilvl="1">
        <w:numFmt w:val="lowerLetter"/>
        <w:lvlText w:val="%2."/>
        <w:lvlJc w:val="left"/>
      </w:lvl>
    </w:lvlOverride>
  </w:num>
  <w:num w:numId="59" w16cid:durableId="761872375">
    <w:abstractNumId w:val="16"/>
    <w:lvlOverride w:ilvl="1">
      <w:lvl w:ilvl="1">
        <w:numFmt w:val="lowerLetter"/>
        <w:lvlText w:val="%2."/>
        <w:lvlJc w:val="left"/>
      </w:lvl>
    </w:lvlOverride>
  </w:num>
  <w:num w:numId="60" w16cid:durableId="1147165429">
    <w:abstractNumId w:val="16"/>
    <w:lvlOverride w:ilvl="1">
      <w:lvl w:ilvl="1">
        <w:numFmt w:val="lowerLetter"/>
        <w:lvlText w:val="%2."/>
        <w:lvlJc w:val="left"/>
      </w:lvl>
    </w:lvlOverride>
  </w:num>
  <w:num w:numId="61" w16cid:durableId="1177184601">
    <w:abstractNumId w:val="81"/>
  </w:num>
  <w:num w:numId="62" w16cid:durableId="633751144">
    <w:abstractNumId w:val="62"/>
  </w:num>
  <w:num w:numId="63" w16cid:durableId="742875873">
    <w:abstractNumId w:val="50"/>
  </w:num>
  <w:num w:numId="64" w16cid:durableId="762842356">
    <w:abstractNumId w:val="46"/>
  </w:num>
  <w:num w:numId="65" w16cid:durableId="1019546974">
    <w:abstractNumId w:val="71"/>
  </w:num>
  <w:num w:numId="66" w16cid:durableId="223106073">
    <w:abstractNumId w:val="49"/>
  </w:num>
  <w:num w:numId="67" w16cid:durableId="1886720240">
    <w:abstractNumId w:val="56"/>
  </w:num>
  <w:num w:numId="68" w16cid:durableId="2138788818">
    <w:abstractNumId w:val="79"/>
  </w:num>
  <w:num w:numId="69" w16cid:durableId="833255326">
    <w:abstractNumId w:val="22"/>
  </w:num>
  <w:num w:numId="70" w16cid:durableId="1366446430">
    <w:abstractNumId w:val="20"/>
  </w:num>
  <w:num w:numId="71" w16cid:durableId="1233925991">
    <w:abstractNumId w:val="14"/>
  </w:num>
  <w:num w:numId="72" w16cid:durableId="1228223730">
    <w:abstractNumId w:val="75"/>
  </w:num>
  <w:num w:numId="73" w16cid:durableId="217058047">
    <w:abstractNumId w:val="1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2E5A"/>
    <w:rsid w:val="00003114"/>
    <w:rsid w:val="0000374F"/>
    <w:rsid w:val="00003876"/>
    <w:rsid w:val="00003C69"/>
    <w:rsid w:val="00003FB3"/>
    <w:rsid w:val="000047AA"/>
    <w:rsid w:val="00004C05"/>
    <w:rsid w:val="000051D7"/>
    <w:rsid w:val="000060AE"/>
    <w:rsid w:val="0000662D"/>
    <w:rsid w:val="00006772"/>
    <w:rsid w:val="0000681E"/>
    <w:rsid w:val="00007034"/>
    <w:rsid w:val="0000755A"/>
    <w:rsid w:val="00007721"/>
    <w:rsid w:val="000079D7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492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676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B9E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AAE"/>
    <w:rsid w:val="00043B4A"/>
    <w:rsid w:val="00044A08"/>
    <w:rsid w:val="00044A27"/>
    <w:rsid w:val="00045091"/>
    <w:rsid w:val="000454ED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2E05"/>
    <w:rsid w:val="000733A2"/>
    <w:rsid w:val="00073E65"/>
    <w:rsid w:val="00074003"/>
    <w:rsid w:val="0007429E"/>
    <w:rsid w:val="000751F3"/>
    <w:rsid w:val="00075526"/>
    <w:rsid w:val="0007583A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7798E"/>
    <w:rsid w:val="000802F4"/>
    <w:rsid w:val="000808D2"/>
    <w:rsid w:val="00080A2E"/>
    <w:rsid w:val="00080D74"/>
    <w:rsid w:val="000811AB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C69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5913"/>
    <w:rsid w:val="00096362"/>
    <w:rsid w:val="00096BCF"/>
    <w:rsid w:val="00097ACA"/>
    <w:rsid w:val="000A1352"/>
    <w:rsid w:val="000A14A7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6BF"/>
    <w:rsid w:val="000C0832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198"/>
    <w:rsid w:val="000C4221"/>
    <w:rsid w:val="000C4239"/>
    <w:rsid w:val="000C49C4"/>
    <w:rsid w:val="000C5037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3B9"/>
    <w:rsid w:val="000E0C11"/>
    <w:rsid w:val="000E0D6C"/>
    <w:rsid w:val="000E1184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02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02C0"/>
    <w:rsid w:val="000F1552"/>
    <w:rsid w:val="000F1A7F"/>
    <w:rsid w:val="000F1ACD"/>
    <w:rsid w:val="000F1B69"/>
    <w:rsid w:val="000F1F2A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6FF2"/>
    <w:rsid w:val="000F70D1"/>
    <w:rsid w:val="000F78B8"/>
    <w:rsid w:val="000F798D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B92"/>
    <w:rsid w:val="00106CAA"/>
    <w:rsid w:val="001079F0"/>
    <w:rsid w:val="00110610"/>
    <w:rsid w:val="00110B54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69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799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2470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0FA5"/>
    <w:rsid w:val="00141EE5"/>
    <w:rsid w:val="001425A8"/>
    <w:rsid w:val="00142EBE"/>
    <w:rsid w:val="00142F5B"/>
    <w:rsid w:val="00144245"/>
    <w:rsid w:val="001444A0"/>
    <w:rsid w:val="00144BB2"/>
    <w:rsid w:val="00144D85"/>
    <w:rsid w:val="00145DE9"/>
    <w:rsid w:val="001476BF"/>
    <w:rsid w:val="001478EB"/>
    <w:rsid w:val="00147C83"/>
    <w:rsid w:val="00147DEB"/>
    <w:rsid w:val="00150B97"/>
    <w:rsid w:val="00150BE1"/>
    <w:rsid w:val="00150D94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234"/>
    <w:rsid w:val="001604FA"/>
    <w:rsid w:val="00161367"/>
    <w:rsid w:val="001618B9"/>
    <w:rsid w:val="00161B48"/>
    <w:rsid w:val="001627A1"/>
    <w:rsid w:val="001638A8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318"/>
    <w:rsid w:val="00172424"/>
    <w:rsid w:val="00172756"/>
    <w:rsid w:val="0017284B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5F7"/>
    <w:rsid w:val="001779DD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FCE"/>
    <w:rsid w:val="00187505"/>
    <w:rsid w:val="00187EC2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4C6C"/>
    <w:rsid w:val="001A50E4"/>
    <w:rsid w:val="001A5A79"/>
    <w:rsid w:val="001A66F5"/>
    <w:rsid w:val="001A6F1C"/>
    <w:rsid w:val="001A70B6"/>
    <w:rsid w:val="001A740D"/>
    <w:rsid w:val="001A7605"/>
    <w:rsid w:val="001A78C6"/>
    <w:rsid w:val="001A7E23"/>
    <w:rsid w:val="001B0AF6"/>
    <w:rsid w:val="001B0FE7"/>
    <w:rsid w:val="001B1C1C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8A2"/>
    <w:rsid w:val="001B6D6D"/>
    <w:rsid w:val="001B7400"/>
    <w:rsid w:val="001B7AE6"/>
    <w:rsid w:val="001B7D6D"/>
    <w:rsid w:val="001B7F7D"/>
    <w:rsid w:val="001C0B15"/>
    <w:rsid w:val="001C0B95"/>
    <w:rsid w:val="001C0C8A"/>
    <w:rsid w:val="001C12D6"/>
    <w:rsid w:val="001C12EE"/>
    <w:rsid w:val="001C1F77"/>
    <w:rsid w:val="001C2A45"/>
    <w:rsid w:val="001C3175"/>
    <w:rsid w:val="001C318B"/>
    <w:rsid w:val="001C332D"/>
    <w:rsid w:val="001C3824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133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5EC"/>
    <w:rsid w:val="001D7976"/>
    <w:rsid w:val="001E06E4"/>
    <w:rsid w:val="001E07B4"/>
    <w:rsid w:val="001E0A7A"/>
    <w:rsid w:val="001E21D9"/>
    <w:rsid w:val="001E222A"/>
    <w:rsid w:val="001E281C"/>
    <w:rsid w:val="001E2B60"/>
    <w:rsid w:val="001E301A"/>
    <w:rsid w:val="001E3183"/>
    <w:rsid w:val="001E35A2"/>
    <w:rsid w:val="001E370F"/>
    <w:rsid w:val="001E4371"/>
    <w:rsid w:val="001E4478"/>
    <w:rsid w:val="001E46F2"/>
    <w:rsid w:val="001E5247"/>
    <w:rsid w:val="001E596B"/>
    <w:rsid w:val="001E59C3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2C0"/>
    <w:rsid w:val="001F7C13"/>
    <w:rsid w:val="001F7DC9"/>
    <w:rsid w:val="001F7FCA"/>
    <w:rsid w:val="002006BD"/>
    <w:rsid w:val="002007EA"/>
    <w:rsid w:val="00200C3B"/>
    <w:rsid w:val="00200C78"/>
    <w:rsid w:val="00201401"/>
    <w:rsid w:val="00202139"/>
    <w:rsid w:val="0020270B"/>
    <w:rsid w:val="0020330A"/>
    <w:rsid w:val="002034CF"/>
    <w:rsid w:val="0020367D"/>
    <w:rsid w:val="002036DD"/>
    <w:rsid w:val="00203AB4"/>
    <w:rsid w:val="0020448D"/>
    <w:rsid w:val="00204614"/>
    <w:rsid w:val="002050B8"/>
    <w:rsid w:val="0020551E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C87"/>
    <w:rsid w:val="00211FDB"/>
    <w:rsid w:val="00212243"/>
    <w:rsid w:val="00212262"/>
    <w:rsid w:val="00212480"/>
    <w:rsid w:val="002128CB"/>
    <w:rsid w:val="002134C5"/>
    <w:rsid w:val="00213790"/>
    <w:rsid w:val="00213B7F"/>
    <w:rsid w:val="00213CC6"/>
    <w:rsid w:val="00213F6F"/>
    <w:rsid w:val="00214000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87E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23D"/>
    <w:rsid w:val="002373C8"/>
    <w:rsid w:val="00237511"/>
    <w:rsid w:val="0023752E"/>
    <w:rsid w:val="00237DF8"/>
    <w:rsid w:val="00237F6B"/>
    <w:rsid w:val="0024017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729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E1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56F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702"/>
    <w:rsid w:val="00276AFC"/>
    <w:rsid w:val="00277667"/>
    <w:rsid w:val="00280946"/>
    <w:rsid w:val="00280A4E"/>
    <w:rsid w:val="00280FEE"/>
    <w:rsid w:val="00281927"/>
    <w:rsid w:val="002823FD"/>
    <w:rsid w:val="00282654"/>
    <w:rsid w:val="00282F1D"/>
    <w:rsid w:val="002831E6"/>
    <w:rsid w:val="00283544"/>
    <w:rsid w:val="00283645"/>
    <w:rsid w:val="0028513E"/>
    <w:rsid w:val="002853A1"/>
    <w:rsid w:val="00285406"/>
    <w:rsid w:val="002855E8"/>
    <w:rsid w:val="002856A2"/>
    <w:rsid w:val="002857B2"/>
    <w:rsid w:val="00285EB2"/>
    <w:rsid w:val="00285F43"/>
    <w:rsid w:val="002863AC"/>
    <w:rsid w:val="002867F6"/>
    <w:rsid w:val="00286D56"/>
    <w:rsid w:val="00287238"/>
    <w:rsid w:val="002872DC"/>
    <w:rsid w:val="00287E09"/>
    <w:rsid w:val="00290029"/>
    <w:rsid w:val="0029063B"/>
    <w:rsid w:val="002911B1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18CC"/>
    <w:rsid w:val="002A3289"/>
    <w:rsid w:val="002A365E"/>
    <w:rsid w:val="002A3ADB"/>
    <w:rsid w:val="002A42FD"/>
    <w:rsid w:val="002A4999"/>
    <w:rsid w:val="002A54B9"/>
    <w:rsid w:val="002A56FC"/>
    <w:rsid w:val="002A59C6"/>
    <w:rsid w:val="002A5CA7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BED"/>
    <w:rsid w:val="002B1EC8"/>
    <w:rsid w:val="002B2AC2"/>
    <w:rsid w:val="002B2F83"/>
    <w:rsid w:val="002B3AA4"/>
    <w:rsid w:val="002B429F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B2"/>
    <w:rsid w:val="002C2AF7"/>
    <w:rsid w:val="002C2F97"/>
    <w:rsid w:val="002C310C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0DC"/>
    <w:rsid w:val="002D084C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3B5E"/>
    <w:rsid w:val="002D42AD"/>
    <w:rsid w:val="002D4EF4"/>
    <w:rsid w:val="002D50D0"/>
    <w:rsid w:val="002D5222"/>
    <w:rsid w:val="002D6116"/>
    <w:rsid w:val="002D660B"/>
    <w:rsid w:val="002D688D"/>
    <w:rsid w:val="002D6C8A"/>
    <w:rsid w:val="002D71D5"/>
    <w:rsid w:val="002D7866"/>
    <w:rsid w:val="002D7ADA"/>
    <w:rsid w:val="002D7B13"/>
    <w:rsid w:val="002E107F"/>
    <w:rsid w:val="002E1758"/>
    <w:rsid w:val="002E2561"/>
    <w:rsid w:val="002E274A"/>
    <w:rsid w:val="002E28B3"/>
    <w:rsid w:val="002E2A3F"/>
    <w:rsid w:val="002E3D20"/>
    <w:rsid w:val="002E4BDF"/>
    <w:rsid w:val="002E5CE1"/>
    <w:rsid w:val="002E634B"/>
    <w:rsid w:val="002E7047"/>
    <w:rsid w:val="002E75B6"/>
    <w:rsid w:val="002E790C"/>
    <w:rsid w:val="002E7966"/>
    <w:rsid w:val="002E7E78"/>
    <w:rsid w:val="002F06F7"/>
    <w:rsid w:val="002F07D7"/>
    <w:rsid w:val="002F0840"/>
    <w:rsid w:val="002F1048"/>
    <w:rsid w:val="002F10B2"/>
    <w:rsid w:val="002F1671"/>
    <w:rsid w:val="002F18A7"/>
    <w:rsid w:val="002F2269"/>
    <w:rsid w:val="002F2400"/>
    <w:rsid w:val="002F26E7"/>
    <w:rsid w:val="002F2BA9"/>
    <w:rsid w:val="002F2BB8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270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2A1"/>
    <w:rsid w:val="003245C7"/>
    <w:rsid w:val="0032473B"/>
    <w:rsid w:val="00324F79"/>
    <w:rsid w:val="003250A5"/>
    <w:rsid w:val="00325A75"/>
    <w:rsid w:val="003264CE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46902"/>
    <w:rsid w:val="003472F4"/>
    <w:rsid w:val="00347862"/>
    <w:rsid w:val="00350008"/>
    <w:rsid w:val="003513DF"/>
    <w:rsid w:val="003515F6"/>
    <w:rsid w:val="00351F2F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05CA"/>
    <w:rsid w:val="00361EE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76D"/>
    <w:rsid w:val="003668BB"/>
    <w:rsid w:val="00366A2A"/>
    <w:rsid w:val="0037167C"/>
    <w:rsid w:val="00371AC3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69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50D"/>
    <w:rsid w:val="003B2F14"/>
    <w:rsid w:val="003B3DF7"/>
    <w:rsid w:val="003B3E80"/>
    <w:rsid w:val="003B3F4B"/>
    <w:rsid w:val="003B4529"/>
    <w:rsid w:val="003B48E8"/>
    <w:rsid w:val="003B516D"/>
    <w:rsid w:val="003B53F1"/>
    <w:rsid w:val="003B5912"/>
    <w:rsid w:val="003B5E5D"/>
    <w:rsid w:val="003B72F1"/>
    <w:rsid w:val="003B7594"/>
    <w:rsid w:val="003B7C01"/>
    <w:rsid w:val="003C0AAC"/>
    <w:rsid w:val="003C10C8"/>
    <w:rsid w:val="003C1E18"/>
    <w:rsid w:val="003C1FD8"/>
    <w:rsid w:val="003C3880"/>
    <w:rsid w:val="003C3F41"/>
    <w:rsid w:val="003C44D4"/>
    <w:rsid w:val="003C48CE"/>
    <w:rsid w:val="003C5096"/>
    <w:rsid w:val="003C50DA"/>
    <w:rsid w:val="003C515E"/>
    <w:rsid w:val="003C5267"/>
    <w:rsid w:val="003C5495"/>
    <w:rsid w:val="003C5510"/>
    <w:rsid w:val="003C5B47"/>
    <w:rsid w:val="003C61AA"/>
    <w:rsid w:val="003C6CD1"/>
    <w:rsid w:val="003C7A3D"/>
    <w:rsid w:val="003C7A9E"/>
    <w:rsid w:val="003D228D"/>
    <w:rsid w:val="003D2464"/>
    <w:rsid w:val="003D27E7"/>
    <w:rsid w:val="003D28E7"/>
    <w:rsid w:val="003D2CA2"/>
    <w:rsid w:val="003D2F10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495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455"/>
    <w:rsid w:val="003E260E"/>
    <w:rsid w:val="003E26E0"/>
    <w:rsid w:val="003E2C57"/>
    <w:rsid w:val="003E2F09"/>
    <w:rsid w:val="003E390A"/>
    <w:rsid w:val="003E3B6D"/>
    <w:rsid w:val="003E3FB6"/>
    <w:rsid w:val="003E52E0"/>
    <w:rsid w:val="003E5ACC"/>
    <w:rsid w:val="003E5EB7"/>
    <w:rsid w:val="003E6FB1"/>
    <w:rsid w:val="003E70AF"/>
    <w:rsid w:val="003E763F"/>
    <w:rsid w:val="003E786A"/>
    <w:rsid w:val="003E7A75"/>
    <w:rsid w:val="003E7CA8"/>
    <w:rsid w:val="003F0076"/>
    <w:rsid w:val="003F02C5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992"/>
    <w:rsid w:val="003F5CBF"/>
    <w:rsid w:val="003F70AB"/>
    <w:rsid w:val="003F7E75"/>
    <w:rsid w:val="004009EC"/>
    <w:rsid w:val="00400B49"/>
    <w:rsid w:val="00400BC1"/>
    <w:rsid w:val="00401000"/>
    <w:rsid w:val="004010CB"/>
    <w:rsid w:val="004011EC"/>
    <w:rsid w:val="004028A5"/>
    <w:rsid w:val="00402A71"/>
    <w:rsid w:val="00402FD8"/>
    <w:rsid w:val="00403195"/>
    <w:rsid w:val="00403884"/>
    <w:rsid w:val="00404056"/>
    <w:rsid w:val="004053FE"/>
    <w:rsid w:val="00405528"/>
    <w:rsid w:val="0040657D"/>
    <w:rsid w:val="00406672"/>
    <w:rsid w:val="00406F85"/>
    <w:rsid w:val="0040764E"/>
    <w:rsid w:val="0040783D"/>
    <w:rsid w:val="00407AF7"/>
    <w:rsid w:val="00410577"/>
    <w:rsid w:val="004109E1"/>
    <w:rsid w:val="00411153"/>
    <w:rsid w:val="004117FE"/>
    <w:rsid w:val="00411E70"/>
    <w:rsid w:val="00411F8B"/>
    <w:rsid w:val="004136FD"/>
    <w:rsid w:val="004139BE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1C58"/>
    <w:rsid w:val="0042219A"/>
    <w:rsid w:val="00422E59"/>
    <w:rsid w:val="00422ED3"/>
    <w:rsid w:val="004232C0"/>
    <w:rsid w:val="004244B0"/>
    <w:rsid w:val="00424605"/>
    <w:rsid w:val="004249FD"/>
    <w:rsid w:val="00424C92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4FB4"/>
    <w:rsid w:val="00435A91"/>
    <w:rsid w:val="00435D74"/>
    <w:rsid w:val="0043619A"/>
    <w:rsid w:val="00437CC8"/>
    <w:rsid w:val="00437EEC"/>
    <w:rsid w:val="00437F87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CD0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145"/>
    <w:rsid w:val="00445AC8"/>
    <w:rsid w:val="00445BC1"/>
    <w:rsid w:val="00450D4F"/>
    <w:rsid w:val="004512C0"/>
    <w:rsid w:val="00451367"/>
    <w:rsid w:val="0045156E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0D2"/>
    <w:rsid w:val="00461C6C"/>
    <w:rsid w:val="00462397"/>
    <w:rsid w:val="0046272F"/>
    <w:rsid w:val="00462CBD"/>
    <w:rsid w:val="004631E1"/>
    <w:rsid w:val="00463D60"/>
    <w:rsid w:val="004641C5"/>
    <w:rsid w:val="00464BB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67E"/>
    <w:rsid w:val="00471D18"/>
    <w:rsid w:val="00472222"/>
    <w:rsid w:val="00472257"/>
    <w:rsid w:val="00472F3C"/>
    <w:rsid w:val="004734BF"/>
    <w:rsid w:val="004744B5"/>
    <w:rsid w:val="004749F5"/>
    <w:rsid w:val="0047547B"/>
    <w:rsid w:val="00475FE2"/>
    <w:rsid w:val="0047687B"/>
    <w:rsid w:val="00476B2F"/>
    <w:rsid w:val="00477115"/>
    <w:rsid w:val="00480153"/>
    <w:rsid w:val="0048054A"/>
    <w:rsid w:val="00480C17"/>
    <w:rsid w:val="004817A3"/>
    <w:rsid w:val="00481945"/>
    <w:rsid w:val="00481C03"/>
    <w:rsid w:val="00482224"/>
    <w:rsid w:val="00482269"/>
    <w:rsid w:val="004828A1"/>
    <w:rsid w:val="00482AB8"/>
    <w:rsid w:val="00482D7F"/>
    <w:rsid w:val="004833DC"/>
    <w:rsid w:val="00483A6E"/>
    <w:rsid w:val="004847CB"/>
    <w:rsid w:val="00484B35"/>
    <w:rsid w:val="004851C0"/>
    <w:rsid w:val="00485548"/>
    <w:rsid w:val="00485569"/>
    <w:rsid w:val="004858F7"/>
    <w:rsid w:val="00486A36"/>
    <w:rsid w:val="00486BF4"/>
    <w:rsid w:val="00487875"/>
    <w:rsid w:val="00487F19"/>
    <w:rsid w:val="00490733"/>
    <w:rsid w:val="00490FF7"/>
    <w:rsid w:val="00492CCA"/>
    <w:rsid w:val="00492CCC"/>
    <w:rsid w:val="00492EF0"/>
    <w:rsid w:val="0049397C"/>
    <w:rsid w:val="00493ECC"/>
    <w:rsid w:val="00494042"/>
    <w:rsid w:val="00494896"/>
    <w:rsid w:val="00495206"/>
    <w:rsid w:val="004955DD"/>
    <w:rsid w:val="00495BA7"/>
    <w:rsid w:val="00495C91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8F4"/>
    <w:rsid w:val="004A3E7C"/>
    <w:rsid w:val="004A3EB9"/>
    <w:rsid w:val="004A4A01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171A"/>
    <w:rsid w:val="004C24FA"/>
    <w:rsid w:val="004C2839"/>
    <w:rsid w:val="004C4578"/>
    <w:rsid w:val="004C4B5A"/>
    <w:rsid w:val="004C5282"/>
    <w:rsid w:val="004C53FD"/>
    <w:rsid w:val="004C572C"/>
    <w:rsid w:val="004C5CB7"/>
    <w:rsid w:val="004C5FBF"/>
    <w:rsid w:val="004C6D2B"/>
    <w:rsid w:val="004D0021"/>
    <w:rsid w:val="004D0492"/>
    <w:rsid w:val="004D0694"/>
    <w:rsid w:val="004D0CA4"/>
    <w:rsid w:val="004D0E5B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658"/>
    <w:rsid w:val="004E1714"/>
    <w:rsid w:val="004E2037"/>
    <w:rsid w:val="004E2607"/>
    <w:rsid w:val="004E2C37"/>
    <w:rsid w:val="004E2FB6"/>
    <w:rsid w:val="004E30BF"/>
    <w:rsid w:val="004E397D"/>
    <w:rsid w:val="004E3EA1"/>
    <w:rsid w:val="004E3ED7"/>
    <w:rsid w:val="004E43D0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C6E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780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727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802"/>
    <w:rsid w:val="00534A65"/>
    <w:rsid w:val="00534DBC"/>
    <w:rsid w:val="00534ED2"/>
    <w:rsid w:val="00534F10"/>
    <w:rsid w:val="00535542"/>
    <w:rsid w:val="005359B6"/>
    <w:rsid w:val="00535EB2"/>
    <w:rsid w:val="00536D27"/>
    <w:rsid w:val="0053702A"/>
    <w:rsid w:val="005376E0"/>
    <w:rsid w:val="00537897"/>
    <w:rsid w:val="005407D0"/>
    <w:rsid w:val="005409D2"/>
    <w:rsid w:val="00540B5B"/>
    <w:rsid w:val="0054171E"/>
    <w:rsid w:val="00542CA7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400"/>
    <w:rsid w:val="00564B3F"/>
    <w:rsid w:val="00564B43"/>
    <w:rsid w:val="00564BB2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29A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020"/>
    <w:rsid w:val="00582180"/>
    <w:rsid w:val="0058235B"/>
    <w:rsid w:val="00582653"/>
    <w:rsid w:val="00582D91"/>
    <w:rsid w:val="005836DC"/>
    <w:rsid w:val="00583D0E"/>
    <w:rsid w:val="00583D62"/>
    <w:rsid w:val="00585847"/>
    <w:rsid w:val="00586781"/>
    <w:rsid w:val="00586969"/>
    <w:rsid w:val="005869EE"/>
    <w:rsid w:val="00586C1C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0A64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4C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C7B32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3E0B"/>
    <w:rsid w:val="005D47BC"/>
    <w:rsid w:val="005D5579"/>
    <w:rsid w:val="005D67A8"/>
    <w:rsid w:val="005D6EB3"/>
    <w:rsid w:val="005D7F38"/>
    <w:rsid w:val="005E015D"/>
    <w:rsid w:val="005E0304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9BD"/>
    <w:rsid w:val="005F1A6A"/>
    <w:rsid w:val="005F26CF"/>
    <w:rsid w:val="005F2901"/>
    <w:rsid w:val="005F2A62"/>
    <w:rsid w:val="005F2AD5"/>
    <w:rsid w:val="005F2D60"/>
    <w:rsid w:val="005F4259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5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8C9"/>
    <w:rsid w:val="00607E74"/>
    <w:rsid w:val="006103A6"/>
    <w:rsid w:val="00610F34"/>
    <w:rsid w:val="006111AA"/>
    <w:rsid w:val="00611807"/>
    <w:rsid w:val="00611E8F"/>
    <w:rsid w:val="00612CD9"/>
    <w:rsid w:val="00613010"/>
    <w:rsid w:val="006131F6"/>
    <w:rsid w:val="006133FC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47E"/>
    <w:rsid w:val="00616F29"/>
    <w:rsid w:val="006175C1"/>
    <w:rsid w:val="00617629"/>
    <w:rsid w:val="0061774F"/>
    <w:rsid w:val="0061799E"/>
    <w:rsid w:val="006179BA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2409"/>
    <w:rsid w:val="00633335"/>
    <w:rsid w:val="006343A8"/>
    <w:rsid w:val="00634D57"/>
    <w:rsid w:val="00634E8D"/>
    <w:rsid w:val="00634F7C"/>
    <w:rsid w:val="00635CF1"/>
    <w:rsid w:val="0063633D"/>
    <w:rsid w:val="0063650D"/>
    <w:rsid w:val="006367DB"/>
    <w:rsid w:val="00636C1F"/>
    <w:rsid w:val="00636CAF"/>
    <w:rsid w:val="00636CE8"/>
    <w:rsid w:val="00637764"/>
    <w:rsid w:val="00640021"/>
    <w:rsid w:val="00640137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8FF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1F0F"/>
    <w:rsid w:val="006725F9"/>
    <w:rsid w:val="00672650"/>
    <w:rsid w:val="00672A33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2FE"/>
    <w:rsid w:val="00675793"/>
    <w:rsid w:val="0067593B"/>
    <w:rsid w:val="00676A6B"/>
    <w:rsid w:val="00676C8A"/>
    <w:rsid w:val="00676D21"/>
    <w:rsid w:val="0067717F"/>
    <w:rsid w:val="00677366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4F1"/>
    <w:rsid w:val="0068341C"/>
    <w:rsid w:val="00683858"/>
    <w:rsid w:val="0068436B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58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0EB"/>
    <w:rsid w:val="006B2873"/>
    <w:rsid w:val="006B28AA"/>
    <w:rsid w:val="006B2A7D"/>
    <w:rsid w:val="006B3C7F"/>
    <w:rsid w:val="006B49AE"/>
    <w:rsid w:val="006B5644"/>
    <w:rsid w:val="006B6169"/>
    <w:rsid w:val="006B6A25"/>
    <w:rsid w:val="006B6B8D"/>
    <w:rsid w:val="006B6DEE"/>
    <w:rsid w:val="006B6FF9"/>
    <w:rsid w:val="006B7206"/>
    <w:rsid w:val="006B76CE"/>
    <w:rsid w:val="006C0497"/>
    <w:rsid w:val="006C0576"/>
    <w:rsid w:val="006C0659"/>
    <w:rsid w:val="006C0D7A"/>
    <w:rsid w:val="006C0E0F"/>
    <w:rsid w:val="006C0F89"/>
    <w:rsid w:val="006C1125"/>
    <w:rsid w:val="006C116A"/>
    <w:rsid w:val="006C12EF"/>
    <w:rsid w:val="006C14EA"/>
    <w:rsid w:val="006C1E9D"/>
    <w:rsid w:val="006C1FB2"/>
    <w:rsid w:val="006C2B60"/>
    <w:rsid w:val="006C2D3E"/>
    <w:rsid w:val="006C3738"/>
    <w:rsid w:val="006C3CA2"/>
    <w:rsid w:val="006C43AB"/>
    <w:rsid w:val="006C4818"/>
    <w:rsid w:val="006C49E3"/>
    <w:rsid w:val="006C656C"/>
    <w:rsid w:val="006C6845"/>
    <w:rsid w:val="006C6B60"/>
    <w:rsid w:val="006C6F6C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393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6F0"/>
    <w:rsid w:val="006E2802"/>
    <w:rsid w:val="006E2859"/>
    <w:rsid w:val="006E31B1"/>
    <w:rsid w:val="006E31B2"/>
    <w:rsid w:val="006E52BF"/>
    <w:rsid w:val="006E537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18E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59E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03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37B4"/>
    <w:rsid w:val="00714C9B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6E9"/>
    <w:rsid w:val="00721781"/>
    <w:rsid w:val="00721784"/>
    <w:rsid w:val="007219F3"/>
    <w:rsid w:val="00722320"/>
    <w:rsid w:val="007224DC"/>
    <w:rsid w:val="007225DF"/>
    <w:rsid w:val="00722797"/>
    <w:rsid w:val="00722C51"/>
    <w:rsid w:val="00723400"/>
    <w:rsid w:val="00723680"/>
    <w:rsid w:val="00724121"/>
    <w:rsid w:val="0072556A"/>
    <w:rsid w:val="007260F8"/>
    <w:rsid w:val="007261D7"/>
    <w:rsid w:val="0072658F"/>
    <w:rsid w:val="00726AA4"/>
    <w:rsid w:val="00726E60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686B"/>
    <w:rsid w:val="00737100"/>
    <w:rsid w:val="0073711B"/>
    <w:rsid w:val="007372AA"/>
    <w:rsid w:val="0073734F"/>
    <w:rsid w:val="00737680"/>
    <w:rsid w:val="0073798E"/>
    <w:rsid w:val="00737C82"/>
    <w:rsid w:val="0074015C"/>
    <w:rsid w:val="007406F7"/>
    <w:rsid w:val="00740AA8"/>
    <w:rsid w:val="00740E46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02A"/>
    <w:rsid w:val="0075153F"/>
    <w:rsid w:val="00751D34"/>
    <w:rsid w:val="00752366"/>
    <w:rsid w:val="00752674"/>
    <w:rsid w:val="007528A6"/>
    <w:rsid w:val="00753058"/>
    <w:rsid w:val="0075317D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5AD"/>
    <w:rsid w:val="00764643"/>
    <w:rsid w:val="00764C00"/>
    <w:rsid w:val="00764E01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2D4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4CCD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431"/>
    <w:rsid w:val="007A2601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619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CEF"/>
    <w:rsid w:val="007B5FBF"/>
    <w:rsid w:val="007B601E"/>
    <w:rsid w:val="007B64CF"/>
    <w:rsid w:val="007B65CC"/>
    <w:rsid w:val="007B6B9C"/>
    <w:rsid w:val="007B765A"/>
    <w:rsid w:val="007B7EE0"/>
    <w:rsid w:val="007B7F5F"/>
    <w:rsid w:val="007C0B4D"/>
    <w:rsid w:val="007C0D73"/>
    <w:rsid w:val="007C180D"/>
    <w:rsid w:val="007C1DA3"/>
    <w:rsid w:val="007C1DDC"/>
    <w:rsid w:val="007C2144"/>
    <w:rsid w:val="007C3E41"/>
    <w:rsid w:val="007C4154"/>
    <w:rsid w:val="007C41AC"/>
    <w:rsid w:val="007C4632"/>
    <w:rsid w:val="007C4CF7"/>
    <w:rsid w:val="007C5054"/>
    <w:rsid w:val="007C603B"/>
    <w:rsid w:val="007C64DF"/>
    <w:rsid w:val="007C69B4"/>
    <w:rsid w:val="007C6E88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BFF"/>
    <w:rsid w:val="007D7E8F"/>
    <w:rsid w:val="007E0580"/>
    <w:rsid w:val="007E092C"/>
    <w:rsid w:val="007E1883"/>
    <w:rsid w:val="007E1ABD"/>
    <w:rsid w:val="007E1BDD"/>
    <w:rsid w:val="007E1CF2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570"/>
    <w:rsid w:val="007F372C"/>
    <w:rsid w:val="007F37E7"/>
    <w:rsid w:val="007F394E"/>
    <w:rsid w:val="007F3C4C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4CA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5F1E"/>
    <w:rsid w:val="00807E41"/>
    <w:rsid w:val="0081023D"/>
    <w:rsid w:val="0081033F"/>
    <w:rsid w:val="00811211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0BD"/>
    <w:rsid w:val="008153CD"/>
    <w:rsid w:val="008159F2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4D71"/>
    <w:rsid w:val="00825820"/>
    <w:rsid w:val="00826148"/>
    <w:rsid w:val="008265F2"/>
    <w:rsid w:val="0082790C"/>
    <w:rsid w:val="00827A3D"/>
    <w:rsid w:val="008302E2"/>
    <w:rsid w:val="00831035"/>
    <w:rsid w:val="008314C8"/>
    <w:rsid w:val="008316B9"/>
    <w:rsid w:val="00831BF0"/>
    <w:rsid w:val="008332D9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4D7A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26DC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69A"/>
    <w:rsid w:val="00867A31"/>
    <w:rsid w:val="00867CF1"/>
    <w:rsid w:val="008702A0"/>
    <w:rsid w:val="00870E15"/>
    <w:rsid w:val="008713DA"/>
    <w:rsid w:val="0087180C"/>
    <w:rsid w:val="008718BF"/>
    <w:rsid w:val="00871F0B"/>
    <w:rsid w:val="0087236D"/>
    <w:rsid w:val="008731AA"/>
    <w:rsid w:val="0087339D"/>
    <w:rsid w:val="00873B94"/>
    <w:rsid w:val="00873D48"/>
    <w:rsid w:val="00873E9B"/>
    <w:rsid w:val="0087418A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33"/>
    <w:rsid w:val="00881C4B"/>
    <w:rsid w:val="00881D73"/>
    <w:rsid w:val="00882A68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8D4"/>
    <w:rsid w:val="00893B7D"/>
    <w:rsid w:val="0089456A"/>
    <w:rsid w:val="0089544C"/>
    <w:rsid w:val="0089582C"/>
    <w:rsid w:val="00895BD3"/>
    <w:rsid w:val="00896648"/>
    <w:rsid w:val="008966D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0B"/>
    <w:rsid w:val="008A4D7F"/>
    <w:rsid w:val="008A5341"/>
    <w:rsid w:val="008A5534"/>
    <w:rsid w:val="008A55D3"/>
    <w:rsid w:val="008A5AEE"/>
    <w:rsid w:val="008A6030"/>
    <w:rsid w:val="008A6173"/>
    <w:rsid w:val="008A62CF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37D3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279F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5BD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D76B8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F6B"/>
    <w:rsid w:val="008F303F"/>
    <w:rsid w:val="008F3052"/>
    <w:rsid w:val="008F332B"/>
    <w:rsid w:val="008F3546"/>
    <w:rsid w:val="008F3A53"/>
    <w:rsid w:val="008F3AC4"/>
    <w:rsid w:val="008F3B09"/>
    <w:rsid w:val="008F4DB3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3AA"/>
    <w:rsid w:val="009215B3"/>
    <w:rsid w:val="00921BAD"/>
    <w:rsid w:val="00921FFC"/>
    <w:rsid w:val="00922476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8D2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C70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17C4"/>
    <w:rsid w:val="00961850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0EFA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08"/>
    <w:rsid w:val="009750CA"/>
    <w:rsid w:val="00976680"/>
    <w:rsid w:val="00976A6C"/>
    <w:rsid w:val="009775D2"/>
    <w:rsid w:val="00977730"/>
    <w:rsid w:val="009777B0"/>
    <w:rsid w:val="00977BD6"/>
    <w:rsid w:val="00981BE6"/>
    <w:rsid w:val="00981E78"/>
    <w:rsid w:val="00981FF0"/>
    <w:rsid w:val="00982118"/>
    <w:rsid w:val="009824ED"/>
    <w:rsid w:val="009827A6"/>
    <w:rsid w:val="00982F95"/>
    <w:rsid w:val="00983A29"/>
    <w:rsid w:val="00983C9E"/>
    <w:rsid w:val="00983DA9"/>
    <w:rsid w:val="0098502F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7A1C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5887"/>
    <w:rsid w:val="009B6D53"/>
    <w:rsid w:val="009B73B0"/>
    <w:rsid w:val="009B7728"/>
    <w:rsid w:val="009C01E7"/>
    <w:rsid w:val="009C1193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026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164"/>
    <w:rsid w:val="009D5386"/>
    <w:rsid w:val="009D58E6"/>
    <w:rsid w:val="009D5B25"/>
    <w:rsid w:val="009D6EDF"/>
    <w:rsid w:val="009D6F4C"/>
    <w:rsid w:val="009D7123"/>
    <w:rsid w:val="009D7385"/>
    <w:rsid w:val="009D77D5"/>
    <w:rsid w:val="009D7CC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0E51"/>
    <w:rsid w:val="009F116A"/>
    <w:rsid w:val="009F15A0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93"/>
    <w:rsid w:val="009F4CBE"/>
    <w:rsid w:val="009F500C"/>
    <w:rsid w:val="009F5A6D"/>
    <w:rsid w:val="009F670F"/>
    <w:rsid w:val="009F67C0"/>
    <w:rsid w:val="009F7370"/>
    <w:rsid w:val="009F797D"/>
    <w:rsid w:val="009F7B24"/>
    <w:rsid w:val="00A00389"/>
    <w:rsid w:val="00A00796"/>
    <w:rsid w:val="00A009EE"/>
    <w:rsid w:val="00A00A7B"/>
    <w:rsid w:val="00A00EF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80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17908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7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3E5"/>
    <w:rsid w:val="00A30056"/>
    <w:rsid w:val="00A302FD"/>
    <w:rsid w:val="00A3061D"/>
    <w:rsid w:val="00A30739"/>
    <w:rsid w:val="00A31A7D"/>
    <w:rsid w:val="00A31C36"/>
    <w:rsid w:val="00A325ED"/>
    <w:rsid w:val="00A32642"/>
    <w:rsid w:val="00A328F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657B"/>
    <w:rsid w:val="00A375EF"/>
    <w:rsid w:val="00A37C3D"/>
    <w:rsid w:val="00A37F45"/>
    <w:rsid w:val="00A40BEB"/>
    <w:rsid w:val="00A4118F"/>
    <w:rsid w:val="00A41474"/>
    <w:rsid w:val="00A414FC"/>
    <w:rsid w:val="00A41AA4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5D52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7A4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4DF5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09A7"/>
    <w:rsid w:val="00A81380"/>
    <w:rsid w:val="00A81D20"/>
    <w:rsid w:val="00A8231E"/>
    <w:rsid w:val="00A824FA"/>
    <w:rsid w:val="00A828EB"/>
    <w:rsid w:val="00A82C82"/>
    <w:rsid w:val="00A82DAE"/>
    <w:rsid w:val="00A839EE"/>
    <w:rsid w:val="00A84186"/>
    <w:rsid w:val="00A8436A"/>
    <w:rsid w:val="00A843B6"/>
    <w:rsid w:val="00A84718"/>
    <w:rsid w:val="00A866FB"/>
    <w:rsid w:val="00A86E58"/>
    <w:rsid w:val="00A87073"/>
    <w:rsid w:val="00A8775C"/>
    <w:rsid w:val="00A87F51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3DB0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68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69D9"/>
    <w:rsid w:val="00AA7304"/>
    <w:rsid w:val="00AA7BFF"/>
    <w:rsid w:val="00AA7F0C"/>
    <w:rsid w:val="00AB01B7"/>
    <w:rsid w:val="00AB07BE"/>
    <w:rsid w:val="00AB07EA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3B1"/>
    <w:rsid w:val="00AB5AEC"/>
    <w:rsid w:val="00AB5B9E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2D55"/>
    <w:rsid w:val="00AC40F2"/>
    <w:rsid w:val="00AC4650"/>
    <w:rsid w:val="00AC511E"/>
    <w:rsid w:val="00AC6733"/>
    <w:rsid w:val="00AC6BBB"/>
    <w:rsid w:val="00AC6E4B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149A"/>
    <w:rsid w:val="00AD2322"/>
    <w:rsid w:val="00AD430A"/>
    <w:rsid w:val="00AD45D8"/>
    <w:rsid w:val="00AD48FC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6C7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12A"/>
    <w:rsid w:val="00B03C2E"/>
    <w:rsid w:val="00B04096"/>
    <w:rsid w:val="00B0439D"/>
    <w:rsid w:val="00B044EB"/>
    <w:rsid w:val="00B053B5"/>
    <w:rsid w:val="00B05557"/>
    <w:rsid w:val="00B05C48"/>
    <w:rsid w:val="00B05E56"/>
    <w:rsid w:val="00B06124"/>
    <w:rsid w:val="00B06BFC"/>
    <w:rsid w:val="00B0776B"/>
    <w:rsid w:val="00B079BB"/>
    <w:rsid w:val="00B10B09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0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69A"/>
    <w:rsid w:val="00B33CFF"/>
    <w:rsid w:val="00B342A9"/>
    <w:rsid w:val="00B34612"/>
    <w:rsid w:val="00B349B4"/>
    <w:rsid w:val="00B34FC6"/>
    <w:rsid w:val="00B352A0"/>
    <w:rsid w:val="00B352CC"/>
    <w:rsid w:val="00B35394"/>
    <w:rsid w:val="00B35757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1EA1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3385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70A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1EEF"/>
    <w:rsid w:val="00BA2ED7"/>
    <w:rsid w:val="00BA4135"/>
    <w:rsid w:val="00BA4454"/>
    <w:rsid w:val="00BA4F47"/>
    <w:rsid w:val="00BA5FC4"/>
    <w:rsid w:val="00BA6F84"/>
    <w:rsid w:val="00BA7408"/>
    <w:rsid w:val="00BA7C65"/>
    <w:rsid w:val="00BB0149"/>
    <w:rsid w:val="00BB07EA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130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6F82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6523"/>
    <w:rsid w:val="00BE732A"/>
    <w:rsid w:val="00BE7449"/>
    <w:rsid w:val="00BE7567"/>
    <w:rsid w:val="00BE7E37"/>
    <w:rsid w:val="00BF02DC"/>
    <w:rsid w:val="00BF0407"/>
    <w:rsid w:val="00BF0811"/>
    <w:rsid w:val="00BF0A23"/>
    <w:rsid w:val="00BF0F9E"/>
    <w:rsid w:val="00BF1261"/>
    <w:rsid w:val="00BF1A3B"/>
    <w:rsid w:val="00BF1F65"/>
    <w:rsid w:val="00BF27F1"/>
    <w:rsid w:val="00BF2B89"/>
    <w:rsid w:val="00BF3B67"/>
    <w:rsid w:val="00BF4AE4"/>
    <w:rsid w:val="00BF4B05"/>
    <w:rsid w:val="00BF55EC"/>
    <w:rsid w:val="00BF601C"/>
    <w:rsid w:val="00BF6446"/>
    <w:rsid w:val="00BF6557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AA3"/>
    <w:rsid w:val="00C03ED0"/>
    <w:rsid w:val="00C03F4C"/>
    <w:rsid w:val="00C046B9"/>
    <w:rsid w:val="00C049D4"/>
    <w:rsid w:val="00C04C11"/>
    <w:rsid w:val="00C04FC3"/>
    <w:rsid w:val="00C04FCC"/>
    <w:rsid w:val="00C05179"/>
    <w:rsid w:val="00C05368"/>
    <w:rsid w:val="00C05726"/>
    <w:rsid w:val="00C05C00"/>
    <w:rsid w:val="00C0694F"/>
    <w:rsid w:val="00C06B12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DD2"/>
    <w:rsid w:val="00C11FB6"/>
    <w:rsid w:val="00C12128"/>
    <w:rsid w:val="00C126F7"/>
    <w:rsid w:val="00C128BC"/>
    <w:rsid w:val="00C12F89"/>
    <w:rsid w:val="00C14824"/>
    <w:rsid w:val="00C14B75"/>
    <w:rsid w:val="00C14B7B"/>
    <w:rsid w:val="00C1576E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164B"/>
    <w:rsid w:val="00C22273"/>
    <w:rsid w:val="00C2256E"/>
    <w:rsid w:val="00C22776"/>
    <w:rsid w:val="00C22A0E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46A8"/>
    <w:rsid w:val="00C351B1"/>
    <w:rsid w:val="00C35DEE"/>
    <w:rsid w:val="00C36020"/>
    <w:rsid w:val="00C364BF"/>
    <w:rsid w:val="00C36AE0"/>
    <w:rsid w:val="00C36E0A"/>
    <w:rsid w:val="00C37B4C"/>
    <w:rsid w:val="00C403BB"/>
    <w:rsid w:val="00C40E7B"/>
    <w:rsid w:val="00C414D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60D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3702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3CB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3F45"/>
    <w:rsid w:val="00C843F2"/>
    <w:rsid w:val="00C849BB"/>
    <w:rsid w:val="00C85DA1"/>
    <w:rsid w:val="00C85DF7"/>
    <w:rsid w:val="00C86426"/>
    <w:rsid w:val="00C86E7E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56E"/>
    <w:rsid w:val="00C93CB4"/>
    <w:rsid w:val="00C9432F"/>
    <w:rsid w:val="00C94602"/>
    <w:rsid w:val="00C94FA6"/>
    <w:rsid w:val="00C95DCA"/>
    <w:rsid w:val="00C95F6D"/>
    <w:rsid w:val="00C965EC"/>
    <w:rsid w:val="00C9697B"/>
    <w:rsid w:val="00C96C53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36DF"/>
    <w:rsid w:val="00CA3BEF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3A4"/>
    <w:rsid w:val="00CB4BEE"/>
    <w:rsid w:val="00CB5570"/>
    <w:rsid w:val="00CB587A"/>
    <w:rsid w:val="00CB652D"/>
    <w:rsid w:val="00CB65AC"/>
    <w:rsid w:val="00CB6780"/>
    <w:rsid w:val="00CB6A95"/>
    <w:rsid w:val="00CB6D97"/>
    <w:rsid w:val="00CB713B"/>
    <w:rsid w:val="00CB722F"/>
    <w:rsid w:val="00CB7C2F"/>
    <w:rsid w:val="00CC0242"/>
    <w:rsid w:val="00CC027A"/>
    <w:rsid w:val="00CC083D"/>
    <w:rsid w:val="00CC0B79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3EE7"/>
    <w:rsid w:val="00CC403C"/>
    <w:rsid w:val="00CC47B4"/>
    <w:rsid w:val="00CC4A11"/>
    <w:rsid w:val="00CC4B29"/>
    <w:rsid w:val="00CC50E9"/>
    <w:rsid w:val="00CC5C22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345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336"/>
    <w:rsid w:val="00CE47FE"/>
    <w:rsid w:val="00CE4AAE"/>
    <w:rsid w:val="00CE5853"/>
    <w:rsid w:val="00CE6737"/>
    <w:rsid w:val="00CE6C6C"/>
    <w:rsid w:val="00CE763E"/>
    <w:rsid w:val="00CE76DF"/>
    <w:rsid w:val="00CE7772"/>
    <w:rsid w:val="00CE7853"/>
    <w:rsid w:val="00CE7DEF"/>
    <w:rsid w:val="00CE7ED5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15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BC1"/>
    <w:rsid w:val="00D06F2A"/>
    <w:rsid w:val="00D07837"/>
    <w:rsid w:val="00D07A00"/>
    <w:rsid w:val="00D07B62"/>
    <w:rsid w:val="00D07FA4"/>
    <w:rsid w:val="00D104E5"/>
    <w:rsid w:val="00D109B4"/>
    <w:rsid w:val="00D10E24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84B"/>
    <w:rsid w:val="00D17C7B"/>
    <w:rsid w:val="00D20D47"/>
    <w:rsid w:val="00D2102B"/>
    <w:rsid w:val="00D212C1"/>
    <w:rsid w:val="00D2209F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34F"/>
    <w:rsid w:val="00D254F9"/>
    <w:rsid w:val="00D25733"/>
    <w:rsid w:val="00D25891"/>
    <w:rsid w:val="00D25BAF"/>
    <w:rsid w:val="00D261B2"/>
    <w:rsid w:val="00D2626F"/>
    <w:rsid w:val="00D26856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4E44"/>
    <w:rsid w:val="00D35A9D"/>
    <w:rsid w:val="00D35AD3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106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88D"/>
    <w:rsid w:val="00D66F8F"/>
    <w:rsid w:val="00D670A8"/>
    <w:rsid w:val="00D670CB"/>
    <w:rsid w:val="00D671C6"/>
    <w:rsid w:val="00D70337"/>
    <w:rsid w:val="00D711CD"/>
    <w:rsid w:val="00D7182B"/>
    <w:rsid w:val="00D71A4D"/>
    <w:rsid w:val="00D71B5E"/>
    <w:rsid w:val="00D71DE7"/>
    <w:rsid w:val="00D73375"/>
    <w:rsid w:val="00D73599"/>
    <w:rsid w:val="00D735AD"/>
    <w:rsid w:val="00D73658"/>
    <w:rsid w:val="00D73A74"/>
    <w:rsid w:val="00D740F7"/>
    <w:rsid w:val="00D74303"/>
    <w:rsid w:val="00D74516"/>
    <w:rsid w:val="00D76261"/>
    <w:rsid w:val="00D76668"/>
    <w:rsid w:val="00D76C5E"/>
    <w:rsid w:val="00D76E93"/>
    <w:rsid w:val="00D7734B"/>
    <w:rsid w:val="00D77D6D"/>
    <w:rsid w:val="00D77E4B"/>
    <w:rsid w:val="00D80044"/>
    <w:rsid w:val="00D80683"/>
    <w:rsid w:val="00D80689"/>
    <w:rsid w:val="00D8078E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273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766"/>
    <w:rsid w:val="00D97A8D"/>
    <w:rsid w:val="00D97D75"/>
    <w:rsid w:val="00DA022C"/>
    <w:rsid w:val="00DA04CE"/>
    <w:rsid w:val="00DA382F"/>
    <w:rsid w:val="00DA4205"/>
    <w:rsid w:val="00DA4910"/>
    <w:rsid w:val="00DA53CB"/>
    <w:rsid w:val="00DA5599"/>
    <w:rsid w:val="00DA64FC"/>
    <w:rsid w:val="00DA672B"/>
    <w:rsid w:val="00DA70D8"/>
    <w:rsid w:val="00DA74B5"/>
    <w:rsid w:val="00DA7B31"/>
    <w:rsid w:val="00DA7BFA"/>
    <w:rsid w:val="00DA7D01"/>
    <w:rsid w:val="00DB0D08"/>
    <w:rsid w:val="00DB1923"/>
    <w:rsid w:val="00DB1DD1"/>
    <w:rsid w:val="00DB1EFF"/>
    <w:rsid w:val="00DB2706"/>
    <w:rsid w:val="00DB2947"/>
    <w:rsid w:val="00DB2BD9"/>
    <w:rsid w:val="00DB30A0"/>
    <w:rsid w:val="00DB31D5"/>
    <w:rsid w:val="00DB32B9"/>
    <w:rsid w:val="00DB369F"/>
    <w:rsid w:val="00DB3A4E"/>
    <w:rsid w:val="00DB4032"/>
    <w:rsid w:val="00DB69D0"/>
    <w:rsid w:val="00DC0135"/>
    <w:rsid w:val="00DC0E6F"/>
    <w:rsid w:val="00DC0F9A"/>
    <w:rsid w:val="00DC17F2"/>
    <w:rsid w:val="00DC1D9C"/>
    <w:rsid w:val="00DC200A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02E2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66A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709"/>
    <w:rsid w:val="00DE6840"/>
    <w:rsid w:val="00DE7156"/>
    <w:rsid w:val="00DE7365"/>
    <w:rsid w:val="00DE77F6"/>
    <w:rsid w:val="00DF0068"/>
    <w:rsid w:val="00DF0D13"/>
    <w:rsid w:val="00DF10F1"/>
    <w:rsid w:val="00DF1609"/>
    <w:rsid w:val="00DF1FE1"/>
    <w:rsid w:val="00DF286A"/>
    <w:rsid w:val="00DF2886"/>
    <w:rsid w:val="00DF2ACA"/>
    <w:rsid w:val="00DF30C0"/>
    <w:rsid w:val="00DF39E6"/>
    <w:rsid w:val="00DF39FC"/>
    <w:rsid w:val="00DF40AF"/>
    <w:rsid w:val="00DF45DC"/>
    <w:rsid w:val="00DF4A08"/>
    <w:rsid w:val="00DF4D4E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0EC7"/>
    <w:rsid w:val="00E014AF"/>
    <w:rsid w:val="00E01886"/>
    <w:rsid w:val="00E022CB"/>
    <w:rsid w:val="00E02F7F"/>
    <w:rsid w:val="00E034F6"/>
    <w:rsid w:val="00E0478C"/>
    <w:rsid w:val="00E04F83"/>
    <w:rsid w:val="00E05433"/>
    <w:rsid w:val="00E059AB"/>
    <w:rsid w:val="00E05C42"/>
    <w:rsid w:val="00E063AB"/>
    <w:rsid w:val="00E06544"/>
    <w:rsid w:val="00E067C6"/>
    <w:rsid w:val="00E07413"/>
    <w:rsid w:val="00E077CB"/>
    <w:rsid w:val="00E07CB5"/>
    <w:rsid w:val="00E10256"/>
    <w:rsid w:val="00E106E0"/>
    <w:rsid w:val="00E10746"/>
    <w:rsid w:val="00E10F77"/>
    <w:rsid w:val="00E1103A"/>
    <w:rsid w:val="00E115CF"/>
    <w:rsid w:val="00E11B3D"/>
    <w:rsid w:val="00E12764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71"/>
    <w:rsid w:val="00E204D9"/>
    <w:rsid w:val="00E208B8"/>
    <w:rsid w:val="00E21110"/>
    <w:rsid w:val="00E215AE"/>
    <w:rsid w:val="00E21F9D"/>
    <w:rsid w:val="00E224EF"/>
    <w:rsid w:val="00E22AB6"/>
    <w:rsid w:val="00E2327F"/>
    <w:rsid w:val="00E2382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CC"/>
    <w:rsid w:val="00E307A8"/>
    <w:rsid w:val="00E3091E"/>
    <w:rsid w:val="00E30AF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596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985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108"/>
    <w:rsid w:val="00E704F6"/>
    <w:rsid w:val="00E70E05"/>
    <w:rsid w:val="00E7126E"/>
    <w:rsid w:val="00E7143A"/>
    <w:rsid w:val="00E71F11"/>
    <w:rsid w:val="00E721E0"/>
    <w:rsid w:val="00E72AC6"/>
    <w:rsid w:val="00E72FFF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20B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76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472"/>
    <w:rsid w:val="00E95A2C"/>
    <w:rsid w:val="00E95DA5"/>
    <w:rsid w:val="00E95DFE"/>
    <w:rsid w:val="00E960AC"/>
    <w:rsid w:val="00E96ED3"/>
    <w:rsid w:val="00E97077"/>
    <w:rsid w:val="00E97A73"/>
    <w:rsid w:val="00E97C03"/>
    <w:rsid w:val="00E97ED0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0F89"/>
    <w:rsid w:val="00EC19FA"/>
    <w:rsid w:val="00EC1F74"/>
    <w:rsid w:val="00EC2844"/>
    <w:rsid w:val="00EC318E"/>
    <w:rsid w:val="00EC3385"/>
    <w:rsid w:val="00EC33B5"/>
    <w:rsid w:val="00EC39A9"/>
    <w:rsid w:val="00EC3E59"/>
    <w:rsid w:val="00EC41DA"/>
    <w:rsid w:val="00EC445C"/>
    <w:rsid w:val="00EC467A"/>
    <w:rsid w:val="00EC5006"/>
    <w:rsid w:val="00EC63C3"/>
    <w:rsid w:val="00EC6B4A"/>
    <w:rsid w:val="00EC6F1A"/>
    <w:rsid w:val="00EC7A23"/>
    <w:rsid w:val="00ED1682"/>
    <w:rsid w:val="00ED1EEF"/>
    <w:rsid w:val="00ED1EFF"/>
    <w:rsid w:val="00ED1F54"/>
    <w:rsid w:val="00ED22B9"/>
    <w:rsid w:val="00ED2587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48B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140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0C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6B"/>
    <w:rsid w:val="00F102A0"/>
    <w:rsid w:val="00F10A40"/>
    <w:rsid w:val="00F11C0D"/>
    <w:rsid w:val="00F11C4A"/>
    <w:rsid w:val="00F124BE"/>
    <w:rsid w:val="00F127AB"/>
    <w:rsid w:val="00F12B59"/>
    <w:rsid w:val="00F13587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C09"/>
    <w:rsid w:val="00F21C97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67B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89"/>
    <w:rsid w:val="00F356A9"/>
    <w:rsid w:val="00F36853"/>
    <w:rsid w:val="00F369F5"/>
    <w:rsid w:val="00F40256"/>
    <w:rsid w:val="00F40A3C"/>
    <w:rsid w:val="00F40C97"/>
    <w:rsid w:val="00F4178F"/>
    <w:rsid w:val="00F42146"/>
    <w:rsid w:val="00F4253B"/>
    <w:rsid w:val="00F4463C"/>
    <w:rsid w:val="00F44BB7"/>
    <w:rsid w:val="00F45984"/>
    <w:rsid w:val="00F45C00"/>
    <w:rsid w:val="00F46090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D30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A57"/>
    <w:rsid w:val="00F62B9A"/>
    <w:rsid w:val="00F62C34"/>
    <w:rsid w:val="00F63128"/>
    <w:rsid w:val="00F635A8"/>
    <w:rsid w:val="00F63A36"/>
    <w:rsid w:val="00F63A89"/>
    <w:rsid w:val="00F63DD4"/>
    <w:rsid w:val="00F6428D"/>
    <w:rsid w:val="00F645AD"/>
    <w:rsid w:val="00F6486F"/>
    <w:rsid w:val="00F649D4"/>
    <w:rsid w:val="00F64D48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3C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25E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0D0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579"/>
    <w:rsid w:val="00FA1BE3"/>
    <w:rsid w:val="00FA2758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133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177"/>
    <w:rsid w:val="00FB76D8"/>
    <w:rsid w:val="00FB7977"/>
    <w:rsid w:val="00FB7A72"/>
    <w:rsid w:val="00FB7F56"/>
    <w:rsid w:val="00FC05AE"/>
    <w:rsid w:val="00FC0CC9"/>
    <w:rsid w:val="00FC1DB1"/>
    <w:rsid w:val="00FC2F95"/>
    <w:rsid w:val="00FC36A3"/>
    <w:rsid w:val="00FC3849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9F"/>
    <w:rsid w:val="00FC76F4"/>
    <w:rsid w:val="00FC77B7"/>
    <w:rsid w:val="00FD06EC"/>
    <w:rsid w:val="00FD0719"/>
    <w:rsid w:val="00FD085B"/>
    <w:rsid w:val="00FD09C7"/>
    <w:rsid w:val="00FD0B29"/>
    <w:rsid w:val="00FD0FCF"/>
    <w:rsid w:val="00FD1172"/>
    <w:rsid w:val="00FD2087"/>
    <w:rsid w:val="00FD246A"/>
    <w:rsid w:val="00FD2600"/>
    <w:rsid w:val="00FD2B9E"/>
    <w:rsid w:val="00FD3316"/>
    <w:rsid w:val="00FD3326"/>
    <w:rsid w:val="00FD3330"/>
    <w:rsid w:val="00FD3A3D"/>
    <w:rsid w:val="00FD3A43"/>
    <w:rsid w:val="00FD45B4"/>
    <w:rsid w:val="00FD471F"/>
    <w:rsid w:val="00FD585A"/>
    <w:rsid w:val="00FD5B65"/>
    <w:rsid w:val="00FE013C"/>
    <w:rsid w:val="00FE0878"/>
    <w:rsid w:val="00FE1374"/>
    <w:rsid w:val="00FE139D"/>
    <w:rsid w:val="00FE14F4"/>
    <w:rsid w:val="00FE1FF8"/>
    <w:rsid w:val="00FE2036"/>
    <w:rsid w:val="00FE2AED"/>
    <w:rsid w:val="00FE2B8D"/>
    <w:rsid w:val="00FE3FAA"/>
    <w:rsid w:val="00FE4B36"/>
    <w:rsid w:val="00FE507E"/>
    <w:rsid w:val="00FE529D"/>
    <w:rsid w:val="00FE5384"/>
    <w:rsid w:val="00FE5970"/>
    <w:rsid w:val="00FE5EF7"/>
    <w:rsid w:val="00FE67D5"/>
    <w:rsid w:val="00FE69D9"/>
    <w:rsid w:val="00FE6ADC"/>
    <w:rsid w:val="00FE7097"/>
    <w:rsid w:val="00FE77E1"/>
    <w:rsid w:val="00FE7D9F"/>
    <w:rsid w:val="00FF0063"/>
    <w:rsid w:val="00FF0AD7"/>
    <w:rsid w:val="00FF2143"/>
    <w:rsid w:val="00FF236B"/>
    <w:rsid w:val="00FF2C36"/>
    <w:rsid w:val="00FF3D8F"/>
    <w:rsid w:val="00FF3F33"/>
    <w:rsid w:val="00FF41F6"/>
    <w:rsid w:val="00FF446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3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Znak1ZnakZnakZnakZnakZnakZnak6">
    <w:name w:val="Znak1 Znak Znak Znak Znak Znak Znak"/>
    <w:basedOn w:val="Normalny"/>
    <w:rsid w:val="008159F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87B3-569D-49C0-898C-AD14C209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6004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2024-06-18T07:31:00Z</cp:lastPrinted>
  <dcterms:created xsi:type="dcterms:W3CDTF">2024-07-03T10:27:00Z</dcterms:created>
  <dcterms:modified xsi:type="dcterms:W3CDTF">2024-07-03T10:27:00Z</dcterms:modified>
</cp:coreProperties>
</file>