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9" w:rsidRPr="00EF228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18131B">
        <w:rPr>
          <w:rFonts w:eastAsia="Arial" w:cs="Times New Roman"/>
          <w:b/>
          <w:kern w:val="1"/>
          <w:szCs w:val="20"/>
          <w:lang w:eastAsia="zh-CN" w:bidi="hi-IN"/>
        </w:rPr>
        <w:t>d.38</w:t>
      </w:r>
      <w:r w:rsidR="0060031B" w:rsidRPr="00181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247F39" w:rsidRPr="00EF2285" w:rsidRDefault="00353A01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8</w:t>
      </w:r>
      <w:r w:rsidR="00247F39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247F39" w:rsidRPr="00EF228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247F39" w:rsidRPr="00547779" w:rsidRDefault="000E632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i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E01F8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E01F8C" w:rsidRPr="00547779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(wypełnia Wykonawca)</w:t>
      </w:r>
    </w:p>
    <w:p w:rsidR="00247F39" w:rsidRPr="00C34B29" w:rsidRDefault="00247F39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18131B">
        <w:rPr>
          <w:rFonts w:eastAsia="Arial" w:cs="Times New Roman"/>
          <w:b/>
          <w:kern w:val="1"/>
          <w:szCs w:val="20"/>
          <w:lang w:eastAsia="zh-CN" w:bidi="hi-IN"/>
        </w:rPr>
        <w:t>d.38</w:t>
      </w:r>
      <w:r w:rsidR="0060031B" w:rsidRPr="00181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247F39" w:rsidRPr="00E12215" w:rsidTr="007D6429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247F39" w:rsidRPr="00E12215" w:rsidTr="007D642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247F39" w:rsidRPr="00E12215" w:rsidTr="007D642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247F39" w:rsidRPr="00E12215" w:rsidTr="007D6429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47F39" w:rsidRPr="00925D14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47F39" w:rsidRPr="00D05306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B13D8" w:rsidRDefault="004B13D8" w:rsidP="004B13D8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B13D8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C1" w:rsidRDefault="003038C1">
      <w:pPr>
        <w:spacing w:after="0" w:line="240" w:lineRule="auto"/>
      </w:pPr>
      <w:r>
        <w:separator/>
      </w:r>
    </w:p>
  </w:endnote>
  <w:endnote w:type="continuationSeparator" w:id="0">
    <w:p w:rsidR="003038C1" w:rsidRDefault="0030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DE367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9850F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C1" w:rsidRDefault="003038C1">
      <w:pPr>
        <w:spacing w:after="0" w:line="240" w:lineRule="auto"/>
      </w:pPr>
      <w:r>
        <w:separator/>
      </w:r>
    </w:p>
  </w:footnote>
  <w:footnote w:type="continuationSeparator" w:id="0">
    <w:p w:rsidR="003038C1" w:rsidRDefault="0030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13C2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4AD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8AC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A2C"/>
    <w:rsid w:val="002F4CE5"/>
    <w:rsid w:val="002F6337"/>
    <w:rsid w:val="00302B8A"/>
    <w:rsid w:val="003038C1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318A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186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61C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D60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0DDB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0FC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49B"/>
    <w:rsid w:val="00B46A12"/>
    <w:rsid w:val="00B47B0A"/>
    <w:rsid w:val="00B50D68"/>
    <w:rsid w:val="00B5102C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04E1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287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4E40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0452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7D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572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4CAC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4647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64970-B9D3-41EA-ADD4-3424BF6A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23</cp:revision>
  <cp:lastPrinted>2023-08-22T11:31:00Z</cp:lastPrinted>
  <dcterms:created xsi:type="dcterms:W3CDTF">2023-08-22T10:43:00Z</dcterms:created>
  <dcterms:modified xsi:type="dcterms:W3CDTF">2023-08-23T05:50:00Z</dcterms:modified>
</cp:coreProperties>
</file>