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9704B9" w:rsidRPr="00925B83" w:rsidRDefault="00F37914" w:rsidP="00502B15">
      <w:pPr>
        <w:spacing w:line="360" w:lineRule="auto"/>
        <w:ind w:left="3540"/>
        <w:jc w:val="center"/>
        <w:rPr>
          <w:b/>
          <w:i/>
          <w:szCs w:val="24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9704B9" w:rsidRPr="00925B83">
        <w:rPr>
          <w:b/>
          <w:i/>
          <w:szCs w:val="24"/>
        </w:rPr>
        <w:t xml:space="preserve">Załącznik nr </w:t>
      </w:r>
      <w:r w:rsidR="000A6252" w:rsidRPr="00925B83">
        <w:rPr>
          <w:b/>
          <w:i/>
          <w:szCs w:val="24"/>
        </w:rPr>
        <w:t>2</w:t>
      </w:r>
    </w:p>
    <w:p w:rsidR="009704B9" w:rsidRPr="00925B83" w:rsidRDefault="009704B9" w:rsidP="009704B9">
      <w:pPr>
        <w:spacing w:before="240" w:line="360" w:lineRule="auto"/>
        <w:jc w:val="center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WZÓR  OFERTY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>........................................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 xml:space="preserve"> (pieczęć wykonawcy)</w:t>
      </w:r>
    </w:p>
    <w:p w:rsidR="00262560" w:rsidRPr="00925B83" w:rsidRDefault="00262560" w:rsidP="00262560">
      <w:pPr>
        <w:spacing w:line="360" w:lineRule="auto"/>
        <w:rPr>
          <w:szCs w:val="24"/>
        </w:rPr>
      </w:pPr>
    </w:p>
    <w:p w:rsidR="00262560" w:rsidRPr="00925B83" w:rsidRDefault="00262560" w:rsidP="00262560">
      <w:pPr>
        <w:spacing w:line="360" w:lineRule="auto"/>
      </w:pPr>
      <w:r w:rsidRPr="00925B83">
        <w:t xml:space="preserve">My/Ja*  niżej podpisani ..............................................................................................................  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/imię i nazwisko/</w:t>
      </w:r>
    </w:p>
    <w:p w:rsidR="00262560" w:rsidRPr="00925B83" w:rsidRDefault="00262560" w:rsidP="00262560">
      <w:pPr>
        <w:spacing w:line="360" w:lineRule="auto"/>
        <w:rPr>
          <w:szCs w:val="24"/>
        </w:rPr>
      </w:pPr>
      <w:r w:rsidRPr="00925B83">
        <w:t>reprezentując ..............................................................................................................................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/pełna nazwa i adres wykonawcy/</w:t>
      </w:r>
    </w:p>
    <w:p w:rsidR="006E28D1" w:rsidRDefault="006E28D1" w:rsidP="006E28D1">
      <w:pPr>
        <w:spacing w:line="360" w:lineRule="auto"/>
        <w:jc w:val="center"/>
        <w:rPr>
          <w:i/>
          <w:color w:val="7030A0"/>
          <w:sz w:val="20"/>
        </w:rPr>
      </w:pPr>
    </w:p>
    <w:p w:rsidR="006E28D1" w:rsidRPr="006E28D1" w:rsidRDefault="00CD5F97" w:rsidP="006E28D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WP/12</w:t>
      </w:r>
      <w:r w:rsidR="00C05D4F">
        <w:rPr>
          <w:b/>
          <w:bCs/>
          <w:szCs w:val="24"/>
        </w:rPr>
        <w:t>/2021</w:t>
      </w:r>
    </w:p>
    <w:p w:rsidR="006E28D1" w:rsidRDefault="006E28D1" w:rsidP="006E28D1">
      <w:pPr>
        <w:spacing w:line="360" w:lineRule="auto"/>
        <w:rPr>
          <w:b/>
          <w:bCs/>
          <w:i/>
          <w:sz w:val="18"/>
          <w:szCs w:val="24"/>
        </w:rPr>
      </w:pPr>
      <w:r w:rsidRPr="006E28D1">
        <w:rPr>
          <w:b/>
          <w:bCs/>
          <w:szCs w:val="24"/>
        </w:rPr>
        <w:t xml:space="preserve">W związku z postępowaniem prowadzonym w formie przetargu na: </w:t>
      </w:r>
      <w:r w:rsidR="002E32D3">
        <w:rPr>
          <w:b/>
          <w:bCs/>
          <w:szCs w:val="24"/>
        </w:rPr>
        <w:t>dostawę</w:t>
      </w:r>
      <w:r w:rsidR="00CD5F97">
        <w:rPr>
          <w:b/>
          <w:bCs/>
          <w:szCs w:val="24"/>
        </w:rPr>
        <w:t xml:space="preserve"> nakładek gumowych do taśm gąsienicowych do czołgów LEOPARD 2A4/2A5 oraz PT – 91.</w:t>
      </w:r>
    </w:p>
    <w:p w:rsidR="009704B9" w:rsidRDefault="009704B9" w:rsidP="006E28D1">
      <w:pPr>
        <w:spacing w:line="360" w:lineRule="auto"/>
        <w:jc w:val="center"/>
        <w:rPr>
          <w:i/>
          <w:sz w:val="18"/>
          <w:szCs w:val="18"/>
        </w:rPr>
      </w:pPr>
      <w:r w:rsidRPr="00AE4528">
        <w:rPr>
          <w:i/>
          <w:sz w:val="18"/>
          <w:szCs w:val="18"/>
        </w:rPr>
        <w:t>(zgodnie z przedmiotem zamówienia)</w:t>
      </w:r>
    </w:p>
    <w:p w:rsidR="00262560" w:rsidRPr="00AE4528" w:rsidRDefault="00262560" w:rsidP="009704B9">
      <w:pPr>
        <w:spacing w:line="360" w:lineRule="auto"/>
        <w:jc w:val="center"/>
        <w:rPr>
          <w:i/>
          <w:sz w:val="18"/>
          <w:szCs w:val="18"/>
        </w:rPr>
      </w:pPr>
    </w:p>
    <w:p w:rsidR="009704B9" w:rsidRPr="00E77D38" w:rsidRDefault="009704B9" w:rsidP="009704B9">
      <w:pPr>
        <w:spacing w:line="360" w:lineRule="auto"/>
        <w:jc w:val="both"/>
        <w:rPr>
          <w:szCs w:val="24"/>
        </w:rPr>
      </w:pPr>
      <w:r w:rsidRPr="00F67AD2">
        <w:rPr>
          <w:szCs w:val="24"/>
        </w:rPr>
        <w:t xml:space="preserve">oferujemy realizację umowy w pełnym zakresie określonym </w:t>
      </w:r>
      <w:r w:rsidRPr="00E77D38">
        <w:rPr>
          <w:szCs w:val="24"/>
        </w:rPr>
        <w:t xml:space="preserve">w Warunkach </w:t>
      </w:r>
      <w:r w:rsidR="00C44E7E" w:rsidRPr="00E77D38">
        <w:rPr>
          <w:szCs w:val="24"/>
        </w:rPr>
        <w:t>P</w:t>
      </w:r>
      <w:r w:rsidRPr="00E77D38">
        <w:rPr>
          <w:szCs w:val="24"/>
        </w:rPr>
        <w:t>rzetargu</w:t>
      </w:r>
      <w:r w:rsidR="007B104C" w:rsidRPr="00E77D38">
        <w:rPr>
          <w:szCs w:val="24"/>
        </w:rPr>
        <w:t>.</w:t>
      </w:r>
      <w:r w:rsidRPr="00E77D38">
        <w:rPr>
          <w:szCs w:val="24"/>
        </w:rPr>
        <w:t xml:space="preserve"> </w:t>
      </w:r>
    </w:p>
    <w:p w:rsidR="009704B9" w:rsidRPr="00E77D38" w:rsidRDefault="009704B9" w:rsidP="009704B9">
      <w:pPr>
        <w:spacing w:line="360" w:lineRule="auto"/>
        <w:jc w:val="both"/>
        <w:rPr>
          <w:szCs w:val="24"/>
        </w:rPr>
      </w:pPr>
    </w:p>
    <w:p w:rsidR="009704B9" w:rsidRPr="008545F8" w:rsidRDefault="009704B9" w:rsidP="009704B9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:rsidR="009704B9" w:rsidRPr="00C770BA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:rsidR="009704B9" w:rsidRPr="006E28D1" w:rsidRDefault="009704B9" w:rsidP="00BF06E3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="00B65322" w:rsidRPr="006E28D1">
        <w:rPr>
          <w:b/>
          <w:szCs w:val="24"/>
        </w:rPr>
        <w:t xml:space="preserve">Na podstawie ustawy ……………………….., </w:t>
      </w:r>
      <w:r w:rsidR="00BF06E3" w:rsidRPr="006E28D1">
        <w:rPr>
          <w:b/>
          <w:szCs w:val="24"/>
        </w:rPr>
        <w:t xml:space="preserve">wskazane niżej dokumenty </w:t>
      </w:r>
      <w:r w:rsidRPr="006E28D1">
        <w:rPr>
          <w:b/>
          <w:szCs w:val="24"/>
        </w:rPr>
        <w:t>nie</w:t>
      </w:r>
      <w:r w:rsidR="00BF06E3" w:rsidRPr="006E28D1">
        <w:rPr>
          <w:b/>
          <w:szCs w:val="24"/>
        </w:rPr>
        <w:t xml:space="preserve"> p</w:t>
      </w:r>
      <w:r w:rsidRPr="006E28D1">
        <w:rPr>
          <w:b/>
          <w:szCs w:val="24"/>
        </w:rPr>
        <w:t>odlegają</w:t>
      </w:r>
      <w:r w:rsidR="00BF06E3" w:rsidRPr="006E28D1">
        <w:rPr>
          <w:b/>
          <w:szCs w:val="24"/>
        </w:rPr>
        <w:t xml:space="preserve"> </w:t>
      </w:r>
      <w:r w:rsidRPr="006E28D1">
        <w:rPr>
          <w:b/>
          <w:szCs w:val="24"/>
        </w:rPr>
        <w:t>ujawnieniu</w:t>
      </w:r>
      <w:r w:rsidR="00BF06E3" w:rsidRPr="006E28D1">
        <w:rPr>
          <w:szCs w:val="24"/>
        </w:rPr>
        <w:t>:</w:t>
      </w:r>
    </w:p>
    <w:p w:rsidR="009704B9" w:rsidRPr="006E28D1" w:rsidRDefault="009704B9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....................................................</w:t>
      </w:r>
      <w:r w:rsidR="00B65322" w:rsidRPr="006E28D1">
        <w:rPr>
          <w:color w:val="auto"/>
          <w:sz w:val="24"/>
        </w:rPr>
        <w:t>;</w:t>
      </w:r>
    </w:p>
    <w:p w:rsidR="00BF06E3" w:rsidRPr="006E28D1" w:rsidRDefault="00BF06E3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………………………………….</w:t>
      </w:r>
    </w:p>
    <w:p w:rsidR="0086240B" w:rsidRPr="006E28D1" w:rsidRDefault="00BF06E3" w:rsidP="00C44E7E">
      <w:pPr>
        <w:spacing w:line="360" w:lineRule="auto"/>
        <w:ind w:left="540"/>
        <w:jc w:val="both"/>
      </w:pPr>
      <w:r w:rsidRPr="006E28D1">
        <w:t xml:space="preserve">* W przypadku wypełnienia pkt. 2, należy do oferty załączyć pisemne uzasadnienie </w:t>
      </w:r>
    </w:p>
    <w:p w:rsidR="00262560" w:rsidRDefault="00262560" w:rsidP="00B65322">
      <w:pPr>
        <w:spacing w:line="360" w:lineRule="auto"/>
        <w:ind w:left="720"/>
        <w:rPr>
          <w:szCs w:val="24"/>
        </w:rPr>
      </w:pPr>
    </w:p>
    <w:p w:rsidR="00C44E7E" w:rsidRDefault="00C44E7E" w:rsidP="007B104C">
      <w:pPr>
        <w:spacing w:line="360" w:lineRule="auto"/>
        <w:rPr>
          <w:szCs w:val="24"/>
        </w:rPr>
      </w:pPr>
    </w:p>
    <w:p w:rsidR="002E32D3" w:rsidRDefault="002E32D3" w:rsidP="007B104C">
      <w:pPr>
        <w:spacing w:line="360" w:lineRule="auto"/>
        <w:rPr>
          <w:szCs w:val="24"/>
        </w:rPr>
      </w:pPr>
    </w:p>
    <w:p w:rsidR="007B104C" w:rsidRDefault="007B104C" w:rsidP="007B104C">
      <w:pPr>
        <w:spacing w:line="360" w:lineRule="auto"/>
        <w:rPr>
          <w:szCs w:val="24"/>
        </w:rPr>
      </w:pPr>
    </w:p>
    <w:p w:rsidR="00502B15" w:rsidRDefault="00502B15" w:rsidP="007B104C">
      <w:pPr>
        <w:spacing w:line="360" w:lineRule="auto"/>
        <w:rPr>
          <w:szCs w:val="24"/>
        </w:rPr>
      </w:pPr>
    </w:p>
    <w:p w:rsidR="009704B9" w:rsidRDefault="009704B9" w:rsidP="009704B9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lastRenderedPageBreak/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</w:t>
      </w:r>
      <w:r w:rsidR="00262560">
        <w:rPr>
          <w:szCs w:val="24"/>
        </w:rPr>
        <w:t xml:space="preserve">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 xml:space="preserve">: </w:t>
      </w:r>
    </w:p>
    <w:p w:rsidR="00A8191F" w:rsidRDefault="00A8191F" w:rsidP="00A8191F">
      <w:pPr>
        <w:spacing w:line="360" w:lineRule="auto"/>
        <w:rPr>
          <w:b/>
          <w:szCs w:val="24"/>
        </w:rPr>
      </w:pPr>
    </w:p>
    <w:p w:rsidR="00D3167E" w:rsidRPr="007407E2" w:rsidRDefault="00D3167E" w:rsidP="00D3167E">
      <w:pPr>
        <w:spacing w:line="360" w:lineRule="auto"/>
        <w:rPr>
          <w:b/>
        </w:rPr>
      </w:pPr>
      <w:r w:rsidRPr="007407E2">
        <w:rPr>
          <w:b/>
        </w:rPr>
        <w:t xml:space="preserve">ZADANIE NR </w:t>
      </w:r>
      <w:r>
        <w:rPr>
          <w:b/>
        </w:rPr>
        <w:t>1</w:t>
      </w:r>
    </w:p>
    <w:p w:rsidR="00D3167E" w:rsidRDefault="00D3167E" w:rsidP="00D3167E">
      <w:pPr>
        <w:jc w:val="both"/>
        <w:rPr>
          <w:b/>
        </w:rPr>
      </w:pPr>
      <w:r>
        <w:rPr>
          <w:b/>
        </w:rPr>
        <w:t>I.</w:t>
      </w:r>
      <w:r w:rsidRPr="00533A88">
        <w:rPr>
          <w:b/>
        </w:rPr>
        <w:t xml:space="preserve"> Cena: </w:t>
      </w:r>
    </w:p>
    <w:p w:rsidR="00D3167E" w:rsidRDefault="00D3167E" w:rsidP="00D3167E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-53"/>
        <w:tblW w:w="5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07"/>
        <w:gridCol w:w="567"/>
        <w:gridCol w:w="891"/>
        <w:gridCol w:w="1074"/>
        <w:gridCol w:w="1039"/>
        <w:gridCol w:w="844"/>
        <w:gridCol w:w="934"/>
        <w:gridCol w:w="567"/>
        <w:gridCol w:w="863"/>
        <w:gridCol w:w="1205"/>
      </w:tblGrid>
      <w:tr w:rsidR="00D3167E" w:rsidTr="008A39F6">
        <w:trPr>
          <w:trHeight w:val="184"/>
          <w:tblHeader/>
        </w:trPr>
        <w:tc>
          <w:tcPr>
            <w:tcW w:w="394" w:type="pct"/>
            <w:vMerge w:val="restart"/>
            <w:vAlign w:val="center"/>
          </w:tcPr>
          <w:p w:rsidR="00D3167E" w:rsidRPr="001F3FF8" w:rsidRDefault="00D3167E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88" w:type="pct"/>
            <w:vMerge w:val="restar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</w:p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Przedmiot zamówienia</w:t>
            </w:r>
            <w:r w:rsidRPr="001F3FF8">
              <w:rPr>
                <w:b/>
                <w:sz w:val="18"/>
                <w:szCs w:val="18"/>
              </w:rPr>
              <w:br/>
            </w:r>
          </w:p>
        </w:tc>
        <w:tc>
          <w:tcPr>
            <w:tcW w:w="264" w:type="pct"/>
            <w:vMerge w:val="restar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3FF8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415" w:type="pct"/>
            <w:vMerge w:val="restart"/>
            <w:vAlign w:val="center"/>
          </w:tcPr>
          <w:p w:rsidR="00D3167E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gwarant</w:t>
            </w:r>
          </w:p>
        </w:tc>
        <w:tc>
          <w:tcPr>
            <w:tcW w:w="500" w:type="pct"/>
            <w:vMerge w:val="restart"/>
            <w:vAlign w:val="center"/>
          </w:tcPr>
          <w:p w:rsidR="00D3167E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opcjonalna</w:t>
            </w:r>
          </w:p>
        </w:tc>
        <w:tc>
          <w:tcPr>
            <w:tcW w:w="484" w:type="pct"/>
            <w:vMerge w:val="restart"/>
            <w:vAlign w:val="center"/>
          </w:tcPr>
          <w:p w:rsidR="00D3167E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Ilość</w:t>
            </w:r>
          </w:p>
          <w:p w:rsidR="00D3167E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gwarant + opcja)</w:t>
            </w:r>
          </w:p>
        </w:tc>
        <w:tc>
          <w:tcPr>
            <w:tcW w:w="393" w:type="pct"/>
            <w:vMerge w:val="restar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435" w:type="pct"/>
            <w:vMerge w:val="restar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666" w:type="pct"/>
            <w:gridSpan w:val="2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561" w:type="pct"/>
            <w:vMerge w:val="restar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</w:t>
            </w:r>
          </w:p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brutto</w:t>
            </w:r>
          </w:p>
        </w:tc>
      </w:tr>
      <w:tr w:rsidR="00D3167E" w:rsidTr="008A39F6">
        <w:trPr>
          <w:trHeight w:val="759"/>
          <w:tblHeader/>
        </w:trPr>
        <w:tc>
          <w:tcPr>
            <w:tcW w:w="394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888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264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15" w:type="pct"/>
            <w:vMerge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500" w:type="pct"/>
            <w:vMerge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84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393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35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264" w:type="pc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02" w:type="pct"/>
            <w:vAlign w:val="center"/>
          </w:tcPr>
          <w:p w:rsidR="00D3167E" w:rsidRPr="001F3FF8" w:rsidRDefault="00D3167E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</w:t>
            </w:r>
          </w:p>
          <w:p w:rsidR="00D3167E" w:rsidRPr="001F3FF8" w:rsidRDefault="00D3167E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561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</w:tr>
      <w:tr w:rsidR="00D3167E" w:rsidTr="008A39F6">
        <w:trPr>
          <w:trHeight w:val="415"/>
        </w:trPr>
        <w:tc>
          <w:tcPr>
            <w:tcW w:w="394" w:type="pct"/>
          </w:tcPr>
          <w:p w:rsidR="00D3167E" w:rsidRDefault="00D3167E" w:rsidP="008A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pct"/>
            <w:vAlign w:val="center"/>
          </w:tcPr>
          <w:p w:rsidR="00D3167E" w:rsidRPr="00434391" w:rsidRDefault="00D3167E" w:rsidP="008A39F6">
            <w:pPr>
              <w:rPr>
                <w:rFonts w:ascii="Arial" w:hAnsi="Arial" w:cs="Arial"/>
                <w:sz w:val="20"/>
              </w:rPr>
            </w:pPr>
            <w:r w:rsidRPr="00DF1BED">
              <w:rPr>
                <w:bCs/>
                <w:color w:val="000000"/>
                <w:sz w:val="20"/>
              </w:rPr>
              <w:t xml:space="preserve">NAKŁADKA GUMOWA DO GĄSIENICY TYPU 570 FT NSN 2530121757546 </w:t>
            </w:r>
            <w:r>
              <w:rPr>
                <w:bCs/>
                <w:color w:val="000000"/>
                <w:sz w:val="20"/>
              </w:rPr>
              <w:br/>
            </w:r>
            <w:r w:rsidRPr="00DF1BED">
              <w:rPr>
                <w:bCs/>
                <w:color w:val="000000"/>
                <w:sz w:val="20"/>
              </w:rPr>
              <w:t>DO CZOŁGU LEOPARD 2A4/2A5</w:t>
            </w:r>
          </w:p>
        </w:tc>
        <w:tc>
          <w:tcPr>
            <w:tcW w:w="264" w:type="pct"/>
            <w:vAlign w:val="center"/>
          </w:tcPr>
          <w:p w:rsidR="00D3167E" w:rsidRDefault="00D3167E" w:rsidP="008A39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415" w:type="pct"/>
            <w:vAlign w:val="center"/>
          </w:tcPr>
          <w:p w:rsidR="00D3167E" w:rsidRDefault="00D3167E" w:rsidP="008A39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500" w:type="pct"/>
            <w:vAlign w:val="center"/>
          </w:tcPr>
          <w:p w:rsidR="00D3167E" w:rsidRDefault="00D3167E" w:rsidP="00D316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484" w:type="pct"/>
            <w:vAlign w:val="center"/>
          </w:tcPr>
          <w:p w:rsidR="00D3167E" w:rsidRPr="00B90330" w:rsidRDefault="00D3167E" w:rsidP="008A39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393" w:type="pct"/>
            <w:vAlign w:val="center"/>
          </w:tcPr>
          <w:p w:rsidR="00D3167E" w:rsidRPr="008A3D44" w:rsidRDefault="00D3167E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D3167E" w:rsidRPr="008A3D44" w:rsidRDefault="00D3167E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D3167E" w:rsidRPr="008A3D44" w:rsidRDefault="00D3167E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D3167E" w:rsidRPr="008A3D44" w:rsidRDefault="00D3167E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pct"/>
            <w:vAlign w:val="center"/>
          </w:tcPr>
          <w:p w:rsidR="00D3167E" w:rsidRPr="008A3D44" w:rsidRDefault="00D3167E" w:rsidP="008A39F6">
            <w:pPr>
              <w:jc w:val="both"/>
              <w:rPr>
                <w:sz w:val="18"/>
                <w:szCs w:val="18"/>
              </w:rPr>
            </w:pPr>
          </w:p>
        </w:tc>
      </w:tr>
      <w:tr w:rsidR="00D3167E" w:rsidTr="008A39F6">
        <w:trPr>
          <w:trHeight w:val="415"/>
        </w:trPr>
        <w:tc>
          <w:tcPr>
            <w:tcW w:w="33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E" w:rsidRPr="00B74B8A" w:rsidRDefault="00D3167E" w:rsidP="008A39F6">
            <w:pPr>
              <w:jc w:val="center"/>
            </w:pPr>
            <w:r>
              <w:t>RAZEM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E" w:rsidRPr="00B74B8A" w:rsidRDefault="00D3167E" w:rsidP="008A39F6">
            <w:pPr>
              <w:jc w:val="both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E" w:rsidRPr="00B74B8A" w:rsidRDefault="00D3167E" w:rsidP="008A39F6">
            <w:pPr>
              <w:jc w:val="both"/>
            </w:pPr>
            <w:r>
              <w:t>XX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E" w:rsidRPr="008A3D44" w:rsidRDefault="00D3167E" w:rsidP="008A39F6">
            <w:pPr>
              <w:jc w:val="both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E" w:rsidRPr="00B74B8A" w:rsidRDefault="00D3167E" w:rsidP="008A39F6">
            <w:pPr>
              <w:jc w:val="both"/>
            </w:pPr>
          </w:p>
        </w:tc>
      </w:tr>
    </w:tbl>
    <w:p w:rsidR="00D3167E" w:rsidRPr="00533A88" w:rsidRDefault="00D3167E" w:rsidP="00D3167E">
      <w:pPr>
        <w:ind w:left="315" w:right="45" w:hanging="180"/>
        <w:rPr>
          <w:b/>
          <w:color w:val="000000"/>
          <w:szCs w:val="24"/>
        </w:rPr>
      </w:pPr>
      <w:r w:rsidRPr="00533A88">
        <w:rPr>
          <w:b/>
          <w:color w:val="000000"/>
          <w:szCs w:val="24"/>
        </w:rPr>
        <w:t xml:space="preserve">Wartość słownie: </w:t>
      </w:r>
    </w:p>
    <w:p w:rsidR="00D3167E" w:rsidRPr="00533A88" w:rsidRDefault="00D3167E" w:rsidP="00D3167E">
      <w:pPr>
        <w:spacing w:line="360" w:lineRule="auto"/>
        <w:ind w:left="315" w:right="45" w:hanging="180"/>
        <w:rPr>
          <w:color w:val="000000"/>
          <w:szCs w:val="24"/>
        </w:rPr>
      </w:pPr>
      <w:r w:rsidRPr="00533A88">
        <w:rPr>
          <w:color w:val="000000"/>
          <w:szCs w:val="24"/>
        </w:rPr>
        <w:t>brutto: …………………</w:t>
      </w:r>
      <w:r>
        <w:rPr>
          <w:color w:val="000000"/>
          <w:szCs w:val="24"/>
        </w:rPr>
        <w:t>…..……………………………………………..……………………</w:t>
      </w:r>
    </w:p>
    <w:p w:rsidR="00D3167E" w:rsidRPr="00533A88" w:rsidRDefault="00D3167E" w:rsidP="00D3167E">
      <w:pPr>
        <w:spacing w:line="360" w:lineRule="auto"/>
        <w:ind w:left="315" w:right="45" w:hanging="180"/>
        <w:rPr>
          <w:color w:val="000000"/>
          <w:szCs w:val="24"/>
        </w:rPr>
      </w:pPr>
      <w:r w:rsidRPr="00533A88">
        <w:rPr>
          <w:color w:val="000000"/>
          <w:szCs w:val="24"/>
        </w:rPr>
        <w:t>netto:  .………….……</w:t>
      </w:r>
      <w:r>
        <w:rPr>
          <w:color w:val="000000"/>
          <w:szCs w:val="24"/>
        </w:rPr>
        <w:t>…………………………………..………………………………….…</w:t>
      </w:r>
    </w:p>
    <w:p w:rsidR="00D3167E" w:rsidRDefault="00D3167E" w:rsidP="00D3167E">
      <w:pPr>
        <w:spacing w:line="360" w:lineRule="auto"/>
        <w:rPr>
          <w:color w:val="000000"/>
          <w:szCs w:val="24"/>
        </w:rPr>
      </w:pPr>
      <w:r w:rsidRPr="00533A88">
        <w:rPr>
          <w:color w:val="000000"/>
          <w:szCs w:val="24"/>
        </w:rPr>
        <w:t xml:space="preserve">  VAT:</w:t>
      </w:r>
      <w:r w:rsidRPr="00533A88">
        <w:rPr>
          <w:color w:val="000000"/>
          <w:szCs w:val="24"/>
        </w:rPr>
        <w:tab/>
        <w:t>……………</w:t>
      </w:r>
      <w:r>
        <w:rPr>
          <w:color w:val="000000"/>
          <w:szCs w:val="24"/>
        </w:rPr>
        <w:t>…………………………………………………………………………</w:t>
      </w:r>
      <w:r w:rsidRPr="00533A88">
        <w:rPr>
          <w:color w:val="000000"/>
          <w:szCs w:val="24"/>
        </w:rPr>
        <w:t>......</w:t>
      </w:r>
    </w:p>
    <w:p w:rsidR="00D3167E" w:rsidRPr="00533A88" w:rsidRDefault="00D3167E" w:rsidP="00D3167E">
      <w:pPr>
        <w:spacing w:line="360" w:lineRule="auto"/>
        <w:rPr>
          <w:color w:val="000000"/>
          <w:szCs w:val="24"/>
        </w:rPr>
      </w:pPr>
    </w:p>
    <w:p w:rsidR="00D3167E" w:rsidRDefault="00D3167E" w:rsidP="00D3167E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D3167E" w:rsidRDefault="00D3167E" w:rsidP="00D3167E">
      <w:pPr>
        <w:spacing w:line="360" w:lineRule="auto"/>
        <w:jc w:val="both"/>
        <w:rPr>
          <w:i/>
          <w:szCs w:val="24"/>
        </w:rPr>
      </w:pPr>
    </w:p>
    <w:p w:rsidR="00D3167E" w:rsidRDefault="00D3167E" w:rsidP="00D3167E">
      <w:pPr>
        <w:spacing w:line="360" w:lineRule="auto"/>
        <w:jc w:val="both"/>
        <w:rPr>
          <w:b/>
        </w:rPr>
      </w:pPr>
      <w:r w:rsidRPr="00550FA2">
        <w:rPr>
          <w:b/>
        </w:rPr>
        <w:t xml:space="preserve">II. </w:t>
      </w:r>
      <w:r>
        <w:rPr>
          <w:b/>
        </w:rPr>
        <w:t>Termin realizacji</w:t>
      </w:r>
      <w:r w:rsidR="005124F4">
        <w:rPr>
          <w:b/>
        </w:rPr>
        <w:t xml:space="preserve"> zamówienia gwarantowanego</w:t>
      </w:r>
    </w:p>
    <w:p w:rsidR="00D3167E" w:rsidRPr="002C3F16" w:rsidRDefault="00D3167E" w:rsidP="00D3167E">
      <w:pPr>
        <w:jc w:val="both"/>
      </w:pPr>
      <w:r w:rsidRPr="002C3F16">
        <w:t>Zamówienie wykonamy w terminie ………… dni kalendarzowych od daty zawarcia umowy,</w:t>
      </w:r>
      <w:r w:rsidRPr="00BD585E">
        <w:t xml:space="preserve"> </w:t>
      </w:r>
      <w:r w:rsidRPr="002C3F16">
        <w:t xml:space="preserve">jednak nie później niż do dnia </w:t>
      </w:r>
      <w:r w:rsidR="00AB6037" w:rsidRPr="008C6963">
        <w:t>30</w:t>
      </w:r>
      <w:r w:rsidR="00EE0B5B" w:rsidRPr="008C6963">
        <w:t>.11.2021</w:t>
      </w:r>
      <w:r w:rsidRPr="008C6963">
        <w:t xml:space="preserve"> r.</w:t>
      </w:r>
      <w:r w:rsidRPr="002C3F16">
        <w:t xml:space="preserve"> </w:t>
      </w:r>
    </w:p>
    <w:p w:rsidR="00D3167E" w:rsidRPr="002C3F16" w:rsidRDefault="00D3167E" w:rsidP="00D3167E">
      <w:pPr>
        <w:jc w:val="both"/>
      </w:pPr>
      <w:r w:rsidRPr="002C3F16">
        <w:t xml:space="preserve">                                      (należy wskazać ilość </w:t>
      </w:r>
      <w:r>
        <w:t xml:space="preserve">pełnych </w:t>
      </w:r>
      <w:r w:rsidRPr="002C3F16">
        <w:t>dni)</w:t>
      </w:r>
    </w:p>
    <w:p w:rsidR="00D3167E" w:rsidRDefault="00D3167E" w:rsidP="00D3167E">
      <w:pPr>
        <w:spacing w:line="360" w:lineRule="auto"/>
        <w:jc w:val="both"/>
        <w:rPr>
          <w:b/>
          <w:i/>
        </w:rPr>
      </w:pPr>
      <w:r w:rsidRPr="00BE15C2">
        <w:rPr>
          <w:b/>
          <w:i/>
        </w:rPr>
        <w:t>Minimalny do zaoferowania termi</w:t>
      </w:r>
      <w:r>
        <w:rPr>
          <w:b/>
          <w:i/>
        </w:rPr>
        <w:t xml:space="preserve">n realizacji zamówienia wynosi </w:t>
      </w:r>
      <w:r w:rsidR="00EE0B5B">
        <w:rPr>
          <w:b/>
          <w:i/>
        </w:rPr>
        <w:t>5</w:t>
      </w:r>
      <w:r w:rsidRPr="00BE15C2">
        <w:rPr>
          <w:b/>
          <w:i/>
        </w:rPr>
        <w:t xml:space="preserve"> dni kalendarzowych </w:t>
      </w:r>
      <w:r w:rsidR="00EE0B5B">
        <w:rPr>
          <w:b/>
          <w:i/>
        </w:rPr>
        <w:br/>
      </w:r>
      <w:r w:rsidRPr="00BE15C2">
        <w:rPr>
          <w:b/>
          <w:i/>
        </w:rPr>
        <w:t xml:space="preserve">od daty zawarcia umowy jednakże nie później niż do dnia </w:t>
      </w:r>
      <w:r w:rsidR="00AB6037" w:rsidRPr="008C6963">
        <w:rPr>
          <w:b/>
          <w:i/>
        </w:rPr>
        <w:t>30</w:t>
      </w:r>
      <w:r w:rsidRPr="008C6963">
        <w:rPr>
          <w:b/>
          <w:i/>
        </w:rPr>
        <w:t>.1</w:t>
      </w:r>
      <w:r w:rsidR="00AA311C" w:rsidRPr="008C6963">
        <w:rPr>
          <w:b/>
          <w:i/>
        </w:rPr>
        <w:t>1</w:t>
      </w:r>
      <w:r w:rsidR="00950A36" w:rsidRPr="008C6963">
        <w:rPr>
          <w:b/>
          <w:i/>
        </w:rPr>
        <w:t>.2021</w:t>
      </w:r>
      <w:r w:rsidRPr="008C6963">
        <w:rPr>
          <w:b/>
          <w:i/>
        </w:rPr>
        <w:t xml:space="preserve"> r.</w:t>
      </w:r>
    </w:p>
    <w:p w:rsidR="00D3167E" w:rsidRDefault="00D3167E" w:rsidP="00D3167E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Pr="007407E2" w:rsidRDefault="00AA311C" w:rsidP="00AA311C">
      <w:pPr>
        <w:spacing w:line="360" w:lineRule="auto"/>
        <w:rPr>
          <w:b/>
        </w:rPr>
      </w:pPr>
      <w:r w:rsidRPr="007407E2">
        <w:rPr>
          <w:b/>
        </w:rPr>
        <w:lastRenderedPageBreak/>
        <w:t xml:space="preserve">ZADANIE NR </w:t>
      </w:r>
      <w:r>
        <w:rPr>
          <w:b/>
        </w:rPr>
        <w:t>2</w:t>
      </w:r>
    </w:p>
    <w:p w:rsidR="00AA311C" w:rsidRDefault="00AA311C" w:rsidP="00AA311C">
      <w:pPr>
        <w:jc w:val="both"/>
        <w:rPr>
          <w:b/>
        </w:rPr>
      </w:pPr>
      <w:r>
        <w:rPr>
          <w:b/>
        </w:rPr>
        <w:t>I.</w:t>
      </w:r>
      <w:r w:rsidRPr="00533A88">
        <w:rPr>
          <w:b/>
        </w:rPr>
        <w:t xml:space="preserve"> Cena: </w:t>
      </w:r>
    </w:p>
    <w:p w:rsidR="00AA311C" w:rsidRDefault="00AA311C" w:rsidP="00AA311C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-53"/>
        <w:tblW w:w="5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07"/>
        <w:gridCol w:w="567"/>
        <w:gridCol w:w="891"/>
        <w:gridCol w:w="1074"/>
        <w:gridCol w:w="1039"/>
        <w:gridCol w:w="844"/>
        <w:gridCol w:w="934"/>
        <w:gridCol w:w="567"/>
        <w:gridCol w:w="863"/>
        <w:gridCol w:w="1205"/>
      </w:tblGrid>
      <w:tr w:rsidR="00AA311C" w:rsidTr="008A39F6">
        <w:trPr>
          <w:trHeight w:val="184"/>
          <w:tblHeader/>
        </w:trPr>
        <w:tc>
          <w:tcPr>
            <w:tcW w:w="394" w:type="pct"/>
            <w:vMerge w:val="restart"/>
            <w:vAlign w:val="center"/>
          </w:tcPr>
          <w:p w:rsidR="00AA311C" w:rsidRPr="001F3FF8" w:rsidRDefault="00AA311C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88" w:type="pct"/>
            <w:vMerge w:val="restar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</w:p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Przedmiot zamówienia</w:t>
            </w:r>
            <w:r w:rsidRPr="001F3FF8">
              <w:rPr>
                <w:b/>
                <w:sz w:val="18"/>
                <w:szCs w:val="18"/>
              </w:rPr>
              <w:br/>
            </w:r>
          </w:p>
        </w:tc>
        <w:tc>
          <w:tcPr>
            <w:tcW w:w="264" w:type="pct"/>
            <w:vMerge w:val="restar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3FF8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415" w:type="pct"/>
            <w:vMerge w:val="restart"/>
            <w:vAlign w:val="center"/>
          </w:tcPr>
          <w:p w:rsidR="00AA311C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gwarant</w:t>
            </w:r>
          </w:p>
        </w:tc>
        <w:tc>
          <w:tcPr>
            <w:tcW w:w="500" w:type="pct"/>
            <w:vMerge w:val="restart"/>
            <w:vAlign w:val="center"/>
          </w:tcPr>
          <w:p w:rsidR="00AA311C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opcjonalna</w:t>
            </w:r>
          </w:p>
        </w:tc>
        <w:tc>
          <w:tcPr>
            <w:tcW w:w="484" w:type="pct"/>
            <w:vMerge w:val="restart"/>
            <w:vAlign w:val="center"/>
          </w:tcPr>
          <w:p w:rsidR="00AA311C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Ilość</w:t>
            </w:r>
          </w:p>
          <w:p w:rsidR="00AA311C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gwarant + opcja)</w:t>
            </w:r>
          </w:p>
        </w:tc>
        <w:tc>
          <w:tcPr>
            <w:tcW w:w="393" w:type="pct"/>
            <w:vMerge w:val="restar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435" w:type="pct"/>
            <w:vMerge w:val="restar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666" w:type="pct"/>
            <w:gridSpan w:val="2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561" w:type="pct"/>
            <w:vMerge w:val="restar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</w:t>
            </w:r>
          </w:p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brutto</w:t>
            </w:r>
          </w:p>
        </w:tc>
      </w:tr>
      <w:tr w:rsidR="00AA311C" w:rsidTr="008A39F6">
        <w:trPr>
          <w:trHeight w:val="759"/>
          <w:tblHeader/>
        </w:trPr>
        <w:tc>
          <w:tcPr>
            <w:tcW w:w="394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888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264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15" w:type="pct"/>
            <w:vMerge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500" w:type="pct"/>
            <w:vMerge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84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393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35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264" w:type="pc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02" w:type="pct"/>
            <w:vAlign w:val="center"/>
          </w:tcPr>
          <w:p w:rsidR="00AA311C" w:rsidRPr="001F3FF8" w:rsidRDefault="00AA311C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</w:t>
            </w:r>
          </w:p>
          <w:p w:rsidR="00AA311C" w:rsidRPr="001F3FF8" w:rsidRDefault="00AA311C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561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</w:tr>
      <w:tr w:rsidR="00AA311C" w:rsidTr="008A39F6">
        <w:trPr>
          <w:trHeight w:val="415"/>
        </w:trPr>
        <w:tc>
          <w:tcPr>
            <w:tcW w:w="394" w:type="pct"/>
          </w:tcPr>
          <w:p w:rsidR="00AA311C" w:rsidRDefault="00AA311C" w:rsidP="008A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pct"/>
            <w:vAlign w:val="center"/>
          </w:tcPr>
          <w:p w:rsidR="00AA311C" w:rsidRPr="00C00AC4" w:rsidRDefault="00C00AC4" w:rsidP="008A39F6">
            <w:pPr>
              <w:rPr>
                <w:sz w:val="20"/>
              </w:rPr>
            </w:pPr>
            <w:r w:rsidRPr="00C00AC4">
              <w:rPr>
                <w:bCs/>
                <w:color w:val="000000"/>
                <w:sz w:val="20"/>
              </w:rPr>
              <w:t>NAKŁADKA GUMOWA DO GĄSIENICY TYPU 8401  NR. KAT.20183DO CZOŁGU PT 91</w:t>
            </w:r>
          </w:p>
        </w:tc>
        <w:tc>
          <w:tcPr>
            <w:tcW w:w="264" w:type="pct"/>
            <w:vAlign w:val="center"/>
          </w:tcPr>
          <w:p w:rsidR="00AA311C" w:rsidRDefault="00AA311C" w:rsidP="008A39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415" w:type="pct"/>
            <w:vAlign w:val="center"/>
          </w:tcPr>
          <w:p w:rsidR="00AA311C" w:rsidRDefault="00C00AC4" w:rsidP="008A39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AA311C">
              <w:rPr>
                <w:color w:val="000000"/>
                <w:sz w:val="20"/>
              </w:rPr>
              <w:t>000</w:t>
            </w:r>
          </w:p>
        </w:tc>
        <w:tc>
          <w:tcPr>
            <w:tcW w:w="500" w:type="pct"/>
            <w:vAlign w:val="center"/>
          </w:tcPr>
          <w:p w:rsidR="00AA311C" w:rsidRDefault="00C00AC4" w:rsidP="008A39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AA311C">
              <w:rPr>
                <w:color w:val="000000"/>
                <w:sz w:val="20"/>
              </w:rPr>
              <w:t>000</w:t>
            </w:r>
          </w:p>
        </w:tc>
        <w:tc>
          <w:tcPr>
            <w:tcW w:w="484" w:type="pct"/>
            <w:vAlign w:val="center"/>
          </w:tcPr>
          <w:p w:rsidR="00AA311C" w:rsidRPr="00B90330" w:rsidRDefault="00C00AC4" w:rsidP="008A39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A311C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3" w:type="pct"/>
            <w:vAlign w:val="center"/>
          </w:tcPr>
          <w:p w:rsidR="00AA311C" w:rsidRPr="008A3D44" w:rsidRDefault="00AA311C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A311C" w:rsidRPr="008A3D44" w:rsidRDefault="00AA311C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AA311C" w:rsidRPr="008A3D44" w:rsidRDefault="00AA311C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A311C" w:rsidRPr="008A3D44" w:rsidRDefault="00AA311C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pct"/>
            <w:vAlign w:val="center"/>
          </w:tcPr>
          <w:p w:rsidR="00AA311C" w:rsidRPr="008A3D44" w:rsidRDefault="00AA311C" w:rsidP="008A39F6">
            <w:pPr>
              <w:jc w:val="both"/>
              <w:rPr>
                <w:sz w:val="18"/>
                <w:szCs w:val="18"/>
              </w:rPr>
            </w:pPr>
          </w:p>
        </w:tc>
      </w:tr>
      <w:tr w:rsidR="00AA311C" w:rsidTr="008A39F6">
        <w:trPr>
          <w:trHeight w:val="415"/>
        </w:trPr>
        <w:tc>
          <w:tcPr>
            <w:tcW w:w="33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C" w:rsidRPr="00B74B8A" w:rsidRDefault="00AA311C" w:rsidP="008A39F6">
            <w:pPr>
              <w:jc w:val="center"/>
            </w:pPr>
            <w:r>
              <w:t>RAZEM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C" w:rsidRPr="00B74B8A" w:rsidRDefault="00AA311C" w:rsidP="008A39F6">
            <w:pPr>
              <w:jc w:val="both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C" w:rsidRPr="00B74B8A" w:rsidRDefault="00AA311C" w:rsidP="008A39F6">
            <w:pPr>
              <w:jc w:val="both"/>
            </w:pPr>
            <w:r>
              <w:t>XX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C" w:rsidRPr="008A3D44" w:rsidRDefault="00AA311C" w:rsidP="008A39F6">
            <w:pPr>
              <w:jc w:val="both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C" w:rsidRPr="00B74B8A" w:rsidRDefault="00AA311C" w:rsidP="008A39F6">
            <w:pPr>
              <w:jc w:val="both"/>
            </w:pPr>
          </w:p>
        </w:tc>
      </w:tr>
    </w:tbl>
    <w:p w:rsidR="00AA311C" w:rsidRPr="00533A88" w:rsidRDefault="00AA311C" w:rsidP="00AA311C">
      <w:pPr>
        <w:ind w:left="315" w:right="45" w:hanging="180"/>
        <w:rPr>
          <w:b/>
          <w:color w:val="000000"/>
          <w:szCs w:val="24"/>
        </w:rPr>
      </w:pPr>
      <w:r w:rsidRPr="00533A88">
        <w:rPr>
          <w:b/>
          <w:color w:val="000000"/>
          <w:szCs w:val="24"/>
        </w:rPr>
        <w:t xml:space="preserve">Wartość słownie: </w:t>
      </w:r>
    </w:p>
    <w:p w:rsidR="00AA311C" w:rsidRPr="00533A88" w:rsidRDefault="00AA311C" w:rsidP="00AA311C">
      <w:pPr>
        <w:spacing w:line="360" w:lineRule="auto"/>
        <w:ind w:left="315" w:right="45" w:hanging="180"/>
        <w:rPr>
          <w:color w:val="000000"/>
          <w:szCs w:val="24"/>
        </w:rPr>
      </w:pPr>
      <w:r w:rsidRPr="00533A88">
        <w:rPr>
          <w:color w:val="000000"/>
          <w:szCs w:val="24"/>
        </w:rPr>
        <w:t>brutto: …………………</w:t>
      </w:r>
      <w:r>
        <w:rPr>
          <w:color w:val="000000"/>
          <w:szCs w:val="24"/>
        </w:rPr>
        <w:t>…..……………………………………………..……………………</w:t>
      </w:r>
    </w:p>
    <w:p w:rsidR="00AA311C" w:rsidRPr="00533A88" w:rsidRDefault="00AA311C" w:rsidP="00AA311C">
      <w:pPr>
        <w:spacing w:line="360" w:lineRule="auto"/>
        <w:ind w:left="315" w:right="45" w:hanging="180"/>
        <w:rPr>
          <w:color w:val="000000"/>
          <w:szCs w:val="24"/>
        </w:rPr>
      </w:pPr>
      <w:r w:rsidRPr="00533A88">
        <w:rPr>
          <w:color w:val="000000"/>
          <w:szCs w:val="24"/>
        </w:rPr>
        <w:t>netto:  .………….……</w:t>
      </w:r>
      <w:r>
        <w:rPr>
          <w:color w:val="000000"/>
          <w:szCs w:val="24"/>
        </w:rPr>
        <w:t>…………………………………..………………………………….…</w:t>
      </w:r>
    </w:p>
    <w:p w:rsidR="00AA311C" w:rsidRDefault="00AA311C" w:rsidP="00AA311C">
      <w:pPr>
        <w:spacing w:line="360" w:lineRule="auto"/>
        <w:rPr>
          <w:color w:val="000000"/>
          <w:szCs w:val="24"/>
        </w:rPr>
      </w:pPr>
      <w:r w:rsidRPr="00533A88">
        <w:rPr>
          <w:color w:val="000000"/>
          <w:szCs w:val="24"/>
        </w:rPr>
        <w:t xml:space="preserve">  VAT:</w:t>
      </w:r>
      <w:r w:rsidRPr="00533A88">
        <w:rPr>
          <w:color w:val="000000"/>
          <w:szCs w:val="24"/>
        </w:rPr>
        <w:tab/>
        <w:t>……………</w:t>
      </w:r>
      <w:r>
        <w:rPr>
          <w:color w:val="000000"/>
          <w:szCs w:val="24"/>
        </w:rPr>
        <w:t>…………………………………………………………………………</w:t>
      </w:r>
      <w:r w:rsidRPr="00533A88">
        <w:rPr>
          <w:color w:val="000000"/>
          <w:szCs w:val="24"/>
        </w:rPr>
        <w:t>......</w:t>
      </w:r>
    </w:p>
    <w:p w:rsidR="00AA311C" w:rsidRPr="00533A88" w:rsidRDefault="00AA311C" w:rsidP="00AA311C">
      <w:pPr>
        <w:spacing w:line="360" w:lineRule="auto"/>
        <w:rPr>
          <w:color w:val="000000"/>
          <w:szCs w:val="24"/>
        </w:rPr>
      </w:pPr>
    </w:p>
    <w:p w:rsidR="00AA311C" w:rsidRDefault="00AA311C" w:rsidP="00AA311C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AA311C" w:rsidRDefault="00AA311C" w:rsidP="00AA311C">
      <w:pPr>
        <w:spacing w:line="360" w:lineRule="auto"/>
        <w:jc w:val="both"/>
        <w:rPr>
          <w:i/>
          <w:szCs w:val="24"/>
        </w:rPr>
      </w:pPr>
    </w:p>
    <w:p w:rsidR="00AA311C" w:rsidRDefault="00AA311C" w:rsidP="00AA311C">
      <w:pPr>
        <w:spacing w:line="360" w:lineRule="auto"/>
        <w:jc w:val="both"/>
        <w:rPr>
          <w:b/>
        </w:rPr>
      </w:pPr>
      <w:r w:rsidRPr="00550FA2">
        <w:rPr>
          <w:b/>
        </w:rPr>
        <w:t xml:space="preserve">II. </w:t>
      </w:r>
      <w:r>
        <w:rPr>
          <w:b/>
        </w:rPr>
        <w:t>Termin realizacji zamówienia gwarantowanego</w:t>
      </w:r>
    </w:p>
    <w:p w:rsidR="00AA311C" w:rsidRPr="002C3F16" w:rsidRDefault="00AA311C" w:rsidP="00AA311C">
      <w:pPr>
        <w:jc w:val="both"/>
      </w:pPr>
      <w:r w:rsidRPr="002C3F16">
        <w:t>Zamówienie wykonamy w terminie ………… dni kalendarzowych od daty zawarcia umowy,</w:t>
      </w:r>
      <w:r w:rsidRPr="00BD585E">
        <w:t xml:space="preserve"> </w:t>
      </w:r>
      <w:r w:rsidRPr="002C3F16">
        <w:t xml:space="preserve">jednak nie później niż do dnia </w:t>
      </w:r>
      <w:r w:rsidR="008C6963" w:rsidRPr="0012713F">
        <w:t>30</w:t>
      </w:r>
      <w:r w:rsidRPr="0012713F">
        <w:t>.11.2021 r.</w:t>
      </w:r>
      <w:r w:rsidRPr="002C3F16">
        <w:t xml:space="preserve"> </w:t>
      </w:r>
    </w:p>
    <w:p w:rsidR="00AA311C" w:rsidRPr="002C3F16" w:rsidRDefault="00AA311C" w:rsidP="00AA311C">
      <w:pPr>
        <w:jc w:val="both"/>
      </w:pPr>
      <w:r w:rsidRPr="002C3F16">
        <w:t xml:space="preserve">                                      (należy wskazać ilość </w:t>
      </w:r>
      <w:r>
        <w:t xml:space="preserve">pełnych </w:t>
      </w:r>
      <w:r w:rsidRPr="002C3F16">
        <w:t>dni)</w:t>
      </w:r>
    </w:p>
    <w:p w:rsidR="00AA311C" w:rsidRDefault="00AA311C" w:rsidP="00AA311C">
      <w:pPr>
        <w:spacing w:line="360" w:lineRule="auto"/>
        <w:jc w:val="both"/>
        <w:rPr>
          <w:b/>
          <w:i/>
        </w:rPr>
      </w:pPr>
      <w:r w:rsidRPr="00BE15C2">
        <w:rPr>
          <w:b/>
          <w:i/>
        </w:rPr>
        <w:t>Minimalny do zaoferowania termi</w:t>
      </w:r>
      <w:r>
        <w:rPr>
          <w:b/>
          <w:i/>
        </w:rPr>
        <w:t>n realizacji zamówienia wynosi 5</w:t>
      </w:r>
      <w:r w:rsidRPr="00BE15C2">
        <w:rPr>
          <w:b/>
          <w:i/>
        </w:rPr>
        <w:t xml:space="preserve"> dni kalendarzowych </w:t>
      </w:r>
      <w:r>
        <w:rPr>
          <w:b/>
          <w:i/>
        </w:rPr>
        <w:br/>
      </w:r>
      <w:r w:rsidRPr="00BE15C2">
        <w:rPr>
          <w:b/>
          <w:i/>
        </w:rPr>
        <w:t xml:space="preserve">od daty zawarcia umowy jednakże nie później niż do dnia </w:t>
      </w:r>
      <w:bookmarkStart w:id="0" w:name="_GoBack"/>
      <w:bookmarkEnd w:id="0"/>
      <w:r w:rsidR="008C6963" w:rsidRPr="0012713F">
        <w:rPr>
          <w:b/>
          <w:i/>
        </w:rPr>
        <w:t>30</w:t>
      </w:r>
      <w:r w:rsidRPr="0012713F">
        <w:rPr>
          <w:b/>
          <w:i/>
        </w:rPr>
        <w:t>.1</w:t>
      </w:r>
      <w:r w:rsidR="00C00AC4" w:rsidRPr="0012713F">
        <w:rPr>
          <w:b/>
          <w:i/>
        </w:rPr>
        <w:t>1</w:t>
      </w:r>
      <w:r w:rsidRPr="0012713F">
        <w:rPr>
          <w:b/>
          <w:i/>
        </w:rPr>
        <w:t>.2021 r.</w:t>
      </w:r>
    </w:p>
    <w:p w:rsidR="009704B9" w:rsidRPr="00C770BA" w:rsidRDefault="009704B9" w:rsidP="009704B9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 w:rsidR="006E28D1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="00C44E7E" w:rsidRPr="00C44E7E">
        <w:rPr>
          <w:color w:val="000000" w:themeColor="text1"/>
          <w:sz w:val="24"/>
        </w:rPr>
        <w:t>W</w:t>
      </w:r>
      <w:r w:rsidRPr="00C44E7E">
        <w:rPr>
          <w:color w:val="000000" w:themeColor="text1"/>
          <w:sz w:val="24"/>
        </w:rPr>
        <w:t xml:space="preserve">arunkami </w:t>
      </w:r>
      <w:r w:rsidR="00C44E7E" w:rsidRPr="00C44E7E">
        <w:rPr>
          <w:color w:val="000000" w:themeColor="text1"/>
          <w:sz w:val="24"/>
        </w:rPr>
        <w:t>P</w:t>
      </w:r>
      <w:r w:rsidRPr="00C44E7E">
        <w:rPr>
          <w:color w:val="000000" w:themeColor="text1"/>
          <w:sz w:val="24"/>
        </w:rPr>
        <w:t>rzetargu</w:t>
      </w:r>
      <w:r w:rsidR="00262560" w:rsidRPr="00C44E7E">
        <w:rPr>
          <w:color w:val="000000" w:themeColor="text1"/>
          <w:sz w:val="24"/>
        </w:rPr>
        <w:t>;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:rsidR="009704B9" w:rsidRPr="00BF06E3" w:rsidRDefault="006A3AC0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="009704B9" w:rsidRPr="00BF06E3">
        <w:rPr>
          <w:sz w:val="24"/>
        </w:rPr>
        <w:t xml:space="preserve"> związani niniejszą ofertą przez czas wskazany w warunkach przetargu, </w:t>
      </w:r>
      <w:r w:rsidR="00BF06E3" w:rsidRPr="00BF06E3">
        <w:rPr>
          <w:sz w:val="24"/>
        </w:rPr>
        <w:br/>
      </w:r>
      <w:r w:rsidR="009704B9" w:rsidRPr="00BF06E3">
        <w:rPr>
          <w:sz w:val="24"/>
        </w:rPr>
        <w:t xml:space="preserve">tj. </w:t>
      </w:r>
      <w:r w:rsidR="009704B9" w:rsidRPr="00BF06E3">
        <w:rPr>
          <w:b/>
          <w:sz w:val="24"/>
        </w:rPr>
        <w:t>przez 60 dni;</w:t>
      </w:r>
    </w:p>
    <w:p w:rsidR="009704B9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zapoznaliśmy się ze wszystkimi postanowieniami wzoru umowy</w:t>
      </w:r>
      <w:r w:rsidR="00BF06E3" w:rsidRPr="00BF06E3">
        <w:rPr>
          <w:sz w:val="24"/>
        </w:rPr>
        <w:t xml:space="preserve"> oraz </w:t>
      </w:r>
      <w:r w:rsidRPr="00BF06E3">
        <w:rPr>
          <w:sz w:val="24"/>
        </w:rPr>
        <w:t xml:space="preserve">zawartymi </w:t>
      </w:r>
      <w:r w:rsidR="00BF06E3" w:rsidRPr="00BF06E3">
        <w:rPr>
          <w:sz w:val="24"/>
        </w:rPr>
        <w:br/>
      </w:r>
      <w:r w:rsidRPr="00BF06E3">
        <w:rPr>
          <w:sz w:val="24"/>
        </w:rPr>
        <w:t>w nim warunkami płatności i akceptujemy je bez jakichkolwiek zastrzeżeń;</w:t>
      </w:r>
    </w:p>
    <w:p w:rsidR="009704B9" w:rsidRPr="008545F8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 w:rsidR="008545F8">
        <w:rPr>
          <w:sz w:val="24"/>
        </w:rPr>
        <w:t xml:space="preserve">ą </w:t>
      </w:r>
      <w:r w:rsidRPr="008545F8">
        <w:rPr>
          <w:sz w:val="24"/>
        </w:rPr>
        <w:t>uprawnion</w:t>
      </w:r>
      <w:r w:rsidR="008545F8">
        <w:rPr>
          <w:sz w:val="24"/>
        </w:rPr>
        <w:t>ą</w:t>
      </w:r>
      <w:r w:rsidRPr="008545F8">
        <w:rPr>
          <w:sz w:val="24"/>
        </w:rPr>
        <w:t xml:space="preserve"> do podpisania umowy</w:t>
      </w:r>
      <w:r w:rsidR="008545F8"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:rsidR="008545F8" w:rsidRPr="00262560" w:rsidRDefault="009704B9" w:rsidP="00262560">
      <w:pPr>
        <w:spacing w:line="360" w:lineRule="auto"/>
        <w:jc w:val="right"/>
        <w:rPr>
          <w:i/>
          <w:szCs w:val="24"/>
        </w:rPr>
      </w:pPr>
      <w:r w:rsidRPr="008545F8">
        <w:rPr>
          <w:i/>
          <w:szCs w:val="24"/>
        </w:rPr>
        <w:t xml:space="preserve"> (należy podać zajmowane stanowisko, imię i nazwisko)</w:t>
      </w:r>
    </w:p>
    <w:p w:rsidR="008545F8" w:rsidRPr="00850C33" w:rsidRDefault="006E28D1" w:rsidP="00850C33">
      <w:pPr>
        <w:spacing w:line="360" w:lineRule="auto"/>
        <w:ind w:left="284" w:hanging="284"/>
        <w:jc w:val="both"/>
      </w:pPr>
      <w:r>
        <w:rPr>
          <w:b/>
        </w:rPr>
        <w:lastRenderedPageBreak/>
        <w:t>5</w:t>
      </w:r>
      <w:r w:rsidR="008545F8" w:rsidRPr="008545F8">
        <w:rPr>
          <w:b/>
        </w:rPr>
        <w:t>.</w:t>
      </w:r>
      <w:r w:rsidR="008545F8">
        <w:t xml:space="preserve"> </w:t>
      </w:r>
      <w:r w:rsidR="008545F8" w:rsidRPr="008545F8">
        <w:rPr>
          <w:b/>
        </w:rPr>
        <w:t xml:space="preserve">Oświadczamy, </w:t>
      </w:r>
      <w:r w:rsidR="008545F8">
        <w:t>że oferowany przez nas przedmiot zamówienia odpowiada wymaganiom określonym przez Zamawiającego w specyfikacjach technicznych.</w:t>
      </w:r>
    </w:p>
    <w:p w:rsidR="008545F8" w:rsidRDefault="00925B83" w:rsidP="00850C33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>
        <w:rPr>
          <w:szCs w:val="24"/>
        </w:rPr>
        <w:t xml:space="preserve"> </w:t>
      </w:r>
      <w:r w:rsidR="009704B9" w:rsidRPr="008545F8">
        <w:rPr>
          <w:b/>
          <w:szCs w:val="24"/>
        </w:rPr>
        <w:t>Zobowiązujemy się</w:t>
      </w:r>
      <w:r w:rsidR="009704B9"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:rsidR="009704B9" w:rsidRPr="00925B83" w:rsidRDefault="00925B83" w:rsidP="0086240B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 w:rsidRPr="008545F8">
        <w:rPr>
          <w:b/>
          <w:szCs w:val="24"/>
        </w:rPr>
        <w:t>W wykonaniu z</w:t>
      </w:r>
      <w:r w:rsidR="006A3AC0">
        <w:rPr>
          <w:b/>
          <w:szCs w:val="24"/>
        </w:rPr>
        <w:t>a</w:t>
      </w:r>
      <w:r w:rsidR="009704B9" w:rsidRPr="008545F8">
        <w:rPr>
          <w:b/>
          <w:szCs w:val="24"/>
        </w:rPr>
        <w:t xml:space="preserve">mówienia </w:t>
      </w:r>
      <w:r w:rsidR="009704B9" w:rsidRPr="00925B83">
        <w:rPr>
          <w:b/>
          <w:szCs w:val="24"/>
        </w:rPr>
        <w:t>uczestniczą / nie uczestniczą*</w:t>
      </w:r>
      <w:r w:rsidR="009704B9" w:rsidRPr="00925B83">
        <w:rPr>
          <w:szCs w:val="24"/>
        </w:rPr>
        <w:t xml:space="preserve"> podwykonawcy (poddostawcy), którym powierzymy wykonanie umowy</w:t>
      </w:r>
      <w:r w:rsidR="00262560" w:rsidRPr="00925B83">
        <w:rPr>
          <w:szCs w:val="24"/>
        </w:rPr>
        <w:t xml:space="preserve">. </w:t>
      </w:r>
      <w:r w:rsidR="008545F8" w:rsidRPr="00925B83">
        <w:rPr>
          <w:strike/>
          <w:szCs w:val="24"/>
        </w:rPr>
        <w:t xml:space="preserve"> </w:t>
      </w:r>
    </w:p>
    <w:p w:rsidR="00262560" w:rsidRPr="00925B83" w:rsidRDefault="00262560" w:rsidP="008545F8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262560" w:rsidRPr="00925B83" w:rsidTr="00262560">
        <w:trPr>
          <w:trHeight w:val="581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262560" w:rsidRPr="00925B83" w:rsidTr="00262560">
        <w:trPr>
          <w:trHeight w:val="383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</w:pPr>
            <w:r w:rsidRPr="00925B83">
              <w:t>1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</w:pP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</w:pPr>
          </w:p>
        </w:tc>
      </w:tr>
    </w:tbl>
    <w:p w:rsidR="009704B9" w:rsidRPr="00262560" w:rsidRDefault="009704B9" w:rsidP="009704B9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:rsidR="0040034E" w:rsidRPr="0040034E" w:rsidRDefault="00925B83" w:rsidP="00C44E7E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t>8</w:t>
      </w:r>
      <w:r w:rsidR="00C44E7E" w:rsidRPr="00C44E7E">
        <w:rPr>
          <w:b/>
          <w:szCs w:val="24"/>
        </w:rPr>
        <w:t>.</w:t>
      </w:r>
      <w:r w:rsidR="00C44E7E">
        <w:rPr>
          <w:szCs w:val="24"/>
        </w:rPr>
        <w:t xml:space="preserve"> </w:t>
      </w:r>
      <w:r w:rsidR="0040034E" w:rsidRPr="0040034E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:rsidR="0040034E" w:rsidRPr="0040034E" w:rsidRDefault="0040034E" w:rsidP="00C70C5C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:rsidR="0040034E" w:rsidRPr="0040034E" w:rsidRDefault="0040034E" w:rsidP="00C70C5C">
      <w:pPr>
        <w:spacing w:line="360" w:lineRule="auto"/>
        <w:ind w:left="360"/>
        <w:rPr>
          <w:i/>
          <w:szCs w:val="24"/>
        </w:rPr>
      </w:pPr>
      <w:r w:rsidRPr="0040034E">
        <w:rPr>
          <w:szCs w:val="24"/>
        </w:rPr>
        <w:t>REGON……………………………………</w:t>
      </w:r>
    </w:p>
    <w:p w:rsidR="00262560" w:rsidRPr="00B265FA" w:rsidRDefault="00262560" w:rsidP="009704B9">
      <w:pPr>
        <w:spacing w:line="360" w:lineRule="auto"/>
        <w:ind w:left="426" w:hanging="426"/>
        <w:jc w:val="both"/>
        <w:rPr>
          <w:color w:val="0000FF"/>
          <w:szCs w:val="24"/>
        </w:rPr>
      </w:pPr>
    </w:p>
    <w:p w:rsidR="009704B9" w:rsidRPr="00C770BA" w:rsidRDefault="009704B9" w:rsidP="009704B9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                                           </w:t>
      </w:r>
      <w:r w:rsidRPr="00C770BA">
        <w:rPr>
          <w:szCs w:val="24"/>
        </w:rPr>
        <w:t>..................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:rsidR="009704B9" w:rsidRPr="004B7F14" w:rsidRDefault="009704B9" w:rsidP="009704B9">
      <w:pPr>
        <w:spacing w:line="360" w:lineRule="auto"/>
        <w:rPr>
          <w:sz w:val="22"/>
          <w:szCs w:val="22"/>
        </w:rPr>
      </w:pPr>
      <w:r w:rsidRPr="004B7F14">
        <w:rPr>
          <w:sz w:val="22"/>
          <w:szCs w:val="22"/>
        </w:rPr>
        <w:t>(</w:t>
      </w:r>
      <w:r w:rsidRPr="004B7F14">
        <w:rPr>
          <w:i/>
          <w:sz w:val="22"/>
          <w:szCs w:val="22"/>
        </w:rPr>
        <w:t>miejscowość, data )                                                       (podpisy osób uprawnionych do reprezentacji)</w:t>
      </w:r>
    </w:p>
    <w:p w:rsidR="009704B9" w:rsidRPr="009704B9" w:rsidRDefault="009704B9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925B83" w:rsidRPr="00190A97" w:rsidRDefault="00925B83" w:rsidP="00925B8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Oświadczenie podpisali :</w:t>
      </w:r>
    </w:p>
    <w:p w:rsidR="00925B83" w:rsidRPr="00FB7457" w:rsidRDefault="00925B83" w:rsidP="00925B83">
      <w:pPr>
        <w:pStyle w:val="Nagwek1"/>
        <w:ind w:left="11328" w:hanging="52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FB7457">
        <w:rPr>
          <w:rFonts w:ascii="Times New Roman" w:hAnsi="Times New Roman" w:cs="Times New Roman"/>
          <w:sz w:val="20"/>
        </w:rPr>
        <w:t>……………………………</w:t>
      </w:r>
    </w:p>
    <w:p w:rsidR="00925B83" w:rsidRPr="00925B83" w:rsidRDefault="00925B83" w:rsidP="00925B83">
      <w:pPr>
        <w:pStyle w:val="Nagwek1"/>
        <w:ind w:left="11328" w:hanging="5280"/>
        <w:rPr>
          <w:rFonts w:ascii="Times New Roman" w:hAnsi="Times New Roman" w:cs="Times New Roman"/>
          <w:b w:val="0"/>
          <w:i/>
          <w:sz w:val="20"/>
        </w:rPr>
      </w:pPr>
      <w:r w:rsidRPr="00925B83">
        <w:rPr>
          <w:rFonts w:ascii="Times New Roman" w:hAnsi="Times New Roman" w:cs="Times New Roman"/>
          <w:b w:val="0"/>
          <w:i/>
          <w:sz w:val="20"/>
        </w:rPr>
        <w:t xml:space="preserve">             / imię i nazwisko/</w:t>
      </w: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182811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8A" w:rsidRDefault="009D178A">
      <w:r>
        <w:separator/>
      </w:r>
    </w:p>
  </w:endnote>
  <w:endnote w:type="continuationSeparator" w:id="0">
    <w:p w:rsidR="009D178A" w:rsidRDefault="009D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AA311C">
      <w:rPr>
        <w:sz w:val="20"/>
      </w:rPr>
      <w:t>12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2713F" w:rsidRPr="0012713F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Default="007B13F7" w:rsidP="007B13F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 w:rsidR="00677007">
      <w:rPr>
        <w:rFonts w:asciiTheme="majorHAnsi" w:hAnsiTheme="majorHAnsi"/>
      </w:rPr>
      <w:ptab w:relativeTo="margin" w:alignment="right" w:leader="none"/>
    </w:r>
    <w:r w:rsidR="00677007">
      <w:rPr>
        <w:rFonts w:asciiTheme="majorHAnsi" w:hAnsiTheme="majorHAnsi"/>
      </w:rPr>
      <w:t xml:space="preserve">Strona </w:t>
    </w:r>
    <w:r w:rsidR="00677007">
      <w:fldChar w:fldCharType="begin"/>
    </w:r>
    <w:r w:rsidR="00677007">
      <w:instrText xml:space="preserve"> PAGE   \* MERGEFORMAT </w:instrText>
    </w:r>
    <w:r w:rsidR="00677007">
      <w:fldChar w:fldCharType="separate"/>
    </w:r>
    <w:r w:rsidR="00AB6037" w:rsidRPr="00AB6037">
      <w:rPr>
        <w:rFonts w:asciiTheme="majorHAnsi" w:hAnsiTheme="majorHAnsi"/>
        <w:noProof/>
      </w:rPr>
      <w:t>1</w:t>
    </w:r>
    <w:r w:rsidR="00677007"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8A" w:rsidRDefault="009D178A">
      <w:r>
        <w:separator/>
      </w:r>
    </w:p>
  </w:footnote>
  <w:footnote w:type="continuationSeparator" w:id="0">
    <w:p w:rsidR="009D178A" w:rsidRDefault="009D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950C1"/>
    <w:rsid w:val="000976B4"/>
    <w:rsid w:val="000A6252"/>
    <w:rsid w:val="000C003E"/>
    <w:rsid w:val="000D51C3"/>
    <w:rsid w:val="000E57F5"/>
    <w:rsid w:val="000F0236"/>
    <w:rsid w:val="00103254"/>
    <w:rsid w:val="0012713F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C45B7"/>
    <w:rsid w:val="001C607E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62560"/>
    <w:rsid w:val="00263C31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2E260D"/>
    <w:rsid w:val="002E32D3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429C"/>
    <w:rsid w:val="00386DFC"/>
    <w:rsid w:val="0039777E"/>
    <w:rsid w:val="003A599A"/>
    <w:rsid w:val="003B08B5"/>
    <w:rsid w:val="003B482D"/>
    <w:rsid w:val="003C2257"/>
    <w:rsid w:val="003C5435"/>
    <w:rsid w:val="003C6044"/>
    <w:rsid w:val="003C72FA"/>
    <w:rsid w:val="003D5E3B"/>
    <w:rsid w:val="003E1C50"/>
    <w:rsid w:val="003E46F6"/>
    <w:rsid w:val="0040034E"/>
    <w:rsid w:val="00407204"/>
    <w:rsid w:val="004177A9"/>
    <w:rsid w:val="0043737A"/>
    <w:rsid w:val="004504EB"/>
    <w:rsid w:val="004535B9"/>
    <w:rsid w:val="00455AAC"/>
    <w:rsid w:val="004616A2"/>
    <w:rsid w:val="00461BCA"/>
    <w:rsid w:val="00467BC1"/>
    <w:rsid w:val="00473D0B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24F4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4CB8"/>
    <w:rsid w:val="0074782E"/>
    <w:rsid w:val="007502AF"/>
    <w:rsid w:val="00766CD2"/>
    <w:rsid w:val="00771D85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C6963"/>
    <w:rsid w:val="008D64CB"/>
    <w:rsid w:val="008E003A"/>
    <w:rsid w:val="008F31D7"/>
    <w:rsid w:val="008F7650"/>
    <w:rsid w:val="0090498D"/>
    <w:rsid w:val="00904CB8"/>
    <w:rsid w:val="009214B4"/>
    <w:rsid w:val="00925B83"/>
    <w:rsid w:val="00927844"/>
    <w:rsid w:val="00930BEF"/>
    <w:rsid w:val="009354D4"/>
    <w:rsid w:val="00950A36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178A"/>
    <w:rsid w:val="009D6C0E"/>
    <w:rsid w:val="00A007A7"/>
    <w:rsid w:val="00A0315D"/>
    <w:rsid w:val="00A308CC"/>
    <w:rsid w:val="00A377B2"/>
    <w:rsid w:val="00A434C1"/>
    <w:rsid w:val="00A4754A"/>
    <w:rsid w:val="00A62C60"/>
    <w:rsid w:val="00A70F33"/>
    <w:rsid w:val="00A73A85"/>
    <w:rsid w:val="00A8191F"/>
    <w:rsid w:val="00A83A64"/>
    <w:rsid w:val="00A84510"/>
    <w:rsid w:val="00A84FAE"/>
    <w:rsid w:val="00A95FBE"/>
    <w:rsid w:val="00AA311C"/>
    <w:rsid w:val="00AB6037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00AC4"/>
    <w:rsid w:val="00C05D4F"/>
    <w:rsid w:val="00C13742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0724"/>
    <w:rsid w:val="00C93CB9"/>
    <w:rsid w:val="00CA0B7C"/>
    <w:rsid w:val="00CA7DAD"/>
    <w:rsid w:val="00CB3164"/>
    <w:rsid w:val="00CB5321"/>
    <w:rsid w:val="00CC33AA"/>
    <w:rsid w:val="00CC42AC"/>
    <w:rsid w:val="00CC7AA9"/>
    <w:rsid w:val="00CD5F97"/>
    <w:rsid w:val="00CE4314"/>
    <w:rsid w:val="00CF30C0"/>
    <w:rsid w:val="00CF39A7"/>
    <w:rsid w:val="00CF3A04"/>
    <w:rsid w:val="00CF6561"/>
    <w:rsid w:val="00D108B3"/>
    <w:rsid w:val="00D11451"/>
    <w:rsid w:val="00D238F2"/>
    <w:rsid w:val="00D3167E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DF1BED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218"/>
    <w:rsid w:val="00EA1345"/>
    <w:rsid w:val="00EA5636"/>
    <w:rsid w:val="00EA6C69"/>
    <w:rsid w:val="00EB2F52"/>
    <w:rsid w:val="00ED1FEA"/>
    <w:rsid w:val="00ED3BF7"/>
    <w:rsid w:val="00ED4CD2"/>
    <w:rsid w:val="00EE0B5B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WARUNKI PRZETARGU</vt:lpstr>
      <vt:lpstr>……………………………</vt:lpstr>
      <vt:lpstr>/ imię i nazwisko/</vt:lpstr>
    </vt:vector>
  </TitlesOfParts>
  <Company>JW3090</Company>
  <LinksUpToDate>false</LinksUpToDate>
  <CharactersWithSpaces>5657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Goliszewska Halina</cp:lastModifiedBy>
  <cp:revision>22</cp:revision>
  <cp:lastPrinted>2021-01-27T09:37:00Z</cp:lastPrinted>
  <dcterms:created xsi:type="dcterms:W3CDTF">2021-01-27T13:38:00Z</dcterms:created>
  <dcterms:modified xsi:type="dcterms:W3CDTF">2021-02-04T10:39:00Z</dcterms:modified>
</cp:coreProperties>
</file>