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F4" w:rsidRPr="00EF2285" w:rsidRDefault="00953DF4" w:rsidP="00953DF4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</w:t>
      </w:r>
      <w:r w:rsidR="00297EBA">
        <w:rPr>
          <w:rFonts w:eastAsia="Arial" w:cs="Times New Roman"/>
          <w:b/>
          <w:kern w:val="1"/>
          <w:szCs w:val="20"/>
          <w:lang w:eastAsia="zh-CN" w:bidi="hi-IN"/>
        </w:rPr>
        <w:t xml:space="preserve"> ref. SR.272.u.40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b/>
          <w:kern w:val="1"/>
          <w:szCs w:val="20"/>
          <w:lang w:eastAsia="zh-CN" w:bidi="hi-IN"/>
        </w:rPr>
        <w:tab/>
        <w:t>Załącznik nr 5</w:t>
      </w:r>
      <w:r w:rsidRPr="00EF228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953DF4" w:rsidRPr="00B4060D" w:rsidRDefault="00953DF4" w:rsidP="00953DF4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53DF4" w:rsidRPr="00DA05CC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953DF4" w:rsidRPr="00DA05CC" w:rsidRDefault="00953DF4" w:rsidP="00953DF4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szCs w:val="20"/>
          <w:lang w:eastAsia="zh-CN"/>
        </w:rPr>
        <w:t>Zamaw</w:t>
      </w:r>
      <w:r w:rsidRPr="00DA05CC">
        <w:rPr>
          <w:rFonts w:eastAsia="Times New Roman" w:cs="Times New Roman"/>
          <w:b/>
          <w:szCs w:val="20"/>
          <w:lang w:eastAsia="zh-CN"/>
        </w:rPr>
        <w:t>iający:</w:t>
      </w:r>
    </w:p>
    <w:p w:rsidR="00953DF4" w:rsidRPr="00D05306" w:rsidRDefault="00953DF4" w:rsidP="00953DF4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ul. gen. Władysława Sikorskiego 23</w:t>
      </w:r>
    </w:p>
    <w:p w:rsidR="00953DF4" w:rsidRPr="00D05306" w:rsidRDefault="00953DF4" w:rsidP="00953DF4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953DF4" w:rsidRPr="00DA05CC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953DF4" w:rsidRPr="00DA05CC" w:rsidRDefault="00953DF4" w:rsidP="00953DF4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953DF4" w:rsidRPr="00DA05CC" w:rsidRDefault="00953DF4" w:rsidP="00953DF4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………..</w:t>
      </w:r>
    </w:p>
    <w:p w:rsidR="00953DF4" w:rsidRPr="00DA05CC" w:rsidRDefault="00953DF4" w:rsidP="00953DF4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953DF4" w:rsidRPr="00DA05CC" w:rsidRDefault="00953DF4" w:rsidP="00953DF4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953DF4" w:rsidRPr="00DA05CC" w:rsidRDefault="00953DF4" w:rsidP="00953DF4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……..</w:t>
      </w:r>
    </w:p>
    <w:p w:rsidR="00953DF4" w:rsidRPr="00DA05CC" w:rsidRDefault="00953DF4" w:rsidP="00953DF4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953DF4" w:rsidRPr="00DA05CC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53DF4" w:rsidRDefault="00953DF4" w:rsidP="00953DF4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PODMIOTOWE OŚWIADCZENIE</w:t>
      </w:r>
    </w:p>
    <w:p w:rsidR="00953DF4" w:rsidRPr="00F62FE0" w:rsidRDefault="00953DF4" w:rsidP="00953DF4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Pr="00F62FE0">
        <w:rPr>
          <w:rFonts w:eastAsia="Times New Roman" w:cs="Times New Roman"/>
          <w:b/>
          <w:szCs w:val="20"/>
          <w:lang w:eastAsia="zh-CN"/>
        </w:rPr>
        <w:t>cy/Podmio</w:t>
      </w:r>
      <w:r>
        <w:rPr>
          <w:rFonts w:eastAsia="Times New Roman" w:cs="Times New Roman"/>
          <w:b/>
          <w:szCs w:val="20"/>
          <w:lang w:eastAsia="zh-CN"/>
        </w:rPr>
        <w:t>tu udostępniającego zasoby/podwy</w:t>
      </w:r>
      <w:r w:rsidRPr="00F62FE0">
        <w:rPr>
          <w:rFonts w:eastAsia="Times New Roman" w:cs="Times New Roman"/>
          <w:b/>
          <w:szCs w:val="20"/>
          <w:lang w:eastAsia="zh-CN"/>
        </w:rPr>
        <w:t>konawcy</w:t>
      </w:r>
      <w:r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953DF4" w:rsidRPr="00F62FE0" w:rsidRDefault="00953DF4" w:rsidP="00953DF4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>składane na podstawie art. 125 ust. 1 ustawy Pzp,</w:t>
      </w:r>
      <w:r>
        <w:rPr>
          <w:rFonts w:eastAsia="Times New Roman" w:cs="Times New Roman"/>
          <w:b/>
          <w:szCs w:val="20"/>
          <w:lang w:eastAsia="zh-CN"/>
        </w:rPr>
        <w:t xml:space="preserve"> </w:t>
      </w:r>
      <w:r w:rsidRPr="00925D14">
        <w:rPr>
          <w:rFonts w:eastAsia="Times New Roman" w:cs="Times New Roman"/>
          <w:b/>
          <w:szCs w:val="20"/>
          <w:lang w:eastAsia="zh-CN"/>
        </w:rPr>
        <w:t>dotyczące przesłanek wykluczenia z postępowania</w:t>
      </w:r>
    </w:p>
    <w:p w:rsidR="00953DF4" w:rsidRDefault="00953DF4" w:rsidP="00953DF4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953DF4" w:rsidRPr="006101A5" w:rsidRDefault="00953DF4" w:rsidP="00953DF4">
      <w:pPr>
        <w:tabs>
          <w:tab w:val="left" w:pos="6435"/>
        </w:tabs>
        <w:suppressAutoHyphens/>
        <w:spacing w:after="0" w:line="240" w:lineRule="auto"/>
        <w:ind w:right="-2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>o nr referencyjnym</w:t>
      </w:r>
      <w:r w:rsidRPr="0018131B">
        <w:rPr>
          <w:rFonts w:eastAsia="Arial" w:cs="Times New Roman"/>
          <w:kern w:val="1"/>
          <w:szCs w:val="20"/>
          <w:lang w:eastAsia="zh-CN" w:bidi="hi-IN"/>
        </w:rPr>
        <w:t>: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 xml:space="preserve"> SR.</w:t>
      </w:r>
      <w:r w:rsidR="00297EBA">
        <w:rPr>
          <w:rFonts w:eastAsia="Arial" w:cs="Times New Roman"/>
          <w:b/>
          <w:kern w:val="1"/>
          <w:szCs w:val="20"/>
          <w:lang w:eastAsia="zh-CN" w:bidi="hi-IN"/>
        </w:rPr>
        <w:t>272.u.40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</w:p>
    <w:p w:rsidR="00953DF4" w:rsidRPr="009E35DF" w:rsidRDefault="00953DF4" w:rsidP="00953DF4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953DF4" w:rsidRPr="00DA05CC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53DF4" w:rsidRDefault="00953DF4" w:rsidP="00953DF4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953DF4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</w:t>
      </w:r>
      <w:r>
        <w:rPr>
          <w:rFonts w:eastAsia="Times New Roman" w:cs="Times New Roman"/>
          <w:bCs/>
          <w:szCs w:val="20"/>
          <w:lang w:eastAsia="zh-CN"/>
        </w:rPr>
        <w:t xml:space="preserve">pkt 1, 2 i 5 </w:t>
      </w:r>
      <w:r w:rsidRPr="00DA05CC">
        <w:rPr>
          <w:rFonts w:eastAsia="Times New Roman" w:cs="Times New Roman"/>
          <w:bCs/>
          <w:szCs w:val="20"/>
          <w:lang w:eastAsia="zh-CN"/>
        </w:rPr>
        <w:t>ustawy Pz</w:t>
      </w:r>
      <w:r>
        <w:rPr>
          <w:rFonts w:eastAsia="Times New Roman" w:cs="Times New Roman"/>
          <w:bCs/>
          <w:szCs w:val="20"/>
          <w:lang w:eastAsia="zh-CN"/>
        </w:rPr>
        <w:t>p.</w:t>
      </w:r>
    </w:p>
    <w:p w:rsidR="00953DF4" w:rsidRDefault="00953DF4" w:rsidP="00953DF4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</w:p>
    <w:p w:rsidR="00953DF4" w:rsidRDefault="00953DF4" w:rsidP="00953DF4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953DF4" w:rsidRPr="00DA05CC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>
        <w:rPr>
          <w:rFonts w:eastAsia="Times New Roman" w:cs="Times New Roman"/>
          <w:i/>
          <w:szCs w:val="20"/>
          <w:lang w:eastAsia="zh-CN"/>
        </w:rPr>
        <w:t>luczenia spośród wymienionych w art. 108 ust. 1 pkt 1, 2, 5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 ustawy Pzp).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>
        <w:rPr>
          <w:rFonts w:eastAsia="Times New Roman" w:cs="Times New Roman"/>
          <w:szCs w:val="20"/>
          <w:lang w:eastAsia="zh-CN"/>
        </w:rPr>
        <w:t>ą, na </w:t>
      </w:r>
      <w:r w:rsidRPr="00DA05CC">
        <w:rPr>
          <w:rFonts w:eastAsia="Times New Roman" w:cs="Times New Roman"/>
          <w:szCs w:val="20"/>
          <w:lang w:eastAsia="zh-CN"/>
        </w:rPr>
        <w:t>podstawie art. 110 ust. 2 ustawy Pzp, podjąłem  następujące środki naprawcze: 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…………………………………</w:t>
      </w:r>
    </w:p>
    <w:p w:rsidR="00953DF4" w:rsidRPr="00DA05CC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………….</w:t>
      </w:r>
    </w:p>
    <w:p w:rsidR="00953DF4" w:rsidRPr="00DA05CC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53DF4" w:rsidRPr="006F5986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953DF4" w:rsidRPr="00DA05CC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53DF4" w:rsidRPr="00DA05CC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53DF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953DF4" w:rsidRPr="003E0998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:rsidR="00953DF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53DF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53DF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953DF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953DF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953DF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953DF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953DF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297EBA" w:rsidRDefault="00297EBA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953DF4" w:rsidRPr="00410C59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953DF4" w:rsidRPr="00925D1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53DF4" w:rsidRPr="00D05306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953DF4" w:rsidRDefault="00953DF4" w:rsidP="00953DF4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953DF4" w:rsidSect="001A2662">
      <w:headerReference w:type="default" r:id="rId8"/>
      <w:footerReference w:type="default" r:id="rId9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602337E" w15:done="0"/>
  <w15:commentEx w15:paraId="212E1C5E" w15:done="0"/>
  <w15:commentEx w15:paraId="2B7FF5B4" w15:done="0"/>
  <w15:commentEx w15:paraId="2F52C76F" w15:done="0"/>
  <w15:commentEx w15:paraId="3D1019D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C42AA" w16cex:dateUtc="2023-09-13T12:16:00Z"/>
  <w16cex:commentExtensible w16cex:durableId="28AC42BD" w16cex:dateUtc="2023-09-13T12:16:00Z"/>
  <w16cex:commentExtensible w16cex:durableId="28AC4308" w16cex:dateUtc="2023-09-13T12:17:00Z"/>
  <w16cex:commentExtensible w16cex:durableId="28AC4315" w16cex:dateUtc="2023-09-13T12:17:00Z"/>
  <w16cex:commentExtensible w16cex:durableId="28AC439C" w16cex:dateUtc="2023-09-13T12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02337E" w16cid:durableId="28AC42AA"/>
  <w16cid:commentId w16cid:paraId="212E1C5E" w16cid:durableId="28AC42BD"/>
  <w16cid:commentId w16cid:paraId="2B7FF5B4" w16cid:durableId="28AC4308"/>
  <w16cid:commentId w16cid:paraId="2F52C76F" w16cid:durableId="28AC4315"/>
  <w16cid:commentId w16cid:paraId="3D1019DC" w16cid:durableId="28AC439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656" w:rsidRDefault="00C97656">
      <w:pPr>
        <w:spacing w:after="0" w:line="240" w:lineRule="auto"/>
      </w:pPr>
      <w:r>
        <w:separator/>
      </w:r>
    </w:p>
  </w:endnote>
  <w:endnote w:type="continuationSeparator" w:id="0">
    <w:p w:rsidR="00C97656" w:rsidRDefault="00C9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216" w:rsidRDefault="00336973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CB6216">
      <w:rPr>
        <w:szCs w:val="20"/>
      </w:rPr>
      <w:instrText xml:space="preserve"> PAGE </w:instrText>
    </w:r>
    <w:r>
      <w:rPr>
        <w:szCs w:val="20"/>
      </w:rPr>
      <w:fldChar w:fldCharType="separate"/>
    </w:r>
    <w:r w:rsidR="00705409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656" w:rsidRDefault="00C97656">
      <w:pPr>
        <w:spacing w:after="0" w:line="240" w:lineRule="auto"/>
      </w:pPr>
      <w:r>
        <w:separator/>
      </w:r>
    </w:p>
  </w:footnote>
  <w:footnote w:type="continuationSeparator" w:id="0">
    <w:p w:rsidR="00C97656" w:rsidRDefault="00C97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216" w:rsidRPr="00243597" w:rsidRDefault="00CB6216" w:rsidP="00243597">
    <w:pPr>
      <w:rPr>
        <w:rFonts w:asciiTheme="minorHAnsi" w:hAnsiTheme="minorHAnsi"/>
        <w:kern w:val="2"/>
        <w:sz w:val="22"/>
      </w:rPr>
    </w:pPr>
    <w:r w:rsidRPr="00F941DF">
      <w:rPr>
        <w:rFonts w:asciiTheme="minorHAnsi" w:hAnsiTheme="minorHAnsi"/>
        <w:noProof/>
        <w:kern w:val="2"/>
        <w:sz w:val="22"/>
        <w:lang w:eastAsia="pl-PL"/>
      </w:rPr>
      <w:drawing>
        <wp:inline distT="0" distB="0" distL="0" distR="0">
          <wp:extent cx="5760720" cy="657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AB43A5"/>
    <w:multiLevelType w:val="hybridMultilevel"/>
    <w:tmpl w:val="57B07554"/>
    <w:lvl w:ilvl="0" w:tplc="B158E8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7550B5C"/>
    <w:multiLevelType w:val="hybridMultilevel"/>
    <w:tmpl w:val="D9CC2466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9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BC411B2"/>
    <w:multiLevelType w:val="hybridMultilevel"/>
    <w:tmpl w:val="C908F68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0DA77F08"/>
    <w:multiLevelType w:val="hybridMultilevel"/>
    <w:tmpl w:val="40847826"/>
    <w:lvl w:ilvl="0" w:tplc="A064987C">
      <w:start w:val="1"/>
      <w:numFmt w:val="decimal"/>
      <w:lvlText w:val="%1)"/>
      <w:lvlJc w:val="left"/>
      <w:pPr>
        <w:ind w:left="26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7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8DA2178"/>
    <w:multiLevelType w:val="hybridMultilevel"/>
    <w:tmpl w:val="D03A021C"/>
    <w:lvl w:ilvl="0" w:tplc="58CE5AE4">
      <w:start w:val="1"/>
      <w:numFmt w:val="decimal"/>
      <w:lvlText w:val="%1)"/>
      <w:lvlJc w:val="left"/>
      <w:pPr>
        <w:ind w:left="1934" w:hanging="360"/>
      </w:pPr>
      <w:rPr>
        <w:rFonts w:ascii="Times New Roman" w:hAnsi="Times New Roman" w:hint="default"/>
        <w:b w:val="0"/>
        <w:i w:val="0"/>
        <w:color w:val="000000"/>
        <w:spacing w:val="-4"/>
        <w:sz w:val="18"/>
        <w:szCs w:val="20"/>
      </w:rPr>
    </w:lvl>
    <w:lvl w:ilvl="1" w:tplc="A064987C">
      <w:start w:val="1"/>
      <w:numFmt w:val="decimal"/>
      <w:lvlText w:val="%2)"/>
      <w:lvlJc w:val="left"/>
      <w:pPr>
        <w:ind w:left="2654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3374" w:hanging="180"/>
      </w:pPr>
    </w:lvl>
    <w:lvl w:ilvl="3" w:tplc="0415000F" w:tentative="1">
      <w:start w:val="1"/>
      <w:numFmt w:val="decimal"/>
      <w:lvlText w:val="%4."/>
      <w:lvlJc w:val="left"/>
      <w:pPr>
        <w:ind w:left="4094" w:hanging="360"/>
      </w:pPr>
    </w:lvl>
    <w:lvl w:ilvl="4" w:tplc="04150019" w:tentative="1">
      <w:start w:val="1"/>
      <w:numFmt w:val="lowerLetter"/>
      <w:lvlText w:val="%5."/>
      <w:lvlJc w:val="left"/>
      <w:pPr>
        <w:ind w:left="4814" w:hanging="360"/>
      </w:pPr>
    </w:lvl>
    <w:lvl w:ilvl="5" w:tplc="0415001B" w:tentative="1">
      <w:start w:val="1"/>
      <w:numFmt w:val="lowerRoman"/>
      <w:lvlText w:val="%6."/>
      <w:lvlJc w:val="right"/>
      <w:pPr>
        <w:ind w:left="5534" w:hanging="180"/>
      </w:pPr>
    </w:lvl>
    <w:lvl w:ilvl="6" w:tplc="0415000F" w:tentative="1">
      <w:start w:val="1"/>
      <w:numFmt w:val="decimal"/>
      <w:lvlText w:val="%7."/>
      <w:lvlJc w:val="left"/>
      <w:pPr>
        <w:ind w:left="6254" w:hanging="360"/>
      </w:pPr>
    </w:lvl>
    <w:lvl w:ilvl="7" w:tplc="04150019" w:tentative="1">
      <w:start w:val="1"/>
      <w:numFmt w:val="lowerLetter"/>
      <w:lvlText w:val="%8."/>
      <w:lvlJc w:val="left"/>
      <w:pPr>
        <w:ind w:left="6974" w:hanging="360"/>
      </w:pPr>
    </w:lvl>
    <w:lvl w:ilvl="8" w:tplc="0415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40">
    <w:nsid w:val="1A2000DD"/>
    <w:multiLevelType w:val="hybridMultilevel"/>
    <w:tmpl w:val="C908F68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1B0B344D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2">
    <w:nsid w:val="1F107374"/>
    <w:multiLevelType w:val="hybridMultilevel"/>
    <w:tmpl w:val="C908F68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28770D04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93E6653"/>
    <w:multiLevelType w:val="hybridMultilevel"/>
    <w:tmpl w:val="9D2E5302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54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CB60371"/>
    <w:multiLevelType w:val="hybridMultilevel"/>
    <w:tmpl w:val="8E3E7E34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5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B40655"/>
    <w:multiLevelType w:val="hybridMultilevel"/>
    <w:tmpl w:val="435A35B4"/>
    <w:lvl w:ilvl="0" w:tplc="64D4B45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0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>
    <w:nsid w:val="39B879C7"/>
    <w:multiLevelType w:val="hybridMultilevel"/>
    <w:tmpl w:val="4AFE4234"/>
    <w:lvl w:ilvl="0" w:tplc="4BF2F21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3BA32D7B"/>
    <w:multiLevelType w:val="hybridMultilevel"/>
    <w:tmpl w:val="57B07554"/>
    <w:lvl w:ilvl="0" w:tplc="B158E8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5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2447944"/>
    <w:multiLevelType w:val="hybridMultilevel"/>
    <w:tmpl w:val="88ACA7E0"/>
    <w:lvl w:ilvl="0" w:tplc="BC06C8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D826C5C8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8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43820866"/>
    <w:multiLevelType w:val="hybridMultilevel"/>
    <w:tmpl w:val="B3A8AFF0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8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5D95BDC"/>
    <w:multiLevelType w:val="hybridMultilevel"/>
    <w:tmpl w:val="C08A19F4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82">
    <w:nsid w:val="471532CF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3">
    <w:nsid w:val="479852DE"/>
    <w:multiLevelType w:val="hybridMultilevel"/>
    <w:tmpl w:val="C908F68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5">
    <w:nsid w:val="48E25547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86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1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52537CE7"/>
    <w:multiLevelType w:val="hybridMultilevel"/>
    <w:tmpl w:val="C908F68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32C167A"/>
    <w:multiLevelType w:val="hybridMultilevel"/>
    <w:tmpl w:val="182CD212"/>
    <w:lvl w:ilvl="0" w:tplc="A064987C">
      <w:start w:val="1"/>
      <w:numFmt w:val="decimal"/>
      <w:lvlText w:val="%1)"/>
      <w:lvlJc w:val="left"/>
      <w:pPr>
        <w:ind w:left="26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3BF7DCF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1BC2BE7"/>
    <w:multiLevelType w:val="hybridMultilevel"/>
    <w:tmpl w:val="39E8CC62"/>
    <w:lvl w:ilvl="0" w:tplc="20F80E8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2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53318DC"/>
    <w:multiLevelType w:val="hybridMultilevel"/>
    <w:tmpl w:val="88ACA7E0"/>
    <w:lvl w:ilvl="0" w:tplc="BC06C8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D826C5C8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4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8">
    <w:nsid w:val="6CB52001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9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6EA3340D"/>
    <w:multiLevelType w:val="hybridMultilevel"/>
    <w:tmpl w:val="C908F68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2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4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5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BB230EA"/>
    <w:multiLevelType w:val="hybridMultilevel"/>
    <w:tmpl w:val="E4BC8FAC"/>
    <w:lvl w:ilvl="0" w:tplc="AF7CB1B4">
      <w:start w:val="1"/>
      <w:numFmt w:val="lowerLetter"/>
      <w:lvlText w:val="%1)"/>
      <w:lvlJc w:val="left"/>
      <w:pPr>
        <w:ind w:left="2138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4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138"/>
  </w:num>
  <w:num w:numId="3">
    <w:abstractNumId w:val="73"/>
  </w:num>
  <w:num w:numId="4">
    <w:abstractNumId w:val="128"/>
  </w:num>
  <w:num w:numId="5">
    <w:abstractNumId w:val="45"/>
  </w:num>
  <w:num w:numId="6">
    <w:abstractNumId w:val="47"/>
  </w:num>
  <w:num w:numId="7">
    <w:abstractNumId w:val="100"/>
  </w:num>
  <w:num w:numId="8">
    <w:abstractNumId w:val="97"/>
  </w:num>
  <w:num w:numId="9">
    <w:abstractNumId w:val="52"/>
  </w:num>
  <w:num w:numId="10">
    <w:abstractNumId w:val="115"/>
  </w:num>
  <w:num w:numId="11">
    <w:abstractNumId w:val="93"/>
  </w:num>
  <w:num w:numId="12">
    <w:abstractNumId w:val="129"/>
  </w:num>
  <w:num w:numId="13">
    <w:abstractNumId w:val="132"/>
  </w:num>
  <w:num w:numId="14">
    <w:abstractNumId w:val="99"/>
  </w:num>
  <w:num w:numId="15">
    <w:abstractNumId w:val="105"/>
  </w:num>
  <w:num w:numId="16">
    <w:abstractNumId w:val="7"/>
  </w:num>
  <w:num w:numId="17">
    <w:abstractNumId w:val="116"/>
  </w:num>
  <w:num w:numId="18">
    <w:abstractNumId w:val="131"/>
  </w:num>
  <w:num w:numId="19">
    <w:abstractNumId w:val="91"/>
  </w:num>
  <w:num w:numId="20">
    <w:abstractNumId w:val="61"/>
  </w:num>
  <w:num w:numId="21">
    <w:abstractNumId w:val="119"/>
  </w:num>
  <w:num w:numId="22">
    <w:abstractNumId w:val="137"/>
  </w:num>
  <w:num w:numId="23">
    <w:abstractNumId w:val="112"/>
  </w:num>
  <w:num w:numId="24">
    <w:abstractNumId w:val="87"/>
  </w:num>
  <w:num w:numId="25">
    <w:abstractNumId w:val="103"/>
  </w:num>
  <w:num w:numId="26">
    <w:abstractNumId w:val="136"/>
  </w:num>
  <w:num w:numId="27">
    <w:abstractNumId w:val="98"/>
  </w:num>
  <w:num w:numId="28">
    <w:abstractNumId w:val="108"/>
  </w:num>
  <w:num w:numId="29">
    <w:abstractNumId w:val="80"/>
  </w:num>
  <w:num w:numId="30">
    <w:abstractNumId w:val="74"/>
  </w:num>
  <w:num w:numId="31">
    <w:abstractNumId w:val="37"/>
  </w:num>
  <w:num w:numId="32">
    <w:abstractNumId w:val="33"/>
  </w:num>
  <w:num w:numId="33">
    <w:abstractNumId w:val="89"/>
  </w:num>
  <w:num w:numId="34">
    <w:abstractNumId w:val="96"/>
  </w:num>
  <w:num w:numId="35">
    <w:abstractNumId w:val="34"/>
  </w:num>
  <w:num w:numId="36">
    <w:abstractNumId w:val="56"/>
  </w:num>
  <w:num w:numId="37">
    <w:abstractNumId w:val="70"/>
  </w:num>
  <w:num w:numId="38">
    <w:abstractNumId w:val="135"/>
  </w:num>
  <w:num w:numId="39">
    <w:abstractNumId w:val="90"/>
  </w:num>
  <w:num w:numId="40">
    <w:abstractNumId w:val="66"/>
  </w:num>
  <w:num w:numId="41">
    <w:abstractNumId w:val="104"/>
  </w:num>
  <w:num w:numId="42">
    <w:abstractNumId w:val="111"/>
  </w:num>
  <w:num w:numId="43">
    <w:abstractNumId w:val="117"/>
  </w:num>
  <w:num w:numId="44">
    <w:abstractNumId w:val="51"/>
  </w:num>
  <w:num w:numId="45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</w:num>
  <w:num w:numId="47">
    <w:abstractNumId w:val="59"/>
  </w:num>
  <w:num w:numId="48">
    <w:abstractNumId w:val="36"/>
  </w:num>
  <w:num w:numId="49">
    <w:abstractNumId w:val="58"/>
  </w:num>
  <w:num w:numId="50">
    <w:abstractNumId w:val="27"/>
  </w:num>
  <w:num w:numId="5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8"/>
  </w:num>
  <w:num w:numId="53">
    <w:abstractNumId w:val="102"/>
  </w:num>
  <w:num w:numId="54">
    <w:abstractNumId w:val="106"/>
  </w:num>
  <w:num w:numId="55">
    <w:abstractNumId w:val="127"/>
  </w:num>
  <w:num w:numId="56">
    <w:abstractNumId w:val="29"/>
  </w:num>
  <w:num w:numId="57">
    <w:abstractNumId w:val="71"/>
  </w:num>
  <w:num w:numId="58">
    <w:abstractNumId w:val="122"/>
  </w:num>
  <w:num w:numId="59">
    <w:abstractNumId w:val="88"/>
  </w:num>
  <w:num w:numId="60">
    <w:abstractNumId w:val="126"/>
  </w:num>
  <w:num w:numId="61">
    <w:abstractNumId w:val="120"/>
  </w:num>
  <w:num w:numId="62">
    <w:abstractNumId w:val="43"/>
  </w:num>
  <w:num w:numId="63">
    <w:abstractNumId w:val="130"/>
  </w:num>
  <w:num w:numId="64">
    <w:abstractNumId w:val="64"/>
  </w:num>
  <w:num w:numId="65">
    <w:abstractNumId w:val="75"/>
  </w:num>
  <w:num w:numId="66">
    <w:abstractNumId w:val="125"/>
  </w:num>
  <w:num w:numId="67">
    <w:abstractNumId w:val="38"/>
  </w:num>
  <w:num w:numId="68">
    <w:abstractNumId w:val="44"/>
  </w:num>
  <w:num w:numId="69">
    <w:abstractNumId w:val="65"/>
  </w:num>
  <w:num w:numId="70">
    <w:abstractNumId w:val="50"/>
  </w:num>
  <w:num w:numId="71">
    <w:abstractNumId w:val="46"/>
  </w:num>
  <w:num w:numId="72">
    <w:abstractNumId w:val="54"/>
  </w:num>
  <w:num w:numId="73">
    <w:abstractNumId w:val="60"/>
  </w:num>
  <w:num w:numId="74">
    <w:abstractNumId w:val="76"/>
  </w:num>
  <w:num w:numId="75">
    <w:abstractNumId w:val="124"/>
  </w:num>
  <w:num w:numId="76">
    <w:abstractNumId w:val="118"/>
  </w:num>
  <w:num w:numId="77">
    <w:abstractNumId w:val="85"/>
  </w:num>
  <w:num w:numId="78">
    <w:abstractNumId w:val="95"/>
  </w:num>
  <w:num w:numId="79">
    <w:abstractNumId w:val="82"/>
  </w:num>
  <w:num w:numId="80">
    <w:abstractNumId w:val="79"/>
  </w:num>
  <w:num w:numId="81">
    <w:abstractNumId w:val="81"/>
  </w:num>
  <w:num w:numId="82">
    <w:abstractNumId w:val="53"/>
  </w:num>
  <w:num w:numId="83">
    <w:abstractNumId w:val="57"/>
  </w:num>
  <w:num w:numId="84">
    <w:abstractNumId w:val="28"/>
  </w:num>
  <w:num w:numId="85">
    <w:abstractNumId w:val="72"/>
  </w:num>
  <w:num w:numId="86">
    <w:abstractNumId w:val="68"/>
  </w:num>
  <w:num w:numId="87">
    <w:abstractNumId w:val="133"/>
  </w:num>
  <w:num w:numId="88">
    <w:abstractNumId w:val="35"/>
  </w:num>
  <w:num w:numId="89">
    <w:abstractNumId w:val="84"/>
  </w:num>
  <w:num w:numId="90">
    <w:abstractNumId w:val="123"/>
  </w:num>
  <w:num w:numId="91">
    <w:abstractNumId w:val="113"/>
  </w:num>
  <w:num w:numId="92">
    <w:abstractNumId w:val="25"/>
  </w:num>
  <w:num w:numId="93">
    <w:abstractNumId w:val="83"/>
  </w:num>
  <w:num w:numId="94">
    <w:abstractNumId w:val="109"/>
  </w:num>
  <w:num w:numId="95">
    <w:abstractNumId w:val="39"/>
  </w:num>
  <w:num w:numId="96">
    <w:abstractNumId w:val="40"/>
  </w:num>
  <w:num w:numId="97">
    <w:abstractNumId w:val="77"/>
  </w:num>
  <w:num w:numId="98">
    <w:abstractNumId w:val="94"/>
  </w:num>
  <w:num w:numId="99">
    <w:abstractNumId w:val="69"/>
  </w:num>
  <w:num w:numId="100">
    <w:abstractNumId w:val="42"/>
  </w:num>
  <w:num w:numId="101">
    <w:abstractNumId w:val="121"/>
  </w:num>
  <w:num w:numId="102">
    <w:abstractNumId w:val="31"/>
  </w:num>
  <w:num w:numId="103">
    <w:abstractNumId w:val="92"/>
  </w:num>
  <w:num w:numId="104">
    <w:abstractNumId w:val="30"/>
  </w:num>
  <w:num w:numId="105">
    <w:abstractNumId w:val="114"/>
  </w:num>
  <w:numIdMacAtCleanup w:val="9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37376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095"/>
    <w:rsid w:val="00070779"/>
    <w:rsid w:val="00071D99"/>
    <w:rsid w:val="00072AB2"/>
    <w:rsid w:val="00073127"/>
    <w:rsid w:val="000734AA"/>
    <w:rsid w:val="0007374D"/>
    <w:rsid w:val="000746B7"/>
    <w:rsid w:val="00077FC6"/>
    <w:rsid w:val="00080121"/>
    <w:rsid w:val="00082438"/>
    <w:rsid w:val="0008246A"/>
    <w:rsid w:val="000848A2"/>
    <w:rsid w:val="00085287"/>
    <w:rsid w:val="0008531D"/>
    <w:rsid w:val="00085DAB"/>
    <w:rsid w:val="000864B5"/>
    <w:rsid w:val="00086B4A"/>
    <w:rsid w:val="000875C3"/>
    <w:rsid w:val="00087DC7"/>
    <w:rsid w:val="00090903"/>
    <w:rsid w:val="00090C1B"/>
    <w:rsid w:val="00091958"/>
    <w:rsid w:val="00092022"/>
    <w:rsid w:val="00092E6C"/>
    <w:rsid w:val="0009339D"/>
    <w:rsid w:val="00094AD9"/>
    <w:rsid w:val="000952B6"/>
    <w:rsid w:val="00095552"/>
    <w:rsid w:val="0009643E"/>
    <w:rsid w:val="00096FC7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58D2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4E89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266"/>
    <w:rsid w:val="0010173F"/>
    <w:rsid w:val="00101B11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2583"/>
    <w:rsid w:val="00155010"/>
    <w:rsid w:val="0015503F"/>
    <w:rsid w:val="00155561"/>
    <w:rsid w:val="0015601C"/>
    <w:rsid w:val="0015638E"/>
    <w:rsid w:val="001563B3"/>
    <w:rsid w:val="00156B46"/>
    <w:rsid w:val="0016041C"/>
    <w:rsid w:val="001606FC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3912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1298"/>
    <w:rsid w:val="0019237C"/>
    <w:rsid w:val="001933BA"/>
    <w:rsid w:val="00194EA1"/>
    <w:rsid w:val="001955F4"/>
    <w:rsid w:val="00195EA4"/>
    <w:rsid w:val="001969F2"/>
    <w:rsid w:val="00197C77"/>
    <w:rsid w:val="001A0798"/>
    <w:rsid w:val="001A2662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513F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011"/>
    <w:rsid w:val="001E36EB"/>
    <w:rsid w:val="001E65CE"/>
    <w:rsid w:val="001E680C"/>
    <w:rsid w:val="001E6939"/>
    <w:rsid w:val="001E69E4"/>
    <w:rsid w:val="001F1CE0"/>
    <w:rsid w:val="001F279B"/>
    <w:rsid w:val="001F27ED"/>
    <w:rsid w:val="001F2825"/>
    <w:rsid w:val="001F295B"/>
    <w:rsid w:val="001F3382"/>
    <w:rsid w:val="001F39DB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13B2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9FB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597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28B6"/>
    <w:rsid w:val="002735FE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97EBA"/>
    <w:rsid w:val="002A2C08"/>
    <w:rsid w:val="002A3812"/>
    <w:rsid w:val="002A54EE"/>
    <w:rsid w:val="002A6CA0"/>
    <w:rsid w:val="002A75D0"/>
    <w:rsid w:val="002B06CE"/>
    <w:rsid w:val="002B2540"/>
    <w:rsid w:val="002B268B"/>
    <w:rsid w:val="002B2EAD"/>
    <w:rsid w:val="002B5605"/>
    <w:rsid w:val="002B5A30"/>
    <w:rsid w:val="002B5C39"/>
    <w:rsid w:val="002B6BDB"/>
    <w:rsid w:val="002C0750"/>
    <w:rsid w:val="002C1700"/>
    <w:rsid w:val="002C3367"/>
    <w:rsid w:val="002C45B8"/>
    <w:rsid w:val="002C54EF"/>
    <w:rsid w:val="002C6508"/>
    <w:rsid w:val="002D0F74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27C96"/>
    <w:rsid w:val="003305ED"/>
    <w:rsid w:val="00330FBC"/>
    <w:rsid w:val="00332370"/>
    <w:rsid w:val="00334218"/>
    <w:rsid w:val="003342B0"/>
    <w:rsid w:val="003353FA"/>
    <w:rsid w:val="00336973"/>
    <w:rsid w:val="003376DD"/>
    <w:rsid w:val="003400B9"/>
    <w:rsid w:val="0034057A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921"/>
    <w:rsid w:val="00377A18"/>
    <w:rsid w:val="0038047C"/>
    <w:rsid w:val="00381D5E"/>
    <w:rsid w:val="00381DCD"/>
    <w:rsid w:val="00382245"/>
    <w:rsid w:val="003823E4"/>
    <w:rsid w:val="00383222"/>
    <w:rsid w:val="00384234"/>
    <w:rsid w:val="0038558A"/>
    <w:rsid w:val="00386226"/>
    <w:rsid w:val="00387545"/>
    <w:rsid w:val="00387A3E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0E1C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3E9B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21EB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4FEC"/>
    <w:rsid w:val="004C52CD"/>
    <w:rsid w:val="004C657F"/>
    <w:rsid w:val="004C7B4B"/>
    <w:rsid w:val="004D0FF8"/>
    <w:rsid w:val="004D2EF5"/>
    <w:rsid w:val="004D3502"/>
    <w:rsid w:val="004D3F7D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480B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0439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FB5"/>
    <w:rsid w:val="0058757F"/>
    <w:rsid w:val="0059056A"/>
    <w:rsid w:val="005918E2"/>
    <w:rsid w:val="005924EC"/>
    <w:rsid w:val="00592C74"/>
    <w:rsid w:val="00593C91"/>
    <w:rsid w:val="005964A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40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474C"/>
    <w:rsid w:val="00606260"/>
    <w:rsid w:val="00606270"/>
    <w:rsid w:val="0060748E"/>
    <w:rsid w:val="006076B7"/>
    <w:rsid w:val="00607FD7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1DA6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21C"/>
    <w:rsid w:val="00673788"/>
    <w:rsid w:val="006739C0"/>
    <w:rsid w:val="00673D65"/>
    <w:rsid w:val="00674CFA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426"/>
    <w:rsid w:val="006A0C72"/>
    <w:rsid w:val="006A4F33"/>
    <w:rsid w:val="006A528C"/>
    <w:rsid w:val="006A5AEA"/>
    <w:rsid w:val="006A64FB"/>
    <w:rsid w:val="006A7847"/>
    <w:rsid w:val="006B17ED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120"/>
    <w:rsid w:val="006F2868"/>
    <w:rsid w:val="006F32AD"/>
    <w:rsid w:val="006F429A"/>
    <w:rsid w:val="006F43CF"/>
    <w:rsid w:val="006F46DD"/>
    <w:rsid w:val="006F4F3E"/>
    <w:rsid w:val="006F52B9"/>
    <w:rsid w:val="006F5986"/>
    <w:rsid w:val="006F6E7A"/>
    <w:rsid w:val="006F70F8"/>
    <w:rsid w:val="0070208E"/>
    <w:rsid w:val="00704E6B"/>
    <w:rsid w:val="00705409"/>
    <w:rsid w:val="00705851"/>
    <w:rsid w:val="00705D06"/>
    <w:rsid w:val="007106FD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1781D"/>
    <w:rsid w:val="00722180"/>
    <w:rsid w:val="007222C7"/>
    <w:rsid w:val="00722AA5"/>
    <w:rsid w:val="00722E1A"/>
    <w:rsid w:val="00723D54"/>
    <w:rsid w:val="00725AE3"/>
    <w:rsid w:val="00726682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3882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07006"/>
    <w:rsid w:val="00810250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3EC4"/>
    <w:rsid w:val="00835CCC"/>
    <w:rsid w:val="0083684E"/>
    <w:rsid w:val="00836910"/>
    <w:rsid w:val="0083737A"/>
    <w:rsid w:val="008414FC"/>
    <w:rsid w:val="008415C6"/>
    <w:rsid w:val="0084187E"/>
    <w:rsid w:val="00842D32"/>
    <w:rsid w:val="00843C34"/>
    <w:rsid w:val="00843DE5"/>
    <w:rsid w:val="0084766A"/>
    <w:rsid w:val="008507AE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0EC9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4FE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603"/>
    <w:rsid w:val="008F68EB"/>
    <w:rsid w:val="008F6CA5"/>
    <w:rsid w:val="008F7264"/>
    <w:rsid w:val="008F74AF"/>
    <w:rsid w:val="008F7853"/>
    <w:rsid w:val="009009C7"/>
    <w:rsid w:val="00900C19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0D5C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3DF4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1A3"/>
    <w:rsid w:val="009A04FB"/>
    <w:rsid w:val="009A0C0E"/>
    <w:rsid w:val="009A1B16"/>
    <w:rsid w:val="009A4FDE"/>
    <w:rsid w:val="009A5DA3"/>
    <w:rsid w:val="009A6E0A"/>
    <w:rsid w:val="009B0197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DD6"/>
    <w:rsid w:val="009C3B5A"/>
    <w:rsid w:val="009C414D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779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84"/>
    <w:rsid w:val="00A064A6"/>
    <w:rsid w:val="00A07AD8"/>
    <w:rsid w:val="00A10121"/>
    <w:rsid w:val="00A11A83"/>
    <w:rsid w:val="00A12118"/>
    <w:rsid w:val="00A129E3"/>
    <w:rsid w:val="00A13E5F"/>
    <w:rsid w:val="00A141D4"/>
    <w:rsid w:val="00A1445A"/>
    <w:rsid w:val="00A14B68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1534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3F8A"/>
    <w:rsid w:val="00A972D6"/>
    <w:rsid w:val="00AA062A"/>
    <w:rsid w:val="00AA07AD"/>
    <w:rsid w:val="00AA0B7A"/>
    <w:rsid w:val="00AA3CD1"/>
    <w:rsid w:val="00AA41E8"/>
    <w:rsid w:val="00AA5ABD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AF7FC3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07B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7E"/>
    <w:rsid w:val="00B806E9"/>
    <w:rsid w:val="00B808BB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995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06F"/>
    <w:rsid w:val="00BA7C80"/>
    <w:rsid w:val="00BB1D61"/>
    <w:rsid w:val="00BB2222"/>
    <w:rsid w:val="00BB22BE"/>
    <w:rsid w:val="00BB33D5"/>
    <w:rsid w:val="00BB42A2"/>
    <w:rsid w:val="00BB5E03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BA1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D661A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3C3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0FFB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38F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57CCB"/>
    <w:rsid w:val="00C6121F"/>
    <w:rsid w:val="00C61B63"/>
    <w:rsid w:val="00C62516"/>
    <w:rsid w:val="00C6320C"/>
    <w:rsid w:val="00C64C1D"/>
    <w:rsid w:val="00C66C71"/>
    <w:rsid w:val="00C67BD0"/>
    <w:rsid w:val="00C708FF"/>
    <w:rsid w:val="00C70DA9"/>
    <w:rsid w:val="00C7205D"/>
    <w:rsid w:val="00C72071"/>
    <w:rsid w:val="00C721E8"/>
    <w:rsid w:val="00C73AAC"/>
    <w:rsid w:val="00C752B3"/>
    <w:rsid w:val="00C76029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97656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925"/>
    <w:rsid w:val="00CB2CFC"/>
    <w:rsid w:val="00CB2E25"/>
    <w:rsid w:val="00CB3F0A"/>
    <w:rsid w:val="00CB521C"/>
    <w:rsid w:val="00CB5D2B"/>
    <w:rsid w:val="00CB6216"/>
    <w:rsid w:val="00CC009A"/>
    <w:rsid w:val="00CC0313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BA1"/>
    <w:rsid w:val="00CD2FA0"/>
    <w:rsid w:val="00CD305D"/>
    <w:rsid w:val="00CD307F"/>
    <w:rsid w:val="00CD31A0"/>
    <w:rsid w:val="00CD32B2"/>
    <w:rsid w:val="00CD4ACB"/>
    <w:rsid w:val="00CD5344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F10"/>
    <w:rsid w:val="00D062FD"/>
    <w:rsid w:val="00D06753"/>
    <w:rsid w:val="00D077E5"/>
    <w:rsid w:val="00D13D5E"/>
    <w:rsid w:val="00D152DD"/>
    <w:rsid w:val="00D16B66"/>
    <w:rsid w:val="00D17175"/>
    <w:rsid w:val="00D200AA"/>
    <w:rsid w:val="00D21463"/>
    <w:rsid w:val="00D25EB0"/>
    <w:rsid w:val="00D27692"/>
    <w:rsid w:val="00D30444"/>
    <w:rsid w:val="00D309EB"/>
    <w:rsid w:val="00D30EE6"/>
    <w:rsid w:val="00D312B1"/>
    <w:rsid w:val="00D3271F"/>
    <w:rsid w:val="00D339DF"/>
    <w:rsid w:val="00D35470"/>
    <w:rsid w:val="00D3586B"/>
    <w:rsid w:val="00D40096"/>
    <w:rsid w:val="00D4026A"/>
    <w:rsid w:val="00D40B4E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2BB6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501"/>
    <w:rsid w:val="00DC46FA"/>
    <w:rsid w:val="00DC509F"/>
    <w:rsid w:val="00DC7B46"/>
    <w:rsid w:val="00DC7DAE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6921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6039"/>
    <w:rsid w:val="00DF6071"/>
    <w:rsid w:val="00DF65A4"/>
    <w:rsid w:val="00DF7415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2E24"/>
    <w:rsid w:val="00E36223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1A01"/>
    <w:rsid w:val="00EB4104"/>
    <w:rsid w:val="00EB43BD"/>
    <w:rsid w:val="00EB4B7B"/>
    <w:rsid w:val="00EB51FB"/>
    <w:rsid w:val="00EB5256"/>
    <w:rsid w:val="00EB65B5"/>
    <w:rsid w:val="00EC0CC4"/>
    <w:rsid w:val="00EC2C42"/>
    <w:rsid w:val="00EC5058"/>
    <w:rsid w:val="00EC5F1A"/>
    <w:rsid w:val="00EC6F94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591F"/>
    <w:rsid w:val="00F07A84"/>
    <w:rsid w:val="00F10347"/>
    <w:rsid w:val="00F106A3"/>
    <w:rsid w:val="00F108F4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1E01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0F7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1CA"/>
    <w:rsid w:val="00F91535"/>
    <w:rsid w:val="00F91E20"/>
    <w:rsid w:val="00F9277C"/>
    <w:rsid w:val="00F92B29"/>
    <w:rsid w:val="00F932C0"/>
    <w:rsid w:val="00F941DF"/>
    <w:rsid w:val="00F943E3"/>
    <w:rsid w:val="00F94510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46F8"/>
    <w:rsid w:val="00FC54FF"/>
    <w:rsid w:val="00FC63A7"/>
    <w:rsid w:val="00FC6B44"/>
    <w:rsid w:val="00FC7C01"/>
    <w:rsid w:val="00FD0402"/>
    <w:rsid w:val="00FD078D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3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qFormat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F27E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C46F8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8/08/relationships/commentsExtensible" Target="commentsExtensible.xml"/><Relationship Id="rId30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966CF-2771-4BDB-8349-64227274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19</cp:revision>
  <cp:lastPrinted>2023-09-14T07:13:00Z</cp:lastPrinted>
  <dcterms:created xsi:type="dcterms:W3CDTF">2023-09-13T09:28:00Z</dcterms:created>
  <dcterms:modified xsi:type="dcterms:W3CDTF">2023-09-14T08:01:00Z</dcterms:modified>
</cp:coreProperties>
</file>