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0F24FC">
        <w:rPr>
          <w:rFonts w:eastAsia="Arial" w:cs="Times New Roman"/>
          <w:b/>
          <w:kern w:val="1"/>
          <w:szCs w:val="20"/>
          <w:lang w:eastAsia="zh-CN" w:bidi="hi-IN"/>
        </w:rPr>
        <w:t>u.16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046B5" w:rsidRPr="005B26AF" w:rsidRDefault="00400FBE" w:rsidP="00400FBE">
      <w:pPr>
        <w:tabs>
          <w:tab w:val="left" w:pos="1074"/>
        </w:tabs>
        <w:spacing w:after="0" w:line="240" w:lineRule="auto"/>
        <w:jc w:val="both"/>
        <w:rPr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 w:rsidRPr="005B26AF">
        <w:rPr>
          <w:szCs w:val="20"/>
        </w:rPr>
        <w:t>Prz</w:t>
      </w:r>
      <w:r w:rsidR="000F24FC" w:rsidRPr="005B26AF">
        <w:rPr>
          <w:szCs w:val="20"/>
        </w:rPr>
        <w:t>eprowadzenie:</w:t>
      </w:r>
      <w:r w:rsidR="00D86371" w:rsidRPr="005B26AF">
        <w:rPr>
          <w:szCs w:val="20"/>
        </w:rPr>
        <w:t xml:space="preserve"> </w:t>
      </w:r>
      <w:r w:rsidR="00B046B5" w:rsidRPr="005B26AF">
        <w:rPr>
          <w:szCs w:val="20"/>
        </w:rPr>
        <w:t>……………………………………………………………..</w:t>
      </w:r>
    </w:p>
    <w:p w:rsidR="00400FBE" w:rsidRPr="003651CB" w:rsidRDefault="00B046B5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5B26AF">
        <w:rPr>
          <w:szCs w:val="20"/>
        </w:rPr>
        <w:t>(</w:t>
      </w:r>
      <w:r w:rsidRPr="005B26AF">
        <w:rPr>
          <w:b/>
          <w:szCs w:val="20"/>
        </w:rPr>
        <w:t>wykona</w:t>
      </w:r>
      <w:r w:rsidR="000F24FC" w:rsidRPr="005B26AF">
        <w:rPr>
          <w:b/>
          <w:szCs w:val="20"/>
        </w:rPr>
        <w:t>wca wpisuje właściwą nazwę szkolenia</w:t>
      </w:r>
      <w:r w:rsidRPr="005B26AF">
        <w:rPr>
          <w:szCs w:val="20"/>
        </w:rPr>
        <w:t>)</w:t>
      </w:r>
      <w:r w:rsidR="003651CB" w:rsidRPr="005B26AF">
        <w:rPr>
          <w:szCs w:val="20"/>
        </w:rPr>
        <w:t>,</w:t>
      </w:r>
      <w:r w:rsidRPr="005B26AF">
        <w:rPr>
          <w:szCs w:val="20"/>
        </w:rPr>
        <w:t xml:space="preserve"> dla nauczycieli</w:t>
      </w:r>
      <w:r w:rsidR="003651CB" w:rsidRPr="005B26AF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5B26AF">
        <w:rPr>
          <w:szCs w:val="20"/>
        </w:rPr>
        <w:t>1</w:t>
      </w:r>
      <w:r w:rsidR="00400FBE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400FBE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51CD" w:rsidRPr="00E12215" w:rsidRDefault="00FD51CD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400FBE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046B5" w:rsidRDefault="00B046B5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046B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57" w:rsidRDefault="004E4D57">
      <w:pPr>
        <w:spacing w:after="0" w:line="240" w:lineRule="auto"/>
      </w:pPr>
      <w:r>
        <w:separator/>
      </w:r>
    </w:p>
  </w:endnote>
  <w:endnote w:type="continuationSeparator" w:id="0">
    <w:p w:rsidR="004E4D57" w:rsidRDefault="004E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0919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29172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57" w:rsidRDefault="004E4D57">
      <w:pPr>
        <w:spacing w:after="0" w:line="240" w:lineRule="auto"/>
      </w:pPr>
      <w:r>
        <w:separator/>
      </w:r>
    </w:p>
  </w:footnote>
  <w:footnote w:type="continuationSeparator" w:id="0">
    <w:p w:rsidR="004E4D57" w:rsidRDefault="004E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194D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02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727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D57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67AF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10D3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CF98-4A29-4B76-BFD7-A8A2EC88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2021-06-30T08:46:00Z</cp:lastPrinted>
  <dcterms:created xsi:type="dcterms:W3CDTF">2021-08-03T10:31:00Z</dcterms:created>
  <dcterms:modified xsi:type="dcterms:W3CDTF">2021-08-19T09:55:00Z</dcterms:modified>
</cp:coreProperties>
</file>