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4CCC" w14:textId="77777777" w:rsidR="005E30EC" w:rsidRPr="00C81C8D" w:rsidRDefault="005E30EC" w:rsidP="005E30EC">
      <w:pPr>
        <w:ind w:left="4248"/>
        <w:jc w:val="right"/>
      </w:pPr>
      <w:bookmarkStart w:id="0" w:name="_GoBack"/>
      <w:bookmarkEnd w:id="0"/>
      <w:r w:rsidRPr="00C81C8D">
        <w:rPr>
          <w:rFonts w:ascii="Times New Roman" w:hAnsi="Times New Roman"/>
        </w:rPr>
        <w:t>Z</w:t>
      </w:r>
      <w:r>
        <w:rPr>
          <w:rFonts w:ascii="Times New Roman" w:hAnsi="Times New Roman"/>
        </w:rPr>
        <w:t>ałącznik nr 5</w:t>
      </w:r>
      <w:r w:rsidRPr="00C81C8D">
        <w:rPr>
          <w:rFonts w:ascii="Times New Roman" w:hAnsi="Times New Roman"/>
        </w:rPr>
        <w:t xml:space="preserve"> </w:t>
      </w:r>
    </w:p>
    <w:p w14:paraId="552BF9DC" w14:textId="77777777" w:rsidR="005E30EC" w:rsidRDefault="005E30EC" w:rsidP="005E30EC">
      <w:pPr>
        <w:pStyle w:val="Akapitzlist"/>
        <w:ind w:left="426" w:hanging="360"/>
        <w:jc w:val="both"/>
        <w:rPr>
          <w:rFonts w:ascii="Times New Roman" w:hAnsi="Times New Roman"/>
        </w:rPr>
      </w:pPr>
    </w:p>
    <w:p w14:paraId="131D5F44" w14:textId="77777777" w:rsidR="005E30EC" w:rsidRPr="00C81C8D" w:rsidRDefault="005E30EC" w:rsidP="005E30EC">
      <w:pPr>
        <w:rPr>
          <w:rFonts w:ascii="Times New Roman" w:hAnsi="Times New Roman"/>
          <w:kern w:val="2"/>
          <w:sz w:val="21"/>
          <w:szCs w:val="21"/>
        </w:rPr>
      </w:pPr>
    </w:p>
    <w:p w14:paraId="68DC6E38" w14:textId="77777777" w:rsidR="005E30EC" w:rsidRPr="00C81C8D" w:rsidRDefault="005E30EC" w:rsidP="005E30EC">
      <w:pPr>
        <w:rPr>
          <w:rFonts w:ascii="Times New Roman" w:hAnsi="Times New Roman"/>
          <w:kern w:val="2"/>
          <w:sz w:val="21"/>
          <w:szCs w:val="21"/>
        </w:rPr>
      </w:pPr>
    </w:p>
    <w:p w14:paraId="6B7D5539" w14:textId="77777777" w:rsidR="005E30EC" w:rsidRPr="00C81C8D" w:rsidRDefault="005E30EC" w:rsidP="005E30EC">
      <w:pPr>
        <w:rPr>
          <w:rFonts w:ascii="Times New Roman" w:hAnsi="Times New Roman"/>
          <w:kern w:val="2"/>
          <w:sz w:val="21"/>
          <w:szCs w:val="21"/>
        </w:rPr>
      </w:pPr>
    </w:p>
    <w:p w14:paraId="423B67B7" w14:textId="77777777" w:rsidR="005E30EC" w:rsidRPr="00C81C8D" w:rsidRDefault="005E30EC" w:rsidP="005E30EC">
      <w:pPr>
        <w:spacing w:after="120" w:line="360" w:lineRule="auto"/>
        <w:jc w:val="center"/>
      </w:pPr>
      <w:r w:rsidRPr="00C81C8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7C06A2A1" w14:textId="77777777" w:rsidR="005E30EC" w:rsidRPr="00C81C8D" w:rsidRDefault="005E30EC" w:rsidP="005E30EC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u w:val="single"/>
        </w:rPr>
      </w:pPr>
    </w:p>
    <w:p w14:paraId="259A01D0" w14:textId="77777777" w:rsidR="005E30EC" w:rsidRPr="00317FB0" w:rsidRDefault="005E30EC" w:rsidP="005E30EC">
      <w:pPr>
        <w:jc w:val="both"/>
      </w:pPr>
      <w:r w:rsidRPr="00317FB0">
        <w:rPr>
          <w:rFonts w:ascii="Times New Roman" w:hAnsi="Times New Roman"/>
          <w:kern w:val="2"/>
        </w:rPr>
        <w:t xml:space="preserve">składając ofertę w postępowaniu o udzielenie zamówienia publicznego, którego przedmiotem jest </w:t>
      </w:r>
      <w:r w:rsidRPr="00317FB0">
        <w:rPr>
          <w:rFonts w:ascii="Times New Roman" w:hAnsi="Times New Roman"/>
        </w:rPr>
        <w:t>„</w:t>
      </w:r>
      <w:r w:rsidRPr="005E30EC">
        <w:rPr>
          <w:rFonts w:ascii="Times New Roman" w:hAnsi="Times New Roman"/>
          <w:i/>
          <w:lang w:eastAsia="ar-SA"/>
        </w:rPr>
        <w:t>U</w:t>
      </w:r>
      <w:r w:rsidRPr="005E30EC">
        <w:rPr>
          <w:rFonts w:ascii="Times New Roman" w:hAnsi="Times New Roman"/>
          <w:bCs/>
          <w:i/>
          <w:lang w:eastAsia="ar-SA"/>
        </w:rPr>
        <w:t>trzymanie w należytym stanie technicznym infrastruktury oraz wiat przystankowych komunikacji autobusowej i tramwajowej w Świętochłowicach</w:t>
      </w:r>
      <w:r w:rsidRPr="00317FB0">
        <w:rPr>
          <w:rFonts w:ascii="Times New Roman" w:hAnsi="Times New Roman"/>
        </w:rPr>
        <w:t xml:space="preserve">” </w:t>
      </w:r>
      <w:r w:rsidRPr="00317FB0">
        <w:rPr>
          <w:rFonts w:ascii="Times New Roman" w:hAnsi="Times New Roman"/>
          <w:kern w:val="2"/>
        </w:rPr>
        <w:t>oświadczam, że:</w:t>
      </w:r>
    </w:p>
    <w:p w14:paraId="20443DD7" w14:textId="77777777" w:rsidR="005E30EC" w:rsidRPr="00317FB0" w:rsidRDefault="005E30EC" w:rsidP="005E30EC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17FB0">
        <w:rPr>
          <w:rFonts w:ascii="Times New Roman" w:hAnsi="Times New Roman"/>
          <w:kern w:val="2"/>
          <w:sz w:val="24"/>
          <w:szCs w:val="24"/>
        </w:rPr>
        <w:t xml:space="preserve">spełniam warunki udziału w postępowaniu określone przez Zamawiającego w zaproszeniu do składania ofert; </w:t>
      </w:r>
    </w:p>
    <w:p w14:paraId="75051A33" w14:textId="77777777" w:rsidR="005E30EC" w:rsidRPr="00317FB0" w:rsidRDefault="005E30EC" w:rsidP="005E30EC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17FB0">
        <w:rPr>
          <w:rFonts w:ascii="Times New Roman" w:hAnsi="Times New Roman"/>
          <w:kern w:val="2"/>
          <w:sz w:val="24"/>
          <w:szCs w:val="24"/>
        </w:rPr>
        <w:t>wszystkie podane wyżej informacje są aktualne i zgodne z prawdą oraz zostały przedstawione z pełną świadomością konsekwencji wprowadzenia zamawiającego w błąd przy przedstawianiu informacji.</w:t>
      </w:r>
    </w:p>
    <w:p w14:paraId="5FCB001A" w14:textId="77777777" w:rsidR="005E30EC" w:rsidRPr="00317FB0" w:rsidRDefault="005E30EC" w:rsidP="005E30E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9CFBCBE" w14:textId="77777777" w:rsidR="005E30EC" w:rsidRPr="00C81C8D" w:rsidRDefault="005E30EC" w:rsidP="005E30E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1886998" w14:textId="77777777" w:rsidR="005E30EC" w:rsidRPr="00C81C8D" w:rsidRDefault="005E30EC" w:rsidP="005E30E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94791E8" w14:textId="77777777" w:rsidR="005E30EC" w:rsidRPr="00C81C8D" w:rsidRDefault="005E30EC" w:rsidP="005E30E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9B55921" w14:textId="77777777" w:rsidR="005E30EC" w:rsidRPr="00C81C8D" w:rsidRDefault="005E30EC" w:rsidP="005E30E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3D294937" w14:textId="77777777" w:rsidR="009B1A69" w:rsidRPr="009B1A69" w:rsidRDefault="009B1A69" w:rsidP="009B1A69">
      <w:pPr>
        <w:widowControl/>
        <w:suppressAutoHyphens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9B1A69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Kwalifikowany podpis elektroniczny osoby/osób uprawnionej (ych) do reprezentowania wykonawcy</w:t>
      </w:r>
    </w:p>
    <w:p w14:paraId="73EA9121" w14:textId="77777777" w:rsidR="005E30EC" w:rsidRPr="009B1A69" w:rsidRDefault="005E30EC" w:rsidP="005E30EC">
      <w:pPr>
        <w:pStyle w:val="Akapitzlist"/>
        <w:ind w:left="426" w:hanging="360"/>
        <w:jc w:val="both"/>
        <w:rPr>
          <w:rFonts w:ascii="Times New Roman" w:hAnsi="Times New Roman"/>
        </w:rPr>
      </w:pPr>
      <w:r w:rsidRPr="009B1A69">
        <w:rPr>
          <w:rFonts w:ascii="Times New Roman" w:hAnsi="Times New Roman"/>
        </w:rPr>
        <w:t> </w:t>
      </w:r>
    </w:p>
    <w:p w14:paraId="08CE8A24" w14:textId="77777777" w:rsidR="00A04479" w:rsidRPr="005E30EC" w:rsidRDefault="00BD4895" w:rsidP="005E30EC">
      <w:r w:rsidRPr="005E30EC">
        <w:t xml:space="preserve"> </w:t>
      </w:r>
    </w:p>
    <w:sectPr w:rsidR="00A04479" w:rsidRPr="005E30EC" w:rsidSect="00AC0C09">
      <w:footerReference w:type="default" r:id="rId7"/>
      <w:footerReference w:type="first" r:id="rId8"/>
      <w:pgSz w:w="11900" w:h="16840"/>
      <w:pgMar w:top="1418" w:right="1366" w:bottom="1843" w:left="1294" w:header="0" w:footer="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430C" w14:textId="77777777" w:rsidR="00C24F74" w:rsidRDefault="00C24F74">
      <w:r>
        <w:separator/>
      </w:r>
    </w:p>
  </w:endnote>
  <w:endnote w:type="continuationSeparator" w:id="0">
    <w:p w14:paraId="6A060B48" w14:textId="77777777" w:rsidR="00C24F74" w:rsidRDefault="00C2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44D2" w14:textId="57A139E0" w:rsidR="002245DF" w:rsidRDefault="008B05EE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3B465E" wp14:editId="49763A23">
              <wp:simplePos x="0" y="0"/>
              <wp:positionH relativeFrom="page">
                <wp:posOffset>6623685</wp:posOffset>
              </wp:positionH>
              <wp:positionV relativeFrom="page">
                <wp:posOffset>9653905</wp:posOffset>
              </wp:positionV>
              <wp:extent cx="54610" cy="8826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1D978" w14:textId="77777777" w:rsidR="002245DF" w:rsidRDefault="002245DF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895" w:rsidRPr="00BD4895">
                            <w:rPr>
                              <w:rStyle w:val="Nagweklubstopka2"/>
                              <w:rFonts w:ascii="Calibri" w:hAnsi="Calibri" w:cs="Calibri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B46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55pt;margin-top:760.15pt;width:4.3pt;height:6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" filled="f" stroked="f">
              <v:textbox style="mso-fit-shape-to-text:t" inset="0,0,0,0">
                <w:txbxContent>
                  <w:p w14:paraId="6331D978" w14:textId="77777777" w:rsidR="002245DF" w:rsidRDefault="002245DF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895" w:rsidRPr="00BD4895">
                      <w:rPr>
                        <w:rStyle w:val="Nagweklubstopka2"/>
                        <w:rFonts w:ascii="Calibri" w:hAnsi="Calibri" w:cs="Calibri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10D0" w14:textId="77777777" w:rsidR="002245DF" w:rsidRDefault="002245DF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30F6" w14:textId="77777777" w:rsidR="00C24F74" w:rsidRDefault="00C24F74">
      <w:r>
        <w:separator/>
      </w:r>
    </w:p>
  </w:footnote>
  <w:footnote w:type="continuationSeparator" w:id="0">
    <w:p w14:paraId="2DC06A83" w14:textId="77777777" w:rsidR="00C24F74" w:rsidRDefault="00C2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015AF4"/>
    <w:rsid w:val="002245DF"/>
    <w:rsid w:val="00266925"/>
    <w:rsid w:val="00317FB0"/>
    <w:rsid w:val="003F7646"/>
    <w:rsid w:val="00437B59"/>
    <w:rsid w:val="00475E2E"/>
    <w:rsid w:val="004866A2"/>
    <w:rsid w:val="00523972"/>
    <w:rsid w:val="005E30EC"/>
    <w:rsid w:val="005E4AE8"/>
    <w:rsid w:val="006B655E"/>
    <w:rsid w:val="00774C45"/>
    <w:rsid w:val="008027EA"/>
    <w:rsid w:val="008B05EE"/>
    <w:rsid w:val="009845AB"/>
    <w:rsid w:val="009B1A69"/>
    <w:rsid w:val="00A04479"/>
    <w:rsid w:val="00A4195F"/>
    <w:rsid w:val="00AC0C09"/>
    <w:rsid w:val="00B310A8"/>
    <w:rsid w:val="00BD4895"/>
    <w:rsid w:val="00C24F74"/>
    <w:rsid w:val="00C2688E"/>
    <w:rsid w:val="00C81C8D"/>
    <w:rsid w:val="00CF1044"/>
    <w:rsid w:val="00D20999"/>
    <w:rsid w:val="00DD12F1"/>
    <w:rsid w:val="00E9023A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C407DC"/>
  <w14:defaultImageDpi w14:val="0"/>
  <w15:docId w15:val="{96705800-7EBD-445B-9560-4F22AD6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4" w:lineRule="auto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6A2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BD4895"/>
    <w:pPr>
      <w:suppressAutoHyphens/>
    </w:pPr>
    <w:rPr>
      <w:rFonts w:ascii="Calibri" w:hAnsi="Calibri" w:cs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E30EC"/>
    <w:pPr>
      <w:widowControl/>
      <w:suppressAutoHyphens/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SUM-D-11-1418122015230</dc:title>
  <dc:subject/>
  <dc:creator>Urząd Miejski w Świetochłowicach - Drogi i Mosty</dc:creator>
  <cp:keywords/>
  <dc:description/>
  <cp:lastModifiedBy>Michał Palusiński</cp:lastModifiedBy>
  <cp:revision>2</cp:revision>
  <cp:lastPrinted>2019-11-22T07:51:00Z</cp:lastPrinted>
  <dcterms:created xsi:type="dcterms:W3CDTF">2019-12-04T09:14:00Z</dcterms:created>
  <dcterms:modified xsi:type="dcterms:W3CDTF">2019-12-04T09:14:00Z</dcterms:modified>
</cp:coreProperties>
</file>