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8AA68C0" w14:textId="7BD419B9" w:rsidR="43C72CBE" w:rsidRDefault="43C72CBE" w:rsidP="43C72CBE">
      <w:pPr>
        <w:spacing w:line="240" w:lineRule="auto"/>
        <w:jc w:val="right"/>
        <w:rPr>
          <w:rFonts w:ascii="Calibri" w:eastAsia="Times New Roman" w:hAnsi="Calibri" w:cs="Calibri"/>
          <w:b/>
          <w:bCs/>
          <w:i/>
          <w:iCs/>
          <w:color w:val="auto"/>
          <w:sz w:val="20"/>
          <w:szCs w:val="20"/>
        </w:rPr>
      </w:pPr>
      <w:bookmarkStart w:id="0" w:name="_Toc469904623"/>
      <w:bookmarkStart w:id="1" w:name="_Toc491348245"/>
      <w:bookmarkStart w:id="2" w:name="_Toc491347530"/>
      <w:bookmarkStart w:id="3" w:name="_Toc476662907"/>
      <w:bookmarkStart w:id="4" w:name="_Toc476649869"/>
      <w:bookmarkStart w:id="5" w:name="_GoBack"/>
      <w:bookmarkEnd w:id="5"/>
    </w:p>
    <w:p w14:paraId="5CC913EC" w14:textId="00F745B7" w:rsidR="43C72CBE" w:rsidRDefault="43C72CBE" w:rsidP="43C72CBE">
      <w:pPr>
        <w:spacing w:line="240" w:lineRule="auto"/>
        <w:jc w:val="right"/>
        <w:rPr>
          <w:rFonts w:ascii="Calibri" w:eastAsia="Times New Roman" w:hAnsi="Calibri" w:cs="Calibri"/>
          <w:b/>
          <w:bCs/>
          <w:i/>
          <w:iCs/>
          <w:color w:val="auto"/>
          <w:sz w:val="20"/>
          <w:szCs w:val="20"/>
        </w:rPr>
      </w:pPr>
    </w:p>
    <w:p w14:paraId="490F2DE6" w14:textId="048BF803" w:rsidR="002C1412" w:rsidRPr="00AC6488" w:rsidRDefault="002C1412" w:rsidP="002C1412">
      <w:pPr>
        <w:autoSpaceDE w:val="0"/>
        <w:autoSpaceDN w:val="0"/>
        <w:adjustRightInd w:val="0"/>
        <w:spacing w:line="240" w:lineRule="auto"/>
        <w:jc w:val="right"/>
        <w:rPr>
          <w:rFonts w:ascii="Calibri" w:eastAsia="Times New Roman" w:hAnsi="Calibri" w:cs="Calibri"/>
          <w:b/>
          <w:bCs/>
          <w:i/>
          <w:color w:val="auto"/>
          <w:sz w:val="20"/>
          <w:szCs w:val="20"/>
        </w:rPr>
      </w:pPr>
      <w:r w:rsidRPr="00AC6488">
        <w:rPr>
          <w:rFonts w:ascii="Calibri" w:eastAsia="Times New Roman" w:hAnsi="Calibri" w:cs="Calibri"/>
          <w:b/>
          <w:bCs/>
          <w:i/>
          <w:color w:val="auto"/>
          <w:sz w:val="20"/>
          <w:szCs w:val="20"/>
        </w:rPr>
        <w:t xml:space="preserve">Załącznik nr 1 do SIWZ </w:t>
      </w:r>
      <w:r w:rsidR="00354901">
        <w:rPr>
          <w:rFonts w:ascii="Calibri" w:eastAsia="Times New Roman" w:hAnsi="Calibri" w:cs="Calibri"/>
          <w:b/>
          <w:bCs/>
          <w:i/>
          <w:color w:val="auto"/>
          <w:sz w:val="20"/>
          <w:szCs w:val="20"/>
        </w:rPr>
        <w:t>–</w:t>
      </w:r>
      <w:r w:rsidRPr="00AC6488">
        <w:rPr>
          <w:rFonts w:ascii="Calibri" w:eastAsia="Times New Roman" w:hAnsi="Calibri" w:cs="Calibri"/>
          <w:b/>
          <w:bCs/>
          <w:i/>
          <w:color w:val="auto"/>
          <w:sz w:val="20"/>
          <w:szCs w:val="20"/>
        </w:rPr>
        <w:t xml:space="preserve"> Wzór formularza ofertowego</w:t>
      </w:r>
    </w:p>
    <w:p w14:paraId="6660BD33" w14:textId="77777777" w:rsidR="002C1412" w:rsidRPr="00AC6488" w:rsidRDefault="002C1412" w:rsidP="002C1412">
      <w:pPr>
        <w:autoSpaceDE w:val="0"/>
        <w:autoSpaceDN w:val="0"/>
        <w:adjustRightInd w:val="0"/>
        <w:spacing w:line="240" w:lineRule="exact"/>
        <w:ind w:left="403"/>
        <w:rPr>
          <w:rFonts w:ascii="Calibri" w:eastAsia="Times New Roman" w:hAnsi="Calibri" w:cs="Times New Roman"/>
          <w:color w:val="auto"/>
          <w:sz w:val="24"/>
          <w:szCs w:val="24"/>
        </w:rPr>
      </w:pPr>
    </w:p>
    <w:p w14:paraId="284735E7" w14:textId="77777777" w:rsidR="002C1412" w:rsidRPr="00AC6488" w:rsidRDefault="002C1412" w:rsidP="002C1412">
      <w:pPr>
        <w:autoSpaceDE w:val="0"/>
        <w:autoSpaceDN w:val="0"/>
        <w:adjustRightInd w:val="0"/>
        <w:spacing w:line="240" w:lineRule="exact"/>
        <w:ind w:left="403"/>
        <w:rPr>
          <w:rFonts w:ascii="Calibri" w:eastAsia="Times New Roman" w:hAnsi="Calibri" w:cs="Times New Roman"/>
          <w:color w:val="auto"/>
          <w:sz w:val="24"/>
          <w:szCs w:val="24"/>
        </w:rPr>
      </w:pPr>
    </w:p>
    <w:p w14:paraId="10A137C7" w14:textId="77777777" w:rsidR="002C1412" w:rsidRPr="00AC6488" w:rsidRDefault="002C1412" w:rsidP="002C1412">
      <w:pPr>
        <w:widowControl w:val="0"/>
        <w:suppressAutoHyphens/>
        <w:autoSpaceDE w:val="0"/>
        <w:spacing w:line="240" w:lineRule="auto"/>
        <w:jc w:val="center"/>
        <w:rPr>
          <w:rFonts w:ascii="Calibri" w:eastAsia="SimSun" w:hAnsi="Calibri"/>
          <w:b/>
          <w:caps/>
          <w:color w:val="auto"/>
          <w:kern w:val="1"/>
          <w:sz w:val="20"/>
          <w:szCs w:val="20"/>
          <w:lang w:eastAsia="hi-IN" w:bidi="hi-IN"/>
        </w:rPr>
      </w:pPr>
      <w:r w:rsidRPr="00AC6488">
        <w:rPr>
          <w:rFonts w:ascii="Calibri" w:eastAsia="SimSun" w:hAnsi="Calibri"/>
          <w:b/>
          <w:caps/>
          <w:color w:val="auto"/>
          <w:kern w:val="1"/>
          <w:sz w:val="20"/>
          <w:szCs w:val="20"/>
          <w:lang w:eastAsia="hi-IN" w:bidi="hi-IN"/>
        </w:rPr>
        <w:t>Oferta</w:t>
      </w:r>
    </w:p>
    <w:p w14:paraId="13E57A07" w14:textId="77777777" w:rsidR="002C1412" w:rsidRPr="00AC6488" w:rsidRDefault="002C1412" w:rsidP="002C1412">
      <w:pPr>
        <w:widowControl w:val="0"/>
        <w:suppressAutoHyphens/>
        <w:autoSpaceDE w:val="0"/>
        <w:spacing w:line="240" w:lineRule="auto"/>
        <w:jc w:val="center"/>
        <w:rPr>
          <w:rFonts w:ascii="Calibri" w:eastAsia="SimSun" w:hAnsi="Calibri"/>
          <w:b/>
          <w:caps/>
          <w:color w:val="auto"/>
          <w:kern w:val="1"/>
          <w:sz w:val="20"/>
          <w:szCs w:val="20"/>
          <w:lang w:eastAsia="hi-IN" w:bidi="hi-IN"/>
        </w:rPr>
      </w:pPr>
      <w:r w:rsidRPr="00AC6488">
        <w:rPr>
          <w:rFonts w:ascii="Calibri" w:eastAsia="SimSun" w:hAnsi="Calibri"/>
          <w:b/>
          <w:caps/>
          <w:color w:val="auto"/>
          <w:kern w:val="1"/>
          <w:sz w:val="20"/>
          <w:szCs w:val="20"/>
          <w:lang w:eastAsia="hi-IN" w:bidi="hi-IN"/>
        </w:rPr>
        <w:t xml:space="preserve"> </w:t>
      </w:r>
    </w:p>
    <w:p w14:paraId="658722E0" w14:textId="262F0441" w:rsidR="002C1412" w:rsidRPr="00AC6488" w:rsidRDefault="002C1412" w:rsidP="002C1412">
      <w:pPr>
        <w:widowControl w:val="0"/>
        <w:suppressAutoHyphens/>
        <w:autoSpaceDE w:val="0"/>
        <w:spacing w:line="240" w:lineRule="auto"/>
        <w:ind w:left="3600"/>
        <w:jc w:val="right"/>
        <w:rPr>
          <w:rFonts w:ascii="Calibri" w:eastAsia="SimSun" w:hAnsi="Calibri"/>
          <w:b/>
          <w:bCs/>
          <w:color w:val="auto"/>
          <w:kern w:val="1"/>
          <w:sz w:val="20"/>
          <w:szCs w:val="20"/>
          <w:lang w:eastAsia="hi-IN" w:bidi="hi-IN"/>
        </w:rPr>
      </w:pPr>
      <w:r w:rsidRPr="00AC6488">
        <w:rPr>
          <w:rFonts w:ascii="Calibri" w:eastAsia="SimSun" w:hAnsi="Calibri"/>
          <w:b/>
          <w:bCs/>
          <w:color w:val="auto"/>
          <w:kern w:val="1"/>
          <w:sz w:val="20"/>
          <w:szCs w:val="20"/>
          <w:lang w:eastAsia="hi-IN" w:bidi="hi-IN"/>
        </w:rPr>
        <w:tab/>
      </w:r>
      <w:r w:rsidRPr="00AC6488">
        <w:rPr>
          <w:rFonts w:ascii="Calibri" w:eastAsia="SimSun" w:hAnsi="Calibri"/>
          <w:b/>
          <w:bCs/>
          <w:color w:val="auto"/>
          <w:kern w:val="1"/>
          <w:sz w:val="20"/>
          <w:szCs w:val="20"/>
          <w:lang w:eastAsia="hi-IN" w:bidi="hi-IN"/>
        </w:rPr>
        <w:tab/>
        <w:t>POLREGIO sp. z o. o.</w:t>
      </w:r>
    </w:p>
    <w:p w14:paraId="0C51DE65" w14:textId="77777777" w:rsidR="002C1412" w:rsidRPr="00AC6488" w:rsidRDefault="002C1412" w:rsidP="002C1412">
      <w:pPr>
        <w:widowControl w:val="0"/>
        <w:suppressAutoHyphens/>
        <w:spacing w:line="240" w:lineRule="auto"/>
        <w:jc w:val="right"/>
        <w:rPr>
          <w:rFonts w:ascii="Times New Roman" w:eastAsia="Times New Roman" w:hAnsi="Times New Roman" w:cs="Times New Roman"/>
          <w:color w:val="auto"/>
          <w:sz w:val="24"/>
          <w:szCs w:val="24"/>
          <w:lang w:eastAsia="ar-SA"/>
        </w:rPr>
      </w:pPr>
      <w:r w:rsidRPr="00AC6488">
        <w:rPr>
          <w:rFonts w:ascii="Calibri" w:eastAsia="SimSun" w:hAnsi="Calibri"/>
          <w:b/>
          <w:bCs/>
          <w:color w:val="auto"/>
          <w:kern w:val="1"/>
          <w:sz w:val="20"/>
          <w:szCs w:val="20"/>
          <w:lang w:eastAsia="hi-IN" w:bidi="hi-IN"/>
        </w:rPr>
        <w:tab/>
      </w:r>
      <w:r w:rsidRPr="00AC6488">
        <w:rPr>
          <w:rFonts w:ascii="Calibri" w:eastAsia="SimSun" w:hAnsi="Calibri"/>
          <w:b/>
          <w:bCs/>
          <w:color w:val="auto"/>
          <w:kern w:val="1"/>
          <w:sz w:val="20"/>
          <w:szCs w:val="20"/>
          <w:lang w:eastAsia="hi-IN" w:bidi="hi-IN"/>
        </w:rPr>
        <w:tab/>
      </w:r>
      <w:r w:rsidRPr="00AC6488">
        <w:rPr>
          <w:rFonts w:ascii="Calibri" w:eastAsia="SimSun" w:hAnsi="Calibri"/>
          <w:b/>
          <w:bCs/>
          <w:color w:val="auto"/>
          <w:kern w:val="1"/>
          <w:sz w:val="20"/>
          <w:szCs w:val="20"/>
          <w:lang w:eastAsia="hi-IN" w:bidi="hi-IN"/>
        </w:rPr>
        <w:tab/>
      </w:r>
      <w:r w:rsidRPr="00AC6488">
        <w:rPr>
          <w:rFonts w:ascii="Calibri" w:eastAsia="SimSun" w:hAnsi="Calibri"/>
          <w:b/>
          <w:bCs/>
          <w:color w:val="auto"/>
          <w:kern w:val="1"/>
          <w:sz w:val="20"/>
          <w:szCs w:val="20"/>
          <w:lang w:eastAsia="hi-IN" w:bidi="hi-IN"/>
        </w:rPr>
        <w:tab/>
      </w:r>
      <w:r w:rsidRPr="00AC6488">
        <w:rPr>
          <w:rFonts w:ascii="Calibri" w:eastAsia="SimSun" w:hAnsi="Calibri"/>
          <w:b/>
          <w:bCs/>
          <w:color w:val="auto"/>
          <w:kern w:val="1"/>
          <w:sz w:val="20"/>
          <w:szCs w:val="20"/>
          <w:lang w:eastAsia="hi-IN" w:bidi="hi-IN"/>
        </w:rPr>
        <w:tab/>
      </w:r>
      <w:r w:rsidRPr="00AC6488">
        <w:rPr>
          <w:rFonts w:ascii="Calibri" w:eastAsia="SimSun" w:hAnsi="Calibri"/>
          <w:b/>
          <w:bCs/>
          <w:color w:val="auto"/>
          <w:kern w:val="1"/>
          <w:sz w:val="20"/>
          <w:szCs w:val="20"/>
          <w:lang w:eastAsia="hi-IN" w:bidi="hi-IN"/>
        </w:rPr>
        <w:tab/>
      </w:r>
      <w:r w:rsidRPr="00AC6488">
        <w:rPr>
          <w:rFonts w:ascii="Calibri" w:eastAsia="SimSun" w:hAnsi="Calibri"/>
          <w:b/>
          <w:bCs/>
          <w:color w:val="auto"/>
          <w:kern w:val="1"/>
          <w:sz w:val="20"/>
          <w:szCs w:val="20"/>
          <w:lang w:eastAsia="hi-IN" w:bidi="hi-IN"/>
        </w:rPr>
        <w:tab/>
        <w:t>01-217 Warszawa, ul. Kolejowa 1</w:t>
      </w:r>
      <w:r w:rsidRPr="00AC6488">
        <w:rPr>
          <w:rFonts w:ascii="Times New Roman" w:eastAsia="Times New Roman" w:hAnsi="Times New Roman" w:cs="Times New Roman"/>
          <w:color w:val="auto"/>
          <w:sz w:val="24"/>
          <w:szCs w:val="24"/>
          <w:lang w:eastAsia="ar-SA"/>
        </w:rPr>
        <w:t xml:space="preserve"> </w:t>
      </w:r>
    </w:p>
    <w:p w14:paraId="3BCD7533" w14:textId="798FB354" w:rsidR="002C1412" w:rsidRPr="00AC6488" w:rsidRDefault="002C1412" w:rsidP="002C1412">
      <w:pPr>
        <w:widowControl w:val="0"/>
        <w:suppressAutoHyphens/>
        <w:spacing w:line="240" w:lineRule="auto"/>
        <w:ind w:left="4536" w:firstLine="504"/>
        <w:jc w:val="right"/>
        <w:rPr>
          <w:rFonts w:ascii="Calibri" w:eastAsia="SimSun" w:hAnsi="Calibri"/>
          <w:b/>
          <w:bCs/>
          <w:color w:val="auto"/>
          <w:kern w:val="1"/>
          <w:sz w:val="20"/>
          <w:szCs w:val="20"/>
          <w:lang w:eastAsia="hi-IN" w:bidi="hi-IN"/>
        </w:rPr>
      </w:pPr>
      <w:r w:rsidRPr="00AC6488">
        <w:rPr>
          <w:rFonts w:ascii="Calibri" w:eastAsia="SimSun" w:hAnsi="Calibri"/>
          <w:b/>
          <w:bCs/>
          <w:color w:val="auto"/>
          <w:kern w:val="1"/>
          <w:sz w:val="20"/>
          <w:szCs w:val="20"/>
          <w:lang w:eastAsia="hi-IN" w:bidi="hi-IN"/>
        </w:rPr>
        <w:t>Podkarpacki Zakład w Rzeszowie</w:t>
      </w:r>
    </w:p>
    <w:p w14:paraId="5415FB52" w14:textId="77777777" w:rsidR="002C1412" w:rsidRPr="00AC6488" w:rsidRDefault="002C1412" w:rsidP="002C1412">
      <w:pPr>
        <w:widowControl w:val="0"/>
        <w:suppressAutoHyphens/>
        <w:spacing w:line="240" w:lineRule="auto"/>
        <w:ind w:left="4536" w:firstLine="504"/>
        <w:jc w:val="right"/>
        <w:rPr>
          <w:rFonts w:ascii="Calibri" w:eastAsia="SimSun" w:hAnsi="Calibri"/>
          <w:b/>
          <w:bCs/>
          <w:color w:val="auto"/>
          <w:kern w:val="1"/>
          <w:sz w:val="20"/>
          <w:szCs w:val="20"/>
          <w:lang w:eastAsia="hi-IN" w:bidi="hi-IN"/>
        </w:rPr>
      </w:pPr>
      <w:r w:rsidRPr="00AC6488">
        <w:rPr>
          <w:rFonts w:ascii="Calibri" w:eastAsia="SimSun" w:hAnsi="Calibri"/>
          <w:b/>
          <w:bCs/>
          <w:color w:val="auto"/>
          <w:kern w:val="1"/>
          <w:sz w:val="20"/>
          <w:szCs w:val="20"/>
          <w:lang w:eastAsia="hi-IN" w:bidi="hi-IN"/>
        </w:rPr>
        <w:t>ul. Obszar Kolei 1, 35-201 Rzeszów</w:t>
      </w:r>
    </w:p>
    <w:p w14:paraId="6A5751CD" w14:textId="77777777" w:rsidR="002C1412" w:rsidRPr="00AC6488" w:rsidRDefault="002C1412" w:rsidP="002C1412">
      <w:pPr>
        <w:widowControl w:val="0"/>
        <w:suppressAutoHyphens/>
        <w:autoSpaceDE w:val="0"/>
        <w:spacing w:before="120" w:after="120" w:line="240" w:lineRule="auto"/>
        <w:rPr>
          <w:rFonts w:ascii="Calibri" w:eastAsia="SimSun" w:hAnsi="Calibri"/>
          <w:color w:val="auto"/>
          <w:kern w:val="1"/>
          <w:sz w:val="20"/>
          <w:szCs w:val="20"/>
          <w:lang w:eastAsia="hi-IN" w:bidi="hi-IN"/>
        </w:rPr>
      </w:pPr>
      <w:r w:rsidRPr="00AC6488">
        <w:rPr>
          <w:rFonts w:ascii="Calibri" w:eastAsia="SimSun" w:hAnsi="Calibri"/>
          <w:color w:val="auto"/>
          <w:kern w:val="1"/>
          <w:sz w:val="20"/>
          <w:szCs w:val="20"/>
          <w:lang w:eastAsia="hi-IN" w:bidi="hi-IN"/>
        </w:rPr>
        <w:t>My niżej podpisani, działając w imieniu i na rzecz:</w:t>
      </w:r>
    </w:p>
    <w:p w14:paraId="32EA1D95" w14:textId="77777777" w:rsidR="002C1412" w:rsidRPr="00AC6488" w:rsidRDefault="002C1412" w:rsidP="002C1412">
      <w:pPr>
        <w:widowControl w:val="0"/>
        <w:suppressAutoHyphens/>
        <w:autoSpaceDE w:val="0"/>
        <w:spacing w:before="120" w:after="120" w:line="240" w:lineRule="auto"/>
        <w:rPr>
          <w:rFonts w:ascii="Calibri" w:eastAsia="SimSun" w:hAnsi="Calibri"/>
          <w:color w:val="auto"/>
          <w:kern w:val="1"/>
          <w:sz w:val="20"/>
          <w:szCs w:val="20"/>
          <w:lang w:eastAsia="hi-IN" w:bidi="hi-IN"/>
        </w:rPr>
      </w:pPr>
      <w:r w:rsidRPr="00AC6488">
        <w:rPr>
          <w:rFonts w:ascii="Calibri" w:eastAsia="SimSun" w:hAnsi="Calibri"/>
          <w:color w:val="auto"/>
          <w:kern w:val="1"/>
          <w:sz w:val="20"/>
          <w:szCs w:val="20"/>
          <w:lang w:eastAsia="hi-IN" w:bidi="hi-IN"/>
        </w:rPr>
        <w:t>……………………………………………………………………………………………………………………………………………………………………….………</w:t>
      </w:r>
    </w:p>
    <w:p w14:paraId="5A7DBD7C" w14:textId="77777777" w:rsidR="002C1412" w:rsidRPr="00AC6488" w:rsidRDefault="002C1412" w:rsidP="002C1412">
      <w:pPr>
        <w:widowControl w:val="0"/>
        <w:suppressAutoHyphens/>
        <w:autoSpaceDE w:val="0"/>
        <w:spacing w:before="120" w:after="120" w:line="240" w:lineRule="auto"/>
        <w:rPr>
          <w:rFonts w:ascii="Calibri" w:eastAsia="SimSun" w:hAnsi="Calibri"/>
          <w:color w:val="auto"/>
          <w:kern w:val="1"/>
          <w:sz w:val="20"/>
          <w:szCs w:val="20"/>
          <w:lang w:eastAsia="hi-IN" w:bidi="hi-IN"/>
        </w:rPr>
      </w:pPr>
      <w:r w:rsidRPr="00AC6488">
        <w:rPr>
          <w:rFonts w:ascii="Calibri" w:eastAsia="SimSun" w:hAnsi="Calibri"/>
          <w:color w:val="auto"/>
          <w:kern w:val="1"/>
          <w:sz w:val="20"/>
          <w:szCs w:val="20"/>
          <w:lang w:eastAsia="hi-IN" w:bidi="hi-IN"/>
        </w:rPr>
        <w:t>…………………………………………………………………………………………………………………………………………….…………………………………</w:t>
      </w:r>
    </w:p>
    <w:p w14:paraId="24DB2E84" w14:textId="77777777" w:rsidR="002C1412" w:rsidRPr="00AC6488" w:rsidRDefault="002C1412" w:rsidP="002C1412">
      <w:pPr>
        <w:widowControl w:val="0"/>
        <w:suppressAutoHyphens/>
        <w:autoSpaceDE w:val="0"/>
        <w:spacing w:before="120" w:after="120" w:line="240" w:lineRule="auto"/>
        <w:jc w:val="center"/>
        <w:rPr>
          <w:rFonts w:ascii="Calibri" w:eastAsia="SimSun" w:hAnsi="Calibri"/>
          <w:i/>
          <w:iCs/>
          <w:color w:val="auto"/>
          <w:kern w:val="1"/>
          <w:sz w:val="20"/>
          <w:szCs w:val="20"/>
          <w:lang w:eastAsia="hi-IN" w:bidi="hi-IN"/>
        </w:rPr>
      </w:pPr>
      <w:r w:rsidRPr="00AC6488">
        <w:rPr>
          <w:rFonts w:ascii="Calibri" w:eastAsia="SimSun" w:hAnsi="Calibri"/>
          <w:i/>
          <w:iCs/>
          <w:color w:val="auto"/>
          <w:kern w:val="1"/>
          <w:sz w:val="16"/>
          <w:szCs w:val="16"/>
          <w:lang w:eastAsia="hi-IN" w:bidi="hi-IN"/>
        </w:rPr>
        <w:t>Nazwa (firma) i dokładny adres Wykonawcy (w przypadku składania oferty przez podmioty występujące wspólnie należy podać nazwy i dokładne adresy wszystkich podmiotów wspólnie ubiegających się o udzielenie zamówienia)</w:t>
      </w:r>
    </w:p>
    <w:p w14:paraId="07944A16" w14:textId="4C44A35E" w:rsidR="002C1412" w:rsidRPr="00725105" w:rsidRDefault="002C1412" w:rsidP="004265B5">
      <w:pPr>
        <w:widowControl w:val="0"/>
        <w:numPr>
          <w:ilvl w:val="0"/>
          <w:numId w:val="80"/>
        </w:numPr>
        <w:autoSpaceDE w:val="0"/>
        <w:autoSpaceDN w:val="0"/>
        <w:adjustRightInd w:val="0"/>
        <w:spacing w:line="408" w:lineRule="exact"/>
        <w:ind w:left="426" w:right="35" w:hanging="568"/>
        <w:rPr>
          <w:rFonts w:ascii="Calibri" w:eastAsia="SimSun" w:hAnsi="Calibri"/>
          <w:bCs/>
          <w:color w:val="auto"/>
          <w:kern w:val="1"/>
          <w:sz w:val="20"/>
          <w:szCs w:val="20"/>
          <w:lang w:eastAsia="hi-IN" w:bidi="hi-IN"/>
        </w:rPr>
      </w:pPr>
      <w:r w:rsidRPr="00725105">
        <w:rPr>
          <w:rFonts w:ascii="Calibri" w:eastAsia="SimSun" w:hAnsi="Calibri"/>
          <w:bCs/>
          <w:color w:val="auto"/>
          <w:kern w:val="1"/>
          <w:sz w:val="20"/>
          <w:szCs w:val="20"/>
          <w:lang w:eastAsia="hi-IN" w:bidi="hi-IN"/>
        </w:rPr>
        <w:t>Oferujemy</w:t>
      </w:r>
      <w:r w:rsidRPr="00725105">
        <w:rPr>
          <w:rFonts w:ascii="Calibri" w:eastAsia="SimSun" w:hAnsi="Calibri"/>
          <w:color w:val="auto"/>
          <w:kern w:val="1"/>
          <w:sz w:val="20"/>
          <w:szCs w:val="20"/>
          <w:lang w:eastAsia="hi-IN" w:bidi="hi-IN"/>
        </w:rPr>
        <w:t xml:space="preserve"> wykonanie zamówienia w postępowaniu o udzielenie zamówienia publicznego o nazwie</w:t>
      </w:r>
      <w:r w:rsidRPr="00725105">
        <w:rPr>
          <w:rFonts w:ascii="Calibri" w:eastAsia="SimSun" w:hAnsi="Calibri"/>
          <w:bCs/>
          <w:color w:val="auto"/>
          <w:kern w:val="1"/>
          <w:sz w:val="20"/>
          <w:szCs w:val="20"/>
          <w:lang w:eastAsia="hi-IN" w:bidi="hi-IN"/>
        </w:rPr>
        <w:t xml:space="preserve"> </w:t>
      </w:r>
      <w:r w:rsidRPr="00725105">
        <w:rPr>
          <w:rFonts w:ascii="Calibri" w:eastAsia="Times New Roman" w:hAnsi="Calibri" w:cs="Calibri"/>
          <w:b/>
          <w:bCs/>
          <w:color w:val="auto"/>
          <w:sz w:val="20"/>
          <w:szCs w:val="20"/>
        </w:rPr>
        <w:t xml:space="preserve">„Wykonanie naprawy czwartego poziomu utrzymania PU4 autobusu szynowego SA134-022” </w:t>
      </w:r>
      <w:r w:rsidRPr="00725105">
        <w:rPr>
          <w:rFonts w:ascii="Calibri" w:eastAsia="SimSun" w:hAnsi="Calibri"/>
          <w:bCs/>
          <w:color w:val="auto"/>
          <w:kern w:val="1"/>
          <w:sz w:val="20"/>
          <w:szCs w:val="20"/>
          <w:lang w:eastAsia="hi-IN" w:bidi="hi-IN"/>
        </w:rPr>
        <w:t xml:space="preserve"> (postępowanie nr PRTLb-251-02/2020</w:t>
      </w:r>
      <w:r w:rsidRPr="00725105">
        <w:rPr>
          <w:rFonts w:ascii="Calibri" w:eastAsia="SimSun" w:hAnsi="Calibri"/>
          <w:bCs/>
          <w:smallCaps/>
          <w:color w:val="auto"/>
          <w:kern w:val="1"/>
          <w:sz w:val="20"/>
          <w:szCs w:val="20"/>
          <w:lang w:eastAsia="hi-IN" w:bidi="hi-IN"/>
        </w:rPr>
        <w:t>),</w:t>
      </w:r>
      <w:r w:rsidRPr="00725105">
        <w:rPr>
          <w:rFonts w:ascii="Calibri" w:eastAsia="SimSun" w:hAnsi="Calibri"/>
          <w:bCs/>
          <w:color w:val="auto"/>
          <w:kern w:val="1"/>
          <w:sz w:val="20"/>
          <w:szCs w:val="20"/>
          <w:lang w:eastAsia="hi-IN" w:bidi="hi-IN"/>
        </w:rPr>
        <w:t xml:space="preserve"> zwanego dalej „Postępowaniem”</w:t>
      </w:r>
    </w:p>
    <w:p w14:paraId="5EEAD015" w14:textId="77777777" w:rsidR="002C1412" w:rsidRPr="00725105" w:rsidRDefault="002C1412" w:rsidP="002C1412">
      <w:pPr>
        <w:widowControl w:val="0"/>
        <w:tabs>
          <w:tab w:val="left" w:pos="426"/>
          <w:tab w:val="left" w:pos="709"/>
        </w:tabs>
        <w:suppressAutoHyphens/>
        <w:autoSpaceDE w:val="0"/>
        <w:spacing w:before="120" w:after="120" w:line="240" w:lineRule="auto"/>
        <w:ind w:left="426"/>
        <w:jc w:val="both"/>
        <w:rPr>
          <w:rFonts w:ascii="Calibri" w:eastAsia="SimSun" w:hAnsi="Calibri"/>
          <w:color w:val="auto"/>
          <w:kern w:val="1"/>
          <w:sz w:val="20"/>
          <w:szCs w:val="20"/>
          <w:lang w:eastAsia="hi-IN" w:bidi="hi-IN"/>
        </w:rPr>
      </w:pPr>
      <w:r w:rsidRPr="00725105">
        <w:rPr>
          <w:rFonts w:ascii="Calibri" w:eastAsia="SimSun" w:hAnsi="Calibri"/>
          <w:bCs/>
          <w:color w:val="auto"/>
          <w:kern w:val="1"/>
          <w:sz w:val="20"/>
          <w:szCs w:val="20"/>
          <w:lang w:eastAsia="hi-IN" w:bidi="hi-IN"/>
        </w:rPr>
        <w:t>za cenę ………………………………………,………… PLN brutto</w:t>
      </w:r>
      <w:r w:rsidRPr="00725105">
        <w:rPr>
          <w:rFonts w:ascii="Calibri" w:eastAsia="SimSun" w:hAnsi="Calibri"/>
          <w:color w:val="auto"/>
          <w:kern w:val="1"/>
          <w:sz w:val="20"/>
          <w:szCs w:val="20"/>
          <w:lang w:eastAsia="hi-IN" w:bidi="hi-IN"/>
        </w:rPr>
        <w:t xml:space="preserve"> </w:t>
      </w:r>
    </w:p>
    <w:p w14:paraId="713DA844" w14:textId="77777777" w:rsidR="002C1412" w:rsidRPr="00725105" w:rsidRDefault="002C1412" w:rsidP="002C1412">
      <w:pPr>
        <w:widowControl w:val="0"/>
        <w:tabs>
          <w:tab w:val="left" w:pos="426"/>
          <w:tab w:val="left" w:pos="709"/>
        </w:tabs>
        <w:suppressAutoHyphens/>
        <w:autoSpaceDE w:val="0"/>
        <w:spacing w:before="120" w:after="120" w:line="240" w:lineRule="auto"/>
        <w:ind w:left="426"/>
        <w:jc w:val="both"/>
        <w:rPr>
          <w:rFonts w:ascii="Calibri" w:eastAsia="SimSun" w:hAnsi="Calibri"/>
          <w:color w:val="auto"/>
          <w:kern w:val="1"/>
          <w:sz w:val="20"/>
          <w:szCs w:val="20"/>
          <w:lang w:eastAsia="hi-IN" w:bidi="hi-IN"/>
        </w:rPr>
      </w:pPr>
      <w:r w:rsidRPr="00725105">
        <w:rPr>
          <w:rFonts w:ascii="Calibri" w:eastAsia="SimSun" w:hAnsi="Calibri"/>
          <w:color w:val="auto"/>
          <w:kern w:val="1"/>
          <w:sz w:val="20"/>
          <w:szCs w:val="20"/>
          <w:lang w:eastAsia="hi-IN" w:bidi="hi-IN"/>
        </w:rPr>
        <w:t xml:space="preserve">(słownie: …………………………………………………………………………………………………………….……………………………..…………), </w:t>
      </w:r>
    </w:p>
    <w:p w14:paraId="656D3575" w14:textId="77777777" w:rsidR="002C1412" w:rsidRPr="00725105" w:rsidRDefault="002C1412" w:rsidP="002C1412">
      <w:pPr>
        <w:widowControl w:val="0"/>
        <w:tabs>
          <w:tab w:val="left" w:pos="1134"/>
        </w:tabs>
        <w:suppressAutoHyphens/>
        <w:autoSpaceDE w:val="0"/>
        <w:spacing w:before="120" w:after="120" w:line="240" w:lineRule="auto"/>
        <w:ind w:left="1134"/>
        <w:jc w:val="both"/>
        <w:rPr>
          <w:rFonts w:ascii="Calibri" w:eastAsia="SimSun" w:hAnsi="Calibri"/>
          <w:color w:val="auto"/>
          <w:kern w:val="1"/>
          <w:sz w:val="20"/>
          <w:szCs w:val="20"/>
          <w:lang w:eastAsia="hi-IN" w:bidi="hi-IN"/>
        </w:rPr>
      </w:pPr>
      <w:r w:rsidRPr="00725105">
        <w:rPr>
          <w:rFonts w:ascii="Calibri" w:eastAsia="SimSun" w:hAnsi="Calibri"/>
          <w:color w:val="auto"/>
          <w:kern w:val="1"/>
          <w:sz w:val="20"/>
          <w:szCs w:val="20"/>
          <w:lang w:eastAsia="hi-IN" w:bidi="hi-IN"/>
        </w:rPr>
        <w:t>w tym:</w:t>
      </w:r>
    </w:p>
    <w:p w14:paraId="29A8B3FB" w14:textId="0390910F" w:rsidR="002C1412" w:rsidRPr="00725105" w:rsidRDefault="002C1412" w:rsidP="002C1412">
      <w:pPr>
        <w:widowControl w:val="0"/>
        <w:tabs>
          <w:tab w:val="left" w:pos="1134"/>
        </w:tabs>
        <w:suppressAutoHyphens/>
        <w:autoSpaceDE w:val="0"/>
        <w:spacing w:before="120" w:after="120" w:line="240" w:lineRule="auto"/>
        <w:ind w:left="1134"/>
        <w:jc w:val="both"/>
        <w:rPr>
          <w:rFonts w:ascii="Calibri" w:eastAsia="SimSun" w:hAnsi="Calibri"/>
          <w:color w:val="auto"/>
          <w:kern w:val="1"/>
          <w:sz w:val="20"/>
          <w:szCs w:val="20"/>
          <w:lang w:eastAsia="hi-IN" w:bidi="hi-IN"/>
        </w:rPr>
      </w:pPr>
      <w:r w:rsidRPr="00725105">
        <w:rPr>
          <w:rFonts w:ascii="Calibri" w:eastAsia="SimSun" w:hAnsi="Calibri"/>
          <w:color w:val="auto"/>
          <w:kern w:val="1"/>
          <w:sz w:val="20"/>
          <w:szCs w:val="20"/>
          <w:lang w:eastAsia="hi-IN" w:bidi="hi-IN"/>
        </w:rPr>
        <w:t>wartość podatku VAT ……………………………………………….…,………..PLN</w:t>
      </w:r>
      <w:r w:rsidR="00725105">
        <w:rPr>
          <w:rFonts w:ascii="Calibri" w:eastAsia="SimSun" w:hAnsi="Calibri"/>
          <w:color w:val="auto"/>
          <w:kern w:val="1"/>
          <w:sz w:val="20"/>
          <w:szCs w:val="20"/>
          <w:lang w:eastAsia="hi-IN" w:bidi="hi-IN"/>
        </w:rPr>
        <w:t>,</w:t>
      </w:r>
    </w:p>
    <w:p w14:paraId="480D5BEE" w14:textId="4A517807" w:rsidR="002C1412" w:rsidRPr="00725105" w:rsidRDefault="002C1412" w:rsidP="002C1412">
      <w:pPr>
        <w:widowControl w:val="0"/>
        <w:tabs>
          <w:tab w:val="left" w:pos="1134"/>
        </w:tabs>
        <w:suppressAutoHyphens/>
        <w:autoSpaceDE w:val="0"/>
        <w:spacing w:before="120" w:after="120" w:line="240" w:lineRule="auto"/>
        <w:ind w:left="1134"/>
        <w:jc w:val="both"/>
        <w:rPr>
          <w:rFonts w:ascii="Calibri" w:eastAsia="SimSun" w:hAnsi="Calibri"/>
          <w:color w:val="auto"/>
          <w:kern w:val="1"/>
          <w:sz w:val="20"/>
          <w:szCs w:val="20"/>
          <w:lang w:eastAsia="hi-IN" w:bidi="hi-IN"/>
        </w:rPr>
      </w:pPr>
      <w:r w:rsidRPr="00725105">
        <w:rPr>
          <w:rFonts w:ascii="Calibri" w:eastAsia="SimSun" w:hAnsi="Calibri"/>
          <w:color w:val="auto"/>
          <w:kern w:val="1"/>
          <w:sz w:val="20"/>
          <w:szCs w:val="20"/>
          <w:lang w:eastAsia="hi-IN" w:bidi="hi-IN"/>
        </w:rPr>
        <w:t>wartość netto</w:t>
      </w:r>
      <w:r w:rsidRPr="00725105">
        <w:rPr>
          <w:rFonts w:ascii="Calibri" w:eastAsia="SimSun" w:hAnsi="Calibri"/>
          <w:color w:val="auto"/>
          <w:kern w:val="1"/>
          <w:sz w:val="20"/>
          <w:szCs w:val="20"/>
          <w:lang w:eastAsia="hi-IN" w:bidi="hi-IN"/>
        </w:rPr>
        <w:tab/>
        <w:t>.………………………………………….………,………..PLN</w:t>
      </w:r>
      <w:r w:rsidR="00725105">
        <w:rPr>
          <w:rFonts w:ascii="Calibri" w:eastAsia="SimSun" w:hAnsi="Calibri"/>
          <w:color w:val="auto"/>
          <w:kern w:val="1"/>
          <w:sz w:val="20"/>
          <w:szCs w:val="20"/>
          <w:lang w:eastAsia="hi-IN" w:bidi="hi-IN"/>
        </w:rPr>
        <w:t>,</w:t>
      </w:r>
    </w:p>
    <w:p w14:paraId="438C98B2" w14:textId="2F02F383" w:rsidR="002C1412" w:rsidRPr="00725105" w:rsidRDefault="00725105" w:rsidP="00725105">
      <w:pPr>
        <w:tabs>
          <w:tab w:val="left" w:pos="426"/>
        </w:tabs>
        <w:autoSpaceDE w:val="0"/>
        <w:autoSpaceDN w:val="0"/>
        <w:adjustRightInd w:val="0"/>
        <w:spacing w:before="40" w:after="240" w:line="240" w:lineRule="auto"/>
        <w:ind w:left="426"/>
        <w:jc w:val="both"/>
        <w:rPr>
          <w:rFonts w:ascii="Calibri" w:eastAsia="Times New Roman" w:hAnsi="Calibri"/>
          <w:color w:val="auto"/>
          <w:kern w:val="144"/>
          <w:sz w:val="20"/>
          <w:szCs w:val="20"/>
        </w:rPr>
      </w:pPr>
      <w:r w:rsidRPr="00725105">
        <w:rPr>
          <w:rFonts w:ascii="Calibri" w:eastAsia="Times New Roman" w:hAnsi="Calibri"/>
          <w:color w:val="auto"/>
          <w:kern w:val="144"/>
          <w:sz w:val="20"/>
          <w:szCs w:val="20"/>
        </w:rPr>
        <w:t xml:space="preserve">obliczoną </w:t>
      </w:r>
      <w:r w:rsidR="002C1412" w:rsidRPr="00725105">
        <w:rPr>
          <w:rFonts w:ascii="Calibri" w:eastAsia="Times New Roman" w:hAnsi="Calibri"/>
          <w:color w:val="auto"/>
          <w:kern w:val="144"/>
          <w:sz w:val="20"/>
          <w:szCs w:val="20"/>
        </w:rPr>
        <w:t>na podstawie tabel</w:t>
      </w:r>
      <w:r w:rsidRPr="00725105">
        <w:rPr>
          <w:rFonts w:ascii="Calibri" w:eastAsia="Times New Roman" w:hAnsi="Calibri"/>
          <w:color w:val="auto"/>
          <w:kern w:val="144"/>
          <w:sz w:val="20"/>
          <w:szCs w:val="20"/>
        </w:rPr>
        <w:t xml:space="preserve"> zawartych w załączonym formularzu cenowym</w:t>
      </w:r>
      <w:r w:rsidR="002C1412" w:rsidRPr="00725105">
        <w:rPr>
          <w:rFonts w:ascii="Calibri" w:eastAsia="Times New Roman" w:hAnsi="Calibri"/>
          <w:color w:val="auto"/>
          <w:kern w:val="144"/>
          <w:sz w:val="20"/>
          <w:szCs w:val="20"/>
        </w:rPr>
        <w:t>.</w:t>
      </w:r>
    </w:p>
    <w:p w14:paraId="03CAB956" w14:textId="77777777" w:rsidR="002C1412" w:rsidRPr="00AC6488" w:rsidRDefault="002C1412" w:rsidP="004265B5">
      <w:pPr>
        <w:widowControl w:val="0"/>
        <w:numPr>
          <w:ilvl w:val="1"/>
          <w:numId w:val="81"/>
        </w:numPr>
        <w:suppressAutoHyphens/>
        <w:autoSpaceDE w:val="0"/>
        <w:autoSpaceDN w:val="0"/>
        <w:adjustRightInd w:val="0"/>
        <w:spacing w:before="120" w:after="120" w:line="240" w:lineRule="auto"/>
        <w:ind w:left="426" w:hanging="426"/>
        <w:jc w:val="both"/>
        <w:rPr>
          <w:rFonts w:ascii="Calibri" w:eastAsia="SimSun" w:hAnsi="Calibri"/>
          <w:bCs/>
          <w:color w:val="auto"/>
          <w:kern w:val="1"/>
          <w:sz w:val="20"/>
          <w:szCs w:val="20"/>
          <w:lang w:eastAsia="hi-IN" w:bidi="hi-IN"/>
        </w:rPr>
      </w:pPr>
      <w:r w:rsidRPr="00AC6488">
        <w:rPr>
          <w:rFonts w:ascii="Calibri" w:eastAsia="SimSun" w:hAnsi="Calibri"/>
          <w:bCs/>
          <w:color w:val="auto"/>
          <w:kern w:val="1"/>
          <w:sz w:val="20"/>
          <w:szCs w:val="20"/>
          <w:lang w:eastAsia="hi-IN" w:bidi="hi-IN"/>
        </w:rPr>
        <w:t>Oświadczamy</w:t>
      </w:r>
      <w:r w:rsidRPr="00AC6488">
        <w:rPr>
          <w:rFonts w:ascii="Calibri" w:eastAsia="SimSun" w:hAnsi="Calibri"/>
          <w:color w:val="auto"/>
          <w:kern w:val="1"/>
          <w:sz w:val="20"/>
          <w:szCs w:val="20"/>
          <w:lang w:eastAsia="hi-IN" w:bidi="hi-IN"/>
        </w:rPr>
        <w:t xml:space="preserve">, że zapoznaliśmy się ze </w:t>
      </w:r>
      <w:r w:rsidRPr="00AC6488">
        <w:rPr>
          <w:rFonts w:ascii="Calibri" w:eastAsia="SimSun" w:hAnsi="Calibri" w:cs="Calibri"/>
          <w:bCs/>
          <w:color w:val="auto"/>
          <w:kern w:val="1"/>
          <w:sz w:val="20"/>
          <w:szCs w:val="20"/>
          <w:lang w:eastAsia="hi-IN" w:bidi="hi-IN"/>
        </w:rPr>
        <w:t>specyfikacją istotnych warunków zamówienia, sporządzoną w Postępowaniu, zwaną dalej „SIWZ”</w:t>
      </w:r>
      <w:r w:rsidRPr="00AC6488">
        <w:rPr>
          <w:rFonts w:ascii="Calibri" w:eastAsia="SimSun" w:hAnsi="Calibri"/>
          <w:color w:val="auto"/>
          <w:kern w:val="1"/>
          <w:sz w:val="20"/>
          <w:szCs w:val="20"/>
          <w:lang w:eastAsia="hi-IN" w:bidi="hi-IN"/>
        </w:rPr>
        <w:t xml:space="preserve"> w tym z jej wszystkimi załącznikami, uznając się za związanych określonymi w niej postanowieniami i zasadami postępowania.</w:t>
      </w:r>
    </w:p>
    <w:p w14:paraId="1334D576" w14:textId="690055AE" w:rsidR="002C1412" w:rsidRPr="00AC6488" w:rsidRDefault="002C1412" w:rsidP="004265B5">
      <w:pPr>
        <w:widowControl w:val="0"/>
        <w:numPr>
          <w:ilvl w:val="1"/>
          <w:numId w:val="81"/>
        </w:numPr>
        <w:tabs>
          <w:tab w:val="left" w:pos="426"/>
          <w:tab w:val="left" w:pos="709"/>
        </w:tabs>
        <w:suppressAutoHyphens/>
        <w:autoSpaceDE w:val="0"/>
        <w:autoSpaceDN w:val="0"/>
        <w:adjustRightInd w:val="0"/>
        <w:spacing w:before="120" w:after="120" w:line="240" w:lineRule="auto"/>
        <w:ind w:left="426" w:hanging="426"/>
        <w:jc w:val="both"/>
        <w:rPr>
          <w:rFonts w:ascii="Calibri" w:eastAsia="SimSun" w:hAnsi="Calibri"/>
          <w:bCs/>
          <w:color w:val="auto"/>
          <w:kern w:val="1"/>
          <w:sz w:val="20"/>
          <w:szCs w:val="20"/>
          <w:lang w:eastAsia="hi-IN" w:bidi="hi-IN"/>
        </w:rPr>
      </w:pPr>
      <w:r w:rsidRPr="00AC6488">
        <w:rPr>
          <w:rFonts w:ascii="Calibri" w:eastAsia="SimSun" w:hAnsi="Calibri" w:cs="Times New Roman"/>
          <w:bCs/>
          <w:color w:val="auto"/>
          <w:sz w:val="20"/>
          <w:szCs w:val="20"/>
          <w:lang w:eastAsia="hi-IN" w:bidi="hi-IN"/>
        </w:rPr>
        <w:t>Zobowiązujemy się</w:t>
      </w:r>
      <w:r w:rsidRPr="00AC6488">
        <w:rPr>
          <w:rFonts w:ascii="Calibri" w:eastAsia="SimSun" w:hAnsi="Calibri" w:cs="Times New Roman"/>
          <w:color w:val="auto"/>
          <w:sz w:val="20"/>
          <w:szCs w:val="20"/>
          <w:lang w:eastAsia="hi-IN" w:bidi="hi-IN"/>
        </w:rPr>
        <w:t xml:space="preserve"> do zawarcia umowy zgodnej z niniejszą ofertą, na warunkach określonych w SIWZ oraz we wzorze umowy stanowiącym Załącznik nr 6 do SIWZ, w miejscu i terminie wyznaczonym przez Zamawiającego.</w:t>
      </w:r>
    </w:p>
    <w:p w14:paraId="6CEDD2B3" w14:textId="7D0B4B09" w:rsidR="002C1412" w:rsidRPr="00AC6488" w:rsidRDefault="002C1412" w:rsidP="004265B5">
      <w:pPr>
        <w:widowControl w:val="0"/>
        <w:numPr>
          <w:ilvl w:val="1"/>
          <w:numId w:val="81"/>
        </w:numPr>
        <w:tabs>
          <w:tab w:val="left" w:pos="426"/>
        </w:tabs>
        <w:suppressAutoHyphens/>
        <w:autoSpaceDE w:val="0"/>
        <w:autoSpaceDN w:val="0"/>
        <w:adjustRightInd w:val="0"/>
        <w:spacing w:before="120" w:after="120" w:line="240" w:lineRule="auto"/>
        <w:ind w:left="426" w:hanging="426"/>
        <w:jc w:val="both"/>
        <w:rPr>
          <w:rFonts w:ascii="Calibri" w:eastAsia="SimSun" w:hAnsi="Calibri"/>
          <w:bCs/>
          <w:color w:val="auto"/>
          <w:kern w:val="1"/>
          <w:sz w:val="20"/>
          <w:szCs w:val="20"/>
          <w:lang w:eastAsia="hi-IN" w:bidi="hi-IN"/>
        </w:rPr>
      </w:pPr>
      <w:r w:rsidRPr="00AC6488">
        <w:rPr>
          <w:rFonts w:ascii="Calibri" w:eastAsia="SimSun" w:hAnsi="Calibri"/>
          <w:bCs/>
          <w:color w:val="auto"/>
          <w:kern w:val="1"/>
          <w:sz w:val="20"/>
          <w:szCs w:val="20"/>
          <w:lang w:eastAsia="hi-IN" w:bidi="hi-IN"/>
        </w:rPr>
        <w:t>Uważamy</w:t>
      </w:r>
      <w:r w:rsidRPr="00AC6488">
        <w:rPr>
          <w:rFonts w:ascii="Calibri" w:eastAsia="SimSun" w:hAnsi="Calibri"/>
          <w:color w:val="auto"/>
          <w:kern w:val="1"/>
          <w:sz w:val="20"/>
          <w:szCs w:val="20"/>
          <w:lang w:eastAsia="hi-IN" w:bidi="hi-IN"/>
        </w:rPr>
        <w:t xml:space="preserve"> się za związanych niniejszą ofertą przez czas wskazany w SIWZ</w:t>
      </w:r>
      <w:r w:rsidR="00DE0BB8">
        <w:rPr>
          <w:rFonts w:ascii="Calibri" w:eastAsia="SimSun" w:hAnsi="Calibri"/>
          <w:color w:val="auto"/>
          <w:kern w:val="1"/>
          <w:sz w:val="20"/>
          <w:szCs w:val="20"/>
          <w:lang w:eastAsia="hi-IN" w:bidi="hi-IN"/>
        </w:rPr>
        <w:t xml:space="preserve"> </w:t>
      </w:r>
      <w:r w:rsidRPr="00AC6488">
        <w:rPr>
          <w:rFonts w:ascii="Calibri" w:eastAsia="SimSun" w:hAnsi="Calibri"/>
          <w:color w:val="auto"/>
          <w:kern w:val="1"/>
          <w:sz w:val="20"/>
          <w:szCs w:val="20"/>
          <w:lang w:eastAsia="hi-IN" w:bidi="hi-IN"/>
        </w:rPr>
        <w:t xml:space="preserve">, tj. przez okres 60 dni od upływu terminu składania ofert. </w:t>
      </w:r>
      <w:r w:rsidRPr="00AC6488">
        <w:rPr>
          <w:rFonts w:ascii="Calibri" w:eastAsia="Times New Roman" w:hAnsi="Calibri"/>
          <w:color w:val="auto"/>
          <w:sz w:val="20"/>
          <w:szCs w:val="20"/>
          <w:lang w:eastAsia="ar-SA"/>
        </w:rPr>
        <w:t xml:space="preserve">Na potwierdzenie powyższego wnieśliśmy wadium w wysokości </w:t>
      </w:r>
    </w:p>
    <w:p w14:paraId="7AB91E20" w14:textId="77777777" w:rsidR="002C1412" w:rsidRPr="00AC6488" w:rsidRDefault="002C1412" w:rsidP="00725105">
      <w:pPr>
        <w:widowControl w:val="0"/>
        <w:tabs>
          <w:tab w:val="left" w:pos="426"/>
        </w:tabs>
        <w:suppressAutoHyphens/>
        <w:autoSpaceDE w:val="0"/>
        <w:spacing w:before="120" w:after="120" w:line="240" w:lineRule="auto"/>
        <w:ind w:left="426"/>
        <w:jc w:val="both"/>
        <w:rPr>
          <w:rFonts w:ascii="Calibri" w:eastAsia="SimSun" w:hAnsi="Calibri"/>
          <w:bCs/>
          <w:color w:val="auto"/>
          <w:kern w:val="1"/>
          <w:sz w:val="20"/>
          <w:szCs w:val="20"/>
          <w:lang w:eastAsia="hi-IN" w:bidi="hi-IN"/>
        </w:rPr>
      </w:pPr>
      <w:r w:rsidRPr="00AC6488">
        <w:rPr>
          <w:rFonts w:ascii="Calibri" w:eastAsia="Times New Roman" w:hAnsi="Calibri"/>
          <w:color w:val="auto"/>
          <w:sz w:val="20"/>
          <w:szCs w:val="20"/>
          <w:lang w:eastAsia="ar-SA"/>
        </w:rPr>
        <w:t xml:space="preserve">…………………………………..,……… PLN w formie </w:t>
      </w:r>
      <w:r w:rsidRPr="00AC6488">
        <w:rPr>
          <w:rFonts w:ascii="Calibri" w:eastAsia="SimSun" w:hAnsi="Calibri"/>
          <w:bCs/>
          <w:color w:val="auto"/>
          <w:kern w:val="1"/>
          <w:sz w:val="20"/>
          <w:szCs w:val="20"/>
          <w:lang w:eastAsia="hi-IN" w:bidi="hi-IN"/>
        </w:rPr>
        <w:t>……………………………..……………………………………………………………………</w:t>
      </w:r>
    </w:p>
    <w:p w14:paraId="2AC5B0A1" w14:textId="77777777" w:rsidR="002C1412" w:rsidRPr="00AC6488" w:rsidRDefault="002C1412" w:rsidP="004265B5">
      <w:pPr>
        <w:widowControl w:val="0"/>
        <w:numPr>
          <w:ilvl w:val="0"/>
          <w:numId w:val="79"/>
        </w:numPr>
        <w:tabs>
          <w:tab w:val="left" w:pos="426"/>
        </w:tabs>
        <w:suppressAutoHyphens/>
        <w:autoSpaceDE w:val="0"/>
        <w:autoSpaceDN w:val="0"/>
        <w:adjustRightInd w:val="0"/>
        <w:spacing w:before="120" w:after="120" w:line="240" w:lineRule="auto"/>
        <w:ind w:left="426" w:hanging="426"/>
        <w:jc w:val="both"/>
        <w:rPr>
          <w:rFonts w:ascii="Calibri" w:eastAsia="SimSun" w:hAnsi="Calibri"/>
          <w:bCs/>
          <w:color w:val="auto"/>
          <w:kern w:val="1"/>
          <w:sz w:val="20"/>
          <w:szCs w:val="20"/>
          <w:lang w:eastAsia="hi-IN" w:bidi="hi-IN"/>
        </w:rPr>
      </w:pPr>
      <w:r w:rsidRPr="00AC6488">
        <w:rPr>
          <w:rFonts w:ascii="Calibri" w:eastAsia="SimSun" w:hAnsi="Calibri"/>
          <w:bCs/>
          <w:color w:val="auto"/>
          <w:kern w:val="1"/>
          <w:sz w:val="20"/>
          <w:szCs w:val="20"/>
          <w:lang w:eastAsia="hi-IN" w:bidi="hi-IN"/>
        </w:rPr>
        <w:t>Oświadczamy</w:t>
      </w:r>
      <w:r w:rsidRPr="00AC6488">
        <w:rPr>
          <w:rFonts w:ascii="Calibri" w:eastAsia="SimSun" w:hAnsi="Calibri"/>
          <w:color w:val="auto"/>
          <w:kern w:val="1"/>
          <w:sz w:val="20"/>
          <w:szCs w:val="20"/>
          <w:lang w:eastAsia="hi-IN" w:bidi="hi-IN"/>
        </w:rPr>
        <w:t xml:space="preserve">, iż załączyliśmy w odrębnym pliku/plikach, w załączeniu do niniejszej oferty, informacje stanowiące tajemnicę przedsiębiorstwa w </w:t>
      </w:r>
      <w:r w:rsidRPr="00AC6488">
        <w:rPr>
          <w:rFonts w:ascii="Calibri" w:eastAsia="SimSun" w:hAnsi="Calibri"/>
          <w:bCs/>
          <w:color w:val="auto"/>
          <w:kern w:val="1"/>
          <w:sz w:val="20"/>
          <w:szCs w:val="20"/>
          <w:lang w:eastAsia="hi-IN" w:bidi="hi-IN"/>
        </w:rPr>
        <w:t>rozumieniu przepisów o zwalczaniu nieuczciwej konkurencji</w:t>
      </w:r>
      <w:r w:rsidRPr="00AC6488">
        <w:rPr>
          <w:rFonts w:ascii="Calibri" w:eastAsia="SimSun" w:hAnsi="Calibri"/>
          <w:color w:val="auto"/>
          <w:kern w:val="1"/>
          <w:sz w:val="20"/>
          <w:szCs w:val="20"/>
          <w:lang w:eastAsia="hi-IN" w:bidi="hi-IN"/>
        </w:rPr>
        <w:t xml:space="preserve">. </w:t>
      </w:r>
      <w:r w:rsidRPr="00AC6488">
        <w:rPr>
          <w:rFonts w:ascii="Calibri" w:eastAsia="Times New Roman" w:hAnsi="Calibri"/>
          <w:color w:val="auto"/>
          <w:sz w:val="20"/>
          <w:szCs w:val="20"/>
          <w:lang w:eastAsia="ar-SA"/>
        </w:rPr>
        <w:t>W załączeniu przedkładamy – zgodnie z dyspozycją art. 8 ust. 3 ustawy Prawo zamówień publicznych –  wyjaśnienia, poprzez które wykazujemy, iż zastrzeżone informacje stanowią tajemnicę przedsiębiorstwa.</w:t>
      </w:r>
      <w:r w:rsidRPr="00AC6488">
        <w:rPr>
          <w:rFonts w:ascii="Calibri" w:eastAsia="Times New Roman" w:hAnsi="Calibri"/>
          <w:i/>
          <w:color w:val="auto"/>
          <w:sz w:val="20"/>
          <w:szCs w:val="20"/>
          <w:lang w:eastAsia="ar-SA"/>
        </w:rPr>
        <w:t xml:space="preserve"> </w:t>
      </w:r>
      <w:r w:rsidRPr="00AC6488">
        <w:rPr>
          <w:rFonts w:ascii="Calibri" w:eastAsia="SimSun" w:hAnsi="Calibri"/>
          <w:bCs/>
          <w:color w:val="auto"/>
          <w:kern w:val="1"/>
          <w:sz w:val="20"/>
          <w:szCs w:val="20"/>
          <w:vertAlign w:val="superscript"/>
          <w:lang w:eastAsia="hi-IN" w:bidi="hi-IN"/>
        </w:rPr>
        <w:footnoteReference w:id="2"/>
      </w:r>
    </w:p>
    <w:p w14:paraId="7D15E5D4" w14:textId="77777777" w:rsidR="002C1412" w:rsidRPr="00AC6488" w:rsidRDefault="002C1412" w:rsidP="004265B5">
      <w:pPr>
        <w:widowControl w:val="0"/>
        <w:numPr>
          <w:ilvl w:val="0"/>
          <w:numId w:val="79"/>
        </w:numPr>
        <w:tabs>
          <w:tab w:val="left" w:pos="426"/>
          <w:tab w:val="left" w:pos="709"/>
        </w:tabs>
        <w:suppressAutoHyphens/>
        <w:autoSpaceDE w:val="0"/>
        <w:autoSpaceDN w:val="0"/>
        <w:adjustRightInd w:val="0"/>
        <w:spacing w:before="120" w:after="120" w:line="240" w:lineRule="auto"/>
        <w:ind w:left="426" w:right="-1" w:hanging="426"/>
        <w:jc w:val="both"/>
        <w:rPr>
          <w:rFonts w:ascii="Calibri" w:eastAsia="SimSun" w:hAnsi="Calibri"/>
          <w:bCs/>
          <w:color w:val="auto"/>
          <w:kern w:val="1"/>
          <w:sz w:val="20"/>
          <w:szCs w:val="20"/>
          <w:lang w:eastAsia="hi-IN" w:bidi="hi-IN"/>
        </w:rPr>
      </w:pPr>
      <w:r w:rsidRPr="00AC6488">
        <w:rPr>
          <w:rFonts w:ascii="Calibri" w:eastAsia="SimSun" w:hAnsi="Calibri"/>
          <w:bCs/>
          <w:color w:val="auto"/>
          <w:kern w:val="1"/>
          <w:sz w:val="20"/>
          <w:szCs w:val="20"/>
          <w:lang w:eastAsia="hi-IN" w:bidi="hi-IN"/>
        </w:rPr>
        <w:t>Oświadczamy</w:t>
      </w:r>
      <w:r w:rsidRPr="00AC6488">
        <w:rPr>
          <w:rFonts w:ascii="Calibri" w:eastAsia="SimSun" w:hAnsi="Calibri"/>
          <w:color w:val="auto"/>
          <w:kern w:val="1"/>
          <w:sz w:val="20"/>
          <w:szCs w:val="20"/>
          <w:lang w:eastAsia="hi-IN" w:bidi="hi-IN"/>
        </w:rPr>
        <w:t>, że pełnomocnikiem Wykonawców wspólnie ubiegających się o udzielenie niniejszego zamówienia jest:</w:t>
      </w:r>
      <w:r w:rsidRPr="00AC6488">
        <w:rPr>
          <w:rFonts w:ascii="Calibri" w:eastAsia="SimSun" w:hAnsi="Calibri"/>
          <w:bCs/>
          <w:color w:val="auto"/>
          <w:kern w:val="1"/>
          <w:sz w:val="20"/>
          <w:szCs w:val="20"/>
          <w:vertAlign w:val="superscript"/>
          <w:lang w:eastAsia="hi-IN" w:bidi="hi-IN"/>
        </w:rPr>
        <w:footnoteReference w:id="3"/>
      </w:r>
    </w:p>
    <w:p w14:paraId="4C1EF1F2" w14:textId="77777777" w:rsidR="002C1412" w:rsidRPr="00AC6488" w:rsidRDefault="002C1412" w:rsidP="00725105">
      <w:pPr>
        <w:widowControl w:val="0"/>
        <w:tabs>
          <w:tab w:val="left" w:pos="426"/>
        </w:tabs>
        <w:suppressAutoHyphens/>
        <w:autoSpaceDE w:val="0"/>
        <w:spacing w:before="120" w:after="120" w:line="240" w:lineRule="auto"/>
        <w:ind w:left="426" w:right="-1" w:hanging="426"/>
        <w:jc w:val="center"/>
        <w:rPr>
          <w:rFonts w:ascii="Calibri" w:eastAsia="SimSun" w:hAnsi="Calibri"/>
          <w:i/>
          <w:iCs/>
          <w:color w:val="auto"/>
          <w:kern w:val="1"/>
          <w:sz w:val="16"/>
          <w:szCs w:val="16"/>
          <w:lang w:eastAsia="hi-IN" w:bidi="hi-IN"/>
        </w:rPr>
      </w:pPr>
      <w:r w:rsidRPr="00AC6488">
        <w:rPr>
          <w:rFonts w:ascii="Calibri" w:eastAsia="SimSun" w:hAnsi="Calibri"/>
          <w:color w:val="auto"/>
          <w:kern w:val="1"/>
          <w:sz w:val="20"/>
          <w:szCs w:val="20"/>
          <w:lang w:eastAsia="hi-IN" w:bidi="hi-IN"/>
        </w:rPr>
        <w:t>……………………………………………….………………………………………………………</w:t>
      </w:r>
      <w:r w:rsidRPr="00AC6488">
        <w:rPr>
          <w:rFonts w:ascii="Calibri" w:eastAsia="SimSun" w:hAnsi="Calibri"/>
          <w:color w:val="auto"/>
          <w:kern w:val="1"/>
          <w:sz w:val="20"/>
          <w:szCs w:val="20"/>
          <w:lang w:eastAsia="hi-IN" w:bidi="hi-IN"/>
        </w:rPr>
        <w:br/>
      </w:r>
      <w:r w:rsidRPr="00AC6488">
        <w:rPr>
          <w:rFonts w:ascii="Calibri" w:eastAsia="SimSun" w:hAnsi="Calibri"/>
          <w:i/>
          <w:iCs/>
          <w:color w:val="auto"/>
          <w:kern w:val="1"/>
          <w:sz w:val="16"/>
          <w:szCs w:val="16"/>
          <w:lang w:eastAsia="hi-IN" w:bidi="hi-IN"/>
        </w:rPr>
        <w:t>nazwa (w przypadku osoby fizycznej –  imię i nazwisko) podmiotu oraz adres do korespondencji</w:t>
      </w:r>
    </w:p>
    <w:p w14:paraId="5A34BB89" w14:textId="77777777" w:rsidR="002C1412" w:rsidRPr="00AC6488" w:rsidRDefault="002C1412" w:rsidP="004265B5">
      <w:pPr>
        <w:widowControl w:val="0"/>
        <w:numPr>
          <w:ilvl w:val="0"/>
          <w:numId w:val="79"/>
        </w:numPr>
        <w:tabs>
          <w:tab w:val="left" w:pos="426"/>
          <w:tab w:val="left" w:pos="709"/>
        </w:tabs>
        <w:suppressAutoHyphens/>
        <w:autoSpaceDE w:val="0"/>
        <w:autoSpaceDN w:val="0"/>
        <w:adjustRightInd w:val="0"/>
        <w:spacing w:before="120" w:after="120" w:line="240" w:lineRule="auto"/>
        <w:ind w:left="426" w:right="-1" w:hanging="426"/>
        <w:jc w:val="both"/>
        <w:rPr>
          <w:rFonts w:ascii="Calibri" w:eastAsia="Times New Roman" w:hAnsi="Calibri" w:cs="Times New Roman"/>
          <w:color w:val="auto"/>
          <w:sz w:val="20"/>
          <w:szCs w:val="20"/>
          <w:lang w:eastAsia="ar-SA"/>
        </w:rPr>
      </w:pPr>
      <w:r w:rsidRPr="00AC6488">
        <w:rPr>
          <w:rFonts w:ascii="Calibri" w:eastAsia="Times New Roman" w:hAnsi="Calibri" w:cs="Times New Roman"/>
          <w:bCs/>
          <w:color w:val="auto"/>
          <w:sz w:val="20"/>
          <w:szCs w:val="20"/>
        </w:rPr>
        <w:lastRenderedPageBreak/>
        <w:t xml:space="preserve">Oświadczamy, </w:t>
      </w:r>
      <w:r w:rsidRPr="00AC6488">
        <w:rPr>
          <w:rFonts w:ascii="Calibri" w:eastAsia="Times New Roman" w:hAnsi="Calibri" w:cs="Times New Roman"/>
          <w:color w:val="auto"/>
          <w:sz w:val="20"/>
          <w:szCs w:val="20"/>
          <w:lang w:eastAsia="ar-SA"/>
        </w:rPr>
        <w:t xml:space="preserve">że wadium należy zwrócić na rachunek bankowy </w:t>
      </w:r>
      <w:r w:rsidRPr="00AC6488">
        <w:rPr>
          <w:rFonts w:ascii="Calibri" w:eastAsia="Times New Roman" w:hAnsi="Calibri" w:cs="Times New Roman"/>
          <w:color w:val="auto"/>
          <w:sz w:val="20"/>
          <w:szCs w:val="20"/>
          <w:vertAlign w:val="superscript"/>
          <w:lang w:eastAsia="ar-SA"/>
        </w:rPr>
        <w:footnoteReference w:id="4"/>
      </w:r>
    </w:p>
    <w:p w14:paraId="340B62D1" w14:textId="77777777" w:rsidR="002C1412" w:rsidRPr="00AC6488" w:rsidRDefault="002C1412" w:rsidP="00725105">
      <w:pPr>
        <w:widowControl w:val="0"/>
        <w:tabs>
          <w:tab w:val="left" w:pos="426"/>
        </w:tabs>
        <w:suppressAutoHyphens/>
        <w:autoSpaceDE w:val="0"/>
        <w:spacing w:before="120" w:after="120" w:line="240" w:lineRule="auto"/>
        <w:ind w:left="426" w:right="-1"/>
        <w:jc w:val="both"/>
        <w:rPr>
          <w:rFonts w:ascii="Times New Roman" w:eastAsia="Times New Roman" w:hAnsi="Times New Roman" w:cs="Times New Roman"/>
          <w:color w:val="auto"/>
          <w:sz w:val="24"/>
          <w:szCs w:val="24"/>
          <w:lang w:eastAsia="ar-SA"/>
        </w:rPr>
      </w:pPr>
      <w:r w:rsidRPr="00AC6488">
        <w:rPr>
          <w:rFonts w:ascii="Calibri" w:eastAsia="Times New Roman" w:hAnsi="Calibri" w:cs="Times New Roman"/>
          <w:color w:val="auto"/>
          <w:sz w:val="20"/>
          <w:szCs w:val="20"/>
          <w:lang w:eastAsia="ar-SA"/>
        </w:rPr>
        <w:t>nr ……………………………………………………………, nazwa banku</w:t>
      </w:r>
      <w:r w:rsidRPr="00AC6488">
        <w:rPr>
          <w:rFonts w:ascii="Calibri" w:eastAsia="Times New Roman" w:hAnsi="Calibri" w:cs="Times New Roman"/>
          <w:color w:val="auto"/>
          <w:sz w:val="20"/>
          <w:szCs w:val="20"/>
          <w:lang w:eastAsia="ar-SA"/>
        </w:rPr>
        <w:tab/>
        <w:t>………………………………………………………………</w:t>
      </w:r>
    </w:p>
    <w:p w14:paraId="33DAC2EB" w14:textId="77777777" w:rsidR="002C1412" w:rsidRPr="00AC6488" w:rsidRDefault="002C1412" w:rsidP="004265B5">
      <w:pPr>
        <w:widowControl w:val="0"/>
        <w:numPr>
          <w:ilvl w:val="0"/>
          <w:numId w:val="79"/>
        </w:numPr>
        <w:tabs>
          <w:tab w:val="left" w:pos="426"/>
          <w:tab w:val="left" w:pos="709"/>
        </w:tabs>
        <w:suppressAutoHyphens/>
        <w:autoSpaceDE w:val="0"/>
        <w:autoSpaceDN w:val="0"/>
        <w:adjustRightInd w:val="0"/>
        <w:spacing w:before="120" w:after="120" w:line="240" w:lineRule="auto"/>
        <w:ind w:left="426" w:right="-1" w:hanging="426"/>
        <w:jc w:val="both"/>
        <w:rPr>
          <w:rFonts w:ascii="Calibri" w:eastAsia="SimSun" w:hAnsi="Calibri"/>
          <w:color w:val="auto"/>
          <w:kern w:val="1"/>
          <w:sz w:val="20"/>
          <w:szCs w:val="20"/>
          <w:lang w:eastAsia="hi-IN" w:bidi="hi-IN"/>
        </w:rPr>
      </w:pPr>
      <w:r w:rsidRPr="00AC6488">
        <w:rPr>
          <w:rFonts w:ascii="Calibri" w:eastAsia="SimSun" w:hAnsi="Calibri"/>
          <w:color w:val="auto"/>
          <w:kern w:val="1"/>
          <w:sz w:val="20"/>
          <w:szCs w:val="20"/>
          <w:lang w:eastAsia="hi-IN" w:bidi="hi-IN"/>
        </w:rPr>
        <w:t>Przedstawiamy poniżej dane kontaktowe, poprzez które należy porozumiewać się w sprawach dotyczących przedmiotowego postępowania:</w:t>
      </w:r>
    </w:p>
    <w:p w14:paraId="6A7486C9" w14:textId="354A9759" w:rsidR="002C1412" w:rsidRPr="00AC6488" w:rsidRDefault="002C1412" w:rsidP="00725105">
      <w:pPr>
        <w:widowControl w:val="0"/>
        <w:tabs>
          <w:tab w:val="left" w:pos="426"/>
        </w:tabs>
        <w:suppressAutoHyphens/>
        <w:autoSpaceDE w:val="0"/>
        <w:spacing w:before="120" w:after="120" w:line="240" w:lineRule="auto"/>
        <w:ind w:left="426" w:right="-1"/>
        <w:rPr>
          <w:rFonts w:ascii="Calibri" w:eastAsia="SimSun" w:hAnsi="Calibri"/>
          <w:color w:val="auto"/>
          <w:kern w:val="1"/>
          <w:sz w:val="20"/>
          <w:szCs w:val="20"/>
          <w:lang w:eastAsia="hi-IN" w:bidi="hi-IN"/>
        </w:rPr>
      </w:pPr>
      <w:r w:rsidRPr="00AC6488">
        <w:rPr>
          <w:rFonts w:ascii="Calibri" w:eastAsia="SimSun" w:hAnsi="Calibri"/>
          <w:color w:val="auto"/>
          <w:kern w:val="1"/>
          <w:sz w:val="20"/>
          <w:szCs w:val="20"/>
          <w:lang w:eastAsia="hi-IN" w:bidi="hi-IN"/>
        </w:rPr>
        <w:t>imię i nazwisko ……………………………………………… tel. …………………….…..….…e-mail ………………</w:t>
      </w:r>
      <w:r w:rsidR="00354901">
        <w:rPr>
          <w:rFonts w:ascii="Calibri" w:eastAsia="SimSun" w:hAnsi="Calibri"/>
          <w:color w:val="auto"/>
          <w:kern w:val="1"/>
          <w:sz w:val="20"/>
          <w:szCs w:val="20"/>
          <w:lang w:eastAsia="hi-IN" w:bidi="hi-IN"/>
        </w:rPr>
        <w:t>…</w:t>
      </w:r>
      <w:r w:rsidRPr="00AC6488">
        <w:rPr>
          <w:rFonts w:ascii="Calibri" w:eastAsia="SimSun" w:hAnsi="Calibri"/>
          <w:color w:val="auto"/>
          <w:kern w:val="1"/>
          <w:sz w:val="20"/>
          <w:szCs w:val="20"/>
          <w:lang w:eastAsia="hi-IN" w:bidi="hi-IN"/>
        </w:rPr>
        <w:t>......…………</w:t>
      </w:r>
    </w:p>
    <w:p w14:paraId="1363CFEC" w14:textId="77777777" w:rsidR="002C1412" w:rsidRPr="00AC6488" w:rsidRDefault="002C1412" w:rsidP="004265B5">
      <w:pPr>
        <w:widowControl w:val="0"/>
        <w:numPr>
          <w:ilvl w:val="0"/>
          <w:numId w:val="79"/>
        </w:numPr>
        <w:tabs>
          <w:tab w:val="left" w:pos="426"/>
        </w:tabs>
        <w:suppressAutoHyphens/>
        <w:autoSpaceDE w:val="0"/>
        <w:autoSpaceDN w:val="0"/>
        <w:adjustRightInd w:val="0"/>
        <w:spacing w:before="120" w:after="120" w:line="240" w:lineRule="auto"/>
        <w:ind w:left="426" w:right="-1" w:hanging="426"/>
        <w:jc w:val="both"/>
        <w:rPr>
          <w:rFonts w:ascii="Calibri" w:eastAsia="SimSun" w:hAnsi="Calibri" w:cs="Calibri"/>
          <w:color w:val="auto"/>
          <w:kern w:val="1"/>
          <w:sz w:val="20"/>
          <w:szCs w:val="20"/>
          <w:lang w:eastAsia="hi-IN" w:bidi="hi-IN"/>
        </w:rPr>
      </w:pPr>
      <w:r w:rsidRPr="00AC6488">
        <w:rPr>
          <w:rFonts w:ascii="Calibri" w:eastAsia="SimSun" w:hAnsi="Calibri" w:cs="Calibri"/>
          <w:color w:val="auto"/>
          <w:kern w:val="1"/>
          <w:sz w:val="20"/>
          <w:szCs w:val="20"/>
          <w:lang w:eastAsia="hi-IN" w:bidi="hi-IN"/>
        </w:rPr>
        <w:t xml:space="preserve">Oświadczamy, że wybór naszej oferty </w:t>
      </w:r>
      <w:r w:rsidRPr="00AC6488">
        <w:rPr>
          <w:rFonts w:ascii="Calibri" w:eastAsia="SimSun" w:hAnsi="Calibri" w:cs="Calibri"/>
          <w:color w:val="auto"/>
          <w:kern w:val="1"/>
          <w:sz w:val="20"/>
          <w:szCs w:val="20"/>
          <w:vertAlign w:val="superscript"/>
          <w:lang w:eastAsia="hi-IN" w:bidi="hi-IN"/>
        </w:rPr>
        <w:footnoteReference w:id="5"/>
      </w:r>
    </w:p>
    <w:p w14:paraId="772C50B8" w14:textId="77777777" w:rsidR="002C1412" w:rsidRPr="00AC6488" w:rsidRDefault="002C1412" w:rsidP="00725105">
      <w:pPr>
        <w:widowControl w:val="0"/>
        <w:tabs>
          <w:tab w:val="left" w:pos="709"/>
        </w:tabs>
        <w:suppressAutoHyphens/>
        <w:spacing w:before="120" w:after="120" w:line="240" w:lineRule="auto"/>
        <w:ind w:left="709" w:right="-1" w:hanging="283"/>
        <w:jc w:val="both"/>
        <w:rPr>
          <w:rFonts w:ascii="Calibri" w:eastAsia="SimSun" w:hAnsi="Calibri" w:cs="Calibri"/>
          <w:color w:val="auto"/>
          <w:kern w:val="1"/>
          <w:sz w:val="20"/>
          <w:szCs w:val="20"/>
          <w:lang w:eastAsia="hi-IN" w:bidi="hi-IN"/>
        </w:rPr>
      </w:pPr>
      <w:r w:rsidRPr="00AC6488">
        <w:rPr>
          <w:rFonts w:ascii="Symbol" w:eastAsia="Symbol" w:hAnsi="Symbol" w:cs="Symbol"/>
          <w:b/>
          <w:color w:val="auto"/>
          <w:kern w:val="1"/>
          <w:sz w:val="28"/>
          <w:szCs w:val="28"/>
          <w:lang w:eastAsia="hi-IN" w:bidi="hi-IN"/>
        </w:rPr>
        <w:sym w:font="Symbol" w:char="F093"/>
      </w:r>
      <w:r w:rsidRPr="00AC6488">
        <w:rPr>
          <w:rFonts w:ascii="Calibri" w:eastAsia="SimSun" w:hAnsi="Calibri" w:cs="Calibri"/>
          <w:color w:val="auto"/>
          <w:kern w:val="1"/>
          <w:sz w:val="20"/>
          <w:szCs w:val="20"/>
          <w:vertAlign w:val="superscript"/>
          <w:lang w:eastAsia="hi-IN" w:bidi="hi-IN"/>
        </w:rPr>
        <w:t>7</w:t>
      </w:r>
      <w:r w:rsidRPr="00AC6488">
        <w:rPr>
          <w:rFonts w:ascii="Calibri" w:eastAsia="SimSun" w:hAnsi="Calibri" w:cs="Calibri"/>
          <w:color w:val="auto"/>
          <w:kern w:val="1"/>
          <w:sz w:val="20"/>
          <w:szCs w:val="20"/>
          <w:lang w:eastAsia="hi-IN" w:bidi="hi-IN"/>
        </w:rPr>
        <w:t xml:space="preserve"> nie będzie prowadził do powstania u Zamawiającego obowiązku podatkowego zgodnie z przepisami o podatku od towarów i usług.</w:t>
      </w:r>
    </w:p>
    <w:p w14:paraId="7A21A7B0" w14:textId="77777777" w:rsidR="002C1412" w:rsidRPr="00AC6488" w:rsidRDefault="002C1412" w:rsidP="00725105">
      <w:pPr>
        <w:widowControl w:val="0"/>
        <w:tabs>
          <w:tab w:val="left" w:pos="709"/>
        </w:tabs>
        <w:suppressAutoHyphens/>
        <w:spacing w:before="120" w:after="120" w:line="240" w:lineRule="auto"/>
        <w:ind w:left="709" w:right="-1" w:hanging="283"/>
        <w:jc w:val="both"/>
        <w:rPr>
          <w:rFonts w:ascii="Calibri" w:eastAsia="SimSun" w:hAnsi="Calibri" w:cs="Calibri"/>
          <w:color w:val="auto"/>
          <w:kern w:val="1"/>
          <w:sz w:val="20"/>
          <w:szCs w:val="20"/>
          <w:lang w:eastAsia="hi-IN" w:bidi="hi-IN"/>
        </w:rPr>
      </w:pPr>
      <w:r w:rsidRPr="00AC6488">
        <w:rPr>
          <w:rFonts w:ascii="Symbol" w:eastAsia="Symbol" w:hAnsi="Symbol" w:cs="Symbol"/>
          <w:b/>
          <w:color w:val="auto"/>
          <w:kern w:val="1"/>
          <w:sz w:val="28"/>
          <w:szCs w:val="28"/>
          <w:lang w:eastAsia="hi-IN" w:bidi="hi-IN"/>
        </w:rPr>
        <w:sym w:font="Symbol" w:char="F093"/>
      </w:r>
      <w:r w:rsidRPr="00AC6488">
        <w:rPr>
          <w:rFonts w:ascii="Calibri" w:eastAsia="SimSun" w:hAnsi="Calibri" w:cs="Calibri"/>
          <w:color w:val="auto"/>
          <w:kern w:val="1"/>
          <w:sz w:val="20"/>
          <w:szCs w:val="20"/>
          <w:vertAlign w:val="superscript"/>
          <w:lang w:eastAsia="hi-IN" w:bidi="hi-IN"/>
        </w:rPr>
        <w:t>7</w:t>
      </w:r>
      <w:r w:rsidRPr="00AC6488">
        <w:rPr>
          <w:rFonts w:ascii="Calibri" w:eastAsia="SimSun" w:hAnsi="Calibri" w:cs="Calibri"/>
          <w:b/>
          <w:color w:val="auto"/>
          <w:kern w:val="1"/>
          <w:sz w:val="32"/>
          <w:szCs w:val="32"/>
          <w:lang w:eastAsia="hi-IN" w:bidi="hi-IN"/>
        </w:rPr>
        <w:t xml:space="preserve"> </w:t>
      </w:r>
      <w:r w:rsidRPr="00AC6488">
        <w:rPr>
          <w:rFonts w:ascii="Calibri" w:eastAsia="SimSun" w:hAnsi="Calibri" w:cs="Calibri"/>
          <w:color w:val="auto"/>
          <w:kern w:val="1"/>
          <w:sz w:val="20"/>
          <w:szCs w:val="20"/>
          <w:lang w:eastAsia="hi-IN" w:bidi="hi-IN"/>
        </w:rPr>
        <w:t>będzie prowadził do powstania u Zamawiającego obowiązku podatkowego zgodnie z przepisami                 o podatku od towarów i usług. Powyższy obowiązek podatkowy będzie dotyczył …………………………….…….</w:t>
      </w:r>
      <w:r w:rsidRPr="00AC6488">
        <w:rPr>
          <w:rFonts w:ascii="Times New Roman" w:eastAsia="SimSun" w:hAnsi="Times New Roman" w:cs="Times New Roman"/>
          <w:color w:val="auto"/>
          <w:sz w:val="24"/>
          <w:szCs w:val="24"/>
          <w:vertAlign w:val="superscript"/>
          <w:lang w:eastAsia="hi-IN" w:bidi="hi-IN"/>
        </w:rPr>
        <w:footnoteReference w:id="6"/>
      </w:r>
      <w:r w:rsidRPr="00AC6488">
        <w:rPr>
          <w:rFonts w:ascii="Calibri" w:eastAsia="SimSun" w:hAnsi="Calibri" w:cs="Calibri"/>
          <w:color w:val="auto"/>
          <w:kern w:val="1"/>
          <w:sz w:val="20"/>
          <w:szCs w:val="20"/>
          <w:lang w:eastAsia="hi-IN" w:bidi="hi-IN"/>
        </w:rPr>
        <w:t xml:space="preserve"> objętych przedmiotem zamówienia, a ich wartość netto (bez kwoty podatku) będzie wynosiła …………………....</w:t>
      </w:r>
      <w:r w:rsidRPr="00AC6488">
        <w:rPr>
          <w:rFonts w:ascii="Times New Roman" w:eastAsia="SimSun" w:hAnsi="Times New Roman" w:cs="Times New Roman"/>
          <w:color w:val="auto"/>
          <w:sz w:val="24"/>
          <w:szCs w:val="24"/>
          <w:vertAlign w:val="superscript"/>
          <w:lang w:eastAsia="hi-IN" w:bidi="hi-IN"/>
        </w:rPr>
        <w:footnoteReference w:id="7"/>
      </w:r>
      <w:r w:rsidRPr="00AC6488">
        <w:rPr>
          <w:rFonts w:ascii="Calibri" w:eastAsia="SimSun" w:hAnsi="Calibri" w:cs="Calibri"/>
          <w:color w:val="auto"/>
          <w:kern w:val="1"/>
          <w:sz w:val="20"/>
          <w:szCs w:val="20"/>
          <w:lang w:eastAsia="hi-IN" w:bidi="hi-IN"/>
        </w:rPr>
        <w:t xml:space="preserve"> zł.</w:t>
      </w:r>
    </w:p>
    <w:p w14:paraId="782B0D16" w14:textId="77777777" w:rsidR="002C1412" w:rsidRPr="00AC6488" w:rsidRDefault="002C1412" w:rsidP="004265B5">
      <w:pPr>
        <w:widowControl w:val="0"/>
        <w:numPr>
          <w:ilvl w:val="0"/>
          <w:numId w:val="79"/>
        </w:numPr>
        <w:tabs>
          <w:tab w:val="left" w:pos="426"/>
          <w:tab w:val="left" w:pos="709"/>
        </w:tabs>
        <w:suppressAutoHyphens/>
        <w:autoSpaceDE w:val="0"/>
        <w:autoSpaceDN w:val="0"/>
        <w:adjustRightInd w:val="0"/>
        <w:spacing w:before="120" w:after="120" w:line="240" w:lineRule="auto"/>
        <w:ind w:left="426" w:right="-1" w:hanging="426"/>
        <w:jc w:val="both"/>
        <w:rPr>
          <w:rFonts w:ascii="Calibri" w:eastAsia="Times New Roman" w:hAnsi="Calibri"/>
          <w:color w:val="auto"/>
          <w:kern w:val="144"/>
          <w:sz w:val="20"/>
          <w:szCs w:val="20"/>
          <w:lang w:eastAsia="ar-SA"/>
        </w:rPr>
      </w:pPr>
      <w:r w:rsidRPr="00AC6488">
        <w:rPr>
          <w:rFonts w:ascii="Calibri" w:eastAsia="Times New Roman" w:hAnsi="Calibri" w:cs="Calibri"/>
          <w:color w:val="auto"/>
          <w:sz w:val="20"/>
          <w:szCs w:val="20"/>
          <w:lang w:eastAsia="ar-SA"/>
        </w:rPr>
        <w:t>Oświadczamy, że wypełniliśmy obowiązki informacyjne przewidziane w art. 13 lub art. 14 RODO</w:t>
      </w:r>
      <w:r w:rsidRPr="00AC6488">
        <w:rPr>
          <w:rFonts w:ascii="Calibri" w:eastAsia="Times New Roman" w:hAnsi="Calibri" w:cs="Calibri"/>
          <w:color w:val="auto"/>
          <w:sz w:val="20"/>
          <w:szCs w:val="20"/>
          <w:vertAlign w:val="superscript"/>
          <w:lang w:eastAsia="ar-SA"/>
        </w:rPr>
        <w:footnoteReference w:id="8"/>
      </w:r>
      <w:r w:rsidRPr="00AC6488">
        <w:rPr>
          <w:rFonts w:ascii="Calibri" w:eastAsia="Times New Roman" w:hAnsi="Calibri" w:cs="Calibri"/>
          <w:color w:val="auto"/>
          <w:sz w:val="20"/>
          <w:szCs w:val="20"/>
          <w:lang w:eastAsia="ar-SA"/>
        </w:rPr>
        <w:t xml:space="preserve"> wobec osób fizycznych, od których dane osobowe bezpośrednio lub pośrednio pozyskaliśmy w celu ubiegania się     o udzielenie zamówienia publicznego w niniejszym postępowaniu, a w tym składania w nim wymaganych oświadczeń lub dokumentów, a w przypadku podpisania umowy o zamówienie publiczne jej wykonania. </w:t>
      </w:r>
    </w:p>
    <w:p w14:paraId="26A1F277" w14:textId="77777777" w:rsidR="002C1412" w:rsidRPr="00AC6488" w:rsidRDefault="002C1412" w:rsidP="004265B5">
      <w:pPr>
        <w:widowControl w:val="0"/>
        <w:numPr>
          <w:ilvl w:val="0"/>
          <w:numId w:val="79"/>
        </w:numPr>
        <w:tabs>
          <w:tab w:val="left" w:pos="426"/>
          <w:tab w:val="left" w:pos="709"/>
        </w:tabs>
        <w:suppressAutoHyphens/>
        <w:autoSpaceDE w:val="0"/>
        <w:autoSpaceDN w:val="0"/>
        <w:adjustRightInd w:val="0"/>
        <w:spacing w:before="120" w:after="120" w:line="240" w:lineRule="auto"/>
        <w:ind w:left="426" w:right="-1" w:hanging="426"/>
        <w:jc w:val="both"/>
        <w:rPr>
          <w:rFonts w:ascii="Calibri" w:eastAsia="Times New Roman" w:hAnsi="Calibri"/>
          <w:color w:val="auto"/>
          <w:kern w:val="144"/>
          <w:sz w:val="20"/>
          <w:szCs w:val="20"/>
          <w:lang w:eastAsia="ar-SA"/>
        </w:rPr>
      </w:pPr>
      <w:r w:rsidRPr="00AC6488">
        <w:rPr>
          <w:rFonts w:ascii="Calibri" w:eastAsia="Times New Roman" w:hAnsi="Calibri"/>
          <w:color w:val="auto"/>
          <w:sz w:val="20"/>
          <w:szCs w:val="20"/>
          <w:lang w:eastAsia="ar-SA"/>
        </w:rPr>
        <w:t xml:space="preserve">Oferta wraz z załącznikami zawiera łącznie ……….. ponumerowanych stron. </w:t>
      </w:r>
    </w:p>
    <w:p w14:paraId="2DDF813E" w14:textId="77777777" w:rsidR="002C1412" w:rsidRPr="00AC6488" w:rsidRDefault="002C1412" w:rsidP="002C1412">
      <w:pPr>
        <w:widowControl w:val="0"/>
        <w:suppressAutoHyphens/>
        <w:autoSpaceDE w:val="0"/>
        <w:spacing w:before="120" w:after="120" w:line="240" w:lineRule="auto"/>
        <w:ind w:left="-284" w:right="-427"/>
        <w:rPr>
          <w:rFonts w:ascii="Calibri" w:eastAsia="SimSun" w:hAnsi="Calibri"/>
          <w:color w:val="auto"/>
          <w:kern w:val="1"/>
          <w:sz w:val="20"/>
          <w:szCs w:val="20"/>
          <w:lang w:eastAsia="hi-IN" w:bidi="hi-IN"/>
        </w:rPr>
      </w:pPr>
    </w:p>
    <w:p w14:paraId="726E0255" w14:textId="77777777" w:rsidR="002C1412" w:rsidRPr="00AC6488" w:rsidRDefault="002C1412" w:rsidP="002C1412">
      <w:pPr>
        <w:widowControl w:val="0"/>
        <w:suppressAutoHyphens/>
        <w:autoSpaceDE w:val="0"/>
        <w:spacing w:before="120" w:after="120" w:line="240" w:lineRule="auto"/>
        <w:ind w:left="426" w:right="-427"/>
        <w:rPr>
          <w:rFonts w:ascii="Calibri" w:eastAsia="SimSun" w:hAnsi="Calibri"/>
          <w:color w:val="auto"/>
          <w:kern w:val="1"/>
          <w:sz w:val="20"/>
          <w:szCs w:val="20"/>
          <w:lang w:eastAsia="hi-IN" w:bidi="hi-IN"/>
        </w:rPr>
      </w:pPr>
      <w:r w:rsidRPr="00AC6488">
        <w:rPr>
          <w:rFonts w:ascii="Calibri" w:eastAsia="SimSun" w:hAnsi="Calibri"/>
          <w:color w:val="auto"/>
          <w:kern w:val="1"/>
          <w:sz w:val="20"/>
          <w:szCs w:val="20"/>
          <w:lang w:eastAsia="hi-IN" w:bidi="hi-IN"/>
        </w:rPr>
        <w:t>……..............................., dnia .............................</w:t>
      </w:r>
      <w:r w:rsidRPr="00AC6488">
        <w:rPr>
          <w:rFonts w:ascii="Calibri" w:eastAsia="SimSun" w:hAnsi="Calibri"/>
          <w:color w:val="auto"/>
          <w:kern w:val="1"/>
          <w:sz w:val="20"/>
          <w:szCs w:val="20"/>
          <w:lang w:eastAsia="hi-IN" w:bidi="hi-IN"/>
        </w:rPr>
        <w:tab/>
      </w:r>
      <w:r w:rsidRPr="00AC6488">
        <w:rPr>
          <w:rFonts w:ascii="Calibri" w:eastAsia="SimSun" w:hAnsi="Calibri"/>
          <w:color w:val="auto"/>
          <w:kern w:val="1"/>
          <w:sz w:val="20"/>
          <w:szCs w:val="20"/>
          <w:lang w:eastAsia="hi-IN" w:bidi="hi-IN"/>
        </w:rPr>
        <w:tab/>
      </w:r>
      <w:r w:rsidRPr="00AC6488">
        <w:rPr>
          <w:rFonts w:ascii="Calibri" w:eastAsia="SimSun" w:hAnsi="Calibri"/>
          <w:color w:val="auto"/>
          <w:kern w:val="1"/>
          <w:sz w:val="20"/>
          <w:szCs w:val="20"/>
          <w:lang w:eastAsia="hi-IN" w:bidi="hi-IN"/>
        </w:rPr>
        <w:tab/>
      </w:r>
      <w:r w:rsidRPr="00AC6488">
        <w:rPr>
          <w:rFonts w:ascii="Calibri" w:eastAsia="SimSun" w:hAnsi="Calibri"/>
          <w:color w:val="auto"/>
          <w:kern w:val="1"/>
          <w:sz w:val="20"/>
          <w:szCs w:val="20"/>
          <w:lang w:eastAsia="hi-IN" w:bidi="hi-IN"/>
        </w:rPr>
        <w:tab/>
        <w:t>………………………………………...........</w:t>
      </w:r>
    </w:p>
    <w:p w14:paraId="015C7CC8" w14:textId="7BAD6195" w:rsidR="002C1412" w:rsidRPr="00AC6488" w:rsidRDefault="002C1412" w:rsidP="002C1412">
      <w:pPr>
        <w:widowControl w:val="0"/>
        <w:suppressAutoHyphens/>
        <w:autoSpaceDE w:val="0"/>
        <w:spacing w:before="120" w:after="120" w:line="240" w:lineRule="auto"/>
        <w:ind w:left="-284" w:right="-427"/>
        <w:rPr>
          <w:rFonts w:ascii="Calibri" w:eastAsia="SimSun" w:hAnsi="Calibri"/>
          <w:color w:val="auto"/>
          <w:kern w:val="1"/>
          <w:sz w:val="14"/>
          <w:szCs w:val="14"/>
          <w:lang w:eastAsia="hi-IN" w:bidi="hi-IN"/>
        </w:rPr>
      </w:pPr>
      <w:r w:rsidRPr="00AC6488">
        <w:rPr>
          <w:rFonts w:ascii="Calibri" w:eastAsia="SimSun" w:hAnsi="Calibri"/>
          <w:color w:val="auto"/>
          <w:kern w:val="1"/>
          <w:sz w:val="20"/>
          <w:szCs w:val="20"/>
          <w:lang w:eastAsia="hi-IN" w:bidi="hi-IN"/>
        </w:rPr>
        <w:tab/>
      </w:r>
      <w:r w:rsidRPr="00AC6488">
        <w:rPr>
          <w:rFonts w:ascii="Calibri" w:eastAsia="SimSun" w:hAnsi="Calibri"/>
          <w:color w:val="auto"/>
          <w:kern w:val="1"/>
          <w:sz w:val="20"/>
          <w:szCs w:val="20"/>
          <w:lang w:eastAsia="hi-IN" w:bidi="hi-IN"/>
        </w:rPr>
        <w:tab/>
      </w:r>
      <w:r w:rsidRPr="00AC6488">
        <w:rPr>
          <w:rFonts w:ascii="Calibri" w:eastAsia="SimSun" w:hAnsi="Calibri"/>
          <w:color w:val="auto"/>
          <w:kern w:val="1"/>
          <w:sz w:val="20"/>
          <w:szCs w:val="20"/>
          <w:lang w:eastAsia="hi-IN" w:bidi="hi-IN"/>
        </w:rPr>
        <w:tab/>
      </w:r>
      <w:r w:rsidRPr="00AC6488">
        <w:rPr>
          <w:rFonts w:ascii="Calibri" w:eastAsia="SimSun" w:hAnsi="Calibri"/>
          <w:color w:val="auto"/>
          <w:kern w:val="1"/>
          <w:sz w:val="20"/>
          <w:szCs w:val="20"/>
          <w:lang w:eastAsia="hi-IN" w:bidi="hi-IN"/>
        </w:rPr>
        <w:tab/>
      </w:r>
      <w:r w:rsidRPr="00AC6488">
        <w:rPr>
          <w:rFonts w:ascii="Calibri" w:eastAsia="SimSun" w:hAnsi="Calibri"/>
          <w:color w:val="auto"/>
          <w:kern w:val="1"/>
          <w:sz w:val="20"/>
          <w:szCs w:val="20"/>
          <w:lang w:eastAsia="hi-IN" w:bidi="hi-IN"/>
        </w:rPr>
        <w:tab/>
      </w:r>
      <w:r w:rsidRPr="00AC6488">
        <w:rPr>
          <w:rFonts w:ascii="Calibri" w:eastAsia="SimSun" w:hAnsi="Calibri"/>
          <w:color w:val="auto"/>
          <w:kern w:val="1"/>
          <w:sz w:val="20"/>
          <w:szCs w:val="20"/>
          <w:lang w:eastAsia="hi-IN" w:bidi="hi-IN"/>
        </w:rPr>
        <w:tab/>
      </w:r>
      <w:r w:rsidRPr="00AC6488">
        <w:rPr>
          <w:rFonts w:ascii="Calibri" w:eastAsia="SimSun" w:hAnsi="Calibri"/>
          <w:color w:val="auto"/>
          <w:kern w:val="1"/>
          <w:sz w:val="20"/>
          <w:szCs w:val="20"/>
          <w:lang w:eastAsia="hi-IN" w:bidi="hi-IN"/>
        </w:rPr>
        <w:tab/>
      </w:r>
      <w:r w:rsidRPr="00AC6488">
        <w:rPr>
          <w:rFonts w:ascii="Calibri" w:eastAsia="SimSun" w:hAnsi="Calibri"/>
          <w:color w:val="auto"/>
          <w:kern w:val="1"/>
          <w:sz w:val="20"/>
          <w:szCs w:val="20"/>
          <w:lang w:eastAsia="hi-IN" w:bidi="hi-IN"/>
        </w:rPr>
        <w:tab/>
      </w:r>
      <w:r w:rsidRPr="00AC6488">
        <w:rPr>
          <w:rFonts w:ascii="Calibri" w:eastAsia="SimSun" w:hAnsi="Calibri"/>
          <w:color w:val="auto"/>
          <w:kern w:val="1"/>
          <w:sz w:val="20"/>
          <w:szCs w:val="20"/>
          <w:lang w:eastAsia="hi-IN" w:bidi="hi-IN"/>
        </w:rPr>
        <w:tab/>
      </w:r>
      <w:r w:rsidRPr="00AC6488">
        <w:rPr>
          <w:rFonts w:ascii="Calibri" w:eastAsia="SimSun" w:hAnsi="Calibri"/>
          <w:color w:val="auto"/>
          <w:kern w:val="1"/>
          <w:sz w:val="20"/>
          <w:szCs w:val="20"/>
          <w:lang w:eastAsia="hi-IN" w:bidi="hi-IN"/>
        </w:rPr>
        <w:tab/>
        <w:t xml:space="preserve">      </w:t>
      </w:r>
      <w:r w:rsidR="00AB1A79" w:rsidRPr="00AC6488">
        <w:rPr>
          <w:rFonts w:ascii="Calibri" w:eastAsia="SimSun" w:hAnsi="Calibri"/>
          <w:color w:val="auto"/>
          <w:kern w:val="1"/>
          <w:sz w:val="20"/>
          <w:szCs w:val="20"/>
          <w:lang w:eastAsia="hi-IN" w:bidi="hi-IN"/>
        </w:rPr>
        <w:t xml:space="preserve">                                </w:t>
      </w:r>
      <w:r w:rsidRPr="00AC6488">
        <w:rPr>
          <w:rFonts w:ascii="Calibri" w:eastAsia="SimSun" w:hAnsi="Calibri"/>
          <w:color w:val="auto"/>
          <w:kern w:val="1"/>
          <w:sz w:val="20"/>
          <w:szCs w:val="20"/>
          <w:lang w:eastAsia="hi-IN" w:bidi="hi-IN"/>
        </w:rPr>
        <w:t xml:space="preserve"> </w:t>
      </w:r>
      <w:r w:rsidRPr="00AC6488">
        <w:rPr>
          <w:rFonts w:ascii="Calibri" w:eastAsia="SimSun" w:hAnsi="Calibri"/>
          <w:iCs/>
          <w:color w:val="auto"/>
          <w:kern w:val="1"/>
          <w:sz w:val="14"/>
          <w:szCs w:val="14"/>
          <w:lang w:eastAsia="hi-IN" w:bidi="hi-IN"/>
        </w:rPr>
        <w:t>(podpis osoby/osób upoważnionej/</w:t>
      </w:r>
      <w:proofErr w:type="spellStart"/>
      <w:r w:rsidRPr="00AC6488">
        <w:rPr>
          <w:rFonts w:ascii="Calibri" w:eastAsia="SimSun" w:hAnsi="Calibri"/>
          <w:iCs/>
          <w:color w:val="auto"/>
          <w:kern w:val="1"/>
          <w:sz w:val="14"/>
          <w:szCs w:val="14"/>
          <w:lang w:eastAsia="hi-IN" w:bidi="hi-IN"/>
        </w:rPr>
        <w:t>ych</w:t>
      </w:r>
      <w:proofErr w:type="spellEnd"/>
      <w:r w:rsidRPr="00AC6488">
        <w:rPr>
          <w:rFonts w:ascii="Calibri" w:eastAsia="SimSun" w:hAnsi="Calibri"/>
          <w:iCs/>
          <w:color w:val="auto"/>
          <w:kern w:val="1"/>
          <w:sz w:val="14"/>
          <w:szCs w:val="14"/>
          <w:lang w:eastAsia="hi-IN" w:bidi="hi-IN"/>
        </w:rPr>
        <w:t>)</w:t>
      </w:r>
      <w:r w:rsidRPr="00AC6488">
        <w:rPr>
          <w:rFonts w:ascii="Calibri" w:eastAsia="SimSun" w:hAnsi="Calibri"/>
          <w:color w:val="auto"/>
          <w:kern w:val="1"/>
          <w:sz w:val="14"/>
          <w:szCs w:val="14"/>
          <w:lang w:eastAsia="hi-IN" w:bidi="hi-IN"/>
        </w:rPr>
        <w:tab/>
        <w:t xml:space="preserve">         </w:t>
      </w:r>
    </w:p>
    <w:p w14:paraId="542BA88C" w14:textId="77777777" w:rsidR="002C1412" w:rsidRPr="00AC6488" w:rsidRDefault="002C1412" w:rsidP="002C1412">
      <w:pPr>
        <w:widowControl w:val="0"/>
        <w:suppressAutoHyphens/>
        <w:autoSpaceDE w:val="0"/>
        <w:spacing w:before="120" w:after="120" w:line="240" w:lineRule="auto"/>
        <w:ind w:left="-426"/>
        <w:jc w:val="both"/>
        <w:rPr>
          <w:rFonts w:ascii="Calibri" w:eastAsia="SimSun" w:hAnsi="Calibri"/>
          <w:b/>
          <w:bCs/>
          <w:color w:val="auto"/>
          <w:kern w:val="1"/>
          <w:sz w:val="16"/>
          <w:szCs w:val="16"/>
          <w:lang w:eastAsia="hi-IN" w:bidi="hi-IN"/>
        </w:rPr>
      </w:pPr>
    </w:p>
    <w:p w14:paraId="29EDDCED" w14:textId="77777777" w:rsidR="002C1412" w:rsidRPr="00AC6488" w:rsidRDefault="002C1412" w:rsidP="002C1412">
      <w:pPr>
        <w:widowControl w:val="0"/>
        <w:suppressAutoHyphens/>
        <w:autoSpaceDE w:val="0"/>
        <w:spacing w:line="240" w:lineRule="auto"/>
        <w:jc w:val="both"/>
        <w:rPr>
          <w:rFonts w:ascii="Calibri" w:eastAsia="SimSun" w:hAnsi="Calibri"/>
          <w:b/>
          <w:bCs/>
          <w:color w:val="auto"/>
          <w:kern w:val="1"/>
          <w:sz w:val="16"/>
          <w:szCs w:val="16"/>
          <w:lang w:eastAsia="hi-IN" w:bidi="hi-IN"/>
        </w:rPr>
      </w:pPr>
    </w:p>
    <w:p w14:paraId="25413BC7" w14:textId="77777777" w:rsidR="002C1412" w:rsidRPr="00AC6488" w:rsidRDefault="002C1412" w:rsidP="002C1412">
      <w:pPr>
        <w:widowControl w:val="0"/>
        <w:suppressAutoHyphens/>
        <w:autoSpaceDE w:val="0"/>
        <w:spacing w:line="240" w:lineRule="auto"/>
        <w:rPr>
          <w:rFonts w:ascii="Calibri" w:eastAsia="SimSun" w:hAnsi="Calibri"/>
          <w:b/>
          <w:bCs/>
          <w:color w:val="auto"/>
          <w:kern w:val="1"/>
          <w:sz w:val="16"/>
          <w:szCs w:val="16"/>
          <w:lang w:eastAsia="hi-IN" w:bidi="hi-IN"/>
        </w:rPr>
      </w:pPr>
    </w:p>
    <w:p w14:paraId="7DD80876" w14:textId="77777777" w:rsidR="00574255" w:rsidRPr="00AC6488" w:rsidRDefault="00574255" w:rsidP="002C1412">
      <w:pPr>
        <w:widowControl w:val="0"/>
        <w:suppressAutoHyphens/>
        <w:autoSpaceDE w:val="0"/>
        <w:spacing w:line="240" w:lineRule="auto"/>
        <w:rPr>
          <w:rFonts w:ascii="Calibri" w:eastAsia="SimSun" w:hAnsi="Calibri"/>
          <w:b/>
          <w:bCs/>
          <w:color w:val="auto"/>
          <w:kern w:val="1"/>
          <w:sz w:val="16"/>
          <w:szCs w:val="16"/>
          <w:lang w:eastAsia="hi-IN" w:bidi="hi-IN"/>
        </w:rPr>
      </w:pPr>
    </w:p>
    <w:p w14:paraId="63C9962B" w14:textId="77777777" w:rsidR="00574255" w:rsidRPr="00AC6488" w:rsidRDefault="00574255" w:rsidP="002C1412">
      <w:pPr>
        <w:widowControl w:val="0"/>
        <w:suppressAutoHyphens/>
        <w:autoSpaceDE w:val="0"/>
        <w:spacing w:line="240" w:lineRule="auto"/>
        <w:rPr>
          <w:rFonts w:ascii="Calibri" w:eastAsia="SimSun" w:hAnsi="Calibri"/>
          <w:b/>
          <w:bCs/>
          <w:color w:val="auto"/>
          <w:kern w:val="1"/>
          <w:sz w:val="16"/>
          <w:szCs w:val="16"/>
          <w:lang w:eastAsia="hi-IN" w:bidi="hi-IN"/>
        </w:rPr>
      </w:pPr>
    </w:p>
    <w:p w14:paraId="4792E0D6" w14:textId="77777777" w:rsidR="00574255" w:rsidRPr="00AC6488" w:rsidRDefault="00574255" w:rsidP="002C1412">
      <w:pPr>
        <w:widowControl w:val="0"/>
        <w:suppressAutoHyphens/>
        <w:autoSpaceDE w:val="0"/>
        <w:spacing w:line="240" w:lineRule="auto"/>
        <w:rPr>
          <w:rFonts w:ascii="Calibri" w:eastAsia="SimSun" w:hAnsi="Calibri"/>
          <w:b/>
          <w:bCs/>
          <w:color w:val="auto"/>
          <w:kern w:val="1"/>
          <w:sz w:val="16"/>
          <w:szCs w:val="16"/>
          <w:lang w:eastAsia="hi-IN" w:bidi="hi-IN"/>
        </w:rPr>
      </w:pPr>
    </w:p>
    <w:p w14:paraId="68C85D30" w14:textId="77777777" w:rsidR="00574255" w:rsidRPr="00AC6488" w:rsidRDefault="00574255" w:rsidP="002C1412">
      <w:pPr>
        <w:widowControl w:val="0"/>
        <w:suppressAutoHyphens/>
        <w:autoSpaceDE w:val="0"/>
        <w:spacing w:line="240" w:lineRule="auto"/>
        <w:rPr>
          <w:rFonts w:ascii="Calibri" w:eastAsia="SimSun" w:hAnsi="Calibri"/>
          <w:b/>
          <w:bCs/>
          <w:color w:val="auto"/>
          <w:kern w:val="1"/>
          <w:sz w:val="16"/>
          <w:szCs w:val="16"/>
          <w:lang w:eastAsia="hi-IN" w:bidi="hi-IN"/>
        </w:rPr>
      </w:pPr>
    </w:p>
    <w:p w14:paraId="69ABE668" w14:textId="77777777" w:rsidR="00574255" w:rsidRPr="00AC6488" w:rsidRDefault="00574255" w:rsidP="002C1412">
      <w:pPr>
        <w:widowControl w:val="0"/>
        <w:suppressAutoHyphens/>
        <w:autoSpaceDE w:val="0"/>
        <w:spacing w:line="240" w:lineRule="auto"/>
        <w:rPr>
          <w:rFonts w:ascii="Calibri" w:eastAsia="SimSun" w:hAnsi="Calibri"/>
          <w:b/>
          <w:bCs/>
          <w:color w:val="auto"/>
          <w:kern w:val="1"/>
          <w:sz w:val="16"/>
          <w:szCs w:val="16"/>
          <w:lang w:eastAsia="hi-IN" w:bidi="hi-IN"/>
        </w:rPr>
      </w:pPr>
    </w:p>
    <w:p w14:paraId="02B31A2C" w14:textId="77777777" w:rsidR="00574255" w:rsidRPr="00AC6488" w:rsidRDefault="00574255" w:rsidP="002C1412">
      <w:pPr>
        <w:widowControl w:val="0"/>
        <w:suppressAutoHyphens/>
        <w:autoSpaceDE w:val="0"/>
        <w:spacing w:line="240" w:lineRule="auto"/>
        <w:rPr>
          <w:rFonts w:ascii="Calibri" w:eastAsia="SimSun" w:hAnsi="Calibri"/>
          <w:b/>
          <w:bCs/>
          <w:color w:val="auto"/>
          <w:kern w:val="1"/>
          <w:sz w:val="16"/>
          <w:szCs w:val="16"/>
          <w:lang w:eastAsia="hi-IN" w:bidi="hi-IN"/>
        </w:rPr>
      </w:pPr>
    </w:p>
    <w:p w14:paraId="2BFFBD29" w14:textId="77777777" w:rsidR="00574255" w:rsidRPr="00AC6488" w:rsidRDefault="00574255" w:rsidP="002C1412">
      <w:pPr>
        <w:widowControl w:val="0"/>
        <w:suppressAutoHyphens/>
        <w:autoSpaceDE w:val="0"/>
        <w:spacing w:line="240" w:lineRule="auto"/>
        <w:rPr>
          <w:rFonts w:ascii="Calibri" w:eastAsia="SimSun" w:hAnsi="Calibri"/>
          <w:b/>
          <w:bCs/>
          <w:color w:val="auto"/>
          <w:kern w:val="1"/>
          <w:sz w:val="16"/>
          <w:szCs w:val="16"/>
          <w:lang w:eastAsia="hi-IN" w:bidi="hi-IN"/>
        </w:rPr>
      </w:pPr>
    </w:p>
    <w:p w14:paraId="0D08AA10" w14:textId="77777777" w:rsidR="00574255" w:rsidRPr="00AC6488" w:rsidRDefault="00574255" w:rsidP="002C1412">
      <w:pPr>
        <w:widowControl w:val="0"/>
        <w:suppressAutoHyphens/>
        <w:autoSpaceDE w:val="0"/>
        <w:spacing w:line="240" w:lineRule="auto"/>
        <w:rPr>
          <w:rFonts w:ascii="Calibri" w:eastAsia="SimSun" w:hAnsi="Calibri"/>
          <w:b/>
          <w:bCs/>
          <w:color w:val="auto"/>
          <w:kern w:val="1"/>
          <w:sz w:val="16"/>
          <w:szCs w:val="16"/>
          <w:lang w:eastAsia="hi-IN" w:bidi="hi-IN"/>
        </w:rPr>
      </w:pPr>
    </w:p>
    <w:p w14:paraId="2070DBF7" w14:textId="77777777" w:rsidR="00574255" w:rsidRPr="00AC6488" w:rsidRDefault="00574255" w:rsidP="002C1412">
      <w:pPr>
        <w:widowControl w:val="0"/>
        <w:suppressAutoHyphens/>
        <w:autoSpaceDE w:val="0"/>
        <w:spacing w:line="240" w:lineRule="auto"/>
        <w:rPr>
          <w:rFonts w:ascii="Calibri" w:eastAsia="SimSun" w:hAnsi="Calibri"/>
          <w:b/>
          <w:bCs/>
          <w:color w:val="auto"/>
          <w:kern w:val="1"/>
          <w:sz w:val="16"/>
          <w:szCs w:val="16"/>
          <w:lang w:eastAsia="hi-IN" w:bidi="hi-IN"/>
        </w:rPr>
      </w:pPr>
    </w:p>
    <w:p w14:paraId="24B35665" w14:textId="77777777" w:rsidR="00574255" w:rsidRPr="00AC6488" w:rsidRDefault="00574255" w:rsidP="002C1412">
      <w:pPr>
        <w:widowControl w:val="0"/>
        <w:suppressAutoHyphens/>
        <w:autoSpaceDE w:val="0"/>
        <w:spacing w:line="240" w:lineRule="auto"/>
        <w:rPr>
          <w:rFonts w:ascii="Calibri" w:eastAsia="SimSun" w:hAnsi="Calibri"/>
          <w:b/>
          <w:bCs/>
          <w:color w:val="auto"/>
          <w:kern w:val="1"/>
          <w:sz w:val="16"/>
          <w:szCs w:val="16"/>
          <w:lang w:eastAsia="hi-IN" w:bidi="hi-IN"/>
        </w:rPr>
      </w:pPr>
    </w:p>
    <w:p w14:paraId="0F0614FF" w14:textId="77777777" w:rsidR="00574255" w:rsidRPr="00AC6488" w:rsidRDefault="00574255" w:rsidP="002C1412">
      <w:pPr>
        <w:widowControl w:val="0"/>
        <w:suppressAutoHyphens/>
        <w:autoSpaceDE w:val="0"/>
        <w:spacing w:line="240" w:lineRule="auto"/>
        <w:rPr>
          <w:rFonts w:ascii="Calibri" w:eastAsia="SimSun" w:hAnsi="Calibri"/>
          <w:b/>
          <w:bCs/>
          <w:color w:val="auto"/>
          <w:kern w:val="1"/>
          <w:sz w:val="16"/>
          <w:szCs w:val="16"/>
          <w:lang w:eastAsia="hi-IN" w:bidi="hi-IN"/>
        </w:rPr>
      </w:pPr>
    </w:p>
    <w:p w14:paraId="776025DE" w14:textId="77777777" w:rsidR="00574255" w:rsidRPr="00AC6488" w:rsidRDefault="00574255" w:rsidP="002C1412">
      <w:pPr>
        <w:widowControl w:val="0"/>
        <w:suppressAutoHyphens/>
        <w:autoSpaceDE w:val="0"/>
        <w:spacing w:line="240" w:lineRule="auto"/>
        <w:rPr>
          <w:rFonts w:ascii="Calibri" w:eastAsia="SimSun" w:hAnsi="Calibri"/>
          <w:b/>
          <w:bCs/>
          <w:color w:val="auto"/>
          <w:kern w:val="1"/>
          <w:sz w:val="16"/>
          <w:szCs w:val="16"/>
          <w:lang w:eastAsia="hi-IN" w:bidi="hi-IN"/>
        </w:rPr>
      </w:pPr>
    </w:p>
    <w:p w14:paraId="3E99AE6F" w14:textId="77777777" w:rsidR="00574255" w:rsidRPr="00AC6488" w:rsidRDefault="00574255" w:rsidP="002C1412">
      <w:pPr>
        <w:widowControl w:val="0"/>
        <w:suppressAutoHyphens/>
        <w:autoSpaceDE w:val="0"/>
        <w:spacing w:line="240" w:lineRule="auto"/>
        <w:rPr>
          <w:rFonts w:ascii="Calibri" w:eastAsia="SimSun" w:hAnsi="Calibri"/>
          <w:b/>
          <w:bCs/>
          <w:color w:val="auto"/>
          <w:kern w:val="1"/>
          <w:sz w:val="16"/>
          <w:szCs w:val="16"/>
          <w:lang w:eastAsia="hi-IN" w:bidi="hi-IN"/>
        </w:rPr>
      </w:pPr>
    </w:p>
    <w:p w14:paraId="28C5AAAC" w14:textId="77777777" w:rsidR="00574255" w:rsidRDefault="00574255" w:rsidP="002C1412">
      <w:pPr>
        <w:widowControl w:val="0"/>
        <w:suppressAutoHyphens/>
        <w:autoSpaceDE w:val="0"/>
        <w:spacing w:line="240" w:lineRule="auto"/>
        <w:rPr>
          <w:rFonts w:ascii="Calibri" w:eastAsia="SimSun" w:hAnsi="Calibri"/>
          <w:b/>
          <w:bCs/>
          <w:color w:val="auto"/>
          <w:kern w:val="1"/>
          <w:sz w:val="16"/>
          <w:szCs w:val="16"/>
          <w:lang w:eastAsia="hi-IN" w:bidi="hi-IN"/>
        </w:rPr>
      </w:pPr>
    </w:p>
    <w:p w14:paraId="3841A874" w14:textId="77777777" w:rsidR="00257DF3" w:rsidRDefault="00257DF3" w:rsidP="002C1412">
      <w:pPr>
        <w:widowControl w:val="0"/>
        <w:suppressAutoHyphens/>
        <w:autoSpaceDE w:val="0"/>
        <w:spacing w:line="240" w:lineRule="auto"/>
        <w:rPr>
          <w:rFonts w:ascii="Calibri" w:eastAsia="SimSun" w:hAnsi="Calibri"/>
          <w:b/>
          <w:bCs/>
          <w:color w:val="auto"/>
          <w:kern w:val="1"/>
          <w:sz w:val="16"/>
          <w:szCs w:val="16"/>
          <w:lang w:eastAsia="hi-IN" w:bidi="hi-IN"/>
        </w:rPr>
      </w:pPr>
    </w:p>
    <w:p w14:paraId="49E830F3" w14:textId="77777777" w:rsidR="00257DF3" w:rsidRPr="00AC6488" w:rsidRDefault="00257DF3" w:rsidP="002C1412">
      <w:pPr>
        <w:widowControl w:val="0"/>
        <w:suppressAutoHyphens/>
        <w:autoSpaceDE w:val="0"/>
        <w:spacing w:line="240" w:lineRule="auto"/>
        <w:rPr>
          <w:rFonts w:ascii="Calibri" w:eastAsia="SimSun" w:hAnsi="Calibri"/>
          <w:b/>
          <w:bCs/>
          <w:color w:val="auto"/>
          <w:kern w:val="1"/>
          <w:sz w:val="16"/>
          <w:szCs w:val="16"/>
          <w:lang w:eastAsia="hi-IN" w:bidi="hi-IN"/>
        </w:rPr>
      </w:pPr>
    </w:p>
    <w:p w14:paraId="423153DD" w14:textId="77777777" w:rsidR="00574255" w:rsidRPr="00AC6488" w:rsidRDefault="00574255" w:rsidP="002C1412">
      <w:pPr>
        <w:widowControl w:val="0"/>
        <w:suppressAutoHyphens/>
        <w:autoSpaceDE w:val="0"/>
        <w:spacing w:line="240" w:lineRule="auto"/>
        <w:rPr>
          <w:rFonts w:ascii="Calibri" w:eastAsia="SimSun" w:hAnsi="Calibri"/>
          <w:b/>
          <w:bCs/>
          <w:color w:val="auto"/>
          <w:kern w:val="1"/>
          <w:sz w:val="16"/>
          <w:szCs w:val="16"/>
          <w:lang w:eastAsia="hi-IN" w:bidi="hi-IN"/>
        </w:rPr>
      </w:pPr>
    </w:p>
    <w:p w14:paraId="796B14C8" w14:textId="77777777" w:rsidR="00574255" w:rsidRPr="00AC6488" w:rsidRDefault="00574255" w:rsidP="002C1412">
      <w:pPr>
        <w:widowControl w:val="0"/>
        <w:suppressAutoHyphens/>
        <w:autoSpaceDE w:val="0"/>
        <w:spacing w:line="240" w:lineRule="auto"/>
        <w:rPr>
          <w:rFonts w:ascii="Calibri" w:eastAsia="SimSun" w:hAnsi="Calibri"/>
          <w:b/>
          <w:bCs/>
          <w:color w:val="auto"/>
          <w:kern w:val="1"/>
          <w:sz w:val="16"/>
          <w:szCs w:val="16"/>
          <w:lang w:eastAsia="hi-IN" w:bidi="hi-IN"/>
        </w:rPr>
      </w:pPr>
    </w:p>
    <w:p w14:paraId="1C093225" w14:textId="291C1A7E" w:rsidR="00574255" w:rsidRPr="00AC6488" w:rsidRDefault="00574255" w:rsidP="002C1412">
      <w:pPr>
        <w:widowControl w:val="0"/>
        <w:suppressAutoHyphens/>
        <w:autoSpaceDE w:val="0"/>
        <w:spacing w:line="240" w:lineRule="auto"/>
        <w:rPr>
          <w:rFonts w:ascii="Calibri" w:eastAsia="SimSun" w:hAnsi="Calibri"/>
          <w:b/>
          <w:bCs/>
          <w:color w:val="auto"/>
          <w:kern w:val="1"/>
          <w:sz w:val="16"/>
          <w:szCs w:val="16"/>
          <w:lang w:eastAsia="hi-IN" w:bidi="hi-IN"/>
        </w:rPr>
      </w:pPr>
    </w:p>
    <w:p w14:paraId="36312B37" w14:textId="1753B5D9" w:rsidR="005D106F" w:rsidRPr="00AC6488" w:rsidRDefault="005D106F" w:rsidP="002C1412">
      <w:pPr>
        <w:widowControl w:val="0"/>
        <w:suppressAutoHyphens/>
        <w:autoSpaceDE w:val="0"/>
        <w:spacing w:line="240" w:lineRule="auto"/>
        <w:rPr>
          <w:rFonts w:ascii="Calibri" w:eastAsia="SimSun" w:hAnsi="Calibri"/>
          <w:b/>
          <w:bCs/>
          <w:color w:val="auto"/>
          <w:kern w:val="1"/>
          <w:sz w:val="16"/>
          <w:szCs w:val="16"/>
          <w:lang w:eastAsia="hi-IN" w:bidi="hi-IN"/>
        </w:rPr>
      </w:pPr>
    </w:p>
    <w:p w14:paraId="017409A5" w14:textId="5BA2C12D" w:rsidR="005D106F" w:rsidRPr="00AC6488" w:rsidRDefault="005D106F" w:rsidP="002C1412">
      <w:pPr>
        <w:widowControl w:val="0"/>
        <w:suppressAutoHyphens/>
        <w:autoSpaceDE w:val="0"/>
        <w:spacing w:line="240" w:lineRule="auto"/>
        <w:rPr>
          <w:rFonts w:ascii="Calibri" w:eastAsia="SimSun" w:hAnsi="Calibri"/>
          <w:b/>
          <w:bCs/>
          <w:color w:val="auto"/>
          <w:kern w:val="1"/>
          <w:sz w:val="16"/>
          <w:szCs w:val="16"/>
          <w:lang w:eastAsia="hi-IN" w:bidi="hi-IN"/>
        </w:rPr>
      </w:pPr>
    </w:p>
    <w:p w14:paraId="0DD9CB12" w14:textId="775029CF" w:rsidR="005D106F" w:rsidRPr="00AC6488" w:rsidRDefault="005D106F" w:rsidP="002C1412">
      <w:pPr>
        <w:widowControl w:val="0"/>
        <w:suppressAutoHyphens/>
        <w:autoSpaceDE w:val="0"/>
        <w:spacing w:line="240" w:lineRule="auto"/>
        <w:rPr>
          <w:rFonts w:ascii="Calibri" w:eastAsia="SimSun" w:hAnsi="Calibri"/>
          <w:b/>
          <w:bCs/>
          <w:color w:val="auto"/>
          <w:kern w:val="1"/>
          <w:sz w:val="16"/>
          <w:szCs w:val="16"/>
          <w:lang w:eastAsia="hi-IN" w:bidi="hi-IN"/>
        </w:rPr>
      </w:pPr>
    </w:p>
    <w:p w14:paraId="0BB3B47E" w14:textId="2802B87E" w:rsidR="00574255" w:rsidRPr="00AC6488" w:rsidRDefault="00574255" w:rsidP="00574255">
      <w:pPr>
        <w:widowControl w:val="0"/>
        <w:autoSpaceDE w:val="0"/>
        <w:autoSpaceDN w:val="0"/>
        <w:adjustRightInd w:val="0"/>
        <w:spacing w:before="120" w:after="120" w:line="240" w:lineRule="auto"/>
        <w:jc w:val="right"/>
        <w:outlineLvl w:val="0"/>
        <w:rPr>
          <w:rFonts w:ascii="Calibri" w:eastAsia="Times New Roman" w:hAnsi="Calibri" w:cs="Times New Roman"/>
          <w:b/>
          <w:bCs/>
          <w:i/>
          <w:color w:val="auto"/>
          <w:sz w:val="20"/>
          <w:szCs w:val="20"/>
        </w:rPr>
      </w:pPr>
      <w:r w:rsidRPr="00AC6488">
        <w:rPr>
          <w:rFonts w:ascii="Calibri" w:eastAsia="Times New Roman" w:hAnsi="Calibri" w:cs="Times New Roman"/>
          <w:b/>
          <w:bCs/>
          <w:i/>
          <w:color w:val="auto"/>
          <w:sz w:val="20"/>
          <w:szCs w:val="20"/>
        </w:rPr>
        <w:lastRenderedPageBreak/>
        <w:t>Załącznik nr 1.1. do SIWZ – Wzór formularza cenowego</w:t>
      </w:r>
    </w:p>
    <w:p w14:paraId="08200FE2" w14:textId="77777777" w:rsidR="00574255" w:rsidRPr="00AC6488" w:rsidRDefault="00574255" w:rsidP="00574255">
      <w:pPr>
        <w:widowControl w:val="0"/>
        <w:autoSpaceDE w:val="0"/>
        <w:autoSpaceDN w:val="0"/>
        <w:adjustRightInd w:val="0"/>
        <w:spacing w:line="240" w:lineRule="auto"/>
        <w:jc w:val="center"/>
        <w:rPr>
          <w:rFonts w:ascii="Calibri" w:eastAsia="Times New Roman" w:hAnsi="Calibri" w:cs="Times New Roman"/>
          <w:b/>
          <w:color w:val="auto"/>
          <w:sz w:val="20"/>
          <w:szCs w:val="20"/>
        </w:rPr>
      </w:pPr>
      <w:r w:rsidRPr="00AC6488">
        <w:rPr>
          <w:rFonts w:ascii="Calibri" w:eastAsia="Times New Roman" w:hAnsi="Calibri" w:cs="Times New Roman"/>
          <w:b/>
          <w:color w:val="auto"/>
          <w:sz w:val="20"/>
          <w:szCs w:val="20"/>
        </w:rPr>
        <w:t>Formularz cenowy</w:t>
      </w:r>
    </w:p>
    <w:p w14:paraId="510DF6DD" w14:textId="77777777" w:rsidR="00574255" w:rsidRPr="00AC6488" w:rsidRDefault="00574255" w:rsidP="00574255">
      <w:pPr>
        <w:widowControl w:val="0"/>
        <w:autoSpaceDE w:val="0"/>
        <w:autoSpaceDN w:val="0"/>
        <w:adjustRightInd w:val="0"/>
        <w:spacing w:line="240" w:lineRule="auto"/>
        <w:jc w:val="center"/>
        <w:rPr>
          <w:rFonts w:ascii="Calibri" w:eastAsia="Times New Roman" w:hAnsi="Calibri" w:cs="Times New Roman"/>
          <w:color w:val="auto"/>
          <w:sz w:val="20"/>
          <w:szCs w:val="20"/>
        </w:rPr>
      </w:pPr>
      <w:bookmarkStart w:id="6" w:name="_Toc494648375"/>
      <w:bookmarkStart w:id="7" w:name="_Toc514051611"/>
      <w:r w:rsidRPr="00AC6488">
        <w:rPr>
          <w:rFonts w:ascii="Calibri" w:eastAsia="Times New Roman" w:hAnsi="Calibri" w:cs="Times New Roman"/>
          <w:color w:val="auto"/>
          <w:sz w:val="20"/>
          <w:szCs w:val="20"/>
        </w:rPr>
        <w:t>- załącznik do oferty złożonej w postępowaniu o udzielenie zamówienia publicznego o nazwie</w:t>
      </w:r>
    </w:p>
    <w:p w14:paraId="1FC46B1B" w14:textId="003C2186" w:rsidR="00574255" w:rsidRDefault="00574255" w:rsidP="00574255">
      <w:pPr>
        <w:widowControl w:val="0"/>
        <w:autoSpaceDE w:val="0"/>
        <w:autoSpaceDN w:val="0"/>
        <w:adjustRightInd w:val="0"/>
        <w:spacing w:line="240" w:lineRule="auto"/>
        <w:jc w:val="center"/>
        <w:rPr>
          <w:rFonts w:ascii="Calibri" w:eastAsia="Times New Roman" w:hAnsi="Calibri" w:cs="Times New Roman"/>
          <w:color w:val="auto"/>
          <w:sz w:val="20"/>
          <w:szCs w:val="20"/>
        </w:rPr>
      </w:pPr>
      <w:r w:rsidRPr="00AC6488">
        <w:rPr>
          <w:rFonts w:ascii="Calibri" w:eastAsia="Times New Roman" w:hAnsi="Calibri" w:cs="Calibri"/>
          <w:bCs/>
          <w:color w:val="auto"/>
          <w:sz w:val="20"/>
          <w:szCs w:val="20"/>
        </w:rPr>
        <w:t xml:space="preserve">„Wykonanie naprawy czwartego poziomu utrzymania PU4 autobusu szynowego SA134-022” </w:t>
      </w:r>
      <w:r w:rsidRPr="00AC6488">
        <w:rPr>
          <w:rFonts w:ascii="Calibri" w:eastAsia="SimSun" w:hAnsi="Calibri"/>
          <w:b/>
          <w:bCs/>
          <w:color w:val="auto"/>
          <w:kern w:val="1"/>
          <w:sz w:val="20"/>
          <w:szCs w:val="20"/>
          <w:lang w:eastAsia="hi-IN" w:bidi="hi-IN"/>
        </w:rPr>
        <w:t xml:space="preserve"> </w:t>
      </w:r>
      <w:r w:rsidRPr="00AC6488">
        <w:rPr>
          <w:rFonts w:ascii="Calibri" w:eastAsia="Times New Roman" w:hAnsi="Calibri" w:cs="Times New Roman"/>
          <w:b/>
          <w:color w:val="auto"/>
          <w:sz w:val="20"/>
          <w:szCs w:val="20"/>
        </w:rPr>
        <w:br/>
      </w:r>
      <w:r w:rsidRPr="00AC6488">
        <w:rPr>
          <w:rFonts w:ascii="Calibri" w:eastAsia="Times New Roman" w:hAnsi="Calibri" w:cs="Times New Roman"/>
          <w:color w:val="auto"/>
          <w:sz w:val="20"/>
          <w:szCs w:val="20"/>
        </w:rPr>
        <w:t xml:space="preserve"> (nr postępowania PRTLb-251-02/2020)</w:t>
      </w:r>
      <w:bookmarkStart w:id="8" w:name="_Toc459984570"/>
      <w:bookmarkStart w:id="9" w:name="_Toc460501671"/>
      <w:bookmarkStart w:id="10" w:name="_Toc469904624"/>
      <w:bookmarkStart w:id="11" w:name="_Toc476649870"/>
      <w:bookmarkStart w:id="12" w:name="_Toc476662908"/>
      <w:bookmarkStart w:id="13" w:name="_Toc491347531"/>
      <w:bookmarkStart w:id="14" w:name="_Toc491348246"/>
      <w:bookmarkEnd w:id="6"/>
      <w:bookmarkEnd w:id="7"/>
    </w:p>
    <w:p w14:paraId="54F4C62B" w14:textId="77777777" w:rsidR="005D71B8" w:rsidRDefault="005D71B8" w:rsidP="00574255">
      <w:pPr>
        <w:widowControl w:val="0"/>
        <w:autoSpaceDE w:val="0"/>
        <w:autoSpaceDN w:val="0"/>
        <w:adjustRightInd w:val="0"/>
        <w:spacing w:line="240" w:lineRule="auto"/>
        <w:jc w:val="center"/>
        <w:rPr>
          <w:rFonts w:ascii="Calibri" w:eastAsia="Times New Roman" w:hAnsi="Calibri" w:cs="Times New Roman"/>
          <w:color w:val="auto"/>
          <w:sz w:val="20"/>
          <w:szCs w:val="20"/>
        </w:rPr>
      </w:pPr>
    </w:p>
    <w:p w14:paraId="0EA67EB4" w14:textId="5C48856F" w:rsidR="005D71B8" w:rsidRPr="005D71B8" w:rsidRDefault="005D71B8" w:rsidP="005D71B8">
      <w:pPr>
        <w:widowControl w:val="0"/>
        <w:autoSpaceDE w:val="0"/>
        <w:autoSpaceDN w:val="0"/>
        <w:adjustRightInd w:val="0"/>
        <w:spacing w:line="240" w:lineRule="auto"/>
        <w:rPr>
          <w:rFonts w:ascii="Calibri" w:eastAsia="Times New Roman" w:hAnsi="Calibri" w:cs="Times New Roman"/>
          <w:b/>
          <w:color w:val="auto"/>
          <w:sz w:val="18"/>
          <w:szCs w:val="18"/>
        </w:rPr>
      </w:pPr>
      <w:r w:rsidRPr="005D71B8">
        <w:rPr>
          <w:rFonts w:ascii="Calibri" w:eastAsia="Times New Roman" w:hAnsi="Calibri" w:cs="Times New Roman"/>
          <w:b/>
          <w:color w:val="auto"/>
          <w:sz w:val="18"/>
          <w:szCs w:val="18"/>
        </w:rPr>
        <w:t>Tabela A</w:t>
      </w:r>
    </w:p>
    <w:p w14:paraId="25C9DA7C" w14:textId="77777777" w:rsidR="005D71B8" w:rsidRDefault="005D71B8" w:rsidP="00574255">
      <w:pPr>
        <w:widowControl w:val="0"/>
        <w:autoSpaceDE w:val="0"/>
        <w:autoSpaceDN w:val="0"/>
        <w:adjustRightInd w:val="0"/>
        <w:spacing w:line="240" w:lineRule="auto"/>
        <w:jc w:val="center"/>
        <w:rPr>
          <w:rFonts w:ascii="Calibri" w:eastAsia="Times New Roman" w:hAnsi="Calibri" w:cs="Times New Roman"/>
          <w:b/>
          <w:bCs/>
          <w:color w:val="auto"/>
          <w:sz w:val="20"/>
          <w:szCs w:val="20"/>
        </w:rPr>
      </w:pPr>
    </w:p>
    <w:tbl>
      <w:tblPr>
        <w:tblW w:w="5067" w:type="pct"/>
        <w:jc w:val="center"/>
        <w:tblLayout w:type="fixed"/>
        <w:tblCellMar>
          <w:left w:w="70" w:type="dxa"/>
          <w:right w:w="70" w:type="dxa"/>
        </w:tblCellMar>
        <w:tblLook w:val="04A0" w:firstRow="1" w:lastRow="0" w:firstColumn="1" w:lastColumn="0" w:noHBand="0" w:noVBand="1"/>
      </w:tblPr>
      <w:tblGrid>
        <w:gridCol w:w="933"/>
        <w:gridCol w:w="1752"/>
        <w:gridCol w:w="1985"/>
        <w:gridCol w:w="1843"/>
        <w:gridCol w:w="1417"/>
        <w:gridCol w:w="1657"/>
      </w:tblGrid>
      <w:tr w:rsidR="009460CE" w:rsidRPr="00587B79" w14:paraId="5275B5DA" w14:textId="77777777" w:rsidTr="009460CE">
        <w:trPr>
          <w:trHeight w:val="325"/>
          <w:jc w:val="center"/>
        </w:trPr>
        <w:tc>
          <w:tcPr>
            <w:tcW w:w="487" w:type="pct"/>
            <w:tcBorders>
              <w:top w:val="single" w:sz="4" w:space="0" w:color="auto"/>
              <w:left w:val="single" w:sz="4" w:space="0" w:color="auto"/>
              <w:bottom w:val="single" w:sz="4" w:space="0" w:color="auto"/>
              <w:right w:val="single" w:sz="4" w:space="0" w:color="auto"/>
            </w:tcBorders>
            <w:noWrap/>
            <w:vAlign w:val="center"/>
          </w:tcPr>
          <w:p w14:paraId="7896AB59" w14:textId="77777777" w:rsidR="00587B79" w:rsidRPr="00482DF8" w:rsidRDefault="00587B79" w:rsidP="00587B79">
            <w:pPr>
              <w:widowControl w:val="0"/>
              <w:autoSpaceDE w:val="0"/>
              <w:autoSpaceDN w:val="0"/>
              <w:adjustRightInd w:val="0"/>
              <w:spacing w:line="240" w:lineRule="auto"/>
              <w:jc w:val="center"/>
              <w:rPr>
                <w:rFonts w:ascii="Calibri" w:eastAsia="Times New Roman" w:hAnsi="Calibri" w:cs="Times New Roman"/>
                <w:b/>
                <w:bCs/>
                <w:color w:val="auto"/>
                <w:sz w:val="18"/>
                <w:szCs w:val="18"/>
              </w:rPr>
            </w:pPr>
            <w:r w:rsidRPr="00482DF8">
              <w:rPr>
                <w:rFonts w:ascii="Calibri" w:eastAsia="Times New Roman" w:hAnsi="Calibri" w:cs="Times New Roman"/>
                <w:b/>
                <w:bCs/>
                <w:color w:val="auto"/>
                <w:sz w:val="18"/>
                <w:szCs w:val="18"/>
              </w:rPr>
              <w:t>Liczba pojazdów</w:t>
            </w:r>
          </w:p>
        </w:tc>
        <w:tc>
          <w:tcPr>
            <w:tcW w:w="914" w:type="pct"/>
            <w:tcBorders>
              <w:top w:val="single" w:sz="4" w:space="0" w:color="auto"/>
              <w:left w:val="nil"/>
              <w:bottom w:val="single" w:sz="4" w:space="0" w:color="auto"/>
              <w:right w:val="single" w:sz="4" w:space="0" w:color="auto"/>
            </w:tcBorders>
            <w:vAlign w:val="center"/>
          </w:tcPr>
          <w:p w14:paraId="47387097" w14:textId="04561ABC" w:rsidR="00587B79" w:rsidRPr="00482DF8" w:rsidRDefault="00587B79" w:rsidP="00587B79">
            <w:pPr>
              <w:widowControl w:val="0"/>
              <w:autoSpaceDE w:val="0"/>
              <w:autoSpaceDN w:val="0"/>
              <w:adjustRightInd w:val="0"/>
              <w:spacing w:line="240" w:lineRule="auto"/>
              <w:jc w:val="center"/>
              <w:rPr>
                <w:rFonts w:ascii="Calibri" w:eastAsia="Times New Roman" w:hAnsi="Calibri" w:cs="Times New Roman"/>
                <w:b/>
                <w:bCs/>
                <w:color w:val="auto"/>
                <w:sz w:val="18"/>
                <w:szCs w:val="18"/>
              </w:rPr>
            </w:pPr>
            <w:r w:rsidRPr="00482DF8">
              <w:rPr>
                <w:rFonts w:ascii="Calibri" w:eastAsia="Times New Roman" w:hAnsi="Calibri" w:cs="Times New Roman"/>
                <w:b/>
                <w:bCs/>
                <w:color w:val="auto"/>
                <w:sz w:val="18"/>
                <w:szCs w:val="18"/>
              </w:rPr>
              <w:t>Wartość prac stałego zakresu naprawy czwartego poziomu utrzymania</w:t>
            </w:r>
            <w:r w:rsidR="009460CE">
              <w:rPr>
                <w:rFonts w:ascii="Calibri" w:eastAsia="Times New Roman" w:hAnsi="Calibri" w:cs="Times New Roman"/>
                <w:b/>
                <w:bCs/>
                <w:color w:val="auto"/>
                <w:sz w:val="18"/>
                <w:szCs w:val="18"/>
              </w:rPr>
              <w:t xml:space="preserve"> PU</w:t>
            </w:r>
          </w:p>
        </w:tc>
        <w:tc>
          <w:tcPr>
            <w:tcW w:w="1035" w:type="pct"/>
            <w:tcBorders>
              <w:top w:val="single" w:sz="4" w:space="0" w:color="auto"/>
              <w:left w:val="nil"/>
              <w:bottom w:val="single" w:sz="4" w:space="0" w:color="auto"/>
              <w:right w:val="single" w:sz="4" w:space="0" w:color="auto"/>
            </w:tcBorders>
            <w:vAlign w:val="center"/>
          </w:tcPr>
          <w:p w14:paraId="5B44230D" w14:textId="1B64AD85" w:rsidR="00587B79" w:rsidRPr="00482DF8" w:rsidRDefault="00587B79" w:rsidP="0000286A">
            <w:pPr>
              <w:widowControl w:val="0"/>
              <w:autoSpaceDE w:val="0"/>
              <w:autoSpaceDN w:val="0"/>
              <w:adjustRightInd w:val="0"/>
              <w:spacing w:line="240" w:lineRule="auto"/>
              <w:jc w:val="center"/>
              <w:rPr>
                <w:rFonts w:ascii="Calibri" w:eastAsia="Times New Roman" w:hAnsi="Calibri" w:cs="Times New Roman"/>
                <w:b/>
                <w:bCs/>
                <w:color w:val="auto"/>
                <w:sz w:val="18"/>
                <w:szCs w:val="18"/>
              </w:rPr>
            </w:pPr>
            <w:r w:rsidRPr="00482DF8">
              <w:rPr>
                <w:rFonts w:ascii="Calibri" w:eastAsia="Times New Roman" w:hAnsi="Calibri" w:cs="Times New Roman"/>
                <w:b/>
                <w:bCs/>
                <w:color w:val="auto"/>
                <w:sz w:val="18"/>
                <w:szCs w:val="18"/>
              </w:rPr>
              <w:t xml:space="preserve">Wartość prac niestanowiących stałego zakresu PU4 </w:t>
            </w:r>
            <w:r w:rsidR="00482DF8">
              <w:rPr>
                <w:rFonts w:ascii="Calibri" w:eastAsia="Times New Roman" w:hAnsi="Calibri" w:cs="Times New Roman"/>
                <w:b/>
                <w:bCs/>
                <w:color w:val="auto"/>
                <w:sz w:val="18"/>
                <w:szCs w:val="18"/>
              </w:rPr>
              <w:t xml:space="preserve">(suma </w:t>
            </w:r>
            <w:r w:rsidR="0000286A">
              <w:rPr>
                <w:rFonts w:ascii="Calibri" w:eastAsia="Times New Roman" w:hAnsi="Calibri" w:cs="Times New Roman"/>
                <w:b/>
                <w:bCs/>
                <w:color w:val="auto"/>
                <w:sz w:val="18"/>
                <w:szCs w:val="18"/>
              </w:rPr>
              <w:br/>
            </w:r>
            <w:r w:rsidR="00482DF8">
              <w:rPr>
                <w:rFonts w:ascii="Calibri" w:eastAsia="Times New Roman" w:hAnsi="Calibri" w:cs="Times New Roman"/>
                <w:b/>
                <w:bCs/>
                <w:color w:val="auto"/>
                <w:sz w:val="18"/>
                <w:szCs w:val="18"/>
              </w:rPr>
              <w:t>z kol E</w:t>
            </w:r>
            <w:r w:rsidRPr="00482DF8">
              <w:rPr>
                <w:rFonts w:ascii="Calibri" w:eastAsia="Times New Roman" w:hAnsi="Calibri" w:cs="Times New Roman"/>
                <w:b/>
                <w:bCs/>
                <w:color w:val="auto"/>
                <w:sz w:val="18"/>
                <w:szCs w:val="18"/>
              </w:rPr>
              <w:t xml:space="preserve"> poz. </w:t>
            </w:r>
            <w:r w:rsidR="00482DF8">
              <w:rPr>
                <w:rFonts w:ascii="Calibri" w:eastAsia="Times New Roman" w:hAnsi="Calibri" w:cs="Times New Roman"/>
                <w:b/>
                <w:bCs/>
                <w:color w:val="auto"/>
                <w:sz w:val="18"/>
                <w:szCs w:val="18"/>
              </w:rPr>
              <w:t>4</w:t>
            </w:r>
            <w:r w:rsidRPr="00482DF8">
              <w:rPr>
                <w:rFonts w:ascii="Calibri" w:eastAsia="Times New Roman" w:hAnsi="Calibri" w:cs="Times New Roman"/>
                <w:b/>
                <w:bCs/>
                <w:color w:val="auto"/>
                <w:sz w:val="18"/>
                <w:szCs w:val="18"/>
              </w:rPr>
              <w:t xml:space="preserve"> Tabeli B)</w:t>
            </w:r>
          </w:p>
        </w:tc>
        <w:tc>
          <w:tcPr>
            <w:tcW w:w="961" w:type="pct"/>
            <w:tcBorders>
              <w:top w:val="single" w:sz="4" w:space="0" w:color="auto"/>
              <w:left w:val="nil"/>
              <w:bottom w:val="single" w:sz="4" w:space="0" w:color="auto"/>
              <w:right w:val="single" w:sz="4" w:space="0" w:color="auto"/>
            </w:tcBorders>
            <w:vAlign w:val="center"/>
            <w:hideMark/>
          </w:tcPr>
          <w:p w14:paraId="182B2C66" w14:textId="102D5FFD" w:rsidR="00587B79" w:rsidRPr="00482DF8" w:rsidRDefault="00587B79" w:rsidP="007726B7">
            <w:pPr>
              <w:widowControl w:val="0"/>
              <w:autoSpaceDE w:val="0"/>
              <w:autoSpaceDN w:val="0"/>
              <w:adjustRightInd w:val="0"/>
              <w:spacing w:line="240" w:lineRule="auto"/>
              <w:jc w:val="center"/>
              <w:rPr>
                <w:rFonts w:ascii="Calibri" w:eastAsia="Times New Roman" w:hAnsi="Calibri" w:cs="Times New Roman"/>
                <w:b/>
                <w:bCs/>
                <w:color w:val="auto"/>
                <w:sz w:val="18"/>
                <w:szCs w:val="18"/>
              </w:rPr>
            </w:pPr>
            <w:r w:rsidRPr="00482DF8">
              <w:rPr>
                <w:rFonts w:ascii="Calibri" w:eastAsia="Times New Roman" w:hAnsi="Calibri" w:cs="Times New Roman"/>
                <w:b/>
                <w:bCs/>
                <w:color w:val="auto"/>
                <w:sz w:val="18"/>
                <w:szCs w:val="18"/>
              </w:rPr>
              <w:t>Wartość netto (</w:t>
            </w:r>
            <w:r w:rsidR="007726B7">
              <w:rPr>
                <w:rFonts w:ascii="Calibri" w:eastAsia="Times New Roman" w:hAnsi="Calibri" w:cs="Times New Roman"/>
                <w:b/>
                <w:bCs/>
                <w:color w:val="auto"/>
                <w:sz w:val="18"/>
                <w:szCs w:val="18"/>
              </w:rPr>
              <w:t>B+C</w:t>
            </w:r>
            <w:r w:rsidRPr="00482DF8">
              <w:rPr>
                <w:rFonts w:ascii="Calibri" w:eastAsia="Times New Roman" w:hAnsi="Calibri" w:cs="Times New Roman"/>
                <w:b/>
                <w:bCs/>
                <w:color w:val="auto"/>
                <w:sz w:val="18"/>
                <w:szCs w:val="18"/>
              </w:rPr>
              <w:t>)</w:t>
            </w:r>
          </w:p>
        </w:tc>
        <w:tc>
          <w:tcPr>
            <w:tcW w:w="739" w:type="pct"/>
            <w:tcBorders>
              <w:top w:val="single" w:sz="4" w:space="0" w:color="auto"/>
              <w:left w:val="nil"/>
              <w:bottom w:val="single" w:sz="4" w:space="0" w:color="auto"/>
              <w:right w:val="single" w:sz="4" w:space="0" w:color="auto"/>
            </w:tcBorders>
            <w:vAlign w:val="center"/>
            <w:hideMark/>
          </w:tcPr>
          <w:p w14:paraId="4B52F861" w14:textId="77777777" w:rsidR="00587B79" w:rsidRPr="00482DF8" w:rsidRDefault="00587B79" w:rsidP="00587B79">
            <w:pPr>
              <w:widowControl w:val="0"/>
              <w:autoSpaceDE w:val="0"/>
              <w:autoSpaceDN w:val="0"/>
              <w:adjustRightInd w:val="0"/>
              <w:spacing w:line="240" w:lineRule="auto"/>
              <w:jc w:val="center"/>
              <w:rPr>
                <w:rFonts w:ascii="Calibri" w:eastAsia="Times New Roman" w:hAnsi="Calibri" w:cs="Times New Roman"/>
                <w:b/>
                <w:bCs/>
                <w:color w:val="auto"/>
                <w:sz w:val="18"/>
                <w:szCs w:val="18"/>
              </w:rPr>
            </w:pPr>
            <w:r w:rsidRPr="00482DF8">
              <w:rPr>
                <w:rFonts w:ascii="Calibri" w:eastAsia="Times New Roman" w:hAnsi="Calibri" w:cs="Times New Roman"/>
                <w:b/>
                <w:bCs/>
                <w:color w:val="auto"/>
                <w:sz w:val="18"/>
                <w:szCs w:val="18"/>
              </w:rPr>
              <w:t>Wartość podatku VAT</w:t>
            </w:r>
          </w:p>
        </w:tc>
        <w:tc>
          <w:tcPr>
            <w:tcW w:w="864" w:type="pct"/>
            <w:tcBorders>
              <w:top w:val="single" w:sz="4" w:space="0" w:color="auto"/>
              <w:left w:val="nil"/>
              <w:bottom w:val="single" w:sz="4" w:space="0" w:color="auto"/>
              <w:right w:val="single" w:sz="4" w:space="0" w:color="auto"/>
            </w:tcBorders>
            <w:vAlign w:val="center"/>
            <w:hideMark/>
          </w:tcPr>
          <w:p w14:paraId="490F8B56" w14:textId="77777777" w:rsidR="00587B79" w:rsidRPr="00482DF8" w:rsidRDefault="00587B79" w:rsidP="00587B79">
            <w:pPr>
              <w:widowControl w:val="0"/>
              <w:autoSpaceDE w:val="0"/>
              <w:autoSpaceDN w:val="0"/>
              <w:adjustRightInd w:val="0"/>
              <w:spacing w:line="240" w:lineRule="auto"/>
              <w:jc w:val="center"/>
              <w:rPr>
                <w:rFonts w:ascii="Calibri" w:eastAsia="Times New Roman" w:hAnsi="Calibri" w:cs="Times New Roman"/>
                <w:b/>
                <w:bCs/>
                <w:color w:val="auto"/>
                <w:sz w:val="18"/>
                <w:szCs w:val="18"/>
              </w:rPr>
            </w:pPr>
            <w:r w:rsidRPr="00482DF8">
              <w:rPr>
                <w:rFonts w:ascii="Calibri" w:eastAsia="Times New Roman" w:hAnsi="Calibri" w:cs="Times New Roman"/>
                <w:b/>
                <w:bCs/>
                <w:color w:val="auto"/>
                <w:sz w:val="18"/>
                <w:szCs w:val="18"/>
              </w:rPr>
              <w:t>Cena oferty brutto</w:t>
            </w:r>
          </w:p>
          <w:p w14:paraId="746143DF" w14:textId="29C79F42" w:rsidR="00587B79" w:rsidRPr="00482DF8" w:rsidRDefault="007726B7" w:rsidP="00587B79">
            <w:pPr>
              <w:widowControl w:val="0"/>
              <w:autoSpaceDE w:val="0"/>
              <w:autoSpaceDN w:val="0"/>
              <w:adjustRightInd w:val="0"/>
              <w:spacing w:line="240" w:lineRule="auto"/>
              <w:jc w:val="center"/>
              <w:rPr>
                <w:rFonts w:ascii="Calibri" w:eastAsia="Times New Roman" w:hAnsi="Calibri" w:cs="Times New Roman"/>
                <w:b/>
                <w:bCs/>
                <w:color w:val="auto"/>
                <w:sz w:val="18"/>
                <w:szCs w:val="18"/>
              </w:rPr>
            </w:pPr>
            <w:r>
              <w:rPr>
                <w:rFonts w:ascii="Calibri" w:eastAsia="Times New Roman" w:hAnsi="Calibri" w:cs="Times New Roman"/>
                <w:b/>
                <w:bCs/>
                <w:color w:val="auto"/>
                <w:sz w:val="18"/>
                <w:szCs w:val="18"/>
              </w:rPr>
              <w:t>(D+E</w:t>
            </w:r>
            <w:r w:rsidR="00587B79" w:rsidRPr="00482DF8">
              <w:rPr>
                <w:rFonts w:ascii="Calibri" w:eastAsia="Times New Roman" w:hAnsi="Calibri" w:cs="Times New Roman"/>
                <w:b/>
                <w:bCs/>
                <w:color w:val="auto"/>
                <w:sz w:val="18"/>
                <w:szCs w:val="18"/>
              </w:rPr>
              <w:t>)</w:t>
            </w:r>
          </w:p>
        </w:tc>
      </w:tr>
      <w:tr w:rsidR="00587B79" w:rsidRPr="00587B79" w14:paraId="55E72100" w14:textId="77777777" w:rsidTr="00482DF8">
        <w:trPr>
          <w:trHeight w:val="255"/>
          <w:jc w:val="center"/>
        </w:trPr>
        <w:tc>
          <w:tcPr>
            <w:tcW w:w="487" w:type="pct"/>
            <w:tcBorders>
              <w:top w:val="nil"/>
              <w:left w:val="single" w:sz="4" w:space="0" w:color="auto"/>
              <w:bottom w:val="single" w:sz="4" w:space="0" w:color="auto"/>
              <w:right w:val="single" w:sz="4" w:space="0" w:color="auto"/>
            </w:tcBorders>
            <w:noWrap/>
            <w:vAlign w:val="bottom"/>
          </w:tcPr>
          <w:p w14:paraId="08CE3F25" w14:textId="77777777" w:rsidR="00587B79" w:rsidRPr="00587B79" w:rsidRDefault="00587B79" w:rsidP="00587B79">
            <w:pPr>
              <w:widowControl w:val="0"/>
              <w:autoSpaceDE w:val="0"/>
              <w:autoSpaceDN w:val="0"/>
              <w:adjustRightInd w:val="0"/>
              <w:spacing w:line="240" w:lineRule="auto"/>
              <w:jc w:val="center"/>
              <w:rPr>
                <w:rFonts w:ascii="Calibri" w:eastAsia="Times New Roman" w:hAnsi="Calibri" w:cs="Times New Roman"/>
                <w:b/>
                <w:bCs/>
                <w:color w:val="auto"/>
                <w:sz w:val="20"/>
                <w:szCs w:val="20"/>
              </w:rPr>
            </w:pPr>
            <w:r w:rsidRPr="00587B79">
              <w:rPr>
                <w:rFonts w:ascii="Calibri" w:eastAsia="Times New Roman" w:hAnsi="Calibri" w:cs="Times New Roman"/>
                <w:b/>
                <w:bCs/>
                <w:color w:val="auto"/>
                <w:sz w:val="20"/>
                <w:szCs w:val="20"/>
              </w:rPr>
              <w:t>szt.</w:t>
            </w:r>
          </w:p>
        </w:tc>
        <w:tc>
          <w:tcPr>
            <w:tcW w:w="4513" w:type="pct"/>
            <w:gridSpan w:val="5"/>
            <w:tcBorders>
              <w:top w:val="nil"/>
              <w:left w:val="nil"/>
              <w:bottom w:val="single" w:sz="4" w:space="0" w:color="auto"/>
              <w:right w:val="single" w:sz="4" w:space="0" w:color="auto"/>
            </w:tcBorders>
            <w:noWrap/>
            <w:vAlign w:val="bottom"/>
          </w:tcPr>
          <w:p w14:paraId="6B5924D6" w14:textId="01216760" w:rsidR="00587B79" w:rsidRPr="00587B79" w:rsidRDefault="00EB17AD" w:rsidP="00EB17AD">
            <w:pPr>
              <w:widowControl w:val="0"/>
              <w:autoSpaceDE w:val="0"/>
              <w:autoSpaceDN w:val="0"/>
              <w:adjustRightInd w:val="0"/>
              <w:spacing w:line="240" w:lineRule="auto"/>
              <w:rPr>
                <w:rFonts w:ascii="Calibri" w:eastAsia="Times New Roman" w:hAnsi="Calibri" w:cs="Times New Roman"/>
                <w:b/>
                <w:bCs/>
                <w:color w:val="auto"/>
                <w:sz w:val="20"/>
                <w:szCs w:val="20"/>
              </w:rPr>
            </w:pPr>
            <w:r>
              <w:rPr>
                <w:rFonts w:ascii="Calibri" w:eastAsia="Times New Roman" w:hAnsi="Calibri" w:cs="Times New Roman"/>
                <w:b/>
                <w:bCs/>
                <w:color w:val="auto"/>
                <w:sz w:val="20"/>
                <w:szCs w:val="20"/>
              </w:rPr>
              <w:t xml:space="preserve">                                                                    </w:t>
            </w:r>
            <w:r w:rsidR="00587B79" w:rsidRPr="00587B79">
              <w:rPr>
                <w:rFonts w:ascii="Calibri" w:eastAsia="Times New Roman" w:hAnsi="Calibri" w:cs="Times New Roman"/>
                <w:b/>
                <w:bCs/>
                <w:color w:val="auto"/>
                <w:sz w:val="20"/>
                <w:szCs w:val="20"/>
              </w:rPr>
              <w:t>Wartość w zł</w:t>
            </w:r>
          </w:p>
        </w:tc>
      </w:tr>
      <w:tr w:rsidR="009460CE" w:rsidRPr="00587B79" w14:paraId="6CF2A9C6" w14:textId="77777777" w:rsidTr="009460CE">
        <w:trPr>
          <w:trHeight w:val="150"/>
          <w:jc w:val="center"/>
        </w:trPr>
        <w:tc>
          <w:tcPr>
            <w:tcW w:w="487" w:type="pct"/>
            <w:tcBorders>
              <w:top w:val="nil"/>
              <w:left w:val="single" w:sz="4" w:space="0" w:color="auto"/>
              <w:bottom w:val="single" w:sz="4" w:space="0" w:color="auto"/>
              <w:right w:val="single" w:sz="4" w:space="0" w:color="auto"/>
            </w:tcBorders>
            <w:noWrap/>
            <w:vAlign w:val="bottom"/>
            <w:hideMark/>
          </w:tcPr>
          <w:p w14:paraId="1EE9CF33" w14:textId="77777777" w:rsidR="00587B79" w:rsidRPr="00587B79" w:rsidRDefault="00587B79" w:rsidP="00587B79">
            <w:pPr>
              <w:widowControl w:val="0"/>
              <w:autoSpaceDE w:val="0"/>
              <w:autoSpaceDN w:val="0"/>
              <w:adjustRightInd w:val="0"/>
              <w:spacing w:line="240" w:lineRule="auto"/>
              <w:jc w:val="center"/>
              <w:rPr>
                <w:rFonts w:ascii="Calibri" w:eastAsia="Times New Roman" w:hAnsi="Calibri" w:cs="Times New Roman"/>
                <w:b/>
                <w:bCs/>
                <w:color w:val="auto"/>
                <w:sz w:val="20"/>
                <w:szCs w:val="20"/>
              </w:rPr>
            </w:pPr>
            <w:r w:rsidRPr="00587B79">
              <w:rPr>
                <w:rFonts w:ascii="Calibri" w:eastAsia="Times New Roman" w:hAnsi="Calibri" w:cs="Times New Roman"/>
                <w:b/>
                <w:bCs/>
                <w:color w:val="auto"/>
                <w:sz w:val="20"/>
                <w:szCs w:val="20"/>
              </w:rPr>
              <w:t>A</w:t>
            </w:r>
          </w:p>
        </w:tc>
        <w:tc>
          <w:tcPr>
            <w:tcW w:w="914" w:type="pct"/>
            <w:tcBorders>
              <w:top w:val="nil"/>
              <w:left w:val="nil"/>
              <w:bottom w:val="single" w:sz="4" w:space="0" w:color="auto"/>
              <w:right w:val="single" w:sz="4" w:space="0" w:color="auto"/>
            </w:tcBorders>
            <w:noWrap/>
            <w:vAlign w:val="bottom"/>
            <w:hideMark/>
          </w:tcPr>
          <w:p w14:paraId="0ABE94F9" w14:textId="77777777" w:rsidR="00587B79" w:rsidRPr="00587B79" w:rsidRDefault="00587B79" w:rsidP="00587B79">
            <w:pPr>
              <w:widowControl w:val="0"/>
              <w:autoSpaceDE w:val="0"/>
              <w:autoSpaceDN w:val="0"/>
              <w:adjustRightInd w:val="0"/>
              <w:spacing w:line="240" w:lineRule="auto"/>
              <w:jc w:val="center"/>
              <w:rPr>
                <w:rFonts w:ascii="Calibri" w:eastAsia="Times New Roman" w:hAnsi="Calibri" w:cs="Times New Roman"/>
                <w:b/>
                <w:bCs/>
                <w:color w:val="auto"/>
                <w:sz w:val="20"/>
                <w:szCs w:val="20"/>
              </w:rPr>
            </w:pPr>
            <w:r w:rsidRPr="00587B79">
              <w:rPr>
                <w:rFonts w:ascii="Calibri" w:eastAsia="Times New Roman" w:hAnsi="Calibri" w:cs="Times New Roman"/>
                <w:b/>
                <w:bCs/>
                <w:color w:val="auto"/>
                <w:sz w:val="20"/>
                <w:szCs w:val="20"/>
              </w:rPr>
              <w:t>B</w:t>
            </w:r>
          </w:p>
        </w:tc>
        <w:tc>
          <w:tcPr>
            <w:tcW w:w="1035" w:type="pct"/>
            <w:tcBorders>
              <w:top w:val="nil"/>
              <w:left w:val="nil"/>
              <w:bottom w:val="single" w:sz="4" w:space="0" w:color="auto"/>
              <w:right w:val="single" w:sz="4" w:space="0" w:color="auto"/>
            </w:tcBorders>
            <w:noWrap/>
            <w:vAlign w:val="bottom"/>
            <w:hideMark/>
          </w:tcPr>
          <w:p w14:paraId="4C65C5D6" w14:textId="77777777" w:rsidR="00587B79" w:rsidRPr="00587B79" w:rsidRDefault="00587B79" w:rsidP="00587B79">
            <w:pPr>
              <w:widowControl w:val="0"/>
              <w:autoSpaceDE w:val="0"/>
              <w:autoSpaceDN w:val="0"/>
              <w:adjustRightInd w:val="0"/>
              <w:spacing w:line="240" w:lineRule="auto"/>
              <w:jc w:val="center"/>
              <w:rPr>
                <w:rFonts w:ascii="Calibri" w:eastAsia="Times New Roman" w:hAnsi="Calibri" w:cs="Times New Roman"/>
                <w:b/>
                <w:bCs/>
                <w:color w:val="auto"/>
                <w:sz w:val="20"/>
                <w:szCs w:val="20"/>
              </w:rPr>
            </w:pPr>
            <w:r w:rsidRPr="00587B79">
              <w:rPr>
                <w:rFonts w:ascii="Calibri" w:eastAsia="Times New Roman" w:hAnsi="Calibri" w:cs="Times New Roman"/>
                <w:b/>
                <w:bCs/>
                <w:color w:val="auto"/>
                <w:sz w:val="20"/>
                <w:szCs w:val="20"/>
              </w:rPr>
              <w:t>C</w:t>
            </w:r>
          </w:p>
        </w:tc>
        <w:tc>
          <w:tcPr>
            <w:tcW w:w="961" w:type="pct"/>
            <w:tcBorders>
              <w:top w:val="nil"/>
              <w:left w:val="nil"/>
              <w:bottom w:val="single" w:sz="4" w:space="0" w:color="auto"/>
              <w:right w:val="single" w:sz="4" w:space="0" w:color="auto"/>
            </w:tcBorders>
            <w:noWrap/>
            <w:vAlign w:val="bottom"/>
            <w:hideMark/>
          </w:tcPr>
          <w:p w14:paraId="3CF76597" w14:textId="39D4DE04" w:rsidR="00587B79" w:rsidRPr="00587B79" w:rsidRDefault="00587B79" w:rsidP="00587B79">
            <w:pPr>
              <w:widowControl w:val="0"/>
              <w:autoSpaceDE w:val="0"/>
              <w:autoSpaceDN w:val="0"/>
              <w:adjustRightInd w:val="0"/>
              <w:spacing w:line="240" w:lineRule="auto"/>
              <w:jc w:val="center"/>
              <w:rPr>
                <w:rFonts w:ascii="Calibri" w:eastAsia="Times New Roman" w:hAnsi="Calibri" w:cs="Times New Roman"/>
                <w:b/>
                <w:bCs/>
                <w:color w:val="auto"/>
                <w:sz w:val="20"/>
                <w:szCs w:val="20"/>
              </w:rPr>
            </w:pPr>
            <w:r>
              <w:rPr>
                <w:rFonts w:ascii="Calibri" w:eastAsia="Times New Roman" w:hAnsi="Calibri" w:cs="Times New Roman"/>
                <w:b/>
                <w:bCs/>
                <w:color w:val="auto"/>
                <w:sz w:val="20"/>
                <w:szCs w:val="20"/>
              </w:rPr>
              <w:t>D</w:t>
            </w:r>
          </w:p>
        </w:tc>
        <w:tc>
          <w:tcPr>
            <w:tcW w:w="739" w:type="pct"/>
            <w:tcBorders>
              <w:top w:val="nil"/>
              <w:left w:val="nil"/>
              <w:bottom w:val="single" w:sz="4" w:space="0" w:color="auto"/>
              <w:right w:val="single" w:sz="4" w:space="0" w:color="auto"/>
            </w:tcBorders>
            <w:noWrap/>
            <w:vAlign w:val="bottom"/>
            <w:hideMark/>
          </w:tcPr>
          <w:p w14:paraId="7A0115AA" w14:textId="1E631773" w:rsidR="00587B79" w:rsidRPr="00587B79" w:rsidRDefault="00587B79" w:rsidP="00587B79">
            <w:pPr>
              <w:widowControl w:val="0"/>
              <w:autoSpaceDE w:val="0"/>
              <w:autoSpaceDN w:val="0"/>
              <w:adjustRightInd w:val="0"/>
              <w:spacing w:line="240" w:lineRule="auto"/>
              <w:jc w:val="center"/>
              <w:rPr>
                <w:rFonts w:ascii="Calibri" w:eastAsia="Times New Roman" w:hAnsi="Calibri" w:cs="Times New Roman"/>
                <w:b/>
                <w:bCs/>
                <w:color w:val="auto"/>
                <w:sz w:val="20"/>
                <w:szCs w:val="20"/>
              </w:rPr>
            </w:pPr>
            <w:r>
              <w:rPr>
                <w:rFonts w:ascii="Calibri" w:eastAsia="Times New Roman" w:hAnsi="Calibri" w:cs="Times New Roman"/>
                <w:b/>
                <w:bCs/>
                <w:color w:val="auto"/>
                <w:sz w:val="20"/>
                <w:szCs w:val="20"/>
              </w:rPr>
              <w:t>E</w:t>
            </w:r>
          </w:p>
        </w:tc>
        <w:tc>
          <w:tcPr>
            <w:tcW w:w="864" w:type="pct"/>
            <w:tcBorders>
              <w:top w:val="nil"/>
              <w:left w:val="nil"/>
              <w:bottom w:val="single" w:sz="4" w:space="0" w:color="auto"/>
              <w:right w:val="single" w:sz="4" w:space="0" w:color="auto"/>
            </w:tcBorders>
            <w:noWrap/>
            <w:vAlign w:val="bottom"/>
            <w:hideMark/>
          </w:tcPr>
          <w:p w14:paraId="16A9035C" w14:textId="146C0373" w:rsidR="00587B79" w:rsidRPr="00587B79" w:rsidRDefault="00587B79" w:rsidP="00587B79">
            <w:pPr>
              <w:widowControl w:val="0"/>
              <w:autoSpaceDE w:val="0"/>
              <w:autoSpaceDN w:val="0"/>
              <w:adjustRightInd w:val="0"/>
              <w:spacing w:line="240" w:lineRule="auto"/>
              <w:jc w:val="center"/>
              <w:rPr>
                <w:rFonts w:ascii="Calibri" w:eastAsia="Times New Roman" w:hAnsi="Calibri" w:cs="Times New Roman"/>
                <w:b/>
                <w:bCs/>
                <w:color w:val="auto"/>
                <w:sz w:val="20"/>
                <w:szCs w:val="20"/>
              </w:rPr>
            </w:pPr>
            <w:r>
              <w:rPr>
                <w:rFonts w:ascii="Calibri" w:eastAsia="Times New Roman" w:hAnsi="Calibri" w:cs="Times New Roman"/>
                <w:b/>
                <w:bCs/>
                <w:color w:val="auto"/>
                <w:sz w:val="20"/>
                <w:szCs w:val="20"/>
              </w:rPr>
              <w:t>F</w:t>
            </w:r>
          </w:p>
        </w:tc>
      </w:tr>
      <w:tr w:rsidR="009460CE" w:rsidRPr="00587B79" w14:paraId="27C5C5A1" w14:textId="77777777" w:rsidTr="009460CE">
        <w:trPr>
          <w:trHeight w:val="360"/>
          <w:jc w:val="center"/>
        </w:trPr>
        <w:tc>
          <w:tcPr>
            <w:tcW w:w="487" w:type="pct"/>
            <w:tcBorders>
              <w:top w:val="single" w:sz="4" w:space="0" w:color="auto"/>
              <w:left w:val="single" w:sz="4" w:space="0" w:color="auto"/>
              <w:bottom w:val="single" w:sz="4" w:space="0" w:color="auto"/>
              <w:right w:val="single" w:sz="4" w:space="0" w:color="auto"/>
            </w:tcBorders>
            <w:noWrap/>
            <w:vAlign w:val="center"/>
            <w:hideMark/>
          </w:tcPr>
          <w:p w14:paraId="34680A77" w14:textId="33D9BFB4" w:rsidR="00587B79" w:rsidRPr="00587B79" w:rsidRDefault="00587B79" w:rsidP="00587B79">
            <w:pPr>
              <w:widowControl w:val="0"/>
              <w:autoSpaceDE w:val="0"/>
              <w:autoSpaceDN w:val="0"/>
              <w:adjustRightInd w:val="0"/>
              <w:spacing w:line="240" w:lineRule="auto"/>
              <w:jc w:val="center"/>
              <w:rPr>
                <w:rFonts w:ascii="Calibri" w:eastAsia="Times New Roman" w:hAnsi="Calibri" w:cs="Times New Roman"/>
                <w:b/>
                <w:bCs/>
                <w:color w:val="auto"/>
                <w:sz w:val="20"/>
                <w:szCs w:val="20"/>
              </w:rPr>
            </w:pPr>
            <w:r>
              <w:rPr>
                <w:rFonts w:ascii="Calibri" w:eastAsia="Times New Roman" w:hAnsi="Calibri" w:cs="Times New Roman"/>
                <w:b/>
                <w:bCs/>
                <w:color w:val="auto"/>
                <w:sz w:val="20"/>
                <w:szCs w:val="20"/>
              </w:rPr>
              <w:t>1</w:t>
            </w:r>
          </w:p>
        </w:tc>
        <w:tc>
          <w:tcPr>
            <w:tcW w:w="914" w:type="pct"/>
            <w:tcBorders>
              <w:top w:val="single" w:sz="4" w:space="0" w:color="auto"/>
              <w:left w:val="nil"/>
              <w:bottom w:val="single" w:sz="4" w:space="0" w:color="auto"/>
              <w:right w:val="single" w:sz="4" w:space="0" w:color="auto"/>
            </w:tcBorders>
            <w:noWrap/>
            <w:vAlign w:val="center"/>
            <w:hideMark/>
          </w:tcPr>
          <w:p w14:paraId="166642B0" w14:textId="77777777" w:rsidR="00587B79" w:rsidRPr="00587B79" w:rsidRDefault="00587B79" w:rsidP="00587B79">
            <w:pPr>
              <w:widowControl w:val="0"/>
              <w:autoSpaceDE w:val="0"/>
              <w:autoSpaceDN w:val="0"/>
              <w:adjustRightInd w:val="0"/>
              <w:spacing w:line="240" w:lineRule="auto"/>
              <w:jc w:val="center"/>
              <w:rPr>
                <w:rFonts w:ascii="Calibri" w:eastAsia="Times New Roman" w:hAnsi="Calibri" w:cs="Times New Roman"/>
                <w:b/>
                <w:bCs/>
                <w:color w:val="auto"/>
                <w:sz w:val="20"/>
                <w:szCs w:val="20"/>
              </w:rPr>
            </w:pPr>
            <w:r w:rsidRPr="00587B79">
              <w:rPr>
                <w:rFonts w:ascii="Calibri" w:eastAsia="Times New Roman" w:hAnsi="Calibri" w:cs="Times New Roman"/>
                <w:b/>
                <w:bCs/>
                <w:color w:val="auto"/>
                <w:sz w:val="20"/>
                <w:szCs w:val="20"/>
              </w:rPr>
              <w:t> </w:t>
            </w:r>
          </w:p>
        </w:tc>
        <w:tc>
          <w:tcPr>
            <w:tcW w:w="1035" w:type="pct"/>
            <w:tcBorders>
              <w:top w:val="single" w:sz="4" w:space="0" w:color="auto"/>
              <w:left w:val="nil"/>
              <w:bottom w:val="single" w:sz="4" w:space="0" w:color="auto"/>
              <w:right w:val="single" w:sz="4" w:space="0" w:color="auto"/>
            </w:tcBorders>
            <w:noWrap/>
            <w:vAlign w:val="bottom"/>
            <w:hideMark/>
          </w:tcPr>
          <w:p w14:paraId="6C190A0A" w14:textId="77777777" w:rsidR="00587B79" w:rsidRPr="00587B79" w:rsidRDefault="00587B79" w:rsidP="00587B79">
            <w:pPr>
              <w:widowControl w:val="0"/>
              <w:autoSpaceDE w:val="0"/>
              <w:autoSpaceDN w:val="0"/>
              <w:adjustRightInd w:val="0"/>
              <w:spacing w:line="240" w:lineRule="auto"/>
              <w:jc w:val="center"/>
              <w:rPr>
                <w:rFonts w:ascii="Calibri" w:eastAsia="Times New Roman" w:hAnsi="Calibri" w:cs="Times New Roman"/>
                <w:b/>
                <w:bCs/>
                <w:color w:val="auto"/>
                <w:sz w:val="20"/>
                <w:szCs w:val="20"/>
              </w:rPr>
            </w:pPr>
            <w:r w:rsidRPr="00587B79">
              <w:rPr>
                <w:rFonts w:ascii="Calibri" w:eastAsia="Times New Roman" w:hAnsi="Calibri" w:cs="Times New Roman"/>
                <w:b/>
                <w:bCs/>
                <w:color w:val="auto"/>
                <w:sz w:val="20"/>
                <w:szCs w:val="20"/>
              </w:rPr>
              <w:t> </w:t>
            </w:r>
          </w:p>
        </w:tc>
        <w:tc>
          <w:tcPr>
            <w:tcW w:w="961" w:type="pct"/>
            <w:tcBorders>
              <w:top w:val="single" w:sz="4" w:space="0" w:color="auto"/>
              <w:left w:val="nil"/>
              <w:bottom w:val="single" w:sz="4" w:space="0" w:color="auto"/>
              <w:right w:val="single" w:sz="4" w:space="0" w:color="auto"/>
            </w:tcBorders>
            <w:noWrap/>
            <w:vAlign w:val="bottom"/>
            <w:hideMark/>
          </w:tcPr>
          <w:p w14:paraId="2A29BFDD" w14:textId="77777777" w:rsidR="00587B79" w:rsidRPr="00587B79" w:rsidRDefault="00587B79" w:rsidP="00587B79">
            <w:pPr>
              <w:widowControl w:val="0"/>
              <w:autoSpaceDE w:val="0"/>
              <w:autoSpaceDN w:val="0"/>
              <w:adjustRightInd w:val="0"/>
              <w:spacing w:line="240" w:lineRule="auto"/>
              <w:jc w:val="center"/>
              <w:rPr>
                <w:rFonts w:ascii="Calibri" w:eastAsia="Times New Roman" w:hAnsi="Calibri" w:cs="Times New Roman"/>
                <w:b/>
                <w:bCs/>
                <w:color w:val="auto"/>
                <w:sz w:val="20"/>
                <w:szCs w:val="20"/>
              </w:rPr>
            </w:pPr>
            <w:r w:rsidRPr="00587B79">
              <w:rPr>
                <w:rFonts w:ascii="Calibri" w:eastAsia="Times New Roman" w:hAnsi="Calibri" w:cs="Times New Roman"/>
                <w:b/>
                <w:bCs/>
                <w:color w:val="auto"/>
                <w:sz w:val="20"/>
                <w:szCs w:val="20"/>
              </w:rPr>
              <w:t> </w:t>
            </w:r>
          </w:p>
          <w:p w14:paraId="661CBA18" w14:textId="2DEAF79B" w:rsidR="00587B79" w:rsidRPr="00587B79" w:rsidRDefault="00587B79" w:rsidP="00587B79">
            <w:pPr>
              <w:widowControl w:val="0"/>
              <w:autoSpaceDE w:val="0"/>
              <w:autoSpaceDN w:val="0"/>
              <w:adjustRightInd w:val="0"/>
              <w:spacing w:line="240" w:lineRule="auto"/>
              <w:jc w:val="center"/>
              <w:rPr>
                <w:rFonts w:ascii="Calibri" w:eastAsia="Times New Roman" w:hAnsi="Calibri" w:cs="Times New Roman"/>
                <w:b/>
                <w:bCs/>
                <w:color w:val="auto"/>
                <w:sz w:val="20"/>
                <w:szCs w:val="20"/>
              </w:rPr>
            </w:pPr>
            <w:r w:rsidRPr="00587B79">
              <w:rPr>
                <w:rFonts w:ascii="Calibri" w:eastAsia="Times New Roman" w:hAnsi="Calibri" w:cs="Times New Roman"/>
                <w:b/>
                <w:bCs/>
                <w:color w:val="auto"/>
                <w:sz w:val="20"/>
                <w:szCs w:val="20"/>
              </w:rPr>
              <w:t> </w:t>
            </w:r>
          </w:p>
        </w:tc>
        <w:tc>
          <w:tcPr>
            <w:tcW w:w="739" w:type="pct"/>
            <w:tcBorders>
              <w:top w:val="single" w:sz="4" w:space="0" w:color="auto"/>
              <w:left w:val="nil"/>
              <w:bottom w:val="single" w:sz="4" w:space="0" w:color="auto"/>
              <w:right w:val="single" w:sz="4" w:space="0" w:color="auto"/>
            </w:tcBorders>
            <w:noWrap/>
            <w:vAlign w:val="bottom"/>
            <w:hideMark/>
          </w:tcPr>
          <w:p w14:paraId="771C156A" w14:textId="77777777" w:rsidR="00587B79" w:rsidRPr="00587B79" w:rsidRDefault="00587B79" w:rsidP="00587B79">
            <w:pPr>
              <w:widowControl w:val="0"/>
              <w:autoSpaceDE w:val="0"/>
              <w:autoSpaceDN w:val="0"/>
              <w:adjustRightInd w:val="0"/>
              <w:spacing w:line="240" w:lineRule="auto"/>
              <w:jc w:val="center"/>
              <w:rPr>
                <w:rFonts w:ascii="Calibri" w:eastAsia="Times New Roman" w:hAnsi="Calibri" w:cs="Times New Roman"/>
                <w:b/>
                <w:bCs/>
                <w:color w:val="auto"/>
                <w:sz w:val="20"/>
                <w:szCs w:val="20"/>
              </w:rPr>
            </w:pPr>
            <w:r w:rsidRPr="00587B79">
              <w:rPr>
                <w:rFonts w:ascii="Calibri" w:eastAsia="Times New Roman" w:hAnsi="Calibri" w:cs="Times New Roman"/>
                <w:b/>
                <w:bCs/>
                <w:color w:val="auto"/>
                <w:sz w:val="20"/>
                <w:szCs w:val="20"/>
              </w:rPr>
              <w:t> </w:t>
            </w:r>
          </w:p>
        </w:tc>
        <w:tc>
          <w:tcPr>
            <w:tcW w:w="864" w:type="pct"/>
            <w:tcBorders>
              <w:top w:val="single" w:sz="4" w:space="0" w:color="auto"/>
              <w:left w:val="nil"/>
              <w:bottom w:val="single" w:sz="4" w:space="0" w:color="auto"/>
              <w:right w:val="single" w:sz="4" w:space="0" w:color="auto"/>
            </w:tcBorders>
            <w:noWrap/>
            <w:vAlign w:val="bottom"/>
            <w:hideMark/>
          </w:tcPr>
          <w:p w14:paraId="0B6E7687" w14:textId="77777777" w:rsidR="00587B79" w:rsidRPr="00587B79" w:rsidRDefault="00587B79" w:rsidP="00587B79">
            <w:pPr>
              <w:widowControl w:val="0"/>
              <w:autoSpaceDE w:val="0"/>
              <w:autoSpaceDN w:val="0"/>
              <w:adjustRightInd w:val="0"/>
              <w:spacing w:line="240" w:lineRule="auto"/>
              <w:jc w:val="center"/>
              <w:rPr>
                <w:rFonts w:ascii="Calibri" w:eastAsia="Times New Roman" w:hAnsi="Calibri" w:cs="Times New Roman"/>
                <w:b/>
                <w:bCs/>
                <w:color w:val="auto"/>
                <w:sz w:val="20"/>
                <w:szCs w:val="20"/>
              </w:rPr>
            </w:pPr>
            <w:r w:rsidRPr="00587B79">
              <w:rPr>
                <w:rFonts w:ascii="Calibri" w:eastAsia="Times New Roman" w:hAnsi="Calibri" w:cs="Times New Roman"/>
                <w:b/>
                <w:bCs/>
                <w:color w:val="auto"/>
                <w:sz w:val="20"/>
                <w:szCs w:val="20"/>
              </w:rPr>
              <w:t> </w:t>
            </w:r>
          </w:p>
        </w:tc>
      </w:tr>
    </w:tbl>
    <w:p w14:paraId="609E9B1D" w14:textId="77777777" w:rsidR="00587B79" w:rsidRPr="00AC6488" w:rsidRDefault="00587B79" w:rsidP="00574255">
      <w:pPr>
        <w:widowControl w:val="0"/>
        <w:autoSpaceDE w:val="0"/>
        <w:autoSpaceDN w:val="0"/>
        <w:adjustRightInd w:val="0"/>
        <w:spacing w:line="240" w:lineRule="auto"/>
        <w:jc w:val="center"/>
        <w:rPr>
          <w:rFonts w:ascii="Calibri" w:eastAsia="Times New Roman" w:hAnsi="Calibri" w:cs="Times New Roman"/>
          <w:b/>
          <w:bCs/>
          <w:color w:val="auto"/>
          <w:sz w:val="20"/>
          <w:szCs w:val="20"/>
        </w:rPr>
      </w:pPr>
    </w:p>
    <w:p w14:paraId="041D07B2" w14:textId="77777777" w:rsidR="005D71B8" w:rsidRDefault="005D71B8">
      <w:pPr>
        <w:rPr>
          <w:rFonts w:asciiTheme="minorHAnsi" w:hAnsiTheme="minorHAnsi" w:cstheme="minorHAnsi"/>
          <w:b/>
          <w:sz w:val="18"/>
          <w:szCs w:val="18"/>
        </w:rPr>
      </w:pPr>
    </w:p>
    <w:p w14:paraId="065F4F7C" w14:textId="148A8DF5" w:rsidR="00725105" w:rsidRDefault="007020B5">
      <w:pPr>
        <w:rPr>
          <w:rFonts w:asciiTheme="minorHAnsi" w:hAnsiTheme="minorHAnsi" w:cstheme="minorHAnsi"/>
          <w:b/>
          <w:sz w:val="18"/>
          <w:szCs w:val="18"/>
        </w:rPr>
      </w:pPr>
      <w:r w:rsidRPr="007020B5">
        <w:rPr>
          <w:rFonts w:asciiTheme="minorHAnsi" w:hAnsiTheme="minorHAnsi" w:cstheme="minorHAnsi"/>
          <w:b/>
          <w:sz w:val="18"/>
          <w:szCs w:val="18"/>
        </w:rPr>
        <w:t>Tabela B</w:t>
      </w:r>
    </w:p>
    <w:p w14:paraId="537B73E7" w14:textId="77777777" w:rsidR="005D71B8" w:rsidRPr="007020B5" w:rsidRDefault="005D71B8">
      <w:pPr>
        <w:rPr>
          <w:rFonts w:asciiTheme="minorHAnsi" w:hAnsiTheme="minorHAnsi" w:cstheme="minorHAnsi"/>
          <w:b/>
          <w:sz w:val="18"/>
          <w:szCs w:val="18"/>
        </w:rPr>
      </w:pPr>
    </w:p>
    <w:tbl>
      <w:tblPr>
        <w:tblW w:w="0" w:type="auto"/>
        <w:jc w:val="center"/>
        <w:tblCellMar>
          <w:left w:w="70" w:type="dxa"/>
          <w:right w:w="70" w:type="dxa"/>
        </w:tblCellMar>
        <w:tblLook w:val="0000" w:firstRow="0" w:lastRow="0" w:firstColumn="0" w:lastColumn="0" w:noHBand="0" w:noVBand="0"/>
      </w:tblPr>
      <w:tblGrid>
        <w:gridCol w:w="361"/>
        <w:gridCol w:w="2840"/>
        <w:gridCol w:w="1484"/>
        <w:gridCol w:w="1484"/>
        <w:gridCol w:w="3291"/>
      </w:tblGrid>
      <w:tr w:rsidR="001D6D7D" w:rsidRPr="00AC6488" w14:paraId="6616824C" w14:textId="77777777" w:rsidTr="001D6D7D">
        <w:trPr>
          <w:cantSplit/>
          <w:trHeight w:val="508"/>
          <w:jc w:val="center"/>
        </w:trPr>
        <w:tc>
          <w:tcPr>
            <w:tcW w:w="0" w:type="auto"/>
            <w:tcBorders>
              <w:top w:val="single" w:sz="8" w:space="0" w:color="auto"/>
              <w:left w:val="single" w:sz="4" w:space="0" w:color="auto"/>
              <w:bottom w:val="single" w:sz="4" w:space="0" w:color="auto"/>
              <w:right w:val="single" w:sz="4" w:space="0" w:color="auto"/>
            </w:tcBorders>
          </w:tcPr>
          <w:p w14:paraId="75823DAD" w14:textId="77777777" w:rsidR="001D6D7D" w:rsidRDefault="001D6D7D" w:rsidP="00574255">
            <w:pPr>
              <w:widowControl w:val="0"/>
              <w:autoSpaceDE w:val="0"/>
              <w:autoSpaceDN w:val="0"/>
              <w:adjustRightInd w:val="0"/>
              <w:spacing w:line="240" w:lineRule="auto"/>
              <w:jc w:val="center"/>
              <w:rPr>
                <w:rFonts w:ascii="Calibri" w:eastAsia="Times New Roman" w:hAnsi="Calibri" w:cs="Calibri"/>
                <w:b/>
                <w:bCs/>
                <w:color w:val="auto"/>
                <w:sz w:val="18"/>
                <w:szCs w:val="18"/>
              </w:rPr>
            </w:pPr>
          </w:p>
          <w:p w14:paraId="2084FE3A" w14:textId="77777777" w:rsidR="001D6D7D" w:rsidRDefault="001D6D7D" w:rsidP="00574255">
            <w:pPr>
              <w:widowControl w:val="0"/>
              <w:autoSpaceDE w:val="0"/>
              <w:autoSpaceDN w:val="0"/>
              <w:adjustRightInd w:val="0"/>
              <w:spacing w:line="240" w:lineRule="auto"/>
              <w:jc w:val="center"/>
              <w:rPr>
                <w:rFonts w:ascii="Calibri" w:eastAsia="Times New Roman" w:hAnsi="Calibri" w:cs="Calibri"/>
                <w:b/>
                <w:bCs/>
                <w:color w:val="auto"/>
                <w:sz w:val="18"/>
                <w:szCs w:val="18"/>
              </w:rPr>
            </w:pPr>
          </w:p>
          <w:p w14:paraId="58D8CCB8" w14:textId="77777777" w:rsidR="001D6D7D" w:rsidRDefault="001D6D7D" w:rsidP="00EF5937">
            <w:pPr>
              <w:widowControl w:val="0"/>
              <w:autoSpaceDE w:val="0"/>
              <w:autoSpaceDN w:val="0"/>
              <w:adjustRightInd w:val="0"/>
              <w:spacing w:line="240" w:lineRule="auto"/>
              <w:rPr>
                <w:rFonts w:ascii="Calibri" w:eastAsia="Times New Roman" w:hAnsi="Calibri" w:cs="Calibri"/>
                <w:b/>
                <w:bCs/>
                <w:color w:val="auto"/>
                <w:sz w:val="18"/>
                <w:szCs w:val="18"/>
              </w:rPr>
            </w:pPr>
          </w:p>
          <w:p w14:paraId="23A58FFA" w14:textId="1632A62A" w:rsidR="001D6D7D" w:rsidRPr="00AC6488" w:rsidRDefault="001D6D7D" w:rsidP="00574255">
            <w:pPr>
              <w:widowControl w:val="0"/>
              <w:autoSpaceDE w:val="0"/>
              <w:autoSpaceDN w:val="0"/>
              <w:adjustRightInd w:val="0"/>
              <w:spacing w:line="240" w:lineRule="auto"/>
              <w:jc w:val="center"/>
              <w:rPr>
                <w:rFonts w:ascii="Calibri" w:eastAsia="Times New Roman" w:hAnsi="Calibri" w:cs="Calibri"/>
                <w:b/>
                <w:bCs/>
                <w:color w:val="auto"/>
                <w:sz w:val="18"/>
                <w:szCs w:val="18"/>
              </w:rPr>
            </w:pPr>
            <w:r>
              <w:rPr>
                <w:rFonts w:ascii="Calibri" w:eastAsia="Times New Roman" w:hAnsi="Calibri" w:cs="Calibri"/>
                <w:b/>
                <w:bCs/>
                <w:color w:val="auto"/>
                <w:sz w:val="18"/>
                <w:szCs w:val="18"/>
              </w:rPr>
              <w:t>Lp.</w:t>
            </w:r>
          </w:p>
        </w:tc>
        <w:tc>
          <w:tcPr>
            <w:tcW w:w="0" w:type="auto"/>
            <w:tcBorders>
              <w:top w:val="single" w:sz="8" w:space="0" w:color="auto"/>
              <w:left w:val="single" w:sz="4" w:space="0" w:color="auto"/>
              <w:bottom w:val="single" w:sz="4" w:space="0" w:color="auto"/>
              <w:right w:val="single" w:sz="4" w:space="0" w:color="auto"/>
            </w:tcBorders>
            <w:vAlign w:val="center"/>
          </w:tcPr>
          <w:p w14:paraId="266F5904" w14:textId="76472D66" w:rsidR="001D6D7D" w:rsidRPr="00AC6488" w:rsidRDefault="001D6D7D" w:rsidP="00574255">
            <w:pPr>
              <w:widowControl w:val="0"/>
              <w:autoSpaceDE w:val="0"/>
              <w:autoSpaceDN w:val="0"/>
              <w:adjustRightInd w:val="0"/>
              <w:spacing w:line="240" w:lineRule="auto"/>
              <w:jc w:val="center"/>
              <w:rPr>
                <w:rFonts w:ascii="Calibri" w:eastAsia="Times New Roman" w:hAnsi="Calibri" w:cs="Calibri"/>
                <w:b/>
                <w:bCs/>
                <w:color w:val="auto"/>
                <w:sz w:val="18"/>
                <w:szCs w:val="18"/>
              </w:rPr>
            </w:pPr>
            <w:r w:rsidRPr="00AC6488">
              <w:rPr>
                <w:rFonts w:ascii="Calibri" w:eastAsia="Times New Roman" w:hAnsi="Calibri" w:cs="Calibri"/>
                <w:b/>
                <w:bCs/>
                <w:color w:val="auto"/>
                <w:sz w:val="18"/>
                <w:szCs w:val="18"/>
              </w:rPr>
              <w:t>Wyszczególnienie prac</w:t>
            </w:r>
          </w:p>
        </w:tc>
        <w:tc>
          <w:tcPr>
            <w:tcW w:w="0" w:type="auto"/>
            <w:tcBorders>
              <w:top w:val="single" w:sz="8" w:space="0" w:color="auto"/>
              <w:left w:val="nil"/>
              <w:bottom w:val="single" w:sz="4" w:space="0" w:color="auto"/>
              <w:right w:val="single" w:sz="4" w:space="0" w:color="auto"/>
            </w:tcBorders>
            <w:vAlign w:val="center"/>
          </w:tcPr>
          <w:p w14:paraId="18B6C200" w14:textId="6741D7D4" w:rsidR="001D6D7D" w:rsidRPr="00AC6488" w:rsidRDefault="001D6D7D" w:rsidP="00725105">
            <w:pPr>
              <w:widowControl w:val="0"/>
              <w:autoSpaceDE w:val="0"/>
              <w:autoSpaceDN w:val="0"/>
              <w:adjustRightInd w:val="0"/>
              <w:spacing w:line="240" w:lineRule="auto"/>
              <w:jc w:val="center"/>
              <w:rPr>
                <w:rFonts w:ascii="Calibri" w:eastAsia="Times New Roman" w:hAnsi="Calibri" w:cs="Calibri"/>
                <w:b/>
                <w:bCs/>
                <w:color w:val="auto"/>
                <w:sz w:val="18"/>
                <w:szCs w:val="18"/>
              </w:rPr>
            </w:pPr>
            <w:r>
              <w:rPr>
                <w:rFonts w:ascii="Calibri" w:eastAsia="Times New Roman" w:hAnsi="Calibri" w:cs="Calibri"/>
                <w:b/>
                <w:bCs/>
                <w:color w:val="auto"/>
                <w:sz w:val="18"/>
                <w:szCs w:val="18"/>
              </w:rPr>
              <w:t>Maksymalna liczba sztuk</w:t>
            </w:r>
            <w:r w:rsidRPr="00AC6488">
              <w:rPr>
                <w:rFonts w:ascii="Calibri" w:eastAsia="Times New Roman" w:hAnsi="Calibri" w:cs="Calibri"/>
                <w:b/>
                <w:bCs/>
                <w:color w:val="auto"/>
                <w:sz w:val="18"/>
                <w:szCs w:val="18"/>
              </w:rPr>
              <w:t xml:space="preserve"> </w:t>
            </w:r>
          </w:p>
        </w:tc>
        <w:tc>
          <w:tcPr>
            <w:tcW w:w="0" w:type="auto"/>
            <w:tcBorders>
              <w:top w:val="single" w:sz="8" w:space="0" w:color="auto"/>
              <w:left w:val="nil"/>
              <w:bottom w:val="single" w:sz="4" w:space="0" w:color="auto"/>
              <w:right w:val="single" w:sz="4" w:space="0" w:color="auto"/>
            </w:tcBorders>
            <w:vAlign w:val="center"/>
          </w:tcPr>
          <w:p w14:paraId="363D41C8" w14:textId="77777777" w:rsidR="001D6D7D" w:rsidRPr="00AC6488" w:rsidRDefault="001D6D7D" w:rsidP="00574255">
            <w:pPr>
              <w:widowControl w:val="0"/>
              <w:autoSpaceDE w:val="0"/>
              <w:autoSpaceDN w:val="0"/>
              <w:adjustRightInd w:val="0"/>
              <w:spacing w:line="240" w:lineRule="auto"/>
              <w:jc w:val="center"/>
              <w:rPr>
                <w:rFonts w:ascii="Calibri" w:eastAsia="Times New Roman" w:hAnsi="Calibri" w:cs="Calibri"/>
                <w:b/>
                <w:bCs/>
                <w:color w:val="auto"/>
                <w:sz w:val="18"/>
                <w:szCs w:val="18"/>
              </w:rPr>
            </w:pPr>
            <w:r w:rsidRPr="00AC6488">
              <w:rPr>
                <w:rFonts w:ascii="Calibri" w:eastAsia="Times New Roman" w:hAnsi="Calibri" w:cs="Calibri"/>
                <w:b/>
                <w:bCs/>
                <w:color w:val="auto"/>
                <w:sz w:val="18"/>
                <w:szCs w:val="18"/>
              </w:rPr>
              <w:t>Cena jednostkowa netto</w:t>
            </w:r>
            <w:r w:rsidRPr="00AC6488">
              <w:rPr>
                <w:rFonts w:ascii="Calibri" w:eastAsia="Times New Roman" w:hAnsi="Calibri" w:cs="Calibri"/>
                <w:b/>
                <w:bCs/>
                <w:color w:val="auto"/>
                <w:sz w:val="18"/>
                <w:szCs w:val="18"/>
              </w:rPr>
              <w:br/>
              <w:t xml:space="preserve">[zł] </w:t>
            </w:r>
          </w:p>
        </w:tc>
        <w:tc>
          <w:tcPr>
            <w:tcW w:w="0" w:type="auto"/>
            <w:tcBorders>
              <w:top w:val="single" w:sz="8" w:space="0" w:color="auto"/>
              <w:left w:val="nil"/>
              <w:bottom w:val="single" w:sz="4" w:space="0" w:color="auto"/>
              <w:right w:val="single" w:sz="8" w:space="0" w:color="auto"/>
            </w:tcBorders>
            <w:vAlign w:val="center"/>
          </w:tcPr>
          <w:p w14:paraId="700E5987" w14:textId="347DF44E" w:rsidR="001D6D7D" w:rsidRDefault="001D6D7D" w:rsidP="00725105">
            <w:pPr>
              <w:spacing w:before="60" w:after="60"/>
              <w:jc w:val="center"/>
              <w:rPr>
                <w:rFonts w:ascii="Calibri" w:hAnsi="Calibri"/>
                <w:sz w:val="18"/>
                <w:szCs w:val="18"/>
              </w:rPr>
            </w:pPr>
            <w:r w:rsidRPr="007020B5">
              <w:rPr>
                <w:rFonts w:ascii="Calibri" w:hAnsi="Calibri"/>
                <w:b/>
                <w:sz w:val="18"/>
                <w:szCs w:val="18"/>
              </w:rPr>
              <w:t xml:space="preserve">Maksymalna </w:t>
            </w:r>
            <w:r w:rsidRPr="007020B5">
              <w:rPr>
                <w:rFonts w:ascii="Calibri" w:hAnsi="Calibri"/>
                <w:b/>
                <w:bCs/>
                <w:sz w:val="18"/>
                <w:szCs w:val="18"/>
              </w:rPr>
              <w:t xml:space="preserve">cena za wykonanie prac </w:t>
            </w:r>
            <w:r>
              <w:rPr>
                <w:rFonts w:ascii="Calibri" w:hAnsi="Calibri"/>
                <w:b/>
                <w:bCs/>
                <w:sz w:val="18"/>
                <w:szCs w:val="18"/>
              </w:rPr>
              <w:t>niestanowiących stałego zakresu PU4</w:t>
            </w:r>
          </w:p>
          <w:p w14:paraId="6BE644F0" w14:textId="5366355A" w:rsidR="001D6D7D" w:rsidRDefault="001D6D7D" w:rsidP="00725105">
            <w:pPr>
              <w:spacing w:before="60" w:after="60"/>
              <w:jc w:val="center"/>
              <w:rPr>
                <w:rFonts w:ascii="Calibri" w:eastAsia="Times New Roman" w:hAnsi="Calibri" w:cs="Calibri"/>
                <w:b/>
                <w:bCs/>
                <w:color w:val="auto"/>
                <w:sz w:val="18"/>
                <w:szCs w:val="18"/>
              </w:rPr>
            </w:pPr>
            <w:r>
              <w:rPr>
                <w:rFonts w:ascii="Calibri" w:hAnsi="Calibri"/>
                <w:sz w:val="18"/>
                <w:szCs w:val="18"/>
              </w:rPr>
              <w:t>(należy przenieść do tabeli A kolumna C</w:t>
            </w:r>
            <w:r w:rsidRPr="007C6294">
              <w:rPr>
                <w:rFonts w:ascii="Calibri" w:hAnsi="Calibri"/>
                <w:color w:val="auto"/>
                <w:sz w:val="18"/>
                <w:szCs w:val="18"/>
              </w:rPr>
              <w:t>)</w:t>
            </w:r>
          </w:p>
          <w:p w14:paraId="623D55EE" w14:textId="5997A044" w:rsidR="001D6D7D" w:rsidRPr="00AC6488" w:rsidRDefault="001D6D7D" w:rsidP="00725105">
            <w:pPr>
              <w:spacing w:before="60" w:after="60"/>
              <w:jc w:val="center"/>
              <w:rPr>
                <w:rFonts w:ascii="Calibri" w:eastAsia="Times New Roman" w:hAnsi="Calibri" w:cs="Calibri"/>
                <w:b/>
                <w:bCs/>
                <w:color w:val="auto"/>
                <w:sz w:val="18"/>
                <w:szCs w:val="18"/>
              </w:rPr>
            </w:pPr>
            <w:r w:rsidRPr="00AC6488">
              <w:rPr>
                <w:rFonts w:ascii="Calibri" w:eastAsia="Times New Roman" w:hAnsi="Calibri" w:cs="Calibri"/>
                <w:b/>
                <w:bCs/>
                <w:color w:val="auto"/>
                <w:sz w:val="18"/>
                <w:szCs w:val="18"/>
              </w:rPr>
              <w:t>[zł]</w:t>
            </w:r>
            <w:r w:rsidRPr="00AC6488">
              <w:rPr>
                <w:rFonts w:ascii="Calibri" w:eastAsia="Times New Roman" w:hAnsi="Calibri" w:cs="Calibri"/>
                <w:b/>
                <w:bCs/>
                <w:color w:val="auto"/>
                <w:sz w:val="18"/>
                <w:szCs w:val="18"/>
              </w:rPr>
              <w:br/>
              <w:t>(</w:t>
            </w:r>
            <w:r>
              <w:rPr>
                <w:rFonts w:ascii="Calibri" w:eastAsia="Times New Roman" w:hAnsi="Calibri" w:cs="Calibri"/>
                <w:b/>
                <w:bCs/>
                <w:color w:val="auto"/>
                <w:sz w:val="18"/>
                <w:szCs w:val="18"/>
              </w:rPr>
              <w:t>C</w:t>
            </w:r>
            <w:r w:rsidRPr="00AC6488">
              <w:rPr>
                <w:rFonts w:ascii="Symbol" w:eastAsia="Symbol" w:hAnsi="Symbol" w:cs="Symbol"/>
                <w:b/>
                <w:bCs/>
                <w:color w:val="auto"/>
                <w:sz w:val="18"/>
                <w:szCs w:val="18"/>
              </w:rPr>
              <w:t></w:t>
            </w:r>
            <w:r>
              <w:rPr>
                <w:rFonts w:ascii="Calibri" w:eastAsia="Times New Roman" w:hAnsi="Calibri" w:cs="Calibri"/>
                <w:b/>
                <w:bCs/>
                <w:color w:val="auto"/>
                <w:sz w:val="18"/>
                <w:szCs w:val="18"/>
              </w:rPr>
              <w:t>D</w:t>
            </w:r>
            <w:r w:rsidRPr="00AC6488">
              <w:rPr>
                <w:rFonts w:ascii="Calibri" w:eastAsia="Times New Roman" w:hAnsi="Calibri" w:cs="Calibri"/>
                <w:b/>
                <w:bCs/>
                <w:color w:val="auto"/>
                <w:sz w:val="18"/>
                <w:szCs w:val="18"/>
              </w:rPr>
              <w:t>)</w:t>
            </w:r>
          </w:p>
        </w:tc>
      </w:tr>
      <w:tr w:rsidR="001D6D7D" w:rsidRPr="00AC6488" w14:paraId="66CDD59C" w14:textId="77777777" w:rsidTr="001D6D7D">
        <w:trPr>
          <w:trHeight w:val="255"/>
          <w:jc w:val="center"/>
        </w:trPr>
        <w:tc>
          <w:tcPr>
            <w:tcW w:w="0" w:type="auto"/>
            <w:tcBorders>
              <w:top w:val="single" w:sz="4" w:space="0" w:color="auto"/>
              <w:left w:val="single" w:sz="4" w:space="0" w:color="auto"/>
              <w:bottom w:val="single" w:sz="4" w:space="0" w:color="auto"/>
              <w:right w:val="nil"/>
            </w:tcBorders>
            <w:vAlign w:val="center"/>
          </w:tcPr>
          <w:p w14:paraId="10E0B64F" w14:textId="50209A4D" w:rsidR="001D6D7D" w:rsidRDefault="001D6D7D" w:rsidP="001D6D7D">
            <w:pPr>
              <w:widowControl w:val="0"/>
              <w:autoSpaceDE w:val="0"/>
              <w:autoSpaceDN w:val="0"/>
              <w:adjustRightInd w:val="0"/>
              <w:spacing w:line="240" w:lineRule="auto"/>
              <w:jc w:val="center"/>
              <w:rPr>
                <w:rFonts w:ascii="Calibri" w:eastAsia="Times New Roman" w:hAnsi="Calibri" w:cs="Calibri"/>
                <w:b/>
                <w:iCs/>
                <w:color w:val="auto"/>
                <w:sz w:val="16"/>
                <w:szCs w:val="16"/>
              </w:rPr>
            </w:pPr>
            <w:r>
              <w:rPr>
                <w:rFonts w:ascii="Calibri" w:eastAsia="Times New Roman" w:hAnsi="Calibri" w:cs="Calibri"/>
                <w:b/>
                <w:iCs/>
                <w:color w:val="auto"/>
                <w:sz w:val="16"/>
                <w:szCs w:val="16"/>
              </w:rPr>
              <w:t>A</w:t>
            </w:r>
          </w:p>
        </w:tc>
        <w:tc>
          <w:tcPr>
            <w:tcW w:w="0" w:type="auto"/>
            <w:tcBorders>
              <w:top w:val="single" w:sz="4" w:space="0" w:color="auto"/>
              <w:left w:val="single" w:sz="4" w:space="0" w:color="auto"/>
              <w:bottom w:val="single" w:sz="4" w:space="0" w:color="auto"/>
              <w:right w:val="nil"/>
            </w:tcBorders>
            <w:noWrap/>
            <w:vAlign w:val="center"/>
          </w:tcPr>
          <w:p w14:paraId="50190304" w14:textId="28EC3363" w:rsidR="001D6D7D" w:rsidRPr="00AC6488" w:rsidRDefault="001D6D7D" w:rsidP="001D6D7D">
            <w:pPr>
              <w:widowControl w:val="0"/>
              <w:autoSpaceDE w:val="0"/>
              <w:autoSpaceDN w:val="0"/>
              <w:adjustRightInd w:val="0"/>
              <w:spacing w:line="240" w:lineRule="auto"/>
              <w:jc w:val="center"/>
              <w:rPr>
                <w:rFonts w:ascii="Calibri" w:eastAsia="Times New Roman" w:hAnsi="Calibri" w:cs="Calibri"/>
                <w:b/>
                <w:iCs/>
                <w:color w:val="auto"/>
                <w:sz w:val="16"/>
                <w:szCs w:val="16"/>
              </w:rPr>
            </w:pPr>
            <w:r>
              <w:rPr>
                <w:rFonts w:ascii="Calibri" w:eastAsia="Times New Roman" w:hAnsi="Calibri" w:cs="Calibri"/>
                <w:b/>
                <w:iCs/>
                <w:color w:val="auto"/>
                <w:sz w:val="16"/>
                <w:szCs w:val="16"/>
              </w:rPr>
              <w:t>B</w:t>
            </w:r>
          </w:p>
        </w:tc>
        <w:tc>
          <w:tcPr>
            <w:tcW w:w="0" w:type="auto"/>
            <w:tcBorders>
              <w:top w:val="single" w:sz="4" w:space="0" w:color="auto"/>
              <w:left w:val="single" w:sz="4" w:space="0" w:color="auto"/>
              <w:bottom w:val="single" w:sz="4" w:space="0" w:color="auto"/>
              <w:right w:val="single" w:sz="4" w:space="0" w:color="auto"/>
            </w:tcBorders>
            <w:noWrap/>
            <w:vAlign w:val="center"/>
          </w:tcPr>
          <w:p w14:paraId="6A959C93" w14:textId="087C18E9" w:rsidR="001D6D7D" w:rsidRPr="00AC6488" w:rsidRDefault="001D6D7D" w:rsidP="001D6D7D">
            <w:pPr>
              <w:widowControl w:val="0"/>
              <w:autoSpaceDE w:val="0"/>
              <w:autoSpaceDN w:val="0"/>
              <w:adjustRightInd w:val="0"/>
              <w:spacing w:line="240" w:lineRule="auto"/>
              <w:jc w:val="center"/>
              <w:rPr>
                <w:rFonts w:ascii="Calibri" w:eastAsia="Times New Roman" w:hAnsi="Calibri" w:cs="Calibri"/>
                <w:b/>
                <w:iCs/>
                <w:color w:val="auto"/>
                <w:sz w:val="16"/>
                <w:szCs w:val="16"/>
              </w:rPr>
            </w:pPr>
            <w:r>
              <w:rPr>
                <w:rFonts w:ascii="Calibri" w:eastAsia="Times New Roman" w:hAnsi="Calibri" w:cs="Calibri"/>
                <w:b/>
                <w:iCs/>
                <w:color w:val="auto"/>
                <w:sz w:val="16"/>
                <w:szCs w:val="16"/>
              </w:rPr>
              <w:t>C</w:t>
            </w:r>
          </w:p>
        </w:tc>
        <w:tc>
          <w:tcPr>
            <w:tcW w:w="0" w:type="auto"/>
            <w:tcBorders>
              <w:top w:val="single" w:sz="4" w:space="0" w:color="auto"/>
              <w:left w:val="nil"/>
              <w:bottom w:val="single" w:sz="4" w:space="0" w:color="auto"/>
              <w:right w:val="single" w:sz="4" w:space="0" w:color="auto"/>
            </w:tcBorders>
            <w:noWrap/>
            <w:vAlign w:val="center"/>
          </w:tcPr>
          <w:p w14:paraId="08A4915E" w14:textId="1BD4621D" w:rsidR="001D6D7D" w:rsidRPr="00AC6488" w:rsidRDefault="001D6D7D" w:rsidP="001D6D7D">
            <w:pPr>
              <w:widowControl w:val="0"/>
              <w:autoSpaceDE w:val="0"/>
              <w:autoSpaceDN w:val="0"/>
              <w:adjustRightInd w:val="0"/>
              <w:spacing w:line="240" w:lineRule="auto"/>
              <w:jc w:val="center"/>
              <w:rPr>
                <w:rFonts w:ascii="Calibri" w:eastAsia="Times New Roman" w:hAnsi="Calibri" w:cs="Calibri"/>
                <w:b/>
                <w:iCs/>
                <w:color w:val="auto"/>
                <w:sz w:val="16"/>
                <w:szCs w:val="16"/>
              </w:rPr>
            </w:pPr>
            <w:r>
              <w:rPr>
                <w:rFonts w:ascii="Calibri" w:eastAsia="Times New Roman" w:hAnsi="Calibri" w:cs="Calibri"/>
                <w:b/>
                <w:iCs/>
                <w:color w:val="auto"/>
                <w:sz w:val="16"/>
                <w:szCs w:val="16"/>
              </w:rPr>
              <w:t>D</w:t>
            </w:r>
          </w:p>
        </w:tc>
        <w:tc>
          <w:tcPr>
            <w:tcW w:w="0" w:type="auto"/>
            <w:tcBorders>
              <w:top w:val="single" w:sz="4" w:space="0" w:color="auto"/>
              <w:left w:val="nil"/>
              <w:bottom w:val="single" w:sz="4" w:space="0" w:color="auto"/>
              <w:right w:val="single" w:sz="8" w:space="0" w:color="auto"/>
            </w:tcBorders>
            <w:noWrap/>
            <w:vAlign w:val="center"/>
          </w:tcPr>
          <w:p w14:paraId="173BA8F7" w14:textId="3DC4A03E" w:rsidR="001D6D7D" w:rsidRPr="00AC6488" w:rsidRDefault="001D6D7D" w:rsidP="001D6D7D">
            <w:pPr>
              <w:widowControl w:val="0"/>
              <w:autoSpaceDE w:val="0"/>
              <w:autoSpaceDN w:val="0"/>
              <w:adjustRightInd w:val="0"/>
              <w:spacing w:line="240" w:lineRule="auto"/>
              <w:jc w:val="center"/>
              <w:rPr>
                <w:rFonts w:ascii="Calibri" w:eastAsia="Times New Roman" w:hAnsi="Calibri" w:cs="Calibri"/>
                <w:b/>
                <w:iCs/>
                <w:color w:val="auto"/>
                <w:sz w:val="16"/>
                <w:szCs w:val="16"/>
              </w:rPr>
            </w:pPr>
            <w:r>
              <w:rPr>
                <w:rFonts w:ascii="Calibri" w:eastAsia="Times New Roman" w:hAnsi="Calibri" w:cs="Calibri"/>
                <w:b/>
                <w:iCs/>
                <w:color w:val="auto"/>
                <w:sz w:val="16"/>
                <w:szCs w:val="16"/>
              </w:rPr>
              <w:t>E</w:t>
            </w:r>
          </w:p>
        </w:tc>
      </w:tr>
      <w:tr w:rsidR="001D6D7D" w:rsidRPr="00AC6488" w14:paraId="0B1488A8" w14:textId="77777777" w:rsidTr="001D6D7D">
        <w:trPr>
          <w:trHeight w:val="100"/>
          <w:jc w:val="center"/>
        </w:trPr>
        <w:tc>
          <w:tcPr>
            <w:tcW w:w="0" w:type="auto"/>
            <w:tcBorders>
              <w:top w:val="single" w:sz="4" w:space="0" w:color="auto"/>
              <w:left w:val="single" w:sz="4" w:space="0" w:color="auto"/>
              <w:bottom w:val="single" w:sz="4" w:space="0" w:color="auto"/>
              <w:right w:val="nil"/>
            </w:tcBorders>
          </w:tcPr>
          <w:p w14:paraId="00B274E3" w14:textId="7812DCE2" w:rsidR="001D6D7D" w:rsidRPr="00AC6488" w:rsidDel="00B3373F" w:rsidRDefault="001D6D7D" w:rsidP="00574255">
            <w:pPr>
              <w:widowControl w:val="0"/>
              <w:autoSpaceDE w:val="0"/>
              <w:autoSpaceDN w:val="0"/>
              <w:adjustRightInd w:val="0"/>
              <w:spacing w:line="240" w:lineRule="auto"/>
              <w:rPr>
                <w:rFonts w:ascii="Calibri" w:eastAsia="Times New Roman" w:hAnsi="Calibri" w:cs="Calibri"/>
                <w:color w:val="auto"/>
                <w:sz w:val="18"/>
                <w:szCs w:val="18"/>
              </w:rPr>
            </w:pPr>
            <w:r>
              <w:rPr>
                <w:rFonts w:ascii="Calibri" w:eastAsia="Times New Roman" w:hAnsi="Calibri" w:cs="Calibri"/>
                <w:color w:val="auto"/>
                <w:sz w:val="18"/>
                <w:szCs w:val="18"/>
              </w:rPr>
              <w:t>1.</w:t>
            </w:r>
          </w:p>
        </w:tc>
        <w:tc>
          <w:tcPr>
            <w:tcW w:w="0" w:type="auto"/>
            <w:tcBorders>
              <w:top w:val="single" w:sz="4" w:space="0" w:color="auto"/>
              <w:left w:val="single" w:sz="4" w:space="0" w:color="auto"/>
              <w:bottom w:val="single" w:sz="4" w:space="0" w:color="auto"/>
              <w:right w:val="nil"/>
            </w:tcBorders>
            <w:vAlign w:val="center"/>
          </w:tcPr>
          <w:p w14:paraId="71527BCB" w14:textId="3B443CB8" w:rsidR="001D6D7D" w:rsidRPr="00AC6488" w:rsidRDefault="001D6D7D" w:rsidP="00574255">
            <w:pPr>
              <w:widowControl w:val="0"/>
              <w:autoSpaceDE w:val="0"/>
              <w:autoSpaceDN w:val="0"/>
              <w:adjustRightInd w:val="0"/>
              <w:spacing w:line="240" w:lineRule="auto"/>
              <w:rPr>
                <w:rFonts w:ascii="Calibri" w:eastAsia="Times New Roman" w:hAnsi="Calibri" w:cs="Calibri"/>
                <w:color w:val="auto"/>
                <w:sz w:val="18"/>
                <w:szCs w:val="18"/>
              </w:rPr>
            </w:pPr>
            <w:r>
              <w:rPr>
                <w:rFonts w:ascii="Calibri" w:eastAsia="Times New Roman" w:hAnsi="Calibri" w:cs="Calibri"/>
                <w:color w:val="auto"/>
                <w:sz w:val="18"/>
                <w:szCs w:val="18"/>
              </w:rPr>
              <w:t>Wymiana tarcz hamulcowych (wartość dla jednego zestawu)</w:t>
            </w:r>
          </w:p>
        </w:tc>
        <w:tc>
          <w:tcPr>
            <w:tcW w:w="0" w:type="auto"/>
            <w:tcBorders>
              <w:top w:val="single" w:sz="4" w:space="0" w:color="auto"/>
              <w:left w:val="single" w:sz="4" w:space="0" w:color="auto"/>
              <w:bottom w:val="single" w:sz="4" w:space="0" w:color="auto"/>
              <w:right w:val="single" w:sz="4" w:space="0" w:color="auto"/>
            </w:tcBorders>
            <w:noWrap/>
            <w:vAlign w:val="center"/>
          </w:tcPr>
          <w:p w14:paraId="04640C45" w14:textId="43DA42A6" w:rsidR="001D6D7D" w:rsidRPr="00AC6488" w:rsidRDefault="001D6D7D" w:rsidP="00574255">
            <w:pPr>
              <w:widowControl w:val="0"/>
              <w:autoSpaceDE w:val="0"/>
              <w:autoSpaceDN w:val="0"/>
              <w:adjustRightInd w:val="0"/>
              <w:spacing w:line="240" w:lineRule="auto"/>
              <w:ind w:left="-70" w:right="-70"/>
              <w:jc w:val="center"/>
              <w:rPr>
                <w:rFonts w:ascii="Calibri" w:eastAsia="Times New Roman" w:hAnsi="Calibri" w:cs="Calibri"/>
                <w:color w:val="auto"/>
                <w:sz w:val="18"/>
                <w:szCs w:val="18"/>
              </w:rPr>
            </w:pPr>
            <w:r>
              <w:rPr>
                <w:rFonts w:ascii="Calibri" w:eastAsia="Times New Roman" w:hAnsi="Calibri" w:cs="Calibri"/>
                <w:color w:val="auto"/>
                <w:sz w:val="18"/>
                <w:szCs w:val="18"/>
              </w:rPr>
              <w:t>6</w:t>
            </w:r>
          </w:p>
        </w:tc>
        <w:tc>
          <w:tcPr>
            <w:tcW w:w="0" w:type="auto"/>
            <w:tcBorders>
              <w:top w:val="single" w:sz="4" w:space="0" w:color="auto"/>
              <w:left w:val="nil"/>
              <w:bottom w:val="single" w:sz="4" w:space="0" w:color="auto"/>
              <w:right w:val="single" w:sz="4" w:space="0" w:color="auto"/>
            </w:tcBorders>
            <w:noWrap/>
            <w:vAlign w:val="center"/>
          </w:tcPr>
          <w:p w14:paraId="0D3752EA" w14:textId="77777777" w:rsidR="001D6D7D" w:rsidRPr="00AC6488" w:rsidRDefault="001D6D7D" w:rsidP="00574255">
            <w:pPr>
              <w:widowControl w:val="0"/>
              <w:autoSpaceDE w:val="0"/>
              <w:autoSpaceDN w:val="0"/>
              <w:adjustRightInd w:val="0"/>
              <w:spacing w:line="240" w:lineRule="auto"/>
              <w:jc w:val="center"/>
              <w:rPr>
                <w:rFonts w:ascii="Calibri" w:eastAsia="Times New Roman" w:hAnsi="Calibri" w:cs="Calibri"/>
                <w:color w:val="auto"/>
                <w:sz w:val="18"/>
                <w:szCs w:val="18"/>
              </w:rPr>
            </w:pPr>
          </w:p>
        </w:tc>
        <w:tc>
          <w:tcPr>
            <w:tcW w:w="0" w:type="auto"/>
            <w:tcBorders>
              <w:top w:val="single" w:sz="4" w:space="0" w:color="auto"/>
              <w:left w:val="nil"/>
              <w:bottom w:val="single" w:sz="4" w:space="0" w:color="auto"/>
              <w:right w:val="single" w:sz="8" w:space="0" w:color="auto"/>
            </w:tcBorders>
            <w:noWrap/>
            <w:vAlign w:val="center"/>
          </w:tcPr>
          <w:p w14:paraId="08D5BF32" w14:textId="77777777" w:rsidR="001D6D7D" w:rsidRPr="00AC6488" w:rsidRDefault="001D6D7D" w:rsidP="00574255">
            <w:pPr>
              <w:widowControl w:val="0"/>
              <w:autoSpaceDE w:val="0"/>
              <w:autoSpaceDN w:val="0"/>
              <w:adjustRightInd w:val="0"/>
              <w:spacing w:line="240" w:lineRule="auto"/>
              <w:jc w:val="center"/>
              <w:rPr>
                <w:rFonts w:ascii="Calibri" w:eastAsia="Times New Roman" w:hAnsi="Calibri" w:cs="Calibri"/>
                <w:color w:val="auto"/>
                <w:sz w:val="18"/>
                <w:szCs w:val="18"/>
              </w:rPr>
            </w:pPr>
          </w:p>
        </w:tc>
      </w:tr>
      <w:tr w:rsidR="001D6D7D" w:rsidRPr="00AC6488" w14:paraId="1439BE0B" w14:textId="77777777" w:rsidTr="001D6D7D">
        <w:trPr>
          <w:trHeight w:val="100"/>
          <w:jc w:val="center"/>
        </w:trPr>
        <w:tc>
          <w:tcPr>
            <w:tcW w:w="0" w:type="auto"/>
            <w:tcBorders>
              <w:top w:val="single" w:sz="4" w:space="0" w:color="auto"/>
              <w:left w:val="single" w:sz="4" w:space="0" w:color="auto"/>
              <w:bottom w:val="single" w:sz="4" w:space="0" w:color="auto"/>
              <w:right w:val="nil"/>
            </w:tcBorders>
          </w:tcPr>
          <w:p w14:paraId="123506CB" w14:textId="5083C092" w:rsidR="001D6D7D" w:rsidRDefault="001D6D7D" w:rsidP="00574255">
            <w:pPr>
              <w:widowControl w:val="0"/>
              <w:autoSpaceDE w:val="0"/>
              <w:autoSpaceDN w:val="0"/>
              <w:adjustRightInd w:val="0"/>
              <w:spacing w:line="240" w:lineRule="auto"/>
              <w:rPr>
                <w:rFonts w:ascii="Calibri" w:eastAsia="Times New Roman" w:hAnsi="Calibri" w:cs="Calibri"/>
                <w:color w:val="auto"/>
                <w:sz w:val="18"/>
                <w:szCs w:val="18"/>
              </w:rPr>
            </w:pPr>
            <w:r>
              <w:rPr>
                <w:rFonts w:ascii="Calibri" w:eastAsia="Times New Roman" w:hAnsi="Calibri" w:cs="Calibri"/>
                <w:color w:val="auto"/>
                <w:sz w:val="18"/>
                <w:szCs w:val="18"/>
              </w:rPr>
              <w:t>2.</w:t>
            </w:r>
          </w:p>
        </w:tc>
        <w:tc>
          <w:tcPr>
            <w:tcW w:w="0" w:type="auto"/>
            <w:tcBorders>
              <w:top w:val="single" w:sz="4" w:space="0" w:color="auto"/>
              <w:left w:val="single" w:sz="4" w:space="0" w:color="auto"/>
              <w:bottom w:val="single" w:sz="4" w:space="0" w:color="auto"/>
              <w:right w:val="nil"/>
            </w:tcBorders>
            <w:vAlign w:val="center"/>
          </w:tcPr>
          <w:p w14:paraId="035915F8" w14:textId="1D7E52A3" w:rsidR="001D6D7D" w:rsidRPr="00AC6488" w:rsidDel="00B3373F" w:rsidRDefault="001D6D7D" w:rsidP="00574255">
            <w:pPr>
              <w:widowControl w:val="0"/>
              <w:autoSpaceDE w:val="0"/>
              <w:autoSpaceDN w:val="0"/>
              <w:adjustRightInd w:val="0"/>
              <w:spacing w:line="240" w:lineRule="auto"/>
              <w:rPr>
                <w:rFonts w:ascii="Calibri" w:eastAsia="Times New Roman" w:hAnsi="Calibri" w:cs="Calibri"/>
                <w:color w:val="auto"/>
                <w:sz w:val="18"/>
                <w:szCs w:val="18"/>
              </w:rPr>
            </w:pPr>
            <w:r>
              <w:rPr>
                <w:rFonts w:ascii="Calibri" w:eastAsia="Times New Roman" w:hAnsi="Calibri" w:cs="Calibri"/>
                <w:color w:val="auto"/>
                <w:sz w:val="18"/>
                <w:szCs w:val="18"/>
              </w:rPr>
              <w:t>Wymiana osi zestawu kołowego</w:t>
            </w:r>
          </w:p>
        </w:tc>
        <w:tc>
          <w:tcPr>
            <w:tcW w:w="0" w:type="auto"/>
            <w:tcBorders>
              <w:top w:val="single" w:sz="4" w:space="0" w:color="auto"/>
              <w:left w:val="single" w:sz="4" w:space="0" w:color="auto"/>
              <w:bottom w:val="single" w:sz="4" w:space="0" w:color="auto"/>
              <w:right w:val="single" w:sz="4" w:space="0" w:color="auto"/>
            </w:tcBorders>
            <w:noWrap/>
            <w:vAlign w:val="center"/>
          </w:tcPr>
          <w:p w14:paraId="0BAC7C2D" w14:textId="53BA670D" w:rsidR="001D6D7D" w:rsidRPr="00AC6488" w:rsidDel="00B3373F" w:rsidRDefault="001D6D7D" w:rsidP="00574255">
            <w:pPr>
              <w:widowControl w:val="0"/>
              <w:autoSpaceDE w:val="0"/>
              <w:autoSpaceDN w:val="0"/>
              <w:adjustRightInd w:val="0"/>
              <w:spacing w:line="240" w:lineRule="auto"/>
              <w:ind w:left="-70" w:right="-70"/>
              <w:jc w:val="center"/>
              <w:rPr>
                <w:rFonts w:ascii="Calibri" w:eastAsia="Times New Roman" w:hAnsi="Calibri" w:cs="Calibri"/>
                <w:color w:val="auto"/>
                <w:sz w:val="18"/>
                <w:szCs w:val="18"/>
              </w:rPr>
            </w:pPr>
            <w:r>
              <w:rPr>
                <w:rFonts w:ascii="Calibri" w:eastAsia="Times New Roman" w:hAnsi="Calibri" w:cs="Calibri"/>
                <w:color w:val="auto"/>
                <w:sz w:val="18"/>
                <w:szCs w:val="18"/>
              </w:rPr>
              <w:t>6</w:t>
            </w:r>
          </w:p>
        </w:tc>
        <w:tc>
          <w:tcPr>
            <w:tcW w:w="0" w:type="auto"/>
            <w:tcBorders>
              <w:top w:val="single" w:sz="4" w:space="0" w:color="auto"/>
              <w:left w:val="nil"/>
              <w:bottom w:val="single" w:sz="4" w:space="0" w:color="auto"/>
              <w:right w:val="single" w:sz="4" w:space="0" w:color="auto"/>
            </w:tcBorders>
            <w:noWrap/>
            <w:vAlign w:val="center"/>
          </w:tcPr>
          <w:p w14:paraId="73247CD9" w14:textId="77777777" w:rsidR="001D6D7D" w:rsidRPr="00AC6488" w:rsidRDefault="001D6D7D" w:rsidP="00574255">
            <w:pPr>
              <w:widowControl w:val="0"/>
              <w:autoSpaceDE w:val="0"/>
              <w:autoSpaceDN w:val="0"/>
              <w:adjustRightInd w:val="0"/>
              <w:spacing w:line="240" w:lineRule="auto"/>
              <w:jc w:val="center"/>
              <w:rPr>
                <w:rFonts w:ascii="Calibri" w:eastAsia="Times New Roman" w:hAnsi="Calibri" w:cs="Calibri"/>
                <w:color w:val="auto"/>
                <w:sz w:val="18"/>
                <w:szCs w:val="18"/>
              </w:rPr>
            </w:pPr>
          </w:p>
        </w:tc>
        <w:tc>
          <w:tcPr>
            <w:tcW w:w="0" w:type="auto"/>
            <w:tcBorders>
              <w:top w:val="single" w:sz="4" w:space="0" w:color="auto"/>
              <w:left w:val="nil"/>
              <w:bottom w:val="single" w:sz="4" w:space="0" w:color="auto"/>
              <w:right w:val="single" w:sz="8" w:space="0" w:color="auto"/>
            </w:tcBorders>
            <w:noWrap/>
            <w:vAlign w:val="center"/>
          </w:tcPr>
          <w:p w14:paraId="4B251225" w14:textId="77777777" w:rsidR="001D6D7D" w:rsidRDefault="001D6D7D" w:rsidP="00574255">
            <w:pPr>
              <w:widowControl w:val="0"/>
              <w:autoSpaceDE w:val="0"/>
              <w:autoSpaceDN w:val="0"/>
              <w:adjustRightInd w:val="0"/>
              <w:spacing w:line="240" w:lineRule="auto"/>
              <w:jc w:val="center"/>
              <w:rPr>
                <w:rFonts w:ascii="Calibri" w:eastAsia="Times New Roman" w:hAnsi="Calibri" w:cs="Calibri"/>
                <w:color w:val="auto"/>
                <w:sz w:val="18"/>
                <w:szCs w:val="18"/>
              </w:rPr>
            </w:pPr>
          </w:p>
          <w:p w14:paraId="59D67B01" w14:textId="77777777" w:rsidR="00137D25" w:rsidRPr="00AC6488" w:rsidRDefault="00137D25" w:rsidP="00574255">
            <w:pPr>
              <w:widowControl w:val="0"/>
              <w:autoSpaceDE w:val="0"/>
              <w:autoSpaceDN w:val="0"/>
              <w:adjustRightInd w:val="0"/>
              <w:spacing w:line="240" w:lineRule="auto"/>
              <w:jc w:val="center"/>
              <w:rPr>
                <w:rFonts w:ascii="Calibri" w:eastAsia="Times New Roman" w:hAnsi="Calibri" w:cs="Calibri"/>
                <w:color w:val="auto"/>
                <w:sz w:val="18"/>
                <w:szCs w:val="18"/>
              </w:rPr>
            </w:pPr>
          </w:p>
        </w:tc>
      </w:tr>
      <w:tr w:rsidR="001D6D7D" w:rsidRPr="00AC6488" w14:paraId="5E7184C3" w14:textId="77777777" w:rsidTr="001D6D7D">
        <w:trPr>
          <w:trHeight w:val="100"/>
          <w:jc w:val="center"/>
        </w:trPr>
        <w:tc>
          <w:tcPr>
            <w:tcW w:w="0" w:type="auto"/>
            <w:tcBorders>
              <w:top w:val="single" w:sz="4" w:space="0" w:color="auto"/>
              <w:left w:val="single" w:sz="4" w:space="0" w:color="auto"/>
              <w:bottom w:val="single" w:sz="4" w:space="0" w:color="auto"/>
              <w:right w:val="nil"/>
            </w:tcBorders>
          </w:tcPr>
          <w:p w14:paraId="17CD38C9" w14:textId="45DDF4A3" w:rsidR="001D6D7D" w:rsidRDefault="001D6D7D" w:rsidP="00574255">
            <w:pPr>
              <w:widowControl w:val="0"/>
              <w:autoSpaceDE w:val="0"/>
              <w:autoSpaceDN w:val="0"/>
              <w:adjustRightInd w:val="0"/>
              <w:spacing w:line="240" w:lineRule="auto"/>
              <w:rPr>
                <w:rFonts w:ascii="Calibri" w:eastAsia="Times New Roman" w:hAnsi="Calibri" w:cs="Calibri"/>
                <w:color w:val="auto"/>
                <w:sz w:val="18"/>
                <w:szCs w:val="18"/>
              </w:rPr>
            </w:pPr>
            <w:r>
              <w:rPr>
                <w:rFonts w:ascii="Calibri" w:eastAsia="Times New Roman" w:hAnsi="Calibri" w:cs="Calibri"/>
                <w:color w:val="auto"/>
                <w:sz w:val="18"/>
                <w:szCs w:val="18"/>
              </w:rPr>
              <w:t>3.</w:t>
            </w:r>
          </w:p>
        </w:tc>
        <w:tc>
          <w:tcPr>
            <w:tcW w:w="0" w:type="auto"/>
            <w:tcBorders>
              <w:top w:val="single" w:sz="4" w:space="0" w:color="auto"/>
              <w:left w:val="single" w:sz="4" w:space="0" w:color="auto"/>
              <w:bottom w:val="single" w:sz="4" w:space="0" w:color="auto"/>
              <w:right w:val="nil"/>
            </w:tcBorders>
            <w:vAlign w:val="center"/>
          </w:tcPr>
          <w:p w14:paraId="32724019" w14:textId="44309B93" w:rsidR="001D6D7D" w:rsidRDefault="001D6D7D" w:rsidP="00574255">
            <w:pPr>
              <w:widowControl w:val="0"/>
              <w:autoSpaceDE w:val="0"/>
              <w:autoSpaceDN w:val="0"/>
              <w:adjustRightInd w:val="0"/>
              <w:spacing w:line="240" w:lineRule="auto"/>
              <w:rPr>
                <w:rFonts w:ascii="Calibri" w:eastAsia="Times New Roman" w:hAnsi="Calibri" w:cs="Calibri"/>
                <w:color w:val="auto"/>
                <w:sz w:val="18"/>
                <w:szCs w:val="18"/>
              </w:rPr>
            </w:pPr>
            <w:r>
              <w:rPr>
                <w:rFonts w:ascii="Calibri" w:eastAsia="Times New Roman" w:hAnsi="Calibri" w:cs="Calibri"/>
                <w:color w:val="auto"/>
                <w:sz w:val="18"/>
                <w:szCs w:val="18"/>
              </w:rPr>
              <w:t>Wymiana kół monoblokowych (wartość dla jednego zestawu)</w:t>
            </w:r>
          </w:p>
        </w:tc>
        <w:tc>
          <w:tcPr>
            <w:tcW w:w="0" w:type="auto"/>
            <w:tcBorders>
              <w:top w:val="single" w:sz="4" w:space="0" w:color="auto"/>
              <w:left w:val="single" w:sz="4" w:space="0" w:color="auto"/>
              <w:bottom w:val="single" w:sz="4" w:space="0" w:color="auto"/>
              <w:right w:val="single" w:sz="4" w:space="0" w:color="auto"/>
            </w:tcBorders>
            <w:noWrap/>
            <w:vAlign w:val="center"/>
          </w:tcPr>
          <w:p w14:paraId="6411D7A5" w14:textId="115CE20A" w:rsidR="001D6D7D" w:rsidRDefault="001D6D7D" w:rsidP="00574255">
            <w:pPr>
              <w:widowControl w:val="0"/>
              <w:autoSpaceDE w:val="0"/>
              <w:autoSpaceDN w:val="0"/>
              <w:adjustRightInd w:val="0"/>
              <w:spacing w:line="240" w:lineRule="auto"/>
              <w:ind w:left="-70" w:right="-70"/>
              <w:jc w:val="center"/>
              <w:rPr>
                <w:rFonts w:ascii="Calibri" w:eastAsia="Times New Roman" w:hAnsi="Calibri" w:cs="Calibri"/>
                <w:color w:val="auto"/>
                <w:sz w:val="18"/>
                <w:szCs w:val="18"/>
              </w:rPr>
            </w:pPr>
            <w:r>
              <w:rPr>
                <w:rFonts w:ascii="Calibri" w:eastAsia="Times New Roman" w:hAnsi="Calibri" w:cs="Calibri"/>
                <w:color w:val="auto"/>
                <w:sz w:val="18"/>
                <w:szCs w:val="18"/>
              </w:rPr>
              <w:t>6</w:t>
            </w:r>
          </w:p>
        </w:tc>
        <w:tc>
          <w:tcPr>
            <w:tcW w:w="0" w:type="auto"/>
            <w:tcBorders>
              <w:top w:val="single" w:sz="4" w:space="0" w:color="auto"/>
              <w:left w:val="nil"/>
              <w:bottom w:val="single" w:sz="4" w:space="0" w:color="auto"/>
              <w:right w:val="single" w:sz="4" w:space="0" w:color="auto"/>
            </w:tcBorders>
            <w:noWrap/>
            <w:vAlign w:val="center"/>
          </w:tcPr>
          <w:p w14:paraId="1B8AC99B" w14:textId="77777777" w:rsidR="001D6D7D" w:rsidRPr="00AC6488" w:rsidRDefault="001D6D7D" w:rsidP="00574255">
            <w:pPr>
              <w:widowControl w:val="0"/>
              <w:autoSpaceDE w:val="0"/>
              <w:autoSpaceDN w:val="0"/>
              <w:adjustRightInd w:val="0"/>
              <w:spacing w:line="240" w:lineRule="auto"/>
              <w:jc w:val="center"/>
              <w:rPr>
                <w:rFonts w:ascii="Calibri" w:eastAsia="Times New Roman" w:hAnsi="Calibri" w:cs="Calibri"/>
                <w:color w:val="auto"/>
                <w:sz w:val="18"/>
                <w:szCs w:val="18"/>
              </w:rPr>
            </w:pPr>
          </w:p>
        </w:tc>
        <w:tc>
          <w:tcPr>
            <w:tcW w:w="0" w:type="auto"/>
            <w:tcBorders>
              <w:top w:val="single" w:sz="4" w:space="0" w:color="auto"/>
              <w:left w:val="nil"/>
              <w:bottom w:val="single" w:sz="4" w:space="0" w:color="auto"/>
              <w:right w:val="single" w:sz="8" w:space="0" w:color="auto"/>
            </w:tcBorders>
            <w:noWrap/>
            <w:vAlign w:val="center"/>
          </w:tcPr>
          <w:p w14:paraId="36651208" w14:textId="77777777" w:rsidR="001D6D7D" w:rsidRPr="00AC6488" w:rsidRDefault="001D6D7D" w:rsidP="00574255">
            <w:pPr>
              <w:widowControl w:val="0"/>
              <w:autoSpaceDE w:val="0"/>
              <w:autoSpaceDN w:val="0"/>
              <w:adjustRightInd w:val="0"/>
              <w:spacing w:line="240" w:lineRule="auto"/>
              <w:jc w:val="center"/>
              <w:rPr>
                <w:rFonts w:ascii="Calibri" w:eastAsia="Times New Roman" w:hAnsi="Calibri" w:cs="Calibri"/>
                <w:color w:val="auto"/>
                <w:sz w:val="18"/>
                <w:szCs w:val="18"/>
              </w:rPr>
            </w:pPr>
          </w:p>
        </w:tc>
      </w:tr>
      <w:tr w:rsidR="001D6D7D" w:rsidRPr="00AC6488" w14:paraId="3FC3A220" w14:textId="77777777" w:rsidTr="0063164B">
        <w:trPr>
          <w:trHeight w:val="100"/>
          <w:jc w:val="center"/>
        </w:trPr>
        <w:tc>
          <w:tcPr>
            <w:tcW w:w="0" w:type="auto"/>
            <w:tcBorders>
              <w:top w:val="single" w:sz="4" w:space="0" w:color="auto"/>
              <w:left w:val="single" w:sz="4" w:space="0" w:color="auto"/>
              <w:bottom w:val="single" w:sz="4" w:space="0" w:color="auto"/>
              <w:right w:val="nil"/>
            </w:tcBorders>
          </w:tcPr>
          <w:p w14:paraId="10697202" w14:textId="4F2F7CD7" w:rsidR="001D6D7D" w:rsidRDefault="001D6D7D" w:rsidP="00574255">
            <w:pPr>
              <w:widowControl w:val="0"/>
              <w:autoSpaceDE w:val="0"/>
              <w:autoSpaceDN w:val="0"/>
              <w:adjustRightInd w:val="0"/>
              <w:spacing w:line="240" w:lineRule="auto"/>
              <w:rPr>
                <w:rFonts w:ascii="Calibri" w:eastAsia="Times New Roman" w:hAnsi="Calibri" w:cs="Calibri"/>
                <w:color w:val="auto"/>
                <w:sz w:val="18"/>
                <w:szCs w:val="18"/>
              </w:rPr>
            </w:pPr>
            <w:r>
              <w:rPr>
                <w:rFonts w:ascii="Calibri" w:eastAsia="Times New Roman" w:hAnsi="Calibri" w:cs="Calibri"/>
                <w:color w:val="auto"/>
                <w:sz w:val="18"/>
                <w:szCs w:val="18"/>
              </w:rPr>
              <w:t>4.</w:t>
            </w:r>
          </w:p>
        </w:tc>
        <w:tc>
          <w:tcPr>
            <w:tcW w:w="0" w:type="auto"/>
            <w:gridSpan w:val="3"/>
            <w:tcBorders>
              <w:top w:val="single" w:sz="4" w:space="0" w:color="auto"/>
              <w:left w:val="single" w:sz="4" w:space="0" w:color="auto"/>
              <w:bottom w:val="single" w:sz="4" w:space="0" w:color="auto"/>
              <w:right w:val="single" w:sz="4" w:space="0" w:color="auto"/>
            </w:tcBorders>
            <w:vAlign w:val="center"/>
          </w:tcPr>
          <w:p w14:paraId="50C25AAC" w14:textId="1914B5CD" w:rsidR="001D6D7D" w:rsidRPr="001D6D7D" w:rsidRDefault="001D6D7D" w:rsidP="00574255">
            <w:pPr>
              <w:widowControl w:val="0"/>
              <w:autoSpaceDE w:val="0"/>
              <w:autoSpaceDN w:val="0"/>
              <w:adjustRightInd w:val="0"/>
              <w:spacing w:line="240" w:lineRule="auto"/>
              <w:jc w:val="center"/>
              <w:rPr>
                <w:rFonts w:ascii="Calibri" w:eastAsia="Times New Roman" w:hAnsi="Calibri" w:cs="Calibri"/>
                <w:b/>
                <w:color w:val="auto"/>
                <w:sz w:val="18"/>
                <w:szCs w:val="18"/>
              </w:rPr>
            </w:pPr>
            <w:r w:rsidRPr="001D6D7D">
              <w:rPr>
                <w:rFonts w:ascii="Calibri" w:eastAsia="Times New Roman" w:hAnsi="Calibri" w:cs="Calibri"/>
                <w:b/>
                <w:color w:val="auto"/>
                <w:sz w:val="18"/>
                <w:szCs w:val="18"/>
              </w:rPr>
              <w:t>SUMA</w:t>
            </w:r>
          </w:p>
        </w:tc>
        <w:tc>
          <w:tcPr>
            <w:tcW w:w="0" w:type="auto"/>
            <w:tcBorders>
              <w:top w:val="single" w:sz="4" w:space="0" w:color="auto"/>
              <w:left w:val="nil"/>
              <w:bottom w:val="single" w:sz="4" w:space="0" w:color="auto"/>
              <w:right w:val="single" w:sz="8" w:space="0" w:color="auto"/>
            </w:tcBorders>
            <w:noWrap/>
            <w:vAlign w:val="center"/>
          </w:tcPr>
          <w:p w14:paraId="4B1D57F1" w14:textId="77777777" w:rsidR="001D6D7D" w:rsidRPr="00AC6488" w:rsidRDefault="001D6D7D" w:rsidP="00574255">
            <w:pPr>
              <w:widowControl w:val="0"/>
              <w:autoSpaceDE w:val="0"/>
              <w:autoSpaceDN w:val="0"/>
              <w:adjustRightInd w:val="0"/>
              <w:spacing w:line="240" w:lineRule="auto"/>
              <w:jc w:val="center"/>
              <w:rPr>
                <w:rFonts w:ascii="Calibri" w:eastAsia="Times New Roman" w:hAnsi="Calibri" w:cs="Calibri"/>
                <w:color w:val="auto"/>
                <w:sz w:val="18"/>
                <w:szCs w:val="18"/>
              </w:rPr>
            </w:pPr>
          </w:p>
        </w:tc>
      </w:tr>
    </w:tbl>
    <w:p w14:paraId="08576486" w14:textId="77777777" w:rsidR="00574255" w:rsidRPr="00AC6488" w:rsidRDefault="00574255" w:rsidP="00574255">
      <w:pPr>
        <w:widowControl w:val="0"/>
        <w:autoSpaceDE w:val="0"/>
        <w:autoSpaceDN w:val="0"/>
        <w:adjustRightInd w:val="0"/>
        <w:spacing w:before="360" w:after="120" w:line="240" w:lineRule="auto"/>
        <w:ind w:left="4963" w:hanging="4963"/>
        <w:rPr>
          <w:rFonts w:ascii="Calibri" w:eastAsia="Times New Roman" w:hAnsi="Calibri" w:cs="Times New Roman"/>
          <w:noProof/>
          <w:color w:val="auto"/>
          <w:sz w:val="20"/>
          <w:szCs w:val="20"/>
        </w:rPr>
      </w:pPr>
    </w:p>
    <w:p w14:paraId="1BB817D0" w14:textId="77777777" w:rsidR="00574255" w:rsidRPr="00AC6488" w:rsidRDefault="00574255" w:rsidP="00574255">
      <w:pPr>
        <w:widowControl w:val="0"/>
        <w:autoSpaceDE w:val="0"/>
        <w:autoSpaceDN w:val="0"/>
        <w:adjustRightInd w:val="0"/>
        <w:spacing w:before="360" w:after="120" w:line="240" w:lineRule="auto"/>
        <w:ind w:left="4963" w:hanging="4963"/>
        <w:rPr>
          <w:rFonts w:ascii="Calibri" w:eastAsia="Times New Roman" w:hAnsi="Calibri" w:cs="Times New Roman"/>
          <w:noProof/>
          <w:color w:val="auto"/>
          <w:sz w:val="20"/>
          <w:szCs w:val="20"/>
        </w:rPr>
      </w:pPr>
    </w:p>
    <w:p w14:paraId="007643B5" w14:textId="77777777" w:rsidR="00574255" w:rsidRPr="00AC6488" w:rsidRDefault="00574255" w:rsidP="00574255">
      <w:pPr>
        <w:widowControl w:val="0"/>
        <w:autoSpaceDE w:val="0"/>
        <w:autoSpaceDN w:val="0"/>
        <w:adjustRightInd w:val="0"/>
        <w:spacing w:before="360" w:after="120" w:line="240" w:lineRule="auto"/>
        <w:ind w:left="4963" w:hanging="4963"/>
        <w:rPr>
          <w:rFonts w:ascii="Calibri" w:eastAsia="Times New Roman" w:hAnsi="Calibri" w:cs="Times New Roman"/>
          <w:noProof/>
          <w:color w:val="auto"/>
          <w:sz w:val="20"/>
          <w:szCs w:val="20"/>
        </w:rPr>
      </w:pPr>
      <w:r w:rsidRPr="00AC6488">
        <w:rPr>
          <w:rFonts w:ascii="Calibri" w:eastAsia="Times New Roman" w:hAnsi="Calibri" w:cs="Times New Roman"/>
          <w:noProof/>
          <w:color w:val="auto"/>
          <w:sz w:val="20"/>
          <w:szCs w:val="20"/>
        </w:rPr>
        <w:t>………….…….….......................,</w:t>
      </w:r>
      <w:r w:rsidRPr="00AC6488">
        <w:rPr>
          <w:rFonts w:ascii="Calibri" w:eastAsia="Times New Roman" w:hAnsi="Calibri" w:cs="Times New Roman"/>
          <w:color w:val="auto"/>
          <w:sz w:val="20"/>
          <w:szCs w:val="20"/>
        </w:rPr>
        <w:t xml:space="preserve"> dnia</w:t>
      </w:r>
      <w:r w:rsidRPr="00AC6488">
        <w:rPr>
          <w:rFonts w:ascii="Calibri" w:eastAsia="Times New Roman" w:hAnsi="Calibri" w:cs="Times New Roman"/>
          <w:noProof/>
          <w:color w:val="auto"/>
          <w:sz w:val="20"/>
          <w:szCs w:val="20"/>
        </w:rPr>
        <w:t xml:space="preserve"> ..........................</w:t>
      </w:r>
      <w:r w:rsidRPr="00AC6488">
        <w:rPr>
          <w:rFonts w:ascii="Calibri" w:eastAsia="Times New Roman" w:hAnsi="Calibri" w:cs="Times New Roman"/>
          <w:noProof/>
          <w:color w:val="auto"/>
          <w:sz w:val="20"/>
          <w:szCs w:val="20"/>
        </w:rPr>
        <w:tab/>
        <w:t>..................................................................</w:t>
      </w:r>
      <w:r w:rsidRPr="00AC6488">
        <w:rPr>
          <w:rFonts w:ascii="Calibri" w:eastAsia="Times New Roman" w:hAnsi="Calibri" w:cs="Times New Roman"/>
          <w:noProof/>
          <w:color w:val="auto"/>
          <w:sz w:val="20"/>
          <w:szCs w:val="20"/>
        </w:rPr>
        <w:tab/>
      </w:r>
      <w:r w:rsidRPr="00AC6488">
        <w:rPr>
          <w:rFonts w:ascii="Calibri" w:eastAsia="Times New Roman" w:hAnsi="Calibri" w:cs="Times New Roman"/>
          <w:noProof/>
          <w:color w:val="auto"/>
          <w:sz w:val="20"/>
          <w:szCs w:val="20"/>
        </w:rPr>
        <w:br/>
      </w:r>
      <w:r w:rsidRPr="00AC6488">
        <w:rPr>
          <w:rFonts w:ascii="Calibri" w:eastAsia="Times New Roman" w:hAnsi="Calibri" w:cs="Times New Roman"/>
          <w:iCs/>
          <w:color w:val="auto"/>
          <w:sz w:val="16"/>
          <w:szCs w:val="16"/>
        </w:rPr>
        <w:t>(podpis osoby/osób upoważnionej/</w:t>
      </w:r>
      <w:proofErr w:type="spellStart"/>
      <w:r w:rsidRPr="00AC6488">
        <w:rPr>
          <w:rFonts w:ascii="Calibri" w:eastAsia="Times New Roman" w:hAnsi="Calibri" w:cs="Times New Roman"/>
          <w:iCs/>
          <w:color w:val="auto"/>
          <w:sz w:val="16"/>
          <w:szCs w:val="16"/>
        </w:rPr>
        <w:t>ych</w:t>
      </w:r>
      <w:proofErr w:type="spellEnd"/>
      <w:r w:rsidRPr="00AC6488">
        <w:rPr>
          <w:rFonts w:ascii="Calibri" w:eastAsia="Times New Roman" w:hAnsi="Calibri" w:cs="Times New Roman"/>
          <w:iCs/>
          <w:color w:val="auto"/>
          <w:sz w:val="16"/>
          <w:szCs w:val="16"/>
        </w:rPr>
        <w:t>)</w:t>
      </w:r>
    </w:p>
    <w:bookmarkEnd w:id="8"/>
    <w:bookmarkEnd w:id="9"/>
    <w:bookmarkEnd w:id="10"/>
    <w:bookmarkEnd w:id="11"/>
    <w:bookmarkEnd w:id="12"/>
    <w:bookmarkEnd w:id="13"/>
    <w:bookmarkEnd w:id="14"/>
    <w:p w14:paraId="5410329F" w14:textId="77777777" w:rsidR="00574255" w:rsidRPr="00AC6488" w:rsidRDefault="00574255" w:rsidP="00574255">
      <w:pPr>
        <w:autoSpaceDE w:val="0"/>
        <w:autoSpaceDN w:val="0"/>
        <w:adjustRightInd w:val="0"/>
        <w:spacing w:line="240" w:lineRule="auto"/>
        <w:jc w:val="right"/>
        <w:rPr>
          <w:rFonts w:ascii="Calibri" w:eastAsia="Times New Roman" w:hAnsi="Calibri" w:cs="Calibri"/>
          <w:b/>
          <w:bCs/>
          <w:color w:val="auto"/>
          <w:sz w:val="24"/>
          <w:szCs w:val="24"/>
        </w:rPr>
      </w:pPr>
    </w:p>
    <w:p w14:paraId="0C72DCA0" w14:textId="77777777" w:rsidR="00574255" w:rsidRPr="00AC6488" w:rsidRDefault="00574255" w:rsidP="00574255">
      <w:pPr>
        <w:autoSpaceDE w:val="0"/>
        <w:autoSpaceDN w:val="0"/>
        <w:adjustRightInd w:val="0"/>
        <w:spacing w:line="240" w:lineRule="auto"/>
        <w:jc w:val="right"/>
        <w:rPr>
          <w:rFonts w:ascii="Calibri" w:eastAsia="Times New Roman" w:hAnsi="Calibri" w:cs="Calibri"/>
          <w:b/>
          <w:bCs/>
          <w:color w:val="auto"/>
          <w:sz w:val="24"/>
          <w:szCs w:val="24"/>
        </w:rPr>
      </w:pPr>
    </w:p>
    <w:p w14:paraId="2D86A36B" w14:textId="77777777" w:rsidR="00574255" w:rsidRPr="00AC6488" w:rsidRDefault="00574255" w:rsidP="00574255">
      <w:pPr>
        <w:autoSpaceDE w:val="0"/>
        <w:autoSpaceDN w:val="0"/>
        <w:adjustRightInd w:val="0"/>
        <w:spacing w:line="240" w:lineRule="auto"/>
        <w:rPr>
          <w:rFonts w:ascii="Calibri" w:eastAsia="Times New Roman" w:hAnsi="Calibri" w:cs="Calibri"/>
          <w:b/>
          <w:bCs/>
          <w:color w:val="auto"/>
          <w:sz w:val="24"/>
          <w:szCs w:val="24"/>
        </w:rPr>
      </w:pPr>
    </w:p>
    <w:p w14:paraId="213809AD" w14:textId="77777777" w:rsidR="00574255" w:rsidRPr="00AC6488" w:rsidRDefault="00574255" w:rsidP="00574255">
      <w:pPr>
        <w:autoSpaceDE w:val="0"/>
        <w:autoSpaceDN w:val="0"/>
        <w:adjustRightInd w:val="0"/>
        <w:spacing w:line="240" w:lineRule="auto"/>
        <w:jc w:val="right"/>
        <w:rPr>
          <w:rFonts w:ascii="Calibri" w:eastAsia="Times New Roman" w:hAnsi="Calibri" w:cs="Calibri"/>
          <w:b/>
          <w:bCs/>
          <w:color w:val="auto"/>
          <w:sz w:val="24"/>
          <w:szCs w:val="24"/>
        </w:rPr>
      </w:pPr>
    </w:p>
    <w:p w14:paraId="06DC9C33" w14:textId="5A4EB0A1" w:rsidR="000424D6" w:rsidRDefault="000424D6" w:rsidP="00794B12">
      <w:pPr>
        <w:pStyle w:val="Ania2"/>
        <w:jc w:val="right"/>
      </w:pPr>
    </w:p>
    <w:p w14:paraId="23A04554" w14:textId="77777777" w:rsidR="00F2120D" w:rsidRPr="00AC6488" w:rsidRDefault="00F2120D" w:rsidP="00794B12">
      <w:pPr>
        <w:pStyle w:val="Ania2"/>
        <w:jc w:val="right"/>
      </w:pPr>
    </w:p>
    <w:p w14:paraId="5860F46B" w14:textId="77777777" w:rsidR="000424D6" w:rsidRDefault="000424D6" w:rsidP="00794B12">
      <w:pPr>
        <w:pStyle w:val="Ania2"/>
        <w:jc w:val="right"/>
      </w:pPr>
    </w:p>
    <w:p w14:paraId="6BAAA6B4" w14:textId="77777777" w:rsidR="00257DF3" w:rsidRDefault="00257DF3" w:rsidP="00794B12">
      <w:pPr>
        <w:pStyle w:val="Ania2"/>
        <w:jc w:val="right"/>
      </w:pPr>
    </w:p>
    <w:p w14:paraId="217EAB5A" w14:textId="77777777" w:rsidR="00AD372B" w:rsidRPr="00AC6488" w:rsidRDefault="00AD372B" w:rsidP="00794B12">
      <w:pPr>
        <w:pStyle w:val="Ania2"/>
        <w:jc w:val="right"/>
      </w:pPr>
    </w:p>
    <w:p w14:paraId="7AA443DD" w14:textId="0ACC720B" w:rsidR="005D106F" w:rsidRPr="00AC6488" w:rsidRDefault="005D106F" w:rsidP="00B13359"/>
    <w:p w14:paraId="10B5AF10" w14:textId="66F116D8" w:rsidR="00312EF4" w:rsidRPr="00AC6488" w:rsidRDefault="00312EF4" w:rsidP="00B13359">
      <w:pPr>
        <w:pStyle w:val="Ania2"/>
        <w:jc w:val="right"/>
        <w:rPr>
          <w:rFonts w:asciiTheme="minorHAnsi" w:hAnsiTheme="minorHAnsi"/>
          <w:color w:val="auto"/>
        </w:rPr>
      </w:pPr>
      <w:bookmarkStart w:id="15" w:name="_Toc476649872"/>
      <w:bookmarkStart w:id="16" w:name="_Toc476662910"/>
      <w:bookmarkStart w:id="17" w:name="_Toc491347535"/>
      <w:bookmarkStart w:id="18" w:name="_Toc491348249"/>
      <w:bookmarkStart w:id="19" w:name="_Toc25747436"/>
      <w:bookmarkStart w:id="20" w:name="_Toc310775502"/>
      <w:bookmarkStart w:id="21" w:name="_Toc352051572"/>
      <w:bookmarkStart w:id="22" w:name="_Toc411855758"/>
      <w:bookmarkEnd w:id="0"/>
      <w:bookmarkEnd w:id="1"/>
      <w:bookmarkEnd w:id="2"/>
      <w:bookmarkEnd w:id="3"/>
      <w:bookmarkEnd w:id="4"/>
      <w:r w:rsidRPr="00AC6488">
        <w:rPr>
          <w:rFonts w:asciiTheme="minorHAnsi" w:hAnsiTheme="minorHAnsi"/>
          <w:color w:val="auto"/>
        </w:rPr>
        <w:lastRenderedPageBreak/>
        <w:t xml:space="preserve">Załącznik nr </w:t>
      </w:r>
      <w:r w:rsidR="00C509C9" w:rsidRPr="00AC6488">
        <w:rPr>
          <w:rFonts w:asciiTheme="minorHAnsi" w:hAnsiTheme="minorHAnsi"/>
          <w:color w:val="auto"/>
        </w:rPr>
        <w:t>2</w:t>
      </w:r>
      <w:r w:rsidRPr="00AC6488">
        <w:rPr>
          <w:rFonts w:asciiTheme="minorHAnsi" w:hAnsiTheme="minorHAnsi"/>
          <w:color w:val="auto"/>
        </w:rPr>
        <w:t xml:space="preserve"> do SIWZ – Wzór oświadczenia o niezaleganiu z uiszczaniem podatków, opłat lub składek na ubezpieczenie społeczne lub zdrowotne</w:t>
      </w:r>
      <w:bookmarkEnd w:id="15"/>
      <w:bookmarkEnd w:id="16"/>
      <w:bookmarkEnd w:id="17"/>
      <w:bookmarkEnd w:id="18"/>
      <w:bookmarkEnd w:id="19"/>
    </w:p>
    <w:p w14:paraId="2509A878" w14:textId="77777777" w:rsidR="00312EF4" w:rsidRPr="00AC6488" w:rsidRDefault="00312EF4" w:rsidP="00312EF4">
      <w:pPr>
        <w:autoSpaceDE w:val="0"/>
        <w:autoSpaceDN w:val="0"/>
        <w:adjustRightInd w:val="0"/>
        <w:spacing w:before="120" w:after="120" w:line="240" w:lineRule="auto"/>
        <w:rPr>
          <w:rFonts w:asciiTheme="minorHAnsi" w:hAnsiTheme="minorHAnsi"/>
          <w:color w:val="auto"/>
          <w:sz w:val="20"/>
          <w:szCs w:val="20"/>
        </w:rPr>
      </w:pPr>
    </w:p>
    <w:p w14:paraId="7E90CB26" w14:textId="41A7DF7A" w:rsidR="00312EF4" w:rsidRPr="00AC6488" w:rsidRDefault="00B13359" w:rsidP="00B13359">
      <w:pPr>
        <w:tabs>
          <w:tab w:val="left" w:pos="7080"/>
        </w:tabs>
        <w:autoSpaceDE w:val="0"/>
        <w:autoSpaceDN w:val="0"/>
        <w:adjustRightInd w:val="0"/>
        <w:spacing w:before="120" w:after="120" w:line="240" w:lineRule="auto"/>
        <w:rPr>
          <w:rFonts w:asciiTheme="minorHAnsi" w:hAnsiTheme="minorHAnsi"/>
          <w:color w:val="auto"/>
          <w:sz w:val="20"/>
          <w:szCs w:val="20"/>
        </w:rPr>
      </w:pPr>
      <w:r w:rsidRPr="00AC6488">
        <w:rPr>
          <w:rFonts w:asciiTheme="minorHAnsi" w:hAnsiTheme="minorHAnsi"/>
          <w:color w:val="auto"/>
          <w:sz w:val="20"/>
          <w:szCs w:val="20"/>
        </w:rPr>
        <w:tab/>
      </w:r>
    </w:p>
    <w:p w14:paraId="13CE5C8E" w14:textId="77777777" w:rsidR="00312EF4" w:rsidRPr="00AC6488" w:rsidRDefault="00312EF4" w:rsidP="00312EF4">
      <w:pPr>
        <w:autoSpaceDE w:val="0"/>
        <w:autoSpaceDN w:val="0"/>
        <w:adjustRightInd w:val="0"/>
        <w:spacing w:before="120" w:after="120" w:line="240" w:lineRule="auto"/>
        <w:rPr>
          <w:rFonts w:asciiTheme="minorHAnsi" w:hAnsiTheme="minorHAnsi"/>
          <w:color w:val="auto"/>
          <w:sz w:val="20"/>
          <w:szCs w:val="20"/>
        </w:rPr>
      </w:pPr>
      <w:r w:rsidRPr="00AC6488">
        <w:rPr>
          <w:rFonts w:asciiTheme="minorHAnsi" w:hAnsiTheme="minorHAnsi"/>
          <w:color w:val="auto"/>
          <w:sz w:val="20"/>
          <w:szCs w:val="20"/>
        </w:rPr>
        <w:t>…………………………………..</w:t>
      </w:r>
    </w:p>
    <w:p w14:paraId="6EC16EDA" w14:textId="77777777" w:rsidR="00312EF4" w:rsidRPr="00AC6488" w:rsidRDefault="00312EF4" w:rsidP="00312EF4">
      <w:pPr>
        <w:autoSpaceDE w:val="0"/>
        <w:autoSpaceDN w:val="0"/>
        <w:adjustRightInd w:val="0"/>
        <w:spacing w:before="120" w:after="120" w:line="240" w:lineRule="auto"/>
        <w:rPr>
          <w:rFonts w:asciiTheme="minorHAnsi" w:hAnsiTheme="minorHAnsi"/>
          <w:i/>
          <w:color w:val="auto"/>
          <w:sz w:val="16"/>
          <w:szCs w:val="16"/>
        </w:rPr>
      </w:pPr>
      <w:r w:rsidRPr="00AC6488">
        <w:rPr>
          <w:rFonts w:asciiTheme="minorHAnsi" w:hAnsiTheme="minorHAnsi"/>
          <w:i/>
          <w:color w:val="auto"/>
          <w:sz w:val="16"/>
          <w:szCs w:val="16"/>
        </w:rPr>
        <w:t>pieczęć Wykonawcy</w:t>
      </w:r>
    </w:p>
    <w:p w14:paraId="0DC6950A" w14:textId="77777777" w:rsidR="00312EF4" w:rsidRPr="00AC6488" w:rsidRDefault="00312EF4" w:rsidP="00312EF4">
      <w:pPr>
        <w:keepNext/>
        <w:spacing w:before="120" w:after="120" w:line="240" w:lineRule="auto"/>
        <w:ind w:right="-85"/>
        <w:jc w:val="center"/>
        <w:outlineLvl w:val="0"/>
        <w:rPr>
          <w:rFonts w:asciiTheme="minorHAnsi" w:hAnsiTheme="minorHAnsi"/>
          <w:b/>
          <w:bCs/>
          <w:caps/>
          <w:color w:val="auto"/>
          <w:kern w:val="32"/>
          <w:sz w:val="20"/>
          <w:szCs w:val="20"/>
        </w:rPr>
      </w:pPr>
    </w:p>
    <w:p w14:paraId="16504D38" w14:textId="77777777" w:rsidR="00312EF4" w:rsidRPr="00AC6488" w:rsidRDefault="00312EF4" w:rsidP="00312EF4">
      <w:pPr>
        <w:spacing w:before="120" w:after="120" w:line="240" w:lineRule="auto"/>
        <w:jc w:val="center"/>
        <w:rPr>
          <w:rFonts w:asciiTheme="minorHAnsi" w:hAnsiTheme="minorHAnsi"/>
          <w:b/>
          <w:color w:val="auto"/>
          <w:sz w:val="20"/>
          <w:szCs w:val="20"/>
        </w:rPr>
      </w:pPr>
    </w:p>
    <w:p w14:paraId="21AF13BE" w14:textId="77777777" w:rsidR="00312EF4" w:rsidRPr="00AC6488" w:rsidRDefault="00312EF4" w:rsidP="00312EF4">
      <w:pPr>
        <w:spacing w:before="120" w:after="120" w:line="240" w:lineRule="auto"/>
        <w:jc w:val="center"/>
        <w:rPr>
          <w:rFonts w:asciiTheme="minorHAnsi" w:hAnsiTheme="minorHAnsi"/>
          <w:b/>
          <w:color w:val="auto"/>
          <w:sz w:val="20"/>
          <w:szCs w:val="20"/>
        </w:rPr>
      </w:pPr>
    </w:p>
    <w:p w14:paraId="549534EB" w14:textId="77777777" w:rsidR="00312EF4" w:rsidRPr="00AC6488" w:rsidRDefault="00312EF4" w:rsidP="00312EF4">
      <w:pPr>
        <w:spacing w:before="120" w:after="120" w:line="240" w:lineRule="auto"/>
        <w:jc w:val="center"/>
        <w:rPr>
          <w:rFonts w:asciiTheme="minorHAnsi" w:hAnsiTheme="minorHAnsi"/>
          <w:b/>
          <w:color w:val="auto"/>
          <w:sz w:val="20"/>
          <w:szCs w:val="20"/>
        </w:rPr>
      </w:pPr>
    </w:p>
    <w:p w14:paraId="7B1BED7D" w14:textId="77777777" w:rsidR="00312EF4" w:rsidRPr="00AC6488" w:rsidRDefault="00312EF4" w:rsidP="00312EF4">
      <w:pPr>
        <w:spacing w:before="120" w:after="120" w:line="240" w:lineRule="auto"/>
        <w:jc w:val="center"/>
        <w:rPr>
          <w:rFonts w:asciiTheme="minorHAnsi" w:hAnsiTheme="minorHAnsi"/>
          <w:color w:val="auto"/>
          <w:sz w:val="20"/>
          <w:szCs w:val="20"/>
        </w:rPr>
      </w:pPr>
      <w:r w:rsidRPr="00AC6488">
        <w:rPr>
          <w:rFonts w:asciiTheme="minorHAnsi" w:hAnsiTheme="minorHAnsi"/>
          <w:b/>
          <w:color w:val="auto"/>
          <w:sz w:val="20"/>
          <w:szCs w:val="20"/>
        </w:rPr>
        <w:t>OŚWIADCZENIE *</w:t>
      </w:r>
      <w:r w:rsidRPr="00AC6488">
        <w:rPr>
          <w:rFonts w:asciiTheme="minorHAnsi" w:hAnsiTheme="minorHAnsi"/>
          <w:b/>
          <w:color w:val="auto"/>
          <w:sz w:val="20"/>
          <w:szCs w:val="20"/>
        </w:rPr>
        <w:br/>
      </w:r>
      <w:r w:rsidRPr="00AC6488">
        <w:rPr>
          <w:rFonts w:asciiTheme="minorHAnsi" w:hAnsiTheme="minorHAnsi"/>
          <w:b/>
          <w:caps/>
          <w:color w:val="auto"/>
          <w:sz w:val="20"/>
          <w:szCs w:val="20"/>
        </w:rPr>
        <w:br/>
      </w:r>
    </w:p>
    <w:p w14:paraId="7972D79B" w14:textId="77777777" w:rsidR="00312EF4" w:rsidRPr="00AC6488" w:rsidRDefault="00312EF4" w:rsidP="00312EF4">
      <w:pPr>
        <w:spacing w:before="120" w:after="120" w:line="240" w:lineRule="auto"/>
        <w:rPr>
          <w:rFonts w:asciiTheme="minorHAnsi" w:hAnsiTheme="minorHAnsi"/>
          <w:color w:val="auto"/>
          <w:sz w:val="20"/>
          <w:szCs w:val="20"/>
        </w:rPr>
      </w:pPr>
    </w:p>
    <w:p w14:paraId="45C6579C" w14:textId="77777777" w:rsidR="00312EF4" w:rsidRPr="00AC6488" w:rsidRDefault="00312EF4" w:rsidP="00312EF4">
      <w:pPr>
        <w:spacing w:before="120" w:after="120" w:line="240" w:lineRule="auto"/>
        <w:rPr>
          <w:rFonts w:asciiTheme="minorHAnsi" w:hAnsiTheme="minorHAnsi"/>
          <w:color w:val="auto"/>
          <w:sz w:val="20"/>
          <w:szCs w:val="20"/>
        </w:rPr>
      </w:pPr>
      <w:r w:rsidRPr="00AC6488">
        <w:rPr>
          <w:rFonts w:asciiTheme="minorHAnsi" w:hAnsiTheme="minorHAnsi"/>
          <w:color w:val="auto"/>
          <w:sz w:val="20"/>
          <w:szCs w:val="20"/>
        </w:rPr>
        <w:t xml:space="preserve">Działając w imieniu i na rzecz: </w:t>
      </w:r>
    </w:p>
    <w:p w14:paraId="651BD0B7" w14:textId="77777777" w:rsidR="00312EF4" w:rsidRPr="00AC6488" w:rsidRDefault="00312EF4" w:rsidP="00312EF4">
      <w:pPr>
        <w:spacing w:before="120" w:after="120" w:line="240" w:lineRule="auto"/>
        <w:rPr>
          <w:rFonts w:asciiTheme="minorHAnsi" w:hAnsiTheme="minorHAnsi"/>
          <w:color w:val="auto"/>
          <w:sz w:val="20"/>
          <w:szCs w:val="20"/>
        </w:rPr>
      </w:pPr>
    </w:p>
    <w:p w14:paraId="7722DC89" w14:textId="77777777" w:rsidR="00312EF4" w:rsidRPr="00AC6488" w:rsidRDefault="00312EF4" w:rsidP="00312EF4">
      <w:pPr>
        <w:spacing w:before="120" w:after="120" w:line="240" w:lineRule="auto"/>
        <w:jc w:val="both"/>
        <w:outlineLvl w:val="8"/>
        <w:rPr>
          <w:rFonts w:asciiTheme="minorHAnsi" w:hAnsiTheme="minorHAnsi"/>
          <w:color w:val="auto"/>
          <w:sz w:val="20"/>
          <w:szCs w:val="20"/>
        </w:rPr>
      </w:pPr>
      <w:r w:rsidRPr="00AC6488">
        <w:rPr>
          <w:rFonts w:asciiTheme="minorHAnsi" w:hAnsiTheme="minorHAnsi"/>
          <w:color w:val="auto"/>
          <w:sz w:val="20"/>
          <w:szCs w:val="20"/>
        </w:rPr>
        <w:t>……………………………………………………………………………………...…………………………………………………………….……………</w:t>
      </w:r>
    </w:p>
    <w:p w14:paraId="0F736EBB" w14:textId="77777777" w:rsidR="00312EF4" w:rsidRPr="00AC6488" w:rsidRDefault="00312EF4" w:rsidP="00312EF4">
      <w:pPr>
        <w:spacing w:before="120" w:after="120" w:line="240" w:lineRule="auto"/>
        <w:jc w:val="center"/>
        <w:rPr>
          <w:rFonts w:asciiTheme="minorHAnsi" w:hAnsiTheme="minorHAnsi"/>
          <w:color w:val="auto"/>
          <w:sz w:val="16"/>
          <w:szCs w:val="16"/>
        </w:rPr>
      </w:pPr>
      <w:r w:rsidRPr="00AC6488">
        <w:rPr>
          <w:rFonts w:asciiTheme="minorHAnsi" w:hAnsiTheme="minorHAnsi"/>
          <w:color w:val="auto"/>
          <w:sz w:val="16"/>
          <w:szCs w:val="16"/>
        </w:rPr>
        <w:t>(nazwa Wykonawcy)</w:t>
      </w:r>
    </w:p>
    <w:p w14:paraId="5A6BB241" w14:textId="77777777" w:rsidR="00312EF4" w:rsidRPr="00AC6488" w:rsidRDefault="00312EF4" w:rsidP="00312EF4">
      <w:pPr>
        <w:spacing w:before="120" w:after="120" w:line="240" w:lineRule="auto"/>
        <w:jc w:val="both"/>
        <w:rPr>
          <w:rFonts w:asciiTheme="minorHAnsi" w:hAnsiTheme="minorHAnsi"/>
          <w:color w:val="auto"/>
          <w:sz w:val="20"/>
          <w:szCs w:val="20"/>
        </w:rPr>
      </w:pPr>
    </w:p>
    <w:p w14:paraId="70A25BE6" w14:textId="739C4AA9" w:rsidR="00312EF4" w:rsidRPr="00AC6488" w:rsidRDefault="00312EF4" w:rsidP="00312EF4">
      <w:pPr>
        <w:spacing w:before="120" w:after="120" w:line="240" w:lineRule="auto"/>
        <w:jc w:val="both"/>
        <w:rPr>
          <w:rFonts w:asciiTheme="minorHAnsi" w:hAnsiTheme="minorHAnsi"/>
          <w:b/>
          <w:bCs/>
          <w:color w:val="auto"/>
          <w:sz w:val="20"/>
          <w:szCs w:val="20"/>
        </w:rPr>
      </w:pPr>
      <w:r w:rsidRPr="00AC6488">
        <w:rPr>
          <w:rFonts w:asciiTheme="minorHAnsi" w:hAnsiTheme="minorHAnsi"/>
          <w:color w:val="auto"/>
          <w:sz w:val="20"/>
          <w:szCs w:val="20"/>
        </w:rPr>
        <w:t xml:space="preserve">przystępując do udziału w postępowaniu o udzielenie zamówienia sektorowego o nazwie </w:t>
      </w:r>
      <w:r w:rsidR="008514D2" w:rsidRPr="00AC6488">
        <w:rPr>
          <w:rFonts w:asciiTheme="minorHAnsi" w:hAnsiTheme="minorHAnsi"/>
          <w:b/>
          <w:color w:val="auto"/>
          <w:sz w:val="20"/>
          <w:szCs w:val="20"/>
        </w:rPr>
        <w:t>„</w:t>
      </w:r>
      <w:r w:rsidR="003D43C4" w:rsidRPr="00AC6488">
        <w:rPr>
          <w:rFonts w:asciiTheme="minorHAnsi" w:hAnsiTheme="minorHAnsi"/>
          <w:b/>
          <w:bCs/>
          <w:color w:val="auto"/>
          <w:sz w:val="20"/>
          <w:szCs w:val="20"/>
        </w:rPr>
        <w:t xml:space="preserve">Wykonanie naprawy  czwartego poziomu utrzymania PU4 autobusu szynowego SA134-022” </w:t>
      </w:r>
      <w:r w:rsidR="003D43C4" w:rsidRPr="00AC6488">
        <w:rPr>
          <w:rFonts w:asciiTheme="minorHAnsi" w:hAnsiTheme="minorHAnsi"/>
          <w:b/>
          <w:color w:val="auto"/>
          <w:sz w:val="20"/>
          <w:szCs w:val="20"/>
        </w:rPr>
        <w:t>(nr postępowania PRTLb-251-02/2020)</w:t>
      </w:r>
      <w:r w:rsidRPr="00AC6488">
        <w:rPr>
          <w:rFonts w:asciiTheme="minorHAnsi" w:hAnsiTheme="minorHAnsi"/>
          <w:color w:val="auto"/>
          <w:sz w:val="20"/>
          <w:szCs w:val="20"/>
        </w:rPr>
        <w:t>, prowadzonym w trybie przetargu nieograniczonego, niniejszym oświadczam, że wobec podmiotu, który reprezentuję, nie wydano prawomocnego wyroku sądu ani ostatecznej decyzji administracyjnej o zaleganiu z uiszczaniem podatków, opłat lub składek na ubezpieczenia społeczne lub zdrowotne.</w:t>
      </w:r>
    </w:p>
    <w:p w14:paraId="1FAC832A" w14:textId="77777777" w:rsidR="00312EF4" w:rsidRPr="00AC6488" w:rsidRDefault="00312EF4" w:rsidP="00312EF4">
      <w:pPr>
        <w:pStyle w:val="Akapitzlist"/>
        <w:shd w:val="clear" w:color="auto" w:fill="FFFFFF"/>
        <w:suppressAutoHyphens/>
        <w:spacing w:before="120" w:after="120" w:line="240" w:lineRule="auto"/>
        <w:ind w:left="0"/>
        <w:contextualSpacing w:val="0"/>
        <w:jc w:val="both"/>
        <w:rPr>
          <w:sz w:val="20"/>
          <w:szCs w:val="20"/>
        </w:rPr>
      </w:pPr>
    </w:p>
    <w:p w14:paraId="3830986F" w14:textId="77777777" w:rsidR="00312EF4" w:rsidRPr="00AC6488" w:rsidRDefault="00312EF4" w:rsidP="00312EF4">
      <w:pPr>
        <w:spacing w:before="120" w:after="120" w:line="240" w:lineRule="auto"/>
        <w:jc w:val="both"/>
        <w:rPr>
          <w:rFonts w:asciiTheme="minorHAnsi" w:hAnsiTheme="minorHAnsi"/>
          <w:color w:val="auto"/>
          <w:sz w:val="20"/>
          <w:szCs w:val="20"/>
        </w:rPr>
      </w:pPr>
    </w:p>
    <w:p w14:paraId="3B549A50" w14:textId="77777777" w:rsidR="00312EF4" w:rsidRPr="00AC6488" w:rsidRDefault="00312EF4" w:rsidP="00312EF4">
      <w:pPr>
        <w:spacing w:before="120" w:after="120" w:line="240" w:lineRule="auto"/>
        <w:jc w:val="both"/>
        <w:rPr>
          <w:rFonts w:asciiTheme="minorHAnsi" w:hAnsiTheme="minorHAnsi"/>
          <w:color w:val="auto"/>
          <w:sz w:val="20"/>
          <w:szCs w:val="20"/>
        </w:rPr>
      </w:pPr>
    </w:p>
    <w:p w14:paraId="37B0CD8C" w14:textId="77777777" w:rsidR="00312EF4" w:rsidRPr="00AC6488" w:rsidRDefault="00312EF4" w:rsidP="00312EF4">
      <w:pPr>
        <w:spacing w:before="120" w:after="120" w:line="240" w:lineRule="auto"/>
        <w:jc w:val="both"/>
        <w:rPr>
          <w:rFonts w:asciiTheme="minorHAnsi" w:hAnsiTheme="minorHAnsi"/>
          <w:color w:val="auto"/>
          <w:sz w:val="20"/>
          <w:szCs w:val="20"/>
        </w:rPr>
      </w:pPr>
    </w:p>
    <w:p w14:paraId="14CA4F93" w14:textId="77777777" w:rsidR="00312EF4" w:rsidRPr="00AC6488" w:rsidRDefault="00312EF4" w:rsidP="00312EF4">
      <w:pPr>
        <w:spacing w:before="120" w:after="120" w:line="240" w:lineRule="auto"/>
        <w:jc w:val="both"/>
        <w:rPr>
          <w:rFonts w:asciiTheme="minorHAnsi" w:hAnsiTheme="minorHAnsi"/>
          <w:color w:val="auto"/>
          <w:sz w:val="20"/>
          <w:szCs w:val="20"/>
        </w:rPr>
      </w:pPr>
    </w:p>
    <w:p w14:paraId="305B7A78" w14:textId="77777777" w:rsidR="00312EF4" w:rsidRPr="00AC6488" w:rsidRDefault="00312EF4" w:rsidP="00312EF4">
      <w:pPr>
        <w:spacing w:before="120" w:after="120" w:line="240" w:lineRule="auto"/>
        <w:jc w:val="both"/>
        <w:rPr>
          <w:rFonts w:asciiTheme="minorHAnsi" w:hAnsiTheme="minorHAnsi"/>
          <w:color w:val="auto"/>
          <w:sz w:val="20"/>
          <w:szCs w:val="20"/>
        </w:rPr>
      </w:pPr>
    </w:p>
    <w:p w14:paraId="40760CAF" w14:textId="77777777" w:rsidR="00312EF4" w:rsidRPr="00AC6488" w:rsidRDefault="00312EF4" w:rsidP="00312EF4">
      <w:pPr>
        <w:spacing w:before="120" w:after="120" w:line="240" w:lineRule="auto"/>
        <w:jc w:val="both"/>
        <w:rPr>
          <w:rFonts w:asciiTheme="minorHAnsi" w:hAnsiTheme="minorHAnsi"/>
          <w:color w:val="auto"/>
          <w:sz w:val="20"/>
          <w:szCs w:val="20"/>
        </w:rPr>
      </w:pPr>
    </w:p>
    <w:p w14:paraId="0BD16D2B" w14:textId="77777777" w:rsidR="00312EF4" w:rsidRPr="00AC6488" w:rsidRDefault="00312EF4" w:rsidP="00312EF4">
      <w:pPr>
        <w:tabs>
          <w:tab w:val="left" w:pos="7320"/>
        </w:tabs>
        <w:spacing w:before="120" w:after="120" w:line="240" w:lineRule="auto"/>
        <w:rPr>
          <w:rFonts w:asciiTheme="minorHAnsi" w:hAnsiTheme="minorHAnsi"/>
          <w:noProof/>
          <w:color w:val="auto"/>
          <w:sz w:val="20"/>
          <w:szCs w:val="20"/>
        </w:rPr>
      </w:pPr>
      <w:r w:rsidRPr="00AC6488">
        <w:rPr>
          <w:rFonts w:asciiTheme="minorHAnsi" w:hAnsiTheme="minorHAnsi"/>
          <w:noProof/>
          <w:color w:val="auto"/>
          <w:sz w:val="20"/>
          <w:szCs w:val="20"/>
        </w:rPr>
        <w:t>…….......................,</w:t>
      </w:r>
      <w:r w:rsidRPr="00AC6488">
        <w:rPr>
          <w:rFonts w:asciiTheme="minorHAnsi" w:hAnsiTheme="minorHAnsi"/>
          <w:color w:val="auto"/>
          <w:sz w:val="20"/>
          <w:szCs w:val="20"/>
        </w:rPr>
        <w:t xml:space="preserve"> dnia</w:t>
      </w:r>
      <w:r w:rsidRPr="00AC6488">
        <w:rPr>
          <w:rFonts w:asciiTheme="minorHAnsi" w:hAnsiTheme="minorHAnsi"/>
          <w:noProof/>
          <w:color w:val="auto"/>
          <w:sz w:val="20"/>
          <w:szCs w:val="20"/>
        </w:rPr>
        <w:t xml:space="preserve"> ....................................</w:t>
      </w:r>
    </w:p>
    <w:p w14:paraId="7C55CB0E" w14:textId="77777777" w:rsidR="00312EF4" w:rsidRPr="00AC6488" w:rsidRDefault="00312EF4" w:rsidP="00312EF4">
      <w:pPr>
        <w:tabs>
          <w:tab w:val="left" w:pos="7320"/>
        </w:tabs>
        <w:spacing w:before="120" w:after="120" w:line="240" w:lineRule="auto"/>
        <w:ind w:left="5245"/>
        <w:rPr>
          <w:rFonts w:asciiTheme="minorHAnsi" w:hAnsiTheme="minorHAnsi"/>
          <w:noProof/>
          <w:color w:val="auto"/>
          <w:sz w:val="20"/>
          <w:szCs w:val="20"/>
        </w:rPr>
      </w:pPr>
      <w:r w:rsidRPr="00AC6488">
        <w:rPr>
          <w:rFonts w:asciiTheme="minorHAnsi" w:hAnsiTheme="minorHAnsi"/>
          <w:noProof/>
          <w:color w:val="auto"/>
          <w:sz w:val="20"/>
          <w:szCs w:val="20"/>
        </w:rPr>
        <w:t>....................................................</w:t>
      </w:r>
    </w:p>
    <w:p w14:paraId="025BE062" w14:textId="77777777" w:rsidR="00312EF4" w:rsidRPr="00AC6488" w:rsidRDefault="00312EF4" w:rsidP="00312EF4">
      <w:pPr>
        <w:tabs>
          <w:tab w:val="left" w:pos="7320"/>
        </w:tabs>
        <w:spacing w:before="120" w:after="120" w:line="240" w:lineRule="auto"/>
        <w:ind w:left="5245"/>
        <w:rPr>
          <w:rFonts w:asciiTheme="minorHAnsi" w:hAnsiTheme="minorHAnsi"/>
          <w:iCs/>
          <w:color w:val="auto"/>
          <w:sz w:val="16"/>
          <w:szCs w:val="16"/>
        </w:rPr>
      </w:pPr>
      <w:r w:rsidRPr="00AC6488">
        <w:rPr>
          <w:rFonts w:asciiTheme="minorHAnsi" w:hAnsiTheme="minorHAnsi"/>
          <w:iCs/>
          <w:color w:val="auto"/>
          <w:sz w:val="16"/>
          <w:szCs w:val="16"/>
        </w:rPr>
        <w:t>(podpis osoby/osób upoważnionej/</w:t>
      </w:r>
      <w:proofErr w:type="spellStart"/>
      <w:r w:rsidRPr="00AC6488">
        <w:rPr>
          <w:rFonts w:asciiTheme="minorHAnsi" w:hAnsiTheme="minorHAnsi"/>
          <w:iCs/>
          <w:color w:val="auto"/>
          <w:sz w:val="16"/>
          <w:szCs w:val="16"/>
        </w:rPr>
        <w:t>ych</w:t>
      </w:r>
      <w:proofErr w:type="spellEnd"/>
      <w:r w:rsidRPr="00AC6488">
        <w:rPr>
          <w:rFonts w:asciiTheme="minorHAnsi" w:hAnsiTheme="minorHAnsi"/>
          <w:iCs/>
          <w:color w:val="auto"/>
          <w:sz w:val="16"/>
          <w:szCs w:val="16"/>
        </w:rPr>
        <w:t>)</w:t>
      </w:r>
    </w:p>
    <w:p w14:paraId="19BBD2AA" w14:textId="77777777" w:rsidR="00312EF4" w:rsidRPr="00AC6488" w:rsidRDefault="00312EF4" w:rsidP="00312EF4">
      <w:pPr>
        <w:pStyle w:val="AUTOBUS2"/>
        <w:jc w:val="right"/>
        <w:rPr>
          <w:rFonts w:asciiTheme="minorHAnsi" w:hAnsiTheme="minorHAnsi"/>
          <w:iCs/>
          <w:color w:val="auto"/>
        </w:rPr>
      </w:pPr>
    </w:p>
    <w:p w14:paraId="558D8D0A" w14:textId="77777777" w:rsidR="00312EF4" w:rsidRPr="00AC6488" w:rsidRDefault="00312EF4" w:rsidP="00312EF4">
      <w:pPr>
        <w:pStyle w:val="AUTOBUS2"/>
        <w:jc w:val="right"/>
        <w:rPr>
          <w:rFonts w:asciiTheme="minorHAnsi" w:hAnsiTheme="minorHAnsi"/>
          <w:iCs/>
          <w:color w:val="auto"/>
        </w:rPr>
      </w:pPr>
    </w:p>
    <w:p w14:paraId="32689BD7" w14:textId="77777777" w:rsidR="00312EF4" w:rsidRPr="00AC6488" w:rsidRDefault="00312EF4" w:rsidP="00312EF4">
      <w:pPr>
        <w:pStyle w:val="AUTOBUS2"/>
        <w:jc w:val="right"/>
        <w:rPr>
          <w:rFonts w:asciiTheme="minorHAnsi" w:hAnsiTheme="minorHAnsi"/>
          <w:iCs/>
          <w:color w:val="auto"/>
        </w:rPr>
      </w:pPr>
    </w:p>
    <w:p w14:paraId="1BBB9737" w14:textId="4C2A790E" w:rsidR="00312EF4" w:rsidRPr="00AC6488" w:rsidRDefault="00312EF4" w:rsidP="00A50F3B">
      <w:pPr>
        <w:rPr>
          <w:rFonts w:asciiTheme="minorHAnsi" w:hAnsiTheme="minorHAnsi"/>
          <w:sz w:val="20"/>
          <w:szCs w:val="20"/>
        </w:rPr>
      </w:pPr>
      <w:bookmarkStart w:id="23" w:name="_Toc474844041"/>
      <w:bookmarkStart w:id="24" w:name="_Toc476649873"/>
      <w:r w:rsidRPr="00AC6488">
        <w:rPr>
          <w:rFonts w:asciiTheme="minorHAnsi" w:hAnsiTheme="minorHAnsi"/>
          <w:sz w:val="20"/>
          <w:szCs w:val="20"/>
        </w:rPr>
        <w:t xml:space="preserve">* </w:t>
      </w:r>
      <w:r w:rsidRPr="00AC6488">
        <w:rPr>
          <w:rFonts w:asciiTheme="minorHAnsi" w:hAnsiTheme="minorHAnsi"/>
          <w:sz w:val="16"/>
          <w:szCs w:val="16"/>
        </w:rPr>
        <w:t>W przypadku wydania wyroku lub decyzji, o których mowa powyżej, Wykonawca dostarcza dokumenty potwierdzające dokonanie płatności tych należności wraz z ewentualnymi odsetkami lub grzywnami lub zawarcie wiążącego porozumienia w sprawie spłat tych należności.</w:t>
      </w:r>
      <w:bookmarkEnd w:id="23"/>
      <w:bookmarkEnd w:id="24"/>
      <w:r w:rsidRPr="00AC6488">
        <w:rPr>
          <w:rFonts w:asciiTheme="minorHAnsi" w:hAnsiTheme="minorHAnsi"/>
          <w:sz w:val="20"/>
          <w:szCs w:val="20"/>
        </w:rPr>
        <w:t xml:space="preserve"> </w:t>
      </w:r>
      <w:bookmarkStart w:id="25" w:name="_Toc476649874"/>
      <w:bookmarkStart w:id="26" w:name="_Toc476662911"/>
    </w:p>
    <w:p w14:paraId="1EDE5DEA" w14:textId="77777777" w:rsidR="00A564E5" w:rsidRPr="00AC6488" w:rsidRDefault="00A564E5" w:rsidP="00194454">
      <w:pPr>
        <w:pStyle w:val="Ania2"/>
        <w:jc w:val="right"/>
        <w:rPr>
          <w:rFonts w:asciiTheme="minorHAnsi" w:hAnsiTheme="minorHAnsi"/>
          <w:color w:val="auto"/>
        </w:rPr>
      </w:pPr>
      <w:bookmarkStart w:id="27" w:name="_Toc491347536"/>
      <w:bookmarkStart w:id="28" w:name="_Toc491348250"/>
    </w:p>
    <w:p w14:paraId="3EB44074" w14:textId="77777777" w:rsidR="00384FAE" w:rsidRPr="00AC6488" w:rsidRDefault="00384FAE" w:rsidP="00194454">
      <w:pPr>
        <w:pStyle w:val="Ania2"/>
        <w:jc w:val="right"/>
        <w:rPr>
          <w:rFonts w:asciiTheme="minorHAnsi" w:hAnsiTheme="minorHAnsi"/>
          <w:color w:val="auto"/>
        </w:rPr>
      </w:pPr>
    </w:p>
    <w:p w14:paraId="24196A26" w14:textId="77777777" w:rsidR="00384FAE" w:rsidRPr="00AC6488" w:rsidRDefault="00384FAE" w:rsidP="00194454">
      <w:pPr>
        <w:pStyle w:val="Ania2"/>
        <w:jc w:val="right"/>
        <w:rPr>
          <w:rFonts w:asciiTheme="minorHAnsi" w:hAnsiTheme="minorHAnsi"/>
          <w:color w:val="auto"/>
        </w:rPr>
      </w:pPr>
    </w:p>
    <w:p w14:paraId="06A4C977" w14:textId="1472FD22" w:rsidR="00312EF4" w:rsidRPr="00AC6488" w:rsidRDefault="00312EF4" w:rsidP="00194454">
      <w:pPr>
        <w:pStyle w:val="Ania2"/>
        <w:jc w:val="right"/>
        <w:rPr>
          <w:rFonts w:asciiTheme="minorHAnsi" w:hAnsiTheme="minorHAnsi"/>
          <w:color w:val="auto"/>
        </w:rPr>
      </w:pPr>
      <w:bookmarkStart w:id="29" w:name="_Toc25747437"/>
      <w:r w:rsidRPr="00AC6488">
        <w:rPr>
          <w:rFonts w:asciiTheme="minorHAnsi" w:hAnsiTheme="minorHAnsi"/>
          <w:color w:val="auto"/>
        </w:rPr>
        <w:lastRenderedPageBreak/>
        <w:t xml:space="preserve">Załącznik nr </w:t>
      </w:r>
      <w:r w:rsidR="00C509C9" w:rsidRPr="00AC6488">
        <w:rPr>
          <w:rFonts w:asciiTheme="minorHAnsi" w:hAnsiTheme="minorHAnsi"/>
          <w:color w:val="auto"/>
        </w:rPr>
        <w:t>3</w:t>
      </w:r>
      <w:r w:rsidRPr="00AC6488">
        <w:rPr>
          <w:rFonts w:asciiTheme="minorHAnsi" w:hAnsiTheme="minorHAnsi"/>
          <w:color w:val="auto"/>
        </w:rPr>
        <w:t xml:space="preserve"> do SIWZ – Wzór oświadczenia o braku orzeczenia wobec Wykonawcy tytułem środka zapobiegawczego zakazu ubiegania się o zamówienia publiczne</w:t>
      </w:r>
      <w:bookmarkEnd w:id="25"/>
      <w:bookmarkEnd w:id="26"/>
      <w:bookmarkEnd w:id="27"/>
      <w:bookmarkEnd w:id="28"/>
      <w:bookmarkEnd w:id="29"/>
    </w:p>
    <w:p w14:paraId="7AD17B58" w14:textId="77777777" w:rsidR="00312EF4" w:rsidRPr="00AC6488" w:rsidRDefault="00312EF4" w:rsidP="00312EF4">
      <w:pPr>
        <w:autoSpaceDE w:val="0"/>
        <w:autoSpaceDN w:val="0"/>
        <w:adjustRightInd w:val="0"/>
        <w:spacing w:before="120" w:after="120" w:line="240" w:lineRule="auto"/>
        <w:rPr>
          <w:rFonts w:asciiTheme="minorHAnsi" w:hAnsiTheme="minorHAnsi"/>
          <w:color w:val="auto"/>
          <w:sz w:val="20"/>
          <w:szCs w:val="20"/>
        </w:rPr>
      </w:pPr>
    </w:p>
    <w:p w14:paraId="5175EA1C" w14:textId="77777777" w:rsidR="00312EF4" w:rsidRPr="00AC6488" w:rsidRDefault="00312EF4" w:rsidP="00312EF4">
      <w:pPr>
        <w:autoSpaceDE w:val="0"/>
        <w:autoSpaceDN w:val="0"/>
        <w:adjustRightInd w:val="0"/>
        <w:spacing w:before="120" w:after="120" w:line="240" w:lineRule="auto"/>
        <w:rPr>
          <w:rFonts w:asciiTheme="minorHAnsi" w:hAnsiTheme="minorHAnsi"/>
          <w:color w:val="auto"/>
          <w:sz w:val="20"/>
          <w:szCs w:val="20"/>
        </w:rPr>
      </w:pPr>
    </w:p>
    <w:p w14:paraId="33A319DA" w14:textId="77777777" w:rsidR="00312EF4" w:rsidRPr="00AC6488" w:rsidRDefault="00312EF4" w:rsidP="00312EF4">
      <w:pPr>
        <w:autoSpaceDE w:val="0"/>
        <w:autoSpaceDN w:val="0"/>
        <w:adjustRightInd w:val="0"/>
        <w:spacing w:before="120" w:after="120" w:line="240" w:lineRule="auto"/>
        <w:rPr>
          <w:rFonts w:asciiTheme="minorHAnsi" w:hAnsiTheme="minorHAnsi"/>
          <w:color w:val="auto"/>
          <w:sz w:val="20"/>
          <w:szCs w:val="20"/>
        </w:rPr>
      </w:pPr>
      <w:r w:rsidRPr="00AC6488">
        <w:rPr>
          <w:rFonts w:asciiTheme="minorHAnsi" w:hAnsiTheme="minorHAnsi"/>
          <w:color w:val="auto"/>
          <w:sz w:val="20"/>
          <w:szCs w:val="20"/>
        </w:rPr>
        <w:t>…………………………………..</w:t>
      </w:r>
    </w:p>
    <w:p w14:paraId="13238655" w14:textId="77777777" w:rsidR="00312EF4" w:rsidRPr="00AC6488" w:rsidRDefault="00312EF4" w:rsidP="00312EF4">
      <w:pPr>
        <w:autoSpaceDE w:val="0"/>
        <w:autoSpaceDN w:val="0"/>
        <w:adjustRightInd w:val="0"/>
        <w:spacing w:before="120" w:after="120" w:line="240" w:lineRule="auto"/>
        <w:rPr>
          <w:rFonts w:asciiTheme="minorHAnsi" w:hAnsiTheme="minorHAnsi"/>
          <w:i/>
          <w:color w:val="auto"/>
          <w:sz w:val="16"/>
          <w:szCs w:val="16"/>
        </w:rPr>
      </w:pPr>
      <w:r w:rsidRPr="00AC6488">
        <w:rPr>
          <w:rFonts w:asciiTheme="minorHAnsi" w:hAnsiTheme="minorHAnsi"/>
          <w:i/>
          <w:color w:val="auto"/>
          <w:sz w:val="16"/>
          <w:szCs w:val="16"/>
        </w:rPr>
        <w:t>pieczęć Wykonawcy</w:t>
      </w:r>
    </w:p>
    <w:p w14:paraId="54E51EF4" w14:textId="77777777" w:rsidR="00312EF4" w:rsidRPr="00AC6488" w:rsidRDefault="00312EF4" w:rsidP="00312EF4">
      <w:pPr>
        <w:keepNext/>
        <w:spacing w:before="120" w:after="120" w:line="240" w:lineRule="auto"/>
        <w:ind w:right="-85"/>
        <w:jc w:val="center"/>
        <w:outlineLvl w:val="0"/>
        <w:rPr>
          <w:rFonts w:asciiTheme="minorHAnsi" w:hAnsiTheme="minorHAnsi"/>
          <w:b/>
          <w:bCs/>
          <w:caps/>
          <w:color w:val="auto"/>
          <w:kern w:val="32"/>
          <w:sz w:val="20"/>
          <w:szCs w:val="20"/>
        </w:rPr>
      </w:pPr>
    </w:p>
    <w:p w14:paraId="74E159B1" w14:textId="77777777" w:rsidR="00312EF4" w:rsidRPr="00AC6488" w:rsidRDefault="00312EF4" w:rsidP="00312EF4">
      <w:pPr>
        <w:spacing w:before="120" w:after="120" w:line="240" w:lineRule="auto"/>
        <w:jc w:val="center"/>
        <w:rPr>
          <w:rFonts w:asciiTheme="minorHAnsi" w:hAnsiTheme="minorHAnsi"/>
          <w:b/>
          <w:color w:val="auto"/>
          <w:sz w:val="20"/>
          <w:szCs w:val="20"/>
        </w:rPr>
      </w:pPr>
    </w:p>
    <w:p w14:paraId="043AE074" w14:textId="77777777" w:rsidR="00312EF4" w:rsidRPr="00AC6488" w:rsidRDefault="00312EF4" w:rsidP="00312EF4">
      <w:pPr>
        <w:spacing w:before="120" w:after="120" w:line="240" w:lineRule="auto"/>
        <w:jc w:val="center"/>
        <w:rPr>
          <w:rFonts w:asciiTheme="minorHAnsi" w:hAnsiTheme="minorHAnsi"/>
          <w:b/>
          <w:color w:val="auto"/>
          <w:sz w:val="20"/>
          <w:szCs w:val="20"/>
        </w:rPr>
      </w:pPr>
    </w:p>
    <w:p w14:paraId="61C16D13" w14:textId="77777777" w:rsidR="00312EF4" w:rsidRPr="00AC6488" w:rsidRDefault="00312EF4" w:rsidP="00312EF4">
      <w:pPr>
        <w:spacing w:before="120" w:after="120" w:line="240" w:lineRule="auto"/>
        <w:jc w:val="center"/>
        <w:rPr>
          <w:rFonts w:asciiTheme="minorHAnsi" w:hAnsiTheme="minorHAnsi"/>
          <w:b/>
          <w:color w:val="auto"/>
          <w:sz w:val="20"/>
          <w:szCs w:val="20"/>
        </w:rPr>
      </w:pPr>
    </w:p>
    <w:p w14:paraId="54824ED0" w14:textId="77777777" w:rsidR="00312EF4" w:rsidRPr="00AC6488" w:rsidRDefault="00312EF4" w:rsidP="00312EF4">
      <w:pPr>
        <w:spacing w:before="120" w:after="120" w:line="240" w:lineRule="auto"/>
        <w:jc w:val="center"/>
        <w:rPr>
          <w:rFonts w:asciiTheme="minorHAnsi" w:hAnsiTheme="minorHAnsi"/>
          <w:color w:val="auto"/>
          <w:sz w:val="20"/>
          <w:szCs w:val="20"/>
        </w:rPr>
      </w:pPr>
      <w:r w:rsidRPr="00AC6488">
        <w:rPr>
          <w:rFonts w:asciiTheme="minorHAnsi" w:hAnsiTheme="minorHAnsi"/>
          <w:b/>
          <w:color w:val="auto"/>
          <w:sz w:val="20"/>
          <w:szCs w:val="20"/>
        </w:rPr>
        <w:t xml:space="preserve">OŚWIADCZENIE </w:t>
      </w:r>
      <w:r w:rsidRPr="00AC6488">
        <w:rPr>
          <w:rFonts w:asciiTheme="minorHAnsi" w:hAnsiTheme="minorHAnsi"/>
          <w:b/>
          <w:color w:val="auto"/>
          <w:sz w:val="20"/>
          <w:szCs w:val="20"/>
        </w:rPr>
        <w:br/>
      </w:r>
      <w:r w:rsidRPr="00AC6488">
        <w:rPr>
          <w:rFonts w:asciiTheme="minorHAnsi" w:hAnsiTheme="minorHAnsi"/>
          <w:b/>
          <w:caps/>
          <w:color w:val="auto"/>
          <w:sz w:val="20"/>
          <w:szCs w:val="20"/>
        </w:rPr>
        <w:br/>
      </w:r>
    </w:p>
    <w:p w14:paraId="26166465" w14:textId="77777777" w:rsidR="00312EF4" w:rsidRPr="00AC6488" w:rsidRDefault="00312EF4" w:rsidP="00312EF4">
      <w:pPr>
        <w:spacing w:before="120" w:after="120" w:line="240" w:lineRule="auto"/>
        <w:rPr>
          <w:rFonts w:asciiTheme="minorHAnsi" w:hAnsiTheme="minorHAnsi"/>
          <w:color w:val="auto"/>
          <w:sz w:val="20"/>
          <w:szCs w:val="20"/>
        </w:rPr>
      </w:pPr>
    </w:p>
    <w:p w14:paraId="44164092" w14:textId="77777777" w:rsidR="00312EF4" w:rsidRPr="00AC6488" w:rsidRDefault="00312EF4" w:rsidP="00312EF4">
      <w:pPr>
        <w:spacing w:before="120" w:after="120" w:line="240" w:lineRule="auto"/>
        <w:rPr>
          <w:rFonts w:asciiTheme="minorHAnsi" w:hAnsiTheme="minorHAnsi"/>
          <w:color w:val="auto"/>
          <w:sz w:val="20"/>
          <w:szCs w:val="20"/>
        </w:rPr>
      </w:pPr>
      <w:r w:rsidRPr="00AC6488">
        <w:rPr>
          <w:rFonts w:asciiTheme="minorHAnsi" w:hAnsiTheme="minorHAnsi"/>
          <w:color w:val="auto"/>
          <w:sz w:val="20"/>
          <w:szCs w:val="20"/>
        </w:rPr>
        <w:t xml:space="preserve">Działając w imieniu i na rzecz: </w:t>
      </w:r>
    </w:p>
    <w:p w14:paraId="24B7FEA0" w14:textId="77777777" w:rsidR="00312EF4" w:rsidRPr="00AC6488" w:rsidRDefault="00312EF4" w:rsidP="00312EF4">
      <w:pPr>
        <w:spacing w:before="120" w:after="120" w:line="240" w:lineRule="auto"/>
        <w:rPr>
          <w:rFonts w:asciiTheme="minorHAnsi" w:hAnsiTheme="minorHAnsi"/>
          <w:color w:val="auto"/>
          <w:sz w:val="20"/>
          <w:szCs w:val="20"/>
        </w:rPr>
      </w:pPr>
    </w:p>
    <w:p w14:paraId="41B014F2" w14:textId="77777777" w:rsidR="00312EF4" w:rsidRPr="00AC6488" w:rsidRDefault="00312EF4" w:rsidP="00312EF4">
      <w:pPr>
        <w:spacing w:before="120" w:after="120" w:line="240" w:lineRule="auto"/>
        <w:jc w:val="both"/>
        <w:outlineLvl w:val="8"/>
        <w:rPr>
          <w:rFonts w:asciiTheme="minorHAnsi" w:hAnsiTheme="minorHAnsi"/>
          <w:color w:val="auto"/>
          <w:sz w:val="20"/>
          <w:szCs w:val="20"/>
        </w:rPr>
      </w:pPr>
      <w:r w:rsidRPr="00AC6488">
        <w:rPr>
          <w:rFonts w:asciiTheme="minorHAnsi" w:hAnsiTheme="minorHAnsi"/>
          <w:color w:val="auto"/>
          <w:sz w:val="20"/>
          <w:szCs w:val="20"/>
        </w:rPr>
        <w:t>……………………………………………………………………………………...…………………………………………………………………………………………</w:t>
      </w:r>
    </w:p>
    <w:p w14:paraId="1B205312" w14:textId="77777777" w:rsidR="00312EF4" w:rsidRPr="00AC6488" w:rsidRDefault="00312EF4" w:rsidP="00312EF4">
      <w:pPr>
        <w:spacing w:before="120" w:after="120" w:line="240" w:lineRule="auto"/>
        <w:jc w:val="center"/>
        <w:rPr>
          <w:rFonts w:asciiTheme="minorHAnsi" w:hAnsiTheme="minorHAnsi"/>
          <w:color w:val="auto"/>
          <w:sz w:val="18"/>
          <w:szCs w:val="18"/>
        </w:rPr>
      </w:pPr>
      <w:r w:rsidRPr="00AC6488">
        <w:rPr>
          <w:rFonts w:asciiTheme="minorHAnsi" w:hAnsiTheme="minorHAnsi"/>
          <w:color w:val="auto"/>
          <w:sz w:val="18"/>
          <w:szCs w:val="18"/>
        </w:rPr>
        <w:t>(nazwa Wykonawcy)</w:t>
      </w:r>
    </w:p>
    <w:p w14:paraId="421F9422" w14:textId="77777777" w:rsidR="00312EF4" w:rsidRPr="00AC6488" w:rsidRDefault="00312EF4" w:rsidP="00312EF4">
      <w:pPr>
        <w:spacing w:before="120" w:after="120" w:line="240" w:lineRule="auto"/>
        <w:jc w:val="both"/>
        <w:rPr>
          <w:rFonts w:asciiTheme="minorHAnsi" w:hAnsiTheme="minorHAnsi"/>
          <w:color w:val="auto"/>
          <w:sz w:val="20"/>
          <w:szCs w:val="20"/>
        </w:rPr>
      </w:pPr>
    </w:p>
    <w:p w14:paraId="5082B7D7" w14:textId="03AC2382" w:rsidR="00312EF4" w:rsidRPr="00AC6488" w:rsidRDefault="00312EF4" w:rsidP="00312EF4">
      <w:pPr>
        <w:spacing w:before="120" w:after="120" w:line="240" w:lineRule="auto"/>
        <w:jc w:val="both"/>
        <w:rPr>
          <w:rFonts w:asciiTheme="minorHAnsi" w:hAnsiTheme="minorHAnsi"/>
          <w:b/>
          <w:bCs/>
          <w:color w:val="auto"/>
          <w:sz w:val="20"/>
          <w:szCs w:val="20"/>
        </w:rPr>
      </w:pPr>
      <w:r w:rsidRPr="00AC6488">
        <w:rPr>
          <w:rFonts w:asciiTheme="minorHAnsi" w:hAnsiTheme="minorHAnsi"/>
          <w:color w:val="auto"/>
          <w:sz w:val="20"/>
          <w:szCs w:val="20"/>
        </w:rPr>
        <w:t xml:space="preserve">przystępując do udziału w postępowaniu o udzielenie zamówienia sektorowego o nazwie </w:t>
      </w:r>
      <w:r w:rsidR="008514D2" w:rsidRPr="00AC6488">
        <w:rPr>
          <w:rFonts w:asciiTheme="minorHAnsi" w:hAnsiTheme="minorHAnsi"/>
          <w:b/>
          <w:color w:val="auto"/>
          <w:sz w:val="20"/>
          <w:szCs w:val="20"/>
        </w:rPr>
        <w:t>„</w:t>
      </w:r>
      <w:r w:rsidR="003D43C4" w:rsidRPr="00AC6488">
        <w:rPr>
          <w:rFonts w:asciiTheme="minorHAnsi" w:hAnsiTheme="minorHAnsi"/>
          <w:b/>
          <w:bCs/>
          <w:color w:val="auto"/>
          <w:sz w:val="20"/>
          <w:szCs w:val="20"/>
        </w:rPr>
        <w:t xml:space="preserve">Wykonanie naprawy  czwartego poziomu utrzymania PU4 autobusu szynowego SA134-022” </w:t>
      </w:r>
      <w:r w:rsidR="003D43C4" w:rsidRPr="00AC6488">
        <w:rPr>
          <w:rFonts w:asciiTheme="minorHAnsi" w:hAnsiTheme="minorHAnsi"/>
          <w:b/>
          <w:color w:val="auto"/>
          <w:sz w:val="20"/>
          <w:szCs w:val="20"/>
        </w:rPr>
        <w:t>(nr postępowania PRTLb-251-02/2020)</w:t>
      </w:r>
      <w:r w:rsidRPr="00AC6488">
        <w:rPr>
          <w:rFonts w:asciiTheme="minorHAnsi" w:hAnsiTheme="minorHAnsi"/>
          <w:color w:val="auto"/>
          <w:sz w:val="20"/>
          <w:szCs w:val="20"/>
        </w:rPr>
        <w:t>, prowadzonym w trybie przetargu nieograniczonego, niniejszym oświadczam, że wobec podmiotu, który reprezentuję, nie wydano orzeczenia tytułem środka zapobiegawczego zakazu ubiegania się o zamówienia publiczne.</w:t>
      </w:r>
    </w:p>
    <w:p w14:paraId="41D384A1" w14:textId="77777777" w:rsidR="00312EF4" w:rsidRPr="00AC6488" w:rsidRDefault="00312EF4" w:rsidP="00312EF4">
      <w:pPr>
        <w:spacing w:before="120" w:after="120" w:line="240" w:lineRule="auto"/>
        <w:jc w:val="both"/>
        <w:rPr>
          <w:rFonts w:asciiTheme="minorHAnsi" w:hAnsiTheme="minorHAnsi"/>
          <w:color w:val="auto"/>
          <w:sz w:val="20"/>
          <w:szCs w:val="20"/>
        </w:rPr>
      </w:pPr>
    </w:p>
    <w:p w14:paraId="6A93DFF0" w14:textId="77777777" w:rsidR="00312EF4" w:rsidRPr="00AC6488" w:rsidRDefault="00312EF4" w:rsidP="00312EF4">
      <w:pPr>
        <w:spacing w:before="120" w:after="120" w:line="240" w:lineRule="auto"/>
        <w:jc w:val="both"/>
        <w:rPr>
          <w:rFonts w:asciiTheme="minorHAnsi" w:hAnsiTheme="minorHAnsi"/>
          <w:color w:val="auto"/>
          <w:sz w:val="20"/>
          <w:szCs w:val="20"/>
        </w:rPr>
      </w:pPr>
    </w:p>
    <w:p w14:paraId="4602F705" w14:textId="77777777" w:rsidR="00312EF4" w:rsidRPr="00AC6488" w:rsidRDefault="00312EF4" w:rsidP="00312EF4">
      <w:pPr>
        <w:spacing w:before="120" w:after="120" w:line="240" w:lineRule="auto"/>
        <w:jc w:val="both"/>
        <w:rPr>
          <w:rFonts w:asciiTheme="minorHAnsi" w:hAnsiTheme="minorHAnsi"/>
          <w:color w:val="auto"/>
          <w:sz w:val="20"/>
          <w:szCs w:val="20"/>
        </w:rPr>
      </w:pPr>
    </w:p>
    <w:p w14:paraId="7ACB45D1" w14:textId="77777777" w:rsidR="00312EF4" w:rsidRPr="00AC6488" w:rsidRDefault="00312EF4" w:rsidP="00312EF4">
      <w:pPr>
        <w:spacing w:before="120" w:after="120" w:line="240" w:lineRule="auto"/>
        <w:jc w:val="both"/>
        <w:rPr>
          <w:rFonts w:asciiTheme="minorHAnsi" w:hAnsiTheme="minorHAnsi"/>
          <w:color w:val="auto"/>
          <w:sz w:val="20"/>
          <w:szCs w:val="20"/>
        </w:rPr>
      </w:pPr>
    </w:p>
    <w:p w14:paraId="63425C4F" w14:textId="77777777" w:rsidR="00312EF4" w:rsidRPr="00AC6488" w:rsidRDefault="00312EF4" w:rsidP="00312EF4">
      <w:pPr>
        <w:spacing w:before="120" w:after="120" w:line="240" w:lineRule="auto"/>
        <w:jc w:val="both"/>
        <w:rPr>
          <w:rFonts w:asciiTheme="minorHAnsi" w:hAnsiTheme="minorHAnsi"/>
          <w:color w:val="auto"/>
          <w:sz w:val="20"/>
          <w:szCs w:val="20"/>
        </w:rPr>
      </w:pPr>
    </w:p>
    <w:p w14:paraId="03DC266F" w14:textId="77777777" w:rsidR="00312EF4" w:rsidRPr="00AC6488" w:rsidRDefault="00312EF4" w:rsidP="00312EF4">
      <w:pPr>
        <w:spacing w:before="120" w:after="120" w:line="240" w:lineRule="auto"/>
        <w:jc w:val="both"/>
        <w:rPr>
          <w:rFonts w:asciiTheme="minorHAnsi" w:hAnsiTheme="minorHAnsi"/>
          <w:color w:val="auto"/>
          <w:sz w:val="20"/>
          <w:szCs w:val="20"/>
        </w:rPr>
      </w:pPr>
    </w:p>
    <w:p w14:paraId="2FBB1ABC" w14:textId="77777777" w:rsidR="00312EF4" w:rsidRPr="00AC6488" w:rsidRDefault="00312EF4" w:rsidP="00312EF4">
      <w:pPr>
        <w:tabs>
          <w:tab w:val="left" w:pos="7320"/>
        </w:tabs>
        <w:spacing w:before="120" w:after="120" w:line="240" w:lineRule="auto"/>
        <w:rPr>
          <w:rFonts w:asciiTheme="minorHAnsi" w:hAnsiTheme="minorHAnsi"/>
          <w:noProof/>
          <w:color w:val="auto"/>
          <w:sz w:val="20"/>
          <w:szCs w:val="20"/>
        </w:rPr>
      </w:pPr>
      <w:r w:rsidRPr="00AC6488">
        <w:rPr>
          <w:rFonts w:asciiTheme="minorHAnsi" w:hAnsiTheme="minorHAnsi"/>
          <w:noProof/>
          <w:color w:val="auto"/>
          <w:sz w:val="20"/>
          <w:szCs w:val="20"/>
        </w:rPr>
        <w:t>…….......................,</w:t>
      </w:r>
      <w:r w:rsidRPr="00AC6488">
        <w:rPr>
          <w:rFonts w:asciiTheme="minorHAnsi" w:hAnsiTheme="minorHAnsi"/>
          <w:color w:val="auto"/>
          <w:sz w:val="20"/>
          <w:szCs w:val="20"/>
        </w:rPr>
        <w:t xml:space="preserve"> dnia</w:t>
      </w:r>
      <w:r w:rsidRPr="00AC6488">
        <w:rPr>
          <w:rFonts w:asciiTheme="minorHAnsi" w:hAnsiTheme="minorHAnsi"/>
          <w:noProof/>
          <w:color w:val="auto"/>
          <w:sz w:val="20"/>
          <w:szCs w:val="20"/>
        </w:rPr>
        <w:t xml:space="preserve"> ....................................</w:t>
      </w:r>
    </w:p>
    <w:p w14:paraId="37FD70CB" w14:textId="77777777" w:rsidR="00312EF4" w:rsidRPr="00AC6488" w:rsidRDefault="00312EF4" w:rsidP="00312EF4">
      <w:pPr>
        <w:tabs>
          <w:tab w:val="left" w:pos="7320"/>
        </w:tabs>
        <w:spacing w:before="120" w:after="120" w:line="240" w:lineRule="auto"/>
        <w:ind w:left="5245"/>
        <w:rPr>
          <w:rFonts w:asciiTheme="minorHAnsi" w:hAnsiTheme="minorHAnsi"/>
          <w:noProof/>
          <w:color w:val="auto"/>
          <w:sz w:val="20"/>
          <w:szCs w:val="20"/>
        </w:rPr>
      </w:pPr>
      <w:r w:rsidRPr="00AC6488">
        <w:rPr>
          <w:rFonts w:asciiTheme="minorHAnsi" w:hAnsiTheme="minorHAnsi"/>
          <w:noProof/>
          <w:color w:val="auto"/>
          <w:sz w:val="20"/>
          <w:szCs w:val="20"/>
        </w:rPr>
        <w:t>....................................................</w:t>
      </w:r>
    </w:p>
    <w:p w14:paraId="10DCF510" w14:textId="77777777" w:rsidR="00312EF4" w:rsidRPr="00AC6488" w:rsidRDefault="00312EF4" w:rsidP="00312EF4">
      <w:pPr>
        <w:tabs>
          <w:tab w:val="left" w:pos="7320"/>
        </w:tabs>
        <w:spacing w:before="120" w:after="120" w:line="240" w:lineRule="auto"/>
        <w:ind w:left="5245"/>
        <w:rPr>
          <w:rFonts w:asciiTheme="minorHAnsi" w:hAnsiTheme="minorHAnsi"/>
          <w:color w:val="auto"/>
          <w:sz w:val="18"/>
          <w:szCs w:val="18"/>
        </w:rPr>
      </w:pPr>
      <w:r w:rsidRPr="00AC6488">
        <w:rPr>
          <w:rFonts w:asciiTheme="minorHAnsi" w:hAnsiTheme="minorHAnsi"/>
          <w:iCs/>
          <w:color w:val="auto"/>
          <w:sz w:val="18"/>
          <w:szCs w:val="18"/>
        </w:rPr>
        <w:t>(podpis osoby/osób upoważnionej/</w:t>
      </w:r>
      <w:proofErr w:type="spellStart"/>
      <w:r w:rsidRPr="00AC6488">
        <w:rPr>
          <w:rFonts w:asciiTheme="minorHAnsi" w:hAnsiTheme="minorHAnsi"/>
          <w:iCs/>
          <w:color w:val="auto"/>
          <w:sz w:val="18"/>
          <w:szCs w:val="18"/>
        </w:rPr>
        <w:t>ych</w:t>
      </w:r>
      <w:proofErr w:type="spellEnd"/>
      <w:r w:rsidRPr="00AC6488">
        <w:rPr>
          <w:rFonts w:asciiTheme="minorHAnsi" w:hAnsiTheme="minorHAnsi"/>
          <w:iCs/>
          <w:color w:val="auto"/>
          <w:sz w:val="18"/>
          <w:szCs w:val="18"/>
        </w:rPr>
        <w:t>)</w:t>
      </w:r>
    </w:p>
    <w:p w14:paraId="07B22E13" w14:textId="77777777" w:rsidR="00312EF4" w:rsidRPr="00AC6488" w:rsidRDefault="00312EF4" w:rsidP="00312EF4">
      <w:pPr>
        <w:pStyle w:val="AUTOBUS2"/>
        <w:jc w:val="right"/>
        <w:rPr>
          <w:rFonts w:asciiTheme="minorHAnsi" w:hAnsiTheme="minorHAnsi"/>
          <w:color w:val="auto"/>
        </w:rPr>
      </w:pPr>
      <w:bookmarkStart w:id="30" w:name="_Toc460329716"/>
      <w:bookmarkStart w:id="31" w:name="_Toc460329365"/>
      <w:bookmarkStart w:id="32" w:name="_Toc460328442"/>
      <w:bookmarkStart w:id="33" w:name="_Toc469904625"/>
    </w:p>
    <w:p w14:paraId="6EDE3F32" w14:textId="1A655D6C" w:rsidR="00A564E5" w:rsidRPr="00AC6488" w:rsidRDefault="00312EF4" w:rsidP="00DC74AA">
      <w:pPr>
        <w:pStyle w:val="Ania2"/>
        <w:jc w:val="right"/>
        <w:rPr>
          <w:rFonts w:asciiTheme="minorHAnsi" w:hAnsiTheme="minorHAnsi"/>
          <w:color w:val="auto"/>
        </w:rPr>
      </w:pPr>
      <w:r w:rsidRPr="00AC6488">
        <w:rPr>
          <w:rFonts w:asciiTheme="minorHAnsi" w:hAnsiTheme="minorHAnsi"/>
          <w:color w:val="auto"/>
        </w:rPr>
        <w:br w:type="page"/>
      </w:r>
      <w:bookmarkStart w:id="34" w:name="_Toc476649875"/>
      <w:bookmarkStart w:id="35" w:name="_Toc476662912"/>
      <w:bookmarkStart w:id="36" w:name="_Toc491347537"/>
      <w:bookmarkStart w:id="37" w:name="_Toc491348251"/>
    </w:p>
    <w:p w14:paraId="25E7061D" w14:textId="1A65BC2C" w:rsidR="00312EF4" w:rsidRPr="00AC6488" w:rsidRDefault="00312EF4" w:rsidP="00194454">
      <w:pPr>
        <w:pStyle w:val="Ania2"/>
        <w:jc w:val="right"/>
        <w:rPr>
          <w:rFonts w:asciiTheme="minorHAnsi" w:hAnsiTheme="minorHAnsi"/>
          <w:color w:val="auto"/>
        </w:rPr>
      </w:pPr>
      <w:bookmarkStart w:id="38" w:name="_Toc25747438"/>
      <w:r w:rsidRPr="00AC6488">
        <w:rPr>
          <w:rFonts w:asciiTheme="minorHAnsi" w:hAnsiTheme="minorHAnsi"/>
          <w:color w:val="auto"/>
        </w:rPr>
        <w:lastRenderedPageBreak/>
        <w:t xml:space="preserve">Załącznik nr </w:t>
      </w:r>
      <w:r w:rsidR="00C509C9" w:rsidRPr="00AC6488">
        <w:rPr>
          <w:rFonts w:asciiTheme="minorHAnsi" w:hAnsiTheme="minorHAnsi"/>
          <w:color w:val="auto"/>
        </w:rPr>
        <w:t>4</w:t>
      </w:r>
      <w:r w:rsidRPr="00AC6488">
        <w:rPr>
          <w:rFonts w:asciiTheme="minorHAnsi" w:hAnsiTheme="minorHAnsi"/>
          <w:color w:val="auto"/>
        </w:rPr>
        <w:t xml:space="preserve"> do SIWZ – Wzór wykazu </w:t>
      </w:r>
      <w:bookmarkEnd w:id="30"/>
      <w:bookmarkEnd w:id="31"/>
      <w:bookmarkEnd w:id="32"/>
      <w:bookmarkEnd w:id="33"/>
      <w:bookmarkEnd w:id="34"/>
      <w:bookmarkEnd w:id="35"/>
      <w:bookmarkEnd w:id="36"/>
      <w:bookmarkEnd w:id="37"/>
      <w:r w:rsidR="00C207F5" w:rsidRPr="00AC6488">
        <w:rPr>
          <w:rFonts w:asciiTheme="minorHAnsi" w:hAnsiTheme="minorHAnsi"/>
          <w:color w:val="auto"/>
        </w:rPr>
        <w:t>usług</w:t>
      </w:r>
      <w:bookmarkEnd w:id="38"/>
    </w:p>
    <w:p w14:paraId="2AE24494" w14:textId="77777777" w:rsidR="00312EF4" w:rsidRPr="00AC6488" w:rsidRDefault="00312EF4" w:rsidP="00312EF4">
      <w:pPr>
        <w:autoSpaceDE w:val="0"/>
        <w:autoSpaceDN w:val="0"/>
        <w:adjustRightInd w:val="0"/>
        <w:spacing w:before="120" w:after="120" w:line="240" w:lineRule="auto"/>
        <w:rPr>
          <w:rFonts w:asciiTheme="minorHAnsi" w:hAnsiTheme="minorHAnsi"/>
          <w:color w:val="auto"/>
          <w:sz w:val="20"/>
          <w:szCs w:val="20"/>
        </w:rPr>
      </w:pPr>
    </w:p>
    <w:p w14:paraId="456DA487" w14:textId="77777777" w:rsidR="00312EF4" w:rsidRPr="00AC6488" w:rsidRDefault="00312EF4" w:rsidP="00312EF4">
      <w:pPr>
        <w:autoSpaceDE w:val="0"/>
        <w:autoSpaceDN w:val="0"/>
        <w:adjustRightInd w:val="0"/>
        <w:spacing w:before="120" w:after="120" w:line="240" w:lineRule="auto"/>
        <w:rPr>
          <w:rFonts w:asciiTheme="minorHAnsi" w:hAnsiTheme="minorHAnsi"/>
          <w:color w:val="auto"/>
          <w:sz w:val="20"/>
          <w:szCs w:val="20"/>
        </w:rPr>
      </w:pPr>
      <w:r w:rsidRPr="00AC6488">
        <w:rPr>
          <w:rFonts w:asciiTheme="minorHAnsi" w:hAnsiTheme="minorHAnsi"/>
          <w:color w:val="auto"/>
          <w:sz w:val="20"/>
          <w:szCs w:val="20"/>
        </w:rPr>
        <w:t>…………………………………..</w:t>
      </w:r>
    </w:p>
    <w:p w14:paraId="1A4DA2D1" w14:textId="77777777" w:rsidR="00312EF4" w:rsidRPr="00AC6488" w:rsidRDefault="00312EF4" w:rsidP="00312EF4">
      <w:pPr>
        <w:autoSpaceDE w:val="0"/>
        <w:autoSpaceDN w:val="0"/>
        <w:adjustRightInd w:val="0"/>
        <w:spacing w:before="120" w:after="120" w:line="240" w:lineRule="auto"/>
        <w:rPr>
          <w:rFonts w:asciiTheme="minorHAnsi" w:hAnsiTheme="minorHAnsi"/>
          <w:i/>
          <w:color w:val="auto"/>
          <w:sz w:val="20"/>
          <w:szCs w:val="20"/>
        </w:rPr>
      </w:pPr>
      <w:r w:rsidRPr="00AC6488">
        <w:rPr>
          <w:rFonts w:asciiTheme="minorHAnsi" w:hAnsiTheme="minorHAnsi"/>
          <w:i/>
          <w:color w:val="auto"/>
          <w:sz w:val="20"/>
          <w:szCs w:val="20"/>
        </w:rPr>
        <w:t>pieczęć Wykonawcy</w:t>
      </w:r>
    </w:p>
    <w:p w14:paraId="2F6BE240" w14:textId="77777777" w:rsidR="00312EF4" w:rsidRPr="00AC6488" w:rsidRDefault="00312EF4" w:rsidP="00312EF4">
      <w:pPr>
        <w:spacing w:before="120" w:after="120" w:line="240" w:lineRule="auto"/>
        <w:jc w:val="center"/>
        <w:rPr>
          <w:rFonts w:asciiTheme="minorHAnsi" w:hAnsiTheme="minorHAnsi"/>
          <w:b/>
          <w:bCs/>
          <w:color w:val="auto"/>
          <w:sz w:val="20"/>
          <w:szCs w:val="20"/>
        </w:rPr>
      </w:pPr>
    </w:p>
    <w:p w14:paraId="58D37F2D" w14:textId="77777777" w:rsidR="00312EF4" w:rsidRPr="00AC6488" w:rsidRDefault="00312EF4" w:rsidP="00312EF4">
      <w:pPr>
        <w:spacing w:before="120" w:after="120" w:line="240" w:lineRule="auto"/>
        <w:jc w:val="center"/>
        <w:rPr>
          <w:rFonts w:asciiTheme="minorHAnsi" w:hAnsiTheme="minorHAnsi"/>
          <w:b/>
          <w:bCs/>
          <w:color w:val="auto"/>
          <w:sz w:val="20"/>
          <w:szCs w:val="20"/>
        </w:rPr>
      </w:pPr>
    </w:p>
    <w:p w14:paraId="44C2B797" w14:textId="29C48FAD" w:rsidR="00312EF4" w:rsidRPr="00AC6488" w:rsidRDefault="00312EF4" w:rsidP="00312EF4">
      <w:pPr>
        <w:tabs>
          <w:tab w:val="left" w:pos="3926"/>
          <w:tab w:val="center" w:pos="4678"/>
        </w:tabs>
        <w:autoSpaceDE w:val="0"/>
        <w:autoSpaceDN w:val="0"/>
        <w:adjustRightInd w:val="0"/>
        <w:spacing w:before="120" w:after="120" w:line="240" w:lineRule="auto"/>
        <w:rPr>
          <w:rFonts w:asciiTheme="minorHAnsi" w:hAnsiTheme="minorHAnsi"/>
          <w:b/>
          <w:noProof/>
          <w:color w:val="auto"/>
          <w:sz w:val="20"/>
          <w:szCs w:val="20"/>
        </w:rPr>
      </w:pPr>
      <w:r w:rsidRPr="00AC6488">
        <w:rPr>
          <w:rFonts w:asciiTheme="minorHAnsi" w:hAnsiTheme="minorHAnsi"/>
          <w:b/>
          <w:noProof/>
          <w:color w:val="auto"/>
          <w:sz w:val="20"/>
          <w:szCs w:val="20"/>
        </w:rPr>
        <w:tab/>
      </w:r>
      <w:r w:rsidRPr="00AC6488">
        <w:rPr>
          <w:rFonts w:asciiTheme="minorHAnsi" w:hAnsiTheme="minorHAnsi"/>
          <w:b/>
          <w:noProof/>
          <w:color w:val="auto"/>
          <w:sz w:val="20"/>
          <w:szCs w:val="20"/>
        </w:rPr>
        <w:tab/>
        <w:t xml:space="preserve">WYKAZ </w:t>
      </w:r>
      <w:r w:rsidR="004A35BD" w:rsidRPr="00AC6488">
        <w:rPr>
          <w:rFonts w:asciiTheme="minorHAnsi" w:hAnsiTheme="minorHAnsi"/>
          <w:b/>
          <w:noProof/>
          <w:color w:val="auto"/>
          <w:sz w:val="20"/>
          <w:szCs w:val="20"/>
        </w:rPr>
        <w:t>USŁUG</w:t>
      </w:r>
    </w:p>
    <w:p w14:paraId="06D2C5EB" w14:textId="7DDAF49C" w:rsidR="003D43C4" w:rsidRPr="00AC6488" w:rsidRDefault="00312EF4" w:rsidP="003D43C4">
      <w:pPr>
        <w:autoSpaceDE w:val="0"/>
        <w:autoSpaceDN w:val="0"/>
        <w:adjustRightInd w:val="0"/>
        <w:spacing w:before="120" w:after="120" w:line="240" w:lineRule="auto"/>
        <w:jc w:val="both"/>
        <w:rPr>
          <w:rFonts w:asciiTheme="minorHAnsi" w:hAnsiTheme="minorHAnsi"/>
          <w:b/>
          <w:bCs/>
          <w:color w:val="auto"/>
          <w:sz w:val="20"/>
          <w:szCs w:val="20"/>
        </w:rPr>
      </w:pPr>
      <w:r w:rsidRPr="00AC6488">
        <w:rPr>
          <w:rFonts w:asciiTheme="minorHAnsi" w:hAnsiTheme="minorHAnsi"/>
          <w:noProof/>
          <w:color w:val="auto"/>
          <w:sz w:val="20"/>
          <w:szCs w:val="20"/>
        </w:rPr>
        <w:t>sporządzony w celu wykazania spełniania warunku, o którym mowa w § 6 ust. 2 SIWZ w postępowaniu pod nazwą</w:t>
      </w:r>
      <w:r w:rsidRPr="00AC6488">
        <w:rPr>
          <w:rFonts w:asciiTheme="minorHAnsi" w:hAnsiTheme="minorHAnsi"/>
          <w:b/>
          <w:i/>
          <w:noProof/>
          <w:color w:val="auto"/>
          <w:sz w:val="20"/>
          <w:szCs w:val="20"/>
        </w:rPr>
        <w:t xml:space="preserve"> </w:t>
      </w:r>
      <w:r w:rsidR="003D43C4" w:rsidRPr="00AC6488">
        <w:rPr>
          <w:rFonts w:asciiTheme="minorHAnsi" w:hAnsiTheme="minorHAnsi"/>
          <w:b/>
          <w:bCs/>
          <w:color w:val="auto"/>
          <w:sz w:val="20"/>
          <w:szCs w:val="20"/>
        </w:rPr>
        <w:t xml:space="preserve">Wykonanie naprawy czwartego poziomu utrzymania PU4 autobusu szynowego SA134-022”  </w:t>
      </w:r>
      <w:r w:rsidR="003D43C4" w:rsidRPr="00AC6488">
        <w:rPr>
          <w:rFonts w:asciiTheme="minorHAnsi" w:hAnsiTheme="minorHAnsi"/>
          <w:b/>
          <w:color w:val="auto"/>
          <w:sz w:val="20"/>
          <w:szCs w:val="20"/>
        </w:rPr>
        <w:br/>
        <w:t>(nr postępowania PRTLb-251-02/2020)</w:t>
      </w:r>
    </w:p>
    <w:p w14:paraId="02881AD0" w14:textId="5D9A62F2" w:rsidR="00312EF4" w:rsidRPr="00AC6488" w:rsidRDefault="00312EF4" w:rsidP="003D43C4">
      <w:pPr>
        <w:autoSpaceDE w:val="0"/>
        <w:autoSpaceDN w:val="0"/>
        <w:adjustRightInd w:val="0"/>
        <w:spacing w:before="120" w:after="120" w:line="240" w:lineRule="auto"/>
        <w:jc w:val="both"/>
        <w:rPr>
          <w:sz w:val="20"/>
          <w:szCs w:val="20"/>
        </w:rPr>
      </w:pPr>
    </w:p>
    <w:tbl>
      <w:tblPr>
        <w:tblW w:w="10628" w:type="dxa"/>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3261"/>
        <w:gridCol w:w="1984"/>
        <w:gridCol w:w="2423"/>
        <w:gridCol w:w="2397"/>
      </w:tblGrid>
      <w:tr w:rsidR="00525BAD" w:rsidRPr="00AC6488" w14:paraId="09A2587A" w14:textId="77777777" w:rsidTr="001F330E">
        <w:trPr>
          <w:trHeight w:val="552"/>
        </w:trPr>
        <w:tc>
          <w:tcPr>
            <w:tcW w:w="563" w:type="dxa"/>
            <w:tcBorders>
              <w:top w:val="single" w:sz="4" w:space="0" w:color="auto"/>
              <w:left w:val="single" w:sz="4" w:space="0" w:color="auto"/>
              <w:bottom w:val="single" w:sz="4" w:space="0" w:color="auto"/>
              <w:right w:val="single" w:sz="4" w:space="0" w:color="auto"/>
            </w:tcBorders>
            <w:vAlign w:val="center"/>
            <w:hideMark/>
          </w:tcPr>
          <w:p w14:paraId="3A7959E1" w14:textId="77777777" w:rsidR="00312EF4" w:rsidRPr="00AC6488" w:rsidRDefault="00312EF4" w:rsidP="00312EF4">
            <w:pPr>
              <w:pStyle w:val="Akapitzlist"/>
              <w:spacing w:before="120" w:after="120" w:line="240" w:lineRule="auto"/>
              <w:ind w:left="-108"/>
              <w:contextualSpacing w:val="0"/>
              <w:jc w:val="center"/>
              <w:rPr>
                <w:rFonts w:cs="Arial"/>
                <w:sz w:val="20"/>
                <w:szCs w:val="20"/>
              </w:rPr>
            </w:pPr>
            <w:r w:rsidRPr="00AC6488">
              <w:rPr>
                <w:rFonts w:cs="Arial"/>
                <w:sz w:val="20"/>
                <w:szCs w:val="20"/>
              </w:rPr>
              <w:t>Lp.</w:t>
            </w:r>
          </w:p>
        </w:tc>
        <w:tc>
          <w:tcPr>
            <w:tcW w:w="3261" w:type="dxa"/>
            <w:tcBorders>
              <w:top w:val="single" w:sz="4" w:space="0" w:color="auto"/>
              <w:left w:val="single" w:sz="4" w:space="0" w:color="auto"/>
              <w:bottom w:val="single" w:sz="4" w:space="0" w:color="auto"/>
              <w:right w:val="single" w:sz="4" w:space="0" w:color="auto"/>
            </w:tcBorders>
            <w:vAlign w:val="center"/>
            <w:hideMark/>
          </w:tcPr>
          <w:p w14:paraId="5C79EF0C" w14:textId="77777777" w:rsidR="00312EF4" w:rsidRPr="00AC6488" w:rsidRDefault="00312EF4" w:rsidP="00312EF4">
            <w:pPr>
              <w:pStyle w:val="Akapitzlist"/>
              <w:spacing w:before="120" w:after="120" w:line="240" w:lineRule="auto"/>
              <w:ind w:left="-108"/>
              <w:contextualSpacing w:val="0"/>
              <w:jc w:val="center"/>
              <w:rPr>
                <w:rFonts w:cs="Arial"/>
                <w:sz w:val="20"/>
                <w:szCs w:val="20"/>
              </w:rPr>
            </w:pPr>
            <w:r w:rsidRPr="00AC6488">
              <w:rPr>
                <w:rFonts w:cs="Arial"/>
                <w:sz w:val="20"/>
                <w:szCs w:val="20"/>
              </w:rPr>
              <w:t>Przedmiot umowy</w:t>
            </w:r>
          </w:p>
        </w:tc>
        <w:tc>
          <w:tcPr>
            <w:tcW w:w="1984" w:type="dxa"/>
            <w:tcBorders>
              <w:top w:val="single" w:sz="4" w:space="0" w:color="auto"/>
              <w:left w:val="single" w:sz="4" w:space="0" w:color="auto"/>
              <w:bottom w:val="single" w:sz="4" w:space="0" w:color="auto"/>
              <w:right w:val="single" w:sz="4" w:space="0" w:color="auto"/>
            </w:tcBorders>
            <w:vAlign w:val="center"/>
          </w:tcPr>
          <w:p w14:paraId="7B7DD33A" w14:textId="77777777" w:rsidR="00312EF4" w:rsidRPr="00AC6488" w:rsidRDefault="00312EF4" w:rsidP="00312EF4">
            <w:pPr>
              <w:pStyle w:val="Akapitzlist"/>
              <w:spacing w:before="120" w:after="120" w:line="240" w:lineRule="auto"/>
              <w:ind w:left="-56"/>
              <w:contextualSpacing w:val="0"/>
              <w:jc w:val="center"/>
              <w:rPr>
                <w:rFonts w:cs="Arial"/>
                <w:sz w:val="20"/>
                <w:szCs w:val="20"/>
              </w:rPr>
            </w:pPr>
            <w:r w:rsidRPr="00AC6488">
              <w:rPr>
                <w:rFonts w:cs="Arial"/>
                <w:sz w:val="20"/>
                <w:szCs w:val="20"/>
              </w:rPr>
              <w:t>Wartość umowy</w:t>
            </w:r>
          </w:p>
          <w:p w14:paraId="4CD475D3" w14:textId="251D598C" w:rsidR="000A60EE" w:rsidRPr="00AC6488" w:rsidRDefault="000A60EE" w:rsidP="00312EF4">
            <w:pPr>
              <w:pStyle w:val="Akapitzlist"/>
              <w:spacing w:before="120" w:after="120" w:line="240" w:lineRule="auto"/>
              <w:ind w:left="-56"/>
              <w:contextualSpacing w:val="0"/>
              <w:jc w:val="center"/>
              <w:rPr>
                <w:rFonts w:cs="Arial"/>
                <w:sz w:val="20"/>
                <w:szCs w:val="20"/>
              </w:rPr>
            </w:pPr>
            <w:r w:rsidRPr="00AC6488">
              <w:rPr>
                <w:rFonts w:cs="Arial"/>
                <w:sz w:val="20"/>
                <w:szCs w:val="20"/>
              </w:rPr>
              <w:t>brutto</w:t>
            </w:r>
          </w:p>
        </w:tc>
        <w:tc>
          <w:tcPr>
            <w:tcW w:w="2423" w:type="dxa"/>
            <w:tcBorders>
              <w:top w:val="single" w:sz="4" w:space="0" w:color="auto"/>
              <w:left w:val="single" w:sz="4" w:space="0" w:color="auto"/>
              <w:bottom w:val="single" w:sz="4" w:space="0" w:color="auto"/>
              <w:right w:val="single" w:sz="4" w:space="0" w:color="auto"/>
            </w:tcBorders>
            <w:vAlign w:val="center"/>
            <w:hideMark/>
          </w:tcPr>
          <w:p w14:paraId="6B51BAF1" w14:textId="77777777" w:rsidR="00312EF4" w:rsidRPr="00AC6488" w:rsidRDefault="00312EF4" w:rsidP="00312EF4">
            <w:pPr>
              <w:pStyle w:val="Akapitzlist"/>
              <w:spacing w:before="120" w:after="120" w:line="240" w:lineRule="auto"/>
              <w:ind w:left="-56"/>
              <w:contextualSpacing w:val="0"/>
              <w:jc w:val="center"/>
              <w:rPr>
                <w:rFonts w:cs="Arial"/>
                <w:sz w:val="20"/>
                <w:szCs w:val="20"/>
              </w:rPr>
            </w:pPr>
            <w:r w:rsidRPr="00AC6488">
              <w:rPr>
                <w:rFonts w:cs="Arial"/>
                <w:sz w:val="20"/>
                <w:szCs w:val="20"/>
              </w:rPr>
              <w:t>Data realizacji umowy</w:t>
            </w:r>
          </w:p>
          <w:p w14:paraId="0DB91106" w14:textId="48DFB510" w:rsidR="000A60EE" w:rsidRPr="00AC6488" w:rsidRDefault="000A60EE" w:rsidP="00312EF4">
            <w:pPr>
              <w:pStyle w:val="Akapitzlist"/>
              <w:spacing w:before="120" w:after="120" w:line="240" w:lineRule="auto"/>
              <w:ind w:left="-56"/>
              <w:contextualSpacing w:val="0"/>
              <w:jc w:val="center"/>
              <w:rPr>
                <w:rFonts w:cs="Arial"/>
                <w:sz w:val="20"/>
                <w:szCs w:val="20"/>
              </w:rPr>
            </w:pPr>
            <w:r w:rsidRPr="00AC6488">
              <w:rPr>
                <w:rFonts w:cs="Arial"/>
                <w:sz w:val="20"/>
                <w:szCs w:val="20"/>
              </w:rPr>
              <w:t>Od .... do......</w:t>
            </w:r>
          </w:p>
        </w:tc>
        <w:tc>
          <w:tcPr>
            <w:tcW w:w="2397" w:type="dxa"/>
            <w:tcBorders>
              <w:top w:val="single" w:sz="4" w:space="0" w:color="auto"/>
              <w:left w:val="single" w:sz="4" w:space="0" w:color="auto"/>
              <w:bottom w:val="single" w:sz="4" w:space="0" w:color="auto"/>
              <w:right w:val="single" w:sz="4" w:space="0" w:color="auto"/>
            </w:tcBorders>
            <w:vAlign w:val="center"/>
            <w:hideMark/>
          </w:tcPr>
          <w:p w14:paraId="0FCEBFD7" w14:textId="49320539" w:rsidR="00312EF4" w:rsidRPr="00AC6488" w:rsidRDefault="00312EF4" w:rsidP="00C207F5">
            <w:pPr>
              <w:pStyle w:val="Akapitzlist"/>
              <w:spacing w:before="120" w:after="120" w:line="240" w:lineRule="auto"/>
              <w:ind w:left="-18"/>
              <w:contextualSpacing w:val="0"/>
              <w:jc w:val="center"/>
              <w:rPr>
                <w:rFonts w:cs="Arial"/>
                <w:sz w:val="20"/>
                <w:szCs w:val="20"/>
              </w:rPr>
            </w:pPr>
            <w:r w:rsidRPr="00AC6488">
              <w:rPr>
                <w:rFonts w:cs="Arial"/>
                <w:sz w:val="20"/>
                <w:szCs w:val="20"/>
              </w:rPr>
              <w:t>Nazwa</w:t>
            </w:r>
            <w:r w:rsidR="000A60EE" w:rsidRPr="00AC6488">
              <w:rPr>
                <w:rFonts w:cs="Arial"/>
                <w:sz w:val="20"/>
                <w:szCs w:val="20"/>
              </w:rPr>
              <w:t xml:space="preserve"> i  siedziba </w:t>
            </w:r>
            <w:r w:rsidRPr="00AC6488">
              <w:rPr>
                <w:rFonts w:cs="Arial"/>
                <w:sz w:val="20"/>
                <w:szCs w:val="20"/>
              </w:rPr>
              <w:t xml:space="preserve"> podmiotu, na rzecz którego </w:t>
            </w:r>
            <w:r w:rsidR="00DE0DB4" w:rsidRPr="00AC6488">
              <w:rPr>
                <w:rFonts w:cs="Arial"/>
                <w:sz w:val="20"/>
                <w:szCs w:val="20"/>
              </w:rPr>
              <w:t>usługa</w:t>
            </w:r>
            <w:r w:rsidRPr="00AC6488">
              <w:rPr>
                <w:rFonts w:cs="Arial"/>
                <w:sz w:val="20"/>
                <w:szCs w:val="20"/>
              </w:rPr>
              <w:t xml:space="preserve"> została wykonana</w:t>
            </w:r>
          </w:p>
        </w:tc>
      </w:tr>
      <w:tr w:rsidR="00525BAD" w:rsidRPr="00AC6488" w14:paraId="02A1D930" w14:textId="77777777" w:rsidTr="001F330E">
        <w:trPr>
          <w:trHeight w:val="418"/>
        </w:trPr>
        <w:tc>
          <w:tcPr>
            <w:tcW w:w="563" w:type="dxa"/>
            <w:tcBorders>
              <w:top w:val="single" w:sz="4" w:space="0" w:color="auto"/>
              <w:left w:val="single" w:sz="4" w:space="0" w:color="auto"/>
              <w:bottom w:val="single" w:sz="4" w:space="0" w:color="auto"/>
              <w:right w:val="single" w:sz="4" w:space="0" w:color="auto"/>
            </w:tcBorders>
            <w:vAlign w:val="center"/>
            <w:hideMark/>
          </w:tcPr>
          <w:p w14:paraId="3428EABB" w14:textId="77777777" w:rsidR="00312EF4" w:rsidRPr="00AC6488" w:rsidRDefault="00312EF4" w:rsidP="00312EF4">
            <w:pPr>
              <w:pStyle w:val="Akapitzlist"/>
              <w:spacing w:before="120" w:after="120" w:line="240" w:lineRule="auto"/>
              <w:contextualSpacing w:val="0"/>
              <w:rPr>
                <w:rFonts w:cs="Arial"/>
                <w:sz w:val="20"/>
                <w:szCs w:val="20"/>
              </w:rPr>
            </w:pPr>
            <w:r w:rsidRPr="00AC6488">
              <w:rPr>
                <w:rFonts w:cs="Arial"/>
                <w:sz w:val="20"/>
                <w:szCs w:val="20"/>
              </w:rPr>
              <w:t>1</w:t>
            </w:r>
          </w:p>
        </w:tc>
        <w:tc>
          <w:tcPr>
            <w:tcW w:w="3261" w:type="dxa"/>
            <w:tcBorders>
              <w:top w:val="single" w:sz="4" w:space="0" w:color="auto"/>
              <w:left w:val="single" w:sz="4" w:space="0" w:color="auto"/>
              <w:bottom w:val="single" w:sz="4" w:space="0" w:color="auto"/>
              <w:right w:val="single" w:sz="4" w:space="0" w:color="auto"/>
            </w:tcBorders>
            <w:vAlign w:val="center"/>
          </w:tcPr>
          <w:p w14:paraId="20C1DA6F" w14:textId="77777777" w:rsidR="00312EF4" w:rsidRPr="00AC6488" w:rsidRDefault="00312EF4" w:rsidP="00312EF4">
            <w:pPr>
              <w:pStyle w:val="Akapitzlist"/>
              <w:spacing w:before="120" w:after="120" w:line="240" w:lineRule="auto"/>
              <w:contextualSpacing w:val="0"/>
              <w:rPr>
                <w:rFonts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14:paraId="47E58746" w14:textId="77777777" w:rsidR="00312EF4" w:rsidRPr="00AC6488" w:rsidRDefault="00312EF4" w:rsidP="00312EF4">
            <w:pPr>
              <w:pStyle w:val="Akapitzlist"/>
              <w:spacing w:before="120" w:after="120" w:line="240" w:lineRule="auto"/>
              <w:contextualSpacing w:val="0"/>
              <w:rPr>
                <w:rFonts w:cs="Arial"/>
                <w:sz w:val="20"/>
                <w:szCs w:val="20"/>
              </w:rPr>
            </w:pPr>
          </w:p>
        </w:tc>
        <w:tc>
          <w:tcPr>
            <w:tcW w:w="2423" w:type="dxa"/>
            <w:tcBorders>
              <w:top w:val="single" w:sz="4" w:space="0" w:color="auto"/>
              <w:left w:val="single" w:sz="4" w:space="0" w:color="auto"/>
              <w:bottom w:val="single" w:sz="4" w:space="0" w:color="auto"/>
              <w:right w:val="single" w:sz="4" w:space="0" w:color="auto"/>
            </w:tcBorders>
            <w:vAlign w:val="center"/>
          </w:tcPr>
          <w:p w14:paraId="4B83760D" w14:textId="77777777" w:rsidR="00312EF4" w:rsidRPr="00AC6488" w:rsidRDefault="00312EF4" w:rsidP="00312EF4">
            <w:pPr>
              <w:pStyle w:val="Akapitzlist"/>
              <w:spacing w:before="120" w:after="120" w:line="240" w:lineRule="auto"/>
              <w:contextualSpacing w:val="0"/>
              <w:rPr>
                <w:rFonts w:cs="Arial"/>
                <w:sz w:val="20"/>
                <w:szCs w:val="20"/>
              </w:rPr>
            </w:pPr>
          </w:p>
        </w:tc>
        <w:tc>
          <w:tcPr>
            <w:tcW w:w="2397" w:type="dxa"/>
            <w:tcBorders>
              <w:top w:val="single" w:sz="4" w:space="0" w:color="auto"/>
              <w:left w:val="single" w:sz="4" w:space="0" w:color="auto"/>
              <w:bottom w:val="single" w:sz="4" w:space="0" w:color="auto"/>
              <w:right w:val="single" w:sz="4" w:space="0" w:color="auto"/>
            </w:tcBorders>
            <w:vAlign w:val="center"/>
          </w:tcPr>
          <w:p w14:paraId="0D54A09A" w14:textId="77777777" w:rsidR="00312EF4" w:rsidRPr="00AC6488" w:rsidRDefault="00312EF4" w:rsidP="00312EF4">
            <w:pPr>
              <w:pStyle w:val="Akapitzlist"/>
              <w:spacing w:before="120" w:after="120" w:line="240" w:lineRule="auto"/>
              <w:contextualSpacing w:val="0"/>
              <w:rPr>
                <w:rFonts w:cs="Arial"/>
                <w:sz w:val="20"/>
                <w:szCs w:val="20"/>
              </w:rPr>
            </w:pPr>
          </w:p>
        </w:tc>
      </w:tr>
      <w:tr w:rsidR="00525BAD" w:rsidRPr="00AC6488" w14:paraId="5FE3F2B1" w14:textId="77777777" w:rsidTr="001F330E">
        <w:trPr>
          <w:trHeight w:val="418"/>
        </w:trPr>
        <w:tc>
          <w:tcPr>
            <w:tcW w:w="563" w:type="dxa"/>
            <w:tcBorders>
              <w:top w:val="single" w:sz="4" w:space="0" w:color="auto"/>
              <w:left w:val="single" w:sz="4" w:space="0" w:color="auto"/>
              <w:bottom w:val="single" w:sz="4" w:space="0" w:color="auto"/>
              <w:right w:val="single" w:sz="4" w:space="0" w:color="auto"/>
            </w:tcBorders>
            <w:vAlign w:val="center"/>
          </w:tcPr>
          <w:p w14:paraId="1615C47B" w14:textId="77777777" w:rsidR="00312EF4" w:rsidRPr="00AC6488" w:rsidRDefault="00312EF4" w:rsidP="00312EF4">
            <w:pPr>
              <w:pStyle w:val="Akapitzlist"/>
              <w:spacing w:before="120" w:after="120" w:line="240" w:lineRule="auto"/>
              <w:contextualSpacing w:val="0"/>
              <w:rPr>
                <w:rFonts w:cs="Arial"/>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14:paraId="5C1F6572" w14:textId="77777777" w:rsidR="00312EF4" w:rsidRPr="00AC6488" w:rsidRDefault="00312EF4" w:rsidP="00312EF4">
            <w:pPr>
              <w:pStyle w:val="Akapitzlist"/>
              <w:spacing w:before="120" w:after="120" w:line="240" w:lineRule="auto"/>
              <w:contextualSpacing w:val="0"/>
              <w:rPr>
                <w:rFonts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14:paraId="3B83B130" w14:textId="77777777" w:rsidR="00312EF4" w:rsidRPr="00AC6488" w:rsidRDefault="00312EF4" w:rsidP="00312EF4">
            <w:pPr>
              <w:pStyle w:val="Akapitzlist"/>
              <w:spacing w:before="120" w:after="120" w:line="240" w:lineRule="auto"/>
              <w:contextualSpacing w:val="0"/>
              <w:rPr>
                <w:rFonts w:cs="Arial"/>
                <w:sz w:val="20"/>
                <w:szCs w:val="20"/>
              </w:rPr>
            </w:pPr>
          </w:p>
        </w:tc>
        <w:tc>
          <w:tcPr>
            <w:tcW w:w="2423" w:type="dxa"/>
            <w:tcBorders>
              <w:top w:val="single" w:sz="4" w:space="0" w:color="auto"/>
              <w:left w:val="single" w:sz="4" w:space="0" w:color="auto"/>
              <w:bottom w:val="single" w:sz="4" w:space="0" w:color="auto"/>
              <w:right w:val="single" w:sz="4" w:space="0" w:color="auto"/>
            </w:tcBorders>
            <w:vAlign w:val="center"/>
          </w:tcPr>
          <w:p w14:paraId="4631520F" w14:textId="77777777" w:rsidR="00312EF4" w:rsidRPr="00AC6488" w:rsidRDefault="00312EF4" w:rsidP="00312EF4">
            <w:pPr>
              <w:pStyle w:val="Akapitzlist"/>
              <w:spacing w:before="120" w:after="120" w:line="240" w:lineRule="auto"/>
              <w:contextualSpacing w:val="0"/>
              <w:rPr>
                <w:rFonts w:cs="Arial"/>
                <w:sz w:val="20"/>
                <w:szCs w:val="20"/>
              </w:rPr>
            </w:pPr>
          </w:p>
        </w:tc>
        <w:tc>
          <w:tcPr>
            <w:tcW w:w="2397" w:type="dxa"/>
            <w:tcBorders>
              <w:top w:val="single" w:sz="4" w:space="0" w:color="auto"/>
              <w:left w:val="single" w:sz="4" w:space="0" w:color="auto"/>
              <w:bottom w:val="single" w:sz="4" w:space="0" w:color="auto"/>
              <w:right w:val="single" w:sz="4" w:space="0" w:color="auto"/>
            </w:tcBorders>
            <w:vAlign w:val="center"/>
          </w:tcPr>
          <w:p w14:paraId="6D25D832" w14:textId="77777777" w:rsidR="00312EF4" w:rsidRPr="00AC6488" w:rsidRDefault="00312EF4" w:rsidP="00312EF4">
            <w:pPr>
              <w:pStyle w:val="Akapitzlist"/>
              <w:spacing w:before="120" w:after="120" w:line="240" w:lineRule="auto"/>
              <w:contextualSpacing w:val="0"/>
              <w:rPr>
                <w:rFonts w:cs="Arial"/>
                <w:sz w:val="20"/>
                <w:szCs w:val="20"/>
              </w:rPr>
            </w:pPr>
          </w:p>
        </w:tc>
      </w:tr>
    </w:tbl>
    <w:p w14:paraId="46E26C4F" w14:textId="77777777" w:rsidR="00312EF4" w:rsidRPr="00AC6488" w:rsidRDefault="00312EF4" w:rsidP="00312EF4">
      <w:pPr>
        <w:spacing w:before="120" w:after="120" w:line="240" w:lineRule="auto"/>
        <w:ind w:left="1056"/>
        <w:rPr>
          <w:rFonts w:asciiTheme="minorHAnsi" w:hAnsiTheme="minorHAnsi"/>
          <w:color w:val="auto"/>
          <w:sz w:val="20"/>
          <w:szCs w:val="20"/>
        </w:rPr>
      </w:pPr>
    </w:p>
    <w:p w14:paraId="7761DDC6" w14:textId="77777777" w:rsidR="00312EF4" w:rsidRPr="00AC6488" w:rsidRDefault="00312EF4" w:rsidP="00312EF4">
      <w:pPr>
        <w:pStyle w:val="Default"/>
        <w:spacing w:before="120" w:after="120"/>
        <w:ind w:left="567"/>
        <w:jc w:val="both"/>
        <w:rPr>
          <w:rFonts w:asciiTheme="minorHAnsi" w:hAnsiTheme="minorHAnsi" w:cs="Arial"/>
          <w:color w:val="auto"/>
          <w:sz w:val="20"/>
          <w:szCs w:val="20"/>
        </w:rPr>
      </w:pPr>
    </w:p>
    <w:p w14:paraId="0085F549" w14:textId="77777777" w:rsidR="00312EF4" w:rsidRPr="00AC6488" w:rsidRDefault="00312EF4" w:rsidP="00312EF4">
      <w:pPr>
        <w:spacing w:before="120" w:after="120" w:line="240" w:lineRule="auto"/>
        <w:ind w:left="1056"/>
        <w:rPr>
          <w:rFonts w:asciiTheme="minorHAnsi" w:hAnsiTheme="minorHAnsi"/>
          <w:color w:val="auto"/>
          <w:sz w:val="20"/>
          <w:szCs w:val="20"/>
        </w:rPr>
      </w:pPr>
    </w:p>
    <w:p w14:paraId="2E1FAAD7" w14:textId="77777777" w:rsidR="00312EF4" w:rsidRPr="00AC6488" w:rsidRDefault="00312EF4" w:rsidP="00312EF4">
      <w:pPr>
        <w:pStyle w:val="Default"/>
        <w:spacing w:before="120" w:after="120"/>
        <w:ind w:left="567"/>
        <w:jc w:val="both"/>
        <w:rPr>
          <w:rFonts w:asciiTheme="minorHAnsi" w:hAnsiTheme="minorHAnsi" w:cs="Arial"/>
          <w:color w:val="auto"/>
          <w:sz w:val="20"/>
          <w:szCs w:val="20"/>
        </w:rPr>
      </w:pPr>
    </w:p>
    <w:p w14:paraId="0FE9D23A" w14:textId="77777777" w:rsidR="00312EF4" w:rsidRPr="00AC6488" w:rsidRDefault="00312EF4" w:rsidP="00312EF4">
      <w:pPr>
        <w:spacing w:before="120" w:after="120" w:line="240" w:lineRule="auto"/>
        <w:rPr>
          <w:rFonts w:asciiTheme="minorHAnsi" w:hAnsiTheme="minorHAnsi"/>
          <w:color w:val="auto"/>
          <w:sz w:val="20"/>
          <w:szCs w:val="20"/>
        </w:rPr>
      </w:pPr>
    </w:p>
    <w:p w14:paraId="1832AB11" w14:textId="77777777" w:rsidR="00312EF4" w:rsidRPr="00AC6488" w:rsidRDefault="00312EF4" w:rsidP="00312EF4">
      <w:pPr>
        <w:spacing w:before="120" w:after="120" w:line="240" w:lineRule="auto"/>
        <w:jc w:val="both"/>
        <w:rPr>
          <w:rFonts w:asciiTheme="minorHAnsi" w:hAnsiTheme="minorHAnsi"/>
          <w:color w:val="auto"/>
          <w:sz w:val="20"/>
          <w:szCs w:val="20"/>
        </w:rPr>
      </w:pPr>
      <w:r w:rsidRPr="00AC6488">
        <w:rPr>
          <w:rFonts w:asciiTheme="minorHAnsi" w:hAnsiTheme="minorHAnsi"/>
          <w:color w:val="auto"/>
          <w:sz w:val="20"/>
          <w:szCs w:val="20"/>
        </w:rPr>
        <w:t>W załączeniu przedkładamy dowody potwierdzające, że powyższe zamówienia zostały wykonane należycie.</w:t>
      </w:r>
    </w:p>
    <w:p w14:paraId="6AD9588B" w14:textId="77777777" w:rsidR="00312EF4" w:rsidRPr="00AC6488" w:rsidRDefault="00312EF4" w:rsidP="00312EF4">
      <w:pPr>
        <w:autoSpaceDE w:val="0"/>
        <w:autoSpaceDN w:val="0"/>
        <w:adjustRightInd w:val="0"/>
        <w:spacing w:before="120" w:after="120" w:line="240" w:lineRule="auto"/>
        <w:ind w:left="3240"/>
        <w:jc w:val="center"/>
        <w:rPr>
          <w:rFonts w:asciiTheme="minorHAnsi" w:hAnsiTheme="minorHAnsi"/>
          <w:noProof/>
          <w:color w:val="auto"/>
          <w:sz w:val="20"/>
          <w:szCs w:val="20"/>
        </w:rPr>
      </w:pPr>
    </w:p>
    <w:p w14:paraId="2F26B8E2" w14:textId="77777777" w:rsidR="00312EF4" w:rsidRPr="00AC6488" w:rsidRDefault="00312EF4" w:rsidP="00312EF4">
      <w:pPr>
        <w:autoSpaceDE w:val="0"/>
        <w:autoSpaceDN w:val="0"/>
        <w:adjustRightInd w:val="0"/>
        <w:spacing w:before="120" w:after="120" w:line="240" w:lineRule="auto"/>
        <w:ind w:left="3238"/>
        <w:jc w:val="center"/>
        <w:rPr>
          <w:rFonts w:asciiTheme="minorHAnsi" w:hAnsiTheme="minorHAnsi"/>
          <w:noProof/>
          <w:color w:val="auto"/>
          <w:sz w:val="20"/>
          <w:szCs w:val="20"/>
        </w:rPr>
      </w:pPr>
    </w:p>
    <w:p w14:paraId="7B8F7304" w14:textId="77777777" w:rsidR="00312EF4" w:rsidRPr="00AC6488" w:rsidRDefault="00312EF4" w:rsidP="00312EF4">
      <w:pPr>
        <w:autoSpaceDE w:val="0"/>
        <w:autoSpaceDN w:val="0"/>
        <w:adjustRightInd w:val="0"/>
        <w:spacing w:before="120" w:after="120" w:line="240" w:lineRule="auto"/>
        <w:ind w:left="3238"/>
        <w:jc w:val="center"/>
        <w:rPr>
          <w:rFonts w:asciiTheme="minorHAnsi" w:hAnsiTheme="minorHAnsi"/>
          <w:noProof/>
          <w:color w:val="auto"/>
          <w:sz w:val="20"/>
          <w:szCs w:val="20"/>
        </w:rPr>
      </w:pPr>
    </w:p>
    <w:p w14:paraId="493C5424" w14:textId="77777777" w:rsidR="00312EF4" w:rsidRPr="00AC6488" w:rsidRDefault="00312EF4" w:rsidP="00312EF4">
      <w:pPr>
        <w:autoSpaceDE w:val="0"/>
        <w:autoSpaceDN w:val="0"/>
        <w:adjustRightInd w:val="0"/>
        <w:spacing w:before="120" w:after="120" w:line="240" w:lineRule="auto"/>
        <w:ind w:left="3238"/>
        <w:jc w:val="center"/>
        <w:rPr>
          <w:rFonts w:asciiTheme="minorHAnsi" w:hAnsiTheme="minorHAnsi"/>
          <w:noProof/>
          <w:color w:val="auto"/>
          <w:sz w:val="20"/>
          <w:szCs w:val="20"/>
        </w:rPr>
      </w:pPr>
    </w:p>
    <w:p w14:paraId="2A74D44D" w14:textId="77777777" w:rsidR="00312EF4" w:rsidRPr="00AC6488" w:rsidRDefault="00312EF4" w:rsidP="00312EF4">
      <w:pPr>
        <w:pStyle w:val="azacznik1"/>
        <w:spacing w:before="120" w:after="120"/>
        <w:ind w:left="0"/>
        <w:jc w:val="left"/>
        <w:rPr>
          <w:rFonts w:asciiTheme="minorHAnsi" w:hAnsiTheme="minorHAnsi" w:cs="Arial"/>
          <w:b w:val="0"/>
          <w:color w:val="auto"/>
          <w:sz w:val="16"/>
          <w:szCs w:val="16"/>
        </w:rPr>
      </w:pPr>
      <w:bookmarkStart w:id="39" w:name="_Toc8379111"/>
      <w:bookmarkStart w:id="40" w:name="_Toc25663017"/>
      <w:bookmarkStart w:id="41" w:name="_Toc25747439"/>
      <w:r w:rsidRPr="00AC6488">
        <w:rPr>
          <w:rFonts w:asciiTheme="minorHAnsi" w:hAnsiTheme="minorHAnsi" w:cs="Arial"/>
          <w:b w:val="0"/>
          <w:noProof/>
          <w:color w:val="auto"/>
        </w:rPr>
        <w:t>…….......................,</w:t>
      </w:r>
      <w:r w:rsidRPr="00AC6488">
        <w:rPr>
          <w:rFonts w:asciiTheme="minorHAnsi" w:hAnsiTheme="minorHAnsi" w:cs="Arial"/>
          <w:b w:val="0"/>
          <w:color w:val="auto"/>
        </w:rPr>
        <w:t xml:space="preserve"> dnia</w:t>
      </w:r>
      <w:r w:rsidRPr="00AC6488">
        <w:rPr>
          <w:rFonts w:asciiTheme="minorHAnsi" w:hAnsiTheme="minorHAnsi" w:cs="Arial"/>
          <w:b w:val="0"/>
          <w:noProof/>
          <w:color w:val="auto"/>
        </w:rPr>
        <w:t xml:space="preserve"> .........................................</w:t>
      </w:r>
      <w:r w:rsidRPr="00AC6488">
        <w:rPr>
          <w:rFonts w:asciiTheme="minorHAnsi" w:hAnsiTheme="minorHAnsi" w:cs="Arial"/>
          <w:b w:val="0"/>
          <w:noProof/>
          <w:color w:val="auto"/>
        </w:rPr>
        <w:tab/>
      </w:r>
      <w:r w:rsidRPr="00AC6488">
        <w:rPr>
          <w:rFonts w:asciiTheme="minorHAnsi" w:hAnsiTheme="minorHAnsi" w:cs="Arial"/>
          <w:b w:val="0"/>
          <w:noProof/>
          <w:color w:val="auto"/>
        </w:rPr>
        <w:tab/>
        <w:t>..................................................................</w:t>
      </w:r>
      <w:r w:rsidRPr="00AC6488">
        <w:rPr>
          <w:rFonts w:asciiTheme="minorHAnsi" w:hAnsiTheme="minorHAnsi" w:cs="Arial"/>
          <w:b w:val="0"/>
          <w:noProof/>
          <w:color w:val="auto"/>
        </w:rPr>
        <w:tab/>
      </w:r>
      <w:r w:rsidRPr="00AC6488">
        <w:rPr>
          <w:rFonts w:asciiTheme="minorHAnsi" w:hAnsiTheme="minorHAnsi" w:cs="Arial"/>
          <w:b w:val="0"/>
          <w:noProof/>
          <w:color w:val="auto"/>
        </w:rPr>
        <w:tab/>
      </w:r>
      <w:r w:rsidRPr="00AC6488">
        <w:rPr>
          <w:rFonts w:asciiTheme="minorHAnsi" w:hAnsiTheme="minorHAnsi" w:cs="Arial"/>
          <w:b w:val="0"/>
          <w:noProof/>
          <w:color w:val="auto"/>
        </w:rPr>
        <w:tab/>
      </w:r>
      <w:r w:rsidRPr="00AC6488">
        <w:rPr>
          <w:rFonts w:asciiTheme="minorHAnsi" w:hAnsiTheme="minorHAnsi" w:cs="Arial"/>
          <w:b w:val="0"/>
          <w:noProof/>
          <w:color w:val="auto"/>
        </w:rPr>
        <w:tab/>
      </w:r>
      <w:r w:rsidRPr="00AC6488">
        <w:rPr>
          <w:rFonts w:asciiTheme="minorHAnsi" w:hAnsiTheme="minorHAnsi" w:cs="Arial"/>
          <w:b w:val="0"/>
          <w:noProof/>
          <w:color w:val="auto"/>
        </w:rPr>
        <w:tab/>
      </w:r>
      <w:r w:rsidRPr="00AC6488">
        <w:rPr>
          <w:rFonts w:asciiTheme="minorHAnsi" w:hAnsiTheme="minorHAnsi" w:cs="Arial"/>
          <w:b w:val="0"/>
          <w:noProof/>
          <w:color w:val="auto"/>
        </w:rPr>
        <w:tab/>
      </w:r>
      <w:r w:rsidRPr="00AC6488">
        <w:rPr>
          <w:rFonts w:asciiTheme="minorHAnsi" w:hAnsiTheme="minorHAnsi" w:cs="Arial"/>
          <w:b w:val="0"/>
          <w:noProof/>
          <w:color w:val="auto"/>
        </w:rPr>
        <w:tab/>
      </w:r>
      <w:r w:rsidRPr="00AC6488">
        <w:rPr>
          <w:rFonts w:asciiTheme="minorHAnsi" w:hAnsiTheme="minorHAnsi" w:cs="Arial"/>
          <w:b w:val="0"/>
          <w:noProof/>
          <w:color w:val="auto"/>
        </w:rPr>
        <w:tab/>
      </w:r>
      <w:r w:rsidRPr="00AC6488">
        <w:rPr>
          <w:rFonts w:asciiTheme="minorHAnsi" w:hAnsiTheme="minorHAnsi" w:cs="Arial"/>
          <w:b w:val="0"/>
          <w:noProof/>
          <w:color w:val="auto"/>
        </w:rPr>
        <w:tab/>
      </w:r>
      <w:r w:rsidRPr="00AC6488">
        <w:rPr>
          <w:rFonts w:asciiTheme="minorHAnsi" w:hAnsiTheme="minorHAnsi" w:cs="Arial"/>
          <w:b w:val="0"/>
          <w:noProof/>
          <w:color w:val="auto"/>
        </w:rPr>
        <w:tab/>
      </w:r>
      <w:r w:rsidRPr="00AC6488">
        <w:rPr>
          <w:rFonts w:asciiTheme="minorHAnsi" w:hAnsiTheme="minorHAnsi" w:cs="Arial"/>
          <w:b w:val="0"/>
          <w:noProof/>
          <w:color w:val="auto"/>
        </w:rPr>
        <w:tab/>
      </w:r>
      <w:r w:rsidRPr="00AC6488">
        <w:rPr>
          <w:rFonts w:asciiTheme="minorHAnsi" w:hAnsiTheme="minorHAnsi" w:cs="Arial"/>
          <w:b w:val="0"/>
          <w:noProof/>
          <w:color w:val="auto"/>
        </w:rPr>
        <w:tab/>
      </w:r>
      <w:r w:rsidRPr="00AC6488">
        <w:rPr>
          <w:rFonts w:asciiTheme="minorHAnsi" w:hAnsiTheme="minorHAnsi" w:cs="Arial"/>
          <w:b w:val="0"/>
          <w:iCs/>
          <w:color w:val="auto"/>
          <w:sz w:val="16"/>
          <w:szCs w:val="16"/>
        </w:rPr>
        <w:t>(podpis osoby/osób upoważnionej/</w:t>
      </w:r>
      <w:proofErr w:type="spellStart"/>
      <w:r w:rsidRPr="00AC6488">
        <w:rPr>
          <w:rFonts w:asciiTheme="minorHAnsi" w:hAnsiTheme="minorHAnsi" w:cs="Arial"/>
          <w:b w:val="0"/>
          <w:iCs/>
          <w:color w:val="auto"/>
          <w:sz w:val="16"/>
          <w:szCs w:val="16"/>
        </w:rPr>
        <w:t>ych</w:t>
      </w:r>
      <w:proofErr w:type="spellEnd"/>
      <w:r w:rsidRPr="00AC6488">
        <w:rPr>
          <w:rFonts w:asciiTheme="minorHAnsi" w:hAnsiTheme="minorHAnsi" w:cs="Arial"/>
          <w:b w:val="0"/>
          <w:iCs/>
          <w:color w:val="auto"/>
          <w:sz w:val="16"/>
          <w:szCs w:val="16"/>
        </w:rPr>
        <w:t>)</w:t>
      </w:r>
      <w:bookmarkEnd w:id="39"/>
      <w:bookmarkEnd w:id="40"/>
      <w:bookmarkEnd w:id="41"/>
    </w:p>
    <w:p w14:paraId="5F01650A" w14:textId="77777777" w:rsidR="00312EF4" w:rsidRPr="00AC6488" w:rsidRDefault="00312EF4" w:rsidP="00312EF4">
      <w:pPr>
        <w:autoSpaceDE w:val="0"/>
        <w:autoSpaceDN w:val="0"/>
        <w:adjustRightInd w:val="0"/>
        <w:spacing w:before="120" w:after="120" w:line="240" w:lineRule="auto"/>
        <w:jc w:val="center"/>
        <w:rPr>
          <w:rFonts w:asciiTheme="minorHAnsi" w:hAnsiTheme="minorHAnsi"/>
          <w:color w:val="auto"/>
          <w:sz w:val="16"/>
          <w:szCs w:val="16"/>
        </w:rPr>
      </w:pPr>
    </w:p>
    <w:p w14:paraId="538E0D05" w14:textId="77777777" w:rsidR="00312EF4" w:rsidRPr="00AC6488" w:rsidRDefault="00312EF4" w:rsidP="00312EF4">
      <w:pPr>
        <w:pStyle w:val="Akapitzlist"/>
        <w:autoSpaceDE w:val="0"/>
        <w:autoSpaceDN w:val="0"/>
        <w:adjustRightInd w:val="0"/>
        <w:spacing w:before="120" w:after="120" w:line="240" w:lineRule="auto"/>
        <w:ind w:left="1068"/>
        <w:contextualSpacing w:val="0"/>
        <w:rPr>
          <w:rFonts w:cs="Arial"/>
          <w:sz w:val="16"/>
          <w:szCs w:val="16"/>
        </w:rPr>
      </w:pPr>
    </w:p>
    <w:p w14:paraId="7C5F65D7" w14:textId="3FDDD1D6" w:rsidR="00DF7523" w:rsidRPr="00AC6488" w:rsidRDefault="00DF7523">
      <w:pPr>
        <w:rPr>
          <w:rFonts w:asciiTheme="minorHAnsi" w:hAnsiTheme="minorHAnsi"/>
          <w:noProof/>
          <w:color w:val="auto"/>
          <w:sz w:val="20"/>
          <w:szCs w:val="20"/>
        </w:rPr>
      </w:pPr>
      <w:r w:rsidRPr="00AC6488">
        <w:rPr>
          <w:rFonts w:asciiTheme="minorHAnsi" w:hAnsiTheme="minorHAnsi"/>
          <w:noProof/>
          <w:color w:val="auto"/>
          <w:sz w:val="20"/>
          <w:szCs w:val="20"/>
        </w:rPr>
        <w:br w:type="page"/>
      </w:r>
    </w:p>
    <w:p w14:paraId="5A9FD798" w14:textId="77777777" w:rsidR="00312EF4" w:rsidRPr="00AC6488" w:rsidRDefault="00312EF4" w:rsidP="00DF7523">
      <w:pPr>
        <w:autoSpaceDE w:val="0"/>
        <w:autoSpaceDN w:val="0"/>
        <w:adjustRightInd w:val="0"/>
        <w:spacing w:before="120" w:after="120" w:line="240" w:lineRule="auto"/>
        <w:rPr>
          <w:rFonts w:asciiTheme="minorHAnsi" w:hAnsiTheme="minorHAnsi"/>
          <w:noProof/>
          <w:color w:val="auto"/>
          <w:sz w:val="20"/>
          <w:szCs w:val="20"/>
        </w:rPr>
      </w:pPr>
    </w:p>
    <w:p w14:paraId="42920EE1" w14:textId="4BF0AE03" w:rsidR="00312EF4" w:rsidRPr="00AC6488" w:rsidRDefault="00312EF4" w:rsidP="00194454">
      <w:pPr>
        <w:pStyle w:val="Ania2"/>
        <w:jc w:val="right"/>
        <w:rPr>
          <w:rFonts w:asciiTheme="minorHAnsi" w:hAnsiTheme="minorHAnsi"/>
          <w:color w:val="auto"/>
        </w:rPr>
      </w:pPr>
      <w:bookmarkStart w:id="42" w:name="_GoBack1"/>
      <w:bookmarkStart w:id="43" w:name="_Toc460329718"/>
      <w:bookmarkStart w:id="44" w:name="_Toc460329367"/>
      <w:bookmarkStart w:id="45" w:name="_Toc460328444"/>
      <w:bookmarkStart w:id="46" w:name="_Toc469904626"/>
      <w:bookmarkStart w:id="47" w:name="_Toc476649876"/>
      <w:bookmarkStart w:id="48" w:name="_Toc476662913"/>
      <w:bookmarkStart w:id="49" w:name="_Toc491347538"/>
      <w:bookmarkStart w:id="50" w:name="_Toc491348252"/>
      <w:bookmarkStart w:id="51" w:name="_Toc25747440"/>
      <w:bookmarkEnd w:id="20"/>
      <w:bookmarkEnd w:id="21"/>
      <w:bookmarkEnd w:id="22"/>
      <w:bookmarkEnd w:id="42"/>
      <w:r w:rsidRPr="00AC6488">
        <w:rPr>
          <w:rFonts w:asciiTheme="minorHAnsi" w:hAnsiTheme="minorHAnsi"/>
          <w:color w:val="auto"/>
        </w:rPr>
        <w:t xml:space="preserve">Załącznik nr </w:t>
      </w:r>
      <w:r w:rsidR="00C509C9" w:rsidRPr="00AC6488">
        <w:rPr>
          <w:rFonts w:asciiTheme="minorHAnsi" w:hAnsiTheme="minorHAnsi"/>
          <w:color w:val="auto"/>
        </w:rPr>
        <w:t>5</w:t>
      </w:r>
      <w:r w:rsidRPr="00AC6488">
        <w:rPr>
          <w:rFonts w:asciiTheme="minorHAnsi" w:hAnsiTheme="minorHAnsi"/>
          <w:color w:val="auto"/>
        </w:rPr>
        <w:t xml:space="preserve"> do SIWZ – Wzór oświadczenia o przynależności </w:t>
      </w:r>
      <w:bookmarkStart w:id="52" w:name="_Toc461297973"/>
      <w:r w:rsidRPr="00AC6488">
        <w:rPr>
          <w:rFonts w:asciiTheme="minorHAnsi" w:hAnsiTheme="minorHAnsi"/>
          <w:color w:val="auto"/>
        </w:rPr>
        <w:t>lub braku przynależności do grupy kapitałowej</w:t>
      </w:r>
      <w:bookmarkEnd w:id="43"/>
      <w:bookmarkEnd w:id="44"/>
      <w:bookmarkEnd w:id="45"/>
      <w:bookmarkEnd w:id="46"/>
      <w:bookmarkEnd w:id="47"/>
      <w:bookmarkEnd w:id="48"/>
      <w:bookmarkEnd w:id="49"/>
      <w:bookmarkEnd w:id="50"/>
      <w:bookmarkEnd w:id="51"/>
      <w:bookmarkEnd w:id="52"/>
    </w:p>
    <w:p w14:paraId="7851AB19" w14:textId="77777777" w:rsidR="00312EF4" w:rsidRPr="00AC6488" w:rsidRDefault="00312EF4" w:rsidP="00312EF4">
      <w:pPr>
        <w:autoSpaceDE w:val="0"/>
        <w:autoSpaceDN w:val="0"/>
        <w:adjustRightInd w:val="0"/>
        <w:spacing w:before="120" w:after="120" w:line="240" w:lineRule="auto"/>
        <w:rPr>
          <w:rFonts w:asciiTheme="minorHAnsi" w:hAnsiTheme="minorHAnsi"/>
          <w:color w:val="auto"/>
          <w:sz w:val="20"/>
          <w:szCs w:val="20"/>
        </w:rPr>
      </w:pPr>
    </w:p>
    <w:p w14:paraId="701DC45B" w14:textId="77777777" w:rsidR="00312EF4" w:rsidRPr="00AC6488" w:rsidRDefault="00312EF4" w:rsidP="00312EF4">
      <w:pPr>
        <w:autoSpaceDE w:val="0"/>
        <w:autoSpaceDN w:val="0"/>
        <w:adjustRightInd w:val="0"/>
        <w:spacing w:before="120" w:after="120" w:line="240" w:lineRule="auto"/>
        <w:jc w:val="center"/>
        <w:rPr>
          <w:rFonts w:asciiTheme="minorHAnsi" w:hAnsiTheme="minorHAnsi"/>
          <w:color w:val="auto"/>
          <w:sz w:val="20"/>
          <w:szCs w:val="20"/>
        </w:rPr>
      </w:pPr>
    </w:p>
    <w:p w14:paraId="4102D503" w14:textId="77777777" w:rsidR="00312EF4" w:rsidRPr="00AC6488" w:rsidRDefault="00312EF4" w:rsidP="00312EF4">
      <w:pPr>
        <w:autoSpaceDE w:val="0"/>
        <w:autoSpaceDN w:val="0"/>
        <w:adjustRightInd w:val="0"/>
        <w:spacing w:before="120" w:after="120" w:line="240" w:lineRule="auto"/>
        <w:jc w:val="center"/>
        <w:rPr>
          <w:rFonts w:asciiTheme="minorHAnsi" w:hAnsiTheme="minorHAnsi"/>
          <w:b/>
          <w:color w:val="auto"/>
          <w:sz w:val="20"/>
          <w:szCs w:val="20"/>
        </w:rPr>
      </w:pPr>
      <w:r w:rsidRPr="00AC6488">
        <w:rPr>
          <w:rFonts w:asciiTheme="minorHAnsi" w:hAnsiTheme="minorHAnsi"/>
          <w:b/>
          <w:color w:val="auto"/>
          <w:sz w:val="20"/>
          <w:szCs w:val="20"/>
        </w:rPr>
        <w:t xml:space="preserve">OŚWIADCZENIE </w:t>
      </w:r>
      <w:r w:rsidRPr="00AC6488">
        <w:rPr>
          <w:rFonts w:asciiTheme="minorHAnsi" w:hAnsiTheme="minorHAnsi"/>
          <w:b/>
          <w:color w:val="auto"/>
          <w:sz w:val="20"/>
          <w:szCs w:val="20"/>
        </w:rPr>
        <w:br/>
        <w:t>O PRZYNALEŻNOŚCI LUB BRAKU PRZYNALEŻNOŚCI DO GRUPY KAPITAŁOWEJ</w:t>
      </w:r>
    </w:p>
    <w:p w14:paraId="24B2BAF8" w14:textId="77777777" w:rsidR="00312EF4" w:rsidRPr="00AC6488" w:rsidRDefault="00312EF4" w:rsidP="00312EF4">
      <w:pPr>
        <w:autoSpaceDE w:val="0"/>
        <w:autoSpaceDN w:val="0"/>
        <w:adjustRightInd w:val="0"/>
        <w:spacing w:before="120" w:after="120" w:line="240" w:lineRule="auto"/>
        <w:jc w:val="center"/>
        <w:rPr>
          <w:rFonts w:asciiTheme="minorHAnsi" w:hAnsiTheme="minorHAnsi"/>
          <w:b/>
          <w:color w:val="auto"/>
          <w:sz w:val="20"/>
          <w:szCs w:val="20"/>
        </w:rPr>
      </w:pPr>
    </w:p>
    <w:p w14:paraId="77BB7EA1" w14:textId="77777777" w:rsidR="00312EF4" w:rsidRPr="00AC6488" w:rsidRDefault="00312EF4" w:rsidP="00312EF4">
      <w:pPr>
        <w:autoSpaceDE w:val="0"/>
        <w:autoSpaceDN w:val="0"/>
        <w:adjustRightInd w:val="0"/>
        <w:spacing w:before="120" w:after="120" w:line="240" w:lineRule="auto"/>
        <w:rPr>
          <w:rFonts w:asciiTheme="minorHAnsi" w:hAnsiTheme="minorHAnsi"/>
          <w:b/>
          <w:color w:val="auto"/>
          <w:sz w:val="20"/>
          <w:szCs w:val="20"/>
        </w:rPr>
      </w:pPr>
    </w:p>
    <w:p w14:paraId="6EF5CBB7" w14:textId="0CF07F1B" w:rsidR="00312EF4" w:rsidRPr="00AC6488" w:rsidRDefault="00312EF4" w:rsidP="00312EF4">
      <w:pPr>
        <w:autoSpaceDE w:val="0"/>
        <w:autoSpaceDN w:val="0"/>
        <w:adjustRightInd w:val="0"/>
        <w:spacing w:before="120" w:after="120" w:line="240" w:lineRule="auto"/>
        <w:jc w:val="both"/>
        <w:rPr>
          <w:rFonts w:asciiTheme="minorHAnsi" w:hAnsiTheme="minorHAnsi"/>
          <w:b/>
          <w:bCs/>
          <w:color w:val="auto"/>
          <w:sz w:val="20"/>
          <w:szCs w:val="20"/>
        </w:rPr>
      </w:pPr>
      <w:r w:rsidRPr="00AC6488">
        <w:rPr>
          <w:rFonts w:asciiTheme="minorHAnsi" w:hAnsiTheme="minorHAnsi"/>
          <w:color w:val="auto"/>
          <w:sz w:val="20"/>
          <w:szCs w:val="20"/>
        </w:rPr>
        <w:t xml:space="preserve">Przystępując do udziału w postępowaniu o udzielenie zamówienia sektorowego o nazwie </w:t>
      </w:r>
      <w:r w:rsidR="003D43C4" w:rsidRPr="00AC6488">
        <w:rPr>
          <w:rFonts w:asciiTheme="minorHAnsi" w:hAnsiTheme="minorHAnsi"/>
          <w:b/>
          <w:bCs/>
          <w:color w:val="auto"/>
          <w:sz w:val="20"/>
          <w:szCs w:val="20"/>
        </w:rPr>
        <w:t xml:space="preserve">Wykonanie naprawy  czwartego poziomu utrzymania PU4 autobusu szynowego SA134-022” </w:t>
      </w:r>
      <w:r w:rsidR="003D43C4" w:rsidRPr="00AC6488">
        <w:rPr>
          <w:rFonts w:asciiTheme="minorHAnsi" w:hAnsiTheme="minorHAnsi"/>
          <w:b/>
          <w:color w:val="auto"/>
          <w:sz w:val="20"/>
          <w:szCs w:val="20"/>
        </w:rPr>
        <w:t>(nr postępowania PRTLb-251-02/2020)</w:t>
      </w:r>
      <w:r w:rsidRPr="00AC6488">
        <w:rPr>
          <w:rFonts w:asciiTheme="minorHAnsi" w:hAnsiTheme="minorHAnsi"/>
          <w:color w:val="auto"/>
          <w:sz w:val="20"/>
          <w:szCs w:val="20"/>
        </w:rPr>
        <w:t>, prowadzonym w trybie przetargu nieograniczonego, niniejszym, stosownie do art. 24 ust. 11 ustawy Prawo zamówień publicznych oświadczam, że:</w:t>
      </w:r>
    </w:p>
    <w:p w14:paraId="6695149A" w14:textId="77777777" w:rsidR="00312EF4" w:rsidRPr="00AC6488" w:rsidRDefault="00312EF4" w:rsidP="00312EF4">
      <w:pPr>
        <w:autoSpaceDE w:val="0"/>
        <w:autoSpaceDN w:val="0"/>
        <w:adjustRightInd w:val="0"/>
        <w:spacing w:before="120" w:after="120" w:line="240" w:lineRule="auto"/>
        <w:jc w:val="both"/>
        <w:rPr>
          <w:rFonts w:asciiTheme="minorHAnsi" w:hAnsiTheme="minorHAnsi"/>
          <w:color w:val="auto"/>
          <w:sz w:val="20"/>
          <w:szCs w:val="20"/>
        </w:rPr>
      </w:pPr>
    </w:p>
    <w:p w14:paraId="00445228" w14:textId="77777777" w:rsidR="00312EF4" w:rsidRPr="00AC6488" w:rsidRDefault="00312EF4" w:rsidP="00312EF4">
      <w:pPr>
        <w:autoSpaceDE w:val="0"/>
        <w:autoSpaceDN w:val="0"/>
        <w:adjustRightInd w:val="0"/>
        <w:spacing w:before="120" w:after="120" w:line="240" w:lineRule="auto"/>
        <w:jc w:val="both"/>
        <w:rPr>
          <w:rFonts w:asciiTheme="minorHAnsi" w:hAnsiTheme="minorHAnsi"/>
          <w:color w:val="auto"/>
          <w:sz w:val="20"/>
          <w:szCs w:val="20"/>
        </w:rPr>
      </w:pPr>
    </w:p>
    <w:p w14:paraId="581085D2" w14:textId="30CDA8BE" w:rsidR="00312EF4" w:rsidRPr="00AC6488" w:rsidRDefault="00312EF4" w:rsidP="00312EF4">
      <w:pPr>
        <w:autoSpaceDE w:val="0"/>
        <w:autoSpaceDN w:val="0"/>
        <w:adjustRightInd w:val="0"/>
        <w:spacing w:before="120" w:after="120" w:line="240" w:lineRule="auto"/>
        <w:jc w:val="center"/>
        <w:rPr>
          <w:rFonts w:asciiTheme="minorHAnsi" w:hAnsiTheme="minorHAnsi"/>
          <w:color w:val="auto"/>
          <w:sz w:val="20"/>
          <w:szCs w:val="20"/>
        </w:rPr>
      </w:pPr>
      <w:r w:rsidRPr="00AC6488">
        <w:rPr>
          <w:rFonts w:asciiTheme="minorHAnsi" w:hAnsiTheme="minorHAnsi"/>
          <w:color w:val="auto"/>
          <w:sz w:val="20"/>
          <w:szCs w:val="20"/>
        </w:rPr>
        <w:t>………………………………………………………</w:t>
      </w:r>
      <w:r w:rsidR="004A35BD" w:rsidRPr="00AC6488">
        <w:rPr>
          <w:rFonts w:asciiTheme="minorHAnsi" w:hAnsiTheme="minorHAnsi"/>
          <w:color w:val="auto"/>
          <w:sz w:val="20"/>
          <w:szCs w:val="20"/>
        </w:rPr>
        <w:t>………………………………………….</w:t>
      </w:r>
      <w:r w:rsidRPr="00AC6488">
        <w:rPr>
          <w:rFonts w:asciiTheme="minorHAnsi" w:hAnsiTheme="minorHAnsi"/>
          <w:color w:val="auto"/>
          <w:sz w:val="20"/>
          <w:szCs w:val="20"/>
        </w:rPr>
        <w:t>…………………………………………………..</w:t>
      </w:r>
    </w:p>
    <w:p w14:paraId="0CEAB976" w14:textId="77777777" w:rsidR="00312EF4" w:rsidRPr="00AC6488" w:rsidRDefault="00312EF4" w:rsidP="00312EF4">
      <w:pPr>
        <w:spacing w:before="120" w:after="120" w:line="240" w:lineRule="auto"/>
        <w:jc w:val="center"/>
        <w:rPr>
          <w:rFonts w:asciiTheme="minorHAnsi" w:hAnsiTheme="minorHAnsi"/>
          <w:i/>
          <w:color w:val="auto"/>
          <w:sz w:val="16"/>
          <w:szCs w:val="16"/>
        </w:rPr>
      </w:pPr>
      <w:r w:rsidRPr="00AC6488">
        <w:rPr>
          <w:rFonts w:asciiTheme="minorHAnsi" w:hAnsiTheme="minorHAnsi"/>
          <w:i/>
          <w:color w:val="auto"/>
          <w:sz w:val="16"/>
          <w:szCs w:val="16"/>
        </w:rPr>
        <w:t>(nazwa Wykonawcy)</w:t>
      </w:r>
    </w:p>
    <w:p w14:paraId="23D9A282" w14:textId="77777777" w:rsidR="00312EF4" w:rsidRPr="00AC6488" w:rsidRDefault="00312EF4" w:rsidP="00DF7523">
      <w:pPr>
        <w:pStyle w:val="Nagwek9"/>
        <w:spacing w:before="120" w:after="120"/>
        <w:ind w:left="426" w:firstLine="0"/>
        <w:rPr>
          <w:rFonts w:asciiTheme="minorHAnsi" w:hAnsiTheme="minorHAnsi"/>
          <w:kern w:val="144"/>
          <w:sz w:val="20"/>
          <w:szCs w:val="20"/>
        </w:rPr>
      </w:pPr>
    </w:p>
    <w:p w14:paraId="6F3C295E" w14:textId="77777777" w:rsidR="00312EF4" w:rsidRPr="00AC6488" w:rsidRDefault="00312EF4" w:rsidP="00DF7523">
      <w:pPr>
        <w:pStyle w:val="Nagwek9"/>
        <w:spacing w:before="120" w:after="120"/>
        <w:ind w:left="426" w:firstLine="0"/>
        <w:rPr>
          <w:rFonts w:asciiTheme="minorHAnsi" w:hAnsiTheme="minorHAnsi"/>
          <w:kern w:val="144"/>
          <w:sz w:val="20"/>
          <w:szCs w:val="20"/>
        </w:rPr>
      </w:pPr>
      <w:r w:rsidRPr="00AC6488">
        <w:rPr>
          <w:rFonts w:asciiTheme="minorHAnsi" w:hAnsiTheme="minorHAnsi"/>
          <w:kern w:val="144"/>
          <w:sz w:val="20"/>
          <w:szCs w:val="20"/>
        </w:rPr>
        <w:t xml:space="preserve">nie należy do grupy kapitałowej, </w:t>
      </w:r>
      <w:r w:rsidRPr="00AC6488">
        <w:rPr>
          <w:rFonts w:asciiTheme="minorHAnsi" w:hAnsiTheme="minorHAnsi"/>
          <w:sz w:val="20"/>
          <w:szCs w:val="20"/>
        </w:rPr>
        <w:t xml:space="preserve">o której mowa w art. 24 ust. 1 pkt 23 ustawy </w:t>
      </w:r>
      <w:proofErr w:type="spellStart"/>
      <w:r w:rsidRPr="00AC6488">
        <w:rPr>
          <w:rFonts w:asciiTheme="minorHAnsi" w:hAnsiTheme="minorHAnsi"/>
          <w:sz w:val="20"/>
          <w:szCs w:val="20"/>
        </w:rPr>
        <w:t>Pzp</w:t>
      </w:r>
      <w:proofErr w:type="spellEnd"/>
      <w:r w:rsidRPr="00AC6488">
        <w:rPr>
          <w:rFonts w:asciiTheme="minorHAnsi" w:hAnsiTheme="minorHAnsi"/>
          <w:kern w:val="144"/>
          <w:sz w:val="20"/>
          <w:szCs w:val="20"/>
        </w:rPr>
        <w:t xml:space="preserve"> /*;</w:t>
      </w:r>
    </w:p>
    <w:p w14:paraId="720BFAAC" w14:textId="77777777" w:rsidR="00312EF4" w:rsidRPr="00AC6488" w:rsidRDefault="00312EF4" w:rsidP="00DF7523">
      <w:pPr>
        <w:pStyle w:val="Nagwek9"/>
        <w:spacing w:before="120" w:after="120"/>
        <w:ind w:left="426" w:firstLine="0"/>
        <w:rPr>
          <w:rFonts w:asciiTheme="minorHAnsi" w:eastAsia="Calibri" w:hAnsiTheme="minorHAnsi"/>
          <w:sz w:val="20"/>
          <w:szCs w:val="20"/>
          <w:lang w:eastAsia="en-US"/>
        </w:rPr>
      </w:pPr>
      <w:r w:rsidRPr="00AC6488">
        <w:rPr>
          <w:rFonts w:asciiTheme="minorHAnsi" w:eastAsia="Calibri" w:hAnsiTheme="minorHAnsi"/>
          <w:sz w:val="20"/>
          <w:szCs w:val="20"/>
          <w:lang w:eastAsia="en-US"/>
        </w:rPr>
        <w:t xml:space="preserve">należy do tej samej grupy kapitałowej, </w:t>
      </w:r>
      <w:r w:rsidRPr="00AC6488">
        <w:rPr>
          <w:rFonts w:asciiTheme="minorHAnsi" w:hAnsiTheme="minorHAnsi"/>
          <w:sz w:val="20"/>
          <w:szCs w:val="20"/>
        </w:rPr>
        <w:t xml:space="preserve">o której mowa w art. 24 ust. 1 pkt 23 ustawy </w:t>
      </w:r>
      <w:proofErr w:type="spellStart"/>
      <w:r w:rsidRPr="00AC6488">
        <w:rPr>
          <w:rFonts w:asciiTheme="minorHAnsi" w:hAnsiTheme="minorHAnsi"/>
          <w:sz w:val="20"/>
          <w:szCs w:val="20"/>
        </w:rPr>
        <w:t>Pzp</w:t>
      </w:r>
      <w:proofErr w:type="spellEnd"/>
      <w:r w:rsidRPr="00AC6488">
        <w:rPr>
          <w:rFonts w:asciiTheme="minorHAnsi" w:hAnsiTheme="minorHAnsi"/>
          <w:sz w:val="20"/>
          <w:szCs w:val="20"/>
        </w:rPr>
        <w:t xml:space="preserve">, </w:t>
      </w:r>
      <w:r w:rsidRPr="00AC6488">
        <w:rPr>
          <w:rFonts w:asciiTheme="minorHAnsi" w:eastAsia="Calibri" w:hAnsiTheme="minorHAnsi"/>
          <w:sz w:val="20"/>
          <w:szCs w:val="20"/>
          <w:lang w:eastAsia="en-US"/>
        </w:rPr>
        <w:t>wraz z następującymi Wykonawcami, którzy złożyli oferty w niniejszym postępowaniu/*:</w:t>
      </w:r>
    </w:p>
    <w:p w14:paraId="509C9EAE" w14:textId="77777777" w:rsidR="00312EF4" w:rsidRPr="00AC6488" w:rsidRDefault="00312EF4" w:rsidP="004265B5">
      <w:pPr>
        <w:pStyle w:val="Akapitzlist"/>
        <w:numPr>
          <w:ilvl w:val="0"/>
          <w:numId w:val="35"/>
        </w:numPr>
        <w:spacing w:before="120" w:after="120" w:line="240" w:lineRule="auto"/>
        <w:ind w:left="851"/>
        <w:contextualSpacing w:val="0"/>
        <w:rPr>
          <w:sz w:val="20"/>
          <w:szCs w:val="20"/>
        </w:rPr>
      </w:pPr>
      <w:r w:rsidRPr="00AC6488">
        <w:rPr>
          <w:sz w:val="20"/>
          <w:szCs w:val="20"/>
        </w:rPr>
        <w:t>……………………………….</w:t>
      </w:r>
    </w:p>
    <w:p w14:paraId="1CAC4FD4" w14:textId="487E3BFE" w:rsidR="00312EF4" w:rsidRPr="00AC6488" w:rsidRDefault="00312EF4" w:rsidP="004265B5">
      <w:pPr>
        <w:pStyle w:val="Akapitzlist"/>
        <w:numPr>
          <w:ilvl w:val="0"/>
          <w:numId w:val="35"/>
        </w:numPr>
        <w:spacing w:before="120" w:after="120" w:line="240" w:lineRule="auto"/>
        <w:ind w:left="851"/>
        <w:contextualSpacing w:val="0"/>
        <w:rPr>
          <w:sz w:val="20"/>
          <w:szCs w:val="20"/>
        </w:rPr>
      </w:pPr>
      <w:r w:rsidRPr="00AC6488">
        <w:rPr>
          <w:sz w:val="20"/>
          <w:szCs w:val="20"/>
        </w:rPr>
        <w:t>………………………………...</w:t>
      </w:r>
    </w:p>
    <w:p w14:paraId="197F40C6" w14:textId="77777777" w:rsidR="00312EF4" w:rsidRPr="00AC6488" w:rsidRDefault="00312EF4" w:rsidP="00312EF4">
      <w:pPr>
        <w:autoSpaceDE w:val="0"/>
        <w:autoSpaceDN w:val="0"/>
        <w:adjustRightInd w:val="0"/>
        <w:spacing w:before="120" w:after="120" w:line="240" w:lineRule="auto"/>
        <w:rPr>
          <w:rFonts w:asciiTheme="minorHAnsi" w:hAnsiTheme="minorHAnsi"/>
          <w:color w:val="auto"/>
          <w:sz w:val="20"/>
          <w:szCs w:val="20"/>
        </w:rPr>
      </w:pPr>
    </w:p>
    <w:p w14:paraId="41E4ADB8" w14:textId="77777777" w:rsidR="00312EF4" w:rsidRPr="00AC6488" w:rsidRDefault="00312EF4" w:rsidP="00312EF4">
      <w:pPr>
        <w:autoSpaceDE w:val="0"/>
        <w:autoSpaceDN w:val="0"/>
        <w:adjustRightInd w:val="0"/>
        <w:spacing w:before="120" w:after="120" w:line="240" w:lineRule="auto"/>
        <w:rPr>
          <w:rFonts w:asciiTheme="minorHAnsi" w:hAnsiTheme="minorHAnsi"/>
          <w:color w:val="auto"/>
          <w:sz w:val="20"/>
          <w:szCs w:val="20"/>
        </w:rPr>
      </w:pPr>
    </w:p>
    <w:p w14:paraId="7CE931C0" w14:textId="77777777" w:rsidR="00312EF4" w:rsidRPr="00AC6488" w:rsidRDefault="00312EF4" w:rsidP="00312EF4">
      <w:pPr>
        <w:autoSpaceDE w:val="0"/>
        <w:autoSpaceDN w:val="0"/>
        <w:adjustRightInd w:val="0"/>
        <w:spacing w:before="120" w:after="120" w:line="240" w:lineRule="auto"/>
        <w:rPr>
          <w:rFonts w:asciiTheme="minorHAnsi" w:hAnsiTheme="minorHAnsi"/>
          <w:color w:val="auto"/>
          <w:sz w:val="20"/>
          <w:szCs w:val="20"/>
        </w:rPr>
      </w:pPr>
    </w:p>
    <w:p w14:paraId="19267EA6" w14:textId="77777777" w:rsidR="00312EF4" w:rsidRPr="00AC6488" w:rsidRDefault="00312EF4" w:rsidP="00312EF4">
      <w:pPr>
        <w:autoSpaceDE w:val="0"/>
        <w:autoSpaceDN w:val="0"/>
        <w:adjustRightInd w:val="0"/>
        <w:spacing w:before="120" w:after="120" w:line="240" w:lineRule="auto"/>
        <w:jc w:val="center"/>
        <w:rPr>
          <w:rFonts w:asciiTheme="minorHAnsi" w:hAnsiTheme="minorHAnsi"/>
          <w:i/>
          <w:noProof/>
          <w:color w:val="auto"/>
          <w:sz w:val="18"/>
          <w:szCs w:val="18"/>
        </w:rPr>
      </w:pPr>
      <w:r w:rsidRPr="00AC6488">
        <w:rPr>
          <w:rFonts w:asciiTheme="minorHAnsi" w:hAnsiTheme="minorHAnsi"/>
          <w:noProof/>
          <w:color w:val="auto"/>
          <w:sz w:val="20"/>
          <w:szCs w:val="20"/>
        </w:rPr>
        <w:t>…….......................,</w:t>
      </w:r>
      <w:r w:rsidRPr="00AC6488">
        <w:rPr>
          <w:rFonts w:asciiTheme="minorHAnsi" w:hAnsiTheme="minorHAnsi"/>
          <w:color w:val="auto"/>
          <w:sz w:val="20"/>
          <w:szCs w:val="20"/>
        </w:rPr>
        <w:t xml:space="preserve"> dnia</w:t>
      </w:r>
      <w:r w:rsidRPr="00AC6488">
        <w:rPr>
          <w:rFonts w:asciiTheme="minorHAnsi" w:hAnsiTheme="minorHAnsi"/>
          <w:noProof/>
          <w:color w:val="auto"/>
          <w:sz w:val="20"/>
          <w:szCs w:val="20"/>
        </w:rPr>
        <w:t xml:space="preserve"> .........................................</w:t>
      </w:r>
      <w:r w:rsidRPr="00AC6488">
        <w:rPr>
          <w:rFonts w:asciiTheme="minorHAnsi" w:hAnsiTheme="minorHAnsi"/>
          <w:noProof/>
          <w:color w:val="auto"/>
          <w:sz w:val="20"/>
          <w:szCs w:val="20"/>
        </w:rPr>
        <w:tab/>
      </w:r>
      <w:r w:rsidRPr="00AC6488">
        <w:rPr>
          <w:rFonts w:asciiTheme="minorHAnsi" w:hAnsiTheme="minorHAnsi"/>
          <w:noProof/>
          <w:color w:val="auto"/>
          <w:sz w:val="20"/>
          <w:szCs w:val="20"/>
        </w:rPr>
        <w:tab/>
        <w:t>..................................................................</w:t>
      </w:r>
      <w:r w:rsidRPr="00AC6488">
        <w:rPr>
          <w:rFonts w:asciiTheme="minorHAnsi" w:hAnsiTheme="minorHAnsi"/>
          <w:noProof/>
          <w:color w:val="auto"/>
          <w:sz w:val="20"/>
          <w:szCs w:val="20"/>
        </w:rPr>
        <w:tab/>
      </w:r>
      <w:r w:rsidRPr="00AC6488">
        <w:rPr>
          <w:rFonts w:asciiTheme="minorHAnsi" w:hAnsiTheme="minorHAnsi"/>
          <w:noProof/>
          <w:color w:val="auto"/>
          <w:sz w:val="20"/>
          <w:szCs w:val="20"/>
        </w:rPr>
        <w:tab/>
      </w:r>
      <w:r w:rsidRPr="00AC6488">
        <w:rPr>
          <w:rFonts w:asciiTheme="minorHAnsi" w:hAnsiTheme="minorHAnsi"/>
          <w:noProof/>
          <w:color w:val="auto"/>
          <w:sz w:val="20"/>
          <w:szCs w:val="20"/>
        </w:rPr>
        <w:tab/>
      </w:r>
      <w:r w:rsidRPr="00AC6488">
        <w:rPr>
          <w:rFonts w:asciiTheme="minorHAnsi" w:hAnsiTheme="minorHAnsi"/>
          <w:noProof/>
          <w:color w:val="auto"/>
          <w:sz w:val="20"/>
          <w:szCs w:val="20"/>
        </w:rPr>
        <w:tab/>
      </w:r>
      <w:r w:rsidRPr="00AC6488">
        <w:rPr>
          <w:rFonts w:asciiTheme="minorHAnsi" w:hAnsiTheme="minorHAnsi"/>
          <w:noProof/>
          <w:color w:val="auto"/>
          <w:sz w:val="20"/>
          <w:szCs w:val="20"/>
        </w:rPr>
        <w:tab/>
      </w:r>
      <w:r w:rsidRPr="00AC6488">
        <w:rPr>
          <w:rFonts w:asciiTheme="minorHAnsi" w:hAnsiTheme="minorHAnsi"/>
          <w:noProof/>
          <w:color w:val="auto"/>
          <w:sz w:val="20"/>
          <w:szCs w:val="20"/>
        </w:rPr>
        <w:tab/>
      </w:r>
      <w:r w:rsidRPr="00AC6488">
        <w:rPr>
          <w:rFonts w:asciiTheme="minorHAnsi" w:hAnsiTheme="minorHAnsi"/>
          <w:noProof/>
          <w:color w:val="auto"/>
          <w:sz w:val="20"/>
          <w:szCs w:val="20"/>
        </w:rPr>
        <w:tab/>
      </w:r>
      <w:r w:rsidRPr="00AC6488">
        <w:rPr>
          <w:rFonts w:asciiTheme="minorHAnsi" w:hAnsiTheme="minorHAnsi"/>
          <w:noProof/>
          <w:color w:val="auto"/>
          <w:sz w:val="20"/>
          <w:szCs w:val="20"/>
        </w:rPr>
        <w:tab/>
      </w:r>
      <w:r w:rsidRPr="00AC6488">
        <w:rPr>
          <w:rFonts w:asciiTheme="minorHAnsi" w:hAnsiTheme="minorHAnsi"/>
          <w:noProof/>
          <w:color w:val="auto"/>
          <w:sz w:val="20"/>
          <w:szCs w:val="20"/>
        </w:rPr>
        <w:tab/>
      </w:r>
      <w:r w:rsidRPr="00AC6488">
        <w:rPr>
          <w:rFonts w:asciiTheme="minorHAnsi" w:hAnsiTheme="minorHAnsi"/>
          <w:noProof/>
          <w:color w:val="auto"/>
          <w:sz w:val="20"/>
          <w:szCs w:val="20"/>
        </w:rPr>
        <w:tab/>
      </w:r>
      <w:r w:rsidRPr="00AC6488">
        <w:rPr>
          <w:rFonts w:asciiTheme="minorHAnsi" w:hAnsiTheme="minorHAnsi"/>
          <w:noProof/>
          <w:color w:val="auto"/>
          <w:sz w:val="20"/>
          <w:szCs w:val="20"/>
        </w:rPr>
        <w:tab/>
      </w:r>
      <w:r w:rsidRPr="00AC6488">
        <w:rPr>
          <w:rFonts w:asciiTheme="minorHAnsi" w:hAnsiTheme="minorHAnsi"/>
          <w:iCs/>
          <w:color w:val="auto"/>
          <w:sz w:val="18"/>
          <w:szCs w:val="18"/>
        </w:rPr>
        <w:t>(podpis osoby/osób upoważnionej/</w:t>
      </w:r>
      <w:proofErr w:type="spellStart"/>
      <w:r w:rsidRPr="00AC6488">
        <w:rPr>
          <w:rFonts w:asciiTheme="minorHAnsi" w:hAnsiTheme="minorHAnsi"/>
          <w:iCs/>
          <w:color w:val="auto"/>
          <w:sz w:val="18"/>
          <w:szCs w:val="18"/>
        </w:rPr>
        <w:t>ych</w:t>
      </w:r>
      <w:proofErr w:type="spellEnd"/>
      <w:r w:rsidRPr="00AC6488">
        <w:rPr>
          <w:rFonts w:asciiTheme="minorHAnsi" w:hAnsiTheme="minorHAnsi"/>
          <w:iCs/>
          <w:color w:val="auto"/>
          <w:sz w:val="18"/>
          <w:szCs w:val="18"/>
        </w:rPr>
        <w:t>)</w:t>
      </w:r>
    </w:p>
    <w:p w14:paraId="74D56F5B" w14:textId="77777777" w:rsidR="00312EF4" w:rsidRPr="00AC6488" w:rsidRDefault="00312EF4" w:rsidP="00312EF4">
      <w:pPr>
        <w:shd w:val="clear" w:color="auto" w:fill="FFFFFF"/>
        <w:autoSpaceDE w:val="0"/>
        <w:spacing w:before="120" w:after="120" w:line="240" w:lineRule="auto"/>
        <w:rPr>
          <w:rFonts w:asciiTheme="minorHAnsi" w:hAnsiTheme="minorHAnsi"/>
          <w:i/>
          <w:color w:val="auto"/>
          <w:sz w:val="20"/>
          <w:szCs w:val="20"/>
        </w:rPr>
      </w:pPr>
    </w:p>
    <w:p w14:paraId="3B1DFA15" w14:textId="77777777" w:rsidR="00312EF4" w:rsidRPr="00AC6488" w:rsidRDefault="00312EF4" w:rsidP="00312EF4">
      <w:pPr>
        <w:pStyle w:val="azacznik1"/>
        <w:spacing w:before="120" w:after="120"/>
        <w:ind w:left="0"/>
        <w:jc w:val="left"/>
        <w:rPr>
          <w:rFonts w:asciiTheme="minorHAnsi" w:hAnsiTheme="minorHAnsi"/>
          <w:color w:val="auto"/>
        </w:rPr>
      </w:pPr>
    </w:p>
    <w:p w14:paraId="080FD392" w14:textId="77777777" w:rsidR="00312EF4" w:rsidRPr="00AC6488" w:rsidRDefault="00312EF4" w:rsidP="00312EF4">
      <w:pPr>
        <w:pStyle w:val="azacznik1"/>
        <w:spacing w:before="120" w:after="120"/>
        <w:ind w:left="0"/>
        <w:jc w:val="left"/>
        <w:rPr>
          <w:rFonts w:asciiTheme="minorHAnsi" w:hAnsiTheme="minorHAnsi"/>
          <w:color w:val="auto"/>
        </w:rPr>
      </w:pPr>
    </w:p>
    <w:p w14:paraId="623436A5" w14:textId="77777777" w:rsidR="00312EF4" w:rsidRPr="00AC6488" w:rsidRDefault="00312EF4" w:rsidP="00312EF4">
      <w:pPr>
        <w:pStyle w:val="azacznik1"/>
        <w:spacing w:before="120" w:after="120"/>
        <w:ind w:left="0"/>
        <w:jc w:val="left"/>
        <w:rPr>
          <w:rFonts w:asciiTheme="minorHAnsi" w:hAnsiTheme="minorHAnsi"/>
          <w:color w:val="auto"/>
        </w:rPr>
      </w:pPr>
    </w:p>
    <w:p w14:paraId="08213109" w14:textId="77777777" w:rsidR="00312EF4" w:rsidRPr="00AC6488" w:rsidRDefault="00312EF4" w:rsidP="00312EF4">
      <w:pPr>
        <w:pStyle w:val="azacznik1"/>
        <w:spacing w:before="120" w:after="120"/>
        <w:ind w:left="0"/>
        <w:jc w:val="left"/>
        <w:rPr>
          <w:rFonts w:asciiTheme="minorHAnsi" w:hAnsiTheme="minorHAnsi"/>
          <w:color w:val="auto"/>
        </w:rPr>
      </w:pPr>
    </w:p>
    <w:p w14:paraId="7C62D89E" w14:textId="77777777" w:rsidR="00312EF4" w:rsidRPr="00AC6488" w:rsidRDefault="00312EF4" w:rsidP="00312EF4">
      <w:pPr>
        <w:autoSpaceDE w:val="0"/>
        <w:autoSpaceDN w:val="0"/>
        <w:adjustRightInd w:val="0"/>
        <w:spacing w:before="120" w:after="120" w:line="240" w:lineRule="auto"/>
        <w:jc w:val="both"/>
        <w:rPr>
          <w:rFonts w:asciiTheme="minorHAnsi" w:hAnsiTheme="minorHAnsi"/>
          <w:i/>
          <w:color w:val="auto"/>
          <w:sz w:val="16"/>
          <w:szCs w:val="16"/>
        </w:rPr>
      </w:pPr>
      <w:r w:rsidRPr="00AC6488">
        <w:rPr>
          <w:rFonts w:asciiTheme="minorHAnsi" w:hAnsiTheme="minorHAnsi"/>
          <w:color w:val="auto"/>
          <w:sz w:val="16"/>
          <w:szCs w:val="16"/>
        </w:rPr>
        <w:t>/* niepotrzebne skreślić</w:t>
      </w:r>
      <w:r w:rsidRPr="00AC6488">
        <w:rPr>
          <w:rFonts w:asciiTheme="minorHAnsi" w:hAnsiTheme="minorHAnsi"/>
          <w:i/>
          <w:color w:val="auto"/>
          <w:sz w:val="16"/>
          <w:szCs w:val="16"/>
        </w:rPr>
        <w:t xml:space="preserve">. </w:t>
      </w:r>
    </w:p>
    <w:p w14:paraId="771D27FF" w14:textId="77777777" w:rsidR="00312EF4" w:rsidRPr="00AC6488" w:rsidRDefault="00312EF4" w:rsidP="00312EF4">
      <w:pPr>
        <w:autoSpaceDE w:val="0"/>
        <w:autoSpaceDN w:val="0"/>
        <w:adjustRightInd w:val="0"/>
        <w:spacing w:before="120" w:after="120" w:line="240" w:lineRule="auto"/>
        <w:jc w:val="both"/>
        <w:rPr>
          <w:rFonts w:asciiTheme="minorHAnsi" w:hAnsiTheme="minorHAnsi"/>
          <w:i/>
          <w:color w:val="auto"/>
          <w:sz w:val="16"/>
          <w:szCs w:val="16"/>
        </w:rPr>
      </w:pPr>
    </w:p>
    <w:p w14:paraId="3494528E" w14:textId="77777777" w:rsidR="00312EF4" w:rsidRPr="00AC6488" w:rsidRDefault="00312EF4" w:rsidP="00312EF4">
      <w:pPr>
        <w:autoSpaceDE w:val="0"/>
        <w:autoSpaceDN w:val="0"/>
        <w:adjustRightInd w:val="0"/>
        <w:spacing w:before="120" w:after="120" w:line="240" w:lineRule="auto"/>
        <w:jc w:val="both"/>
        <w:rPr>
          <w:rFonts w:asciiTheme="minorHAnsi" w:hAnsiTheme="minorHAnsi"/>
          <w:i/>
          <w:color w:val="auto"/>
          <w:sz w:val="16"/>
          <w:szCs w:val="16"/>
        </w:rPr>
      </w:pPr>
      <w:r w:rsidRPr="00AC6488">
        <w:rPr>
          <w:rFonts w:asciiTheme="minorHAnsi" w:hAnsiTheme="minorHAnsi"/>
          <w:color w:val="auto"/>
          <w:sz w:val="16"/>
          <w:szCs w:val="16"/>
          <w:shd w:val="clear" w:color="auto" w:fill="FFFFFF"/>
        </w:rPr>
        <w:t>Wraz ze złożeniem oświadczenia, Wykonawca może przedstawić dowody, że powiązania z innym Wykonawcą nie prowadzą do zakłócenia konkurencji w postępowaniu o udzielenie zamówienia.</w:t>
      </w:r>
    </w:p>
    <w:p w14:paraId="392FE13C" w14:textId="77777777" w:rsidR="00312EF4" w:rsidRPr="00AC6488" w:rsidRDefault="00312EF4" w:rsidP="00312EF4">
      <w:pPr>
        <w:autoSpaceDE w:val="0"/>
        <w:autoSpaceDN w:val="0"/>
        <w:adjustRightInd w:val="0"/>
        <w:spacing w:before="120" w:after="120" w:line="240" w:lineRule="auto"/>
        <w:jc w:val="both"/>
        <w:rPr>
          <w:rFonts w:asciiTheme="minorHAnsi" w:hAnsiTheme="minorHAnsi"/>
          <w:i/>
          <w:color w:val="auto"/>
          <w:sz w:val="16"/>
          <w:szCs w:val="16"/>
        </w:rPr>
      </w:pPr>
    </w:p>
    <w:p w14:paraId="7CE097DB" w14:textId="46DBC0A4" w:rsidR="00312EF4" w:rsidRPr="00AC6488" w:rsidRDefault="00312EF4" w:rsidP="00312EF4">
      <w:pPr>
        <w:autoSpaceDE w:val="0"/>
        <w:autoSpaceDN w:val="0"/>
        <w:adjustRightInd w:val="0"/>
        <w:spacing w:before="120" w:after="120" w:line="240" w:lineRule="auto"/>
        <w:jc w:val="both"/>
        <w:rPr>
          <w:rFonts w:asciiTheme="minorHAnsi" w:hAnsiTheme="minorHAnsi"/>
          <w:bCs/>
          <w:color w:val="auto"/>
          <w:sz w:val="16"/>
          <w:szCs w:val="16"/>
        </w:rPr>
      </w:pPr>
      <w:r w:rsidRPr="00AC6488">
        <w:rPr>
          <w:rFonts w:asciiTheme="minorHAnsi" w:hAnsiTheme="minorHAnsi"/>
          <w:bCs/>
          <w:color w:val="auto"/>
          <w:sz w:val="16"/>
          <w:szCs w:val="16"/>
        </w:rPr>
        <w:t xml:space="preserve">Oświadczenie składa się w terminie 3 dni od zamieszczenia na stronie internetowej Zamawiającego informacji, o której mowa w § 12 ust. </w:t>
      </w:r>
      <w:r w:rsidR="008946D7" w:rsidRPr="00AC6488">
        <w:rPr>
          <w:rFonts w:asciiTheme="minorHAnsi" w:hAnsiTheme="minorHAnsi"/>
          <w:bCs/>
          <w:color w:val="auto"/>
          <w:sz w:val="16"/>
          <w:szCs w:val="16"/>
        </w:rPr>
        <w:t xml:space="preserve">4 </w:t>
      </w:r>
      <w:r w:rsidRPr="00AC6488">
        <w:rPr>
          <w:rFonts w:asciiTheme="minorHAnsi" w:hAnsiTheme="minorHAnsi"/>
          <w:bCs/>
          <w:color w:val="auto"/>
          <w:sz w:val="16"/>
          <w:szCs w:val="16"/>
        </w:rPr>
        <w:t>SIWZ</w:t>
      </w:r>
      <w:r w:rsidR="008946D7" w:rsidRPr="00AC6488">
        <w:rPr>
          <w:rFonts w:asciiTheme="minorHAnsi" w:hAnsiTheme="minorHAnsi"/>
          <w:bCs/>
          <w:color w:val="auto"/>
          <w:sz w:val="16"/>
          <w:szCs w:val="16"/>
        </w:rPr>
        <w:t>.</w:t>
      </w:r>
    </w:p>
    <w:p w14:paraId="55B9CD98" w14:textId="77777777" w:rsidR="00821524" w:rsidRPr="00AC6488" w:rsidRDefault="00821524" w:rsidP="00312EF4">
      <w:pPr>
        <w:autoSpaceDE w:val="0"/>
        <w:autoSpaceDN w:val="0"/>
        <w:adjustRightInd w:val="0"/>
        <w:spacing w:before="120" w:after="120" w:line="240" w:lineRule="auto"/>
        <w:jc w:val="both"/>
        <w:rPr>
          <w:rFonts w:asciiTheme="minorHAnsi" w:hAnsiTheme="minorHAnsi"/>
          <w:bCs/>
          <w:color w:val="auto"/>
          <w:sz w:val="20"/>
          <w:szCs w:val="20"/>
        </w:rPr>
      </w:pPr>
    </w:p>
    <w:p w14:paraId="54111A48" w14:textId="77777777" w:rsidR="00821524" w:rsidRPr="00AC6488" w:rsidRDefault="00821524" w:rsidP="00312EF4">
      <w:pPr>
        <w:autoSpaceDE w:val="0"/>
        <w:autoSpaceDN w:val="0"/>
        <w:adjustRightInd w:val="0"/>
        <w:spacing w:before="120" w:after="120" w:line="240" w:lineRule="auto"/>
        <w:jc w:val="both"/>
        <w:rPr>
          <w:rFonts w:asciiTheme="minorHAnsi" w:hAnsiTheme="minorHAnsi"/>
          <w:bCs/>
          <w:color w:val="auto"/>
          <w:sz w:val="20"/>
          <w:szCs w:val="20"/>
        </w:rPr>
      </w:pPr>
    </w:p>
    <w:p w14:paraId="2F2A22BC" w14:textId="0CCA2BB9" w:rsidR="00A27F06" w:rsidRPr="00AC6488" w:rsidRDefault="00A27F06">
      <w:pPr>
        <w:rPr>
          <w:rFonts w:asciiTheme="minorHAnsi" w:hAnsiTheme="minorHAnsi"/>
          <w:bCs/>
          <w:color w:val="auto"/>
          <w:sz w:val="20"/>
          <w:szCs w:val="20"/>
        </w:rPr>
      </w:pPr>
    </w:p>
    <w:sectPr w:rsidR="00A27F06" w:rsidRPr="00AC6488" w:rsidSect="00257DF3">
      <w:footerReference w:type="default" r:id="rId12"/>
      <w:pgSz w:w="11905" w:h="16837"/>
      <w:pgMar w:top="1003" w:right="988" w:bottom="1440" w:left="1597" w:header="708" w:footer="708" w:gutter="0"/>
      <w:cols w:space="60"/>
      <w:noEndnote/>
      <w:titlePg/>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AB93B5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B93B51" w16cid:durableId="224D63A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BF4D48" w14:textId="77777777" w:rsidR="006A011A" w:rsidRDefault="006A011A" w:rsidP="00392DD8">
      <w:pPr>
        <w:spacing w:line="240" w:lineRule="auto"/>
      </w:pPr>
      <w:r>
        <w:separator/>
      </w:r>
    </w:p>
  </w:endnote>
  <w:endnote w:type="continuationSeparator" w:id="0">
    <w:p w14:paraId="7DD75909" w14:textId="77777777" w:rsidR="006A011A" w:rsidRDefault="006A011A" w:rsidP="00392DD8">
      <w:pPr>
        <w:spacing w:line="240" w:lineRule="auto"/>
      </w:pPr>
      <w:r>
        <w:continuationSeparator/>
      </w:r>
    </w:p>
  </w:endnote>
  <w:endnote w:type="continuationNotice" w:id="1">
    <w:p w14:paraId="3F6F8B12" w14:textId="77777777" w:rsidR="006A011A" w:rsidRDefault="006A011A" w:rsidP="00392DD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Calibri"/>
    <w:panose1 w:val="00000000000000000000"/>
    <w:charset w:val="EE"/>
    <w:family w:val="auto"/>
    <w:notTrueType/>
    <w:pitch w:val="variable"/>
    <w:sig w:usb0="00000005" w:usb1="00000000" w:usb2="00000000" w:usb3="00000000" w:csb0="00000002" w:csb1="00000000"/>
  </w:font>
  <w:font w:name="FFKRTE+MyriadPro-Regular">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Open Sans">
    <w:altName w:val="Segoe UI"/>
    <w:charset w:val="EE"/>
    <w:family w:val="swiss"/>
    <w:pitch w:val="variable"/>
    <w:sig w:usb0="00000001" w:usb1="4000205B" w:usb2="00000028" w:usb3="00000000" w:csb0="0000019F" w:csb1="00000000"/>
  </w:font>
  <w:font w:name="Palatino Linotype">
    <w:panose1 w:val="02040502050505030304"/>
    <w:charset w:val="EE"/>
    <w:family w:val="roman"/>
    <w:pitch w:val="variable"/>
    <w:sig w:usb0="E0000287" w:usb1="40000013" w:usb2="00000000" w:usb3="00000000" w:csb0="0000019F" w:csb1="00000000"/>
  </w:font>
  <w:font w:name="FrankfurtGothic">
    <w:altName w:val="Times New Roman"/>
    <w:charset w:val="00"/>
    <w:family w:val="auto"/>
    <w:pitch w:val="variable"/>
  </w:font>
  <w:font w:name="Arial Narrow">
    <w:panose1 w:val="020B0606020202030204"/>
    <w:charset w:val="EE"/>
    <w:family w:val="swiss"/>
    <w:pitch w:val="variable"/>
    <w:sig w:usb0="00000287" w:usb1="00000800" w:usb2="00000000" w:usb3="00000000" w:csb0="0000009F" w:csb1="00000000"/>
  </w:font>
  <w:font w:name="EUAlbertina">
    <w:altName w:val="Times New Roman"/>
    <w:charset w:val="EE"/>
    <w:family w:val="auto"/>
    <w:pitch w:val="default"/>
  </w:font>
  <w:font w:name="Arial Unicode MS">
    <w:panose1 w:val="020B0604020202020204"/>
    <w:charset w:val="80"/>
    <w:family w:val="swiss"/>
    <w:pitch w:val="variable"/>
    <w:sig w:usb0="F7FFAFFF" w:usb1="E9DFFFFF" w:usb2="0000003F" w:usb3="00000000" w:csb0="003F01FF" w:csb1="00000000"/>
  </w:font>
  <w:font w:name="Times New (W1)">
    <w:altName w:val="Times New Roman"/>
    <w:charset w:val="EE"/>
    <w:family w:val="roman"/>
    <w:pitch w:val="variable"/>
    <w:sig w:usb0="00000000" w:usb1="80000000" w:usb2="00000008" w:usb3="00000000" w:csb0="000001FF" w:csb1="00000000"/>
  </w:font>
  <w:font w:name="LIFOEL+TimesNewRoman,Bold">
    <w:altName w:val="Times New Roman"/>
    <w:panose1 w:val="00000000000000000000"/>
    <w:charset w:val="00"/>
    <w:family w:val="roman"/>
    <w:notTrueType/>
    <w:pitch w:val="default"/>
    <w:sig w:usb0="00000003"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Constantia">
    <w:panose1 w:val="02030602050306030303"/>
    <w:charset w:val="EE"/>
    <w:family w:val="roman"/>
    <w:pitch w:val="variable"/>
    <w:sig w:usb0="A00002EF" w:usb1="4000204B" w:usb2="00000000" w:usb3="00000000" w:csb0="0000019F" w:csb1="00000000"/>
  </w:font>
  <w:font w:name="Franklin Gothic Medium Cond">
    <w:panose1 w:val="020B06060304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ajorEastAsia" w:hAnsiTheme="minorHAnsi" w:cstheme="majorBidi"/>
        <w:sz w:val="16"/>
        <w:szCs w:val="16"/>
      </w:rPr>
      <w:id w:val="-994101116"/>
      <w:docPartObj>
        <w:docPartGallery w:val="Page Numbers (Bottom of Page)"/>
        <w:docPartUnique/>
      </w:docPartObj>
    </w:sdtPr>
    <w:sdtEndPr/>
    <w:sdtContent>
      <w:p w14:paraId="18F3EE7F" w14:textId="6D07E16E" w:rsidR="00915FD7" w:rsidRPr="00151629" w:rsidRDefault="00915FD7">
        <w:pPr>
          <w:pStyle w:val="Stopka"/>
          <w:jc w:val="right"/>
          <w:rPr>
            <w:rFonts w:asciiTheme="minorHAnsi" w:eastAsiaTheme="majorEastAsia" w:hAnsiTheme="minorHAnsi" w:cstheme="majorBidi"/>
            <w:sz w:val="16"/>
            <w:szCs w:val="16"/>
          </w:rPr>
        </w:pPr>
        <w:r w:rsidRPr="00151629">
          <w:rPr>
            <w:rFonts w:asciiTheme="minorHAnsi" w:eastAsiaTheme="majorEastAsia" w:hAnsiTheme="minorHAnsi" w:cstheme="majorBidi"/>
            <w:sz w:val="16"/>
            <w:szCs w:val="16"/>
          </w:rPr>
          <w:t xml:space="preserve">str. </w:t>
        </w:r>
        <w:r w:rsidRPr="00151629">
          <w:rPr>
            <w:rFonts w:asciiTheme="minorHAnsi" w:eastAsiaTheme="minorEastAsia" w:hAnsiTheme="minorHAnsi" w:cstheme="minorBidi"/>
            <w:sz w:val="16"/>
            <w:szCs w:val="16"/>
          </w:rPr>
          <w:fldChar w:fldCharType="begin"/>
        </w:r>
        <w:r w:rsidRPr="00151629">
          <w:rPr>
            <w:rFonts w:asciiTheme="minorHAnsi" w:hAnsiTheme="minorHAnsi"/>
            <w:sz w:val="16"/>
            <w:szCs w:val="16"/>
          </w:rPr>
          <w:instrText>PAGE    \* MERGEFORMAT</w:instrText>
        </w:r>
        <w:r w:rsidRPr="00151629">
          <w:rPr>
            <w:rFonts w:asciiTheme="minorHAnsi" w:eastAsiaTheme="minorEastAsia" w:hAnsiTheme="minorHAnsi" w:cstheme="minorBidi"/>
            <w:sz w:val="16"/>
            <w:szCs w:val="16"/>
          </w:rPr>
          <w:fldChar w:fldCharType="separate"/>
        </w:r>
        <w:r w:rsidR="00AC6FEB" w:rsidRPr="00AC6FEB">
          <w:rPr>
            <w:rFonts w:asciiTheme="minorHAnsi" w:eastAsiaTheme="majorEastAsia" w:hAnsiTheme="minorHAnsi" w:cstheme="majorBidi"/>
            <w:noProof/>
            <w:sz w:val="16"/>
            <w:szCs w:val="16"/>
          </w:rPr>
          <w:t>7</w:t>
        </w:r>
        <w:r w:rsidRPr="00151629">
          <w:rPr>
            <w:rFonts w:asciiTheme="minorHAnsi" w:eastAsiaTheme="majorEastAsia" w:hAnsiTheme="minorHAnsi" w:cstheme="majorBidi"/>
            <w:sz w:val="16"/>
            <w:szCs w:val="16"/>
          </w:rPr>
          <w:fldChar w:fldCharType="end"/>
        </w:r>
      </w:p>
    </w:sdtContent>
  </w:sdt>
  <w:p w14:paraId="60444CE8" w14:textId="77777777" w:rsidR="00915FD7" w:rsidRDefault="00915FD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D48C61" w14:textId="77777777" w:rsidR="006A011A" w:rsidRDefault="006A011A" w:rsidP="00392DD8">
      <w:pPr>
        <w:spacing w:line="240" w:lineRule="auto"/>
      </w:pPr>
      <w:r>
        <w:separator/>
      </w:r>
    </w:p>
  </w:footnote>
  <w:footnote w:type="continuationSeparator" w:id="0">
    <w:p w14:paraId="4914BB52" w14:textId="77777777" w:rsidR="006A011A" w:rsidRDefault="006A011A" w:rsidP="00392DD8">
      <w:pPr>
        <w:spacing w:line="240" w:lineRule="auto"/>
      </w:pPr>
      <w:r>
        <w:continuationSeparator/>
      </w:r>
    </w:p>
  </w:footnote>
  <w:footnote w:type="continuationNotice" w:id="1">
    <w:p w14:paraId="61BA8893" w14:textId="77777777" w:rsidR="006A011A" w:rsidRDefault="006A011A" w:rsidP="00392DD8">
      <w:pPr>
        <w:spacing w:line="240" w:lineRule="auto"/>
      </w:pPr>
    </w:p>
  </w:footnote>
  <w:footnote w:id="2">
    <w:p w14:paraId="529F064D" w14:textId="77777777" w:rsidR="00915FD7" w:rsidRDefault="00915FD7" w:rsidP="002C1412">
      <w:pPr>
        <w:pStyle w:val="Tekstprzypisudolnego"/>
        <w:ind w:left="-567" w:right="-427" w:firstLine="425"/>
      </w:pPr>
      <w:r w:rsidRPr="00195797">
        <w:rPr>
          <w:rStyle w:val="Odwoanieprzypisudolnego"/>
          <w:rFonts w:ascii="Calibri" w:hAnsi="Calibri" w:cs="Calibri"/>
          <w:sz w:val="16"/>
          <w:szCs w:val="16"/>
        </w:rPr>
        <w:footnoteRef/>
      </w:r>
      <w:r w:rsidRPr="00195797">
        <w:rPr>
          <w:rFonts w:ascii="Calibri" w:hAnsi="Calibri" w:cs="Calibri"/>
          <w:sz w:val="16"/>
          <w:szCs w:val="16"/>
        </w:rPr>
        <w:t xml:space="preserve"> Należy usunąć bądź skreślić, jeśli oświadczenie to nie dotyczy. </w:t>
      </w:r>
    </w:p>
  </w:footnote>
  <w:footnote w:id="3">
    <w:p w14:paraId="39C19CFA" w14:textId="77777777" w:rsidR="00915FD7" w:rsidRDefault="00915FD7" w:rsidP="002C1412">
      <w:pPr>
        <w:pStyle w:val="Tekstprzypisudolnego"/>
        <w:ind w:left="-567" w:right="-427" w:firstLine="425"/>
      </w:pPr>
      <w:r w:rsidRPr="00195797">
        <w:rPr>
          <w:rStyle w:val="Odwoanieprzypisudolnego"/>
          <w:rFonts w:ascii="Calibri" w:hAnsi="Calibri" w:cs="Calibri"/>
          <w:sz w:val="16"/>
          <w:szCs w:val="16"/>
        </w:rPr>
        <w:footnoteRef/>
      </w:r>
      <w:r w:rsidRPr="00195797">
        <w:rPr>
          <w:rFonts w:ascii="Calibri" w:hAnsi="Calibri" w:cs="Calibri"/>
          <w:sz w:val="16"/>
          <w:szCs w:val="16"/>
        </w:rPr>
        <w:t xml:space="preserve"> Należy wypełnić, jeśli dotyczy.</w:t>
      </w:r>
    </w:p>
  </w:footnote>
  <w:footnote w:id="4">
    <w:p w14:paraId="53AFF6F7" w14:textId="77777777" w:rsidR="00915FD7" w:rsidRDefault="00915FD7" w:rsidP="002C1412">
      <w:pPr>
        <w:pStyle w:val="Tekstprzypisudolnego"/>
        <w:ind w:left="-567" w:right="-427" w:firstLine="425"/>
      </w:pPr>
      <w:r w:rsidRPr="00195797">
        <w:rPr>
          <w:rStyle w:val="Odwoanieprzypisudolnego"/>
          <w:rFonts w:ascii="Calibri" w:hAnsi="Calibri" w:cs="Calibri"/>
          <w:sz w:val="16"/>
          <w:szCs w:val="16"/>
        </w:rPr>
        <w:footnoteRef/>
      </w:r>
      <w:r w:rsidRPr="00195797">
        <w:rPr>
          <w:rFonts w:ascii="Calibri" w:hAnsi="Calibri" w:cs="Calibri"/>
          <w:sz w:val="16"/>
          <w:szCs w:val="16"/>
        </w:rPr>
        <w:t xml:space="preserve"> Dotyczy wadium wniesionego w formie pieniądza.</w:t>
      </w:r>
    </w:p>
  </w:footnote>
  <w:footnote w:id="5">
    <w:p w14:paraId="20A23AE6" w14:textId="77777777" w:rsidR="00915FD7" w:rsidRDefault="00915FD7" w:rsidP="002C1412">
      <w:pPr>
        <w:pStyle w:val="Tekstprzypisudolnego"/>
        <w:ind w:left="-567" w:right="-427" w:firstLine="425"/>
      </w:pPr>
      <w:r w:rsidRPr="00195797">
        <w:rPr>
          <w:rStyle w:val="Odwoanieprzypisudolnego"/>
          <w:rFonts w:ascii="Calibri" w:hAnsi="Calibri" w:cs="Calibri"/>
          <w:sz w:val="16"/>
          <w:szCs w:val="16"/>
        </w:rPr>
        <w:footnoteRef/>
      </w:r>
      <w:r w:rsidRPr="00195797">
        <w:rPr>
          <w:rFonts w:ascii="Calibri" w:hAnsi="Calibri" w:cs="Calibri"/>
          <w:sz w:val="16"/>
          <w:szCs w:val="16"/>
        </w:rPr>
        <w:t xml:space="preserve"> Należy zaznaczyć pole przy wariancie oświadczenia, które dotyczy oferty Wykonawcy.</w:t>
      </w:r>
    </w:p>
  </w:footnote>
  <w:footnote w:id="6">
    <w:p w14:paraId="0ABA42E1" w14:textId="77777777" w:rsidR="00915FD7" w:rsidRDefault="00915FD7" w:rsidP="002C1412">
      <w:pPr>
        <w:pStyle w:val="Tekstprzypisudolnego"/>
        <w:ind w:left="-142" w:right="-427"/>
        <w:jc w:val="both"/>
      </w:pPr>
      <w:r w:rsidRPr="00195797">
        <w:rPr>
          <w:rStyle w:val="Znakiprzypiswdolnych"/>
          <w:rFonts w:ascii="Calibri" w:hAnsi="Calibri" w:cs="Calibri"/>
          <w:sz w:val="16"/>
          <w:szCs w:val="16"/>
        </w:rPr>
        <w:footnoteRef/>
      </w:r>
      <w:r w:rsidRPr="00195797">
        <w:rPr>
          <w:rFonts w:ascii="Calibri" w:hAnsi="Calibri" w:cs="Calibri"/>
          <w:sz w:val="16"/>
          <w:szCs w:val="16"/>
        </w:rPr>
        <w:t xml:space="preserve"> Należy wpisać (rodzaj) towaru/usługi, która będzie prowadziła do powstania u Zamawiającego obowiązku podatkowego zgodnie z przepisami o podatku od towarów i usług.</w:t>
      </w:r>
    </w:p>
  </w:footnote>
  <w:footnote w:id="7">
    <w:p w14:paraId="26A4637E" w14:textId="77777777" w:rsidR="00915FD7" w:rsidRDefault="00915FD7" w:rsidP="002C1412">
      <w:pPr>
        <w:pStyle w:val="Tekstprzypisudolnego"/>
        <w:ind w:left="-142" w:right="-427"/>
        <w:jc w:val="both"/>
      </w:pPr>
      <w:r w:rsidRPr="00195797">
        <w:rPr>
          <w:rStyle w:val="Znakiprzypiswdolnych"/>
          <w:rFonts w:ascii="Calibri" w:hAnsi="Calibri" w:cs="Calibri"/>
          <w:sz w:val="16"/>
          <w:szCs w:val="16"/>
        </w:rPr>
        <w:footnoteRef/>
      </w:r>
      <w:r w:rsidRPr="00195797">
        <w:rPr>
          <w:rFonts w:ascii="Calibri" w:hAnsi="Calibri" w:cs="Calibri"/>
          <w:sz w:val="16"/>
          <w:szCs w:val="16"/>
        </w:rPr>
        <w:t xml:space="preserve"> Należy wpisać wartość netto (bez kwoty podatku) usługi/usług wymienionych wcześniej.</w:t>
      </w:r>
    </w:p>
  </w:footnote>
  <w:footnote w:id="8">
    <w:p w14:paraId="0B89A3A1" w14:textId="77777777" w:rsidR="00915FD7" w:rsidRPr="00725105" w:rsidRDefault="00915FD7" w:rsidP="002C1412">
      <w:pPr>
        <w:spacing w:before="40" w:after="40"/>
        <w:ind w:left="-142" w:right="-427"/>
        <w:jc w:val="both"/>
        <w:rPr>
          <w:rFonts w:asciiTheme="minorHAnsi" w:hAnsiTheme="minorHAnsi" w:cstheme="minorHAnsi"/>
          <w:sz w:val="16"/>
          <w:szCs w:val="16"/>
        </w:rPr>
      </w:pPr>
      <w:r w:rsidRPr="00725105">
        <w:rPr>
          <w:rStyle w:val="Odwoanieprzypisudolnego"/>
          <w:rFonts w:asciiTheme="minorHAnsi" w:hAnsiTheme="minorHAnsi" w:cstheme="minorHAnsi"/>
          <w:sz w:val="16"/>
          <w:szCs w:val="16"/>
        </w:rPr>
        <w:footnoteRef/>
      </w:r>
      <w:r w:rsidRPr="00725105">
        <w:rPr>
          <w:rFonts w:asciiTheme="minorHAnsi" w:hAnsiTheme="minorHAnsi" w:cstheme="minorHAnsi"/>
          <w:sz w:val="16"/>
          <w:szCs w:val="16"/>
        </w:rPr>
        <w:t xml:space="preserve"> W przypadku, gdy Wykonawca nie przekazuje danych osobowych innych niż bezpośrednio jego dotyczących lub zachodzi wyłączenie stosowania obowiązku informacyjnego, stosownie do art. 13 ust. 4 lub art. 14 ust. 5 RODO treści niniejszego oświadczenia Wykonawca nie składa (usunięcie treści oświadczenia np. przez jego wykreślenie).</w:t>
      </w:r>
    </w:p>
    <w:p w14:paraId="3A571C93" w14:textId="77777777" w:rsidR="00915FD7" w:rsidRDefault="00915FD7" w:rsidP="002C1412">
      <w:pPr>
        <w:spacing w:before="40" w:after="40"/>
        <w:ind w:left="-142" w:right="-427"/>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35A2504"/>
    <w:lvl w:ilvl="0">
      <w:start w:val="1"/>
      <w:numFmt w:val="bullet"/>
      <w:pStyle w:val="Listapunktowana"/>
      <w:lvlText w:val=""/>
      <w:lvlJc w:val="left"/>
      <w:pPr>
        <w:tabs>
          <w:tab w:val="num" w:pos="3764"/>
        </w:tabs>
        <w:ind w:left="3764" w:hanging="360"/>
      </w:pPr>
      <w:rPr>
        <w:rFonts w:ascii="Symbol" w:hAnsi="Symbol" w:hint="default"/>
      </w:rPr>
    </w:lvl>
  </w:abstractNum>
  <w:abstractNum w:abstractNumId="1">
    <w:nsid w:val="00000001"/>
    <w:multiLevelType w:val="multilevel"/>
    <w:tmpl w:val="00000001"/>
    <w:styleLink w:val="WW8Num2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3"/>
    <w:lvl w:ilvl="0">
      <w:start w:val="1"/>
      <w:numFmt w:val="bullet"/>
      <w:lvlText w:val=""/>
      <w:lvlJc w:val="left"/>
      <w:pPr>
        <w:tabs>
          <w:tab w:val="num" w:pos="862"/>
        </w:tabs>
        <w:ind w:left="862" w:hanging="360"/>
      </w:pPr>
      <w:rPr>
        <w:rFonts w:ascii="Symbol" w:hAnsi="Symbol"/>
      </w:rPr>
    </w:lvl>
  </w:abstractNum>
  <w:abstractNum w:abstractNumId="3">
    <w:nsid w:val="00000010"/>
    <w:multiLevelType w:val="multilevel"/>
    <w:tmpl w:val="00000010"/>
    <w:name w:val="WW8Num16"/>
    <w:lvl w:ilvl="0">
      <w:start w:val="5"/>
      <w:numFmt w:val="decimal"/>
      <w:pStyle w:val="Tekstpodstawowyparagrafw"/>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nsid w:val="00000019"/>
    <w:multiLevelType w:val="singleLevel"/>
    <w:tmpl w:val="00000019"/>
    <w:name w:val="WW8Num25"/>
    <w:lvl w:ilvl="0">
      <w:start w:val="1"/>
      <w:numFmt w:val="decimal"/>
      <w:pStyle w:val="ReportList2"/>
      <w:lvlText w:val="%1)"/>
      <w:lvlJc w:val="left"/>
      <w:pPr>
        <w:tabs>
          <w:tab w:val="num" w:pos="0"/>
        </w:tabs>
        <w:ind w:left="720" w:hanging="360"/>
      </w:pPr>
      <w:rPr>
        <w:rFonts w:cs="Times New Roman"/>
      </w:rPr>
    </w:lvl>
  </w:abstractNum>
  <w:abstractNum w:abstractNumId="5">
    <w:nsid w:val="00000022"/>
    <w:multiLevelType w:val="multilevel"/>
    <w:tmpl w:val="F08245CA"/>
    <w:name w:val="WW8Num3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b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2D"/>
    <w:multiLevelType w:val="singleLevel"/>
    <w:tmpl w:val="0000002D"/>
    <w:name w:val="WW8Num89"/>
    <w:lvl w:ilvl="0">
      <w:start w:val="1"/>
      <w:numFmt w:val="bullet"/>
      <w:lvlText w:val=""/>
      <w:lvlJc w:val="left"/>
      <w:pPr>
        <w:tabs>
          <w:tab w:val="num" w:pos="360"/>
        </w:tabs>
        <w:ind w:left="360" w:hanging="360"/>
      </w:pPr>
      <w:rPr>
        <w:rFonts w:ascii="Symbol" w:hAnsi="Symbol" w:cs="Symbol" w:hint="default"/>
        <w:b w:val="0"/>
        <w:i w:val="0"/>
        <w:caps w:val="0"/>
        <w:smallCaps w:val="0"/>
        <w:vanish w:val="0"/>
        <w:sz w:val="22"/>
      </w:rPr>
    </w:lvl>
  </w:abstractNum>
  <w:abstractNum w:abstractNumId="7">
    <w:nsid w:val="0000002F"/>
    <w:multiLevelType w:val="singleLevel"/>
    <w:tmpl w:val="6E7AC4D6"/>
    <w:name w:val="WW8Num91"/>
    <w:lvl w:ilvl="0">
      <w:start w:val="6"/>
      <w:numFmt w:val="decimal"/>
      <w:lvlText w:val="%1."/>
      <w:lvlJc w:val="left"/>
      <w:pPr>
        <w:tabs>
          <w:tab w:val="num" w:pos="360"/>
        </w:tabs>
        <w:ind w:left="360" w:hanging="360"/>
      </w:pPr>
      <w:rPr>
        <w:rFonts w:ascii="Calibri" w:hAnsi="Calibri" w:cs="Calibri" w:hint="default"/>
        <w:b w:val="0"/>
        <w:bCs/>
        <w:i w:val="0"/>
        <w:color w:val="auto"/>
        <w:sz w:val="20"/>
        <w:szCs w:val="20"/>
      </w:rPr>
    </w:lvl>
  </w:abstractNum>
  <w:abstractNum w:abstractNumId="8">
    <w:nsid w:val="00000030"/>
    <w:multiLevelType w:val="singleLevel"/>
    <w:tmpl w:val="00000030"/>
    <w:name w:val="WW8Num92"/>
    <w:lvl w:ilvl="0">
      <w:start w:val="1"/>
      <w:numFmt w:val="decimal"/>
      <w:lvlText w:val="%1)"/>
      <w:lvlJc w:val="left"/>
      <w:pPr>
        <w:tabs>
          <w:tab w:val="num" w:pos="0"/>
        </w:tabs>
        <w:ind w:left="1083" w:hanging="360"/>
      </w:pPr>
      <w:rPr>
        <w:rFonts w:cs="Times New Roman" w:hint="default"/>
      </w:rPr>
    </w:lvl>
  </w:abstractNum>
  <w:abstractNum w:abstractNumId="9">
    <w:nsid w:val="00000038"/>
    <w:multiLevelType w:val="singleLevel"/>
    <w:tmpl w:val="00000038"/>
    <w:lvl w:ilvl="0">
      <w:start w:val="1"/>
      <w:numFmt w:val="decimal"/>
      <w:lvlText w:val="%1)"/>
      <w:lvlJc w:val="left"/>
      <w:pPr>
        <w:tabs>
          <w:tab w:val="num" w:pos="1474"/>
        </w:tabs>
        <w:ind w:left="1474" w:hanging="360"/>
      </w:pPr>
      <w:rPr>
        <w:rFonts w:ascii="Calibri" w:hAnsi="Calibri" w:cs="Times New Roman"/>
        <w:b w:val="0"/>
        <w:i w:val="0"/>
        <w:color w:val="000000"/>
        <w:sz w:val="20"/>
        <w:szCs w:val="20"/>
      </w:rPr>
    </w:lvl>
  </w:abstractNum>
  <w:abstractNum w:abstractNumId="10">
    <w:nsid w:val="00000044"/>
    <w:multiLevelType w:val="multilevel"/>
    <w:tmpl w:val="00000044"/>
    <w:lvl w:ilvl="0">
      <w:start w:val="1"/>
      <w:numFmt w:val="decimal"/>
      <w:lvlText w:val="%1."/>
      <w:lvlJc w:val="right"/>
      <w:pPr>
        <w:tabs>
          <w:tab w:val="num" w:pos="360"/>
        </w:tabs>
        <w:ind w:left="360" w:hanging="360"/>
      </w:pPr>
      <w:rPr>
        <w:rFonts w:ascii="Calibri" w:hAnsi="Calibri" w:cs="Times New Roman"/>
        <w:color w:val="00000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00000047"/>
    <w:multiLevelType w:val="multilevel"/>
    <w:tmpl w:val="5EC0470A"/>
    <w:lvl w:ilvl="0">
      <w:start w:val="1"/>
      <w:numFmt w:val="decimal"/>
      <w:lvlText w:val="%1."/>
      <w:lvlJc w:val="left"/>
      <w:pPr>
        <w:tabs>
          <w:tab w:val="num" w:pos="360"/>
        </w:tabs>
        <w:ind w:left="360" w:hanging="360"/>
      </w:pPr>
      <w:rPr>
        <w:rFonts w:ascii="Calibri" w:hAnsi="Calibri" w:cs="Calibri"/>
        <w:b w:val="0"/>
        <w:i w:val="0"/>
        <w:color w:val="auto"/>
        <w:sz w:val="20"/>
        <w:szCs w:val="20"/>
      </w:rPr>
    </w:lvl>
    <w:lvl w:ilvl="1">
      <w:start w:val="1"/>
      <w:numFmt w:val="decimal"/>
      <w:lvlText w:val="%2)"/>
      <w:lvlJc w:val="left"/>
      <w:pPr>
        <w:tabs>
          <w:tab w:val="num" w:pos="1080"/>
        </w:tabs>
        <w:ind w:left="1080" w:hanging="360"/>
      </w:pPr>
      <w:rPr>
        <w:rFonts w:asciiTheme="minorHAnsi" w:eastAsia="Times New Roman" w:hAnsiTheme="minorHAnsi" w:cs="Times New Roman" w:hint="default"/>
        <w:b w:val="0"/>
        <w:color w:val="auto"/>
      </w:rPr>
    </w:lvl>
    <w:lvl w:ilvl="2">
      <w:start w:val="1"/>
      <w:numFmt w:val="lowerRoman"/>
      <w:lvlText w:val="%3."/>
      <w:lvlJc w:val="right"/>
      <w:pPr>
        <w:tabs>
          <w:tab w:val="num" w:pos="1800"/>
        </w:tabs>
        <w:ind w:left="1800" w:hanging="180"/>
      </w:pPr>
    </w:lvl>
    <w:lvl w:ilvl="3">
      <w:start w:val="1"/>
      <w:numFmt w:val="decimal"/>
      <w:lvlText w:val="%4."/>
      <w:lvlJc w:val="left"/>
      <w:pPr>
        <w:tabs>
          <w:tab w:val="num" w:pos="360"/>
        </w:tabs>
        <w:ind w:left="360" w:hanging="360"/>
      </w:pPr>
      <w:rPr>
        <w:rFonts w:asciiTheme="minorHAnsi" w:hAnsiTheme="minorHAnsi" w:hint="default"/>
        <w:b w:val="0"/>
        <w:sz w:val="20"/>
        <w:szCs w:val="2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0000004A"/>
    <w:multiLevelType w:val="multilevel"/>
    <w:tmpl w:val="0000004A"/>
    <w:lvl w:ilvl="0">
      <w:start w:val="1"/>
      <w:numFmt w:val="decimal"/>
      <w:lvlText w:val="%1."/>
      <w:lvlJc w:val="left"/>
      <w:pPr>
        <w:tabs>
          <w:tab w:val="num" w:pos="0"/>
        </w:tabs>
        <w:ind w:left="720" w:hanging="360"/>
      </w:pPr>
      <w:rPr>
        <w:rFonts w:ascii="Calibri" w:hAnsi="Calibri" w:cs="Calibri"/>
        <w:bCs/>
        <w:color w:val="auto"/>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2520"/>
        </w:tabs>
        <w:ind w:left="36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4B"/>
    <w:multiLevelType w:val="multilevel"/>
    <w:tmpl w:val="0000004B"/>
    <w:lvl w:ilvl="0">
      <w:start w:val="1"/>
      <w:numFmt w:val="decimal"/>
      <w:lvlText w:val="%1."/>
      <w:lvlJc w:val="left"/>
      <w:pPr>
        <w:tabs>
          <w:tab w:val="num" w:pos="-360"/>
        </w:tabs>
        <w:ind w:left="360" w:hanging="360"/>
      </w:pPr>
      <w:rPr>
        <w:rFonts w:ascii="Calibri" w:hAnsi="Calibri" w:cs="Times New Roman"/>
        <w:color w:val="000000"/>
        <w:sz w:val="20"/>
        <w:szCs w:val="20"/>
      </w:rPr>
    </w:lvl>
    <w:lvl w:ilvl="1">
      <w:start w:val="1"/>
      <w:numFmt w:val="lowerLetter"/>
      <w:lvlText w:val="%2."/>
      <w:lvlJc w:val="left"/>
      <w:pPr>
        <w:tabs>
          <w:tab w:val="num" w:pos="-360"/>
        </w:tabs>
        <w:ind w:left="1080" w:hanging="360"/>
      </w:pPr>
      <w:rPr>
        <w:rFonts w:ascii="Calibri" w:hAnsi="Calibri" w:cs="Times New Roman"/>
        <w:color w:val="000000"/>
        <w:sz w:val="20"/>
        <w:szCs w:val="20"/>
      </w:rPr>
    </w:lvl>
    <w:lvl w:ilvl="2">
      <w:start w:val="1"/>
      <w:numFmt w:val="lowerRoman"/>
      <w:lvlText w:val="%3."/>
      <w:lvlJc w:val="right"/>
      <w:pPr>
        <w:tabs>
          <w:tab w:val="num" w:pos="-360"/>
        </w:tabs>
        <w:ind w:left="1800" w:hanging="180"/>
      </w:pPr>
      <w:rPr>
        <w:rFonts w:ascii="Calibri" w:hAnsi="Calibri" w:cs="Times New Roman"/>
        <w:color w:val="000000"/>
        <w:sz w:val="20"/>
        <w:szCs w:val="20"/>
      </w:rPr>
    </w:lvl>
    <w:lvl w:ilvl="3">
      <w:start w:val="1"/>
      <w:numFmt w:val="decimal"/>
      <w:lvlText w:val="%4."/>
      <w:lvlJc w:val="left"/>
      <w:pPr>
        <w:tabs>
          <w:tab w:val="num" w:pos="-2378"/>
        </w:tabs>
        <w:ind w:left="502" w:hanging="360"/>
      </w:pPr>
      <w:rPr>
        <w:rFonts w:ascii="Calibri" w:hAnsi="Calibri" w:cs="Times New Roman"/>
        <w:color w:val="000000"/>
        <w:sz w:val="20"/>
        <w:szCs w:val="20"/>
      </w:rPr>
    </w:lvl>
    <w:lvl w:ilvl="4">
      <w:start w:val="1"/>
      <w:numFmt w:val="lowerLetter"/>
      <w:lvlText w:val="%5."/>
      <w:lvlJc w:val="left"/>
      <w:pPr>
        <w:tabs>
          <w:tab w:val="num" w:pos="-360"/>
        </w:tabs>
        <w:ind w:left="3240" w:hanging="360"/>
      </w:pPr>
      <w:rPr>
        <w:rFonts w:ascii="Calibri" w:hAnsi="Calibri" w:cs="Times New Roman"/>
        <w:color w:val="000000"/>
        <w:sz w:val="20"/>
        <w:szCs w:val="20"/>
      </w:rPr>
    </w:lvl>
    <w:lvl w:ilvl="5">
      <w:start w:val="1"/>
      <w:numFmt w:val="lowerRoman"/>
      <w:lvlText w:val="%6."/>
      <w:lvlJc w:val="right"/>
      <w:pPr>
        <w:tabs>
          <w:tab w:val="num" w:pos="-360"/>
        </w:tabs>
        <w:ind w:left="3960" w:hanging="180"/>
      </w:pPr>
      <w:rPr>
        <w:rFonts w:ascii="Calibri" w:hAnsi="Calibri" w:cs="Times New Roman"/>
        <w:color w:val="000000"/>
        <w:sz w:val="20"/>
        <w:szCs w:val="20"/>
      </w:rPr>
    </w:lvl>
    <w:lvl w:ilvl="6">
      <w:start w:val="1"/>
      <w:numFmt w:val="decimal"/>
      <w:lvlText w:val="%7."/>
      <w:lvlJc w:val="left"/>
      <w:pPr>
        <w:tabs>
          <w:tab w:val="num" w:pos="-4680"/>
        </w:tabs>
        <w:ind w:left="360" w:hanging="360"/>
      </w:pPr>
      <w:rPr>
        <w:rFonts w:ascii="Calibri" w:hAnsi="Calibri" w:cs="Times New Roman"/>
        <w:color w:val="000000"/>
        <w:sz w:val="20"/>
        <w:szCs w:val="20"/>
      </w:rPr>
    </w:lvl>
    <w:lvl w:ilvl="7">
      <w:start w:val="1"/>
      <w:numFmt w:val="lowerLetter"/>
      <w:lvlText w:val="%8."/>
      <w:lvlJc w:val="left"/>
      <w:pPr>
        <w:tabs>
          <w:tab w:val="num" w:pos="-360"/>
        </w:tabs>
        <w:ind w:left="5400" w:hanging="360"/>
      </w:pPr>
      <w:rPr>
        <w:rFonts w:ascii="Calibri" w:hAnsi="Calibri" w:cs="Times New Roman"/>
        <w:color w:val="000000"/>
        <w:sz w:val="20"/>
        <w:szCs w:val="20"/>
      </w:rPr>
    </w:lvl>
    <w:lvl w:ilvl="8">
      <w:start w:val="1"/>
      <w:numFmt w:val="lowerRoman"/>
      <w:lvlText w:val="%9."/>
      <w:lvlJc w:val="right"/>
      <w:pPr>
        <w:tabs>
          <w:tab w:val="num" w:pos="-360"/>
        </w:tabs>
        <w:ind w:left="6120" w:hanging="180"/>
      </w:pPr>
      <w:rPr>
        <w:rFonts w:ascii="Calibri" w:hAnsi="Calibri" w:cs="Times New Roman"/>
        <w:color w:val="000000"/>
        <w:sz w:val="20"/>
        <w:szCs w:val="20"/>
      </w:rPr>
    </w:lvl>
  </w:abstractNum>
  <w:abstractNum w:abstractNumId="14">
    <w:nsid w:val="00167AB7"/>
    <w:multiLevelType w:val="hybridMultilevel"/>
    <w:tmpl w:val="D33ADE66"/>
    <w:lvl w:ilvl="0" w:tplc="04150015">
      <w:start w:val="1"/>
      <w:numFmt w:val="upperLetter"/>
      <w:pStyle w:val="Zalacznik"/>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0876E5F"/>
    <w:multiLevelType w:val="multilevel"/>
    <w:tmpl w:val="17A20EE0"/>
    <w:styleLink w:val="WWNum28"/>
    <w:lvl w:ilvl="0">
      <w:start w:val="1"/>
      <w:numFmt w:val="lowerLetter"/>
      <w:lvlText w:val="%1)"/>
      <w:lvlJc w:val="left"/>
      <w:rPr>
        <w:rFonts w:cs="Times New Roman"/>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6">
    <w:nsid w:val="00A313A1"/>
    <w:multiLevelType w:val="multilevel"/>
    <w:tmpl w:val="0060B3B6"/>
    <w:name w:val="WW8Num262"/>
    <w:lvl w:ilvl="0">
      <w:start w:val="1"/>
      <w:numFmt w:val="decimal"/>
      <w:lvlText w:val="%1."/>
      <w:lvlJc w:val="left"/>
      <w:pPr>
        <w:tabs>
          <w:tab w:val="num" w:pos="360"/>
        </w:tabs>
        <w:ind w:left="360"/>
      </w:pPr>
      <w:rPr>
        <w:rFonts w:cs="Times New Roman" w:hint="default"/>
        <w:b w:val="0"/>
        <w:bCs w:val="0"/>
        <w:i w:val="0"/>
        <w:iCs w:val="0"/>
        <w:sz w:val="20"/>
        <w:szCs w:val="20"/>
      </w:rPr>
    </w:lvl>
    <w:lvl w:ilvl="1">
      <w:start w:val="1"/>
      <w:numFmt w:val="decimal"/>
      <w:lvlText w:val="%2."/>
      <w:lvlJc w:val="left"/>
      <w:pPr>
        <w:tabs>
          <w:tab w:val="num" w:pos="0"/>
        </w:tabs>
      </w:pPr>
      <w:rPr>
        <w:rFonts w:cs="Times New Roman" w:hint="default"/>
      </w:rPr>
    </w:lvl>
    <w:lvl w:ilvl="2">
      <w:start w:val="1"/>
      <w:numFmt w:val="decimal"/>
      <w:lvlText w:val="%3."/>
      <w:lvlJc w:val="left"/>
      <w:pPr>
        <w:tabs>
          <w:tab w:val="num" w:pos="360"/>
        </w:tabs>
        <w:ind w:left="360"/>
      </w:pPr>
      <w:rPr>
        <w:rFonts w:cs="Times New Roman" w:hint="default"/>
      </w:rPr>
    </w:lvl>
    <w:lvl w:ilvl="3">
      <w:start w:val="1"/>
      <w:numFmt w:val="decimal"/>
      <w:lvlText w:val="%4."/>
      <w:lvlJc w:val="left"/>
      <w:pPr>
        <w:tabs>
          <w:tab w:val="num" w:pos="360"/>
        </w:tabs>
        <w:ind w:left="360"/>
      </w:pPr>
      <w:rPr>
        <w:rFonts w:cs="Times New Roman" w:hint="default"/>
      </w:rPr>
    </w:lvl>
    <w:lvl w:ilvl="4">
      <w:start w:val="1"/>
      <w:numFmt w:val="decimal"/>
      <w:lvlText w:val="%5."/>
      <w:lvlJc w:val="left"/>
      <w:pPr>
        <w:tabs>
          <w:tab w:val="num" w:pos="360"/>
        </w:tabs>
        <w:ind w:left="360"/>
      </w:pPr>
      <w:rPr>
        <w:rFonts w:cs="Times New Roman" w:hint="default"/>
      </w:rPr>
    </w:lvl>
    <w:lvl w:ilvl="5">
      <w:start w:val="1"/>
      <w:numFmt w:val="decimal"/>
      <w:lvlText w:val="%6."/>
      <w:lvlJc w:val="left"/>
      <w:pPr>
        <w:tabs>
          <w:tab w:val="num" w:pos="360"/>
        </w:tabs>
        <w:ind w:left="360"/>
      </w:pPr>
      <w:rPr>
        <w:rFonts w:cs="Times New Roman" w:hint="default"/>
      </w:rPr>
    </w:lvl>
    <w:lvl w:ilvl="6">
      <w:start w:val="1"/>
      <w:numFmt w:val="decimal"/>
      <w:lvlText w:val="%7."/>
      <w:lvlJc w:val="left"/>
      <w:pPr>
        <w:tabs>
          <w:tab w:val="num" w:pos="360"/>
        </w:tabs>
        <w:ind w:left="360"/>
      </w:pPr>
      <w:rPr>
        <w:rFonts w:cs="Times New Roman" w:hint="default"/>
      </w:rPr>
    </w:lvl>
    <w:lvl w:ilvl="7">
      <w:start w:val="1"/>
      <w:numFmt w:val="decimal"/>
      <w:lvlText w:val="%8."/>
      <w:lvlJc w:val="left"/>
      <w:pPr>
        <w:tabs>
          <w:tab w:val="num" w:pos="360"/>
        </w:tabs>
        <w:ind w:left="360"/>
      </w:pPr>
      <w:rPr>
        <w:rFonts w:cs="Times New Roman" w:hint="default"/>
      </w:rPr>
    </w:lvl>
    <w:lvl w:ilvl="8">
      <w:start w:val="1"/>
      <w:numFmt w:val="decimal"/>
      <w:lvlText w:val="%9."/>
      <w:lvlJc w:val="left"/>
      <w:pPr>
        <w:tabs>
          <w:tab w:val="num" w:pos="360"/>
        </w:tabs>
        <w:ind w:left="360"/>
      </w:pPr>
      <w:rPr>
        <w:rFonts w:cs="Times New Roman" w:hint="default"/>
      </w:rPr>
    </w:lvl>
  </w:abstractNum>
  <w:abstractNum w:abstractNumId="17">
    <w:nsid w:val="01A9519F"/>
    <w:multiLevelType w:val="hybridMultilevel"/>
    <w:tmpl w:val="2ACAFE94"/>
    <w:name w:val="WW8Num43"/>
    <w:lvl w:ilvl="0" w:tplc="4138910C">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24C3B0C"/>
    <w:multiLevelType w:val="hybridMultilevel"/>
    <w:tmpl w:val="4184E77C"/>
    <w:lvl w:ilvl="0" w:tplc="BD2838A0">
      <w:start w:val="1"/>
      <w:numFmt w:val="decimal"/>
      <w:lvlText w:val="%1."/>
      <w:lvlJc w:val="right"/>
      <w:pPr>
        <w:tabs>
          <w:tab w:val="num" w:pos="360"/>
        </w:tabs>
        <w:ind w:left="360" w:hanging="360"/>
      </w:pPr>
      <w:rPr>
        <w:rFonts w:cs="Times New Roman" w:hint="default"/>
        <w:sz w:val="22"/>
        <w:szCs w:val="22"/>
      </w:rPr>
    </w:lvl>
    <w:lvl w:ilvl="1" w:tplc="80943ADA">
      <w:start w:val="1"/>
      <w:numFmt w:val="decimal"/>
      <w:pStyle w:val="Styl2"/>
      <w:lvlText w:val="%2)"/>
      <w:lvlJc w:val="left"/>
      <w:pPr>
        <w:tabs>
          <w:tab w:val="num" w:pos="1440"/>
        </w:tabs>
        <w:ind w:left="1440" w:hanging="360"/>
      </w:pPr>
      <w:rPr>
        <w:rFonts w:ascii="Times New Roman" w:hAnsi="Times New Roman" w:cs="Times New Roman" w:hint="default"/>
        <w:b w:val="0"/>
        <w:i w:val="0"/>
        <w:caps w:val="0"/>
        <w:strike w:val="0"/>
        <w:vanish w:val="0"/>
        <w:sz w:val="22"/>
        <w:szCs w:val="22"/>
      </w:rPr>
    </w:lvl>
    <w:lvl w:ilvl="2" w:tplc="DF86B3DC">
      <w:start w:val="1"/>
      <w:numFmt w:val="bullet"/>
      <w:lvlText w:val=""/>
      <w:lvlJc w:val="left"/>
      <w:pPr>
        <w:tabs>
          <w:tab w:val="num" w:pos="2340"/>
        </w:tabs>
        <w:ind w:left="2340" w:hanging="360"/>
      </w:pPr>
      <w:rPr>
        <w:rFonts w:ascii="Symbol" w:hAnsi="Symbol" w:hint="default"/>
        <w:sz w:val="22"/>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03DF3ABC"/>
    <w:multiLevelType w:val="hybridMultilevel"/>
    <w:tmpl w:val="3DEAC6D0"/>
    <w:lvl w:ilvl="0" w:tplc="550E74FC">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05664263"/>
    <w:multiLevelType w:val="multilevel"/>
    <w:tmpl w:val="073E2824"/>
    <w:styleLink w:val="WWNum29"/>
    <w:lvl w:ilvl="0">
      <w:start w:val="1"/>
      <w:numFmt w:val="lowerLetter"/>
      <w:lvlText w:val="%1)"/>
      <w:lvlJc w:val="left"/>
      <w:rPr>
        <w:rFonts w:cs="Times New Roman"/>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1">
    <w:nsid w:val="0633036B"/>
    <w:multiLevelType w:val="multilevel"/>
    <w:tmpl w:val="7A6CEE90"/>
    <w:styleLink w:val="WWNum3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22">
    <w:nsid w:val="064B2DA2"/>
    <w:multiLevelType w:val="multilevel"/>
    <w:tmpl w:val="65864F16"/>
    <w:lvl w:ilvl="0">
      <w:start w:val="1"/>
      <w:numFmt w:val="decimal"/>
      <w:lvlText w:val="%1."/>
      <w:lvlJc w:val="left"/>
      <w:pPr>
        <w:ind w:left="360" w:hanging="360"/>
      </w:pPr>
      <w:rPr>
        <w:rFonts w:asciiTheme="minorHAnsi" w:hAnsiTheme="minorHAnsi" w:hint="default"/>
        <w:b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065F19C5"/>
    <w:multiLevelType w:val="hybridMultilevel"/>
    <w:tmpl w:val="761EC0E6"/>
    <w:lvl w:ilvl="0" w:tplc="B70CF94C">
      <w:start w:val="1"/>
      <w:numFmt w:val="decimal"/>
      <w:lvlText w:val="%1)"/>
      <w:lvlJc w:val="left"/>
      <w:pPr>
        <w:ind w:left="1429" w:hanging="360"/>
      </w:pPr>
      <w:rPr>
        <w:strike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nsid w:val="08BE1B40"/>
    <w:multiLevelType w:val="hybridMultilevel"/>
    <w:tmpl w:val="B6DED020"/>
    <w:lvl w:ilvl="0" w:tplc="2EB09A4A">
      <w:start w:val="1"/>
      <w:numFmt w:val="decimal"/>
      <w:pStyle w:val="Styl5"/>
      <w:lvlText w:val="2.2.8.%1."/>
      <w:lvlJc w:val="left"/>
      <w:pPr>
        <w:ind w:left="119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pStyle w:val="SIWZ-podpuntypodpunktw"/>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9856678"/>
    <w:multiLevelType w:val="multilevel"/>
    <w:tmpl w:val="730CFB1C"/>
    <w:lvl w:ilvl="0">
      <w:start w:val="1"/>
      <w:numFmt w:val="decimal"/>
      <w:lvlText w:val="%1."/>
      <w:lvlJc w:val="left"/>
      <w:pPr>
        <w:ind w:left="0" w:firstLine="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nsid w:val="0A3D6E7E"/>
    <w:multiLevelType w:val="hybridMultilevel"/>
    <w:tmpl w:val="23944824"/>
    <w:lvl w:ilvl="0" w:tplc="FA5089DA">
      <w:start w:val="1"/>
      <w:numFmt w:val="decimal"/>
      <w:lvlText w:val="%1)"/>
      <w:lvlJc w:val="left"/>
      <w:pPr>
        <w:tabs>
          <w:tab w:val="num" w:pos="1440"/>
        </w:tabs>
        <w:ind w:left="1440" w:hanging="360"/>
      </w:pPr>
      <w:rPr>
        <w:rFonts w:cs="Times New Roman" w:hint="default"/>
        <w:b w:val="0"/>
        <w:i w:val="0"/>
        <w:caps w:val="0"/>
        <w:vanish w:val="0"/>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0A7D20A7"/>
    <w:multiLevelType w:val="hybridMultilevel"/>
    <w:tmpl w:val="3CA4D590"/>
    <w:lvl w:ilvl="0" w:tplc="12EC4D2E">
      <w:start w:val="1"/>
      <w:numFmt w:val="decimal"/>
      <w:lvlText w:val="%1)"/>
      <w:lvlJc w:val="left"/>
      <w:pPr>
        <w:tabs>
          <w:tab w:val="num" w:pos="360"/>
        </w:tabs>
        <w:ind w:left="360" w:hanging="360"/>
      </w:pPr>
      <w:rPr>
        <w:rFonts w:ascii="Calibri" w:hAnsi="Calibri" w:cs="Times New Roman" w:hint="default"/>
        <w:b w:val="0"/>
        <w:i w:val="0"/>
        <w:caps w:val="0"/>
        <w:vanish w:val="0"/>
        <w:webHidden w:val="0"/>
        <w:sz w:val="20"/>
        <w:szCs w:val="20"/>
        <w:specVanish w:val="0"/>
      </w:rPr>
    </w:lvl>
    <w:lvl w:ilvl="1" w:tplc="B7884BD2">
      <w:start w:val="1"/>
      <w:numFmt w:val="lowerLetter"/>
      <w:lvlText w:val="%2."/>
      <w:lvlJc w:val="left"/>
      <w:pPr>
        <w:tabs>
          <w:tab w:val="num" w:pos="1440"/>
        </w:tabs>
        <w:ind w:left="1440" w:hanging="360"/>
      </w:pPr>
      <w:rPr>
        <w:rFonts w:cs="Times New Roman"/>
        <w:b w:val="0"/>
        <w:i w:val="0"/>
        <w:caps w:val="0"/>
        <w:vanish w:val="0"/>
        <w:webHidden w:val="0"/>
        <w:sz w:val="20"/>
        <w:szCs w:val="20"/>
        <w:specVanish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nsid w:val="0B3A56FF"/>
    <w:multiLevelType w:val="multilevel"/>
    <w:tmpl w:val="6C7AFBD2"/>
    <w:lvl w:ilvl="0">
      <w:start w:val="1"/>
      <w:numFmt w:val="decimal"/>
      <w:pStyle w:val="Styl4"/>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9">
    <w:nsid w:val="0E4D6386"/>
    <w:multiLevelType w:val="multilevel"/>
    <w:tmpl w:val="A1BC3CB4"/>
    <w:lvl w:ilvl="0">
      <w:start w:val="1"/>
      <w:numFmt w:val="decimal"/>
      <w:pStyle w:val="N0"/>
      <w:lvlText w:val="%1."/>
      <w:lvlJc w:val="left"/>
      <w:pPr>
        <w:tabs>
          <w:tab w:val="num" w:pos="851"/>
        </w:tabs>
        <w:ind w:left="851" w:hanging="851"/>
      </w:pPr>
      <w:rPr>
        <w:rFonts w:ascii="Arial" w:hAnsi="Arial" w:cs="Times New Roman" w:hint="default"/>
        <w:b/>
        <w:i w:val="0"/>
        <w:caps w:val="0"/>
        <w:strike w:val="0"/>
        <w:dstrike w:val="0"/>
        <w:vanish w:val="0"/>
        <w:color w:val="000000"/>
        <w:sz w:val="28"/>
        <w:szCs w:val="28"/>
        <w:vertAlign w:val="baseline"/>
      </w:rPr>
    </w:lvl>
    <w:lvl w:ilvl="1">
      <w:start w:val="1"/>
      <w:numFmt w:val="decimal"/>
      <w:pStyle w:val="N1"/>
      <w:lvlText w:val="%1.%2."/>
      <w:lvlJc w:val="left"/>
      <w:pPr>
        <w:tabs>
          <w:tab w:val="num" w:pos="851"/>
        </w:tabs>
        <w:ind w:left="851" w:hanging="851"/>
      </w:pPr>
      <w:rPr>
        <w:rFonts w:ascii="Arial" w:hAnsi="Arial" w:cs="Times New Roman" w:hint="default"/>
        <w:b/>
        <w:i w:val="0"/>
        <w:caps w:val="0"/>
        <w:strike w:val="0"/>
        <w:dstrike w:val="0"/>
        <w:vanish w:val="0"/>
        <w:color w:val="000000"/>
        <w:sz w:val="28"/>
        <w:szCs w:val="28"/>
        <w:vertAlign w:val="baseline"/>
      </w:rPr>
    </w:lvl>
    <w:lvl w:ilvl="2">
      <w:start w:val="1"/>
      <w:numFmt w:val="decimal"/>
      <w:pStyle w:val="N2ZnakZnak"/>
      <w:lvlText w:val="%1.%2.%3"/>
      <w:lvlJc w:val="left"/>
      <w:pPr>
        <w:tabs>
          <w:tab w:val="num" w:pos="851"/>
        </w:tabs>
        <w:ind w:left="851" w:hanging="851"/>
      </w:pPr>
      <w:rPr>
        <w:rFonts w:cs="Times New Roman" w:hint="default"/>
        <w:b/>
        <w:bCs w:val="0"/>
        <w:i w:val="0"/>
        <w:iCs w:val="0"/>
        <w:caps w:val="0"/>
        <w:smallCaps w:val="0"/>
        <w:strike w:val="0"/>
        <w:dstrike w:val="0"/>
        <w:vanish w:val="0"/>
        <w:color w:val="000000"/>
        <w:spacing w:val="0"/>
        <w:kern w:val="0"/>
        <w:position w:val="0"/>
        <w:sz w:val="24"/>
        <w:szCs w:val="24"/>
        <w:u w:val="none"/>
        <w:vertAlign w:val="baseline"/>
      </w:rPr>
    </w:lvl>
    <w:lvl w:ilvl="3">
      <w:start w:val="1"/>
      <w:numFmt w:val="decimal"/>
      <w:lvlText w:val="%1.%2.%3.%4"/>
      <w:lvlJc w:val="left"/>
      <w:pPr>
        <w:tabs>
          <w:tab w:val="num" w:pos="851"/>
        </w:tabs>
        <w:ind w:left="851" w:hanging="851"/>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0">
    <w:nsid w:val="0F7B11FB"/>
    <w:multiLevelType w:val="hybridMultilevel"/>
    <w:tmpl w:val="98EC116C"/>
    <w:lvl w:ilvl="0" w:tplc="E1F86A62">
      <w:start w:val="1"/>
      <w:numFmt w:val="decimal"/>
      <w:pStyle w:val="-liste"/>
      <w:lvlText w:val="2.2.%1."/>
      <w:lvlJc w:val="left"/>
      <w:pPr>
        <w:ind w:left="1199" w:hanging="360"/>
      </w:pPr>
      <w:rPr>
        <w:rFonts w:hint="default"/>
        <w:lang w:val="cs-CZ"/>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12B514F"/>
    <w:multiLevelType w:val="hybridMultilevel"/>
    <w:tmpl w:val="191E07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11DF3B9F"/>
    <w:multiLevelType w:val="hybridMultilevel"/>
    <w:tmpl w:val="6D70C7D8"/>
    <w:lvl w:ilvl="0" w:tplc="99C6C0C6">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2C0755D"/>
    <w:multiLevelType w:val="hybridMultilevel"/>
    <w:tmpl w:val="73ECC032"/>
    <w:lvl w:ilvl="0" w:tplc="12EC4D2E">
      <w:start w:val="1"/>
      <w:numFmt w:val="decimal"/>
      <w:lvlText w:val="%1)"/>
      <w:lvlJc w:val="left"/>
      <w:pPr>
        <w:tabs>
          <w:tab w:val="num" w:pos="360"/>
        </w:tabs>
        <w:ind w:left="360" w:hanging="360"/>
      </w:pPr>
      <w:rPr>
        <w:rFonts w:ascii="Calibri" w:hAnsi="Calibri" w:cs="Times New Roman" w:hint="default"/>
        <w:b w:val="0"/>
        <w:i w:val="0"/>
        <w:caps w:val="0"/>
        <w:vanish w:val="0"/>
        <w:webHidden w:val="0"/>
        <w:sz w:val="20"/>
        <w:szCs w:val="20"/>
        <w:specVanish w:val="0"/>
      </w:rPr>
    </w:lvl>
    <w:lvl w:ilvl="1" w:tplc="04150017">
      <w:start w:val="1"/>
      <w:numFmt w:val="lowerLetter"/>
      <w:lvlText w:val="%2)"/>
      <w:lvlJc w:val="left"/>
      <w:pPr>
        <w:tabs>
          <w:tab w:val="num" w:pos="1440"/>
        </w:tabs>
        <w:ind w:left="1440" w:hanging="360"/>
      </w:pPr>
      <w:rPr>
        <w:b w:val="0"/>
        <w:i w:val="0"/>
        <w:caps w:val="0"/>
        <w:vanish w:val="0"/>
        <w:webHidden w:val="0"/>
        <w:sz w:val="20"/>
        <w:szCs w:val="20"/>
        <w:specVanish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nsid w:val="1492483A"/>
    <w:multiLevelType w:val="singleLevel"/>
    <w:tmpl w:val="4A68CE20"/>
    <w:lvl w:ilvl="0">
      <w:start w:val="1"/>
      <w:numFmt w:val="decimal"/>
      <w:lvlText w:val="%1."/>
      <w:legacy w:legacy="1" w:legacySpace="0" w:legacyIndent="346"/>
      <w:lvlJc w:val="left"/>
      <w:rPr>
        <w:rFonts w:ascii="Calibri" w:hAnsi="Calibri" w:cs="Times New Roman" w:hint="default"/>
        <w:b w:val="0"/>
        <w:sz w:val="20"/>
        <w:szCs w:val="20"/>
      </w:rPr>
    </w:lvl>
  </w:abstractNum>
  <w:abstractNum w:abstractNumId="35">
    <w:nsid w:val="16D819E2"/>
    <w:multiLevelType w:val="multilevel"/>
    <w:tmpl w:val="F52664B2"/>
    <w:lvl w:ilvl="0">
      <w:start w:val="1"/>
      <w:numFmt w:val="decimal"/>
      <w:pStyle w:val="Bullet1"/>
      <w:lvlText w:val="%1."/>
      <w:lvlJc w:val="left"/>
      <w:pPr>
        <w:tabs>
          <w:tab w:val="num" w:pos="284"/>
        </w:tabs>
        <w:ind w:left="284" w:hanging="284"/>
      </w:pPr>
      <w:rPr>
        <w:rFonts w:cs="Times New Roman" w:hint="default"/>
        <w:color w:val="80A1B6"/>
        <w:sz w:val="24"/>
        <w:szCs w:val="24"/>
      </w:rPr>
    </w:lvl>
    <w:lvl w:ilvl="1">
      <w:start w:val="1"/>
      <w:numFmt w:val="bullet"/>
      <w:lvlText w:val=""/>
      <w:lvlJc w:val="left"/>
      <w:pPr>
        <w:tabs>
          <w:tab w:val="num" w:pos="567"/>
        </w:tabs>
        <w:ind w:left="567" w:hanging="283"/>
      </w:pPr>
      <w:rPr>
        <w:rFonts w:ascii="Symbol" w:hAnsi="Symbol" w:hint="default"/>
        <w:color w:val="808080"/>
        <w:sz w:val="24"/>
      </w:rPr>
    </w:lvl>
    <w:lvl w:ilvl="2">
      <w:start w:val="1"/>
      <w:numFmt w:val="bullet"/>
      <w:lvlText w:val=""/>
      <w:lvlJc w:val="left"/>
      <w:pPr>
        <w:tabs>
          <w:tab w:val="num" w:pos="851"/>
        </w:tabs>
        <w:ind w:left="851" w:hanging="284"/>
      </w:pPr>
      <w:rPr>
        <w:rFonts w:ascii="Symbol" w:hAnsi="Symbol" w:hint="default"/>
        <w:color w:val="808080"/>
        <w:sz w:val="24"/>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6">
    <w:nsid w:val="192F5B62"/>
    <w:multiLevelType w:val="multilevel"/>
    <w:tmpl w:val="6204B858"/>
    <w:lvl w:ilvl="0">
      <w:start w:val="1"/>
      <w:numFmt w:val="decimal"/>
      <w:pStyle w:val="ArticleL1"/>
      <w:suff w:val="nothing"/>
      <w:lvlText w:val="§ %1"/>
      <w:lvlJc w:val="left"/>
      <w:pPr>
        <w:tabs>
          <w:tab w:val="num" w:pos="720"/>
        </w:tabs>
      </w:pPr>
      <w:rPr>
        <w:rFonts w:ascii="Times New Roman" w:hAnsi="Times New Roman" w:cs="Times New Roman"/>
        <w:b/>
        <w:i w:val="0"/>
        <w:caps w:val="0"/>
        <w:smallCaps w:val="0"/>
        <w:color w:val="auto"/>
        <w:sz w:val="22"/>
        <w:u w:val="none"/>
      </w:rPr>
    </w:lvl>
    <w:lvl w:ilvl="1">
      <w:start w:val="1"/>
      <w:numFmt w:val="decimal"/>
      <w:pStyle w:val="ArticleL2"/>
      <w:isLgl/>
      <w:lvlText w:val="%2."/>
      <w:lvlJc w:val="left"/>
      <w:pPr>
        <w:tabs>
          <w:tab w:val="num" w:pos="720"/>
        </w:tabs>
        <w:ind w:left="720" w:hanging="720"/>
      </w:pPr>
      <w:rPr>
        <w:rFonts w:ascii="Times New Roman" w:hAnsi="Times New Roman" w:cs="Times New Roman"/>
        <w:b w:val="0"/>
        <w:i w:val="0"/>
        <w:caps w:val="0"/>
        <w:sz w:val="22"/>
        <w:u w:val="none"/>
      </w:rPr>
    </w:lvl>
    <w:lvl w:ilvl="2">
      <w:start w:val="1"/>
      <w:numFmt w:val="lowerLetter"/>
      <w:pStyle w:val="ArticleL3"/>
      <w:lvlText w:val="%3)"/>
      <w:lvlJc w:val="left"/>
      <w:pPr>
        <w:tabs>
          <w:tab w:val="num" w:pos="1440"/>
        </w:tabs>
        <w:ind w:left="1440" w:hanging="720"/>
      </w:pPr>
      <w:rPr>
        <w:rFonts w:ascii="Times New Roman" w:hAnsi="Times New Roman" w:cs="Times New Roman" w:hint="default"/>
        <w:b w:val="0"/>
        <w:i w:val="0"/>
        <w:caps w:val="0"/>
        <w:sz w:val="22"/>
        <w:u w:val="none"/>
      </w:rPr>
    </w:lvl>
    <w:lvl w:ilvl="3">
      <w:start w:val="1"/>
      <w:numFmt w:val="lowerRoman"/>
      <w:pStyle w:val="ArticleL4"/>
      <w:lvlText w:val="%4"/>
      <w:lvlJc w:val="left"/>
      <w:pPr>
        <w:tabs>
          <w:tab w:val="num" w:pos="2160"/>
        </w:tabs>
        <w:ind w:left="2160" w:hanging="720"/>
      </w:pPr>
      <w:rPr>
        <w:rFonts w:cs="Times New Roman"/>
        <w:b/>
        <w:i w:val="0"/>
        <w:caps w:val="0"/>
        <w:u w:val="none"/>
      </w:rPr>
    </w:lvl>
    <w:lvl w:ilvl="4">
      <w:start w:val="1"/>
      <w:numFmt w:val="decimal"/>
      <w:pStyle w:val="ArticleL5"/>
      <w:lvlText w:val="(%5)"/>
      <w:lvlJc w:val="left"/>
      <w:pPr>
        <w:tabs>
          <w:tab w:val="num" w:pos="0"/>
        </w:tabs>
      </w:pPr>
      <w:rPr>
        <w:rFonts w:cs="Times New Roman"/>
        <w:b w:val="0"/>
        <w:i w:val="0"/>
        <w:caps w:val="0"/>
        <w:u w:val="none"/>
      </w:rPr>
    </w:lvl>
    <w:lvl w:ilvl="5">
      <w:start w:val="1"/>
      <w:numFmt w:val="lowerLetter"/>
      <w:pStyle w:val="ArticleL1"/>
      <w:lvlText w:val="(%6)"/>
      <w:lvlJc w:val="left"/>
      <w:pPr>
        <w:tabs>
          <w:tab w:val="num" w:pos="2160"/>
        </w:tabs>
        <w:ind w:firstLine="1440"/>
      </w:pPr>
      <w:rPr>
        <w:rFonts w:ascii="Times New Roman" w:hAnsi="Times New Roman" w:cs="Times New Roman"/>
        <w:b w:val="0"/>
        <w:i w:val="0"/>
        <w:caps w:val="0"/>
        <w:u w:val="none"/>
      </w:rPr>
    </w:lvl>
    <w:lvl w:ilvl="6">
      <w:start w:val="1"/>
      <w:numFmt w:val="lowerRoman"/>
      <w:pStyle w:val="ArticleL2"/>
      <w:lvlText w:val="(%7)"/>
      <w:lvlJc w:val="left"/>
      <w:pPr>
        <w:tabs>
          <w:tab w:val="num" w:pos="2880"/>
        </w:tabs>
        <w:ind w:firstLine="2160"/>
      </w:pPr>
      <w:rPr>
        <w:rFonts w:ascii="Times New Roman" w:hAnsi="Times New Roman" w:cs="Times New Roman"/>
        <w:b w:val="0"/>
        <w:i w:val="0"/>
        <w:caps w:val="0"/>
        <w:color w:val="auto"/>
        <w:u w:val="none"/>
      </w:rPr>
    </w:lvl>
    <w:lvl w:ilvl="7">
      <w:start w:val="1"/>
      <w:numFmt w:val="decimal"/>
      <w:pStyle w:val="ArticleL3"/>
      <w:lvlText w:val="(%8)"/>
      <w:lvlJc w:val="left"/>
      <w:pPr>
        <w:tabs>
          <w:tab w:val="num" w:pos="3600"/>
        </w:tabs>
        <w:ind w:firstLine="2880"/>
      </w:pPr>
      <w:rPr>
        <w:rFonts w:ascii="Times New Roman" w:hAnsi="Times New Roman" w:cs="Times New Roman"/>
        <w:b w:val="0"/>
        <w:i w:val="0"/>
        <w:caps w:val="0"/>
        <w:color w:val="auto"/>
        <w:u w:val="none"/>
      </w:rPr>
    </w:lvl>
    <w:lvl w:ilvl="8">
      <w:start w:val="1"/>
      <w:numFmt w:val="decimal"/>
      <w:lvlText w:val="(%9)"/>
      <w:lvlJc w:val="left"/>
      <w:pPr>
        <w:tabs>
          <w:tab w:val="num" w:pos="3600"/>
        </w:tabs>
        <w:ind w:firstLine="2880"/>
      </w:pPr>
      <w:rPr>
        <w:rFonts w:ascii="Times New Roman" w:hAnsi="Times New Roman" w:cs="Times New Roman"/>
        <w:b w:val="0"/>
        <w:i w:val="0"/>
        <w:caps w:val="0"/>
        <w:color w:val="auto"/>
        <w:u w:val="none"/>
      </w:rPr>
    </w:lvl>
  </w:abstractNum>
  <w:abstractNum w:abstractNumId="37">
    <w:nsid w:val="197D126C"/>
    <w:multiLevelType w:val="hybridMultilevel"/>
    <w:tmpl w:val="2940084A"/>
    <w:lvl w:ilvl="0" w:tplc="942CC6C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1AE7564C"/>
    <w:multiLevelType w:val="hybridMultilevel"/>
    <w:tmpl w:val="D076F124"/>
    <w:lvl w:ilvl="0" w:tplc="8BF22ACE">
      <w:start w:val="1"/>
      <w:numFmt w:val="bullet"/>
      <w:pStyle w:val="-"/>
      <w:lvlText w:val=""/>
      <w:lvlJc w:val="left"/>
      <w:pPr>
        <w:tabs>
          <w:tab w:val="num" w:pos="720"/>
        </w:tabs>
        <w:ind w:left="720" w:hanging="360"/>
      </w:pPr>
      <w:rPr>
        <w:rFonts w:ascii="Symbol" w:hAnsi="Symbol" w:hint="default"/>
        <w:color w:val="auto"/>
      </w:rPr>
    </w:lvl>
    <w:lvl w:ilvl="1" w:tplc="0AE2D6D0">
      <w:start w:val="1"/>
      <w:numFmt w:val="bullet"/>
      <w:lvlText w:val=""/>
      <w:lvlJc w:val="left"/>
      <w:pPr>
        <w:tabs>
          <w:tab w:val="num" w:pos="1440"/>
        </w:tabs>
        <w:ind w:left="1440" w:hanging="360"/>
      </w:pPr>
      <w:rPr>
        <w:rFonts w:ascii="Wingdings" w:hAnsi="Wingdings" w:hint="default"/>
      </w:rPr>
    </w:lvl>
    <w:lvl w:ilvl="2" w:tplc="790E815E">
      <w:start w:val="1"/>
      <w:numFmt w:val="bullet"/>
      <w:lvlText w:val=""/>
      <w:lvlJc w:val="left"/>
      <w:pPr>
        <w:tabs>
          <w:tab w:val="num" w:pos="2160"/>
        </w:tabs>
        <w:ind w:left="2160" w:hanging="360"/>
      </w:pPr>
      <w:rPr>
        <w:rFonts w:ascii="Wingdings" w:hAnsi="Wingdings" w:hint="default"/>
      </w:rPr>
    </w:lvl>
    <w:lvl w:ilvl="3" w:tplc="516E40CA">
      <w:start w:val="1"/>
      <w:numFmt w:val="bullet"/>
      <w:lvlText w:val=""/>
      <w:lvlJc w:val="left"/>
      <w:pPr>
        <w:tabs>
          <w:tab w:val="num" w:pos="2880"/>
        </w:tabs>
        <w:ind w:left="2880" w:hanging="360"/>
      </w:pPr>
      <w:rPr>
        <w:rFonts w:ascii="Wingdings" w:hAnsi="Wingdings" w:hint="default"/>
      </w:rPr>
    </w:lvl>
    <w:lvl w:ilvl="4" w:tplc="F00C83AC">
      <w:start w:val="1"/>
      <w:numFmt w:val="bullet"/>
      <w:lvlText w:val=""/>
      <w:lvlJc w:val="left"/>
      <w:pPr>
        <w:tabs>
          <w:tab w:val="num" w:pos="3600"/>
        </w:tabs>
        <w:ind w:left="3600" w:hanging="360"/>
      </w:pPr>
      <w:rPr>
        <w:rFonts w:ascii="Wingdings" w:hAnsi="Wingdings" w:hint="default"/>
      </w:rPr>
    </w:lvl>
    <w:lvl w:ilvl="5" w:tplc="C68ECB36">
      <w:start w:val="1"/>
      <w:numFmt w:val="bullet"/>
      <w:lvlText w:val=""/>
      <w:lvlJc w:val="left"/>
      <w:pPr>
        <w:tabs>
          <w:tab w:val="num" w:pos="4320"/>
        </w:tabs>
        <w:ind w:left="4320" w:hanging="360"/>
      </w:pPr>
      <w:rPr>
        <w:rFonts w:ascii="Wingdings" w:hAnsi="Wingdings" w:hint="default"/>
      </w:rPr>
    </w:lvl>
    <w:lvl w:ilvl="6" w:tplc="5ED8EC18">
      <w:start w:val="1"/>
      <w:numFmt w:val="bullet"/>
      <w:lvlText w:val=""/>
      <w:lvlJc w:val="left"/>
      <w:pPr>
        <w:tabs>
          <w:tab w:val="num" w:pos="5040"/>
        </w:tabs>
        <w:ind w:left="5040" w:hanging="360"/>
      </w:pPr>
      <w:rPr>
        <w:rFonts w:ascii="Wingdings" w:hAnsi="Wingdings" w:hint="default"/>
      </w:rPr>
    </w:lvl>
    <w:lvl w:ilvl="7" w:tplc="047E98A4">
      <w:start w:val="1"/>
      <w:numFmt w:val="bullet"/>
      <w:lvlText w:val=""/>
      <w:lvlJc w:val="left"/>
      <w:pPr>
        <w:tabs>
          <w:tab w:val="num" w:pos="5760"/>
        </w:tabs>
        <w:ind w:left="5760" w:hanging="360"/>
      </w:pPr>
      <w:rPr>
        <w:rFonts w:ascii="Wingdings" w:hAnsi="Wingdings" w:hint="default"/>
      </w:rPr>
    </w:lvl>
    <w:lvl w:ilvl="8" w:tplc="5BCE885C">
      <w:start w:val="1"/>
      <w:numFmt w:val="bullet"/>
      <w:lvlText w:val=""/>
      <w:lvlJc w:val="left"/>
      <w:pPr>
        <w:tabs>
          <w:tab w:val="num" w:pos="6480"/>
        </w:tabs>
        <w:ind w:left="6480" w:hanging="360"/>
      </w:pPr>
      <w:rPr>
        <w:rFonts w:ascii="Wingdings" w:hAnsi="Wingdings" w:hint="default"/>
      </w:rPr>
    </w:lvl>
  </w:abstractNum>
  <w:abstractNum w:abstractNumId="39">
    <w:nsid w:val="1C244E3B"/>
    <w:multiLevelType w:val="hybridMultilevel"/>
    <w:tmpl w:val="F39A0A4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1CE23B7E"/>
    <w:multiLevelType w:val="multilevel"/>
    <w:tmpl w:val="C86EA392"/>
    <w:lvl w:ilvl="0">
      <w:start w:val="1"/>
      <w:numFmt w:val="decimal"/>
      <w:lvlRestart w:val="0"/>
      <w:pStyle w:val="H7"/>
      <w:lvlText w:val="%1."/>
      <w:lvlJc w:val="left"/>
      <w:pPr>
        <w:tabs>
          <w:tab w:val="num" w:pos="567"/>
        </w:tabs>
        <w:ind w:left="567" w:hanging="567"/>
      </w:pPr>
      <w:rPr>
        <w:rFonts w:hint="default"/>
      </w:rPr>
    </w:lvl>
    <w:lvl w:ilvl="1">
      <w:start w:val="1"/>
      <w:numFmt w:val="decimal"/>
      <w:pStyle w:val="text1"/>
      <w:lvlText w:val="%1.%2"/>
      <w:lvlJc w:val="left"/>
      <w:pPr>
        <w:tabs>
          <w:tab w:val="num" w:pos="567"/>
        </w:tabs>
        <w:ind w:left="567" w:hanging="567"/>
      </w:pPr>
      <w:rPr>
        <w:rFonts w:hint="default"/>
      </w:rPr>
    </w:lvl>
    <w:lvl w:ilvl="2">
      <w:start w:val="1"/>
      <w:numFmt w:val="decimal"/>
      <w:pStyle w:val="text1xx"/>
      <w:lvlText w:val="%1.%2.%3"/>
      <w:lvlJc w:val="left"/>
      <w:pPr>
        <w:tabs>
          <w:tab w:val="num" w:pos="850"/>
        </w:tabs>
        <w:ind w:left="1417" w:hanging="850"/>
      </w:pPr>
      <w:rPr>
        <w:rFonts w:hint="default"/>
      </w:rPr>
    </w:lvl>
    <w:lvl w:ilvl="3">
      <w:start w:val="1"/>
      <w:numFmt w:val="decimal"/>
      <w:pStyle w:val="H7"/>
      <w:lvlText w:val="%1.%2.%3.%4"/>
      <w:lvlJc w:val="left"/>
      <w:pPr>
        <w:tabs>
          <w:tab w:val="num" w:pos="850"/>
        </w:tabs>
        <w:ind w:left="1417" w:hanging="850"/>
      </w:pPr>
      <w:rPr>
        <w:rFonts w:hint="default"/>
      </w:rPr>
    </w:lvl>
    <w:lvl w:ilvl="4">
      <w:start w:val="1"/>
      <w:numFmt w:val="lowerLetter"/>
      <w:pStyle w:val="H3"/>
      <w:lvlText w:val="(%5)"/>
      <w:lvlJc w:val="left"/>
      <w:pPr>
        <w:tabs>
          <w:tab w:val="num" w:pos="1417"/>
        </w:tabs>
        <w:ind w:left="1417" w:hanging="850"/>
      </w:pPr>
      <w:rPr>
        <w:rFonts w:hint="default"/>
        <w:b w:val="0"/>
      </w:rPr>
    </w:lvl>
    <w:lvl w:ilvl="5">
      <w:start w:val="1"/>
      <w:numFmt w:val="lowerRoman"/>
      <w:pStyle w:val="text1xx"/>
      <w:lvlText w:val="(%6)"/>
      <w:lvlJc w:val="left"/>
      <w:pPr>
        <w:tabs>
          <w:tab w:val="num" w:pos="1417"/>
        </w:tabs>
        <w:ind w:left="1417" w:hanging="850"/>
      </w:pPr>
      <w:rPr>
        <w:rFonts w:hint="default"/>
      </w:rPr>
    </w:lvl>
    <w:lvl w:ilvl="6">
      <w:start w:val="1"/>
      <w:numFmt w:val="bullet"/>
      <w:pStyle w:val="text1"/>
      <w:lvlText w:val="–"/>
      <w:lvlJc w:val="left"/>
      <w:pPr>
        <w:tabs>
          <w:tab w:val="num" w:pos="1417"/>
        </w:tabs>
        <w:ind w:left="1417" w:hanging="85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nsid w:val="1D9B0ACC"/>
    <w:multiLevelType w:val="hybridMultilevel"/>
    <w:tmpl w:val="504CDE20"/>
    <w:styleLink w:val="WWNum271"/>
    <w:lvl w:ilvl="0" w:tplc="BEAA1766">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nsid w:val="1E0A18DC"/>
    <w:multiLevelType w:val="multilevel"/>
    <w:tmpl w:val="90B01D24"/>
    <w:lvl w:ilvl="0">
      <w:start w:val="1"/>
      <w:numFmt w:val="upperLetter"/>
      <w:lvlText w:val="%1."/>
      <w:lvlJc w:val="left"/>
      <w:pPr>
        <w:tabs>
          <w:tab w:val="num" w:pos="397"/>
        </w:tabs>
        <w:ind w:left="397" w:hanging="397"/>
      </w:pPr>
      <w:rPr>
        <w:rFonts w:hint="default"/>
      </w:rPr>
    </w:lvl>
    <w:lvl w:ilvl="1">
      <w:start w:val="1"/>
      <w:numFmt w:val="decimal"/>
      <w:lvlText w:val="%2."/>
      <w:lvlJc w:val="left"/>
      <w:pPr>
        <w:tabs>
          <w:tab w:val="num" w:pos="397"/>
        </w:tabs>
        <w:ind w:left="397" w:hanging="397"/>
      </w:pPr>
      <w:rPr>
        <w:rFonts w:hint="default"/>
      </w:rPr>
    </w:lvl>
    <w:lvl w:ilvl="2">
      <w:start w:val="1"/>
      <w:numFmt w:val="lowerLetter"/>
      <w:pStyle w:val="SIWZ-nagwekrozdziau"/>
      <w:lvlText w:val="%3)"/>
      <w:lvlJc w:val="left"/>
      <w:pPr>
        <w:tabs>
          <w:tab w:val="num" w:pos="794"/>
        </w:tabs>
        <w:ind w:left="794" w:hanging="397"/>
      </w:pPr>
      <w:rPr>
        <w:rFonts w:hint="default"/>
        <w:color w:val="000000"/>
      </w:rPr>
    </w:lvl>
    <w:lvl w:ilvl="3">
      <w:start w:val="1"/>
      <w:numFmt w:val="decimal"/>
      <w:pStyle w:val="SIWZ-nagwekrozdziau"/>
      <w:lvlText w:val="%4)"/>
      <w:lvlJc w:val="left"/>
      <w:pPr>
        <w:tabs>
          <w:tab w:val="num" w:pos="1191"/>
        </w:tabs>
        <w:ind w:left="1191" w:hanging="397"/>
      </w:pPr>
      <w:rPr>
        <w:rFonts w:hint="default"/>
      </w:rPr>
    </w:lvl>
    <w:lvl w:ilvl="4">
      <w:start w:val="1"/>
      <w:numFmt w:val="lowerLetter"/>
      <w:lvlText w:val="%5."/>
      <w:lvlJc w:val="left"/>
      <w:pPr>
        <w:ind w:left="1800" w:hanging="360"/>
      </w:pPr>
      <w:rPr>
        <w:rFonts w:ascii="Tahoma" w:eastAsia="Times New Roman" w:hAnsi="Tahoma" w:cs="Tahoma" w:hint="default"/>
      </w:rPr>
    </w:lvl>
    <w:lvl w:ilvl="5">
      <w:start w:val="1"/>
      <w:numFmt w:val="lowerRoman"/>
      <w:lvlText w:val="(%6)"/>
      <w:lvlJc w:val="left"/>
      <w:pPr>
        <w:ind w:left="2160" w:hanging="360"/>
      </w:pPr>
      <w:rPr>
        <w:rFonts w:hint="default"/>
      </w:rPr>
    </w:lvl>
    <w:lvl w:ilvl="6">
      <w:start w:val="1"/>
      <w:numFmt w:val="decimal"/>
      <w:lvlText w:val="%7."/>
      <w:lvlJc w:val="left"/>
      <w:pPr>
        <w:ind w:left="2487"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nsid w:val="1E9E4B11"/>
    <w:multiLevelType w:val="multilevel"/>
    <w:tmpl w:val="0C26874E"/>
    <w:name w:val="WW8Num302"/>
    <w:lvl w:ilvl="0">
      <w:start w:val="1"/>
      <w:numFmt w:val="decimal"/>
      <w:lvlText w:val="%1."/>
      <w:lvlJc w:val="left"/>
      <w:pPr>
        <w:tabs>
          <w:tab w:val="num" w:pos="360"/>
        </w:tabs>
        <w:ind w:left="360" w:hanging="360"/>
      </w:pPr>
      <w:rPr>
        <w:rFonts w:ascii="Calibri" w:hAnsi="Calibri" w:cs="Arial" w:hint="default"/>
        <w:b w:val="0"/>
        <w:i w:val="0"/>
        <w:strike w:val="0"/>
        <w:dstrike w:val="0"/>
        <w:color w:val="auto"/>
        <w:sz w:val="20"/>
        <w:szCs w:val="20"/>
        <w:u w:val="none"/>
      </w:rPr>
    </w:lvl>
    <w:lvl w:ilvl="1">
      <w:start w:val="1"/>
      <w:numFmt w:val="decimal"/>
      <w:lvlText w:val="%2."/>
      <w:lvlJc w:val="left"/>
      <w:pPr>
        <w:tabs>
          <w:tab w:val="num" w:pos="1080"/>
        </w:tabs>
        <w:ind w:left="1080" w:hanging="360"/>
      </w:pPr>
      <w:rPr>
        <w:rFonts w:ascii="Calibri" w:hAnsi="Calibri" w:cs="Arial" w:hint="default"/>
        <w:color w:val="auto"/>
        <w:sz w:val="20"/>
        <w:szCs w:val="20"/>
      </w:rPr>
    </w:lvl>
    <w:lvl w:ilvl="2">
      <w:start w:val="1"/>
      <w:numFmt w:val="decimal"/>
      <w:lvlText w:val="%3."/>
      <w:lvlJc w:val="left"/>
      <w:pPr>
        <w:tabs>
          <w:tab w:val="num" w:pos="1440"/>
        </w:tabs>
        <w:ind w:left="1440" w:hanging="360"/>
      </w:pPr>
      <w:rPr>
        <w:rFonts w:cs="Times New Roman" w:hint="default"/>
        <w:b w:val="0"/>
        <w:i w:val="0"/>
        <w:color w:val="auto"/>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4">
    <w:nsid w:val="1EF2732C"/>
    <w:multiLevelType w:val="hybridMultilevel"/>
    <w:tmpl w:val="3D648E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1FD037B9"/>
    <w:multiLevelType w:val="hybridMultilevel"/>
    <w:tmpl w:val="31DE96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20CF69F8"/>
    <w:multiLevelType w:val="hybridMultilevel"/>
    <w:tmpl w:val="2490085E"/>
    <w:lvl w:ilvl="0" w:tplc="695425A4">
      <w:start w:val="1"/>
      <w:numFmt w:val="decimal"/>
      <w:lvlText w:val="%1."/>
      <w:legacy w:legacy="1" w:legacySpace="0" w:legacyIndent="283"/>
      <w:lvlJc w:val="left"/>
      <w:pPr>
        <w:ind w:left="1276" w:hanging="283"/>
      </w:pPr>
      <w:rPr>
        <w:b w:val="0"/>
      </w:rPr>
    </w:lvl>
    <w:lvl w:ilvl="1" w:tplc="04150011">
      <w:start w:val="1"/>
      <w:numFmt w:val="decimal"/>
      <w:lvlText w:val="%2)"/>
      <w:lvlJc w:val="left"/>
      <w:pPr>
        <w:ind w:left="2149" w:hanging="360"/>
      </w:p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7">
    <w:nsid w:val="20D9524C"/>
    <w:multiLevelType w:val="singleLevel"/>
    <w:tmpl w:val="AED00662"/>
    <w:lvl w:ilvl="0">
      <w:start w:val="2"/>
      <w:numFmt w:val="bullet"/>
      <w:pStyle w:val="basicstyle"/>
      <w:lvlText w:val="-"/>
      <w:lvlJc w:val="left"/>
      <w:pPr>
        <w:tabs>
          <w:tab w:val="num" w:pos="502"/>
        </w:tabs>
        <w:ind w:left="312" w:hanging="170"/>
      </w:pPr>
    </w:lvl>
  </w:abstractNum>
  <w:abstractNum w:abstractNumId="48">
    <w:nsid w:val="227F1F25"/>
    <w:multiLevelType w:val="multilevel"/>
    <w:tmpl w:val="F7CC0632"/>
    <w:styleLink w:val="WWNum27"/>
    <w:lvl w:ilvl="0">
      <w:start w:val="1"/>
      <w:numFmt w:val="decimal"/>
      <w:lvlText w:val="%1."/>
      <w:lvlJc w:val="left"/>
      <w:rPr>
        <w:rFonts w:cs="Times New Roman"/>
      </w:rPr>
    </w:lvl>
    <w:lvl w:ilvl="1">
      <w:start w:val="3"/>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9">
    <w:nsid w:val="22E44180"/>
    <w:multiLevelType w:val="multilevel"/>
    <w:tmpl w:val="DFC88CEC"/>
    <w:name w:val="NumPar"/>
    <w:lvl w:ilvl="0">
      <w:start w:val="1"/>
      <w:numFmt w:val="decimal"/>
      <w:pStyle w:val="Tiret0"/>
      <w:lvlText w:val="%1."/>
      <w:lvlJc w:val="left"/>
      <w:pPr>
        <w:tabs>
          <w:tab w:val="num" w:pos="850"/>
        </w:tabs>
        <w:ind w:left="850" w:hanging="850"/>
      </w:pPr>
    </w:lvl>
    <w:lvl w:ilvl="1">
      <w:start w:val="1"/>
      <w:numFmt w:val="decimal"/>
      <w:pStyle w:val="Tiret1"/>
      <w:lvlText w:val="%1.%2."/>
      <w:lvlJc w:val="left"/>
      <w:pPr>
        <w:tabs>
          <w:tab w:val="num" w:pos="850"/>
        </w:tabs>
        <w:ind w:left="850" w:hanging="850"/>
      </w:pPr>
    </w:lvl>
    <w:lvl w:ilvl="2">
      <w:start w:val="1"/>
      <w:numFmt w:val="decimal"/>
      <w:pStyle w:val="NumPar1"/>
      <w:lvlText w:val="%1.%2.%3."/>
      <w:lvlJc w:val="left"/>
      <w:pPr>
        <w:tabs>
          <w:tab w:val="num" w:pos="850"/>
        </w:tabs>
        <w:ind w:left="850" w:hanging="850"/>
      </w:pPr>
    </w:lvl>
    <w:lvl w:ilvl="3">
      <w:start w:val="1"/>
      <w:numFmt w:val="decimal"/>
      <w:pStyle w:val="NumPar2"/>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nsid w:val="25EE4996"/>
    <w:multiLevelType w:val="hybridMultilevel"/>
    <w:tmpl w:val="877AED90"/>
    <w:lvl w:ilvl="0" w:tplc="C964A304">
      <w:start w:val="6"/>
      <w:numFmt w:val="decimal"/>
      <w:lvlText w:val="%1."/>
      <w:lvlJc w:val="right"/>
      <w:pPr>
        <w:ind w:left="1211" w:hanging="360"/>
      </w:pPr>
      <w:rPr>
        <w:rFonts w:cs="Times New Roman" w:hint="default"/>
        <w:b w:val="0"/>
        <w:i w:val="0"/>
        <w:color w:val="auto"/>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nsid w:val="26764773"/>
    <w:multiLevelType w:val="hybridMultilevel"/>
    <w:tmpl w:val="ADE49392"/>
    <w:lvl w:ilvl="0" w:tplc="B922D71A">
      <w:start w:val="1"/>
      <w:numFmt w:val="decimal"/>
      <w:lvlText w:val="%1."/>
      <w:lvlJc w:val="right"/>
      <w:pPr>
        <w:tabs>
          <w:tab w:val="num" w:pos="360"/>
        </w:tabs>
        <w:ind w:left="360" w:hanging="360"/>
      </w:pPr>
      <w:rPr>
        <w:rFonts w:cs="Times New Roman"/>
        <w:b w:val="0"/>
        <w:i w:val="0"/>
        <w:color w:val="auto"/>
        <w:sz w:val="20"/>
        <w:szCs w:val="20"/>
      </w:rPr>
    </w:lvl>
    <w:lvl w:ilvl="1" w:tplc="14EE3064">
      <w:start w:val="1"/>
      <w:numFmt w:val="bullet"/>
      <w:lvlText w:val=""/>
      <w:lvlJc w:val="left"/>
      <w:pPr>
        <w:tabs>
          <w:tab w:val="num" w:pos="1440"/>
        </w:tabs>
        <w:ind w:left="1440" w:hanging="360"/>
      </w:pPr>
      <w:rPr>
        <w:rFonts w:ascii="Symbol" w:hAnsi="Symbol" w:hint="default"/>
        <w:color w:val="auto"/>
      </w:rPr>
    </w:lvl>
    <w:lvl w:ilvl="2" w:tplc="C1A6A062">
      <w:start w:val="312"/>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2">
    <w:nsid w:val="26985951"/>
    <w:multiLevelType w:val="multilevel"/>
    <w:tmpl w:val="97C04920"/>
    <w:lvl w:ilvl="0">
      <w:start w:val="1"/>
      <w:numFmt w:val="decimal"/>
      <w:pStyle w:val="BylawsL1"/>
      <w:suff w:val="nothing"/>
      <w:lvlText w:val="§ %1"/>
      <w:lvlJc w:val="left"/>
      <w:pPr>
        <w:ind w:left="7935"/>
      </w:pPr>
      <w:rPr>
        <w:rFonts w:ascii="Times New Roman" w:hAnsi="Times New Roman" w:cs="Times New Roman" w:hint="default"/>
        <w:b/>
        <w:i w:val="0"/>
        <w:caps w:val="0"/>
        <w:smallCaps w:val="0"/>
        <w:color w:val="auto"/>
        <w:u w:val="none"/>
      </w:rPr>
    </w:lvl>
    <w:lvl w:ilvl="1">
      <w:start w:val="1"/>
      <w:numFmt w:val="decimal"/>
      <w:lvlRestart w:val="0"/>
      <w:pStyle w:val="BylawsL2"/>
      <w:lvlText w:val="%2."/>
      <w:lvlJc w:val="left"/>
      <w:pPr>
        <w:tabs>
          <w:tab w:val="num" w:pos="1440"/>
        </w:tabs>
        <w:ind w:left="720" w:hanging="720"/>
      </w:pPr>
      <w:rPr>
        <w:rFonts w:cs="Times New Roman" w:hint="default"/>
        <w:b w:val="0"/>
        <w:i w:val="0"/>
        <w:caps w:val="0"/>
        <w:u w:val="none"/>
      </w:rPr>
    </w:lvl>
    <w:lvl w:ilvl="2">
      <w:start w:val="1"/>
      <w:numFmt w:val="lowerLetter"/>
      <w:pStyle w:val="BylawsL3"/>
      <w:lvlText w:val="%3)"/>
      <w:lvlJc w:val="left"/>
      <w:pPr>
        <w:tabs>
          <w:tab w:val="num" w:pos="1152"/>
        </w:tabs>
        <w:ind w:left="1152" w:hanging="432"/>
      </w:pPr>
      <w:rPr>
        <w:rFonts w:cs="Times New Roman" w:hint="default"/>
        <w:b w:val="0"/>
        <w:i w:val="0"/>
        <w:caps w:val="0"/>
        <w:u w:val="none"/>
      </w:rPr>
    </w:lvl>
    <w:lvl w:ilvl="3">
      <w:start w:val="1"/>
      <w:numFmt w:val="decimal"/>
      <w:pStyle w:val="BylawsL4"/>
      <w:lvlText w:val="(%4)"/>
      <w:lvlJc w:val="left"/>
      <w:pPr>
        <w:tabs>
          <w:tab w:val="num" w:pos="2880"/>
        </w:tabs>
        <w:ind w:firstLine="2160"/>
      </w:pPr>
      <w:rPr>
        <w:rFonts w:cs="Times New Roman" w:hint="default"/>
        <w:b w:val="0"/>
        <w:i w:val="0"/>
        <w:caps w:val="0"/>
        <w:u w:val="none"/>
      </w:rPr>
    </w:lvl>
    <w:lvl w:ilvl="4">
      <w:start w:val="1"/>
      <w:numFmt w:val="lowerRoman"/>
      <w:pStyle w:val="BylawsL5"/>
      <w:lvlText w:val="(%5)"/>
      <w:lvlJc w:val="left"/>
      <w:pPr>
        <w:tabs>
          <w:tab w:val="num" w:pos="3600"/>
        </w:tabs>
        <w:ind w:firstLine="2880"/>
      </w:pPr>
      <w:rPr>
        <w:rFonts w:cs="Times New Roman" w:hint="default"/>
        <w:b w:val="0"/>
        <w:i w:val="0"/>
        <w:caps w:val="0"/>
        <w:u w:val="none"/>
      </w:rPr>
    </w:lvl>
    <w:lvl w:ilvl="5">
      <w:start w:val="1"/>
      <w:numFmt w:val="decimal"/>
      <w:pStyle w:val="BylawsL1"/>
      <w:lvlText w:val="%6."/>
      <w:lvlJc w:val="left"/>
      <w:pPr>
        <w:tabs>
          <w:tab w:val="num" w:pos="4320"/>
        </w:tabs>
        <w:ind w:firstLine="3600"/>
      </w:pPr>
      <w:rPr>
        <w:rFonts w:cs="Times New Roman" w:hint="default"/>
        <w:b w:val="0"/>
        <w:i w:val="0"/>
        <w:caps w:val="0"/>
        <w:smallCaps w:val="0"/>
        <w:strike w:val="0"/>
        <w:dstrike w:val="0"/>
        <w:vanish w:val="0"/>
        <w:color w:val="auto"/>
        <w:u w:val="none"/>
        <w:effect w:val="none"/>
        <w:vertAlign w:val="baseline"/>
      </w:rPr>
    </w:lvl>
    <w:lvl w:ilvl="6">
      <w:start w:val="1"/>
      <w:numFmt w:val="lowerLetter"/>
      <w:pStyle w:val="BylawsL2"/>
      <w:lvlText w:val="%7."/>
      <w:lvlJc w:val="left"/>
      <w:pPr>
        <w:tabs>
          <w:tab w:val="num" w:pos="5040"/>
        </w:tabs>
        <w:ind w:firstLine="4320"/>
      </w:pPr>
      <w:rPr>
        <w:rFonts w:cs="Times New Roman" w:hint="default"/>
        <w:b w:val="0"/>
        <w:i w:val="0"/>
        <w:caps w:val="0"/>
        <w:smallCaps w:val="0"/>
        <w:strike w:val="0"/>
        <w:dstrike w:val="0"/>
        <w:vanish w:val="0"/>
        <w:color w:val="auto"/>
        <w:u w:val="none"/>
        <w:effect w:val="none"/>
        <w:vertAlign w:val="baseline"/>
      </w:rPr>
    </w:lvl>
    <w:lvl w:ilvl="7">
      <w:start w:val="1"/>
      <w:numFmt w:val="lowerRoman"/>
      <w:pStyle w:val="BylawsL3"/>
      <w:lvlText w:val="%8."/>
      <w:lvlJc w:val="left"/>
      <w:pPr>
        <w:tabs>
          <w:tab w:val="num" w:pos="5760"/>
        </w:tabs>
        <w:ind w:firstLine="5040"/>
      </w:pPr>
      <w:rPr>
        <w:rFonts w:cs="Times New Roman" w:hint="default"/>
        <w:b w:val="0"/>
        <w:i w:val="0"/>
        <w:caps w:val="0"/>
        <w:smallCaps w:val="0"/>
        <w:strike w:val="0"/>
        <w:dstrike w:val="0"/>
        <w:vanish w:val="0"/>
        <w:color w:val="auto"/>
        <w:u w:val="none"/>
        <w:effect w:val="none"/>
        <w:vertAlign w:val="baseline"/>
      </w:rPr>
    </w:lvl>
    <w:lvl w:ilvl="8">
      <w:start w:val="1"/>
      <w:numFmt w:val="upperLetter"/>
      <w:pStyle w:val="BylawsL4"/>
      <w:lvlText w:val="%9."/>
      <w:lvlJc w:val="left"/>
      <w:pPr>
        <w:tabs>
          <w:tab w:val="num" w:pos="6480"/>
        </w:tabs>
        <w:ind w:firstLine="5760"/>
      </w:pPr>
      <w:rPr>
        <w:rFonts w:cs="Times New Roman" w:hint="default"/>
        <w:b w:val="0"/>
        <w:i w:val="0"/>
        <w:caps w:val="0"/>
        <w:smallCaps w:val="0"/>
        <w:strike w:val="0"/>
        <w:dstrike w:val="0"/>
        <w:vanish w:val="0"/>
        <w:color w:val="auto"/>
        <w:u w:val="none"/>
        <w:effect w:val="none"/>
        <w:vertAlign w:val="baseline"/>
      </w:rPr>
    </w:lvl>
  </w:abstractNum>
  <w:abstractNum w:abstractNumId="53">
    <w:nsid w:val="2AAC4F5F"/>
    <w:multiLevelType w:val="multilevel"/>
    <w:tmpl w:val="A650C12C"/>
    <w:name w:val="WW8Num3022"/>
    <w:lvl w:ilvl="0">
      <w:start w:val="1"/>
      <w:numFmt w:val="decimal"/>
      <w:lvlText w:val="%1."/>
      <w:lvlJc w:val="left"/>
      <w:pPr>
        <w:tabs>
          <w:tab w:val="num" w:pos="360"/>
        </w:tabs>
        <w:ind w:left="360" w:hanging="360"/>
      </w:pPr>
      <w:rPr>
        <w:rFonts w:ascii="Calibri" w:hAnsi="Calibri" w:cs="Arial" w:hint="default"/>
        <w:b w:val="0"/>
        <w:i w:val="0"/>
        <w:strike w:val="0"/>
        <w:dstrike w:val="0"/>
        <w:color w:val="auto"/>
        <w:sz w:val="20"/>
        <w:szCs w:val="20"/>
        <w:u w:val="none"/>
      </w:rPr>
    </w:lvl>
    <w:lvl w:ilvl="1">
      <w:start w:val="1"/>
      <w:numFmt w:val="decimal"/>
      <w:lvlText w:val="%2."/>
      <w:lvlJc w:val="left"/>
      <w:pPr>
        <w:tabs>
          <w:tab w:val="num" w:pos="1080"/>
        </w:tabs>
        <w:ind w:left="1080" w:hanging="360"/>
      </w:pPr>
      <w:rPr>
        <w:rFonts w:ascii="Calibri" w:hAnsi="Calibri" w:cs="Arial" w:hint="default"/>
        <w:color w:val="auto"/>
        <w:sz w:val="20"/>
        <w:szCs w:val="20"/>
      </w:rPr>
    </w:lvl>
    <w:lvl w:ilvl="2">
      <w:start w:val="1"/>
      <w:numFmt w:val="decimal"/>
      <w:lvlText w:val="%3."/>
      <w:lvlJc w:val="left"/>
      <w:pPr>
        <w:tabs>
          <w:tab w:val="num" w:pos="1440"/>
        </w:tabs>
        <w:ind w:left="1440" w:hanging="360"/>
      </w:pPr>
      <w:rPr>
        <w:rFonts w:cs="Times New Roman" w:hint="default"/>
        <w:b w:val="0"/>
        <w:i w:val="0"/>
        <w:color w:val="auto"/>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54">
    <w:nsid w:val="3025289A"/>
    <w:multiLevelType w:val="multilevel"/>
    <w:tmpl w:val="C73856CA"/>
    <w:lvl w:ilvl="0">
      <w:start w:val="1"/>
      <w:numFmt w:val="decimal"/>
      <w:lvlText w:val="%1."/>
      <w:lvlJc w:val="left"/>
      <w:pPr>
        <w:ind w:left="720" w:hanging="360"/>
      </w:pPr>
      <w:rPr>
        <w:b w:val="0"/>
      </w:rPr>
    </w:lvl>
    <w:lvl w:ilvl="1">
      <w:start w:val="1"/>
      <w:numFmt w:val="decimal"/>
      <w:lvlText w:val="%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5">
    <w:nsid w:val="30586EA8"/>
    <w:multiLevelType w:val="multilevel"/>
    <w:tmpl w:val="D4A688E4"/>
    <w:styleLink w:val="WWNum3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56">
    <w:nsid w:val="3350337B"/>
    <w:multiLevelType w:val="multilevel"/>
    <w:tmpl w:val="5678C29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pStyle w:val="ArticleL6"/>
      <w:lvlText w:val="%6."/>
      <w:lvlJc w:val="right"/>
      <w:pPr>
        <w:ind w:left="4320" w:firstLine="3960"/>
      </w:pPr>
      <w:rPr>
        <w:u w:val="none"/>
      </w:rPr>
    </w:lvl>
    <w:lvl w:ilvl="6">
      <w:start w:val="1"/>
      <w:numFmt w:val="decimal"/>
      <w:pStyle w:val="ArticleL7"/>
      <w:lvlText w:val="%7."/>
      <w:lvlJc w:val="left"/>
      <w:pPr>
        <w:ind w:left="5040" w:firstLine="4680"/>
      </w:pPr>
      <w:rPr>
        <w:u w:val="none"/>
      </w:rPr>
    </w:lvl>
    <w:lvl w:ilvl="7">
      <w:start w:val="1"/>
      <w:numFmt w:val="lowerLetter"/>
      <w:pStyle w:val="ArticleL8"/>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7">
    <w:nsid w:val="33592A04"/>
    <w:multiLevelType w:val="hybridMultilevel"/>
    <w:tmpl w:val="11C89BD4"/>
    <w:lvl w:ilvl="0" w:tplc="C36CB8B8">
      <w:start w:val="1"/>
      <w:numFmt w:val="decimal"/>
      <w:lvlText w:val="%1)"/>
      <w:lvlJc w:val="left"/>
      <w:pPr>
        <w:ind w:left="927" w:hanging="360"/>
      </w:pPr>
      <w:rPr>
        <w:rFonts w:ascii="Calibri" w:hAnsi="Calibri" w:cs="Calibri" w:hint="default"/>
        <w:b w:val="0"/>
        <w:bCs w:val="0"/>
        <w:color w:val="1C1E21"/>
        <w:sz w:val="21"/>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8">
    <w:nsid w:val="35A11A20"/>
    <w:multiLevelType w:val="hybridMultilevel"/>
    <w:tmpl w:val="049C3512"/>
    <w:lvl w:ilvl="0" w:tplc="95904D60">
      <w:start w:val="1"/>
      <w:numFmt w:val="decimal"/>
      <w:lvlText w:val="%1)"/>
      <w:lvlJc w:val="left"/>
      <w:pPr>
        <w:ind w:left="1004" w:hanging="360"/>
      </w:pPr>
    </w:lvl>
    <w:lvl w:ilvl="1" w:tplc="278C8C80"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nsid w:val="366163E8"/>
    <w:multiLevelType w:val="multilevel"/>
    <w:tmpl w:val="E61C54D0"/>
    <w:lvl w:ilvl="0">
      <w:start w:val="1"/>
      <w:numFmt w:val="decimal"/>
      <w:pStyle w:val="1Akapit"/>
      <w:lvlText w:val="%1."/>
      <w:lvlJc w:val="left"/>
      <w:pPr>
        <w:ind w:left="360" w:hanging="360"/>
      </w:pPr>
      <w:rPr>
        <w:rFonts w:cs="Times New Roman" w:hint="default"/>
        <w:b w:val="0"/>
        <w:color w:val="auto"/>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0">
    <w:nsid w:val="387759EC"/>
    <w:multiLevelType w:val="multilevel"/>
    <w:tmpl w:val="E078F8B8"/>
    <w:lvl w:ilvl="0">
      <w:start w:val="1"/>
      <w:numFmt w:val="decimal"/>
      <w:lvlText w:val="%1)"/>
      <w:lvlJc w:val="left"/>
      <w:pPr>
        <w:ind w:left="0" w:firstLine="360"/>
      </w:pPr>
      <w:rPr>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pStyle w:val="BylawsL6"/>
      <w:lvlText w:val="(%6)"/>
      <w:lvlJc w:val="right"/>
      <w:pPr>
        <w:ind w:left="3600" w:firstLine="3960"/>
      </w:pPr>
      <w:rPr>
        <w:u w:val="none"/>
      </w:rPr>
    </w:lvl>
    <w:lvl w:ilvl="6">
      <w:start w:val="1"/>
      <w:numFmt w:val="decimal"/>
      <w:pStyle w:val="BylawsL7"/>
      <w:lvlText w:val="%7."/>
      <w:lvlJc w:val="left"/>
      <w:pPr>
        <w:ind w:left="4320" w:firstLine="4680"/>
      </w:pPr>
      <w:rPr>
        <w:u w:val="none"/>
      </w:rPr>
    </w:lvl>
    <w:lvl w:ilvl="7">
      <w:start w:val="1"/>
      <w:numFmt w:val="lowerLetter"/>
      <w:pStyle w:val="BylawsL8"/>
      <w:lvlText w:val="%8."/>
      <w:lvlJc w:val="left"/>
      <w:pPr>
        <w:ind w:left="5040" w:firstLine="5400"/>
      </w:pPr>
      <w:rPr>
        <w:u w:val="none"/>
      </w:rPr>
    </w:lvl>
    <w:lvl w:ilvl="8">
      <w:start w:val="1"/>
      <w:numFmt w:val="lowerRoman"/>
      <w:pStyle w:val="BylawsL9"/>
      <w:lvlText w:val="%9."/>
      <w:lvlJc w:val="right"/>
      <w:pPr>
        <w:ind w:left="5760" w:firstLine="6120"/>
      </w:pPr>
      <w:rPr>
        <w:u w:val="none"/>
      </w:rPr>
    </w:lvl>
  </w:abstractNum>
  <w:abstractNum w:abstractNumId="61">
    <w:nsid w:val="38DD2827"/>
    <w:multiLevelType w:val="hybridMultilevel"/>
    <w:tmpl w:val="6E22932C"/>
    <w:lvl w:ilvl="0" w:tplc="DA520154">
      <w:start w:val="1"/>
      <w:numFmt w:val="lowerLetter"/>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62">
    <w:nsid w:val="39011BCA"/>
    <w:multiLevelType w:val="multilevel"/>
    <w:tmpl w:val="6D943204"/>
    <w:lvl w:ilvl="0">
      <w:start w:val="1"/>
      <w:numFmt w:val="decimal"/>
      <w:lvlText w:val="%1."/>
      <w:lvlJc w:val="left"/>
      <w:pPr>
        <w:ind w:left="0" w:firstLine="360"/>
      </w:pPr>
      <w:rPr>
        <w:rFonts w:hint="default"/>
        <w:u w:val="none"/>
        <w:lang w:val="pl-PL"/>
      </w:rPr>
    </w:lvl>
    <w:lvl w:ilvl="1">
      <w:start w:val="1"/>
      <w:numFmt w:val="lowerLetter"/>
      <w:lvlText w:val="%2."/>
      <w:lvlJc w:val="left"/>
      <w:pPr>
        <w:ind w:left="720" w:firstLine="1080"/>
      </w:pPr>
      <w:rPr>
        <w:rFonts w:hint="default"/>
        <w:u w:val="none"/>
      </w:rPr>
    </w:lvl>
    <w:lvl w:ilvl="2">
      <w:start w:val="1"/>
      <w:numFmt w:val="lowerRoman"/>
      <w:pStyle w:val="NumPar3"/>
      <w:lvlText w:val="%3."/>
      <w:lvlJc w:val="right"/>
      <w:pPr>
        <w:ind w:left="1440" w:firstLine="1800"/>
      </w:pPr>
      <w:rPr>
        <w:rFonts w:hint="default"/>
        <w:u w:val="none"/>
      </w:rPr>
    </w:lvl>
    <w:lvl w:ilvl="3">
      <w:start w:val="1"/>
      <w:numFmt w:val="decimal"/>
      <w:pStyle w:val="NumPar4"/>
      <w:lvlText w:val="%4."/>
      <w:lvlJc w:val="left"/>
      <w:pPr>
        <w:ind w:left="2160" w:firstLine="2520"/>
      </w:pPr>
      <w:rPr>
        <w:rFonts w:hint="default"/>
        <w:u w:val="none"/>
      </w:rPr>
    </w:lvl>
    <w:lvl w:ilvl="4">
      <w:start w:val="1"/>
      <w:numFmt w:val="lowerLetter"/>
      <w:lvlText w:val="%5."/>
      <w:lvlJc w:val="left"/>
      <w:pPr>
        <w:ind w:left="2880" w:firstLine="3240"/>
      </w:pPr>
      <w:rPr>
        <w:rFonts w:hint="default"/>
        <w:u w:val="none"/>
      </w:rPr>
    </w:lvl>
    <w:lvl w:ilvl="5">
      <w:start w:val="1"/>
      <w:numFmt w:val="lowerRoman"/>
      <w:lvlText w:val="%6."/>
      <w:lvlJc w:val="right"/>
      <w:pPr>
        <w:ind w:left="3600" w:firstLine="3960"/>
      </w:pPr>
      <w:rPr>
        <w:rFonts w:hint="default"/>
        <w:u w:val="none"/>
      </w:rPr>
    </w:lvl>
    <w:lvl w:ilvl="6">
      <w:start w:val="1"/>
      <w:numFmt w:val="decimal"/>
      <w:lvlText w:val="%7."/>
      <w:lvlJc w:val="left"/>
      <w:pPr>
        <w:ind w:left="4320" w:firstLine="4680"/>
      </w:pPr>
      <w:rPr>
        <w:rFonts w:hint="default"/>
        <w:u w:val="none"/>
      </w:rPr>
    </w:lvl>
    <w:lvl w:ilvl="7">
      <w:start w:val="1"/>
      <w:numFmt w:val="lowerLetter"/>
      <w:lvlText w:val="%8."/>
      <w:lvlJc w:val="left"/>
      <w:pPr>
        <w:ind w:left="5040" w:firstLine="5400"/>
      </w:pPr>
      <w:rPr>
        <w:rFonts w:hint="default"/>
        <w:u w:val="none"/>
      </w:rPr>
    </w:lvl>
    <w:lvl w:ilvl="8">
      <w:start w:val="1"/>
      <w:numFmt w:val="lowerRoman"/>
      <w:lvlText w:val="%9."/>
      <w:lvlJc w:val="right"/>
      <w:pPr>
        <w:ind w:left="5760" w:firstLine="6120"/>
      </w:pPr>
      <w:rPr>
        <w:rFonts w:hint="default"/>
        <w:u w:val="none"/>
      </w:rPr>
    </w:lvl>
  </w:abstractNum>
  <w:abstractNum w:abstractNumId="63">
    <w:nsid w:val="3DB21C05"/>
    <w:multiLevelType w:val="multilevel"/>
    <w:tmpl w:val="8D16EEA8"/>
    <w:name w:val="WW8Num4"/>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
    <w:nsid w:val="3EF04DF9"/>
    <w:multiLevelType w:val="hybridMultilevel"/>
    <w:tmpl w:val="7F00B3F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nsid w:val="404256D4"/>
    <w:multiLevelType w:val="hybridMultilevel"/>
    <w:tmpl w:val="143CC5F8"/>
    <w:lvl w:ilvl="0" w:tplc="354ABAD8">
      <w:start w:val="1"/>
      <w:numFmt w:val="decimal"/>
      <w:lvlText w:val="%1."/>
      <w:lvlJc w:val="left"/>
      <w:pPr>
        <w:ind w:left="360"/>
      </w:pPr>
      <w:rPr>
        <w:rFonts w:cs="Times New Roman" w:hint="default"/>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6">
    <w:nsid w:val="40595F5B"/>
    <w:multiLevelType w:val="hybridMultilevel"/>
    <w:tmpl w:val="869C9DF2"/>
    <w:lvl w:ilvl="0" w:tplc="F482CC2C">
      <w:start w:val="1"/>
      <w:numFmt w:val="decimal"/>
      <w:lvlText w:val="%1."/>
      <w:lvlJc w:val="left"/>
      <w:pPr>
        <w:ind w:left="360" w:hanging="360"/>
      </w:pPr>
      <w:rPr>
        <w:rFonts w:ascii="Calibri" w:hAnsi="Calibri" w:cs="Times New Roman" w:hint="default"/>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nsid w:val="42056A25"/>
    <w:multiLevelType w:val="singleLevel"/>
    <w:tmpl w:val="B01A48EA"/>
    <w:lvl w:ilvl="0">
      <w:start w:val="1"/>
      <w:numFmt w:val="lowerLetter"/>
      <w:pStyle w:val="a"/>
      <w:lvlText w:val="%1)"/>
      <w:lvlJc w:val="left"/>
      <w:pPr>
        <w:ind w:left="965" w:hanging="397"/>
      </w:pPr>
      <w:rPr>
        <w:b w:val="0"/>
      </w:rPr>
    </w:lvl>
  </w:abstractNum>
  <w:abstractNum w:abstractNumId="68">
    <w:nsid w:val="42492A26"/>
    <w:multiLevelType w:val="multilevel"/>
    <w:tmpl w:val="04F2FB48"/>
    <w:name w:val="WW8Num30222"/>
    <w:lvl w:ilvl="0">
      <w:start w:val="1"/>
      <w:numFmt w:val="decimal"/>
      <w:lvlText w:val="%1."/>
      <w:lvlJc w:val="left"/>
      <w:pPr>
        <w:tabs>
          <w:tab w:val="num" w:pos="360"/>
        </w:tabs>
        <w:ind w:left="360" w:hanging="360"/>
      </w:pPr>
      <w:rPr>
        <w:rFonts w:ascii="Calibri" w:hAnsi="Calibri" w:cs="Arial" w:hint="default"/>
        <w:b w:val="0"/>
        <w:i w:val="0"/>
        <w:strike w:val="0"/>
        <w:dstrike w:val="0"/>
        <w:color w:val="auto"/>
        <w:sz w:val="20"/>
        <w:szCs w:val="20"/>
        <w:u w:val="none"/>
      </w:rPr>
    </w:lvl>
    <w:lvl w:ilvl="1">
      <w:start w:val="1"/>
      <w:numFmt w:val="decimal"/>
      <w:lvlText w:val="%2."/>
      <w:lvlJc w:val="left"/>
      <w:pPr>
        <w:tabs>
          <w:tab w:val="num" w:pos="1080"/>
        </w:tabs>
        <w:ind w:left="1080" w:hanging="360"/>
      </w:pPr>
      <w:rPr>
        <w:rFonts w:ascii="Calibri" w:hAnsi="Calibri" w:cs="Arial" w:hint="default"/>
        <w:color w:val="auto"/>
        <w:sz w:val="20"/>
        <w:szCs w:val="20"/>
      </w:rPr>
    </w:lvl>
    <w:lvl w:ilvl="2">
      <w:start w:val="1"/>
      <w:numFmt w:val="decimal"/>
      <w:lvlText w:val="%3."/>
      <w:lvlJc w:val="left"/>
      <w:pPr>
        <w:tabs>
          <w:tab w:val="num" w:pos="1440"/>
        </w:tabs>
        <w:ind w:left="1440" w:hanging="360"/>
      </w:pPr>
      <w:rPr>
        <w:rFonts w:cs="Times New Roman" w:hint="default"/>
        <w:b w:val="0"/>
        <w:i w:val="0"/>
        <w:color w:val="auto"/>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69">
    <w:nsid w:val="42713452"/>
    <w:multiLevelType w:val="singleLevel"/>
    <w:tmpl w:val="3B8CC7EA"/>
    <w:name w:val="Tiret 1"/>
    <w:lvl w:ilvl="0">
      <w:start w:val="1"/>
      <w:numFmt w:val="bullet"/>
      <w:lvlText w:val="–"/>
      <w:lvlJc w:val="left"/>
      <w:pPr>
        <w:tabs>
          <w:tab w:val="num" w:pos="1417"/>
        </w:tabs>
        <w:ind w:left="1417" w:hanging="567"/>
      </w:pPr>
    </w:lvl>
  </w:abstractNum>
  <w:abstractNum w:abstractNumId="70">
    <w:nsid w:val="43171157"/>
    <w:multiLevelType w:val="singleLevel"/>
    <w:tmpl w:val="C25CC952"/>
    <w:lvl w:ilvl="0">
      <w:start w:val="6"/>
      <w:numFmt w:val="decimal"/>
      <w:lvlText w:val="%1."/>
      <w:legacy w:legacy="1" w:legacySpace="0" w:legacyIndent="346"/>
      <w:lvlJc w:val="left"/>
      <w:rPr>
        <w:rFonts w:ascii="Calibri" w:hAnsi="Calibri" w:cs="Times New Roman" w:hint="default"/>
      </w:rPr>
    </w:lvl>
  </w:abstractNum>
  <w:abstractNum w:abstractNumId="71">
    <w:nsid w:val="449F4958"/>
    <w:multiLevelType w:val="hybridMultilevel"/>
    <w:tmpl w:val="01EC12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48B64368"/>
    <w:multiLevelType w:val="hybridMultilevel"/>
    <w:tmpl w:val="428C6C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494B75F7"/>
    <w:multiLevelType w:val="hybridMultilevel"/>
    <w:tmpl w:val="6D70C7D8"/>
    <w:lvl w:ilvl="0" w:tplc="99C6C0C6">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49D77B9E"/>
    <w:multiLevelType w:val="multilevel"/>
    <w:tmpl w:val="52366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4A3E696B"/>
    <w:multiLevelType w:val="hybridMultilevel"/>
    <w:tmpl w:val="BB123C0E"/>
    <w:lvl w:ilvl="0" w:tplc="D47E6CAE">
      <w:start w:val="1"/>
      <w:numFmt w:val="decimal"/>
      <w:pStyle w:val="aParagraf3"/>
      <w:lvlText w:val="%1."/>
      <w:lvlJc w:val="left"/>
      <w:pPr>
        <w:ind w:left="360" w:hanging="360"/>
      </w:pPr>
      <w:rPr>
        <w:rFonts w:hint="default"/>
        <w:b w:val="0"/>
        <w:i w:val="0"/>
        <w:strike w:val="0"/>
        <w:color w:val="auto"/>
        <w:sz w:val="20"/>
        <w:szCs w:val="20"/>
      </w:rPr>
    </w:lvl>
    <w:lvl w:ilvl="1" w:tplc="04150011">
      <w:start w:val="1"/>
      <w:numFmt w:val="decimal"/>
      <w:lvlText w:val="%2)"/>
      <w:lvlJc w:val="left"/>
      <w:pPr>
        <w:ind w:left="796" w:hanging="360"/>
      </w:pPr>
    </w:lvl>
    <w:lvl w:ilvl="2" w:tplc="0415001B">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76">
    <w:nsid w:val="4B763D9A"/>
    <w:multiLevelType w:val="hybridMultilevel"/>
    <w:tmpl w:val="7F00B3F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nsid w:val="4BD60DAE"/>
    <w:multiLevelType w:val="hybridMultilevel"/>
    <w:tmpl w:val="FCD048BC"/>
    <w:lvl w:ilvl="0" w:tplc="04150011">
      <w:start w:val="1"/>
      <w:numFmt w:val="decimal"/>
      <w:lvlText w:val="%1)"/>
      <w:lvlJc w:val="left"/>
      <w:pPr>
        <w:tabs>
          <w:tab w:val="num" w:pos="965"/>
        </w:tabs>
        <w:ind w:left="965" w:hanging="397"/>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8">
    <w:nsid w:val="4C784AAA"/>
    <w:multiLevelType w:val="singleLevel"/>
    <w:tmpl w:val="37D66CE2"/>
    <w:lvl w:ilvl="0">
      <w:start w:val="1"/>
      <w:numFmt w:val="decimal"/>
      <w:lvlText w:val="%1)"/>
      <w:legacy w:legacy="1" w:legacySpace="0" w:legacyIndent="202"/>
      <w:lvlJc w:val="left"/>
      <w:rPr>
        <w:rFonts w:ascii="Calibri" w:hAnsi="Calibri" w:cs="Times New Roman" w:hint="default"/>
      </w:rPr>
    </w:lvl>
  </w:abstractNum>
  <w:abstractNum w:abstractNumId="79">
    <w:nsid w:val="4DC36A9C"/>
    <w:multiLevelType w:val="hybridMultilevel"/>
    <w:tmpl w:val="7FC88624"/>
    <w:lvl w:ilvl="0" w:tplc="49CA57E2">
      <w:start w:val="1"/>
      <w:numFmt w:val="decimal"/>
      <w:lvlText w:val="%1."/>
      <w:lvlJc w:val="right"/>
      <w:pPr>
        <w:tabs>
          <w:tab w:val="num" w:pos="360"/>
        </w:tabs>
        <w:ind w:left="360" w:hanging="360"/>
      </w:pPr>
      <w:rPr>
        <w:rFonts w:cs="Times New Roman" w:hint="default"/>
        <w:b w:val="0"/>
        <w:sz w:val="20"/>
        <w:szCs w:val="20"/>
      </w:rPr>
    </w:lvl>
    <w:lvl w:ilvl="1" w:tplc="8A3CBD84">
      <w:start w:val="1"/>
      <w:numFmt w:val="decimal"/>
      <w:lvlText w:val="%2."/>
      <w:lvlJc w:val="right"/>
      <w:pPr>
        <w:tabs>
          <w:tab w:val="num" w:pos="360"/>
        </w:tabs>
        <w:ind w:left="360" w:hanging="360"/>
      </w:pPr>
      <w:rPr>
        <w:rFonts w:asciiTheme="minorHAnsi" w:hAnsiTheme="minorHAnsi" w:cs="Times New Roman" w:hint="default"/>
        <w:b w:val="0"/>
        <w:sz w:val="20"/>
        <w:szCs w:val="20"/>
      </w:rPr>
    </w:lvl>
    <w:lvl w:ilvl="2" w:tplc="1C2C47CA">
      <w:start w:val="1"/>
      <w:numFmt w:val="decimal"/>
      <w:lvlText w:val="%3)"/>
      <w:lvlJc w:val="left"/>
      <w:pPr>
        <w:tabs>
          <w:tab w:val="num" w:pos="786"/>
        </w:tabs>
        <w:ind w:left="786" w:hanging="360"/>
      </w:pPr>
      <w:rPr>
        <w:rFonts w:asciiTheme="minorHAnsi" w:hAnsiTheme="minorHAnsi" w:cs="Times New Roman" w:hint="default"/>
        <w:b w:val="0"/>
        <w:i w:val="0"/>
        <w:caps w:val="0"/>
        <w:vanish w:val="0"/>
        <w:sz w:val="20"/>
        <w:szCs w:val="20"/>
      </w:rPr>
    </w:lvl>
    <w:lvl w:ilvl="3" w:tplc="0415000F">
      <w:start w:val="1"/>
      <w:numFmt w:val="bullet"/>
      <w:lvlText w:val=""/>
      <w:lvlJc w:val="left"/>
      <w:pPr>
        <w:tabs>
          <w:tab w:val="num" w:pos="2880"/>
        </w:tabs>
        <w:ind w:left="2880" w:hanging="360"/>
      </w:pPr>
      <w:rPr>
        <w:rFonts w:ascii="Symbol" w:hAnsi="Symbol" w:hint="default"/>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0">
    <w:nsid w:val="4E6F413E"/>
    <w:multiLevelType w:val="hybridMultilevel"/>
    <w:tmpl w:val="7200DBB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nsid w:val="4EBE1F4C"/>
    <w:multiLevelType w:val="hybridMultilevel"/>
    <w:tmpl w:val="AD088998"/>
    <w:lvl w:ilvl="0" w:tplc="0A6053AA">
      <w:start w:val="1"/>
      <w:numFmt w:val="decimal"/>
      <w:lvlText w:val="%1."/>
      <w:lvlJc w:val="left"/>
      <w:pPr>
        <w:tabs>
          <w:tab w:val="num" w:pos="397"/>
        </w:tabs>
        <w:ind w:left="397" w:hanging="397"/>
      </w:pPr>
      <w:rPr>
        <w:rFonts w:cs="Times New Roman" w:hint="default"/>
        <w:b w:val="0"/>
        <w:sz w:val="20"/>
        <w:szCs w:val="20"/>
      </w:rPr>
    </w:lvl>
    <w:lvl w:ilvl="1" w:tplc="25429EA0">
      <w:start w:val="1"/>
      <w:numFmt w:val="bullet"/>
      <w:lvlText w:val="-"/>
      <w:lvlJc w:val="left"/>
      <w:pPr>
        <w:tabs>
          <w:tab w:val="num" w:pos="1477"/>
        </w:tabs>
        <w:ind w:left="1477" w:hanging="397"/>
      </w:pPr>
      <w:rPr>
        <w:rFonts w:hint="default"/>
        <w:sz w:val="20"/>
      </w:rPr>
    </w:lvl>
    <w:lvl w:ilvl="2" w:tplc="AA5CF64C">
      <w:start w:val="2"/>
      <w:numFmt w:val="lowerLetter"/>
      <w:lvlText w:val="%3)"/>
      <w:lvlJc w:val="left"/>
      <w:pPr>
        <w:tabs>
          <w:tab w:val="num" w:pos="2340"/>
        </w:tabs>
        <w:ind w:left="2340" w:hanging="360"/>
      </w:pPr>
      <w:rPr>
        <w:rFonts w:ascii="Times New Roman" w:hAnsi="Times New Roman"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2">
    <w:nsid w:val="519928EE"/>
    <w:multiLevelType w:val="hybridMultilevel"/>
    <w:tmpl w:val="F9E4324A"/>
    <w:lvl w:ilvl="0" w:tplc="B6289D74">
      <w:start w:val="1"/>
      <w:numFmt w:val="decimal"/>
      <w:lvlText w:val="%1)"/>
      <w:lvlJc w:val="left"/>
      <w:pPr>
        <w:tabs>
          <w:tab w:val="num" w:pos="1070"/>
        </w:tabs>
        <w:ind w:left="1070" w:hanging="360"/>
      </w:pPr>
      <w:rPr>
        <w:rFonts w:ascii="Calibri" w:hAnsi="Calibri" w:cs="Times New Roman" w:hint="default"/>
        <w:b w:val="0"/>
        <w:i w:val="0"/>
        <w:caps w:val="0"/>
        <w:vanish w:val="0"/>
        <w:sz w:val="20"/>
        <w:szCs w:val="20"/>
      </w:rPr>
    </w:lvl>
    <w:lvl w:ilvl="1" w:tplc="C2D4EEB6">
      <w:start w:val="5"/>
      <w:numFmt w:val="decimal"/>
      <w:lvlText w:val="%2."/>
      <w:lvlJc w:val="left"/>
      <w:pPr>
        <w:tabs>
          <w:tab w:val="num" w:pos="2150"/>
        </w:tabs>
        <w:ind w:left="2150" w:hanging="360"/>
      </w:pPr>
      <w:rPr>
        <w:rFonts w:ascii="Times New Roman" w:hAnsi="Times New Roman" w:cs="Times New Roman" w:hint="default"/>
        <w:b w:val="0"/>
        <w:i w:val="0"/>
        <w:caps w:val="0"/>
        <w:vanish w:val="0"/>
        <w:sz w:val="22"/>
        <w:szCs w:val="22"/>
      </w:rPr>
    </w:lvl>
    <w:lvl w:ilvl="2" w:tplc="0415001B" w:tentative="1">
      <w:start w:val="1"/>
      <w:numFmt w:val="lowerRoman"/>
      <w:lvlText w:val="%3."/>
      <w:lvlJc w:val="right"/>
      <w:pPr>
        <w:tabs>
          <w:tab w:val="num" w:pos="2870"/>
        </w:tabs>
        <w:ind w:left="2870" w:hanging="180"/>
      </w:pPr>
      <w:rPr>
        <w:rFonts w:cs="Times New Roman"/>
      </w:rPr>
    </w:lvl>
    <w:lvl w:ilvl="3" w:tplc="0415000F" w:tentative="1">
      <w:start w:val="1"/>
      <w:numFmt w:val="decimal"/>
      <w:lvlText w:val="%4."/>
      <w:lvlJc w:val="left"/>
      <w:pPr>
        <w:tabs>
          <w:tab w:val="num" w:pos="3590"/>
        </w:tabs>
        <w:ind w:left="3590" w:hanging="360"/>
      </w:pPr>
      <w:rPr>
        <w:rFonts w:cs="Times New Roman"/>
      </w:rPr>
    </w:lvl>
    <w:lvl w:ilvl="4" w:tplc="04150019" w:tentative="1">
      <w:start w:val="1"/>
      <w:numFmt w:val="lowerLetter"/>
      <w:lvlText w:val="%5."/>
      <w:lvlJc w:val="left"/>
      <w:pPr>
        <w:tabs>
          <w:tab w:val="num" w:pos="4310"/>
        </w:tabs>
        <w:ind w:left="4310" w:hanging="360"/>
      </w:pPr>
      <w:rPr>
        <w:rFonts w:cs="Times New Roman"/>
      </w:rPr>
    </w:lvl>
    <w:lvl w:ilvl="5" w:tplc="0415001B" w:tentative="1">
      <w:start w:val="1"/>
      <w:numFmt w:val="lowerRoman"/>
      <w:lvlText w:val="%6."/>
      <w:lvlJc w:val="right"/>
      <w:pPr>
        <w:tabs>
          <w:tab w:val="num" w:pos="5030"/>
        </w:tabs>
        <w:ind w:left="5030" w:hanging="180"/>
      </w:pPr>
      <w:rPr>
        <w:rFonts w:cs="Times New Roman"/>
      </w:rPr>
    </w:lvl>
    <w:lvl w:ilvl="6" w:tplc="0415000F" w:tentative="1">
      <w:start w:val="1"/>
      <w:numFmt w:val="decimal"/>
      <w:lvlText w:val="%7."/>
      <w:lvlJc w:val="left"/>
      <w:pPr>
        <w:tabs>
          <w:tab w:val="num" w:pos="5750"/>
        </w:tabs>
        <w:ind w:left="5750" w:hanging="360"/>
      </w:pPr>
      <w:rPr>
        <w:rFonts w:cs="Times New Roman"/>
      </w:rPr>
    </w:lvl>
    <w:lvl w:ilvl="7" w:tplc="04150019" w:tentative="1">
      <w:start w:val="1"/>
      <w:numFmt w:val="lowerLetter"/>
      <w:lvlText w:val="%8."/>
      <w:lvlJc w:val="left"/>
      <w:pPr>
        <w:tabs>
          <w:tab w:val="num" w:pos="6470"/>
        </w:tabs>
        <w:ind w:left="6470" w:hanging="360"/>
      </w:pPr>
      <w:rPr>
        <w:rFonts w:cs="Times New Roman"/>
      </w:rPr>
    </w:lvl>
    <w:lvl w:ilvl="8" w:tplc="0415001B" w:tentative="1">
      <w:start w:val="1"/>
      <w:numFmt w:val="lowerRoman"/>
      <w:lvlText w:val="%9."/>
      <w:lvlJc w:val="right"/>
      <w:pPr>
        <w:tabs>
          <w:tab w:val="num" w:pos="7190"/>
        </w:tabs>
        <w:ind w:left="7190" w:hanging="180"/>
      </w:pPr>
      <w:rPr>
        <w:rFonts w:cs="Times New Roman"/>
      </w:rPr>
    </w:lvl>
  </w:abstractNum>
  <w:abstractNum w:abstractNumId="83">
    <w:nsid w:val="521A6352"/>
    <w:multiLevelType w:val="hybridMultilevel"/>
    <w:tmpl w:val="5BBE083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4">
    <w:nsid w:val="52430FE0"/>
    <w:multiLevelType w:val="hybridMultilevel"/>
    <w:tmpl w:val="CFAC8A42"/>
    <w:lvl w:ilvl="0" w:tplc="49DE193C">
      <w:start w:val="1"/>
      <w:numFmt w:val="decimal"/>
      <w:lvlText w:val="%1."/>
      <w:lvlJc w:val="left"/>
      <w:rPr>
        <w:rFonts w:ascii="Calibri" w:hAnsi="Calibri"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5">
    <w:nsid w:val="53744D75"/>
    <w:multiLevelType w:val="multilevel"/>
    <w:tmpl w:val="D7BAA7CA"/>
    <w:lvl w:ilvl="0">
      <w:start w:val="1"/>
      <w:numFmt w:val="decimal"/>
      <w:lvlText w:val="%1."/>
      <w:lvlJc w:val="left"/>
      <w:pPr>
        <w:tabs>
          <w:tab w:val="num" w:pos="720"/>
        </w:tabs>
        <w:ind w:left="720" w:hanging="360"/>
      </w:pPr>
    </w:lvl>
    <w:lvl w:ilvl="1">
      <w:start w:val="1"/>
      <w:numFmt w:val="decimal"/>
      <w:lvlText w:val="%2)"/>
      <w:lvlJc w:val="left"/>
      <w:pPr>
        <w:tabs>
          <w:tab w:val="num" w:pos="786"/>
        </w:tabs>
        <w:ind w:left="786" w:hanging="360"/>
      </w:pPr>
      <w:rPr>
        <w:rFonts w:ascii="Calibri" w:eastAsia="Times New Roman" w:hAnsi="Calibri"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563B4C9E"/>
    <w:multiLevelType w:val="hybridMultilevel"/>
    <w:tmpl w:val="31E0BA10"/>
    <w:lvl w:ilvl="0" w:tplc="9E6C2210">
      <w:start w:val="1"/>
      <w:numFmt w:val="decimal"/>
      <w:pStyle w:val="1Akapit0"/>
      <w:lvlText w:val="%1)"/>
      <w:lvlJc w:val="left"/>
      <w:pPr>
        <w:ind w:left="927" w:hanging="360"/>
      </w:p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87">
    <w:nsid w:val="57104C1B"/>
    <w:multiLevelType w:val="multilevel"/>
    <w:tmpl w:val="7874975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8">
    <w:nsid w:val="571A51F9"/>
    <w:multiLevelType w:val="hybridMultilevel"/>
    <w:tmpl w:val="CA8C128A"/>
    <w:lvl w:ilvl="0" w:tplc="04150011">
      <w:start w:val="1"/>
      <w:numFmt w:val="decimal"/>
      <w:lvlText w:val="%1)"/>
      <w:lvlJc w:val="left"/>
      <w:pPr>
        <w:ind w:left="720" w:hanging="360"/>
      </w:pPr>
    </w:lvl>
    <w:lvl w:ilvl="1" w:tplc="04150019" w:tentative="1">
      <w:start w:val="1"/>
      <w:numFmt w:val="lowerLetter"/>
      <w:pStyle w:val="H2"/>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pStyle w:val="H4"/>
      <w:lvlText w:val="%4."/>
      <w:lvlJc w:val="left"/>
      <w:pPr>
        <w:ind w:left="2880" w:hanging="360"/>
      </w:pPr>
    </w:lvl>
    <w:lvl w:ilvl="4" w:tplc="04150019" w:tentative="1">
      <w:start w:val="1"/>
      <w:numFmt w:val="lowerLetter"/>
      <w:pStyle w:val="H5"/>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57C32600"/>
    <w:multiLevelType w:val="hybridMultilevel"/>
    <w:tmpl w:val="05C0DECE"/>
    <w:lvl w:ilvl="0" w:tplc="99C6C0C6">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593E604C"/>
    <w:multiLevelType w:val="hybridMultilevel"/>
    <w:tmpl w:val="012AE9DA"/>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91">
    <w:nsid w:val="5A1D4A96"/>
    <w:multiLevelType w:val="hybridMultilevel"/>
    <w:tmpl w:val="4718AFA2"/>
    <w:lvl w:ilvl="0" w:tplc="EC9826E0">
      <w:start w:val="1"/>
      <w:numFmt w:val="decimal"/>
      <w:lvlText w:val="%1)"/>
      <w:lvlJc w:val="left"/>
      <w:pPr>
        <w:ind w:left="1346" w:hanging="360"/>
      </w:pPr>
      <w:rPr>
        <w:rFonts w:cs="Times New Roman"/>
      </w:rPr>
    </w:lvl>
    <w:lvl w:ilvl="1" w:tplc="04150019">
      <w:start w:val="1"/>
      <w:numFmt w:val="lowerLetter"/>
      <w:lvlText w:val="%2."/>
      <w:lvlJc w:val="left"/>
      <w:pPr>
        <w:ind w:left="2066" w:hanging="360"/>
      </w:pPr>
      <w:rPr>
        <w:rFonts w:cs="Times New Roman"/>
      </w:rPr>
    </w:lvl>
    <w:lvl w:ilvl="2" w:tplc="5C9428DE">
      <w:start w:val="1"/>
      <w:numFmt w:val="bullet"/>
      <w:lvlText w:val=""/>
      <w:lvlJc w:val="left"/>
      <w:pPr>
        <w:ind w:left="2966" w:hanging="360"/>
      </w:pPr>
      <w:rPr>
        <w:rFonts w:ascii="Symbol" w:eastAsia="Arial" w:hAnsi="Symbol" w:cs="Arial" w:hint="default"/>
        <w:b w:val="0"/>
        <w:sz w:val="22"/>
      </w:rPr>
    </w:lvl>
    <w:lvl w:ilvl="3" w:tplc="0415000F" w:tentative="1">
      <w:start w:val="1"/>
      <w:numFmt w:val="decimal"/>
      <w:lvlText w:val="%4."/>
      <w:lvlJc w:val="left"/>
      <w:pPr>
        <w:ind w:left="3506" w:hanging="360"/>
      </w:pPr>
      <w:rPr>
        <w:rFonts w:cs="Times New Roman"/>
      </w:rPr>
    </w:lvl>
    <w:lvl w:ilvl="4" w:tplc="04150019" w:tentative="1">
      <w:start w:val="1"/>
      <w:numFmt w:val="lowerLetter"/>
      <w:lvlText w:val="%5."/>
      <w:lvlJc w:val="left"/>
      <w:pPr>
        <w:ind w:left="4226" w:hanging="360"/>
      </w:pPr>
      <w:rPr>
        <w:rFonts w:cs="Times New Roman"/>
      </w:rPr>
    </w:lvl>
    <w:lvl w:ilvl="5" w:tplc="0415001B" w:tentative="1">
      <w:start w:val="1"/>
      <w:numFmt w:val="lowerRoman"/>
      <w:lvlText w:val="%6."/>
      <w:lvlJc w:val="right"/>
      <w:pPr>
        <w:ind w:left="4946" w:hanging="180"/>
      </w:pPr>
      <w:rPr>
        <w:rFonts w:cs="Times New Roman"/>
      </w:rPr>
    </w:lvl>
    <w:lvl w:ilvl="6" w:tplc="0415000F" w:tentative="1">
      <w:start w:val="1"/>
      <w:numFmt w:val="decimal"/>
      <w:lvlText w:val="%7."/>
      <w:lvlJc w:val="left"/>
      <w:pPr>
        <w:ind w:left="5666" w:hanging="360"/>
      </w:pPr>
      <w:rPr>
        <w:rFonts w:cs="Times New Roman"/>
      </w:rPr>
    </w:lvl>
    <w:lvl w:ilvl="7" w:tplc="04150019" w:tentative="1">
      <w:start w:val="1"/>
      <w:numFmt w:val="lowerLetter"/>
      <w:lvlText w:val="%8."/>
      <w:lvlJc w:val="left"/>
      <w:pPr>
        <w:ind w:left="6386" w:hanging="360"/>
      </w:pPr>
      <w:rPr>
        <w:rFonts w:cs="Times New Roman"/>
      </w:rPr>
    </w:lvl>
    <w:lvl w:ilvl="8" w:tplc="0415001B" w:tentative="1">
      <w:start w:val="1"/>
      <w:numFmt w:val="lowerRoman"/>
      <w:lvlText w:val="%9."/>
      <w:lvlJc w:val="right"/>
      <w:pPr>
        <w:ind w:left="7106" w:hanging="180"/>
      </w:pPr>
      <w:rPr>
        <w:rFonts w:cs="Times New Roman"/>
      </w:rPr>
    </w:lvl>
  </w:abstractNum>
  <w:abstractNum w:abstractNumId="92">
    <w:nsid w:val="5B0A48D5"/>
    <w:multiLevelType w:val="hybridMultilevel"/>
    <w:tmpl w:val="CED09CDA"/>
    <w:lvl w:ilvl="0" w:tplc="04150011">
      <w:start w:val="1"/>
      <w:numFmt w:val="decimal"/>
      <w:pStyle w:val="1"/>
      <w:lvlText w:val="%1)"/>
      <w:lvlJc w:val="left"/>
      <w:pPr>
        <w:tabs>
          <w:tab w:val="num" w:pos="296"/>
        </w:tabs>
        <w:ind w:left="1070" w:hanging="360"/>
      </w:pPr>
      <w:rPr>
        <w:rFonts w:cs="Times New Roman" w:hint="default"/>
        <w:sz w:val="22"/>
        <w:szCs w:val="22"/>
      </w:rPr>
    </w:lvl>
    <w:lvl w:ilvl="1" w:tplc="04150019" w:tentative="1">
      <w:start w:val="1"/>
      <w:numFmt w:val="lowerLetter"/>
      <w:lvlText w:val="%2."/>
      <w:lvlJc w:val="left"/>
      <w:pPr>
        <w:tabs>
          <w:tab w:val="num" w:pos="1736"/>
        </w:tabs>
        <w:ind w:left="1736" w:hanging="360"/>
      </w:pPr>
      <w:rPr>
        <w:rFonts w:cs="Times New Roman"/>
      </w:rPr>
    </w:lvl>
    <w:lvl w:ilvl="2" w:tplc="0415001B" w:tentative="1">
      <w:start w:val="1"/>
      <w:numFmt w:val="lowerRoman"/>
      <w:lvlText w:val="%3."/>
      <w:lvlJc w:val="right"/>
      <w:pPr>
        <w:tabs>
          <w:tab w:val="num" w:pos="2456"/>
        </w:tabs>
        <w:ind w:left="2456" w:hanging="180"/>
      </w:pPr>
      <w:rPr>
        <w:rFonts w:cs="Times New Roman"/>
      </w:rPr>
    </w:lvl>
    <w:lvl w:ilvl="3" w:tplc="0415000F" w:tentative="1">
      <w:start w:val="1"/>
      <w:numFmt w:val="decimal"/>
      <w:lvlText w:val="%4."/>
      <w:lvlJc w:val="left"/>
      <w:pPr>
        <w:tabs>
          <w:tab w:val="num" w:pos="3176"/>
        </w:tabs>
        <w:ind w:left="3176" w:hanging="360"/>
      </w:pPr>
      <w:rPr>
        <w:rFonts w:cs="Times New Roman"/>
      </w:rPr>
    </w:lvl>
    <w:lvl w:ilvl="4" w:tplc="04150019" w:tentative="1">
      <w:start w:val="1"/>
      <w:numFmt w:val="lowerLetter"/>
      <w:lvlText w:val="%5."/>
      <w:lvlJc w:val="left"/>
      <w:pPr>
        <w:tabs>
          <w:tab w:val="num" w:pos="3896"/>
        </w:tabs>
        <w:ind w:left="3896" w:hanging="360"/>
      </w:pPr>
      <w:rPr>
        <w:rFonts w:cs="Times New Roman"/>
      </w:rPr>
    </w:lvl>
    <w:lvl w:ilvl="5" w:tplc="0415001B" w:tentative="1">
      <w:start w:val="1"/>
      <w:numFmt w:val="lowerRoman"/>
      <w:lvlText w:val="%6."/>
      <w:lvlJc w:val="right"/>
      <w:pPr>
        <w:tabs>
          <w:tab w:val="num" w:pos="4616"/>
        </w:tabs>
        <w:ind w:left="4616" w:hanging="180"/>
      </w:pPr>
      <w:rPr>
        <w:rFonts w:cs="Times New Roman"/>
      </w:rPr>
    </w:lvl>
    <w:lvl w:ilvl="6" w:tplc="0415000F" w:tentative="1">
      <w:start w:val="1"/>
      <w:numFmt w:val="decimal"/>
      <w:lvlText w:val="%7."/>
      <w:lvlJc w:val="left"/>
      <w:pPr>
        <w:tabs>
          <w:tab w:val="num" w:pos="5336"/>
        </w:tabs>
        <w:ind w:left="5336" w:hanging="360"/>
      </w:pPr>
      <w:rPr>
        <w:rFonts w:cs="Times New Roman"/>
      </w:rPr>
    </w:lvl>
    <w:lvl w:ilvl="7" w:tplc="04150019" w:tentative="1">
      <w:start w:val="1"/>
      <w:numFmt w:val="lowerLetter"/>
      <w:lvlText w:val="%8."/>
      <w:lvlJc w:val="left"/>
      <w:pPr>
        <w:tabs>
          <w:tab w:val="num" w:pos="6056"/>
        </w:tabs>
        <w:ind w:left="6056" w:hanging="360"/>
      </w:pPr>
      <w:rPr>
        <w:rFonts w:cs="Times New Roman"/>
      </w:rPr>
    </w:lvl>
    <w:lvl w:ilvl="8" w:tplc="0415001B" w:tentative="1">
      <w:start w:val="1"/>
      <w:numFmt w:val="lowerRoman"/>
      <w:lvlText w:val="%9."/>
      <w:lvlJc w:val="right"/>
      <w:pPr>
        <w:tabs>
          <w:tab w:val="num" w:pos="6776"/>
        </w:tabs>
        <w:ind w:left="6776" w:hanging="180"/>
      </w:pPr>
      <w:rPr>
        <w:rFonts w:cs="Times New Roman"/>
      </w:rPr>
    </w:lvl>
  </w:abstractNum>
  <w:abstractNum w:abstractNumId="93">
    <w:nsid w:val="5CA31A15"/>
    <w:multiLevelType w:val="singleLevel"/>
    <w:tmpl w:val="CB981644"/>
    <w:name w:val="Tiret 0"/>
    <w:lvl w:ilvl="0">
      <w:start w:val="1"/>
      <w:numFmt w:val="bullet"/>
      <w:lvlText w:val="–"/>
      <w:lvlJc w:val="left"/>
      <w:pPr>
        <w:tabs>
          <w:tab w:val="num" w:pos="850"/>
        </w:tabs>
        <w:ind w:left="850" w:hanging="850"/>
      </w:pPr>
    </w:lvl>
  </w:abstractNum>
  <w:abstractNum w:abstractNumId="94">
    <w:nsid w:val="5D567E2B"/>
    <w:multiLevelType w:val="multilevel"/>
    <w:tmpl w:val="108874E4"/>
    <w:lvl w:ilvl="0">
      <w:start w:val="1"/>
      <w:numFmt w:val="decimal"/>
      <w:pStyle w:val="Paragraf"/>
      <w:lvlText w:val="%1."/>
      <w:lvlJc w:val="left"/>
      <w:pPr>
        <w:tabs>
          <w:tab w:val="num" w:pos="851"/>
        </w:tabs>
        <w:ind w:left="851" w:hanging="851"/>
      </w:pPr>
      <w:rPr>
        <w:rFonts w:hint="default"/>
        <w:b/>
        <w:i w:val="0"/>
        <w:caps w:val="0"/>
        <w:strike w:val="0"/>
        <w:dstrike w:val="0"/>
        <w:vanish w:val="0"/>
        <w:color w:val="000000"/>
        <w:sz w:val="24"/>
        <w:szCs w:val="24"/>
        <w:vertAlign w:val="baseline"/>
      </w:rPr>
    </w:lvl>
    <w:lvl w:ilvl="1">
      <w:start w:val="1"/>
      <w:numFmt w:val="decimal"/>
      <w:pStyle w:val="Ustpnumerowany"/>
      <w:lvlText w:val="%2."/>
      <w:lvlJc w:val="left"/>
      <w:pPr>
        <w:tabs>
          <w:tab w:val="num" w:pos="851"/>
        </w:tabs>
        <w:ind w:left="851" w:hanging="851"/>
      </w:pPr>
      <w:rPr>
        <w:rFonts w:ascii="Times New Roman" w:hAnsi="Times New Roman" w:hint="default"/>
        <w:b w:val="0"/>
        <w:i w:val="0"/>
        <w:sz w:val="22"/>
        <w:szCs w:val="22"/>
      </w:rPr>
    </w:lvl>
    <w:lvl w:ilvl="2">
      <w:start w:val="1"/>
      <w:numFmt w:val="decimal"/>
      <w:lvlText w:val="%3)"/>
      <w:lvlJc w:val="left"/>
      <w:pPr>
        <w:tabs>
          <w:tab w:val="num" w:pos="1701"/>
        </w:tabs>
        <w:ind w:left="1701" w:hanging="850"/>
      </w:pPr>
      <w:rPr>
        <w:rFonts w:hint="default"/>
        <w:b w:val="0"/>
        <w:color w:val="000000"/>
      </w:rPr>
    </w:lvl>
    <w:lvl w:ilvl="3">
      <w:start w:val="1"/>
      <w:numFmt w:val="decimal"/>
      <w:lvlText w:val="%4)"/>
      <w:lvlJc w:val="left"/>
      <w:pPr>
        <w:tabs>
          <w:tab w:val="num" w:pos="2552"/>
        </w:tabs>
        <w:ind w:left="2552" w:hanging="851"/>
      </w:pPr>
      <w:rPr>
        <w:rFonts w:hint="default"/>
        <w:color w:val="000000"/>
      </w:rPr>
    </w:lvl>
    <w:lvl w:ilvl="4">
      <w:start w:val="1"/>
      <w:numFmt w:val="bullet"/>
      <w:lvlText w:val=""/>
      <w:lvlJc w:val="left"/>
      <w:pPr>
        <w:tabs>
          <w:tab w:val="num" w:pos="3402"/>
        </w:tabs>
        <w:ind w:left="3402" w:hanging="850"/>
      </w:pPr>
      <w:rPr>
        <w:rFonts w:ascii="Wingdings" w:hAnsi="Wingdings"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95">
    <w:nsid w:val="5DB24421"/>
    <w:multiLevelType w:val="hybridMultilevel"/>
    <w:tmpl w:val="2F9E2D54"/>
    <w:lvl w:ilvl="0" w:tplc="6786E076">
      <w:start w:val="1"/>
      <w:numFmt w:val="decimal"/>
      <w:pStyle w:val="juzia"/>
      <w:lvlText w:val="%1)"/>
      <w:lvlJc w:val="left"/>
      <w:pPr>
        <w:ind w:left="1080" w:hanging="360"/>
      </w:pPr>
      <w:rPr>
        <w:rFonts w:cs="Times New Roman" w:hint="default"/>
        <w:b w:val="0"/>
        <w:i w:val="0"/>
        <w:sz w:val="22"/>
        <w:szCs w:val="22"/>
      </w:rPr>
    </w:lvl>
    <w:lvl w:ilvl="1" w:tplc="04150019">
      <w:start w:val="1"/>
      <w:numFmt w:val="decimal"/>
      <w:lvlText w:val="%2."/>
      <w:lvlJc w:val="left"/>
      <w:pPr>
        <w:tabs>
          <w:tab w:val="num" w:pos="1080"/>
        </w:tabs>
        <w:ind w:left="1080" w:hanging="360"/>
      </w:pPr>
      <w:rPr>
        <w:rFonts w:cs="Times New Roman" w:hint="default"/>
        <w:b w:val="0"/>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6">
    <w:nsid w:val="5F114B88"/>
    <w:multiLevelType w:val="hybridMultilevel"/>
    <w:tmpl w:val="7228DBF0"/>
    <w:lvl w:ilvl="0" w:tplc="66EE4B00">
      <w:start w:val="2"/>
      <w:numFmt w:val="decimal"/>
      <w:lvlText w:val="%1."/>
      <w:lvlJc w:val="right"/>
      <w:pPr>
        <w:ind w:left="360" w:hanging="360"/>
      </w:pPr>
      <w:rPr>
        <w:rFonts w:cs="Times New Roman" w:hint="default"/>
        <w:b w:val="0"/>
        <w:i w:val="0"/>
        <w:color w:val="auto"/>
        <w:sz w:val="20"/>
        <w:szCs w:val="20"/>
      </w:rPr>
    </w:lvl>
    <w:lvl w:ilvl="1" w:tplc="66EE4B00">
      <w:start w:val="2"/>
      <w:numFmt w:val="decimal"/>
      <w:lvlText w:val="%2."/>
      <w:lvlJc w:val="right"/>
      <w:pPr>
        <w:ind w:left="1440" w:hanging="360"/>
      </w:pPr>
      <w:rPr>
        <w:rFonts w:cs="Times New Roman" w:hint="default"/>
        <w:b w:val="0"/>
        <w:i w:val="0"/>
        <w:color w:val="auto"/>
        <w:sz w:val="20"/>
        <w:szCs w:val="20"/>
      </w:rPr>
    </w:lvl>
    <w:lvl w:ilvl="2" w:tplc="48125A24">
      <w:start w:val="1"/>
      <w:numFmt w:val="decimal"/>
      <w:lvlText w:val="%3)"/>
      <w:lvlJc w:val="left"/>
      <w:pPr>
        <w:ind w:left="786" w:hanging="360"/>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nsid w:val="618B6214"/>
    <w:multiLevelType w:val="hybridMultilevel"/>
    <w:tmpl w:val="B8FAEBF6"/>
    <w:lvl w:ilvl="0" w:tplc="880A64B4">
      <w:start w:val="1"/>
      <w:numFmt w:val="lowerRoman"/>
      <w:pStyle w:val="H6"/>
      <w:lvlText w:val="Załącznik (%1)"/>
      <w:lvlJc w:val="left"/>
      <w:pPr>
        <w:tabs>
          <w:tab w:val="num" w:pos="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nsid w:val="625A5FA0"/>
    <w:multiLevelType w:val="hybridMultilevel"/>
    <w:tmpl w:val="F752AC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nsid w:val="63254237"/>
    <w:multiLevelType w:val="hybridMultilevel"/>
    <w:tmpl w:val="C43824F2"/>
    <w:lvl w:ilvl="0" w:tplc="B1DCEB20">
      <w:start w:val="1"/>
      <w:numFmt w:val="bullet"/>
      <w:pStyle w:val="akapit2"/>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D">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0">
    <w:nsid w:val="63CC6305"/>
    <w:multiLevelType w:val="multilevel"/>
    <w:tmpl w:val="04F2FB48"/>
    <w:lvl w:ilvl="0">
      <w:start w:val="1"/>
      <w:numFmt w:val="decimal"/>
      <w:lvlText w:val="%1."/>
      <w:lvlJc w:val="left"/>
      <w:pPr>
        <w:tabs>
          <w:tab w:val="num" w:pos="360"/>
        </w:tabs>
        <w:ind w:left="360" w:hanging="360"/>
      </w:pPr>
      <w:rPr>
        <w:rFonts w:ascii="Calibri" w:hAnsi="Calibri" w:cs="Arial" w:hint="default"/>
        <w:b w:val="0"/>
        <w:i w:val="0"/>
        <w:strike w:val="0"/>
        <w:dstrike w:val="0"/>
        <w:color w:val="auto"/>
        <w:sz w:val="20"/>
        <w:szCs w:val="20"/>
        <w:u w:val="none"/>
      </w:rPr>
    </w:lvl>
    <w:lvl w:ilvl="1">
      <w:start w:val="1"/>
      <w:numFmt w:val="decimal"/>
      <w:lvlText w:val="%2."/>
      <w:lvlJc w:val="left"/>
      <w:pPr>
        <w:tabs>
          <w:tab w:val="num" w:pos="1080"/>
        </w:tabs>
        <w:ind w:left="1080" w:hanging="360"/>
      </w:pPr>
      <w:rPr>
        <w:rFonts w:ascii="Calibri" w:hAnsi="Calibri" w:cs="Arial" w:hint="default"/>
        <w:color w:val="auto"/>
        <w:sz w:val="20"/>
        <w:szCs w:val="20"/>
      </w:rPr>
    </w:lvl>
    <w:lvl w:ilvl="2">
      <w:start w:val="1"/>
      <w:numFmt w:val="decimal"/>
      <w:lvlText w:val="%3."/>
      <w:lvlJc w:val="left"/>
      <w:pPr>
        <w:tabs>
          <w:tab w:val="num" w:pos="1440"/>
        </w:tabs>
        <w:ind w:left="1440" w:hanging="360"/>
      </w:pPr>
      <w:rPr>
        <w:rFonts w:cs="Times New Roman" w:hint="default"/>
        <w:b w:val="0"/>
        <w:i w:val="0"/>
        <w:color w:val="auto"/>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01">
    <w:nsid w:val="65B76F2D"/>
    <w:multiLevelType w:val="multilevel"/>
    <w:tmpl w:val="C082D3F4"/>
    <w:styleLink w:val="WWNum32"/>
    <w:lvl w:ilvl="0">
      <w:start w:val="1"/>
      <w:numFmt w:val="lowerLetter"/>
      <w:lvlText w:val="%1)"/>
      <w:lvlJc w:val="left"/>
      <w:rPr>
        <w:rFonts w:ascii="Verdana" w:eastAsia="SimSun" w:hAnsi="Verdana" w:cs="Verdana"/>
        <w:b w:val="0"/>
        <w:bCs w:val="0"/>
        <w:i w:val="0"/>
        <w:iCs w:val="0"/>
        <w:dstrike/>
        <w:color w:val="000000"/>
        <w:sz w:val="24"/>
        <w:szCs w:val="24"/>
        <w:u w:val="none"/>
      </w:rPr>
    </w:lvl>
    <w:lvl w:ilvl="1">
      <w:start w:val="1"/>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102">
    <w:nsid w:val="6656334A"/>
    <w:multiLevelType w:val="hybridMultilevel"/>
    <w:tmpl w:val="B9022CEA"/>
    <w:lvl w:ilvl="0" w:tplc="C8E8F77C">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3">
    <w:nsid w:val="66924E3A"/>
    <w:multiLevelType w:val="multilevel"/>
    <w:tmpl w:val="FBBAA522"/>
    <w:lvl w:ilvl="0">
      <w:start w:val="1"/>
      <w:numFmt w:val="decimal"/>
      <w:pStyle w:val="akapitznumerowaniem"/>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4">
    <w:nsid w:val="66A226D7"/>
    <w:multiLevelType w:val="hybridMultilevel"/>
    <w:tmpl w:val="8430C95E"/>
    <w:lvl w:ilvl="0" w:tplc="0415000F">
      <w:start w:val="1"/>
      <w:numFmt w:val="decimal"/>
      <w:lvlText w:val="%1."/>
      <w:lvlJc w:val="right"/>
      <w:pPr>
        <w:tabs>
          <w:tab w:val="num" w:pos="360"/>
        </w:tabs>
        <w:ind w:left="360" w:hanging="360"/>
      </w:pPr>
      <w:rPr>
        <w:rFonts w:cs="Times New Roman"/>
        <w:sz w:val="20"/>
        <w:szCs w:val="20"/>
      </w:rPr>
    </w:lvl>
    <w:lvl w:ilvl="1" w:tplc="04150019">
      <w:start w:val="1"/>
      <w:numFmt w:val="lowerLetter"/>
      <w:lvlText w:val="%2."/>
      <w:lvlJc w:val="left"/>
      <w:pPr>
        <w:tabs>
          <w:tab w:val="num" w:pos="1440"/>
        </w:tabs>
        <w:ind w:left="1440" w:hanging="360"/>
      </w:pPr>
      <w:rPr>
        <w:rFonts w:cs="Times New Roman"/>
      </w:rPr>
    </w:lvl>
    <w:lvl w:ilvl="2" w:tplc="9C68BB62">
      <w:start w:val="1"/>
      <w:numFmt w:val="decimal"/>
      <w:lvlText w:val="%3)"/>
      <w:lvlJc w:val="left"/>
      <w:pPr>
        <w:ind w:left="786" w:hanging="360"/>
      </w:p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5">
    <w:nsid w:val="67D93BCB"/>
    <w:multiLevelType w:val="multilevel"/>
    <w:tmpl w:val="925EC2AE"/>
    <w:lvl w:ilvl="0">
      <w:start w:val="1"/>
      <w:numFmt w:val="decimal"/>
      <w:pStyle w:val="Listapunktowana4"/>
      <w:lvlText w:val="§ %1"/>
      <w:lvlJc w:val="left"/>
      <w:pPr>
        <w:tabs>
          <w:tab w:val="num" w:pos="4264"/>
        </w:tabs>
        <w:ind w:left="3832" w:hanging="288"/>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360"/>
        </w:tabs>
        <w:ind w:left="360" w:hanging="360"/>
      </w:pPr>
      <w:rPr>
        <w:rFonts w:cs="Times New Roman" w:hint="default"/>
      </w:rPr>
    </w:lvl>
    <w:lvl w:ilvl="7">
      <w:start w:val="1"/>
      <w:numFmt w:val="lowerLetter"/>
      <w:lvlText w:val="%8."/>
      <w:lvlJc w:val="left"/>
      <w:pPr>
        <w:tabs>
          <w:tab w:val="num" w:pos="3621"/>
        </w:tabs>
        <w:ind w:left="3621"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106">
    <w:nsid w:val="68C05945"/>
    <w:multiLevelType w:val="hybridMultilevel"/>
    <w:tmpl w:val="FEFEF9CC"/>
    <w:lvl w:ilvl="0" w:tplc="04150011">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07">
    <w:nsid w:val="6B6E2B00"/>
    <w:multiLevelType w:val="hybridMultilevel"/>
    <w:tmpl w:val="DCE4C656"/>
    <w:lvl w:ilvl="0" w:tplc="81F0421C">
      <w:start w:val="1"/>
      <w:numFmt w:val="decimal"/>
      <w:lvlText w:val="%1."/>
      <w:lvlJc w:val="left"/>
      <w:pPr>
        <w:ind w:left="1443" w:hanging="360"/>
      </w:pPr>
      <w:rPr>
        <w:sz w:val="20"/>
        <w:szCs w:val="20"/>
      </w:rPr>
    </w:lvl>
    <w:lvl w:ilvl="1" w:tplc="04150019">
      <w:start w:val="1"/>
      <w:numFmt w:val="lowerLetter"/>
      <w:lvlText w:val="%2."/>
      <w:lvlJc w:val="left"/>
      <w:pPr>
        <w:ind w:left="2163" w:hanging="360"/>
      </w:pPr>
    </w:lvl>
    <w:lvl w:ilvl="2" w:tplc="0415001B">
      <w:start w:val="1"/>
      <w:numFmt w:val="lowerRoman"/>
      <w:lvlText w:val="%3."/>
      <w:lvlJc w:val="right"/>
      <w:pPr>
        <w:ind w:left="2883" w:hanging="180"/>
      </w:pPr>
    </w:lvl>
    <w:lvl w:ilvl="3" w:tplc="0415000F">
      <w:start w:val="1"/>
      <w:numFmt w:val="decimal"/>
      <w:lvlText w:val="%4."/>
      <w:lvlJc w:val="left"/>
      <w:pPr>
        <w:ind w:left="3603" w:hanging="360"/>
      </w:pPr>
    </w:lvl>
    <w:lvl w:ilvl="4" w:tplc="04150019">
      <w:start w:val="1"/>
      <w:numFmt w:val="lowerLetter"/>
      <w:lvlText w:val="%5."/>
      <w:lvlJc w:val="left"/>
      <w:pPr>
        <w:ind w:left="4323" w:hanging="360"/>
      </w:pPr>
    </w:lvl>
    <w:lvl w:ilvl="5" w:tplc="0415001B">
      <w:start w:val="1"/>
      <w:numFmt w:val="lowerRoman"/>
      <w:lvlText w:val="%6."/>
      <w:lvlJc w:val="right"/>
      <w:pPr>
        <w:ind w:left="5043" w:hanging="180"/>
      </w:pPr>
    </w:lvl>
    <w:lvl w:ilvl="6" w:tplc="0415000F">
      <w:start w:val="1"/>
      <w:numFmt w:val="decimal"/>
      <w:lvlText w:val="%7."/>
      <w:lvlJc w:val="left"/>
      <w:pPr>
        <w:ind w:left="5763" w:hanging="360"/>
      </w:pPr>
    </w:lvl>
    <w:lvl w:ilvl="7" w:tplc="04150019">
      <w:start w:val="1"/>
      <w:numFmt w:val="lowerLetter"/>
      <w:lvlText w:val="%8."/>
      <w:lvlJc w:val="left"/>
      <w:pPr>
        <w:ind w:left="6483" w:hanging="360"/>
      </w:pPr>
    </w:lvl>
    <w:lvl w:ilvl="8" w:tplc="0415001B">
      <w:start w:val="1"/>
      <w:numFmt w:val="lowerRoman"/>
      <w:lvlText w:val="%9."/>
      <w:lvlJc w:val="right"/>
      <w:pPr>
        <w:ind w:left="7203" w:hanging="180"/>
      </w:pPr>
    </w:lvl>
  </w:abstractNum>
  <w:abstractNum w:abstractNumId="108">
    <w:nsid w:val="6D871A1D"/>
    <w:multiLevelType w:val="hybridMultilevel"/>
    <w:tmpl w:val="F7C04C14"/>
    <w:lvl w:ilvl="0" w:tplc="04150011">
      <w:start w:val="1"/>
      <w:numFmt w:val="decimal"/>
      <w:pStyle w:val="ju"/>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9">
    <w:nsid w:val="6EF86AF6"/>
    <w:multiLevelType w:val="multilevel"/>
    <w:tmpl w:val="73E8231A"/>
    <w:lvl w:ilvl="0">
      <w:start w:val="1"/>
      <w:numFmt w:val="decimal"/>
      <w:pStyle w:val="akapit"/>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0">
    <w:nsid w:val="710A5CC3"/>
    <w:multiLevelType w:val="hybridMultilevel"/>
    <w:tmpl w:val="42203DD4"/>
    <w:lvl w:ilvl="0" w:tplc="65A27D46">
      <w:start w:val="1"/>
      <w:numFmt w:val="decimalZero"/>
      <w:lvlText w:val="%1."/>
      <w:lvlJc w:val="left"/>
      <w:pPr>
        <w:ind w:left="720" w:hanging="360"/>
      </w:pPr>
      <w:rPr>
        <w:rFonts w:eastAsia="SimSun"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729812B3"/>
    <w:multiLevelType w:val="hybridMultilevel"/>
    <w:tmpl w:val="24262BAC"/>
    <w:lvl w:ilvl="0" w:tplc="04150011">
      <w:start w:val="1"/>
      <w:numFmt w:val="decimal"/>
      <w:lvlText w:val="%1)"/>
      <w:lvlJc w:val="left"/>
      <w:pPr>
        <w:ind w:left="1185" w:hanging="360"/>
      </w:p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112">
    <w:nsid w:val="72A91E97"/>
    <w:multiLevelType w:val="hybridMultilevel"/>
    <w:tmpl w:val="38E4ED50"/>
    <w:lvl w:ilvl="0" w:tplc="0415000F">
      <w:start w:val="1"/>
      <w:numFmt w:val="bullet"/>
      <w:pStyle w:val="Styl3"/>
      <w:lvlText w:val=""/>
      <w:lvlJc w:val="left"/>
      <w:pPr>
        <w:tabs>
          <w:tab w:val="num" w:pos="360"/>
        </w:tabs>
        <w:ind w:left="360" w:hanging="360"/>
      </w:pPr>
      <w:rPr>
        <w:rFonts w:ascii="Symbol" w:hAnsi="Symbol" w:hint="default"/>
        <w:b w:val="0"/>
        <w:i w:val="0"/>
        <w:caps w:val="0"/>
        <w:vanish w:val="0"/>
        <w:sz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3">
    <w:nsid w:val="73B24CAF"/>
    <w:multiLevelType w:val="hybridMultilevel"/>
    <w:tmpl w:val="726029A2"/>
    <w:styleLink w:val="WWNum291"/>
    <w:lvl w:ilvl="0" w:tplc="D20EDB88">
      <w:start w:val="1"/>
      <w:numFmt w:val="decimal"/>
      <w:lvlText w:val="%1)"/>
      <w:lvlJc w:val="left"/>
      <w:pPr>
        <w:tabs>
          <w:tab w:val="num" w:pos="1440"/>
        </w:tabs>
        <w:ind w:left="1440" w:hanging="360"/>
      </w:pPr>
      <w:rPr>
        <w:rFonts w:cs="Times New Roman" w:hint="default"/>
        <w:b w:val="0"/>
        <w:i w:val="0"/>
        <w:sz w:val="22"/>
        <w:szCs w:val="22"/>
      </w:rPr>
    </w:lvl>
    <w:lvl w:ilvl="1" w:tplc="BC7ED2E6">
      <w:start w:val="1"/>
      <w:numFmt w:val="decimal"/>
      <w:lvlText w:val="%2."/>
      <w:lvlJc w:val="left"/>
      <w:pPr>
        <w:tabs>
          <w:tab w:val="num" w:pos="1440"/>
        </w:tabs>
        <w:ind w:left="1080"/>
      </w:pPr>
      <w:rPr>
        <w:rFonts w:cs="Times New Roman" w:hint="default"/>
        <w:b w:val="0"/>
        <w:i w:val="0"/>
        <w:sz w:val="22"/>
        <w:szCs w:val="22"/>
      </w:rPr>
    </w:lvl>
    <w:lvl w:ilvl="2" w:tplc="FFFFFFFF">
      <w:start w:val="1"/>
      <w:numFmt w:val="lowerLetter"/>
      <w:lvlText w:val="%3."/>
      <w:lvlJc w:val="left"/>
      <w:pPr>
        <w:tabs>
          <w:tab w:val="num" w:pos="2340"/>
        </w:tabs>
        <w:ind w:left="2340" w:hanging="360"/>
      </w:pPr>
      <w:rPr>
        <w:rFonts w:cs="Times New Roman"/>
      </w:rPr>
    </w:lvl>
    <w:lvl w:ilvl="3" w:tplc="9440CDB4">
      <w:start w:val="1"/>
      <w:numFmt w:val="decimal"/>
      <w:lvlText w:val="%4)"/>
      <w:lvlJc w:val="left"/>
      <w:pPr>
        <w:tabs>
          <w:tab w:val="num" w:pos="2880"/>
        </w:tabs>
        <w:ind w:left="2880" w:hanging="360"/>
      </w:pPr>
      <w:rPr>
        <w:rFonts w:cs="Times New Roman" w:hint="default"/>
        <w:b w:val="0"/>
        <w:i w:val="0"/>
        <w:sz w:val="22"/>
        <w:szCs w:val="22"/>
      </w:rPr>
    </w:lvl>
    <w:lvl w:ilvl="4" w:tplc="FFFFFFFF">
      <w:start w:val="1"/>
      <w:numFmt w:val="decimal"/>
      <w:lvlText w:val="%5."/>
      <w:lvlJc w:val="left"/>
      <w:pPr>
        <w:tabs>
          <w:tab w:val="num" w:pos="3600"/>
        </w:tabs>
        <w:ind w:left="3600" w:hanging="360"/>
      </w:pPr>
      <w:rPr>
        <w:rFonts w:cs="Times New Roman" w:hint="default"/>
      </w:rPr>
    </w:lvl>
    <w:lvl w:ilvl="5" w:tplc="83085B32">
      <w:start w:val="2"/>
      <w:numFmt w:val="decimal"/>
      <w:lvlText w:val="%6)"/>
      <w:lvlJc w:val="left"/>
      <w:pPr>
        <w:tabs>
          <w:tab w:val="num" w:pos="360"/>
        </w:tabs>
      </w:pPr>
      <w:rPr>
        <w:rFonts w:cs="Times New Roman" w:hint="default"/>
      </w:rPr>
    </w:lvl>
    <w:lvl w:ilvl="6" w:tplc="199CB540">
      <w:start w:val="1"/>
      <w:numFmt w:val="lowerLetter"/>
      <w:lvlText w:val="%7)"/>
      <w:lvlJc w:val="left"/>
      <w:pPr>
        <w:ind w:left="5040" w:hanging="360"/>
      </w:pPr>
      <w:rPr>
        <w:rFonts w:cs="Times New Roman" w:hint="default"/>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4">
    <w:nsid w:val="73EC6359"/>
    <w:multiLevelType w:val="hybridMultilevel"/>
    <w:tmpl w:val="546ADB5C"/>
    <w:lvl w:ilvl="0" w:tplc="F7AE8E2C">
      <w:start w:val="1"/>
      <w:numFmt w:val="decimal"/>
      <w:pStyle w:val="ag"/>
      <w:lvlText w:val="%1."/>
      <w:lvlJc w:val="right"/>
      <w:pPr>
        <w:tabs>
          <w:tab w:val="num" w:pos="360"/>
        </w:tabs>
        <w:ind w:left="360" w:hanging="360"/>
      </w:pPr>
      <w:rPr>
        <w:rFonts w:cs="Times New Roman" w:hint="default"/>
        <w:b w:val="0"/>
        <w:bCs w:val="0"/>
        <w:strike w:val="0"/>
      </w:rPr>
    </w:lvl>
    <w:lvl w:ilvl="1" w:tplc="04150019">
      <w:start w:val="1"/>
      <w:numFmt w:val="lowerLetter"/>
      <w:lvlText w:val="%2)"/>
      <w:lvlJc w:val="left"/>
      <w:pPr>
        <w:tabs>
          <w:tab w:val="num" w:pos="1320"/>
        </w:tabs>
        <w:ind w:left="1320" w:hanging="360"/>
      </w:pPr>
      <w:rPr>
        <w:rFonts w:cs="Times New Roman" w:hint="default"/>
        <w:b w:val="0"/>
        <w:bCs w:val="0"/>
        <w:i w:val="0"/>
        <w:iCs w:val="0"/>
        <w:sz w:val="22"/>
        <w:szCs w:val="22"/>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5">
    <w:nsid w:val="764918DE"/>
    <w:multiLevelType w:val="singleLevel"/>
    <w:tmpl w:val="CC521FA4"/>
    <w:lvl w:ilvl="0">
      <w:start w:val="1"/>
      <w:numFmt w:val="decimal"/>
      <w:lvlText w:val="%1."/>
      <w:legacy w:legacy="1" w:legacySpace="0" w:legacyIndent="374"/>
      <w:lvlJc w:val="left"/>
      <w:rPr>
        <w:rFonts w:ascii="Calibri" w:hAnsi="Calibri" w:cs="Times New Roman" w:hint="default"/>
      </w:rPr>
    </w:lvl>
  </w:abstractNum>
  <w:abstractNum w:abstractNumId="116">
    <w:nsid w:val="78B465CA"/>
    <w:multiLevelType w:val="hybridMultilevel"/>
    <w:tmpl w:val="99C491F6"/>
    <w:styleLink w:val="WWNum301"/>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7">
    <w:nsid w:val="7B3E5FDB"/>
    <w:multiLevelType w:val="hybridMultilevel"/>
    <w:tmpl w:val="6472D7DA"/>
    <w:lvl w:ilvl="0" w:tplc="77C6862C">
      <w:start w:val="1"/>
      <w:numFmt w:val="decimal"/>
      <w:pStyle w:val="Styl1"/>
      <w:lvlText w:val="%1)"/>
      <w:lvlJc w:val="left"/>
      <w:pPr>
        <w:ind w:left="1083" w:hanging="360"/>
      </w:pPr>
      <w:rPr>
        <w:rFonts w:cs="Times New Roman" w:hint="default"/>
      </w:rPr>
    </w:lvl>
    <w:lvl w:ilvl="1" w:tplc="04150003" w:tentative="1">
      <w:start w:val="1"/>
      <w:numFmt w:val="lowerLetter"/>
      <w:lvlText w:val="%2."/>
      <w:lvlJc w:val="left"/>
      <w:pPr>
        <w:ind w:left="1803" w:hanging="360"/>
      </w:pPr>
      <w:rPr>
        <w:rFonts w:cs="Times New Roman"/>
      </w:rPr>
    </w:lvl>
    <w:lvl w:ilvl="2" w:tplc="04150005" w:tentative="1">
      <w:start w:val="1"/>
      <w:numFmt w:val="lowerRoman"/>
      <w:lvlText w:val="%3."/>
      <w:lvlJc w:val="right"/>
      <w:pPr>
        <w:ind w:left="2523" w:hanging="180"/>
      </w:pPr>
      <w:rPr>
        <w:rFonts w:cs="Times New Roman"/>
      </w:rPr>
    </w:lvl>
    <w:lvl w:ilvl="3" w:tplc="04150001" w:tentative="1">
      <w:start w:val="1"/>
      <w:numFmt w:val="decimal"/>
      <w:lvlText w:val="%4."/>
      <w:lvlJc w:val="left"/>
      <w:pPr>
        <w:ind w:left="3243" w:hanging="360"/>
      </w:pPr>
      <w:rPr>
        <w:rFonts w:cs="Times New Roman"/>
      </w:rPr>
    </w:lvl>
    <w:lvl w:ilvl="4" w:tplc="04150003" w:tentative="1">
      <w:start w:val="1"/>
      <w:numFmt w:val="lowerLetter"/>
      <w:lvlText w:val="%5."/>
      <w:lvlJc w:val="left"/>
      <w:pPr>
        <w:ind w:left="3963" w:hanging="360"/>
      </w:pPr>
      <w:rPr>
        <w:rFonts w:cs="Times New Roman"/>
      </w:rPr>
    </w:lvl>
    <w:lvl w:ilvl="5" w:tplc="04150005" w:tentative="1">
      <w:start w:val="1"/>
      <w:numFmt w:val="lowerRoman"/>
      <w:lvlText w:val="%6."/>
      <w:lvlJc w:val="right"/>
      <w:pPr>
        <w:ind w:left="4683" w:hanging="180"/>
      </w:pPr>
      <w:rPr>
        <w:rFonts w:cs="Times New Roman"/>
      </w:rPr>
    </w:lvl>
    <w:lvl w:ilvl="6" w:tplc="04150001" w:tentative="1">
      <w:start w:val="1"/>
      <w:numFmt w:val="decimal"/>
      <w:lvlText w:val="%7."/>
      <w:lvlJc w:val="left"/>
      <w:pPr>
        <w:ind w:left="5403" w:hanging="360"/>
      </w:pPr>
      <w:rPr>
        <w:rFonts w:cs="Times New Roman"/>
      </w:rPr>
    </w:lvl>
    <w:lvl w:ilvl="7" w:tplc="04150003" w:tentative="1">
      <w:start w:val="1"/>
      <w:numFmt w:val="lowerLetter"/>
      <w:lvlText w:val="%8."/>
      <w:lvlJc w:val="left"/>
      <w:pPr>
        <w:ind w:left="6123" w:hanging="360"/>
      </w:pPr>
      <w:rPr>
        <w:rFonts w:cs="Times New Roman"/>
      </w:rPr>
    </w:lvl>
    <w:lvl w:ilvl="8" w:tplc="04150005" w:tentative="1">
      <w:start w:val="1"/>
      <w:numFmt w:val="lowerRoman"/>
      <w:lvlText w:val="%9."/>
      <w:lvlJc w:val="right"/>
      <w:pPr>
        <w:ind w:left="6843" w:hanging="180"/>
      </w:pPr>
      <w:rPr>
        <w:rFonts w:cs="Times New Roman"/>
      </w:rPr>
    </w:lvl>
  </w:abstractNum>
  <w:abstractNum w:abstractNumId="118">
    <w:nsid w:val="7BF82FEA"/>
    <w:multiLevelType w:val="hybridMultilevel"/>
    <w:tmpl w:val="D75ED2B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9">
    <w:nsid w:val="7CE941E8"/>
    <w:multiLevelType w:val="hybridMultilevel"/>
    <w:tmpl w:val="4446A896"/>
    <w:lvl w:ilvl="0" w:tplc="36EC6450">
      <w:start w:val="1"/>
      <w:numFmt w:val="decimal"/>
      <w:lvlText w:val="%1."/>
      <w:lvlJc w:val="right"/>
      <w:pPr>
        <w:tabs>
          <w:tab w:val="num" w:pos="360"/>
        </w:tabs>
        <w:ind w:left="360" w:hanging="360"/>
      </w:pPr>
      <w:rPr>
        <w:rFonts w:cs="Times New Roman"/>
        <w:sz w:val="20"/>
        <w:szCs w:val="20"/>
      </w:rPr>
    </w:lvl>
    <w:lvl w:ilvl="1" w:tplc="04150003">
      <w:start w:val="1"/>
      <w:numFmt w:val="lowerLetter"/>
      <w:lvlText w:val="%2."/>
      <w:lvlJc w:val="left"/>
      <w:pPr>
        <w:ind w:left="1440" w:hanging="360"/>
      </w:pPr>
      <w:rPr>
        <w:rFonts w:cs="Times New Roman"/>
      </w:rPr>
    </w:lvl>
    <w:lvl w:ilvl="2" w:tplc="04150005">
      <w:start w:val="1"/>
      <w:numFmt w:val="lowerRoman"/>
      <w:lvlText w:val="%3."/>
      <w:lvlJc w:val="right"/>
      <w:pPr>
        <w:ind w:left="2160" w:hanging="180"/>
      </w:pPr>
      <w:rPr>
        <w:rFonts w:cs="Times New Roman"/>
      </w:rPr>
    </w:lvl>
    <w:lvl w:ilvl="3" w:tplc="04150001">
      <w:start w:val="1"/>
      <w:numFmt w:val="decimal"/>
      <w:lvlText w:val="%4."/>
      <w:lvlJc w:val="left"/>
      <w:pPr>
        <w:ind w:left="2880" w:hanging="360"/>
      </w:pPr>
      <w:rPr>
        <w:rFonts w:cs="Times New Roman"/>
      </w:rPr>
    </w:lvl>
    <w:lvl w:ilvl="4" w:tplc="04150003">
      <w:start w:val="1"/>
      <w:numFmt w:val="lowerLetter"/>
      <w:lvlText w:val="%5."/>
      <w:lvlJc w:val="left"/>
      <w:pPr>
        <w:ind w:left="3600" w:hanging="360"/>
      </w:pPr>
      <w:rPr>
        <w:rFonts w:cs="Times New Roman"/>
      </w:rPr>
    </w:lvl>
    <w:lvl w:ilvl="5" w:tplc="04150005">
      <w:start w:val="1"/>
      <w:numFmt w:val="lowerRoman"/>
      <w:lvlText w:val="%6."/>
      <w:lvlJc w:val="right"/>
      <w:pPr>
        <w:ind w:left="4320" w:hanging="180"/>
      </w:pPr>
      <w:rPr>
        <w:rFonts w:cs="Times New Roman"/>
      </w:rPr>
    </w:lvl>
    <w:lvl w:ilvl="6" w:tplc="0415000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start w:val="1"/>
      <w:numFmt w:val="lowerRoman"/>
      <w:lvlText w:val="%9."/>
      <w:lvlJc w:val="right"/>
      <w:pPr>
        <w:ind w:left="6480" w:hanging="180"/>
      </w:pPr>
      <w:rPr>
        <w:rFonts w:cs="Times New Roman"/>
      </w:rPr>
    </w:lvl>
  </w:abstractNum>
  <w:abstractNum w:abstractNumId="120">
    <w:nsid w:val="7EFC6883"/>
    <w:multiLevelType w:val="hybridMultilevel"/>
    <w:tmpl w:val="A630255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1">
    <w:nsid w:val="7F1F1943"/>
    <w:multiLevelType w:val="multilevel"/>
    <w:tmpl w:val="1602BF64"/>
    <w:lvl w:ilvl="0">
      <w:start w:val="1"/>
      <w:numFmt w:val="decimal"/>
      <w:lvlText w:val="%1."/>
      <w:lvlJc w:val="left"/>
      <w:pPr>
        <w:tabs>
          <w:tab w:val="num" w:pos="397"/>
        </w:tabs>
        <w:ind w:left="397" w:hanging="397"/>
      </w:pPr>
      <w:rPr>
        <w:rFonts w:cs="Times New Roman"/>
      </w:rPr>
    </w:lvl>
    <w:lvl w:ilvl="1">
      <w:start w:val="1"/>
      <w:numFmt w:val="decimal"/>
      <w:lvlText w:val="%2)"/>
      <w:lvlJc w:val="left"/>
      <w:pPr>
        <w:tabs>
          <w:tab w:val="num" w:pos="644"/>
        </w:tabs>
        <w:ind w:left="644" w:hanging="360"/>
      </w:pPr>
      <w:rPr>
        <w:rFonts w:ascii="Calibri" w:hAnsi="Calibri" w:cs="Arial" w:hint="default"/>
        <w:b w:val="0"/>
        <w:i w:val="0"/>
        <w:sz w:val="20"/>
        <w:szCs w:val="20"/>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2">
    <w:nsid w:val="7FC744CB"/>
    <w:multiLevelType w:val="hybridMultilevel"/>
    <w:tmpl w:val="A552EF1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60"/>
  </w:num>
  <w:num w:numId="2">
    <w:abstractNumId w:val="56"/>
  </w:num>
  <w:num w:numId="3">
    <w:abstractNumId w:val="28"/>
  </w:num>
  <w:num w:numId="4">
    <w:abstractNumId w:val="3"/>
  </w:num>
  <w:num w:numId="5">
    <w:abstractNumId w:val="105"/>
  </w:num>
  <w:num w:numId="6">
    <w:abstractNumId w:val="14"/>
  </w:num>
  <w:num w:numId="7">
    <w:abstractNumId w:val="88"/>
  </w:num>
  <w:num w:numId="8">
    <w:abstractNumId w:val="30"/>
  </w:num>
  <w:num w:numId="9">
    <w:abstractNumId w:val="24"/>
  </w:num>
  <w:num w:numId="10">
    <w:abstractNumId w:val="103"/>
  </w:num>
  <w:num w:numId="1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0"/>
  </w:num>
  <w:num w:numId="14">
    <w:abstractNumId w:val="52"/>
  </w:num>
  <w:num w:numId="15">
    <w:abstractNumId w:val="36"/>
  </w:num>
  <w:num w:numId="16">
    <w:abstractNumId w:val="112"/>
  </w:num>
  <w:num w:numId="17">
    <w:abstractNumId w:val="95"/>
  </w:num>
  <w:num w:numId="18">
    <w:abstractNumId w:val="108"/>
  </w:num>
  <w:num w:numId="19">
    <w:abstractNumId w:val="117"/>
  </w:num>
  <w:num w:numId="20">
    <w:abstractNumId w:val="92"/>
  </w:num>
  <w:num w:numId="21">
    <w:abstractNumId w:val="59"/>
  </w:num>
  <w:num w:numId="22">
    <w:abstractNumId w:val="94"/>
  </w:num>
  <w:num w:numId="23">
    <w:abstractNumId w:val="97"/>
  </w:num>
  <w:num w:numId="24">
    <w:abstractNumId w:val="40"/>
  </w:num>
  <w:num w:numId="25">
    <w:abstractNumId w:val="47"/>
  </w:num>
  <w:num w:numId="26">
    <w:abstractNumId w:val="42"/>
  </w:num>
  <w:num w:numId="2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5"/>
  </w:num>
  <w:num w:numId="37">
    <w:abstractNumId w:val="99"/>
  </w:num>
  <w:num w:numId="38">
    <w:abstractNumId w:val="67"/>
    <w:lvlOverride w:ilvl="0">
      <w:startOverride w:val="1"/>
    </w:lvlOverride>
  </w:num>
  <w:num w:numId="39">
    <w:abstractNumId w:val="38"/>
  </w:num>
  <w:num w:numId="4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 w:numId="44">
    <w:abstractNumId w:val="51"/>
    <w:lvlOverride w:ilvl="0">
      <w:startOverride w:val="1"/>
    </w:lvlOverride>
    <w:lvlOverride w:ilvl="1"/>
    <w:lvlOverride w:ilvl="2">
      <w:startOverride w:val="3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num>
  <w:num w:numId="47">
    <w:abstractNumId w:val="113"/>
  </w:num>
  <w:num w:numId="48">
    <w:abstractNumId w:val="29"/>
  </w:num>
  <w:num w:numId="49">
    <w:abstractNumId w:val="35"/>
  </w:num>
  <w:num w:numId="50">
    <w:abstractNumId w:val="48"/>
  </w:num>
  <w:num w:numId="51">
    <w:abstractNumId w:val="15"/>
  </w:num>
  <w:num w:numId="52">
    <w:abstractNumId w:val="20"/>
  </w:num>
  <w:num w:numId="53">
    <w:abstractNumId w:val="55"/>
  </w:num>
  <w:num w:numId="54">
    <w:abstractNumId w:val="21"/>
  </w:num>
  <w:num w:numId="55">
    <w:abstractNumId w:val="4"/>
  </w:num>
  <w:num w:numId="56">
    <w:abstractNumId w:val="116"/>
  </w:num>
  <w:num w:numId="57">
    <w:abstractNumId w:val="101"/>
  </w:num>
  <w:num w:numId="58">
    <w:abstractNumId w:val="41"/>
  </w:num>
  <w:num w:numId="59">
    <w:abstractNumId w:val="83"/>
  </w:num>
  <w:num w:numId="60">
    <w:abstractNumId w:val="46"/>
  </w:num>
  <w:num w:numId="61">
    <w:abstractNumId w:val="106"/>
  </w:num>
  <w:num w:numId="62">
    <w:abstractNumId w:val="13"/>
  </w:num>
  <w:num w:numId="6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3"/>
  </w:num>
  <w:num w:numId="6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7"/>
  </w:num>
  <w:num w:numId="70">
    <w:abstractNumId w:val="32"/>
  </w:num>
  <w:num w:numId="71">
    <w:abstractNumId w:val="10"/>
  </w:num>
  <w:num w:numId="72">
    <w:abstractNumId w:val="73"/>
  </w:num>
  <w:num w:numId="73">
    <w:abstractNumId w:val="89"/>
  </w:num>
  <w:num w:numId="74">
    <w:abstractNumId w:val="9"/>
  </w:num>
  <w:num w:numId="75">
    <w:abstractNumId w:val="11"/>
  </w:num>
  <w:num w:numId="76">
    <w:abstractNumId w:val="12"/>
  </w:num>
  <w:num w:numId="77">
    <w:abstractNumId w:val="91"/>
  </w:num>
  <w:num w:numId="78">
    <w:abstractNumId w:val="72"/>
  </w:num>
  <w:num w:numId="79">
    <w:abstractNumId w:val="50"/>
  </w:num>
  <w:num w:numId="80">
    <w:abstractNumId w:val="76"/>
  </w:num>
  <w:num w:numId="81">
    <w:abstractNumId w:val="96"/>
  </w:num>
  <w:num w:numId="82">
    <w:abstractNumId w:val="115"/>
  </w:num>
  <w:num w:numId="83">
    <w:abstractNumId w:val="78"/>
  </w:num>
  <w:num w:numId="84">
    <w:abstractNumId w:val="90"/>
  </w:num>
  <w:num w:numId="85">
    <w:abstractNumId w:val="37"/>
  </w:num>
  <w:num w:numId="86">
    <w:abstractNumId w:val="80"/>
  </w:num>
  <w:num w:numId="87">
    <w:abstractNumId w:val="1"/>
  </w:num>
  <w:num w:numId="88">
    <w:abstractNumId w:val="122"/>
  </w:num>
  <w:num w:numId="89">
    <w:abstractNumId w:val="66"/>
  </w:num>
  <w:num w:numId="90">
    <w:abstractNumId w:val="65"/>
  </w:num>
  <w:num w:numId="91">
    <w:abstractNumId w:val="120"/>
  </w:num>
  <w:num w:numId="92">
    <w:abstractNumId w:val="114"/>
  </w:num>
  <w:num w:numId="93">
    <w:abstractNumId w:val="81"/>
  </w:num>
  <w:num w:numId="94">
    <w:abstractNumId w:val="82"/>
  </w:num>
  <w:num w:numId="95">
    <w:abstractNumId w:val="26"/>
  </w:num>
  <w:num w:numId="96">
    <w:abstractNumId w:val="121"/>
  </w:num>
  <w:num w:numId="97">
    <w:abstractNumId w:val="43"/>
  </w:num>
  <w:num w:numId="98">
    <w:abstractNumId w:val="53"/>
  </w:num>
  <w:num w:numId="99">
    <w:abstractNumId w:val="68"/>
  </w:num>
  <w:num w:numId="100">
    <w:abstractNumId w:val="100"/>
  </w:num>
  <w:num w:numId="101">
    <w:abstractNumId w:val="77"/>
  </w:num>
  <w:num w:numId="102">
    <w:abstractNumId w:val="74"/>
  </w:num>
  <w:num w:numId="103">
    <w:abstractNumId w:val="85"/>
  </w:num>
  <w:num w:numId="104">
    <w:abstractNumId w:val="34"/>
  </w:num>
  <w:num w:numId="105">
    <w:abstractNumId w:val="70"/>
  </w:num>
  <w:num w:numId="106">
    <w:abstractNumId w:val="98"/>
  </w:num>
  <w:num w:numId="107">
    <w:abstractNumId w:val="45"/>
  </w:num>
  <w:num w:numId="108">
    <w:abstractNumId w:val="71"/>
  </w:num>
  <w:num w:numId="109">
    <w:abstractNumId w:val="44"/>
  </w:num>
  <w:num w:numId="110">
    <w:abstractNumId w:val="64"/>
  </w:num>
  <w:num w:numId="111">
    <w:abstractNumId w:val="84"/>
  </w:num>
  <w:num w:numId="112">
    <w:abstractNumId w:val="57"/>
  </w:num>
  <w:num w:numId="113">
    <w:abstractNumId w:val="25"/>
  </w:num>
  <w:num w:numId="114">
    <w:abstractNumId w:val="87"/>
  </w:num>
  <w:num w:numId="115">
    <w:abstractNumId w:val="118"/>
  </w:num>
  <w:num w:numId="116">
    <w:abstractNumId w:val="110"/>
  </w:num>
  <w:num w:numId="117">
    <w:abstractNumId w:val="31"/>
  </w:num>
  <w:num w:numId="118">
    <w:abstractNumId w:val="23"/>
  </w:num>
  <w:numIdMacAtCleanup w:val="1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onrad Wesołowski">
    <w15:presenceInfo w15:providerId="Windows Live" w15:userId="5e1e47e58b102a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Formatting/>
  <w:defaultTabStop w:val="51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0BD"/>
    <w:rsid w:val="0000078F"/>
    <w:rsid w:val="000010D4"/>
    <w:rsid w:val="000018A6"/>
    <w:rsid w:val="0000286A"/>
    <w:rsid w:val="00002AD4"/>
    <w:rsid w:val="00002DD6"/>
    <w:rsid w:val="00003395"/>
    <w:rsid w:val="000035D9"/>
    <w:rsid w:val="00003F8D"/>
    <w:rsid w:val="000040F3"/>
    <w:rsid w:val="0000575B"/>
    <w:rsid w:val="00005A68"/>
    <w:rsid w:val="00005B97"/>
    <w:rsid w:val="00005CF3"/>
    <w:rsid w:val="000065DA"/>
    <w:rsid w:val="0000673B"/>
    <w:rsid w:val="00006D30"/>
    <w:rsid w:val="00007470"/>
    <w:rsid w:val="00007535"/>
    <w:rsid w:val="0000778A"/>
    <w:rsid w:val="00007797"/>
    <w:rsid w:val="00007DAA"/>
    <w:rsid w:val="00007F68"/>
    <w:rsid w:val="0001014A"/>
    <w:rsid w:val="00010276"/>
    <w:rsid w:val="00010761"/>
    <w:rsid w:val="00010854"/>
    <w:rsid w:val="00011558"/>
    <w:rsid w:val="00011872"/>
    <w:rsid w:val="000123B8"/>
    <w:rsid w:val="0001252C"/>
    <w:rsid w:val="000125AB"/>
    <w:rsid w:val="00012B53"/>
    <w:rsid w:val="00012C65"/>
    <w:rsid w:val="00012F79"/>
    <w:rsid w:val="00013449"/>
    <w:rsid w:val="00013816"/>
    <w:rsid w:val="00013FAC"/>
    <w:rsid w:val="0001469E"/>
    <w:rsid w:val="00014807"/>
    <w:rsid w:val="00014A6C"/>
    <w:rsid w:val="0001503F"/>
    <w:rsid w:val="000153AC"/>
    <w:rsid w:val="00015F91"/>
    <w:rsid w:val="0001639A"/>
    <w:rsid w:val="000164D3"/>
    <w:rsid w:val="00016890"/>
    <w:rsid w:val="0001775C"/>
    <w:rsid w:val="00017C7E"/>
    <w:rsid w:val="00017C9D"/>
    <w:rsid w:val="00017EC7"/>
    <w:rsid w:val="000200E1"/>
    <w:rsid w:val="00020C15"/>
    <w:rsid w:val="00021B30"/>
    <w:rsid w:val="00021BE5"/>
    <w:rsid w:val="0002223F"/>
    <w:rsid w:val="000230BF"/>
    <w:rsid w:val="0002313C"/>
    <w:rsid w:val="000234D3"/>
    <w:rsid w:val="000235CD"/>
    <w:rsid w:val="00024DBF"/>
    <w:rsid w:val="0002506F"/>
    <w:rsid w:val="000256DF"/>
    <w:rsid w:val="00026223"/>
    <w:rsid w:val="0002623A"/>
    <w:rsid w:val="00026658"/>
    <w:rsid w:val="00026E79"/>
    <w:rsid w:val="0002753D"/>
    <w:rsid w:val="000275FD"/>
    <w:rsid w:val="00027A8A"/>
    <w:rsid w:val="00027AB4"/>
    <w:rsid w:val="00027BBF"/>
    <w:rsid w:val="00027C49"/>
    <w:rsid w:val="000300FF"/>
    <w:rsid w:val="00030181"/>
    <w:rsid w:val="000303F6"/>
    <w:rsid w:val="00030D31"/>
    <w:rsid w:val="00030E8A"/>
    <w:rsid w:val="00031425"/>
    <w:rsid w:val="00031440"/>
    <w:rsid w:val="000316C0"/>
    <w:rsid w:val="00031C27"/>
    <w:rsid w:val="00032A49"/>
    <w:rsid w:val="00033554"/>
    <w:rsid w:val="00033A96"/>
    <w:rsid w:val="0003425D"/>
    <w:rsid w:val="00034D52"/>
    <w:rsid w:val="00035A20"/>
    <w:rsid w:val="00035BF7"/>
    <w:rsid w:val="0003605D"/>
    <w:rsid w:val="0003676E"/>
    <w:rsid w:val="000367B0"/>
    <w:rsid w:val="00036FE5"/>
    <w:rsid w:val="0003772E"/>
    <w:rsid w:val="0003787B"/>
    <w:rsid w:val="00037E77"/>
    <w:rsid w:val="000401FC"/>
    <w:rsid w:val="00040243"/>
    <w:rsid w:val="000403B5"/>
    <w:rsid w:val="000412F9"/>
    <w:rsid w:val="00041867"/>
    <w:rsid w:val="00041C00"/>
    <w:rsid w:val="00041FA9"/>
    <w:rsid w:val="000424D6"/>
    <w:rsid w:val="0004258E"/>
    <w:rsid w:val="00042670"/>
    <w:rsid w:val="00042745"/>
    <w:rsid w:val="00042C27"/>
    <w:rsid w:val="00043099"/>
    <w:rsid w:val="0004359D"/>
    <w:rsid w:val="00043736"/>
    <w:rsid w:val="000438C0"/>
    <w:rsid w:val="000443CF"/>
    <w:rsid w:val="000443F0"/>
    <w:rsid w:val="0004446E"/>
    <w:rsid w:val="0004475D"/>
    <w:rsid w:val="00045128"/>
    <w:rsid w:val="000459C2"/>
    <w:rsid w:val="00045C34"/>
    <w:rsid w:val="00045C83"/>
    <w:rsid w:val="0004699E"/>
    <w:rsid w:val="000473A6"/>
    <w:rsid w:val="00047621"/>
    <w:rsid w:val="00047BA1"/>
    <w:rsid w:val="00047FE5"/>
    <w:rsid w:val="0005107E"/>
    <w:rsid w:val="000513E9"/>
    <w:rsid w:val="000514B0"/>
    <w:rsid w:val="0005165F"/>
    <w:rsid w:val="00051E44"/>
    <w:rsid w:val="000520A8"/>
    <w:rsid w:val="00053A2F"/>
    <w:rsid w:val="0005409E"/>
    <w:rsid w:val="00054F84"/>
    <w:rsid w:val="0005503F"/>
    <w:rsid w:val="000550F2"/>
    <w:rsid w:val="000562F5"/>
    <w:rsid w:val="000564BA"/>
    <w:rsid w:val="00056C0E"/>
    <w:rsid w:val="00056CB4"/>
    <w:rsid w:val="00056D7A"/>
    <w:rsid w:val="000570F6"/>
    <w:rsid w:val="000579BD"/>
    <w:rsid w:val="00057F01"/>
    <w:rsid w:val="0006034D"/>
    <w:rsid w:val="00060A28"/>
    <w:rsid w:val="00060A97"/>
    <w:rsid w:val="000613E0"/>
    <w:rsid w:val="0006193C"/>
    <w:rsid w:val="00061AC6"/>
    <w:rsid w:val="00061D01"/>
    <w:rsid w:val="00061DB0"/>
    <w:rsid w:val="00061E71"/>
    <w:rsid w:val="0006210A"/>
    <w:rsid w:val="000627F3"/>
    <w:rsid w:val="0006347D"/>
    <w:rsid w:val="00063A3C"/>
    <w:rsid w:val="00063B47"/>
    <w:rsid w:val="000654BC"/>
    <w:rsid w:val="00066671"/>
    <w:rsid w:val="00066B1C"/>
    <w:rsid w:val="00066F0E"/>
    <w:rsid w:val="000670EC"/>
    <w:rsid w:val="00067B74"/>
    <w:rsid w:val="00067DB0"/>
    <w:rsid w:val="00070CC4"/>
    <w:rsid w:val="00071218"/>
    <w:rsid w:val="000712EB"/>
    <w:rsid w:val="0007132E"/>
    <w:rsid w:val="00071756"/>
    <w:rsid w:val="00072B7E"/>
    <w:rsid w:val="00072C09"/>
    <w:rsid w:val="00072D40"/>
    <w:rsid w:val="00072ED8"/>
    <w:rsid w:val="000738A3"/>
    <w:rsid w:val="00073D7F"/>
    <w:rsid w:val="00074810"/>
    <w:rsid w:val="00075A26"/>
    <w:rsid w:val="00075EF3"/>
    <w:rsid w:val="00076820"/>
    <w:rsid w:val="00076AB3"/>
    <w:rsid w:val="00076B69"/>
    <w:rsid w:val="00076B8A"/>
    <w:rsid w:val="00076D46"/>
    <w:rsid w:val="00077213"/>
    <w:rsid w:val="00077AE6"/>
    <w:rsid w:val="00080019"/>
    <w:rsid w:val="00080BA2"/>
    <w:rsid w:val="00080E54"/>
    <w:rsid w:val="0008104B"/>
    <w:rsid w:val="000810A4"/>
    <w:rsid w:val="00081954"/>
    <w:rsid w:val="00082040"/>
    <w:rsid w:val="00082623"/>
    <w:rsid w:val="000837D6"/>
    <w:rsid w:val="0008383E"/>
    <w:rsid w:val="00084162"/>
    <w:rsid w:val="0008460E"/>
    <w:rsid w:val="00085039"/>
    <w:rsid w:val="000853B7"/>
    <w:rsid w:val="000853D9"/>
    <w:rsid w:val="000863D5"/>
    <w:rsid w:val="00086BB8"/>
    <w:rsid w:val="00086EAA"/>
    <w:rsid w:val="0008789F"/>
    <w:rsid w:val="00090613"/>
    <w:rsid w:val="00090710"/>
    <w:rsid w:val="00090961"/>
    <w:rsid w:val="00090E59"/>
    <w:rsid w:val="000913D3"/>
    <w:rsid w:val="0009149E"/>
    <w:rsid w:val="000914C6"/>
    <w:rsid w:val="0009163C"/>
    <w:rsid w:val="00091716"/>
    <w:rsid w:val="00092351"/>
    <w:rsid w:val="00092D17"/>
    <w:rsid w:val="000930B4"/>
    <w:rsid w:val="00093255"/>
    <w:rsid w:val="00093B51"/>
    <w:rsid w:val="00093C17"/>
    <w:rsid w:val="00093F50"/>
    <w:rsid w:val="00095191"/>
    <w:rsid w:val="000952B0"/>
    <w:rsid w:val="0009577D"/>
    <w:rsid w:val="00095B6E"/>
    <w:rsid w:val="00095F09"/>
    <w:rsid w:val="000962D2"/>
    <w:rsid w:val="000966E2"/>
    <w:rsid w:val="00096B23"/>
    <w:rsid w:val="00097343"/>
    <w:rsid w:val="00097A32"/>
    <w:rsid w:val="00097AE8"/>
    <w:rsid w:val="000A0177"/>
    <w:rsid w:val="000A01FE"/>
    <w:rsid w:val="000A0AEF"/>
    <w:rsid w:val="000A0CCD"/>
    <w:rsid w:val="000A0FC2"/>
    <w:rsid w:val="000A14C0"/>
    <w:rsid w:val="000A19B6"/>
    <w:rsid w:val="000A2903"/>
    <w:rsid w:val="000A2E89"/>
    <w:rsid w:val="000A37D4"/>
    <w:rsid w:val="000A3BF2"/>
    <w:rsid w:val="000A40FD"/>
    <w:rsid w:val="000A493B"/>
    <w:rsid w:val="000A5257"/>
    <w:rsid w:val="000A53C2"/>
    <w:rsid w:val="000A54E3"/>
    <w:rsid w:val="000A5642"/>
    <w:rsid w:val="000A5DC1"/>
    <w:rsid w:val="000A60EE"/>
    <w:rsid w:val="000A7A43"/>
    <w:rsid w:val="000A7D13"/>
    <w:rsid w:val="000A7EF8"/>
    <w:rsid w:val="000B05EA"/>
    <w:rsid w:val="000B0689"/>
    <w:rsid w:val="000B09DF"/>
    <w:rsid w:val="000B0A4F"/>
    <w:rsid w:val="000B1797"/>
    <w:rsid w:val="000B17A0"/>
    <w:rsid w:val="000B1FC4"/>
    <w:rsid w:val="000B22D8"/>
    <w:rsid w:val="000B29AA"/>
    <w:rsid w:val="000B29B7"/>
    <w:rsid w:val="000B2D97"/>
    <w:rsid w:val="000B3226"/>
    <w:rsid w:val="000B3AEF"/>
    <w:rsid w:val="000B413D"/>
    <w:rsid w:val="000B5520"/>
    <w:rsid w:val="000B5ACE"/>
    <w:rsid w:val="000B63BF"/>
    <w:rsid w:val="000B6B2C"/>
    <w:rsid w:val="000B7441"/>
    <w:rsid w:val="000B75C8"/>
    <w:rsid w:val="000C0240"/>
    <w:rsid w:val="000C0375"/>
    <w:rsid w:val="000C06AD"/>
    <w:rsid w:val="000C09C3"/>
    <w:rsid w:val="000C0FEF"/>
    <w:rsid w:val="000C1984"/>
    <w:rsid w:val="000C1EA3"/>
    <w:rsid w:val="000C22CF"/>
    <w:rsid w:val="000C2C1F"/>
    <w:rsid w:val="000C2FBF"/>
    <w:rsid w:val="000C3E1D"/>
    <w:rsid w:val="000C43DB"/>
    <w:rsid w:val="000C499C"/>
    <w:rsid w:val="000C4D31"/>
    <w:rsid w:val="000C587F"/>
    <w:rsid w:val="000C5E71"/>
    <w:rsid w:val="000C5F93"/>
    <w:rsid w:val="000C6584"/>
    <w:rsid w:val="000C65B6"/>
    <w:rsid w:val="000C6844"/>
    <w:rsid w:val="000C71EC"/>
    <w:rsid w:val="000C78B1"/>
    <w:rsid w:val="000D0595"/>
    <w:rsid w:val="000D0FBC"/>
    <w:rsid w:val="000D1928"/>
    <w:rsid w:val="000D1AA6"/>
    <w:rsid w:val="000D23C7"/>
    <w:rsid w:val="000D23D2"/>
    <w:rsid w:val="000D365B"/>
    <w:rsid w:val="000D375D"/>
    <w:rsid w:val="000D377F"/>
    <w:rsid w:val="000D3B3D"/>
    <w:rsid w:val="000D3BE6"/>
    <w:rsid w:val="000D3FF3"/>
    <w:rsid w:val="000D4183"/>
    <w:rsid w:val="000D47A4"/>
    <w:rsid w:val="000D48F6"/>
    <w:rsid w:val="000D4E3E"/>
    <w:rsid w:val="000D5729"/>
    <w:rsid w:val="000D5C58"/>
    <w:rsid w:val="000D60FC"/>
    <w:rsid w:val="000D615B"/>
    <w:rsid w:val="000D66C2"/>
    <w:rsid w:val="000D7E5A"/>
    <w:rsid w:val="000E0964"/>
    <w:rsid w:val="000E1C73"/>
    <w:rsid w:val="000E202E"/>
    <w:rsid w:val="000E28C2"/>
    <w:rsid w:val="000E2D16"/>
    <w:rsid w:val="000E2D97"/>
    <w:rsid w:val="000E2EAB"/>
    <w:rsid w:val="000E3225"/>
    <w:rsid w:val="000E32EB"/>
    <w:rsid w:val="000E3E7C"/>
    <w:rsid w:val="000E4263"/>
    <w:rsid w:val="000E429B"/>
    <w:rsid w:val="000E4F09"/>
    <w:rsid w:val="000E4FA4"/>
    <w:rsid w:val="000E532F"/>
    <w:rsid w:val="000E6509"/>
    <w:rsid w:val="000E6813"/>
    <w:rsid w:val="000E6AC1"/>
    <w:rsid w:val="000E6BAE"/>
    <w:rsid w:val="000E71D1"/>
    <w:rsid w:val="000E7842"/>
    <w:rsid w:val="000E7C2B"/>
    <w:rsid w:val="000F040D"/>
    <w:rsid w:val="000F0693"/>
    <w:rsid w:val="000F13B9"/>
    <w:rsid w:val="000F23DC"/>
    <w:rsid w:val="000F275A"/>
    <w:rsid w:val="000F3457"/>
    <w:rsid w:val="000F3772"/>
    <w:rsid w:val="000F3DF7"/>
    <w:rsid w:val="000F3FC8"/>
    <w:rsid w:val="000F40A8"/>
    <w:rsid w:val="000F4399"/>
    <w:rsid w:val="000F45A6"/>
    <w:rsid w:val="000F4A09"/>
    <w:rsid w:val="000F4D71"/>
    <w:rsid w:val="000F5CC8"/>
    <w:rsid w:val="000F6A62"/>
    <w:rsid w:val="000F74F6"/>
    <w:rsid w:val="000F77B8"/>
    <w:rsid w:val="000F7887"/>
    <w:rsid w:val="000F7898"/>
    <w:rsid w:val="001001D1"/>
    <w:rsid w:val="00100449"/>
    <w:rsid w:val="00100515"/>
    <w:rsid w:val="00100622"/>
    <w:rsid w:val="00100E40"/>
    <w:rsid w:val="00100FD4"/>
    <w:rsid w:val="0010112E"/>
    <w:rsid w:val="00103E74"/>
    <w:rsid w:val="00104125"/>
    <w:rsid w:val="00104B04"/>
    <w:rsid w:val="00104FD3"/>
    <w:rsid w:val="001053A2"/>
    <w:rsid w:val="0010584A"/>
    <w:rsid w:val="0010591E"/>
    <w:rsid w:val="00106976"/>
    <w:rsid w:val="00106D46"/>
    <w:rsid w:val="00106E66"/>
    <w:rsid w:val="0010730D"/>
    <w:rsid w:val="00107C41"/>
    <w:rsid w:val="00107D00"/>
    <w:rsid w:val="00107FC4"/>
    <w:rsid w:val="0011047A"/>
    <w:rsid w:val="001105F7"/>
    <w:rsid w:val="00110A02"/>
    <w:rsid w:val="00110E01"/>
    <w:rsid w:val="001117A6"/>
    <w:rsid w:val="00111C0C"/>
    <w:rsid w:val="00112E85"/>
    <w:rsid w:val="00113145"/>
    <w:rsid w:val="0011366B"/>
    <w:rsid w:val="00113A52"/>
    <w:rsid w:val="00113B16"/>
    <w:rsid w:val="00113C0C"/>
    <w:rsid w:val="00113C24"/>
    <w:rsid w:val="001152B8"/>
    <w:rsid w:val="001153D1"/>
    <w:rsid w:val="001154EC"/>
    <w:rsid w:val="0011557B"/>
    <w:rsid w:val="001163D2"/>
    <w:rsid w:val="001164F4"/>
    <w:rsid w:val="0011684C"/>
    <w:rsid w:val="0011719A"/>
    <w:rsid w:val="0011719B"/>
    <w:rsid w:val="00117506"/>
    <w:rsid w:val="00117A31"/>
    <w:rsid w:val="00117F0D"/>
    <w:rsid w:val="001213F7"/>
    <w:rsid w:val="00121B22"/>
    <w:rsid w:val="00122641"/>
    <w:rsid w:val="00122C21"/>
    <w:rsid w:val="00122E81"/>
    <w:rsid w:val="00122E85"/>
    <w:rsid w:val="00123063"/>
    <w:rsid w:val="001236CB"/>
    <w:rsid w:val="001248FD"/>
    <w:rsid w:val="00124D72"/>
    <w:rsid w:val="00125878"/>
    <w:rsid w:val="00125FA2"/>
    <w:rsid w:val="001261B9"/>
    <w:rsid w:val="00126F54"/>
    <w:rsid w:val="001270DC"/>
    <w:rsid w:val="001279D4"/>
    <w:rsid w:val="00127B0E"/>
    <w:rsid w:val="00127C36"/>
    <w:rsid w:val="001300E3"/>
    <w:rsid w:val="00130D3B"/>
    <w:rsid w:val="00130E27"/>
    <w:rsid w:val="00131088"/>
    <w:rsid w:val="00131903"/>
    <w:rsid w:val="00132106"/>
    <w:rsid w:val="001325A2"/>
    <w:rsid w:val="00132D07"/>
    <w:rsid w:val="00132DAF"/>
    <w:rsid w:val="0013322E"/>
    <w:rsid w:val="0013364D"/>
    <w:rsid w:val="001341A2"/>
    <w:rsid w:val="0013425D"/>
    <w:rsid w:val="0013459D"/>
    <w:rsid w:val="00136A50"/>
    <w:rsid w:val="00137BD8"/>
    <w:rsid w:val="00137D25"/>
    <w:rsid w:val="00141280"/>
    <w:rsid w:val="00141720"/>
    <w:rsid w:val="00141F0B"/>
    <w:rsid w:val="001427AD"/>
    <w:rsid w:val="001429FE"/>
    <w:rsid w:val="00143381"/>
    <w:rsid w:val="00144654"/>
    <w:rsid w:val="00144962"/>
    <w:rsid w:val="001458AE"/>
    <w:rsid w:val="00145F72"/>
    <w:rsid w:val="00146200"/>
    <w:rsid w:val="001465FF"/>
    <w:rsid w:val="00146659"/>
    <w:rsid w:val="00146DAE"/>
    <w:rsid w:val="00147800"/>
    <w:rsid w:val="00147A41"/>
    <w:rsid w:val="00147FFC"/>
    <w:rsid w:val="0015138E"/>
    <w:rsid w:val="00151503"/>
    <w:rsid w:val="00151629"/>
    <w:rsid w:val="001516A0"/>
    <w:rsid w:val="001524D3"/>
    <w:rsid w:val="00153840"/>
    <w:rsid w:val="00153AA3"/>
    <w:rsid w:val="00153D94"/>
    <w:rsid w:val="00153E5C"/>
    <w:rsid w:val="00154961"/>
    <w:rsid w:val="00156071"/>
    <w:rsid w:val="00156622"/>
    <w:rsid w:val="00156B04"/>
    <w:rsid w:val="00157688"/>
    <w:rsid w:val="0016080B"/>
    <w:rsid w:val="00160B32"/>
    <w:rsid w:val="001615B6"/>
    <w:rsid w:val="00161672"/>
    <w:rsid w:val="00162E25"/>
    <w:rsid w:val="001632B3"/>
    <w:rsid w:val="0016334C"/>
    <w:rsid w:val="00163525"/>
    <w:rsid w:val="001637FC"/>
    <w:rsid w:val="00163A01"/>
    <w:rsid w:val="00163E6E"/>
    <w:rsid w:val="0016405D"/>
    <w:rsid w:val="00165FF8"/>
    <w:rsid w:val="0016612D"/>
    <w:rsid w:val="001666B3"/>
    <w:rsid w:val="00166A08"/>
    <w:rsid w:val="00166F61"/>
    <w:rsid w:val="001675BB"/>
    <w:rsid w:val="0016770E"/>
    <w:rsid w:val="001706EE"/>
    <w:rsid w:val="00170713"/>
    <w:rsid w:val="00171ACC"/>
    <w:rsid w:val="00171B81"/>
    <w:rsid w:val="00172AF3"/>
    <w:rsid w:val="00173164"/>
    <w:rsid w:val="0017317F"/>
    <w:rsid w:val="0017335E"/>
    <w:rsid w:val="001733F5"/>
    <w:rsid w:val="00173A5B"/>
    <w:rsid w:val="0017476B"/>
    <w:rsid w:val="00174B3E"/>
    <w:rsid w:val="00174E6C"/>
    <w:rsid w:val="001766A1"/>
    <w:rsid w:val="0017737E"/>
    <w:rsid w:val="001773B1"/>
    <w:rsid w:val="001774CC"/>
    <w:rsid w:val="00177A4E"/>
    <w:rsid w:val="001800BF"/>
    <w:rsid w:val="00180107"/>
    <w:rsid w:val="001806CB"/>
    <w:rsid w:val="001816D7"/>
    <w:rsid w:val="00181720"/>
    <w:rsid w:val="00181986"/>
    <w:rsid w:val="00181BD0"/>
    <w:rsid w:val="00181CFA"/>
    <w:rsid w:val="00182241"/>
    <w:rsid w:val="001824BD"/>
    <w:rsid w:val="0018260C"/>
    <w:rsid w:val="00182BC0"/>
    <w:rsid w:val="00182E42"/>
    <w:rsid w:val="00183319"/>
    <w:rsid w:val="00183387"/>
    <w:rsid w:val="00184754"/>
    <w:rsid w:val="00184B9E"/>
    <w:rsid w:val="0018598F"/>
    <w:rsid w:val="00186186"/>
    <w:rsid w:val="00186F84"/>
    <w:rsid w:val="00187595"/>
    <w:rsid w:val="0018797B"/>
    <w:rsid w:val="001879EC"/>
    <w:rsid w:val="00187BAA"/>
    <w:rsid w:val="0019000F"/>
    <w:rsid w:val="00190205"/>
    <w:rsid w:val="00190481"/>
    <w:rsid w:val="0019087D"/>
    <w:rsid w:val="00190D4C"/>
    <w:rsid w:val="00190F25"/>
    <w:rsid w:val="00191180"/>
    <w:rsid w:val="00192447"/>
    <w:rsid w:val="001924EE"/>
    <w:rsid w:val="00192F40"/>
    <w:rsid w:val="00193C40"/>
    <w:rsid w:val="00193D73"/>
    <w:rsid w:val="00194454"/>
    <w:rsid w:val="00194B62"/>
    <w:rsid w:val="00194B6F"/>
    <w:rsid w:val="00195E68"/>
    <w:rsid w:val="00195EDC"/>
    <w:rsid w:val="00196119"/>
    <w:rsid w:val="001965B9"/>
    <w:rsid w:val="0019662C"/>
    <w:rsid w:val="001972BB"/>
    <w:rsid w:val="00197C34"/>
    <w:rsid w:val="001A0280"/>
    <w:rsid w:val="001A0665"/>
    <w:rsid w:val="001A07A1"/>
    <w:rsid w:val="001A0B07"/>
    <w:rsid w:val="001A0B53"/>
    <w:rsid w:val="001A0FD7"/>
    <w:rsid w:val="001A12FA"/>
    <w:rsid w:val="001A170A"/>
    <w:rsid w:val="001A26FE"/>
    <w:rsid w:val="001A277A"/>
    <w:rsid w:val="001A2F11"/>
    <w:rsid w:val="001A3497"/>
    <w:rsid w:val="001A3AEE"/>
    <w:rsid w:val="001A43E0"/>
    <w:rsid w:val="001A49C4"/>
    <w:rsid w:val="001A50B9"/>
    <w:rsid w:val="001A54CD"/>
    <w:rsid w:val="001A585C"/>
    <w:rsid w:val="001A599D"/>
    <w:rsid w:val="001A5D3F"/>
    <w:rsid w:val="001A5EFD"/>
    <w:rsid w:val="001A6215"/>
    <w:rsid w:val="001A6231"/>
    <w:rsid w:val="001A6AB6"/>
    <w:rsid w:val="001A7414"/>
    <w:rsid w:val="001A78BD"/>
    <w:rsid w:val="001B0DB0"/>
    <w:rsid w:val="001B106E"/>
    <w:rsid w:val="001B124E"/>
    <w:rsid w:val="001B15DB"/>
    <w:rsid w:val="001B171B"/>
    <w:rsid w:val="001B1AF5"/>
    <w:rsid w:val="001B1B5F"/>
    <w:rsid w:val="001B2345"/>
    <w:rsid w:val="001B2C91"/>
    <w:rsid w:val="001B2E82"/>
    <w:rsid w:val="001B3060"/>
    <w:rsid w:val="001B307C"/>
    <w:rsid w:val="001B31A7"/>
    <w:rsid w:val="001B3EC2"/>
    <w:rsid w:val="001B42F4"/>
    <w:rsid w:val="001B4FAC"/>
    <w:rsid w:val="001B5207"/>
    <w:rsid w:val="001B5472"/>
    <w:rsid w:val="001B6432"/>
    <w:rsid w:val="001B648E"/>
    <w:rsid w:val="001B65A5"/>
    <w:rsid w:val="001B7703"/>
    <w:rsid w:val="001B7C11"/>
    <w:rsid w:val="001B7C18"/>
    <w:rsid w:val="001B7C66"/>
    <w:rsid w:val="001B7E4F"/>
    <w:rsid w:val="001C005A"/>
    <w:rsid w:val="001C1263"/>
    <w:rsid w:val="001C1451"/>
    <w:rsid w:val="001C17E1"/>
    <w:rsid w:val="001C1979"/>
    <w:rsid w:val="001C210B"/>
    <w:rsid w:val="001C2E41"/>
    <w:rsid w:val="001C32F3"/>
    <w:rsid w:val="001C3828"/>
    <w:rsid w:val="001C4196"/>
    <w:rsid w:val="001C4305"/>
    <w:rsid w:val="001C462E"/>
    <w:rsid w:val="001C4707"/>
    <w:rsid w:val="001C4C48"/>
    <w:rsid w:val="001C4D45"/>
    <w:rsid w:val="001C4FD8"/>
    <w:rsid w:val="001C570A"/>
    <w:rsid w:val="001C61B7"/>
    <w:rsid w:val="001C69F7"/>
    <w:rsid w:val="001C6A4C"/>
    <w:rsid w:val="001C71D1"/>
    <w:rsid w:val="001C776E"/>
    <w:rsid w:val="001C79F7"/>
    <w:rsid w:val="001C7AC7"/>
    <w:rsid w:val="001C7F84"/>
    <w:rsid w:val="001C7F88"/>
    <w:rsid w:val="001D06FA"/>
    <w:rsid w:val="001D0861"/>
    <w:rsid w:val="001D0C10"/>
    <w:rsid w:val="001D0D25"/>
    <w:rsid w:val="001D10BB"/>
    <w:rsid w:val="001D1B1F"/>
    <w:rsid w:val="001D2744"/>
    <w:rsid w:val="001D2EAF"/>
    <w:rsid w:val="001D3C36"/>
    <w:rsid w:val="001D4279"/>
    <w:rsid w:val="001D4377"/>
    <w:rsid w:val="001D4B07"/>
    <w:rsid w:val="001D4E4E"/>
    <w:rsid w:val="001D5A42"/>
    <w:rsid w:val="001D6727"/>
    <w:rsid w:val="001D6C21"/>
    <w:rsid w:val="001D6D7D"/>
    <w:rsid w:val="001D6DD4"/>
    <w:rsid w:val="001D70EF"/>
    <w:rsid w:val="001D72A7"/>
    <w:rsid w:val="001D73E4"/>
    <w:rsid w:val="001D7584"/>
    <w:rsid w:val="001D7821"/>
    <w:rsid w:val="001D7A93"/>
    <w:rsid w:val="001E06E2"/>
    <w:rsid w:val="001E0E2F"/>
    <w:rsid w:val="001E1027"/>
    <w:rsid w:val="001E1230"/>
    <w:rsid w:val="001E1896"/>
    <w:rsid w:val="001E1B0F"/>
    <w:rsid w:val="001E1BBE"/>
    <w:rsid w:val="001E1E16"/>
    <w:rsid w:val="001E20F7"/>
    <w:rsid w:val="001E21D2"/>
    <w:rsid w:val="001E2B27"/>
    <w:rsid w:val="001E3881"/>
    <w:rsid w:val="001E4AF4"/>
    <w:rsid w:val="001E4F35"/>
    <w:rsid w:val="001E55FC"/>
    <w:rsid w:val="001E617F"/>
    <w:rsid w:val="001E6494"/>
    <w:rsid w:val="001E6833"/>
    <w:rsid w:val="001E761A"/>
    <w:rsid w:val="001F028F"/>
    <w:rsid w:val="001F0592"/>
    <w:rsid w:val="001F1144"/>
    <w:rsid w:val="001F114F"/>
    <w:rsid w:val="001F1311"/>
    <w:rsid w:val="001F2191"/>
    <w:rsid w:val="001F2312"/>
    <w:rsid w:val="001F2C62"/>
    <w:rsid w:val="001F3179"/>
    <w:rsid w:val="001F330E"/>
    <w:rsid w:val="001F3CDF"/>
    <w:rsid w:val="001F481F"/>
    <w:rsid w:val="001F5021"/>
    <w:rsid w:val="001F5065"/>
    <w:rsid w:val="001F62E5"/>
    <w:rsid w:val="001F706E"/>
    <w:rsid w:val="001F7600"/>
    <w:rsid w:val="001F7C6B"/>
    <w:rsid w:val="001F7D7F"/>
    <w:rsid w:val="00201644"/>
    <w:rsid w:val="00201BD4"/>
    <w:rsid w:val="00201E68"/>
    <w:rsid w:val="00203BCD"/>
    <w:rsid w:val="00205015"/>
    <w:rsid w:val="00206381"/>
    <w:rsid w:val="0020697F"/>
    <w:rsid w:val="00206C2A"/>
    <w:rsid w:val="00206F17"/>
    <w:rsid w:val="00207148"/>
    <w:rsid w:val="00207805"/>
    <w:rsid w:val="00207CA3"/>
    <w:rsid w:val="0021078D"/>
    <w:rsid w:val="002121B2"/>
    <w:rsid w:val="002121D1"/>
    <w:rsid w:val="0021229E"/>
    <w:rsid w:val="0021272F"/>
    <w:rsid w:val="00212AA8"/>
    <w:rsid w:val="0021325F"/>
    <w:rsid w:val="00213637"/>
    <w:rsid w:val="00213C6A"/>
    <w:rsid w:val="00214078"/>
    <w:rsid w:val="00214CD8"/>
    <w:rsid w:val="002150CD"/>
    <w:rsid w:val="00215421"/>
    <w:rsid w:val="00215800"/>
    <w:rsid w:val="0021630F"/>
    <w:rsid w:val="0021640F"/>
    <w:rsid w:val="0021729D"/>
    <w:rsid w:val="00217351"/>
    <w:rsid w:val="00217F78"/>
    <w:rsid w:val="002204DE"/>
    <w:rsid w:val="0022094A"/>
    <w:rsid w:val="00220B5D"/>
    <w:rsid w:val="00220D22"/>
    <w:rsid w:val="00220FDA"/>
    <w:rsid w:val="002214BF"/>
    <w:rsid w:val="002216D6"/>
    <w:rsid w:val="00221F8F"/>
    <w:rsid w:val="00221FE5"/>
    <w:rsid w:val="00221FE7"/>
    <w:rsid w:val="002221D8"/>
    <w:rsid w:val="00222B1E"/>
    <w:rsid w:val="00223350"/>
    <w:rsid w:val="00223754"/>
    <w:rsid w:val="002249CF"/>
    <w:rsid w:val="00224D6A"/>
    <w:rsid w:val="002260A3"/>
    <w:rsid w:val="00226644"/>
    <w:rsid w:val="00226A4A"/>
    <w:rsid w:val="00226DCE"/>
    <w:rsid w:val="002271F2"/>
    <w:rsid w:val="0022749A"/>
    <w:rsid w:val="00227697"/>
    <w:rsid w:val="0023024B"/>
    <w:rsid w:val="00230B31"/>
    <w:rsid w:val="00230EBB"/>
    <w:rsid w:val="00231268"/>
    <w:rsid w:val="00231FF9"/>
    <w:rsid w:val="0023200D"/>
    <w:rsid w:val="002325CC"/>
    <w:rsid w:val="002336E2"/>
    <w:rsid w:val="00233C67"/>
    <w:rsid w:val="00234968"/>
    <w:rsid w:val="00234D2B"/>
    <w:rsid w:val="002358AC"/>
    <w:rsid w:val="00236BD0"/>
    <w:rsid w:val="00236EF4"/>
    <w:rsid w:val="00237380"/>
    <w:rsid w:val="002373D9"/>
    <w:rsid w:val="00237A35"/>
    <w:rsid w:val="00240333"/>
    <w:rsid w:val="00240636"/>
    <w:rsid w:val="00240655"/>
    <w:rsid w:val="00240787"/>
    <w:rsid w:val="00240BCC"/>
    <w:rsid w:val="0024219C"/>
    <w:rsid w:val="00242DFB"/>
    <w:rsid w:val="00243359"/>
    <w:rsid w:val="0024388B"/>
    <w:rsid w:val="00244A47"/>
    <w:rsid w:val="00244BD6"/>
    <w:rsid w:val="00245C53"/>
    <w:rsid w:val="00245D65"/>
    <w:rsid w:val="00245FF1"/>
    <w:rsid w:val="002474C7"/>
    <w:rsid w:val="00250128"/>
    <w:rsid w:val="00250549"/>
    <w:rsid w:val="002506B6"/>
    <w:rsid w:val="002508B5"/>
    <w:rsid w:val="00250AF4"/>
    <w:rsid w:val="00251759"/>
    <w:rsid w:val="002518C5"/>
    <w:rsid w:val="00252127"/>
    <w:rsid w:val="00252DB3"/>
    <w:rsid w:val="002535F7"/>
    <w:rsid w:val="00254748"/>
    <w:rsid w:val="00254864"/>
    <w:rsid w:val="00254903"/>
    <w:rsid w:val="00254D34"/>
    <w:rsid w:val="00255670"/>
    <w:rsid w:val="00255AA3"/>
    <w:rsid w:val="00255B79"/>
    <w:rsid w:val="0025625F"/>
    <w:rsid w:val="00256AC8"/>
    <w:rsid w:val="00256BC9"/>
    <w:rsid w:val="00256C08"/>
    <w:rsid w:val="00256E69"/>
    <w:rsid w:val="00256F40"/>
    <w:rsid w:val="00256F4E"/>
    <w:rsid w:val="00257379"/>
    <w:rsid w:val="00257596"/>
    <w:rsid w:val="00257994"/>
    <w:rsid w:val="00257DF3"/>
    <w:rsid w:val="002611C6"/>
    <w:rsid w:val="00261229"/>
    <w:rsid w:val="002619C1"/>
    <w:rsid w:val="00262065"/>
    <w:rsid w:val="00262B5B"/>
    <w:rsid w:val="00262BE9"/>
    <w:rsid w:val="00262DF9"/>
    <w:rsid w:val="00263EF2"/>
    <w:rsid w:val="00264178"/>
    <w:rsid w:val="00264B21"/>
    <w:rsid w:val="00264C8F"/>
    <w:rsid w:val="00264D99"/>
    <w:rsid w:val="00265EF7"/>
    <w:rsid w:val="002661AD"/>
    <w:rsid w:val="002661F4"/>
    <w:rsid w:val="002666BA"/>
    <w:rsid w:val="002668FC"/>
    <w:rsid w:val="0026748D"/>
    <w:rsid w:val="00267E3C"/>
    <w:rsid w:val="0027102B"/>
    <w:rsid w:val="00271369"/>
    <w:rsid w:val="00271C4B"/>
    <w:rsid w:val="00271E08"/>
    <w:rsid w:val="002742C3"/>
    <w:rsid w:val="002746D3"/>
    <w:rsid w:val="00274C64"/>
    <w:rsid w:val="00275563"/>
    <w:rsid w:val="00275603"/>
    <w:rsid w:val="002759B6"/>
    <w:rsid w:val="00275A8B"/>
    <w:rsid w:val="00275D97"/>
    <w:rsid w:val="00275DAB"/>
    <w:rsid w:val="00276385"/>
    <w:rsid w:val="00280B76"/>
    <w:rsid w:val="00280C7F"/>
    <w:rsid w:val="00281481"/>
    <w:rsid w:val="00281821"/>
    <w:rsid w:val="00281CF3"/>
    <w:rsid w:val="00282285"/>
    <w:rsid w:val="00282D2E"/>
    <w:rsid w:val="0028362C"/>
    <w:rsid w:val="0028390B"/>
    <w:rsid w:val="00283D75"/>
    <w:rsid w:val="002850B5"/>
    <w:rsid w:val="00285364"/>
    <w:rsid w:val="00285B0B"/>
    <w:rsid w:val="00286017"/>
    <w:rsid w:val="002860FC"/>
    <w:rsid w:val="002862DE"/>
    <w:rsid w:val="00286586"/>
    <w:rsid w:val="00286DB5"/>
    <w:rsid w:val="00286DF3"/>
    <w:rsid w:val="0028708A"/>
    <w:rsid w:val="002870CA"/>
    <w:rsid w:val="00287508"/>
    <w:rsid w:val="0028752B"/>
    <w:rsid w:val="002875E9"/>
    <w:rsid w:val="00287B3A"/>
    <w:rsid w:val="00287C76"/>
    <w:rsid w:val="00287E59"/>
    <w:rsid w:val="00287EB7"/>
    <w:rsid w:val="0029041E"/>
    <w:rsid w:val="00290712"/>
    <w:rsid w:val="0029099B"/>
    <w:rsid w:val="00290DA1"/>
    <w:rsid w:val="0029144B"/>
    <w:rsid w:val="002915E5"/>
    <w:rsid w:val="002917E0"/>
    <w:rsid w:val="002917FD"/>
    <w:rsid w:val="0029193C"/>
    <w:rsid w:val="00291ED5"/>
    <w:rsid w:val="0029205B"/>
    <w:rsid w:val="002923C7"/>
    <w:rsid w:val="002926D5"/>
    <w:rsid w:val="00292829"/>
    <w:rsid w:val="00292A12"/>
    <w:rsid w:val="00292B44"/>
    <w:rsid w:val="002942B3"/>
    <w:rsid w:val="00294814"/>
    <w:rsid w:val="002949CC"/>
    <w:rsid w:val="00294B0B"/>
    <w:rsid w:val="00295230"/>
    <w:rsid w:val="002957DC"/>
    <w:rsid w:val="00295AEF"/>
    <w:rsid w:val="00295D3E"/>
    <w:rsid w:val="00295F92"/>
    <w:rsid w:val="00296660"/>
    <w:rsid w:val="00296F8B"/>
    <w:rsid w:val="002A0364"/>
    <w:rsid w:val="002A16AF"/>
    <w:rsid w:val="002A1A43"/>
    <w:rsid w:val="002A1CF5"/>
    <w:rsid w:val="002A24D9"/>
    <w:rsid w:val="002A30FD"/>
    <w:rsid w:val="002A3901"/>
    <w:rsid w:val="002A3BCB"/>
    <w:rsid w:val="002A3C11"/>
    <w:rsid w:val="002A3F14"/>
    <w:rsid w:val="002A4160"/>
    <w:rsid w:val="002A47A5"/>
    <w:rsid w:val="002A5667"/>
    <w:rsid w:val="002A5922"/>
    <w:rsid w:val="002A5E37"/>
    <w:rsid w:val="002A5E55"/>
    <w:rsid w:val="002A5FFA"/>
    <w:rsid w:val="002A68BD"/>
    <w:rsid w:val="002A693F"/>
    <w:rsid w:val="002A69F2"/>
    <w:rsid w:val="002A6B4A"/>
    <w:rsid w:val="002A7062"/>
    <w:rsid w:val="002A7595"/>
    <w:rsid w:val="002B07DF"/>
    <w:rsid w:val="002B091C"/>
    <w:rsid w:val="002B09FE"/>
    <w:rsid w:val="002B10FF"/>
    <w:rsid w:val="002B1284"/>
    <w:rsid w:val="002B25F6"/>
    <w:rsid w:val="002B281B"/>
    <w:rsid w:val="002B2B4F"/>
    <w:rsid w:val="002B2F78"/>
    <w:rsid w:val="002B39D6"/>
    <w:rsid w:val="002B3BF3"/>
    <w:rsid w:val="002B4701"/>
    <w:rsid w:val="002B4C25"/>
    <w:rsid w:val="002B4ED1"/>
    <w:rsid w:val="002B4FDF"/>
    <w:rsid w:val="002B5168"/>
    <w:rsid w:val="002B531C"/>
    <w:rsid w:val="002B53AD"/>
    <w:rsid w:val="002B5C41"/>
    <w:rsid w:val="002B5FD0"/>
    <w:rsid w:val="002B61C1"/>
    <w:rsid w:val="002B71C7"/>
    <w:rsid w:val="002C037C"/>
    <w:rsid w:val="002C0FE1"/>
    <w:rsid w:val="002C1412"/>
    <w:rsid w:val="002C1527"/>
    <w:rsid w:val="002C173F"/>
    <w:rsid w:val="002C19E6"/>
    <w:rsid w:val="002C1EBA"/>
    <w:rsid w:val="002C245C"/>
    <w:rsid w:val="002C3FA8"/>
    <w:rsid w:val="002C40D2"/>
    <w:rsid w:val="002C4153"/>
    <w:rsid w:val="002C4B24"/>
    <w:rsid w:val="002C4B4A"/>
    <w:rsid w:val="002C50C3"/>
    <w:rsid w:val="002C5127"/>
    <w:rsid w:val="002C5564"/>
    <w:rsid w:val="002C5598"/>
    <w:rsid w:val="002C5A66"/>
    <w:rsid w:val="002C663B"/>
    <w:rsid w:val="002C68A2"/>
    <w:rsid w:val="002C6A87"/>
    <w:rsid w:val="002C6CF0"/>
    <w:rsid w:val="002C7776"/>
    <w:rsid w:val="002D02D2"/>
    <w:rsid w:val="002D049D"/>
    <w:rsid w:val="002D0DF7"/>
    <w:rsid w:val="002D146E"/>
    <w:rsid w:val="002D1499"/>
    <w:rsid w:val="002D17A0"/>
    <w:rsid w:val="002D17C8"/>
    <w:rsid w:val="002D1A7F"/>
    <w:rsid w:val="002D1D22"/>
    <w:rsid w:val="002D2979"/>
    <w:rsid w:val="002D30CE"/>
    <w:rsid w:val="002D326A"/>
    <w:rsid w:val="002D35D6"/>
    <w:rsid w:val="002D3BBC"/>
    <w:rsid w:val="002D3D42"/>
    <w:rsid w:val="002D46FC"/>
    <w:rsid w:val="002D64A0"/>
    <w:rsid w:val="002D68A6"/>
    <w:rsid w:val="002D6A0C"/>
    <w:rsid w:val="002D6BA2"/>
    <w:rsid w:val="002D7696"/>
    <w:rsid w:val="002E0504"/>
    <w:rsid w:val="002E08AD"/>
    <w:rsid w:val="002E08B4"/>
    <w:rsid w:val="002E0A5C"/>
    <w:rsid w:val="002E1062"/>
    <w:rsid w:val="002E1732"/>
    <w:rsid w:val="002E184A"/>
    <w:rsid w:val="002E2320"/>
    <w:rsid w:val="002E2617"/>
    <w:rsid w:val="002E2841"/>
    <w:rsid w:val="002E29AD"/>
    <w:rsid w:val="002E49A8"/>
    <w:rsid w:val="002E4B7F"/>
    <w:rsid w:val="002E5307"/>
    <w:rsid w:val="002E5852"/>
    <w:rsid w:val="002E64C9"/>
    <w:rsid w:val="002E6AD3"/>
    <w:rsid w:val="002E7A35"/>
    <w:rsid w:val="002E7B2B"/>
    <w:rsid w:val="002F17A3"/>
    <w:rsid w:val="002F1BCF"/>
    <w:rsid w:val="002F1F2B"/>
    <w:rsid w:val="002F2064"/>
    <w:rsid w:val="002F22FF"/>
    <w:rsid w:val="002F24F4"/>
    <w:rsid w:val="002F28A8"/>
    <w:rsid w:val="002F2A06"/>
    <w:rsid w:val="002F3479"/>
    <w:rsid w:val="002F35C7"/>
    <w:rsid w:val="002F360D"/>
    <w:rsid w:val="002F3611"/>
    <w:rsid w:val="002F37E3"/>
    <w:rsid w:val="002F3E80"/>
    <w:rsid w:val="002F3F41"/>
    <w:rsid w:val="002F4B56"/>
    <w:rsid w:val="002F4F98"/>
    <w:rsid w:val="002F4FE5"/>
    <w:rsid w:val="002F50A0"/>
    <w:rsid w:val="002F53F3"/>
    <w:rsid w:val="002F563F"/>
    <w:rsid w:val="002F57E9"/>
    <w:rsid w:val="002F5D44"/>
    <w:rsid w:val="002F5DBC"/>
    <w:rsid w:val="002F5E7F"/>
    <w:rsid w:val="002F67C9"/>
    <w:rsid w:val="002F6FE8"/>
    <w:rsid w:val="002F7170"/>
    <w:rsid w:val="002F75AC"/>
    <w:rsid w:val="002F7858"/>
    <w:rsid w:val="00301589"/>
    <w:rsid w:val="003015BC"/>
    <w:rsid w:val="003018B9"/>
    <w:rsid w:val="00302490"/>
    <w:rsid w:val="00302B7A"/>
    <w:rsid w:val="003035EC"/>
    <w:rsid w:val="00303651"/>
    <w:rsid w:val="00304629"/>
    <w:rsid w:val="00304727"/>
    <w:rsid w:val="00304A03"/>
    <w:rsid w:val="00304C96"/>
    <w:rsid w:val="00305138"/>
    <w:rsid w:val="00305186"/>
    <w:rsid w:val="00305393"/>
    <w:rsid w:val="00305423"/>
    <w:rsid w:val="00305592"/>
    <w:rsid w:val="0030727D"/>
    <w:rsid w:val="00307901"/>
    <w:rsid w:val="00307A0B"/>
    <w:rsid w:val="00310475"/>
    <w:rsid w:val="0031047F"/>
    <w:rsid w:val="00310CF7"/>
    <w:rsid w:val="00311B4B"/>
    <w:rsid w:val="003126D1"/>
    <w:rsid w:val="003128F3"/>
    <w:rsid w:val="00312EF4"/>
    <w:rsid w:val="00312F99"/>
    <w:rsid w:val="003133A5"/>
    <w:rsid w:val="00313AA2"/>
    <w:rsid w:val="0031405C"/>
    <w:rsid w:val="0031414A"/>
    <w:rsid w:val="0031416F"/>
    <w:rsid w:val="00314378"/>
    <w:rsid w:val="00314833"/>
    <w:rsid w:val="00314AE8"/>
    <w:rsid w:val="0031529D"/>
    <w:rsid w:val="003154D4"/>
    <w:rsid w:val="0031580E"/>
    <w:rsid w:val="00315D51"/>
    <w:rsid w:val="0031606D"/>
    <w:rsid w:val="00316395"/>
    <w:rsid w:val="00316455"/>
    <w:rsid w:val="003166BC"/>
    <w:rsid w:val="00316EAC"/>
    <w:rsid w:val="0031705C"/>
    <w:rsid w:val="00317711"/>
    <w:rsid w:val="003177BF"/>
    <w:rsid w:val="00320554"/>
    <w:rsid w:val="003205D5"/>
    <w:rsid w:val="00320BB8"/>
    <w:rsid w:val="00321E8B"/>
    <w:rsid w:val="00321E97"/>
    <w:rsid w:val="00322D52"/>
    <w:rsid w:val="003230C2"/>
    <w:rsid w:val="0032477C"/>
    <w:rsid w:val="00324A2C"/>
    <w:rsid w:val="003256B9"/>
    <w:rsid w:val="003268F1"/>
    <w:rsid w:val="00326B8B"/>
    <w:rsid w:val="00326DA9"/>
    <w:rsid w:val="00327197"/>
    <w:rsid w:val="003271CA"/>
    <w:rsid w:val="0032789F"/>
    <w:rsid w:val="00327B19"/>
    <w:rsid w:val="00330441"/>
    <w:rsid w:val="00330833"/>
    <w:rsid w:val="00331803"/>
    <w:rsid w:val="00331ADC"/>
    <w:rsid w:val="00331F44"/>
    <w:rsid w:val="00333E98"/>
    <w:rsid w:val="003343B7"/>
    <w:rsid w:val="00334637"/>
    <w:rsid w:val="00334641"/>
    <w:rsid w:val="00334A10"/>
    <w:rsid w:val="00334FE3"/>
    <w:rsid w:val="00335004"/>
    <w:rsid w:val="00335231"/>
    <w:rsid w:val="00335541"/>
    <w:rsid w:val="00335DE8"/>
    <w:rsid w:val="00335F30"/>
    <w:rsid w:val="00336502"/>
    <w:rsid w:val="003365FF"/>
    <w:rsid w:val="00336650"/>
    <w:rsid w:val="00337748"/>
    <w:rsid w:val="00337BF4"/>
    <w:rsid w:val="00340D1B"/>
    <w:rsid w:val="00341131"/>
    <w:rsid w:val="0034178F"/>
    <w:rsid w:val="00341ED7"/>
    <w:rsid w:val="00341F52"/>
    <w:rsid w:val="00342705"/>
    <w:rsid w:val="0034288A"/>
    <w:rsid w:val="00342B15"/>
    <w:rsid w:val="0034347F"/>
    <w:rsid w:val="003434CF"/>
    <w:rsid w:val="003438E9"/>
    <w:rsid w:val="00343F90"/>
    <w:rsid w:val="0034419B"/>
    <w:rsid w:val="003445C2"/>
    <w:rsid w:val="0034556C"/>
    <w:rsid w:val="003460B0"/>
    <w:rsid w:val="0034636B"/>
    <w:rsid w:val="00346883"/>
    <w:rsid w:val="00347010"/>
    <w:rsid w:val="003471F0"/>
    <w:rsid w:val="00347A4C"/>
    <w:rsid w:val="00347D33"/>
    <w:rsid w:val="003501E6"/>
    <w:rsid w:val="0035066B"/>
    <w:rsid w:val="00351036"/>
    <w:rsid w:val="003516C9"/>
    <w:rsid w:val="00351D10"/>
    <w:rsid w:val="0035228B"/>
    <w:rsid w:val="00352C77"/>
    <w:rsid w:val="00353D4E"/>
    <w:rsid w:val="00354901"/>
    <w:rsid w:val="00354B7C"/>
    <w:rsid w:val="00354DF1"/>
    <w:rsid w:val="00355BAF"/>
    <w:rsid w:val="00355ECC"/>
    <w:rsid w:val="00355FF3"/>
    <w:rsid w:val="00357077"/>
    <w:rsid w:val="00357595"/>
    <w:rsid w:val="00357597"/>
    <w:rsid w:val="00357CC3"/>
    <w:rsid w:val="00360971"/>
    <w:rsid w:val="00360DB9"/>
    <w:rsid w:val="003613EC"/>
    <w:rsid w:val="003613F4"/>
    <w:rsid w:val="0036189D"/>
    <w:rsid w:val="0036195A"/>
    <w:rsid w:val="00362D0F"/>
    <w:rsid w:val="003638C3"/>
    <w:rsid w:val="00363AD5"/>
    <w:rsid w:val="00363D34"/>
    <w:rsid w:val="0036490A"/>
    <w:rsid w:val="00364F66"/>
    <w:rsid w:val="00365159"/>
    <w:rsid w:val="00365594"/>
    <w:rsid w:val="00365D6B"/>
    <w:rsid w:val="0036614F"/>
    <w:rsid w:val="0036743E"/>
    <w:rsid w:val="00367C4D"/>
    <w:rsid w:val="00367D07"/>
    <w:rsid w:val="00367FB8"/>
    <w:rsid w:val="00370085"/>
    <w:rsid w:val="003707B2"/>
    <w:rsid w:val="00370CD2"/>
    <w:rsid w:val="00370D10"/>
    <w:rsid w:val="003718E2"/>
    <w:rsid w:val="00372629"/>
    <w:rsid w:val="00372DFD"/>
    <w:rsid w:val="00373537"/>
    <w:rsid w:val="00373B20"/>
    <w:rsid w:val="00374751"/>
    <w:rsid w:val="00374755"/>
    <w:rsid w:val="0037481B"/>
    <w:rsid w:val="00374E29"/>
    <w:rsid w:val="00374F73"/>
    <w:rsid w:val="003751A2"/>
    <w:rsid w:val="00375330"/>
    <w:rsid w:val="00375CA0"/>
    <w:rsid w:val="00375E25"/>
    <w:rsid w:val="00376259"/>
    <w:rsid w:val="0037645A"/>
    <w:rsid w:val="0037650F"/>
    <w:rsid w:val="00377FAC"/>
    <w:rsid w:val="0038055C"/>
    <w:rsid w:val="003813CE"/>
    <w:rsid w:val="003814CB"/>
    <w:rsid w:val="00382368"/>
    <w:rsid w:val="00382574"/>
    <w:rsid w:val="003825A5"/>
    <w:rsid w:val="0038265B"/>
    <w:rsid w:val="00382A4D"/>
    <w:rsid w:val="00383097"/>
    <w:rsid w:val="0038323A"/>
    <w:rsid w:val="00383629"/>
    <w:rsid w:val="00383986"/>
    <w:rsid w:val="00384ACF"/>
    <w:rsid w:val="00384F8E"/>
    <w:rsid w:val="00384FAE"/>
    <w:rsid w:val="00385C36"/>
    <w:rsid w:val="00386D7A"/>
    <w:rsid w:val="00387AA3"/>
    <w:rsid w:val="00387FAF"/>
    <w:rsid w:val="00387FC9"/>
    <w:rsid w:val="00390AAF"/>
    <w:rsid w:val="00390D33"/>
    <w:rsid w:val="0039129F"/>
    <w:rsid w:val="003915C5"/>
    <w:rsid w:val="0039181D"/>
    <w:rsid w:val="00391C29"/>
    <w:rsid w:val="00391C5D"/>
    <w:rsid w:val="00391DA6"/>
    <w:rsid w:val="003926F4"/>
    <w:rsid w:val="0039279C"/>
    <w:rsid w:val="00392D8B"/>
    <w:rsid w:val="00392DD8"/>
    <w:rsid w:val="00392DF0"/>
    <w:rsid w:val="00392F06"/>
    <w:rsid w:val="00393DC1"/>
    <w:rsid w:val="00394399"/>
    <w:rsid w:val="00394730"/>
    <w:rsid w:val="0039507A"/>
    <w:rsid w:val="00395122"/>
    <w:rsid w:val="00395ABC"/>
    <w:rsid w:val="00395E88"/>
    <w:rsid w:val="00395F68"/>
    <w:rsid w:val="00396D6B"/>
    <w:rsid w:val="0039720C"/>
    <w:rsid w:val="0039745B"/>
    <w:rsid w:val="00397EA1"/>
    <w:rsid w:val="003A0732"/>
    <w:rsid w:val="003A0B3C"/>
    <w:rsid w:val="003A0D8A"/>
    <w:rsid w:val="003A0FD6"/>
    <w:rsid w:val="003A1890"/>
    <w:rsid w:val="003A1A03"/>
    <w:rsid w:val="003A21C0"/>
    <w:rsid w:val="003A2265"/>
    <w:rsid w:val="003A2D20"/>
    <w:rsid w:val="003A3015"/>
    <w:rsid w:val="003A3990"/>
    <w:rsid w:val="003A3B7C"/>
    <w:rsid w:val="003A45FD"/>
    <w:rsid w:val="003A5245"/>
    <w:rsid w:val="003A5316"/>
    <w:rsid w:val="003A54AF"/>
    <w:rsid w:val="003A5A1F"/>
    <w:rsid w:val="003A5A9C"/>
    <w:rsid w:val="003A5EAA"/>
    <w:rsid w:val="003A62DB"/>
    <w:rsid w:val="003A6767"/>
    <w:rsid w:val="003A6CCA"/>
    <w:rsid w:val="003A6F3C"/>
    <w:rsid w:val="003A6FE9"/>
    <w:rsid w:val="003A717D"/>
    <w:rsid w:val="003A71C4"/>
    <w:rsid w:val="003A740E"/>
    <w:rsid w:val="003B0498"/>
    <w:rsid w:val="003B0A7D"/>
    <w:rsid w:val="003B225F"/>
    <w:rsid w:val="003B2C64"/>
    <w:rsid w:val="003B2F3D"/>
    <w:rsid w:val="003B3B31"/>
    <w:rsid w:val="003B3BE5"/>
    <w:rsid w:val="003B414D"/>
    <w:rsid w:val="003B4204"/>
    <w:rsid w:val="003B437C"/>
    <w:rsid w:val="003B5674"/>
    <w:rsid w:val="003B5C4C"/>
    <w:rsid w:val="003B5CE9"/>
    <w:rsid w:val="003B5D6E"/>
    <w:rsid w:val="003B6220"/>
    <w:rsid w:val="003B643A"/>
    <w:rsid w:val="003B7040"/>
    <w:rsid w:val="003B7111"/>
    <w:rsid w:val="003B712C"/>
    <w:rsid w:val="003B72DD"/>
    <w:rsid w:val="003B7925"/>
    <w:rsid w:val="003B79DE"/>
    <w:rsid w:val="003C051D"/>
    <w:rsid w:val="003C06F8"/>
    <w:rsid w:val="003C0B0B"/>
    <w:rsid w:val="003C1205"/>
    <w:rsid w:val="003C1252"/>
    <w:rsid w:val="003C1362"/>
    <w:rsid w:val="003C1392"/>
    <w:rsid w:val="003C21A2"/>
    <w:rsid w:val="003C25C8"/>
    <w:rsid w:val="003C29A7"/>
    <w:rsid w:val="003C2A92"/>
    <w:rsid w:val="003C2BD2"/>
    <w:rsid w:val="003C2BE5"/>
    <w:rsid w:val="003C3568"/>
    <w:rsid w:val="003C3ADC"/>
    <w:rsid w:val="003C3F0E"/>
    <w:rsid w:val="003C4459"/>
    <w:rsid w:val="003C51B9"/>
    <w:rsid w:val="003C5D33"/>
    <w:rsid w:val="003C746E"/>
    <w:rsid w:val="003C7BFB"/>
    <w:rsid w:val="003D0795"/>
    <w:rsid w:val="003D08C0"/>
    <w:rsid w:val="003D1074"/>
    <w:rsid w:val="003D10C6"/>
    <w:rsid w:val="003D1B21"/>
    <w:rsid w:val="003D23D6"/>
    <w:rsid w:val="003D293A"/>
    <w:rsid w:val="003D2AD7"/>
    <w:rsid w:val="003D361A"/>
    <w:rsid w:val="003D3732"/>
    <w:rsid w:val="003D43C4"/>
    <w:rsid w:val="003D4CC6"/>
    <w:rsid w:val="003D4CE7"/>
    <w:rsid w:val="003D4EC1"/>
    <w:rsid w:val="003D5998"/>
    <w:rsid w:val="003D72EA"/>
    <w:rsid w:val="003D76CB"/>
    <w:rsid w:val="003E0865"/>
    <w:rsid w:val="003E12D8"/>
    <w:rsid w:val="003E2EA2"/>
    <w:rsid w:val="003E45AA"/>
    <w:rsid w:val="003E47B9"/>
    <w:rsid w:val="003E5050"/>
    <w:rsid w:val="003E5606"/>
    <w:rsid w:val="003E61F9"/>
    <w:rsid w:val="003E63CB"/>
    <w:rsid w:val="003E6543"/>
    <w:rsid w:val="003E6696"/>
    <w:rsid w:val="003E7AEB"/>
    <w:rsid w:val="003E7F30"/>
    <w:rsid w:val="003F0597"/>
    <w:rsid w:val="003F1BF7"/>
    <w:rsid w:val="003F2A0B"/>
    <w:rsid w:val="003F2BB7"/>
    <w:rsid w:val="003F2D90"/>
    <w:rsid w:val="003F3472"/>
    <w:rsid w:val="003F38F1"/>
    <w:rsid w:val="003F3C5E"/>
    <w:rsid w:val="003F3E5E"/>
    <w:rsid w:val="003F4064"/>
    <w:rsid w:val="003F4343"/>
    <w:rsid w:val="003F61E6"/>
    <w:rsid w:val="003F67EF"/>
    <w:rsid w:val="003F7680"/>
    <w:rsid w:val="003F7718"/>
    <w:rsid w:val="003F7D63"/>
    <w:rsid w:val="003F7FCA"/>
    <w:rsid w:val="0040005D"/>
    <w:rsid w:val="004003E7"/>
    <w:rsid w:val="004013C3"/>
    <w:rsid w:val="00401875"/>
    <w:rsid w:val="00401ED0"/>
    <w:rsid w:val="004020DF"/>
    <w:rsid w:val="004030FA"/>
    <w:rsid w:val="004036CC"/>
    <w:rsid w:val="0040371F"/>
    <w:rsid w:val="0040490D"/>
    <w:rsid w:val="00404B17"/>
    <w:rsid w:val="0040500D"/>
    <w:rsid w:val="00405014"/>
    <w:rsid w:val="004051D5"/>
    <w:rsid w:val="00406420"/>
    <w:rsid w:val="004071EE"/>
    <w:rsid w:val="004073D4"/>
    <w:rsid w:val="004073F2"/>
    <w:rsid w:val="00407572"/>
    <w:rsid w:val="004103CD"/>
    <w:rsid w:val="0041050F"/>
    <w:rsid w:val="00411371"/>
    <w:rsid w:val="0041325A"/>
    <w:rsid w:val="00413598"/>
    <w:rsid w:val="00413B49"/>
    <w:rsid w:val="00414161"/>
    <w:rsid w:val="004141C1"/>
    <w:rsid w:val="00414F5F"/>
    <w:rsid w:val="004164A5"/>
    <w:rsid w:val="004164C8"/>
    <w:rsid w:val="00416793"/>
    <w:rsid w:val="004167EE"/>
    <w:rsid w:val="00416A27"/>
    <w:rsid w:val="00416C10"/>
    <w:rsid w:val="00420120"/>
    <w:rsid w:val="004204FD"/>
    <w:rsid w:val="004206EF"/>
    <w:rsid w:val="00420ED8"/>
    <w:rsid w:val="00421688"/>
    <w:rsid w:val="004217B9"/>
    <w:rsid w:val="0042190D"/>
    <w:rsid w:val="00421BA8"/>
    <w:rsid w:val="00423200"/>
    <w:rsid w:val="00423361"/>
    <w:rsid w:val="004233F4"/>
    <w:rsid w:val="00423806"/>
    <w:rsid w:val="00424ED3"/>
    <w:rsid w:val="0042538B"/>
    <w:rsid w:val="00425B8A"/>
    <w:rsid w:val="00425CA4"/>
    <w:rsid w:val="004265B5"/>
    <w:rsid w:val="00426F75"/>
    <w:rsid w:val="00426FD9"/>
    <w:rsid w:val="00427099"/>
    <w:rsid w:val="00427B42"/>
    <w:rsid w:val="00427E17"/>
    <w:rsid w:val="00427EB5"/>
    <w:rsid w:val="00430038"/>
    <w:rsid w:val="00430386"/>
    <w:rsid w:val="004305E8"/>
    <w:rsid w:val="00430800"/>
    <w:rsid w:val="004308A0"/>
    <w:rsid w:val="00430EE6"/>
    <w:rsid w:val="00431298"/>
    <w:rsid w:val="0043179E"/>
    <w:rsid w:val="00431B1C"/>
    <w:rsid w:val="00431D98"/>
    <w:rsid w:val="00432E55"/>
    <w:rsid w:val="00433178"/>
    <w:rsid w:val="00433574"/>
    <w:rsid w:val="004335D0"/>
    <w:rsid w:val="00433C69"/>
    <w:rsid w:val="0043402C"/>
    <w:rsid w:val="0043543E"/>
    <w:rsid w:val="00435C93"/>
    <w:rsid w:val="00436263"/>
    <w:rsid w:val="00436780"/>
    <w:rsid w:val="004372C9"/>
    <w:rsid w:val="00437D8B"/>
    <w:rsid w:val="004405DB"/>
    <w:rsid w:val="00440E2A"/>
    <w:rsid w:val="00441689"/>
    <w:rsid w:val="004423C1"/>
    <w:rsid w:val="004423E4"/>
    <w:rsid w:val="004427BB"/>
    <w:rsid w:val="004428A1"/>
    <w:rsid w:val="00444581"/>
    <w:rsid w:val="00444CFE"/>
    <w:rsid w:val="00444D0C"/>
    <w:rsid w:val="00445681"/>
    <w:rsid w:val="00446081"/>
    <w:rsid w:val="00446763"/>
    <w:rsid w:val="00446C3F"/>
    <w:rsid w:val="00446EEE"/>
    <w:rsid w:val="00447693"/>
    <w:rsid w:val="004476F8"/>
    <w:rsid w:val="00447CEC"/>
    <w:rsid w:val="00451418"/>
    <w:rsid w:val="00451744"/>
    <w:rsid w:val="00451841"/>
    <w:rsid w:val="0045240A"/>
    <w:rsid w:val="00453199"/>
    <w:rsid w:val="00453286"/>
    <w:rsid w:val="0045336A"/>
    <w:rsid w:val="0045338B"/>
    <w:rsid w:val="0045346D"/>
    <w:rsid w:val="00453882"/>
    <w:rsid w:val="004539E8"/>
    <w:rsid w:val="00453DFD"/>
    <w:rsid w:val="00453F10"/>
    <w:rsid w:val="004540A6"/>
    <w:rsid w:val="00454DBC"/>
    <w:rsid w:val="004555DE"/>
    <w:rsid w:val="00455B69"/>
    <w:rsid w:val="00455DCC"/>
    <w:rsid w:val="00456280"/>
    <w:rsid w:val="00456313"/>
    <w:rsid w:val="0045714C"/>
    <w:rsid w:val="004571DA"/>
    <w:rsid w:val="00457D52"/>
    <w:rsid w:val="004613A6"/>
    <w:rsid w:val="0046153F"/>
    <w:rsid w:val="00461703"/>
    <w:rsid w:val="00461AFB"/>
    <w:rsid w:val="00462787"/>
    <w:rsid w:val="004629A8"/>
    <w:rsid w:val="00463348"/>
    <w:rsid w:val="004634E3"/>
    <w:rsid w:val="004635B5"/>
    <w:rsid w:val="0046364C"/>
    <w:rsid w:val="00465AFA"/>
    <w:rsid w:val="00465DF6"/>
    <w:rsid w:val="0046624D"/>
    <w:rsid w:val="00466621"/>
    <w:rsid w:val="00466976"/>
    <w:rsid w:val="00466C0A"/>
    <w:rsid w:val="0047053F"/>
    <w:rsid w:val="0047118A"/>
    <w:rsid w:val="004718E8"/>
    <w:rsid w:val="004719B5"/>
    <w:rsid w:val="00471ACC"/>
    <w:rsid w:val="00471F26"/>
    <w:rsid w:val="00472EC0"/>
    <w:rsid w:val="00473482"/>
    <w:rsid w:val="00473A80"/>
    <w:rsid w:val="00473AB9"/>
    <w:rsid w:val="00473B25"/>
    <w:rsid w:val="00473E63"/>
    <w:rsid w:val="004755B4"/>
    <w:rsid w:val="00475EC9"/>
    <w:rsid w:val="00476262"/>
    <w:rsid w:val="004764D0"/>
    <w:rsid w:val="00477698"/>
    <w:rsid w:val="00477A15"/>
    <w:rsid w:val="00477AEC"/>
    <w:rsid w:val="00477CBB"/>
    <w:rsid w:val="00480226"/>
    <w:rsid w:val="00480636"/>
    <w:rsid w:val="004807ED"/>
    <w:rsid w:val="00480B8F"/>
    <w:rsid w:val="00481B68"/>
    <w:rsid w:val="00482224"/>
    <w:rsid w:val="00482476"/>
    <w:rsid w:val="00482A44"/>
    <w:rsid w:val="00482DF8"/>
    <w:rsid w:val="00482E7E"/>
    <w:rsid w:val="00483C9F"/>
    <w:rsid w:val="0048435D"/>
    <w:rsid w:val="00484CF3"/>
    <w:rsid w:val="004858A2"/>
    <w:rsid w:val="00485C71"/>
    <w:rsid w:val="0048628D"/>
    <w:rsid w:val="00486342"/>
    <w:rsid w:val="004866BE"/>
    <w:rsid w:val="00486959"/>
    <w:rsid w:val="00486B20"/>
    <w:rsid w:val="00486CEC"/>
    <w:rsid w:val="0049056E"/>
    <w:rsid w:val="00490A19"/>
    <w:rsid w:val="004913D4"/>
    <w:rsid w:val="00491D0D"/>
    <w:rsid w:val="00492676"/>
    <w:rsid w:val="004926E9"/>
    <w:rsid w:val="00492BC6"/>
    <w:rsid w:val="004930D7"/>
    <w:rsid w:val="004932FE"/>
    <w:rsid w:val="00493D62"/>
    <w:rsid w:val="00494718"/>
    <w:rsid w:val="0049503E"/>
    <w:rsid w:val="0049510F"/>
    <w:rsid w:val="004953AC"/>
    <w:rsid w:val="00495947"/>
    <w:rsid w:val="004959D1"/>
    <w:rsid w:val="00495B66"/>
    <w:rsid w:val="00495BB0"/>
    <w:rsid w:val="00496432"/>
    <w:rsid w:val="004966DA"/>
    <w:rsid w:val="0049720A"/>
    <w:rsid w:val="004A08E9"/>
    <w:rsid w:val="004A10F3"/>
    <w:rsid w:val="004A20B0"/>
    <w:rsid w:val="004A2DB7"/>
    <w:rsid w:val="004A2F6D"/>
    <w:rsid w:val="004A3428"/>
    <w:rsid w:val="004A35BD"/>
    <w:rsid w:val="004A3D19"/>
    <w:rsid w:val="004A422C"/>
    <w:rsid w:val="004A48D6"/>
    <w:rsid w:val="004A4F25"/>
    <w:rsid w:val="004A5899"/>
    <w:rsid w:val="004A5B15"/>
    <w:rsid w:val="004A5B72"/>
    <w:rsid w:val="004A5CE2"/>
    <w:rsid w:val="004A63D2"/>
    <w:rsid w:val="004A6603"/>
    <w:rsid w:val="004A6682"/>
    <w:rsid w:val="004A686B"/>
    <w:rsid w:val="004A6DBC"/>
    <w:rsid w:val="004A7B30"/>
    <w:rsid w:val="004B0627"/>
    <w:rsid w:val="004B10CF"/>
    <w:rsid w:val="004B11B3"/>
    <w:rsid w:val="004B17D4"/>
    <w:rsid w:val="004B1AB4"/>
    <w:rsid w:val="004B2230"/>
    <w:rsid w:val="004B253F"/>
    <w:rsid w:val="004B2551"/>
    <w:rsid w:val="004B31E0"/>
    <w:rsid w:val="004B3C9D"/>
    <w:rsid w:val="004B3DF1"/>
    <w:rsid w:val="004B3F3B"/>
    <w:rsid w:val="004B437E"/>
    <w:rsid w:val="004B4425"/>
    <w:rsid w:val="004B44B7"/>
    <w:rsid w:val="004B5787"/>
    <w:rsid w:val="004B61B9"/>
    <w:rsid w:val="004B6577"/>
    <w:rsid w:val="004B65A8"/>
    <w:rsid w:val="004B6720"/>
    <w:rsid w:val="004B6EEA"/>
    <w:rsid w:val="004B724B"/>
    <w:rsid w:val="004B7451"/>
    <w:rsid w:val="004B7A61"/>
    <w:rsid w:val="004C0447"/>
    <w:rsid w:val="004C05CB"/>
    <w:rsid w:val="004C10BF"/>
    <w:rsid w:val="004C1171"/>
    <w:rsid w:val="004C1519"/>
    <w:rsid w:val="004C22AF"/>
    <w:rsid w:val="004C26A1"/>
    <w:rsid w:val="004C2BF2"/>
    <w:rsid w:val="004C2F0B"/>
    <w:rsid w:val="004C3116"/>
    <w:rsid w:val="004C34FA"/>
    <w:rsid w:val="004C35D4"/>
    <w:rsid w:val="004C3F52"/>
    <w:rsid w:val="004C4213"/>
    <w:rsid w:val="004C556B"/>
    <w:rsid w:val="004C5614"/>
    <w:rsid w:val="004C5DBF"/>
    <w:rsid w:val="004C61ED"/>
    <w:rsid w:val="004C6C0A"/>
    <w:rsid w:val="004C7019"/>
    <w:rsid w:val="004C753D"/>
    <w:rsid w:val="004C7550"/>
    <w:rsid w:val="004C7762"/>
    <w:rsid w:val="004C7C06"/>
    <w:rsid w:val="004C7DE4"/>
    <w:rsid w:val="004D0577"/>
    <w:rsid w:val="004D0A49"/>
    <w:rsid w:val="004D0BD6"/>
    <w:rsid w:val="004D1627"/>
    <w:rsid w:val="004D1C13"/>
    <w:rsid w:val="004D24BF"/>
    <w:rsid w:val="004D264C"/>
    <w:rsid w:val="004D2C38"/>
    <w:rsid w:val="004D319F"/>
    <w:rsid w:val="004D3B7B"/>
    <w:rsid w:val="004D3CD1"/>
    <w:rsid w:val="004D4746"/>
    <w:rsid w:val="004D4F61"/>
    <w:rsid w:val="004D6577"/>
    <w:rsid w:val="004D65B3"/>
    <w:rsid w:val="004D665A"/>
    <w:rsid w:val="004D74F6"/>
    <w:rsid w:val="004D750D"/>
    <w:rsid w:val="004D78F6"/>
    <w:rsid w:val="004D7911"/>
    <w:rsid w:val="004D7962"/>
    <w:rsid w:val="004D7BB9"/>
    <w:rsid w:val="004E06A2"/>
    <w:rsid w:val="004E0746"/>
    <w:rsid w:val="004E0D6B"/>
    <w:rsid w:val="004E114C"/>
    <w:rsid w:val="004E1532"/>
    <w:rsid w:val="004E1B18"/>
    <w:rsid w:val="004E1B2D"/>
    <w:rsid w:val="004E1EBC"/>
    <w:rsid w:val="004E211A"/>
    <w:rsid w:val="004E246C"/>
    <w:rsid w:val="004E2C1A"/>
    <w:rsid w:val="004E2E90"/>
    <w:rsid w:val="004E3495"/>
    <w:rsid w:val="004E3AA3"/>
    <w:rsid w:val="004E3F0E"/>
    <w:rsid w:val="004E4566"/>
    <w:rsid w:val="004E4AC9"/>
    <w:rsid w:val="004E4C70"/>
    <w:rsid w:val="004E4E86"/>
    <w:rsid w:val="004E50B9"/>
    <w:rsid w:val="004E563A"/>
    <w:rsid w:val="004E5A70"/>
    <w:rsid w:val="004E5FD0"/>
    <w:rsid w:val="004E6442"/>
    <w:rsid w:val="004E6468"/>
    <w:rsid w:val="004E6B21"/>
    <w:rsid w:val="004E6F4E"/>
    <w:rsid w:val="004E7EB4"/>
    <w:rsid w:val="004E7FF6"/>
    <w:rsid w:val="004F00DE"/>
    <w:rsid w:val="004F0874"/>
    <w:rsid w:val="004F0F70"/>
    <w:rsid w:val="004F147F"/>
    <w:rsid w:val="004F1882"/>
    <w:rsid w:val="004F1DAA"/>
    <w:rsid w:val="004F263E"/>
    <w:rsid w:val="004F2C63"/>
    <w:rsid w:val="004F2CB8"/>
    <w:rsid w:val="004F2F84"/>
    <w:rsid w:val="004F32CF"/>
    <w:rsid w:val="004F4B14"/>
    <w:rsid w:val="004F4CD9"/>
    <w:rsid w:val="004F4D9E"/>
    <w:rsid w:val="004F5EF0"/>
    <w:rsid w:val="004F7576"/>
    <w:rsid w:val="004F76CC"/>
    <w:rsid w:val="00500254"/>
    <w:rsid w:val="005003A0"/>
    <w:rsid w:val="00501159"/>
    <w:rsid w:val="00501725"/>
    <w:rsid w:val="00501F0C"/>
    <w:rsid w:val="00502959"/>
    <w:rsid w:val="00503562"/>
    <w:rsid w:val="00503E93"/>
    <w:rsid w:val="00503FF9"/>
    <w:rsid w:val="00504A81"/>
    <w:rsid w:val="00504C14"/>
    <w:rsid w:val="00505C86"/>
    <w:rsid w:val="00505D38"/>
    <w:rsid w:val="00506888"/>
    <w:rsid w:val="00506AA1"/>
    <w:rsid w:val="00506FCD"/>
    <w:rsid w:val="00507171"/>
    <w:rsid w:val="005106EB"/>
    <w:rsid w:val="00510934"/>
    <w:rsid w:val="00510DFC"/>
    <w:rsid w:val="00511175"/>
    <w:rsid w:val="005111F8"/>
    <w:rsid w:val="005118D0"/>
    <w:rsid w:val="00511C0D"/>
    <w:rsid w:val="00511D69"/>
    <w:rsid w:val="005123F4"/>
    <w:rsid w:val="00513316"/>
    <w:rsid w:val="005144DF"/>
    <w:rsid w:val="00515F3F"/>
    <w:rsid w:val="00516495"/>
    <w:rsid w:val="005167B4"/>
    <w:rsid w:val="00516E29"/>
    <w:rsid w:val="00517652"/>
    <w:rsid w:val="00520115"/>
    <w:rsid w:val="00520F59"/>
    <w:rsid w:val="005210DA"/>
    <w:rsid w:val="00521C38"/>
    <w:rsid w:val="005236A6"/>
    <w:rsid w:val="00523816"/>
    <w:rsid w:val="00523948"/>
    <w:rsid w:val="00523CEF"/>
    <w:rsid w:val="00524697"/>
    <w:rsid w:val="00524A1A"/>
    <w:rsid w:val="00524D96"/>
    <w:rsid w:val="00524E4F"/>
    <w:rsid w:val="00525063"/>
    <w:rsid w:val="00525BAD"/>
    <w:rsid w:val="005260AF"/>
    <w:rsid w:val="00526550"/>
    <w:rsid w:val="00527234"/>
    <w:rsid w:val="00530014"/>
    <w:rsid w:val="0053074D"/>
    <w:rsid w:val="00530796"/>
    <w:rsid w:val="00530930"/>
    <w:rsid w:val="00530A10"/>
    <w:rsid w:val="00530A30"/>
    <w:rsid w:val="00530AD7"/>
    <w:rsid w:val="00530D6D"/>
    <w:rsid w:val="00530E49"/>
    <w:rsid w:val="005311FD"/>
    <w:rsid w:val="00531250"/>
    <w:rsid w:val="0053135D"/>
    <w:rsid w:val="00531957"/>
    <w:rsid w:val="005319EC"/>
    <w:rsid w:val="00532169"/>
    <w:rsid w:val="0053237A"/>
    <w:rsid w:val="005329E9"/>
    <w:rsid w:val="00532AC1"/>
    <w:rsid w:val="00533183"/>
    <w:rsid w:val="005337D8"/>
    <w:rsid w:val="00533BC0"/>
    <w:rsid w:val="0053441F"/>
    <w:rsid w:val="005345EC"/>
    <w:rsid w:val="00535CE3"/>
    <w:rsid w:val="00536604"/>
    <w:rsid w:val="005369B4"/>
    <w:rsid w:val="00536E58"/>
    <w:rsid w:val="005377CE"/>
    <w:rsid w:val="005400BD"/>
    <w:rsid w:val="00540948"/>
    <w:rsid w:val="00541A56"/>
    <w:rsid w:val="00541E69"/>
    <w:rsid w:val="005429A6"/>
    <w:rsid w:val="00542EBE"/>
    <w:rsid w:val="005431B5"/>
    <w:rsid w:val="005433DB"/>
    <w:rsid w:val="00543A22"/>
    <w:rsid w:val="00543E57"/>
    <w:rsid w:val="005443C8"/>
    <w:rsid w:val="0054530F"/>
    <w:rsid w:val="00545CB7"/>
    <w:rsid w:val="00546631"/>
    <w:rsid w:val="00547571"/>
    <w:rsid w:val="005505ED"/>
    <w:rsid w:val="0055075D"/>
    <w:rsid w:val="00550B35"/>
    <w:rsid w:val="00551977"/>
    <w:rsid w:val="00551E91"/>
    <w:rsid w:val="0055203E"/>
    <w:rsid w:val="00552408"/>
    <w:rsid w:val="005526F2"/>
    <w:rsid w:val="005531BB"/>
    <w:rsid w:val="00553338"/>
    <w:rsid w:val="0055358B"/>
    <w:rsid w:val="00553698"/>
    <w:rsid w:val="00553D1A"/>
    <w:rsid w:val="0055401A"/>
    <w:rsid w:val="005546AA"/>
    <w:rsid w:val="005553B0"/>
    <w:rsid w:val="00556BED"/>
    <w:rsid w:val="00557286"/>
    <w:rsid w:val="00557492"/>
    <w:rsid w:val="00557EF8"/>
    <w:rsid w:val="00560180"/>
    <w:rsid w:val="00560BD9"/>
    <w:rsid w:val="005611EB"/>
    <w:rsid w:val="005612A5"/>
    <w:rsid w:val="00561918"/>
    <w:rsid w:val="00561E59"/>
    <w:rsid w:val="00562D3C"/>
    <w:rsid w:val="00562F52"/>
    <w:rsid w:val="005644B5"/>
    <w:rsid w:val="0056461C"/>
    <w:rsid w:val="00564E91"/>
    <w:rsid w:val="00565734"/>
    <w:rsid w:val="00565B84"/>
    <w:rsid w:val="00565D78"/>
    <w:rsid w:val="005660B3"/>
    <w:rsid w:val="005666D8"/>
    <w:rsid w:val="00566CD9"/>
    <w:rsid w:val="00567099"/>
    <w:rsid w:val="005677BB"/>
    <w:rsid w:val="005701E8"/>
    <w:rsid w:val="00570547"/>
    <w:rsid w:val="0057101F"/>
    <w:rsid w:val="0057145C"/>
    <w:rsid w:val="0057189E"/>
    <w:rsid w:val="00571A83"/>
    <w:rsid w:val="00571FA4"/>
    <w:rsid w:val="0057268C"/>
    <w:rsid w:val="0057269D"/>
    <w:rsid w:val="00572761"/>
    <w:rsid w:val="00573413"/>
    <w:rsid w:val="0057373C"/>
    <w:rsid w:val="00573D31"/>
    <w:rsid w:val="00573DC5"/>
    <w:rsid w:val="00574255"/>
    <w:rsid w:val="00575144"/>
    <w:rsid w:val="00575222"/>
    <w:rsid w:val="005752BB"/>
    <w:rsid w:val="0057559D"/>
    <w:rsid w:val="005758C2"/>
    <w:rsid w:val="00576397"/>
    <w:rsid w:val="005766A9"/>
    <w:rsid w:val="005766C4"/>
    <w:rsid w:val="00576829"/>
    <w:rsid w:val="00576992"/>
    <w:rsid w:val="00576DFF"/>
    <w:rsid w:val="00577474"/>
    <w:rsid w:val="005803E4"/>
    <w:rsid w:val="00580CFA"/>
    <w:rsid w:val="00582282"/>
    <w:rsid w:val="00582F09"/>
    <w:rsid w:val="0058400B"/>
    <w:rsid w:val="005843B0"/>
    <w:rsid w:val="00584602"/>
    <w:rsid w:val="00585352"/>
    <w:rsid w:val="005865A5"/>
    <w:rsid w:val="00586C36"/>
    <w:rsid w:val="005874E3"/>
    <w:rsid w:val="00587B79"/>
    <w:rsid w:val="00587EA0"/>
    <w:rsid w:val="005902C2"/>
    <w:rsid w:val="005905CE"/>
    <w:rsid w:val="00590707"/>
    <w:rsid w:val="00590C05"/>
    <w:rsid w:val="0059101D"/>
    <w:rsid w:val="00591CF8"/>
    <w:rsid w:val="00591ECA"/>
    <w:rsid w:val="0059232B"/>
    <w:rsid w:val="005924FA"/>
    <w:rsid w:val="00592666"/>
    <w:rsid w:val="0059280A"/>
    <w:rsid w:val="00592FB6"/>
    <w:rsid w:val="00593044"/>
    <w:rsid w:val="00593DAF"/>
    <w:rsid w:val="00594589"/>
    <w:rsid w:val="00594639"/>
    <w:rsid w:val="0059481A"/>
    <w:rsid w:val="00594A13"/>
    <w:rsid w:val="00594B02"/>
    <w:rsid w:val="00595477"/>
    <w:rsid w:val="00595AC8"/>
    <w:rsid w:val="00595E13"/>
    <w:rsid w:val="0059616C"/>
    <w:rsid w:val="00596745"/>
    <w:rsid w:val="00597572"/>
    <w:rsid w:val="005A01E2"/>
    <w:rsid w:val="005A03FF"/>
    <w:rsid w:val="005A0672"/>
    <w:rsid w:val="005A229B"/>
    <w:rsid w:val="005A2ACE"/>
    <w:rsid w:val="005A32BE"/>
    <w:rsid w:val="005A358D"/>
    <w:rsid w:val="005A3AFB"/>
    <w:rsid w:val="005A3F15"/>
    <w:rsid w:val="005A5190"/>
    <w:rsid w:val="005A567C"/>
    <w:rsid w:val="005A5A8E"/>
    <w:rsid w:val="005A5EB1"/>
    <w:rsid w:val="005A69B7"/>
    <w:rsid w:val="005A6BD2"/>
    <w:rsid w:val="005A6E9F"/>
    <w:rsid w:val="005A72C7"/>
    <w:rsid w:val="005A794F"/>
    <w:rsid w:val="005A7ABF"/>
    <w:rsid w:val="005B0524"/>
    <w:rsid w:val="005B05CC"/>
    <w:rsid w:val="005B07FF"/>
    <w:rsid w:val="005B1376"/>
    <w:rsid w:val="005B13ED"/>
    <w:rsid w:val="005B1896"/>
    <w:rsid w:val="005B1DAE"/>
    <w:rsid w:val="005B21A1"/>
    <w:rsid w:val="005B23EB"/>
    <w:rsid w:val="005B26E9"/>
    <w:rsid w:val="005B2768"/>
    <w:rsid w:val="005B276D"/>
    <w:rsid w:val="005B2C7A"/>
    <w:rsid w:val="005B305F"/>
    <w:rsid w:val="005B4030"/>
    <w:rsid w:val="005B4184"/>
    <w:rsid w:val="005B4860"/>
    <w:rsid w:val="005B4978"/>
    <w:rsid w:val="005B4EC6"/>
    <w:rsid w:val="005B4EE7"/>
    <w:rsid w:val="005B59C4"/>
    <w:rsid w:val="005B5AF1"/>
    <w:rsid w:val="005B60B0"/>
    <w:rsid w:val="005B6120"/>
    <w:rsid w:val="005B637C"/>
    <w:rsid w:val="005B6501"/>
    <w:rsid w:val="005B6EE2"/>
    <w:rsid w:val="005B7805"/>
    <w:rsid w:val="005B7BE4"/>
    <w:rsid w:val="005C0404"/>
    <w:rsid w:val="005C0459"/>
    <w:rsid w:val="005C0800"/>
    <w:rsid w:val="005C1BFF"/>
    <w:rsid w:val="005C1DA9"/>
    <w:rsid w:val="005C268D"/>
    <w:rsid w:val="005C2707"/>
    <w:rsid w:val="005C2DF5"/>
    <w:rsid w:val="005C334A"/>
    <w:rsid w:val="005C413F"/>
    <w:rsid w:val="005C4A9C"/>
    <w:rsid w:val="005C50A3"/>
    <w:rsid w:val="005C537C"/>
    <w:rsid w:val="005C584A"/>
    <w:rsid w:val="005C6ED8"/>
    <w:rsid w:val="005C73C7"/>
    <w:rsid w:val="005C7462"/>
    <w:rsid w:val="005C7602"/>
    <w:rsid w:val="005C7CA2"/>
    <w:rsid w:val="005C7CAB"/>
    <w:rsid w:val="005D04FE"/>
    <w:rsid w:val="005D0662"/>
    <w:rsid w:val="005D07B0"/>
    <w:rsid w:val="005D0812"/>
    <w:rsid w:val="005D0B25"/>
    <w:rsid w:val="005D106F"/>
    <w:rsid w:val="005D1196"/>
    <w:rsid w:val="005D14F3"/>
    <w:rsid w:val="005D1531"/>
    <w:rsid w:val="005D17BD"/>
    <w:rsid w:val="005D194F"/>
    <w:rsid w:val="005D1D84"/>
    <w:rsid w:val="005D1E27"/>
    <w:rsid w:val="005D2283"/>
    <w:rsid w:val="005D2B17"/>
    <w:rsid w:val="005D35A8"/>
    <w:rsid w:val="005D3A02"/>
    <w:rsid w:val="005D3F01"/>
    <w:rsid w:val="005D41A7"/>
    <w:rsid w:val="005D43CC"/>
    <w:rsid w:val="005D4986"/>
    <w:rsid w:val="005D4B6A"/>
    <w:rsid w:val="005D4DC0"/>
    <w:rsid w:val="005D6B15"/>
    <w:rsid w:val="005D6F9F"/>
    <w:rsid w:val="005D71B8"/>
    <w:rsid w:val="005D74D3"/>
    <w:rsid w:val="005D7653"/>
    <w:rsid w:val="005D7A1C"/>
    <w:rsid w:val="005D7F45"/>
    <w:rsid w:val="005E0BBD"/>
    <w:rsid w:val="005E0DF1"/>
    <w:rsid w:val="005E0EED"/>
    <w:rsid w:val="005E115E"/>
    <w:rsid w:val="005E1843"/>
    <w:rsid w:val="005E18BB"/>
    <w:rsid w:val="005E2158"/>
    <w:rsid w:val="005E2ED2"/>
    <w:rsid w:val="005E39EF"/>
    <w:rsid w:val="005E39FF"/>
    <w:rsid w:val="005E3C95"/>
    <w:rsid w:val="005E3CE2"/>
    <w:rsid w:val="005E3F88"/>
    <w:rsid w:val="005E4BC5"/>
    <w:rsid w:val="005E4E03"/>
    <w:rsid w:val="005E70C7"/>
    <w:rsid w:val="005E73AA"/>
    <w:rsid w:val="005E7868"/>
    <w:rsid w:val="005E7930"/>
    <w:rsid w:val="005F099E"/>
    <w:rsid w:val="005F0F17"/>
    <w:rsid w:val="005F0FE2"/>
    <w:rsid w:val="005F1537"/>
    <w:rsid w:val="005F1564"/>
    <w:rsid w:val="005F179C"/>
    <w:rsid w:val="005F1CA7"/>
    <w:rsid w:val="005F20F5"/>
    <w:rsid w:val="005F246D"/>
    <w:rsid w:val="005F2BEC"/>
    <w:rsid w:val="005F2DA9"/>
    <w:rsid w:val="005F3ACD"/>
    <w:rsid w:val="005F3AF0"/>
    <w:rsid w:val="005F3E7E"/>
    <w:rsid w:val="005F3EA1"/>
    <w:rsid w:val="005F4010"/>
    <w:rsid w:val="005F452C"/>
    <w:rsid w:val="005F4542"/>
    <w:rsid w:val="005F4BF2"/>
    <w:rsid w:val="005F4E37"/>
    <w:rsid w:val="005F533A"/>
    <w:rsid w:val="005F53C3"/>
    <w:rsid w:val="005F54E7"/>
    <w:rsid w:val="005F5606"/>
    <w:rsid w:val="005F5717"/>
    <w:rsid w:val="005F5B86"/>
    <w:rsid w:val="005F5DA8"/>
    <w:rsid w:val="005F634C"/>
    <w:rsid w:val="005F6499"/>
    <w:rsid w:val="005F74CA"/>
    <w:rsid w:val="0060001B"/>
    <w:rsid w:val="00600853"/>
    <w:rsid w:val="006011F0"/>
    <w:rsid w:val="006022D8"/>
    <w:rsid w:val="00603601"/>
    <w:rsid w:val="00604502"/>
    <w:rsid w:val="00604545"/>
    <w:rsid w:val="006051A7"/>
    <w:rsid w:val="006052F8"/>
    <w:rsid w:val="0060574F"/>
    <w:rsid w:val="00605A77"/>
    <w:rsid w:val="00605D36"/>
    <w:rsid w:val="00606555"/>
    <w:rsid w:val="0060693C"/>
    <w:rsid w:val="00607266"/>
    <w:rsid w:val="006072B4"/>
    <w:rsid w:val="00607471"/>
    <w:rsid w:val="006076DB"/>
    <w:rsid w:val="00607840"/>
    <w:rsid w:val="00607A1F"/>
    <w:rsid w:val="00607D79"/>
    <w:rsid w:val="00610114"/>
    <w:rsid w:val="00610169"/>
    <w:rsid w:val="006108AC"/>
    <w:rsid w:val="006111CC"/>
    <w:rsid w:val="00611489"/>
    <w:rsid w:val="00611770"/>
    <w:rsid w:val="00611BC1"/>
    <w:rsid w:val="00611D17"/>
    <w:rsid w:val="0061208C"/>
    <w:rsid w:val="00612520"/>
    <w:rsid w:val="0061259B"/>
    <w:rsid w:val="00612AE3"/>
    <w:rsid w:val="00613163"/>
    <w:rsid w:val="0061326D"/>
    <w:rsid w:val="006133C7"/>
    <w:rsid w:val="00613919"/>
    <w:rsid w:val="00613C7D"/>
    <w:rsid w:val="00614155"/>
    <w:rsid w:val="00614361"/>
    <w:rsid w:val="00615AB2"/>
    <w:rsid w:val="00615ACF"/>
    <w:rsid w:val="00616351"/>
    <w:rsid w:val="00616D96"/>
    <w:rsid w:val="00616E1A"/>
    <w:rsid w:val="00616FD8"/>
    <w:rsid w:val="0061700C"/>
    <w:rsid w:val="00617662"/>
    <w:rsid w:val="00617B7C"/>
    <w:rsid w:val="00617BF2"/>
    <w:rsid w:val="00617D34"/>
    <w:rsid w:val="00620B94"/>
    <w:rsid w:val="00620C16"/>
    <w:rsid w:val="006218DD"/>
    <w:rsid w:val="00622145"/>
    <w:rsid w:val="0062290D"/>
    <w:rsid w:val="00622A68"/>
    <w:rsid w:val="00623019"/>
    <w:rsid w:val="0062313C"/>
    <w:rsid w:val="00623173"/>
    <w:rsid w:val="00623B3E"/>
    <w:rsid w:val="00624393"/>
    <w:rsid w:val="00624C13"/>
    <w:rsid w:val="00624D4C"/>
    <w:rsid w:val="00624F80"/>
    <w:rsid w:val="00625925"/>
    <w:rsid w:val="00625A6F"/>
    <w:rsid w:val="006261A9"/>
    <w:rsid w:val="006267D1"/>
    <w:rsid w:val="00626E03"/>
    <w:rsid w:val="00626E8B"/>
    <w:rsid w:val="00626EE8"/>
    <w:rsid w:val="00627007"/>
    <w:rsid w:val="00627CAD"/>
    <w:rsid w:val="00627D26"/>
    <w:rsid w:val="00630A35"/>
    <w:rsid w:val="00630E8C"/>
    <w:rsid w:val="00630EBD"/>
    <w:rsid w:val="0063164B"/>
    <w:rsid w:val="006326D4"/>
    <w:rsid w:val="00633201"/>
    <w:rsid w:val="006334C5"/>
    <w:rsid w:val="00633D6A"/>
    <w:rsid w:val="006344E1"/>
    <w:rsid w:val="00634518"/>
    <w:rsid w:val="00634837"/>
    <w:rsid w:val="00635180"/>
    <w:rsid w:val="0063522B"/>
    <w:rsid w:val="00635BC3"/>
    <w:rsid w:val="0063606A"/>
    <w:rsid w:val="0063654D"/>
    <w:rsid w:val="00636CED"/>
    <w:rsid w:val="006377D6"/>
    <w:rsid w:val="006378AA"/>
    <w:rsid w:val="00640128"/>
    <w:rsid w:val="006404B3"/>
    <w:rsid w:val="006408E0"/>
    <w:rsid w:val="00640B66"/>
    <w:rsid w:val="00640DF5"/>
    <w:rsid w:val="006412D8"/>
    <w:rsid w:val="00642915"/>
    <w:rsid w:val="00643590"/>
    <w:rsid w:val="006439B2"/>
    <w:rsid w:val="00643CDA"/>
    <w:rsid w:val="0064430E"/>
    <w:rsid w:val="006447E0"/>
    <w:rsid w:val="00644FD6"/>
    <w:rsid w:val="0064553A"/>
    <w:rsid w:val="00645A6D"/>
    <w:rsid w:val="00645C9A"/>
    <w:rsid w:val="00645EDC"/>
    <w:rsid w:val="00646118"/>
    <w:rsid w:val="00646F65"/>
    <w:rsid w:val="006470A1"/>
    <w:rsid w:val="0064763E"/>
    <w:rsid w:val="00647A5C"/>
    <w:rsid w:val="00647B18"/>
    <w:rsid w:val="00647B80"/>
    <w:rsid w:val="00647F9B"/>
    <w:rsid w:val="0065041E"/>
    <w:rsid w:val="006508C8"/>
    <w:rsid w:val="006509B1"/>
    <w:rsid w:val="00650A53"/>
    <w:rsid w:val="00650F6D"/>
    <w:rsid w:val="0065164A"/>
    <w:rsid w:val="0065226A"/>
    <w:rsid w:val="00652E91"/>
    <w:rsid w:val="00652F66"/>
    <w:rsid w:val="00654587"/>
    <w:rsid w:val="0065543E"/>
    <w:rsid w:val="00655620"/>
    <w:rsid w:val="00655D87"/>
    <w:rsid w:val="00657222"/>
    <w:rsid w:val="00657634"/>
    <w:rsid w:val="00657AF5"/>
    <w:rsid w:val="006602D0"/>
    <w:rsid w:val="00660346"/>
    <w:rsid w:val="006606D9"/>
    <w:rsid w:val="00661093"/>
    <w:rsid w:val="00662323"/>
    <w:rsid w:val="0066234A"/>
    <w:rsid w:val="00662785"/>
    <w:rsid w:val="00662D3E"/>
    <w:rsid w:val="00663255"/>
    <w:rsid w:val="0066362B"/>
    <w:rsid w:val="00663645"/>
    <w:rsid w:val="00663B7B"/>
    <w:rsid w:val="00663CC0"/>
    <w:rsid w:val="00663E32"/>
    <w:rsid w:val="006642C3"/>
    <w:rsid w:val="0066478F"/>
    <w:rsid w:val="00664A87"/>
    <w:rsid w:val="00664CD8"/>
    <w:rsid w:val="00665215"/>
    <w:rsid w:val="0066586F"/>
    <w:rsid w:val="00665F22"/>
    <w:rsid w:val="00666373"/>
    <w:rsid w:val="006664C0"/>
    <w:rsid w:val="00666718"/>
    <w:rsid w:val="00666EF6"/>
    <w:rsid w:val="0066743D"/>
    <w:rsid w:val="0067021D"/>
    <w:rsid w:val="006708B8"/>
    <w:rsid w:val="00671995"/>
    <w:rsid w:val="006719F2"/>
    <w:rsid w:val="00671AC1"/>
    <w:rsid w:val="006724F5"/>
    <w:rsid w:val="00672A92"/>
    <w:rsid w:val="00673159"/>
    <w:rsid w:val="00673449"/>
    <w:rsid w:val="00673B47"/>
    <w:rsid w:val="00673B7D"/>
    <w:rsid w:val="006744E7"/>
    <w:rsid w:val="00674864"/>
    <w:rsid w:val="00675ADF"/>
    <w:rsid w:val="0067618C"/>
    <w:rsid w:val="00676E42"/>
    <w:rsid w:val="00676F3C"/>
    <w:rsid w:val="0067742E"/>
    <w:rsid w:val="00677CD0"/>
    <w:rsid w:val="00677EF3"/>
    <w:rsid w:val="00680981"/>
    <w:rsid w:val="00680AC7"/>
    <w:rsid w:val="00680FEA"/>
    <w:rsid w:val="00681026"/>
    <w:rsid w:val="00681D06"/>
    <w:rsid w:val="00681DB8"/>
    <w:rsid w:val="00681E54"/>
    <w:rsid w:val="006824D6"/>
    <w:rsid w:val="006827F7"/>
    <w:rsid w:val="0068284E"/>
    <w:rsid w:val="006830D1"/>
    <w:rsid w:val="0068345A"/>
    <w:rsid w:val="00683E6E"/>
    <w:rsid w:val="00683EAA"/>
    <w:rsid w:val="0068415D"/>
    <w:rsid w:val="00684857"/>
    <w:rsid w:val="006848F0"/>
    <w:rsid w:val="006855F9"/>
    <w:rsid w:val="006856B3"/>
    <w:rsid w:val="00685967"/>
    <w:rsid w:val="006869F7"/>
    <w:rsid w:val="00686B1B"/>
    <w:rsid w:val="00686FB1"/>
    <w:rsid w:val="006870AD"/>
    <w:rsid w:val="006911BD"/>
    <w:rsid w:val="00691F3B"/>
    <w:rsid w:val="00692233"/>
    <w:rsid w:val="00692840"/>
    <w:rsid w:val="00693314"/>
    <w:rsid w:val="00693619"/>
    <w:rsid w:val="00693739"/>
    <w:rsid w:val="006939A7"/>
    <w:rsid w:val="00693A08"/>
    <w:rsid w:val="00694117"/>
    <w:rsid w:val="00694801"/>
    <w:rsid w:val="00694ACA"/>
    <w:rsid w:val="0069500F"/>
    <w:rsid w:val="006960B2"/>
    <w:rsid w:val="006960C4"/>
    <w:rsid w:val="00696346"/>
    <w:rsid w:val="006979E2"/>
    <w:rsid w:val="006A011A"/>
    <w:rsid w:val="006A08C7"/>
    <w:rsid w:val="006A0AAA"/>
    <w:rsid w:val="006A0B72"/>
    <w:rsid w:val="006A11CD"/>
    <w:rsid w:val="006A11CF"/>
    <w:rsid w:val="006A1F5F"/>
    <w:rsid w:val="006A2516"/>
    <w:rsid w:val="006A2FC2"/>
    <w:rsid w:val="006A340E"/>
    <w:rsid w:val="006A35C8"/>
    <w:rsid w:val="006A3662"/>
    <w:rsid w:val="006A36B8"/>
    <w:rsid w:val="006A37A8"/>
    <w:rsid w:val="006A385F"/>
    <w:rsid w:val="006A3867"/>
    <w:rsid w:val="006A4AC7"/>
    <w:rsid w:val="006A539F"/>
    <w:rsid w:val="006A6EFD"/>
    <w:rsid w:val="006A76C8"/>
    <w:rsid w:val="006A7B3B"/>
    <w:rsid w:val="006A7C7F"/>
    <w:rsid w:val="006B0EC3"/>
    <w:rsid w:val="006B10B0"/>
    <w:rsid w:val="006B1BC1"/>
    <w:rsid w:val="006B2645"/>
    <w:rsid w:val="006B2BBB"/>
    <w:rsid w:val="006B2E3F"/>
    <w:rsid w:val="006B34B4"/>
    <w:rsid w:val="006B3877"/>
    <w:rsid w:val="006B4164"/>
    <w:rsid w:val="006B4890"/>
    <w:rsid w:val="006B4E28"/>
    <w:rsid w:val="006B5392"/>
    <w:rsid w:val="006B6107"/>
    <w:rsid w:val="006B7165"/>
    <w:rsid w:val="006B728E"/>
    <w:rsid w:val="006C0D32"/>
    <w:rsid w:val="006C1A87"/>
    <w:rsid w:val="006C1B37"/>
    <w:rsid w:val="006C1BB1"/>
    <w:rsid w:val="006C25ED"/>
    <w:rsid w:val="006C2AE0"/>
    <w:rsid w:val="006C2DD7"/>
    <w:rsid w:val="006C2FCB"/>
    <w:rsid w:val="006C33C4"/>
    <w:rsid w:val="006C4CA1"/>
    <w:rsid w:val="006C4F33"/>
    <w:rsid w:val="006C50FB"/>
    <w:rsid w:val="006C51B7"/>
    <w:rsid w:val="006C53ED"/>
    <w:rsid w:val="006C5501"/>
    <w:rsid w:val="006C5BF5"/>
    <w:rsid w:val="006C60A7"/>
    <w:rsid w:val="006C6FB2"/>
    <w:rsid w:val="006C701E"/>
    <w:rsid w:val="006C714E"/>
    <w:rsid w:val="006C74CC"/>
    <w:rsid w:val="006D0279"/>
    <w:rsid w:val="006D05ED"/>
    <w:rsid w:val="006D1288"/>
    <w:rsid w:val="006D1681"/>
    <w:rsid w:val="006D1B6E"/>
    <w:rsid w:val="006D1CF2"/>
    <w:rsid w:val="006D1D90"/>
    <w:rsid w:val="006D203C"/>
    <w:rsid w:val="006D2252"/>
    <w:rsid w:val="006D226F"/>
    <w:rsid w:val="006D39D6"/>
    <w:rsid w:val="006D41D4"/>
    <w:rsid w:val="006D4A0D"/>
    <w:rsid w:val="006D4CA9"/>
    <w:rsid w:val="006D50F8"/>
    <w:rsid w:val="006D5108"/>
    <w:rsid w:val="006D5238"/>
    <w:rsid w:val="006D5B1B"/>
    <w:rsid w:val="006D606C"/>
    <w:rsid w:val="006D65DE"/>
    <w:rsid w:val="006D6C76"/>
    <w:rsid w:val="006D70D6"/>
    <w:rsid w:val="006D7DF3"/>
    <w:rsid w:val="006E14CA"/>
    <w:rsid w:val="006E1670"/>
    <w:rsid w:val="006E175D"/>
    <w:rsid w:val="006E1B39"/>
    <w:rsid w:val="006E1DEF"/>
    <w:rsid w:val="006E1E8C"/>
    <w:rsid w:val="006E2A6F"/>
    <w:rsid w:val="006E3054"/>
    <w:rsid w:val="006E31F5"/>
    <w:rsid w:val="006E3EFD"/>
    <w:rsid w:val="006E49C6"/>
    <w:rsid w:val="006E5421"/>
    <w:rsid w:val="006E548D"/>
    <w:rsid w:val="006E5655"/>
    <w:rsid w:val="006E5900"/>
    <w:rsid w:val="006E6375"/>
    <w:rsid w:val="006E7F33"/>
    <w:rsid w:val="006E7F39"/>
    <w:rsid w:val="006F1BA4"/>
    <w:rsid w:val="006F4436"/>
    <w:rsid w:val="006F4728"/>
    <w:rsid w:val="006F49BF"/>
    <w:rsid w:val="006F4E16"/>
    <w:rsid w:val="006F5074"/>
    <w:rsid w:val="006F53BE"/>
    <w:rsid w:val="006F5F7D"/>
    <w:rsid w:val="006F6163"/>
    <w:rsid w:val="006F673B"/>
    <w:rsid w:val="006F6824"/>
    <w:rsid w:val="006F6BA6"/>
    <w:rsid w:val="006F6FD9"/>
    <w:rsid w:val="006F7283"/>
    <w:rsid w:val="006F775A"/>
    <w:rsid w:val="007015B9"/>
    <w:rsid w:val="007020B5"/>
    <w:rsid w:val="00702145"/>
    <w:rsid w:val="007021B1"/>
    <w:rsid w:val="007023F6"/>
    <w:rsid w:val="007026AB"/>
    <w:rsid w:val="0070373F"/>
    <w:rsid w:val="00703CF0"/>
    <w:rsid w:val="007040FB"/>
    <w:rsid w:val="007042B3"/>
    <w:rsid w:val="007047F6"/>
    <w:rsid w:val="00704AAB"/>
    <w:rsid w:val="00705290"/>
    <w:rsid w:val="00705C49"/>
    <w:rsid w:val="0070654B"/>
    <w:rsid w:val="00706579"/>
    <w:rsid w:val="007073E3"/>
    <w:rsid w:val="0070742E"/>
    <w:rsid w:val="007076BB"/>
    <w:rsid w:val="00707C87"/>
    <w:rsid w:val="00710303"/>
    <w:rsid w:val="00710470"/>
    <w:rsid w:val="007107E0"/>
    <w:rsid w:val="00710F25"/>
    <w:rsid w:val="00712211"/>
    <w:rsid w:val="00713050"/>
    <w:rsid w:val="007136E7"/>
    <w:rsid w:val="00713B3C"/>
    <w:rsid w:val="00713DD1"/>
    <w:rsid w:val="00714272"/>
    <w:rsid w:val="007147C7"/>
    <w:rsid w:val="00714FDE"/>
    <w:rsid w:val="0071528C"/>
    <w:rsid w:val="00715389"/>
    <w:rsid w:val="007158B2"/>
    <w:rsid w:val="00715E7A"/>
    <w:rsid w:val="0071600E"/>
    <w:rsid w:val="00716C95"/>
    <w:rsid w:val="0071738E"/>
    <w:rsid w:val="0071750B"/>
    <w:rsid w:val="00717A69"/>
    <w:rsid w:val="00717C6C"/>
    <w:rsid w:val="00717C91"/>
    <w:rsid w:val="0072057A"/>
    <w:rsid w:val="007207EC"/>
    <w:rsid w:val="00720B13"/>
    <w:rsid w:val="0072221E"/>
    <w:rsid w:val="00722314"/>
    <w:rsid w:val="00722547"/>
    <w:rsid w:val="0072275D"/>
    <w:rsid w:val="00722B35"/>
    <w:rsid w:val="00722B6D"/>
    <w:rsid w:val="00723065"/>
    <w:rsid w:val="007233FE"/>
    <w:rsid w:val="00723419"/>
    <w:rsid w:val="00723495"/>
    <w:rsid w:val="007250AD"/>
    <w:rsid w:val="00725105"/>
    <w:rsid w:val="00725694"/>
    <w:rsid w:val="00725EC4"/>
    <w:rsid w:val="00726157"/>
    <w:rsid w:val="007271BF"/>
    <w:rsid w:val="0072723E"/>
    <w:rsid w:val="007278E1"/>
    <w:rsid w:val="00727BE0"/>
    <w:rsid w:val="0073043B"/>
    <w:rsid w:val="0073052E"/>
    <w:rsid w:val="007308DD"/>
    <w:rsid w:val="00730971"/>
    <w:rsid w:val="00730C3B"/>
    <w:rsid w:val="00732503"/>
    <w:rsid w:val="00732B6C"/>
    <w:rsid w:val="00732E1C"/>
    <w:rsid w:val="00732E92"/>
    <w:rsid w:val="00733F9F"/>
    <w:rsid w:val="0073433D"/>
    <w:rsid w:val="00734534"/>
    <w:rsid w:val="00734ADC"/>
    <w:rsid w:val="007355B9"/>
    <w:rsid w:val="00735AB4"/>
    <w:rsid w:val="00735DC3"/>
    <w:rsid w:val="00735E95"/>
    <w:rsid w:val="00736263"/>
    <w:rsid w:val="0073647D"/>
    <w:rsid w:val="00736A34"/>
    <w:rsid w:val="00736D27"/>
    <w:rsid w:val="0073740E"/>
    <w:rsid w:val="00740072"/>
    <w:rsid w:val="007405A6"/>
    <w:rsid w:val="007406EA"/>
    <w:rsid w:val="00740852"/>
    <w:rsid w:val="007408B5"/>
    <w:rsid w:val="00741495"/>
    <w:rsid w:val="0074207D"/>
    <w:rsid w:val="00742CD4"/>
    <w:rsid w:val="00743507"/>
    <w:rsid w:val="00743AD4"/>
    <w:rsid w:val="00743CFC"/>
    <w:rsid w:val="0074489B"/>
    <w:rsid w:val="007451DA"/>
    <w:rsid w:val="00745A5A"/>
    <w:rsid w:val="00745D9C"/>
    <w:rsid w:val="007460F1"/>
    <w:rsid w:val="007464A3"/>
    <w:rsid w:val="00746A46"/>
    <w:rsid w:val="00746EC6"/>
    <w:rsid w:val="00747093"/>
    <w:rsid w:val="007477E2"/>
    <w:rsid w:val="007477FF"/>
    <w:rsid w:val="00747B37"/>
    <w:rsid w:val="00747F4F"/>
    <w:rsid w:val="007508E5"/>
    <w:rsid w:val="00751584"/>
    <w:rsid w:val="00752F42"/>
    <w:rsid w:val="00753A32"/>
    <w:rsid w:val="00753BD4"/>
    <w:rsid w:val="00753D43"/>
    <w:rsid w:val="00754525"/>
    <w:rsid w:val="0075573D"/>
    <w:rsid w:val="00757934"/>
    <w:rsid w:val="00760846"/>
    <w:rsid w:val="00760A33"/>
    <w:rsid w:val="0076199B"/>
    <w:rsid w:val="00761DA3"/>
    <w:rsid w:val="007620D8"/>
    <w:rsid w:val="0076260E"/>
    <w:rsid w:val="00763099"/>
    <w:rsid w:val="00763D10"/>
    <w:rsid w:val="00763D6D"/>
    <w:rsid w:val="00764DA1"/>
    <w:rsid w:val="00764F5A"/>
    <w:rsid w:val="007651BF"/>
    <w:rsid w:val="00765444"/>
    <w:rsid w:val="00765677"/>
    <w:rsid w:val="0076677D"/>
    <w:rsid w:val="007667CC"/>
    <w:rsid w:val="00766AD8"/>
    <w:rsid w:val="00766B3A"/>
    <w:rsid w:val="00767299"/>
    <w:rsid w:val="007672A9"/>
    <w:rsid w:val="00767688"/>
    <w:rsid w:val="00770173"/>
    <w:rsid w:val="007701B6"/>
    <w:rsid w:val="00770473"/>
    <w:rsid w:val="00770B37"/>
    <w:rsid w:val="00771877"/>
    <w:rsid w:val="00771A63"/>
    <w:rsid w:val="00771A67"/>
    <w:rsid w:val="007726B7"/>
    <w:rsid w:val="007729FA"/>
    <w:rsid w:val="0077311B"/>
    <w:rsid w:val="007732B6"/>
    <w:rsid w:val="0077398F"/>
    <w:rsid w:val="00774026"/>
    <w:rsid w:val="00774275"/>
    <w:rsid w:val="00774340"/>
    <w:rsid w:val="0077448B"/>
    <w:rsid w:val="00774661"/>
    <w:rsid w:val="007749BF"/>
    <w:rsid w:val="00774CA3"/>
    <w:rsid w:val="007756D5"/>
    <w:rsid w:val="007757A6"/>
    <w:rsid w:val="00775A86"/>
    <w:rsid w:val="0077663D"/>
    <w:rsid w:val="00776D80"/>
    <w:rsid w:val="00776FD3"/>
    <w:rsid w:val="00777417"/>
    <w:rsid w:val="0077756A"/>
    <w:rsid w:val="00777752"/>
    <w:rsid w:val="0078026C"/>
    <w:rsid w:val="0078045F"/>
    <w:rsid w:val="00781901"/>
    <w:rsid w:val="00781FE4"/>
    <w:rsid w:val="0078314D"/>
    <w:rsid w:val="00783168"/>
    <w:rsid w:val="0078419A"/>
    <w:rsid w:val="00784311"/>
    <w:rsid w:val="007844CD"/>
    <w:rsid w:val="00784544"/>
    <w:rsid w:val="00784A9F"/>
    <w:rsid w:val="007850C0"/>
    <w:rsid w:val="007852B6"/>
    <w:rsid w:val="00785694"/>
    <w:rsid w:val="00785B3C"/>
    <w:rsid w:val="00786015"/>
    <w:rsid w:val="007878A0"/>
    <w:rsid w:val="00787BF9"/>
    <w:rsid w:val="007904DE"/>
    <w:rsid w:val="00790844"/>
    <w:rsid w:val="00790C7F"/>
    <w:rsid w:val="00791022"/>
    <w:rsid w:val="00791255"/>
    <w:rsid w:val="00791DC7"/>
    <w:rsid w:val="0079214E"/>
    <w:rsid w:val="00792417"/>
    <w:rsid w:val="00792A90"/>
    <w:rsid w:val="00793241"/>
    <w:rsid w:val="00793D33"/>
    <w:rsid w:val="00794209"/>
    <w:rsid w:val="007942C4"/>
    <w:rsid w:val="007945E1"/>
    <w:rsid w:val="00794B12"/>
    <w:rsid w:val="00794C38"/>
    <w:rsid w:val="007956DE"/>
    <w:rsid w:val="00795B86"/>
    <w:rsid w:val="00795D5A"/>
    <w:rsid w:val="0079601C"/>
    <w:rsid w:val="007964EC"/>
    <w:rsid w:val="00796689"/>
    <w:rsid w:val="0079671D"/>
    <w:rsid w:val="007968AF"/>
    <w:rsid w:val="00796D1E"/>
    <w:rsid w:val="0079769B"/>
    <w:rsid w:val="007977F6"/>
    <w:rsid w:val="007979F0"/>
    <w:rsid w:val="007A0490"/>
    <w:rsid w:val="007A0509"/>
    <w:rsid w:val="007A0DD5"/>
    <w:rsid w:val="007A0E30"/>
    <w:rsid w:val="007A0E53"/>
    <w:rsid w:val="007A1538"/>
    <w:rsid w:val="007A18E6"/>
    <w:rsid w:val="007A241A"/>
    <w:rsid w:val="007A2E7B"/>
    <w:rsid w:val="007A3007"/>
    <w:rsid w:val="007A3121"/>
    <w:rsid w:val="007A316D"/>
    <w:rsid w:val="007A31F1"/>
    <w:rsid w:val="007A323B"/>
    <w:rsid w:val="007A3DFF"/>
    <w:rsid w:val="007A45B7"/>
    <w:rsid w:val="007A4AC3"/>
    <w:rsid w:val="007A4AEA"/>
    <w:rsid w:val="007A4C6B"/>
    <w:rsid w:val="007A5775"/>
    <w:rsid w:val="007A5830"/>
    <w:rsid w:val="007A5A66"/>
    <w:rsid w:val="007A785A"/>
    <w:rsid w:val="007A7E43"/>
    <w:rsid w:val="007B03EA"/>
    <w:rsid w:val="007B16AE"/>
    <w:rsid w:val="007B26E4"/>
    <w:rsid w:val="007B320F"/>
    <w:rsid w:val="007B3763"/>
    <w:rsid w:val="007B4736"/>
    <w:rsid w:val="007B4DFC"/>
    <w:rsid w:val="007B6293"/>
    <w:rsid w:val="007B677B"/>
    <w:rsid w:val="007B7654"/>
    <w:rsid w:val="007B7A12"/>
    <w:rsid w:val="007C030A"/>
    <w:rsid w:val="007C0D37"/>
    <w:rsid w:val="007C0DCB"/>
    <w:rsid w:val="007C1258"/>
    <w:rsid w:val="007C14BC"/>
    <w:rsid w:val="007C17EC"/>
    <w:rsid w:val="007C20CA"/>
    <w:rsid w:val="007C2303"/>
    <w:rsid w:val="007C2B43"/>
    <w:rsid w:val="007C2B5D"/>
    <w:rsid w:val="007C2D0F"/>
    <w:rsid w:val="007C3488"/>
    <w:rsid w:val="007C3A0B"/>
    <w:rsid w:val="007C4193"/>
    <w:rsid w:val="007C4311"/>
    <w:rsid w:val="007C440C"/>
    <w:rsid w:val="007C456D"/>
    <w:rsid w:val="007C47A7"/>
    <w:rsid w:val="007C4AB9"/>
    <w:rsid w:val="007C4B8F"/>
    <w:rsid w:val="007C4D8B"/>
    <w:rsid w:val="007C4E91"/>
    <w:rsid w:val="007C5126"/>
    <w:rsid w:val="007C51C6"/>
    <w:rsid w:val="007C5486"/>
    <w:rsid w:val="007C56C5"/>
    <w:rsid w:val="007C5718"/>
    <w:rsid w:val="007C5888"/>
    <w:rsid w:val="007C6294"/>
    <w:rsid w:val="007C64F0"/>
    <w:rsid w:val="007C68CA"/>
    <w:rsid w:val="007C6AAF"/>
    <w:rsid w:val="007C700E"/>
    <w:rsid w:val="007C7236"/>
    <w:rsid w:val="007C7D93"/>
    <w:rsid w:val="007D03E8"/>
    <w:rsid w:val="007D0632"/>
    <w:rsid w:val="007D103A"/>
    <w:rsid w:val="007D12F2"/>
    <w:rsid w:val="007D14A6"/>
    <w:rsid w:val="007D1AC3"/>
    <w:rsid w:val="007D3A85"/>
    <w:rsid w:val="007D3B92"/>
    <w:rsid w:val="007D3B97"/>
    <w:rsid w:val="007D3DA7"/>
    <w:rsid w:val="007D40AA"/>
    <w:rsid w:val="007D40D3"/>
    <w:rsid w:val="007D42D8"/>
    <w:rsid w:val="007D4497"/>
    <w:rsid w:val="007D4F76"/>
    <w:rsid w:val="007D52FF"/>
    <w:rsid w:val="007D5373"/>
    <w:rsid w:val="007D54A2"/>
    <w:rsid w:val="007D6638"/>
    <w:rsid w:val="007D672D"/>
    <w:rsid w:val="007D6CA4"/>
    <w:rsid w:val="007D7203"/>
    <w:rsid w:val="007D7FA6"/>
    <w:rsid w:val="007E04B5"/>
    <w:rsid w:val="007E0508"/>
    <w:rsid w:val="007E087C"/>
    <w:rsid w:val="007E1BA2"/>
    <w:rsid w:val="007E205D"/>
    <w:rsid w:val="007E334A"/>
    <w:rsid w:val="007E3651"/>
    <w:rsid w:val="007E3DFB"/>
    <w:rsid w:val="007E3E27"/>
    <w:rsid w:val="007E4BE9"/>
    <w:rsid w:val="007E5623"/>
    <w:rsid w:val="007E5C66"/>
    <w:rsid w:val="007E66ED"/>
    <w:rsid w:val="007E7079"/>
    <w:rsid w:val="007E7F71"/>
    <w:rsid w:val="007F124F"/>
    <w:rsid w:val="007F12F5"/>
    <w:rsid w:val="007F23D9"/>
    <w:rsid w:val="007F25AE"/>
    <w:rsid w:val="007F26EB"/>
    <w:rsid w:val="007F2E7E"/>
    <w:rsid w:val="007F2FB2"/>
    <w:rsid w:val="007F318E"/>
    <w:rsid w:val="007F3292"/>
    <w:rsid w:val="007F3854"/>
    <w:rsid w:val="007F683D"/>
    <w:rsid w:val="007F77E3"/>
    <w:rsid w:val="007F7CA0"/>
    <w:rsid w:val="007F7F74"/>
    <w:rsid w:val="007F7FEF"/>
    <w:rsid w:val="0080014C"/>
    <w:rsid w:val="0080059A"/>
    <w:rsid w:val="008008B6"/>
    <w:rsid w:val="00800B82"/>
    <w:rsid w:val="008011A6"/>
    <w:rsid w:val="00801888"/>
    <w:rsid w:val="00801EA3"/>
    <w:rsid w:val="00801EA5"/>
    <w:rsid w:val="008029C8"/>
    <w:rsid w:val="00802C17"/>
    <w:rsid w:val="00802D30"/>
    <w:rsid w:val="00802D50"/>
    <w:rsid w:val="008031A0"/>
    <w:rsid w:val="00803291"/>
    <w:rsid w:val="00803375"/>
    <w:rsid w:val="00803A13"/>
    <w:rsid w:val="00804110"/>
    <w:rsid w:val="00804443"/>
    <w:rsid w:val="00804A9C"/>
    <w:rsid w:val="00804E9A"/>
    <w:rsid w:val="008051C0"/>
    <w:rsid w:val="008059AC"/>
    <w:rsid w:val="00806307"/>
    <w:rsid w:val="00806E75"/>
    <w:rsid w:val="00807040"/>
    <w:rsid w:val="008070D4"/>
    <w:rsid w:val="00807905"/>
    <w:rsid w:val="00807F03"/>
    <w:rsid w:val="00810712"/>
    <w:rsid w:val="0081075F"/>
    <w:rsid w:val="008107E9"/>
    <w:rsid w:val="00810F10"/>
    <w:rsid w:val="0081119D"/>
    <w:rsid w:val="008111E9"/>
    <w:rsid w:val="00811D64"/>
    <w:rsid w:val="00811ECA"/>
    <w:rsid w:val="00811FD5"/>
    <w:rsid w:val="008122E8"/>
    <w:rsid w:val="0081259C"/>
    <w:rsid w:val="00812888"/>
    <w:rsid w:val="0081340B"/>
    <w:rsid w:val="008136EB"/>
    <w:rsid w:val="00814C3D"/>
    <w:rsid w:val="00814E78"/>
    <w:rsid w:val="00815664"/>
    <w:rsid w:val="00815676"/>
    <w:rsid w:val="00815B7B"/>
    <w:rsid w:val="00815D89"/>
    <w:rsid w:val="008161BD"/>
    <w:rsid w:val="00816EF4"/>
    <w:rsid w:val="00816F54"/>
    <w:rsid w:val="0081740B"/>
    <w:rsid w:val="008175F8"/>
    <w:rsid w:val="0081772C"/>
    <w:rsid w:val="008177E9"/>
    <w:rsid w:val="00817FD7"/>
    <w:rsid w:val="00820D57"/>
    <w:rsid w:val="00821524"/>
    <w:rsid w:val="00821C55"/>
    <w:rsid w:val="00822437"/>
    <w:rsid w:val="0082333F"/>
    <w:rsid w:val="00823652"/>
    <w:rsid w:val="008249C6"/>
    <w:rsid w:val="00824B97"/>
    <w:rsid w:val="008250E1"/>
    <w:rsid w:val="0082589D"/>
    <w:rsid w:val="00826A0F"/>
    <w:rsid w:val="008301C4"/>
    <w:rsid w:val="008302CF"/>
    <w:rsid w:val="00830303"/>
    <w:rsid w:val="008304F5"/>
    <w:rsid w:val="0083088B"/>
    <w:rsid w:val="0083139E"/>
    <w:rsid w:val="0083210C"/>
    <w:rsid w:val="00832682"/>
    <w:rsid w:val="008328CC"/>
    <w:rsid w:val="00832B2B"/>
    <w:rsid w:val="00833111"/>
    <w:rsid w:val="008333EE"/>
    <w:rsid w:val="0083346C"/>
    <w:rsid w:val="008334F0"/>
    <w:rsid w:val="00833FAE"/>
    <w:rsid w:val="00834741"/>
    <w:rsid w:val="0083517C"/>
    <w:rsid w:val="008356BA"/>
    <w:rsid w:val="0083619E"/>
    <w:rsid w:val="00836A2F"/>
    <w:rsid w:val="00836B37"/>
    <w:rsid w:val="00836C25"/>
    <w:rsid w:val="008373E1"/>
    <w:rsid w:val="008373E9"/>
    <w:rsid w:val="0083742E"/>
    <w:rsid w:val="0083745F"/>
    <w:rsid w:val="008405AD"/>
    <w:rsid w:val="0084087E"/>
    <w:rsid w:val="00840A42"/>
    <w:rsid w:val="00840FA9"/>
    <w:rsid w:val="00841587"/>
    <w:rsid w:val="00841E45"/>
    <w:rsid w:val="00842403"/>
    <w:rsid w:val="008425C4"/>
    <w:rsid w:val="00842B63"/>
    <w:rsid w:val="00843892"/>
    <w:rsid w:val="00843B95"/>
    <w:rsid w:val="00843F73"/>
    <w:rsid w:val="00844622"/>
    <w:rsid w:val="00844790"/>
    <w:rsid w:val="00844961"/>
    <w:rsid w:val="00845868"/>
    <w:rsid w:val="00845928"/>
    <w:rsid w:val="00846998"/>
    <w:rsid w:val="00846D69"/>
    <w:rsid w:val="00846EAE"/>
    <w:rsid w:val="00847682"/>
    <w:rsid w:val="00847CD2"/>
    <w:rsid w:val="008507C4"/>
    <w:rsid w:val="008512DB"/>
    <w:rsid w:val="008514D2"/>
    <w:rsid w:val="00851E55"/>
    <w:rsid w:val="008528AB"/>
    <w:rsid w:val="00852FE8"/>
    <w:rsid w:val="008530AD"/>
    <w:rsid w:val="008533C8"/>
    <w:rsid w:val="00853834"/>
    <w:rsid w:val="00854790"/>
    <w:rsid w:val="00854B10"/>
    <w:rsid w:val="008553E3"/>
    <w:rsid w:val="00855639"/>
    <w:rsid w:val="0085578C"/>
    <w:rsid w:val="00855909"/>
    <w:rsid w:val="00856093"/>
    <w:rsid w:val="00856116"/>
    <w:rsid w:val="00856E04"/>
    <w:rsid w:val="008573A5"/>
    <w:rsid w:val="00857E76"/>
    <w:rsid w:val="00857F58"/>
    <w:rsid w:val="0086011A"/>
    <w:rsid w:val="00860591"/>
    <w:rsid w:val="00861440"/>
    <w:rsid w:val="00861AE6"/>
    <w:rsid w:val="00861B45"/>
    <w:rsid w:val="0086285B"/>
    <w:rsid w:val="00863749"/>
    <w:rsid w:val="00863AB0"/>
    <w:rsid w:val="00863D72"/>
    <w:rsid w:val="0086438C"/>
    <w:rsid w:val="00864BBC"/>
    <w:rsid w:val="008666E4"/>
    <w:rsid w:val="00866D69"/>
    <w:rsid w:val="00866E14"/>
    <w:rsid w:val="00866F03"/>
    <w:rsid w:val="00866FEF"/>
    <w:rsid w:val="0086796D"/>
    <w:rsid w:val="00867CD5"/>
    <w:rsid w:val="00870182"/>
    <w:rsid w:val="0087031A"/>
    <w:rsid w:val="0087043C"/>
    <w:rsid w:val="00870798"/>
    <w:rsid w:val="00870C6E"/>
    <w:rsid w:val="008715D0"/>
    <w:rsid w:val="00871676"/>
    <w:rsid w:val="00871A5F"/>
    <w:rsid w:val="00871BB2"/>
    <w:rsid w:val="00871F5B"/>
    <w:rsid w:val="008722DE"/>
    <w:rsid w:val="00872CD6"/>
    <w:rsid w:val="008731D6"/>
    <w:rsid w:val="0087346A"/>
    <w:rsid w:val="008737BA"/>
    <w:rsid w:val="008738D5"/>
    <w:rsid w:val="0087454E"/>
    <w:rsid w:val="00874CF4"/>
    <w:rsid w:val="008753B5"/>
    <w:rsid w:val="008757BA"/>
    <w:rsid w:val="00875A34"/>
    <w:rsid w:val="00875A50"/>
    <w:rsid w:val="00875AA9"/>
    <w:rsid w:val="00875ACE"/>
    <w:rsid w:val="00875C25"/>
    <w:rsid w:val="00875EB0"/>
    <w:rsid w:val="0087672C"/>
    <w:rsid w:val="00877491"/>
    <w:rsid w:val="0087758A"/>
    <w:rsid w:val="00877BB8"/>
    <w:rsid w:val="00877E69"/>
    <w:rsid w:val="00880237"/>
    <w:rsid w:val="00880886"/>
    <w:rsid w:val="00881189"/>
    <w:rsid w:val="00882248"/>
    <w:rsid w:val="00882552"/>
    <w:rsid w:val="00882942"/>
    <w:rsid w:val="00883A10"/>
    <w:rsid w:val="00884EC8"/>
    <w:rsid w:val="0088672E"/>
    <w:rsid w:val="00886C50"/>
    <w:rsid w:val="00887364"/>
    <w:rsid w:val="008875D4"/>
    <w:rsid w:val="0088782A"/>
    <w:rsid w:val="0089028A"/>
    <w:rsid w:val="00890321"/>
    <w:rsid w:val="008904B0"/>
    <w:rsid w:val="00890ABA"/>
    <w:rsid w:val="00890C5A"/>
    <w:rsid w:val="00890DEC"/>
    <w:rsid w:val="00891EFE"/>
    <w:rsid w:val="00892BA0"/>
    <w:rsid w:val="00892D2C"/>
    <w:rsid w:val="00893BB4"/>
    <w:rsid w:val="00893F14"/>
    <w:rsid w:val="008946D7"/>
    <w:rsid w:val="008950CA"/>
    <w:rsid w:val="00895349"/>
    <w:rsid w:val="008959AF"/>
    <w:rsid w:val="00895BF5"/>
    <w:rsid w:val="008960F7"/>
    <w:rsid w:val="00896F7E"/>
    <w:rsid w:val="00897B59"/>
    <w:rsid w:val="00897FAB"/>
    <w:rsid w:val="008A0220"/>
    <w:rsid w:val="008A0578"/>
    <w:rsid w:val="008A05F6"/>
    <w:rsid w:val="008A0BE7"/>
    <w:rsid w:val="008A0D26"/>
    <w:rsid w:val="008A19E8"/>
    <w:rsid w:val="008A207A"/>
    <w:rsid w:val="008A2172"/>
    <w:rsid w:val="008A2677"/>
    <w:rsid w:val="008A3080"/>
    <w:rsid w:val="008A448E"/>
    <w:rsid w:val="008A4FAA"/>
    <w:rsid w:val="008A5FC8"/>
    <w:rsid w:val="008A62F6"/>
    <w:rsid w:val="008A6719"/>
    <w:rsid w:val="008A67D4"/>
    <w:rsid w:val="008A6F8A"/>
    <w:rsid w:val="008A7127"/>
    <w:rsid w:val="008A7673"/>
    <w:rsid w:val="008B0490"/>
    <w:rsid w:val="008B0A05"/>
    <w:rsid w:val="008B0FB7"/>
    <w:rsid w:val="008B16E6"/>
    <w:rsid w:val="008B1DC8"/>
    <w:rsid w:val="008B2316"/>
    <w:rsid w:val="008B2D1F"/>
    <w:rsid w:val="008B2F9B"/>
    <w:rsid w:val="008B3039"/>
    <w:rsid w:val="008B31DE"/>
    <w:rsid w:val="008B49C7"/>
    <w:rsid w:val="008B4E33"/>
    <w:rsid w:val="008B515D"/>
    <w:rsid w:val="008B569A"/>
    <w:rsid w:val="008B5A1A"/>
    <w:rsid w:val="008B5CEC"/>
    <w:rsid w:val="008B698D"/>
    <w:rsid w:val="008B6C5E"/>
    <w:rsid w:val="008C02EF"/>
    <w:rsid w:val="008C0961"/>
    <w:rsid w:val="008C0E18"/>
    <w:rsid w:val="008C12E1"/>
    <w:rsid w:val="008C1984"/>
    <w:rsid w:val="008C19FE"/>
    <w:rsid w:val="008C1BF0"/>
    <w:rsid w:val="008C237F"/>
    <w:rsid w:val="008C297E"/>
    <w:rsid w:val="008C2B7C"/>
    <w:rsid w:val="008C3153"/>
    <w:rsid w:val="008C3CCC"/>
    <w:rsid w:val="008C4B5F"/>
    <w:rsid w:val="008C4B88"/>
    <w:rsid w:val="008C671A"/>
    <w:rsid w:val="008C6ABC"/>
    <w:rsid w:val="008C7088"/>
    <w:rsid w:val="008C7822"/>
    <w:rsid w:val="008D0402"/>
    <w:rsid w:val="008D1153"/>
    <w:rsid w:val="008D149B"/>
    <w:rsid w:val="008D208C"/>
    <w:rsid w:val="008D22C7"/>
    <w:rsid w:val="008D267A"/>
    <w:rsid w:val="008D337B"/>
    <w:rsid w:val="008D347A"/>
    <w:rsid w:val="008D3AF7"/>
    <w:rsid w:val="008D5696"/>
    <w:rsid w:val="008D5A07"/>
    <w:rsid w:val="008D6391"/>
    <w:rsid w:val="008D6C34"/>
    <w:rsid w:val="008D71AF"/>
    <w:rsid w:val="008E04AF"/>
    <w:rsid w:val="008E1ABC"/>
    <w:rsid w:val="008E1F57"/>
    <w:rsid w:val="008E2066"/>
    <w:rsid w:val="008E2893"/>
    <w:rsid w:val="008E2B48"/>
    <w:rsid w:val="008E4B03"/>
    <w:rsid w:val="008E4CCF"/>
    <w:rsid w:val="008E4D37"/>
    <w:rsid w:val="008E58E5"/>
    <w:rsid w:val="008E58E8"/>
    <w:rsid w:val="008E5D17"/>
    <w:rsid w:val="008E6C4C"/>
    <w:rsid w:val="008E7C76"/>
    <w:rsid w:val="008E7D22"/>
    <w:rsid w:val="008F0761"/>
    <w:rsid w:val="008F0F25"/>
    <w:rsid w:val="008F1847"/>
    <w:rsid w:val="008F20BE"/>
    <w:rsid w:val="008F2449"/>
    <w:rsid w:val="008F26F0"/>
    <w:rsid w:val="008F3070"/>
    <w:rsid w:val="008F3966"/>
    <w:rsid w:val="008F3B72"/>
    <w:rsid w:val="008F3F66"/>
    <w:rsid w:val="008F418B"/>
    <w:rsid w:val="008F4BC2"/>
    <w:rsid w:val="008F4C1C"/>
    <w:rsid w:val="008F506C"/>
    <w:rsid w:val="008F5F2D"/>
    <w:rsid w:val="008F7084"/>
    <w:rsid w:val="008F70D1"/>
    <w:rsid w:val="008F74A4"/>
    <w:rsid w:val="008F797A"/>
    <w:rsid w:val="008F7EFF"/>
    <w:rsid w:val="00900422"/>
    <w:rsid w:val="009004E5"/>
    <w:rsid w:val="00900AA2"/>
    <w:rsid w:val="00901273"/>
    <w:rsid w:val="00901280"/>
    <w:rsid w:val="00901548"/>
    <w:rsid w:val="00901BD8"/>
    <w:rsid w:val="00901D2F"/>
    <w:rsid w:val="00902349"/>
    <w:rsid w:val="00902980"/>
    <w:rsid w:val="00902A92"/>
    <w:rsid w:val="00902CD2"/>
    <w:rsid w:val="00903494"/>
    <w:rsid w:val="00903B29"/>
    <w:rsid w:val="00904CB4"/>
    <w:rsid w:val="00905050"/>
    <w:rsid w:val="0090508F"/>
    <w:rsid w:val="00905333"/>
    <w:rsid w:val="009054C6"/>
    <w:rsid w:val="00905985"/>
    <w:rsid w:val="00906486"/>
    <w:rsid w:val="00906D7B"/>
    <w:rsid w:val="00907341"/>
    <w:rsid w:val="009077B5"/>
    <w:rsid w:val="009079A3"/>
    <w:rsid w:val="00907B93"/>
    <w:rsid w:val="00907EB8"/>
    <w:rsid w:val="0091006A"/>
    <w:rsid w:val="009100DE"/>
    <w:rsid w:val="009109B1"/>
    <w:rsid w:val="009111E6"/>
    <w:rsid w:val="0091126C"/>
    <w:rsid w:val="009117EA"/>
    <w:rsid w:val="0091197A"/>
    <w:rsid w:val="009125E8"/>
    <w:rsid w:val="0091315E"/>
    <w:rsid w:val="009134E0"/>
    <w:rsid w:val="009136B4"/>
    <w:rsid w:val="009139C7"/>
    <w:rsid w:val="009152CE"/>
    <w:rsid w:val="0091556A"/>
    <w:rsid w:val="0091563C"/>
    <w:rsid w:val="00915784"/>
    <w:rsid w:val="00915FD7"/>
    <w:rsid w:val="00916356"/>
    <w:rsid w:val="00916768"/>
    <w:rsid w:val="00916D73"/>
    <w:rsid w:val="009170B5"/>
    <w:rsid w:val="00917312"/>
    <w:rsid w:val="00917966"/>
    <w:rsid w:val="00920E2E"/>
    <w:rsid w:val="00920F92"/>
    <w:rsid w:val="00920FCE"/>
    <w:rsid w:val="00921D0F"/>
    <w:rsid w:val="00921EA5"/>
    <w:rsid w:val="00922604"/>
    <w:rsid w:val="00922856"/>
    <w:rsid w:val="009228E6"/>
    <w:rsid w:val="00922917"/>
    <w:rsid w:val="00922EF5"/>
    <w:rsid w:val="00923655"/>
    <w:rsid w:val="009238E2"/>
    <w:rsid w:val="00923D84"/>
    <w:rsid w:val="00924743"/>
    <w:rsid w:val="0092520B"/>
    <w:rsid w:val="009257BF"/>
    <w:rsid w:val="00925CEC"/>
    <w:rsid w:val="00925EA5"/>
    <w:rsid w:val="0092605B"/>
    <w:rsid w:val="0092619C"/>
    <w:rsid w:val="0092649E"/>
    <w:rsid w:val="00926AB2"/>
    <w:rsid w:val="009279E2"/>
    <w:rsid w:val="00927D14"/>
    <w:rsid w:val="00927F77"/>
    <w:rsid w:val="00927FBB"/>
    <w:rsid w:val="009301D1"/>
    <w:rsid w:val="009314D0"/>
    <w:rsid w:val="00931717"/>
    <w:rsid w:val="00931D3E"/>
    <w:rsid w:val="00931E5D"/>
    <w:rsid w:val="00931F24"/>
    <w:rsid w:val="00932E20"/>
    <w:rsid w:val="0093303E"/>
    <w:rsid w:val="00933891"/>
    <w:rsid w:val="009338D5"/>
    <w:rsid w:val="00933B89"/>
    <w:rsid w:val="00933EF5"/>
    <w:rsid w:val="00934A23"/>
    <w:rsid w:val="00934DFC"/>
    <w:rsid w:val="00934F94"/>
    <w:rsid w:val="00935602"/>
    <w:rsid w:val="009364FA"/>
    <w:rsid w:val="00936AF4"/>
    <w:rsid w:val="00936BBB"/>
    <w:rsid w:val="009405BA"/>
    <w:rsid w:val="009406E2"/>
    <w:rsid w:val="009408E6"/>
    <w:rsid w:val="00941C92"/>
    <w:rsid w:val="00941E4A"/>
    <w:rsid w:val="00941FC8"/>
    <w:rsid w:val="009420FB"/>
    <w:rsid w:val="00942625"/>
    <w:rsid w:val="00942E69"/>
    <w:rsid w:val="00943A1E"/>
    <w:rsid w:val="00943EC7"/>
    <w:rsid w:val="0094478E"/>
    <w:rsid w:val="00944BA5"/>
    <w:rsid w:val="00944D41"/>
    <w:rsid w:val="009450C0"/>
    <w:rsid w:val="00945630"/>
    <w:rsid w:val="009457BD"/>
    <w:rsid w:val="0094593D"/>
    <w:rsid w:val="009460CE"/>
    <w:rsid w:val="00946173"/>
    <w:rsid w:val="009466A7"/>
    <w:rsid w:val="009474B4"/>
    <w:rsid w:val="00947534"/>
    <w:rsid w:val="00947601"/>
    <w:rsid w:val="009479D9"/>
    <w:rsid w:val="00947A63"/>
    <w:rsid w:val="00947AA1"/>
    <w:rsid w:val="00947DB7"/>
    <w:rsid w:val="00950253"/>
    <w:rsid w:val="00950685"/>
    <w:rsid w:val="009506C0"/>
    <w:rsid w:val="00950730"/>
    <w:rsid w:val="00950845"/>
    <w:rsid w:val="0095085A"/>
    <w:rsid w:val="009508FD"/>
    <w:rsid w:val="00950AEB"/>
    <w:rsid w:val="00950F22"/>
    <w:rsid w:val="00952186"/>
    <w:rsid w:val="009524DE"/>
    <w:rsid w:val="00952D0A"/>
    <w:rsid w:val="00953731"/>
    <w:rsid w:val="00953911"/>
    <w:rsid w:val="00953ED3"/>
    <w:rsid w:val="009541D2"/>
    <w:rsid w:val="0095437B"/>
    <w:rsid w:val="009544BB"/>
    <w:rsid w:val="00954A37"/>
    <w:rsid w:val="00955F42"/>
    <w:rsid w:val="00956125"/>
    <w:rsid w:val="0095625F"/>
    <w:rsid w:val="00956579"/>
    <w:rsid w:val="0095661D"/>
    <w:rsid w:val="009568D5"/>
    <w:rsid w:val="00956EEC"/>
    <w:rsid w:val="0095799F"/>
    <w:rsid w:val="00960AE4"/>
    <w:rsid w:val="00960DA4"/>
    <w:rsid w:val="0096160D"/>
    <w:rsid w:val="00961908"/>
    <w:rsid w:val="00962434"/>
    <w:rsid w:val="00962B82"/>
    <w:rsid w:val="00962F86"/>
    <w:rsid w:val="00963BF9"/>
    <w:rsid w:val="00964653"/>
    <w:rsid w:val="0096493B"/>
    <w:rsid w:val="00964A38"/>
    <w:rsid w:val="00964B9A"/>
    <w:rsid w:val="00964D56"/>
    <w:rsid w:val="00965664"/>
    <w:rsid w:val="00965886"/>
    <w:rsid w:val="00965F20"/>
    <w:rsid w:val="00966838"/>
    <w:rsid w:val="00966CAE"/>
    <w:rsid w:val="009677CF"/>
    <w:rsid w:val="00967A03"/>
    <w:rsid w:val="00967A5C"/>
    <w:rsid w:val="00967F75"/>
    <w:rsid w:val="00967FF2"/>
    <w:rsid w:val="00970713"/>
    <w:rsid w:val="00970976"/>
    <w:rsid w:val="00970C50"/>
    <w:rsid w:val="00970CD0"/>
    <w:rsid w:val="00971297"/>
    <w:rsid w:val="00971930"/>
    <w:rsid w:val="009719BB"/>
    <w:rsid w:val="00971A2E"/>
    <w:rsid w:val="00971E52"/>
    <w:rsid w:val="009726F9"/>
    <w:rsid w:val="00972919"/>
    <w:rsid w:val="00972AB4"/>
    <w:rsid w:val="00972D55"/>
    <w:rsid w:val="009741FD"/>
    <w:rsid w:val="00974341"/>
    <w:rsid w:val="0097458D"/>
    <w:rsid w:val="00974925"/>
    <w:rsid w:val="00975626"/>
    <w:rsid w:val="0097581D"/>
    <w:rsid w:val="00975E09"/>
    <w:rsid w:val="00976395"/>
    <w:rsid w:val="00976B89"/>
    <w:rsid w:val="009771F4"/>
    <w:rsid w:val="009774D7"/>
    <w:rsid w:val="00980567"/>
    <w:rsid w:val="00981221"/>
    <w:rsid w:val="00981507"/>
    <w:rsid w:val="009829F4"/>
    <w:rsid w:val="00983F83"/>
    <w:rsid w:val="00984B01"/>
    <w:rsid w:val="0098507E"/>
    <w:rsid w:val="0098578A"/>
    <w:rsid w:val="00985807"/>
    <w:rsid w:val="00985814"/>
    <w:rsid w:val="00985A28"/>
    <w:rsid w:val="00986061"/>
    <w:rsid w:val="00986107"/>
    <w:rsid w:val="00986268"/>
    <w:rsid w:val="009865A8"/>
    <w:rsid w:val="00986EF5"/>
    <w:rsid w:val="00987D71"/>
    <w:rsid w:val="0099039C"/>
    <w:rsid w:val="009903CC"/>
    <w:rsid w:val="0099120C"/>
    <w:rsid w:val="0099148E"/>
    <w:rsid w:val="009914C6"/>
    <w:rsid w:val="00991703"/>
    <w:rsid w:val="00991AAB"/>
    <w:rsid w:val="00991CBF"/>
    <w:rsid w:val="009920F1"/>
    <w:rsid w:val="009929DA"/>
    <w:rsid w:val="00992A77"/>
    <w:rsid w:val="00992BF7"/>
    <w:rsid w:val="009930A6"/>
    <w:rsid w:val="00994077"/>
    <w:rsid w:val="00994223"/>
    <w:rsid w:val="00994408"/>
    <w:rsid w:val="009946C5"/>
    <w:rsid w:val="0099592F"/>
    <w:rsid w:val="0099653B"/>
    <w:rsid w:val="00996CA0"/>
    <w:rsid w:val="009A1BDA"/>
    <w:rsid w:val="009A2898"/>
    <w:rsid w:val="009A2958"/>
    <w:rsid w:val="009A35D7"/>
    <w:rsid w:val="009A38A0"/>
    <w:rsid w:val="009A38F9"/>
    <w:rsid w:val="009A3C37"/>
    <w:rsid w:val="009A3CA8"/>
    <w:rsid w:val="009A4868"/>
    <w:rsid w:val="009A4C3F"/>
    <w:rsid w:val="009A5390"/>
    <w:rsid w:val="009A5444"/>
    <w:rsid w:val="009A61EE"/>
    <w:rsid w:val="009A6410"/>
    <w:rsid w:val="009A7827"/>
    <w:rsid w:val="009B11C0"/>
    <w:rsid w:val="009B2953"/>
    <w:rsid w:val="009B2E96"/>
    <w:rsid w:val="009B343C"/>
    <w:rsid w:val="009B3818"/>
    <w:rsid w:val="009B3CA7"/>
    <w:rsid w:val="009B41B1"/>
    <w:rsid w:val="009B4614"/>
    <w:rsid w:val="009B461C"/>
    <w:rsid w:val="009B4946"/>
    <w:rsid w:val="009B53E2"/>
    <w:rsid w:val="009B5A96"/>
    <w:rsid w:val="009B5D22"/>
    <w:rsid w:val="009B6698"/>
    <w:rsid w:val="009C0228"/>
    <w:rsid w:val="009C02E1"/>
    <w:rsid w:val="009C0307"/>
    <w:rsid w:val="009C05E5"/>
    <w:rsid w:val="009C093A"/>
    <w:rsid w:val="009C156A"/>
    <w:rsid w:val="009C21DC"/>
    <w:rsid w:val="009C234C"/>
    <w:rsid w:val="009C2E6F"/>
    <w:rsid w:val="009C3B38"/>
    <w:rsid w:val="009C3DD8"/>
    <w:rsid w:val="009C4294"/>
    <w:rsid w:val="009C517A"/>
    <w:rsid w:val="009C53D9"/>
    <w:rsid w:val="009C5C9F"/>
    <w:rsid w:val="009C5CAB"/>
    <w:rsid w:val="009C5DFA"/>
    <w:rsid w:val="009C6214"/>
    <w:rsid w:val="009C670A"/>
    <w:rsid w:val="009C79A1"/>
    <w:rsid w:val="009C7AB9"/>
    <w:rsid w:val="009C7D6F"/>
    <w:rsid w:val="009C7DB6"/>
    <w:rsid w:val="009D0285"/>
    <w:rsid w:val="009D09C1"/>
    <w:rsid w:val="009D199C"/>
    <w:rsid w:val="009D1BB7"/>
    <w:rsid w:val="009D243D"/>
    <w:rsid w:val="009D2CF6"/>
    <w:rsid w:val="009D380D"/>
    <w:rsid w:val="009D388C"/>
    <w:rsid w:val="009D4FF6"/>
    <w:rsid w:val="009D5131"/>
    <w:rsid w:val="009D56C2"/>
    <w:rsid w:val="009D579C"/>
    <w:rsid w:val="009D5A48"/>
    <w:rsid w:val="009D5EDA"/>
    <w:rsid w:val="009D6490"/>
    <w:rsid w:val="009D66B9"/>
    <w:rsid w:val="009D711D"/>
    <w:rsid w:val="009D7900"/>
    <w:rsid w:val="009D7988"/>
    <w:rsid w:val="009D7C59"/>
    <w:rsid w:val="009E0EF7"/>
    <w:rsid w:val="009E13E8"/>
    <w:rsid w:val="009E157C"/>
    <w:rsid w:val="009E15B4"/>
    <w:rsid w:val="009E18C1"/>
    <w:rsid w:val="009E1925"/>
    <w:rsid w:val="009E2122"/>
    <w:rsid w:val="009E21C8"/>
    <w:rsid w:val="009E2859"/>
    <w:rsid w:val="009E2C7F"/>
    <w:rsid w:val="009E2D4D"/>
    <w:rsid w:val="009E478C"/>
    <w:rsid w:val="009E479A"/>
    <w:rsid w:val="009E4946"/>
    <w:rsid w:val="009E4BE9"/>
    <w:rsid w:val="009E4C92"/>
    <w:rsid w:val="009E55CC"/>
    <w:rsid w:val="009E5C39"/>
    <w:rsid w:val="009E654B"/>
    <w:rsid w:val="009E690E"/>
    <w:rsid w:val="009E6C42"/>
    <w:rsid w:val="009F06C7"/>
    <w:rsid w:val="009F0929"/>
    <w:rsid w:val="009F0D24"/>
    <w:rsid w:val="009F17D0"/>
    <w:rsid w:val="009F1CF2"/>
    <w:rsid w:val="009F500B"/>
    <w:rsid w:val="009F62B2"/>
    <w:rsid w:val="009F688E"/>
    <w:rsid w:val="00A001F8"/>
    <w:rsid w:val="00A01119"/>
    <w:rsid w:val="00A01396"/>
    <w:rsid w:val="00A0169A"/>
    <w:rsid w:val="00A01B0B"/>
    <w:rsid w:val="00A01BA4"/>
    <w:rsid w:val="00A01FE6"/>
    <w:rsid w:val="00A01FF3"/>
    <w:rsid w:val="00A02140"/>
    <w:rsid w:val="00A023B7"/>
    <w:rsid w:val="00A025AE"/>
    <w:rsid w:val="00A02F3C"/>
    <w:rsid w:val="00A03406"/>
    <w:rsid w:val="00A03D40"/>
    <w:rsid w:val="00A0445A"/>
    <w:rsid w:val="00A04998"/>
    <w:rsid w:val="00A04AEF"/>
    <w:rsid w:val="00A05362"/>
    <w:rsid w:val="00A05601"/>
    <w:rsid w:val="00A0680A"/>
    <w:rsid w:val="00A07400"/>
    <w:rsid w:val="00A0783C"/>
    <w:rsid w:val="00A07B95"/>
    <w:rsid w:val="00A07C14"/>
    <w:rsid w:val="00A07CE9"/>
    <w:rsid w:val="00A10846"/>
    <w:rsid w:val="00A10B56"/>
    <w:rsid w:val="00A113FB"/>
    <w:rsid w:val="00A1223F"/>
    <w:rsid w:val="00A1264F"/>
    <w:rsid w:val="00A12793"/>
    <w:rsid w:val="00A1375C"/>
    <w:rsid w:val="00A13EBA"/>
    <w:rsid w:val="00A13F06"/>
    <w:rsid w:val="00A14449"/>
    <w:rsid w:val="00A1460A"/>
    <w:rsid w:val="00A1467F"/>
    <w:rsid w:val="00A146DD"/>
    <w:rsid w:val="00A14773"/>
    <w:rsid w:val="00A14C64"/>
    <w:rsid w:val="00A14CA8"/>
    <w:rsid w:val="00A14D90"/>
    <w:rsid w:val="00A1556A"/>
    <w:rsid w:val="00A15624"/>
    <w:rsid w:val="00A157BE"/>
    <w:rsid w:val="00A15B51"/>
    <w:rsid w:val="00A16178"/>
    <w:rsid w:val="00A161F9"/>
    <w:rsid w:val="00A16225"/>
    <w:rsid w:val="00A1628C"/>
    <w:rsid w:val="00A16348"/>
    <w:rsid w:val="00A16AB0"/>
    <w:rsid w:val="00A16B17"/>
    <w:rsid w:val="00A17BB3"/>
    <w:rsid w:val="00A17DFC"/>
    <w:rsid w:val="00A20069"/>
    <w:rsid w:val="00A2092A"/>
    <w:rsid w:val="00A20965"/>
    <w:rsid w:val="00A209FD"/>
    <w:rsid w:val="00A21029"/>
    <w:rsid w:val="00A21733"/>
    <w:rsid w:val="00A2176B"/>
    <w:rsid w:val="00A2258C"/>
    <w:rsid w:val="00A22FFC"/>
    <w:rsid w:val="00A23050"/>
    <w:rsid w:val="00A2380F"/>
    <w:rsid w:val="00A2398D"/>
    <w:rsid w:val="00A249F6"/>
    <w:rsid w:val="00A24F98"/>
    <w:rsid w:val="00A25A9C"/>
    <w:rsid w:val="00A25B64"/>
    <w:rsid w:val="00A261D4"/>
    <w:rsid w:val="00A2635A"/>
    <w:rsid w:val="00A2637F"/>
    <w:rsid w:val="00A266D8"/>
    <w:rsid w:val="00A26A81"/>
    <w:rsid w:val="00A27AF9"/>
    <w:rsid w:val="00A27F06"/>
    <w:rsid w:val="00A31718"/>
    <w:rsid w:val="00A31E09"/>
    <w:rsid w:val="00A321E6"/>
    <w:rsid w:val="00A32670"/>
    <w:rsid w:val="00A3287C"/>
    <w:rsid w:val="00A33B36"/>
    <w:rsid w:val="00A34075"/>
    <w:rsid w:val="00A3417A"/>
    <w:rsid w:val="00A3488A"/>
    <w:rsid w:val="00A34B77"/>
    <w:rsid w:val="00A34D5B"/>
    <w:rsid w:val="00A34F45"/>
    <w:rsid w:val="00A350C1"/>
    <w:rsid w:val="00A35ED6"/>
    <w:rsid w:val="00A36775"/>
    <w:rsid w:val="00A36BAA"/>
    <w:rsid w:val="00A37201"/>
    <w:rsid w:val="00A40571"/>
    <w:rsid w:val="00A407AA"/>
    <w:rsid w:val="00A407D4"/>
    <w:rsid w:val="00A408AF"/>
    <w:rsid w:val="00A40ED6"/>
    <w:rsid w:val="00A41155"/>
    <w:rsid w:val="00A413CC"/>
    <w:rsid w:val="00A414A4"/>
    <w:rsid w:val="00A41BD3"/>
    <w:rsid w:val="00A426EA"/>
    <w:rsid w:val="00A42829"/>
    <w:rsid w:val="00A42838"/>
    <w:rsid w:val="00A43246"/>
    <w:rsid w:val="00A43395"/>
    <w:rsid w:val="00A43781"/>
    <w:rsid w:val="00A44061"/>
    <w:rsid w:val="00A460E3"/>
    <w:rsid w:val="00A46165"/>
    <w:rsid w:val="00A4656E"/>
    <w:rsid w:val="00A468C1"/>
    <w:rsid w:val="00A47F53"/>
    <w:rsid w:val="00A50310"/>
    <w:rsid w:val="00A50F19"/>
    <w:rsid w:val="00A50F3B"/>
    <w:rsid w:val="00A513D9"/>
    <w:rsid w:val="00A51D39"/>
    <w:rsid w:val="00A51D3C"/>
    <w:rsid w:val="00A51DAA"/>
    <w:rsid w:val="00A52047"/>
    <w:rsid w:val="00A520EC"/>
    <w:rsid w:val="00A526AA"/>
    <w:rsid w:val="00A52AB8"/>
    <w:rsid w:val="00A52AE5"/>
    <w:rsid w:val="00A52B61"/>
    <w:rsid w:val="00A52BBD"/>
    <w:rsid w:val="00A534D2"/>
    <w:rsid w:val="00A5369A"/>
    <w:rsid w:val="00A53D45"/>
    <w:rsid w:val="00A546B5"/>
    <w:rsid w:val="00A547DC"/>
    <w:rsid w:val="00A549C8"/>
    <w:rsid w:val="00A54A66"/>
    <w:rsid w:val="00A54AB6"/>
    <w:rsid w:val="00A54BB4"/>
    <w:rsid w:val="00A54FB5"/>
    <w:rsid w:val="00A5503F"/>
    <w:rsid w:val="00A55122"/>
    <w:rsid w:val="00A558EA"/>
    <w:rsid w:val="00A55AED"/>
    <w:rsid w:val="00A564E5"/>
    <w:rsid w:val="00A5699E"/>
    <w:rsid w:val="00A5790A"/>
    <w:rsid w:val="00A57C71"/>
    <w:rsid w:val="00A61E08"/>
    <w:rsid w:val="00A62F6E"/>
    <w:rsid w:val="00A6346A"/>
    <w:rsid w:val="00A63884"/>
    <w:rsid w:val="00A6492B"/>
    <w:rsid w:val="00A64B20"/>
    <w:rsid w:val="00A64FA5"/>
    <w:rsid w:val="00A6506D"/>
    <w:rsid w:val="00A65449"/>
    <w:rsid w:val="00A65A86"/>
    <w:rsid w:val="00A66021"/>
    <w:rsid w:val="00A66B92"/>
    <w:rsid w:val="00A66E63"/>
    <w:rsid w:val="00A67904"/>
    <w:rsid w:val="00A67D2A"/>
    <w:rsid w:val="00A70983"/>
    <w:rsid w:val="00A70C10"/>
    <w:rsid w:val="00A71297"/>
    <w:rsid w:val="00A715FE"/>
    <w:rsid w:val="00A71A12"/>
    <w:rsid w:val="00A71E47"/>
    <w:rsid w:val="00A7236C"/>
    <w:rsid w:val="00A72512"/>
    <w:rsid w:val="00A7268F"/>
    <w:rsid w:val="00A726F9"/>
    <w:rsid w:val="00A72A68"/>
    <w:rsid w:val="00A7309F"/>
    <w:rsid w:val="00A73940"/>
    <w:rsid w:val="00A7434C"/>
    <w:rsid w:val="00A74745"/>
    <w:rsid w:val="00A74B94"/>
    <w:rsid w:val="00A75A00"/>
    <w:rsid w:val="00A75B10"/>
    <w:rsid w:val="00A75C24"/>
    <w:rsid w:val="00A75F45"/>
    <w:rsid w:val="00A76388"/>
    <w:rsid w:val="00A765EF"/>
    <w:rsid w:val="00A766AF"/>
    <w:rsid w:val="00A770A1"/>
    <w:rsid w:val="00A775F7"/>
    <w:rsid w:val="00A77C44"/>
    <w:rsid w:val="00A8051A"/>
    <w:rsid w:val="00A80F64"/>
    <w:rsid w:val="00A8273B"/>
    <w:rsid w:val="00A82C94"/>
    <w:rsid w:val="00A82EE8"/>
    <w:rsid w:val="00A844C4"/>
    <w:rsid w:val="00A8488C"/>
    <w:rsid w:val="00A84B3F"/>
    <w:rsid w:val="00A84CCF"/>
    <w:rsid w:val="00A857E9"/>
    <w:rsid w:val="00A858A2"/>
    <w:rsid w:val="00A858F0"/>
    <w:rsid w:val="00A859B0"/>
    <w:rsid w:val="00A85A43"/>
    <w:rsid w:val="00A869FA"/>
    <w:rsid w:val="00A86B71"/>
    <w:rsid w:val="00A86BE2"/>
    <w:rsid w:val="00A90163"/>
    <w:rsid w:val="00A908AA"/>
    <w:rsid w:val="00A90955"/>
    <w:rsid w:val="00A90C79"/>
    <w:rsid w:val="00A910F3"/>
    <w:rsid w:val="00A92606"/>
    <w:rsid w:val="00A92AE9"/>
    <w:rsid w:val="00A93037"/>
    <w:rsid w:val="00A932BC"/>
    <w:rsid w:val="00A94321"/>
    <w:rsid w:val="00A94777"/>
    <w:rsid w:val="00A95085"/>
    <w:rsid w:val="00A950FC"/>
    <w:rsid w:val="00A96456"/>
    <w:rsid w:val="00A969A3"/>
    <w:rsid w:val="00A96DE6"/>
    <w:rsid w:val="00A96E8C"/>
    <w:rsid w:val="00AA0425"/>
    <w:rsid w:val="00AA0BBA"/>
    <w:rsid w:val="00AA0D1C"/>
    <w:rsid w:val="00AA12E3"/>
    <w:rsid w:val="00AA1533"/>
    <w:rsid w:val="00AA1C1B"/>
    <w:rsid w:val="00AA2089"/>
    <w:rsid w:val="00AA277F"/>
    <w:rsid w:val="00AA30B0"/>
    <w:rsid w:val="00AA384C"/>
    <w:rsid w:val="00AA3980"/>
    <w:rsid w:val="00AA3DFD"/>
    <w:rsid w:val="00AA4187"/>
    <w:rsid w:val="00AA434F"/>
    <w:rsid w:val="00AA441A"/>
    <w:rsid w:val="00AA4D18"/>
    <w:rsid w:val="00AA624E"/>
    <w:rsid w:val="00AA688C"/>
    <w:rsid w:val="00AA6B01"/>
    <w:rsid w:val="00AA6EBA"/>
    <w:rsid w:val="00AA7488"/>
    <w:rsid w:val="00AB0A93"/>
    <w:rsid w:val="00AB0F4F"/>
    <w:rsid w:val="00AB1110"/>
    <w:rsid w:val="00AB19F4"/>
    <w:rsid w:val="00AB1A79"/>
    <w:rsid w:val="00AB1BFE"/>
    <w:rsid w:val="00AB3801"/>
    <w:rsid w:val="00AB38F9"/>
    <w:rsid w:val="00AB3A55"/>
    <w:rsid w:val="00AB43D1"/>
    <w:rsid w:val="00AB4D70"/>
    <w:rsid w:val="00AB4D7F"/>
    <w:rsid w:val="00AB4E9C"/>
    <w:rsid w:val="00AB50D9"/>
    <w:rsid w:val="00AB5187"/>
    <w:rsid w:val="00AB6966"/>
    <w:rsid w:val="00AB7D17"/>
    <w:rsid w:val="00AB7D3C"/>
    <w:rsid w:val="00AC0458"/>
    <w:rsid w:val="00AC08DA"/>
    <w:rsid w:val="00AC0C29"/>
    <w:rsid w:val="00AC1E04"/>
    <w:rsid w:val="00AC241E"/>
    <w:rsid w:val="00AC2476"/>
    <w:rsid w:val="00AC2A12"/>
    <w:rsid w:val="00AC3902"/>
    <w:rsid w:val="00AC47D1"/>
    <w:rsid w:val="00AC5918"/>
    <w:rsid w:val="00AC5B02"/>
    <w:rsid w:val="00AC5C8B"/>
    <w:rsid w:val="00AC6153"/>
    <w:rsid w:val="00AC6319"/>
    <w:rsid w:val="00AC6488"/>
    <w:rsid w:val="00AC68C8"/>
    <w:rsid w:val="00AC6EBB"/>
    <w:rsid w:val="00AC6F2F"/>
    <w:rsid w:val="00AC6FEB"/>
    <w:rsid w:val="00AC70C6"/>
    <w:rsid w:val="00AC7214"/>
    <w:rsid w:val="00AC7B02"/>
    <w:rsid w:val="00AD01D7"/>
    <w:rsid w:val="00AD074B"/>
    <w:rsid w:val="00AD0847"/>
    <w:rsid w:val="00AD1371"/>
    <w:rsid w:val="00AD1574"/>
    <w:rsid w:val="00AD19E5"/>
    <w:rsid w:val="00AD1A9D"/>
    <w:rsid w:val="00AD356E"/>
    <w:rsid w:val="00AD372B"/>
    <w:rsid w:val="00AD3788"/>
    <w:rsid w:val="00AD3D3E"/>
    <w:rsid w:val="00AD3E2B"/>
    <w:rsid w:val="00AD41B3"/>
    <w:rsid w:val="00AD434F"/>
    <w:rsid w:val="00AD4997"/>
    <w:rsid w:val="00AD4ED6"/>
    <w:rsid w:val="00AD57B8"/>
    <w:rsid w:val="00AD6195"/>
    <w:rsid w:val="00AD6691"/>
    <w:rsid w:val="00AD6B45"/>
    <w:rsid w:val="00AD719D"/>
    <w:rsid w:val="00AE07E7"/>
    <w:rsid w:val="00AE0C2A"/>
    <w:rsid w:val="00AE0EA9"/>
    <w:rsid w:val="00AE12B8"/>
    <w:rsid w:val="00AE15A3"/>
    <w:rsid w:val="00AE1A9B"/>
    <w:rsid w:val="00AE2256"/>
    <w:rsid w:val="00AE2D0C"/>
    <w:rsid w:val="00AE3377"/>
    <w:rsid w:val="00AE443D"/>
    <w:rsid w:val="00AE4654"/>
    <w:rsid w:val="00AE5DE2"/>
    <w:rsid w:val="00AE5FDA"/>
    <w:rsid w:val="00AE6C66"/>
    <w:rsid w:val="00AE6CE6"/>
    <w:rsid w:val="00AE7DDE"/>
    <w:rsid w:val="00AF015A"/>
    <w:rsid w:val="00AF016B"/>
    <w:rsid w:val="00AF09C7"/>
    <w:rsid w:val="00AF13CE"/>
    <w:rsid w:val="00AF162B"/>
    <w:rsid w:val="00AF1E64"/>
    <w:rsid w:val="00AF1F6D"/>
    <w:rsid w:val="00AF2201"/>
    <w:rsid w:val="00AF2947"/>
    <w:rsid w:val="00AF299D"/>
    <w:rsid w:val="00AF2F49"/>
    <w:rsid w:val="00AF4122"/>
    <w:rsid w:val="00AF4F6E"/>
    <w:rsid w:val="00AF50A8"/>
    <w:rsid w:val="00AF5222"/>
    <w:rsid w:val="00AF59E4"/>
    <w:rsid w:val="00AF62A0"/>
    <w:rsid w:val="00AF6953"/>
    <w:rsid w:val="00AF6D6D"/>
    <w:rsid w:val="00AF6E18"/>
    <w:rsid w:val="00AF71C6"/>
    <w:rsid w:val="00AF7ABA"/>
    <w:rsid w:val="00AF7B15"/>
    <w:rsid w:val="00B00051"/>
    <w:rsid w:val="00B00124"/>
    <w:rsid w:val="00B00395"/>
    <w:rsid w:val="00B00E9F"/>
    <w:rsid w:val="00B01F44"/>
    <w:rsid w:val="00B0216A"/>
    <w:rsid w:val="00B02600"/>
    <w:rsid w:val="00B0281D"/>
    <w:rsid w:val="00B028F2"/>
    <w:rsid w:val="00B02D6C"/>
    <w:rsid w:val="00B02E57"/>
    <w:rsid w:val="00B0309F"/>
    <w:rsid w:val="00B03A94"/>
    <w:rsid w:val="00B03E09"/>
    <w:rsid w:val="00B04009"/>
    <w:rsid w:val="00B057ED"/>
    <w:rsid w:val="00B05959"/>
    <w:rsid w:val="00B06270"/>
    <w:rsid w:val="00B0665F"/>
    <w:rsid w:val="00B067C4"/>
    <w:rsid w:val="00B06B5B"/>
    <w:rsid w:val="00B07134"/>
    <w:rsid w:val="00B07255"/>
    <w:rsid w:val="00B074C3"/>
    <w:rsid w:val="00B07E71"/>
    <w:rsid w:val="00B07F40"/>
    <w:rsid w:val="00B102F2"/>
    <w:rsid w:val="00B10767"/>
    <w:rsid w:val="00B10CFA"/>
    <w:rsid w:val="00B10DA4"/>
    <w:rsid w:val="00B121C4"/>
    <w:rsid w:val="00B1260F"/>
    <w:rsid w:val="00B12AAF"/>
    <w:rsid w:val="00B12ADB"/>
    <w:rsid w:val="00B12CB6"/>
    <w:rsid w:val="00B13359"/>
    <w:rsid w:val="00B1365F"/>
    <w:rsid w:val="00B13C88"/>
    <w:rsid w:val="00B13D6A"/>
    <w:rsid w:val="00B13F8C"/>
    <w:rsid w:val="00B15541"/>
    <w:rsid w:val="00B15655"/>
    <w:rsid w:val="00B15897"/>
    <w:rsid w:val="00B15D5B"/>
    <w:rsid w:val="00B1617B"/>
    <w:rsid w:val="00B16F43"/>
    <w:rsid w:val="00B16F5B"/>
    <w:rsid w:val="00B170DB"/>
    <w:rsid w:val="00B170F5"/>
    <w:rsid w:val="00B174DF"/>
    <w:rsid w:val="00B17792"/>
    <w:rsid w:val="00B1779C"/>
    <w:rsid w:val="00B1792E"/>
    <w:rsid w:val="00B17CA0"/>
    <w:rsid w:val="00B200DA"/>
    <w:rsid w:val="00B202DE"/>
    <w:rsid w:val="00B220BD"/>
    <w:rsid w:val="00B2245F"/>
    <w:rsid w:val="00B224CE"/>
    <w:rsid w:val="00B22784"/>
    <w:rsid w:val="00B22FD1"/>
    <w:rsid w:val="00B23013"/>
    <w:rsid w:val="00B239F0"/>
    <w:rsid w:val="00B245C6"/>
    <w:rsid w:val="00B24FEE"/>
    <w:rsid w:val="00B2500B"/>
    <w:rsid w:val="00B25984"/>
    <w:rsid w:val="00B25BD1"/>
    <w:rsid w:val="00B26DA3"/>
    <w:rsid w:val="00B26E3C"/>
    <w:rsid w:val="00B27547"/>
    <w:rsid w:val="00B27D3E"/>
    <w:rsid w:val="00B3010C"/>
    <w:rsid w:val="00B303C6"/>
    <w:rsid w:val="00B30F2A"/>
    <w:rsid w:val="00B319D2"/>
    <w:rsid w:val="00B3200E"/>
    <w:rsid w:val="00B32BDF"/>
    <w:rsid w:val="00B3373F"/>
    <w:rsid w:val="00B3376D"/>
    <w:rsid w:val="00B34108"/>
    <w:rsid w:val="00B3425D"/>
    <w:rsid w:val="00B34325"/>
    <w:rsid w:val="00B34655"/>
    <w:rsid w:val="00B34684"/>
    <w:rsid w:val="00B34B29"/>
    <w:rsid w:val="00B3548C"/>
    <w:rsid w:val="00B35DA0"/>
    <w:rsid w:val="00B36B10"/>
    <w:rsid w:val="00B36C16"/>
    <w:rsid w:val="00B37A37"/>
    <w:rsid w:val="00B408CF"/>
    <w:rsid w:val="00B4121D"/>
    <w:rsid w:val="00B41649"/>
    <w:rsid w:val="00B41C03"/>
    <w:rsid w:val="00B41CC6"/>
    <w:rsid w:val="00B421C9"/>
    <w:rsid w:val="00B42598"/>
    <w:rsid w:val="00B42646"/>
    <w:rsid w:val="00B43404"/>
    <w:rsid w:val="00B43525"/>
    <w:rsid w:val="00B43607"/>
    <w:rsid w:val="00B43678"/>
    <w:rsid w:val="00B43F44"/>
    <w:rsid w:val="00B44075"/>
    <w:rsid w:val="00B449B9"/>
    <w:rsid w:val="00B44C8C"/>
    <w:rsid w:val="00B44E34"/>
    <w:rsid w:val="00B45ACE"/>
    <w:rsid w:val="00B45ECC"/>
    <w:rsid w:val="00B460E7"/>
    <w:rsid w:val="00B461E6"/>
    <w:rsid w:val="00B46798"/>
    <w:rsid w:val="00B46EB6"/>
    <w:rsid w:val="00B50251"/>
    <w:rsid w:val="00B50AED"/>
    <w:rsid w:val="00B50E49"/>
    <w:rsid w:val="00B50E7D"/>
    <w:rsid w:val="00B52B7D"/>
    <w:rsid w:val="00B52D4C"/>
    <w:rsid w:val="00B52E8A"/>
    <w:rsid w:val="00B53369"/>
    <w:rsid w:val="00B53692"/>
    <w:rsid w:val="00B53C9E"/>
    <w:rsid w:val="00B54CC3"/>
    <w:rsid w:val="00B55515"/>
    <w:rsid w:val="00B55ECC"/>
    <w:rsid w:val="00B561F6"/>
    <w:rsid w:val="00B56D25"/>
    <w:rsid w:val="00B57365"/>
    <w:rsid w:val="00B579EF"/>
    <w:rsid w:val="00B6046C"/>
    <w:rsid w:val="00B60CCC"/>
    <w:rsid w:val="00B615C1"/>
    <w:rsid w:val="00B61DF6"/>
    <w:rsid w:val="00B61E78"/>
    <w:rsid w:val="00B621D1"/>
    <w:rsid w:val="00B62A70"/>
    <w:rsid w:val="00B6336B"/>
    <w:rsid w:val="00B63BA9"/>
    <w:rsid w:val="00B63F06"/>
    <w:rsid w:val="00B641B2"/>
    <w:rsid w:val="00B64933"/>
    <w:rsid w:val="00B64BDB"/>
    <w:rsid w:val="00B64D7E"/>
    <w:rsid w:val="00B65141"/>
    <w:rsid w:val="00B65364"/>
    <w:rsid w:val="00B653AE"/>
    <w:rsid w:val="00B653EE"/>
    <w:rsid w:val="00B6584C"/>
    <w:rsid w:val="00B659DF"/>
    <w:rsid w:val="00B65A3B"/>
    <w:rsid w:val="00B65C12"/>
    <w:rsid w:val="00B6630A"/>
    <w:rsid w:val="00B669A3"/>
    <w:rsid w:val="00B67650"/>
    <w:rsid w:val="00B67E79"/>
    <w:rsid w:val="00B7008E"/>
    <w:rsid w:val="00B711D9"/>
    <w:rsid w:val="00B71B69"/>
    <w:rsid w:val="00B71ED7"/>
    <w:rsid w:val="00B721D1"/>
    <w:rsid w:val="00B721DC"/>
    <w:rsid w:val="00B72390"/>
    <w:rsid w:val="00B729AA"/>
    <w:rsid w:val="00B72B19"/>
    <w:rsid w:val="00B72DEB"/>
    <w:rsid w:val="00B73037"/>
    <w:rsid w:val="00B74B98"/>
    <w:rsid w:val="00B75D97"/>
    <w:rsid w:val="00B764BE"/>
    <w:rsid w:val="00B76D03"/>
    <w:rsid w:val="00B76E28"/>
    <w:rsid w:val="00B76ECB"/>
    <w:rsid w:val="00B7704C"/>
    <w:rsid w:val="00B77112"/>
    <w:rsid w:val="00B776FB"/>
    <w:rsid w:val="00B777EE"/>
    <w:rsid w:val="00B805ED"/>
    <w:rsid w:val="00B80899"/>
    <w:rsid w:val="00B80E54"/>
    <w:rsid w:val="00B8131A"/>
    <w:rsid w:val="00B81642"/>
    <w:rsid w:val="00B81D17"/>
    <w:rsid w:val="00B820C9"/>
    <w:rsid w:val="00B827B4"/>
    <w:rsid w:val="00B82D99"/>
    <w:rsid w:val="00B8439A"/>
    <w:rsid w:val="00B8464C"/>
    <w:rsid w:val="00B856B4"/>
    <w:rsid w:val="00B857C9"/>
    <w:rsid w:val="00B85D83"/>
    <w:rsid w:val="00B8624A"/>
    <w:rsid w:val="00B862D3"/>
    <w:rsid w:val="00B863C0"/>
    <w:rsid w:val="00B865A3"/>
    <w:rsid w:val="00B86ECD"/>
    <w:rsid w:val="00B87442"/>
    <w:rsid w:val="00B87B8F"/>
    <w:rsid w:val="00B901AA"/>
    <w:rsid w:val="00B90A2E"/>
    <w:rsid w:val="00B90E15"/>
    <w:rsid w:val="00B91734"/>
    <w:rsid w:val="00B91D0C"/>
    <w:rsid w:val="00B92070"/>
    <w:rsid w:val="00B930E1"/>
    <w:rsid w:val="00B935E3"/>
    <w:rsid w:val="00B93AE8"/>
    <w:rsid w:val="00B93DF2"/>
    <w:rsid w:val="00B9488F"/>
    <w:rsid w:val="00B94BE0"/>
    <w:rsid w:val="00B9566E"/>
    <w:rsid w:val="00B9637B"/>
    <w:rsid w:val="00B968B0"/>
    <w:rsid w:val="00B96960"/>
    <w:rsid w:val="00B96A8B"/>
    <w:rsid w:val="00B97519"/>
    <w:rsid w:val="00B97711"/>
    <w:rsid w:val="00BA0A89"/>
    <w:rsid w:val="00BA32C9"/>
    <w:rsid w:val="00BA3C74"/>
    <w:rsid w:val="00BA3E5E"/>
    <w:rsid w:val="00BA3E6F"/>
    <w:rsid w:val="00BA3F91"/>
    <w:rsid w:val="00BA5334"/>
    <w:rsid w:val="00BA540B"/>
    <w:rsid w:val="00BA628A"/>
    <w:rsid w:val="00BA71B7"/>
    <w:rsid w:val="00BB0469"/>
    <w:rsid w:val="00BB1255"/>
    <w:rsid w:val="00BB14AA"/>
    <w:rsid w:val="00BB16A7"/>
    <w:rsid w:val="00BB2025"/>
    <w:rsid w:val="00BB2BB8"/>
    <w:rsid w:val="00BB4418"/>
    <w:rsid w:val="00BB4EA6"/>
    <w:rsid w:val="00BB4FE0"/>
    <w:rsid w:val="00BB5A65"/>
    <w:rsid w:val="00BB6645"/>
    <w:rsid w:val="00BB6AC7"/>
    <w:rsid w:val="00BB73D6"/>
    <w:rsid w:val="00BB773E"/>
    <w:rsid w:val="00BB78D6"/>
    <w:rsid w:val="00BB7C64"/>
    <w:rsid w:val="00BC0451"/>
    <w:rsid w:val="00BC0BDB"/>
    <w:rsid w:val="00BC24B5"/>
    <w:rsid w:val="00BC4003"/>
    <w:rsid w:val="00BC45AA"/>
    <w:rsid w:val="00BC4831"/>
    <w:rsid w:val="00BC48CB"/>
    <w:rsid w:val="00BC4A1E"/>
    <w:rsid w:val="00BC5134"/>
    <w:rsid w:val="00BC568A"/>
    <w:rsid w:val="00BC56FE"/>
    <w:rsid w:val="00BC5B6B"/>
    <w:rsid w:val="00BC5EEA"/>
    <w:rsid w:val="00BC60D8"/>
    <w:rsid w:val="00BC61AB"/>
    <w:rsid w:val="00BC636F"/>
    <w:rsid w:val="00BC6502"/>
    <w:rsid w:val="00BC672D"/>
    <w:rsid w:val="00BC6B6D"/>
    <w:rsid w:val="00BC6C79"/>
    <w:rsid w:val="00BC73D0"/>
    <w:rsid w:val="00BC7689"/>
    <w:rsid w:val="00BD0D4E"/>
    <w:rsid w:val="00BD0E06"/>
    <w:rsid w:val="00BD141B"/>
    <w:rsid w:val="00BD185F"/>
    <w:rsid w:val="00BD2E52"/>
    <w:rsid w:val="00BD38F1"/>
    <w:rsid w:val="00BD3B38"/>
    <w:rsid w:val="00BD41F2"/>
    <w:rsid w:val="00BD442F"/>
    <w:rsid w:val="00BD47F1"/>
    <w:rsid w:val="00BD4A9F"/>
    <w:rsid w:val="00BD4D5F"/>
    <w:rsid w:val="00BD4F9E"/>
    <w:rsid w:val="00BD5360"/>
    <w:rsid w:val="00BD537F"/>
    <w:rsid w:val="00BD6E0C"/>
    <w:rsid w:val="00BD6F31"/>
    <w:rsid w:val="00BD7374"/>
    <w:rsid w:val="00BD74FF"/>
    <w:rsid w:val="00BD76FC"/>
    <w:rsid w:val="00BD7D72"/>
    <w:rsid w:val="00BE083F"/>
    <w:rsid w:val="00BE1212"/>
    <w:rsid w:val="00BE1847"/>
    <w:rsid w:val="00BE1ECC"/>
    <w:rsid w:val="00BE1F8B"/>
    <w:rsid w:val="00BE24EF"/>
    <w:rsid w:val="00BE2C51"/>
    <w:rsid w:val="00BE3366"/>
    <w:rsid w:val="00BE38A8"/>
    <w:rsid w:val="00BE3935"/>
    <w:rsid w:val="00BE3F9C"/>
    <w:rsid w:val="00BE4DCC"/>
    <w:rsid w:val="00BE5524"/>
    <w:rsid w:val="00BE5886"/>
    <w:rsid w:val="00BE5D9E"/>
    <w:rsid w:val="00BE5FC4"/>
    <w:rsid w:val="00BE6208"/>
    <w:rsid w:val="00BE6425"/>
    <w:rsid w:val="00BE7166"/>
    <w:rsid w:val="00BE77B8"/>
    <w:rsid w:val="00BE7EC1"/>
    <w:rsid w:val="00BF058C"/>
    <w:rsid w:val="00BF0C7A"/>
    <w:rsid w:val="00BF0FBC"/>
    <w:rsid w:val="00BF12F2"/>
    <w:rsid w:val="00BF1E56"/>
    <w:rsid w:val="00BF235E"/>
    <w:rsid w:val="00BF2B69"/>
    <w:rsid w:val="00BF3998"/>
    <w:rsid w:val="00BF40AC"/>
    <w:rsid w:val="00BF4868"/>
    <w:rsid w:val="00BF5062"/>
    <w:rsid w:val="00BF6234"/>
    <w:rsid w:val="00BF64BE"/>
    <w:rsid w:val="00BF6800"/>
    <w:rsid w:val="00BF68F6"/>
    <w:rsid w:val="00BF6B52"/>
    <w:rsid w:val="00BF71D6"/>
    <w:rsid w:val="00BF753C"/>
    <w:rsid w:val="00BF775B"/>
    <w:rsid w:val="00C00998"/>
    <w:rsid w:val="00C00B4C"/>
    <w:rsid w:val="00C00BDF"/>
    <w:rsid w:val="00C00D2F"/>
    <w:rsid w:val="00C01098"/>
    <w:rsid w:val="00C01F9C"/>
    <w:rsid w:val="00C02064"/>
    <w:rsid w:val="00C021C9"/>
    <w:rsid w:val="00C02431"/>
    <w:rsid w:val="00C02AB9"/>
    <w:rsid w:val="00C02DAD"/>
    <w:rsid w:val="00C036DB"/>
    <w:rsid w:val="00C0410C"/>
    <w:rsid w:val="00C04D2D"/>
    <w:rsid w:val="00C050E7"/>
    <w:rsid w:val="00C05D38"/>
    <w:rsid w:val="00C05DC5"/>
    <w:rsid w:val="00C062AA"/>
    <w:rsid w:val="00C06329"/>
    <w:rsid w:val="00C06A8F"/>
    <w:rsid w:val="00C078F3"/>
    <w:rsid w:val="00C0794B"/>
    <w:rsid w:val="00C07C40"/>
    <w:rsid w:val="00C10621"/>
    <w:rsid w:val="00C1071F"/>
    <w:rsid w:val="00C1084F"/>
    <w:rsid w:val="00C1086E"/>
    <w:rsid w:val="00C10A6B"/>
    <w:rsid w:val="00C10BF4"/>
    <w:rsid w:val="00C111BF"/>
    <w:rsid w:val="00C112F6"/>
    <w:rsid w:val="00C12A1E"/>
    <w:rsid w:val="00C12C03"/>
    <w:rsid w:val="00C13D48"/>
    <w:rsid w:val="00C1414D"/>
    <w:rsid w:val="00C1466D"/>
    <w:rsid w:val="00C15623"/>
    <w:rsid w:val="00C159D1"/>
    <w:rsid w:val="00C1677A"/>
    <w:rsid w:val="00C16937"/>
    <w:rsid w:val="00C16A63"/>
    <w:rsid w:val="00C16A8C"/>
    <w:rsid w:val="00C178A3"/>
    <w:rsid w:val="00C207F5"/>
    <w:rsid w:val="00C20E0C"/>
    <w:rsid w:val="00C21787"/>
    <w:rsid w:val="00C21B6D"/>
    <w:rsid w:val="00C22644"/>
    <w:rsid w:val="00C24A10"/>
    <w:rsid w:val="00C24FCA"/>
    <w:rsid w:val="00C25003"/>
    <w:rsid w:val="00C25156"/>
    <w:rsid w:val="00C25256"/>
    <w:rsid w:val="00C25820"/>
    <w:rsid w:val="00C26615"/>
    <w:rsid w:val="00C26F16"/>
    <w:rsid w:val="00C26FC1"/>
    <w:rsid w:val="00C278F9"/>
    <w:rsid w:val="00C27991"/>
    <w:rsid w:val="00C27CAC"/>
    <w:rsid w:val="00C27DF8"/>
    <w:rsid w:val="00C27FD2"/>
    <w:rsid w:val="00C30FFB"/>
    <w:rsid w:val="00C311C4"/>
    <w:rsid w:val="00C31401"/>
    <w:rsid w:val="00C318EB"/>
    <w:rsid w:val="00C3192C"/>
    <w:rsid w:val="00C31B2D"/>
    <w:rsid w:val="00C31EC4"/>
    <w:rsid w:val="00C3237C"/>
    <w:rsid w:val="00C32496"/>
    <w:rsid w:val="00C32E62"/>
    <w:rsid w:val="00C33332"/>
    <w:rsid w:val="00C33800"/>
    <w:rsid w:val="00C33DC2"/>
    <w:rsid w:val="00C34055"/>
    <w:rsid w:val="00C34868"/>
    <w:rsid w:val="00C35860"/>
    <w:rsid w:val="00C35EC9"/>
    <w:rsid w:val="00C36200"/>
    <w:rsid w:val="00C365ED"/>
    <w:rsid w:val="00C36844"/>
    <w:rsid w:val="00C36B93"/>
    <w:rsid w:val="00C36E9E"/>
    <w:rsid w:val="00C36FED"/>
    <w:rsid w:val="00C3715B"/>
    <w:rsid w:val="00C37160"/>
    <w:rsid w:val="00C371E8"/>
    <w:rsid w:val="00C376F5"/>
    <w:rsid w:val="00C37A42"/>
    <w:rsid w:val="00C40383"/>
    <w:rsid w:val="00C40631"/>
    <w:rsid w:val="00C40BDE"/>
    <w:rsid w:val="00C410C6"/>
    <w:rsid w:val="00C41189"/>
    <w:rsid w:val="00C41C8F"/>
    <w:rsid w:val="00C41CBE"/>
    <w:rsid w:val="00C42144"/>
    <w:rsid w:val="00C425CF"/>
    <w:rsid w:val="00C42F3C"/>
    <w:rsid w:val="00C432EA"/>
    <w:rsid w:val="00C43509"/>
    <w:rsid w:val="00C43859"/>
    <w:rsid w:val="00C442BB"/>
    <w:rsid w:val="00C44506"/>
    <w:rsid w:val="00C4493D"/>
    <w:rsid w:val="00C450F9"/>
    <w:rsid w:val="00C45223"/>
    <w:rsid w:val="00C4721B"/>
    <w:rsid w:val="00C472FC"/>
    <w:rsid w:val="00C47A56"/>
    <w:rsid w:val="00C5031A"/>
    <w:rsid w:val="00C504CD"/>
    <w:rsid w:val="00C505D2"/>
    <w:rsid w:val="00C5068B"/>
    <w:rsid w:val="00C50696"/>
    <w:rsid w:val="00C509C9"/>
    <w:rsid w:val="00C50EED"/>
    <w:rsid w:val="00C51AF1"/>
    <w:rsid w:val="00C51FD3"/>
    <w:rsid w:val="00C52227"/>
    <w:rsid w:val="00C535B2"/>
    <w:rsid w:val="00C53BA5"/>
    <w:rsid w:val="00C548AA"/>
    <w:rsid w:val="00C554A3"/>
    <w:rsid w:val="00C55D48"/>
    <w:rsid w:val="00C56747"/>
    <w:rsid w:val="00C569E1"/>
    <w:rsid w:val="00C56AE7"/>
    <w:rsid w:val="00C5736C"/>
    <w:rsid w:val="00C57568"/>
    <w:rsid w:val="00C57A97"/>
    <w:rsid w:val="00C57F5D"/>
    <w:rsid w:val="00C601E5"/>
    <w:rsid w:val="00C605A0"/>
    <w:rsid w:val="00C61E3B"/>
    <w:rsid w:val="00C622CE"/>
    <w:rsid w:val="00C62676"/>
    <w:rsid w:val="00C63028"/>
    <w:rsid w:val="00C6332F"/>
    <w:rsid w:val="00C6354B"/>
    <w:rsid w:val="00C63BDE"/>
    <w:rsid w:val="00C641F0"/>
    <w:rsid w:val="00C643BD"/>
    <w:rsid w:val="00C64623"/>
    <w:rsid w:val="00C6487A"/>
    <w:rsid w:val="00C64884"/>
    <w:rsid w:val="00C64C1B"/>
    <w:rsid w:val="00C656E9"/>
    <w:rsid w:val="00C65A5E"/>
    <w:rsid w:val="00C65B7D"/>
    <w:rsid w:val="00C65D2B"/>
    <w:rsid w:val="00C661B2"/>
    <w:rsid w:val="00C66999"/>
    <w:rsid w:val="00C66F70"/>
    <w:rsid w:val="00C67360"/>
    <w:rsid w:val="00C679AC"/>
    <w:rsid w:val="00C67A48"/>
    <w:rsid w:val="00C67BBD"/>
    <w:rsid w:val="00C67D70"/>
    <w:rsid w:val="00C701C1"/>
    <w:rsid w:val="00C702B1"/>
    <w:rsid w:val="00C70C18"/>
    <w:rsid w:val="00C70C1F"/>
    <w:rsid w:val="00C712DA"/>
    <w:rsid w:val="00C71545"/>
    <w:rsid w:val="00C7177B"/>
    <w:rsid w:val="00C71B17"/>
    <w:rsid w:val="00C71BFF"/>
    <w:rsid w:val="00C71E3E"/>
    <w:rsid w:val="00C72A78"/>
    <w:rsid w:val="00C7329E"/>
    <w:rsid w:val="00C7336D"/>
    <w:rsid w:val="00C736CF"/>
    <w:rsid w:val="00C73D34"/>
    <w:rsid w:val="00C741B0"/>
    <w:rsid w:val="00C74E99"/>
    <w:rsid w:val="00C757C2"/>
    <w:rsid w:val="00C76181"/>
    <w:rsid w:val="00C7632D"/>
    <w:rsid w:val="00C76A32"/>
    <w:rsid w:val="00C7714B"/>
    <w:rsid w:val="00C77CA5"/>
    <w:rsid w:val="00C77F73"/>
    <w:rsid w:val="00C80353"/>
    <w:rsid w:val="00C80508"/>
    <w:rsid w:val="00C80627"/>
    <w:rsid w:val="00C80C84"/>
    <w:rsid w:val="00C817DC"/>
    <w:rsid w:val="00C82588"/>
    <w:rsid w:val="00C82CF8"/>
    <w:rsid w:val="00C8353F"/>
    <w:rsid w:val="00C842F9"/>
    <w:rsid w:val="00C8489F"/>
    <w:rsid w:val="00C84B5C"/>
    <w:rsid w:val="00C84DF3"/>
    <w:rsid w:val="00C84E79"/>
    <w:rsid w:val="00C856A8"/>
    <w:rsid w:val="00C85CEC"/>
    <w:rsid w:val="00C85ED7"/>
    <w:rsid w:val="00C8612C"/>
    <w:rsid w:val="00C862F1"/>
    <w:rsid w:val="00C868EC"/>
    <w:rsid w:val="00C86BE1"/>
    <w:rsid w:val="00C86E61"/>
    <w:rsid w:val="00C86FBA"/>
    <w:rsid w:val="00C87430"/>
    <w:rsid w:val="00C9027A"/>
    <w:rsid w:val="00C9063D"/>
    <w:rsid w:val="00C91062"/>
    <w:rsid w:val="00C924F0"/>
    <w:rsid w:val="00C9250B"/>
    <w:rsid w:val="00C92EAE"/>
    <w:rsid w:val="00C93601"/>
    <w:rsid w:val="00C93AFA"/>
    <w:rsid w:val="00C93E49"/>
    <w:rsid w:val="00C957CA"/>
    <w:rsid w:val="00C966EA"/>
    <w:rsid w:val="00C9698F"/>
    <w:rsid w:val="00C970E2"/>
    <w:rsid w:val="00C97D2D"/>
    <w:rsid w:val="00CA0409"/>
    <w:rsid w:val="00CA05FF"/>
    <w:rsid w:val="00CA0721"/>
    <w:rsid w:val="00CA08BB"/>
    <w:rsid w:val="00CA0E77"/>
    <w:rsid w:val="00CA0F68"/>
    <w:rsid w:val="00CA1098"/>
    <w:rsid w:val="00CA1351"/>
    <w:rsid w:val="00CA178F"/>
    <w:rsid w:val="00CA1879"/>
    <w:rsid w:val="00CA195E"/>
    <w:rsid w:val="00CA1A48"/>
    <w:rsid w:val="00CA1BAC"/>
    <w:rsid w:val="00CA1E11"/>
    <w:rsid w:val="00CA2DCE"/>
    <w:rsid w:val="00CA2F52"/>
    <w:rsid w:val="00CA2FCF"/>
    <w:rsid w:val="00CA3907"/>
    <w:rsid w:val="00CA3974"/>
    <w:rsid w:val="00CA3CC1"/>
    <w:rsid w:val="00CA3FB7"/>
    <w:rsid w:val="00CA403B"/>
    <w:rsid w:val="00CA4882"/>
    <w:rsid w:val="00CA53BF"/>
    <w:rsid w:val="00CA5DA0"/>
    <w:rsid w:val="00CA5E0A"/>
    <w:rsid w:val="00CA65A8"/>
    <w:rsid w:val="00CA670F"/>
    <w:rsid w:val="00CA6911"/>
    <w:rsid w:val="00CA6A92"/>
    <w:rsid w:val="00CA6BC2"/>
    <w:rsid w:val="00CA7389"/>
    <w:rsid w:val="00CB095F"/>
    <w:rsid w:val="00CB0B74"/>
    <w:rsid w:val="00CB0C3F"/>
    <w:rsid w:val="00CB0EF3"/>
    <w:rsid w:val="00CB13CB"/>
    <w:rsid w:val="00CB185B"/>
    <w:rsid w:val="00CB1B4F"/>
    <w:rsid w:val="00CB2038"/>
    <w:rsid w:val="00CB2F27"/>
    <w:rsid w:val="00CB2FE3"/>
    <w:rsid w:val="00CB30FE"/>
    <w:rsid w:val="00CB34CE"/>
    <w:rsid w:val="00CB35DC"/>
    <w:rsid w:val="00CB3A1D"/>
    <w:rsid w:val="00CB42EC"/>
    <w:rsid w:val="00CB463E"/>
    <w:rsid w:val="00CB472D"/>
    <w:rsid w:val="00CB4CCA"/>
    <w:rsid w:val="00CB539D"/>
    <w:rsid w:val="00CB58A5"/>
    <w:rsid w:val="00CB599F"/>
    <w:rsid w:val="00CB5FB4"/>
    <w:rsid w:val="00CB6E76"/>
    <w:rsid w:val="00CB7BE7"/>
    <w:rsid w:val="00CC0DD4"/>
    <w:rsid w:val="00CC0F3B"/>
    <w:rsid w:val="00CC1315"/>
    <w:rsid w:val="00CC1468"/>
    <w:rsid w:val="00CC3DAA"/>
    <w:rsid w:val="00CC41E2"/>
    <w:rsid w:val="00CC496B"/>
    <w:rsid w:val="00CC5E05"/>
    <w:rsid w:val="00CC77A1"/>
    <w:rsid w:val="00CD0031"/>
    <w:rsid w:val="00CD0503"/>
    <w:rsid w:val="00CD09AC"/>
    <w:rsid w:val="00CD1E01"/>
    <w:rsid w:val="00CD249C"/>
    <w:rsid w:val="00CD2C6B"/>
    <w:rsid w:val="00CD2F8E"/>
    <w:rsid w:val="00CD3395"/>
    <w:rsid w:val="00CD3459"/>
    <w:rsid w:val="00CD3D7F"/>
    <w:rsid w:val="00CD47DA"/>
    <w:rsid w:val="00CD634A"/>
    <w:rsid w:val="00CD6555"/>
    <w:rsid w:val="00CD67D6"/>
    <w:rsid w:val="00CD762C"/>
    <w:rsid w:val="00CE1522"/>
    <w:rsid w:val="00CE214B"/>
    <w:rsid w:val="00CE2427"/>
    <w:rsid w:val="00CE2C62"/>
    <w:rsid w:val="00CE3AED"/>
    <w:rsid w:val="00CE4B66"/>
    <w:rsid w:val="00CE4E5F"/>
    <w:rsid w:val="00CE5754"/>
    <w:rsid w:val="00CE5D2E"/>
    <w:rsid w:val="00CE6E3A"/>
    <w:rsid w:val="00CE6F8F"/>
    <w:rsid w:val="00CE6FD3"/>
    <w:rsid w:val="00CE739E"/>
    <w:rsid w:val="00CF00A0"/>
    <w:rsid w:val="00CF07C3"/>
    <w:rsid w:val="00CF07D3"/>
    <w:rsid w:val="00CF102A"/>
    <w:rsid w:val="00CF11B3"/>
    <w:rsid w:val="00CF1404"/>
    <w:rsid w:val="00CF17F8"/>
    <w:rsid w:val="00CF1C50"/>
    <w:rsid w:val="00CF20DC"/>
    <w:rsid w:val="00CF228A"/>
    <w:rsid w:val="00CF2937"/>
    <w:rsid w:val="00CF367E"/>
    <w:rsid w:val="00CF3989"/>
    <w:rsid w:val="00CF3C5A"/>
    <w:rsid w:val="00CF4C6A"/>
    <w:rsid w:val="00CF4F54"/>
    <w:rsid w:val="00CF5087"/>
    <w:rsid w:val="00CF57F9"/>
    <w:rsid w:val="00CF5D5E"/>
    <w:rsid w:val="00CF6906"/>
    <w:rsid w:val="00CF6E6C"/>
    <w:rsid w:val="00CF6E71"/>
    <w:rsid w:val="00D002F0"/>
    <w:rsid w:val="00D00533"/>
    <w:rsid w:val="00D00EB9"/>
    <w:rsid w:val="00D0119C"/>
    <w:rsid w:val="00D01517"/>
    <w:rsid w:val="00D015D4"/>
    <w:rsid w:val="00D019DA"/>
    <w:rsid w:val="00D01C55"/>
    <w:rsid w:val="00D01F3C"/>
    <w:rsid w:val="00D0272D"/>
    <w:rsid w:val="00D02C4F"/>
    <w:rsid w:val="00D02D37"/>
    <w:rsid w:val="00D0379A"/>
    <w:rsid w:val="00D03F61"/>
    <w:rsid w:val="00D0464A"/>
    <w:rsid w:val="00D04B2B"/>
    <w:rsid w:val="00D0504B"/>
    <w:rsid w:val="00D05B81"/>
    <w:rsid w:val="00D05B95"/>
    <w:rsid w:val="00D0696F"/>
    <w:rsid w:val="00D10ADE"/>
    <w:rsid w:val="00D11116"/>
    <w:rsid w:val="00D11662"/>
    <w:rsid w:val="00D12721"/>
    <w:rsid w:val="00D12930"/>
    <w:rsid w:val="00D134CC"/>
    <w:rsid w:val="00D13DFD"/>
    <w:rsid w:val="00D1478F"/>
    <w:rsid w:val="00D14A9D"/>
    <w:rsid w:val="00D14D35"/>
    <w:rsid w:val="00D1502F"/>
    <w:rsid w:val="00D15C78"/>
    <w:rsid w:val="00D15DAD"/>
    <w:rsid w:val="00D16176"/>
    <w:rsid w:val="00D168AD"/>
    <w:rsid w:val="00D16A6E"/>
    <w:rsid w:val="00D16D64"/>
    <w:rsid w:val="00D174AE"/>
    <w:rsid w:val="00D17688"/>
    <w:rsid w:val="00D20A35"/>
    <w:rsid w:val="00D2126E"/>
    <w:rsid w:val="00D21941"/>
    <w:rsid w:val="00D21D53"/>
    <w:rsid w:val="00D22467"/>
    <w:rsid w:val="00D22C4D"/>
    <w:rsid w:val="00D23121"/>
    <w:rsid w:val="00D23307"/>
    <w:rsid w:val="00D23724"/>
    <w:rsid w:val="00D23FBE"/>
    <w:rsid w:val="00D24375"/>
    <w:rsid w:val="00D245AB"/>
    <w:rsid w:val="00D2481E"/>
    <w:rsid w:val="00D2507E"/>
    <w:rsid w:val="00D25959"/>
    <w:rsid w:val="00D25D04"/>
    <w:rsid w:val="00D263EC"/>
    <w:rsid w:val="00D27068"/>
    <w:rsid w:val="00D30285"/>
    <w:rsid w:val="00D3030D"/>
    <w:rsid w:val="00D3068C"/>
    <w:rsid w:val="00D31094"/>
    <w:rsid w:val="00D31207"/>
    <w:rsid w:val="00D31573"/>
    <w:rsid w:val="00D31A37"/>
    <w:rsid w:val="00D31B21"/>
    <w:rsid w:val="00D32035"/>
    <w:rsid w:val="00D3318E"/>
    <w:rsid w:val="00D3331B"/>
    <w:rsid w:val="00D33351"/>
    <w:rsid w:val="00D33B56"/>
    <w:rsid w:val="00D33C4D"/>
    <w:rsid w:val="00D33FDC"/>
    <w:rsid w:val="00D34364"/>
    <w:rsid w:val="00D34898"/>
    <w:rsid w:val="00D34D13"/>
    <w:rsid w:val="00D35556"/>
    <w:rsid w:val="00D35B1E"/>
    <w:rsid w:val="00D35D2F"/>
    <w:rsid w:val="00D3615E"/>
    <w:rsid w:val="00D375FE"/>
    <w:rsid w:val="00D37F7D"/>
    <w:rsid w:val="00D403ED"/>
    <w:rsid w:val="00D410EC"/>
    <w:rsid w:val="00D41208"/>
    <w:rsid w:val="00D4138C"/>
    <w:rsid w:val="00D414C2"/>
    <w:rsid w:val="00D4173A"/>
    <w:rsid w:val="00D41DCA"/>
    <w:rsid w:val="00D426DE"/>
    <w:rsid w:val="00D42D33"/>
    <w:rsid w:val="00D431A9"/>
    <w:rsid w:val="00D431CA"/>
    <w:rsid w:val="00D435CE"/>
    <w:rsid w:val="00D436A5"/>
    <w:rsid w:val="00D439C5"/>
    <w:rsid w:val="00D44571"/>
    <w:rsid w:val="00D4491D"/>
    <w:rsid w:val="00D4594D"/>
    <w:rsid w:val="00D45954"/>
    <w:rsid w:val="00D45B2D"/>
    <w:rsid w:val="00D4659B"/>
    <w:rsid w:val="00D46C3B"/>
    <w:rsid w:val="00D46EE8"/>
    <w:rsid w:val="00D5045A"/>
    <w:rsid w:val="00D50AEA"/>
    <w:rsid w:val="00D50EAF"/>
    <w:rsid w:val="00D51803"/>
    <w:rsid w:val="00D52D95"/>
    <w:rsid w:val="00D53827"/>
    <w:rsid w:val="00D53EA7"/>
    <w:rsid w:val="00D53FA2"/>
    <w:rsid w:val="00D5430E"/>
    <w:rsid w:val="00D54B03"/>
    <w:rsid w:val="00D55058"/>
    <w:rsid w:val="00D55862"/>
    <w:rsid w:val="00D55A63"/>
    <w:rsid w:val="00D55C0A"/>
    <w:rsid w:val="00D55CD7"/>
    <w:rsid w:val="00D55F47"/>
    <w:rsid w:val="00D55FA4"/>
    <w:rsid w:val="00D561EE"/>
    <w:rsid w:val="00D56B7A"/>
    <w:rsid w:val="00D56EBA"/>
    <w:rsid w:val="00D56F37"/>
    <w:rsid w:val="00D5723E"/>
    <w:rsid w:val="00D60305"/>
    <w:rsid w:val="00D611C3"/>
    <w:rsid w:val="00D615A0"/>
    <w:rsid w:val="00D61E12"/>
    <w:rsid w:val="00D62026"/>
    <w:rsid w:val="00D621FB"/>
    <w:rsid w:val="00D62AB7"/>
    <w:rsid w:val="00D6378E"/>
    <w:rsid w:val="00D63D5F"/>
    <w:rsid w:val="00D63DD4"/>
    <w:rsid w:val="00D64621"/>
    <w:rsid w:val="00D6467D"/>
    <w:rsid w:val="00D64E6A"/>
    <w:rsid w:val="00D64F02"/>
    <w:rsid w:val="00D65A65"/>
    <w:rsid w:val="00D66646"/>
    <w:rsid w:val="00D66CE2"/>
    <w:rsid w:val="00D679F7"/>
    <w:rsid w:val="00D70507"/>
    <w:rsid w:val="00D7092C"/>
    <w:rsid w:val="00D7117E"/>
    <w:rsid w:val="00D71BAD"/>
    <w:rsid w:val="00D72B4C"/>
    <w:rsid w:val="00D736E4"/>
    <w:rsid w:val="00D73EE2"/>
    <w:rsid w:val="00D74109"/>
    <w:rsid w:val="00D74729"/>
    <w:rsid w:val="00D74D5E"/>
    <w:rsid w:val="00D750A0"/>
    <w:rsid w:val="00D75F0E"/>
    <w:rsid w:val="00D76612"/>
    <w:rsid w:val="00D766EC"/>
    <w:rsid w:val="00D767F5"/>
    <w:rsid w:val="00D77712"/>
    <w:rsid w:val="00D77F56"/>
    <w:rsid w:val="00D806CC"/>
    <w:rsid w:val="00D80717"/>
    <w:rsid w:val="00D812E9"/>
    <w:rsid w:val="00D81757"/>
    <w:rsid w:val="00D81F05"/>
    <w:rsid w:val="00D82521"/>
    <w:rsid w:val="00D828D3"/>
    <w:rsid w:val="00D82A13"/>
    <w:rsid w:val="00D8454A"/>
    <w:rsid w:val="00D84A4B"/>
    <w:rsid w:val="00D84A93"/>
    <w:rsid w:val="00D84D8C"/>
    <w:rsid w:val="00D84F0B"/>
    <w:rsid w:val="00D8529C"/>
    <w:rsid w:val="00D85EBC"/>
    <w:rsid w:val="00D87C69"/>
    <w:rsid w:val="00D90C7E"/>
    <w:rsid w:val="00D90DFE"/>
    <w:rsid w:val="00D91074"/>
    <w:rsid w:val="00D92B29"/>
    <w:rsid w:val="00D92CA0"/>
    <w:rsid w:val="00D92E9F"/>
    <w:rsid w:val="00D9359A"/>
    <w:rsid w:val="00D93EAE"/>
    <w:rsid w:val="00D93F32"/>
    <w:rsid w:val="00D94888"/>
    <w:rsid w:val="00D95672"/>
    <w:rsid w:val="00D9577C"/>
    <w:rsid w:val="00D9591B"/>
    <w:rsid w:val="00D96242"/>
    <w:rsid w:val="00D96636"/>
    <w:rsid w:val="00DA0370"/>
    <w:rsid w:val="00DA0386"/>
    <w:rsid w:val="00DA04DB"/>
    <w:rsid w:val="00DA04E8"/>
    <w:rsid w:val="00DA06A1"/>
    <w:rsid w:val="00DA085C"/>
    <w:rsid w:val="00DA090D"/>
    <w:rsid w:val="00DA0FFC"/>
    <w:rsid w:val="00DA1B86"/>
    <w:rsid w:val="00DA1F79"/>
    <w:rsid w:val="00DA23EB"/>
    <w:rsid w:val="00DA2851"/>
    <w:rsid w:val="00DA311B"/>
    <w:rsid w:val="00DA3557"/>
    <w:rsid w:val="00DA3ED2"/>
    <w:rsid w:val="00DA4D66"/>
    <w:rsid w:val="00DA4E51"/>
    <w:rsid w:val="00DA4F2A"/>
    <w:rsid w:val="00DA52E7"/>
    <w:rsid w:val="00DA55C4"/>
    <w:rsid w:val="00DA6ED1"/>
    <w:rsid w:val="00DB0219"/>
    <w:rsid w:val="00DB153F"/>
    <w:rsid w:val="00DB16F9"/>
    <w:rsid w:val="00DB1740"/>
    <w:rsid w:val="00DB21BA"/>
    <w:rsid w:val="00DB2860"/>
    <w:rsid w:val="00DB295A"/>
    <w:rsid w:val="00DB2AF2"/>
    <w:rsid w:val="00DB3477"/>
    <w:rsid w:val="00DB35C1"/>
    <w:rsid w:val="00DB3CC3"/>
    <w:rsid w:val="00DB423B"/>
    <w:rsid w:val="00DB53E6"/>
    <w:rsid w:val="00DB584B"/>
    <w:rsid w:val="00DB588D"/>
    <w:rsid w:val="00DB64D0"/>
    <w:rsid w:val="00DB6D84"/>
    <w:rsid w:val="00DB6D9F"/>
    <w:rsid w:val="00DB6F5F"/>
    <w:rsid w:val="00DB72DD"/>
    <w:rsid w:val="00DB757C"/>
    <w:rsid w:val="00DC044C"/>
    <w:rsid w:val="00DC0486"/>
    <w:rsid w:val="00DC081D"/>
    <w:rsid w:val="00DC085C"/>
    <w:rsid w:val="00DC0A6E"/>
    <w:rsid w:val="00DC0B74"/>
    <w:rsid w:val="00DC0B83"/>
    <w:rsid w:val="00DC0F78"/>
    <w:rsid w:val="00DC1672"/>
    <w:rsid w:val="00DC20FE"/>
    <w:rsid w:val="00DC2521"/>
    <w:rsid w:val="00DC287D"/>
    <w:rsid w:val="00DC2D16"/>
    <w:rsid w:val="00DC377C"/>
    <w:rsid w:val="00DC46C1"/>
    <w:rsid w:val="00DC5997"/>
    <w:rsid w:val="00DC69F8"/>
    <w:rsid w:val="00DC6B36"/>
    <w:rsid w:val="00DC74AA"/>
    <w:rsid w:val="00DD07BD"/>
    <w:rsid w:val="00DD134B"/>
    <w:rsid w:val="00DD1CF5"/>
    <w:rsid w:val="00DD224B"/>
    <w:rsid w:val="00DD2606"/>
    <w:rsid w:val="00DD2A19"/>
    <w:rsid w:val="00DD2EDA"/>
    <w:rsid w:val="00DD2FE7"/>
    <w:rsid w:val="00DD3A5A"/>
    <w:rsid w:val="00DD3BD9"/>
    <w:rsid w:val="00DD4513"/>
    <w:rsid w:val="00DD56C0"/>
    <w:rsid w:val="00DD5892"/>
    <w:rsid w:val="00DD6060"/>
    <w:rsid w:val="00DD6425"/>
    <w:rsid w:val="00DD65E4"/>
    <w:rsid w:val="00DD686E"/>
    <w:rsid w:val="00DD70F5"/>
    <w:rsid w:val="00DD7158"/>
    <w:rsid w:val="00DE020C"/>
    <w:rsid w:val="00DE030C"/>
    <w:rsid w:val="00DE0A53"/>
    <w:rsid w:val="00DE0BB8"/>
    <w:rsid w:val="00DE0DB4"/>
    <w:rsid w:val="00DE280D"/>
    <w:rsid w:val="00DE2F6A"/>
    <w:rsid w:val="00DE2FDD"/>
    <w:rsid w:val="00DE339C"/>
    <w:rsid w:val="00DE4355"/>
    <w:rsid w:val="00DE45F1"/>
    <w:rsid w:val="00DE6EBB"/>
    <w:rsid w:val="00DE6FBC"/>
    <w:rsid w:val="00DE7311"/>
    <w:rsid w:val="00DF03E0"/>
    <w:rsid w:val="00DF0677"/>
    <w:rsid w:val="00DF0761"/>
    <w:rsid w:val="00DF0A26"/>
    <w:rsid w:val="00DF1347"/>
    <w:rsid w:val="00DF1AD3"/>
    <w:rsid w:val="00DF25E3"/>
    <w:rsid w:val="00DF272D"/>
    <w:rsid w:val="00DF289E"/>
    <w:rsid w:val="00DF4471"/>
    <w:rsid w:val="00DF4BD9"/>
    <w:rsid w:val="00DF4D61"/>
    <w:rsid w:val="00DF5281"/>
    <w:rsid w:val="00DF575A"/>
    <w:rsid w:val="00DF6C07"/>
    <w:rsid w:val="00DF7031"/>
    <w:rsid w:val="00DF7523"/>
    <w:rsid w:val="00DF7B66"/>
    <w:rsid w:val="00DF7FA2"/>
    <w:rsid w:val="00E009D3"/>
    <w:rsid w:val="00E00C91"/>
    <w:rsid w:val="00E01CDF"/>
    <w:rsid w:val="00E02283"/>
    <w:rsid w:val="00E036AB"/>
    <w:rsid w:val="00E03CCB"/>
    <w:rsid w:val="00E04F2B"/>
    <w:rsid w:val="00E04FEC"/>
    <w:rsid w:val="00E06A15"/>
    <w:rsid w:val="00E06E62"/>
    <w:rsid w:val="00E07126"/>
    <w:rsid w:val="00E0734C"/>
    <w:rsid w:val="00E074D5"/>
    <w:rsid w:val="00E0795B"/>
    <w:rsid w:val="00E10D21"/>
    <w:rsid w:val="00E10FA7"/>
    <w:rsid w:val="00E1260D"/>
    <w:rsid w:val="00E12704"/>
    <w:rsid w:val="00E127D8"/>
    <w:rsid w:val="00E13005"/>
    <w:rsid w:val="00E13F04"/>
    <w:rsid w:val="00E141CF"/>
    <w:rsid w:val="00E14610"/>
    <w:rsid w:val="00E146AF"/>
    <w:rsid w:val="00E147E1"/>
    <w:rsid w:val="00E14816"/>
    <w:rsid w:val="00E151BF"/>
    <w:rsid w:val="00E151E5"/>
    <w:rsid w:val="00E152ED"/>
    <w:rsid w:val="00E155C8"/>
    <w:rsid w:val="00E1574D"/>
    <w:rsid w:val="00E1576B"/>
    <w:rsid w:val="00E1629E"/>
    <w:rsid w:val="00E1674C"/>
    <w:rsid w:val="00E20058"/>
    <w:rsid w:val="00E20853"/>
    <w:rsid w:val="00E20B44"/>
    <w:rsid w:val="00E20FE2"/>
    <w:rsid w:val="00E21000"/>
    <w:rsid w:val="00E21AB3"/>
    <w:rsid w:val="00E22BE0"/>
    <w:rsid w:val="00E22EEC"/>
    <w:rsid w:val="00E23A72"/>
    <w:rsid w:val="00E24591"/>
    <w:rsid w:val="00E24BD4"/>
    <w:rsid w:val="00E24CE8"/>
    <w:rsid w:val="00E25DF9"/>
    <w:rsid w:val="00E2616B"/>
    <w:rsid w:val="00E26245"/>
    <w:rsid w:val="00E26443"/>
    <w:rsid w:val="00E26547"/>
    <w:rsid w:val="00E26DD3"/>
    <w:rsid w:val="00E26F60"/>
    <w:rsid w:val="00E271EC"/>
    <w:rsid w:val="00E274B9"/>
    <w:rsid w:val="00E27BAE"/>
    <w:rsid w:val="00E30159"/>
    <w:rsid w:val="00E3029D"/>
    <w:rsid w:val="00E306F1"/>
    <w:rsid w:val="00E30753"/>
    <w:rsid w:val="00E30EDC"/>
    <w:rsid w:val="00E319DF"/>
    <w:rsid w:val="00E32027"/>
    <w:rsid w:val="00E323A6"/>
    <w:rsid w:val="00E33077"/>
    <w:rsid w:val="00E331E8"/>
    <w:rsid w:val="00E33321"/>
    <w:rsid w:val="00E33465"/>
    <w:rsid w:val="00E33567"/>
    <w:rsid w:val="00E33D66"/>
    <w:rsid w:val="00E34E0E"/>
    <w:rsid w:val="00E3610B"/>
    <w:rsid w:val="00E367B1"/>
    <w:rsid w:val="00E36A04"/>
    <w:rsid w:val="00E36C4B"/>
    <w:rsid w:val="00E36E59"/>
    <w:rsid w:val="00E36ECB"/>
    <w:rsid w:val="00E371B9"/>
    <w:rsid w:val="00E37B7E"/>
    <w:rsid w:val="00E402C2"/>
    <w:rsid w:val="00E403CB"/>
    <w:rsid w:val="00E4074B"/>
    <w:rsid w:val="00E41A2B"/>
    <w:rsid w:val="00E4235B"/>
    <w:rsid w:val="00E42BB2"/>
    <w:rsid w:val="00E432D8"/>
    <w:rsid w:val="00E4480E"/>
    <w:rsid w:val="00E4490C"/>
    <w:rsid w:val="00E453E9"/>
    <w:rsid w:val="00E46668"/>
    <w:rsid w:val="00E466F4"/>
    <w:rsid w:val="00E4684C"/>
    <w:rsid w:val="00E4686D"/>
    <w:rsid w:val="00E46FC7"/>
    <w:rsid w:val="00E507E9"/>
    <w:rsid w:val="00E50ED4"/>
    <w:rsid w:val="00E5137B"/>
    <w:rsid w:val="00E51EE7"/>
    <w:rsid w:val="00E51F97"/>
    <w:rsid w:val="00E52010"/>
    <w:rsid w:val="00E523B0"/>
    <w:rsid w:val="00E5297C"/>
    <w:rsid w:val="00E53307"/>
    <w:rsid w:val="00E53E62"/>
    <w:rsid w:val="00E53EDD"/>
    <w:rsid w:val="00E53F28"/>
    <w:rsid w:val="00E541D6"/>
    <w:rsid w:val="00E54C1F"/>
    <w:rsid w:val="00E54E3D"/>
    <w:rsid w:val="00E54E4B"/>
    <w:rsid w:val="00E55210"/>
    <w:rsid w:val="00E55F7B"/>
    <w:rsid w:val="00E6035E"/>
    <w:rsid w:val="00E60599"/>
    <w:rsid w:val="00E60996"/>
    <w:rsid w:val="00E60F1E"/>
    <w:rsid w:val="00E614AC"/>
    <w:rsid w:val="00E61503"/>
    <w:rsid w:val="00E61B46"/>
    <w:rsid w:val="00E62202"/>
    <w:rsid w:val="00E62932"/>
    <w:rsid w:val="00E63CFA"/>
    <w:rsid w:val="00E63E42"/>
    <w:rsid w:val="00E63F25"/>
    <w:rsid w:val="00E64BE1"/>
    <w:rsid w:val="00E64C57"/>
    <w:rsid w:val="00E64DC4"/>
    <w:rsid w:val="00E65291"/>
    <w:rsid w:val="00E652C7"/>
    <w:rsid w:val="00E653D0"/>
    <w:rsid w:val="00E65418"/>
    <w:rsid w:val="00E65A73"/>
    <w:rsid w:val="00E66188"/>
    <w:rsid w:val="00E66193"/>
    <w:rsid w:val="00E661FD"/>
    <w:rsid w:val="00E66F9C"/>
    <w:rsid w:val="00E672CE"/>
    <w:rsid w:val="00E70126"/>
    <w:rsid w:val="00E701DC"/>
    <w:rsid w:val="00E704EE"/>
    <w:rsid w:val="00E706C5"/>
    <w:rsid w:val="00E70777"/>
    <w:rsid w:val="00E70BBE"/>
    <w:rsid w:val="00E7121D"/>
    <w:rsid w:val="00E713ED"/>
    <w:rsid w:val="00E72015"/>
    <w:rsid w:val="00E7205C"/>
    <w:rsid w:val="00E723FA"/>
    <w:rsid w:val="00E7288F"/>
    <w:rsid w:val="00E73D80"/>
    <w:rsid w:val="00E74292"/>
    <w:rsid w:val="00E7460B"/>
    <w:rsid w:val="00E74729"/>
    <w:rsid w:val="00E75070"/>
    <w:rsid w:val="00E750C3"/>
    <w:rsid w:val="00E7526D"/>
    <w:rsid w:val="00E75412"/>
    <w:rsid w:val="00E75699"/>
    <w:rsid w:val="00E763EF"/>
    <w:rsid w:val="00E763F4"/>
    <w:rsid w:val="00E76436"/>
    <w:rsid w:val="00E769DB"/>
    <w:rsid w:val="00E76E48"/>
    <w:rsid w:val="00E77183"/>
    <w:rsid w:val="00E7783B"/>
    <w:rsid w:val="00E778E3"/>
    <w:rsid w:val="00E80B3C"/>
    <w:rsid w:val="00E80B69"/>
    <w:rsid w:val="00E80D30"/>
    <w:rsid w:val="00E81C85"/>
    <w:rsid w:val="00E81E36"/>
    <w:rsid w:val="00E82238"/>
    <w:rsid w:val="00E835F7"/>
    <w:rsid w:val="00E83D27"/>
    <w:rsid w:val="00E84A4F"/>
    <w:rsid w:val="00E84E4A"/>
    <w:rsid w:val="00E85571"/>
    <w:rsid w:val="00E85A32"/>
    <w:rsid w:val="00E8624E"/>
    <w:rsid w:val="00E86811"/>
    <w:rsid w:val="00E86BD1"/>
    <w:rsid w:val="00E87618"/>
    <w:rsid w:val="00E87D4B"/>
    <w:rsid w:val="00E87D60"/>
    <w:rsid w:val="00E90103"/>
    <w:rsid w:val="00E910BA"/>
    <w:rsid w:val="00E91B04"/>
    <w:rsid w:val="00E91FD7"/>
    <w:rsid w:val="00E92040"/>
    <w:rsid w:val="00E92A22"/>
    <w:rsid w:val="00E92A46"/>
    <w:rsid w:val="00E92D06"/>
    <w:rsid w:val="00E93518"/>
    <w:rsid w:val="00E938B1"/>
    <w:rsid w:val="00E93BB2"/>
    <w:rsid w:val="00E9424D"/>
    <w:rsid w:val="00E947D1"/>
    <w:rsid w:val="00E9598E"/>
    <w:rsid w:val="00E95C92"/>
    <w:rsid w:val="00E95E12"/>
    <w:rsid w:val="00E96289"/>
    <w:rsid w:val="00E96E78"/>
    <w:rsid w:val="00E970AC"/>
    <w:rsid w:val="00E973EF"/>
    <w:rsid w:val="00E9751F"/>
    <w:rsid w:val="00E976DB"/>
    <w:rsid w:val="00E97DBB"/>
    <w:rsid w:val="00E97DBE"/>
    <w:rsid w:val="00EA04F2"/>
    <w:rsid w:val="00EA08C3"/>
    <w:rsid w:val="00EA0E61"/>
    <w:rsid w:val="00EA0F21"/>
    <w:rsid w:val="00EA1C40"/>
    <w:rsid w:val="00EA2142"/>
    <w:rsid w:val="00EA23AD"/>
    <w:rsid w:val="00EA2E6C"/>
    <w:rsid w:val="00EA315C"/>
    <w:rsid w:val="00EA3A81"/>
    <w:rsid w:val="00EA3A86"/>
    <w:rsid w:val="00EA4770"/>
    <w:rsid w:val="00EA4B1B"/>
    <w:rsid w:val="00EA4C38"/>
    <w:rsid w:val="00EA5C9B"/>
    <w:rsid w:val="00EA654A"/>
    <w:rsid w:val="00EA6562"/>
    <w:rsid w:val="00EA6B57"/>
    <w:rsid w:val="00EA6EA5"/>
    <w:rsid w:val="00EA6EFC"/>
    <w:rsid w:val="00EA7450"/>
    <w:rsid w:val="00EA74DF"/>
    <w:rsid w:val="00EA79B8"/>
    <w:rsid w:val="00EA7BCC"/>
    <w:rsid w:val="00EB09E7"/>
    <w:rsid w:val="00EB0D3A"/>
    <w:rsid w:val="00EB10EE"/>
    <w:rsid w:val="00EB12D6"/>
    <w:rsid w:val="00EB17AD"/>
    <w:rsid w:val="00EB18E6"/>
    <w:rsid w:val="00EB1ADC"/>
    <w:rsid w:val="00EB1D63"/>
    <w:rsid w:val="00EB1DC4"/>
    <w:rsid w:val="00EB1F67"/>
    <w:rsid w:val="00EB1FA6"/>
    <w:rsid w:val="00EB1FBF"/>
    <w:rsid w:val="00EB204B"/>
    <w:rsid w:val="00EB2569"/>
    <w:rsid w:val="00EB2BC7"/>
    <w:rsid w:val="00EB2C4E"/>
    <w:rsid w:val="00EB38F8"/>
    <w:rsid w:val="00EB3F9E"/>
    <w:rsid w:val="00EB447D"/>
    <w:rsid w:val="00EB4641"/>
    <w:rsid w:val="00EB5A92"/>
    <w:rsid w:val="00EB6737"/>
    <w:rsid w:val="00EB6C08"/>
    <w:rsid w:val="00EB6C57"/>
    <w:rsid w:val="00EB6E78"/>
    <w:rsid w:val="00EB796D"/>
    <w:rsid w:val="00EB7C34"/>
    <w:rsid w:val="00EC0713"/>
    <w:rsid w:val="00EC0A53"/>
    <w:rsid w:val="00EC0F49"/>
    <w:rsid w:val="00EC0FC0"/>
    <w:rsid w:val="00EC14EC"/>
    <w:rsid w:val="00EC152D"/>
    <w:rsid w:val="00EC199C"/>
    <w:rsid w:val="00EC1B27"/>
    <w:rsid w:val="00EC23EE"/>
    <w:rsid w:val="00EC2765"/>
    <w:rsid w:val="00EC27B3"/>
    <w:rsid w:val="00EC28C9"/>
    <w:rsid w:val="00EC2EB0"/>
    <w:rsid w:val="00EC3305"/>
    <w:rsid w:val="00EC3635"/>
    <w:rsid w:val="00EC3677"/>
    <w:rsid w:val="00EC387F"/>
    <w:rsid w:val="00EC4741"/>
    <w:rsid w:val="00EC4D94"/>
    <w:rsid w:val="00EC51D6"/>
    <w:rsid w:val="00EC58F1"/>
    <w:rsid w:val="00EC5D88"/>
    <w:rsid w:val="00EC5ED5"/>
    <w:rsid w:val="00EC74E4"/>
    <w:rsid w:val="00EC7E66"/>
    <w:rsid w:val="00ED0755"/>
    <w:rsid w:val="00ED07B7"/>
    <w:rsid w:val="00ED09EA"/>
    <w:rsid w:val="00ED11C8"/>
    <w:rsid w:val="00ED1454"/>
    <w:rsid w:val="00ED173F"/>
    <w:rsid w:val="00ED1D89"/>
    <w:rsid w:val="00ED221B"/>
    <w:rsid w:val="00ED2E9E"/>
    <w:rsid w:val="00ED339D"/>
    <w:rsid w:val="00ED3915"/>
    <w:rsid w:val="00ED3C59"/>
    <w:rsid w:val="00ED3D3F"/>
    <w:rsid w:val="00ED4E33"/>
    <w:rsid w:val="00ED4F8D"/>
    <w:rsid w:val="00ED58FF"/>
    <w:rsid w:val="00ED5CDB"/>
    <w:rsid w:val="00ED5CFF"/>
    <w:rsid w:val="00ED5F62"/>
    <w:rsid w:val="00ED6D98"/>
    <w:rsid w:val="00EE067B"/>
    <w:rsid w:val="00EE06EE"/>
    <w:rsid w:val="00EE08BB"/>
    <w:rsid w:val="00EE0A11"/>
    <w:rsid w:val="00EE1020"/>
    <w:rsid w:val="00EE1491"/>
    <w:rsid w:val="00EE21B8"/>
    <w:rsid w:val="00EE234F"/>
    <w:rsid w:val="00EE2B6B"/>
    <w:rsid w:val="00EE2DB7"/>
    <w:rsid w:val="00EE3BF0"/>
    <w:rsid w:val="00EE3E38"/>
    <w:rsid w:val="00EE3FAA"/>
    <w:rsid w:val="00EE492E"/>
    <w:rsid w:val="00EE60F1"/>
    <w:rsid w:val="00EE631C"/>
    <w:rsid w:val="00EE64C6"/>
    <w:rsid w:val="00EE6675"/>
    <w:rsid w:val="00EE67DC"/>
    <w:rsid w:val="00EE6F3F"/>
    <w:rsid w:val="00EE73A8"/>
    <w:rsid w:val="00EE7459"/>
    <w:rsid w:val="00EF04B5"/>
    <w:rsid w:val="00EF29E8"/>
    <w:rsid w:val="00EF29F3"/>
    <w:rsid w:val="00EF3120"/>
    <w:rsid w:val="00EF447A"/>
    <w:rsid w:val="00EF4E62"/>
    <w:rsid w:val="00EF513C"/>
    <w:rsid w:val="00EF5875"/>
    <w:rsid w:val="00EF5937"/>
    <w:rsid w:val="00EF6774"/>
    <w:rsid w:val="00EF6ECE"/>
    <w:rsid w:val="00EF6FE5"/>
    <w:rsid w:val="00EF71E8"/>
    <w:rsid w:val="00EF7E84"/>
    <w:rsid w:val="00F00252"/>
    <w:rsid w:val="00F004E8"/>
    <w:rsid w:val="00F0086E"/>
    <w:rsid w:val="00F00DEE"/>
    <w:rsid w:val="00F00E81"/>
    <w:rsid w:val="00F01AFD"/>
    <w:rsid w:val="00F02303"/>
    <w:rsid w:val="00F0254D"/>
    <w:rsid w:val="00F02815"/>
    <w:rsid w:val="00F03085"/>
    <w:rsid w:val="00F04B02"/>
    <w:rsid w:val="00F04BF4"/>
    <w:rsid w:val="00F04E6B"/>
    <w:rsid w:val="00F056F4"/>
    <w:rsid w:val="00F05B22"/>
    <w:rsid w:val="00F06E89"/>
    <w:rsid w:val="00F10437"/>
    <w:rsid w:val="00F104DC"/>
    <w:rsid w:val="00F11555"/>
    <w:rsid w:val="00F11ABA"/>
    <w:rsid w:val="00F127AD"/>
    <w:rsid w:val="00F12A7F"/>
    <w:rsid w:val="00F12A9C"/>
    <w:rsid w:val="00F12EE4"/>
    <w:rsid w:val="00F139BE"/>
    <w:rsid w:val="00F13A3C"/>
    <w:rsid w:val="00F13CB7"/>
    <w:rsid w:val="00F13D32"/>
    <w:rsid w:val="00F13F69"/>
    <w:rsid w:val="00F14076"/>
    <w:rsid w:val="00F14A8C"/>
    <w:rsid w:val="00F156EB"/>
    <w:rsid w:val="00F16DAC"/>
    <w:rsid w:val="00F17199"/>
    <w:rsid w:val="00F176C9"/>
    <w:rsid w:val="00F2120D"/>
    <w:rsid w:val="00F21254"/>
    <w:rsid w:val="00F21EC2"/>
    <w:rsid w:val="00F22552"/>
    <w:rsid w:val="00F229C7"/>
    <w:rsid w:val="00F22F00"/>
    <w:rsid w:val="00F234D7"/>
    <w:rsid w:val="00F23950"/>
    <w:rsid w:val="00F23C12"/>
    <w:rsid w:val="00F23CF6"/>
    <w:rsid w:val="00F23E15"/>
    <w:rsid w:val="00F23FCE"/>
    <w:rsid w:val="00F24EBF"/>
    <w:rsid w:val="00F24F45"/>
    <w:rsid w:val="00F25C52"/>
    <w:rsid w:val="00F26005"/>
    <w:rsid w:val="00F269AA"/>
    <w:rsid w:val="00F2706C"/>
    <w:rsid w:val="00F27681"/>
    <w:rsid w:val="00F31964"/>
    <w:rsid w:val="00F319F7"/>
    <w:rsid w:val="00F32216"/>
    <w:rsid w:val="00F32942"/>
    <w:rsid w:val="00F329AA"/>
    <w:rsid w:val="00F32BC6"/>
    <w:rsid w:val="00F32F2E"/>
    <w:rsid w:val="00F33A9D"/>
    <w:rsid w:val="00F33BCF"/>
    <w:rsid w:val="00F347AF"/>
    <w:rsid w:val="00F348DD"/>
    <w:rsid w:val="00F37704"/>
    <w:rsid w:val="00F37942"/>
    <w:rsid w:val="00F37CD4"/>
    <w:rsid w:val="00F37E4E"/>
    <w:rsid w:val="00F37F38"/>
    <w:rsid w:val="00F37F6C"/>
    <w:rsid w:val="00F406EE"/>
    <w:rsid w:val="00F4094C"/>
    <w:rsid w:val="00F409ED"/>
    <w:rsid w:val="00F4113B"/>
    <w:rsid w:val="00F41633"/>
    <w:rsid w:val="00F41A20"/>
    <w:rsid w:val="00F42B9C"/>
    <w:rsid w:val="00F43E1C"/>
    <w:rsid w:val="00F43E25"/>
    <w:rsid w:val="00F43F9A"/>
    <w:rsid w:val="00F44205"/>
    <w:rsid w:val="00F4487C"/>
    <w:rsid w:val="00F44C2B"/>
    <w:rsid w:val="00F44D9D"/>
    <w:rsid w:val="00F44E0A"/>
    <w:rsid w:val="00F44F8B"/>
    <w:rsid w:val="00F4516C"/>
    <w:rsid w:val="00F453CD"/>
    <w:rsid w:val="00F460DE"/>
    <w:rsid w:val="00F46601"/>
    <w:rsid w:val="00F46A40"/>
    <w:rsid w:val="00F46B37"/>
    <w:rsid w:val="00F472B8"/>
    <w:rsid w:val="00F47B28"/>
    <w:rsid w:val="00F5058F"/>
    <w:rsid w:val="00F51062"/>
    <w:rsid w:val="00F51138"/>
    <w:rsid w:val="00F5113D"/>
    <w:rsid w:val="00F51E9C"/>
    <w:rsid w:val="00F52757"/>
    <w:rsid w:val="00F52B6E"/>
    <w:rsid w:val="00F53115"/>
    <w:rsid w:val="00F54C63"/>
    <w:rsid w:val="00F54DAC"/>
    <w:rsid w:val="00F550F6"/>
    <w:rsid w:val="00F55E53"/>
    <w:rsid w:val="00F55F92"/>
    <w:rsid w:val="00F565B7"/>
    <w:rsid w:val="00F56E50"/>
    <w:rsid w:val="00F573D2"/>
    <w:rsid w:val="00F574B9"/>
    <w:rsid w:val="00F5786E"/>
    <w:rsid w:val="00F60DF6"/>
    <w:rsid w:val="00F617B6"/>
    <w:rsid w:val="00F61C72"/>
    <w:rsid w:val="00F61CC4"/>
    <w:rsid w:val="00F61EE0"/>
    <w:rsid w:val="00F628E7"/>
    <w:rsid w:val="00F62CD4"/>
    <w:rsid w:val="00F63076"/>
    <w:rsid w:val="00F63185"/>
    <w:rsid w:val="00F6336D"/>
    <w:rsid w:val="00F63932"/>
    <w:rsid w:val="00F63DCB"/>
    <w:rsid w:val="00F63F4C"/>
    <w:rsid w:val="00F63F72"/>
    <w:rsid w:val="00F63FD8"/>
    <w:rsid w:val="00F64007"/>
    <w:rsid w:val="00F644BE"/>
    <w:rsid w:val="00F64970"/>
    <w:rsid w:val="00F6524F"/>
    <w:rsid w:val="00F655D1"/>
    <w:rsid w:val="00F65892"/>
    <w:rsid w:val="00F65ACC"/>
    <w:rsid w:val="00F66C02"/>
    <w:rsid w:val="00F66C21"/>
    <w:rsid w:val="00F679E3"/>
    <w:rsid w:val="00F710EF"/>
    <w:rsid w:val="00F714C5"/>
    <w:rsid w:val="00F71F49"/>
    <w:rsid w:val="00F7456E"/>
    <w:rsid w:val="00F747F4"/>
    <w:rsid w:val="00F74E8E"/>
    <w:rsid w:val="00F754E8"/>
    <w:rsid w:val="00F755EB"/>
    <w:rsid w:val="00F756FA"/>
    <w:rsid w:val="00F759DE"/>
    <w:rsid w:val="00F75FA4"/>
    <w:rsid w:val="00F762BC"/>
    <w:rsid w:val="00F77160"/>
    <w:rsid w:val="00F771A9"/>
    <w:rsid w:val="00F77485"/>
    <w:rsid w:val="00F77DBE"/>
    <w:rsid w:val="00F801F8"/>
    <w:rsid w:val="00F80BA5"/>
    <w:rsid w:val="00F80F67"/>
    <w:rsid w:val="00F8134D"/>
    <w:rsid w:val="00F815A3"/>
    <w:rsid w:val="00F819BD"/>
    <w:rsid w:val="00F81D62"/>
    <w:rsid w:val="00F82724"/>
    <w:rsid w:val="00F82A69"/>
    <w:rsid w:val="00F837A3"/>
    <w:rsid w:val="00F83E27"/>
    <w:rsid w:val="00F83E36"/>
    <w:rsid w:val="00F844A0"/>
    <w:rsid w:val="00F84840"/>
    <w:rsid w:val="00F84EC7"/>
    <w:rsid w:val="00F8511B"/>
    <w:rsid w:val="00F852E6"/>
    <w:rsid w:val="00F85DE1"/>
    <w:rsid w:val="00F906AC"/>
    <w:rsid w:val="00F914C3"/>
    <w:rsid w:val="00F9165A"/>
    <w:rsid w:val="00F918C5"/>
    <w:rsid w:val="00F938E6"/>
    <w:rsid w:val="00F940A8"/>
    <w:rsid w:val="00F95362"/>
    <w:rsid w:val="00F95592"/>
    <w:rsid w:val="00F9584F"/>
    <w:rsid w:val="00F964E0"/>
    <w:rsid w:val="00F96605"/>
    <w:rsid w:val="00F96A5C"/>
    <w:rsid w:val="00F9790F"/>
    <w:rsid w:val="00F97C42"/>
    <w:rsid w:val="00FA0749"/>
    <w:rsid w:val="00FA0A87"/>
    <w:rsid w:val="00FA1A1A"/>
    <w:rsid w:val="00FA1AC4"/>
    <w:rsid w:val="00FA21F0"/>
    <w:rsid w:val="00FA300F"/>
    <w:rsid w:val="00FA3166"/>
    <w:rsid w:val="00FA32C8"/>
    <w:rsid w:val="00FA32EC"/>
    <w:rsid w:val="00FA37B9"/>
    <w:rsid w:val="00FA3846"/>
    <w:rsid w:val="00FA3B0A"/>
    <w:rsid w:val="00FA4542"/>
    <w:rsid w:val="00FA52F3"/>
    <w:rsid w:val="00FA5F60"/>
    <w:rsid w:val="00FA68D2"/>
    <w:rsid w:val="00FA76C6"/>
    <w:rsid w:val="00FA7AF7"/>
    <w:rsid w:val="00FA7FA2"/>
    <w:rsid w:val="00FB05A8"/>
    <w:rsid w:val="00FB0616"/>
    <w:rsid w:val="00FB0DA7"/>
    <w:rsid w:val="00FB13CC"/>
    <w:rsid w:val="00FB13FE"/>
    <w:rsid w:val="00FB2092"/>
    <w:rsid w:val="00FB21EF"/>
    <w:rsid w:val="00FB229C"/>
    <w:rsid w:val="00FB2339"/>
    <w:rsid w:val="00FB2868"/>
    <w:rsid w:val="00FB2906"/>
    <w:rsid w:val="00FB38A5"/>
    <w:rsid w:val="00FB3939"/>
    <w:rsid w:val="00FB42AE"/>
    <w:rsid w:val="00FB4768"/>
    <w:rsid w:val="00FB4813"/>
    <w:rsid w:val="00FB4DDB"/>
    <w:rsid w:val="00FB57DB"/>
    <w:rsid w:val="00FB5A70"/>
    <w:rsid w:val="00FB60A4"/>
    <w:rsid w:val="00FB65A1"/>
    <w:rsid w:val="00FB737B"/>
    <w:rsid w:val="00FB7642"/>
    <w:rsid w:val="00FB7D7A"/>
    <w:rsid w:val="00FB7FDD"/>
    <w:rsid w:val="00FC095A"/>
    <w:rsid w:val="00FC0F6B"/>
    <w:rsid w:val="00FC0FA0"/>
    <w:rsid w:val="00FC222D"/>
    <w:rsid w:val="00FC3404"/>
    <w:rsid w:val="00FC498F"/>
    <w:rsid w:val="00FC4F78"/>
    <w:rsid w:val="00FC51B9"/>
    <w:rsid w:val="00FC6DE2"/>
    <w:rsid w:val="00FC7209"/>
    <w:rsid w:val="00FD0B31"/>
    <w:rsid w:val="00FD0DFC"/>
    <w:rsid w:val="00FD0EA1"/>
    <w:rsid w:val="00FD160D"/>
    <w:rsid w:val="00FD231E"/>
    <w:rsid w:val="00FD23F7"/>
    <w:rsid w:val="00FD2549"/>
    <w:rsid w:val="00FD282D"/>
    <w:rsid w:val="00FD2F33"/>
    <w:rsid w:val="00FD3075"/>
    <w:rsid w:val="00FD3CD4"/>
    <w:rsid w:val="00FD3E28"/>
    <w:rsid w:val="00FD3F49"/>
    <w:rsid w:val="00FD4057"/>
    <w:rsid w:val="00FD4225"/>
    <w:rsid w:val="00FD42BD"/>
    <w:rsid w:val="00FD4753"/>
    <w:rsid w:val="00FD4BF9"/>
    <w:rsid w:val="00FD4E5E"/>
    <w:rsid w:val="00FD566C"/>
    <w:rsid w:val="00FD5C06"/>
    <w:rsid w:val="00FD6161"/>
    <w:rsid w:val="00FD6B11"/>
    <w:rsid w:val="00FD6DA5"/>
    <w:rsid w:val="00FD73D6"/>
    <w:rsid w:val="00FD76C6"/>
    <w:rsid w:val="00FE01BD"/>
    <w:rsid w:val="00FE0497"/>
    <w:rsid w:val="00FE0566"/>
    <w:rsid w:val="00FE0779"/>
    <w:rsid w:val="00FE08F1"/>
    <w:rsid w:val="00FE1109"/>
    <w:rsid w:val="00FE1A91"/>
    <w:rsid w:val="00FE2013"/>
    <w:rsid w:val="00FE2D26"/>
    <w:rsid w:val="00FE313D"/>
    <w:rsid w:val="00FE3169"/>
    <w:rsid w:val="00FE4213"/>
    <w:rsid w:val="00FE4C9E"/>
    <w:rsid w:val="00FE6533"/>
    <w:rsid w:val="00FE6A8F"/>
    <w:rsid w:val="00FE6CF0"/>
    <w:rsid w:val="00FE7205"/>
    <w:rsid w:val="00FE74F0"/>
    <w:rsid w:val="00FE76BB"/>
    <w:rsid w:val="00FE7E68"/>
    <w:rsid w:val="00FF0195"/>
    <w:rsid w:val="00FF0AAC"/>
    <w:rsid w:val="00FF14EA"/>
    <w:rsid w:val="00FF1A86"/>
    <w:rsid w:val="00FF1EFE"/>
    <w:rsid w:val="00FF1FB0"/>
    <w:rsid w:val="00FF22D5"/>
    <w:rsid w:val="00FF2A79"/>
    <w:rsid w:val="00FF32EA"/>
    <w:rsid w:val="00FF443E"/>
    <w:rsid w:val="00FF46C2"/>
    <w:rsid w:val="00FF482C"/>
    <w:rsid w:val="00FF50CE"/>
    <w:rsid w:val="00FF5364"/>
    <w:rsid w:val="00FF591A"/>
    <w:rsid w:val="00FF5AAC"/>
    <w:rsid w:val="00FF5BA8"/>
    <w:rsid w:val="00FF6992"/>
    <w:rsid w:val="00FF69D9"/>
    <w:rsid w:val="00FF6DD8"/>
    <w:rsid w:val="00FF7180"/>
    <w:rsid w:val="00FF71B5"/>
    <w:rsid w:val="00FF7F18"/>
    <w:rsid w:val="00FF7F2D"/>
    <w:rsid w:val="0167AE03"/>
    <w:rsid w:val="04AE0B2C"/>
    <w:rsid w:val="07F7573D"/>
    <w:rsid w:val="13AE011B"/>
    <w:rsid w:val="16AC563B"/>
    <w:rsid w:val="16CEE214"/>
    <w:rsid w:val="1836E54A"/>
    <w:rsid w:val="1BB2E973"/>
    <w:rsid w:val="1D7910B5"/>
    <w:rsid w:val="1FF67AF6"/>
    <w:rsid w:val="253683B5"/>
    <w:rsid w:val="254D4243"/>
    <w:rsid w:val="25989E15"/>
    <w:rsid w:val="27100D80"/>
    <w:rsid w:val="2A38214A"/>
    <w:rsid w:val="2EA8C49F"/>
    <w:rsid w:val="314CB1D2"/>
    <w:rsid w:val="33D0988A"/>
    <w:rsid w:val="348FFF5E"/>
    <w:rsid w:val="3601FF48"/>
    <w:rsid w:val="3710EC73"/>
    <w:rsid w:val="3DF0A68E"/>
    <w:rsid w:val="43C72CBE"/>
    <w:rsid w:val="4A053E8D"/>
    <w:rsid w:val="4AFA250E"/>
    <w:rsid w:val="4F9EA0E6"/>
    <w:rsid w:val="526E7ED9"/>
    <w:rsid w:val="52B4AE20"/>
    <w:rsid w:val="5651F612"/>
    <w:rsid w:val="5E149396"/>
    <w:rsid w:val="5F1789C4"/>
    <w:rsid w:val="668001CE"/>
    <w:rsid w:val="695D700B"/>
    <w:rsid w:val="6EA3F281"/>
    <w:rsid w:val="71BD0C33"/>
    <w:rsid w:val="7620137E"/>
    <w:rsid w:val="785D1DB2"/>
    <w:rsid w:val="7A0744ED"/>
    <w:rsid w:val="7E1EF143"/>
    <w:rsid w:val="7F41B5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FB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5" w:uiPriority="39"/>
    <w:lsdException w:name="toc 6" w:uiPriority="39"/>
    <w:lsdException w:name="toc 7" w:uiPriority="39"/>
    <w:lsdException w:name="toc 8" w:uiPriority="39"/>
    <w:lsdException w:name="toc 9" w:uiPriority="39"/>
    <w:lsdException w:name="caption" w:qFormat="1"/>
    <w:lsdException w:name="List Bullet" w:uiPriority="0"/>
    <w:lsdException w:name="List 3" w:uiPriority="0"/>
    <w:lsdException w:name="List 4" w:uiPriority="0"/>
    <w:lsdException w:name="List 5" w:uiPriority="0"/>
    <w:lsdException w:name="List Bullet 2" w:uiPriority="0"/>
    <w:lsdException w:name="Title" w:semiHidden="0" w:unhideWhenUsed="0" w:qFormat="1"/>
    <w:lsdException w:name="Default Paragraph Font" w:uiPriority="1"/>
    <w:lsdException w:name="List Continue 2" w:uiPriority="0"/>
    <w:lsdException w:name="Subtitle" w:semiHidden="0" w:unhideWhenUsed="0" w:qFormat="1"/>
    <w:lsdException w:name="Strong" w:semiHidden="0" w:uiPriority="22" w:unhideWhenUsed="0" w:qFormat="1"/>
    <w:lsdException w:name="Emphasis" w:semiHidden="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0CD2"/>
  </w:style>
  <w:style w:type="paragraph" w:styleId="Nagwek1">
    <w:name w:val="heading 1"/>
    <w:aliases w:val="h1,H1,RFP,Level a,h1(Alt1),Header 1,L1 Heading 1,Heading 1a,Heading 2-SOW,Level 1,Level 11,II+,I,H11,H12,H13,H14,H15,H16,H17,temp,Heading One,Heading A,Heading One1,Heading A1,Heading One2,Heading A2,Heading One3,Heading A3,Heading One4,1,l1"/>
    <w:basedOn w:val="Normalny"/>
    <w:next w:val="Normalny"/>
    <w:link w:val="Nagwek1Znak"/>
    <w:qFormat/>
    <w:rsid w:val="00A84B3F"/>
    <w:pPr>
      <w:keepNext/>
      <w:keepLines/>
      <w:spacing w:before="400" w:after="120"/>
      <w:contextualSpacing/>
      <w:outlineLvl w:val="0"/>
    </w:pPr>
    <w:rPr>
      <w:sz w:val="40"/>
      <w:szCs w:val="40"/>
    </w:rPr>
  </w:style>
  <w:style w:type="paragraph" w:styleId="Nagwek2">
    <w:name w:val="heading 2"/>
    <w:basedOn w:val="Normalny"/>
    <w:next w:val="Normalny"/>
    <w:link w:val="Nagwek2Znak"/>
    <w:uiPriority w:val="9"/>
    <w:qFormat/>
    <w:rsid w:val="00A84B3F"/>
    <w:pPr>
      <w:keepNext/>
      <w:keepLines/>
      <w:spacing w:before="360" w:after="120"/>
      <w:contextualSpacing/>
      <w:outlineLvl w:val="1"/>
    </w:pPr>
    <w:rPr>
      <w:sz w:val="32"/>
      <w:szCs w:val="32"/>
    </w:rPr>
  </w:style>
  <w:style w:type="paragraph" w:styleId="Nagwek3">
    <w:name w:val="heading 3"/>
    <w:basedOn w:val="Normalny"/>
    <w:next w:val="Normalny"/>
    <w:link w:val="Nagwek3Znak"/>
    <w:uiPriority w:val="99"/>
    <w:qFormat/>
    <w:rsid w:val="00A84B3F"/>
    <w:pPr>
      <w:keepNext/>
      <w:keepLines/>
      <w:spacing w:before="320" w:after="80"/>
      <w:contextualSpacing/>
      <w:outlineLvl w:val="2"/>
    </w:pPr>
    <w:rPr>
      <w:color w:val="434343"/>
      <w:sz w:val="28"/>
      <w:szCs w:val="28"/>
    </w:rPr>
  </w:style>
  <w:style w:type="paragraph" w:styleId="Nagwek4">
    <w:name w:val="heading 4"/>
    <w:aliases w:val="Reset numbering + Wyjustowany,Z lewej:  0 cm,Wysunięcie:  2,5 cm...,Level 2 - a,Nagłówek poziom 4,Ü4 + Nr,Nr-1.1.1.1,1.1.1.1 Nagłówek 4,Bijlage,Bijlage Znak,Nagłów 3"/>
    <w:basedOn w:val="Normalny"/>
    <w:next w:val="Normalny"/>
    <w:link w:val="Nagwek4Znak"/>
    <w:uiPriority w:val="99"/>
    <w:qFormat/>
    <w:rsid w:val="00A84B3F"/>
    <w:pPr>
      <w:keepNext/>
      <w:keepLines/>
      <w:spacing w:before="280" w:after="80"/>
      <w:contextualSpacing/>
      <w:outlineLvl w:val="3"/>
    </w:pPr>
    <w:rPr>
      <w:color w:val="666666"/>
      <w:sz w:val="24"/>
      <w:szCs w:val="24"/>
    </w:rPr>
  </w:style>
  <w:style w:type="paragraph" w:styleId="Nagwek5">
    <w:name w:val="heading 5"/>
    <w:basedOn w:val="Normalny"/>
    <w:next w:val="Normalny"/>
    <w:link w:val="Nagwek5Znak"/>
    <w:uiPriority w:val="99"/>
    <w:qFormat/>
    <w:rsid w:val="00A84B3F"/>
    <w:pPr>
      <w:keepNext/>
      <w:keepLines/>
      <w:spacing w:before="240" w:after="80"/>
      <w:contextualSpacing/>
      <w:outlineLvl w:val="4"/>
    </w:pPr>
    <w:rPr>
      <w:color w:val="666666"/>
    </w:rPr>
  </w:style>
  <w:style w:type="paragraph" w:styleId="Nagwek6">
    <w:name w:val="heading 6"/>
    <w:basedOn w:val="Normalny"/>
    <w:next w:val="Normalny"/>
    <w:link w:val="Nagwek6Znak"/>
    <w:uiPriority w:val="99"/>
    <w:qFormat/>
    <w:rsid w:val="00A84B3F"/>
    <w:pPr>
      <w:keepNext/>
      <w:keepLines/>
      <w:spacing w:before="240" w:after="80"/>
      <w:contextualSpacing/>
      <w:outlineLvl w:val="5"/>
    </w:pPr>
    <w:rPr>
      <w:i/>
      <w:color w:val="666666"/>
    </w:rPr>
  </w:style>
  <w:style w:type="paragraph" w:styleId="Nagwek7">
    <w:name w:val="heading 7"/>
    <w:basedOn w:val="Normalny"/>
    <w:next w:val="Normalny"/>
    <w:link w:val="Nagwek7Znak"/>
    <w:uiPriority w:val="99"/>
    <w:qFormat/>
    <w:rsid w:val="00392DD8"/>
    <w:pPr>
      <w:tabs>
        <w:tab w:val="num" w:pos="1296"/>
      </w:tabs>
      <w:spacing w:before="240" w:after="60" w:line="240" w:lineRule="auto"/>
      <w:ind w:left="1296" w:hanging="1296"/>
      <w:jc w:val="both"/>
      <w:outlineLvl w:val="6"/>
    </w:pPr>
    <w:rPr>
      <w:rFonts w:eastAsia="MS Mincho"/>
      <w:color w:val="auto"/>
      <w:sz w:val="24"/>
      <w:szCs w:val="24"/>
    </w:rPr>
  </w:style>
  <w:style w:type="paragraph" w:styleId="Nagwek8">
    <w:name w:val="heading 8"/>
    <w:basedOn w:val="Normalny"/>
    <w:next w:val="Normalny"/>
    <w:link w:val="Nagwek8Znak"/>
    <w:uiPriority w:val="99"/>
    <w:qFormat/>
    <w:rsid w:val="00392DD8"/>
    <w:pPr>
      <w:tabs>
        <w:tab w:val="num" w:pos="1440"/>
      </w:tabs>
      <w:spacing w:before="240" w:after="60" w:line="240" w:lineRule="auto"/>
      <w:ind w:left="1440" w:hanging="1440"/>
      <w:jc w:val="both"/>
      <w:outlineLvl w:val="7"/>
    </w:pPr>
    <w:rPr>
      <w:rFonts w:eastAsia="MS Mincho"/>
      <w:i/>
      <w:iCs/>
      <w:color w:val="auto"/>
      <w:sz w:val="24"/>
      <w:szCs w:val="24"/>
    </w:rPr>
  </w:style>
  <w:style w:type="paragraph" w:styleId="Nagwek9">
    <w:name w:val="heading 9"/>
    <w:basedOn w:val="Normalny"/>
    <w:next w:val="Normalny"/>
    <w:link w:val="Nagwek9Znak"/>
    <w:uiPriority w:val="99"/>
    <w:qFormat/>
    <w:rsid w:val="00392DD8"/>
    <w:pPr>
      <w:tabs>
        <w:tab w:val="num" w:pos="1584"/>
      </w:tabs>
      <w:spacing w:before="240" w:after="60" w:line="240" w:lineRule="auto"/>
      <w:ind w:left="1584" w:hanging="1584"/>
      <w:jc w:val="both"/>
      <w:outlineLvl w:val="8"/>
    </w:pPr>
    <w:rPr>
      <w:rFonts w:eastAsia="MS Mincho"/>
      <w:color w:val="aut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NormalTable0">
    <w:name w:val="Normal Table0"/>
    <w:rsid w:val="0094478E"/>
    <w:tblPr>
      <w:tblCellMar>
        <w:top w:w="0" w:type="dxa"/>
        <w:left w:w="0" w:type="dxa"/>
        <w:bottom w:w="0" w:type="dxa"/>
        <w:right w:w="0" w:type="dxa"/>
      </w:tblCellMar>
    </w:tblPr>
  </w:style>
  <w:style w:type="paragraph" w:styleId="Tytu">
    <w:name w:val="Title"/>
    <w:basedOn w:val="Normalny"/>
    <w:next w:val="Normalny"/>
    <w:link w:val="TytuZnak"/>
    <w:uiPriority w:val="99"/>
    <w:qFormat/>
    <w:rsid w:val="00A84B3F"/>
    <w:pPr>
      <w:keepNext/>
      <w:keepLines/>
      <w:spacing w:after="60"/>
      <w:contextualSpacing/>
    </w:pPr>
    <w:rPr>
      <w:sz w:val="52"/>
      <w:szCs w:val="52"/>
    </w:rPr>
  </w:style>
  <w:style w:type="paragraph" w:styleId="Podtytu">
    <w:name w:val="Subtitle"/>
    <w:basedOn w:val="Normalny"/>
    <w:next w:val="Normalny"/>
    <w:link w:val="PodtytuZnak"/>
    <w:uiPriority w:val="99"/>
    <w:qFormat/>
    <w:rsid w:val="00A84B3F"/>
    <w:pPr>
      <w:keepNext/>
      <w:keepLines/>
      <w:spacing w:after="320"/>
      <w:contextualSpacing/>
    </w:pPr>
    <w:rPr>
      <w:color w:val="666666"/>
      <w:sz w:val="30"/>
      <w:szCs w:val="30"/>
    </w:rPr>
  </w:style>
  <w:style w:type="table" w:customStyle="1" w:styleId="21">
    <w:name w:val="21"/>
    <w:basedOn w:val="Standardowy"/>
    <w:tblPr>
      <w:tblStyleRowBandSize w:val="1"/>
      <w:tblStyleColBandSize w:val="1"/>
      <w:tblInd w:w="0" w:type="nil"/>
      <w:tblCellMar>
        <w:left w:w="0" w:type="dxa"/>
        <w:right w:w="0" w:type="dxa"/>
      </w:tblCellMar>
    </w:tblPr>
  </w:style>
  <w:style w:type="table" w:customStyle="1" w:styleId="20">
    <w:name w:val="20"/>
    <w:basedOn w:val="Standardowy"/>
    <w:tblPr>
      <w:tblStyleRowBandSize w:val="1"/>
      <w:tblStyleColBandSize w:val="1"/>
      <w:tblInd w:w="0" w:type="nil"/>
      <w:tblCellMar>
        <w:left w:w="0" w:type="dxa"/>
        <w:right w:w="0" w:type="dxa"/>
      </w:tblCellMar>
    </w:tblPr>
  </w:style>
  <w:style w:type="table" w:customStyle="1" w:styleId="19">
    <w:name w:val="19"/>
    <w:basedOn w:val="Standardowy"/>
    <w:tblPr>
      <w:tblStyleRowBandSize w:val="1"/>
      <w:tblStyleColBandSize w:val="1"/>
      <w:tblInd w:w="0" w:type="nil"/>
      <w:tblCellMar>
        <w:left w:w="0" w:type="dxa"/>
        <w:right w:w="0" w:type="dxa"/>
      </w:tblCellMar>
    </w:tblPr>
  </w:style>
  <w:style w:type="table" w:customStyle="1" w:styleId="18">
    <w:name w:val="18"/>
    <w:basedOn w:val="Standardowy"/>
    <w:tblPr>
      <w:tblStyleRowBandSize w:val="1"/>
      <w:tblStyleColBandSize w:val="1"/>
      <w:tblInd w:w="0" w:type="nil"/>
      <w:tblCellMar>
        <w:left w:w="0" w:type="dxa"/>
        <w:right w:w="0" w:type="dxa"/>
      </w:tblCellMar>
    </w:tblPr>
  </w:style>
  <w:style w:type="table" w:customStyle="1" w:styleId="17">
    <w:name w:val="17"/>
    <w:basedOn w:val="Standardowy"/>
    <w:tblPr>
      <w:tblStyleRowBandSize w:val="1"/>
      <w:tblStyleColBandSize w:val="1"/>
      <w:tblInd w:w="0" w:type="nil"/>
      <w:tblCellMar>
        <w:left w:w="0" w:type="dxa"/>
        <w:right w:w="0" w:type="dxa"/>
      </w:tblCellMar>
    </w:tblPr>
  </w:style>
  <w:style w:type="table" w:customStyle="1" w:styleId="16">
    <w:name w:val="16"/>
    <w:basedOn w:val="Standardowy"/>
    <w:tblPr>
      <w:tblStyleRowBandSize w:val="1"/>
      <w:tblStyleColBandSize w:val="1"/>
      <w:tblInd w:w="0" w:type="nil"/>
      <w:tblCellMar>
        <w:left w:w="0" w:type="dxa"/>
        <w:right w:w="0" w:type="dxa"/>
      </w:tblCellMar>
    </w:tblPr>
  </w:style>
  <w:style w:type="table" w:customStyle="1" w:styleId="15">
    <w:name w:val="15"/>
    <w:basedOn w:val="Standardowy"/>
    <w:tblPr>
      <w:tblStyleRowBandSize w:val="1"/>
      <w:tblStyleColBandSize w:val="1"/>
      <w:tblInd w:w="0" w:type="nil"/>
      <w:tblCellMar>
        <w:left w:w="0" w:type="dxa"/>
        <w:right w:w="0" w:type="dxa"/>
      </w:tblCellMar>
    </w:tblPr>
  </w:style>
  <w:style w:type="table" w:customStyle="1" w:styleId="14">
    <w:name w:val="14"/>
    <w:basedOn w:val="Standardowy"/>
    <w:tblPr>
      <w:tblStyleRowBandSize w:val="1"/>
      <w:tblStyleColBandSize w:val="1"/>
      <w:tblInd w:w="0" w:type="nil"/>
      <w:tblCellMar>
        <w:left w:w="0" w:type="dxa"/>
        <w:right w:w="0" w:type="dxa"/>
      </w:tblCellMar>
    </w:tblPr>
  </w:style>
  <w:style w:type="table" w:customStyle="1" w:styleId="13">
    <w:name w:val="13"/>
    <w:basedOn w:val="Standardowy"/>
    <w:tblPr>
      <w:tblStyleRowBandSize w:val="1"/>
      <w:tblStyleColBandSize w:val="1"/>
      <w:tblInd w:w="0" w:type="nil"/>
      <w:tblCellMar>
        <w:left w:w="0" w:type="dxa"/>
        <w:right w:w="0" w:type="dxa"/>
      </w:tblCellMar>
    </w:tblPr>
  </w:style>
  <w:style w:type="table" w:customStyle="1" w:styleId="12">
    <w:name w:val="12"/>
    <w:basedOn w:val="Standardowy"/>
    <w:tblPr>
      <w:tblStyleRowBandSize w:val="1"/>
      <w:tblStyleColBandSize w:val="1"/>
      <w:tblInd w:w="0" w:type="nil"/>
      <w:tblCellMar>
        <w:left w:w="0" w:type="dxa"/>
        <w:right w:w="0" w:type="dxa"/>
      </w:tblCellMar>
    </w:tblPr>
  </w:style>
  <w:style w:type="table" w:customStyle="1" w:styleId="11">
    <w:name w:val="11"/>
    <w:basedOn w:val="Standardowy"/>
    <w:tblPr>
      <w:tblStyleRowBandSize w:val="1"/>
      <w:tblStyleColBandSize w:val="1"/>
      <w:tblInd w:w="0" w:type="nil"/>
      <w:tblCellMar>
        <w:left w:w="0" w:type="dxa"/>
        <w:right w:w="0" w:type="dxa"/>
      </w:tblCellMar>
    </w:tblPr>
  </w:style>
  <w:style w:type="table" w:customStyle="1" w:styleId="10">
    <w:name w:val="10"/>
    <w:basedOn w:val="Standardowy"/>
    <w:tblPr>
      <w:tblStyleRowBandSize w:val="1"/>
      <w:tblStyleColBandSize w:val="1"/>
      <w:tblInd w:w="0" w:type="nil"/>
      <w:tblCellMar>
        <w:left w:w="0" w:type="dxa"/>
        <w:right w:w="0" w:type="dxa"/>
      </w:tblCellMar>
    </w:tblPr>
  </w:style>
  <w:style w:type="table" w:customStyle="1" w:styleId="9">
    <w:name w:val="9"/>
    <w:basedOn w:val="Standardowy"/>
    <w:tblPr>
      <w:tblStyleRowBandSize w:val="1"/>
      <w:tblStyleColBandSize w:val="1"/>
      <w:tblInd w:w="0" w:type="nil"/>
      <w:tblCellMar>
        <w:left w:w="0" w:type="dxa"/>
        <w:right w:w="0" w:type="dxa"/>
      </w:tblCellMar>
    </w:tblPr>
  </w:style>
  <w:style w:type="table" w:customStyle="1" w:styleId="8">
    <w:name w:val="8"/>
    <w:basedOn w:val="Standardowy"/>
    <w:tblPr>
      <w:tblStyleRowBandSize w:val="1"/>
      <w:tblStyleColBandSize w:val="1"/>
      <w:tblInd w:w="0" w:type="nil"/>
      <w:tblCellMar>
        <w:left w:w="0" w:type="dxa"/>
        <w:right w:w="0" w:type="dxa"/>
      </w:tblCellMar>
    </w:tblPr>
  </w:style>
  <w:style w:type="table" w:customStyle="1" w:styleId="7">
    <w:name w:val="7"/>
    <w:basedOn w:val="Standardowy"/>
    <w:tblPr>
      <w:tblStyleRowBandSize w:val="1"/>
      <w:tblStyleColBandSize w:val="1"/>
      <w:tblInd w:w="0" w:type="nil"/>
      <w:tblCellMar>
        <w:left w:w="0" w:type="dxa"/>
        <w:right w:w="0" w:type="dxa"/>
      </w:tblCellMar>
    </w:tblPr>
  </w:style>
  <w:style w:type="table" w:customStyle="1" w:styleId="6">
    <w:name w:val="6"/>
    <w:basedOn w:val="Standardowy"/>
    <w:tblPr>
      <w:tblStyleRowBandSize w:val="1"/>
      <w:tblStyleColBandSize w:val="1"/>
      <w:tblInd w:w="0" w:type="nil"/>
      <w:tblCellMar>
        <w:left w:w="0" w:type="dxa"/>
        <w:right w:w="0" w:type="dxa"/>
      </w:tblCellMar>
    </w:tblPr>
  </w:style>
  <w:style w:type="table" w:customStyle="1" w:styleId="5">
    <w:name w:val="5"/>
    <w:basedOn w:val="Standardowy"/>
    <w:tblPr>
      <w:tblStyleRowBandSize w:val="1"/>
      <w:tblStyleColBandSize w:val="1"/>
      <w:tblInd w:w="0" w:type="nil"/>
      <w:tblCellMar>
        <w:left w:w="0" w:type="dxa"/>
        <w:right w:w="0" w:type="dxa"/>
      </w:tblCellMar>
    </w:tblPr>
  </w:style>
  <w:style w:type="table" w:customStyle="1" w:styleId="4">
    <w:name w:val="4"/>
    <w:basedOn w:val="Standardowy"/>
    <w:tblPr>
      <w:tblStyleRowBandSize w:val="1"/>
      <w:tblStyleColBandSize w:val="1"/>
      <w:tblInd w:w="0" w:type="nil"/>
      <w:tblCellMar>
        <w:left w:w="0" w:type="dxa"/>
        <w:right w:w="0" w:type="dxa"/>
      </w:tblCellMar>
    </w:tblPr>
  </w:style>
  <w:style w:type="table" w:customStyle="1" w:styleId="3">
    <w:name w:val="3"/>
    <w:basedOn w:val="Standardowy"/>
    <w:tblPr>
      <w:tblStyleRowBandSize w:val="1"/>
      <w:tblStyleColBandSize w:val="1"/>
      <w:tblInd w:w="0" w:type="nil"/>
      <w:tblCellMar>
        <w:left w:w="0" w:type="dxa"/>
        <w:right w:w="0" w:type="dxa"/>
      </w:tblCellMar>
    </w:tblPr>
  </w:style>
  <w:style w:type="table" w:styleId="Tabela-Siatka">
    <w:name w:val="Table Grid"/>
    <w:basedOn w:val="Standardowy"/>
    <w:uiPriority w:val="39"/>
    <w:rsid w:val="00AB1110"/>
    <w:pPr>
      <w:spacing w:line="240" w:lineRule="auto"/>
    </w:pPr>
    <w:rPr>
      <w:rFonts w:asciiTheme="minorHAnsi" w:eastAsiaTheme="minorHAnsi" w:hAnsiTheme="minorHAnsi" w:cstheme="minorBid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wypunktowanie,sw tekst,Odstavec,CW_Lista"/>
    <w:basedOn w:val="Normalny"/>
    <w:link w:val="AkapitzlistZnak"/>
    <w:uiPriority w:val="34"/>
    <w:qFormat/>
    <w:rsid w:val="00392DD8"/>
    <w:pPr>
      <w:spacing w:after="200"/>
      <w:ind w:left="720"/>
      <w:contextualSpacing/>
    </w:pPr>
    <w:rPr>
      <w:rFonts w:asciiTheme="minorHAnsi" w:eastAsiaTheme="minorHAnsi" w:hAnsiTheme="minorHAnsi" w:cstheme="minorBidi"/>
      <w:color w:val="auto"/>
      <w:lang w:eastAsia="en-US"/>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
    <w:basedOn w:val="Normalny"/>
    <w:link w:val="NagwekZnak"/>
    <w:uiPriority w:val="99"/>
    <w:unhideWhenUsed/>
    <w:rsid w:val="00392DD8"/>
    <w:pPr>
      <w:tabs>
        <w:tab w:val="center" w:pos="4536"/>
        <w:tab w:val="right" w:pos="9072"/>
      </w:tabs>
      <w:spacing w:line="240" w:lineRule="auto"/>
    </w:p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
    <w:basedOn w:val="Domylnaczcionkaakapitu"/>
    <w:link w:val="Nagwek"/>
    <w:uiPriority w:val="99"/>
    <w:rsid w:val="00D431CA"/>
  </w:style>
  <w:style w:type="paragraph" w:styleId="Stopka">
    <w:name w:val="footer"/>
    <w:aliases w:val="stand,Stopka DCG,Stopka Znak Znak"/>
    <w:basedOn w:val="Normalny"/>
    <w:link w:val="StopkaZnak"/>
    <w:uiPriority w:val="99"/>
    <w:unhideWhenUsed/>
    <w:rsid w:val="00392DD8"/>
    <w:pPr>
      <w:tabs>
        <w:tab w:val="center" w:pos="4536"/>
        <w:tab w:val="right" w:pos="9072"/>
      </w:tabs>
      <w:spacing w:line="240" w:lineRule="auto"/>
    </w:pPr>
  </w:style>
  <w:style w:type="character" w:customStyle="1" w:styleId="StopkaZnak">
    <w:name w:val="Stopka Znak"/>
    <w:aliases w:val="stand Znak,Stopka DCG Znak,Stopka Znak Znak Znak"/>
    <w:basedOn w:val="Domylnaczcionkaakapitu"/>
    <w:link w:val="Stopka"/>
    <w:uiPriority w:val="99"/>
    <w:rsid w:val="00D431CA"/>
  </w:style>
  <w:style w:type="paragraph" w:styleId="Tekstdymka">
    <w:name w:val="Balloon Text"/>
    <w:basedOn w:val="Normalny"/>
    <w:link w:val="TekstdymkaZnak"/>
    <w:uiPriority w:val="99"/>
    <w:unhideWhenUsed/>
    <w:rsid w:val="00392DD8"/>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D431CA"/>
    <w:rPr>
      <w:rFonts w:ascii="Tahoma" w:hAnsi="Tahoma" w:cs="Tahoma"/>
      <w:sz w:val="16"/>
      <w:szCs w:val="16"/>
    </w:rPr>
  </w:style>
  <w:style w:type="paragraph" w:styleId="Poprawka">
    <w:name w:val="Revision"/>
    <w:hidden/>
    <w:uiPriority w:val="99"/>
    <w:semiHidden/>
    <w:rsid w:val="00392DD8"/>
    <w:pPr>
      <w:spacing w:line="240" w:lineRule="auto"/>
    </w:pPr>
  </w:style>
  <w:style w:type="character" w:styleId="Odwoaniedokomentarza">
    <w:name w:val="annotation reference"/>
    <w:basedOn w:val="Domylnaczcionkaakapitu"/>
    <w:uiPriority w:val="99"/>
    <w:unhideWhenUsed/>
    <w:rsid w:val="00A84B3F"/>
    <w:rPr>
      <w:sz w:val="16"/>
      <w:szCs w:val="16"/>
    </w:rPr>
  </w:style>
  <w:style w:type="paragraph" w:styleId="Tekstkomentarza">
    <w:name w:val="annotation text"/>
    <w:basedOn w:val="Normalny"/>
    <w:link w:val="TekstkomentarzaZnak"/>
    <w:uiPriority w:val="99"/>
    <w:unhideWhenUsed/>
    <w:rsid w:val="00A84B3F"/>
    <w:pPr>
      <w:spacing w:line="240" w:lineRule="auto"/>
    </w:pPr>
    <w:rPr>
      <w:sz w:val="20"/>
      <w:szCs w:val="20"/>
    </w:rPr>
  </w:style>
  <w:style w:type="character" w:customStyle="1" w:styleId="TekstkomentarzaZnak">
    <w:name w:val="Tekst komentarza Znak"/>
    <w:basedOn w:val="Domylnaczcionkaakapitu"/>
    <w:link w:val="Tekstkomentarza"/>
    <w:uiPriority w:val="99"/>
    <w:rsid w:val="004D319F"/>
    <w:rPr>
      <w:sz w:val="20"/>
      <w:szCs w:val="20"/>
    </w:rPr>
  </w:style>
  <w:style w:type="paragraph" w:styleId="Tematkomentarza">
    <w:name w:val="annotation subject"/>
    <w:basedOn w:val="Tekstkomentarza"/>
    <w:next w:val="Tekstkomentarza"/>
    <w:link w:val="TematkomentarzaZnak"/>
    <w:uiPriority w:val="99"/>
    <w:unhideWhenUsed/>
    <w:rsid w:val="00392DD8"/>
    <w:rPr>
      <w:b/>
      <w:bCs/>
    </w:rPr>
  </w:style>
  <w:style w:type="character" w:customStyle="1" w:styleId="TematkomentarzaZnak">
    <w:name w:val="Temat komentarza Znak"/>
    <w:basedOn w:val="TekstkomentarzaZnak"/>
    <w:link w:val="Tematkomentarza"/>
    <w:uiPriority w:val="99"/>
    <w:rsid w:val="004D319F"/>
    <w:rPr>
      <w:b/>
      <w:bCs/>
      <w:sz w:val="20"/>
      <w:szCs w:val="20"/>
    </w:rPr>
  </w:style>
  <w:style w:type="character" w:styleId="Hipercze">
    <w:name w:val="Hyperlink"/>
    <w:basedOn w:val="Domylnaczcionkaakapitu"/>
    <w:uiPriority w:val="99"/>
    <w:unhideWhenUsed/>
    <w:rsid w:val="00A84B3F"/>
    <w:rPr>
      <w:color w:val="0000FF"/>
      <w:u w:val="single"/>
    </w:rPr>
  </w:style>
  <w:style w:type="character" w:customStyle="1" w:styleId="Nagwek7Znak">
    <w:name w:val="Nagłówek 7 Znak"/>
    <w:basedOn w:val="Domylnaczcionkaakapitu"/>
    <w:link w:val="Nagwek7"/>
    <w:uiPriority w:val="99"/>
    <w:rsid w:val="00392DD8"/>
    <w:rPr>
      <w:rFonts w:eastAsia="MS Mincho"/>
      <w:color w:val="auto"/>
      <w:sz w:val="24"/>
      <w:szCs w:val="24"/>
    </w:rPr>
  </w:style>
  <w:style w:type="character" w:customStyle="1" w:styleId="Nagwek8Znak">
    <w:name w:val="Nagłówek 8 Znak"/>
    <w:basedOn w:val="Domylnaczcionkaakapitu"/>
    <w:link w:val="Nagwek8"/>
    <w:uiPriority w:val="99"/>
    <w:rsid w:val="00392DD8"/>
    <w:rPr>
      <w:rFonts w:eastAsia="MS Mincho"/>
      <w:i/>
      <w:iCs/>
      <w:color w:val="auto"/>
      <w:sz w:val="24"/>
      <w:szCs w:val="24"/>
    </w:rPr>
  </w:style>
  <w:style w:type="character" w:customStyle="1" w:styleId="Nagwek9Znak">
    <w:name w:val="Nagłówek 9 Znak"/>
    <w:basedOn w:val="Domylnaczcionkaakapitu"/>
    <w:link w:val="Nagwek9"/>
    <w:uiPriority w:val="99"/>
    <w:rsid w:val="00392DD8"/>
    <w:rPr>
      <w:rFonts w:eastAsia="MS Mincho"/>
      <w:color w:val="auto"/>
    </w:rPr>
  </w:style>
  <w:style w:type="character" w:customStyle="1" w:styleId="Nagwek1Znak">
    <w:name w:val="Nagłówek 1 Znak"/>
    <w:aliases w:val="h1 Znak,H1 Znak,RFP Znak,Level a Znak,h1(Alt1) Znak,Header 1 Znak,L1 Heading 1 Znak,Heading 1a Znak,Heading 2-SOW Znak,Level 1 Znak,Level 11 Znak,II+ Znak,I Znak,H11 Znak,H12 Znak,H13 Znak,H14 Znak,H15 Znak,H16 Znak,H17 Znak,temp Znak"/>
    <w:basedOn w:val="Domylnaczcionkaakapitu"/>
    <w:link w:val="Nagwek1"/>
    <w:uiPriority w:val="99"/>
    <w:locked/>
    <w:rsid w:val="00392DD8"/>
    <w:rPr>
      <w:sz w:val="40"/>
      <w:szCs w:val="40"/>
    </w:rPr>
  </w:style>
  <w:style w:type="character" w:customStyle="1" w:styleId="Nagwek2Znak">
    <w:name w:val="Nagłówek 2 Znak"/>
    <w:basedOn w:val="Domylnaczcionkaakapitu"/>
    <w:link w:val="Nagwek2"/>
    <w:uiPriority w:val="9"/>
    <w:locked/>
    <w:rsid w:val="00392DD8"/>
    <w:rPr>
      <w:sz w:val="32"/>
      <w:szCs w:val="32"/>
    </w:rPr>
  </w:style>
  <w:style w:type="character" w:customStyle="1" w:styleId="Nagwek3Znak">
    <w:name w:val="Nagłówek 3 Znak"/>
    <w:basedOn w:val="Domylnaczcionkaakapitu"/>
    <w:link w:val="Nagwek3"/>
    <w:uiPriority w:val="99"/>
    <w:locked/>
    <w:rsid w:val="00392DD8"/>
    <w:rPr>
      <w:color w:val="434343"/>
      <w:sz w:val="28"/>
      <w:szCs w:val="28"/>
    </w:rPr>
  </w:style>
  <w:style w:type="character" w:customStyle="1" w:styleId="Nagwek4Znak">
    <w:name w:val="Nagłówek 4 Znak"/>
    <w:aliases w:val="Reset numbering + Wyjustowany Znak,Z lewej:  0 cm Znak,Wysunięcie:  2 Znak,5 cm... Znak,Level 2 - a Znak,Nagłówek poziom 4 Znak,Ü4 + Nr Znak,Nr-1.1.1.1 Znak,1.1.1.1 Nagłówek 4 Znak,Bijlage Znak1,Bijlage Znak Znak,Nagłów 3 Znak"/>
    <w:basedOn w:val="Domylnaczcionkaakapitu"/>
    <w:link w:val="Nagwek4"/>
    <w:uiPriority w:val="99"/>
    <w:locked/>
    <w:rsid w:val="00392DD8"/>
    <w:rPr>
      <w:color w:val="666666"/>
      <w:sz w:val="24"/>
      <w:szCs w:val="24"/>
    </w:rPr>
  </w:style>
  <w:style w:type="character" w:customStyle="1" w:styleId="Nagwek5Znak">
    <w:name w:val="Nagłówek 5 Znak"/>
    <w:basedOn w:val="Domylnaczcionkaakapitu"/>
    <w:link w:val="Nagwek5"/>
    <w:uiPriority w:val="99"/>
    <w:locked/>
    <w:rsid w:val="00392DD8"/>
    <w:rPr>
      <w:color w:val="666666"/>
    </w:rPr>
  </w:style>
  <w:style w:type="character" w:customStyle="1" w:styleId="Nagwek6Znak">
    <w:name w:val="Nagłówek 6 Znak"/>
    <w:basedOn w:val="Domylnaczcionkaakapitu"/>
    <w:link w:val="Nagwek6"/>
    <w:uiPriority w:val="99"/>
    <w:locked/>
    <w:rsid w:val="00392DD8"/>
    <w:rPr>
      <w:i/>
      <w:color w:val="666666"/>
    </w:rPr>
  </w:style>
  <w:style w:type="character" w:customStyle="1" w:styleId="BalloonTextChar">
    <w:name w:val="Balloon Text Char"/>
    <w:basedOn w:val="Domylnaczcionkaakapitu"/>
    <w:uiPriority w:val="99"/>
    <w:semiHidden/>
    <w:locked/>
    <w:rsid w:val="00392DD8"/>
    <w:rPr>
      <w:rFonts w:ascii="Tahoma" w:hAnsi="Tahoma" w:cs="Times New Roman"/>
      <w:sz w:val="16"/>
      <w:lang w:val="pl-PL" w:eastAsia="ar-SA" w:bidi="ar-SA"/>
    </w:rPr>
  </w:style>
  <w:style w:type="character" w:styleId="Pogrubienie">
    <w:name w:val="Strong"/>
    <w:basedOn w:val="Domylnaczcionkaakapitu"/>
    <w:uiPriority w:val="22"/>
    <w:qFormat/>
    <w:rsid w:val="00392DD8"/>
    <w:rPr>
      <w:rFonts w:cs="Times New Roman"/>
      <w:b/>
    </w:rPr>
  </w:style>
  <w:style w:type="paragraph" w:customStyle="1" w:styleId="Tekstpodstawowyparagrafw">
    <w:name w:val="Tekst podstawowy paragrafów"/>
    <w:basedOn w:val="Normalny"/>
    <w:uiPriority w:val="99"/>
    <w:rsid w:val="00392DD8"/>
    <w:pPr>
      <w:numPr>
        <w:numId w:val="4"/>
      </w:numPr>
      <w:suppressAutoHyphens/>
      <w:spacing w:before="120" w:line="240" w:lineRule="auto"/>
      <w:jc w:val="both"/>
    </w:pPr>
    <w:rPr>
      <w:rFonts w:eastAsia="MS Mincho" w:cs="Times New Roman"/>
      <w:color w:val="auto"/>
      <w:sz w:val="24"/>
      <w:szCs w:val="20"/>
      <w:lang w:eastAsia="ar-SA"/>
    </w:rPr>
  </w:style>
  <w:style w:type="character" w:customStyle="1" w:styleId="TytuZnak">
    <w:name w:val="Tytuł Znak"/>
    <w:basedOn w:val="Domylnaczcionkaakapitu"/>
    <w:link w:val="Tytu"/>
    <w:uiPriority w:val="99"/>
    <w:locked/>
    <w:rsid w:val="00392DD8"/>
    <w:rPr>
      <w:sz w:val="52"/>
      <w:szCs w:val="52"/>
    </w:rPr>
  </w:style>
  <w:style w:type="character" w:customStyle="1" w:styleId="PodtytuZnak">
    <w:name w:val="Podtytuł Znak"/>
    <w:basedOn w:val="Domylnaczcionkaakapitu"/>
    <w:link w:val="Podtytu"/>
    <w:uiPriority w:val="99"/>
    <w:locked/>
    <w:rsid w:val="00392DD8"/>
    <w:rPr>
      <w:color w:val="666666"/>
      <w:sz w:val="30"/>
      <w:szCs w:val="30"/>
    </w:rPr>
  </w:style>
  <w:style w:type="paragraph" w:customStyle="1" w:styleId="WW-Tekstpodstawowy3">
    <w:name w:val="WW-Tekst podstawowy 3"/>
    <w:basedOn w:val="Normalny"/>
    <w:uiPriority w:val="99"/>
    <w:rsid w:val="00392DD8"/>
    <w:pPr>
      <w:suppressAutoHyphens/>
      <w:spacing w:after="120" w:line="240" w:lineRule="auto"/>
      <w:jc w:val="both"/>
    </w:pPr>
    <w:rPr>
      <w:rFonts w:ascii="Times New Roman" w:eastAsia="MS Mincho" w:hAnsi="Times New Roman" w:cs="Times New Roman"/>
      <w:color w:val="auto"/>
      <w:sz w:val="16"/>
      <w:szCs w:val="20"/>
      <w:lang w:eastAsia="ar-SA"/>
    </w:rPr>
  </w:style>
  <w:style w:type="paragraph" w:customStyle="1" w:styleId="Standardowyrazem">
    <w:name w:val="Standardowy (razem)"/>
    <w:basedOn w:val="Normalny"/>
    <w:uiPriority w:val="99"/>
    <w:rsid w:val="00392DD8"/>
    <w:pPr>
      <w:suppressAutoHyphens/>
      <w:spacing w:line="300" w:lineRule="atLeast"/>
      <w:jc w:val="both"/>
    </w:pPr>
    <w:rPr>
      <w:rFonts w:eastAsia="MS Mincho" w:cs="Times New Roman"/>
      <w:color w:val="auto"/>
      <w:szCs w:val="20"/>
      <w:lang w:eastAsia="ar-SA"/>
    </w:rPr>
  </w:style>
  <w:style w:type="paragraph" w:customStyle="1" w:styleId="WW-Tekstpodstawowywcity2">
    <w:name w:val="WW-Tekst podstawowy wcięty 2"/>
    <w:basedOn w:val="Normalny"/>
    <w:uiPriority w:val="99"/>
    <w:rsid w:val="00392DD8"/>
    <w:pPr>
      <w:suppressAutoHyphens/>
      <w:spacing w:after="120" w:line="240" w:lineRule="auto"/>
      <w:ind w:left="1416"/>
      <w:jc w:val="both"/>
    </w:pPr>
    <w:rPr>
      <w:rFonts w:ascii="Times New Roman" w:eastAsia="MS Mincho" w:hAnsi="Times New Roman" w:cs="Times New Roman"/>
      <w:color w:val="auto"/>
      <w:sz w:val="24"/>
      <w:szCs w:val="20"/>
      <w:lang w:eastAsia="ar-SA"/>
    </w:rPr>
  </w:style>
  <w:style w:type="paragraph" w:customStyle="1" w:styleId="Tekstpodstawowywciety">
    <w:name w:val="Tekst podstawowy wciety"/>
    <w:basedOn w:val="Normalny"/>
    <w:uiPriority w:val="99"/>
    <w:rsid w:val="00392DD8"/>
    <w:pPr>
      <w:suppressAutoHyphens/>
      <w:spacing w:line="240" w:lineRule="auto"/>
      <w:jc w:val="both"/>
    </w:pPr>
    <w:rPr>
      <w:rFonts w:ascii="Times New Roman" w:eastAsia="MS Mincho" w:hAnsi="Times New Roman" w:cs="Times New Roman"/>
      <w:color w:val="auto"/>
      <w:sz w:val="26"/>
      <w:szCs w:val="20"/>
      <w:lang w:eastAsia="ar-SA"/>
    </w:r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
    <w:basedOn w:val="Normalny"/>
    <w:link w:val="TekstpodstawowywcityZnak"/>
    <w:uiPriority w:val="99"/>
    <w:rsid w:val="00392DD8"/>
    <w:pPr>
      <w:suppressAutoHyphens/>
      <w:spacing w:after="120" w:line="240" w:lineRule="auto"/>
      <w:ind w:left="851" w:hanging="851"/>
      <w:jc w:val="both"/>
    </w:pPr>
    <w:rPr>
      <w:rFonts w:ascii="Times New Roman" w:eastAsia="MS Mincho" w:hAnsi="Times New Roman" w:cs="Times New Roman"/>
      <w:color w:val="auto"/>
      <w:sz w:val="24"/>
      <w:szCs w:val="20"/>
      <w:lang w:eastAsia="ar-SA"/>
    </w:rPr>
  </w:style>
  <w:style w:type="character" w:customStyle="1" w:styleId="TekstpodstawowywcityZnak">
    <w:name w:val="Tekst podstawowy wcięty Znak"/>
    <w:aliases w:val="Tekst podstawowy wcięty Znak1 Znak2,Tekst podstawowy wcięty Znak Znak Znak2,Tekst podstawowy wcięty Znak1 Znak Znak Znak2,Tekst podstawowy wcięty Znak Znak Znak Znak Znak2"/>
    <w:basedOn w:val="Domylnaczcionkaakapitu"/>
    <w:link w:val="Tekstpodstawowywcity"/>
    <w:uiPriority w:val="99"/>
    <w:rsid w:val="00392DD8"/>
    <w:rPr>
      <w:rFonts w:ascii="Times New Roman" w:eastAsia="MS Mincho" w:hAnsi="Times New Roman" w:cs="Times New Roman"/>
      <w:color w:val="auto"/>
      <w:sz w:val="24"/>
      <w:szCs w:val="20"/>
      <w:lang w:eastAsia="ar-SA"/>
    </w:rPr>
  </w:style>
  <w:style w:type="paragraph" w:customStyle="1" w:styleId="Punkt">
    <w:name w:val="Punkt"/>
    <w:basedOn w:val="Normalny"/>
    <w:link w:val="PunktZnak"/>
    <w:uiPriority w:val="99"/>
    <w:rsid w:val="00392DD8"/>
    <w:pPr>
      <w:suppressAutoHyphens/>
      <w:spacing w:before="60" w:line="360" w:lineRule="auto"/>
    </w:pPr>
    <w:rPr>
      <w:rFonts w:eastAsia="MS Mincho" w:cs="Times New Roman"/>
      <w:color w:val="auto"/>
      <w:sz w:val="20"/>
      <w:szCs w:val="20"/>
      <w:lang w:eastAsia="ar-SA"/>
    </w:rPr>
  </w:style>
  <w:style w:type="paragraph" w:customStyle="1" w:styleId="StylNagwek114ptWyrwnanydorodka">
    <w:name w:val="Styl Nagłówek 1 + 14 pt Wyrównany do środka"/>
    <w:basedOn w:val="Nagwek1"/>
    <w:uiPriority w:val="99"/>
    <w:rsid w:val="00392DD8"/>
    <w:pPr>
      <w:keepLines w:val="0"/>
      <w:tabs>
        <w:tab w:val="num" w:pos="720"/>
      </w:tabs>
      <w:suppressAutoHyphens/>
      <w:spacing w:before="240" w:after="60" w:line="240" w:lineRule="auto"/>
      <w:ind w:left="-1440"/>
      <w:contextualSpacing w:val="0"/>
      <w:jc w:val="center"/>
    </w:pPr>
    <w:rPr>
      <w:rFonts w:eastAsia="MS Mincho" w:cs="Times New Roman"/>
      <w:b/>
      <w:bCs/>
      <w:smallCaps/>
      <w:color w:val="auto"/>
      <w:kern w:val="1"/>
      <w:sz w:val="28"/>
      <w:szCs w:val="20"/>
      <w:lang w:eastAsia="ar-SA"/>
    </w:rPr>
  </w:style>
  <w:style w:type="paragraph" w:customStyle="1" w:styleId="lista1">
    <w:name w:val="lista 1"/>
    <w:basedOn w:val="Normalny"/>
    <w:uiPriority w:val="99"/>
    <w:rsid w:val="00392DD8"/>
    <w:pPr>
      <w:widowControl w:val="0"/>
      <w:suppressAutoHyphens/>
      <w:spacing w:before="240" w:after="240" w:line="240" w:lineRule="auto"/>
      <w:ind w:left="708"/>
      <w:jc w:val="both"/>
    </w:pPr>
    <w:rPr>
      <w:rFonts w:eastAsia="MS Mincho" w:cs="Andale Sans UI"/>
      <w:color w:val="auto"/>
      <w:szCs w:val="24"/>
      <w:lang w:eastAsia="ar-SA"/>
    </w:rPr>
  </w:style>
  <w:style w:type="character" w:customStyle="1" w:styleId="CommentSubjectChar">
    <w:name w:val="Comment Subject Char"/>
    <w:uiPriority w:val="99"/>
    <w:semiHidden/>
    <w:locked/>
    <w:rsid w:val="00392DD8"/>
    <w:rPr>
      <w:rFonts w:ascii="Times New Roman" w:hAnsi="Times New Roman"/>
      <w:b/>
      <w:sz w:val="20"/>
      <w:lang w:val="pl-PL" w:eastAsia="ar-SA" w:bidi="ar-SA"/>
    </w:rPr>
  </w:style>
  <w:style w:type="character" w:customStyle="1" w:styleId="BodyTextChar">
    <w:name w:val="Body Text Char"/>
    <w:uiPriority w:val="99"/>
    <w:semiHidden/>
    <w:locked/>
    <w:rsid w:val="00392DD8"/>
    <w:rPr>
      <w:rFonts w:ascii="Times New Roman" w:hAnsi="Times New Roman"/>
      <w:lang w:val="pl-PL" w:eastAsia="ar-SA" w:bidi="ar-SA"/>
    </w:rPr>
  </w:style>
  <w:style w:type="paragraph" w:styleId="Tekstpodstawowy">
    <w:name w:val="Body Text"/>
    <w:aliases w:val="(F2)"/>
    <w:basedOn w:val="Normalny"/>
    <w:link w:val="TekstpodstawowyZnak"/>
    <w:uiPriority w:val="99"/>
    <w:rsid w:val="00392DD8"/>
    <w:pPr>
      <w:suppressAutoHyphens/>
      <w:spacing w:after="120" w:line="240" w:lineRule="auto"/>
    </w:pPr>
    <w:rPr>
      <w:rFonts w:ascii="Times New Roman" w:eastAsia="MS Mincho" w:hAnsi="Times New Roman" w:cs="Times New Roman"/>
      <w:color w:val="auto"/>
      <w:sz w:val="20"/>
      <w:szCs w:val="20"/>
      <w:lang w:eastAsia="ar-SA"/>
    </w:rPr>
  </w:style>
  <w:style w:type="character" w:customStyle="1" w:styleId="TekstpodstawowyZnak">
    <w:name w:val="Tekst podstawowy Znak"/>
    <w:aliases w:val="(F2) Znak"/>
    <w:basedOn w:val="Domylnaczcionkaakapitu"/>
    <w:link w:val="Tekstpodstawowy"/>
    <w:uiPriority w:val="99"/>
    <w:rsid w:val="00392DD8"/>
    <w:rPr>
      <w:rFonts w:ascii="Times New Roman" w:eastAsia="MS Mincho" w:hAnsi="Times New Roman" w:cs="Times New Roman"/>
      <w:color w:val="auto"/>
      <w:sz w:val="20"/>
      <w:szCs w:val="20"/>
      <w:lang w:eastAsia="ar-SA"/>
    </w:rPr>
  </w:style>
  <w:style w:type="paragraph" w:customStyle="1" w:styleId="StylLista2TimesNewRoman11pt">
    <w:name w:val="Styl Lista 2 + Times New Roman 11 pt"/>
    <w:basedOn w:val="Lista2"/>
    <w:uiPriority w:val="99"/>
    <w:rsid w:val="00392DD8"/>
    <w:pPr>
      <w:tabs>
        <w:tab w:val="left" w:pos="1428"/>
      </w:tabs>
      <w:spacing w:after="180"/>
      <w:ind w:left="0" w:firstLine="0"/>
      <w:contextualSpacing w:val="0"/>
    </w:pPr>
    <w:rPr>
      <w:sz w:val="22"/>
      <w:szCs w:val="20"/>
      <w:lang w:eastAsia="pl-PL"/>
    </w:rPr>
  </w:style>
  <w:style w:type="paragraph" w:styleId="Lista2">
    <w:name w:val="List 2"/>
    <w:basedOn w:val="Normalny"/>
    <w:uiPriority w:val="99"/>
    <w:rsid w:val="00392DD8"/>
    <w:pPr>
      <w:suppressAutoHyphens/>
      <w:spacing w:line="240" w:lineRule="auto"/>
      <w:ind w:left="566" w:hanging="283"/>
      <w:contextualSpacing/>
    </w:pPr>
    <w:rPr>
      <w:rFonts w:ascii="Times New Roman" w:eastAsia="MS Mincho" w:hAnsi="Times New Roman" w:cs="Times New Roman"/>
      <w:color w:val="auto"/>
      <w:sz w:val="24"/>
      <w:szCs w:val="24"/>
      <w:lang w:eastAsia="ar-SA"/>
    </w:rPr>
  </w:style>
  <w:style w:type="character" w:customStyle="1" w:styleId="normalnyniebieski1">
    <w:name w:val="normalnyniebieski1"/>
    <w:uiPriority w:val="99"/>
    <w:rsid w:val="00392DD8"/>
    <w:rPr>
      <w:rFonts w:ascii="Verdana" w:hAnsi="Verdana"/>
      <w:color w:val="1D2B5A"/>
      <w:sz w:val="17"/>
    </w:rPr>
  </w:style>
  <w:style w:type="character" w:customStyle="1" w:styleId="normalny1">
    <w:name w:val="normalny1"/>
    <w:uiPriority w:val="99"/>
    <w:rsid w:val="00392DD8"/>
    <w:rPr>
      <w:rFonts w:ascii="Verdana" w:hAnsi="Verdana"/>
      <w:color w:val="6D6D6D"/>
      <w:sz w:val="17"/>
    </w:rPr>
  </w:style>
  <w:style w:type="character" w:customStyle="1" w:styleId="importwartosc">
    <w:name w:val="import_wartosc"/>
    <w:uiPriority w:val="99"/>
    <w:rsid w:val="00392DD8"/>
  </w:style>
  <w:style w:type="paragraph" w:customStyle="1" w:styleId="CharCharZnakZnakCharCharZnakChar">
    <w:name w:val="Char Char Znak Znak Char Char Znak Char"/>
    <w:aliases w:val="Char Char Znak Znak Char Char Znak Znak Znak Znak Char"/>
    <w:basedOn w:val="Normalny"/>
    <w:uiPriority w:val="99"/>
    <w:rsid w:val="00392DD8"/>
    <w:pPr>
      <w:tabs>
        <w:tab w:val="left" w:pos="709"/>
      </w:tabs>
      <w:spacing w:before="120" w:line="240" w:lineRule="auto"/>
      <w:ind w:left="4" w:hanging="4"/>
    </w:pPr>
    <w:rPr>
      <w:rFonts w:ascii="Tahoma" w:eastAsia="MS Mincho" w:hAnsi="Tahoma" w:cs="Times New Roman"/>
      <w:color w:val="auto"/>
      <w:sz w:val="24"/>
      <w:szCs w:val="24"/>
    </w:rPr>
  </w:style>
  <w:style w:type="character" w:customStyle="1" w:styleId="EndnoteTextChar">
    <w:name w:val="Endnote Text Char"/>
    <w:uiPriority w:val="99"/>
    <w:semiHidden/>
    <w:locked/>
    <w:rsid w:val="00392DD8"/>
    <w:rPr>
      <w:rFonts w:ascii="Times New Roman" w:hAnsi="Times New Roman"/>
      <w:sz w:val="20"/>
      <w:lang w:val="pl-PL" w:eastAsia="ar-SA" w:bidi="ar-SA"/>
    </w:rPr>
  </w:style>
  <w:style w:type="paragraph" w:styleId="Tekstprzypisukocowego">
    <w:name w:val="endnote text"/>
    <w:basedOn w:val="Normalny"/>
    <w:link w:val="TekstprzypisukocowegoZnak"/>
    <w:uiPriority w:val="99"/>
    <w:rsid w:val="00392DD8"/>
    <w:pPr>
      <w:suppressAutoHyphens/>
      <w:spacing w:line="240" w:lineRule="auto"/>
    </w:pPr>
    <w:rPr>
      <w:rFonts w:ascii="Times New Roman" w:eastAsia="MS Mincho" w:hAnsi="Times New Roman" w:cs="Times New Roman"/>
      <w:color w:val="auto"/>
      <w:sz w:val="20"/>
      <w:szCs w:val="20"/>
      <w:lang w:eastAsia="ar-SA"/>
    </w:rPr>
  </w:style>
  <w:style w:type="character" w:customStyle="1" w:styleId="TekstprzypisukocowegoZnak">
    <w:name w:val="Tekst przypisu końcowego Znak"/>
    <w:basedOn w:val="Domylnaczcionkaakapitu"/>
    <w:link w:val="Tekstprzypisukocowego"/>
    <w:uiPriority w:val="99"/>
    <w:rsid w:val="00392DD8"/>
    <w:rPr>
      <w:rFonts w:ascii="Times New Roman" w:eastAsia="MS Mincho" w:hAnsi="Times New Roman" w:cs="Times New Roman"/>
      <w:color w:val="auto"/>
      <w:sz w:val="20"/>
      <w:szCs w:val="20"/>
      <w:lang w:eastAsia="ar-SA"/>
    </w:rPr>
  </w:style>
  <w:style w:type="paragraph" w:customStyle="1" w:styleId="Default">
    <w:name w:val="Default"/>
    <w:rsid w:val="00392DD8"/>
    <w:pPr>
      <w:autoSpaceDE w:val="0"/>
      <w:autoSpaceDN w:val="0"/>
      <w:adjustRightInd w:val="0"/>
      <w:spacing w:line="240" w:lineRule="auto"/>
    </w:pPr>
    <w:rPr>
      <w:rFonts w:ascii="FFKRTE+MyriadPro-Regular" w:eastAsia="MS Mincho" w:hAnsi="FFKRTE+MyriadPro-Regular" w:cs="FFKRTE+MyriadPro-Regular"/>
      <w:sz w:val="24"/>
      <w:szCs w:val="24"/>
    </w:rPr>
  </w:style>
  <w:style w:type="paragraph" w:styleId="Listapunktowana4">
    <w:name w:val="List Bullet 4"/>
    <w:basedOn w:val="Normalny"/>
    <w:uiPriority w:val="99"/>
    <w:rsid w:val="00392DD8"/>
    <w:pPr>
      <w:numPr>
        <w:numId w:val="5"/>
      </w:numPr>
      <w:tabs>
        <w:tab w:val="clear" w:pos="4264"/>
        <w:tab w:val="num" w:pos="1209"/>
      </w:tabs>
      <w:spacing w:line="240" w:lineRule="auto"/>
      <w:contextualSpacing/>
      <w:jc w:val="both"/>
    </w:pPr>
    <w:rPr>
      <w:rFonts w:ascii="Times New Roman" w:eastAsia="MS Mincho" w:hAnsi="Times New Roman" w:cs="Times New Roman"/>
      <w:color w:val="auto"/>
      <w:szCs w:val="20"/>
      <w:lang w:eastAsia="en-US"/>
    </w:rPr>
  </w:style>
  <w:style w:type="character" w:customStyle="1" w:styleId="TekstkomentarzaZnak1">
    <w:name w:val="Tekst komentarza Znak1"/>
    <w:uiPriority w:val="99"/>
    <w:locked/>
    <w:rsid w:val="00392DD8"/>
    <w:rPr>
      <w:rFonts w:ascii="Calibri" w:hAnsi="Calibri"/>
      <w:sz w:val="20"/>
    </w:rPr>
  </w:style>
  <w:style w:type="character" w:customStyle="1" w:styleId="PunktZnak">
    <w:name w:val="Punkt Znak"/>
    <w:link w:val="Punkt"/>
    <w:uiPriority w:val="99"/>
    <w:locked/>
    <w:rsid w:val="00392DD8"/>
    <w:rPr>
      <w:rFonts w:eastAsia="MS Mincho" w:cs="Times New Roman"/>
      <w:color w:val="auto"/>
      <w:sz w:val="20"/>
      <w:szCs w:val="20"/>
      <w:lang w:eastAsia="ar-SA"/>
    </w:rPr>
  </w:style>
  <w:style w:type="character" w:customStyle="1" w:styleId="AkapitzlistZnak">
    <w:name w:val="Akapit z listą Znak"/>
    <w:aliases w:val="wypunktowanie Znak,sw tekst Znak,Odstavec Znak,CW_Lista Znak"/>
    <w:link w:val="Akapitzlist"/>
    <w:uiPriority w:val="34"/>
    <w:qFormat/>
    <w:locked/>
    <w:rsid w:val="00392DD8"/>
    <w:rPr>
      <w:rFonts w:asciiTheme="minorHAnsi" w:eastAsiaTheme="minorHAnsi" w:hAnsiTheme="minorHAnsi" w:cstheme="minorBidi"/>
      <w:color w:val="auto"/>
      <w:lang w:eastAsia="en-US"/>
    </w:rPr>
  </w:style>
  <w:style w:type="paragraph" w:styleId="Bezodstpw">
    <w:name w:val="No Spacing"/>
    <w:aliases w:val="Wnętrze tabelki"/>
    <w:link w:val="BezodstpwZnak"/>
    <w:uiPriority w:val="1"/>
    <w:qFormat/>
    <w:rsid w:val="00392DD8"/>
    <w:pPr>
      <w:suppressAutoHyphens/>
      <w:spacing w:line="240" w:lineRule="auto"/>
    </w:pPr>
    <w:rPr>
      <w:rFonts w:ascii="Calibri" w:eastAsia="MS Mincho" w:hAnsi="Calibri" w:cs="Calibri"/>
      <w:color w:val="auto"/>
      <w:kern w:val="1"/>
      <w:lang w:val="en-GB" w:eastAsia="ar-SA"/>
    </w:rPr>
  </w:style>
  <w:style w:type="paragraph" w:customStyle="1" w:styleId="bezodstpw2">
    <w:name w:val="bezodstpw2"/>
    <w:basedOn w:val="Normalny"/>
    <w:uiPriority w:val="99"/>
    <w:rsid w:val="00392DD8"/>
    <w:pPr>
      <w:spacing w:line="240" w:lineRule="auto"/>
    </w:pPr>
    <w:rPr>
      <w:rFonts w:ascii="Calibri" w:eastAsia="MS Mincho" w:hAnsi="Calibri" w:cs="Times New Roman"/>
      <w:color w:val="auto"/>
      <w:lang w:eastAsia="ja-JP"/>
    </w:rPr>
  </w:style>
  <w:style w:type="paragraph" w:customStyle="1" w:styleId="Rozdzia">
    <w:name w:val="Rozdział"/>
    <w:basedOn w:val="NormalnyWeb"/>
    <w:uiPriority w:val="99"/>
    <w:rsid w:val="00392DD8"/>
    <w:pPr>
      <w:keepNext/>
      <w:keepLines/>
      <w:spacing w:before="240" w:after="120"/>
      <w:ind w:left="360" w:hanging="360"/>
      <w:jc w:val="center"/>
      <w:outlineLvl w:val="0"/>
    </w:pPr>
    <w:rPr>
      <w:rFonts w:ascii="Arial" w:hAnsi="Arial" w:cs="Arial"/>
      <w:b/>
      <w:bCs/>
      <w:lang w:val="pl-PL" w:eastAsia="pl-PL"/>
    </w:rPr>
  </w:style>
  <w:style w:type="paragraph" w:customStyle="1" w:styleId="punkt1">
    <w:name w:val="punkt1"/>
    <w:basedOn w:val="Rozdzia"/>
    <w:uiPriority w:val="99"/>
    <w:rsid w:val="00392DD8"/>
    <w:pPr>
      <w:keepNext w:val="0"/>
      <w:keepLines w:val="0"/>
      <w:spacing w:before="120" w:after="0"/>
      <w:jc w:val="both"/>
      <w:outlineLvl w:val="1"/>
    </w:pPr>
    <w:rPr>
      <w:b w:val="0"/>
      <w:bCs w:val="0"/>
    </w:rPr>
  </w:style>
  <w:style w:type="paragraph" w:styleId="NormalnyWeb">
    <w:name w:val="Normal (Web)"/>
    <w:basedOn w:val="Normalny"/>
    <w:link w:val="NormalnyWebZnak1"/>
    <w:uiPriority w:val="99"/>
    <w:rsid w:val="00392DD8"/>
    <w:pPr>
      <w:spacing w:line="240" w:lineRule="auto"/>
    </w:pPr>
    <w:rPr>
      <w:rFonts w:ascii="Times New Roman" w:eastAsia="MS Mincho" w:hAnsi="Times New Roman" w:cs="Times New Roman"/>
      <w:color w:val="auto"/>
      <w:sz w:val="24"/>
      <w:szCs w:val="24"/>
      <w:lang w:val="cs-CZ" w:eastAsia="en-US"/>
    </w:rPr>
  </w:style>
  <w:style w:type="character" w:styleId="Odwoanieprzypisukocowego">
    <w:name w:val="endnote reference"/>
    <w:basedOn w:val="Domylnaczcionkaakapitu"/>
    <w:uiPriority w:val="99"/>
    <w:rsid w:val="00392DD8"/>
    <w:rPr>
      <w:rFonts w:cs="Times New Roman"/>
      <w:vertAlign w:val="superscript"/>
    </w:rPr>
  </w:style>
  <w:style w:type="paragraph" w:styleId="Lista">
    <w:name w:val="List"/>
    <w:basedOn w:val="Normalny"/>
    <w:uiPriority w:val="99"/>
    <w:rsid w:val="00392DD8"/>
    <w:pPr>
      <w:spacing w:line="240" w:lineRule="auto"/>
      <w:ind w:left="283" w:hanging="283"/>
      <w:contextualSpacing/>
    </w:pPr>
    <w:rPr>
      <w:rFonts w:ascii="Cambria" w:eastAsia="MS Mincho" w:hAnsi="Cambria" w:cs="Times New Roman"/>
      <w:color w:val="auto"/>
      <w:sz w:val="24"/>
      <w:szCs w:val="24"/>
      <w:lang w:val="cs-CZ" w:eastAsia="en-US"/>
    </w:rPr>
  </w:style>
  <w:style w:type="paragraph" w:styleId="Tekstpodstawowywcity2">
    <w:name w:val="Body Text Indent 2"/>
    <w:basedOn w:val="Normalny"/>
    <w:link w:val="Tekstpodstawowywcity2Znak"/>
    <w:uiPriority w:val="99"/>
    <w:unhideWhenUsed/>
    <w:rsid w:val="00392DD8"/>
    <w:pPr>
      <w:spacing w:after="120" w:line="480" w:lineRule="auto"/>
      <w:ind w:left="283"/>
    </w:pPr>
    <w:rPr>
      <w:rFonts w:ascii="Cambria" w:eastAsia="MS Mincho" w:hAnsi="Cambria" w:cs="Times New Roman"/>
      <w:color w:val="auto"/>
      <w:sz w:val="24"/>
      <w:szCs w:val="24"/>
      <w:lang w:val="cs-CZ" w:eastAsia="en-US"/>
    </w:rPr>
  </w:style>
  <w:style w:type="character" w:customStyle="1" w:styleId="Tekstpodstawowywcity2Znak">
    <w:name w:val="Tekst podstawowy wcięty 2 Znak"/>
    <w:basedOn w:val="Domylnaczcionkaakapitu"/>
    <w:link w:val="Tekstpodstawowywcity2"/>
    <w:uiPriority w:val="99"/>
    <w:rsid w:val="00392DD8"/>
    <w:rPr>
      <w:rFonts w:ascii="Cambria" w:eastAsia="MS Mincho" w:hAnsi="Cambria" w:cs="Times New Roman"/>
      <w:color w:val="auto"/>
      <w:sz w:val="24"/>
      <w:szCs w:val="24"/>
      <w:lang w:val="cs-CZ" w:eastAsia="en-US"/>
    </w:rPr>
  </w:style>
  <w:style w:type="paragraph" w:customStyle="1" w:styleId="Style4">
    <w:name w:val="Style4"/>
    <w:basedOn w:val="Normalny"/>
    <w:uiPriority w:val="99"/>
    <w:rsid w:val="00392DD8"/>
    <w:pPr>
      <w:autoSpaceDE w:val="0"/>
      <w:autoSpaceDN w:val="0"/>
      <w:spacing w:line="279" w:lineRule="exact"/>
      <w:ind w:hanging="325"/>
      <w:jc w:val="both"/>
    </w:pPr>
    <w:rPr>
      <w:rFonts w:eastAsia="Calibri"/>
      <w:color w:val="auto"/>
      <w:sz w:val="24"/>
      <w:szCs w:val="24"/>
    </w:rPr>
  </w:style>
  <w:style w:type="character" w:customStyle="1" w:styleId="CMSIndentL3Char">
    <w:name w:val="CMS Indent L3 Char"/>
    <w:link w:val="CMSIndentL3"/>
    <w:locked/>
    <w:rsid w:val="00392DD8"/>
    <w:rPr>
      <w:sz w:val="24"/>
      <w:lang w:eastAsia="ja-JP"/>
    </w:rPr>
  </w:style>
  <w:style w:type="paragraph" w:customStyle="1" w:styleId="CMSIndentL3">
    <w:name w:val="CMS Indent L3"/>
    <w:basedOn w:val="Normalny"/>
    <w:link w:val="CMSIndentL3Char"/>
    <w:rsid w:val="00392DD8"/>
    <w:pPr>
      <w:spacing w:after="240" w:line="240" w:lineRule="auto"/>
      <w:ind w:left="851"/>
      <w:jc w:val="both"/>
    </w:pPr>
    <w:rPr>
      <w:sz w:val="24"/>
      <w:lang w:eastAsia="ja-JP"/>
    </w:rPr>
  </w:style>
  <w:style w:type="character" w:customStyle="1" w:styleId="CMSSchL2Char">
    <w:name w:val="CMS Sch L2 Char"/>
    <w:link w:val="CMSSchL2"/>
    <w:locked/>
    <w:rsid w:val="00392DD8"/>
    <w:rPr>
      <w:sz w:val="21"/>
      <w:szCs w:val="24"/>
      <w:lang w:val="en-GB" w:eastAsia="ja-JP"/>
    </w:rPr>
  </w:style>
  <w:style w:type="paragraph" w:customStyle="1" w:styleId="CMSSchL2">
    <w:name w:val="CMS Sch L2"/>
    <w:basedOn w:val="Normalny"/>
    <w:next w:val="Normalny"/>
    <w:link w:val="CMSSchL2Char"/>
    <w:rsid w:val="00392DD8"/>
    <w:pPr>
      <w:tabs>
        <w:tab w:val="num" w:pos="360"/>
      </w:tabs>
      <w:spacing w:before="240" w:after="240" w:line="240" w:lineRule="auto"/>
      <w:jc w:val="both"/>
      <w:outlineLvl w:val="1"/>
    </w:pPr>
    <w:rPr>
      <w:sz w:val="21"/>
      <w:szCs w:val="24"/>
      <w:lang w:val="en-GB" w:eastAsia="ja-JP"/>
    </w:rPr>
  </w:style>
  <w:style w:type="paragraph" w:customStyle="1" w:styleId="CMSSchL8">
    <w:name w:val="CMS Sch L8"/>
    <w:basedOn w:val="Normalny"/>
    <w:rsid w:val="00392DD8"/>
    <w:pPr>
      <w:tabs>
        <w:tab w:val="num" w:pos="360"/>
      </w:tabs>
      <w:spacing w:after="240" w:line="240" w:lineRule="auto"/>
      <w:jc w:val="both"/>
      <w:outlineLvl w:val="7"/>
    </w:pPr>
    <w:rPr>
      <w:rFonts w:eastAsia="MS Mincho" w:cs="Times New Roman"/>
      <w:color w:val="auto"/>
      <w:sz w:val="21"/>
      <w:szCs w:val="24"/>
      <w:lang w:val="en-GB" w:eastAsia="ja-JP"/>
    </w:rPr>
  </w:style>
  <w:style w:type="paragraph" w:customStyle="1" w:styleId="Schedule">
    <w:name w:val="Schedule"/>
    <w:basedOn w:val="Normalny"/>
    <w:next w:val="Normalny"/>
    <w:rsid w:val="00392DD8"/>
    <w:pPr>
      <w:spacing w:after="240" w:line="240" w:lineRule="auto"/>
      <w:jc w:val="center"/>
    </w:pPr>
    <w:rPr>
      <w:rFonts w:eastAsia="MS Mincho" w:cs="Times New Roman"/>
      <w:b/>
      <w:color w:val="auto"/>
      <w:sz w:val="21"/>
      <w:szCs w:val="24"/>
      <w:lang w:eastAsia="ja-JP"/>
    </w:rPr>
  </w:style>
  <w:style w:type="paragraph" w:customStyle="1" w:styleId="Normalny10">
    <w:name w:val="Normalny1"/>
    <w:qFormat/>
    <w:rsid w:val="00392DD8"/>
  </w:style>
  <w:style w:type="paragraph" w:customStyle="1" w:styleId="akapitznumerowaniem">
    <w:name w:val="akapit z numerowaniem"/>
    <w:basedOn w:val="Akapitzlist"/>
    <w:link w:val="akapitznumerowaniemZnak"/>
    <w:autoRedefine/>
    <w:uiPriority w:val="99"/>
    <w:qFormat/>
    <w:rsid w:val="00EE6F3F"/>
    <w:pPr>
      <w:numPr>
        <w:numId w:val="10"/>
      </w:numPr>
      <w:spacing w:after="0"/>
      <w:jc w:val="both"/>
    </w:pPr>
    <w:rPr>
      <w:rFonts w:ascii="Tahoma" w:eastAsia="Times New Roman" w:hAnsi="Tahoma" w:cs="Tahoma"/>
      <w:i/>
      <w:noProof/>
      <w:sz w:val="20"/>
      <w:szCs w:val="20"/>
      <w:lang w:eastAsia="pl-PL"/>
    </w:rPr>
  </w:style>
  <w:style w:type="character" w:customStyle="1" w:styleId="akapitznumerowaniemZnak">
    <w:name w:val="akapit z numerowaniem Znak"/>
    <w:basedOn w:val="Domylnaczcionkaakapitu"/>
    <w:link w:val="akapitznumerowaniem"/>
    <w:uiPriority w:val="99"/>
    <w:rsid w:val="00EE6F3F"/>
    <w:rPr>
      <w:rFonts w:ascii="Tahoma" w:eastAsia="Times New Roman" w:hAnsi="Tahoma" w:cs="Tahoma"/>
      <w:i/>
      <w:noProof/>
      <w:color w:val="auto"/>
      <w:sz w:val="20"/>
      <w:szCs w:val="20"/>
    </w:rPr>
  </w:style>
  <w:style w:type="paragraph" w:customStyle="1" w:styleId="11akapitzwypunktowaniempoziom2">
    <w:name w:val="1.1. akapit z wypunktowaniem poziom 2"/>
    <w:basedOn w:val="akapitznumerowaniem"/>
    <w:link w:val="11akapitzwypunktowaniempoziom2Znak"/>
    <w:qFormat/>
    <w:rsid w:val="00FB2868"/>
    <w:rPr>
      <w:rFonts w:ascii="Arial" w:hAnsi="Arial" w:cs="Times New Roman"/>
      <w:szCs w:val="24"/>
    </w:rPr>
  </w:style>
  <w:style w:type="character" w:customStyle="1" w:styleId="11akapitzwypunktowaniempoziom2Znak">
    <w:name w:val="1.1. akapit z wypunktowaniem poziom 2 Znak"/>
    <w:basedOn w:val="Domylnaczcionkaakapitu"/>
    <w:link w:val="11akapitzwypunktowaniempoziom2"/>
    <w:rsid w:val="00FB2868"/>
    <w:rPr>
      <w:rFonts w:eastAsia="Times New Roman" w:cs="Times New Roman"/>
      <w:i/>
      <w:noProof/>
      <w:color w:val="auto"/>
      <w:sz w:val="20"/>
      <w:szCs w:val="24"/>
    </w:rPr>
  </w:style>
  <w:style w:type="paragraph" w:customStyle="1" w:styleId="2poziomwypunktowania">
    <w:name w:val="2 poziom wypunktowania"/>
    <w:basedOn w:val="Akapitzlist"/>
    <w:link w:val="2poziomwypunktowaniaZnak"/>
    <w:autoRedefine/>
    <w:qFormat/>
    <w:rsid w:val="00113C0C"/>
    <w:pPr>
      <w:ind w:left="0"/>
      <w:jc w:val="both"/>
    </w:pPr>
    <w:rPr>
      <w:noProof/>
      <w:lang w:val="en-GB"/>
    </w:rPr>
  </w:style>
  <w:style w:type="character" w:customStyle="1" w:styleId="2poziomwypunktowaniaZnak">
    <w:name w:val="2 poziom wypunktowania Znak"/>
    <w:basedOn w:val="Domylnaczcionkaakapitu"/>
    <w:link w:val="2poziomwypunktowania"/>
    <w:qFormat/>
    <w:rsid w:val="00113C0C"/>
    <w:rPr>
      <w:rFonts w:asciiTheme="minorHAnsi" w:eastAsiaTheme="minorHAnsi" w:hAnsiTheme="minorHAnsi" w:cstheme="minorBidi"/>
      <w:noProof/>
      <w:color w:val="auto"/>
      <w:lang w:val="en-GB" w:eastAsia="en-US"/>
    </w:rPr>
  </w:style>
  <w:style w:type="table" w:customStyle="1" w:styleId="SIMPLEtabela">
    <w:name w:val="SIMPLE tabela"/>
    <w:basedOn w:val="Standardowy"/>
    <w:uiPriority w:val="99"/>
    <w:rsid w:val="00A34F45"/>
    <w:pPr>
      <w:spacing w:line="240" w:lineRule="auto"/>
    </w:pPr>
    <w:rPr>
      <w:rFonts w:ascii="Open Sans" w:eastAsia="Open Sans" w:hAnsi="Open Sans"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Cambria" w:hAnsi="Cambria"/>
        <w:b/>
        <w:color w:val="FFFFFF" w:themeColor="background1"/>
      </w:rPr>
      <w:tblPr/>
      <w:tcPr>
        <w:shd w:val="clear" w:color="auto" w:fill="1F497D" w:themeFill="text2"/>
      </w:tcPr>
    </w:tblStylePr>
    <w:tblStylePr w:type="firstCol">
      <w:rPr>
        <w:rFonts w:ascii="Cambria" w:hAnsi="Cambria"/>
      </w:rPr>
      <w:tblPr/>
      <w:tcPr>
        <w:shd w:val="clear" w:color="auto" w:fill="DAEEF3" w:themeFill="accent5" w:themeFillTint="33"/>
      </w:tcPr>
    </w:tblStylePr>
  </w:style>
  <w:style w:type="paragraph" w:customStyle="1" w:styleId="Nagowek2zwypunktowaniem">
    <w:name w:val="Nagłowek 2 z wypunktowaniem"/>
    <w:basedOn w:val="Nagwek2"/>
    <w:link w:val="Nagowek2zwypunktowaniemZnak"/>
    <w:qFormat/>
    <w:rsid w:val="00A34F45"/>
    <w:pPr>
      <w:spacing w:before="200" w:after="0"/>
      <w:ind w:left="720" w:hanging="720"/>
      <w:contextualSpacing w:val="0"/>
      <w:jc w:val="both"/>
    </w:pPr>
    <w:rPr>
      <w:rFonts w:asciiTheme="majorHAnsi" w:eastAsiaTheme="majorEastAsia" w:hAnsiTheme="majorHAnsi" w:cstheme="majorBidi"/>
      <w:b/>
      <w:bCs/>
      <w:color w:val="0070C0"/>
      <w:sz w:val="24"/>
      <w:szCs w:val="24"/>
      <w:lang w:eastAsia="en-US"/>
    </w:rPr>
  </w:style>
  <w:style w:type="character" w:customStyle="1" w:styleId="Nagowek2zwypunktowaniemZnak">
    <w:name w:val="Nagłowek 2 z wypunktowaniem Znak"/>
    <w:basedOn w:val="Nagwek2Znak"/>
    <w:link w:val="Nagowek2zwypunktowaniem"/>
    <w:rsid w:val="00A34F45"/>
    <w:rPr>
      <w:rFonts w:asciiTheme="majorHAnsi" w:eastAsiaTheme="majorEastAsia" w:hAnsiTheme="majorHAnsi" w:cstheme="majorBidi"/>
      <w:b/>
      <w:bCs/>
      <w:color w:val="0070C0"/>
      <w:sz w:val="24"/>
      <w:szCs w:val="24"/>
      <w:lang w:eastAsia="en-US"/>
    </w:rPr>
  </w:style>
  <w:style w:type="character" w:customStyle="1" w:styleId="apple-converted-space">
    <w:name w:val="apple-converted-space"/>
    <w:basedOn w:val="Domylnaczcionkaakapitu"/>
    <w:rsid w:val="00F23950"/>
  </w:style>
  <w:style w:type="character" w:customStyle="1" w:styleId="NormalnyWebZnak1">
    <w:name w:val="Normalny (Web) Znak1"/>
    <w:link w:val="NormalnyWeb"/>
    <w:uiPriority w:val="99"/>
    <w:locked/>
    <w:rsid w:val="00312EF4"/>
    <w:rPr>
      <w:rFonts w:ascii="Times New Roman" w:eastAsia="MS Mincho" w:hAnsi="Times New Roman" w:cs="Times New Roman"/>
      <w:color w:val="auto"/>
      <w:sz w:val="24"/>
      <w:szCs w:val="24"/>
      <w:lang w:val="cs-CZ" w:eastAsia="en-US"/>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locked/>
    <w:rsid w:val="00312EF4"/>
    <w:rPr>
      <w:rFonts w:cs="Times New Roman"/>
      <w:sz w:val="24"/>
      <w:szCs w:val="24"/>
      <w:lang w:val="pl-PL" w:eastAsia="pl-PL"/>
    </w:rPr>
  </w:style>
  <w:style w:type="paragraph" w:styleId="Tekstpodstawowywcity3">
    <w:name w:val="Body Text Indent 3"/>
    <w:basedOn w:val="Normalny"/>
    <w:link w:val="Tekstpodstawowywcity3Znak"/>
    <w:uiPriority w:val="99"/>
    <w:rsid w:val="00312EF4"/>
    <w:pPr>
      <w:spacing w:before="60" w:after="60" w:line="240" w:lineRule="auto"/>
      <w:ind w:left="360"/>
      <w:jc w:val="both"/>
    </w:pPr>
    <w:rPr>
      <w:rFonts w:ascii="Times New Roman" w:eastAsia="Times New Roman" w:hAnsi="Times New Roman" w:cs="Times New Roman"/>
      <w:color w:val="auto"/>
      <w:sz w:val="16"/>
      <w:szCs w:val="16"/>
    </w:rPr>
  </w:style>
  <w:style w:type="character" w:customStyle="1" w:styleId="Tekstpodstawowywcity3Znak">
    <w:name w:val="Tekst podstawowy wcięty 3 Znak"/>
    <w:basedOn w:val="Domylnaczcionkaakapitu"/>
    <w:link w:val="Tekstpodstawowywcity3"/>
    <w:uiPriority w:val="99"/>
    <w:rsid w:val="00312EF4"/>
    <w:rPr>
      <w:rFonts w:ascii="Times New Roman" w:eastAsia="Times New Roman" w:hAnsi="Times New Roman" w:cs="Times New Roman"/>
      <w:color w:val="auto"/>
      <w:sz w:val="16"/>
      <w:szCs w:val="16"/>
    </w:rPr>
  </w:style>
  <w:style w:type="paragraph" w:customStyle="1" w:styleId="Styl10ptDolewej">
    <w:name w:val="Styl 10 pt Do lewej"/>
    <w:basedOn w:val="Normalny"/>
    <w:uiPriority w:val="99"/>
    <w:rsid w:val="00312EF4"/>
    <w:pPr>
      <w:spacing w:before="60" w:after="60" w:line="240" w:lineRule="auto"/>
    </w:pPr>
    <w:rPr>
      <w:rFonts w:ascii="Times New Roman" w:eastAsia="Times New Roman" w:hAnsi="Times New Roman" w:cs="Times New Roman"/>
      <w:color w:val="auto"/>
      <w:sz w:val="20"/>
      <w:szCs w:val="20"/>
    </w:rPr>
  </w:style>
  <w:style w:type="paragraph" w:customStyle="1" w:styleId="StylStylNagwek211ptPrzed6ptPo6pt">
    <w:name w:val="Styl Styl Nagłówek 2 + 11 pt + Przed:  6 pt Po:  6 pt"/>
    <w:basedOn w:val="Normalny"/>
    <w:rsid w:val="00312EF4"/>
    <w:pPr>
      <w:keepNext/>
      <w:spacing w:before="240" w:after="120" w:line="240" w:lineRule="auto"/>
      <w:jc w:val="both"/>
      <w:outlineLvl w:val="1"/>
    </w:pPr>
    <w:rPr>
      <w:rFonts w:eastAsia="Times New Roman" w:cs="Times New Roman"/>
      <w:b/>
      <w:bCs/>
      <w:smallCaps/>
      <w:color w:val="auto"/>
      <w:sz w:val="24"/>
      <w:szCs w:val="20"/>
    </w:rPr>
  </w:style>
  <w:style w:type="paragraph" w:styleId="Tekstpodstawowy2">
    <w:name w:val="Body Text 2"/>
    <w:basedOn w:val="Normalny"/>
    <w:link w:val="Tekstpodstawowy2Znak"/>
    <w:uiPriority w:val="99"/>
    <w:rsid w:val="00312EF4"/>
    <w:pPr>
      <w:spacing w:after="120" w:line="480" w:lineRule="auto"/>
    </w:pPr>
    <w:rPr>
      <w:rFonts w:ascii="Times New Roman" w:eastAsia="Times New Roman" w:hAnsi="Times New Roman" w:cs="Times New Roman"/>
      <w:color w:val="auto"/>
      <w:sz w:val="24"/>
      <w:szCs w:val="24"/>
    </w:rPr>
  </w:style>
  <w:style w:type="character" w:customStyle="1" w:styleId="Tekstpodstawowy2Znak">
    <w:name w:val="Tekst podstawowy 2 Znak"/>
    <w:basedOn w:val="Domylnaczcionkaakapitu"/>
    <w:link w:val="Tekstpodstawowy2"/>
    <w:uiPriority w:val="99"/>
    <w:rsid w:val="00312EF4"/>
    <w:rPr>
      <w:rFonts w:ascii="Times New Roman" w:eastAsia="Times New Roman" w:hAnsi="Times New Roman" w:cs="Times New Roman"/>
      <w:color w:val="auto"/>
      <w:sz w:val="24"/>
      <w:szCs w:val="24"/>
    </w:rPr>
  </w:style>
  <w:style w:type="character" w:customStyle="1" w:styleId="ZnakZnak">
    <w:name w:val="Znak Znak"/>
    <w:rsid w:val="00312EF4"/>
    <w:rPr>
      <w:rFonts w:cs="Times New Roman"/>
      <w:sz w:val="24"/>
      <w:szCs w:val="24"/>
      <w:lang w:val="pl-PL" w:eastAsia="pl-PL" w:bidi="ar-SA"/>
    </w:rPr>
  </w:style>
  <w:style w:type="character" w:styleId="Numerstrony">
    <w:name w:val="page number"/>
    <w:uiPriority w:val="99"/>
    <w:rsid w:val="00312EF4"/>
    <w:rPr>
      <w:rFonts w:cs="Times New Roman"/>
    </w:rPr>
  </w:style>
  <w:style w:type="paragraph" w:customStyle="1" w:styleId="Tekstpodstawowy21">
    <w:name w:val="Tekst podstawowy 21"/>
    <w:basedOn w:val="Normalny"/>
    <w:uiPriority w:val="99"/>
    <w:rsid w:val="00312EF4"/>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color w:val="auto"/>
      <w:sz w:val="24"/>
      <w:szCs w:val="20"/>
    </w:rPr>
  </w:style>
  <w:style w:type="paragraph" w:customStyle="1" w:styleId="Tekstpodstawowy211">
    <w:name w:val="Tekst podstawowy 211"/>
    <w:basedOn w:val="Normalny"/>
    <w:uiPriority w:val="99"/>
    <w:rsid w:val="00312EF4"/>
    <w:pPr>
      <w:suppressAutoHyphens/>
      <w:spacing w:line="240" w:lineRule="auto"/>
    </w:pPr>
    <w:rPr>
      <w:rFonts w:ascii="Times New Roman" w:eastAsia="Times New Roman" w:hAnsi="Times New Roman" w:cs="Times New Roman"/>
      <w:b/>
      <w:color w:val="auto"/>
      <w:sz w:val="24"/>
      <w:szCs w:val="20"/>
      <w:lang w:eastAsia="ar-SA"/>
    </w:rPr>
  </w:style>
  <w:style w:type="paragraph" w:styleId="Zwykytekst">
    <w:name w:val="Plain Text"/>
    <w:aliases w:val=" Znak,Znak"/>
    <w:basedOn w:val="Normalny"/>
    <w:link w:val="ZwykytekstZnak"/>
    <w:rsid w:val="00312EF4"/>
    <w:pPr>
      <w:spacing w:line="240" w:lineRule="auto"/>
    </w:pPr>
    <w:rPr>
      <w:rFonts w:ascii="Courier New" w:eastAsia="Times New Roman" w:hAnsi="Courier New" w:cs="Times New Roman"/>
      <w:color w:val="auto"/>
      <w:sz w:val="20"/>
      <w:szCs w:val="20"/>
    </w:rPr>
  </w:style>
  <w:style w:type="character" w:customStyle="1" w:styleId="ZwykytekstZnak">
    <w:name w:val="Zwykły tekst Znak"/>
    <w:aliases w:val=" Znak Znak,Znak Znak1"/>
    <w:basedOn w:val="Domylnaczcionkaakapitu"/>
    <w:link w:val="Zwykytekst"/>
    <w:rsid w:val="00312EF4"/>
    <w:rPr>
      <w:rFonts w:ascii="Courier New" w:eastAsia="Times New Roman" w:hAnsi="Courier New" w:cs="Times New Roman"/>
      <w:color w:val="auto"/>
      <w:sz w:val="20"/>
      <w:szCs w:val="20"/>
    </w:rPr>
  </w:style>
  <w:style w:type="character" w:styleId="Odwoanieprzypisudolnego">
    <w:name w:val="footnote reference"/>
    <w:aliases w:val="Odwołanie przypisu"/>
    <w:uiPriority w:val="99"/>
    <w:rsid w:val="00312EF4"/>
    <w:rPr>
      <w:rFonts w:cs="Times New Roman"/>
      <w:vertAlign w:val="superscript"/>
    </w:rPr>
  </w:style>
  <w:style w:type="paragraph" w:styleId="Tekstpodstawowy3">
    <w:name w:val="Body Text 3"/>
    <w:basedOn w:val="Normalny"/>
    <w:link w:val="Tekstpodstawowy3Znak"/>
    <w:uiPriority w:val="99"/>
    <w:rsid w:val="00312EF4"/>
    <w:pPr>
      <w:spacing w:after="120" w:line="240" w:lineRule="auto"/>
    </w:pPr>
    <w:rPr>
      <w:rFonts w:ascii="Times New Roman" w:eastAsia="Times New Roman" w:hAnsi="Times New Roman" w:cs="Times New Roman"/>
      <w:color w:val="auto"/>
      <w:sz w:val="16"/>
      <w:szCs w:val="16"/>
    </w:rPr>
  </w:style>
  <w:style w:type="character" w:customStyle="1" w:styleId="Tekstpodstawowy3Znak">
    <w:name w:val="Tekst podstawowy 3 Znak"/>
    <w:basedOn w:val="Domylnaczcionkaakapitu"/>
    <w:link w:val="Tekstpodstawowy3"/>
    <w:uiPriority w:val="99"/>
    <w:rsid w:val="00312EF4"/>
    <w:rPr>
      <w:rFonts w:ascii="Times New Roman" w:eastAsia="Times New Roman" w:hAnsi="Times New Roman" w:cs="Times New Roman"/>
      <w:color w:val="auto"/>
      <w:sz w:val="16"/>
      <w:szCs w:val="16"/>
    </w:rPr>
  </w:style>
  <w:style w:type="paragraph" w:styleId="Tekstprzypisudolnego">
    <w:name w:val="footnote text"/>
    <w:aliases w:val="Podrozdział"/>
    <w:basedOn w:val="Normalny"/>
    <w:link w:val="TekstprzypisudolnegoZnak"/>
    <w:uiPriority w:val="99"/>
    <w:rsid w:val="00312EF4"/>
    <w:pPr>
      <w:spacing w:line="240" w:lineRule="auto"/>
    </w:pPr>
    <w:rPr>
      <w:rFonts w:ascii="Times New Roman" w:eastAsia="Times New Roman" w:hAnsi="Times New Roman" w:cs="Times New Roman"/>
      <w:color w:val="auto"/>
      <w:sz w:val="20"/>
      <w:szCs w:val="20"/>
    </w:rPr>
  </w:style>
  <w:style w:type="character" w:customStyle="1" w:styleId="TekstprzypisudolnegoZnak">
    <w:name w:val="Tekst przypisu dolnego Znak"/>
    <w:aliases w:val="Podrozdział Znak"/>
    <w:basedOn w:val="Domylnaczcionkaakapitu"/>
    <w:link w:val="Tekstprzypisudolnego"/>
    <w:uiPriority w:val="99"/>
    <w:rsid w:val="00312EF4"/>
    <w:rPr>
      <w:rFonts w:ascii="Times New Roman" w:eastAsia="Times New Roman" w:hAnsi="Times New Roman" w:cs="Times New Roman"/>
      <w:color w:val="auto"/>
      <w:sz w:val="20"/>
      <w:szCs w:val="20"/>
    </w:rPr>
  </w:style>
  <w:style w:type="paragraph" w:customStyle="1" w:styleId="Mapadokumentu1">
    <w:name w:val="Mapa dokumentu1"/>
    <w:basedOn w:val="Normalny"/>
    <w:link w:val="MapadokumentuZnak"/>
    <w:uiPriority w:val="99"/>
    <w:semiHidden/>
    <w:rsid w:val="00312EF4"/>
    <w:pPr>
      <w:shd w:val="clear" w:color="auto" w:fill="000080"/>
      <w:spacing w:line="240" w:lineRule="auto"/>
    </w:pPr>
    <w:rPr>
      <w:rFonts w:ascii="Times New Roman" w:eastAsia="Times New Roman" w:hAnsi="Times New Roman" w:cs="Times New Roman"/>
      <w:color w:val="auto"/>
      <w:sz w:val="2"/>
      <w:szCs w:val="20"/>
    </w:rPr>
  </w:style>
  <w:style w:type="character" w:customStyle="1" w:styleId="MapadokumentuZnak">
    <w:name w:val="Mapa dokumentu Znak"/>
    <w:aliases w:val="Plan dokumentu Znak"/>
    <w:link w:val="Mapadokumentu1"/>
    <w:uiPriority w:val="99"/>
    <w:semiHidden/>
    <w:locked/>
    <w:rsid w:val="00312EF4"/>
    <w:rPr>
      <w:rFonts w:ascii="Times New Roman" w:eastAsia="Times New Roman" w:hAnsi="Times New Roman" w:cs="Times New Roman"/>
      <w:color w:val="auto"/>
      <w:sz w:val="2"/>
      <w:szCs w:val="20"/>
      <w:shd w:val="clear" w:color="auto" w:fill="000080"/>
    </w:rPr>
  </w:style>
  <w:style w:type="paragraph" w:styleId="Spistreci1">
    <w:name w:val="toc 1"/>
    <w:basedOn w:val="Normalny"/>
    <w:next w:val="Normalny"/>
    <w:autoRedefine/>
    <w:uiPriority w:val="39"/>
    <w:qFormat/>
    <w:rsid w:val="00312EF4"/>
    <w:pPr>
      <w:tabs>
        <w:tab w:val="right" w:leader="dot" w:pos="9346"/>
      </w:tabs>
      <w:spacing w:before="120" w:after="120" w:line="240" w:lineRule="auto"/>
    </w:pPr>
    <w:rPr>
      <w:rFonts w:ascii="Calibri" w:eastAsia="Times New Roman" w:hAnsi="Calibri" w:cs="Times New Roman"/>
      <w:b/>
      <w:bCs/>
      <w:caps/>
      <w:color w:val="auto"/>
      <w:sz w:val="20"/>
      <w:szCs w:val="20"/>
    </w:rPr>
  </w:style>
  <w:style w:type="paragraph" w:styleId="Listapunktowana">
    <w:name w:val="List Bullet"/>
    <w:basedOn w:val="Normalny"/>
    <w:rsid w:val="00312EF4"/>
    <w:pPr>
      <w:numPr>
        <w:numId w:val="13"/>
      </w:numPr>
      <w:spacing w:before="60" w:after="60" w:line="240" w:lineRule="auto"/>
      <w:jc w:val="both"/>
    </w:pPr>
    <w:rPr>
      <w:rFonts w:ascii="Times New Roman" w:eastAsia="Times New Roman" w:hAnsi="Times New Roman" w:cs="Times New Roman"/>
      <w:color w:val="auto"/>
      <w:sz w:val="24"/>
      <w:szCs w:val="24"/>
    </w:rPr>
  </w:style>
  <w:style w:type="character" w:customStyle="1" w:styleId="NormalnyWebZnak">
    <w:name w:val="Normalny (Web) Znak"/>
    <w:rsid w:val="00312EF4"/>
    <w:rPr>
      <w:rFonts w:cs="Times New Roman"/>
      <w:sz w:val="24"/>
      <w:szCs w:val="24"/>
      <w:lang w:val="pl-PL" w:eastAsia="pl-PL" w:bidi="ar-SA"/>
    </w:rPr>
  </w:style>
  <w:style w:type="paragraph" w:customStyle="1" w:styleId="Agataspis1">
    <w:name w:val="Agata spis1"/>
    <w:basedOn w:val="Normalny"/>
    <w:link w:val="Agataspis1Znak"/>
    <w:rsid w:val="00312EF4"/>
    <w:pPr>
      <w:spacing w:before="60" w:after="60" w:line="240" w:lineRule="auto"/>
      <w:jc w:val="center"/>
    </w:pPr>
    <w:rPr>
      <w:rFonts w:ascii="Times New Roman" w:eastAsia="Times New Roman" w:hAnsi="Times New Roman" w:cs="Times New Roman"/>
      <w:b/>
      <w:bCs/>
      <w:smallCaps/>
      <w:color w:val="auto"/>
    </w:rPr>
  </w:style>
  <w:style w:type="character" w:customStyle="1" w:styleId="Agataspis1Znak">
    <w:name w:val="Agata spis1 Znak"/>
    <w:link w:val="Agataspis1"/>
    <w:locked/>
    <w:rsid w:val="00312EF4"/>
    <w:rPr>
      <w:rFonts w:ascii="Times New Roman" w:eastAsia="Times New Roman" w:hAnsi="Times New Roman" w:cs="Times New Roman"/>
      <w:b/>
      <w:bCs/>
      <w:smallCaps/>
      <w:color w:val="auto"/>
    </w:rPr>
  </w:style>
  <w:style w:type="paragraph" w:customStyle="1" w:styleId="StylAgataspis1Wszystkiewersaliki">
    <w:name w:val="Styl Agata spis1 + Wszystkie wersaliki"/>
    <w:basedOn w:val="Agataspis1"/>
    <w:link w:val="StylAgataspis1WszystkiewersalikiZnak"/>
    <w:rsid w:val="00312EF4"/>
    <w:pPr>
      <w:spacing w:before="240" w:after="120"/>
    </w:pPr>
    <w:rPr>
      <w:caps/>
    </w:rPr>
  </w:style>
  <w:style w:type="character" w:customStyle="1" w:styleId="StylAgataspis1WszystkiewersalikiZnak">
    <w:name w:val="Styl Agata spis1 + Wszystkie wersaliki Znak"/>
    <w:link w:val="StylAgataspis1Wszystkiewersaliki"/>
    <w:locked/>
    <w:rsid w:val="00312EF4"/>
    <w:rPr>
      <w:rFonts w:ascii="Times New Roman" w:eastAsia="Times New Roman" w:hAnsi="Times New Roman" w:cs="Times New Roman"/>
      <w:b/>
      <w:bCs/>
      <w:caps/>
      <w:smallCaps/>
      <w:color w:val="auto"/>
    </w:rPr>
  </w:style>
  <w:style w:type="paragraph" w:customStyle="1" w:styleId="Agatastyl2">
    <w:name w:val="Agata styl 2"/>
    <w:basedOn w:val="Normalny"/>
    <w:link w:val="Agatastyl2Znak"/>
    <w:rsid w:val="00312EF4"/>
    <w:pPr>
      <w:tabs>
        <w:tab w:val="left" w:pos="284"/>
      </w:tabs>
      <w:spacing w:before="60" w:line="240" w:lineRule="auto"/>
      <w:jc w:val="both"/>
    </w:pPr>
    <w:rPr>
      <w:rFonts w:ascii="Times New Roman" w:eastAsia="Times New Roman" w:hAnsi="Times New Roman" w:cs="Times New Roman"/>
      <w:color w:val="auto"/>
      <w:sz w:val="20"/>
      <w:szCs w:val="20"/>
    </w:rPr>
  </w:style>
  <w:style w:type="character" w:customStyle="1" w:styleId="Agatastyl2Znak">
    <w:name w:val="Agata styl 2 Znak"/>
    <w:link w:val="Agatastyl2"/>
    <w:locked/>
    <w:rsid w:val="00312EF4"/>
    <w:rPr>
      <w:rFonts w:ascii="Times New Roman" w:eastAsia="Times New Roman" w:hAnsi="Times New Roman" w:cs="Times New Roman"/>
      <w:color w:val="auto"/>
      <w:sz w:val="20"/>
      <w:szCs w:val="20"/>
    </w:rPr>
  </w:style>
  <w:style w:type="paragraph" w:styleId="Spistreci2">
    <w:name w:val="toc 2"/>
    <w:basedOn w:val="Normalny"/>
    <w:next w:val="Normalny"/>
    <w:link w:val="Spistreci2Znak"/>
    <w:autoRedefine/>
    <w:uiPriority w:val="39"/>
    <w:qFormat/>
    <w:rsid w:val="00312EF4"/>
    <w:pPr>
      <w:spacing w:line="240" w:lineRule="auto"/>
      <w:ind w:left="240"/>
    </w:pPr>
    <w:rPr>
      <w:rFonts w:ascii="Calibri" w:eastAsia="Times New Roman" w:hAnsi="Calibri" w:cs="Times New Roman"/>
      <w:smallCaps/>
      <w:color w:val="auto"/>
      <w:sz w:val="20"/>
      <w:szCs w:val="20"/>
    </w:rPr>
  </w:style>
  <w:style w:type="paragraph" w:customStyle="1" w:styleId="BylawsL1">
    <w:name w:val="Bylaws_L1"/>
    <w:basedOn w:val="Normalny"/>
    <w:next w:val="Tekstpodstawowy"/>
    <w:rsid w:val="00312EF4"/>
    <w:pPr>
      <w:numPr>
        <w:ilvl w:val="5"/>
        <w:numId w:val="14"/>
      </w:numPr>
      <w:tabs>
        <w:tab w:val="clear" w:pos="4320"/>
      </w:tabs>
      <w:spacing w:before="600" w:line="240" w:lineRule="auto"/>
      <w:ind w:left="7935" w:firstLine="0"/>
      <w:jc w:val="center"/>
      <w:outlineLvl w:val="0"/>
    </w:pPr>
    <w:rPr>
      <w:rFonts w:ascii="Times New Roman" w:eastAsia="Times New Roman" w:hAnsi="Times New Roman" w:cs="Times New Roman"/>
      <w:b/>
      <w:caps/>
      <w:color w:val="auto"/>
      <w:sz w:val="24"/>
      <w:szCs w:val="20"/>
      <w:lang w:val="en-US" w:eastAsia="en-US"/>
    </w:rPr>
  </w:style>
  <w:style w:type="paragraph" w:customStyle="1" w:styleId="BylawsL2">
    <w:name w:val="Bylaws_L2"/>
    <w:basedOn w:val="BylawsL1"/>
    <w:next w:val="Tekstpodstawowy"/>
    <w:rsid w:val="00312EF4"/>
    <w:pPr>
      <w:numPr>
        <w:ilvl w:val="6"/>
      </w:numPr>
      <w:tabs>
        <w:tab w:val="clear" w:pos="5040"/>
        <w:tab w:val="num" w:pos="1440"/>
        <w:tab w:val="num" w:pos="1560"/>
      </w:tabs>
      <w:spacing w:before="240" w:after="240"/>
      <w:ind w:left="720" w:hanging="720"/>
      <w:jc w:val="both"/>
      <w:outlineLvl w:val="1"/>
    </w:pPr>
    <w:rPr>
      <w:b w:val="0"/>
      <w:caps w:val="0"/>
      <w:sz w:val="20"/>
    </w:rPr>
  </w:style>
  <w:style w:type="paragraph" w:customStyle="1" w:styleId="BylawsL3">
    <w:name w:val="Bylaws_L3"/>
    <w:basedOn w:val="BylawsL2"/>
    <w:next w:val="Tekstpodstawowy"/>
    <w:rsid w:val="00312EF4"/>
    <w:pPr>
      <w:numPr>
        <w:ilvl w:val="7"/>
      </w:numPr>
      <w:tabs>
        <w:tab w:val="clear" w:pos="5760"/>
        <w:tab w:val="num" w:pos="1152"/>
        <w:tab w:val="num" w:pos="1560"/>
        <w:tab w:val="num" w:pos="2037"/>
        <w:tab w:val="num" w:pos="2280"/>
      </w:tabs>
      <w:ind w:left="1152" w:hanging="432"/>
      <w:outlineLvl w:val="2"/>
    </w:pPr>
  </w:style>
  <w:style w:type="paragraph" w:customStyle="1" w:styleId="BylawsL4">
    <w:name w:val="Bylaws_L4"/>
    <w:basedOn w:val="BylawsL3"/>
    <w:next w:val="Tekstpodstawowy"/>
    <w:rsid w:val="00312EF4"/>
    <w:pPr>
      <w:numPr>
        <w:ilvl w:val="8"/>
      </w:numPr>
      <w:tabs>
        <w:tab w:val="clear" w:pos="6480"/>
        <w:tab w:val="num" w:pos="1560"/>
        <w:tab w:val="num" w:pos="2880"/>
        <w:tab w:val="num" w:pos="3000"/>
      </w:tabs>
      <w:ind w:left="0" w:firstLine="2160"/>
      <w:jc w:val="left"/>
      <w:outlineLvl w:val="3"/>
    </w:pPr>
    <w:rPr>
      <w:sz w:val="24"/>
    </w:rPr>
  </w:style>
  <w:style w:type="paragraph" w:customStyle="1" w:styleId="BylawsL5">
    <w:name w:val="Bylaws_L5"/>
    <w:basedOn w:val="BylawsL4"/>
    <w:next w:val="Tekstpodstawowy"/>
    <w:rsid w:val="00312EF4"/>
    <w:pPr>
      <w:numPr>
        <w:ilvl w:val="4"/>
      </w:numPr>
      <w:tabs>
        <w:tab w:val="num" w:pos="2037"/>
        <w:tab w:val="num" w:pos="3720"/>
      </w:tabs>
      <w:ind w:left="3720"/>
      <w:outlineLvl w:val="4"/>
    </w:pPr>
  </w:style>
  <w:style w:type="paragraph" w:customStyle="1" w:styleId="BylawsL6">
    <w:name w:val="Bylaws_L6"/>
    <w:basedOn w:val="BylawsL5"/>
    <w:next w:val="Tekstpodstawowy"/>
    <w:rsid w:val="00312EF4"/>
    <w:pPr>
      <w:numPr>
        <w:ilvl w:val="5"/>
        <w:numId w:val="1"/>
      </w:numPr>
      <w:tabs>
        <w:tab w:val="num" w:pos="2280"/>
        <w:tab w:val="num" w:pos="4440"/>
      </w:tabs>
      <w:ind w:left="4440"/>
      <w:outlineLvl w:val="5"/>
    </w:pPr>
  </w:style>
  <w:style w:type="paragraph" w:customStyle="1" w:styleId="BylawsL7">
    <w:name w:val="Bylaws_L7"/>
    <w:basedOn w:val="BylawsL6"/>
    <w:next w:val="Tekstpodstawowy"/>
    <w:rsid w:val="00312EF4"/>
    <w:pPr>
      <w:numPr>
        <w:ilvl w:val="6"/>
      </w:numPr>
      <w:tabs>
        <w:tab w:val="num" w:pos="2880"/>
        <w:tab w:val="num" w:pos="5160"/>
      </w:tabs>
      <w:ind w:left="5160"/>
      <w:outlineLvl w:val="6"/>
    </w:pPr>
  </w:style>
  <w:style w:type="paragraph" w:customStyle="1" w:styleId="BylawsL8">
    <w:name w:val="Bylaws_L8"/>
    <w:basedOn w:val="BylawsL7"/>
    <w:next w:val="Tekstpodstawowy"/>
    <w:rsid w:val="00312EF4"/>
    <w:pPr>
      <w:numPr>
        <w:ilvl w:val="7"/>
      </w:numPr>
      <w:tabs>
        <w:tab w:val="num" w:pos="3000"/>
        <w:tab w:val="num" w:pos="5880"/>
      </w:tabs>
      <w:ind w:left="5880"/>
      <w:outlineLvl w:val="7"/>
    </w:pPr>
  </w:style>
  <w:style w:type="paragraph" w:customStyle="1" w:styleId="BylawsL9">
    <w:name w:val="Bylaws_L9"/>
    <w:basedOn w:val="BylawsL8"/>
    <w:next w:val="Tekstpodstawowy"/>
    <w:rsid w:val="00312EF4"/>
    <w:pPr>
      <w:numPr>
        <w:ilvl w:val="8"/>
      </w:numPr>
      <w:tabs>
        <w:tab w:val="num" w:pos="3600"/>
        <w:tab w:val="num" w:pos="6600"/>
      </w:tabs>
      <w:ind w:left="6600"/>
      <w:outlineLvl w:val="8"/>
    </w:pPr>
  </w:style>
  <w:style w:type="paragraph" w:customStyle="1" w:styleId="ArticleL1">
    <w:name w:val="Article_L1"/>
    <w:basedOn w:val="Normalny"/>
    <w:next w:val="Tekstpodstawowy"/>
    <w:rsid w:val="00312EF4"/>
    <w:pPr>
      <w:keepNext/>
      <w:keepLines/>
      <w:widowControl w:val="0"/>
      <w:numPr>
        <w:ilvl w:val="5"/>
        <w:numId w:val="15"/>
      </w:numPr>
      <w:tabs>
        <w:tab w:val="clear" w:pos="2160"/>
        <w:tab w:val="num" w:pos="720"/>
      </w:tabs>
      <w:spacing w:after="240" w:line="240" w:lineRule="auto"/>
      <w:ind w:firstLine="0"/>
      <w:jc w:val="center"/>
      <w:outlineLvl w:val="0"/>
    </w:pPr>
    <w:rPr>
      <w:rFonts w:ascii="Times New Roman" w:eastAsia="SimSun" w:hAnsi="Times New Roman" w:cs="Times New Roman"/>
      <w:b/>
      <w:bCs/>
      <w:color w:val="auto"/>
      <w:szCs w:val="20"/>
      <w:lang w:eastAsia="en-US"/>
    </w:rPr>
  </w:style>
  <w:style w:type="paragraph" w:customStyle="1" w:styleId="ArticleL2">
    <w:name w:val="Article_L2"/>
    <w:basedOn w:val="ArticleL1"/>
    <w:next w:val="Tekstpodstawowy"/>
    <w:rsid w:val="00312EF4"/>
    <w:pPr>
      <w:keepNext w:val="0"/>
      <w:keepLines w:val="0"/>
      <w:numPr>
        <w:ilvl w:val="6"/>
      </w:numPr>
      <w:tabs>
        <w:tab w:val="clear" w:pos="2880"/>
        <w:tab w:val="num" w:pos="720"/>
        <w:tab w:val="num" w:pos="1440"/>
      </w:tabs>
      <w:spacing w:before="240"/>
      <w:ind w:left="720" w:hanging="720"/>
      <w:jc w:val="both"/>
      <w:outlineLvl w:val="1"/>
    </w:pPr>
    <w:rPr>
      <w:b w:val="0"/>
    </w:rPr>
  </w:style>
  <w:style w:type="paragraph" w:customStyle="1" w:styleId="ArticleL3">
    <w:name w:val="Article_L3"/>
    <w:basedOn w:val="ArticleL2"/>
    <w:next w:val="Tekstpodstawowy"/>
    <w:rsid w:val="00312EF4"/>
    <w:pPr>
      <w:numPr>
        <w:ilvl w:val="7"/>
      </w:numPr>
      <w:tabs>
        <w:tab w:val="clear" w:pos="3600"/>
        <w:tab w:val="num" w:pos="1152"/>
        <w:tab w:val="num" w:pos="1440"/>
      </w:tabs>
      <w:spacing w:before="120" w:after="120"/>
      <w:ind w:left="1440" w:hanging="432"/>
      <w:outlineLvl w:val="2"/>
    </w:pPr>
  </w:style>
  <w:style w:type="paragraph" w:customStyle="1" w:styleId="ArticleL4">
    <w:name w:val="Article_L4"/>
    <w:basedOn w:val="ArticleL3"/>
    <w:next w:val="Tekstpodstawowy"/>
    <w:rsid w:val="00312EF4"/>
    <w:pPr>
      <w:numPr>
        <w:ilvl w:val="3"/>
      </w:numPr>
      <w:tabs>
        <w:tab w:val="num" w:pos="1440"/>
        <w:tab w:val="num" w:pos="2880"/>
      </w:tabs>
      <w:spacing w:after="360" w:line="360" w:lineRule="auto"/>
      <w:ind w:firstLine="2160"/>
      <w:outlineLvl w:val="3"/>
    </w:pPr>
  </w:style>
  <w:style w:type="paragraph" w:customStyle="1" w:styleId="ArticleL5">
    <w:name w:val="Article_L5"/>
    <w:basedOn w:val="ArticleL4"/>
    <w:next w:val="Tekstpodstawowy"/>
    <w:rsid w:val="00312EF4"/>
    <w:pPr>
      <w:numPr>
        <w:ilvl w:val="4"/>
      </w:numPr>
      <w:tabs>
        <w:tab w:val="num" w:pos="3600"/>
      </w:tabs>
      <w:spacing w:after="240"/>
      <w:ind w:left="0" w:firstLine="0"/>
      <w:jc w:val="left"/>
      <w:outlineLvl w:val="4"/>
    </w:pPr>
    <w:rPr>
      <w:sz w:val="24"/>
    </w:rPr>
  </w:style>
  <w:style w:type="paragraph" w:customStyle="1" w:styleId="ArticleL6">
    <w:name w:val="Article_L6"/>
    <w:basedOn w:val="ArticleL5"/>
    <w:next w:val="Tekstpodstawowy"/>
    <w:rsid w:val="00312EF4"/>
    <w:pPr>
      <w:numPr>
        <w:ilvl w:val="5"/>
        <w:numId w:val="2"/>
      </w:numPr>
      <w:tabs>
        <w:tab w:val="num" w:pos="4320"/>
      </w:tabs>
      <w:outlineLvl w:val="5"/>
    </w:pPr>
  </w:style>
  <w:style w:type="paragraph" w:customStyle="1" w:styleId="ArticleL7">
    <w:name w:val="Article_L7"/>
    <w:basedOn w:val="ArticleL6"/>
    <w:next w:val="Tekstpodstawowy"/>
    <w:rsid w:val="00312EF4"/>
    <w:pPr>
      <w:numPr>
        <w:ilvl w:val="6"/>
      </w:numPr>
      <w:tabs>
        <w:tab w:val="num" w:pos="3600"/>
        <w:tab w:val="num" w:pos="5040"/>
      </w:tabs>
      <w:outlineLvl w:val="6"/>
    </w:pPr>
  </w:style>
  <w:style w:type="paragraph" w:customStyle="1" w:styleId="ArticleL8">
    <w:name w:val="Article_L8"/>
    <w:basedOn w:val="ArticleL7"/>
    <w:next w:val="Tekstpodstawowy"/>
    <w:rsid w:val="00312EF4"/>
    <w:pPr>
      <w:numPr>
        <w:ilvl w:val="7"/>
      </w:numPr>
      <w:tabs>
        <w:tab w:val="num" w:pos="4320"/>
        <w:tab w:val="num" w:pos="5760"/>
      </w:tabs>
      <w:outlineLvl w:val="7"/>
    </w:pPr>
  </w:style>
  <w:style w:type="paragraph" w:customStyle="1" w:styleId="ccc">
    <w:name w:val="ccc"/>
    <w:basedOn w:val="Agatastyl2"/>
    <w:link w:val="cccZnak"/>
    <w:rsid w:val="00312EF4"/>
    <w:pPr>
      <w:jc w:val="center"/>
    </w:pPr>
    <w:rPr>
      <w:b/>
      <w:bCs/>
      <w:caps/>
      <w:sz w:val="28"/>
      <w:szCs w:val="28"/>
    </w:rPr>
  </w:style>
  <w:style w:type="character" w:customStyle="1" w:styleId="cccZnak">
    <w:name w:val="ccc Znak"/>
    <w:link w:val="ccc"/>
    <w:locked/>
    <w:rsid w:val="00312EF4"/>
    <w:rPr>
      <w:rFonts w:ascii="Times New Roman" w:eastAsia="Times New Roman" w:hAnsi="Times New Roman" w:cs="Times New Roman"/>
      <w:b/>
      <w:bCs/>
      <w:caps/>
      <w:color w:val="auto"/>
      <w:sz w:val="28"/>
      <w:szCs w:val="28"/>
    </w:rPr>
  </w:style>
  <w:style w:type="paragraph" w:customStyle="1" w:styleId="ddd">
    <w:name w:val="ddd"/>
    <w:basedOn w:val="Agatastyl2"/>
    <w:rsid w:val="00312EF4"/>
    <w:pPr>
      <w:jc w:val="center"/>
    </w:pPr>
    <w:rPr>
      <w:b/>
      <w:sz w:val="28"/>
      <w:szCs w:val="28"/>
    </w:rPr>
  </w:style>
  <w:style w:type="paragraph" w:customStyle="1" w:styleId="Styl1">
    <w:name w:val="Styl1"/>
    <w:basedOn w:val="Normalny"/>
    <w:link w:val="Styl1Znak"/>
    <w:uiPriority w:val="99"/>
    <w:qFormat/>
    <w:rsid w:val="00312EF4"/>
    <w:pPr>
      <w:numPr>
        <w:numId w:val="19"/>
      </w:numPr>
      <w:spacing w:before="60" w:after="60" w:line="240" w:lineRule="auto"/>
      <w:jc w:val="both"/>
    </w:pPr>
    <w:rPr>
      <w:rFonts w:ascii="Times New Roman" w:eastAsia="Times New Roman" w:hAnsi="Times New Roman" w:cs="Times New Roman"/>
      <w:color w:val="auto"/>
    </w:rPr>
  </w:style>
  <w:style w:type="character" w:customStyle="1" w:styleId="Styl1Znak">
    <w:name w:val="Styl1 Znak"/>
    <w:link w:val="Styl1"/>
    <w:uiPriority w:val="99"/>
    <w:locked/>
    <w:rsid w:val="00312EF4"/>
    <w:rPr>
      <w:rFonts w:ascii="Times New Roman" w:eastAsia="Times New Roman" w:hAnsi="Times New Roman" w:cs="Times New Roman"/>
      <w:color w:val="auto"/>
    </w:rPr>
  </w:style>
  <w:style w:type="paragraph" w:customStyle="1" w:styleId="Styl2">
    <w:name w:val="Styl2"/>
    <w:basedOn w:val="Normalny"/>
    <w:link w:val="Styl2Znak"/>
    <w:qFormat/>
    <w:rsid w:val="00312EF4"/>
    <w:pPr>
      <w:numPr>
        <w:ilvl w:val="1"/>
        <w:numId w:val="12"/>
      </w:numPr>
      <w:spacing w:before="60" w:after="60" w:line="240" w:lineRule="auto"/>
      <w:jc w:val="both"/>
    </w:pPr>
    <w:rPr>
      <w:rFonts w:ascii="Times New Roman" w:eastAsia="Times New Roman" w:hAnsi="Times New Roman" w:cs="Times New Roman"/>
      <w:iCs/>
      <w:color w:val="auto"/>
    </w:rPr>
  </w:style>
  <w:style w:type="character" w:customStyle="1" w:styleId="Styl2Znak">
    <w:name w:val="Styl2 Znak"/>
    <w:link w:val="Styl2"/>
    <w:locked/>
    <w:rsid w:val="00312EF4"/>
    <w:rPr>
      <w:rFonts w:ascii="Times New Roman" w:eastAsia="Times New Roman" w:hAnsi="Times New Roman" w:cs="Times New Roman"/>
      <w:iCs/>
      <w:color w:val="auto"/>
    </w:rPr>
  </w:style>
  <w:style w:type="paragraph" w:customStyle="1" w:styleId="juzia">
    <w:name w:val="juzia"/>
    <w:basedOn w:val="Normalny"/>
    <w:link w:val="juziaZnak"/>
    <w:rsid w:val="00312EF4"/>
    <w:pPr>
      <w:numPr>
        <w:numId w:val="17"/>
      </w:numPr>
      <w:spacing w:before="120" w:after="120" w:line="240" w:lineRule="auto"/>
      <w:jc w:val="both"/>
    </w:pPr>
    <w:rPr>
      <w:rFonts w:ascii="Times New Roman" w:eastAsia="Times New Roman" w:hAnsi="Times New Roman" w:cs="Times New Roman"/>
      <w:bCs/>
      <w:color w:val="auto"/>
      <w:sz w:val="24"/>
      <w:szCs w:val="24"/>
    </w:rPr>
  </w:style>
  <w:style w:type="paragraph" w:customStyle="1" w:styleId="Jerzy1">
    <w:name w:val="Jerzy.1"/>
    <w:basedOn w:val="Normalny"/>
    <w:link w:val="Jerzy1Znak"/>
    <w:rsid w:val="00312EF4"/>
    <w:pPr>
      <w:spacing w:before="120" w:after="120" w:line="240" w:lineRule="auto"/>
      <w:jc w:val="center"/>
    </w:pPr>
    <w:rPr>
      <w:rFonts w:ascii="Times New Roman" w:eastAsia="Times New Roman" w:hAnsi="Times New Roman" w:cs="Times New Roman"/>
      <w:b/>
      <w:bCs/>
      <w:smallCaps/>
      <w:color w:val="auto"/>
    </w:rPr>
  </w:style>
  <w:style w:type="character" w:customStyle="1" w:styleId="Jerzy1Znak">
    <w:name w:val="Jerzy.1 Znak"/>
    <w:link w:val="Jerzy1"/>
    <w:locked/>
    <w:rsid w:val="00312EF4"/>
    <w:rPr>
      <w:rFonts w:ascii="Times New Roman" w:eastAsia="Times New Roman" w:hAnsi="Times New Roman" w:cs="Times New Roman"/>
      <w:b/>
      <w:bCs/>
      <w:smallCaps/>
      <w:color w:val="auto"/>
    </w:rPr>
  </w:style>
  <w:style w:type="paragraph" w:customStyle="1" w:styleId="ju">
    <w:name w:val="ju"/>
    <w:basedOn w:val="Normalny"/>
    <w:rsid w:val="00312EF4"/>
    <w:pPr>
      <w:numPr>
        <w:numId w:val="18"/>
      </w:numPr>
      <w:spacing w:before="60" w:after="60" w:line="240" w:lineRule="auto"/>
      <w:ind w:left="840" w:hanging="283"/>
      <w:jc w:val="both"/>
    </w:pPr>
    <w:rPr>
      <w:rFonts w:ascii="Times New Roman" w:eastAsia="Times New Roman" w:hAnsi="Times New Roman" w:cs="Times New Roman"/>
      <w:color w:val="auto"/>
      <w:u w:val="single"/>
    </w:rPr>
  </w:style>
  <w:style w:type="paragraph" w:customStyle="1" w:styleId="as1">
    <w:name w:val="as.1"/>
    <w:basedOn w:val="Normalny"/>
    <w:link w:val="as1Znak"/>
    <w:qFormat/>
    <w:rsid w:val="00312EF4"/>
    <w:pPr>
      <w:spacing w:before="60" w:after="60" w:line="240" w:lineRule="auto"/>
      <w:jc w:val="center"/>
    </w:pPr>
    <w:rPr>
      <w:rFonts w:ascii="Times New Roman" w:eastAsia="Times New Roman" w:hAnsi="Times New Roman" w:cs="Times New Roman"/>
      <w:b/>
      <w:color w:val="auto"/>
      <w:sz w:val="24"/>
      <w:szCs w:val="24"/>
    </w:rPr>
  </w:style>
  <w:style w:type="character" w:customStyle="1" w:styleId="as1Znak">
    <w:name w:val="as.1 Znak"/>
    <w:link w:val="as1"/>
    <w:locked/>
    <w:rsid w:val="00312EF4"/>
    <w:rPr>
      <w:rFonts w:ascii="Times New Roman" w:eastAsia="Times New Roman" w:hAnsi="Times New Roman" w:cs="Times New Roman"/>
      <w:b/>
      <w:color w:val="auto"/>
      <w:sz w:val="24"/>
      <w:szCs w:val="24"/>
    </w:rPr>
  </w:style>
  <w:style w:type="paragraph" w:customStyle="1" w:styleId="Styl3">
    <w:name w:val="Styl3"/>
    <w:basedOn w:val="Tekstpodstawowywcity"/>
    <w:link w:val="Styl3Znak"/>
    <w:uiPriority w:val="99"/>
    <w:qFormat/>
    <w:rsid w:val="00312EF4"/>
    <w:pPr>
      <w:numPr>
        <w:numId w:val="16"/>
      </w:numPr>
      <w:suppressAutoHyphens w:val="0"/>
      <w:spacing w:before="20" w:after="20"/>
    </w:pPr>
    <w:rPr>
      <w:rFonts w:eastAsia="Times New Roman"/>
      <w:sz w:val="22"/>
      <w:szCs w:val="22"/>
      <w:lang w:eastAsia="pl-PL"/>
    </w:rPr>
  </w:style>
  <w:style w:type="character" w:customStyle="1" w:styleId="Styl3Znak">
    <w:name w:val="Styl3 Znak"/>
    <w:link w:val="Styl3"/>
    <w:uiPriority w:val="99"/>
    <w:locked/>
    <w:rsid w:val="00312EF4"/>
    <w:rPr>
      <w:rFonts w:ascii="Times New Roman" w:eastAsia="Times New Roman" w:hAnsi="Times New Roman" w:cs="Times New Roman"/>
      <w:color w:val="auto"/>
    </w:rPr>
  </w:style>
  <w:style w:type="paragraph" w:customStyle="1" w:styleId="zaacznik">
    <w:name w:val="załacznik"/>
    <w:basedOn w:val="Agatastyl2"/>
    <w:link w:val="zaacznikZnak"/>
    <w:qFormat/>
    <w:rsid w:val="00312EF4"/>
    <w:pPr>
      <w:spacing w:before="80" w:after="80"/>
      <w:jc w:val="right"/>
    </w:pPr>
  </w:style>
  <w:style w:type="character" w:customStyle="1" w:styleId="zaacznikZnak">
    <w:name w:val="załacznik Znak"/>
    <w:link w:val="zaacznik"/>
    <w:locked/>
    <w:rsid w:val="00312EF4"/>
    <w:rPr>
      <w:rFonts w:ascii="Times New Roman" w:eastAsia="Times New Roman" w:hAnsi="Times New Roman" w:cs="Times New Roman"/>
      <w:color w:val="auto"/>
      <w:sz w:val="20"/>
      <w:szCs w:val="20"/>
    </w:rPr>
  </w:style>
  <w:style w:type="character" w:customStyle="1" w:styleId="oryg">
    <w:name w:val="oryg"/>
    <w:rsid w:val="00312EF4"/>
    <w:rPr>
      <w:rFonts w:cs="Times New Roman"/>
    </w:rPr>
  </w:style>
  <w:style w:type="paragraph" w:customStyle="1" w:styleId="1">
    <w:name w:val="1)"/>
    <w:basedOn w:val="Normalny"/>
    <w:link w:val="1Znak"/>
    <w:rsid w:val="00312EF4"/>
    <w:pPr>
      <w:numPr>
        <w:numId w:val="20"/>
      </w:numPr>
      <w:spacing w:line="240" w:lineRule="auto"/>
    </w:pPr>
    <w:rPr>
      <w:rFonts w:ascii="Times New Roman" w:eastAsia="Times New Roman" w:hAnsi="Times New Roman" w:cs="Times New Roman"/>
      <w:color w:val="auto"/>
      <w:sz w:val="24"/>
      <w:szCs w:val="24"/>
    </w:rPr>
  </w:style>
  <w:style w:type="character" w:customStyle="1" w:styleId="1Znak">
    <w:name w:val="1) Znak"/>
    <w:link w:val="1"/>
    <w:rsid w:val="00312EF4"/>
    <w:rPr>
      <w:rFonts w:ascii="Times New Roman" w:eastAsia="Times New Roman" w:hAnsi="Times New Roman" w:cs="Times New Roman"/>
      <w:color w:val="auto"/>
      <w:sz w:val="24"/>
      <w:szCs w:val="24"/>
    </w:rPr>
  </w:style>
  <w:style w:type="paragraph" w:customStyle="1" w:styleId="1Akapit">
    <w:name w:val="1.Akapit"/>
    <w:basedOn w:val="Tekstpodstawowywcity"/>
    <w:link w:val="1AkapitZnak"/>
    <w:rsid w:val="00312EF4"/>
    <w:pPr>
      <w:numPr>
        <w:numId w:val="21"/>
      </w:numPr>
      <w:spacing w:before="80" w:after="80"/>
    </w:pPr>
    <w:rPr>
      <w:rFonts w:eastAsia="Times New Roman"/>
      <w:sz w:val="22"/>
      <w:szCs w:val="22"/>
      <w:lang w:eastAsia="pl-PL"/>
    </w:rPr>
  </w:style>
  <w:style w:type="character" w:customStyle="1" w:styleId="1AkapitZnak">
    <w:name w:val="1.Akapit Znak"/>
    <w:link w:val="1Akapit"/>
    <w:qFormat/>
    <w:locked/>
    <w:rsid w:val="00312EF4"/>
    <w:rPr>
      <w:rFonts w:ascii="Times New Roman" w:eastAsia="Times New Roman" w:hAnsi="Times New Roman" w:cs="Times New Roman"/>
      <w:color w:val="auto"/>
    </w:rPr>
  </w:style>
  <w:style w:type="paragraph" w:customStyle="1" w:styleId="azacznik1">
    <w:name w:val="a.załącznik1"/>
    <w:basedOn w:val="zaacznik"/>
    <w:link w:val="azacznik1Znak"/>
    <w:uiPriority w:val="99"/>
    <w:qFormat/>
    <w:rsid w:val="00312EF4"/>
    <w:pPr>
      <w:tabs>
        <w:tab w:val="clear" w:pos="284"/>
      </w:tabs>
      <w:ind w:left="4536"/>
      <w:outlineLvl w:val="1"/>
    </w:pPr>
    <w:rPr>
      <w:b/>
      <w:color w:val="000000"/>
    </w:rPr>
  </w:style>
  <w:style w:type="character" w:customStyle="1" w:styleId="azacznik1Znak">
    <w:name w:val="a.załącznik1 Znak"/>
    <w:link w:val="azacznik1"/>
    <w:uiPriority w:val="99"/>
    <w:locked/>
    <w:rsid w:val="00312EF4"/>
    <w:rPr>
      <w:rFonts w:ascii="Times New Roman" w:eastAsia="Times New Roman" w:hAnsi="Times New Roman" w:cs="Times New Roman"/>
      <w:b/>
      <w:sz w:val="20"/>
      <w:szCs w:val="20"/>
    </w:rPr>
  </w:style>
  <w:style w:type="paragraph" w:customStyle="1" w:styleId="aparagraf1">
    <w:name w:val="a.paragraf1"/>
    <w:basedOn w:val="Normalny"/>
    <w:link w:val="aparagraf1Znak"/>
    <w:rsid w:val="00312EF4"/>
    <w:pPr>
      <w:spacing w:before="120" w:after="120" w:line="240" w:lineRule="auto"/>
      <w:jc w:val="center"/>
      <w:outlineLvl w:val="0"/>
    </w:pPr>
    <w:rPr>
      <w:rFonts w:ascii="Times New Roman" w:eastAsia="Times New Roman" w:hAnsi="Times New Roman" w:cs="Times New Roman"/>
      <w:b/>
      <w:sz w:val="24"/>
      <w:szCs w:val="24"/>
    </w:rPr>
  </w:style>
  <w:style w:type="character" w:customStyle="1" w:styleId="aparagraf1Znak">
    <w:name w:val="a.paragraf1 Znak"/>
    <w:link w:val="aparagraf1"/>
    <w:locked/>
    <w:rsid w:val="00312EF4"/>
    <w:rPr>
      <w:rFonts w:ascii="Times New Roman" w:eastAsia="Times New Roman" w:hAnsi="Times New Roman" w:cs="Times New Roman"/>
      <w:b/>
      <w:sz w:val="24"/>
      <w:szCs w:val="24"/>
    </w:rPr>
  </w:style>
  <w:style w:type="paragraph" w:customStyle="1" w:styleId="Nagwekspisutreci1">
    <w:name w:val="Nagłówek spisu treści1"/>
    <w:basedOn w:val="Nagwek1"/>
    <w:next w:val="Normalny"/>
    <w:uiPriority w:val="39"/>
    <w:semiHidden/>
    <w:unhideWhenUsed/>
    <w:qFormat/>
    <w:rsid w:val="00312EF4"/>
    <w:pPr>
      <w:spacing w:before="480" w:after="0"/>
      <w:contextualSpacing w:val="0"/>
      <w:outlineLvl w:val="9"/>
    </w:pPr>
    <w:rPr>
      <w:rFonts w:ascii="Cambria" w:eastAsia="Times New Roman" w:hAnsi="Cambria" w:cs="Times New Roman"/>
      <w:b/>
      <w:bCs/>
      <w:color w:val="365F91"/>
      <w:sz w:val="28"/>
      <w:szCs w:val="28"/>
      <w:lang w:eastAsia="en-US"/>
    </w:rPr>
  </w:style>
  <w:style w:type="paragraph" w:customStyle="1" w:styleId="as2">
    <w:name w:val="as.2"/>
    <w:basedOn w:val="Normalny"/>
    <w:link w:val="as2Znak"/>
    <w:qFormat/>
    <w:rsid w:val="00312EF4"/>
    <w:pPr>
      <w:spacing w:before="120" w:after="120" w:line="240" w:lineRule="auto"/>
      <w:ind w:left="4536"/>
      <w:jc w:val="right"/>
    </w:pPr>
    <w:rPr>
      <w:rFonts w:ascii="Times New Roman" w:eastAsia="Times New Roman" w:hAnsi="Times New Roman" w:cs="Times New Roman"/>
      <w:b/>
      <w:smallCaps/>
      <w:color w:val="auto"/>
      <w:sz w:val="20"/>
    </w:rPr>
  </w:style>
  <w:style w:type="character" w:customStyle="1" w:styleId="as2Znak">
    <w:name w:val="as.2 Znak"/>
    <w:link w:val="as2"/>
    <w:rsid w:val="00312EF4"/>
    <w:rPr>
      <w:rFonts w:ascii="Times New Roman" w:eastAsia="Times New Roman" w:hAnsi="Times New Roman" w:cs="Times New Roman"/>
      <w:b/>
      <w:smallCaps/>
      <w:color w:val="auto"/>
      <w:sz w:val="20"/>
    </w:rPr>
  </w:style>
  <w:style w:type="paragraph" w:customStyle="1" w:styleId="aakapit2">
    <w:name w:val="a.akapit2"/>
    <w:basedOn w:val="Normalny"/>
    <w:link w:val="aakapit2Znak"/>
    <w:uiPriority w:val="99"/>
    <w:rsid w:val="00312EF4"/>
    <w:pPr>
      <w:tabs>
        <w:tab w:val="left" w:pos="567"/>
      </w:tabs>
      <w:spacing w:before="60" w:line="288" w:lineRule="auto"/>
      <w:ind w:left="567"/>
      <w:jc w:val="both"/>
    </w:pPr>
    <w:rPr>
      <w:rFonts w:ascii="Times New Roman" w:eastAsia="Times New Roman" w:hAnsi="Times New Roman" w:cs="Times New Roman"/>
      <w:color w:val="auto"/>
    </w:rPr>
  </w:style>
  <w:style w:type="character" w:customStyle="1" w:styleId="aakapit2Znak">
    <w:name w:val="a.akapit2 Znak"/>
    <w:link w:val="aakapit2"/>
    <w:uiPriority w:val="99"/>
    <w:rsid w:val="00312EF4"/>
    <w:rPr>
      <w:rFonts w:ascii="Times New Roman" w:eastAsia="Times New Roman" w:hAnsi="Times New Roman" w:cs="Times New Roman"/>
      <w:color w:val="auto"/>
    </w:rPr>
  </w:style>
  <w:style w:type="paragraph" w:customStyle="1" w:styleId="X">
    <w:name w:val="X"/>
    <w:basedOn w:val="Normalny"/>
    <w:link w:val="XZnak"/>
    <w:qFormat/>
    <w:rsid w:val="00312EF4"/>
    <w:pPr>
      <w:shd w:val="clear" w:color="auto" w:fill="FFFFFF"/>
      <w:suppressAutoHyphens/>
      <w:spacing w:before="60" w:after="60" w:line="240" w:lineRule="auto"/>
      <w:jc w:val="center"/>
    </w:pPr>
    <w:rPr>
      <w:rFonts w:ascii="Times New Roman" w:eastAsia="Times New Roman" w:hAnsi="Times New Roman" w:cs="Times New Roman"/>
      <w:b/>
      <w:color w:val="auto"/>
      <w:lang w:eastAsia="ar-SA"/>
    </w:rPr>
  </w:style>
  <w:style w:type="character" w:customStyle="1" w:styleId="XZnak">
    <w:name w:val="X Znak"/>
    <w:link w:val="X"/>
    <w:rsid w:val="00312EF4"/>
    <w:rPr>
      <w:rFonts w:ascii="Times New Roman" w:eastAsia="Times New Roman" w:hAnsi="Times New Roman" w:cs="Times New Roman"/>
      <w:b/>
      <w:color w:val="auto"/>
      <w:shd w:val="clear" w:color="auto" w:fill="FFFFFF"/>
      <w:lang w:eastAsia="ar-SA"/>
    </w:rPr>
  </w:style>
  <w:style w:type="paragraph" w:customStyle="1" w:styleId="Zwykytekst1">
    <w:name w:val="Zwykły tekst1"/>
    <w:basedOn w:val="Normalny"/>
    <w:rsid w:val="00312EF4"/>
    <w:pPr>
      <w:suppressAutoHyphens/>
      <w:spacing w:line="240" w:lineRule="auto"/>
    </w:pPr>
    <w:rPr>
      <w:rFonts w:ascii="Courier New" w:eastAsia="Times New Roman" w:hAnsi="Courier New" w:cs="Times New Roman"/>
      <w:color w:val="auto"/>
      <w:sz w:val="20"/>
      <w:szCs w:val="20"/>
      <w:lang w:eastAsia="ar-SA"/>
    </w:rPr>
  </w:style>
  <w:style w:type="character" w:customStyle="1" w:styleId="biggertext">
    <w:name w:val="biggertext"/>
    <w:basedOn w:val="Domylnaczcionkaakapitu"/>
    <w:rsid w:val="00312EF4"/>
  </w:style>
  <w:style w:type="paragraph" w:customStyle="1" w:styleId="X2">
    <w:name w:val="X2"/>
    <w:basedOn w:val="azacznik1"/>
    <w:link w:val="X2Znak"/>
    <w:qFormat/>
    <w:rsid w:val="00312EF4"/>
    <w:pPr>
      <w:spacing w:before="60" w:after="0"/>
    </w:pPr>
    <w:rPr>
      <w:sz w:val="18"/>
      <w:szCs w:val="18"/>
    </w:rPr>
  </w:style>
  <w:style w:type="character" w:customStyle="1" w:styleId="X2Znak">
    <w:name w:val="X2 Znak"/>
    <w:link w:val="X2"/>
    <w:rsid w:val="00312EF4"/>
    <w:rPr>
      <w:rFonts w:ascii="Times New Roman" w:eastAsia="Times New Roman" w:hAnsi="Times New Roman" w:cs="Times New Roman"/>
      <w:b/>
      <w:sz w:val="18"/>
      <w:szCs w:val="18"/>
    </w:rPr>
  </w:style>
  <w:style w:type="paragraph" w:customStyle="1" w:styleId="Ag0">
    <w:name w:val="Ag"/>
    <w:basedOn w:val="aparagraf1"/>
    <w:link w:val="AgZnak"/>
    <w:qFormat/>
    <w:rsid w:val="00312EF4"/>
    <w:rPr>
      <w:sz w:val="22"/>
    </w:rPr>
  </w:style>
  <w:style w:type="character" w:customStyle="1" w:styleId="AgZnak">
    <w:name w:val="Ag Znak"/>
    <w:link w:val="Ag0"/>
    <w:rsid w:val="00312EF4"/>
    <w:rPr>
      <w:rFonts w:ascii="Times New Roman" w:eastAsia="Times New Roman" w:hAnsi="Times New Roman" w:cs="Times New Roman"/>
      <w:b/>
      <w:szCs w:val="24"/>
    </w:rPr>
  </w:style>
  <w:style w:type="paragraph" w:customStyle="1" w:styleId="m2">
    <w:name w:val="m2"/>
    <w:basedOn w:val="Normalny"/>
    <w:link w:val="m2Znak"/>
    <w:rsid w:val="00312EF4"/>
    <w:pPr>
      <w:spacing w:line="240" w:lineRule="auto"/>
      <w:ind w:left="4536"/>
      <w:jc w:val="right"/>
    </w:pPr>
    <w:rPr>
      <w:rFonts w:ascii="Times New Roman" w:eastAsia="Times New Roman" w:hAnsi="Times New Roman" w:cs="Times New Roman"/>
      <w:color w:val="auto"/>
      <w:sz w:val="20"/>
      <w:szCs w:val="20"/>
    </w:rPr>
  </w:style>
  <w:style w:type="character" w:customStyle="1" w:styleId="m2Znak">
    <w:name w:val="m2 Znak"/>
    <w:link w:val="m2"/>
    <w:rsid w:val="00312EF4"/>
    <w:rPr>
      <w:rFonts w:ascii="Times New Roman" w:eastAsia="Times New Roman" w:hAnsi="Times New Roman" w:cs="Times New Roman"/>
      <w:color w:val="auto"/>
      <w:sz w:val="20"/>
      <w:szCs w:val="20"/>
    </w:rPr>
  </w:style>
  <w:style w:type="paragraph" w:customStyle="1" w:styleId="x0">
    <w:name w:val="x"/>
    <w:basedOn w:val="Normalny"/>
    <w:link w:val="xZnak0"/>
    <w:qFormat/>
    <w:rsid w:val="00312EF4"/>
    <w:pPr>
      <w:spacing w:before="120" w:after="120" w:line="240" w:lineRule="auto"/>
      <w:ind w:left="4536"/>
      <w:jc w:val="right"/>
    </w:pPr>
    <w:rPr>
      <w:rFonts w:ascii="Times New Roman" w:eastAsia="Times New Roman" w:hAnsi="Times New Roman" w:cs="Times New Roman"/>
      <w:i/>
      <w:color w:val="auto"/>
      <w:sz w:val="20"/>
    </w:rPr>
  </w:style>
  <w:style w:type="character" w:customStyle="1" w:styleId="xZnak0">
    <w:name w:val="x Znak"/>
    <w:link w:val="x0"/>
    <w:rsid w:val="00312EF4"/>
    <w:rPr>
      <w:rFonts w:ascii="Times New Roman" w:eastAsia="Times New Roman" w:hAnsi="Times New Roman" w:cs="Times New Roman"/>
      <w:i/>
      <w:color w:val="auto"/>
      <w:sz w:val="20"/>
    </w:rPr>
  </w:style>
  <w:style w:type="paragraph" w:customStyle="1" w:styleId="Paragraf">
    <w:name w:val="Paragraf"/>
    <w:basedOn w:val="Normalny"/>
    <w:next w:val="Ustpnumerowany"/>
    <w:link w:val="ParagrafZnak"/>
    <w:qFormat/>
    <w:rsid w:val="00312EF4"/>
    <w:pPr>
      <w:keepNext/>
      <w:numPr>
        <w:numId w:val="22"/>
      </w:numPr>
      <w:spacing w:before="600" w:after="180" w:line="240" w:lineRule="auto"/>
      <w:contextualSpacing/>
      <w:jc w:val="both"/>
      <w:outlineLvl w:val="0"/>
    </w:pPr>
    <w:rPr>
      <w:rFonts w:ascii="Palatino Linotype" w:eastAsia="Times New Roman" w:hAnsi="Palatino Linotype" w:cs="Times New Roman"/>
      <w:b/>
      <w:smallCaps/>
      <w:color w:val="auto"/>
      <w:sz w:val="24"/>
      <w:szCs w:val="24"/>
    </w:rPr>
  </w:style>
  <w:style w:type="paragraph" w:customStyle="1" w:styleId="Ustpnumerowany">
    <w:name w:val="Ustęp numerowany"/>
    <w:basedOn w:val="Normalny"/>
    <w:rsid w:val="00312EF4"/>
    <w:pPr>
      <w:numPr>
        <w:ilvl w:val="1"/>
        <w:numId w:val="22"/>
      </w:numPr>
      <w:spacing w:before="120" w:line="240" w:lineRule="auto"/>
      <w:jc w:val="both"/>
    </w:pPr>
    <w:rPr>
      <w:rFonts w:ascii="Palatino Linotype" w:eastAsia="Times New Roman" w:hAnsi="Palatino Linotype" w:cs="Times New Roman"/>
      <w:color w:val="auto"/>
      <w:sz w:val="24"/>
      <w:szCs w:val="24"/>
    </w:rPr>
  </w:style>
  <w:style w:type="character" w:customStyle="1" w:styleId="BezodstpwZnak">
    <w:name w:val="Bez odstępów Znak"/>
    <w:aliases w:val="Wnętrze tabelki Znak"/>
    <w:link w:val="Bezodstpw"/>
    <w:uiPriority w:val="1"/>
    <w:locked/>
    <w:rsid w:val="00312EF4"/>
    <w:rPr>
      <w:rFonts w:ascii="Calibri" w:eastAsia="MS Mincho" w:hAnsi="Calibri" w:cs="Calibri"/>
      <w:color w:val="auto"/>
      <w:kern w:val="1"/>
      <w:lang w:val="en-GB" w:eastAsia="ar-SA"/>
    </w:rPr>
  </w:style>
  <w:style w:type="paragraph" w:customStyle="1" w:styleId="jmak2">
    <w:name w:val="jm.ak.2"/>
    <w:basedOn w:val="Normalny"/>
    <w:link w:val="jmak2Znak"/>
    <w:uiPriority w:val="99"/>
    <w:qFormat/>
    <w:rsid w:val="00312EF4"/>
    <w:pPr>
      <w:tabs>
        <w:tab w:val="left" w:leader="dot" w:pos="4111"/>
      </w:tabs>
      <w:spacing w:before="120" w:after="120" w:line="240" w:lineRule="auto"/>
      <w:ind w:left="4111" w:hanging="4111"/>
    </w:pPr>
    <w:rPr>
      <w:rFonts w:ascii="Times New Roman" w:eastAsia="Times New Roman" w:hAnsi="Times New Roman" w:cs="Times New Roman"/>
      <w:color w:val="auto"/>
    </w:rPr>
  </w:style>
  <w:style w:type="character" w:customStyle="1" w:styleId="jmak2Znak">
    <w:name w:val="jm.ak.2 Znak"/>
    <w:link w:val="jmak2"/>
    <w:uiPriority w:val="99"/>
    <w:locked/>
    <w:rsid w:val="00312EF4"/>
    <w:rPr>
      <w:rFonts w:ascii="Times New Roman" w:eastAsia="Times New Roman" w:hAnsi="Times New Roman" w:cs="Times New Roman"/>
      <w:color w:val="auto"/>
    </w:rPr>
  </w:style>
  <w:style w:type="paragraph" w:customStyle="1" w:styleId="a1">
    <w:name w:val="a1"/>
    <w:basedOn w:val="Normalny"/>
    <w:rsid w:val="00312EF4"/>
    <w:pPr>
      <w:tabs>
        <w:tab w:val="left" w:pos="4282"/>
        <w:tab w:val="center" w:pos="4535"/>
      </w:tabs>
      <w:spacing w:before="240" w:after="240" w:line="240" w:lineRule="auto"/>
      <w:jc w:val="center"/>
      <w:outlineLvl w:val="0"/>
    </w:pPr>
    <w:rPr>
      <w:rFonts w:ascii="Times New Roman" w:eastAsia="Times New Roman" w:hAnsi="Times New Roman" w:cs="Times New Roman"/>
      <w:b/>
      <w:color w:val="auto"/>
      <w:szCs w:val="24"/>
    </w:rPr>
  </w:style>
  <w:style w:type="character" w:customStyle="1" w:styleId="FontStyle27">
    <w:name w:val="Font Style27"/>
    <w:uiPriority w:val="99"/>
    <w:rsid w:val="00312EF4"/>
    <w:rPr>
      <w:rFonts w:ascii="Calibri" w:hAnsi="Calibri" w:cs="Calibri"/>
      <w:sz w:val="22"/>
      <w:szCs w:val="22"/>
    </w:rPr>
  </w:style>
  <w:style w:type="table" w:customStyle="1" w:styleId="Tabelalisty3akcent21">
    <w:name w:val="Tabela listy 3 — akcent 21"/>
    <w:basedOn w:val="Standardowy"/>
    <w:uiPriority w:val="48"/>
    <w:rsid w:val="00312EF4"/>
    <w:pPr>
      <w:spacing w:line="240" w:lineRule="auto"/>
    </w:pPr>
    <w:rPr>
      <w:rFonts w:ascii="Calibri" w:eastAsia="Calibri" w:hAnsi="Calibri" w:cs="Times New Roman"/>
      <w:color w:val="auto"/>
      <w:lang w:eastAsia="en-US"/>
    </w:rPr>
    <w:tblPr>
      <w:tblStyleRowBandSize w:val="1"/>
      <w:tblStyleColBandSize w:val="1"/>
      <w:tblBorders>
        <w:top w:val="single" w:sz="4" w:space="0" w:color="C0504D"/>
        <w:left w:val="single" w:sz="4" w:space="0" w:color="C0504D"/>
        <w:bottom w:val="single" w:sz="4" w:space="0" w:color="C0504D"/>
        <w:right w:val="single" w:sz="4" w:space="0" w:color="C0504D"/>
      </w:tblBorders>
    </w:tblPr>
    <w:tblStylePr w:type="firstRow">
      <w:rPr>
        <w:b/>
        <w:bCs/>
        <w:color w:val="FFFFFF"/>
      </w:rPr>
      <w:tblPr/>
      <w:tcPr>
        <w:shd w:val="clear" w:color="auto" w:fill="C0504D"/>
      </w:tcPr>
    </w:tblStylePr>
    <w:tblStylePr w:type="lastRow">
      <w:rPr>
        <w:b/>
        <w:bCs/>
      </w:rPr>
      <w:tblPr/>
      <w:tcPr>
        <w:tcBorders>
          <w:top w:val="double" w:sz="4" w:space="0" w:color="C0504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left w:val="nil"/>
        </w:tcBorders>
      </w:tcPr>
    </w:tblStylePr>
    <w:tblStylePr w:type="swCell">
      <w:tblPr/>
      <w:tcPr>
        <w:tcBorders>
          <w:top w:val="double" w:sz="4" w:space="0" w:color="C0504D"/>
          <w:right w:val="nil"/>
        </w:tcBorders>
      </w:tcPr>
    </w:tblStylePr>
  </w:style>
  <w:style w:type="character" w:styleId="UyteHipercze">
    <w:name w:val="FollowedHyperlink"/>
    <w:uiPriority w:val="99"/>
    <w:unhideWhenUsed/>
    <w:rsid w:val="00312EF4"/>
    <w:rPr>
      <w:color w:val="800080"/>
      <w:u w:val="single"/>
    </w:rPr>
  </w:style>
  <w:style w:type="paragraph" w:customStyle="1" w:styleId="xl63">
    <w:name w:val="xl63"/>
    <w:basedOn w:val="Normalny"/>
    <w:rsid w:val="00312EF4"/>
    <w:pPr>
      <w:spacing w:before="100" w:beforeAutospacing="1" w:after="100" w:afterAutospacing="1" w:line="240" w:lineRule="auto"/>
    </w:pPr>
    <w:rPr>
      <w:rFonts w:ascii="Times New Roman" w:eastAsia="Times New Roman" w:hAnsi="Times New Roman" w:cs="Times New Roman"/>
      <w:color w:val="auto"/>
      <w:sz w:val="20"/>
      <w:szCs w:val="20"/>
    </w:rPr>
  </w:style>
  <w:style w:type="paragraph" w:customStyle="1" w:styleId="xl64">
    <w:name w:val="xl64"/>
    <w:basedOn w:val="Normalny"/>
    <w:rsid w:val="00312EF4"/>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65">
    <w:name w:val="xl65"/>
    <w:basedOn w:val="Normalny"/>
    <w:rsid w:val="00312EF4"/>
    <w:pPr>
      <w:pBdr>
        <w:top w:val="single" w:sz="8" w:space="0" w:color="CCCCCC"/>
        <w:left w:val="single" w:sz="8" w:space="0" w:color="CCCCCC"/>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66">
    <w:name w:val="xl66"/>
    <w:basedOn w:val="Normalny"/>
    <w:rsid w:val="00312EF4"/>
    <w:pPr>
      <w:pBdr>
        <w:top w:val="single" w:sz="8" w:space="0" w:color="CCCCCC"/>
        <w:left w:val="single" w:sz="8" w:space="0" w:color="CCCCCC"/>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67">
    <w:name w:val="xl67"/>
    <w:basedOn w:val="Normalny"/>
    <w:rsid w:val="00312EF4"/>
    <w:pPr>
      <w:pBdr>
        <w:top w:val="single" w:sz="8" w:space="0" w:color="CCCCCC"/>
        <w:left w:val="single" w:sz="8" w:space="0" w:color="CCCCCC"/>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68">
    <w:name w:val="xl68"/>
    <w:basedOn w:val="Normalny"/>
    <w:rsid w:val="00312EF4"/>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Times New Roman" w:eastAsia="Times New Roman" w:hAnsi="Times New Roman" w:cs="Times New Roman"/>
      <w:color w:val="auto"/>
      <w:sz w:val="20"/>
      <w:szCs w:val="20"/>
    </w:rPr>
  </w:style>
  <w:style w:type="paragraph" w:customStyle="1" w:styleId="xl69">
    <w:name w:val="xl69"/>
    <w:basedOn w:val="Normalny"/>
    <w:rsid w:val="00312EF4"/>
    <w:pPr>
      <w:pBdr>
        <w:top w:val="single" w:sz="8" w:space="0" w:color="CCCCCC"/>
        <w:left w:val="single" w:sz="8" w:space="0" w:color="CCCCCC"/>
        <w:bottom w:val="single" w:sz="8" w:space="0" w:color="000000"/>
        <w:right w:val="single" w:sz="8" w:space="0" w:color="CCCCCC"/>
      </w:pBdr>
      <w:spacing w:before="100" w:beforeAutospacing="1" w:after="100" w:afterAutospacing="1" w:line="240" w:lineRule="auto"/>
    </w:pPr>
    <w:rPr>
      <w:rFonts w:ascii="Times New Roman" w:eastAsia="Times New Roman" w:hAnsi="Times New Roman" w:cs="Times New Roman"/>
      <w:color w:val="auto"/>
      <w:sz w:val="20"/>
      <w:szCs w:val="20"/>
    </w:rPr>
  </w:style>
  <w:style w:type="paragraph" w:customStyle="1" w:styleId="xl70">
    <w:name w:val="xl70"/>
    <w:basedOn w:val="Normalny"/>
    <w:rsid w:val="00312EF4"/>
    <w:pPr>
      <w:pBdr>
        <w:top w:val="single" w:sz="8" w:space="0" w:color="CCCCCC"/>
        <w:left w:val="single" w:sz="8" w:space="0" w:color="CCCCCC"/>
        <w:bottom w:val="single" w:sz="8" w:space="0" w:color="222222"/>
        <w:right w:val="single" w:sz="8" w:space="0" w:color="CCCCCC"/>
      </w:pBdr>
      <w:spacing w:before="100" w:beforeAutospacing="1" w:after="100" w:afterAutospacing="1" w:line="240" w:lineRule="auto"/>
    </w:pPr>
    <w:rPr>
      <w:rFonts w:ascii="Times New Roman" w:eastAsia="Times New Roman" w:hAnsi="Times New Roman" w:cs="Times New Roman"/>
      <w:color w:val="auto"/>
      <w:sz w:val="20"/>
      <w:szCs w:val="20"/>
    </w:rPr>
  </w:style>
  <w:style w:type="paragraph" w:customStyle="1" w:styleId="xl71">
    <w:name w:val="xl71"/>
    <w:basedOn w:val="Normalny"/>
    <w:rsid w:val="00312EF4"/>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2">
    <w:name w:val="xl72"/>
    <w:basedOn w:val="Normalny"/>
    <w:rsid w:val="00312EF4"/>
    <w:pPr>
      <w:pBdr>
        <w:top w:val="single" w:sz="8" w:space="0" w:color="CCCCCC"/>
        <w:left w:val="single" w:sz="8" w:space="0" w:color="CCCCCC"/>
        <w:bottom w:val="single" w:sz="8" w:space="0" w:color="222222"/>
        <w:right w:val="single" w:sz="8" w:space="0" w:color="222222"/>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3">
    <w:name w:val="xl73"/>
    <w:basedOn w:val="Normalny"/>
    <w:rsid w:val="00312EF4"/>
    <w:pPr>
      <w:pBdr>
        <w:top w:val="single" w:sz="8" w:space="0" w:color="CCCCCC"/>
        <w:left w:val="single" w:sz="8" w:space="0" w:color="CCCCCC"/>
        <w:bottom w:val="single" w:sz="8" w:space="0" w:color="222222"/>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4">
    <w:name w:val="xl74"/>
    <w:basedOn w:val="Normalny"/>
    <w:rsid w:val="00312EF4"/>
    <w:pPr>
      <w:pBdr>
        <w:top w:val="single" w:sz="8" w:space="0" w:color="CCCCCC"/>
        <w:left w:val="single" w:sz="8" w:space="0" w:color="CCCCCC"/>
        <w:bottom w:val="single" w:sz="8" w:space="0" w:color="000000"/>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5">
    <w:name w:val="xl75"/>
    <w:basedOn w:val="Normalny"/>
    <w:rsid w:val="00312EF4"/>
    <w:pPr>
      <w:pBdr>
        <w:top w:val="single" w:sz="8" w:space="0" w:color="CCCCCC"/>
        <w:left w:val="single" w:sz="8" w:space="0" w:color="CCCCCC"/>
        <w:bottom w:val="single" w:sz="8" w:space="0" w:color="222222"/>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6">
    <w:name w:val="xl76"/>
    <w:basedOn w:val="Normalny"/>
    <w:rsid w:val="00312EF4"/>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77">
    <w:name w:val="xl77"/>
    <w:basedOn w:val="Normalny"/>
    <w:rsid w:val="00312EF4"/>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rPr>
  </w:style>
  <w:style w:type="paragraph" w:customStyle="1" w:styleId="xl78">
    <w:name w:val="xl78"/>
    <w:basedOn w:val="Normalny"/>
    <w:rsid w:val="00312EF4"/>
    <w:pPr>
      <w:pBdr>
        <w:top w:val="single" w:sz="8" w:space="0" w:color="CCCCCC"/>
        <w:left w:val="single" w:sz="8" w:space="0" w:color="CCCCCC"/>
        <w:bottom w:val="single" w:sz="8" w:space="0" w:color="000000"/>
        <w:right w:val="single" w:sz="8" w:space="0" w:color="222222"/>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9">
    <w:name w:val="xl79"/>
    <w:basedOn w:val="Normalny"/>
    <w:rsid w:val="00312EF4"/>
    <w:pPr>
      <w:pBdr>
        <w:top w:val="single" w:sz="8" w:space="0" w:color="CCCCCC"/>
        <w:left w:val="single" w:sz="8" w:space="0" w:color="CCCCCC"/>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80">
    <w:name w:val="xl80"/>
    <w:basedOn w:val="Normalny"/>
    <w:rsid w:val="00312EF4"/>
    <w:pPr>
      <w:pBdr>
        <w:top w:val="single" w:sz="8" w:space="0" w:color="CCCCCC"/>
        <w:left w:val="single" w:sz="8" w:space="0" w:color="CCCCCC"/>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rPr>
  </w:style>
  <w:style w:type="paragraph" w:customStyle="1" w:styleId="xl81">
    <w:name w:val="xl81"/>
    <w:basedOn w:val="Normalny"/>
    <w:rsid w:val="00312EF4"/>
    <w:pPr>
      <w:pBdr>
        <w:top w:val="single" w:sz="8" w:space="0" w:color="CCCCCC"/>
        <w:left w:val="single" w:sz="8" w:space="0" w:color="CCCCCC"/>
        <w:bottom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82">
    <w:name w:val="xl82"/>
    <w:basedOn w:val="Normalny"/>
    <w:rsid w:val="00312EF4"/>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3">
    <w:name w:val="xl83"/>
    <w:basedOn w:val="Normalny"/>
    <w:rsid w:val="00312EF4"/>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Normalny"/>
    <w:rsid w:val="00312EF4"/>
    <w:pPr>
      <w:pBdr>
        <w:top w:val="single" w:sz="8" w:space="0" w:color="CCCCCC"/>
        <w:left w:val="single" w:sz="8" w:space="0" w:color="CCCCCC"/>
        <w:bottom w:val="single" w:sz="8" w:space="0" w:color="222222"/>
        <w:right w:val="single" w:sz="8" w:space="0" w:color="222222"/>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Normalny"/>
    <w:rsid w:val="00312EF4"/>
    <w:pPr>
      <w:pBdr>
        <w:top w:val="single" w:sz="8" w:space="0" w:color="CCCCCC"/>
        <w:left w:val="single" w:sz="8" w:space="0" w:color="CCCCCC"/>
        <w:bottom w:val="single" w:sz="8" w:space="0" w:color="000000"/>
        <w:right w:val="single" w:sz="8" w:space="0" w:color="222222"/>
      </w:pBdr>
      <w:shd w:val="clear" w:color="000000" w:fill="EFEFE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6">
    <w:name w:val="xl86"/>
    <w:basedOn w:val="Normalny"/>
    <w:rsid w:val="00312EF4"/>
    <w:pPr>
      <w:pBdr>
        <w:top w:val="single" w:sz="8" w:space="0" w:color="CCCCCC"/>
        <w:left w:val="single" w:sz="8" w:space="0" w:color="CCCCCC"/>
        <w:bottom w:val="single" w:sz="8" w:space="0" w:color="000000"/>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Normalny"/>
    <w:rsid w:val="00312EF4"/>
    <w:pPr>
      <w:pBdr>
        <w:top w:val="single" w:sz="8" w:space="0" w:color="CCCCCC"/>
        <w:left w:val="single" w:sz="8" w:space="0" w:color="CCCCCC"/>
        <w:bottom w:val="single" w:sz="8" w:space="0" w:color="000000"/>
        <w:right w:val="single" w:sz="8" w:space="0" w:color="222222"/>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Normalny"/>
    <w:rsid w:val="00312EF4"/>
    <w:pPr>
      <w:pBdr>
        <w:top w:val="single" w:sz="8" w:space="0" w:color="CCCCCC"/>
        <w:left w:val="single" w:sz="8" w:space="0" w:color="CCCCCC"/>
        <w:bottom w:val="single" w:sz="8" w:space="0" w:color="000000"/>
        <w:right w:val="single" w:sz="8" w:space="0" w:color="000000"/>
      </w:pBdr>
      <w:shd w:val="clear" w:color="000000" w:fill="EFEFE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9">
    <w:name w:val="xl89"/>
    <w:basedOn w:val="Normalny"/>
    <w:rsid w:val="00312EF4"/>
    <w:pPr>
      <w:pBdr>
        <w:top w:val="single" w:sz="8" w:space="0" w:color="CCCCCC"/>
        <w:left w:val="single" w:sz="8" w:space="0" w:color="CCCCCC"/>
        <w:bottom w:val="single" w:sz="8" w:space="0" w:color="000000"/>
        <w:right w:val="single" w:sz="8" w:space="0" w:color="000000"/>
      </w:pBdr>
      <w:shd w:val="clear" w:color="000000" w:fill="EFEFE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0">
    <w:name w:val="xl90"/>
    <w:basedOn w:val="Normalny"/>
    <w:rsid w:val="00312EF4"/>
    <w:pPr>
      <w:pBdr>
        <w:top w:val="single" w:sz="8" w:space="0" w:color="CCCCCC"/>
        <w:left w:val="single" w:sz="8" w:space="0" w:color="CCCCCC"/>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Normalny"/>
    <w:rsid w:val="00312EF4"/>
    <w:pPr>
      <w:pBdr>
        <w:top w:val="single" w:sz="8" w:space="0" w:color="CCCCCC"/>
        <w:left w:val="single" w:sz="8" w:space="0" w:color="CCCCCC"/>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Normalny"/>
    <w:rsid w:val="00312EF4"/>
    <w:pPr>
      <w:pBdr>
        <w:top w:val="single" w:sz="8" w:space="0" w:color="CCCCCC"/>
        <w:left w:val="single" w:sz="8" w:space="0" w:color="CCCCCC"/>
        <w:bottom w:val="single" w:sz="8" w:space="0" w:color="CCCCCC"/>
        <w:right w:val="single" w:sz="8" w:space="0" w:color="222222"/>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93">
    <w:name w:val="xl93"/>
    <w:basedOn w:val="Normalny"/>
    <w:rsid w:val="00312EF4"/>
    <w:pP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4">
    <w:name w:val="xl94"/>
    <w:basedOn w:val="Normalny"/>
    <w:rsid w:val="00312EF4"/>
    <w:pPr>
      <w:pBdr>
        <w:top w:val="single" w:sz="8" w:space="0" w:color="CCCCCC"/>
        <w:left w:val="single" w:sz="8" w:space="0" w:color="CCCCCC"/>
        <w:bottom w:val="single" w:sz="8" w:space="0" w:color="000000"/>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5">
    <w:name w:val="xl95"/>
    <w:basedOn w:val="Normalny"/>
    <w:rsid w:val="00312EF4"/>
    <w:pPr>
      <w:pBdr>
        <w:top w:val="single" w:sz="8" w:space="0" w:color="CCCCCC"/>
        <w:left w:val="single" w:sz="8" w:space="0" w:color="CCCCCC"/>
        <w:bottom w:val="single" w:sz="8" w:space="0" w:color="000000"/>
        <w:right w:val="single" w:sz="8" w:space="0" w:color="000000"/>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6">
    <w:name w:val="xl96"/>
    <w:basedOn w:val="Normalny"/>
    <w:rsid w:val="00312EF4"/>
    <w:pPr>
      <w:pBdr>
        <w:left w:val="single" w:sz="8" w:space="0" w:color="CCCCCC"/>
        <w:bottom w:val="single" w:sz="8" w:space="0" w:color="CCCCCC"/>
        <w:right w:val="single" w:sz="8" w:space="0" w:color="CCCCCC"/>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7">
    <w:name w:val="xl97"/>
    <w:basedOn w:val="Normalny"/>
    <w:rsid w:val="00312EF4"/>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8">
    <w:name w:val="xl98"/>
    <w:basedOn w:val="Normalny"/>
    <w:rsid w:val="00312EF4"/>
    <w:pPr>
      <w:pBdr>
        <w:top w:val="single" w:sz="8" w:space="0" w:color="CCCCCC"/>
        <w:left w:val="single" w:sz="8" w:space="0" w:color="CCCCCC"/>
        <w:bottom w:val="single" w:sz="8" w:space="0" w:color="CCCCCC"/>
        <w:right w:val="single" w:sz="8" w:space="0" w:color="CCCCCC"/>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9">
    <w:name w:val="xl99"/>
    <w:basedOn w:val="Normalny"/>
    <w:rsid w:val="00312EF4"/>
    <w:pPr>
      <w:pBdr>
        <w:left w:val="single" w:sz="8" w:space="0" w:color="CCCCCC"/>
        <w:bottom w:val="single" w:sz="8" w:space="0" w:color="CCCCCC"/>
        <w:right w:val="single" w:sz="8" w:space="0" w:color="CCCCCC"/>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0">
    <w:name w:val="xl100"/>
    <w:basedOn w:val="Normalny"/>
    <w:rsid w:val="00312EF4"/>
    <w:pPr>
      <w:pBdr>
        <w:top w:val="single" w:sz="8" w:space="0" w:color="CCCCCC"/>
        <w:left w:val="single" w:sz="8" w:space="0" w:color="CCCCCC"/>
        <w:bottom w:val="single" w:sz="8" w:space="0" w:color="000000"/>
        <w:right w:val="single" w:sz="8" w:space="0" w:color="CCCCCC"/>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1">
    <w:name w:val="xl101"/>
    <w:basedOn w:val="Normalny"/>
    <w:rsid w:val="00312EF4"/>
    <w:pPr>
      <w:pBdr>
        <w:top w:val="single" w:sz="8" w:space="0" w:color="CCCCCC"/>
        <w:left w:val="single" w:sz="8" w:space="0" w:color="CCCCCC"/>
        <w:bottom w:val="single" w:sz="8" w:space="0" w:color="000000"/>
        <w:right w:val="single" w:sz="8" w:space="0" w:color="CCCCCC"/>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2">
    <w:name w:val="xl102"/>
    <w:basedOn w:val="Normalny"/>
    <w:rsid w:val="00312EF4"/>
    <w:pPr>
      <w:pBdr>
        <w:top w:val="single" w:sz="8" w:space="0" w:color="CCCCCC"/>
        <w:left w:val="single" w:sz="8" w:space="0" w:color="CCCCCC"/>
        <w:bottom w:val="single" w:sz="8" w:space="0" w:color="000000"/>
        <w:right w:val="single" w:sz="8" w:space="0" w:color="CCCCCC"/>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3">
    <w:name w:val="xl103"/>
    <w:basedOn w:val="Normalny"/>
    <w:rsid w:val="00312EF4"/>
    <w:pPr>
      <w:pBdr>
        <w:top w:val="single" w:sz="8" w:space="0" w:color="CCCCCC"/>
        <w:left w:val="single" w:sz="8" w:space="0" w:color="CCCCCC"/>
        <w:right w:val="single" w:sz="8" w:space="0" w:color="CCCCCC"/>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4">
    <w:name w:val="xl104"/>
    <w:basedOn w:val="Normalny"/>
    <w:rsid w:val="00312EF4"/>
    <w:pPr>
      <w:pBdr>
        <w:top w:val="single" w:sz="8" w:space="0" w:color="CCCCCC"/>
        <w:left w:val="single" w:sz="8" w:space="0" w:color="CCCCCC"/>
        <w:bottom w:val="single" w:sz="8" w:space="0" w:color="CCCCCC"/>
        <w:right w:val="single" w:sz="8" w:space="0" w:color="CCCCCC"/>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5">
    <w:name w:val="xl105"/>
    <w:basedOn w:val="Normalny"/>
    <w:rsid w:val="00312EF4"/>
    <w:pPr>
      <w:pBdr>
        <w:top w:val="single" w:sz="8" w:space="0" w:color="CCCCCC"/>
        <w:left w:val="single" w:sz="8" w:space="0" w:color="CCCCCC"/>
        <w:bottom w:val="single" w:sz="8" w:space="0" w:color="222222"/>
        <w:right w:val="single" w:sz="8" w:space="0" w:color="CCCCCC"/>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6">
    <w:name w:val="xl106"/>
    <w:basedOn w:val="Normalny"/>
    <w:rsid w:val="00312EF4"/>
    <w:pPr>
      <w:pBdr>
        <w:top w:val="single" w:sz="8" w:space="0" w:color="CCCCCC"/>
        <w:left w:val="single" w:sz="8" w:space="0" w:color="CCCCCC"/>
        <w:bottom w:val="single" w:sz="8" w:space="0" w:color="222222"/>
        <w:right w:val="single" w:sz="8" w:space="0" w:color="CCCCCC"/>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7">
    <w:name w:val="xl107"/>
    <w:basedOn w:val="Normalny"/>
    <w:rsid w:val="00312EF4"/>
    <w:pPr>
      <w:pBdr>
        <w:top w:val="single" w:sz="8" w:space="0" w:color="CCCCCC"/>
        <w:left w:val="single" w:sz="8" w:space="0" w:color="CCCCCC"/>
        <w:bottom w:val="single" w:sz="8" w:space="0" w:color="222222"/>
        <w:right w:val="single" w:sz="8" w:space="0" w:color="CCCCCC"/>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8">
    <w:name w:val="xl108"/>
    <w:basedOn w:val="Normalny"/>
    <w:rsid w:val="00312EF4"/>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9">
    <w:name w:val="xl109"/>
    <w:basedOn w:val="Normalny"/>
    <w:rsid w:val="00312EF4"/>
    <w:pPr>
      <w:pBdr>
        <w:top w:val="single" w:sz="8" w:space="0" w:color="CCCCCC"/>
        <w:left w:val="single" w:sz="8" w:space="0" w:color="CCCCCC"/>
        <w:bottom w:val="single" w:sz="8" w:space="0" w:color="222222"/>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0">
    <w:name w:val="xl110"/>
    <w:basedOn w:val="Normalny"/>
    <w:rsid w:val="00312EF4"/>
    <w:pPr>
      <w:pBdr>
        <w:top w:val="single" w:sz="8" w:space="0" w:color="CCCCCC"/>
        <w:left w:val="single" w:sz="8" w:space="0" w:color="CCCCCC"/>
        <w:bottom w:val="single" w:sz="8" w:space="0" w:color="222222"/>
        <w:right w:val="single" w:sz="8" w:space="0" w:color="222222"/>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1">
    <w:name w:val="xl111"/>
    <w:basedOn w:val="Normalny"/>
    <w:rsid w:val="00312EF4"/>
    <w:pPr>
      <w:pBdr>
        <w:top w:val="single" w:sz="8" w:space="0" w:color="CCCCCC"/>
        <w:left w:val="single" w:sz="8" w:space="0" w:color="CCCCCC"/>
        <w:bottom w:val="single" w:sz="8" w:space="0" w:color="000000"/>
        <w:right w:val="single" w:sz="8" w:space="0" w:color="222222"/>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2">
    <w:name w:val="xl112"/>
    <w:basedOn w:val="Normalny"/>
    <w:rsid w:val="00312EF4"/>
    <w:pPr>
      <w:pBdr>
        <w:left w:val="single" w:sz="8" w:space="0" w:color="CCCCCC"/>
        <w:right w:val="single" w:sz="8" w:space="0" w:color="CCCCCC"/>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3">
    <w:name w:val="xl113"/>
    <w:basedOn w:val="Normalny"/>
    <w:rsid w:val="00312E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14">
    <w:name w:val="xl114"/>
    <w:basedOn w:val="Normalny"/>
    <w:rsid w:val="00312E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15">
    <w:name w:val="xl115"/>
    <w:basedOn w:val="Normalny"/>
    <w:rsid w:val="00312EF4"/>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6">
    <w:name w:val="xl116"/>
    <w:basedOn w:val="Normalny"/>
    <w:rsid w:val="00312EF4"/>
    <w:pPr>
      <w:pBdr>
        <w:top w:val="single" w:sz="8" w:space="0" w:color="CCCCCC"/>
        <w:left w:val="single" w:sz="8" w:space="0" w:color="CCCCCC"/>
        <w:bottom w:val="single" w:sz="8" w:space="0" w:color="000000"/>
        <w:right w:val="single" w:sz="8" w:space="0" w:color="222222"/>
      </w:pBdr>
      <w:shd w:val="clear" w:color="000000" w:fill="EFEF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7">
    <w:name w:val="xl117"/>
    <w:basedOn w:val="Normalny"/>
    <w:rsid w:val="00312EF4"/>
    <w:pPr>
      <w:pBdr>
        <w:top w:val="single" w:sz="8" w:space="0" w:color="CCCCCC"/>
        <w:left w:val="single" w:sz="8" w:space="0" w:color="CCCCCC"/>
        <w:bottom w:val="single" w:sz="8" w:space="0" w:color="CCCCCC"/>
        <w:right w:val="single" w:sz="8" w:space="0" w:color="222222"/>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8">
    <w:name w:val="xl118"/>
    <w:basedOn w:val="Normalny"/>
    <w:rsid w:val="00312EF4"/>
    <w:pPr>
      <w:pBdr>
        <w:top w:val="single" w:sz="8" w:space="0" w:color="CCCCCC"/>
        <w:left w:val="single" w:sz="8" w:space="0" w:color="CCCCCC"/>
        <w:bottom w:val="single" w:sz="8" w:space="0" w:color="CCCCCC"/>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9">
    <w:name w:val="xl119"/>
    <w:basedOn w:val="Normalny"/>
    <w:rsid w:val="00312EF4"/>
    <w:pPr>
      <w:pBdr>
        <w:top w:val="single" w:sz="8" w:space="0" w:color="222222"/>
        <w:left w:val="single" w:sz="8" w:space="0" w:color="CCCCCC"/>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20">
    <w:name w:val="xl120"/>
    <w:basedOn w:val="Normalny"/>
    <w:rsid w:val="00312EF4"/>
    <w:pPr>
      <w:pBdr>
        <w:left w:val="single" w:sz="8" w:space="0" w:color="CCCCCC"/>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21">
    <w:name w:val="xl121"/>
    <w:basedOn w:val="Normalny"/>
    <w:rsid w:val="00312EF4"/>
    <w:pPr>
      <w:pBdr>
        <w:left w:val="single" w:sz="8" w:space="0" w:color="CCCCCC"/>
        <w:bottom w:val="single" w:sz="8" w:space="0" w:color="222222"/>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22">
    <w:name w:val="xl122"/>
    <w:basedOn w:val="Normalny"/>
    <w:rsid w:val="00312EF4"/>
    <w:pPr>
      <w:pBdr>
        <w:top w:val="single" w:sz="8" w:space="0" w:color="222222"/>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23">
    <w:name w:val="xl123"/>
    <w:basedOn w:val="Normalny"/>
    <w:rsid w:val="00312EF4"/>
    <w:pPr>
      <w:pBdr>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24">
    <w:name w:val="xl124"/>
    <w:basedOn w:val="Normalny"/>
    <w:rsid w:val="00312EF4"/>
    <w:pPr>
      <w:pBdr>
        <w:left w:val="single" w:sz="8" w:space="0" w:color="222222"/>
        <w:bottom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25">
    <w:name w:val="xl125"/>
    <w:basedOn w:val="Normalny"/>
    <w:rsid w:val="00312EF4"/>
    <w:pPr>
      <w:pBdr>
        <w:top w:val="single" w:sz="8" w:space="0" w:color="222222"/>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26">
    <w:name w:val="xl126"/>
    <w:basedOn w:val="Normalny"/>
    <w:rsid w:val="00312EF4"/>
    <w:pPr>
      <w:pBdr>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27">
    <w:name w:val="xl127"/>
    <w:basedOn w:val="Normalny"/>
    <w:rsid w:val="00312EF4"/>
    <w:pPr>
      <w:pBdr>
        <w:left w:val="single" w:sz="8" w:space="0" w:color="222222"/>
        <w:bottom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28">
    <w:name w:val="xl128"/>
    <w:basedOn w:val="Normalny"/>
    <w:rsid w:val="00312EF4"/>
    <w:pPr>
      <w:pBdr>
        <w:left w:val="single" w:sz="8" w:space="0" w:color="CCCCCC"/>
        <w:bottom w:val="single" w:sz="8" w:space="0" w:color="CCCCCC"/>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29">
    <w:name w:val="xl129"/>
    <w:basedOn w:val="Normalny"/>
    <w:rsid w:val="00312EF4"/>
    <w:pPr>
      <w:pBdr>
        <w:left w:val="single" w:sz="8" w:space="0" w:color="222222"/>
        <w:bottom w:val="single" w:sz="8" w:space="0" w:color="CCCCCC"/>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30">
    <w:name w:val="xl130"/>
    <w:basedOn w:val="Normalny"/>
    <w:rsid w:val="00312EF4"/>
    <w:pPr>
      <w:pBdr>
        <w:left w:val="single" w:sz="8" w:space="0" w:color="222222"/>
        <w:bottom w:val="single" w:sz="8" w:space="0" w:color="CCCCCC"/>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31">
    <w:name w:val="xl131"/>
    <w:basedOn w:val="Normalny"/>
    <w:rsid w:val="00312EF4"/>
    <w:pPr>
      <w:pBdr>
        <w:top w:val="single" w:sz="8" w:space="0" w:color="222222"/>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222222"/>
      <w:sz w:val="20"/>
      <w:szCs w:val="20"/>
    </w:rPr>
  </w:style>
  <w:style w:type="paragraph" w:customStyle="1" w:styleId="xl132">
    <w:name w:val="xl132"/>
    <w:basedOn w:val="Normalny"/>
    <w:rsid w:val="00312EF4"/>
    <w:pPr>
      <w:pBdr>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222222"/>
      <w:sz w:val="20"/>
      <w:szCs w:val="20"/>
    </w:rPr>
  </w:style>
  <w:style w:type="paragraph" w:customStyle="1" w:styleId="xl133">
    <w:name w:val="xl133"/>
    <w:basedOn w:val="Normalny"/>
    <w:rsid w:val="00312EF4"/>
    <w:pPr>
      <w:pBdr>
        <w:left w:val="single" w:sz="8" w:space="0" w:color="222222"/>
        <w:bottom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222222"/>
      <w:sz w:val="20"/>
      <w:szCs w:val="20"/>
    </w:rPr>
  </w:style>
  <w:style w:type="paragraph" w:customStyle="1" w:styleId="xl134">
    <w:name w:val="xl134"/>
    <w:basedOn w:val="Normalny"/>
    <w:rsid w:val="00312EF4"/>
    <w:pPr>
      <w:pBdr>
        <w:top w:val="single" w:sz="8" w:space="0" w:color="222222"/>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rPr>
  </w:style>
  <w:style w:type="paragraph" w:customStyle="1" w:styleId="xl135">
    <w:name w:val="xl135"/>
    <w:basedOn w:val="Normalny"/>
    <w:rsid w:val="00312EF4"/>
    <w:pPr>
      <w:pBdr>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rPr>
  </w:style>
  <w:style w:type="paragraph" w:customStyle="1" w:styleId="xl136">
    <w:name w:val="xl136"/>
    <w:basedOn w:val="Normalny"/>
    <w:rsid w:val="00312EF4"/>
    <w:pPr>
      <w:pBdr>
        <w:left w:val="single" w:sz="8" w:space="0" w:color="222222"/>
        <w:bottom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rPr>
  </w:style>
  <w:style w:type="paragraph" w:customStyle="1" w:styleId="xl137">
    <w:name w:val="xl137"/>
    <w:basedOn w:val="Normalny"/>
    <w:rsid w:val="00312EF4"/>
    <w:pPr>
      <w:pBdr>
        <w:top w:val="single" w:sz="8" w:space="0" w:color="000000"/>
        <w:left w:val="single" w:sz="8" w:space="0" w:color="CCCCCC"/>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38">
    <w:name w:val="xl138"/>
    <w:basedOn w:val="Normalny"/>
    <w:rsid w:val="00312EF4"/>
    <w:pPr>
      <w:pBdr>
        <w:left w:val="single" w:sz="8" w:space="0" w:color="CCCCCC"/>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39">
    <w:name w:val="xl139"/>
    <w:basedOn w:val="Normalny"/>
    <w:rsid w:val="00312EF4"/>
    <w:pPr>
      <w:pBdr>
        <w:left w:val="single" w:sz="8" w:space="0" w:color="CCCCCC"/>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40">
    <w:name w:val="xl140"/>
    <w:basedOn w:val="Normalny"/>
    <w:rsid w:val="00312EF4"/>
    <w:pPr>
      <w:pBdr>
        <w:top w:val="single" w:sz="8" w:space="0" w:color="222222"/>
        <w:left w:val="single" w:sz="8" w:space="0" w:color="000000"/>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41">
    <w:name w:val="xl141"/>
    <w:basedOn w:val="Normalny"/>
    <w:rsid w:val="00312EF4"/>
    <w:pPr>
      <w:pBdr>
        <w:left w:val="single" w:sz="8" w:space="0" w:color="000000"/>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42">
    <w:name w:val="xl142"/>
    <w:basedOn w:val="Normalny"/>
    <w:rsid w:val="00312EF4"/>
    <w:pPr>
      <w:pBdr>
        <w:left w:val="single" w:sz="8" w:space="0" w:color="000000"/>
        <w:bottom w:val="single" w:sz="8" w:space="0" w:color="000000"/>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43">
    <w:name w:val="xl143"/>
    <w:basedOn w:val="Normalny"/>
    <w:rsid w:val="00312EF4"/>
    <w:pPr>
      <w:pBdr>
        <w:left w:val="single" w:sz="8" w:space="0" w:color="222222"/>
        <w:bottom w:val="single" w:sz="8" w:space="0" w:color="000000"/>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44">
    <w:name w:val="xl144"/>
    <w:basedOn w:val="Normalny"/>
    <w:rsid w:val="00312EF4"/>
    <w:pPr>
      <w:pBdr>
        <w:top w:val="single" w:sz="8" w:space="0" w:color="000000"/>
        <w:left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45">
    <w:name w:val="xl145"/>
    <w:basedOn w:val="Normalny"/>
    <w:rsid w:val="00312EF4"/>
    <w:pPr>
      <w:pBdr>
        <w:left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46">
    <w:name w:val="xl146"/>
    <w:basedOn w:val="Normalny"/>
    <w:rsid w:val="00312EF4"/>
    <w:pPr>
      <w:pBdr>
        <w:left w:val="single" w:sz="8" w:space="0" w:color="000000"/>
        <w:bottom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47">
    <w:name w:val="xl147"/>
    <w:basedOn w:val="Normalny"/>
    <w:rsid w:val="00312EF4"/>
    <w:pPr>
      <w:pBdr>
        <w:top w:val="single" w:sz="8" w:space="0" w:color="000000"/>
        <w:left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48">
    <w:name w:val="xl148"/>
    <w:basedOn w:val="Normalny"/>
    <w:rsid w:val="00312EF4"/>
    <w:pPr>
      <w:pBdr>
        <w:left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49">
    <w:name w:val="xl149"/>
    <w:basedOn w:val="Normalny"/>
    <w:rsid w:val="00312EF4"/>
    <w:pPr>
      <w:pBdr>
        <w:left w:val="single" w:sz="8" w:space="0" w:color="000000"/>
        <w:bottom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50">
    <w:name w:val="xl150"/>
    <w:basedOn w:val="Normalny"/>
    <w:rsid w:val="00312EF4"/>
    <w:pPr>
      <w:pBdr>
        <w:top w:val="single" w:sz="8" w:space="0" w:color="222222"/>
        <w:left w:val="single" w:sz="8" w:space="0" w:color="CCCCCC"/>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1">
    <w:name w:val="xl151"/>
    <w:basedOn w:val="Normalny"/>
    <w:rsid w:val="00312EF4"/>
    <w:pPr>
      <w:pBdr>
        <w:left w:val="single" w:sz="8" w:space="0" w:color="CCCCCC"/>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2">
    <w:name w:val="xl152"/>
    <w:basedOn w:val="Normalny"/>
    <w:rsid w:val="00312EF4"/>
    <w:pPr>
      <w:pBdr>
        <w:left w:val="single" w:sz="8" w:space="0" w:color="CCCCCC"/>
        <w:bottom w:val="single" w:sz="8" w:space="0" w:color="222222"/>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3">
    <w:name w:val="xl153"/>
    <w:basedOn w:val="Normalny"/>
    <w:rsid w:val="00312E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4">
    <w:name w:val="xl154"/>
    <w:basedOn w:val="Normalny"/>
    <w:rsid w:val="00312EF4"/>
    <w:pPr>
      <w:pBdr>
        <w:left w:val="single" w:sz="8" w:space="0" w:color="222222"/>
        <w:bottom w:val="single" w:sz="8" w:space="0" w:color="000000"/>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55">
    <w:name w:val="xl155"/>
    <w:basedOn w:val="Normalny"/>
    <w:rsid w:val="00312EF4"/>
    <w:pPr>
      <w:pBdr>
        <w:left w:val="single" w:sz="8" w:space="0" w:color="222222"/>
        <w:bottom w:val="single" w:sz="8" w:space="0" w:color="000000"/>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rPr>
  </w:style>
  <w:style w:type="paragraph" w:customStyle="1" w:styleId="xl156">
    <w:name w:val="xl156"/>
    <w:basedOn w:val="Normalny"/>
    <w:rsid w:val="00312EF4"/>
    <w:pPr>
      <w:pBdr>
        <w:top w:val="single" w:sz="8" w:space="0" w:color="222222"/>
        <w:left w:val="single" w:sz="8" w:space="0" w:color="222222"/>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57">
    <w:name w:val="xl157"/>
    <w:basedOn w:val="Normalny"/>
    <w:rsid w:val="00312EF4"/>
    <w:pPr>
      <w:pBdr>
        <w:left w:val="single" w:sz="8" w:space="0" w:color="222222"/>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58">
    <w:name w:val="xl158"/>
    <w:basedOn w:val="Normalny"/>
    <w:rsid w:val="00312EF4"/>
    <w:pPr>
      <w:pBdr>
        <w:left w:val="single" w:sz="8" w:space="0" w:color="222222"/>
        <w:bottom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59">
    <w:name w:val="xl159"/>
    <w:basedOn w:val="Normalny"/>
    <w:rsid w:val="00312EF4"/>
    <w:pPr>
      <w:pBdr>
        <w:top w:val="single" w:sz="8" w:space="0" w:color="000000"/>
        <w:left w:val="single" w:sz="8" w:space="0" w:color="222222"/>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60">
    <w:name w:val="xl160"/>
    <w:basedOn w:val="Normalny"/>
    <w:rsid w:val="00312EF4"/>
    <w:pPr>
      <w:pBdr>
        <w:top w:val="single" w:sz="8" w:space="0" w:color="000000"/>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61">
    <w:name w:val="xl161"/>
    <w:basedOn w:val="Normalny"/>
    <w:rsid w:val="00312EF4"/>
    <w:pPr>
      <w:pBdr>
        <w:top w:val="single" w:sz="8" w:space="0" w:color="000000"/>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62">
    <w:name w:val="xl162"/>
    <w:basedOn w:val="Normalny"/>
    <w:rsid w:val="00312E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3">
    <w:name w:val="xl163"/>
    <w:basedOn w:val="Normalny"/>
    <w:rsid w:val="00312E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64">
    <w:name w:val="xl164"/>
    <w:basedOn w:val="Normalny"/>
    <w:rsid w:val="00312EF4"/>
    <w:pPr>
      <w:pBdr>
        <w:top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65">
    <w:name w:val="xl165"/>
    <w:basedOn w:val="Normalny"/>
    <w:rsid w:val="00312EF4"/>
    <w:pPr>
      <w:pBdr>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66">
    <w:name w:val="xl166"/>
    <w:basedOn w:val="Normalny"/>
    <w:rsid w:val="00312EF4"/>
    <w:pPr>
      <w:pBdr>
        <w:bottom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67">
    <w:name w:val="xl167"/>
    <w:basedOn w:val="Normalny"/>
    <w:rsid w:val="00312E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68">
    <w:name w:val="xl168"/>
    <w:basedOn w:val="Normalny"/>
    <w:rsid w:val="00312EF4"/>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69">
    <w:name w:val="xl169"/>
    <w:basedOn w:val="Normalny"/>
    <w:rsid w:val="00312EF4"/>
    <w:pPr>
      <w:pBdr>
        <w:top w:val="single" w:sz="8" w:space="0" w:color="CCCCCC"/>
        <w:bottom w:val="single" w:sz="8" w:space="0" w:color="000000"/>
        <w:right w:val="single" w:sz="8" w:space="0" w:color="000000"/>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70">
    <w:name w:val="xl170"/>
    <w:basedOn w:val="Normalny"/>
    <w:rsid w:val="00312EF4"/>
    <w:pPr>
      <w:pBdr>
        <w:top w:val="single" w:sz="8" w:space="0" w:color="CCCCCC"/>
        <w:left w:val="single" w:sz="8" w:space="0" w:color="CCCCCC"/>
        <w:bottom w:val="single" w:sz="8" w:space="0" w:color="000000"/>
        <w:right w:val="single" w:sz="8" w:space="0" w:color="000000"/>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71">
    <w:name w:val="xl171"/>
    <w:basedOn w:val="Normalny"/>
    <w:rsid w:val="00312EF4"/>
    <w:pPr>
      <w:pBdr>
        <w:top w:val="single" w:sz="8" w:space="0" w:color="CCCCCC"/>
        <w:left w:val="single" w:sz="8" w:space="0" w:color="CCCCCC"/>
        <w:right w:val="single" w:sz="8" w:space="0" w:color="CCCCCC"/>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72">
    <w:name w:val="xl172"/>
    <w:basedOn w:val="Normalny"/>
    <w:rsid w:val="00312EF4"/>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styleId="Nagwekspisutreci">
    <w:name w:val="TOC Heading"/>
    <w:basedOn w:val="Nagwek1"/>
    <w:next w:val="Normalny"/>
    <w:uiPriority w:val="39"/>
    <w:unhideWhenUsed/>
    <w:qFormat/>
    <w:rsid w:val="00312EF4"/>
    <w:pPr>
      <w:spacing w:before="480" w:after="0"/>
      <w:contextualSpacing w:val="0"/>
      <w:outlineLvl w:val="9"/>
    </w:pPr>
    <w:rPr>
      <w:rFonts w:ascii="Cambria" w:eastAsia="Times New Roman" w:hAnsi="Cambria" w:cs="Times New Roman"/>
      <w:b/>
      <w:bCs/>
      <w:color w:val="365F91"/>
      <w:sz w:val="28"/>
      <w:szCs w:val="28"/>
    </w:rPr>
  </w:style>
  <w:style w:type="character" w:styleId="Uwydatnienie">
    <w:name w:val="Emphasis"/>
    <w:aliases w:val="Pierwsza strona;załacznik"/>
    <w:uiPriority w:val="99"/>
    <w:qFormat/>
    <w:rsid w:val="00312EF4"/>
    <w:rPr>
      <w:i/>
      <w:iCs/>
    </w:rPr>
  </w:style>
  <w:style w:type="paragraph" w:customStyle="1" w:styleId="Normal1">
    <w:name w:val="Normal1"/>
    <w:link w:val="Normal1Znak"/>
    <w:rsid w:val="00312EF4"/>
    <w:pPr>
      <w:spacing w:before="120" w:after="120" w:line="288" w:lineRule="auto"/>
      <w:jc w:val="both"/>
    </w:pPr>
    <w:rPr>
      <w:rFonts w:ascii="Calibri" w:eastAsia="Calibri" w:hAnsi="Calibri" w:cs="Times New Roman"/>
      <w:lang w:eastAsia="en-US"/>
    </w:rPr>
  </w:style>
  <w:style w:type="character" w:customStyle="1" w:styleId="Normal1Znak">
    <w:name w:val="Normal1 Znak"/>
    <w:link w:val="Normal1"/>
    <w:rsid w:val="00312EF4"/>
    <w:rPr>
      <w:rFonts w:ascii="Calibri" w:eastAsia="Calibri" w:hAnsi="Calibri" w:cs="Times New Roman"/>
      <w:lang w:eastAsia="en-US"/>
    </w:rPr>
  </w:style>
  <w:style w:type="character" w:styleId="Numerwiersza">
    <w:name w:val="line number"/>
    <w:basedOn w:val="Domylnaczcionkaakapitu"/>
    <w:uiPriority w:val="99"/>
    <w:rsid w:val="00312EF4"/>
  </w:style>
  <w:style w:type="character" w:styleId="Wyrnienieintensywne">
    <w:name w:val="Intense Emphasis"/>
    <w:uiPriority w:val="21"/>
    <w:qFormat/>
    <w:rsid w:val="00312EF4"/>
    <w:rPr>
      <w:b/>
      <w:bCs/>
      <w:i/>
      <w:iCs/>
      <w:color w:val="4F81BD"/>
    </w:rPr>
  </w:style>
  <w:style w:type="paragraph" w:styleId="Legenda">
    <w:name w:val="caption"/>
    <w:aliases w:val="Tabela podpis,RGS Légende"/>
    <w:basedOn w:val="Normalny"/>
    <w:next w:val="Normalny"/>
    <w:uiPriority w:val="99"/>
    <w:unhideWhenUsed/>
    <w:qFormat/>
    <w:rsid w:val="00312EF4"/>
    <w:pPr>
      <w:spacing w:before="120" w:after="200" w:line="240" w:lineRule="auto"/>
      <w:ind w:left="1843" w:hanging="1843"/>
    </w:pPr>
    <w:rPr>
      <w:rFonts w:ascii="Calibri" w:eastAsia="Times New Roman" w:hAnsi="Calibri" w:cs="Times New Roman"/>
      <w:bCs/>
      <w:szCs w:val="18"/>
    </w:rPr>
  </w:style>
  <w:style w:type="paragraph" w:customStyle="1" w:styleId="text1x">
    <w:name w:val="text 1.x"/>
    <w:basedOn w:val="text1"/>
    <w:rsid w:val="00312EF4"/>
  </w:style>
  <w:style w:type="paragraph" w:customStyle="1" w:styleId="text1">
    <w:name w:val="text 1"/>
    <w:basedOn w:val="Normal1"/>
    <w:rsid w:val="00312EF4"/>
    <w:pPr>
      <w:numPr>
        <w:ilvl w:val="6"/>
        <w:numId w:val="24"/>
      </w:numPr>
      <w:tabs>
        <w:tab w:val="clear" w:pos="1417"/>
      </w:tabs>
      <w:ind w:left="567" w:firstLine="0"/>
    </w:pPr>
  </w:style>
  <w:style w:type="paragraph" w:customStyle="1" w:styleId="H2">
    <w:name w:val="H2"/>
    <w:basedOn w:val="Normal1"/>
    <w:next w:val="text1x"/>
    <w:locked/>
    <w:rsid w:val="00312EF4"/>
    <w:pPr>
      <w:numPr>
        <w:ilvl w:val="1"/>
        <w:numId w:val="7"/>
      </w:numPr>
      <w:suppressAutoHyphens/>
      <w:outlineLvl w:val="1"/>
    </w:pPr>
    <w:rPr>
      <w:rFonts w:eastAsia="Times New Roman"/>
      <w:szCs w:val="24"/>
      <w:lang w:eastAsia="pl-PL"/>
    </w:rPr>
  </w:style>
  <w:style w:type="paragraph" w:customStyle="1" w:styleId="text1xx">
    <w:name w:val="text 1.xx"/>
    <w:basedOn w:val="Normalny"/>
    <w:rsid w:val="00312EF4"/>
    <w:pPr>
      <w:numPr>
        <w:ilvl w:val="5"/>
        <w:numId w:val="24"/>
      </w:numPr>
      <w:tabs>
        <w:tab w:val="clear" w:pos="1417"/>
      </w:tabs>
      <w:spacing w:before="120" w:after="120" w:line="288" w:lineRule="auto"/>
      <w:ind w:left="1418" w:firstLine="0"/>
      <w:jc w:val="both"/>
    </w:pPr>
    <w:rPr>
      <w:rFonts w:ascii="Calibri" w:eastAsia="Calibri" w:hAnsi="Calibri" w:cs="Times New Roman"/>
      <w:lang w:eastAsia="en-US"/>
    </w:rPr>
  </w:style>
  <w:style w:type="paragraph" w:customStyle="1" w:styleId="H3">
    <w:name w:val="H3"/>
    <w:basedOn w:val="Normal1"/>
    <w:next w:val="text1xx"/>
    <w:locked/>
    <w:rsid w:val="00312EF4"/>
    <w:pPr>
      <w:numPr>
        <w:ilvl w:val="4"/>
        <w:numId w:val="24"/>
      </w:numPr>
      <w:tabs>
        <w:tab w:val="clear" w:pos="1417"/>
        <w:tab w:val="left" w:pos="1418"/>
      </w:tabs>
      <w:suppressAutoHyphens/>
      <w:ind w:left="2160" w:hanging="180"/>
      <w:outlineLvl w:val="2"/>
    </w:pPr>
    <w:rPr>
      <w:rFonts w:eastAsia="Times New Roman"/>
      <w:szCs w:val="24"/>
      <w:lang w:eastAsia="pl-PL"/>
    </w:rPr>
  </w:style>
  <w:style w:type="paragraph" w:customStyle="1" w:styleId="H5">
    <w:name w:val="H5"/>
    <w:basedOn w:val="Normal1"/>
    <w:rsid w:val="00312EF4"/>
    <w:pPr>
      <w:numPr>
        <w:ilvl w:val="4"/>
        <w:numId w:val="7"/>
      </w:numPr>
      <w:tabs>
        <w:tab w:val="left" w:pos="2268"/>
        <w:tab w:val="left" w:pos="3119"/>
      </w:tabs>
      <w:outlineLvl w:val="4"/>
    </w:pPr>
    <w:rPr>
      <w:rFonts w:eastAsia="Times New Roman"/>
      <w:szCs w:val="24"/>
      <w:lang w:eastAsia="pl-PL"/>
    </w:rPr>
  </w:style>
  <w:style w:type="paragraph" w:customStyle="1" w:styleId="H7">
    <w:name w:val="H7"/>
    <w:basedOn w:val="Normal1"/>
    <w:rsid w:val="00312EF4"/>
    <w:pPr>
      <w:numPr>
        <w:ilvl w:val="3"/>
        <w:numId w:val="24"/>
      </w:numPr>
      <w:tabs>
        <w:tab w:val="clear" w:pos="850"/>
        <w:tab w:val="num" w:pos="1417"/>
        <w:tab w:val="left" w:pos="2268"/>
        <w:tab w:val="left" w:pos="3119"/>
        <w:tab w:val="left" w:pos="3969"/>
      </w:tabs>
      <w:outlineLvl w:val="6"/>
    </w:pPr>
    <w:rPr>
      <w:rFonts w:eastAsia="Times New Roman"/>
      <w:szCs w:val="24"/>
      <w:lang w:eastAsia="pl-PL"/>
    </w:rPr>
  </w:style>
  <w:style w:type="paragraph" w:customStyle="1" w:styleId="H4">
    <w:name w:val="H4"/>
    <w:basedOn w:val="Normalny"/>
    <w:rsid w:val="00312EF4"/>
    <w:pPr>
      <w:numPr>
        <w:ilvl w:val="3"/>
        <w:numId w:val="7"/>
      </w:numPr>
      <w:spacing w:line="240" w:lineRule="auto"/>
    </w:pPr>
    <w:rPr>
      <w:rFonts w:ascii="Times New Roman" w:eastAsia="Times New Roman" w:hAnsi="Times New Roman" w:cs="Times New Roman"/>
      <w:color w:val="auto"/>
      <w:sz w:val="24"/>
      <w:szCs w:val="24"/>
    </w:rPr>
  </w:style>
  <w:style w:type="paragraph" w:customStyle="1" w:styleId="H6">
    <w:name w:val="H6"/>
    <w:basedOn w:val="Normalny"/>
    <w:rsid w:val="00312EF4"/>
    <w:pPr>
      <w:numPr>
        <w:numId w:val="23"/>
      </w:numPr>
      <w:tabs>
        <w:tab w:val="clear" w:pos="0"/>
        <w:tab w:val="num" w:pos="1417"/>
      </w:tabs>
      <w:spacing w:line="240" w:lineRule="auto"/>
      <w:ind w:left="1417" w:hanging="850"/>
    </w:pPr>
    <w:rPr>
      <w:rFonts w:ascii="Times New Roman" w:eastAsia="Times New Roman" w:hAnsi="Times New Roman" w:cs="Times New Roman"/>
      <w:color w:val="auto"/>
      <w:sz w:val="24"/>
      <w:szCs w:val="24"/>
    </w:rPr>
  </w:style>
  <w:style w:type="paragraph" w:customStyle="1" w:styleId="Zalacznik">
    <w:name w:val="Zalacznik"/>
    <w:basedOn w:val="Normal1"/>
    <w:qFormat/>
    <w:locked/>
    <w:rsid w:val="00312EF4"/>
    <w:pPr>
      <w:numPr>
        <w:numId w:val="6"/>
      </w:numPr>
    </w:pPr>
  </w:style>
  <w:style w:type="character" w:customStyle="1" w:styleId="eltit">
    <w:name w:val="eltit"/>
    <w:basedOn w:val="Domylnaczcionkaakapitu"/>
    <w:rsid w:val="00312EF4"/>
  </w:style>
  <w:style w:type="paragraph" w:customStyle="1" w:styleId="FR1">
    <w:name w:val="FR1"/>
    <w:uiPriority w:val="99"/>
    <w:rsid w:val="00312EF4"/>
    <w:pPr>
      <w:widowControl w:val="0"/>
      <w:autoSpaceDE w:val="0"/>
      <w:autoSpaceDN w:val="0"/>
      <w:adjustRightInd w:val="0"/>
      <w:spacing w:line="480" w:lineRule="auto"/>
      <w:ind w:left="2120" w:right="2000"/>
      <w:jc w:val="center"/>
    </w:pPr>
    <w:rPr>
      <w:rFonts w:ascii="Times New Roman" w:eastAsia="Times New Roman" w:hAnsi="Times New Roman" w:cs="Times New Roman"/>
      <w:b/>
      <w:bCs/>
      <w:color w:val="auto"/>
      <w:sz w:val="36"/>
      <w:szCs w:val="36"/>
    </w:rPr>
  </w:style>
  <w:style w:type="paragraph" w:styleId="Listapunktowana2">
    <w:name w:val="List Bullet 2"/>
    <w:basedOn w:val="Normalny"/>
    <w:rsid w:val="00312EF4"/>
    <w:pPr>
      <w:overflowPunct w:val="0"/>
      <w:autoSpaceDE w:val="0"/>
      <w:autoSpaceDN w:val="0"/>
      <w:adjustRightInd w:val="0"/>
      <w:spacing w:before="60" w:after="60" w:line="240" w:lineRule="auto"/>
      <w:ind w:left="566" w:hanging="283"/>
      <w:jc w:val="both"/>
      <w:textAlignment w:val="baseline"/>
    </w:pPr>
    <w:rPr>
      <w:rFonts w:eastAsia="Times New Roman" w:cs="Times New Roman"/>
      <w:color w:val="auto"/>
      <w:sz w:val="24"/>
      <w:szCs w:val="20"/>
    </w:rPr>
  </w:style>
  <w:style w:type="paragraph" w:customStyle="1" w:styleId="Strony">
    <w:name w:val="Strony"/>
    <w:basedOn w:val="Normalny"/>
    <w:autoRedefine/>
    <w:rsid w:val="00312EF4"/>
    <w:pPr>
      <w:pBdr>
        <w:bottom w:val="single" w:sz="4" w:space="1" w:color="auto"/>
      </w:pBdr>
      <w:spacing w:line="240" w:lineRule="auto"/>
      <w:jc w:val="both"/>
    </w:pPr>
    <w:rPr>
      <w:rFonts w:eastAsia="Times New Roman"/>
      <w:b/>
      <w:color w:val="auto"/>
      <w:sz w:val="16"/>
      <w:szCs w:val="16"/>
    </w:rPr>
  </w:style>
  <w:style w:type="paragraph" w:styleId="Spistreci3">
    <w:name w:val="toc 3"/>
    <w:basedOn w:val="Normalny"/>
    <w:next w:val="Normalny"/>
    <w:autoRedefine/>
    <w:uiPriority w:val="39"/>
    <w:qFormat/>
    <w:rsid w:val="00312EF4"/>
    <w:pPr>
      <w:spacing w:line="240" w:lineRule="auto"/>
      <w:ind w:left="480"/>
    </w:pPr>
    <w:rPr>
      <w:rFonts w:ascii="Calibri" w:eastAsia="Times New Roman" w:hAnsi="Calibri" w:cs="Times New Roman"/>
      <w:i/>
      <w:iCs/>
      <w:color w:val="auto"/>
      <w:sz w:val="20"/>
      <w:szCs w:val="20"/>
    </w:rPr>
  </w:style>
  <w:style w:type="paragraph" w:customStyle="1" w:styleId="glowny">
    <w:name w:val="glowny"/>
    <w:basedOn w:val="Stopka"/>
    <w:next w:val="Stopka"/>
    <w:rsid w:val="00312EF4"/>
    <w:pPr>
      <w:tabs>
        <w:tab w:val="clear" w:pos="4536"/>
        <w:tab w:val="clear" w:pos="9072"/>
      </w:tabs>
      <w:spacing w:line="258" w:lineRule="atLeast"/>
      <w:jc w:val="both"/>
    </w:pPr>
    <w:rPr>
      <w:rFonts w:ascii="FrankfurtGothic" w:eastAsia="Times New Roman" w:hAnsi="FrankfurtGothic" w:cs="Times New Roman"/>
      <w:sz w:val="19"/>
      <w:szCs w:val="20"/>
    </w:rPr>
  </w:style>
  <w:style w:type="paragraph" w:styleId="Lista4">
    <w:name w:val="List 4"/>
    <w:basedOn w:val="Normalny"/>
    <w:rsid w:val="00312EF4"/>
    <w:pPr>
      <w:widowControl w:val="0"/>
      <w:overflowPunct w:val="0"/>
      <w:autoSpaceDE w:val="0"/>
      <w:autoSpaceDN w:val="0"/>
      <w:adjustRightInd w:val="0"/>
      <w:spacing w:before="200" w:line="320" w:lineRule="auto"/>
      <w:ind w:left="1132" w:hanging="283"/>
      <w:jc w:val="both"/>
      <w:textAlignment w:val="baseline"/>
    </w:pPr>
    <w:rPr>
      <w:rFonts w:eastAsia="Times New Roman" w:cs="Times New Roman"/>
      <w:color w:val="auto"/>
      <w:sz w:val="18"/>
      <w:szCs w:val="20"/>
    </w:rPr>
  </w:style>
  <w:style w:type="paragraph" w:styleId="HTML-wstpniesformatowany">
    <w:name w:val="HTML Preformatted"/>
    <w:basedOn w:val="Normalny"/>
    <w:link w:val="HTML-wstpniesformatowanyZnak"/>
    <w:uiPriority w:val="99"/>
    <w:rsid w:val="00312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color w:val="auto"/>
      <w:sz w:val="20"/>
      <w:szCs w:val="20"/>
    </w:rPr>
  </w:style>
  <w:style w:type="character" w:customStyle="1" w:styleId="HTML-wstpniesformatowanyZnak">
    <w:name w:val="HTML - wstępnie sformatowany Znak"/>
    <w:basedOn w:val="Domylnaczcionkaakapitu"/>
    <w:link w:val="HTML-wstpniesformatowany"/>
    <w:uiPriority w:val="99"/>
    <w:rsid w:val="00312EF4"/>
    <w:rPr>
      <w:rFonts w:ascii="Courier New" w:eastAsia="Times New Roman" w:hAnsi="Courier New" w:cs="Times New Roman"/>
      <w:color w:val="auto"/>
      <w:sz w:val="20"/>
      <w:szCs w:val="20"/>
    </w:rPr>
  </w:style>
  <w:style w:type="paragraph" w:customStyle="1" w:styleId="rozdzia0">
    <w:name w:val="rozdział"/>
    <w:basedOn w:val="Normalny"/>
    <w:autoRedefine/>
    <w:rsid w:val="00312EF4"/>
    <w:pPr>
      <w:spacing w:before="120" w:line="288" w:lineRule="auto"/>
      <w:jc w:val="center"/>
    </w:pPr>
    <w:rPr>
      <w:rFonts w:eastAsia="Times New Roman"/>
      <w:b/>
      <w:bCs/>
      <w:iCs/>
      <w:color w:val="auto"/>
      <w:spacing w:val="4"/>
      <w:sz w:val="24"/>
      <w:szCs w:val="24"/>
    </w:rPr>
  </w:style>
  <w:style w:type="paragraph" w:customStyle="1" w:styleId="Tekstpodstawowywcity31">
    <w:name w:val="Tekst podstawowy wcięty 31"/>
    <w:basedOn w:val="Normalny"/>
    <w:rsid w:val="00312EF4"/>
    <w:pPr>
      <w:tabs>
        <w:tab w:val="left" w:pos="10632"/>
      </w:tabs>
      <w:spacing w:line="240" w:lineRule="auto"/>
      <w:ind w:left="284" w:hanging="284"/>
      <w:jc w:val="both"/>
    </w:pPr>
    <w:rPr>
      <w:rFonts w:ascii="Arial Narrow" w:eastAsia="Times New Roman" w:hAnsi="Arial Narrow" w:cs="Times New Roman"/>
      <w:color w:val="auto"/>
      <w:sz w:val="28"/>
      <w:szCs w:val="20"/>
      <w:lang w:eastAsia="ar-SA"/>
    </w:rPr>
  </w:style>
  <w:style w:type="character" w:customStyle="1" w:styleId="WW-Absatz-Standardschriftart111111111">
    <w:name w:val="WW-Absatz-Standardschriftart111111111"/>
    <w:rsid w:val="00312EF4"/>
  </w:style>
  <w:style w:type="character" w:customStyle="1" w:styleId="WW-Absatz-Standardschriftart11">
    <w:name w:val="WW-Absatz-Standardschriftart11"/>
    <w:rsid w:val="00312EF4"/>
  </w:style>
  <w:style w:type="paragraph" w:customStyle="1" w:styleId="Style6">
    <w:name w:val="Style6"/>
    <w:basedOn w:val="Normalny"/>
    <w:uiPriority w:val="99"/>
    <w:rsid w:val="00312EF4"/>
    <w:pPr>
      <w:widowControl w:val="0"/>
      <w:autoSpaceDE w:val="0"/>
      <w:autoSpaceDN w:val="0"/>
      <w:adjustRightInd w:val="0"/>
      <w:spacing w:line="252" w:lineRule="exact"/>
      <w:ind w:hanging="374"/>
      <w:jc w:val="both"/>
    </w:pPr>
    <w:rPr>
      <w:rFonts w:eastAsia="Times New Roman"/>
      <w:color w:val="auto"/>
      <w:sz w:val="24"/>
      <w:szCs w:val="24"/>
    </w:rPr>
  </w:style>
  <w:style w:type="paragraph" w:customStyle="1" w:styleId="AANumbering">
    <w:name w:val="AA Numbering"/>
    <w:basedOn w:val="Normalny"/>
    <w:uiPriority w:val="99"/>
    <w:rsid w:val="00312EF4"/>
    <w:pPr>
      <w:tabs>
        <w:tab w:val="num" w:pos="283"/>
        <w:tab w:val="left" w:pos="1134"/>
      </w:tabs>
      <w:spacing w:line="280" w:lineRule="atLeast"/>
      <w:jc w:val="both"/>
    </w:pPr>
    <w:rPr>
      <w:rFonts w:ascii="Times New Roman" w:eastAsia="Calibri" w:hAnsi="Times New Roman" w:cs="Times New Roman"/>
      <w:color w:val="auto"/>
      <w:szCs w:val="20"/>
      <w:lang w:eastAsia="en-US"/>
    </w:rPr>
  </w:style>
  <w:style w:type="paragraph" w:customStyle="1" w:styleId="AAAA-Literki">
    <w:name w:val="AAAA-Literki"/>
    <w:basedOn w:val="Normalny"/>
    <w:rsid w:val="00312EF4"/>
    <w:pPr>
      <w:spacing w:after="60" w:line="240" w:lineRule="auto"/>
      <w:ind w:left="1531" w:hanging="397"/>
    </w:pPr>
    <w:rPr>
      <w:rFonts w:eastAsia="SimSun" w:cs="Times New Roman"/>
      <w:color w:val="auto"/>
      <w:szCs w:val="24"/>
      <w:lang w:eastAsia="zh-CN"/>
    </w:rPr>
  </w:style>
  <w:style w:type="paragraph" w:customStyle="1" w:styleId="CM1">
    <w:name w:val="CM1"/>
    <w:basedOn w:val="Default"/>
    <w:next w:val="Default"/>
    <w:uiPriority w:val="99"/>
    <w:rsid w:val="00312EF4"/>
    <w:rPr>
      <w:rFonts w:ascii="EUAlbertina" w:eastAsia="Calibri" w:hAnsi="EUAlbertina" w:cs="Times New Roman"/>
      <w:color w:val="auto"/>
    </w:rPr>
  </w:style>
  <w:style w:type="paragraph" w:customStyle="1" w:styleId="CM3">
    <w:name w:val="CM3"/>
    <w:basedOn w:val="Default"/>
    <w:next w:val="Default"/>
    <w:uiPriority w:val="99"/>
    <w:rsid w:val="00312EF4"/>
    <w:rPr>
      <w:rFonts w:ascii="EUAlbertina" w:eastAsia="Calibri" w:hAnsi="EUAlbertina" w:cs="Times New Roman"/>
      <w:color w:val="auto"/>
    </w:rPr>
  </w:style>
  <w:style w:type="paragraph" w:styleId="Cytat">
    <w:name w:val="Quote"/>
    <w:basedOn w:val="Normalny"/>
    <w:next w:val="Normalny"/>
    <w:link w:val="CytatZnak"/>
    <w:qFormat/>
    <w:rsid w:val="00312EF4"/>
    <w:pPr>
      <w:spacing w:before="200"/>
      <w:ind w:left="360" w:right="360"/>
    </w:pPr>
    <w:rPr>
      <w:rFonts w:ascii="Calibri" w:eastAsia="Times New Roman" w:hAnsi="Calibri" w:cs="Times New Roman"/>
      <w:i/>
      <w:iCs/>
      <w:color w:val="auto"/>
      <w:sz w:val="20"/>
      <w:szCs w:val="20"/>
      <w:lang w:val="en-US" w:eastAsia="en-US"/>
    </w:rPr>
  </w:style>
  <w:style w:type="character" w:customStyle="1" w:styleId="CytatZnak">
    <w:name w:val="Cytat Znak"/>
    <w:basedOn w:val="Domylnaczcionkaakapitu"/>
    <w:link w:val="Cytat"/>
    <w:rsid w:val="00312EF4"/>
    <w:rPr>
      <w:rFonts w:ascii="Calibri" w:eastAsia="Times New Roman" w:hAnsi="Calibri" w:cs="Times New Roman"/>
      <w:i/>
      <w:iCs/>
      <w:color w:val="auto"/>
      <w:sz w:val="20"/>
      <w:szCs w:val="20"/>
      <w:lang w:val="en-US" w:eastAsia="en-US"/>
    </w:rPr>
  </w:style>
  <w:style w:type="paragraph" w:styleId="Cytatintensywny">
    <w:name w:val="Intense Quote"/>
    <w:basedOn w:val="Normalny"/>
    <w:next w:val="Normalny"/>
    <w:link w:val="CytatintensywnyZnak"/>
    <w:uiPriority w:val="30"/>
    <w:qFormat/>
    <w:rsid w:val="00312EF4"/>
    <w:pPr>
      <w:pBdr>
        <w:bottom w:val="single" w:sz="4" w:space="1" w:color="auto"/>
      </w:pBdr>
      <w:spacing w:before="200" w:after="280"/>
      <w:ind w:left="1008" w:right="1152"/>
      <w:jc w:val="both"/>
    </w:pPr>
    <w:rPr>
      <w:rFonts w:ascii="Calibri" w:eastAsia="Times New Roman" w:hAnsi="Calibri" w:cs="Times New Roman"/>
      <w:b/>
      <w:bCs/>
      <w:i/>
      <w:iCs/>
      <w:color w:val="auto"/>
      <w:sz w:val="20"/>
      <w:szCs w:val="20"/>
      <w:lang w:val="en-US" w:eastAsia="en-US"/>
    </w:rPr>
  </w:style>
  <w:style w:type="character" w:customStyle="1" w:styleId="CytatintensywnyZnak">
    <w:name w:val="Cytat intensywny Znak"/>
    <w:basedOn w:val="Domylnaczcionkaakapitu"/>
    <w:link w:val="Cytatintensywny"/>
    <w:uiPriority w:val="30"/>
    <w:rsid w:val="00312EF4"/>
    <w:rPr>
      <w:rFonts w:ascii="Calibri" w:eastAsia="Times New Roman" w:hAnsi="Calibri" w:cs="Times New Roman"/>
      <w:b/>
      <w:bCs/>
      <w:i/>
      <w:iCs/>
      <w:color w:val="auto"/>
      <w:sz w:val="20"/>
      <w:szCs w:val="20"/>
      <w:lang w:val="en-US" w:eastAsia="en-US"/>
    </w:rPr>
  </w:style>
  <w:style w:type="character" w:styleId="Wyrnieniedelikatne">
    <w:name w:val="Subtle Emphasis"/>
    <w:uiPriority w:val="19"/>
    <w:qFormat/>
    <w:rsid w:val="00312EF4"/>
    <w:rPr>
      <w:i/>
    </w:rPr>
  </w:style>
  <w:style w:type="character" w:styleId="Odwoaniedelikatne">
    <w:name w:val="Subtle Reference"/>
    <w:uiPriority w:val="31"/>
    <w:qFormat/>
    <w:rsid w:val="00312EF4"/>
    <w:rPr>
      <w:smallCaps/>
    </w:rPr>
  </w:style>
  <w:style w:type="character" w:styleId="Odwoanieintensywne">
    <w:name w:val="Intense Reference"/>
    <w:uiPriority w:val="32"/>
    <w:qFormat/>
    <w:rsid w:val="00312EF4"/>
    <w:rPr>
      <w:smallCaps/>
      <w:spacing w:val="5"/>
      <w:u w:val="single"/>
    </w:rPr>
  </w:style>
  <w:style w:type="character" w:styleId="Tytuksiki">
    <w:name w:val="Book Title"/>
    <w:uiPriority w:val="33"/>
    <w:qFormat/>
    <w:rsid w:val="00312EF4"/>
    <w:rPr>
      <w:i/>
      <w:smallCaps/>
      <w:spacing w:val="5"/>
    </w:rPr>
  </w:style>
  <w:style w:type="paragraph" w:customStyle="1" w:styleId="basicstyle">
    <w:name w:val="basic_style"/>
    <w:rsid w:val="00312EF4"/>
    <w:pPr>
      <w:numPr>
        <w:numId w:val="25"/>
      </w:numPr>
      <w:tabs>
        <w:tab w:val="clear" w:pos="502"/>
      </w:tabs>
      <w:spacing w:line="240" w:lineRule="auto"/>
      <w:ind w:left="1418" w:firstLine="0"/>
      <w:jc w:val="both"/>
    </w:pPr>
    <w:rPr>
      <w:rFonts w:eastAsia="Times New Roman" w:cs="Times New Roman"/>
      <w:color w:val="auto"/>
      <w:szCs w:val="20"/>
      <w:lang w:val="en-GB" w:eastAsia="fr-FR"/>
    </w:rPr>
  </w:style>
  <w:style w:type="paragraph" w:styleId="Wcicienormalne">
    <w:name w:val="Normal Indent"/>
    <w:basedOn w:val="Normalny"/>
    <w:uiPriority w:val="99"/>
    <w:rsid w:val="00312EF4"/>
    <w:pPr>
      <w:tabs>
        <w:tab w:val="left" w:pos="851"/>
        <w:tab w:val="left" w:pos="1701"/>
        <w:tab w:val="left" w:pos="2552"/>
      </w:tabs>
      <w:autoSpaceDE w:val="0"/>
      <w:autoSpaceDN w:val="0"/>
      <w:spacing w:before="120" w:after="120" w:line="240" w:lineRule="auto"/>
      <w:ind w:left="851"/>
    </w:pPr>
    <w:rPr>
      <w:rFonts w:eastAsia="Times New Roman"/>
      <w:color w:val="auto"/>
      <w:sz w:val="24"/>
      <w:szCs w:val="24"/>
      <w:lang w:eastAsia="fr-FR"/>
    </w:rPr>
  </w:style>
  <w:style w:type="paragraph" w:customStyle="1" w:styleId="-liste">
    <w:name w:val="- liste"/>
    <w:basedOn w:val="Zwykytekst"/>
    <w:rsid w:val="00312EF4"/>
    <w:pPr>
      <w:numPr>
        <w:numId w:val="8"/>
      </w:numPr>
      <w:jc w:val="both"/>
    </w:pPr>
    <w:rPr>
      <w:rFonts w:ascii="Times New Roman" w:hAnsi="Times New Roman"/>
      <w:sz w:val="24"/>
      <w:lang w:eastAsia="en-US"/>
    </w:rPr>
  </w:style>
  <w:style w:type="paragraph" w:customStyle="1" w:styleId="tiretdcal">
    <w:name w:val="tiret décalé"/>
    <w:basedOn w:val="-liste"/>
    <w:rsid w:val="00312EF4"/>
    <w:pPr>
      <w:numPr>
        <w:numId w:val="0"/>
      </w:numPr>
      <w:tabs>
        <w:tab w:val="left" w:pos="624"/>
      </w:tabs>
    </w:pPr>
  </w:style>
  <w:style w:type="character" w:customStyle="1" w:styleId="Heading5Char">
    <w:name w:val="Heading 5 Char"/>
    <w:rsid w:val="00312EF4"/>
    <w:rPr>
      <w:rFonts w:ascii="Arial" w:hAnsi="Arial" w:cs="Times New Roman"/>
      <w:b/>
      <w:caps/>
      <w:spacing w:val="-3"/>
      <w:sz w:val="24"/>
      <w:lang w:val="en-GB" w:eastAsia="fr-FR"/>
    </w:rPr>
  </w:style>
  <w:style w:type="character" w:customStyle="1" w:styleId="NormaleChar">
    <w:name w:val="Normale Char"/>
    <w:rsid w:val="00312EF4"/>
    <w:rPr>
      <w:rFonts w:ascii="Arial" w:hAnsi="Arial" w:cs="Times New Roman"/>
      <w:sz w:val="24"/>
      <w:lang w:val="it-IT" w:eastAsia="en-US" w:bidi="ar-SA"/>
    </w:rPr>
  </w:style>
  <w:style w:type="character" w:customStyle="1" w:styleId="normalChar">
    <w:name w:val="normal Char"/>
    <w:rsid w:val="00312EF4"/>
    <w:rPr>
      <w:rFonts w:ascii="Arial" w:hAnsi="Arial" w:cs="Times New Roman"/>
      <w:sz w:val="22"/>
      <w:lang w:val="en-GB" w:eastAsia="fr-FR" w:bidi="ar-SA"/>
    </w:rPr>
  </w:style>
  <w:style w:type="paragraph" w:customStyle="1" w:styleId="Style1">
    <w:name w:val="Style1"/>
    <w:basedOn w:val="Normalny10"/>
    <w:next w:val="Normalny10"/>
    <w:uiPriority w:val="99"/>
    <w:qFormat/>
    <w:rsid w:val="00312EF4"/>
    <w:pPr>
      <w:spacing w:before="100" w:beforeAutospacing="1" w:after="100" w:afterAutospacing="1" w:line="240" w:lineRule="auto"/>
      <w:ind w:left="1418"/>
    </w:pPr>
    <w:rPr>
      <w:rFonts w:eastAsia="Times New Roman" w:cs="Times New Roman"/>
      <w:color w:val="auto"/>
      <w:szCs w:val="20"/>
      <w:lang w:val="en-GB" w:eastAsia="fr-FR"/>
    </w:rPr>
  </w:style>
  <w:style w:type="character" w:customStyle="1" w:styleId="Style1Char">
    <w:name w:val="Style1 Char"/>
    <w:rsid w:val="00312EF4"/>
    <w:rPr>
      <w:rFonts w:ascii="Arial" w:hAnsi="Arial" w:cs="Times New Roman"/>
      <w:sz w:val="22"/>
      <w:lang w:val="en-GB" w:eastAsia="fr-FR" w:bidi="ar-SA"/>
    </w:rPr>
  </w:style>
  <w:style w:type="character" w:customStyle="1" w:styleId="Heading4Char">
    <w:name w:val="Heading 4 Char"/>
    <w:rsid w:val="00312EF4"/>
    <w:rPr>
      <w:rFonts w:ascii="Arial" w:hAnsi="Arial" w:cs="Times New Roman"/>
      <w:b/>
      <w:caps/>
      <w:spacing w:val="-3"/>
      <w:sz w:val="26"/>
      <w:lang w:val="en-GB"/>
    </w:rPr>
  </w:style>
  <w:style w:type="character" w:customStyle="1" w:styleId="Heading2Char">
    <w:name w:val="Heading 2 Char"/>
    <w:aliases w:val="H2 Char"/>
    <w:rsid w:val="00312EF4"/>
    <w:rPr>
      <w:rFonts w:ascii="Arial" w:hAnsi="Arial" w:cs="Times New Roman"/>
      <w:b/>
      <w:caps/>
      <w:spacing w:val="-3"/>
      <w:sz w:val="26"/>
      <w:lang w:val="en-GB"/>
    </w:rPr>
  </w:style>
  <w:style w:type="character" w:customStyle="1" w:styleId="Heading3Char">
    <w:name w:val="Heading 3 Char"/>
    <w:aliases w:val="H3 Char,Heading Char,Heading v Char"/>
    <w:rsid w:val="00312EF4"/>
    <w:rPr>
      <w:rFonts w:ascii="Arial" w:hAnsi="Arial" w:cs="Times New Roman"/>
      <w:b/>
      <w:caps/>
      <w:spacing w:val="-3"/>
      <w:sz w:val="26"/>
      <w:lang w:val="en-GB"/>
    </w:rPr>
  </w:style>
  <w:style w:type="paragraph" w:customStyle="1" w:styleId="Normale">
    <w:name w:val="Normale"/>
    <w:rsid w:val="00312EF4"/>
    <w:pPr>
      <w:spacing w:line="240" w:lineRule="auto"/>
    </w:pPr>
    <w:rPr>
      <w:rFonts w:eastAsia="Times New Roman" w:cs="Times New Roman"/>
      <w:color w:val="auto"/>
      <w:sz w:val="24"/>
      <w:szCs w:val="20"/>
      <w:lang w:val="it-IT" w:eastAsia="en-US"/>
    </w:rPr>
  </w:style>
  <w:style w:type="paragraph" w:customStyle="1" w:styleId="NormalLeft">
    <w:name w:val="Normal Left"/>
    <w:basedOn w:val="Normalny"/>
    <w:rsid w:val="00312EF4"/>
    <w:pPr>
      <w:spacing w:before="120" w:after="120" w:line="240" w:lineRule="auto"/>
    </w:pPr>
    <w:rPr>
      <w:rFonts w:ascii="Times New Roman" w:eastAsia="Times New Roman" w:hAnsi="Times New Roman" w:cs="Times New Roman"/>
      <w:color w:val="auto"/>
      <w:sz w:val="24"/>
      <w:szCs w:val="20"/>
      <w:lang w:val="fr-FR" w:eastAsia="en-US"/>
    </w:rPr>
  </w:style>
  <w:style w:type="character" w:customStyle="1" w:styleId="NormalLeftChar">
    <w:name w:val="Normal Left Char"/>
    <w:rsid w:val="00312EF4"/>
    <w:rPr>
      <w:rFonts w:cs="Times New Roman"/>
      <w:sz w:val="24"/>
      <w:lang w:eastAsia="en-US"/>
    </w:rPr>
  </w:style>
  <w:style w:type="paragraph" w:customStyle="1" w:styleId="Paragraph">
    <w:name w:val="Paragraph"/>
    <w:basedOn w:val="basicstyle"/>
    <w:rsid w:val="00312EF4"/>
  </w:style>
  <w:style w:type="paragraph" w:customStyle="1" w:styleId="CM4">
    <w:name w:val="CM4"/>
    <w:basedOn w:val="Normalny"/>
    <w:next w:val="Normalny"/>
    <w:uiPriority w:val="99"/>
    <w:rsid w:val="00312EF4"/>
    <w:pPr>
      <w:autoSpaceDE w:val="0"/>
      <w:autoSpaceDN w:val="0"/>
      <w:adjustRightInd w:val="0"/>
      <w:spacing w:line="240" w:lineRule="auto"/>
    </w:pPr>
    <w:rPr>
      <w:rFonts w:ascii="EUAlbertina" w:eastAsia="Calibri" w:hAnsi="EUAlbertina" w:cs="Times New Roman"/>
      <w:color w:val="auto"/>
      <w:sz w:val="24"/>
      <w:szCs w:val="24"/>
      <w:lang w:eastAsia="en-US"/>
    </w:rPr>
  </w:style>
  <w:style w:type="character" w:customStyle="1" w:styleId="luchili">
    <w:name w:val="luc_hili"/>
    <w:uiPriority w:val="99"/>
    <w:rsid w:val="00312EF4"/>
    <w:rPr>
      <w:rFonts w:cs="Times New Roman"/>
    </w:rPr>
  </w:style>
  <w:style w:type="paragraph" w:customStyle="1" w:styleId="SIWZ-opispunktwwtabelce">
    <w:name w:val="SIWZ - opis punktów w tabelce"/>
    <w:basedOn w:val="Normalny"/>
    <w:rsid w:val="00312EF4"/>
    <w:pPr>
      <w:keepLines/>
      <w:spacing w:before="120" w:line="240" w:lineRule="auto"/>
      <w:textboxTightWrap w:val="allLines"/>
    </w:pPr>
    <w:rPr>
      <w:rFonts w:ascii="Tahoma" w:eastAsia="Times New Roman" w:hAnsi="Tahoma" w:cs="Times New Roman"/>
      <w:color w:val="auto"/>
      <w:sz w:val="20"/>
      <w:szCs w:val="20"/>
    </w:rPr>
  </w:style>
  <w:style w:type="paragraph" w:customStyle="1" w:styleId="SIWZ-punkty">
    <w:name w:val="SIWZ - punkty"/>
    <w:basedOn w:val="Normalny"/>
    <w:rsid w:val="00312EF4"/>
    <w:pPr>
      <w:keepLines/>
      <w:tabs>
        <w:tab w:val="num" w:pos="397"/>
      </w:tabs>
      <w:spacing w:before="120" w:line="240" w:lineRule="auto"/>
      <w:ind w:left="397" w:hanging="397"/>
    </w:pPr>
    <w:rPr>
      <w:rFonts w:ascii="Tahoma" w:eastAsia="Times New Roman" w:hAnsi="Tahoma" w:cs="Times New Roman"/>
      <w:color w:val="auto"/>
      <w:sz w:val="20"/>
      <w:szCs w:val="20"/>
    </w:rPr>
  </w:style>
  <w:style w:type="paragraph" w:customStyle="1" w:styleId="SIWZ-nagwekrozdziau">
    <w:name w:val="SIWZ - nagłówek rozdziału"/>
    <w:basedOn w:val="Nagwek2"/>
    <w:next w:val="Default"/>
    <w:rsid w:val="00312EF4"/>
    <w:pPr>
      <w:keepLines w:val="0"/>
      <w:numPr>
        <w:ilvl w:val="3"/>
        <w:numId w:val="26"/>
      </w:numPr>
      <w:tabs>
        <w:tab w:val="clear" w:pos="1191"/>
        <w:tab w:val="num" w:pos="397"/>
      </w:tabs>
      <w:spacing w:line="240" w:lineRule="auto"/>
      <w:ind w:left="397"/>
      <w:contextualSpacing w:val="0"/>
    </w:pPr>
    <w:rPr>
      <w:rFonts w:ascii="Tahoma" w:eastAsia="Times New Roman" w:hAnsi="Tahoma" w:cs="Times New Roman"/>
      <w:b/>
      <w:bCs/>
      <w:color w:val="auto"/>
      <w:sz w:val="20"/>
      <w:szCs w:val="20"/>
    </w:rPr>
  </w:style>
  <w:style w:type="paragraph" w:customStyle="1" w:styleId="SIWZ-podpunktypunktwzwykych">
    <w:name w:val="SIWZ - podpunkty punktów zwykłych"/>
    <w:basedOn w:val="Normalny"/>
    <w:qFormat/>
    <w:rsid w:val="00312EF4"/>
    <w:pPr>
      <w:tabs>
        <w:tab w:val="num" w:pos="794"/>
      </w:tabs>
      <w:spacing w:before="60" w:line="240" w:lineRule="auto"/>
      <w:ind w:left="794" w:hanging="397"/>
    </w:pPr>
    <w:rPr>
      <w:rFonts w:ascii="Tahoma" w:eastAsia="Times New Roman" w:hAnsi="Tahoma" w:cs="Times New Roman"/>
      <w:color w:val="auto"/>
      <w:sz w:val="20"/>
    </w:rPr>
  </w:style>
  <w:style w:type="paragraph" w:customStyle="1" w:styleId="SIWZ-podpuntypodpunktw">
    <w:name w:val="SIWZ - podpunty podpunktów"/>
    <w:basedOn w:val="Normalny"/>
    <w:qFormat/>
    <w:rsid w:val="00312EF4"/>
    <w:pPr>
      <w:numPr>
        <w:ilvl w:val="3"/>
        <w:numId w:val="9"/>
      </w:numPr>
      <w:spacing w:before="60" w:line="240" w:lineRule="auto"/>
    </w:pPr>
    <w:rPr>
      <w:rFonts w:ascii="Tahoma" w:eastAsia="Times New Roman" w:hAnsi="Tahoma" w:cs="Times New Roman"/>
      <w:color w:val="auto"/>
      <w:sz w:val="20"/>
      <w:szCs w:val="20"/>
    </w:rPr>
  </w:style>
  <w:style w:type="paragraph" w:customStyle="1" w:styleId="SIWZ-zwykyakapit">
    <w:name w:val="SIWZ - zwykły akapit"/>
    <w:basedOn w:val="Normalny"/>
    <w:rsid w:val="00312EF4"/>
    <w:pPr>
      <w:spacing w:before="240" w:line="240" w:lineRule="auto"/>
    </w:pPr>
    <w:rPr>
      <w:rFonts w:ascii="Tahoma" w:eastAsia="Times New Roman" w:hAnsi="Tahoma" w:cs="Times New Roman"/>
      <w:color w:val="auto"/>
      <w:sz w:val="20"/>
      <w:szCs w:val="20"/>
    </w:rPr>
  </w:style>
  <w:style w:type="paragraph" w:customStyle="1" w:styleId="Style9">
    <w:name w:val="Style9"/>
    <w:basedOn w:val="Normalny"/>
    <w:uiPriority w:val="99"/>
    <w:rsid w:val="00312EF4"/>
    <w:pPr>
      <w:widowControl w:val="0"/>
      <w:autoSpaceDE w:val="0"/>
      <w:autoSpaceDN w:val="0"/>
      <w:adjustRightInd w:val="0"/>
      <w:spacing w:line="240" w:lineRule="auto"/>
      <w:jc w:val="both"/>
    </w:pPr>
    <w:rPr>
      <w:rFonts w:ascii="Times New Roman" w:eastAsia="Times New Roman" w:hAnsi="Times New Roman" w:cs="Times New Roman"/>
      <w:color w:val="auto"/>
      <w:sz w:val="24"/>
      <w:szCs w:val="24"/>
    </w:rPr>
  </w:style>
  <w:style w:type="paragraph" w:customStyle="1" w:styleId="Style13">
    <w:name w:val="Style13"/>
    <w:basedOn w:val="Normalny"/>
    <w:uiPriority w:val="99"/>
    <w:rsid w:val="00312EF4"/>
    <w:pPr>
      <w:widowControl w:val="0"/>
      <w:autoSpaceDE w:val="0"/>
      <w:autoSpaceDN w:val="0"/>
      <w:adjustRightInd w:val="0"/>
      <w:spacing w:line="266" w:lineRule="exact"/>
      <w:ind w:firstLine="684"/>
    </w:pPr>
    <w:rPr>
      <w:rFonts w:ascii="Times New Roman" w:eastAsia="Times New Roman" w:hAnsi="Times New Roman" w:cs="Times New Roman"/>
      <w:color w:val="auto"/>
      <w:sz w:val="24"/>
      <w:szCs w:val="24"/>
    </w:rPr>
  </w:style>
  <w:style w:type="character" w:customStyle="1" w:styleId="FontStyle33">
    <w:name w:val="Font Style33"/>
    <w:uiPriority w:val="99"/>
    <w:rsid w:val="00312EF4"/>
    <w:rPr>
      <w:rFonts w:ascii="Times New Roman" w:hAnsi="Times New Roman" w:cs="Times New Roman"/>
      <w:color w:val="000000"/>
      <w:sz w:val="20"/>
      <w:szCs w:val="20"/>
    </w:rPr>
  </w:style>
  <w:style w:type="paragraph" w:customStyle="1" w:styleId="Style23">
    <w:name w:val="Style23"/>
    <w:basedOn w:val="Normalny"/>
    <w:uiPriority w:val="99"/>
    <w:rsid w:val="00312EF4"/>
    <w:pPr>
      <w:widowControl w:val="0"/>
      <w:autoSpaceDE w:val="0"/>
      <w:autoSpaceDN w:val="0"/>
      <w:adjustRightInd w:val="0"/>
      <w:spacing w:line="382" w:lineRule="exact"/>
    </w:pPr>
    <w:rPr>
      <w:rFonts w:ascii="Times New Roman" w:eastAsia="Times New Roman" w:hAnsi="Times New Roman" w:cs="Times New Roman"/>
      <w:color w:val="auto"/>
      <w:sz w:val="24"/>
      <w:szCs w:val="24"/>
    </w:rPr>
  </w:style>
  <w:style w:type="paragraph" w:customStyle="1" w:styleId="Style24">
    <w:name w:val="Style24"/>
    <w:basedOn w:val="Normalny"/>
    <w:uiPriority w:val="99"/>
    <w:rsid w:val="00312EF4"/>
    <w:pPr>
      <w:widowControl w:val="0"/>
      <w:autoSpaceDE w:val="0"/>
      <w:autoSpaceDN w:val="0"/>
      <w:adjustRightInd w:val="0"/>
      <w:spacing w:line="266" w:lineRule="exact"/>
      <w:jc w:val="both"/>
    </w:pPr>
    <w:rPr>
      <w:rFonts w:ascii="Times New Roman" w:eastAsia="Times New Roman" w:hAnsi="Times New Roman" w:cs="Times New Roman"/>
      <w:color w:val="auto"/>
      <w:sz w:val="24"/>
      <w:szCs w:val="24"/>
    </w:rPr>
  </w:style>
  <w:style w:type="paragraph" w:customStyle="1" w:styleId="Style25">
    <w:name w:val="Style25"/>
    <w:basedOn w:val="Normalny"/>
    <w:uiPriority w:val="99"/>
    <w:rsid w:val="00312EF4"/>
    <w:pPr>
      <w:widowControl w:val="0"/>
      <w:autoSpaceDE w:val="0"/>
      <w:autoSpaceDN w:val="0"/>
      <w:adjustRightInd w:val="0"/>
      <w:spacing w:line="756" w:lineRule="exact"/>
    </w:pPr>
    <w:rPr>
      <w:rFonts w:ascii="Times New Roman" w:eastAsia="Times New Roman" w:hAnsi="Times New Roman" w:cs="Times New Roman"/>
      <w:color w:val="auto"/>
      <w:sz w:val="24"/>
      <w:szCs w:val="24"/>
    </w:rPr>
  </w:style>
  <w:style w:type="character" w:customStyle="1" w:styleId="FontStyle35">
    <w:name w:val="Font Style35"/>
    <w:uiPriority w:val="99"/>
    <w:rsid w:val="00312EF4"/>
    <w:rPr>
      <w:rFonts w:ascii="Times New Roman" w:hAnsi="Times New Roman" w:cs="Times New Roman"/>
      <w:b/>
      <w:bCs/>
      <w:color w:val="000000"/>
      <w:sz w:val="20"/>
      <w:szCs w:val="20"/>
    </w:rPr>
  </w:style>
  <w:style w:type="character" w:customStyle="1" w:styleId="FontStyle37">
    <w:name w:val="Font Style37"/>
    <w:uiPriority w:val="99"/>
    <w:rsid w:val="00312EF4"/>
    <w:rPr>
      <w:rFonts w:ascii="Courier New" w:hAnsi="Courier New" w:cs="Courier New"/>
      <w:b/>
      <w:bCs/>
      <w:i/>
      <w:iCs/>
      <w:color w:val="000000"/>
      <w:spacing w:val="-20"/>
      <w:sz w:val="18"/>
      <w:szCs w:val="18"/>
    </w:rPr>
  </w:style>
  <w:style w:type="character" w:customStyle="1" w:styleId="FontStyle39">
    <w:name w:val="Font Style39"/>
    <w:uiPriority w:val="99"/>
    <w:rsid w:val="00312EF4"/>
    <w:rPr>
      <w:rFonts w:ascii="Verdana" w:hAnsi="Verdana" w:cs="Verdana"/>
      <w:i/>
      <w:iCs/>
      <w:color w:val="000000"/>
      <w:sz w:val="24"/>
      <w:szCs w:val="24"/>
    </w:rPr>
  </w:style>
  <w:style w:type="character" w:customStyle="1" w:styleId="FontStyle40">
    <w:name w:val="Font Style40"/>
    <w:uiPriority w:val="99"/>
    <w:rsid w:val="00312EF4"/>
    <w:rPr>
      <w:rFonts w:ascii="Times New Roman" w:hAnsi="Times New Roman" w:cs="Times New Roman"/>
      <w:i/>
      <w:iCs/>
      <w:color w:val="000000"/>
      <w:sz w:val="20"/>
      <w:szCs w:val="20"/>
    </w:rPr>
  </w:style>
  <w:style w:type="paragraph" w:customStyle="1" w:styleId="Style7">
    <w:name w:val="Style7"/>
    <w:basedOn w:val="Normalny"/>
    <w:uiPriority w:val="99"/>
    <w:rsid w:val="00312EF4"/>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paragraph" w:customStyle="1" w:styleId="Style8">
    <w:name w:val="Style8"/>
    <w:basedOn w:val="Normalny"/>
    <w:uiPriority w:val="99"/>
    <w:rsid w:val="00312EF4"/>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paragraph" w:customStyle="1" w:styleId="Style11">
    <w:name w:val="Style11"/>
    <w:basedOn w:val="Normalny"/>
    <w:uiPriority w:val="99"/>
    <w:rsid w:val="00312EF4"/>
    <w:pPr>
      <w:widowControl w:val="0"/>
      <w:autoSpaceDE w:val="0"/>
      <w:autoSpaceDN w:val="0"/>
      <w:adjustRightInd w:val="0"/>
      <w:spacing w:line="382" w:lineRule="exact"/>
    </w:pPr>
    <w:rPr>
      <w:rFonts w:ascii="Times New Roman" w:eastAsia="Times New Roman" w:hAnsi="Times New Roman" w:cs="Times New Roman"/>
      <w:color w:val="auto"/>
      <w:sz w:val="24"/>
      <w:szCs w:val="24"/>
    </w:rPr>
  </w:style>
  <w:style w:type="paragraph" w:customStyle="1" w:styleId="Style19">
    <w:name w:val="Style19"/>
    <w:basedOn w:val="Normalny"/>
    <w:uiPriority w:val="99"/>
    <w:rsid w:val="00312EF4"/>
    <w:pPr>
      <w:widowControl w:val="0"/>
      <w:autoSpaceDE w:val="0"/>
      <w:autoSpaceDN w:val="0"/>
      <w:adjustRightInd w:val="0"/>
      <w:spacing w:line="403" w:lineRule="exact"/>
      <w:ind w:hanging="346"/>
    </w:pPr>
    <w:rPr>
      <w:rFonts w:ascii="Times New Roman" w:eastAsia="Times New Roman" w:hAnsi="Times New Roman" w:cs="Times New Roman"/>
      <w:color w:val="auto"/>
      <w:sz w:val="24"/>
      <w:szCs w:val="24"/>
    </w:rPr>
  </w:style>
  <w:style w:type="character" w:customStyle="1" w:styleId="FontStyle34">
    <w:name w:val="Font Style34"/>
    <w:uiPriority w:val="99"/>
    <w:rsid w:val="00312EF4"/>
    <w:rPr>
      <w:rFonts w:ascii="Arial" w:hAnsi="Arial" w:cs="Arial"/>
      <w:b/>
      <w:bCs/>
      <w:color w:val="000000"/>
      <w:sz w:val="28"/>
      <w:szCs w:val="28"/>
    </w:rPr>
  </w:style>
  <w:style w:type="character" w:customStyle="1" w:styleId="FontStyle38">
    <w:name w:val="Font Style38"/>
    <w:uiPriority w:val="99"/>
    <w:rsid w:val="00312EF4"/>
    <w:rPr>
      <w:rFonts w:ascii="Verdana" w:hAnsi="Verdana" w:cs="Verdana"/>
      <w:color w:val="000000"/>
      <w:spacing w:val="-20"/>
      <w:sz w:val="20"/>
      <w:szCs w:val="20"/>
    </w:rPr>
  </w:style>
  <w:style w:type="paragraph" w:customStyle="1" w:styleId="Nagowek2TAPS">
    <w:name w:val="Nagłowek 2. TAPS"/>
    <w:basedOn w:val="Normalny"/>
    <w:autoRedefine/>
    <w:rsid w:val="00312EF4"/>
    <w:pPr>
      <w:keepNext/>
      <w:spacing w:line="240" w:lineRule="auto"/>
      <w:ind w:left="360" w:hanging="360"/>
      <w:jc w:val="both"/>
      <w:outlineLvl w:val="1"/>
    </w:pPr>
    <w:rPr>
      <w:rFonts w:ascii="Calibri" w:eastAsia="Times New Roman" w:hAnsi="Calibri" w:cs="Times New Roman"/>
      <w:b/>
      <w:bCs/>
      <w:iCs/>
      <w:color w:val="auto"/>
      <w:sz w:val="24"/>
      <w:szCs w:val="24"/>
      <w:lang w:eastAsia="en-US"/>
    </w:rPr>
  </w:style>
  <w:style w:type="character" w:customStyle="1" w:styleId="FontStyle18">
    <w:name w:val="Font Style18"/>
    <w:uiPriority w:val="99"/>
    <w:rsid w:val="00312EF4"/>
    <w:rPr>
      <w:rFonts w:ascii="Calibri" w:hAnsi="Calibri" w:cs="Calibri"/>
      <w:i/>
      <w:iCs/>
      <w:sz w:val="20"/>
      <w:szCs w:val="20"/>
    </w:rPr>
  </w:style>
  <w:style w:type="paragraph" w:customStyle="1" w:styleId="Style12">
    <w:name w:val="Style12"/>
    <w:basedOn w:val="Normalny"/>
    <w:uiPriority w:val="99"/>
    <w:rsid w:val="00312EF4"/>
    <w:pPr>
      <w:widowControl w:val="0"/>
      <w:autoSpaceDE w:val="0"/>
      <w:autoSpaceDN w:val="0"/>
      <w:adjustRightInd w:val="0"/>
      <w:spacing w:line="269" w:lineRule="exact"/>
      <w:jc w:val="both"/>
    </w:pPr>
    <w:rPr>
      <w:rFonts w:ascii="Arial Unicode MS" w:eastAsia="Arial Unicode MS" w:hAnsi="Calibri" w:cs="Arial Unicode MS"/>
      <w:color w:val="auto"/>
      <w:sz w:val="24"/>
      <w:szCs w:val="24"/>
    </w:rPr>
  </w:style>
  <w:style w:type="paragraph" w:customStyle="1" w:styleId="Style10">
    <w:name w:val="Style10"/>
    <w:basedOn w:val="Normalny"/>
    <w:uiPriority w:val="99"/>
    <w:rsid w:val="00312EF4"/>
    <w:pPr>
      <w:widowControl w:val="0"/>
      <w:autoSpaceDE w:val="0"/>
      <w:autoSpaceDN w:val="0"/>
      <w:adjustRightInd w:val="0"/>
      <w:spacing w:line="269" w:lineRule="exact"/>
      <w:ind w:hanging="562"/>
    </w:pPr>
    <w:rPr>
      <w:rFonts w:ascii="Arial Unicode MS" w:eastAsia="Arial Unicode MS" w:hAnsi="Calibri" w:cs="Arial Unicode MS"/>
      <w:color w:val="auto"/>
      <w:sz w:val="24"/>
      <w:szCs w:val="24"/>
    </w:rPr>
  </w:style>
  <w:style w:type="character" w:customStyle="1" w:styleId="FontStyle17">
    <w:name w:val="Font Style17"/>
    <w:uiPriority w:val="99"/>
    <w:rsid w:val="00312EF4"/>
    <w:rPr>
      <w:rFonts w:ascii="Calibri" w:hAnsi="Calibri" w:cs="Calibri"/>
      <w:b/>
      <w:bCs/>
      <w:sz w:val="20"/>
      <w:szCs w:val="20"/>
    </w:rPr>
  </w:style>
  <w:style w:type="character" w:customStyle="1" w:styleId="FontStyle19">
    <w:name w:val="Font Style19"/>
    <w:uiPriority w:val="99"/>
    <w:rsid w:val="00312EF4"/>
    <w:rPr>
      <w:rFonts w:ascii="Calibri" w:hAnsi="Calibri" w:cs="Calibri"/>
      <w:sz w:val="20"/>
      <w:szCs w:val="20"/>
    </w:rPr>
  </w:style>
  <w:style w:type="paragraph" w:customStyle="1" w:styleId="Style3">
    <w:name w:val="Style3"/>
    <w:basedOn w:val="Normalny"/>
    <w:uiPriority w:val="99"/>
    <w:rsid w:val="00312EF4"/>
    <w:pPr>
      <w:widowControl w:val="0"/>
      <w:autoSpaceDE w:val="0"/>
      <w:autoSpaceDN w:val="0"/>
      <w:adjustRightInd w:val="0"/>
      <w:spacing w:line="240" w:lineRule="auto"/>
    </w:pPr>
    <w:rPr>
      <w:rFonts w:ascii="Arial Unicode MS" w:eastAsia="Arial Unicode MS" w:hAnsi="Calibri" w:cs="Arial Unicode MS"/>
      <w:color w:val="auto"/>
      <w:sz w:val="24"/>
      <w:szCs w:val="24"/>
    </w:rPr>
  </w:style>
  <w:style w:type="character" w:customStyle="1" w:styleId="FontStyle20">
    <w:name w:val="Font Style20"/>
    <w:uiPriority w:val="99"/>
    <w:rsid w:val="00312EF4"/>
    <w:rPr>
      <w:rFonts w:ascii="Calibri" w:hAnsi="Calibri" w:cs="Calibri"/>
      <w:sz w:val="18"/>
      <w:szCs w:val="18"/>
    </w:rPr>
  </w:style>
  <w:style w:type="character" w:customStyle="1" w:styleId="M1Znak">
    <w:name w:val="M1 Znak"/>
    <w:link w:val="M1"/>
    <w:locked/>
    <w:rsid w:val="00312EF4"/>
    <w:rPr>
      <w:rFonts w:ascii="Calibri" w:hAnsi="Calibri"/>
      <w:b/>
    </w:rPr>
  </w:style>
  <w:style w:type="paragraph" w:customStyle="1" w:styleId="M1">
    <w:name w:val="M1"/>
    <w:basedOn w:val="Normalny"/>
    <w:link w:val="M1Znak"/>
    <w:rsid w:val="00312EF4"/>
    <w:pPr>
      <w:spacing w:before="120" w:after="120" w:line="240" w:lineRule="auto"/>
      <w:jc w:val="center"/>
      <w:outlineLvl w:val="0"/>
    </w:pPr>
    <w:rPr>
      <w:rFonts w:ascii="Calibri" w:hAnsi="Calibri"/>
      <w:b/>
    </w:rPr>
  </w:style>
  <w:style w:type="character" w:customStyle="1" w:styleId="txt-new">
    <w:name w:val="txt-new"/>
    <w:basedOn w:val="Domylnaczcionkaakapitu"/>
    <w:rsid w:val="00312EF4"/>
  </w:style>
  <w:style w:type="paragraph" w:customStyle="1" w:styleId="Tiret0">
    <w:name w:val="Tiret 0"/>
    <w:basedOn w:val="Normalny"/>
    <w:rsid w:val="00312EF4"/>
    <w:pPr>
      <w:numPr>
        <w:numId w:val="34"/>
      </w:numPr>
      <w:spacing w:before="120" w:after="120" w:line="240" w:lineRule="auto"/>
      <w:jc w:val="both"/>
    </w:pPr>
    <w:rPr>
      <w:rFonts w:ascii="Times New Roman" w:eastAsia="Calibri" w:hAnsi="Times New Roman" w:cs="Times New Roman"/>
      <w:color w:val="auto"/>
      <w:sz w:val="24"/>
      <w:lang w:eastAsia="en-GB"/>
    </w:rPr>
  </w:style>
  <w:style w:type="paragraph" w:customStyle="1" w:styleId="Tiret1">
    <w:name w:val="Tiret 1"/>
    <w:basedOn w:val="Normalny"/>
    <w:rsid w:val="00312EF4"/>
    <w:pPr>
      <w:numPr>
        <w:ilvl w:val="1"/>
        <w:numId w:val="34"/>
      </w:numPr>
      <w:tabs>
        <w:tab w:val="clear" w:pos="850"/>
        <w:tab w:val="num" w:pos="1417"/>
      </w:tabs>
      <w:spacing w:before="120" w:after="120" w:line="240" w:lineRule="auto"/>
      <w:ind w:left="1417" w:hanging="567"/>
      <w:jc w:val="both"/>
    </w:pPr>
    <w:rPr>
      <w:rFonts w:ascii="Times New Roman" w:eastAsia="Calibri" w:hAnsi="Times New Roman" w:cs="Times New Roman"/>
      <w:color w:val="auto"/>
      <w:sz w:val="24"/>
      <w:lang w:eastAsia="en-GB"/>
    </w:rPr>
  </w:style>
  <w:style w:type="paragraph" w:customStyle="1" w:styleId="NumPar1">
    <w:name w:val="NumPar 1"/>
    <w:basedOn w:val="Normalny"/>
    <w:next w:val="Normalny"/>
    <w:rsid w:val="00312EF4"/>
    <w:pPr>
      <w:numPr>
        <w:ilvl w:val="2"/>
        <w:numId w:val="34"/>
      </w:numPr>
      <w:spacing w:before="120" w:after="120" w:line="240" w:lineRule="auto"/>
      <w:jc w:val="both"/>
    </w:pPr>
    <w:rPr>
      <w:rFonts w:ascii="Times New Roman" w:eastAsia="Calibri" w:hAnsi="Times New Roman" w:cs="Times New Roman"/>
      <w:color w:val="auto"/>
      <w:sz w:val="24"/>
      <w:lang w:eastAsia="en-GB"/>
    </w:rPr>
  </w:style>
  <w:style w:type="paragraph" w:customStyle="1" w:styleId="NumPar2">
    <w:name w:val="NumPar 2"/>
    <w:basedOn w:val="Normalny"/>
    <w:next w:val="Normalny"/>
    <w:rsid w:val="00312EF4"/>
    <w:pPr>
      <w:numPr>
        <w:ilvl w:val="3"/>
        <w:numId w:val="34"/>
      </w:numPr>
      <w:spacing w:before="120" w:after="120" w:line="240" w:lineRule="auto"/>
      <w:jc w:val="both"/>
    </w:pPr>
    <w:rPr>
      <w:rFonts w:ascii="Times New Roman" w:eastAsia="Calibri" w:hAnsi="Times New Roman" w:cs="Times New Roman"/>
      <w:color w:val="auto"/>
      <w:sz w:val="24"/>
      <w:lang w:eastAsia="en-GB"/>
    </w:rPr>
  </w:style>
  <w:style w:type="paragraph" w:customStyle="1" w:styleId="NumPar3">
    <w:name w:val="NumPar 3"/>
    <w:basedOn w:val="Normalny"/>
    <w:next w:val="Normalny"/>
    <w:rsid w:val="00312EF4"/>
    <w:pPr>
      <w:numPr>
        <w:ilvl w:val="2"/>
        <w:numId w:val="11"/>
      </w:numPr>
      <w:spacing w:before="120" w:after="120" w:line="240" w:lineRule="auto"/>
      <w:jc w:val="both"/>
    </w:pPr>
    <w:rPr>
      <w:rFonts w:ascii="Times New Roman" w:eastAsia="Calibri" w:hAnsi="Times New Roman" w:cs="Times New Roman"/>
      <w:color w:val="auto"/>
      <w:sz w:val="24"/>
      <w:lang w:eastAsia="en-GB"/>
    </w:rPr>
  </w:style>
  <w:style w:type="paragraph" w:customStyle="1" w:styleId="NumPar4">
    <w:name w:val="NumPar 4"/>
    <w:basedOn w:val="Normalny"/>
    <w:next w:val="Normalny"/>
    <w:rsid w:val="00312EF4"/>
    <w:pPr>
      <w:numPr>
        <w:ilvl w:val="3"/>
        <w:numId w:val="11"/>
      </w:numPr>
      <w:spacing w:before="120" w:after="120" w:line="240" w:lineRule="auto"/>
      <w:jc w:val="both"/>
    </w:pPr>
    <w:rPr>
      <w:rFonts w:ascii="Times New Roman" w:eastAsia="Calibri" w:hAnsi="Times New Roman" w:cs="Times New Roman"/>
      <w:color w:val="auto"/>
      <w:sz w:val="24"/>
      <w:lang w:eastAsia="en-GB"/>
    </w:rPr>
  </w:style>
  <w:style w:type="character" w:customStyle="1" w:styleId="M2Znak0">
    <w:name w:val="M2 Znak"/>
    <w:link w:val="M20"/>
    <w:locked/>
    <w:rsid w:val="00312EF4"/>
    <w:rPr>
      <w:rFonts w:ascii="Calibri" w:hAnsi="Calibri"/>
      <w:b/>
    </w:rPr>
  </w:style>
  <w:style w:type="paragraph" w:customStyle="1" w:styleId="M20">
    <w:name w:val="M2"/>
    <w:basedOn w:val="Normalny"/>
    <w:link w:val="M2Znak0"/>
    <w:rsid w:val="00312EF4"/>
    <w:pPr>
      <w:keepNext/>
      <w:keepLines/>
      <w:suppressAutoHyphens/>
      <w:spacing w:after="240" w:line="240" w:lineRule="auto"/>
      <w:ind w:left="5103"/>
      <w:jc w:val="both"/>
      <w:outlineLvl w:val="0"/>
    </w:pPr>
    <w:rPr>
      <w:rFonts w:ascii="Calibri" w:hAnsi="Calibri"/>
      <w:b/>
    </w:rPr>
  </w:style>
  <w:style w:type="character" w:customStyle="1" w:styleId="DeltaViewInsertion">
    <w:name w:val="DeltaView Insertion"/>
    <w:rsid w:val="00312EF4"/>
    <w:rPr>
      <w:b/>
      <w:bCs w:val="0"/>
      <w:i/>
      <w:iCs w:val="0"/>
      <w:spacing w:val="0"/>
    </w:rPr>
  </w:style>
  <w:style w:type="paragraph" w:customStyle="1" w:styleId="Zaczniki">
    <w:name w:val="Załączniki"/>
    <w:basedOn w:val="Nagwek1"/>
    <w:link w:val="ZacznikiZnak"/>
    <w:qFormat/>
    <w:rsid w:val="00312EF4"/>
    <w:pPr>
      <w:suppressAutoHyphens/>
      <w:spacing w:before="0" w:after="0" w:line="240" w:lineRule="auto"/>
      <w:ind w:left="5670" w:firstLine="567"/>
      <w:contextualSpacing w:val="0"/>
      <w:jc w:val="right"/>
    </w:pPr>
    <w:rPr>
      <w:rFonts w:ascii="Calibri" w:eastAsia="Times New Roman" w:hAnsi="Calibri"/>
      <w:b/>
      <w:sz w:val="20"/>
      <w:szCs w:val="20"/>
    </w:rPr>
  </w:style>
  <w:style w:type="character" w:customStyle="1" w:styleId="ZacznikiZnak">
    <w:name w:val="Załączniki Znak"/>
    <w:link w:val="Zaczniki"/>
    <w:rsid w:val="00312EF4"/>
    <w:rPr>
      <w:rFonts w:ascii="Calibri" w:eastAsia="Times New Roman" w:hAnsi="Calibri"/>
      <w:b/>
      <w:sz w:val="20"/>
      <w:szCs w:val="20"/>
    </w:rPr>
  </w:style>
  <w:style w:type="paragraph" w:customStyle="1" w:styleId="W">
    <w:name w:val="W"/>
    <w:basedOn w:val="Ag0"/>
    <w:link w:val="WZnak"/>
    <w:qFormat/>
    <w:rsid w:val="00312EF4"/>
    <w:rPr>
      <w:rFonts w:ascii="Calibri" w:hAnsi="Calibri" w:cs="Arial"/>
      <w:sz w:val="20"/>
      <w:szCs w:val="20"/>
    </w:rPr>
  </w:style>
  <w:style w:type="character" w:customStyle="1" w:styleId="WZnak">
    <w:name w:val="W Znak"/>
    <w:link w:val="W"/>
    <w:rsid w:val="00312EF4"/>
    <w:rPr>
      <w:rFonts w:ascii="Calibri" w:eastAsia="Times New Roman" w:hAnsi="Calibri"/>
      <w:b/>
      <w:sz w:val="20"/>
      <w:szCs w:val="20"/>
    </w:rPr>
  </w:style>
  <w:style w:type="paragraph" w:customStyle="1" w:styleId="W1">
    <w:name w:val="W1"/>
    <w:basedOn w:val="Nagwek1"/>
    <w:link w:val="W1Znak"/>
    <w:qFormat/>
    <w:rsid w:val="00312EF4"/>
    <w:pPr>
      <w:suppressAutoHyphens/>
      <w:spacing w:before="120" w:after="240" w:line="288" w:lineRule="auto"/>
      <w:ind w:left="4536"/>
      <w:contextualSpacing w:val="0"/>
      <w:jc w:val="right"/>
    </w:pPr>
    <w:rPr>
      <w:rFonts w:ascii="Calibri" w:eastAsia="Times New Roman" w:hAnsi="Calibri"/>
      <w:b/>
      <w:sz w:val="20"/>
      <w:szCs w:val="20"/>
    </w:rPr>
  </w:style>
  <w:style w:type="character" w:customStyle="1" w:styleId="W1Znak">
    <w:name w:val="W1 Znak"/>
    <w:link w:val="W1"/>
    <w:rsid w:val="00312EF4"/>
    <w:rPr>
      <w:rFonts w:ascii="Calibri" w:eastAsia="Times New Roman" w:hAnsi="Calibri"/>
      <w:b/>
      <w:sz w:val="20"/>
      <w:szCs w:val="20"/>
    </w:rPr>
  </w:style>
  <w:style w:type="paragraph" w:customStyle="1" w:styleId="W2">
    <w:name w:val="W2"/>
    <w:basedOn w:val="W1"/>
    <w:link w:val="W2Znak"/>
    <w:qFormat/>
    <w:rsid w:val="00312EF4"/>
    <w:pPr>
      <w:spacing w:line="240" w:lineRule="auto"/>
    </w:pPr>
  </w:style>
  <w:style w:type="character" w:customStyle="1" w:styleId="W2Znak">
    <w:name w:val="W2 Znak"/>
    <w:link w:val="W2"/>
    <w:rsid w:val="00312EF4"/>
    <w:rPr>
      <w:rFonts w:ascii="Calibri" w:eastAsia="Times New Roman" w:hAnsi="Calibri"/>
      <w:b/>
      <w:sz w:val="20"/>
      <w:szCs w:val="20"/>
    </w:rPr>
  </w:style>
  <w:style w:type="paragraph" w:customStyle="1" w:styleId="W9">
    <w:name w:val="W9"/>
    <w:basedOn w:val="W2"/>
    <w:link w:val="W9Znak"/>
    <w:qFormat/>
    <w:rsid w:val="00312EF4"/>
    <w:pPr>
      <w:spacing w:before="0" w:after="0"/>
      <w:ind w:left="4253"/>
      <w:jc w:val="both"/>
    </w:pPr>
  </w:style>
  <w:style w:type="character" w:customStyle="1" w:styleId="W9Znak">
    <w:name w:val="W9 Znak"/>
    <w:link w:val="W9"/>
    <w:rsid w:val="00312EF4"/>
    <w:rPr>
      <w:rFonts w:ascii="Calibri" w:eastAsia="Times New Roman" w:hAnsi="Calibri"/>
      <w:b/>
      <w:sz w:val="20"/>
      <w:szCs w:val="20"/>
    </w:rPr>
  </w:style>
  <w:style w:type="paragraph" w:styleId="Spistreci4">
    <w:name w:val="toc 4"/>
    <w:basedOn w:val="Normalny"/>
    <w:next w:val="Normalny"/>
    <w:autoRedefine/>
    <w:uiPriority w:val="99"/>
    <w:rsid w:val="00312EF4"/>
    <w:pPr>
      <w:spacing w:line="240" w:lineRule="auto"/>
      <w:ind w:left="720"/>
    </w:pPr>
    <w:rPr>
      <w:rFonts w:ascii="Calibri" w:eastAsia="Times New Roman" w:hAnsi="Calibri" w:cs="Times New Roman"/>
      <w:color w:val="auto"/>
      <w:sz w:val="18"/>
      <w:szCs w:val="18"/>
    </w:rPr>
  </w:style>
  <w:style w:type="paragraph" w:styleId="Spistreci5">
    <w:name w:val="toc 5"/>
    <w:basedOn w:val="Normalny"/>
    <w:next w:val="Normalny"/>
    <w:autoRedefine/>
    <w:uiPriority w:val="39"/>
    <w:rsid w:val="00312EF4"/>
    <w:pPr>
      <w:spacing w:line="240" w:lineRule="auto"/>
      <w:ind w:left="960"/>
    </w:pPr>
    <w:rPr>
      <w:rFonts w:ascii="Calibri" w:eastAsia="Times New Roman" w:hAnsi="Calibri" w:cs="Times New Roman"/>
      <w:color w:val="auto"/>
      <w:sz w:val="18"/>
      <w:szCs w:val="18"/>
    </w:rPr>
  </w:style>
  <w:style w:type="paragraph" w:styleId="Spistreci6">
    <w:name w:val="toc 6"/>
    <w:basedOn w:val="Normalny"/>
    <w:next w:val="Normalny"/>
    <w:autoRedefine/>
    <w:uiPriority w:val="39"/>
    <w:rsid w:val="00312EF4"/>
    <w:pPr>
      <w:spacing w:line="240" w:lineRule="auto"/>
      <w:ind w:left="1200"/>
    </w:pPr>
    <w:rPr>
      <w:rFonts w:ascii="Calibri" w:eastAsia="Times New Roman" w:hAnsi="Calibri" w:cs="Times New Roman"/>
      <w:color w:val="auto"/>
      <w:sz w:val="18"/>
      <w:szCs w:val="18"/>
    </w:rPr>
  </w:style>
  <w:style w:type="paragraph" w:styleId="Spistreci7">
    <w:name w:val="toc 7"/>
    <w:basedOn w:val="Normalny"/>
    <w:next w:val="Normalny"/>
    <w:autoRedefine/>
    <w:uiPriority w:val="39"/>
    <w:rsid w:val="00312EF4"/>
    <w:pPr>
      <w:spacing w:line="240" w:lineRule="auto"/>
      <w:ind w:left="1440"/>
    </w:pPr>
    <w:rPr>
      <w:rFonts w:ascii="Calibri" w:eastAsia="Times New Roman" w:hAnsi="Calibri" w:cs="Times New Roman"/>
      <w:color w:val="auto"/>
      <w:sz w:val="18"/>
      <w:szCs w:val="18"/>
    </w:rPr>
  </w:style>
  <w:style w:type="paragraph" w:styleId="Spistreci8">
    <w:name w:val="toc 8"/>
    <w:basedOn w:val="Normalny"/>
    <w:next w:val="Normalny"/>
    <w:autoRedefine/>
    <w:uiPriority w:val="39"/>
    <w:rsid w:val="00312EF4"/>
    <w:pPr>
      <w:spacing w:line="240" w:lineRule="auto"/>
      <w:ind w:left="1680"/>
    </w:pPr>
    <w:rPr>
      <w:rFonts w:ascii="Calibri" w:eastAsia="Times New Roman" w:hAnsi="Calibri" w:cs="Times New Roman"/>
      <w:color w:val="auto"/>
      <w:sz w:val="18"/>
      <w:szCs w:val="18"/>
    </w:rPr>
  </w:style>
  <w:style w:type="paragraph" w:styleId="Spistreci9">
    <w:name w:val="toc 9"/>
    <w:basedOn w:val="Normalny"/>
    <w:next w:val="Normalny"/>
    <w:autoRedefine/>
    <w:uiPriority w:val="39"/>
    <w:rsid w:val="00312EF4"/>
    <w:pPr>
      <w:spacing w:line="240" w:lineRule="auto"/>
      <w:ind w:left="1920"/>
    </w:pPr>
    <w:rPr>
      <w:rFonts w:ascii="Calibri" w:eastAsia="Times New Roman" w:hAnsi="Calibri" w:cs="Times New Roman"/>
      <w:color w:val="auto"/>
      <w:sz w:val="18"/>
      <w:szCs w:val="18"/>
    </w:rPr>
  </w:style>
  <w:style w:type="paragraph" w:customStyle="1" w:styleId="aParagraf3">
    <w:name w:val="a.Paragraf.3"/>
    <w:basedOn w:val="Normalny"/>
    <w:link w:val="aParagraf3Znak"/>
    <w:qFormat/>
    <w:rsid w:val="00312EF4"/>
    <w:pPr>
      <w:numPr>
        <w:numId w:val="36"/>
      </w:numPr>
      <w:spacing w:before="120" w:after="120" w:line="240" w:lineRule="auto"/>
      <w:jc w:val="both"/>
    </w:pPr>
    <w:rPr>
      <w:rFonts w:ascii="Times New Roman" w:eastAsia="Times New Roman" w:hAnsi="Times New Roman" w:cs="Times New Roman"/>
      <w:b/>
      <w:color w:val="auto"/>
    </w:rPr>
  </w:style>
  <w:style w:type="paragraph" w:customStyle="1" w:styleId="AUTOBUS1">
    <w:name w:val="AUTOBUS 1"/>
    <w:basedOn w:val="W"/>
    <w:link w:val="AUTOBUS1Znak"/>
    <w:rsid w:val="00312EF4"/>
  </w:style>
  <w:style w:type="character" w:customStyle="1" w:styleId="AUTOBUS1Znak">
    <w:name w:val="AUTOBUS 1 Znak"/>
    <w:basedOn w:val="WZnak"/>
    <w:link w:val="AUTOBUS1"/>
    <w:rsid w:val="00312EF4"/>
    <w:rPr>
      <w:rFonts w:ascii="Calibri" w:eastAsia="Times New Roman" w:hAnsi="Calibri"/>
      <w:b/>
      <w:sz w:val="20"/>
      <w:szCs w:val="20"/>
    </w:rPr>
  </w:style>
  <w:style w:type="paragraph" w:customStyle="1" w:styleId="AUTOBUS2">
    <w:name w:val="AUTOBUS 2"/>
    <w:basedOn w:val="AUTOBUS1"/>
    <w:link w:val="AUTOBUS2Znak"/>
    <w:rsid w:val="00312EF4"/>
  </w:style>
  <w:style w:type="character" w:customStyle="1" w:styleId="AUTOBUS2Znak">
    <w:name w:val="AUTOBUS 2 Znak"/>
    <w:basedOn w:val="AUTOBUS1Znak"/>
    <w:link w:val="AUTOBUS2"/>
    <w:rsid w:val="00312EF4"/>
    <w:rPr>
      <w:rFonts w:ascii="Calibri" w:eastAsia="Times New Roman" w:hAnsi="Calibri"/>
      <w:b/>
      <w:sz w:val="20"/>
      <w:szCs w:val="20"/>
    </w:rPr>
  </w:style>
  <w:style w:type="paragraph" w:styleId="Mapadokumentu">
    <w:name w:val="Document Map"/>
    <w:aliases w:val="Plan dokumentu"/>
    <w:basedOn w:val="Normalny"/>
    <w:link w:val="MapadokumentuZnak1"/>
    <w:uiPriority w:val="99"/>
    <w:unhideWhenUsed/>
    <w:rsid w:val="00312EF4"/>
    <w:pPr>
      <w:shd w:val="clear" w:color="auto" w:fill="000080"/>
      <w:spacing w:line="240" w:lineRule="auto"/>
    </w:pPr>
    <w:rPr>
      <w:rFonts w:ascii="Times New Roman" w:eastAsia="Times New Roman" w:hAnsi="Times New Roman" w:cs="Times New Roman"/>
      <w:color w:val="auto"/>
      <w:sz w:val="2"/>
      <w:szCs w:val="20"/>
      <w:lang w:val="x-none" w:eastAsia="x-none"/>
    </w:rPr>
  </w:style>
  <w:style w:type="character" w:customStyle="1" w:styleId="MapadokumentuZnak1">
    <w:name w:val="Mapa dokumentu Znak1"/>
    <w:aliases w:val="Plan dokumentu Znak1"/>
    <w:basedOn w:val="Domylnaczcionkaakapitu"/>
    <w:link w:val="Mapadokumentu"/>
    <w:rsid w:val="00312EF4"/>
    <w:rPr>
      <w:rFonts w:ascii="Times New Roman" w:eastAsia="Times New Roman" w:hAnsi="Times New Roman" w:cs="Times New Roman"/>
      <w:color w:val="auto"/>
      <w:sz w:val="2"/>
      <w:szCs w:val="20"/>
      <w:shd w:val="clear" w:color="auto" w:fill="000080"/>
      <w:lang w:val="x-none" w:eastAsia="x-none"/>
    </w:rPr>
  </w:style>
  <w:style w:type="character" w:customStyle="1" w:styleId="1Znak0">
    <w:name w:val="1 Znak"/>
    <w:locked/>
    <w:rsid w:val="00312EF4"/>
    <w:rPr>
      <w:b/>
      <w:sz w:val="18"/>
    </w:rPr>
  </w:style>
  <w:style w:type="character" w:customStyle="1" w:styleId="aParagraf3Znak">
    <w:name w:val="a.Paragraf.3 Znak"/>
    <w:link w:val="aParagraf3"/>
    <w:locked/>
    <w:rsid w:val="00312EF4"/>
    <w:rPr>
      <w:rFonts w:ascii="Times New Roman" w:eastAsia="Times New Roman" w:hAnsi="Times New Roman" w:cs="Times New Roman"/>
      <w:b/>
      <w:color w:val="auto"/>
    </w:rPr>
  </w:style>
  <w:style w:type="character" w:customStyle="1" w:styleId="juziaZnak">
    <w:name w:val="juzia Znak"/>
    <w:link w:val="juzia"/>
    <w:locked/>
    <w:rsid w:val="00312EF4"/>
    <w:rPr>
      <w:rFonts w:ascii="Times New Roman" w:eastAsia="Times New Roman" w:hAnsi="Times New Roman" w:cs="Times New Roman"/>
      <w:bCs/>
      <w:color w:val="auto"/>
      <w:sz w:val="24"/>
      <w:szCs w:val="24"/>
    </w:rPr>
  </w:style>
  <w:style w:type="paragraph" w:customStyle="1" w:styleId="Z1">
    <w:name w:val="Z1"/>
    <w:basedOn w:val="AUTOBUS1"/>
    <w:link w:val="Z1Znak"/>
    <w:qFormat/>
    <w:rsid w:val="00312EF4"/>
    <w:rPr>
      <w:szCs w:val="24"/>
    </w:rPr>
  </w:style>
  <w:style w:type="character" w:customStyle="1" w:styleId="Z1Znak">
    <w:name w:val="Z1 Znak"/>
    <w:basedOn w:val="AUTOBUS1Znak"/>
    <w:link w:val="Z1"/>
    <w:rsid w:val="00312EF4"/>
    <w:rPr>
      <w:rFonts w:ascii="Calibri" w:eastAsia="Times New Roman" w:hAnsi="Calibri"/>
      <w:b/>
      <w:sz w:val="20"/>
      <w:szCs w:val="24"/>
    </w:rPr>
  </w:style>
  <w:style w:type="character" w:customStyle="1" w:styleId="1Znak1">
    <w:name w:val="1. Znak"/>
    <w:link w:val="1a"/>
    <w:locked/>
    <w:rsid w:val="00312EF4"/>
  </w:style>
  <w:style w:type="paragraph" w:customStyle="1" w:styleId="1a">
    <w:name w:val="1."/>
    <w:basedOn w:val="Normalny"/>
    <w:link w:val="1Znak1"/>
    <w:qFormat/>
    <w:rsid w:val="00312EF4"/>
    <w:pPr>
      <w:tabs>
        <w:tab w:val="num" w:pos="360"/>
      </w:tabs>
      <w:spacing w:before="60" w:line="240" w:lineRule="auto"/>
      <w:jc w:val="both"/>
    </w:pPr>
  </w:style>
  <w:style w:type="character" w:customStyle="1" w:styleId="akapit3Znak">
    <w:name w:val="akapit.3 Znak"/>
    <w:link w:val="akapit3"/>
    <w:locked/>
    <w:rsid w:val="00312EF4"/>
  </w:style>
  <w:style w:type="paragraph" w:customStyle="1" w:styleId="akapit3">
    <w:name w:val="akapit.3"/>
    <w:basedOn w:val="Normalny"/>
    <w:link w:val="akapit3Znak"/>
    <w:qFormat/>
    <w:rsid w:val="00312EF4"/>
    <w:pPr>
      <w:spacing w:before="80" w:after="80" w:line="240" w:lineRule="auto"/>
      <w:jc w:val="both"/>
    </w:pPr>
  </w:style>
  <w:style w:type="character" w:customStyle="1" w:styleId="aparagraf2Znak">
    <w:name w:val="a.paragraf2 Znak"/>
    <w:link w:val="aparagraf2"/>
    <w:locked/>
    <w:rsid w:val="00312EF4"/>
    <w:rPr>
      <w:b/>
      <w:szCs w:val="24"/>
    </w:rPr>
  </w:style>
  <w:style w:type="paragraph" w:customStyle="1" w:styleId="aparagraf2">
    <w:name w:val="a.paragraf2"/>
    <w:basedOn w:val="Normalny"/>
    <w:link w:val="aparagraf2Znak"/>
    <w:qFormat/>
    <w:rsid w:val="00312EF4"/>
    <w:pPr>
      <w:spacing w:before="120" w:after="120" w:line="240" w:lineRule="auto"/>
      <w:jc w:val="center"/>
    </w:pPr>
    <w:rPr>
      <w:b/>
      <w:szCs w:val="24"/>
    </w:rPr>
  </w:style>
  <w:style w:type="character" w:customStyle="1" w:styleId="Spistreci2Znak">
    <w:name w:val="Spis treści 2 Znak"/>
    <w:link w:val="Spistreci2"/>
    <w:uiPriority w:val="39"/>
    <w:locked/>
    <w:rsid w:val="00312EF4"/>
    <w:rPr>
      <w:rFonts w:ascii="Calibri" w:eastAsia="Times New Roman" w:hAnsi="Calibri" w:cs="Times New Roman"/>
      <w:smallCaps/>
      <w:color w:val="auto"/>
      <w:sz w:val="20"/>
      <w:szCs w:val="20"/>
    </w:rPr>
  </w:style>
  <w:style w:type="character" w:customStyle="1" w:styleId="TekstpodstawowywcityZnak1Znak1">
    <w:name w:val="Tekst podstawowy wcięty Znak1 Znak1"/>
    <w:aliases w:val="Tekst podstawowy wcięty Znak Znak Znak1,Tekst podstawowy wcięty Znak1 Znak Znak Znak1,Tekst podstawowy wcięty Znak Znak Znak Znak Znak1"/>
    <w:uiPriority w:val="99"/>
    <w:rsid w:val="00312EF4"/>
    <w:rPr>
      <w:sz w:val="18"/>
      <w:szCs w:val="24"/>
    </w:rPr>
  </w:style>
  <w:style w:type="paragraph" w:styleId="Tekstblokowy">
    <w:name w:val="Block Text"/>
    <w:basedOn w:val="Normalny"/>
    <w:uiPriority w:val="99"/>
    <w:unhideWhenUsed/>
    <w:rsid w:val="00312EF4"/>
    <w:pPr>
      <w:shd w:val="clear" w:color="auto" w:fill="FFFFFF"/>
      <w:spacing w:before="60" w:after="60" w:line="-273" w:lineRule="auto"/>
      <w:ind w:left="374" w:right="29" w:hanging="367"/>
      <w:jc w:val="both"/>
    </w:pPr>
    <w:rPr>
      <w:rFonts w:ascii="Times New Roman" w:eastAsia="Times New Roman" w:hAnsi="Times New Roman" w:cs="Times New Roman"/>
      <w:color w:val="auto"/>
      <w:sz w:val="18"/>
      <w:szCs w:val="24"/>
    </w:rPr>
  </w:style>
  <w:style w:type="paragraph" w:customStyle="1" w:styleId="2">
    <w:name w:val="2"/>
    <w:basedOn w:val="Normalny"/>
    <w:next w:val="Mapadokumentu"/>
    <w:rsid w:val="00312EF4"/>
    <w:pPr>
      <w:shd w:val="clear" w:color="auto" w:fill="000080"/>
      <w:spacing w:line="240" w:lineRule="auto"/>
    </w:pPr>
    <w:rPr>
      <w:rFonts w:ascii="Tahoma" w:eastAsia="Times New Roman" w:hAnsi="Tahoma" w:cs="Tahoma"/>
      <w:color w:val="auto"/>
      <w:sz w:val="20"/>
      <w:szCs w:val="20"/>
    </w:rPr>
  </w:style>
  <w:style w:type="character" w:customStyle="1" w:styleId="aparagraf1Znak0">
    <w:name w:val="a.paragraf.1 Znak"/>
    <w:link w:val="aparagraf10"/>
    <w:locked/>
    <w:rsid w:val="00312EF4"/>
    <w:rPr>
      <w:b/>
      <w:szCs w:val="24"/>
    </w:rPr>
  </w:style>
  <w:style w:type="paragraph" w:customStyle="1" w:styleId="aparagraf10">
    <w:name w:val="a.paragraf.1"/>
    <w:basedOn w:val="Normalny"/>
    <w:link w:val="aparagraf1Znak0"/>
    <w:qFormat/>
    <w:rsid w:val="00312EF4"/>
    <w:pPr>
      <w:spacing w:before="120" w:after="60" w:line="240" w:lineRule="auto"/>
      <w:jc w:val="center"/>
      <w:outlineLvl w:val="0"/>
    </w:pPr>
    <w:rPr>
      <w:b/>
      <w:szCs w:val="24"/>
    </w:rPr>
  </w:style>
  <w:style w:type="character" w:customStyle="1" w:styleId="akapit1Znak">
    <w:name w:val="akapit.1 Znak"/>
    <w:link w:val="akapit1"/>
    <w:locked/>
    <w:rsid w:val="00312EF4"/>
    <w:rPr>
      <w:szCs w:val="24"/>
    </w:rPr>
  </w:style>
  <w:style w:type="paragraph" w:customStyle="1" w:styleId="akapit1">
    <w:name w:val="akapit.1"/>
    <w:basedOn w:val="Tekstpodstawowywcity"/>
    <w:link w:val="akapit1Znak"/>
    <w:qFormat/>
    <w:rsid w:val="00312EF4"/>
    <w:pPr>
      <w:keepNext/>
      <w:tabs>
        <w:tab w:val="left" w:pos="567"/>
      </w:tabs>
      <w:suppressAutoHyphens w:val="0"/>
      <w:spacing w:before="60" w:after="0"/>
      <w:ind w:left="567" w:hanging="567"/>
    </w:pPr>
    <w:rPr>
      <w:rFonts w:ascii="Arial" w:eastAsia="Arial" w:hAnsi="Arial" w:cs="Arial"/>
      <w:color w:val="000000"/>
      <w:sz w:val="22"/>
      <w:szCs w:val="24"/>
      <w:lang w:eastAsia="pl-PL"/>
    </w:rPr>
  </w:style>
  <w:style w:type="character" w:customStyle="1" w:styleId="akapit2Znak1">
    <w:name w:val="akapit.2 Znak1"/>
    <w:link w:val="akapit2"/>
    <w:locked/>
    <w:rsid w:val="00312EF4"/>
    <w:rPr>
      <w:bCs/>
    </w:rPr>
  </w:style>
  <w:style w:type="paragraph" w:customStyle="1" w:styleId="akapit2">
    <w:name w:val="akapit.2"/>
    <w:basedOn w:val="juzia"/>
    <w:link w:val="akapit2Znak1"/>
    <w:qFormat/>
    <w:rsid w:val="00312EF4"/>
    <w:pPr>
      <w:numPr>
        <w:numId w:val="37"/>
      </w:numPr>
      <w:spacing w:before="60" w:after="0"/>
      <w:ind w:left="1491" w:hanging="357"/>
    </w:pPr>
    <w:rPr>
      <w:rFonts w:ascii="Arial" w:eastAsia="Arial" w:hAnsi="Arial" w:cs="Arial"/>
      <w:color w:val="000000"/>
      <w:sz w:val="22"/>
      <w:szCs w:val="22"/>
    </w:rPr>
  </w:style>
  <w:style w:type="character" w:customStyle="1" w:styleId="NormalWebZnak">
    <w:name w:val="Normal (Web) Znak"/>
    <w:link w:val="NormalnyWeb1"/>
    <w:locked/>
    <w:rsid w:val="00312EF4"/>
    <w:rPr>
      <w:sz w:val="18"/>
    </w:rPr>
  </w:style>
  <w:style w:type="paragraph" w:customStyle="1" w:styleId="NormalnyWeb1">
    <w:name w:val="Normalny (Web)1"/>
    <w:basedOn w:val="Normalny"/>
    <w:link w:val="NormalWebZnak"/>
    <w:rsid w:val="00312EF4"/>
    <w:pPr>
      <w:spacing w:before="100" w:after="100" w:line="240" w:lineRule="auto"/>
      <w:jc w:val="both"/>
    </w:pPr>
    <w:rPr>
      <w:sz w:val="18"/>
    </w:rPr>
  </w:style>
  <w:style w:type="paragraph" w:customStyle="1" w:styleId="Tekstpodstawowy22">
    <w:name w:val="Tekst podstawowy 22"/>
    <w:basedOn w:val="Normalny"/>
    <w:rsid w:val="00312EF4"/>
    <w:pPr>
      <w:spacing w:before="60" w:after="60" w:line="240" w:lineRule="auto"/>
      <w:ind w:left="284"/>
      <w:jc w:val="both"/>
    </w:pPr>
    <w:rPr>
      <w:rFonts w:ascii="Times New Roman" w:eastAsia="Times New Roman" w:hAnsi="Times New Roman" w:cs="Times New Roman"/>
      <w:color w:val="auto"/>
      <w:sz w:val="18"/>
      <w:szCs w:val="20"/>
    </w:rPr>
  </w:style>
  <w:style w:type="paragraph" w:customStyle="1" w:styleId="Tekstpodstawowywcity21">
    <w:name w:val="Tekst podstawowy wcięty 21"/>
    <w:basedOn w:val="Normalny"/>
    <w:rsid w:val="00312EF4"/>
    <w:pPr>
      <w:spacing w:before="60" w:after="60" w:line="240" w:lineRule="auto"/>
      <w:ind w:left="567"/>
      <w:jc w:val="both"/>
    </w:pPr>
    <w:rPr>
      <w:rFonts w:ascii="Times New Roman" w:eastAsia="Times New Roman" w:hAnsi="Times New Roman" w:cs="Times New Roman"/>
      <w:color w:val="auto"/>
      <w:sz w:val="18"/>
      <w:szCs w:val="20"/>
    </w:rPr>
  </w:style>
  <w:style w:type="paragraph" w:customStyle="1" w:styleId="Tekstblokowy1">
    <w:name w:val="Tekst blokowy1"/>
    <w:basedOn w:val="Normalny"/>
    <w:rsid w:val="00312EF4"/>
    <w:pPr>
      <w:shd w:val="clear" w:color="auto" w:fill="FFFFFF"/>
      <w:spacing w:before="60" w:after="60" w:line="-273" w:lineRule="auto"/>
      <w:ind w:left="374" w:right="29" w:hanging="367"/>
      <w:jc w:val="both"/>
    </w:pPr>
    <w:rPr>
      <w:rFonts w:ascii="Times New Roman" w:eastAsia="Times New Roman" w:hAnsi="Times New Roman" w:cs="Times New Roman"/>
      <w:color w:val="auto"/>
      <w:sz w:val="18"/>
      <w:szCs w:val="20"/>
    </w:rPr>
  </w:style>
  <w:style w:type="character" w:customStyle="1" w:styleId="DZnak">
    <w:name w:val="D Znak"/>
    <w:link w:val="D"/>
    <w:locked/>
    <w:rsid w:val="00312EF4"/>
    <w:rPr>
      <w:b/>
      <w:smallCaps/>
    </w:rPr>
  </w:style>
  <w:style w:type="paragraph" w:customStyle="1" w:styleId="D">
    <w:name w:val="D"/>
    <w:basedOn w:val="Normalny"/>
    <w:link w:val="DZnak"/>
    <w:rsid w:val="00312EF4"/>
    <w:pPr>
      <w:spacing w:line="240" w:lineRule="auto"/>
      <w:jc w:val="right"/>
    </w:pPr>
    <w:rPr>
      <w:b/>
      <w:smallCaps/>
    </w:rPr>
  </w:style>
  <w:style w:type="character" w:customStyle="1" w:styleId="parZnak">
    <w:name w:val="par. Znak"/>
    <w:link w:val="par"/>
    <w:locked/>
    <w:rsid w:val="00312EF4"/>
    <w:rPr>
      <w:b/>
      <w:sz w:val="18"/>
      <w:szCs w:val="24"/>
    </w:rPr>
  </w:style>
  <w:style w:type="paragraph" w:customStyle="1" w:styleId="par">
    <w:name w:val="par."/>
    <w:basedOn w:val="Normalny"/>
    <w:link w:val="parZnak"/>
    <w:qFormat/>
    <w:rsid w:val="00312EF4"/>
    <w:pPr>
      <w:spacing w:line="240" w:lineRule="auto"/>
      <w:jc w:val="center"/>
    </w:pPr>
    <w:rPr>
      <w:b/>
      <w:sz w:val="18"/>
      <w:szCs w:val="24"/>
    </w:rPr>
  </w:style>
  <w:style w:type="character" w:customStyle="1" w:styleId="aZnak">
    <w:name w:val="a) Znak"/>
    <w:link w:val="a"/>
    <w:locked/>
    <w:rsid w:val="00312EF4"/>
  </w:style>
  <w:style w:type="paragraph" w:customStyle="1" w:styleId="a">
    <w:name w:val="a)"/>
    <w:basedOn w:val="Normalny"/>
    <w:link w:val="aZnak"/>
    <w:rsid w:val="00312EF4"/>
    <w:pPr>
      <w:numPr>
        <w:numId w:val="38"/>
      </w:numPr>
      <w:suppressAutoHyphens/>
      <w:spacing w:line="240" w:lineRule="auto"/>
      <w:jc w:val="both"/>
    </w:pPr>
  </w:style>
  <w:style w:type="character" w:customStyle="1" w:styleId="-Znak">
    <w:name w:val="- Znak"/>
    <w:link w:val="-"/>
    <w:locked/>
    <w:rsid w:val="00312EF4"/>
    <w:rPr>
      <w:bCs/>
    </w:rPr>
  </w:style>
  <w:style w:type="paragraph" w:customStyle="1" w:styleId="-">
    <w:name w:val="-"/>
    <w:basedOn w:val="Normalny"/>
    <w:link w:val="-Znak"/>
    <w:autoRedefine/>
    <w:rsid w:val="00312EF4"/>
    <w:pPr>
      <w:numPr>
        <w:numId w:val="39"/>
      </w:numPr>
      <w:spacing w:line="240" w:lineRule="auto"/>
      <w:ind w:left="355" w:hanging="283"/>
      <w:jc w:val="both"/>
    </w:pPr>
    <w:rPr>
      <w:bCs/>
    </w:rPr>
  </w:style>
  <w:style w:type="character" w:customStyle="1" w:styleId="mZnak">
    <w:name w:val="m Znak"/>
    <w:link w:val="m"/>
    <w:locked/>
    <w:rsid w:val="00312EF4"/>
  </w:style>
  <w:style w:type="paragraph" w:customStyle="1" w:styleId="m">
    <w:name w:val="m"/>
    <w:basedOn w:val="-"/>
    <w:link w:val="mZnak"/>
    <w:qFormat/>
    <w:rsid w:val="00312EF4"/>
    <w:rPr>
      <w:bCs w:val="0"/>
    </w:rPr>
  </w:style>
  <w:style w:type="character" w:customStyle="1" w:styleId="aZnak0">
    <w:name w:val="a). Znak"/>
    <w:link w:val="a0"/>
    <w:locked/>
    <w:rsid w:val="00312EF4"/>
  </w:style>
  <w:style w:type="paragraph" w:customStyle="1" w:styleId="a0">
    <w:name w:val="a)."/>
    <w:basedOn w:val="NormalnyWeb"/>
    <w:link w:val="aZnak0"/>
    <w:rsid w:val="00312EF4"/>
    <w:pPr>
      <w:jc w:val="both"/>
    </w:pPr>
    <w:rPr>
      <w:rFonts w:ascii="Arial" w:eastAsia="Arial" w:hAnsi="Arial" w:cs="Arial"/>
      <w:color w:val="000000"/>
      <w:sz w:val="22"/>
      <w:szCs w:val="22"/>
      <w:lang w:val="pl-PL" w:eastAsia="pl-PL"/>
    </w:rPr>
  </w:style>
  <w:style w:type="character" w:customStyle="1" w:styleId="Styl4Znak">
    <w:name w:val="Styl4) Znak"/>
    <w:link w:val="Styl40"/>
    <w:locked/>
    <w:rsid w:val="00312EF4"/>
    <w:rPr>
      <w:bCs/>
    </w:rPr>
  </w:style>
  <w:style w:type="paragraph" w:customStyle="1" w:styleId="Styl40">
    <w:name w:val="Styl4)"/>
    <w:basedOn w:val="1"/>
    <w:link w:val="Styl4Znak"/>
    <w:qFormat/>
    <w:rsid w:val="00312EF4"/>
    <w:pPr>
      <w:numPr>
        <w:numId w:val="0"/>
      </w:numPr>
      <w:spacing w:before="60"/>
      <w:ind w:left="794" w:hanging="227"/>
      <w:jc w:val="both"/>
    </w:pPr>
    <w:rPr>
      <w:rFonts w:ascii="Arial" w:eastAsia="Arial" w:hAnsi="Arial" w:cs="Arial"/>
      <w:bCs/>
      <w:color w:val="000000"/>
      <w:sz w:val="22"/>
      <w:szCs w:val="22"/>
    </w:rPr>
  </w:style>
  <w:style w:type="character" w:customStyle="1" w:styleId="akapwZnak">
    <w:name w:val="akap.w. Znak"/>
    <w:link w:val="akapw"/>
    <w:locked/>
    <w:rsid w:val="00312EF4"/>
  </w:style>
  <w:style w:type="paragraph" w:customStyle="1" w:styleId="akapw">
    <w:name w:val="akap.w."/>
    <w:basedOn w:val="akapit3"/>
    <w:link w:val="akapwZnak"/>
    <w:qFormat/>
    <w:rsid w:val="00312EF4"/>
    <w:pPr>
      <w:ind w:left="284"/>
    </w:pPr>
  </w:style>
  <w:style w:type="character" w:customStyle="1" w:styleId="ParagrafZnak">
    <w:name w:val="Paragraf Znak"/>
    <w:link w:val="Paragraf"/>
    <w:locked/>
    <w:rsid w:val="00312EF4"/>
    <w:rPr>
      <w:rFonts w:ascii="Palatino Linotype" w:eastAsia="Times New Roman" w:hAnsi="Palatino Linotype" w:cs="Times New Roman"/>
      <w:b/>
      <w:smallCaps/>
      <w:color w:val="auto"/>
      <w:sz w:val="24"/>
      <w:szCs w:val="24"/>
    </w:rPr>
  </w:style>
  <w:style w:type="character" w:customStyle="1" w:styleId="SIWZ1Znak">
    <w:name w:val="SIWZ1 Znak"/>
    <w:link w:val="SIWZ1"/>
    <w:locked/>
    <w:rsid w:val="00312EF4"/>
    <w:rPr>
      <w:b/>
      <w:bCs/>
      <w:iCs/>
      <w:noProof/>
      <w:szCs w:val="28"/>
    </w:rPr>
  </w:style>
  <w:style w:type="paragraph" w:customStyle="1" w:styleId="SIWZ1">
    <w:name w:val="SIWZ1"/>
    <w:basedOn w:val="Nagwek2"/>
    <w:next w:val="Nagwek2"/>
    <w:link w:val="SIWZ1Znak"/>
    <w:rsid w:val="00312EF4"/>
    <w:pPr>
      <w:keepLines w:val="0"/>
      <w:spacing w:before="240" w:after="60" w:line="240" w:lineRule="auto"/>
      <w:contextualSpacing w:val="0"/>
      <w:jc w:val="right"/>
    </w:pPr>
    <w:rPr>
      <w:b/>
      <w:bCs/>
      <w:iCs/>
      <w:noProof/>
      <w:sz w:val="22"/>
      <w:szCs w:val="28"/>
    </w:rPr>
  </w:style>
  <w:style w:type="character" w:customStyle="1" w:styleId="1AkapitZnak0">
    <w:name w:val="1)Akapit Znak"/>
    <w:link w:val="1Akapit0"/>
    <w:locked/>
    <w:rsid w:val="00312EF4"/>
    <w:rPr>
      <w:spacing w:val="2"/>
    </w:rPr>
  </w:style>
  <w:style w:type="paragraph" w:customStyle="1" w:styleId="1Akapit0">
    <w:name w:val="1)Akapit"/>
    <w:basedOn w:val="Normalny"/>
    <w:link w:val="1AkapitZnak0"/>
    <w:rsid w:val="00312EF4"/>
    <w:pPr>
      <w:numPr>
        <w:numId w:val="40"/>
      </w:numPr>
      <w:autoSpaceDE w:val="0"/>
      <w:autoSpaceDN w:val="0"/>
      <w:adjustRightInd w:val="0"/>
      <w:spacing w:before="80" w:after="80" w:line="240" w:lineRule="auto"/>
      <w:jc w:val="both"/>
    </w:pPr>
    <w:rPr>
      <w:spacing w:val="2"/>
    </w:rPr>
  </w:style>
  <w:style w:type="character" w:customStyle="1" w:styleId="-AkapitZnak">
    <w:name w:val="- Akapit Znak"/>
    <w:link w:val="-Akapit"/>
    <w:locked/>
    <w:rsid w:val="00312EF4"/>
  </w:style>
  <w:style w:type="paragraph" w:customStyle="1" w:styleId="-Akapit">
    <w:name w:val="- Akapit"/>
    <w:basedOn w:val="Tekstpodstawowywcity"/>
    <w:link w:val="-AkapitZnak"/>
    <w:rsid w:val="00312EF4"/>
    <w:pPr>
      <w:suppressAutoHyphens w:val="0"/>
      <w:spacing w:before="40" w:after="40"/>
      <w:ind w:left="1135" w:hanging="284"/>
    </w:pPr>
    <w:rPr>
      <w:rFonts w:ascii="Arial" w:eastAsia="Arial" w:hAnsi="Arial" w:cs="Arial"/>
      <w:color w:val="000000"/>
      <w:sz w:val="22"/>
      <w:szCs w:val="22"/>
      <w:lang w:eastAsia="pl-PL"/>
    </w:rPr>
  </w:style>
  <w:style w:type="paragraph" w:customStyle="1" w:styleId="akapit">
    <w:name w:val="akapit"/>
    <w:basedOn w:val="Tekstpodstawowy"/>
    <w:rsid w:val="00312EF4"/>
    <w:pPr>
      <w:numPr>
        <w:numId w:val="41"/>
      </w:numPr>
      <w:suppressAutoHyphens w:val="0"/>
      <w:spacing w:before="80" w:after="80"/>
      <w:jc w:val="both"/>
    </w:pPr>
    <w:rPr>
      <w:rFonts w:eastAsia="Times New Roman"/>
      <w:bCs/>
      <w:iCs/>
      <w:spacing w:val="2"/>
      <w:sz w:val="22"/>
      <w:szCs w:val="24"/>
      <w:lang w:eastAsia="pl-PL"/>
    </w:rPr>
  </w:style>
  <w:style w:type="character" w:customStyle="1" w:styleId="Podpis1Znak">
    <w:name w:val="Podpis1 Znak"/>
    <w:link w:val="Podpis1"/>
    <w:locked/>
    <w:rsid w:val="00312EF4"/>
    <w:rPr>
      <w:sz w:val="18"/>
      <w:szCs w:val="24"/>
    </w:rPr>
  </w:style>
  <w:style w:type="paragraph" w:customStyle="1" w:styleId="Podpis1">
    <w:name w:val="Podpis1"/>
    <w:basedOn w:val="Normalny"/>
    <w:link w:val="Podpis1Znak"/>
    <w:qFormat/>
    <w:rsid w:val="00312EF4"/>
    <w:pPr>
      <w:spacing w:line="240" w:lineRule="auto"/>
      <w:ind w:left="6096"/>
    </w:pPr>
    <w:rPr>
      <w:sz w:val="18"/>
      <w:szCs w:val="24"/>
    </w:rPr>
  </w:style>
  <w:style w:type="character" w:customStyle="1" w:styleId="azacznikumZnak">
    <w:name w:val="a.załącznik.um Znak"/>
    <w:link w:val="azacznikum"/>
    <w:locked/>
    <w:rsid w:val="00312EF4"/>
    <w:rPr>
      <w:b/>
      <w:i/>
      <w:smallCaps/>
    </w:rPr>
  </w:style>
  <w:style w:type="paragraph" w:customStyle="1" w:styleId="azacznikum">
    <w:name w:val="a.załącznik.um"/>
    <w:basedOn w:val="azacznik1"/>
    <w:link w:val="azacznikumZnak"/>
    <w:qFormat/>
    <w:rsid w:val="00312EF4"/>
    <w:pPr>
      <w:spacing w:before="0" w:after="0"/>
      <w:ind w:left="3544"/>
      <w:outlineLvl w:val="2"/>
    </w:pPr>
    <w:rPr>
      <w:rFonts w:ascii="Arial" w:eastAsia="Arial" w:hAnsi="Arial" w:cs="Arial"/>
      <w:i/>
      <w:smallCaps/>
      <w:sz w:val="22"/>
      <w:szCs w:val="22"/>
    </w:rPr>
  </w:style>
  <w:style w:type="paragraph" w:customStyle="1" w:styleId="a2">
    <w:name w:val="a2"/>
    <w:basedOn w:val="Normalny"/>
    <w:rsid w:val="00312EF4"/>
    <w:pPr>
      <w:spacing w:line="240" w:lineRule="auto"/>
      <w:jc w:val="right"/>
      <w:outlineLvl w:val="1"/>
    </w:pPr>
    <w:rPr>
      <w:rFonts w:ascii="Times New Roman" w:eastAsia="Times New Roman" w:hAnsi="Times New Roman" w:cs="Times New Roman"/>
      <w:b/>
      <w:smallCaps/>
      <w:color w:val="auto"/>
    </w:rPr>
  </w:style>
  <w:style w:type="paragraph" w:customStyle="1" w:styleId="NormalnyWeb2">
    <w:name w:val="Normalny (Web)2"/>
    <w:basedOn w:val="Normalny"/>
    <w:rsid w:val="00312EF4"/>
    <w:pPr>
      <w:spacing w:before="100" w:after="100" w:line="240" w:lineRule="auto"/>
      <w:jc w:val="both"/>
    </w:pPr>
    <w:rPr>
      <w:rFonts w:ascii="Times New Roman" w:eastAsia="Times New Roman" w:hAnsi="Times New Roman" w:cs="Times New Roman"/>
      <w:color w:val="auto"/>
      <w:sz w:val="18"/>
      <w:szCs w:val="20"/>
    </w:rPr>
  </w:style>
  <w:style w:type="paragraph" w:customStyle="1" w:styleId="Tekstpodstawowy23">
    <w:name w:val="Tekst podstawowy 23"/>
    <w:basedOn w:val="Normalny"/>
    <w:rsid w:val="00312EF4"/>
    <w:pPr>
      <w:spacing w:before="60" w:after="60" w:line="240" w:lineRule="auto"/>
      <w:ind w:left="284"/>
      <w:jc w:val="both"/>
    </w:pPr>
    <w:rPr>
      <w:rFonts w:ascii="Times New Roman" w:eastAsia="Times New Roman" w:hAnsi="Times New Roman" w:cs="Times New Roman"/>
      <w:color w:val="auto"/>
      <w:sz w:val="18"/>
      <w:szCs w:val="20"/>
    </w:rPr>
  </w:style>
  <w:style w:type="paragraph" w:customStyle="1" w:styleId="Tekstpodstawowywcity22">
    <w:name w:val="Tekst podstawowy wcięty 22"/>
    <w:basedOn w:val="Normalny"/>
    <w:rsid w:val="00312EF4"/>
    <w:pPr>
      <w:spacing w:before="60" w:after="60" w:line="240" w:lineRule="auto"/>
      <w:ind w:left="567"/>
      <w:jc w:val="both"/>
    </w:pPr>
    <w:rPr>
      <w:rFonts w:ascii="Times New Roman" w:eastAsia="Times New Roman" w:hAnsi="Times New Roman" w:cs="Times New Roman"/>
      <w:color w:val="auto"/>
      <w:sz w:val="18"/>
      <w:szCs w:val="20"/>
    </w:rPr>
  </w:style>
  <w:style w:type="paragraph" w:customStyle="1" w:styleId="Tekstblokowy2">
    <w:name w:val="Tekst blokowy2"/>
    <w:basedOn w:val="Normalny"/>
    <w:rsid w:val="00312EF4"/>
    <w:pPr>
      <w:shd w:val="clear" w:color="auto" w:fill="FFFFFF"/>
      <w:spacing w:before="60" w:after="60" w:line="-271" w:lineRule="auto"/>
      <w:ind w:left="374" w:right="29" w:hanging="367"/>
      <w:jc w:val="both"/>
    </w:pPr>
    <w:rPr>
      <w:rFonts w:ascii="Times New Roman" w:eastAsia="Times New Roman" w:hAnsi="Times New Roman" w:cs="Times New Roman"/>
      <w:color w:val="auto"/>
      <w:sz w:val="18"/>
      <w:szCs w:val="20"/>
    </w:rPr>
  </w:style>
  <w:style w:type="paragraph" w:customStyle="1" w:styleId="Akapitzlist1">
    <w:name w:val="Akapit z listą1"/>
    <w:basedOn w:val="Normalny"/>
    <w:uiPriority w:val="99"/>
    <w:qFormat/>
    <w:rsid w:val="00312EF4"/>
    <w:pPr>
      <w:spacing w:after="200"/>
      <w:ind w:left="720"/>
    </w:pPr>
    <w:rPr>
      <w:rFonts w:ascii="Calibri" w:eastAsia="Times New Roman" w:hAnsi="Calibri" w:cs="Times New Roman"/>
      <w:color w:val="auto"/>
      <w:lang w:eastAsia="en-US"/>
    </w:rPr>
  </w:style>
  <w:style w:type="paragraph" w:customStyle="1" w:styleId="Akapitzlist2">
    <w:name w:val="Akapit z listą2"/>
    <w:basedOn w:val="Normalny"/>
    <w:rsid w:val="00312EF4"/>
    <w:pPr>
      <w:spacing w:after="200"/>
      <w:ind w:left="720"/>
    </w:pPr>
    <w:rPr>
      <w:rFonts w:ascii="Calibri" w:eastAsia="Times New Roman" w:hAnsi="Calibri" w:cs="Times New Roman"/>
      <w:color w:val="auto"/>
      <w:lang w:eastAsia="en-US"/>
    </w:rPr>
  </w:style>
  <w:style w:type="paragraph" w:customStyle="1" w:styleId="NormalnyWeb3">
    <w:name w:val="Normalny (Web)3"/>
    <w:basedOn w:val="Normalny"/>
    <w:rsid w:val="00312EF4"/>
    <w:pPr>
      <w:spacing w:before="100" w:after="100" w:line="240" w:lineRule="auto"/>
      <w:jc w:val="both"/>
    </w:pPr>
    <w:rPr>
      <w:rFonts w:ascii="Times New Roman" w:eastAsia="Times New Roman" w:hAnsi="Times New Roman" w:cs="Times New Roman"/>
      <w:color w:val="auto"/>
      <w:sz w:val="18"/>
      <w:szCs w:val="20"/>
    </w:rPr>
  </w:style>
  <w:style w:type="paragraph" w:customStyle="1" w:styleId="Tekstpodstawowy24">
    <w:name w:val="Tekst podstawowy 24"/>
    <w:basedOn w:val="Normalny"/>
    <w:rsid w:val="00312EF4"/>
    <w:pPr>
      <w:spacing w:before="60" w:after="60" w:line="240" w:lineRule="auto"/>
      <w:ind w:left="284"/>
      <w:jc w:val="both"/>
    </w:pPr>
    <w:rPr>
      <w:rFonts w:ascii="Times New Roman" w:eastAsia="Times New Roman" w:hAnsi="Times New Roman" w:cs="Times New Roman"/>
      <w:color w:val="auto"/>
      <w:sz w:val="18"/>
      <w:szCs w:val="20"/>
    </w:rPr>
  </w:style>
  <w:style w:type="paragraph" w:customStyle="1" w:styleId="Tekstpodstawowywcity23">
    <w:name w:val="Tekst podstawowy wcięty 23"/>
    <w:basedOn w:val="Normalny"/>
    <w:rsid w:val="00312EF4"/>
    <w:pPr>
      <w:spacing w:before="60" w:after="60" w:line="240" w:lineRule="auto"/>
      <w:ind w:left="567"/>
      <w:jc w:val="both"/>
    </w:pPr>
    <w:rPr>
      <w:rFonts w:ascii="Times New Roman" w:eastAsia="Times New Roman" w:hAnsi="Times New Roman" w:cs="Times New Roman"/>
      <w:color w:val="auto"/>
      <w:sz w:val="18"/>
      <w:szCs w:val="20"/>
    </w:rPr>
  </w:style>
  <w:style w:type="paragraph" w:customStyle="1" w:styleId="Tekstblokowy3">
    <w:name w:val="Tekst blokowy3"/>
    <w:basedOn w:val="Normalny"/>
    <w:rsid w:val="00312EF4"/>
    <w:pPr>
      <w:shd w:val="clear" w:color="auto" w:fill="FFFFFF"/>
      <w:spacing w:before="60" w:after="60" w:line="-273" w:lineRule="auto"/>
      <w:ind w:left="374" w:right="29" w:hanging="367"/>
      <w:jc w:val="both"/>
    </w:pPr>
    <w:rPr>
      <w:rFonts w:ascii="Times New Roman" w:eastAsia="Times New Roman" w:hAnsi="Times New Roman" w:cs="Times New Roman"/>
      <w:color w:val="auto"/>
      <w:sz w:val="18"/>
      <w:szCs w:val="20"/>
    </w:rPr>
  </w:style>
  <w:style w:type="character" w:customStyle="1" w:styleId="JM1akapitZnak">
    <w:name w:val="JM1_akapit Znak"/>
    <w:link w:val="JM1akapit"/>
    <w:locked/>
    <w:rsid w:val="00312EF4"/>
    <w:rPr>
      <w:rFonts w:ascii="Calibri" w:eastAsia="Calibri" w:hAnsi="Calibri"/>
      <w:lang w:eastAsia="en-US"/>
    </w:rPr>
  </w:style>
  <w:style w:type="paragraph" w:customStyle="1" w:styleId="JM1akapit">
    <w:name w:val="JM1_akapit"/>
    <w:basedOn w:val="Normalny"/>
    <w:link w:val="JM1akapitZnak"/>
    <w:qFormat/>
    <w:rsid w:val="00312EF4"/>
    <w:pPr>
      <w:tabs>
        <w:tab w:val="left" w:pos="567"/>
      </w:tabs>
      <w:spacing w:before="120" w:line="288" w:lineRule="auto"/>
      <w:ind w:left="567"/>
      <w:contextualSpacing/>
      <w:jc w:val="both"/>
      <w:outlineLvl w:val="0"/>
    </w:pPr>
    <w:rPr>
      <w:rFonts w:ascii="Calibri" w:eastAsia="Calibri" w:hAnsi="Calibri"/>
      <w:lang w:eastAsia="en-US"/>
    </w:rPr>
  </w:style>
  <w:style w:type="paragraph" w:customStyle="1" w:styleId="Akapitzlist3">
    <w:name w:val="Akapit z listą3"/>
    <w:basedOn w:val="Normalny"/>
    <w:uiPriority w:val="99"/>
    <w:rsid w:val="00312EF4"/>
    <w:pPr>
      <w:spacing w:after="200"/>
      <w:ind w:left="720"/>
    </w:pPr>
    <w:rPr>
      <w:rFonts w:ascii="Calibri" w:eastAsia="Times New Roman" w:hAnsi="Calibri" w:cs="Times New Roman"/>
      <w:color w:val="auto"/>
      <w:lang w:eastAsia="en-US"/>
    </w:rPr>
  </w:style>
  <w:style w:type="paragraph" w:customStyle="1" w:styleId="NormalnyWeb4">
    <w:name w:val="Normalny (Web)4"/>
    <w:basedOn w:val="Normalny"/>
    <w:rsid w:val="00312EF4"/>
    <w:pPr>
      <w:spacing w:before="100" w:after="100" w:line="240" w:lineRule="auto"/>
      <w:jc w:val="both"/>
    </w:pPr>
    <w:rPr>
      <w:rFonts w:ascii="Times New Roman" w:eastAsia="Times New Roman" w:hAnsi="Times New Roman" w:cs="Times New Roman"/>
      <w:color w:val="auto"/>
      <w:sz w:val="18"/>
      <w:szCs w:val="20"/>
    </w:rPr>
  </w:style>
  <w:style w:type="paragraph" w:customStyle="1" w:styleId="Tekstpodstawowy25">
    <w:name w:val="Tekst podstawowy 25"/>
    <w:basedOn w:val="Normalny"/>
    <w:rsid w:val="00312EF4"/>
    <w:pPr>
      <w:spacing w:before="60" w:after="60" w:line="240" w:lineRule="auto"/>
      <w:ind w:left="284"/>
      <w:jc w:val="both"/>
    </w:pPr>
    <w:rPr>
      <w:rFonts w:ascii="Times New Roman" w:eastAsia="Times New Roman" w:hAnsi="Times New Roman" w:cs="Times New Roman"/>
      <w:color w:val="auto"/>
      <w:sz w:val="18"/>
      <w:szCs w:val="20"/>
    </w:rPr>
  </w:style>
  <w:style w:type="paragraph" w:customStyle="1" w:styleId="Tekstpodstawowywcity24">
    <w:name w:val="Tekst podstawowy wcięty 24"/>
    <w:basedOn w:val="Normalny"/>
    <w:rsid w:val="00312EF4"/>
    <w:pPr>
      <w:spacing w:before="60" w:after="60" w:line="240" w:lineRule="auto"/>
      <w:ind w:left="567"/>
      <w:jc w:val="both"/>
    </w:pPr>
    <w:rPr>
      <w:rFonts w:ascii="Times New Roman" w:eastAsia="Times New Roman" w:hAnsi="Times New Roman" w:cs="Times New Roman"/>
      <w:color w:val="auto"/>
      <w:sz w:val="18"/>
      <w:szCs w:val="20"/>
    </w:rPr>
  </w:style>
  <w:style w:type="paragraph" w:customStyle="1" w:styleId="Tekstblokowy4">
    <w:name w:val="Tekst blokowy4"/>
    <w:basedOn w:val="Normalny"/>
    <w:rsid w:val="00312EF4"/>
    <w:pPr>
      <w:shd w:val="clear" w:color="auto" w:fill="FFFFFF"/>
      <w:spacing w:before="60" w:after="60" w:line="-271" w:lineRule="auto"/>
      <w:ind w:left="374" w:right="29" w:hanging="367"/>
      <w:jc w:val="both"/>
    </w:pPr>
    <w:rPr>
      <w:rFonts w:ascii="Times New Roman" w:eastAsia="Times New Roman" w:hAnsi="Times New Roman" w:cs="Times New Roman"/>
      <w:color w:val="auto"/>
      <w:sz w:val="18"/>
      <w:szCs w:val="20"/>
    </w:rPr>
  </w:style>
  <w:style w:type="character" w:styleId="Tekstzastpczy">
    <w:name w:val="Placeholder Text"/>
    <w:uiPriority w:val="99"/>
    <w:semiHidden/>
    <w:rsid w:val="00312EF4"/>
    <w:rPr>
      <w:color w:val="808080"/>
    </w:rPr>
  </w:style>
  <w:style w:type="character" w:customStyle="1" w:styleId="akapit2Znak">
    <w:name w:val="akapit.2 Znak"/>
    <w:rsid w:val="00312EF4"/>
  </w:style>
  <w:style w:type="character" w:customStyle="1" w:styleId="tekstdokbold">
    <w:name w:val="tekst dok. bold"/>
    <w:rsid w:val="00312EF4"/>
    <w:rPr>
      <w:b/>
      <w:bCs w:val="0"/>
    </w:rPr>
  </w:style>
  <w:style w:type="character" w:customStyle="1" w:styleId="ZnakZnak8">
    <w:name w:val="Znak Znak8"/>
    <w:rsid w:val="00312EF4"/>
    <w:rPr>
      <w:sz w:val="18"/>
      <w:szCs w:val="24"/>
    </w:rPr>
  </w:style>
  <w:style w:type="numbering" w:customStyle="1" w:styleId="Bezlisty1">
    <w:name w:val="Bez listy1"/>
    <w:next w:val="Bezlisty"/>
    <w:uiPriority w:val="99"/>
    <w:semiHidden/>
    <w:unhideWhenUsed/>
    <w:rsid w:val="00312EF4"/>
  </w:style>
  <w:style w:type="paragraph" w:customStyle="1" w:styleId="Z2">
    <w:name w:val="Z2"/>
    <w:basedOn w:val="AUTOBUS2"/>
    <w:link w:val="Z2Znak"/>
    <w:qFormat/>
    <w:rsid w:val="00312EF4"/>
    <w:pPr>
      <w:jc w:val="right"/>
      <w:outlineLvl w:val="1"/>
    </w:pPr>
    <w:rPr>
      <w:sz w:val="22"/>
      <w:szCs w:val="24"/>
    </w:rPr>
  </w:style>
  <w:style w:type="paragraph" w:customStyle="1" w:styleId="Z3">
    <w:name w:val="Z3"/>
    <w:basedOn w:val="Z2"/>
    <w:link w:val="Z3Znak"/>
    <w:qFormat/>
    <w:rsid w:val="00312EF4"/>
    <w:pPr>
      <w:ind w:left="4536"/>
    </w:pPr>
  </w:style>
  <w:style w:type="character" w:customStyle="1" w:styleId="Z2Znak">
    <w:name w:val="Z2 Znak"/>
    <w:link w:val="Z2"/>
    <w:rsid w:val="00312EF4"/>
    <w:rPr>
      <w:rFonts w:ascii="Calibri" w:eastAsia="Times New Roman" w:hAnsi="Calibri"/>
      <w:b/>
      <w:szCs w:val="24"/>
    </w:rPr>
  </w:style>
  <w:style w:type="numbering" w:customStyle="1" w:styleId="Bezlisty2">
    <w:name w:val="Bez listy2"/>
    <w:next w:val="Bezlisty"/>
    <w:uiPriority w:val="99"/>
    <w:semiHidden/>
    <w:unhideWhenUsed/>
    <w:rsid w:val="00312EF4"/>
  </w:style>
  <w:style w:type="character" w:customStyle="1" w:styleId="Z3Znak">
    <w:name w:val="Z3 Znak"/>
    <w:link w:val="Z3"/>
    <w:rsid w:val="00312EF4"/>
    <w:rPr>
      <w:rFonts w:ascii="Calibri" w:eastAsia="Times New Roman" w:hAnsi="Calibri"/>
      <w:b/>
      <w:szCs w:val="24"/>
    </w:rPr>
  </w:style>
  <w:style w:type="numbering" w:customStyle="1" w:styleId="Bezlisty11">
    <w:name w:val="Bez listy11"/>
    <w:next w:val="Bezlisty"/>
    <w:uiPriority w:val="99"/>
    <w:semiHidden/>
    <w:unhideWhenUsed/>
    <w:rsid w:val="00312EF4"/>
  </w:style>
  <w:style w:type="paragraph" w:customStyle="1" w:styleId="font5">
    <w:name w:val="font5"/>
    <w:basedOn w:val="Normalny"/>
    <w:rsid w:val="00312EF4"/>
    <w:pPr>
      <w:spacing w:before="100" w:beforeAutospacing="1" w:after="100" w:afterAutospacing="1" w:line="240" w:lineRule="auto"/>
    </w:pPr>
    <w:rPr>
      <w:rFonts w:ascii="Tahoma" w:eastAsia="Times New Roman" w:hAnsi="Tahoma" w:cs="Tahoma"/>
      <w:b/>
      <w:bCs/>
      <w:sz w:val="16"/>
      <w:szCs w:val="16"/>
    </w:rPr>
  </w:style>
  <w:style w:type="paragraph" w:customStyle="1" w:styleId="font6">
    <w:name w:val="font6"/>
    <w:basedOn w:val="Normalny"/>
    <w:rsid w:val="00312EF4"/>
    <w:pPr>
      <w:spacing w:before="100" w:beforeAutospacing="1" w:after="100" w:afterAutospacing="1" w:line="240" w:lineRule="auto"/>
    </w:pPr>
    <w:rPr>
      <w:rFonts w:ascii="Tahoma" w:eastAsia="Times New Roman" w:hAnsi="Tahoma" w:cs="Tahoma"/>
      <w:sz w:val="16"/>
      <w:szCs w:val="16"/>
    </w:rPr>
  </w:style>
  <w:style w:type="numbering" w:customStyle="1" w:styleId="Bezlisty3">
    <w:name w:val="Bez listy3"/>
    <w:next w:val="Bezlisty"/>
    <w:uiPriority w:val="99"/>
    <w:semiHidden/>
    <w:unhideWhenUsed/>
    <w:rsid w:val="00312EF4"/>
  </w:style>
  <w:style w:type="numbering" w:customStyle="1" w:styleId="Bezlisty12">
    <w:name w:val="Bez listy12"/>
    <w:next w:val="Bezlisty"/>
    <w:uiPriority w:val="99"/>
    <w:semiHidden/>
    <w:unhideWhenUsed/>
    <w:rsid w:val="00312EF4"/>
  </w:style>
  <w:style w:type="paragraph" w:customStyle="1" w:styleId="1a0">
    <w:name w:val="1a"/>
    <w:basedOn w:val="AUTOBUS1"/>
    <w:link w:val="1aZnak"/>
    <w:rsid w:val="00312EF4"/>
  </w:style>
  <w:style w:type="paragraph" w:customStyle="1" w:styleId="1b">
    <w:name w:val="1b"/>
    <w:basedOn w:val="1a0"/>
    <w:link w:val="1bZnak"/>
    <w:rsid w:val="00312EF4"/>
  </w:style>
  <w:style w:type="character" w:customStyle="1" w:styleId="1aZnak">
    <w:name w:val="1a Znak"/>
    <w:basedOn w:val="AUTOBUS1Znak"/>
    <w:link w:val="1a0"/>
    <w:rsid w:val="00312EF4"/>
    <w:rPr>
      <w:rFonts w:ascii="Calibri" w:eastAsia="Times New Roman" w:hAnsi="Calibri"/>
      <w:b/>
      <w:sz w:val="20"/>
      <w:szCs w:val="20"/>
    </w:rPr>
  </w:style>
  <w:style w:type="paragraph" w:customStyle="1" w:styleId="Tekstpodstawowy26">
    <w:name w:val="Tekst podstawowy 26"/>
    <w:basedOn w:val="Normalny"/>
    <w:rsid w:val="00312EF4"/>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color w:val="auto"/>
      <w:sz w:val="24"/>
      <w:szCs w:val="20"/>
    </w:rPr>
  </w:style>
  <w:style w:type="character" w:customStyle="1" w:styleId="1bZnak">
    <w:name w:val="1b Znak"/>
    <w:basedOn w:val="1aZnak"/>
    <w:link w:val="1b"/>
    <w:rsid w:val="00312EF4"/>
    <w:rPr>
      <w:rFonts w:ascii="Calibri" w:eastAsia="Times New Roman" w:hAnsi="Calibri"/>
      <w:b/>
      <w:sz w:val="20"/>
      <w:szCs w:val="20"/>
    </w:rPr>
  </w:style>
  <w:style w:type="paragraph" w:customStyle="1" w:styleId="StylJerzy1Wszystkiewersaliki">
    <w:name w:val="Styl Jerzy.1 + Wszystkie wersaliki"/>
    <w:basedOn w:val="Jerzy1"/>
    <w:link w:val="StylJerzy1WszystkiewersalikiZnak"/>
    <w:rsid w:val="00312EF4"/>
    <w:rPr>
      <w:caps/>
    </w:rPr>
  </w:style>
  <w:style w:type="character" w:customStyle="1" w:styleId="StylJerzy1WszystkiewersalikiZnak">
    <w:name w:val="Styl Jerzy.1 + Wszystkie wersaliki Znak"/>
    <w:link w:val="StylJerzy1Wszystkiewersaliki"/>
    <w:rsid w:val="00312EF4"/>
    <w:rPr>
      <w:rFonts w:ascii="Times New Roman" w:eastAsia="Times New Roman" w:hAnsi="Times New Roman" w:cs="Times New Roman"/>
      <w:b/>
      <w:bCs/>
      <w:caps/>
      <w:smallCaps/>
      <w:color w:val="auto"/>
    </w:rPr>
  </w:style>
  <w:style w:type="paragraph" w:customStyle="1" w:styleId="Jerzy2">
    <w:name w:val="Jerzy.2"/>
    <w:basedOn w:val="Normalny"/>
    <w:link w:val="Jerzy2Znak"/>
    <w:rsid w:val="00312EF4"/>
    <w:pPr>
      <w:spacing w:before="120" w:after="120" w:line="240" w:lineRule="auto"/>
      <w:ind w:left="4536"/>
      <w:jc w:val="right"/>
    </w:pPr>
    <w:rPr>
      <w:rFonts w:ascii="Times New Roman" w:eastAsia="Times New Roman" w:hAnsi="Times New Roman" w:cs="Times New Roman"/>
      <w:b/>
      <w:smallCaps/>
      <w:color w:val="auto"/>
      <w:sz w:val="20"/>
      <w:lang w:val="x-none" w:eastAsia="x-none"/>
    </w:rPr>
  </w:style>
  <w:style w:type="character" w:customStyle="1" w:styleId="Jerzy2Znak">
    <w:name w:val="Jerzy.2 Znak"/>
    <w:link w:val="Jerzy2"/>
    <w:rsid w:val="00312EF4"/>
    <w:rPr>
      <w:rFonts w:ascii="Times New Roman" w:eastAsia="Times New Roman" w:hAnsi="Times New Roman" w:cs="Times New Roman"/>
      <w:b/>
      <w:smallCaps/>
      <w:color w:val="auto"/>
      <w:sz w:val="20"/>
      <w:lang w:val="x-none" w:eastAsia="x-none"/>
    </w:rPr>
  </w:style>
  <w:style w:type="paragraph" w:styleId="Lista-kontynuacja2">
    <w:name w:val="List Continue 2"/>
    <w:basedOn w:val="Normalny"/>
    <w:rsid w:val="00312EF4"/>
    <w:pPr>
      <w:spacing w:after="120" w:line="240" w:lineRule="auto"/>
      <w:ind w:left="566"/>
    </w:pPr>
    <w:rPr>
      <w:rFonts w:ascii="Times New Roman" w:eastAsia="Times New Roman" w:hAnsi="Times New Roman" w:cs="Times New Roman"/>
      <w:color w:val="auto"/>
      <w:sz w:val="20"/>
      <w:szCs w:val="20"/>
    </w:rPr>
  </w:style>
  <w:style w:type="paragraph" w:customStyle="1" w:styleId="CharChar1ZnakZnak">
    <w:name w:val="Char Char1 Znak Znak"/>
    <w:basedOn w:val="Normalny"/>
    <w:rsid w:val="00312EF4"/>
    <w:pPr>
      <w:spacing w:line="240" w:lineRule="auto"/>
    </w:pPr>
    <w:rPr>
      <w:rFonts w:ascii="Times New Roman" w:eastAsia="Times New Roman" w:hAnsi="Times New Roman" w:cs="Times New Roman"/>
      <w:color w:val="auto"/>
      <w:sz w:val="24"/>
      <w:szCs w:val="24"/>
    </w:rPr>
  </w:style>
  <w:style w:type="paragraph" w:customStyle="1" w:styleId="Naglwek3">
    <w:name w:val="Naglówek 3"/>
    <w:basedOn w:val="Default"/>
    <w:next w:val="Default"/>
    <w:rsid w:val="00312EF4"/>
    <w:rPr>
      <w:rFonts w:ascii="Times New Roman" w:eastAsia="Times New Roman" w:hAnsi="Times New Roman" w:cs="Times New Roman"/>
      <w:color w:val="auto"/>
    </w:rPr>
  </w:style>
  <w:style w:type="paragraph" w:customStyle="1" w:styleId="A3">
    <w:name w:val="A"/>
    <w:basedOn w:val="Normalny"/>
    <w:rsid w:val="00312EF4"/>
    <w:pPr>
      <w:spacing w:before="240" w:after="240" w:line="240" w:lineRule="auto"/>
      <w:jc w:val="center"/>
    </w:pPr>
    <w:rPr>
      <w:rFonts w:ascii="Times New Roman" w:eastAsia="Times New Roman" w:hAnsi="Times New Roman" w:cs="Times New Roman"/>
      <w:b/>
      <w:color w:val="auto"/>
      <w:szCs w:val="24"/>
    </w:rPr>
  </w:style>
  <w:style w:type="paragraph" w:customStyle="1" w:styleId="Styl4">
    <w:name w:val="Styl4"/>
    <w:basedOn w:val="Normalny"/>
    <w:link w:val="Styl4Znak0"/>
    <w:uiPriority w:val="99"/>
    <w:qFormat/>
    <w:rsid w:val="00312EF4"/>
    <w:pPr>
      <w:numPr>
        <w:numId w:val="3"/>
      </w:numPr>
      <w:jc w:val="both"/>
    </w:pPr>
    <w:rPr>
      <w:rFonts w:ascii="Times New Roman" w:eastAsia="Times New Roman" w:hAnsi="Times New Roman" w:cs="Times New Roman"/>
      <w:color w:val="auto"/>
      <w:lang w:val="x-none" w:eastAsia="x-none"/>
    </w:rPr>
  </w:style>
  <w:style w:type="character" w:customStyle="1" w:styleId="Styl4Znak0">
    <w:name w:val="Styl4 Znak"/>
    <w:link w:val="Styl4"/>
    <w:uiPriority w:val="99"/>
    <w:rsid w:val="00312EF4"/>
    <w:rPr>
      <w:rFonts w:ascii="Times New Roman" w:eastAsia="Times New Roman" w:hAnsi="Times New Roman" w:cs="Times New Roman"/>
      <w:color w:val="auto"/>
      <w:lang w:val="x-none" w:eastAsia="x-none"/>
    </w:rPr>
  </w:style>
  <w:style w:type="paragraph" w:customStyle="1" w:styleId="as3">
    <w:name w:val="as.3"/>
    <w:basedOn w:val="Tekstpodstawowy2"/>
    <w:link w:val="as3Znak"/>
    <w:qFormat/>
    <w:rsid w:val="00312EF4"/>
    <w:pPr>
      <w:spacing w:before="60" w:after="60" w:line="240" w:lineRule="auto"/>
      <w:ind w:left="567" w:hanging="567"/>
      <w:jc w:val="both"/>
    </w:pPr>
    <w:rPr>
      <w:bCs/>
      <w:sz w:val="22"/>
      <w:szCs w:val="22"/>
      <w:lang w:val="x-none" w:eastAsia="x-none"/>
    </w:rPr>
  </w:style>
  <w:style w:type="character" w:customStyle="1" w:styleId="as3Znak">
    <w:name w:val="as.3 Znak"/>
    <w:link w:val="as3"/>
    <w:rsid w:val="00312EF4"/>
    <w:rPr>
      <w:rFonts w:ascii="Times New Roman" w:eastAsia="Times New Roman" w:hAnsi="Times New Roman" w:cs="Times New Roman"/>
      <w:bCs/>
      <w:color w:val="auto"/>
      <w:lang w:val="x-none" w:eastAsia="x-none"/>
    </w:rPr>
  </w:style>
  <w:style w:type="paragraph" w:customStyle="1" w:styleId="aaa">
    <w:name w:val="aaa"/>
    <w:basedOn w:val="as2"/>
    <w:link w:val="aaaZnak"/>
    <w:qFormat/>
    <w:rsid w:val="00312EF4"/>
    <w:pPr>
      <w:ind w:left="142"/>
      <w:jc w:val="both"/>
      <w:outlineLvl w:val="1"/>
    </w:pPr>
    <w:rPr>
      <w:rFonts w:ascii="Times New (W1)" w:hAnsi="Times New (W1)"/>
      <w:sz w:val="24"/>
      <w:szCs w:val="24"/>
      <w:lang w:val="x-none" w:eastAsia="x-none"/>
    </w:rPr>
  </w:style>
  <w:style w:type="character" w:customStyle="1" w:styleId="aaaZnak">
    <w:name w:val="aaa Znak"/>
    <w:link w:val="aaa"/>
    <w:rsid w:val="00312EF4"/>
    <w:rPr>
      <w:rFonts w:ascii="Times New (W1)" w:eastAsia="Times New Roman" w:hAnsi="Times New (W1)" w:cs="Times New Roman"/>
      <w:b/>
      <w:smallCaps/>
      <w:color w:val="auto"/>
      <w:sz w:val="24"/>
      <w:szCs w:val="24"/>
      <w:lang w:val="x-none" w:eastAsia="x-none"/>
    </w:rPr>
  </w:style>
  <w:style w:type="paragraph" w:customStyle="1" w:styleId="standardowy0">
    <w:name w:val="standardowy"/>
    <w:basedOn w:val="Normalny"/>
    <w:uiPriority w:val="99"/>
    <w:rsid w:val="00312EF4"/>
    <w:pPr>
      <w:spacing w:line="240" w:lineRule="auto"/>
      <w:jc w:val="both"/>
    </w:pPr>
    <w:rPr>
      <w:rFonts w:ascii="Tahoma" w:eastAsia="Times New Roman" w:hAnsi="Tahoma" w:cs="Tahoma"/>
      <w:color w:val="auto"/>
      <w:sz w:val="24"/>
      <w:szCs w:val="24"/>
    </w:rPr>
  </w:style>
  <w:style w:type="paragraph" w:customStyle="1" w:styleId="Tytu3">
    <w:name w:val="Tytu3"/>
    <w:basedOn w:val="Normalny"/>
    <w:next w:val="Normalny"/>
    <w:uiPriority w:val="99"/>
    <w:rsid w:val="00312EF4"/>
    <w:pPr>
      <w:autoSpaceDE w:val="0"/>
      <w:autoSpaceDN w:val="0"/>
      <w:adjustRightInd w:val="0"/>
      <w:spacing w:line="240" w:lineRule="auto"/>
    </w:pPr>
    <w:rPr>
      <w:rFonts w:ascii="LIFOEL+TimesNewRoman,Bold" w:eastAsia="Times New Roman" w:hAnsi="LIFOEL+TimesNewRoman,Bold" w:cs="LIFOEL+TimesNewRoman,Bold"/>
      <w:color w:val="auto"/>
      <w:sz w:val="24"/>
      <w:szCs w:val="24"/>
    </w:rPr>
  </w:style>
  <w:style w:type="paragraph" w:customStyle="1" w:styleId="Standd">
    <w:name w:val="Standd"/>
    <w:basedOn w:val="Normalny"/>
    <w:rsid w:val="00312EF4"/>
    <w:pPr>
      <w:spacing w:line="240" w:lineRule="auto"/>
      <w:jc w:val="both"/>
    </w:pPr>
    <w:rPr>
      <w:rFonts w:eastAsia="Times New Roman" w:cs="Times New Roman"/>
      <w:color w:val="auto"/>
      <w:sz w:val="20"/>
      <w:szCs w:val="20"/>
    </w:rPr>
  </w:style>
  <w:style w:type="paragraph" w:customStyle="1" w:styleId="LucaCash">
    <w:name w:val="Luca&amp;Cash"/>
    <w:basedOn w:val="Normalny"/>
    <w:rsid w:val="00312EF4"/>
    <w:pPr>
      <w:spacing w:line="360" w:lineRule="auto"/>
    </w:pPr>
    <w:rPr>
      <w:rFonts w:ascii="Arial Narrow" w:eastAsia="Times New Roman" w:hAnsi="Arial Narrow" w:cs="Times New Roman"/>
      <w:color w:val="auto"/>
      <w:sz w:val="24"/>
      <w:szCs w:val="20"/>
    </w:rPr>
  </w:style>
  <w:style w:type="paragraph" w:styleId="Listapunktowana3">
    <w:name w:val="List Bullet 3"/>
    <w:basedOn w:val="Normalny"/>
    <w:uiPriority w:val="99"/>
    <w:unhideWhenUsed/>
    <w:rsid w:val="00312EF4"/>
    <w:pPr>
      <w:tabs>
        <w:tab w:val="num" w:pos="360"/>
      </w:tabs>
      <w:overflowPunct w:val="0"/>
      <w:autoSpaceDE w:val="0"/>
      <w:autoSpaceDN w:val="0"/>
      <w:adjustRightInd w:val="0"/>
      <w:spacing w:line="240" w:lineRule="auto"/>
      <w:ind w:left="360" w:hanging="360"/>
      <w:contextualSpacing/>
      <w:textAlignment w:val="baseline"/>
    </w:pPr>
    <w:rPr>
      <w:rFonts w:ascii="Times New Roman" w:eastAsia="Times New Roman" w:hAnsi="Times New Roman" w:cs="Times New Roman"/>
      <w:color w:val="auto"/>
      <w:sz w:val="20"/>
      <w:szCs w:val="20"/>
    </w:rPr>
  </w:style>
  <w:style w:type="paragraph" w:styleId="Lista5">
    <w:name w:val="List 5"/>
    <w:basedOn w:val="Normalny"/>
    <w:rsid w:val="00312EF4"/>
    <w:pPr>
      <w:spacing w:line="240" w:lineRule="auto"/>
      <w:ind w:left="1415" w:hanging="283"/>
    </w:pPr>
    <w:rPr>
      <w:rFonts w:ascii="Times New Roman" w:eastAsia="Times New Roman" w:hAnsi="Times New Roman" w:cs="Times New Roman"/>
      <w:color w:val="auto"/>
      <w:sz w:val="20"/>
      <w:szCs w:val="20"/>
    </w:rPr>
  </w:style>
  <w:style w:type="paragraph" w:styleId="Lista3">
    <w:name w:val="List 3"/>
    <w:basedOn w:val="Normalny"/>
    <w:rsid w:val="00312EF4"/>
    <w:pPr>
      <w:spacing w:line="240" w:lineRule="auto"/>
      <w:ind w:left="849" w:hanging="283"/>
    </w:pPr>
    <w:rPr>
      <w:rFonts w:ascii="Times New Roman" w:eastAsia="Times New Roman" w:hAnsi="Times New Roman" w:cs="Times New Roman"/>
      <w:color w:val="auto"/>
      <w:sz w:val="20"/>
      <w:szCs w:val="20"/>
    </w:rPr>
  </w:style>
  <w:style w:type="paragraph" w:customStyle="1" w:styleId="StandardowyStandardowy1">
    <w:name w:val="Standardowy.Standardowy1"/>
    <w:rsid w:val="00312EF4"/>
    <w:pPr>
      <w:spacing w:line="240" w:lineRule="auto"/>
    </w:pPr>
    <w:rPr>
      <w:rFonts w:ascii="Times New Roman" w:eastAsia="Times New Roman" w:hAnsi="Times New Roman" w:cs="Times New Roman"/>
      <w:color w:val="auto"/>
      <w:sz w:val="20"/>
      <w:szCs w:val="20"/>
    </w:rPr>
  </w:style>
  <w:style w:type="paragraph" w:customStyle="1" w:styleId="Akapitzlist4">
    <w:name w:val="Akapit z listą4"/>
    <w:basedOn w:val="Normalny"/>
    <w:rsid w:val="00312EF4"/>
    <w:pPr>
      <w:spacing w:line="240" w:lineRule="auto"/>
      <w:ind w:left="720"/>
      <w:contextualSpacing/>
    </w:pPr>
    <w:rPr>
      <w:rFonts w:ascii="Times New Roman" w:eastAsia="Calibri" w:hAnsi="Times New Roman" w:cs="Times New Roman"/>
      <w:color w:val="auto"/>
      <w:sz w:val="24"/>
      <w:szCs w:val="24"/>
    </w:rPr>
  </w:style>
  <w:style w:type="character" w:customStyle="1" w:styleId="CommentTextChar">
    <w:name w:val="Comment Text Char"/>
    <w:uiPriority w:val="99"/>
    <w:semiHidden/>
    <w:locked/>
    <w:rsid w:val="00312EF4"/>
    <w:rPr>
      <w:rFonts w:ascii="Times New Roman" w:hAnsi="Times New Roman" w:cs="Times New Roman"/>
      <w:sz w:val="20"/>
      <w:szCs w:val="20"/>
      <w:lang w:val="x-none" w:eastAsia="pl-PL"/>
    </w:rPr>
  </w:style>
  <w:style w:type="paragraph" w:customStyle="1" w:styleId="aa">
    <w:name w:val="aa"/>
    <w:basedOn w:val="as1"/>
    <w:link w:val="aaZnak"/>
    <w:qFormat/>
    <w:rsid w:val="00312EF4"/>
    <w:pPr>
      <w:spacing w:before="120" w:after="120"/>
      <w:jc w:val="left"/>
      <w:outlineLvl w:val="0"/>
    </w:pPr>
    <w:rPr>
      <w:sz w:val="22"/>
      <w:szCs w:val="22"/>
      <w:lang w:val="x-none" w:eastAsia="x-none"/>
    </w:rPr>
  </w:style>
  <w:style w:type="character" w:customStyle="1" w:styleId="aaZnak">
    <w:name w:val="aa Znak"/>
    <w:link w:val="aa"/>
    <w:rsid w:val="00312EF4"/>
    <w:rPr>
      <w:rFonts w:ascii="Times New Roman" w:eastAsia="Times New Roman" w:hAnsi="Times New Roman" w:cs="Times New Roman"/>
      <w:b/>
      <w:color w:val="auto"/>
      <w:lang w:val="x-none" w:eastAsia="x-none"/>
    </w:rPr>
  </w:style>
  <w:style w:type="paragraph" w:customStyle="1" w:styleId="akapit1jm">
    <w:name w:val="akapit1.jm"/>
    <w:basedOn w:val="Nagwek"/>
    <w:link w:val="akapit1jmZnak"/>
    <w:qFormat/>
    <w:rsid w:val="00312EF4"/>
    <w:pPr>
      <w:tabs>
        <w:tab w:val="clear" w:pos="4536"/>
        <w:tab w:val="clear" w:pos="9072"/>
        <w:tab w:val="left" w:pos="567"/>
      </w:tabs>
      <w:spacing w:before="120"/>
      <w:ind w:left="567" w:hanging="567"/>
      <w:jc w:val="both"/>
    </w:pPr>
    <w:rPr>
      <w:rFonts w:ascii="Times New Roman" w:eastAsia="Times New Roman" w:hAnsi="Times New Roman" w:cs="Times New Roman"/>
      <w:color w:val="auto"/>
      <w:lang w:val="x-none" w:eastAsia="x-none"/>
    </w:rPr>
  </w:style>
  <w:style w:type="character" w:customStyle="1" w:styleId="akapit1jmZnak">
    <w:name w:val="akapit1.jm Znak"/>
    <w:link w:val="akapit1jm"/>
    <w:rsid w:val="00312EF4"/>
    <w:rPr>
      <w:rFonts w:ascii="Times New Roman" w:eastAsia="Times New Roman" w:hAnsi="Times New Roman" w:cs="Times New Roman"/>
      <w:color w:val="auto"/>
      <w:lang w:val="x-none" w:eastAsia="x-none"/>
    </w:rPr>
  </w:style>
  <w:style w:type="character" w:customStyle="1" w:styleId="FontStyle36">
    <w:name w:val="Font Style36"/>
    <w:rsid w:val="00312EF4"/>
    <w:rPr>
      <w:rFonts w:ascii="Franklin Gothic Medium" w:hAnsi="Franklin Gothic Medium" w:cs="Franklin Gothic Medium"/>
      <w:sz w:val="20"/>
      <w:szCs w:val="20"/>
    </w:rPr>
  </w:style>
  <w:style w:type="character" w:customStyle="1" w:styleId="FontStyle41">
    <w:name w:val="Font Style41"/>
    <w:rsid w:val="00312EF4"/>
    <w:rPr>
      <w:rFonts w:ascii="Franklin Gothic Medium" w:hAnsi="Franklin Gothic Medium" w:cs="Franklin Gothic Medium"/>
      <w:sz w:val="16"/>
      <w:szCs w:val="16"/>
    </w:rPr>
  </w:style>
  <w:style w:type="paragraph" w:customStyle="1" w:styleId="Zawartotabeli">
    <w:name w:val="Zawartość tabeli"/>
    <w:basedOn w:val="Normalny"/>
    <w:rsid w:val="00312EF4"/>
    <w:pPr>
      <w:widowControl w:val="0"/>
      <w:suppressLineNumbers/>
      <w:suppressAutoHyphens/>
      <w:spacing w:line="240" w:lineRule="auto"/>
    </w:pPr>
    <w:rPr>
      <w:rFonts w:ascii="Times New Roman" w:eastAsia="SimSun" w:hAnsi="Times New Roman" w:cs="Mangal"/>
      <w:color w:val="auto"/>
      <w:kern w:val="1"/>
      <w:sz w:val="24"/>
      <w:szCs w:val="24"/>
      <w:lang w:eastAsia="hi-IN" w:bidi="hi-IN"/>
    </w:rPr>
  </w:style>
  <w:style w:type="paragraph" w:customStyle="1" w:styleId="m-7768778292286834130msolistparagraph">
    <w:name w:val="m_-7768778292286834130msolistparagraph"/>
    <w:basedOn w:val="Normalny"/>
    <w:rsid w:val="00312EF4"/>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b">
    <w:name w:val="ab"/>
    <w:basedOn w:val="1a0"/>
    <w:link w:val="abZnak"/>
    <w:qFormat/>
    <w:rsid w:val="00312EF4"/>
    <w:rPr>
      <w:sz w:val="22"/>
      <w:szCs w:val="22"/>
    </w:rPr>
  </w:style>
  <w:style w:type="paragraph" w:customStyle="1" w:styleId="aab">
    <w:name w:val="aab"/>
    <w:basedOn w:val="ab"/>
    <w:link w:val="aabZnak"/>
    <w:qFormat/>
    <w:rsid w:val="00312EF4"/>
  </w:style>
  <w:style w:type="character" w:customStyle="1" w:styleId="abZnak">
    <w:name w:val="ab Znak"/>
    <w:link w:val="ab"/>
    <w:rsid w:val="00312EF4"/>
    <w:rPr>
      <w:rFonts w:ascii="Calibri" w:eastAsia="Times New Roman" w:hAnsi="Calibri"/>
      <w:b/>
    </w:rPr>
  </w:style>
  <w:style w:type="character" w:customStyle="1" w:styleId="fn-ref">
    <w:name w:val="fn-ref"/>
    <w:rsid w:val="00312EF4"/>
  </w:style>
  <w:style w:type="character" w:customStyle="1" w:styleId="aabZnak">
    <w:name w:val="aab Znak"/>
    <w:basedOn w:val="abZnak"/>
    <w:link w:val="aab"/>
    <w:rsid w:val="00312EF4"/>
    <w:rPr>
      <w:rFonts w:ascii="Calibri" w:eastAsia="Times New Roman" w:hAnsi="Calibri"/>
      <w:b/>
    </w:rPr>
  </w:style>
  <w:style w:type="paragraph" w:customStyle="1" w:styleId="Ania1">
    <w:name w:val="Ania1"/>
    <w:basedOn w:val="ab"/>
    <w:link w:val="Ania1Znak"/>
    <w:qFormat/>
    <w:rsid w:val="00312EF4"/>
    <w:rPr>
      <w:sz w:val="20"/>
      <w:szCs w:val="20"/>
    </w:rPr>
  </w:style>
  <w:style w:type="paragraph" w:customStyle="1" w:styleId="Ania2">
    <w:name w:val="Ania2"/>
    <w:basedOn w:val="Ania1"/>
    <w:link w:val="Ania2Znak"/>
    <w:qFormat/>
    <w:rsid w:val="00312EF4"/>
  </w:style>
  <w:style w:type="character" w:customStyle="1" w:styleId="Ania1Znak">
    <w:name w:val="Ania1 Znak"/>
    <w:basedOn w:val="abZnak"/>
    <w:link w:val="Ania1"/>
    <w:rsid w:val="00312EF4"/>
    <w:rPr>
      <w:rFonts w:ascii="Calibri" w:eastAsia="Times New Roman" w:hAnsi="Calibri"/>
      <w:b/>
      <w:sz w:val="20"/>
      <w:szCs w:val="20"/>
    </w:rPr>
  </w:style>
  <w:style w:type="character" w:customStyle="1" w:styleId="Ania2Znak">
    <w:name w:val="Ania2 Znak"/>
    <w:basedOn w:val="Ania1Znak"/>
    <w:link w:val="Ania2"/>
    <w:rsid w:val="00312EF4"/>
    <w:rPr>
      <w:rFonts w:ascii="Calibri" w:eastAsia="Times New Roman" w:hAnsi="Calibri"/>
      <w:b/>
      <w:sz w:val="20"/>
      <w:szCs w:val="20"/>
    </w:rPr>
  </w:style>
  <w:style w:type="table" w:customStyle="1" w:styleId="Tabela-Siatka1">
    <w:name w:val="Tabela - Siatka1"/>
    <w:basedOn w:val="Standardowy"/>
    <w:next w:val="Tabela-Siatka"/>
    <w:uiPriority w:val="99"/>
    <w:rsid w:val="009E2D4D"/>
    <w:pPr>
      <w:spacing w:line="240" w:lineRule="auto"/>
    </w:pPr>
    <w:rPr>
      <w:rFonts w:asciiTheme="minorHAnsi" w:eastAsiaTheme="minorHAnsi" w:hAnsiTheme="minorHAnsi" w:cstheme="minorBid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593652601990073787gmail-m-5661980468843420057msolistparagraph">
    <w:name w:val="m_-7593652601990073787gmail-m_-5661980468843420057msolistparagraph"/>
    <w:basedOn w:val="Normalny"/>
    <w:rsid w:val="001B171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lb">
    <w:name w:val="a_lb"/>
    <w:basedOn w:val="Domylnaczcionkaakapitu"/>
    <w:rsid w:val="00F46B37"/>
  </w:style>
  <w:style w:type="paragraph" w:customStyle="1" w:styleId="m7139331730374501627gmail-msolistparagraph">
    <w:name w:val="m_7139331730374501627gmail-msolistparagraph"/>
    <w:basedOn w:val="Normalny"/>
    <w:rsid w:val="00FF69D9"/>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BodyText21">
    <w:name w:val="Body Text 21"/>
    <w:basedOn w:val="Normalny"/>
    <w:uiPriority w:val="99"/>
    <w:rsid w:val="00E06E62"/>
    <w:pPr>
      <w:overflowPunct w:val="0"/>
      <w:autoSpaceDE w:val="0"/>
      <w:autoSpaceDN w:val="0"/>
      <w:adjustRightInd w:val="0"/>
      <w:spacing w:line="240" w:lineRule="auto"/>
      <w:ind w:left="1080"/>
      <w:jc w:val="both"/>
      <w:textAlignment w:val="baseline"/>
    </w:pPr>
    <w:rPr>
      <w:rFonts w:ascii="Times New Roman" w:eastAsia="Times New Roman" w:hAnsi="Times New Roman" w:cs="Times New Roman"/>
      <w:color w:val="auto"/>
      <w:szCs w:val="20"/>
    </w:rPr>
  </w:style>
  <w:style w:type="paragraph" w:customStyle="1" w:styleId="BodyText31">
    <w:name w:val="Body Text 31"/>
    <w:basedOn w:val="Normalny"/>
    <w:uiPriority w:val="99"/>
    <w:rsid w:val="00E06E62"/>
    <w:pPr>
      <w:overflowPunct w:val="0"/>
      <w:autoSpaceDE w:val="0"/>
      <w:autoSpaceDN w:val="0"/>
      <w:adjustRightInd w:val="0"/>
      <w:spacing w:line="240" w:lineRule="auto"/>
      <w:jc w:val="both"/>
      <w:textAlignment w:val="baseline"/>
    </w:pPr>
    <w:rPr>
      <w:rFonts w:ascii="Times New Roman" w:eastAsia="Times New Roman" w:hAnsi="Times New Roman" w:cs="Times New Roman"/>
      <w:szCs w:val="20"/>
    </w:rPr>
  </w:style>
  <w:style w:type="paragraph" w:customStyle="1" w:styleId="Standard">
    <w:name w:val="Standard"/>
    <w:rsid w:val="00E06E62"/>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character" w:customStyle="1" w:styleId="tw4winTerm">
    <w:name w:val="tw4winTerm"/>
    <w:uiPriority w:val="99"/>
    <w:rsid w:val="00E06E62"/>
    <w:rPr>
      <w:color w:val="0000FF"/>
    </w:rPr>
  </w:style>
  <w:style w:type="paragraph" w:customStyle="1" w:styleId="tabulka">
    <w:name w:val="tabulka"/>
    <w:basedOn w:val="Normalny"/>
    <w:uiPriority w:val="99"/>
    <w:rsid w:val="00E06E62"/>
    <w:pPr>
      <w:widowControl w:val="0"/>
      <w:spacing w:before="120" w:line="240" w:lineRule="exact"/>
      <w:jc w:val="center"/>
    </w:pPr>
    <w:rPr>
      <w:rFonts w:eastAsia="Times New Roman" w:cs="Times New Roman"/>
      <w:color w:val="auto"/>
      <w:sz w:val="20"/>
      <w:szCs w:val="20"/>
      <w:lang w:val="cs-CZ"/>
    </w:rPr>
  </w:style>
  <w:style w:type="paragraph" w:customStyle="1" w:styleId="normaltableau">
    <w:name w:val="normal_tableau"/>
    <w:basedOn w:val="Normalny"/>
    <w:uiPriority w:val="99"/>
    <w:rsid w:val="00E06E62"/>
    <w:pPr>
      <w:spacing w:before="120" w:after="120" w:line="240" w:lineRule="auto"/>
      <w:jc w:val="both"/>
    </w:pPr>
    <w:rPr>
      <w:rFonts w:ascii="Optima" w:eastAsia="Times New Roman" w:hAnsi="Optima" w:cs="Times New Roman"/>
      <w:color w:val="auto"/>
      <w:szCs w:val="20"/>
      <w:lang w:val="en-GB"/>
    </w:rPr>
  </w:style>
  <w:style w:type="paragraph" w:customStyle="1" w:styleId="oddl-nadpis">
    <w:name w:val="oddíl-nadpis"/>
    <w:rsid w:val="00E06E62"/>
    <w:pPr>
      <w:keepNext/>
      <w:widowControl w:val="0"/>
      <w:tabs>
        <w:tab w:val="left" w:pos="567"/>
      </w:tabs>
      <w:spacing w:before="240" w:line="240" w:lineRule="exact"/>
    </w:pPr>
    <w:rPr>
      <w:rFonts w:eastAsia="Times New Roman"/>
      <w:b/>
      <w:bCs/>
      <w:color w:val="auto"/>
      <w:sz w:val="24"/>
      <w:szCs w:val="24"/>
      <w:lang w:val="cs-CZ"/>
    </w:rPr>
  </w:style>
  <w:style w:type="paragraph" w:customStyle="1" w:styleId="WW-Zawartotabeli11">
    <w:name w:val="WW-Zawartość tabeli11"/>
    <w:basedOn w:val="Tekstpodstawowy"/>
    <w:uiPriority w:val="99"/>
    <w:rsid w:val="00E06E62"/>
    <w:pPr>
      <w:widowControl w:val="0"/>
      <w:suppressLineNumbers/>
      <w:spacing w:line="360" w:lineRule="auto"/>
      <w:jc w:val="both"/>
    </w:pPr>
    <w:rPr>
      <w:rFonts w:ascii="Arial" w:eastAsia="Times New Roman" w:hAnsi="Arial" w:cs="Arial Narrow"/>
      <w:sz w:val="22"/>
    </w:rPr>
  </w:style>
  <w:style w:type="paragraph" w:customStyle="1" w:styleId="N2ZnakZnak">
    <w:name w:val="N2 Znak Znak"/>
    <w:basedOn w:val="Normalny"/>
    <w:link w:val="N2ZnakZnakZnak"/>
    <w:uiPriority w:val="99"/>
    <w:rsid w:val="00E06E62"/>
    <w:pPr>
      <w:widowControl w:val="0"/>
      <w:numPr>
        <w:ilvl w:val="2"/>
        <w:numId w:val="48"/>
      </w:numPr>
      <w:adjustRightInd w:val="0"/>
      <w:spacing w:before="240" w:after="240" w:line="360" w:lineRule="atLeast"/>
      <w:jc w:val="both"/>
      <w:textAlignment w:val="baseline"/>
      <w:outlineLvl w:val="1"/>
    </w:pPr>
    <w:rPr>
      <w:rFonts w:eastAsia="Times New Roman" w:cs="Times New Roman"/>
      <w:b/>
      <w:color w:val="auto"/>
      <w:sz w:val="24"/>
      <w:szCs w:val="20"/>
      <w:lang w:eastAsia="en-US"/>
    </w:rPr>
  </w:style>
  <w:style w:type="paragraph" w:customStyle="1" w:styleId="N0">
    <w:name w:val="N0"/>
    <w:basedOn w:val="Normalny"/>
    <w:next w:val="Normalny"/>
    <w:uiPriority w:val="99"/>
    <w:rsid w:val="00E06E62"/>
    <w:pPr>
      <w:widowControl w:val="0"/>
      <w:numPr>
        <w:numId w:val="48"/>
      </w:numPr>
      <w:adjustRightInd w:val="0"/>
      <w:spacing w:before="240" w:after="240" w:line="360" w:lineRule="atLeast"/>
      <w:jc w:val="both"/>
      <w:textAlignment w:val="baseline"/>
    </w:pPr>
    <w:rPr>
      <w:rFonts w:eastAsia="Times New Roman" w:cs="Times New Roman"/>
      <w:b/>
      <w:caps/>
      <w:color w:val="auto"/>
      <w:sz w:val="28"/>
      <w:szCs w:val="28"/>
      <w:lang w:eastAsia="en-US"/>
    </w:rPr>
  </w:style>
  <w:style w:type="paragraph" w:customStyle="1" w:styleId="N1">
    <w:name w:val="N1"/>
    <w:basedOn w:val="Nagwek1"/>
    <w:next w:val="Normalny"/>
    <w:uiPriority w:val="99"/>
    <w:rsid w:val="00E06E62"/>
    <w:pPr>
      <w:keepNext w:val="0"/>
      <w:keepLines w:val="0"/>
      <w:widowControl w:val="0"/>
      <w:numPr>
        <w:ilvl w:val="1"/>
        <w:numId w:val="48"/>
      </w:numPr>
      <w:adjustRightInd w:val="0"/>
      <w:spacing w:before="240" w:after="240" w:line="360" w:lineRule="atLeast"/>
      <w:contextualSpacing w:val="0"/>
      <w:jc w:val="both"/>
      <w:textAlignment w:val="baseline"/>
    </w:pPr>
    <w:rPr>
      <w:rFonts w:eastAsia="Times New Roman" w:cs="Times New Roman"/>
      <w:b/>
      <w:color w:val="auto"/>
      <w:sz w:val="28"/>
      <w:szCs w:val="28"/>
      <w:lang w:eastAsia="en-US"/>
    </w:rPr>
  </w:style>
  <w:style w:type="character" w:customStyle="1" w:styleId="N2ZnakZnakZnak">
    <w:name w:val="N2 Znak Znak Znak"/>
    <w:link w:val="N2ZnakZnak"/>
    <w:uiPriority w:val="99"/>
    <w:locked/>
    <w:rsid w:val="00E06E62"/>
    <w:rPr>
      <w:rFonts w:eastAsia="Times New Roman" w:cs="Times New Roman"/>
      <w:b/>
      <w:color w:val="auto"/>
      <w:sz w:val="24"/>
      <w:szCs w:val="20"/>
      <w:lang w:eastAsia="en-US"/>
    </w:rPr>
  </w:style>
  <w:style w:type="paragraph" w:customStyle="1" w:styleId="TekstdokumentuZnakZnak">
    <w:name w:val="Tekst dokumentu Znak Znak"/>
    <w:basedOn w:val="Tekstpodstawowy"/>
    <w:link w:val="TekstdokumentuZnakZnakZnak"/>
    <w:uiPriority w:val="99"/>
    <w:rsid w:val="00E06E62"/>
    <w:pPr>
      <w:overflowPunct w:val="0"/>
      <w:autoSpaceDE w:val="0"/>
      <w:autoSpaceDN w:val="0"/>
      <w:adjustRightInd w:val="0"/>
      <w:spacing w:after="60"/>
      <w:ind w:firstLine="720"/>
      <w:jc w:val="both"/>
      <w:textAlignment w:val="baseline"/>
    </w:pPr>
    <w:rPr>
      <w:rFonts w:eastAsia="Times New Roman"/>
      <w:sz w:val="24"/>
      <w:lang w:eastAsia="pl-PL"/>
    </w:rPr>
  </w:style>
  <w:style w:type="character" w:customStyle="1" w:styleId="TekstdokumentuZnakZnakZnak">
    <w:name w:val="Tekst dokumentu Znak Znak Znak"/>
    <w:link w:val="TekstdokumentuZnakZnak"/>
    <w:uiPriority w:val="99"/>
    <w:locked/>
    <w:rsid w:val="00E06E62"/>
    <w:rPr>
      <w:rFonts w:ascii="Times New Roman" w:eastAsia="Times New Roman" w:hAnsi="Times New Roman" w:cs="Times New Roman"/>
      <w:color w:val="auto"/>
      <w:sz w:val="24"/>
      <w:szCs w:val="20"/>
    </w:rPr>
  </w:style>
  <w:style w:type="paragraph" w:customStyle="1" w:styleId="N2Znak">
    <w:name w:val="N2 Znak"/>
    <w:basedOn w:val="Normalny"/>
    <w:uiPriority w:val="99"/>
    <w:rsid w:val="00E06E62"/>
    <w:pPr>
      <w:widowControl w:val="0"/>
      <w:tabs>
        <w:tab w:val="num" w:pos="851"/>
      </w:tabs>
      <w:adjustRightInd w:val="0"/>
      <w:spacing w:before="240" w:after="240" w:line="360" w:lineRule="atLeast"/>
      <w:ind w:left="851" w:hanging="851"/>
      <w:jc w:val="both"/>
      <w:textAlignment w:val="baseline"/>
      <w:outlineLvl w:val="1"/>
    </w:pPr>
    <w:rPr>
      <w:rFonts w:eastAsia="Times New Roman"/>
      <w:b/>
      <w:bCs/>
      <w:color w:val="auto"/>
      <w:sz w:val="24"/>
      <w:szCs w:val="24"/>
      <w:lang w:eastAsia="en-US"/>
    </w:rPr>
  </w:style>
  <w:style w:type="paragraph" w:customStyle="1" w:styleId="Tekstdokumentu">
    <w:name w:val="Tekst dokumentu"/>
    <w:basedOn w:val="Tekstpodstawowy"/>
    <w:uiPriority w:val="99"/>
    <w:rsid w:val="00E06E62"/>
    <w:pPr>
      <w:overflowPunct w:val="0"/>
      <w:autoSpaceDE w:val="0"/>
      <w:autoSpaceDN w:val="0"/>
      <w:adjustRightInd w:val="0"/>
      <w:spacing w:after="60"/>
      <w:ind w:firstLine="720"/>
      <w:jc w:val="both"/>
      <w:textAlignment w:val="baseline"/>
    </w:pPr>
    <w:rPr>
      <w:rFonts w:eastAsia="Times New Roman"/>
      <w:sz w:val="24"/>
      <w:lang w:eastAsia="pl-PL"/>
    </w:rPr>
  </w:style>
  <w:style w:type="paragraph" w:customStyle="1" w:styleId="Nag3ZnakZnakZnakZnak">
    <w:name w:val="Nag.3 Znak Znak Znak Znak"/>
    <w:basedOn w:val="Normalny"/>
    <w:link w:val="Nag3ZnakZnakZnakZnakZnak"/>
    <w:autoRedefine/>
    <w:uiPriority w:val="99"/>
    <w:rsid w:val="00E06E62"/>
    <w:pPr>
      <w:keepNext/>
      <w:tabs>
        <w:tab w:val="num" w:pos="1440"/>
      </w:tabs>
      <w:spacing w:line="240" w:lineRule="auto"/>
      <w:ind w:left="851" w:hanging="851"/>
      <w:jc w:val="both"/>
    </w:pPr>
    <w:rPr>
      <w:rFonts w:eastAsia="Times New Roman" w:cs="Times New Roman"/>
      <w:noProof/>
      <w:color w:val="auto"/>
      <w:szCs w:val="20"/>
      <w:u w:val="single"/>
    </w:rPr>
  </w:style>
  <w:style w:type="character" w:customStyle="1" w:styleId="Nag3ZnakZnakZnakZnakZnak">
    <w:name w:val="Nag.3 Znak Znak Znak Znak Znak"/>
    <w:link w:val="Nag3ZnakZnakZnakZnak"/>
    <w:uiPriority w:val="99"/>
    <w:locked/>
    <w:rsid w:val="00E06E62"/>
    <w:rPr>
      <w:rFonts w:eastAsia="Times New Roman" w:cs="Times New Roman"/>
      <w:noProof/>
      <w:color w:val="auto"/>
      <w:szCs w:val="20"/>
      <w:u w:val="single"/>
    </w:rPr>
  </w:style>
  <w:style w:type="paragraph" w:customStyle="1" w:styleId="Styl5">
    <w:name w:val="Styl5"/>
    <w:basedOn w:val="Nagwek1"/>
    <w:uiPriority w:val="99"/>
    <w:rsid w:val="00E06E62"/>
    <w:pPr>
      <w:keepLines w:val="0"/>
      <w:numPr>
        <w:numId w:val="9"/>
      </w:numPr>
      <w:tabs>
        <w:tab w:val="left" w:pos="540"/>
      </w:tabs>
      <w:spacing w:before="120" w:line="240" w:lineRule="auto"/>
      <w:contextualSpacing w:val="0"/>
      <w:jc w:val="both"/>
    </w:pPr>
    <w:rPr>
      <w:rFonts w:eastAsia="Times New Roman" w:cs="Times New Roman"/>
      <w:b/>
      <w:bCs/>
      <w:color w:val="auto"/>
      <w:kern w:val="32"/>
      <w:sz w:val="24"/>
      <w:szCs w:val="24"/>
    </w:rPr>
  </w:style>
  <w:style w:type="paragraph" w:customStyle="1" w:styleId="Styl6">
    <w:name w:val="Styl6"/>
    <w:basedOn w:val="Nagwek1"/>
    <w:autoRedefine/>
    <w:uiPriority w:val="99"/>
    <w:rsid w:val="00E06E62"/>
    <w:pPr>
      <w:keepLines w:val="0"/>
      <w:tabs>
        <w:tab w:val="left" w:pos="540"/>
      </w:tabs>
      <w:spacing w:before="120" w:line="240" w:lineRule="auto"/>
      <w:contextualSpacing w:val="0"/>
      <w:jc w:val="both"/>
    </w:pPr>
    <w:rPr>
      <w:rFonts w:eastAsia="Times New Roman" w:cs="Times New Roman"/>
      <w:b/>
      <w:bCs/>
      <w:color w:val="auto"/>
      <w:kern w:val="32"/>
      <w:sz w:val="24"/>
      <w:szCs w:val="24"/>
    </w:rPr>
  </w:style>
  <w:style w:type="paragraph" w:customStyle="1" w:styleId="Styl7">
    <w:name w:val="Styl7"/>
    <w:basedOn w:val="Nagwek1"/>
    <w:uiPriority w:val="99"/>
    <w:rsid w:val="00E06E62"/>
    <w:pPr>
      <w:keepLines w:val="0"/>
      <w:tabs>
        <w:tab w:val="left" w:pos="540"/>
      </w:tabs>
      <w:spacing w:before="120" w:line="240" w:lineRule="auto"/>
      <w:contextualSpacing w:val="0"/>
      <w:jc w:val="both"/>
    </w:pPr>
    <w:rPr>
      <w:rFonts w:eastAsia="Times New Roman" w:cs="Times New Roman"/>
      <w:b/>
      <w:bCs/>
      <w:color w:val="auto"/>
      <w:kern w:val="32"/>
      <w:sz w:val="24"/>
      <w:szCs w:val="24"/>
    </w:rPr>
  </w:style>
  <w:style w:type="paragraph" w:customStyle="1" w:styleId="Styl8">
    <w:name w:val="Styl8"/>
    <w:basedOn w:val="Nagwek1"/>
    <w:uiPriority w:val="99"/>
    <w:rsid w:val="00E06E62"/>
    <w:pPr>
      <w:keepLines w:val="0"/>
      <w:tabs>
        <w:tab w:val="left" w:pos="540"/>
      </w:tabs>
      <w:spacing w:before="120" w:line="240" w:lineRule="auto"/>
      <w:ind w:left="1199" w:hanging="360"/>
      <w:contextualSpacing w:val="0"/>
      <w:jc w:val="both"/>
    </w:pPr>
    <w:rPr>
      <w:rFonts w:eastAsia="Times New Roman" w:cs="Times New Roman"/>
      <w:b/>
      <w:bCs/>
      <w:color w:val="auto"/>
      <w:kern w:val="32"/>
      <w:sz w:val="24"/>
      <w:szCs w:val="24"/>
    </w:rPr>
  </w:style>
  <w:style w:type="table" w:styleId="Tabela-Siatka5">
    <w:name w:val="Table Grid 5"/>
    <w:basedOn w:val="Standardowy"/>
    <w:uiPriority w:val="99"/>
    <w:rsid w:val="00E06E62"/>
    <w:pPr>
      <w:widowControl w:val="0"/>
      <w:adjustRightInd w:val="0"/>
      <w:spacing w:line="360" w:lineRule="atLeast"/>
      <w:jc w:val="both"/>
      <w:textAlignment w:val="baseline"/>
    </w:pPr>
    <w:rPr>
      <w:rFonts w:ascii="Times New Roman" w:eastAsia="Times New Roman" w:hAnsi="Times New Roman" w:cs="Times New Roman"/>
      <w:color w:val="auto"/>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akapitzlistcxsppierwsze">
    <w:name w:val="akapitzlistcxsppierwsze"/>
    <w:basedOn w:val="Normalny"/>
    <w:uiPriority w:val="99"/>
    <w:rsid w:val="00E06E6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kapitzlistcxspdrugie">
    <w:name w:val="akapitzlistcxspdrugie"/>
    <w:basedOn w:val="Normalny"/>
    <w:uiPriority w:val="99"/>
    <w:rsid w:val="00E06E6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kapitzlistcxspnazwisko">
    <w:name w:val="akapitzlistcxspnazwisko"/>
    <w:basedOn w:val="Normalny"/>
    <w:uiPriority w:val="99"/>
    <w:rsid w:val="00E06E6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StylArialWyjustowanyPrzed3ptPo1pt">
    <w:name w:val="Styl Arial Wyjustowany Przed:  3 pt Po:  1 pt"/>
    <w:basedOn w:val="Default"/>
    <w:next w:val="Default"/>
    <w:link w:val="StylArialWyjustowanyPrzed3ptPo1ptZnak"/>
    <w:uiPriority w:val="99"/>
    <w:rsid w:val="00E06E62"/>
    <w:rPr>
      <w:rFonts w:ascii="Arial" w:eastAsia="Times New Roman" w:hAnsi="Arial" w:cs="Times New Roman"/>
      <w:color w:val="auto"/>
      <w:szCs w:val="20"/>
    </w:rPr>
  </w:style>
  <w:style w:type="character" w:customStyle="1" w:styleId="StylArialWyjustowanyPrzed3ptPo1ptZnak">
    <w:name w:val="Styl Arial Wyjustowany Przed:  3 pt Po:  1 pt Znak"/>
    <w:link w:val="StylArialWyjustowanyPrzed3ptPo1pt"/>
    <w:uiPriority w:val="99"/>
    <w:locked/>
    <w:rsid w:val="00E06E62"/>
    <w:rPr>
      <w:rFonts w:eastAsia="Times New Roman" w:cs="Times New Roman"/>
      <w:color w:val="auto"/>
      <w:sz w:val="24"/>
      <w:szCs w:val="20"/>
    </w:rPr>
  </w:style>
  <w:style w:type="table" w:styleId="Tabela-Efekty3W3">
    <w:name w:val="Table 3D effects 3"/>
    <w:basedOn w:val="Standardowy"/>
    <w:uiPriority w:val="99"/>
    <w:rsid w:val="00E06E62"/>
    <w:pPr>
      <w:spacing w:line="240" w:lineRule="auto"/>
    </w:pPr>
    <w:rPr>
      <w:rFonts w:ascii="Times New Roman" w:eastAsia="Times New Roman" w:hAnsi="Times New Roman" w:cs="Times New Roman"/>
      <w:color w:val="auto"/>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Tekstpodstawowy31">
    <w:name w:val="Tekst podstawowy 31"/>
    <w:basedOn w:val="Normalny"/>
    <w:uiPriority w:val="99"/>
    <w:rsid w:val="00E06E62"/>
    <w:pPr>
      <w:overflowPunct w:val="0"/>
      <w:autoSpaceDE w:val="0"/>
      <w:autoSpaceDN w:val="0"/>
      <w:adjustRightInd w:val="0"/>
      <w:spacing w:line="240" w:lineRule="auto"/>
      <w:jc w:val="both"/>
      <w:textAlignment w:val="baseline"/>
    </w:pPr>
    <w:rPr>
      <w:rFonts w:ascii="Times New Roman" w:eastAsia="Times New Roman" w:hAnsi="Times New Roman" w:cs="Times New Roman"/>
      <w:szCs w:val="20"/>
    </w:rPr>
  </w:style>
  <w:style w:type="character" w:customStyle="1" w:styleId="Styl9">
    <w:name w:val="Styl9"/>
    <w:uiPriority w:val="99"/>
    <w:rsid w:val="00E06E62"/>
    <w:rPr>
      <w:rFonts w:ascii="Arial" w:hAnsi="Arial"/>
      <w:color w:val="auto"/>
      <w:sz w:val="16"/>
    </w:rPr>
  </w:style>
  <w:style w:type="paragraph" w:customStyle="1" w:styleId="Bullet1">
    <w:name w:val="~Bullet1"/>
    <w:basedOn w:val="Normalny"/>
    <w:uiPriority w:val="99"/>
    <w:rsid w:val="00E06E62"/>
    <w:pPr>
      <w:numPr>
        <w:numId w:val="49"/>
      </w:numPr>
      <w:spacing w:line="260" w:lineRule="exact"/>
      <w:jc w:val="both"/>
    </w:pPr>
    <w:rPr>
      <w:rFonts w:eastAsia="Times New Roman"/>
      <w:color w:val="auto"/>
      <w:sz w:val="20"/>
      <w:szCs w:val="24"/>
      <w:lang w:val="en-GB" w:eastAsia="en-GB"/>
    </w:rPr>
  </w:style>
  <w:style w:type="paragraph" w:customStyle="1" w:styleId="Stylwyrodkowany">
    <w:name w:val="Styl wyśrodkowany"/>
    <w:aliases w:val="pogrubiony"/>
    <w:basedOn w:val="Normalny"/>
    <w:uiPriority w:val="99"/>
    <w:rsid w:val="00E06E62"/>
    <w:pPr>
      <w:spacing w:line="240" w:lineRule="auto"/>
      <w:jc w:val="center"/>
    </w:pPr>
    <w:rPr>
      <w:rFonts w:eastAsia="Times New Roman" w:cs="Times New Roman"/>
      <w:b/>
      <w:color w:val="auto"/>
      <w:sz w:val="20"/>
      <w:szCs w:val="24"/>
    </w:rPr>
  </w:style>
  <w:style w:type="character" w:customStyle="1" w:styleId="ZnakZnak11">
    <w:name w:val="Znak Znak11"/>
    <w:uiPriority w:val="99"/>
    <w:rsid w:val="00E06E62"/>
    <w:rPr>
      <w:rFonts w:ascii="Arial" w:hAnsi="Arial"/>
      <w:sz w:val="24"/>
      <w:lang w:eastAsia="pl-PL"/>
    </w:rPr>
  </w:style>
  <w:style w:type="character" w:customStyle="1" w:styleId="FooterChar1">
    <w:name w:val="Footer Char1"/>
    <w:aliases w:val="stand Char1,Stopka DCG Char1,Stopka Znak Znak Char1"/>
    <w:uiPriority w:val="99"/>
    <w:locked/>
    <w:rsid w:val="00E06E62"/>
    <w:rPr>
      <w:rFonts w:ascii="Times New Roman" w:hAnsi="Times New Roman"/>
      <w:sz w:val="24"/>
      <w:lang w:eastAsia="pl-PL"/>
    </w:rPr>
  </w:style>
  <w:style w:type="paragraph" w:customStyle="1" w:styleId="Akapitzlist11">
    <w:name w:val="Akapit z listą11"/>
    <w:basedOn w:val="Normalny"/>
    <w:uiPriority w:val="99"/>
    <w:rsid w:val="00E06E62"/>
    <w:pPr>
      <w:spacing w:line="240" w:lineRule="auto"/>
      <w:ind w:left="708"/>
    </w:pPr>
    <w:rPr>
      <w:rFonts w:ascii="Times New Roman" w:eastAsia="Times New Roman" w:hAnsi="Times New Roman" w:cs="Times New Roman"/>
      <w:color w:val="auto"/>
      <w:sz w:val="24"/>
      <w:szCs w:val="24"/>
    </w:rPr>
  </w:style>
  <w:style w:type="character" w:customStyle="1" w:styleId="cpvcode">
    <w:name w:val="cpvcode"/>
    <w:uiPriority w:val="99"/>
    <w:rsid w:val="00E06E62"/>
  </w:style>
  <w:style w:type="paragraph" w:customStyle="1" w:styleId="Style5">
    <w:name w:val="Style5"/>
    <w:basedOn w:val="Standard"/>
    <w:uiPriority w:val="99"/>
    <w:rsid w:val="00E06E62"/>
    <w:pPr>
      <w:suppressAutoHyphens/>
      <w:autoSpaceDE/>
      <w:adjustRightInd/>
      <w:spacing w:line="245" w:lineRule="exact"/>
      <w:ind w:hanging="163"/>
      <w:jc w:val="both"/>
      <w:textAlignment w:val="baseline"/>
    </w:pPr>
    <w:rPr>
      <w:rFonts w:ascii="Calibri" w:hAnsi="Calibri" w:cs="Calibri"/>
      <w:kern w:val="3"/>
      <w:lang w:eastAsia="zh-CN" w:bidi="hi-IN"/>
    </w:rPr>
  </w:style>
  <w:style w:type="character" w:customStyle="1" w:styleId="FontStyle22">
    <w:name w:val="Font Style22"/>
    <w:uiPriority w:val="99"/>
    <w:rsid w:val="00E06E62"/>
    <w:rPr>
      <w:rFonts w:ascii="Calibri" w:hAnsi="Calibri"/>
      <w:sz w:val="18"/>
    </w:rPr>
  </w:style>
  <w:style w:type="paragraph" w:customStyle="1" w:styleId="BodyTextIndent21">
    <w:name w:val="Body Text Indent 21"/>
    <w:basedOn w:val="Normalny"/>
    <w:uiPriority w:val="99"/>
    <w:rsid w:val="00E06E62"/>
    <w:pPr>
      <w:suppressAutoHyphens/>
      <w:spacing w:after="120" w:line="360" w:lineRule="auto"/>
      <w:ind w:left="290"/>
      <w:jc w:val="both"/>
    </w:pPr>
    <w:rPr>
      <w:rFonts w:eastAsia="Times New Roman" w:cs="Times New Roman"/>
      <w:color w:val="auto"/>
      <w:sz w:val="18"/>
      <w:szCs w:val="24"/>
      <w:lang w:eastAsia="ar-SA"/>
    </w:rPr>
  </w:style>
  <w:style w:type="paragraph" w:customStyle="1" w:styleId="ListParagraph2">
    <w:name w:val="List Paragraph2"/>
    <w:basedOn w:val="Normalny"/>
    <w:uiPriority w:val="99"/>
    <w:rsid w:val="00E06E62"/>
    <w:pPr>
      <w:suppressAutoHyphens/>
      <w:spacing w:after="200"/>
      <w:ind w:left="720"/>
      <w:jc w:val="both"/>
    </w:pPr>
    <w:rPr>
      <w:rFonts w:ascii="Calibri" w:eastAsia="Times New Roman" w:hAnsi="Calibri" w:cs="Times New Roman"/>
      <w:color w:val="auto"/>
      <w:lang w:eastAsia="ar-SA"/>
    </w:rPr>
  </w:style>
  <w:style w:type="paragraph" w:customStyle="1" w:styleId="Caption1">
    <w:name w:val="Caption1"/>
    <w:basedOn w:val="Normalny"/>
    <w:next w:val="Normalny"/>
    <w:uiPriority w:val="99"/>
    <w:rsid w:val="00E06E62"/>
    <w:pPr>
      <w:keepNext/>
      <w:tabs>
        <w:tab w:val="left" w:pos="1080"/>
      </w:tabs>
      <w:suppressAutoHyphens/>
      <w:spacing w:before="60" w:after="60" w:line="240" w:lineRule="exact"/>
      <w:jc w:val="both"/>
    </w:pPr>
    <w:rPr>
      <w:rFonts w:ascii="Times New Roman" w:eastAsia="Times New Roman" w:hAnsi="Times New Roman" w:cs="Times New Roman"/>
      <w:color w:val="auto"/>
      <w:szCs w:val="20"/>
      <w:lang w:eastAsia="ar-SA"/>
    </w:rPr>
  </w:style>
  <w:style w:type="paragraph" w:customStyle="1" w:styleId="ReportTableText">
    <w:name w:val="Report Table Text"/>
    <w:basedOn w:val="Normalny"/>
    <w:uiPriority w:val="99"/>
    <w:rsid w:val="00E06E62"/>
    <w:pPr>
      <w:suppressAutoHyphens/>
      <w:spacing w:before="57" w:after="57" w:line="220" w:lineRule="exact"/>
      <w:jc w:val="both"/>
    </w:pPr>
    <w:rPr>
      <w:rFonts w:ascii="Times New Roman" w:eastAsia="Times New Roman" w:hAnsi="Times New Roman" w:cs="Times New Roman"/>
      <w:color w:val="auto"/>
      <w:sz w:val="20"/>
      <w:szCs w:val="20"/>
      <w:lang w:eastAsia="ar-SA"/>
    </w:rPr>
  </w:style>
  <w:style w:type="paragraph" w:customStyle="1" w:styleId="ReportList2">
    <w:name w:val="Report List 2"/>
    <w:basedOn w:val="Normalny"/>
    <w:uiPriority w:val="99"/>
    <w:rsid w:val="00E06E62"/>
    <w:pPr>
      <w:numPr>
        <w:numId w:val="55"/>
      </w:numPr>
      <w:suppressAutoHyphens/>
      <w:spacing w:after="120" w:line="260" w:lineRule="exact"/>
      <w:jc w:val="both"/>
    </w:pPr>
    <w:rPr>
      <w:rFonts w:ascii="Times New Roman" w:eastAsia="Times New Roman" w:hAnsi="Times New Roman" w:cs="Times New Roman"/>
      <w:color w:val="auto"/>
      <w:sz w:val="24"/>
      <w:szCs w:val="20"/>
      <w:lang w:eastAsia="ar-SA"/>
    </w:rPr>
  </w:style>
  <w:style w:type="paragraph" w:customStyle="1" w:styleId="Textbodyindent">
    <w:name w:val="Text body indent"/>
    <w:basedOn w:val="Standard"/>
    <w:uiPriority w:val="99"/>
    <w:rsid w:val="00E06E62"/>
    <w:pPr>
      <w:suppressAutoHyphens/>
      <w:autoSpaceDN/>
      <w:adjustRightInd/>
      <w:spacing w:line="277" w:lineRule="atLeast"/>
      <w:ind w:hanging="284"/>
      <w:textAlignment w:val="baseline"/>
    </w:pPr>
    <w:rPr>
      <w:rFonts w:eastAsia="SimSun" w:cs="Mangal"/>
      <w:kern w:val="1"/>
      <w:sz w:val="32"/>
      <w:szCs w:val="32"/>
      <w:lang w:val="en-US" w:eastAsia="hi-IN" w:bidi="hi-IN"/>
    </w:rPr>
  </w:style>
  <w:style w:type="table" w:customStyle="1" w:styleId="LightGrid-Accent31">
    <w:name w:val="Light Grid - Accent 31"/>
    <w:uiPriority w:val="99"/>
    <w:rsid w:val="00E06E62"/>
    <w:pPr>
      <w:spacing w:line="240" w:lineRule="auto"/>
    </w:pPr>
    <w:rPr>
      <w:rFonts w:ascii="Times New Roman" w:eastAsia="Times New Roman" w:hAnsi="Times New Roman" w:cs="Times New Roman"/>
      <w:color w:val="auto"/>
      <w:sz w:val="20"/>
      <w:szCs w:val="20"/>
      <w:lang w:val="en-GB" w:eastAsia="en-GB"/>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paragraph" w:customStyle="1" w:styleId="Revision1">
    <w:name w:val="Revision1"/>
    <w:hidden/>
    <w:uiPriority w:val="99"/>
    <w:semiHidden/>
    <w:rsid w:val="00E06E62"/>
    <w:pPr>
      <w:spacing w:line="240" w:lineRule="auto"/>
    </w:pPr>
    <w:rPr>
      <w:rFonts w:ascii="Times New Roman" w:eastAsia="Times New Roman" w:hAnsi="Times New Roman" w:cs="Times New Roman"/>
      <w:color w:val="auto"/>
      <w:sz w:val="24"/>
      <w:szCs w:val="24"/>
      <w:lang w:eastAsia="ar-SA"/>
    </w:rPr>
  </w:style>
  <w:style w:type="paragraph" w:customStyle="1" w:styleId="ListParagraph1">
    <w:name w:val="List Paragraph1"/>
    <w:basedOn w:val="Normalny"/>
    <w:uiPriority w:val="99"/>
    <w:rsid w:val="00E06E62"/>
    <w:pPr>
      <w:suppressAutoHyphens/>
      <w:spacing w:after="120" w:line="360" w:lineRule="auto"/>
      <w:ind w:left="720"/>
      <w:contextualSpacing/>
      <w:jc w:val="both"/>
    </w:pPr>
    <w:rPr>
      <w:rFonts w:ascii="Times New Roman" w:eastAsia="Times New Roman" w:hAnsi="Times New Roman" w:cs="Times New Roman"/>
      <w:color w:val="auto"/>
      <w:sz w:val="24"/>
      <w:szCs w:val="24"/>
      <w:lang w:eastAsia="ar-SA"/>
    </w:rPr>
  </w:style>
  <w:style w:type="paragraph" w:customStyle="1" w:styleId="Blockquote">
    <w:name w:val="Blockquote"/>
    <w:basedOn w:val="Normalny"/>
    <w:uiPriority w:val="99"/>
    <w:rsid w:val="00E06E62"/>
    <w:pPr>
      <w:spacing w:before="100" w:after="100" w:line="240" w:lineRule="auto"/>
      <w:ind w:left="360" w:right="360"/>
    </w:pPr>
    <w:rPr>
      <w:rFonts w:ascii="Times New Roman" w:eastAsia="Times New Roman" w:hAnsi="Times New Roman" w:cs="Times New Roman"/>
      <w:color w:val="auto"/>
      <w:sz w:val="24"/>
      <w:szCs w:val="24"/>
    </w:rPr>
  </w:style>
  <w:style w:type="paragraph" w:customStyle="1" w:styleId="pkt">
    <w:name w:val="pkt"/>
    <w:basedOn w:val="Normalny"/>
    <w:uiPriority w:val="99"/>
    <w:rsid w:val="00E06E62"/>
    <w:pPr>
      <w:spacing w:before="60" w:after="60" w:line="240" w:lineRule="auto"/>
      <w:ind w:left="851" w:hanging="295"/>
      <w:jc w:val="both"/>
    </w:pPr>
    <w:rPr>
      <w:rFonts w:ascii="Times New Roman" w:eastAsia="Times New Roman" w:hAnsi="Times New Roman" w:cs="Times New Roman"/>
      <w:color w:val="auto"/>
      <w:sz w:val="24"/>
      <w:szCs w:val="24"/>
    </w:rPr>
  </w:style>
  <w:style w:type="paragraph" w:customStyle="1" w:styleId="ust">
    <w:name w:val="ust"/>
    <w:uiPriority w:val="99"/>
    <w:rsid w:val="00E06E62"/>
    <w:pPr>
      <w:spacing w:before="60" w:after="60" w:line="240" w:lineRule="auto"/>
      <w:ind w:left="426" w:hanging="284"/>
      <w:jc w:val="both"/>
    </w:pPr>
    <w:rPr>
      <w:rFonts w:ascii="Times New Roman" w:eastAsia="Times New Roman" w:hAnsi="Times New Roman" w:cs="Times New Roman"/>
      <w:color w:val="auto"/>
      <w:sz w:val="24"/>
      <w:szCs w:val="24"/>
    </w:rPr>
  </w:style>
  <w:style w:type="character" w:customStyle="1" w:styleId="akapitdomyslny">
    <w:name w:val="akapitdomyslny"/>
    <w:uiPriority w:val="99"/>
    <w:rsid w:val="00E06E62"/>
    <w:rPr>
      <w:sz w:val="20"/>
    </w:rPr>
  </w:style>
  <w:style w:type="paragraph" w:customStyle="1" w:styleId="BodyTextIndent1">
    <w:name w:val="Body Text Indent1"/>
    <w:basedOn w:val="Normalny"/>
    <w:uiPriority w:val="99"/>
    <w:rsid w:val="00E06E62"/>
    <w:pPr>
      <w:spacing w:line="240" w:lineRule="auto"/>
      <w:jc w:val="both"/>
    </w:pPr>
    <w:rPr>
      <w:rFonts w:ascii="Times New Roman" w:eastAsia="Times New Roman" w:hAnsi="Times New Roman" w:cs="Times New Roman"/>
      <w:b/>
      <w:bCs/>
      <w:color w:val="auto"/>
      <w:sz w:val="20"/>
      <w:szCs w:val="20"/>
    </w:rPr>
  </w:style>
  <w:style w:type="paragraph" w:styleId="Tekstpodstawowyzwciciem">
    <w:name w:val="Body Text First Indent"/>
    <w:basedOn w:val="Tekstpodstawowy"/>
    <w:link w:val="TekstpodstawowyzwciciemZnak"/>
    <w:uiPriority w:val="99"/>
    <w:rsid w:val="00E06E62"/>
    <w:pPr>
      <w:suppressAutoHyphens w:val="0"/>
      <w:ind w:firstLine="210"/>
    </w:pPr>
    <w:rPr>
      <w:rFonts w:ascii="Arial" w:eastAsia="Times New Roman" w:hAnsi="Arial"/>
      <w:sz w:val="24"/>
      <w:szCs w:val="24"/>
      <w:lang w:eastAsia="pl-PL"/>
    </w:rPr>
  </w:style>
  <w:style w:type="character" w:customStyle="1" w:styleId="TekstpodstawowyzwciciemZnak">
    <w:name w:val="Tekst podstawowy z wcięciem Znak"/>
    <w:basedOn w:val="TekstpodstawowyZnak"/>
    <w:link w:val="Tekstpodstawowyzwciciem"/>
    <w:uiPriority w:val="99"/>
    <w:rsid w:val="00E06E62"/>
    <w:rPr>
      <w:rFonts w:ascii="Times New Roman" w:eastAsia="Times New Roman" w:hAnsi="Times New Roman" w:cs="Times New Roman"/>
      <w:color w:val="auto"/>
      <w:sz w:val="24"/>
      <w:szCs w:val="24"/>
      <w:lang w:eastAsia="ar-SA"/>
    </w:rPr>
  </w:style>
  <w:style w:type="character" w:customStyle="1" w:styleId="WW8Num38z0">
    <w:name w:val="WW8Num38z0"/>
    <w:uiPriority w:val="99"/>
    <w:rsid w:val="00E06E62"/>
    <w:rPr>
      <w:rFonts w:ascii="Arial" w:hAnsi="Arial"/>
      <w:b/>
      <w:sz w:val="22"/>
    </w:rPr>
  </w:style>
  <w:style w:type="paragraph" w:customStyle="1" w:styleId="Zal-text">
    <w:name w:val="Zal-text"/>
    <w:basedOn w:val="Normalny"/>
    <w:uiPriority w:val="99"/>
    <w:rsid w:val="00E06E62"/>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Times New Roman"/>
    </w:rPr>
  </w:style>
  <w:style w:type="paragraph" w:customStyle="1" w:styleId="ZnakZnak14">
    <w:name w:val="Znak Znak14"/>
    <w:basedOn w:val="Normalny"/>
    <w:uiPriority w:val="99"/>
    <w:rsid w:val="00E06E62"/>
    <w:pPr>
      <w:spacing w:line="360" w:lineRule="atLeast"/>
      <w:jc w:val="both"/>
    </w:pPr>
    <w:rPr>
      <w:rFonts w:ascii="Times New Roman" w:eastAsia="Times New Roman" w:hAnsi="Times New Roman" w:cs="Times New Roman"/>
      <w:color w:val="auto"/>
      <w:sz w:val="24"/>
      <w:szCs w:val="20"/>
    </w:rPr>
  </w:style>
  <w:style w:type="character" w:customStyle="1" w:styleId="WW8Num1z1">
    <w:name w:val="WW8Num1z1"/>
    <w:uiPriority w:val="99"/>
    <w:rsid w:val="00E06E62"/>
    <w:rPr>
      <w:rFonts w:ascii="Arial" w:hAnsi="Arial"/>
    </w:rPr>
  </w:style>
  <w:style w:type="character" w:customStyle="1" w:styleId="Teksttreci">
    <w:name w:val="Tekst treści"/>
    <w:uiPriority w:val="99"/>
    <w:rsid w:val="00E06E62"/>
    <w:rPr>
      <w:rFonts w:ascii="Arial" w:hAnsi="Arial"/>
      <w:spacing w:val="2"/>
      <w:sz w:val="21"/>
      <w:shd w:val="clear" w:color="auto" w:fill="FFFFFF"/>
    </w:rPr>
  </w:style>
  <w:style w:type="numbering" w:customStyle="1" w:styleId="WWNum28">
    <w:name w:val="WWNum28"/>
    <w:rsid w:val="00E06E62"/>
    <w:pPr>
      <w:numPr>
        <w:numId w:val="51"/>
      </w:numPr>
    </w:pPr>
  </w:style>
  <w:style w:type="numbering" w:customStyle="1" w:styleId="WWNum29">
    <w:name w:val="WWNum29"/>
    <w:rsid w:val="00E06E62"/>
    <w:pPr>
      <w:numPr>
        <w:numId w:val="52"/>
      </w:numPr>
    </w:pPr>
  </w:style>
  <w:style w:type="numbering" w:customStyle="1" w:styleId="WWNum31">
    <w:name w:val="WWNum31"/>
    <w:rsid w:val="00E06E62"/>
    <w:pPr>
      <w:numPr>
        <w:numId w:val="54"/>
      </w:numPr>
    </w:pPr>
  </w:style>
  <w:style w:type="numbering" w:customStyle="1" w:styleId="WWNum271">
    <w:name w:val="WWNum271"/>
    <w:rsid w:val="00E06E62"/>
    <w:pPr>
      <w:numPr>
        <w:numId w:val="58"/>
      </w:numPr>
    </w:pPr>
  </w:style>
  <w:style w:type="numbering" w:customStyle="1" w:styleId="WWNum27">
    <w:name w:val="WWNum27"/>
    <w:rsid w:val="00E06E62"/>
    <w:pPr>
      <w:numPr>
        <w:numId w:val="50"/>
      </w:numPr>
    </w:pPr>
  </w:style>
  <w:style w:type="numbering" w:customStyle="1" w:styleId="WWNum30">
    <w:name w:val="WWNum30"/>
    <w:rsid w:val="00E06E62"/>
    <w:pPr>
      <w:numPr>
        <w:numId w:val="53"/>
      </w:numPr>
    </w:pPr>
  </w:style>
  <w:style w:type="numbering" w:customStyle="1" w:styleId="WWNum32">
    <w:name w:val="WWNum32"/>
    <w:rsid w:val="00E06E62"/>
    <w:pPr>
      <w:numPr>
        <w:numId w:val="57"/>
      </w:numPr>
    </w:pPr>
  </w:style>
  <w:style w:type="numbering" w:customStyle="1" w:styleId="WWNum291">
    <w:name w:val="WWNum291"/>
    <w:rsid w:val="00E06E62"/>
    <w:pPr>
      <w:numPr>
        <w:numId w:val="47"/>
      </w:numPr>
    </w:pPr>
  </w:style>
  <w:style w:type="numbering" w:customStyle="1" w:styleId="WWNum301">
    <w:name w:val="WWNum301"/>
    <w:rsid w:val="00E06E62"/>
    <w:pPr>
      <w:numPr>
        <w:numId w:val="56"/>
      </w:numPr>
    </w:pPr>
  </w:style>
  <w:style w:type="paragraph" w:customStyle="1" w:styleId="Style49">
    <w:name w:val="Style49"/>
    <w:basedOn w:val="Normalny"/>
    <w:uiPriority w:val="99"/>
    <w:rsid w:val="00E06E62"/>
    <w:pPr>
      <w:widowControl w:val="0"/>
      <w:autoSpaceDE w:val="0"/>
      <w:autoSpaceDN w:val="0"/>
      <w:adjustRightInd w:val="0"/>
      <w:spacing w:line="278" w:lineRule="exact"/>
      <w:ind w:hanging="350"/>
      <w:jc w:val="both"/>
    </w:pPr>
    <w:rPr>
      <w:rFonts w:ascii="Times New Roman" w:eastAsia="Times New Roman" w:hAnsi="Times New Roman" w:cs="Times New Roman"/>
      <w:color w:val="auto"/>
      <w:szCs w:val="24"/>
    </w:rPr>
  </w:style>
  <w:style w:type="paragraph" w:customStyle="1" w:styleId="Zwykytekst3">
    <w:name w:val="Zwykły tekst3"/>
    <w:basedOn w:val="Normalny"/>
    <w:rsid w:val="00E06E62"/>
    <w:pPr>
      <w:suppressAutoHyphens/>
      <w:spacing w:line="240" w:lineRule="auto"/>
      <w:jc w:val="center"/>
    </w:pPr>
    <w:rPr>
      <w:rFonts w:ascii="Courier New" w:eastAsia="Times New Roman" w:hAnsi="Courier New" w:cs="Courier New"/>
      <w:color w:val="auto"/>
      <w:sz w:val="20"/>
      <w:szCs w:val="20"/>
      <w:lang w:eastAsia="ar-SA"/>
    </w:rPr>
  </w:style>
  <w:style w:type="paragraph" w:customStyle="1" w:styleId="NormalBold">
    <w:name w:val="NormalBold"/>
    <w:basedOn w:val="Normalny"/>
    <w:link w:val="NormalBoldChar"/>
    <w:rsid w:val="00E06E62"/>
    <w:pPr>
      <w:widowControl w:val="0"/>
      <w:spacing w:line="240" w:lineRule="auto"/>
    </w:pPr>
    <w:rPr>
      <w:rFonts w:ascii="Times New Roman" w:eastAsia="Times New Roman" w:hAnsi="Times New Roman" w:cs="Times New Roman"/>
      <w:b/>
      <w:color w:val="auto"/>
      <w:sz w:val="24"/>
      <w:lang w:eastAsia="en-GB"/>
    </w:rPr>
  </w:style>
  <w:style w:type="character" w:customStyle="1" w:styleId="NormalBoldChar">
    <w:name w:val="NormalBold Char"/>
    <w:link w:val="NormalBold"/>
    <w:locked/>
    <w:rsid w:val="00E06E62"/>
    <w:rPr>
      <w:rFonts w:ascii="Times New Roman" w:eastAsia="Times New Roman" w:hAnsi="Times New Roman" w:cs="Times New Roman"/>
      <w:b/>
      <w:color w:val="auto"/>
      <w:sz w:val="24"/>
      <w:lang w:eastAsia="en-GB"/>
    </w:rPr>
  </w:style>
  <w:style w:type="paragraph" w:customStyle="1" w:styleId="Text10">
    <w:name w:val="Text 1"/>
    <w:basedOn w:val="Normalny"/>
    <w:rsid w:val="00E06E62"/>
    <w:pPr>
      <w:spacing w:before="120" w:after="120" w:line="240" w:lineRule="auto"/>
      <w:ind w:left="850"/>
      <w:jc w:val="both"/>
    </w:pPr>
    <w:rPr>
      <w:rFonts w:ascii="Times New Roman" w:eastAsia="Calibri" w:hAnsi="Times New Roman" w:cs="Times New Roman"/>
      <w:color w:val="auto"/>
      <w:sz w:val="24"/>
      <w:lang w:eastAsia="en-GB"/>
    </w:rPr>
  </w:style>
  <w:style w:type="paragraph" w:customStyle="1" w:styleId="ChapterTitle">
    <w:name w:val="ChapterTitle"/>
    <w:basedOn w:val="Normalny"/>
    <w:next w:val="Normalny"/>
    <w:rsid w:val="00E06E62"/>
    <w:pPr>
      <w:keepNext/>
      <w:spacing w:before="120" w:after="360" w:line="240" w:lineRule="auto"/>
      <w:jc w:val="center"/>
    </w:pPr>
    <w:rPr>
      <w:rFonts w:ascii="Times New Roman" w:eastAsia="Calibri" w:hAnsi="Times New Roman" w:cs="Times New Roman"/>
      <w:b/>
      <w:color w:val="auto"/>
      <w:sz w:val="32"/>
      <w:lang w:eastAsia="en-GB"/>
    </w:rPr>
  </w:style>
  <w:style w:type="paragraph" w:customStyle="1" w:styleId="SectionTitle">
    <w:name w:val="SectionTitle"/>
    <w:basedOn w:val="Normalny"/>
    <w:next w:val="Nagwek1"/>
    <w:rsid w:val="00E06E62"/>
    <w:pPr>
      <w:keepNext/>
      <w:spacing w:before="120" w:after="360" w:line="240" w:lineRule="auto"/>
      <w:jc w:val="center"/>
    </w:pPr>
    <w:rPr>
      <w:rFonts w:ascii="Times New Roman" w:eastAsia="Calibri" w:hAnsi="Times New Roman" w:cs="Times New Roman"/>
      <w:b/>
      <w:smallCaps/>
      <w:color w:val="auto"/>
      <w:sz w:val="28"/>
      <w:lang w:eastAsia="en-GB"/>
    </w:rPr>
  </w:style>
  <w:style w:type="paragraph" w:customStyle="1" w:styleId="Annexetitre">
    <w:name w:val="Annexe titre"/>
    <w:basedOn w:val="Normalny"/>
    <w:next w:val="Normalny"/>
    <w:rsid w:val="00E06E62"/>
    <w:pPr>
      <w:spacing w:before="120" w:after="120" w:line="240" w:lineRule="auto"/>
      <w:jc w:val="center"/>
    </w:pPr>
    <w:rPr>
      <w:rFonts w:ascii="Times New Roman" w:eastAsia="Calibri" w:hAnsi="Times New Roman" w:cs="Times New Roman"/>
      <w:b/>
      <w:color w:val="auto"/>
      <w:sz w:val="24"/>
      <w:u w:val="single"/>
      <w:lang w:eastAsia="en-GB"/>
    </w:rPr>
  </w:style>
  <w:style w:type="character" w:customStyle="1" w:styleId="dane1">
    <w:name w:val="dane1"/>
    <w:rsid w:val="00E06E62"/>
    <w:rPr>
      <w:color w:val="0000CD"/>
    </w:rPr>
  </w:style>
  <w:style w:type="paragraph" w:customStyle="1" w:styleId="AS20">
    <w:name w:val="AS2"/>
    <w:basedOn w:val="Normalny"/>
    <w:link w:val="AS2Znak0"/>
    <w:qFormat/>
    <w:rsid w:val="00E06E62"/>
    <w:pPr>
      <w:keepNext/>
      <w:keepLines/>
      <w:suppressAutoHyphens/>
      <w:spacing w:after="240" w:line="240" w:lineRule="auto"/>
      <w:ind w:left="5103"/>
      <w:jc w:val="right"/>
      <w:outlineLvl w:val="0"/>
    </w:pPr>
    <w:rPr>
      <w:rFonts w:ascii="Calibri" w:eastAsia="Times New Roman" w:hAnsi="Calibri"/>
      <w:b/>
      <w:sz w:val="20"/>
      <w:szCs w:val="20"/>
    </w:rPr>
  </w:style>
  <w:style w:type="character" w:customStyle="1" w:styleId="AS2Znak0">
    <w:name w:val="AS2 Znak"/>
    <w:basedOn w:val="Domylnaczcionkaakapitu"/>
    <w:link w:val="AS20"/>
    <w:rsid w:val="00E06E62"/>
    <w:rPr>
      <w:rFonts w:ascii="Calibri" w:eastAsia="Times New Roman" w:hAnsi="Calibri"/>
      <w:b/>
      <w:sz w:val="20"/>
      <w:szCs w:val="20"/>
    </w:rPr>
  </w:style>
  <w:style w:type="paragraph" w:customStyle="1" w:styleId="ZnakZnakZnakZnakZnakZnakZnak">
    <w:name w:val="Znak Znak Znak Znak Znak Znak Znak"/>
    <w:basedOn w:val="Normalny"/>
    <w:rsid w:val="00AF7B15"/>
    <w:pPr>
      <w:spacing w:after="160" w:line="240" w:lineRule="exact"/>
    </w:pPr>
    <w:rPr>
      <w:rFonts w:ascii="Verdana" w:eastAsia="Times New Roman" w:hAnsi="Verdana" w:cs="Times New Roman"/>
      <w:color w:val="auto"/>
      <w:sz w:val="20"/>
      <w:szCs w:val="20"/>
      <w:lang w:val="en-US" w:eastAsia="en-US"/>
    </w:rPr>
  </w:style>
  <w:style w:type="paragraph" w:customStyle="1" w:styleId="SIWZ10">
    <w:name w:val="SIWZ 1"/>
    <w:basedOn w:val="Spistreci1"/>
    <w:link w:val="SIWZ1Znak0"/>
    <w:qFormat/>
    <w:rsid w:val="00663CC0"/>
    <w:pPr>
      <w:tabs>
        <w:tab w:val="clear" w:pos="9346"/>
      </w:tabs>
      <w:suppressAutoHyphens/>
    </w:pPr>
    <w:rPr>
      <w:rFonts w:asciiTheme="minorHAnsi" w:hAnsiTheme="minorHAnsi" w:cs="Calibri"/>
      <w:lang w:eastAsia="ar-SA"/>
    </w:rPr>
  </w:style>
  <w:style w:type="paragraph" w:customStyle="1" w:styleId="SIWZ2">
    <w:name w:val="SIWZ 2"/>
    <w:basedOn w:val="SIWZ10"/>
    <w:link w:val="SIWZ2Znak"/>
    <w:qFormat/>
    <w:rsid w:val="00663CC0"/>
  </w:style>
  <w:style w:type="character" w:customStyle="1" w:styleId="SIWZ1Znak0">
    <w:name w:val="SIWZ 1 Znak"/>
    <w:basedOn w:val="Domylnaczcionkaakapitu"/>
    <w:link w:val="SIWZ10"/>
    <w:rsid w:val="00663CC0"/>
    <w:rPr>
      <w:rFonts w:asciiTheme="minorHAnsi" w:eastAsia="Times New Roman" w:hAnsiTheme="minorHAnsi" w:cs="Calibri"/>
      <w:b/>
      <w:bCs/>
      <w:caps/>
      <w:color w:val="auto"/>
      <w:sz w:val="20"/>
      <w:szCs w:val="20"/>
      <w:lang w:eastAsia="ar-SA"/>
    </w:rPr>
  </w:style>
  <w:style w:type="character" w:customStyle="1" w:styleId="SIWZ2Znak">
    <w:name w:val="SIWZ 2 Znak"/>
    <w:basedOn w:val="SIWZ1Znak0"/>
    <w:link w:val="SIWZ2"/>
    <w:rsid w:val="00663CC0"/>
    <w:rPr>
      <w:rFonts w:asciiTheme="minorHAnsi" w:eastAsia="Times New Roman" w:hAnsiTheme="minorHAnsi" w:cs="Calibri"/>
      <w:b/>
      <w:bCs/>
      <w:caps/>
      <w:color w:val="auto"/>
      <w:sz w:val="20"/>
      <w:szCs w:val="20"/>
      <w:lang w:eastAsia="ar-SA"/>
    </w:rPr>
  </w:style>
  <w:style w:type="character" w:customStyle="1" w:styleId="Znakiprzypiswdolnych">
    <w:name w:val="Znaki przypisów dolnych"/>
    <w:rsid w:val="000424D6"/>
    <w:rPr>
      <w:rFonts w:cs="Times New Roman"/>
      <w:vertAlign w:val="superscript"/>
    </w:rPr>
  </w:style>
  <w:style w:type="character" w:customStyle="1" w:styleId="PogrubienieTeksttreci595pt">
    <w:name w:val="Pogrubienie;Tekst treści (5) + 9;5 pt"/>
    <w:rsid w:val="000424D6"/>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FontStyle57">
    <w:name w:val="Font Style57"/>
    <w:uiPriority w:val="99"/>
    <w:rsid w:val="00BB6645"/>
    <w:rPr>
      <w:rFonts w:ascii="Calibri" w:hAnsi="Calibri"/>
      <w:color w:val="000000"/>
      <w:sz w:val="20"/>
    </w:rPr>
  </w:style>
  <w:style w:type="numbering" w:customStyle="1" w:styleId="Bezlisty4">
    <w:name w:val="Bez listy4"/>
    <w:next w:val="Bezlisty"/>
    <w:uiPriority w:val="99"/>
    <w:semiHidden/>
    <w:unhideWhenUsed/>
    <w:rsid w:val="00CE6E3A"/>
  </w:style>
  <w:style w:type="paragraph" w:customStyle="1" w:styleId="Style2">
    <w:name w:val="Style2"/>
    <w:basedOn w:val="Normalny"/>
    <w:uiPriority w:val="99"/>
    <w:rsid w:val="00CE6E3A"/>
    <w:pPr>
      <w:widowControl w:val="0"/>
      <w:autoSpaceDE w:val="0"/>
      <w:autoSpaceDN w:val="0"/>
      <w:adjustRightInd w:val="0"/>
      <w:spacing w:line="240" w:lineRule="auto"/>
    </w:pPr>
    <w:rPr>
      <w:rFonts w:ascii="Calibri" w:eastAsia="Times New Roman" w:hAnsi="Calibri" w:cs="Times New Roman"/>
      <w:color w:val="auto"/>
      <w:sz w:val="24"/>
      <w:szCs w:val="24"/>
    </w:rPr>
  </w:style>
  <w:style w:type="paragraph" w:customStyle="1" w:styleId="Style14">
    <w:name w:val="Style14"/>
    <w:basedOn w:val="Normalny"/>
    <w:uiPriority w:val="99"/>
    <w:rsid w:val="00CE6E3A"/>
    <w:pPr>
      <w:widowControl w:val="0"/>
      <w:autoSpaceDE w:val="0"/>
      <w:autoSpaceDN w:val="0"/>
      <w:adjustRightInd w:val="0"/>
      <w:spacing w:line="266" w:lineRule="exact"/>
      <w:ind w:hanging="686"/>
      <w:jc w:val="both"/>
    </w:pPr>
    <w:rPr>
      <w:rFonts w:ascii="Calibri" w:eastAsia="Times New Roman" w:hAnsi="Calibri" w:cs="Times New Roman"/>
      <w:color w:val="auto"/>
      <w:sz w:val="24"/>
      <w:szCs w:val="24"/>
    </w:rPr>
  </w:style>
  <w:style w:type="paragraph" w:customStyle="1" w:styleId="Style15">
    <w:name w:val="Style15"/>
    <w:basedOn w:val="Normalny"/>
    <w:uiPriority w:val="99"/>
    <w:rsid w:val="00CE6E3A"/>
    <w:pPr>
      <w:widowControl w:val="0"/>
      <w:autoSpaceDE w:val="0"/>
      <w:autoSpaceDN w:val="0"/>
      <w:adjustRightInd w:val="0"/>
      <w:spacing w:line="269" w:lineRule="exact"/>
    </w:pPr>
    <w:rPr>
      <w:rFonts w:ascii="Calibri" w:eastAsia="Times New Roman" w:hAnsi="Calibri" w:cs="Times New Roman"/>
      <w:color w:val="auto"/>
      <w:sz w:val="24"/>
      <w:szCs w:val="24"/>
    </w:rPr>
  </w:style>
  <w:style w:type="paragraph" w:customStyle="1" w:styleId="Style16">
    <w:name w:val="Style16"/>
    <w:basedOn w:val="Normalny"/>
    <w:uiPriority w:val="99"/>
    <w:rsid w:val="00CE6E3A"/>
    <w:pPr>
      <w:widowControl w:val="0"/>
      <w:autoSpaceDE w:val="0"/>
      <w:autoSpaceDN w:val="0"/>
      <w:adjustRightInd w:val="0"/>
      <w:spacing w:line="240" w:lineRule="auto"/>
      <w:jc w:val="right"/>
    </w:pPr>
    <w:rPr>
      <w:rFonts w:ascii="Calibri" w:eastAsia="Times New Roman" w:hAnsi="Calibri" w:cs="Times New Roman"/>
      <w:color w:val="auto"/>
      <w:sz w:val="24"/>
      <w:szCs w:val="24"/>
    </w:rPr>
  </w:style>
  <w:style w:type="paragraph" w:customStyle="1" w:styleId="Style17">
    <w:name w:val="Style17"/>
    <w:basedOn w:val="Normalny"/>
    <w:uiPriority w:val="99"/>
    <w:rsid w:val="00CE6E3A"/>
    <w:pPr>
      <w:widowControl w:val="0"/>
      <w:autoSpaceDE w:val="0"/>
      <w:autoSpaceDN w:val="0"/>
      <w:adjustRightInd w:val="0"/>
      <w:spacing w:line="240" w:lineRule="auto"/>
    </w:pPr>
    <w:rPr>
      <w:rFonts w:ascii="Calibri" w:eastAsia="Times New Roman" w:hAnsi="Calibri" w:cs="Times New Roman"/>
      <w:color w:val="auto"/>
      <w:sz w:val="24"/>
      <w:szCs w:val="24"/>
    </w:rPr>
  </w:style>
  <w:style w:type="paragraph" w:customStyle="1" w:styleId="Style18">
    <w:name w:val="Style18"/>
    <w:basedOn w:val="Normalny"/>
    <w:uiPriority w:val="99"/>
    <w:rsid w:val="00CE6E3A"/>
    <w:pPr>
      <w:widowControl w:val="0"/>
      <w:autoSpaceDE w:val="0"/>
      <w:autoSpaceDN w:val="0"/>
      <w:adjustRightInd w:val="0"/>
      <w:spacing w:line="265" w:lineRule="exact"/>
      <w:ind w:hanging="408"/>
      <w:jc w:val="both"/>
    </w:pPr>
    <w:rPr>
      <w:rFonts w:ascii="Calibri" w:eastAsia="Times New Roman" w:hAnsi="Calibri" w:cs="Times New Roman"/>
      <w:color w:val="auto"/>
      <w:sz w:val="24"/>
      <w:szCs w:val="24"/>
    </w:rPr>
  </w:style>
  <w:style w:type="paragraph" w:customStyle="1" w:styleId="Style20">
    <w:name w:val="Style20"/>
    <w:basedOn w:val="Normalny"/>
    <w:uiPriority w:val="99"/>
    <w:rsid w:val="00CE6E3A"/>
    <w:pPr>
      <w:widowControl w:val="0"/>
      <w:autoSpaceDE w:val="0"/>
      <w:autoSpaceDN w:val="0"/>
      <w:adjustRightInd w:val="0"/>
      <w:spacing w:line="240" w:lineRule="auto"/>
    </w:pPr>
    <w:rPr>
      <w:rFonts w:ascii="Calibri" w:eastAsia="Times New Roman" w:hAnsi="Calibri" w:cs="Times New Roman"/>
      <w:color w:val="auto"/>
      <w:sz w:val="24"/>
      <w:szCs w:val="24"/>
    </w:rPr>
  </w:style>
  <w:style w:type="paragraph" w:customStyle="1" w:styleId="Style21">
    <w:name w:val="Style21"/>
    <w:basedOn w:val="Normalny"/>
    <w:uiPriority w:val="99"/>
    <w:rsid w:val="00CE6E3A"/>
    <w:pPr>
      <w:widowControl w:val="0"/>
      <w:autoSpaceDE w:val="0"/>
      <w:autoSpaceDN w:val="0"/>
      <w:adjustRightInd w:val="0"/>
      <w:spacing w:line="240" w:lineRule="auto"/>
      <w:jc w:val="both"/>
    </w:pPr>
    <w:rPr>
      <w:rFonts w:ascii="Calibri" w:eastAsia="Times New Roman" w:hAnsi="Calibri" w:cs="Times New Roman"/>
      <w:color w:val="auto"/>
      <w:sz w:val="24"/>
      <w:szCs w:val="24"/>
    </w:rPr>
  </w:style>
  <w:style w:type="paragraph" w:customStyle="1" w:styleId="Style22">
    <w:name w:val="Style22"/>
    <w:basedOn w:val="Normalny"/>
    <w:uiPriority w:val="99"/>
    <w:rsid w:val="00CE6E3A"/>
    <w:pPr>
      <w:widowControl w:val="0"/>
      <w:autoSpaceDE w:val="0"/>
      <w:autoSpaceDN w:val="0"/>
      <w:adjustRightInd w:val="0"/>
      <w:spacing w:line="218" w:lineRule="exact"/>
    </w:pPr>
    <w:rPr>
      <w:rFonts w:ascii="Calibri" w:eastAsia="Times New Roman" w:hAnsi="Calibri" w:cs="Times New Roman"/>
      <w:color w:val="auto"/>
      <w:sz w:val="24"/>
      <w:szCs w:val="24"/>
    </w:rPr>
  </w:style>
  <w:style w:type="paragraph" w:customStyle="1" w:styleId="Style26">
    <w:name w:val="Style26"/>
    <w:basedOn w:val="Normalny"/>
    <w:uiPriority w:val="99"/>
    <w:rsid w:val="00CE6E3A"/>
    <w:pPr>
      <w:widowControl w:val="0"/>
      <w:autoSpaceDE w:val="0"/>
      <w:autoSpaceDN w:val="0"/>
      <w:adjustRightInd w:val="0"/>
      <w:spacing w:line="197" w:lineRule="exact"/>
      <w:ind w:hanging="480"/>
      <w:jc w:val="both"/>
    </w:pPr>
    <w:rPr>
      <w:rFonts w:ascii="Calibri" w:eastAsia="Times New Roman" w:hAnsi="Calibri" w:cs="Times New Roman"/>
      <w:color w:val="auto"/>
      <w:sz w:val="24"/>
      <w:szCs w:val="24"/>
    </w:rPr>
  </w:style>
  <w:style w:type="paragraph" w:customStyle="1" w:styleId="Style27">
    <w:name w:val="Style27"/>
    <w:basedOn w:val="Normalny"/>
    <w:uiPriority w:val="99"/>
    <w:rsid w:val="00CE6E3A"/>
    <w:pPr>
      <w:widowControl w:val="0"/>
      <w:autoSpaceDE w:val="0"/>
      <w:autoSpaceDN w:val="0"/>
      <w:adjustRightInd w:val="0"/>
      <w:spacing w:line="240" w:lineRule="auto"/>
    </w:pPr>
    <w:rPr>
      <w:rFonts w:ascii="Calibri" w:eastAsia="Times New Roman" w:hAnsi="Calibri" w:cs="Times New Roman"/>
      <w:color w:val="auto"/>
      <w:sz w:val="24"/>
      <w:szCs w:val="24"/>
    </w:rPr>
  </w:style>
  <w:style w:type="paragraph" w:customStyle="1" w:styleId="Style28">
    <w:name w:val="Style28"/>
    <w:basedOn w:val="Normalny"/>
    <w:uiPriority w:val="99"/>
    <w:rsid w:val="00CE6E3A"/>
    <w:pPr>
      <w:widowControl w:val="0"/>
      <w:autoSpaceDE w:val="0"/>
      <w:autoSpaceDN w:val="0"/>
      <w:adjustRightInd w:val="0"/>
      <w:spacing w:line="240" w:lineRule="auto"/>
    </w:pPr>
    <w:rPr>
      <w:rFonts w:ascii="Calibri" w:eastAsia="Times New Roman" w:hAnsi="Calibri" w:cs="Times New Roman"/>
      <w:color w:val="auto"/>
      <w:sz w:val="24"/>
      <w:szCs w:val="24"/>
    </w:rPr>
  </w:style>
  <w:style w:type="paragraph" w:customStyle="1" w:styleId="Style29">
    <w:name w:val="Style29"/>
    <w:basedOn w:val="Normalny"/>
    <w:uiPriority w:val="99"/>
    <w:rsid w:val="00CE6E3A"/>
    <w:pPr>
      <w:widowControl w:val="0"/>
      <w:autoSpaceDE w:val="0"/>
      <w:autoSpaceDN w:val="0"/>
      <w:adjustRightInd w:val="0"/>
      <w:spacing w:line="270" w:lineRule="exact"/>
      <w:ind w:hanging="514"/>
      <w:jc w:val="both"/>
    </w:pPr>
    <w:rPr>
      <w:rFonts w:ascii="Calibri" w:eastAsia="Times New Roman" w:hAnsi="Calibri" w:cs="Times New Roman"/>
      <w:color w:val="auto"/>
      <w:sz w:val="24"/>
      <w:szCs w:val="24"/>
    </w:rPr>
  </w:style>
  <w:style w:type="paragraph" w:customStyle="1" w:styleId="Style30">
    <w:name w:val="Style30"/>
    <w:basedOn w:val="Normalny"/>
    <w:uiPriority w:val="99"/>
    <w:rsid w:val="00CE6E3A"/>
    <w:pPr>
      <w:widowControl w:val="0"/>
      <w:autoSpaceDE w:val="0"/>
      <w:autoSpaceDN w:val="0"/>
      <w:adjustRightInd w:val="0"/>
      <w:spacing w:line="240" w:lineRule="auto"/>
    </w:pPr>
    <w:rPr>
      <w:rFonts w:ascii="Calibri" w:eastAsia="Times New Roman" w:hAnsi="Calibri" w:cs="Times New Roman"/>
      <w:color w:val="auto"/>
      <w:sz w:val="24"/>
      <w:szCs w:val="24"/>
    </w:rPr>
  </w:style>
  <w:style w:type="paragraph" w:customStyle="1" w:styleId="Style31">
    <w:name w:val="Style31"/>
    <w:basedOn w:val="Normalny"/>
    <w:uiPriority w:val="99"/>
    <w:rsid w:val="00CE6E3A"/>
    <w:pPr>
      <w:widowControl w:val="0"/>
      <w:autoSpaceDE w:val="0"/>
      <w:autoSpaceDN w:val="0"/>
      <w:adjustRightInd w:val="0"/>
      <w:spacing w:line="269" w:lineRule="exact"/>
      <w:jc w:val="both"/>
    </w:pPr>
    <w:rPr>
      <w:rFonts w:ascii="Calibri" w:eastAsia="Times New Roman" w:hAnsi="Calibri" w:cs="Times New Roman"/>
      <w:color w:val="auto"/>
      <w:sz w:val="24"/>
      <w:szCs w:val="24"/>
    </w:rPr>
  </w:style>
  <w:style w:type="paragraph" w:customStyle="1" w:styleId="Style32">
    <w:name w:val="Style32"/>
    <w:basedOn w:val="Normalny"/>
    <w:uiPriority w:val="99"/>
    <w:rsid w:val="00CE6E3A"/>
    <w:pPr>
      <w:widowControl w:val="0"/>
      <w:autoSpaceDE w:val="0"/>
      <w:autoSpaceDN w:val="0"/>
      <w:adjustRightInd w:val="0"/>
      <w:spacing w:line="158" w:lineRule="exact"/>
      <w:jc w:val="center"/>
    </w:pPr>
    <w:rPr>
      <w:rFonts w:ascii="Calibri" w:eastAsia="Times New Roman" w:hAnsi="Calibri" w:cs="Times New Roman"/>
      <w:color w:val="auto"/>
      <w:sz w:val="24"/>
      <w:szCs w:val="24"/>
    </w:rPr>
  </w:style>
  <w:style w:type="paragraph" w:customStyle="1" w:styleId="Style33">
    <w:name w:val="Style33"/>
    <w:basedOn w:val="Normalny"/>
    <w:uiPriority w:val="99"/>
    <w:rsid w:val="00CE6E3A"/>
    <w:pPr>
      <w:widowControl w:val="0"/>
      <w:autoSpaceDE w:val="0"/>
      <w:autoSpaceDN w:val="0"/>
      <w:adjustRightInd w:val="0"/>
      <w:spacing w:line="240" w:lineRule="auto"/>
    </w:pPr>
    <w:rPr>
      <w:rFonts w:ascii="Calibri" w:eastAsia="Times New Roman" w:hAnsi="Calibri" w:cs="Times New Roman"/>
      <w:color w:val="auto"/>
      <w:sz w:val="24"/>
      <w:szCs w:val="24"/>
    </w:rPr>
  </w:style>
  <w:style w:type="paragraph" w:customStyle="1" w:styleId="Style34">
    <w:name w:val="Style34"/>
    <w:basedOn w:val="Normalny"/>
    <w:uiPriority w:val="99"/>
    <w:rsid w:val="00CE6E3A"/>
    <w:pPr>
      <w:widowControl w:val="0"/>
      <w:autoSpaceDE w:val="0"/>
      <w:autoSpaceDN w:val="0"/>
      <w:adjustRightInd w:val="0"/>
      <w:spacing w:line="240" w:lineRule="auto"/>
    </w:pPr>
    <w:rPr>
      <w:rFonts w:ascii="Calibri" w:eastAsia="Times New Roman" w:hAnsi="Calibri" w:cs="Times New Roman"/>
      <w:color w:val="auto"/>
      <w:sz w:val="24"/>
      <w:szCs w:val="24"/>
    </w:rPr>
  </w:style>
  <w:style w:type="paragraph" w:customStyle="1" w:styleId="Style35">
    <w:name w:val="Style35"/>
    <w:basedOn w:val="Normalny"/>
    <w:uiPriority w:val="99"/>
    <w:rsid w:val="00CE6E3A"/>
    <w:pPr>
      <w:widowControl w:val="0"/>
      <w:autoSpaceDE w:val="0"/>
      <w:autoSpaceDN w:val="0"/>
      <w:adjustRightInd w:val="0"/>
      <w:spacing w:line="221" w:lineRule="exact"/>
      <w:jc w:val="center"/>
    </w:pPr>
    <w:rPr>
      <w:rFonts w:ascii="Calibri" w:eastAsia="Times New Roman" w:hAnsi="Calibri" w:cs="Times New Roman"/>
      <w:color w:val="auto"/>
      <w:sz w:val="24"/>
      <w:szCs w:val="24"/>
    </w:rPr>
  </w:style>
  <w:style w:type="paragraph" w:customStyle="1" w:styleId="Style36">
    <w:name w:val="Style36"/>
    <w:basedOn w:val="Normalny"/>
    <w:uiPriority w:val="99"/>
    <w:rsid w:val="00CE6E3A"/>
    <w:pPr>
      <w:widowControl w:val="0"/>
      <w:autoSpaceDE w:val="0"/>
      <w:autoSpaceDN w:val="0"/>
      <w:adjustRightInd w:val="0"/>
      <w:spacing w:line="240" w:lineRule="auto"/>
    </w:pPr>
    <w:rPr>
      <w:rFonts w:ascii="Calibri" w:eastAsia="Times New Roman" w:hAnsi="Calibri" w:cs="Times New Roman"/>
      <w:color w:val="auto"/>
      <w:sz w:val="24"/>
      <w:szCs w:val="24"/>
    </w:rPr>
  </w:style>
  <w:style w:type="paragraph" w:customStyle="1" w:styleId="Style37">
    <w:name w:val="Style37"/>
    <w:basedOn w:val="Normalny"/>
    <w:uiPriority w:val="99"/>
    <w:rsid w:val="00CE6E3A"/>
    <w:pPr>
      <w:widowControl w:val="0"/>
      <w:autoSpaceDE w:val="0"/>
      <w:autoSpaceDN w:val="0"/>
      <w:adjustRightInd w:val="0"/>
      <w:spacing w:line="269" w:lineRule="exact"/>
      <w:ind w:firstLine="2194"/>
    </w:pPr>
    <w:rPr>
      <w:rFonts w:ascii="Calibri" w:eastAsia="Times New Roman" w:hAnsi="Calibri" w:cs="Times New Roman"/>
      <w:color w:val="auto"/>
      <w:sz w:val="24"/>
      <w:szCs w:val="24"/>
    </w:rPr>
  </w:style>
  <w:style w:type="paragraph" w:customStyle="1" w:styleId="Style38">
    <w:name w:val="Style38"/>
    <w:basedOn w:val="Normalny"/>
    <w:uiPriority w:val="99"/>
    <w:rsid w:val="00CE6E3A"/>
    <w:pPr>
      <w:widowControl w:val="0"/>
      <w:autoSpaceDE w:val="0"/>
      <w:autoSpaceDN w:val="0"/>
      <w:adjustRightInd w:val="0"/>
      <w:spacing w:line="346" w:lineRule="exact"/>
      <w:ind w:firstLine="139"/>
    </w:pPr>
    <w:rPr>
      <w:rFonts w:ascii="Calibri" w:eastAsia="Times New Roman" w:hAnsi="Calibri" w:cs="Times New Roman"/>
      <w:color w:val="auto"/>
      <w:sz w:val="24"/>
      <w:szCs w:val="24"/>
    </w:rPr>
  </w:style>
  <w:style w:type="paragraph" w:customStyle="1" w:styleId="Style39">
    <w:name w:val="Style39"/>
    <w:basedOn w:val="Normalny"/>
    <w:uiPriority w:val="99"/>
    <w:rsid w:val="00CE6E3A"/>
    <w:pPr>
      <w:widowControl w:val="0"/>
      <w:autoSpaceDE w:val="0"/>
      <w:autoSpaceDN w:val="0"/>
      <w:adjustRightInd w:val="0"/>
      <w:spacing w:line="394" w:lineRule="exact"/>
      <w:ind w:hanging="278"/>
    </w:pPr>
    <w:rPr>
      <w:rFonts w:ascii="Calibri" w:eastAsia="Times New Roman" w:hAnsi="Calibri" w:cs="Times New Roman"/>
      <w:color w:val="auto"/>
      <w:sz w:val="24"/>
      <w:szCs w:val="24"/>
    </w:rPr>
  </w:style>
  <w:style w:type="paragraph" w:customStyle="1" w:styleId="Style40">
    <w:name w:val="Style40"/>
    <w:basedOn w:val="Normalny"/>
    <w:uiPriority w:val="99"/>
    <w:rsid w:val="00CE6E3A"/>
    <w:pPr>
      <w:widowControl w:val="0"/>
      <w:autoSpaceDE w:val="0"/>
      <w:autoSpaceDN w:val="0"/>
      <w:adjustRightInd w:val="0"/>
      <w:spacing w:line="240" w:lineRule="auto"/>
    </w:pPr>
    <w:rPr>
      <w:rFonts w:ascii="Calibri" w:eastAsia="Times New Roman" w:hAnsi="Calibri" w:cs="Times New Roman"/>
      <w:color w:val="auto"/>
      <w:sz w:val="24"/>
      <w:szCs w:val="24"/>
    </w:rPr>
  </w:style>
  <w:style w:type="paragraph" w:customStyle="1" w:styleId="Style41">
    <w:name w:val="Style41"/>
    <w:basedOn w:val="Normalny"/>
    <w:uiPriority w:val="99"/>
    <w:rsid w:val="00CE6E3A"/>
    <w:pPr>
      <w:widowControl w:val="0"/>
      <w:autoSpaceDE w:val="0"/>
      <w:autoSpaceDN w:val="0"/>
      <w:adjustRightInd w:val="0"/>
      <w:spacing w:line="197" w:lineRule="exact"/>
      <w:ind w:hanging="274"/>
    </w:pPr>
    <w:rPr>
      <w:rFonts w:ascii="Calibri" w:eastAsia="Times New Roman" w:hAnsi="Calibri" w:cs="Times New Roman"/>
      <w:color w:val="auto"/>
      <w:sz w:val="24"/>
      <w:szCs w:val="24"/>
    </w:rPr>
  </w:style>
  <w:style w:type="paragraph" w:customStyle="1" w:styleId="Style42">
    <w:name w:val="Style42"/>
    <w:basedOn w:val="Normalny"/>
    <w:uiPriority w:val="99"/>
    <w:rsid w:val="00CE6E3A"/>
    <w:pPr>
      <w:widowControl w:val="0"/>
      <w:autoSpaceDE w:val="0"/>
      <w:autoSpaceDN w:val="0"/>
      <w:adjustRightInd w:val="0"/>
      <w:spacing w:line="221" w:lineRule="exact"/>
      <w:jc w:val="right"/>
    </w:pPr>
    <w:rPr>
      <w:rFonts w:ascii="Calibri" w:eastAsia="Times New Roman" w:hAnsi="Calibri" w:cs="Times New Roman"/>
      <w:color w:val="auto"/>
      <w:sz w:val="24"/>
      <w:szCs w:val="24"/>
    </w:rPr>
  </w:style>
  <w:style w:type="paragraph" w:customStyle="1" w:styleId="Style43">
    <w:name w:val="Style43"/>
    <w:basedOn w:val="Normalny"/>
    <w:uiPriority w:val="99"/>
    <w:rsid w:val="00CE6E3A"/>
    <w:pPr>
      <w:widowControl w:val="0"/>
      <w:autoSpaceDE w:val="0"/>
      <w:autoSpaceDN w:val="0"/>
      <w:adjustRightInd w:val="0"/>
      <w:spacing w:line="221" w:lineRule="exact"/>
      <w:ind w:firstLine="432"/>
    </w:pPr>
    <w:rPr>
      <w:rFonts w:ascii="Calibri" w:eastAsia="Times New Roman" w:hAnsi="Calibri" w:cs="Times New Roman"/>
      <w:color w:val="auto"/>
      <w:sz w:val="24"/>
      <w:szCs w:val="24"/>
    </w:rPr>
  </w:style>
  <w:style w:type="paragraph" w:customStyle="1" w:styleId="Style44">
    <w:name w:val="Style44"/>
    <w:basedOn w:val="Normalny"/>
    <w:uiPriority w:val="99"/>
    <w:rsid w:val="00CE6E3A"/>
    <w:pPr>
      <w:widowControl w:val="0"/>
      <w:autoSpaceDE w:val="0"/>
      <w:autoSpaceDN w:val="0"/>
      <w:adjustRightInd w:val="0"/>
      <w:spacing w:line="269" w:lineRule="exact"/>
      <w:ind w:firstLine="365"/>
    </w:pPr>
    <w:rPr>
      <w:rFonts w:ascii="Calibri" w:eastAsia="Times New Roman" w:hAnsi="Calibri" w:cs="Times New Roman"/>
      <w:color w:val="auto"/>
      <w:sz w:val="24"/>
      <w:szCs w:val="24"/>
    </w:rPr>
  </w:style>
  <w:style w:type="paragraph" w:customStyle="1" w:styleId="Style45">
    <w:name w:val="Style45"/>
    <w:basedOn w:val="Normalny"/>
    <w:uiPriority w:val="99"/>
    <w:rsid w:val="00CE6E3A"/>
    <w:pPr>
      <w:widowControl w:val="0"/>
      <w:autoSpaceDE w:val="0"/>
      <w:autoSpaceDN w:val="0"/>
      <w:adjustRightInd w:val="0"/>
      <w:spacing w:line="264" w:lineRule="exact"/>
      <w:jc w:val="center"/>
    </w:pPr>
    <w:rPr>
      <w:rFonts w:ascii="Calibri" w:eastAsia="Times New Roman" w:hAnsi="Calibri" w:cs="Times New Roman"/>
      <w:color w:val="auto"/>
      <w:sz w:val="24"/>
      <w:szCs w:val="24"/>
    </w:rPr>
  </w:style>
  <w:style w:type="paragraph" w:customStyle="1" w:styleId="Style46">
    <w:name w:val="Style46"/>
    <w:basedOn w:val="Normalny"/>
    <w:uiPriority w:val="99"/>
    <w:rsid w:val="00CE6E3A"/>
    <w:pPr>
      <w:widowControl w:val="0"/>
      <w:autoSpaceDE w:val="0"/>
      <w:autoSpaceDN w:val="0"/>
      <w:adjustRightInd w:val="0"/>
      <w:spacing w:line="394" w:lineRule="exact"/>
      <w:ind w:hanging="350"/>
    </w:pPr>
    <w:rPr>
      <w:rFonts w:ascii="Calibri" w:eastAsia="Times New Roman" w:hAnsi="Calibri" w:cs="Times New Roman"/>
      <w:color w:val="auto"/>
      <w:sz w:val="24"/>
      <w:szCs w:val="24"/>
    </w:rPr>
  </w:style>
  <w:style w:type="paragraph" w:customStyle="1" w:styleId="Style47">
    <w:name w:val="Style47"/>
    <w:basedOn w:val="Normalny"/>
    <w:uiPriority w:val="99"/>
    <w:rsid w:val="00CE6E3A"/>
    <w:pPr>
      <w:widowControl w:val="0"/>
      <w:autoSpaceDE w:val="0"/>
      <w:autoSpaceDN w:val="0"/>
      <w:adjustRightInd w:val="0"/>
      <w:spacing w:line="274" w:lineRule="exact"/>
      <w:ind w:hanging="365"/>
      <w:jc w:val="both"/>
    </w:pPr>
    <w:rPr>
      <w:rFonts w:ascii="Calibri" w:eastAsia="Times New Roman" w:hAnsi="Calibri" w:cs="Times New Roman"/>
      <w:color w:val="auto"/>
      <w:sz w:val="24"/>
      <w:szCs w:val="24"/>
    </w:rPr>
  </w:style>
  <w:style w:type="paragraph" w:customStyle="1" w:styleId="Style48">
    <w:name w:val="Style48"/>
    <w:basedOn w:val="Normalny"/>
    <w:uiPriority w:val="99"/>
    <w:rsid w:val="00CE6E3A"/>
    <w:pPr>
      <w:widowControl w:val="0"/>
      <w:autoSpaceDE w:val="0"/>
      <w:autoSpaceDN w:val="0"/>
      <w:adjustRightInd w:val="0"/>
      <w:spacing w:line="187" w:lineRule="exact"/>
      <w:ind w:hanging="139"/>
    </w:pPr>
    <w:rPr>
      <w:rFonts w:ascii="Calibri" w:eastAsia="Times New Roman" w:hAnsi="Calibri" w:cs="Times New Roman"/>
      <w:color w:val="auto"/>
      <w:sz w:val="24"/>
      <w:szCs w:val="24"/>
    </w:rPr>
  </w:style>
  <w:style w:type="paragraph" w:customStyle="1" w:styleId="Style50">
    <w:name w:val="Style50"/>
    <w:basedOn w:val="Normalny"/>
    <w:uiPriority w:val="99"/>
    <w:rsid w:val="00CE6E3A"/>
    <w:pPr>
      <w:widowControl w:val="0"/>
      <w:autoSpaceDE w:val="0"/>
      <w:autoSpaceDN w:val="0"/>
      <w:adjustRightInd w:val="0"/>
      <w:spacing w:line="192" w:lineRule="exact"/>
      <w:ind w:firstLine="130"/>
      <w:jc w:val="both"/>
    </w:pPr>
    <w:rPr>
      <w:rFonts w:ascii="Calibri" w:eastAsia="Times New Roman" w:hAnsi="Calibri" w:cs="Times New Roman"/>
      <w:color w:val="auto"/>
      <w:sz w:val="24"/>
      <w:szCs w:val="24"/>
    </w:rPr>
  </w:style>
  <w:style w:type="paragraph" w:customStyle="1" w:styleId="Style51">
    <w:name w:val="Style51"/>
    <w:basedOn w:val="Normalny"/>
    <w:uiPriority w:val="99"/>
    <w:rsid w:val="00CE6E3A"/>
    <w:pPr>
      <w:widowControl w:val="0"/>
      <w:autoSpaceDE w:val="0"/>
      <w:autoSpaceDN w:val="0"/>
      <w:adjustRightInd w:val="0"/>
      <w:spacing w:line="197" w:lineRule="exact"/>
    </w:pPr>
    <w:rPr>
      <w:rFonts w:ascii="Calibri" w:eastAsia="Times New Roman" w:hAnsi="Calibri" w:cs="Times New Roman"/>
      <w:color w:val="auto"/>
      <w:sz w:val="24"/>
      <w:szCs w:val="24"/>
    </w:rPr>
  </w:style>
  <w:style w:type="paragraph" w:customStyle="1" w:styleId="Style52">
    <w:name w:val="Style52"/>
    <w:basedOn w:val="Normalny"/>
    <w:uiPriority w:val="99"/>
    <w:rsid w:val="00CE6E3A"/>
    <w:pPr>
      <w:widowControl w:val="0"/>
      <w:autoSpaceDE w:val="0"/>
      <w:autoSpaceDN w:val="0"/>
      <w:adjustRightInd w:val="0"/>
      <w:spacing w:line="245" w:lineRule="exact"/>
      <w:ind w:hanging="139"/>
    </w:pPr>
    <w:rPr>
      <w:rFonts w:ascii="Calibri" w:eastAsia="Times New Roman" w:hAnsi="Calibri" w:cs="Times New Roman"/>
      <w:color w:val="auto"/>
      <w:sz w:val="24"/>
      <w:szCs w:val="24"/>
    </w:rPr>
  </w:style>
  <w:style w:type="character" w:customStyle="1" w:styleId="FontStyle54">
    <w:name w:val="Font Style54"/>
    <w:rsid w:val="00CE6E3A"/>
    <w:rPr>
      <w:rFonts w:ascii="Constantia" w:hAnsi="Constantia"/>
      <w:b/>
      <w:color w:val="000000"/>
      <w:sz w:val="26"/>
    </w:rPr>
  </w:style>
  <w:style w:type="character" w:customStyle="1" w:styleId="FontStyle55">
    <w:name w:val="Font Style55"/>
    <w:uiPriority w:val="99"/>
    <w:rsid w:val="00CE6E3A"/>
    <w:rPr>
      <w:rFonts w:ascii="Calibri" w:hAnsi="Calibri"/>
      <w:b/>
      <w:color w:val="000000"/>
      <w:sz w:val="20"/>
    </w:rPr>
  </w:style>
  <w:style w:type="character" w:customStyle="1" w:styleId="FontStyle56">
    <w:name w:val="Font Style56"/>
    <w:uiPriority w:val="99"/>
    <w:rsid w:val="00CE6E3A"/>
    <w:rPr>
      <w:rFonts w:ascii="Calibri" w:hAnsi="Calibri"/>
      <w:smallCaps/>
      <w:color w:val="000000"/>
      <w:sz w:val="20"/>
    </w:rPr>
  </w:style>
  <w:style w:type="character" w:customStyle="1" w:styleId="FontStyle58">
    <w:name w:val="Font Style58"/>
    <w:uiPriority w:val="99"/>
    <w:rsid w:val="00CE6E3A"/>
    <w:rPr>
      <w:rFonts w:ascii="Calibri" w:hAnsi="Calibri"/>
      <w:b/>
      <w:color w:val="000000"/>
      <w:sz w:val="20"/>
    </w:rPr>
  </w:style>
  <w:style w:type="character" w:customStyle="1" w:styleId="FontStyle59">
    <w:name w:val="Font Style59"/>
    <w:uiPriority w:val="99"/>
    <w:rsid w:val="00CE6E3A"/>
    <w:rPr>
      <w:rFonts w:ascii="Calibri" w:hAnsi="Calibri"/>
      <w:color w:val="000000"/>
      <w:sz w:val="20"/>
    </w:rPr>
  </w:style>
  <w:style w:type="character" w:customStyle="1" w:styleId="FontStyle60">
    <w:name w:val="Font Style60"/>
    <w:uiPriority w:val="99"/>
    <w:rsid w:val="00CE6E3A"/>
    <w:rPr>
      <w:rFonts w:ascii="Calibri" w:hAnsi="Calibri"/>
      <w:b/>
      <w:i/>
      <w:color w:val="000000"/>
      <w:spacing w:val="60"/>
      <w:sz w:val="18"/>
    </w:rPr>
  </w:style>
  <w:style w:type="character" w:customStyle="1" w:styleId="FontStyle61">
    <w:name w:val="Font Style61"/>
    <w:uiPriority w:val="99"/>
    <w:rsid w:val="00CE6E3A"/>
    <w:rPr>
      <w:rFonts w:ascii="Franklin Gothic Medium Cond" w:hAnsi="Franklin Gothic Medium Cond"/>
      <w:color w:val="000000"/>
      <w:sz w:val="26"/>
    </w:rPr>
  </w:style>
  <w:style w:type="character" w:customStyle="1" w:styleId="FontStyle62">
    <w:name w:val="Font Style62"/>
    <w:uiPriority w:val="99"/>
    <w:rsid w:val="00CE6E3A"/>
    <w:rPr>
      <w:rFonts w:ascii="Calibri" w:hAnsi="Calibri"/>
      <w:color w:val="000000"/>
      <w:sz w:val="16"/>
    </w:rPr>
  </w:style>
  <w:style w:type="character" w:customStyle="1" w:styleId="FontStyle63">
    <w:name w:val="Font Style63"/>
    <w:uiPriority w:val="99"/>
    <w:rsid w:val="00CE6E3A"/>
    <w:rPr>
      <w:rFonts w:ascii="Calibri" w:hAnsi="Calibri"/>
      <w:b/>
      <w:i/>
      <w:color w:val="000000"/>
      <w:sz w:val="14"/>
    </w:rPr>
  </w:style>
  <w:style w:type="character" w:customStyle="1" w:styleId="FontStyle64">
    <w:name w:val="Font Style64"/>
    <w:uiPriority w:val="99"/>
    <w:rsid w:val="00CE6E3A"/>
    <w:rPr>
      <w:rFonts w:ascii="Calibri" w:hAnsi="Calibri"/>
      <w:b/>
      <w:i/>
      <w:color w:val="000000"/>
      <w:sz w:val="20"/>
    </w:rPr>
  </w:style>
  <w:style w:type="character" w:customStyle="1" w:styleId="FontStyle65">
    <w:name w:val="Font Style65"/>
    <w:uiPriority w:val="99"/>
    <w:rsid w:val="00CE6E3A"/>
    <w:rPr>
      <w:rFonts w:ascii="Calibri" w:hAnsi="Calibri"/>
      <w:color w:val="000000"/>
      <w:spacing w:val="10"/>
      <w:sz w:val="16"/>
    </w:rPr>
  </w:style>
  <w:style w:type="character" w:customStyle="1" w:styleId="FontStyle66">
    <w:name w:val="Font Style66"/>
    <w:uiPriority w:val="99"/>
    <w:rsid w:val="00CE6E3A"/>
    <w:rPr>
      <w:rFonts w:ascii="Calibri" w:hAnsi="Calibri"/>
      <w:color w:val="000000"/>
      <w:sz w:val="16"/>
    </w:rPr>
  </w:style>
  <w:style w:type="character" w:customStyle="1" w:styleId="FontStyle67">
    <w:name w:val="Font Style67"/>
    <w:uiPriority w:val="99"/>
    <w:rsid w:val="00CE6E3A"/>
    <w:rPr>
      <w:rFonts w:ascii="Calibri" w:hAnsi="Calibri"/>
      <w:color w:val="000000"/>
      <w:sz w:val="20"/>
    </w:rPr>
  </w:style>
  <w:style w:type="character" w:customStyle="1" w:styleId="FontStyle68">
    <w:name w:val="Font Style68"/>
    <w:uiPriority w:val="99"/>
    <w:rsid w:val="00CE6E3A"/>
    <w:rPr>
      <w:rFonts w:ascii="Calibri" w:hAnsi="Calibri"/>
      <w:color w:val="000000"/>
      <w:sz w:val="14"/>
    </w:rPr>
  </w:style>
  <w:style w:type="character" w:customStyle="1" w:styleId="FontStyle69">
    <w:name w:val="Font Style69"/>
    <w:uiPriority w:val="99"/>
    <w:rsid w:val="00CE6E3A"/>
    <w:rPr>
      <w:rFonts w:ascii="Calibri" w:hAnsi="Calibri"/>
      <w:i/>
      <w:color w:val="000000"/>
      <w:sz w:val="18"/>
    </w:rPr>
  </w:style>
  <w:style w:type="character" w:customStyle="1" w:styleId="FontStyle70">
    <w:name w:val="Font Style70"/>
    <w:uiPriority w:val="99"/>
    <w:rsid w:val="00CE6E3A"/>
    <w:rPr>
      <w:rFonts w:ascii="Arial Narrow" w:hAnsi="Arial Narrow"/>
      <w:color w:val="000000"/>
      <w:sz w:val="18"/>
    </w:rPr>
  </w:style>
  <w:style w:type="character" w:customStyle="1" w:styleId="FontStyle71">
    <w:name w:val="Font Style71"/>
    <w:uiPriority w:val="99"/>
    <w:rsid w:val="00CE6E3A"/>
    <w:rPr>
      <w:rFonts w:ascii="Calibri" w:hAnsi="Calibri"/>
      <w:b/>
      <w:color w:val="000000"/>
      <w:sz w:val="12"/>
    </w:rPr>
  </w:style>
  <w:style w:type="character" w:customStyle="1" w:styleId="FontStyle72">
    <w:name w:val="Font Style72"/>
    <w:uiPriority w:val="99"/>
    <w:rsid w:val="00CE6E3A"/>
    <w:rPr>
      <w:rFonts w:ascii="Calibri" w:hAnsi="Calibri"/>
      <w:b/>
      <w:color w:val="000000"/>
      <w:sz w:val="38"/>
    </w:rPr>
  </w:style>
  <w:style w:type="table" w:customStyle="1" w:styleId="Tabela-Siatka2">
    <w:name w:val="Tabela - Siatka2"/>
    <w:basedOn w:val="Standardowy"/>
    <w:next w:val="Tabela-Siatka"/>
    <w:uiPriority w:val="59"/>
    <w:rsid w:val="00CE6E3A"/>
    <w:pPr>
      <w:spacing w:line="240" w:lineRule="auto"/>
    </w:pPr>
    <w:rPr>
      <w:rFonts w:ascii="Calibri" w:eastAsia="Times New Roman" w:hAnsi="Calibri"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Ania2AutomatycznyDoprawej">
    <w:name w:val="Styl Ania2 + Automatyczny Do prawej"/>
    <w:basedOn w:val="Normalny"/>
    <w:rsid w:val="00CE6E3A"/>
    <w:pPr>
      <w:spacing w:before="120" w:after="120" w:line="240" w:lineRule="auto"/>
      <w:jc w:val="right"/>
      <w:outlineLvl w:val="0"/>
    </w:pPr>
    <w:rPr>
      <w:rFonts w:ascii="Calibri" w:eastAsia="Times New Roman" w:hAnsi="Calibri" w:cs="Times New Roman"/>
      <w:b/>
      <w:bCs/>
      <w:color w:val="auto"/>
      <w:sz w:val="20"/>
      <w:szCs w:val="20"/>
    </w:rPr>
  </w:style>
  <w:style w:type="character" w:customStyle="1" w:styleId="FontStyle118">
    <w:name w:val="Font Style118"/>
    <w:uiPriority w:val="99"/>
    <w:rsid w:val="00CE6E3A"/>
    <w:rPr>
      <w:rFonts w:ascii="Calibri" w:hAnsi="Calibri"/>
      <w:b/>
      <w:color w:val="000000"/>
      <w:sz w:val="20"/>
    </w:rPr>
  </w:style>
  <w:style w:type="character" w:customStyle="1" w:styleId="FontStyle119">
    <w:name w:val="Font Style119"/>
    <w:uiPriority w:val="99"/>
    <w:rsid w:val="00CE6E3A"/>
    <w:rPr>
      <w:rFonts w:ascii="Calibri" w:hAnsi="Calibri"/>
      <w:color w:val="000000"/>
      <w:sz w:val="20"/>
    </w:rPr>
  </w:style>
  <w:style w:type="paragraph" w:customStyle="1" w:styleId="Standardowy1">
    <w:name w:val="Standardowy1"/>
    <w:rsid w:val="00CE6E3A"/>
    <w:pPr>
      <w:spacing w:line="240" w:lineRule="auto"/>
    </w:pPr>
    <w:rPr>
      <w:rFonts w:eastAsia="Times New Roman" w:cs="Times New Roman"/>
      <w:color w:val="auto"/>
      <w:sz w:val="24"/>
      <w:szCs w:val="20"/>
    </w:rPr>
  </w:style>
  <w:style w:type="paragraph" w:customStyle="1" w:styleId="Style53">
    <w:name w:val="Style53"/>
    <w:basedOn w:val="Normalny"/>
    <w:uiPriority w:val="99"/>
    <w:rsid w:val="00CE6E3A"/>
    <w:pPr>
      <w:widowControl w:val="0"/>
      <w:autoSpaceDE w:val="0"/>
      <w:autoSpaceDN w:val="0"/>
      <w:adjustRightInd w:val="0"/>
      <w:spacing w:line="240" w:lineRule="auto"/>
    </w:pPr>
    <w:rPr>
      <w:rFonts w:ascii="Calibri" w:eastAsia="Times New Roman" w:hAnsi="Calibri" w:cs="Times New Roman"/>
      <w:color w:val="auto"/>
      <w:sz w:val="24"/>
      <w:szCs w:val="24"/>
    </w:rPr>
  </w:style>
  <w:style w:type="paragraph" w:customStyle="1" w:styleId="Style54">
    <w:name w:val="Style54"/>
    <w:basedOn w:val="Normalny"/>
    <w:uiPriority w:val="99"/>
    <w:rsid w:val="00CE6E3A"/>
    <w:pPr>
      <w:widowControl w:val="0"/>
      <w:autoSpaceDE w:val="0"/>
      <w:autoSpaceDN w:val="0"/>
      <w:adjustRightInd w:val="0"/>
      <w:spacing w:line="240" w:lineRule="auto"/>
    </w:pPr>
    <w:rPr>
      <w:rFonts w:ascii="Calibri" w:eastAsia="Times New Roman" w:hAnsi="Calibri" w:cs="Times New Roman"/>
      <w:color w:val="auto"/>
      <w:sz w:val="24"/>
      <w:szCs w:val="24"/>
    </w:rPr>
  </w:style>
  <w:style w:type="character" w:customStyle="1" w:styleId="FontStyle122">
    <w:name w:val="Font Style122"/>
    <w:uiPriority w:val="99"/>
    <w:rsid w:val="00CE6E3A"/>
    <w:rPr>
      <w:rFonts w:ascii="Calibri" w:hAnsi="Calibri"/>
      <w:b/>
      <w:color w:val="000000"/>
      <w:sz w:val="24"/>
    </w:rPr>
  </w:style>
  <w:style w:type="character" w:customStyle="1" w:styleId="FontStyle123">
    <w:name w:val="Font Style123"/>
    <w:uiPriority w:val="99"/>
    <w:rsid w:val="00CE6E3A"/>
    <w:rPr>
      <w:rFonts w:ascii="Arial" w:hAnsi="Arial"/>
      <w:color w:val="000000"/>
      <w:sz w:val="20"/>
    </w:rPr>
  </w:style>
  <w:style w:type="character" w:customStyle="1" w:styleId="FontStyle116">
    <w:name w:val="Font Style116"/>
    <w:uiPriority w:val="99"/>
    <w:rsid w:val="00CE6E3A"/>
    <w:rPr>
      <w:rFonts w:ascii="Calibri" w:hAnsi="Calibri"/>
      <w:color w:val="000000"/>
      <w:sz w:val="18"/>
    </w:rPr>
  </w:style>
  <w:style w:type="character" w:customStyle="1" w:styleId="FontStyle99">
    <w:name w:val="Font Style99"/>
    <w:uiPriority w:val="99"/>
    <w:rsid w:val="00CE6E3A"/>
    <w:rPr>
      <w:rFonts w:ascii="Arial Narrow" w:hAnsi="Arial Narrow"/>
      <w:color w:val="000000"/>
      <w:sz w:val="22"/>
    </w:rPr>
  </w:style>
  <w:style w:type="character" w:customStyle="1" w:styleId="FontStyle127">
    <w:name w:val="Font Style127"/>
    <w:uiPriority w:val="99"/>
    <w:rsid w:val="00CE6E3A"/>
    <w:rPr>
      <w:rFonts w:ascii="Calibri" w:hAnsi="Calibri"/>
      <w:color w:val="000000"/>
      <w:sz w:val="18"/>
    </w:rPr>
  </w:style>
  <w:style w:type="character" w:customStyle="1" w:styleId="FontStyle21">
    <w:name w:val="Font Style21"/>
    <w:uiPriority w:val="99"/>
    <w:rsid w:val="00CE6E3A"/>
    <w:rPr>
      <w:rFonts w:ascii="Arial" w:hAnsi="Arial"/>
      <w:color w:val="000000"/>
      <w:sz w:val="22"/>
    </w:rPr>
  </w:style>
  <w:style w:type="character" w:customStyle="1" w:styleId="FontStyle16">
    <w:name w:val="Font Style16"/>
    <w:uiPriority w:val="99"/>
    <w:rsid w:val="00CE6E3A"/>
    <w:rPr>
      <w:rFonts w:ascii="Arial" w:hAnsi="Arial"/>
      <w:color w:val="000000"/>
      <w:sz w:val="22"/>
    </w:rPr>
  </w:style>
  <w:style w:type="paragraph" w:customStyle="1" w:styleId="Style56">
    <w:name w:val="Style56"/>
    <w:basedOn w:val="Normalny"/>
    <w:uiPriority w:val="99"/>
    <w:rsid w:val="00CE6E3A"/>
    <w:pPr>
      <w:widowControl w:val="0"/>
      <w:autoSpaceDE w:val="0"/>
      <w:autoSpaceDN w:val="0"/>
      <w:adjustRightInd w:val="0"/>
      <w:spacing w:line="240" w:lineRule="auto"/>
    </w:pPr>
    <w:rPr>
      <w:rFonts w:ascii="Calibri" w:eastAsia="Times New Roman" w:hAnsi="Calibri" w:cs="Times New Roman"/>
      <w:color w:val="auto"/>
      <w:sz w:val="24"/>
      <w:szCs w:val="24"/>
    </w:rPr>
  </w:style>
  <w:style w:type="paragraph" w:customStyle="1" w:styleId="ag">
    <w:name w:val="ag"/>
    <w:basedOn w:val="Normalny"/>
    <w:uiPriority w:val="99"/>
    <w:qFormat/>
    <w:rsid w:val="00CE6E3A"/>
    <w:pPr>
      <w:numPr>
        <w:numId w:val="92"/>
      </w:numPr>
      <w:spacing w:line="240" w:lineRule="auto"/>
      <w:jc w:val="both"/>
    </w:pPr>
    <w:rPr>
      <w:rFonts w:ascii="Times New Roman" w:eastAsia="Times New Roman" w:hAnsi="Times New Roman" w:cs="Times New Roman"/>
      <w:color w:val="auto"/>
    </w:rPr>
  </w:style>
  <w:style w:type="paragraph" w:customStyle="1" w:styleId="Style55">
    <w:name w:val="Style55"/>
    <w:basedOn w:val="Normalny"/>
    <w:uiPriority w:val="99"/>
    <w:rsid w:val="00CE6E3A"/>
    <w:pPr>
      <w:widowControl w:val="0"/>
      <w:autoSpaceDE w:val="0"/>
      <w:autoSpaceDN w:val="0"/>
      <w:adjustRightInd w:val="0"/>
      <w:spacing w:line="240" w:lineRule="auto"/>
    </w:pPr>
    <w:rPr>
      <w:rFonts w:ascii="Cambria" w:eastAsia="MS Mincho" w:hAnsi="Cambria" w:cs="Times New Roman"/>
      <w:color w:val="auto"/>
      <w:sz w:val="24"/>
      <w:szCs w:val="24"/>
    </w:rPr>
  </w:style>
  <w:style w:type="paragraph" w:customStyle="1" w:styleId="Style60">
    <w:name w:val="Style60"/>
    <w:basedOn w:val="Normalny"/>
    <w:uiPriority w:val="99"/>
    <w:rsid w:val="00CE6E3A"/>
    <w:pPr>
      <w:widowControl w:val="0"/>
      <w:autoSpaceDE w:val="0"/>
      <w:autoSpaceDN w:val="0"/>
      <w:adjustRightInd w:val="0"/>
      <w:spacing w:line="293" w:lineRule="exact"/>
      <w:jc w:val="center"/>
    </w:pPr>
    <w:rPr>
      <w:rFonts w:ascii="Calibri" w:eastAsia="Times New Roman" w:hAnsi="Calibri" w:cs="Times New Roman"/>
      <w:color w:val="auto"/>
      <w:sz w:val="24"/>
      <w:szCs w:val="24"/>
    </w:rPr>
  </w:style>
  <w:style w:type="paragraph" w:customStyle="1" w:styleId="Style58">
    <w:name w:val="Style58"/>
    <w:basedOn w:val="Normalny"/>
    <w:uiPriority w:val="99"/>
    <w:rsid w:val="00CE6E3A"/>
    <w:pPr>
      <w:widowControl w:val="0"/>
      <w:autoSpaceDE w:val="0"/>
      <w:autoSpaceDN w:val="0"/>
      <w:adjustRightInd w:val="0"/>
      <w:spacing w:line="182" w:lineRule="exact"/>
    </w:pPr>
    <w:rPr>
      <w:rFonts w:ascii="Cambria" w:eastAsia="MS Mincho" w:hAnsi="Cambria" w:cs="Times New Roman"/>
      <w:color w:val="auto"/>
      <w:sz w:val="24"/>
      <w:szCs w:val="24"/>
    </w:rPr>
  </w:style>
  <w:style w:type="paragraph" w:customStyle="1" w:styleId="Style76">
    <w:name w:val="Style76"/>
    <w:basedOn w:val="Normalny"/>
    <w:uiPriority w:val="99"/>
    <w:rsid w:val="00CE6E3A"/>
    <w:pPr>
      <w:widowControl w:val="0"/>
      <w:autoSpaceDE w:val="0"/>
      <w:autoSpaceDN w:val="0"/>
      <w:adjustRightInd w:val="0"/>
      <w:spacing w:line="240" w:lineRule="auto"/>
    </w:pPr>
    <w:rPr>
      <w:rFonts w:ascii="Calibri" w:eastAsia="Times New Roman" w:hAnsi="Calibri" w:cs="Times New Roman"/>
      <w:color w:val="auto"/>
      <w:sz w:val="24"/>
      <w:szCs w:val="24"/>
    </w:rPr>
  </w:style>
  <w:style w:type="paragraph" w:customStyle="1" w:styleId="Style89">
    <w:name w:val="Style89"/>
    <w:basedOn w:val="Normalny"/>
    <w:uiPriority w:val="99"/>
    <w:rsid w:val="00CE6E3A"/>
    <w:pPr>
      <w:widowControl w:val="0"/>
      <w:autoSpaceDE w:val="0"/>
      <w:autoSpaceDN w:val="0"/>
      <w:adjustRightInd w:val="0"/>
      <w:spacing w:line="240" w:lineRule="auto"/>
    </w:pPr>
    <w:rPr>
      <w:rFonts w:ascii="Calibri" w:eastAsia="Times New Roman" w:hAnsi="Calibri" w:cs="Times New Roman"/>
      <w:color w:val="auto"/>
      <w:sz w:val="24"/>
      <w:szCs w:val="24"/>
    </w:rPr>
  </w:style>
  <w:style w:type="character" w:customStyle="1" w:styleId="FontStyle124">
    <w:name w:val="Font Style124"/>
    <w:uiPriority w:val="99"/>
    <w:rsid w:val="00CE6E3A"/>
    <w:rPr>
      <w:rFonts w:ascii="Calibri" w:hAnsi="Calibri"/>
      <w:color w:val="000000"/>
      <w:sz w:val="12"/>
    </w:rPr>
  </w:style>
  <w:style w:type="character" w:customStyle="1" w:styleId="FontStyle125">
    <w:name w:val="Font Style125"/>
    <w:uiPriority w:val="99"/>
    <w:rsid w:val="00CE6E3A"/>
    <w:rPr>
      <w:rFonts w:ascii="Calibri" w:hAnsi="Calibri"/>
      <w:b/>
      <w:color w:val="000000"/>
      <w:sz w:val="20"/>
    </w:rPr>
  </w:style>
  <w:style w:type="character" w:customStyle="1" w:styleId="FontStyle126">
    <w:name w:val="Font Style126"/>
    <w:uiPriority w:val="99"/>
    <w:rsid w:val="00CE6E3A"/>
    <w:rPr>
      <w:rFonts w:ascii="Arial" w:hAnsi="Arial"/>
      <w:color w:val="000000"/>
      <w:sz w:val="18"/>
    </w:rPr>
  </w:style>
  <w:style w:type="character" w:customStyle="1" w:styleId="FontStyle168">
    <w:name w:val="Font Style168"/>
    <w:uiPriority w:val="99"/>
    <w:rsid w:val="00CE6E3A"/>
    <w:rPr>
      <w:rFonts w:ascii="Calibri" w:hAnsi="Calibri"/>
      <w:color w:val="000000"/>
      <w:sz w:val="20"/>
    </w:rPr>
  </w:style>
  <w:style w:type="numbering" w:customStyle="1" w:styleId="WW8Num22">
    <w:name w:val="WW8Num22"/>
    <w:rsid w:val="00CE6E3A"/>
    <w:pPr>
      <w:numPr>
        <w:numId w:val="87"/>
      </w:numPr>
    </w:pPr>
  </w:style>
  <w:style w:type="character" w:customStyle="1" w:styleId="Teksttreci58">
    <w:name w:val="Tekst treści (58)"/>
    <w:rsid w:val="00EA4C38"/>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vertAlign w:val="baseline"/>
      <w:lang w:val="pl-PL" w:eastAsia="pl-PL" w:bidi="pl-PL"/>
    </w:rPr>
  </w:style>
  <w:style w:type="paragraph" w:customStyle="1" w:styleId="Stopka1">
    <w:name w:val="Stopka1"/>
    <w:uiPriority w:val="99"/>
    <w:rsid w:val="006C701E"/>
    <w:pPr>
      <w:spacing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5" w:uiPriority="39"/>
    <w:lsdException w:name="toc 6" w:uiPriority="39"/>
    <w:lsdException w:name="toc 7" w:uiPriority="39"/>
    <w:lsdException w:name="toc 8" w:uiPriority="39"/>
    <w:lsdException w:name="toc 9" w:uiPriority="39"/>
    <w:lsdException w:name="caption" w:qFormat="1"/>
    <w:lsdException w:name="List Bullet" w:uiPriority="0"/>
    <w:lsdException w:name="List 3" w:uiPriority="0"/>
    <w:lsdException w:name="List 4" w:uiPriority="0"/>
    <w:lsdException w:name="List 5" w:uiPriority="0"/>
    <w:lsdException w:name="List Bullet 2" w:uiPriority="0"/>
    <w:lsdException w:name="Title" w:semiHidden="0" w:unhideWhenUsed="0" w:qFormat="1"/>
    <w:lsdException w:name="Default Paragraph Font" w:uiPriority="1"/>
    <w:lsdException w:name="List Continue 2" w:uiPriority="0"/>
    <w:lsdException w:name="Subtitle" w:semiHidden="0" w:unhideWhenUsed="0" w:qFormat="1"/>
    <w:lsdException w:name="Strong" w:semiHidden="0" w:uiPriority="22" w:unhideWhenUsed="0" w:qFormat="1"/>
    <w:lsdException w:name="Emphasis" w:semiHidden="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0CD2"/>
  </w:style>
  <w:style w:type="paragraph" w:styleId="Nagwek1">
    <w:name w:val="heading 1"/>
    <w:aliases w:val="h1,H1,RFP,Level a,h1(Alt1),Header 1,L1 Heading 1,Heading 1a,Heading 2-SOW,Level 1,Level 11,II+,I,H11,H12,H13,H14,H15,H16,H17,temp,Heading One,Heading A,Heading One1,Heading A1,Heading One2,Heading A2,Heading One3,Heading A3,Heading One4,1,l1"/>
    <w:basedOn w:val="Normalny"/>
    <w:next w:val="Normalny"/>
    <w:link w:val="Nagwek1Znak"/>
    <w:qFormat/>
    <w:rsid w:val="00A84B3F"/>
    <w:pPr>
      <w:keepNext/>
      <w:keepLines/>
      <w:spacing w:before="400" w:after="120"/>
      <w:contextualSpacing/>
      <w:outlineLvl w:val="0"/>
    </w:pPr>
    <w:rPr>
      <w:sz w:val="40"/>
      <w:szCs w:val="40"/>
    </w:rPr>
  </w:style>
  <w:style w:type="paragraph" w:styleId="Nagwek2">
    <w:name w:val="heading 2"/>
    <w:basedOn w:val="Normalny"/>
    <w:next w:val="Normalny"/>
    <w:link w:val="Nagwek2Znak"/>
    <w:uiPriority w:val="9"/>
    <w:qFormat/>
    <w:rsid w:val="00A84B3F"/>
    <w:pPr>
      <w:keepNext/>
      <w:keepLines/>
      <w:spacing w:before="360" w:after="120"/>
      <w:contextualSpacing/>
      <w:outlineLvl w:val="1"/>
    </w:pPr>
    <w:rPr>
      <w:sz w:val="32"/>
      <w:szCs w:val="32"/>
    </w:rPr>
  </w:style>
  <w:style w:type="paragraph" w:styleId="Nagwek3">
    <w:name w:val="heading 3"/>
    <w:basedOn w:val="Normalny"/>
    <w:next w:val="Normalny"/>
    <w:link w:val="Nagwek3Znak"/>
    <w:uiPriority w:val="99"/>
    <w:qFormat/>
    <w:rsid w:val="00A84B3F"/>
    <w:pPr>
      <w:keepNext/>
      <w:keepLines/>
      <w:spacing w:before="320" w:after="80"/>
      <w:contextualSpacing/>
      <w:outlineLvl w:val="2"/>
    </w:pPr>
    <w:rPr>
      <w:color w:val="434343"/>
      <w:sz w:val="28"/>
      <w:szCs w:val="28"/>
    </w:rPr>
  </w:style>
  <w:style w:type="paragraph" w:styleId="Nagwek4">
    <w:name w:val="heading 4"/>
    <w:aliases w:val="Reset numbering + Wyjustowany,Z lewej:  0 cm,Wysunięcie:  2,5 cm...,Level 2 - a,Nagłówek poziom 4,Ü4 + Nr,Nr-1.1.1.1,1.1.1.1 Nagłówek 4,Bijlage,Bijlage Znak,Nagłów 3"/>
    <w:basedOn w:val="Normalny"/>
    <w:next w:val="Normalny"/>
    <w:link w:val="Nagwek4Znak"/>
    <w:uiPriority w:val="99"/>
    <w:qFormat/>
    <w:rsid w:val="00A84B3F"/>
    <w:pPr>
      <w:keepNext/>
      <w:keepLines/>
      <w:spacing w:before="280" w:after="80"/>
      <w:contextualSpacing/>
      <w:outlineLvl w:val="3"/>
    </w:pPr>
    <w:rPr>
      <w:color w:val="666666"/>
      <w:sz w:val="24"/>
      <w:szCs w:val="24"/>
    </w:rPr>
  </w:style>
  <w:style w:type="paragraph" w:styleId="Nagwek5">
    <w:name w:val="heading 5"/>
    <w:basedOn w:val="Normalny"/>
    <w:next w:val="Normalny"/>
    <w:link w:val="Nagwek5Znak"/>
    <w:uiPriority w:val="99"/>
    <w:qFormat/>
    <w:rsid w:val="00A84B3F"/>
    <w:pPr>
      <w:keepNext/>
      <w:keepLines/>
      <w:spacing w:before="240" w:after="80"/>
      <w:contextualSpacing/>
      <w:outlineLvl w:val="4"/>
    </w:pPr>
    <w:rPr>
      <w:color w:val="666666"/>
    </w:rPr>
  </w:style>
  <w:style w:type="paragraph" w:styleId="Nagwek6">
    <w:name w:val="heading 6"/>
    <w:basedOn w:val="Normalny"/>
    <w:next w:val="Normalny"/>
    <w:link w:val="Nagwek6Znak"/>
    <w:uiPriority w:val="99"/>
    <w:qFormat/>
    <w:rsid w:val="00A84B3F"/>
    <w:pPr>
      <w:keepNext/>
      <w:keepLines/>
      <w:spacing w:before="240" w:after="80"/>
      <w:contextualSpacing/>
      <w:outlineLvl w:val="5"/>
    </w:pPr>
    <w:rPr>
      <w:i/>
      <w:color w:val="666666"/>
    </w:rPr>
  </w:style>
  <w:style w:type="paragraph" w:styleId="Nagwek7">
    <w:name w:val="heading 7"/>
    <w:basedOn w:val="Normalny"/>
    <w:next w:val="Normalny"/>
    <w:link w:val="Nagwek7Znak"/>
    <w:uiPriority w:val="99"/>
    <w:qFormat/>
    <w:rsid w:val="00392DD8"/>
    <w:pPr>
      <w:tabs>
        <w:tab w:val="num" w:pos="1296"/>
      </w:tabs>
      <w:spacing w:before="240" w:after="60" w:line="240" w:lineRule="auto"/>
      <w:ind w:left="1296" w:hanging="1296"/>
      <w:jc w:val="both"/>
      <w:outlineLvl w:val="6"/>
    </w:pPr>
    <w:rPr>
      <w:rFonts w:eastAsia="MS Mincho"/>
      <w:color w:val="auto"/>
      <w:sz w:val="24"/>
      <w:szCs w:val="24"/>
    </w:rPr>
  </w:style>
  <w:style w:type="paragraph" w:styleId="Nagwek8">
    <w:name w:val="heading 8"/>
    <w:basedOn w:val="Normalny"/>
    <w:next w:val="Normalny"/>
    <w:link w:val="Nagwek8Znak"/>
    <w:uiPriority w:val="99"/>
    <w:qFormat/>
    <w:rsid w:val="00392DD8"/>
    <w:pPr>
      <w:tabs>
        <w:tab w:val="num" w:pos="1440"/>
      </w:tabs>
      <w:spacing w:before="240" w:after="60" w:line="240" w:lineRule="auto"/>
      <w:ind w:left="1440" w:hanging="1440"/>
      <w:jc w:val="both"/>
      <w:outlineLvl w:val="7"/>
    </w:pPr>
    <w:rPr>
      <w:rFonts w:eastAsia="MS Mincho"/>
      <w:i/>
      <w:iCs/>
      <w:color w:val="auto"/>
      <w:sz w:val="24"/>
      <w:szCs w:val="24"/>
    </w:rPr>
  </w:style>
  <w:style w:type="paragraph" w:styleId="Nagwek9">
    <w:name w:val="heading 9"/>
    <w:basedOn w:val="Normalny"/>
    <w:next w:val="Normalny"/>
    <w:link w:val="Nagwek9Znak"/>
    <w:uiPriority w:val="99"/>
    <w:qFormat/>
    <w:rsid w:val="00392DD8"/>
    <w:pPr>
      <w:tabs>
        <w:tab w:val="num" w:pos="1584"/>
      </w:tabs>
      <w:spacing w:before="240" w:after="60" w:line="240" w:lineRule="auto"/>
      <w:ind w:left="1584" w:hanging="1584"/>
      <w:jc w:val="both"/>
      <w:outlineLvl w:val="8"/>
    </w:pPr>
    <w:rPr>
      <w:rFonts w:eastAsia="MS Mincho"/>
      <w:color w:val="aut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NormalTable0">
    <w:name w:val="Normal Table0"/>
    <w:rsid w:val="0094478E"/>
    <w:tblPr>
      <w:tblCellMar>
        <w:top w:w="0" w:type="dxa"/>
        <w:left w:w="0" w:type="dxa"/>
        <w:bottom w:w="0" w:type="dxa"/>
        <w:right w:w="0" w:type="dxa"/>
      </w:tblCellMar>
    </w:tblPr>
  </w:style>
  <w:style w:type="paragraph" w:styleId="Tytu">
    <w:name w:val="Title"/>
    <w:basedOn w:val="Normalny"/>
    <w:next w:val="Normalny"/>
    <w:link w:val="TytuZnak"/>
    <w:uiPriority w:val="99"/>
    <w:qFormat/>
    <w:rsid w:val="00A84B3F"/>
    <w:pPr>
      <w:keepNext/>
      <w:keepLines/>
      <w:spacing w:after="60"/>
      <w:contextualSpacing/>
    </w:pPr>
    <w:rPr>
      <w:sz w:val="52"/>
      <w:szCs w:val="52"/>
    </w:rPr>
  </w:style>
  <w:style w:type="paragraph" w:styleId="Podtytu">
    <w:name w:val="Subtitle"/>
    <w:basedOn w:val="Normalny"/>
    <w:next w:val="Normalny"/>
    <w:link w:val="PodtytuZnak"/>
    <w:uiPriority w:val="99"/>
    <w:qFormat/>
    <w:rsid w:val="00A84B3F"/>
    <w:pPr>
      <w:keepNext/>
      <w:keepLines/>
      <w:spacing w:after="320"/>
      <w:contextualSpacing/>
    </w:pPr>
    <w:rPr>
      <w:color w:val="666666"/>
      <w:sz w:val="30"/>
      <w:szCs w:val="30"/>
    </w:rPr>
  </w:style>
  <w:style w:type="table" w:customStyle="1" w:styleId="21">
    <w:name w:val="21"/>
    <w:basedOn w:val="Standardowy"/>
    <w:tblPr>
      <w:tblStyleRowBandSize w:val="1"/>
      <w:tblStyleColBandSize w:val="1"/>
      <w:tblInd w:w="0" w:type="nil"/>
      <w:tblCellMar>
        <w:left w:w="0" w:type="dxa"/>
        <w:right w:w="0" w:type="dxa"/>
      </w:tblCellMar>
    </w:tblPr>
  </w:style>
  <w:style w:type="table" w:customStyle="1" w:styleId="20">
    <w:name w:val="20"/>
    <w:basedOn w:val="Standardowy"/>
    <w:tblPr>
      <w:tblStyleRowBandSize w:val="1"/>
      <w:tblStyleColBandSize w:val="1"/>
      <w:tblInd w:w="0" w:type="nil"/>
      <w:tblCellMar>
        <w:left w:w="0" w:type="dxa"/>
        <w:right w:w="0" w:type="dxa"/>
      </w:tblCellMar>
    </w:tblPr>
  </w:style>
  <w:style w:type="table" w:customStyle="1" w:styleId="19">
    <w:name w:val="19"/>
    <w:basedOn w:val="Standardowy"/>
    <w:tblPr>
      <w:tblStyleRowBandSize w:val="1"/>
      <w:tblStyleColBandSize w:val="1"/>
      <w:tblInd w:w="0" w:type="nil"/>
      <w:tblCellMar>
        <w:left w:w="0" w:type="dxa"/>
        <w:right w:w="0" w:type="dxa"/>
      </w:tblCellMar>
    </w:tblPr>
  </w:style>
  <w:style w:type="table" w:customStyle="1" w:styleId="18">
    <w:name w:val="18"/>
    <w:basedOn w:val="Standardowy"/>
    <w:tblPr>
      <w:tblStyleRowBandSize w:val="1"/>
      <w:tblStyleColBandSize w:val="1"/>
      <w:tblInd w:w="0" w:type="nil"/>
      <w:tblCellMar>
        <w:left w:w="0" w:type="dxa"/>
        <w:right w:w="0" w:type="dxa"/>
      </w:tblCellMar>
    </w:tblPr>
  </w:style>
  <w:style w:type="table" w:customStyle="1" w:styleId="17">
    <w:name w:val="17"/>
    <w:basedOn w:val="Standardowy"/>
    <w:tblPr>
      <w:tblStyleRowBandSize w:val="1"/>
      <w:tblStyleColBandSize w:val="1"/>
      <w:tblInd w:w="0" w:type="nil"/>
      <w:tblCellMar>
        <w:left w:w="0" w:type="dxa"/>
        <w:right w:w="0" w:type="dxa"/>
      </w:tblCellMar>
    </w:tblPr>
  </w:style>
  <w:style w:type="table" w:customStyle="1" w:styleId="16">
    <w:name w:val="16"/>
    <w:basedOn w:val="Standardowy"/>
    <w:tblPr>
      <w:tblStyleRowBandSize w:val="1"/>
      <w:tblStyleColBandSize w:val="1"/>
      <w:tblInd w:w="0" w:type="nil"/>
      <w:tblCellMar>
        <w:left w:w="0" w:type="dxa"/>
        <w:right w:w="0" w:type="dxa"/>
      </w:tblCellMar>
    </w:tblPr>
  </w:style>
  <w:style w:type="table" w:customStyle="1" w:styleId="15">
    <w:name w:val="15"/>
    <w:basedOn w:val="Standardowy"/>
    <w:tblPr>
      <w:tblStyleRowBandSize w:val="1"/>
      <w:tblStyleColBandSize w:val="1"/>
      <w:tblInd w:w="0" w:type="nil"/>
      <w:tblCellMar>
        <w:left w:w="0" w:type="dxa"/>
        <w:right w:w="0" w:type="dxa"/>
      </w:tblCellMar>
    </w:tblPr>
  </w:style>
  <w:style w:type="table" w:customStyle="1" w:styleId="14">
    <w:name w:val="14"/>
    <w:basedOn w:val="Standardowy"/>
    <w:tblPr>
      <w:tblStyleRowBandSize w:val="1"/>
      <w:tblStyleColBandSize w:val="1"/>
      <w:tblInd w:w="0" w:type="nil"/>
      <w:tblCellMar>
        <w:left w:w="0" w:type="dxa"/>
        <w:right w:w="0" w:type="dxa"/>
      </w:tblCellMar>
    </w:tblPr>
  </w:style>
  <w:style w:type="table" w:customStyle="1" w:styleId="13">
    <w:name w:val="13"/>
    <w:basedOn w:val="Standardowy"/>
    <w:tblPr>
      <w:tblStyleRowBandSize w:val="1"/>
      <w:tblStyleColBandSize w:val="1"/>
      <w:tblInd w:w="0" w:type="nil"/>
      <w:tblCellMar>
        <w:left w:w="0" w:type="dxa"/>
        <w:right w:w="0" w:type="dxa"/>
      </w:tblCellMar>
    </w:tblPr>
  </w:style>
  <w:style w:type="table" w:customStyle="1" w:styleId="12">
    <w:name w:val="12"/>
    <w:basedOn w:val="Standardowy"/>
    <w:tblPr>
      <w:tblStyleRowBandSize w:val="1"/>
      <w:tblStyleColBandSize w:val="1"/>
      <w:tblInd w:w="0" w:type="nil"/>
      <w:tblCellMar>
        <w:left w:w="0" w:type="dxa"/>
        <w:right w:w="0" w:type="dxa"/>
      </w:tblCellMar>
    </w:tblPr>
  </w:style>
  <w:style w:type="table" w:customStyle="1" w:styleId="11">
    <w:name w:val="11"/>
    <w:basedOn w:val="Standardowy"/>
    <w:tblPr>
      <w:tblStyleRowBandSize w:val="1"/>
      <w:tblStyleColBandSize w:val="1"/>
      <w:tblInd w:w="0" w:type="nil"/>
      <w:tblCellMar>
        <w:left w:w="0" w:type="dxa"/>
        <w:right w:w="0" w:type="dxa"/>
      </w:tblCellMar>
    </w:tblPr>
  </w:style>
  <w:style w:type="table" w:customStyle="1" w:styleId="10">
    <w:name w:val="10"/>
    <w:basedOn w:val="Standardowy"/>
    <w:tblPr>
      <w:tblStyleRowBandSize w:val="1"/>
      <w:tblStyleColBandSize w:val="1"/>
      <w:tblInd w:w="0" w:type="nil"/>
      <w:tblCellMar>
        <w:left w:w="0" w:type="dxa"/>
        <w:right w:w="0" w:type="dxa"/>
      </w:tblCellMar>
    </w:tblPr>
  </w:style>
  <w:style w:type="table" w:customStyle="1" w:styleId="9">
    <w:name w:val="9"/>
    <w:basedOn w:val="Standardowy"/>
    <w:tblPr>
      <w:tblStyleRowBandSize w:val="1"/>
      <w:tblStyleColBandSize w:val="1"/>
      <w:tblInd w:w="0" w:type="nil"/>
      <w:tblCellMar>
        <w:left w:w="0" w:type="dxa"/>
        <w:right w:w="0" w:type="dxa"/>
      </w:tblCellMar>
    </w:tblPr>
  </w:style>
  <w:style w:type="table" w:customStyle="1" w:styleId="8">
    <w:name w:val="8"/>
    <w:basedOn w:val="Standardowy"/>
    <w:tblPr>
      <w:tblStyleRowBandSize w:val="1"/>
      <w:tblStyleColBandSize w:val="1"/>
      <w:tblInd w:w="0" w:type="nil"/>
      <w:tblCellMar>
        <w:left w:w="0" w:type="dxa"/>
        <w:right w:w="0" w:type="dxa"/>
      </w:tblCellMar>
    </w:tblPr>
  </w:style>
  <w:style w:type="table" w:customStyle="1" w:styleId="7">
    <w:name w:val="7"/>
    <w:basedOn w:val="Standardowy"/>
    <w:tblPr>
      <w:tblStyleRowBandSize w:val="1"/>
      <w:tblStyleColBandSize w:val="1"/>
      <w:tblInd w:w="0" w:type="nil"/>
      <w:tblCellMar>
        <w:left w:w="0" w:type="dxa"/>
        <w:right w:w="0" w:type="dxa"/>
      </w:tblCellMar>
    </w:tblPr>
  </w:style>
  <w:style w:type="table" w:customStyle="1" w:styleId="6">
    <w:name w:val="6"/>
    <w:basedOn w:val="Standardowy"/>
    <w:tblPr>
      <w:tblStyleRowBandSize w:val="1"/>
      <w:tblStyleColBandSize w:val="1"/>
      <w:tblInd w:w="0" w:type="nil"/>
      <w:tblCellMar>
        <w:left w:w="0" w:type="dxa"/>
        <w:right w:w="0" w:type="dxa"/>
      </w:tblCellMar>
    </w:tblPr>
  </w:style>
  <w:style w:type="table" w:customStyle="1" w:styleId="5">
    <w:name w:val="5"/>
    <w:basedOn w:val="Standardowy"/>
    <w:tblPr>
      <w:tblStyleRowBandSize w:val="1"/>
      <w:tblStyleColBandSize w:val="1"/>
      <w:tblInd w:w="0" w:type="nil"/>
      <w:tblCellMar>
        <w:left w:w="0" w:type="dxa"/>
        <w:right w:w="0" w:type="dxa"/>
      </w:tblCellMar>
    </w:tblPr>
  </w:style>
  <w:style w:type="table" w:customStyle="1" w:styleId="4">
    <w:name w:val="4"/>
    <w:basedOn w:val="Standardowy"/>
    <w:tblPr>
      <w:tblStyleRowBandSize w:val="1"/>
      <w:tblStyleColBandSize w:val="1"/>
      <w:tblInd w:w="0" w:type="nil"/>
      <w:tblCellMar>
        <w:left w:w="0" w:type="dxa"/>
        <w:right w:w="0" w:type="dxa"/>
      </w:tblCellMar>
    </w:tblPr>
  </w:style>
  <w:style w:type="table" w:customStyle="1" w:styleId="3">
    <w:name w:val="3"/>
    <w:basedOn w:val="Standardowy"/>
    <w:tblPr>
      <w:tblStyleRowBandSize w:val="1"/>
      <w:tblStyleColBandSize w:val="1"/>
      <w:tblInd w:w="0" w:type="nil"/>
      <w:tblCellMar>
        <w:left w:w="0" w:type="dxa"/>
        <w:right w:w="0" w:type="dxa"/>
      </w:tblCellMar>
    </w:tblPr>
  </w:style>
  <w:style w:type="table" w:styleId="Tabela-Siatka">
    <w:name w:val="Table Grid"/>
    <w:basedOn w:val="Standardowy"/>
    <w:uiPriority w:val="39"/>
    <w:rsid w:val="00AB1110"/>
    <w:pPr>
      <w:spacing w:line="240" w:lineRule="auto"/>
    </w:pPr>
    <w:rPr>
      <w:rFonts w:asciiTheme="minorHAnsi" w:eastAsiaTheme="minorHAnsi" w:hAnsiTheme="minorHAnsi" w:cstheme="minorBid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wypunktowanie,sw tekst,Odstavec,CW_Lista"/>
    <w:basedOn w:val="Normalny"/>
    <w:link w:val="AkapitzlistZnak"/>
    <w:uiPriority w:val="34"/>
    <w:qFormat/>
    <w:rsid w:val="00392DD8"/>
    <w:pPr>
      <w:spacing w:after="200"/>
      <w:ind w:left="720"/>
      <w:contextualSpacing/>
    </w:pPr>
    <w:rPr>
      <w:rFonts w:asciiTheme="minorHAnsi" w:eastAsiaTheme="minorHAnsi" w:hAnsiTheme="minorHAnsi" w:cstheme="minorBidi"/>
      <w:color w:val="auto"/>
      <w:lang w:eastAsia="en-US"/>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
    <w:basedOn w:val="Normalny"/>
    <w:link w:val="NagwekZnak"/>
    <w:uiPriority w:val="99"/>
    <w:unhideWhenUsed/>
    <w:rsid w:val="00392DD8"/>
    <w:pPr>
      <w:tabs>
        <w:tab w:val="center" w:pos="4536"/>
        <w:tab w:val="right" w:pos="9072"/>
      </w:tabs>
      <w:spacing w:line="240" w:lineRule="auto"/>
    </w:p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
    <w:basedOn w:val="Domylnaczcionkaakapitu"/>
    <w:link w:val="Nagwek"/>
    <w:uiPriority w:val="99"/>
    <w:rsid w:val="00D431CA"/>
  </w:style>
  <w:style w:type="paragraph" w:styleId="Stopka">
    <w:name w:val="footer"/>
    <w:aliases w:val="stand,Stopka DCG,Stopka Znak Znak"/>
    <w:basedOn w:val="Normalny"/>
    <w:link w:val="StopkaZnak"/>
    <w:uiPriority w:val="99"/>
    <w:unhideWhenUsed/>
    <w:rsid w:val="00392DD8"/>
    <w:pPr>
      <w:tabs>
        <w:tab w:val="center" w:pos="4536"/>
        <w:tab w:val="right" w:pos="9072"/>
      </w:tabs>
      <w:spacing w:line="240" w:lineRule="auto"/>
    </w:pPr>
  </w:style>
  <w:style w:type="character" w:customStyle="1" w:styleId="StopkaZnak">
    <w:name w:val="Stopka Znak"/>
    <w:aliases w:val="stand Znak,Stopka DCG Znak,Stopka Znak Znak Znak"/>
    <w:basedOn w:val="Domylnaczcionkaakapitu"/>
    <w:link w:val="Stopka"/>
    <w:uiPriority w:val="99"/>
    <w:rsid w:val="00D431CA"/>
  </w:style>
  <w:style w:type="paragraph" w:styleId="Tekstdymka">
    <w:name w:val="Balloon Text"/>
    <w:basedOn w:val="Normalny"/>
    <w:link w:val="TekstdymkaZnak"/>
    <w:uiPriority w:val="99"/>
    <w:unhideWhenUsed/>
    <w:rsid w:val="00392DD8"/>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D431CA"/>
    <w:rPr>
      <w:rFonts w:ascii="Tahoma" w:hAnsi="Tahoma" w:cs="Tahoma"/>
      <w:sz w:val="16"/>
      <w:szCs w:val="16"/>
    </w:rPr>
  </w:style>
  <w:style w:type="paragraph" w:styleId="Poprawka">
    <w:name w:val="Revision"/>
    <w:hidden/>
    <w:uiPriority w:val="99"/>
    <w:semiHidden/>
    <w:rsid w:val="00392DD8"/>
    <w:pPr>
      <w:spacing w:line="240" w:lineRule="auto"/>
    </w:pPr>
  </w:style>
  <w:style w:type="character" w:styleId="Odwoaniedokomentarza">
    <w:name w:val="annotation reference"/>
    <w:basedOn w:val="Domylnaczcionkaakapitu"/>
    <w:uiPriority w:val="99"/>
    <w:unhideWhenUsed/>
    <w:rsid w:val="00A84B3F"/>
    <w:rPr>
      <w:sz w:val="16"/>
      <w:szCs w:val="16"/>
    </w:rPr>
  </w:style>
  <w:style w:type="paragraph" w:styleId="Tekstkomentarza">
    <w:name w:val="annotation text"/>
    <w:basedOn w:val="Normalny"/>
    <w:link w:val="TekstkomentarzaZnak"/>
    <w:uiPriority w:val="99"/>
    <w:unhideWhenUsed/>
    <w:rsid w:val="00A84B3F"/>
    <w:pPr>
      <w:spacing w:line="240" w:lineRule="auto"/>
    </w:pPr>
    <w:rPr>
      <w:sz w:val="20"/>
      <w:szCs w:val="20"/>
    </w:rPr>
  </w:style>
  <w:style w:type="character" w:customStyle="1" w:styleId="TekstkomentarzaZnak">
    <w:name w:val="Tekst komentarza Znak"/>
    <w:basedOn w:val="Domylnaczcionkaakapitu"/>
    <w:link w:val="Tekstkomentarza"/>
    <w:uiPriority w:val="99"/>
    <w:rsid w:val="004D319F"/>
    <w:rPr>
      <w:sz w:val="20"/>
      <w:szCs w:val="20"/>
    </w:rPr>
  </w:style>
  <w:style w:type="paragraph" w:styleId="Tematkomentarza">
    <w:name w:val="annotation subject"/>
    <w:basedOn w:val="Tekstkomentarza"/>
    <w:next w:val="Tekstkomentarza"/>
    <w:link w:val="TematkomentarzaZnak"/>
    <w:uiPriority w:val="99"/>
    <w:unhideWhenUsed/>
    <w:rsid w:val="00392DD8"/>
    <w:rPr>
      <w:b/>
      <w:bCs/>
    </w:rPr>
  </w:style>
  <w:style w:type="character" w:customStyle="1" w:styleId="TematkomentarzaZnak">
    <w:name w:val="Temat komentarza Znak"/>
    <w:basedOn w:val="TekstkomentarzaZnak"/>
    <w:link w:val="Tematkomentarza"/>
    <w:uiPriority w:val="99"/>
    <w:rsid w:val="004D319F"/>
    <w:rPr>
      <w:b/>
      <w:bCs/>
      <w:sz w:val="20"/>
      <w:szCs w:val="20"/>
    </w:rPr>
  </w:style>
  <w:style w:type="character" w:styleId="Hipercze">
    <w:name w:val="Hyperlink"/>
    <w:basedOn w:val="Domylnaczcionkaakapitu"/>
    <w:uiPriority w:val="99"/>
    <w:unhideWhenUsed/>
    <w:rsid w:val="00A84B3F"/>
    <w:rPr>
      <w:color w:val="0000FF"/>
      <w:u w:val="single"/>
    </w:rPr>
  </w:style>
  <w:style w:type="character" w:customStyle="1" w:styleId="Nagwek7Znak">
    <w:name w:val="Nagłówek 7 Znak"/>
    <w:basedOn w:val="Domylnaczcionkaakapitu"/>
    <w:link w:val="Nagwek7"/>
    <w:uiPriority w:val="99"/>
    <w:rsid w:val="00392DD8"/>
    <w:rPr>
      <w:rFonts w:eastAsia="MS Mincho"/>
      <w:color w:val="auto"/>
      <w:sz w:val="24"/>
      <w:szCs w:val="24"/>
    </w:rPr>
  </w:style>
  <w:style w:type="character" w:customStyle="1" w:styleId="Nagwek8Znak">
    <w:name w:val="Nagłówek 8 Znak"/>
    <w:basedOn w:val="Domylnaczcionkaakapitu"/>
    <w:link w:val="Nagwek8"/>
    <w:uiPriority w:val="99"/>
    <w:rsid w:val="00392DD8"/>
    <w:rPr>
      <w:rFonts w:eastAsia="MS Mincho"/>
      <w:i/>
      <w:iCs/>
      <w:color w:val="auto"/>
      <w:sz w:val="24"/>
      <w:szCs w:val="24"/>
    </w:rPr>
  </w:style>
  <w:style w:type="character" w:customStyle="1" w:styleId="Nagwek9Znak">
    <w:name w:val="Nagłówek 9 Znak"/>
    <w:basedOn w:val="Domylnaczcionkaakapitu"/>
    <w:link w:val="Nagwek9"/>
    <w:uiPriority w:val="99"/>
    <w:rsid w:val="00392DD8"/>
    <w:rPr>
      <w:rFonts w:eastAsia="MS Mincho"/>
      <w:color w:val="auto"/>
    </w:rPr>
  </w:style>
  <w:style w:type="character" w:customStyle="1" w:styleId="Nagwek1Znak">
    <w:name w:val="Nagłówek 1 Znak"/>
    <w:aliases w:val="h1 Znak,H1 Znak,RFP Znak,Level a Znak,h1(Alt1) Znak,Header 1 Znak,L1 Heading 1 Znak,Heading 1a Znak,Heading 2-SOW Znak,Level 1 Znak,Level 11 Znak,II+ Znak,I Znak,H11 Znak,H12 Znak,H13 Znak,H14 Znak,H15 Znak,H16 Znak,H17 Znak,temp Znak"/>
    <w:basedOn w:val="Domylnaczcionkaakapitu"/>
    <w:link w:val="Nagwek1"/>
    <w:uiPriority w:val="99"/>
    <w:locked/>
    <w:rsid w:val="00392DD8"/>
    <w:rPr>
      <w:sz w:val="40"/>
      <w:szCs w:val="40"/>
    </w:rPr>
  </w:style>
  <w:style w:type="character" w:customStyle="1" w:styleId="Nagwek2Znak">
    <w:name w:val="Nagłówek 2 Znak"/>
    <w:basedOn w:val="Domylnaczcionkaakapitu"/>
    <w:link w:val="Nagwek2"/>
    <w:uiPriority w:val="9"/>
    <w:locked/>
    <w:rsid w:val="00392DD8"/>
    <w:rPr>
      <w:sz w:val="32"/>
      <w:szCs w:val="32"/>
    </w:rPr>
  </w:style>
  <w:style w:type="character" w:customStyle="1" w:styleId="Nagwek3Znak">
    <w:name w:val="Nagłówek 3 Znak"/>
    <w:basedOn w:val="Domylnaczcionkaakapitu"/>
    <w:link w:val="Nagwek3"/>
    <w:uiPriority w:val="99"/>
    <w:locked/>
    <w:rsid w:val="00392DD8"/>
    <w:rPr>
      <w:color w:val="434343"/>
      <w:sz w:val="28"/>
      <w:szCs w:val="28"/>
    </w:rPr>
  </w:style>
  <w:style w:type="character" w:customStyle="1" w:styleId="Nagwek4Znak">
    <w:name w:val="Nagłówek 4 Znak"/>
    <w:aliases w:val="Reset numbering + Wyjustowany Znak,Z lewej:  0 cm Znak,Wysunięcie:  2 Znak,5 cm... Znak,Level 2 - a Znak,Nagłówek poziom 4 Znak,Ü4 + Nr Znak,Nr-1.1.1.1 Znak,1.1.1.1 Nagłówek 4 Znak,Bijlage Znak1,Bijlage Znak Znak,Nagłów 3 Znak"/>
    <w:basedOn w:val="Domylnaczcionkaakapitu"/>
    <w:link w:val="Nagwek4"/>
    <w:uiPriority w:val="99"/>
    <w:locked/>
    <w:rsid w:val="00392DD8"/>
    <w:rPr>
      <w:color w:val="666666"/>
      <w:sz w:val="24"/>
      <w:szCs w:val="24"/>
    </w:rPr>
  </w:style>
  <w:style w:type="character" w:customStyle="1" w:styleId="Nagwek5Znak">
    <w:name w:val="Nagłówek 5 Znak"/>
    <w:basedOn w:val="Domylnaczcionkaakapitu"/>
    <w:link w:val="Nagwek5"/>
    <w:uiPriority w:val="99"/>
    <w:locked/>
    <w:rsid w:val="00392DD8"/>
    <w:rPr>
      <w:color w:val="666666"/>
    </w:rPr>
  </w:style>
  <w:style w:type="character" w:customStyle="1" w:styleId="Nagwek6Znak">
    <w:name w:val="Nagłówek 6 Znak"/>
    <w:basedOn w:val="Domylnaczcionkaakapitu"/>
    <w:link w:val="Nagwek6"/>
    <w:uiPriority w:val="99"/>
    <w:locked/>
    <w:rsid w:val="00392DD8"/>
    <w:rPr>
      <w:i/>
      <w:color w:val="666666"/>
    </w:rPr>
  </w:style>
  <w:style w:type="character" w:customStyle="1" w:styleId="BalloonTextChar">
    <w:name w:val="Balloon Text Char"/>
    <w:basedOn w:val="Domylnaczcionkaakapitu"/>
    <w:uiPriority w:val="99"/>
    <w:semiHidden/>
    <w:locked/>
    <w:rsid w:val="00392DD8"/>
    <w:rPr>
      <w:rFonts w:ascii="Tahoma" w:hAnsi="Tahoma" w:cs="Times New Roman"/>
      <w:sz w:val="16"/>
      <w:lang w:val="pl-PL" w:eastAsia="ar-SA" w:bidi="ar-SA"/>
    </w:rPr>
  </w:style>
  <w:style w:type="character" w:styleId="Pogrubienie">
    <w:name w:val="Strong"/>
    <w:basedOn w:val="Domylnaczcionkaakapitu"/>
    <w:uiPriority w:val="22"/>
    <w:qFormat/>
    <w:rsid w:val="00392DD8"/>
    <w:rPr>
      <w:rFonts w:cs="Times New Roman"/>
      <w:b/>
    </w:rPr>
  </w:style>
  <w:style w:type="paragraph" w:customStyle="1" w:styleId="Tekstpodstawowyparagrafw">
    <w:name w:val="Tekst podstawowy paragrafów"/>
    <w:basedOn w:val="Normalny"/>
    <w:uiPriority w:val="99"/>
    <w:rsid w:val="00392DD8"/>
    <w:pPr>
      <w:numPr>
        <w:numId w:val="4"/>
      </w:numPr>
      <w:suppressAutoHyphens/>
      <w:spacing w:before="120" w:line="240" w:lineRule="auto"/>
      <w:jc w:val="both"/>
    </w:pPr>
    <w:rPr>
      <w:rFonts w:eastAsia="MS Mincho" w:cs="Times New Roman"/>
      <w:color w:val="auto"/>
      <w:sz w:val="24"/>
      <w:szCs w:val="20"/>
      <w:lang w:eastAsia="ar-SA"/>
    </w:rPr>
  </w:style>
  <w:style w:type="character" w:customStyle="1" w:styleId="TytuZnak">
    <w:name w:val="Tytuł Znak"/>
    <w:basedOn w:val="Domylnaczcionkaakapitu"/>
    <w:link w:val="Tytu"/>
    <w:uiPriority w:val="99"/>
    <w:locked/>
    <w:rsid w:val="00392DD8"/>
    <w:rPr>
      <w:sz w:val="52"/>
      <w:szCs w:val="52"/>
    </w:rPr>
  </w:style>
  <w:style w:type="character" w:customStyle="1" w:styleId="PodtytuZnak">
    <w:name w:val="Podtytuł Znak"/>
    <w:basedOn w:val="Domylnaczcionkaakapitu"/>
    <w:link w:val="Podtytu"/>
    <w:uiPriority w:val="99"/>
    <w:locked/>
    <w:rsid w:val="00392DD8"/>
    <w:rPr>
      <w:color w:val="666666"/>
      <w:sz w:val="30"/>
      <w:szCs w:val="30"/>
    </w:rPr>
  </w:style>
  <w:style w:type="paragraph" w:customStyle="1" w:styleId="WW-Tekstpodstawowy3">
    <w:name w:val="WW-Tekst podstawowy 3"/>
    <w:basedOn w:val="Normalny"/>
    <w:uiPriority w:val="99"/>
    <w:rsid w:val="00392DD8"/>
    <w:pPr>
      <w:suppressAutoHyphens/>
      <w:spacing w:after="120" w:line="240" w:lineRule="auto"/>
      <w:jc w:val="both"/>
    </w:pPr>
    <w:rPr>
      <w:rFonts w:ascii="Times New Roman" w:eastAsia="MS Mincho" w:hAnsi="Times New Roman" w:cs="Times New Roman"/>
      <w:color w:val="auto"/>
      <w:sz w:val="16"/>
      <w:szCs w:val="20"/>
      <w:lang w:eastAsia="ar-SA"/>
    </w:rPr>
  </w:style>
  <w:style w:type="paragraph" w:customStyle="1" w:styleId="Standardowyrazem">
    <w:name w:val="Standardowy (razem)"/>
    <w:basedOn w:val="Normalny"/>
    <w:uiPriority w:val="99"/>
    <w:rsid w:val="00392DD8"/>
    <w:pPr>
      <w:suppressAutoHyphens/>
      <w:spacing w:line="300" w:lineRule="atLeast"/>
      <w:jc w:val="both"/>
    </w:pPr>
    <w:rPr>
      <w:rFonts w:eastAsia="MS Mincho" w:cs="Times New Roman"/>
      <w:color w:val="auto"/>
      <w:szCs w:val="20"/>
      <w:lang w:eastAsia="ar-SA"/>
    </w:rPr>
  </w:style>
  <w:style w:type="paragraph" w:customStyle="1" w:styleId="WW-Tekstpodstawowywcity2">
    <w:name w:val="WW-Tekst podstawowy wcięty 2"/>
    <w:basedOn w:val="Normalny"/>
    <w:uiPriority w:val="99"/>
    <w:rsid w:val="00392DD8"/>
    <w:pPr>
      <w:suppressAutoHyphens/>
      <w:spacing w:after="120" w:line="240" w:lineRule="auto"/>
      <w:ind w:left="1416"/>
      <w:jc w:val="both"/>
    </w:pPr>
    <w:rPr>
      <w:rFonts w:ascii="Times New Roman" w:eastAsia="MS Mincho" w:hAnsi="Times New Roman" w:cs="Times New Roman"/>
      <w:color w:val="auto"/>
      <w:sz w:val="24"/>
      <w:szCs w:val="20"/>
      <w:lang w:eastAsia="ar-SA"/>
    </w:rPr>
  </w:style>
  <w:style w:type="paragraph" w:customStyle="1" w:styleId="Tekstpodstawowywciety">
    <w:name w:val="Tekst podstawowy wciety"/>
    <w:basedOn w:val="Normalny"/>
    <w:uiPriority w:val="99"/>
    <w:rsid w:val="00392DD8"/>
    <w:pPr>
      <w:suppressAutoHyphens/>
      <w:spacing w:line="240" w:lineRule="auto"/>
      <w:jc w:val="both"/>
    </w:pPr>
    <w:rPr>
      <w:rFonts w:ascii="Times New Roman" w:eastAsia="MS Mincho" w:hAnsi="Times New Roman" w:cs="Times New Roman"/>
      <w:color w:val="auto"/>
      <w:sz w:val="26"/>
      <w:szCs w:val="20"/>
      <w:lang w:eastAsia="ar-SA"/>
    </w:r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
    <w:basedOn w:val="Normalny"/>
    <w:link w:val="TekstpodstawowywcityZnak"/>
    <w:uiPriority w:val="99"/>
    <w:rsid w:val="00392DD8"/>
    <w:pPr>
      <w:suppressAutoHyphens/>
      <w:spacing w:after="120" w:line="240" w:lineRule="auto"/>
      <w:ind w:left="851" w:hanging="851"/>
      <w:jc w:val="both"/>
    </w:pPr>
    <w:rPr>
      <w:rFonts w:ascii="Times New Roman" w:eastAsia="MS Mincho" w:hAnsi="Times New Roman" w:cs="Times New Roman"/>
      <w:color w:val="auto"/>
      <w:sz w:val="24"/>
      <w:szCs w:val="20"/>
      <w:lang w:eastAsia="ar-SA"/>
    </w:rPr>
  </w:style>
  <w:style w:type="character" w:customStyle="1" w:styleId="TekstpodstawowywcityZnak">
    <w:name w:val="Tekst podstawowy wcięty Znak"/>
    <w:aliases w:val="Tekst podstawowy wcięty Znak1 Znak2,Tekst podstawowy wcięty Znak Znak Znak2,Tekst podstawowy wcięty Znak1 Znak Znak Znak2,Tekst podstawowy wcięty Znak Znak Znak Znak Znak2"/>
    <w:basedOn w:val="Domylnaczcionkaakapitu"/>
    <w:link w:val="Tekstpodstawowywcity"/>
    <w:uiPriority w:val="99"/>
    <w:rsid w:val="00392DD8"/>
    <w:rPr>
      <w:rFonts w:ascii="Times New Roman" w:eastAsia="MS Mincho" w:hAnsi="Times New Roman" w:cs="Times New Roman"/>
      <w:color w:val="auto"/>
      <w:sz w:val="24"/>
      <w:szCs w:val="20"/>
      <w:lang w:eastAsia="ar-SA"/>
    </w:rPr>
  </w:style>
  <w:style w:type="paragraph" w:customStyle="1" w:styleId="Punkt">
    <w:name w:val="Punkt"/>
    <w:basedOn w:val="Normalny"/>
    <w:link w:val="PunktZnak"/>
    <w:uiPriority w:val="99"/>
    <w:rsid w:val="00392DD8"/>
    <w:pPr>
      <w:suppressAutoHyphens/>
      <w:spacing w:before="60" w:line="360" w:lineRule="auto"/>
    </w:pPr>
    <w:rPr>
      <w:rFonts w:eastAsia="MS Mincho" w:cs="Times New Roman"/>
      <w:color w:val="auto"/>
      <w:sz w:val="20"/>
      <w:szCs w:val="20"/>
      <w:lang w:eastAsia="ar-SA"/>
    </w:rPr>
  </w:style>
  <w:style w:type="paragraph" w:customStyle="1" w:styleId="StylNagwek114ptWyrwnanydorodka">
    <w:name w:val="Styl Nagłówek 1 + 14 pt Wyrównany do środka"/>
    <w:basedOn w:val="Nagwek1"/>
    <w:uiPriority w:val="99"/>
    <w:rsid w:val="00392DD8"/>
    <w:pPr>
      <w:keepLines w:val="0"/>
      <w:tabs>
        <w:tab w:val="num" w:pos="720"/>
      </w:tabs>
      <w:suppressAutoHyphens/>
      <w:spacing w:before="240" w:after="60" w:line="240" w:lineRule="auto"/>
      <w:ind w:left="-1440"/>
      <w:contextualSpacing w:val="0"/>
      <w:jc w:val="center"/>
    </w:pPr>
    <w:rPr>
      <w:rFonts w:eastAsia="MS Mincho" w:cs="Times New Roman"/>
      <w:b/>
      <w:bCs/>
      <w:smallCaps/>
      <w:color w:val="auto"/>
      <w:kern w:val="1"/>
      <w:sz w:val="28"/>
      <w:szCs w:val="20"/>
      <w:lang w:eastAsia="ar-SA"/>
    </w:rPr>
  </w:style>
  <w:style w:type="paragraph" w:customStyle="1" w:styleId="lista1">
    <w:name w:val="lista 1"/>
    <w:basedOn w:val="Normalny"/>
    <w:uiPriority w:val="99"/>
    <w:rsid w:val="00392DD8"/>
    <w:pPr>
      <w:widowControl w:val="0"/>
      <w:suppressAutoHyphens/>
      <w:spacing w:before="240" w:after="240" w:line="240" w:lineRule="auto"/>
      <w:ind w:left="708"/>
      <w:jc w:val="both"/>
    </w:pPr>
    <w:rPr>
      <w:rFonts w:eastAsia="MS Mincho" w:cs="Andale Sans UI"/>
      <w:color w:val="auto"/>
      <w:szCs w:val="24"/>
      <w:lang w:eastAsia="ar-SA"/>
    </w:rPr>
  </w:style>
  <w:style w:type="character" w:customStyle="1" w:styleId="CommentSubjectChar">
    <w:name w:val="Comment Subject Char"/>
    <w:uiPriority w:val="99"/>
    <w:semiHidden/>
    <w:locked/>
    <w:rsid w:val="00392DD8"/>
    <w:rPr>
      <w:rFonts w:ascii="Times New Roman" w:hAnsi="Times New Roman"/>
      <w:b/>
      <w:sz w:val="20"/>
      <w:lang w:val="pl-PL" w:eastAsia="ar-SA" w:bidi="ar-SA"/>
    </w:rPr>
  </w:style>
  <w:style w:type="character" w:customStyle="1" w:styleId="BodyTextChar">
    <w:name w:val="Body Text Char"/>
    <w:uiPriority w:val="99"/>
    <w:semiHidden/>
    <w:locked/>
    <w:rsid w:val="00392DD8"/>
    <w:rPr>
      <w:rFonts w:ascii="Times New Roman" w:hAnsi="Times New Roman"/>
      <w:lang w:val="pl-PL" w:eastAsia="ar-SA" w:bidi="ar-SA"/>
    </w:rPr>
  </w:style>
  <w:style w:type="paragraph" w:styleId="Tekstpodstawowy">
    <w:name w:val="Body Text"/>
    <w:aliases w:val="(F2)"/>
    <w:basedOn w:val="Normalny"/>
    <w:link w:val="TekstpodstawowyZnak"/>
    <w:uiPriority w:val="99"/>
    <w:rsid w:val="00392DD8"/>
    <w:pPr>
      <w:suppressAutoHyphens/>
      <w:spacing w:after="120" w:line="240" w:lineRule="auto"/>
    </w:pPr>
    <w:rPr>
      <w:rFonts w:ascii="Times New Roman" w:eastAsia="MS Mincho" w:hAnsi="Times New Roman" w:cs="Times New Roman"/>
      <w:color w:val="auto"/>
      <w:sz w:val="20"/>
      <w:szCs w:val="20"/>
      <w:lang w:eastAsia="ar-SA"/>
    </w:rPr>
  </w:style>
  <w:style w:type="character" w:customStyle="1" w:styleId="TekstpodstawowyZnak">
    <w:name w:val="Tekst podstawowy Znak"/>
    <w:aliases w:val="(F2) Znak"/>
    <w:basedOn w:val="Domylnaczcionkaakapitu"/>
    <w:link w:val="Tekstpodstawowy"/>
    <w:uiPriority w:val="99"/>
    <w:rsid w:val="00392DD8"/>
    <w:rPr>
      <w:rFonts w:ascii="Times New Roman" w:eastAsia="MS Mincho" w:hAnsi="Times New Roman" w:cs="Times New Roman"/>
      <w:color w:val="auto"/>
      <w:sz w:val="20"/>
      <w:szCs w:val="20"/>
      <w:lang w:eastAsia="ar-SA"/>
    </w:rPr>
  </w:style>
  <w:style w:type="paragraph" w:customStyle="1" w:styleId="StylLista2TimesNewRoman11pt">
    <w:name w:val="Styl Lista 2 + Times New Roman 11 pt"/>
    <w:basedOn w:val="Lista2"/>
    <w:uiPriority w:val="99"/>
    <w:rsid w:val="00392DD8"/>
    <w:pPr>
      <w:tabs>
        <w:tab w:val="left" w:pos="1428"/>
      </w:tabs>
      <w:spacing w:after="180"/>
      <w:ind w:left="0" w:firstLine="0"/>
      <w:contextualSpacing w:val="0"/>
    </w:pPr>
    <w:rPr>
      <w:sz w:val="22"/>
      <w:szCs w:val="20"/>
      <w:lang w:eastAsia="pl-PL"/>
    </w:rPr>
  </w:style>
  <w:style w:type="paragraph" w:styleId="Lista2">
    <w:name w:val="List 2"/>
    <w:basedOn w:val="Normalny"/>
    <w:uiPriority w:val="99"/>
    <w:rsid w:val="00392DD8"/>
    <w:pPr>
      <w:suppressAutoHyphens/>
      <w:spacing w:line="240" w:lineRule="auto"/>
      <w:ind w:left="566" w:hanging="283"/>
      <w:contextualSpacing/>
    </w:pPr>
    <w:rPr>
      <w:rFonts w:ascii="Times New Roman" w:eastAsia="MS Mincho" w:hAnsi="Times New Roman" w:cs="Times New Roman"/>
      <w:color w:val="auto"/>
      <w:sz w:val="24"/>
      <w:szCs w:val="24"/>
      <w:lang w:eastAsia="ar-SA"/>
    </w:rPr>
  </w:style>
  <w:style w:type="character" w:customStyle="1" w:styleId="normalnyniebieski1">
    <w:name w:val="normalnyniebieski1"/>
    <w:uiPriority w:val="99"/>
    <w:rsid w:val="00392DD8"/>
    <w:rPr>
      <w:rFonts w:ascii="Verdana" w:hAnsi="Verdana"/>
      <w:color w:val="1D2B5A"/>
      <w:sz w:val="17"/>
    </w:rPr>
  </w:style>
  <w:style w:type="character" w:customStyle="1" w:styleId="normalny1">
    <w:name w:val="normalny1"/>
    <w:uiPriority w:val="99"/>
    <w:rsid w:val="00392DD8"/>
    <w:rPr>
      <w:rFonts w:ascii="Verdana" w:hAnsi="Verdana"/>
      <w:color w:val="6D6D6D"/>
      <w:sz w:val="17"/>
    </w:rPr>
  </w:style>
  <w:style w:type="character" w:customStyle="1" w:styleId="importwartosc">
    <w:name w:val="import_wartosc"/>
    <w:uiPriority w:val="99"/>
    <w:rsid w:val="00392DD8"/>
  </w:style>
  <w:style w:type="paragraph" w:customStyle="1" w:styleId="CharCharZnakZnakCharCharZnakChar">
    <w:name w:val="Char Char Znak Znak Char Char Znak Char"/>
    <w:aliases w:val="Char Char Znak Znak Char Char Znak Znak Znak Znak Char"/>
    <w:basedOn w:val="Normalny"/>
    <w:uiPriority w:val="99"/>
    <w:rsid w:val="00392DD8"/>
    <w:pPr>
      <w:tabs>
        <w:tab w:val="left" w:pos="709"/>
      </w:tabs>
      <w:spacing w:before="120" w:line="240" w:lineRule="auto"/>
      <w:ind w:left="4" w:hanging="4"/>
    </w:pPr>
    <w:rPr>
      <w:rFonts w:ascii="Tahoma" w:eastAsia="MS Mincho" w:hAnsi="Tahoma" w:cs="Times New Roman"/>
      <w:color w:val="auto"/>
      <w:sz w:val="24"/>
      <w:szCs w:val="24"/>
    </w:rPr>
  </w:style>
  <w:style w:type="character" w:customStyle="1" w:styleId="EndnoteTextChar">
    <w:name w:val="Endnote Text Char"/>
    <w:uiPriority w:val="99"/>
    <w:semiHidden/>
    <w:locked/>
    <w:rsid w:val="00392DD8"/>
    <w:rPr>
      <w:rFonts w:ascii="Times New Roman" w:hAnsi="Times New Roman"/>
      <w:sz w:val="20"/>
      <w:lang w:val="pl-PL" w:eastAsia="ar-SA" w:bidi="ar-SA"/>
    </w:rPr>
  </w:style>
  <w:style w:type="paragraph" w:styleId="Tekstprzypisukocowego">
    <w:name w:val="endnote text"/>
    <w:basedOn w:val="Normalny"/>
    <w:link w:val="TekstprzypisukocowegoZnak"/>
    <w:uiPriority w:val="99"/>
    <w:rsid w:val="00392DD8"/>
    <w:pPr>
      <w:suppressAutoHyphens/>
      <w:spacing w:line="240" w:lineRule="auto"/>
    </w:pPr>
    <w:rPr>
      <w:rFonts w:ascii="Times New Roman" w:eastAsia="MS Mincho" w:hAnsi="Times New Roman" w:cs="Times New Roman"/>
      <w:color w:val="auto"/>
      <w:sz w:val="20"/>
      <w:szCs w:val="20"/>
      <w:lang w:eastAsia="ar-SA"/>
    </w:rPr>
  </w:style>
  <w:style w:type="character" w:customStyle="1" w:styleId="TekstprzypisukocowegoZnak">
    <w:name w:val="Tekst przypisu końcowego Znak"/>
    <w:basedOn w:val="Domylnaczcionkaakapitu"/>
    <w:link w:val="Tekstprzypisukocowego"/>
    <w:uiPriority w:val="99"/>
    <w:rsid w:val="00392DD8"/>
    <w:rPr>
      <w:rFonts w:ascii="Times New Roman" w:eastAsia="MS Mincho" w:hAnsi="Times New Roman" w:cs="Times New Roman"/>
      <w:color w:val="auto"/>
      <w:sz w:val="20"/>
      <w:szCs w:val="20"/>
      <w:lang w:eastAsia="ar-SA"/>
    </w:rPr>
  </w:style>
  <w:style w:type="paragraph" w:customStyle="1" w:styleId="Default">
    <w:name w:val="Default"/>
    <w:rsid w:val="00392DD8"/>
    <w:pPr>
      <w:autoSpaceDE w:val="0"/>
      <w:autoSpaceDN w:val="0"/>
      <w:adjustRightInd w:val="0"/>
      <w:spacing w:line="240" w:lineRule="auto"/>
    </w:pPr>
    <w:rPr>
      <w:rFonts w:ascii="FFKRTE+MyriadPro-Regular" w:eastAsia="MS Mincho" w:hAnsi="FFKRTE+MyriadPro-Regular" w:cs="FFKRTE+MyriadPro-Regular"/>
      <w:sz w:val="24"/>
      <w:szCs w:val="24"/>
    </w:rPr>
  </w:style>
  <w:style w:type="paragraph" w:styleId="Listapunktowana4">
    <w:name w:val="List Bullet 4"/>
    <w:basedOn w:val="Normalny"/>
    <w:uiPriority w:val="99"/>
    <w:rsid w:val="00392DD8"/>
    <w:pPr>
      <w:numPr>
        <w:numId w:val="5"/>
      </w:numPr>
      <w:tabs>
        <w:tab w:val="clear" w:pos="4264"/>
        <w:tab w:val="num" w:pos="1209"/>
      </w:tabs>
      <w:spacing w:line="240" w:lineRule="auto"/>
      <w:contextualSpacing/>
      <w:jc w:val="both"/>
    </w:pPr>
    <w:rPr>
      <w:rFonts w:ascii="Times New Roman" w:eastAsia="MS Mincho" w:hAnsi="Times New Roman" w:cs="Times New Roman"/>
      <w:color w:val="auto"/>
      <w:szCs w:val="20"/>
      <w:lang w:eastAsia="en-US"/>
    </w:rPr>
  </w:style>
  <w:style w:type="character" w:customStyle="1" w:styleId="TekstkomentarzaZnak1">
    <w:name w:val="Tekst komentarza Znak1"/>
    <w:uiPriority w:val="99"/>
    <w:locked/>
    <w:rsid w:val="00392DD8"/>
    <w:rPr>
      <w:rFonts w:ascii="Calibri" w:hAnsi="Calibri"/>
      <w:sz w:val="20"/>
    </w:rPr>
  </w:style>
  <w:style w:type="character" w:customStyle="1" w:styleId="PunktZnak">
    <w:name w:val="Punkt Znak"/>
    <w:link w:val="Punkt"/>
    <w:uiPriority w:val="99"/>
    <w:locked/>
    <w:rsid w:val="00392DD8"/>
    <w:rPr>
      <w:rFonts w:eastAsia="MS Mincho" w:cs="Times New Roman"/>
      <w:color w:val="auto"/>
      <w:sz w:val="20"/>
      <w:szCs w:val="20"/>
      <w:lang w:eastAsia="ar-SA"/>
    </w:rPr>
  </w:style>
  <w:style w:type="character" w:customStyle="1" w:styleId="AkapitzlistZnak">
    <w:name w:val="Akapit z listą Znak"/>
    <w:aliases w:val="wypunktowanie Znak,sw tekst Znak,Odstavec Znak,CW_Lista Znak"/>
    <w:link w:val="Akapitzlist"/>
    <w:uiPriority w:val="34"/>
    <w:qFormat/>
    <w:locked/>
    <w:rsid w:val="00392DD8"/>
    <w:rPr>
      <w:rFonts w:asciiTheme="minorHAnsi" w:eastAsiaTheme="minorHAnsi" w:hAnsiTheme="minorHAnsi" w:cstheme="minorBidi"/>
      <w:color w:val="auto"/>
      <w:lang w:eastAsia="en-US"/>
    </w:rPr>
  </w:style>
  <w:style w:type="paragraph" w:styleId="Bezodstpw">
    <w:name w:val="No Spacing"/>
    <w:aliases w:val="Wnętrze tabelki"/>
    <w:link w:val="BezodstpwZnak"/>
    <w:uiPriority w:val="1"/>
    <w:qFormat/>
    <w:rsid w:val="00392DD8"/>
    <w:pPr>
      <w:suppressAutoHyphens/>
      <w:spacing w:line="240" w:lineRule="auto"/>
    </w:pPr>
    <w:rPr>
      <w:rFonts w:ascii="Calibri" w:eastAsia="MS Mincho" w:hAnsi="Calibri" w:cs="Calibri"/>
      <w:color w:val="auto"/>
      <w:kern w:val="1"/>
      <w:lang w:val="en-GB" w:eastAsia="ar-SA"/>
    </w:rPr>
  </w:style>
  <w:style w:type="paragraph" w:customStyle="1" w:styleId="bezodstpw2">
    <w:name w:val="bezodstpw2"/>
    <w:basedOn w:val="Normalny"/>
    <w:uiPriority w:val="99"/>
    <w:rsid w:val="00392DD8"/>
    <w:pPr>
      <w:spacing w:line="240" w:lineRule="auto"/>
    </w:pPr>
    <w:rPr>
      <w:rFonts w:ascii="Calibri" w:eastAsia="MS Mincho" w:hAnsi="Calibri" w:cs="Times New Roman"/>
      <w:color w:val="auto"/>
      <w:lang w:eastAsia="ja-JP"/>
    </w:rPr>
  </w:style>
  <w:style w:type="paragraph" w:customStyle="1" w:styleId="Rozdzia">
    <w:name w:val="Rozdział"/>
    <w:basedOn w:val="NormalnyWeb"/>
    <w:uiPriority w:val="99"/>
    <w:rsid w:val="00392DD8"/>
    <w:pPr>
      <w:keepNext/>
      <w:keepLines/>
      <w:spacing w:before="240" w:after="120"/>
      <w:ind w:left="360" w:hanging="360"/>
      <w:jc w:val="center"/>
      <w:outlineLvl w:val="0"/>
    </w:pPr>
    <w:rPr>
      <w:rFonts w:ascii="Arial" w:hAnsi="Arial" w:cs="Arial"/>
      <w:b/>
      <w:bCs/>
      <w:lang w:val="pl-PL" w:eastAsia="pl-PL"/>
    </w:rPr>
  </w:style>
  <w:style w:type="paragraph" w:customStyle="1" w:styleId="punkt1">
    <w:name w:val="punkt1"/>
    <w:basedOn w:val="Rozdzia"/>
    <w:uiPriority w:val="99"/>
    <w:rsid w:val="00392DD8"/>
    <w:pPr>
      <w:keepNext w:val="0"/>
      <w:keepLines w:val="0"/>
      <w:spacing w:before="120" w:after="0"/>
      <w:jc w:val="both"/>
      <w:outlineLvl w:val="1"/>
    </w:pPr>
    <w:rPr>
      <w:b w:val="0"/>
      <w:bCs w:val="0"/>
    </w:rPr>
  </w:style>
  <w:style w:type="paragraph" w:styleId="NormalnyWeb">
    <w:name w:val="Normal (Web)"/>
    <w:basedOn w:val="Normalny"/>
    <w:link w:val="NormalnyWebZnak1"/>
    <w:uiPriority w:val="99"/>
    <w:rsid w:val="00392DD8"/>
    <w:pPr>
      <w:spacing w:line="240" w:lineRule="auto"/>
    </w:pPr>
    <w:rPr>
      <w:rFonts w:ascii="Times New Roman" w:eastAsia="MS Mincho" w:hAnsi="Times New Roman" w:cs="Times New Roman"/>
      <w:color w:val="auto"/>
      <w:sz w:val="24"/>
      <w:szCs w:val="24"/>
      <w:lang w:val="cs-CZ" w:eastAsia="en-US"/>
    </w:rPr>
  </w:style>
  <w:style w:type="character" w:styleId="Odwoanieprzypisukocowego">
    <w:name w:val="endnote reference"/>
    <w:basedOn w:val="Domylnaczcionkaakapitu"/>
    <w:uiPriority w:val="99"/>
    <w:rsid w:val="00392DD8"/>
    <w:rPr>
      <w:rFonts w:cs="Times New Roman"/>
      <w:vertAlign w:val="superscript"/>
    </w:rPr>
  </w:style>
  <w:style w:type="paragraph" w:styleId="Lista">
    <w:name w:val="List"/>
    <w:basedOn w:val="Normalny"/>
    <w:uiPriority w:val="99"/>
    <w:rsid w:val="00392DD8"/>
    <w:pPr>
      <w:spacing w:line="240" w:lineRule="auto"/>
      <w:ind w:left="283" w:hanging="283"/>
      <w:contextualSpacing/>
    </w:pPr>
    <w:rPr>
      <w:rFonts w:ascii="Cambria" w:eastAsia="MS Mincho" w:hAnsi="Cambria" w:cs="Times New Roman"/>
      <w:color w:val="auto"/>
      <w:sz w:val="24"/>
      <w:szCs w:val="24"/>
      <w:lang w:val="cs-CZ" w:eastAsia="en-US"/>
    </w:rPr>
  </w:style>
  <w:style w:type="paragraph" w:styleId="Tekstpodstawowywcity2">
    <w:name w:val="Body Text Indent 2"/>
    <w:basedOn w:val="Normalny"/>
    <w:link w:val="Tekstpodstawowywcity2Znak"/>
    <w:uiPriority w:val="99"/>
    <w:unhideWhenUsed/>
    <w:rsid w:val="00392DD8"/>
    <w:pPr>
      <w:spacing w:after="120" w:line="480" w:lineRule="auto"/>
      <w:ind w:left="283"/>
    </w:pPr>
    <w:rPr>
      <w:rFonts w:ascii="Cambria" w:eastAsia="MS Mincho" w:hAnsi="Cambria" w:cs="Times New Roman"/>
      <w:color w:val="auto"/>
      <w:sz w:val="24"/>
      <w:szCs w:val="24"/>
      <w:lang w:val="cs-CZ" w:eastAsia="en-US"/>
    </w:rPr>
  </w:style>
  <w:style w:type="character" w:customStyle="1" w:styleId="Tekstpodstawowywcity2Znak">
    <w:name w:val="Tekst podstawowy wcięty 2 Znak"/>
    <w:basedOn w:val="Domylnaczcionkaakapitu"/>
    <w:link w:val="Tekstpodstawowywcity2"/>
    <w:uiPriority w:val="99"/>
    <w:rsid w:val="00392DD8"/>
    <w:rPr>
      <w:rFonts w:ascii="Cambria" w:eastAsia="MS Mincho" w:hAnsi="Cambria" w:cs="Times New Roman"/>
      <w:color w:val="auto"/>
      <w:sz w:val="24"/>
      <w:szCs w:val="24"/>
      <w:lang w:val="cs-CZ" w:eastAsia="en-US"/>
    </w:rPr>
  </w:style>
  <w:style w:type="paragraph" w:customStyle="1" w:styleId="Style4">
    <w:name w:val="Style4"/>
    <w:basedOn w:val="Normalny"/>
    <w:uiPriority w:val="99"/>
    <w:rsid w:val="00392DD8"/>
    <w:pPr>
      <w:autoSpaceDE w:val="0"/>
      <w:autoSpaceDN w:val="0"/>
      <w:spacing w:line="279" w:lineRule="exact"/>
      <w:ind w:hanging="325"/>
      <w:jc w:val="both"/>
    </w:pPr>
    <w:rPr>
      <w:rFonts w:eastAsia="Calibri"/>
      <w:color w:val="auto"/>
      <w:sz w:val="24"/>
      <w:szCs w:val="24"/>
    </w:rPr>
  </w:style>
  <w:style w:type="character" w:customStyle="1" w:styleId="CMSIndentL3Char">
    <w:name w:val="CMS Indent L3 Char"/>
    <w:link w:val="CMSIndentL3"/>
    <w:locked/>
    <w:rsid w:val="00392DD8"/>
    <w:rPr>
      <w:sz w:val="24"/>
      <w:lang w:eastAsia="ja-JP"/>
    </w:rPr>
  </w:style>
  <w:style w:type="paragraph" w:customStyle="1" w:styleId="CMSIndentL3">
    <w:name w:val="CMS Indent L3"/>
    <w:basedOn w:val="Normalny"/>
    <w:link w:val="CMSIndentL3Char"/>
    <w:rsid w:val="00392DD8"/>
    <w:pPr>
      <w:spacing w:after="240" w:line="240" w:lineRule="auto"/>
      <w:ind w:left="851"/>
      <w:jc w:val="both"/>
    </w:pPr>
    <w:rPr>
      <w:sz w:val="24"/>
      <w:lang w:eastAsia="ja-JP"/>
    </w:rPr>
  </w:style>
  <w:style w:type="character" w:customStyle="1" w:styleId="CMSSchL2Char">
    <w:name w:val="CMS Sch L2 Char"/>
    <w:link w:val="CMSSchL2"/>
    <w:locked/>
    <w:rsid w:val="00392DD8"/>
    <w:rPr>
      <w:sz w:val="21"/>
      <w:szCs w:val="24"/>
      <w:lang w:val="en-GB" w:eastAsia="ja-JP"/>
    </w:rPr>
  </w:style>
  <w:style w:type="paragraph" w:customStyle="1" w:styleId="CMSSchL2">
    <w:name w:val="CMS Sch L2"/>
    <w:basedOn w:val="Normalny"/>
    <w:next w:val="Normalny"/>
    <w:link w:val="CMSSchL2Char"/>
    <w:rsid w:val="00392DD8"/>
    <w:pPr>
      <w:tabs>
        <w:tab w:val="num" w:pos="360"/>
      </w:tabs>
      <w:spacing w:before="240" w:after="240" w:line="240" w:lineRule="auto"/>
      <w:jc w:val="both"/>
      <w:outlineLvl w:val="1"/>
    </w:pPr>
    <w:rPr>
      <w:sz w:val="21"/>
      <w:szCs w:val="24"/>
      <w:lang w:val="en-GB" w:eastAsia="ja-JP"/>
    </w:rPr>
  </w:style>
  <w:style w:type="paragraph" w:customStyle="1" w:styleId="CMSSchL8">
    <w:name w:val="CMS Sch L8"/>
    <w:basedOn w:val="Normalny"/>
    <w:rsid w:val="00392DD8"/>
    <w:pPr>
      <w:tabs>
        <w:tab w:val="num" w:pos="360"/>
      </w:tabs>
      <w:spacing w:after="240" w:line="240" w:lineRule="auto"/>
      <w:jc w:val="both"/>
      <w:outlineLvl w:val="7"/>
    </w:pPr>
    <w:rPr>
      <w:rFonts w:eastAsia="MS Mincho" w:cs="Times New Roman"/>
      <w:color w:val="auto"/>
      <w:sz w:val="21"/>
      <w:szCs w:val="24"/>
      <w:lang w:val="en-GB" w:eastAsia="ja-JP"/>
    </w:rPr>
  </w:style>
  <w:style w:type="paragraph" w:customStyle="1" w:styleId="Schedule">
    <w:name w:val="Schedule"/>
    <w:basedOn w:val="Normalny"/>
    <w:next w:val="Normalny"/>
    <w:rsid w:val="00392DD8"/>
    <w:pPr>
      <w:spacing w:after="240" w:line="240" w:lineRule="auto"/>
      <w:jc w:val="center"/>
    </w:pPr>
    <w:rPr>
      <w:rFonts w:eastAsia="MS Mincho" w:cs="Times New Roman"/>
      <w:b/>
      <w:color w:val="auto"/>
      <w:sz w:val="21"/>
      <w:szCs w:val="24"/>
      <w:lang w:eastAsia="ja-JP"/>
    </w:rPr>
  </w:style>
  <w:style w:type="paragraph" w:customStyle="1" w:styleId="Normalny10">
    <w:name w:val="Normalny1"/>
    <w:qFormat/>
    <w:rsid w:val="00392DD8"/>
  </w:style>
  <w:style w:type="paragraph" w:customStyle="1" w:styleId="akapitznumerowaniem">
    <w:name w:val="akapit z numerowaniem"/>
    <w:basedOn w:val="Akapitzlist"/>
    <w:link w:val="akapitznumerowaniemZnak"/>
    <w:autoRedefine/>
    <w:uiPriority w:val="99"/>
    <w:qFormat/>
    <w:rsid w:val="00EE6F3F"/>
    <w:pPr>
      <w:numPr>
        <w:numId w:val="10"/>
      </w:numPr>
      <w:spacing w:after="0"/>
      <w:jc w:val="both"/>
    </w:pPr>
    <w:rPr>
      <w:rFonts w:ascii="Tahoma" w:eastAsia="Times New Roman" w:hAnsi="Tahoma" w:cs="Tahoma"/>
      <w:i/>
      <w:noProof/>
      <w:sz w:val="20"/>
      <w:szCs w:val="20"/>
      <w:lang w:eastAsia="pl-PL"/>
    </w:rPr>
  </w:style>
  <w:style w:type="character" w:customStyle="1" w:styleId="akapitznumerowaniemZnak">
    <w:name w:val="akapit z numerowaniem Znak"/>
    <w:basedOn w:val="Domylnaczcionkaakapitu"/>
    <w:link w:val="akapitznumerowaniem"/>
    <w:uiPriority w:val="99"/>
    <w:rsid w:val="00EE6F3F"/>
    <w:rPr>
      <w:rFonts w:ascii="Tahoma" w:eastAsia="Times New Roman" w:hAnsi="Tahoma" w:cs="Tahoma"/>
      <w:i/>
      <w:noProof/>
      <w:color w:val="auto"/>
      <w:sz w:val="20"/>
      <w:szCs w:val="20"/>
    </w:rPr>
  </w:style>
  <w:style w:type="paragraph" w:customStyle="1" w:styleId="11akapitzwypunktowaniempoziom2">
    <w:name w:val="1.1. akapit z wypunktowaniem poziom 2"/>
    <w:basedOn w:val="akapitznumerowaniem"/>
    <w:link w:val="11akapitzwypunktowaniempoziom2Znak"/>
    <w:qFormat/>
    <w:rsid w:val="00FB2868"/>
    <w:rPr>
      <w:rFonts w:ascii="Arial" w:hAnsi="Arial" w:cs="Times New Roman"/>
      <w:szCs w:val="24"/>
    </w:rPr>
  </w:style>
  <w:style w:type="character" w:customStyle="1" w:styleId="11akapitzwypunktowaniempoziom2Znak">
    <w:name w:val="1.1. akapit z wypunktowaniem poziom 2 Znak"/>
    <w:basedOn w:val="Domylnaczcionkaakapitu"/>
    <w:link w:val="11akapitzwypunktowaniempoziom2"/>
    <w:rsid w:val="00FB2868"/>
    <w:rPr>
      <w:rFonts w:eastAsia="Times New Roman" w:cs="Times New Roman"/>
      <w:i/>
      <w:noProof/>
      <w:color w:val="auto"/>
      <w:sz w:val="20"/>
      <w:szCs w:val="24"/>
    </w:rPr>
  </w:style>
  <w:style w:type="paragraph" w:customStyle="1" w:styleId="2poziomwypunktowania">
    <w:name w:val="2 poziom wypunktowania"/>
    <w:basedOn w:val="Akapitzlist"/>
    <w:link w:val="2poziomwypunktowaniaZnak"/>
    <w:autoRedefine/>
    <w:qFormat/>
    <w:rsid w:val="00113C0C"/>
    <w:pPr>
      <w:ind w:left="0"/>
      <w:jc w:val="both"/>
    </w:pPr>
    <w:rPr>
      <w:noProof/>
      <w:lang w:val="en-GB"/>
    </w:rPr>
  </w:style>
  <w:style w:type="character" w:customStyle="1" w:styleId="2poziomwypunktowaniaZnak">
    <w:name w:val="2 poziom wypunktowania Znak"/>
    <w:basedOn w:val="Domylnaczcionkaakapitu"/>
    <w:link w:val="2poziomwypunktowania"/>
    <w:qFormat/>
    <w:rsid w:val="00113C0C"/>
    <w:rPr>
      <w:rFonts w:asciiTheme="minorHAnsi" w:eastAsiaTheme="minorHAnsi" w:hAnsiTheme="minorHAnsi" w:cstheme="minorBidi"/>
      <w:noProof/>
      <w:color w:val="auto"/>
      <w:lang w:val="en-GB" w:eastAsia="en-US"/>
    </w:rPr>
  </w:style>
  <w:style w:type="table" w:customStyle="1" w:styleId="SIMPLEtabela">
    <w:name w:val="SIMPLE tabela"/>
    <w:basedOn w:val="Standardowy"/>
    <w:uiPriority w:val="99"/>
    <w:rsid w:val="00A34F45"/>
    <w:pPr>
      <w:spacing w:line="240" w:lineRule="auto"/>
    </w:pPr>
    <w:rPr>
      <w:rFonts w:ascii="Open Sans" w:eastAsia="Open Sans" w:hAnsi="Open Sans"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Cambria" w:hAnsi="Cambria"/>
        <w:b/>
        <w:color w:val="FFFFFF" w:themeColor="background1"/>
      </w:rPr>
      <w:tblPr/>
      <w:tcPr>
        <w:shd w:val="clear" w:color="auto" w:fill="1F497D" w:themeFill="text2"/>
      </w:tcPr>
    </w:tblStylePr>
    <w:tblStylePr w:type="firstCol">
      <w:rPr>
        <w:rFonts w:ascii="Cambria" w:hAnsi="Cambria"/>
      </w:rPr>
      <w:tblPr/>
      <w:tcPr>
        <w:shd w:val="clear" w:color="auto" w:fill="DAEEF3" w:themeFill="accent5" w:themeFillTint="33"/>
      </w:tcPr>
    </w:tblStylePr>
  </w:style>
  <w:style w:type="paragraph" w:customStyle="1" w:styleId="Nagowek2zwypunktowaniem">
    <w:name w:val="Nagłowek 2 z wypunktowaniem"/>
    <w:basedOn w:val="Nagwek2"/>
    <w:link w:val="Nagowek2zwypunktowaniemZnak"/>
    <w:qFormat/>
    <w:rsid w:val="00A34F45"/>
    <w:pPr>
      <w:spacing w:before="200" w:after="0"/>
      <w:ind w:left="720" w:hanging="720"/>
      <w:contextualSpacing w:val="0"/>
      <w:jc w:val="both"/>
    </w:pPr>
    <w:rPr>
      <w:rFonts w:asciiTheme="majorHAnsi" w:eastAsiaTheme="majorEastAsia" w:hAnsiTheme="majorHAnsi" w:cstheme="majorBidi"/>
      <w:b/>
      <w:bCs/>
      <w:color w:val="0070C0"/>
      <w:sz w:val="24"/>
      <w:szCs w:val="24"/>
      <w:lang w:eastAsia="en-US"/>
    </w:rPr>
  </w:style>
  <w:style w:type="character" w:customStyle="1" w:styleId="Nagowek2zwypunktowaniemZnak">
    <w:name w:val="Nagłowek 2 z wypunktowaniem Znak"/>
    <w:basedOn w:val="Nagwek2Znak"/>
    <w:link w:val="Nagowek2zwypunktowaniem"/>
    <w:rsid w:val="00A34F45"/>
    <w:rPr>
      <w:rFonts w:asciiTheme="majorHAnsi" w:eastAsiaTheme="majorEastAsia" w:hAnsiTheme="majorHAnsi" w:cstheme="majorBidi"/>
      <w:b/>
      <w:bCs/>
      <w:color w:val="0070C0"/>
      <w:sz w:val="24"/>
      <w:szCs w:val="24"/>
      <w:lang w:eastAsia="en-US"/>
    </w:rPr>
  </w:style>
  <w:style w:type="character" w:customStyle="1" w:styleId="apple-converted-space">
    <w:name w:val="apple-converted-space"/>
    <w:basedOn w:val="Domylnaczcionkaakapitu"/>
    <w:rsid w:val="00F23950"/>
  </w:style>
  <w:style w:type="character" w:customStyle="1" w:styleId="NormalnyWebZnak1">
    <w:name w:val="Normalny (Web) Znak1"/>
    <w:link w:val="NormalnyWeb"/>
    <w:uiPriority w:val="99"/>
    <w:locked/>
    <w:rsid w:val="00312EF4"/>
    <w:rPr>
      <w:rFonts w:ascii="Times New Roman" w:eastAsia="MS Mincho" w:hAnsi="Times New Roman" w:cs="Times New Roman"/>
      <w:color w:val="auto"/>
      <w:sz w:val="24"/>
      <w:szCs w:val="24"/>
      <w:lang w:val="cs-CZ" w:eastAsia="en-US"/>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locked/>
    <w:rsid w:val="00312EF4"/>
    <w:rPr>
      <w:rFonts w:cs="Times New Roman"/>
      <w:sz w:val="24"/>
      <w:szCs w:val="24"/>
      <w:lang w:val="pl-PL" w:eastAsia="pl-PL"/>
    </w:rPr>
  </w:style>
  <w:style w:type="paragraph" w:styleId="Tekstpodstawowywcity3">
    <w:name w:val="Body Text Indent 3"/>
    <w:basedOn w:val="Normalny"/>
    <w:link w:val="Tekstpodstawowywcity3Znak"/>
    <w:uiPriority w:val="99"/>
    <w:rsid w:val="00312EF4"/>
    <w:pPr>
      <w:spacing w:before="60" w:after="60" w:line="240" w:lineRule="auto"/>
      <w:ind w:left="360"/>
      <w:jc w:val="both"/>
    </w:pPr>
    <w:rPr>
      <w:rFonts w:ascii="Times New Roman" w:eastAsia="Times New Roman" w:hAnsi="Times New Roman" w:cs="Times New Roman"/>
      <w:color w:val="auto"/>
      <w:sz w:val="16"/>
      <w:szCs w:val="16"/>
    </w:rPr>
  </w:style>
  <w:style w:type="character" w:customStyle="1" w:styleId="Tekstpodstawowywcity3Znak">
    <w:name w:val="Tekst podstawowy wcięty 3 Znak"/>
    <w:basedOn w:val="Domylnaczcionkaakapitu"/>
    <w:link w:val="Tekstpodstawowywcity3"/>
    <w:uiPriority w:val="99"/>
    <w:rsid w:val="00312EF4"/>
    <w:rPr>
      <w:rFonts w:ascii="Times New Roman" w:eastAsia="Times New Roman" w:hAnsi="Times New Roman" w:cs="Times New Roman"/>
      <w:color w:val="auto"/>
      <w:sz w:val="16"/>
      <w:szCs w:val="16"/>
    </w:rPr>
  </w:style>
  <w:style w:type="paragraph" w:customStyle="1" w:styleId="Styl10ptDolewej">
    <w:name w:val="Styl 10 pt Do lewej"/>
    <w:basedOn w:val="Normalny"/>
    <w:uiPriority w:val="99"/>
    <w:rsid w:val="00312EF4"/>
    <w:pPr>
      <w:spacing w:before="60" w:after="60" w:line="240" w:lineRule="auto"/>
    </w:pPr>
    <w:rPr>
      <w:rFonts w:ascii="Times New Roman" w:eastAsia="Times New Roman" w:hAnsi="Times New Roman" w:cs="Times New Roman"/>
      <w:color w:val="auto"/>
      <w:sz w:val="20"/>
      <w:szCs w:val="20"/>
    </w:rPr>
  </w:style>
  <w:style w:type="paragraph" w:customStyle="1" w:styleId="StylStylNagwek211ptPrzed6ptPo6pt">
    <w:name w:val="Styl Styl Nagłówek 2 + 11 pt + Przed:  6 pt Po:  6 pt"/>
    <w:basedOn w:val="Normalny"/>
    <w:rsid w:val="00312EF4"/>
    <w:pPr>
      <w:keepNext/>
      <w:spacing w:before="240" w:after="120" w:line="240" w:lineRule="auto"/>
      <w:jc w:val="both"/>
      <w:outlineLvl w:val="1"/>
    </w:pPr>
    <w:rPr>
      <w:rFonts w:eastAsia="Times New Roman" w:cs="Times New Roman"/>
      <w:b/>
      <w:bCs/>
      <w:smallCaps/>
      <w:color w:val="auto"/>
      <w:sz w:val="24"/>
      <w:szCs w:val="20"/>
    </w:rPr>
  </w:style>
  <w:style w:type="paragraph" w:styleId="Tekstpodstawowy2">
    <w:name w:val="Body Text 2"/>
    <w:basedOn w:val="Normalny"/>
    <w:link w:val="Tekstpodstawowy2Znak"/>
    <w:uiPriority w:val="99"/>
    <w:rsid w:val="00312EF4"/>
    <w:pPr>
      <w:spacing w:after="120" w:line="480" w:lineRule="auto"/>
    </w:pPr>
    <w:rPr>
      <w:rFonts w:ascii="Times New Roman" w:eastAsia="Times New Roman" w:hAnsi="Times New Roman" w:cs="Times New Roman"/>
      <w:color w:val="auto"/>
      <w:sz w:val="24"/>
      <w:szCs w:val="24"/>
    </w:rPr>
  </w:style>
  <w:style w:type="character" w:customStyle="1" w:styleId="Tekstpodstawowy2Znak">
    <w:name w:val="Tekst podstawowy 2 Znak"/>
    <w:basedOn w:val="Domylnaczcionkaakapitu"/>
    <w:link w:val="Tekstpodstawowy2"/>
    <w:uiPriority w:val="99"/>
    <w:rsid w:val="00312EF4"/>
    <w:rPr>
      <w:rFonts w:ascii="Times New Roman" w:eastAsia="Times New Roman" w:hAnsi="Times New Roman" w:cs="Times New Roman"/>
      <w:color w:val="auto"/>
      <w:sz w:val="24"/>
      <w:szCs w:val="24"/>
    </w:rPr>
  </w:style>
  <w:style w:type="character" w:customStyle="1" w:styleId="ZnakZnak">
    <w:name w:val="Znak Znak"/>
    <w:rsid w:val="00312EF4"/>
    <w:rPr>
      <w:rFonts w:cs="Times New Roman"/>
      <w:sz w:val="24"/>
      <w:szCs w:val="24"/>
      <w:lang w:val="pl-PL" w:eastAsia="pl-PL" w:bidi="ar-SA"/>
    </w:rPr>
  </w:style>
  <w:style w:type="character" w:styleId="Numerstrony">
    <w:name w:val="page number"/>
    <w:uiPriority w:val="99"/>
    <w:rsid w:val="00312EF4"/>
    <w:rPr>
      <w:rFonts w:cs="Times New Roman"/>
    </w:rPr>
  </w:style>
  <w:style w:type="paragraph" w:customStyle="1" w:styleId="Tekstpodstawowy21">
    <w:name w:val="Tekst podstawowy 21"/>
    <w:basedOn w:val="Normalny"/>
    <w:uiPriority w:val="99"/>
    <w:rsid w:val="00312EF4"/>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color w:val="auto"/>
      <w:sz w:val="24"/>
      <w:szCs w:val="20"/>
    </w:rPr>
  </w:style>
  <w:style w:type="paragraph" w:customStyle="1" w:styleId="Tekstpodstawowy211">
    <w:name w:val="Tekst podstawowy 211"/>
    <w:basedOn w:val="Normalny"/>
    <w:uiPriority w:val="99"/>
    <w:rsid w:val="00312EF4"/>
    <w:pPr>
      <w:suppressAutoHyphens/>
      <w:spacing w:line="240" w:lineRule="auto"/>
    </w:pPr>
    <w:rPr>
      <w:rFonts w:ascii="Times New Roman" w:eastAsia="Times New Roman" w:hAnsi="Times New Roman" w:cs="Times New Roman"/>
      <w:b/>
      <w:color w:val="auto"/>
      <w:sz w:val="24"/>
      <w:szCs w:val="20"/>
      <w:lang w:eastAsia="ar-SA"/>
    </w:rPr>
  </w:style>
  <w:style w:type="paragraph" w:styleId="Zwykytekst">
    <w:name w:val="Plain Text"/>
    <w:aliases w:val=" Znak,Znak"/>
    <w:basedOn w:val="Normalny"/>
    <w:link w:val="ZwykytekstZnak"/>
    <w:rsid w:val="00312EF4"/>
    <w:pPr>
      <w:spacing w:line="240" w:lineRule="auto"/>
    </w:pPr>
    <w:rPr>
      <w:rFonts w:ascii="Courier New" w:eastAsia="Times New Roman" w:hAnsi="Courier New" w:cs="Times New Roman"/>
      <w:color w:val="auto"/>
      <w:sz w:val="20"/>
      <w:szCs w:val="20"/>
    </w:rPr>
  </w:style>
  <w:style w:type="character" w:customStyle="1" w:styleId="ZwykytekstZnak">
    <w:name w:val="Zwykły tekst Znak"/>
    <w:aliases w:val=" Znak Znak,Znak Znak1"/>
    <w:basedOn w:val="Domylnaczcionkaakapitu"/>
    <w:link w:val="Zwykytekst"/>
    <w:rsid w:val="00312EF4"/>
    <w:rPr>
      <w:rFonts w:ascii="Courier New" w:eastAsia="Times New Roman" w:hAnsi="Courier New" w:cs="Times New Roman"/>
      <w:color w:val="auto"/>
      <w:sz w:val="20"/>
      <w:szCs w:val="20"/>
    </w:rPr>
  </w:style>
  <w:style w:type="character" w:styleId="Odwoanieprzypisudolnego">
    <w:name w:val="footnote reference"/>
    <w:aliases w:val="Odwołanie przypisu"/>
    <w:uiPriority w:val="99"/>
    <w:rsid w:val="00312EF4"/>
    <w:rPr>
      <w:rFonts w:cs="Times New Roman"/>
      <w:vertAlign w:val="superscript"/>
    </w:rPr>
  </w:style>
  <w:style w:type="paragraph" w:styleId="Tekstpodstawowy3">
    <w:name w:val="Body Text 3"/>
    <w:basedOn w:val="Normalny"/>
    <w:link w:val="Tekstpodstawowy3Znak"/>
    <w:uiPriority w:val="99"/>
    <w:rsid w:val="00312EF4"/>
    <w:pPr>
      <w:spacing w:after="120" w:line="240" w:lineRule="auto"/>
    </w:pPr>
    <w:rPr>
      <w:rFonts w:ascii="Times New Roman" w:eastAsia="Times New Roman" w:hAnsi="Times New Roman" w:cs="Times New Roman"/>
      <w:color w:val="auto"/>
      <w:sz w:val="16"/>
      <w:szCs w:val="16"/>
    </w:rPr>
  </w:style>
  <w:style w:type="character" w:customStyle="1" w:styleId="Tekstpodstawowy3Znak">
    <w:name w:val="Tekst podstawowy 3 Znak"/>
    <w:basedOn w:val="Domylnaczcionkaakapitu"/>
    <w:link w:val="Tekstpodstawowy3"/>
    <w:uiPriority w:val="99"/>
    <w:rsid w:val="00312EF4"/>
    <w:rPr>
      <w:rFonts w:ascii="Times New Roman" w:eastAsia="Times New Roman" w:hAnsi="Times New Roman" w:cs="Times New Roman"/>
      <w:color w:val="auto"/>
      <w:sz w:val="16"/>
      <w:szCs w:val="16"/>
    </w:rPr>
  </w:style>
  <w:style w:type="paragraph" w:styleId="Tekstprzypisudolnego">
    <w:name w:val="footnote text"/>
    <w:aliases w:val="Podrozdział"/>
    <w:basedOn w:val="Normalny"/>
    <w:link w:val="TekstprzypisudolnegoZnak"/>
    <w:uiPriority w:val="99"/>
    <w:rsid w:val="00312EF4"/>
    <w:pPr>
      <w:spacing w:line="240" w:lineRule="auto"/>
    </w:pPr>
    <w:rPr>
      <w:rFonts w:ascii="Times New Roman" w:eastAsia="Times New Roman" w:hAnsi="Times New Roman" w:cs="Times New Roman"/>
      <w:color w:val="auto"/>
      <w:sz w:val="20"/>
      <w:szCs w:val="20"/>
    </w:rPr>
  </w:style>
  <w:style w:type="character" w:customStyle="1" w:styleId="TekstprzypisudolnegoZnak">
    <w:name w:val="Tekst przypisu dolnego Znak"/>
    <w:aliases w:val="Podrozdział Znak"/>
    <w:basedOn w:val="Domylnaczcionkaakapitu"/>
    <w:link w:val="Tekstprzypisudolnego"/>
    <w:uiPriority w:val="99"/>
    <w:rsid w:val="00312EF4"/>
    <w:rPr>
      <w:rFonts w:ascii="Times New Roman" w:eastAsia="Times New Roman" w:hAnsi="Times New Roman" w:cs="Times New Roman"/>
      <w:color w:val="auto"/>
      <w:sz w:val="20"/>
      <w:szCs w:val="20"/>
    </w:rPr>
  </w:style>
  <w:style w:type="paragraph" w:customStyle="1" w:styleId="Mapadokumentu1">
    <w:name w:val="Mapa dokumentu1"/>
    <w:basedOn w:val="Normalny"/>
    <w:link w:val="MapadokumentuZnak"/>
    <w:uiPriority w:val="99"/>
    <w:semiHidden/>
    <w:rsid w:val="00312EF4"/>
    <w:pPr>
      <w:shd w:val="clear" w:color="auto" w:fill="000080"/>
      <w:spacing w:line="240" w:lineRule="auto"/>
    </w:pPr>
    <w:rPr>
      <w:rFonts w:ascii="Times New Roman" w:eastAsia="Times New Roman" w:hAnsi="Times New Roman" w:cs="Times New Roman"/>
      <w:color w:val="auto"/>
      <w:sz w:val="2"/>
      <w:szCs w:val="20"/>
    </w:rPr>
  </w:style>
  <w:style w:type="character" w:customStyle="1" w:styleId="MapadokumentuZnak">
    <w:name w:val="Mapa dokumentu Znak"/>
    <w:aliases w:val="Plan dokumentu Znak"/>
    <w:link w:val="Mapadokumentu1"/>
    <w:uiPriority w:val="99"/>
    <w:semiHidden/>
    <w:locked/>
    <w:rsid w:val="00312EF4"/>
    <w:rPr>
      <w:rFonts w:ascii="Times New Roman" w:eastAsia="Times New Roman" w:hAnsi="Times New Roman" w:cs="Times New Roman"/>
      <w:color w:val="auto"/>
      <w:sz w:val="2"/>
      <w:szCs w:val="20"/>
      <w:shd w:val="clear" w:color="auto" w:fill="000080"/>
    </w:rPr>
  </w:style>
  <w:style w:type="paragraph" w:styleId="Spistreci1">
    <w:name w:val="toc 1"/>
    <w:basedOn w:val="Normalny"/>
    <w:next w:val="Normalny"/>
    <w:autoRedefine/>
    <w:uiPriority w:val="39"/>
    <w:qFormat/>
    <w:rsid w:val="00312EF4"/>
    <w:pPr>
      <w:tabs>
        <w:tab w:val="right" w:leader="dot" w:pos="9346"/>
      </w:tabs>
      <w:spacing w:before="120" w:after="120" w:line="240" w:lineRule="auto"/>
    </w:pPr>
    <w:rPr>
      <w:rFonts w:ascii="Calibri" w:eastAsia="Times New Roman" w:hAnsi="Calibri" w:cs="Times New Roman"/>
      <w:b/>
      <w:bCs/>
      <w:caps/>
      <w:color w:val="auto"/>
      <w:sz w:val="20"/>
      <w:szCs w:val="20"/>
    </w:rPr>
  </w:style>
  <w:style w:type="paragraph" w:styleId="Listapunktowana">
    <w:name w:val="List Bullet"/>
    <w:basedOn w:val="Normalny"/>
    <w:rsid w:val="00312EF4"/>
    <w:pPr>
      <w:numPr>
        <w:numId w:val="13"/>
      </w:numPr>
      <w:spacing w:before="60" w:after="60" w:line="240" w:lineRule="auto"/>
      <w:jc w:val="both"/>
    </w:pPr>
    <w:rPr>
      <w:rFonts w:ascii="Times New Roman" w:eastAsia="Times New Roman" w:hAnsi="Times New Roman" w:cs="Times New Roman"/>
      <w:color w:val="auto"/>
      <w:sz w:val="24"/>
      <w:szCs w:val="24"/>
    </w:rPr>
  </w:style>
  <w:style w:type="character" w:customStyle="1" w:styleId="NormalnyWebZnak">
    <w:name w:val="Normalny (Web) Znak"/>
    <w:rsid w:val="00312EF4"/>
    <w:rPr>
      <w:rFonts w:cs="Times New Roman"/>
      <w:sz w:val="24"/>
      <w:szCs w:val="24"/>
      <w:lang w:val="pl-PL" w:eastAsia="pl-PL" w:bidi="ar-SA"/>
    </w:rPr>
  </w:style>
  <w:style w:type="paragraph" w:customStyle="1" w:styleId="Agataspis1">
    <w:name w:val="Agata spis1"/>
    <w:basedOn w:val="Normalny"/>
    <w:link w:val="Agataspis1Znak"/>
    <w:rsid w:val="00312EF4"/>
    <w:pPr>
      <w:spacing w:before="60" w:after="60" w:line="240" w:lineRule="auto"/>
      <w:jc w:val="center"/>
    </w:pPr>
    <w:rPr>
      <w:rFonts w:ascii="Times New Roman" w:eastAsia="Times New Roman" w:hAnsi="Times New Roman" w:cs="Times New Roman"/>
      <w:b/>
      <w:bCs/>
      <w:smallCaps/>
      <w:color w:val="auto"/>
    </w:rPr>
  </w:style>
  <w:style w:type="character" w:customStyle="1" w:styleId="Agataspis1Znak">
    <w:name w:val="Agata spis1 Znak"/>
    <w:link w:val="Agataspis1"/>
    <w:locked/>
    <w:rsid w:val="00312EF4"/>
    <w:rPr>
      <w:rFonts w:ascii="Times New Roman" w:eastAsia="Times New Roman" w:hAnsi="Times New Roman" w:cs="Times New Roman"/>
      <w:b/>
      <w:bCs/>
      <w:smallCaps/>
      <w:color w:val="auto"/>
    </w:rPr>
  </w:style>
  <w:style w:type="paragraph" w:customStyle="1" w:styleId="StylAgataspis1Wszystkiewersaliki">
    <w:name w:val="Styl Agata spis1 + Wszystkie wersaliki"/>
    <w:basedOn w:val="Agataspis1"/>
    <w:link w:val="StylAgataspis1WszystkiewersalikiZnak"/>
    <w:rsid w:val="00312EF4"/>
    <w:pPr>
      <w:spacing w:before="240" w:after="120"/>
    </w:pPr>
    <w:rPr>
      <w:caps/>
    </w:rPr>
  </w:style>
  <w:style w:type="character" w:customStyle="1" w:styleId="StylAgataspis1WszystkiewersalikiZnak">
    <w:name w:val="Styl Agata spis1 + Wszystkie wersaliki Znak"/>
    <w:link w:val="StylAgataspis1Wszystkiewersaliki"/>
    <w:locked/>
    <w:rsid w:val="00312EF4"/>
    <w:rPr>
      <w:rFonts w:ascii="Times New Roman" w:eastAsia="Times New Roman" w:hAnsi="Times New Roman" w:cs="Times New Roman"/>
      <w:b/>
      <w:bCs/>
      <w:caps/>
      <w:smallCaps/>
      <w:color w:val="auto"/>
    </w:rPr>
  </w:style>
  <w:style w:type="paragraph" w:customStyle="1" w:styleId="Agatastyl2">
    <w:name w:val="Agata styl 2"/>
    <w:basedOn w:val="Normalny"/>
    <w:link w:val="Agatastyl2Znak"/>
    <w:rsid w:val="00312EF4"/>
    <w:pPr>
      <w:tabs>
        <w:tab w:val="left" w:pos="284"/>
      </w:tabs>
      <w:spacing w:before="60" w:line="240" w:lineRule="auto"/>
      <w:jc w:val="both"/>
    </w:pPr>
    <w:rPr>
      <w:rFonts w:ascii="Times New Roman" w:eastAsia="Times New Roman" w:hAnsi="Times New Roman" w:cs="Times New Roman"/>
      <w:color w:val="auto"/>
      <w:sz w:val="20"/>
      <w:szCs w:val="20"/>
    </w:rPr>
  </w:style>
  <w:style w:type="character" w:customStyle="1" w:styleId="Agatastyl2Znak">
    <w:name w:val="Agata styl 2 Znak"/>
    <w:link w:val="Agatastyl2"/>
    <w:locked/>
    <w:rsid w:val="00312EF4"/>
    <w:rPr>
      <w:rFonts w:ascii="Times New Roman" w:eastAsia="Times New Roman" w:hAnsi="Times New Roman" w:cs="Times New Roman"/>
      <w:color w:val="auto"/>
      <w:sz w:val="20"/>
      <w:szCs w:val="20"/>
    </w:rPr>
  </w:style>
  <w:style w:type="paragraph" w:styleId="Spistreci2">
    <w:name w:val="toc 2"/>
    <w:basedOn w:val="Normalny"/>
    <w:next w:val="Normalny"/>
    <w:link w:val="Spistreci2Znak"/>
    <w:autoRedefine/>
    <w:uiPriority w:val="39"/>
    <w:qFormat/>
    <w:rsid w:val="00312EF4"/>
    <w:pPr>
      <w:spacing w:line="240" w:lineRule="auto"/>
      <w:ind w:left="240"/>
    </w:pPr>
    <w:rPr>
      <w:rFonts w:ascii="Calibri" w:eastAsia="Times New Roman" w:hAnsi="Calibri" w:cs="Times New Roman"/>
      <w:smallCaps/>
      <w:color w:val="auto"/>
      <w:sz w:val="20"/>
      <w:szCs w:val="20"/>
    </w:rPr>
  </w:style>
  <w:style w:type="paragraph" w:customStyle="1" w:styleId="BylawsL1">
    <w:name w:val="Bylaws_L1"/>
    <w:basedOn w:val="Normalny"/>
    <w:next w:val="Tekstpodstawowy"/>
    <w:rsid w:val="00312EF4"/>
    <w:pPr>
      <w:numPr>
        <w:ilvl w:val="5"/>
        <w:numId w:val="14"/>
      </w:numPr>
      <w:tabs>
        <w:tab w:val="clear" w:pos="4320"/>
      </w:tabs>
      <w:spacing w:before="600" w:line="240" w:lineRule="auto"/>
      <w:ind w:left="7935" w:firstLine="0"/>
      <w:jc w:val="center"/>
      <w:outlineLvl w:val="0"/>
    </w:pPr>
    <w:rPr>
      <w:rFonts w:ascii="Times New Roman" w:eastAsia="Times New Roman" w:hAnsi="Times New Roman" w:cs="Times New Roman"/>
      <w:b/>
      <w:caps/>
      <w:color w:val="auto"/>
      <w:sz w:val="24"/>
      <w:szCs w:val="20"/>
      <w:lang w:val="en-US" w:eastAsia="en-US"/>
    </w:rPr>
  </w:style>
  <w:style w:type="paragraph" w:customStyle="1" w:styleId="BylawsL2">
    <w:name w:val="Bylaws_L2"/>
    <w:basedOn w:val="BylawsL1"/>
    <w:next w:val="Tekstpodstawowy"/>
    <w:rsid w:val="00312EF4"/>
    <w:pPr>
      <w:numPr>
        <w:ilvl w:val="6"/>
      </w:numPr>
      <w:tabs>
        <w:tab w:val="clear" w:pos="5040"/>
        <w:tab w:val="num" w:pos="1440"/>
        <w:tab w:val="num" w:pos="1560"/>
      </w:tabs>
      <w:spacing w:before="240" w:after="240"/>
      <w:ind w:left="720" w:hanging="720"/>
      <w:jc w:val="both"/>
      <w:outlineLvl w:val="1"/>
    </w:pPr>
    <w:rPr>
      <w:b w:val="0"/>
      <w:caps w:val="0"/>
      <w:sz w:val="20"/>
    </w:rPr>
  </w:style>
  <w:style w:type="paragraph" w:customStyle="1" w:styleId="BylawsL3">
    <w:name w:val="Bylaws_L3"/>
    <w:basedOn w:val="BylawsL2"/>
    <w:next w:val="Tekstpodstawowy"/>
    <w:rsid w:val="00312EF4"/>
    <w:pPr>
      <w:numPr>
        <w:ilvl w:val="7"/>
      </w:numPr>
      <w:tabs>
        <w:tab w:val="clear" w:pos="5760"/>
        <w:tab w:val="num" w:pos="1152"/>
        <w:tab w:val="num" w:pos="1560"/>
        <w:tab w:val="num" w:pos="2037"/>
        <w:tab w:val="num" w:pos="2280"/>
      </w:tabs>
      <w:ind w:left="1152" w:hanging="432"/>
      <w:outlineLvl w:val="2"/>
    </w:pPr>
  </w:style>
  <w:style w:type="paragraph" w:customStyle="1" w:styleId="BylawsL4">
    <w:name w:val="Bylaws_L4"/>
    <w:basedOn w:val="BylawsL3"/>
    <w:next w:val="Tekstpodstawowy"/>
    <w:rsid w:val="00312EF4"/>
    <w:pPr>
      <w:numPr>
        <w:ilvl w:val="8"/>
      </w:numPr>
      <w:tabs>
        <w:tab w:val="clear" w:pos="6480"/>
        <w:tab w:val="num" w:pos="1560"/>
        <w:tab w:val="num" w:pos="2880"/>
        <w:tab w:val="num" w:pos="3000"/>
      </w:tabs>
      <w:ind w:left="0" w:firstLine="2160"/>
      <w:jc w:val="left"/>
      <w:outlineLvl w:val="3"/>
    </w:pPr>
    <w:rPr>
      <w:sz w:val="24"/>
    </w:rPr>
  </w:style>
  <w:style w:type="paragraph" w:customStyle="1" w:styleId="BylawsL5">
    <w:name w:val="Bylaws_L5"/>
    <w:basedOn w:val="BylawsL4"/>
    <w:next w:val="Tekstpodstawowy"/>
    <w:rsid w:val="00312EF4"/>
    <w:pPr>
      <w:numPr>
        <w:ilvl w:val="4"/>
      </w:numPr>
      <w:tabs>
        <w:tab w:val="num" w:pos="2037"/>
        <w:tab w:val="num" w:pos="3720"/>
      </w:tabs>
      <w:ind w:left="3720"/>
      <w:outlineLvl w:val="4"/>
    </w:pPr>
  </w:style>
  <w:style w:type="paragraph" w:customStyle="1" w:styleId="BylawsL6">
    <w:name w:val="Bylaws_L6"/>
    <w:basedOn w:val="BylawsL5"/>
    <w:next w:val="Tekstpodstawowy"/>
    <w:rsid w:val="00312EF4"/>
    <w:pPr>
      <w:numPr>
        <w:ilvl w:val="5"/>
        <w:numId w:val="1"/>
      </w:numPr>
      <w:tabs>
        <w:tab w:val="num" w:pos="2280"/>
        <w:tab w:val="num" w:pos="4440"/>
      </w:tabs>
      <w:ind w:left="4440"/>
      <w:outlineLvl w:val="5"/>
    </w:pPr>
  </w:style>
  <w:style w:type="paragraph" w:customStyle="1" w:styleId="BylawsL7">
    <w:name w:val="Bylaws_L7"/>
    <w:basedOn w:val="BylawsL6"/>
    <w:next w:val="Tekstpodstawowy"/>
    <w:rsid w:val="00312EF4"/>
    <w:pPr>
      <w:numPr>
        <w:ilvl w:val="6"/>
      </w:numPr>
      <w:tabs>
        <w:tab w:val="num" w:pos="2880"/>
        <w:tab w:val="num" w:pos="5160"/>
      </w:tabs>
      <w:ind w:left="5160"/>
      <w:outlineLvl w:val="6"/>
    </w:pPr>
  </w:style>
  <w:style w:type="paragraph" w:customStyle="1" w:styleId="BylawsL8">
    <w:name w:val="Bylaws_L8"/>
    <w:basedOn w:val="BylawsL7"/>
    <w:next w:val="Tekstpodstawowy"/>
    <w:rsid w:val="00312EF4"/>
    <w:pPr>
      <w:numPr>
        <w:ilvl w:val="7"/>
      </w:numPr>
      <w:tabs>
        <w:tab w:val="num" w:pos="3000"/>
        <w:tab w:val="num" w:pos="5880"/>
      </w:tabs>
      <w:ind w:left="5880"/>
      <w:outlineLvl w:val="7"/>
    </w:pPr>
  </w:style>
  <w:style w:type="paragraph" w:customStyle="1" w:styleId="BylawsL9">
    <w:name w:val="Bylaws_L9"/>
    <w:basedOn w:val="BylawsL8"/>
    <w:next w:val="Tekstpodstawowy"/>
    <w:rsid w:val="00312EF4"/>
    <w:pPr>
      <w:numPr>
        <w:ilvl w:val="8"/>
      </w:numPr>
      <w:tabs>
        <w:tab w:val="num" w:pos="3600"/>
        <w:tab w:val="num" w:pos="6600"/>
      </w:tabs>
      <w:ind w:left="6600"/>
      <w:outlineLvl w:val="8"/>
    </w:pPr>
  </w:style>
  <w:style w:type="paragraph" w:customStyle="1" w:styleId="ArticleL1">
    <w:name w:val="Article_L1"/>
    <w:basedOn w:val="Normalny"/>
    <w:next w:val="Tekstpodstawowy"/>
    <w:rsid w:val="00312EF4"/>
    <w:pPr>
      <w:keepNext/>
      <w:keepLines/>
      <w:widowControl w:val="0"/>
      <w:numPr>
        <w:ilvl w:val="5"/>
        <w:numId w:val="15"/>
      </w:numPr>
      <w:tabs>
        <w:tab w:val="clear" w:pos="2160"/>
        <w:tab w:val="num" w:pos="720"/>
      </w:tabs>
      <w:spacing w:after="240" w:line="240" w:lineRule="auto"/>
      <w:ind w:firstLine="0"/>
      <w:jc w:val="center"/>
      <w:outlineLvl w:val="0"/>
    </w:pPr>
    <w:rPr>
      <w:rFonts w:ascii="Times New Roman" w:eastAsia="SimSun" w:hAnsi="Times New Roman" w:cs="Times New Roman"/>
      <w:b/>
      <w:bCs/>
      <w:color w:val="auto"/>
      <w:szCs w:val="20"/>
      <w:lang w:eastAsia="en-US"/>
    </w:rPr>
  </w:style>
  <w:style w:type="paragraph" w:customStyle="1" w:styleId="ArticleL2">
    <w:name w:val="Article_L2"/>
    <w:basedOn w:val="ArticleL1"/>
    <w:next w:val="Tekstpodstawowy"/>
    <w:rsid w:val="00312EF4"/>
    <w:pPr>
      <w:keepNext w:val="0"/>
      <w:keepLines w:val="0"/>
      <w:numPr>
        <w:ilvl w:val="6"/>
      </w:numPr>
      <w:tabs>
        <w:tab w:val="clear" w:pos="2880"/>
        <w:tab w:val="num" w:pos="720"/>
        <w:tab w:val="num" w:pos="1440"/>
      </w:tabs>
      <w:spacing w:before="240"/>
      <w:ind w:left="720" w:hanging="720"/>
      <w:jc w:val="both"/>
      <w:outlineLvl w:val="1"/>
    </w:pPr>
    <w:rPr>
      <w:b w:val="0"/>
    </w:rPr>
  </w:style>
  <w:style w:type="paragraph" w:customStyle="1" w:styleId="ArticleL3">
    <w:name w:val="Article_L3"/>
    <w:basedOn w:val="ArticleL2"/>
    <w:next w:val="Tekstpodstawowy"/>
    <w:rsid w:val="00312EF4"/>
    <w:pPr>
      <w:numPr>
        <w:ilvl w:val="7"/>
      </w:numPr>
      <w:tabs>
        <w:tab w:val="clear" w:pos="3600"/>
        <w:tab w:val="num" w:pos="1152"/>
        <w:tab w:val="num" w:pos="1440"/>
      </w:tabs>
      <w:spacing w:before="120" w:after="120"/>
      <w:ind w:left="1440" w:hanging="432"/>
      <w:outlineLvl w:val="2"/>
    </w:pPr>
  </w:style>
  <w:style w:type="paragraph" w:customStyle="1" w:styleId="ArticleL4">
    <w:name w:val="Article_L4"/>
    <w:basedOn w:val="ArticleL3"/>
    <w:next w:val="Tekstpodstawowy"/>
    <w:rsid w:val="00312EF4"/>
    <w:pPr>
      <w:numPr>
        <w:ilvl w:val="3"/>
      </w:numPr>
      <w:tabs>
        <w:tab w:val="num" w:pos="1440"/>
        <w:tab w:val="num" w:pos="2880"/>
      </w:tabs>
      <w:spacing w:after="360" w:line="360" w:lineRule="auto"/>
      <w:ind w:firstLine="2160"/>
      <w:outlineLvl w:val="3"/>
    </w:pPr>
  </w:style>
  <w:style w:type="paragraph" w:customStyle="1" w:styleId="ArticleL5">
    <w:name w:val="Article_L5"/>
    <w:basedOn w:val="ArticleL4"/>
    <w:next w:val="Tekstpodstawowy"/>
    <w:rsid w:val="00312EF4"/>
    <w:pPr>
      <w:numPr>
        <w:ilvl w:val="4"/>
      </w:numPr>
      <w:tabs>
        <w:tab w:val="num" w:pos="3600"/>
      </w:tabs>
      <w:spacing w:after="240"/>
      <w:ind w:left="0" w:firstLine="0"/>
      <w:jc w:val="left"/>
      <w:outlineLvl w:val="4"/>
    </w:pPr>
    <w:rPr>
      <w:sz w:val="24"/>
    </w:rPr>
  </w:style>
  <w:style w:type="paragraph" w:customStyle="1" w:styleId="ArticleL6">
    <w:name w:val="Article_L6"/>
    <w:basedOn w:val="ArticleL5"/>
    <w:next w:val="Tekstpodstawowy"/>
    <w:rsid w:val="00312EF4"/>
    <w:pPr>
      <w:numPr>
        <w:ilvl w:val="5"/>
        <w:numId w:val="2"/>
      </w:numPr>
      <w:tabs>
        <w:tab w:val="num" w:pos="4320"/>
      </w:tabs>
      <w:outlineLvl w:val="5"/>
    </w:pPr>
  </w:style>
  <w:style w:type="paragraph" w:customStyle="1" w:styleId="ArticleL7">
    <w:name w:val="Article_L7"/>
    <w:basedOn w:val="ArticleL6"/>
    <w:next w:val="Tekstpodstawowy"/>
    <w:rsid w:val="00312EF4"/>
    <w:pPr>
      <w:numPr>
        <w:ilvl w:val="6"/>
      </w:numPr>
      <w:tabs>
        <w:tab w:val="num" w:pos="3600"/>
        <w:tab w:val="num" w:pos="5040"/>
      </w:tabs>
      <w:outlineLvl w:val="6"/>
    </w:pPr>
  </w:style>
  <w:style w:type="paragraph" w:customStyle="1" w:styleId="ArticleL8">
    <w:name w:val="Article_L8"/>
    <w:basedOn w:val="ArticleL7"/>
    <w:next w:val="Tekstpodstawowy"/>
    <w:rsid w:val="00312EF4"/>
    <w:pPr>
      <w:numPr>
        <w:ilvl w:val="7"/>
      </w:numPr>
      <w:tabs>
        <w:tab w:val="num" w:pos="4320"/>
        <w:tab w:val="num" w:pos="5760"/>
      </w:tabs>
      <w:outlineLvl w:val="7"/>
    </w:pPr>
  </w:style>
  <w:style w:type="paragraph" w:customStyle="1" w:styleId="ccc">
    <w:name w:val="ccc"/>
    <w:basedOn w:val="Agatastyl2"/>
    <w:link w:val="cccZnak"/>
    <w:rsid w:val="00312EF4"/>
    <w:pPr>
      <w:jc w:val="center"/>
    </w:pPr>
    <w:rPr>
      <w:b/>
      <w:bCs/>
      <w:caps/>
      <w:sz w:val="28"/>
      <w:szCs w:val="28"/>
    </w:rPr>
  </w:style>
  <w:style w:type="character" w:customStyle="1" w:styleId="cccZnak">
    <w:name w:val="ccc Znak"/>
    <w:link w:val="ccc"/>
    <w:locked/>
    <w:rsid w:val="00312EF4"/>
    <w:rPr>
      <w:rFonts w:ascii="Times New Roman" w:eastAsia="Times New Roman" w:hAnsi="Times New Roman" w:cs="Times New Roman"/>
      <w:b/>
      <w:bCs/>
      <w:caps/>
      <w:color w:val="auto"/>
      <w:sz w:val="28"/>
      <w:szCs w:val="28"/>
    </w:rPr>
  </w:style>
  <w:style w:type="paragraph" w:customStyle="1" w:styleId="ddd">
    <w:name w:val="ddd"/>
    <w:basedOn w:val="Agatastyl2"/>
    <w:rsid w:val="00312EF4"/>
    <w:pPr>
      <w:jc w:val="center"/>
    </w:pPr>
    <w:rPr>
      <w:b/>
      <w:sz w:val="28"/>
      <w:szCs w:val="28"/>
    </w:rPr>
  </w:style>
  <w:style w:type="paragraph" w:customStyle="1" w:styleId="Styl1">
    <w:name w:val="Styl1"/>
    <w:basedOn w:val="Normalny"/>
    <w:link w:val="Styl1Znak"/>
    <w:uiPriority w:val="99"/>
    <w:qFormat/>
    <w:rsid w:val="00312EF4"/>
    <w:pPr>
      <w:numPr>
        <w:numId w:val="19"/>
      </w:numPr>
      <w:spacing w:before="60" w:after="60" w:line="240" w:lineRule="auto"/>
      <w:jc w:val="both"/>
    </w:pPr>
    <w:rPr>
      <w:rFonts w:ascii="Times New Roman" w:eastAsia="Times New Roman" w:hAnsi="Times New Roman" w:cs="Times New Roman"/>
      <w:color w:val="auto"/>
    </w:rPr>
  </w:style>
  <w:style w:type="character" w:customStyle="1" w:styleId="Styl1Znak">
    <w:name w:val="Styl1 Znak"/>
    <w:link w:val="Styl1"/>
    <w:uiPriority w:val="99"/>
    <w:locked/>
    <w:rsid w:val="00312EF4"/>
    <w:rPr>
      <w:rFonts w:ascii="Times New Roman" w:eastAsia="Times New Roman" w:hAnsi="Times New Roman" w:cs="Times New Roman"/>
      <w:color w:val="auto"/>
    </w:rPr>
  </w:style>
  <w:style w:type="paragraph" w:customStyle="1" w:styleId="Styl2">
    <w:name w:val="Styl2"/>
    <w:basedOn w:val="Normalny"/>
    <w:link w:val="Styl2Znak"/>
    <w:qFormat/>
    <w:rsid w:val="00312EF4"/>
    <w:pPr>
      <w:numPr>
        <w:ilvl w:val="1"/>
        <w:numId w:val="12"/>
      </w:numPr>
      <w:spacing w:before="60" w:after="60" w:line="240" w:lineRule="auto"/>
      <w:jc w:val="both"/>
    </w:pPr>
    <w:rPr>
      <w:rFonts w:ascii="Times New Roman" w:eastAsia="Times New Roman" w:hAnsi="Times New Roman" w:cs="Times New Roman"/>
      <w:iCs/>
      <w:color w:val="auto"/>
    </w:rPr>
  </w:style>
  <w:style w:type="character" w:customStyle="1" w:styleId="Styl2Znak">
    <w:name w:val="Styl2 Znak"/>
    <w:link w:val="Styl2"/>
    <w:locked/>
    <w:rsid w:val="00312EF4"/>
    <w:rPr>
      <w:rFonts w:ascii="Times New Roman" w:eastAsia="Times New Roman" w:hAnsi="Times New Roman" w:cs="Times New Roman"/>
      <w:iCs/>
      <w:color w:val="auto"/>
    </w:rPr>
  </w:style>
  <w:style w:type="paragraph" w:customStyle="1" w:styleId="juzia">
    <w:name w:val="juzia"/>
    <w:basedOn w:val="Normalny"/>
    <w:link w:val="juziaZnak"/>
    <w:rsid w:val="00312EF4"/>
    <w:pPr>
      <w:numPr>
        <w:numId w:val="17"/>
      </w:numPr>
      <w:spacing w:before="120" w:after="120" w:line="240" w:lineRule="auto"/>
      <w:jc w:val="both"/>
    </w:pPr>
    <w:rPr>
      <w:rFonts w:ascii="Times New Roman" w:eastAsia="Times New Roman" w:hAnsi="Times New Roman" w:cs="Times New Roman"/>
      <w:bCs/>
      <w:color w:val="auto"/>
      <w:sz w:val="24"/>
      <w:szCs w:val="24"/>
    </w:rPr>
  </w:style>
  <w:style w:type="paragraph" w:customStyle="1" w:styleId="Jerzy1">
    <w:name w:val="Jerzy.1"/>
    <w:basedOn w:val="Normalny"/>
    <w:link w:val="Jerzy1Znak"/>
    <w:rsid w:val="00312EF4"/>
    <w:pPr>
      <w:spacing w:before="120" w:after="120" w:line="240" w:lineRule="auto"/>
      <w:jc w:val="center"/>
    </w:pPr>
    <w:rPr>
      <w:rFonts w:ascii="Times New Roman" w:eastAsia="Times New Roman" w:hAnsi="Times New Roman" w:cs="Times New Roman"/>
      <w:b/>
      <w:bCs/>
      <w:smallCaps/>
      <w:color w:val="auto"/>
    </w:rPr>
  </w:style>
  <w:style w:type="character" w:customStyle="1" w:styleId="Jerzy1Znak">
    <w:name w:val="Jerzy.1 Znak"/>
    <w:link w:val="Jerzy1"/>
    <w:locked/>
    <w:rsid w:val="00312EF4"/>
    <w:rPr>
      <w:rFonts w:ascii="Times New Roman" w:eastAsia="Times New Roman" w:hAnsi="Times New Roman" w:cs="Times New Roman"/>
      <w:b/>
      <w:bCs/>
      <w:smallCaps/>
      <w:color w:val="auto"/>
    </w:rPr>
  </w:style>
  <w:style w:type="paragraph" w:customStyle="1" w:styleId="ju">
    <w:name w:val="ju"/>
    <w:basedOn w:val="Normalny"/>
    <w:rsid w:val="00312EF4"/>
    <w:pPr>
      <w:numPr>
        <w:numId w:val="18"/>
      </w:numPr>
      <w:spacing w:before="60" w:after="60" w:line="240" w:lineRule="auto"/>
      <w:ind w:left="840" w:hanging="283"/>
      <w:jc w:val="both"/>
    </w:pPr>
    <w:rPr>
      <w:rFonts w:ascii="Times New Roman" w:eastAsia="Times New Roman" w:hAnsi="Times New Roman" w:cs="Times New Roman"/>
      <w:color w:val="auto"/>
      <w:u w:val="single"/>
    </w:rPr>
  </w:style>
  <w:style w:type="paragraph" w:customStyle="1" w:styleId="as1">
    <w:name w:val="as.1"/>
    <w:basedOn w:val="Normalny"/>
    <w:link w:val="as1Znak"/>
    <w:qFormat/>
    <w:rsid w:val="00312EF4"/>
    <w:pPr>
      <w:spacing w:before="60" w:after="60" w:line="240" w:lineRule="auto"/>
      <w:jc w:val="center"/>
    </w:pPr>
    <w:rPr>
      <w:rFonts w:ascii="Times New Roman" w:eastAsia="Times New Roman" w:hAnsi="Times New Roman" w:cs="Times New Roman"/>
      <w:b/>
      <w:color w:val="auto"/>
      <w:sz w:val="24"/>
      <w:szCs w:val="24"/>
    </w:rPr>
  </w:style>
  <w:style w:type="character" w:customStyle="1" w:styleId="as1Znak">
    <w:name w:val="as.1 Znak"/>
    <w:link w:val="as1"/>
    <w:locked/>
    <w:rsid w:val="00312EF4"/>
    <w:rPr>
      <w:rFonts w:ascii="Times New Roman" w:eastAsia="Times New Roman" w:hAnsi="Times New Roman" w:cs="Times New Roman"/>
      <w:b/>
      <w:color w:val="auto"/>
      <w:sz w:val="24"/>
      <w:szCs w:val="24"/>
    </w:rPr>
  </w:style>
  <w:style w:type="paragraph" w:customStyle="1" w:styleId="Styl3">
    <w:name w:val="Styl3"/>
    <w:basedOn w:val="Tekstpodstawowywcity"/>
    <w:link w:val="Styl3Znak"/>
    <w:uiPriority w:val="99"/>
    <w:qFormat/>
    <w:rsid w:val="00312EF4"/>
    <w:pPr>
      <w:numPr>
        <w:numId w:val="16"/>
      </w:numPr>
      <w:suppressAutoHyphens w:val="0"/>
      <w:spacing w:before="20" w:after="20"/>
    </w:pPr>
    <w:rPr>
      <w:rFonts w:eastAsia="Times New Roman"/>
      <w:sz w:val="22"/>
      <w:szCs w:val="22"/>
      <w:lang w:eastAsia="pl-PL"/>
    </w:rPr>
  </w:style>
  <w:style w:type="character" w:customStyle="1" w:styleId="Styl3Znak">
    <w:name w:val="Styl3 Znak"/>
    <w:link w:val="Styl3"/>
    <w:uiPriority w:val="99"/>
    <w:locked/>
    <w:rsid w:val="00312EF4"/>
    <w:rPr>
      <w:rFonts w:ascii="Times New Roman" w:eastAsia="Times New Roman" w:hAnsi="Times New Roman" w:cs="Times New Roman"/>
      <w:color w:val="auto"/>
    </w:rPr>
  </w:style>
  <w:style w:type="paragraph" w:customStyle="1" w:styleId="zaacznik">
    <w:name w:val="załacznik"/>
    <w:basedOn w:val="Agatastyl2"/>
    <w:link w:val="zaacznikZnak"/>
    <w:qFormat/>
    <w:rsid w:val="00312EF4"/>
    <w:pPr>
      <w:spacing w:before="80" w:after="80"/>
      <w:jc w:val="right"/>
    </w:pPr>
  </w:style>
  <w:style w:type="character" w:customStyle="1" w:styleId="zaacznikZnak">
    <w:name w:val="załacznik Znak"/>
    <w:link w:val="zaacznik"/>
    <w:locked/>
    <w:rsid w:val="00312EF4"/>
    <w:rPr>
      <w:rFonts w:ascii="Times New Roman" w:eastAsia="Times New Roman" w:hAnsi="Times New Roman" w:cs="Times New Roman"/>
      <w:color w:val="auto"/>
      <w:sz w:val="20"/>
      <w:szCs w:val="20"/>
    </w:rPr>
  </w:style>
  <w:style w:type="character" w:customStyle="1" w:styleId="oryg">
    <w:name w:val="oryg"/>
    <w:rsid w:val="00312EF4"/>
    <w:rPr>
      <w:rFonts w:cs="Times New Roman"/>
    </w:rPr>
  </w:style>
  <w:style w:type="paragraph" w:customStyle="1" w:styleId="1">
    <w:name w:val="1)"/>
    <w:basedOn w:val="Normalny"/>
    <w:link w:val="1Znak"/>
    <w:rsid w:val="00312EF4"/>
    <w:pPr>
      <w:numPr>
        <w:numId w:val="20"/>
      </w:numPr>
      <w:spacing w:line="240" w:lineRule="auto"/>
    </w:pPr>
    <w:rPr>
      <w:rFonts w:ascii="Times New Roman" w:eastAsia="Times New Roman" w:hAnsi="Times New Roman" w:cs="Times New Roman"/>
      <w:color w:val="auto"/>
      <w:sz w:val="24"/>
      <w:szCs w:val="24"/>
    </w:rPr>
  </w:style>
  <w:style w:type="character" w:customStyle="1" w:styleId="1Znak">
    <w:name w:val="1) Znak"/>
    <w:link w:val="1"/>
    <w:rsid w:val="00312EF4"/>
    <w:rPr>
      <w:rFonts w:ascii="Times New Roman" w:eastAsia="Times New Roman" w:hAnsi="Times New Roman" w:cs="Times New Roman"/>
      <w:color w:val="auto"/>
      <w:sz w:val="24"/>
      <w:szCs w:val="24"/>
    </w:rPr>
  </w:style>
  <w:style w:type="paragraph" w:customStyle="1" w:styleId="1Akapit">
    <w:name w:val="1.Akapit"/>
    <w:basedOn w:val="Tekstpodstawowywcity"/>
    <w:link w:val="1AkapitZnak"/>
    <w:rsid w:val="00312EF4"/>
    <w:pPr>
      <w:numPr>
        <w:numId w:val="21"/>
      </w:numPr>
      <w:spacing w:before="80" w:after="80"/>
    </w:pPr>
    <w:rPr>
      <w:rFonts w:eastAsia="Times New Roman"/>
      <w:sz w:val="22"/>
      <w:szCs w:val="22"/>
      <w:lang w:eastAsia="pl-PL"/>
    </w:rPr>
  </w:style>
  <w:style w:type="character" w:customStyle="1" w:styleId="1AkapitZnak">
    <w:name w:val="1.Akapit Znak"/>
    <w:link w:val="1Akapit"/>
    <w:qFormat/>
    <w:locked/>
    <w:rsid w:val="00312EF4"/>
    <w:rPr>
      <w:rFonts w:ascii="Times New Roman" w:eastAsia="Times New Roman" w:hAnsi="Times New Roman" w:cs="Times New Roman"/>
      <w:color w:val="auto"/>
    </w:rPr>
  </w:style>
  <w:style w:type="paragraph" w:customStyle="1" w:styleId="azacznik1">
    <w:name w:val="a.załącznik1"/>
    <w:basedOn w:val="zaacznik"/>
    <w:link w:val="azacznik1Znak"/>
    <w:uiPriority w:val="99"/>
    <w:qFormat/>
    <w:rsid w:val="00312EF4"/>
    <w:pPr>
      <w:tabs>
        <w:tab w:val="clear" w:pos="284"/>
      </w:tabs>
      <w:ind w:left="4536"/>
      <w:outlineLvl w:val="1"/>
    </w:pPr>
    <w:rPr>
      <w:b/>
      <w:color w:val="000000"/>
    </w:rPr>
  </w:style>
  <w:style w:type="character" w:customStyle="1" w:styleId="azacznik1Znak">
    <w:name w:val="a.załącznik1 Znak"/>
    <w:link w:val="azacznik1"/>
    <w:uiPriority w:val="99"/>
    <w:locked/>
    <w:rsid w:val="00312EF4"/>
    <w:rPr>
      <w:rFonts w:ascii="Times New Roman" w:eastAsia="Times New Roman" w:hAnsi="Times New Roman" w:cs="Times New Roman"/>
      <w:b/>
      <w:sz w:val="20"/>
      <w:szCs w:val="20"/>
    </w:rPr>
  </w:style>
  <w:style w:type="paragraph" w:customStyle="1" w:styleId="aparagraf1">
    <w:name w:val="a.paragraf1"/>
    <w:basedOn w:val="Normalny"/>
    <w:link w:val="aparagraf1Znak"/>
    <w:rsid w:val="00312EF4"/>
    <w:pPr>
      <w:spacing w:before="120" w:after="120" w:line="240" w:lineRule="auto"/>
      <w:jc w:val="center"/>
      <w:outlineLvl w:val="0"/>
    </w:pPr>
    <w:rPr>
      <w:rFonts w:ascii="Times New Roman" w:eastAsia="Times New Roman" w:hAnsi="Times New Roman" w:cs="Times New Roman"/>
      <w:b/>
      <w:sz w:val="24"/>
      <w:szCs w:val="24"/>
    </w:rPr>
  </w:style>
  <w:style w:type="character" w:customStyle="1" w:styleId="aparagraf1Znak">
    <w:name w:val="a.paragraf1 Znak"/>
    <w:link w:val="aparagraf1"/>
    <w:locked/>
    <w:rsid w:val="00312EF4"/>
    <w:rPr>
      <w:rFonts w:ascii="Times New Roman" w:eastAsia="Times New Roman" w:hAnsi="Times New Roman" w:cs="Times New Roman"/>
      <w:b/>
      <w:sz w:val="24"/>
      <w:szCs w:val="24"/>
    </w:rPr>
  </w:style>
  <w:style w:type="paragraph" w:customStyle="1" w:styleId="Nagwekspisutreci1">
    <w:name w:val="Nagłówek spisu treści1"/>
    <w:basedOn w:val="Nagwek1"/>
    <w:next w:val="Normalny"/>
    <w:uiPriority w:val="39"/>
    <w:semiHidden/>
    <w:unhideWhenUsed/>
    <w:qFormat/>
    <w:rsid w:val="00312EF4"/>
    <w:pPr>
      <w:spacing w:before="480" w:after="0"/>
      <w:contextualSpacing w:val="0"/>
      <w:outlineLvl w:val="9"/>
    </w:pPr>
    <w:rPr>
      <w:rFonts w:ascii="Cambria" w:eastAsia="Times New Roman" w:hAnsi="Cambria" w:cs="Times New Roman"/>
      <w:b/>
      <w:bCs/>
      <w:color w:val="365F91"/>
      <w:sz w:val="28"/>
      <w:szCs w:val="28"/>
      <w:lang w:eastAsia="en-US"/>
    </w:rPr>
  </w:style>
  <w:style w:type="paragraph" w:customStyle="1" w:styleId="as2">
    <w:name w:val="as.2"/>
    <w:basedOn w:val="Normalny"/>
    <w:link w:val="as2Znak"/>
    <w:qFormat/>
    <w:rsid w:val="00312EF4"/>
    <w:pPr>
      <w:spacing w:before="120" w:after="120" w:line="240" w:lineRule="auto"/>
      <w:ind w:left="4536"/>
      <w:jc w:val="right"/>
    </w:pPr>
    <w:rPr>
      <w:rFonts w:ascii="Times New Roman" w:eastAsia="Times New Roman" w:hAnsi="Times New Roman" w:cs="Times New Roman"/>
      <w:b/>
      <w:smallCaps/>
      <w:color w:val="auto"/>
      <w:sz w:val="20"/>
    </w:rPr>
  </w:style>
  <w:style w:type="character" w:customStyle="1" w:styleId="as2Znak">
    <w:name w:val="as.2 Znak"/>
    <w:link w:val="as2"/>
    <w:rsid w:val="00312EF4"/>
    <w:rPr>
      <w:rFonts w:ascii="Times New Roman" w:eastAsia="Times New Roman" w:hAnsi="Times New Roman" w:cs="Times New Roman"/>
      <w:b/>
      <w:smallCaps/>
      <w:color w:val="auto"/>
      <w:sz w:val="20"/>
    </w:rPr>
  </w:style>
  <w:style w:type="paragraph" w:customStyle="1" w:styleId="aakapit2">
    <w:name w:val="a.akapit2"/>
    <w:basedOn w:val="Normalny"/>
    <w:link w:val="aakapit2Znak"/>
    <w:uiPriority w:val="99"/>
    <w:rsid w:val="00312EF4"/>
    <w:pPr>
      <w:tabs>
        <w:tab w:val="left" w:pos="567"/>
      </w:tabs>
      <w:spacing w:before="60" w:line="288" w:lineRule="auto"/>
      <w:ind w:left="567"/>
      <w:jc w:val="both"/>
    </w:pPr>
    <w:rPr>
      <w:rFonts w:ascii="Times New Roman" w:eastAsia="Times New Roman" w:hAnsi="Times New Roman" w:cs="Times New Roman"/>
      <w:color w:val="auto"/>
    </w:rPr>
  </w:style>
  <w:style w:type="character" w:customStyle="1" w:styleId="aakapit2Znak">
    <w:name w:val="a.akapit2 Znak"/>
    <w:link w:val="aakapit2"/>
    <w:uiPriority w:val="99"/>
    <w:rsid w:val="00312EF4"/>
    <w:rPr>
      <w:rFonts w:ascii="Times New Roman" w:eastAsia="Times New Roman" w:hAnsi="Times New Roman" w:cs="Times New Roman"/>
      <w:color w:val="auto"/>
    </w:rPr>
  </w:style>
  <w:style w:type="paragraph" w:customStyle="1" w:styleId="X">
    <w:name w:val="X"/>
    <w:basedOn w:val="Normalny"/>
    <w:link w:val="XZnak"/>
    <w:qFormat/>
    <w:rsid w:val="00312EF4"/>
    <w:pPr>
      <w:shd w:val="clear" w:color="auto" w:fill="FFFFFF"/>
      <w:suppressAutoHyphens/>
      <w:spacing w:before="60" w:after="60" w:line="240" w:lineRule="auto"/>
      <w:jc w:val="center"/>
    </w:pPr>
    <w:rPr>
      <w:rFonts w:ascii="Times New Roman" w:eastAsia="Times New Roman" w:hAnsi="Times New Roman" w:cs="Times New Roman"/>
      <w:b/>
      <w:color w:val="auto"/>
      <w:lang w:eastAsia="ar-SA"/>
    </w:rPr>
  </w:style>
  <w:style w:type="character" w:customStyle="1" w:styleId="XZnak">
    <w:name w:val="X Znak"/>
    <w:link w:val="X"/>
    <w:rsid w:val="00312EF4"/>
    <w:rPr>
      <w:rFonts w:ascii="Times New Roman" w:eastAsia="Times New Roman" w:hAnsi="Times New Roman" w:cs="Times New Roman"/>
      <w:b/>
      <w:color w:val="auto"/>
      <w:shd w:val="clear" w:color="auto" w:fill="FFFFFF"/>
      <w:lang w:eastAsia="ar-SA"/>
    </w:rPr>
  </w:style>
  <w:style w:type="paragraph" w:customStyle="1" w:styleId="Zwykytekst1">
    <w:name w:val="Zwykły tekst1"/>
    <w:basedOn w:val="Normalny"/>
    <w:rsid w:val="00312EF4"/>
    <w:pPr>
      <w:suppressAutoHyphens/>
      <w:spacing w:line="240" w:lineRule="auto"/>
    </w:pPr>
    <w:rPr>
      <w:rFonts w:ascii="Courier New" w:eastAsia="Times New Roman" w:hAnsi="Courier New" w:cs="Times New Roman"/>
      <w:color w:val="auto"/>
      <w:sz w:val="20"/>
      <w:szCs w:val="20"/>
      <w:lang w:eastAsia="ar-SA"/>
    </w:rPr>
  </w:style>
  <w:style w:type="character" w:customStyle="1" w:styleId="biggertext">
    <w:name w:val="biggertext"/>
    <w:basedOn w:val="Domylnaczcionkaakapitu"/>
    <w:rsid w:val="00312EF4"/>
  </w:style>
  <w:style w:type="paragraph" w:customStyle="1" w:styleId="X2">
    <w:name w:val="X2"/>
    <w:basedOn w:val="azacznik1"/>
    <w:link w:val="X2Znak"/>
    <w:qFormat/>
    <w:rsid w:val="00312EF4"/>
    <w:pPr>
      <w:spacing w:before="60" w:after="0"/>
    </w:pPr>
    <w:rPr>
      <w:sz w:val="18"/>
      <w:szCs w:val="18"/>
    </w:rPr>
  </w:style>
  <w:style w:type="character" w:customStyle="1" w:styleId="X2Znak">
    <w:name w:val="X2 Znak"/>
    <w:link w:val="X2"/>
    <w:rsid w:val="00312EF4"/>
    <w:rPr>
      <w:rFonts w:ascii="Times New Roman" w:eastAsia="Times New Roman" w:hAnsi="Times New Roman" w:cs="Times New Roman"/>
      <w:b/>
      <w:sz w:val="18"/>
      <w:szCs w:val="18"/>
    </w:rPr>
  </w:style>
  <w:style w:type="paragraph" w:customStyle="1" w:styleId="Ag0">
    <w:name w:val="Ag"/>
    <w:basedOn w:val="aparagraf1"/>
    <w:link w:val="AgZnak"/>
    <w:qFormat/>
    <w:rsid w:val="00312EF4"/>
    <w:rPr>
      <w:sz w:val="22"/>
    </w:rPr>
  </w:style>
  <w:style w:type="character" w:customStyle="1" w:styleId="AgZnak">
    <w:name w:val="Ag Znak"/>
    <w:link w:val="Ag0"/>
    <w:rsid w:val="00312EF4"/>
    <w:rPr>
      <w:rFonts w:ascii="Times New Roman" w:eastAsia="Times New Roman" w:hAnsi="Times New Roman" w:cs="Times New Roman"/>
      <w:b/>
      <w:szCs w:val="24"/>
    </w:rPr>
  </w:style>
  <w:style w:type="paragraph" w:customStyle="1" w:styleId="m2">
    <w:name w:val="m2"/>
    <w:basedOn w:val="Normalny"/>
    <w:link w:val="m2Znak"/>
    <w:rsid w:val="00312EF4"/>
    <w:pPr>
      <w:spacing w:line="240" w:lineRule="auto"/>
      <w:ind w:left="4536"/>
      <w:jc w:val="right"/>
    </w:pPr>
    <w:rPr>
      <w:rFonts w:ascii="Times New Roman" w:eastAsia="Times New Roman" w:hAnsi="Times New Roman" w:cs="Times New Roman"/>
      <w:color w:val="auto"/>
      <w:sz w:val="20"/>
      <w:szCs w:val="20"/>
    </w:rPr>
  </w:style>
  <w:style w:type="character" w:customStyle="1" w:styleId="m2Znak">
    <w:name w:val="m2 Znak"/>
    <w:link w:val="m2"/>
    <w:rsid w:val="00312EF4"/>
    <w:rPr>
      <w:rFonts w:ascii="Times New Roman" w:eastAsia="Times New Roman" w:hAnsi="Times New Roman" w:cs="Times New Roman"/>
      <w:color w:val="auto"/>
      <w:sz w:val="20"/>
      <w:szCs w:val="20"/>
    </w:rPr>
  </w:style>
  <w:style w:type="paragraph" w:customStyle="1" w:styleId="x0">
    <w:name w:val="x"/>
    <w:basedOn w:val="Normalny"/>
    <w:link w:val="xZnak0"/>
    <w:qFormat/>
    <w:rsid w:val="00312EF4"/>
    <w:pPr>
      <w:spacing w:before="120" w:after="120" w:line="240" w:lineRule="auto"/>
      <w:ind w:left="4536"/>
      <w:jc w:val="right"/>
    </w:pPr>
    <w:rPr>
      <w:rFonts w:ascii="Times New Roman" w:eastAsia="Times New Roman" w:hAnsi="Times New Roman" w:cs="Times New Roman"/>
      <w:i/>
      <w:color w:val="auto"/>
      <w:sz w:val="20"/>
    </w:rPr>
  </w:style>
  <w:style w:type="character" w:customStyle="1" w:styleId="xZnak0">
    <w:name w:val="x Znak"/>
    <w:link w:val="x0"/>
    <w:rsid w:val="00312EF4"/>
    <w:rPr>
      <w:rFonts w:ascii="Times New Roman" w:eastAsia="Times New Roman" w:hAnsi="Times New Roman" w:cs="Times New Roman"/>
      <w:i/>
      <w:color w:val="auto"/>
      <w:sz w:val="20"/>
    </w:rPr>
  </w:style>
  <w:style w:type="paragraph" w:customStyle="1" w:styleId="Paragraf">
    <w:name w:val="Paragraf"/>
    <w:basedOn w:val="Normalny"/>
    <w:next w:val="Ustpnumerowany"/>
    <w:link w:val="ParagrafZnak"/>
    <w:qFormat/>
    <w:rsid w:val="00312EF4"/>
    <w:pPr>
      <w:keepNext/>
      <w:numPr>
        <w:numId w:val="22"/>
      </w:numPr>
      <w:spacing w:before="600" w:after="180" w:line="240" w:lineRule="auto"/>
      <w:contextualSpacing/>
      <w:jc w:val="both"/>
      <w:outlineLvl w:val="0"/>
    </w:pPr>
    <w:rPr>
      <w:rFonts w:ascii="Palatino Linotype" w:eastAsia="Times New Roman" w:hAnsi="Palatino Linotype" w:cs="Times New Roman"/>
      <w:b/>
      <w:smallCaps/>
      <w:color w:val="auto"/>
      <w:sz w:val="24"/>
      <w:szCs w:val="24"/>
    </w:rPr>
  </w:style>
  <w:style w:type="paragraph" w:customStyle="1" w:styleId="Ustpnumerowany">
    <w:name w:val="Ustęp numerowany"/>
    <w:basedOn w:val="Normalny"/>
    <w:rsid w:val="00312EF4"/>
    <w:pPr>
      <w:numPr>
        <w:ilvl w:val="1"/>
        <w:numId w:val="22"/>
      </w:numPr>
      <w:spacing w:before="120" w:line="240" w:lineRule="auto"/>
      <w:jc w:val="both"/>
    </w:pPr>
    <w:rPr>
      <w:rFonts w:ascii="Palatino Linotype" w:eastAsia="Times New Roman" w:hAnsi="Palatino Linotype" w:cs="Times New Roman"/>
      <w:color w:val="auto"/>
      <w:sz w:val="24"/>
      <w:szCs w:val="24"/>
    </w:rPr>
  </w:style>
  <w:style w:type="character" w:customStyle="1" w:styleId="BezodstpwZnak">
    <w:name w:val="Bez odstępów Znak"/>
    <w:aliases w:val="Wnętrze tabelki Znak"/>
    <w:link w:val="Bezodstpw"/>
    <w:uiPriority w:val="1"/>
    <w:locked/>
    <w:rsid w:val="00312EF4"/>
    <w:rPr>
      <w:rFonts w:ascii="Calibri" w:eastAsia="MS Mincho" w:hAnsi="Calibri" w:cs="Calibri"/>
      <w:color w:val="auto"/>
      <w:kern w:val="1"/>
      <w:lang w:val="en-GB" w:eastAsia="ar-SA"/>
    </w:rPr>
  </w:style>
  <w:style w:type="paragraph" w:customStyle="1" w:styleId="jmak2">
    <w:name w:val="jm.ak.2"/>
    <w:basedOn w:val="Normalny"/>
    <w:link w:val="jmak2Znak"/>
    <w:uiPriority w:val="99"/>
    <w:qFormat/>
    <w:rsid w:val="00312EF4"/>
    <w:pPr>
      <w:tabs>
        <w:tab w:val="left" w:leader="dot" w:pos="4111"/>
      </w:tabs>
      <w:spacing w:before="120" w:after="120" w:line="240" w:lineRule="auto"/>
      <w:ind w:left="4111" w:hanging="4111"/>
    </w:pPr>
    <w:rPr>
      <w:rFonts w:ascii="Times New Roman" w:eastAsia="Times New Roman" w:hAnsi="Times New Roman" w:cs="Times New Roman"/>
      <w:color w:val="auto"/>
    </w:rPr>
  </w:style>
  <w:style w:type="character" w:customStyle="1" w:styleId="jmak2Znak">
    <w:name w:val="jm.ak.2 Znak"/>
    <w:link w:val="jmak2"/>
    <w:uiPriority w:val="99"/>
    <w:locked/>
    <w:rsid w:val="00312EF4"/>
    <w:rPr>
      <w:rFonts w:ascii="Times New Roman" w:eastAsia="Times New Roman" w:hAnsi="Times New Roman" w:cs="Times New Roman"/>
      <w:color w:val="auto"/>
    </w:rPr>
  </w:style>
  <w:style w:type="paragraph" w:customStyle="1" w:styleId="a1">
    <w:name w:val="a1"/>
    <w:basedOn w:val="Normalny"/>
    <w:rsid w:val="00312EF4"/>
    <w:pPr>
      <w:tabs>
        <w:tab w:val="left" w:pos="4282"/>
        <w:tab w:val="center" w:pos="4535"/>
      </w:tabs>
      <w:spacing w:before="240" w:after="240" w:line="240" w:lineRule="auto"/>
      <w:jc w:val="center"/>
      <w:outlineLvl w:val="0"/>
    </w:pPr>
    <w:rPr>
      <w:rFonts w:ascii="Times New Roman" w:eastAsia="Times New Roman" w:hAnsi="Times New Roman" w:cs="Times New Roman"/>
      <w:b/>
      <w:color w:val="auto"/>
      <w:szCs w:val="24"/>
    </w:rPr>
  </w:style>
  <w:style w:type="character" w:customStyle="1" w:styleId="FontStyle27">
    <w:name w:val="Font Style27"/>
    <w:uiPriority w:val="99"/>
    <w:rsid w:val="00312EF4"/>
    <w:rPr>
      <w:rFonts w:ascii="Calibri" w:hAnsi="Calibri" w:cs="Calibri"/>
      <w:sz w:val="22"/>
      <w:szCs w:val="22"/>
    </w:rPr>
  </w:style>
  <w:style w:type="table" w:customStyle="1" w:styleId="Tabelalisty3akcent21">
    <w:name w:val="Tabela listy 3 — akcent 21"/>
    <w:basedOn w:val="Standardowy"/>
    <w:uiPriority w:val="48"/>
    <w:rsid w:val="00312EF4"/>
    <w:pPr>
      <w:spacing w:line="240" w:lineRule="auto"/>
    </w:pPr>
    <w:rPr>
      <w:rFonts w:ascii="Calibri" w:eastAsia="Calibri" w:hAnsi="Calibri" w:cs="Times New Roman"/>
      <w:color w:val="auto"/>
      <w:lang w:eastAsia="en-US"/>
    </w:rPr>
    <w:tblPr>
      <w:tblStyleRowBandSize w:val="1"/>
      <w:tblStyleColBandSize w:val="1"/>
      <w:tblBorders>
        <w:top w:val="single" w:sz="4" w:space="0" w:color="C0504D"/>
        <w:left w:val="single" w:sz="4" w:space="0" w:color="C0504D"/>
        <w:bottom w:val="single" w:sz="4" w:space="0" w:color="C0504D"/>
        <w:right w:val="single" w:sz="4" w:space="0" w:color="C0504D"/>
      </w:tblBorders>
    </w:tblPr>
    <w:tblStylePr w:type="firstRow">
      <w:rPr>
        <w:b/>
        <w:bCs/>
        <w:color w:val="FFFFFF"/>
      </w:rPr>
      <w:tblPr/>
      <w:tcPr>
        <w:shd w:val="clear" w:color="auto" w:fill="C0504D"/>
      </w:tcPr>
    </w:tblStylePr>
    <w:tblStylePr w:type="lastRow">
      <w:rPr>
        <w:b/>
        <w:bCs/>
      </w:rPr>
      <w:tblPr/>
      <w:tcPr>
        <w:tcBorders>
          <w:top w:val="double" w:sz="4" w:space="0" w:color="C0504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left w:val="nil"/>
        </w:tcBorders>
      </w:tcPr>
    </w:tblStylePr>
    <w:tblStylePr w:type="swCell">
      <w:tblPr/>
      <w:tcPr>
        <w:tcBorders>
          <w:top w:val="double" w:sz="4" w:space="0" w:color="C0504D"/>
          <w:right w:val="nil"/>
        </w:tcBorders>
      </w:tcPr>
    </w:tblStylePr>
  </w:style>
  <w:style w:type="character" w:styleId="UyteHipercze">
    <w:name w:val="FollowedHyperlink"/>
    <w:uiPriority w:val="99"/>
    <w:unhideWhenUsed/>
    <w:rsid w:val="00312EF4"/>
    <w:rPr>
      <w:color w:val="800080"/>
      <w:u w:val="single"/>
    </w:rPr>
  </w:style>
  <w:style w:type="paragraph" w:customStyle="1" w:styleId="xl63">
    <w:name w:val="xl63"/>
    <w:basedOn w:val="Normalny"/>
    <w:rsid w:val="00312EF4"/>
    <w:pPr>
      <w:spacing w:before="100" w:beforeAutospacing="1" w:after="100" w:afterAutospacing="1" w:line="240" w:lineRule="auto"/>
    </w:pPr>
    <w:rPr>
      <w:rFonts w:ascii="Times New Roman" w:eastAsia="Times New Roman" w:hAnsi="Times New Roman" w:cs="Times New Roman"/>
      <w:color w:val="auto"/>
      <w:sz w:val="20"/>
      <w:szCs w:val="20"/>
    </w:rPr>
  </w:style>
  <w:style w:type="paragraph" w:customStyle="1" w:styleId="xl64">
    <w:name w:val="xl64"/>
    <w:basedOn w:val="Normalny"/>
    <w:rsid w:val="00312EF4"/>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65">
    <w:name w:val="xl65"/>
    <w:basedOn w:val="Normalny"/>
    <w:rsid w:val="00312EF4"/>
    <w:pPr>
      <w:pBdr>
        <w:top w:val="single" w:sz="8" w:space="0" w:color="CCCCCC"/>
        <w:left w:val="single" w:sz="8" w:space="0" w:color="CCCCCC"/>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66">
    <w:name w:val="xl66"/>
    <w:basedOn w:val="Normalny"/>
    <w:rsid w:val="00312EF4"/>
    <w:pPr>
      <w:pBdr>
        <w:top w:val="single" w:sz="8" w:space="0" w:color="CCCCCC"/>
        <w:left w:val="single" w:sz="8" w:space="0" w:color="CCCCCC"/>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67">
    <w:name w:val="xl67"/>
    <w:basedOn w:val="Normalny"/>
    <w:rsid w:val="00312EF4"/>
    <w:pPr>
      <w:pBdr>
        <w:top w:val="single" w:sz="8" w:space="0" w:color="CCCCCC"/>
        <w:left w:val="single" w:sz="8" w:space="0" w:color="CCCCCC"/>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68">
    <w:name w:val="xl68"/>
    <w:basedOn w:val="Normalny"/>
    <w:rsid w:val="00312EF4"/>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Times New Roman" w:eastAsia="Times New Roman" w:hAnsi="Times New Roman" w:cs="Times New Roman"/>
      <w:color w:val="auto"/>
      <w:sz w:val="20"/>
      <w:szCs w:val="20"/>
    </w:rPr>
  </w:style>
  <w:style w:type="paragraph" w:customStyle="1" w:styleId="xl69">
    <w:name w:val="xl69"/>
    <w:basedOn w:val="Normalny"/>
    <w:rsid w:val="00312EF4"/>
    <w:pPr>
      <w:pBdr>
        <w:top w:val="single" w:sz="8" w:space="0" w:color="CCCCCC"/>
        <w:left w:val="single" w:sz="8" w:space="0" w:color="CCCCCC"/>
        <w:bottom w:val="single" w:sz="8" w:space="0" w:color="000000"/>
        <w:right w:val="single" w:sz="8" w:space="0" w:color="CCCCCC"/>
      </w:pBdr>
      <w:spacing w:before="100" w:beforeAutospacing="1" w:after="100" w:afterAutospacing="1" w:line="240" w:lineRule="auto"/>
    </w:pPr>
    <w:rPr>
      <w:rFonts w:ascii="Times New Roman" w:eastAsia="Times New Roman" w:hAnsi="Times New Roman" w:cs="Times New Roman"/>
      <w:color w:val="auto"/>
      <w:sz w:val="20"/>
      <w:szCs w:val="20"/>
    </w:rPr>
  </w:style>
  <w:style w:type="paragraph" w:customStyle="1" w:styleId="xl70">
    <w:name w:val="xl70"/>
    <w:basedOn w:val="Normalny"/>
    <w:rsid w:val="00312EF4"/>
    <w:pPr>
      <w:pBdr>
        <w:top w:val="single" w:sz="8" w:space="0" w:color="CCCCCC"/>
        <w:left w:val="single" w:sz="8" w:space="0" w:color="CCCCCC"/>
        <w:bottom w:val="single" w:sz="8" w:space="0" w:color="222222"/>
        <w:right w:val="single" w:sz="8" w:space="0" w:color="CCCCCC"/>
      </w:pBdr>
      <w:spacing w:before="100" w:beforeAutospacing="1" w:after="100" w:afterAutospacing="1" w:line="240" w:lineRule="auto"/>
    </w:pPr>
    <w:rPr>
      <w:rFonts w:ascii="Times New Roman" w:eastAsia="Times New Roman" w:hAnsi="Times New Roman" w:cs="Times New Roman"/>
      <w:color w:val="auto"/>
      <w:sz w:val="20"/>
      <w:szCs w:val="20"/>
    </w:rPr>
  </w:style>
  <w:style w:type="paragraph" w:customStyle="1" w:styleId="xl71">
    <w:name w:val="xl71"/>
    <w:basedOn w:val="Normalny"/>
    <w:rsid w:val="00312EF4"/>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2">
    <w:name w:val="xl72"/>
    <w:basedOn w:val="Normalny"/>
    <w:rsid w:val="00312EF4"/>
    <w:pPr>
      <w:pBdr>
        <w:top w:val="single" w:sz="8" w:space="0" w:color="CCCCCC"/>
        <w:left w:val="single" w:sz="8" w:space="0" w:color="CCCCCC"/>
        <w:bottom w:val="single" w:sz="8" w:space="0" w:color="222222"/>
        <w:right w:val="single" w:sz="8" w:space="0" w:color="222222"/>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3">
    <w:name w:val="xl73"/>
    <w:basedOn w:val="Normalny"/>
    <w:rsid w:val="00312EF4"/>
    <w:pPr>
      <w:pBdr>
        <w:top w:val="single" w:sz="8" w:space="0" w:color="CCCCCC"/>
        <w:left w:val="single" w:sz="8" w:space="0" w:color="CCCCCC"/>
        <w:bottom w:val="single" w:sz="8" w:space="0" w:color="222222"/>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4">
    <w:name w:val="xl74"/>
    <w:basedOn w:val="Normalny"/>
    <w:rsid w:val="00312EF4"/>
    <w:pPr>
      <w:pBdr>
        <w:top w:val="single" w:sz="8" w:space="0" w:color="CCCCCC"/>
        <w:left w:val="single" w:sz="8" w:space="0" w:color="CCCCCC"/>
        <w:bottom w:val="single" w:sz="8" w:space="0" w:color="000000"/>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5">
    <w:name w:val="xl75"/>
    <w:basedOn w:val="Normalny"/>
    <w:rsid w:val="00312EF4"/>
    <w:pPr>
      <w:pBdr>
        <w:top w:val="single" w:sz="8" w:space="0" w:color="CCCCCC"/>
        <w:left w:val="single" w:sz="8" w:space="0" w:color="CCCCCC"/>
        <w:bottom w:val="single" w:sz="8" w:space="0" w:color="222222"/>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6">
    <w:name w:val="xl76"/>
    <w:basedOn w:val="Normalny"/>
    <w:rsid w:val="00312EF4"/>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77">
    <w:name w:val="xl77"/>
    <w:basedOn w:val="Normalny"/>
    <w:rsid w:val="00312EF4"/>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rPr>
  </w:style>
  <w:style w:type="paragraph" w:customStyle="1" w:styleId="xl78">
    <w:name w:val="xl78"/>
    <w:basedOn w:val="Normalny"/>
    <w:rsid w:val="00312EF4"/>
    <w:pPr>
      <w:pBdr>
        <w:top w:val="single" w:sz="8" w:space="0" w:color="CCCCCC"/>
        <w:left w:val="single" w:sz="8" w:space="0" w:color="CCCCCC"/>
        <w:bottom w:val="single" w:sz="8" w:space="0" w:color="000000"/>
        <w:right w:val="single" w:sz="8" w:space="0" w:color="222222"/>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9">
    <w:name w:val="xl79"/>
    <w:basedOn w:val="Normalny"/>
    <w:rsid w:val="00312EF4"/>
    <w:pPr>
      <w:pBdr>
        <w:top w:val="single" w:sz="8" w:space="0" w:color="CCCCCC"/>
        <w:left w:val="single" w:sz="8" w:space="0" w:color="CCCCCC"/>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80">
    <w:name w:val="xl80"/>
    <w:basedOn w:val="Normalny"/>
    <w:rsid w:val="00312EF4"/>
    <w:pPr>
      <w:pBdr>
        <w:top w:val="single" w:sz="8" w:space="0" w:color="CCCCCC"/>
        <w:left w:val="single" w:sz="8" w:space="0" w:color="CCCCCC"/>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rPr>
  </w:style>
  <w:style w:type="paragraph" w:customStyle="1" w:styleId="xl81">
    <w:name w:val="xl81"/>
    <w:basedOn w:val="Normalny"/>
    <w:rsid w:val="00312EF4"/>
    <w:pPr>
      <w:pBdr>
        <w:top w:val="single" w:sz="8" w:space="0" w:color="CCCCCC"/>
        <w:left w:val="single" w:sz="8" w:space="0" w:color="CCCCCC"/>
        <w:bottom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82">
    <w:name w:val="xl82"/>
    <w:basedOn w:val="Normalny"/>
    <w:rsid w:val="00312EF4"/>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3">
    <w:name w:val="xl83"/>
    <w:basedOn w:val="Normalny"/>
    <w:rsid w:val="00312EF4"/>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Normalny"/>
    <w:rsid w:val="00312EF4"/>
    <w:pPr>
      <w:pBdr>
        <w:top w:val="single" w:sz="8" w:space="0" w:color="CCCCCC"/>
        <w:left w:val="single" w:sz="8" w:space="0" w:color="CCCCCC"/>
        <w:bottom w:val="single" w:sz="8" w:space="0" w:color="222222"/>
        <w:right w:val="single" w:sz="8" w:space="0" w:color="222222"/>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Normalny"/>
    <w:rsid w:val="00312EF4"/>
    <w:pPr>
      <w:pBdr>
        <w:top w:val="single" w:sz="8" w:space="0" w:color="CCCCCC"/>
        <w:left w:val="single" w:sz="8" w:space="0" w:color="CCCCCC"/>
        <w:bottom w:val="single" w:sz="8" w:space="0" w:color="000000"/>
        <w:right w:val="single" w:sz="8" w:space="0" w:color="222222"/>
      </w:pBdr>
      <w:shd w:val="clear" w:color="000000" w:fill="EFEFE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6">
    <w:name w:val="xl86"/>
    <w:basedOn w:val="Normalny"/>
    <w:rsid w:val="00312EF4"/>
    <w:pPr>
      <w:pBdr>
        <w:top w:val="single" w:sz="8" w:space="0" w:color="CCCCCC"/>
        <w:left w:val="single" w:sz="8" w:space="0" w:color="CCCCCC"/>
        <w:bottom w:val="single" w:sz="8" w:space="0" w:color="000000"/>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Normalny"/>
    <w:rsid w:val="00312EF4"/>
    <w:pPr>
      <w:pBdr>
        <w:top w:val="single" w:sz="8" w:space="0" w:color="CCCCCC"/>
        <w:left w:val="single" w:sz="8" w:space="0" w:color="CCCCCC"/>
        <w:bottom w:val="single" w:sz="8" w:space="0" w:color="000000"/>
        <w:right w:val="single" w:sz="8" w:space="0" w:color="222222"/>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Normalny"/>
    <w:rsid w:val="00312EF4"/>
    <w:pPr>
      <w:pBdr>
        <w:top w:val="single" w:sz="8" w:space="0" w:color="CCCCCC"/>
        <w:left w:val="single" w:sz="8" w:space="0" w:color="CCCCCC"/>
        <w:bottom w:val="single" w:sz="8" w:space="0" w:color="000000"/>
        <w:right w:val="single" w:sz="8" w:space="0" w:color="000000"/>
      </w:pBdr>
      <w:shd w:val="clear" w:color="000000" w:fill="EFEFE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9">
    <w:name w:val="xl89"/>
    <w:basedOn w:val="Normalny"/>
    <w:rsid w:val="00312EF4"/>
    <w:pPr>
      <w:pBdr>
        <w:top w:val="single" w:sz="8" w:space="0" w:color="CCCCCC"/>
        <w:left w:val="single" w:sz="8" w:space="0" w:color="CCCCCC"/>
        <w:bottom w:val="single" w:sz="8" w:space="0" w:color="000000"/>
        <w:right w:val="single" w:sz="8" w:space="0" w:color="000000"/>
      </w:pBdr>
      <w:shd w:val="clear" w:color="000000" w:fill="EFEFE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0">
    <w:name w:val="xl90"/>
    <w:basedOn w:val="Normalny"/>
    <w:rsid w:val="00312EF4"/>
    <w:pPr>
      <w:pBdr>
        <w:top w:val="single" w:sz="8" w:space="0" w:color="CCCCCC"/>
        <w:left w:val="single" w:sz="8" w:space="0" w:color="CCCCCC"/>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Normalny"/>
    <w:rsid w:val="00312EF4"/>
    <w:pPr>
      <w:pBdr>
        <w:top w:val="single" w:sz="8" w:space="0" w:color="CCCCCC"/>
        <w:left w:val="single" w:sz="8" w:space="0" w:color="CCCCCC"/>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Normalny"/>
    <w:rsid w:val="00312EF4"/>
    <w:pPr>
      <w:pBdr>
        <w:top w:val="single" w:sz="8" w:space="0" w:color="CCCCCC"/>
        <w:left w:val="single" w:sz="8" w:space="0" w:color="CCCCCC"/>
        <w:bottom w:val="single" w:sz="8" w:space="0" w:color="CCCCCC"/>
        <w:right w:val="single" w:sz="8" w:space="0" w:color="222222"/>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93">
    <w:name w:val="xl93"/>
    <w:basedOn w:val="Normalny"/>
    <w:rsid w:val="00312EF4"/>
    <w:pP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4">
    <w:name w:val="xl94"/>
    <w:basedOn w:val="Normalny"/>
    <w:rsid w:val="00312EF4"/>
    <w:pPr>
      <w:pBdr>
        <w:top w:val="single" w:sz="8" w:space="0" w:color="CCCCCC"/>
        <w:left w:val="single" w:sz="8" w:space="0" w:color="CCCCCC"/>
        <w:bottom w:val="single" w:sz="8" w:space="0" w:color="000000"/>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5">
    <w:name w:val="xl95"/>
    <w:basedOn w:val="Normalny"/>
    <w:rsid w:val="00312EF4"/>
    <w:pPr>
      <w:pBdr>
        <w:top w:val="single" w:sz="8" w:space="0" w:color="CCCCCC"/>
        <w:left w:val="single" w:sz="8" w:space="0" w:color="CCCCCC"/>
        <w:bottom w:val="single" w:sz="8" w:space="0" w:color="000000"/>
        <w:right w:val="single" w:sz="8" w:space="0" w:color="000000"/>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6">
    <w:name w:val="xl96"/>
    <w:basedOn w:val="Normalny"/>
    <w:rsid w:val="00312EF4"/>
    <w:pPr>
      <w:pBdr>
        <w:left w:val="single" w:sz="8" w:space="0" w:color="CCCCCC"/>
        <w:bottom w:val="single" w:sz="8" w:space="0" w:color="CCCCCC"/>
        <w:right w:val="single" w:sz="8" w:space="0" w:color="CCCCCC"/>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7">
    <w:name w:val="xl97"/>
    <w:basedOn w:val="Normalny"/>
    <w:rsid w:val="00312EF4"/>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8">
    <w:name w:val="xl98"/>
    <w:basedOn w:val="Normalny"/>
    <w:rsid w:val="00312EF4"/>
    <w:pPr>
      <w:pBdr>
        <w:top w:val="single" w:sz="8" w:space="0" w:color="CCCCCC"/>
        <w:left w:val="single" w:sz="8" w:space="0" w:color="CCCCCC"/>
        <w:bottom w:val="single" w:sz="8" w:space="0" w:color="CCCCCC"/>
        <w:right w:val="single" w:sz="8" w:space="0" w:color="CCCCCC"/>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9">
    <w:name w:val="xl99"/>
    <w:basedOn w:val="Normalny"/>
    <w:rsid w:val="00312EF4"/>
    <w:pPr>
      <w:pBdr>
        <w:left w:val="single" w:sz="8" w:space="0" w:color="CCCCCC"/>
        <w:bottom w:val="single" w:sz="8" w:space="0" w:color="CCCCCC"/>
        <w:right w:val="single" w:sz="8" w:space="0" w:color="CCCCCC"/>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0">
    <w:name w:val="xl100"/>
    <w:basedOn w:val="Normalny"/>
    <w:rsid w:val="00312EF4"/>
    <w:pPr>
      <w:pBdr>
        <w:top w:val="single" w:sz="8" w:space="0" w:color="CCCCCC"/>
        <w:left w:val="single" w:sz="8" w:space="0" w:color="CCCCCC"/>
        <w:bottom w:val="single" w:sz="8" w:space="0" w:color="000000"/>
        <w:right w:val="single" w:sz="8" w:space="0" w:color="CCCCCC"/>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1">
    <w:name w:val="xl101"/>
    <w:basedOn w:val="Normalny"/>
    <w:rsid w:val="00312EF4"/>
    <w:pPr>
      <w:pBdr>
        <w:top w:val="single" w:sz="8" w:space="0" w:color="CCCCCC"/>
        <w:left w:val="single" w:sz="8" w:space="0" w:color="CCCCCC"/>
        <w:bottom w:val="single" w:sz="8" w:space="0" w:color="000000"/>
        <w:right w:val="single" w:sz="8" w:space="0" w:color="CCCCCC"/>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2">
    <w:name w:val="xl102"/>
    <w:basedOn w:val="Normalny"/>
    <w:rsid w:val="00312EF4"/>
    <w:pPr>
      <w:pBdr>
        <w:top w:val="single" w:sz="8" w:space="0" w:color="CCCCCC"/>
        <w:left w:val="single" w:sz="8" w:space="0" w:color="CCCCCC"/>
        <w:bottom w:val="single" w:sz="8" w:space="0" w:color="000000"/>
        <w:right w:val="single" w:sz="8" w:space="0" w:color="CCCCCC"/>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3">
    <w:name w:val="xl103"/>
    <w:basedOn w:val="Normalny"/>
    <w:rsid w:val="00312EF4"/>
    <w:pPr>
      <w:pBdr>
        <w:top w:val="single" w:sz="8" w:space="0" w:color="CCCCCC"/>
        <w:left w:val="single" w:sz="8" w:space="0" w:color="CCCCCC"/>
        <w:right w:val="single" w:sz="8" w:space="0" w:color="CCCCCC"/>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4">
    <w:name w:val="xl104"/>
    <w:basedOn w:val="Normalny"/>
    <w:rsid w:val="00312EF4"/>
    <w:pPr>
      <w:pBdr>
        <w:top w:val="single" w:sz="8" w:space="0" w:color="CCCCCC"/>
        <w:left w:val="single" w:sz="8" w:space="0" w:color="CCCCCC"/>
        <w:bottom w:val="single" w:sz="8" w:space="0" w:color="CCCCCC"/>
        <w:right w:val="single" w:sz="8" w:space="0" w:color="CCCCCC"/>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5">
    <w:name w:val="xl105"/>
    <w:basedOn w:val="Normalny"/>
    <w:rsid w:val="00312EF4"/>
    <w:pPr>
      <w:pBdr>
        <w:top w:val="single" w:sz="8" w:space="0" w:color="CCCCCC"/>
        <w:left w:val="single" w:sz="8" w:space="0" w:color="CCCCCC"/>
        <w:bottom w:val="single" w:sz="8" w:space="0" w:color="222222"/>
        <w:right w:val="single" w:sz="8" w:space="0" w:color="CCCCCC"/>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6">
    <w:name w:val="xl106"/>
    <w:basedOn w:val="Normalny"/>
    <w:rsid w:val="00312EF4"/>
    <w:pPr>
      <w:pBdr>
        <w:top w:val="single" w:sz="8" w:space="0" w:color="CCCCCC"/>
        <w:left w:val="single" w:sz="8" w:space="0" w:color="CCCCCC"/>
        <w:bottom w:val="single" w:sz="8" w:space="0" w:color="222222"/>
        <w:right w:val="single" w:sz="8" w:space="0" w:color="CCCCCC"/>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7">
    <w:name w:val="xl107"/>
    <w:basedOn w:val="Normalny"/>
    <w:rsid w:val="00312EF4"/>
    <w:pPr>
      <w:pBdr>
        <w:top w:val="single" w:sz="8" w:space="0" w:color="CCCCCC"/>
        <w:left w:val="single" w:sz="8" w:space="0" w:color="CCCCCC"/>
        <w:bottom w:val="single" w:sz="8" w:space="0" w:color="222222"/>
        <w:right w:val="single" w:sz="8" w:space="0" w:color="CCCCCC"/>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8">
    <w:name w:val="xl108"/>
    <w:basedOn w:val="Normalny"/>
    <w:rsid w:val="00312EF4"/>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9">
    <w:name w:val="xl109"/>
    <w:basedOn w:val="Normalny"/>
    <w:rsid w:val="00312EF4"/>
    <w:pPr>
      <w:pBdr>
        <w:top w:val="single" w:sz="8" w:space="0" w:color="CCCCCC"/>
        <w:left w:val="single" w:sz="8" w:space="0" w:color="CCCCCC"/>
        <w:bottom w:val="single" w:sz="8" w:space="0" w:color="222222"/>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0">
    <w:name w:val="xl110"/>
    <w:basedOn w:val="Normalny"/>
    <w:rsid w:val="00312EF4"/>
    <w:pPr>
      <w:pBdr>
        <w:top w:val="single" w:sz="8" w:space="0" w:color="CCCCCC"/>
        <w:left w:val="single" w:sz="8" w:space="0" w:color="CCCCCC"/>
        <w:bottom w:val="single" w:sz="8" w:space="0" w:color="222222"/>
        <w:right w:val="single" w:sz="8" w:space="0" w:color="222222"/>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1">
    <w:name w:val="xl111"/>
    <w:basedOn w:val="Normalny"/>
    <w:rsid w:val="00312EF4"/>
    <w:pPr>
      <w:pBdr>
        <w:top w:val="single" w:sz="8" w:space="0" w:color="CCCCCC"/>
        <w:left w:val="single" w:sz="8" w:space="0" w:color="CCCCCC"/>
        <w:bottom w:val="single" w:sz="8" w:space="0" w:color="000000"/>
        <w:right w:val="single" w:sz="8" w:space="0" w:color="222222"/>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2">
    <w:name w:val="xl112"/>
    <w:basedOn w:val="Normalny"/>
    <w:rsid w:val="00312EF4"/>
    <w:pPr>
      <w:pBdr>
        <w:left w:val="single" w:sz="8" w:space="0" w:color="CCCCCC"/>
        <w:right w:val="single" w:sz="8" w:space="0" w:color="CCCCCC"/>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3">
    <w:name w:val="xl113"/>
    <w:basedOn w:val="Normalny"/>
    <w:rsid w:val="00312E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14">
    <w:name w:val="xl114"/>
    <w:basedOn w:val="Normalny"/>
    <w:rsid w:val="00312E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15">
    <w:name w:val="xl115"/>
    <w:basedOn w:val="Normalny"/>
    <w:rsid w:val="00312EF4"/>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6">
    <w:name w:val="xl116"/>
    <w:basedOn w:val="Normalny"/>
    <w:rsid w:val="00312EF4"/>
    <w:pPr>
      <w:pBdr>
        <w:top w:val="single" w:sz="8" w:space="0" w:color="CCCCCC"/>
        <w:left w:val="single" w:sz="8" w:space="0" w:color="CCCCCC"/>
        <w:bottom w:val="single" w:sz="8" w:space="0" w:color="000000"/>
        <w:right w:val="single" w:sz="8" w:space="0" w:color="222222"/>
      </w:pBdr>
      <w:shd w:val="clear" w:color="000000" w:fill="EFEF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7">
    <w:name w:val="xl117"/>
    <w:basedOn w:val="Normalny"/>
    <w:rsid w:val="00312EF4"/>
    <w:pPr>
      <w:pBdr>
        <w:top w:val="single" w:sz="8" w:space="0" w:color="CCCCCC"/>
        <w:left w:val="single" w:sz="8" w:space="0" w:color="CCCCCC"/>
        <w:bottom w:val="single" w:sz="8" w:space="0" w:color="CCCCCC"/>
        <w:right w:val="single" w:sz="8" w:space="0" w:color="222222"/>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8">
    <w:name w:val="xl118"/>
    <w:basedOn w:val="Normalny"/>
    <w:rsid w:val="00312EF4"/>
    <w:pPr>
      <w:pBdr>
        <w:top w:val="single" w:sz="8" w:space="0" w:color="CCCCCC"/>
        <w:left w:val="single" w:sz="8" w:space="0" w:color="CCCCCC"/>
        <w:bottom w:val="single" w:sz="8" w:space="0" w:color="CCCCCC"/>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9">
    <w:name w:val="xl119"/>
    <w:basedOn w:val="Normalny"/>
    <w:rsid w:val="00312EF4"/>
    <w:pPr>
      <w:pBdr>
        <w:top w:val="single" w:sz="8" w:space="0" w:color="222222"/>
        <w:left w:val="single" w:sz="8" w:space="0" w:color="CCCCCC"/>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20">
    <w:name w:val="xl120"/>
    <w:basedOn w:val="Normalny"/>
    <w:rsid w:val="00312EF4"/>
    <w:pPr>
      <w:pBdr>
        <w:left w:val="single" w:sz="8" w:space="0" w:color="CCCCCC"/>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21">
    <w:name w:val="xl121"/>
    <w:basedOn w:val="Normalny"/>
    <w:rsid w:val="00312EF4"/>
    <w:pPr>
      <w:pBdr>
        <w:left w:val="single" w:sz="8" w:space="0" w:color="CCCCCC"/>
        <w:bottom w:val="single" w:sz="8" w:space="0" w:color="222222"/>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22">
    <w:name w:val="xl122"/>
    <w:basedOn w:val="Normalny"/>
    <w:rsid w:val="00312EF4"/>
    <w:pPr>
      <w:pBdr>
        <w:top w:val="single" w:sz="8" w:space="0" w:color="222222"/>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23">
    <w:name w:val="xl123"/>
    <w:basedOn w:val="Normalny"/>
    <w:rsid w:val="00312EF4"/>
    <w:pPr>
      <w:pBdr>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24">
    <w:name w:val="xl124"/>
    <w:basedOn w:val="Normalny"/>
    <w:rsid w:val="00312EF4"/>
    <w:pPr>
      <w:pBdr>
        <w:left w:val="single" w:sz="8" w:space="0" w:color="222222"/>
        <w:bottom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25">
    <w:name w:val="xl125"/>
    <w:basedOn w:val="Normalny"/>
    <w:rsid w:val="00312EF4"/>
    <w:pPr>
      <w:pBdr>
        <w:top w:val="single" w:sz="8" w:space="0" w:color="222222"/>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26">
    <w:name w:val="xl126"/>
    <w:basedOn w:val="Normalny"/>
    <w:rsid w:val="00312EF4"/>
    <w:pPr>
      <w:pBdr>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27">
    <w:name w:val="xl127"/>
    <w:basedOn w:val="Normalny"/>
    <w:rsid w:val="00312EF4"/>
    <w:pPr>
      <w:pBdr>
        <w:left w:val="single" w:sz="8" w:space="0" w:color="222222"/>
        <w:bottom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28">
    <w:name w:val="xl128"/>
    <w:basedOn w:val="Normalny"/>
    <w:rsid w:val="00312EF4"/>
    <w:pPr>
      <w:pBdr>
        <w:left w:val="single" w:sz="8" w:space="0" w:color="CCCCCC"/>
        <w:bottom w:val="single" w:sz="8" w:space="0" w:color="CCCCCC"/>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29">
    <w:name w:val="xl129"/>
    <w:basedOn w:val="Normalny"/>
    <w:rsid w:val="00312EF4"/>
    <w:pPr>
      <w:pBdr>
        <w:left w:val="single" w:sz="8" w:space="0" w:color="222222"/>
        <w:bottom w:val="single" w:sz="8" w:space="0" w:color="CCCCCC"/>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30">
    <w:name w:val="xl130"/>
    <w:basedOn w:val="Normalny"/>
    <w:rsid w:val="00312EF4"/>
    <w:pPr>
      <w:pBdr>
        <w:left w:val="single" w:sz="8" w:space="0" w:color="222222"/>
        <w:bottom w:val="single" w:sz="8" w:space="0" w:color="CCCCCC"/>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31">
    <w:name w:val="xl131"/>
    <w:basedOn w:val="Normalny"/>
    <w:rsid w:val="00312EF4"/>
    <w:pPr>
      <w:pBdr>
        <w:top w:val="single" w:sz="8" w:space="0" w:color="222222"/>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222222"/>
      <w:sz w:val="20"/>
      <w:szCs w:val="20"/>
    </w:rPr>
  </w:style>
  <w:style w:type="paragraph" w:customStyle="1" w:styleId="xl132">
    <w:name w:val="xl132"/>
    <w:basedOn w:val="Normalny"/>
    <w:rsid w:val="00312EF4"/>
    <w:pPr>
      <w:pBdr>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222222"/>
      <w:sz w:val="20"/>
      <w:szCs w:val="20"/>
    </w:rPr>
  </w:style>
  <w:style w:type="paragraph" w:customStyle="1" w:styleId="xl133">
    <w:name w:val="xl133"/>
    <w:basedOn w:val="Normalny"/>
    <w:rsid w:val="00312EF4"/>
    <w:pPr>
      <w:pBdr>
        <w:left w:val="single" w:sz="8" w:space="0" w:color="222222"/>
        <w:bottom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222222"/>
      <w:sz w:val="20"/>
      <w:szCs w:val="20"/>
    </w:rPr>
  </w:style>
  <w:style w:type="paragraph" w:customStyle="1" w:styleId="xl134">
    <w:name w:val="xl134"/>
    <w:basedOn w:val="Normalny"/>
    <w:rsid w:val="00312EF4"/>
    <w:pPr>
      <w:pBdr>
        <w:top w:val="single" w:sz="8" w:space="0" w:color="222222"/>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rPr>
  </w:style>
  <w:style w:type="paragraph" w:customStyle="1" w:styleId="xl135">
    <w:name w:val="xl135"/>
    <w:basedOn w:val="Normalny"/>
    <w:rsid w:val="00312EF4"/>
    <w:pPr>
      <w:pBdr>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rPr>
  </w:style>
  <w:style w:type="paragraph" w:customStyle="1" w:styleId="xl136">
    <w:name w:val="xl136"/>
    <w:basedOn w:val="Normalny"/>
    <w:rsid w:val="00312EF4"/>
    <w:pPr>
      <w:pBdr>
        <w:left w:val="single" w:sz="8" w:space="0" w:color="222222"/>
        <w:bottom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rPr>
  </w:style>
  <w:style w:type="paragraph" w:customStyle="1" w:styleId="xl137">
    <w:name w:val="xl137"/>
    <w:basedOn w:val="Normalny"/>
    <w:rsid w:val="00312EF4"/>
    <w:pPr>
      <w:pBdr>
        <w:top w:val="single" w:sz="8" w:space="0" w:color="000000"/>
        <w:left w:val="single" w:sz="8" w:space="0" w:color="CCCCCC"/>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38">
    <w:name w:val="xl138"/>
    <w:basedOn w:val="Normalny"/>
    <w:rsid w:val="00312EF4"/>
    <w:pPr>
      <w:pBdr>
        <w:left w:val="single" w:sz="8" w:space="0" w:color="CCCCCC"/>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39">
    <w:name w:val="xl139"/>
    <w:basedOn w:val="Normalny"/>
    <w:rsid w:val="00312EF4"/>
    <w:pPr>
      <w:pBdr>
        <w:left w:val="single" w:sz="8" w:space="0" w:color="CCCCCC"/>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40">
    <w:name w:val="xl140"/>
    <w:basedOn w:val="Normalny"/>
    <w:rsid w:val="00312EF4"/>
    <w:pPr>
      <w:pBdr>
        <w:top w:val="single" w:sz="8" w:space="0" w:color="222222"/>
        <w:left w:val="single" w:sz="8" w:space="0" w:color="000000"/>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41">
    <w:name w:val="xl141"/>
    <w:basedOn w:val="Normalny"/>
    <w:rsid w:val="00312EF4"/>
    <w:pPr>
      <w:pBdr>
        <w:left w:val="single" w:sz="8" w:space="0" w:color="000000"/>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42">
    <w:name w:val="xl142"/>
    <w:basedOn w:val="Normalny"/>
    <w:rsid w:val="00312EF4"/>
    <w:pPr>
      <w:pBdr>
        <w:left w:val="single" w:sz="8" w:space="0" w:color="000000"/>
        <w:bottom w:val="single" w:sz="8" w:space="0" w:color="000000"/>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43">
    <w:name w:val="xl143"/>
    <w:basedOn w:val="Normalny"/>
    <w:rsid w:val="00312EF4"/>
    <w:pPr>
      <w:pBdr>
        <w:left w:val="single" w:sz="8" w:space="0" w:color="222222"/>
        <w:bottom w:val="single" w:sz="8" w:space="0" w:color="000000"/>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44">
    <w:name w:val="xl144"/>
    <w:basedOn w:val="Normalny"/>
    <w:rsid w:val="00312EF4"/>
    <w:pPr>
      <w:pBdr>
        <w:top w:val="single" w:sz="8" w:space="0" w:color="000000"/>
        <w:left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45">
    <w:name w:val="xl145"/>
    <w:basedOn w:val="Normalny"/>
    <w:rsid w:val="00312EF4"/>
    <w:pPr>
      <w:pBdr>
        <w:left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46">
    <w:name w:val="xl146"/>
    <w:basedOn w:val="Normalny"/>
    <w:rsid w:val="00312EF4"/>
    <w:pPr>
      <w:pBdr>
        <w:left w:val="single" w:sz="8" w:space="0" w:color="000000"/>
        <w:bottom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47">
    <w:name w:val="xl147"/>
    <w:basedOn w:val="Normalny"/>
    <w:rsid w:val="00312EF4"/>
    <w:pPr>
      <w:pBdr>
        <w:top w:val="single" w:sz="8" w:space="0" w:color="000000"/>
        <w:left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48">
    <w:name w:val="xl148"/>
    <w:basedOn w:val="Normalny"/>
    <w:rsid w:val="00312EF4"/>
    <w:pPr>
      <w:pBdr>
        <w:left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49">
    <w:name w:val="xl149"/>
    <w:basedOn w:val="Normalny"/>
    <w:rsid w:val="00312EF4"/>
    <w:pPr>
      <w:pBdr>
        <w:left w:val="single" w:sz="8" w:space="0" w:color="000000"/>
        <w:bottom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50">
    <w:name w:val="xl150"/>
    <w:basedOn w:val="Normalny"/>
    <w:rsid w:val="00312EF4"/>
    <w:pPr>
      <w:pBdr>
        <w:top w:val="single" w:sz="8" w:space="0" w:color="222222"/>
        <w:left w:val="single" w:sz="8" w:space="0" w:color="CCCCCC"/>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1">
    <w:name w:val="xl151"/>
    <w:basedOn w:val="Normalny"/>
    <w:rsid w:val="00312EF4"/>
    <w:pPr>
      <w:pBdr>
        <w:left w:val="single" w:sz="8" w:space="0" w:color="CCCCCC"/>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2">
    <w:name w:val="xl152"/>
    <w:basedOn w:val="Normalny"/>
    <w:rsid w:val="00312EF4"/>
    <w:pPr>
      <w:pBdr>
        <w:left w:val="single" w:sz="8" w:space="0" w:color="CCCCCC"/>
        <w:bottom w:val="single" w:sz="8" w:space="0" w:color="222222"/>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3">
    <w:name w:val="xl153"/>
    <w:basedOn w:val="Normalny"/>
    <w:rsid w:val="00312E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4">
    <w:name w:val="xl154"/>
    <w:basedOn w:val="Normalny"/>
    <w:rsid w:val="00312EF4"/>
    <w:pPr>
      <w:pBdr>
        <w:left w:val="single" w:sz="8" w:space="0" w:color="222222"/>
        <w:bottom w:val="single" w:sz="8" w:space="0" w:color="000000"/>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55">
    <w:name w:val="xl155"/>
    <w:basedOn w:val="Normalny"/>
    <w:rsid w:val="00312EF4"/>
    <w:pPr>
      <w:pBdr>
        <w:left w:val="single" w:sz="8" w:space="0" w:color="222222"/>
        <w:bottom w:val="single" w:sz="8" w:space="0" w:color="000000"/>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rPr>
  </w:style>
  <w:style w:type="paragraph" w:customStyle="1" w:styleId="xl156">
    <w:name w:val="xl156"/>
    <w:basedOn w:val="Normalny"/>
    <w:rsid w:val="00312EF4"/>
    <w:pPr>
      <w:pBdr>
        <w:top w:val="single" w:sz="8" w:space="0" w:color="222222"/>
        <w:left w:val="single" w:sz="8" w:space="0" w:color="222222"/>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57">
    <w:name w:val="xl157"/>
    <w:basedOn w:val="Normalny"/>
    <w:rsid w:val="00312EF4"/>
    <w:pPr>
      <w:pBdr>
        <w:left w:val="single" w:sz="8" w:space="0" w:color="222222"/>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58">
    <w:name w:val="xl158"/>
    <w:basedOn w:val="Normalny"/>
    <w:rsid w:val="00312EF4"/>
    <w:pPr>
      <w:pBdr>
        <w:left w:val="single" w:sz="8" w:space="0" w:color="222222"/>
        <w:bottom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59">
    <w:name w:val="xl159"/>
    <w:basedOn w:val="Normalny"/>
    <w:rsid w:val="00312EF4"/>
    <w:pPr>
      <w:pBdr>
        <w:top w:val="single" w:sz="8" w:space="0" w:color="000000"/>
        <w:left w:val="single" w:sz="8" w:space="0" w:color="222222"/>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60">
    <w:name w:val="xl160"/>
    <w:basedOn w:val="Normalny"/>
    <w:rsid w:val="00312EF4"/>
    <w:pPr>
      <w:pBdr>
        <w:top w:val="single" w:sz="8" w:space="0" w:color="000000"/>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61">
    <w:name w:val="xl161"/>
    <w:basedOn w:val="Normalny"/>
    <w:rsid w:val="00312EF4"/>
    <w:pPr>
      <w:pBdr>
        <w:top w:val="single" w:sz="8" w:space="0" w:color="000000"/>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62">
    <w:name w:val="xl162"/>
    <w:basedOn w:val="Normalny"/>
    <w:rsid w:val="00312E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3">
    <w:name w:val="xl163"/>
    <w:basedOn w:val="Normalny"/>
    <w:rsid w:val="00312E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64">
    <w:name w:val="xl164"/>
    <w:basedOn w:val="Normalny"/>
    <w:rsid w:val="00312EF4"/>
    <w:pPr>
      <w:pBdr>
        <w:top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65">
    <w:name w:val="xl165"/>
    <w:basedOn w:val="Normalny"/>
    <w:rsid w:val="00312EF4"/>
    <w:pPr>
      <w:pBdr>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66">
    <w:name w:val="xl166"/>
    <w:basedOn w:val="Normalny"/>
    <w:rsid w:val="00312EF4"/>
    <w:pPr>
      <w:pBdr>
        <w:bottom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67">
    <w:name w:val="xl167"/>
    <w:basedOn w:val="Normalny"/>
    <w:rsid w:val="00312E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68">
    <w:name w:val="xl168"/>
    <w:basedOn w:val="Normalny"/>
    <w:rsid w:val="00312EF4"/>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69">
    <w:name w:val="xl169"/>
    <w:basedOn w:val="Normalny"/>
    <w:rsid w:val="00312EF4"/>
    <w:pPr>
      <w:pBdr>
        <w:top w:val="single" w:sz="8" w:space="0" w:color="CCCCCC"/>
        <w:bottom w:val="single" w:sz="8" w:space="0" w:color="000000"/>
        <w:right w:val="single" w:sz="8" w:space="0" w:color="000000"/>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70">
    <w:name w:val="xl170"/>
    <w:basedOn w:val="Normalny"/>
    <w:rsid w:val="00312EF4"/>
    <w:pPr>
      <w:pBdr>
        <w:top w:val="single" w:sz="8" w:space="0" w:color="CCCCCC"/>
        <w:left w:val="single" w:sz="8" w:space="0" w:color="CCCCCC"/>
        <w:bottom w:val="single" w:sz="8" w:space="0" w:color="000000"/>
        <w:right w:val="single" w:sz="8" w:space="0" w:color="000000"/>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71">
    <w:name w:val="xl171"/>
    <w:basedOn w:val="Normalny"/>
    <w:rsid w:val="00312EF4"/>
    <w:pPr>
      <w:pBdr>
        <w:top w:val="single" w:sz="8" w:space="0" w:color="CCCCCC"/>
        <w:left w:val="single" w:sz="8" w:space="0" w:color="CCCCCC"/>
        <w:right w:val="single" w:sz="8" w:space="0" w:color="CCCCCC"/>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72">
    <w:name w:val="xl172"/>
    <w:basedOn w:val="Normalny"/>
    <w:rsid w:val="00312EF4"/>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styleId="Nagwekspisutreci">
    <w:name w:val="TOC Heading"/>
    <w:basedOn w:val="Nagwek1"/>
    <w:next w:val="Normalny"/>
    <w:uiPriority w:val="39"/>
    <w:unhideWhenUsed/>
    <w:qFormat/>
    <w:rsid w:val="00312EF4"/>
    <w:pPr>
      <w:spacing w:before="480" w:after="0"/>
      <w:contextualSpacing w:val="0"/>
      <w:outlineLvl w:val="9"/>
    </w:pPr>
    <w:rPr>
      <w:rFonts w:ascii="Cambria" w:eastAsia="Times New Roman" w:hAnsi="Cambria" w:cs="Times New Roman"/>
      <w:b/>
      <w:bCs/>
      <w:color w:val="365F91"/>
      <w:sz w:val="28"/>
      <w:szCs w:val="28"/>
    </w:rPr>
  </w:style>
  <w:style w:type="character" w:styleId="Uwydatnienie">
    <w:name w:val="Emphasis"/>
    <w:aliases w:val="Pierwsza strona;załacznik"/>
    <w:uiPriority w:val="99"/>
    <w:qFormat/>
    <w:rsid w:val="00312EF4"/>
    <w:rPr>
      <w:i/>
      <w:iCs/>
    </w:rPr>
  </w:style>
  <w:style w:type="paragraph" w:customStyle="1" w:styleId="Normal1">
    <w:name w:val="Normal1"/>
    <w:link w:val="Normal1Znak"/>
    <w:rsid w:val="00312EF4"/>
    <w:pPr>
      <w:spacing w:before="120" w:after="120" w:line="288" w:lineRule="auto"/>
      <w:jc w:val="both"/>
    </w:pPr>
    <w:rPr>
      <w:rFonts w:ascii="Calibri" w:eastAsia="Calibri" w:hAnsi="Calibri" w:cs="Times New Roman"/>
      <w:lang w:eastAsia="en-US"/>
    </w:rPr>
  </w:style>
  <w:style w:type="character" w:customStyle="1" w:styleId="Normal1Znak">
    <w:name w:val="Normal1 Znak"/>
    <w:link w:val="Normal1"/>
    <w:rsid w:val="00312EF4"/>
    <w:rPr>
      <w:rFonts w:ascii="Calibri" w:eastAsia="Calibri" w:hAnsi="Calibri" w:cs="Times New Roman"/>
      <w:lang w:eastAsia="en-US"/>
    </w:rPr>
  </w:style>
  <w:style w:type="character" w:styleId="Numerwiersza">
    <w:name w:val="line number"/>
    <w:basedOn w:val="Domylnaczcionkaakapitu"/>
    <w:uiPriority w:val="99"/>
    <w:rsid w:val="00312EF4"/>
  </w:style>
  <w:style w:type="character" w:styleId="Wyrnienieintensywne">
    <w:name w:val="Intense Emphasis"/>
    <w:uiPriority w:val="21"/>
    <w:qFormat/>
    <w:rsid w:val="00312EF4"/>
    <w:rPr>
      <w:b/>
      <w:bCs/>
      <w:i/>
      <w:iCs/>
      <w:color w:val="4F81BD"/>
    </w:rPr>
  </w:style>
  <w:style w:type="paragraph" w:styleId="Legenda">
    <w:name w:val="caption"/>
    <w:aliases w:val="Tabela podpis,RGS Légende"/>
    <w:basedOn w:val="Normalny"/>
    <w:next w:val="Normalny"/>
    <w:uiPriority w:val="99"/>
    <w:unhideWhenUsed/>
    <w:qFormat/>
    <w:rsid w:val="00312EF4"/>
    <w:pPr>
      <w:spacing w:before="120" w:after="200" w:line="240" w:lineRule="auto"/>
      <w:ind w:left="1843" w:hanging="1843"/>
    </w:pPr>
    <w:rPr>
      <w:rFonts w:ascii="Calibri" w:eastAsia="Times New Roman" w:hAnsi="Calibri" w:cs="Times New Roman"/>
      <w:bCs/>
      <w:szCs w:val="18"/>
    </w:rPr>
  </w:style>
  <w:style w:type="paragraph" w:customStyle="1" w:styleId="text1x">
    <w:name w:val="text 1.x"/>
    <w:basedOn w:val="text1"/>
    <w:rsid w:val="00312EF4"/>
  </w:style>
  <w:style w:type="paragraph" w:customStyle="1" w:styleId="text1">
    <w:name w:val="text 1"/>
    <w:basedOn w:val="Normal1"/>
    <w:rsid w:val="00312EF4"/>
    <w:pPr>
      <w:numPr>
        <w:ilvl w:val="6"/>
        <w:numId w:val="24"/>
      </w:numPr>
      <w:tabs>
        <w:tab w:val="clear" w:pos="1417"/>
      </w:tabs>
      <w:ind w:left="567" w:firstLine="0"/>
    </w:pPr>
  </w:style>
  <w:style w:type="paragraph" w:customStyle="1" w:styleId="H2">
    <w:name w:val="H2"/>
    <w:basedOn w:val="Normal1"/>
    <w:next w:val="text1x"/>
    <w:locked/>
    <w:rsid w:val="00312EF4"/>
    <w:pPr>
      <w:numPr>
        <w:ilvl w:val="1"/>
        <w:numId w:val="7"/>
      </w:numPr>
      <w:suppressAutoHyphens/>
      <w:outlineLvl w:val="1"/>
    </w:pPr>
    <w:rPr>
      <w:rFonts w:eastAsia="Times New Roman"/>
      <w:szCs w:val="24"/>
      <w:lang w:eastAsia="pl-PL"/>
    </w:rPr>
  </w:style>
  <w:style w:type="paragraph" w:customStyle="1" w:styleId="text1xx">
    <w:name w:val="text 1.xx"/>
    <w:basedOn w:val="Normalny"/>
    <w:rsid w:val="00312EF4"/>
    <w:pPr>
      <w:numPr>
        <w:ilvl w:val="5"/>
        <w:numId w:val="24"/>
      </w:numPr>
      <w:tabs>
        <w:tab w:val="clear" w:pos="1417"/>
      </w:tabs>
      <w:spacing w:before="120" w:after="120" w:line="288" w:lineRule="auto"/>
      <w:ind w:left="1418" w:firstLine="0"/>
      <w:jc w:val="both"/>
    </w:pPr>
    <w:rPr>
      <w:rFonts w:ascii="Calibri" w:eastAsia="Calibri" w:hAnsi="Calibri" w:cs="Times New Roman"/>
      <w:lang w:eastAsia="en-US"/>
    </w:rPr>
  </w:style>
  <w:style w:type="paragraph" w:customStyle="1" w:styleId="H3">
    <w:name w:val="H3"/>
    <w:basedOn w:val="Normal1"/>
    <w:next w:val="text1xx"/>
    <w:locked/>
    <w:rsid w:val="00312EF4"/>
    <w:pPr>
      <w:numPr>
        <w:ilvl w:val="4"/>
        <w:numId w:val="24"/>
      </w:numPr>
      <w:tabs>
        <w:tab w:val="clear" w:pos="1417"/>
        <w:tab w:val="left" w:pos="1418"/>
      </w:tabs>
      <w:suppressAutoHyphens/>
      <w:ind w:left="2160" w:hanging="180"/>
      <w:outlineLvl w:val="2"/>
    </w:pPr>
    <w:rPr>
      <w:rFonts w:eastAsia="Times New Roman"/>
      <w:szCs w:val="24"/>
      <w:lang w:eastAsia="pl-PL"/>
    </w:rPr>
  </w:style>
  <w:style w:type="paragraph" w:customStyle="1" w:styleId="H5">
    <w:name w:val="H5"/>
    <w:basedOn w:val="Normal1"/>
    <w:rsid w:val="00312EF4"/>
    <w:pPr>
      <w:numPr>
        <w:ilvl w:val="4"/>
        <w:numId w:val="7"/>
      </w:numPr>
      <w:tabs>
        <w:tab w:val="left" w:pos="2268"/>
        <w:tab w:val="left" w:pos="3119"/>
      </w:tabs>
      <w:outlineLvl w:val="4"/>
    </w:pPr>
    <w:rPr>
      <w:rFonts w:eastAsia="Times New Roman"/>
      <w:szCs w:val="24"/>
      <w:lang w:eastAsia="pl-PL"/>
    </w:rPr>
  </w:style>
  <w:style w:type="paragraph" w:customStyle="1" w:styleId="H7">
    <w:name w:val="H7"/>
    <w:basedOn w:val="Normal1"/>
    <w:rsid w:val="00312EF4"/>
    <w:pPr>
      <w:numPr>
        <w:ilvl w:val="3"/>
        <w:numId w:val="24"/>
      </w:numPr>
      <w:tabs>
        <w:tab w:val="clear" w:pos="850"/>
        <w:tab w:val="num" w:pos="1417"/>
        <w:tab w:val="left" w:pos="2268"/>
        <w:tab w:val="left" w:pos="3119"/>
        <w:tab w:val="left" w:pos="3969"/>
      </w:tabs>
      <w:outlineLvl w:val="6"/>
    </w:pPr>
    <w:rPr>
      <w:rFonts w:eastAsia="Times New Roman"/>
      <w:szCs w:val="24"/>
      <w:lang w:eastAsia="pl-PL"/>
    </w:rPr>
  </w:style>
  <w:style w:type="paragraph" w:customStyle="1" w:styleId="H4">
    <w:name w:val="H4"/>
    <w:basedOn w:val="Normalny"/>
    <w:rsid w:val="00312EF4"/>
    <w:pPr>
      <w:numPr>
        <w:ilvl w:val="3"/>
        <w:numId w:val="7"/>
      </w:numPr>
      <w:spacing w:line="240" w:lineRule="auto"/>
    </w:pPr>
    <w:rPr>
      <w:rFonts w:ascii="Times New Roman" w:eastAsia="Times New Roman" w:hAnsi="Times New Roman" w:cs="Times New Roman"/>
      <w:color w:val="auto"/>
      <w:sz w:val="24"/>
      <w:szCs w:val="24"/>
    </w:rPr>
  </w:style>
  <w:style w:type="paragraph" w:customStyle="1" w:styleId="H6">
    <w:name w:val="H6"/>
    <w:basedOn w:val="Normalny"/>
    <w:rsid w:val="00312EF4"/>
    <w:pPr>
      <w:numPr>
        <w:numId w:val="23"/>
      </w:numPr>
      <w:tabs>
        <w:tab w:val="clear" w:pos="0"/>
        <w:tab w:val="num" w:pos="1417"/>
      </w:tabs>
      <w:spacing w:line="240" w:lineRule="auto"/>
      <w:ind w:left="1417" w:hanging="850"/>
    </w:pPr>
    <w:rPr>
      <w:rFonts w:ascii="Times New Roman" w:eastAsia="Times New Roman" w:hAnsi="Times New Roman" w:cs="Times New Roman"/>
      <w:color w:val="auto"/>
      <w:sz w:val="24"/>
      <w:szCs w:val="24"/>
    </w:rPr>
  </w:style>
  <w:style w:type="paragraph" w:customStyle="1" w:styleId="Zalacznik">
    <w:name w:val="Zalacznik"/>
    <w:basedOn w:val="Normal1"/>
    <w:qFormat/>
    <w:locked/>
    <w:rsid w:val="00312EF4"/>
    <w:pPr>
      <w:numPr>
        <w:numId w:val="6"/>
      </w:numPr>
    </w:pPr>
  </w:style>
  <w:style w:type="character" w:customStyle="1" w:styleId="eltit">
    <w:name w:val="eltit"/>
    <w:basedOn w:val="Domylnaczcionkaakapitu"/>
    <w:rsid w:val="00312EF4"/>
  </w:style>
  <w:style w:type="paragraph" w:customStyle="1" w:styleId="FR1">
    <w:name w:val="FR1"/>
    <w:uiPriority w:val="99"/>
    <w:rsid w:val="00312EF4"/>
    <w:pPr>
      <w:widowControl w:val="0"/>
      <w:autoSpaceDE w:val="0"/>
      <w:autoSpaceDN w:val="0"/>
      <w:adjustRightInd w:val="0"/>
      <w:spacing w:line="480" w:lineRule="auto"/>
      <w:ind w:left="2120" w:right="2000"/>
      <w:jc w:val="center"/>
    </w:pPr>
    <w:rPr>
      <w:rFonts w:ascii="Times New Roman" w:eastAsia="Times New Roman" w:hAnsi="Times New Roman" w:cs="Times New Roman"/>
      <w:b/>
      <w:bCs/>
      <w:color w:val="auto"/>
      <w:sz w:val="36"/>
      <w:szCs w:val="36"/>
    </w:rPr>
  </w:style>
  <w:style w:type="paragraph" w:styleId="Listapunktowana2">
    <w:name w:val="List Bullet 2"/>
    <w:basedOn w:val="Normalny"/>
    <w:rsid w:val="00312EF4"/>
    <w:pPr>
      <w:overflowPunct w:val="0"/>
      <w:autoSpaceDE w:val="0"/>
      <w:autoSpaceDN w:val="0"/>
      <w:adjustRightInd w:val="0"/>
      <w:spacing w:before="60" w:after="60" w:line="240" w:lineRule="auto"/>
      <w:ind w:left="566" w:hanging="283"/>
      <w:jc w:val="both"/>
      <w:textAlignment w:val="baseline"/>
    </w:pPr>
    <w:rPr>
      <w:rFonts w:eastAsia="Times New Roman" w:cs="Times New Roman"/>
      <w:color w:val="auto"/>
      <w:sz w:val="24"/>
      <w:szCs w:val="20"/>
    </w:rPr>
  </w:style>
  <w:style w:type="paragraph" w:customStyle="1" w:styleId="Strony">
    <w:name w:val="Strony"/>
    <w:basedOn w:val="Normalny"/>
    <w:autoRedefine/>
    <w:rsid w:val="00312EF4"/>
    <w:pPr>
      <w:pBdr>
        <w:bottom w:val="single" w:sz="4" w:space="1" w:color="auto"/>
      </w:pBdr>
      <w:spacing w:line="240" w:lineRule="auto"/>
      <w:jc w:val="both"/>
    </w:pPr>
    <w:rPr>
      <w:rFonts w:eastAsia="Times New Roman"/>
      <w:b/>
      <w:color w:val="auto"/>
      <w:sz w:val="16"/>
      <w:szCs w:val="16"/>
    </w:rPr>
  </w:style>
  <w:style w:type="paragraph" w:styleId="Spistreci3">
    <w:name w:val="toc 3"/>
    <w:basedOn w:val="Normalny"/>
    <w:next w:val="Normalny"/>
    <w:autoRedefine/>
    <w:uiPriority w:val="39"/>
    <w:qFormat/>
    <w:rsid w:val="00312EF4"/>
    <w:pPr>
      <w:spacing w:line="240" w:lineRule="auto"/>
      <w:ind w:left="480"/>
    </w:pPr>
    <w:rPr>
      <w:rFonts w:ascii="Calibri" w:eastAsia="Times New Roman" w:hAnsi="Calibri" w:cs="Times New Roman"/>
      <w:i/>
      <w:iCs/>
      <w:color w:val="auto"/>
      <w:sz w:val="20"/>
      <w:szCs w:val="20"/>
    </w:rPr>
  </w:style>
  <w:style w:type="paragraph" w:customStyle="1" w:styleId="glowny">
    <w:name w:val="glowny"/>
    <w:basedOn w:val="Stopka"/>
    <w:next w:val="Stopka"/>
    <w:rsid w:val="00312EF4"/>
    <w:pPr>
      <w:tabs>
        <w:tab w:val="clear" w:pos="4536"/>
        <w:tab w:val="clear" w:pos="9072"/>
      </w:tabs>
      <w:spacing w:line="258" w:lineRule="atLeast"/>
      <w:jc w:val="both"/>
    </w:pPr>
    <w:rPr>
      <w:rFonts w:ascii="FrankfurtGothic" w:eastAsia="Times New Roman" w:hAnsi="FrankfurtGothic" w:cs="Times New Roman"/>
      <w:sz w:val="19"/>
      <w:szCs w:val="20"/>
    </w:rPr>
  </w:style>
  <w:style w:type="paragraph" w:styleId="Lista4">
    <w:name w:val="List 4"/>
    <w:basedOn w:val="Normalny"/>
    <w:rsid w:val="00312EF4"/>
    <w:pPr>
      <w:widowControl w:val="0"/>
      <w:overflowPunct w:val="0"/>
      <w:autoSpaceDE w:val="0"/>
      <w:autoSpaceDN w:val="0"/>
      <w:adjustRightInd w:val="0"/>
      <w:spacing w:before="200" w:line="320" w:lineRule="auto"/>
      <w:ind w:left="1132" w:hanging="283"/>
      <w:jc w:val="both"/>
      <w:textAlignment w:val="baseline"/>
    </w:pPr>
    <w:rPr>
      <w:rFonts w:eastAsia="Times New Roman" w:cs="Times New Roman"/>
      <w:color w:val="auto"/>
      <w:sz w:val="18"/>
      <w:szCs w:val="20"/>
    </w:rPr>
  </w:style>
  <w:style w:type="paragraph" w:styleId="HTML-wstpniesformatowany">
    <w:name w:val="HTML Preformatted"/>
    <w:basedOn w:val="Normalny"/>
    <w:link w:val="HTML-wstpniesformatowanyZnak"/>
    <w:uiPriority w:val="99"/>
    <w:rsid w:val="00312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color w:val="auto"/>
      <w:sz w:val="20"/>
      <w:szCs w:val="20"/>
    </w:rPr>
  </w:style>
  <w:style w:type="character" w:customStyle="1" w:styleId="HTML-wstpniesformatowanyZnak">
    <w:name w:val="HTML - wstępnie sformatowany Znak"/>
    <w:basedOn w:val="Domylnaczcionkaakapitu"/>
    <w:link w:val="HTML-wstpniesformatowany"/>
    <w:uiPriority w:val="99"/>
    <w:rsid w:val="00312EF4"/>
    <w:rPr>
      <w:rFonts w:ascii="Courier New" w:eastAsia="Times New Roman" w:hAnsi="Courier New" w:cs="Times New Roman"/>
      <w:color w:val="auto"/>
      <w:sz w:val="20"/>
      <w:szCs w:val="20"/>
    </w:rPr>
  </w:style>
  <w:style w:type="paragraph" w:customStyle="1" w:styleId="rozdzia0">
    <w:name w:val="rozdział"/>
    <w:basedOn w:val="Normalny"/>
    <w:autoRedefine/>
    <w:rsid w:val="00312EF4"/>
    <w:pPr>
      <w:spacing w:before="120" w:line="288" w:lineRule="auto"/>
      <w:jc w:val="center"/>
    </w:pPr>
    <w:rPr>
      <w:rFonts w:eastAsia="Times New Roman"/>
      <w:b/>
      <w:bCs/>
      <w:iCs/>
      <w:color w:val="auto"/>
      <w:spacing w:val="4"/>
      <w:sz w:val="24"/>
      <w:szCs w:val="24"/>
    </w:rPr>
  </w:style>
  <w:style w:type="paragraph" w:customStyle="1" w:styleId="Tekstpodstawowywcity31">
    <w:name w:val="Tekst podstawowy wcięty 31"/>
    <w:basedOn w:val="Normalny"/>
    <w:rsid w:val="00312EF4"/>
    <w:pPr>
      <w:tabs>
        <w:tab w:val="left" w:pos="10632"/>
      </w:tabs>
      <w:spacing w:line="240" w:lineRule="auto"/>
      <w:ind w:left="284" w:hanging="284"/>
      <w:jc w:val="both"/>
    </w:pPr>
    <w:rPr>
      <w:rFonts w:ascii="Arial Narrow" w:eastAsia="Times New Roman" w:hAnsi="Arial Narrow" w:cs="Times New Roman"/>
      <w:color w:val="auto"/>
      <w:sz w:val="28"/>
      <w:szCs w:val="20"/>
      <w:lang w:eastAsia="ar-SA"/>
    </w:rPr>
  </w:style>
  <w:style w:type="character" w:customStyle="1" w:styleId="WW-Absatz-Standardschriftart111111111">
    <w:name w:val="WW-Absatz-Standardschriftart111111111"/>
    <w:rsid w:val="00312EF4"/>
  </w:style>
  <w:style w:type="character" w:customStyle="1" w:styleId="WW-Absatz-Standardschriftart11">
    <w:name w:val="WW-Absatz-Standardschriftart11"/>
    <w:rsid w:val="00312EF4"/>
  </w:style>
  <w:style w:type="paragraph" w:customStyle="1" w:styleId="Style6">
    <w:name w:val="Style6"/>
    <w:basedOn w:val="Normalny"/>
    <w:uiPriority w:val="99"/>
    <w:rsid w:val="00312EF4"/>
    <w:pPr>
      <w:widowControl w:val="0"/>
      <w:autoSpaceDE w:val="0"/>
      <w:autoSpaceDN w:val="0"/>
      <w:adjustRightInd w:val="0"/>
      <w:spacing w:line="252" w:lineRule="exact"/>
      <w:ind w:hanging="374"/>
      <w:jc w:val="both"/>
    </w:pPr>
    <w:rPr>
      <w:rFonts w:eastAsia="Times New Roman"/>
      <w:color w:val="auto"/>
      <w:sz w:val="24"/>
      <w:szCs w:val="24"/>
    </w:rPr>
  </w:style>
  <w:style w:type="paragraph" w:customStyle="1" w:styleId="AANumbering">
    <w:name w:val="AA Numbering"/>
    <w:basedOn w:val="Normalny"/>
    <w:uiPriority w:val="99"/>
    <w:rsid w:val="00312EF4"/>
    <w:pPr>
      <w:tabs>
        <w:tab w:val="num" w:pos="283"/>
        <w:tab w:val="left" w:pos="1134"/>
      </w:tabs>
      <w:spacing w:line="280" w:lineRule="atLeast"/>
      <w:jc w:val="both"/>
    </w:pPr>
    <w:rPr>
      <w:rFonts w:ascii="Times New Roman" w:eastAsia="Calibri" w:hAnsi="Times New Roman" w:cs="Times New Roman"/>
      <w:color w:val="auto"/>
      <w:szCs w:val="20"/>
      <w:lang w:eastAsia="en-US"/>
    </w:rPr>
  </w:style>
  <w:style w:type="paragraph" w:customStyle="1" w:styleId="AAAA-Literki">
    <w:name w:val="AAAA-Literki"/>
    <w:basedOn w:val="Normalny"/>
    <w:rsid w:val="00312EF4"/>
    <w:pPr>
      <w:spacing w:after="60" w:line="240" w:lineRule="auto"/>
      <w:ind w:left="1531" w:hanging="397"/>
    </w:pPr>
    <w:rPr>
      <w:rFonts w:eastAsia="SimSun" w:cs="Times New Roman"/>
      <w:color w:val="auto"/>
      <w:szCs w:val="24"/>
      <w:lang w:eastAsia="zh-CN"/>
    </w:rPr>
  </w:style>
  <w:style w:type="paragraph" w:customStyle="1" w:styleId="CM1">
    <w:name w:val="CM1"/>
    <w:basedOn w:val="Default"/>
    <w:next w:val="Default"/>
    <w:uiPriority w:val="99"/>
    <w:rsid w:val="00312EF4"/>
    <w:rPr>
      <w:rFonts w:ascii="EUAlbertina" w:eastAsia="Calibri" w:hAnsi="EUAlbertina" w:cs="Times New Roman"/>
      <w:color w:val="auto"/>
    </w:rPr>
  </w:style>
  <w:style w:type="paragraph" w:customStyle="1" w:styleId="CM3">
    <w:name w:val="CM3"/>
    <w:basedOn w:val="Default"/>
    <w:next w:val="Default"/>
    <w:uiPriority w:val="99"/>
    <w:rsid w:val="00312EF4"/>
    <w:rPr>
      <w:rFonts w:ascii="EUAlbertina" w:eastAsia="Calibri" w:hAnsi="EUAlbertina" w:cs="Times New Roman"/>
      <w:color w:val="auto"/>
    </w:rPr>
  </w:style>
  <w:style w:type="paragraph" w:styleId="Cytat">
    <w:name w:val="Quote"/>
    <w:basedOn w:val="Normalny"/>
    <w:next w:val="Normalny"/>
    <w:link w:val="CytatZnak"/>
    <w:qFormat/>
    <w:rsid w:val="00312EF4"/>
    <w:pPr>
      <w:spacing w:before="200"/>
      <w:ind w:left="360" w:right="360"/>
    </w:pPr>
    <w:rPr>
      <w:rFonts w:ascii="Calibri" w:eastAsia="Times New Roman" w:hAnsi="Calibri" w:cs="Times New Roman"/>
      <w:i/>
      <w:iCs/>
      <w:color w:val="auto"/>
      <w:sz w:val="20"/>
      <w:szCs w:val="20"/>
      <w:lang w:val="en-US" w:eastAsia="en-US"/>
    </w:rPr>
  </w:style>
  <w:style w:type="character" w:customStyle="1" w:styleId="CytatZnak">
    <w:name w:val="Cytat Znak"/>
    <w:basedOn w:val="Domylnaczcionkaakapitu"/>
    <w:link w:val="Cytat"/>
    <w:rsid w:val="00312EF4"/>
    <w:rPr>
      <w:rFonts w:ascii="Calibri" w:eastAsia="Times New Roman" w:hAnsi="Calibri" w:cs="Times New Roman"/>
      <w:i/>
      <w:iCs/>
      <w:color w:val="auto"/>
      <w:sz w:val="20"/>
      <w:szCs w:val="20"/>
      <w:lang w:val="en-US" w:eastAsia="en-US"/>
    </w:rPr>
  </w:style>
  <w:style w:type="paragraph" w:styleId="Cytatintensywny">
    <w:name w:val="Intense Quote"/>
    <w:basedOn w:val="Normalny"/>
    <w:next w:val="Normalny"/>
    <w:link w:val="CytatintensywnyZnak"/>
    <w:uiPriority w:val="30"/>
    <w:qFormat/>
    <w:rsid w:val="00312EF4"/>
    <w:pPr>
      <w:pBdr>
        <w:bottom w:val="single" w:sz="4" w:space="1" w:color="auto"/>
      </w:pBdr>
      <w:spacing w:before="200" w:after="280"/>
      <w:ind w:left="1008" w:right="1152"/>
      <w:jc w:val="both"/>
    </w:pPr>
    <w:rPr>
      <w:rFonts w:ascii="Calibri" w:eastAsia="Times New Roman" w:hAnsi="Calibri" w:cs="Times New Roman"/>
      <w:b/>
      <w:bCs/>
      <w:i/>
      <w:iCs/>
      <w:color w:val="auto"/>
      <w:sz w:val="20"/>
      <w:szCs w:val="20"/>
      <w:lang w:val="en-US" w:eastAsia="en-US"/>
    </w:rPr>
  </w:style>
  <w:style w:type="character" w:customStyle="1" w:styleId="CytatintensywnyZnak">
    <w:name w:val="Cytat intensywny Znak"/>
    <w:basedOn w:val="Domylnaczcionkaakapitu"/>
    <w:link w:val="Cytatintensywny"/>
    <w:uiPriority w:val="30"/>
    <w:rsid w:val="00312EF4"/>
    <w:rPr>
      <w:rFonts w:ascii="Calibri" w:eastAsia="Times New Roman" w:hAnsi="Calibri" w:cs="Times New Roman"/>
      <w:b/>
      <w:bCs/>
      <w:i/>
      <w:iCs/>
      <w:color w:val="auto"/>
      <w:sz w:val="20"/>
      <w:szCs w:val="20"/>
      <w:lang w:val="en-US" w:eastAsia="en-US"/>
    </w:rPr>
  </w:style>
  <w:style w:type="character" w:styleId="Wyrnieniedelikatne">
    <w:name w:val="Subtle Emphasis"/>
    <w:uiPriority w:val="19"/>
    <w:qFormat/>
    <w:rsid w:val="00312EF4"/>
    <w:rPr>
      <w:i/>
    </w:rPr>
  </w:style>
  <w:style w:type="character" w:styleId="Odwoaniedelikatne">
    <w:name w:val="Subtle Reference"/>
    <w:uiPriority w:val="31"/>
    <w:qFormat/>
    <w:rsid w:val="00312EF4"/>
    <w:rPr>
      <w:smallCaps/>
    </w:rPr>
  </w:style>
  <w:style w:type="character" w:styleId="Odwoanieintensywne">
    <w:name w:val="Intense Reference"/>
    <w:uiPriority w:val="32"/>
    <w:qFormat/>
    <w:rsid w:val="00312EF4"/>
    <w:rPr>
      <w:smallCaps/>
      <w:spacing w:val="5"/>
      <w:u w:val="single"/>
    </w:rPr>
  </w:style>
  <w:style w:type="character" w:styleId="Tytuksiki">
    <w:name w:val="Book Title"/>
    <w:uiPriority w:val="33"/>
    <w:qFormat/>
    <w:rsid w:val="00312EF4"/>
    <w:rPr>
      <w:i/>
      <w:smallCaps/>
      <w:spacing w:val="5"/>
    </w:rPr>
  </w:style>
  <w:style w:type="paragraph" w:customStyle="1" w:styleId="basicstyle">
    <w:name w:val="basic_style"/>
    <w:rsid w:val="00312EF4"/>
    <w:pPr>
      <w:numPr>
        <w:numId w:val="25"/>
      </w:numPr>
      <w:tabs>
        <w:tab w:val="clear" w:pos="502"/>
      </w:tabs>
      <w:spacing w:line="240" w:lineRule="auto"/>
      <w:ind w:left="1418" w:firstLine="0"/>
      <w:jc w:val="both"/>
    </w:pPr>
    <w:rPr>
      <w:rFonts w:eastAsia="Times New Roman" w:cs="Times New Roman"/>
      <w:color w:val="auto"/>
      <w:szCs w:val="20"/>
      <w:lang w:val="en-GB" w:eastAsia="fr-FR"/>
    </w:rPr>
  </w:style>
  <w:style w:type="paragraph" w:styleId="Wcicienormalne">
    <w:name w:val="Normal Indent"/>
    <w:basedOn w:val="Normalny"/>
    <w:uiPriority w:val="99"/>
    <w:rsid w:val="00312EF4"/>
    <w:pPr>
      <w:tabs>
        <w:tab w:val="left" w:pos="851"/>
        <w:tab w:val="left" w:pos="1701"/>
        <w:tab w:val="left" w:pos="2552"/>
      </w:tabs>
      <w:autoSpaceDE w:val="0"/>
      <w:autoSpaceDN w:val="0"/>
      <w:spacing w:before="120" w:after="120" w:line="240" w:lineRule="auto"/>
      <w:ind w:left="851"/>
    </w:pPr>
    <w:rPr>
      <w:rFonts w:eastAsia="Times New Roman"/>
      <w:color w:val="auto"/>
      <w:sz w:val="24"/>
      <w:szCs w:val="24"/>
      <w:lang w:eastAsia="fr-FR"/>
    </w:rPr>
  </w:style>
  <w:style w:type="paragraph" w:customStyle="1" w:styleId="-liste">
    <w:name w:val="- liste"/>
    <w:basedOn w:val="Zwykytekst"/>
    <w:rsid w:val="00312EF4"/>
    <w:pPr>
      <w:numPr>
        <w:numId w:val="8"/>
      </w:numPr>
      <w:jc w:val="both"/>
    </w:pPr>
    <w:rPr>
      <w:rFonts w:ascii="Times New Roman" w:hAnsi="Times New Roman"/>
      <w:sz w:val="24"/>
      <w:lang w:eastAsia="en-US"/>
    </w:rPr>
  </w:style>
  <w:style w:type="paragraph" w:customStyle="1" w:styleId="tiretdcal">
    <w:name w:val="tiret décalé"/>
    <w:basedOn w:val="-liste"/>
    <w:rsid w:val="00312EF4"/>
    <w:pPr>
      <w:numPr>
        <w:numId w:val="0"/>
      </w:numPr>
      <w:tabs>
        <w:tab w:val="left" w:pos="624"/>
      </w:tabs>
    </w:pPr>
  </w:style>
  <w:style w:type="character" w:customStyle="1" w:styleId="Heading5Char">
    <w:name w:val="Heading 5 Char"/>
    <w:rsid w:val="00312EF4"/>
    <w:rPr>
      <w:rFonts w:ascii="Arial" w:hAnsi="Arial" w:cs="Times New Roman"/>
      <w:b/>
      <w:caps/>
      <w:spacing w:val="-3"/>
      <w:sz w:val="24"/>
      <w:lang w:val="en-GB" w:eastAsia="fr-FR"/>
    </w:rPr>
  </w:style>
  <w:style w:type="character" w:customStyle="1" w:styleId="NormaleChar">
    <w:name w:val="Normale Char"/>
    <w:rsid w:val="00312EF4"/>
    <w:rPr>
      <w:rFonts w:ascii="Arial" w:hAnsi="Arial" w:cs="Times New Roman"/>
      <w:sz w:val="24"/>
      <w:lang w:val="it-IT" w:eastAsia="en-US" w:bidi="ar-SA"/>
    </w:rPr>
  </w:style>
  <w:style w:type="character" w:customStyle="1" w:styleId="normalChar">
    <w:name w:val="normal Char"/>
    <w:rsid w:val="00312EF4"/>
    <w:rPr>
      <w:rFonts w:ascii="Arial" w:hAnsi="Arial" w:cs="Times New Roman"/>
      <w:sz w:val="22"/>
      <w:lang w:val="en-GB" w:eastAsia="fr-FR" w:bidi="ar-SA"/>
    </w:rPr>
  </w:style>
  <w:style w:type="paragraph" w:customStyle="1" w:styleId="Style1">
    <w:name w:val="Style1"/>
    <w:basedOn w:val="Normalny10"/>
    <w:next w:val="Normalny10"/>
    <w:uiPriority w:val="99"/>
    <w:qFormat/>
    <w:rsid w:val="00312EF4"/>
    <w:pPr>
      <w:spacing w:before="100" w:beforeAutospacing="1" w:after="100" w:afterAutospacing="1" w:line="240" w:lineRule="auto"/>
      <w:ind w:left="1418"/>
    </w:pPr>
    <w:rPr>
      <w:rFonts w:eastAsia="Times New Roman" w:cs="Times New Roman"/>
      <w:color w:val="auto"/>
      <w:szCs w:val="20"/>
      <w:lang w:val="en-GB" w:eastAsia="fr-FR"/>
    </w:rPr>
  </w:style>
  <w:style w:type="character" w:customStyle="1" w:styleId="Style1Char">
    <w:name w:val="Style1 Char"/>
    <w:rsid w:val="00312EF4"/>
    <w:rPr>
      <w:rFonts w:ascii="Arial" w:hAnsi="Arial" w:cs="Times New Roman"/>
      <w:sz w:val="22"/>
      <w:lang w:val="en-GB" w:eastAsia="fr-FR" w:bidi="ar-SA"/>
    </w:rPr>
  </w:style>
  <w:style w:type="character" w:customStyle="1" w:styleId="Heading4Char">
    <w:name w:val="Heading 4 Char"/>
    <w:rsid w:val="00312EF4"/>
    <w:rPr>
      <w:rFonts w:ascii="Arial" w:hAnsi="Arial" w:cs="Times New Roman"/>
      <w:b/>
      <w:caps/>
      <w:spacing w:val="-3"/>
      <w:sz w:val="26"/>
      <w:lang w:val="en-GB"/>
    </w:rPr>
  </w:style>
  <w:style w:type="character" w:customStyle="1" w:styleId="Heading2Char">
    <w:name w:val="Heading 2 Char"/>
    <w:aliases w:val="H2 Char"/>
    <w:rsid w:val="00312EF4"/>
    <w:rPr>
      <w:rFonts w:ascii="Arial" w:hAnsi="Arial" w:cs="Times New Roman"/>
      <w:b/>
      <w:caps/>
      <w:spacing w:val="-3"/>
      <w:sz w:val="26"/>
      <w:lang w:val="en-GB"/>
    </w:rPr>
  </w:style>
  <w:style w:type="character" w:customStyle="1" w:styleId="Heading3Char">
    <w:name w:val="Heading 3 Char"/>
    <w:aliases w:val="H3 Char,Heading Char,Heading v Char"/>
    <w:rsid w:val="00312EF4"/>
    <w:rPr>
      <w:rFonts w:ascii="Arial" w:hAnsi="Arial" w:cs="Times New Roman"/>
      <w:b/>
      <w:caps/>
      <w:spacing w:val="-3"/>
      <w:sz w:val="26"/>
      <w:lang w:val="en-GB"/>
    </w:rPr>
  </w:style>
  <w:style w:type="paragraph" w:customStyle="1" w:styleId="Normale">
    <w:name w:val="Normale"/>
    <w:rsid w:val="00312EF4"/>
    <w:pPr>
      <w:spacing w:line="240" w:lineRule="auto"/>
    </w:pPr>
    <w:rPr>
      <w:rFonts w:eastAsia="Times New Roman" w:cs="Times New Roman"/>
      <w:color w:val="auto"/>
      <w:sz w:val="24"/>
      <w:szCs w:val="20"/>
      <w:lang w:val="it-IT" w:eastAsia="en-US"/>
    </w:rPr>
  </w:style>
  <w:style w:type="paragraph" w:customStyle="1" w:styleId="NormalLeft">
    <w:name w:val="Normal Left"/>
    <w:basedOn w:val="Normalny"/>
    <w:rsid w:val="00312EF4"/>
    <w:pPr>
      <w:spacing w:before="120" w:after="120" w:line="240" w:lineRule="auto"/>
    </w:pPr>
    <w:rPr>
      <w:rFonts w:ascii="Times New Roman" w:eastAsia="Times New Roman" w:hAnsi="Times New Roman" w:cs="Times New Roman"/>
      <w:color w:val="auto"/>
      <w:sz w:val="24"/>
      <w:szCs w:val="20"/>
      <w:lang w:val="fr-FR" w:eastAsia="en-US"/>
    </w:rPr>
  </w:style>
  <w:style w:type="character" w:customStyle="1" w:styleId="NormalLeftChar">
    <w:name w:val="Normal Left Char"/>
    <w:rsid w:val="00312EF4"/>
    <w:rPr>
      <w:rFonts w:cs="Times New Roman"/>
      <w:sz w:val="24"/>
      <w:lang w:eastAsia="en-US"/>
    </w:rPr>
  </w:style>
  <w:style w:type="paragraph" w:customStyle="1" w:styleId="Paragraph">
    <w:name w:val="Paragraph"/>
    <w:basedOn w:val="basicstyle"/>
    <w:rsid w:val="00312EF4"/>
  </w:style>
  <w:style w:type="paragraph" w:customStyle="1" w:styleId="CM4">
    <w:name w:val="CM4"/>
    <w:basedOn w:val="Normalny"/>
    <w:next w:val="Normalny"/>
    <w:uiPriority w:val="99"/>
    <w:rsid w:val="00312EF4"/>
    <w:pPr>
      <w:autoSpaceDE w:val="0"/>
      <w:autoSpaceDN w:val="0"/>
      <w:adjustRightInd w:val="0"/>
      <w:spacing w:line="240" w:lineRule="auto"/>
    </w:pPr>
    <w:rPr>
      <w:rFonts w:ascii="EUAlbertina" w:eastAsia="Calibri" w:hAnsi="EUAlbertina" w:cs="Times New Roman"/>
      <w:color w:val="auto"/>
      <w:sz w:val="24"/>
      <w:szCs w:val="24"/>
      <w:lang w:eastAsia="en-US"/>
    </w:rPr>
  </w:style>
  <w:style w:type="character" w:customStyle="1" w:styleId="luchili">
    <w:name w:val="luc_hili"/>
    <w:uiPriority w:val="99"/>
    <w:rsid w:val="00312EF4"/>
    <w:rPr>
      <w:rFonts w:cs="Times New Roman"/>
    </w:rPr>
  </w:style>
  <w:style w:type="paragraph" w:customStyle="1" w:styleId="SIWZ-opispunktwwtabelce">
    <w:name w:val="SIWZ - opis punktów w tabelce"/>
    <w:basedOn w:val="Normalny"/>
    <w:rsid w:val="00312EF4"/>
    <w:pPr>
      <w:keepLines/>
      <w:spacing w:before="120" w:line="240" w:lineRule="auto"/>
      <w:textboxTightWrap w:val="allLines"/>
    </w:pPr>
    <w:rPr>
      <w:rFonts w:ascii="Tahoma" w:eastAsia="Times New Roman" w:hAnsi="Tahoma" w:cs="Times New Roman"/>
      <w:color w:val="auto"/>
      <w:sz w:val="20"/>
      <w:szCs w:val="20"/>
    </w:rPr>
  </w:style>
  <w:style w:type="paragraph" w:customStyle="1" w:styleId="SIWZ-punkty">
    <w:name w:val="SIWZ - punkty"/>
    <w:basedOn w:val="Normalny"/>
    <w:rsid w:val="00312EF4"/>
    <w:pPr>
      <w:keepLines/>
      <w:tabs>
        <w:tab w:val="num" w:pos="397"/>
      </w:tabs>
      <w:spacing w:before="120" w:line="240" w:lineRule="auto"/>
      <w:ind w:left="397" w:hanging="397"/>
    </w:pPr>
    <w:rPr>
      <w:rFonts w:ascii="Tahoma" w:eastAsia="Times New Roman" w:hAnsi="Tahoma" w:cs="Times New Roman"/>
      <w:color w:val="auto"/>
      <w:sz w:val="20"/>
      <w:szCs w:val="20"/>
    </w:rPr>
  </w:style>
  <w:style w:type="paragraph" w:customStyle="1" w:styleId="SIWZ-nagwekrozdziau">
    <w:name w:val="SIWZ - nagłówek rozdziału"/>
    <w:basedOn w:val="Nagwek2"/>
    <w:next w:val="Default"/>
    <w:rsid w:val="00312EF4"/>
    <w:pPr>
      <w:keepLines w:val="0"/>
      <w:numPr>
        <w:ilvl w:val="3"/>
        <w:numId w:val="26"/>
      </w:numPr>
      <w:tabs>
        <w:tab w:val="clear" w:pos="1191"/>
        <w:tab w:val="num" w:pos="397"/>
      </w:tabs>
      <w:spacing w:line="240" w:lineRule="auto"/>
      <w:ind w:left="397"/>
      <w:contextualSpacing w:val="0"/>
    </w:pPr>
    <w:rPr>
      <w:rFonts w:ascii="Tahoma" w:eastAsia="Times New Roman" w:hAnsi="Tahoma" w:cs="Times New Roman"/>
      <w:b/>
      <w:bCs/>
      <w:color w:val="auto"/>
      <w:sz w:val="20"/>
      <w:szCs w:val="20"/>
    </w:rPr>
  </w:style>
  <w:style w:type="paragraph" w:customStyle="1" w:styleId="SIWZ-podpunktypunktwzwykych">
    <w:name w:val="SIWZ - podpunkty punktów zwykłych"/>
    <w:basedOn w:val="Normalny"/>
    <w:qFormat/>
    <w:rsid w:val="00312EF4"/>
    <w:pPr>
      <w:tabs>
        <w:tab w:val="num" w:pos="794"/>
      </w:tabs>
      <w:spacing w:before="60" w:line="240" w:lineRule="auto"/>
      <w:ind w:left="794" w:hanging="397"/>
    </w:pPr>
    <w:rPr>
      <w:rFonts w:ascii="Tahoma" w:eastAsia="Times New Roman" w:hAnsi="Tahoma" w:cs="Times New Roman"/>
      <w:color w:val="auto"/>
      <w:sz w:val="20"/>
    </w:rPr>
  </w:style>
  <w:style w:type="paragraph" w:customStyle="1" w:styleId="SIWZ-podpuntypodpunktw">
    <w:name w:val="SIWZ - podpunty podpunktów"/>
    <w:basedOn w:val="Normalny"/>
    <w:qFormat/>
    <w:rsid w:val="00312EF4"/>
    <w:pPr>
      <w:numPr>
        <w:ilvl w:val="3"/>
        <w:numId w:val="9"/>
      </w:numPr>
      <w:spacing w:before="60" w:line="240" w:lineRule="auto"/>
    </w:pPr>
    <w:rPr>
      <w:rFonts w:ascii="Tahoma" w:eastAsia="Times New Roman" w:hAnsi="Tahoma" w:cs="Times New Roman"/>
      <w:color w:val="auto"/>
      <w:sz w:val="20"/>
      <w:szCs w:val="20"/>
    </w:rPr>
  </w:style>
  <w:style w:type="paragraph" w:customStyle="1" w:styleId="SIWZ-zwykyakapit">
    <w:name w:val="SIWZ - zwykły akapit"/>
    <w:basedOn w:val="Normalny"/>
    <w:rsid w:val="00312EF4"/>
    <w:pPr>
      <w:spacing w:before="240" w:line="240" w:lineRule="auto"/>
    </w:pPr>
    <w:rPr>
      <w:rFonts w:ascii="Tahoma" w:eastAsia="Times New Roman" w:hAnsi="Tahoma" w:cs="Times New Roman"/>
      <w:color w:val="auto"/>
      <w:sz w:val="20"/>
      <w:szCs w:val="20"/>
    </w:rPr>
  </w:style>
  <w:style w:type="paragraph" w:customStyle="1" w:styleId="Style9">
    <w:name w:val="Style9"/>
    <w:basedOn w:val="Normalny"/>
    <w:uiPriority w:val="99"/>
    <w:rsid w:val="00312EF4"/>
    <w:pPr>
      <w:widowControl w:val="0"/>
      <w:autoSpaceDE w:val="0"/>
      <w:autoSpaceDN w:val="0"/>
      <w:adjustRightInd w:val="0"/>
      <w:spacing w:line="240" w:lineRule="auto"/>
      <w:jc w:val="both"/>
    </w:pPr>
    <w:rPr>
      <w:rFonts w:ascii="Times New Roman" w:eastAsia="Times New Roman" w:hAnsi="Times New Roman" w:cs="Times New Roman"/>
      <w:color w:val="auto"/>
      <w:sz w:val="24"/>
      <w:szCs w:val="24"/>
    </w:rPr>
  </w:style>
  <w:style w:type="paragraph" w:customStyle="1" w:styleId="Style13">
    <w:name w:val="Style13"/>
    <w:basedOn w:val="Normalny"/>
    <w:uiPriority w:val="99"/>
    <w:rsid w:val="00312EF4"/>
    <w:pPr>
      <w:widowControl w:val="0"/>
      <w:autoSpaceDE w:val="0"/>
      <w:autoSpaceDN w:val="0"/>
      <w:adjustRightInd w:val="0"/>
      <w:spacing w:line="266" w:lineRule="exact"/>
      <w:ind w:firstLine="684"/>
    </w:pPr>
    <w:rPr>
      <w:rFonts w:ascii="Times New Roman" w:eastAsia="Times New Roman" w:hAnsi="Times New Roman" w:cs="Times New Roman"/>
      <w:color w:val="auto"/>
      <w:sz w:val="24"/>
      <w:szCs w:val="24"/>
    </w:rPr>
  </w:style>
  <w:style w:type="character" w:customStyle="1" w:styleId="FontStyle33">
    <w:name w:val="Font Style33"/>
    <w:uiPriority w:val="99"/>
    <w:rsid w:val="00312EF4"/>
    <w:rPr>
      <w:rFonts w:ascii="Times New Roman" w:hAnsi="Times New Roman" w:cs="Times New Roman"/>
      <w:color w:val="000000"/>
      <w:sz w:val="20"/>
      <w:szCs w:val="20"/>
    </w:rPr>
  </w:style>
  <w:style w:type="paragraph" w:customStyle="1" w:styleId="Style23">
    <w:name w:val="Style23"/>
    <w:basedOn w:val="Normalny"/>
    <w:uiPriority w:val="99"/>
    <w:rsid w:val="00312EF4"/>
    <w:pPr>
      <w:widowControl w:val="0"/>
      <w:autoSpaceDE w:val="0"/>
      <w:autoSpaceDN w:val="0"/>
      <w:adjustRightInd w:val="0"/>
      <w:spacing w:line="382" w:lineRule="exact"/>
    </w:pPr>
    <w:rPr>
      <w:rFonts w:ascii="Times New Roman" w:eastAsia="Times New Roman" w:hAnsi="Times New Roman" w:cs="Times New Roman"/>
      <w:color w:val="auto"/>
      <w:sz w:val="24"/>
      <w:szCs w:val="24"/>
    </w:rPr>
  </w:style>
  <w:style w:type="paragraph" w:customStyle="1" w:styleId="Style24">
    <w:name w:val="Style24"/>
    <w:basedOn w:val="Normalny"/>
    <w:uiPriority w:val="99"/>
    <w:rsid w:val="00312EF4"/>
    <w:pPr>
      <w:widowControl w:val="0"/>
      <w:autoSpaceDE w:val="0"/>
      <w:autoSpaceDN w:val="0"/>
      <w:adjustRightInd w:val="0"/>
      <w:spacing w:line="266" w:lineRule="exact"/>
      <w:jc w:val="both"/>
    </w:pPr>
    <w:rPr>
      <w:rFonts w:ascii="Times New Roman" w:eastAsia="Times New Roman" w:hAnsi="Times New Roman" w:cs="Times New Roman"/>
      <w:color w:val="auto"/>
      <w:sz w:val="24"/>
      <w:szCs w:val="24"/>
    </w:rPr>
  </w:style>
  <w:style w:type="paragraph" w:customStyle="1" w:styleId="Style25">
    <w:name w:val="Style25"/>
    <w:basedOn w:val="Normalny"/>
    <w:uiPriority w:val="99"/>
    <w:rsid w:val="00312EF4"/>
    <w:pPr>
      <w:widowControl w:val="0"/>
      <w:autoSpaceDE w:val="0"/>
      <w:autoSpaceDN w:val="0"/>
      <w:adjustRightInd w:val="0"/>
      <w:spacing w:line="756" w:lineRule="exact"/>
    </w:pPr>
    <w:rPr>
      <w:rFonts w:ascii="Times New Roman" w:eastAsia="Times New Roman" w:hAnsi="Times New Roman" w:cs="Times New Roman"/>
      <w:color w:val="auto"/>
      <w:sz w:val="24"/>
      <w:szCs w:val="24"/>
    </w:rPr>
  </w:style>
  <w:style w:type="character" w:customStyle="1" w:styleId="FontStyle35">
    <w:name w:val="Font Style35"/>
    <w:uiPriority w:val="99"/>
    <w:rsid w:val="00312EF4"/>
    <w:rPr>
      <w:rFonts w:ascii="Times New Roman" w:hAnsi="Times New Roman" w:cs="Times New Roman"/>
      <w:b/>
      <w:bCs/>
      <w:color w:val="000000"/>
      <w:sz w:val="20"/>
      <w:szCs w:val="20"/>
    </w:rPr>
  </w:style>
  <w:style w:type="character" w:customStyle="1" w:styleId="FontStyle37">
    <w:name w:val="Font Style37"/>
    <w:uiPriority w:val="99"/>
    <w:rsid w:val="00312EF4"/>
    <w:rPr>
      <w:rFonts w:ascii="Courier New" w:hAnsi="Courier New" w:cs="Courier New"/>
      <w:b/>
      <w:bCs/>
      <w:i/>
      <w:iCs/>
      <w:color w:val="000000"/>
      <w:spacing w:val="-20"/>
      <w:sz w:val="18"/>
      <w:szCs w:val="18"/>
    </w:rPr>
  </w:style>
  <w:style w:type="character" w:customStyle="1" w:styleId="FontStyle39">
    <w:name w:val="Font Style39"/>
    <w:uiPriority w:val="99"/>
    <w:rsid w:val="00312EF4"/>
    <w:rPr>
      <w:rFonts w:ascii="Verdana" w:hAnsi="Verdana" w:cs="Verdana"/>
      <w:i/>
      <w:iCs/>
      <w:color w:val="000000"/>
      <w:sz w:val="24"/>
      <w:szCs w:val="24"/>
    </w:rPr>
  </w:style>
  <w:style w:type="character" w:customStyle="1" w:styleId="FontStyle40">
    <w:name w:val="Font Style40"/>
    <w:uiPriority w:val="99"/>
    <w:rsid w:val="00312EF4"/>
    <w:rPr>
      <w:rFonts w:ascii="Times New Roman" w:hAnsi="Times New Roman" w:cs="Times New Roman"/>
      <w:i/>
      <w:iCs/>
      <w:color w:val="000000"/>
      <w:sz w:val="20"/>
      <w:szCs w:val="20"/>
    </w:rPr>
  </w:style>
  <w:style w:type="paragraph" w:customStyle="1" w:styleId="Style7">
    <w:name w:val="Style7"/>
    <w:basedOn w:val="Normalny"/>
    <w:uiPriority w:val="99"/>
    <w:rsid w:val="00312EF4"/>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paragraph" w:customStyle="1" w:styleId="Style8">
    <w:name w:val="Style8"/>
    <w:basedOn w:val="Normalny"/>
    <w:uiPriority w:val="99"/>
    <w:rsid w:val="00312EF4"/>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paragraph" w:customStyle="1" w:styleId="Style11">
    <w:name w:val="Style11"/>
    <w:basedOn w:val="Normalny"/>
    <w:uiPriority w:val="99"/>
    <w:rsid w:val="00312EF4"/>
    <w:pPr>
      <w:widowControl w:val="0"/>
      <w:autoSpaceDE w:val="0"/>
      <w:autoSpaceDN w:val="0"/>
      <w:adjustRightInd w:val="0"/>
      <w:spacing w:line="382" w:lineRule="exact"/>
    </w:pPr>
    <w:rPr>
      <w:rFonts w:ascii="Times New Roman" w:eastAsia="Times New Roman" w:hAnsi="Times New Roman" w:cs="Times New Roman"/>
      <w:color w:val="auto"/>
      <w:sz w:val="24"/>
      <w:szCs w:val="24"/>
    </w:rPr>
  </w:style>
  <w:style w:type="paragraph" w:customStyle="1" w:styleId="Style19">
    <w:name w:val="Style19"/>
    <w:basedOn w:val="Normalny"/>
    <w:uiPriority w:val="99"/>
    <w:rsid w:val="00312EF4"/>
    <w:pPr>
      <w:widowControl w:val="0"/>
      <w:autoSpaceDE w:val="0"/>
      <w:autoSpaceDN w:val="0"/>
      <w:adjustRightInd w:val="0"/>
      <w:spacing w:line="403" w:lineRule="exact"/>
      <w:ind w:hanging="346"/>
    </w:pPr>
    <w:rPr>
      <w:rFonts w:ascii="Times New Roman" w:eastAsia="Times New Roman" w:hAnsi="Times New Roman" w:cs="Times New Roman"/>
      <w:color w:val="auto"/>
      <w:sz w:val="24"/>
      <w:szCs w:val="24"/>
    </w:rPr>
  </w:style>
  <w:style w:type="character" w:customStyle="1" w:styleId="FontStyle34">
    <w:name w:val="Font Style34"/>
    <w:uiPriority w:val="99"/>
    <w:rsid w:val="00312EF4"/>
    <w:rPr>
      <w:rFonts w:ascii="Arial" w:hAnsi="Arial" w:cs="Arial"/>
      <w:b/>
      <w:bCs/>
      <w:color w:val="000000"/>
      <w:sz w:val="28"/>
      <w:szCs w:val="28"/>
    </w:rPr>
  </w:style>
  <w:style w:type="character" w:customStyle="1" w:styleId="FontStyle38">
    <w:name w:val="Font Style38"/>
    <w:uiPriority w:val="99"/>
    <w:rsid w:val="00312EF4"/>
    <w:rPr>
      <w:rFonts w:ascii="Verdana" w:hAnsi="Verdana" w:cs="Verdana"/>
      <w:color w:val="000000"/>
      <w:spacing w:val="-20"/>
      <w:sz w:val="20"/>
      <w:szCs w:val="20"/>
    </w:rPr>
  </w:style>
  <w:style w:type="paragraph" w:customStyle="1" w:styleId="Nagowek2TAPS">
    <w:name w:val="Nagłowek 2. TAPS"/>
    <w:basedOn w:val="Normalny"/>
    <w:autoRedefine/>
    <w:rsid w:val="00312EF4"/>
    <w:pPr>
      <w:keepNext/>
      <w:spacing w:line="240" w:lineRule="auto"/>
      <w:ind w:left="360" w:hanging="360"/>
      <w:jc w:val="both"/>
      <w:outlineLvl w:val="1"/>
    </w:pPr>
    <w:rPr>
      <w:rFonts w:ascii="Calibri" w:eastAsia="Times New Roman" w:hAnsi="Calibri" w:cs="Times New Roman"/>
      <w:b/>
      <w:bCs/>
      <w:iCs/>
      <w:color w:val="auto"/>
      <w:sz w:val="24"/>
      <w:szCs w:val="24"/>
      <w:lang w:eastAsia="en-US"/>
    </w:rPr>
  </w:style>
  <w:style w:type="character" w:customStyle="1" w:styleId="FontStyle18">
    <w:name w:val="Font Style18"/>
    <w:uiPriority w:val="99"/>
    <w:rsid w:val="00312EF4"/>
    <w:rPr>
      <w:rFonts w:ascii="Calibri" w:hAnsi="Calibri" w:cs="Calibri"/>
      <w:i/>
      <w:iCs/>
      <w:sz w:val="20"/>
      <w:szCs w:val="20"/>
    </w:rPr>
  </w:style>
  <w:style w:type="paragraph" w:customStyle="1" w:styleId="Style12">
    <w:name w:val="Style12"/>
    <w:basedOn w:val="Normalny"/>
    <w:uiPriority w:val="99"/>
    <w:rsid w:val="00312EF4"/>
    <w:pPr>
      <w:widowControl w:val="0"/>
      <w:autoSpaceDE w:val="0"/>
      <w:autoSpaceDN w:val="0"/>
      <w:adjustRightInd w:val="0"/>
      <w:spacing w:line="269" w:lineRule="exact"/>
      <w:jc w:val="both"/>
    </w:pPr>
    <w:rPr>
      <w:rFonts w:ascii="Arial Unicode MS" w:eastAsia="Arial Unicode MS" w:hAnsi="Calibri" w:cs="Arial Unicode MS"/>
      <w:color w:val="auto"/>
      <w:sz w:val="24"/>
      <w:szCs w:val="24"/>
    </w:rPr>
  </w:style>
  <w:style w:type="paragraph" w:customStyle="1" w:styleId="Style10">
    <w:name w:val="Style10"/>
    <w:basedOn w:val="Normalny"/>
    <w:uiPriority w:val="99"/>
    <w:rsid w:val="00312EF4"/>
    <w:pPr>
      <w:widowControl w:val="0"/>
      <w:autoSpaceDE w:val="0"/>
      <w:autoSpaceDN w:val="0"/>
      <w:adjustRightInd w:val="0"/>
      <w:spacing w:line="269" w:lineRule="exact"/>
      <w:ind w:hanging="562"/>
    </w:pPr>
    <w:rPr>
      <w:rFonts w:ascii="Arial Unicode MS" w:eastAsia="Arial Unicode MS" w:hAnsi="Calibri" w:cs="Arial Unicode MS"/>
      <w:color w:val="auto"/>
      <w:sz w:val="24"/>
      <w:szCs w:val="24"/>
    </w:rPr>
  </w:style>
  <w:style w:type="character" w:customStyle="1" w:styleId="FontStyle17">
    <w:name w:val="Font Style17"/>
    <w:uiPriority w:val="99"/>
    <w:rsid w:val="00312EF4"/>
    <w:rPr>
      <w:rFonts w:ascii="Calibri" w:hAnsi="Calibri" w:cs="Calibri"/>
      <w:b/>
      <w:bCs/>
      <w:sz w:val="20"/>
      <w:szCs w:val="20"/>
    </w:rPr>
  </w:style>
  <w:style w:type="character" w:customStyle="1" w:styleId="FontStyle19">
    <w:name w:val="Font Style19"/>
    <w:uiPriority w:val="99"/>
    <w:rsid w:val="00312EF4"/>
    <w:rPr>
      <w:rFonts w:ascii="Calibri" w:hAnsi="Calibri" w:cs="Calibri"/>
      <w:sz w:val="20"/>
      <w:szCs w:val="20"/>
    </w:rPr>
  </w:style>
  <w:style w:type="paragraph" w:customStyle="1" w:styleId="Style3">
    <w:name w:val="Style3"/>
    <w:basedOn w:val="Normalny"/>
    <w:uiPriority w:val="99"/>
    <w:rsid w:val="00312EF4"/>
    <w:pPr>
      <w:widowControl w:val="0"/>
      <w:autoSpaceDE w:val="0"/>
      <w:autoSpaceDN w:val="0"/>
      <w:adjustRightInd w:val="0"/>
      <w:spacing w:line="240" w:lineRule="auto"/>
    </w:pPr>
    <w:rPr>
      <w:rFonts w:ascii="Arial Unicode MS" w:eastAsia="Arial Unicode MS" w:hAnsi="Calibri" w:cs="Arial Unicode MS"/>
      <w:color w:val="auto"/>
      <w:sz w:val="24"/>
      <w:szCs w:val="24"/>
    </w:rPr>
  </w:style>
  <w:style w:type="character" w:customStyle="1" w:styleId="FontStyle20">
    <w:name w:val="Font Style20"/>
    <w:uiPriority w:val="99"/>
    <w:rsid w:val="00312EF4"/>
    <w:rPr>
      <w:rFonts w:ascii="Calibri" w:hAnsi="Calibri" w:cs="Calibri"/>
      <w:sz w:val="18"/>
      <w:szCs w:val="18"/>
    </w:rPr>
  </w:style>
  <w:style w:type="character" w:customStyle="1" w:styleId="M1Znak">
    <w:name w:val="M1 Znak"/>
    <w:link w:val="M1"/>
    <w:locked/>
    <w:rsid w:val="00312EF4"/>
    <w:rPr>
      <w:rFonts w:ascii="Calibri" w:hAnsi="Calibri"/>
      <w:b/>
    </w:rPr>
  </w:style>
  <w:style w:type="paragraph" w:customStyle="1" w:styleId="M1">
    <w:name w:val="M1"/>
    <w:basedOn w:val="Normalny"/>
    <w:link w:val="M1Znak"/>
    <w:rsid w:val="00312EF4"/>
    <w:pPr>
      <w:spacing w:before="120" w:after="120" w:line="240" w:lineRule="auto"/>
      <w:jc w:val="center"/>
      <w:outlineLvl w:val="0"/>
    </w:pPr>
    <w:rPr>
      <w:rFonts w:ascii="Calibri" w:hAnsi="Calibri"/>
      <w:b/>
    </w:rPr>
  </w:style>
  <w:style w:type="character" w:customStyle="1" w:styleId="txt-new">
    <w:name w:val="txt-new"/>
    <w:basedOn w:val="Domylnaczcionkaakapitu"/>
    <w:rsid w:val="00312EF4"/>
  </w:style>
  <w:style w:type="paragraph" w:customStyle="1" w:styleId="Tiret0">
    <w:name w:val="Tiret 0"/>
    <w:basedOn w:val="Normalny"/>
    <w:rsid w:val="00312EF4"/>
    <w:pPr>
      <w:numPr>
        <w:numId w:val="34"/>
      </w:numPr>
      <w:spacing w:before="120" w:after="120" w:line="240" w:lineRule="auto"/>
      <w:jc w:val="both"/>
    </w:pPr>
    <w:rPr>
      <w:rFonts w:ascii="Times New Roman" w:eastAsia="Calibri" w:hAnsi="Times New Roman" w:cs="Times New Roman"/>
      <w:color w:val="auto"/>
      <w:sz w:val="24"/>
      <w:lang w:eastAsia="en-GB"/>
    </w:rPr>
  </w:style>
  <w:style w:type="paragraph" w:customStyle="1" w:styleId="Tiret1">
    <w:name w:val="Tiret 1"/>
    <w:basedOn w:val="Normalny"/>
    <w:rsid w:val="00312EF4"/>
    <w:pPr>
      <w:numPr>
        <w:ilvl w:val="1"/>
        <w:numId w:val="34"/>
      </w:numPr>
      <w:tabs>
        <w:tab w:val="clear" w:pos="850"/>
        <w:tab w:val="num" w:pos="1417"/>
      </w:tabs>
      <w:spacing w:before="120" w:after="120" w:line="240" w:lineRule="auto"/>
      <w:ind w:left="1417" w:hanging="567"/>
      <w:jc w:val="both"/>
    </w:pPr>
    <w:rPr>
      <w:rFonts w:ascii="Times New Roman" w:eastAsia="Calibri" w:hAnsi="Times New Roman" w:cs="Times New Roman"/>
      <w:color w:val="auto"/>
      <w:sz w:val="24"/>
      <w:lang w:eastAsia="en-GB"/>
    </w:rPr>
  </w:style>
  <w:style w:type="paragraph" w:customStyle="1" w:styleId="NumPar1">
    <w:name w:val="NumPar 1"/>
    <w:basedOn w:val="Normalny"/>
    <w:next w:val="Normalny"/>
    <w:rsid w:val="00312EF4"/>
    <w:pPr>
      <w:numPr>
        <w:ilvl w:val="2"/>
        <w:numId w:val="34"/>
      </w:numPr>
      <w:spacing w:before="120" w:after="120" w:line="240" w:lineRule="auto"/>
      <w:jc w:val="both"/>
    </w:pPr>
    <w:rPr>
      <w:rFonts w:ascii="Times New Roman" w:eastAsia="Calibri" w:hAnsi="Times New Roman" w:cs="Times New Roman"/>
      <w:color w:val="auto"/>
      <w:sz w:val="24"/>
      <w:lang w:eastAsia="en-GB"/>
    </w:rPr>
  </w:style>
  <w:style w:type="paragraph" w:customStyle="1" w:styleId="NumPar2">
    <w:name w:val="NumPar 2"/>
    <w:basedOn w:val="Normalny"/>
    <w:next w:val="Normalny"/>
    <w:rsid w:val="00312EF4"/>
    <w:pPr>
      <w:numPr>
        <w:ilvl w:val="3"/>
        <w:numId w:val="34"/>
      </w:numPr>
      <w:spacing w:before="120" w:after="120" w:line="240" w:lineRule="auto"/>
      <w:jc w:val="both"/>
    </w:pPr>
    <w:rPr>
      <w:rFonts w:ascii="Times New Roman" w:eastAsia="Calibri" w:hAnsi="Times New Roman" w:cs="Times New Roman"/>
      <w:color w:val="auto"/>
      <w:sz w:val="24"/>
      <w:lang w:eastAsia="en-GB"/>
    </w:rPr>
  </w:style>
  <w:style w:type="paragraph" w:customStyle="1" w:styleId="NumPar3">
    <w:name w:val="NumPar 3"/>
    <w:basedOn w:val="Normalny"/>
    <w:next w:val="Normalny"/>
    <w:rsid w:val="00312EF4"/>
    <w:pPr>
      <w:numPr>
        <w:ilvl w:val="2"/>
        <w:numId w:val="11"/>
      </w:numPr>
      <w:spacing w:before="120" w:after="120" w:line="240" w:lineRule="auto"/>
      <w:jc w:val="both"/>
    </w:pPr>
    <w:rPr>
      <w:rFonts w:ascii="Times New Roman" w:eastAsia="Calibri" w:hAnsi="Times New Roman" w:cs="Times New Roman"/>
      <w:color w:val="auto"/>
      <w:sz w:val="24"/>
      <w:lang w:eastAsia="en-GB"/>
    </w:rPr>
  </w:style>
  <w:style w:type="paragraph" w:customStyle="1" w:styleId="NumPar4">
    <w:name w:val="NumPar 4"/>
    <w:basedOn w:val="Normalny"/>
    <w:next w:val="Normalny"/>
    <w:rsid w:val="00312EF4"/>
    <w:pPr>
      <w:numPr>
        <w:ilvl w:val="3"/>
        <w:numId w:val="11"/>
      </w:numPr>
      <w:spacing w:before="120" w:after="120" w:line="240" w:lineRule="auto"/>
      <w:jc w:val="both"/>
    </w:pPr>
    <w:rPr>
      <w:rFonts w:ascii="Times New Roman" w:eastAsia="Calibri" w:hAnsi="Times New Roman" w:cs="Times New Roman"/>
      <w:color w:val="auto"/>
      <w:sz w:val="24"/>
      <w:lang w:eastAsia="en-GB"/>
    </w:rPr>
  </w:style>
  <w:style w:type="character" w:customStyle="1" w:styleId="M2Znak0">
    <w:name w:val="M2 Znak"/>
    <w:link w:val="M20"/>
    <w:locked/>
    <w:rsid w:val="00312EF4"/>
    <w:rPr>
      <w:rFonts w:ascii="Calibri" w:hAnsi="Calibri"/>
      <w:b/>
    </w:rPr>
  </w:style>
  <w:style w:type="paragraph" w:customStyle="1" w:styleId="M20">
    <w:name w:val="M2"/>
    <w:basedOn w:val="Normalny"/>
    <w:link w:val="M2Znak0"/>
    <w:rsid w:val="00312EF4"/>
    <w:pPr>
      <w:keepNext/>
      <w:keepLines/>
      <w:suppressAutoHyphens/>
      <w:spacing w:after="240" w:line="240" w:lineRule="auto"/>
      <w:ind w:left="5103"/>
      <w:jc w:val="both"/>
      <w:outlineLvl w:val="0"/>
    </w:pPr>
    <w:rPr>
      <w:rFonts w:ascii="Calibri" w:hAnsi="Calibri"/>
      <w:b/>
    </w:rPr>
  </w:style>
  <w:style w:type="character" w:customStyle="1" w:styleId="DeltaViewInsertion">
    <w:name w:val="DeltaView Insertion"/>
    <w:rsid w:val="00312EF4"/>
    <w:rPr>
      <w:b/>
      <w:bCs w:val="0"/>
      <w:i/>
      <w:iCs w:val="0"/>
      <w:spacing w:val="0"/>
    </w:rPr>
  </w:style>
  <w:style w:type="paragraph" w:customStyle="1" w:styleId="Zaczniki">
    <w:name w:val="Załączniki"/>
    <w:basedOn w:val="Nagwek1"/>
    <w:link w:val="ZacznikiZnak"/>
    <w:qFormat/>
    <w:rsid w:val="00312EF4"/>
    <w:pPr>
      <w:suppressAutoHyphens/>
      <w:spacing w:before="0" w:after="0" w:line="240" w:lineRule="auto"/>
      <w:ind w:left="5670" w:firstLine="567"/>
      <w:contextualSpacing w:val="0"/>
      <w:jc w:val="right"/>
    </w:pPr>
    <w:rPr>
      <w:rFonts w:ascii="Calibri" w:eastAsia="Times New Roman" w:hAnsi="Calibri"/>
      <w:b/>
      <w:sz w:val="20"/>
      <w:szCs w:val="20"/>
    </w:rPr>
  </w:style>
  <w:style w:type="character" w:customStyle="1" w:styleId="ZacznikiZnak">
    <w:name w:val="Załączniki Znak"/>
    <w:link w:val="Zaczniki"/>
    <w:rsid w:val="00312EF4"/>
    <w:rPr>
      <w:rFonts w:ascii="Calibri" w:eastAsia="Times New Roman" w:hAnsi="Calibri"/>
      <w:b/>
      <w:sz w:val="20"/>
      <w:szCs w:val="20"/>
    </w:rPr>
  </w:style>
  <w:style w:type="paragraph" w:customStyle="1" w:styleId="W">
    <w:name w:val="W"/>
    <w:basedOn w:val="Ag0"/>
    <w:link w:val="WZnak"/>
    <w:qFormat/>
    <w:rsid w:val="00312EF4"/>
    <w:rPr>
      <w:rFonts w:ascii="Calibri" w:hAnsi="Calibri" w:cs="Arial"/>
      <w:sz w:val="20"/>
      <w:szCs w:val="20"/>
    </w:rPr>
  </w:style>
  <w:style w:type="character" w:customStyle="1" w:styleId="WZnak">
    <w:name w:val="W Znak"/>
    <w:link w:val="W"/>
    <w:rsid w:val="00312EF4"/>
    <w:rPr>
      <w:rFonts w:ascii="Calibri" w:eastAsia="Times New Roman" w:hAnsi="Calibri"/>
      <w:b/>
      <w:sz w:val="20"/>
      <w:szCs w:val="20"/>
    </w:rPr>
  </w:style>
  <w:style w:type="paragraph" w:customStyle="1" w:styleId="W1">
    <w:name w:val="W1"/>
    <w:basedOn w:val="Nagwek1"/>
    <w:link w:val="W1Znak"/>
    <w:qFormat/>
    <w:rsid w:val="00312EF4"/>
    <w:pPr>
      <w:suppressAutoHyphens/>
      <w:spacing w:before="120" w:after="240" w:line="288" w:lineRule="auto"/>
      <w:ind w:left="4536"/>
      <w:contextualSpacing w:val="0"/>
      <w:jc w:val="right"/>
    </w:pPr>
    <w:rPr>
      <w:rFonts w:ascii="Calibri" w:eastAsia="Times New Roman" w:hAnsi="Calibri"/>
      <w:b/>
      <w:sz w:val="20"/>
      <w:szCs w:val="20"/>
    </w:rPr>
  </w:style>
  <w:style w:type="character" w:customStyle="1" w:styleId="W1Znak">
    <w:name w:val="W1 Znak"/>
    <w:link w:val="W1"/>
    <w:rsid w:val="00312EF4"/>
    <w:rPr>
      <w:rFonts w:ascii="Calibri" w:eastAsia="Times New Roman" w:hAnsi="Calibri"/>
      <w:b/>
      <w:sz w:val="20"/>
      <w:szCs w:val="20"/>
    </w:rPr>
  </w:style>
  <w:style w:type="paragraph" w:customStyle="1" w:styleId="W2">
    <w:name w:val="W2"/>
    <w:basedOn w:val="W1"/>
    <w:link w:val="W2Znak"/>
    <w:qFormat/>
    <w:rsid w:val="00312EF4"/>
    <w:pPr>
      <w:spacing w:line="240" w:lineRule="auto"/>
    </w:pPr>
  </w:style>
  <w:style w:type="character" w:customStyle="1" w:styleId="W2Znak">
    <w:name w:val="W2 Znak"/>
    <w:link w:val="W2"/>
    <w:rsid w:val="00312EF4"/>
    <w:rPr>
      <w:rFonts w:ascii="Calibri" w:eastAsia="Times New Roman" w:hAnsi="Calibri"/>
      <w:b/>
      <w:sz w:val="20"/>
      <w:szCs w:val="20"/>
    </w:rPr>
  </w:style>
  <w:style w:type="paragraph" w:customStyle="1" w:styleId="W9">
    <w:name w:val="W9"/>
    <w:basedOn w:val="W2"/>
    <w:link w:val="W9Znak"/>
    <w:qFormat/>
    <w:rsid w:val="00312EF4"/>
    <w:pPr>
      <w:spacing w:before="0" w:after="0"/>
      <w:ind w:left="4253"/>
      <w:jc w:val="both"/>
    </w:pPr>
  </w:style>
  <w:style w:type="character" w:customStyle="1" w:styleId="W9Znak">
    <w:name w:val="W9 Znak"/>
    <w:link w:val="W9"/>
    <w:rsid w:val="00312EF4"/>
    <w:rPr>
      <w:rFonts w:ascii="Calibri" w:eastAsia="Times New Roman" w:hAnsi="Calibri"/>
      <w:b/>
      <w:sz w:val="20"/>
      <w:szCs w:val="20"/>
    </w:rPr>
  </w:style>
  <w:style w:type="paragraph" w:styleId="Spistreci4">
    <w:name w:val="toc 4"/>
    <w:basedOn w:val="Normalny"/>
    <w:next w:val="Normalny"/>
    <w:autoRedefine/>
    <w:uiPriority w:val="99"/>
    <w:rsid w:val="00312EF4"/>
    <w:pPr>
      <w:spacing w:line="240" w:lineRule="auto"/>
      <w:ind w:left="720"/>
    </w:pPr>
    <w:rPr>
      <w:rFonts w:ascii="Calibri" w:eastAsia="Times New Roman" w:hAnsi="Calibri" w:cs="Times New Roman"/>
      <w:color w:val="auto"/>
      <w:sz w:val="18"/>
      <w:szCs w:val="18"/>
    </w:rPr>
  </w:style>
  <w:style w:type="paragraph" w:styleId="Spistreci5">
    <w:name w:val="toc 5"/>
    <w:basedOn w:val="Normalny"/>
    <w:next w:val="Normalny"/>
    <w:autoRedefine/>
    <w:uiPriority w:val="39"/>
    <w:rsid w:val="00312EF4"/>
    <w:pPr>
      <w:spacing w:line="240" w:lineRule="auto"/>
      <w:ind w:left="960"/>
    </w:pPr>
    <w:rPr>
      <w:rFonts w:ascii="Calibri" w:eastAsia="Times New Roman" w:hAnsi="Calibri" w:cs="Times New Roman"/>
      <w:color w:val="auto"/>
      <w:sz w:val="18"/>
      <w:szCs w:val="18"/>
    </w:rPr>
  </w:style>
  <w:style w:type="paragraph" w:styleId="Spistreci6">
    <w:name w:val="toc 6"/>
    <w:basedOn w:val="Normalny"/>
    <w:next w:val="Normalny"/>
    <w:autoRedefine/>
    <w:uiPriority w:val="39"/>
    <w:rsid w:val="00312EF4"/>
    <w:pPr>
      <w:spacing w:line="240" w:lineRule="auto"/>
      <w:ind w:left="1200"/>
    </w:pPr>
    <w:rPr>
      <w:rFonts w:ascii="Calibri" w:eastAsia="Times New Roman" w:hAnsi="Calibri" w:cs="Times New Roman"/>
      <w:color w:val="auto"/>
      <w:sz w:val="18"/>
      <w:szCs w:val="18"/>
    </w:rPr>
  </w:style>
  <w:style w:type="paragraph" w:styleId="Spistreci7">
    <w:name w:val="toc 7"/>
    <w:basedOn w:val="Normalny"/>
    <w:next w:val="Normalny"/>
    <w:autoRedefine/>
    <w:uiPriority w:val="39"/>
    <w:rsid w:val="00312EF4"/>
    <w:pPr>
      <w:spacing w:line="240" w:lineRule="auto"/>
      <w:ind w:left="1440"/>
    </w:pPr>
    <w:rPr>
      <w:rFonts w:ascii="Calibri" w:eastAsia="Times New Roman" w:hAnsi="Calibri" w:cs="Times New Roman"/>
      <w:color w:val="auto"/>
      <w:sz w:val="18"/>
      <w:szCs w:val="18"/>
    </w:rPr>
  </w:style>
  <w:style w:type="paragraph" w:styleId="Spistreci8">
    <w:name w:val="toc 8"/>
    <w:basedOn w:val="Normalny"/>
    <w:next w:val="Normalny"/>
    <w:autoRedefine/>
    <w:uiPriority w:val="39"/>
    <w:rsid w:val="00312EF4"/>
    <w:pPr>
      <w:spacing w:line="240" w:lineRule="auto"/>
      <w:ind w:left="1680"/>
    </w:pPr>
    <w:rPr>
      <w:rFonts w:ascii="Calibri" w:eastAsia="Times New Roman" w:hAnsi="Calibri" w:cs="Times New Roman"/>
      <w:color w:val="auto"/>
      <w:sz w:val="18"/>
      <w:szCs w:val="18"/>
    </w:rPr>
  </w:style>
  <w:style w:type="paragraph" w:styleId="Spistreci9">
    <w:name w:val="toc 9"/>
    <w:basedOn w:val="Normalny"/>
    <w:next w:val="Normalny"/>
    <w:autoRedefine/>
    <w:uiPriority w:val="39"/>
    <w:rsid w:val="00312EF4"/>
    <w:pPr>
      <w:spacing w:line="240" w:lineRule="auto"/>
      <w:ind w:left="1920"/>
    </w:pPr>
    <w:rPr>
      <w:rFonts w:ascii="Calibri" w:eastAsia="Times New Roman" w:hAnsi="Calibri" w:cs="Times New Roman"/>
      <w:color w:val="auto"/>
      <w:sz w:val="18"/>
      <w:szCs w:val="18"/>
    </w:rPr>
  </w:style>
  <w:style w:type="paragraph" w:customStyle="1" w:styleId="aParagraf3">
    <w:name w:val="a.Paragraf.3"/>
    <w:basedOn w:val="Normalny"/>
    <w:link w:val="aParagraf3Znak"/>
    <w:qFormat/>
    <w:rsid w:val="00312EF4"/>
    <w:pPr>
      <w:numPr>
        <w:numId w:val="36"/>
      </w:numPr>
      <w:spacing w:before="120" w:after="120" w:line="240" w:lineRule="auto"/>
      <w:jc w:val="both"/>
    </w:pPr>
    <w:rPr>
      <w:rFonts w:ascii="Times New Roman" w:eastAsia="Times New Roman" w:hAnsi="Times New Roman" w:cs="Times New Roman"/>
      <w:b/>
      <w:color w:val="auto"/>
    </w:rPr>
  </w:style>
  <w:style w:type="paragraph" w:customStyle="1" w:styleId="AUTOBUS1">
    <w:name w:val="AUTOBUS 1"/>
    <w:basedOn w:val="W"/>
    <w:link w:val="AUTOBUS1Znak"/>
    <w:rsid w:val="00312EF4"/>
  </w:style>
  <w:style w:type="character" w:customStyle="1" w:styleId="AUTOBUS1Znak">
    <w:name w:val="AUTOBUS 1 Znak"/>
    <w:basedOn w:val="WZnak"/>
    <w:link w:val="AUTOBUS1"/>
    <w:rsid w:val="00312EF4"/>
    <w:rPr>
      <w:rFonts w:ascii="Calibri" w:eastAsia="Times New Roman" w:hAnsi="Calibri"/>
      <w:b/>
      <w:sz w:val="20"/>
      <w:szCs w:val="20"/>
    </w:rPr>
  </w:style>
  <w:style w:type="paragraph" w:customStyle="1" w:styleId="AUTOBUS2">
    <w:name w:val="AUTOBUS 2"/>
    <w:basedOn w:val="AUTOBUS1"/>
    <w:link w:val="AUTOBUS2Znak"/>
    <w:rsid w:val="00312EF4"/>
  </w:style>
  <w:style w:type="character" w:customStyle="1" w:styleId="AUTOBUS2Znak">
    <w:name w:val="AUTOBUS 2 Znak"/>
    <w:basedOn w:val="AUTOBUS1Znak"/>
    <w:link w:val="AUTOBUS2"/>
    <w:rsid w:val="00312EF4"/>
    <w:rPr>
      <w:rFonts w:ascii="Calibri" w:eastAsia="Times New Roman" w:hAnsi="Calibri"/>
      <w:b/>
      <w:sz w:val="20"/>
      <w:szCs w:val="20"/>
    </w:rPr>
  </w:style>
  <w:style w:type="paragraph" w:styleId="Mapadokumentu">
    <w:name w:val="Document Map"/>
    <w:aliases w:val="Plan dokumentu"/>
    <w:basedOn w:val="Normalny"/>
    <w:link w:val="MapadokumentuZnak1"/>
    <w:uiPriority w:val="99"/>
    <w:unhideWhenUsed/>
    <w:rsid w:val="00312EF4"/>
    <w:pPr>
      <w:shd w:val="clear" w:color="auto" w:fill="000080"/>
      <w:spacing w:line="240" w:lineRule="auto"/>
    </w:pPr>
    <w:rPr>
      <w:rFonts w:ascii="Times New Roman" w:eastAsia="Times New Roman" w:hAnsi="Times New Roman" w:cs="Times New Roman"/>
      <w:color w:val="auto"/>
      <w:sz w:val="2"/>
      <w:szCs w:val="20"/>
      <w:lang w:val="x-none" w:eastAsia="x-none"/>
    </w:rPr>
  </w:style>
  <w:style w:type="character" w:customStyle="1" w:styleId="MapadokumentuZnak1">
    <w:name w:val="Mapa dokumentu Znak1"/>
    <w:aliases w:val="Plan dokumentu Znak1"/>
    <w:basedOn w:val="Domylnaczcionkaakapitu"/>
    <w:link w:val="Mapadokumentu"/>
    <w:rsid w:val="00312EF4"/>
    <w:rPr>
      <w:rFonts w:ascii="Times New Roman" w:eastAsia="Times New Roman" w:hAnsi="Times New Roman" w:cs="Times New Roman"/>
      <w:color w:val="auto"/>
      <w:sz w:val="2"/>
      <w:szCs w:val="20"/>
      <w:shd w:val="clear" w:color="auto" w:fill="000080"/>
      <w:lang w:val="x-none" w:eastAsia="x-none"/>
    </w:rPr>
  </w:style>
  <w:style w:type="character" w:customStyle="1" w:styleId="1Znak0">
    <w:name w:val="1 Znak"/>
    <w:locked/>
    <w:rsid w:val="00312EF4"/>
    <w:rPr>
      <w:b/>
      <w:sz w:val="18"/>
    </w:rPr>
  </w:style>
  <w:style w:type="character" w:customStyle="1" w:styleId="aParagraf3Znak">
    <w:name w:val="a.Paragraf.3 Znak"/>
    <w:link w:val="aParagraf3"/>
    <w:locked/>
    <w:rsid w:val="00312EF4"/>
    <w:rPr>
      <w:rFonts w:ascii="Times New Roman" w:eastAsia="Times New Roman" w:hAnsi="Times New Roman" w:cs="Times New Roman"/>
      <w:b/>
      <w:color w:val="auto"/>
    </w:rPr>
  </w:style>
  <w:style w:type="character" w:customStyle="1" w:styleId="juziaZnak">
    <w:name w:val="juzia Znak"/>
    <w:link w:val="juzia"/>
    <w:locked/>
    <w:rsid w:val="00312EF4"/>
    <w:rPr>
      <w:rFonts w:ascii="Times New Roman" w:eastAsia="Times New Roman" w:hAnsi="Times New Roman" w:cs="Times New Roman"/>
      <w:bCs/>
      <w:color w:val="auto"/>
      <w:sz w:val="24"/>
      <w:szCs w:val="24"/>
    </w:rPr>
  </w:style>
  <w:style w:type="paragraph" w:customStyle="1" w:styleId="Z1">
    <w:name w:val="Z1"/>
    <w:basedOn w:val="AUTOBUS1"/>
    <w:link w:val="Z1Znak"/>
    <w:qFormat/>
    <w:rsid w:val="00312EF4"/>
    <w:rPr>
      <w:szCs w:val="24"/>
    </w:rPr>
  </w:style>
  <w:style w:type="character" w:customStyle="1" w:styleId="Z1Znak">
    <w:name w:val="Z1 Znak"/>
    <w:basedOn w:val="AUTOBUS1Znak"/>
    <w:link w:val="Z1"/>
    <w:rsid w:val="00312EF4"/>
    <w:rPr>
      <w:rFonts w:ascii="Calibri" w:eastAsia="Times New Roman" w:hAnsi="Calibri"/>
      <w:b/>
      <w:sz w:val="20"/>
      <w:szCs w:val="24"/>
    </w:rPr>
  </w:style>
  <w:style w:type="character" w:customStyle="1" w:styleId="1Znak1">
    <w:name w:val="1. Znak"/>
    <w:link w:val="1a"/>
    <w:locked/>
    <w:rsid w:val="00312EF4"/>
  </w:style>
  <w:style w:type="paragraph" w:customStyle="1" w:styleId="1a">
    <w:name w:val="1."/>
    <w:basedOn w:val="Normalny"/>
    <w:link w:val="1Znak1"/>
    <w:qFormat/>
    <w:rsid w:val="00312EF4"/>
    <w:pPr>
      <w:tabs>
        <w:tab w:val="num" w:pos="360"/>
      </w:tabs>
      <w:spacing w:before="60" w:line="240" w:lineRule="auto"/>
      <w:jc w:val="both"/>
    </w:pPr>
  </w:style>
  <w:style w:type="character" w:customStyle="1" w:styleId="akapit3Znak">
    <w:name w:val="akapit.3 Znak"/>
    <w:link w:val="akapit3"/>
    <w:locked/>
    <w:rsid w:val="00312EF4"/>
  </w:style>
  <w:style w:type="paragraph" w:customStyle="1" w:styleId="akapit3">
    <w:name w:val="akapit.3"/>
    <w:basedOn w:val="Normalny"/>
    <w:link w:val="akapit3Znak"/>
    <w:qFormat/>
    <w:rsid w:val="00312EF4"/>
    <w:pPr>
      <w:spacing w:before="80" w:after="80" w:line="240" w:lineRule="auto"/>
      <w:jc w:val="both"/>
    </w:pPr>
  </w:style>
  <w:style w:type="character" w:customStyle="1" w:styleId="aparagraf2Znak">
    <w:name w:val="a.paragraf2 Znak"/>
    <w:link w:val="aparagraf2"/>
    <w:locked/>
    <w:rsid w:val="00312EF4"/>
    <w:rPr>
      <w:b/>
      <w:szCs w:val="24"/>
    </w:rPr>
  </w:style>
  <w:style w:type="paragraph" w:customStyle="1" w:styleId="aparagraf2">
    <w:name w:val="a.paragraf2"/>
    <w:basedOn w:val="Normalny"/>
    <w:link w:val="aparagraf2Znak"/>
    <w:qFormat/>
    <w:rsid w:val="00312EF4"/>
    <w:pPr>
      <w:spacing w:before="120" w:after="120" w:line="240" w:lineRule="auto"/>
      <w:jc w:val="center"/>
    </w:pPr>
    <w:rPr>
      <w:b/>
      <w:szCs w:val="24"/>
    </w:rPr>
  </w:style>
  <w:style w:type="character" w:customStyle="1" w:styleId="Spistreci2Znak">
    <w:name w:val="Spis treści 2 Znak"/>
    <w:link w:val="Spistreci2"/>
    <w:uiPriority w:val="39"/>
    <w:locked/>
    <w:rsid w:val="00312EF4"/>
    <w:rPr>
      <w:rFonts w:ascii="Calibri" w:eastAsia="Times New Roman" w:hAnsi="Calibri" w:cs="Times New Roman"/>
      <w:smallCaps/>
      <w:color w:val="auto"/>
      <w:sz w:val="20"/>
      <w:szCs w:val="20"/>
    </w:rPr>
  </w:style>
  <w:style w:type="character" w:customStyle="1" w:styleId="TekstpodstawowywcityZnak1Znak1">
    <w:name w:val="Tekst podstawowy wcięty Znak1 Znak1"/>
    <w:aliases w:val="Tekst podstawowy wcięty Znak Znak Znak1,Tekst podstawowy wcięty Znak1 Znak Znak Znak1,Tekst podstawowy wcięty Znak Znak Znak Znak Znak1"/>
    <w:uiPriority w:val="99"/>
    <w:rsid w:val="00312EF4"/>
    <w:rPr>
      <w:sz w:val="18"/>
      <w:szCs w:val="24"/>
    </w:rPr>
  </w:style>
  <w:style w:type="paragraph" w:styleId="Tekstblokowy">
    <w:name w:val="Block Text"/>
    <w:basedOn w:val="Normalny"/>
    <w:uiPriority w:val="99"/>
    <w:unhideWhenUsed/>
    <w:rsid w:val="00312EF4"/>
    <w:pPr>
      <w:shd w:val="clear" w:color="auto" w:fill="FFFFFF"/>
      <w:spacing w:before="60" w:after="60" w:line="-273" w:lineRule="auto"/>
      <w:ind w:left="374" w:right="29" w:hanging="367"/>
      <w:jc w:val="both"/>
    </w:pPr>
    <w:rPr>
      <w:rFonts w:ascii="Times New Roman" w:eastAsia="Times New Roman" w:hAnsi="Times New Roman" w:cs="Times New Roman"/>
      <w:color w:val="auto"/>
      <w:sz w:val="18"/>
      <w:szCs w:val="24"/>
    </w:rPr>
  </w:style>
  <w:style w:type="paragraph" w:customStyle="1" w:styleId="2">
    <w:name w:val="2"/>
    <w:basedOn w:val="Normalny"/>
    <w:next w:val="Mapadokumentu"/>
    <w:rsid w:val="00312EF4"/>
    <w:pPr>
      <w:shd w:val="clear" w:color="auto" w:fill="000080"/>
      <w:spacing w:line="240" w:lineRule="auto"/>
    </w:pPr>
    <w:rPr>
      <w:rFonts w:ascii="Tahoma" w:eastAsia="Times New Roman" w:hAnsi="Tahoma" w:cs="Tahoma"/>
      <w:color w:val="auto"/>
      <w:sz w:val="20"/>
      <w:szCs w:val="20"/>
    </w:rPr>
  </w:style>
  <w:style w:type="character" w:customStyle="1" w:styleId="aparagraf1Znak0">
    <w:name w:val="a.paragraf.1 Znak"/>
    <w:link w:val="aparagraf10"/>
    <w:locked/>
    <w:rsid w:val="00312EF4"/>
    <w:rPr>
      <w:b/>
      <w:szCs w:val="24"/>
    </w:rPr>
  </w:style>
  <w:style w:type="paragraph" w:customStyle="1" w:styleId="aparagraf10">
    <w:name w:val="a.paragraf.1"/>
    <w:basedOn w:val="Normalny"/>
    <w:link w:val="aparagraf1Znak0"/>
    <w:qFormat/>
    <w:rsid w:val="00312EF4"/>
    <w:pPr>
      <w:spacing w:before="120" w:after="60" w:line="240" w:lineRule="auto"/>
      <w:jc w:val="center"/>
      <w:outlineLvl w:val="0"/>
    </w:pPr>
    <w:rPr>
      <w:b/>
      <w:szCs w:val="24"/>
    </w:rPr>
  </w:style>
  <w:style w:type="character" w:customStyle="1" w:styleId="akapit1Znak">
    <w:name w:val="akapit.1 Znak"/>
    <w:link w:val="akapit1"/>
    <w:locked/>
    <w:rsid w:val="00312EF4"/>
    <w:rPr>
      <w:szCs w:val="24"/>
    </w:rPr>
  </w:style>
  <w:style w:type="paragraph" w:customStyle="1" w:styleId="akapit1">
    <w:name w:val="akapit.1"/>
    <w:basedOn w:val="Tekstpodstawowywcity"/>
    <w:link w:val="akapit1Znak"/>
    <w:qFormat/>
    <w:rsid w:val="00312EF4"/>
    <w:pPr>
      <w:keepNext/>
      <w:tabs>
        <w:tab w:val="left" w:pos="567"/>
      </w:tabs>
      <w:suppressAutoHyphens w:val="0"/>
      <w:spacing w:before="60" w:after="0"/>
      <w:ind w:left="567" w:hanging="567"/>
    </w:pPr>
    <w:rPr>
      <w:rFonts w:ascii="Arial" w:eastAsia="Arial" w:hAnsi="Arial" w:cs="Arial"/>
      <w:color w:val="000000"/>
      <w:sz w:val="22"/>
      <w:szCs w:val="24"/>
      <w:lang w:eastAsia="pl-PL"/>
    </w:rPr>
  </w:style>
  <w:style w:type="character" w:customStyle="1" w:styleId="akapit2Znak1">
    <w:name w:val="akapit.2 Znak1"/>
    <w:link w:val="akapit2"/>
    <w:locked/>
    <w:rsid w:val="00312EF4"/>
    <w:rPr>
      <w:bCs/>
    </w:rPr>
  </w:style>
  <w:style w:type="paragraph" w:customStyle="1" w:styleId="akapit2">
    <w:name w:val="akapit.2"/>
    <w:basedOn w:val="juzia"/>
    <w:link w:val="akapit2Znak1"/>
    <w:qFormat/>
    <w:rsid w:val="00312EF4"/>
    <w:pPr>
      <w:numPr>
        <w:numId w:val="37"/>
      </w:numPr>
      <w:spacing w:before="60" w:after="0"/>
      <w:ind w:left="1491" w:hanging="357"/>
    </w:pPr>
    <w:rPr>
      <w:rFonts w:ascii="Arial" w:eastAsia="Arial" w:hAnsi="Arial" w:cs="Arial"/>
      <w:color w:val="000000"/>
      <w:sz w:val="22"/>
      <w:szCs w:val="22"/>
    </w:rPr>
  </w:style>
  <w:style w:type="character" w:customStyle="1" w:styleId="NormalWebZnak">
    <w:name w:val="Normal (Web) Znak"/>
    <w:link w:val="NormalnyWeb1"/>
    <w:locked/>
    <w:rsid w:val="00312EF4"/>
    <w:rPr>
      <w:sz w:val="18"/>
    </w:rPr>
  </w:style>
  <w:style w:type="paragraph" w:customStyle="1" w:styleId="NormalnyWeb1">
    <w:name w:val="Normalny (Web)1"/>
    <w:basedOn w:val="Normalny"/>
    <w:link w:val="NormalWebZnak"/>
    <w:rsid w:val="00312EF4"/>
    <w:pPr>
      <w:spacing w:before="100" w:after="100" w:line="240" w:lineRule="auto"/>
      <w:jc w:val="both"/>
    </w:pPr>
    <w:rPr>
      <w:sz w:val="18"/>
    </w:rPr>
  </w:style>
  <w:style w:type="paragraph" w:customStyle="1" w:styleId="Tekstpodstawowy22">
    <w:name w:val="Tekst podstawowy 22"/>
    <w:basedOn w:val="Normalny"/>
    <w:rsid w:val="00312EF4"/>
    <w:pPr>
      <w:spacing w:before="60" w:after="60" w:line="240" w:lineRule="auto"/>
      <w:ind w:left="284"/>
      <w:jc w:val="both"/>
    </w:pPr>
    <w:rPr>
      <w:rFonts w:ascii="Times New Roman" w:eastAsia="Times New Roman" w:hAnsi="Times New Roman" w:cs="Times New Roman"/>
      <w:color w:val="auto"/>
      <w:sz w:val="18"/>
      <w:szCs w:val="20"/>
    </w:rPr>
  </w:style>
  <w:style w:type="paragraph" w:customStyle="1" w:styleId="Tekstpodstawowywcity21">
    <w:name w:val="Tekst podstawowy wcięty 21"/>
    <w:basedOn w:val="Normalny"/>
    <w:rsid w:val="00312EF4"/>
    <w:pPr>
      <w:spacing w:before="60" w:after="60" w:line="240" w:lineRule="auto"/>
      <w:ind w:left="567"/>
      <w:jc w:val="both"/>
    </w:pPr>
    <w:rPr>
      <w:rFonts w:ascii="Times New Roman" w:eastAsia="Times New Roman" w:hAnsi="Times New Roman" w:cs="Times New Roman"/>
      <w:color w:val="auto"/>
      <w:sz w:val="18"/>
      <w:szCs w:val="20"/>
    </w:rPr>
  </w:style>
  <w:style w:type="paragraph" w:customStyle="1" w:styleId="Tekstblokowy1">
    <w:name w:val="Tekst blokowy1"/>
    <w:basedOn w:val="Normalny"/>
    <w:rsid w:val="00312EF4"/>
    <w:pPr>
      <w:shd w:val="clear" w:color="auto" w:fill="FFFFFF"/>
      <w:spacing w:before="60" w:after="60" w:line="-273" w:lineRule="auto"/>
      <w:ind w:left="374" w:right="29" w:hanging="367"/>
      <w:jc w:val="both"/>
    </w:pPr>
    <w:rPr>
      <w:rFonts w:ascii="Times New Roman" w:eastAsia="Times New Roman" w:hAnsi="Times New Roman" w:cs="Times New Roman"/>
      <w:color w:val="auto"/>
      <w:sz w:val="18"/>
      <w:szCs w:val="20"/>
    </w:rPr>
  </w:style>
  <w:style w:type="character" w:customStyle="1" w:styleId="DZnak">
    <w:name w:val="D Znak"/>
    <w:link w:val="D"/>
    <w:locked/>
    <w:rsid w:val="00312EF4"/>
    <w:rPr>
      <w:b/>
      <w:smallCaps/>
    </w:rPr>
  </w:style>
  <w:style w:type="paragraph" w:customStyle="1" w:styleId="D">
    <w:name w:val="D"/>
    <w:basedOn w:val="Normalny"/>
    <w:link w:val="DZnak"/>
    <w:rsid w:val="00312EF4"/>
    <w:pPr>
      <w:spacing w:line="240" w:lineRule="auto"/>
      <w:jc w:val="right"/>
    </w:pPr>
    <w:rPr>
      <w:b/>
      <w:smallCaps/>
    </w:rPr>
  </w:style>
  <w:style w:type="character" w:customStyle="1" w:styleId="parZnak">
    <w:name w:val="par. Znak"/>
    <w:link w:val="par"/>
    <w:locked/>
    <w:rsid w:val="00312EF4"/>
    <w:rPr>
      <w:b/>
      <w:sz w:val="18"/>
      <w:szCs w:val="24"/>
    </w:rPr>
  </w:style>
  <w:style w:type="paragraph" w:customStyle="1" w:styleId="par">
    <w:name w:val="par."/>
    <w:basedOn w:val="Normalny"/>
    <w:link w:val="parZnak"/>
    <w:qFormat/>
    <w:rsid w:val="00312EF4"/>
    <w:pPr>
      <w:spacing w:line="240" w:lineRule="auto"/>
      <w:jc w:val="center"/>
    </w:pPr>
    <w:rPr>
      <w:b/>
      <w:sz w:val="18"/>
      <w:szCs w:val="24"/>
    </w:rPr>
  </w:style>
  <w:style w:type="character" w:customStyle="1" w:styleId="aZnak">
    <w:name w:val="a) Znak"/>
    <w:link w:val="a"/>
    <w:locked/>
    <w:rsid w:val="00312EF4"/>
  </w:style>
  <w:style w:type="paragraph" w:customStyle="1" w:styleId="a">
    <w:name w:val="a)"/>
    <w:basedOn w:val="Normalny"/>
    <w:link w:val="aZnak"/>
    <w:rsid w:val="00312EF4"/>
    <w:pPr>
      <w:numPr>
        <w:numId w:val="38"/>
      </w:numPr>
      <w:suppressAutoHyphens/>
      <w:spacing w:line="240" w:lineRule="auto"/>
      <w:jc w:val="both"/>
    </w:pPr>
  </w:style>
  <w:style w:type="character" w:customStyle="1" w:styleId="-Znak">
    <w:name w:val="- Znak"/>
    <w:link w:val="-"/>
    <w:locked/>
    <w:rsid w:val="00312EF4"/>
    <w:rPr>
      <w:bCs/>
    </w:rPr>
  </w:style>
  <w:style w:type="paragraph" w:customStyle="1" w:styleId="-">
    <w:name w:val="-"/>
    <w:basedOn w:val="Normalny"/>
    <w:link w:val="-Znak"/>
    <w:autoRedefine/>
    <w:rsid w:val="00312EF4"/>
    <w:pPr>
      <w:numPr>
        <w:numId w:val="39"/>
      </w:numPr>
      <w:spacing w:line="240" w:lineRule="auto"/>
      <w:ind w:left="355" w:hanging="283"/>
      <w:jc w:val="both"/>
    </w:pPr>
    <w:rPr>
      <w:bCs/>
    </w:rPr>
  </w:style>
  <w:style w:type="character" w:customStyle="1" w:styleId="mZnak">
    <w:name w:val="m Znak"/>
    <w:link w:val="m"/>
    <w:locked/>
    <w:rsid w:val="00312EF4"/>
  </w:style>
  <w:style w:type="paragraph" w:customStyle="1" w:styleId="m">
    <w:name w:val="m"/>
    <w:basedOn w:val="-"/>
    <w:link w:val="mZnak"/>
    <w:qFormat/>
    <w:rsid w:val="00312EF4"/>
    <w:rPr>
      <w:bCs w:val="0"/>
    </w:rPr>
  </w:style>
  <w:style w:type="character" w:customStyle="1" w:styleId="aZnak0">
    <w:name w:val="a). Znak"/>
    <w:link w:val="a0"/>
    <w:locked/>
    <w:rsid w:val="00312EF4"/>
  </w:style>
  <w:style w:type="paragraph" w:customStyle="1" w:styleId="a0">
    <w:name w:val="a)."/>
    <w:basedOn w:val="NormalnyWeb"/>
    <w:link w:val="aZnak0"/>
    <w:rsid w:val="00312EF4"/>
    <w:pPr>
      <w:jc w:val="both"/>
    </w:pPr>
    <w:rPr>
      <w:rFonts w:ascii="Arial" w:eastAsia="Arial" w:hAnsi="Arial" w:cs="Arial"/>
      <w:color w:val="000000"/>
      <w:sz w:val="22"/>
      <w:szCs w:val="22"/>
      <w:lang w:val="pl-PL" w:eastAsia="pl-PL"/>
    </w:rPr>
  </w:style>
  <w:style w:type="character" w:customStyle="1" w:styleId="Styl4Znak">
    <w:name w:val="Styl4) Znak"/>
    <w:link w:val="Styl40"/>
    <w:locked/>
    <w:rsid w:val="00312EF4"/>
    <w:rPr>
      <w:bCs/>
    </w:rPr>
  </w:style>
  <w:style w:type="paragraph" w:customStyle="1" w:styleId="Styl40">
    <w:name w:val="Styl4)"/>
    <w:basedOn w:val="1"/>
    <w:link w:val="Styl4Znak"/>
    <w:qFormat/>
    <w:rsid w:val="00312EF4"/>
    <w:pPr>
      <w:numPr>
        <w:numId w:val="0"/>
      </w:numPr>
      <w:spacing w:before="60"/>
      <w:ind w:left="794" w:hanging="227"/>
      <w:jc w:val="both"/>
    </w:pPr>
    <w:rPr>
      <w:rFonts w:ascii="Arial" w:eastAsia="Arial" w:hAnsi="Arial" w:cs="Arial"/>
      <w:bCs/>
      <w:color w:val="000000"/>
      <w:sz w:val="22"/>
      <w:szCs w:val="22"/>
    </w:rPr>
  </w:style>
  <w:style w:type="character" w:customStyle="1" w:styleId="akapwZnak">
    <w:name w:val="akap.w. Znak"/>
    <w:link w:val="akapw"/>
    <w:locked/>
    <w:rsid w:val="00312EF4"/>
  </w:style>
  <w:style w:type="paragraph" w:customStyle="1" w:styleId="akapw">
    <w:name w:val="akap.w."/>
    <w:basedOn w:val="akapit3"/>
    <w:link w:val="akapwZnak"/>
    <w:qFormat/>
    <w:rsid w:val="00312EF4"/>
    <w:pPr>
      <w:ind w:left="284"/>
    </w:pPr>
  </w:style>
  <w:style w:type="character" w:customStyle="1" w:styleId="ParagrafZnak">
    <w:name w:val="Paragraf Znak"/>
    <w:link w:val="Paragraf"/>
    <w:locked/>
    <w:rsid w:val="00312EF4"/>
    <w:rPr>
      <w:rFonts w:ascii="Palatino Linotype" w:eastAsia="Times New Roman" w:hAnsi="Palatino Linotype" w:cs="Times New Roman"/>
      <w:b/>
      <w:smallCaps/>
      <w:color w:val="auto"/>
      <w:sz w:val="24"/>
      <w:szCs w:val="24"/>
    </w:rPr>
  </w:style>
  <w:style w:type="character" w:customStyle="1" w:styleId="SIWZ1Znak">
    <w:name w:val="SIWZ1 Znak"/>
    <w:link w:val="SIWZ1"/>
    <w:locked/>
    <w:rsid w:val="00312EF4"/>
    <w:rPr>
      <w:b/>
      <w:bCs/>
      <w:iCs/>
      <w:noProof/>
      <w:szCs w:val="28"/>
    </w:rPr>
  </w:style>
  <w:style w:type="paragraph" w:customStyle="1" w:styleId="SIWZ1">
    <w:name w:val="SIWZ1"/>
    <w:basedOn w:val="Nagwek2"/>
    <w:next w:val="Nagwek2"/>
    <w:link w:val="SIWZ1Znak"/>
    <w:rsid w:val="00312EF4"/>
    <w:pPr>
      <w:keepLines w:val="0"/>
      <w:spacing w:before="240" w:after="60" w:line="240" w:lineRule="auto"/>
      <w:contextualSpacing w:val="0"/>
      <w:jc w:val="right"/>
    </w:pPr>
    <w:rPr>
      <w:b/>
      <w:bCs/>
      <w:iCs/>
      <w:noProof/>
      <w:sz w:val="22"/>
      <w:szCs w:val="28"/>
    </w:rPr>
  </w:style>
  <w:style w:type="character" w:customStyle="1" w:styleId="1AkapitZnak0">
    <w:name w:val="1)Akapit Znak"/>
    <w:link w:val="1Akapit0"/>
    <w:locked/>
    <w:rsid w:val="00312EF4"/>
    <w:rPr>
      <w:spacing w:val="2"/>
    </w:rPr>
  </w:style>
  <w:style w:type="paragraph" w:customStyle="1" w:styleId="1Akapit0">
    <w:name w:val="1)Akapit"/>
    <w:basedOn w:val="Normalny"/>
    <w:link w:val="1AkapitZnak0"/>
    <w:rsid w:val="00312EF4"/>
    <w:pPr>
      <w:numPr>
        <w:numId w:val="40"/>
      </w:numPr>
      <w:autoSpaceDE w:val="0"/>
      <w:autoSpaceDN w:val="0"/>
      <w:adjustRightInd w:val="0"/>
      <w:spacing w:before="80" w:after="80" w:line="240" w:lineRule="auto"/>
      <w:jc w:val="both"/>
    </w:pPr>
    <w:rPr>
      <w:spacing w:val="2"/>
    </w:rPr>
  </w:style>
  <w:style w:type="character" w:customStyle="1" w:styleId="-AkapitZnak">
    <w:name w:val="- Akapit Znak"/>
    <w:link w:val="-Akapit"/>
    <w:locked/>
    <w:rsid w:val="00312EF4"/>
  </w:style>
  <w:style w:type="paragraph" w:customStyle="1" w:styleId="-Akapit">
    <w:name w:val="- Akapit"/>
    <w:basedOn w:val="Tekstpodstawowywcity"/>
    <w:link w:val="-AkapitZnak"/>
    <w:rsid w:val="00312EF4"/>
    <w:pPr>
      <w:suppressAutoHyphens w:val="0"/>
      <w:spacing w:before="40" w:after="40"/>
      <w:ind w:left="1135" w:hanging="284"/>
    </w:pPr>
    <w:rPr>
      <w:rFonts w:ascii="Arial" w:eastAsia="Arial" w:hAnsi="Arial" w:cs="Arial"/>
      <w:color w:val="000000"/>
      <w:sz w:val="22"/>
      <w:szCs w:val="22"/>
      <w:lang w:eastAsia="pl-PL"/>
    </w:rPr>
  </w:style>
  <w:style w:type="paragraph" w:customStyle="1" w:styleId="akapit">
    <w:name w:val="akapit"/>
    <w:basedOn w:val="Tekstpodstawowy"/>
    <w:rsid w:val="00312EF4"/>
    <w:pPr>
      <w:numPr>
        <w:numId w:val="41"/>
      </w:numPr>
      <w:suppressAutoHyphens w:val="0"/>
      <w:spacing w:before="80" w:after="80"/>
      <w:jc w:val="both"/>
    </w:pPr>
    <w:rPr>
      <w:rFonts w:eastAsia="Times New Roman"/>
      <w:bCs/>
      <w:iCs/>
      <w:spacing w:val="2"/>
      <w:sz w:val="22"/>
      <w:szCs w:val="24"/>
      <w:lang w:eastAsia="pl-PL"/>
    </w:rPr>
  </w:style>
  <w:style w:type="character" w:customStyle="1" w:styleId="Podpis1Znak">
    <w:name w:val="Podpis1 Znak"/>
    <w:link w:val="Podpis1"/>
    <w:locked/>
    <w:rsid w:val="00312EF4"/>
    <w:rPr>
      <w:sz w:val="18"/>
      <w:szCs w:val="24"/>
    </w:rPr>
  </w:style>
  <w:style w:type="paragraph" w:customStyle="1" w:styleId="Podpis1">
    <w:name w:val="Podpis1"/>
    <w:basedOn w:val="Normalny"/>
    <w:link w:val="Podpis1Znak"/>
    <w:qFormat/>
    <w:rsid w:val="00312EF4"/>
    <w:pPr>
      <w:spacing w:line="240" w:lineRule="auto"/>
      <w:ind w:left="6096"/>
    </w:pPr>
    <w:rPr>
      <w:sz w:val="18"/>
      <w:szCs w:val="24"/>
    </w:rPr>
  </w:style>
  <w:style w:type="character" w:customStyle="1" w:styleId="azacznikumZnak">
    <w:name w:val="a.załącznik.um Znak"/>
    <w:link w:val="azacznikum"/>
    <w:locked/>
    <w:rsid w:val="00312EF4"/>
    <w:rPr>
      <w:b/>
      <w:i/>
      <w:smallCaps/>
    </w:rPr>
  </w:style>
  <w:style w:type="paragraph" w:customStyle="1" w:styleId="azacznikum">
    <w:name w:val="a.załącznik.um"/>
    <w:basedOn w:val="azacznik1"/>
    <w:link w:val="azacznikumZnak"/>
    <w:qFormat/>
    <w:rsid w:val="00312EF4"/>
    <w:pPr>
      <w:spacing w:before="0" w:after="0"/>
      <w:ind w:left="3544"/>
      <w:outlineLvl w:val="2"/>
    </w:pPr>
    <w:rPr>
      <w:rFonts w:ascii="Arial" w:eastAsia="Arial" w:hAnsi="Arial" w:cs="Arial"/>
      <w:i/>
      <w:smallCaps/>
      <w:sz w:val="22"/>
      <w:szCs w:val="22"/>
    </w:rPr>
  </w:style>
  <w:style w:type="paragraph" w:customStyle="1" w:styleId="a2">
    <w:name w:val="a2"/>
    <w:basedOn w:val="Normalny"/>
    <w:rsid w:val="00312EF4"/>
    <w:pPr>
      <w:spacing w:line="240" w:lineRule="auto"/>
      <w:jc w:val="right"/>
      <w:outlineLvl w:val="1"/>
    </w:pPr>
    <w:rPr>
      <w:rFonts w:ascii="Times New Roman" w:eastAsia="Times New Roman" w:hAnsi="Times New Roman" w:cs="Times New Roman"/>
      <w:b/>
      <w:smallCaps/>
      <w:color w:val="auto"/>
    </w:rPr>
  </w:style>
  <w:style w:type="paragraph" w:customStyle="1" w:styleId="NormalnyWeb2">
    <w:name w:val="Normalny (Web)2"/>
    <w:basedOn w:val="Normalny"/>
    <w:rsid w:val="00312EF4"/>
    <w:pPr>
      <w:spacing w:before="100" w:after="100" w:line="240" w:lineRule="auto"/>
      <w:jc w:val="both"/>
    </w:pPr>
    <w:rPr>
      <w:rFonts w:ascii="Times New Roman" w:eastAsia="Times New Roman" w:hAnsi="Times New Roman" w:cs="Times New Roman"/>
      <w:color w:val="auto"/>
      <w:sz w:val="18"/>
      <w:szCs w:val="20"/>
    </w:rPr>
  </w:style>
  <w:style w:type="paragraph" w:customStyle="1" w:styleId="Tekstpodstawowy23">
    <w:name w:val="Tekst podstawowy 23"/>
    <w:basedOn w:val="Normalny"/>
    <w:rsid w:val="00312EF4"/>
    <w:pPr>
      <w:spacing w:before="60" w:after="60" w:line="240" w:lineRule="auto"/>
      <w:ind w:left="284"/>
      <w:jc w:val="both"/>
    </w:pPr>
    <w:rPr>
      <w:rFonts w:ascii="Times New Roman" w:eastAsia="Times New Roman" w:hAnsi="Times New Roman" w:cs="Times New Roman"/>
      <w:color w:val="auto"/>
      <w:sz w:val="18"/>
      <w:szCs w:val="20"/>
    </w:rPr>
  </w:style>
  <w:style w:type="paragraph" w:customStyle="1" w:styleId="Tekstpodstawowywcity22">
    <w:name w:val="Tekst podstawowy wcięty 22"/>
    <w:basedOn w:val="Normalny"/>
    <w:rsid w:val="00312EF4"/>
    <w:pPr>
      <w:spacing w:before="60" w:after="60" w:line="240" w:lineRule="auto"/>
      <w:ind w:left="567"/>
      <w:jc w:val="both"/>
    </w:pPr>
    <w:rPr>
      <w:rFonts w:ascii="Times New Roman" w:eastAsia="Times New Roman" w:hAnsi="Times New Roman" w:cs="Times New Roman"/>
      <w:color w:val="auto"/>
      <w:sz w:val="18"/>
      <w:szCs w:val="20"/>
    </w:rPr>
  </w:style>
  <w:style w:type="paragraph" w:customStyle="1" w:styleId="Tekstblokowy2">
    <w:name w:val="Tekst blokowy2"/>
    <w:basedOn w:val="Normalny"/>
    <w:rsid w:val="00312EF4"/>
    <w:pPr>
      <w:shd w:val="clear" w:color="auto" w:fill="FFFFFF"/>
      <w:spacing w:before="60" w:after="60" w:line="-271" w:lineRule="auto"/>
      <w:ind w:left="374" w:right="29" w:hanging="367"/>
      <w:jc w:val="both"/>
    </w:pPr>
    <w:rPr>
      <w:rFonts w:ascii="Times New Roman" w:eastAsia="Times New Roman" w:hAnsi="Times New Roman" w:cs="Times New Roman"/>
      <w:color w:val="auto"/>
      <w:sz w:val="18"/>
      <w:szCs w:val="20"/>
    </w:rPr>
  </w:style>
  <w:style w:type="paragraph" w:customStyle="1" w:styleId="Akapitzlist1">
    <w:name w:val="Akapit z listą1"/>
    <w:basedOn w:val="Normalny"/>
    <w:uiPriority w:val="99"/>
    <w:qFormat/>
    <w:rsid w:val="00312EF4"/>
    <w:pPr>
      <w:spacing w:after="200"/>
      <w:ind w:left="720"/>
    </w:pPr>
    <w:rPr>
      <w:rFonts w:ascii="Calibri" w:eastAsia="Times New Roman" w:hAnsi="Calibri" w:cs="Times New Roman"/>
      <w:color w:val="auto"/>
      <w:lang w:eastAsia="en-US"/>
    </w:rPr>
  </w:style>
  <w:style w:type="paragraph" w:customStyle="1" w:styleId="Akapitzlist2">
    <w:name w:val="Akapit z listą2"/>
    <w:basedOn w:val="Normalny"/>
    <w:rsid w:val="00312EF4"/>
    <w:pPr>
      <w:spacing w:after="200"/>
      <w:ind w:left="720"/>
    </w:pPr>
    <w:rPr>
      <w:rFonts w:ascii="Calibri" w:eastAsia="Times New Roman" w:hAnsi="Calibri" w:cs="Times New Roman"/>
      <w:color w:val="auto"/>
      <w:lang w:eastAsia="en-US"/>
    </w:rPr>
  </w:style>
  <w:style w:type="paragraph" w:customStyle="1" w:styleId="NormalnyWeb3">
    <w:name w:val="Normalny (Web)3"/>
    <w:basedOn w:val="Normalny"/>
    <w:rsid w:val="00312EF4"/>
    <w:pPr>
      <w:spacing w:before="100" w:after="100" w:line="240" w:lineRule="auto"/>
      <w:jc w:val="both"/>
    </w:pPr>
    <w:rPr>
      <w:rFonts w:ascii="Times New Roman" w:eastAsia="Times New Roman" w:hAnsi="Times New Roman" w:cs="Times New Roman"/>
      <w:color w:val="auto"/>
      <w:sz w:val="18"/>
      <w:szCs w:val="20"/>
    </w:rPr>
  </w:style>
  <w:style w:type="paragraph" w:customStyle="1" w:styleId="Tekstpodstawowy24">
    <w:name w:val="Tekst podstawowy 24"/>
    <w:basedOn w:val="Normalny"/>
    <w:rsid w:val="00312EF4"/>
    <w:pPr>
      <w:spacing w:before="60" w:after="60" w:line="240" w:lineRule="auto"/>
      <w:ind w:left="284"/>
      <w:jc w:val="both"/>
    </w:pPr>
    <w:rPr>
      <w:rFonts w:ascii="Times New Roman" w:eastAsia="Times New Roman" w:hAnsi="Times New Roman" w:cs="Times New Roman"/>
      <w:color w:val="auto"/>
      <w:sz w:val="18"/>
      <w:szCs w:val="20"/>
    </w:rPr>
  </w:style>
  <w:style w:type="paragraph" w:customStyle="1" w:styleId="Tekstpodstawowywcity23">
    <w:name w:val="Tekst podstawowy wcięty 23"/>
    <w:basedOn w:val="Normalny"/>
    <w:rsid w:val="00312EF4"/>
    <w:pPr>
      <w:spacing w:before="60" w:after="60" w:line="240" w:lineRule="auto"/>
      <w:ind w:left="567"/>
      <w:jc w:val="both"/>
    </w:pPr>
    <w:rPr>
      <w:rFonts w:ascii="Times New Roman" w:eastAsia="Times New Roman" w:hAnsi="Times New Roman" w:cs="Times New Roman"/>
      <w:color w:val="auto"/>
      <w:sz w:val="18"/>
      <w:szCs w:val="20"/>
    </w:rPr>
  </w:style>
  <w:style w:type="paragraph" w:customStyle="1" w:styleId="Tekstblokowy3">
    <w:name w:val="Tekst blokowy3"/>
    <w:basedOn w:val="Normalny"/>
    <w:rsid w:val="00312EF4"/>
    <w:pPr>
      <w:shd w:val="clear" w:color="auto" w:fill="FFFFFF"/>
      <w:spacing w:before="60" w:after="60" w:line="-273" w:lineRule="auto"/>
      <w:ind w:left="374" w:right="29" w:hanging="367"/>
      <w:jc w:val="both"/>
    </w:pPr>
    <w:rPr>
      <w:rFonts w:ascii="Times New Roman" w:eastAsia="Times New Roman" w:hAnsi="Times New Roman" w:cs="Times New Roman"/>
      <w:color w:val="auto"/>
      <w:sz w:val="18"/>
      <w:szCs w:val="20"/>
    </w:rPr>
  </w:style>
  <w:style w:type="character" w:customStyle="1" w:styleId="JM1akapitZnak">
    <w:name w:val="JM1_akapit Znak"/>
    <w:link w:val="JM1akapit"/>
    <w:locked/>
    <w:rsid w:val="00312EF4"/>
    <w:rPr>
      <w:rFonts w:ascii="Calibri" w:eastAsia="Calibri" w:hAnsi="Calibri"/>
      <w:lang w:eastAsia="en-US"/>
    </w:rPr>
  </w:style>
  <w:style w:type="paragraph" w:customStyle="1" w:styleId="JM1akapit">
    <w:name w:val="JM1_akapit"/>
    <w:basedOn w:val="Normalny"/>
    <w:link w:val="JM1akapitZnak"/>
    <w:qFormat/>
    <w:rsid w:val="00312EF4"/>
    <w:pPr>
      <w:tabs>
        <w:tab w:val="left" w:pos="567"/>
      </w:tabs>
      <w:spacing w:before="120" w:line="288" w:lineRule="auto"/>
      <w:ind w:left="567"/>
      <w:contextualSpacing/>
      <w:jc w:val="both"/>
      <w:outlineLvl w:val="0"/>
    </w:pPr>
    <w:rPr>
      <w:rFonts w:ascii="Calibri" w:eastAsia="Calibri" w:hAnsi="Calibri"/>
      <w:lang w:eastAsia="en-US"/>
    </w:rPr>
  </w:style>
  <w:style w:type="paragraph" w:customStyle="1" w:styleId="Akapitzlist3">
    <w:name w:val="Akapit z listą3"/>
    <w:basedOn w:val="Normalny"/>
    <w:uiPriority w:val="99"/>
    <w:rsid w:val="00312EF4"/>
    <w:pPr>
      <w:spacing w:after="200"/>
      <w:ind w:left="720"/>
    </w:pPr>
    <w:rPr>
      <w:rFonts w:ascii="Calibri" w:eastAsia="Times New Roman" w:hAnsi="Calibri" w:cs="Times New Roman"/>
      <w:color w:val="auto"/>
      <w:lang w:eastAsia="en-US"/>
    </w:rPr>
  </w:style>
  <w:style w:type="paragraph" w:customStyle="1" w:styleId="NormalnyWeb4">
    <w:name w:val="Normalny (Web)4"/>
    <w:basedOn w:val="Normalny"/>
    <w:rsid w:val="00312EF4"/>
    <w:pPr>
      <w:spacing w:before="100" w:after="100" w:line="240" w:lineRule="auto"/>
      <w:jc w:val="both"/>
    </w:pPr>
    <w:rPr>
      <w:rFonts w:ascii="Times New Roman" w:eastAsia="Times New Roman" w:hAnsi="Times New Roman" w:cs="Times New Roman"/>
      <w:color w:val="auto"/>
      <w:sz w:val="18"/>
      <w:szCs w:val="20"/>
    </w:rPr>
  </w:style>
  <w:style w:type="paragraph" w:customStyle="1" w:styleId="Tekstpodstawowy25">
    <w:name w:val="Tekst podstawowy 25"/>
    <w:basedOn w:val="Normalny"/>
    <w:rsid w:val="00312EF4"/>
    <w:pPr>
      <w:spacing w:before="60" w:after="60" w:line="240" w:lineRule="auto"/>
      <w:ind w:left="284"/>
      <w:jc w:val="both"/>
    </w:pPr>
    <w:rPr>
      <w:rFonts w:ascii="Times New Roman" w:eastAsia="Times New Roman" w:hAnsi="Times New Roman" w:cs="Times New Roman"/>
      <w:color w:val="auto"/>
      <w:sz w:val="18"/>
      <w:szCs w:val="20"/>
    </w:rPr>
  </w:style>
  <w:style w:type="paragraph" w:customStyle="1" w:styleId="Tekstpodstawowywcity24">
    <w:name w:val="Tekst podstawowy wcięty 24"/>
    <w:basedOn w:val="Normalny"/>
    <w:rsid w:val="00312EF4"/>
    <w:pPr>
      <w:spacing w:before="60" w:after="60" w:line="240" w:lineRule="auto"/>
      <w:ind w:left="567"/>
      <w:jc w:val="both"/>
    </w:pPr>
    <w:rPr>
      <w:rFonts w:ascii="Times New Roman" w:eastAsia="Times New Roman" w:hAnsi="Times New Roman" w:cs="Times New Roman"/>
      <w:color w:val="auto"/>
      <w:sz w:val="18"/>
      <w:szCs w:val="20"/>
    </w:rPr>
  </w:style>
  <w:style w:type="paragraph" w:customStyle="1" w:styleId="Tekstblokowy4">
    <w:name w:val="Tekst blokowy4"/>
    <w:basedOn w:val="Normalny"/>
    <w:rsid w:val="00312EF4"/>
    <w:pPr>
      <w:shd w:val="clear" w:color="auto" w:fill="FFFFFF"/>
      <w:spacing w:before="60" w:after="60" w:line="-271" w:lineRule="auto"/>
      <w:ind w:left="374" w:right="29" w:hanging="367"/>
      <w:jc w:val="both"/>
    </w:pPr>
    <w:rPr>
      <w:rFonts w:ascii="Times New Roman" w:eastAsia="Times New Roman" w:hAnsi="Times New Roman" w:cs="Times New Roman"/>
      <w:color w:val="auto"/>
      <w:sz w:val="18"/>
      <w:szCs w:val="20"/>
    </w:rPr>
  </w:style>
  <w:style w:type="character" w:styleId="Tekstzastpczy">
    <w:name w:val="Placeholder Text"/>
    <w:uiPriority w:val="99"/>
    <w:semiHidden/>
    <w:rsid w:val="00312EF4"/>
    <w:rPr>
      <w:color w:val="808080"/>
    </w:rPr>
  </w:style>
  <w:style w:type="character" w:customStyle="1" w:styleId="akapit2Znak">
    <w:name w:val="akapit.2 Znak"/>
    <w:rsid w:val="00312EF4"/>
  </w:style>
  <w:style w:type="character" w:customStyle="1" w:styleId="tekstdokbold">
    <w:name w:val="tekst dok. bold"/>
    <w:rsid w:val="00312EF4"/>
    <w:rPr>
      <w:b/>
      <w:bCs w:val="0"/>
    </w:rPr>
  </w:style>
  <w:style w:type="character" w:customStyle="1" w:styleId="ZnakZnak8">
    <w:name w:val="Znak Znak8"/>
    <w:rsid w:val="00312EF4"/>
    <w:rPr>
      <w:sz w:val="18"/>
      <w:szCs w:val="24"/>
    </w:rPr>
  </w:style>
  <w:style w:type="numbering" w:customStyle="1" w:styleId="Bezlisty1">
    <w:name w:val="Bez listy1"/>
    <w:next w:val="Bezlisty"/>
    <w:uiPriority w:val="99"/>
    <w:semiHidden/>
    <w:unhideWhenUsed/>
    <w:rsid w:val="00312EF4"/>
  </w:style>
  <w:style w:type="paragraph" w:customStyle="1" w:styleId="Z2">
    <w:name w:val="Z2"/>
    <w:basedOn w:val="AUTOBUS2"/>
    <w:link w:val="Z2Znak"/>
    <w:qFormat/>
    <w:rsid w:val="00312EF4"/>
    <w:pPr>
      <w:jc w:val="right"/>
      <w:outlineLvl w:val="1"/>
    </w:pPr>
    <w:rPr>
      <w:sz w:val="22"/>
      <w:szCs w:val="24"/>
    </w:rPr>
  </w:style>
  <w:style w:type="paragraph" w:customStyle="1" w:styleId="Z3">
    <w:name w:val="Z3"/>
    <w:basedOn w:val="Z2"/>
    <w:link w:val="Z3Znak"/>
    <w:qFormat/>
    <w:rsid w:val="00312EF4"/>
    <w:pPr>
      <w:ind w:left="4536"/>
    </w:pPr>
  </w:style>
  <w:style w:type="character" w:customStyle="1" w:styleId="Z2Znak">
    <w:name w:val="Z2 Znak"/>
    <w:link w:val="Z2"/>
    <w:rsid w:val="00312EF4"/>
    <w:rPr>
      <w:rFonts w:ascii="Calibri" w:eastAsia="Times New Roman" w:hAnsi="Calibri"/>
      <w:b/>
      <w:szCs w:val="24"/>
    </w:rPr>
  </w:style>
  <w:style w:type="numbering" w:customStyle="1" w:styleId="Bezlisty2">
    <w:name w:val="Bez listy2"/>
    <w:next w:val="Bezlisty"/>
    <w:uiPriority w:val="99"/>
    <w:semiHidden/>
    <w:unhideWhenUsed/>
    <w:rsid w:val="00312EF4"/>
  </w:style>
  <w:style w:type="character" w:customStyle="1" w:styleId="Z3Znak">
    <w:name w:val="Z3 Znak"/>
    <w:link w:val="Z3"/>
    <w:rsid w:val="00312EF4"/>
    <w:rPr>
      <w:rFonts w:ascii="Calibri" w:eastAsia="Times New Roman" w:hAnsi="Calibri"/>
      <w:b/>
      <w:szCs w:val="24"/>
    </w:rPr>
  </w:style>
  <w:style w:type="numbering" w:customStyle="1" w:styleId="Bezlisty11">
    <w:name w:val="Bez listy11"/>
    <w:next w:val="Bezlisty"/>
    <w:uiPriority w:val="99"/>
    <w:semiHidden/>
    <w:unhideWhenUsed/>
    <w:rsid w:val="00312EF4"/>
  </w:style>
  <w:style w:type="paragraph" w:customStyle="1" w:styleId="font5">
    <w:name w:val="font5"/>
    <w:basedOn w:val="Normalny"/>
    <w:rsid w:val="00312EF4"/>
    <w:pPr>
      <w:spacing w:before="100" w:beforeAutospacing="1" w:after="100" w:afterAutospacing="1" w:line="240" w:lineRule="auto"/>
    </w:pPr>
    <w:rPr>
      <w:rFonts w:ascii="Tahoma" w:eastAsia="Times New Roman" w:hAnsi="Tahoma" w:cs="Tahoma"/>
      <w:b/>
      <w:bCs/>
      <w:sz w:val="16"/>
      <w:szCs w:val="16"/>
    </w:rPr>
  </w:style>
  <w:style w:type="paragraph" w:customStyle="1" w:styleId="font6">
    <w:name w:val="font6"/>
    <w:basedOn w:val="Normalny"/>
    <w:rsid w:val="00312EF4"/>
    <w:pPr>
      <w:spacing w:before="100" w:beforeAutospacing="1" w:after="100" w:afterAutospacing="1" w:line="240" w:lineRule="auto"/>
    </w:pPr>
    <w:rPr>
      <w:rFonts w:ascii="Tahoma" w:eastAsia="Times New Roman" w:hAnsi="Tahoma" w:cs="Tahoma"/>
      <w:sz w:val="16"/>
      <w:szCs w:val="16"/>
    </w:rPr>
  </w:style>
  <w:style w:type="numbering" w:customStyle="1" w:styleId="Bezlisty3">
    <w:name w:val="Bez listy3"/>
    <w:next w:val="Bezlisty"/>
    <w:uiPriority w:val="99"/>
    <w:semiHidden/>
    <w:unhideWhenUsed/>
    <w:rsid w:val="00312EF4"/>
  </w:style>
  <w:style w:type="numbering" w:customStyle="1" w:styleId="Bezlisty12">
    <w:name w:val="Bez listy12"/>
    <w:next w:val="Bezlisty"/>
    <w:uiPriority w:val="99"/>
    <w:semiHidden/>
    <w:unhideWhenUsed/>
    <w:rsid w:val="00312EF4"/>
  </w:style>
  <w:style w:type="paragraph" w:customStyle="1" w:styleId="1a0">
    <w:name w:val="1a"/>
    <w:basedOn w:val="AUTOBUS1"/>
    <w:link w:val="1aZnak"/>
    <w:rsid w:val="00312EF4"/>
  </w:style>
  <w:style w:type="paragraph" w:customStyle="1" w:styleId="1b">
    <w:name w:val="1b"/>
    <w:basedOn w:val="1a0"/>
    <w:link w:val="1bZnak"/>
    <w:rsid w:val="00312EF4"/>
  </w:style>
  <w:style w:type="character" w:customStyle="1" w:styleId="1aZnak">
    <w:name w:val="1a Znak"/>
    <w:basedOn w:val="AUTOBUS1Znak"/>
    <w:link w:val="1a0"/>
    <w:rsid w:val="00312EF4"/>
    <w:rPr>
      <w:rFonts w:ascii="Calibri" w:eastAsia="Times New Roman" w:hAnsi="Calibri"/>
      <w:b/>
      <w:sz w:val="20"/>
      <w:szCs w:val="20"/>
    </w:rPr>
  </w:style>
  <w:style w:type="paragraph" w:customStyle="1" w:styleId="Tekstpodstawowy26">
    <w:name w:val="Tekst podstawowy 26"/>
    <w:basedOn w:val="Normalny"/>
    <w:rsid w:val="00312EF4"/>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color w:val="auto"/>
      <w:sz w:val="24"/>
      <w:szCs w:val="20"/>
    </w:rPr>
  </w:style>
  <w:style w:type="character" w:customStyle="1" w:styleId="1bZnak">
    <w:name w:val="1b Znak"/>
    <w:basedOn w:val="1aZnak"/>
    <w:link w:val="1b"/>
    <w:rsid w:val="00312EF4"/>
    <w:rPr>
      <w:rFonts w:ascii="Calibri" w:eastAsia="Times New Roman" w:hAnsi="Calibri"/>
      <w:b/>
      <w:sz w:val="20"/>
      <w:szCs w:val="20"/>
    </w:rPr>
  </w:style>
  <w:style w:type="paragraph" w:customStyle="1" w:styleId="StylJerzy1Wszystkiewersaliki">
    <w:name w:val="Styl Jerzy.1 + Wszystkie wersaliki"/>
    <w:basedOn w:val="Jerzy1"/>
    <w:link w:val="StylJerzy1WszystkiewersalikiZnak"/>
    <w:rsid w:val="00312EF4"/>
    <w:rPr>
      <w:caps/>
    </w:rPr>
  </w:style>
  <w:style w:type="character" w:customStyle="1" w:styleId="StylJerzy1WszystkiewersalikiZnak">
    <w:name w:val="Styl Jerzy.1 + Wszystkie wersaliki Znak"/>
    <w:link w:val="StylJerzy1Wszystkiewersaliki"/>
    <w:rsid w:val="00312EF4"/>
    <w:rPr>
      <w:rFonts w:ascii="Times New Roman" w:eastAsia="Times New Roman" w:hAnsi="Times New Roman" w:cs="Times New Roman"/>
      <w:b/>
      <w:bCs/>
      <w:caps/>
      <w:smallCaps/>
      <w:color w:val="auto"/>
    </w:rPr>
  </w:style>
  <w:style w:type="paragraph" w:customStyle="1" w:styleId="Jerzy2">
    <w:name w:val="Jerzy.2"/>
    <w:basedOn w:val="Normalny"/>
    <w:link w:val="Jerzy2Znak"/>
    <w:rsid w:val="00312EF4"/>
    <w:pPr>
      <w:spacing w:before="120" w:after="120" w:line="240" w:lineRule="auto"/>
      <w:ind w:left="4536"/>
      <w:jc w:val="right"/>
    </w:pPr>
    <w:rPr>
      <w:rFonts w:ascii="Times New Roman" w:eastAsia="Times New Roman" w:hAnsi="Times New Roman" w:cs="Times New Roman"/>
      <w:b/>
      <w:smallCaps/>
      <w:color w:val="auto"/>
      <w:sz w:val="20"/>
      <w:lang w:val="x-none" w:eastAsia="x-none"/>
    </w:rPr>
  </w:style>
  <w:style w:type="character" w:customStyle="1" w:styleId="Jerzy2Znak">
    <w:name w:val="Jerzy.2 Znak"/>
    <w:link w:val="Jerzy2"/>
    <w:rsid w:val="00312EF4"/>
    <w:rPr>
      <w:rFonts w:ascii="Times New Roman" w:eastAsia="Times New Roman" w:hAnsi="Times New Roman" w:cs="Times New Roman"/>
      <w:b/>
      <w:smallCaps/>
      <w:color w:val="auto"/>
      <w:sz w:val="20"/>
      <w:lang w:val="x-none" w:eastAsia="x-none"/>
    </w:rPr>
  </w:style>
  <w:style w:type="paragraph" w:styleId="Lista-kontynuacja2">
    <w:name w:val="List Continue 2"/>
    <w:basedOn w:val="Normalny"/>
    <w:rsid w:val="00312EF4"/>
    <w:pPr>
      <w:spacing w:after="120" w:line="240" w:lineRule="auto"/>
      <w:ind w:left="566"/>
    </w:pPr>
    <w:rPr>
      <w:rFonts w:ascii="Times New Roman" w:eastAsia="Times New Roman" w:hAnsi="Times New Roman" w:cs="Times New Roman"/>
      <w:color w:val="auto"/>
      <w:sz w:val="20"/>
      <w:szCs w:val="20"/>
    </w:rPr>
  </w:style>
  <w:style w:type="paragraph" w:customStyle="1" w:styleId="CharChar1ZnakZnak">
    <w:name w:val="Char Char1 Znak Znak"/>
    <w:basedOn w:val="Normalny"/>
    <w:rsid w:val="00312EF4"/>
    <w:pPr>
      <w:spacing w:line="240" w:lineRule="auto"/>
    </w:pPr>
    <w:rPr>
      <w:rFonts w:ascii="Times New Roman" w:eastAsia="Times New Roman" w:hAnsi="Times New Roman" w:cs="Times New Roman"/>
      <w:color w:val="auto"/>
      <w:sz w:val="24"/>
      <w:szCs w:val="24"/>
    </w:rPr>
  </w:style>
  <w:style w:type="paragraph" w:customStyle="1" w:styleId="Naglwek3">
    <w:name w:val="Naglówek 3"/>
    <w:basedOn w:val="Default"/>
    <w:next w:val="Default"/>
    <w:rsid w:val="00312EF4"/>
    <w:rPr>
      <w:rFonts w:ascii="Times New Roman" w:eastAsia="Times New Roman" w:hAnsi="Times New Roman" w:cs="Times New Roman"/>
      <w:color w:val="auto"/>
    </w:rPr>
  </w:style>
  <w:style w:type="paragraph" w:customStyle="1" w:styleId="A3">
    <w:name w:val="A"/>
    <w:basedOn w:val="Normalny"/>
    <w:rsid w:val="00312EF4"/>
    <w:pPr>
      <w:spacing w:before="240" w:after="240" w:line="240" w:lineRule="auto"/>
      <w:jc w:val="center"/>
    </w:pPr>
    <w:rPr>
      <w:rFonts w:ascii="Times New Roman" w:eastAsia="Times New Roman" w:hAnsi="Times New Roman" w:cs="Times New Roman"/>
      <w:b/>
      <w:color w:val="auto"/>
      <w:szCs w:val="24"/>
    </w:rPr>
  </w:style>
  <w:style w:type="paragraph" w:customStyle="1" w:styleId="Styl4">
    <w:name w:val="Styl4"/>
    <w:basedOn w:val="Normalny"/>
    <w:link w:val="Styl4Znak0"/>
    <w:uiPriority w:val="99"/>
    <w:qFormat/>
    <w:rsid w:val="00312EF4"/>
    <w:pPr>
      <w:numPr>
        <w:numId w:val="3"/>
      </w:numPr>
      <w:jc w:val="both"/>
    </w:pPr>
    <w:rPr>
      <w:rFonts w:ascii="Times New Roman" w:eastAsia="Times New Roman" w:hAnsi="Times New Roman" w:cs="Times New Roman"/>
      <w:color w:val="auto"/>
      <w:lang w:val="x-none" w:eastAsia="x-none"/>
    </w:rPr>
  </w:style>
  <w:style w:type="character" w:customStyle="1" w:styleId="Styl4Znak0">
    <w:name w:val="Styl4 Znak"/>
    <w:link w:val="Styl4"/>
    <w:uiPriority w:val="99"/>
    <w:rsid w:val="00312EF4"/>
    <w:rPr>
      <w:rFonts w:ascii="Times New Roman" w:eastAsia="Times New Roman" w:hAnsi="Times New Roman" w:cs="Times New Roman"/>
      <w:color w:val="auto"/>
      <w:lang w:val="x-none" w:eastAsia="x-none"/>
    </w:rPr>
  </w:style>
  <w:style w:type="paragraph" w:customStyle="1" w:styleId="as3">
    <w:name w:val="as.3"/>
    <w:basedOn w:val="Tekstpodstawowy2"/>
    <w:link w:val="as3Znak"/>
    <w:qFormat/>
    <w:rsid w:val="00312EF4"/>
    <w:pPr>
      <w:spacing w:before="60" w:after="60" w:line="240" w:lineRule="auto"/>
      <w:ind w:left="567" w:hanging="567"/>
      <w:jc w:val="both"/>
    </w:pPr>
    <w:rPr>
      <w:bCs/>
      <w:sz w:val="22"/>
      <w:szCs w:val="22"/>
      <w:lang w:val="x-none" w:eastAsia="x-none"/>
    </w:rPr>
  </w:style>
  <w:style w:type="character" w:customStyle="1" w:styleId="as3Znak">
    <w:name w:val="as.3 Znak"/>
    <w:link w:val="as3"/>
    <w:rsid w:val="00312EF4"/>
    <w:rPr>
      <w:rFonts w:ascii="Times New Roman" w:eastAsia="Times New Roman" w:hAnsi="Times New Roman" w:cs="Times New Roman"/>
      <w:bCs/>
      <w:color w:val="auto"/>
      <w:lang w:val="x-none" w:eastAsia="x-none"/>
    </w:rPr>
  </w:style>
  <w:style w:type="paragraph" w:customStyle="1" w:styleId="aaa">
    <w:name w:val="aaa"/>
    <w:basedOn w:val="as2"/>
    <w:link w:val="aaaZnak"/>
    <w:qFormat/>
    <w:rsid w:val="00312EF4"/>
    <w:pPr>
      <w:ind w:left="142"/>
      <w:jc w:val="both"/>
      <w:outlineLvl w:val="1"/>
    </w:pPr>
    <w:rPr>
      <w:rFonts w:ascii="Times New (W1)" w:hAnsi="Times New (W1)"/>
      <w:sz w:val="24"/>
      <w:szCs w:val="24"/>
      <w:lang w:val="x-none" w:eastAsia="x-none"/>
    </w:rPr>
  </w:style>
  <w:style w:type="character" w:customStyle="1" w:styleId="aaaZnak">
    <w:name w:val="aaa Znak"/>
    <w:link w:val="aaa"/>
    <w:rsid w:val="00312EF4"/>
    <w:rPr>
      <w:rFonts w:ascii="Times New (W1)" w:eastAsia="Times New Roman" w:hAnsi="Times New (W1)" w:cs="Times New Roman"/>
      <w:b/>
      <w:smallCaps/>
      <w:color w:val="auto"/>
      <w:sz w:val="24"/>
      <w:szCs w:val="24"/>
      <w:lang w:val="x-none" w:eastAsia="x-none"/>
    </w:rPr>
  </w:style>
  <w:style w:type="paragraph" w:customStyle="1" w:styleId="standardowy0">
    <w:name w:val="standardowy"/>
    <w:basedOn w:val="Normalny"/>
    <w:uiPriority w:val="99"/>
    <w:rsid w:val="00312EF4"/>
    <w:pPr>
      <w:spacing w:line="240" w:lineRule="auto"/>
      <w:jc w:val="both"/>
    </w:pPr>
    <w:rPr>
      <w:rFonts w:ascii="Tahoma" w:eastAsia="Times New Roman" w:hAnsi="Tahoma" w:cs="Tahoma"/>
      <w:color w:val="auto"/>
      <w:sz w:val="24"/>
      <w:szCs w:val="24"/>
    </w:rPr>
  </w:style>
  <w:style w:type="paragraph" w:customStyle="1" w:styleId="Tytu3">
    <w:name w:val="Tytu3"/>
    <w:basedOn w:val="Normalny"/>
    <w:next w:val="Normalny"/>
    <w:uiPriority w:val="99"/>
    <w:rsid w:val="00312EF4"/>
    <w:pPr>
      <w:autoSpaceDE w:val="0"/>
      <w:autoSpaceDN w:val="0"/>
      <w:adjustRightInd w:val="0"/>
      <w:spacing w:line="240" w:lineRule="auto"/>
    </w:pPr>
    <w:rPr>
      <w:rFonts w:ascii="LIFOEL+TimesNewRoman,Bold" w:eastAsia="Times New Roman" w:hAnsi="LIFOEL+TimesNewRoman,Bold" w:cs="LIFOEL+TimesNewRoman,Bold"/>
      <w:color w:val="auto"/>
      <w:sz w:val="24"/>
      <w:szCs w:val="24"/>
    </w:rPr>
  </w:style>
  <w:style w:type="paragraph" w:customStyle="1" w:styleId="Standd">
    <w:name w:val="Standd"/>
    <w:basedOn w:val="Normalny"/>
    <w:rsid w:val="00312EF4"/>
    <w:pPr>
      <w:spacing w:line="240" w:lineRule="auto"/>
      <w:jc w:val="both"/>
    </w:pPr>
    <w:rPr>
      <w:rFonts w:eastAsia="Times New Roman" w:cs="Times New Roman"/>
      <w:color w:val="auto"/>
      <w:sz w:val="20"/>
      <w:szCs w:val="20"/>
    </w:rPr>
  </w:style>
  <w:style w:type="paragraph" w:customStyle="1" w:styleId="LucaCash">
    <w:name w:val="Luca&amp;Cash"/>
    <w:basedOn w:val="Normalny"/>
    <w:rsid w:val="00312EF4"/>
    <w:pPr>
      <w:spacing w:line="360" w:lineRule="auto"/>
    </w:pPr>
    <w:rPr>
      <w:rFonts w:ascii="Arial Narrow" w:eastAsia="Times New Roman" w:hAnsi="Arial Narrow" w:cs="Times New Roman"/>
      <w:color w:val="auto"/>
      <w:sz w:val="24"/>
      <w:szCs w:val="20"/>
    </w:rPr>
  </w:style>
  <w:style w:type="paragraph" w:styleId="Listapunktowana3">
    <w:name w:val="List Bullet 3"/>
    <w:basedOn w:val="Normalny"/>
    <w:uiPriority w:val="99"/>
    <w:unhideWhenUsed/>
    <w:rsid w:val="00312EF4"/>
    <w:pPr>
      <w:tabs>
        <w:tab w:val="num" w:pos="360"/>
      </w:tabs>
      <w:overflowPunct w:val="0"/>
      <w:autoSpaceDE w:val="0"/>
      <w:autoSpaceDN w:val="0"/>
      <w:adjustRightInd w:val="0"/>
      <w:spacing w:line="240" w:lineRule="auto"/>
      <w:ind w:left="360" w:hanging="360"/>
      <w:contextualSpacing/>
      <w:textAlignment w:val="baseline"/>
    </w:pPr>
    <w:rPr>
      <w:rFonts w:ascii="Times New Roman" w:eastAsia="Times New Roman" w:hAnsi="Times New Roman" w:cs="Times New Roman"/>
      <w:color w:val="auto"/>
      <w:sz w:val="20"/>
      <w:szCs w:val="20"/>
    </w:rPr>
  </w:style>
  <w:style w:type="paragraph" w:styleId="Lista5">
    <w:name w:val="List 5"/>
    <w:basedOn w:val="Normalny"/>
    <w:rsid w:val="00312EF4"/>
    <w:pPr>
      <w:spacing w:line="240" w:lineRule="auto"/>
      <w:ind w:left="1415" w:hanging="283"/>
    </w:pPr>
    <w:rPr>
      <w:rFonts w:ascii="Times New Roman" w:eastAsia="Times New Roman" w:hAnsi="Times New Roman" w:cs="Times New Roman"/>
      <w:color w:val="auto"/>
      <w:sz w:val="20"/>
      <w:szCs w:val="20"/>
    </w:rPr>
  </w:style>
  <w:style w:type="paragraph" w:styleId="Lista3">
    <w:name w:val="List 3"/>
    <w:basedOn w:val="Normalny"/>
    <w:rsid w:val="00312EF4"/>
    <w:pPr>
      <w:spacing w:line="240" w:lineRule="auto"/>
      <w:ind w:left="849" w:hanging="283"/>
    </w:pPr>
    <w:rPr>
      <w:rFonts w:ascii="Times New Roman" w:eastAsia="Times New Roman" w:hAnsi="Times New Roman" w:cs="Times New Roman"/>
      <w:color w:val="auto"/>
      <w:sz w:val="20"/>
      <w:szCs w:val="20"/>
    </w:rPr>
  </w:style>
  <w:style w:type="paragraph" w:customStyle="1" w:styleId="StandardowyStandardowy1">
    <w:name w:val="Standardowy.Standardowy1"/>
    <w:rsid w:val="00312EF4"/>
    <w:pPr>
      <w:spacing w:line="240" w:lineRule="auto"/>
    </w:pPr>
    <w:rPr>
      <w:rFonts w:ascii="Times New Roman" w:eastAsia="Times New Roman" w:hAnsi="Times New Roman" w:cs="Times New Roman"/>
      <w:color w:val="auto"/>
      <w:sz w:val="20"/>
      <w:szCs w:val="20"/>
    </w:rPr>
  </w:style>
  <w:style w:type="paragraph" w:customStyle="1" w:styleId="Akapitzlist4">
    <w:name w:val="Akapit z listą4"/>
    <w:basedOn w:val="Normalny"/>
    <w:rsid w:val="00312EF4"/>
    <w:pPr>
      <w:spacing w:line="240" w:lineRule="auto"/>
      <w:ind w:left="720"/>
      <w:contextualSpacing/>
    </w:pPr>
    <w:rPr>
      <w:rFonts w:ascii="Times New Roman" w:eastAsia="Calibri" w:hAnsi="Times New Roman" w:cs="Times New Roman"/>
      <w:color w:val="auto"/>
      <w:sz w:val="24"/>
      <w:szCs w:val="24"/>
    </w:rPr>
  </w:style>
  <w:style w:type="character" w:customStyle="1" w:styleId="CommentTextChar">
    <w:name w:val="Comment Text Char"/>
    <w:uiPriority w:val="99"/>
    <w:semiHidden/>
    <w:locked/>
    <w:rsid w:val="00312EF4"/>
    <w:rPr>
      <w:rFonts w:ascii="Times New Roman" w:hAnsi="Times New Roman" w:cs="Times New Roman"/>
      <w:sz w:val="20"/>
      <w:szCs w:val="20"/>
      <w:lang w:val="x-none" w:eastAsia="pl-PL"/>
    </w:rPr>
  </w:style>
  <w:style w:type="paragraph" w:customStyle="1" w:styleId="aa">
    <w:name w:val="aa"/>
    <w:basedOn w:val="as1"/>
    <w:link w:val="aaZnak"/>
    <w:qFormat/>
    <w:rsid w:val="00312EF4"/>
    <w:pPr>
      <w:spacing w:before="120" w:after="120"/>
      <w:jc w:val="left"/>
      <w:outlineLvl w:val="0"/>
    </w:pPr>
    <w:rPr>
      <w:sz w:val="22"/>
      <w:szCs w:val="22"/>
      <w:lang w:val="x-none" w:eastAsia="x-none"/>
    </w:rPr>
  </w:style>
  <w:style w:type="character" w:customStyle="1" w:styleId="aaZnak">
    <w:name w:val="aa Znak"/>
    <w:link w:val="aa"/>
    <w:rsid w:val="00312EF4"/>
    <w:rPr>
      <w:rFonts w:ascii="Times New Roman" w:eastAsia="Times New Roman" w:hAnsi="Times New Roman" w:cs="Times New Roman"/>
      <w:b/>
      <w:color w:val="auto"/>
      <w:lang w:val="x-none" w:eastAsia="x-none"/>
    </w:rPr>
  </w:style>
  <w:style w:type="paragraph" w:customStyle="1" w:styleId="akapit1jm">
    <w:name w:val="akapit1.jm"/>
    <w:basedOn w:val="Nagwek"/>
    <w:link w:val="akapit1jmZnak"/>
    <w:qFormat/>
    <w:rsid w:val="00312EF4"/>
    <w:pPr>
      <w:tabs>
        <w:tab w:val="clear" w:pos="4536"/>
        <w:tab w:val="clear" w:pos="9072"/>
        <w:tab w:val="left" w:pos="567"/>
      </w:tabs>
      <w:spacing w:before="120"/>
      <w:ind w:left="567" w:hanging="567"/>
      <w:jc w:val="both"/>
    </w:pPr>
    <w:rPr>
      <w:rFonts w:ascii="Times New Roman" w:eastAsia="Times New Roman" w:hAnsi="Times New Roman" w:cs="Times New Roman"/>
      <w:color w:val="auto"/>
      <w:lang w:val="x-none" w:eastAsia="x-none"/>
    </w:rPr>
  </w:style>
  <w:style w:type="character" w:customStyle="1" w:styleId="akapit1jmZnak">
    <w:name w:val="akapit1.jm Znak"/>
    <w:link w:val="akapit1jm"/>
    <w:rsid w:val="00312EF4"/>
    <w:rPr>
      <w:rFonts w:ascii="Times New Roman" w:eastAsia="Times New Roman" w:hAnsi="Times New Roman" w:cs="Times New Roman"/>
      <w:color w:val="auto"/>
      <w:lang w:val="x-none" w:eastAsia="x-none"/>
    </w:rPr>
  </w:style>
  <w:style w:type="character" w:customStyle="1" w:styleId="FontStyle36">
    <w:name w:val="Font Style36"/>
    <w:rsid w:val="00312EF4"/>
    <w:rPr>
      <w:rFonts w:ascii="Franklin Gothic Medium" w:hAnsi="Franklin Gothic Medium" w:cs="Franklin Gothic Medium"/>
      <w:sz w:val="20"/>
      <w:szCs w:val="20"/>
    </w:rPr>
  </w:style>
  <w:style w:type="character" w:customStyle="1" w:styleId="FontStyle41">
    <w:name w:val="Font Style41"/>
    <w:rsid w:val="00312EF4"/>
    <w:rPr>
      <w:rFonts w:ascii="Franklin Gothic Medium" w:hAnsi="Franklin Gothic Medium" w:cs="Franklin Gothic Medium"/>
      <w:sz w:val="16"/>
      <w:szCs w:val="16"/>
    </w:rPr>
  </w:style>
  <w:style w:type="paragraph" w:customStyle="1" w:styleId="Zawartotabeli">
    <w:name w:val="Zawartość tabeli"/>
    <w:basedOn w:val="Normalny"/>
    <w:rsid w:val="00312EF4"/>
    <w:pPr>
      <w:widowControl w:val="0"/>
      <w:suppressLineNumbers/>
      <w:suppressAutoHyphens/>
      <w:spacing w:line="240" w:lineRule="auto"/>
    </w:pPr>
    <w:rPr>
      <w:rFonts w:ascii="Times New Roman" w:eastAsia="SimSun" w:hAnsi="Times New Roman" w:cs="Mangal"/>
      <w:color w:val="auto"/>
      <w:kern w:val="1"/>
      <w:sz w:val="24"/>
      <w:szCs w:val="24"/>
      <w:lang w:eastAsia="hi-IN" w:bidi="hi-IN"/>
    </w:rPr>
  </w:style>
  <w:style w:type="paragraph" w:customStyle="1" w:styleId="m-7768778292286834130msolistparagraph">
    <w:name w:val="m_-7768778292286834130msolistparagraph"/>
    <w:basedOn w:val="Normalny"/>
    <w:rsid w:val="00312EF4"/>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b">
    <w:name w:val="ab"/>
    <w:basedOn w:val="1a0"/>
    <w:link w:val="abZnak"/>
    <w:qFormat/>
    <w:rsid w:val="00312EF4"/>
    <w:rPr>
      <w:sz w:val="22"/>
      <w:szCs w:val="22"/>
    </w:rPr>
  </w:style>
  <w:style w:type="paragraph" w:customStyle="1" w:styleId="aab">
    <w:name w:val="aab"/>
    <w:basedOn w:val="ab"/>
    <w:link w:val="aabZnak"/>
    <w:qFormat/>
    <w:rsid w:val="00312EF4"/>
  </w:style>
  <w:style w:type="character" w:customStyle="1" w:styleId="abZnak">
    <w:name w:val="ab Znak"/>
    <w:link w:val="ab"/>
    <w:rsid w:val="00312EF4"/>
    <w:rPr>
      <w:rFonts w:ascii="Calibri" w:eastAsia="Times New Roman" w:hAnsi="Calibri"/>
      <w:b/>
    </w:rPr>
  </w:style>
  <w:style w:type="character" w:customStyle="1" w:styleId="fn-ref">
    <w:name w:val="fn-ref"/>
    <w:rsid w:val="00312EF4"/>
  </w:style>
  <w:style w:type="character" w:customStyle="1" w:styleId="aabZnak">
    <w:name w:val="aab Znak"/>
    <w:basedOn w:val="abZnak"/>
    <w:link w:val="aab"/>
    <w:rsid w:val="00312EF4"/>
    <w:rPr>
      <w:rFonts w:ascii="Calibri" w:eastAsia="Times New Roman" w:hAnsi="Calibri"/>
      <w:b/>
    </w:rPr>
  </w:style>
  <w:style w:type="paragraph" w:customStyle="1" w:styleId="Ania1">
    <w:name w:val="Ania1"/>
    <w:basedOn w:val="ab"/>
    <w:link w:val="Ania1Znak"/>
    <w:qFormat/>
    <w:rsid w:val="00312EF4"/>
    <w:rPr>
      <w:sz w:val="20"/>
      <w:szCs w:val="20"/>
    </w:rPr>
  </w:style>
  <w:style w:type="paragraph" w:customStyle="1" w:styleId="Ania2">
    <w:name w:val="Ania2"/>
    <w:basedOn w:val="Ania1"/>
    <w:link w:val="Ania2Znak"/>
    <w:qFormat/>
    <w:rsid w:val="00312EF4"/>
  </w:style>
  <w:style w:type="character" w:customStyle="1" w:styleId="Ania1Znak">
    <w:name w:val="Ania1 Znak"/>
    <w:basedOn w:val="abZnak"/>
    <w:link w:val="Ania1"/>
    <w:rsid w:val="00312EF4"/>
    <w:rPr>
      <w:rFonts w:ascii="Calibri" w:eastAsia="Times New Roman" w:hAnsi="Calibri"/>
      <w:b/>
      <w:sz w:val="20"/>
      <w:szCs w:val="20"/>
    </w:rPr>
  </w:style>
  <w:style w:type="character" w:customStyle="1" w:styleId="Ania2Znak">
    <w:name w:val="Ania2 Znak"/>
    <w:basedOn w:val="Ania1Znak"/>
    <w:link w:val="Ania2"/>
    <w:rsid w:val="00312EF4"/>
    <w:rPr>
      <w:rFonts w:ascii="Calibri" w:eastAsia="Times New Roman" w:hAnsi="Calibri"/>
      <w:b/>
      <w:sz w:val="20"/>
      <w:szCs w:val="20"/>
    </w:rPr>
  </w:style>
  <w:style w:type="table" w:customStyle="1" w:styleId="Tabela-Siatka1">
    <w:name w:val="Tabela - Siatka1"/>
    <w:basedOn w:val="Standardowy"/>
    <w:next w:val="Tabela-Siatka"/>
    <w:uiPriority w:val="99"/>
    <w:rsid w:val="009E2D4D"/>
    <w:pPr>
      <w:spacing w:line="240" w:lineRule="auto"/>
    </w:pPr>
    <w:rPr>
      <w:rFonts w:asciiTheme="minorHAnsi" w:eastAsiaTheme="minorHAnsi" w:hAnsiTheme="minorHAnsi" w:cstheme="minorBid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593652601990073787gmail-m-5661980468843420057msolistparagraph">
    <w:name w:val="m_-7593652601990073787gmail-m_-5661980468843420057msolistparagraph"/>
    <w:basedOn w:val="Normalny"/>
    <w:rsid w:val="001B171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lb">
    <w:name w:val="a_lb"/>
    <w:basedOn w:val="Domylnaczcionkaakapitu"/>
    <w:rsid w:val="00F46B37"/>
  </w:style>
  <w:style w:type="paragraph" w:customStyle="1" w:styleId="m7139331730374501627gmail-msolistparagraph">
    <w:name w:val="m_7139331730374501627gmail-msolistparagraph"/>
    <w:basedOn w:val="Normalny"/>
    <w:rsid w:val="00FF69D9"/>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BodyText21">
    <w:name w:val="Body Text 21"/>
    <w:basedOn w:val="Normalny"/>
    <w:uiPriority w:val="99"/>
    <w:rsid w:val="00E06E62"/>
    <w:pPr>
      <w:overflowPunct w:val="0"/>
      <w:autoSpaceDE w:val="0"/>
      <w:autoSpaceDN w:val="0"/>
      <w:adjustRightInd w:val="0"/>
      <w:spacing w:line="240" w:lineRule="auto"/>
      <w:ind w:left="1080"/>
      <w:jc w:val="both"/>
      <w:textAlignment w:val="baseline"/>
    </w:pPr>
    <w:rPr>
      <w:rFonts w:ascii="Times New Roman" w:eastAsia="Times New Roman" w:hAnsi="Times New Roman" w:cs="Times New Roman"/>
      <w:color w:val="auto"/>
      <w:szCs w:val="20"/>
    </w:rPr>
  </w:style>
  <w:style w:type="paragraph" w:customStyle="1" w:styleId="BodyText31">
    <w:name w:val="Body Text 31"/>
    <w:basedOn w:val="Normalny"/>
    <w:uiPriority w:val="99"/>
    <w:rsid w:val="00E06E62"/>
    <w:pPr>
      <w:overflowPunct w:val="0"/>
      <w:autoSpaceDE w:val="0"/>
      <w:autoSpaceDN w:val="0"/>
      <w:adjustRightInd w:val="0"/>
      <w:spacing w:line="240" w:lineRule="auto"/>
      <w:jc w:val="both"/>
      <w:textAlignment w:val="baseline"/>
    </w:pPr>
    <w:rPr>
      <w:rFonts w:ascii="Times New Roman" w:eastAsia="Times New Roman" w:hAnsi="Times New Roman" w:cs="Times New Roman"/>
      <w:szCs w:val="20"/>
    </w:rPr>
  </w:style>
  <w:style w:type="paragraph" w:customStyle="1" w:styleId="Standard">
    <w:name w:val="Standard"/>
    <w:rsid w:val="00E06E62"/>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character" w:customStyle="1" w:styleId="tw4winTerm">
    <w:name w:val="tw4winTerm"/>
    <w:uiPriority w:val="99"/>
    <w:rsid w:val="00E06E62"/>
    <w:rPr>
      <w:color w:val="0000FF"/>
    </w:rPr>
  </w:style>
  <w:style w:type="paragraph" w:customStyle="1" w:styleId="tabulka">
    <w:name w:val="tabulka"/>
    <w:basedOn w:val="Normalny"/>
    <w:uiPriority w:val="99"/>
    <w:rsid w:val="00E06E62"/>
    <w:pPr>
      <w:widowControl w:val="0"/>
      <w:spacing w:before="120" w:line="240" w:lineRule="exact"/>
      <w:jc w:val="center"/>
    </w:pPr>
    <w:rPr>
      <w:rFonts w:eastAsia="Times New Roman" w:cs="Times New Roman"/>
      <w:color w:val="auto"/>
      <w:sz w:val="20"/>
      <w:szCs w:val="20"/>
      <w:lang w:val="cs-CZ"/>
    </w:rPr>
  </w:style>
  <w:style w:type="paragraph" w:customStyle="1" w:styleId="normaltableau">
    <w:name w:val="normal_tableau"/>
    <w:basedOn w:val="Normalny"/>
    <w:uiPriority w:val="99"/>
    <w:rsid w:val="00E06E62"/>
    <w:pPr>
      <w:spacing w:before="120" w:after="120" w:line="240" w:lineRule="auto"/>
      <w:jc w:val="both"/>
    </w:pPr>
    <w:rPr>
      <w:rFonts w:ascii="Optima" w:eastAsia="Times New Roman" w:hAnsi="Optima" w:cs="Times New Roman"/>
      <w:color w:val="auto"/>
      <w:szCs w:val="20"/>
      <w:lang w:val="en-GB"/>
    </w:rPr>
  </w:style>
  <w:style w:type="paragraph" w:customStyle="1" w:styleId="oddl-nadpis">
    <w:name w:val="oddíl-nadpis"/>
    <w:rsid w:val="00E06E62"/>
    <w:pPr>
      <w:keepNext/>
      <w:widowControl w:val="0"/>
      <w:tabs>
        <w:tab w:val="left" w:pos="567"/>
      </w:tabs>
      <w:spacing w:before="240" w:line="240" w:lineRule="exact"/>
    </w:pPr>
    <w:rPr>
      <w:rFonts w:eastAsia="Times New Roman"/>
      <w:b/>
      <w:bCs/>
      <w:color w:val="auto"/>
      <w:sz w:val="24"/>
      <w:szCs w:val="24"/>
      <w:lang w:val="cs-CZ"/>
    </w:rPr>
  </w:style>
  <w:style w:type="paragraph" w:customStyle="1" w:styleId="WW-Zawartotabeli11">
    <w:name w:val="WW-Zawartość tabeli11"/>
    <w:basedOn w:val="Tekstpodstawowy"/>
    <w:uiPriority w:val="99"/>
    <w:rsid w:val="00E06E62"/>
    <w:pPr>
      <w:widowControl w:val="0"/>
      <w:suppressLineNumbers/>
      <w:spacing w:line="360" w:lineRule="auto"/>
      <w:jc w:val="both"/>
    </w:pPr>
    <w:rPr>
      <w:rFonts w:ascii="Arial" w:eastAsia="Times New Roman" w:hAnsi="Arial" w:cs="Arial Narrow"/>
      <w:sz w:val="22"/>
    </w:rPr>
  </w:style>
  <w:style w:type="paragraph" w:customStyle="1" w:styleId="N2ZnakZnak">
    <w:name w:val="N2 Znak Znak"/>
    <w:basedOn w:val="Normalny"/>
    <w:link w:val="N2ZnakZnakZnak"/>
    <w:uiPriority w:val="99"/>
    <w:rsid w:val="00E06E62"/>
    <w:pPr>
      <w:widowControl w:val="0"/>
      <w:numPr>
        <w:ilvl w:val="2"/>
        <w:numId w:val="48"/>
      </w:numPr>
      <w:adjustRightInd w:val="0"/>
      <w:spacing w:before="240" w:after="240" w:line="360" w:lineRule="atLeast"/>
      <w:jc w:val="both"/>
      <w:textAlignment w:val="baseline"/>
      <w:outlineLvl w:val="1"/>
    </w:pPr>
    <w:rPr>
      <w:rFonts w:eastAsia="Times New Roman" w:cs="Times New Roman"/>
      <w:b/>
      <w:color w:val="auto"/>
      <w:sz w:val="24"/>
      <w:szCs w:val="20"/>
      <w:lang w:eastAsia="en-US"/>
    </w:rPr>
  </w:style>
  <w:style w:type="paragraph" w:customStyle="1" w:styleId="N0">
    <w:name w:val="N0"/>
    <w:basedOn w:val="Normalny"/>
    <w:next w:val="Normalny"/>
    <w:uiPriority w:val="99"/>
    <w:rsid w:val="00E06E62"/>
    <w:pPr>
      <w:widowControl w:val="0"/>
      <w:numPr>
        <w:numId w:val="48"/>
      </w:numPr>
      <w:adjustRightInd w:val="0"/>
      <w:spacing w:before="240" w:after="240" w:line="360" w:lineRule="atLeast"/>
      <w:jc w:val="both"/>
      <w:textAlignment w:val="baseline"/>
    </w:pPr>
    <w:rPr>
      <w:rFonts w:eastAsia="Times New Roman" w:cs="Times New Roman"/>
      <w:b/>
      <w:caps/>
      <w:color w:val="auto"/>
      <w:sz w:val="28"/>
      <w:szCs w:val="28"/>
      <w:lang w:eastAsia="en-US"/>
    </w:rPr>
  </w:style>
  <w:style w:type="paragraph" w:customStyle="1" w:styleId="N1">
    <w:name w:val="N1"/>
    <w:basedOn w:val="Nagwek1"/>
    <w:next w:val="Normalny"/>
    <w:uiPriority w:val="99"/>
    <w:rsid w:val="00E06E62"/>
    <w:pPr>
      <w:keepNext w:val="0"/>
      <w:keepLines w:val="0"/>
      <w:widowControl w:val="0"/>
      <w:numPr>
        <w:ilvl w:val="1"/>
        <w:numId w:val="48"/>
      </w:numPr>
      <w:adjustRightInd w:val="0"/>
      <w:spacing w:before="240" w:after="240" w:line="360" w:lineRule="atLeast"/>
      <w:contextualSpacing w:val="0"/>
      <w:jc w:val="both"/>
      <w:textAlignment w:val="baseline"/>
    </w:pPr>
    <w:rPr>
      <w:rFonts w:eastAsia="Times New Roman" w:cs="Times New Roman"/>
      <w:b/>
      <w:color w:val="auto"/>
      <w:sz w:val="28"/>
      <w:szCs w:val="28"/>
      <w:lang w:eastAsia="en-US"/>
    </w:rPr>
  </w:style>
  <w:style w:type="character" w:customStyle="1" w:styleId="N2ZnakZnakZnak">
    <w:name w:val="N2 Znak Znak Znak"/>
    <w:link w:val="N2ZnakZnak"/>
    <w:uiPriority w:val="99"/>
    <w:locked/>
    <w:rsid w:val="00E06E62"/>
    <w:rPr>
      <w:rFonts w:eastAsia="Times New Roman" w:cs="Times New Roman"/>
      <w:b/>
      <w:color w:val="auto"/>
      <w:sz w:val="24"/>
      <w:szCs w:val="20"/>
      <w:lang w:eastAsia="en-US"/>
    </w:rPr>
  </w:style>
  <w:style w:type="paragraph" w:customStyle="1" w:styleId="TekstdokumentuZnakZnak">
    <w:name w:val="Tekst dokumentu Znak Znak"/>
    <w:basedOn w:val="Tekstpodstawowy"/>
    <w:link w:val="TekstdokumentuZnakZnakZnak"/>
    <w:uiPriority w:val="99"/>
    <w:rsid w:val="00E06E62"/>
    <w:pPr>
      <w:overflowPunct w:val="0"/>
      <w:autoSpaceDE w:val="0"/>
      <w:autoSpaceDN w:val="0"/>
      <w:adjustRightInd w:val="0"/>
      <w:spacing w:after="60"/>
      <w:ind w:firstLine="720"/>
      <w:jc w:val="both"/>
      <w:textAlignment w:val="baseline"/>
    </w:pPr>
    <w:rPr>
      <w:rFonts w:eastAsia="Times New Roman"/>
      <w:sz w:val="24"/>
      <w:lang w:eastAsia="pl-PL"/>
    </w:rPr>
  </w:style>
  <w:style w:type="character" w:customStyle="1" w:styleId="TekstdokumentuZnakZnakZnak">
    <w:name w:val="Tekst dokumentu Znak Znak Znak"/>
    <w:link w:val="TekstdokumentuZnakZnak"/>
    <w:uiPriority w:val="99"/>
    <w:locked/>
    <w:rsid w:val="00E06E62"/>
    <w:rPr>
      <w:rFonts w:ascii="Times New Roman" w:eastAsia="Times New Roman" w:hAnsi="Times New Roman" w:cs="Times New Roman"/>
      <w:color w:val="auto"/>
      <w:sz w:val="24"/>
      <w:szCs w:val="20"/>
    </w:rPr>
  </w:style>
  <w:style w:type="paragraph" w:customStyle="1" w:styleId="N2Znak">
    <w:name w:val="N2 Znak"/>
    <w:basedOn w:val="Normalny"/>
    <w:uiPriority w:val="99"/>
    <w:rsid w:val="00E06E62"/>
    <w:pPr>
      <w:widowControl w:val="0"/>
      <w:tabs>
        <w:tab w:val="num" w:pos="851"/>
      </w:tabs>
      <w:adjustRightInd w:val="0"/>
      <w:spacing w:before="240" w:after="240" w:line="360" w:lineRule="atLeast"/>
      <w:ind w:left="851" w:hanging="851"/>
      <w:jc w:val="both"/>
      <w:textAlignment w:val="baseline"/>
      <w:outlineLvl w:val="1"/>
    </w:pPr>
    <w:rPr>
      <w:rFonts w:eastAsia="Times New Roman"/>
      <w:b/>
      <w:bCs/>
      <w:color w:val="auto"/>
      <w:sz w:val="24"/>
      <w:szCs w:val="24"/>
      <w:lang w:eastAsia="en-US"/>
    </w:rPr>
  </w:style>
  <w:style w:type="paragraph" w:customStyle="1" w:styleId="Tekstdokumentu">
    <w:name w:val="Tekst dokumentu"/>
    <w:basedOn w:val="Tekstpodstawowy"/>
    <w:uiPriority w:val="99"/>
    <w:rsid w:val="00E06E62"/>
    <w:pPr>
      <w:overflowPunct w:val="0"/>
      <w:autoSpaceDE w:val="0"/>
      <w:autoSpaceDN w:val="0"/>
      <w:adjustRightInd w:val="0"/>
      <w:spacing w:after="60"/>
      <w:ind w:firstLine="720"/>
      <w:jc w:val="both"/>
      <w:textAlignment w:val="baseline"/>
    </w:pPr>
    <w:rPr>
      <w:rFonts w:eastAsia="Times New Roman"/>
      <w:sz w:val="24"/>
      <w:lang w:eastAsia="pl-PL"/>
    </w:rPr>
  </w:style>
  <w:style w:type="paragraph" w:customStyle="1" w:styleId="Nag3ZnakZnakZnakZnak">
    <w:name w:val="Nag.3 Znak Znak Znak Znak"/>
    <w:basedOn w:val="Normalny"/>
    <w:link w:val="Nag3ZnakZnakZnakZnakZnak"/>
    <w:autoRedefine/>
    <w:uiPriority w:val="99"/>
    <w:rsid w:val="00E06E62"/>
    <w:pPr>
      <w:keepNext/>
      <w:tabs>
        <w:tab w:val="num" w:pos="1440"/>
      </w:tabs>
      <w:spacing w:line="240" w:lineRule="auto"/>
      <w:ind w:left="851" w:hanging="851"/>
      <w:jc w:val="both"/>
    </w:pPr>
    <w:rPr>
      <w:rFonts w:eastAsia="Times New Roman" w:cs="Times New Roman"/>
      <w:noProof/>
      <w:color w:val="auto"/>
      <w:szCs w:val="20"/>
      <w:u w:val="single"/>
    </w:rPr>
  </w:style>
  <w:style w:type="character" w:customStyle="1" w:styleId="Nag3ZnakZnakZnakZnakZnak">
    <w:name w:val="Nag.3 Znak Znak Znak Znak Znak"/>
    <w:link w:val="Nag3ZnakZnakZnakZnak"/>
    <w:uiPriority w:val="99"/>
    <w:locked/>
    <w:rsid w:val="00E06E62"/>
    <w:rPr>
      <w:rFonts w:eastAsia="Times New Roman" w:cs="Times New Roman"/>
      <w:noProof/>
      <w:color w:val="auto"/>
      <w:szCs w:val="20"/>
      <w:u w:val="single"/>
    </w:rPr>
  </w:style>
  <w:style w:type="paragraph" w:customStyle="1" w:styleId="Styl5">
    <w:name w:val="Styl5"/>
    <w:basedOn w:val="Nagwek1"/>
    <w:uiPriority w:val="99"/>
    <w:rsid w:val="00E06E62"/>
    <w:pPr>
      <w:keepLines w:val="0"/>
      <w:numPr>
        <w:numId w:val="9"/>
      </w:numPr>
      <w:tabs>
        <w:tab w:val="left" w:pos="540"/>
      </w:tabs>
      <w:spacing w:before="120" w:line="240" w:lineRule="auto"/>
      <w:contextualSpacing w:val="0"/>
      <w:jc w:val="both"/>
    </w:pPr>
    <w:rPr>
      <w:rFonts w:eastAsia="Times New Roman" w:cs="Times New Roman"/>
      <w:b/>
      <w:bCs/>
      <w:color w:val="auto"/>
      <w:kern w:val="32"/>
      <w:sz w:val="24"/>
      <w:szCs w:val="24"/>
    </w:rPr>
  </w:style>
  <w:style w:type="paragraph" w:customStyle="1" w:styleId="Styl6">
    <w:name w:val="Styl6"/>
    <w:basedOn w:val="Nagwek1"/>
    <w:autoRedefine/>
    <w:uiPriority w:val="99"/>
    <w:rsid w:val="00E06E62"/>
    <w:pPr>
      <w:keepLines w:val="0"/>
      <w:tabs>
        <w:tab w:val="left" w:pos="540"/>
      </w:tabs>
      <w:spacing w:before="120" w:line="240" w:lineRule="auto"/>
      <w:contextualSpacing w:val="0"/>
      <w:jc w:val="both"/>
    </w:pPr>
    <w:rPr>
      <w:rFonts w:eastAsia="Times New Roman" w:cs="Times New Roman"/>
      <w:b/>
      <w:bCs/>
      <w:color w:val="auto"/>
      <w:kern w:val="32"/>
      <w:sz w:val="24"/>
      <w:szCs w:val="24"/>
    </w:rPr>
  </w:style>
  <w:style w:type="paragraph" w:customStyle="1" w:styleId="Styl7">
    <w:name w:val="Styl7"/>
    <w:basedOn w:val="Nagwek1"/>
    <w:uiPriority w:val="99"/>
    <w:rsid w:val="00E06E62"/>
    <w:pPr>
      <w:keepLines w:val="0"/>
      <w:tabs>
        <w:tab w:val="left" w:pos="540"/>
      </w:tabs>
      <w:spacing w:before="120" w:line="240" w:lineRule="auto"/>
      <w:contextualSpacing w:val="0"/>
      <w:jc w:val="both"/>
    </w:pPr>
    <w:rPr>
      <w:rFonts w:eastAsia="Times New Roman" w:cs="Times New Roman"/>
      <w:b/>
      <w:bCs/>
      <w:color w:val="auto"/>
      <w:kern w:val="32"/>
      <w:sz w:val="24"/>
      <w:szCs w:val="24"/>
    </w:rPr>
  </w:style>
  <w:style w:type="paragraph" w:customStyle="1" w:styleId="Styl8">
    <w:name w:val="Styl8"/>
    <w:basedOn w:val="Nagwek1"/>
    <w:uiPriority w:val="99"/>
    <w:rsid w:val="00E06E62"/>
    <w:pPr>
      <w:keepLines w:val="0"/>
      <w:tabs>
        <w:tab w:val="left" w:pos="540"/>
      </w:tabs>
      <w:spacing w:before="120" w:line="240" w:lineRule="auto"/>
      <w:ind w:left="1199" w:hanging="360"/>
      <w:contextualSpacing w:val="0"/>
      <w:jc w:val="both"/>
    </w:pPr>
    <w:rPr>
      <w:rFonts w:eastAsia="Times New Roman" w:cs="Times New Roman"/>
      <w:b/>
      <w:bCs/>
      <w:color w:val="auto"/>
      <w:kern w:val="32"/>
      <w:sz w:val="24"/>
      <w:szCs w:val="24"/>
    </w:rPr>
  </w:style>
  <w:style w:type="table" w:styleId="Tabela-Siatka5">
    <w:name w:val="Table Grid 5"/>
    <w:basedOn w:val="Standardowy"/>
    <w:uiPriority w:val="99"/>
    <w:rsid w:val="00E06E62"/>
    <w:pPr>
      <w:widowControl w:val="0"/>
      <w:adjustRightInd w:val="0"/>
      <w:spacing w:line="360" w:lineRule="atLeast"/>
      <w:jc w:val="both"/>
      <w:textAlignment w:val="baseline"/>
    </w:pPr>
    <w:rPr>
      <w:rFonts w:ascii="Times New Roman" w:eastAsia="Times New Roman" w:hAnsi="Times New Roman" w:cs="Times New Roman"/>
      <w:color w:val="auto"/>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akapitzlistcxsppierwsze">
    <w:name w:val="akapitzlistcxsppierwsze"/>
    <w:basedOn w:val="Normalny"/>
    <w:uiPriority w:val="99"/>
    <w:rsid w:val="00E06E6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kapitzlistcxspdrugie">
    <w:name w:val="akapitzlistcxspdrugie"/>
    <w:basedOn w:val="Normalny"/>
    <w:uiPriority w:val="99"/>
    <w:rsid w:val="00E06E6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kapitzlistcxspnazwisko">
    <w:name w:val="akapitzlistcxspnazwisko"/>
    <w:basedOn w:val="Normalny"/>
    <w:uiPriority w:val="99"/>
    <w:rsid w:val="00E06E6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StylArialWyjustowanyPrzed3ptPo1pt">
    <w:name w:val="Styl Arial Wyjustowany Przed:  3 pt Po:  1 pt"/>
    <w:basedOn w:val="Default"/>
    <w:next w:val="Default"/>
    <w:link w:val="StylArialWyjustowanyPrzed3ptPo1ptZnak"/>
    <w:uiPriority w:val="99"/>
    <w:rsid w:val="00E06E62"/>
    <w:rPr>
      <w:rFonts w:ascii="Arial" w:eastAsia="Times New Roman" w:hAnsi="Arial" w:cs="Times New Roman"/>
      <w:color w:val="auto"/>
      <w:szCs w:val="20"/>
    </w:rPr>
  </w:style>
  <w:style w:type="character" w:customStyle="1" w:styleId="StylArialWyjustowanyPrzed3ptPo1ptZnak">
    <w:name w:val="Styl Arial Wyjustowany Przed:  3 pt Po:  1 pt Znak"/>
    <w:link w:val="StylArialWyjustowanyPrzed3ptPo1pt"/>
    <w:uiPriority w:val="99"/>
    <w:locked/>
    <w:rsid w:val="00E06E62"/>
    <w:rPr>
      <w:rFonts w:eastAsia="Times New Roman" w:cs="Times New Roman"/>
      <w:color w:val="auto"/>
      <w:sz w:val="24"/>
      <w:szCs w:val="20"/>
    </w:rPr>
  </w:style>
  <w:style w:type="table" w:styleId="Tabela-Efekty3W3">
    <w:name w:val="Table 3D effects 3"/>
    <w:basedOn w:val="Standardowy"/>
    <w:uiPriority w:val="99"/>
    <w:rsid w:val="00E06E62"/>
    <w:pPr>
      <w:spacing w:line="240" w:lineRule="auto"/>
    </w:pPr>
    <w:rPr>
      <w:rFonts w:ascii="Times New Roman" w:eastAsia="Times New Roman" w:hAnsi="Times New Roman" w:cs="Times New Roman"/>
      <w:color w:val="auto"/>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Tekstpodstawowy31">
    <w:name w:val="Tekst podstawowy 31"/>
    <w:basedOn w:val="Normalny"/>
    <w:uiPriority w:val="99"/>
    <w:rsid w:val="00E06E62"/>
    <w:pPr>
      <w:overflowPunct w:val="0"/>
      <w:autoSpaceDE w:val="0"/>
      <w:autoSpaceDN w:val="0"/>
      <w:adjustRightInd w:val="0"/>
      <w:spacing w:line="240" w:lineRule="auto"/>
      <w:jc w:val="both"/>
      <w:textAlignment w:val="baseline"/>
    </w:pPr>
    <w:rPr>
      <w:rFonts w:ascii="Times New Roman" w:eastAsia="Times New Roman" w:hAnsi="Times New Roman" w:cs="Times New Roman"/>
      <w:szCs w:val="20"/>
    </w:rPr>
  </w:style>
  <w:style w:type="character" w:customStyle="1" w:styleId="Styl9">
    <w:name w:val="Styl9"/>
    <w:uiPriority w:val="99"/>
    <w:rsid w:val="00E06E62"/>
    <w:rPr>
      <w:rFonts w:ascii="Arial" w:hAnsi="Arial"/>
      <w:color w:val="auto"/>
      <w:sz w:val="16"/>
    </w:rPr>
  </w:style>
  <w:style w:type="paragraph" w:customStyle="1" w:styleId="Bullet1">
    <w:name w:val="~Bullet1"/>
    <w:basedOn w:val="Normalny"/>
    <w:uiPriority w:val="99"/>
    <w:rsid w:val="00E06E62"/>
    <w:pPr>
      <w:numPr>
        <w:numId w:val="49"/>
      </w:numPr>
      <w:spacing w:line="260" w:lineRule="exact"/>
      <w:jc w:val="both"/>
    </w:pPr>
    <w:rPr>
      <w:rFonts w:eastAsia="Times New Roman"/>
      <w:color w:val="auto"/>
      <w:sz w:val="20"/>
      <w:szCs w:val="24"/>
      <w:lang w:val="en-GB" w:eastAsia="en-GB"/>
    </w:rPr>
  </w:style>
  <w:style w:type="paragraph" w:customStyle="1" w:styleId="Stylwyrodkowany">
    <w:name w:val="Styl wyśrodkowany"/>
    <w:aliases w:val="pogrubiony"/>
    <w:basedOn w:val="Normalny"/>
    <w:uiPriority w:val="99"/>
    <w:rsid w:val="00E06E62"/>
    <w:pPr>
      <w:spacing w:line="240" w:lineRule="auto"/>
      <w:jc w:val="center"/>
    </w:pPr>
    <w:rPr>
      <w:rFonts w:eastAsia="Times New Roman" w:cs="Times New Roman"/>
      <w:b/>
      <w:color w:val="auto"/>
      <w:sz w:val="20"/>
      <w:szCs w:val="24"/>
    </w:rPr>
  </w:style>
  <w:style w:type="character" w:customStyle="1" w:styleId="ZnakZnak11">
    <w:name w:val="Znak Znak11"/>
    <w:uiPriority w:val="99"/>
    <w:rsid w:val="00E06E62"/>
    <w:rPr>
      <w:rFonts w:ascii="Arial" w:hAnsi="Arial"/>
      <w:sz w:val="24"/>
      <w:lang w:eastAsia="pl-PL"/>
    </w:rPr>
  </w:style>
  <w:style w:type="character" w:customStyle="1" w:styleId="FooterChar1">
    <w:name w:val="Footer Char1"/>
    <w:aliases w:val="stand Char1,Stopka DCG Char1,Stopka Znak Znak Char1"/>
    <w:uiPriority w:val="99"/>
    <w:locked/>
    <w:rsid w:val="00E06E62"/>
    <w:rPr>
      <w:rFonts w:ascii="Times New Roman" w:hAnsi="Times New Roman"/>
      <w:sz w:val="24"/>
      <w:lang w:eastAsia="pl-PL"/>
    </w:rPr>
  </w:style>
  <w:style w:type="paragraph" w:customStyle="1" w:styleId="Akapitzlist11">
    <w:name w:val="Akapit z listą11"/>
    <w:basedOn w:val="Normalny"/>
    <w:uiPriority w:val="99"/>
    <w:rsid w:val="00E06E62"/>
    <w:pPr>
      <w:spacing w:line="240" w:lineRule="auto"/>
      <w:ind w:left="708"/>
    </w:pPr>
    <w:rPr>
      <w:rFonts w:ascii="Times New Roman" w:eastAsia="Times New Roman" w:hAnsi="Times New Roman" w:cs="Times New Roman"/>
      <w:color w:val="auto"/>
      <w:sz w:val="24"/>
      <w:szCs w:val="24"/>
    </w:rPr>
  </w:style>
  <w:style w:type="character" w:customStyle="1" w:styleId="cpvcode">
    <w:name w:val="cpvcode"/>
    <w:uiPriority w:val="99"/>
    <w:rsid w:val="00E06E62"/>
  </w:style>
  <w:style w:type="paragraph" w:customStyle="1" w:styleId="Style5">
    <w:name w:val="Style5"/>
    <w:basedOn w:val="Standard"/>
    <w:uiPriority w:val="99"/>
    <w:rsid w:val="00E06E62"/>
    <w:pPr>
      <w:suppressAutoHyphens/>
      <w:autoSpaceDE/>
      <w:adjustRightInd/>
      <w:spacing w:line="245" w:lineRule="exact"/>
      <w:ind w:hanging="163"/>
      <w:jc w:val="both"/>
      <w:textAlignment w:val="baseline"/>
    </w:pPr>
    <w:rPr>
      <w:rFonts w:ascii="Calibri" w:hAnsi="Calibri" w:cs="Calibri"/>
      <w:kern w:val="3"/>
      <w:lang w:eastAsia="zh-CN" w:bidi="hi-IN"/>
    </w:rPr>
  </w:style>
  <w:style w:type="character" w:customStyle="1" w:styleId="FontStyle22">
    <w:name w:val="Font Style22"/>
    <w:uiPriority w:val="99"/>
    <w:rsid w:val="00E06E62"/>
    <w:rPr>
      <w:rFonts w:ascii="Calibri" w:hAnsi="Calibri"/>
      <w:sz w:val="18"/>
    </w:rPr>
  </w:style>
  <w:style w:type="paragraph" w:customStyle="1" w:styleId="BodyTextIndent21">
    <w:name w:val="Body Text Indent 21"/>
    <w:basedOn w:val="Normalny"/>
    <w:uiPriority w:val="99"/>
    <w:rsid w:val="00E06E62"/>
    <w:pPr>
      <w:suppressAutoHyphens/>
      <w:spacing w:after="120" w:line="360" w:lineRule="auto"/>
      <w:ind w:left="290"/>
      <w:jc w:val="both"/>
    </w:pPr>
    <w:rPr>
      <w:rFonts w:eastAsia="Times New Roman" w:cs="Times New Roman"/>
      <w:color w:val="auto"/>
      <w:sz w:val="18"/>
      <w:szCs w:val="24"/>
      <w:lang w:eastAsia="ar-SA"/>
    </w:rPr>
  </w:style>
  <w:style w:type="paragraph" w:customStyle="1" w:styleId="ListParagraph2">
    <w:name w:val="List Paragraph2"/>
    <w:basedOn w:val="Normalny"/>
    <w:uiPriority w:val="99"/>
    <w:rsid w:val="00E06E62"/>
    <w:pPr>
      <w:suppressAutoHyphens/>
      <w:spacing w:after="200"/>
      <w:ind w:left="720"/>
      <w:jc w:val="both"/>
    </w:pPr>
    <w:rPr>
      <w:rFonts w:ascii="Calibri" w:eastAsia="Times New Roman" w:hAnsi="Calibri" w:cs="Times New Roman"/>
      <w:color w:val="auto"/>
      <w:lang w:eastAsia="ar-SA"/>
    </w:rPr>
  </w:style>
  <w:style w:type="paragraph" w:customStyle="1" w:styleId="Caption1">
    <w:name w:val="Caption1"/>
    <w:basedOn w:val="Normalny"/>
    <w:next w:val="Normalny"/>
    <w:uiPriority w:val="99"/>
    <w:rsid w:val="00E06E62"/>
    <w:pPr>
      <w:keepNext/>
      <w:tabs>
        <w:tab w:val="left" w:pos="1080"/>
      </w:tabs>
      <w:suppressAutoHyphens/>
      <w:spacing w:before="60" w:after="60" w:line="240" w:lineRule="exact"/>
      <w:jc w:val="both"/>
    </w:pPr>
    <w:rPr>
      <w:rFonts w:ascii="Times New Roman" w:eastAsia="Times New Roman" w:hAnsi="Times New Roman" w:cs="Times New Roman"/>
      <w:color w:val="auto"/>
      <w:szCs w:val="20"/>
      <w:lang w:eastAsia="ar-SA"/>
    </w:rPr>
  </w:style>
  <w:style w:type="paragraph" w:customStyle="1" w:styleId="ReportTableText">
    <w:name w:val="Report Table Text"/>
    <w:basedOn w:val="Normalny"/>
    <w:uiPriority w:val="99"/>
    <w:rsid w:val="00E06E62"/>
    <w:pPr>
      <w:suppressAutoHyphens/>
      <w:spacing w:before="57" w:after="57" w:line="220" w:lineRule="exact"/>
      <w:jc w:val="both"/>
    </w:pPr>
    <w:rPr>
      <w:rFonts w:ascii="Times New Roman" w:eastAsia="Times New Roman" w:hAnsi="Times New Roman" w:cs="Times New Roman"/>
      <w:color w:val="auto"/>
      <w:sz w:val="20"/>
      <w:szCs w:val="20"/>
      <w:lang w:eastAsia="ar-SA"/>
    </w:rPr>
  </w:style>
  <w:style w:type="paragraph" w:customStyle="1" w:styleId="ReportList2">
    <w:name w:val="Report List 2"/>
    <w:basedOn w:val="Normalny"/>
    <w:uiPriority w:val="99"/>
    <w:rsid w:val="00E06E62"/>
    <w:pPr>
      <w:numPr>
        <w:numId w:val="55"/>
      </w:numPr>
      <w:suppressAutoHyphens/>
      <w:spacing w:after="120" w:line="260" w:lineRule="exact"/>
      <w:jc w:val="both"/>
    </w:pPr>
    <w:rPr>
      <w:rFonts w:ascii="Times New Roman" w:eastAsia="Times New Roman" w:hAnsi="Times New Roman" w:cs="Times New Roman"/>
      <w:color w:val="auto"/>
      <w:sz w:val="24"/>
      <w:szCs w:val="20"/>
      <w:lang w:eastAsia="ar-SA"/>
    </w:rPr>
  </w:style>
  <w:style w:type="paragraph" w:customStyle="1" w:styleId="Textbodyindent">
    <w:name w:val="Text body indent"/>
    <w:basedOn w:val="Standard"/>
    <w:uiPriority w:val="99"/>
    <w:rsid w:val="00E06E62"/>
    <w:pPr>
      <w:suppressAutoHyphens/>
      <w:autoSpaceDN/>
      <w:adjustRightInd/>
      <w:spacing w:line="277" w:lineRule="atLeast"/>
      <w:ind w:hanging="284"/>
      <w:textAlignment w:val="baseline"/>
    </w:pPr>
    <w:rPr>
      <w:rFonts w:eastAsia="SimSun" w:cs="Mangal"/>
      <w:kern w:val="1"/>
      <w:sz w:val="32"/>
      <w:szCs w:val="32"/>
      <w:lang w:val="en-US" w:eastAsia="hi-IN" w:bidi="hi-IN"/>
    </w:rPr>
  </w:style>
  <w:style w:type="table" w:customStyle="1" w:styleId="LightGrid-Accent31">
    <w:name w:val="Light Grid - Accent 31"/>
    <w:uiPriority w:val="99"/>
    <w:rsid w:val="00E06E62"/>
    <w:pPr>
      <w:spacing w:line="240" w:lineRule="auto"/>
    </w:pPr>
    <w:rPr>
      <w:rFonts w:ascii="Times New Roman" w:eastAsia="Times New Roman" w:hAnsi="Times New Roman" w:cs="Times New Roman"/>
      <w:color w:val="auto"/>
      <w:sz w:val="20"/>
      <w:szCs w:val="20"/>
      <w:lang w:val="en-GB" w:eastAsia="en-GB"/>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paragraph" w:customStyle="1" w:styleId="Revision1">
    <w:name w:val="Revision1"/>
    <w:hidden/>
    <w:uiPriority w:val="99"/>
    <w:semiHidden/>
    <w:rsid w:val="00E06E62"/>
    <w:pPr>
      <w:spacing w:line="240" w:lineRule="auto"/>
    </w:pPr>
    <w:rPr>
      <w:rFonts w:ascii="Times New Roman" w:eastAsia="Times New Roman" w:hAnsi="Times New Roman" w:cs="Times New Roman"/>
      <w:color w:val="auto"/>
      <w:sz w:val="24"/>
      <w:szCs w:val="24"/>
      <w:lang w:eastAsia="ar-SA"/>
    </w:rPr>
  </w:style>
  <w:style w:type="paragraph" w:customStyle="1" w:styleId="ListParagraph1">
    <w:name w:val="List Paragraph1"/>
    <w:basedOn w:val="Normalny"/>
    <w:uiPriority w:val="99"/>
    <w:rsid w:val="00E06E62"/>
    <w:pPr>
      <w:suppressAutoHyphens/>
      <w:spacing w:after="120" w:line="360" w:lineRule="auto"/>
      <w:ind w:left="720"/>
      <w:contextualSpacing/>
      <w:jc w:val="both"/>
    </w:pPr>
    <w:rPr>
      <w:rFonts w:ascii="Times New Roman" w:eastAsia="Times New Roman" w:hAnsi="Times New Roman" w:cs="Times New Roman"/>
      <w:color w:val="auto"/>
      <w:sz w:val="24"/>
      <w:szCs w:val="24"/>
      <w:lang w:eastAsia="ar-SA"/>
    </w:rPr>
  </w:style>
  <w:style w:type="paragraph" w:customStyle="1" w:styleId="Blockquote">
    <w:name w:val="Blockquote"/>
    <w:basedOn w:val="Normalny"/>
    <w:uiPriority w:val="99"/>
    <w:rsid w:val="00E06E62"/>
    <w:pPr>
      <w:spacing w:before="100" w:after="100" w:line="240" w:lineRule="auto"/>
      <w:ind w:left="360" w:right="360"/>
    </w:pPr>
    <w:rPr>
      <w:rFonts w:ascii="Times New Roman" w:eastAsia="Times New Roman" w:hAnsi="Times New Roman" w:cs="Times New Roman"/>
      <w:color w:val="auto"/>
      <w:sz w:val="24"/>
      <w:szCs w:val="24"/>
    </w:rPr>
  </w:style>
  <w:style w:type="paragraph" w:customStyle="1" w:styleId="pkt">
    <w:name w:val="pkt"/>
    <w:basedOn w:val="Normalny"/>
    <w:uiPriority w:val="99"/>
    <w:rsid w:val="00E06E62"/>
    <w:pPr>
      <w:spacing w:before="60" w:after="60" w:line="240" w:lineRule="auto"/>
      <w:ind w:left="851" w:hanging="295"/>
      <w:jc w:val="both"/>
    </w:pPr>
    <w:rPr>
      <w:rFonts w:ascii="Times New Roman" w:eastAsia="Times New Roman" w:hAnsi="Times New Roman" w:cs="Times New Roman"/>
      <w:color w:val="auto"/>
      <w:sz w:val="24"/>
      <w:szCs w:val="24"/>
    </w:rPr>
  </w:style>
  <w:style w:type="paragraph" w:customStyle="1" w:styleId="ust">
    <w:name w:val="ust"/>
    <w:uiPriority w:val="99"/>
    <w:rsid w:val="00E06E62"/>
    <w:pPr>
      <w:spacing w:before="60" w:after="60" w:line="240" w:lineRule="auto"/>
      <w:ind w:left="426" w:hanging="284"/>
      <w:jc w:val="both"/>
    </w:pPr>
    <w:rPr>
      <w:rFonts w:ascii="Times New Roman" w:eastAsia="Times New Roman" w:hAnsi="Times New Roman" w:cs="Times New Roman"/>
      <w:color w:val="auto"/>
      <w:sz w:val="24"/>
      <w:szCs w:val="24"/>
    </w:rPr>
  </w:style>
  <w:style w:type="character" w:customStyle="1" w:styleId="akapitdomyslny">
    <w:name w:val="akapitdomyslny"/>
    <w:uiPriority w:val="99"/>
    <w:rsid w:val="00E06E62"/>
    <w:rPr>
      <w:sz w:val="20"/>
    </w:rPr>
  </w:style>
  <w:style w:type="paragraph" w:customStyle="1" w:styleId="BodyTextIndent1">
    <w:name w:val="Body Text Indent1"/>
    <w:basedOn w:val="Normalny"/>
    <w:uiPriority w:val="99"/>
    <w:rsid w:val="00E06E62"/>
    <w:pPr>
      <w:spacing w:line="240" w:lineRule="auto"/>
      <w:jc w:val="both"/>
    </w:pPr>
    <w:rPr>
      <w:rFonts w:ascii="Times New Roman" w:eastAsia="Times New Roman" w:hAnsi="Times New Roman" w:cs="Times New Roman"/>
      <w:b/>
      <w:bCs/>
      <w:color w:val="auto"/>
      <w:sz w:val="20"/>
      <w:szCs w:val="20"/>
    </w:rPr>
  </w:style>
  <w:style w:type="paragraph" w:styleId="Tekstpodstawowyzwciciem">
    <w:name w:val="Body Text First Indent"/>
    <w:basedOn w:val="Tekstpodstawowy"/>
    <w:link w:val="TekstpodstawowyzwciciemZnak"/>
    <w:uiPriority w:val="99"/>
    <w:rsid w:val="00E06E62"/>
    <w:pPr>
      <w:suppressAutoHyphens w:val="0"/>
      <w:ind w:firstLine="210"/>
    </w:pPr>
    <w:rPr>
      <w:rFonts w:ascii="Arial" w:eastAsia="Times New Roman" w:hAnsi="Arial"/>
      <w:sz w:val="24"/>
      <w:szCs w:val="24"/>
      <w:lang w:eastAsia="pl-PL"/>
    </w:rPr>
  </w:style>
  <w:style w:type="character" w:customStyle="1" w:styleId="TekstpodstawowyzwciciemZnak">
    <w:name w:val="Tekst podstawowy z wcięciem Znak"/>
    <w:basedOn w:val="TekstpodstawowyZnak"/>
    <w:link w:val="Tekstpodstawowyzwciciem"/>
    <w:uiPriority w:val="99"/>
    <w:rsid w:val="00E06E62"/>
    <w:rPr>
      <w:rFonts w:ascii="Times New Roman" w:eastAsia="Times New Roman" w:hAnsi="Times New Roman" w:cs="Times New Roman"/>
      <w:color w:val="auto"/>
      <w:sz w:val="24"/>
      <w:szCs w:val="24"/>
      <w:lang w:eastAsia="ar-SA"/>
    </w:rPr>
  </w:style>
  <w:style w:type="character" w:customStyle="1" w:styleId="WW8Num38z0">
    <w:name w:val="WW8Num38z0"/>
    <w:uiPriority w:val="99"/>
    <w:rsid w:val="00E06E62"/>
    <w:rPr>
      <w:rFonts w:ascii="Arial" w:hAnsi="Arial"/>
      <w:b/>
      <w:sz w:val="22"/>
    </w:rPr>
  </w:style>
  <w:style w:type="paragraph" w:customStyle="1" w:styleId="Zal-text">
    <w:name w:val="Zal-text"/>
    <w:basedOn w:val="Normalny"/>
    <w:uiPriority w:val="99"/>
    <w:rsid w:val="00E06E62"/>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Times New Roman"/>
    </w:rPr>
  </w:style>
  <w:style w:type="paragraph" w:customStyle="1" w:styleId="ZnakZnak14">
    <w:name w:val="Znak Znak14"/>
    <w:basedOn w:val="Normalny"/>
    <w:uiPriority w:val="99"/>
    <w:rsid w:val="00E06E62"/>
    <w:pPr>
      <w:spacing w:line="360" w:lineRule="atLeast"/>
      <w:jc w:val="both"/>
    </w:pPr>
    <w:rPr>
      <w:rFonts w:ascii="Times New Roman" w:eastAsia="Times New Roman" w:hAnsi="Times New Roman" w:cs="Times New Roman"/>
      <w:color w:val="auto"/>
      <w:sz w:val="24"/>
      <w:szCs w:val="20"/>
    </w:rPr>
  </w:style>
  <w:style w:type="character" w:customStyle="1" w:styleId="WW8Num1z1">
    <w:name w:val="WW8Num1z1"/>
    <w:uiPriority w:val="99"/>
    <w:rsid w:val="00E06E62"/>
    <w:rPr>
      <w:rFonts w:ascii="Arial" w:hAnsi="Arial"/>
    </w:rPr>
  </w:style>
  <w:style w:type="character" w:customStyle="1" w:styleId="Teksttreci">
    <w:name w:val="Tekst treści"/>
    <w:uiPriority w:val="99"/>
    <w:rsid w:val="00E06E62"/>
    <w:rPr>
      <w:rFonts w:ascii="Arial" w:hAnsi="Arial"/>
      <w:spacing w:val="2"/>
      <w:sz w:val="21"/>
      <w:shd w:val="clear" w:color="auto" w:fill="FFFFFF"/>
    </w:rPr>
  </w:style>
  <w:style w:type="numbering" w:customStyle="1" w:styleId="WWNum28">
    <w:name w:val="WWNum28"/>
    <w:rsid w:val="00E06E62"/>
    <w:pPr>
      <w:numPr>
        <w:numId w:val="51"/>
      </w:numPr>
    </w:pPr>
  </w:style>
  <w:style w:type="numbering" w:customStyle="1" w:styleId="WWNum29">
    <w:name w:val="WWNum29"/>
    <w:rsid w:val="00E06E62"/>
    <w:pPr>
      <w:numPr>
        <w:numId w:val="52"/>
      </w:numPr>
    </w:pPr>
  </w:style>
  <w:style w:type="numbering" w:customStyle="1" w:styleId="WWNum31">
    <w:name w:val="WWNum31"/>
    <w:rsid w:val="00E06E62"/>
    <w:pPr>
      <w:numPr>
        <w:numId w:val="54"/>
      </w:numPr>
    </w:pPr>
  </w:style>
  <w:style w:type="numbering" w:customStyle="1" w:styleId="WWNum271">
    <w:name w:val="WWNum271"/>
    <w:rsid w:val="00E06E62"/>
    <w:pPr>
      <w:numPr>
        <w:numId w:val="58"/>
      </w:numPr>
    </w:pPr>
  </w:style>
  <w:style w:type="numbering" w:customStyle="1" w:styleId="WWNum27">
    <w:name w:val="WWNum27"/>
    <w:rsid w:val="00E06E62"/>
    <w:pPr>
      <w:numPr>
        <w:numId w:val="50"/>
      </w:numPr>
    </w:pPr>
  </w:style>
  <w:style w:type="numbering" w:customStyle="1" w:styleId="WWNum30">
    <w:name w:val="WWNum30"/>
    <w:rsid w:val="00E06E62"/>
    <w:pPr>
      <w:numPr>
        <w:numId w:val="53"/>
      </w:numPr>
    </w:pPr>
  </w:style>
  <w:style w:type="numbering" w:customStyle="1" w:styleId="WWNum32">
    <w:name w:val="WWNum32"/>
    <w:rsid w:val="00E06E62"/>
    <w:pPr>
      <w:numPr>
        <w:numId w:val="57"/>
      </w:numPr>
    </w:pPr>
  </w:style>
  <w:style w:type="numbering" w:customStyle="1" w:styleId="WWNum291">
    <w:name w:val="WWNum291"/>
    <w:rsid w:val="00E06E62"/>
    <w:pPr>
      <w:numPr>
        <w:numId w:val="47"/>
      </w:numPr>
    </w:pPr>
  </w:style>
  <w:style w:type="numbering" w:customStyle="1" w:styleId="WWNum301">
    <w:name w:val="WWNum301"/>
    <w:rsid w:val="00E06E62"/>
    <w:pPr>
      <w:numPr>
        <w:numId w:val="56"/>
      </w:numPr>
    </w:pPr>
  </w:style>
  <w:style w:type="paragraph" w:customStyle="1" w:styleId="Style49">
    <w:name w:val="Style49"/>
    <w:basedOn w:val="Normalny"/>
    <w:uiPriority w:val="99"/>
    <w:rsid w:val="00E06E62"/>
    <w:pPr>
      <w:widowControl w:val="0"/>
      <w:autoSpaceDE w:val="0"/>
      <w:autoSpaceDN w:val="0"/>
      <w:adjustRightInd w:val="0"/>
      <w:spacing w:line="278" w:lineRule="exact"/>
      <w:ind w:hanging="350"/>
      <w:jc w:val="both"/>
    </w:pPr>
    <w:rPr>
      <w:rFonts w:ascii="Times New Roman" w:eastAsia="Times New Roman" w:hAnsi="Times New Roman" w:cs="Times New Roman"/>
      <w:color w:val="auto"/>
      <w:szCs w:val="24"/>
    </w:rPr>
  </w:style>
  <w:style w:type="paragraph" w:customStyle="1" w:styleId="Zwykytekst3">
    <w:name w:val="Zwykły tekst3"/>
    <w:basedOn w:val="Normalny"/>
    <w:rsid w:val="00E06E62"/>
    <w:pPr>
      <w:suppressAutoHyphens/>
      <w:spacing w:line="240" w:lineRule="auto"/>
      <w:jc w:val="center"/>
    </w:pPr>
    <w:rPr>
      <w:rFonts w:ascii="Courier New" w:eastAsia="Times New Roman" w:hAnsi="Courier New" w:cs="Courier New"/>
      <w:color w:val="auto"/>
      <w:sz w:val="20"/>
      <w:szCs w:val="20"/>
      <w:lang w:eastAsia="ar-SA"/>
    </w:rPr>
  </w:style>
  <w:style w:type="paragraph" w:customStyle="1" w:styleId="NormalBold">
    <w:name w:val="NormalBold"/>
    <w:basedOn w:val="Normalny"/>
    <w:link w:val="NormalBoldChar"/>
    <w:rsid w:val="00E06E62"/>
    <w:pPr>
      <w:widowControl w:val="0"/>
      <w:spacing w:line="240" w:lineRule="auto"/>
    </w:pPr>
    <w:rPr>
      <w:rFonts w:ascii="Times New Roman" w:eastAsia="Times New Roman" w:hAnsi="Times New Roman" w:cs="Times New Roman"/>
      <w:b/>
      <w:color w:val="auto"/>
      <w:sz w:val="24"/>
      <w:lang w:eastAsia="en-GB"/>
    </w:rPr>
  </w:style>
  <w:style w:type="character" w:customStyle="1" w:styleId="NormalBoldChar">
    <w:name w:val="NormalBold Char"/>
    <w:link w:val="NormalBold"/>
    <w:locked/>
    <w:rsid w:val="00E06E62"/>
    <w:rPr>
      <w:rFonts w:ascii="Times New Roman" w:eastAsia="Times New Roman" w:hAnsi="Times New Roman" w:cs="Times New Roman"/>
      <w:b/>
      <w:color w:val="auto"/>
      <w:sz w:val="24"/>
      <w:lang w:eastAsia="en-GB"/>
    </w:rPr>
  </w:style>
  <w:style w:type="paragraph" w:customStyle="1" w:styleId="Text10">
    <w:name w:val="Text 1"/>
    <w:basedOn w:val="Normalny"/>
    <w:rsid w:val="00E06E62"/>
    <w:pPr>
      <w:spacing w:before="120" w:after="120" w:line="240" w:lineRule="auto"/>
      <w:ind w:left="850"/>
      <w:jc w:val="both"/>
    </w:pPr>
    <w:rPr>
      <w:rFonts w:ascii="Times New Roman" w:eastAsia="Calibri" w:hAnsi="Times New Roman" w:cs="Times New Roman"/>
      <w:color w:val="auto"/>
      <w:sz w:val="24"/>
      <w:lang w:eastAsia="en-GB"/>
    </w:rPr>
  </w:style>
  <w:style w:type="paragraph" w:customStyle="1" w:styleId="ChapterTitle">
    <w:name w:val="ChapterTitle"/>
    <w:basedOn w:val="Normalny"/>
    <w:next w:val="Normalny"/>
    <w:rsid w:val="00E06E62"/>
    <w:pPr>
      <w:keepNext/>
      <w:spacing w:before="120" w:after="360" w:line="240" w:lineRule="auto"/>
      <w:jc w:val="center"/>
    </w:pPr>
    <w:rPr>
      <w:rFonts w:ascii="Times New Roman" w:eastAsia="Calibri" w:hAnsi="Times New Roman" w:cs="Times New Roman"/>
      <w:b/>
      <w:color w:val="auto"/>
      <w:sz w:val="32"/>
      <w:lang w:eastAsia="en-GB"/>
    </w:rPr>
  </w:style>
  <w:style w:type="paragraph" w:customStyle="1" w:styleId="SectionTitle">
    <w:name w:val="SectionTitle"/>
    <w:basedOn w:val="Normalny"/>
    <w:next w:val="Nagwek1"/>
    <w:rsid w:val="00E06E62"/>
    <w:pPr>
      <w:keepNext/>
      <w:spacing w:before="120" w:after="360" w:line="240" w:lineRule="auto"/>
      <w:jc w:val="center"/>
    </w:pPr>
    <w:rPr>
      <w:rFonts w:ascii="Times New Roman" w:eastAsia="Calibri" w:hAnsi="Times New Roman" w:cs="Times New Roman"/>
      <w:b/>
      <w:smallCaps/>
      <w:color w:val="auto"/>
      <w:sz w:val="28"/>
      <w:lang w:eastAsia="en-GB"/>
    </w:rPr>
  </w:style>
  <w:style w:type="paragraph" w:customStyle="1" w:styleId="Annexetitre">
    <w:name w:val="Annexe titre"/>
    <w:basedOn w:val="Normalny"/>
    <w:next w:val="Normalny"/>
    <w:rsid w:val="00E06E62"/>
    <w:pPr>
      <w:spacing w:before="120" w:after="120" w:line="240" w:lineRule="auto"/>
      <w:jc w:val="center"/>
    </w:pPr>
    <w:rPr>
      <w:rFonts w:ascii="Times New Roman" w:eastAsia="Calibri" w:hAnsi="Times New Roman" w:cs="Times New Roman"/>
      <w:b/>
      <w:color w:val="auto"/>
      <w:sz w:val="24"/>
      <w:u w:val="single"/>
      <w:lang w:eastAsia="en-GB"/>
    </w:rPr>
  </w:style>
  <w:style w:type="character" w:customStyle="1" w:styleId="dane1">
    <w:name w:val="dane1"/>
    <w:rsid w:val="00E06E62"/>
    <w:rPr>
      <w:color w:val="0000CD"/>
    </w:rPr>
  </w:style>
  <w:style w:type="paragraph" w:customStyle="1" w:styleId="AS20">
    <w:name w:val="AS2"/>
    <w:basedOn w:val="Normalny"/>
    <w:link w:val="AS2Znak0"/>
    <w:qFormat/>
    <w:rsid w:val="00E06E62"/>
    <w:pPr>
      <w:keepNext/>
      <w:keepLines/>
      <w:suppressAutoHyphens/>
      <w:spacing w:after="240" w:line="240" w:lineRule="auto"/>
      <w:ind w:left="5103"/>
      <w:jc w:val="right"/>
      <w:outlineLvl w:val="0"/>
    </w:pPr>
    <w:rPr>
      <w:rFonts w:ascii="Calibri" w:eastAsia="Times New Roman" w:hAnsi="Calibri"/>
      <w:b/>
      <w:sz w:val="20"/>
      <w:szCs w:val="20"/>
    </w:rPr>
  </w:style>
  <w:style w:type="character" w:customStyle="1" w:styleId="AS2Znak0">
    <w:name w:val="AS2 Znak"/>
    <w:basedOn w:val="Domylnaczcionkaakapitu"/>
    <w:link w:val="AS20"/>
    <w:rsid w:val="00E06E62"/>
    <w:rPr>
      <w:rFonts w:ascii="Calibri" w:eastAsia="Times New Roman" w:hAnsi="Calibri"/>
      <w:b/>
      <w:sz w:val="20"/>
      <w:szCs w:val="20"/>
    </w:rPr>
  </w:style>
  <w:style w:type="paragraph" w:customStyle="1" w:styleId="ZnakZnakZnakZnakZnakZnakZnak">
    <w:name w:val="Znak Znak Znak Znak Znak Znak Znak"/>
    <w:basedOn w:val="Normalny"/>
    <w:rsid w:val="00AF7B15"/>
    <w:pPr>
      <w:spacing w:after="160" w:line="240" w:lineRule="exact"/>
    </w:pPr>
    <w:rPr>
      <w:rFonts w:ascii="Verdana" w:eastAsia="Times New Roman" w:hAnsi="Verdana" w:cs="Times New Roman"/>
      <w:color w:val="auto"/>
      <w:sz w:val="20"/>
      <w:szCs w:val="20"/>
      <w:lang w:val="en-US" w:eastAsia="en-US"/>
    </w:rPr>
  </w:style>
  <w:style w:type="paragraph" w:customStyle="1" w:styleId="SIWZ10">
    <w:name w:val="SIWZ 1"/>
    <w:basedOn w:val="Spistreci1"/>
    <w:link w:val="SIWZ1Znak0"/>
    <w:qFormat/>
    <w:rsid w:val="00663CC0"/>
    <w:pPr>
      <w:tabs>
        <w:tab w:val="clear" w:pos="9346"/>
      </w:tabs>
      <w:suppressAutoHyphens/>
    </w:pPr>
    <w:rPr>
      <w:rFonts w:asciiTheme="minorHAnsi" w:hAnsiTheme="minorHAnsi" w:cs="Calibri"/>
      <w:lang w:eastAsia="ar-SA"/>
    </w:rPr>
  </w:style>
  <w:style w:type="paragraph" w:customStyle="1" w:styleId="SIWZ2">
    <w:name w:val="SIWZ 2"/>
    <w:basedOn w:val="SIWZ10"/>
    <w:link w:val="SIWZ2Znak"/>
    <w:qFormat/>
    <w:rsid w:val="00663CC0"/>
  </w:style>
  <w:style w:type="character" w:customStyle="1" w:styleId="SIWZ1Znak0">
    <w:name w:val="SIWZ 1 Znak"/>
    <w:basedOn w:val="Domylnaczcionkaakapitu"/>
    <w:link w:val="SIWZ10"/>
    <w:rsid w:val="00663CC0"/>
    <w:rPr>
      <w:rFonts w:asciiTheme="minorHAnsi" w:eastAsia="Times New Roman" w:hAnsiTheme="minorHAnsi" w:cs="Calibri"/>
      <w:b/>
      <w:bCs/>
      <w:caps/>
      <w:color w:val="auto"/>
      <w:sz w:val="20"/>
      <w:szCs w:val="20"/>
      <w:lang w:eastAsia="ar-SA"/>
    </w:rPr>
  </w:style>
  <w:style w:type="character" w:customStyle="1" w:styleId="SIWZ2Znak">
    <w:name w:val="SIWZ 2 Znak"/>
    <w:basedOn w:val="SIWZ1Znak0"/>
    <w:link w:val="SIWZ2"/>
    <w:rsid w:val="00663CC0"/>
    <w:rPr>
      <w:rFonts w:asciiTheme="minorHAnsi" w:eastAsia="Times New Roman" w:hAnsiTheme="minorHAnsi" w:cs="Calibri"/>
      <w:b/>
      <w:bCs/>
      <w:caps/>
      <w:color w:val="auto"/>
      <w:sz w:val="20"/>
      <w:szCs w:val="20"/>
      <w:lang w:eastAsia="ar-SA"/>
    </w:rPr>
  </w:style>
  <w:style w:type="character" w:customStyle="1" w:styleId="Znakiprzypiswdolnych">
    <w:name w:val="Znaki przypisów dolnych"/>
    <w:rsid w:val="000424D6"/>
    <w:rPr>
      <w:rFonts w:cs="Times New Roman"/>
      <w:vertAlign w:val="superscript"/>
    </w:rPr>
  </w:style>
  <w:style w:type="character" w:customStyle="1" w:styleId="PogrubienieTeksttreci595pt">
    <w:name w:val="Pogrubienie;Tekst treści (5) + 9;5 pt"/>
    <w:rsid w:val="000424D6"/>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FontStyle57">
    <w:name w:val="Font Style57"/>
    <w:uiPriority w:val="99"/>
    <w:rsid w:val="00BB6645"/>
    <w:rPr>
      <w:rFonts w:ascii="Calibri" w:hAnsi="Calibri"/>
      <w:color w:val="000000"/>
      <w:sz w:val="20"/>
    </w:rPr>
  </w:style>
  <w:style w:type="numbering" w:customStyle="1" w:styleId="Bezlisty4">
    <w:name w:val="Bez listy4"/>
    <w:next w:val="Bezlisty"/>
    <w:uiPriority w:val="99"/>
    <w:semiHidden/>
    <w:unhideWhenUsed/>
    <w:rsid w:val="00CE6E3A"/>
  </w:style>
  <w:style w:type="paragraph" w:customStyle="1" w:styleId="Style2">
    <w:name w:val="Style2"/>
    <w:basedOn w:val="Normalny"/>
    <w:uiPriority w:val="99"/>
    <w:rsid w:val="00CE6E3A"/>
    <w:pPr>
      <w:widowControl w:val="0"/>
      <w:autoSpaceDE w:val="0"/>
      <w:autoSpaceDN w:val="0"/>
      <w:adjustRightInd w:val="0"/>
      <w:spacing w:line="240" w:lineRule="auto"/>
    </w:pPr>
    <w:rPr>
      <w:rFonts w:ascii="Calibri" w:eastAsia="Times New Roman" w:hAnsi="Calibri" w:cs="Times New Roman"/>
      <w:color w:val="auto"/>
      <w:sz w:val="24"/>
      <w:szCs w:val="24"/>
    </w:rPr>
  </w:style>
  <w:style w:type="paragraph" w:customStyle="1" w:styleId="Style14">
    <w:name w:val="Style14"/>
    <w:basedOn w:val="Normalny"/>
    <w:uiPriority w:val="99"/>
    <w:rsid w:val="00CE6E3A"/>
    <w:pPr>
      <w:widowControl w:val="0"/>
      <w:autoSpaceDE w:val="0"/>
      <w:autoSpaceDN w:val="0"/>
      <w:adjustRightInd w:val="0"/>
      <w:spacing w:line="266" w:lineRule="exact"/>
      <w:ind w:hanging="686"/>
      <w:jc w:val="both"/>
    </w:pPr>
    <w:rPr>
      <w:rFonts w:ascii="Calibri" w:eastAsia="Times New Roman" w:hAnsi="Calibri" w:cs="Times New Roman"/>
      <w:color w:val="auto"/>
      <w:sz w:val="24"/>
      <w:szCs w:val="24"/>
    </w:rPr>
  </w:style>
  <w:style w:type="paragraph" w:customStyle="1" w:styleId="Style15">
    <w:name w:val="Style15"/>
    <w:basedOn w:val="Normalny"/>
    <w:uiPriority w:val="99"/>
    <w:rsid w:val="00CE6E3A"/>
    <w:pPr>
      <w:widowControl w:val="0"/>
      <w:autoSpaceDE w:val="0"/>
      <w:autoSpaceDN w:val="0"/>
      <w:adjustRightInd w:val="0"/>
      <w:spacing w:line="269" w:lineRule="exact"/>
    </w:pPr>
    <w:rPr>
      <w:rFonts w:ascii="Calibri" w:eastAsia="Times New Roman" w:hAnsi="Calibri" w:cs="Times New Roman"/>
      <w:color w:val="auto"/>
      <w:sz w:val="24"/>
      <w:szCs w:val="24"/>
    </w:rPr>
  </w:style>
  <w:style w:type="paragraph" w:customStyle="1" w:styleId="Style16">
    <w:name w:val="Style16"/>
    <w:basedOn w:val="Normalny"/>
    <w:uiPriority w:val="99"/>
    <w:rsid w:val="00CE6E3A"/>
    <w:pPr>
      <w:widowControl w:val="0"/>
      <w:autoSpaceDE w:val="0"/>
      <w:autoSpaceDN w:val="0"/>
      <w:adjustRightInd w:val="0"/>
      <w:spacing w:line="240" w:lineRule="auto"/>
      <w:jc w:val="right"/>
    </w:pPr>
    <w:rPr>
      <w:rFonts w:ascii="Calibri" w:eastAsia="Times New Roman" w:hAnsi="Calibri" w:cs="Times New Roman"/>
      <w:color w:val="auto"/>
      <w:sz w:val="24"/>
      <w:szCs w:val="24"/>
    </w:rPr>
  </w:style>
  <w:style w:type="paragraph" w:customStyle="1" w:styleId="Style17">
    <w:name w:val="Style17"/>
    <w:basedOn w:val="Normalny"/>
    <w:uiPriority w:val="99"/>
    <w:rsid w:val="00CE6E3A"/>
    <w:pPr>
      <w:widowControl w:val="0"/>
      <w:autoSpaceDE w:val="0"/>
      <w:autoSpaceDN w:val="0"/>
      <w:adjustRightInd w:val="0"/>
      <w:spacing w:line="240" w:lineRule="auto"/>
    </w:pPr>
    <w:rPr>
      <w:rFonts w:ascii="Calibri" w:eastAsia="Times New Roman" w:hAnsi="Calibri" w:cs="Times New Roman"/>
      <w:color w:val="auto"/>
      <w:sz w:val="24"/>
      <w:szCs w:val="24"/>
    </w:rPr>
  </w:style>
  <w:style w:type="paragraph" w:customStyle="1" w:styleId="Style18">
    <w:name w:val="Style18"/>
    <w:basedOn w:val="Normalny"/>
    <w:uiPriority w:val="99"/>
    <w:rsid w:val="00CE6E3A"/>
    <w:pPr>
      <w:widowControl w:val="0"/>
      <w:autoSpaceDE w:val="0"/>
      <w:autoSpaceDN w:val="0"/>
      <w:adjustRightInd w:val="0"/>
      <w:spacing w:line="265" w:lineRule="exact"/>
      <w:ind w:hanging="408"/>
      <w:jc w:val="both"/>
    </w:pPr>
    <w:rPr>
      <w:rFonts w:ascii="Calibri" w:eastAsia="Times New Roman" w:hAnsi="Calibri" w:cs="Times New Roman"/>
      <w:color w:val="auto"/>
      <w:sz w:val="24"/>
      <w:szCs w:val="24"/>
    </w:rPr>
  </w:style>
  <w:style w:type="paragraph" w:customStyle="1" w:styleId="Style20">
    <w:name w:val="Style20"/>
    <w:basedOn w:val="Normalny"/>
    <w:uiPriority w:val="99"/>
    <w:rsid w:val="00CE6E3A"/>
    <w:pPr>
      <w:widowControl w:val="0"/>
      <w:autoSpaceDE w:val="0"/>
      <w:autoSpaceDN w:val="0"/>
      <w:adjustRightInd w:val="0"/>
      <w:spacing w:line="240" w:lineRule="auto"/>
    </w:pPr>
    <w:rPr>
      <w:rFonts w:ascii="Calibri" w:eastAsia="Times New Roman" w:hAnsi="Calibri" w:cs="Times New Roman"/>
      <w:color w:val="auto"/>
      <w:sz w:val="24"/>
      <w:szCs w:val="24"/>
    </w:rPr>
  </w:style>
  <w:style w:type="paragraph" w:customStyle="1" w:styleId="Style21">
    <w:name w:val="Style21"/>
    <w:basedOn w:val="Normalny"/>
    <w:uiPriority w:val="99"/>
    <w:rsid w:val="00CE6E3A"/>
    <w:pPr>
      <w:widowControl w:val="0"/>
      <w:autoSpaceDE w:val="0"/>
      <w:autoSpaceDN w:val="0"/>
      <w:adjustRightInd w:val="0"/>
      <w:spacing w:line="240" w:lineRule="auto"/>
      <w:jc w:val="both"/>
    </w:pPr>
    <w:rPr>
      <w:rFonts w:ascii="Calibri" w:eastAsia="Times New Roman" w:hAnsi="Calibri" w:cs="Times New Roman"/>
      <w:color w:val="auto"/>
      <w:sz w:val="24"/>
      <w:szCs w:val="24"/>
    </w:rPr>
  </w:style>
  <w:style w:type="paragraph" w:customStyle="1" w:styleId="Style22">
    <w:name w:val="Style22"/>
    <w:basedOn w:val="Normalny"/>
    <w:uiPriority w:val="99"/>
    <w:rsid w:val="00CE6E3A"/>
    <w:pPr>
      <w:widowControl w:val="0"/>
      <w:autoSpaceDE w:val="0"/>
      <w:autoSpaceDN w:val="0"/>
      <w:adjustRightInd w:val="0"/>
      <w:spacing w:line="218" w:lineRule="exact"/>
    </w:pPr>
    <w:rPr>
      <w:rFonts w:ascii="Calibri" w:eastAsia="Times New Roman" w:hAnsi="Calibri" w:cs="Times New Roman"/>
      <w:color w:val="auto"/>
      <w:sz w:val="24"/>
      <w:szCs w:val="24"/>
    </w:rPr>
  </w:style>
  <w:style w:type="paragraph" w:customStyle="1" w:styleId="Style26">
    <w:name w:val="Style26"/>
    <w:basedOn w:val="Normalny"/>
    <w:uiPriority w:val="99"/>
    <w:rsid w:val="00CE6E3A"/>
    <w:pPr>
      <w:widowControl w:val="0"/>
      <w:autoSpaceDE w:val="0"/>
      <w:autoSpaceDN w:val="0"/>
      <w:adjustRightInd w:val="0"/>
      <w:spacing w:line="197" w:lineRule="exact"/>
      <w:ind w:hanging="480"/>
      <w:jc w:val="both"/>
    </w:pPr>
    <w:rPr>
      <w:rFonts w:ascii="Calibri" w:eastAsia="Times New Roman" w:hAnsi="Calibri" w:cs="Times New Roman"/>
      <w:color w:val="auto"/>
      <w:sz w:val="24"/>
      <w:szCs w:val="24"/>
    </w:rPr>
  </w:style>
  <w:style w:type="paragraph" w:customStyle="1" w:styleId="Style27">
    <w:name w:val="Style27"/>
    <w:basedOn w:val="Normalny"/>
    <w:uiPriority w:val="99"/>
    <w:rsid w:val="00CE6E3A"/>
    <w:pPr>
      <w:widowControl w:val="0"/>
      <w:autoSpaceDE w:val="0"/>
      <w:autoSpaceDN w:val="0"/>
      <w:adjustRightInd w:val="0"/>
      <w:spacing w:line="240" w:lineRule="auto"/>
    </w:pPr>
    <w:rPr>
      <w:rFonts w:ascii="Calibri" w:eastAsia="Times New Roman" w:hAnsi="Calibri" w:cs="Times New Roman"/>
      <w:color w:val="auto"/>
      <w:sz w:val="24"/>
      <w:szCs w:val="24"/>
    </w:rPr>
  </w:style>
  <w:style w:type="paragraph" w:customStyle="1" w:styleId="Style28">
    <w:name w:val="Style28"/>
    <w:basedOn w:val="Normalny"/>
    <w:uiPriority w:val="99"/>
    <w:rsid w:val="00CE6E3A"/>
    <w:pPr>
      <w:widowControl w:val="0"/>
      <w:autoSpaceDE w:val="0"/>
      <w:autoSpaceDN w:val="0"/>
      <w:adjustRightInd w:val="0"/>
      <w:spacing w:line="240" w:lineRule="auto"/>
    </w:pPr>
    <w:rPr>
      <w:rFonts w:ascii="Calibri" w:eastAsia="Times New Roman" w:hAnsi="Calibri" w:cs="Times New Roman"/>
      <w:color w:val="auto"/>
      <w:sz w:val="24"/>
      <w:szCs w:val="24"/>
    </w:rPr>
  </w:style>
  <w:style w:type="paragraph" w:customStyle="1" w:styleId="Style29">
    <w:name w:val="Style29"/>
    <w:basedOn w:val="Normalny"/>
    <w:uiPriority w:val="99"/>
    <w:rsid w:val="00CE6E3A"/>
    <w:pPr>
      <w:widowControl w:val="0"/>
      <w:autoSpaceDE w:val="0"/>
      <w:autoSpaceDN w:val="0"/>
      <w:adjustRightInd w:val="0"/>
      <w:spacing w:line="270" w:lineRule="exact"/>
      <w:ind w:hanging="514"/>
      <w:jc w:val="both"/>
    </w:pPr>
    <w:rPr>
      <w:rFonts w:ascii="Calibri" w:eastAsia="Times New Roman" w:hAnsi="Calibri" w:cs="Times New Roman"/>
      <w:color w:val="auto"/>
      <w:sz w:val="24"/>
      <w:szCs w:val="24"/>
    </w:rPr>
  </w:style>
  <w:style w:type="paragraph" w:customStyle="1" w:styleId="Style30">
    <w:name w:val="Style30"/>
    <w:basedOn w:val="Normalny"/>
    <w:uiPriority w:val="99"/>
    <w:rsid w:val="00CE6E3A"/>
    <w:pPr>
      <w:widowControl w:val="0"/>
      <w:autoSpaceDE w:val="0"/>
      <w:autoSpaceDN w:val="0"/>
      <w:adjustRightInd w:val="0"/>
      <w:spacing w:line="240" w:lineRule="auto"/>
    </w:pPr>
    <w:rPr>
      <w:rFonts w:ascii="Calibri" w:eastAsia="Times New Roman" w:hAnsi="Calibri" w:cs="Times New Roman"/>
      <w:color w:val="auto"/>
      <w:sz w:val="24"/>
      <w:szCs w:val="24"/>
    </w:rPr>
  </w:style>
  <w:style w:type="paragraph" w:customStyle="1" w:styleId="Style31">
    <w:name w:val="Style31"/>
    <w:basedOn w:val="Normalny"/>
    <w:uiPriority w:val="99"/>
    <w:rsid w:val="00CE6E3A"/>
    <w:pPr>
      <w:widowControl w:val="0"/>
      <w:autoSpaceDE w:val="0"/>
      <w:autoSpaceDN w:val="0"/>
      <w:adjustRightInd w:val="0"/>
      <w:spacing w:line="269" w:lineRule="exact"/>
      <w:jc w:val="both"/>
    </w:pPr>
    <w:rPr>
      <w:rFonts w:ascii="Calibri" w:eastAsia="Times New Roman" w:hAnsi="Calibri" w:cs="Times New Roman"/>
      <w:color w:val="auto"/>
      <w:sz w:val="24"/>
      <w:szCs w:val="24"/>
    </w:rPr>
  </w:style>
  <w:style w:type="paragraph" w:customStyle="1" w:styleId="Style32">
    <w:name w:val="Style32"/>
    <w:basedOn w:val="Normalny"/>
    <w:uiPriority w:val="99"/>
    <w:rsid w:val="00CE6E3A"/>
    <w:pPr>
      <w:widowControl w:val="0"/>
      <w:autoSpaceDE w:val="0"/>
      <w:autoSpaceDN w:val="0"/>
      <w:adjustRightInd w:val="0"/>
      <w:spacing w:line="158" w:lineRule="exact"/>
      <w:jc w:val="center"/>
    </w:pPr>
    <w:rPr>
      <w:rFonts w:ascii="Calibri" w:eastAsia="Times New Roman" w:hAnsi="Calibri" w:cs="Times New Roman"/>
      <w:color w:val="auto"/>
      <w:sz w:val="24"/>
      <w:szCs w:val="24"/>
    </w:rPr>
  </w:style>
  <w:style w:type="paragraph" w:customStyle="1" w:styleId="Style33">
    <w:name w:val="Style33"/>
    <w:basedOn w:val="Normalny"/>
    <w:uiPriority w:val="99"/>
    <w:rsid w:val="00CE6E3A"/>
    <w:pPr>
      <w:widowControl w:val="0"/>
      <w:autoSpaceDE w:val="0"/>
      <w:autoSpaceDN w:val="0"/>
      <w:adjustRightInd w:val="0"/>
      <w:spacing w:line="240" w:lineRule="auto"/>
    </w:pPr>
    <w:rPr>
      <w:rFonts w:ascii="Calibri" w:eastAsia="Times New Roman" w:hAnsi="Calibri" w:cs="Times New Roman"/>
      <w:color w:val="auto"/>
      <w:sz w:val="24"/>
      <w:szCs w:val="24"/>
    </w:rPr>
  </w:style>
  <w:style w:type="paragraph" w:customStyle="1" w:styleId="Style34">
    <w:name w:val="Style34"/>
    <w:basedOn w:val="Normalny"/>
    <w:uiPriority w:val="99"/>
    <w:rsid w:val="00CE6E3A"/>
    <w:pPr>
      <w:widowControl w:val="0"/>
      <w:autoSpaceDE w:val="0"/>
      <w:autoSpaceDN w:val="0"/>
      <w:adjustRightInd w:val="0"/>
      <w:spacing w:line="240" w:lineRule="auto"/>
    </w:pPr>
    <w:rPr>
      <w:rFonts w:ascii="Calibri" w:eastAsia="Times New Roman" w:hAnsi="Calibri" w:cs="Times New Roman"/>
      <w:color w:val="auto"/>
      <w:sz w:val="24"/>
      <w:szCs w:val="24"/>
    </w:rPr>
  </w:style>
  <w:style w:type="paragraph" w:customStyle="1" w:styleId="Style35">
    <w:name w:val="Style35"/>
    <w:basedOn w:val="Normalny"/>
    <w:uiPriority w:val="99"/>
    <w:rsid w:val="00CE6E3A"/>
    <w:pPr>
      <w:widowControl w:val="0"/>
      <w:autoSpaceDE w:val="0"/>
      <w:autoSpaceDN w:val="0"/>
      <w:adjustRightInd w:val="0"/>
      <w:spacing w:line="221" w:lineRule="exact"/>
      <w:jc w:val="center"/>
    </w:pPr>
    <w:rPr>
      <w:rFonts w:ascii="Calibri" w:eastAsia="Times New Roman" w:hAnsi="Calibri" w:cs="Times New Roman"/>
      <w:color w:val="auto"/>
      <w:sz w:val="24"/>
      <w:szCs w:val="24"/>
    </w:rPr>
  </w:style>
  <w:style w:type="paragraph" w:customStyle="1" w:styleId="Style36">
    <w:name w:val="Style36"/>
    <w:basedOn w:val="Normalny"/>
    <w:uiPriority w:val="99"/>
    <w:rsid w:val="00CE6E3A"/>
    <w:pPr>
      <w:widowControl w:val="0"/>
      <w:autoSpaceDE w:val="0"/>
      <w:autoSpaceDN w:val="0"/>
      <w:adjustRightInd w:val="0"/>
      <w:spacing w:line="240" w:lineRule="auto"/>
    </w:pPr>
    <w:rPr>
      <w:rFonts w:ascii="Calibri" w:eastAsia="Times New Roman" w:hAnsi="Calibri" w:cs="Times New Roman"/>
      <w:color w:val="auto"/>
      <w:sz w:val="24"/>
      <w:szCs w:val="24"/>
    </w:rPr>
  </w:style>
  <w:style w:type="paragraph" w:customStyle="1" w:styleId="Style37">
    <w:name w:val="Style37"/>
    <w:basedOn w:val="Normalny"/>
    <w:uiPriority w:val="99"/>
    <w:rsid w:val="00CE6E3A"/>
    <w:pPr>
      <w:widowControl w:val="0"/>
      <w:autoSpaceDE w:val="0"/>
      <w:autoSpaceDN w:val="0"/>
      <w:adjustRightInd w:val="0"/>
      <w:spacing w:line="269" w:lineRule="exact"/>
      <w:ind w:firstLine="2194"/>
    </w:pPr>
    <w:rPr>
      <w:rFonts w:ascii="Calibri" w:eastAsia="Times New Roman" w:hAnsi="Calibri" w:cs="Times New Roman"/>
      <w:color w:val="auto"/>
      <w:sz w:val="24"/>
      <w:szCs w:val="24"/>
    </w:rPr>
  </w:style>
  <w:style w:type="paragraph" w:customStyle="1" w:styleId="Style38">
    <w:name w:val="Style38"/>
    <w:basedOn w:val="Normalny"/>
    <w:uiPriority w:val="99"/>
    <w:rsid w:val="00CE6E3A"/>
    <w:pPr>
      <w:widowControl w:val="0"/>
      <w:autoSpaceDE w:val="0"/>
      <w:autoSpaceDN w:val="0"/>
      <w:adjustRightInd w:val="0"/>
      <w:spacing w:line="346" w:lineRule="exact"/>
      <w:ind w:firstLine="139"/>
    </w:pPr>
    <w:rPr>
      <w:rFonts w:ascii="Calibri" w:eastAsia="Times New Roman" w:hAnsi="Calibri" w:cs="Times New Roman"/>
      <w:color w:val="auto"/>
      <w:sz w:val="24"/>
      <w:szCs w:val="24"/>
    </w:rPr>
  </w:style>
  <w:style w:type="paragraph" w:customStyle="1" w:styleId="Style39">
    <w:name w:val="Style39"/>
    <w:basedOn w:val="Normalny"/>
    <w:uiPriority w:val="99"/>
    <w:rsid w:val="00CE6E3A"/>
    <w:pPr>
      <w:widowControl w:val="0"/>
      <w:autoSpaceDE w:val="0"/>
      <w:autoSpaceDN w:val="0"/>
      <w:adjustRightInd w:val="0"/>
      <w:spacing w:line="394" w:lineRule="exact"/>
      <w:ind w:hanging="278"/>
    </w:pPr>
    <w:rPr>
      <w:rFonts w:ascii="Calibri" w:eastAsia="Times New Roman" w:hAnsi="Calibri" w:cs="Times New Roman"/>
      <w:color w:val="auto"/>
      <w:sz w:val="24"/>
      <w:szCs w:val="24"/>
    </w:rPr>
  </w:style>
  <w:style w:type="paragraph" w:customStyle="1" w:styleId="Style40">
    <w:name w:val="Style40"/>
    <w:basedOn w:val="Normalny"/>
    <w:uiPriority w:val="99"/>
    <w:rsid w:val="00CE6E3A"/>
    <w:pPr>
      <w:widowControl w:val="0"/>
      <w:autoSpaceDE w:val="0"/>
      <w:autoSpaceDN w:val="0"/>
      <w:adjustRightInd w:val="0"/>
      <w:spacing w:line="240" w:lineRule="auto"/>
    </w:pPr>
    <w:rPr>
      <w:rFonts w:ascii="Calibri" w:eastAsia="Times New Roman" w:hAnsi="Calibri" w:cs="Times New Roman"/>
      <w:color w:val="auto"/>
      <w:sz w:val="24"/>
      <w:szCs w:val="24"/>
    </w:rPr>
  </w:style>
  <w:style w:type="paragraph" w:customStyle="1" w:styleId="Style41">
    <w:name w:val="Style41"/>
    <w:basedOn w:val="Normalny"/>
    <w:uiPriority w:val="99"/>
    <w:rsid w:val="00CE6E3A"/>
    <w:pPr>
      <w:widowControl w:val="0"/>
      <w:autoSpaceDE w:val="0"/>
      <w:autoSpaceDN w:val="0"/>
      <w:adjustRightInd w:val="0"/>
      <w:spacing w:line="197" w:lineRule="exact"/>
      <w:ind w:hanging="274"/>
    </w:pPr>
    <w:rPr>
      <w:rFonts w:ascii="Calibri" w:eastAsia="Times New Roman" w:hAnsi="Calibri" w:cs="Times New Roman"/>
      <w:color w:val="auto"/>
      <w:sz w:val="24"/>
      <w:szCs w:val="24"/>
    </w:rPr>
  </w:style>
  <w:style w:type="paragraph" w:customStyle="1" w:styleId="Style42">
    <w:name w:val="Style42"/>
    <w:basedOn w:val="Normalny"/>
    <w:uiPriority w:val="99"/>
    <w:rsid w:val="00CE6E3A"/>
    <w:pPr>
      <w:widowControl w:val="0"/>
      <w:autoSpaceDE w:val="0"/>
      <w:autoSpaceDN w:val="0"/>
      <w:adjustRightInd w:val="0"/>
      <w:spacing w:line="221" w:lineRule="exact"/>
      <w:jc w:val="right"/>
    </w:pPr>
    <w:rPr>
      <w:rFonts w:ascii="Calibri" w:eastAsia="Times New Roman" w:hAnsi="Calibri" w:cs="Times New Roman"/>
      <w:color w:val="auto"/>
      <w:sz w:val="24"/>
      <w:szCs w:val="24"/>
    </w:rPr>
  </w:style>
  <w:style w:type="paragraph" w:customStyle="1" w:styleId="Style43">
    <w:name w:val="Style43"/>
    <w:basedOn w:val="Normalny"/>
    <w:uiPriority w:val="99"/>
    <w:rsid w:val="00CE6E3A"/>
    <w:pPr>
      <w:widowControl w:val="0"/>
      <w:autoSpaceDE w:val="0"/>
      <w:autoSpaceDN w:val="0"/>
      <w:adjustRightInd w:val="0"/>
      <w:spacing w:line="221" w:lineRule="exact"/>
      <w:ind w:firstLine="432"/>
    </w:pPr>
    <w:rPr>
      <w:rFonts w:ascii="Calibri" w:eastAsia="Times New Roman" w:hAnsi="Calibri" w:cs="Times New Roman"/>
      <w:color w:val="auto"/>
      <w:sz w:val="24"/>
      <w:szCs w:val="24"/>
    </w:rPr>
  </w:style>
  <w:style w:type="paragraph" w:customStyle="1" w:styleId="Style44">
    <w:name w:val="Style44"/>
    <w:basedOn w:val="Normalny"/>
    <w:uiPriority w:val="99"/>
    <w:rsid w:val="00CE6E3A"/>
    <w:pPr>
      <w:widowControl w:val="0"/>
      <w:autoSpaceDE w:val="0"/>
      <w:autoSpaceDN w:val="0"/>
      <w:adjustRightInd w:val="0"/>
      <w:spacing w:line="269" w:lineRule="exact"/>
      <w:ind w:firstLine="365"/>
    </w:pPr>
    <w:rPr>
      <w:rFonts w:ascii="Calibri" w:eastAsia="Times New Roman" w:hAnsi="Calibri" w:cs="Times New Roman"/>
      <w:color w:val="auto"/>
      <w:sz w:val="24"/>
      <w:szCs w:val="24"/>
    </w:rPr>
  </w:style>
  <w:style w:type="paragraph" w:customStyle="1" w:styleId="Style45">
    <w:name w:val="Style45"/>
    <w:basedOn w:val="Normalny"/>
    <w:uiPriority w:val="99"/>
    <w:rsid w:val="00CE6E3A"/>
    <w:pPr>
      <w:widowControl w:val="0"/>
      <w:autoSpaceDE w:val="0"/>
      <w:autoSpaceDN w:val="0"/>
      <w:adjustRightInd w:val="0"/>
      <w:spacing w:line="264" w:lineRule="exact"/>
      <w:jc w:val="center"/>
    </w:pPr>
    <w:rPr>
      <w:rFonts w:ascii="Calibri" w:eastAsia="Times New Roman" w:hAnsi="Calibri" w:cs="Times New Roman"/>
      <w:color w:val="auto"/>
      <w:sz w:val="24"/>
      <w:szCs w:val="24"/>
    </w:rPr>
  </w:style>
  <w:style w:type="paragraph" w:customStyle="1" w:styleId="Style46">
    <w:name w:val="Style46"/>
    <w:basedOn w:val="Normalny"/>
    <w:uiPriority w:val="99"/>
    <w:rsid w:val="00CE6E3A"/>
    <w:pPr>
      <w:widowControl w:val="0"/>
      <w:autoSpaceDE w:val="0"/>
      <w:autoSpaceDN w:val="0"/>
      <w:adjustRightInd w:val="0"/>
      <w:spacing w:line="394" w:lineRule="exact"/>
      <w:ind w:hanging="350"/>
    </w:pPr>
    <w:rPr>
      <w:rFonts w:ascii="Calibri" w:eastAsia="Times New Roman" w:hAnsi="Calibri" w:cs="Times New Roman"/>
      <w:color w:val="auto"/>
      <w:sz w:val="24"/>
      <w:szCs w:val="24"/>
    </w:rPr>
  </w:style>
  <w:style w:type="paragraph" w:customStyle="1" w:styleId="Style47">
    <w:name w:val="Style47"/>
    <w:basedOn w:val="Normalny"/>
    <w:uiPriority w:val="99"/>
    <w:rsid w:val="00CE6E3A"/>
    <w:pPr>
      <w:widowControl w:val="0"/>
      <w:autoSpaceDE w:val="0"/>
      <w:autoSpaceDN w:val="0"/>
      <w:adjustRightInd w:val="0"/>
      <w:spacing w:line="274" w:lineRule="exact"/>
      <w:ind w:hanging="365"/>
      <w:jc w:val="both"/>
    </w:pPr>
    <w:rPr>
      <w:rFonts w:ascii="Calibri" w:eastAsia="Times New Roman" w:hAnsi="Calibri" w:cs="Times New Roman"/>
      <w:color w:val="auto"/>
      <w:sz w:val="24"/>
      <w:szCs w:val="24"/>
    </w:rPr>
  </w:style>
  <w:style w:type="paragraph" w:customStyle="1" w:styleId="Style48">
    <w:name w:val="Style48"/>
    <w:basedOn w:val="Normalny"/>
    <w:uiPriority w:val="99"/>
    <w:rsid w:val="00CE6E3A"/>
    <w:pPr>
      <w:widowControl w:val="0"/>
      <w:autoSpaceDE w:val="0"/>
      <w:autoSpaceDN w:val="0"/>
      <w:adjustRightInd w:val="0"/>
      <w:spacing w:line="187" w:lineRule="exact"/>
      <w:ind w:hanging="139"/>
    </w:pPr>
    <w:rPr>
      <w:rFonts w:ascii="Calibri" w:eastAsia="Times New Roman" w:hAnsi="Calibri" w:cs="Times New Roman"/>
      <w:color w:val="auto"/>
      <w:sz w:val="24"/>
      <w:szCs w:val="24"/>
    </w:rPr>
  </w:style>
  <w:style w:type="paragraph" w:customStyle="1" w:styleId="Style50">
    <w:name w:val="Style50"/>
    <w:basedOn w:val="Normalny"/>
    <w:uiPriority w:val="99"/>
    <w:rsid w:val="00CE6E3A"/>
    <w:pPr>
      <w:widowControl w:val="0"/>
      <w:autoSpaceDE w:val="0"/>
      <w:autoSpaceDN w:val="0"/>
      <w:adjustRightInd w:val="0"/>
      <w:spacing w:line="192" w:lineRule="exact"/>
      <w:ind w:firstLine="130"/>
      <w:jc w:val="both"/>
    </w:pPr>
    <w:rPr>
      <w:rFonts w:ascii="Calibri" w:eastAsia="Times New Roman" w:hAnsi="Calibri" w:cs="Times New Roman"/>
      <w:color w:val="auto"/>
      <w:sz w:val="24"/>
      <w:szCs w:val="24"/>
    </w:rPr>
  </w:style>
  <w:style w:type="paragraph" w:customStyle="1" w:styleId="Style51">
    <w:name w:val="Style51"/>
    <w:basedOn w:val="Normalny"/>
    <w:uiPriority w:val="99"/>
    <w:rsid w:val="00CE6E3A"/>
    <w:pPr>
      <w:widowControl w:val="0"/>
      <w:autoSpaceDE w:val="0"/>
      <w:autoSpaceDN w:val="0"/>
      <w:adjustRightInd w:val="0"/>
      <w:spacing w:line="197" w:lineRule="exact"/>
    </w:pPr>
    <w:rPr>
      <w:rFonts w:ascii="Calibri" w:eastAsia="Times New Roman" w:hAnsi="Calibri" w:cs="Times New Roman"/>
      <w:color w:val="auto"/>
      <w:sz w:val="24"/>
      <w:szCs w:val="24"/>
    </w:rPr>
  </w:style>
  <w:style w:type="paragraph" w:customStyle="1" w:styleId="Style52">
    <w:name w:val="Style52"/>
    <w:basedOn w:val="Normalny"/>
    <w:uiPriority w:val="99"/>
    <w:rsid w:val="00CE6E3A"/>
    <w:pPr>
      <w:widowControl w:val="0"/>
      <w:autoSpaceDE w:val="0"/>
      <w:autoSpaceDN w:val="0"/>
      <w:adjustRightInd w:val="0"/>
      <w:spacing w:line="245" w:lineRule="exact"/>
      <w:ind w:hanging="139"/>
    </w:pPr>
    <w:rPr>
      <w:rFonts w:ascii="Calibri" w:eastAsia="Times New Roman" w:hAnsi="Calibri" w:cs="Times New Roman"/>
      <w:color w:val="auto"/>
      <w:sz w:val="24"/>
      <w:szCs w:val="24"/>
    </w:rPr>
  </w:style>
  <w:style w:type="character" w:customStyle="1" w:styleId="FontStyle54">
    <w:name w:val="Font Style54"/>
    <w:rsid w:val="00CE6E3A"/>
    <w:rPr>
      <w:rFonts w:ascii="Constantia" w:hAnsi="Constantia"/>
      <w:b/>
      <w:color w:val="000000"/>
      <w:sz w:val="26"/>
    </w:rPr>
  </w:style>
  <w:style w:type="character" w:customStyle="1" w:styleId="FontStyle55">
    <w:name w:val="Font Style55"/>
    <w:uiPriority w:val="99"/>
    <w:rsid w:val="00CE6E3A"/>
    <w:rPr>
      <w:rFonts w:ascii="Calibri" w:hAnsi="Calibri"/>
      <w:b/>
      <w:color w:val="000000"/>
      <w:sz w:val="20"/>
    </w:rPr>
  </w:style>
  <w:style w:type="character" w:customStyle="1" w:styleId="FontStyle56">
    <w:name w:val="Font Style56"/>
    <w:uiPriority w:val="99"/>
    <w:rsid w:val="00CE6E3A"/>
    <w:rPr>
      <w:rFonts w:ascii="Calibri" w:hAnsi="Calibri"/>
      <w:smallCaps/>
      <w:color w:val="000000"/>
      <w:sz w:val="20"/>
    </w:rPr>
  </w:style>
  <w:style w:type="character" w:customStyle="1" w:styleId="FontStyle58">
    <w:name w:val="Font Style58"/>
    <w:uiPriority w:val="99"/>
    <w:rsid w:val="00CE6E3A"/>
    <w:rPr>
      <w:rFonts w:ascii="Calibri" w:hAnsi="Calibri"/>
      <w:b/>
      <w:color w:val="000000"/>
      <w:sz w:val="20"/>
    </w:rPr>
  </w:style>
  <w:style w:type="character" w:customStyle="1" w:styleId="FontStyle59">
    <w:name w:val="Font Style59"/>
    <w:uiPriority w:val="99"/>
    <w:rsid w:val="00CE6E3A"/>
    <w:rPr>
      <w:rFonts w:ascii="Calibri" w:hAnsi="Calibri"/>
      <w:color w:val="000000"/>
      <w:sz w:val="20"/>
    </w:rPr>
  </w:style>
  <w:style w:type="character" w:customStyle="1" w:styleId="FontStyle60">
    <w:name w:val="Font Style60"/>
    <w:uiPriority w:val="99"/>
    <w:rsid w:val="00CE6E3A"/>
    <w:rPr>
      <w:rFonts w:ascii="Calibri" w:hAnsi="Calibri"/>
      <w:b/>
      <w:i/>
      <w:color w:val="000000"/>
      <w:spacing w:val="60"/>
      <w:sz w:val="18"/>
    </w:rPr>
  </w:style>
  <w:style w:type="character" w:customStyle="1" w:styleId="FontStyle61">
    <w:name w:val="Font Style61"/>
    <w:uiPriority w:val="99"/>
    <w:rsid w:val="00CE6E3A"/>
    <w:rPr>
      <w:rFonts w:ascii="Franklin Gothic Medium Cond" w:hAnsi="Franklin Gothic Medium Cond"/>
      <w:color w:val="000000"/>
      <w:sz w:val="26"/>
    </w:rPr>
  </w:style>
  <w:style w:type="character" w:customStyle="1" w:styleId="FontStyle62">
    <w:name w:val="Font Style62"/>
    <w:uiPriority w:val="99"/>
    <w:rsid w:val="00CE6E3A"/>
    <w:rPr>
      <w:rFonts w:ascii="Calibri" w:hAnsi="Calibri"/>
      <w:color w:val="000000"/>
      <w:sz w:val="16"/>
    </w:rPr>
  </w:style>
  <w:style w:type="character" w:customStyle="1" w:styleId="FontStyle63">
    <w:name w:val="Font Style63"/>
    <w:uiPriority w:val="99"/>
    <w:rsid w:val="00CE6E3A"/>
    <w:rPr>
      <w:rFonts w:ascii="Calibri" w:hAnsi="Calibri"/>
      <w:b/>
      <w:i/>
      <w:color w:val="000000"/>
      <w:sz w:val="14"/>
    </w:rPr>
  </w:style>
  <w:style w:type="character" w:customStyle="1" w:styleId="FontStyle64">
    <w:name w:val="Font Style64"/>
    <w:uiPriority w:val="99"/>
    <w:rsid w:val="00CE6E3A"/>
    <w:rPr>
      <w:rFonts w:ascii="Calibri" w:hAnsi="Calibri"/>
      <w:b/>
      <w:i/>
      <w:color w:val="000000"/>
      <w:sz w:val="20"/>
    </w:rPr>
  </w:style>
  <w:style w:type="character" w:customStyle="1" w:styleId="FontStyle65">
    <w:name w:val="Font Style65"/>
    <w:uiPriority w:val="99"/>
    <w:rsid w:val="00CE6E3A"/>
    <w:rPr>
      <w:rFonts w:ascii="Calibri" w:hAnsi="Calibri"/>
      <w:color w:val="000000"/>
      <w:spacing w:val="10"/>
      <w:sz w:val="16"/>
    </w:rPr>
  </w:style>
  <w:style w:type="character" w:customStyle="1" w:styleId="FontStyle66">
    <w:name w:val="Font Style66"/>
    <w:uiPriority w:val="99"/>
    <w:rsid w:val="00CE6E3A"/>
    <w:rPr>
      <w:rFonts w:ascii="Calibri" w:hAnsi="Calibri"/>
      <w:color w:val="000000"/>
      <w:sz w:val="16"/>
    </w:rPr>
  </w:style>
  <w:style w:type="character" w:customStyle="1" w:styleId="FontStyle67">
    <w:name w:val="Font Style67"/>
    <w:uiPriority w:val="99"/>
    <w:rsid w:val="00CE6E3A"/>
    <w:rPr>
      <w:rFonts w:ascii="Calibri" w:hAnsi="Calibri"/>
      <w:color w:val="000000"/>
      <w:sz w:val="20"/>
    </w:rPr>
  </w:style>
  <w:style w:type="character" w:customStyle="1" w:styleId="FontStyle68">
    <w:name w:val="Font Style68"/>
    <w:uiPriority w:val="99"/>
    <w:rsid w:val="00CE6E3A"/>
    <w:rPr>
      <w:rFonts w:ascii="Calibri" w:hAnsi="Calibri"/>
      <w:color w:val="000000"/>
      <w:sz w:val="14"/>
    </w:rPr>
  </w:style>
  <w:style w:type="character" w:customStyle="1" w:styleId="FontStyle69">
    <w:name w:val="Font Style69"/>
    <w:uiPriority w:val="99"/>
    <w:rsid w:val="00CE6E3A"/>
    <w:rPr>
      <w:rFonts w:ascii="Calibri" w:hAnsi="Calibri"/>
      <w:i/>
      <w:color w:val="000000"/>
      <w:sz w:val="18"/>
    </w:rPr>
  </w:style>
  <w:style w:type="character" w:customStyle="1" w:styleId="FontStyle70">
    <w:name w:val="Font Style70"/>
    <w:uiPriority w:val="99"/>
    <w:rsid w:val="00CE6E3A"/>
    <w:rPr>
      <w:rFonts w:ascii="Arial Narrow" w:hAnsi="Arial Narrow"/>
      <w:color w:val="000000"/>
      <w:sz w:val="18"/>
    </w:rPr>
  </w:style>
  <w:style w:type="character" w:customStyle="1" w:styleId="FontStyle71">
    <w:name w:val="Font Style71"/>
    <w:uiPriority w:val="99"/>
    <w:rsid w:val="00CE6E3A"/>
    <w:rPr>
      <w:rFonts w:ascii="Calibri" w:hAnsi="Calibri"/>
      <w:b/>
      <w:color w:val="000000"/>
      <w:sz w:val="12"/>
    </w:rPr>
  </w:style>
  <w:style w:type="character" w:customStyle="1" w:styleId="FontStyle72">
    <w:name w:val="Font Style72"/>
    <w:uiPriority w:val="99"/>
    <w:rsid w:val="00CE6E3A"/>
    <w:rPr>
      <w:rFonts w:ascii="Calibri" w:hAnsi="Calibri"/>
      <w:b/>
      <w:color w:val="000000"/>
      <w:sz w:val="38"/>
    </w:rPr>
  </w:style>
  <w:style w:type="table" w:customStyle="1" w:styleId="Tabela-Siatka2">
    <w:name w:val="Tabela - Siatka2"/>
    <w:basedOn w:val="Standardowy"/>
    <w:next w:val="Tabela-Siatka"/>
    <w:uiPriority w:val="59"/>
    <w:rsid w:val="00CE6E3A"/>
    <w:pPr>
      <w:spacing w:line="240" w:lineRule="auto"/>
    </w:pPr>
    <w:rPr>
      <w:rFonts w:ascii="Calibri" w:eastAsia="Times New Roman" w:hAnsi="Calibri"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Ania2AutomatycznyDoprawej">
    <w:name w:val="Styl Ania2 + Automatyczny Do prawej"/>
    <w:basedOn w:val="Normalny"/>
    <w:rsid w:val="00CE6E3A"/>
    <w:pPr>
      <w:spacing w:before="120" w:after="120" w:line="240" w:lineRule="auto"/>
      <w:jc w:val="right"/>
      <w:outlineLvl w:val="0"/>
    </w:pPr>
    <w:rPr>
      <w:rFonts w:ascii="Calibri" w:eastAsia="Times New Roman" w:hAnsi="Calibri" w:cs="Times New Roman"/>
      <w:b/>
      <w:bCs/>
      <w:color w:val="auto"/>
      <w:sz w:val="20"/>
      <w:szCs w:val="20"/>
    </w:rPr>
  </w:style>
  <w:style w:type="character" w:customStyle="1" w:styleId="FontStyle118">
    <w:name w:val="Font Style118"/>
    <w:uiPriority w:val="99"/>
    <w:rsid w:val="00CE6E3A"/>
    <w:rPr>
      <w:rFonts w:ascii="Calibri" w:hAnsi="Calibri"/>
      <w:b/>
      <w:color w:val="000000"/>
      <w:sz w:val="20"/>
    </w:rPr>
  </w:style>
  <w:style w:type="character" w:customStyle="1" w:styleId="FontStyle119">
    <w:name w:val="Font Style119"/>
    <w:uiPriority w:val="99"/>
    <w:rsid w:val="00CE6E3A"/>
    <w:rPr>
      <w:rFonts w:ascii="Calibri" w:hAnsi="Calibri"/>
      <w:color w:val="000000"/>
      <w:sz w:val="20"/>
    </w:rPr>
  </w:style>
  <w:style w:type="paragraph" w:customStyle="1" w:styleId="Standardowy1">
    <w:name w:val="Standardowy1"/>
    <w:rsid w:val="00CE6E3A"/>
    <w:pPr>
      <w:spacing w:line="240" w:lineRule="auto"/>
    </w:pPr>
    <w:rPr>
      <w:rFonts w:eastAsia="Times New Roman" w:cs="Times New Roman"/>
      <w:color w:val="auto"/>
      <w:sz w:val="24"/>
      <w:szCs w:val="20"/>
    </w:rPr>
  </w:style>
  <w:style w:type="paragraph" w:customStyle="1" w:styleId="Style53">
    <w:name w:val="Style53"/>
    <w:basedOn w:val="Normalny"/>
    <w:uiPriority w:val="99"/>
    <w:rsid w:val="00CE6E3A"/>
    <w:pPr>
      <w:widowControl w:val="0"/>
      <w:autoSpaceDE w:val="0"/>
      <w:autoSpaceDN w:val="0"/>
      <w:adjustRightInd w:val="0"/>
      <w:spacing w:line="240" w:lineRule="auto"/>
    </w:pPr>
    <w:rPr>
      <w:rFonts w:ascii="Calibri" w:eastAsia="Times New Roman" w:hAnsi="Calibri" w:cs="Times New Roman"/>
      <w:color w:val="auto"/>
      <w:sz w:val="24"/>
      <w:szCs w:val="24"/>
    </w:rPr>
  </w:style>
  <w:style w:type="paragraph" w:customStyle="1" w:styleId="Style54">
    <w:name w:val="Style54"/>
    <w:basedOn w:val="Normalny"/>
    <w:uiPriority w:val="99"/>
    <w:rsid w:val="00CE6E3A"/>
    <w:pPr>
      <w:widowControl w:val="0"/>
      <w:autoSpaceDE w:val="0"/>
      <w:autoSpaceDN w:val="0"/>
      <w:adjustRightInd w:val="0"/>
      <w:spacing w:line="240" w:lineRule="auto"/>
    </w:pPr>
    <w:rPr>
      <w:rFonts w:ascii="Calibri" w:eastAsia="Times New Roman" w:hAnsi="Calibri" w:cs="Times New Roman"/>
      <w:color w:val="auto"/>
      <w:sz w:val="24"/>
      <w:szCs w:val="24"/>
    </w:rPr>
  </w:style>
  <w:style w:type="character" w:customStyle="1" w:styleId="FontStyle122">
    <w:name w:val="Font Style122"/>
    <w:uiPriority w:val="99"/>
    <w:rsid w:val="00CE6E3A"/>
    <w:rPr>
      <w:rFonts w:ascii="Calibri" w:hAnsi="Calibri"/>
      <w:b/>
      <w:color w:val="000000"/>
      <w:sz w:val="24"/>
    </w:rPr>
  </w:style>
  <w:style w:type="character" w:customStyle="1" w:styleId="FontStyle123">
    <w:name w:val="Font Style123"/>
    <w:uiPriority w:val="99"/>
    <w:rsid w:val="00CE6E3A"/>
    <w:rPr>
      <w:rFonts w:ascii="Arial" w:hAnsi="Arial"/>
      <w:color w:val="000000"/>
      <w:sz w:val="20"/>
    </w:rPr>
  </w:style>
  <w:style w:type="character" w:customStyle="1" w:styleId="FontStyle116">
    <w:name w:val="Font Style116"/>
    <w:uiPriority w:val="99"/>
    <w:rsid w:val="00CE6E3A"/>
    <w:rPr>
      <w:rFonts w:ascii="Calibri" w:hAnsi="Calibri"/>
      <w:color w:val="000000"/>
      <w:sz w:val="18"/>
    </w:rPr>
  </w:style>
  <w:style w:type="character" w:customStyle="1" w:styleId="FontStyle99">
    <w:name w:val="Font Style99"/>
    <w:uiPriority w:val="99"/>
    <w:rsid w:val="00CE6E3A"/>
    <w:rPr>
      <w:rFonts w:ascii="Arial Narrow" w:hAnsi="Arial Narrow"/>
      <w:color w:val="000000"/>
      <w:sz w:val="22"/>
    </w:rPr>
  </w:style>
  <w:style w:type="character" w:customStyle="1" w:styleId="FontStyle127">
    <w:name w:val="Font Style127"/>
    <w:uiPriority w:val="99"/>
    <w:rsid w:val="00CE6E3A"/>
    <w:rPr>
      <w:rFonts w:ascii="Calibri" w:hAnsi="Calibri"/>
      <w:color w:val="000000"/>
      <w:sz w:val="18"/>
    </w:rPr>
  </w:style>
  <w:style w:type="character" w:customStyle="1" w:styleId="FontStyle21">
    <w:name w:val="Font Style21"/>
    <w:uiPriority w:val="99"/>
    <w:rsid w:val="00CE6E3A"/>
    <w:rPr>
      <w:rFonts w:ascii="Arial" w:hAnsi="Arial"/>
      <w:color w:val="000000"/>
      <w:sz w:val="22"/>
    </w:rPr>
  </w:style>
  <w:style w:type="character" w:customStyle="1" w:styleId="FontStyle16">
    <w:name w:val="Font Style16"/>
    <w:uiPriority w:val="99"/>
    <w:rsid w:val="00CE6E3A"/>
    <w:rPr>
      <w:rFonts w:ascii="Arial" w:hAnsi="Arial"/>
      <w:color w:val="000000"/>
      <w:sz w:val="22"/>
    </w:rPr>
  </w:style>
  <w:style w:type="paragraph" w:customStyle="1" w:styleId="Style56">
    <w:name w:val="Style56"/>
    <w:basedOn w:val="Normalny"/>
    <w:uiPriority w:val="99"/>
    <w:rsid w:val="00CE6E3A"/>
    <w:pPr>
      <w:widowControl w:val="0"/>
      <w:autoSpaceDE w:val="0"/>
      <w:autoSpaceDN w:val="0"/>
      <w:adjustRightInd w:val="0"/>
      <w:spacing w:line="240" w:lineRule="auto"/>
    </w:pPr>
    <w:rPr>
      <w:rFonts w:ascii="Calibri" w:eastAsia="Times New Roman" w:hAnsi="Calibri" w:cs="Times New Roman"/>
      <w:color w:val="auto"/>
      <w:sz w:val="24"/>
      <w:szCs w:val="24"/>
    </w:rPr>
  </w:style>
  <w:style w:type="paragraph" w:customStyle="1" w:styleId="ag">
    <w:name w:val="ag"/>
    <w:basedOn w:val="Normalny"/>
    <w:uiPriority w:val="99"/>
    <w:qFormat/>
    <w:rsid w:val="00CE6E3A"/>
    <w:pPr>
      <w:numPr>
        <w:numId w:val="92"/>
      </w:numPr>
      <w:spacing w:line="240" w:lineRule="auto"/>
      <w:jc w:val="both"/>
    </w:pPr>
    <w:rPr>
      <w:rFonts w:ascii="Times New Roman" w:eastAsia="Times New Roman" w:hAnsi="Times New Roman" w:cs="Times New Roman"/>
      <w:color w:val="auto"/>
    </w:rPr>
  </w:style>
  <w:style w:type="paragraph" w:customStyle="1" w:styleId="Style55">
    <w:name w:val="Style55"/>
    <w:basedOn w:val="Normalny"/>
    <w:uiPriority w:val="99"/>
    <w:rsid w:val="00CE6E3A"/>
    <w:pPr>
      <w:widowControl w:val="0"/>
      <w:autoSpaceDE w:val="0"/>
      <w:autoSpaceDN w:val="0"/>
      <w:adjustRightInd w:val="0"/>
      <w:spacing w:line="240" w:lineRule="auto"/>
    </w:pPr>
    <w:rPr>
      <w:rFonts w:ascii="Cambria" w:eastAsia="MS Mincho" w:hAnsi="Cambria" w:cs="Times New Roman"/>
      <w:color w:val="auto"/>
      <w:sz w:val="24"/>
      <w:szCs w:val="24"/>
    </w:rPr>
  </w:style>
  <w:style w:type="paragraph" w:customStyle="1" w:styleId="Style60">
    <w:name w:val="Style60"/>
    <w:basedOn w:val="Normalny"/>
    <w:uiPriority w:val="99"/>
    <w:rsid w:val="00CE6E3A"/>
    <w:pPr>
      <w:widowControl w:val="0"/>
      <w:autoSpaceDE w:val="0"/>
      <w:autoSpaceDN w:val="0"/>
      <w:adjustRightInd w:val="0"/>
      <w:spacing w:line="293" w:lineRule="exact"/>
      <w:jc w:val="center"/>
    </w:pPr>
    <w:rPr>
      <w:rFonts w:ascii="Calibri" w:eastAsia="Times New Roman" w:hAnsi="Calibri" w:cs="Times New Roman"/>
      <w:color w:val="auto"/>
      <w:sz w:val="24"/>
      <w:szCs w:val="24"/>
    </w:rPr>
  </w:style>
  <w:style w:type="paragraph" w:customStyle="1" w:styleId="Style58">
    <w:name w:val="Style58"/>
    <w:basedOn w:val="Normalny"/>
    <w:uiPriority w:val="99"/>
    <w:rsid w:val="00CE6E3A"/>
    <w:pPr>
      <w:widowControl w:val="0"/>
      <w:autoSpaceDE w:val="0"/>
      <w:autoSpaceDN w:val="0"/>
      <w:adjustRightInd w:val="0"/>
      <w:spacing w:line="182" w:lineRule="exact"/>
    </w:pPr>
    <w:rPr>
      <w:rFonts w:ascii="Cambria" w:eastAsia="MS Mincho" w:hAnsi="Cambria" w:cs="Times New Roman"/>
      <w:color w:val="auto"/>
      <w:sz w:val="24"/>
      <w:szCs w:val="24"/>
    </w:rPr>
  </w:style>
  <w:style w:type="paragraph" w:customStyle="1" w:styleId="Style76">
    <w:name w:val="Style76"/>
    <w:basedOn w:val="Normalny"/>
    <w:uiPriority w:val="99"/>
    <w:rsid w:val="00CE6E3A"/>
    <w:pPr>
      <w:widowControl w:val="0"/>
      <w:autoSpaceDE w:val="0"/>
      <w:autoSpaceDN w:val="0"/>
      <w:adjustRightInd w:val="0"/>
      <w:spacing w:line="240" w:lineRule="auto"/>
    </w:pPr>
    <w:rPr>
      <w:rFonts w:ascii="Calibri" w:eastAsia="Times New Roman" w:hAnsi="Calibri" w:cs="Times New Roman"/>
      <w:color w:val="auto"/>
      <w:sz w:val="24"/>
      <w:szCs w:val="24"/>
    </w:rPr>
  </w:style>
  <w:style w:type="paragraph" w:customStyle="1" w:styleId="Style89">
    <w:name w:val="Style89"/>
    <w:basedOn w:val="Normalny"/>
    <w:uiPriority w:val="99"/>
    <w:rsid w:val="00CE6E3A"/>
    <w:pPr>
      <w:widowControl w:val="0"/>
      <w:autoSpaceDE w:val="0"/>
      <w:autoSpaceDN w:val="0"/>
      <w:adjustRightInd w:val="0"/>
      <w:spacing w:line="240" w:lineRule="auto"/>
    </w:pPr>
    <w:rPr>
      <w:rFonts w:ascii="Calibri" w:eastAsia="Times New Roman" w:hAnsi="Calibri" w:cs="Times New Roman"/>
      <w:color w:val="auto"/>
      <w:sz w:val="24"/>
      <w:szCs w:val="24"/>
    </w:rPr>
  </w:style>
  <w:style w:type="character" w:customStyle="1" w:styleId="FontStyle124">
    <w:name w:val="Font Style124"/>
    <w:uiPriority w:val="99"/>
    <w:rsid w:val="00CE6E3A"/>
    <w:rPr>
      <w:rFonts w:ascii="Calibri" w:hAnsi="Calibri"/>
      <w:color w:val="000000"/>
      <w:sz w:val="12"/>
    </w:rPr>
  </w:style>
  <w:style w:type="character" w:customStyle="1" w:styleId="FontStyle125">
    <w:name w:val="Font Style125"/>
    <w:uiPriority w:val="99"/>
    <w:rsid w:val="00CE6E3A"/>
    <w:rPr>
      <w:rFonts w:ascii="Calibri" w:hAnsi="Calibri"/>
      <w:b/>
      <w:color w:val="000000"/>
      <w:sz w:val="20"/>
    </w:rPr>
  </w:style>
  <w:style w:type="character" w:customStyle="1" w:styleId="FontStyle126">
    <w:name w:val="Font Style126"/>
    <w:uiPriority w:val="99"/>
    <w:rsid w:val="00CE6E3A"/>
    <w:rPr>
      <w:rFonts w:ascii="Arial" w:hAnsi="Arial"/>
      <w:color w:val="000000"/>
      <w:sz w:val="18"/>
    </w:rPr>
  </w:style>
  <w:style w:type="character" w:customStyle="1" w:styleId="FontStyle168">
    <w:name w:val="Font Style168"/>
    <w:uiPriority w:val="99"/>
    <w:rsid w:val="00CE6E3A"/>
    <w:rPr>
      <w:rFonts w:ascii="Calibri" w:hAnsi="Calibri"/>
      <w:color w:val="000000"/>
      <w:sz w:val="20"/>
    </w:rPr>
  </w:style>
  <w:style w:type="numbering" w:customStyle="1" w:styleId="WW8Num22">
    <w:name w:val="WW8Num22"/>
    <w:rsid w:val="00CE6E3A"/>
    <w:pPr>
      <w:numPr>
        <w:numId w:val="87"/>
      </w:numPr>
    </w:pPr>
  </w:style>
  <w:style w:type="character" w:customStyle="1" w:styleId="Teksttreci58">
    <w:name w:val="Tekst treści (58)"/>
    <w:rsid w:val="00EA4C38"/>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vertAlign w:val="baseline"/>
      <w:lang w:val="pl-PL" w:eastAsia="pl-PL" w:bidi="pl-PL"/>
    </w:rPr>
  </w:style>
  <w:style w:type="paragraph" w:customStyle="1" w:styleId="Stopka1">
    <w:name w:val="Stopka1"/>
    <w:uiPriority w:val="99"/>
    <w:rsid w:val="006C701E"/>
    <w:pPr>
      <w:spacing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5911">
      <w:bodyDiv w:val="1"/>
      <w:marLeft w:val="0"/>
      <w:marRight w:val="0"/>
      <w:marTop w:val="0"/>
      <w:marBottom w:val="0"/>
      <w:divBdr>
        <w:top w:val="none" w:sz="0" w:space="0" w:color="auto"/>
        <w:left w:val="none" w:sz="0" w:space="0" w:color="auto"/>
        <w:bottom w:val="none" w:sz="0" w:space="0" w:color="auto"/>
        <w:right w:val="none" w:sz="0" w:space="0" w:color="auto"/>
      </w:divBdr>
      <w:divsChild>
        <w:div w:id="53745202">
          <w:marLeft w:val="0"/>
          <w:marRight w:val="0"/>
          <w:marTop w:val="90"/>
          <w:marBottom w:val="90"/>
          <w:divBdr>
            <w:top w:val="none" w:sz="0" w:space="0" w:color="auto"/>
            <w:left w:val="none" w:sz="0" w:space="0" w:color="auto"/>
            <w:bottom w:val="none" w:sz="0" w:space="0" w:color="auto"/>
            <w:right w:val="none" w:sz="0" w:space="0" w:color="auto"/>
          </w:divBdr>
        </w:div>
        <w:div w:id="1456099787">
          <w:marLeft w:val="0"/>
          <w:marRight w:val="0"/>
          <w:marTop w:val="0"/>
          <w:marBottom w:val="120"/>
          <w:divBdr>
            <w:top w:val="none" w:sz="0" w:space="0" w:color="auto"/>
            <w:left w:val="none" w:sz="0" w:space="0" w:color="auto"/>
            <w:bottom w:val="none" w:sz="0" w:space="0" w:color="auto"/>
            <w:right w:val="none" w:sz="0" w:space="0" w:color="auto"/>
          </w:divBdr>
          <w:divsChild>
            <w:div w:id="1533490459">
              <w:marLeft w:val="0"/>
              <w:marRight w:val="0"/>
              <w:marTop w:val="0"/>
              <w:marBottom w:val="0"/>
              <w:divBdr>
                <w:top w:val="none" w:sz="0" w:space="0" w:color="auto"/>
                <w:left w:val="none" w:sz="0" w:space="0" w:color="auto"/>
                <w:bottom w:val="none" w:sz="0" w:space="0" w:color="auto"/>
                <w:right w:val="none" w:sz="0" w:space="0" w:color="auto"/>
              </w:divBdr>
            </w:div>
            <w:div w:id="1555391377">
              <w:marLeft w:val="0"/>
              <w:marRight w:val="0"/>
              <w:marTop w:val="0"/>
              <w:marBottom w:val="0"/>
              <w:divBdr>
                <w:top w:val="none" w:sz="0" w:space="0" w:color="auto"/>
                <w:left w:val="none" w:sz="0" w:space="0" w:color="auto"/>
                <w:bottom w:val="none" w:sz="0" w:space="0" w:color="auto"/>
                <w:right w:val="none" w:sz="0" w:space="0" w:color="auto"/>
              </w:divBdr>
              <w:divsChild>
                <w:div w:id="1606960760">
                  <w:marLeft w:val="0"/>
                  <w:marRight w:val="0"/>
                  <w:marTop w:val="30"/>
                  <w:marBottom w:val="0"/>
                  <w:divBdr>
                    <w:top w:val="none" w:sz="0" w:space="0" w:color="auto"/>
                    <w:left w:val="none" w:sz="0" w:space="0" w:color="auto"/>
                    <w:bottom w:val="none" w:sz="0" w:space="0" w:color="auto"/>
                    <w:right w:val="none" w:sz="0" w:space="0" w:color="auto"/>
                  </w:divBdr>
                </w:div>
                <w:div w:id="213641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2381">
      <w:bodyDiv w:val="1"/>
      <w:marLeft w:val="0"/>
      <w:marRight w:val="0"/>
      <w:marTop w:val="0"/>
      <w:marBottom w:val="0"/>
      <w:divBdr>
        <w:top w:val="none" w:sz="0" w:space="0" w:color="auto"/>
        <w:left w:val="none" w:sz="0" w:space="0" w:color="auto"/>
        <w:bottom w:val="none" w:sz="0" w:space="0" w:color="auto"/>
        <w:right w:val="none" w:sz="0" w:space="0" w:color="auto"/>
      </w:divBdr>
    </w:div>
    <w:div w:id="114179131">
      <w:bodyDiv w:val="1"/>
      <w:marLeft w:val="0"/>
      <w:marRight w:val="0"/>
      <w:marTop w:val="0"/>
      <w:marBottom w:val="0"/>
      <w:divBdr>
        <w:top w:val="none" w:sz="0" w:space="0" w:color="auto"/>
        <w:left w:val="none" w:sz="0" w:space="0" w:color="auto"/>
        <w:bottom w:val="none" w:sz="0" w:space="0" w:color="auto"/>
        <w:right w:val="none" w:sz="0" w:space="0" w:color="auto"/>
      </w:divBdr>
    </w:div>
    <w:div w:id="146289342">
      <w:bodyDiv w:val="1"/>
      <w:marLeft w:val="0"/>
      <w:marRight w:val="0"/>
      <w:marTop w:val="0"/>
      <w:marBottom w:val="0"/>
      <w:divBdr>
        <w:top w:val="none" w:sz="0" w:space="0" w:color="auto"/>
        <w:left w:val="none" w:sz="0" w:space="0" w:color="auto"/>
        <w:bottom w:val="none" w:sz="0" w:space="0" w:color="auto"/>
        <w:right w:val="none" w:sz="0" w:space="0" w:color="auto"/>
      </w:divBdr>
      <w:divsChild>
        <w:div w:id="783111851">
          <w:marLeft w:val="0"/>
          <w:marRight w:val="0"/>
          <w:marTop w:val="90"/>
          <w:marBottom w:val="90"/>
          <w:divBdr>
            <w:top w:val="none" w:sz="0" w:space="0" w:color="auto"/>
            <w:left w:val="none" w:sz="0" w:space="0" w:color="auto"/>
            <w:bottom w:val="none" w:sz="0" w:space="0" w:color="auto"/>
            <w:right w:val="none" w:sz="0" w:space="0" w:color="auto"/>
          </w:divBdr>
        </w:div>
        <w:div w:id="903636620">
          <w:marLeft w:val="0"/>
          <w:marRight w:val="0"/>
          <w:marTop w:val="0"/>
          <w:marBottom w:val="120"/>
          <w:divBdr>
            <w:top w:val="none" w:sz="0" w:space="0" w:color="auto"/>
            <w:left w:val="none" w:sz="0" w:space="0" w:color="auto"/>
            <w:bottom w:val="none" w:sz="0" w:space="0" w:color="auto"/>
            <w:right w:val="none" w:sz="0" w:space="0" w:color="auto"/>
          </w:divBdr>
          <w:divsChild>
            <w:div w:id="39406035">
              <w:marLeft w:val="0"/>
              <w:marRight w:val="0"/>
              <w:marTop w:val="0"/>
              <w:marBottom w:val="0"/>
              <w:divBdr>
                <w:top w:val="none" w:sz="0" w:space="0" w:color="auto"/>
                <w:left w:val="none" w:sz="0" w:space="0" w:color="auto"/>
                <w:bottom w:val="none" w:sz="0" w:space="0" w:color="auto"/>
                <w:right w:val="none" w:sz="0" w:space="0" w:color="auto"/>
              </w:divBdr>
              <w:divsChild>
                <w:div w:id="896236842">
                  <w:marLeft w:val="0"/>
                  <w:marRight w:val="0"/>
                  <w:marTop w:val="30"/>
                  <w:marBottom w:val="0"/>
                  <w:divBdr>
                    <w:top w:val="none" w:sz="0" w:space="0" w:color="auto"/>
                    <w:left w:val="none" w:sz="0" w:space="0" w:color="auto"/>
                    <w:bottom w:val="none" w:sz="0" w:space="0" w:color="auto"/>
                    <w:right w:val="none" w:sz="0" w:space="0" w:color="auto"/>
                  </w:divBdr>
                </w:div>
                <w:div w:id="1584415855">
                  <w:marLeft w:val="0"/>
                  <w:marRight w:val="0"/>
                  <w:marTop w:val="0"/>
                  <w:marBottom w:val="0"/>
                  <w:divBdr>
                    <w:top w:val="none" w:sz="0" w:space="0" w:color="auto"/>
                    <w:left w:val="none" w:sz="0" w:space="0" w:color="auto"/>
                    <w:bottom w:val="none" w:sz="0" w:space="0" w:color="auto"/>
                    <w:right w:val="none" w:sz="0" w:space="0" w:color="auto"/>
                  </w:divBdr>
                </w:div>
              </w:divsChild>
            </w:div>
            <w:div w:id="116046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87254">
      <w:bodyDiv w:val="1"/>
      <w:marLeft w:val="0"/>
      <w:marRight w:val="0"/>
      <w:marTop w:val="0"/>
      <w:marBottom w:val="0"/>
      <w:divBdr>
        <w:top w:val="none" w:sz="0" w:space="0" w:color="auto"/>
        <w:left w:val="none" w:sz="0" w:space="0" w:color="auto"/>
        <w:bottom w:val="none" w:sz="0" w:space="0" w:color="auto"/>
        <w:right w:val="none" w:sz="0" w:space="0" w:color="auto"/>
      </w:divBdr>
    </w:div>
    <w:div w:id="250356625">
      <w:bodyDiv w:val="1"/>
      <w:marLeft w:val="0"/>
      <w:marRight w:val="0"/>
      <w:marTop w:val="0"/>
      <w:marBottom w:val="0"/>
      <w:divBdr>
        <w:top w:val="none" w:sz="0" w:space="0" w:color="auto"/>
        <w:left w:val="none" w:sz="0" w:space="0" w:color="auto"/>
        <w:bottom w:val="none" w:sz="0" w:space="0" w:color="auto"/>
        <w:right w:val="none" w:sz="0" w:space="0" w:color="auto"/>
      </w:divBdr>
    </w:div>
    <w:div w:id="343436120">
      <w:bodyDiv w:val="1"/>
      <w:marLeft w:val="0"/>
      <w:marRight w:val="0"/>
      <w:marTop w:val="0"/>
      <w:marBottom w:val="0"/>
      <w:divBdr>
        <w:top w:val="none" w:sz="0" w:space="0" w:color="auto"/>
        <w:left w:val="none" w:sz="0" w:space="0" w:color="auto"/>
        <w:bottom w:val="none" w:sz="0" w:space="0" w:color="auto"/>
        <w:right w:val="none" w:sz="0" w:space="0" w:color="auto"/>
      </w:divBdr>
    </w:div>
    <w:div w:id="519396596">
      <w:bodyDiv w:val="1"/>
      <w:marLeft w:val="0"/>
      <w:marRight w:val="0"/>
      <w:marTop w:val="0"/>
      <w:marBottom w:val="0"/>
      <w:divBdr>
        <w:top w:val="none" w:sz="0" w:space="0" w:color="auto"/>
        <w:left w:val="none" w:sz="0" w:space="0" w:color="auto"/>
        <w:bottom w:val="none" w:sz="0" w:space="0" w:color="auto"/>
        <w:right w:val="none" w:sz="0" w:space="0" w:color="auto"/>
      </w:divBdr>
      <w:divsChild>
        <w:div w:id="506867669">
          <w:marLeft w:val="0"/>
          <w:marRight w:val="0"/>
          <w:marTop w:val="90"/>
          <w:marBottom w:val="90"/>
          <w:divBdr>
            <w:top w:val="none" w:sz="0" w:space="0" w:color="auto"/>
            <w:left w:val="none" w:sz="0" w:space="0" w:color="auto"/>
            <w:bottom w:val="none" w:sz="0" w:space="0" w:color="auto"/>
            <w:right w:val="none" w:sz="0" w:space="0" w:color="auto"/>
          </w:divBdr>
        </w:div>
        <w:div w:id="1078795523">
          <w:marLeft w:val="0"/>
          <w:marRight w:val="0"/>
          <w:marTop w:val="0"/>
          <w:marBottom w:val="120"/>
          <w:divBdr>
            <w:top w:val="none" w:sz="0" w:space="0" w:color="auto"/>
            <w:left w:val="none" w:sz="0" w:space="0" w:color="auto"/>
            <w:bottom w:val="none" w:sz="0" w:space="0" w:color="auto"/>
            <w:right w:val="none" w:sz="0" w:space="0" w:color="auto"/>
          </w:divBdr>
          <w:divsChild>
            <w:div w:id="106389679">
              <w:marLeft w:val="0"/>
              <w:marRight w:val="0"/>
              <w:marTop w:val="0"/>
              <w:marBottom w:val="0"/>
              <w:divBdr>
                <w:top w:val="none" w:sz="0" w:space="0" w:color="auto"/>
                <w:left w:val="none" w:sz="0" w:space="0" w:color="auto"/>
                <w:bottom w:val="none" w:sz="0" w:space="0" w:color="auto"/>
                <w:right w:val="none" w:sz="0" w:space="0" w:color="auto"/>
              </w:divBdr>
              <w:divsChild>
                <w:div w:id="404568175">
                  <w:marLeft w:val="0"/>
                  <w:marRight w:val="0"/>
                  <w:marTop w:val="0"/>
                  <w:marBottom w:val="0"/>
                  <w:divBdr>
                    <w:top w:val="none" w:sz="0" w:space="0" w:color="auto"/>
                    <w:left w:val="none" w:sz="0" w:space="0" w:color="auto"/>
                    <w:bottom w:val="none" w:sz="0" w:space="0" w:color="auto"/>
                    <w:right w:val="none" w:sz="0" w:space="0" w:color="auto"/>
                  </w:divBdr>
                </w:div>
                <w:div w:id="748041697">
                  <w:marLeft w:val="0"/>
                  <w:marRight w:val="0"/>
                  <w:marTop w:val="30"/>
                  <w:marBottom w:val="0"/>
                  <w:divBdr>
                    <w:top w:val="none" w:sz="0" w:space="0" w:color="auto"/>
                    <w:left w:val="none" w:sz="0" w:space="0" w:color="auto"/>
                    <w:bottom w:val="none" w:sz="0" w:space="0" w:color="auto"/>
                    <w:right w:val="none" w:sz="0" w:space="0" w:color="auto"/>
                  </w:divBdr>
                </w:div>
              </w:divsChild>
            </w:div>
            <w:div w:id="110025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99538">
      <w:bodyDiv w:val="1"/>
      <w:marLeft w:val="0"/>
      <w:marRight w:val="0"/>
      <w:marTop w:val="0"/>
      <w:marBottom w:val="0"/>
      <w:divBdr>
        <w:top w:val="none" w:sz="0" w:space="0" w:color="auto"/>
        <w:left w:val="none" w:sz="0" w:space="0" w:color="auto"/>
        <w:bottom w:val="none" w:sz="0" w:space="0" w:color="auto"/>
        <w:right w:val="none" w:sz="0" w:space="0" w:color="auto"/>
      </w:divBdr>
    </w:div>
    <w:div w:id="666516807">
      <w:bodyDiv w:val="1"/>
      <w:marLeft w:val="0"/>
      <w:marRight w:val="0"/>
      <w:marTop w:val="0"/>
      <w:marBottom w:val="0"/>
      <w:divBdr>
        <w:top w:val="none" w:sz="0" w:space="0" w:color="auto"/>
        <w:left w:val="none" w:sz="0" w:space="0" w:color="auto"/>
        <w:bottom w:val="none" w:sz="0" w:space="0" w:color="auto"/>
        <w:right w:val="none" w:sz="0" w:space="0" w:color="auto"/>
      </w:divBdr>
    </w:div>
    <w:div w:id="667950747">
      <w:bodyDiv w:val="1"/>
      <w:marLeft w:val="0"/>
      <w:marRight w:val="0"/>
      <w:marTop w:val="0"/>
      <w:marBottom w:val="0"/>
      <w:divBdr>
        <w:top w:val="none" w:sz="0" w:space="0" w:color="auto"/>
        <w:left w:val="none" w:sz="0" w:space="0" w:color="auto"/>
        <w:bottom w:val="none" w:sz="0" w:space="0" w:color="auto"/>
        <w:right w:val="none" w:sz="0" w:space="0" w:color="auto"/>
      </w:divBdr>
    </w:div>
    <w:div w:id="691495780">
      <w:bodyDiv w:val="1"/>
      <w:marLeft w:val="0"/>
      <w:marRight w:val="0"/>
      <w:marTop w:val="0"/>
      <w:marBottom w:val="0"/>
      <w:divBdr>
        <w:top w:val="none" w:sz="0" w:space="0" w:color="auto"/>
        <w:left w:val="none" w:sz="0" w:space="0" w:color="auto"/>
        <w:bottom w:val="none" w:sz="0" w:space="0" w:color="auto"/>
        <w:right w:val="none" w:sz="0" w:space="0" w:color="auto"/>
      </w:divBdr>
    </w:div>
    <w:div w:id="733966385">
      <w:bodyDiv w:val="1"/>
      <w:marLeft w:val="0"/>
      <w:marRight w:val="0"/>
      <w:marTop w:val="0"/>
      <w:marBottom w:val="0"/>
      <w:divBdr>
        <w:top w:val="none" w:sz="0" w:space="0" w:color="auto"/>
        <w:left w:val="none" w:sz="0" w:space="0" w:color="auto"/>
        <w:bottom w:val="none" w:sz="0" w:space="0" w:color="auto"/>
        <w:right w:val="none" w:sz="0" w:space="0" w:color="auto"/>
      </w:divBdr>
    </w:div>
    <w:div w:id="770007052">
      <w:bodyDiv w:val="1"/>
      <w:marLeft w:val="0"/>
      <w:marRight w:val="0"/>
      <w:marTop w:val="0"/>
      <w:marBottom w:val="0"/>
      <w:divBdr>
        <w:top w:val="none" w:sz="0" w:space="0" w:color="auto"/>
        <w:left w:val="none" w:sz="0" w:space="0" w:color="auto"/>
        <w:bottom w:val="none" w:sz="0" w:space="0" w:color="auto"/>
        <w:right w:val="none" w:sz="0" w:space="0" w:color="auto"/>
      </w:divBdr>
    </w:div>
    <w:div w:id="804203593">
      <w:bodyDiv w:val="1"/>
      <w:marLeft w:val="0"/>
      <w:marRight w:val="0"/>
      <w:marTop w:val="0"/>
      <w:marBottom w:val="0"/>
      <w:divBdr>
        <w:top w:val="none" w:sz="0" w:space="0" w:color="auto"/>
        <w:left w:val="none" w:sz="0" w:space="0" w:color="auto"/>
        <w:bottom w:val="none" w:sz="0" w:space="0" w:color="auto"/>
        <w:right w:val="none" w:sz="0" w:space="0" w:color="auto"/>
      </w:divBdr>
    </w:div>
    <w:div w:id="1040203631">
      <w:bodyDiv w:val="1"/>
      <w:marLeft w:val="0"/>
      <w:marRight w:val="0"/>
      <w:marTop w:val="0"/>
      <w:marBottom w:val="0"/>
      <w:divBdr>
        <w:top w:val="none" w:sz="0" w:space="0" w:color="auto"/>
        <w:left w:val="none" w:sz="0" w:space="0" w:color="auto"/>
        <w:bottom w:val="none" w:sz="0" w:space="0" w:color="auto"/>
        <w:right w:val="none" w:sz="0" w:space="0" w:color="auto"/>
      </w:divBdr>
    </w:div>
    <w:div w:id="1040319918">
      <w:bodyDiv w:val="1"/>
      <w:marLeft w:val="0"/>
      <w:marRight w:val="0"/>
      <w:marTop w:val="0"/>
      <w:marBottom w:val="0"/>
      <w:divBdr>
        <w:top w:val="none" w:sz="0" w:space="0" w:color="auto"/>
        <w:left w:val="none" w:sz="0" w:space="0" w:color="auto"/>
        <w:bottom w:val="none" w:sz="0" w:space="0" w:color="auto"/>
        <w:right w:val="none" w:sz="0" w:space="0" w:color="auto"/>
      </w:divBdr>
      <w:divsChild>
        <w:div w:id="1681665619">
          <w:marLeft w:val="0"/>
          <w:marRight w:val="0"/>
          <w:marTop w:val="0"/>
          <w:marBottom w:val="0"/>
          <w:divBdr>
            <w:top w:val="none" w:sz="0" w:space="0" w:color="auto"/>
            <w:left w:val="none" w:sz="0" w:space="0" w:color="auto"/>
            <w:bottom w:val="none" w:sz="0" w:space="0" w:color="auto"/>
            <w:right w:val="none" w:sz="0" w:space="0" w:color="auto"/>
          </w:divBdr>
        </w:div>
        <w:div w:id="1818261515">
          <w:marLeft w:val="0"/>
          <w:marRight w:val="0"/>
          <w:marTop w:val="0"/>
          <w:marBottom w:val="0"/>
          <w:divBdr>
            <w:top w:val="none" w:sz="0" w:space="0" w:color="auto"/>
            <w:left w:val="none" w:sz="0" w:space="0" w:color="auto"/>
            <w:bottom w:val="none" w:sz="0" w:space="0" w:color="auto"/>
            <w:right w:val="none" w:sz="0" w:space="0" w:color="auto"/>
          </w:divBdr>
        </w:div>
      </w:divsChild>
    </w:div>
    <w:div w:id="1073969766">
      <w:bodyDiv w:val="1"/>
      <w:marLeft w:val="0"/>
      <w:marRight w:val="0"/>
      <w:marTop w:val="0"/>
      <w:marBottom w:val="0"/>
      <w:divBdr>
        <w:top w:val="none" w:sz="0" w:space="0" w:color="auto"/>
        <w:left w:val="none" w:sz="0" w:space="0" w:color="auto"/>
        <w:bottom w:val="none" w:sz="0" w:space="0" w:color="auto"/>
        <w:right w:val="none" w:sz="0" w:space="0" w:color="auto"/>
      </w:divBdr>
      <w:divsChild>
        <w:div w:id="666830927">
          <w:marLeft w:val="0"/>
          <w:marRight w:val="0"/>
          <w:marTop w:val="0"/>
          <w:marBottom w:val="120"/>
          <w:divBdr>
            <w:top w:val="none" w:sz="0" w:space="0" w:color="auto"/>
            <w:left w:val="none" w:sz="0" w:space="0" w:color="auto"/>
            <w:bottom w:val="none" w:sz="0" w:space="0" w:color="auto"/>
            <w:right w:val="none" w:sz="0" w:space="0" w:color="auto"/>
          </w:divBdr>
          <w:divsChild>
            <w:div w:id="1778482092">
              <w:marLeft w:val="0"/>
              <w:marRight w:val="0"/>
              <w:marTop w:val="0"/>
              <w:marBottom w:val="0"/>
              <w:divBdr>
                <w:top w:val="none" w:sz="0" w:space="0" w:color="auto"/>
                <w:left w:val="none" w:sz="0" w:space="0" w:color="auto"/>
                <w:bottom w:val="none" w:sz="0" w:space="0" w:color="auto"/>
                <w:right w:val="none" w:sz="0" w:space="0" w:color="auto"/>
              </w:divBdr>
            </w:div>
            <w:div w:id="1825313996">
              <w:marLeft w:val="0"/>
              <w:marRight w:val="0"/>
              <w:marTop w:val="0"/>
              <w:marBottom w:val="0"/>
              <w:divBdr>
                <w:top w:val="none" w:sz="0" w:space="0" w:color="auto"/>
                <w:left w:val="none" w:sz="0" w:space="0" w:color="auto"/>
                <w:bottom w:val="none" w:sz="0" w:space="0" w:color="auto"/>
                <w:right w:val="none" w:sz="0" w:space="0" w:color="auto"/>
              </w:divBdr>
              <w:divsChild>
                <w:div w:id="59717700">
                  <w:marLeft w:val="0"/>
                  <w:marRight w:val="0"/>
                  <w:marTop w:val="30"/>
                  <w:marBottom w:val="0"/>
                  <w:divBdr>
                    <w:top w:val="none" w:sz="0" w:space="0" w:color="auto"/>
                    <w:left w:val="none" w:sz="0" w:space="0" w:color="auto"/>
                    <w:bottom w:val="none" w:sz="0" w:space="0" w:color="auto"/>
                    <w:right w:val="none" w:sz="0" w:space="0" w:color="auto"/>
                  </w:divBdr>
                </w:div>
                <w:div w:id="2547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961329">
          <w:marLeft w:val="0"/>
          <w:marRight w:val="0"/>
          <w:marTop w:val="90"/>
          <w:marBottom w:val="90"/>
          <w:divBdr>
            <w:top w:val="none" w:sz="0" w:space="0" w:color="auto"/>
            <w:left w:val="none" w:sz="0" w:space="0" w:color="auto"/>
            <w:bottom w:val="none" w:sz="0" w:space="0" w:color="auto"/>
            <w:right w:val="none" w:sz="0" w:space="0" w:color="auto"/>
          </w:divBdr>
        </w:div>
      </w:divsChild>
    </w:div>
    <w:div w:id="1087726309">
      <w:bodyDiv w:val="1"/>
      <w:marLeft w:val="0"/>
      <w:marRight w:val="0"/>
      <w:marTop w:val="0"/>
      <w:marBottom w:val="0"/>
      <w:divBdr>
        <w:top w:val="none" w:sz="0" w:space="0" w:color="auto"/>
        <w:left w:val="none" w:sz="0" w:space="0" w:color="auto"/>
        <w:bottom w:val="none" w:sz="0" w:space="0" w:color="auto"/>
        <w:right w:val="none" w:sz="0" w:space="0" w:color="auto"/>
      </w:divBdr>
      <w:divsChild>
        <w:div w:id="219294213">
          <w:marLeft w:val="0"/>
          <w:marRight w:val="0"/>
          <w:marTop w:val="0"/>
          <w:marBottom w:val="120"/>
          <w:divBdr>
            <w:top w:val="none" w:sz="0" w:space="0" w:color="auto"/>
            <w:left w:val="none" w:sz="0" w:space="0" w:color="auto"/>
            <w:bottom w:val="none" w:sz="0" w:space="0" w:color="auto"/>
            <w:right w:val="none" w:sz="0" w:space="0" w:color="auto"/>
          </w:divBdr>
          <w:divsChild>
            <w:div w:id="226458712">
              <w:marLeft w:val="0"/>
              <w:marRight w:val="0"/>
              <w:marTop w:val="0"/>
              <w:marBottom w:val="0"/>
              <w:divBdr>
                <w:top w:val="none" w:sz="0" w:space="0" w:color="auto"/>
                <w:left w:val="none" w:sz="0" w:space="0" w:color="auto"/>
                <w:bottom w:val="none" w:sz="0" w:space="0" w:color="auto"/>
                <w:right w:val="none" w:sz="0" w:space="0" w:color="auto"/>
              </w:divBdr>
              <w:divsChild>
                <w:div w:id="1237785258">
                  <w:marLeft w:val="0"/>
                  <w:marRight w:val="0"/>
                  <w:marTop w:val="0"/>
                  <w:marBottom w:val="0"/>
                  <w:divBdr>
                    <w:top w:val="none" w:sz="0" w:space="0" w:color="auto"/>
                    <w:left w:val="none" w:sz="0" w:space="0" w:color="auto"/>
                    <w:bottom w:val="none" w:sz="0" w:space="0" w:color="auto"/>
                    <w:right w:val="none" w:sz="0" w:space="0" w:color="auto"/>
                  </w:divBdr>
                </w:div>
                <w:div w:id="1726447070">
                  <w:marLeft w:val="0"/>
                  <w:marRight w:val="0"/>
                  <w:marTop w:val="30"/>
                  <w:marBottom w:val="0"/>
                  <w:divBdr>
                    <w:top w:val="none" w:sz="0" w:space="0" w:color="auto"/>
                    <w:left w:val="none" w:sz="0" w:space="0" w:color="auto"/>
                    <w:bottom w:val="none" w:sz="0" w:space="0" w:color="auto"/>
                    <w:right w:val="none" w:sz="0" w:space="0" w:color="auto"/>
                  </w:divBdr>
                </w:div>
              </w:divsChild>
            </w:div>
            <w:div w:id="1548177547">
              <w:marLeft w:val="0"/>
              <w:marRight w:val="0"/>
              <w:marTop w:val="0"/>
              <w:marBottom w:val="0"/>
              <w:divBdr>
                <w:top w:val="none" w:sz="0" w:space="0" w:color="auto"/>
                <w:left w:val="none" w:sz="0" w:space="0" w:color="auto"/>
                <w:bottom w:val="none" w:sz="0" w:space="0" w:color="auto"/>
                <w:right w:val="none" w:sz="0" w:space="0" w:color="auto"/>
              </w:divBdr>
            </w:div>
          </w:divsChild>
        </w:div>
        <w:div w:id="322199780">
          <w:marLeft w:val="0"/>
          <w:marRight w:val="0"/>
          <w:marTop w:val="90"/>
          <w:marBottom w:val="90"/>
          <w:divBdr>
            <w:top w:val="none" w:sz="0" w:space="0" w:color="auto"/>
            <w:left w:val="none" w:sz="0" w:space="0" w:color="auto"/>
            <w:bottom w:val="none" w:sz="0" w:space="0" w:color="auto"/>
            <w:right w:val="none" w:sz="0" w:space="0" w:color="auto"/>
          </w:divBdr>
        </w:div>
      </w:divsChild>
    </w:div>
    <w:div w:id="1096443128">
      <w:bodyDiv w:val="1"/>
      <w:marLeft w:val="0"/>
      <w:marRight w:val="0"/>
      <w:marTop w:val="0"/>
      <w:marBottom w:val="0"/>
      <w:divBdr>
        <w:top w:val="none" w:sz="0" w:space="0" w:color="auto"/>
        <w:left w:val="none" w:sz="0" w:space="0" w:color="auto"/>
        <w:bottom w:val="none" w:sz="0" w:space="0" w:color="auto"/>
        <w:right w:val="none" w:sz="0" w:space="0" w:color="auto"/>
      </w:divBdr>
      <w:divsChild>
        <w:div w:id="1470125361">
          <w:marLeft w:val="0"/>
          <w:marRight w:val="0"/>
          <w:marTop w:val="0"/>
          <w:marBottom w:val="120"/>
          <w:divBdr>
            <w:top w:val="none" w:sz="0" w:space="0" w:color="auto"/>
            <w:left w:val="none" w:sz="0" w:space="0" w:color="auto"/>
            <w:bottom w:val="none" w:sz="0" w:space="0" w:color="auto"/>
            <w:right w:val="none" w:sz="0" w:space="0" w:color="auto"/>
          </w:divBdr>
          <w:divsChild>
            <w:div w:id="1039162313">
              <w:marLeft w:val="0"/>
              <w:marRight w:val="0"/>
              <w:marTop w:val="0"/>
              <w:marBottom w:val="0"/>
              <w:divBdr>
                <w:top w:val="none" w:sz="0" w:space="0" w:color="auto"/>
                <w:left w:val="none" w:sz="0" w:space="0" w:color="auto"/>
                <w:bottom w:val="none" w:sz="0" w:space="0" w:color="auto"/>
                <w:right w:val="none" w:sz="0" w:space="0" w:color="auto"/>
              </w:divBdr>
            </w:div>
            <w:div w:id="1560164995">
              <w:marLeft w:val="0"/>
              <w:marRight w:val="0"/>
              <w:marTop w:val="0"/>
              <w:marBottom w:val="0"/>
              <w:divBdr>
                <w:top w:val="none" w:sz="0" w:space="0" w:color="auto"/>
                <w:left w:val="none" w:sz="0" w:space="0" w:color="auto"/>
                <w:bottom w:val="none" w:sz="0" w:space="0" w:color="auto"/>
                <w:right w:val="none" w:sz="0" w:space="0" w:color="auto"/>
              </w:divBdr>
              <w:divsChild>
                <w:div w:id="223833097">
                  <w:marLeft w:val="0"/>
                  <w:marRight w:val="0"/>
                  <w:marTop w:val="30"/>
                  <w:marBottom w:val="0"/>
                  <w:divBdr>
                    <w:top w:val="none" w:sz="0" w:space="0" w:color="auto"/>
                    <w:left w:val="none" w:sz="0" w:space="0" w:color="auto"/>
                    <w:bottom w:val="none" w:sz="0" w:space="0" w:color="auto"/>
                    <w:right w:val="none" w:sz="0" w:space="0" w:color="auto"/>
                  </w:divBdr>
                </w:div>
                <w:div w:id="93135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506455">
          <w:marLeft w:val="0"/>
          <w:marRight w:val="0"/>
          <w:marTop w:val="90"/>
          <w:marBottom w:val="90"/>
          <w:divBdr>
            <w:top w:val="none" w:sz="0" w:space="0" w:color="auto"/>
            <w:left w:val="none" w:sz="0" w:space="0" w:color="auto"/>
            <w:bottom w:val="none" w:sz="0" w:space="0" w:color="auto"/>
            <w:right w:val="none" w:sz="0" w:space="0" w:color="auto"/>
          </w:divBdr>
        </w:div>
      </w:divsChild>
    </w:div>
    <w:div w:id="1102067208">
      <w:bodyDiv w:val="1"/>
      <w:marLeft w:val="0"/>
      <w:marRight w:val="0"/>
      <w:marTop w:val="0"/>
      <w:marBottom w:val="0"/>
      <w:divBdr>
        <w:top w:val="none" w:sz="0" w:space="0" w:color="auto"/>
        <w:left w:val="none" w:sz="0" w:space="0" w:color="auto"/>
        <w:bottom w:val="none" w:sz="0" w:space="0" w:color="auto"/>
        <w:right w:val="none" w:sz="0" w:space="0" w:color="auto"/>
      </w:divBdr>
      <w:divsChild>
        <w:div w:id="1110975275">
          <w:marLeft w:val="0"/>
          <w:marRight w:val="0"/>
          <w:marTop w:val="0"/>
          <w:marBottom w:val="0"/>
          <w:divBdr>
            <w:top w:val="none" w:sz="0" w:space="0" w:color="auto"/>
            <w:left w:val="none" w:sz="0" w:space="0" w:color="auto"/>
            <w:bottom w:val="none" w:sz="0" w:space="0" w:color="auto"/>
            <w:right w:val="none" w:sz="0" w:space="0" w:color="auto"/>
          </w:divBdr>
          <w:divsChild>
            <w:div w:id="1678145133">
              <w:marLeft w:val="0"/>
              <w:marRight w:val="0"/>
              <w:marTop w:val="0"/>
              <w:marBottom w:val="0"/>
              <w:divBdr>
                <w:top w:val="none" w:sz="0" w:space="0" w:color="auto"/>
                <w:left w:val="none" w:sz="0" w:space="0" w:color="auto"/>
                <w:bottom w:val="none" w:sz="0" w:space="0" w:color="auto"/>
                <w:right w:val="none" w:sz="0" w:space="0" w:color="auto"/>
              </w:divBdr>
              <w:divsChild>
                <w:div w:id="1422526731">
                  <w:marLeft w:val="0"/>
                  <w:marRight w:val="0"/>
                  <w:marTop w:val="0"/>
                  <w:marBottom w:val="0"/>
                  <w:divBdr>
                    <w:top w:val="none" w:sz="0" w:space="0" w:color="auto"/>
                    <w:left w:val="none" w:sz="0" w:space="0" w:color="auto"/>
                    <w:bottom w:val="none" w:sz="0" w:space="0" w:color="auto"/>
                    <w:right w:val="none" w:sz="0" w:space="0" w:color="auto"/>
                  </w:divBdr>
                </w:div>
              </w:divsChild>
            </w:div>
            <w:div w:id="567109591">
              <w:marLeft w:val="0"/>
              <w:marRight w:val="0"/>
              <w:marTop w:val="0"/>
              <w:marBottom w:val="0"/>
              <w:divBdr>
                <w:top w:val="none" w:sz="0" w:space="0" w:color="auto"/>
                <w:left w:val="none" w:sz="0" w:space="0" w:color="auto"/>
                <w:bottom w:val="none" w:sz="0" w:space="0" w:color="auto"/>
                <w:right w:val="none" w:sz="0" w:space="0" w:color="auto"/>
              </w:divBdr>
              <w:divsChild>
                <w:div w:id="190737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632065">
      <w:bodyDiv w:val="1"/>
      <w:marLeft w:val="0"/>
      <w:marRight w:val="0"/>
      <w:marTop w:val="0"/>
      <w:marBottom w:val="0"/>
      <w:divBdr>
        <w:top w:val="none" w:sz="0" w:space="0" w:color="auto"/>
        <w:left w:val="none" w:sz="0" w:space="0" w:color="auto"/>
        <w:bottom w:val="none" w:sz="0" w:space="0" w:color="auto"/>
        <w:right w:val="none" w:sz="0" w:space="0" w:color="auto"/>
      </w:divBdr>
    </w:div>
    <w:div w:id="1141538815">
      <w:bodyDiv w:val="1"/>
      <w:marLeft w:val="0"/>
      <w:marRight w:val="0"/>
      <w:marTop w:val="0"/>
      <w:marBottom w:val="0"/>
      <w:divBdr>
        <w:top w:val="none" w:sz="0" w:space="0" w:color="auto"/>
        <w:left w:val="none" w:sz="0" w:space="0" w:color="auto"/>
        <w:bottom w:val="none" w:sz="0" w:space="0" w:color="auto"/>
        <w:right w:val="none" w:sz="0" w:space="0" w:color="auto"/>
      </w:divBdr>
    </w:div>
    <w:div w:id="1201817142">
      <w:bodyDiv w:val="1"/>
      <w:marLeft w:val="0"/>
      <w:marRight w:val="0"/>
      <w:marTop w:val="0"/>
      <w:marBottom w:val="0"/>
      <w:divBdr>
        <w:top w:val="none" w:sz="0" w:space="0" w:color="auto"/>
        <w:left w:val="none" w:sz="0" w:space="0" w:color="auto"/>
        <w:bottom w:val="none" w:sz="0" w:space="0" w:color="auto"/>
        <w:right w:val="none" w:sz="0" w:space="0" w:color="auto"/>
      </w:divBdr>
    </w:div>
    <w:div w:id="1242904877">
      <w:bodyDiv w:val="1"/>
      <w:marLeft w:val="0"/>
      <w:marRight w:val="0"/>
      <w:marTop w:val="0"/>
      <w:marBottom w:val="0"/>
      <w:divBdr>
        <w:top w:val="none" w:sz="0" w:space="0" w:color="auto"/>
        <w:left w:val="none" w:sz="0" w:space="0" w:color="auto"/>
        <w:bottom w:val="none" w:sz="0" w:space="0" w:color="auto"/>
        <w:right w:val="none" w:sz="0" w:space="0" w:color="auto"/>
      </w:divBdr>
    </w:div>
    <w:div w:id="1270702975">
      <w:bodyDiv w:val="1"/>
      <w:marLeft w:val="0"/>
      <w:marRight w:val="0"/>
      <w:marTop w:val="0"/>
      <w:marBottom w:val="0"/>
      <w:divBdr>
        <w:top w:val="none" w:sz="0" w:space="0" w:color="auto"/>
        <w:left w:val="none" w:sz="0" w:space="0" w:color="auto"/>
        <w:bottom w:val="none" w:sz="0" w:space="0" w:color="auto"/>
        <w:right w:val="none" w:sz="0" w:space="0" w:color="auto"/>
      </w:divBdr>
    </w:div>
    <w:div w:id="1370257300">
      <w:bodyDiv w:val="1"/>
      <w:marLeft w:val="0"/>
      <w:marRight w:val="0"/>
      <w:marTop w:val="0"/>
      <w:marBottom w:val="0"/>
      <w:divBdr>
        <w:top w:val="none" w:sz="0" w:space="0" w:color="auto"/>
        <w:left w:val="none" w:sz="0" w:space="0" w:color="auto"/>
        <w:bottom w:val="none" w:sz="0" w:space="0" w:color="auto"/>
        <w:right w:val="none" w:sz="0" w:space="0" w:color="auto"/>
      </w:divBdr>
      <w:divsChild>
        <w:div w:id="1276404575">
          <w:marLeft w:val="0"/>
          <w:marRight w:val="0"/>
          <w:marTop w:val="0"/>
          <w:marBottom w:val="120"/>
          <w:divBdr>
            <w:top w:val="none" w:sz="0" w:space="0" w:color="auto"/>
            <w:left w:val="none" w:sz="0" w:space="0" w:color="auto"/>
            <w:bottom w:val="none" w:sz="0" w:space="0" w:color="auto"/>
            <w:right w:val="none" w:sz="0" w:space="0" w:color="auto"/>
          </w:divBdr>
          <w:divsChild>
            <w:div w:id="1860584141">
              <w:marLeft w:val="0"/>
              <w:marRight w:val="0"/>
              <w:marTop w:val="0"/>
              <w:marBottom w:val="0"/>
              <w:divBdr>
                <w:top w:val="none" w:sz="0" w:space="0" w:color="auto"/>
                <w:left w:val="none" w:sz="0" w:space="0" w:color="auto"/>
                <w:bottom w:val="none" w:sz="0" w:space="0" w:color="auto"/>
                <w:right w:val="none" w:sz="0" w:space="0" w:color="auto"/>
              </w:divBdr>
            </w:div>
            <w:div w:id="1927615355">
              <w:marLeft w:val="0"/>
              <w:marRight w:val="0"/>
              <w:marTop w:val="0"/>
              <w:marBottom w:val="0"/>
              <w:divBdr>
                <w:top w:val="none" w:sz="0" w:space="0" w:color="auto"/>
                <w:left w:val="none" w:sz="0" w:space="0" w:color="auto"/>
                <w:bottom w:val="none" w:sz="0" w:space="0" w:color="auto"/>
                <w:right w:val="none" w:sz="0" w:space="0" w:color="auto"/>
              </w:divBdr>
              <w:divsChild>
                <w:div w:id="606546192">
                  <w:marLeft w:val="0"/>
                  <w:marRight w:val="0"/>
                  <w:marTop w:val="30"/>
                  <w:marBottom w:val="0"/>
                  <w:divBdr>
                    <w:top w:val="none" w:sz="0" w:space="0" w:color="auto"/>
                    <w:left w:val="none" w:sz="0" w:space="0" w:color="auto"/>
                    <w:bottom w:val="none" w:sz="0" w:space="0" w:color="auto"/>
                    <w:right w:val="none" w:sz="0" w:space="0" w:color="auto"/>
                  </w:divBdr>
                </w:div>
                <w:div w:id="149856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117819">
          <w:marLeft w:val="0"/>
          <w:marRight w:val="0"/>
          <w:marTop w:val="90"/>
          <w:marBottom w:val="90"/>
          <w:divBdr>
            <w:top w:val="none" w:sz="0" w:space="0" w:color="auto"/>
            <w:left w:val="none" w:sz="0" w:space="0" w:color="auto"/>
            <w:bottom w:val="none" w:sz="0" w:space="0" w:color="auto"/>
            <w:right w:val="none" w:sz="0" w:space="0" w:color="auto"/>
          </w:divBdr>
        </w:div>
      </w:divsChild>
    </w:div>
    <w:div w:id="1371027097">
      <w:bodyDiv w:val="1"/>
      <w:marLeft w:val="0"/>
      <w:marRight w:val="0"/>
      <w:marTop w:val="0"/>
      <w:marBottom w:val="0"/>
      <w:divBdr>
        <w:top w:val="none" w:sz="0" w:space="0" w:color="auto"/>
        <w:left w:val="none" w:sz="0" w:space="0" w:color="auto"/>
        <w:bottom w:val="none" w:sz="0" w:space="0" w:color="auto"/>
        <w:right w:val="none" w:sz="0" w:space="0" w:color="auto"/>
      </w:divBdr>
      <w:divsChild>
        <w:div w:id="4137021">
          <w:marLeft w:val="0"/>
          <w:marRight w:val="0"/>
          <w:marTop w:val="90"/>
          <w:marBottom w:val="90"/>
          <w:divBdr>
            <w:top w:val="none" w:sz="0" w:space="0" w:color="auto"/>
            <w:left w:val="none" w:sz="0" w:space="0" w:color="auto"/>
            <w:bottom w:val="none" w:sz="0" w:space="0" w:color="auto"/>
            <w:right w:val="none" w:sz="0" w:space="0" w:color="auto"/>
          </w:divBdr>
        </w:div>
        <w:div w:id="1006058487">
          <w:marLeft w:val="0"/>
          <w:marRight w:val="0"/>
          <w:marTop w:val="0"/>
          <w:marBottom w:val="120"/>
          <w:divBdr>
            <w:top w:val="none" w:sz="0" w:space="0" w:color="auto"/>
            <w:left w:val="none" w:sz="0" w:space="0" w:color="auto"/>
            <w:bottom w:val="none" w:sz="0" w:space="0" w:color="auto"/>
            <w:right w:val="none" w:sz="0" w:space="0" w:color="auto"/>
          </w:divBdr>
          <w:divsChild>
            <w:div w:id="123624288">
              <w:marLeft w:val="0"/>
              <w:marRight w:val="0"/>
              <w:marTop w:val="0"/>
              <w:marBottom w:val="0"/>
              <w:divBdr>
                <w:top w:val="none" w:sz="0" w:space="0" w:color="auto"/>
                <w:left w:val="none" w:sz="0" w:space="0" w:color="auto"/>
                <w:bottom w:val="none" w:sz="0" w:space="0" w:color="auto"/>
                <w:right w:val="none" w:sz="0" w:space="0" w:color="auto"/>
              </w:divBdr>
              <w:divsChild>
                <w:div w:id="705524458">
                  <w:marLeft w:val="0"/>
                  <w:marRight w:val="0"/>
                  <w:marTop w:val="30"/>
                  <w:marBottom w:val="0"/>
                  <w:divBdr>
                    <w:top w:val="none" w:sz="0" w:space="0" w:color="auto"/>
                    <w:left w:val="none" w:sz="0" w:space="0" w:color="auto"/>
                    <w:bottom w:val="none" w:sz="0" w:space="0" w:color="auto"/>
                    <w:right w:val="none" w:sz="0" w:space="0" w:color="auto"/>
                  </w:divBdr>
                </w:div>
                <w:div w:id="790897573">
                  <w:marLeft w:val="0"/>
                  <w:marRight w:val="0"/>
                  <w:marTop w:val="0"/>
                  <w:marBottom w:val="0"/>
                  <w:divBdr>
                    <w:top w:val="none" w:sz="0" w:space="0" w:color="auto"/>
                    <w:left w:val="none" w:sz="0" w:space="0" w:color="auto"/>
                    <w:bottom w:val="none" w:sz="0" w:space="0" w:color="auto"/>
                    <w:right w:val="none" w:sz="0" w:space="0" w:color="auto"/>
                  </w:divBdr>
                </w:div>
              </w:divsChild>
            </w:div>
            <w:div w:id="16128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396703">
      <w:bodyDiv w:val="1"/>
      <w:marLeft w:val="0"/>
      <w:marRight w:val="0"/>
      <w:marTop w:val="0"/>
      <w:marBottom w:val="0"/>
      <w:divBdr>
        <w:top w:val="none" w:sz="0" w:space="0" w:color="auto"/>
        <w:left w:val="none" w:sz="0" w:space="0" w:color="auto"/>
        <w:bottom w:val="none" w:sz="0" w:space="0" w:color="auto"/>
        <w:right w:val="none" w:sz="0" w:space="0" w:color="auto"/>
      </w:divBdr>
      <w:divsChild>
        <w:div w:id="1776245582">
          <w:marLeft w:val="0"/>
          <w:marRight w:val="0"/>
          <w:marTop w:val="0"/>
          <w:marBottom w:val="0"/>
          <w:divBdr>
            <w:top w:val="none" w:sz="0" w:space="0" w:color="auto"/>
            <w:left w:val="none" w:sz="0" w:space="0" w:color="auto"/>
            <w:bottom w:val="none" w:sz="0" w:space="0" w:color="auto"/>
            <w:right w:val="none" w:sz="0" w:space="0" w:color="auto"/>
          </w:divBdr>
          <w:divsChild>
            <w:div w:id="1817338379">
              <w:marLeft w:val="0"/>
              <w:marRight w:val="0"/>
              <w:marTop w:val="0"/>
              <w:marBottom w:val="0"/>
              <w:divBdr>
                <w:top w:val="none" w:sz="0" w:space="0" w:color="auto"/>
                <w:left w:val="none" w:sz="0" w:space="0" w:color="auto"/>
                <w:bottom w:val="none" w:sz="0" w:space="0" w:color="auto"/>
                <w:right w:val="none" w:sz="0" w:space="0" w:color="auto"/>
              </w:divBdr>
              <w:divsChild>
                <w:div w:id="125234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465142">
      <w:bodyDiv w:val="1"/>
      <w:marLeft w:val="0"/>
      <w:marRight w:val="0"/>
      <w:marTop w:val="0"/>
      <w:marBottom w:val="0"/>
      <w:divBdr>
        <w:top w:val="none" w:sz="0" w:space="0" w:color="auto"/>
        <w:left w:val="none" w:sz="0" w:space="0" w:color="auto"/>
        <w:bottom w:val="none" w:sz="0" w:space="0" w:color="auto"/>
        <w:right w:val="none" w:sz="0" w:space="0" w:color="auto"/>
      </w:divBdr>
    </w:div>
    <w:div w:id="1404793097">
      <w:bodyDiv w:val="1"/>
      <w:marLeft w:val="0"/>
      <w:marRight w:val="0"/>
      <w:marTop w:val="0"/>
      <w:marBottom w:val="0"/>
      <w:divBdr>
        <w:top w:val="none" w:sz="0" w:space="0" w:color="auto"/>
        <w:left w:val="none" w:sz="0" w:space="0" w:color="auto"/>
        <w:bottom w:val="none" w:sz="0" w:space="0" w:color="auto"/>
        <w:right w:val="none" w:sz="0" w:space="0" w:color="auto"/>
      </w:divBdr>
    </w:div>
    <w:div w:id="1410881201">
      <w:bodyDiv w:val="1"/>
      <w:marLeft w:val="0"/>
      <w:marRight w:val="0"/>
      <w:marTop w:val="0"/>
      <w:marBottom w:val="0"/>
      <w:divBdr>
        <w:top w:val="none" w:sz="0" w:space="0" w:color="auto"/>
        <w:left w:val="none" w:sz="0" w:space="0" w:color="auto"/>
        <w:bottom w:val="none" w:sz="0" w:space="0" w:color="auto"/>
        <w:right w:val="none" w:sz="0" w:space="0" w:color="auto"/>
      </w:divBdr>
    </w:div>
    <w:div w:id="1437946605">
      <w:bodyDiv w:val="1"/>
      <w:marLeft w:val="0"/>
      <w:marRight w:val="0"/>
      <w:marTop w:val="0"/>
      <w:marBottom w:val="0"/>
      <w:divBdr>
        <w:top w:val="none" w:sz="0" w:space="0" w:color="auto"/>
        <w:left w:val="none" w:sz="0" w:space="0" w:color="auto"/>
        <w:bottom w:val="none" w:sz="0" w:space="0" w:color="auto"/>
        <w:right w:val="none" w:sz="0" w:space="0" w:color="auto"/>
      </w:divBdr>
    </w:div>
    <w:div w:id="1480999486">
      <w:bodyDiv w:val="1"/>
      <w:marLeft w:val="0"/>
      <w:marRight w:val="0"/>
      <w:marTop w:val="0"/>
      <w:marBottom w:val="0"/>
      <w:divBdr>
        <w:top w:val="none" w:sz="0" w:space="0" w:color="auto"/>
        <w:left w:val="none" w:sz="0" w:space="0" w:color="auto"/>
        <w:bottom w:val="none" w:sz="0" w:space="0" w:color="auto"/>
        <w:right w:val="none" w:sz="0" w:space="0" w:color="auto"/>
      </w:divBdr>
    </w:div>
    <w:div w:id="1511918872">
      <w:bodyDiv w:val="1"/>
      <w:marLeft w:val="0"/>
      <w:marRight w:val="0"/>
      <w:marTop w:val="0"/>
      <w:marBottom w:val="0"/>
      <w:divBdr>
        <w:top w:val="none" w:sz="0" w:space="0" w:color="auto"/>
        <w:left w:val="none" w:sz="0" w:space="0" w:color="auto"/>
        <w:bottom w:val="none" w:sz="0" w:space="0" w:color="auto"/>
        <w:right w:val="none" w:sz="0" w:space="0" w:color="auto"/>
      </w:divBdr>
      <w:divsChild>
        <w:div w:id="427775401">
          <w:marLeft w:val="0"/>
          <w:marRight w:val="0"/>
          <w:marTop w:val="0"/>
          <w:marBottom w:val="0"/>
          <w:divBdr>
            <w:top w:val="none" w:sz="0" w:space="0" w:color="auto"/>
            <w:left w:val="none" w:sz="0" w:space="0" w:color="auto"/>
            <w:bottom w:val="none" w:sz="0" w:space="0" w:color="auto"/>
            <w:right w:val="none" w:sz="0" w:space="0" w:color="auto"/>
          </w:divBdr>
        </w:div>
        <w:div w:id="1187212495">
          <w:marLeft w:val="0"/>
          <w:marRight w:val="0"/>
          <w:marTop w:val="0"/>
          <w:marBottom w:val="0"/>
          <w:divBdr>
            <w:top w:val="none" w:sz="0" w:space="0" w:color="auto"/>
            <w:left w:val="none" w:sz="0" w:space="0" w:color="auto"/>
            <w:bottom w:val="none" w:sz="0" w:space="0" w:color="auto"/>
            <w:right w:val="none" w:sz="0" w:space="0" w:color="auto"/>
          </w:divBdr>
        </w:div>
      </w:divsChild>
    </w:div>
    <w:div w:id="1536774287">
      <w:bodyDiv w:val="1"/>
      <w:marLeft w:val="0"/>
      <w:marRight w:val="0"/>
      <w:marTop w:val="0"/>
      <w:marBottom w:val="0"/>
      <w:divBdr>
        <w:top w:val="none" w:sz="0" w:space="0" w:color="auto"/>
        <w:left w:val="none" w:sz="0" w:space="0" w:color="auto"/>
        <w:bottom w:val="none" w:sz="0" w:space="0" w:color="auto"/>
        <w:right w:val="none" w:sz="0" w:space="0" w:color="auto"/>
      </w:divBdr>
    </w:div>
    <w:div w:id="1576165528">
      <w:bodyDiv w:val="1"/>
      <w:marLeft w:val="0"/>
      <w:marRight w:val="0"/>
      <w:marTop w:val="0"/>
      <w:marBottom w:val="0"/>
      <w:divBdr>
        <w:top w:val="none" w:sz="0" w:space="0" w:color="auto"/>
        <w:left w:val="none" w:sz="0" w:space="0" w:color="auto"/>
        <w:bottom w:val="none" w:sz="0" w:space="0" w:color="auto"/>
        <w:right w:val="none" w:sz="0" w:space="0" w:color="auto"/>
      </w:divBdr>
      <w:divsChild>
        <w:div w:id="843780747">
          <w:marLeft w:val="0"/>
          <w:marRight w:val="0"/>
          <w:marTop w:val="0"/>
          <w:marBottom w:val="0"/>
          <w:divBdr>
            <w:top w:val="none" w:sz="0" w:space="0" w:color="auto"/>
            <w:left w:val="none" w:sz="0" w:space="0" w:color="auto"/>
            <w:bottom w:val="none" w:sz="0" w:space="0" w:color="auto"/>
            <w:right w:val="none" w:sz="0" w:space="0" w:color="auto"/>
          </w:divBdr>
        </w:div>
        <w:div w:id="1431122962">
          <w:marLeft w:val="0"/>
          <w:marRight w:val="0"/>
          <w:marTop w:val="0"/>
          <w:marBottom w:val="0"/>
          <w:divBdr>
            <w:top w:val="none" w:sz="0" w:space="0" w:color="auto"/>
            <w:left w:val="none" w:sz="0" w:space="0" w:color="auto"/>
            <w:bottom w:val="none" w:sz="0" w:space="0" w:color="auto"/>
            <w:right w:val="none" w:sz="0" w:space="0" w:color="auto"/>
          </w:divBdr>
          <w:divsChild>
            <w:div w:id="973484598">
              <w:marLeft w:val="0"/>
              <w:marRight w:val="0"/>
              <w:marTop w:val="0"/>
              <w:marBottom w:val="0"/>
              <w:divBdr>
                <w:top w:val="none" w:sz="0" w:space="0" w:color="auto"/>
                <w:left w:val="none" w:sz="0" w:space="0" w:color="auto"/>
                <w:bottom w:val="none" w:sz="0" w:space="0" w:color="auto"/>
                <w:right w:val="none" w:sz="0" w:space="0" w:color="auto"/>
              </w:divBdr>
            </w:div>
            <w:div w:id="1279333058">
              <w:marLeft w:val="0"/>
              <w:marRight w:val="0"/>
              <w:marTop w:val="0"/>
              <w:marBottom w:val="0"/>
              <w:divBdr>
                <w:top w:val="none" w:sz="0" w:space="0" w:color="auto"/>
                <w:left w:val="none" w:sz="0" w:space="0" w:color="auto"/>
                <w:bottom w:val="none" w:sz="0" w:space="0" w:color="auto"/>
                <w:right w:val="none" w:sz="0" w:space="0" w:color="auto"/>
              </w:divBdr>
            </w:div>
          </w:divsChild>
        </w:div>
        <w:div w:id="1526169288">
          <w:marLeft w:val="0"/>
          <w:marRight w:val="0"/>
          <w:marTop w:val="0"/>
          <w:marBottom w:val="0"/>
          <w:divBdr>
            <w:top w:val="none" w:sz="0" w:space="0" w:color="auto"/>
            <w:left w:val="none" w:sz="0" w:space="0" w:color="auto"/>
            <w:bottom w:val="none" w:sz="0" w:space="0" w:color="auto"/>
            <w:right w:val="none" w:sz="0" w:space="0" w:color="auto"/>
          </w:divBdr>
        </w:div>
      </w:divsChild>
    </w:div>
    <w:div w:id="1624191739">
      <w:bodyDiv w:val="1"/>
      <w:marLeft w:val="0"/>
      <w:marRight w:val="0"/>
      <w:marTop w:val="0"/>
      <w:marBottom w:val="0"/>
      <w:divBdr>
        <w:top w:val="none" w:sz="0" w:space="0" w:color="auto"/>
        <w:left w:val="none" w:sz="0" w:space="0" w:color="auto"/>
        <w:bottom w:val="none" w:sz="0" w:space="0" w:color="auto"/>
        <w:right w:val="none" w:sz="0" w:space="0" w:color="auto"/>
      </w:divBdr>
    </w:div>
    <w:div w:id="1630166329">
      <w:bodyDiv w:val="1"/>
      <w:marLeft w:val="0"/>
      <w:marRight w:val="0"/>
      <w:marTop w:val="0"/>
      <w:marBottom w:val="0"/>
      <w:divBdr>
        <w:top w:val="none" w:sz="0" w:space="0" w:color="auto"/>
        <w:left w:val="none" w:sz="0" w:space="0" w:color="auto"/>
        <w:bottom w:val="none" w:sz="0" w:space="0" w:color="auto"/>
        <w:right w:val="none" w:sz="0" w:space="0" w:color="auto"/>
      </w:divBdr>
    </w:div>
    <w:div w:id="1667586213">
      <w:bodyDiv w:val="1"/>
      <w:marLeft w:val="0"/>
      <w:marRight w:val="0"/>
      <w:marTop w:val="0"/>
      <w:marBottom w:val="0"/>
      <w:divBdr>
        <w:top w:val="none" w:sz="0" w:space="0" w:color="auto"/>
        <w:left w:val="none" w:sz="0" w:space="0" w:color="auto"/>
        <w:bottom w:val="none" w:sz="0" w:space="0" w:color="auto"/>
        <w:right w:val="none" w:sz="0" w:space="0" w:color="auto"/>
      </w:divBdr>
    </w:div>
    <w:div w:id="1667973342">
      <w:bodyDiv w:val="1"/>
      <w:marLeft w:val="0"/>
      <w:marRight w:val="0"/>
      <w:marTop w:val="0"/>
      <w:marBottom w:val="0"/>
      <w:divBdr>
        <w:top w:val="none" w:sz="0" w:space="0" w:color="auto"/>
        <w:left w:val="none" w:sz="0" w:space="0" w:color="auto"/>
        <w:bottom w:val="none" w:sz="0" w:space="0" w:color="auto"/>
        <w:right w:val="none" w:sz="0" w:space="0" w:color="auto"/>
      </w:divBdr>
    </w:div>
    <w:div w:id="1686979874">
      <w:bodyDiv w:val="1"/>
      <w:marLeft w:val="0"/>
      <w:marRight w:val="0"/>
      <w:marTop w:val="0"/>
      <w:marBottom w:val="0"/>
      <w:divBdr>
        <w:top w:val="none" w:sz="0" w:space="0" w:color="auto"/>
        <w:left w:val="none" w:sz="0" w:space="0" w:color="auto"/>
        <w:bottom w:val="none" w:sz="0" w:space="0" w:color="auto"/>
        <w:right w:val="none" w:sz="0" w:space="0" w:color="auto"/>
      </w:divBdr>
    </w:div>
    <w:div w:id="1717316382">
      <w:marLeft w:val="0"/>
      <w:marRight w:val="0"/>
      <w:marTop w:val="0"/>
      <w:marBottom w:val="0"/>
      <w:divBdr>
        <w:top w:val="none" w:sz="0" w:space="0" w:color="auto"/>
        <w:left w:val="none" w:sz="0" w:space="0" w:color="auto"/>
        <w:bottom w:val="none" w:sz="0" w:space="0" w:color="auto"/>
        <w:right w:val="none" w:sz="0" w:space="0" w:color="auto"/>
      </w:divBdr>
    </w:div>
    <w:div w:id="1717316383">
      <w:marLeft w:val="0"/>
      <w:marRight w:val="0"/>
      <w:marTop w:val="0"/>
      <w:marBottom w:val="0"/>
      <w:divBdr>
        <w:top w:val="none" w:sz="0" w:space="0" w:color="auto"/>
        <w:left w:val="none" w:sz="0" w:space="0" w:color="auto"/>
        <w:bottom w:val="none" w:sz="0" w:space="0" w:color="auto"/>
        <w:right w:val="none" w:sz="0" w:space="0" w:color="auto"/>
      </w:divBdr>
    </w:div>
    <w:div w:id="1721325472">
      <w:bodyDiv w:val="1"/>
      <w:marLeft w:val="0"/>
      <w:marRight w:val="0"/>
      <w:marTop w:val="0"/>
      <w:marBottom w:val="0"/>
      <w:divBdr>
        <w:top w:val="none" w:sz="0" w:space="0" w:color="auto"/>
        <w:left w:val="none" w:sz="0" w:space="0" w:color="auto"/>
        <w:bottom w:val="none" w:sz="0" w:space="0" w:color="auto"/>
        <w:right w:val="none" w:sz="0" w:space="0" w:color="auto"/>
      </w:divBdr>
      <w:divsChild>
        <w:div w:id="1581022133">
          <w:marLeft w:val="0"/>
          <w:marRight w:val="0"/>
          <w:marTop w:val="0"/>
          <w:marBottom w:val="120"/>
          <w:divBdr>
            <w:top w:val="none" w:sz="0" w:space="0" w:color="auto"/>
            <w:left w:val="none" w:sz="0" w:space="0" w:color="auto"/>
            <w:bottom w:val="none" w:sz="0" w:space="0" w:color="auto"/>
            <w:right w:val="none" w:sz="0" w:space="0" w:color="auto"/>
          </w:divBdr>
          <w:divsChild>
            <w:div w:id="1540704944">
              <w:marLeft w:val="0"/>
              <w:marRight w:val="0"/>
              <w:marTop w:val="0"/>
              <w:marBottom w:val="0"/>
              <w:divBdr>
                <w:top w:val="none" w:sz="0" w:space="0" w:color="auto"/>
                <w:left w:val="none" w:sz="0" w:space="0" w:color="auto"/>
                <w:bottom w:val="none" w:sz="0" w:space="0" w:color="auto"/>
                <w:right w:val="none" w:sz="0" w:space="0" w:color="auto"/>
              </w:divBdr>
            </w:div>
            <w:div w:id="1562407339">
              <w:marLeft w:val="0"/>
              <w:marRight w:val="0"/>
              <w:marTop w:val="0"/>
              <w:marBottom w:val="0"/>
              <w:divBdr>
                <w:top w:val="none" w:sz="0" w:space="0" w:color="auto"/>
                <w:left w:val="none" w:sz="0" w:space="0" w:color="auto"/>
                <w:bottom w:val="none" w:sz="0" w:space="0" w:color="auto"/>
                <w:right w:val="none" w:sz="0" w:space="0" w:color="auto"/>
              </w:divBdr>
              <w:divsChild>
                <w:div w:id="1282496257">
                  <w:marLeft w:val="0"/>
                  <w:marRight w:val="0"/>
                  <w:marTop w:val="0"/>
                  <w:marBottom w:val="0"/>
                  <w:divBdr>
                    <w:top w:val="none" w:sz="0" w:space="0" w:color="auto"/>
                    <w:left w:val="none" w:sz="0" w:space="0" w:color="auto"/>
                    <w:bottom w:val="none" w:sz="0" w:space="0" w:color="auto"/>
                    <w:right w:val="none" w:sz="0" w:space="0" w:color="auto"/>
                  </w:divBdr>
                </w:div>
                <w:div w:id="204506047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76233376">
          <w:marLeft w:val="0"/>
          <w:marRight w:val="0"/>
          <w:marTop w:val="90"/>
          <w:marBottom w:val="90"/>
          <w:divBdr>
            <w:top w:val="none" w:sz="0" w:space="0" w:color="auto"/>
            <w:left w:val="none" w:sz="0" w:space="0" w:color="auto"/>
            <w:bottom w:val="none" w:sz="0" w:space="0" w:color="auto"/>
            <w:right w:val="none" w:sz="0" w:space="0" w:color="auto"/>
          </w:divBdr>
        </w:div>
      </w:divsChild>
    </w:div>
    <w:div w:id="1747339127">
      <w:bodyDiv w:val="1"/>
      <w:marLeft w:val="0"/>
      <w:marRight w:val="0"/>
      <w:marTop w:val="0"/>
      <w:marBottom w:val="0"/>
      <w:divBdr>
        <w:top w:val="none" w:sz="0" w:space="0" w:color="auto"/>
        <w:left w:val="none" w:sz="0" w:space="0" w:color="auto"/>
        <w:bottom w:val="none" w:sz="0" w:space="0" w:color="auto"/>
        <w:right w:val="none" w:sz="0" w:space="0" w:color="auto"/>
      </w:divBdr>
    </w:div>
    <w:div w:id="1758014985">
      <w:bodyDiv w:val="1"/>
      <w:marLeft w:val="0"/>
      <w:marRight w:val="0"/>
      <w:marTop w:val="0"/>
      <w:marBottom w:val="0"/>
      <w:divBdr>
        <w:top w:val="none" w:sz="0" w:space="0" w:color="auto"/>
        <w:left w:val="none" w:sz="0" w:space="0" w:color="auto"/>
        <w:bottom w:val="none" w:sz="0" w:space="0" w:color="auto"/>
        <w:right w:val="none" w:sz="0" w:space="0" w:color="auto"/>
      </w:divBdr>
    </w:div>
    <w:div w:id="1764447829">
      <w:bodyDiv w:val="1"/>
      <w:marLeft w:val="0"/>
      <w:marRight w:val="0"/>
      <w:marTop w:val="0"/>
      <w:marBottom w:val="0"/>
      <w:divBdr>
        <w:top w:val="none" w:sz="0" w:space="0" w:color="auto"/>
        <w:left w:val="none" w:sz="0" w:space="0" w:color="auto"/>
        <w:bottom w:val="none" w:sz="0" w:space="0" w:color="auto"/>
        <w:right w:val="none" w:sz="0" w:space="0" w:color="auto"/>
      </w:divBdr>
      <w:divsChild>
        <w:div w:id="691495459">
          <w:marLeft w:val="0"/>
          <w:marRight w:val="0"/>
          <w:marTop w:val="0"/>
          <w:marBottom w:val="0"/>
          <w:divBdr>
            <w:top w:val="none" w:sz="0" w:space="0" w:color="auto"/>
            <w:left w:val="none" w:sz="0" w:space="0" w:color="auto"/>
            <w:bottom w:val="none" w:sz="0" w:space="0" w:color="auto"/>
            <w:right w:val="none" w:sz="0" w:space="0" w:color="auto"/>
          </w:divBdr>
        </w:div>
        <w:div w:id="1851676267">
          <w:marLeft w:val="0"/>
          <w:marRight w:val="0"/>
          <w:marTop w:val="0"/>
          <w:marBottom w:val="0"/>
          <w:divBdr>
            <w:top w:val="none" w:sz="0" w:space="0" w:color="auto"/>
            <w:left w:val="none" w:sz="0" w:space="0" w:color="auto"/>
            <w:bottom w:val="none" w:sz="0" w:space="0" w:color="auto"/>
            <w:right w:val="none" w:sz="0" w:space="0" w:color="auto"/>
          </w:divBdr>
        </w:div>
      </w:divsChild>
    </w:div>
    <w:div w:id="1829134419">
      <w:bodyDiv w:val="1"/>
      <w:marLeft w:val="0"/>
      <w:marRight w:val="0"/>
      <w:marTop w:val="0"/>
      <w:marBottom w:val="0"/>
      <w:divBdr>
        <w:top w:val="none" w:sz="0" w:space="0" w:color="auto"/>
        <w:left w:val="none" w:sz="0" w:space="0" w:color="auto"/>
        <w:bottom w:val="none" w:sz="0" w:space="0" w:color="auto"/>
        <w:right w:val="none" w:sz="0" w:space="0" w:color="auto"/>
      </w:divBdr>
      <w:divsChild>
        <w:div w:id="257251475">
          <w:marLeft w:val="0"/>
          <w:marRight w:val="0"/>
          <w:marTop w:val="0"/>
          <w:marBottom w:val="0"/>
          <w:divBdr>
            <w:top w:val="none" w:sz="0" w:space="0" w:color="auto"/>
            <w:left w:val="none" w:sz="0" w:space="0" w:color="auto"/>
            <w:bottom w:val="none" w:sz="0" w:space="0" w:color="auto"/>
            <w:right w:val="none" w:sz="0" w:space="0" w:color="auto"/>
          </w:divBdr>
        </w:div>
        <w:div w:id="811409473">
          <w:marLeft w:val="0"/>
          <w:marRight w:val="0"/>
          <w:marTop w:val="0"/>
          <w:marBottom w:val="0"/>
          <w:divBdr>
            <w:top w:val="none" w:sz="0" w:space="0" w:color="auto"/>
            <w:left w:val="none" w:sz="0" w:space="0" w:color="auto"/>
            <w:bottom w:val="none" w:sz="0" w:space="0" w:color="auto"/>
            <w:right w:val="none" w:sz="0" w:space="0" w:color="auto"/>
          </w:divBdr>
        </w:div>
        <w:div w:id="1608535469">
          <w:marLeft w:val="0"/>
          <w:marRight w:val="0"/>
          <w:marTop w:val="0"/>
          <w:marBottom w:val="0"/>
          <w:divBdr>
            <w:top w:val="none" w:sz="0" w:space="0" w:color="auto"/>
            <w:left w:val="none" w:sz="0" w:space="0" w:color="auto"/>
            <w:bottom w:val="none" w:sz="0" w:space="0" w:color="auto"/>
            <w:right w:val="none" w:sz="0" w:space="0" w:color="auto"/>
          </w:divBdr>
        </w:div>
      </w:divsChild>
    </w:div>
    <w:div w:id="1837962734">
      <w:bodyDiv w:val="1"/>
      <w:marLeft w:val="0"/>
      <w:marRight w:val="0"/>
      <w:marTop w:val="0"/>
      <w:marBottom w:val="0"/>
      <w:divBdr>
        <w:top w:val="none" w:sz="0" w:space="0" w:color="auto"/>
        <w:left w:val="none" w:sz="0" w:space="0" w:color="auto"/>
        <w:bottom w:val="none" w:sz="0" w:space="0" w:color="auto"/>
        <w:right w:val="none" w:sz="0" w:space="0" w:color="auto"/>
      </w:divBdr>
    </w:div>
    <w:div w:id="1873153526">
      <w:bodyDiv w:val="1"/>
      <w:marLeft w:val="0"/>
      <w:marRight w:val="0"/>
      <w:marTop w:val="0"/>
      <w:marBottom w:val="0"/>
      <w:divBdr>
        <w:top w:val="none" w:sz="0" w:space="0" w:color="auto"/>
        <w:left w:val="none" w:sz="0" w:space="0" w:color="auto"/>
        <w:bottom w:val="none" w:sz="0" w:space="0" w:color="auto"/>
        <w:right w:val="none" w:sz="0" w:space="0" w:color="auto"/>
      </w:divBdr>
    </w:div>
    <w:div w:id="1897399955">
      <w:bodyDiv w:val="1"/>
      <w:marLeft w:val="0"/>
      <w:marRight w:val="0"/>
      <w:marTop w:val="0"/>
      <w:marBottom w:val="0"/>
      <w:divBdr>
        <w:top w:val="none" w:sz="0" w:space="0" w:color="auto"/>
        <w:left w:val="none" w:sz="0" w:space="0" w:color="auto"/>
        <w:bottom w:val="none" w:sz="0" w:space="0" w:color="auto"/>
        <w:right w:val="none" w:sz="0" w:space="0" w:color="auto"/>
      </w:divBdr>
    </w:div>
    <w:div w:id="1905529002">
      <w:bodyDiv w:val="1"/>
      <w:marLeft w:val="0"/>
      <w:marRight w:val="0"/>
      <w:marTop w:val="0"/>
      <w:marBottom w:val="0"/>
      <w:divBdr>
        <w:top w:val="none" w:sz="0" w:space="0" w:color="auto"/>
        <w:left w:val="none" w:sz="0" w:space="0" w:color="auto"/>
        <w:bottom w:val="none" w:sz="0" w:space="0" w:color="auto"/>
        <w:right w:val="none" w:sz="0" w:space="0" w:color="auto"/>
      </w:divBdr>
      <w:divsChild>
        <w:div w:id="1567111425">
          <w:marLeft w:val="0"/>
          <w:marRight w:val="0"/>
          <w:marTop w:val="0"/>
          <w:marBottom w:val="0"/>
          <w:divBdr>
            <w:top w:val="none" w:sz="0" w:space="0" w:color="auto"/>
            <w:left w:val="none" w:sz="0" w:space="0" w:color="auto"/>
            <w:bottom w:val="none" w:sz="0" w:space="0" w:color="auto"/>
            <w:right w:val="none" w:sz="0" w:space="0" w:color="auto"/>
          </w:divBdr>
          <w:divsChild>
            <w:div w:id="692657567">
              <w:marLeft w:val="0"/>
              <w:marRight w:val="0"/>
              <w:marTop w:val="0"/>
              <w:marBottom w:val="0"/>
              <w:divBdr>
                <w:top w:val="none" w:sz="0" w:space="0" w:color="auto"/>
                <w:left w:val="none" w:sz="0" w:space="0" w:color="auto"/>
                <w:bottom w:val="none" w:sz="0" w:space="0" w:color="auto"/>
                <w:right w:val="none" w:sz="0" w:space="0" w:color="auto"/>
              </w:divBdr>
              <w:divsChild>
                <w:div w:id="91698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980770">
      <w:bodyDiv w:val="1"/>
      <w:marLeft w:val="0"/>
      <w:marRight w:val="0"/>
      <w:marTop w:val="0"/>
      <w:marBottom w:val="0"/>
      <w:divBdr>
        <w:top w:val="none" w:sz="0" w:space="0" w:color="auto"/>
        <w:left w:val="none" w:sz="0" w:space="0" w:color="auto"/>
        <w:bottom w:val="none" w:sz="0" w:space="0" w:color="auto"/>
        <w:right w:val="none" w:sz="0" w:space="0" w:color="auto"/>
      </w:divBdr>
      <w:divsChild>
        <w:div w:id="60567999">
          <w:marLeft w:val="0"/>
          <w:marRight w:val="0"/>
          <w:marTop w:val="0"/>
          <w:marBottom w:val="120"/>
          <w:divBdr>
            <w:top w:val="none" w:sz="0" w:space="0" w:color="auto"/>
            <w:left w:val="none" w:sz="0" w:space="0" w:color="auto"/>
            <w:bottom w:val="none" w:sz="0" w:space="0" w:color="auto"/>
            <w:right w:val="none" w:sz="0" w:space="0" w:color="auto"/>
          </w:divBdr>
          <w:divsChild>
            <w:div w:id="1652252819">
              <w:marLeft w:val="0"/>
              <w:marRight w:val="0"/>
              <w:marTop w:val="0"/>
              <w:marBottom w:val="0"/>
              <w:divBdr>
                <w:top w:val="none" w:sz="0" w:space="0" w:color="auto"/>
                <w:left w:val="none" w:sz="0" w:space="0" w:color="auto"/>
                <w:bottom w:val="none" w:sz="0" w:space="0" w:color="auto"/>
                <w:right w:val="none" w:sz="0" w:space="0" w:color="auto"/>
              </w:divBdr>
            </w:div>
            <w:div w:id="2054889760">
              <w:marLeft w:val="0"/>
              <w:marRight w:val="0"/>
              <w:marTop w:val="0"/>
              <w:marBottom w:val="0"/>
              <w:divBdr>
                <w:top w:val="none" w:sz="0" w:space="0" w:color="auto"/>
                <w:left w:val="none" w:sz="0" w:space="0" w:color="auto"/>
                <w:bottom w:val="none" w:sz="0" w:space="0" w:color="auto"/>
                <w:right w:val="none" w:sz="0" w:space="0" w:color="auto"/>
              </w:divBdr>
              <w:divsChild>
                <w:div w:id="454300368">
                  <w:marLeft w:val="0"/>
                  <w:marRight w:val="0"/>
                  <w:marTop w:val="30"/>
                  <w:marBottom w:val="0"/>
                  <w:divBdr>
                    <w:top w:val="none" w:sz="0" w:space="0" w:color="auto"/>
                    <w:left w:val="none" w:sz="0" w:space="0" w:color="auto"/>
                    <w:bottom w:val="none" w:sz="0" w:space="0" w:color="auto"/>
                    <w:right w:val="none" w:sz="0" w:space="0" w:color="auto"/>
                  </w:divBdr>
                </w:div>
                <w:div w:id="8172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85267">
          <w:marLeft w:val="0"/>
          <w:marRight w:val="0"/>
          <w:marTop w:val="90"/>
          <w:marBottom w:val="90"/>
          <w:divBdr>
            <w:top w:val="none" w:sz="0" w:space="0" w:color="auto"/>
            <w:left w:val="none" w:sz="0" w:space="0" w:color="auto"/>
            <w:bottom w:val="none" w:sz="0" w:space="0" w:color="auto"/>
            <w:right w:val="none" w:sz="0" w:space="0" w:color="auto"/>
          </w:divBdr>
        </w:div>
      </w:divsChild>
    </w:div>
    <w:div w:id="1935356309">
      <w:bodyDiv w:val="1"/>
      <w:marLeft w:val="0"/>
      <w:marRight w:val="0"/>
      <w:marTop w:val="0"/>
      <w:marBottom w:val="0"/>
      <w:divBdr>
        <w:top w:val="none" w:sz="0" w:space="0" w:color="auto"/>
        <w:left w:val="none" w:sz="0" w:space="0" w:color="auto"/>
        <w:bottom w:val="none" w:sz="0" w:space="0" w:color="auto"/>
        <w:right w:val="none" w:sz="0" w:space="0" w:color="auto"/>
      </w:divBdr>
      <w:divsChild>
        <w:div w:id="668480128">
          <w:marLeft w:val="0"/>
          <w:marRight w:val="0"/>
          <w:marTop w:val="90"/>
          <w:marBottom w:val="90"/>
          <w:divBdr>
            <w:top w:val="none" w:sz="0" w:space="0" w:color="auto"/>
            <w:left w:val="none" w:sz="0" w:space="0" w:color="auto"/>
            <w:bottom w:val="none" w:sz="0" w:space="0" w:color="auto"/>
            <w:right w:val="none" w:sz="0" w:space="0" w:color="auto"/>
          </w:divBdr>
        </w:div>
        <w:div w:id="1528904465">
          <w:marLeft w:val="0"/>
          <w:marRight w:val="0"/>
          <w:marTop w:val="0"/>
          <w:marBottom w:val="120"/>
          <w:divBdr>
            <w:top w:val="none" w:sz="0" w:space="0" w:color="auto"/>
            <w:left w:val="none" w:sz="0" w:space="0" w:color="auto"/>
            <w:bottom w:val="none" w:sz="0" w:space="0" w:color="auto"/>
            <w:right w:val="none" w:sz="0" w:space="0" w:color="auto"/>
          </w:divBdr>
          <w:divsChild>
            <w:div w:id="1987316503">
              <w:marLeft w:val="0"/>
              <w:marRight w:val="0"/>
              <w:marTop w:val="0"/>
              <w:marBottom w:val="0"/>
              <w:divBdr>
                <w:top w:val="none" w:sz="0" w:space="0" w:color="auto"/>
                <w:left w:val="none" w:sz="0" w:space="0" w:color="auto"/>
                <w:bottom w:val="none" w:sz="0" w:space="0" w:color="auto"/>
                <w:right w:val="none" w:sz="0" w:space="0" w:color="auto"/>
              </w:divBdr>
              <w:divsChild>
                <w:div w:id="1727487459">
                  <w:marLeft w:val="0"/>
                  <w:marRight w:val="0"/>
                  <w:marTop w:val="0"/>
                  <w:marBottom w:val="0"/>
                  <w:divBdr>
                    <w:top w:val="none" w:sz="0" w:space="0" w:color="auto"/>
                    <w:left w:val="none" w:sz="0" w:space="0" w:color="auto"/>
                    <w:bottom w:val="none" w:sz="0" w:space="0" w:color="auto"/>
                    <w:right w:val="none" w:sz="0" w:space="0" w:color="auto"/>
                  </w:divBdr>
                </w:div>
                <w:div w:id="1980526989">
                  <w:marLeft w:val="0"/>
                  <w:marRight w:val="0"/>
                  <w:marTop w:val="30"/>
                  <w:marBottom w:val="0"/>
                  <w:divBdr>
                    <w:top w:val="none" w:sz="0" w:space="0" w:color="auto"/>
                    <w:left w:val="none" w:sz="0" w:space="0" w:color="auto"/>
                    <w:bottom w:val="none" w:sz="0" w:space="0" w:color="auto"/>
                    <w:right w:val="none" w:sz="0" w:space="0" w:color="auto"/>
                  </w:divBdr>
                </w:div>
              </w:divsChild>
            </w:div>
            <w:div w:id="20219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733446">
      <w:bodyDiv w:val="1"/>
      <w:marLeft w:val="0"/>
      <w:marRight w:val="0"/>
      <w:marTop w:val="0"/>
      <w:marBottom w:val="0"/>
      <w:divBdr>
        <w:top w:val="none" w:sz="0" w:space="0" w:color="auto"/>
        <w:left w:val="none" w:sz="0" w:space="0" w:color="auto"/>
        <w:bottom w:val="none" w:sz="0" w:space="0" w:color="auto"/>
        <w:right w:val="none" w:sz="0" w:space="0" w:color="auto"/>
      </w:divBdr>
      <w:divsChild>
        <w:div w:id="1217280841">
          <w:marLeft w:val="0"/>
          <w:marRight w:val="0"/>
          <w:marTop w:val="90"/>
          <w:marBottom w:val="90"/>
          <w:divBdr>
            <w:top w:val="none" w:sz="0" w:space="0" w:color="auto"/>
            <w:left w:val="none" w:sz="0" w:space="0" w:color="auto"/>
            <w:bottom w:val="none" w:sz="0" w:space="0" w:color="auto"/>
            <w:right w:val="none" w:sz="0" w:space="0" w:color="auto"/>
          </w:divBdr>
        </w:div>
        <w:div w:id="2080784494">
          <w:marLeft w:val="0"/>
          <w:marRight w:val="0"/>
          <w:marTop w:val="0"/>
          <w:marBottom w:val="120"/>
          <w:divBdr>
            <w:top w:val="none" w:sz="0" w:space="0" w:color="auto"/>
            <w:left w:val="none" w:sz="0" w:space="0" w:color="auto"/>
            <w:bottom w:val="none" w:sz="0" w:space="0" w:color="auto"/>
            <w:right w:val="none" w:sz="0" w:space="0" w:color="auto"/>
          </w:divBdr>
          <w:divsChild>
            <w:div w:id="275451408">
              <w:marLeft w:val="0"/>
              <w:marRight w:val="0"/>
              <w:marTop w:val="0"/>
              <w:marBottom w:val="0"/>
              <w:divBdr>
                <w:top w:val="none" w:sz="0" w:space="0" w:color="auto"/>
                <w:left w:val="none" w:sz="0" w:space="0" w:color="auto"/>
                <w:bottom w:val="none" w:sz="0" w:space="0" w:color="auto"/>
                <w:right w:val="none" w:sz="0" w:space="0" w:color="auto"/>
              </w:divBdr>
            </w:div>
            <w:div w:id="617298278">
              <w:marLeft w:val="0"/>
              <w:marRight w:val="0"/>
              <w:marTop w:val="0"/>
              <w:marBottom w:val="0"/>
              <w:divBdr>
                <w:top w:val="none" w:sz="0" w:space="0" w:color="auto"/>
                <w:left w:val="none" w:sz="0" w:space="0" w:color="auto"/>
                <w:bottom w:val="none" w:sz="0" w:space="0" w:color="auto"/>
                <w:right w:val="none" w:sz="0" w:space="0" w:color="auto"/>
              </w:divBdr>
              <w:divsChild>
                <w:div w:id="61411123">
                  <w:marLeft w:val="0"/>
                  <w:marRight w:val="0"/>
                  <w:marTop w:val="0"/>
                  <w:marBottom w:val="0"/>
                  <w:divBdr>
                    <w:top w:val="none" w:sz="0" w:space="0" w:color="auto"/>
                    <w:left w:val="none" w:sz="0" w:space="0" w:color="auto"/>
                    <w:bottom w:val="none" w:sz="0" w:space="0" w:color="auto"/>
                    <w:right w:val="none" w:sz="0" w:space="0" w:color="auto"/>
                  </w:divBdr>
                </w:div>
                <w:div w:id="5972507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986549447">
      <w:bodyDiv w:val="1"/>
      <w:marLeft w:val="0"/>
      <w:marRight w:val="0"/>
      <w:marTop w:val="0"/>
      <w:marBottom w:val="0"/>
      <w:divBdr>
        <w:top w:val="none" w:sz="0" w:space="0" w:color="auto"/>
        <w:left w:val="none" w:sz="0" w:space="0" w:color="auto"/>
        <w:bottom w:val="none" w:sz="0" w:space="0" w:color="auto"/>
        <w:right w:val="none" w:sz="0" w:space="0" w:color="auto"/>
      </w:divBdr>
      <w:divsChild>
        <w:div w:id="122508333">
          <w:marLeft w:val="0"/>
          <w:marRight w:val="0"/>
          <w:marTop w:val="0"/>
          <w:marBottom w:val="0"/>
          <w:divBdr>
            <w:top w:val="none" w:sz="0" w:space="0" w:color="auto"/>
            <w:left w:val="none" w:sz="0" w:space="0" w:color="auto"/>
            <w:bottom w:val="none" w:sz="0" w:space="0" w:color="auto"/>
            <w:right w:val="none" w:sz="0" w:space="0" w:color="auto"/>
          </w:divBdr>
        </w:div>
        <w:div w:id="277180764">
          <w:marLeft w:val="0"/>
          <w:marRight w:val="0"/>
          <w:marTop w:val="0"/>
          <w:marBottom w:val="0"/>
          <w:divBdr>
            <w:top w:val="none" w:sz="0" w:space="0" w:color="auto"/>
            <w:left w:val="none" w:sz="0" w:space="0" w:color="auto"/>
            <w:bottom w:val="none" w:sz="0" w:space="0" w:color="auto"/>
            <w:right w:val="none" w:sz="0" w:space="0" w:color="auto"/>
          </w:divBdr>
        </w:div>
        <w:div w:id="1968971014">
          <w:marLeft w:val="0"/>
          <w:marRight w:val="0"/>
          <w:marTop w:val="0"/>
          <w:marBottom w:val="0"/>
          <w:divBdr>
            <w:top w:val="none" w:sz="0" w:space="0" w:color="auto"/>
            <w:left w:val="none" w:sz="0" w:space="0" w:color="auto"/>
            <w:bottom w:val="none" w:sz="0" w:space="0" w:color="auto"/>
            <w:right w:val="none" w:sz="0" w:space="0" w:color="auto"/>
          </w:divBdr>
        </w:div>
      </w:divsChild>
    </w:div>
    <w:div w:id="1987513872">
      <w:bodyDiv w:val="1"/>
      <w:marLeft w:val="0"/>
      <w:marRight w:val="0"/>
      <w:marTop w:val="0"/>
      <w:marBottom w:val="0"/>
      <w:divBdr>
        <w:top w:val="none" w:sz="0" w:space="0" w:color="auto"/>
        <w:left w:val="none" w:sz="0" w:space="0" w:color="auto"/>
        <w:bottom w:val="none" w:sz="0" w:space="0" w:color="auto"/>
        <w:right w:val="none" w:sz="0" w:space="0" w:color="auto"/>
      </w:divBdr>
    </w:div>
    <w:div w:id="2001887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34" Type="http://schemas.microsoft.com/office/2011/relationships/people" Target="people.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FCD69BF74BC5F46B014F1CAEF8B0A6B" ma:contentTypeVersion="2" ma:contentTypeDescription="Utwórz nowy dokument." ma:contentTypeScope="" ma:versionID="2f5dfdfab90f92d669fb74a3f536ea32">
  <xsd:schema xmlns:xsd="http://www.w3.org/2001/XMLSchema" xmlns:xs="http://www.w3.org/2001/XMLSchema" xmlns:p="http://schemas.microsoft.com/office/2006/metadata/properties" xmlns:ns3="77596af7-29ee-481c-87b0-e05fdc282cda" targetNamespace="http://schemas.microsoft.com/office/2006/metadata/properties" ma:root="true" ma:fieldsID="dba348b076599097e16030ac4cc11e43" ns3:_="">
    <xsd:import namespace="77596af7-29ee-481c-87b0-e05fdc282cda"/>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596af7-29ee-481c-87b0-e05fdc282c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859B0-3BDD-4E24-9DA0-0C8B7DF002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596af7-29ee-481c-87b0-e05fdc282c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D94634-73C7-41F7-92B2-35EFCC7E3B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1229C0-9454-4EAE-9674-3F1C5012FCF3}">
  <ds:schemaRefs>
    <ds:schemaRef ds:uri="http://schemas.microsoft.com/sharepoint/v3/contenttype/forms"/>
  </ds:schemaRefs>
</ds:datastoreItem>
</file>

<file path=customXml/itemProps4.xml><?xml version="1.0" encoding="utf-8"?>
<ds:datastoreItem xmlns:ds="http://schemas.openxmlformats.org/officeDocument/2006/customXml" ds:itemID="{B5529F94-A74E-4940-97CA-5189A4D17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1373</Words>
  <Characters>8241</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9595</CharactersWithSpaces>
  <SharedDoc>false</SharedDoc>
  <HLinks>
    <vt:vector size="48" baseType="variant">
      <vt:variant>
        <vt:i4>6422629</vt:i4>
      </vt:variant>
      <vt:variant>
        <vt:i4>24</vt:i4>
      </vt:variant>
      <vt:variant>
        <vt:i4>0</vt:i4>
      </vt:variant>
      <vt:variant>
        <vt:i4>5</vt:i4>
      </vt:variant>
      <vt:variant>
        <vt:lpwstr>https://polregio.pl/pl/obsluga-klienta/bezpieczenstwo-danych-osobowych/</vt:lpwstr>
      </vt:variant>
      <vt:variant>
        <vt:lpwstr/>
      </vt:variant>
      <vt:variant>
        <vt:i4>2162779</vt:i4>
      </vt:variant>
      <vt:variant>
        <vt:i4>21</vt:i4>
      </vt:variant>
      <vt:variant>
        <vt:i4>0</vt:i4>
      </vt:variant>
      <vt:variant>
        <vt:i4>5</vt:i4>
      </vt:variant>
      <vt:variant>
        <vt:lpwstr>mailto:patrycja.solarczyk@p-r.com.pl</vt:lpwstr>
      </vt:variant>
      <vt:variant>
        <vt:lpwstr/>
      </vt:variant>
      <vt:variant>
        <vt:i4>6553695</vt:i4>
      </vt:variant>
      <vt:variant>
        <vt:i4>18</vt:i4>
      </vt:variant>
      <vt:variant>
        <vt:i4>0</vt:i4>
      </vt:variant>
      <vt:variant>
        <vt:i4>5</vt:i4>
      </vt:variant>
      <vt:variant>
        <vt:lpwstr>mailto:cwk@platformazakupowa.pl</vt:lpwstr>
      </vt:variant>
      <vt:variant>
        <vt:lpwstr/>
      </vt:variant>
      <vt:variant>
        <vt:i4>7929909</vt:i4>
      </vt:variant>
      <vt:variant>
        <vt:i4>15</vt:i4>
      </vt:variant>
      <vt:variant>
        <vt:i4>0</vt:i4>
      </vt:variant>
      <vt:variant>
        <vt:i4>5</vt:i4>
      </vt:variant>
      <vt:variant>
        <vt:lpwstr>http://www.polregio.pl/</vt:lpwstr>
      </vt:variant>
      <vt:variant>
        <vt:lpwstr/>
      </vt:variant>
      <vt:variant>
        <vt:i4>2752574</vt:i4>
      </vt:variant>
      <vt:variant>
        <vt:i4>12</vt:i4>
      </vt:variant>
      <vt:variant>
        <vt:i4>0</vt:i4>
      </vt:variant>
      <vt:variant>
        <vt:i4>5</vt:i4>
      </vt:variant>
      <vt:variant>
        <vt:lpwstr>https://platformazakupowa.pl/strona/1-regulamin</vt:lpwstr>
      </vt:variant>
      <vt:variant>
        <vt:lpwstr/>
      </vt:variant>
      <vt:variant>
        <vt:i4>6225998</vt:i4>
      </vt:variant>
      <vt:variant>
        <vt:i4>9</vt:i4>
      </vt:variant>
      <vt:variant>
        <vt:i4>0</vt:i4>
      </vt:variant>
      <vt:variant>
        <vt:i4>5</vt:i4>
      </vt:variant>
      <vt:variant>
        <vt:lpwstr>https://platformazakupowa.pl/</vt:lpwstr>
      </vt:variant>
      <vt:variant>
        <vt:lpwstr/>
      </vt:variant>
      <vt:variant>
        <vt:i4>7929909</vt:i4>
      </vt:variant>
      <vt:variant>
        <vt:i4>6</vt:i4>
      </vt:variant>
      <vt:variant>
        <vt:i4>0</vt:i4>
      </vt:variant>
      <vt:variant>
        <vt:i4>5</vt:i4>
      </vt:variant>
      <vt:variant>
        <vt:lpwstr>http://www.polregio.pl/</vt:lpwstr>
      </vt:variant>
      <vt:variant>
        <vt:lpwstr/>
      </vt:variant>
      <vt:variant>
        <vt:i4>327792</vt:i4>
      </vt:variant>
      <vt:variant>
        <vt:i4>0</vt:i4>
      </vt:variant>
      <vt:variant>
        <vt:i4>0</vt:i4>
      </vt:variant>
      <vt:variant>
        <vt:i4>5</vt:i4>
      </vt:variant>
      <vt:variant>
        <vt:lpwstr>mailto:sekretariat.rzeszow@p-r.com.pl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Budek</dc:creator>
  <cp:lastModifiedBy>Patrycja Solarczyk</cp:lastModifiedBy>
  <cp:revision>3</cp:revision>
  <cp:lastPrinted>2020-03-17T10:03:00Z</cp:lastPrinted>
  <dcterms:created xsi:type="dcterms:W3CDTF">2020-05-20T06:38:00Z</dcterms:created>
  <dcterms:modified xsi:type="dcterms:W3CDTF">2020-05-20T06:38:00Z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0x0101003FCD69BF74BC5F46B014F1CAEF8B0A6B</vt:lpwstr>
  </property>
</Properties>
</file>