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87A6" w14:textId="47C3F9E5" w:rsidR="00DA509A" w:rsidRPr="00A04A51" w:rsidRDefault="00940C71" w:rsidP="00111ECF">
      <w:pPr>
        <w:pStyle w:val="ust"/>
        <w:spacing w:before="120" w:after="120"/>
        <w:ind w:left="0" w:firstLine="0"/>
        <w:jc w:val="right"/>
        <w:rPr>
          <w:rFonts w:ascii="Cambria" w:hAnsi="Cambria"/>
          <w:b/>
          <w:sz w:val="18"/>
          <w:szCs w:val="18"/>
        </w:rPr>
      </w:pPr>
      <w:r w:rsidRPr="00A04A51">
        <w:rPr>
          <w:rFonts w:ascii="Cambria" w:hAnsi="Cambria"/>
          <w:sz w:val="18"/>
          <w:szCs w:val="18"/>
        </w:rPr>
        <w:tab/>
      </w:r>
      <w:r w:rsidRPr="00A04A51">
        <w:rPr>
          <w:rFonts w:ascii="Cambria" w:hAnsi="Cambria"/>
          <w:sz w:val="18"/>
          <w:szCs w:val="18"/>
        </w:rPr>
        <w:tab/>
      </w:r>
      <w:r w:rsidRPr="00A04A51">
        <w:rPr>
          <w:rFonts w:ascii="Cambria" w:hAnsi="Cambria"/>
          <w:sz w:val="18"/>
          <w:szCs w:val="18"/>
        </w:rPr>
        <w:tab/>
      </w:r>
      <w:r w:rsidRPr="00A04A51">
        <w:rPr>
          <w:rFonts w:ascii="Cambria" w:hAnsi="Cambria"/>
          <w:sz w:val="18"/>
          <w:szCs w:val="18"/>
        </w:rPr>
        <w:tab/>
      </w:r>
      <w:r w:rsidRPr="00A04A51">
        <w:rPr>
          <w:rFonts w:ascii="Cambria" w:hAnsi="Cambria"/>
          <w:sz w:val="18"/>
          <w:szCs w:val="18"/>
        </w:rPr>
        <w:tab/>
      </w:r>
      <w:r w:rsidRPr="00A04A51">
        <w:rPr>
          <w:rFonts w:ascii="Cambria" w:hAnsi="Cambria"/>
          <w:sz w:val="18"/>
          <w:szCs w:val="18"/>
        </w:rPr>
        <w:tab/>
      </w:r>
      <w:r w:rsidRPr="00A04A51">
        <w:rPr>
          <w:rFonts w:ascii="Cambria" w:hAnsi="Cambria"/>
          <w:sz w:val="18"/>
          <w:szCs w:val="18"/>
        </w:rPr>
        <w:tab/>
      </w:r>
      <w:r w:rsidRPr="00A04A51">
        <w:rPr>
          <w:rFonts w:ascii="Cambria" w:hAnsi="Cambria"/>
          <w:sz w:val="18"/>
          <w:szCs w:val="18"/>
        </w:rPr>
        <w:tab/>
      </w:r>
      <w:r w:rsidRPr="00A04A51">
        <w:rPr>
          <w:rFonts w:ascii="Cambria" w:hAnsi="Cambria"/>
          <w:sz w:val="18"/>
          <w:szCs w:val="18"/>
        </w:rPr>
        <w:tab/>
      </w:r>
      <w:r w:rsidRPr="00A04A51">
        <w:rPr>
          <w:rFonts w:ascii="Cambria" w:hAnsi="Cambria"/>
          <w:sz w:val="18"/>
          <w:szCs w:val="18"/>
        </w:rPr>
        <w:tab/>
      </w:r>
      <w:r w:rsidRPr="00A04A51">
        <w:rPr>
          <w:rFonts w:ascii="Cambria" w:hAnsi="Cambria"/>
          <w:sz w:val="18"/>
          <w:szCs w:val="18"/>
        </w:rPr>
        <w:tab/>
        <w:t xml:space="preserve">           </w:t>
      </w:r>
      <w:r w:rsidR="007F1E54" w:rsidRPr="00A04A51">
        <w:rPr>
          <w:rFonts w:ascii="Cambria" w:hAnsi="Cambria"/>
          <w:sz w:val="18"/>
          <w:szCs w:val="18"/>
        </w:rPr>
        <w:t xml:space="preserve">                     </w:t>
      </w:r>
      <w:r w:rsidR="0056694D" w:rsidRPr="00A04A51">
        <w:rPr>
          <w:rFonts w:ascii="Cambria" w:hAnsi="Cambria"/>
          <w:sz w:val="18"/>
          <w:szCs w:val="18"/>
        </w:rPr>
        <w:t xml:space="preserve">Załącznik nr </w:t>
      </w:r>
      <w:r w:rsidR="00F0018C" w:rsidRPr="00A04A51">
        <w:rPr>
          <w:rFonts w:ascii="Cambria" w:hAnsi="Cambria"/>
          <w:sz w:val="18"/>
          <w:szCs w:val="18"/>
        </w:rPr>
        <w:t>6</w:t>
      </w:r>
      <w:r w:rsidR="003E08F8" w:rsidRPr="00A04A51">
        <w:rPr>
          <w:rFonts w:ascii="Cambria" w:hAnsi="Cambria"/>
          <w:sz w:val="18"/>
          <w:szCs w:val="18"/>
        </w:rPr>
        <w:t xml:space="preserve"> do SWZ</w:t>
      </w:r>
    </w:p>
    <w:p w14:paraId="4D569304" w14:textId="77777777" w:rsidR="00DA509A" w:rsidRPr="00A04A51" w:rsidRDefault="00DA509A" w:rsidP="00D26572">
      <w:pPr>
        <w:ind w:right="39"/>
        <w:rPr>
          <w:rFonts w:ascii="Cambria" w:hAnsi="Cambria"/>
          <w:sz w:val="18"/>
          <w:szCs w:val="18"/>
        </w:rPr>
      </w:pPr>
    </w:p>
    <w:p w14:paraId="0D52E4A3" w14:textId="6E742540" w:rsidR="00D22BE4" w:rsidRPr="00A04A51" w:rsidRDefault="00DA509A" w:rsidP="00D22BE4">
      <w:pPr>
        <w:jc w:val="center"/>
        <w:rPr>
          <w:rFonts w:ascii="Cambria" w:hAnsi="Cambria"/>
          <w:sz w:val="18"/>
          <w:szCs w:val="18"/>
        </w:rPr>
      </w:pPr>
      <w:r w:rsidRPr="00A04A51">
        <w:rPr>
          <w:rFonts w:ascii="Cambria" w:hAnsi="Cambria"/>
          <w:sz w:val="18"/>
          <w:szCs w:val="18"/>
        </w:rPr>
        <w:t>................................................................</w:t>
      </w:r>
      <w:r w:rsidR="00D22BE4" w:rsidRPr="00A04A51">
        <w:rPr>
          <w:rFonts w:ascii="Cambria" w:hAnsi="Cambria"/>
          <w:sz w:val="18"/>
          <w:szCs w:val="18"/>
        </w:rPr>
        <w:t>...................</w:t>
      </w:r>
      <w:r w:rsidRPr="00A04A51">
        <w:rPr>
          <w:rFonts w:ascii="Cambria" w:hAnsi="Cambria"/>
          <w:sz w:val="18"/>
          <w:szCs w:val="18"/>
        </w:rPr>
        <w:tab/>
      </w:r>
      <w:r w:rsidR="0032655D" w:rsidRPr="00A04A51">
        <w:rPr>
          <w:rFonts w:ascii="Cambria" w:hAnsi="Cambria"/>
          <w:sz w:val="18"/>
          <w:szCs w:val="18"/>
        </w:rPr>
        <w:tab/>
      </w:r>
      <w:r w:rsidR="0032655D" w:rsidRPr="00A04A51">
        <w:rPr>
          <w:rFonts w:ascii="Cambria" w:hAnsi="Cambria"/>
          <w:sz w:val="18"/>
          <w:szCs w:val="18"/>
        </w:rPr>
        <w:tab/>
      </w:r>
      <w:r w:rsidR="0032655D" w:rsidRPr="00A04A51">
        <w:rPr>
          <w:rFonts w:ascii="Cambria" w:hAnsi="Cambria"/>
          <w:sz w:val="18"/>
          <w:szCs w:val="18"/>
        </w:rPr>
        <w:tab/>
      </w:r>
      <w:r w:rsidR="0032655D" w:rsidRPr="00A04A51">
        <w:rPr>
          <w:rFonts w:ascii="Cambria" w:hAnsi="Cambria"/>
          <w:sz w:val="18"/>
          <w:szCs w:val="18"/>
        </w:rPr>
        <w:tab/>
      </w:r>
      <w:r w:rsidR="0032655D" w:rsidRPr="00A04A51">
        <w:rPr>
          <w:rFonts w:ascii="Cambria" w:hAnsi="Cambria"/>
          <w:sz w:val="18"/>
          <w:szCs w:val="18"/>
        </w:rPr>
        <w:tab/>
      </w:r>
      <w:r w:rsidR="0032655D" w:rsidRPr="00A04A51">
        <w:rPr>
          <w:rFonts w:ascii="Cambria" w:hAnsi="Cambria"/>
          <w:sz w:val="18"/>
          <w:szCs w:val="18"/>
        </w:rPr>
        <w:tab/>
      </w:r>
      <w:r w:rsidR="00D22BE4" w:rsidRPr="00A04A51">
        <w:rPr>
          <w:rFonts w:ascii="Cambria" w:hAnsi="Cambria"/>
          <w:sz w:val="18"/>
          <w:szCs w:val="18"/>
        </w:rPr>
        <w:t xml:space="preserve">    ...................................., dnia ....................... 20</w:t>
      </w:r>
      <w:r w:rsidR="000A40F9" w:rsidRPr="00A04A51">
        <w:rPr>
          <w:rFonts w:ascii="Cambria" w:hAnsi="Cambria"/>
          <w:sz w:val="18"/>
          <w:szCs w:val="18"/>
        </w:rPr>
        <w:t>2</w:t>
      </w:r>
      <w:r w:rsidR="006B724C">
        <w:rPr>
          <w:rFonts w:ascii="Cambria" w:hAnsi="Cambria"/>
          <w:sz w:val="18"/>
          <w:szCs w:val="18"/>
        </w:rPr>
        <w:t>2</w:t>
      </w:r>
      <w:r w:rsidR="00D22BE4" w:rsidRPr="00A04A51">
        <w:rPr>
          <w:rFonts w:ascii="Cambria" w:hAnsi="Cambria"/>
          <w:sz w:val="18"/>
          <w:szCs w:val="18"/>
        </w:rPr>
        <w:t xml:space="preserve"> r.</w:t>
      </w:r>
    </w:p>
    <w:p w14:paraId="4019EF12" w14:textId="77777777" w:rsidR="00DA509A" w:rsidRPr="00A04A51" w:rsidRDefault="00DA509A" w:rsidP="00D22BE4">
      <w:pPr>
        <w:ind w:right="39"/>
        <w:rPr>
          <w:rFonts w:ascii="Cambria" w:eastAsia="Batang" w:hAnsi="Cambria"/>
          <w:i/>
          <w:sz w:val="18"/>
          <w:szCs w:val="18"/>
        </w:rPr>
      </w:pPr>
      <w:r w:rsidRPr="00A04A51">
        <w:rPr>
          <w:rFonts w:ascii="Cambria" w:hAnsi="Cambria"/>
          <w:sz w:val="18"/>
          <w:szCs w:val="18"/>
        </w:rPr>
        <w:tab/>
      </w:r>
      <w:r w:rsidR="00910410" w:rsidRPr="00A04A51">
        <w:rPr>
          <w:rFonts w:ascii="Cambria" w:eastAsia="Batang" w:hAnsi="Cambria"/>
          <w:i/>
          <w:sz w:val="18"/>
          <w:szCs w:val="18"/>
        </w:rPr>
        <w:t>(N</w:t>
      </w:r>
      <w:r w:rsidR="00D22BE4" w:rsidRPr="00A04A51">
        <w:rPr>
          <w:rFonts w:ascii="Cambria" w:eastAsia="Batang" w:hAnsi="Cambria"/>
          <w:i/>
          <w:sz w:val="18"/>
          <w:szCs w:val="18"/>
        </w:rPr>
        <w:t>azwa i adres Wykonawcy)</w:t>
      </w:r>
    </w:p>
    <w:p w14:paraId="3DF565AC" w14:textId="77777777" w:rsidR="00DA509A" w:rsidRPr="00A04A51" w:rsidRDefault="00DA509A" w:rsidP="00DA509A">
      <w:pPr>
        <w:ind w:right="39"/>
        <w:rPr>
          <w:rFonts w:ascii="Cambria" w:eastAsia="Batang" w:hAnsi="Cambria"/>
          <w:i/>
          <w:sz w:val="18"/>
          <w:szCs w:val="18"/>
        </w:rPr>
      </w:pPr>
    </w:p>
    <w:p w14:paraId="0A4A530D" w14:textId="77777777" w:rsidR="0032655D" w:rsidRPr="00A04A51" w:rsidRDefault="002947F3" w:rsidP="002947F3">
      <w:pPr>
        <w:pStyle w:val="Default"/>
        <w:tabs>
          <w:tab w:val="left" w:pos="3030"/>
          <w:tab w:val="center" w:pos="7001"/>
        </w:tabs>
        <w:spacing w:line="276" w:lineRule="auto"/>
        <w:contextualSpacing/>
        <w:rPr>
          <w:rFonts w:ascii="Cambria" w:hAnsi="Cambria" w:cs="Times New Roman"/>
          <w:b/>
          <w:color w:val="auto"/>
          <w:sz w:val="18"/>
          <w:szCs w:val="18"/>
        </w:rPr>
      </w:pPr>
      <w:r w:rsidRPr="00A04A51">
        <w:rPr>
          <w:rFonts w:ascii="Cambria" w:hAnsi="Cambria" w:cs="Times New Roman"/>
          <w:b/>
          <w:color w:val="auto"/>
          <w:sz w:val="18"/>
          <w:szCs w:val="18"/>
        </w:rPr>
        <w:tab/>
      </w:r>
      <w:r w:rsidRPr="00A04A51">
        <w:rPr>
          <w:rFonts w:ascii="Cambria" w:hAnsi="Cambria" w:cs="Times New Roman"/>
          <w:b/>
          <w:color w:val="auto"/>
          <w:sz w:val="18"/>
          <w:szCs w:val="18"/>
        </w:rPr>
        <w:tab/>
      </w:r>
      <w:r w:rsidR="0032655D" w:rsidRPr="00A04A51">
        <w:rPr>
          <w:rFonts w:ascii="Cambria" w:hAnsi="Cambria" w:cs="Times New Roman"/>
          <w:b/>
          <w:color w:val="auto"/>
          <w:sz w:val="18"/>
          <w:szCs w:val="18"/>
        </w:rPr>
        <w:t>WYKAZ OSÓB, KTÓRE BĘDĄ UCZESTNICZYĆ W WYKONYWANIU ZAMÓWIENIA</w:t>
      </w:r>
    </w:p>
    <w:p w14:paraId="6060CBD9" w14:textId="77777777" w:rsidR="002A5798" w:rsidRPr="00A04A51" w:rsidRDefault="0032655D" w:rsidP="0032655D">
      <w:pPr>
        <w:jc w:val="center"/>
        <w:rPr>
          <w:rFonts w:ascii="Cambria" w:hAnsi="Cambria"/>
          <w:b/>
          <w:bCs/>
          <w:sz w:val="18"/>
          <w:szCs w:val="18"/>
          <w:lang w:eastAsia="x-none"/>
        </w:rPr>
      </w:pPr>
      <w:r w:rsidRPr="00A04A51">
        <w:rPr>
          <w:rFonts w:ascii="Cambria" w:hAnsi="Cambria"/>
          <w:sz w:val="18"/>
          <w:szCs w:val="18"/>
        </w:rPr>
        <w:t>Składany do zadania</w:t>
      </w:r>
      <w:r w:rsidRPr="00A04A51">
        <w:rPr>
          <w:rFonts w:ascii="Cambria" w:hAnsi="Cambria"/>
          <w:b/>
          <w:bCs/>
          <w:sz w:val="18"/>
          <w:szCs w:val="18"/>
          <w:lang w:val="x-none" w:eastAsia="x-none"/>
        </w:rPr>
        <w:t xml:space="preserve"> </w:t>
      </w:r>
    </w:p>
    <w:p w14:paraId="7C793186" w14:textId="77777777" w:rsidR="007B2867" w:rsidRPr="00A04A51" w:rsidRDefault="007B2867" w:rsidP="00767C28">
      <w:pPr>
        <w:shd w:val="clear" w:color="auto" w:fill="D9E2F3" w:themeFill="accent1" w:themeFillTint="33"/>
        <w:spacing w:line="276" w:lineRule="auto"/>
        <w:jc w:val="center"/>
        <w:rPr>
          <w:rFonts w:ascii="Cambria" w:hAnsi="Cambria"/>
          <w:b/>
          <w:bCs/>
          <w:iCs/>
          <w:sz w:val="18"/>
          <w:szCs w:val="18"/>
        </w:rPr>
      </w:pPr>
    </w:p>
    <w:p w14:paraId="506DDEE2" w14:textId="13426B1B" w:rsidR="00BD6239" w:rsidRPr="00A04A51" w:rsidRDefault="00BD6239" w:rsidP="00767C28">
      <w:pPr>
        <w:shd w:val="clear" w:color="auto" w:fill="D9E2F3" w:themeFill="accent1" w:themeFillTint="33"/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  <w:r w:rsidRPr="00A04A51">
        <w:rPr>
          <w:rFonts w:ascii="Cambria" w:hAnsi="Cambria"/>
          <w:b/>
          <w:bCs/>
          <w:sz w:val="18"/>
          <w:szCs w:val="18"/>
        </w:rPr>
        <w:t>„</w:t>
      </w:r>
      <w:r w:rsidR="00884166" w:rsidRPr="00A04A51">
        <w:rPr>
          <w:rFonts w:ascii="Cambria" w:hAnsi="Cambria"/>
          <w:b/>
          <w:bCs/>
          <w:iCs/>
          <w:sz w:val="22"/>
          <w:szCs w:val="22"/>
        </w:rPr>
        <w:t xml:space="preserve">Poprawa efektywności energetycznej poprzez modernizację oświetlenia ulicznego </w:t>
      </w:r>
      <w:r w:rsidR="00884166" w:rsidRPr="00A04A51">
        <w:rPr>
          <w:rFonts w:ascii="Cambria" w:hAnsi="Cambria"/>
          <w:b/>
          <w:bCs/>
          <w:iCs/>
          <w:sz w:val="22"/>
          <w:szCs w:val="22"/>
        </w:rPr>
        <w:br/>
        <w:t>w Gminie Zagnańsk</w:t>
      </w:r>
      <w:r w:rsidRPr="00A04A51">
        <w:rPr>
          <w:rFonts w:ascii="Cambria" w:hAnsi="Cambria"/>
          <w:b/>
          <w:bCs/>
          <w:sz w:val="18"/>
          <w:szCs w:val="18"/>
        </w:rPr>
        <w:t>”</w:t>
      </w: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7088"/>
        <w:gridCol w:w="2268"/>
      </w:tblGrid>
      <w:tr w:rsidR="00532237" w:rsidRPr="009426B0" w14:paraId="57245AC3" w14:textId="77777777" w:rsidTr="009426B0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16CB" w14:textId="77777777" w:rsidR="00532237" w:rsidRPr="009426B0" w:rsidRDefault="00532237" w:rsidP="009426B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426B0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4FA6" w14:textId="77777777" w:rsidR="00532237" w:rsidRPr="009426B0" w:rsidRDefault="00532237" w:rsidP="009426B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426B0">
              <w:rPr>
                <w:rFonts w:ascii="Cambria" w:hAnsi="Cambria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6E58" w14:textId="24826453" w:rsidR="00532237" w:rsidRPr="009426B0" w:rsidRDefault="00532237" w:rsidP="009426B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426B0">
              <w:rPr>
                <w:rFonts w:ascii="Cambria" w:hAnsi="Cambria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7ED6" w14:textId="77777777" w:rsidR="009426B0" w:rsidRPr="009426B0" w:rsidRDefault="009426B0" w:rsidP="009426B0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3F4A2E2D" w14:textId="7685FE73" w:rsidR="00532237" w:rsidRPr="009426B0" w:rsidRDefault="00532237" w:rsidP="009426B0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426B0">
              <w:rPr>
                <w:rFonts w:ascii="Cambria" w:hAnsi="Cambria" w:cs="Times New Roman"/>
                <w:b/>
                <w:bCs/>
                <w:sz w:val="20"/>
                <w:szCs w:val="20"/>
              </w:rPr>
              <w:t>Kwalifikacje zawodowe tj.</w:t>
            </w:r>
          </w:p>
          <w:p w14:paraId="1BDA4892" w14:textId="77777777" w:rsidR="00532237" w:rsidRPr="009426B0" w:rsidRDefault="00532237" w:rsidP="009426B0">
            <w:pPr>
              <w:pStyle w:val="Default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426B0">
              <w:rPr>
                <w:rFonts w:ascii="Cambria" w:hAnsi="Cambria" w:cs="Times New Roman"/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C2D0" w14:textId="77777777" w:rsidR="00532237" w:rsidRPr="009426B0" w:rsidRDefault="00532237" w:rsidP="009426B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426B0">
              <w:rPr>
                <w:rFonts w:ascii="Cambria" w:hAnsi="Cambria"/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532237" w:rsidRPr="00A04A51" w14:paraId="79FC6475" w14:textId="77777777" w:rsidTr="009426B0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8BAC355" w14:textId="77777777" w:rsidR="00532237" w:rsidRPr="00A04A51" w:rsidRDefault="00264077" w:rsidP="00F84122">
            <w:pPr>
              <w:snapToGrid w:val="0"/>
              <w:spacing w:before="120"/>
              <w:jc w:val="center"/>
              <w:rPr>
                <w:rFonts w:ascii="Cambria" w:hAnsi="Cambria"/>
                <w:spacing w:val="4"/>
                <w:sz w:val="18"/>
                <w:szCs w:val="18"/>
              </w:rPr>
            </w:pPr>
            <w:r w:rsidRPr="00A04A51">
              <w:rPr>
                <w:rFonts w:ascii="Cambria" w:hAnsi="Cambria"/>
                <w:spacing w:val="4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FE45B37" w14:textId="77777777" w:rsidR="00532237" w:rsidRPr="00A04A51" w:rsidRDefault="00532237" w:rsidP="00F84122">
            <w:pPr>
              <w:pStyle w:val="Default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8BFD76" w14:textId="59625E5A" w:rsidR="00532237" w:rsidRPr="00A04A51" w:rsidRDefault="00532237" w:rsidP="00F84122">
            <w:pPr>
              <w:pStyle w:val="Default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A04A51">
              <w:rPr>
                <w:rFonts w:ascii="Cambria" w:hAnsi="Cambria" w:cs="Times New Roman"/>
                <w:b/>
                <w:sz w:val="18"/>
                <w:szCs w:val="18"/>
              </w:rPr>
              <w:t xml:space="preserve">Kierownik  </w:t>
            </w:r>
            <w:r w:rsidR="0078331E" w:rsidRPr="00A04A51">
              <w:rPr>
                <w:rFonts w:ascii="Cambria" w:hAnsi="Cambria" w:cs="Times New Roman"/>
                <w:b/>
                <w:sz w:val="18"/>
                <w:szCs w:val="18"/>
              </w:rPr>
              <w:t>robót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4442DE6" w14:textId="618E02AE" w:rsidR="0078331E" w:rsidRPr="00A04A51" w:rsidRDefault="00532237" w:rsidP="00E15806">
            <w:pPr>
              <w:pStyle w:val="Bezodstpw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A04A51">
              <w:rPr>
                <w:rFonts w:ascii="Cambria" w:hAnsi="Cambria"/>
                <w:sz w:val="18"/>
                <w:szCs w:val="18"/>
              </w:rPr>
              <w:t xml:space="preserve">Uprawnienia budowlane do kierowania </w:t>
            </w:r>
            <w:r w:rsidR="00EC49D8" w:rsidRPr="00A04A51">
              <w:rPr>
                <w:rFonts w:ascii="Cambria" w:hAnsi="Cambria"/>
                <w:sz w:val="18"/>
                <w:szCs w:val="18"/>
              </w:rPr>
              <w:t xml:space="preserve">budowami w specjalności instalacyjnej w </w:t>
            </w:r>
            <w:r w:rsidR="0078331E" w:rsidRPr="00A04A51">
              <w:rPr>
                <w:rFonts w:ascii="Cambria" w:hAnsi="Cambria"/>
                <w:sz w:val="18"/>
                <w:szCs w:val="18"/>
              </w:rPr>
              <w:t>instalacyjnej w zakresie sieci, instalacji i urządzeń elektrycznych i elektroenergetycznych</w:t>
            </w:r>
            <w:r w:rsidR="00E15806" w:rsidRPr="00A04A51">
              <w:rPr>
                <w:rFonts w:ascii="Cambria" w:hAnsi="Cambria"/>
                <w:sz w:val="18"/>
                <w:szCs w:val="18"/>
              </w:rPr>
              <w:t>.</w:t>
            </w:r>
          </w:p>
          <w:p w14:paraId="3B226C9B" w14:textId="77777777" w:rsidR="00E15806" w:rsidRPr="00A04A51" w:rsidRDefault="00E15806" w:rsidP="00E15806">
            <w:pPr>
              <w:pStyle w:val="Default"/>
              <w:spacing w:after="240"/>
              <w:rPr>
                <w:rFonts w:ascii="Cambria" w:hAnsi="Cambria" w:cs="Times New Roman"/>
                <w:sz w:val="18"/>
                <w:szCs w:val="18"/>
              </w:rPr>
            </w:pPr>
            <w:r w:rsidRPr="00A04A51">
              <w:rPr>
                <w:rFonts w:ascii="Cambria" w:hAnsi="Cambria" w:cs="Times New Roman"/>
                <w:sz w:val="18"/>
                <w:szCs w:val="18"/>
              </w:rPr>
              <w:t>Doświadczenie w okresie ostatnich 3 lat w kierowaniu wykonaniem modernizacji (przy robotach budowlanych kierownik robót), oświetlenia ulicznego lub drogowego polegającej na zrealizowaniu od początku do końca jednej dostawy z instalacją lub roboty budowlanej w</w:t>
            </w:r>
            <w:r w:rsidRPr="00A04A51">
              <w:rPr>
                <w:rFonts w:ascii="Cambria" w:hAnsi="Cambria" w:cs="Times New Roman"/>
                <w:b/>
                <w:sz w:val="18"/>
                <w:szCs w:val="18"/>
              </w:rPr>
              <w:t xml:space="preserve"> zakresie której  była wykonana modernizacja, budowa, przebudowa systemu oświetlenia ulicznego lub drogowego, w ramach każdej zainstalowano</w:t>
            </w:r>
            <w:r w:rsidRPr="00A04A51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 min. 400 punktów oświetleniowych</w:t>
            </w:r>
            <w:r w:rsidRPr="00A04A51">
              <w:rPr>
                <w:rFonts w:ascii="Cambria" w:hAnsi="Cambria" w:cs="Times New Roman"/>
                <w:sz w:val="18"/>
                <w:szCs w:val="18"/>
              </w:rPr>
              <w:t xml:space="preserve">, </w:t>
            </w:r>
          </w:p>
          <w:p w14:paraId="60E2B83A" w14:textId="21361F64" w:rsidR="00E15806" w:rsidRPr="00A04A51" w:rsidRDefault="00E15806" w:rsidP="00E15806">
            <w:pPr>
              <w:pStyle w:val="Default"/>
              <w:spacing w:after="240"/>
              <w:rPr>
                <w:rFonts w:ascii="Cambria" w:hAnsi="Cambria" w:cs="Times New Roman"/>
                <w:sz w:val="18"/>
                <w:szCs w:val="18"/>
              </w:rPr>
            </w:pPr>
            <w:r w:rsidRPr="00A04A51">
              <w:rPr>
                <w:rFonts w:ascii="Cambria" w:hAnsi="Cambria" w:cs="Times New Roman"/>
                <w:sz w:val="18"/>
                <w:szCs w:val="18"/>
              </w:rPr>
              <w:t>nazwa Zamawiającego.………………………………….</w:t>
            </w:r>
          </w:p>
          <w:p w14:paraId="7A8A78D6" w14:textId="77777777" w:rsidR="00E15806" w:rsidRPr="00A04A51" w:rsidRDefault="00E15806" w:rsidP="00E15806">
            <w:pPr>
              <w:pStyle w:val="Default"/>
              <w:spacing w:after="240"/>
              <w:rPr>
                <w:rFonts w:ascii="Cambria" w:hAnsi="Cambria" w:cs="Times New Roman"/>
                <w:sz w:val="18"/>
                <w:szCs w:val="18"/>
              </w:rPr>
            </w:pPr>
            <w:r w:rsidRPr="00A04A51">
              <w:rPr>
                <w:rFonts w:ascii="Cambria" w:hAnsi="Cambria" w:cs="Times New Roman"/>
                <w:sz w:val="18"/>
                <w:szCs w:val="18"/>
              </w:rPr>
              <w:t>data zakończenia modernizacji………………………….</w:t>
            </w:r>
          </w:p>
          <w:p w14:paraId="082538A7" w14:textId="77777777" w:rsidR="00E15806" w:rsidRPr="00A04A51" w:rsidRDefault="00E15806" w:rsidP="00E15806">
            <w:pPr>
              <w:pStyle w:val="Default"/>
              <w:spacing w:after="240"/>
              <w:rPr>
                <w:rFonts w:ascii="Cambria" w:hAnsi="Cambria" w:cs="Times New Roman"/>
                <w:sz w:val="18"/>
                <w:szCs w:val="18"/>
              </w:rPr>
            </w:pPr>
            <w:r w:rsidRPr="00A04A51">
              <w:rPr>
                <w:rFonts w:ascii="Cambria" w:hAnsi="Cambria" w:cs="Times New Roman"/>
                <w:sz w:val="18"/>
                <w:szCs w:val="18"/>
              </w:rPr>
              <w:t>nazwa zadania modernizowanego……………………………………</w:t>
            </w:r>
          </w:p>
          <w:p w14:paraId="2A0BD1A8" w14:textId="53C7DD6D" w:rsidR="00E15806" w:rsidRPr="00A04A51" w:rsidRDefault="00E15806" w:rsidP="00E15806">
            <w:pPr>
              <w:pStyle w:val="Default"/>
              <w:spacing w:after="240"/>
              <w:rPr>
                <w:rFonts w:ascii="Cambria" w:hAnsi="Cambria" w:cs="Times New Roman"/>
                <w:sz w:val="18"/>
                <w:szCs w:val="18"/>
              </w:rPr>
            </w:pPr>
            <w:r w:rsidRPr="00A04A51">
              <w:rPr>
                <w:rFonts w:ascii="Cambria" w:hAnsi="Cambria" w:cs="Times New Roman"/>
                <w:sz w:val="18"/>
                <w:szCs w:val="18"/>
              </w:rPr>
              <w:t>ilość punktów oświetleniowych zainstalowanych………………………….</w:t>
            </w:r>
          </w:p>
          <w:p w14:paraId="38166B0A" w14:textId="7CAD31BD" w:rsidR="0014290E" w:rsidRPr="00A04A51" w:rsidRDefault="00532237" w:rsidP="00E15806">
            <w:pPr>
              <w:pStyle w:val="Default"/>
              <w:spacing w:after="240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A04A51">
              <w:rPr>
                <w:rFonts w:ascii="Cambria" w:hAnsi="Cambria" w:cs="Times New Roman"/>
                <w:bCs/>
                <w:sz w:val="18"/>
                <w:szCs w:val="18"/>
              </w:rPr>
              <w:t>Nr uprawnień ……………………..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F152A16" w14:textId="77777777" w:rsidR="00532237" w:rsidRPr="00A04A51" w:rsidRDefault="00532237" w:rsidP="00F84122">
            <w:pPr>
              <w:pStyle w:val="Default"/>
              <w:ind w:left="142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A04A51">
              <w:rPr>
                <w:rFonts w:ascii="Cambria" w:hAnsi="Cambria" w:cs="Times New Roman"/>
                <w:b/>
                <w:bCs/>
                <w:sz w:val="18"/>
                <w:szCs w:val="18"/>
              </w:rPr>
              <w:t>Własne / oddane do dyspozycji *</w:t>
            </w:r>
          </w:p>
        </w:tc>
      </w:tr>
    </w:tbl>
    <w:p w14:paraId="24142F86" w14:textId="6A8D4BEB" w:rsidR="0032655D" w:rsidRPr="00A04A51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Cambria" w:hAnsi="Cambria"/>
          <w:sz w:val="18"/>
          <w:szCs w:val="18"/>
        </w:rPr>
      </w:pPr>
      <w:r w:rsidRPr="00A04A51">
        <w:rPr>
          <w:rFonts w:ascii="Cambria" w:hAnsi="Cambria"/>
          <w:b/>
          <w:bCs/>
          <w:sz w:val="18"/>
          <w:szCs w:val="18"/>
        </w:rPr>
        <w:t xml:space="preserve">Uwaga! </w:t>
      </w:r>
      <w:r w:rsidRPr="00A04A51">
        <w:rPr>
          <w:rFonts w:ascii="Cambria" w:hAnsi="Cambria"/>
          <w:sz w:val="18"/>
          <w:szCs w:val="18"/>
        </w:rPr>
        <w:t xml:space="preserve">oświadczam(my), </w:t>
      </w:r>
      <w:r w:rsidRPr="00A04A51">
        <w:rPr>
          <w:rFonts w:ascii="Cambria" w:hAnsi="Cambria"/>
          <w:b/>
          <w:bCs/>
          <w:sz w:val="18"/>
          <w:szCs w:val="18"/>
        </w:rPr>
        <w:t>że osoba wskazana</w:t>
      </w:r>
      <w:r w:rsidRPr="00A04A51">
        <w:rPr>
          <w:rFonts w:ascii="Cambria" w:hAnsi="Cambria"/>
          <w:sz w:val="18"/>
          <w:szCs w:val="18"/>
        </w:rPr>
        <w:t>, będzie uczestniczyć w wykonywaniu zamówienia i posiada upr</w:t>
      </w:r>
      <w:r w:rsidR="00B7099A" w:rsidRPr="00A04A51">
        <w:rPr>
          <w:rFonts w:ascii="Cambria" w:hAnsi="Cambria"/>
          <w:sz w:val="18"/>
          <w:szCs w:val="18"/>
        </w:rPr>
        <w:t xml:space="preserve">awnienia wymagane w postawionym </w:t>
      </w:r>
      <w:r w:rsidRPr="00A04A51">
        <w:rPr>
          <w:rFonts w:ascii="Cambria" w:hAnsi="Cambria"/>
          <w:sz w:val="18"/>
          <w:szCs w:val="18"/>
        </w:rPr>
        <w:t>warunku w SWZ i może sprawować wymienioną funkcję zgodnie z Prawem Budowlanym</w:t>
      </w:r>
      <w:r w:rsidR="008513C9" w:rsidRPr="00A04A51">
        <w:rPr>
          <w:rFonts w:ascii="Cambria" w:hAnsi="Cambria"/>
          <w:sz w:val="18"/>
          <w:szCs w:val="18"/>
        </w:rPr>
        <w:t>.</w:t>
      </w:r>
      <w:r w:rsidRPr="00A04A51">
        <w:rPr>
          <w:rFonts w:ascii="Cambria" w:hAnsi="Cambria"/>
          <w:sz w:val="18"/>
          <w:szCs w:val="18"/>
        </w:rPr>
        <w:t xml:space="preserve"> </w:t>
      </w:r>
    </w:p>
    <w:p w14:paraId="356FE75F" w14:textId="77777777" w:rsidR="00461FBB" w:rsidRPr="00A04A51" w:rsidRDefault="0032655D" w:rsidP="0032655D">
      <w:pPr>
        <w:pStyle w:val="Default"/>
        <w:rPr>
          <w:rFonts w:ascii="Cambria" w:hAnsi="Cambria" w:cs="Times New Roman"/>
          <w:color w:val="auto"/>
          <w:sz w:val="18"/>
          <w:szCs w:val="18"/>
        </w:rPr>
      </w:pPr>
      <w:r w:rsidRPr="00A04A51">
        <w:rPr>
          <w:rFonts w:ascii="Cambria" w:hAnsi="Cambria" w:cs="Times New Roman"/>
          <w:sz w:val="18"/>
          <w:szCs w:val="18"/>
        </w:rPr>
        <w:t>* niepotrzebne skreślić ( jeżeli wykonawca pozostaje w stosunku umowy cywilno prawnej pozostawiamy własne)</w:t>
      </w:r>
    </w:p>
    <w:sectPr w:rsidR="00461FBB" w:rsidRPr="00A04A51" w:rsidSect="00127B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66" w:right="1418" w:bottom="1276" w:left="1418" w:header="142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82CF" w14:textId="77777777" w:rsidR="009A61B7" w:rsidRDefault="009A61B7">
      <w:r>
        <w:separator/>
      </w:r>
    </w:p>
  </w:endnote>
  <w:endnote w:type="continuationSeparator" w:id="0">
    <w:p w14:paraId="640FEF0A" w14:textId="77777777" w:rsidR="009A61B7" w:rsidRDefault="009A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AF45" w14:textId="77777777" w:rsidR="003F0785" w:rsidRDefault="003F078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5595C0" w14:textId="77777777" w:rsidR="003F0785" w:rsidRDefault="003F078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049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bookmarkEnd w:id="0"/>
  <w:p w14:paraId="177E523B" w14:textId="77777777" w:rsidR="003F0785" w:rsidRPr="00FF4FFE" w:rsidRDefault="003F078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8270" w14:textId="77777777" w:rsidR="00E15806" w:rsidRPr="00C544B1" w:rsidRDefault="00E15806" w:rsidP="00E15806">
    <w:pPr>
      <w:pStyle w:val="Nagwek"/>
      <w:jc w:val="center"/>
      <w:rPr>
        <w:rFonts w:ascii="Arial Narrow" w:hAnsi="Arial Narrow"/>
        <w:b/>
        <w:caps/>
        <w:w w:val="90"/>
      </w:rPr>
    </w:pPr>
    <w:r w:rsidRPr="00C544B1">
      <w:rPr>
        <w:rFonts w:ascii="Cambria" w:hAnsi="Cambria" w:cs="Arial"/>
        <w:i/>
        <w:sz w:val="20"/>
        <w:szCs w:val="20"/>
      </w:rPr>
      <w:t>Dokument musi być podpisany kwalifikowanym podpisem elektronicznym</w:t>
    </w:r>
  </w:p>
  <w:p w14:paraId="54E35614" w14:textId="77777777" w:rsidR="00FF4FFE" w:rsidRPr="00E15806" w:rsidRDefault="00FF4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FDBE" w14:textId="77777777" w:rsidR="009A61B7" w:rsidRDefault="009A61B7">
      <w:r>
        <w:separator/>
      </w:r>
    </w:p>
  </w:footnote>
  <w:footnote w:type="continuationSeparator" w:id="0">
    <w:p w14:paraId="3DDE2811" w14:textId="77777777" w:rsidR="009A61B7" w:rsidRDefault="009A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D692" w14:textId="77777777" w:rsidR="0067510B" w:rsidRDefault="006751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48B3" w14:textId="77777777" w:rsidR="00EB5407" w:rsidRDefault="00EB5407" w:rsidP="00EB5407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21FCD252" w14:textId="77777777" w:rsidR="006658B2" w:rsidRPr="006658B2" w:rsidRDefault="006658B2" w:rsidP="006658B2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sz w:val="20"/>
        <w:szCs w:val="20"/>
      </w:rPr>
    </w:pPr>
  </w:p>
  <w:p w14:paraId="6D6E53CE" w14:textId="659A0F0B" w:rsidR="00107FB9" w:rsidRDefault="00107FB9" w:rsidP="00107FB9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</w:rPr>
      <w:t>Znak sprawy: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B.Zp.271.</w:t>
    </w:r>
    <w:r w:rsidR="00042314">
      <w:rPr>
        <w:rFonts w:ascii="Cambria" w:eastAsia="Times-Roman" w:hAnsi="Cambria" w:cs="Arial"/>
        <w:bCs/>
        <w:iCs/>
        <w:sz w:val="20"/>
        <w:szCs w:val="20"/>
        <w:lang w:val="pl-PL"/>
      </w:rPr>
      <w:t>11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>.2020</w:t>
    </w:r>
  </w:p>
  <w:p w14:paraId="30C784E6" w14:textId="77777777" w:rsidR="003F0785" w:rsidRPr="00EB5407" w:rsidRDefault="003F0785" w:rsidP="00EB5407">
    <w:pPr>
      <w:pStyle w:val="Nagwek"/>
      <w:rPr>
        <w:rFonts w:eastAsia="Times-Roman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F10CF6" w:rsidRPr="00D77D6D" w14:paraId="556569E6" w14:textId="77777777" w:rsidTr="00F10CF6">
      <w:trPr>
        <w:jc w:val="center"/>
      </w:trPr>
      <w:tc>
        <w:tcPr>
          <w:tcW w:w="1843" w:type="dxa"/>
          <w:tcMar>
            <w:left w:w="0" w:type="dxa"/>
            <w:right w:w="0" w:type="dxa"/>
          </w:tcMar>
        </w:tcPr>
        <w:p w14:paraId="77C449E9" w14:textId="77777777" w:rsidR="00F10CF6" w:rsidRPr="00D77D6D" w:rsidRDefault="00F10CF6" w:rsidP="00F10CF6">
          <w:pPr>
            <w:rPr>
              <w:noProof/>
            </w:rPr>
          </w:pPr>
          <w:bookmarkStart w:id="3" w:name="_Hlk25055772"/>
          <w:bookmarkStart w:id="4" w:name="_Hlk25055773"/>
          <w:r>
            <w:rPr>
              <w:noProof/>
            </w:rPr>
            <w:drawing>
              <wp:inline distT="0" distB="0" distL="0" distR="0" wp14:anchorId="5BCC3AB5" wp14:editId="44F52AB0">
                <wp:extent cx="1030605" cy="433705"/>
                <wp:effectExtent l="0" t="0" r="0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405466A2" w14:textId="77777777" w:rsidR="00F10CF6" w:rsidRPr="00D77D6D" w:rsidRDefault="00F10CF6" w:rsidP="00F10CF6">
          <w:pPr>
            <w:ind w:left="48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C738239" wp14:editId="465787D8">
                <wp:extent cx="1402715" cy="433705"/>
                <wp:effectExtent l="0" t="0" r="0" b="0"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00F2196A" w14:textId="77777777" w:rsidR="00F10CF6" w:rsidRPr="00D77D6D" w:rsidRDefault="00F10CF6" w:rsidP="00F10CF6">
          <w:pPr>
            <w:ind w:left="-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70339B8" wp14:editId="41CA0FED">
                <wp:extent cx="960755" cy="433705"/>
                <wp:effectExtent l="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62C5B2B3" w14:textId="77777777" w:rsidR="00F10CF6" w:rsidRPr="00D77D6D" w:rsidRDefault="00F10CF6" w:rsidP="00F10CF6">
          <w:pPr>
            <w:ind w:right="-1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FD1C6E5" wp14:editId="2DC82A31">
                <wp:extent cx="1464310" cy="433705"/>
                <wp:effectExtent l="0" t="0" r="0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9C7EF0" w14:textId="77777777" w:rsidR="00F10CF6" w:rsidRDefault="00F10CF6" w:rsidP="00F10CF6">
    <w:pPr>
      <w:pStyle w:val="Nagwek"/>
      <w:rPr>
        <w:rFonts w:ascii="Cambria" w:hAnsi="Cambria" w:cs="Cambria"/>
      </w:rPr>
    </w:pPr>
  </w:p>
  <w:p w14:paraId="44BE839F" w14:textId="3F7756DB" w:rsidR="00F10CF6" w:rsidRDefault="00F10CF6" w:rsidP="00F10CF6">
    <w:pPr>
      <w:pStyle w:val="Standard"/>
      <w:rPr>
        <w:rFonts w:ascii="Cambria" w:hAnsi="Cambria"/>
        <w:b/>
        <w:bCs/>
        <w:sz w:val="20"/>
        <w:szCs w:val="20"/>
      </w:rPr>
    </w:pPr>
    <w:bookmarkStart w:id="5" w:name="_Hlk9335319"/>
    <w:r w:rsidRPr="0012405F">
      <w:rPr>
        <w:rFonts w:ascii="Cambria" w:hAnsi="Cambria"/>
        <w:sz w:val="20"/>
        <w:szCs w:val="20"/>
      </w:rPr>
      <w:t xml:space="preserve">Numer </w:t>
    </w:r>
    <w:r>
      <w:rPr>
        <w:rFonts w:ascii="Cambria" w:hAnsi="Cambria"/>
        <w:sz w:val="20"/>
        <w:szCs w:val="20"/>
      </w:rPr>
      <w:t>postępowania</w:t>
    </w:r>
    <w:r w:rsidRPr="0012405F">
      <w:rPr>
        <w:rFonts w:ascii="Cambria" w:hAnsi="Cambria"/>
        <w:sz w:val="20"/>
        <w:szCs w:val="20"/>
      </w:rPr>
      <w:t xml:space="preserve">: </w:t>
    </w:r>
    <w:r w:rsidR="00113219" w:rsidRPr="00113219">
      <w:rPr>
        <w:rFonts w:ascii="Cambria" w:hAnsi="Cambria"/>
        <w:sz w:val="20"/>
        <w:szCs w:val="20"/>
      </w:rPr>
      <w:t>PZ.271.1.8.202</w:t>
    </w:r>
    <w:r w:rsidR="0067510B">
      <w:rPr>
        <w:rFonts w:ascii="Cambria" w:hAnsi="Cambria"/>
        <w:sz w:val="20"/>
        <w:szCs w:val="20"/>
      </w:rPr>
      <w:t>2</w:t>
    </w:r>
  </w:p>
  <w:bookmarkEnd w:id="3"/>
  <w:bookmarkEnd w:id="4"/>
  <w:bookmarkEnd w:id="5"/>
  <w:p w14:paraId="3365C5DF" w14:textId="77777777" w:rsidR="00127B5D" w:rsidRPr="00F10CF6" w:rsidRDefault="00127B5D" w:rsidP="00F10C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CB36353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E013C"/>
    <w:multiLevelType w:val="hybridMultilevel"/>
    <w:tmpl w:val="793A4282"/>
    <w:lvl w:ilvl="0" w:tplc="E468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CDD632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926702"/>
    <w:multiLevelType w:val="hybridMultilevel"/>
    <w:tmpl w:val="9CAC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DD4103E"/>
    <w:multiLevelType w:val="hybridMultilevel"/>
    <w:tmpl w:val="378A203E"/>
    <w:lvl w:ilvl="0" w:tplc="41B4F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275851">
    <w:abstractNumId w:val="37"/>
  </w:num>
  <w:num w:numId="2" w16cid:durableId="1507212722">
    <w:abstractNumId w:val="43"/>
  </w:num>
  <w:num w:numId="3" w16cid:durableId="1565675267">
    <w:abstractNumId w:val="31"/>
  </w:num>
  <w:num w:numId="4" w16cid:durableId="2032338006">
    <w:abstractNumId w:val="27"/>
  </w:num>
  <w:num w:numId="5" w16cid:durableId="2024627908">
    <w:abstractNumId w:val="20"/>
  </w:num>
  <w:num w:numId="6" w16cid:durableId="1546605592">
    <w:abstractNumId w:val="34"/>
  </w:num>
  <w:num w:numId="7" w16cid:durableId="703289873">
    <w:abstractNumId w:val="38"/>
  </w:num>
  <w:num w:numId="8" w16cid:durableId="1657345503">
    <w:abstractNumId w:val="24"/>
  </w:num>
  <w:num w:numId="9" w16cid:durableId="1604066555">
    <w:abstractNumId w:val="51"/>
  </w:num>
  <w:num w:numId="10" w16cid:durableId="535890621">
    <w:abstractNumId w:val="57"/>
  </w:num>
  <w:num w:numId="11" w16cid:durableId="416052628">
    <w:abstractNumId w:val="21"/>
  </w:num>
  <w:num w:numId="12" w16cid:durableId="1557668696">
    <w:abstractNumId w:val="54"/>
  </w:num>
  <w:num w:numId="13" w16cid:durableId="2041390387">
    <w:abstractNumId w:val="55"/>
  </w:num>
  <w:num w:numId="14" w16cid:durableId="1641693629">
    <w:abstractNumId w:val="13"/>
  </w:num>
  <w:num w:numId="15" w16cid:durableId="286283800">
    <w:abstractNumId w:val="28"/>
  </w:num>
  <w:num w:numId="16" w16cid:durableId="1892766207">
    <w:abstractNumId w:val="33"/>
  </w:num>
  <w:num w:numId="17" w16cid:durableId="896014262">
    <w:abstractNumId w:val="50"/>
  </w:num>
  <w:num w:numId="18" w16cid:durableId="1615670103">
    <w:abstractNumId w:val="23"/>
  </w:num>
  <w:num w:numId="19" w16cid:durableId="844787208">
    <w:abstractNumId w:val="14"/>
  </w:num>
  <w:num w:numId="20" w16cid:durableId="1789005195">
    <w:abstractNumId w:val="17"/>
  </w:num>
  <w:num w:numId="21" w16cid:durableId="437987608">
    <w:abstractNumId w:val="44"/>
  </w:num>
  <w:num w:numId="22" w16cid:durableId="658731067">
    <w:abstractNumId w:val="18"/>
  </w:num>
  <w:num w:numId="23" w16cid:durableId="74136493">
    <w:abstractNumId w:val="49"/>
  </w:num>
  <w:num w:numId="24" w16cid:durableId="1733232559">
    <w:abstractNumId w:val="46"/>
  </w:num>
  <w:num w:numId="25" w16cid:durableId="516308963">
    <w:abstractNumId w:val="22"/>
  </w:num>
  <w:num w:numId="26" w16cid:durableId="7491065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27361589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71328859">
    <w:abstractNumId w:val="3"/>
  </w:num>
  <w:num w:numId="29" w16cid:durableId="995183411">
    <w:abstractNumId w:val="8"/>
  </w:num>
  <w:num w:numId="30" w16cid:durableId="459226807">
    <w:abstractNumId w:val="2"/>
  </w:num>
  <w:num w:numId="31" w16cid:durableId="1524130143">
    <w:abstractNumId w:val="42"/>
  </w:num>
  <w:num w:numId="32" w16cid:durableId="430009749">
    <w:abstractNumId w:val="11"/>
  </w:num>
  <w:num w:numId="33" w16cid:durableId="1493401419">
    <w:abstractNumId w:val="30"/>
  </w:num>
  <w:num w:numId="34" w16cid:durableId="2146727653">
    <w:abstractNumId w:val="45"/>
  </w:num>
  <w:num w:numId="35" w16cid:durableId="2131391294">
    <w:abstractNumId w:val="16"/>
  </w:num>
  <w:num w:numId="36" w16cid:durableId="1579484946">
    <w:abstractNumId w:val="53"/>
  </w:num>
  <w:num w:numId="37" w16cid:durableId="423843384">
    <w:abstractNumId w:val="15"/>
  </w:num>
  <w:num w:numId="38" w16cid:durableId="881214466">
    <w:abstractNumId w:val="9"/>
  </w:num>
  <w:num w:numId="39" w16cid:durableId="1699499972">
    <w:abstractNumId w:val="25"/>
  </w:num>
  <w:num w:numId="40" w16cid:durableId="1008872516">
    <w:abstractNumId w:val="39"/>
  </w:num>
  <w:num w:numId="41" w16cid:durableId="1756633225">
    <w:abstractNumId w:val="35"/>
  </w:num>
  <w:num w:numId="42" w16cid:durableId="38064216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97038120">
    <w:abstractNumId w:val="29"/>
  </w:num>
  <w:num w:numId="44" w16cid:durableId="2036881421">
    <w:abstractNumId w:val="26"/>
  </w:num>
  <w:num w:numId="45" w16cid:durableId="131942622">
    <w:abstractNumId w:val="12"/>
  </w:num>
  <w:num w:numId="46" w16cid:durableId="2075277902">
    <w:abstractNumId w:val="19"/>
  </w:num>
  <w:num w:numId="47" w16cid:durableId="1310935060">
    <w:abstractNumId w:val="56"/>
  </w:num>
  <w:num w:numId="48" w16cid:durableId="1635717548">
    <w:abstractNumId w:val="48"/>
  </w:num>
  <w:num w:numId="49" w16cid:durableId="391387818">
    <w:abstractNumId w:val="41"/>
  </w:num>
  <w:num w:numId="50" w16cid:durableId="1381203913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2004"/>
    <w:rsid w:val="000231AC"/>
    <w:rsid w:val="000239D4"/>
    <w:rsid w:val="00023F47"/>
    <w:rsid w:val="00025659"/>
    <w:rsid w:val="00026E3B"/>
    <w:rsid w:val="00027CE9"/>
    <w:rsid w:val="00033DF6"/>
    <w:rsid w:val="00033E37"/>
    <w:rsid w:val="0003703F"/>
    <w:rsid w:val="000379F7"/>
    <w:rsid w:val="00041617"/>
    <w:rsid w:val="00042263"/>
    <w:rsid w:val="00042314"/>
    <w:rsid w:val="00042B17"/>
    <w:rsid w:val="000433F8"/>
    <w:rsid w:val="00044B6B"/>
    <w:rsid w:val="00047EF2"/>
    <w:rsid w:val="0005033E"/>
    <w:rsid w:val="00054BF5"/>
    <w:rsid w:val="00055851"/>
    <w:rsid w:val="00057602"/>
    <w:rsid w:val="00061F88"/>
    <w:rsid w:val="00063849"/>
    <w:rsid w:val="000675E7"/>
    <w:rsid w:val="00070743"/>
    <w:rsid w:val="00070AE1"/>
    <w:rsid w:val="000726CE"/>
    <w:rsid w:val="00075847"/>
    <w:rsid w:val="00080D85"/>
    <w:rsid w:val="000811E5"/>
    <w:rsid w:val="00083030"/>
    <w:rsid w:val="00084151"/>
    <w:rsid w:val="00084BF3"/>
    <w:rsid w:val="000858B3"/>
    <w:rsid w:val="00090A82"/>
    <w:rsid w:val="00094945"/>
    <w:rsid w:val="00095478"/>
    <w:rsid w:val="000970DD"/>
    <w:rsid w:val="000A0528"/>
    <w:rsid w:val="000A1940"/>
    <w:rsid w:val="000A1981"/>
    <w:rsid w:val="000A27ED"/>
    <w:rsid w:val="000A3BB7"/>
    <w:rsid w:val="000A40F9"/>
    <w:rsid w:val="000A660B"/>
    <w:rsid w:val="000B0B94"/>
    <w:rsid w:val="000B0FF6"/>
    <w:rsid w:val="000B2EE7"/>
    <w:rsid w:val="000B37AC"/>
    <w:rsid w:val="000B59DA"/>
    <w:rsid w:val="000C0237"/>
    <w:rsid w:val="000C152C"/>
    <w:rsid w:val="000C1FE3"/>
    <w:rsid w:val="000C3646"/>
    <w:rsid w:val="000C6E74"/>
    <w:rsid w:val="000D2A17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07FB9"/>
    <w:rsid w:val="00111ECF"/>
    <w:rsid w:val="00113219"/>
    <w:rsid w:val="00114AAA"/>
    <w:rsid w:val="00114EE9"/>
    <w:rsid w:val="0011507F"/>
    <w:rsid w:val="001201D6"/>
    <w:rsid w:val="001218E1"/>
    <w:rsid w:val="00122276"/>
    <w:rsid w:val="00126E65"/>
    <w:rsid w:val="00127B5D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185A"/>
    <w:rsid w:val="0014290E"/>
    <w:rsid w:val="00143610"/>
    <w:rsid w:val="0014366A"/>
    <w:rsid w:val="00145F79"/>
    <w:rsid w:val="0014707D"/>
    <w:rsid w:val="00153332"/>
    <w:rsid w:val="00156724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61CA"/>
    <w:rsid w:val="001A7799"/>
    <w:rsid w:val="001B000A"/>
    <w:rsid w:val="001B3135"/>
    <w:rsid w:val="001B59ED"/>
    <w:rsid w:val="001B65FF"/>
    <w:rsid w:val="001C12C8"/>
    <w:rsid w:val="001C1F9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E734D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14586"/>
    <w:rsid w:val="00222F60"/>
    <w:rsid w:val="002232E2"/>
    <w:rsid w:val="00223335"/>
    <w:rsid w:val="00223750"/>
    <w:rsid w:val="002248A3"/>
    <w:rsid w:val="00224C77"/>
    <w:rsid w:val="00225324"/>
    <w:rsid w:val="00227E39"/>
    <w:rsid w:val="00233770"/>
    <w:rsid w:val="00236234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4077"/>
    <w:rsid w:val="0026568F"/>
    <w:rsid w:val="0026706B"/>
    <w:rsid w:val="002678AB"/>
    <w:rsid w:val="00271D38"/>
    <w:rsid w:val="00272E2B"/>
    <w:rsid w:val="002752EB"/>
    <w:rsid w:val="002814D4"/>
    <w:rsid w:val="002837ED"/>
    <w:rsid w:val="0028785C"/>
    <w:rsid w:val="002947F3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645D"/>
    <w:rsid w:val="002D67E0"/>
    <w:rsid w:val="002D6BEA"/>
    <w:rsid w:val="002D711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231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B114B"/>
    <w:rsid w:val="003B13A9"/>
    <w:rsid w:val="003B23CA"/>
    <w:rsid w:val="003B58BF"/>
    <w:rsid w:val="003B6F73"/>
    <w:rsid w:val="003C48F1"/>
    <w:rsid w:val="003C4B19"/>
    <w:rsid w:val="003C659A"/>
    <w:rsid w:val="003C7514"/>
    <w:rsid w:val="003D1ED1"/>
    <w:rsid w:val="003D4FCB"/>
    <w:rsid w:val="003E08F8"/>
    <w:rsid w:val="003E2FE9"/>
    <w:rsid w:val="003E4162"/>
    <w:rsid w:val="003E464A"/>
    <w:rsid w:val="003E719D"/>
    <w:rsid w:val="003F0669"/>
    <w:rsid w:val="003F0785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1F84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25FF"/>
    <w:rsid w:val="00483B12"/>
    <w:rsid w:val="00485B52"/>
    <w:rsid w:val="00485F70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2FE9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410"/>
    <w:rsid w:val="004C6EE4"/>
    <w:rsid w:val="004D4CCE"/>
    <w:rsid w:val="004D63E9"/>
    <w:rsid w:val="004E179B"/>
    <w:rsid w:val="004E3410"/>
    <w:rsid w:val="004E4827"/>
    <w:rsid w:val="004E5DD6"/>
    <w:rsid w:val="004E6D1D"/>
    <w:rsid w:val="004E7F7A"/>
    <w:rsid w:val="004F1DB6"/>
    <w:rsid w:val="004F31B5"/>
    <w:rsid w:val="004F4549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90C"/>
    <w:rsid w:val="00595F14"/>
    <w:rsid w:val="00596C55"/>
    <w:rsid w:val="005A1915"/>
    <w:rsid w:val="005A3AF6"/>
    <w:rsid w:val="005A4EF6"/>
    <w:rsid w:val="005A7D9C"/>
    <w:rsid w:val="005B07E1"/>
    <w:rsid w:val="005B1E12"/>
    <w:rsid w:val="005B588A"/>
    <w:rsid w:val="005B73D2"/>
    <w:rsid w:val="005C02F8"/>
    <w:rsid w:val="005C13F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0A98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40B"/>
    <w:rsid w:val="006615B0"/>
    <w:rsid w:val="0066323E"/>
    <w:rsid w:val="00664AC0"/>
    <w:rsid w:val="006658B2"/>
    <w:rsid w:val="00667F63"/>
    <w:rsid w:val="00670104"/>
    <w:rsid w:val="006701F1"/>
    <w:rsid w:val="00672FAA"/>
    <w:rsid w:val="0067510B"/>
    <w:rsid w:val="0067561C"/>
    <w:rsid w:val="006800B9"/>
    <w:rsid w:val="00680380"/>
    <w:rsid w:val="00681012"/>
    <w:rsid w:val="00682577"/>
    <w:rsid w:val="00682CD1"/>
    <w:rsid w:val="00683021"/>
    <w:rsid w:val="00685194"/>
    <w:rsid w:val="00685980"/>
    <w:rsid w:val="00685B3C"/>
    <w:rsid w:val="00685B8D"/>
    <w:rsid w:val="0068677E"/>
    <w:rsid w:val="00694955"/>
    <w:rsid w:val="006952AC"/>
    <w:rsid w:val="00696298"/>
    <w:rsid w:val="006963C8"/>
    <w:rsid w:val="00697CEE"/>
    <w:rsid w:val="006B004E"/>
    <w:rsid w:val="006B4024"/>
    <w:rsid w:val="006B48EB"/>
    <w:rsid w:val="006B65EA"/>
    <w:rsid w:val="006B6D15"/>
    <w:rsid w:val="006B724C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0E01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62F9"/>
    <w:rsid w:val="00737587"/>
    <w:rsid w:val="00747E30"/>
    <w:rsid w:val="00750A35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67C28"/>
    <w:rsid w:val="00770C2E"/>
    <w:rsid w:val="00771D75"/>
    <w:rsid w:val="007763E7"/>
    <w:rsid w:val="00777472"/>
    <w:rsid w:val="00780A2C"/>
    <w:rsid w:val="007815A6"/>
    <w:rsid w:val="0078331E"/>
    <w:rsid w:val="00784738"/>
    <w:rsid w:val="00785B61"/>
    <w:rsid w:val="007877E3"/>
    <w:rsid w:val="00787E16"/>
    <w:rsid w:val="00792EE6"/>
    <w:rsid w:val="00793775"/>
    <w:rsid w:val="0079444B"/>
    <w:rsid w:val="007A0335"/>
    <w:rsid w:val="007A62A2"/>
    <w:rsid w:val="007A7C26"/>
    <w:rsid w:val="007B21B2"/>
    <w:rsid w:val="007B2867"/>
    <w:rsid w:val="007C0CCF"/>
    <w:rsid w:val="007C47FF"/>
    <w:rsid w:val="007C4815"/>
    <w:rsid w:val="007C73C6"/>
    <w:rsid w:val="007D29F5"/>
    <w:rsid w:val="007D2D31"/>
    <w:rsid w:val="007D2EDC"/>
    <w:rsid w:val="007D3348"/>
    <w:rsid w:val="007D430B"/>
    <w:rsid w:val="007D59BA"/>
    <w:rsid w:val="007D5D10"/>
    <w:rsid w:val="007E08D6"/>
    <w:rsid w:val="007E6310"/>
    <w:rsid w:val="007F0EBC"/>
    <w:rsid w:val="007F1066"/>
    <w:rsid w:val="007F1E54"/>
    <w:rsid w:val="007F34EC"/>
    <w:rsid w:val="007F3FE7"/>
    <w:rsid w:val="007F4967"/>
    <w:rsid w:val="007F4FAE"/>
    <w:rsid w:val="007F76A1"/>
    <w:rsid w:val="007F7A95"/>
    <w:rsid w:val="00801011"/>
    <w:rsid w:val="00802C0B"/>
    <w:rsid w:val="00803828"/>
    <w:rsid w:val="008079C8"/>
    <w:rsid w:val="00807F68"/>
    <w:rsid w:val="008102DB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3D24"/>
    <w:rsid w:val="008674E4"/>
    <w:rsid w:val="00870445"/>
    <w:rsid w:val="00872C40"/>
    <w:rsid w:val="00872D84"/>
    <w:rsid w:val="0087454E"/>
    <w:rsid w:val="00876906"/>
    <w:rsid w:val="00884166"/>
    <w:rsid w:val="008875A2"/>
    <w:rsid w:val="00892186"/>
    <w:rsid w:val="00896895"/>
    <w:rsid w:val="00896C0F"/>
    <w:rsid w:val="008A024D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216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5CC"/>
    <w:rsid w:val="009007B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C71"/>
    <w:rsid w:val="009426B0"/>
    <w:rsid w:val="009427CB"/>
    <w:rsid w:val="009433BE"/>
    <w:rsid w:val="009510D6"/>
    <w:rsid w:val="009516CD"/>
    <w:rsid w:val="00952EFA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4CE"/>
    <w:rsid w:val="00983D87"/>
    <w:rsid w:val="0098603A"/>
    <w:rsid w:val="009860A0"/>
    <w:rsid w:val="009952C7"/>
    <w:rsid w:val="0099600D"/>
    <w:rsid w:val="009970AA"/>
    <w:rsid w:val="009A0530"/>
    <w:rsid w:val="009A32D4"/>
    <w:rsid w:val="009A410D"/>
    <w:rsid w:val="009A4C9A"/>
    <w:rsid w:val="009A5616"/>
    <w:rsid w:val="009A61B7"/>
    <w:rsid w:val="009A63E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2"/>
    <w:rsid w:val="009E3077"/>
    <w:rsid w:val="009E3C0C"/>
    <w:rsid w:val="009E6B1D"/>
    <w:rsid w:val="009F246A"/>
    <w:rsid w:val="009F3788"/>
    <w:rsid w:val="009F41F4"/>
    <w:rsid w:val="009F7330"/>
    <w:rsid w:val="00A01864"/>
    <w:rsid w:val="00A0223C"/>
    <w:rsid w:val="00A04A51"/>
    <w:rsid w:val="00A05061"/>
    <w:rsid w:val="00A05C0F"/>
    <w:rsid w:val="00A06B79"/>
    <w:rsid w:val="00A06C60"/>
    <w:rsid w:val="00A10FFA"/>
    <w:rsid w:val="00A1134B"/>
    <w:rsid w:val="00A1288A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513D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71927"/>
    <w:rsid w:val="00A71CB4"/>
    <w:rsid w:val="00A73BCD"/>
    <w:rsid w:val="00A748FF"/>
    <w:rsid w:val="00A74A76"/>
    <w:rsid w:val="00A74B97"/>
    <w:rsid w:val="00A7645F"/>
    <w:rsid w:val="00A76911"/>
    <w:rsid w:val="00A8102D"/>
    <w:rsid w:val="00A81BE2"/>
    <w:rsid w:val="00A85586"/>
    <w:rsid w:val="00A9175F"/>
    <w:rsid w:val="00A91DA3"/>
    <w:rsid w:val="00A91FE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6ED"/>
    <w:rsid w:val="00B2696B"/>
    <w:rsid w:val="00B26FE4"/>
    <w:rsid w:val="00B3115C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59EA"/>
    <w:rsid w:val="00B66F2C"/>
    <w:rsid w:val="00B7099A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4042"/>
    <w:rsid w:val="00B9651A"/>
    <w:rsid w:val="00B969EC"/>
    <w:rsid w:val="00BA130E"/>
    <w:rsid w:val="00BA1A68"/>
    <w:rsid w:val="00BA1A8D"/>
    <w:rsid w:val="00BA2601"/>
    <w:rsid w:val="00BA3337"/>
    <w:rsid w:val="00BA4BBD"/>
    <w:rsid w:val="00BA5C7E"/>
    <w:rsid w:val="00BA7C69"/>
    <w:rsid w:val="00BB19B8"/>
    <w:rsid w:val="00BB6D55"/>
    <w:rsid w:val="00BB7015"/>
    <w:rsid w:val="00BC0322"/>
    <w:rsid w:val="00BC077D"/>
    <w:rsid w:val="00BC4A55"/>
    <w:rsid w:val="00BD1112"/>
    <w:rsid w:val="00BD2D8F"/>
    <w:rsid w:val="00BD58A4"/>
    <w:rsid w:val="00BD6239"/>
    <w:rsid w:val="00BD7949"/>
    <w:rsid w:val="00BD7E21"/>
    <w:rsid w:val="00BE087A"/>
    <w:rsid w:val="00BE0A7B"/>
    <w:rsid w:val="00BE28EE"/>
    <w:rsid w:val="00BE38A8"/>
    <w:rsid w:val="00BE7AE1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10C91"/>
    <w:rsid w:val="00C12D87"/>
    <w:rsid w:val="00C14458"/>
    <w:rsid w:val="00C14580"/>
    <w:rsid w:val="00C153BB"/>
    <w:rsid w:val="00C15862"/>
    <w:rsid w:val="00C179E7"/>
    <w:rsid w:val="00C22F62"/>
    <w:rsid w:val="00C24130"/>
    <w:rsid w:val="00C244CC"/>
    <w:rsid w:val="00C244E8"/>
    <w:rsid w:val="00C24B37"/>
    <w:rsid w:val="00C25922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010"/>
    <w:rsid w:val="00C6357F"/>
    <w:rsid w:val="00C64003"/>
    <w:rsid w:val="00C640EF"/>
    <w:rsid w:val="00C652B5"/>
    <w:rsid w:val="00C66E9C"/>
    <w:rsid w:val="00C6776E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266C"/>
    <w:rsid w:val="00C97C1D"/>
    <w:rsid w:val="00CA152F"/>
    <w:rsid w:val="00CA23A0"/>
    <w:rsid w:val="00CA4619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14C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768"/>
    <w:rsid w:val="00D04517"/>
    <w:rsid w:val="00D04D15"/>
    <w:rsid w:val="00D0511E"/>
    <w:rsid w:val="00D1025F"/>
    <w:rsid w:val="00D12DCC"/>
    <w:rsid w:val="00D14073"/>
    <w:rsid w:val="00D1415B"/>
    <w:rsid w:val="00D14DCB"/>
    <w:rsid w:val="00D16E6D"/>
    <w:rsid w:val="00D21929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1C8"/>
    <w:rsid w:val="00D84681"/>
    <w:rsid w:val="00D8552D"/>
    <w:rsid w:val="00D87117"/>
    <w:rsid w:val="00D871CB"/>
    <w:rsid w:val="00D91670"/>
    <w:rsid w:val="00D93276"/>
    <w:rsid w:val="00D93CF7"/>
    <w:rsid w:val="00D96540"/>
    <w:rsid w:val="00DA3046"/>
    <w:rsid w:val="00DA4A0D"/>
    <w:rsid w:val="00DA509A"/>
    <w:rsid w:val="00DA7DDD"/>
    <w:rsid w:val="00DB1405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0E2B"/>
    <w:rsid w:val="00DD2EAB"/>
    <w:rsid w:val="00DD3005"/>
    <w:rsid w:val="00DD3AAC"/>
    <w:rsid w:val="00DE0673"/>
    <w:rsid w:val="00DE5733"/>
    <w:rsid w:val="00DE67E4"/>
    <w:rsid w:val="00DE6A89"/>
    <w:rsid w:val="00DE75D3"/>
    <w:rsid w:val="00DE7EFD"/>
    <w:rsid w:val="00DF01CD"/>
    <w:rsid w:val="00DF1AE3"/>
    <w:rsid w:val="00DF2B18"/>
    <w:rsid w:val="00DF5D0D"/>
    <w:rsid w:val="00DF68C8"/>
    <w:rsid w:val="00DF733B"/>
    <w:rsid w:val="00E00090"/>
    <w:rsid w:val="00E01CAB"/>
    <w:rsid w:val="00E110B9"/>
    <w:rsid w:val="00E11444"/>
    <w:rsid w:val="00E15806"/>
    <w:rsid w:val="00E176CD"/>
    <w:rsid w:val="00E210B2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763"/>
    <w:rsid w:val="00E54FB9"/>
    <w:rsid w:val="00E55C88"/>
    <w:rsid w:val="00E5600C"/>
    <w:rsid w:val="00E6178E"/>
    <w:rsid w:val="00E61DB6"/>
    <w:rsid w:val="00E6447A"/>
    <w:rsid w:val="00E661AD"/>
    <w:rsid w:val="00E70BF5"/>
    <w:rsid w:val="00E73219"/>
    <w:rsid w:val="00E73A59"/>
    <w:rsid w:val="00E73DDD"/>
    <w:rsid w:val="00E74F5C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726F"/>
    <w:rsid w:val="00E87B49"/>
    <w:rsid w:val="00E87C3A"/>
    <w:rsid w:val="00E90116"/>
    <w:rsid w:val="00E928B8"/>
    <w:rsid w:val="00E97562"/>
    <w:rsid w:val="00EA065A"/>
    <w:rsid w:val="00EA0715"/>
    <w:rsid w:val="00EA0AC9"/>
    <w:rsid w:val="00EA2330"/>
    <w:rsid w:val="00EA2BDF"/>
    <w:rsid w:val="00EA4C1A"/>
    <w:rsid w:val="00EA608B"/>
    <w:rsid w:val="00EB1584"/>
    <w:rsid w:val="00EB26BF"/>
    <w:rsid w:val="00EB5407"/>
    <w:rsid w:val="00EB567B"/>
    <w:rsid w:val="00EB5DC0"/>
    <w:rsid w:val="00EB6A66"/>
    <w:rsid w:val="00EB6F6F"/>
    <w:rsid w:val="00EC1621"/>
    <w:rsid w:val="00EC4352"/>
    <w:rsid w:val="00EC49D8"/>
    <w:rsid w:val="00EC538A"/>
    <w:rsid w:val="00EC665B"/>
    <w:rsid w:val="00ED4C88"/>
    <w:rsid w:val="00ED567F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18C"/>
    <w:rsid w:val="00F0084C"/>
    <w:rsid w:val="00F042DF"/>
    <w:rsid w:val="00F05931"/>
    <w:rsid w:val="00F05BE3"/>
    <w:rsid w:val="00F05C67"/>
    <w:rsid w:val="00F10CF6"/>
    <w:rsid w:val="00F11020"/>
    <w:rsid w:val="00F1323B"/>
    <w:rsid w:val="00F13549"/>
    <w:rsid w:val="00F14DB7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93F5F"/>
    <w:rsid w:val="00FA12D9"/>
    <w:rsid w:val="00FA1C7E"/>
    <w:rsid w:val="00FA49A1"/>
    <w:rsid w:val="00FB1331"/>
    <w:rsid w:val="00FB2E1F"/>
    <w:rsid w:val="00FB75A2"/>
    <w:rsid w:val="00FC51CC"/>
    <w:rsid w:val="00FC6A5D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4FFE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68D585C"/>
  <w15:docId w15:val="{BDEA252F-92D7-40A1-B2B7-3F57C844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00C3E-9AF0-4F33-9CE8-B953D0826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6C793-C270-4A42-9752-02C12563DB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4860D9-A51B-41FD-A075-31D618F8D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7BE650-CF54-4427-AC9B-B4CAD183CF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Meus</cp:lastModifiedBy>
  <cp:revision>14</cp:revision>
  <cp:lastPrinted>2020-12-21T07:11:00Z</cp:lastPrinted>
  <dcterms:created xsi:type="dcterms:W3CDTF">2020-12-21T07:11:00Z</dcterms:created>
  <dcterms:modified xsi:type="dcterms:W3CDTF">2022-04-08T10:53:00Z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