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11" w:rsidRPr="006101A5" w:rsidRDefault="00A32858" w:rsidP="006101A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540A12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9E35DF">
        <w:rPr>
          <w:rFonts w:eastAsia="Arial" w:cs="Times New Roman"/>
          <w:b/>
          <w:kern w:val="1"/>
          <w:szCs w:val="20"/>
          <w:lang w:eastAsia="zh-CN" w:bidi="hi-IN"/>
        </w:rPr>
        <w:t>d</w:t>
      </w:r>
      <w:r w:rsidR="008B67F8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2F6337">
        <w:rPr>
          <w:rFonts w:eastAsia="Arial" w:cs="Times New Roman"/>
          <w:b/>
          <w:kern w:val="1"/>
          <w:szCs w:val="20"/>
          <w:lang w:eastAsia="zh-CN" w:bidi="hi-IN"/>
        </w:rPr>
        <w:t>34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A32858" w:rsidRPr="00DA05CC" w:rsidRDefault="002F6337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3</w:t>
      </w:r>
      <w:r w:rsidR="00A32858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CC7E8C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EE4798" w:rsidRPr="00F62FE0" w:rsidRDefault="00FD7CC7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Wykonawcy/P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odmiotu udostępniającego zasoby/podywkonawcy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F62FE0" w:rsidRDefault="00EE4798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410C59" w:rsidRPr="000D36BC" w:rsidRDefault="00F62FE0" w:rsidP="00410C5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CC7E8C">
        <w:rPr>
          <w:rFonts w:eastAsia="Times New Roman" w:cs="Times New Roman"/>
          <w:szCs w:val="20"/>
        </w:rPr>
        <w:t>pn.</w:t>
      </w:r>
      <w:r w:rsidR="00CC7E8C" w:rsidRPr="00DA05CC">
        <w:rPr>
          <w:rFonts w:eastAsia="Times New Roman" w:cs="Times New Roman"/>
          <w:szCs w:val="20"/>
        </w:rPr>
        <w:t xml:space="preserve">: </w:t>
      </w:r>
      <w:r w:rsidR="00BF5F4B">
        <w:t xml:space="preserve">Dostawa wyposażenia w ramach realizacji grantu pn.: </w:t>
      </w:r>
      <w:r w:rsidR="002F6337">
        <w:t>„</w:t>
      </w:r>
      <w:r w:rsidR="002F6337">
        <w:rPr>
          <w:rStyle w:val="size"/>
        </w:rPr>
        <w:t>Pilotażowe wdrożenie modelu Specjalistycznych Centrów Wspierających Edukację Włączającą (SCWEW)”.</w:t>
      </w:r>
    </w:p>
    <w:p w:rsidR="009E35DF" w:rsidRPr="009E35DF" w:rsidRDefault="009E35DF" w:rsidP="009E35DF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EE4798" w:rsidRPr="00B57444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F279C0">
        <w:rPr>
          <w:rFonts w:eastAsia="Times New Roman" w:cs="Times New Roman"/>
          <w:bCs/>
          <w:szCs w:val="20"/>
          <w:lang w:eastAsia="zh-CN"/>
        </w:rPr>
        <w:t>p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7E8C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3E0998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A3B99" w:rsidRDefault="00BA3B9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0D36BC" w:rsidRDefault="000D36BC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0D36BC" w:rsidRDefault="000D36BC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0D36BC" w:rsidRDefault="000D36BC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2F6337" w:rsidRDefault="002F6337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4E5B" w:rsidRPr="00410C59" w:rsidRDefault="00B74E5B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76D92" w:rsidRPr="00925D14" w:rsidRDefault="00176D92" w:rsidP="00176D9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76D92" w:rsidRPr="00D05306" w:rsidRDefault="00176D92" w:rsidP="00176D9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9332EE" w:rsidRDefault="009332EE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9332EE" w:rsidSect="00905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087343" w15:done="0"/>
  <w15:commentEx w15:paraId="643ABD76" w15:done="0"/>
  <w15:commentEx w15:paraId="3C8335D4" w15:done="0"/>
  <w15:commentEx w15:paraId="10B4D751" w15:done="0"/>
  <w15:commentEx w15:paraId="04B4F4FA" w15:done="0"/>
  <w15:commentEx w15:paraId="2D26D74A" w15:done="0"/>
  <w15:commentEx w15:paraId="461DFBC3" w15:done="0"/>
  <w15:commentEx w15:paraId="0750456E" w15:done="0"/>
  <w15:commentEx w15:paraId="2D843B6B" w15:done="0"/>
  <w15:commentEx w15:paraId="44E84306" w15:done="0"/>
  <w15:commentEx w15:paraId="1D601E24" w15:done="0"/>
  <w15:commentEx w15:paraId="0B710035" w15:done="0"/>
  <w15:commentEx w15:paraId="09219C6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F862" w16cex:dateUtc="2021-11-15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01093" w16cid:durableId="253CF8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BA3" w:rsidRDefault="000C7BA3">
      <w:pPr>
        <w:spacing w:after="0" w:line="240" w:lineRule="auto"/>
      </w:pPr>
      <w:r>
        <w:separator/>
      </w:r>
    </w:p>
  </w:endnote>
  <w:endnote w:type="continuationSeparator" w:id="0">
    <w:p w:rsidR="000C7BA3" w:rsidRDefault="000C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71" w:rsidRDefault="00905E7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71" w:rsidRDefault="000A0959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905E71">
      <w:rPr>
        <w:szCs w:val="20"/>
      </w:rPr>
      <w:instrText xml:space="preserve"> PAGE </w:instrText>
    </w:r>
    <w:r>
      <w:rPr>
        <w:szCs w:val="20"/>
      </w:rPr>
      <w:fldChar w:fldCharType="separate"/>
    </w:r>
    <w:r w:rsidR="00D94464">
      <w:rPr>
        <w:noProof/>
        <w:szCs w:val="20"/>
      </w:rPr>
      <w:t>1</w:t>
    </w:r>
    <w:r>
      <w:rPr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71" w:rsidRDefault="00905E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BA3" w:rsidRDefault="000C7BA3">
      <w:pPr>
        <w:spacing w:after="0" w:line="240" w:lineRule="auto"/>
      </w:pPr>
      <w:r>
        <w:separator/>
      </w:r>
    </w:p>
  </w:footnote>
  <w:footnote w:type="continuationSeparator" w:id="0">
    <w:p w:rsidR="000C7BA3" w:rsidRDefault="000C7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71" w:rsidRDefault="00905E7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71" w:rsidRPr="00F77BF4" w:rsidRDefault="00905E71" w:rsidP="00F77BF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ascii="Calibri" w:eastAsia="Calibri" w:hAnsi="Calibri" w:cs="Times New Roman"/>
        <w:noProof/>
        <w:sz w:val="22"/>
        <w:lang w:eastAsia="pl-PL"/>
      </w:rPr>
      <w:drawing>
        <wp:inline distT="0" distB="0" distL="0" distR="0">
          <wp:extent cx="575945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5E71" w:rsidRPr="00F77BF4" w:rsidRDefault="00905E71" w:rsidP="00F77BF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71" w:rsidRDefault="00905E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9FA5F1E"/>
    <w:multiLevelType w:val="multilevel"/>
    <w:tmpl w:val="94F6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A8B181F"/>
    <w:multiLevelType w:val="hybridMultilevel"/>
    <w:tmpl w:val="33D6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B429A5"/>
    <w:multiLevelType w:val="hybridMultilevel"/>
    <w:tmpl w:val="CA3C1B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0C833D91"/>
    <w:multiLevelType w:val="hybridMultilevel"/>
    <w:tmpl w:val="23BC3938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5354EFE"/>
    <w:multiLevelType w:val="multilevel"/>
    <w:tmpl w:val="66F0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61B4CCA"/>
    <w:multiLevelType w:val="multilevel"/>
    <w:tmpl w:val="5614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64F19D4"/>
    <w:multiLevelType w:val="multilevel"/>
    <w:tmpl w:val="306A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16F90B25"/>
    <w:multiLevelType w:val="multilevel"/>
    <w:tmpl w:val="659C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92A0994"/>
    <w:multiLevelType w:val="multilevel"/>
    <w:tmpl w:val="4CBC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1EFF5DBA"/>
    <w:multiLevelType w:val="multilevel"/>
    <w:tmpl w:val="4AC2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0FE7AA1"/>
    <w:multiLevelType w:val="hybridMultilevel"/>
    <w:tmpl w:val="7E6EC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717E7E"/>
    <w:multiLevelType w:val="multilevel"/>
    <w:tmpl w:val="18C6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3257F07"/>
    <w:multiLevelType w:val="hybridMultilevel"/>
    <w:tmpl w:val="F104E2FA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233D1B0C"/>
    <w:multiLevelType w:val="multilevel"/>
    <w:tmpl w:val="8FB8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4F27EB9"/>
    <w:multiLevelType w:val="multilevel"/>
    <w:tmpl w:val="A55A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575" w:hanging="49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B6195A"/>
    <w:multiLevelType w:val="multilevel"/>
    <w:tmpl w:val="7C86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F2518E"/>
    <w:multiLevelType w:val="multilevel"/>
    <w:tmpl w:val="07B0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EB814CB"/>
    <w:multiLevelType w:val="multilevel"/>
    <w:tmpl w:val="B37C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14610E8"/>
    <w:multiLevelType w:val="multilevel"/>
    <w:tmpl w:val="7B4E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>
    <w:nsid w:val="3E505012"/>
    <w:multiLevelType w:val="hybridMultilevel"/>
    <w:tmpl w:val="0138F9FC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>
    <w:nsid w:val="3F2655ED"/>
    <w:multiLevelType w:val="multilevel"/>
    <w:tmpl w:val="343A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4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A363D0C"/>
    <w:multiLevelType w:val="multilevel"/>
    <w:tmpl w:val="600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A85196C"/>
    <w:multiLevelType w:val="hybridMultilevel"/>
    <w:tmpl w:val="142ADE7C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2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>
    <w:nsid w:val="4CAF14FF"/>
    <w:multiLevelType w:val="hybridMultilevel"/>
    <w:tmpl w:val="60C4C56C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6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52DF054C"/>
    <w:multiLevelType w:val="hybridMultilevel"/>
    <w:tmpl w:val="B66CE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551670FE"/>
    <w:multiLevelType w:val="hybridMultilevel"/>
    <w:tmpl w:val="216813D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B785C9F"/>
    <w:multiLevelType w:val="multilevel"/>
    <w:tmpl w:val="F4A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BC37EBD"/>
    <w:multiLevelType w:val="multilevel"/>
    <w:tmpl w:val="FE7A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E5F2559"/>
    <w:multiLevelType w:val="multilevel"/>
    <w:tmpl w:val="2348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61913AC1"/>
    <w:multiLevelType w:val="multilevel"/>
    <w:tmpl w:val="6472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4ED1FE6"/>
    <w:multiLevelType w:val="hybridMultilevel"/>
    <w:tmpl w:val="CB96B474"/>
    <w:lvl w:ilvl="0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3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4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8526F52"/>
    <w:multiLevelType w:val="multilevel"/>
    <w:tmpl w:val="CEA6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BAA1866"/>
    <w:multiLevelType w:val="hybridMultilevel"/>
    <w:tmpl w:val="46A6BA1C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0">
    <w:nsid w:val="6FC36D3F"/>
    <w:multiLevelType w:val="hybridMultilevel"/>
    <w:tmpl w:val="C3F0618A"/>
    <w:lvl w:ilvl="0" w:tplc="D4009C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0165408"/>
    <w:multiLevelType w:val="hybridMultilevel"/>
    <w:tmpl w:val="E646A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3">
    <w:nsid w:val="756B5E52"/>
    <w:multiLevelType w:val="multilevel"/>
    <w:tmpl w:val="5AB6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75F05CCC"/>
    <w:multiLevelType w:val="multilevel"/>
    <w:tmpl w:val="9F4E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76223EC2"/>
    <w:multiLevelType w:val="multilevel"/>
    <w:tmpl w:val="8EDE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7">
    <w:nsid w:val="76DF2A20"/>
    <w:multiLevelType w:val="multilevel"/>
    <w:tmpl w:val="A9A4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8">
    <w:nsid w:val="77CA4BB4"/>
    <w:multiLevelType w:val="multilevel"/>
    <w:tmpl w:val="EDD2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792F463A"/>
    <w:multiLevelType w:val="multilevel"/>
    <w:tmpl w:val="C972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C3C6694"/>
    <w:multiLevelType w:val="hybridMultilevel"/>
    <w:tmpl w:val="28C0BEF2"/>
    <w:lvl w:ilvl="0" w:tplc="03F8BD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4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7EE15C06"/>
    <w:multiLevelType w:val="multilevel"/>
    <w:tmpl w:val="1BEE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137"/>
  </w:num>
  <w:num w:numId="3">
    <w:abstractNumId w:val="69"/>
  </w:num>
  <w:num w:numId="4">
    <w:abstractNumId w:val="47"/>
  </w:num>
  <w:num w:numId="5">
    <w:abstractNumId w:val="52"/>
  </w:num>
  <w:num w:numId="6">
    <w:abstractNumId w:val="94"/>
  </w:num>
  <w:num w:numId="7">
    <w:abstractNumId w:val="91"/>
  </w:num>
  <w:num w:numId="8">
    <w:abstractNumId w:val="55"/>
  </w:num>
  <w:num w:numId="9">
    <w:abstractNumId w:val="115"/>
  </w:num>
  <w:num w:numId="10">
    <w:abstractNumId w:val="88"/>
  </w:num>
  <w:num w:numId="11">
    <w:abstractNumId w:val="130"/>
  </w:num>
  <w:num w:numId="12">
    <w:abstractNumId w:val="132"/>
  </w:num>
  <w:num w:numId="13">
    <w:abstractNumId w:val="93"/>
  </w:num>
  <w:num w:numId="14">
    <w:abstractNumId w:val="99"/>
  </w:num>
  <w:num w:numId="15">
    <w:abstractNumId w:val="118"/>
  </w:num>
  <w:num w:numId="16">
    <w:abstractNumId w:val="131"/>
  </w:num>
  <w:num w:numId="17">
    <w:abstractNumId w:val="86"/>
  </w:num>
  <w:num w:numId="18">
    <w:abstractNumId w:val="62"/>
  </w:num>
  <w:num w:numId="19">
    <w:abstractNumId w:val="136"/>
  </w:num>
  <w:num w:numId="20">
    <w:abstractNumId w:val="111"/>
  </w:num>
  <w:num w:numId="21">
    <w:abstractNumId w:val="82"/>
  </w:num>
  <w:num w:numId="22">
    <w:abstractNumId w:val="97"/>
  </w:num>
  <w:num w:numId="23">
    <w:abstractNumId w:val="134"/>
  </w:num>
  <w:num w:numId="24">
    <w:abstractNumId w:val="92"/>
  </w:num>
  <w:num w:numId="25">
    <w:abstractNumId w:val="104"/>
  </w:num>
  <w:num w:numId="26">
    <w:abstractNumId w:val="110"/>
  </w:num>
  <w:num w:numId="27">
    <w:abstractNumId w:val="75"/>
  </w:num>
  <w:num w:numId="28">
    <w:abstractNumId w:val="70"/>
  </w:num>
  <w:num w:numId="29">
    <w:abstractNumId w:val="37"/>
  </w:num>
  <w:num w:numId="30">
    <w:abstractNumId w:val="33"/>
  </w:num>
  <w:num w:numId="31">
    <w:abstractNumId w:val="83"/>
  </w:num>
  <w:num w:numId="32">
    <w:abstractNumId w:val="96"/>
  </w:num>
  <w:num w:numId="33">
    <w:abstractNumId w:val="34"/>
  </w:num>
  <w:num w:numId="34">
    <w:abstractNumId w:val="42"/>
  </w:num>
  <w:num w:numId="35">
    <w:abstractNumId w:val="58"/>
  </w:num>
  <w:num w:numId="36">
    <w:abstractNumId w:val="68"/>
  </w:num>
  <w:num w:numId="37">
    <w:abstractNumId w:val="85"/>
  </w:num>
  <w:num w:numId="38">
    <w:abstractNumId w:val="66"/>
  </w:num>
  <w:num w:numId="39">
    <w:abstractNumId w:val="31"/>
  </w:num>
  <w:num w:numId="40">
    <w:abstractNumId w:val="117"/>
  </w:num>
  <w:num w:numId="41">
    <w:abstractNumId w:val="103"/>
  </w:num>
  <w:num w:numId="42">
    <w:abstractNumId w:val="78"/>
  </w:num>
  <w:num w:numId="43">
    <w:abstractNumId w:val="126"/>
  </w:num>
  <w:num w:numId="44">
    <w:abstractNumId w:val="7"/>
  </w:num>
  <w:num w:numId="45">
    <w:abstractNumId w:val="25"/>
  </w:num>
  <w:num w:numId="46">
    <w:abstractNumId w:val="76"/>
  </w:num>
  <w:num w:numId="47">
    <w:abstractNumId w:val="74"/>
  </w:num>
  <w:num w:numId="48">
    <w:abstractNumId w:val="56"/>
  </w:num>
  <w:num w:numId="49">
    <w:abstractNumId w:val="59"/>
  </w:num>
  <w:num w:numId="50">
    <w:abstractNumId w:val="35"/>
  </w:num>
  <w:num w:numId="51">
    <w:abstractNumId w:val="77"/>
  </w:num>
  <w:num w:numId="52">
    <w:abstractNumId w:val="113"/>
  </w:num>
  <w:num w:numId="53">
    <w:abstractNumId w:val="107"/>
  </w:num>
  <w:num w:numId="54">
    <w:abstractNumId w:val="122"/>
  </w:num>
  <w:num w:numId="55">
    <w:abstractNumId w:val="73"/>
  </w:num>
  <w:num w:numId="56">
    <w:abstractNumId w:val="114"/>
  </w:num>
  <w:num w:numId="57">
    <w:abstractNumId w:val="43"/>
  </w:num>
  <w:num w:numId="58">
    <w:abstractNumId w:val="44"/>
  </w:num>
  <w:num w:numId="59">
    <w:abstractNumId w:val="109"/>
  </w:num>
  <w:num w:numId="60">
    <w:abstractNumId w:val="39"/>
  </w:num>
  <w:num w:numId="61">
    <w:abstractNumId w:val="28"/>
  </w:num>
  <w:num w:numId="62">
    <w:abstractNumId w:val="46"/>
  </w:num>
  <w:num w:numId="63">
    <w:abstractNumId w:val="51"/>
  </w:num>
  <w:num w:numId="64">
    <w:abstractNumId w:val="135"/>
  </w:num>
  <w:num w:numId="65">
    <w:abstractNumId w:val="81"/>
  </w:num>
  <w:num w:numId="66">
    <w:abstractNumId w:val="119"/>
  </w:num>
  <w:num w:numId="67">
    <w:abstractNumId w:val="101"/>
  </w:num>
  <w:num w:numId="68">
    <w:abstractNumId w:val="128"/>
  </w:num>
  <w:num w:numId="69">
    <w:abstractNumId w:val="61"/>
  </w:num>
  <w:num w:numId="70">
    <w:abstractNumId w:val="129"/>
  </w:num>
  <w:num w:numId="71">
    <w:abstractNumId w:val="127"/>
  </w:num>
  <w:num w:numId="72">
    <w:abstractNumId w:val="72"/>
  </w:num>
  <w:num w:numId="73">
    <w:abstractNumId w:val="106"/>
  </w:num>
  <w:num w:numId="74">
    <w:abstractNumId w:val="45"/>
  </w:num>
  <w:num w:numId="75">
    <w:abstractNumId w:val="36"/>
  </w:num>
  <w:num w:numId="76">
    <w:abstractNumId w:val="50"/>
  </w:num>
  <w:num w:numId="77">
    <w:abstractNumId w:val="80"/>
  </w:num>
  <w:num w:numId="78">
    <w:abstractNumId w:val="124"/>
  </w:num>
  <w:num w:numId="79">
    <w:abstractNumId w:val="48"/>
  </w:num>
  <w:num w:numId="80">
    <w:abstractNumId w:val="60"/>
  </w:num>
  <w:num w:numId="81">
    <w:abstractNumId w:val="27"/>
  </w:num>
  <w:num w:numId="82">
    <w:abstractNumId w:val="116"/>
  </w:num>
  <w:num w:numId="83">
    <w:abstractNumId w:val="64"/>
  </w:num>
  <w:num w:numId="84">
    <w:abstractNumId w:val="105"/>
  </w:num>
  <w:num w:numId="85">
    <w:abstractNumId w:val="38"/>
  </w:num>
  <w:num w:numId="86">
    <w:abstractNumId w:val="41"/>
  </w:num>
  <w:num w:numId="87">
    <w:abstractNumId w:val="100"/>
  </w:num>
  <w:num w:numId="88">
    <w:abstractNumId w:val="123"/>
  </w:num>
  <w:num w:numId="89">
    <w:abstractNumId w:val="40"/>
  </w:num>
  <w:num w:numId="90">
    <w:abstractNumId w:val="125"/>
  </w:num>
  <w:num w:numId="91">
    <w:abstractNumId w:val="29"/>
  </w:num>
  <w:num w:numId="92">
    <w:abstractNumId w:val="30"/>
  </w:num>
  <w:num w:numId="93">
    <w:abstractNumId w:val="90"/>
  </w:num>
  <w:num w:numId="94">
    <w:abstractNumId w:val="133"/>
  </w:num>
  <w:num w:numId="95">
    <w:abstractNumId w:val="71"/>
  </w:num>
  <w:num w:numId="96">
    <w:abstractNumId w:val="120"/>
  </w:num>
  <w:num w:numId="97">
    <w:abstractNumId w:val="26"/>
  </w:num>
  <w:num w:numId="98">
    <w:abstractNumId w:val="98"/>
  </w:num>
  <w:num w:numId="99">
    <w:abstractNumId w:val="89"/>
  </w:num>
  <w:num w:numId="100">
    <w:abstractNumId w:val="121"/>
  </w:num>
  <w:num w:numId="101">
    <w:abstractNumId w:val="112"/>
  </w:num>
  <w:num w:numId="102">
    <w:abstractNumId w:val="84"/>
  </w:num>
  <w:num w:numId="103">
    <w:abstractNumId w:val="87"/>
  </w:num>
  <w:num w:numId="104">
    <w:abstractNumId w:val="49"/>
  </w:num>
  <w:num w:numId="105">
    <w:abstractNumId w:val="57"/>
  </w:num>
  <w:numIdMacAtCleanup w:val="9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2E17"/>
    <w:rsid w:val="00054532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0959"/>
    <w:rsid w:val="000A2681"/>
    <w:rsid w:val="000A4F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4069"/>
    <w:rsid w:val="000C60E3"/>
    <w:rsid w:val="000C6D23"/>
    <w:rsid w:val="000C7BA3"/>
    <w:rsid w:val="000D231E"/>
    <w:rsid w:val="000D36BC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1D9E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74CD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4467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67A46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3630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208E"/>
    <w:rsid w:val="00702F72"/>
    <w:rsid w:val="00703845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1E7F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32ED1"/>
    <w:rsid w:val="00932FF4"/>
    <w:rsid w:val="009332EE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0CC3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37E75"/>
    <w:rsid w:val="00C40EEF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D7C"/>
    <w:rsid w:val="00D03B23"/>
    <w:rsid w:val="00D03FE9"/>
    <w:rsid w:val="00D05306"/>
    <w:rsid w:val="00D05F10"/>
    <w:rsid w:val="00D062FD"/>
    <w:rsid w:val="00D06753"/>
    <w:rsid w:val="00D06E60"/>
    <w:rsid w:val="00D077E5"/>
    <w:rsid w:val="00D152DD"/>
    <w:rsid w:val="00D163FC"/>
    <w:rsid w:val="00D16B66"/>
    <w:rsid w:val="00D17175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7931"/>
    <w:rsid w:val="00D70A80"/>
    <w:rsid w:val="00D70E09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464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0EB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463F"/>
    <w:rsid w:val="00EF54FA"/>
    <w:rsid w:val="00EF6348"/>
    <w:rsid w:val="00EF64A4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D5B"/>
    <w:rsid w:val="00F752E0"/>
    <w:rsid w:val="00F76563"/>
    <w:rsid w:val="00F77BF4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01C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11/relationships/commentsExtended" Target="commentsExtended.xml"/><Relationship Id="rId10" Type="http://schemas.openxmlformats.org/officeDocument/2006/relationships/footer" Target="footer1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30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D75CA-6270-4F01-98BD-F8812AF9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14</cp:revision>
  <cp:lastPrinted>2021-11-17T08:09:00Z</cp:lastPrinted>
  <dcterms:created xsi:type="dcterms:W3CDTF">2021-12-08T19:27:00Z</dcterms:created>
  <dcterms:modified xsi:type="dcterms:W3CDTF">2021-12-09T11:45:00Z</dcterms:modified>
</cp:coreProperties>
</file>