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B8FC" w14:textId="614B87E2" w:rsidR="00E35F8F" w:rsidRPr="009C4220" w:rsidRDefault="00362735" w:rsidP="00540B08">
      <w:pPr>
        <w:jc w:val="right"/>
        <w:rPr>
          <w:rFonts w:ascii="Times New Roman" w:hAnsi="Times New Roman" w:cs="Times New Roman"/>
        </w:rPr>
      </w:pPr>
      <w:r w:rsidRPr="009C4220">
        <w:rPr>
          <w:rFonts w:ascii="Times New Roman" w:hAnsi="Times New Roman" w:cs="Times New Roman"/>
        </w:rPr>
        <w:t>Z</w:t>
      </w:r>
      <w:r w:rsidR="00377324" w:rsidRPr="009C4220">
        <w:rPr>
          <w:rFonts w:ascii="Times New Roman" w:hAnsi="Times New Roman" w:cs="Times New Roman"/>
        </w:rPr>
        <w:t>ałącznik nr 1 do SWZ</w:t>
      </w:r>
      <w:r w:rsidR="008270B1" w:rsidRPr="009C4220">
        <w:rPr>
          <w:rFonts w:ascii="Times New Roman" w:hAnsi="Times New Roman" w:cs="Times New Roman"/>
        </w:rPr>
        <w:t xml:space="preserve"> (IUE.271</w:t>
      </w:r>
      <w:r w:rsidR="00B63B56">
        <w:rPr>
          <w:rFonts w:ascii="Times New Roman" w:hAnsi="Times New Roman" w:cs="Times New Roman"/>
        </w:rPr>
        <w:t>.</w:t>
      </w:r>
      <w:r w:rsidR="0009555E">
        <w:rPr>
          <w:rFonts w:ascii="Times New Roman" w:hAnsi="Times New Roman" w:cs="Times New Roman"/>
        </w:rPr>
        <w:t>11</w:t>
      </w:r>
      <w:r w:rsidR="00B63B56">
        <w:rPr>
          <w:rFonts w:ascii="Times New Roman" w:hAnsi="Times New Roman" w:cs="Times New Roman"/>
        </w:rPr>
        <w:t>.</w:t>
      </w:r>
      <w:r w:rsidR="008C2DDC">
        <w:rPr>
          <w:rFonts w:ascii="Times New Roman" w:hAnsi="Times New Roman" w:cs="Times New Roman"/>
        </w:rPr>
        <w:t>202</w:t>
      </w:r>
      <w:r w:rsidR="0009555E">
        <w:rPr>
          <w:rFonts w:ascii="Times New Roman" w:hAnsi="Times New Roman" w:cs="Times New Roman"/>
        </w:rPr>
        <w:t>4</w:t>
      </w:r>
      <w:r w:rsidR="008270B1" w:rsidRPr="009C4220">
        <w:rPr>
          <w:rFonts w:ascii="Times New Roman" w:hAnsi="Times New Roman" w:cs="Times New Roman"/>
        </w:rPr>
        <w:t>)</w:t>
      </w:r>
    </w:p>
    <w:p w14:paraId="11FB8C04" w14:textId="3B8B3BED" w:rsidR="003B784D" w:rsidRPr="005C01FB" w:rsidRDefault="003B784D" w:rsidP="00540B08">
      <w:pPr>
        <w:jc w:val="center"/>
        <w:rPr>
          <w:rFonts w:ascii="Times New Roman" w:hAnsi="Times New Roman" w:cs="Times New Roman"/>
          <w:b/>
        </w:rPr>
      </w:pPr>
    </w:p>
    <w:p w14:paraId="7A374194" w14:textId="77777777" w:rsidR="00CF2678" w:rsidRPr="005C01FB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  <w:u w:val="single"/>
        </w:rPr>
        <w:t>Zamawiający:</w:t>
      </w:r>
    </w:p>
    <w:p w14:paraId="34DBB996" w14:textId="50A8AC7D" w:rsidR="00CF2678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Gmina Czarna</w:t>
      </w:r>
    </w:p>
    <w:p w14:paraId="6C6B7BD7" w14:textId="3263ECFD" w:rsidR="00CF2678" w:rsidRPr="005C01FB" w:rsidRDefault="00CF2678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ul. </w:t>
      </w:r>
      <w:r w:rsidR="005C01FB" w:rsidRPr="005C01FB">
        <w:rPr>
          <w:rFonts w:ascii="Times New Roman" w:hAnsi="Times New Roman" w:cs="Times New Roman"/>
        </w:rPr>
        <w:t>Dworcowa 6</w:t>
      </w:r>
    </w:p>
    <w:p w14:paraId="5D847318" w14:textId="0BFCF3A1" w:rsidR="008528F2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39-215 Czarna </w:t>
      </w:r>
    </w:p>
    <w:p w14:paraId="2DEB8E48" w14:textId="77777777" w:rsidR="008528F2" w:rsidRPr="005C01FB" w:rsidRDefault="008528F2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Platforma zakupowa: </w:t>
      </w:r>
    </w:p>
    <w:p w14:paraId="0F1E0E22" w14:textId="69EF3C50" w:rsidR="008528F2" w:rsidRPr="008270B1" w:rsidRDefault="00A90D92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5C01FB" w:rsidRPr="008270B1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https://platformazakupowa.pl/pn/czarna</w:t>
        </w:r>
      </w:hyperlink>
    </w:p>
    <w:p w14:paraId="71BCBE39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70DA82AC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68BFFF6F" w14:textId="29FBB5CB" w:rsidR="008528F2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OFERTA</w:t>
      </w:r>
      <w:r w:rsidR="008270B1">
        <w:rPr>
          <w:rFonts w:ascii="Times New Roman" w:hAnsi="Times New Roman" w:cs="Times New Roman"/>
          <w:b/>
        </w:rPr>
        <w:t xml:space="preserve"> </w:t>
      </w:r>
    </w:p>
    <w:p w14:paraId="09D3E4F8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2103A189" w14:textId="77777777" w:rsidR="005C01FB" w:rsidRP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52FDAD94" w14:textId="77777777" w:rsidR="005B268A" w:rsidRPr="005C01FB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C01FB">
        <w:rPr>
          <w:rFonts w:ascii="Times New Roman" w:hAnsi="Times New Roman" w:cs="Times New Roman"/>
          <w:b/>
          <w:u w:val="single"/>
        </w:rPr>
        <w:t>Wykonawc</w:t>
      </w:r>
      <w:r w:rsidR="00CF2678" w:rsidRPr="005C01FB">
        <w:rPr>
          <w:rFonts w:ascii="Times New Roman" w:hAnsi="Times New Roman" w:cs="Times New Roman"/>
          <w:b/>
          <w:u w:val="single"/>
        </w:rPr>
        <w:t>a:</w:t>
      </w:r>
    </w:p>
    <w:p w14:paraId="68F8E566" w14:textId="27267AE1" w:rsidR="00CF2678" w:rsidRPr="005C01FB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.................................................................................................................................................................................</w:t>
      </w:r>
      <w:r w:rsidR="008270B1"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1AF75E74" w:rsidR="00CF2678" w:rsidRPr="005C01FB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Województwo:   ......................................................</w:t>
      </w:r>
      <w:r w:rsid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</w:t>
      </w:r>
    </w:p>
    <w:p w14:paraId="2B4ECE9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1134"/>
        <w:gridCol w:w="4252"/>
      </w:tblGrid>
      <w:tr w:rsidR="00317335" w:rsidRPr="005C01FB" w14:paraId="7C6644C1" w14:textId="77777777" w:rsidTr="00D807F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317335" w:rsidRPr="00D807F7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pl-PL" w:bidi="hi-IN"/>
              </w:rPr>
            </w:pPr>
            <w:r w:rsidRPr="00D807F7">
              <w:rPr>
                <w:rFonts w:ascii="Times New Roman" w:eastAsia="Times New Roman" w:hAnsi="Times New Roman" w:cs="Times New Roman"/>
                <w:b/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44D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317335" w:rsidRPr="00D807F7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pl-PL" w:bidi="hi-IN"/>
              </w:rPr>
            </w:pPr>
            <w:r w:rsidRPr="00D807F7">
              <w:rPr>
                <w:rFonts w:ascii="Times New Roman" w:eastAsia="Times New Roman" w:hAnsi="Times New Roman" w:cs="Times New Roman"/>
                <w:b/>
                <w:kern w:val="3"/>
                <w:lang w:eastAsia="pl-PL" w:bidi="hi-IN"/>
              </w:rPr>
              <w:t>REGON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</w:tr>
    </w:tbl>
    <w:p w14:paraId="7A689E8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A1A28C9" w14:textId="5356AD1F" w:rsidR="00CF2678" w:rsidRPr="005C01FB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Numer telefonu: ........................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.......  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e-mail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: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5C01FB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5C01FB" w:rsidRDefault="00CF2678" w:rsidP="00E52BE1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5C01FB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5C01FB" w:rsidRDefault="00BC3DB7" w:rsidP="00540B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3D9447F" w14:textId="3E889C7D" w:rsidR="00A75FA0" w:rsidRPr="00AE2F5F" w:rsidRDefault="00CF2678" w:rsidP="00D807F7">
      <w:pPr>
        <w:spacing w:line="282" w:lineRule="exact"/>
        <w:rPr>
          <w:rFonts w:ascii="Times New Roman" w:eastAsia="Times New Roman" w:hAnsi="Times New Roman" w:cs="Times New Roman"/>
          <w:kern w:val="3"/>
          <w:lang w:eastAsia="ar-SA" w:bidi="hi-IN"/>
        </w:rPr>
      </w:pP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Na podstawie </w:t>
      </w:r>
      <w:r w:rsidR="008270B1"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postępowania o udzielenie </w:t>
      </w: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zamówienia publicznego prowadzonego w </w:t>
      </w:r>
      <w:r w:rsidR="008528F2"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>Prawo zamówień publicznych zwanej w dalszej treści „</w:t>
      </w:r>
      <w:r w:rsidR="008528F2" w:rsidRPr="00AE2F5F">
        <w:rPr>
          <w:rFonts w:ascii="Times New Roman" w:eastAsia="Times New Roman" w:hAnsi="Times New Roman" w:cs="Times New Roman"/>
          <w:kern w:val="3"/>
          <w:lang w:eastAsia="pl-PL" w:bidi="hi-IN"/>
        </w:rPr>
        <w:t>u</w:t>
      </w: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>stawą</w:t>
      </w:r>
      <w:r w:rsidR="008528F2"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proofErr w:type="spellStart"/>
      <w:r w:rsidR="008528F2" w:rsidRPr="00AE2F5F">
        <w:rPr>
          <w:rFonts w:ascii="Times New Roman" w:eastAsia="Times New Roman" w:hAnsi="Times New Roman" w:cs="Times New Roman"/>
          <w:kern w:val="3"/>
          <w:lang w:eastAsia="pl-PL" w:bidi="hi-IN"/>
        </w:rPr>
        <w:t>Pzp</w:t>
      </w:r>
      <w:proofErr w:type="spellEnd"/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”, na </w:t>
      </w:r>
      <w:r w:rsidR="00A60528" w:rsidRPr="00AE2F5F">
        <w:rPr>
          <w:rFonts w:ascii="Times New Roman" w:eastAsia="Calibri" w:hAnsi="Times New Roman" w:cs="Times New Roman"/>
          <w:color w:val="00000A"/>
        </w:rPr>
        <w:t xml:space="preserve">wykonanie </w:t>
      </w:r>
      <w:r w:rsidR="008528F2" w:rsidRPr="00AE2F5F">
        <w:rPr>
          <w:rFonts w:ascii="Times New Roman" w:eastAsia="Calibri" w:hAnsi="Times New Roman" w:cs="Times New Roman"/>
          <w:color w:val="00000A"/>
        </w:rPr>
        <w:t xml:space="preserve">robót budowlanych </w:t>
      </w:r>
      <w:r w:rsidR="00A60528" w:rsidRPr="00AE2F5F">
        <w:rPr>
          <w:rFonts w:ascii="Times New Roman" w:eastAsia="Calibri" w:hAnsi="Times New Roman" w:cs="Times New Roman"/>
          <w:color w:val="00000A"/>
        </w:rPr>
        <w:t>pn.</w:t>
      </w:r>
      <w:r w:rsidR="00A60528" w:rsidRPr="00AE2F5F">
        <w:rPr>
          <w:rFonts w:ascii="Times New Roman" w:eastAsia="Calibri" w:hAnsi="Times New Roman" w:cs="Times New Roman"/>
          <w:b/>
          <w:bCs/>
          <w:color w:val="00000A"/>
        </w:rPr>
        <w:t xml:space="preserve"> </w:t>
      </w:r>
      <w:bookmarkStart w:id="0" w:name="_Hlk35345287"/>
      <w:r w:rsidR="00AE2F5F" w:rsidRPr="00AE2F5F">
        <w:rPr>
          <w:rFonts w:ascii="Times New Roman" w:eastAsia="Calibri" w:hAnsi="Times New Roman" w:cs="Times New Roman"/>
          <w:b/>
          <w:bCs/>
          <w:color w:val="00000A"/>
        </w:rPr>
        <w:t xml:space="preserve"> </w:t>
      </w:r>
      <w:r w:rsidR="00AE2F5F" w:rsidRPr="00AE2F5F">
        <w:rPr>
          <w:rFonts w:ascii="Times New Roman" w:hAnsi="Times New Roman" w:cs="Times New Roman"/>
          <w:b/>
          <w:bCs/>
        </w:rPr>
        <w:t>„</w:t>
      </w:r>
      <w:r w:rsidR="00D807F7">
        <w:rPr>
          <w:b/>
          <w:i/>
          <w:sz w:val="28"/>
        </w:rPr>
        <w:t xml:space="preserve">Budowa mechaniczno  - biologicznej oczyszczalni ścieków o przepustowości docelowej  </w:t>
      </w:r>
      <w:proofErr w:type="spellStart"/>
      <w:r w:rsidR="00D807F7">
        <w:rPr>
          <w:b/>
          <w:i/>
          <w:sz w:val="28"/>
        </w:rPr>
        <w:t>Dśr.d</w:t>
      </w:r>
      <w:proofErr w:type="spellEnd"/>
      <w:r w:rsidR="00D807F7">
        <w:rPr>
          <w:b/>
          <w:i/>
          <w:sz w:val="28"/>
        </w:rPr>
        <w:t xml:space="preserve"> = 400m3/d w miejscowości Stara Jastrząbka dz. nr ew. 1137/1</w:t>
      </w:r>
      <w:r w:rsidR="00AE2F5F" w:rsidRPr="00AE2F5F">
        <w:rPr>
          <w:rFonts w:ascii="Times New Roman" w:hAnsi="Times New Roman" w:cs="Times New Roman"/>
        </w:rPr>
        <w:t>”</w:t>
      </w:r>
      <w:bookmarkEnd w:id="0"/>
      <w:r w:rsidRPr="00AE2F5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,</w:t>
      </w:r>
      <w:r w:rsidRPr="00AE2F5F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>zgodnie z ogłoszeniem o zamówieniu</w:t>
      </w:r>
      <w:r w:rsidR="00B875F4"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AE2F5F">
        <w:rPr>
          <w:rFonts w:ascii="Times New Roman" w:eastAsia="Times New Roman" w:hAnsi="Times New Roman" w:cs="Times New Roman"/>
          <w:kern w:val="3"/>
          <w:lang w:eastAsia="pl-PL" w:bidi="hi-IN"/>
        </w:rPr>
        <w:t>za pośrednictwem Platformy zakupowej</w:t>
      </w:r>
      <w:r w:rsidR="00B235E8"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hyperlink r:id="rId9" w:history="1">
        <w:r w:rsidR="005C01FB" w:rsidRPr="00AE2F5F">
          <w:rPr>
            <w:rStyle w:val="Hipercze"/>
            <w:rFonts w:ascii="Times New Roman" w:eastAsia="Times New Roman" w:hAnsi="Times New Roman" w:cs="Times New Roman"/>
            <w:kern w:val="3"/>
            <w:lang w:eastAsia="pl-PL" w:bidi="hi-IN"/>
          </w:rPr>
          <w:t>http://platformazakupowa.pl/pn/czarna</w:t>
        </w:r>
      </w:hyperlink>
      <w:r w:rsidR="00B235E8" w:rsidRPr="00AE2F5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AE2F5F">
        <w:rPr>
          <w:rFonts w:ascii="Times New Roman" w:eastAsia="Times New Roman" w:hAnsi="Times New Roman" w:cs="Times New Roman"/>
          <w:kern w:val="3"/>
          <w:lang w:eastAsia="pl-PL" w:bidi="hi-IN"/>
        </w:rPr>
        <w:t>, zgodnie z treścią Specyfikacji</w:t>
      </w:r>
      <w:r w:rsidRPr="00AE2F5F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Warunków Zamówienia oświadczam(-y),</w:t>
      </w:r>
      <w:r w:rsidRPr="00AE2F5F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AE2F5F">
        <w:rPr>
          <w:rFonts w:ascii="Times New Roman" w:eastAsia="Times New Roman" w:hAnsi="Times New Roman" w:cs="Times New Roman"/>
          <w:kern w:val="3"/>
          <w:lang w:eastAsia="ar-SA" w:bidi="hi-IN"/>
        </w:rPr>
        <w:t>że:</w:t>
      </w:r>
      <w:bookmarkStart w:id="1" w:name="_GoBack"/>
      <w:bookmarkEnd w:id="1"/>
    </w:p>
    <w:p w14:paraId="35C4CC2D" w14:textId="2C178D6C" w:rsidR="003635FE" w:rsidRPr="005C01FB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7125C1E2" w14:textId="06CFE1BE" w:rsidR="004706E5" w:rsidRPr="005C2E07" w:rsidRDefault="005C2E07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2E07">
        <w:rPr>
          <w:rFonts w:ascii="Times New Roman" w:eastAsia="Calibri" w:hAnsi="Times New Roman" w:cs="Times New Roman"/>
          <w:bCs/>
          <w:color w:val="00000A"/>
        </w:rPr>
        <w:t>Zadanie pn. „</w:t>
      </w:r>
      <w:r w:rsidR="00D242C2" w:rsidRPr="00A26044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>Budowa mechaniczno-biologicznej oczyszczalni ścieków w Starej Jastrząbce</w:t>
      </w:r>
      <w:r w:rsidR="00D242C2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>”</w:t>
      </w:r>
    </w:p>
    <w:p w14:paraId="20C8240A" w14:textId="16A68B35" w:rsidR="00911CC9" w:rsidRPr="005C01FB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bookmarkStart w:id="2" w:name="_Hlk9242176"/>
      <w:bookmarkStart w:id="3" w:name="_Hlk46391371"/>
      <w:r w:rsidRPr="005C01FB">
        <w:rPr>
          <w:rFonts w:ascii="Times New Roman" w:hAnsi="Times New Roman" w:cs="Times New Roman"/>
        </w:rPr>
        <w:t>wykonam(-y) przedmiot zamówienia za cenę:</w:t>
      </w:r>
    </w:p>
    <w:tbl>
      <w:tblPr>
        <w:tblW w:w="9355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559"/>
        <w:gridCol w:w="425"/>
        <w:gridCol w:w="993"/>
        <w:gridCol w:w="1417"/>
      </w:tblGrid>
      <w:tr w:rsidR="00A75FA0" w:rsidRPr="005C01FB" w14:paraId="2C9C8C40" w14:textId="77777777" w:rsidTr="00D807F7">
        <w:trPr>
          <w:cantSplit/>
          <w:trHeight w:val="159"/>
        </w:trPr>
        <w:tc>
          <w:tcPr>
            <w:tcW w:w="4961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bookmarkStart w:id="4" w:name="_Hlk9242194"/>
            <w:bookmarkEnd w:id="2"/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netto</w:t>
            </w:r>
          </w:p>
          <w:p w14:paraId="71C2C272" w14:textId="127217B4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 w:rsidR="008270B1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podatek VAT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brutto</w:t>
            </w:r>
          </w:p>
          <w:p w14:paraId="4E51A10F" w14:textId="3E041BF3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 w:rsidR="008270B1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</w:tr>
      <w:tr w:rsidR="00A75FA0" w:rsidRPr="005C01FB" w14:paraId="60CF40C6" w14:textId="77777777" w:rsidTr="00D807F7">
        <w:trPr>
          <w:cantSplit/>
          <w:trHeight w:val="78"/>
        </w:trPr>
        <w:tc>
          <w:tcPr>
            <w:tcW w:w="4961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A75FA0" w:rsidRPr="005C01FB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77777777" w:rsidR="00A75FA0" w:rsidRPr="005C01FB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zł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A75FA0" w:rsidRPr="005C01FB" w14:paraId="29CC97E4" w14:textId="77777777" w:rsidTr="00D807F7">
        <w:trPr>
          <w:trHeight w:val="325"/>
        </w:trPr>
        <w:tc>
          <w:tcPr>
            <w:tcW w:w="4961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395CBC9" w14:textId="42B7ABC2" w:rsidR="00D807F7" w:rsidRPr="00D807F7" w:rsidRDefault="00D807F7" w:rsidP="00D807F7">
            <w:pPr>
              <w:spacing w:line="282" w:lineRule="exact"/>
              <w:rPr>
                <w:sz w:val="20"/>
                <w:szCs w:val="20"/>
              </w:rPr>
            </w:pPr>
            <w:r w:rsidRPr="00D807F7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D807F7">
              <w:rPr>
                <w:b/>
                <w:i/>
                <w:sz w:val="20"/>
                <w:szCs w:val="20"/>
              </w:rPr>
              <w:t xml:space="preserve">Budowa mechaniczno - biologicznej oczyszczalni ścieków o przepustowości docelowej  </w:t>
            </w:r>
            <w:proofErr w:type="spellStart"/>
            <w:r w:rsidRPr="00D807F7">
              <w:rPr>
                <w:b/>
                <w:i/>
                <w:sz w:val="20"/>
                <w:szCs w:val="20"/>
              </w:rPr>
              <w:t>Dśr.d</w:t>
            </w:r>
            <w:proofErr w:type="spellEnd"/>
            <w:r w:rsidRPr="00D807F7">
              <w:rPr>
                <w:b/>
                <w:i/>
                <w:sz w:val="20"/>
                <w:szCs w:val="20"/>
              </w:rPr>
              <w:t xml:space="preserve"> = 400m3/d w miejscowości Stara Jastrząbka dz. nr ew. 1137/1</w:t>
            </w:r>
          </w:p>
          <w:p w14:paraId="09F4D3C9" w14:textId="47091C77" w:rsidR="004706E5" w:rsidRPr="008270B1" w:rsidRDefault="004706E5" w:rsidP="00557C8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437533D5" w:rsidR="00A75FA0" w:rsidRPr="008270B1" w:rsidRDefault="008528F2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  <w:r w:rsidRPr="008270B1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E52BE1" w:rsidRPr="005C01FB" w14:paraId="41D53AEB" w14:textId="77777777" w:rsidTr="00D807F7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E52BE1" w:rsidRPr="005C01FB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Słownie cena brutto</w:t>
            </w:r>
          </w:p>
        </w:tc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323984" w14:textId="50F4D55C" w:rsidR="00E52BE1" w:rsidRPr="005C01FB" w:rsidRDefault="00786127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`</w:t>
            </w:r>
          </w:p>
        </w:tc>
      </w:tr>
      <w:bookmarkEnd w:id="4"/>
    </w:tbl>
    <w:p w14:paraId="77A54F8D" w14:textId="77777777" w:rsidR="00565B6A" w:rsidRDefault="00565B6A" w:rsidP="007861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91B8AC" w14:textId="77777777" w:rsidR="00786127" w:rsidRPr="00786127" w:rsidRDefault="00786127" w:rsidP="007861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994A790" w14:textId="741F06E3" w:rsidR="00565B6A" w:rsidRPr="005C01FB" w:rsidRDefault="00565B6A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lastRenderedPageBreak/>
        <w:t xml:space="preserve">która została określona w oparciu o </w:t>
      </w:r>
      <w:r w:rsidRPr="008270B1">
        <w:rPr>
          <w:rFonts w:ascii="Times New Roman" w:hAnsi="Times New Roman" w:cs="Times New Roman"/>
          <w:bCs/>
          <w:u w:val="single"/>
        </w:rPr>
        <w:t>uproszczony kosztorys ofertowy, stanowiący załącznik do oferty</w:t>
      </w:r>
      <w:r w:rsidRPr="005C01FB">
        <w:rPr>
          <w:rFonts w:ascii="Times New Roman" w:hAnsi="Times New Roman" w:cs="Times New Roman"/>
          <w:bCs/>
        </w:rPr>
        <w:t>, zawierający ceny jednostkowe netto oraz wielkości wskaźników cenotwórczych</w:t>
      </w:r>
      <w:r w:rsidRPr="005C01FB">
        <w:rPr>
          <w:rFonts w:ascii="Times New Roman" w:hAnsi="Times New Roman" w:cs="Times New Roman"/>
          <w:b/>
          <w:bCs/>
        </w:rPr>
        <w:t xml:space="preserve"> </w:t>
      </w:r>
      <w:r w:rsidRPr="005C01FB">
        <w:rPr>
          <w:rFonts w:ascii="Times New Roman" w:hAnsi="Times New Roman" w:cs="Times New Roman"/>
          <w:bCs/>
        </w:rPr>
        <w:t>tj.:</w:t>
      </w:r>
    </w:p>
    <w:p w14:paraId="65583836" w14:textId="3F8EE1CC" w:rsidR="00565B6A" w:rsidRPr="005C01FB" w:rsidRDefault="00565B6A" w:rsidP="00565B6A">
      <w:pPr>
        <w:pStyle w:val="Akapitzlist"/>
        <w:numPr>
          <w:ilvl w:val="3"/>
          <w:numId w:val="28"/>
        </w:numPr>
        <w:spacing w:before="120" w:after="0" w:line="240" w:lineRule="auto"/>
        <w:ind w:left="1276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stawkę roboczogodziny w wysokości ……………………………</w:t>
      </w:r>
      <w:r w:rsidR="008270B1">
        <w:rPr>
          <w:rFonts w:ascii="Times New Roman" w:hAnsi="Times New Roman" w:cs="Times New Roman"/>
          <w:bCs/>
        </w:rPr>
        <w:t>.</w:t>
      </w:r>
      <w:r w:rsidRPr="005C01FB">
        <w:rPr>
          <w:rFonts w:ascii="Times New Roman" w:hAnsi="Times New Roman" w:cs="Times New Roman"/>
          <w:bCs/>
        </w:rPr>
        <w:t xml:space="preserve"> </w:t>
      </w:r>
      <w:r w:rsidR="008270B1">
        <w:rPr>
          <w:rFonts w:ascii="Times New Roman" w:hAnsi="Times New Roman" w:cs="Times New Roman"/>
          <w:bCs/>
        </w:rPr>
        <w:tab/>
      </w:r>
      <w:r w:rsidRPr="005C01FB">
        <w:rPr>
          <w:rFonts w:ascii="Times New Roman" w:hAnsi="Times New Roman" w:cs="Times New Roman"/>
          <w:bCs/>
        </w:rPr>
        <w:t>zł</w:t>
      </w:r>
      <w:r w:rsidR="008270B1">
        <w:rPr>
          <w:rFonts w:ascii="Times New Roman" w:hAnsi="Times New Roman" w:cs="Times New Roman"/>
          <w:bCs/>
        </w:rPr>
        <w:t>.,</w:t>
      </w:r>
    </w:p>
    <w:p w14:paraId="6AEE7CBE" w14:textId="67792C78" w:rsidR="00565B6A" w:rsidRPr="005C01FB" w:rsidRDefault="00565B6A" w:rsidP="00565B6A">
      <w:pPr>
        <w:pStyle w:val="Akapitzlist"/>
        <w:numPr>
          <w:ilvl w:val="3"/>
          <w:numId w:val="28"/>
        </w:numPr>
        <w:spacing w:before="120" w:after="0" w:line="240" w:lineRule="auto"/>
        <w:ind w:left="1276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koszty pośredn</w:t>
      </w:r>
      <w:r w:rsidR="008270B1">
        <w:rPr>
          <w:rFonts w:ascii="Times New Roman" w:hAnsi="Times New Roman" w:cs="Times New Roman"/>
          <w:bCs/>
        </w:rPr>
        <w:t>ie w wysokości ……………………………………</w:t>
      </w:r>
      <w:r w:rsidR="008270B1">
        <w:rPr>
          <w:rFonts w:ascii="Times New Roman" w:hAnsi="Times New Roman" w:cs="Times New Roman"/>
          <w:bCs/>
        </w:rPr>
        <w:tab/>
      </w:r>
      <w:r w:rsidRPr="005C01FB">
        <w:rPr>
          <w:rFonts w:ascii="Times New Roman" w:hAnsi="Times New Roman" w:cs="Times New Roman"/>
          <w:bCs/>
        </w:rPr>
        <w:t>%</w:t>
      </w:r>
      <w:r w:rsidR="008270B1">
        <w:rPr>
          <w:rFonts w:ascii="Times New Roman" w:hAnsi="Times New Roman" w:cs="Times New Roman"/>
          <w:bCs/>
        </w:rPr>
        <w:t>,</w:t>
      </w:r>
    </w:p>
    <w:p w14:paraId="633F8C23" w14:textId="2EABDDDF" w:rsidR="00565B6A" w:rsidRPr="005C01FB" w:rsidRDefault="00565B6A" w:rsidP="00565B6A">
      <w:pPr>
        <w:pStyle w:val="Akapitzlist"/>
        <w:numPr>
          <w:ilvl w:val="3"/>
          <w:numId w:val="28"/>
        </w:numPr>
        <w:spacing w:before="120" w:after="0" w:line="240" w:lineRule="auto"/>
        <w:ind w:left="1276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koszty zaku</w:t>
      </w:r>
      <w:r w:rsidR="008270B1">
        <w:rPr>
          <w:rFonts w:ascii="Times New Roman" w:hAnsi="Times New Roman" w:cs="Times New Roman"/>
          <w:bCs/>
        </w:rPr>
        <w:t>pu w wysokości ………………………………………</w:t>
      </w:r>
      <w:r w:rsidRPr="005C01FB">
        <w:rPr>
          <w:rFonts w:ascii="Times New Roman" w:hAnsi="Times New Roman" w:cs="Times New Roman"/>
          <w:bCs/>
        </w:rPr>
        <w:t xml:space="preserve"> </w:t>
      </w:r>
      <w:r w:rsidR="008270B1">
        <w:rPr>
          <w:rFonts w:ascii="Times New Roman" w:hAnsi="Times New Roman" w:cs="Times New Roman"/>
          <w:bCs/>
        </w:rPr>
        <w:tab/>
      </w:r>
      <w:r w:rsidRPr="005C01FB">
        <w:rPr>
          <w:rFonts w:ascii="Times New Roman" w:hAnsi="Times New Roman" w:cs="Times New Roman"/>
          <w:bCs/>
        </w:rPr>
        <w:t>%</w:t>
      </w:r>
      <w:r w:rsidR="008270B1">
        <w:rPr>
          <w:rFonts w:ascii="Times New Roman" w:hAnsi="Times New Roman" w:cs="Times New Roman"/>
          <w:bCs/>
        </w:rPr>
        <w:t>,</w:t>
      </w:r>
    </w:p>
    <w:p w14:paraId="20FD4AAE" w14:textId="126B8B88" w:rsidR="00565B6A" w:rsidRPr="005C01FB" w:rsidRDefault="00565B6A" w:rsidP="00565B6A">
      <w:pPr>
        <w:pStyle w:val="Akapitzlist"/>
        <w:numPr>
          <w:ilvl w:val="3"/>
          <w:numId w:val="28"/>
        </w:numPr>
        <w:spacing w:before="120" w:after="0" w:line="240" w:lineRule="auto"/>
        <w:ind w:left="1276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zysk Wykona</w:t>
      </w:r>
      <w:r w:rsidR="008270B1">
        <w:rPr>
          <w:rFonts w:ascii="Times New Roman" w:hAnsi="Times New Roman" w:cs="Times New Roman"/>
          <w:bCs/>
        </w:rPr>
        <w:t>wcy w wysokości …………………………..………</w:t>
      </w:r>
      <w:r w:rsidRPr="005C01FB">
        <w:rPr>
          <w:rFonts w:ascii="Times New Roman" w:hAnsi="Times New Roman" w:cs="Times New Roman"/>
          <w:bCs/>
        </w:rPr>
        <w:t xml:space="preserve"> </w:t>
      </w:r>
      <w:r w:rsidR="008270B1">
        <w:rPr>
          <w:rFonts w:ascii="Times New Roman" w:hAnsi="Times New Roman" w:cs="Times New Roman"/>
          <w:bCs/>
        </w:rPr>
        <w:tab/>
      </w:r>
      <w:r w:rsidRPr="005C01FB">
        <w:rPr>
          <w:rFonts w:ascii="Times New Roman" w:hAnsi="Times New Roman" w:cs="Times New Roman"/>
          <w:bCs/>
        </w:rPr>
        <w:t>%</w:t>
      </w:r>
      <w:r w:rsidR="008270B1">
        <w:rPr>
          <w:rFonts w:ascii="Times New Roman" w:hAnsi="Times New Roman" w:cs="Times New Roman"/>
          <w:bCs/>
        </w:rPr>
        <w:t>,</w:t>
      </w:r>
    </w:p>
    <w:p w14:paraId="3C51F86F" w14:textId="1A41E177" w:rsidR="000D0EC4" w:rsidRPr="005C01FB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przedmiot zamówienia wykonamy w terminie</w:t>
      </w:r>
      <w:r w:rsidR="00FF2CFE" w:rsidRPr="005C01FB">
        <w:rPr>
          <w:rFonts w:ascii="Times New Roman" w:hAnsi="Times New Roman" w:cs="Times New Roman"/>
          <w:bCs/>
        </w:rPr>
        <w:t>:</w:t>
      </w:r>
      <w:r w:rsidR="00D8452F" w:rsidRPr="005C01FB">
        <w:rPr>
          <w:rFonts w:ascii="Times New Roman" w:hAnsi="Times New Roman" w:cs="Times New Roman"/>
          <w:bCs/>
        </w:rPr>
        <w:t xml:space="preserve"> </w:t>
      </w:r>
      <w:r w:rsidR="008528F2" w:rsidRPr="005C01FB">
        <w:rPr>
          <w:rFonts w:ascii="Times New Roman" w:hAnsi="Times New Roman" w:cs="Times New Roman"/>
          <w:b/>
        </w:rPr>
        <w:t xml:space="preserve">do </w:t>
      </w:r>
      <w:r w:rsidR="007E05D3">
        <w:rPr>
          <w:rFonts w:ascii="Times New Roman" w:hAnsi="Times New Roman" w:cs="Times New Roman"/>
          <w:b/>
        </w:rPr>
        <w:t>4</w:t>
      </w:r>
      <w:r w:rsidR="00CF6FC4">
        <w:rPr>
          <w:rFonts w:ascii="Times New Roman" w:hAnsi="Times New Roman" w:cs="Times New Roman"/>
          <w:b/>
        </w:rPr>
        <w:t>65</w:t>
      </w:r>
      <w:r w:rsidR="007E05D3">
        <w:rPr>
          <w:rFonts w:ascii="Times New Roman" w:hAnsi="Times New Roman" w:cs="Times New Roman"/>
          <w:b/>
        </w:rPr>
        <w:t xml:space="preserve"> dni od podpisania umowy</w:t>
      </w:r>
      <w:r w:rsidR="00D73EF6" w:rsidRPr="005C01FB">
        <w:rPr>
          <w:rFonts w:ascii="Times New Roman" w:hAnsi="Times New Roman" w:cs="Times New Roman"/>
          <w:b/>
        </w:rPr>
        <w:t>,</w:t>
      </w:r>
    </w:p>
    <w:p w14:paraId="1F66E850" w14:textId="0C271A9C" w:rsidR="00D73EF6" w:rsidRPr="005C01FB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bookmarkStart w:id="5" w:name="_Hlk65569567"/>
      <w:r w:rsidRPr="005C01FB">
        <w:rPr>
          <w:rFonts w:ascii="Times New Roman" w:hAnsi="Times New Roman" w:cs="Times New Roman"/>
        </w:rPr>
        <w:t xml:space="preserve">na wykonany przedmiot zamówienia udzielam(-y) gwarancji na okres </w:t>
      </w:r>
      <w:r w:rsidRPr="005C01FB">
        <w:rPr>
          <w:rFonts w:ascii="Times New Roman" w:hAnsi="Times New Roman" w:cs="Times New Roman"/>
          <w:b/>
          <w:bCs/>
        </w:rPr>
        <w:t>36 miesięcy/ 48 miesięcy/ 60 miesięcy</w:t>
      </w:r>
      <w:r w:rsidRPr="005C01FB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5C01FB">
        <w:rPr>
          <w:rFonts w:ascii="Times New Roman" w:hAnsi="Times New Roman" w:cs="Times New Roman"/>
        </w:rPr>
        <w:t xml:space="preserve"> licząc od dnia odbioru końcowego przedmiotu zamówienia</w:t>
      </w:r>
      <w:bookmarkEnd w:id="5"/>
      <w:r w:rsidRPr="005C01FB">
        <w:rPr>
          <w:rFonts w:ascii="Times New Roman" w:hAnsi="Times New Roman" w:cs="Times New Roman"/>
        </w:rPr>
        <w:t>,</w:t>
      </w:r>
    </w:p>
    <w:p w14:paraId="49EB1409" w14:textId="77777777" w:rsidR="00D73EF6" w:rsidRPr="005C01FB" w:rsidRDefault="00D73EF6" w:rsidP="00D73EF6">
      <w:pPr>
        <w:pStyle w:val="Akapitzlist"/>
        <w:rPr>
          <w:rFonts w:ascii="Times New Roman" w:hAnsi="Times New Roman" w:cs="Times New Roman"/>
        </w:rPr>
      </w:pPr>
    </w:p>
    <w:p w14:paraId="0D5DDB1D" w14:textId="3F515A8F" w:rsidR="00A70294" w:rsidRPr="005C01FB" w:rsidRDefault="00D73EF6" w:rsidP="00D73EF6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 xml:space="preserve">na wykonany przedmiot zamówienia udzielam(-y) rękojmi na okres </w:t>
      </w:r>
      <w:r w:rsidRPr="005C01FB">
        <w:rPr>
          <w:rFonts w:ascii="Times New Roman" w:hAnsi="Times New Roman" w:cs="Times New Roman"/>
          <w:b/>
          <w:bCs/>
        </w:rPr>
        <w:t>60 miesięcy</w:t>
      </w:r>
      <w:r w:rsidRPr="005C01FB">
        <w:rPr>
          <w:rFonts w:ascii="Times New Roman" w:hAnsi="Times New Roman" w:cs="Times New Roman"/>
          <w:bCs/>
        </w:rPr>
        <w:t xml:space="preserve"> licząc od dnia odbioru końcowego przedmiotu zamówienia.</w:t>
      </w:r>
      <w:bookmarkEnd w:id="3"/>
    </w:p>
    <w:p w14:paraId="4156B96A" w14:textId="77777777" w:rsidR="00F81DBA" w:rsidRPr="005C01FB" w:rsidRDefault="00F81DBA" w:rsidP="008679A7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5D67E2E1" w14:textId="0C0707BC" w:rsidR="000576F2" w:rsidRPr="005C01FB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Informacje dotyczące podwykonawstwa:</w:t>
      </w:r>
    </w:p>
    <w:p w14:paraId="7577AF2C" w14:textId="77777777" w:rsidR="000576F2" w:rsidRPr="005C01FB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wykonam sam/następujące części zamówienia powierzę Podwykonawcom</w:t>
      </w:r>
      <w:r w:rsidR="001A4CA0" w:rsidRPr="005C01FB">
        <w:rPr>
          <w:rStyle w:val="Odwoanieprzypisudolnego"/>
          <w:rFonts w:ascii="Times New Roman" w:hAnsi="Times New Roman" w:cs="Times New Roman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5C01FB" w14:paraId="6445242B" w14:textId="77777777" w:rsidTr="006F2C9C">
        <w:tc>
          <w:tcPr>
            <w:tcW w:w="567" w:type="dxa"/>
          </w:tcPr>
          <w:p w14:paraId="0B88183C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" w:name="_Hlk9242693"/>
            <w:r w:rsidRPr="005C01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107341" w:rsidRPr="005C01FB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8193A1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13097F14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6E5CD1D8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778790DA" w14:textId="4054DBFE" w:rsidR="00437A67" w:rsidRPr="005C01FB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6D194D95" w14:textId="509EDB6E" w:rsidR="00200675" w:rsidRPr="005C01FB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Zamówienie wykonam z udziałem podwykonawców, na których zasoby powołuję się na zasadach określonych w art. </w:t>
      </w:r>
      <w:r w:rsidR="00D73EF6" w:rsidRPr="005C01FB">
        <w:rPr>
          <w:rFonts w:ascii="Times New Roman" w:hAnsi="Times New Roman" w:cs="Times New Roman"/>
        </w:rPr>
        <w:t>118</w:t>
      </w:r>
      <w:r w:rsidRPr="005C01FB">
        <w:rPr>
          <w:rFonts w:ascii="Times New Roman" w:hAnsi="Times New Roman" w:cs="Times New Roman"/>
        </w:rPr>
        <w:t xml:space="preserve"> </w:t>
      </w:r>
      <w:r w:rsidR="00D73EF6" w:rsidRPr="005C01FB">
        <w:rPr>
          <w:rFonts w:ascii="Times New Roman" w:hAnsi="Times New Roman" w:cs="Times New Roman"/>
        </w:rPr>
        <w:t>u</w:t>
      </w:r>
      <w:r w:rsidRPr="005C01FB">
        <w:rPr>
          <w:rFonts w:ascii="Times New Roman" w:hAnsi="Times New Roman" w:cs="Times New Roman"/>
        </w:rPr>
        <w:t>stawy</w:t>
      </w:r>
      <w:r w:rsidR="00D73EF6" w:rsidRPr="005C01FB">
        <w:rPr>
          <w:rFonts w:ascii="Times New Roman" w:hAnsi="Times New Roman" w:cs="Times New Roman"/>
        </w:rPr>
        <w:t xml:space="preserve"> </w:t>
      </w:r>
      <w:proofErr w:type="spellStart"/>
      <w:r w:rsidR="00D73EF6" w:rsidRPr="005C01FB">
        <w:rPr>
          <w:rFonts w:ascii="Times New Roman" w:hAnsi="Times New Roman" w:cs="Times New Roman"/>
        </w:rPr>
        <w:t>Pzp</w:t>
      </w:r>
      <w:proofErr w:type="spellEnd"/>
      <w:r w:rsidRPr="005C01FB">
        <w:rPr>
          <w:rFonts w:ascii="Times New Roman" w:hAnsi="Times New Roman" w:cs="Times New Roman"/>
        </w:rPr>
        <w:t>, w celu wykazania spełniania warunków udziału w postępowaniu (nazwa/firma podwykonawców):</w:t>
      </w:r>
      <w:r w:rsidR="00184EFC" w:rsidRPr="005C01FB">
        <w:rPr>
          <w:rFonts w:ascii="Times New Roman" w:hAnsi="Times New Roman" w:cs="Times New Roman"/>
        </w:rPr>
        <w:t xml:space="preserve"> </w:t>
      </w:r>
    </w:p>
    <w:p w14:paraId="7EC23547" w14:textId="75899A92" w:rsidR="00184EFC" w:rsidRPr="005C01FB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7" w:name="_Hlk46391604"/>
      <w:r w:rsidRPr="005C01FB">
        <w:rPr>
          <w:rFonts w:ascii="Times New Roman" w:hAnsi="Times New Roman" w:cs="Times New Roman"/>
          <w:b/>
        </w:rPr>
        <w:t>…………</w:t>
      </w:r>
      <w:r w:rsidR="00200675" w:rsidRPr="005C01FB">
        <w:rPr>
          <w:rFonts w:ascii="Times New Roman" w:hAnsi="Times New Roman" w:cs="Times New Roman"/>
          <w:b/>
        </w:rPr>
        <w:t>…………………………</w:t>
      </w:r>
      <w:r w:rsidR="006F2C9C" w:rsidRPr="005C01FB">
        <w:rPr>
          <w:rFonts w:ascii="Times New Roman" w:hAnsi="Times New Roman" w:cs="Times New Roman"/>
          <w:b/>
        </w:rPr>
        <w:t>……………………….</w:t>
      </w:r>
      <w:r w:rsidR="00200675" w:rsidRPr="005C01FB">
        <w:rPr>
          <w:rFonts w:ascii="Times New Roman" w:hAnsi="Times New Roman" w:cs="Times New Roman"/>
          <w:b/>
        </w:rPr>
        <w:t>………………………</w:t>
      </w:r>
      <w:r w:rsidR="00476D06" w:rsidRPr="005C01FB">
        <w:rPr>
          <w:rFonts w:ascii="Times New Roman" w:hAnsi="Times New Roman" w:cs="Times New Roman"/>
          <w:b/>
        </w:rPr>
        <w:t>………………………</w:t>
      </w:r>
      <w:bookmarkEnd w:id="7"/>
    </w:p>
    <w:p w14:paraId="4BD0971D" w14:textId="3AFBBF50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55F157E1" w14:textId="66E725AB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_Hlk46731932"/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bookmarkEnd w:id="8"/>
    </w:p>
    <w:p w14:paraId="7B82D136" w14:textId="4C9D0782" w:rsidR="005B268A" w:rsidRPr="005C01FB" w:rsidRDefault="008679A7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r w:rsidR="009F79AC" w:rsidRPr="005C01FB">
        <w:rPr>
          <w:rFonts w:ascii="Times New Roman" w:hAnsi="Times New Roman" w:cs="Times New Roman"/>
        </w:rPr>
        <w:t>Oświadczam, że:</w:t>
      </w:r>
    </w:p>
    <w:p w14:paraId="64A0FE86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uzyskałem(-liśmy) konieczne informacje do przygotowania oferty,</w:t>
      </w:r>
    </w:p>
    <w:p w14:paraId="0F5148E7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14:paraId="3C6680D0" w14:textId="3ABA8DA0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przyjmuję(-</w:t>
      </w:r>
      <w:proofErr w:type="spellStart"/>
      <w:r w:rsidRPr="005C01FB">
        <w:rPr>
          <w:rFonts w:ascii="Times New Roman" w:hAnsi="Times New Roman" w:cs="Times New Roman"/>
        </w:rPr>
        <w:t>emy</w:t>
      </w:r>
      <w:proofErr w:type="spellEnd"/>
      <w:r w:rsidRPr="005C01FB">
        <w:rPr>
          <w:rFonts w:ascii="Times New Roman" w:hAnsi="Times New Roman" w:cs="Times New Roman"/>
        </w:rPr>
        <w:t xml:space="preserve">) do realizacji bez zastrzeżeń i wykonam(-y) zakres </w:t>
      </w:r>
      <w:r w:rsidR="00565B6A" w:rsidRPr="005C01FB">
        <w:rPr>
          <w:rFonts w:ascii="Times New Roman" w:hAnsi="Times New Roman" w:cs="Times New Roman"/>
        </w:rPr>
        <w:t>robót budowlanych</w:t>
      </w:r>
      <w:r w:rsidRPr="005C01FB">
        <w:rPr>
          <w:rFonts w:ascii="Times New Roman" w:hAnsi="Times New Roman" w:cs="Times New Roman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uważam(-y) się za związanego złożoną ofertą przez okres 30 dni licząc od upływu terminu do składania ofert wraz z tym dniem,</w:t>
      </w:r>
    </w:p>
    <w:p w14:paraId="23C686A6" w14:textId="3F35DFC4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zawarty w Specyfikacji Warunków Zamówienia wzór umowy został przeze mnie/nas zaakceptowany </w:t>
      </w:r>
      <w:r w:rsidR="008270B1">
        <w:rPr>
          <w:rFonts w:ascii="Times New Roman" w:hAnsi="Times New Roman" w:cs="Times New Roman"/>
        </w:rPr>
        <w:br/>
      </w:r>
      <w:r w:rsidRPr="005C01FB">
        <w:rPr>
          <w:rFonts w:ascii="Times New Roman" w:hAnsi="Times New Roman" w:cs="Times New Roman"/>
        </w:rPr>
        <w:t>i w razie wybrania mojej/naszej oferty zobowiązuję się do jej podpisania w miejscu i terminie określonym przez Zamawiającego,</w:t>
      </w:r>
    </w:p>
    <w:p w14:paraId="2A451321" w14:textId="1BF92383" w:rsidR="00F70544" w:rsidRPr="005C01F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</w:rPr>
        <w:t xml:space="preserve">zobowiązuję się do zatrudnienia na podstawie umowy o pracę osób wykonujących w trakcie realizacji zamówienia czynności </w:t>
      </w:r>
      <w:r w:rsidR="000D79CB" w:rsidRPr="005C01FB">
        <w:rPr>
          <w:rFonts w:ascii="Times New Roman" w:hAnsi="Times New Roman" w:cs="Times New Roman"/>
        </w:rPr>
        <w:t>z zakresu prac przygotowawczych, rozbiórkowych, robót ziemnych, robót w zakresie nawierzchni, prac wykończeniowych</w:t>
      </w:r>
      <w:r w:rsidR="003D28B9" w:rsidRPr="005C01FB">
        <w:rPr>
          <w:rFonts w:ascii="Times New Roman" w:hAnsi="Times New Roman" w:cs="Times New Roman"/>
        </w:rPr>
        <w:t>,</w:t>
      </w:r>
    </w:p>
    <w:p w14:paraId="00EC1091" w14:textId="50C6AB99" w:rsidR="00A11302" w:rsidRPr="005C01FB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lastRenderedPageBreak/>
        <w:t>wypełniłem obowiązki informacyjne przewidziane w art. 13 lub art. 14 RODO</w:t>
      </w:r>
      <w:r w:rsidRPr="005C01FB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5C01FB">
        <w:rPr>
          <w:rFonts w:ascii="Times New Roman" w:hAnsi="Times New Roman" w:cs="Times New Roman"/>
          <w:bCs/>
          <w:vertAlign w:val="superscript"/>
        </w:rPr>
        <w:t xml:space="preserve"> </w:t>
      </w:r>
      <w:r w:rsidRPr="005C01FB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5C01FB" w:rsidRDefault="002A1A70" w:rsidP="002A1A70">
      <w:pPr>
        <w:spacing w:after="0" w:line="240" w:lineRule="auto"/>
        <w:rPr>
          <w:rFonts w:ascii="Times New Roman" w:hAnsi="Times New Roman" w:cs="Times New Roman"/>
        </w:rPr>
      </w:pPr>
    </w:p>
    <w:p w14:paraId="5E1298BA" w14:textId="06235FAA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Ofertę składam na kolejno ponumerowanych stronach. Cała oferta składa się z ………. </w:t>
      </w:r>
      <w:r w:rsidR="008270B1">
        <w:rPr>
          <w:rFonts w:ascii="Times New Roman" w:hAnsi="Times New Roman" w:cs="Times New Roman"/>
        </w:rPr>
        <w:t>s</w:t>
      </w:r>
      <w:r w:rsidRPr="005C01FB">
        <w:rPr>
          <w:rFonts w:ascii="Times New Roman" w:hAnsi="Times New Roman" w:cs="Times New Roman"/>
        </w:rPr>
        <w:t>tron.</w:t>
      </w:r>
    </w:p>
    <w:p w14:paraId="016BF076" w14:textId="5C810E68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612067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DEABBB" w14:textId="0C8F0319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9C1269D" w14:textId="180E3F84" w:rsidR="009F79AC" w:rsidRPr="005C01FB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</w:t>
      </w:r>
      <w:r w:rsidR="00A11442" w:rsidRPr="005C01FB">
        <w:rPr>
          <w:rFonts w:ascii="Times New Roman" w:hAnsi="Times New Roman" w:cs="Times New Roman"/>
        </w:rPr>
        <w:t>że</w:t>
      </w:r>
      <w:r w:rsidRPr="005C01FB">
        <w:rPr>
          <w:rFonts w:ascii="Times New Roman" w:hAnsi="Times New Roman" w:cs="Times New Roman"/>
        </w:rPr>
        <w:t xml:space="preserve"> </w:t>
      </w:r>
      <w:r w:rsidRPr="005C01FB">
        <w:rPr>
          <w:rFonts w:ascii="Times New Roman" w:hAnsi="Times New Roman" w:cs="Times New Roman"/>
          <w:b/>
          <w:bCs/>
        </w:rPr>
        <w:t>zastrzegam/nie zastrzegam</w:t>
      </w:r>
      <w:r w:rsidRPr="005C01FB">
        <w:rPr>
          <w:rStyle w:val="Odwoanieprzypisudolnego"/>
          <w:rFonts w:ascii="Times New Roman" w:hAnsi="Times New Roman" w:cs="Times New Roman"/>
        </w:rPr>
        <w:footnoteReference w:id="4"/>
      </w:r>
      <w:r w:rsidRPr="005C01F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C01FB">
        <w:rPr>
          <w:rStyle w:val="Odwoanieprzypisudolnego"/>
          <w:rFonts w:ascii="Times New Roman" w:hAnsi="Times New Roman" w:cs="Times New Roman"/>
        </w:rPr>
        <w:footnoteReference w:id="5"/>
      </w:r>
      <w:r w:rsidRPr="005C01FB">
        <w:rPr>
          <w:rFonts w:ascii="Times New Roman" w:hAnsi="Times New Roman" w:cs="Times New Roman"/>
        </w:rPr>
        <w:t>:</w:t>
      </w:r>
    </w:p>
    <w:p w14:paraId="71F33098" w14:textId="2AFC8BCA" w:rsidR="00E7672B" w:rsidRPr="005C01FB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</w:t>
      </w:r>
      <w:r w:rsidR="00E7672B" w:rsidRPr="005C01F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DDA8BE" w14:textId="77179974" w:rsidR="00722BD8" w:rsidRPr="005C01FB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że </w:t>
      </w:r>
      <w:r w:rsidRPr="005C01FB">
        <w:rPr>
          <w:rFonts w:ascii="Times New Roman" w:hAnsi="Times New Roman" w:cs="Times New Roman"/>
          <w:b/>
          <w:bCs/>
        </w:rPr>
        <w:t>jestem(-</w:t>
      </w:r>
      <w:proofErr w:type="spellStart"/>
      <w:r w:rsidRPr="005C01FB">
        <w:rPr>
          <w:rFonts w:ascii="Times New Roman" w:hAnsi="Times New Roman" w:cs="Times New Roman"/>
          <w:b/>
          <w:bCs/>
        </w:rPr>
        <w:t>śmy</w:t>
      </w:r>
      <w:proofErr w:type="spellEnd"/>
      <w:r w:rsidRPr="005C01FB">
        <w:rPr>
          <w:rFonts w:ascii="Times New Roman" w:hAnsi="Times New Roman" w:cs="Times New Roman"/>
          <w:b/>
          <w:bCs/>
        </w:rPr>
        <w:t>)</w:t>
      </w:r>
      <w:r w:rsidRPr="005C01FB">
        <w:rPr>
          <w:rFonts w:ascii="Times New Roman" w:hAnsi="Times New Roman" w:cs="Times New Roman"/>
        </w:rPr>
        <w:t>, małym / średnim przedsiębiorstwem     TAK      NIE</w:t>
      </w:r>
      <w:r w:rsidRPr="005C01FB">
        <w:rPr>
          <w:rFonts w:ascii="Times New Roman" w:hAnsi="Times New Roman" w:cs="Times New Roman"/>
          <w:vertAlign w:val="superscript"/>
        </w:rPr>
        <w:footnoteReference w:id="6"/>
      </w:r>
      <w:r w:rsidRPr="005C01FB">
        <w:rPr>
          <w:rFonts w:ascii="Times New Roman" w:hAnsi="Times New Roman" w:cs="Times New Roman"/>
        </w:rPr>
        <w:t xml:space="preserve"> </w:t>
      </w:r>
    </w:p>
    <w:p w14:paraId="5F66F205" w14:textId="77777777" w:rsidR="00722BD8" w:rsidRPr="005C01FB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E1C5240" w14:textId="710115FA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Zgodnie z art. 7 ust. 1 pkt 2 i pkt 3 ustawy z dnia 6 marca 2018 r. prawo przedsiębiorców (</w:t>
      </w:r>
      <w:bookmarkStart w:id="9" w:name="_Hlk33182752"/>
      <w:proofErr w:type="spellStart"/>
      <w:r w:rsidR="005C01FB">
        <w:rPr>
          <w:rFonts w:ascii="Times New Roman" w:eastAsia="Calibri" w:hAnsi="Times New Roman" w:cs="Times New Roman"/>
          <w:i/>
        </w:rPr>
        <w:t>t.j</w:t>
      </w:r>
      <w:proofErr w:type="spellEnd"/>
      <w:r w:rsidR="005C01FB">
        <w:rPr>
          <w:rFonts w:ascii="Times New Roman" w:eastAsia="Calibri" w:hAnsi="Times New Roman" w:cs="Times New Roman"/>
          <w:i/>
        </w:rPr>
        <w:t xml:space="preserve">. Dz. U. z 2019 r. </w:t>
      </w:r>
      <w:r w:rsidRPr="005C01FB">
        <w:rPr>
          <w:rFonts w:ascii="Times New Roman" w:eastAsia="Calibri" w:hAnsi="Times New Roman" w:cs="Times New Roman"/>
          <w:i/>
        </w:rPr>
        <w:t>poz. 1292 ze zm.</w:t>
      </w:r>
      <w:bookmarkEnd w:id="9"/>
      <w:r w:rsidRPr="005C01FB">
        <w:rPr>
          <w:rFonts w:ascii="Times New Roman" w:eastAsia="Calibri" w:hAnsi="Times New Roman" w:cs="Times New Roman"/>
          <w:i/>
        </w:rPr>
        <w:t>):</w:t>
      </w:r>
    </w:p>
    <w:p w14:paraId="4F8C64E6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małego przedsiębiorcę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50 pracowników oraz</w:t>
      </w:r>
    </w:p>
    <w:p w14:paraId="39359BCB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01FB">
        <w:rPr>
          <w:rFonts w:ascii="Times New Roman" w:eastAsia="Calibri" w:hAnsi="Times New Roman" w:cs="Times New Roman"/>
          <w:i/>
        </w:rPr>
        <w:t>mikroprzedsiębiorcą</w:t>
      </w:r>
      <w:proofErr w:type="spellEnd"/>
      <w:r w:rsidRPr="005C01FB">
        <w:rPr>
          <w:rFonts w:ascii="Times New Roman" w:eastAsia="Calibri" w:hAnsi="Times New Roman" w:cs="Times New Roman"/>
          <w:i/>
        </w:rPr>
        <w:t>.</w:t>
      </w:r>
    </w:p>
    <w:p w14:paraId="58A6961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średniego przedsiębiorę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250 pracowników oraz</w:t>
      </w:r>
    </w:p>
    <w:p w14:paraId="1ABE56A7" w14:textId="53BC3A76" w:rsidR="00722BD8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C01FB">
        <w:rPr>
          <w:rFonts w:ascii="Times New Roman" w:eastAsia="Calibri" w:hAnsi="Times New Roman" w:cs="Times New Roman"/>
          <w:i/>
        </w:rPr>
        <w:t>mikroprzedsiębiorcą</w:t>
      </w:r>
      <w:proofErr w:type="spellEnd"/>
      <w:r w:rsidRPr="005C01FB">
        <w:rPr>
          <w:rFonts w:ascii="Times New Roman" w:eastAsia="Calibri" w:hAnsi="Times New Roman" w:cs="Times New Roman"/>
          <w:i/>
        </w:rPr>
        <w:t xml:space="preserve"> ani małym przedsiębiorcą</w:t>
      </w:r>
      <w:r w:rsidR="00722BD8" w:rsidRPr="005C01FB">
        <w:rPr>
          <w:rFonts w:ascii="Times New Roman" w:eastAsia="Calibri" w:hAnsi="Times New Roman" w:cs="Times New Roman"/>
          <w:i/>
        </w:rPr>
        <w:t>.</w:t>
      </w:r>
    </w:p>
    <w:p w14:paraId="3D1A6235" w14:textId="77777777" w:rsidR="00782141" w:rsidRPr="005C01FB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A838346" w14:textId="7E166B2C" w:rsidR="00076F7F" w:rsidRPr="00C0751A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C0751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DOKUMENT NALEŻY </w:t>
      </w:r>
      <w:r w:rsidR="00565B6A" w:rsidRPr="00C0751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C0751A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C0751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UWAGA! </w:t>
      </w:r>
      <w:r w:rsidR="00782141" w:rsidRPr="00C0751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C0751A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sectPr w:rsidR="003D5E7E" w:rsidRPr="00C0751A" w:rsidSect="003D5E7E">
      <w:headerReference w:type="default" r:id="rId10"/>
      <w:footerReference w:type="default" r:id="rId11"/>
      <w:headerReference w:type="first" r:id="rId12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FC02" w14:textId="77777777" w:rsidR="00A90D92" w:rsidRDefault="00A90D92" w:rsidP="00597E0F">
      <w:pPr>
        <w:spacing w:after="0" w:line="240" w:lineRule="auto"/>
      </w:pPr>
      <w:r>
        <w:separator/>
      </w:r>
    </w:p>
  </w:endnote>
  <w:endnote w:type="continuationSeparator" w:id="0">
    <w:p w14:paraId="0D8BDB6D" w14:textId="77777777" w:rsidR="00A90D92" w:rsidRDefault="00A90D9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D807F7" w:rsidRPr="00F221CE" w:rsidRDefault="00D807F7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506AA2D3" w:rsidR="00D807F7" w:rsidRPr="00D47DF8" w:rsidRDefault="00D807F7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D242C2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D242C2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CC37" w14:textId="77777777" w:rsidR="00A90D92" w:rsidRDefault="00A90D92" w:rsidP="00597E0F">
      <w:pPr>
        <w:spacing w:after="0" w:line="240" w:lineRule="auto"/>
      </w:pPr>
      <w:r>
        <w:separator/>
      </w:r>
    </w:p>
  </w:footnote>
  <w:footnote w:type="continuationSeparator" w:id="0">
    <w:p w14:paraId="69A5314A" w14:textId="77777777" w:rsidR="00A90D92" w:rsidRDefault="00A90D92" w:rsidP="00597E0F">
      <w:pPr>
        <w:spacing w:after="0" w:line="240" w:lineRule="auto"/>
      </w:pPr>
      <w:r>
        <w:continuationSeparator/>
      </w:r>
    </w:p>
  </w:footnote>
  <w:footnote w:id="1">
    <w:p w14:paraId="67620D81" w14:textId="4A0DAED6" w:rsidR="00D807F7" w:rsidRDefault="00D807F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7ADCEDE0" w14:textId="77777777" w:rsidR="00D807F7" w:rsidRDefault="00D807F7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930EB07" w14:textId="2724DAC0" w:rsidR="00D807F7" w:rsidRDefault="00D807F7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D807F7" w:rsidRDefault="00D807F7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A502578" w14:textId="77777777" w:rsidR="00D807F7" w:rsidRDefault="00D807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1FBA5412" w14:textId="6567205A" w:rsidR="00D807F7" w:rsidRDefault="00D807F7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CCA096F" w14:textId="77777777" w:rsidR="00D807F7" w:rsidRDefault="00D807F7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52C8" w14:textId="77777777" w:rsidR="00D807F7" w:rsidRDefault="00D807F7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D807F7" w:rsidRDefault="00D807F7" w:rsidP="00435AFA">
    <w:pPr>
      <w:pStyle w:val="Nagwek"/>
      <w:jc w:val="right"/>
      <w:rPr>
        <w:bCs/>
        <w:sz w:val="18"/>
        <w:szCs w:val="18"/>
      </w:rPr>
    </w:pPr>
  </w:p>
  <w:p w14:paraId="14EEEC66" w14:textId="36ABC5A4" w:rsidR="00D807F7" w:rsidRDefault="00D807F7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B194" w14:textId="77777777" w:rsidR="00D807F7" w:rsidRDefault="00D807F7" w:rsidP="00435AFA">
    <w:pPr>
      <w:pStyle w:val="Nagwek"/>
      <w:jc w:val="right"/>
      <w:rPr>
        <w:bCs/>
        <w:sz w:val="18"/>
        <w:szCs w:val="18"/>
      </w:rPr>
    </w:pPr>
  </w:p>
  <w:p w14:paraId="55A19B8C" w14:textId="5A0D103B" w:rsidR="00D807F7" w:rsidRDefault="00D807F7" w:rsidP="008270B1">
    <w:pPr>
      <w:pStyle w:val="Nagwek"/>
      <w:jc w:val="center"/>
      <w:rPr>
        <w:bCs/>
        <w:sz w:val="18"/>
        <w:szCs w:val="18"/>
      </w:rPr>
    </w:pPr>
    <w:r w:rsidRPr="008270B1">
      <w:rPr>
        <w:bCs/>
        <w:sz w:val="18"/>
        <w:szCs w:val="18"/>
      </w:rPr>
      <w:t>Przedmiotowe postępowanie prowadzone jest przy użyciu środków komunikacji elektronicznej. Składanie ofert następuje za pośrednictwem platformy zakupowej dostępnej pod adresem internetowym: https://platformazakupowa.pl/pn/czarna</w:t>
    </w:r>
  </w:p>
  <w:p w14:paraId="7C36F2F6" w14:textId="356CCCDB" w:rsidR="00D807F7" w:rsidRPr="00063972" w:rsidRDefault="00D807F7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2E0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0F6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5E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13CA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1B1E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639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124D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335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C86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2A5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228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9FB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1FB"/>
    <w:rsid w:val="005C0DB0"/>
    <w:rsid w:val="005C13AA"/>
    <w:rsid w:val="005C1D01"/>
    <w:rsid w:val="005C1E5E"/>
    <w:rsid w:val="005C2400"/>
    <w:rsid w:val="005C2552"/>
    <w:rsid w:val="005C292A"/>
    <w:rsid w:val="005C2E07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0222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5305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127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5D3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0B1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214A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2DDC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2E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40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220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7F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D92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2F5F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B56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4A2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0751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17B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6FC4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2C2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2D9B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7F7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4CB2"/>
    <w:rsid w:val="00E163E9"/>
    <w:rsid w:val="00E16571"/>
    <w:rsid w:val="00E1677D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50E9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478E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4D9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909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3D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ar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czar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96C0-E0F6-4C2D-8A15-D4BE34F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Eugeniusz Pyziński</cp:lastModifiedBy>
  <cp:revision>9</cp:revision>
  <cp:lastPrinted>2021-03-15T09:55:00Z</cp:lastPrinted>
  <dcterms:created xsi:type="dcterms:W3CDTF">2022-08-22T09:01:00Z</dcterms:created>
  <dcterms:modified xsi:type="dcterms:W3CDTF">2024-05-16T10:02:00Z</dcterms:modified>
</cp:coreProperties>
</file>