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E301F1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D24BA8" w:rsidRPr="00D24BA8" w:rsidRDefault="00D24BA8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24BA8" w:rsidRDefault="00D24BA8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……………………………………….</w:t>
      </w:r>
    </w:p>
    <w:p w:rsidR="00EE4798" w:rsidRPr="00E12215" w:rsidRDefault="00EE4798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D24BA8">
        <w:rPr>
          <w:rFonts w:eastAsia="Times New Roman" w:cs="Times New Roman"/>
          <w:i/>
          <w:szCs w:val="20"/>
          <w:lang w:eastAsia="zh-CN"/>
        </w:rPr>
        <w:t xml:space="preserve"> 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D24BA8" w:rsidRDefault="00D24BA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       </w:t>
      </w:r>
      <w:r w:rsidR="00536858" w:rsidRPr="00D24BA8">
        <w:rPr>
          <w:rFonts w:eastAsia="Times New Roman" w:cs="Times New Roman"/>
          <w:i/>
          <w:sz w:val="16"/>
          <w:szCs w:val="16"/>
          <w:lang w:eastAsia="zh-CN"/>
        </w:rPr>
        <w:t xml:space="preserve">(imię, nazwisko, </w:t>
      </w:r>
      <w:r w:rsidR="00EE4798" w:rsidRPr="00D24BA8">
        <w:rPr>
          <w:rFonts w:eastAsia="Times New Roman" w:cs="Times New Roman"/>
          <w:i/>
          <w:sz w:val="16"/>
          <w:szCs w:val="16"/>
          <w:lang w:eastAsia="zh-CN"/>
        </w:rPr>
        <w:t>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D24BA8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0154C" w:rsidRPr="00D24BA8" w:rsidRDefault="00FD7CC7" w:rsidP="00D24BA8">
      <w:pPr>
        <w:suppressAutoHyphens/>
        <w:spacing w:after="120" w:line="240" w:lineRule="auto"/>
        <w:contextualSpacing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24BA8">
        <w:rPr>
          <w:rFonts w:eastAsia="Arial" w:cs="Times New Roman"/>
          <w:kern w:val="1"/>
          <w:szCs w:val="20"/>
          <w:lang w:eastAsia="zh-CN" w:bidi="hi-IN"/>
        </w:rPr>
        <w:t>Wykonawcy/P</w:t>
      </w:r>
      <w:r w:rsidR="005D51D2" w:rsidRPr="00D24BA8">
        <w:rPr>
          <w:rFonts w:eastAsia="Arial" w:cs="Times New Roman"/>
          <w:kern w:val="1"/>
          <w:szCs w:val="20"/>
          <w:lang w:eastAsia="zh-CN" w:bidi="hi-IN"/>
        </w:rPr>
        <w:t>odmiotu udostępniającego zasoby</w:t>
      </w:r>
      <w:r w:rsidR="005D51D2" w:rsidRPr="00D24BA8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 w:rsidR="00C81BBC" w:rsidRPr="00D24BA8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="00C81BBC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>składane</w:t>
      </w:r>
      <w:r w:rsid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D51D2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 125 ust. 1 ustawy Pzp,</w:t>
      </w:r>
      <w:r w:rsidR="00C81BBC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dotyczące spełniania warunków udziału w postępowaniu</w:t>
      </w:r>
      <w:r w:rsid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EE4798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9E1813" w:rsidRPr="00D24BA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 w:rsidRPr="00D24BA8">
        <w:rPr>
          <w:rFonts w:eastAsia="Times New Roman" w:cs="Times New Roman"/>
          <w:szCs w:val="20"/>
        </w:rPr>
        <w:t>„</w:t>
      </w:r>
      <w:r w:rsidR="00205C58" w:rsidRPr="00D24BA8">
        <w:rPr>
          <w:szCs w:val="20"/>
        </w:rPr>
        <w:t>Prz</w:t>
      </w:r>
      <w:r w:rsidR="00D86371" w:rsidRPr="00D24BA8">
        <w:rPr>
          <w:szCs w:val="20"/>
        </w:rPr>
        <w:t xml:space="preserve">eprowadzenie </w:t>
      </w:r>
      <w:r w:rsidR="00610B9E" w:rsidRPr="00D24BA8">
        <w:rPr>
          <w:szCs w:val="20"/>
        </w:rPr>
        <w:t>szkolenia</w:t>
      </w:r>
      <w:r w:rsidR="00D86371" w:rsidRPr="00D24BA8">
        <w:rPr>
          <w:szCs w:val="20"/>
        </w:rPr>
        <w:t xml:space="preserve"> </w:t>
      </w:r>
      <w:r w:rsidR="00291628" w:rsidRPr="00D24BA8">
        <w:rPr>
          <w:szCs w:val="20"/>
        </w:rPr>
        <w:t xml:space="preserve">Część nr: </w:t>
      </w:r>
      <w:r w:rsidR="00D24BA8">
        <w:rPr>
          <w:szCs w:val="20"/>
        </w:rPr>
        <w:t>………</w:t>
      </w:r>
      <w:r w:rsidR="00B046B5" w:rsidRPr="00D24BA8">
        <w:rPr>
          <w:szCs w:val="20"/>
        </w:rPr>
        <w:t>(</w:t>
      </w:r>
      <w:r w:rsidR="00B046B5" w:rsidRPr="00D24BA8">
        <w:rPr>
          <w:i/>
          <w:szCs w:val="20"/>
        </w:rPr>
        <w:t xml:space="preserve">wykonawca wpisuje właściwą nazwę </w:t>
      </w:r>
      <w:r w:rsidR="00610B9E" w:rsidRPr="00D24BA8">
        <w:rPr>
          <w:i/>
          <w:szCs w:val="20"/>
        </w:rPr>
        <w:t>szkolenia</w:t>
      </w:r>
      <w:r w:rsidR="00B046B5" w:rsidRPr="00D24BA8">
        <w:rPr>
          <w:szCs w:val="20"/>
        </w:rPr>
        <w:t>)</w:t>
      </w:r>
      <w:r w:rsidR="003651CB" w:rsidRPr="00D24BA8">
        <w:rPr>
          <w:szCs w:val="20"/>
        </w:rPr>
        <w:t>,</w:t>
      </w:r>
      <w:r w:rsidR="00B046B5" w:rsidRPr="00D24BA8">
        <w:rPr>
          <w:szCs w:val="20"/>
        </w:rPr>
        <w:t xml:space="preserve"> dla nauczycieli</w:t>
      </w:r>
      <w:r w:rsidR="003651CB" w:rsidRPr="00D24BA8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</w:t>
      </w:r>
      <w:r w:rsidR="002522E8" w:rsidRPr="00D24BA8">
        <w:rPr>
          <w:szCs w:val="20"/>
        </w:rPr>
        <w:t>.03.01-22-0018-16-01</w:t>
      </w:r>
      <w:r w:rsidR="00FB224C" w:rsidRPr="00D24BA8">
        <w:rPr>
          <w:rFonts w:cs="Times New Roman"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4BA8" w:rsidRDefault="00EE4798" w:rsidP="00D24BA8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D24BA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że spełniam warunki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udziału w postępowaniu określone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E301F1">
        <w:rPr>
          <w:rFonts w:eastAsia="Arial" w:cs="Times New Roman"/>
          <w:color w:val="000000"/>
          <w:kern w:val="1"/>
          <w:szCs w:val="20"/>
          <w:lang w:eastAsia="zh-CN" w:bidi="hi-IN"/>
        </w:rPr>
        <w:t>72.u.32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24BA8" w:rsidRDefault="00EE4798" w:rsidP="00D24BA8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0C187A">
        <w:rPr>
          <w:rFonts w:eastAsia="Arial" w:cs="Times New Roman"/>
          <w:color w:val="000000"/>
          <w:kern w:val="1"/>
          <w:szCs w:val="20"/>
          <w:lang w:eastAsia="zh-CN" w:bidi="hi-IN"/>
        </w:rPr>
        <w:t>: 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E301F1">
        <w:rPr>
          <w:rFonts w:eastAsia="Arial" w:cs="Times New Roman"/>
          <w:color w:val="000000"/>
          <w:kern w:val="1"/>
          <w:szCs w:val="20"/>
          <w:lang w:eastAsia="zh-CN" w:bidi="hi-IN"/>
        </w:rPr>
        <w:t>.272.u.32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D24BA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D24BA8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D24BA8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D24BA8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D24BA8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D24BA8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D24BA8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D24BA8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D24BA8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D24BA8" w:rsidP="00D24BA8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24BA8" w:rsidRDefault="004F7579" w:rsidP="00D24BA8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Default="00D643B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Default="00D643B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Default="00D643B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60" w:rsidRDefault="00415460">
      <w:pPr>
        <w:spacing w:after="0" w:line="240" w:lineRule="auto"/>
      </w:pPr>
      <w:r>
        <w:separator/>
      </w:r>
    </w:p>
  </w:endnote>
  <w:endnote w:type="continuationSeparator" w:id="0">
    <w:p w:rsidR="00415460" w:rsidRDefault="0041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FB255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BB1C1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60" w:rsidRDefault="00415460">
      <w:pPr>
        <w:spacing w:after="0" w:line="240" w:lineRule="auto"/>
      </w:pPr>
      <w:r>
        <w:separator/>
      </w:r>
    </w:p>
  </w:footnote>
  <w:footnote w:type="continuationSeparator" w:id="0">
    <w:p w:rsidR="00415460" w:rsidRDefault="0041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46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25C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204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460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3411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4ADE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5E8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430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C17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A26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712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55E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B349-46A7-474B-B9C6-7F1DAC4F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2021-10-19T08:25:00Z</cp:lastPrinted>
  <dcterms:created xsi:type="dcterms:W3CDTF">2021-10-04T18:43:00Z</dcterms:created>
  <dcterms:modified xsi:type="dcterms:W3CDTF">2021-10-19T12:13:00Z</dcterms:modified>
</cp:coreProperties>
</file>