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C6B7" w14:textId="77777777" w:rsidR="00BA6574" w:rsidRPr="00297463" w:rsidRDefault="00BA6574" w:rsidP="00DC5807">
      <w:pPr>
        <w:jc w:val="center"/>
        <w:rPr>
          <w:b/>
          <w:bCs/>
          <w:sz w:val="28"/>
          <w:szCs w:val="28"/>
        </w:rPr>
      </w:pPr>
    </w:p>
    <w:p w14:paraId="706A0179" w14:textId="77777777" w:rsidR="00BA6574" w:rsidRPr="00297463" w:rsidRDefault="00BA6574" w:rsidP="00DC5807">
      <w:pPr>
        <w:jc w:val="center"/>
        <w:rPr>
          <w:b/>
          <w:bCs/>
          <w:sz w:val="28"/>
          <w:szCs w:val="28"/>
        </w:rPr>
      </w:pPr>
    </w:p>
    <w:p w14:paraId="5507EC06" w14:textId="77777777" w:rsidR="00BA6574" w:rsidRPr="00297463" w:rsidRDefault="00BA6574" w:rsidP="00DC5807">
      <w:pPr>
        <w:jc w:val="center"/>
        <w:rPr>
          <w:b/>
          <w:bCs/>
          <w:sz w:val="28"/>
          <w:szCs w:val="28"/>
        </w:rPr>
      </w:pPr>
    </w:p>
    <w:p w14:paraId="2ACCB44F" w14:textId="77777777" w:rsidR="00BA6574" w:rsidRPr="00297463" w:rsidRDefault="00BA6574" w:rsidP="00DC5807">
      <w:pPr>
        <w:jc w:val="center"/>
        <w:rPr>
          <w:b/>
          <w:bCs/>
          <w:sz w:val="28"/>
          <w:szCs w:val="28"/>
        </w:rPr>
      </w:pPr>
    </w:p>
    <w:p w14:paraId="212ACE19" w14:textId="77777777" w:rsidR="00BA6574" w:rsidRPr="00297463" w:rsidRDefault="00BA6574" w:rsidP="00DC5807">
      <w:pPr>
        <w:jc w:val="center"/>
        <w:rPr>
          <w:b/>
          <w:bCs/>
          <w:sz w:val="28"/>
          <w:szCs w:val="28"/>
        </w:rPr>
      </w:pPr>
    </w:p>
    <w:p w14:paraId="3862FFFE" w14:textId="77777777" w:rsidR="00BA6574" w:rsidRPr="00297463" w:rsidRDefault="00BA6574" w:rsidP="00DC5807">
      <w:pPr>
        <w:jc w:val="center"/>
        <w:rPr>
          <w:b/>
          <w:bCs/>
          <w:sz w:val="28"/>
          <w:szCs w:val="28"/>
        </w:rPr>
      </w:pPr>
    </w:p>
    <w:p w14:paraId="2646F15C" w14:textId="77777777" w:rsidR="00BA6574" w:rsidRPr="00297463" w:rsidRDefault="00BA6574" w:rsidP="00DC5807">
      <w:pPr>
        <w:jc w:val="center"/>
        <w:rPr>
          <w:b/>
          <w:bCs/>
          <w:sz w:val="28"/>
          <w:szCs w:val="28"/>
        </w:rPr>
      </w:pPr>
    </w:p>
    <w:p w14:paraId="24798D4F" w14:textId="77777777" w:rsidR="00BA6574" w:rsidRPr="00297463" w:rsidRDefault="00BA6574" w:rsidP="00DC5807">
      <w:pPr>
        <w:jc w:val="center"/>
        <w:rPr>
          <w:b/>
          <w:bCs/>
          <w:sz w:val="28"/>
          <w:szCs w:val="28"/>
        </w:rPr>
      </w:pPr>
    </w:p>
    <w:p w14:paraId="2B5E62E2" w14:textId="77777777" w:rsidR="00BA6574" w:rsidRPr="00297463" w:rsidRDefault="00BA6574" w:rsidP="00DC5807">
      <w:pPr>
        <w:jc w:val="center"/>
        <w:rPr>
          <w:b/>
          <w:bCs/>
          <w:sz w:val="28"/>
          <w:szCs w:val="28"/>
        </w:rPr>
      </w:pPr>
    </w:p>
    <w:p w14:paraId="413339F8" w14:textId="77777777" w:rsidR="00BA6574" w:rsidRPr="00297463" w:rsidRDefault="00BA6574" w:rsidP="00DC5807">
      <w:pPr>
        <w:jc w:val="center"/>
        <w:rPr>
          <w:b/>
          <w:bCs/>
          <w:sz w:val="28"/>
          <w:szCs w:val="28"/>
        </w:rPr>
      </w:pPr>
    </w:p>
    <w:p w14:paraId="705A0EAB" w14:textId="77777777" w:rsidR="00BA6574" w:rsidRPr="00297463" w:rsidRDefault="00BA6574" w:rsidP="00DC5807">
      <w:pPr>
        <w:jc w:val="center"/>
        <w:rPr>
          <w:b/>
          <w:bCs/>
          <w:sz w:val="28"/>
          <w:szCs w:val="28"/>
        </w:rPr>
      </w:pPr>
    </w:p>
    <w:p w14:paraId="6B3B30A1" w14:textId="6543AD3E" w:rsidR="00A30CE0" w:rsidRPr="00297463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297463">
        <w:rPr>
          <w:b/>
          <w:bCs/>
          <w:sz w:val="28"/>
          <w:szCs w:val="28"/>
        </w:rPr>
        <w:t>Rozdział II</w:t>
      </w:r>
    </w:p>
    <w:p w14:paraId="58C57950" w14:textId="77777777" w:rsidR="00A30CE0" w:rsidRPr="00297463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297463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297463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297463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4B6BB8" w:rsidRDefault="00CF3388">
      <w:pPr>
        <w:shd w:val="clear" w:color="auto" w:fill="FFFFFF"/>
        <w:jc w:val="right"/>
        <w:rPr>
          <w:color w:val="FF0000"/>
        </w:rPr>
      </w:pPr>
      <w:r w:rsidRPr="004B6BB8">
        <w:rPr>
          <w:color w:val="FF0000"/>
        </w:rPr>
        <w:br w:type="page"/>
      </w:r>
    </w:p>
    <w:p w14:paraId="0CBC7B48" w14:textId="77777777" w:rsidR="00A30CE0" w:rsidRPr="00297463" w:rsidRDefault="00CF3388">
      <w:pPr>
        <w:shd w:val="clear" w:color="auto" w:fill="FFFFFF" w:themeFill="background1"/>
        <w:jc w:val="right"/>
        <w:rPr>
          <w:b/>
          <w:bCs/>
        </w:rPr>
      </w:pPr>
      <w:r w:rsidRPr="00297463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297463" w:rsidRPr="00297463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297463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297463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297463" w:rsidRDefault="00A30CE0">
      <w:pPr>
        <w:jc w:val="both"/>
        <w:rPr>
          <w:sz w:val="16"/>
          <w:szCs w:val="16"/>
        </w:rPr>
      </w:pPr>
    </w:p>
    <w:p w14:paraId="4AC0B7BE" w14:textId="77777777" w:rsidR="00A30CE0" w:rsidRPr="00297463" w:rsidRDefault="00CF3388" w:rsidP="001E5678">
      <w:pPr>
        <w:ind w:left="5103"/>
        <w:rPr>
          <w:b/>
          <w:sz w:val="22"/>
        </w:rPr>
      </w:pPr>
      <w:r w:rsidRPr="00297463">
        <w:rPr>
          <w:b/>
          <w:sz w:val="22"/>
        </w:rPr>
        <w:t>POLITECHNIKA WARSZAWSKA</w:t>
      </w:r>
    </w:p>
    <w:p w14:paraId="5E55C492" w14:textId="17BB5386" w:rsidR="00A30CE0" w:rsidRPr="00297463" w:rsidRDefault="00CF3388" w:rsidP="001E5678">
      <w:pPr>
        <w:ind w:left="5103"/>
        <w:rPr>
          <w:b/>
          <w:sz w:val="22"/>
        </w:rPr>
      </w:pPr>
      <w:r w:rsidRPr="00297463">
        <w:rPr>
          <w:b/>
          <w:sz w:val="22"/>
        </w:rPr>
        <w:t>00-661 Warszawa, Pl. Politechniki 1</w:t>
      </w:r>
    </w:p>
    <w:p w14:paraId="1B62F8FF" w14:textId="1BAFB37C" w:rsidR="00A30CE0" w:rsidRPr="00297463" w:rsidRDefault="00CF3388" w:rsidP="001E5678">
      <w:pPr>
        <w:ind w:left="5103"/>
        <w:rPr>
          <w:b/>
          <w:sz w:val="22"/>
        </w:rPr>
      </w:pPr>
      <w:r w:rsidRPr="00297463">
        <w:rPr>
          <w:b/>
          <w:sz w:val="22"/>
        </w:rPr>
        <w:t>FILIA W PŁOCKU</w:t>
      </w:r>
    </w:p>
    <w:p w14:paraId="3EF70DF4" w14:textId="233B1F70" w:rsidR="00A30CE0" w:rsidRPr="00297463" w:rsidRDefault="00CF3388" w:rsidP="001E5678">
      <w:pPr>
        <w:ind w:left="5103"/>
        <w:rPr>
          <w:b/>
          <w:sz w:val="22"/>
        </w:rPr>
      </w:pPr>
      <w:r w:rsidRPr="00297463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297463" w:rsidRPr="00297463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297463" w:rsidRDefault="00CF3388">
            <w:pPr>
              <w:rPr>
                <w:b/>
                <w:sz w:val="22"/>
                <w:szCs w:val="22"/>
              </w:rPr>
            </w:pPr>
            <w:r w:rsidRPr="00297463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29746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4B6BB8" w:rsidRPr="004B6BB8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297463" w:rsidRDefault="00CF3388">
            <w:pPr>
              <w:rPr>
                <w:b/>
                <w:sz w:val="22"/>
                <w:szCs w:val="22"/>
              </w:rPr>
            </w:pPr>
            <w:r w:rsidRPr="0029746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29746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4B6BB8" w:rsidRPr="004B6BB8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297463" w:rsidRDefault="00CF3388">
            <w:pPr>
              <w:rPr>
                <w:b/>
                <w:sz w:val="22"/>
                <w:szCs w:val="22"/>
              </w:rPr>
            </w:pPr>
            <w:r w:rsidRPr="00297463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297463" w:rsidRDefault="00CF3388">
            <w:pPr>
              <w:rPr>
                <w:b/>
                <w:sz w:val="22"/>
                <w:szCs w:val="22"/>
              </w:rPr>
            </w:pPr>
            <w:r w:rsidRPr="00297463">
              <w:rPr>
                <w:bCs/>
                <w:sz w:val="18"/>
                <w:szCs w:val="18"/>
              </w:rPr>
              <w:t>(</w:t>
            </w:r>
            <w:r w:rsidRPr="00297463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746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29746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4B6BB8" w:rsidRPr="004B6BB8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297463" w:rsidRDefault="00CF3388">
            <w:pPr>
              <w:rPr>
                <w:b/>
                <w:sz w:val="22"/>
                <w:szCs w:val="22"/>
              </w:rPr>
            </w:pPr>
            <w:r w:rsidRPr="00297463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297463" w:rsidRDefault="00CF3388">
            <w:pPr>
              <w:rPr>
                <w:bCs/>
                <w:sz w:val="22"/>
                <w:szCs w:val="22"/>
              </w:rPr>
            </w:pPr>
            <w:r w:rsidRPr="00297463">
              <w:rPr>
                <w:bCs/>
                <w:sz w:val="18"/>
                <w:szCs w:val="18"/>
              </w:rPr>
              <w:t>(</w:t>
            </w:r>
            <w:r w:rsidRPr="00297463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746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29746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4B6BB8" w:rsidRPr="004B6BB8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297463" w:rsidRDefault="00CF3388">
            <w:pPr>
              <w:rPr>
                <w:b/>
                <w:sz w:val="22"/>
                <w:szCs w:val="22"/>
              </w:rPr>
            </w:pPr>
            <w:r w:rsidRPr="00297463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29746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4B6BB8" w:rsidRPr="004B6BB8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297463" w:rsidRDefault="00CF3388">
            <w:pPr>
              <w:rPr>
                <w:b/>
                <w:sz w:val="22"/>
                <w:szCs w:val="22"/>
              </w:rPr>
            </w:pPr>
            <w:r w:rsidRPr="00297463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29746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4B6BB8" w:rsidRPr="004B6BB8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297463" w:rsidRDefault="00CF3388">
            <w:pPr>
              <w:rPr>
                <w:b/>
                <w:sz w:val="22"/>
                <w:szCs w:val="22"/>
              </w:rPr>
            </w:pPr>
            <w:r w:rsidRPr="00297463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297463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4B6BB8" w:rsidRPr="004B6BB8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297463" w:rsidRDefault="00CF3388">
            <w:pPr>
              <w:rPr>
                <w:b/>
                <w:bCs/>
                <w:sz w:val="22"/>
                <w:szCs w:val="22"/>
              </w:rPr>
            </w:pPr>
            <w:r w:rsidRPr="00297463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297463" w:rsidRDefault="00CF3388">
            <w:pPr>
              <w:rPr>
                <w:sz w:val="22"/>
                <w:szCs w:val="22"/>
              </w:rPr>
            </w:pPr>
            <w:r w:rsidRPr="00297463">
              <w:rPr>
                <w:b/>
                <w:bCs/>
                <w:sz w:val="22"/>
                <w:szCs w:val="22"/>
              </w:rPr>
              <w:t>przedsiębiorcy</w:t>
            </w:r>
            <w:r w:rsidRPr="00297463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297463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29746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6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5713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5713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746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746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297463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297463">
              <w:rPr>
                <w:sz w:val="22"/>
                <w:szCs w:val="22"/>
                <w:lang w:eastAsia="en-US"/>
              </w:rPr>
              <w:t xml:space="preserve">   </w:t>
            </w:r>
            <w:r w:rsidRPr="00297463">
              <w:rPr>
                <w:sz w:val="22"/>
                <w:szCs w:val="22"/>
                <w:lang w:eastAsia="en-US"/>
              </w:rPr>
              <w:t xml:space="preserve"> </w:t>
            </w:r>
            <w:r w:rsidRPr="0029746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6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5713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5713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746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746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297463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297463">
              <w:rPr>
                <w:sz w:val="22"/>
                <w:szCs w:val="22"/>
                <w:lang w:eastAsia="en-US"/>
              </w:rPr>
              <w:t xml:space="preserve"> </w:t>
            </w:r>
            <w:r w:rsidRPr="0029746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6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5713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5713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746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7463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297463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297463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63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5713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5713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7463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7463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297463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297463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297463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5DCB63C6" w:rsidR="00A30CE0" w:rsidRPr="00297463" w:rsidRDefault="2D0B370B" w:rsidP="00D81F91">
      <w:pPr>
        <w:pStyle w:val="tytu"/>
        <w:spacing w:before="60" w:after="120"/>
        <w:rPr>
          <w:b/>
        </w:rPr>
      </w:pPr>
      <w:r w:rsidRPr="00297463">
        <w:t xml:space="preserve">W odpowiedzi na ogłoszenie o zamówieniu w postępowaniu o udzielenie zamówienia publicznego </w:t>
      </w:r>
      <w:r w:rsidR="00CF3388" w:rsidRPr="00297463">
        <w:br/>
      </w:r>
      <w:r w:rsidRPr="00297463">
        <w:t xml:space="preserve">nr </w:t>
      </w:r>
      <w:sdt>
        <w:sdtPr>
          <w:alias w:val="Temat"/>
          <w:tag w:val=""/>
          <w:id w:val="212005509"/>
          <w:placeholder>
            <w:docPart w:val="0142F154773745568FF5D566A12BC4C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97463" w:rsidRPr="00297463">
            <w:t>BZP.261.5.2023</w:t>
          </w:r>
        </w:sdtContent>
      </w:sdt>
      <w:r w:rsidRPr="00297463">
        <w:t xml:space="preserve"> prowadzonym w trybie </w:t>
      </w:r>
      <w:r w:rsidR="005B16CF" w:rsidRPr="00297463">
        <w:t>przetargu nieograniczonego</w:t>
      </w:r>
      <w:r w:rsidRPr="00297463">
        <w:t xml:space="preserve"> na podstawie ustawy z dnia </w:t>
      </w:r>
      <w:r w:rsidR="005B16CF" w:rsidRPr="00297463">
        <w:br/>
      </w:r>
      <w:r w:rsidRPr="00297463">
        <w:t xml:space="preserve">11 września 2019 roku – Prawo zamówień publicznych </w:t>
      </w:r>
      <w:proofErr w:type="spellStart"/>
      <w:r w:rsidRPr="00297463">
        <w:t>pn</w:t>
      </w:r>
      <w:proofErr w:type="spellEnd"/>
      <w:r w:rsidRPr="00297463">
        <w:t xml:space="preserve">: </w:t>
      </w:r>
      <w:r w:rsidR="00FE381B" w:rsidRPr="00297463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32F8" w:rsidRPr="00297463">
            <w:rPr>
              <w:b/>
            </w:rPr>
            <w:t>Dostawa potencjostatu dla Instytutu Inżynierii Mechanicznej Politechniki Warszawskiej Filii w Płocku</w:t>
          </w:r>
        </w:sdtContent>
      </w:sdt>
      <w:r w:rsidR="00FE381B" w:rsidRPr="00297463">
        <w:rPr>
          <w:b/>
        </w:rPr>
        <w:t xml:space="preserve">” </w:t>
      </w:r>
      <w:r w:rsidRPr="00297463">
        <w:t>składamy niniejszą ofertę:</w:t>
      </w:r>
      <w:bookmarkStart w:id="0" w:name="_Hlk73352174"/>
      <w:bookmarkEnd w:id="0"/>
    </w:p>
    <w:p w14:paraId="2A01AA55" w14:textId="77777777" w:rsidR="00A30CE0" w:rsidRPr="00297463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297463">
        <w:rPr>
          <w:b/>
          <w:bCs/>
          <w:sz w:val="22"/>
          <w:szCs w:val="22"/>
        </w:rPr>
        <w:t>Składam(y) ofertę</w:t>
      </w:r>
      <w:r w:rsidRPr="00297463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297463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297463">
        <w:rPr>
          <w:b/>
          <w:bCs/>
          <w:sz w:val="22"/>
          <w:szCs w:val="22"/>
        </w:rPr>
        <w:t>Oświadczam(y)</w:t>
      </w:r>
      <w:r w:rsidRPr="00297463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635973A" w14:textId="769470BC" w:rsidR="000A55EE" w:rsidRPr="00297463" w:rsidRDefault="00CF3388" w:rsidP="00DA1A26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297463">
        <w:rPr>
          <w:b/>
          <w:bCs/>
          <w:sz w:val="22"/>
          <w:szCs w:val="22"/>
        </w:rPr>
        <w:t xml:space="preserve">Oferuje(my) </w:t>
      </w:r>
      <w:r w:rsidRPr="00297463">
        <w:rPr>
          <w:sz w:val="22"/>
          <w:szCs w:val="22"/>
        </w:rPr>
        <w:t>wykonanie przedmiotu zamówienia:</w:t>
      </w:r>
      <w:bookmarkStart w:id="1" w:name="_Hlk996119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4B6BB8" w:rsidRPr="004B6BB8" w14:paraId="2ECE31E1" w14:textId="77777777" w:rsidTr="00D81F91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57B2DD73" w14:textId="77777777" w:rsidR="00C678BD" w:rsidRPr="00297463" w:rsidRDefault="00C678BD" w:rsidP="00D81F91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297463">
              <w:rPr>
                <w:b/>
                <w:sz w:val="22"/>
                <w:szCs w:val="22"/>
              </w:rPr>
              <w:t xml:space="preserve">Cena ofertowa brutto: </w:t>
            </w:r>
            <w:r w:rsidRPr="00297463">
              <w:rPr>
                <w:sz w:val="22"/>
                <w:szCs w:val="22"/>
              </w:rPr>
              <w:t xml:space="preserve">……………………….. zł łącznie z </w:t>
            </w:r>
            <w:r w:rsidRPr="00297463">
              <w:rPr>
                <w:bCs/>
                <w:sz w:val="22"/>
                <w:szCs w:val="22"/>
              </w:rPr>
              <w:t>........%</w:t>
            </w:r>
            <w:r w:rsidRPr="00297463">
              <w:rPr>
                <w:sz w:val="22"/>
                <w:szCs w:val="22"/>
              </w:rPr>
              <w:t xml:space="preserve"> podatkiem VAT.</w:t>
            </w:r>
          </w:p>
          <w:p w14:paraId="03E66C8F" w14:textId="77777777" w:rsidR="00C678BD" w:rsidRPr="00297463" w:rsidRDefault="00C678BD" w:rsidP="002953FA">
            <w:pPr>
              <w:jc w:val="both"/>
              <w:rPr>
                <w:sz w:val="20"/>
                <w:szCs w:val="20"/>
              </w:rPr>
            </w:pPr>
            <w:r w:rsidRPr="00297463">
              <w:rPr>
                <w:sz w:val="20"/>
                <w:szCs w:val="20"/>
              </w:rPr>
              <w:t>(</w:t>
            </w:r>
            <w:r w:rsidRPr="00297463">
              <w:rPr>
                <w:i/>
                <w:sz w:val="20"/>
                <w:szCs w:val="20"/>
              </w:rPr>
              <w:t>Cenę podać z dokładnością dwóch miejsc po przecinku</w:t>
            </w:r>
            <w:r w:rsidRPr="00297463">
              <w:rPr>
                <w:sz w:val="20"/>
                <w:szCs w:val="20"/>
              </w:rPr>
              <w:t>)</w:t>
            </w:r>
          </w:p>
          <w:p w14:paraId="39DF4D04" w14:textId="77777777" w:rsidR="00C678BD" w:rsidRPr="00297463" w:rsidRDefault="00C678BD" w:rsidP="00D81F91">
            <w:pPr>
              <w:pStyle w:val="Tekstpodstawowy2"/>
              <w:spacing w:before="60" w:after="0" w:line="360" w:lineRule="auto"/>
              <w:jc w:val="both"/>
              <w:rPr>
                <w:sz w:val="22"/>
                <w:szCs w:val="22"/>
              </w:rPr>
            </w:pPr>
            <w:r w:rsidRPr="00297463">
              <w:rPr>
                <w:sz w:val="22"/>
                <w:szCs w:val="22"/>
              </w:rPr>
              <w:t>Słownie złotych …………………………………………………………………………………………….</w:t>
            </w:r>
          </w:p>
          <w:p w14:paraId="469A6C97" w14:textId="50B5FC60" w:rsidR="00C678BD" w:rsidRPr="00297463" w:rsidRDefault="00C678BD">
            <w:pPr>
              <w:jc w:val="both"/>
              <w:rPr>
                <w:sz w:val="22"/>
                <w:szCs w:val="22"/>
              </w:rPr>
            </w:pPr>
            <w:r w:rsidRPr="00297463">
              <w:rPr>
                <w:sz w:val="22"/>
                <w:szCs w:val="22"/>
              </w:rPr>
              <w:t xml:space="preserve">Wyżej podana/-e cena /-y zawiera/-ją wszystkie koszty, jakie ponosimy w celu należytego spełnienia wszystkich obowiązków wynikających z realizacji niniejszego zamówienia. </w:t>
            </w:r>
          </w:p>
          <w:p w14:paraId="4FDB1597" w14:textId="77777777" w:rsidR="00DA1A26" w:rsidRPr="00297463" w:rsidRDefault="00DA1A26" w:rsidP="00DA1A26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297463">
              <w:rPr>
                <w:b/>
                <w:bCs/>
                <w:sz w:val="22"/>
                <w:szCs w:val="22"/>
              </w:rPr>
              <w:t>Termin realizacji zamówienia</w:t>
            </w:r>
            <w:r w:rsidRPr="00297463">
              <w:rPr>
                <w:sz w:val="22"/>
                <w:szCs w:val="22"/>
              </w:rPr>
              <w:t>: ………………………………….. dni od daty podpisania umowy</w:t>
            </w:r>
          </w:p>
          <w:p w14:paraId="69B50E0F" w14:textId="4C365538" w:rsidR="00DA1A26" w:rsidRPr="00297463" w:rsidRDefault="00DA1A26" w:rsidP="00DA1A26">
            <w:pPr>
              <w:pStyle w:val="Tekstpodstawowy2"/>
              <w:spacing w:after="0"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297463">
              <w:rPr>
                <w:sz w:val="22"/>
                <w:szCs w:val="22"/>
              </w:rPr>
              <w:t xml:space="preserve"> </w:t>
            </w:r>
            <w:r w:rsidRPr="00297463">
              <w:rPr>
                <w:bCs/>
                <w:i/>
                <w:iCs/>
                <w:sz w:val="22"/>
                <w:szCs w:val="22"/>
              </w:rPr>
              <w:t>(termin realizacji zamówienia należy podać w dniach – stanowi kryterium oceny ofert).</w:t>
            </w:r>
          </w:p>
          <w:p w14:paraId="43159A53" w14:textId="0E0190D5" w:rsidR="00C678BD" w:rsidRPr="004B6BB8" w:rsidRDefault="00297463">
            <w:pPr>
              <w:pStyle w:val="Tekstpodstawowy2"/>
              <w:spacing w:before="120" w:after="0" w:line="360" w:lineRule="auto"/>
              <w:jc w:val="both"/>
              <w:rPr>
                <w:color w:val="FF0000"/>
                <w:sz w:val="22"/>
                <w:szCs w:val="22"/>
              </w:rPr>
            </w:pPr>
            <w:r w:rsidRPr="00297463">
              <w:rPr>
                <w:bCs/>
                <w:sz w:val="22"/>
                <w:szCs w:val="22"/>
              </w:rPr>
              <w:t>Zobowiązuje(my) się do udzielenia</w:t>
            </w:r>
            <w:r w:rsidRPr="00297463">
              <w:rPr>
                <w:b/>
                <w:sz w:val="22"/>
                <w:szCs w:val="22"/>
              </w:rPr>
              <w:t xml:space="preserve"> gwarancji </w:t>
            </w:r>
            <w:r w:rsidRPr="00297463">
              <w:rPr>
                <w:bCs/>
                <w:sz w:val="22"/>
                <w:szCs w:val="22"/>
              </w:rPr>
              <w:t>na okres …………….…. miesięcy/miesiące od dnia podpisania protokołu odbioru wykonania przedmiotu umowy.</w:t>
            </w:r>
            <w:r w:rsidRPr="00297463">
              <w:rPr>
                <w:b/>
                <w:sz w:val="22"/>
                <w:szCs w:val="22"/>
              </w:rPr>
              <w:t xml:space="preserve"> </w:t>
            </w:r>
            <w:r w:rsidRPr="00297463">
              <w:rPr>
                <w:bCs/>
                <w:i/>
                <w:iCs/>
                <w:sz w:val="22"/>
                <w:szCs w:val="22"/>
              </w:rPr>
              <w:t>(okres gwarancji należy podać w miesiącach - stanowi kryterium oceny ofert)</w:t>
            </w:r>
          </w:p>
        </w:tc>
      </w:tr>
    </w:tbl>
    <w:p w14:paraId="5341629A" w14:textId="189E0B7B" w:rsidR="00FA2C47" w:rsidRPr="00297463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97463">
        <w:rPr>
          <w:rFonts w:ascii="Times New Roman" w:hAnsi="Times New Roman" w:cs="Times New Roman"/>
          <w:b/>
          <w:bCs/>
        </w:rPr>
        <w:t xml:space="preserve">Akceptuje(my) </w:t>
      </w:r>
      <w:r w:rsidRPr="00297463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297463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297463">
        <w:rPr>
          <w:rFonts w:ascii="Times New Roman" w:hAnsi="Times New Roman" w:cs="Times New Roman"/>
          <w:b/>
          <w:bCs/>
        </w:rPr>
        <w:t>Uważam(y) się</w:t>
      </w:r>
      <w:r w:rsidRPr="00297463">
        <w:rPr>
          <w:rFonts w:ascii="Times New Roman" w:hAnsi="Times New Roman" w:cs="Times New Roman"/>
        </w:rPr>
        <w:t xml:space="preserve"> za związany(</w:t>
      </w:r>
      <w:proofErr w:type="spellStart"/>
      <w:r w:rsidRPr="00297463">
        <w:rPr>
          <w:rFonts w:ascii="Times New Roman" w:hAnsi="Times New Roman" w:cs="Times New Roman"/>
        </w:rPr>
        <w:t>ch</w:t>
      </w:r>
      <w:proofErr w:type="spellEnd"/>
      <w:r w:rsidRPr="00297463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297463">
        <w:rPr>
          <w:rFonts w:ascii="Times New Roman" w:hAnsi="Times New Roman" w:cs="Times New Roman"/>
        </w:rPr>
        <w:t>wskazanego w pkt</w:t>
      </w:r>
      <w:r w:rsidRPr="00297463">
        <w:rPr>
          <w:rFonts w:ascii="Times New Roman" w:hAnsi="Times New Roman" w:cs="Times New Roman"/>
        </w:rPr>
        <w:t xml:space="preserve"> </w:t>
      </w:r>
      <w:r w:rsidR="00014011" w:rsidRPr="00297463">
        <w:rPr>
          <w:rFonts w:ascii="Times New Roman" w:hAnsi="Times New Roman" w:cs="Times New Roman"/>
        </w:rPr>
        <w:t>13.1. SWZ.</w:t>
      </w:r>
    </w:p>
    <w:p w14:paraId="0D21A6B0" w14:textId="77777777" w:rsidR="00A30CE0" w:rsidRPr="00297463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97463">
        <w:rPr>
          <w:b/>
          <w:bCs/>
          <w:sz w:val="22"/>
          <w:szCs w:val="22"/>
        </w:rPr>
        <w:t>Oświadczam(y), że całość zamówienia zrealizuje(my)</w:t>
      </w:r>
      <w:r w:rsidRPr="00297463">
        <w:rPr>
          <w:sz w:val="22"/>
          <w:szCs w:val="22"/>
        </w:rPr>
        <w:t xml:space="preserve"> sam(i)*).</w:t>
      </w:r>
    </w:p>
    <w:p w14:paraId="5F0465FB" w14:textId="77777777" w:rsidR="00A30CE0" w:rsidRPr="00297463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97463">
        <w:rPr>
          <w:b/>
          <w:bCs/>
          <w:sz w:val="22"/>
          <w:szCs w:val="22"/>
        </w:rPr>
        <w:lastRenderedPageBreak/>
        <w:t>Powierzę/Powierzymy</w:t>
      </w:r>
      <w:r w:rsidRPr="00297463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297463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297463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297463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297463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297463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97463">
        <w:rPr>
          <w:b/>
          <w:bCs/>
          <w:sz w:val="22"/>
          <w:szCs w:val="22"/>
        </w:rPr>
        <w:t>Oświadczam(y)</w:t>
      </w:r>
      <w:r w:rsidRPr="00297463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297463">
        <w:rPr>
          <w:sz w:val="22"/>
          <w:szCs w:val="22"/>
        </w:rPr>
        <w:t>………</w:t>
      </w:r>
      <w:r w:rsidRPr="00297463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297463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297463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297463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97463">
        <w:rPr>
          <w:b/>
          <w:bCs/>
          <w:sz w:val="22"/>
          <w:szCs w:val="22"/>
        </w:rPr>
        <w:t>Oświadczam(y)</w:t>
      </w:r>
      <w:r w:rsidRPr="00297463">
        <w:rPr>
          <w:sz w:val="22"/>
          <w:szCs w:val="22"/>
        </w:rPr>
        <w:t xml:space="preserve">, iż </w:t>
      </w:r>
      <w:r w:rsidRPr="00297463">
        <w:rPr>
          <w:b/>
          <w:bCs/>
          <w:sz w:val="22"/>
          <w:szCs w:val="22"/>
        </w:rPr>
        <w:t>informacje i dokumenty</w:t>
      </w:r>
      <w:r w:rsidRPr="00297463">
        <w:rPr>
          <w:sz w:val="22"/>
          <w:szCs w:val="22"/>
        </w:rPr>
        <w:t xml:space="preserve"> zawarte w pliku o nazwie „</w:t>
      </w:r>
      <w:r w:rsidRPr="00297463">
        <w:rPr>
          <w:b/>
          <w:bCs/>
          <w:sz w:val="22"/>
          <w:szCs w:val="22"/>
        </w:rPr>
        <w:t>Tajemnica przedsiębiorstwa</w:t>
      </w:r>
      <w:r w:rsidRPr="00297463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297463">
        <w:rPr>
          <w:sz w:val="22"/>
          <w:szCs w:val="22"/>
        </w:rPr>
        <w:br/>
      </w:r>
      <w:r w:rsidRPr="00297463">
        <w:rPr>
          <w:sz w:val="22"/>
          <w:szCs w:val="22"/>
        </w:rPr>
        <w:t>o zwalczaniu nieuczciwej konkurencji.</w:t>
      </w:r>
    </w:p>
    <w:p w14:paraId="63FFF97F" w14:textId="77777777" w:rsidR="00A30CE0" w:rsidRPr="00297463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97463">
        <w:rPr>
          <w:b/>
          <w:bCs/>
          <w:sz w:val="22"/>
          <w:szCs w:val="22"/>
        </w:rPr>
        <w:t xml:space="preserve">Oświadczam(y), </w:t>
      </w:r>
      <w:r w:rsidRPr="00297463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297463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97463">
        <w:rPr>
          <w:b/>
          <w:bCs/>
          <w:sz w:val="22"/>
          <w:szCs w:val="22"/>
        </w:rPr>
        <w:t xml:space="preserve">Oświadczam(y), </w:t>
      </w:r>
      <w:r w:rsidRPr="00297463">
        <w:rPr>
          <w:sz w:val="22"/>
          <w:szCs w:val="22"/>
        </w:rPr>
        <w:t xml:space="preserve">że wybór mojej/naszej oferty </w:t>
      </w:r>
      <w:r w:rsidRPr="00297463">
        <w:rPr>
          <w:b/>
          <w:bCs/>
          <w:sz w:val="22"/>
          <w:szCs w:val="22"/>
        </w:rPr>
        <w:t>będzie prowadzić*)/nie będzie prowadzić</w:t>
      </w:r>
      <w:r w:rsidRPr="00297463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297463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297463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297463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297463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297463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297463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297463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297463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297463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297463">
        <w:rPr>
          <w:b/>
          <w:bCs/>
          <w:sz w:val="22"/>
          <w:szCs w:val="22"/>
        </w:rPr>
        <w:t>Oświadczam(y),</w:t>
      </w:r>
      <w:r w:rsidRPr="00297463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297463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297463">
        <w:rPr>
          <w:b/>
          <w:bCs/>
          <w:sz w:val="22"/>
          <w:szCs w:val="22"/>
        </w:rPr>
        <w:t xml:space="preserve">Oświadczam(y), </w:t>
      </w:r>
      <w:r w:rsidRPr="00297463">
        <w:rPr>
          <w:sz w:val="22"/>
          <w:szCs w:val="22"/>
        </w:rPr>
        <w:t>że</w:t>
      </w:r>
      <w:r w:rsidRPr="00297463">
        <w:rPr>
          <w:b/>
          <w:bCs/>
          <w:sz w:val="22"/>
          <w:szCs w:val="22"/>
        </w:rPr>
        <w:t>:</w:t>
      </w:r>
    </w:p>
    <w:p w14:paraId="53C339C9" w14:textId="77777777" w:rsidR="00A30CE0" w:rsidRPr="00297463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297463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297463">
        <w:rPr>
          <w:rStyle w:val="Zakotwiczenieprzypisudolnego"/>
          <w:rFonts w:ascii="Times New Roman" w:hAnsi="Times New Roman" w:cs="Times New Roman"/>
        </w:rPr>
        <w:footnoteReference w:id="1"/>
      </w:r>
      <w:r w:rsidRPr="00297463">
        <w:rPr>
          <w:rFonts w:ascii="Times New Roman" w:hAnsi="Times New Roman" w:cs="Times New Roman"/>
        </w:rPr>
        <w:t>,</w:t>
      </w:r>
    </w:p>
    <w:p w14:paraId="038CC192" w14:textId="77777777" w:rsidR="00A30CE0" w:rsidRPr="00297463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297463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297463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297463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297463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297463">
        <w:rPr>
          <w:b/>
          <w:bCs/>
          <w:sz w:val="22"/>
          <w:szCs w:val="22"/>
        </w:rPr>
        <w:t xml:space="preserve">Załącznikami </w:t>
      </w:r>
      <w:r w:rsidRPr="00297463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297463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297463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297463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297463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297463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297463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297463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297463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297463">
        <w:rPr>
          <w:b w:val="0"/>
          <w:bCs w:val="0"/>
          <w:sz w:val="22"/>
          <w:szCs w:val="22"/>
        </w:rPr>
        <w:t>…….</w:t>
      </w:r>
    </w:p>
    <w:p w14:paraId="214CEA22" w14:textId="77777777" w:rsidR="00A30CE0" w:rsidRPr="00297463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297463">
        <w:rPr>
          <w:b/>
          <w:bCs/>
          <w:sz w:val="22"/>
          <w:szCs w:val="22"/>
        </w:rPr>
        <w:t xml:space="preserve">Formularz </w:t>
      </w:r>
      <w:r w:rsidRPr="00297463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297463">
        <w:rPr>
          <w:i/>
          <w:iCs/>
          <w:sz w:val="22"/>
          <w:szCs w:val="22"/>
        </w:rPr>
        <w:t>.</w:t>
      </w:r>
    </w:p>
    <w:p w14:paraId="7FCFAE90" w14:textId="77777777" w:rsidR="00A30CE0" w:rsidRPr="00297463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297463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297463">
        <w:rPr>
          <w:sz w:val="20"/>
          <w:szCs w:val="20"/>
        </w:rPr>
        <w:t>*)</w:t>
      </w:r>
      <w:r w:rsidR="007E47EE" w:rsidRPr="00297463">
        <w:rPr>
          <w:sz w:val="20"/>
          <w:szCs w:val="20"/>
        </w:rPr>
        <w:t xml:space="preserve"> – </w:t>
      </w:r>
      <w:r w:rsidRPr="00297463">
        <w:rPr>
          <w:sz w:val="20"/>
          <w:szCs w:val="20"/>
        </w:rPr>
        <w:t>niepotrzebne skreślić</w:t>
      </w:r>
    </w:p>
    <w:p w14:paraId="01B84545" w14:textId="780B549E" w:rsidR="00A30CE0" w:rsidRPr="00297463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974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297463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2974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29746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297463" w:rsidRDefault="00F115A2" w:rsidP="006A1E66"/>
    <w:p w14:paraId="03C4F25C" w14:textId="77777777" w:rsidR="00FF09B7" w:rsidRPr="00297463" w:rsidRDefault="00FF09B7">
      <w:r w:rsidRPr="00297463">
        <w:br w:type="page"/>
      </w:r>
    </w:p>
    <w:p w14:paraId="5F9C7CFF" w14:textId="77777777" w:rsidR="00305770" w:rsidRPr="00297463" w:rsidRDefault="00305770" w:rsidP="00305770">
      <w:pPr>
        <w:jc w:val="right"/>
        <w:rPr>
          <w:sz w:val="22"/>
          <w:szCs w:val="22"/>
        </w:rPr>
      </w:pPr>
      <w:r w:rsidRPr="00297463">
        <w:lastRenderedPageBreak/>
        <w:t xml:space="preserve">Załącznik nr 1 do Rozdziału II </w:t>
      </w:r>
      <w:r w:rsidRPr="00297463">
        <w:rPr>
          <w:sz w:val="22"/>
          <w:szCs w:val="22"/>
        </w:rPr>
        <w:t>SWZ</w:t>
      </w:r>
    </w:p>
    <w:p w14:paraId="11743BE0" w14:textId="77777777" w:rsidR="00305770" w:rsidRPr="00297463" w:rsidRDefault="00305770" w:rsidP="0030577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97463" w:rsidRPr="00297463" w14:paraId="21995229" w14:textId="77777777" w:rsidTr="006F6222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29C6CF" w14:textId="77777777" w:rsidR="00305770" w:rsidRPr="00297463" w:rsidRDefault="00305770" w:rsidP="006F6222">
            <w:pPr>
              <w:spacing w:before="120" w:after="120"/>
              <w:jc w:val="center"/>
              <w:rPr>
                <w:b/>
                <w:bCs/>
              </w:rPr>
            </w:pPr>
            <w:r w:rsidRPr="00297463">
              <w:rPr>
                <w:b/>
                <w:bCs/>
              </w:rPr>
              <w:t>OŚWIADCZENIE WYKONAWCY</w:t>
            </w:r>
          </w:p>
          <w:p w14:paraId="64BCC325" w14:textId="77777777" w:rsidR="00305770" w:rsidRPr="00297463" w:rsidRDefault="00305770" w:rsidP="006F6222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7463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29746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8975B60" w14:textId="77777777" w:rsidR="00305770" w:rsidRPr="00297463" w:rsidRDefault="00305770" w:rsidP="006F6222">
            <w:pPr>
              <w:spacing w:before="120" w:after="120"/>
              <w:jc w:val="center"/>
              <w:rPr>
                <w:b/>
                <w:bCs/>
              </w:rPr>
            </w:pPr>
            <w:r w:rsidRPr="00297463">
              <w:rPr>
                <w:b/>
                <w:bCs/>
                <w:sz w:val="22"/>
                <w:szCs w:val="22"/>
              </w:rPr>
              <w:t>o</w:t>
            </w:r>
            <w:r w:rsidRPr="00297463">
              <w:rPr>
                <w:sz w:val="22"/>
                <w:szCs w:val="22"/>
              </w:rPr>
              <w:t xml:space="preserve"> </w:t>
            </w:r>
            <w:r w:rsidRPr="00297463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29746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1F1B209" w14:textId="77777777" w:rsidR="00305770" w:rsidRPr="00297463" w:rsidRDefault="00305770" w:rsidP="00305770">
      <w:pPr>
        <w:ind w:left="5246" w:firstLine="708"/>
        <w:rPr>
          <w:b/>
          <w:sz w:val="20"/>
          <w:szCs w:val="20"/>
        </w:rPr>
      </w:pPr>
      <w:r w:rsidRPr="00297463">
        <w:rPr>
          <w:b/>
          <w:sz w:val="20"/>
          <w:szCs w:val="20"/>
        </w:rPr>
        <w:t>Zamawiający:</w:t>
      </w:r>
    </w:p>
    <w:p w14:paraId="0047AD29" w14:textId="77777777" w:rsidR="00305770" w:rsidRPr="00297463" w:rsidRDefault="00305770" w:rsidP="00305770">
      <w:pPr>
        <w:ind w:left="5954"/>
        <w:rPr>
          <w:sz w:val="20"/>
          <w:szCs w:val="20"/>
        </w:rPr>
      </w:pPr>
      <w:r w:rsidRPr="00297463">
        <w:rPr>
          <w:sz w:val="20"/>
          <w:szCs w:val="20"/>
        </w:rPr>
        <w:t>Politechnika Warszawska Filia w Płocku</w:t>
      </w:r>
    </w:p>
    <w:p w14:paraId="58CA9F9C" w14:textId="77777777" w:rsidR="00305770" w:rsidRPr="00297463" w:rsidRDefault="00305770" w:rsidP="00305770">
      <w:pPr>
        <w:ind w:left="5954"/>
        <w:rPr>
          <w:sz w:val="20"/>
          <w:szCs w:val="20"/>
        </w:rPr>
      </w:pPr>
      <w:r w:rsidRPr="00297463">
        <w:rPr>
          <w:sz w:val="20"/>
          <w:szCs w:val="20"/>
        </w:rPr>
        <w:t>ul. Łukasiewicza 17</w:t>
      </w:r>
    </w:p>
    <w:p w14:paraId="705A19D5" w14:textId="77777777" w:rsidR="00305770" w:rsidRPr="00297463" w:rsidRDefault="00305770" w:rsidP="00305770">
      <w:pPr>
        <w:ind w:left="5954"/>
        <w:rPr>
          <w:sz w:val="20"/>
          <w:szCs w:val="20"/>
        </w:rPr>
      </w:pPr>
      <w:r w:rsidRPr="00297463">
        <w:rPr>
          <w:sz w:val="20"/>
          <w:szCs w:val="20"/>
        </w:rPr>
        <w:t>09-400 Płock</w:t>
      </w:r>
    </w:p>
    <w:p w14:paraId="4B9DF9C3" w14:textId="77777777" w:rsidR="00305770" w:rsidRPr="00297463" w:rsidRDefault="00305770" w:rsidP="00305770">
      <w:pPr>
        <w:rPr>
          <w:b/>
          <w:sz w:val="20"/>
          <w:szCs w:val="20"/>
        </w:rPr>
      </w:pPr>
      <w:r w:rsidRPr="00297463">
        <w:rPr>
          <w:b/>
          <w:sz w:val="20"/>
          <w:szCs w:val="20"/>
        </w:rPr>
        <w:t>Wykonawca:</w:t>
      </w:r>
    </w:p>
    <w:p w14:paraId="06839193" w14:textId="77777777" w:rsidR="00305770" w:rsidRPr="00297463" w:rsidRDefault="00305770" w:rsidP="00305770">
      <w:pPr>
        <w:spacing w:line="480" w:lineRule="auto"/>
        <w:ind w:right="5954"/>
        <w:rPr>
          <w:sz w:val="20"/>
          <w:szCs w:val="20"/>
        </w:rPr>
      </w:pPr>
      <w:r w:rsidRPr="00297463">
        <w:rPr>
          <w:sz w:val="20"/>
          <w:szCs w:val="20"/>
        </w:rPr>
        <w:t>………………………………………………………………………………………………</w:t>
      </w:r>
    </w:p>
    <w:p w14:paraId="00745ED1" w14:textId="77777777" w:rsidR="00305770" w:rsidRPr="00297463" w:rsidRDefault="00305770" w:rsidP="00305770">
      <w:pPr>
        <w:ind w:right="5953"/>
        <w:rPr>
          <w:i/>
          <w:sz w:val="16"/>
          <w:szCs w:val="16"/>
        </w:rPr>
      </w:pPr>
      <w:r w:rsidRPr="0029746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97463">
        <w:rPr>
          <w:i/>
          <w:sz w:val="16"/>
          <w:szCs w:val="16"/>
        </w:rPr>
        <w:t>CEiDG</w:t>
      </w:r>
      <w:proofErr w:type="spellEnd"/>
      <w:r w:rsidRPr="00297463">
        <w:rPr>
          <w:i/>
          <w:sz w:val="16"/>
          <w:szCs w:val="16"/>
        </w:rPr>
        <w:t>)</w:t>
      </w:r>
    </w:p>
    <w:p w14:paraId="0B662410" w14:textId="77777777" w:rsidR="00305770" w:rsidRPr="00297463" w:rsidRDefault="00305770" w:rsidP="00305770">
      <w:pPr>
        <w:rPr>
          <w:sz w:val="20"/>
          <w:szCs w:val="20"/>
          <w:u w:val="single"/>
        </w:rPr>
      </w:pPr>
      <w:r w:rsidRPr="00297463">
        <w:rPr>
          <w:sz w:val="20"/>
          <w:szCs w:val="20"/>
          <w:u w:val="single"/>
        </w:rPr>
        <w:t>reprezentowany przez:</w:t>
      </w:r>
    </w:p>
    <w:p w14:paraId="68822CC3" w14:textId="77777777" w:rsidR="00305770" w:rsidRPr="00297463" w:rsidRDefault="00305770" w:rsidP="00305770">
      <w:pPr>
        <w:spacing w:before="120"/>
        <w:ind w:right="5954"/>
        <w:rPr>
          <w:sz w:val="20"/>
          <w:szCs w:val="20"/>
        </w:rPr>
      </w:pPr>
      <w:r w:rsidRPr="00297463">
        <w:rPr>
          <w:sz w:val="20"/>
          <w:szCs w:val="20"/>
        </w:rPr>
        <w:t>………………………………………………</w:t>
      </w:r>
    </w:p>
    <w:p w14:paraId="64FC2DF6" w14:textId="77777777" w:rsidR="00305770" w:rsidRPr="00297463" w:rsidRDefault="00305770" w:rsidP="00305770">
      <w:pPr>
        <w:ind w:right="5953"/>
        <w:rPr>
          <w:i/>
          <w:sz w:val="16"/>
          <w:szCs w:val="16"/>
        </w:rPr>
      </w:pPr>
      <w:r w:rsidRPr="00297463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397C14ED" w14:textId="77777777" w:rsidR="00305770" w:rsidRPr="00297463" w:rsidRDefault="00305770" w:rsidP="00305770">
      <w:pPr>
        <w:spacing w:line="276" w:lineRule="auto"/>
        <w:jc w:val="both"/>
        <w:rPr>
          <w:sz w:val="22"/>
          <w:szCs w:val="22"/>
        </w:rPr>
      </w:pPr>
    </w:p>
    <w:p w14:paraId="683BAAC7" w14:textId="7F820468" w:rsidR="00305770" w:rsidRPr="00297463" w:rsidRDefault="00305770" w:rsidP="00305770">
      <w:pPr>
        <w:spacing w:line="276" w:lineRule="auto"/>
        <w:ind w:right="107"/>
        <w:jc w:val="both"/>
        <w:rPr>
          <w:b/>
          <w:sz w:val="22"/>
          <w:szCs w:val="22"/>
        </w:rPr>
      </w:pPr>
      <w:r w:rsidRPr="00297463">
        <w:rPr>
          <w:sz w:val="22"/>
          <w:szCs w:val="22"/>
        </w:rPr>
        <w:t xml:space="preserve">Na potrzeby postępowania o udzielenie zamówienia publicznego pn.  </w:t>
      </w:r>
      <w:r w:rsidRPr="00297463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1971240643"/>
          <w:placeholder>
            <w:docPart w:val="A3EE0736B34A47A1A456141CE2ABB99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7463" w:rsidRPr="00297463">
            <w:rPr>
              <w:b/>
              <w:sz w:val="22"/>
              <w:szCs w:val="22"/>
            </w:rPr>
            <w:t>Dostawa potencjostatu dla Instytutu Inżynierii Mechanicznej Politechniki Warszawskiej Filii w Płocku</w:t>
          </w:r>
        </w:sdtContent>
      </w:sdt>
      <w:r w:rsidRPr="00297463">
        <w:rPr>
          <w:b/>
          <w:sz w:val="22"/>
          <w:szCs w:val="22"/>
        </w:rPr>
        <w:t>”,</w:t>
      </w:r>
      <w:r w:rsidRPr="00297463">
        <w:rPr>
          <w:b/>
          <w:bCs/>
          <w:sz w:val="22"/>
          <w:szCs w:val="22"/>
        </w:rPr>
        <w:t xml:space="preserve"> </w:t>
      </w:r>
      <w:r w:rsidRPr="00297463">
        <w:rPr>
          <w:sz w:val="22"/>
          <w:szCs w:val="22"/>
        </w:rPr>
        <w:t xml:space="preserve">prowadzonego przez </w:t>
      </w:r>
      <w:r w:rsidRPr="00297463">
        <w:rPr>
          <w:b/>
          <w:bCs/>
          <w:sz w:val="22"/>
          <w:szCs w:val="22"/>
        </w:rPr>
        <w:t>Politechnikę Warszawską Filię w Płocku</w:t>
      </w:r>
      <w:r w:rsidRPr="00297463">
        <w:rPr>
          <w:sz w:val="22"/>
          <w:szCs w:val="22"/>
        </w:rPr>
        <w:t>,</w:t>
      </w:r>
      <w:r w:rsidRPr="00297463">
        <w:rPr>
          <w:i/>
          <w:iCs/>
          <w:sz w:val="22"/>
          <w:szCs w:val="22"/>
        </w:rPr>
        <w:t xml:space="preserve"> </w:t>
      </w:r>
      <w:r w:rsidRPr="00297463">
        <w:rPr>
          <w:sz w:val="22"/>
          <w:szCs w:val="22"/>
        </w:rPr>
        <w:t>oświadczam, co następuje:</w:t>
      </w:r>
      <w:bookmarkStart w:id="3" w:name="_Hlk21681172"/>
      <w:bookmarkEnd w:id="3"/>
    </w:p>
    <w:p w14:paraId="54137699" w14:textId="77777777" w:rsidR="00305770" w:rsidRPr="00297463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297463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9B9B16A" w14:textId="77777777" w:rsidR="00305770" w:rsidRPr="00297463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297463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297463">
        <w:rPr>
          <w:sz w:val="22"/>
          <w:szCs w:val="22"/>
        </w:rPr>
        <w:t>Pzp</w:t>
      </w:r>
      <w:proofErr w:type="spellEnd"/>
      <w:r w:rsidRPr="00297463">
        <w:rPr>
          <w:sz w:val="22"/>
          <w:szCs w:val="22"/>
        </w:rPr>
        <w:t>.</w:t>
      </w:r>
    </w:p>
    <w:p w14:paraId="33D7DD37" w14:textId="77777777" w:rsidR="00305770" w:rsidRPr="00297463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29746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97463">
        <w:rPr>
          <w:sz w:val="22"/>
          <w:szCs w:val="22"/>
        </w:rPr>
        <w:t>Pzp</w:t>
      </w:r>
      <w:proofErr w:type="spellEnd"/>
      <w:r w:rsidRPr="00297463">
        <w:rPr>
          <w:sz w:val="22"/>
          <w:szCs w:val="22"/>
        </w:rPr>
        <w:t xml:space="preserve"> </w:t>
      </w:r>
      <w:r w:rsidRPr="00297463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297463">
        <w:rPr>
          <w:b/>
          <w:bCs/>
          <w:sz w:val="22"/>
          <w:szCs w:val="22"/>
        </w:rPr>
        <w:t xml:space="preserve"> </w:t>
      </w:r>
      <w:r w:rsidRPr="00297463">
        <w:rPr>
          <w:i/>
          <w:iCs/>
          <w:sz w:val="22"/>
          <w:szCs w:val="22"/>
        </w:rPr>
        <w:t xml:space="preserve">ustawy </w:t>
      </w:r>
      <w:proofErr w:type="spellStart"/>
      <w:r w:rsidRPr="00297463">
        <w:rPr>
          <w:i/>
          <w:iCs/>
          <w:sz w:val="22"/>
          <w:szCs w:val="22"/>
        </w:rPr>
        <w:t>Pzp</w:t>
      </w:r>
      <w:proofErr w:type="spellEnd"/>
      <w:r w:rsidRPr="00297463">
        <w:rPr>
          <w:i/>
          <w:iCs/>
          <w:sz w:val="22"/>
          <w:szCs w:val="22"/>
        </w:rPr>
        <w:t>).</w:t>
      </w:r>
      <w:r w:rsidRPr="00297463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297463">
        <w:rPr>
          <w:sz w:val="22"/>
          <w:szCs w:val="22"/>
        </w:rPr>
        <w:t>Pzp</w:t>
      </w:r>
      <w:proofErr w:type="spellEnd"/>
      <w:r w:rsidRPr="00297463">
        <w:rPr>
          <w:sz w:val="22"/>
          <w:szCs w:val="22"/>
        </w:rPr>
        <w:t xml:space="preserve"> podjąłem następujące środki naprawcze: ………………………………………………….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7B4E592C" w14:textId="77777777" w:rsidR="00305770" w:rsidRPr="00297463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297463">
        <w:rPr>
          <w:sz w:val="22"/>
          <w:szCs w:val="22"/>
        </w:rPr>
        <w:t>Oświadczam, że w stosunku do następującego/</w:t>
      </w:r>
      <w:proofErr w:type="spellStart"/>
      <w:r w:rsidRPr="00297463">
        <w:rPr>
          <w:sz w:val="22"/>
          <w:szCs w:val="22"/>
        </w:rPr>
        <w:t>ych</w:t>
      </w:r>
      <w:proofErr w:type="spellEnd"/>
      <w:r w:rsidRPr="00297463">
        <w:rPr>
          <w:sz w:val="22"/>
          <w:szCs w:val="22"/>
        </w:rPr>
        <w:t xml:space="preserve"> podmiotu/</w:t>
      </w:r>
      <w:proofErr w:type="spellStart"/>
      <w:r w:rsidRPr="00297463">
        <w:rPr>
          <w:sz w:val="22"/>
          <w:szCs w:val="22"/>
        </w:rPr>
        <w:t>tów</w:t>
      </w:r>
      <w:proofErr w:type="spellEnd"/>
      <w:r w:rsidRPr="00297463">
        <w:rPr>
          <w:sz w:val="22"/>
          <w:szCs w:val="22"/>
        </w:rPr>
        <w:t>, będącego/</w:t>
      </w:r>
      <w:proofErr w:type="spellStart"/>
      <w:r w:rsidRPr="00297463">
        <w:rPr>
          <w:sz w:val="22"/>
          <w:szCs w:val="22"/>
        </w:rPr>
        <w:t>ych</w:t>
      </w:r>
      <w:proofErr w:type="spellEnd"/>
      <w:r w:rsidRPr="00297463">
        <w:rPr>
          <w:sz w:val="22"/>
          <w:szCs w:val="22"/>
        </w:rPr>
        <w:t xml:space="preserve"> podwykonawcą/</w:t>
      </w:r>
      <w:proofErr w:type="spellStart"/>
      <w:r w:rsidRPr="00297463">
        <w:rPr>
          <w:sz w:val="22"/>
          <w:szCs w:val="22"/>
        </w:rPr>
        <w:t>ami</w:t>
      </w:r>
      <w:proofErr w:type="spellEnd"/>
      <w:r w:rsidRPr="00297463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297463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297463">
        <w:rPr>
          <w:i/>
          <w:iCs/>
          <w:sz w:val="22"/>
          <w:szCs w:val="22"/>
        </w:rPr>
        <w:t>CEiDG</w:t>
      </w:r>
      <w:proofErr w:type="spellEnd"/>
      <w:r w:rsidRPr="00297463">
        <w:rPr>
          <w:i/>
          <w:iCs/>
          <w:sz w:val="22"/>
          <w:szCs w:val="22"/>
        </w:rPr>
        <w:t>)</w:t>
      </w:r>
      <w:r w:rsidRPr="00297463">
        <w:rPr>
          <w:sz w:val="22"/>
          <w:szCs w:val="22"/>
        </w:rPr>
        <w:t xml:space="preserve">, nie zachodzą podstawy wykluczenia z postępowania o udzielenie zamówienia. </w:t>
      </w:r>
    </w:p>
    <w:p w14:paraId="07BFF728" w14:textId="77777777" w:rsidR="00305770" w:rsidRPr="00297463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29746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796AE8" w14:textId="77777777" w:rsidR="00305770" w:rsidRPr="00297463" w:rsidRDefault="00305770" w:rsidP="00305770">
      <w:pPr>
        <w:spacing w:line="276" w:lineRule="auto"/>
        <w:jc w:val="both"/>
        <w:rPr>
          <w:sz w:val="22"/>
          <w:szCs w:val="22"/>
        </w:rPr>
      </w:pPr>
    </w:p>
    <w:p w14:paraId="4F073B05" w14:textId="77777777" w:rsidR="00305770" w:rsidRPr="00297463" w:rsidRDefault="00305770" w:rsidP="00305770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297463">
        <w:rPr>
          <w:b/>
          <w:bCs/>
          <w:sz w:val="22"/>
          <w:szCs w:val="22"/>
        </w:rPr>
        <w:t xml:space="preserve">Oświadczenie </w:t>
      </w:r>
      <w:r w:rsidRPr="00297463">
        <w:rPr>
          <w:b/>
          <w:sz w:val="22"/>
          <w:szCs w:val="22"/>
        </w:rPr>
        <w:t xml:space="preserve">musi być opatrzone kwalifikowanym podpisem elektronicznym, </w:t>
      </w:r>
      <w:bookmarkStart w:id="4" w:name="_Hlk96671990"/>
      <w:r w:rsidRPr="00297463">
        <w:rPr>
          <w:b/>
          <w:sz w:val="22"/>
          <w:szCs w:val="22"/>
        </w:rPr>
        <w:t xml:space="preserve">podpisem zaufanym </w:t>
      </w:r>
      <w:r w:rsidRPr="00297463">
        <w:rPr>
          <w:b/>
          <w:sz w:val="22"/>
          <w:szCs w:val="22"/>
        </w:rPr>
        <w:br/>
        <w:t xml:space="preserve">lub osobistym </w:t>
      </w:r>
      <w:bookmarkEnd w:id="4"/>
      <w:r w:rsidRPr="00297463">
        <w:rPr>
          <w:b/>
          <w:sz w:val="22"/>
          <w:szCs w:val="22"/>
        </w:rPr>
        <w:t>przez osobę/y uprawnione do reprezentowania Wykonawcy</w:t>
      </w:r>
      <w:r w:rsidRPr="00297463">
        <w:rPr>
          <w:i/>
          <w:iCs/>
          <w:sz w:val="22"/>
          <w:szCs w:val="22"/>
        </w:rPr>
        <w:t>.</w:t>
      </w:r>
    </w:p>
    <w:p w14:paraId="63700881" w14:textId="77777777" w:rsidR="00305770" w:rsidRPr="00297463" w:rsidRDefault="00305770" w:rsidP="00305770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5C0326F6" w14:textId="77777777" w:rsidR="00305770" w:rsidRPr="00297463" w:rsidRDefault="00305770" w:rsidP="00305770">
      <w:pPr>
        <w:jc w:val="right"/>
        <w:rPr>
          <w:b/>
          <w:bCs/>
        </w:rPr>
      </w:pPr>
    </w:p>
    <w:p w14:paraId="7FFA8CFF" w14:textId="77777777" w:rsidR="00305770" w:rsidRPr="00CA6A99" w:rsidRDefault="00305770" w:rsidP="00305770">
      <w:pPr>
        <w:jc w:val="right"/>
      </w:pPr>
      <w:r w:rsidRPr="00CA6A99">
        <w:lastRenderedPageBreak/>
        <w:t xml:space="preserve">Załącznik nr 2 do Rozdziału II </w:t>
      </w:r>
      <w:r w:rsidRPr="00CA6A99">
        <w:rPr>
          <w:sz w:val="22"/>
          <w:szCs w:val="22"/>
        </w:rPr>
        <w:t>SWZ</w:t>
      </w:r>
      <w:r w:rsidRPr="00CA6A99">
        <w:t xml:space="preserve"> </w:t>
      </w:r>
      <w:r w:rsidRPr="00CA6A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96E8C" wp14:editId="7612B976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050D3" w14:textId="77777777" w:rsidR="00CD1792" w:rsidRPr="00ED65B4" w:rsidRDefault="00CD1792" w:rsidP="00305770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1F99A2E" w14:textId="77777777" w:rsidR="00CD1792" w:rsidRPr="00ED65B4" w:rsidRDefault="00CD1792" w:rsidP="00305770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96E8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791050D3" w14:textId="77777777" w:rsidR="00CD1792" w:rsidRPr="00ED65B4" w:rsidRDefault="00CD1792" w:rsidP="00305770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1F99A2E" w14:textId="77777777" w:rsidR="00CD1792" w:rsidRPr="00ED65B4" w:rsidRDefault="00CD1792" w:rsidP="00305770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A00067A" w14:textId="77777777" w:rsidR="00305770" w:rsidRPr="00CA6A99" w:rsidRDefault="00305770" w:rsidP="00305770">
      <w:pPr>
        <w:pStyle w:val="Zwykytekst1"/>
        <w:spacing w:before="60" w:line="288" w:lineRule="auto"/>
        <w:jc w:val="both"/>
      </w:pPr>
      <w:r w:rsidRPr="00CA6A99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7E054943" w14:textId="77777777" w:rsidR="00305770" w:rsidRPr="00CA6A99" w:rsidRDefault="00305770" w:rsidP="00305770">
      <w:pPr>
        <w:pStyle w:val="Zwykytekst1"/>
        <w:spacing w:before="120" w:line="288" w:lineRule="auto"/>
        <w:jc w:val="both"/>
      </w:pPr>
      <w:r w:rsidRPr="00CA6A99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2BD89277" w14:textId="518F2151" w:rsidR="00305770" w:rsidRPr="00CA6A99" w:rsidRDefault="00305770" w:rsidP="00305770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CA6A99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CA6A99">
        <w:rPr>
          <w:rFonts w:eastAsia="Calibri"/>
          <w:sz w:val="22"/>
          <w:szCs w:val="22"/>
          <w:lang w:eastAsia="en-US"/>
        </w:rPr>
        <w:t>pn</w:t>
      </w:r>
      <w:proofErr w:type="spellEnd"/>
      <w:r w:rsidRPr="00CA6A99">
        <w:rPr>
          <w:rFonts w:eastAsia="Calibri"/>
          <w:sz w:val="22"/>
          <w:szCs w:val="22"/>
          <w:lang w:eastAsia="en-US"/>
        </w:rPr>
        <w:t>:</w:t>
      </w:r>
      <w:r w:rsidRPr="00CA6A99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384255430"/>
          <w:placeholder>
            <w:docPart w:val="06E189D8968C4CAA816D080E19BB9D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A6A99" w:rsidRPr="00CA6A99">
            <w:rPr>
              <w:b/>
              <w:sz w:val="22"/>
              <w:szCs w:val="22"/>
            </w:rPr>
            <w:t>Dostawa potencjostatu dla Instytutu Inżynierii Mechanicznej Politechniki Warszawskiej Filii w Płocku</w:t>
          </w:r>
        </w:sdtContent>
      </w:sdt>
      <w:r w:rsidRPr="00CA6A99">
        <w:rPr>
          <w:b/>
          <w:bCs/>
          <w:sz w:val="22"/>
          <w:szCs w:val="22"/>
        </w:rPr>
        <w:t>”</w:t>
      </w:r>
      <w:r w:rsidRPr="00CA6A99">
        <w:rPr>
          <w:rFonts w:eastAsia="Calibri"/>
          <w:sz w:val="22"/>
          <w:szCs w:val="22"/>
          <w:lang w:eastAsia="en-US"/>
        </w:rPr>
        <w:t xml:space="preserve">, </w:t>
      </w:r>
      <w:r w:rsidRPr="00CA6A99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037881511"/>
          <w:placeholder>
            <w:docPart w:val="F1EE4F3BB3D84B9D9A1439690A6CFAE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A6A99" w:rsidRPr="00CA6A99">
            <w:rPr>
              <w:rFonts w:eastAsia="Calibri"/>
              <w:bCs/>
              <w:sz w:val="22"/>
              <w:szCs w:val="22"/>
              <w:lang w:eastAsia="en-US"/>
            </w:rPr>
            <w:t>BZP.261.5.2023</w:t>
          </w:r>
        </w:sdtContent>
      </w:sdt>
      <w:r w:rsidRPr="00CA6A99">
        <w:rPr>
          <w:rFonts w:eastAsia="Calibri"/>
          <w:bCs/>
          <w:sz w:val="22"/>
          <w:szCs w:val="22"/>
          <w:lang w:eastAsia="en-US"/>
        </w:rPr>
        <w:t>,</w:t>
      </w:r>
      <w:r w:rsidRPr="00CA6A99">
        <w:rPr>
          <w:rFonts w:eastAsia="Calibri"/>
          <w:b/>
          <w:sz w:val="22"/>
          <w:szCs w:val="22"/>
          <w:lang w:eastAsia="en-US"/>
        </w:rPr>
        <w:t xml:space="preserve"> </w:t>
      </w:r>
      <w:r w:rsidRPr="00CA6A99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CA6A99">
        <w:rPr>
          <w:rFonts w:eastAsia="Calibri"/>
          <w:i/>
          <w:sz w:val="22"/>
          <w:szCs w:val="22"/>
          <w:lang w:eastAsia="en-US"/>
        </w:rPr>
        <w:t xml:space="preserve">, </w:t>
      </w:r>
      <w:r w:rsidRPr="00CA6A99">
        <w:rPr>
          <w:rFonts w:eastAsia="Calibri"/>
          <w:sz w:val="22"/>
          <w:szCs w:val="22"/>
          <w:lang w:eastAsia="en-US"/>
        </w:rPr>
        <w:t>oświadczam, co następuje:</w:t>
      </w:r>
    </w:p>
    <w:p w14:paraId="2E77B447" w14:textId="77777777" w:rsidR="00305770" w:rsidRPr="00CA6A99" w:rsidRDefault="00305770" w:rsidP="0030577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A6A99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414BC17D" w14:textId="77777777" w:rsidR="00305770" w:rsidRPr="00CA6A99" w:rsidRDefault="00305770" w:rsidP="00633E76">
      <w:pPr>
        <w:numPr>
          <w:ilvl w:val="0"/>
          <w:numId w:val="35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6A99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CA6A99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CA6A99">
        <w:rPr>
          <w:sz w:val="22"/>
          <w:szCs w:val="22"/>
        </w:rPr>
        <w:br/>
        <w:t>o udzielenie zamówienia wyklucza się:</w:t>
      </w:r>
    </w:p>
    <w:p w14:paraId="124AAD02" w14:textId="77777777" w:rsidR="00305770" w:rsidRPr="00CA6A99" w:rsidRDefault="00305770" w:rsidP="00633E76">
      <w:pPr>
        <w:numPr>
          <w:ilvl w:val="0"/>
          <w:numId w:val="36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6A99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DBDBF9" w14:textId="77777777" w:rsidR="00305770" w:rsidRPr="00CA6A99" w:rsidRDefault="00305770" w:rsidP="00633E76">
      <w:pPr>
        <w:numPr>
          <w:ilvl w:val="0"/>
          <w:numId w:val="36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6A99">
        <w:rPr>
          <w:sz w:val="22"/>
          <w:szCs w:val="22"/>
        </w:rPr>
        <w:t xml:space="preserve">wykonawcę oraz uczestnika konkursu, którego beneficjentem rzeczywistym w rozumieniu ustawy </w:t>
      </w:r>
      <w:r w:rsidRPr="00CA6A99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CA6A99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92CCC6" w14:textId="77777777" w:rsidR="00305770" w:rsidRPr="00CA6A99" w:rsidRDefault="00305770" w:rsidP="00633E76">
      <w:pPr>
        <w:numPr>
          <w:ilvl w:val="0"/>
          <w:numId w:val="36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6A99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0C6C8A9" w14:textId="77777777" w:rsidR="00305770" w:rsidRPr="00CA6A99" w:rsidRDefault="00305770" w:rsidP="00633E76">
      <w:pPr>
        <w:numPr>
          <w:ilvl w:val="0"/>
          <w:numId w:val="35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A6A99">
        <w:rPr>
          <w:sz w:val="22"/>
          <w:szCs w:val="22"/>
        </w:rPr>
        <w:t xml:space="preserve">Oświadczam, że wszystkie informacje podane w powyższych oświadczeniach są aktualne </w:t>
      </w:r>
      <w:r w:rsidRPr="00CA6A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CB145" w14:textId="77777777" w:rsidR="00305770" w:rsidRPr="00CA6A99" w:rsidRDefault="00305770" w:rsidP="00305770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A6A99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5A228D22" w14:textId="77777777" w:rsidR="005B16CF" w:rsidRPr="00CA6A99" w:rsidRDefault="005B16CF" w:rsidP="005B16CF">
      <w:pPr>
        <w:jc w:val="right"/>
      </w:pPr>
    </w:p>
    <w:p w14:paraId="7A8D3D18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176DC991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69DA7F4A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7E521BE3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2F04C3C9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64D7B448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422C2C30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33A7F4D8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4D68E047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4B70ED84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4654C61B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3D40DBE4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7C408ABF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5317C82F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52678439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68484DAE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38D8F749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769374A6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11EEE8F0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156AF091" w14:textId="77777777" w:rsidR="005B16CF" w:rsidRPr="00CA6A99" w:rsidRDefault="005B16CF" w:rsidP="005B16CF">
      <w:pPr>
        <w:pStyle w:val="Tytu0"/>
        <w:outlineLvl w:val="0"/>
        <w:rPr>
          <w:b/>
          <w:bCs/>
          <w:sz w:val="24"/>
          <w:szCs w:val="24"/>
        </w:rPr>
      </w:pPr>
      <w:r w:rsidRPr="00CA6A99">
        <w:rPr>
          <w:b/>
          <w:bCs/>
          <w:sz w:val="24"/>
          <w:szCs w:val="24"/>
        </w:rPr>
        <w:t>ROZDZIAŁ IV</w:t>
      </w:r>
    </w:p>
    <w:p w14:paraId="429BB90D" w14:textId="77777777" w:rsidR="005B16CF" w:rsidRPr="00CA6A99" w:rsidRDefault="005B16CF" w:rsidP="005B16CF">
      <w:pPr>
        <w:pStyle w:val="Tytu0"/>
        <w:outlineLvl w:val="0"/>
        <w:rPr>
          <w:b/>
          <w:bCs/>
          <w:sz w:val="40"/>
          <w:szCs w:val="40"/>
        </w:rPr>
      </w:pPr>
      <w:r w:rsidRPr="00CA6A99">
        <w:rPr>
          <w:b/>
          <w:bCs/>
          <w:sz w:val="40"/>
          <w:szCs w:val="40"/>
        </w:rPr>
        <w:t>OPIS PRZEDMIOTU ZAMÓWIENIA</w:t>
      </w:r>
    </w:p>
    <w:p w14:paraId="199EA207" w14:textId="77777777" w:rsidR="005B16CF" w:rsidRPr="00CA6A99" w:rsidRDefault="005B16CF">
      <w:pPr>
        <w:rPr>
          <w:b/>
          <w:sz w:val="22"/>
          <w:szCs w:val="22"/>
        </w:rPr>
      </w:pPr>
      <w:r w:rsidRPr="00CA6A99">
        <w:rPr>
          <w:b/>
          <w:sz w:val="22"/>
          <w:szCs w:val="22"/>
        </w:rPr>
        <w:br w:type="page"/>
      </w:r>
    </w:p>
    <w:p w14:paraId="3C668059" w14:textId="77777777" w:rsidR="003E1D06" w:rsidRPr="004B6BB8" w:rsidRDefault="003E1D06" w:rsidP="003E1D06">
      <w:pPr>
        <w:jc w:val="center"/>
        <w:rPr>
          <w:b/>
          <w:color w:val="FF0000"/>
          <w:sz w:val="22"/>
          <w:szCs w:val="22"/>
        </w:rPr>
        <w:sectPr w:rsidR="003E1D06" w:rsidRPr="004B6BB8" w:rsidSect="00480FDF">
          <w:headerReference w:type="default" r:id="rId11"/>
          <w:pgSz w:w="12240" w:h="15840"/>
          <w:pgMar w:top="1247" w:right="1247" w:bottom="1247" w:left="1276" w:header="709" w:footer="0" w:gutter="0"/>
          <w:cols w:space="708"/>
          <w:formProt w:val="0"/>
          <w:docGrid w:linePitch="100"/>
        </w:sectPr>
      </w:pPr>
    </w:p>
    <w:p w14:paraId="51B35D4B" w14:textId="77777777" w:rsidR="00CA6A99" w:rsidRPr="00CA6A99" w:rsidRDefault="00CA6A99" w:rsidP="00CA6A99">
      <w:pPr>
        <w:jc w:val="center"/>
        <w:rPr>
          <w:b/>
          <w:bCs/>
          <w:sz w:val="22"/>
          <w:szCs w:val="22"/>
        </w:rPr>
      </w:pPr>
      <w:r w:rsidRPr="00CA6A99">
        <w:rPr>
          <w:b/>
          <w:bCs/>
          <w:sz w:val="22"/>
          <w:szCs w:val="22"/>
        </w:rPr>
        <w:lastRenderedPageBreak/>
        <w:t>OPIS PRZEDMIOTU ZAMÓWIENIA</w:t>
      </w:r>
    </w:p>
    <w:p w14:paraId="690EE51A" w14:textId="77777777" w:rsidR="00CA6A99" w:rsidRPr="00CA6A99" w:rsidRDefault="00CA6A99" w:rsidP="00CA6A99">
      <w:pPr>
        <w:jc w:val="both"/>
        <w:rPr>
          <w:b/>
          <w:bCs/>
          <w:sz w:val="22"/>
          <w:szCs w:val="22"/>
        </w:rPr>
      </w:pPr>
    </w:p>
    <w:p w14:paraId="7B7814FF" w14:textId="77777777" w:rsidR="00CA6A99" w:rsidRPr="00CA6A99" w:rsidRDefault="00CA6A99" w:rsidP="00CA6A99">
      <w:pPr>
        <w:jc w:val="both"/>
        <w:rPr>
          <w:b/>
          <w:bCs/>
          <w:sz w:val="22"/>
          <w:szCs w:val="22"/>
        </w:rPr>
      </w:pPr>
      <w:r w:rsidRPr="00CA6A99">
        <w:rPr>
          <w:b/>
          <w:bCs/>
          <w:sz w:val="22"/>
          <w:szCs w:val="22"/>
        </w:rPr>
        <w:t>Stanowisko badawcze składające się z potencjostatu</w:t>
      </w:r>
    </w:p>
    <w:p w14:paraId="0C3D67A6" w14:textId="48CA72D2" w:rsidR="00633E76" w:rsidRPr="00CA6A99" w:rsidRDefault="00CA6A99" w:rsidP="00CA6A99">
      <w:pPr>
        <w:jc w:val="both"/>
        <w:rPr>
          <w:sz w:val="22"/>
          <w:szCs w:val="22"/>
        </w:rPr>
      </w:pPr>
      <w:r w:rsidRPr="00CA6A99">
        <w:rPr>
          <w:sz w:val="22"/>
          <w:szCs w:val="22"/>
        </w:rPr>
        <w:t xml:space="preserve">Przedmiotem zamówienia jest komplementarna dostawa potencjostatu, który musi być kompatybilny z </w:t>
      </w:r>
      <w:proofErr w:type="spellStart"/>
      <w:r w:rsidRPr="00CA6A99">
        <w:rPr>
          <w:sz w:val="22"/>
          <w:szCs w:val="22"/>
        </w:rPr>
        <w:t>tribometrem</w:t>
      </w:r>
      <w:proofErr w:type="spellEnd"/>
      <w:r w:rsidRPr="00CA6A99">
        <w:rPr>
          <w:sz w:val="22"/>
          <w:szCs w:val="22"/>
        </w:rPr>
        <w:t xml:space="preserve"> TRB3 firmy Anton </w:t>
      </w:r>
      <w:proofErr w:type="spellStart"/>
      <w:r w:rsidRPr="00CA6A99">
        <w:rPr>
          <w:sz w:val="22"/>
          <w:szCs w:val="22"/>
        </w:rPr>
        <w:t>Paar</w:t>
      </w:r>
      <w:proofErr w:type="spellEnd"/>
      <w:r w:rsidRPr="00CA6A99">
        <w:rPr>
          <w:sz w:val="22"/>
          <w:szCs w:val="22"/>
        </w:rPr>
        <w:t>.</w:t>
      </w:r>
    </w:p>
    <w:tbl>
      <w:tblPr>
        <w:tblW w:w="1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4"/>
        <w:gridCol w:w="6508"/>
      </w:tblGrid>
      <w:tr w:rsidR="00CA6A99" w:rsidRPr="004B6BB8" w14:paraId="1F615E7B" w14:textId="77777777" w:rsidTr="00CA6A99">
        <w:trPr>
          <w:trHeight w:val="227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EC6" w14:textId="77777777" w:rsidR="00CA6A99" w:rsidRPr="00CA6A99" w:rsidRDefault="00CA6A99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CA6A99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CA6A99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044" w14:textId="77777777" w:rsidR="00CA6A99" w:rsidRPr="00CA6A99" w:rsidRDefault="00CA6A99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CA6A99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CA6A99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CA6A99" w:rsidRPr="004B6BB8" w14:paraId="1D0AA002" w14:textId="77777777" w:rsidTr="00CA6A99">
        <w:trPr>
          <w:trHeight w:val="227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E4F" w14:textId="77777777" w:rsidR="00CA6A99" w:rsidRPr="00CA6A99" w:rsidRDefault="00CA6A99" w:rsidP="00CA6A99">
            <w:pPr>
              <w:snapToGrid w:val="0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CA6A99">
              <w:rPr>
                <w:b/>
                <w:bCs/>
                <w:sz w:val="22"/>
                <w:szCs w:val="22"/>
              </w:rPr>
              <w:t>Opis parametrów technicznych potencjostatu</w:t>
            </w:r>
          </w:p>
          <w:p w14:paraId="29689D04" w14:textId="2435E50E" w:rsidR="00CA6A99" w:rsidRPr="00CA6A99" w:rsidRDefault="00CA6A99" w:rsidP="00CA6A99">
            <w:pPr>
              <w:pStyle w:val="Akapitzlist"/>
              <w:numPr>
                <w:ilvl w:val="3"/>
                <w:numId w:val="4"/>
              </w:numPr>
              <w:snapToGrid w:val="0"/>
              <w:spacing w:after="0" w:line="240" w:lineRule="auto"/>
              <w:ind w:left="304" w:hanging="304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Parametry dotyczące systemu:</w:t>
            </w:r>
          </w:p>
          <w:p w14:paraId="2D5C5C73" w14:textId="13A233B7" w:rsidR="00CA6A99" w:rsidRPr="00CA6A99" w:rsidRDefault="00CA6A99" w:rsidP="00606ACD">
            <w:pPr>
              <w:pStyle w:val="Akapitzlist"/>
              <w:numPr>
                <w:ilvl w:val="1"/>
                <w:numId w:val="51"/>
              </w:numPr>
              <w:snapToGrid w:val="0"/>
              <w:spacing w:after="0" w:line="240" w:lineRule="auto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Praca w trybie przynajmniej: potencjostatu, </w:t>
            </w:r>
            <w:proofErr w:type="spellStart"/>
            <w:r w:rsidRPr="00CA6A99">
              <w:rPr>
                <w:rFonts w:ascii="Times New Roman" w:hAnsi="Times New Roman" w:cs="Times New Roman"/>
              </w:rPr>
              <w:t>galwanostatu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A99">
              <w:rPr>
                <w:rFonts w:ascii="Times New Roman" w:hAnsi="Times New Roman" w:cs="Times New Roman"/>
              </w:rPr>
              <w:t>zeroamperomierza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 (ZRA),</w:t>
            </w:r>
          </w:p>
          <w:p w14:paraId="4B5371E2" w14:textId="0B9B7B24" w:rsidR="00CA6A99" w:rsidRPr="00CA6A99" w:rsidRDefault="00CA6A99" w:rsidP="00606ACD">
            <w:pPr>
              <w:pStyle w:val="Akapitzlist"/>
              <w:numPr>
                <w:ilvl w:val="1"/>
                <w:numId w:val="51"/>
              </w:numPr>
              <w:snapToGrid w:val="0"/>
              <w:spacing w:after="0" w:line="240" w:lineRule="auto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Praca w układzie: 2-, 3- i 4-elektrodowym,</w:t>
            </w:r>
          </w:p>
          <w:p w14:paraId="5B44B73A" w14:textId="3538D864" w:rsidR="00CA6A99" w:rsidRPr="00CA6A99" w:rsidRDefault="00CA6A99" w:rsidP="00606ACD">
            <w:pPr>
              <w:pStyle w:val="Akapitzlist"/>
              <w:numPr>
                <w:ilvl w:val="1"/>
                <w:numId w:val="51"/>
              </w:numPr>
              <w:snapToGrid w:val="0"/>
              <w:spacing w:after="0" w:line="240" w:lineRule="auto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Praca z podłączeniem 2, 3, 4, 5 lub 6 (w tym kanał </w:t>
            </w:r>
            <w:proofErr w:type="spellStart"/>
            <w:r w:rsidRPr="00CA6A99">
              <w:rPr>
                <w:rFonts w:ascii="Times New Roman" w:hAnsi="Times New Roman" w:cs="Times New Roman"/>
              </w:rPr>
              <w:t>Aux</w:t>
            </w:r>
            <w:proofErr w:type="spellEnd"/>
            <w:r w:rsidRPr="00CA6A99">
              <w:rPr>
                <w:rFonts w:ascii="Times New Roman" w:hAnsi="Times New Roman" w:cs="Times New Roman"/>
              </w:rPr>
              <w:t>) wyprowadzeń,</w:t>
            </w:r>
          </w:p>
          <w:p w14:paraId="76361AE3" w14:textId="4E8DCBD3" w:rsidR="00CA6A99" w:rsidRPr="00CA6A99" w:rsidRDefault="00CA6A99" w:rsidP="00606ACD">
            <w:pPr>
              <w:pStyle w:val="Akapitzlist"/>
              <w:numPr>
                <w:ilvl w:val="1"/>
                <w:numId w:val="51"/>
              </w:numPr>
              <w:snapToGrid w:val="0"/>
              <w:spacing w:after="0" w:line="240" w:lineRule="auto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Izolacja od ziemi,</w:t>
            </w:r>
          </w:p>
          <w:p w14:paraId="14B2691C" w14:textId="118CDA56" w:rsidR="00CA6A99" w:rsidRPr="00CA6A99" w:rsidRDefault="00CA6A99" w:rsidP="00606ACD">
            <w:pPr>
              <w:pStyle w:val="Akapitzlist"/>
              <w:numPr>
                <w:ilvl w:val="1"/>
                <w:numId w:val="51"/>
              </w:numPr>
              <w:snapToGrid w:val="0"/>
              <w:spacing w:after="0" w:line="240" w:lineRule="auto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Maksymalny prąd wyjściowy ±600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mA</w:t>
            </w:r>
            <w:proofErr w:type="spellEnd"/>
            <w:r w:rsidRPr="00CA6A99">
              <w:rPr>
                <w:rFonts w:ascii="Times New Roman" w:hAnsi="Times New Roman" w:cs="Times New Roman"/>
              </w:rPr>
              <w:t>,</w:t>
            </w:r>
          </w:p>
          <w:p w14:paraId="1B77075A" w14:textId="40E0619C" w:rsidR="00CA6A99" w:rsidRPr="00CA6A99" w:rsidRDefault="00CA6A99" w:rsidP="00606ACD">
            <w:pPr>
              <w:pStyle w:val="Akapitzlist"/>
              <w:numPr>
                <w:ilvl w:val="1"/>
                <w:numId w:val="51"/>
              </w:numPr>
              <w:snapToGrid w:val="0"/>
              <w:spacing w:after="0" w:line="240" w:lineRule="auto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11 zakresów prądowych 60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pA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 - 600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mA</w:t>
            </w:r>
            <w:proofErr w:type="spellEnd"/>
            <w:r w:rsidRPr="00CA6A99">
              <w:rPr>
                <w:rFonts w:ascii="Times New Roman" w:hAnsi="Times New Roman" w:cs="Times New Roman"/>
              </w:rPr>
              <w:t>,</w:t>
            </w:r>
          </w:p>
          <w:p w14:paraId="4061D9AB" w14:textId="6CA7EBAA" w:rsidR="00CA6A99" w:rsidRPr="00CA6A99" w:rsidRDefault="00CA6A99" w:rsidP="00606ACD">
            <w:pPr>
              <w:pStyle w:val="Akapitzlist"/>
              <w:numPr>
                <w:ilvl w:val="1"/>
                <w:numId w:val="51"/>
              </w:numPr>
              <w:snapToGrid w:val="0"/>
              <w:spacing w:after="0" w:line="240" w:lineRule="auto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13 zakresów prądowych z wewnętrznym wzmocnieniem 10x i 100x,</w:t>
            </w:r>
          </w:p>
          <w:p w14:paraId="04E84406" w14:textId="010E53DF" w:rsidR="00CA6A99" w:rsidRPr="00CA6A99" w:rsidRDefault="00CA6A99" w:rsidP="00606ACD">
            <w:pPr>
              <w:pStyle w:val="Akapitzlist"/>
              <w:numPr>
                <w:ilvl w:val="1"/>
                <w:numId w:val="51"/>
              </w:numPr>
              <w:snapToGrid w:val="0"/>
              <w:spacing w:after="0" w:line="240" w:lineRule="auto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Minimalna rozdzielczość prądu 20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aA</w:t>
            </w:r>
            <w:proofErr w:type="spellEnd"/>
            <w:r w:rsidRPr="00CA6A99">
              <w:rPr>
                <w:rFonts w:ascii="Times New Roman" w:hAnsi="Times New Roman" w:cs="Times New Roman"/>
              </w:rPr>
              <w:t>,</w:t>
            </w:r>
          </w:p>
          <w:p w14:paraId="5D8657EB" w14:textId="6F64449B" w:rsidR="00CA6A99" w:rsidRPr="00CA6A99" w:rsidRDefault="00CA6A99" w:rsidP="00606ACD">
            <w:pPr>
              <w:pStyle w:val="Akapitzlist"/>
              <w:numPr>
                <w:ilvl w:val="1"/>
                <w:numId w:val="51"/>
              </w:numPr>
              <w:snapToGrid w:val="0"/>
              <w:spacing w:after="0" w:line="240" w:lineRule="auto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Maksymalny zakres przykładanego potencjału ±11 V,</w:t>
            </w:r>
          </w:p>
          <w:p w14:paraId="05E7C5FD" w14:textId="1C9E9ABE" w:rsidR="00CA6A99" w:rsidRPr="00CA6A99" w:rsidRDefault="00CA6A99" w:rsidP="00606ACD">
            <w:pPr>
              <w:pStyle w:val="Akapitzlist"/>
              <w:numPr>
                <w:ilvl w:val="1"/>
                <w:numId w:val="51"/>
              </w:numPr>
              <w:snapToGrid w:val="0"/>
              <w:spacing w:after="0" w:line="240" w:lineRule="auto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Czas narastania &lt;250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ns</w:t>
            </w:r>
            <w:proofErr w:type="spellEnd"/>
            <w:r w:rsidRPr="00CA6A99">
              <w:rPr>
                <w:rFonts w:ascii="Times New Roman" w:hAnsi="Times New Roman" w:cs="Times New Roman"/>
              </w:rPr>
              <w:t>,</w:t>
            </w:r>
          </w:p>
          <w:p w14:paraId="27A338CE" w14:textId="2C9CFC60" w:rsidR="00CA6A99" w:rsidRPr="00CA6A99" w:rsidRDefault="00CA6A99" w:rsidP="00606ACD">
            <w:pPr>
              <w:pStyle w:val="Akapitzlist"/>
              <w:numPr>
                <w:ilvl w:val="1"/>
                <w:numId w:val="51"/>
              </w:numPr>
              <w:snapToGrid w:val="0"/>
              <w:spacing w:after="0" w:line="240" w:lineRule="auto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Minimalna podstawa czasu 3.333 </w:t>
            </w:r>
            <w:proofErr w:type="spellStart"/>
            <w:r w:rsidRPr="00CA6A99">
              <w:rPr>
                <w:rFonts w:ascii="Times New Roman" w:hAnsi="Times New Roman" w:cs="Times New Roman"/>
              </w:rPr>
              <w:t>μs</w:t>
            </w:r>
            <w:proofErr w:type="spellEnd"/>
            <w:r w:rsidRPr="00CA6A99">
              <w:rPr>
                <w:rFonts w:ascii="Times New Roman" w:hAnsi="Times New Roman" w:cs="Times New Roman"/>
              </w:rPr>
              <w:t>,</w:t>
            </w:r>
          </w:p>
          <w:p w14:paraId="594B8E68" w14:textId="03482007" w:rsidR="00CA6A99" w:rsidRPr="00606ACD" w:rsidRDefault="00CA6A99" w:rsidP="00606ACD">
            <w:pPr>
              <w:pStyle w:val="Akapitzlist"/>
              <w:numPr>
                <w:ilvl w:val="1"/>
                <w:numId w:val="51"/>
              </w:numPr>
              <w:snapToGrid w:val="0"/>
              <w:spacing w:after="120" w:line="240" w:lineRule="auto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Poziom szumów i zakłóceń &lt;2 </w:t>
            </w:r>
            <w:proofErr w:type="spellStart"/>
            <w:r w:rsidRPr="00CA6A99">
              <w:rPr>
                <w:rFonts w:ascii="Times New Roman" w:hAnsi="Times New Roman" w:cs="Times New Roman"/>
              </w:rPr>
              <w:t>μVrms</w:t>
            </w:r>
            <w:proofErr w:type="spellEnd"/>
            <w:r w:rsidRPr="00CA6A99">
              <w:rPr>
                <w:rFonts w:ascii="Times New Roman" w:hAnsi="Times New Roman" w:cs="Times New Roman"/>
              </w:rPr>
              <w:t>.</w:t>
            </w:r>
          </w:p>
          <w:p w14:paraId="42A307B8" w14:textId="704943E6" w:rsidR="00CA6A99" w:rsidRPr="00CA6A99" w:rsidRDefault="00CA6A99" w:rsidP="00CA6A99">
            <w:pPr>
              <w:pStyle w:val="Akapitzlist"/>
              <w:numPr>
                <w:ilvl w:val="3"/>
                <w:numId w:val="4"/>
              </w:numPr>
              <w:snapToGrid w:val="0"/>
              <w:spacing w:after="0"/>
              <w:ind w:left="306" w:hanging="284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Parametry wzmacniacza:</w:t>
            </w:r>
          </w:p>
          <w:p w14:paraId="036BF2D1" w14:textId="7674107B" w:rsidR="00CA6A99" w:rsidRPr="00CA6A99" w:rsidRDefault="00CA6A99" w:rsidP="00606ACD">
            <w:pPr>
              <w:pStyle w:val="Akapitzlist"/>
              <w:numPr>
                <w:ilvl w:val="1"/>
                <w:numId w:val="52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Napięcie wyjściowe ±22 V,</w:t>
            </w:r>
          </w:p>
          <w:p w14:paraId="5F4EEEA7" w14:textId="5A2CDE8A" w:rsidR="00CA6A99" w:rsidRPr="00CA6A99" w:rsidRDefault="00CA6A99" w:rsidP="00606ACD">
            <w:pPr>
              <w:pStyle w:val="Akapitzlist"/>
              <w:numPr>
                <w:ilvl w:val="1"/>
                <w:numId w:val="52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Prąd wyjściowy powyżej ±600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mA</w:t>
            </w:r>
            <w:proofErr w:type="spellEnd"/>
            <w:r w:rsidRPr="00CA6A99">
              <w:rPr>
                <w:rFonts w:ascii="Times New Roman" w:hAnsi="Times New Roman" w:cs="Times New Roman"/>
              </w:rPr>
              <w:t>,</w:t>
            </w:r>
          </w:p>
          <w:p w14:paraId="43A66CD7" w14:textId="1C4983A5" w:rsidR="00CA6A99" w:rsidRPr="00606ACD" w:rsidRDefault="00CA6A99" w:rsidP="00606ACD">
            <w:pPr>
              <w:pStyle w:val="Akapitzlist"/>
              <w:numPr>
                <w:ilvl w:val="1"/>
                <w:numId w:val="52"/>
              </w:numPr>
              <w:snapToGrid w:val="0"/>
              <w:spacing w:after="12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Ustawienia szybkości: przynajmniej 5.</w:t>
            </w:r>
          </w:p>
          <w:p w14:paraId="62AA3EA8" w14:textId="2FF9638E" w:rsidR="00CA6A99" w:rsidRPr="00CA6A99" w:rsidRDefault="00CA6A99" w:rsidP="00CA6A99">
            <w:pPr>
              <w:pStyle w:val="Akapitzlist"/>
              <w:numPr>
                <w:ilvl w:val="3"/>
                <w:numId w:val="4"/>
              </w:numPr>
              <w:snapToGrid w:val="0"/>
              <w:spacing w:after="0"/>
              <w:ind w:left="306" w:hanging="306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Wymagania dotyczące spektroskopii impedancyjnej EIS:</w:t>
            </w:r>
          </w:p>
          <w:p w14:paraId="3832A8F8" w14:textId="6056070C" w:rsidR="00CA6A99" w:rsidRPr="00CA6A99" w:rsidRDefault="00CA6A99" w:rsidP="00606ACD">
            <w:pPr>
              <w:pStyle w:val="Akapitzlist"/>
              <w:numPr>
                <w:ilvl w:val="1"/>
                <w:numId w:val="53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Zakres częstotliwości EIS 10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μHz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 - 5 MHz,</w:t>
            </w:r>
          </w:p>
          <w:p w14:paraId="0A890831" w14:textId="5D02C303" w:rsidR="00CA6A99" w:rsidRPr="00CA6A99" w:rsidRDefault="00CA6A99" w:rsidP="00606ACD">
            <w:pPr>
              <w:pStyle w:val="Akapitzlist"/>
              <w:numPr>
                <w:ilvl w:val="1"/>
                <w:numId w:val="53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Amplituda napięcia AC 3 V max,</w:t>
            </w:r>
          </w:p>
          <w:p w14:paraId="51CEAFFE" w14:textId="3A1483F5" w:rsidR="00CA6A99" w:rsidRPr="00606ACD" w:rsidRDefault="00CA6A99" w:rsidP="00606ACD">
            <w:pPr>
              <w:pStyle w:val="Akapitzlist"/>
              <w:numPr>
                <w:ilvl w:val="1"/>
                <w:numId w:val="53"/>
              </w:numPr>
              <w:snapToGrid w:val="0"/>
              <w:spacing w:after="120"/>
              <w:ind w:left="447" w:hanging="283"/>
              <w:jc w:val="both"/>
              <w:rPr>
                <w:color w:val="FF0000"/>
              </w:rPr>
            </w:pPr>
            <w:r w:rsidRPr="00CA6A99">
              <w:rPr>
                <w:rFonts w:ascii="Times New Roman" w:hAnsi="Times New Roman" w:cs="Times New Roman"/>
              </w:rPr>
              <w:t xml:space="preserve">Amplituda prądu AC 600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mA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 max</w:t>
            </w:r>
            <w:r w:rsidRPr="00CA6A99">
              <w:rPr>
                <w:color w:val="FF0000"/>
              </w:rPr>
              <w:t>.</w:t>
            </w:r>
          </w:p>
          <w:p w14:paraId="01428522" w14:textId="68F5D35D" w:rsidR="00CA6A99" w:rsidRPr="00CA6A99" w:rsidRDefault="00CA6A99" w:rsidP="00CA6A99">
            <w:pPr>
              <w:pStyle w:val="Akapitzlist"/>
              <w:numPr>
                <w:ilvl w:val="3"/>
                <w:numId w:val="4"/>
              </w:numPr>
              <w:snapToGrid w:val="0"/>
              <w:spacing w:after="0"/>
              <w:ind w:left="306" w:hanging="284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Wymagania dotyczące elektrometru:</w:t>
            </w:r>
          </w:p>
          <w:p w14:paraId="6FFA255E" w14:textId="449C5131" w:rsidR="00CA6A99" w:rsidRPr="00CA6A99" w:rsidRDefault="00CA6A99" w:rsidP="00606ACD">
            <w:pPr>
              <w:pStyle w:val="Akapitzlist"/>
              <w:numPr>
                <w:ilvl w:val="1"/>
                <w:numId w:val="54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Impedancja wejściowa &gt;1014 Ω || &lt;0.2 </w:t>
            </w:r>
            <w:proofErr w:type="spellStart"/>
            <w:r w:rsidRPr="00CA6A99">
              <w:rPr>
                <w:rFonts w:ascii="Times New Roman" w:hAnsi="Times New Roman" w:cs="Times New Roman"/>
              </w:rPr>
              <w:t>pF</w:t>
            </w:r>
            <w:proofErr w:type="spellEnd"/>
            <w:r w:rsidRPr="00CA6A99">
              <w:rPr>
                <w:rFonts w:ascii="Times New Roman" w:hAnsi="Times New Roman" w:cs="Times New Roman"/>
              </w:rPr>
              <w:t>,</w:t>
            </w:r>
          </w:p>
          <w:p w14:paraId="6A7873F1" w14:textId="13C336D2" w:rsidR="00CA6A99" w:rsidRPr="00CA6A99" w:rsidRDefault="00CA6A99" w:rsidP="00606ACD">
            <w:pPr>
              <w:pStyle w:val="Akapitzlist"/>
              <w:numPr>
                <w:ilvl w:val="1"/>
                <w:numId w:val="54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lastRenderedPageBreak/>
              <w:t xml:space="preserve">Prąd wejściowy (typowo) &lt;10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pA</w:t>
            </w:r>
            <w:proofErr w:type="spellEnd"/>
            <w:r w:rsidRPr="00CA6A99">
              <w:rPr>
                <w:rFonts w:ascii="Times New Roman" w:hAnsi="Times New Roman" w:cs="Times New Roman"/>
              </w:rPr>
              <w:t>,</w:t>
            </w:r>
          </w:p>
          <w:p w14:paraId="2A04E667" w14:textId="58370FC7" w:rsidR="00CA6A99" w:rsidRPr="00CA6A99" w:rsidRDefault="00CA6A99" w:rsidP="00606ACD">
            <w:pPr>
              <w:pStyle w:val="Akapitzlist"/>
              <w:numPr>
                <w:ilvl w:val="1"/>
                <w:numId w:val="54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Pasmo &gt;15 MHz dla -3 </w:t>
            </w:r>
            <w:proofErr w:type="spellStart"/>
            <w:r w:rsidRPr="00CA6A99">
              <w:rPr>
                <w:rFonts w:ascii="Times New Roman" w:hAnsi="Times New Roman" w:cs="Times New Roman"/>
              </w:rPr>
              <w:t>dB</w:t>
            </w:r>
            <w:proofErr w:type="spellEnd"/>
            <w:r w:rsidRPr="00CA6A99">
              <w:rPr>
                <w:rFonts w:ascii="Times New Roman" w:hAnsi="Times New Roman" w:cs="Times New Roman"/>
              </w:rPr>
              <w:t>,</w:t>
            </w:r>
          </w:p>
          <w:p w14:paraId="5B9ABF01" w14:textId="71966303" w:rsidR="00CA6A99" w:rsidRPr="00606ACD" w:rsidRDefault="00CA6A99" w:rsidP="00606ACD">
            <w:pPr>
              <w:pStyle w:val="Akapitzlist"/>
              <w:numPr>
                <w:ilvl w:val="1"/>
                <w:numId w:val="54"/>
              </w:numPr>
              <w:snapToGrid w:val="0"/>
              <w:spacing w:after="12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CMRR 65 </w:t>
            </w:r>
            <w:proofErr w:type="spellStart"/>
            <w:r w:rsidRPr="00CA6A99">
              <w:rPr>
                <w:rFonts w:ascii="Times New Roman" w:hAnsi="Times New Roman" w:cs="Times New Roman"/>
              </w:rPr>
              <w:t>dB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 (1 MHz).</w:t>
            </w:r>
          </w:p>
          <w:p w14:paraId="5A9E5FD4" w14:textId="73AC118D" w:rsidR="00CA6A99" w:rsidRPr="00CA6A99" w:rsidRDefault="00CA6A99" w:rsidP="00CA6A99">
            <w:pPr>
              <w:pStyle w:val="Akapitzlist"/>
              <w:numPr>
                <w:ilvl w:val="3"/>
                <w:numId w:val="4"/>
              </w:numPr>
              <w:snapToGrid w:val="0"/>
              <w:spacing w:after="0"/>
              <w:ind w:left="306" w:hanging="306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Wymagania dotyczące potencjału:</w:t>
            </w:r>
          </w:p>
          <w:p w14:paraId="08CF3963" w14:textId="1D75CD46" w:rsidR="00CA6A99" w:rsidRPr="00CA6A99" w:rsidRDefault="00CA6A99" w:rsidP="00606ACD">
            <w:pPr>
              <w:pStyle w:val="Akapitzlist"/>
              <w:numPr>
                <w:ilvl w:val="1"/>
                <w:numId w:val="55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Dokładność ustawienia ±1 </w:t>
            </w:r>
            <w:proofErr w:type="spellStart"/>
            <w:r w:rsidRPr="00CA6A99">
              <w:rPr>
                <w:rFonts w:ascii="Times New Roman" w:hAnsi="Times New Roman" w:cs="Times New Roman"/>
              </w:rPr>
              <w:t>mV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 ±0.2 %,</w:t>
            </w:r>
          </w:p>
          <w:p w14:paraId="10D937A0" w14:textId="2A88F604" w:rsidR="00CA6A99" w:rsidRPr="00CA6A99" w:rsidRDefault="00CA6A99" w:rsidP="00606ACD">
            <w:pPr>
              <w:pStyle w:val="Akapitzlist"/>
              <w:numPr>
                <w:ilvl w:val="1"/>
                <w:numId w:val="55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Rozdzielczość ustawienia 200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μV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, 50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μV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, 12.5 </w:t>
            </w:r>
            <w:proofErr w:type="spellStart"/>
            <w:r w:rsidRPr="00CA6A99">
              <w:rPr>
                <w:rFonts w:ascii="Times New Roman" w:hAnsi="Times New Roman" w:cs="Times New Roman"/>
              </w:rPr>
              <w:t>μV</w:t>
            </w:r>
            <w:proofErr w:type="spellEnd"/>
            <w:r w:rsidRPr="00CA6A99">
              <w:rPr>
                <w:rFonts w:ascii="Times New Roman" w:hAnsi="Times New Roman" w:cs="Times New Roman"/>
              </w:rPr>
              <w:t>/bit,</w:t>
            </w:r>
          </w:p>
          <w:p w14:paraId="7837B27D" w14:textId="021F79BB" w:rsidR="00CA6A99" w:rsidRPr="00CA6A99" w:rsidRDefault="00CA6A99" w:rsidP="00606ACD">
            <w:pPr>
              <w:pStyle w:val="Akapitzlist"/>
              <w:numPr>
                <w:ilvl w:val="1"/>
                <w:numId w:val="55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Dokładność odczytu ±1 </w:t>
            </w:r>
            <w:proofErr w:type="spellStart"/>
            <w:r w:rsidRPr="00CA6A99">
              <w:rPr>
                <w:rFonts w:ascii="Times New Roman" w:hAnsi="Times New Roman" w:cs="Times New Roman"/>
              </w:rPr>
              <w:t>mV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 ±0.2 %,</w:t>
            </w:r>
          </w:p>
          <w:p w14:paraId="7A363981" w14:textId="294E4DA1" w:rsidR="00CA6A99" w:rsidRPr="00606ACD" w:rsidRDefault="00CA6A99" w:rsidP="00606ACD">
            <w:pPr>
              <w:pStyle w:val="Akapitzlist"/>
              <w:numPr>
                <w:ilvl w:val="1"/>
                <w:numId w:val="55"/>
              </w:numPr>
              <w:snapToGrid w:val="0"/>
              <w:spacing w:after="12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Rozdzielczość odczytu 1 </w:t>
            </w:r>
            <w:proofErr w:type="spellStart"/>
            <w:r w:rsidRPr="00CA6A99">
              <w:rPr>
                <w:rFonts w:ascii="Times New Roman" w:hAnsi="Times New Roman" w:cs="Times New Roman"/>
              </w:rPr>
              <w:t>μV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μV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, 100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μV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, 400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μV</w:t>
            </w:r>
            <w:proofErr w:type="spellEnd"/>
            <w:r w:rsidRPr="00CA6A99">
              <w:rPr>
                <w:rFonts w:ascii="Times New Roman" w:hAnsi="Times New Roman" w:cs="Times New Roman"/>
              </w:rPr>
              <w:t>/bit.</w:t>
            </w:r>
          </w:p>
          <w:p w14:paraId="0D48F11E" w14:textId="5DAC1E02" w:rsidR="00CA6A99" w:rsidRPr="007C4667" w:rsidRDefault="00CA6A99" w:rsidP="00CA6A99">
            <w:pPr>
              <w:pStyle w:val="Akapitzlist"/>
              <w:numPr>
                <w:ilvl w:val="0"/>
                <w:numId w:val="4"/>
              </w:numPr>
              <w:snapToGrid w:val="0"/>
              <w:spacing w:after="0"/>
              <w:ind w:left="306" w:hanging="306"/>
              <w:jc w:val="both"/>
              <w:rPr>
                <w:rFonts w:ascii="Times New Roman" w:hAnsi="Times New Roman" w:cs="Times New Roman"/>
              </w:rPr>
            </w:pPr>
            <w:r w:rsidRPr="007C4667">
              <w:rPr>
                <w:rFonts w:ascii="Times New Roman" w:hAnsi="Times New Roman" w:cs="Times New Roman"/>
              </w:rPr>
              <w:t>Wymagania dotyczące prądu:</w:t>
            </w:r>
          </w:p>
          <w:p w14:paraId="4256CB10" w14:textId="5C495DFC" w:rsidR="00CA6A99" w:rsidRPr="007C4667" w:rsidRDefault="00CA6A99" w:rsidP="00606ACD">
            <w:pPr>
              <w:pStyle w:val="Akapitzlist"/>
              <w:numPr>
                <w:ilvl w:val="1"/>
                <w:numId w:val="56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7C4667">
              <w:rPr>
                <w:rFonts w:ascii="Times New Roman" w:hAnsi="Times New Roman" w:cs="Times New Roman"/>
              </w:rPr>
              <w:t xml:space="preserve">Dokładność ustawienia/odczytu ±10 </w:t>
            </w:r>
            <w:proofErr w:type="spellStart"/>
            <w:r w:rsidRPr="007C4667">
              <w:rPr>
                <w:rFonts w:ascii="Times New Roman" w:hAnsi="Times New Roman" w:cs="Times New Roman"/>
              </w:rPr>
              <w:t>pA</w:t>
            </w:r>
            <w:proofErr w:type="spellEnd"/>
            <w:r w:rsidRPr="007C4667">
              <w:rPr>
                <w:rFonts w:ascii="Times New Roman" w:hAnsi="Times New Roman" w:cs="Times New Roman"/>
              </w:rPr>
              <w:t xml:space="preserve"> ±0.05 % zakresu,</w:t>
            </w:r>
          </w:p>
          <w:p w14:paraId="16B90360" w14:textId="6A5C6C64" w:rsidR="00CA6A99" w:rsidRPr="007C4667" w:rsidRDefault="00CA6A99" w:rsidP="00606ACD">
            <w:pPr>
              <w:pStyle w:val="Akapitzlist"/>
              <w:numPr>
                <w:ilvl w:val="1"/>
                <w:numId w:val="56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7C4667">
              <w:rPr>
                <w:rFonts w:ascii="Times New Roman" w:hAnsi="Times New Roman" w:cs="Times New Roman"/>
              </w:rPr>
              <w:t xml:space="preserve">±0.2% wartości (600 </w:t>
            </w:r>
            <w:proofErr w:type="spellStart"/>
            <w:r w:rsidRPr="007C4667">
              <w:rPr>
                <w:rFonts w:ascii="Times New Roman" w:hAnsi="Times New Roman" w:cs="Times New Roman"/>
              </w:rPr>
              <w:t>mA</w:t>
            </w:r>
            <w:proofErr w:type="spellEnd"/>
            <w:r w:rsidRPr="007C4667">
              <w:rPr>
                <w:rFonts w:ascii="Times New Roman" w:hAnsi="Times New Roman" w:cs="Times New Roman"/>
              </w:rPr>
              <w:t xml:space="preserve"> - 6 </w:t>
            </w:r>
            <w:proofErr w:type="spellStart"/>
            <w:r w:rsidRPr="007C4667">
              <w:rPr>
                <w:rFonts w:ascii="Times New Roman" w:hAnsi="Times New Roman" w:cs="Times New Roman"/>
              </w:rPr>
              <w:t>nA</w:t>
            </w:r>
            <w:proofErr w:type="spellEnd"/>
            <w:r w:rsidRPr="007C4667">
              <w:rPr>
                <w:rFonts w:ascii="Times New Roman" w:hAnsi="Times New Roman" w:cs="Times New Roman"/>
              </w:rPr>
              <w:t>),</w:t>
            </w:r>
          </w:p>
          <w:p w14:paraId="52C33631" w14:textId="656F9272" w:rsidR="00CA6A99" w:rsidRPr="007C4667" w:rsidRDefault="00CA6A99" w:rsidP="00606ACD">
            <w:pPr>
              <w:pStyle w:val="Akapitzlist"/>
              <w:numPr>
                <w:ilvl w:val="1"/>
                <w:numId w:val="56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7C4667">
              <w:rPr>
                <w:rFonts w:ascii="Times New Roman" w:hAnsi="Times New Roman" w:cs="Times New Roman"/>
              </w:rPr>
              <w:t xml:space="preserve">lub 0.75% wartości (600 </w:t>
            </w:r>
            <w:proofErr w:type="spellStart"/>
            <w:r w:rsidRPr="007C4667">
              <w:rPr>
                <w:rFonts w:ascii="Times New Roman" w:hAnsi="Times New Roman" w:cs="Times New Roman"/>
              </w:rPr>
              <w:t>pA</w:t>
            </w:r>
            <w:proofErr w:type="spellEnd"/>
            <w:r w:rsidRPr="007C4667">
              <w:rPr>
                <w:rFonts w:ascii="Times New Roman" w:hAnsi="Times New Roman" w:cs="Times New Roman"/>
              </w:rPr>
              <w:t>),</w:t>
            </w:r>
          </w:p>
          <w:p w14:paraId="2602D81C" w14:textId="5BCC4BFD" w:rsidR="00CA6A99" w:rsidRPr="007C4667" w:rsidRDefault="00CA6A99" w:rsidP="00606ACD">
            <w:pPr>
              <w:pStyle w:val="Akapitzlist"/>
              <w:numPr>
                <w:ilvl w:val="1"/>
                <w:numId w:val="56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7C4667">
              <w:rPr>
                <w:rFonts w:ascii="Times New Roman" w:hAnsi="Times New Roman" w:cs="Times New Roman"/>
              </w:rPr>
              <w:t xml:space="preserve">lub 1.5% wartości (60 </w:t>
            </w:r>
            <w:proofErr w:type="spellStart"/>
            <w:r w:rsidRPr="007C4667">
              <w:rPr>
                <w:rFonts w:ascii="Times New Roman" w:hAnsi="Times New Roman" w:cs="Times New Roman"/>
              </w:rPr>
              <w:t>pA</w:t>
            </w:r>
            <w:proofErr w:type="spellEnd"/>
            <w:r w:rsidRPr="007C4667">
              <w:rPr>
                <w:rFonts w:ascii="Times New Roman" w:hAnsi="Times New Roman" w:cs="Times New Roman"/>
              </w:rPr>
              <w:t>),</w:t>
            </w:r>
          </w:p>
          <w:p w14:paraId="562969A3" w14:textId="707AA67A" w:rsidR="00CA6A99" w:rsidRPr="00CA6A99" w:rsidRDefault="00CA6A99" w:rsidP="00606ACD">
            <w:pPr>
              <w:pStyle w:val="Akapitzlist"/>
              <w:numPr>
                <w:ilvl w:val="1"/>
                <w:numId w:val="56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Rozdzielczość ustawienia/odczytu 0.003% pełnej skali/bit,</w:t>
            </w:r>
          </w:p>
          <w:p w14:paraId="0F4ED0B8" w14:textId="4EBF9679" w:rsidR="00CA6A99" w:rsidRPr="00606ACD" w:rsidRDefault="00CA6A99" w:rsidP="00606ACD">
            <w:pPr>
              <w:pStyle w:val="Akapitzlist"/>
              <w:numPr>
                <w:ilvl w:val="1"/>
                <w:numId w:val="56"/>
              </w:numPr>
              <w:snapToGrid w:val="0"/>
              <w:spacing w:after="12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Pasmo &gt;10 MHz (600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mA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 - 600 </w:t>
            </w:r>
            <w:proofErr w:type="spellStart"/>
            <w:r w:rsidRPr="00CA6A99">
              <w:rPr>
                <w:rFonts w:ascii="Times New Roman" w:hAnsi="Times New Roman" w:cs="Times New Roman"/>
              </w:rPr>
              <w:t>μA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), &gt;0.15 MHz (6 </w:t>
            </w:r>
            <w:proofErr w:type="spellStart"/>
            <w:r w:rsidRPr="00CA6A99">
              <w:rPr>
                <w:rFonts w:ascii="Times New Roman" w:hAnsi="Times New Roman" w:cs="Times New Roman"/>
              </w:rPr>
              <w:t>μA</w:t>
            </w:r>
            <w:proofErr w:type="spellEnd"/>
            <w:r w:rsidRPr="00CA6A99">
              <w:rPr>
                <w:rFonts w:ascii="Times New Roman" w:hAnsi="Times New Roman" w:cs="Times New Roman"/>
              </w:rPr>
              <w:t>).</w:t>
            </w:r>
          </w:p>
          <w:p w14:paraId="5DA9E049" w14:textId="10C81E74" w:rsidR="00CA6A99" w:rsidRPr="00CA6A99" w:rsidRDefault="00CA6A99" w:rsidP="00CA6A99">
            <w:pPr>
              <w:pStyle w:val="Akapitzlist"/>
              <w:numPr>
                <w:ilvl w:val="0"/>
                <w:numId w:val="4"/>
              </w:numPr>
              <w:snapToGrid w:val="0"/>
              <w:spacing w:after="0"/>
              <w:ind w:left="306" w:hanging="306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 xml:space="preserve">Wymagania dotyczące technik pomiarowych: </w:t>
            </w:r>
          </w:p>
          <w:p w14:paraId="590E2842" w14:textId="2E4D0167" w:rsidR="00CA6A99" w:rsidRPr="00CA6A99" w:rsidRDefault="00CA6A99" w:rsidP="00606ACD">
            <w:pPr>
              <w:pStyle w:val="Akapitzlist"/>
              <w:numPr>
                <w:ilvl w:val="0"/>
                <w:numId w:val="57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Elektrochemia fizyczna,</w:t>
            </w:r>
          </w:p>
          <w:p w14:paraId="0F2B60B8" w14:textId="17D72A13" w:rsidR="00CA6A99" w:rsidRPr="00CA6A99" w:rsidRDefault="00CA6A99" w:rsidP="00606ACD">
            <w:pPr>
              <w:pStyle w:val="Akapitzlist"/>
              <w:numPr>
                <w:ilvl w:val="0"/>
                <w:numId w:val="57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A99">
              <w:rPr>
                <w:rFonts w:ascii="Times New Roman" w:hAnsi="Times New Roman" w:cs="Times New Roman"/>
              </w:rPr>
              <w:t>Voltametria</w:t>
            </w:r>
            <w:proofErr w:type="spellEnd"/>
            <w:r w:rsidRPr="00CA6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A99">
              <w:rPr>
                <w:rFonts w:ascii="Times New Roman" w:hAnsi="Times New Roman" w:cs="Times New Roman"/>
              </w:rPr>
              <w:t>pulsowa</w:t>
            </w:r>
            <w:proofErr w:type="spellEnd"/>
            <w:r w:rsidRPr="00CA6A99">
              <w:rPr>
                <w:rFonts w:ascii="Times New Roman" w:hAnsi="Times New Roman" w:cs="Times New Roman"/>
              </w:rPr>
              <w:t>,</w:t>
            </w:r>
          </w:p>
          <w:p w14:paraId="0E2A262C" w14:textId="21C3A3FA" w:rsidR="00CA6A99" w:rsidRPr="00CA6A99" w:rsidRDefault="00CA6A99" w:rsidP="00606ACD">
            <w:pPr>
              <w:pStyle w:val="Akapitzlist"/>
              <w:numPr>
                <w:ilvl w:val="0"/>
                <w:numId w:val="57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Korozja DC,</w:t>
            </w:r>
          </w:p>
          <w:p w14:paraId="5F1983C0" w14:textId="77777777" w:rsidR="00CA6A99" w:rsidRPr="00CA6A99" w:rsidRDefault="00CA6A99" w:rsidP="00606ACD">
            <w:pPr>
              <w:pStyle w:val="Akapitzlist"/>
              <w:numPr>
                <w:ilvl w:val="0"/>
                <w:numId w:val="57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Energia Elektrochemiczna,</w:t>
            </w:r>
          </w:p>
          <w:p w14:paraId="60C28824" w14:textId="77777777" w:rsidR="00CA6A99" w:rsidRPr="00CA6A99" w:rsidRDefault="00CA6A99" w:rsidP="00606ACD">
            <w:pPr>
              <w:pStyle w:val="Akapitzlist"/>
              <w:numPr>
                <w:ilvl w:val="0"/>
                <w:numId w:val="57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Analiza sygnału elektrochemicznego,</w:t>
            </w:r>
          </w:p>
          <w:p w14:paraId="43E632D6" w14:textId="77777777" w:rsidR="00CA6A99" w:rsidRPr="00CA6A99" w:rsidRDefault="00CA6A99" w:rsidP="00606ACD">
            <w:pPr>
              <w:pStyle w:val="Akapitzlist"/>
              <w:numPr>
                <w:ilvl w:val="0"/>
                <w:numId w:val="57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Modulacja częstotliwości,</w:t>
            </w:r>
          </w:p>
          <w:p w14:paraId="3DB977F2" w14:textId="77777777" w:rsidR="00CA6A99" w:rsidRPr="00CA6A99" w:rsidRDefault="00CA6A99" w:rsidP="00606ACD">
            <w:pPr>
              <w:pStyle w:val="Akapitzlist"/>
              <w:numPr>
                <w:ilvl w:val="0"/>
                <w:numId w:val="57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Pitting – temperatura krytyczna,</w:t>
            </w:r>
          </w:p>
          <w:p w14:paraId="168E7646" w14:textId="77777777" w:rsidR="00CA6A99" w:rsidRPr="00CA6A99" w:rsidRDefault="00CA6A99" w:rsidP="00606ACD">
            <w:pPr>
              <w:pStyle w:val="Akapitzlist"/>
              <w:numPr>
                <w:ilvl w:val="0"/>
                <w:numId w:val="57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Szum elektrochemiczny,</w:t>
            </w:r>
          </w:p>
          <w:p w14:paraId="2E9D7489" w14:textId="32A837A2" w:rsidR="00CA6A99" w:rsidRPr="00606ACD" w:rsidRDefault="00CA6A99" w:rsidP="00606ACD">
            <w:pPr>
              <w:pStyle w:val="Akapitzlist"/>
              <w:numPr>
                <w:ilvl w:val="0"/>
                <w:numId w:val="57"/>
              </w:numPr>
              <w:snapToGrid w:val="0"/>
              <w:spacing w:after="12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Spektrometria Impedancyjna EIS.</w:t>
            </w:r>
          </w:p>
          <w:p w14:paraId="698C88AE" w14:textId="00056DC3" w:rsidR="00CA6A99" w:rsidRPr="00CA6A99" w:rsidRDefault="00CA6A99" w:rsidP="00CA6A99">
            <w:pPr>
              <w:pStyle w:val="Akapitzlist"/>
              <w:numPr>
                <w:ilvl w:val="0"/>
                <w:numId w:val="4"/>
              </w:numPr>
              <w:snapToGrid w:val="0"/>
              <w:spacing w:after="0"/>
              <w:ind w:left="306" w:hanging="284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Wymagania dotyczące oprogramowania potencjostatu:</w:t>
            </w:r>
          </w:p>
          <w:p w14:paraId="4F645E0A" w14:textId="5AC3836B" w:rsidR="00CA6A99" w:rsidRPr="00CA6A99" w:rsidRDefault="00CA6A99" w:rsidP="00606ACD">
            <w:pPr>
              <w:pStyle w:val="Akapitzlist"/>
              <w:numPr>
                <w:ilvl w:val="0"/>
                <w:numId w:val="58"/>
              </w:numPr>
              <w:snapToGrid w:val="0"/>
              <w:spacing w:after="0"/>
              <w:ind w:left="447" w:hanging="283"/>
              <w:jc w:val="both"/>
              <w:rPr>
                <w:rFonts w:ascii="Times New Roman" w:hAnsi="Times New Roman" w:cs="Times New Roman"/>
              </w:rPr>
            </w:pPr>
            <w:r w:rsidRPr="00CA6A99">
              <w:rPr>
                <w:rFonts w:ascii="Times New Roman" w:hAnsi="Times New Roman" w:cs="Times New Roman"/>
              </w:rPr>
              <w:t>Możliwość indywidualnego i samodzielnego dostosowania lub opracowania eksperymentów z użyciem języka skryptów Open Source,</w:t>
            </w:r>
          </w:p>
          <w:p w14:paraId="15D20F80" w14:textId="11F6EB61" w:rsidR="00CA6A99" w:rsidRPr="00CA6A99" w:rsidRDefault="00CA6A99" w:rsidP="00606ACD">
            <w:pPr>
              <w:pStyle w:val="Akapitzlist"/>
              <w:numPr>
                <w:ilvl w:val="0"/>
                <w:numId w:val="58"/>
              </w:numPr>
              <w:snapToGrid w:val="0"/>
              <w:spacing w:after="0"/>
              <w:ind w:left="447" w:hanging="283"/>
              <w:jc w:val="both"/>
              <w:rPr>
                <w:color w:val="FF0000"/>
              </w:rPr>
            </w:pPr>
            <w:r w:rsidRPr="00CA6A99">
              <w:rPr>
                <w:rFonts w:ascii="Times New Roman" w:hAnsi="Times New Roman" w:cs="Times New Roman"/>
              </w:rPr>
              <w:t>Możliwość sekwencjonowania eksperymentów i technik pomiarowych za pomocą kreatora sekwencji.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EC1" w14:textId="77777777" w:rsidR="00CA6A99" w:rsidRPr="004B6BB8" w:rsidRDefault="00CA6A99" w:rsidP="00EB6684">
            <w:pPr>
              <w:pStyle w:val="Tytu0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A6A99" w:rsidRPr="004B6BB8" w14:paraId="57DD2044" w14:textId="77777777" w:rsidTr="00CA6A99">
        <w:trPr>
          <w:trHeight w:val="227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D1AD" w14:textId="77777777" w:rsidR="00CA6A99" w:rsidRPr="00606ACD" w:rsidRDefault="00CA6A99" w:rsidP="009E5A7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 w:rsidRPr="00606ACD">
              <w:rPr>
                <w:b/>
                <w:sz w:val="22"/>
                <w:szCs w:val="22"/>
                <w:u w:val="single"/>
              </w:rPr>
              <w:lastRenderedPageBreak/>
              <w:t>Dodatkowe wymagania</w:t>
            </w:r>
            <w:r w:rsidRPr="00606ACD">
              <w:rPr>
                <w:b/>
                <w:sz w:val="22"/>
                <w:szCs w:val="22"/>
              </w:rPr>
              <w:t>:</w:t>
            </w:r>
          </w:p>
          <w:p w14:paraId="677534FB" w14:textId="3073F787" w:rsidR="00CA6A99" w:rsidRPr="00606ACD" w:rsidRDefault="00CA6A99" w:rsidP="00633E7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0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06ACD">
              <w:rPr>
                <w:rFonts w:ascii="Times New Roman" w:hAnsi="Times New Roman" w:cs="Times New Roman"/>
                <w:bCs/>
              </w:rPr>
              <w:t>przyrząd fabrycznie now</w:t>
            </w:r>
            <w:r w:rsidR="00606ACD" w:rsidRPr="00606ACD">
              <w:rPr>
                <w:rFonts w:ascii="Times New Roman" w:hAnsi="Times New Roman" w:cs="Times New Roman"/>
                <w:bCs/>
              </w:rPr>
              <w:t>y</w:t>
            </w:r>
            <w:r w:rsidRPr="00606ACD">
              <w:rPr>
                <w:rFonts w:ascii="Times New Roman" w:hAnsi="Times New Roman" w:cs="Times New Roman"/>
                <w:bCs/>
              </w:rPr>
              <w:t>,</w:t>
            </w:r>
          </w:p>
          <w:p w14:paraId="167E6B36" w14:textId="77777777" w:rsidR="00CA6A99" w:rsidRPr="00606ACD" w:rsidRDefault="00CA6A99" w:rsidP="00633E7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04" w:hanging="284"/>
              <w:contextualSpacing/>
              <w:rPr>
                <w:rFonts w:ascii="Times New Roman" w:hAnsi="Times New Roman" w:cs="Times New Roman"/>
                <w:bCs/>
              </w:rPr>
            </w:pPr>
            <w:r w:rsidRPr="00606ACD">
              <w:rPr>
                <w:rFonts w:ascii="Times New Roman" w:hAnsi="Times New Roman" w:cs="Times New Roman"/>
                <w:bCs/>
              </w:rPr>
              <w:t>certyfikat CE,</w:t>
            </w:r>
          </w:p>
          <w:p w14:paraId="5B20CAF7" w14:textId="2A01B1B2" w:rsidR="00CA6A99" w:rsidRPr="00606ACD" w:rsidRDefault="00CA6A99" w:rsidP="00633E7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04" w:hanging="284"/>
              <w:contextualSpacing/>
              <w:rPr>
                <w:rFonts w:ascii="Times New Roman" w:hAnsi="Times New Roman" w:cs="Times New Roman"/>
                <w:bCs/>
              </w:rPr>
            </w:pPr>
            <w:r w:rsidRPr="00606ACD">
              <w:rPr>
                <w:rFonts w:ascii="Times New Roman" w:hAnsi="Times New Roman" w:cs="Times New Roman"/>
                <w:bCs/>
              </w:rPr>
              <w:t>instrukcja obsługi w wersji drukowanej i/lub elektronicznej,</w:t>
            </w:r>
          </w:p>
          <w:p w14:paraId="6278FA3C" w14:textId="2D62F461" w:rsidR="00CA6A99" w:rsidRPr="00606ACD" w:rsidRDefault="00CA6A99" w:rsidP="00633E7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0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06ACD">
              <w:rPr>
                <w:rFonts w:ascii="Times New Roman" w:hAnsi="Times New Roman" w:cs="Times New Roman"/>
                <w:bCs/>
              </w:rPr>
              <w:t>koszt transportu w cenie przyrząd</w:t>
            </w:r>
            <w:r w:rsidR="00606ACD" w:rsidRPr="00606ACD">
              <w:rPr>
                <w:rFonts w:ascii="Times New Roman" w:hAnsi="Times New Roman" w:cs="Times New Roman"/>
                <w:bCs/>
              </w:rPr>
              <w:t>u</w:t>
            </w:r>
            <w:r w:rsidRPr="00606AC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BBC" w14:textId="77777777" w:rsidR="00CA6A99" w:rsidRPr="004B6BB8" w:rsidRDefault="00CA6A99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</w:tbl>
    <w:p w14:paraId="291D0696" w14:textId="77777777" w:rsidR="003E1D06" w:rsidRPr="00606ACD" w:rsidRDefault="003E1D06" w:rsidP="003E1D06">
      <w:pPr>
        <w:pStyle w:val="Tytu0"/>
        <w:ind w:left="284"/>
        <w:jc w:val="both"/>
        <w:outlineLvl w:val="0"/>
        <w:rPr>
          <w:bCs/>
          <w:sz w:val="20"/>
          <w:szCs w:val="20"/>
        </w:rPr>
      </w:pPr>
    </w:p>
    <w:p w14:paraId="59927A63" w14:textId="34CF37E7" w:rsidR="00B9104B" w:rsidRPr="00606ACD" w:rsidRDefault="003E1D06" w:rsidP="003E1D06">
      <w:pPr>
        <w:jc w:val="both"/>
        <w:outlineLvl w:val="0"/>
        <w:rPr>
          <w:i/>
          <w:iCs/>
        </w:rPr>
      </w:pPr>
      <w:r w:rsidRPr="00606ACD">
        <w:rPr>
          <w:b/>
          <w:bCs/>
        </w:rPr>
        <w:t xml:space="preserve">Opis </w:t>
      </w:r>
      <w:r w:rsidRPr="00606ACD">
        <w:rPr>
          <w:b/>
        </w:rPr>
        <w:t>musi być opatrzony kwalifikowanym podpisem elektronicznym</w:t>
      </w:r>
      <w:r w:rsidR="009A6BFB" w:rsidRPr="00606ACD">
        <w:rPr>
          <w:b/>
        </w:rPr>
        <w:t>,</w:t>
      </w:r>
      <w:r w:rsidR="009A6BFB" w:rsidRPr="00606ACD">
        <w:t xml:space="preserve"> </w:t>
      </w:r>
      <w:r w:rsidR="009A6BFB" w:rsidRPr="00606ACD">
        <w:rPr>
          <w:b/>
        </w:rPr>
        <w:t>podpisem zaufanym lub osobistym</w:t>
      </w:r>
      <w:r w:rsidRPr="00606ACD">
        <w:rPr>
          <w:b/>
        </w:rPr>
        <w:t xml:space="preserve"> przez osobę/y uprawnione do reprezentowania Wykonawcy</w:t>
      </w:r>
      <w:r w:rsidRPr="00606ACD">
        <w:rPr>
          <w:i/>
          <w:iCs/>
        </w:rPr>
        <w:t>.</w:t>
      </w:r>
    </w:p>
    <w:p w14:paraId="16CAF409" w14:textId="2287B4C4" w:rsidR="003E1D06" w:rsidRPr="00D5713E" w:rsidRDefault="00B9104B" w:rsidP="00D5713E">
      <w:pPr>
        <w:rPr>
          <w:i/>
          <w:iCs/>
          <w:color w:val="FF0000"/>
        </w:rPr>
        <w:sectPr w:rsidR="003E1D06" w:rsidRPr="00D5713E" w:rsidSect="003E1D06">
          <w:pgSz w:w="15840" w:h="12240" w:orient="landscape"/>
          <w:pgMar w:top="1276" w:right="1247" w:bottom="1247" w:left="1247" w:header="709" w:footer="0" w:gutter="0"/>
          <w:cols w:space="708"/>
          <w:formProt w:val="0"/>
          <w:docGrid w:linePitch="100"/>
        </w:sectPr>
      </w:pPr>
      <w:r w:rsidRPr="004B6BB8">
        <w:rPr>
          <w:b/>
          <w:color w:val="FF0000"/>
          <w:sz w:val="32"/>
          <w:szCs w:val="22"/>
        </w:rPr>
        <w:br w:type="page"/>
      </w:r>
    </w:p>
    <w:p w14:paraId="1D361296" w14:textId="1CFC205B" w:rsidR="00C678BD" w:rsidRPr="004B6BB8" w:rsidRDefault="00C678BD" w:rsidP="00D5713E">
      <w:pPr>
        <w:rPr>
          <w:iCs/>
          <w:color w:val="FF0000"/>
          <w:sz w:val="22"/>
          <w:szCs w:val="22"/>
        </w:rPr>
      </w:pPr>
    </w:p>
    <w:sectPr w:rsidR="00C678BD" w:rsidRPr="004B6BB8" w:rsidSect="003E1D06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A7CC" w14:textId="77777777" w:rsidR="00CD1792" w:rsidRDefault="00CD1792">
      <w:r>
        <w:separator/>
      </w:r>
    </w:p>
  </w:endnote>
  <w:endnote w:type="continuationSeparator" w:id="0">
    <w:p w14:paraId="49F7BB8F" w14:textId="77777777" w:rsidR="00CD1792" w:rsidRDefault="00CD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6D9D" w14:textId="77777777" w:rsidR="00CD1792" w:rsidRDefault="00CD1792">
      <w:r>
        <w:separator/>
      </w:r>
    </w:p>
  </w:footnote>
  <w:footnote w:type="continuationSeparator" w:id="0">
    <w:p w14:paraId="6D14E9CD" w14:textId="77777777" w:rsidR="00CD1792" w:rsidRDefault="00CD1792">
      <w:r>
        <w:continuationSeparator/>
      </w:r>
    </w:p>
  </w:footnote>
  <w:footnote w:id="1">
    <w:p w14:paraId="67B28255" w14:textId="77777777" w:rsidR="00CD1792" w:rsidRPr="007E47EE" w:rsidRDefault="00CD1792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1022057981"/>
      <w:placeholder>
        <w:docPart w:val="151EC1655DBC4D1C91A2FCAE63084EA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30D474B" w14:textId="08986D87" w:rsidR="00CD1792" w:rsidRPr="00297463" w:rsidRDefault="007032F8">
        <w:pPr>
          <w:pStyle w:val="Nagwek"/>
        </w:pPr>
        <w:r w:rsidRPr="00297463">
          <w:rPr>
            <w:sz w:val="16"/>
            <w:szCs w:val="16"/>
          </w:rPr>
          <w:t>BZP.261.5.2023</w:t>
        </w:r>
      </w:p>
    </w:sdtContent>
  </w:sdt>
  <w:p w14:paraId="5F74ED9F" w14:textId="77777777" w:rsidR="00CD1792" w:rsidRDefault="00CD17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60346C8"/>
    <w:multiLevelType w:val="hybridMultilevel"/>
    <w:tmpl w:val="22AC9772"/>
    <w:lvl w:ilvl="0" w:tplc="55088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2" w:tplc="C5028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22B3A"/>
    <w:multiLevelType w:val="hybridMultilevel"/>
    <w:tmpl w:val="7ADCEA4C"/>
    <w:lvl w:ilvl="0" w:tplc="ECBA4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AA57FF"/>
    <w:multiLevelType w:val="hybridMultilevel"/>
    <w:tmpl w:val="38047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903E6"/>
    <w:multiLevelType w:val="hybridMultilevel"/>
    <w:tmpl w:val="6D5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86A9C"/>
    <w:multiLevelType w:val="hybridMultilevel"/>
    <w:tmpl w:val="5792F018"/>
    <w:lvl w:ilvl="0" w:tplc="887EDF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64C56"/>
    <w:multiLevelType w:val="singleLevel"/>
    <w:tmpl w:val="1BECB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A8C2BD4"/>
    <w:multiLevelType w:val="multilevel"/>
    <w:tmpl w:val="608650F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9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0311C0"/>
    <w:multiLevelType w:val="hybridMultilevel"/>
    <w:tmpl w:val="171290E4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A5CC4C2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2205FC0"/>
    <w:multiLevelType w:val="hybridMultilevel"/>
    <w:tmpl w:val="A8A2DFD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6" w15:restartNumberingAfterBreak="0">
    <w:nsid w:val="23F4719F"/>
    <w:multiLevelType w:val="multilevel"/>
    <w:tmpl w:val="ABF6A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24F34269"/>
    <w:multiLevelType w:val="hybridMultilevel"/>
    <w:tmpl w:val="503A55F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EF65A2"/>
    <w:multiLevelType w:val="hybridMultilevel"/>
    <w:tmpl w:val="5E069A26"/>
    <w:lvl w:ilvl="0" w:tplc="18BA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23640E"/>
    <w:multiLevelType w:val="singleLevel"/>
    <w:tmpl w:val="15607B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  <w:color w:val="auto"/>
      </w:rPr>
    </w:lvl>
  </w:abstractNum>
  <w:abstractNum w:abstractNumId="31" w15:restartNumberingAfterBreak="0">
    <w:nsid w:val="2FBC0D72"/>
    <w:multiLevelType w:val="hybridMultilevel"/>
    <w:tmpl w:val="7B32B5E2"/>
    <w:lvl w:ilvl="0" w:tplc="144E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4A0FE8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2" w15:restartNumberingAfterBreak="0">
    <w:nsid w:val="2FD42428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FF17F9F"/>
    <w:multiLevelType w:val="multilevel"/>
    <w:tmpl w:val="6DB40A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15137B6"/>
    <w:multiLevelType w:val="hybridMultilevel"/>
    <w:tmpl w:val="5262D83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E98E96B0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B21552"/>
    <w:multiLevelType w:val="hybridMultilevel"/>
    <w:tmpl w:val="4B989A80"/>
    <w:styleLink w:val="Zaimportowanystyl1"/>
    <w:lvl w:ilvl="0" w:tplc="B69CF4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A4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2C7C2">
      <w:start w:val="1"/>
      <w:numFmt w:val="lowerRoman"/>
      <w:lvlText w:val="%3."/>
      <w:lvlJc w:val="left"/>
      <w:pPr>
        <w:tabs>
          <w:tab w:val="num" w:pos="2124"/>
        </w:tabs>
        <w:ind w:left="2136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4803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90A40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4B1D4">
      <w:start w:val="1"/>
      <w:numFmt w:val="lowerRoman"/>
      <w:lvlText w:val="%6."/>
      <w:lvlJc w:val="left"/>
      <w:pPr>
        <w:tabs>
          <w:tab w:val="num" w:pos="4248"/>
        </w:tabs>
        <w:ind w:left="4260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32FEF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10E1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F4E7E2">
      <w:start w:val="1"/>
      <w:numFmt w:val="lowerRoman"/>
      <w:lvlText w:val="%9."/>
      <w:lvlJc w:val="left"/>
      <w:pPr>
        <w:tabs>
          <w:tab w:val="num" w:pos="6372"/>
        </w:tabs>
        <w:ind w:left="6384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5D9106F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5E71E31"/>
    <w:multiLevelType w:val="hybridMultilevel"/>
    <w:tmpl w:val="02AC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B334A76"/>
    <w:multiLevelType w:val="hybridMultilevel"/>
    <w:tmpl w:val="682AB000"/>
    <w:lvl w:ilvl="0" w:tplc="A7526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D51514"/>
    <w:multiLevelType w:val="hybridMultilevel"/>
    <w:tmpl w:val="056659B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C176D1"/>
    <w:multiLevelType w:val="multilevel"/>
    <w:tmpl w:val="EED88D4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4DB600FA"/>
    <w:multiLevelType w:val="hybridMultilevel"/>
    <w:tmpl w:val="59F43D2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9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1847D94"/>
    <w:multiLevelType w:val="hybridMultilevel"/>
    <w:tmpl w:val="B2C6D0B2"/>
    <w:lvl w:ilvl="0" w:tplc="EE52474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080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7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AB4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AD5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A0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1C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69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0E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19758B8"/>
    <w:multiLevelType w:val="hybridMultilevel"/>
    <w:tmpl w:val="125816A0"/>
    <w:lvl w:ilvl="0" w:tplc="373A086A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52" w15:restartNumberingAfterBreak="0">
    <w:nsid w:val="51C9629A"/>
    <w:multiLevelType w:val="hybridMultilevel"/>
    <w:tmpl w:val="A808A654"/>
    <w:lvl w:ilvl="0" w:tplc="956487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5" w15:restartNumberingAfterBreak="0">
    <w:nsid w:val="5A6B78DA"/>
    <w:multiLevelType w:val="multilevel"/>
    <w:tmpl w:val="B2BC61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6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BED3991"/>
    <w:multiLevelType w:val="hybridMultilevel"/>
    <w:tmpl w:val="436A933C"/>
    <w:lvl w:ilvl="0" w:tplc="5FFCCAE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74BF1B7B"/>
    <w:multiLevelType w:val="hybridMultilevel"/>
    <w:tmpl w:val="7DC6A76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 w16cid:durableId="1934557439">
    <w:abstractNumId w:val="45"/>
  </w:num>
  <w:num w:numId="2" w16cid:durableId="1623228323">
    <w:abstractNumId w:val="63"/>
  </w:num>
  <w:num w:numId="3" w16cid:durableId="43019434">
    <w:abstractNumId w:val="21"/>
  </w:num>
  <w:num w:numId="4" w16cid:durableId="1848447823">
    <w:abstractNumId w:val="15"/>
  </w:num>
  <w:num w:numId="5" w16cid:durableId="1018002636">
    <w:abstractNumId w:val="59"/>
  </w:num>
  <w:num w:numId="6" w16cid:durableId="2056614383">
    <w:abstractNumId w:val="40"/>
  </w:num>
  <w:num w:numId="7" w16cid:durableId="48846316">
    <w:abstractNumId w:val="58"/>
  </w:num>
  <w:num w:numId="8" w16cid:durableId="246034517">
    <w:abstractNumId w:val="56"/>
  </w:num>
  <w:num w:numId="9" w16cid:durableId="2095664936">
    <w:abstractNumId w:val="36"/>
  </w:num>
  <w:num w:numId="10" w16cid:durableId="940142854">
    <w:abstractNumId w:val="62"/>
  </w:num>
  <w:num w:numId="11" w16cid:durableId="402916354">
    <w:abstractNumId w:val="68"/>
  </w:num>
  <w:num w:numId="12" w16cid:durableId="401409985">
    <w:abstractNumId w:val="54"/>
  </w:num>
  <w:num w:numId="13" w16cid:durableId="1063019404">
    <w:abstractNumId w:val="60"/>
  </w:num>
  <w:num w:numId="14" w16cid:durableId="1766270170">
    <w:abstractNumId w:val="65"/>
  </w:num>
  <w:num w:numId="15" w16cid:durableId="110901471">
    <w:abstractNumId w:val="27"/>
  </w:num>
  <w:num w:numId="16" w16cid:durableId="1742172629">
    <w:abstractNumId w:val="25"/>
  </w:num>
  <w:num w:numId="17" w16cid:durableId="16230281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98027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16931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1662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653107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914187">
    <w:abstractNumId w:val="30"/>
    <w:lvlOverride w:ilvl="0">
      <w:startOverride w:val="1"/>
    </w:lvlOverride>
  </w:num>
  <w:num w:numId="23" w16cid:durableId="5308018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0160605">
    <w:abstractNumId w:val="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731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4296231">
    <w:abstractNumId w:val="16"/>
    <w:lvlOverride w:ilvl="0">
      <w:startOverride w:val="1"/>
    </w:lvlOverride>
  </w:num>
  <w:num w:numId="27" w16cid:durableId="534468302">
    <w:abstractNumId w:val="13"/>
  </w:num>
  <w:num w:numId="28" w16cid:durableId="1580215659">
    <w:abstractNumId w:val="61"/>
  </w:num>
  <w:num w:numId="29" w16cid:durableId="2143569142">
    <w:abstractNumId w:val="52"/>
  </w:num>
  <w:num w:numId="30" w16cid:durableId="1298339156">
    <w:abstractNumId w:val="50"/>
  </w:num>
  <w:num w:numId="31" w16cid:durableId="691878614">
    <w:abstractNumId w:val="38"/>
  </w:num>
  <w:num w:numId="32" w16cid:durableId="1134516869">
    <w:abstractNumId w:val="26"/>
  </w:num>
  <w:num w:numId="33" w16cid:durableId="667176065">
    <w:abstractNumId w:val="33"/>
  </w:num>
  <w:num w:numId="34" w16cid:durableId="1787890070">
    <w:abstractNumId w:val="32"/>
  </w:num>
  <w:num w:numId="35" w16cid:durableId="1343170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96615">
    <w:abstractNumId w:val="22"/>
  </w:num>
  <w:num w:numId="37" w16cid:durableId="240718053">
    <w:abstractNumId w:val="46"/>
  </w:num>
  <w:num w:numId="38" w16cid:durableId="578175499">
    <w:abstractNumId w:val="35"/>
  </w:num>
  <w:num w:numId="39" w16cid:durableId="148641180">
    <w:abstractNumId w:val="67"/>
  </w:num>
  <w:num w:numId="40" w16cid:durableId="1234705571">
    <w:abstractNumId w:val="39"/>
  </w:num>
  <w:num w:numId="41" w16cid:durableId="1382753794">
    <w:abstractNumId w:val="48"/>
  </w:num>
  <w:num w:numId="42" w16cid:durableId="159198670">
    <w:abstractNumId w:val="53"/>
  </w:num>
  <w:num w:numId="43" w16cid:durableId="1590500391">
    <w:abstractNumId w:val="49"/>
  </w:num>
  <w:num w:numId="44" w16cid:durableId="655452320">
    <w:abstractNumId w:val="11"/>
  </w:num>
  <w:num w:numId="45" w16cid:durableId="1700662119">
    <w:abstractNumId w:val="18"/>
  </w:num>
  <w:num w:numId="46" w16cid:durableId="644361107">
    <w:abstractNumId w:val="64"/>
  </w:num>
  <w:num w:numId="47" w16cid:durableId="955864630">
    <w:abstractNumId w:val="17"/>
  </w:num>
  <w:num w:numId="48" w16cid:durableId="108596555">
    <w:abstractNumId w:val="20"/>
  </w:num>
  <w:num w:numId="49" w16cid:durableId="1354308843">
    <w:abstractNumId w:val="43"/>
  </w:num>
  <w:num w:numId="50" w16cid:durableId="191303970">
    <w:abstractNumId w:val="19"/>
  </w:num>
  <w:num w:numId="51" w16cid:durableId="1933472042">
    <w:abstractNumId w:val="28"/>
  </w:num>
  <w:num w:numId="52" w16cid:durableId="1645423573">
    <w:abstractNumId w:val="66"/>
  </w:num>
  <w:num w:numId="53" w16cid:durableId="240023273">
    <w:abstractNumId w:val="34"/>
  </w:num>
  <w:num w:numId="54" w16cid:durableId="396318433">
    <w:abstractNumId w:val="47"/>
  </w:num>
  <w:num w:numId="55" w16cid:durableId="533352048">
    <w:abstractNumId w:val="23"/>
  </w:num>
  <w:num w:numId="56" w16cid:durableId="1737051020">
    <w:abstractNumId w:val="42"/>
  </w:num>
  <w:num w:numId="57" w16cid:durableId="1241451313">
    <w:abstractNumId w:val="12"/>
  </w:num>
  <w:num w:numId="58" w16cid:durableId="420418604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54A6"/>
    <w:rsid w:val="00014011"/>
    <w:rsid w:val="000306A1"/>
    <w:rsid w:val="00032B9C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4B29"/>
    <w:rsid w:val="0009557A"/>
    <w:rsid w:val="00095C99"/>
    <w:rsid w:val="000A55EE"/>
    <w:rsid w:val="000A5659"/>
    <w:rsid w:val="000C294C"/>
    <w:rsid w:val="000C4331"/>
    <w:rsid w:val="000C78D1"/>
    <w:rsid w:val="000D27E1"/>
    <w:rsid w:val="000D5593"/>
    <w:rsid w:val="000D73CC"/>
    <w:rsid w:val="000E3CF3"/>
    <w:rsid w:val="000E4A0D"/>
    <w:rsid w:val="000E6879"/>
    <w:rsid w:val="000F0150"/>
    <w:rsid w:val="00102487"/>
    <w:rsid w:val="001123C0"/>
    <w:rsid w:val="00113673"/>
    <w:rsid w:val="001172EB"/>
    <w:rsid w:val="00123AEF"/>
    <w:rsid w:val="00125506"/>
    <w:rsid w:val="00140A38"/>
    <w:rsid w:val="001515B1"/>
    <w:rsid w:val="00162E54"/>
    <w:rsid w:val="00186C0B"/>
    <w:rsid w:val="00190FF2"/>
    <w:rsid w:val="001924FC"/>
    <w:rsid w:val="001A05CE"/>
    <w:rsid w:val="001B064C"/>
    <w:rsid w:val="001B6797"/>
    <w:rsid w:val="001C1EE3"/>
    <w:rsid w:val="001C3EBE"/>
    <w:rsid w:val="001C7BBF"/>
    <w:rsid w:val="001D125E"/>
    <w:rsid w:val="001E344B"/>
    <w:rsid w:val="001E42B5"/>
    <w:rsid w:val="001E5678"/>
    <w:rsid w:val="001E736F"/>
    <w:rsid w:val="001F0519"/>
    <w:rsid w:val="001F7A76"/>
    <w:rsid w:val="002124B3"/>
    <w:rsid w:val="002163AB"/>
    <w:rsid w:val="00242655"/>
    <w:rsid w:val="00251F6A"/>
    <w:rsid w:val="0025444C"/>
    <w:rsid w:val="00266BD3"/>
    <w:rsid w:val="002772F7"/>
    <w:rsid w:val="00284601"/>
    <w:rsid w:val="0028591A"/>
    <w:rsid w:val="00293028"/>
    <w:rsid w:val="002940A3"/>
    <w:rsid w:val="00294C87"/>
    <w:rsid w:val="002953FA"/>
    <w:rsid w:val="00297463"/>
    <w:rsid w:val="002C6E1B"/>
    <w:rsid w:val="002D0F08"/>
    <w:rsid w:val="002D7658"/>
    <w:rsid w:val="002E1819"/>
    <w:rsid w:val="002E51CD"/>
    <w:rsid w:val="002F3686"/>
    <w:rsid w:val="002F5C8C"/>
    <w:rsid w:val="00304168"/>
    <w:rsid w:val="00305770"/>
    <w:rsid w:val="003061A0"/>
    <w:rsid w:val="00310942"/>
    <w:rsid w:val="00325357"/>
    <w:rsid w:val="0032755D"/>
    <w:rsid w:val="00342D3E"/>
    <w:rsid w:val="0035095A"/>
    <w:rsid w:val="00367CDE"/>
    <w:rsid w:val="00370917"/>
    <w:rsid w:val="00370BC8"/>
    <w:rsid w:val="003717DD"/>
    <w:rsid w:val="00374E00"/>
    <w:rsid w:val="00376C18"/>
    <w:rsid w:val="00386412"/>
    <w:rsid w:val="0038776D"/>
    <w:rsid w:val="0039740F"/>
    <w:rsid w:val="003B7870"/>
    <w:rsid w:val="003C7629"/>
    <w:rsid w:val="003E1D06"/>
    <w:rsid w:val="003F6D4D"/>
    <w:rsid w:val="003F717A"/>
    <w:rsid w:val="004232E3"/>
    <w:rsid w:val="00424517"/>
    <w:rsid w:val="004252FF"/>
    <w:rsid w:val="00431B19"/>
    <w:rsid w:val="0043233D"/>
    <w:rsid w:val="0043578D"/>
    <w:rsid w:val="00437121"/>
    <w:rsid w:val="00440B36"/>
    <w:rsid w:val="00443006"/>
    <w:rsid w:val="00444430"/>
    <w:rsid w:val="00444A44"/>
    <w:rsid w:val="004469A0"/>
    <w:rsid w:val="004602D0"/>
    <w:rsid w:val="00462B29"/>
    <w:rsid w:val="004668C5"/>
    <w:rsid w:val="00466C68"/>
    <w:rsid w:val="0047261A"/>
    <w:rsid w:val="0048024E"/>
    <w:rsid w:val="00480FDF"/>
    <w:rsid w:val="004815AC"/>
    <w:rsid w:val="00481C04"/>
    <w:rsid w:val="00483646"/>
    <w:rsid w:val="0048776F"/>
    <w:rsid w:val="004A384F"/>
    <w:rsid w:val="004A478E"/>
    <w:rsid w:val="004A7A01"/>
    <w:rsid w:val="004B6BB8"/>
    <w:rsid w:val="004C1367"/>
    <w:rsid w:val="004C1A6B"/>
    <w:rsid w:val="004C5D98"/>
    <w:rsid w:val="004D75ED"/>
    <w:rsid w:val="004E6D59"/>
    <w:rsid w:val="004F079B"/>
    <w:rsid w:val="00500395"/>
    <w:rsid w:val="00502893"/>
    <w:rsid w:val="00503BAA"/>
    <w:rsid w:val="0051511F"/>
    <w:rsid w:val="0052210C"/>
    <w:rsid w:val="0052674C"/>
    <w:rsid w:val="00543400"/>
    <w:rsid w:val="00546D4B"/>
    <w:rsid w:val="00553A5F"/>
    <w:rsid w:val="00553C76"/>
    <w:rsid w:val="0056182C"/>
    <w:rsid w:val="0056333E"/>
    <w:rsid w:val="005674D9"/>
    <w:rsid w:val="00571AE0"/>
    <w:rsid w:val="00572008"/>
    <w:rsid w:val="005802E7"/>
    <w:rsid w:val="0058183F"/>
    <w:rsid w:val="00581A95"/>
    <w:rsid w:val="0058731F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16CF"/>
    <w:rsid w:val="005B7D5A"/>
    <w:rsid w:val="005C33DF"/>
    <w:rsid w:val="005C776C"/>
    <w:rsid w:val="005E0873"/>
    <w:rsid w:val="005E3293"/>
    <w:rsid w:val="005E742D"/>
    <w:rsid w:val="00606ACD"/>
    <w:rsid w:val="0062517E"/>
    <w:rsid w:val="00633E76"/>
    <w:rsid w:val="00634E44"/>
    <w:rsid w:val="0064122F"/>
    <w:rsid w:val="00665B77"/>
    <w:rsid w:val="00676C72"/>
    <w:rsid w:val="006776E1"/>
    <w:rsid w:val="00677984"/>
    <w:rsid w:val="00677FD7"/>
    <w:rsid w:val="00684FC4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6F5634"/>
    <w:rsid w:val="006F6222"/>
    <w:rsid w:val="007032F8"/>
    <w:rsid w:val="00704230"/>
    <w:rsid w:val="00704834"/>
    <w:rsid w:val="00704D1F"/>
    <w:rsid w:val="00707E60"/>
    <w:rsid w:val="0071358C"/>
    <w:rsid w:val="007154C4"/>
    <w:rsid w:val="0072613E"/>
    <w:rsid w:val="0072726B"/>
    <w:rsid w:val="00737F2E"/>
    <w:rsid w:val="00740C14"/>
    <w:rsid w:val="0074290E"/>
    <w:rsid w:val="00751A06"/>
    <w:rsid w:val="00751C07"/>
    <w:rsid w:val="007527BF"/>
    <w:rsid w:val="0075492B"/>
    <w:rsid w:val="00777764"/>
    <w:rsid w:val="0078271E"/>
    <w:rsid w:val="00782CA0"/>
    <w:rsid w:val="00791367"/>
    <w:rsid w:val="007A65B8"/>
    <w:rsid w:val="007A66B7"/>
    <w:rsid w:val="007A7E9C"/>
    <w:rsid w:val="007C28B4"/>
    <w:rsid w:val="007C36C6"/>
    <w:rsid w:val="007C3B81"/>
    <w:rsid w:val="007C4667"/>
    <w:rsid w:val="007D4DD4"/>
    <w:rsid w:val="007D7FBD"/>
    <w:rsid w:val="007E2F75"/>
    <w:rsid w:val="007E47EE"/>
    <w:rsid w:val="007E6BAE"/>
    <w:rsid w:val="007F1EF1"/>
    <w:rsid w:val="007F252F"/>
    <w:rsid w:val="007F2E50"/>
    <w:rsid w:val="007F64A2"/>
    <w:rsid w:val="00805427"/>
    <w:rsid w:val="0082316C"/>
    <w:rsid w:val="008274D1"/>
    <w:rsid w:val="00832293"/>
    <w:rsid w:val="00833439"/>
    <w:rsid w:val="00833CFF"/>
    <w:rsid w:val="0083461C"/>
    <w:rsid w:val="00834C19"/>
    <w:rsid w:val="00834E98"/>
    <w:rsid w:val="0084047F"/>
    <w:rsid w:val="00854194"/>
    <w:rsid w:val="00862CD5"/>
    <w:rsid w:val="00866232"/>
    <w:rsid w:val="00866765"/>
    <w:rsid w:val="008771A8"/>
    <w:rsid w:val="00880B57"/>
    <w:rsid w:val="0088740C"/>
    <w:rsid w:val="00895303"/>
    <w:rsid w:val="008A11F8"/>
    <w:rsid w:val="008A63A4"/>
    <w:rsid w:val="008C2E26"/>
    <w:rsid w:val="008D1508"/>
    <w:rsid w:val="008D437D"/>
    <w:rsid w:val="008E256A"/>
    <w:rsid w:val="008E5E3E"/>
    <w:rsid w:val="008F4CDA"/>
    <w:rsid w:val="00906A68"/>
    <w:rsid w:val="009130F3"/>
    <w:rsid w:val="00922AD0"/>
    <w:rsid w:val="00924B79"/>
    <w:rsid w:val="00926BBC"/>
    <w:rsid w:val="00943449"/>
    <w:rsid w:val="00950B73"/>
    <w:rsid w:val="00952DE9"/>
    <w:rsid w:val="009647E8"/>
    <w:rsid w:val="009658FB"/>
    <w:rsid w:val="00993858"/>
    <w:rsid w:val="00996991"/>
    <w:rsid w:val="009A44C2"/>
    <w:rsid w:val="009A6BFB"/>
    <w:rsid w:val="009B6F61"/>
    <w:rsid w:val="009B7988"/>
    <w:rsid w:val="009E5A7D"/>
    <w:rsid w:val="009F1F22"/>
    <w:rsid w:val="009F23D0"/>
    <w:rsid w:val="009F508A"/>
    <w:rsid w:val="00A12811"/>
    <w:rsid w:val="00A15111"/>
    <w:rsid w:val="00A15710"/>
    <w:rsid w:val="00A17E46"/>
    <w:rsid w:val="00A26BFE"/>
    <w:rsid w:val="00A27F95"/>
    <w:rsid w:val="00A30CE0"/>
    <w:rsid w:val="00A34F24"/>
    <w:rsid w:val="00A36372"/>
    <w:rsid w:val="00A5475A"/>
    <w:rsid w:val="00A55632"/>
    <w:rsid w:val="00A601CA"/>
    <w:rsid w:val="00A624D0"/>
    <w:rsid w:val="00A66595"/>
    <w:rsid w:val="00A66887"/>
    <w:rsid w:val="00A7264C"/>
    <w:rsid w:val="00A74BE4"/>
    <w:rsid w:val="00AA0810"/>
    <w:rsid w:val="00AA10CD"/>
    <w:rsid w:val="00AB389E"/>
    <w:rsid w:val="00AB71BA"/>
    <w:rsid w:val="00AB7824"/>
    <w:rsid w:val="00AC0B43"/>
    <w:rsid w:val="00AC5531"/>
    <w:rsid w:val="00AE1CC1"/>
    <w:rsid w:val="00AF06B7"/>
    <w:rsid w:val="00B02DAE"/>
    <w:rsid w:val="00B0592D"/>
    <w:rsid w:val="00B118F8"/>
    <w:rsid w:val="00B12480"/>
    <w:rsid w:val="00B242F5"/>
    <w:rsid w:val="00B2799E"/>
    <w:rsid w:val="00B27CD2"/>
    <w:rsid w:val="00B3143A"/>
    <w:rsid w:val="00B33020"/>
    <w:rsid w:val="00B35B7F"/>
    <w:rsid w:val="00B40283"/>
    <w:rsid w:val="00B47283"/>
    <w:rsid w:val="00B50A73"/>
    <w:rsid w:val="00B63222"/>
    <w:rsid w:val="00B6359D"/>
    <w:rsid w:val="00B72394"/>
    <w:rsid w:val="00B83039"/>
    <w:rsid w:val="00B9104B"/>
    <w:rsid w:val="00B97D82"/>
    <w:rsid w:val="00BA110F"/>
    <w:rsid w:val="00BA5B4E"/>
    <w:rsid w:val="00BA6574"/>
    <w:rsid w:val="00BB19FF"/>
    <w:rsid w:val="00BB7507"/>
    <w:rsid w:val="00BD599D"/>
    <w:rsid w:val="00BD632D"/>
    <w:rsid w:val="00BD6CDB"/>
    <w:rsid w:val="00BE10A6"/>
    <w:rsid w:val="00BF1D7D"/>
    <w:rsid w:val="00BF7BD1"/>
    <w:rsid w:val="00C03A60"/>
    <w:rsid w:val="00C05070"/>
    <w:rsid w:val="00C20291"/>
    <w:rsid w:val="00C2092B"/>
    <w:rsid w:val="00C21B32"/>
    <w:rsid w:val="00C36208"/>
    <w:rsid w:val="00C36DFF"/>
    <w:rsid w:val="00C46A53"/>
    <w:rsid w:val="00C4740B"/>
    <w:rsid w:val="00C6162E"/>
    <w:rsid w:val="00C678BD"/>
    <w:rsid w:val="00C75FE5"/>
    <w:rsid w:val="00C80A6B"/>
    <w:rsid w:val="00C92899"/>
    <w:rsid w:val="00CA0CE1"/>
    <w:rsid w:val="00CA6260"/>
    <w:rsid w:val="00CA6A99"/>
    <w:rsid w:val="00CC6473"/>
    <w:rsid w:val="00CD1792"/>
    <w:rsid w:val="00CD6ED0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50F19"/>
    <w:rsid w:val="00D5436C"/>
    <w:rsid w:val="00D54FA7"/>
    <w:rsid w:val="00D5713E"/>
    <w:rsid w:val="00D679C3"/>
    <w:rsid w:val="00D81F91"/>
    <w:rsid w:val="00D92978"/>
    <w:rsid w:val="00DA1A26"/>
    <w:rsid w:val="00DA7E92"/>
    <w:rsid w:val="00DC5807"/>
    <w:rsid w:val="00DE74D2"/>
    <w:rsid w:val="00DF2AEC"/>
    <w:rsid w:val="00DF2C53"/>
    <w:rsid w:val="00E02369"/>
    <w:rsid w:val="00E25337"/>
    <w:rsid w:val="00E27BB6"/>
    <w:rsid w:val="00E36B62"/>
    <w:rsid w:val="00E478E4"/>
    <w:rsid w:val="00E47AE4"/>
    <w:rsid w:val="00E8215F"/>
    <w:rsid w:val="00E93F09"/>
    <w:rsid w:val="00EA0BB1"/>
    <w:rsid w:val="00EA30BA"/>
    <w:rsid w:val="00EA3662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F415B"/>
    <w:rsid w:val="00EF5F4F"/>
    <w:rsid w:val="00F07226"/>
    <w:rsid w:val="00F115A2"/>
    <w:rsid w:val="00F20571"/>
    <w:rsid w:val="00F42E34"/>
    <w:rsid w:val="00F53412"/>
    <w:rsid w:val="00F54788"/>
    <w:rsid w:val="00F5747F"/>
    <w:rsid w:val="00F70D92"/>
    <w:rsid w:val="00F71EB8"/>
    <w:rsid w:val="00F85985"/>
    <w:rsid w:val="00F85B27"/>
    <w:rsid w:val="00F920B0"/>
    <w:rsid w:val="00F922AE"/>
    <w:rsid w:val="00FA2C47"/>
    <w:rsid w:val="00FA339E"/>
    <w:rsid w:val="00FA3EC4"/>
    <w:rsid w:val="00FA41BC"/>
    <w:rsid w:val="00FA51B4"/>
    <w:rsid w:val="00FA79CB"/>
    <w:rsid w:val="00FC4CB7"/>
    <w:rsid w:val="00FC5547"/>
    <w:rsid w:val="00FD5F4C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  <w:style w:type="character" w:customStyle="1" w:styleId="NormalBoldChar">
    <w:name w:val="NormalBold Char"/>
    <w:link w:val="NormalBold"/>
    <w:qFormat/>
    <w:locked/>
    <w:rsid w:val="005B16CF"/>
    <w:rPr>
      <w:b/>
      <w:sz w:val="24"/>
      <w:lang w:eastAsia="en-GB"/>
    </w:rPr>
  </w:style>
  <w:style w:type="character" w:customStyle="1" w:styleId="DeltaViewInsertion">
    <w:name w:val="DeltaView Insertion"/>
    <w:qFormat/>
    <w:rsid w:val="005B16C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qFormat/>
    <w:rsid w:val="005B16CF"/>
    <w:pPr>
      <w:widowControl w:val="0"/>
    </w:pPr>
    <w:rPr>
      <w:b/>
      <w:szCs w:val="20"/>
      <w:lang w:eastAsia="en-GB"/>
    </w:rPr>
  </w:style>
  <w:style w:type="paragraph" w:customStyle="1" w:styleId="Text1">
    <w:name w:val="Text 1"/>
    <w:basedOn w:val="Normalny"/>
    <w:qFormat/>
    <w:rsid w:val="005B16C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5B16C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5B16C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5B16C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5B16C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unhideWhenUsed/>
    <w:rsid w:val="005B16CF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5B16CF"/>
    <w:pPr>
      <w:suppressAutoHyphens/>
    </w:pPr>
    <w:rPr>
      <w:rFonts w:ascii="Courier New" w:eastAsia="SimSun" w:hAnsi="Courier New" w:cs="Courier New"/>
      <w:lang w:eastAsia="zh-CN"/>
    </w:rPr>
  </w:style>
  <w:style w:type="numbering" w:customStyle="1" w:styleId="Zaimportowanystyl1">
    <w:name w:val="Zaimportowany styl 1"/>
    <w:rsid w:val="0072613E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151EC1655DBC4D1C91A2FCAE63084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B8E88-DC84-42F2-B2CB-7454B25F632A}"/>
      </w:docPartPr>
      <w:docPartBody>
        <w:p w:rsidR="00C211B6" w:rsidRDefault="001F231E">
          <w:r w:rsidRPr="00774561">
            <w:rPr>
              <w:rStyle w:val="Tekstzastpczy"/>
            </w:rPr>
            <w:t>[Temat]</w:t>
          </w:r>
        </w:p>
      </w:docPartBody>
    </w:docPart>
    <w:docPart>
      <w:docPartPr>
        <w:name w:val="0142F154773745568FF5D566A12BC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DE2D5-2DCC-45EE-A706-7C6473C618FD}"/>
      </w:docPartPr>
      <w:docPartBody>
        <w:p w:rsidR="00C211B6" w:rsidRDefault="001F231E">
          <w:r w:rsidRPr="00774561">
            <w:rPr>
              <w:rStyle w:val="Tekstzastpczy"/>
            </w:rPr>
            <w:t>[Temat]</w:t>
          </w:r>
        </w:p>
      </w:docPartBody>
    </w:docPart>
    <w:docPart>
      <w:docPartPr>
        <w:name w:val="A3EE0736B34A47A1A456141CE2ABB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3C49E-0CE8-4AA5-976E-BD5FA51165F8}"/>
      </w:docPartPr>
      <w:docPartBody>
        <w:p w:rsidR="00C211B6" w:rsidRDefault="001F231E">
          <w:r w:rsidRPr="00774561">
            <w:rPr>
              <w:rStyle w:val="Tekstzastpczy"/>
            </w:rPr>
            <w:t>[Tytuł]</w:t>
          </w:r>
        </w:p>
      </w:docPartBody>
    </w:docPart>
    <w:docPart>
      <w:docPartPr>
        <w:name w:val="06E189D8968C4CAA816D080E19BB9D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6336C-CEA9-4D98-8202-16E7D3C3BA5D}"/>
      </w:docPartPr>
      <w:docPartBody>
        <w:p w:rsidR="00C211B6" w:rsidRDefault="001F231E">
          <w:r w:rsidRPr="00774561">
            <w:rPr>
              <w:rStyle w:val="Tekstzastpczy"/>
            </w:rPr>
            <w:t>[Tytuł]</w:t>
          </w:r>
        </w:p>
      </w:docPartBody>
    </w:docPart>
    <w:docPart>
      <w:docPartPr>
        <w:name w:val="F1EE4F3BB3D84B9D9A1439690A6CF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E36A8-20E1-4558-ACE0-4B5752A7CE79}"/>
      </w:docPartPr>
      <w:docPartBody>
        <w:p w:rsidR="00C211B6" w:rsidRDefault="001F231E">
          <w:r w:rsidRPr="00774561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37"/>
    <w:rsid w:val="000A7E57"/>
    <w:rsid w:val="001516A7"/>
    <w:rsid w:val="001F231E"/>
    <w:rsid w:val="002F3901"/>
    <w:rsid w:val="00311337"/>
    <w:rsid w:val="00332931"/>
    <w:rsid w:val="0041221B"/>
    <w:rsid w:val="005A3B5D"/>
    <w:rsid w:val="00662F30"/>
    <w:rsid w:val="00755108"/>
    <w:rsid w:val="00764EDB"/>
    <w:rsid w:val="00791E30"/>
    <w:rsid w:val="00812926"/>
    <w:rsid w:val="00896936"/>
    <w:rsid w:val="009B06AF"/>
    <w:rsid w:val="00A16066"/>
    <w:rsid w:val="00AC32F4"/>
    <w:rsid w:val="00B941E0"/>
    <w:rsid w:val="00C211B6"/>
    <w:rsid w:val="00C3463D"/>
    <w:rsid w:val="00C56487"/>
    <w:rsid w:val="00E16562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23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21F58-F440-462B-89FF-65C0BBB17C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11</Pages>
  <Words>1948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potencjostatu dla Instytutu Inżynierii Mechanicznej Politechniki Warszawskiej Filii w Płocku</vt:lpstr>
    </vt:vector>
  </TitlesOfParts>
  <Company>Politechnika Warszawska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potencjostatu dla Instytutu Inżynierii Mechanicznej Politechniki Warszawskiej Filii w Płocku</dc:title>
  <dc:subject>BZP.261.5.2023</dc:subject>
  <dc:creator>SzNTiS</dc:creator>
  <dc:description/>
  <cp:lastModifiedBy>Lewandowska Monika</cp:lastModifiedBy>
  <cp:revision>272</cp:revision>
  <cp:lastPrinted>2023-02-01T08:07:00Z</cp:lastPrinted>
  <dcterms:created xsi:type="dcterms:W3CDTF">2021-04-08T05:24:00Z</dcterms:created>
  <dcterms:modified xsi:type="dcterms:W3CDTF">2023-02-06T12:27:00Z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