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C52CB5" w:rsidRPr="00DA2161" w:rsidRDefault="00F37914" w:rsidP="00DA2161">
      <w:pPr>
        <w:spacing w:line="360" w:lineRule="auto"/>
        <w:ind w:left="3540"/>
        <w:jc w:val="center"/>
        <w:rPr>
          <w:caps/>
          <w:color w:val="0000FF"/>
          <w:sz w:val="26"/>
          <w:szCs w:val="26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411FBA">
        <w:rPr>
          <w:caps/>
          <w:color w:val="0000FF"/>
          <w:sz w:val="26"/>
          <w:szCs w:val="26"/>
        </w:rPr>
        <w:tab/>
      </w:r>
      <w:r w:rsidR="009704B9" w:rsidRPr="002849DD">
        <w:rPr>
          <w:b/>
          <w:i/>
          <w:szCs w:val="24"/>
        </w:rPr>
        <w:t xml:space="preserve">Załącznik Nr </w:t>
      </w:r>
      <w:r w:rsidR="002849DD" w:rsidRPr="002849DD">
        <w:rPr>
          <w:b/>
          <w:i/>
          <w:szCs w:val="24"/>
        </w:rPr>
        <w:t>1</w:t>
      </w:r>
    </w:p>
    <w:p w:rsidR="009704B9" w:rsidRPr="007F161C" w:rsidRDefault="009704B9" w:rsidP="009704B9">
      <w:pPr>
        <w:spacing w:before="240"/>
      </w:pPr>
      <w:r w:rsidRPr="007F161C">
        <w:rPr>
          <w:b/>
          <w:bCs/>
        </w:rPr>
        <w:t>WYKONAWCA</w:t>
      </w:r>
    </w:p>
    <w:p w:rsidR="009704B9" w:rsidRPr="007F161C" w:rsidRDefault="009704B9" w:rsidP="009704B9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:rsidR="009704B9" w:rsidRDefault="009704B9" w:rsidP="009704B9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:rsidR="009B3260" w:rsidRDefault="009B3260" w:rsidP="009704B9">
      <w:pPr>
        <w:rPr>
          <w:sz w:val="20"/>
        </w:rPr>
      </w:pPr>
    </w:p>
    <w:p w:rsidR="009B3260" w:rsidRDefault="009B3260" w:rsidP="009704B9">
      <w:pPr>
        <w:rPr>
          <w:sz w:val="20"/>
        </w:rPr>
      </w:pPr>
    </w:p>
    <w:p w:rsidR="00072064" w:rsidRDefault="00072064" w:rsidP="009704B9">
      <w:pPr>
        <w:rPr>
          <w:sz w:val="20"/>
        </w:rPr>
      </w:pPr>
    </w:p>
    <w:p w:rsidR="00072064" w:rsidRPr="007F161C" w:rsidRDefault="00072064" w:rsidP="009704B9">
      <w:pPr>
        <w:rPr>
          <w:sz w:val="20"/>
        </w:rPr>
      </w:pPr>
    </w:p>
    <w:p w:rsidR="00072064" w:rsidRPr="00300801" w:rsidRDefault="00072064" w:rsidP="00300801">
      <w:pPr>
        <w:spacing w:line="360" w:lineRule="auto"/>
        <w:jc w:val="center"/>
        <w:rPr>
          <w:sz w:val="28"/>
          <w:szCs w:val="28"/>
        </w:rPr>
      </w:pPr>
      <w:r w:rsidRPr="00300801">
        <w:rPr>
          <w:b/>
          <w:bCs/>
          <w:sz w:val="28"/>
          <w:szCs w:val="28"/>
        </w:rPr>
        <w:t xml:space="preserve">W związku z postępowaniem numer </w:t>
      </w:r>
      <w:r w:rsidRPr="00300801">
        <w:rPr>
          <w:b/>
          <w:sz w:val="28"/>
          <w:szCs w:val="28"/>
        </w:rPr>
        <w:t>WP/</w:t>
      </w:r>
      <w:r w:rsidR="00300801" w:rsidRPr="00300801">
        <w:rPr>
          <w:b/>
          <w:sz w:val="28"/>
          <w:szCs w:val="28"/>
        </w:rPr>
        <w:t>12</w:t>
      </w:r>
      <w:r w:rsidRPr="00300801">
        <w:rPr>
          <w:b/>
          <w:sz w:val="28"/>
          <w:szCs w:val="28"/>
        </w:rPr>
        <w:t>/2021</w:t>
      </w:r>
    </w:p>
    <w:p w:rsidR="00300801" w:rsidRPr="00300801" w:rsidRDefault="00072064" w:rsidP="00300801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300801">
        <w:rPr>
          <w:b/>
          <w:bCs/>
          <w:sz w:val="28"/>
          <w:szCs w:val="28"/>
        </w:rPr>
        <w:t xml:space="preserve">na </w:t>
      </w:r>
      <w:r w:rsidR="00300801" w:rsidRPr="00300801">
        <w:rPr>
          <w:b/>
          <w:bCs/>
          <w:sz w:val="28"/>
          <w:szCs w:val="28"/>
        </w:rPr>
        <w:t>dostawę nakładek gumowych do taśm gąsienicowych do czołgów LEOPARD 2A4/2A5 oraz PT – 91.</w:t>
      </w:r>
    </w:p>
    <w:p w:rsidR="009704B9" w:rsidRPr="008C2622" w:rsidRDefault="00300801" w:rsidP="00300801">
      <w:pPr>
        <w:spacing w:line="360" w:lineRule="auto"/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 xml:space="preserve"> </w:t>
      </w:r>
      <w:r w:rsidR="009704B9" w:rsidRPr="008C2622">
        <w:rPr>
          <w:i/>
          <w:sz w:val="22"/>
          <w:szCs w:val="22"/>
        </w:rPr>
        <w:t>(zgodnie z przedmiotem</w:t>
      </w:r>
      <w:bookmarkStart w:id="0" w:name="_GoBack"/>
      <w:bookmarkEnd w:id="0"/>
      <w:r w:rsidR="009704B9" w:rsidRPr="008C2622">
        <w:rPr>
          <w:i/>
          <w:sz w:val="22"/>
          <w:szCs w:val="22"/>
        </w:rPr>
        <w:t xml:space="preserve"> zamówienia)</w:t>
      </w:r>
    </w:p>
    <w:p w:rsidR="009704B9" w:rsidRDefault="009704B9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850C33" w:rsidRDefault="00850C33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9704B9" w:rsidRPr="008C2622" w:rsidRDefault="009704B9" w:rsidP="009704B9">
      <w:pPr>
        <w:spacing w:before="240" w:line="360" w:lineRule="auto"/>
        <w:rPr>
          <w:sz w:val="26"/>
          <w:szCs w:val="26"/>
        </w:rPr>
      </w:pPr>
      <w:r w:rsidRPr="008C2622">
        <w:rPr>
          <w:b/>
          <w:bCs/>
          <w:sz w:val="26"/>
          <w:szCs w:val="26"/>
        </w:rPr>
        <w:t>Oświadczamy, że: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uprawnienia do wykonywania działalności w zakresie objętym przedmiotem zamówienia.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niezbędną wiedzę i doświadczenie oraz dysponujemy potencjałem technicznym i osobami zdolnymi do wykonania zamówienia.</w:t>
      </w:r>
    </w:p>
    <w:p w:rsidR="009704B9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Znajdujemy się w sytuacji ekonomicznej i finansowej zapewniającej wykonanie zamówienia.</w:t>
      </w: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:rsidR="000A6252" w:rsidRPr="008C2622" w:rsidRDefault="000A6252" w:rsidP="000A6252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:rsidR="000A6252" w:rsidRDefault="000A6252" w:rsidP="000A625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:rsidR="000A6252" w:rsidRPr="004B2563" w:rsidRDefault="000A6252" w:rsidP="000A6252">
      <w:pPr>
        <w:spacing w:line="360" w:lineRule="auto"/>
        <w:jc w:val="both"/>
        <w:rPr>
          <w:i/>
          <w:sz w:val="22"/>
          <w:szCs w:val="22"/>
        </w:rPr>
      </w:pPr>
    </w:p>
    <w:p w:rsidR="009704B9" w:rsidRPr="00513D7B" w:rsidRDefault="009704B9" w:rsidP="009704B9">
      <w:pPr>
        <w:tabs>
          <w:tab w:val="num" w:pos="284"/>
        </w:tabs>
        <w:spacing w:line="360" w:lineRule="auto"/>
        <w:ind w:left="284"/>
        <w:jc w:val="both"/>
        <w:rPr>
          <w:b/>
          <w:i/>
          <w:sz w:val="26"/>
          <w:szCs w:val="26"/>
        </w:rPr>
      </w:pP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182811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58" w:rsidRDefault="00FB0C58">
      <w:r>
        <w:separator/>
      </w:r>
    </w:p>
  </w:endnote>
  <w:endnote w:type="continuationSeparator" w:id="0">
    <w:p w:rsidR="00FB0C58" w:rsidRDefault="00FB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11FBA" w:rsidRPr="00411FBA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00801" w:rsidRPr="0030080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58" w:rsidRDefault="00FB0C58">
      <w:r>
        <w:separator/>
      </w:r>
    </w:p>
  </w:footnote>
  <w:footnote w:type="continuationSeparator" w:id="0">
    <w:p w:rsidR="00FB0C58" w:rsidRDefault="00FB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C45B7"/>
    <w:rsid w:val="001C607E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0801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0316"/>
    <w:rsid w:val="0038429C"/>
    <w:rsid w:val="00386DFC"/>
    <w:rsid w:val="0039777E"/>
    <w:rsid w:val="003A599A"/>
    <w:rsid w:val="003B08B5"/>
    <w:rsid w:val="003B482D"/>
    <w:rsid w:val="003C2257"/>
    <w:rsid w:val="003C5435"/>
    <w:rsid w:val="003C6044"/>
    <w:rsid w:val="003C72FA"/>
    <w:rsid w:val="003D522D"/>
    <w:rsid w:val="003D5E3B"/>
    <w:rsid w:val="003E1C50"/>
    <w:rsid w:val="003E46F6"/>
    <w:rsid w:val="0040034E"/>
    <w:rsid w:val="00407204"/>
    <w:rsid w:val="00411FBA"/>
    <w:rsid w:val="004177A9"/>
    <w:rsid w:val="0043737A"/>
    <w:rsid w:val="004504EB"/>
    <w:rsid w:val="004535B9"/>
    <w:rsid w:val="00455AAC"/>
    <w:rsid w:val="004616A2"/>
    <w:rsid w:val="00467BC1"/>
    <w:rsid w:val="00473D0B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4CB8"/>
    <w:rsid w:val="00766CD2"/>
    <w:rsid w:val="00771D85"/>
    <w:rsid w:val="007A1698"/>
    <w:rsid w:val="007A19E0"/>
    <w:rsid w:val="007A1DAE"/>
    <w:rsid w:val="007A3C0F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B83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13742"/>
    <w:rsid w:val="00C31A1D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0C58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WARUNKI PRZETARGU</vt:lpstr>
      <vt:lpstr>    Warunki przetargu</vt:lpstr>
      <vt:lpstr>        w pieniądzu, przelewem na rachunek bankowy Zamawiającego </vt:lpstr>
      <vt:lpstr>        o jego wniesieniu w terminie decydować będzie data wpływu środków na rachunek ba</vt:lpstr>
      <vt:lpstr>……………………………</vt:lpstr>
      <vt:lpstr>/ imię i nazwisko/</vt:lpstr>
      <vt:lpstr>Nr/</vt:lpstr>
      <vt:lpstr/>
    </vt:vector>
  </TitlesOfParts>
  <Company>JW3090</Company>
  <LinksUpToDate>false</LinksUpToDate>
  <CharactersWithSpaces>868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Goliszewska Halina</cp:lastModifiedBy>
  <cp:revision>7</cp:revision>
  <cp:lastPrinted>2021-01-27T09:37:00Z</cp:lastPrinted>
  <dcterms:created xsi:type="dcterms:W3CDTF">2021-01-27T13:35:00Z</dcterms:created>
  <dcterms:modified xsi:type="dcterms:W3CDTF">2021-02-04T10:24:00Z</dcterms:modified>
</cp:coreProperties>
</file>