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C76029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SR.272.u.40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55010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2113B2" w:rsidRPr="002113B2" w:rsidRDefault="00332370" w:rsidP="002113B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>
        <w:rPr>
          <w:rFonts w:cs="Times New Roman"/>
          <w:szCs w:val="20"/>
        </w:rPr>
        <w:t>Pełnienie funkcji Inspektora nadzoru i</w:t>
      </w:r>
      <w:r w:rsidRPr="00136675">
        <w:rPr>
          <w:rFonts w:cs="Times New Roman"/>
          <w:szCs w:val="20"/>
        </w:rPr>
        <w:t>nwestorskiego</w:t>
      </w:r>
      <w:r w:rsidRPr="00F911CA"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</w:rPr>
        <w:t>nad</w:t>
      </w:r>
      <w:r w:rsidR="002113B2">
        <w:rPr>
          <w:rFonts w:cs="Times New Roman"/>
          <w:bCs/>
          <w:szCs w:val="20"/>
        </w:rPr>
        <w:t xml:space="preserve"> </w:t>
      </w:r>
      <w:r w:rsidR="002113B2" w:rsidRPr="002113B2">
        <w:rPr>
          <w:rFonts w:eastAsia="Times New Roman" w:cs="Times New Roman"/>
          <w:bCs/>
          <w:color w:val="000000"/>
          <w:szCs w:val="20"/>
          <w:lang w:eastAsia="ar-SA"/>
        </w:rPr>
        <w:t>„Przebudową drogi nr 2324G na odc. Rybina – Chorążówka i Stegienka – Jantar” w ramach przedsięwzięcia Pomorskie Trasy Rowerowe o Znaczeniu Międzynarodowym R-10 i Wiślana Trasa Rowerowa R-9.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1A2662" w:rsidRDefault="00127179" w:rsidP="001A266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C721E8" w:rsidRDefault="00127179" w:rsidP="00C721E8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</w:t>
      </w:r>
      <w:r w:rsidR="00F440F7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F440F7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 Inspektor nadzoru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 w:rsidR="00C721E8">
        <w:rPr>
          <w:rFonts w:cs="Times New Roman"/>
          <w:bCs/>
          <w:iCs/>
          <w:color w:val="000000"/>
          <w:szCs w:val="20"/>
        </w:rPr>
        <w:t xml:space="preserve">ny dodatkowy obowiązkowy dzień </w:t>
      </w:r>
      <w:r w:rsidR="000B58D2" w:rsidRPr="00C721E8">
        <w:rPr>
          <w:rFonts w:cs="Times New Roman"/>
          <w:bCs/>
          <w:iCs/>
          <w:color w:val="000000"/>
          <w:szCs w:val="20"/>
        </w:rPr>
        <w:t>Wykonawc</w:t>
      </w:r>
      <w:r w:rsidRPr="00C721E8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9F6779">
      <w:pPr>
        <w:pStyle w:val="Akapitzlist"/>
        <w:numPr>
          <w:ilvl w:val="0"/>
          <w:numId w:val="54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9F6779">
      <w:pPr>
        <w:pStyle w:val="Akapitzlist"/>
        <w:numPr>
          <w:ilvl w:val="0"/>
          <w:numId w:val="54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9F6779">
      <w:pPr>
        <w:pStyle w:val="Akapitzlist"/>
        <w:numPr>
          <w:ilvl w:val="0"/>
          <w:numId w:val="54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y, który nie zaoferuje dodatkowych pobytów inspektora nadzoru na budowie (np. wpisze </w:t>
      </w:r>
      <w:r w:rsidR="00C721E8">
        <w:rPr>
          <w:rFonts w:cs="Times New Roman"/>
          <w:bCs/>
          <w:iCs/>
          <w:color w:val="000000"/>
          <w:szCs w:val="20"/>
        </w:rPr>
        <w:t>liczbę: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0, </w:t>
      </w:r>
      <w:r w:rsidR="00C721E8">
        <w:rPr>
          <w:rFonts w:cs="Times New Roman"/>
          <w:bCs/>
          <w:iCs/>
          <w:color w:val="000000"/>
          <w:szCs w:val="20"/>
        </w:rPr>
        <w:t xml:space="preserve">lub </w:t>
      </w:r>
      <w:r w:rsidR="00127179"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 na placu budowy</w:t>
      </w:r>
      <w:r w:rsidR="00CB2925">
        <w:rPr>
          <w:rFonts w:cs="Times New Roman"/>
          <w:bCs/>
          <w:iCs/>
          <w:color w:val="000000"/>
          <w:szCs w:val="20"/>
        </w:rPr>
        <w:t>,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C721E8">
        <w:rPr>
          <w:rFonts w:cs="Times New Roman"/>
          <w:bCs/>
          <w:iCs/>
          <w:color w:val="000000"/>
          <w:szCs w:val="20"/>
        </w:rPr>
        <w:t>godniu. W przypadku wskazania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9F6779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9F6779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55010" w:rsidRDefault="0015501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77FC6" w:rsidRDefault="00077FC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113B2" w:rsidRPr="00D05306" w:rsidRDefault="002113B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077FC6" w:rsidRDefault="000B58D2" w:rsidP="00077FC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77FC6" w:rsidRDefault="00077FC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C7C01" w:rsidRDefault="00FC7C01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C7C01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2337E" w15:done="0"/>
  <w15:commentEx w15:paraId="212E1C5E" w15:done="0"/>
  <w15:commentEx w15:paraId="2B7FF5B4" w15:done="0"/>
  <w15:commentEx w15:paraId="2F52C76F" w15:done="0"/>
  <w15:commentEx w15:paraId="3D101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2AA" w16cex:dateUtc="2023-09-13T12:16:00Z"/>
  <w16cex:commentExtensible w16cex:durableId="28AC42BD" w16cex:dateUtc="2023-09-13T12:16:00Z"/>
  <w16cex:commentExtensible w16cex:durableId="28AC4308" w16cex:dateUtc="2023-09-13T12:17:00Z"/>
  <w16cex:commentExtensible w16cex:durableId="28AC4315" w16cex:dateUtc="2023-09-13T12:17:00Z"/>
  <w16cex:commentExtensible w16cex:durableId="28AC439C" w16cex:dateUtc="2023-09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2337E" w16cid:durableId="28AC42AA"/>
  <w16cid:commentId w16cid:paraId="212E1C5E" w16cid:durableId="28AC42BD"/>
  <w16cid:commentId w16cid:paraId="2B7FF5B4" w16cid:durableId="28AC4308"/>
  <w16cid:commentId w16cid:paraId="2F52C76F" w16cid:durableId="28AC4315"/>
  <w16cid:commentId w16cid:paraId="3D1019DC" w16cid:durableId="28AC43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19" w:rsidRDefault="00377319">
      <w:pPr>
        <w:spacing w:after="0" w:line="240" w:lineRule="auto"/>
      </w:pPr>
      <w:r>
        <w:separator/>
      </w:r>
    </w:p>
  </w:endnote>
  <w:endnote w:type="continuationSeparator" w:id="0">
    <w:p w:rsidR="00377319" w:rsidRDefault="0037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Default="0016345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6216">
      <w:rPr>
        <w:szCs w:val="20"/>
      </w:rPr>
      <w:instrText xml:space="preserve"> PAGE </w:instrText>
    </w:r>
    <w:r>
      <w:rPr>
        <w:szCs w:val="20"/>
      </w:rPr>
      <w:fldChar w:fldCharType="separate"/>
    </w:r>
    <w:r w:rsidR="003B5B16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19" w:rsidRDefault="00377319">
      <w:pPr>
        <w:spacing w:after="0" w:line="240" w:lineRule="auto"/>
      </w:pPr>
      <w:r>
        <w:separator/>
      </w:r>
    </w:p>
  </w:footnote>
  <w:footnote w:type="continuationSeparator" w:id="0">
    <w:p w:rsidR="00377319" w:rsidRDefault="0037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Pr="00243597" w:rsidRDefault="00CB6216" w:rsidP="00243597">
    <w:pPr>
      <w:rPr>
        <w:rFonts w:asciiTheme="minorHAnsi" w:hAnsiTheme="minorHAnsi"/>
        <w:kern w:val="2"/>
        <w:sz w:val="22"/>
      </w:rPr>
    </w:pPr>
    <w:r w:rsidRPr="00F941DF"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AB43A5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C411B2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A77F08"/>
    <w:multiLevelType w:val="hybridMultilevel"/>
    <w:tmpl w:val="40847826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A2178"/>
    <w:multiLevelType w:val="hybridMultilevel"/>
    <w:tmpl w:val="D03A021C"/>
    <w:lvl w:ilvl="0" w:tplc="58CE5AE4">
      <w:start w:val="1"/>
      <w:numFmt w:val="decimal"/>
      <w:lvlText w:val="%1)"/>
      <w:lvlJc w:val="left"/>
      <w:pPr>
        <w:ind w:left="193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A064987C">
      <w:start w:val="1"/>
      <w:numFmt w:val="decimal"/>
      <w:lvlText w:val="%2)"/>
      <w:lvlJc w:val="left"/>
      <w:pPr>
        <w:ind w:left="265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1A2000D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1F107374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BA32D7B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447944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9852DE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2537CE7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2C167A"/>
    <w:multiLevelType w:val="hybridMultilevel"/>
    <w:tmpl w:val="182CD212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2BE7"/>
    <w:multiLevelType w:val="hybridMultilevel"/>
    <w:tmpl w:val="39E8CC62"/>
    <w:lvl w:ilvl="0" w:tplc="20F80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3318DC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A3340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8"/>
  </w:num>
  <w:num w:numId="3">
    <w:abstractNumId w:val="73"/>
  </w:num>
  <w:num w:numId="4">
    <w:abstractNumId w:val="128"/>
  </w:num>
  <w:num w:numId="5">
    <w:abstractNumId w:val="45"/>
  </w:num>
  <w:num w:numId="6">
    <w:abstractNumId w:val="47"/>
  </w:num>
  <w:num w:numId="7">
    <w:abstractNumId w:val="100"/>
  </w:num>
  <w:num w:numId="8">
    <w:abstractNumId w:val="97"/>
  </w:num>
  <w:num w:numId="9">
    <w:abstractNumId w:val="52"/>
  </w:num>
  <w:num w:numId="10">
    <w:abstractNumId w:val="115"/>
  </w:num>
  <w:num w:numId="11">
    <w:abstractNumId w:val="93"/>
  </w:num>
  <w:num w:numId="12">
    <w:abstractNumId w:val="129"/>
  </w:num>
  <w:num w:numId="13">
    <w:abstractNumId w:val="132"/>
  </w:num>
  <w:num w:numId="14">
    <w:abstractNumId w:val="99"/>
  </w:num>
  <w:num w:numId="15">
    <w:abstractNumId w:val="105"/>
  </w:num>
  <w:num w:numId="16">
    <w:abstractNumId w:val="7"/>
  </w:num>
  <w:num w:numId="17">
    <w:abstractNumId w:val="116"/>
  </w:num>
  <w:num w:numId="18">
    <w:abstractNumId w:val="131"/>
  </w:num>
  <w:num w:numId="19">
    <w:abstractNumId w:val="91"/>
  </w:num>
  <w:num w:numId="20">
    <w:abstractNumId w:val="61"/>
  </w:num>
  <w:num w:numId="21">
    <w:abstractNumId w:val="119"/>
  </w:num>
  <w:num w:numId="22">
    <w:abstractNumId w:val="137"/>
  </w:num>
  <w:num w:numId="23">
    <w:abstractNumId w:val="112"/>
  </w:num>
  <w:num w:numId="24">
    <w:abstractNumId w:val="87"/>
  </w:num>
  <w:num w:numId="25">
    <w:abstractNumId w:val="103"/>
  </w:num>
  <w:num w:numId="26">
    <w:abstractNumId w:val="136"/>
  </w:num>
  <w:num w:numId="27">
    <w:abstractNumId w:val="98"/>
  </w:num>
  <w:num w:numId="28">
    <w:abstractNumId w:val="108"/>
  </w:num>
  <w:num w:numId="29">
    <w:abstractNumId w:val="80"/>
  </w:num>
  <w:num w:numId="30">
    <w:abstractNumId w:val="74"/>
  </w:num>
  <w:num w:numId="31">
    <w:abstractNumId w:val="37"/>
  </w:num>
  <w:num w:numId="32">
    <w:abstractNumId w:val="33"/>
  </w:num>
  <w:num w:numId="33">
    <w:abstractNumId w:val="89"/>
  </w:num>
  <w:num w:numId="34">
    <w:abstractNumId w:val="96"/>
  </w:num>
  <w:num w:numId="35">
    <w:abstractNumId w:val="34"/>
  </w:num>
  <w:num w:numId="36">
    <w:abstractNumId w:val="56"/>
  </w:num>
  <w:num w:numId="37">
    <w:abstractNumId w:val="70"/>
  </w:num>
  <w:num w:numId="38">
    <w:abstractNumId w:val="135"/>
  </w:num>
  <w:num w:numId="39">
    <w:abstractNumId w:val="90"/>
  </w:num>
  <w:num w:numId="40">
    <w:abstractNumId w:val="66"/>
  </w:num>
  <w:num w:numId="41">
    <w:abstractNumId w:val="104"/>
  </w:num>
  <w:num w:numId="42">
    <w:abstractNumId w:val="111"/>
  </w:num>
  <w:num w:numId="43">
    <w:abstractNumId w:val="117"/>
  </w:num>
  <w:num w:numId="44">
    <w:abstractNumId w:val="51"/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9"/>
  </w:num>
  <w:num w:numId="48">
    <w:abstractNumId w:val="36"/>
  </w:num>
  <w:num w:numId="49">
    <w:abstractNumId w:val="58"/>
  </w:num>
  <w:num w:numId="50">
    <w:abstractNumId w:val="27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</w:num>
  <w:num w:numId="53">
    <w:abstractNumId w:val="102"/>
  </w:num>
  <w:num w:numId="54">
    <w:abstractNumId w:val="106"/>
  </w:num>
  <w:num w:numId="55">
    <w:abstractNumId w:val="127"/>
  </w:num>
  <w:num w:numId="56">
    <w:abstractNumId w:val="29"/>
  </w:num>
  <w:num w:numId="57">
    <w:abstractNumId w:val="71"/>
  </w:num>
  <w:num w:numId="58">
    <w:abstractNumId w:val="122"/>
  </w:num>
  <w:num w:numId="59">
    <w:abstractNumId w:val="88"/>
  </w:num>
  <w:num w:numId="60">
    <w:abstractNumId w:val="126"/>
  </w:num>
  <w:num w:numId="61">
    <w:abstractNumId w:val="120"/>
  </w:num>
  <w:num w:numId="62">
    <w:abstractNumId w:val="43"/>
  </w:num>
  <w:num w:numId="63">
    <w:abstractNumId w:val="130"/>
  </w:num>
  <w:num w:numId="64">
    <w:abstractNumId w:val="64"/>
  </w:num>
  <w:num w:numId="65">
    <w:abstractNumId w:val="75"/>
  </w:num>
  <w:num w:numId="66">
    <w:abstractNumId w:val="125"/>
  </w:num>
  <w:num w:numId="67">
    <w:abstractNumId w:val="38"/>
  </w:num>
  <w:num w:numId="68">
    <w:abstractNumId w:val="44"/>
  </w:num>
  <w:num w:numId="69">
    <w:abstractNumId w:val="65"/>
  </w:num>
  <w:num w:numId="70">
    <w:abstractNumId w:val="50"/>
  </w:num>
  <w:num w:numId="71">
    <w:abstractNumId w:val="46"/>
  </w:num>
  <w:num w:numId="72">
    <w:abstractNumId w:val="54"/>
  </w:num>
  <w:num w:numId="73">
    <w:abstractNumId w:val="60"/>
  </w:num>
  <w:num w:numId="74">
    <w:abstractNumId w:val="76"/>
  </w:num>
  <w:num w:numId="75">
    <w:abstractNumId w:val="124"/>
  </w:num>
  <w:num w:numId="76">
    <w:abstractNumId w:val="118"/>
  </w:num>
  <w:num w:numId="77">
    <w:abstractNumId w:val="85"/>
  </w:num>
  <w:num w:numId="78">
    <w:abstractNumId w:val="95"/>
  </w:num>
  <w:num w:numId="79">
    <w:abstractNumId w:val="82"/>
  </w:num>
  <w:num w:numId="80">
    <w:abstractNumId w:val="79"/>
  </w:num>
  <w:num w:numId="81">
    <w:abstractNumId w:val="81"/>
  </w:num>
  <w:num w:numId="82">
    <w:abstractNumId w:val="53"/>
  </w:num>
  <w:num w:numId="83">
    <w:abstractNumId w:val="57"/>
  </w:num>
  <w:num w:numId="84">
    <w:abstractNumId w:val="28"/>
  </w:num>
  <w:num w:numId="85">
    <w:abstractNumId w:val="72"/>
  </w:num>
  <w:num w:numId="86">
    <w:abstractNumId w:val="68"/>
  </w:num>
  <w:num w:numId="87">
    <w:abstractNumId w:val="133"/>
  </w:num>
  <w:num w:numId="88">
    <w:abstractNumId w:val="35"/>
  </w:num>
  <w:num w:numId="89">
    <w:abstractNumId w:val="84"/>
  </w:num>
  <w:num w:numId="90">
    <w:abstractNumId w:val="123"/>
  </w:num>
  <w:num w:numId="91">
    <w:abstractNumId w:val="113"/>
  </w:num>
  <w:num w:numId="92">
    <w:abstractNumId w:val="25"/>
  </w:num>
  <w:num w:numId="93">
    <w:abstractNumId w:val="83"/>
  </w:num>
  <w:num w:numId="94">
    <w:abstractNumId w:val="109"/>
  </w:num>
  <w:num w:numId="95">
    <w:abstractNumId w:val="39"/>
  </w:num>
  <w:num w:numId="96">
    <w:abstractNumId w:val="40"/>
  </w:num>
  <w:num w:numId="97">
    <w:abstractNumId w:val="77"/>
  </w:num>
  <w:num w:numId="98">
    <w:abstractNumId w:val="94"/>
  </w:num>
  <w:num w:numId="99">
    <w:abstractNumId w:val="69"/>
  </w:num>
  <w:num w:numId="100">
    <w:abstractNumId w:val="42"/>
  </w:num>
  <w:num w:numId="101">
    <w:abstractNumId w:val="121"/>
  </w:num>
  <w:num w:numId="102">
    <w:abstractNumId w:val="31"/>
  </w:num>
  <w:num w:numId="103">
    <w:abstractNumId w:val="92"/>
  </w:num>
  <w:num w:numId="104">
    <w:abstractNumId w:val="30"/>
  </w:num>
  <w:num w:numId="105">
    <w:abstractNumId w:val="11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45F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B6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319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B16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FEC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426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93B8C-6DF8-43B0-B63A-62E4028B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2023-09-14T07:13:00Z</cp:lastPrinted>
  <dcterms:created xsi:type="dcterms:W3CDTF">2023-09-13T09:28:00Z</dcterms:created>
  <dcterms:modified xsi:type="dcterms:W3CDTF">2023-09-14T07:57:00Z</dcterms:modified>
</cp:coreProperties>
</file>