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EDD702" w14:textId="77777777" w:rsidR="00E24321" w:rsidRPr="00E24321" w:rsidRDefault="00E24321" w:rsidP="00E24321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GoBack"/>
      <w:bookmarkEnd w:id="0"/>
      <w:r w:rsidRPr="00E24321">
        <w:rPr>
          <w:rFonts w:ascii="Open Sans" w:hAnsi="Open Sans" w:cs="Open Sans"/>
        </w:rPr>
        <w:t>Załącznik nr 1.1. do SIWZ</w:t>
      </w:r>
    </w:p>
    <w:p w14:paraId="055E6469" w14:textId="77777777" w:rsidR="00E24321" w:rsidRPr="00E24321" w:rsidRDefault="00E24321" w:rsidP="00E2432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OFERTA – CZĘŚĆ NR 1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24321" w:rsidRPr="00E24321" w14:paraId="685E79B7" w14:textId="77777777" w:rsidTr="00372E96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D37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6BE2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7453473A" w14:textId="77777777" w:rsidTr="00372E9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FAA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BBC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09DB8D33" w14:textId="77777777" w:rsidTr="00372E9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6B2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06B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4D0CF32B" w14:textId="77777777" w:rsidTr="00372E9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89C" w14:textId="77777777" w:rsidR="00E24321" w:rsidRPr="00E24321" w:rsidRDefault="00E24321" w:rsidP="00E24321">
            <w:pPr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Wykonawca zgodnie z ustawą z dnia 06 marca 2018 r. prawo przedsiębiorców (Dz. U. z 2019 r. poz. 1292 z </w:t>
            </w:r>
            <w:proofErr w:type="spellStart"/>
            <w:r w:rsidRPr="00E24321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E24321">
              <w:rPr>
                <w:rFonts w:ascii="Open Sans" w:hAnsi="Open Sans" w:cs="Open Sans"/>
                <w:sz w:val="18"/>
                <w:szCs w:val="18"/>
              </w:rPr>
              <w:t>. zm.)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384" w14:textId="77777777" w:rsidR="00E24321" w:rsidRPr="00E24321" w:rsidRDefault="00E24321" w:rsidP="00E243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4E0574" wp14:editId="4E342DF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B98A682" id="Prostokąt 9" o:spid="_x0000_s1026" style="position:absolute;margin-left:88.6pt;margin-top:7.6pt;width:9.7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E24321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7B28CFE7" w14:textId="77777777" w:rsidR="00E24321" w:rsidRPr="00E24321" w:rsidRDefault="00E24321" w:rsidP="00E243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D391F4" wp14:editId="49930CD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6C0E18E" id="Prostokąt 8" o:spid="_x0000_s1026" style="position:absolute;margin-left:88.85pt;margin-top:2.2pt;width:9.6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67BCC1FC" w14:textId="77777777" w:rsidR="00E24321" w:rsidRPr="00E24321" w:rsidRDefault="00E24321" w:rsidP="00E24321">
            <w:pPr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606DB9" wp14:editId="735E0EF9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3289871" id="Prostokąt 10" o:spid="_x0000_s1026" style="position:absolute;margin-left:88.25pt;margin-top:1.75pt;width:9.6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4F6ABE22" w14:textId="77777777" w:rsidR="00E24321" w:rsidRPr="00E24321" w:rsidRDefault="00E24321" w:rsidP="00E24321">
            <w:pPr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714C35" wp14:editId="678580D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B0AF428" id="Prostokąt 1" o:spid="_x0000_s1026" style="position:absolute;margin-left:87pt;margin-top:2.25pt;width:9.6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E24321" w:rsidRPr="00E24321" w14:paraId="78BE5EF8" w14:textId="77777777" w:rsidTr="00372E96">
        <w:trPr>
          <w:trHeight w:val="1125"/>
        </w:trPr>
        <w:tc>
          <w:tcPr>
            <w:tcW w:w="3827" w:type="dxa"/>
            <w:vAlign w:val="center"/>
          </w:tcPr>
          <w:p w14:paraId="04D9AA24" w14:textId="77777777" w:rsidR="00E24321" w:rsidRPr="00E24321" w:rsidRDefault="00E24321" w:rsidP="00E24321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589C3418" w14:textId="77777777" w:rsidR="00D85072" w:rsidRPr="00D85072" w:rsidRDefault="00D85072" w:rsidP="00D85072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85072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Sporządzenie dokumentacji projektowej wraz z pełnieniem nadzoru autorskiego dla zadania pn.: Budowa oświetlenia ulic w różnych dzielnicach Miasta Gdańska</w:t>
            </w:r>
          </w:p>
          <w:p w14:paraId="7B875F65" w14:textId="77777777" w:rsidR="00D85072" w:rsidRPr="00D85072" w:rsidRDefault="00D85072" w:rsidP="00D85072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85072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w ramach programu „Jaśniejszy Gdańsk” Edycja 2021 Etap IV</w:t>
            </w:r>
          </w:p>
          <w:p w14:paraId="41828EE0" w14:textId="77777777" w:rsidR="00266E8A" w:rsidRPr="00372E96" w:rsidRDefault="00266E8A" w:rsidP="00372E96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2D60E1AC" w14:textId="522BF362" w:rsidR="00E24321" w:rsidRPr="00E24321" w:rsidRDefault="00266E8A" w:rsidP="00E24321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CZĘŚĆ nr 1 przedmiotu zamówienia</w:t>
            </w:r>
          </w:p>
        </w:tc>
      </w:tr>
    </w:tbl>
    <w:p w14:paraId="3A4E47FB" w14:textId="77777777" w:rsidR="00E24321" w:rsidRPr="00E24321" w:rsidRDefault="00E24321" w:rsidP="00E24321">
      <w:pPr>
        <w:spacing w:before="120" w:after="120"/>
        <w:ind w:right="283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W odpowiedzi na ogłoszenie o zamówieniu oferuję wykonanie przedmiotu zamówienia</w:t>
      </w:r>
      <w:r w:rsidRPr="00E24321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E24321" w:rsidRPr="00E24321" w14:paraId="02C5CAB0" w14:textId="77777777" w:rsidTr="00372E96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3A2" w14:textId="2793C669" w:rsidR="00266E8A" w:rsidRPr="00645624" w:rsidRDefault="00266E8A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266E8A">
              <w:rPr>
                <w:rFonts w:ascii="Open Sans" w:hAnsi="Open Sans" w:cs="Open Sans"/>
                <w:b/>
                <w:bCs/>
                <w:lang w:eastAsia="ar-SA"/>
              </w:rPr>
              <w:t>Część nr 1</w:t>
            </w:r>
          </w:p>
        </w:tc>
      </w:tr>
      <w:tr w:rsidR="00266E8A" w:rsidRPr="00E24321" w14:paraId="735B36E4" w14:textId="77777777" w:rsidTr="00372E96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797" w14:textId="05605653" w:rsidR="00266E8A" w:rsidRPr="00266E8A" w:rsidRDefault="00266E8A" w:rsidP="00E24321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266E8A">
              <w:rPr>
                <w:rFonts w:ascii="Open Sans" w:hAnsi="Open Sans" w:cs="Open Sans"/>
                <w:b/>
                <w:bCs/>
                <w:lang w:eastAsia="ar-SA"/>
              </w:rPr>
              <w:t xml:space="preserve">ul. </w:t>
            </w:r>
            <w:r w:rsidR="001D1465">
              <w:rPr>
                <w:rFonts w:ascii="Open Sans" w:hAnsi="Open Sans" w:cs="Open Sans"/>
                <w:b/>
                <w:bCs/>
                <w:lang w:eastAsia="ar-SA"/>
              </w:rPr>
              <w:t>Przegalińska</w:t>
            </w:r>
            <w:r w:rsidRPr="00266E8A">
              <w:rPr>
                <w:rFonts w:ascii="Open Sans" w:hAnsi="Open Sans" w:cs="Open Sans"/>
                <w:b/>
                <w:bCs/>
                <w:lang w:eastAsia="ar-SA"/>
              </w:rPr>
              <w:t xml:space="preserve"> w  Gdańsku</w:t>
            </w:r>
            <w:r w:rsidR="00D7241F">
              <w:rPr>
                <w:rFonts w:ascii="Open Sans" w:hAnsi="Open Sans" w:cs="Open Sans"/>
                <w:b/>
                <w:bCs/>
                <w:lang w:eastAsia="ar-SA"/>
              </w:rPr>
              <w:t xml:space="preserve"> </w:t>
            </w:r>
            <w:r w:rsidR="00D7241F" w:rsidRPr="00D7241F">
              <w:rPr>
                <w:rFonts w:ascii="Open Sans" w:hAnsi="Open Sans"/>
                <w:b/>
                <w:color w:val="000000"/>
              </w:rPr>
              <w:t>od posesji nr 45 do posesji nr 95 w Gdańsku</w:t>
            </w:r>
          </w:p>
        </w:tc>
      </w:tr>
      <w:tr w:rsidR="00E24321" w:rsidRPr="00E24321" w14:paraId="33003F31" w14:textId="77777777" w:rsidTr="00372E96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669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0EC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2FD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A6B0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80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24321" w:rsidRPr="00E24321" w14:paraId="2059676F" w14:textId="77777777" w:rsidTr="00372E9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E8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F67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CFE5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6FE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6BC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E24321" w:rsidRPr="00E24321" w14:paraId="07AA4677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EB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1429368C" w14:textId="4CCF80B5" w:rsidR="00E24321" w:rsidRPr="00E24321" w:rsidRDefault="006D234F" w:rsidP="001D1465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1D1465" w:rsidRPr="001D1465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</w:t>
            </w:r>
            <w:r w:rsidR="001D1465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</w:t>
            </w:r>
            <w:r w:rsidR="001D1465" w:rsidRPr="001D1465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geodezyjne w tym mapy do celów projektowych i ich aktualizacja; materiały do wniosków o wydanie warunków technicznych; specyfikacje techniczne wykonania i odbioru robót budowlanych; przedmiary robót; kosztorysy inwestorskie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135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88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D4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66E8A" w:rsidRPr="00E24321" w14:paraId="7C95E48C" w14:textId="77777777" w:rsidTr="005039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0D9" w14:textId="14D65C34" w:rsidR="00266E8A" w:rsidRPr="00E24321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Żonkilowa (fragment), Groszkowej w Gdańsku</w:t>
            </w:r>
          </w:p>
        </w:tc>
      </w:tr>
      <w:tr w:rsidR="00266E8A" w:rsidRPr="00E24321" w14:paraId="30F82029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2C0" w14:textId="7B0BBC9F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95" w:type="dxa"/>
            <w:gridSpan w:val="3"/>
          </w:tcPr>
          <w:p w14:paraId="4BF562C4" w14:textId="270224ED" w:rsidR="00266E8A" w:rsidRPr="00266E8A" w:rsidRDefault="006D234F" w:rsidP="00266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CC27" w14:textId="681F7BB7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A91" w14:textId="7B33B169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191" w14:textId="3A0EF526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E24321" w14:paraId="2D03E6E0" w14:textId="77777777" w:rsidTr="005039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496" w14:textId="03768D12" w:rsidR="005A64F8" w:rsidRPr="00E24321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lastRenderedPageBreak/>
              <w:t xml:space="preserve">ul. Zenitowa (etap I) i ul. Astronautów w Gdańsku </w:t>
            </w:r>
          </w:p>
        </w:tc>
      </w:tr>
      <w:tr w:rsidR="00266E8A" w:rsidRPr="00E24321" w14:paraId="2464EB6F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323" w14:textId="1117BE57" w:rsid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995" w:type="dxa"/>
            <w:gridSpan w:val="3"/>
          </w:tcPr>
          <w:p w14:paraId="23A975EE" w14:textId="57A04300" w:rsidR="00266E8A" w:rsidRPr="00266E8A" w:rsidRDefault="006D234F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266E8A" w:rsidRPr="006D1906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</w:t>
            </w:r>
            <w:r w:rsidR="00266E8A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266E8A" w:rsidRPr="006D1906">
              <w:rPr>
                <w:rFonts w:ascii="Open Sans" w:hAnsi="Open Sans" w:cs="Open Sans"/>
                <w:sz w:val="18"/>
                <w:szCs w:val="18"/>
                <w:lang w:val="pl-PL"/>
              </w:rPr>
              <w:t>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87D" w14:textId="203954D2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2C3" w14:textId="37EF581D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408" w14:textId="3E22F3C2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66E8A" w:rsidRPr="00E24321" w14:paraId="1F73D39B" w14:textId="77777777" w:rsidTr="005039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5D0E" w14:textId="0D4E85E3" w:rsidR="00266E8A" w:rsidRPr="00266E8A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ul. Wiłkomirskiego, Ikara  w Gdańsku </w:t>
            </w:r>
          </w:p>
        </w:tc>
      </w:tr>
      <w:tr w:rsidR="00266E8A" w:rsidRPr="00E24321" w14:paraId="3329865F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4CA" w14:textId="5D586C95" w:rsid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55160CFF" w14:textId="0D6E113E" w:rsidR="00266E8A" w:rsidRPr="006D1906" w:rsidRDefault="006D234F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6F7" w14:textId="5F624156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3E4" w14:textId="4F450394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B35C" w14:textId="351D97CC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D1465" w:rsidRPr="00E24321" w14:paraId="558BDEBE" w14:textId="77777777" w:rsidTr="00216BE9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E90F6" w14:textId="6A0915EA" w:rsidR="001D1465" w:rsidRPr="00266E8A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Wieżycka  i sięgacza do posesji nr 4 ul. Bergiela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</w:tr>
      <w:tr w:rsidR="001D1465" w:rsidRPr="00E24321" w14:paraId="6D0553CC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C97" w14:textId="3850A7A3" w:rsid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995" w:type="dxa"/>
            <w:gridSpan w:val="3"/>
          </w:tcPr>
          <w:p w14:paraId="63E78A38" w14:textId="5A282BB9" w:rsidR="001D1465" w:rsidRPr="00266E8A" w:rsidRDefault="006D234F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1D1465" w:rsidRPr="001D1465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7D7B" w14:textId="0A594BC9" w:rsidR="001D1465" w:rsidRPr="00266E8A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A2D" w14:textId="78FB8142" w:rsidR="001D1465" w:rsidRPr="00266E8A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8007" w14:textId="6968A0FA" w:rsidR="001D1465" w:rsidRPr="00266E8A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1D1465" w:rsidRPr="00E24321" w14:paraId="5FE70482" w14:textId="77777777" w:rsidTr="006B21DB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70DF" w14:textId="6B583CCB" w:rsidR="001D1465" w:rsidRP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Beskidzka</w:t>
            </w:r>
          </w:p>
        </w:tc>
      </w:tr>
      <w:tr w:rsidR="001D1465" w:rsidRPr="00E24321" w14:paraId="7D32682A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1D2" w14:textId="008ED291" w:rsid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995" w:type="dxa"/>
            <w:gridSpan w:val="3"/>
          </w:tcPr>
          <w:p w14:paraId="1C3DB638" w14:textId="4ABE6A26" w:rsidR="001D1465" w:rsidRPr="001D1465" w:rsidRDefault="006D234F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1D1465" w:rsidRPr="001D1465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D47" w14:textId="7C97E49A" w:rsidR="001D1465" w:rsidRP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427C" w14:textId="6505713A" w:rsidR="001D1465" w:rsidRP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5089" w14:textId="41323726" w:rsidR="001D1465" w:rsidRPr="001D1465" w:rsidRDefault="001D1465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1D1465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24321" w:rsidRPr="00E24321" w14:paraId="68260338" w14:textId="77777777" w:rsidTr="00372E96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5F5F8F7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EFF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D6A" w14:textId="77777777" w:rsidR="00E24321" w:rsidRPr="00E24321" w:rsidRDefault="00E24321" w:rsidP="00E24321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0B6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7D2983E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BB8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75F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516D4612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E24321" w:rsidRPr="00E24321" w14:paraId="5E51C52E" w14:textId="77777777" w:rsidTr="00372E96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65DA7" w14:textId="77777777" w:rsidR="00E24321" w:rsidRPr="00E24321" w:rsidRDefault="00E24321" w:rsidP="00E24321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22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F6B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46F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3D7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DD0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E24321" w:rsidRPr="00E24321" w14:paraId="2D2B246E" w14:textId="77777777" w:rsidTr="00372E96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4FC7" w14:textId="13FEE2F9" w:rsidR="00E24321" w:rsidRPr="00E24321" w:rsidRDefault="00266E8A" w:rsidP="00E24321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582" w14:textId="77777777" w:rsidR="00E24321" w:rsidRPr="00E24321" w:rsidRDefault="00E24321" w:rsidP="00E24321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940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8F8" w14:textId="6FF64F64" w:rsidR="00E24321" w:rsidRPr="00E24321" w:rsidRDefault="0046170D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A5D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B6F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F82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24321" w:rsidRPr="00E24321" w14:paraId="2504AD8A" w14:textId="77777777" w:rsidTr="00372E96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16082" w14:textId="77777777" w:rsidR="00E24321" w:rsidRPr="00E24321" w:rsidRDefault="00E24321" w:rsidP="00E24321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03F2D" w14:textId="77777777" w:rsidR="00E24321" w:rsidRPr="00E24321" w:rsidRDefault="00E24321" w:rsidP="00E24321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E24321" w:rsidRPr="00E24321" w14:paraId="06F48BF6" w14:textId="77777777" w:rsidTr="00372E96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25B47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E24321" w:rsidRPr="00E24321" w14:paraId="6AA9B8F0" w14:textId="77777777" w:rsidTr="00372E96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15AF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D90E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E24321" w:rsidRPr="00E24321" w14:paraId="6067A2AD" w14:textId="77777777" w:rsidTr="00372E96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AA3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C4D4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E24321" w:rsidRPr="00E24321" w14:paraId="45D0B53B" w14:textId="77777777" w:rsidTr="00372E96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064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220" w14:textId="77777777" w:rsidR="00E24321" w:rsidRPr="00E24321" w:rsidRDefault="00E24321" w:rsidP="00E24321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AC2FF81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E24321" w:rsidRPr="00E24321" w14:paraId="392AE724" w14:textId="77777777" w:rsidTr="00372E96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6934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E8C1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E24321" w:rsidRPr="00E24321" w14:paraId="5A9CD855" w14:textId="77777777" w:rsidTr="00372E96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E4E" w14:textId="77777777" w:rsidR="00E24321" w:rsidRPr="00E24321" w:rsidRDefault="00E24321" w:rsidP="00E24321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218" w14:textId="77777777" w:rsidR="00E24321" w:rsidRPr="00E24321" w:rsidRDefault="00E24321" w:rsidP="00E24321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5963AE5C" w14:textId="77777777" w:rsidR="00E24321" w:rsidRPr="00E24321" w:rsidRDefault="00E24321" w:rsidP="00E24321">
      <w:pPr>
        <w:spacing w:before="120" w:after="120"/>
        <w:ind w:right="1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Uwaga!</w:t>
      </w:r>
    </w:p>
    <w:p w14:paraId="6024D510" w14:textId="77777777" w:rsidR="00E24321" w:rsidRPr="00E24321" w:rsidRDefault="00E24321" w:rsidP="00E2432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E24321">
        <w:rPr>
          <w:rFonts w:ascii="Open Sans" w:hAnsi="Open Sans" w:cs="Open Sans"/>
          <w:iCs/>
          <w:spacing w:val="-6"/>
        </w:rPr>
        <w:t>(*) Należy wypełnić wykropkowane miejsca.</w:t>
      </w:r>
    </w:p>
    <w:p w14:paraId="000EB842" w14:textId="484B9B7A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</w:t>
      </w:r>
      <w:r w:rsidR="00327726">
        <w:rPr>
          <w:rFonts w:ascii="Open Sans" w:hAnsi="Open Sans" w:cs="Open Sans"/>
        </w:rPr>
        <w:t>art</w:t>
      </w:r>
      <w:r w:rsidRPr="00E24321">
        <w:rPr>
          <w:rFonts w:ascii="Open Sans" w:hAnsi="Open Sans" w:cs="Open Sans"/>
        </w:rPr>
        <w:t xml:space="preserve">. 13 i 14 RODO a nadto, że  w przypadku zawarcia i realizacji umowy z Zamawiającym, zobowiązuję się do wypełniania związanych z nią obowiązków informacyjnych, przewidzianych w </w:t>
      </w:r>
      <w:r w:rsidR="00327726">
        <w:rPr>
          <w:rFonts w:ascii="Open Sans" w:hAnsi="Open Sans" w:cs="Open Sans"/>
        </w:rPr>
        <w:t>art</w:t>
      </w:r>
      <w:r w:rsidRPr="00E24321">
        <w:rPr>
          <w:rFonts w:ascii="Open Sans" w:hAnsi="Open Sans" w:cs="Open Sans"/>
        </w:rPr>
        <w:t>. 13 i 14 RODO, w imieniu własnym oraz w imieniu Zamawiającego.</w:t>
      </w:r>
    </w:p>
    <w:p w14:paraId="4FBF6F9A" w14:textId="77777777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E29468D" w14:textId="77777777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0849460" w14:textId="77777777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93CD1CF" w14:textId="77777777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</w:pPr>
      <w:r w:rsidRPr="00E24321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D49CF1C" w14:textId="77777777" w:rsidR="00E24321" w:rsidRPr="00E24321" w:rsidRDefault="00E24321" w:rsidP="00636B0B">
      <w:pPr>
        <w:widowControl/>
        <w:numPr>
          <w:ilvl w:val="0"/>
          <w:numId w:val="43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Powstanie obowiązku podatkowego u zamawiającego.</w:t>
      </w:r>
    </w:p>
    <w:p w14:paraId="7BAE4797" w14:textId="77777777" w:rsidR="00905773" w:rsidRDefault="00905773" w:rsidP="00E24321">
      <w:pPr>
        <w:ind w:left="567" w:right="1"/>
        <w:rPr>
          <w:rFonts w:ascii="Open Sans" w:hAnsi="Open Sans" w:cs="Open Sans"/>
        </w:rPr>
      </w:pPr>
    </w:p>
    <w:p w14:paraId="7E1664FD" w14:textId="77777777" w:rsidR="00905773" w:rsidRDefault="00905773" w:rsidP="00E24321">
      <w:pPr>
        <w:ind w:left="567" w:right="1"/>
        <w:rPr>
          <w:rFonts w:ascii="Open Sans" w:hAnsi="Open Sans" w:cs="Open Sans"/>
        </w:rPr>
      </w:pPr>
    </w:p>
    <w:p w14:paraId="2E55D4A0" w14:textId="77777777" w:rsidR="00905773" w:rsidRDefault="00905773" w:rsidP="00E24321">
      <w:pPr>
        <w:ind w:left="567" w:right="1"/>
        <w:rPr>
          <w:rFonts w:ascii="Open Sans" w:hAnsi="Open Sans" w:cs="Open Sans"/>
        </w:rPr>
      </w:pPr>
    </w:p>
    <w:p w14:paraId="59339741" w14:textId="77777777" w:rsidR="00905773" w:rsidRDefault="00905773" w:rsidP="00E24321">
      <w:pPr>
        <w:ind w:left="567" w:right="1"/>
        <w:rPr>
          <w:rFonts w:ascii="Open Sans" w:hAnsi="Open Sans" w:cs="Open Sans"/>
        </w:rPr>
      </w:pPr>
    </w:p>
    <w:p w14:paraId="539B4800" w14:textId="2DCAD3FF" w:rsidR="00E24321" w:rsidRPr="00E24321" w:rsidRDefault="00E24321" w:rsidP="00E24321">
      <w:pPr>
        <w:ind w:left="567" w:right="1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lastRenderedPageBreak/>
        <w:t xml:space="preserve">Oświadczam, że (wstawić </w:t>
      </w:r>
      <w:r w:rsidRPr="00E24321">
        <w:rPr>
          <w:rFonts w:ascii="Open Sans" w:hAnsi="Open Sans" w:cs="Open Sans"/>
          <w:b/>
        </w:rPr>
        <w:t>X</w:t>
      </w:r>
      <w:r w:rsidRPr="00E24321">
        <w:rPr>
          <w:rFonts w:ascii="Open Sans" w:hAnsi="Open Sans" w:cs="Open Sans"/>
        </w:rPr>
        <w:t xml:space="preserve"> we właściwe pole):</w:t>
      </w:r>
    </w:p>
    <w:p w14:paraId="0726183F" w14:textId="77777777" w:rsidR="00E24321" w:rsidRPr="00E24321" w:rsidRDefault="00E24321" w:rsidP="00E2432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E24321">
        <w:rPr>
          <w:rFonts w:ascii="Arial" w:hAnsi="Arial" w:cs="Arial"/>
        </w:rPr>
        <w:t>□</w:t>
      </w:r>
      <w:r w:rsidRPr="00E24321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B7CE01C" w14:textId="77777777" w:rsidR="00E24321" w:rsidRPr="00E24321" w:rsidRDefault="00E24321" w:rsidP="00E2432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E24321">
        <w:rPr>
          <w:rFonts w:ascii="Arial" w:hAnsi="Arial" w:cs="Arial"/>
        </w:rPr>
        <w:t>□</w:t>
      </w:r>
      <w:r w:rsidRPr="00E24321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0AE66FD" w14:textId="77777777" w:rsidR="00E24321" w:rsidRPr="00E24321" w:rsidRDefault="00E24321" w:rsidP="00E2432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DB1E96E" w14:textId="77777777" w:rsidR="00E24321" w:rsidRPr="00E24321" w:rsidRDefault="00E24321" w:rsidP="00E2432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D54DB8E" w14:textId="77777777" w:rsidR="00E24321" w:rsidRPr="00E24321" w:rsidRDefault="00E24321" w:rsidP="00E2432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B77B213" w14:textId="77777777" w:rsidR="00E24321" w:rsidRPr="00E24321" w:rsidRDefault="00E24321" w:rsidP="00E2432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</w:rPr>
        <w:t>_________________ zł netto**.</w:t>
      </w:r>
      <w:r w:rsidRPr="00E24321">
        <w:rPr>
          <w:rFonts w:ascii="Open Sans" w:hAnsi="Open Sans" w:cs="Open Sans"/>
        </w:rPr>
        <w:tab/>
      </w:r>
      <w:r w:rsidRPr="00E24321">
        <w:rPr>
          <w:rFonts w:ascii="Open Sans" w:hAnsi="Open Sans" w:cs="Open Sans"/>
        </w:rPr>
        <w:tab/>
      </w:r>
      <w:r w:rsidRPr="00E24321">
        <w:rPr>
          <w:rFonts w:ascii="Open Sans" w:hAnsi="Open Sans" w:cs="Open Sans"/>
        </w:rPr>
        <w:br/>
      </w:r>
      <w:r w:rsidRPr="00E24321">
        <w:rPr>
          <w:rFonts w:ascii="Open Sans" w:hAnsi="Open Sans" w:cs="Open Sans"/>
        </w:rPr>
        <w:br/>
      </w:r>
      <w:r w:rsidRPr="00E24321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9F7546D" w14:textId="77777777" w:rsidR="00E24321" w:rsidRPr="00E24321" w:rsidRDefault="00E24321" w:rsidP="00E24321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  <w:i/>
        </w:rPr>
        <w:t>wewnątrzwspólnotowego nabycia towarów,</w:t>
      </w:r>
    </w:p>
    <w:p w14:paraId="306EA50D" w14:textId="77777777" w:rsidR="00E24321" w:rsidRPr="00E24321" w:rsidRDefault="00E24321" w:rsidP="00E24321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1FBEBA31" w14:textId="77777777" w:rsidR="00E24321" w:rsidRPr="00E24321" w:rsidRDefault="00E24321" w:rsidP="00E2432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72F9B4CD" w14:textId="77777777" w:rsidR="00E24321" w:rsidRPr="00E24321" w:rsidRDefault="00E24321" w:rsidP="00E2432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Oświadczam, że niewypełnienie oferty w zakresie pkt 6 oznacza, że jej złożenie</w:t>
      </w:r>
      <w:r w:rsidRPr="00E24321">
        <w:rPr>
          <w:rFonts w:ascii="Open Sans" w:hAnsi="Open Sans" w:cs="Open Sans"/>
        </w:rPr>
        <w:br/>
        <w:t>nie prowadzi do powstania obowiązku podatkowego po stronie zamawiającego.</w:t>
      </w:r>
    </w:p>
    <w:p w14:paraId="709A15DB" w14:textId="77777777" w:rsidR="00E24321" w:rsidRPr="00E24321" w:rsidRDefault="00E24321" w:rsidP="00E2432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62455649" w14:textId="77777777" w:rsidR="00E24321" w:rsidRPr="00E24321" w:rsidRDefault="00E24321" w:rsidP="00E2432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E24321" w:rsidRPr="00E24321" w14:paraId="02105067" w14:textId="77777777" w:rsidTr="00372E96">
        <w:tc>
          <w:tcPr>
            <w:tcW w:w="9061" w:type="dxa"/>
          </w:tcPr>
          <w:p w14:paraId="190C25BC" w14:textId="77777777" w:rsidR="00E24321" w:rsidRPr="00E24321" w:rsidRDefault="00E24321" w:rsidP="00E243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6E92E40" w14:textId="77777777" w:rsidR="00E24321" w:rsidRPr="00E24321" w:rsidRDefault="00E24321" w:rsidP="00E24321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7AA014E1" w14:textId="77777777" w:rsidR="00E24321" w:rsidRPr="00E24321" w:rsidRDefault="00E24321" w:rsidP="00E2432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E24321">
        <w:rPr>
          <w:rFonts w:ascii="Open Sans" w:hAnsi="Open Sans" w:cs="Open Sans"/>
          <w:sz w:val="22"/>
          <w:szCs w:val="22"/>
        </w:rPr>
        <w:br w:type="page"/>
      </w:r>
    </w:p>
    <w:p w14:paraId="3B983522" w14:textId="290F094A" w:rsidR="00645624" w:rsidRPr="00645624" w:rsidRDefault="00645624" w:rsidP="00645624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1" w:name="_Hlk41561002"/>
      <w:r w:rsidRPr="00645624">
        <w:rPr>
          <w:rFonts w:ascii="Open Sans" w:hAnsi="Open Sans" w:cs="Open Sans"/>
        </w:rPr>
        <w:lastRenderedPageBreak/>
        <w:t>Załącznik nr 1.</w:t>
      </w:r>
      <w:r>
        <w:rPr>
          <w:rFonts w:ascii="Open Sans" w:hAnsi="Open Sans" w:cs="Open Sans"/>
        </w:rPr>
        <w:t>2</w:t>
      </w:r>
      <w:r w:rsidRPr="00645624">
        <w:rPr>
          <w:rFonts w:ascii="Open Sans" w:hAnsi="Open Sans" w:cs="Open Sans"/>
        </w:rPr>
        <w:t>. do SIWZ</w:t>
      </w:r>
    </w:p>
    <w:p w14:paraId="593B1D89" w14:textId="09D77AF5" w:rsidR="00645624" w:rsidRPr="00645624" w:rsidRDefault="00645624" w:rsidP="0064562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OFERTA – CZĘŚĆ NR </w:t>
      </w:r>
      <w:r>
        <w:rPr>
          <w:rFonts w:ascii="Open Sans" w:hAnsi="Open Sans" w:cs="Open Sans"/>
        </w:rPr>
        <w:t>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645624" w:rsidRPr="00645624" w14:paraId="188FF8F6" w14:textId="77777777" w:rsidTr="0050396C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5D9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0F2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2E3AEB65" w14:textId="77777777" w:rsidTr="0050396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F0F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D67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6C249635" w14:textId="77777777" w:rsidTr="005039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8A7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E2AB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46D9DFE7" w14:textId="77777777" w:rsidTr="005039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229" w14:textId="4DCCC87B" w:rsidR="00645624" w:rsidRPr="00645624" w:rsidRDefault="00645624" w:rsidP="00645624">
            <w:pPr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Wykonawca zgodnie z ustawą z dnia 06 marca 2018 r. prawo przedsiębiorców (Dz. U. z 2019 r. poz. 1292 z </w:t>
            </w:r>
            <w:proofErr w:type="spellStart"/>
            <w:r w:rsidRPr="00645624"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327726" w:rsidRPr="00645624">
              <w:rPr>
                <w:rFonts w:ascii="Open Sans" w:hAnsi="Open Sans" w:cs="Open Sans"/>
                <w:sz w:val="18"/>
                <w:szCs w:val="18"/>
              </w:rPr>
              <w:t>Z</w: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>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FBE" w14:textId="77777777" w:rsidR="00645624" w:rsidRPr="00645624" w:rsidRDefault="00645624" w:rsidP="006456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181EB9" wp14:editId="175F8E07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7E4A47" id="Prostokąt 9" o:spid="_x0000_s1026" style="position:absolute;margin-left:88.6pt;margin-top:7.6pt;width:9.7pt;height: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</w:t>
            </w:r>
            <w:proofErr w:type="spellStart"/>
            <w:r w:rsidRPr="00645624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</w:p>
          <w:p w14:paraId="652FB57C" w14:textId="77777777" w:rsidR="00645624" w:rsidRPr="00645624" w:rsidRDefault="00645624" w:rsidP="006456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D86EE5" wp14:editId="5523248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4102FB0" id="Prostokąt 8" o:spid="_x0000_s1026" style="position:absolute;margin-left:88.85pt;margin-top:2.2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7252519A" w14:textId="77777777" w:rsidR="00645624" w:rsidRPr="00645624" w:rsidRDefault="00645624" w:rsidP="00645624">
            <w:pPr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3E1B80" wp14:editId="29B1D50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4FF2DD2" id="Prostokąt 3" o:spid="_x0000_s1026" style="position:absolute;margin-left:88.25pt;margin-top:1.75pt;width:9.65pt;height: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5B116EF0" w14:textId="77777777" w:rsidR="00645624" w:rsidRPr="00645624" w:rsidRDefault="00645624" w:rsidP="00645624">
            <w:pPr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45DA4A" wp14:editId="60D4089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E8B740" id="Prostokąt 1" o:spid="_x0000_s1026" style="position:absolute;margin-left:87pt;margin-top:2.25pt;width:9.65pt;height: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D1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645624" w:rsidRPr="00645624" w14:paraId="55831F6C" w14:textId="77777777" w:rsidTr="0050396C">
        <w:trPr>
          <w:trHeight w:val="1125"/>
        </w:trPr>
        <w:tc>
          <w:tcPr>
            <w:tcW w:w="3827" w:type="dxa"/>
            <w:vAlign w:val="center"/>
          </w:tcPr>
          <w:p w14:paraId="2F6F7E48" w14:textId="77777777" w:rsidR="00645624" w:rsidRPr="00645624" w:rsidRDefault="00645624" w:rsidP="00645624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0E187D36" w14:textId="77777777" w:rsidR="00D85072" w:rsidRPr="00D85072" w:rsidRDefault="00D85072" w:rsidP="00D85072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85072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Sporządzenie dokumentacji projektowej wraz z pełnieniem nadzoru autorskiego dla zadania pn.: Budowa oświetlenia ulic w różnych dzielnicach Miasta Gdańska</w:t>
            </w:r>
          </w:p>
          <w:p w14:paraId="5C884B05" w14:textId="77777777" w:rsidR="00D85072" w:rsidRPr="00D85072" w:rsidRDefault="00D85072" w:rsidP="00D85072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D85072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w ramach programu „Jaśniejszy Gdańsk” Edycja 2021 Etap IV</w:t>
            </w:r>
          </w:p>
          <w:p w14:paraId="01A89A0F" w14:textId="77777777" w:rsidR="00645624" w:rsidRPr="00645624" w:rsidRDefault="00645624" w:rsidP="00645624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3C2AEAEB" w14:textId="04EB6A56" w:rsidR="00645624" w:rsidRPr="00645624" w:rsidRDefault="00645624" w:rsidP="00645624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CZĘŚĆ nr </w:t>
            </w:r>
            <w:r w:rsidR="00CB3F1B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2</w:t>
            </w: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przedmiotu zamówienia</w:t>
            </w:r>
          </w:p>
        </w:tc>
      </w:tr>
    </w:tbl>
    <w:p w14:paraId="225966AD" w14:textId="77777777" w:rsidR="00645624" w:rsidRPr="00645624" w:rsidRDefault="00645624" w:rsidP="00645624">
      <w:pPr>
        <w:spacing w:before="120" w:after="120"/>
        <w:ind w:right="283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W odpowiedzi na ogłoszenie o zamówieniu oferuję wykonanie przedmiotu zamówienia</w:t>
      </w:r>
      <w:r w:rsidRPr="00645624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645624" w:rsidRPr="00645624" w14:paraId="6FD6C7F3" w14:textId="77777777" w:rsidTr="0050396C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25FA" w14:textId="7E15706E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645624">
              <w:rPr>
                <w:rFonts w:ascii="Open Sans" w:hAnsi="Open Sans" w:cs="Open Sans"/>
                <w:b/>
                <w:bCs/>
                <w:lang w:eastAsia="ar-SA"/>
              </w:rPr>
              <w:t xml:space="preserve">Część nr </w:t>
            </w:r>
            <w:r w:rsidR="00CB3F1B">
              <w:rPr>
                <w:rFonts w:ascii="Open Sans" w:hAnsi="Open Sans" w:cs="Open Sans"/>
                <w:b/>
                <w:bCs/>
                <w:lang w:eastAsia="ar-SA"/>
              </w:rPr>
              <w:t>2</w:t>
            </w:r>
          </w:p>
        </w:tc>
      </w:tr>
      <w:tr w:rsidR="00645624" w:rsidRPr="00645624" w14:paraId="2B9E1E88" w14:textId="77777777" w:rsidTr="0050396C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735" w14:textId="24BBE6D0" w:rsidR="00645624" w:rsidRPr="00645624" w:rsidRDefault="00327726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327726">
              <w:rPr>
                <w:rFonts w:ascii="Open Sans" w:hAnsi="Open Sans" w:cs="Open Sans"/>
                <w:b/>
                <w:bCs/>
                <w:lang w:eastAsia="ar-SA"/>
              </w:rPr>
              <w:t>ul. Rusałki w Gdańsku</w:t>
            </w:r>
          </w:p>
        </w:tc>
      </w:tr>
      <w:tr w:rsidR="00645624" w:rsidRPr="00645624" w14:paraId="3A335F3D" w14:textId="77777777" w:rsidTr="0050396C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CA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E77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F1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D55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483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45624" w:rsidRPr="00645624" w14:paraId="699F8A93" w14:textId="77777777" w:rsidTr="0050396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8558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72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388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C5D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6B1B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645624" w:rsidRPr="00645624" w14:paraId="22A064C1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A3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5723EFF2" w14:textId="02EE3489" w:rsidR="00645624" w:rsidRPr="00645624" w:rsidRDefault="00606F5A" w:rsidP="0064562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5B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54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5E32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5FEBD381" w14:textId="77777777" w:rsidTr="005039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99D" w14:textId="08BEF963" w:rsidR="00645624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2772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ciąg pieszy (schody) pomiędzy ul. Legnicką i ul. Wyczółkowskiego, </w:t>
            </w:r>
            <w:r w:rsidRPr="0032772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br/>
              <w:t>ul. Legnicka (fragment), ul. Wyczółkowskiego (fragment) w Gdańsku</w:t>
            </w:r>
          </w:p>
        </w:tc>
      </w:tr>
      <w:tr w:rsidR="00645624" w:rsidRPr="00645624" w14:paraId="00F1F998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549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95" w:type="dxa"/>
            <w:gridSpan w:val="3"/>
          </w:tcPr>
          <w:p w14:paraId="16F2112A" w14:textId="07622551" w:rsidR="00645624" w:rsidRPr="00645624" w:rsidRDefault="00606F5A" w:rsidP="0064562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49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209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32E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392133CF" w14:textId="77777777" w:rsidTr="0050396C">
        <w:trPr>
          <w:cantSplit/>
          <w:trHeight w:val="28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683" w14:textId="0BB05695" w:rsidR="005A64F8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27726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lastRenderedPageBreak/>
              <w:t>ul. Skrajna, ul. Ogińskiego w Gdańsku</w:t>
            </w:r>
          </w:p>
        </w:tc>
      </w:tr>
      <w:tr w:rsidR="00645624" w:rsidRPr="00645624" w14:paraId="2DCCB868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5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995" w:type="dxa"/>
            <w:gridSpan w:val="3"/>
          </w:tcPr>
          <w:p w14:paraId="68C1D470" w14:textId="5B3E5B16" w:rsidR="00645624" w:rsidRPr="00645624" w:rsidRDefault="00606F5A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B8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AD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DD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140C2F7F" w14:textId="77777777" w:rsidTr="005A64F8">
        <w:trPr>
          <w:cantSplit/>
          <w:trHeight w:val="144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7BB" w14:textId="69A2E81E" w:rsidR="00645624" w:rsidRPr="00645624" w:rsidRDefault="00327726" w:rsidP="005A64F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27726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Zagórna w Gdańsku</w:t>
            </w:r>
          </w:p>
        </w:tc>
      </w:tr>
      <w:tr w:rsidR="00645624" w:rsidRPr="00645624" w14:paraId="3D03C934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77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7A045F71" w14:textId="0239307B" w:rsidR="00645624" w:rsidRPr="00645624" w:rsidRDefault="00606F5A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E3F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4A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D4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8623A" w:rsidRPr="00645624" w14:paraId="02777565" w14:textId="77777777" w:rsidTr="00DC28E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88A9" w14:textId="6BF1C740" w:rsidR="00C8623A" w:rsidRPr="00645624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Zawiślańska w Gdańsku</w:t>
            </w:r>
          </w:p>
        </w:tc>
      </w:tr>
      <w:tr w:rsidR="00327726" w:rsidRPr="00645624" w14:paraId="7242A768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09C5" w14:textId="180691B3" w:rsidR="00327726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995" w:type="dxa"/>
            <w:gridSpan w:val="3"/>
          </w:tcPr>
          <w:p w14:paraId="61828AC7" w14:textId="67058C8A" w:rsidR="00327726" w:rsidRPr="00645624" w:rsidRDefault="00606F5A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327726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E7AE" w14:textId="06DFDF62" w:rsidR="00327726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2772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3ED" w14:textId="5E489D63" w:rsidR="00327726" w:rsidRPr="00645624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C49" w14:textId="6D751738" w:rsidR="00327726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327726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8623A" w:rsidRPr="00645624" w14:paraId="7A76BEEA" w14:textId="77777777" w:rsidTr="005A278A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827" w14:textId="69171F0E" w:rsidR="00C8623A" w:rsidRPr="00C8623A" w:rsidRDefault="00C8623A" w:rsidP="00645624">
            <w:pPr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C8623A">
              <w:rPr>
                <w:rFonts w:ascii="Open Sans" w:hAnsi="Open Sans" w:cs="Open Sans"/>
                <w:b/>
                <w:bCs/>
                <w:lang w:eastAsia="en-US"/>
              </w:rPr>
              <w:t>ul. Dobrowolskiego (fragment) w Gdańsku</w:t>
            </w:r>
          </w:p>
        </w:tc>
      </w:tr>
      <w:tr w:rsidR="00C8623A" w:rsidRPr="00645624" w14:paraId="76A87900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A52" w14:textId="6E4BE188" w:rsidR="00C8623A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995" w:type="dxa"/>
            <w:gridSpan w:val="3"/>
          </w:tcPr>
          <w:p w14:paraId="0CC1EAD8" w14:textId="5AED6A44" w:rsidR="00C8623A" w:rsidRPr="00645624" w:rsidRDefault="00606F5A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C8623A" w:rsidRPr="00C8623A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5C9" w14:textId="45E2480F" w:rsidR="00C8623A" w:rsidRPr="00327726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507" w14:textId="16BE1682" w:rsidR="00C8623A" w:rsidRPr="00645624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28C" w14:textId="50482625" w:rsidR="00C8623A" w:rsidRPr="00327726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8623A" w:rsidRPr="00645624" w14:paraId="47613FDB" w14:textId="77777777" w:rsidTr="00323422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347C" w14:textId="242D1916" w:rsidR="00C8623A" w:rsidRPr="00C8623A" w:rsidRDefault="00C8623A" w:rsidP="00C8623A">
            <w:pPr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ab/>
            </w:r>
            <w:r w:rsidRPr="00C8623A">
              <w:rPr>
                <w:rFonts w:ascii="Open Sans" w:hAnsi="Open Sans" w:cs="Open Sans"/>
                <w:b/>
                <w:bCs/>
                <w:lang w:eastAsia="en-US"/>
              </w:rPr>
              <w:t>ul. Sygietyńskiego w Gdańsku</w:t>
            </w:r>
          </w:p>
        </w:tc>
      </w:tr>
      <w:tr w:rsidR="00C8623A" w:rsidRPr="00645624" w14:paraId="09A63198" w14:textId="77777777" w:rsidTr="005039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4AEB" w14:textId="02E8DE3C" w:rsidR="00C8623A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3995" w:type="dxa"/>
            <w:gridSpan w:val="3"/>
          </w:tcPr>
          <w:p w14:paraId="4AE3E799" w14:textId="6112A544" w:rsidR="00C8623A" w:rsidRPr="00C8623A" w:rsidRDefault="00606F5A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C8623A" w:rsidRPr="00C8623A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A456" w14:textId="57C01518" w:rsidR="00C8623A" w:rsidRPr="00327726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339" w14:textId="3FD1D2A8" w:rsidR="00C8623A" w:rsidRPr="00645624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9C39" w14:textId="521D6120" w:rsidR="00C8623A" w:rsidRPr="00327726" w:rsidRDefault="00C8623A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8623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07E5656D" w14:textId="77777777" w:rsidTr="0050396C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54AA801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F9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5C36" w14:textId="77777777" w:rsidR="00645624" w:rsidRPr="00645624" w:rsidRDefault="00645624" w:rsidP="006456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F97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50FFC3E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846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47F4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758845A9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645624" w:rsidRPr="00645624" w14:paraId="4722936B" w14:textId="77777777" w:rsidTr="0050396C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0B1FC" w14:textId="77777777" w:rsidR="00645624" w:rsidRPr="00645624" w:rsidRDefault="00645624" w:rsidP="006456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A8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009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12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15D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F2B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645624" w:rsidRPr="00645624" w14:paraId="4E93AB57" w14:textId="77777777" w:rsidTr="0050396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5A46" w14:textId="77777777" w:rsidR="00645624" w:rsidRPr="00645624" w:rsidRDefault="00645624" w:rsidP="00645624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E035" w14:textId="77777777" w:rsidR="00645624" w:rsidRPr="00645624" w:rsidRDefault="00645624" w:rsidP="00645624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49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18F8" w14:textId="583255EE" w:rsidR="00645624" w:rsidRPr="00645624" w:rsidRDefault="00327726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A2D6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9CD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FD27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59CB1ED7" w14:textId="77777777" w:rsidTr="005039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11135" w14:textId="77777777" w:rsidR="00645624" w:rsidRPr="00645624" w:rsidRDefault="00645624" w:rsidP="00645624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DE79D" w14:textId="77777777" w:rsidR="00645624" w:rsidRPr="00645624" w:rsidRDefault="00645624" w:rsidP="00645624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645624" w:rsidRPr="00645624" w14:paraId="0648E777" w14:textId="77777777" w:rsidTr="0050396C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B0FC5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645624" w:rsidRPr="00645624" w14:paraId="4476A09C" w14:textId="77777777" w:rsidTr="0050396C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6D1D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C3CF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645624" w:rsidRPr="00645624" w14:paraId="3DB2FFCE" w14:textId="77777777" w:rsidTr="0050396C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44B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000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645624" w:rsidRPr="00645624" w14:paraId="5D570238" w14:textId="77777777" w:rsidTr="0050396C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5755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505" w14:textId="77777777" w:rsidR="00645624" w:rsidRPr="00645624" w:rsidRDefault="00645624" w:rsidP="00645624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56430C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645624" w:rsidRPr="00645624" w14:paraId="10B2032F" w14:textId="77777777" w:rsidTr="005039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688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798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645624" w:rsidRPr="00645624" w14:paraId="5CF87C93" w14:textId="77777777" w:rsidTr="0050396C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E80F" w14:textId="77777777" w:rsidR="00645624" w:rsidRPr="00645624" w:rsidRDefault="00645624" w:rsidP="006456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53F4" w14:textId="77777777" w:rsidR="00645624" w:rsidRPr="00645624" w:rsidRDefault="00645624" w:rsidP="006456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43CFF170" w14:textId="77777777" w:rsidR="00645624" w:rsidRPr="00645624" w:rsidRDefault="00645624" w:rsidP="00645624">
      <w:pPr>
        <w:spacing w:before="120" w:after="120"/>
        <w:ind w:right="283"/>
        <w:jc w:val="both"/>
        <w:rPr>
          <w:rFonts w:ascii="Open Sans" w:hAnsi="Open Sans" w:cs="Open Sans"/>
        </w:rPr>
      </w:pPr>
    </w:p>
    <w:p w14:paraId="1B6E2DF5" w14:textId="77777777" w:rsidR="00645624" w:rsidRPr="00645624" w:rsidRDefault="00645624" w:rsidP="00645624">
      <w:pPr>
        <w:spacing w:before="120" w:after="120"/>
        <w:ind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Uwaga!</w:t>
      </w:r>
    </w:p>
    <w:p w14:paraId="6CE5C26E" w14:textId="77777777" w:rsidR="00645624" w:rsidRPr="00645624" w:rsidRDefault="00645624" w:rsidP="0064562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645624">
        <w:rPr>
          <w:rFonts w:ascii="Open Sans" w:hAnsi="Open Sans" w:cs="Open Sans"/>
          <w:iCs/>
          <w:spacing w:val="-6"/>
        </w:rPr>
        <w:t>(*) Należy wypełnić wykropkowane miejsca.</w:t>
      </w:r>
    </w:p>
    <w:p w14:paraId="4560D92A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780CFB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B96C22A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lastRenderedPageBreak/>
        <w:t xml:space="preserve">Oświadczamy, że wyżej podana cena ryczałtowa obejmuje realizację wszystkich zobowiązań wykonawcy opisanych w specyfikacji istotnych warunków zamówienia wraz z załącznikami. </w:t>
      </w:r>
    </w:p>
    <w:p w14:paraId="51A39BF3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CA29930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</w:pPr>
      <w:r w:rsidRPr="0064562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4DB8D18" w14:textId="77777777" w:rsidR="00645624" w:rsidRPr="00645624" w:rsidRDefault="00645624" w:rsidP="00BD3F3D">
      <w:pPr>
        <w:widowControl/>
        <w:numPr>
          <w:ilvl w:val="0"/>
          <w:numId w:val="46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Powstanie obowiązku podatkowego u zamawiającego.</w:t>
      </w:r>
    </w:p>
    <w:p w14:paraId="05C0B693" w14:textId="77777777" w:rsidR="00645624" w:rsidRPr="00645624" w:rsidRDefault="00645624" w:rsidP="00645624">
      <w:pPr>
        <w:ind w:left="567"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Oświadczam, że (wstawić </w:t>
      </w:r>
      <w:r w:rsidRPr="00645624">
        <w:rPr>
          <w:rFonts w:ascii="Open Sans" w:hAnsi="Open Sans" w:cs="Open Sans"/>
          <w:b/>
        </w:rPr>
        <w:t>X</w:t>
      </w:r>
      <w:r w:rsidRPr="00645624">
        <w:rPr>
          <w:rFonts w:ascii="Open Sans" w:hAnsi="Open Sans" w:cs="Open Sans"/>
        </w:rPr>
        <w:t xml:space="preserve"> we właściwe pole):</w:t>
      </w:r>
    </w:p>
    <w:p w14:paraId="4D28EB9C" w14:textId="77777777" w:rsidR="00645624" w:rsidRPr="00645624" w:rsidRDefault="00645624" w:rsidP="0064562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5E3A114" w14:textId="77777777" w:rsidR="00645624" w:rsidRPr="00645624" w:rsidRDefault="00645624" w:rsidP="0064562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8A75B32" w14:textId="77777777" w:rsidR="00645624" w:rsidRPr="00645624" w:rsidRDefault="00645624" w:rsidP="0064562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76292B0" w14:textId="77777777" w:rsidR="00645624" w:rsidRPr="00645624" w:rsidRDefault="00645624" w:rsidP="0064562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BA237CA" w14:textId="77777777" w:rsidR="00645624" w:rsidRPr="00645624" w:rsidRDefault="00645624" w:rsidP="0064562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9430FA9" w14:textId="77777777" w:rsidR="00645624" w:rsidRPr="00645624" w:rsidRDefault="00645624" w:rsidP="0064562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</w:rPr>
        <w:t>_________________ zł netto**.</w:t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6CBC809D" w14:textId="77777777" w:rsidR="00645624" w:rsidRPr="00645624" w:rsidRDefault="00645624" w:rsidP="00645624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t>wewnątrzwspólnotowego nabycia towarów,</w:t>
      </w:r>
    </w:p>
    <w:p w14:paraId="169EE60C" w14:textId="77777777" w:rsidR="00645624" w:rsidRPr="00645624" w:rsidRDefault="00645624" w:rsidP="00645624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8EC1A1F" w14:textId="77777777" w:rsidR="00645624" w:rsidRPr="00645624" w:rsidRDefault="00645624" w:rsidP="0064562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44B30734" w14:textId="77777777" w:rsidR="00645624" w:rsidRPr="00645624" w:rsidRDefault="00645624" w:rsidP="0064562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niewypełnienie oferty w zakresie pkt 6 oznacza, że jej złożenie</w:t>
      </w:r>
      <w:r w:rsidRPr="00645624">
        <w:rPr>
          <w:rFonts w:ascii="Open Sans" w:hAnsi="Open Sans" w:cs="Open Sans"/>
        </w:rPr>
        <w:br/>
        <w:t>nie prowadzi do powstania obowiązku podatkowego po stronie zamawiającego.</w:t>
      </w:r>
    </w:p>
    <w:p w14:paraId="23283DF8" w14:textId="77777777" w:rsidR="00645624" w:rsidRPr="00645624" w:rsidRDefault="00645624" w:rsidP="0064562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9DE1208" w14:textId="77777777" w:rsidR="00645624" w:rsidRPr="00645624" w:rsidRDefault="00645624" w:rsidP="0064562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645624" w:rsidRPr="00645624" w14:paraId="7904C8C6" w14:textId="77777777" w:rsidTr="0050396C">
        <w:tc>
          <w:tcPr>
            <w:tcW w:w="9061" w:type="dxa"/>
          </w:tcPr>
          <w:p w14:paraId="3766ACED" w14:textId="77777777" w:rsidR="00645624" w:rsidRPr="00645624" w:rsidRDefault="00645624" w:rsidP="006456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7975B7A" w14:textId="77777777" w:rsidR="00645624" w:rsidRPr="00645624" w:rsidRDefault="00645624" w:rsidP="00645624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28D6D8E0" w14:textId="0E88DE32" w:rsidR="005A64F8" w:rsidRPr="00645624" w:rsidRDefault="00645624" w:rsidP="00D85072">
      <w:pPr>
        <w:spacing w:line="300" w:lineRule="auto"/>
        <w:ind w:right="1"/>
        <w:jc w:val="right"/>
        <w:rPr>
          <w:rFonts w:ascii="Open Sans" w:hAnsi="Open Sans" w:cs="Open Sans"/>
          <w:sz w:val="22"/>
          <w:szCs w:val="22"/>
        </w:rPr>
      </w:pPr>
      <w:r w:rsidRPr="00645624">
        <w:rPr>
          <w:rFonts w:ascii="Open Sans" w:hAnsi="Open Sans" w:cs="Open Sans"/>
          <w:sz w:val="22"/>
          <w:szCs w:val="22"/>
        </w:rPr>
        <w:br w:type="page"/>
      </w:r>
    </w:p>
    <w:bookmarkEnd w:id="1"/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49F8C33E" w14:textId="77777777" w:rsidR="0084701E" w:rsidRPr="00BD3453" w:rsidRDefault="0084701E" w:rsidP="0084701E">
      <w:pPr>
        <w:pStyle w:val="Nagwek"/>
        <w:tabs>
          <w:tab w:val="clear" w:pos="4536"/>
          <w:tab w:val="clear" w:pos="9072"/>
          <w:tab w:val="center" w:pos="4535"/>
          <w:tab w:val="left" w:pos="7860"/>
        </w:tabs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  <w:r w:rsidRPr="00BD3453">
        <w:rPr>
          <w:rFonts w:ascii="Open Sans" w:hAnsi="Open Sans" w:cs="Open Sans"/>
        </w:rPr>
        <w:t>WYKAZ WYKONANYCH USŁUG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977"/>
        <w:gridCol w:w="1276"/>
        <w:gridCol w:w="1417"/>
        <w:gridCol w:w="2126"/>
      </w:tblGrid>
      <w:tr w:rsidR="000C285F" w:rsidRPr="00EE03EC" w14:paraId="1875A6E2" w14:textId="77777777" w:rsidTr="005428B6">
        <w:trPr>
          <w:trHeight w:val="1221"/>
        </w:trPr>
        <w:tc>
          <w:tcPr>
            <w:tcW w:w="567" w:type="dxa"/>
            <w:vAlign w:val="center"/>
          </w:tcPr>
          <w:p w14:paraId="67670E9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7A8AF3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  <w:vAlign w:val="center"/>
          </w:tcPr>
          <w:p w14:paraId="0D643A44" w14:textId="77777777" w:rsidR="00B90FE5" w:rsidRDefault="00B90FE5" w:rsidP="00B90F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z projektu budowlanego i wykonawczego, w zakresie</w:t>
            </w:r>
            <w:r w:rsidRPr="00050C3D">
              <w:t xml:space="preserve">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 xml:space="preserve">budowy lub przebudowy oświetlenia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zewnętrznego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(np.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ulicznego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, parkingowego lub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parkowego)</w:t>
            </w:r>
          </w:p>
          <w:p w14:paraId="7BBD423E" w14:textId="1417422A" w:rsidR="000C285F" w:rsidRPr="000C285F" w:rsidRDefault="00B90FE5" w:rsidP="00B90FE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z zastosowaniem technologii LED?</w:t>
            </w:r>
          </w:p>
        </w:tc>
        <w:tc>
          <w:tcPr>
            <w:tcW w:w="1276" w:type="dxa"/>
            <w:vAlign w:val="center"/>
          </w:tcPr>
          <w:p w14:paraId="1D56DFCC" w14:textId="5E0187A2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8D450A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417" w:type="dxa"/>
            <w:vAlign w:val="center"/>
          </w:tcPr>
          <w:p w14:paraId="7427E63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9B6F4D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126" w:type="dxa"/>
            <w:vAlign w:val="center"/>
          </w:tcPr>
          <w:p w14:paraId="3ADBAC81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C285F" w:rsidRPr="00EE03EC" w14:paraId="4AFD4C5A" w14:textId="77777777" w:rsidTr="005428B6">
        <w:trPr>
          <w:trHeight w:val="277"/>
        </w:trPr>
        <w:tc>
          <w:tcPr>
            <w:tcW w:w="567" w:type="dxa"/>
            <w:vAlign w:val="center"/>
          </w:tcPr>
          <w:p w14:paraId="748FF3A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9" w:type="dxa"/>
            <w:vAlign w:val="center"/>
          </w:tcPr>
          <w:p w14:paraId="51835FC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14:paraId="71C7E263" w14:textId="77CB5E10" w:rsidR="000C285F" w:rsidRPr="000C285F" w:rsidRDefault="000C285F" w:rsidP="000C28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276" w:type="dxa"/>
            <w:vAlign w:val="center"/>
          </w:tcPr>
          <w:p w14:paraId="37FE36ED" w14:textId="0B7522E1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E8DEF93" w14:textId="36CE762E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5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162CAD33" w14:textId="5AA16E19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6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0C285F" w:rsidRPr="00EE03EC" w14:paraId="6957A404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7266F5D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9" w:type="dxa"/>
            <w:vAlign w:val="center"/>
          </w:tcPr>
          <w:p w14:paraId="72F1BDC0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9CD2C47" w14:textId="05F76BD1" w:rsidR="000C285F" w:rsidRPr="000C285F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3F0952C8" w14:textId="5B5F8063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B98903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CA276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4C9EF4DC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623C0D5C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34D96F7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38E8358" w14:textId="7FEFDE0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285F"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14:paraId="149526E8" w14:textId="53F68664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02587D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0994D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3C7EBCE4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09247B16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269" w:type="dxa"/>
            <w:vAlign w:val="center"/>
          </w:tcPr>
          <w:p w14:paraId="5792A25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B31FEE5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A5838" w14:textId="41BDD8C6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C71EC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F5A31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214354" w14:textId="77777777" w:rsidR="0084701E" w:rsidRPr="00C808F3" w:rsidRDefault="0084701E" w:rsidP="0084701E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C808F3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0C8B3BBB" w14:textId="02E01787" w:rsidR="00FA624A" w:rsidRPr="00B753E0" w:rsidRDefault="000C285F" w:rsidP="00FA624A">
      <w:pPr>
        <w:jc w:val="both"/>
        <w:rPr>
          <w:rFonts w:ascii="Open Sans" w:hAnsi="Open Sans" w:cs="Open Sans"/>
          <w:sz w:val="18"/>
          <w:szCs w:val="18"/>
        </w:rPr>
      </w:pPr>
      <w:r w:rsidRPr="000C285F">
        <w:rPr>
          <w:rFonts w:ascii="Open Sans" w:hAnsi="Open Sans" w:cs="Open Sans"/>
          <w:sz w:val="18"/>
          <w:szCs w:val="18"/>
        </w:rPr>
        <w:t>(*) niepotrzebne skreślić</w:t>
      </w: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6F06379F" w:rsidR="00FA624A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2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32"/>
        <w:gridCol w:w="1570"/>
        <w:gridCol w:w="2265"/>
        <w:gridCol w:w="3543"/>
      </w:tblGrid>
      <w:tr w:rsidR="00B90FE5" w:rsidRPr="005B603F" w14:paraId="11E61C77" w14:textId="77777777" w:rsidTr="00B90FE5">
        <w:trPr>
          <w:trHeight w:val="636"/>
        </w:trPr>
        <w:tc>
          <w:tcPr>
            <w:tcW w:w="518" w:type="dxa"/>
            <w:vAlign w:val="center"/>
          </w:tcPr>
          <w:p w14:paraId="4B2717D1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32" w:type="dxa"/>
            <w:vAlign w:val="center"/>
          </w:tcPr>
          <w:p w14:paraId="35C9892A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70" w:type="dxa"/>
            <w:vAlign w:val="center"/>
          </w:tcPr>
          <w:p w14:paraId="0F9FDABD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265" w:type="dxa"/>
            <w:vAlign w:val="center"/>
          </w:tcPr>
          <w:p w14:paraId="02974D45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017C03EC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0DAF1C87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B90FE5" w:rsidRPr="005B603F" w14:paraId="08634156" w14:textId="77777777" w:rsidTr="00B90FE5">
        <w:trPr>
          <w:trHeight w:val="106"/>
        </w:trPr>
        <w:tc>
          <w:tcPr>
            <w:tcW w:w="518" w:type="dxa"/>
            <w:vAlign w:val="center"/>
          </w:tcPr>
          <w:p w14:paraId="43DEB523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32" w:type="dxa"/>
            <w:vAlign w:val="center"/>
          </w:tcPr>
          <w:p w14:paraId="51D7DCAE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70" w:type="dxa"/>
            <w:vAlign w:val="center"/>
          </w:tcPr>
          <w:p w14:paraId="6139F0E0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265" w:type="dxa"/>
            <w:vAlign w:val="center"/>
          </w:tcPr>
          <w:p w14:paraId="06DAB046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0EA91A51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B90FE5" w:rsidRPr="005B603F" w14:paraId="47456E11" w14:textId="77777777" w:rsidTr="00B90FE5">
        <w:trPr>
          <w:trHeight w:val="3126"/>
        </w:trPr>
        <w:tc>
          <w:tcPr>
            <w:tcW w:w="518" w:type="dxa"/>
            <w:vAlign w:val="center"/>
          </w:tcPr>
          <w:p w14:paraId="62CE44A6" w14:textId="77777777" w:rsidR="00B90FE5" w:rsidRDefault="00B90FE5" w:rsidP="00252F2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32" w:type="dxa"/>
            <w:vAlign w:val="center"/>
          </w:tcPr>
          <w:p w14:paraId="1E2C8E4A" w14:textId="77777777" w:rsidR="00B90FE5" w:rsidRPr="00C07DAB" w:rsidRDefault="00B90FE5" w:rsidP="00252F2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2E5B7BA2" w14:textId="77777777" w:rsidR="00B90FE5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265" w:type="dxa"/>
            <w:vAlign w:val="center"/>
          </w:tcPr>
          <w:p w14:paraId="06A2CC06" w14:textId="77777777" w:rsidR="00B90FE5" w:rsidRDefault="00B90FE5" w:rsidP="00252F22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C43AC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prawnienia budowlane do projektowania w specjalności </w:t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instalacyjnej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sieci, instalacji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 urządzeń elektrycznych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 elektroenergetycznych</w:t>
            </w:r>
          </w:p>
        </w:tc>
        <w:tc>
          <w:tcPr>
            <w:tcW w:w="3543" w:type="dxa"/>
            <w:vAlign w:val="center"/>
          </w:tcPr>
          <w:p w14:paraId="2E79B150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0D940735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02E53820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2EA6DC1F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2576974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E756FF6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A5534FD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1DEBB3B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C1A0DF" w14:textId="77777777" w:rsidR="00B90FE5" w:rsidRPr="00C07DAB" w:rsidRDefault="00B90FE5" w:rsidP="00252F22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C90B1F7" w14:textId="77777777" w:rsidR="0084701E" w:rsidRPr="00B753E0" w:rsidRDefault="0084701E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D721678" w14:textId="77777777" w:rsidR="00A63A57" w:rsidRPr="00A63A57" w:rsidRDefault="00A63A57" w:rsidP="00A63A57">
      <w:pPr>
        <w:pStyle w:val="pkt"/>
        <w:spacing w:before="0" w:after="0"/>
        <w:rPr>
          <w:rFonts w:ascii="Open Sans" w:hAnsi="Open Sans" w:cs="Open Sans"/>
          <w:b/>
          <w:bCs/>
          <w:sz w:val="22"/>
          <w:szCs w:val="22"/>
        </w:rPr>
      </w:pPr>
      <w:bookmarkStart w:id="2" w:name="_Hlk41561580"/>
    </w:p>
    <w:bookmarkEnd w:id="2"/>
    <w:p w14:paraId="10203AD7" w14:textId="627B4C03" w:rsidR="00D85072" w:rsidRPr="00D85072" w:rsidRDefault="00D85072" w:rsidP="00D85072">
      <w:pPr>
        <w:jc w:val="both"/>
        <w:rPr>
          <w:rFonts w:ascii="Open Sans" w:hAnsi="Open Sans" w:cs="Open Sans"/>
          <w:b/>
          <w:bCs/>
          <w:sz w:val="22"/>
          <w:szCs w:val="22"/>
        </w:rPr>
      </w:pPr>
      <w:r w:rsidRPr="0050396C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50396C">
        <w:rPr>
          <w:rFonts w:ascii="Open Sans" w:hAnsi="Open Sans" w:cs="Open Sans"/>
          <w:b/>
          <w:bCs/>
          <w:sz w:val="22"/>
          <w:szCs w:val="22"/>
        </w:rPr>
        <w:t>w ramach programu „Jaśniejszy Gdańsk” E</w:t>
      </w:r>
      <w:r>
        <w:rPr>
          <w:rFonts w:ascii="Open Sans" w:hAnsi="Open Sans" w:cs="Open Sans"/>
          <w:b/>
          <w:bCs/>
          <w:sz w:val="22"/>
          <w:szCs w:val="22"/>
        </w:rPr>
        <w:t xml:space="preserve">dycja </w:t>
      </w:r>
      <w:r w:rsidRPr="0050396C">
        <w:rPr>
          <w:rFonts w:ascii="Open Sans" w:hAnsi="Open Sans" w:cs="Open Sans"/>
          <w:b/>
          <w:bCs/>
          <w:sz w:val="22"/>
          <w:szCs w:val="22"/>
        </w:rPr>
        <w:t>2021 Etap IV</w:t>
      </w:r>
    </w:p>
    <w:p w14:paraId="7F0215F1" w14:textId="77777777" w:rsidR="00A63A57" w:rsidRPr="00A63A57" w:rsidRDefault="00A63A57" w:rsidP="00A63A57">
      <w:pPr>
        <w:pStyle w:val="pkt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321900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321900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40B6396" w14:textId="77777777" w:rsidR="00A63A57" w:rsidRPr="00A63A57" w:rsidRDefault="00A63A57" w:rsidP="00A63A57">
      <w:pPr>
        <w:pStyle w:val="pkt"/>
        <w:spacing w:before="0" w:after="0"/>
        <w:rPr>
          <w:rFonts w:ascii="Open Sans" w:hAnsi="Open Sans" w:cs="Open Sans"/>
          <w:b/>
          <w:bCs/>
          <w:sz w:val="22"/>
          <w:szCs w:val="22"/>
        </w:rPr>
      </w:pPr>
    </w:p>
    <w:p w14:paraId="26D063A9" w14:textId="507F78AD" w:rsidR="00D85072" w:rsidRPr="00D85072" w:rsidRDefault="00D85072" w:rsidP="00D85072">
      <w:pPr>
        <w:jc w:val="both"/>
        <w:rPr>
          <w:rFonts w:ascii="Open Sans" w:hAnsi="Open Sans" w:cs="Open Sans"/>
          <w:b/>
          <w:bCs/>
          <w:sz w:val="22"/>
          <w:szCs w:val="22"/>
        </w:rPr>
      </w:pPr>
      <w:bookmarkStart w:id="3" w:name="_Hlk42856509"/>
      <w:r w:rsidRPr="0050396C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50396C">
        <w:rPr>
          <w:rFonts w:ascii="Open Sans" w:hAnsi="Open Sans" w:cs="Open Sans"/>
          <w:b/>
          <w:bCs/>
          <w:sz w:val="22"/>
          <w:szCs w:val="22"/>
        </w:rPr>
        <w:t>w ramach programu „Jaśniejszy Gdańsk” E</w:t>
      </w:r>
      <w:r>
        <w:rPr>
          <w:rFonts w:ascii="Open Sans" w:hAnsi="Open Sans" w:cs="Open Sans"/>
          <w:b/>
          <w:bCs/>
          <w:sz w:val="22"/>
          <w:szCs w:val="22"/>
        </w:rPr>
        <w:t xml:space="preserve">dycja </w:t>
      </w:r>
      <w:r w:rsidRPr="0050396C">
        <w:rPr>
          <w:rFonts w:ascii="Open Sans" w:hAnsi="Open Sans" w:cs="Open Sans"/>
          <w:b/>
          <w:bCs/>
          <w:sz w:val="22"/>
          <w:szCs w:val="22"/>
        </w:rPr>
        <w:t>2021 Etap IV</w:t>
      </w:r>
    </w:p>
    <w:bookmarkEnd w:id="3"/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62EFABFD" w14:textId="77777777" w:rsidR="00D85072" w:rsidRPr="00D85072" w:rsidRDefault="00D85072" w:rsidP="00D85072">
      <w:pPr>
        <w:pStyle w:val="pkt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bookmarkStart w:id="4" w:name="_Hlk42856544"/>
      <w:r w:rsidRPr="00D85072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 w ramach programu „Jaśniejszy Gdańsk” Edycja 2021 Etap IV</w:t>
      </w:r>
    </w:p>
    <w:bookmarkEnd w:id="4"/>
    <w:p w14:paraId="6307785F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6D7A778E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</w:t>
      </w:r>
      <w:proofErr w:type="spellStart"/>
      <w:r w:rsidR="006D2E42" w:rsidRPr="00B753E0">
        <w:rPr>
          <w:rFonts w:ascii="Open Sans" w:hAnsi="Open Sans" w:cs="Open Sans"/>
          <w:snapToGrid w:val="0"/>
        </w:rPr>
        <w:t>t.j</w:t>
      </w:r>
      <w:proofErr w:type="spellEnd"/>
      <w:r w:rsidR="006D2E42" w:rsidRPr="00B753E0">
        <w:rPr>
          <w:rFonts w:ascii="Open Sans" w:hAnsi="Open Sans" w:cs="Open Sans"/>
          <w:snapToGrid w:val="0"/>
        </w:rPr>
        <w:t>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17AE7113" w14:textId="77777777" w:rsidR="00D85072" w:rsidRPr="00D85072" w:rsidRDefault="00D85072" w:rsidP="00D85072">
      <w:pPr>
        <w:pStyle w:val="pkt"/>
        <w:ind w:left="0" w:firstLine="0"/>
        <w:rPr>
          <w:rFonts w:ascii="Open Sans" w:hAnsi="Open Sans" w:cs="Open Sans"/>
          <w:b/>
          <w:bCs/>
          <w:sz w:val="20"/>
        </w:rPr>
      </w:pPr>
      <w:r w:rsidRPr="00D85072">
        <w:rPr>
          <w:rFonts w:ascii="Open Sans" w:hAnsi="Open Sans" w:cs="Open Sans"/>
          <w:b/>
          <w:bCs/>
          <w:sz w:val="20"/>
        </w:rPr>
        <w:t>Sporządzenie dokumentacji projektowej wraz z pełnieniem nadzoru autorskiego dla zadania pn.: Budowa oświetlenia ulic w różnych dzielnicach Miasta Gdańska w ramach programu „Jaśniejszy Gdańsk” Edycja 2021 Etap IV</w:t>
      </w:r>
    </w:p>
    <w:p w14:paraId="0E2D633B" w14:textId="740DF5A4" w:rsidR="00FA624A" w:rsidRPr="00B753E0" w:rsidRDefault="00FA624A" w:rsidP="00636B0B">
      <w:pPr>
        <w:pStyle w:val="Akapitzlist"/>
        <w:numPr>
          <w:ilvl w:val="0"/>
          <w:numId w:val="3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636B0B">
      <w:pPr>
        <w:pStyle w:val="Akapitzlist"/>
        <w:numPr>
          <w:ilvl w:val="0"/>
          <w:numId w:val="3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636B0B">
      <w:pPr>
        <w:pStyle w:val="Akapitzlist"/>
        <w:numPr>
          <w:ilvl w:val="0"/>
          <w:numId w:val="33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636B0B">
      <w:pPr>
        <w:pStyle w:val="Akapitzlist"/>
        <w:numPr>
          <w:ilvl w:val="0"/>
          <w:numId w:val="3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636B0B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636B0B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636B0B">
      <w:pPr>
        <w:pStyle w:val="Akapitzlist"/>
        <w:numPr>
          <w:ilvl w:val="0"/>
          <w:numId w:val="3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636B0B">
      <w:pPr>
        <w:pStyle w:val="Akapitzlist"/>
        <w:numPr>
          <w:ilvl w:val="0"/>
          <w:numId w:val="32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636B0B">
      <w:pPr>
        <w:numPr>
          <w:ilvl w:val="0"/>
          <w:numId w:val="35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636B0B">
      <w:pPr>
        <w:numPr>
          <w:ilvl w:val="0"/>
          <w:numId w:val="35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636B0B">
      <w:pPr>
        <w:pStyle w:val="Kolorowalistaakcent11"/>
        <w:widowControl w:val="0"/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636B0B">
      <w:pPr>
        <w:pStyle w:val="Kolorowalistaakcent11"/>
        <w:widowControl w:val="0"/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636B0B">
      <w:pPr>
        <w:pStyle w:val="Kolorowalistaakcent11"/>
        <w:widowControl w:val="0"/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636B0B">
      <w:pPr>
        <w:pStyle w:val="Kolorowalistaakcent11"/>
        <w:widowControl w:val="0"/>
        <w:numPr>
          <w:ilvl w:val="0"/>
          <w:numId w:val="36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E237E27" w14:textId="77777777" w:rsidR="00A63A57" w:rsidRPr="00A63A57" w:rsidRDefault="00A63A57" w:rsidP="00A63A57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</w:p>
    <w:p w14:paraId="7A14C8E2" w14:textId="77777777" w:rsidR="00D85072" w:rsidRPr="00D85072" w:rsidRDefault="00D85072" w:rsidP="00D85072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D85072">
        <w:rPr>
          <w:rFonts w:ascii="Open Sans" w:hAnsi="Open Sans" w:cs="Open Sans"/>
          <w:b/>
          <w:bCs/>
          <w:szCs w:val="22"/>
        </w:rPr>
        <w:t>Sporządzenie dokumentacji projektowej wraz z pełnieniem nadzoru autorskiego dla zadania pn.: Budowa oświetlenia ulic w różnych dzielnicach Miasta Gdańska w ramach programu „Jaśniejszy Gdańsk” Edycja 2021 Etap IV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636B0B">
      <w:pPr>
        <w:pStyle w:val="pkt"/>
        <w:numPr>
          <w:ilvl w:val="1"/>
          <w:numId w:val="3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636B0B">
      <w:pPr>
        <w:pStyle w:val="pkt"/>
        <w:numPr>
          <w:ilvl w:val="1"/>
          <w:numId w:val="3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636B0B">
      <w:pPr>
        <w:pStyle w:val="pkt"/>
        <w:numPr>
          <w:ilvl w:val="1"/>
          <w:numId w:val="3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636B0B">
      <w:pPr>
        <w:pStyle w:val="pkt"/>
        <w:numPr>
          <w:ilvl w:val="1"/>
          <w:numId w:val="3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636B0B">
      <w:pPr>
        <w:pStyle w:val="pkt"/>
        <w:numPr>
          <w:ilvl w:val="1"/>
          <w:numId w:val="37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283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62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C0E0" w14:textId="77777777" w:rsidR="00F95F15" w:rsidRDefault="00F95F15">
      <w:r>
        <w:separator/>
      </w:r>
    </w:p>
  </w:endnote>
  <w:endnote w:type="continuationSeparator" w:id="0">
    <w:p w14:paraId="4F3B08D5" w14:textId="77777777" w:rsidR="00F95F15" w:rsidRDefault="00F9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50396C" w:rsidRDefault="005039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50396C" w:rsidRDefault="005039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50396C" w:rsidRPr="002508A2" w:rsidRDefault="0050396C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50396C" w:rsidRPr="002508A2" w:rsidRDefault="0050396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50396C" w:rsidRDefault="0050396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50396C" w:rsidRPr="00F36FEF" w:rsidRDefault="0050396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50396C" w:rsidRDefault="0050396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50396C" w:rsidRDefault="00503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9515" w14:textId="77777777" w:rsidR="00F95F15" w:rsidRDefault="00F95F15">
      <w:r>
        <w:separator/>
      </w:r>
    </w:p>
  </w:footnote>
  <w:footnote w:type="continuationSeparator" w:id="0">
    <w:p w14:paraId="2FFA185F" w14:textId="77777777" w:rsidR="00F95F15" w:rsidRDefault="00F95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50396C" w:rsidRDefault="0050396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50396C" w:rsidRDefault="0050396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8345" w14:textId="6288B5FA" w:rsidR="0050396C" w:rsidRPr="00587948" w:rsidRDefault="0050396C" w:rsidP="000F3ED8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5" w:name="_Hlk41555793"/>
    <w:bookmarkStart w:id="6" w:name="_Hlk41555794"/>
    <w:bookmarkStart w:id="7" w:name="_Hlk41555795"/>
    <w:bookmarkStart w:id="8" w:name="_Hlk41555796"/>
    <w:bookmarkStart w:id="9" w:name="_Hlk41555797"/>
    <w:bookmarkStart w:id="10" w:name="_Hlk41555798"/>
    <w:r>
      <w:rPr>
        <w:rFonts w:ascii="Open Sans" w:hAnsi="Open Sans" w:cs="Open Sans"/>
        <w:iCs/>
        <w:noProof/>
        <w:sz w:val="18"/>
        <w:szCs w:val="18"/>
        <w:lang w:val="pl-PL"/>
      </w:rPr>
      <w:t>111</w:t>
    </w:r>
    <w:r w:rsidRPr="005001D2">
      <w:rPr>
        <w:rFonts w:ascii="Open Sans" w:hAnsi="Open Sans" w:cs="Open Sans"/>
        <w:iCs/>
        <w:noProof/>
        <w:sz w:val="18"/>
        <w:szCs w:val="18"/>
        <w:lang w:val="pl-PL"/>
      </w:rPr>
      <w:t>/BZP-U.500.</w:t>
    </w:r>
    <w:r>
      <w:rPr>
        <w:rFonts w:ascii="Open Sans" w:hAnsi="Open Sans" w:cs="Open Sans"/>
        <w:iCs/>
        <w:noProof/>
        <w:sz w:val="18"/>
        <w:szCs w:val="18"/>
        <w:lang w:val="pl-PL"/>
      </w:rPr>
      <w:t>53</w:t>
    </w:r>
    <w:r w:rsidRPr="005001D2">
      <w:rPr>
        <w:rFonts w:ascii="Open Sans" w:hAnsi="Open Sans" w:cs="Open Sans"/>
        <w:iCs/>
        <w:noProof/>
        <w:sz w:val="18"/>
        <w:szCs w:val="18"/>
        <w:lang w:val="pl-PL"/>
      </w:rPr>
      <w:t>.2020/TK</w:t>
    </w:r>
    <w:r w:rsidRPr="005001D2">
      <w:rPr>
        <w:rFonts w:ascii="Open Sans" w:hAnsi="Open Sans" w:cs="Open Sans"/>
        <w:noProof/>
        <w:lang w:val="pl-PL"/>
      </w:rPr>
      <w:t xml:space="preserve"> </w:t>
    </w:r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2AC7" w14:textId="77777777" w:rsidR="00203B6D" w:rsidRDefault="00203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A2486"/>
    <w:multiLevelType w:val="hybridMultilevel"/>
    <w:tmpl w:val="B82A9624"/>
    <w:lvl w:ilvl="0" w:tplc="BA0AA6A2">
      <w:start w:val="1"/>
      <w:numFmt w:val="decimal"/>
      <w:lvlText w:val="%1."/>
      <w:lvlJc w:val="left"/>
      <w:pPr>
        <w:ind w:left="1713" w:hanging="360"/>
      </w:pPr>
      <w:rPr>
        <w:rFonts w:ascii="Open Sans" w:hAnsi="Open Sans" w:cs="Open Sans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A36BA"/>
    <w:multiLevelType w:val="hybridMultilevel"/>
    <w:tmpl w:val="65DE5A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A4C8402">
      <w:start w:val="4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1">
      <w:start w:val="1"/>
      <w:numFmt w:val="decimal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23E104F"/>
    <w:multiLevelType w:val="hybridMultilevel"/>
    <w:tmpl w:val="F6FEF070"/>
    <w:lvl w:ilvl="0" w:tplc="C6F4FDB2">
      <w:start w:val="1"/>
      <w:numFmt w:val="lowerLetter"/>
      <w:lvlText w:val="%1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B3568"/>
    <w:multiLevelType w:val="hybridMultilevel"/>
    <w:tmpl w:val="4ADC2F6E"/>
    <w:lvl w:ilvl="0" w:tplc="B59E0A8E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5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9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2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64DD448A"/>
    <w:multiLevelType w:val="hybridMultilevel"/>
    <w:tmpl w:val="62EEDA0E"/>
    <w:lvl w:ilvl="0" w:tplc="7F3C83C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55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4"/>
  </w:num>
  <w:num w:numId="2">
    <w:abstractNumId w:val="55"/>
  </w:num>
  <w:num w:numId="3">
    <w:abstractNumId w:val="47"/>
  </w:num>
  <w:num w:numId="4">
    <w:abstractNumId w:val="26"/>
  </w:num>
  <w:num w:numId="5">
    <w:abstractNumId w:val="49"/>
  </w:num>
  <w:num w:numId="6">
    <w:abstractNumId w:val="21"/>
  </w:num>
  <w:num w:numId="7">
    <w:abstractNumId w:val="37"/>
  </w:num>
  <w:num w:numId="8">
    <w:abstractNumId w:val="33"/>
  </w:num>
  <w:num w:numId="9">
    <w:abstractNumId w:val="50"/>
  </w:num>
  <w:num w:numId="10">
    <w:abstractNumId w:val="25"/>
  </w:num>
  <w:num w:numId="11">
    <w:abstractNumId w:val="14"/>
  </w:num>
  <w:num w:numId="12">
    <w:abstractNumId w:val="11"/>
  </w:num>
  <w:num w:numId="13">
    <w:abstractNumId w:val="12"/>
  </w:num>
  <w:num w:numId="14">
    <w:abstractNumId w:val="28"/>
  </w:num>
  <w:num w:numId="15">
    <w:abstractNumId w:val="13"/>
  </w:num>
  <w:num w:numId="16">
    <w:abstractNumId w:val="36"/>
  </w:num>
  <w:num w:numId="17">
    <w:abstractNumId w:val="35"/>
  </w:num>
  <w:num w:numId="18">
    <w:abstractNumId w:val="41"/>
  </w:num>
  <w:num w:numId="19">
    <w:abstractNumId w:val="39"/>
  </w:num>
  <w:num w:numId="20">
    <w:abstractNumId w:val="48"/>
  </w:num>
  <w:num w:numId="21">
    <w:abstractNumId w:val="51"/>
  </w:num>
  <w:num w:numId="22">
    <w:abstractNumId w:val="15"/>
  </w:num>
  <w:num w:numId="23">
    <w:abstractNumId w:val="45"/>
  </w:num>
  <w:num w:numId="24">
    <w:abstractNumId w:val="34"/>
  </w:num>
  <w:num w:numId="25">
    <w:abstractNumId w:val="31"/>
  </w:num>
  <w:num w:numId="26">
    <w:abstractNumId w:val="52"/>
  </w:num>
  <w:num w:numId="27">
    <w:abstractNumId w:val="54"/>
  </w:num>
  <w:num w:numId="28">
    <w:abstractNumId w:val="38"/>
  </w:num>
  <w:num w:numId="29">
    <w:abstractNumId w:val="22"/>
  </w:num>
  <w:num w:numId="30">
    <w:abstractNumId w:val="27"/>
  </w:num>
  <w:num w:numId="31">
    <w:abstractNumId w:val="3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3"/>
  </w:num>
  <w:num w:numId="40">
    <w:abstractNumId w:val="17"/>
  </w:num>
  <w:num w:numId="41">
    <w:abstractNumId w:val="20"/>
  </w:num>
  <w:num w:numId="42">
    <w:abstractNumId w:val="43"/>
  </w:num>
  <w:num w:numId="43">
    <w:abstractNumId w:val="44"/>
  </w:num>
  <w:num w:numId="44">
    <w:abstractNumId w:val="18"/>
  </w:num>
  <w:num w:numId="45">
    <w:abstractNumId w:val="16"/>
  </w:num>
  <w:num w:numId="46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2E43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3CB0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64D4"/>
    <w:rsid w:val="00036803"/>
    <w:rsid w:val="00036855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676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0C9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67F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3EC8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2063"/>
    <w:rsid w:val="000B2241"/>
    <w:rsid w:val="000B235F"/>
    <w:rsid w:val="000B2463"/>
    <w:rsid w:val="000B2B58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285F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611"/>
    <w:rsid w:val="000E7A42"/>
    <w:rsid w:val="000F00CD"/>
    <w:rsid w:val="000F05AD"/>
    <w:rsid w:val="000F0615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3ED8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6FBF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3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6EA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3AEF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253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465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B6D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479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79C"/>
    <w:rsid w:val="00262959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1C"/>
    <w:rsid w:val="00266825"/>
    <w:rsid w:val="002668FD"/>
    <w:rsid w:val="00266956"/>
    <w:rsid w:val="00266E8A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389A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4398"/>
    <w:rsid w:val="002A4A04"/>
    <w:rsid w:val="002A4D0D"/>
    <w:rsid w:val="002A5A1B"/>
    <w:rsid w:val="002A5CBF"/>
    <w:rsid w:val="002A5DC8"/>
    <w:rsid w:val="002A6969"/>
    <w:rsid w:val="002A6C98"/>
    <w:rsid w:val="002A6FD8"/>
    <w:rsid w:val="002A7592"/>
    <w:rsid w:val="002A7628"/>
    <w:rsid w:val="002A77DF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C27"/>
    <w:rsid w:val="002B1DB9"/>
    <w:rsid w:val="002B2219"/>
    <w:rsid w:val="002B2961"/>
    <w:rsid w:val="002B2D45"/>
    <w:rsid w:val="002B305B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28D"/>
    <w:rsid w:val="002C690B"/>
    <w:rsid w:val="002C6BB3"/>
    <w:rsid w:val="002C6FCE"/>
    <w:rsid w:val="002C7286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72D"/>
    <w:rsid w:val="002D4C5A"/>
    <w:rsid w:val="002D4EA9"/>
    <w:rsid w:val="002D5206"/>
    <w:rsid w:val="002D55B1"/>
    <w:rsid w:val="002D5640"/>
    <w:rsid w:val="002D564A"/>
    <w:rsid w:val="002D5737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50B"/>
    <w:rsid w:val="002E3610"/>
    <w:rsid w:val="002E36FE"/>
    <w:rsid w:val="002E3719"/>
    <w:rsid w:val="002E3D14"/>
    <w:rsid w:val="002E3EB2"/>
    <w:rsid w:val="002E4094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4E45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773"/>
    <w:rsid w:val="003039AF"/>
    <w:rsid w:val="00303C94"/>
    <w:rsid w:val="00303EA8"/>
    <w:rsid w:val="00303FA9"/>
    <w:rsid w:val="0030441D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726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CE6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97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630"/>
    <w:rsid w:val="003717EA"/>
    <w:rsid w:val="00371A40"/>
    <w:rsid w:val="00372175"/>
    <w:rsid w:val="00372392"/>
    <w:rsid w:val="003726A5"/>
    <w:rsid w:val="0037292C"/>
    <w:rsid w:val="00372E96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8B7"/>
    <w:rsid w:val="00375B2C"/>
    <w:rsid w:val="003760EE"/>
    <w:rsid w:val="00376453"/>
    <w:rsid w:val="00376642"/>
    <w:rsid w:val="003766E8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5C5"/>
    <w:rsid w:val="00381AC6"/>
    <w:rsid w:val="00382058"/>
    <w:rsid w:val="003822E6"/>
    <w:rsid w:val="003823B4"/>
    <w:rsid w:val="00382595"/>
    <w:rsid w:val="0038274C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EDA"/>
    <w:rsid w:val="003A0061"/>
    <w:rsid w:val="003A00F4"/>
    <w:rsid w:val="003A093D"/>
    <w:rsid w:val="003A0A9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9AA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5AF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A48"/>
    <w:rsid w:val="003D1BB9"/>
    <w:rsid w:val="003D1CEA"/>
    <w:rsid w:val="003D1E97"/>
    <w:rsid w:val="003D21AB"/>
    <w:rsid w:val="003D28CF"/>
    <w:rsid w:val="003D336A"/>
    <w:rsid w:val="003D3460"/>
    <w:rsid w:val="003D3B45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87B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1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648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07F2E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B55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1A"/>
    <w:rsid w:val="00417FF5"/>
    <w:rsid w:val="004202F9"/>
    <w:rsid w:val="00420574"/>
    <w:rsid w:val="004209EF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70D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EE7"/>
    <w:rsid w:val="00474F2A"/>
    <w:rsid w:val="004752F7"/>
    <w:rsid w:val="00475589"/>
    <w:rsid w:val="004756F8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49BE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613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4C1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1D2"/>
    <w:rsid w:val="005004EF"/>
    <w:rsid w:val="00500660"/>
    <w:rsid w:val="00500675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96C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27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32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274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8B6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0DC4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1E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DF7"/>
    <w:rsid w:val="005A5FB9"/>
    <w:rsid w:val="005A6473"/>
    <w:rsid w:val="005A64F8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5EEF"/>
    <w:rsid w:val="005B648F"/>
    <w:rsid w:val="005B6D63"/>
    <w:rsid w:val="005B72DC"/>
    <w:rsid w:val="005B7A28"/>
    <w:rsid w:val="005B7E7F"/>
    <w:rsid w:val="005C0164"/>
    <w:rsid w:val="005C039D"/>
    <w:rsid w:val="005C07B2"/>
    <w:rsid w:val="005C07D6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274D"/>
    <w:rsid w:val="005C330F"/>
    <w:rsid w:val="005C36D2"/>
    <w:rsid w:val="005C396E"/>
    <w:rsid w:val="005C407A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89"/>
    <w:rsid w:val="006037E1"/>
    <w:rsid w:val="006039E6"/>
    <w:rsid w:val="00603A78"/>
    <w:rsid w:val="00603C62"/>
    <w:rsid w:val="00603D40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6F5A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C5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B15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367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182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B0B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624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DF4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696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8B7"/>
    <w:rsid w:val="00690A29"/>
    <w:rsid w:val="00690D21"/>
    <w:rsid w:val="006913DC"/>
    <w:rsid w:val="00691893"/>
    <w:rsid w:val="00691C7B"/>
    <w:rsid w:val="00691F3D"/>
    <w:rsid w:val="006920FD"/>
    <w:rsid w:val="00692116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700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30D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C5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781"/>
    <w:rsid w:val="006A4908"/>
    <w:rsid w:val="006A4949"/>
    <w:rsid w:val="006A4B0A"/>
    <w:rsid w:val="006A4D60"/>
    <w:rsid w:val="006A4E65"/>
    <w:rsid w:val="006A53BA"/>
    <w:rsid w:val="006A573D"/>
    <w:rsid w:val="006A5764"/>
    <w:rsid w:val="006A57E6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4E7"/>
    <w:rsid w:val="006B1779"/>
    <w:rsid w:val="006B1B87"/>
    <w:rsid w:val="006B1CDD"/>
    <w:rsid w:val="006B2154"/>
    <w:rsid w:val="006B22C7"/>
    <w:rsid w:val="006B2547"/>
    <w:rsid w:val="006B2731"/>
    <w:rsid w:val="006B2873"/>
    <w:rsid w:val="006B28D5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058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5F4E"/>
    <w:rsid w:val="006C6012"/>
    <w:rsid w:val="006C627B"/>
    <w:rsid w:val="006C664D"/>
    <w:rsid w:val="006C76E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318"/>
    <w:rsid w:val="006D14EC"/>
    <w:rsid w:val="006D1906"/>
    <w:rsid w:val="006D1E2C"/>
    <w:rsid w:val="006D2321"/>
    <w:rsid w:val="006D234F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94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BFA"/>
    <w:rsid w:val="00710FFA"/>
    <w:rsid w:val="007116D2"/>
    <w:rsid w:val="00711BDA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88F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99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3DC5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1E3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0C1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3E1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0B79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B"/>
    <w:rsid w:val="0080113C"/>
    <w:rsid w:val="0080130C"/>
    <w:rsid w:val="00801ACF"/>
    <w:rsid w:val="008022B2"/>
    <w:rsid w:val="0080233B"/>
    <w:rsid w:val="0080290C"/>
    <w:rsid w:val="008029A5"/>
    <w:rsid w:val="00802B66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C2D"/>
    <w:rsid w:val="00821D78"/>
    <w:rsid w:val="00822324"/>
    <w:rsid w:val="00822416"/>
    <w:rsid w:val="008224D0"/>
    <w:rsid w:val="008226D0"/>
    <w:rsid w:val="008228CB"/>
    <w:rsid w:val="00822ABF"/>
    <w:rsid w:val="00822D6D"/>
    <w:rsid w:val="00823197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87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503"/>
    <w:rsid w:val="008466EF"/>
    <w:rsid w:val="008467C3"/>
    <w:rsid w:val="0084701E"/>
    <w:rsid w:val="0084718E"/>
    <w:rsid w:val="008471D0"/>
    <w:rsid w:val="008472CE"/>
    <w:rsid w:val="00847581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0B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780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82A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0A"/>
    <w:rsid w:val="0088481B"/>
    <w:rsid w:val="0088483B"/>
    <w:rsid w:val="00884A3C"/>
    <w:rsid w:val="008850B7"/>
    <w:rsid w:val="00885258"/>
    <w:rsid w:val="0088550C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8E5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7EA"/>
    <w:rsid w:val="008B2885"/>
    <w:rsid w:val="008B2B66"/>
    <w:rsid w:val="008B2B7F"/>
    <w:rsid w:val="008B2C6A"/>
    <w:rsid w:val="008B2DF2"/>
    <w:rsid w:val="008B3262"/>
    <w:rsid w:val="008B371B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507"/>
    <w:rsid w:val="008C553B"/>
    <w:rsid w:val="008C5586"/>
    <w:rsid w:val="008C624F"/>
    <w:rsid w:val="008C65AC"/>
    <w:rsid w:val="008C6A0C"/>
    <w:rsid w:val="008C6C7A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065"/>
    <w:rsid w:val="008D34D7"/>
    <w:rsid w:val="008D35A2"/>
    <w:rsid w:val="008D36D5"/>
    <w:rsid w:val="008D3AE3"/>
    <w:rsid w:val="008D3DE1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A44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944"/>
    <w:rsid w:val="008F0B9E"/>
    <w:rsid w:val="008F0C05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7AD"/>
    <w:rsid w:val="00902930"/>
    <w:rsid w:val="00902BF4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773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84D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7EC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16"/>
    <w:rsid w:val="00940B6C"/>
    <w:rsid w:val="00941038"/>
    <w:rsid w:val="00941123"/>
    <w:rsid w:val="00941149"/>
    <w:rsid w:val="009413F0"/>
    <w:rsid w:val="00941405"/>
    <w:rsid w:val="009416E7"/>
    <w:rsid w:val="00941B99"/>
    <w:rsid w:val="00941CD8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EC2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55D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3F82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87B"/>
    <w:rsid w:val="009B08BD"/>
    <w:rsid w:val="009B0DBC"/>
    <w:rsid w:val="009B0EB7"/>
    <w:rsid w:val="009B14F2"/>
    <w:rsid w:val="009B15EC"/>
    <w:rsid w:val="009B165F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028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FE1"/>
    <w:rsid w:val="009C70BA"/>
    <w:rsid w:val="009C71B9"/>
    <w:rsid w:val="009C721F"/>
    <w:rsid w:val="009C738D"/>
    <w:rsid w:val="009C7405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72"/>
    <w:rsid w:val="009F39B3"/>
    <w:rsid w:val="009F3A28"/>
    <w:rsid w:val="009F3B11"/>
    <w:rsid w:val="009F3E8D"/>
    <w:rsid w:val="009F4825"/>
    <w:rsid w:val="009F51A9"/>
    <w:rsid w:val="009F56CB"/>
    <w:rsid w:val="009F5770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936"/>
    <w:rsid w:val="00A03B57"/>
    <w:rsid w:val="00A03B92"/>
    <w:rsid w:val="00A03BDA"/>
    <w:rsid w:val="00A03FB2"/>
    <w:rsid w:val="00A04034"/>
    <w:rsid w:val="00A04DE1"/>
    <w:rsid w:val="00A05290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333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774"/>
    <w:rsid w:val="00A33829"/>
    <w:rsid w:val="00A3393A"/>
    <w:rsid w:val="00A33C38"/>
    <w:rsid w:val="00A33F5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B09"/>
    <w:rsid w:val="00A51C44"/>
    <w:rsid w:val="00A51F95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A57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295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327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92D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1D67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A13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3E8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4EB"/>
    <w:rsid w:val="00AC6A34"/>
    <w:rsid w:val="00AC6BF8"/>
    <w:rsid w:val="00AC6DD6"/>
    <w:rsid w:val="00AC6F7D"/>
    <w:rsid w:val="00AC74AA"/>
    <w:rsid w:val="00AC7CD6"/>
    <w:rsid w:val="00AC7F02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5A69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56A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2E6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0E1F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2D1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5B6B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0FE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0CF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3F3D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2DBF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01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530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21F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1E82"/>
    <w:rsid w:val="00C7217B"/>
    <w:rsid w:val="00C7223A"/>
    <w:rsid w:val="00C7249D"/>
    <w:rsid w:val="00C7273A"/>
    <w:rsid w:val="00C729C9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52B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5DC3"/>
    <w:rsid w:val="00C8623A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8E"/>
    <w:rsid w:val="00CA43B8"/>
    <w:rsid w:val="00CA4985"/>
    <w:rsid w:val="00CA4FAE"/>
    <w:rsid w:val="00CA52F8"/>
    <w:rsid w:val="00CA62B2"/>
    <w:rsid w:val="00CA6783"/>
    <w:rsid w:val="00CA68E7"/>
    <w:rsid w:val="00CA6984"/>
    <w:rsid w:val="00CA6E59"/>
    <w:rsid w:val="00CA6EEB"/>
    <w:rsid w:val="00CA706A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19"/>
    <w:rsid w:val="00CB293C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3F1B"/>
    <w:rsid w:val="00CB48A1"/>
    <w:rsid w:val="00CB49B6"/>
    <w:rsid w:val="00CB4A0A"/>
    <w:rsid w:val="00CB4B47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CF5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2F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EDB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768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A"/>
    <w:rsid w:val="00D25467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6C10"/>
    <w:rsid w:val="00D3701B"/>
    <w:rsid w:val="00D3712C"/>
    <w:rsid w:val="00D371C4"/>
    <w:rsid w:val="00D3764A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1F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5AE"/>
    <w:rsid w:val="00D747CE"/>
    <w:rsid w:val="00D74E6F"/>
    <w:rsid w:val="00D751F8"/>
    <w:rsid w:val="00D75B89"/>
    <w:rsid w:val="00D76211"/>
    <w:rsid w:val="00D76266"/>
    <w:rsid w:val="00D762A8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323"/>
    <w:rsid w:val="00D837F1"/>
    <w:rsid w:val="00D83819"/>
    <w:rsid w:val="00D83ACC"/>
    <w:rsid w:val="00D83EA4"/>
    <w:rsid w:val="00D83F07"/>
    <w:rsid w:val="00D84828"/>
    <w:rsid w:val="00D84BA3"/>
    <w:rsid w:val="00D85072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A7EEA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64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4BEF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283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859"/>
    <w:rsid w:val="00DE1A6C"/>
    <w:rsid w:val="00DE1D78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B3C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1048"/>
    <w:rsid w:val="00E11341"/>
    <w:rsid w:val="00E11E93"/>
    <w:rsid w:val="00E125DE"/>
    <w:rsid w:val="00E12F63"/>
    <w:rsid w:val="00E13259"/>
    <w:rsid w:val="00E1366B"/>
    <w:rsid w:val="00E1374A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321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28A0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7DA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4F6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4F4D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54"/>
    <w:rsid w:val="00EC41CC"/>
    <w:rsid w:val="00EC424F"/>
    <w:rsid w:val="00EC42DA"/>
    <w:rsid w:val="00EC43A9"/>
    <w:rsid w:val="00EC4642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350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4B4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979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1BE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618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584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2B53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1D3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B5"/>
    <w:rsid w:val="00F43311"/>
    <w:rsid w:val="00F4340F"/>
    <w:rsid w:val="00F4370F"/>
    <w:rsid w:val="00F43A56"/>
    <w:rsid w:val="00F43B48"/>
    <w:rsid w:val="00F44190"/>
    <w:rsid w:val="00F443A3"/>
    <w:rsid w:val="00F445E1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402"/>
    <w:rsid w:val="00F5294B"/>
    <w:rsid w:val="00F52B38"/>
    <w:rsid w:val="00F533E6"/>
    <w:rsid w:val="00F536E5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079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1F16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5F15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D3F"/>
    <w:rsid w:val="00FB2EB9"/>
    <w:rsid w:val="00FB33D9"/>
    <w:rsid w:val="00FB340F"/>
    <w:rsid w:val="00FB398D"/>
    <w:rsid w:val="00FB3B24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9DD"/>
    <w:rsid w:val="00FF0B16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6D81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5072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E90987E72E894C93124CD7686F1FF7" ma:contentTypeVersion="8" ma:contentTypeDescription="Utwórz nowy dokument." ma:contentTypeScope="" ma:versionID="ce06684a54e25762f1d75608250299a1">
  <xsd:schema xmlns:xsd="http://www.w3.org/2001/XMLSchema" xmlns:xs="http://www.w3.org/2001/XMLSchema" xmlns:p="http://schemas.microsoft.com/office/2006/metadata/properties" xmlns:ns2="35c778d6-530c-41c2-b021-a860d59802fe" xmlns:ns3="5b742006-3d1e-48e9-8df2-f21ddd197b0a" targetNamespace="http://schemas.microsoft.com/office/2006/metadata/properties" ma:root="true" ma:fieldsID="233bf071930e6f83519ed7766acea4bf" ns2:_="" ns3:_="">
    <xsd:import namespace="35c778d6-530c-41c2-b021-a860d59802fe"/>
    <xsd:import namespace="5b742006-3d1e-48e9-8df2-f21ddd197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78d6-530c-41c2-b021-a860d5980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2006-3d1e-48e9-8df2-f21ddd197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7897-7EFA-4163-80A5-AF34BD03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C89FA-BC96-4DA5-A7AC-5957CF9F0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C8B00-0E1C-48E0-A76A-85E2DA781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778d6-530c-41c2-b021-a860d59802fe"/>
    <ds:schemaRef ds:uri="5b742006-3d1e-48e9-8df2-f21ddd197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586A9-D961-4BCD-9406-45C53CB9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3427</Words>
  <Characters>20568</Characters>
  <Application>Microsoft Office Word</Application>
  <DocSecurity>0</DocSecurity>
  <Lines>171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23948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2020-01-09T12:02:00Z</cp:lastPrinted>
  <dcterms:created xsi:type="dcterms:W3CDTF">2020-07-09T06:12:00Z</dcterms:created>
  <dcterms:modified xsi:type="dcterms:W3CDTF">2020-07-09T06:13:00Z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0x01010027E90987E72E894C93124CD7686F1FF7</vt:lpwstr>
  </property>
</Properties>
</file>