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52C994" w14:textId="4E2F321F" w:rsidR="00233D0D" w:rsidRPr="006D24B9" w:rsidRDefault="00F848B0" w:rsidP="00DE09A3">
      <w:pPr>
        <w:pageBreakBefore/>
        <w:shd w:val="clear" w:color="auto" w:fill="FFFFFF"/>
        <w:suppressAutoHyphens w:val="0"/>
        <w:jc w:val="right"/>
      </w:pPr>
      <w:r>
        <w:rPr>
          <w:b/>
          <w:sz w:val="22"/>
          <w:szCs w:val="22"/>
          <w:lang w:eastAsia="ar-SA"/>
        </w:rPr>
        <w:t xml:space="preserve">Załącznik nr </w:t>
      </w:r>
      <w:r w:rsidR="006349AE">
        <w:rPr>
          <w:b/>
          <w:sz w:val="22"/>
          <w:szCs w:val="22"/>
          <w:lang w:eastAsia="ar-SA"/>
        </w:rPr>
        <w:t>4</w:t>
      </w:r>
      <w:r>
        <w:rPr>
          <w:b/>
          <w:sz w:val="22"/>
          <w:szCs w:val="22"/>
          <w:lang w:eastAsia="ar-SA"/>
        </w:rPr>
        <w:t xml:space="preserve"> do</w:t>
      </w:r>
      <w:r w:rsidRPr="00F848B0">
        <w:rPr>
          <w:b/>
          <w:bCs/>
          <w:sz w:val="22"/>
          <w:szCs w:val="22"/>
          <w:lang w:eastAsia="ar-SA"/>
        </w:rPr>
        <w:t xml:space="preserve"> „Wyjaśnień nr </w:t>
      </w:r>
      <w:r w:rsidR="006349AE">
        <w:rPr>
          <w:b/>
          <w:bCs/>
          <w:sz w:val="22"/>
          <w:szCs w:val="22"/>
          <w:lang w:eastAsia="ar-SA"/>
        </w:rPr>
        <w:t>4</w:t>
      </w:r>
      <w:r w:rsidRPr="00F848B0">
        <w:rPr>
          <w:b/>
          <w:bCs/>
          <w:sz w:val="22"/>
          <w:szCs w:val="22"/>
          <w:lang w:eastAsia="ar-SA"/>
        </w:rPr>
        <w:t xml:space="preserve"> i zmiany nr </w:t>
      </w:r>
      <w:r w:rsidR="006349AE">
        <w:rPr>
          <w:b/>
          <w:bCs/>
          <w:sz w:val="22"/>
          <w:szCs w:val="22"/>
          <w:lang w:eastAsia="ar-SA"/>
        </w:rPr>
        <w:t>5</w:t>
      </w:r>
      <w:r w:rsidRPr="00F848B0">
        <w:rPr>
          <w:b/>
          <w:bCs/>
          <w:sz w:val="22"/>
          <w:szCs w:val="22"/>
          <w:lang w:eastAsia="ar-SA"/>
        </w:rPr>
        <w:t xml:space="preserve"> treści specyfikacji warunków zamówienia oraz ogłoszenia o zamówieniu”</w:t>
      </w:r>
      <w:r>
        <w:rPr>
          <w:b/>
          <w:bCs/>
          <w:sz w:val="22"/>
          <w:szCs w:val="22"/>
          <w:lang w:eastAsia="ar-SA"/>
        </w:rPr>
        <w:t xml:space="preserve">                  </w:t>
      </w:r>
      <w:r w:rsidR="006349AE">
        <w:rPr>
          <w:b/>
          <w:bCs/>
          <w:sz w:val="22"/>
          <w:szCs w:val="22"/>
          <w:lang w:eastAsia="ar-SA"/>
        </w:rPr>
        <w:t xml:space="preserve">                 </w:t>
      </w:r>
      <w:r>
        <w:rPr>
          <w:b/>
          <w:bCs/>
          <w:sz w:val="22"/>
          <w:szCs w:val="22"/>
          <w:lang w:eastAsia="ar-SA"/>
        </w:rPr>
        <w:t xml:space="preserve"> </w:t>
      </w:r>
      <w:r w:rsidR="00233D0D" w:rsidRPr="006D24B9">
        <w:rPr>
          <w:b/>
          <w:sz w:val="22"/>
          <w:szCs w:val="22"/>
          <w:lang w:eastAsia="ar-SA"/>
        </w:rPr>
        <w:t>Załącznik</w:t>
      </w:r>
      <w:r w:rsidR="00233D0D" w:rsidRPr="006D24B9">
        <w:rPr>
          <w:b/>
          <w:sz w:val="22"/>
          <w:szCs w:val="22"/>
          <w:lang w:val="x-none" w:eastAsia="ar-SA"/>
        </w:rPr>
        <w:t xml:space="preserve"> nr </w:t>
      </w:r>
      <w:r w:rsidR="00833762" w:rsidRPr="006D24B9">
        <w:rPr>
          <w:b/>
          <w:sz w:val="22"/>
          <w:szCs w:val="22"/>
          <w:lang w:eastAsia="ar-SA"/>
        </w:rPr>
        <w:t xml:space="preserve">7 </w:t>
      </w:r>
      <w:r w:rsidR="00233D0D" w:rsidRPr="006D24B9">
        <w:rPr>
          <w:b/>
          <w:sz w:val="22"/>
          <w:szCs w:val="22"/>
          <w:lang w:eastAsia="ar-SA"/>
        </w:rPr>
        <w:t xml:space="preserve">do SWZ </w:t>
      </w:r>
      <w:r w:rsidRPr="000E2B7D">
        <w:rPr>
          <w:b/>
          <w:color w:val="C00000"/>
          <w:sz w:val="22"/>
          <w:szCs w:val="22"/>
          <w:lang w:eastAsia="ar-SA"/>
        </w:rPr>
        <w:t>– ze zmianami</w:t>
      </w:r>
    </w:p>
    <w:p w14:paraId="2FF682E2" w14:textId="1311C138" w:rsidR="00233D0D" w:rsidRPr="006D24B9" w:rsidRDefault="00233D0D" w:rsidP="00F848B0">
      <w:pPr>
        <w:tabs>
          <w:tab w:val="left" w:pos="360"/>
        </w:tabs>
        <w:jc w:val="center"/>
        <w:rPr>
          <w:color w:val="C00000"/>
          <w:sz w:val="26"/>
          <w:szCs w:val="26"/>
        </w:rPr>
      </w:pPr>
      <w:r w:rsidRPr="006D24B9">
        <w:rPr>
          <w:b/>
          <w:iCs/>
          <w:color w:val="C00000"/>
          <w:sz w:val="26"/>
          <w:szCs w:val="26"/>
          <w:lang w:eastAsia="ar-SA"/>
        </w:rPr>
        <w:t>Wykaz osób</w:t>
      </w:r>
      <w:r w:rsidR="002D4E19" w:rsidRPr="006D24B9">
        <w:rPr>
          <w:b/>
          <w:iCs/>
          <w:color w:val="C00000"/>
          <w:sz w:val="26"/>
          <w:szCs w:val="26"/>
          <w:lang w:eastAsia="ar-SA"/>
        </w:rPr>
        <w:t>,</w:t>
      </w:r>
      <w:r w:rsidRPr="006D24B9">
        <w:rPr>
          <w:b/>
          <w:iCs/>
          <w:color w:val="C00000"/>
          <w:sz w:val="26"/>
          <w:szCs w:val="26"/>
          <w:lang w:eastAsia="ar-SA"/>
        </w:rPr>
        <w:t xml:space="preserve"> skierowanych przez Wykonawcę do realizacji zamówienia</w:t>
      </w:r>
    </w:p>
    <w:p w14:paraId="1F07D851" w14:textId="77777777" w:rsidR="009C3581" w:rsidRPr="006D24B9" w:rsidRDefault="00233D0D" w:rsidP="00F848B0">
      <w:pPr>
        <w:tabs>
          <w:tab w:val="left" w:pos="360"/>
        </w:tabs>
        <w:jc w:val="both"/>
        <w:rPr>
          <w:b/>
          <w:spacing w:val="-2"/>
          <w:sz w:val="6"/>
          <w:szCs w:val="22"/>
        </w:rPr>
      </w:pPr>
      <w:r w:rsidRPr="006D24B9">
        <w:rPr>
          <w:sz w:val="22"/>
          <w:szCs w:val="22"/>
          <w:lang w:eastAsia="ar-SA"/>
        </w:rPr>
        <w:t>do zamówienia publicznego pn.</w:t>
      </w:r>
      <w:r w:rsidRPr="006D24B9">
        <w:rPr>
          <w:b/>
          <w:sz w:val="22"/>
          <w:szCs w:val="22"/>
        </w:rPr>
        <w:t xml:space="preserve"> </w:t>
      </w:r>
      <w:r w:rsidR="009C3581" w:rsidRPr="006D24B9">
        <w:rPr>
          <w:b/>
          <w:bCs/>
          <w:sz w:val="22"/>
          <w:szCs w:val="22"/>
        </w:rPr>
        <w:t>OPRACOWANIE DOKUMENTACJI PROJEKTOWEJ (WRAZ ZE WSPARCIEM TECHNICZNYM) I UZYSKANIE DECYZJI ZEZWALAJĄCYCH NA REALIZACJĘ PRZEDSIĘWZIĘCIA POD NAZWĄ: „Rozwój infrastruktury transportowej w południowych dzielnicach Gdańska”</w:t>
      </w:r>
    </w:p>
    <w:p w14:paraId="0B026875" w14:textId="77777777" w:rsidR="00233D0D" w:rsidRPr="006D24B9" w:rsidRDefault="00233D0D" w:rsidP="00233D0D">
      <w:pPr>
        <w:tabs>
          <w:tab w:val="left" w:pos="360"/>
        </w:tabs>
        <w:jc w:val="both"/>
        <w:rPr>
          <w:i/>
          <w:color w:val="000000"/>
          <w:sz w:val="2"/>
          <w:szCs w:val="22"/>
          <w:lang w:eastAsia="ar-SA"/>
        </w:rPr>
      </w:pPr>
    </w:p>
    <w:p w14:paraId="766DF97D" w14:textId="77777777" w:rsidR="00233D0D" w:rsidRPr="006D24B9" w:rsidRDefault="00233D0D" w:rsidP="00233D0D">
      <w:pPr>
        <w:tabs>
          <w:tab w:val="left" w:pos="360"/>
        </w:tabs>
        <w:ind w:left="360" w:hanging="360"/>
        <w:rPr>
          <w:sz w:val="12"/>
        </w:rPr>
      </w:pPr>
    </w:p>
    <w:tbl>
      <w:tblPr>
        <w:tblW w:w="1495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871"/>
        <w:gridCol w:w="7513"/>
      </w:tblGrid>
      <w:tr w:rsidR="00233D0D" w:rsidRPr="006D24B9" w14:paraId="5539779C" w14:textId="77777777" w:rsidTr="006349AE">
        <w:trPr>
          <w:cantSplit/>
          <w:trHeight w:val="397"/>
        </w:trPr>
        <w:tc>
          <w:tcPr>
            <w:tcW w:w="567" w:type="dxa"/>
            <w:shd w:val="clear" w:color="auto" w:fill="FFFFFF"/>
            <w:vAlign w:val="center"/>
          </w:tcPr>
          <w:p w14:paraId="740917F5" w14:textId="77777777" w:rsidR="00233D0D" w:rsidRPr="006D24B9" w:rsidRDefault="00233D0D" w:rsidP="00DE09A3">
            <w:pPr>
              <w:snapToGrid w:val="0"/>
              <w:jc w:val="center"/>
              <w:rPr>
                <w:sz w:val="22"/>
              </w:rPr>
            </w:pPr>
            <w:r w:rsidRPr="006D24B9">
              <w:rPr>
                <w:sz w:val="22"/>
                <w:lang w:eastAsia="ar-SA"/>
              </w:rPr>
              <w:t>L.p.</w:t>
            </w:r>
          </w:p>
        </w:tc>
        <w:tc>
          <w:tcPr>
            <w:tcW w:w="6871" w:type="dxa"/>
            <w:shd w:val="clear" w:color="auto" w:fill="FFFFFF"/>
            <w:vAlign w:val="center"/>
          </w:tcPr>
          <w:p w14:paraId="1BE91368" w14:textId="77777777" w:rsidR="00233D0D" w:rsidRPr="006D24B9" w:rsidRDefault="00233D0D" w:rsidP="00DE09A3">
            <w:pPr>
              <w:snapToGrid w:val="0"/>
              <w:jc w:val="center"/>
              <w:rPr>
                <w:sz w:val="22"/>
              </w:rPr>
            </w:pPr>
            <w:r w:rsidRPr="006D24B9">
              <w:rPr>
                <w:sz w:val="22"/>
                <w:lang w:eastAsia="ar-SA"/>
              </w:rPr>
              <w:t>Nazwa(y) Wykonawcy(ów)</w:t>
            </w:r>
          </w:p>
        </w:tc>
        <w:tc>
          <w:tcPr>
            <w:tcW w:w="7513" w:type="dxa"/>
            <w:shd w:val="clear" w:color="auto" w:fill="FFFFFF"/>
            <w:vAlign w:val="center"/>
          </w:tcPr>
          <w:p w14:paraId="579A4AEE" w14:textId="77777777" w:rsidR="00233D0D" w:rsidRPr="006D24B9" w:rsidRDefault="00233D0D" w:rsidP="00DE09A3">
            <w:pPr>
              <w:snapToGrid w:val="0"/>
              <w:jc w:val="center"/>
              <w:rPr>
                <w:sz w:val="22"/>
              </w:rPr>
            </w:pPr>
            <w:r w:rsidRPr="006D24B9">
              <w:rPr>
                <w:sz w:val="22"/>
                <w:lang w:eastAsia="ar-SA"/>
              </w:rPr>
              <w:t>Adres(y) Wykonawcy(ów)</w:t>
            </w:r>
          </w:p>
        </w:tc>
      </w:tr>
      <w:tr w:rsidR="00233D0D" w:rsidRPr="006D24B9" w14:paraId="218D637D" w14:textId="77777777" w:rsidTr="006349AE">
        <w:trPr>
          <w:cantSplit/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14:paraId="18AE6BC6" w14:textId="77777777" w:rsidR="00233D0D" w:rsidRPr="006D24B9" w:rsidRDefault="00233D0D" w:rsidP="00DE09A3">
            <w:pPr>
              <w:snapToGrid w:val="0"/>
              <w:jc w:val="center"/>
            </w:pPr>
            <w:r w:rsidRPr="006D24B9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871" w:type="dxa"/>
            <w:shd w:val="clear" w:color="auto" w:fill="auto"/>
            <w:vAlign w:val="center"/>
          </w:tcPr>
          <w:p w14:paraId="76694512" w14:textId="77777777" w:rsidR="00233D0D" w:rsidRPr="006D24B9" w:rsidRDefault="00233D0D" w:rsidP="00DE09A3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  <w:p w14:paraId="3F8BC1F2" w14:textId="77777777" w:rsidR="00233D0D" w:rsidRPr="006D24B9" w:rsidRDefault="00233D0D" w:rsidP="00DE09A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6F9C24DF" w14:textId="77777777" w:rsidR="00233D0D" w:rsidRPr="006D24B9" w:rsidRDefault="00233D0D" w:rsidP="00DE09A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43F758C" w14:textId="77777777" w:rsidR="00233D0D" w:rsidRPr="006D24B9" w:rsidRDefault="00233D0D" w:rsidP="00DE09A3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233D0D" w:rsidRPr="006D24B9" w14:paraId="1FCC9074" w14:textId="77777777" w:rsidTr="006349AE">
        <w:trPr>
          <w:cantSplit/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14:paraId="482E6DE7" w14:textId="77777777" w:rsidR="00233D0D" w:rsidRPr="006D24B9" w:rsidRDefault="00233D0D" w:rsidP="00DE09A3">
            <w:pPr>
              <w:snapToGrid w:val="0"/>
              <w:jc w:val="center"/>
            </w:pPr>
            <w:r w:rsidRPr="006D24B9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871" w:type="dxa"/>
            <w:shd w:val="clear" w:color="auto" w:fill="auto"/>
            <w:vAlign w:val="center"/>
          </w:tcPr>
          <w:p w14:paraId="383B194D" w14:textId="77777777" w:rsidR="00233D0D" w:rsidRPr="006D24B9" w:rsidRDefault="00233D0D" w:rsidP="00DE09A3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4E466568" w14:textId="77777777" w:rsidR="00233D0D" w:rsidRPr="006D24B9" w:rsidRDefault="00233D0D" w:rsidP="00DE09A3">
            <w:pPr>
              <w:rPr>
                <w:sz w:val="22"/>
                <w:szCs w:val="22"/>
                <w:lang w:eastAsia="ar-SA"/>
              </w:rPr>
            </w:pPr>
          </w:p>
          <w:p w14:paraId="7DAD16BA" w14:textId="77777777" w:rsidR="00233D0D" w:rsidRPr="006D24B9" w:rsidRDefault="00233D0D" w:rsidP="00DE09A3">
            <w:pPr>
              <w:rPr>
                <w:sz w:val="22"/>
                <w:szCs w:val="22"/>
                <w:lang w:eastAsia="ar-SA"/>
              </w:rPr>
            </w:pPr>
          </w:p>
          <w:p w14:paraId="744DD680" w14:textId="77777777" w:rsidR="00233D0D" w:rsidRPr="006D24B9" w:rsidRDefault="00233D0D" w:rsidP="00DE09A3">
            <w:pPr>
              <w:rPr>
                <w:sz w:val="22"/>
                <w:szCs w:val="22"/>
                <w:lang w:eastAsia="ar-SA"/>
              </w:rPr>
            </w:pPr>
          </w:p>
          <w:p w14:paraId="692AF34B" w14:textId="77777777" w:rsidR="00233D0D" w:rsidRPr="006D24B9" w:rsidRDefault="00233D0D" w:rsidP="00DE09A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FC47BC2" w14:textId="77777777" w:rsidR="00233D0D" w:rsidRPr="006D24B9" w:rsidRDefault="00233D0D" w:rsidP="00DE09A3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05CE76DB" w14:textId="77777777" w:rsidR="00233D0D" w:rsidRPr="006D24B9" w:rsidRDefault="00233D0D" w:rsidP="00233D0D">
      <w:pPr>
        <w:spacing w:before="240" w:after="240"/>
        <w:jc w:val="both"/>
        <w:rPr>
          <w:sz w:val="22"/>
          <w:szCs w:val="22"/>
        </w:rPr>
      </w:pPr>
      <w:r w:rsidRPr="006D24B9">
        <w:rPr>
          <w:sz w:val="22"/>
          <w:szCs w:val="22"/>
        </w:rPr>
        <w:t xml:space="preserve">Przedstawiam/y wykaz osób skierowanych przez Wykonawcę do realizacji zamówienia, które będą uczestniczyć w jego wykonywaniu, w celu potwierdzenia spełnienia warunku udziału w postępowaniu określonego w Rozdziale VIII ust. 1 pkt 2 lit. </w:t>
      </w:r>
      <w:r w:rsidR="00EA21A1" w:rsidRPr="006D24B9">
        <w:rPr>
          <w:sz w:val="22"/>
          <w:szCs w:val="22"/>
        </w:rPr>
        <w:t>c</w:t>
      </w:r>
      <w:r w:rsidRPr="006D24B9">
        <w:rPr>
          <w:sz w:val="22"/>
          <w:szCs w:val="22"/>
        </w:rPr>
        <w:t xml:space="preserve"> SWZ:  </w:t>
      </w:r>
    </w:p>
    <w:tbl>
      <w:tblPr>
        <w:tblW w:w="149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9214"/>
        <w:gridCol w:w="1842"/>
        <w:gridCol w:w="1418"/>
      </w:tblGrid>
      <w:tr w:rsidR="00233D0D" w:rsidRPr="006D24B9" w14:paraId="3745F834" w14:textId="77777777" w:rsidTr="006349AE">
        <w:trPr>
          <w:cantSplit/>
          <w:trHeight w:val="141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B25253" w14:textId="77777777" w:rsidR="00233D0D" w:rsidRPr="006D24B9" w:rsidRDefault="00233D0D" w:rsidP="00DE09A3">
            <w:pPr>
              <w:jc w:val="center"/>
              <w:rPr>
                <w:b/>
                <w:sz w:val="28"/>
              </w:rPr>
            </w:pPr>
            <w:r w:rsidRPr="006D24B9">
              <w:rPr>
                <w:b/>
                <w:sz w:val="16"/>
                <w:szCs w:val="14"/>
                <w:lang w:eastAsia="ar-SA"/>
              </w:rPr>
              <w:t>Imię i nazwisko</w:t>
            </w:r>
          </w:p>
          <w:p w14:paraId="400D1EC8" w14:textId="77777777" w:rsidR="00233D0D" w:rsidRPr="006D24B9" w:rsidRDefault="00233D0D" w:rsidP="00DE09A3">
            <w:pPr>
              <w:jc w:val="center"/>
              <w:rPr>
                <w:b/>
              </w:rPr>
            </w:pPr>
            <w:r w:rsidRPr="006D24B9">
              <w:rPr>
                <w:b/>
                <w:sz w:val="16"/>
                <w:szCs w:val="14"/>
                <w:lang w:eastAsia="ar-SA"/>
              </w:rPr>
              <w:t>osoby skierowanej do realizacji zamówienia, która będzie uczestniczyć w jego wykonywaniu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62B652" w14:textId="77777777" w:rsidR="00233D0D" w:rsidRPr="006D24B9" w:rsidRDefault="00233D0D" w:rsidP="00DE09A3">
            <w:pPr>
              <w:jc w:val="center"/>
              <w:rPr>
                <w:b/>
                <w:sz w:val="16"/>
                <w:szCs w:val="14"/>
                <w:lang w:eastAsia="ar-SA"/>
              </w:rPr>
            </w:pPr>
            <w:r w:rsidRPr="006D24B9">
              <w:rPr>
                <w:b/>
                <w:sz w:val="16"/>
                <w:szCs w:val="14"/>
                <w:lang w:eastAsia="ar-SA"/>
              </w:rPr>
              <w:t>Uprawnienia i doświadczenie niezbędne do wykonania zamówienia publicznego</w:t>
            </w:r>
            <w:r w:rsidRPr="006D24B9">
              <w:rPr>
                <w:b/>
                <w:sz w:val="28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9558F" w14:textId="77777777" w:rsidR="00233D0D" w:rsidRPr="006D24B9" w:rsidRDefault="00233D0D" w:rsidP="00DE09A3">
            <w:pPr>
              <w:jc w:val="center"/>
              <w:rPr>
                <w:b/>
                <w:sz w:val="16"/>
                <w:szCs w:val="14"/>
                <w:lang w:eastAsia="ar-SA"/>
              </w:rPr>
            </w:pPr>
            <w:r w:rsidRPr="006D24B9">
              <w:rPr>
                <w:b/>
                <w:sz w:val="16"/>
                <w:szCs w:val="14"/>
                <w:lang w:eastAsia="ar-SA"/>
              </w:rPr>
              <w:t>Zakres wykonywanych czynności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42CC3" w14:textId="47BD9668" w:rsidR="006349AE" w:rsidRPr="006349AE" w:rsidRDefault="00233D0D" w:rsidP="006349AE">
            <w:pPr>
              <w:jc w:val="center"/>
              <w:rPr>
                <w:b/>
                <w:sz w:val="16"/>
                <w:szCs w:val="14"/>
                <w:lang w:eastAsia="ar-SA"/>
              </w:rPr>
            </w:pPr>
            <w:r w:rsidRPr="006D24B9">
              <w:rPr>
                <w:b/>
                <w:sz w:val="16"/>
                <w:szCs w:val="14"/>
                <w:lang w:eastAsia="ar-SA"/>
              </w:rPr>
              <w:t>Podstawa do dysponowania osobą**</w:t>
            </w:r>
          </w:p>
        </w:tc>
      </w:tr>
      <w:tr w:rsidR="00233D0D" w:rsidRPr="006D24B9" w14:paraId="577ADF83" w14:textId="77777777" w:rsidTr="006349AE">
        <w:trPr>
          <w:cantSplit/>
          <w:trHeight w:val="113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A1AF" w14:textId="77777777" w:rsidR="00233D0D" w:rsidRPr="006D24B9" w:rsidRDefault="00563657" w:rsidP="00DE09A3">
            <w:pPr>
              <w:jc w:val="center"/>
              <w:rPr>
                <w:bCs/>
                <w:sz w:val="16"/>
                <w:szCs w:val="14"/>
                <w:lang w:eastAsia="ar-SA"/>
              </w:rPr>
            </w:pPr>
            <w:bookmarkStart w:id="0" w:name="_Hlk147819030"/>
            <w:r w:rsidRPr="006D24B9">
              <w:rPr>
                <w:bCs/>
                <w:sz w:val="16"/>
                <w:szCs w:val="14"/>
                <w:lang w:eastAsia="ar-SA"/>
              </w:rPr>
              <w:lastRenderedPageBreak/>
              <w:t>……………………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41C24" w14:textId="77777777" w:rsidR="00B05101" w:rsidRPr="00C90A4E" w:rsidRDefault="0057676D" w:rsidP="00B05101">
            <w:pPr>
              <w:spacing w:before="120"/>
              <w:jc w:val="both"/>
              <w:rPr>
                <w:b/>
                <w:bCs/>
                <w:color w:val="FF0000"/>
                <w:sz w:val="16"/>
                <w:szCs w:val="16"/>
                <w:lang w:eastAsia="ar-SA"/>
              </w:rPr>
            </w:pPr>
            <w:r w:rsidRPr="00C90A4E">
              <w:rPr>
                <w:sz w:val="16"/>
                <w:szCs w:val="16"/>
                <w:lang w:eastAsia="ar-SA"/>
              </w:rPr>
              <w:t>Posiada uprawnienia budowlane do projektowania bez ograniczeń w specjalności inżynieryjnej kolejowej w zakresie kolejowych obiektów budowlanych,</w:t>
            </w:r>
            <w:r w:rsidRPr="00C90A4E">
              <w:rPr>
                <w:sz w:val="20"/>
                <w:szCs w:val="20"/>
                <w:lang w:eastAsia="ar-SA"/>
              </w:rPr>
              <w:t xml:space="preserve"> </w:t>
            </w:r>
            <w:r w:rsidRPr="00C90A4E">
              <w:rPr>
                <w:sz w:val="16"/>
                <w:szCs w:val="16"/>
                <w:lang w:eastAsia="ar-SA"/>
              </w:rPr>
              <w:t>zgodnie z SWZ</w:t>
            </w:r>
            <w:r w:rsidR="00B05101" w:rsidRPr="00C90A4E">
              <w:rPr>
                <w:sz w:val="16"/>
                <w:szCs w:val="16"/>
                <w:lang w:eastAsia="ar-SA"/>
              </w:rPr>
              <w:t xml:space="preserve"> </w:t>
            </w:r>
            <w:r w:rsidR="00B05101" w:rsidRPr="00C90A4E">
              <w:rPr>
                <w:b/>
                <w:bCs/>
                <w:color w:val="FF0000"/>
                <w:sz w:val="16"/>
                <w:szCs w:val="16"/>
                <w:lang w:eastAsia="ar-SA"/>
              </w:rPr>
              <w:t>lub posiada odpowiadające im uprawnienia budowlane, które zostały wydane na podstawie wcześniej obowiązujących przepisów i uprawniają do projektowania zgodnie z SWZ</w:t>
            </w:r>
          </w:p>
          <w:p w14:paraId="1ED88A9D" w14:textId="77777777" w:rsidR="00B05101" w:rsidRPr="00C90A4E" w:rsidRDefault="00B05101" w:rsidP="00B05101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C90A4E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744A7456" w14:textId="3995E0C5" w:rsidR="00B05101" w:rsidRPr="00C90A4E" w:rsidRDefault="00B05101" w:rsidP="00B05101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  <w:lang w:eastAsia="ar-SA"/>
              </w:rPr>
            </w:pPr>
            <w:r w:rsidRPr="00C90A4E"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…………………………………………………………………………….………………………………</w:t>
            </w:r>
          </w:p>
          <w:p w14:paraId="675DF622" w14:textId="7BE61537" w:rsidR="00B05101" w:rsidRPr="00C90A4E" w:rsidRDefault="00B05101" w:rsidP="00B05101">
            <w:pPr>
              <w:spacing w:after="120"/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</w:pPr>
            <w:r w:rsidRPr="00C90A4E"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>(należy podać rodzaj posiadanych uprawnień)</w:t>
            </w:r>
          </w:p>
          <w:p w14:paraId="58CB35E7" w14:textId="77777777" w:rsidR="0057676D" w:rsidRPr="00C90A4E" w:rsidRDefault="0057676D" w:rsidP="004113C6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C90A4E">
              <w:rPr>
                <w:b/>
                <w:bCs/>
                <w:sz w:val="16"/>
                <w:szCs w:val="16"/>
                <w:lang w:eastAsia="ar-SA"/>
              </w:rPr>
              <w:t>lub</w:t>
            </w:r>
          </w:p>
          <w:p w14:paraId="4A163228" w14:textId="77777777" w:rsidR="00B05101" w:rsidRPr="00C90A4E" w:rsidRDefault="0057676D" w:rsidP="00B05101">
            <w:pPr>
              <w:spacing w:before="120"/>
              <w:jc w:val="both"/>
              <w:rPr>
                <w:b/>
                <w:bCs/>
                <w:color w:val="FF0000"/>
                <w:sz w:val="16"/>
                <w:szCs w:val="16"/>
                <w:lang w:eastAsia="ar-SA"/>
              </w:rPr>
            </w:pPr>
            <w:r w:rsidRPr="00C90A4E">
              <w:rPr>
                <w:sz w:val="16"/>
                <w:szCs w:val="16"/>
                <w:lang w:eastAsia="ar-SA"/>
              </w:rPr>
              <w:t>Posiada uprawnienia budowlane do projektowania bez ograniczeń w specjalności inżynieryjnej mostowej,</w:t>
            </w:r>
            <w:r w:rsidRPr="00C90A4E">
              <w:t xml:space="preserve"> </w:t>
            </w:r>
            <w:r w:rsidRPr="00C90A4E">
              <w:rPr>
                <w:sz w:val="16"/>
                <w:szCs w:val="16"/>
                <w:lang w:eastAsia="ar-SA"/>
              </w:rPr>
              <w:t>zgodnie z SWZ</w:t>
            </w:r>
            <w:r w:rsidR="00B05101" w:rsidRPr="00C90A4E">
              <w:rPr>
                <w:sz w:val="16"/>
                <w:szCs w:val="16"/>
                <w:lang w:eastAsia="ar-SA"/>
              </w:rPr>
              <w:t xml:space="preserve"> </w:t>
            </w:r>
            <w:r w:rsidR="00B05101" w:rsidRPr="00C90A4E">
              <w:rPr>
                <w:b/>
                <w:bCs/>
                <w:color w:val="FF0000"/>
                <w:sz w:val="16"/>
                <w:szCs w:val="16"/>
                <w:lang w:eastAsia="ar-SA"/>
              </w:rPr>
              <w:t>lub posiada odpowiadające im uprawnienia budowlane, które zostały wydane na podstawie wcześniej obowiązujących przepisów i uprawniają do projektowania zgodnie z SWZ</w:t>
            </w:r>
          </w:p>
          <w:p w14:paraId="508EFEB3" w14:textId="77777777" w:rsidR="00B05101" w:rsidRPr="00C90A4E" w:rsidRDefault="00B05101" w:rsidP="00B05101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C90A4E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6CEA97C8" w14:textId="77777777" w:rsidR="00B05101" w:rsidRPr="00C90A4E" w:rsidRDefault="00B05101" w:rsidP="00B05101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  <w:lang w:eastAsia="ar-SA"/>
              </w:rPr>
            </w:pPr>
            <w:r w:rsidRPr="00C90A4E"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…………………………………………………………………………….………………………………</w:t>
            </w:r>
          </w:p>
          <w:p w14:paraId="7ECDCCD0" w14:textId="77777777" w:rsidR="00B05101" w:rsidRPr="00C90A4E" w:rsidRDefault="00B05101" w:rsidP="00B05101">
            <w:pPr>
              <w:spacing w:after="120"/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</w:pPr>
            <w:r w:rsidRPr="00C90A4E"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>(należy podać rodzaj posiadanych uprawnień)</w:t>
            </w:r>
          </w:p>
          <w:p w14:paraId="2CD6C933" w14:textId="77777777" w:rsidR="0057676D" w:rsidRPr="00C90A4E" w:rsidRDefault="0057676D" w:rsidP="004113C6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C90A4E">
              <w:rPr>
                <w:b/>
                <w:bCs/>
                <w:sz w:val="16"/>
                <w:szCs w:val="16"/>
                <w:lang w:eastAsia="ar-SA"/>
              </w:rPr>
              <w:t>lub</w:t>
            </w:r>
          </w:p>
          <w:p w14:paraId="577E1C8A" w14:textId="77777777" w:rsidR="00B05101" w:rsidRPr="00C90A4E" w:rsidRDefault="0057676D" w:rsidP="00B05101">
            <w:pPr>
              <w:spacing w:before="120"/>
              <w:jc w:val="both"/>
              <w:rPr>
                <w:b/>
                <w:bCs/>
                <w:color w:val="FF0000"/>
                <w:sz w:val="16"/>
                <w:szCs w:val="16"/>
                <w:lang w:eastAsia="ar-SA"/>
              </w:rPr>
            </w:pPr>
            <w:r w:rsidRPr="00C90A4E">
              <w:rPr>
                <w:sz w:val="16"/>
                <w:szCs w:val="16"/>
                <w:lang w:eastAsia="ar-SA"/>
              </w:rPr>
              <w:t xml:space="preserve">Posiada uprawnienia budowlane do projektowania bez ograniczeń w specjalności </w:t>
            </w:r>
            <w:proofErr w:type="spellStart"/>
            <w:r w:rsidRPr="00C90A4E">
              <w:rPr>
                <w:sz w:val="16"/>
                <w:szCs w:val="16"/>
                <w:lang w:eastAsia="ar-SA"/>
              </w:rPr>
              <w:t>konstrukcyjno</w:t>
            </w:r>
            <w:proofErr w:type="spellEnd"/>
            <w:r w:rsidRPr="00C90A4E">
              <w:rPr>
                <w:sz w:val="16"/>
                <w:szCs w:val="16"/>
                <w:lang w:eastAsia="ar-SA"/>
              </w:rPr>
              <w:t>–budowlanej, zgodnie z SWZ</w:t>
            </w:r>
            <w:r w:rsidR="00B05101" w:rsidRPr="00C90A4E">
              <w:rPr>
                <w:sz w:val="16"/>
                <w:szCs w:val="16"/>
                <w:lang w:eastAsia="ar-SA"/>
              </w:rPr>
              <w:t xml:space="preserve"> </w:t>
            </w:r>
            <w:r w:rsidR="00B05101" w:rsidRPr="00C90A4E">
              <w:rPr>
                <w:b/>
                <w:bCs/>
                <w:color w:val="FF0000"/>
                <w:sz w:val="16"/>
                <w:szCs w:val="16"/>
                <w:lang w:eastAsia="ar-SA"/>
              </w:rPr>
              <w:t>lub posiada odpowiadające im uprawnienia budowlane, które zostały wydane na podstawie wcześniej obowiązujących przepisów i uprawniają do projektowania zgodnie z SWZ</w:t>
            </w:r>
          </w:p>
          <w:p w14:paraId="1C19ABF5" w14:textId="77777777" w:rsidR="00B05101" w:rsidRPr="00C90A4E" w:rsidRDefault="00B05101" w:rsidP="00B05101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C90A4E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38373CD3" w14:textId="77777777" w:rsidR="00B05101" w:rsidRPr="00C90A4E" w:rsidRDefault="00B05101" w:rsidP="00B05101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  <w:lang w:eastAsia="ar-SA"/>
              </w:rPr>
            </w:pPr>
            <w:r w:rsidRPr="00C90A4E"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…………………………………………………………………………….………………………………</w:t>
            </w:r>
          </w:p>
          <w:p w14:paraId="3A254ED5" w14:textId="77777777" w:rsidR="00B05101" w:rsidRPr="00C90A4E" w:rsidRDefault="00B05101" w:rsidP="00B05101">
            <w:pPr>
              <w:spacing w:after="120"/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</w:pPr>
            <w:r w:rsidRPr="00C90A4E"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>(należy podać rodzaj posiadanych uprawnień)</w:t>
            </w:r>
          </w:p>
          <w:p w14:paraId="46F18158" w14:textId="189DC1C5" w:rsidR="0057676D" w:rsidRPr="00C90A4E" w:rsidRDefault="0057676D" w:rsidP="00164FB5">
            <w:pPr>
              <w:jc w:val="both"/>
              <w:rPr>
                <w:sz w:val="10"/>
                <w:szCs w:val="16"/>
                <w:lang w:eastAsia="ar-SA"/>
              </w:rPr>
            </w:pPr>
          </w:p>
          <w:p w14:paraId="6C868C8D" w14:textId="77777777" w:rsidR="0057676D" w:rsidRPr="00C90A4E" w:rsidRDefault="0057676D" w:rsidP="004113C6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C90A4E">
              <w:rPr>
                <w:b/>
                <w:bCs/>
                <w:sz w:val="16"/>
                <w:szCs w:val="16"/>
                <w:lang w:eastAsia="ar-SA"/>
              </w:rPr>
              <w:t>lub</w:t>
            </w:r>
          </w:p>
          <w:p w14:paraId="0AD55769" w14:textId="77777777" w:rsidR="00B05101" w:rsidRPr="00C90A4E" w:rsidRDefault="0057676D" w:rsidP="00B05101">
            <w:pPr>
              <w:spacing w:before="120"/>
              <w:jc w:val="both"/>
              <w:rPr>
                <w:b/>
                <w:bCs/>
                <w:color w:val="FF0000"/>
                <w:sz w:val="16"/>
                <w:szCs w:val="16"/>
                <w:lang w:eastAsia="ar-SA"/>
              </w:rPr>
            </w:pPr>
            <w:r w:rsidRPr="00C90A4E">
              <w:rPr>
                <w:sz w:val="16"/>
                <w:szCs w:val="16"/>
                <w:lang w:eastAsia="ar-SA"/>
              </w:rPr>
              <w:t>Posiada uprawnienia budowlane do projektowania bez ograniczeń w specjalności drogowej, zgodnie z SWZ</w:t>
            </w:r>
            <w:r w:rsidR="00B05101" w:rsidRPr="00C90A4E">
              <w:rPr>
                <w:sz w:val="16"/>
                <w:szCs w:val="16"/>
                <w:lang w:eastAsia="ar-SA"/>
              </w:rPr>
              <w:t xml:space="preserve"> </w:t>
            </w:r>
            <w:r w:rsidR="00B05101" w:rsidRPr="00C90A4E">
              <w:rPr>
                <w:b/>
                <w:bCs/>
                <w:color w:val="FF0000"/>
                <w:sz w:val="16"/>
                <w:szCs w:val="16"/>
                <w:lang w:eastAsia="ar-SA"/>
              </w:rPr>
              <w:t>lub posiada odpowiadające im uprawnienia budowlane, które zostały wydane na podstawie wcześniej obowiązujących przepisów i uprawniają do projektowania zgodnie z SWZ</w:t>
            </w:r>
          </w:p>
          <w:p w14:paraId="358704ED" w14:textId="77777777" w:rsidR="00B05101" w:rsidRPr="00C90A4E" w:rsidRDefault="00B05101" w:rsidP="00B05101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C90A4E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444E1599" w14:textId="77777777" w:rsidR="00B05101" w:rsidRPr="00C90A4E" w:rsidRDefault="00B05101" w:rsidP="00B05101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  <w:lang w:eastAsia="ar-SA"/>
              </w:rPr>
            </w:pPr>
            <w:r w:rsidRPr="00C90A4E"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…………………………………………………………………………….………………………………</w:t>
            </w:r>
          </w:p>
          <w:p w14:paraId="029F6EB8" w14:textId="77777777" w:rsidR="00B05101" w:rsidRPr="00C90A4E" w:rsidRDefault="00B05101" w:rsidP="00B05101">
            <w:pPr>
              <w:spacing w:after="120"/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</w:pPr>
            <w:r w:rsidRPr="00C90A4E"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>(należy podać rodzaj posiadanych uprawnień)</w:t>
            </w:r>
          </w:p>
          <w:p w14:paraId="00CAF856" w14:textId="1C81D94C" w:rsidR="0057676D" w:rsidRPr="00C90A4E" w:rsidRDefault="0057676D" w:rsidP="00164FB5">
            <w:pPr>
              <w:jc w:val="both"/>
              <w:rPr>
                <w:sz w:val="10"/>
                <w:szCs w:val="16"/>
                <w:lang w:eastAsia="ar-SA"/>
              </w:rPr>
            </w:pPr>
          </w:p>
          <w:p w14:paraId="4C6CEC28" w14:textId="559317AA" w:rsidR="00454D37" w:rsidRPr="00C90A4E" w:rsidRDefault="00454D37" w:rsidP="00C710D0">
            <w:pPr>
              <w:rPr>
                <w:b/>
                <w:bCs/>
                <w:sz w:val="16"/>
                <w:szCs w:val="16"/>
                <w:lang w:eastAsia="ar-SA"/>
              </w:rPr>
            </w:pPr>
            <w:r w:rsidRPr="00C90A4E">
              <w:rPr>
                <w:b/>
                <w:bCs/>
                <w:sz w:val="16"/>
                <w:szCs w:val="16"/>
                <w:lang w:eastAsia="ar-SA"/>
              </w:rPr>
              <w:t>Doświadczenie:</w:t>
            </w:r>
          </w:p>
          <w:p w14:paraId="09ACA8E7" w14:textId="77777777" w:rsidR="00454D37" w:rsidRPr="00C90A4E" w:rsidRDefault="00454D37" w:rsidP="004113C6">
            <w:pPr>
              <w:jc w:val="center"/>
              <w:rPr>
                <w:b/>
                <w:bCs/>
                <w:sz w:val="10"/>
                <w:szCs w:val="16"/>
                <w:lang w:eastAsia="ar-SA"/>
              </w:rPr>
            </w:pPr>
          </w:p>
          <w:p w14:paraId="3FD86EC0" w14:textId="77777777" w:rsidR="00454D37" w:rsidRPr="00C90A4E" w:rsidRDefault="00454D37" w:rsidP="004113C6">
            <w:pPr>
              <w:jc w:val="center"/>
              <w:rPr>
                <w:bCs/>
                <w:sz w:val="16"/>
                <w:szCs w:val="16"/>
                <w:lang w:eastAsia="ar-SA"/>
              </w:rPr>
            </w:pPr>
            <w:r w:rsidRPr="00C90A4E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6D1D8481" w14:textId="77777777" w:rsidR="00454D37" w:rsidRPr="00C90A4E" w:rsidRDefault="00454D37" w:rsidP="002D4E19">
            <w:pPr>
              <w:jc w:val="center"/>
              <w:rPr>
                <w:bCs/>
                <w:sz w:val="16"/>
                <w:szCs w:val="16"/>
                <w:lang w:eastAsia="ar-SA"/>
              </w:rPr>
            </w:pPr>
            <w:r w:rsidRPr="00C90A4E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26A68988" w14:textId="2A114EEC" w:rsidR="00C710D0" w:rsidRPr="00C90A4E" w:rsidRDefault="00C710D0" w:rsidP="002D4E19">
            <w:pPr>
              <w:jc w:val="center"/>
              <w:rPr>
                <w:bCs/>
                <w:sz w:val="16"/>
                <w:szCs w:val="16"/>
                <w:lang w:eastAsia="ar-SA"/>
              </w:rPr>
            </w:pPr>
            <w:r w:rsidRPr="00C90A4E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78F3728D" w14:textId="77777777" w:rsidR="00C90A4E" w:rsidRPr="00C90A4E" w:rsidRDefault="00CC08B2" w:rsidP="00C90A4E">
            <w:pPr>
              <w:jc w:val="both"/>
              <w:rPr>
                <w:bCs/>
                <w:i/>
                <w:iCs/>
                <w:color w:val="FF0000"/>
                <w:sz w:val="16"/>
                <w:szCs w:val="16"/>
                <w:lang w:eastAsia="ar-SA"/>
              </w:rPr>
            </w:pPr>
            <w:r w:rsidRPr="00C90A4E">
              <w:rPr>
                <w:bCs/>
                <w:i/>
                <w:iCs/>
                <w:color w:val="FF0000"/>
                <w:sz w:val="16"/>
                <w:szCs w:val="16"/>
                <w:lang w:eastAsia="ar-SA"/>
              </w:rPr>
              <w:t>(</w:t>
            </w:r>
            <w:r w:rsidR="00C90A4E" w:rsidRPr="00C90A4E">
              <w:rPr>
                <w:bCs/>
                <w:i/>
                <w:iCs/>
                <w:color w:val="FF0000"/>
                <w:sz w:val="16"/>
                <w:szCs w:val="16"/>
                <w:lang w:eastAsia="ar-SA"/>
              </w:rPr>
              <w:t>w ciągu ostatnich piętnastu (15) lat przed upływem terminu składania ofert zdobyła co najmniej dwadzieścia cztery (24) miesiące doświadczenia w zakresie koordynowania realizacji umowy (umów), której (których) przedmiotem było sporządzenie łącznie co najmniej dwóch (2) wielobranżowych dokumentacji projektowych obejmujących projekt budowlany dla:</w:t>
            </w:r>
          </w:p>
          <w:p w14:paraId="2E7E7E77" w14:textId="77777777" w:rsidR="00C90A4E" w:rsidRPr="00C90A4E" w:rsidRDefault="00C90A4E" w:rsidP="00C90A4E">
            <w:pPr>
              <w:numPr>
                <w:ilvl w:val="0"/>
                <w:numId w:val="147"/>
              </w:numPr>
              <w:ind w:left="639" w:hanging="284"/>
              <w:jc w:val="both"/>
              <w:rPr>
                <w:bCs/>
                <w:i/>
                <w:iCs/>
                <w:color w:val="FF0000"/>
                <w:sz w:val="16"/>
                <w:szCs w:val="16"/>
                <w:lang w:eastAsia="ar-SA"/>
              </w:rPr>
            </w:pPr>
            <w:r w:rsidRPr="00C90A4E">
              <w:rPr>
                <w:bCs/>
                <w:i/>
                <w:iCs/>
                <w:color w:val="FF0000"/>
                <w:sz w:val="16"/>
                <w:szCs w:val="16"/>
                <w:lang w:eastAsia="ar-SA"/>
              </w:rPr>
              <w:t>budowy lub przebudowy linii kolejowej o długości ogólnej torów co najmniej 5,0 km (każda), lub</w:t>
            </w:r>
          </w:p>
          <w:p w14:paraId="45C65CCB" w14:textId="77777777" w:rsidR="00C90A4E" w:rsidRPr="00C90A4E" w:rsidRDefault="00C90A4E" w:rsidP="00C90A4E">
            <w:pPr>
              <w:numPr>
                <w:ilvl w:val="0"/>
                <w:numId w:val="147"/>
              </w:numPr>
              <w:ind w:left="639" w:hanging="284"/>
              <w:jc w:val="both"/>
              <w:rPr>
                <w:bCs/>
                <w:i/>
                <w:iCs/>
                <w:color w:val="FF0000"/>
                <w:sz w:val="16"/>
                <w:szCs w:val="16"/>
                <w:lang w:eastAsia="ar-SA"/>
              </w:rPr>
            </w:pPr>
            <w:r w:rsidRPr="00C90A4E">
              <w:rPr>
                <w:bCs/>
                <w:i/>
                <w:iCs/>
                <w:color w:val="FF0000"/>
                <w:sz w:val="16"/>
                <w:szCs w:val="16"/>
                <w:lang w:eastAsia="ar-SA"/>
              </w:rPr>
              <w:t>budowy drogi/ulicy klasy co najmniej Z, o długości tej drogi/ulicy co najmniej 5,0 km (każda),</w:t>
            </w:r>
          </w:p>
          <w:p w14:paraId="65E2AF1C" w14:textId="77777777" w:rsidR="00C90A4E" w:rsidRPr="00C90A4E" w:rsidRDefault="00C90A4E" w:rsidP="00C90A4E">
            <w:pPr>
              <w:jc w:val="both"/>
              <w:rPr>
                <w:bCs/>
                <w:i/>
                <w:iCs/>
                <w:color w:val="FF0000"/>
                <w:sz w:val="16"/>
                <w:szCs w:val="16"/>
                <w:lang w:eastAsia="ar-SA"/>
              </w:rPr>
            </w:pPr>
            <w:r w:rsidRPr="00C90A4E">
              <w:rPr>
                <w:bCs/>
                <w:i/>
                <w:iCs/>
                <w:color w:val="FF0000"/>
                <w:sz w:val="16"/>
                <w:szCs w:val="16"/>
                <w:lang w:eastAsia="ar-SA"/>
              </w:rPr>
              <w:t xml:space="preserve">przy czym w przypadku </w:t>
            </w:r>
            <w:r w:rsidRPr="00C90A4E">
              <w:rPr>
                <w:bCs/>
                <w:i/>
                <w:iCs/>
                <w:color w:val="FF0000"/>
                <w:sz w:val="16"/>
                <w:szCs w:val="16"/>
                <w:u w:val="single"/>
                <w:lang w:eastAsia="ar-SA"/>
              </w:rPr>
              <w:t>każdej</w:t>
            </w:r>
            <w:r w:rsidRPr="00C90A4E">
              <w:rPr>
                <w:bCs/>
                <w:i/>
                <w:iCs/>
                <w:color w:val="FF0000"/>
                <w:sz w:val="16"/>
                <w:szCs w:val="16"/>
                <w:lang w:eastAsia="ar-SA"/>
              </w:rPr>
              <w:t xml:space="preserve"> z ww. wielobranżowych dokumentacji projektowych koordynowała realizację umowy (umów) przez okres co najmniej 12 miesięcy. </w:t>
            </w:r>
          </w:p>
          <w:p w14:paraId="4464BD6F" w14:textId="77777777" w:rsidR="00C90A4E" w:rsidRPr="00C90A4E" w:rsidRDefault="00C90A4E" w:rsidP="00C90A4E">
            <w:pPr>
              <w:jc w:val="both"/>
              <w:rPr>
                <w:bCs/>
                <w:i/>
                <w:iCs/>
                <w:color w:val="FF0000"/>
                <w:sz w:val="16"/>
                <w:szCs w:val="16"/>
                <w:lang w:eastAsia="ar-SA"/>
              </w:rPr>
            </w:pPr>
            <w:r w:rsidRPr="00C90A4E">
              <w:rPr>
                <w:bCs/>
                <w:i/>
                <w:iCs/>
                <w:color w:val="FF0000"/>
                <w:sz w:val="16"/>
                <w:szCs w:val="16"/>
                <w:lang w:eastAsia="ar-SA"/>
              </w:rPr>
              <w:t xml:space="preserve">W ramach ww. koordynowania realizacji umowy (umów) na sporządzenie co najmniej dwóch (2) wielobranżowych dokumentacji projektowych Zamawiający za zgodne z niniejszym warunkiem uzna dokumentacje obejmujące: co najmniej dwa (2) projekty </w:t>
            </w:r>
            <w:r w:rsidRPr="00C90A4E">
              <w:rPr>
                <w:bCs/>
                <w:i/>
                <w:iCs/>
                <w:color w:val="FF0000"/>
                <w:sz w:val="16"/>
                <w:szCs w:val="16"/>
                <w:lang w:eastAsia="ar-SA"/>
              </w:rPr>
              <w:lastRenderedPageBreak/>
              <w:t xml:space="preserve">budowlane spełniające wymagania opisane w </w:t>
            </w:r>
            <w:proofErr w:type="spellStart"/>
            <w:r w:rsidRPr="00C90A4E">
              <w:rPr>
                <w:bCs/>
                <w:i/>
                <w:iCs/>
                <w:color w:val="FF0000"/>
                <w:sz w:val="16"/>
                <w:szCs w:val="16"/>
                <w:lang w:eastAsia="ar-SA"/>
              </w:rPr>
              <w:t>ppkt</w:t>
            </w:r>
            <w:proofErr w:type="spellEnd"/>
            <w:r w:rsidRPr="00C90A4E">
              <w:rPr>
                <w:bCs/>
                <w:i/>
                <w:iCs/>
                <w:color w:val="FF0000"/>
                <w:sz w:val="16"/>
                <w:szCs w:val="16"/>
                <w:lang w:eastAsia="ar-SA"/>
              </w:rPr>
              <w:t xml:space="preserve"> (i) powyżej </w:t>
            </w:r>
            <w:r w:rsidRPr="00C90A4E">
              <w:rPr>
                <w:bCs/>
                <w:i/>
                <w:iCs/>
                <w:color w:val="FF0000"/>
                <w:sz w:val="16"/>
                <w:szCs w:val="16"/>
                <w:u w:val="single"/>
                <w:lang w:eastAsia="ar-SA"/>
              </w:rPr>
              <w:t>albo</w:t>
            </w:r>
            <w:r w:rsidRPr="00C90A4E">
              <w:rPr>
                <w:bCs/>
                <w:i/>
                <w:iCs/>
                <w:color w:val="FF0000"/>
                <w:sz w:val="16"/>
                <w:szCs w:val="16"/>
                <w:lang w:eastAsia="ar-SA"/>
              </w:rPr>
              <w:t> co najmniej dwa (2) projekty budowlane spełniające wymagania opisane w </w:t>
            </w:r>
            <w:proofErr w:type="spellStart"/>
            <w:r w:rsidRPr="00C90A4E">
              <w:rPr>
                <w:bCs/>
                <w:i/>
                <w:iCs/>
                <w:color w:val="FF0000"/>
                <w:sz w:val="16"/>
                <w:szCs w:val="16"/>
                <w:lang w:eastAsia="ar-SA"/>
              </w:rPr>
              <w:t>ppkt</w:t>
            </w:r>
            <w:proofErr w:type="spellEnd"/>
            <w:r w:rsidRPr="00C90A4E">
              <w:rPr>
                <w:bCs/>
                <w:i/>
                <w:iCs/>
                <w:color w:val="FF0000"/>
                <w:sz w:val="16"/>
                <w:szCs w:val="16"/>
                <w:lang w:eastAsia="ar-SA"/>
              </w:rPr>
              <w:t xml:space="preserve">. (ii) powyżej </w:t>
            </w:r>
            <w:r w:rsidRPr="00C90A4E">
              <w:rPr>
                <w:bCs/>
                <w:i/>
                <w:iCs/>
                <w:color w:val="FF0000"/>
                <w:sz w:val="16"/>
                <w:szCs w:val="16"/>
                <w:u w:val="single"/>
                <w:lang w:eastAsia="ar-SA"/>
              </w:rPr>
              <w:t>albo</w:t>
            </w:r>
            <w:r w:rsidRPr="00C90A4E">
              <w:rPr>
                <w:bCs/>
                <w:i/>
                <w:iCs/>
                <w:color w:val="FF0000"/>
                <w:sz w:val="16"/>
                <w:szCs w:val="16"/>
                <w:lang w:eastAsia="ar-SA"/>
              </w:rPr>
              <w:t xml:space="preserve"> co najmniej po jednym (1) projekcie budowlanym spełniającym wymagania opisane w </w:t>
            </w:r>
            <w:proofErr w:type="spellStart"/>
            <w:r w:rsidRPr="00C90A4E">
              <w:rPr>
                <w:bCs/>
                <w:i/>
                <w:iCs/>
                <w:color w:val="FF0000"/>
                <w:sz w:val="16"/>
                <w:szCs w:val="16"/>
                <w:lang w:eastAsia="ar-SA"/>
              </w:rPr>
              <w:t>ppkt</w:t>
            </w:r>
            <w:proofErr w:type="spellEnd"/>
            <w:r w:rsidRPr="00C90A4E">
              <w:rPr>
                <w:bCs/>
                <w:i/>
                <w:iCs/>
                <w:color w:val="FF0000"/>
                <w:sz w:val="16"/>
                <w:szCs w:val="16"/>
                <w:lang w:eastAsia="ar-SA"/>
              </w:rPr>
              <w:t>. (i) oraz (ii) powyżej.</w:t>
            </w:r>
          </w:p>
          <w:p w14:paraId="67C41341" w14:textId="492C7D5D" w:rsidR="00C90A4E" w:rsidRPr="00C90A4E" w:rsidRDefault="00C90A4E" w:rsidP="00C90A4E">
            <w:pPr>
              <w:jc w:val="both"/>
              <w:rPr>
                <w:bCs/>
                <w:i/>
                <w:iCs/>
                <w:vanish/>
                <w:color w:val="FF0000"/>
                <w:sz w:val="16"/>
                <w:szCs w:val="16"/>
                <w:lang w:eastAsia="ar-SA"/>
              </w:rPr>
            </w:pPr>
            <w:r w:rsidRPr="00C90A4E">
              <w:rPr>
                <w:bCs/>
                <w:i/>
                <w:iCs/>
                <w:color w:val="FF0000"/>
                <w:sz w:val="16"/>
                <w:szCs w:val="16"/>
                <w:lang w:eastAsia="ar-SA"/>
              </w:rPr>
              <w:t>Zamawiający uzna ww. warunek w zakresie okresów koordynowania realizacji umowy (umów) za spełniony w przypadku, gdy wskazane przez Wykonawcę 12-miesięczne okresy nie będą nakładały się na siebie kalendarzowo.</w:t>
            </w:r>
          </w:p>
          <w:p w14:paraId="68238CD6" w14:textId="77777777" w:rsidR="00C90A4E" w:rsidRPr="00C90A4E" w:rsidRDefault="00C90A4E" w:rsidP="00C90A4E">
            <w:pPr>
              <w:jc w:val="both"/>
              <w:rPr>
                <w:bCs/>
                <w:i/>
                <w:iCs/>
                <w:color w:val="FF0000"/>
                <w:sz w:val="16"/>
                <w:szCs w:val="16"/>
                <w:lang w:eastAsia="ar-SA"/>
              </w:rPr>
            </w:pPr>
            <w:r w:rsidRPr="00C90A4E">
              <w:rPr>
                <w:bCs/>
                <w:i/>
                <w:iCs/>
                <w:color w:val="FF0000"/>
                <w:sz w:val="16"/>
                <w:szCs w:val="16"/>
                <w:lang w:eastAsia="ar-SA"/>
              </w:rPr>
              <w:t xml:space="preserve"> Zamawiający uzna niniejszy warunek udziału w postępowaniu za spełniony w przypadku, gdy osoba wyznaczona przez Wykonawcę do pełnienia funkcji Koordynatora Projektu była każdorazowo zgłoszona u zamawiającego (zamawiających) jako osoba upoważniona do koordynacji realizacji przedmiotu umowy oraz do bezpośrednich kontaktów z zamawiającym.</w:t>
            </w:r>
          </w:p>
          <w:p w14:paraId="36DEE0FC" w14:textId="77777777" w:rsidR="00C90A4E" w:rsidRPr="00C90A4E" w:rsidRDefault="00C90A4E" w:rsidP="00C90A4E">
            <w:pPr>
              <w:jc w:val="both"/>
              <w:rPr>
                <w:bCs/>
                <w:i/>
                <w:iCs/>
                <w:color w:val="FF0000"/>
                <w:sz w:val="16"/>
                <w:szCs w:val="16"/>
                <w:lang w:eastAsia="ar-SA"/>
              </w:rPr>
            </w:pPr>
            <w:r w:rsidRPr="00C90A4E">
              <w:rPr>
                <w:bCs/>
                <w:i/>
                <w:iCs/>
                <w:color w:val="FF0000"/>
                <w:sz w:val="16"/>
                <w:szCs w:val="16"/>
                <w:lang w:eastAsia="ar-SA"/>
              </w:rPr>
              <w:t>Zamawiający wymaga, aby okres co najmniej dwunastu (12) miesięcy koordynacji realizacji umowy (umów) rozpoczął się nie wcześniej niż w dacie zgłoszenia u zamawiającego (zamawiających) osoby upoważnionej do koordynacji realizacji przedmiotu umowy oraz do bezpośrednich kontaktów z zamawiającym a zakończył się nie później niż w dacie opracowania projektu budowlanego.</w:t>
            </w:r>
          </w:p>
          <w:p w14:paraId="7CCE8F21" w14:textId="3305C21C" w:rsidR="00233D0D" w:rsidRPr="00C90A4E" w:rsidRDefault="00C90A4E" w:rsidP="004113C6">
            <w:pPr>
              <w:jc w:val="both"/>
              <w:rPr>
                <w:bCs/>
                <w:i/>
                <w:iCs/>
                <w:color w:val="FF0000"/>
                <w:sz w:val="16"/>
                <w:szCs w:val="16"/>
                <w:lang w:eastAsia="ar-SA"/>
              </w:rPr>
            </w:pPr>
            <w:r w:rsidRPr="00C90A4E">
              <w:rPr>
                <w:bCs/>
                <w:i/>
                <w:iCs/>
                <w:color w:val="FF0000"/>
                <w:sz w:val="16"/>
                <w:szCs w:val="16"/>
                <w:lang w:eastAsia="ar-SA"/>
              </w:rPr>
              <w:t>Za jedną (1) dokumentację projektową uważa się dokumentację, na podstawie której pozyskano co najmniej jedną (1) decyzję o pozwoleniu na budowę albo co najmniej jedną (1) decyzję o zezwoleniu na realizację inwestycji drogowej (ZRID).</w:t>
            </w:r>
            <w:r w:rsidR="00C710D0" w:rsidRPr="00C90A4E">
              <w:rPr>
                <w:bCs/>
                <w:i/>
                <w:iCs/>
                <w:color w:val="FF0000"/>
                <w:sz w:val="16"/>
                <w:szCs w:val="16"/>
                <w:lang w:eastAsia="ar-SA"/>
              </w:rPr>
              <w:t>)</w:t>
            </w:r>
          </w:p>
          <w:p w14:paraId="31722C83" w14:textId="52400361" w:rsidR="00B05101" w:rsidRPr="00C90A4E" w:rsidRDefault="00B05101" w:rsidP="004113C6">
            <w:pPr>
              <w:jc w:val="both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27110" w14:textId="77777777" w:rsidR="00EA21A1" w:rsidRPr="006D24B9" w:rsidRDefault="00EA21A1" w:rsidP="00DE09A3">
            <w:pPr>
              <w:jc w:val="center"/>
              <w:rPr>
                <w:b/>
                <w:bCs/>
                <w:sz w:val="16"/>
                <w:szCs w:val="14"/>
                <w:lang w:eastAsia="ar-SA"/>
              </w:rPr>
            </w:pPr>
            <w:r w:rsidRPr="006D24B9">
              <w:rPr>
                <w:b/>
                <w:bCs/>
                <w:sz w:val="16"/>
                <w:szCs w:val="14"/>
                <w:lang w:eastAsia="ar-SA"/>
              </w:rPr>
              <w:lastRenderedPageBreak/>
              <w:t>Koordynator</w:t>
            </w:r>
          </w:p>
          <w:p w14:paraId="385833A0" w14:textId="77777777" w:rsidR="00233D0D" w:rsidRPr="006D24B9" w:rsidRDefault="00EA21A1" w:rsidP="00DE09A3">
            <w:pPr>
              <w:jc w:val="center"/>
              <w:rPr>
                <w:sz w:val="14"/>
                <w:szCs w:val="14"/>
                <w:lang w:eastAsia="ar-SA"/>
              </w:rPr>
            </w:pPr>
            <w:r w:rsidRPr="006D24B9">
              <w:rPr>
                <w:b/>
                <w:bCs/>
                <w:sz w:val="16"/>
                <w:szCs w:val="14"/>
                <w:lang w:eastAsia="ar-SA"/>
              </w:rPr>
              <w:t>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5F89" w14:textId="77777777" w:rsidR="00233D0D" w:rsidRPr="006D24B9" w:rsidRDefault="00233D0D" w:rsidP="00DE09A3">
            <w:pPr>
              <w:jc w:val="center"/>
              <w:rPr>
                <w:b/>
                <w:sz w:val="16"/>
                <w:szCs w:val="14"/>
                <w:lang w:eastAsia="ar-SA"/>
              </w:rPr>
            </w:pPr>
          </w:p>
        </w:tc>
      </w:tr>
      <w:bookmarkEnd w:id="0"/>
      <w:tr w:rsidR="00233D0D" w:rsidRPr="006D24B9" w14:paraId="5F98D7B7" w14:textId="77777777" w:rsidTr="006349AE">
        <w:trPr>
          <w:cantSplit/>
          <w:trHeight w:val="154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DD8F24" w14:textId="77777777" w:rsidR="00233D0D" w:rsidRPr="006D24B9" w:rsidRDefault="00563657" w:rsidP="00563657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>……………………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65A971" w14:textId="6F52EDC9" w:rsidR="006349AE" w:rsidRPr="006349AE" w:rsidRDefault="00454D37" w:rsidP="006349AE">
            <w:pPr>
              <w:spacing w:before="120"/>
              <w:jc w:val="both"/>
              <w:rPr>
                <w:b/>
                <w:bCs/>
                <w:color w:val="FF0000"/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>Posiada</w:t>
            </w:r>
            <w:r w:rsidR="00C710D0" w:rsidRPr="006D24B9">
              <w:rPr>
                <w:sz w:val="16"/>
                <w:szCs w:val="16"/>
                <w:lang w:eastAsia="ar-SA"/>
              </w:rPr>
              <w:t xml:space="preserve"> uprawnienia</w:t>
            </w:r>
            <w:r w:rsidRPr="006D24B9">
              <w:rPr>
                <w:sz w:val="16"/>
                <w:szCs w:val="16"/>
                <w:lang w:eastAsia="ar-SA"/>
              </w:rPr>
              <w:t xml:space="preserve"> </w:t>
            </w:r>
            <w:r w:rsidR="0057676D" w:rsidRPr="006D24B9">
              <w:rPr>
                <w:sz w:val="16"/>
                <w:szCs w:val="16"/>
                <w:lang w:eastAsia="ar-SA"/>
              </w:rPr>
              <w:t>budowlane do projektowania bez ograniczeń w specjalności inżynieryjnej kolejowej w zakresie kolejowych obiektów budowlanych</w:t>
            </w:r>
            <w:r w:rsidR="00EE4B35" w:rsidRPr="006D24B9">
              <w:rPr>
                <w:sz w:val="16"/>
                <w:szCs w:val="16"/>
                <w:lang w:eastAsia="ar-SA"/>
              </w:rPr>
              <w:t>,</w:t>
            </w:r>
            <w:r w:rsidR="00EE4B35" w:rsidRPr="006D24B9">
              <w:rPr>
                <w:sz w:val="20"/>
                <w:szCs w:val="20"/>
                <w:lang w:eastAsia="ar-SA"/>
              </w:rPr>
              <w:t xml:space="preserve"> </w:t>
            </w:r>
            <w:r w:rsidR="00EE4B35" w:rsidRPr="006D24B9">
              <w:rPr>
                <w:sz w:val="16"/>
                <w:szCs w:val="16"/>
                <w:lang w:eastAsia="ar-SA"/>
              </w:rPr>
              <w:t>zgodnie z SWZ</w:t>
            </w:r>
            <w:r w:rsidR="006349AE">
              <w:rPr>
                <w:sz w:val="16"/>
                <w:szCs w:val="16"/>
                <w:lang w:eastAsia="ar-SA"/>
              </w:rPr>
              <w:t xml:space="preserve"> </w:t>
            </w:r>
            <w:r w:rsidR="006349AE" w:rsidRPr="006349AE">
              <w:rPr>
                <w:b/>
                <w:bCs/>
                <w:color w:val="FF0000"/>
                <w:sz w:val="16"/>
                <w:szCs w:val="16"/>
                <w:lang w:eastAsia="ar-SA"/>
              </w:rPr>
              <w:t>lub posiada odpowiadające im uprawnienia budowlane, które zostały wydane na podstawie wcześniej obowiązujących przepisów i uprawniają do projektowania zgodnie z SWZ</w:t>
            </w:r>
          </w:p>
          <w:p w14:paraId="2322311D" w14:textId="2635BCBF" w:rsidR="006349AE" w:rsidRDefault="006349AE" w:rsidP="006349AE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39673E0B" w14:textId="77777777" w:rsidR="00B05101" w:rsidRPr="006349AE" w:rsidRDefault="00B05101" w:rsidP="00B05101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  <w:lang w:eastAsia="ar-SA"/>
              </w:rPr>
            </w:pPr>
            <w:r w:rsidRPr="006349AE"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</w:t>
            </w:r>
            <w:r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……………………………………………….</w:t>
            </w:r>
            <w:r w:rsidRPr="006349AE"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………………………………</w:t>
            </w:r>
          </w:p>
          <w:p w14:paraId="48C4047D" w14:textId="77777777" w:rsidR="00B05101" w:rsidRPr="006349AE" w:rsidRDefault="00B05101" w:rsidP="00B05101">
            <w:pPr>
              <w:spacing w:after="120"/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</w:pPr>
            <w:r w:rsidRPr="006349AE"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 xml:space="preserve">(należy 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>podać</w:t>
            </w:r>
            <w:r w:rsidRPr="006349AE"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 xml:space="preserve"> rodzaj posiadanych uprawnień)</w:t>
            </w:r>
          </w:p>
          <w:p w14:paraId="11C916CC" w14:textId="4A6FB9C6" w:rsidR="00237DEE" w:rsidRPr="006D24B9" w:rsidRDefault="00237DEE" w:rsidP="00454D37">
            <w:pPr>
              <w:spacing w:before="120"/>
              <w:jc w:val="both"/>
              <w:rPr>
                <w:sz w:val="16"/>
                <w:szCs w:val="16"/>
                <w:lang w:eastAsia="ar-SA"/>
              </w:rPr>
            </w:pPr>
          </w:p>
          <w:p w14:paraId="3C077E67" w14:textId="77777777" w:rsidR="00454D37" w:rsidRPr="006D24B9" w:rsidRDefault="00454D37" w:rsidP="00454D37">
            <w:pPr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Doświadczenie:</w:t>
            </w:r>
          </w:p>
          <w:p w14:paraId="06891854" w14:textId="77777777" w:rsidR="00454D37" w:rsidRPr="006D24B9" w:rsidRDefault="00454D37" w:rsidP="00454D37">
            <w:pPr>
              <w:rPr>
                <w:b/>
                <w:bCs/>
                <w:sz w:val="10"/>
                <w:szCs w:val="16"/>
                <w:lang w:eastAsia="ar-SA"/>
              </w:rPr>
            </w:pPr>
          </w:p>
          <w:p w14:paraId="5476F900" w14:textId="77777777" w:rsidR="00454D37" w:rsidRPr="006D24B9" w:rsidRDefault="00454D37" w:rsidP="00454D37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4EDF215C" w14:textId="77777777" w:rsidR="00233D0D" w:rsidRPr="006D24B9" w:rsidRDefault="00454D37" w:rsidP="00812CEB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57A55AB5" w14:textId="3A9788E8" w:rsidR="00C710D0" w:rsidRPr="004113C6" w:rsidRDefault="00C710D0" w:rsidP="004113C6">
            <w:pPr>
              <w:spacing w:before="120" w:after="120"/>
              <w:jc w:val="both"/>
              <w:rPr>
                <w:i/>
                <w:iCs/>
                <w:sz w:val="16"/>
                <w:szCs w:val="16"/>
                <w:lang w:eastAsia="pl-PL"/>
              </w:rPr>
            </w:pPr>
            <w:r w:rsidRPr="004113C6">
              <w:rPr>
                <w:i/>
                <w:iCs/>
                <w:sz w:val="16"/>
                <w:szCs w:val="16"/>
                <w:lang w:eastAsia="pl-PL"/>
              </w:rPr>
              <w:t xml:space="preserve">(w okresie ostatnich piętnastu (15) lat przed upływem terminu składania ofert opracował w charakterze projektanta branży torowej co najmniej trzy (3) dokumentacje projektowe obejmujące projekt budowlany dla budowy lub przebudowy linii kolejowej w zakresie łącznie co najmniej 3 szlaków i 2 stacji kolejowych. </w:t>
            </w:r>
          </w:p>
          <w:p w14:paraId="76A31D4D" w14:textId="0BF0280C" w:rsidR="00C710D0" w:rsidRPr="006D24B9" w:rsidRDefault="00C710D0" w:rsidP="004113C6">
            <w:pPr>
              <w:spacing w:before="120" w:after="120"/>
              <w:jc w:val="both"/>
              <w:rPr>
                <w:bCs/>
                <w:sz w:val="16"/>
                <w:szCs w:val="16"/>
                <w:lang w:eastAsia="ar-SA"/>
              </w:rPr>
            </w:pPr>
            <w:r w:rsidRPr="004113C6">
              <w:rPr>
                <w:i/>
                <w:iCs/>
                <w:sz w:val="16"/>
                <w:szCs w:val="16"/>
                <w:lang w:eastAsia="pl-PL"/>
              </w:rPr>
              <w:t>Za jedną (1) dokumentację projektową uważa się dokumentację, na podstawie której pozyskano co najmniej jedną (1) decyzję o pozwoleniu na budowę.)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A80CA7" w14:textId="15401AC4" w:rsidR="00233D0D" w:rsidRPr="006D24B9" w:rsidRDefault="0057676D" w:rsidP="00DE09A3">
            <w:pPr>
              <w:jc w:val="center"/>
              <w:rPr>
                <w:b/>
                <w:sz w:val="16"/>
                <w:szCs w:val="14"/>
                <w:lang w:eastAsia="ar-SA"/>
              </w:rPr>
            </w:pPr>
            <w:r w:rsidRPr="006D24B9">
              <w:rPr>
                <w:b/>
                <w:bCs/>
                <w:sz w:val="16"/>
                <w:szCs w:val="14"/>
                <w:lang w:eastAsia="ar-SA"/>
              </w:rPr>
              <w:t>Projektant w branży kolejowej w zakresie kolejowych obiektów budowlanych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A6245" w14:textId="77777777" w:rsidR="00233D0D" w:rsidRPr="006D24B9" w:rsidRDefault="00233D0D" w:rsidP="00DE09A3">
            <w:pPr>
              <w:spacing w:line="360" w:lineRule="auto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233D0D" w:rsidRPr="006D24B9" w14:paraId="0DEF448E" w14:textId="77777777" w:rsidTr="006349AE">
        <w:trPr>
          <w:cantSplit/>
          <w:trHeight w:val="139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35E5" w14:textId="77777777" w:rsidR="00233D0D" w:rsidRPr="006D24B9" w:rsidRDefault="00563657" w:rsidP="00563657">
            <w:pPr>
              <w:snapToGrid w:val="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lastRenderedPageBreak/>
              <w:t>……………………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58176" w14:textId="5B79287C" w:rsidR="00454D37" w:rsidRPr="006349AE" w:rsidRDefault="00454D37" w:rsidP="00454D37">
            <w:pPr>
              <w:spacing w:before="120"/>
              <w:jc w:val="both"/>
              <w:rPr>
                <w:b/>
                <w:bCs/>
                <w:color w:val="FF0000"/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 xml:space="preserve">Posiada uprawnienia budowlane </w:t>
            </w:r>
            <w:r w:rsidR="00237DEE" w:rsidRPr="006D24B9">
              <w:rPr>
                <w:sz w:val="16"/>
                <w:szCs w:val="16"/>
                <w:lang w:eastAsia="ar-SA"/>
              </w:rPr>
              <w:t>do projektowania bez ograniczeń w specjalności inżynieryjnej mostowej</w:t>
            </w:r>
            <w:r w:rsidR="00EE4B35" w:rsidRPr="006D24B9">
              <w:rPr>
                <w:sz w:val="16"/>
                <w:szCs w:val="16"/>
                <w:lang w:eastAsia="ar-SA"/>
              </w:rPr>
              <w:t>,</w:t>
            </w:r>
            <w:r w:rsidR="00EE4B35" w:rsidRPr="006D24B9">
              <w:t xml:space="preserve"> </w:t>
            </w:r>
            <w:r w:rsidR="00EE4B35" w:rsidRPr="006D24B9">
              <w:rPr>
                <w:sz w:val="16"/>
                <w:szCs w:val="16"/>
                <w:lang w:eastAsia="ar-SA"/>
              </w:rPr>
              <w:t>zgodnie z SWZ</w:t>
            </w:r>
            <w:r w:rsidR="006349AE">
              <w:rPr>
                <w:sz w:val="16"/>
                <w:szCs w:val="16"/>
                <w:lang w:eastAsia="ar-SA"/>
              </w:rPr>
              <w:t xml:space="preserve"> </w:t>
            </w:r>
            <w:r w:rsidR="006349AE" w:rsidRPr="006349AE">
              <w:rPr>
                <w:b/>
                <w:bCs/>
                <w:color w:val="FF0000"/>
                <w:sz w:val="16"/>
                <w:szCs w:val="16"/>
                <w:lang w:eastAsia="ar-SA"/>
              </w:rPr>
              <w:t>lub posiada odpowiadające im uprawnienia budowlane, które zostały wydane na podstawie wcześniej obowiązujących przepisów i uprawniają do projektowania zgodnie z SWZ</w:t>
            </w:r>
          </w:p>
          <w:p w14:paraId="1D645B98" w14:textId="0E742234" w:rsidR="00454D37" w:rsidRDefault="00454D37" w:rsidP="00454D37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22ED0DBF" w14:textId="77777777" w:rsidR="00B05101" w:rsidRPr="006349AE" w:rsidRDefault="00B05101" w:rsidP="00B05101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  <w:lang w:eastAsia="ar-SA"/>
              </w:rPr>
            </w:pPr>
            <w:r w:rsidRPr="006349AE"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</w:t>
            </w:r>
            <w:r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……………………………………………….</w:t>
            </w:r>
            <w:r w:rsidRPr="006349AE"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………………………………</w:t>
            </w:r>
          </w:p>
          <w:p w14:paraId="7B352629" w14:textId="77777777" w:rsidR="00B05101" w:rsidRPr="006349AE" w:rsidRDefault="00B05101" w:rsidP="00B05101">
            <w:pPr>
              <w:spacing w:after="120"/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</w:pPr>
            <w:r w:rsidRPr="006349AE"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 xml:space="preserve">(należy 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>podać</w:t>
            </w:r>
            <w:r w:rsidRPr="006349AE"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 xml:space="preserve"> rodzaj posiadanych uprawnień)</w:t>
            </w:r>
          </w:p>
          <w:p w14:paraId="2E1A93E3" w14:textId="77777777" w:rsidR="00237DEE" w:rsidRPr="006D24B9" w:rsidRDefault="00237DEE" w:rsidP="00237DEE">
            <w:pPr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Doświadczenie:</w:t>
            </w:r>
          </w:p>
          <w:p w14:paraId="4CA831BF" w14:textId="77777777" w:rsidR="00237DEE" w:rsidRPr="006D24B9" w:rsidRDefault="00237DEE" w:rsidP="00237DEE">
            <w:pPr>
              <w:rPr>
                <w:b/>
                <w:bCs/>
                <w:sz w:val="10"/>
                <w:szCs w:val="16"/>
                <w:lang w:eastAsia="ar-SA"/>
              </w:rPr>
            </w:pPr>
          </w:p>
          <w:p w14:paraId="6B8954C2" w14:textId="77777777" w:rsidR="00237DEE" w:rsidRPr="006D24B9" w:rsidRDefault="00237DEE" w:rsidP="00237DEE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7E7E4623" w14:textId="77777777" w:rsidR="00233D0D" w:rsidRPr="006D24B9" w:rsidRDefault="00237DEE" w:rsidP="00812CEB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12BC296E" w14:textId="7BA0634E" w:rsidR="00C710D0" w:rsidRPr="004113C6" w:rsidRDefault="00C710D0" w:rsidP="004113C6">
            <w:pPr>
              <w:spacing w:before="120" w:after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(w okresie ostatnich piętnastu (15) lat przed upływem terminu składania ofert opracował w charakterze projektanta branży mostowej co najmniej jedną (1) dokumentację projektową obejmującą projekt budowlany w zakresie budowy lub przebudowy mostu kolejowego (lub drogowego) lub wiaduktu kolejowego (lub drogowego) lub estakady kolejowej (lub drogowej) o rozpiętości najdłuższego przęsła min. 35 m i długości całkowitej obiektu min. 150 m.</w:t>
            </w:r>
          </w:p>
          <w:p w14:paraId="3617C134" w14:textId="4B29A4B4" w:rsidR="00C710D0" w:rsidRPr="006D24B9" w:rsidRDefault="00C710D0" w:rsidP="004113C6">
            <w:pPr>
              <w:spacing w:before="120" w:after="120"/>
              <w:jc w:val="both"/>
              <w:rPr>
                <w:b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Za jedną (1) dokumentację projektową uważa się dokumentację, na podstawie której pozyskano co najmniej jedną (1) decyzję o pozwoleniu na budowę lub decyzję zezwalającą na realizację inwestycji drogowej.)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BB212" w14:textId="77777777" w:rsidR="00233D0D" w:rsidRPr="006D24B9" w:rsidRDefault="00EA21A1" w:rsidP="00DE09A3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pl-PL"/>
              </w:rPr>
              <w:t>Projektant w branży mostowej w zakresie projektowania mostów, wiaduktów, estakad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B2FA4" w14:textId="77777777" w:rsidR="00233D0D" w:rsidRPr="006D24B9" w:rsidRDefault="00233D0D" w:rsidP="00DE09A3">
            <w:pPr>
              <w:spacing w:line="360" w:lineRule="auto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233D0D" w:rsidRPr="006D24B9" w14:paraId="0C4A08C2" w14:textId="77777777" w:rsidTr="006349AE">
        <w:trPr>
          <w:cantSplit/>
          <w:trHeight w:val="139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5A1E0" w14:textId="77777777" w:rsidR="00233D0D" w:rsidRPr="006D24B9" w:rsidRDefault="00563657" w:rsidP="00563657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>……………………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91E0F" w14:textId="52130F9D" w:rsidR="006349AE" w:rsidRPr="006349AE" w:rsidRDefault="00233D0D" w:rsidP="006349AE">
            <w:pPr>
              <w:spacing w:before="120"/>
              <w:jc w:val="both"/>
              <w:rPr>
                <w:b/>
                <w:bCs/>
                <w:color w:val="FF0000"/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 xml:space="preserve">Posiada uprawnienia budowlane </w:t>
            </w:r>
            <w:r w:rsidR="00237DEE" w:rsidRPr="006D24B9">
              <w:rPr>
                <w:sz w:val="16"/>
                <w:szCs w:val="14"/>
                <w:lang w:eastAsia="ar-SA"/>
              </w:rPr>
              <w:t>do projektowania bez ograniczeń w specjalności inżynieryjnej mostowej</w:t>
            </w:r>
            <w:r w:rsidR="00EE4B35" w:rsidRPr="006D24B9">
              <w:rPr>
                <w:sz w:val="16"/>
                <w:szCs w:val="14"/>
                <w:lang w:eastAsia="ar-SA"/>
              </w:rPr>
              <w:t>, zgodnie z SWZ</w:t>
            </w:r>
            <w:r w:rsidR="006349AE">
              <w:rPr>
                <w:sz w:val="16"/>
                <w:szCs w:val="14"/>
                <w:lang w:eastAsia="ar-SA"/>
              </w:rPr>
              <w:t xml:space="preserve"> </w:t>
            </w:r>
            <w:r w:rsidR="006349AE" w:rsidRPr="006349AE">
              <w:rPr>
                <w:b/>
                <w:bCs/>
                <w:color w:val="FF0000"/>
                <w:sz w:val="16"/>
                <w:szCs w:val="16"/>
                <w:lang w:eastAsia="ar-SA"/>
              </w:rPr>
              <w:t>lub posiada odpowiadające im uprawnienia budowlane, które zostały wydane na podstawie wcześniej obowiązujących przepisów i uprawniają do projektowania zgodnie z SWZ</w:t>
            </w:r>
          </w:p>
          <w:p w14:paraId="13630A28" w14:textId="4EC57572" w:rsidR="006349AE" w:rsidRDefault="006349AE" w:rsidP="006349AE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4105E190" w14:textId="77777777" w:rsidR="00B05101" w:rsidRPr="006349AE" w:rsidRDefault="00B05101" w:rsidP="00B05101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  <w:lang w:eastAsia="ar-SA"/>
              </w:rPr>
            </w:pPr>
            <w:r w:rsidRPr="006349AE"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</w:t>
            </w:r>
            <w:r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……………………………………………….</w:t>
            </w:r>
            <w:r w:rsidRPr="006349AE"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………………………………</w:t>
            </w:r>
          </w:p>
          <w:p w14:paraId="19AB3618" w14:textId="77777777" w:rsidR="00B05101" w:rsidRPr="006349AE" w:rsidRDefault="00B05101" w:rsidP="00B05101">
            <w:pPr>
              <w:spacing w:after="120"/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</w:pPr>
            <w:r w:rsidRPr="006349AE"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 xml:space="preserve">(należy 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>podać</w:t>
            </w:r>
            <w:r w:rsidRPr="006349AE"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 xml:space="preserve"> rodzaj posiadanych uprawnień)</w:t>
            </w:r>
          </w:p>
          <w:p w14:paraId="179F817C" w14:textId="77777777" w:rsidR="00237DEE" w:rsidRPr="006D24B9" w:rsidRDefault="00237DEE" w:rsidP="00237DEE">
            <w:pPr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Doświadczenie:</w:t>
            </w:r>
          </w:p>
          <w:p w14:paraId="5D3720E0" w14:textId="77777777" w:rsidR="00237DEE" w:rsidRPr="006D24B9" w:rsidRDefault="00237DEE" w:rsidP="00237DEE">
            <w:pPr>
              <w:rPr>
                <w:b/>
                <w:bCs/>
                <w:sz w:val="10"/>
                <w:szCs w:val="16"/>
                <w:lang w:eastAsia="ar-SA"/>
              </w:rPr>
            </w:pPr>
          </w:p>
          <w:p w14:paraId="26F51F5F" w14:textId="77777777" w:rsidR="00237DEE" w:rsidRPr="006D24B9" w:rsidRDefault="00237DEE" w:rsidP="00237DEE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44400117" w14:textId="77777777" w:rsidR="00233D0D" w:rsidRPr="006D24B9" w:rsidRDefault="00237DEE" w:rsidP="00812CEB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1DEC5A70" w14:textId="5CD5C229" w:rsidR="00C710D0" w:rsidRPr="004113C6" w:rsidRDefault="00C710D0" w:rsidP="004113C6">
            <w:pPr>
              <w:spacing w:before="120" w:after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(w okresie ostatnich piętnastu (15) lat przed upływem terminu składania ofert opracował w charakterze projektanta branży mostowej lub konstrukcyjno-budowlanej co najmniej jedną (1) dokumentację projektową obejmującą projekt budowlany w zakresie budowy tunelu o szerokości światła poziomego min. 10 m i długości całkowitej min. 100 m.</w:t>
            </w:r>
          </w:p>
          <w:p w14:paraId="26883AA6" w14:textId="34B01300" w:rsidR="00C710D0" w:rsidRPr="006D24B9" w:rsidRDefault="00C710D0" w:rsidP="004113C6">
            <w:pPr>
              <w:spacing w:before="120" w:after="120"/>
              <w:jc w:val="both"/>
              <w:rPr>
                <w:b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Za jedną (1) dokumentację projektową uważa się dokumentację, na podstawie której pozyskano co najmniej jedną (1) decyzję o pozwoleniu na budowę lub decyzję zezwalającą na realizację inwestycji drogowej.)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EB238" w14:textId="77777777" w:rsidR="00233D0D" w:rsidRPr="004113C6" w:rsidRDefault="00EA21A1" w:rsidP="00DE09A3">
            <w:pPr>
              <w:jc w:val="center"/>
              <w:rPr>
                <w:b/>
                <w:sz w:val="16"/>
                <w:szCs w:val="14"/>
                <w:lang w:eastAsia="ar-SA"/>
              </w:rPr>
            </w:pPr>
            <w:r w:rsidRPr="006D24B9">
              <w:rPr>
                <w:b/>
                <w:sz w:val="16"/>
                <w:szCs w:val="14"/>
                <w:lang w:eastAsia="ar-SA"/>
              </w:rPr>
              <w:t>Projektant w branży mostowej w zakresie projektowania tuneli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7E5DD" w14:textId="77777777" w:rsidR="00233D0D" w:rsidRPr="006D24B9" w:rsidRDefault="00233D0D" w:rsidP="00DE09A3">
            <w:pPr>
              <w:spacing w:line="360" w:lineRule="auto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EA21A1" w:rsidRPr="006D24B9" w14:paraId="4708EBFE" w14:textId="77777777" w:rsidTr="006349AE">
        <w:trPr>
          <w:cantSplit/>
          <w:trHeight w:val="139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EBA2B" w14:textId="77777777" w:rsidR="00EA21A1" w:rsidRPr="006D24B9" w:rsidRDefault="00563657" w:rsidP="00563657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lastRenderedPageBreak/>
              <w:t>……………………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AC976" w14:textId="45F2CA78" w:rsidR="006349AE" w:rsidRPr="006349AE" w:rsidRDefault="00454D37" w:rsidP="006349AE">
            <w:pPr>
              <w:spacing w:before="120"/>
              <w:jc w:val="both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 xml:space="preserve">Posiada uprawnienia budowlane </w:t>
            </w:r>
            <w:r w:rsidR="00237DEE" w:rsidRPr="006D24B9">
              <w:rPr>
                <w:sz w:val="16"/>
                <w:szCs w:val="16"/>
                <w:lang w:eastAsia="ar-SA"/>
              </w:rPr>
              <w:t>do projektowania bez ograniczeń w specjalności inżynieryjnej drogowej</w:t>
            </w:r>
            <w:r w:rsidR="00EE4B35" w:rsidRPr="006D24B9">
              <w:rPr>
                <w:sz w:val="16"/>
                <w:szCs w:val="16"/>
                <w:lang w:eastAsia="ar-SA"/>
              </w:rPr>
              <w:t>, zgodnie z SWZ</w:t>
            </w:r>
            <w:r w:rsidR="006349AE">
              <w:rPr>
                <w:sz w:val="16"/>
                <w:szCs w:val="16"/>
                <w:lang w:eastAsia="ar-SA"/>
              </w:rPr>
              <w:t xml:space="preserve"> </w:t>
            </w:r>
            <w:r w:rsidR="006349AE" w:rsidRPr="006349AE">
              <w:rPr>
                <w:b/>
                <w:bCs/>
                <w:color w:val="FF0000"/>
                <w:sz w:val="16"/>
                <w:szCs w:val="16"/>
                <w:lang w:eastAsia="ar-SA"/>
              </w:rPr>
              <w:t>lub posiada odpowiadające im uprawnienia budowlane, które zostały wydane na podstawie wcześniej obowiązujących przepisów i uprawniają do projektowania zgodnie z SWZ</w:t>
            </w:r>
          </w:p>
          <w:p w14:paraId="101F7C07" w14:textId="77777777" w:rsidR="006349AE" w:rsidRDefault="006349AE" w:rsidP="006349AE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5846F5F5" w14:textId="77777777" w:rsidR="00B05101" w:rsidRPr="006349AE" w:rsidRDefault="00B05101" w:rsidP="00B05101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  <w:lang w:eastAsia="ar-SA"/>
              </w:rPr>
            </w:pPr>
            <w:r w:rsidRPr="006349AE"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</w:t>
            </w:r>
            <w:r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……………………………………………….</w:t>
            </w:r>
            <w:r w:rsidRPr="006349AE"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………………………………</w:t>
            </w:r>
          </w:p>
          <w:p w14:paraId="35569D88" w14:textId="77777777" w:rsidR="00B05101" w:rsidRPr="006349AE" w:rsidRDefault="00B05101" w:rsidP="00B05101">
            <w:pPr>
              <w:spacing w:after="120"/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</w:pPr>
            <w:r w:rsidRPr="006349AE"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 xml:space="preserve">(należy 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>podać</w:t>
            </w:r>
            <w:r w:rsidRPr="006349AE"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 xml:space="preserve"> rodzaj posiadanych uprawnień)</w:t>
            </w:r>
          </w:p>
          <w:p w14:paraId="0400526C" w14:textId="77777777" w:rsidR="00237DEE" w:rsidRPr="006D24B9" w:rsidRDefault="00237DEE" w:rsidP="00237DEE">
            <w:pPr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Doświadczenie:</w:t>
            </w:r>
          </w:p>
          <w:p w14:paraId="1B66A00D" w14:textId="77777777" w:rsidR="00237DEE" w:rsidRPr="006D24B9" w:rsidRDefault="00237DEE" w:rsidP="00237DEE">
            <w:pPr>
              <w:rPr>
                <w:b/>
                <w:bCs/>
                <w:sz w:val="10"/>
                <w:szCs w:val="16"/>
                <w:lang w:eastAsia="ar-SA"/>
              </w:rPr>
            </w:pPr>
          </w:p>
          <w:p w14:paraId="4B16C9A5" w14:textId="77777777" w:rsidR="00237DEE" w:rsidRPr="006D24B9" w:rsidRDefault="00237DEE" w:rsidP="00237DEE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0290EB61" w14:textId="77777777" w:rsidR="00EA21A1" w:rsidRPr="006D24B9" w:rsidRDefault="00237DEE" w:rsidP="00812CEB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0878CA52" w14:textId="39C011E0" w:rsidR="00C710D0" w:rsidRPr="006D24B9" w:rsidRDefault="00C710D0" w:rsidP="00D62D83">
            <w:pPr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 xml:space="preserve">(w okresie ostatnich piętnastu (15) lat przed upływem terminu składania ofert opracował w charakterze projektanta branży drogowej co najmniej dwie (2) dokumentacje projektowe, z których każda obejmowała: projekt budowlany (PB), projekt wykonawczy (PW) wraz z materiałami do wniosku o wydanie decyzji o zezwoleniu na realizację inwestycji drogowej (ZRID) dla budowy drogi/ulicy klasy co najmniej Z, o długości tej drogi/ulicy co najmniej 2,0 km oraz </w:t>
            </w:r>
            <w:r w:rsidR="007C3DEE">
              <w:rPr>
                <w:bCs/>
                <w:i/>
                <w:iCs/>
                <w:sz w:val="16"/>
                <w:szCs w:val="16"/>
                <w:lang w:eastAsia="ar-SA"/>
              </w:rPr>
              <w:t xml:space="preserve">co najmniej </w:t>
            </w: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dwóch skrzyżowaniach skanalizowanych)</w:t>
            </w:r>
          </w:p>
          <w:p w14:paraId="4ABDD8E3" w14:textId="1797D73E" w:rsidR="00164FB5" w:rsidRPr="004113C6" w:rsidRDefault="00164FB5" w:rsidP="004113C6">
            <w:pPr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65BEC" w14:textId="77777777" w:rsidR="00EA21A1" w:rsidRPr="006D24B9" w:rsidRDefault="00EA21A1" w:rsidP="00DE09A3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pl-PL"/>
              </w:rPr>
              <w:t>Projektant w branży drogowej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1564E" w14:textId="77777777" w:rsidR="00EA21A1" w:rsidRPr="006D24B9" w:rsidRDefault="00EA21A1" w:rsidP="00DE09A3">
            <w:pPr>
              <w:spacing w:line="360" w:lineRule="auto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EA21A1" w:rsidRPr="006D24B9" w14:paraId="084AF785" w14:textId="77777777" w:rsidTr="006349AE">
        <w:trPr>
          <w:cantSplit/>
          <w:trHeight w:val="139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23A47" w14:textId="77777777" w:rsidR="00EA21A1" w:rsidRPr="006D24B9" w:rsidRDefault="00563657" w:rsidP="00563657">
            <w:pPr>
              <w:snapToGrid w:val="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CAFDE" w14:textId="77777777" w:rsidR="00164FB5" w:rsidRPr="006D24B9" w:rsidRDefault="00164FB5" w:rsidP="00454D37">
            <w:pPr>
              <w:jc w:val="both"/>
              <w:rPr>
                <w:sz w:val="16"/>
                <w:szCs w:val="16"/>
                <w:lang w:eastAsia="ar-SA"/>
              </w:rPr>
            </w:pPr>
          </w:p>
          <w:p w14:paraId="0E4E3E7B" w14:textId="7E795BF8" w:rsidR="006349AE" w:rsidRPr="006349AE" w:rsidRDefault="00454D37" w:rsidP="006349AE">
            <w:pPr>
              <w:jc w:val="both"/>
              <w:rPr>
                <w:sz w:val="10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 xml:space="preserve">Posiada uprawnienia budowlane </w:t>
            </w:r>
            <w:r w:rsidR="00385466" w:rsidRPr="006D24B9">
              <w:rPr>
                <w:sz w:val="16"/>
                <w:szCs w:val="16"/>
                <w:lang w:eastAsia="ar-SA"/>
              </w:rPr>
              <w:t>do projektowania bez ograniczeń w specjalności instalacyjnej w zakresie sieci, instalacji i urządzeń cieplnych, wentylacyjnych, gazowych, wodociągowych i kanalizacyjnych</w:t>
            </w:r>
            <w:r w:rsidR="00EE4B35" w:rsidRPr="006D24B9">
              <w:rPr>
                <w:sz w:val="16"/>
                <w:szCs w:val="16"/>
                <w:lang w:eastAsia="ar-SA"/>
              </w:rPr>
              <w:t>, zgodnie z SWZ</w:t>
            </w:r>
            <w:r w:rsidR="006349AE">
              <w:rPr>
                <w:sz w:val="10"/>
                <w:szCs w:val="16"/>
                <w:lang w:eastAsia="ar-SA"/>
              </w:rPr>
              <w:t xml:space="preserve"> </w:t>
            </w:r>
            <w:r w:rsidR="006349AE" w:rsidRPr="006349AE">
              <w:rPr>
                <w:b/>
                <w:bCs/>
                <w:color w:val="FF0000"/>
                <w:sz w:val="16"/>
                <w:szCs w:val="16"/>
                <w:lang w:eastAsia="ar-SA"/>
              </w:rPr>
              <w:t>lub posiada odpowiadające im uprawnienia budowlane, które zostały wydane na podstawie wcześniej obowiązujących przepisów i uprawniają do projektowania zgodnie z SWZ</w:t>
            </w:r>
          </w:p>
          <w:p w14:paraId="6ABFA2D6" w14:textId="77777777" w:rsidR="006349AE" w:rsidRDefault="006349AE" w:rsidP="006349AE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68BC5F60" w14:textId="77777777" w:rsidR="00B05101" w:rsidRPr="006349AE" w:rsidRDefault="00B05101" w:rsidP="00B05101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  <w:lang w:eastAsia="ar-SA"/>
              </w:rPr>
            </w:pPr>
            <w:r w:rsidRPr="006349AE"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</w:t>
            </w:r>
            <w:r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……………………………………………….</w:t>
            </w:r>
            <w:r w:rsidRPr="006349AE"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………………………………</w:t>
            </w:r>
          </w:p>
          <w:p w14:paraId="1DA3DE96" w14:textId="77777777" w:rsidR="00B05101" w:rsidRPr="006349AE" w:rsidRDefault="00B05101" w:rsidP="00B05101">
            <w:pPr>
              <w:spacing w:after="120"/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</w:pPr>
            <w:r w:rsidRPr="006349AE"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 xml:space="preserve">(należy 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>podać</w:t>
            </w:r>
            <w:r w:rsidRPr="006349AE"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 xml:space="preserve"> rodzaj posiadanych uprawnień)</w:t>
            </w:r>
          </w:p>
          <w:p w14:paraId="5EC84904" w14:textId="77777777" w:rsidR="00237DEE" w:rsidRPr="006D24B9" w:rsidRDefault="00237DEE" w:rsidP="00237DEE">
            <w:pPr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Doświadczenie:</w:t>
            </w:r>
          </w:p>
          <w:p w14:paraId="44A61750" w14:textId="77777777" w:rsidR="00237DEE" w:rsidRPr="006D24B9" w:rsidRDefault="00237DEE" w:rsidP="00237DEE">
            <w:pPr>
              <w:rPr>
                <w:b/>
                <w:bCs/>
                <w:sz w:val="10"/>
                <w:szCs w:val="16"/>
                <w:lang w:eastAsia="ar-SA"/>
              </w:rPr>
            </w:pPr>
          </w:p>
          <w:p w14:paraId="32D93161" w14:textId="77777777" w:rsidR="00237DEE" w:rsidRPr="006D24B9" w:rsidRDefault="00237DEE" w:rsidP="00237DEE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5C00BB55" w14:textId="77777777" w:rsidR="00EA21A1" w:rsidRPr="006D24B9" w:rsidRDefault="00237DEE" w:rsidP="00812CEB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63A8D982" w14:textId="04A644C3" w:rsidR="00D62D83" w:rsidRPr="004113C6" w:rsidRDefault="00D62D83" w:rsidP="004113C6">
            <w:pPr>
              <w:spacing w:before="120" w:after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(w okresie ostatnich piętnastu (15) lat przed upływem terminu składania ofert opracował w charakterze projektanta branży sanitarnej co najmniej dwie (2) dokumentacje projektowe (obejmujące projekt budowlany i projekt wykonawczy) w zakresie systemu odwodnienia dla budowy lub przebudowy linii kolejowej o długości min. 2,0 km lub</w:t>
            </w:r>
            <w:r w:rsidR="007C3DEE">
              <w:rPr>
                <w:bCs/>
                <w:i/>
                <w:iCs/>
                <w:sz w:val="16"/>
                <w:szCs w:val="16"/>
                <w:lang w:eastAsia="ar-SA"/>
              </w:rPr>
              <w:t xml:space="preserve"> budowy </w:t>
            </w: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 xml:space="preserve"> drogi/ulicy min. klasy Z o długości min. 2,0 km (każda).</w:t>
            </w:r>
          </w:p>
          <w:p w14:paraId="56A06102" w14:textId="4EDCAEA7" w:rsidR="00D62D83" w:rsidRPr="006D24B9" w:rsidRDefault="00D62D83" w:rsidP="004113C6">
            <w:pPr>
              <w:spacing w:before="120" w:after="120"/>
              <w:jc w:val="both"/>
              <w:rPr>
                <w:b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Za jedną (1) dokumentację projektową uważa się dokumentację, na podstawie której pozyskano co najmniej jedną (1) decyzję o pozwoleniu na budowę lub decyzję zezwalającą na realizację inwestycji drogowej.</w:t>
            </w:r>
            <w:r w:rsidRPr="006D24B9">
              <w:rPr>
                <w:bCs/>
                <w:i/>
                <w:iCs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67BB1" w14:textId="77777777" w:rsidR="00EA21A1" w:rsidRPr="006D24B9" w:rsidRDefault="00EA21A1" w:rsidP="00DE09A3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D24B9">
              <w:rPr>
                <w:b/>
                <w:bCs/>
                <w:sz w:val="16"/>
                <w:szCs w:val="16"/>
                <w:lang w:eastAsia="pl-PL"/>
              </w:rPr>
              <w:t>Projektant w branży sanitarnej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419B5" w14:textId="77777777" w:rsidR="00EA21A1" w:rsidRPr="006D24B9" w:rsidRDefault="00EA21A1" w:rsidP="00DE09A3">
            <w:pPr>
              <w:spacing w:line="360" w:lineRule="auto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EA21A1" w:rsidRPr="006D24B9" w14:paraId="607D81E2" w14:textId="77777777" w:rsidTr="006349AE">
        <w:trPr>
          <w:cantSplit/>
          <w:trHeight w:val="139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656B9" w14:textId="77777777" w:rsidR="00EA21A1" w:rsidRPr="006D24B9" w:rsidRDefault="00563657" w:rsidP="00563657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lastRenderedPageBreak/>
              <w:t>……………………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56325" w14:textId="26EC8D62" w:rsidR="006349AE" w:rsidRPr="006349AE" w:rsidRDefault="00454D37" w:rsidP="006349AE">
            <w:pPr>
              <w:spacing w:before="120"/>
              <w:jc w:val="both"/>
              <w:rPr>
                <w:sz w:val="16"/>
                <w:szCs w:val="16"/>
                <w:lang w:eastAsia="ar-SA"/>
              </w:rPr>
            </w:pPr>
            <w:r w:rsidRPr="004113C6">
              <w:rPr>
                <w:sz w:val="16"/>
                <w:szCs w:val="16"/>
                <w:lang w:eastAsia="ar-SA"/>
              </w:rPr>
              <w:t>Posiada uprawnienia budowlane do projektowania bez ograniczeń w specjalizacji techniczno-budowlanej geotechnika</w:t>
            </w:r>
            <w:r w:rsidR="00EE4B35" w:rsidRPr="004113C6">
              <w:rPr>
                <w:sz w:val="16"/>
                <w:szCs w:val="16"/>
                <w:lang w:eastAsia="ar-SA"/>
              </w:rPr>
              <w:t>, zgodnie z SWZ</w:t>
            </w:r>
            <w:r w:rsidR="006349AE">
              <w:rPr>
                <w:sz w:val="16"/>
                <w:szCs w:val="16"/>
                <w:lang w:eastAsia="ar-SA"/>
              </w:rPr>
              <w:t xml:space="preserve"> </w:t>
            </w:r>
            <w:r w:rsidR="006349AE" w:rsidRPr="006349AE">
              <w:rPr>
                <w:b/>
                <w:bCs/>
                <w:color w:val="FF0000"/>
                <w:sz w:val="16"/>
                <w:szCs w:val="16"/>
                <w:lang w:eastAsia="ar-SA"/>
              </w:rPr>
              <w:t>lub posiada odpowiadające im uprawnienia budowlane, które zostały wydane na podstawie wcześniej obowiązujących przepisów i uprawniają do projektowania zgodnie z SWZ</w:t>
            </w:r>
          </w:p>
          <w:p w14:paraId="60995696" w14:textId="77777777" w:rsidR="006349AE" w:rsidRDefault="006349AE" w:rsidP="006349AE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329EEBDF" w14:textId="77777777" w:rsidR="00B05101" w:rsidRPr="006349AE" w:rsidRDefault="00B05101" w:rsidP="00B05101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  <w:lang w:eastAsia="ar-SA"/>
              </w:rPr>
            </w:pPr>
            <w:r w:rsidRPr="006349AE"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</w:t>
            </w:r>
            <w:r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……………………………………………….</w:t>
            </w:r>
            <w:r w:rsidRPr="006349AE"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………………………………</w:t>
            </w:r>
          </w:p>
          <w:p w14:paraId="15CB9983" w14:textId="77777777" w:rsidR="00B05101" w:rsidRPr="006349AE" w:rsidRDefault="00B05101" w:rsidP="00B05101">
            <w:pPr>
              <w:spacing w:after="120"/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</w:pPr>
            <w:r w:rsidRPr="006349AE"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 xml:space="preserve">(należy 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>podać</w:t>
            </w:r>
            <w:r w:rsidRPr="006349AE"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 xml:space="preserve"> rodzaj posiadanych uprawnień)</w:t>
            </w:r>
          </w:p>
          <w:p w14:paraId="7DF74323" w14:textId="77777777" w:rsidR="00563657" w:rsidRPr="006D24B9" w:rsidRDefault="00563657" w:rsidP="00563657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lub</w:t>
            </w:r>
          </w:p>
          <w:p w14:paraId="19AD0FE6" w14:textId="20ADA20E" w:rsidR="00813478" w:rsidRPr="006349AE" w:rsidRDefault="00D62D83" w:rsidP="00813478">
            <w:pPr>
              <w:spacing w:before="120"/>
              <w:jc w:val="both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 xml:space="preserve">Posiada uprawnienia budowlane do projektowania bez ograniczeń </w:t>
            </w:r>
            <w:r w:rsidR="00813478" w:rsidRPr="006349AE">
              <w:rPr>
                <w:b/>
                <w:bCs/>
                <w:color w:val="FF0000"/>
                <w:sz w:val="16"/>
                <w:szCs w:val="16"/>
                <w:lang w:eastAsia="ar-SA"/>
              </w:rPr>
              <w:t>lub posiada odpowiadające im uprawnienia budowlane, które zostały wydane na podstawie wcześniej obowiązujących przepisów i uprawniają do projektowania zgodnie z SWZ</w:t>
            </w:r>
          </w:p>
          <w:p w14:paraId="1F47BBB4" w14:textId="77777777" w:rsidR="00813478" w:rsidRDefault="00813478" w:rsidP="00813478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58B482E0" w14:textId="77777777" w:rsidR="00B05101" w:rsidRPr="006349AE" w:rsidRDefault="00B05101" w:rsidP="00B05101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  <w:lang w:eastAsia="ar-SA"/>
              </w:rPr>
            </w:pPr>
            <w:r w:rsidRPr="006349AE"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</w:t>
            </w:r>
            <w:r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……………………………………………….</w:t>
            </w:r>
            <w:r w:rsidRPr="006349AE"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………………………………</w:t>
            </w:r>
          </w:p>
          <w:p w14:paraId="200DB0C1" w14:textId="77777777" w:rsidR="00B05101" w:rsidRPr="006349AE" w:rsidRDefault="00B05101" w:rsidP="00B05101">
            <w:pPr>
              <w:spacing w:after="120"/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</w:pPr>
            <w:r w:rsidRPr="006349AE"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 xml:space="preserve">(należy 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>podać</w:t>
            </w:r>
            <w:r w:rsidRPr="006349AE"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 xml:space="preserve"> rodzaj posiadanych uprawnień)</w:t>
            </w:r>
          </w:p>
          <w:p w14:paraId="11D7988B" w14:textId="2334376E" w:rsidR="00454D37" w:rsidRPr="006D24B9" w:rsidRDefault="00D62D83" w:rsidP="00454D37">
            <w:pPr>
              <w:spacing w:before="120"/>
              <w:jc w:val="both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>i certyfikat Polskiego Komitetu Geotechniki (PKG) lub inny równoważny certyfikat lub dokument</w:t>
            </w:r>
            <w:r w:rsidR="00EE4B35" w:rsidRPr="006D24B9">
              <w:rPr>
                <w:sz w:val="16"/>
                <w:szCs w:val="16"/>
                <w:lang w:eastAsia="ar-SA"/>
              </w:rPr>
              <w:t>, zgodnie z SWZ</w:t>
            </w:r>
          </w:p>
          <w:p w14:paraId="1703C5AB" w14:textId="48793431" w:rsidR="00454D37" w:rsidRDefault="00454D37" w:rsidP="00454D37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41723790" w14:textId="77777777" w:rsidR="00B05101" w:rsidRPr="00B05101" w:rsidRDefault="00B05101" w:rsidP="00813478">
            <w:pPr>
              <w:spacing w:after="120"/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</w:pPr>
            <w:r w:rsidRPr="00B05101"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 xml:space="preserve">…………………………………………………………………………….……………………………… </w:t>
            </w:r>
          </w:p>
          <w:p w14:paraId="0A438AEC" w14:textId="567429BE" w:rsidR="00813478" w:rsidRPr="00B05101" w:rsidRDefault="00813478" w:rsidP="00813478">
            <w:pPr>
              <w:spacing w:after="120"/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</w:pPr>
            <w:r w:rsidRPr="00B05101"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 xml:space="preserve">(należy </w:t>
            </w:r>
            <w:r w:rsidR="00B05101" w:rsidRPr="00B05101"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>podać</w:t>
            </w:r>
            <w:r w:rsidRPr="00B05101"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 xml:space="preserve"> rodzaj posiadanego certyfikatu lub innego równoważnego dokumentu)</w:t>
            </w:r>
          </w:p>
          <w:p w14:paraId="6CD4199C" w14:textId="77777777" w:rsidR="00813478" w:rsidRPr="006D24B9" w:rsidRDefault="00813478" w:rsidP="00454D37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  <w:p w14:paraId="012F8C13" w14:textId="77777777" w:rsidR="00454D37" w:rsidRPr="006D24B9" w:rsidRDefault="00454D37" w:rsidP="00454D37">
            <w:pPr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Doświadczenie:</w:t>
            </w:r>
          </w:p>
          <w:p w14:paraId="181D52E0" w14:textId="77777777" w:rsidR="00454D37" w:rsidRPr="006D24B9" w:rsidRDefault="00454D37" w:rsidP="00454D37">
            <w:pPr>
              <w:rPr>
                <w:b/>
                <w:bCs/>
                <w:sz w:val="10"/>
                <w:szCs w:val="16"/>
                <w:lang w:eastAsia="ar-SA"/>
              </w:rPr>
            </w:pPr>
          </w:p>
          <w:p w14:paraId="38012807" w14:textId="77777777" w:rsidR="00454D37" w:rsidRPr="006D24B9" w:rsidRDefault="00454D37" w:rsidP="00454D37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1F6972EB" w14:textId="77777777" w:rsidR="00454D37" w:rsidRPr="006D24B9" w:rsidRDefault="00454D37" w:rsidP="00454D37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4F33E6F8" w14:textId="2A96485B" w:rsidR="00D62D83" w:rsidRPr="004113C6" w:rsidRDefault="00D62D83" w:rsidP="004113C6">
            <w:pPr>
              <w:spacing w:before="120" w:after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(w okresie ostatnich piętnastu (15) lat przed upływem terminu składania ofert opracował w charakterze projektanta  w branży geotechnicznej co najmniej dwie (2) dokumentacje projektowe obejmujące:</w:t>
            </w:r>
          </w:p>
          <w:p w14:paraId="15308679" w14:textId="5DF64074" w:rsidR="00D62D83" w:rsidRPr="004113C6" w:rsidRDefault="00D62D83" w:rsidP="004113C6">
            <w:pPr>
              <w:spacing w:before="120" w:after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 xml:space="preserve">- geotechniczne warunki </w:t>
            </w:r>
            <w:proofErr w:type="spellStart"/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posadawiania</w:t>
            </w:r>
            <w:proofErr w:type="spellEnd"/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 xml:space="preserve"> obiektów budowalnych </w:t>
            </w:r>
          </w:p>
          <w:p w14:paraId="01A38349" w14:textId="77777777" w:rsidR="00D62D83" w:rsidRPr="004113C6" w:rsidRDefault="00D62D83" w:rsidP="004113C6">
            <w:pPr>
              <w:spacing w:before="120" w:after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oraz</w:t>
            </w:r>
          </w:p>
          <w:p w14:paraId="78F04B40" w14:textId="0059EE08" w:rsidR="00D62D83" w:rsidRPr="004113C6" w:rsidRDefault="00D62D83" w:rsidP="004113C6">
            <w:pPr>
              <w:spacing w:before="120" w:after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 xml:space="preserve">- projekt wykonawczy branży geotechnicznej </w:t>
            </w:r>
          </w:p>
          <w:p w14:paraId="3583DE3F" w14:textId="77777777" w:rsidR="00D62D83" w:rsidRPr="004113C6" w:rsidRDefault="00D62D83" w:rsidP="004113C6">
            <w:pPr>
              <w:spacing w:before="120" w:after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dla budowy lub przebudowy linii kolejowej lub budowy drogi/ulicy minimum klasy Z, które posadowione zostały na podłożu, w którym zalegały grunty organiczne na łącznej długości odcinków co najmniej 1,00 km (każda).</w:t>
            </w:r>
          </w:p>
          <w:p w14:paraId="2ADB2845" w14:textId="75F439E4" w:rsidR="00812CEB" w:rsidRPr="006D24B9" w:rsidRDefault="00D62D83" w:rsidP="004113C6">
            <w:pPr>
              <w:spacing w:before="120" w:after="120"/>
              <w:jc w:val="both"/>
              <w:rPr>
                <w:b/>
                <w:b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Za jedną (1) dokumentację projektową uważa się dokumentację, na podstawie której pozyskano co najmniej jedną (1) decyzję o pozwoleniu na budowę lub decyzję zezwalającą na realizację inwestycji drogowej.)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4B2D6" w14:textId="77777777" w:rsidR="00EA21A1" w:rsidRPr="006D24B9" w:rsidRDefault="00EA21A1" w:rsidP="00DE09A3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D24B9">
              <w:rPr>
                <w:b/>
                <w:bCs/>
                <w:sz w:val="16"/>
                <w:szCs w:val="16"/>
                <w:lang w:eastAsia="pl-PL"/>
              </w:rPr>
              <w:t>Projektant w branży geotechnicznej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986E" w14:textId="77777777" w:rsidR="00EA21A1" w:rsidRPr="006D24B9" w:rsidRDefault="00EA21A1" w:rsidP="00DE09A3">
            <w:pPr>
              <w:spacing w:line="360" w:lineRule="auto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812CEB" w:rsidRPr="006D24B9" w14:paraId="2AFA9FA7" w14:textId="77777777" w:rsidTr="006349AE">
        <w:trPr>
          <w:cantSplit/>
          <w:trHeight w:val="139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23614" w14:textId="34C2ABFC" w:rsidR="00812CEB" w:rsidRPr="006D24B9" w:rsidRDefault="00812CEB" w:rsidP="00563657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lastRenderedPageBreak/>
              <w:t>……………………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4A140" w14:textId="77777777" w:rsidR="00813478" w:rsidRPr="006349AE" w:rsidRDefault="00813478" w:rsidP="00813478">
            <w:pPr>
              <w:spacing w:before="120"/>
              <w:jc w:val="both"/>
              <w:rPr>
                <w:sz w:val="16"/>
                <w:szCs w:val="16"/>
                <w:lang w:eastAsia="ar-SA"/>
              </w:rPr>
            </w:pPr>
            <w:r w:rsidRPr="004113C6">
              <w:rPr>
                <w:sz w:val="16"/>
                <w:szCs w:val="16"/>
                <w:lang w:eastAsia="ar-SA"/>
              </w:rPr>
              <w:t>Posiada uprawnienia budowlane do projektowania bez ograniczeń w specjalizacji techniczno-budowlanej geotechnika, zgodnie z SWZ</w:t>
            </w:r>
            <w:r>
              <w:rPr>
                <w:sz w:val="16"/>
                <w:szCs w:val="16"/>
                <w:lang w:eastAsia="ar-SA"/>
              </w:rPr>
              <w:t xml:space="preserve"> </w:t>
            </w:r>
            <w:r w:rsidRPr="006349AE">
              <w:rPr>
                <w:b/>
                <w:bCs/>
                <w:color w:val="FF0000"/>
                <w:sz w:val="16"/>
                <w:szCs w:val="16"/>
                <w:lang w:eastAsia="ar-SA"/>
              </w:rPr>
              <w:t>lub posiada odpowiadające im uprawnienia budowlane, które zostały wydane na podstawie wcześniej obowiązujących przepisów i uprawniają do projektowania zgodnie z SWZ</w:t>
            </w:r>
          </w:p>
          <w:p w14:paraId="0DFAC209" w14:textId="77777777" w:rsidR="00813478" w:rsidRDefault="00813478" w:rsidP="00813478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585915CC" w14:textId="77777777" w:rsidR="00B05101" w:rsidRPr="006349AE" w:rsidRDefault="00B05101" w:rsidP="00B05101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  <w:lang w:eastAsia="ar-SA"/>
              </w:rPr>
            </w:pPr>
            <w:r w:rsidRPr="006349AE"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</w:t>
            </w:r>
            <w:r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……………………………………………….</w:t>
            </w:r>
            <w:r w:rsidRPr="006349AE"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………………………………</w:t>
            </w:r>
          </w:p>
          <w:p w14:paraId="6CA60CA5" w14:textId="77777777" w:rsidR="00B05101" w:rsidRPr="006349AE" w:rsidRDefault="00B05101" w:rsidP="00B05101">
            <w:pPr>
              <w:spacing w:after="120"/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</w:pPr>
            <w:r w:rsidRPr="006349AE"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 xml:space="preserve">(należy 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>podać</w:t>
            </w:r>
            <w:r w:rsidRPr="006349AE"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 xml:space="preserve"> rodzaj posiadanych uprawnień)</w:t>
            </w:r>
          </w:p>
          <w:p w14:paraId="63C2A2D2" w14:textId="77777777" w:rsidR="00813478" w:rsidRPr="006D24B9" w:rsidRDefault="00813478" w:rsidP="00813478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lub</w:t>
            </w:r>
          </w:p>
          <w:p w14:paraId="3CED4382" w14:textId="77777777" w:rsidR="00813478" w:rsidRPr="006349AE" w:rsidRDefault="00813478" w:rsidP="00813478">
            <w:pPr>
              <w:spacing w:before="120"/>
              <w:jc w:val="both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 xml:space="preserve">Posiada uprawnienia budowlane do projektowania bez ograniczeń </w:t>
            </w:r>
            <w:r w:rsidRPr="006349AE">
              <w:rPr>
                <w:b/>
                <w:bCs/>
                <w:color w:val="FF0000"/>
                <w:sz w:val="16"/>
                <w:szCs w:val="16"/>
                <w:lang w:eastAsia="ar-SA"/>
              </w:rPr>
              <w:t>lub posiada odpowiadające im uprawnienia budowlane, które zostały wydane na podstawie wcześniej obowiązujących przepisów i uprawniają do projektowania zgodnie z SWZ</w:t>
            </w:r>
          </w:p>
          <w:p w14:paraId="7543974F" w14:textId="77777777" w:rsidR="00813478" w:rsidRDefault="00813478" w:rsidP="00813478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39401878" w14:textId="77777777" w:rsidR="00B05101" w:rsidRPr="006349AE" w:rsidRDefault="00B05101" w:rsidP="00B05101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  <w:lang w:eastAsia="ar-SA"/>
              </w:rPr>
            </w:pPr>
            <w:r w:rsidRPr="006349AE"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</w:t>
            </w:r>
            <w:r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……………………………………………….</w:t>
            </w:r>
            <w:r w:rsidRPr="006349AE"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………………………………</w:t>
            </w:r>
          </w:p>
          <w:p w14:paraId="6AF77740" w14:textId="77777777" w:rsidR="00B05101" w:rsidRPr="006349AE" w:rsidRDefault="00B05101" w:rsidP="00B05101">
            <w:pPr>
              <w:spacing w:after="120"/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</w:pPr>
            <w:r w:rsidRPr="006349AE"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 xml:space="preserve">(należy 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>podać</w:t>
            </w:r>
            <w:r w:rsidRPr="006349AE"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 xml:space="preserve"> rodzaj posiadanych uprawnień)</w:t>
            </w:r>
          </w:p>
          <w:p w14:paraId="0B5FF7A4" w14:textId="77777777" w:rsidR="00813478" w:rsidRPr="006D24B9" w:rsidRDefault="00813478" w:rsidP="00813478">
            <w:pPr>
              <w:spacing w:before="120"/>
              <w:jc w:val="both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>i certyfikat Polskiego Komitetu Geotechniki (PKG) lub inny równoważny certyfikat lub dokument, zgodnie z SWZ</w:t>
            </w:r>
          </w:p>
          <w:p w14:paraId="7BAC0041" w14:textId="77777777" w:rsidR="00813478" w:rsidRDefault="00813478" w:rsidP="00813478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7A672B88" w14:textId="77777777" w:rsidR="00B05101" w:rsidRPr="006349AE" w:rsidRDefault="00B05101" w:rsidP="00B05101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  <w:lang w:eastAsia="ar-SA"/>
              </w:rPr>
            </w:pPr>
            <w:r w:rsidRPr="006349AE"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</w:t>
            </w:r>
            <w:r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……………………………………………….</w:t>
            </w:r>
            <w:r w:rsidRPr="006349AE">
              <w:rPr>
                <w:b/>
                <w:bCs/>
                <w:color w:val="FF0000"/>
                <w:sz w:val="16"/>
                <w:szCs w:val="16"/>
                <w:lang w:eastAsia="ar-SA"/>
              </w:rPr>
              <w:t>………………………………</w:t>
            </w:r>
          </w:p>
          <w:p w14:paraId="653E92A3" w14:textId="6CD8891A" w:rsidR="00813478" w:rsidRPr="00B05101" w:rsidRDefault="00813478" w:rsidP="00813478">
            <w:pPr>
              <w:spacing w:after="120"/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</w:pPr>
            <w:r w:rsidRPr="00B05101"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 xml:space="preserve">(należy </w:t>
            </w:r>
            <w:r w:rsidR="00B05101" w:rsidRPr="00B05101"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>podać</w:t>
            </w:r>
            <w:r w:rsidRPr="00B05101">
              <w:rPr>
                <w:b/>
                <w:bCs/>
                <w:i/>
                <w:iCs/>
                <w:color w:val="FF0000"/>
                <w:sz w:val="16"/>
                <w:szCs w:val="16"/>
                <w:lang w:eastAsia="ar-SA"/>
              </w:rPr>
              <w:t xml:space="preserve"> rodzaj posiadanego certyfikatu lub innego równoważnego dokumentu)</w:t>
            </w:r>
          </w:p>
          <w:p w14:paraId="4836178E" w14:textId="77777777" w:rsidR="00812CEB" w:rsidRPr="006D24B9" w:rsidRDefault="00812CEB" w:rsidP="00812CEB">
            <w:pPr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Doświadczenie:</w:t>
            </w:r>
          </w:p>
          <w:p w14:paraId="5E3273A8" w14:textId="77777777" w:rsidR="00812CEB" w:rsidRPr="006D24B9" w:rsidRDefault="00812CEB" w:rsidP="00812CEB">
            <w:pPr>
              <w:rPr>
                <w:b/>
                <w:bCs/>
                <w:sz w:val="10"/>
                <w:szCs w:val="16"/>
                <w:lang w:eastAsia="ar-SA"/>
              </w:rPr>
            </w:pPr>
          </w:p>
          <w:p w14:paraId="508BE266" w14:textId="77777777" w:rsidR="00812CEB" w:rsidRPr="006D24B9" w:rsidRDefault="00812CEB" w:rsidP="00812CEB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0C00D8CD" w14:textId="77777777" w:rsidR="00812CEB" w:rsidRPr="006D24B9" w:rsidRDefault="00812CEB" w:rsidP="00813478">
            <w:pPr>
              <w:spacing w:before="12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75B5B161" w14:textId="77777777" w:rsidR="00164FB5" w:rsidRPr="004113C6" w:rsidRDefault="00D62D83" w:rsidP="00164FB5">
            <w:pPr>
              <w:spacing w:before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(w okresie ostatnich piętnastu (15) lat przed upływem terminu składania ofert opracował w charakterze projektanta w branży geotechnicznej co najmniej dwie (2) dokumentacje projektowe:</w:t>
            </w:r>
          </w:p>
          <w:p w14:paraId="7FE0CB6D" w14:textId="13D80ADB" w:rsidR="00D62D83" w:rsidRPr="004113C6" w:rsidRDefault="00164FB5" w:rsidP="004113C6">
            <w:pPr>
              <w:spacing w:before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 xml:space="preserve">- </w:t>
            </w:r>
            <w:r w:rsidR="00D62D83" w:rsidRPr="004113C6">
              <w:rPr>
                <w:bCs/>
                <w:i/>
                <w:iCs/>
                <w:sz w:val="16"/>
                <w:szCs w:val="16"/>
                <w:lang w:eastAsia="ar-SA"/>
              </w:rPr>
              <w:t xml:space="preserve">geotechniczne warunki </w:t>
            </w:r>
            <w:proofErr w:type="spellStart"/>
            <w:r w:rsidR="00D62D83" w:rsidRPr="004113C6">
              <w:rPr>
                <w:bCs/>
                <w:i/>
                <w:iCs/>
                <w:sz w:val="16"/>
                <w:szCs w:val="16"/>
                <w:lang w:eastAsia="ar-SA"/>
              </w:rPr>
              <w:t>posadawiania</w:t>
            </w:r>
            <w:proofErr w:type="spellEnd"/>
            <w:r w:rsidR="00D62D83" w:rsidRPr="004113C6">
              <w:rPr>
                <w:bCs/>
                <w:i/>
                <w:iCs/>
                <w:sz w:val="16"/>
                <w:szCs w:val="16"/>
                <w:lang w:eastAsia="ar-SA"/>
              </w:rPr>
              <w:t xml:space="preserve"> obiektów budowalnych </w:t>
            </w:r>
          </w:p>
          <w:p w14:paraId="144068C8" w14:textId="4B686AFB" w:rsidR="00164FB5" w:rsidRPr="004113C6" w:rsidRDefault="00164FB5" w:rsidP="00164FB5">
            <w:pPr>
              <w:spacing w:before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o</w:t>
            </w:r>
            <w:r w:rsidR="00D62D83" w:rsidRPr="004113C6">
              <w:rPr>
                <w:bCs/>
                <w:i/>
                <w:iCs/>
                <w:sz w:val="16"/>
                <w:szCs w:val="16"/>
                <w:lang w:eastAsia="ar-SA"/>
              </w:rPr>
              <w:t>raz</w:t>
            </w:r>
          </w:p>
          <w:p w14:paraId="213A54F2" w14:textId="6D554BBD" w:rsidR="00D62D83" w:rsidRPr="004113C6" w:rsidRDefault="00164FB5" w:rsidP="004113C6">
            <w:pPr>
              <w:spacing w:before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 xml:space="preserve">- </w:t>
            </w:r>
            <w:r w:rsidR="00D62D83" w:rsidRPr="004113C6">
              <w:rPr>
                <w:bCs/>
                <w:i/>
                <w:iCs/>
                <w:sz w:val="16"/>
                <w:szCs w:val="16"/>
                <w:lang w:eastAsia="ar-SA"/>
              </w:rPr>
              <w:t xml:space="preserve">projekt wykonawczy branży geotechnicznej </w:t>
            </w:r>
          </w:p>
          <w:p w14:paraId="55D99876" w14:textId="77777777" w:rsidR="00D62D83" w:rsidRPr="004113C6" w:rsidRDefault="00D62D83" w:rsidP="00D62D83">
            <w:pPr>
              <w:spacing w:before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obejmujące swoim zakresem wykopy w terenie zabudowanym, o głębokości minimum sześć metrów (6 m) i powierzchni dna minimum 1000 m</w:t>
            </w:r>
            <w:r w:rsidRPr="004113C6">
              <w:rPr>
                <w:bCs/>
                <w:i/>
                <w:iCs/>
                <w:sz w:val="16"/>
                <w:szCs w:val="16"/>
                <w:vertAlign w:val="superscript"/>
                <w:lang w:eastAsia="ar-SA"/>
              </w:rPr>
              <w:t>2</w:t>
            </w: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 xml:space="preserve"> (każda), w tym minimum jedna z dokumentacji obejmowała odwodnienie wykopu;</w:t>
            </w:r>
          </w:p>
          <w:p w14:paraId="03F1523E" w14:textId="6EEDA8B8" w:rsidR="00D62D83" w:rsidRPr="004113C6" w:rsidRDefault="00D62D83" w:rsidP="00164FB5">
            <w:pPr>
              <w:spacing w:before="120"/>
              <w:jc w:val="both"/>
              <w:rPr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Za jedną (1) dokumentację projektową uważa się dokumentację, na podstawie której pozyskano co najmniej jedną (1) decyzję o pozwoleniu na budowę lub decyzję zezwalającą na realizację inwestycji drogowej.</w:t>
            </w:r>
            <w:r w:rsidR="00164FB5" w:rsidRPr="004113C6">
              <w:rPr>
                <w:bCs/>
                <w:i/>
                <w:iCs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CD81C" w14:textId="26F922B5" w:rsidR="00812CEB" w:rsidRPr="006D24B9" w:rsidRDefault="00812CEB" w:rsidP="00DE09A3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D24B9">
              <w:rPr>
                <w:b/>
                <w:bCs/>
                <w:sz w:val="16"/>
                <w:szCs w:val="16"/>
                <w:lang w:eastAsia="pl-PL"/>
              </w:rPr>
              <w:t>Projektant w branży geotechnicznej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B94DD" w14:textId="77777777" w:rsidR="00812CEB" w:rsidRPr="006D24B9" w:rsidRDefault="00812CEB" w:rsidP="00DE09A3">
            <w:pPr>
              <w:spacing w:line="360" w:lineRule="auto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812CEB" w:rsidRPr="006D24B9" w14:paraId="029955D2" w14:textId="77777777" w:rsidTr="006349AE">
        <w:trPr>
          <w:cantSplit/>
          <w:trHeight w:val="139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0E84C" w14:textId="77777777" w:rsidR="00812CEB" w:rsidRPr="006D24B9" w:rsidRDefault="00812CEB" w:rsidP="00563657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3080D" w14:textId="17EA4D7E" w:rsidR="00812CEB" w:rsidRPr="006D24B9" w:rsidRDefault="00812CEB" w:rsidP="00812CEB">
            <w:pPr>
              <w:spacing w:before="120"/>
              <w:jc w:val="both"/>
              <w:rPr>
                <w:sz w:val="16"/>
                <w:szCs w:val="16"/>
                <w:lang w:eastAsia="ar-SA"/>
              </w:rPr>
            </w:pPr>
            <w:r w:rsidRPr="006D24B9">
              <w:rPr>
                <w:sz w:val="16"/>
                <w:szCs w:val="16"/>
                <w:lang w:eastAsia="ar-SA"/>
              </w:rPr>
              <w:t xml:space="preserve">Posiada uprawnienia </w:t>
            </w:r>
            <w:r w:rsidRPr="006D24B9">
              <w:rPr>
                <w:i/>
                <w:iCs/>
                <w:sz w:val="16"/>
                <w:szCs w:val="16"/>
                <w:lang w:eastAsia="ar-SA"/>
              </w:rPr>
              <w:t>– nie dotyczy</w:t>
            </w:r>
          </w:p>
          <w:p w14:paraId="4C51D72A" w14:textId="77777777" w:rsidR="00812CEB" w:rsidRPr="006D24B9" w:rsidRDefault="00812CEB" w:rsidP="00812CEB">
            <w:pPr>
              <w:rPr>
                <w:b/>
                <w:bCs/>
                <w:sz w:val="16"/>
                <w:szCs w:val="16"/>
                <w:lang w:eastAsia="ar-SA"/>
              </w:rPr>
            </w:pPr>
          </w:p>
          <w:p w14:paraId="3835B36C" w14:textId="2B4334EB" w:rsidR="00812CEB" w:rsidRPr="006D24B9" w:rsidRDefault="00812CEB" w:rsidP="00812CEB">
            <w:pPr>
              <w:rPr>
                <w:b/>
                <w:bCs/>
                <w:sz w:val="16"/>
                <w:szCs w:val="16"/>
                <w:lang w:eastAsia="ar-SA"/>
              </w:rPr>
            </w:pPr>
            <w:r w:rsidRPr="006D24B9">
              <w:rPr>
                <w:b/>
                <w:bCs/>
                <w:sz w:val="16"/>
                <w:szCs w:val="16"/>
                <w:lang w:eastAsia="ar-SA"/>
              </w:rPr>
              <w:t>Doświadczenie:</w:t>
            </w:r>
          </w:p>
          <w:p w14:paraId="7F31165D" w14:textId="77777777" w:rsidR="00812CEB" w:rsidRPr="006D24B9" w:rsidRDefault="00812CEB" w:rsidP="00812CEB">
            <w:pPr>
              <w:rPr>
                <w:b/>
                <w:bCs/>
                <w:sz w:val="10"/>
                <w:szCs w:val="16"/>
                <w:lang w:eastAsia="ar-SA"/>
              </w:rPr>
            </w:pPr>
          </w:p>
          <w:p w14:paraId="1933EFB7" w14:textId="77777777" w:rsidR="00812CEB" w:rsidRPr="006D24B9" w:rsidRDefault="00812CEB" w:rsidP="00812CEB">
            <w:pPr>
              <w:spacing w:line="360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64575A3B" w14:textId="77777777" w:rsidR="00812CEB" w:rsidRPr="006D24B9" w:rsidRDefault="00812CEB" w:rsidP="00813478">
            <w:pPr>
              <w:spacing w:before="12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D24B9">
              <w:rPr>
                <w:bCs/>
                <w:sz w:val="16"/>
                <w:szCs w:val="16"/>
                <w:lang w:eastAsia="ar-SA"/>
              </w:rPr>
              <w:t>…………………………………………………………….</w:t>
            </w:r>
          </w:p>
          <w:p w14:paraId="6A0C87FE" w14:textId="438C6A09" w:rsidR="00164FB5" w:rsidRPr="004113C6" w:rsidRDefault="00164FB5" w:rsidP="00812CEB">
            <w:pPr>
              <w:spacing w:before="120"/>
              <w:jc w:val="both"/>
              <w:rPr>
                <w:bCs/>
                <w:i/>
                <w:iCs/>
                <w:sz w:val="16"/>
                <w:szCs w:val="16"/>
                <w:lang w:eastAsia="ar-SA"/>
              </w:rPr>
            </w:pPr>
            <w:r w:rsidRPr="004113C6">
              <w:rPr>
                <w:bCs/>
                <w:i/>
                <w:iCs/>
                <w:sz w:val="16"/>
                <w:szCs w:val="16"/>
                <w:lang w:eastAsia="ar-SA"/>
              </w:rPr>
              <w:t>(w okresie dziesięciu (10) lat przed upływem terminu składania ofert pełniła lub pełni obecnie funkcję BIM menadżera na minimum dwóch (2) projektach prowadzonych w metodyce BIM, w tym w co najmniej jednym (1) z zakresu inwestycji drogowej lub kolejowej)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A1A0C" w14:textId="0572DC66" w:rsidR="00812CEB" w:rsidRPr="006D24B9" w:rsidRDefault="00812CEB" w:rsidP="00DE09A3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D24B9">
              <w:rPr>
                <w:rFonts w:eastAsia="Arial"/>
                <w:b/>
                <w:bCs/>
                <w:sz w:val="16"/>
                <w:szCs w:val="16"/>
              </w:rPr>
              <w:t>BIM Menadżer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64B73" w14:textId="77777777" w:rsidR="00812CEB" w:rsidRPr="006D24B9" w:rsidRDefault="00812CEB" w:rsidP="00DE09A3">
            <w:pPr>
              <w:spacing w:line="360" w:lineRule="auto"/>
              <w:jc w:val="center"/>
              <w:rPr>
                <w:sz w:val="14"/>
                <w:szCs w:val="14"/>
                <w:lang w:eastAsia="ar-SA"/>
              </w:rPr>
            </w:pPr>
          </w:p>
        </w:tc>
      </w:tr>
    </w:tbl>
    <w:p w14:paraId="49ECB7B5" w14:textId="77777777" w:rsidR="00233D0D" w:rsidRPr="006D24B9" w:rsidRDefault="00233D0D" w:rsidP="00233D0D">
      <w:pPr>
        <w:tabs>
          <w:tab w:val="left" w:pos="2438"/>
        </w:tabs>
        <w:suppressAutoHyphens w:val="0"/>
        <w:rPr>
          <w:rFonts w:ascii="Palatino Linotype" w:eastAsia="Calibri" w:hAnsi="Palatino Linotype"/>
          <w:i/>
          <w:iCs/>
          <w:sz w:val="20"/>
          <w:szCs w:val="20"/>
          <w:lang w:eastAsia="en-US"/>
        </w:rPr>
      </w:pPr>
    </w:p>
    <w:p w14:paraId="547B86A9" w14:textId="61F4E58A" w:rsidR="00164FB5" w:rsidRPr="006D24B9" w:rsidRDefault="00164FB5" w:rsidP="00164FB5">
      <w:pPr>
        <w:tabs>
          <w:tab w:val="left" w:pos="2438"/>
        </w:tabs>
        <w:suppressAutoHyphens w:val="0"/>
        <w:jc w:val="both"/>
        <w:rPr>
          <w:rFonts w:eastAsia="Calibri"/>
          <w:b/>
          <w:bCs/>
          <w:i/>
          <w:iCs/>
          <w:sz w:val="20"/>
          <w:szCs w:val="20"/>
          <w:lang w:eastAsia="en-US"/>
        </w:rPr>
      </w:pPr>
      <w:r w:rsidRPr="004113C6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W odniesieniu do kluczowych zadań zastrzeżonych do osobistego wykonania przez Wykonawcę Wykonawca nie może powoływać się na zdolności podmiotu udostępniającego zasoby, na zasadach określonych w art. 118 ust. 1 ustawy </w:t>
      </w:r>
      <w:proofErr w:type="spellStart"/>
      <w:r w:rsidRPr="004113C6">
        <w:rPr>
          <w:rFonts w:eastAsia="Calibri"/>
          <w:b/>
          <w:bCs/>
          <w:i/>
          <w:iCs/>
          <w:sz w:val="20"/>
          <w:szCs w:val="20"/>
          <w:lang w:eastAsia="en-US"/>
        </w:rPr>
        <w:t>Pzp</w:t>
      </w:r>
      <w:proofErr w:type="spellEnd"/>
      <w:r w:rsidRPr="004113C6">
        <w:rPr>
          <w:rFonts w:eastAsia="Calibri"/>
          <w:b/>
          <w:bCs/>
          <w:i/>
          <w:iCs/>
          <w:sz w:val="20"/>
          <w:szCs w:val="20"/>
          <w:lang w:eastAsia="en-US"/>
        </w:rPr>
        <w:t>, w celu wykazania spełniania odnośnych warunków udziału w postępowaniu.</w:t>
      </w:r>
    </w:p>
    <w:p w14:paraId="7D159B34" w14:textId="77777777" w:rsidR="00164FB5" w:rsidRPr="004113C6" w:rsidRDefault="00164FB5" w:rsidP="004113C6">
      <w:pPr>
        <w:tabs>
          <w:tab w:val="left" w:pos="2438"/>
        </w:tabs>
        <w:suppressAutoHyphens w:val="0"/>
        <w:jc w:val="both"/>
        <w:rPr>
          <w:rFonts w:eastAsia="Calibri"/>
          <w:b/>
          <w:bCs/>
          <w:i/>
          <w:iCs/>
          <w:sz w:val="20"/>
          <w:szCs w:val="20"/>
          <w:lang w:eastAsia="en-US"/>
        </w:rPr>
      </w:pPr>
    </w:p>
    <w:p w14:paraId="19507738" w14:textId="77777777" w:rsidR="00233D0D" w:rsidRPr="006D24B9" w:rsidRDefault="00233D0D" w:rsidP="00233D0D">
      <w:pPr>
        <w:tabs>
          <w:tab w:val="left" w:pos="2438"/>
        </w:tabs>
        <w:suppressAutoHyphens w:val="0"/>
        <w:spacing w:after="120"/>
        <w:ind w:left="227" w:hanging="227"/>
        <w:jc w:val="both"/>
        <w:rPr>
          <w:rFonts w:eastAsia="Calibri"/>
          <w:b/>
          <w:i/>
          <w:iCs/>
          <w:sz w:val="20"/>
          <w:szCs w:val="20"/>
          <w:lang w:eastAsia="en-US"/>
        </w:rPr>
      </w:pPr>
      <w:r w:rsidRPr="006D24B9">
        <w:rPr>
          <w:rFonts w:eastAsia="Calibri"/>
          <w:b/>
          <w:i/>
          <w:iCs/>
          <w:sz w:val="20"/>
          <w:szCs w:val="20"/>
          <w:lang w:eastAsia="en-US"/>
        </w:rPr>
        <w:t>*</w:t>
      </w:r>
      <w:r w:rsidRPr="006D24B9">
        <w:rPr>
          <w:rFonts w:eastAsia="Calibri"/>
          <w:b/>
          <w:i/>
          <w:iCs/>
          <w:sz w:val="16"/>
          <w:szCs w:val="16"/>
          <w:lang w:eastAsia="en-US"/>
        </w:rPr>
        <w:t xml:space="preserve">    </w:t>
      </w:r>
      <w:r w:rsidRPr="006D24B9">
        <w:rPr>
          <w:rFonts w:eastAsia="Calibri"/>
          <w:b/>
          <w:i/>
          <w:iCs/>
          <w:sz w:val="20"/>
          <w:szCs w:val="20"/>
          <w:lang w:eastAsia="en-US"/>
        </w:rPr>
        <w:t>dokonać odpowiedniego skreślenia TAK albo NIE</w:t>
      </w:r>
    </w:p>
    <w:p w14:paraId="3EFA585D" w14:textId="77777777" w:rsidR="00233D0D" w:rsidRPr="006D24B9" w:rsidRDefault="00233D0D" w:rsidP="00233D0D">
      <w:pPr>
        <w:tabs>
          <w:tab w:val="left" w:pos="2438"/>
        </w:tabs>
        <w:suppressAutoHyphens w:val="0"/>
        <w:ind w:left="227" w:hanging="227"/>
        <w:jc w:val="both"/>
        <w:rPr>
          <w:rFonts w:eastAsia="Calibri"/>
          <w:b/>
          <w:i/>
          <w:iCs/>
          <w:sz w:val="20"/>
          <w:szCs w:val="20"/>
          <w:lang w:eastAsia="en-US"/>
        </w:rPr>
      </w:pPr>
      <w:r w:rsidRPr="006D24B9">
        <w:rPr>
          <w:rFonts w:eastAsia="Calibri"/>
          <w:b/>
          <w:sz w:val="20"/>
          <w:szCs w:val="20"/>
          <w:lang w:eastAsia="en-US"/>
        </w:rPr>
        <w:t>**</w:t>
      </w:r>
      <w:r w:rsidRPr="006D24B9">
        <w:rPr>
          <w:rFonts w:eastAsia="Calibri"/>
          <w:b/>
          <w:i/>
          <w:iCs/>
          <w:sz w:val="20"/>
          <w:szCs w:val="20"/>
          <w:lang w:eastAsia="en-US"/>
        </w:rPr>
        <w:t xml:space="preserve"> dysponowanie osobą na podstawie np. umowy o pracę, umowy zlecenia, umowy o dzieło, oddanie do dyspozycji przez podmiot udostępniający zasoby</w:t>
      </w:r>
    </w:p>
    <w:p w14:paraId="251CCA65" w14:textId="77777777" w:rsidR="00233D0D" w:rsidRPr="006D24B9" w:rsidRDefault="00233D0D" w:rsidP="00233D0D">
      <w:pPr>
        <w:rPr>
          <w:b/>
          <w:i/>
          <w:sz w:val="8"/>
          <w:szCs w:val="22"/>
          <w:lang w:eastAsia="ar-SA"/>
        </w:rPr>
      </w:pPr>
    </w:p>
    <w:p w14:paraId="5C8D39AA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30EA18B5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1FC2AB73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0A383080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28A94A2F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018FC2F2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0336778A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5B949065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6D745EEC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246A685D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21328F87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2BB8FC6B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72B86E8F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28764E0D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5D9D03FD" w14:textId="77777777" w:rsidR="00233D0D" w:rsidRPr="006D24B9" w:rsidRDefault="00233D0D" w:rsidP="00233D0D">
      <w:pPr>
        <w:jc w:val="center"/>
        <w:rPr>
          <w:b/>
          <w:color w:val="FF0000"/>
          <w:sz w:val="4"/>
          <w:szCs w:val="22"/>
          <w:lang w:eastAsia="ar-SA"/>
        </w:rPr>
      </w:pPr>
    </w:p>
    <w:p w14:paraId="6BAEF4BF" w14:textId="77777777" w:rsidR="00233D0D" w:rsidRPr="006D24B9" w:rsidRDefault="00233D0D" w:rsidP="00233D0D">
      <w:pPr>
        <w:spacing w:before="120" w:after="120"/>
        <w:jc w:val="center"/>
        <w:rPr>
          <w:b/>
          <w:color w:val="C00000"/>
          <w:szCs w:val="22"/>
          <w:lang w:eastAsia="ar-SA"/>
        </w:rPr>
      </w:pPr>
      <w:r w:rsidRPr="006D24B9">
        <w:rPr>
          <w:b/>
          <w:color w:val="C00000"/>
          <w:szCs w:val="22"/>
          <w:lang w:eastAsia="ar-SA"/>
        </w:rPr>
        <w:t>Uwaga! Wypełniony wykaz należy opatrzyć kwalifikowanym podpisem elektronicznym</w:t>
      </w:r>
    </w:p>
    <w:p w14:paraId="31F03C8C" w14:textId="77777777" w:rsidR="00233D0D" w:rsidRPr="006D24B9" w:rsidRDefault="00233D0D" w:rsidP="00233D0D">
      <w:pPr>
        <w:jc w:val="right"/>
        <w:rPr>
          <w:b/>
          <w:color w:val="C00000"/>
          <w:sz w:val="22"/>
          <w:szCs w:val="22"/>
          <w:lang w:eastAsia="ar-SA"/>
        </w:rPr>
      </w:pPr>
    </w:p>
    <w:p w14:paraId="684F95C2" w14:textId="77777777" w:rsidR="00233D0D" w:rsidRPr="006D24B9" w:rsidRDefault="00233D0D" w:rsidP="00233D0D">
      <w:pPr>
        <w:jc w:val="right"/>
        <w:rPr>
          <w:b/>
          <w:color w:val="C00000"/>
          <w:sz w:val="22"/>
          <w:szCs w:val="22"/>
          <w:lang w:eastAsia="ar-SA"/>
        </w:rPr>
      </w:pPr>
    </w:p>
    <w:p w14:paraId="50311795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06627C62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0B4A797F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4323B1F6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4B6F0661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7D54932C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309EFA51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5DF5CEAA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3A063669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1B622E24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2090E64F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71E02642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3F28AFB5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16E984CE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17988258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50CD2397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68DB257B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3A39C06B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54978F74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55673306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731D5DDE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48A7150B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4CDF2987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2848F46A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11D54E38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p w14:paraId="3F26674D" w14:textId="77777777" w:rsidR="00233D0D" w:rsidRPr="006D24B9" w:rsidRDefault="00233D0D" w:rsidP="00233D0D">
      <w:pPr>
        <w:jc w:val="right"/>
        <w:rPr>
          <w:b/>
          <w:sz w:val="22"/>
          <w:szCs w:val="22"/>
          <w:lang w:eastAsia="ar-SA"/>
        </w:rPr>
      </w:pPr>
    </w:p>
    <w:sectPr w:rsidR="00233D0D" w:rsidRPr="006D24B9" w:rsidSect="006349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709" w:right="851" w:bottom="1418" w:left="993" w:header="340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D8E7" w14:textId="77777777" w:rsidR="00106C4C" w:rsidRDefault="00106C4C">
      <w:r>
        <w:separator/>
      </w:r>
    </w:p>
  </w:endnote>
  <w:endnote w:type="continuationSeparator" w:id="0">
    <w:p w14:paraId="02DC7927" w14:textId="77777777" w:rsidR="00106C4C" w:rsidRDefault="00106C4C">
      <w:r>
        <w:continuationSeparator/>
      </w:r>
    </w:p>
  </w:endnote>
  <w:endnote w:type="continuationNotice" w:id="1">
    <w:p w14:paraId="7AB2459B" w14:textId="77777777" w:rsidR="00106C4C" w:rsidRDefault="00106C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TTE232B7E0t00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EUAlbertina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958E" w14:textId="77777777" w:rsidR="00AD3357" w:rsidRDefault="00AD33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3B4F" w14:textId="0BA613D7" w:rsidR="00AD3357" w:rsidRPr="00243643" w:rsidRDefault="00AD3357">
    <w:pPr>
      <w:pStyle w:val="Stopka"/>
      <w:jc w:val="right"/>
      <w:rPr>
        <w:sz w:val="20"/>
      </w:rPr>
    </w:pPr>
    <w:r w:rsidRPr="00243643">
      <w:rPr>
        <w:sz w:val="20"/>
      </w:rPr>
      <w:fldChar w:fldCharType="begin"/>
    </w:r>
    <w:r w:rsidRPr="00243643">
      <w:rPr>
        <w:sz w:val="20"/>
      </w:rPr>
      <w:instrText>PAGE   \* MERGEFORMAT</w:instrText>
    </w:r>
    <w:r w:rsidRPr="00243643">
      <w:rPr>
        <w:sz w:val="20"/>
      </w:rPr>
      <w:fldChar w:fldCharType="separate"/>
    </w:r>
    <w:r w:rsidR="00771165">
      <w:rPr>
        <w:noProof/>
        <w:sz w:val="20"/>
      </w:rPr>
      <w:t>60</w:t>
    </w:r>
    <w:r w:rsidRPr="00243643">
      <w:rPr>
        <w:sz w:val="20"/>
      </w:rPr>
      <w:fldChar w:fldCharType="end"/>
    </w:r>
  </w:p>
  <w:p w14:paraId="054FF44F" w14:textId="77777777" w:rsidR="00AD3357" w:rsidRDefault="00AD3357">
    <w:pPr>
      <w:tabs>
        <w:tab w:val="center" w:pos="0"/>
      </w:tabs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2873" w14:textId="77777777" w:rsidR="00AD3357" w:rsidRDefault="00AD33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8D26" w14:textId="77777777" w:rsidR="00106C4C" w:rsidRDefault="00106C4C">
      <w:r>
        <w:separator/>
      </w:r>
    </w:p>
  </w:footnote>
  <w:footnote w:type="continuationSeparator" w:id="0">
    <w:p w14:paraId="20D72972" w14:textId="77777777" w:rsidR="00106C4C" w:rsidRDefault="00106C4C">
      <w:r>
        <w:continuationSeparator/>
      </w:r>
    </w:p>
  </w:footnote>
  <w:footnote w:type="continuationNotice" w:id="1">
    <w:p w14:paraId="1DE14797" w14:textId="77777777" w:rsidR="00106C4C" w:rsidRDefault="00106C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D468" w14:textId="77777777" w:rsidR="00AD3357" w:rsidRDefault="00AD33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7D1A" w14:textId="62AD97B2" w:rsidR="00AD3357" w:rsidRPr="00897175" w:rsidRDefault="00AD3357" w:rsidP="00A64C26">
    <w:pPr>
      <w:pBdr>
        <w:bottom w:val="single" w:sz="6" w:space="1" w:color="auto"/>
      </w:pBdr>
      <w:tabs>
        <w:tab w:val="right" w:pos="9070"/>
      </w:tabs>
      <w:suppressAutoHyphens w:val="0"/>
      <w:jc w:val="right"/>
      <w:rPr>
        <w:b/>
        <w:sz w:val="16"/>
        <w:lang w:eastAsia="pl-PL"/>
      </w:rPr>
    </w:pPr>
    <w:r w:rsidRPr="00897175">
      <w:rPr>
        <w:b/>
        <w:sz w:val="16"/>
        <w:lang w:eastAsia="pl-PL"/>
      </w:rPr>
      <w:t xml:space="preserve">            </w:t>
    </w:r>
    <w:r>
      <w:rPr>
        <w:b/>
        <w:sz w:val="16"/>
        <w:lang w:eastAsia="pl-PL"/>
      </w:rPr>
      <w:t xml:space="preserve">      </w:t>
    </w:r>
    <w:r w:rsidRPr="00897175">
      <w:rPr>
        <w:b/>
        <w:sz w:val="16"/>
        <w:lang w:eastAsia="pl-PL"/>
      </w:rPr>
      <w:t>Nr postępowania:</w:t>
    </w:r>
    <w:r w:rsidRPr="001A7B6A">
      <w:t xml:space="preserve"> </w:t>
    </w:r>
    <w:r w:rsidRPr="00081EE0">
      <w:rPr>
        <w:b/>
        <w:sz w:val="16"/>
        <w:lang w:eastAsia="pl-PL"/>
      </w:rPr>
      <w:t xml:space="preserve">PKM/DO/SP/350/8/23 </w:t>
    </w:r>
  </w:p>
  <w:p w14:paraId="0DB31BB3" w14:textId="77777777" w:rsidR="00AD3357" w:rsidRDefault="00AD3357">
    <w:pPr>
      <w:ind w:right="360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8750" w14:textId="77777777" w:rsidR="00AD3357" w:rsidRDefault="00AD33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44CEB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E"/>
    <w:multiLevelType w:val="singleLevel"/>
    <w:tmpl w:val="DD2697E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74017C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0000001"/>
    <w:multiLevelType w:val="multilevel"/>
    <w:tmpl w:val="0CBC09C8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2"/>
    <w:multiLevelType w:val="multilevel"/>
    <w:tmpl w:val="3CDC2C0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Wingdings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3"/>
    <w:multiLevelType w:val="multilevel"/>
    <w:tmpl w:val="6622A29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5.%5."/>
      <w:lvlJc w:val="left"/>
      <w:pPr>
        <w:tabs>
          <w:tab w:val="num" w:pos="1701"/>
        </w:tabs>
        <w:ind w:left="1701" w:hanging="79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05"/>
    <w:multiLevelType w:val="multilevel"/>
    <w:tmpl w:val="0B2C0FD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 w:hint="default"/>
        <w:b w:val="0"/>
        <w:bCs w:val="0"/>
        <w:kern w:val="2"/>
        <w:sz w:val="22"/>
        <w:szCs w:val="22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</w:abstractNum>
  <w:abstractNum w:abstractNumId="7" w15:restartNumberingAfterBreak="0">
    <w:nsid w:val="00000006"/>
    <w:multiLevelType w:val="multilevel"/>
    <w:tmpl w:val="E6B8C686"/>
    <w:name w:val="WW8Num6"/>
    <w:lvl w:ilvl="0">
      <w:start w:val="1"/>
      <w:numFmt w:val="lowerLetter"/>
      <w:lvlText w:val="%1)"/>
      <w:lvlJc w:val="left"/>
      <w:pPr>
        <w:tabs>
          <w:tab w:val="num" w:pos="131"/>
        </w:tabs>
        <w:ind w:left="1211" w:hanging="360"/>
      </w:pPr>
      <w:rPr>
        <w:rFonts w:cs="Arial" w:hint="default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07"/>
    <w:multiLevelType w:val="multilevel"/>
    <w:tmpl w:val="DD0CA898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22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8"/>
    <w:multiLevelType w:val="singleLevel"/>
    <w:tmpl w:val="5A1C7E96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  <w:color w:val="auto"/>
        <w:sz w:val="22"/>
        <w:szCs w:val="22"/>
        <w:lang w:eastAsia="ar-SA"/>
      </w:rPr>
    </w:lvl>
  </w:abstractNum>
  <w:abstractNum w:abstractNumId="10" w15:restartNumberingAfterBreak="0">
    <w:nsid w:val="00000009"/>
    <w:multiLevelType w:val="multilevel"/>
    <w:tmpl w:val="EF74E828"/>
    <w:name w:val="WW8Num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0000000A"/>
    <w:multiLevelType w:val="multilevel"/>
    <w:tmpl w:val="98B4D124"/>
    <w:name w:val="WW8Num10"/>
    <w:lvl w:ilvl="0">
      <w:start w:val="1"/>
      <w:numFmt w:val="bullet"/>
      <w:lvlText w:val=""/>
      <w:lvlJc w:val="left"/>
      <w:pPr>
        <w:tabs>
          <w:tab w:val="num" w:pos="965"/>
        </w:tabs>
        <w:ind w:left="965" w:hanging="681"/>
      </w:pPr>
      <w:rPr>
        <w:rFonts w:ascii="Symbol" w:hAnsi="Symbol" w:hint="default"/>
        <w:b w:val="0"/>
        <w:i w:val="0"/>
        <w:color w:val="auto"/>
        <w:sz w:val="22"/>
        <w:szCs w:val="16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1140"/>
        </w:tabs>
        <w:ind w:left="1140" w:hanging="516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681"/>
        </w:tabs>
        <w:ind w:left="681" w:hanging="567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2" w15:restartNumberingAfterBreak="0">
    <w:nsid w:val="0000000C"/>
    <w:multiLevelType w:val="multilevel"/>
    <w:tmpl w:val="B060C4F8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Arial"/>
        <w:sz w:val="22"/>
        <w:szCs w:val="22"/>
      </w:r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674"/>
        </w:tabs>
        <w:ind w:left="1674" w:hanging="397"/>
      </w:pPr>
      <w:rPr>
        <w:b w:val="0"/>
        <w:sz w:val="22"/>
        <w:szCs w:val="22"/>
      </w:r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"/>
      <w:numFmt w:val="lowerLetter"/>
      <w:suff w:val="space"/>
      <w:lvlText w:val="%1)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 w:val="0"/>
        <w:bCs w:val="0"/>
        <w:color w:val="000000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7" w15:restartNumberingAfterBreak="0">
    <w:nsid w:val="00000011"/>
    <w:multiLevelType w:val="multilevel"/>
    <w:tmpl w:val="BDFE56E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b/>
        <w:bCs/>
        <w:sz w:val="22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927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1287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2"/>
        <w:szCs w:val="22"/>
        <w:highlight w:val="darkYello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  <w:szCs w:val="22"/>
        <w:highlight w:val="darkYellow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  <w:szCs w:val="22"/>
        <w:highlight w:val="darkYellow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  <w:szCs w:val="22"/>
        <w:highlight w:val="darkYellow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  <w:szCs w:val="22"/>
        <w:highlight w:val="darkYellow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  <w:szCs w:val="22"/>
        <w:highlight w:val="darkYellow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  <w:szCs w:val="22"/>
        <w:highlight w:val="darkYellow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2"/>
        <w:szCs w:val="22"/>
        <w:highlight w:val="darkYellow"/>
      </w:rPr>
    </w:lvl>
  </w:abstractNum>
  <w:abstractNum w:abstractNumId="19" w15:restartNumberingAfterBreak="0">
    <w:nsid w:val="00000013"/>
    <w:multiLevelType w:val="multilevel"/>
    <w:tmpl w:val="CC649202"/>
    <w:name w:val="WW8Num19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2"/>
        <w:szCs w:val="22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2"/>
        <w:szCs w:val="22"/>
        <w:highlight w:val="darkYellow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  <w:szCs w:val="22"/>
        <w:highlight w:val="darkYellow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  <w:szCs w:val="22"/>
        <w:highlight w:val="darkYellow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  <w:szCs w:val="22"/>
        <w:highlight w:val="darkYellow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  <w:szCs w:val="22"/>
        <w:highlight w:val="darkYellow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  <w:szCs w:val="22"/>
        <w:highlight w:val="darkYellow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  <w:szCs w:val="22"/>
        <w:highlight w:val="darkYellow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2"/>
        <w:szCs w:val="22"/>
        <w:highlight w:val="darkYellow"/>
      </w:r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2"/>
        <w:szCs w:val="22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2"/>
        <w:szCs w:val="22"/>
        <w:highlight w:val="darkYellow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  <w:szCs w:val="22"/>
        <w:highlight w:val="darkYellow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  <w:szCs w:val="22"/>
        <w:highlight w:val="darkYellow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  <w:szCs w:val="22"/>
        <w:highlight w:val="darkYellow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  <w:szCs w:val="22"/>
        <w:highlight w:val="darkYellow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  <w:szCs w:val="22"/>
        <w:highlight w:val="darkYellow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  <w:szCs w:val="22"/>
        <w:highlight w:val="darkYellow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2"/>
        <w:szCs w:val="22"/>
        <w:highlight w:val="darkYellow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24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  <w:highlight w:val="darkYellow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  <w:highlight w:val="darkYellow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  <w:highlight w:val="darkYellow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  <w:highlight w:val="darkYellow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  <w:highlight w:val="darkYellow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  <w:highlight w:val="darkYellow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  <w:highlight w:val="darkYellow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  <w:highlight w:val="darkYellow"/>
      </w:rPr>
    </w:lvl>
  </w:abstractNum>
  <w:abstractNum w:abstractNumId="25" w15:restartNumberingAfterBreak="0">
    <w:nsid w:val="00000019"/>
    <w:multiLevelType w:val="singleLevel"/>
    <w:tmpl w:val="E6E69440"/>
    <w:name w:val="WW8Num25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26" w15:restartNumberingAfterBreak="0">
    <w:nsid w:val="0000001A"/>
    <w:multiLevelType w:val="multilevel"/>
    <w:tmpl w:val="47283D30"/>
    <w:name w:val="WW8Num2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  <w:sz w:val="22"/>
        <w:szCs w:val="22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</w:abstractNum>
  <w:abstractNum w:abstractNumId="27" w15:restartNumberingAfterBreak="0">
    <w:nsid w:val="0000001B"/>
    <w:multiLevelType w:val="singleLevel"/>
    <w:tmpl w:val="C33430AE"/>
    <w:name w:val="WW8Num272"/>
    <w:lvl w:ilvl="0">
      <w:start w:val="1"/>
      <w:numFmt w:val="decimal"/>
      <w:lvlText w:val="31.%1.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28" w15:restartNumberingAfterBreak="0">
    <w:nsid w:val="0000001C"/>
    <w:multiLevelType w:val="multilevel"/>
    <w:tmpl w:val="21647E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9" w15:restartNumberingAfterBreak="0">
    <w:nsid w:val="0000001D"/>
    <w:multiLevelType w:val="singleLevel"/>
    <w:tmpl w:val="A91C4106"/>
    <w:lvl w:ilvl="0">
      <w:start w:val="1"/>
      <w:numFmt w:val="decimal"/>
      <w:lvlText w:val="%1)"/>
      <w:lvlJc w:val="left"/>
      <w:pPr>
        <w:ind w:left="1620" w:hanging="360"/>
      </w:pPr>
      <w:rPr>
        <w:rFonts w:cs="Arial" w:hint="default"/>
        <w:b/>
        <w:bCs w:val="0"/>
        <w:iCs/>
        <w:sz w:val="22"/>
        <w:lang w:eastAsia="ar-SA"/>
      </w:rPr>
    </w:lvl>
  </w:abstractNum>
  <w:abstractNum w:abstractNumId="30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 w:hint="default"/>
        <w:bCs/>
        <w:sz w:val="22"/>
        <w:szCs w:val="22"/>
      </w:rPr>
    </w:lvl>
  </w:abstractNum>
  <w:abstractNum w:abstractNumId="3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13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1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2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2.%1."/>
      <w:lvlJc w:val="left"/>
      <w:pPr>
        <w:tabs>
          <w:tab w:val="num" w:pos="814"/>
        </w:tabs>
        <w:ind w:left="717" w:hanging="357"/>
      </w:pPr>
      <w:rPr>
        <w:rFonts w:ascii="Arial" w:hAnsi="Arial" w:cs="Arial" w:hint="default"/>
        <w:b w:val="0"/>
        <w:i w:val="0"/>
        <w:color w:val="auto"/>
        <w:kern w:val="1"/>
        <w:sz w:val="22"/>
        <w:szCs w:val="22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2214" w:hanging="360"/>
      </w:pPr>
      <w:rPr>
        <w:rFonts w:ascii="Symbol" w:hAnsi="Symbol" w:cs="Symbol" w:hint="default"/>
        <w:b w:val="0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1.21.%1.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45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18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40" w15:restartNumberingAfterBreak="0">
    <w:nsid w:val="00000029"/>
    <w:multiLevelType w:val="singleLevel"/>
    <w:tmpl w:val="BF26AFA4"/>
    <w:name w:val="WW8Num41"/>
    <w:lvl w:ilvl="0">
      <w:start w:val="1"/>
      <w:numFmt w:val="decimal"/>
      <w:lvlText w:val="18.%1."/>
      <w:lvlJc w:val="left"/>
      <w:pPr>
        <w:tabs>
          <w:tab w:val="num" w:pos="720"/>
        </w:tabs>
        <w:ind w:left="720" w:hanging="360"/>
      </w:pPr>
      <w:rPr>
        <w:rFonts w:eastAsia="TTE232B7E0t00" w:cs="Arial" w:hint="default"/>
        <w:b/>
        <w:sz w:val="22"/>
        <w:szCs w:val="22"/>
        <w:lang w:eastAsia="ar-SA"/>
      </w:rPr>
    </w:lvl>
  </w:abstractNum>
  <w:abstractNum w:abstractNumId="41" w15:restartNumberingAfterBreak="0">
    <w:nsid w:val="0000002A"/>
    <w:multiLevelType w:val="multilevel"/>
    <w:tmpl w:val="3670D30A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" w:hint="default"/>
        <w:b w:val="0"/>
        <w:bCs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1066"/>
        </w:tabs>
        <w:ind w:left="1066" w:hanging="357"/>
      </w:pPr>
      <w:rPr>
        <w:rFonts w:hint="default"/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cs="Arial" w:hint="default"/>
        <w:bCs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Arial" w:hint="default"/>
        <w:bCs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Arial" w:hint="default"/>
        <w:bCs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cs="Arial" w:hint="default"/>
        <w:bCs/>
        <w:sz w:val="22"/>
        <w:szCs w:val="22"/>
        <w:lang w:eastAsia="ar-SA"/>
      </w:rPr>
    </w:lvl>
  </w:abstractNum>
  <w:abstractNum w:abstractNumId="42" w15:restartNumberingAfterBreak="0">
    <w:nsid w:val="0000002B"/>
    <w:multiLevelType w:val="multilevel"/>
    <w:tmpl w:val="AB323F48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  <w:lang w:eastAsia="ar-SA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  <w:sz w:val="22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  <w:i w:val="0"/>
        <w:iCs/>
        <w:sz w:val="22"/>
        <w:szCs w:val="22"/>
      </w:rPr>
    </w:lvl>
  </w:abstractNum>
  <w:abstractNum w:abstractNumId="44" w15:restartNumberingAfterBreak="0">
    <w:nsid w:val="0000002F"/>
    <w:multiLevelType w:val="singleLevel"/>
    <w:tmpl w:val="677ED836"/>
    <w:name w:val="WW8Num47"/>
    <w:lvl w:ilvl="0">
      <w:start w:val="1"/>
      <w:numFmt w:val="decimal"/>
      <w:lvlText w:val="9.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  <w:lang w:eastAsia="ar-SA"/>
      </w:rPr>
    </w:lvl>
  </w:abstractNum>
  <w:abstractNum w:abstractNumId="4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eastAsia="Calibri" w:cs="Arial" w:hint="default"/>
        <w:sz w:val="22"/>
        <w:szCs w:val="22"/>
        <w:lang w:eastAsia="ar-SA"/>
      </w:rPr>
    </w:lvl>
  </w:abstractNum>
  <w:abstractNum w:abstractNumId="46" w15:restartNumberingAfterBreak="0">
    <w:nsid w:val="00000031"/>
    <w:multiLevelType w:val="multilevel"/>
    <w:tmpl w:val="0B808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5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48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5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49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12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50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4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51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3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52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Arial" w:hint="default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cs="Arial" w:hint="default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Arial" w:hint="default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  <w:rPr>
        <w:rFonts w:cs="Arial" w:hint="default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cs="Arial" w:hint="default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  <w:rPr>
        <w:rFonts w:cs="Arial" w:hint="default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  <w:rPr>
        <w:rFonts w:cs="Arial" w:hint="default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  <w:rPr>
        <w:rFonts w:cs="Arial" w:hint="default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  <w:rPr>
        <w:rFonts w:cs="Arial" w:hint="default"/>
        <w:sz w:val="22"/>
        <w:szCs w:val="22"/>
        <w:lang w:eastAsia="ar-SA"/>
      </w:rPr>
    </w:lvl>
  </w:abstractNum>
  <w:abstractNum w:abstractNumId="53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40.%1."/>
      <w:lvlJc w:val="right"/>
      <w:pPr>
        <w:tabs>
          <w:tab w:val="num" w:pos="0"/>
        </w:tabs>
        <w:ind w:left="1429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54" w15:restartNumberingAfterBreak="0">
    <w:nsid w:val="0000003B"/>
    <w:multiLevelType w:val="multilevel"/>
    <w:tmpl w:val="B342923C"/>
    <w:name w:val="WW8Num59"/>
    <w:lvl w:ilvl="0">
      <w:start w:val="1"/>
      <w:numFmt w:val="decimal"/>
      <w:lvlText w:val="40.%1."/>
      <w:lvlJc w:val="left"/>
      <w:pPr>
        <w:tabs>
          <w:tab w:val="num" w:pos="0"/>
        </w:tabs>
        <w:ind w:left="480" w:hanging="48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  <w:lvl w:ilvl="1">
      <w:start w:val="1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Arial" w:hint="default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Arial" w:hint="default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Arial" w:hint="default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Arial" w:hint="default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Arial" w:hint="default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Arial" w:hint="default"/>
        <w:sz w:val="22"/>
        <w:szCs w:val="22"/>
        <w:lang w:eastAsia="ar-SA"/>
      </w:rPr>
    </w:lvl>
  </w:abstractNum>
  <w:abstractNum w:abstractNumId="55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8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56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color w:val="auto"/>
        <w:sz w:val="22"/>
        <w:szCs w:val="22"/>
        <w:lang w:eastAsia="ar-SA"/>
      </w:rPr>
    </w:lvl>
  </w:abstractNum>
  <w:abstractNum w:abstractNumId="57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Arial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58" w15:restartNumberingAfterBreak="0">
    <w:nsid w:val="0000003F"/>
    <w:multiLevelType w:val="singleLevel"/>
    <w:tmpl w:val="0000003F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59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4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61" w15:restartNumberingAfterBreak="0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cs="Arial"/>
        <w:sz w:val="22"/>
        <w:szCs w:val="22"/>
        <w:lang w:eastAsia="ar-SA"/>
      </w:rPr>
    </w:lvl>
  </w:abstractNum>
  <w:abstractNum w:abstractNumId="62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3.%1."/>
      <w:lvlJc w:val="left"/>
      <w:pPr>
        <w:tabs>
          <w:tab w:val="num" w:pos="0"/>
        </w:tabs>
        <w:ind w:left="851" w:hanging="567"/>
      </w:pPr>
      <w:rPr>
        <w:rFonts w:ascii="Arial" w:hAnsi="Arial" w:cs="Arial"/>
        <w:b w:val="0"/>
        <w:i w:val="0"/>
        <w:color w:val="000000"/>
        <w:position w:val="0"/>
        <w:sz w:val="22"/>
        <w:szCs w:val="22"/>
        <w:vertAlign w:val="baseline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4"/>
    <w:multiLevelType w:val="singleLevel"/>
    <w:tmpl w:val="D3AA966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Arial" w:hint="default"/>
        <w:b/>
        <w:color w:val="C00000"/>
        <w:sz w:val="28"/>
        <w:szCs w:val="28"/>
      </w:r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12"/>
        </w:tabs>
        <w:ind w:left="18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72"/>
        </w:tabs>
        <w:ind w:left="39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32"/>
        </w:tabs>
        <w:ind w:left="6132" w:hanging="180"/>
      </w:pPr>
      <w:rPr>
        <w:rFonts w:hint="default"/>
      </w:rPr>
    </w:lvl>
  </w:abstractNum>
  <w:abstractNum w:abstractNumId="65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1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66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" w:hint="default"/>
        <w:b w:val="0"/>
        <w:i w:val="0"/>
        <w:color w:val="auto"/>
        <w:sz w:val="22"/>
        <w:szCs w:val="22"/>
        <w:lang w:eastAsia="ar-SA"/>
      </w:rPr>
    </w:lvl>
  </w:abstractNum>
  <w:abstractNum w:abstractNumId="67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2.%1."/>
      <w:lvlJc w:val="right"/>
      <w:pPr>
        <w:tabs>
          <w:tab w:val="num" w:pos="0"/>
        </w:tabs>
        <w:ind w:left="2484" w:hanging="360"/>
      </w:pPr>
      <w:rPr>
        <w:rFonts w:ascii="Arial" w:eastAsia="Calibri" w:hAnsi="Arial" w:cs="Symbol" w:hint="default"/>
        <w:b w:val="0"/>
        <w:i w:val="0"/>
        <w:color w:val="auto"/>
        <w:sz w:val="22"/>
        <w:szCs w:val="22"/>
        <w:lang w:eastAsia="en-US"/>
      </w:rPr>
    </w:lvl>
  </w:abstractNum>
  <w:abstractNum w:abstractNumId="68" w15:restartNumberingAfterBreak="0">
    <w:nsid w:val="0000004A"/>
    <w:multiLevelType w:val="singleLevel"/>
    <w:tmpl w:val="0000004A"/>
    <w:name w:val="WW8Num74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cs="Arial" w:hint="default"/>
        <w:sz w:val="22"/>
        <w:szCs w:val="22"/>
        <w:lang w:eastAsia="ar-SA"/>
      </w:rPr>
    </w:lvl>
  </w:abstractNum>
  <w:abstractNum w:abstractNumId="69" w15:restartNumberingAfterBreak="0">
    <w:nsid w:val="0000004B"/>
    <w:multiLevelType w:val="singleLevel"/>
    <w:tmpl w:val="0114A024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strike w:val="0"/>
        <w:dstrike w:val="0"/>
        <w:color w:val="auto"/>
        <w:sz w:val="22"/>
        <w:szCs w:val="22"/>
        <w:lang w:eastAsia="ar-SA"/>
      </w:rPr>
    </w:lvl>
  </w:abstractNum>
  <w:abstractNum w:abstractNumId="70" w15:restartNumberingAfterBreak="0">
    <w:nsid w:val="0000004C"/>
    <w:multiLevelType w:val="multilevel"/>
    <w:tmpl w:val="0000004C"/>
    <w:name w:val="WW8Num76"/>
    <w:lvl w:ilvl="0">
      <w:start w:val="13"/>
      <w:numFmt w:val="decimal"/>
      <w:lvlText w:val="%1."/>
      <w:lvlJc w:val="left"/>
      <w:pPr>
        <w:tabs>
          <w:tab w:val="num" w:pos="709"/>
        </w:tabs>
        <w:ind w:left="927" w:hanging="360"/>
      </w:pPr>
      <w:rPr>
        <w:rFonts w:ascii="Times New Roman" w:hAnsi="Times New Roman" w:cs="Times New Roman" w:hint="default"/>
        <w:sz w:val="18"/>
        <w:szCs w:val="22"/>
      </w:rPr>
    </w:lvl>
    <w:lvl w:ilvl="1">
      <w:start w:val="3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47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087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07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sz w:val="22"/>
        <w:szCs w:val="22"/>
      </w:rPr>
    </w:lvl>
    <w:lvl w:ilvl="6">
      <w:start w:val="2"/>
      <w:numFmt w:val="upperRoman"/>
      <w:lvlText w:val="%7."/>
      <w:lvlJc w:val="left"/>
      <w:pPr>
        <w:tabs>
          <w:tab w:val="num" w:pos="0"/>
        </w:tabs>
        <w:ind w:left="5607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hint="default"/>
      </w:rPr>
    </w:lvl>
  </w:abstractNum>
  <w:abstractNum w:abstractNumId="71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" w:hint="default"/>
        <w:sz w:val="22"/>
        <w:szCs w:val="22"/>
        <w:lang w:eastAsia="ar-SA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  <w:szCs w:val="22"/>
        <w:lang w:eastAsia="ar-SA"/>
      </w:rPr>
    </w:lvl>
  </w:abstractNum>
  <w:abstractNum w:abstractNumId="72" w15:restartNumberingAfterBreak="0">
    <w:nsid w:val="0000004E"/>
    <w:multiLevelType w:val="singleLevel"/>
    <w:tmpl w:val="9996A584"/>
    <w:name w:val="WW8Num7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/>
        <w:bCs/>
        <w:i w:val="0"/>
        <w:color w:val="auto"/>
        <w:sz w:val="22"/>
        <w:szCs w:val="22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 w:hint="default"/>
        <w:iCs/>
        <w:sz w:val="22"/>
        <w:szCs w:val="22"/>
        <w:lang w:val="x-none" w:eastAsia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Arial" w:hint="default"/>
        <w:iCs/>
        <w:sz w:val="22"/>
        <w:szCs w:val="22"/>
        <w:lang w:val="x-none"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Arial" w:hint="default"/>
        <w:iCs/>
        <w:sz w:val="22"/>
        <w:szCs w:val="22"/>
        <w:lang w:val="x-none"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Arial" w:hint="default"/>
        <w:iCs/>
        <w:sz w:val="22"/>
        <w:szCs w:val="22"/>
        <w:lang w:val="x-none"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Arial" w:hint="default"/>
        <w:iCs/>
        <w:sz w:val="22"/>
        <w:szCs w:val="22"/>
        <w:lang w:val="x-none"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Arial" w:hint="default"/>
        <w:iCs/>
        <w:sz w:val="22"/>
        <w:szCs w:val="22"/>
        <w:lang w:val="x-none"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Arial" w:hint="default"/>
        <w:iCs/>
        <w:sz w:val="22"/>
        <w:szCs w:val="22"/>
        <w:lang w:val="x-none"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Arial" w:hint="default"/>
        <w:iCs/>
        <w:sz w:val="22"/>
        <w:szCs w:val="22"/>
        <w:lang w:val="x-none"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Arial" w:hint="default"/>
        <w:iCs/>
        <w:sz w:val="22"/>
        <w:szCs w:val="22"/>
        <w:lang w:val="x-none" w:eastAsia="ar-SA"/>
      </w:rPr>
    </w:lvl>
  </w:abstractNum>
  <w:abstractNum w:abstractNumId="74" w15:restartNumberingAfterBreak="0">
    <w:nsid w:val="00000051"/>
    <w:multiLevelType w:val="singleLevel"/>
    <w:tmpl w:val="00000051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735" w:hanging="360"/>
      </w:pPr>
      <w:rPr>
        <w:rFonts w:cs="Arial"/>
        <w:i/>
        <w:iCs/>
        <w:sz w:val="18"/>
        <w:szCs w:val="18"/>
      </w:rPr>
    </w:lvl>
  </w:abstractNum>
  <w:abstractNum w:abstractNumId="75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19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76" w15:restartNumberingAfterBreak="0">
    <w:nsid w:val="00000054"/>
    <w:multiLevelType w:val="multi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00000055"/>
    <w:multiLevelType w:val="single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</w:rPr>
    </w:lvl>
  </w:abstractNum>
  <w:abstractNum w:abstractNumId="78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 w15:restartNumberingAfterBreak="0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Arial"/>
        <w:b w:val="0"/>
        <w:bCs/>
        <w:color w:val="000000"/>
        <w:kern w:val="1"/>
        <w:sz w:val="22"/>
        <w:szCs w:val="22"/>
        <w:lang w:eastAsia="ar-SA"/>
      </w:rPr>
    </w:lvl>
  </w:abstractNum>
  <w:abstractNum w:abstractNumId="80" w15:restartNumberingAfterBreak="0">
    <w:nsid w:val="00000058"/>
    <w:multiLevelType w:val="singleLevel"/>
    <w:tmpl w:val="053E5700"/>
    <w:lvl w:ilvl="0">
      <w:start w:val="1"/>
      <w:numFmt w:val="decimal"/>
      <w:lvlText w:val="%1)"/>
      <w:lvlJc w:val="right"/>
      <w:pPr>
        <w:tabs>
          <w:tab w:val="num" w:pos="0"/>
        </w:tabs>
        <w:ind w:left="1864" w:hanging="360"/>
      </w:pPr>
      <w:rPr>
        <w:rFonts w:ascii="Arial" w:eastAsia="Times New Roman" w:hAnsi="Arial" w:cs="Arial" w:hint="default"/>
        <w:b/>
        <w:bCs/>
        <w:i w:val="0"/>
        <w:color w:val="000000"/>
        <w:position w:val="0"/>
        <w:sz w:val="22"/>
        <w:szCs w:val="22"/>
        <w:vertAlign w:val="baseline"/>
      </w:rPr>
    </w:lvl>
  </w:abstractNum>
  <w:abstractNum w:abstractNumId="81" w15:restartNumberingAfterBreak="0">
    <w:nsid w:val="00000059"/>
    <w:multiLevelType w:val="single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bCs/>
        <w:iCs/>
        <w:color w:val="auto"/>
        <w:sz w:val="22"/>
        <w:szCs w:val="22"/>
      </w:rPr>
    </w:lvl>
  </w:abstractNum>
  <w:abstractNum w:abstractNumId="82" w15:restartNumberingAfterBreak="0">
    <w:nsid w:val="0000005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83" w15:restartNumberingAfterBreak="0">
    <w:nsid w:val="0000005B"/>
    <w:multiLevelType w:val="singleLevel"/>
    <w:tmpl w:val="9286A884"/>
    <w:name w:val="WW8Num91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 w:cs="Arial" w:hint="default"/>
        <w:b w:val="0"/>
        <w:bCs w:val="0"/>
        <w:i/>
        <w:iCs/>
        <w:sz w:val="22"/>
        <w:szCs w:val="22"/>
        <w:lang w:eastAsia="ar-SA"/>
      </w:rPr>
    </w:lvl>
  </w:abstractNum>
  <w:abstractNum w:abstractNumId="84" w15:restartNumberingAfterBreak="0">
    <w:nsid w:val="0000005D"/>
    <w:multiLevelType w:val="multi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</w:rPr>
    </w:lvl>
  </w:abstractNum>
  <w:abstractNum w:abstractNumId="85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i w:val="0"/>
        <w:color w:val="auto"/>
        <w:w w:val="105"/>
        <w:sz w:val="22"/>
        <w:szCs w:val="16"/>
      </w:rPr>
    </w:lvl>
  </w:abstractNum>
  <w:abstractNum w:abstractNumId="86" w15:restartNumberingAfterBreak="0">
    <w:nsid w:val="0000005F"/>
    <w:multiLevelType w:val="singleLevel"/>
    <w:tmpl w:val="3064EE0C"/>
    <w:name w:val="WW8Num95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eastAsia="Calibri"/>
        <w:b w:val="0"/>
      </w:rPr>
    </w:lvl>
  </w:abstractNum>
  <w:abstractNum w:abstractNumId="87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"/>
      <w:lvlJc w:val="left"/>
      <w:pPr>
        <w:tabs>
          <w:tab w:val="num" w:pos="709"/>
        </w:tabs>
        <w:ind w:left="1080" w:hanging="360"/>
      </w:pPr>
      <w:rPr>
        <w:rFonts w:ascii="Symbol" w:hAnsi="Symbol" w:cs="Symbol" w:hint="default"/>
        <w:szCs w:val="20"/>
        <w:lang w:eastAsia="ar-SA"/>
      </w:rPr>
    </w:lvl>
  </w:abstractNum>
  <w:abstractNum w:abstractNumId="8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9.%1."/>
      <w:lvlJc w:val="left"/>
      <w:pPr>
        <w:tabs>
          <w:tab w:val="num" w:pos="0"/>
        </w:tabs>
        <w:ind w:left="1134" w:hanging="567"/>
      </w:pPr>
      <w:rPr>
        <w:rFonts w:ascii="Arial" w:hAnsi="Arial" w:cs="Arial"/>
        <w:b w:val="0"/>
        <w:i w:val="0"/>
        <w:color w:val="000000"/>
        <w:position w:val="0"/>
        <w:sz w:val="22"/>
        <w:szCs w:val="22"/>
        <w:vertAlign w:val="baseline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9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17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90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 w:cs="Arial" w:hint="default"/>
        <w:sz w:val="22"/>
        <w:szCs w:val="22"/>
        <w:lang w:eastAsia="en-US"/>
      </w:rPr>
    </w:lvl>
  </w:abstractNum>
  <w:abstractNum w:abstractNumId="91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i w:val="0"/>
        <w:sz w:val="22"/>
        <w:szCs w:val="16"/>
      </w:rPr>
    </w:lvl>
  </w:abstractNum>
  <w:abstractNum w:abstractNumId="92" w15:restartNumberingAfterBreak="0">
    <w:nsid w:val="00000066"/>
    <w:multiLevelType w:val="singleLevel"/>
    <w:tmpl w:val="00000066"/>
    <w:name w:val="WW8Num102"/>
    <w:lvl w:ilvl="0">
      <w:start w:val="1"/>
      <w:numFmt w:val="decimal"/>
      <w:lvlText w:val="1.14.%1.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93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b w:val="0"/>
      </w:rPr>
    </w:lvl>
  </w:abstractNum>
  <w:abstractNum w:abstractNumId="94" w15:restartNumberingAfterBreak="0">
    <w:nsid w:val="00000069"/>
    <w:multiLevelType w:val="single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  <w:sz w:val="22"/>
        <w:szCs w:val="22"/>
      </w:rPr>
    </w:lvl>
  </w:abstractNum>
  <w:abstractNum w:abstractNumId="95" w15:restartNumberingAfterBreak="0">
    <w:nsid w:val="0000006B"/>
    <w:multiLevelType w:val="singleLevel"/>
    <w:tmpl w:val="0000006B"/>
    <w:name w:val="WW8Num107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i w:val="0"/>
        <w:sz w:val="22"/>
        <w:szCs w:val="16"/>
      </w:rPr>
    </w:lvl>
  </w:abstractNum>
  <w:abstractNum w:abstractNumId="96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1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97" w15:restartNumberingAfterBreak="0">
    <w:nsid w:val="0000006D"/>
    <w:multiLevelType w:val="single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Arial" w:hint="default"/>
        <w:sz w:val="22"/>
        <w:szCs w:val="22"/>
      </w:rPr>
    </w:lvl>
  </w:abstractNum>
  <w:abstractNum w:abstractNumId="98" w15:restartNumberingAfterBreak="0">
    <w:nsid w:val="0000006E"/>
    <w:multiLevelType w:val="multilevel"/>
    <w:tmpl w:val="0000006E"/>
    <w:name w:val="WW8Num1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9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00000070"/>
    <w:multiLevelType w:val="singleLevel"/>
    <w:tmpl w:val="00000070"/>
    <w:name w:val="WW8Num11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Cs/>
        <w:sz w:val="22"/>
        <w:szCs w:val="22"/>
        <w:lang w:eastAsia="pl-PL"/>
      </w:rPr>
    </w:lvl>
  </w:abstractNum>
  <w:abstractNum w:abstractNumId="101" w15:restartNumberingAfterBreak="0">
    <w:nsid w:val="00000071"/>
    <w:multiLevelType w:val="singleLevel"/>
    <w:tmpl w:val="00000071"/>
    <w:name w:val="WW8Num113"/>
    <w:lvl w:ilvl="0">
      <w:start w:val="1"/>
      <w:numFmt w:val="decimal"/>
      <w:lvlText w:val="1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102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03" w15:restartNumberingAfterBreak="0">
    <w:nsid w:val="00000073"/>
    <w:multiLevelType w:val="multilevel"/>
    <w:tmpl w:val="11205748"/>
    <w:name w:val="WW8Num11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/>
        <w:color w:val="FF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-151"/>
        </w:tabs>
        <w:ind w:left="1637" w:hanging="360"/>
      </w:pPr>
      <w:rPr>
        <w:rFonts w:cs="Times New Roman"/>
        <w:b w:val="0"/>
        <w:i w:val="0"/>
        <w:strike w:val="0"/>
        <w:color w:val="000000"/>
        <w:sz w:val="22"/>
        <w:szCs w:val="22"/>
        <w:lang w:eastAsia="pl-P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104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05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06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00000077"/>
    <w:multiLevelType w:val="singleLevel"/>
    <w:tmpl w:val="00000077"/>
    <w:name w:val="WW8Num11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 w:val="0"/>
        <w:color w:val="000000"/>
        <w:sz w:val="22"/>
        <w:szCs w:val="22"/>
        <w:lang w:eastAsia="pl-PL"/>
      </w:rPr>
    </w:lvl>
  </w:abstractNum>
  <w:abstractNum w:abstractNumId="108" w15:restartNumberingAfterBreak="0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09" w15:restartNumberingAfterBreak="0">
    <w:nsid w:val="00000079"/>
    <w:multiLevelType w:val="singleLevel"/>
    <w:tmpl w:val="00000079"/>
    <w:name w:val="WW8Num1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0" w15:restartNumberingAfterBreak="0">
    <w:nsid w:val="0000007A"/>
    <w:multiLevelType w:val="multi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927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1287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11" w15:restartNumberingAfterBreak="0">
    <w:nsid w:val="0000007B"/>
    <w:multiLevelType w:val="singleLevel"/>
    <w:tmpl w:val="0000007B"/>
    <w:name w:val="WW8Num123"/>
    <w:lvl w:ilvl="0">
      <w:start w:val="1"/>
      <w:numFmt w:val="bullet"/>
      <w:lvlText w:val=""/>
      <w:lvlJc w:val="left"/>
      <w:pPr>
        <w:tabs>
          <w:tab w:val="num" w:pos="3033"/>
        </w:tabs>
        <w:ind w:left="3033" w:hanging="360"/>
      </w:pPr>
      <w:rPr>
        <w:rFonts w:ascii="Symbol" w:hAnsi="Symbol" w:cs="Symbol" w:hint="default"/>
        <w:b w:val="0"/>
      </w:rPr>
    </w:lvl>
  </w:abstractNum>
  <w:abstractNum w:abstractNumId="112" w15:restartNumberingAfterBreak="0">
    <w:nsid w:val="0000007C"/>
    <w:multiLevelType w:val="singleLevel"/>
    <w:tmpl w:val="0000007C"/>
    <w:name w:val="WW8Num12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 w:val="0"/>
      </w:rPr>
    </w:lvl>
  </w:abstractNum>
  <w:abstractNum w:abstractNumId="113" w15:restartNumberingAfterBreak="0">
    <w:nsid w:val="0000007D"/>
    <w:multiLevelType w:val="singleLevel"/>
    <w:tmpl w:val="0000007D"/>
    <w:name w:val="WW8Num12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2"/>
        <w:szCs w:val="22"/>
        <w:lang w:eastAsia="pl-PL"/>
      </w:rPr>
    </w:lvl>
  </w:abstractNum>
  <w:abstractNum w:abstractNumId="114" w15:restartNumberingAfterBreak="0">
    <w:nsid w:val="0000007E"/>
    <w:multiLevelType w:val="singleLevel"/>
    <w:tmpl w:val="0000007E"/>
    <w:name w:val="WW8Num126"/>
    <w:lvl w:ilvl="0">
      <w:start w:val="1"/>
      <w:numFmt w:val="bullet"/>
      <w:lvlText w:val="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  <w:b w:val="0"/>
      </w:rPr>
    </w:lvl>
  </w:abstractNum>
  <w:abstractNum w:abstractNumId="115" w15:restartNumberingAfterBreak="0">
    <w:nsid w:val="0000007F"/>
    <w:multiLevelType w:val="singleLevel"/>
    <w:tmpl w:val="0000007F"/>
    <w:name w:val="WW8Num127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 w:val="0"/>
        <w:sz w:val="22"/>
        <w:szCs w:val="22"/>
        <w:lang w:eastAsia="pl-PL"/>
      </w:rPr>
    </w:lvl>
  </w:abstractNum>
  <w:abstractNum w:abstractNumId="116" w15:restartNumberingAfterBreak="0">
    <w:nsid w:val="00000080"/>
    <w:multiLevelType w:val="multilevel"/>
    <w:tmpl w:val="00000080"/>
    <w:name w:val="WW8Num1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</w:rPr>
    </w:lvl>
  </w:abstractNum>
  <w:abstractNum w:abstractNumId="117" w15:restartNumberingAfterBreak="0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color w:val="auto"/>
        <w:sz w:val="22"/>
        <w:szCs w:val="22"/>
        <w:lang w:eastAsia="pl-PL"/>
      </w:rPr>
    </w:lvl>
  </w:abstractNum>
  <w:abstractNum w:abstractNumId="118" w15:restartNumberingAfterBreak="0">
    <w:nsid w:val="00000082"/>
    <w:multiLevelType w:val="singleLevel"/>
    <w:tmpl w:val="00000082"/>
    <w:name w:val="WW8Num130"/>
    <w:lvl w:ilvl="0">
      <w:start w:val="1"/>
      <w:numFmt w:val="lowerLetter"/>
      <w:lvlText w:val="%1)"/>
      <w:lvlJc w:val="left"/>
      <w:pPr>
        <w:tabs>
          <w:tab w:val="num" w:pos="0"/>
        </w:tabs>
        <w:ind w:left="1426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19" w15:restartNumberingAfterBreak="0">
    <w:nsid w:val="00000083"/>
    <w:multiLevelType w:val="singleLevel"/>
    <w:tmpl w:val="00000083"/>
    <w:name w:val="WW8Num13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2"/>
        <w:szCs w:val="22"/>
        <w:lang w:eastAsia="pl-PL"/>
      </w:rPr>
    </w:lvl>
  </w:abstractNum>
  <w:abstractNum w:abstractNumId="120" w15:restartNumberingAfterBreak="0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" w:hint="default"/>
        <w:b w:val="0"/>
        <w:i w:val="0"/>
        <w:color w:val="auto"/>
        <w:sz w:val="22"/>
        <w:szCs w:val="22"/>
        <w:lang w:eastAsia="ar-SA"/>
      </w:rPr>
    </w:lvl>
  </w:abstractNum>
  <w:abstractNum w:abstractNumId="121" w15:restartNumberingAfterBreak="0">
    <w:nsid w:val="00000085"/>
    <w:multiLevelType w:val="multi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cs="Times New Roman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122" w15:restartNumberingAfterBreak="0">
    <w:nsid w:val="0000008F"/>
    <w:multiLevelType w:val="multilevel"/>
    <w:tmpl w:val="8D3A596E"/>
    <w:name w:val="WW8Num27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</w:rPr>
    </w:lvl>
  </w:abstractNum>
  <w:abstractNum w:abstractNumId="123" w15:restartNumberingAfterBreak="0">
    <w:nsid w:val="00000096"/>
    <w:multiLevelType w:val="singleLevel"/>
    <w:tmpl w:val="00000096"/>
    <w:name w:val="WW8Num30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 w:cs="Arial" w:hint="default"/>
        <w:sz w:val="22"/>
        <w:szCs w:val="22"/>
        <w:lang w:eastAsia="en-US"/>
      </w:rPr>
    </w:lvl>
  </w:abstractNum>
  <w:abstractNum w:abstractNumId="124" w15:restartNumberingAfterBreak="0">
    <w:nsid w:val="00340164"/>
    <w:multiLevelType w:val="hybridMultilevel"/>
    <w:tmpl w:val="17C89BDA"/>
    <w:name w:val="WW8Num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00D06CD3"/>
    <w:multiLevelType w:val="hybridMultilevel"/>
    <w:tmpl w:val="5A1E8874"/>
    <w:lvl w:ilvl="0" w:tplc="0415001B">
      <w:start w:val="1"/>
      <w:numFmt w:val="lowerRoman"/>
      <w:lvlText w:val="%1."/>
      <w:lvlJc w:val="righ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6" w15:restartNumberingAfterBreak="0">
    <w:nsid w:val="012637A3"/>
    <w:multiLevelType w:val="hybridMultilevel"/>
    <w:tmpl w:val="605AD1A0"/>
    <w:lvl w:ilvl="0" w:tplc="FFFFFFFF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8DAEE18A">
      <w:start w:val="1"/>
      <w:numFmt w:val="bullet"/>
      <w:lvlText w:val="‒"/>
      <w:lvlJc w:val="left"/>
      <w:pPr>
        <w:ind w:left="349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27" w15:restartNumberingAfterBreak="0">
    <w:nsid w:val="02EB23BC"/>
    <w:multiLevelType w:val="hybridMultilevel"/>
    <w:tmpl w:val="3F341F7C"/>
    <w:lvl w:ilvl="0" w:tplc="1B1A19E4">
      <w:start w:val="1"/>
      <w:numFmt w:val="decimal"/>
      <w:lvlText w:val="%1."/>
      <w:lvlJc w:val="left"/>
      <w:pPr>
        <w:ind w:left="1069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03935A1A"/>
    <w:multiLevelType w:val="hybridMultilevel"/>
    <w:tmpl w:val="36501CC6"/>
    <w:lvl w:ilvl="0" w:tplc="2A7E79B4">
      <w:start w:val="1"/>
      <w:numFmt w:val="lowerLetter"/>
      <w:lvlText w:val="%1)"/>
      <w:lvlJc w:val="left"/>
      <w:pPr>
        <w:ind w:left="163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9" w15:restartNumberingAfterBreak="0">
    <w:nsid w:val="050371BB"/>
    <w:multiLevelType w:val="hybridMultilevel"/>
    <w:tmpl w:val="E9F28162"/>
    <w:lvl w:ilvl="0" w:tplc="04150017">
      <w:start w:val="1"/>
      <w:numFmt w:val="lowerLetter"/>
      <w:lvlText w:val="%1)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30" w15:restartNumberingAfterBreak="0">
    <w:nsid w:val="05EE1E1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1" w15:restartNumberingAfterBreak="0">
    <w:nsid w:val="067745D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132" w15:restartNumberingAfterBreak="0">
    <w:nsid w:val="074F03D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 w:hint="default"/>
        <w:iCs/>
        <w:sz w:val="22"/>
        <w:lang w:eastAsia="ar-SA"/>
      </w:rPr>
    </w:lvl>
  </w:abstractNum>
  <w:abstractNum w:abstractNumId="133" w15:restartNumberingAfterBreak="0">
    <w:nsid w:val="08584553"/>
    <w:multiLevelType w:val="hybridMultilevel"/>
    <w:tmpl w:val="A16C139C"/>
    <w:lvl w:ilvl="0" w:tplc="BECE7E78">
      <w:start w:val="1"/>
      <w:numFmt w:val="decimal"/>
      <w:lvlText w:val="%1)"/>
      <w:lvlJc w:val="left"/>
      <w:pPr>
        <w:ind w:left="17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34" w15:restartNumberingAfterBreak="0">
    <w:nsid w:val="0A69144E"/>
    <w:multiLevelType w:val="hybridMultilevel"/>
    <w:tmpl w:val="39861836"/>
    <w:name w:val="WW8Num802"/>
    <w:lvl w:ilvl="0" w:tplc="698204A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0BB26D55"/>
    <w:multiLevelType w:val="hybridMultilevel"/>
    <w:tmpl w:val="29889FE2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37254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0BE459FC"/>
    <w:multiLevelType w:val="hybridMultilevel"/>
    <w:tmpl w:val="C8C01008"/>
    <w:lvl w:ilvl="0" w:tplc="5BCE48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A8BDB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0C44309A"/>
    <w:multiLevelType w:val="hybridMultilevel"/>
    <w:tmpl w:val="717E4B56"/>
    <w:name w:val="WW8Num313"/>
    <w:lvl w:ilvl="0" w:tplc="58C04F52">
      <w:start w:val="1"/>
      <w:numFmt w:val="decimal"/>
      <w:lvlText w:val="%1)"/>
      <w:lvlJc w:val="center"/>
      <w:pPr>
        <w:tabs>
          <w:tab w:val="num" w:pos="3412"/>
        </w:tabs>
        <w:ind w:left="3412" w:hanging="434"/>
      </w:pPr>
      <w:rPr>
        <w:rFonts w:ascii="Arial" w:hAnsi="Arial" w:cs="Arial" w:hint="default"/>
        <w:b w:val="0"/>
        <w:i w:val="0"/>
        <w:kern w:val="1"/>
        <w:sz w:val="22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0C572897"/>
    <w:multiLevelType w:val="hybridMultilevel"/>
    <w:tmpl w:val="AD7ACD68"/>
    <w:lvl w:ilvl="0" w:tplc="A630F442">
      <w:start w:val="1"/>
      <w:numFmt w:val="decimal"/>
      <w:lvlText w:val="%1."/>
      <w:lvlJc w:val="left"/>
      <w:pPr>
        <w:ind w:left="1429" w:hanging="360"/>
      </w:pPr>
      <w:rPr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9" w15:restartNumberingAfterBreak="0">
    <w:nsid w:val="0E545F91"/>
    <w:multiLevelType w:val="multilevel"/>
    <w:tmpl w:val="3118C8D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0EFD3D45"/>
    <w:multiLevelType w:val="hybridMultilevel"/>
    <w:tmpl w:val="2912ED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0F1A049D"/>
    <w:multiLevelType w:val="hybridMultilevel"/>
    <w:tmpl w:val="351A9DCA"/>
    <w:lvl w:ilvl="0" w:tplc="DC46FFFC">
      <w:start w:val="5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0484766"/>
    <w:multiLevelType w:val="hybridMultilevel"/>
    <w:tmpl w:val="A5506422"/>
    <w:lvl w:ilvl="0" w:tplc="FAFE84D0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FAFE84D0">
      <w:start w:val="1"/>
      <w:numFmt w:val="bullet"/>
      <w:lvlText w:val=""/>
      <w:lvlJc w:val="left"/>
      <w:pPr>
        <w:ind w:left="428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3" w15:restartNumberingAfterBreak="0">
    <w:nsid w:val="108331B9"/>
    <w:multiLevelType w:val="hybridMultilevel"/>
    <w:tmpl w:val="CB86563E"/>
    <w:lvl w:ilvl="0" w:tplc="F1D86D14">
      <w:start w:val="1"/>
      <w:numFmt w:val="lowerLetter"/>
      <w:lvlText w:val="%1)"/>
      <w:lvlJc w:val="left"/>
      <w:pPr>
        <w:ind w:left="163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4" w15:restartNumberingAfterBreak="0">
    <w:nsid w:val="10B241F7"/>
    <w:multiLevelType w:val="hybridMultilevel"/>
    <w:tmpl w:val="FB1A96E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 w:val="0"/>
        <w:sz w:val="22"/>
        <w:szCs w:val="22"/>
      </w:rPr>
    </w:lvl>
    <w:lvl w:ilvl="1" w:tplc="9C608654">
      <w:start w:val="1"/>
      <w:numFmt w:val="lowerLetter"/>
      <w:lvlText w:val="%2)"/>
      <w:lvlJc w:val="left"/>
      <w:pPr>
        <w:ind w:left="1440" w:hanging="360"/>
      </w:pPr>
      <w:rPr>
        <w:rFonts w:hint="default"/>
        <w:lang w:val="pl-PL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10FB17A2"/>
    <w:multiLevelType w:val="hybridMultilevel"/>
    <w:tmpl w:val="0C7A253A"/>
    <w:lvl w:ilvl="0" w:tplc="81FC37DA">
      <w:start w:val="1"/>
      <w:numFmt w:val="decimal"/>
      <w:lvlText w:val="%1)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6" w15:restartNumberingAfterBreak="0">
    <w:nsid w:val="110E6B2A"/>
    <w:multiLevelType w:val="hybridMultilevel"/>
    <w:tmpl w:val="08E0FD8A"/>
    <w:lvl w:ilvl="0" w:tplc="2AC63F3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7" w15:restartNumberingAfterBreak="0">
    <w:nsid w:val="11117F8C"/>
    <w:multiLevelType w:val="hybridMultilevel"/>
    <w:tmpl w:val="72F243AC"/>
    <w:lvl w:ilvl="0" w:tplc="6B8A189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11872C6C"/>
    <w:multiLevelType w:val="hybridMultilevel"/>
    <w:tmpl w:val="40904542"/>
    <w:name w:val="WW8Num3823"/>
    <w:lvl w:ilvl="0" w:tplc="0415000F">
      <w:start w:val="1"/>
      <w:numFmt w:val="decimal"/>
      <w:lvlText w:val="%1)"/>
      <w:lvlJc w:val="left"/>
      <w:pPr>
        <w:tabs>
          <w:tab w:val="num" w:pos="657"/>
        </w:tabs>
        <w:ind w:left="657" w:hanging="357"/>
      </w:pPr>
      <w:rPr>
        <w:rFonts w:ascii="Arial" w:eastAsia="Times New Roman" w:hAnsi="Arial" w:cs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9" w15:restartNumberingAfterBreak="0">
    <w:nsid w:val="12B71DAA"/>
    <w:multiLevelType w:val="hybridMultilevel"/>
    <w:tmpl w:val="88746EEE"/>
    <w:lvl w:ilvl="0" w:tplc="04150001">
      <w:start w:val="1"/>
      <w:numFmt w:val="bullet"/>
      <w:lvlText w:val=""/>
      <w:lvlJc w:val="left"/>
      <w:pPr>
        <w:ind w:left="24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6" w:hanging="360"/>
      </w:pPr>
      <w:rPr>
        <w:rFonts w:ascii="Wingdings" w:hAnsi="Wingdings" w:hint="default"/>
      </w:rPr>
    </w:lvl>
  </w:abstractNum>
  <w:abstractNum w:abstractNumId="150" w15:restartNumberingAfterBreak="0">
    <w:nsid w:val="135D0A51"/>
    <w:multiLevelType w:val="hybridMultilevel"/>
    <w:tmpl w:val="2B967FE2"/>
    <w:lvl w:ilvl="0" w:tplc="747047DC">
      <w:start w:val="1"/>
      <w:numFmt w:val="lowerLetter"/>
      <w:lvlText w:val="%1)"/>
      <w:lvlJc w:val="left"/>
      <w:pPr>
        <w:ind w:left="1713" w:hanging="360"/>
      </w:pPr>
      <w:rPr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1" w15:restartNumberingAfterBreak="0">
    <w:nsid w:val="13CE72FF"/>
    <w:multiLevelType w:val="hybridMultilevel"/>
    <w:tmpl w:val="4E545A1A"/>
    <w:lvl w:ilvl="0" w:tplc="144E50F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14536CA6"/>
    <w:multiLevelType w:val="hybridMultilevel"/>
    <w:tmpl w:val="9184E906"/>
    <w:lvl w:ilvl="0" w:tplc="13CCF52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14A83008"/>
    <w:multiLevelType w:val="hybridMultilevel"/>
    <w:tmpl w:val="297A8442"/>
    <w:lvl w:ilvl="0" w:tplc="77C4F6D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4" w15:restartNumberingAfterBreak="0">
    <w:nsid w:val="15185BEE"/>
    <w:multiLevelType w:val="hybridMultilevel"/>
    <w:tmpl w:val="F9C6BA84"/>
    <w:lvl w:ilvl="0" w:tplc="5ABA09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5" w15:restartNumberingAfterBreak="0">
    <w:nsid w:val="16D346B4"/>
    <w:multiLevelType w:val="hybridMultilevel"/>
    <w:tmpl w:val="97F6493C"/>
    <w:lvl w:ilvl="0" w:tplc="E78C9E5C">
      <w:start w:val="1"/>
      <w:numFmt w:val="lowerLetter"/>
      <w:lvlText w:val="%1)"/>
      <w:lvlJc w:val="left"/>
      <w:pPr>
        <w:ind w:left="25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6" w15:restartNumberingAfterBreak="0">
    <w:nsid w:val="185E103D"/>
    <w:multiLevelType w:val="hybridMultilevel"/>
    <w:tmpl w:val="0C8CAC6E"/>
    <w:lvl w:ilvl="0" w:tplc="76DAE8D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18DD1444"/>
    <w:multiLevelType w:val="hybridMultilevel"/>
    <w:tmpl w:val="9522BFB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5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8" w15:restartNumberingAfterBreak="0">
    <w:nsid w:val="19185A0A"/>
    <w:multiLevelType w:val="hybridMultilevel"/>
    <w:tmpl w:val="DA28D26A"/>
    <w:name w:val="WW8Num2622"/>
    <w:lvl w:ilvl="0" w:tplc="9F02A0AA">
      <w:start w:val="1"/>
      <w:numFmt w:val="decimal"/>
      <w:lvlText w:val="%1)"/>
      <w:lvlJc w:val="left"/>
      <w:pPr>
        <w:ind w:left="1440" w:hanging="360"/>
      </w:pPr>
      <w:rPr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19AB6CD8"/>
    <w:multiLevelType w:val="hybridMultilevel"/>
    <w:tmpl w:val="904A075E"/>
    <w:lvl w:ilvl="0" w:tplc="DAD485A6">
      <w:start w:val="1"/>
      <w:numFmt w:val="decimal"/>
      <w:lvlText w:val="%1)"/>
      <w:lvlJc w:val="left"/>
      <w:pPr>
        <w:ind w:left="1778" w:hanging="360"/>
      </w:pPr>
      <w:rPr>
        <w:b/>
        <w:bCs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0" w15:restartNumberingAfterBreak="0">
    <w:nsid w:val="19D12FF5"/>
    <w:multiLevelType w:val="hybridMultilevel"/>
    <w:tmpl w:val="F242585E"/>
    <w:lvl w:ilvl="0" w:tplc="A442F62E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1" w15:restartNumberingAfterBreak="0">
    <w:nsid w:val="19FB5A64"/>
    <w:multiLevelType w:val="hybridMultilevel"/>
    <w:tmpl w:val="EABE3B50"/>
    <w:lvl w:ilvl="0" w:tplc="D7CC4CC8">
      <w:start w:val="1"/>
      <w:numFmt w:val="decimal"/>
      <w:lvlText w:val="%1)"/>
      <w:lvlJc w:val="left"/>
      <w:pPr>
        <w:ind w:left="1440" w:hanging="360"/>
      </w:pPr>
      <w:rPr>
        <w:b/>
        <w:bCs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1A236C54"/>
    <w:multiLevelType w:val="hybridMultilevel"/>
    <w:tmpl w:val="570E2264"/>
    <w:lvl w:ilvl="0" w:tplc="99C8F3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1C3C6208"/>
    <w:multiLevelType w:val="hybridMultilevel"/>
    <w:tmpl w:val="1FFA3506"/>
    <w:lvl w:ilvl="0" w:tplc="E4BC93A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4" w15:restartNumberingAfterBreak="0">
    <w:nsid w:val="1C4A7BD5"/>
    <w:multiLevelType w:val="hybridMultilevel"/>
    <w:tmpl w:val="3E2CB0C2"/>
    <w:lvl w:ilvl="0" w:tplc="72E08B3A">
      <w:start w:val="1"/>
      <w:numFmt w:val="decimal"/>
      <w:lvlText w:val="%1)"/>
      <w:lvlJc w:val="left"/>
      <w:pPr>
        <w:tabs>
          <w:tab w:val="num" w:pos="1163"/>
        </w:tabs>
        <w:ind w:left="1484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5" w15:restartNumberingAfterBreak="0">
    <w:nsid w:val="1DB27E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1F152CF4"/>
    <w:multiLevelType w:val="hybridMultilevel"/>
    <w:tmpl w:val="3B325BC0"/>
    <w:lvl w:ilvl="0" w:tplc="5A9EC53C">
      <w:start w:val="1"/>
      <w:numFmt w:val="lowerLetter"/>
      <w:lvlText w:val="%1)"/>
      <w:lvlJc w:val="left"/>
      <w:pPr>
        <w:ind w:left="1778" w:hanging="360"/>
      </w:pPr>
      <w:rPr>
        <w:rFonts w:eastAsia="Calibri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7" w15:restartNumberingAfterBreak="0">
    <w:nsid w:val="1F3D2769"/>
    <w:multiLevelType w:val="hybridMultilevel"/>
    <w:tmpl w:val="3B4E8CFC"/>
    <w:name w:val="WW8Num314"/>
    <w:lvl w:ilvl="0" w:tplc="D032C9F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1FDE313C"/>
    <w:multiLevelType w:val="hybridMultilevel"/>
    <w:tmpl w:val="FFFFFFFF"/>
    <w:lvl w:ilvl="0" w:tplc="3CEC9AE2">
      <w:start w:val="1"/>
      <w:numFmt w:val="lowerRoman"/>
      <w:lvlText w:val="%1."/>
      <w:lvlJc w:val="right"/>
      <w:pPr>
        <w:ind w:left="720" w:hanging="360"/>
      </w:pPr>
    </w:lvl>
    <w:lvl w:ilvl="1" w:tplc="5AB06F86">
      <w:start w:val="1"/>
      <w:numFmt w:val="lowerLetter"/>
      <w:lvlText w:val="%2."/>
      <w:lvlJc w:val="left"/>
      <w:pPr>
        <w:ind w:left="1440" w:hanging="360"/>
      </w:pPr>
    </w:lvl>
    <w:lvl w:ilvl="2" w:tplc="DC02EDFE">
      <w:start w:val="1"/>
      <w:numFmt w:val="lowerRoman"/>
      <w:lvlText w:val="%3."/>
      <w:lvlJc w:val="right"/>
      <w:pPr>
        <w:ind w:left="2160" w:hanging="180"/>
      </w:pPr>
    </w:lvl>
    <w:lvl w:ilvl="3" w:tplc="A836BB40">
      <w:start w:val="1"/>
      <w:numFmt w:val="decimal"/>
      <w:lvlText w:val="%4."/>
      <w:lvlJc w:val="left"/>
      <w:pPr>
        <w:ind w:left="2880" w:hanging="360"/>
      </w:pPr>
    </w:lvl>
    <w:lvl w:ilvl="4" w:tplc="25D22F20">
      <w:start w:val="1"/>
      <w:numFmt w:val="lowerLetter"/>
      <w:lvlText w:val="%5."/>
      <w:lvlJc w:val="left"/>
      <w:pPr>
        <w:ind w:left="3600" w:hanging="360"/>
      </w:pPr>
    </w:lvl>
    <w:lvl w:ilvl="5" w:tplc="5D62DAB8">
      <w:start w:val="1"/>
      <w:numFmt w:val="lowerRoman"/>
      <w:lvlText w:val="%6."/>
      <w:lvlJc w:val="right"/>
      <w:pPr>
        <w:ind w:left="4320" w:hanging="180"/>
      </w:pPr>
    </w:lvl>
    <w:lvl w:ilvl="6" w:tplc="5A2A6A12">
      <w:start w:val="1"/>
      <w:numFmt w:val="decimal"/>
      <w:lvlText w:val="%7."/>
      <w:lvlJc w:val="left"/>
      <w:pPr>
        <w:ind w:left="5040" w:hanging="360"/>
      </w:pPr>
    </w:lvl>
    <w:lvl w:ilvl="7" w:tplc="BD329F46">
      <w:start w:val="1"/>
      <w:numFmt w:val="lowerLetter"/>
      <w:lvlText w:val="%8."/>
      <w:lvlJc w:val="left"/>
      <w:pPr>
        <w:ind w:left="5760" w:hanging="360"/>
      </w:pPr>
    </w:lvl>
    <w:lvl w:ilvl="8" w:tplc="E2BA8F24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20035278"/>
    <w:multiLevelType w:val="hybridMultilevel"/>
    <w:tmpl w:val="8CEEF196"/>
    <w:lvl w:ilvl="0" w:tplc="B6AEAFDC">
      <w:start w:val="1"/>
      <w:numFmt w:val="decimal"/>
      <w:lvlText w:val="%1)"/>
      <w:lvlJc w:val="center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20D96435"/>
    <w:multiLevelType w:val="hybridMultilevel"/>
    <w:tmpl w:val="5F6ADB30"/>
    <w:lvl w:ilvl="0" w:tplc="5AE46F6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1" w15:restartNumberingAfterBreak="0">
    <w:nsid w:val="21EC08FC"/>
    <w:multiLevelType w:val="hybridMultilevel"/>
    <w:tmpl w:val="1FB264BC"/>
    <w:lvl w:ilvl="0" w:tplc="06289FBA">
      <w:start w:val="1"/>
      <w:numFmt w:val="decimal"/>
      <w:lvlText w:val="%1)"/>
      <w:lvlJc w:val="left"/>
      <w:pPr>
        <w:tabs>
          <w:tab w:val="num" w:pos="1163"/>
        </w:tabs>
        <w:ind w:left="148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2" w15:restartNumberingAfterBreak="0">
    <w:nsid w:val="2200000E"/>
    <w:multiLevelType w:val="hybridMultilevel"/>
    <w:tmpl w:val="E85231D2"/>
    <w:lvl w:ilvl="0" w:tplc="B8588898">
      <w:start w:val="1"/>
      <w:numFmt w:val="lowerRoman"/>
      <w:lvlText w:val="%1."/>
      <w:lvlJc w:val="right"/>
      <w:pPr>
        <w:ind w:left="240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126" w:hanging="360"/>
      </w:pPr>
    </w:lvl>
    <w:lvl w:ilvl="2" w:tplc="FFFFFFFF" w:tentative="1">
      <w:start w:val="1"/>
      <w:numFmt w:val="lowerRoman"/>
      <w:lvlText w:val="%3."/>
      <w:lvlJc w:val="right"/>
      <w:pPr>
        <w:ind w:left="3846" w:hanging="180"/>
      </w:pPr>
    </w:lvl>
    <w:lvl w:ilvl="3" w:tplc="FFFFFFFF" w:tentative="1">
      <w:start w:val="1"/>
      <w:numFmt w:val="decimal"/>
      <w:lvlText w:val="%4."/>
      <w:lvlJc w:val="left"/>
      <w:pPr>
        <w:ind w:left="4566" w:hanging="360"/>
      </w:pPr>
    </w:lvl>
    <w:lvl w:ilvl="4" w:tplc="FFFFFFFF" w:tentative="1">
      <w:start w:val="1"/>
      <w:numFmt w:val="lowerLetter"/>
      <w:lvlText w:val="%5."/>
      <w:lvlJc w:val="left"/>
      <w:pPr>
        <w:ind w:left="5286" w:hanging="360"/>
      </w:pPr>
    </w:lvl>
    <w:lvl w:ilvl="5" w:tplc="FFFFFFFF" w:tentative="1">
      <w:start w:val="1"/>
      <w:numFmt w:val="lowerRoman"/>
      <w:lvlText w:val="%6."/>
      <w:lvlJc w:val="right"/>
      <w:pPr>
        <w:ind w:left="6006" w:hanging="180"/>
      </w:pPr>
    </w:lvl>
    <w:lvl w:ilvl="6" w:tplc="FFFFFFFF" w:tentative="1">
      <w:start w:val="1"/>
      <w:numFmt w:val="decimal"/>
      <w:lvlText w:val="%7."/>
      <w:lvlJc w:val="left"/>
      <w:pPr>
        <w:ind w:left="6726" w:hanging="360"/>
      </w:pPr>
    </w:lvl>
    <w:lvl w:ilvl="7" w:tplc="FFFFFFFF" w:tentative="1">
      <w:start w:val="1"/>
      <w:numFmt w:val="lowerLetter"/>
      <w:lvlText w:val="%8."/>
      <w:lvlJc w:val="left"/>
      <w:pPr>
        <w:ind w:left="7446" w:hanging="360"/>
      </w:pPr>
    </w:lvl>
    <w:lvl w:ilvl="8" w:tplc="FFFFFFFF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73" w15:restartNumberingAfterBreak="0">
    <w:nsid w:val="228035E6"/>
    <w:multiLevelType w:val="hybridMultilevel"/>
    <w:tmpl w:val="698EE984"/>
    <w:lvl w:ilvl="0" w:tplc="33C21B14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22D46A50"/>
    <w:multiLevelType w:val="hybridMultilevel"/>
    <w:tmpl w:val="F92A451C"/>
    <w:lvl w:ilvl="0" w:tplc="D374ACAA">
      <w:start w:val="1"/>
      <w:numFmt w:val="lowerLetter"/>
      <w:lvlText w:val="%1)"/>
      <w:lvlJc w:val="left"/>
      <w:pPr>
        <w:ind w:left="163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5" w15:restartNumberingAfterBreak="0">
    <w:nsid w:val="24965281"/>
    <w:multiLevelType w:val="hybridMultilevel"/>
    <w:tmpl w:val="BF10391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6" w15:restartNumberingAfterBreak="0">
    <w:nsid w:val="24C1344D"/>
    <w:multiLevelType w:val="hybridMultilevel"/>
    <w:tmpl w:val="8CEEF196"/>
    <w:lvl w:ilvl="0" w:tplc="B6AEAFDC">
      <w:start w:val="1"/>
      <w:numFmt w:val="decimal"/>
      <w:lvlText w:val="%1)"/>
      <w:lvlJc w:val="center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655318D"/>
    <w:multiLevelType w:val="hybridMultilevel"/>
    <w:tmpl w:val="B144351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9E5474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68916AD"/>
    <w:multiLevelType w:val="hybridMultilevel"/>
    <w:tmpl w:val="72D82538"/>
    <w:lvl w:ilvl="0" w:tplc="3404D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26A824E6"/>
    <w:multiLevelType w:val="hybridMultilevel"/>
    <w:tmpl w:val="3D6CBB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2A924F2E"/>
    <w:multiLevelType w:val="hybridMultilevel"/>
    <w:tmpl w:val="E702EB06"/>
    <w:name w:val="WW8Num962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1" w15:restartNumberingAfterBreak="0">
    <w:nsid w:val="2B15771F"/>
    <w:multiLevelType w:val="hybridMultilevel"/>
    <w:tmpl w:val="7DCA0A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2" w15:restartNumberingAfterBreak="0">
    <w:nsid w:val="2BA335E9"/>
    <w:multiLevelType w:val="hybridMultilevel"/>
    <w:tmpl w:val="3FFC3920"/>
    <w:lvl w:ilvl="0" w:tplc="F51CD10E">
      <w:start w:val="1"/>
      <w:numFmt w:val="decimal"/>
      <w:lvlText w:val="%1)"/>
      <w:lvlJc w:val="left"/>
      <w:pPr>
        <w:ind w:left="1778" w:hanging="360"/>
      </w:pPr>
      <w:rPr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3" w15:restartNumberingAfterBreak="0">
    <w:nsid w:val="2EEE2CB4"/>
    <w:multiLevelType w:val="hybridMultilevel"/>
    <w:tmpl w:val="DF4AAFBE"/>
    <w:lvl w:ilvl="0" w:tplc="BF0E319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4" w15:restartNumberingAfterBreak="0">
    <w:nsid w:val="2F201FEE"/>
    <w:multiLevelType w:val="hybridMultilevel"/>
    <w:tmpl w:val="EFB0DDD8"/>
    <w:lvl w:ilvl="0" w:tplc="2EA25DD4">
      <w:start w:val="1"/>
      <w:numFmt w:val="lowerLetter"/>
      <w:lvlText w:val="%1)"/>
      <w:lvlJc w:val="left"/>
      <w:pPr>
        <w:ind w:left="2061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5" w15:restartNumberingAfterBreak="0">
    <w:nsid w:val="2F690040"/>
    <w:multiLevelType w:val="hybridMultilevel"/>
    <w:tmpl w:val="0B1C9C22"/>
    <w:lvl w:ilvl="0" w:tplc="4C860ED6">
      <w:start w:val="1"/>
      <w:numFmt w:val="decimal"/>
      <w:lvlText w:val="%1)"/>
      <w:lvlJc w:val="left"/>
      <w:pPr>
        <w:ind w:left="180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6" w15:restartNumberingAfterBreak="0">
    <w:nsid w:val="31303B6C"/>
    <w:multiLevelType w:val="hybridMultilevel"/>
    <w:tmpl w:val="28C45E08"/>
    <w:lvl w:ilvl="0" w:tplc="B72C8960">
      <w:start w:val="1"/>
      <w:numFmt w:val="decimal"/>
      <w:lvlText w:val="%1)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7" w15:restartNumberingAfterBreak="0">
    <w:nsid w:val="318E444E"/>
    <w:multiLevelType w:val="hybridMultilevel"/>
    <w:tmpl w:val="3FFC3920"/>
    <w:lvl w:ilvl="0" w:tplc="F51CD10E">
      <w:start w:val="1"/>
      <w:numFmt w:val="decimal"/>
      <w:lvlText w:val="%1)"/>
      <w:lvlJc w:val="left"/>
      <w:pPr>
        <w:ind w:left="1778" w:hanging="360"/>
      </w:pPr>
      <w:rPr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8" w15:restartNumberingAfterBreak="0">
    <w:nsid w:val="32A9B5B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9" w15:restartNumberingAfterBreak="0">
    <w:nsid w:val="3307444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Times New Roman"/>
        <w:b w:val="0"/>
        <w:color w:val="auto"/>
        <w:sz w:val="22"/>
        <w:szCs w:val="20"/>
      </w:rPr>
    </w:lvl>
  </w:abstractNum>
  <w:abstractNum w:abstractNumId="190" w15:restartNumberingAfterBreak="0">
    <w:nsid w:val="338654EB"/>
    <w:multiLevelType w:val="hybridMultilevel"/>
    <w:tmpl w:val="1A6E7324"/>
    <w:name w:val="WW8Num692"/>
    <w:lvl w:ilvl="0" w:tplc="C1EAC3B4">
      <w:start w:val="1"/>
      <w:numFmt w:val="decimal"/>
      <w:lvlText w:val="%1)"/>
      <w:lvlJc w:val="center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5C804A2"/>
    <w:multiLevelType w:val="hybridMultilevel"/>
    <w:tmpl w:val="A21EFE92"/>
    <w:lvl w:ilvl="0" w:tplc="C966E3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36122780"/>
    <w:multiLevelType w:val="hybridMultilevel"/>
    <w:tmpl w:val="FFFFFFFF"/>
    <w:lvl w:ilvl="0" w:tplc="52E6C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BCF0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482B2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6A8E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889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CE45D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325A3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9EF0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CCBD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37C5316D"/>
    <w:multiLevelType w:val="hybridMultilevel"/>
    <w:tmpl w:val="5D702E0C"/>
    <w:lvl w:ilvl="0" w:tplc="0F6E2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38543AF9"/>
    <w:multiLevelType w:val="hybridMultilevel"/>
    <w:tmpl w:val="62AE3156"/>
    <w:lvl w:ilvl="0" w:tplc="04150017">
      <w:start w:val="1"/>
      <w:numFmt w:val="lowerLetter"/>
      <w:lvlText w:val="%1)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95" w15:restartNumberingAfterBreak="0">
    <w:nsid w:val="3899BC09"/>
    <w:multiLevelType w:val="hybridMultilevel"/>
    <w:tmpl w:val="FFFFFFFF"/>
    <w:lvl w:ilvl="0" w:tplc="CDEEC4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202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ECF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E0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0F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AD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0E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84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8A5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39372391"/>
    <w:multiLevelType w:val="hybridMultilevel"/>
    <w:tmpl w:val="76CCFAA8"/>
    <w:name w:val="WW8Num38232"/>
    <w:lvl w:ilvl="0" w:tplc="FC6AF25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399831FB"/>
    <w:multiLevelType w:val="hybridMultilevel"/>
    <w:tmpl w:val="33A47FE0"/>
    <w:lvl w:ilvl="0" w:tplc="3DF2BF96">
      <w:start w:val="1"/>
      <w:numFmt w:val="decimal"/>
      <w:lvlText w:val="%1)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8" w15:restartNumberingAfterBreak="0">
    <w:nsid w:val="3A953212"/>
    <w:multiLevelType w:val="hybridMultilevel"/>
    <w:tmpl w:val="16169DF8"/>
    <w:lvl w:ilvl="0" w:tplc="D4AA095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9" w15:restartNumberingAfterBreak="0">
    <w:nsid w:val="3AFE6535"/>
    <w:multiLevelType w:val="hybridMultilevel"/>
    <w:tmpl w:val="8CEEF196"/>
    <w:lvl w:ilvl="0" w:tplc="B6AEAFDC">
      <w:start w:val="1"/>
      <w:numFmt w:val="decimal"/>
      <w:lvlText w:val="%1)"/>
      <w:lvlJc w:val="center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3CC17B56"/>
    <w:multiLevelType w:val="hybridMultilevel"/>
    <w:tmpl w:val="4B9AB8F2"/>
    <w:lvl w:ilvl="0" w:tplc="BA9C838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20EE4BA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3E5E67BC"/>
    <w:multiLevelType w:val="hybridMultilevel"/>
    <w:tmpl w:val="52B2FBD0"/>
    <w:name w:val="WW8Num382"/>
    <w:lvl w:ilvl="0" w:tplc="0000006B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2" w15:restartNumberingAfterBreak="0">
    <w:nsid w:val="3F251C90"/>
    <w:multiLevelType w:val="hybridMultilevel"/>
    <w:tmpl w:val="B8D8D992"/>
    <w:lvl w:ilvl="0" w:tplc="518AA72A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3" w15:restartNumberingAfterBreak="0">
    <w:nsid w:val="40C2020B"/>
    <w:multiLevelType w:val="hybridMultilevel"/>
    <w:tmpl w:val="8B96A14E"/>
    <w:name w:val="WW8Num38222"/>
    <w:lvl w:ilvl="0" w:tplc="FDD6AF0E">
      <w:start w:val="1"/>
      <w:numFmt w:val="lowerLetter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412915BA"/>
    <w:multiLevelType w:val="singleLevel"/>
    <w:tmpl w:val="615EB75E"/>
    <w:lvl w:ilvl="0">
      <w:start w:val="1"/>
      <w:numFmt w:val="decimal"/>
      <w:pStyle w:val="Zwykytekst3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205" w15:restartNumberingAfterBreak="0">
    <w:nsid w:val="41F93C26"/>
    <w:multiLevelType w:val="hybridMultilevel"/>
    <w:tmpl w:val="CD642B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2655AD8"/>
    <w:multiLevelType w:val="hybridMultilevel"/>
    <w:tmpl w:val="BEC8AB3C"/>
    <w:lvl w:ilvl="0" w:tplc="8DAEE18A">
      <w:start w:val="1"/>
      <w:numFmt w:val="bullet"/>
      <w:lvlText w:val="‒"/>
      <w:lvlJc w:val="left"/>
      <w:pPr>
        <w:ind w:left="277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‒"/>
      <w:lvlJc w:val="left"/>
      <w:pPr>
        <w:ind w:left="349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07" w15:restartNumberingAfterBreak="0">
    <w:nsid w:val="42FA2E22"/>
    <w:multiLevelType w:val="hybridMultilevel"/>
    <w:tmpl w:val="382EC54A"/>
    <w:lvl w:ilvl="0" w:tplc="5652FD0A">
      <w:start w:val="1"/>
      <w:numFmt w:val="decimal"/>
      <w:lvlText w:val="%1)"/>
      <w:lvlJc w:val="left"/>
      <w:pPr>
        <w:ind w:left="199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8" w15:restartNumberingAfterBreak="0">
    <w:nsid w:val="43D45252"/>
    <w:multiLevelType w:val="hybridMultilevel"/>
    <w:tmpl w:val="F18C27A2"/>
    <w:name w:val="WW8Num96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9" w15:restartNumberingAfterBreak="0">
    <w:nsid w:val="44AD752B"/>
    <w:multiLevelType w:val="hybridMultilevel"/>
    <w:tmpl w:val="B1EAE63C"/>
    <w:lvl w:ilvl="0" w:tplc="3A649056">
      <w:start w:val="1"/>
      <w:numFmt w:val="decimal"/>
      <w:lvlText w:val="%1)"/>
      <w:lvlJc w:val="right"/>
      <w:pPr>
        <w:ind w:left="1864" w:hanging="360"/>
      </w:pPr>
      <w:rPr>
        <w:rFonts w:ascii="Arial" w:eastAsia="Times New Roman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84" w:hanging="360"/>
      </w:pPr>
    </w:lvl>
    <w:lvl w:ilvl="2" w:tplc="0415001B" w:tentative="1">
      <w:start w:val="1"/>
      <w:numFmt w:val="lowerRoman"/>
      <w:lvlText w:val="%3."/>
      <w:lvlJc w:val="right"/>
      <w:pPr>
        <w:ind w:left="3304" w:hanging="180"/>
      </w:pPr>
    </w:lvl>
    <w:lvl w:ilvl="3" w:tplc="0415000F" w:tentative="1">
      <w:start w:val="1"/>
      <w:numFmt w:val="decimal"/>
      <w:lvlText w:val="%4."/>
      <w:lvlJc w:val="left"/>
      <w:pPr>
        <w:ind w:left="4024" w:hanging="360"/>
      </w:pPr>
    </w:lvl>
    <w:lvl w:ilvl="4" w:tplc="04150019" w:tentative="1">
      <w:start w:val="1"/>
      <w:numFmt w:val="lowerLetter"/>
      <w:lvlText w:val="%5."/>
      <w:lvlJc w:val="left"/>
      <w:pPr>
        <w:ind w:left="4744" w:hanging="360"/>
      </w:pPr>
    </w:lvl>
    <w:lvl w:ilvl="5" w:tplc="0415001B" w:tentative="1">
      <w:start w:val="1"/>
      <w:numFmt w:val="lowerRoman"/>
      <w:lvlText w:val="%6."/>
      <w:lvlJc w:val="right"/>
      <w:pPr>
        <w:ind w:left="5464" w:hanging="180"/>
      </w:pPr>
    </w:lvl>
    <w:lvl w:ilvl="6" w:tplc="0415000F" w:tentative="1">
      <w:start w:val="1"/>
      <w:numFmt w:val="decimal"/>
      <w:lvlText w:val="%7."/>
      <w:lvlJc w:val="left"/>
      <w:pPr>
        <w:ind w:left="6184" w:hanging="360"/>
      </w:pPr>
    </w:lvl>
    <w:lvl w:ilvl="7" w:tplc="04150019" w:tentative="1">
      <w:start w:val="1"/>
      <w:numFmt w:val="lowerLetter"/>
      <w:lvlText w:val="%8."/>
      <w:lvlJc w:val="left"/>
      <w:pPr>
        <w:ind w:left="6904" w:hanging="360"/>
      </w:pPr>
    </w:lvl>
    <w:lvl w:ilvl="8" w:tplc="0415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10" w15:restartNumberingAfterBreak="0">
    <w:nsid w:val="45517C8A"/>
    <w:multiLevelType w:val="hybridMultilevel"/>
    <w:tmpl w:val="2B1EA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7972E9B"/>
    <w:multiLevelType w:val="hybridMultilevel"/>
    <w:tmpl w:val="1E26115C"/>
    <w:lvl w:ilvl="0" w:tplc="4CE8D120">
      <w:start w:val="1"/>
      <w:numFmt w:val="decimal"/>
      <w:lvlText w:val="%1)"/>
      <w:lvlJc w:val="left"/>
      <w:pPr>
        <w:ind w:left="185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2" w15:restartNumberingAfterBreak="0">
    <w:nsid w:val="47A0129F"/>
    <w:multiLevelType w:val="hybridMultilevel"/>
    <w:tmpl w:val="064C02BA"/>
    <w:name w:val="WW8Num174"/>
    <w:lvl w:ilvl="0" w:tplc="3A1A76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01394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4A52B0B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4" w15:restartNumberingAfterBreak="0">
    <w:nsid w:val="4B3A3548"/>
    <w:multiLevelType w:val="hybridMultilevel"/>
    <w:tmpl w:val="73F4DEF6"/>
    <w:lvl w:ilvl="0" w:tplc="FFFFFFFF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bCs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215" w15:restartNumberingAfterBreak="0">
    <w:nsid w:val="4B62253E"/>
    <w:multiLevelType w:val="hybridMultilevel"/>
    <w:tmpl w:val="D12AC50A"/>
    <w:lvl w:ilvl="0" w:tplc="832EDEB0">
      <w:start w:val="1"/>
      <w:numFmt w:val="decimal"/>
      <w:lvlText w:val="%1)"/>
      <w:lvlJc w:val="left"/>
      <w:pPr>
        <w:ind w:left="185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6" w15:restartNumberingAfterBreak="0">
    <w:nsid w:val="4CA8139F"/>
    <w:multiLevelType w:val="hybridMultilevel"/>
    <w:tmpl w:val="FFFFFFFF"/>
    <w:lvl w:ilvl="0" w:tplc="1EEA4882">
      <w:start w:val="1"/>
      <w:numFmt w:val="decimal"/>
      <w:lvlText w:val="%1."/>
      <w:lvlJc w:val="left"/>
      <w:pPr>
        <w:ind w:left="720" w:hanging="360"/>
      </w:pPr>
    </w:lvl>
    <w:lvl w:ilvl="1" w:tplc="2D2EC348">
      <w:start w:val="1"/>
      <w:numFmt w:val="lowerLetter"/>
      <w:lvlText w:val="%2."/>
      <w:lvlJc w:val="left"/>
      <w:pPr>
        <w:ind w:left="1440" w:hanging="360"/>
      </w:pPr>
    </w:lvl>
    <w:lvl w:ilvl="2" w:tplc="34A638BE">
      <w:start w:val="1"/>
      <w:numFmt w:val="lowerRoman"/>
      <w:lvlText w:val="%3."/>
      <w:lvlJc w:val="right"/>
      <w:pPr>
        <w:ind w:left="2160" w:hanging="180"/>
      </w:pPr>
    </w:lvl>
    <w:lvl w:ilvl="3" w:tplc="4D205684">
      <w:start w:val="1"/>
      <w:numFmt w:val="decimal"/>
      <w:lvlText w:val="%4."/>
      <w:lvlJc w:val="left"/>
      <w:pPr>
        <w:ind w:left="2880" w:hanging="360"/>
      </w:pPr>
    </w:lvl>
    <w:lvl w:ilvl="4" w:tplc="6C6242D2">
      <w:start w:val="1"/>
      <w:numFmt w:val="lowerLetter"/>
      <w:lvlText w:val="%5."/>
      <w:lvlJc w:val="left"/>
      <w:pPr>
        <w:ind w:left="3600" w:hanging="360"/>
      </w:pPr>
    </w:lvl>
    <w:lvl w:ilvl="5" w:tplc="D73E0A12">
      <w:start w:val="1"/>
      <w:numFmt w:val="lowerRoman"/>
      <w:lvlText w:val="%6."/>
      <w:lvlJc w:val="right"/>
      <w:pPr>
        <w:ind w:left="4320" w:hanging="180"/>
      </w:pPr>
    </w:lvl>
    <w:lvl w:ilvl="6" w:tplc="CAA6BD9C">
      <w:start w:val="1"/>
      <w:numFmt w:val="decimal"/>
      <w:lvlText w:val="%7."/>
      <w:lvlJc w:val="left"/>
      <w:pPr>
        <w:ind w:left="5040" w:hanging="360"/>
      </w:pPr>
    </w:lvl>
    <w:lvl w:ilvl="7" w:tplc="9DDA5DC0">
      <w:start w:val="1"/>
      <w:numFmt w:val="lowerLetter"/>
      <w:lvlText w:val="%8."/>
      <w:lvlJc w:val="left"/>
      <w:pPr>
        <w:ind w:left="5760" w:hanging="360"/>
      </w:pPr>
    </w:lvl>
    <w:lvl w:ilvl="8" w:tplc="F1586476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4E5E29AE"/>
    <w:multiLevelType w:val="multilevel"/>
    <w:tmpl w:val="F800E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2138" w:hanging="720"/>
      </w:pPr>
      <w:rPr>
        <w:rFonts w:ascii="Arial" w:eastAsia="Times New Roman" w:hAnsi="Arial" w:cs="Arial"/>
        <w:b/>
        <w:bCs/>
        <w:sz w:val="22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sz w:val="22"/>
      </w:rPr>
    </w:lvl>
  </w:abstractNum>
  <w:abstractNum w:abstractNumId="218" w15:restartNumberingAfterBreak="0">
    <w:nsid w:val="4EA00790"/>
    <w:multiLevelType w:val="hybridMultilevel"/>
    <w:tmpl w:val="35821A84"/>
    <w:lvl w:ilvl="0" w:tplc="A748E2EA">
      <w:start w:val="1"/>
      <w:numFmt w:val="lowerLetter"/>
      <w:lvlText w:val="%1)"/>
      <w:lvlJc w:val="left"/>
      <w:pPr>
        <w:ind w:left="1778" w:hanging="360"/>
      </w:pPr>
      <w:rPr>
        <w:rFonts w:eastAsia="Calibri" w:hint="default"/>
        <w:b/>
        <w:bCs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9" w15:restartNumberingAfterBreak="0">
    <w:nsid w:val="512C5C54"/>
    <w:multiLevelType w:val="hybridMultilevel"/>
    <w:tmpl w:val="9CD4EA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30D71B6"/>
    <w:multiLevelType w:val="hybridMultilevel"/>
    <w:tmpl w:val="3FFC3920"/>
    <w:lvl w:ilvl="0" w:tplc="F51CD10E">
      <w:start w:val="1"/>
      <w:numFmt w:val="decimal"/>
      <w:lvlText w:val="%1)"/>
      <w:lvlJc w:val="left"/>
      <w:pPr>
        <w:ind w:left="1778" w:hanging="360"/>
      </w:pPr>
      <w:rPr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1" w15:restartNumberingAfterBreak="0">
    <w:nsid w:val="53DC71B7"/>
    <w:multiLevelType w:val="hybridMultilevel"/>
    <w:tmpl w:val="C41CE13A"/>
    <w:lvl w:ilvl="0" w:tplc="4C5483BC">
      <w:start w:val="1"/>
      <w:numFmt w:val="decimal"/>
      <w:lvlText w:val="%1)"/>
      <w:lvlJc w:val="right"/>
      <w:pPr>
        <w:ind w:left="1864" w:hanging="360"/>
      </w:pPr>
      <w:rPr>
        <w:rFonts w:ascii="Arial" w:eastAsia="Times New Roman" w:hAnsi="Arial" w:cs="Arial" w:hint="default"/>
        <w:b/>
        <w:bCs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84" w:hanging="360"/>
      </w:pPr>
    </w:lvl>
    <w:lvl w:ilvl="2" w:tplc="0415001B" w:tentative="1">
      <w:start w:val="1"/>
      <w:numFmt w:val="lowerRoman"/>
      <w:lvlText w:val="%3."/>
      <w:lvlJc w:val="right"/>
      <w:pPr>
        <w:ind w:left="3304" w:hanging="180"/>
      </w:pPr>
    </w:lvl>
    <w:lvl w:ilvl="3" w:tplc="0415000F" w:tentative="1">
      <w:start w:val="1"/>
      <w:numFmt w:val="decimal"/>
      <w:lvlText w:val="%4."/>
      <w:lvlJc w:val="left"/>
      <w:pPr>
        <w:ind w:left="4024" w:hanging="360"/>
      </w:pPr>
    </w:lvl>
    <w:lvl w:ilvl="4" w:tplc="04150019" w:tentative="1">
      <w:start w:val="1"/>
      <w:numFmt w:val="lowerLetter"/>
      <w:lvlText w:val="%5."/>
      <w:lvlJc w:val="left"/>
      <w:pPr>
        <w:ind w:left="4744" w:hanging="360"/>
      </w:pPr>
    </w:lvl>
    <w:lvl w:ilvl="5" w:tplc="0415001B" w:tentative="1">
      <w:start w:val="1"/>
      <w:numFmt w:val="lowerRoman"/>
      <w:lvlText w:val="%6."/>
      <w:lvlJc w:val="right"/>
      <w:pPr>
        <w:ind w:left="5464" w:hanging="180"/>
      </w:pPr>
    </w:lvl>
    <w:lvl w:ilvl="6" w:tplc="0415000F" w:tentative="1">
      <w:start w:val="1"/>
      <w:numFmt w:val="decimal"/>
      <w:lvlText w:val="%7."/>
      <w:lvlJc w:val="left"/>
      <w:pPr>
        <w:ind w:left="6184" w:hanging="360"/>
      </w:pPr>
    </w:lvl>
    <w:lvl w:ilvl="7" w:tplc="04150019" w:tentative="1">
      <w:start w:val="1"/>
      <w:numFmt w:val="lowerLetter"/>
      <w:lvlText w:val="%8."/>
      <w:lvlJc w:val="left"/>
      <w:pPr>
        <w:ind w:left="6904" w:hanging="360"/>
      </w:pPr>
    </w:lvl>
    <w:lvl w:ilvl="8" w:tplc="0415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22" w15:restartNumberingAfterBreak="0">
    <w:nsid w:val="53ED7562"/>
    <w:multiLevelType w:val="multilevel"/>
    <w:tmpl w:val="3FD66AE4"/>
    <w:name w:val="WW8Num1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3" w15:restartNumberingAfterBreak="0">
    <w:nsid w:val="5476714B"/>
    <w:multiLevelType w:val="hybridMultilevel"/>
    <w:tmpl w:val="153263AC"/>
    <w:lvl w:ilvl="0" w:tplc="14A2CB3C">
      <w:start w:val="1"/>
      <w:numFmt w:val="lowerRoman"/>
      <w:lvlText w:val="%1."/>
      <w:lvlJc w:val="right"/>
      <w:pPr>
        <w:ind w:left="240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224" w15:restartNumberingAfterBreak="0">
    <w:nsid w:val="54D777E7"/>
    <w:multiLevelType w:val="hybridMultilevel"/>
    <w:tmpl w:val="7E7CD1EC"/>
    <w:name w:val="WW8Num332"/>
    <w:lvl w:ilvl="0" w:tplc="F5B47F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55BD750D"/>
    <w:multiLevelType w:val="hybridMultilevel"/>
    <w:tmpl w:val="964A0A16"/>
    <w:lvl w:ilvl="0" w:tplc="3812579A">
      <w:start w:val="1"/>
      <w:numFmt w:val="decimal"/>
      <w:lvlText w:val="%1)"/>
      <w:lvlJc w:val="left"/>
      <w:pPr>
        <w:ind w:left="114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7" w15:restartNumberingAfterBreak="0">
    <w:nsid w:val="574658A0"/>
    <w:multiLevelType w:val="multilevel"/>
    <w:tmpl w:val="32ECF044"/>
    <w:name w:val="WW8Num612"/>
    <w:lvl w:ilvl="0">
      <w:start w:val="13"/>
      <w:numFmt w:val="decimal"/>
      <w:lvlText w:val="%1."/>
      <w:lvlJc w:val="left"/>
      <w:pPr>
        <w:tabs>
          <w:tab w:val="num" w:pos="709"/>
        </w:tabs>
        <w:ind w:left="927" w:hanging="360"/>
      </w:pPr>
      <w:rPr>
        <w:rFonts w:ascii="Times New Roman" w:hAnsi="Times New Roman" w:cs="Times New Roman" w:hint="default"/>
        <w:sz w:val="18"/>
        <w:szCs w:val="22"/>
      </w:rPr>
    </w:lvl>
    <w:lvl w:ilvl="1">
      <w:start w:val="3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47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087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07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sz w:val="22"/>
        <w:szCs w:val="22"/>
      </w:rPr>
    </w:lvl>
    <w:lvl w:ilvl="6">
      <w:start w:val="2"/>
      <w:numFmt w:val="upperRoman"/>
      <w:lvlText w:val="%7."/>
      <w:lvlJc w:val="left"/>
      <w:pPr>
        <w:tabs>
          <w:tab w:val="num" w:pos="0"/>
        </w:tabs>
        <w:ind w:left="5607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hint="default"/>
      </w:rPr>
    </w:lvl>
  </w:abstractNum>
  <w:abstractNum w:abstractNumId="228" w15:restartNumberingAfterBreak="0">
    <w:nsid w:val="57CF71C3"/>
    <w:multiLevelType w:val="hybridMultilevel"/>
    <w:tmpl w:val="A8BA9792"/>
    <w:lvl w:ilvl="0" w:tplc="F6409DDC">
      <w:start w:val="1"/>
      <w:numFmt w:val="decimal"/>
      <w:lvlText w:val="%1)"/>
      <w:lvlJc w:val="left"/>
      <w:pPr>
        <w:ind w:left="720" w:hanging="360"/>
      </w:pPr>
      <w:rPr>
        <w:b/>
        <w:bCs w:val="0"/>
        <w:color w:val="auto"/>
      </w:rPr>
    </w:lvl>
    <w:lvl w:ilvl="1" w:tplc="56C08812">
      <w:start w:val="1"/>
      <w:numFmt w:val="lowerLetter"/>
      <w:lvlText w:val="%2)"/>
      <w:lvlJc w:val="left"/>
      <w:pPr>
        <w:ind w:left="216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7DB3F49"/>
    <w:multiLevelType w:val="hybridMultilevel"/>
    <w:tmpl w:val="4E28C558"/>
    <w:lvl w:ilvl="0" w:tplc="514C482C">
      <w:start w:val="1"/>
      <w:numFmt w:val="lowerLetter"/>
      <w:lvlText w:val="%1)"/>
      <w:lvlJc w:val="left"/>
      <w:pPr>
        <w:ind w:left="2061" w:hanging="360"/>
      </w:pPr>
      <w:rPr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0" w15:restartNumberingAfterBreak="0">
    <w:nsid w:val="580C0AAB"/>
    <w:multiLevelType w:val="multilevel"/>
    <w:tmpl w:val="4F84E216"/>
    <w:name w:val="WW8Num174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1" w15:restartNumberingAfterBreak="0">
    <w:nsid w:val="58A57071"/>
    <w:multiLevelType w:val="hybridMultilevel"/>
    <w:tmpl w:val="7D64C86A"/>
    <w:lvl w:ilvl="0" w:tplc="277ADABA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2" w15:restartNumberingAfterBreak="0">
    <w:nsid w:val="58D943EB"/>
    <w:multiLevelType w:val="hybridMultilevel"/>
    <w:tmpl w:val="35BCEB8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  <w:bCs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5AAA6A7C"/>
    <w:multiLevelType w:val="hybridMultilevel"/>
    <w:tmpl w:val="ACDACA76"/>
    <w:lvl w:ilvl="0" w:tplc="C05659D8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AAD64F1"/>
    <w:multiLevelType w:val="hybridMultilevel"/>
    <w:tmpl w:val="75F0E0EE"/>
    <w:lvl w:ilvl="0" w:tplc="A650C7EA">
      <w:start w:val="1"/>
      <w:numFmt w:val="decimal"/>
      <w:lvlText w:val="%1)"/>
      <w:lvlJc w:val="left"/>
      <w:pPr>
        <w:ind w:left="128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5" w15:restartNumberingAfterBreak="0">
    <w:nsid w:val="5AE434B6"/>
    <w:multiLevelType w:val="hybridMultilevel"/>
    <w:tmpl w:val="F83E2E58"/>
    <w:lvl w:ilvl="0" w:tplc="63CE50F8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6" w15:restartNumberingAfterBreak="0">
    <w:nsid w:val="5B1A4CA4"/>
    <w:multiLevelType w:val="hybridMultilevel"/>
    <w:tmpl w:val="1AC8EB86"/>
    <w:lvl w:ilvl="0" w:tplc="218C5F52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7" w15:restartNumberingAfterBreak="0">
    <w:nsid w:val="5BDA01E2"/>
    <w:multiLevelType w:val="hybridMultilevel"/>
    <w:tmpl w:val="153263AC"/>
    <w:lvl w:ilvl="0" w:tplc="FFFFFFFF">
      <w:start w:val="1"/>
      <w:numFmt w:val="lowerRoman"/>
      <w:lvlText w:val="%1."/>
      <w:lvlJc w:val="right"/>
      <w:pPr>
        <w:ind w:left="240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126" w:hanging="360"/>
      </w:pPr>
    </w:lvl>
    <w:lvl w:ilvl="2" w:tplc="FFFFFFFF" w:tentative="1">
      <w:start w:val="1"/>
      <w:numFmt w:val="lowerRoman"/>
      <w:lvlText w:val="%3."/>
      <w:lvlJc w:val="right"/>
      <w:pPr>
        <w:ind w:left="3846" w:hanging="180"/>
      </w:pPr>
    </w:lvl>
    <w:lvl w:ilvl="3" w:tplc="FFFFFFFF" w:tentative="1">
      <w:start w:val="1"/>
      <w:numFmt w:val="decimal"/>
      <w:lvlText w:val="%4."/>
      <w:lvlJc w:val="left"/>
      <w:pPr>
        <w:ind w:left="4566" w:hanging="360"/>
      </w:pPr>
    </w:lvl>
    <w:lvl w:ilvl="4" w:tplc="FFFFFFFF" w:tentative="1">
      <w:start w:val="1"/>
      <w:numFmt w:val="lowerLetter"/>
      <w:lvlText w:val="%5."/>
      <w:lvlJc w:val="left"/>
      <w:pPr>
        <w:ind w:left="5286" w:hanging="360"/>
      </w:pPr>
    </w:lvl>
    <w:lvl w:ilvl="5" w:tplc="FFFFFFFF" w:tentative="1">
      <w:start w:val="1"/>
      <w:numFmt w:val="lowerRoman"/>
      <w:lvlText w:val="%6."/>
      <w:lvlJc w:val="right"/>
      <w:pPr>
        <w:ind w:left="6006" w:hanging="180"/>
      </w:pPr>
    </w:lvl>
    <w:lvl w:ilvl="6" w:tplc="FFFFFFFF" w:tentative="1">
      <w:start w:val="1"/>
      <w:numFmt w:val="decimal"/>
      <w:lvlText w:val="%7."/>
      <w:lvlJc w:val="left"/>
      <w:pPr>
        <w:ind w:left="6726" w:hanging="360"/>
      </w:pPr>
    </w:lvl>
    <w:lvl w:ilvl="7" w:tplc="FFFFFFFF" w:tentative="1">
      <w:start w:val="1"/>
      <w:numFmt w:val="lowerLetter"/>
      <w:lvlText w:val="%8."/>
      <w:lvlJc w:val="left"/>
      <w:pPr>
        <w:ind w:left="7446" w:hanging="360"/>
      </w:pPr>
    </w:lvl>
    <w:lvl w:ilvl="8" w:tplc="FFFFFFFF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238" w15:restartNumberingAfterBreak="0">
    <w:nsid w:val="60EA3EDB"/>
    <w:multiLevelType w:val="multilevel"/>
    <w:tmpl w:val="923ECA6E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39" w15:restartNumberingAfterBreak="0">
    <w:nsid w:val="635E54AD"/>
    <w:multiLevelType w:val="hybridMultilevel"/>
    <w:tmpl w:val="F6EAF40E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</w:lvl>
    <w:lvl w:ilvl="2" w:tplc="CF989A1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4084AD1"/>
    <w:multiLevelType w:val="multilevel"/>
    <w:tmpl w:val="539023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1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  <w:b w:val="0"/>
        <w:sz w:val="18"/>
        <w:szCs w:val="18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41" w15:restartNumberingAfterBreak="0">
    <w:nsid w:val="64BC5A2C"/>
    <w:multiLevelType w:val="hybridMultilevel"/>
    <w:tmpl w:val="39A04106"/>
    <w:lvl w:ilvl="0" w:tplc="E93A0FAE">
      <w:start w:val="1"/>
      <w:numFmt w:val="lowerLetter"/>
      <w:lvlText w:val="%1)"/>
      <w:lvlJc w:val="left"/>
      <w:pPr>
        <w:ind w:left="2061" w:hanging="360"/>
      </w:pPr>
      <w:rPr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2" w15:restartNumberingAfterBreak="0">
    <w:nsid w:val="65677926"/>
    <w:multiLevelType w:val="hybridMultilevel"/>
    <w:tmpl w:val="763E8B20"/>
    <w:lvl w:ilvl="0" w:tplc="D79AE2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F4B1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6571762D"/>
    <w:multiLevelType w:val="hybridMultilevel"/>
    <w:tmpl w:val="F99C597C"/>
    <w:lvl w:ilvl="0" w:tplc="2AC63F3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4" w15:restartNumberingAfterBreak="0">
    <w:nsid w:val="65832874"/>
    <w:multiLevelType w:val="hybridMultilevel"/>
    <w:tmpl w:val="3E107BA6"/>
    <w:name w:val="WW8Num142222"/>
    <w:lvl w:ilvl="0" w:tplc="CAD02A14">
      <w:start w:val="1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583C3A0"/>
    <w:multiLevelType w:val="hybridMultilevel"/>
    <w:tmpl w:val="FFFFFFFF"/>
    <w:lvl w:ilvl="0" w:tplc="DEA85908">
      <w:start w:val="1"/>
      <w:numFmt w:val="decimal"/>
      <w:lvlText w:val="%1."/>
      <w:lvlJc w:val="left"/>
      <w:pPr>
        <w:ind w:left="720" w:hanging="360"/>
      </w:pPr>
    </w:lvl>
    <w:lvl w:ilvl="1" w:tplc="205234C4">
      <w:start w:val="1"/>
      <w:numFmt w:val="lowerLetter"/>
      <w:lvlText w:val="%2."/>
      <w:lvlJc w:val="left"/>
      <w:pPr>
        <w:ind w:left="1440" w:hanging="360"/>
      </w:pPr>
    </w:lvl>
    <w:lvl w:ilvl="2" w:tplc="C3925DF6">
      <w:start w:val="1"/>
      <w:numFmt w:val="lowerRoman"/>
      <w:lvlText w:val="%3."/>
      <w:lvlJc w:val="right"/>
      <w:pPr>
        <w:ind w:left="2160" w:hanging="180"/>
      </w:pPr>
    </w:lvl>
    <w:lvl w:ilvl="3" w:tplc="3F1EB2AC">
      <w:start w:val="1"/>
      <w:numFmt w:val="decimal"/>
      <w:lvlText w:val="%4."/>
      <w:lvlJc w:val="left"/>
      <w:pPr>
        <w:ind w:left="2880" w:hanging="360"/>
      </w:pPr>
    </w:lvl>
    <w:lvl w:ilvl="4" w:tplc="FC803DDC">
      <w:start w:val="1"/>
      <w:numFmt w:val="lowerLetter"/>
      <w:lvlText w:val="%5."/>
      <w:lvlJc w:val="left"/>
      <w:pPr>
        <w:ind w:left="3600" w:hanging="360"/>
      </w:pPr>
    </w:lvl>
    <w:lvl w:ilvl="5" w:tplc="ABBE181A">
      <w:start w:val="1"/>
      <w:numFmt w:val="lowerRoman"/>
      <w:lvlText w:val="%6."/>
      <w:lvlJc w:val="right"/>
      <w:pPr>
        <w:ind w:left="4320" w:hanging="180"/>
      </w:pPr>
    </w:lvl>
    <w:lvl w:ilvl="6" w:tplc="20AE26EA">
      <w:start w:val="1"/>
      <w:numFmt w:val="decimal"/>
      <w:lvlText w:val="%7."/>
      <w:lvlJc w:val="left"/>
      <w:pPr>
        <w:ind w:left="5040" w:hanging="360"/>
      </w:pPr>
    </w:lvl>
    <w:lvl w:ilvl="7" w:tplc="5FEE902E">
      <w:start w:val="1"/>
      <w:numFmt w:val="lowerLetter"/>
      <w:lvlText w:val="%8."/>
      <w:lvlJc w:val="left"/>
      <w:pPr>
        <w:ind w:left="5760" w:hanging="360"/>
      </w:pPr>
    </w:lvl>
    <w:lvl w:ilvl="8" w:tplc="B7ACF24A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6AB6836"/>
    <w:multiLevelType w:val="hybridMultilevel"/>
    <w:tmpl w:val="46E669D8"/>
    <w:lvl w:ilvl="0" w:tplc="8DAEE18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6CD188B"/>
    <w:multiLevelType w:val="hybridMultilevel"/>
    <w:tmpl w:val="10FA8252"/>
    <w:lvl w:ilvl="0" w:tplc="EA9CED78">
      <w:start w:val="1"/>
      <w:numFmt w:val="decimal"/>
      <w:lvlText w:val="%1)"/>
      <w:lvlJc w:val="left"/>
      <w:pPr>
        <w:ind w:left="185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8" w15:restartNumberingAfterBreak="0">
    <w:nsid w:val="677F3718"/>
    <w:multiLevelType w:val="hybridMultilevel"/>
    <w:tmpl w:val="C1A80548"/>
    <w:name w:val="WW8Num1742"/>
    <w:lvl w:ilvl="0" w:tplc="18F0F7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bCs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 w15:restartNumberingAfterBreak="0">
    <w:nsid w:val="67B7AA2A"/>
    <w:multiLevelType w:val="hybridMultilevel"/>
    <w:tmpl w:val="C142A780"/>
    <w:lvl w:ilvl="0" w:tplc="4CE66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2E54B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2C63C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7AF3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18D0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700311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E4F1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5CFE4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6F2F1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 w15:restartNumberingAfterBreak="0">
    <w:nsid w:val="67D2374C"/>
    <w:multiLevelType w:val="hybridMultilevel"/>
    <w:tmpl w:val="8DDA5C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E1A0984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251" w15:restartNumberingAfterBreak="0">
    <w:nsid w:val="68A67CEA"/>
    <w:multiLevelType w:val="hybridMultilevel"/>
    <w:tmpl w:val="EF82F3C4"/>
    <w:lvl w:ilvl="0" w:tplc="4642C234">
      <w:start w:val="1"/>
      <w:numFmt w:val="decimal"/>
      <w:lvlText w:val="%1)"/>
      <w:lvlJc w:val="left"/>
      <w:pPr>
        <w:tabs>
          <w:tab w:val="num" w:pos="991"/>
        </w:tabs>
        <w:ind w:left="991" w:hanging="283"/>
      </w:pPr>
      <w:rPr>
        <w:rFonts w:hint="default"/>
        <w:b/>
        <w:bCs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52" w15:restartNumberingAfterBreak="0">
    <w:nsid w:val="68F54783"/>
    <w:multiLevelType w:val="hybridMultilevel"/>
    <w:tmpl w:val="BD0C001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3" w15:restartNumberingAfterBreak="0">
    <w:nsid w:val="6D082911"/>
    <w:multiLevelType w:val="hybridMultilevel"/>
    <w:tmpl w:val="C38077CE"/>
    <w:lvl w:ilvl="0" w:tplc="CF3E08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406" w:hanging="36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4" w15:restartNumberingAfterBreak="0">
    <w:nsid w:val="6D5E0652"/>
    <w:multiLevelType w:val="hybridMultilevel"/>
    <w:tmpl w:val="AC221C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5" w15:restartNumberingAfterBreak="0">
    <w:nsid w:val="6DAD5C12"/>
    <w:multiLevelType w:val="hybridMultilevel"/>
    <w:tmpl w:val="5A32C0B4"/>
    <w:lvl w:ilvl="0" w:tplc="51549C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 w15:restartNumberingAfterBreak="0">
    <w:nsid w:val="6DC73CCE"/>
    <w:multiLevelType w:val="hybridMultilevel"/>
    <w:tmpl w:val="F4FA9D86"/>
    <w:lvl w:ilvl="0" w:tplc="B738618E">
      <w:start w:val="1"/>
      <w:numFmt w:val="decimal"/>
      <w:lvlText w:val="%1)"/>
      <w:lvlJc w:val="left"/>
      <w:pPr>
        <w:ind w:left="16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7" w15:restartNumberingAfterBreak="0">
    <w:nsid w:val="6EAA3C95"/>
    <w:multiLevelType w:val="hybridMultilevel"/>
    <w:tmpl w:val="E65E2D98"/>
    <w:name w:val="WW8Num96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8" w15:restartNumberingAfterBreak="0">
    <w:nsid w:val="6F7E7B15"/>
    <w:multiLevelType w:val="multilevel"/>
    <w:tmpl w:val="23584F18"/>
    <w:name w:val="WW8Num96"/>
    <w:lvl w:ilvl="0">
      <w:start w:val="13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1E47834"/>
    <w:multiLevelType w:val="hybridMultilevel"/>
    <w:tmpl w:val="EFB0DDD8"/>
    <w:lvl w:ilvl="0" w:tplc="2EA25DD4">
      <w:start w:val="1"/>
      <w:numFmt w:val="lowerLetter"/>
      <w:lvlText w:val="%1)"/>
      <w:lvlJc w:val="left"/>
      <w:pPr>
        <w:ind w:left="2061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1" w15:restartNumberingAfterBreak="0">
    <w:nsid w:val="72365B96"/>
    <w:multiLevelType w:val="hybridMultilevel"/>
    <w:tmpl w:val="8AD461FE"/>
    <w:lvl w:ilvl="0" w:tplc="C7C462B0">
      <w:start w:val="1"/>
      <w:numFmt w:val="lowerLetter"/>
      <w:lvlText w:val="%1)"/>
      <w:lvlJc w:val="left"/>
      <w:pPr>
        <w:ind w:left="163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2" w15:restartNumberingAfterBreak="0">
    <w:nsid w:val="72A278C8"/>
    <w:multiLevelType w:val="hybridMultilevel"/>
    <w:tmpl w:val="28D4D78E"/>
    <w:lvl w:ilvl="0" w:tplc="0415001B">
      <w:start w:val="1"/>
      <w:numFmt w:val="lowerRoman"/>
      <w:lvlText w:val="%1."/>
      <w:lvlJc w:val="right"/>
      <w:pPr>
        <w:ind w:left="21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3" w15:restartNumberingAfterBreak="0">
    <w:nsid w:val="735A1EF6"/>
    <w:multiLevelType w:val="hybridMultilevel"/>
    <w:tmpl w:val="5DC48430"/>
    <w:lvl w:ilvl="0" w:tplc="FFFFFFFF">
      <w:start w:val="1"/>
      <w:numFmt w:val="decimal"/>
      <w:lvlText w:val="%1)"/>
      <w:lvlJc w:val="left"/>
      <w:pPr>
        <w:tabs>
          <w:tab w:val="num" w:pos="1163"/>
        </w:tabs>
        <w:ind w:left="148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4" w15:restartNumberingAfterBreak="0">
    <w:nsid w:val="73B25197"/>
    <w:multiLevelType w:val="hybridMultilevel"/>
    <w:tmpl w:val="8C1238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3DA55F6"/>
    <w:multiLevelType w:val="multilevel"/>
    <w:tmpl w:val="2BE2FD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3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 w15:restartNumberingAfterBreak="0">
    <w:nsid w:val="74A22DC9"/>
    <w:multiLevelType w:val="hybridMultilevel"/>
    <w:tmpl w:val="2EEA1BAC"/>
    <w:lvl w:ilvl="0" w:tplc="14E287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4AA78A3"/>
    <w:multiLevelType w:val="hybridMultilevel"/>
    <w:tmpl w:val="59989A10"/>
    <w:lvl w:ilvl="0" w:tplc="FFFFFFFF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8" w15:restartNumberingAfterBreak="0">
    <w:nsid w:val="759E0E98"/>
    <w:multiLevelType w:val="hybridMultilevel"/>
    <w:tmpl w:val="9522BFB0"/>
    <w:lvl w:ilvl="0" w:tplc="CD804404">
      <w:start w:val="1"/>
      <w:numFmt w:val="decimal"/>
      <w:lvlText w:val="%1)"/>
      <w:lvlJc w:val="left"/>
      <w:pPr>
        <w:tabs>
          <w:tab w:val="num" w:pos="1281"/>
        </w:tabs>
        <w:ind w:left="1281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9" w15:restartNumberingAfterBreak="0">
    <w:nsid w:val="75F6319F"/>
    <w:multiLevelType w:val="hybridMultilevel"/>
    <w:tmpl w:val="32266D00"/>
    <w:lvl w:ilvl="0" w:tplc="0854FF08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0" w15:restartNumberingAfterBreak="0">
    <w:nsid w:val="764C134F"/>
    <w:multiLevelType w:val="hybridMultilevel"/>
    <w:tmpl w:val="FFFFFFFF"/>
    <w:lvl w:ilvl="0" w:tplc="0CD824A0">
      <w:start w:val="1"/>
      <w:numFmt w:val="decimal"/>
      <w:lvlText w:val="%1."/>
      <w:lvlJc w:val="left"/>
      <w:pPr>
        <w:ind w:left="720" w:hanging="360"/>
      </w:pPr>
    </w:lvl>
    <w:lvl w:ilvl="1" w:tplc="8AD6B412">
      <w:start w:val="1"/>
      <w:numFmt w:val="lowerLetter"/>
      <w:lvlText w:val="%2."/>
      <w:lvlJc w:val="left"/>
      <w:pPr>
        <w:ind w:left="1440" w:hanging="360"/>
      </w:pPr>
    </w:lvl>
    <w:lvl w:ilvl="2" w:tplc="AE403BC8">
      <w:start w:val="1"/>
      <w:numFmt w:val="lowerRoman"/>
      <w:lvlText w:val="%3."/>
      <w:lvlJc w:val="right"/>
      <w:pPr>
        <w:ind w:left="2160" w:hanging="180"/>
      </w:pPr>
    </w:lvl>
    <w:lvl w:ilvl="3" w:tplc="BB227DBA">
      <w:start w:val="1"/>
      <w:numFmt w:val="decimal"/>
      <w:lvlText w:val="%4."/>
      <w:lvlJc w:val="left"/>
      <w:pPr>
        <w:ind w:left="2880" w:hanging="360"/>
      </w:pPr>
    </w:lvl>
    <w:lvl w:ilvl="4" w:tplc="BC021936">
      <w:start w:val="1"/>
      <w:numFmt w:val="lowerLetter"/>
      <w:lvlText w:val="%5."/>
      <w:lvlJc w:val="left"/>
      <w:pPr>
        <w:ind w:left="3600" w:hanging="360"/>
      </w:pPr>
    </w:lvl>
    <w:lvl w:ilvl="5" w:tplc="77D6DDDA">
      <w:start w:val="1"/>
      <w:numFmt w:val="lowerRoman"/>
      <w:lvlText w:val="%6."/>
      <w:lvlJc w:val="right"/>
      <w:pPr>
        <w:ind w:left="4320" w:hanging="180"/>
      </w:pPr>
    </w:lvl>
    <w:lvl w:ilvl="6" w:tplc="7CC86BB0">
      <w:start w:val="1"/>
      <w:numFmt w:val="decimal"/>
      <w:lvlText w:val="%7."/>
      <w:lvlJc w:val="left"/>
      <w:pPr>
        <w:ind w:left="5040" w:hanging="360"/>
      </w:pPr>
    </w:lvl>
    <w:lvl w:ilvl="7" w:tplc="C7D26056">
      <w:start w:val="1"/>
      <w:numFmt w:val="lowerLetter"/>
      <w:lvlText w:val="%8."/>
      <w:lvlJc w:val="left"/>
      <w:pPr>
        <w:ind w:left="5760" w:hanging="360"/>
      </w:pPr>
    </w:lvl>
    <w:lvl w:ilvl="8" w:tplc="34D8CBBA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7750FD1"/>
    <w:multiLevelType w:val="hybridMultilevel"/>
    <w:tmpl w:val="9CD4EA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83732C1"/>
    <w:multiLevelType w:val="hybridMultilevel"/>
    <w:tmpl w:val="0ACCA1DE"/>
    <w:lvl w:ilvl="0" w:tplc="5F84A0BA">
      <w:start w:val="1"/>
      <w:numFmt w:val="lowerRoman"/>
      <w:lvlText w:val="%1."/>
      <w:lvlJc w:val="right"/>
      <w:pPr>
        <w:ind w:left="240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273" w15:restartNumberingAfterBreak="0">
    <w:nsid w:val="79D545C1"/>
    <w:multiLevelType w:val="hybridMultilevel"/>
    <w:tmpl w:val="1628703A"/>
    <w:lvl w:ilvl="0" w:tplc="DE6EB8EE">
      <w:start w:val="1"/>
      <w:numFmt w:val="decimal"/>
      <w:lvlText w:val="%1)"/>
      <w:lvlJc w:val="left"/>
      <w:pPr>
        <w:ind w:left="1778" w:hanging="360"/>
      </w:pPr>
      <w:rPr>
        <w:b/>
        <w:bCs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4" w15:restartNumberingAfterBreak="0">
    <w:nsid w:val="7AC53C7D"/>
    <w:multiLevelType w:val="hybridMultilevel"/>
    <w:tmpl w:val="8ED2B98A"/>
    <w:name w:val="WW8Num1110"/>
    <w:lvl w:ilvl="0" w:tplc="70700096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B3D24BE"/>
    <w:multiLevelType w:val="hybridMultilevel"/>
    <w:tmpl w:val="C6BC9246"/>
    <w:lvl w:ilvl="0" w:tplc="1E201F26">
      <w:start w:val="1"/>
      <w:numFmt w:val="lowerRoman"/>
      <w:lvlText w:val="(%1)"/>
      <w:lvlJc w:val="left"/>
      <w:pPr>
        <w:ind w:left="3555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6" w15:restartNumberingAfterBreak="0">
    <w:nsid w:val="7D5B6632"/>
    <w:multiLevelType w:val="hybridMultilevel"/>
    <w:tmpl w:val="81260670"/>
    <w:lvl w:ilvl="0" w:tplc="61542E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DA32A48"/>
    <w:multiLevelType w:val="hybridMultilevel"/>
    <w:tmpl w:val="5EA425E4"/>
    <w:lvl w:ilvl="0" w:tplc="026E8FC2">
      <w:start w:val="1"/>
      <w:numFmt w:val="decimal"/>
      <w:lvlText w:val="%1)"/>
      <w:lvlJc w:val="left"/>
      <w:pPr>
        <w:tabs>
          <w:tab w:val="num" w:pos="1281"/>
        </w:tabs>
        <w:ind w:left="1281" w:hanging="357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8" w15:restartNumberingAfterBreak="0">
    <w:nsid w:val="7E1007A6"/>
    <w:multiLevelType w:val="hybridMultilevel"/>
    <w:tmpl w:val="258A9BFC"/>
    <w:lvl w:ilvl="0" w:tplc="E4BC93A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9" w15:restartNumberingAfterBreak="0">
    <w:nsid w:val="7E822622"/>
    <w:multiLevelType w:val="hybridMultilevel"/>
    <w:tmpl w:val="B78AD3CC"/>
    <w:lvl w:ilvl="0" w:tplc="7700D00C">
      <w:start w:val="1"/>
      <w:numFmt w:val="bullet"/>
      <w:lvlText w:val="-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436680837">
    <w:abstractNumId w:val="249"/>
  </w:num>
  <w:num w:numId="2" w16cid:durableId="911625882">
    <w:abstractNumId w:val="192"/>
  </w:num>
  <w:num w:numId="3" w16cid:durableId="221597976">
    <w:abstractNumId w:val="195"/>
  </w:num>
  <w:num w:numId="4" w16cid:durableId="1730113533">
    <w:abstractNumId w:val="270"/>
  </w:num>
  <w:num w:numId="5" w16cid:durableId="2038237517">
    <w:abstractNumId w:val="216"/>
  </w:num>
  <w:num w:numId="6" w16cid:durableId="833766044">
    <w:abstractNumId w:val="168"/>
  </w:num>
  <w:num w:numId="7" w16cid:durableId="1839534746">
    <w:abstractNumId w:val="245"/>
  </w:num>
  <w:num w:numId="8" w16cid:durableId="392847439">
    <w:abstractNumId w:val="3"/>
  </w:num>
  <w:num w:numId="9" w16cid:durableId="1200127449">
    <w:abstractNumId w:val="9"/>
  </w:num>
  <w:num w:numId="10" w16cid:durableId="217668497">
    <w:abstractNumId w:val="17"/>
  </w:num>
  <w:num w:numId="11" w16cid:durableId="731931574">
    <w:abstractNumId w:val="29"/>
  </w:num>
  <w:num w:numId="12" w16cid:durableId="1979916891">
    <w:abstractNumId w:val="63"/>
  </w:num>
  <w:num w:numId="13" w16cid:durableId="441263199">
    <w:abstractNumId w:val="72"/>
  </w:num>
  <w:num w:numId="14" w16cid:durableId="1937133935">
    <w:abstractNumId w:val="203"/>
  </w:num>
  <w:num w:numId="15" w16cid:durableId="247546908">
    <w:abstractNumId w:val="242"/>
  </w:num>
  <w:num w:numId="16" w16cid:durableId="1329167283">
    <w:abstractNumId w:val="204"/>
  </w:num>
  <w:num w:numId="17" w16cid:durableId="1948345777">
    <w:abstractNumId w:val="2"/>
  </w:num>
  <w:num w:numId="18" w16cid:durableId="1158379004">
    <w:abstractNumId w:val="1"/>
  </w:num>
  <w:num w:numId="19" w16cid:durableId="1153714670">
    <w:abstractNumId w:val="46"/>
  </w:num>
  <w:num w:numId="20" w16cid:durableId="2001499946">
    <w:abstractNumId w:val="82"/>
  </w:num>
  <w:num w:numId="21" w16cid:durableId="2003652818">
    <w:abstractNumId w:val="217"/>
  </w:num>
  <w:num w:numId="22" w16cid:durableId="2126846373">
    <w:abstractNumId w:val="170"/>
  </w:num>
  <w:num w:numId="23" w16cid:durableId="2075424065">
    <w:abstractNumId w:val="174"/>
  </w:num>
  <w:num w:numId="24" w16cid:durableId="1501117830">
    <w:abstractNumId w:val="261"/>
  </w:num>
  <w:num w:numId="25" w16cid:durableId="1621455945">
    <w:abstractNumId w:val="178"/>
  </w:num>
  <w:num w:numId="26" w16cid:durableId="321591528">
    <w:abstractNumId w:val="155"/>
  </w:num>
  <w:num w:numId="27" w16cid:durableId="310446963">
    <w:abstractNumId w:val="250"/>
  </w:num>
  <w:num w:numId="28" w16cid:durableId="612637668">
    <w:abstractNumId w:val="177"/>
  </w:num>
  <w:num w:numId="29" w16cid:durableId="233659502">
    <w:abstractNumId w:val="139"/>
  </w:num>
  <w:num w:numId="30" w16cid:durableId="2086486049">
    <w:abstractNumId w:val="197"/>
  </w:num>
  <w:num w:numId="31" w16cid:durableId="1550217461">
    <w:abstractNumId w:val="135"/>
  </w:num>
  <w:num w:numId="32" w16cid:durableId="898828870">
    <w:abstractNumId w:val="225"/>
  </w:num>
  <w:num w:numId="33" w16cid:durableId="1122071555">
    <w:abstractNumId w:val="162"/>
  </w:num>
  <w:num w:numId="34" w16cid:durableId="690107311">
    <w:abstractNumId w:val="136"/>
  </w:num>
  <w:num w:numId="35" w16cid:durableId="1787390321">
    <w:abstractNumId w:val="238"/>
  </w:num>
  <w:num w:numId="36" w16cid:durableId="908420607">
    <w:abstractNumId w:val="161"/>
  </w:num>
  <w:num w:numId="37" w16cid:durableId="106051493">
    <w:abstractNumId w:val="133"/>
  </w:num>
  <w:num w:numId="38" w16cid:durableId="21591820">
    <w:abstractNumId w:val="256"/>
  </w:num>
  <w:num w:numId="39" w16cid:durableId="2034377163">
    <w:abstractNumId w:val="220"/>
  </w:num>
  <w:num w:numId="40" w16cid:durableId="1787654892">
    <w:abstractNumId w:val="228"/>
  </w:num>
  <w:num w:numId="41" w16cid:durableId="227611907">
    <w:abstractNumId w:val="173"/>
  </w:num>
  <w:num w:numId="42" w16cid:durableId="93788726">
    <w:abstractNumId w:val="226"/>
  </w:num>
  <w:num w:numId="43" w16cid:durableId="661591490">
    <w:abstractNumId w:val="147"/>
  </w:num>
  <w:num w:numId="44" w16cid:durableId="877352475">
    <w:abstractNumId w:val="247"/>
  </w:num>
  <w:num w:numId="45" w16cid:durableId="1983994712">
    <w:abstractNumId w:val="211"/>
  </w:num>
  <w:num w:numId="46" w16cid:durableId="625890541">
    <w:abstractNumId w:val="186"/>
  </w:num>
  <w:num w:numId="47" w16cid:durableId="2062248536">
    <w:abstractNumId w:val="145"/>
  </w:num>
  <w:num w:numId="48" w16cid:durableId="967708192">
    <w:abstractNumId w:val="131"/>
  </w:num>
  <w:num w:numId="49" w16cid:durableId="2018773987">
    <w:abstractNumId w:val="193"/>
  </w:num>
  <w:num w:numId="50" w16cid:durableId="1601327171">
    <w:abstractNumId w:val="169"/>
  </w:num>
  <w:num w:numId="51" w16cid:durableId="1733961755">
    <w:abstractNumId w:val="156"/>
  </w:num>
  <w:num w:numId="52" w16cid:durableId="1015959752">
    <w:abstractNumId w:val="160"/>
  </w:num>
  <w:num w:numId="53" w16cid:durableId="1015502824">
    <w:abstractNumId w:val="138"/>
  </w:num>
  <w:num w:numId="54" w16cid:durableId="940912785">
    <w:abstractNumId w:val="154"/>
  </w:num>
  <w:num w:numId="55" w16cid:durableId="1025713551">
    <w:abstractNumId w:val="127"/>
  </w:num>
  <w:num w:numId="56" w16cid:durableId="1183322556">
    <w:abstractNumId w:val="185"/>
  </w:num>
  <w:num w:numId="57" w16cid:durableId="1864590351">
    <w:abstractNumId w:val="153"/>
  </w:num>
  <w:num w:numId="58" w16cid:durableId="1050692376">
    <w:abstractNumId w:val="198"/>
  </w:num>
  <w:num w:numId="59" w16cid:durableId="934283074">
    <w:abstractNumId w:val="221"/>
  </w:num>
  <w:num w:numId="60" w16cid:durableId="1018502856">
    <w:abstractNumId w:val="209"/>
  </w:num>
  <w:num w:numId="61" w16cid:durableId="732579806">
    <w:abstractNumId w:val="232"/>
  </w:num>
  <w:num w:numId="62" w16cid:durableId="300231629">
    <w:abstractNumId w:val="151"/>
  </w:num>
  <w:num w:numId="63" w16cid:durableId="1545675597">
    <w:abstractNumId w:val="191"/>
  </w:num>
  <w:num w:numId="64" w16cid:durableId="1241061226">
    <w:abstractNumId w:val="273"/>
  </w:num>
  <w:num w:numId="65" w16cid:durableId="214395050">
    <w:abstractNumId w:val="159"/>
  </w:num>
  <w:num w:numId="66" w16cid:durableId="2140219870">
    <w:abstractNumId w:val="218"/>
  </w:num>
  <w:num w:numId="67" w16cid:durableId="246381089">
    <w:abstractNumId w:val="276"/>
  </w:num>
  <w:num w:numId="68" w16cid:durableId="887301667">
    <w:abstractNumId w:val="150"/>
  </w:num>
  <w:num w:numId="69" w16cid:durableId="332342772">
    <w:abstractNumId w:val="240"/>
  </w:num>
  <w:num w:numId="70" w16cid:durableId="332030742">
    <w:abstractNumId w:val="200"/>
  </w:num>
  <w:num w:numId="71" w16cid:durableId="1654720362">
    <w:abstractNumId w:val="233"/>
  </w:num>
  <w:num w:numId="72" w16cid:durableId="351959707">
    <w:abstractNumId w:val="175"/>
  </w:num>
  <w:num w:numId="73" w16cid:durableId="59862483">
    <w:abstractNumId w:val="236"/>
  </w:num>
  <w:num w:numId="74" w16cid:durableId="500239122">
    <w:abstractNumId w:val="202"/>
  </w:num>
  <w:num w:numId="75" w16cid:durableId="863328462">
    <w:abstractNumId w:val="265"/>
  </w:num>
  <w:num w:numId="76" w16cid:durableId="1812749157">
    <w:abstractNumId w:val="251"/>
  </w:num>
  <w:num w:numId="77" w16cid:durableId="818838322">
    <w:abstractNumId w:val="277"/>
  </w:num>
  <w:num w:numId="78" w16cid:durableId="787628277">
    <w:abstractNumId w:val="268"/>
  </w:num>
  <w:num w:numId="79" w16cid:durableId="874737653">
    <w:abstractNumId w:val="234"/>
  </w:num>
  <w:num w:numId="80" w16cid:durableId="1437945523">
    <w:abstractNumId w:val="171"/>
  </w:num>
  <w:num w:numId="81" w16cid:durableId="1646936523">
    <w:abstractNumId w:val="229"/>
  </w:num>
  <w:num w:numId="82" w16cid:durableId="829977504">
    <w:abstractNumId w:val="241"/>
  </w:num>
  <w:num w:numId="83" w16cid:durableId="1135567650">
    <w:abstractNumId w:val="164"/>
  </w:num>
  <w:num w:numId="84" w16cid:durableId="1137800041">
    <w:abstractNumId w:val="215"/>
  </w:num>
  <w:num w:numId="85" w16cid:durableId="2018845950">
    <w:abstractNumId w:val="207"/>
  </w:num>
  <w:num w:numId="86" w16cid:durableId="874848093">
    <w:abstractNumId w:val="129"/>
  </w:num>
  <w:num w:numId="87" w16cid:durableId="693992694">
    <w:abstractNumId w:val="259"/>
  </w:num>
  <w:num w:numId="88" w16cid:durableId="67847364">
    <w:abstractNumId w:val="243"/>
  </w:num>
  <w:num w:numId="89" w16cid:durableId="1450317690">
    <w:abstractNumId w:val="165"/>
  </w:num>
  <w:num w:numId="90" w16cid:durableId="327369904">
    <w:abstractNumId w:val="146"/>
  </w:num>
  <w:num w:numId="91" w16cid:durableId="1772435439">
    <w:abstractNumId w:val="132"/>
  </w:num>
  <w:num w:numId="92" w16cid:durableId="2095591052">
    <w:abstractNumId w:val="141"/>
  </w:num>
  <w:num w:numId="93" w16cid:durableId="1882934348">
    <w:abstractNumId w:val="269"/>
  </w:num>
  <w:num w:numId="94" w16cid:durableId="1309826608">
    <w:abstractNumId w:val="181"/>
  </w:num>
  <w:num w:numId="95" w16cid:durableId="1331255935">
    <w:abstractNumId w:val="266"/>
  </w:num>
  <w:num w:numId="96" w16cid:durableId="1343436057">
    <w:abstractNumId w:val="152"/>
  </w:num>
  <w:num w:numId="97" w16cid:durableId="1051078679">
    <w:abstractNumId w:val="253"/>
  </w:num>
  <w:num w:numId="98" w16cid:durableId="361981262">
    <w:abstractNumId w:val="149"/>
  </w:num>
  <w:num w:numId="99" w16cid:durableId="173960304">
    <w:abstractNumId w:val="254"/>
  </w:num>
  <w:num w:numId="100" w16cid:durableId="1800874761">
    <w:abstractNumId w:val="183"/>
  </w:num>
  <w:num w:numId="101" w16cid:durableId="235213696">
    <w:abstractNumId w:val="252"/>
  </w:num>
  <w:num w:numId="102" w16cid:durableId="30419356">
    <w:abstractNumId w:val="80"/>
  </w:num>
  <w:num w:numId="103" w16cid:durableId="66654956">
    <w:abstractNumId w:val="128"/>
  </w:num>
  <w:num w:numId="104" w16cid:durableId="1367947488">
    <w:abstractNumId w:val="143"/>
  </w:num>
  <w:num w:numId="105" w16cid:durableId="1812021751">
    <w:abstractNumId w:val="166"/>
  </w:num>
  <w:num w:numId="106" w16cid:durableId="1805275249">
    <w:abstractNumId w:val="142"/>
  </w:num>
  <w:num w:numId="107" w16cid:durableId="36898603">
    <w:abstractNumId w:val="272"/>
  </w:num>
  <w:num w:numId="108" w16cid:durableId="1739093433">
    <w:abstractNumId w:val="223"/>
  </w:num>
  <w:num w:numId="109" w16cid:durableId="570770462">
    <w:abstractNumId w:val="267"/>
  </w:num>
  <w:num w:numId="110" w16cid:durableId="1414929736">
    <w:abstractNumId w:val="184"/>
  </w:num>
  <w:num w:numId="111" w16cid:durableId="2008559749">
    <w:abstractNumId w:val="214"/>
  </w:num>
  <w:num w:numId="112" w16cid:durableId="1389188159">
    <w:abstractNumId w:val="263"/>
  </w:num>
  <w:num w:numId="113" w16cid:durableId="967979030">
    <w:abstractNumId w:val="260"/>
  </w:num>
  <w:num w:numId="114" w16cid:durableId="1498615557">
    <w:abstractNumId w:val="124"/>
  </w:num>
  <w:num w:numId="115" w16cid:durableId="1588885929">
    <w:abstractNumId w:val="157"/>
  </w:num>
  <w:num w:numId="116" w16cid:durableId="462234725">
    <w:abstractNumId w:val="189"/>
  </w:num>
  <w:num w:numId="117" w16cid:durableId="298266676">
    <w:abstractNumId w:val="246"/>
  </w:num>
  <w:num w:numId="118" w16cid:durableId="221256968">
    <w:abstractNumId w:val="264"/>
  </w:num>
  <w:num w:numId="119" w16cid:durableId="414517276">
    <w:abstractNumId w:val="231"/>
  </w:num>
  <w:num w:numId="120" w16cid:durableId="2145653980">
    <w:abstractNumId w:val="262"/>
  </w:num>
  <w:num w:numId="121" w16cid:durableId="840393493">
    <w:abstractNumId w:val="126"/>
  </w:num>
  <w:num w:numId="122" w16cid:durableId="2115708126">
    <w:abstractNumId w:val="206"/>
  </w:num>
  <w:num w:numId="123" w16cid:durableId="1617329266">
    <w:abstractNumId w:val="144"/>
  </w:num>
  <w:num w:numId="124" w16cid:durableId="751464208">
    <w:abstractNumId w:val="278"/>
  </w:num>
  <w:num w:numId="125" w16cid:durableId="1805853224">
    <w:abstractNumId w:val="163"/>
  </w:num>
  <w:num w:numId="126" w16cid:durableId="709232401">
    <w:abstractNumId w:val="125"/>
  </w:num>
  <w:num w:numId="127" w16cid:durableId="1435325007">
    <w:abstractNumId w:val="172"/>
  </w:num>
  <w:num w:numId="128" w16cid:durableId="1452433873">
    <w:abstractNumId w:val="188"/>
  </w:num>
  <w:num w:numId="129" w16cid:durableId="270937745">
    <w:abstractNumId w:val="130"/>
  </w:num>
  <w:num w:numId="130" w16cid:durableId="1232813567">
    <w:abstractNumId w:val="213"/>
  </w:num>
  <w:num w:numId="131" w16cid:durableId="990871113">
    <w:abstractNumId w:val="0"/>
  </w:num>
  <w:num w:numId="132" w16cid:durableId="1292252394">
    <w:abstractNumId w:val="235"/>
  </w:num>
  <w:num w:numId="133" w16cid:durableId="1593051203">
    <w:abstractNumId w:val="279"/>
  </w:num>
  <w:num w:numId="134" w16cid:durableId="1373119260">
    <w:abstractNumId w:val="187"/>
  </w:num>
  <w:num w:numId="135" w16cid:durableId="1386295631">
    <w:abstractNumId w:val="182"/>
  </w:num>
  <w:num w:numId="136" w16cid:durableId="293021986">
    <w:abstractNumId w:val="194"/>
  </w:num>
  <w:num w:numId="137" w16cid:durableId="20013012">
    <w:abstractNumId w:val="140"/>
  </w:num>
  <w:num w:numId="138" w16cid:durableId="1773282105">
    <w:abstractNumId w:val="176"/>
  </w:num>
  <w:num w:numId="139" w16cid:durableId="1860312591">
    <w:abstractNumId w:val="199"/>
  </w:num>
  <w:num w:numId="140" w16cid:durableId="833449784">
    <w:abstractNumId w:val="255"/>
  </w:num>
  <w:num w:numId="141" w16cid:durableId="1577321775">
    <w:abstractNumId w:val="205"/>
  </w:num>
  <w:num w:numId="142" w16cid:durableId="254824716">
    <w:abstractNumId w:val="210"/>
  </w:num>
  <w:num w:numId="143" w16cid:durableId="1453942456">
    <w:abstractNumId w:val="179"/>
  </w:num>
  <w:num w:numId="144" w16cid:durableId="2079474937">
    <w:abstractNumId w:val="219"/>
  </w:num>
  <w:num w:numId="145" w16cid:durableId="1768846140">
    <w:abstractNumId w:val="271"/>
  </w:num>
  <w:num w:numId="146" w16cid:durableId="1838156587">
    <w:abstractNumId w:val="237"/>
  </w:num>
  <w:num w:numId="147" w16cid:durableId="697968226">
    <w:abstractNumId w:val="275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965"/>
    <w:rsid w:val="0000026D"/>
    <w:rsid w:val="000005DD"/>
    <w:rsid w:val="0000064E"/>
    <w:rsid w:val="0000077F"/>
    <w:rsid w:val="000009EE"/>
    <w:rsid w:val="0000155B"/>
    <w:rsid w:val="00001AF5"/>
    <w:rsid w:val="00001E85"/>
    <w:rsid w:val="0000225C"/>
    <w:rsid w:val="000022C9"/>
    <w:rsid w:val="00002A4E"/>
    <w:rsid w:val="000032E3"/>
    <w:rsid w:val="000038D0"/>
    <w:rsid w:val="00004017"/>
    <w:rsid w:val="0000403B"/>
    <w:rsid w:val="00004130"/>
    <w:rsid w:val="000041A7"/>
    <w:rsid w:val="0000665F"/>
    <w:rsid w:val="000072EE"/>
    <w:rsid w:val="0000734F"/>
    <w:rsid w:val="000077DA"/>
    <w:rsid w:val="00007973"/>
    <w:rsid w:val="000113D8"/>
    <w:rsid w:val="000114DE"/>
    <w:rsid w:val="0001188E"/>
    <w:rsid w:val="00011BAF"/>
    <w:rsid w:val="00012282"/>
    <w:rsid w:val="00012FB7"/>
    <w:rsid w:val="000130C3"/>
    <w:rsid w:val="00014FD1"/>
    <w:rsid w:val="000152DC"/>
    <w:rsid w:val="00015A89"/>
    <w:rsid w:val="00016E48"/>
    <w:rsid w:val="00017FD6"/>
    <w:rsid w:val="00020293"/>
    <w:rsid w:val="00020F2E"/>
    <w:rsid w:val="00023364"/>
    <w:rsid w:val="00023809"/>
    <w:rsid w:val="000249E2"/>
    <w:rsid w:val="00024AB7"/>
    <w:rsid w:val="00024C3E"/>
    <w:rsid w:val="00024D1D"/>
    <w:rsid w:val="000266FF"/>
    <w:rsid w:val="00026D44"/>
    <w:rsid w:val="0002766E"/>
    <w:rsid w:val="00027718"/>
    <w:rsid w:val="00030274"/>
    <w:rsid w:val="000340F3"/>
    <w:rsid w:val="000341C7"/>
    <w:rsid w:val="00034E93"/>
    <w:rsid w:val="00035094"/>
    <w:rsid w:val="0003540B"/>
    <w:rsid w:val="00035E83"/>
    <w:rsid w:val="00036F79"/>
    <w:rsid w:val="00037DF6"/>
    <w:rsid w:val="00040054"/>
    <w:rsid w:val="0004009E"/>
    <w:rsid w:val="000409B5"/>
    <w:rsid w:val="00041804"/>
    <w:rsid w:val="00042118"/>
    <w:rsid w:val="000425A7"/>
    <w:rsid w:val="00042F3B"/>
    <w:rsid w:val="0004301D"/>
    <w:rsid w:val="00043A44"/>
    <w:rsid w:val="00043FF0"/>
    <w:rsid w:val="00044619"/>
    <w:rsid w:val="000448EA"/>
    <w:rsid w:val="00044A5A"/>
    <w:rsid w:val="00044A70"/>
    <w:rsid w:val="00044B04"/>
    <w:rsid w:val="00044F57"/>
    <w:rsid w:val="000464C5"/>
    <w:rsid w:val="00046B10"/>
    <w:rsid w:val="00047BA9"/>
    <w:rsid w:val="00050341"/>
    <w:rsid w:val="00050460"/>
    <w:rsid w:val="00050B96"/>
    <w:rsid w:val="00050D73"/>
    <w:rsid w:val="0005221C"/>
    <w:rsid w:val="00052AF6"/>
    <w:rsid w:val="00053734"/>
    <w:rsid w:val="00053DC3"/>
    <w:rsid w:val="000547AF"/>
    <w:rsid w:val="00055927"/>
    <w:rsid w:val="0005613B"/>
    <w:rsid w:val="00056D7E"/>
    <w:rsid w:val="0005792F"/>
    <w:rsid w:val="000605C2"/>
    <w:rsid w:val="000607BA"/>
    <w:rsid w:val="00061676"/>
    <w:rsid w:val="00061D63"/>
    <w:rsid w:val="00061E06"/>
    <w:rsid w:val="0006366D"/>
    <w:rsid w:val="00063E98"/>
    <w:rsid w:val="00064FD4"/>
    <w:rsid w:val="0006572A"/>
    <w:rsid w:val="00065751"/>
    <w:rsid w:val="0006679F"/>
    <w:rsid w:val="0006748E"/>
    <w:rsid w:val="0007011A"/>
    <w:rsid w:val="000702A9"/>
    <w:rsid w:val="000704A7"/>
    <w:rsid w:val="00070D2D"/>
    <w:rsid w:val="0007113B"/>
    <w:rsid w:val="000719B7"/>
    <w:rsid w:val="0007273D"/>
    <w:rsid w:val="00073635"/>
    <w:rsid w:val="0007565E"/>
    <w:rsid w:val="00075A2D"/>
    <w:rsid w:val="00075EA6"/>
    <w:rsid w:val="0007605C"/>
    <w:rsid w:val="00077191"/>
    <w:rsid w:val="000773C6"/>
    <w:rsid w:val="00077505"/>
    <w:rsid w:val="00077963"/>
    <w:rsid w:val="00077AB5"/>
    <w:rsid w:val="00080D3C"/>
    <w:rsid w:val="000819B4"/>
    <w:rsid w:val="00081EE0"/>
    <w:rsid w:val="00081F22"/>
    <w:rsid w:val="0008206E"/>
    <w:rsid w:val="00082887"/>
    <w:rsid w:val="00083C18"/>
    <w:rsid w:val="00084650"/>
    <w:rsid w:val="00084862"/>
    <w:rsid w:val="0008502B"/>
    <w:rsid w:val="000862A8"/>
    <w:rsid w:val="00087548"/>
    <w:rsid w:val="00087CEA"/>
    <w:rsid w:val="000905F7"/>
    <w:rsid w:val="00091931"/>
    <w:rsid w:val="00092054"/>
    <w:rsid w:val="00092966"/>
    <w:rsid w:val="0009308C"/>
    <w:rsid w:val="00093A3D"/>
    <w:rsid w:val="00093C33"/>
    <w:rsid w:val="00093E7E"/>
    <w:rsid w:val="00094013"/>
    <w:rsid w:val="00094500"/>
    <w:rsid w:val="000949A9"/>
    <w:rsid w:val="00095C81"/>
    <w:rsid w:val="00097404"/>
    <w:rsid w:val="00097A2D"/>
    <w:rsid w:val="000A020E"/>
    <w:rsid w:val="000A152C"/>
    <w:rsid w:val="000A2AF2"/>
    <w:rsid w:val="000A371C"/>
    <w:rsid w:val="000A47F5"/>
    <w:rsid w:val="000A54CE"/>
    <w:rsid w:val="000A556A"/>
    <w:rsid w:val="000A65B1"/>
    <w:rsid w:val="000A710E"/>
    <w:rsid w:val="000B034F"/>
    <w:rsid w:val="000B0B54"/>
    <w:rsid w:val="000B0BE7"/>
    <w:rsid w:val="000B1D3A"/>
    <w:rsid w:val="000B36A7"/>
    <w:rsid w:val="000B3B57"/>
    <w:rsid w:val="000B4E40"/>
    <w:rsid w:val="000B51D3"/>
    <w:rsid w:val="000B5FE4"/>
    <w:rsid w:val="000B71B1"/>
    <w:rsid w:val="000B7608"/>
    <w:rsid w:val="000B78E4"/>
    <w:rsid w:val="000C003E"/>
    <w:rsid w:val="000C09F4"/>
    <w:rsid w:val="000C1A37"/>
    <w:rsid w:val="000C2CAC"/>
    <w:rsid w:val="000C30E6"/>
    <w:rsid w:val="000C334F"/>
    <w:rsid w:val="000C34F9"/>
    <w:rsid w:val="000C3EBE"/>
    <w:rsid w:val="000C49C4"/>
    <w:rsid w:val="000C4E3D"/>
    <w:rsid w:val="000C5A28"/>
    <w:rsid w:val="000C5A6A"/>
    <w:rsid w:val="000C6B01"/>
    <w:rsid w:val="000C6B41"/>
    <w:rsid w:val="000C6BE8"/>
    <w:rsid w:val="000C6D48"/>
    <w:rsid w:val="000C6E2C"/>
    <w:rsid w:val="000C6F43"/>
    <w:rsid w:val="000C7707"/>
    <w:rsid w:val="000D0454"/>
    <w:rsid w:val="000D1087"/>
    <w:rsid w:val="000D15C7"/>
    <w:rsid w:val="000D1604"/>
    <w:rsid w:val="000D1AF5"/>
    <w:rsid w:val="000D2A13"/>
    <w:rsid w:val="000D2C3F"/>
    <w:rsid w:val="000D408B"/>
    <w:rsid w:val="000D40C3"/>
    <w:rsid w:val="000D479A"/>
    <w:rsid w:val="000D4A01"/>
    <w:rsid w:val="000D52FA"/>
    <w:rsid w:val="000D5905"/>
    <w:rsid w:val="000D6291"/>
    <w:rsid w:val="000D6558"/>
    <w:rsid w:val="000D6B0A"/>
    <w:rsid w:val="000D6E5D"/>
    <w:rsid w:val="000D7A2D"/>
    <w:rsid w:val="000D7A60"/>
    <w:rsid w:val="000E01D5"/>
    <w:rsid w:val="000E028E"/>
    <w:rsid w:val="000E068A"/>
    <w:rsid w:val="000E105F"/>
    <w:rsid w:val="000E1A08"/>
    <w:rsid w:val="000E21BC"/>
    <w:rsid w:val="000E25E7"/>
    <w:rsid w:val="000E2626"/>
    <w:rsid w:val="000E2B7D"/>
    <w:rsid w:val="000E3159"/>
    <w:rsid w:val="000E349F"/>
    <w:rsid w:val="000E536D"/>
    <w:rsid w:val="000E565D"/>
    <w:rsid w:val="000E5CA0"/>
    <w:rsid w:val="000E6E34"/>
    <w:rsid w:val="000E745C"/>
    <w:rsid w:val="000E7975"/>
    <w:rsid w:val="000F0163"/>
    <w:rsid w:val="000F0EA4"/>
    <w:rsid w:val="000F1F67"/>
    <w:rsid w:val="000F2A75"/>
    <w:rsid w:val="000F31C5"/>
    <w:rsid w:val="000F36F3"/>
    <w:rsid w:val="000F3C5A"/>
    <w:rsid w:val="000F438B"/>
    <w:rsid w:val="000F43D9"/>
    <w:rsid w:val="000F4727"/>
    <w:rsid w:val="000F4E74"/>
    <w:rsid w:val="000F79CF"/>
    <w:rsid w:val="000F7D3C"/>
    <w:rsid w:val="000F7E89"/>
    <w:rsid w:val="00100E9B"/>
    <w:rsid w:val="00101231"/>
    <w:rsid w:val="0010219F"/>
    <w:rsid w:val="001033A5"/>
    <w:rsid w:val="00103E94"/>
    <w:rsid w:val="0010411A"/>
    <w:rsid w:val="00104716"/>
    <w:rsid w:val="00104A4C"/>
    <w:rsid w:val="00104CAF"/>
    <w:rsid w:val="0010522A"/>
    <w:rsid w:val="00105446"/>
    <w:rsid w:val="00105A4B"/>
    <w:rsid w:val="00106C4C"/>
    <w:rsid w:val="00107049"/>
    <w:rsid w:val="001078CF"/>
    <w:rsid w:val="001100ED"/>
    <w:rsid w:val="00110263"/>
    <w:rsid w:val="0011030C"/>
    <w:rsid w:val="0011098B"/>
    <w:rsid w:val="001114FF"/>
    <w:rsid w:val="00113710"/>
    <w:rsid w:val="001138FA"/>
    <w:rsid w:val="0011475F"/>
    <w:rsid w:val="00115659"/>
    <w:rsid w:val="00116B72"/>
    <w:rsid w:val="0011719E"/>
    <w:rsid w:val="0011792E"/>
    <w:rsid w:val="00117CD0"/>
    <w:rsid w:val="00117D26"/>
    <w:rsid w:val="001211BA"/>
    <w:rsid w:val="001214F5"/>
    <w:rsid w:val="00121C60"/>
    <w:rsid w:val="00121D44"/>
    <w:rsid w:val="0012203F"/>
    <w:rsid w:val="0012230F"/>
    <w:rsid w:val="0012361D"/>
    <w:rsid w:val="00123F7C"/>
    <w:rsid w:val="00124F66"/>
    <w:rsid w:val="00124FDF"/>
    <w:rsid w:val="0012541D"/>
    <w:rsid w:val="001259FC"/>
    <w:rsid w:val="00125DBC"/>
    <w:rsid w:val="00126771"/>
    <w:rsid w:val="00130688"/>
    <w:rsid w:val="00131066"/>
    <w:rsid w:val="00132AD5"/>
    <w:rsid w:val="0013308B"/>
    <w:rsid w:val="00134313"/>
    <w:rsid w:val="00134DB1"/>
    <w:rsid w:val="00135026"/>
    <w:rsid w:val="0013539A"/>
    <w:rsid w:val="0013784D"/>
    <w:rsid w:val="0014054D"/>
    <w:rsid w:val="00140BFD"/>
    <w:rsid w:val="00141316"/>
    <w:rsid w:val="00142A95"/>
    <w:rsid w:val="00142B1E"/>
    <w:rsid w:val="001435C5"/>
    <w:rsid w:val="001444E9"/>
    <w:rsid w:val="001445A2"/>
    <w:rsid w:val="001448DC"/>
    <w:rsid w:val="00144A89"/>
    <w:rsid w:val="00145C5F"/>
    <w:rsid w:val="0014600F"/>
    <w:rsid w:val="00146B97"/>
    <w:rsid w:val="00146E9D"/>
    <w:rsid w:val="00147EB8"/>
    <w:rsid w:val="00150D4E"/>
    <w:rsid w:val="0015309F"/>
    <w:rsid w:val="0015339A"/>
    <w:rsid w:val="001538C5"/>
    <w:rsid w:val="0015390F"/>
    <w:rsid w:val="001545D1"/>
    <w:rsid w:val="00154AEF"/>
    <w:rsid w:val="00155182"/>
    <w:rsid w:val="0015533E"/>
    <w:rsid w:val="00155E24"/>
    <w:rsid w:val="0015713C"/>
    <w:rsid w:val="00157B14"/>
    <w:rsid w:val="001600DC"/>
    <w:rsid w:val="001606C2"/>
    <w:rsid w:val="00161A83"/>
    <w:rsid w:val="0016203A"/>
    <w:rsid w:val="001631E6"/>
    <w:rsid w:val="00163442"/>
    <w:rsid w:val="00163C82"/>
    <w:rsid w:val="001641C8"/>
    <w:rsid w:val="00164DF6"/>
    <w:rsid w:val="00164FB5"/>
    <w:rsid w:val="00165889"/>
    <w:rsid w:val="001658F0"/>
    <w:rsid w:val="00167AD5"/>
    <w:rsid w:val="00167DDC"/>
    <w:rsid w:val="0017061E"/>
    <w:rsid w:val="001707AB"/>
    <w:rsid w:val="00170E85"/>
    <w:rsid w:val="00172336"/>
    <w:rsid w:val="00173C16"/>
    <w:rsid w:val="0017437A"/>
    <w:rsid w:val="00174B66"/>
    <w:rsid w:val="00175CAD"/>
    <w:rsid w:val="00177046"/>
    <w:rsid w:val="001775F0"/>
    <w:rsid w:val="00181290"/>
    <w:rsid w:val="001814D4"/>
    <w:rsid w:val="00181C4B"/>
    <w:rsid w:val="00183AC9"/>
    <w:rsid w:val="00184982"/>
    <w:rsid w:val="00186016"/>
    <w:rsid w:val="0018618D"/>
    <w:rsid w:val="00186906"/>
    <w:rsid w:val="00187576"/>
    <w:rsid w:val="00187684"/>
    <w:rsid w:val="001903C1"/>
    <w:rsid w:val="00190501"/>
    <w:rsid w:val="00190CFA"/>
    <w:rsid w:val="00190D26"/>
    <w:rsid w:val="00190EF6"/>
    <w:rsid w:val="00191454"/>
    <w:rsid w:val="00191E75"/>
    <w:rsid w:val="0019212D"/>
    <w:rsid w:val="00192538"/>
    <w:rsid w:val="00192E11"/>
    <w:rsid w:val="001938C9"/>
    <w:rsid w:val="00194528"/>
    <w:rsid w:val="00195691"/>
    <w:rsid w:val="00195ABB"/>
    <w:rsid w:val="00196062"/>
    <w:rsid w:val="00196453"/>
    <w:rsid w:val="0019678F"/>
    <w:rsid w:val="001967A9"/>
    <w:rsid w:val="00196B1B"/>
    <w:rsid w:val="001973BE"/>
    <w:rsid w:val="00197CC8"/>
    <w:rsid w:val="00197FC7"/>
    <w:rsid w:val="001A0C48"/>
    <w:rsid w:val="001A0DB3"/>
    <w:rsid w:val="001A145E"/>
    <w:rsid w:val="001A1693"/>
    <w:rsid w:val="001A1782"/>
    <w:rsid w:val="001A29D1"/>
    <w:rsid w:val="001A2BB8"/>
    <w:rsid w:val="001A2D5B"/>
    <w:rsid w:val="001A3C3C"/>
    <w:rsid w:val="001A4749"/>
    <w:rsid w:val="001A4AB3"/>
    <w:rsid w:val="001A4EE7"/>
    <w:rsid w:val="001A54A7"/>
    <w:rsid w:val="001A6E41"/>
    <w:rsid w:val="001A6FD0"/>
    <w:rsid w:val="001A7B6A"/>
    <w:rsid w:val="001A7B8F"/>
    <w:rsid w:val="001B0FE7"/>
    <w:rsid w:val="001B2EF0"/>
    <w:rsid w:val="001B3FE7"/>
    <w:rsid w:val="001B445A"/>
    <w:rsid w:val="001B48AF"/>
    <w:rsid w:val="001B516B"/>
    <w:rsid w:val="001B603D"/>
    <w:rsid w:val="001C06CF"/>
    <w:rsid w:val="001C096F"/>
    <w:rsid w:val="001C1815"/>
    <w:rsid w:val="001C1A67"/>
    <w:rsid w:val="001C1D18"/>
    <w:rsid w:val="001C2778"/>
    <w:rsid w:val="001C44BA"/>
    <w:rsid w:val="001C4706"/>
    <w:rsid w:val="001C4969"/>
    <w:rsid w:val="001C5360"/>
    <w:rsid w:val="001C5557"/>
    <w:rsid w:val="001C57F1"/>
    <w:rsid w:val="001C5A2A"/>
    <w:rsid w:val="001C60DD"/>
    <w:rsid w:val="001C6538"/>
    <w:rsid w:val="001C66A5"/>
    <w:rsid w:val="001D19A1"/>
    <w:rsid w:val="001D2587"/>
    <w:rsid w:val="001D270C"/>
    <w:rsid w:val="001D2950"/>
    <w:rsid w:val="001D38BD"/>
    <w:rsid w:val="001D3F2A"/>
    <w:rsid w:val="001D4C55"/>
    <w:rsid w:val="001D59AD"/>
    <w:rsid w:val="001D6011"/>
    <w:rsid w:val="001D65BB"/>
    <w:rsid w:val="001D6BDD"/>
    <w:rsid w:val="001D6DC5"/>
    <w:rsid w:val="001E026A"/>
    <w:rsid w:val="001E1546"/>
    <w:rsid w:val="001E1705"/>
    <w:rsid w:val="001E17C7"/>
    <w:rsid w:val="001E251D"/>
    <w:rsid w:val="001E27C2"/>
    <w:rsid w:val="001E2CD0"/>
    <w:rsid w:val="001E33ED"/>
    <w:rsid w:val="001E4DB8"/>
    <w:rsid w:val="001E520D"/>
    <w:rsid w:val="001E7011"/>
    <w:rsid w:val="001E7859"/>
    <w:rsid w:val="001F05DF"/>
    <w:rsid w:val="001F08F8"/>
    <w:rsid w:val="001F091B"/>
    <w:rsid w:val="001F0952"/>
    <w:rsid w:val="001F136F"/>
    <w:rsid w:val="001F1FC1"/>
    <w:rsid w:val="001F29DA"/>
    <w:rsid w:val="001F29F7"/>
    <w:rsid w:val="001F33A8"/>
    <w:rsid w:val="001F3CCD"/>
    <w:rsid w:val="001F468C"/>
    <w:rsid w:val="001F5031"/>
    <w:rsid w:val="001F5CD6"/>
    <w:rsid w:val="001F5FC5"/>
    <w:rsid w:val="001F6FC5"/>
    <w:rsid w:val="001F7115"/>
    <w:rsid w:val="001F7294"/>
    <w:rsid w:val="002005D7"/>
    <w:rsid w:val="002007A6"/>
    <w:rsid w:val="00200943"/>
    <w:rsid w:val="00201E04"/>
    <w:rsid w:val="00202C70"/>
    <w:rsid w:val="002033A3"/>
    <w:rsid w:val="00204E87"/>
    <w:rsid w:val="00205290"/>
    <w:rsid w:val="00205693"/>
    <w:rsid w:val="002056F3"/>
    <w:rsid w:val="00206C8C"/>
    <w:rsid w:val="00206ED0"/>
    <w:rsid w:val="002078CA"/>
    <w:rsid w:val="002078F7"/>
    <w:rsid w:val="00210347"/>
    <w:rsid w:val="002107AE"/>
    <w:rsid w:val="0021323F"/>
    <w:rsid w:val="00213A2A"/>
    <w:rsid w:val="00213E70"/>
    <w:rsid w:val="00214DBB"/>
    <w:rsid w:val="00215F1D"/>
    <w:rsid w:val="002173F0"/>
    <w:rsid w:val="00217DFF"/>
    <w:rsid w:val="00217E89"/>
    <w:rsid w:val="002222A6"/>
    <w:rsid w:val="00222458"/>
    <w:rsid w:val="002226F0"/>
    <w:rsid w:val="00222D0C"/>
    <w:rsid w:val="00223A8F"/>
    <w:rsid w:val="002257F0"/>
    <w:rsid w:val="002265A1"/>
    <w:rsid w:val="002300E9"/>
    <w:rsid w:val="0023195C"/>
    <w:rsid w:val="00231985"/>
    <w:rsid w:val="00233056"/>
    <w:rsid w:val="00233D0D"/>
    <w:rsid w:val="00233D62"/>
    <w:rsid w:val="002346A3"/>
    <w:rsid w:val="00234766"/>
    <w:rsid w:val="0023545A"/>
    <w:rsid w:val="00235FA7"/>
    <w:rsid w:val="002379D7"/>
    <w:rsid w:val="00237DEE"/>
    <w:rsid w:val="00241414"/>
    <w:rsid w:val="002419A2"/>
    <w:rsid w:val="00242A9E"/>
    <w:rsid w:val="002430BC"/>
    <w:rsid w:val="00243643"/>
    <w:rsid w:val="00243B77"/>
    <w:rsid w:val="00244114"/>
    <w:rsid w:val="00244776"/>
    <w:rsid w:val="00245363"/>
    <w:rsid w:val="002459AF"/>
    <w:rsid w:val="00246C2D"/>
    <w:rsid w:val="002470D6"/>
    <w:rsid w:val="002478E0"/>
    <w:rsid w:val="00250131"/>
    <w:rsid w:val="002511A1"/>
    <w:rsid w:val="0025140A"/>
    <w:rsid w:val="00252C4A"/>
    <w:rsid w:val="00253402"/>
    <w:rsid w:val="002537F2"/>
    <w:rsid w:val="00253F0A"/>
    <w:rsid w:val="00254955"/>
    <w:rsid w:val="00257FB8"/>
    <w:rsid w:val="0026083D"/>
    <w:rsid w:val="00263569"/>
    <w:rsid w:val="00263D10"/>
    <w:rsid w:val="0026436A"/>
    <w:rsid w:val="00265845"/>
    <w:rsid w:val="00266380"/>
    <w:rsid w:val="00267857"/>
    <w:rsid w:val="00267CFA"/>
    <w:rsid w:val="00271126"/>
    <w:rsid w:val="00271232"/>
    <w:rsid w:val="002716B7"/>
    <w:rsid w:val="0027198B"/>
    <w:rsid w:val="0027199C"/>
    <w:rsid w:val="00272243"/>
    <w:rsid w:val="0027237E"/>
    <w:rsid w:val="00273079"/>
    <w:rsid w:val="00273B53"/>
    <w:rsid w:val="002740CF"/>
    <w:rsid w:val="0027433A"/>
    <w:rsid w:val="002746CE"/>
    <w:rsid w:val="00274A54"/>
    <w:rsid w:val="002756A0"/>
    <w:rsid w:val="00275DB4"/>
    <w:rsid w:val="00276683"/>
    <w:rsid w:val="00277637"/>
    <w:rsid w:val="00277B2E"/>
    <w:rsid w:val="00280575"/>
    <w:rsid w:val="00280F72"/>
    <w:rsid w:val="002814D0"/>
    <w:rsid w:val="00281941"/>
    <w:rsid w:val="0028259C"/>
    <w:rsid w:val="00283190"/>
    <w:rsid w:val="00283B69"/>
    <w:rsid w:val="002843EA"/>
    <w:rsid w:val="00284E8F"/>
    <w:rsid w:val="002850E0"/>
    <w:rsid w:val="00285624"/>
    <w:rsid w:val="00286ADE"/>
    <w:rsid w:val="00287617"/>
    <w:rsid w:val="00287D2B"/>
    <w:rsid w:val="002904A4"/>
    <w:rsid w:val="00290F1D"/>
    <w:rsid w:val="00291106"/>
    <w:rsid w:val="002914C9"/>
    <w:rsid w:val="00291C8A"/>
    <w:rsid w:val="00291D24"/>
    <w:rsid w:val="00292ACC"/>
    <w:rsid w:val="00293C88"/>
    <w:rsid w:val="00294DE0"/>
    <w:rsid w:val="00297AA9"/>
    <w:rsid w:val="002A0D93"/>
    <w:rsid w:val="002A1289"/>
    <w:rsid w:val="002A2D03"/>
    <w:rsid w:val="002A44FA"/>
    <w:rsid w:val="002A49D0"/>
    <w:rsid w:val="002A4A09"/>
    <w:rsid w:val="002A4EFA"/>
    <w:rsid w:val="002A6399"/>
    <w:rsid w:val="002A6B36"/>
    <w:rsid w:val="002A6D78"/>
    <w:rsid w:val="002B1564"/>
    <w:rsid w:val="002B1AD0"/>
    <w:rsid w:val="002B2559"/>
    <w:rsid w:val="002B2A9F"/>
    <w:rsid w:val="002B3121"/>
    <w:rsid w:val="002B33CC"/>
    <w:rsid w:val="002B384B"/>
    <w:rsid w:val="002B45D8"/>
    <w:rsid w:val="002B4B77"/>
    <w:rsid w:val="002B5449"/>
    <w:rsid w:val="002B55C4"/>
    <w:rsid w:val="002B5709"/>
    <w:rsid w:val="002B572C"/>
    <w:rsid w:val="002B70E1"/>
    <w:rsid w:val="002B7F09"/>
    <w:rsid w:val="002C0845"/>
    <w:rsid w:val="002C2768"/>
    <w:rsid w:val="002C3045"/>
    <w:rsid w:val="002C3D2F"/>
    <w:rsid w:val="002C442E"/>
    <w:rsid w:val="002C5A0E"/>
    <w:rsid w:val="002C5E67"/>
    <w:rsid w:val="002C60F1"/>
    <w:rsid w:val="002C64C6"/>
    <w:rsid w:val="002C6557"/>
    <w:rsid w:val="002C75CC"/>
    <w:rsid w:val="002D0BA7"/>
    <w:rsid w:val="002D20A1"/>
    <w:rsid w:val="002D4059"/>
    <w:rsid w:val="002D4A1E"/>
    <w:rsid w:val="002D4DC4"/>
    <w:rsid w:val="002D4E19"/>
    <w:rsid w:val="002D5629"/>
    <w:rsid w:val="002D5BF7"/>
    <w:rsid w:val="002D5D9F"/>
    <w:rsid w:val="002D7EA8"/>
    <w:rsid w:val="002E0850"/>
    <w:rsid w:val="002E2BEF"/>
    <w:rsid w:val="002E2D38"/>
    <w:rsid w:val="002E3265"/>
    <w:rsid w:val="002E3482"/>
    <w:rsid w:val="002E35AC"/>
    <w:rsid w:val="002E3FA7"/>
    <w:rsid w:val="002E4532"/>
    <w:rsid w:val="002E4B7A"/>
    <w:rsid w:val="002E5419"/>
    <w:rsid w:val="002E5BD1"/>
    <w:rsid w:val="002E5D06"/>
    <w:rsid w:val="002E68D8"/>
    <w:rsid w:val="002E7C01"/>
    <w:rsid w:val="002F17F2"/>
    <w:rsid w:val="002F2BEF"/>
    <w:rsid w:val="002F2C33"/>
    <w:rsid w:val="002F2E4F"/>
    <w:rsid w:val="002F39D4"/>
    <w:rsid w:val="002F3FD0"/>
    <w:rsid w:val="002F4272"/>
    <w:rsid w:val="002F4F47"/>
    <w:rsid w:val="002F5263"/>
    <w:rsid w:val="002F6D50"/>
    <w:rsid w:val="002F7C79"/>
    <w:rsid w:val="00300705"/>
    <w:rsid w:val="003030DD"/>
    <w:rsid w:val="003042AE"/>
    <w:rsid w:val="0030467A"/>
    <w:rsid w:val="00304920"/>
    <w:rsid w:val="00305855"/>
    <w:rsid w:val="00305A4E"/>
    <w:rsid w:val="0030625B"/>
    <w:rsid w:val="00306267"/>
    <w:rsid w:val="003062F7"/>
    <w:rsid w:val="003070C1"/>
    <w:rsid w:val="00307119"/>
    <w:rsid w:val="00310501"/>
    <w:rsid w:val="003105E1"/>
    <w:rsid w:val="00310BE9"/>
    <w:rsid w:val="00310FF2"/>
    <w:rsid w:val="00311E08"/>
    <w:rsid w:val="00313488"/>
    <w:rsid w:val="00314694"/>
    <w:rsid w:val="003156FB"/>
    <w:rsid w:val="003160BA"/>
    <w:rsid w:val="0031627D"/>
    <w:rsid w:val="0031786F"/>
    <w:rsid w:val="00317D5A"/>
    <w:rsid w:val="00320A82"/>
    <w:rsid w:val="0032111F"/>
    <w:rsid w:val="00321DDA"/>
    <w:rsid w:val="00321EB9"/>
    <w:rsid w:val="00322EE0"/>
    <w:rsid w:val="0032300A"/>
    <w:rsid w:val="003246DD"/>
    <w:rsid w:val="00325201"/>
    <w:rsid w:val="0032693F"/>
    <w:rsid w:val="00326BA5"/>
    <w:rsid w:val="0032704B"/>
    <w:rsid w:val="00327396"/>
    <w:rsid w:val="003276B4"/>
    <w:rsid w:val="0033020B"/>
    <w:rsid w:val="00331503"/>
    <w:rsid w:val="00331C39"/>
    <w:rsid w:val="00332F35"/>
    <w:rsid w:val="003339BD"/>
    <w:rsid w:val="00335349"/>
    <w:rsid w:val="0033773B"/>
    <w:rsid w:val="00340100"/>
    <w:rsid w:val="003401AA"/>
    <w:rsid w:val="00340621"/>
    <w:rsid w:val="00340831"/>
    <w:rsid w:val="00340F5E"/>
    <w:rsid w:val="00340F67"/>
    <w:rsid w:val="00341249"/>
    <w:rsid w:val="00341931"/>
    <w:rsid w:val="0034193F"/>
    <w:rsid w:val="00341E4C"/>
    <w:rsid w:val="003426DE"/>
    <w:rsid w:val="00343758"/>
    <w:rsid w:val="0034516E"/>
    <w:rsid w:val="003464CD"/>
    <w:rsid w:val="003465EB"/>
    <w:rsid w:val="003468AB"/>
    <w:rsid w:val="00347273"/>
    <w:rsid w:val="00350FE8"/>
    <w:rsid w:val="00351108"/>
    <w:rsid w:val="003525E8"/>
    <w:rsid w:val="00352C9F"/>
    <w:rsid w:val="0035418C"/>
    <w:rsid w:val="003545AC"/>
    <w:rsid w:val="00355400"/>
    <w:rsid w:val="00356AA1"/>
    <w:rsid w:val="00356F3E"/>
    <w:rsid w:val="00357C62"/>
    <w:rsid w:val="003601F3"/>
    <w:rsid w:val="0036028C"/>
    <w:rsid w:val="00360918"/>
    <w:rsid w:val="00360B67"/>
    <w:rsid w:val="00362285"/>
    <w:rsid w:val="00363461"/>
    <w:rsid w:val="00364622"/>
    <w:rsid w:val="00365CF0"/>
    <w:rsid w:val="00366731"/>
    <w:rsid w:val="00367652"/>
    <w:rsid w:val="00370802"/>
    <w:rsid w:val="00370DD6"/>
    <w:rsid w:val="003711AB"/>
    <w:rsid w:val="0037284B"/>
    <w:rsid w:val="00372E5C"/>
    <w:rsid w:val="00373018"/>
    <w:rsid w:val="003735E0"/>
    <w:rsid w:val="00373644"/>
    <w:rsid w:val="00374655"/>
    <w:rsid w:val="0037558E"/>
    <w:rsid w:val="0037612C"/>
    <w:rsid w:val="00377A71"/>
    <w:rsid w:val="00377C09"/>
    <w:rsid w:val="00380276"/>
    <w:rsid w:val="00380A8B"/>
    <w:rsid w:val="00381097"/>
    <w:rsid w:val="00381A7C"/>
    <w:rsid w:val="003822CF"/>
    <w:rsid w:val="003825FF"/>
    <w:rsid w:val="00383013"/>
    <w:rsid w:val="003832E8"/>
    <w:rsid w:val="003840A9"/>
    <w:rsid w:val="00384FEE"/>
    <w:rsid w:val="00385466"/>
    <w:rsid w:val="00385479"/>
    <w:rsid w:val="00385E8E"/>
    <w:rsid w:val="003869B2"/>
    <w:rsid w:val="00386FD2"/>
    <w:rsid w:val="00386FD5"/>
    <w:rsid w:val="0038772F"/>
    <w:rsid w:val="00387A2A"/>
    <w:rsid w:val="00387C7F"/>
    <w:rsid w:val="00390996"/>
    <w:rsid w:val="00390ABA"/>
    <w:rsid w:val="00390B2D"/>
    <w:rsid w:val="003916E2"/>
    <w:rsid w:val="00391A5D"/>
    <w:rsid w:val="00392196"/>
    <w:rsid w:val="003925EB"/>
    <w:rsid w:val="0039286E"/>
    <w:rsid w:val="00392A79"/>
    <w:rsid w:val="00393493"/>
    <w:rsid w:val="00393BB7"/>
    <w:rsid w:val="003940B4"/>
    <w:rsid w:val="00394606"/>
    <w:rsid w:val="00394C89"/>
    <w:rsid w:val="00394ED9"/>
    <w:rsid w:val="0039667E"/>
    <w:rsid w:val="00397F6C"/>
    <w:rsid w:val="003A0086"/>
    <w:rsid w:val="003A0844"/>
    <w:rsid w:val="003A0A09"/>
    <w:rsid w:val="003A10C7"/>
    <w:rsid w:val="003A1F32"/>
    <w:rsid w:val="003A207E"/>
    <w:rsid w:val="003A22D4"/>
    <w:rsid w:val="003A2527"/>
    <w:rsid w:val="003A36FD"/>
    <w:rsid w:val="003A3BB9"/>
    <w:rsid w:val="003A3BE2"/>
    <w:rsid w:val="003A47A6"/>
    <w:rsid w:val="003A51C3"/>
    <w:rsid w:val="003A56D5"/>
    <w:rsid w:val="003A5E5A"/>
    <w:rsid w:val="003A64DA"/>
    <w:rsid w:val="003A6DDE"/>
    <w:rsid w:val="003A7F32"/>
    <w:rsid w:val="003B0270"/>
    <w:rsid w:val="003B17B4"/>
    <w:rsid w:val="003B1A6E"/>
    <w:rsid w:val="003B1CFD"/>
    <w:rsid w:val="003B2DC2"/>
    <w:rsid w:val="003B3992"/>
    <w:rsid w:val="003B44CF"/>
    <w:rsid w:val="003B4B06"/>
    <w:rsid w:val="003B4B4B"/>
    <w:rsid w:val="003B56FD"/>
    <w:rsid w:val="003B6171"/>
    <w:rsid w:val="003B64DA"/>
    <w:rsid w:val="003C0BB3"/>
    <w:rsid w:val="003C1F27"/>
    <w:rsid w:val="003C276B"/>
    <w:rsid w:val="003C2F54"/>
    <w:rsid w:val="003C32EA"/>
    <w:rsid w:val="003C32ED"/>
    <w:rsid w:val="003C359D"/>
    <w:rsid w:val="003C3D10"/>
    <w:rsid w:val="003C456E"/>
    <w:rsid w:val="003C4C1F"/>
    <w:rsid w:val="003C556C"/>
    <w:rsid w:val="003C63E9"/>
    <w:rsid w:val="003C678A"/>
    <w:rsid w:val="003C6C59"/>
    <w:rsid w:val="003C7437"/>
    <w:rsid w:val="003C76AD"/>
    <w:rsid w:val="003C7CDB"/>
    <w:rsid w:val="003D17B9"/>
    <w:rsid w:val="003D39B1"/>
    <w:rsid w:val="003D522A"/>
    <w:rsid w:val="003D58FD"/>
    <w:rsid w:val="003D6142"/>
    <w:rsid w:val="003D688C"/>
    <w:rsid w:val="003D6907"/>
    <w:rsid w:val="003D70AF"/>
    <w:rsid w:val="003D78B6"/>
    <w:rsid w:val="003D7CE2"/>
    <w:rsid w:val="003E0286"/>
    <w:rsid w:val="003E05BD"/>
    <w:rsid w:val="003E15A7"/>
    <w:rsid w:val="003E1841"/>
    <w:rsid w:val="003E1B79"/>
    <w:rsid w:val="003E333B"/>
    <w:rsid w:val="003E4C56"/>
    <w:rsid w:val="003E5574"/>
    <w:rsid w:val="003E6267"/>
    <w:rsid w:val="003E6629"/>
    <w:rsid w:val="003E6C3A"/>
    <w:rsid w:val="003E6E0F"/>
    <w:rsid w:val="003E7061"/>
    <w:rsid w:val="003E770B"/>
    <w:rsid w:val="003E7E51"/>
    <w:rsid w:val="003F0186"/>
    <w:rsid w:val="003F074A"/>
    <w:rsid w:val="003F196D"/>
    <w:rsid w:val="003F198A"/>
    <w:rsid w:val="003F2FF8"/>
    <w:rsid w:val="003F3E92"/>
    <w:rsid w:val="003F43D3"/>
    <w:rsid w:val="003F44C1"/>
    <w:rsid w:val="003F5715"/>
    <w:rsid w:val="003F5D7C"/>
    <w:rsid w:val="003F64DE"/>
    <w:rsid w:val="003F738F"/>
    <w:rsid w:val="003F7B9F"/>
    <w:rsid w:val="003F7DD6"/>
    <w:rsid w:val="00400934"/>
    <w:rsid w:val="00400AE7"/>
    <w:rsid w:val="00401E37"/>
    <w:rsid w:val="00402050"/>
    <w:rsid w:val="004021A3"/>
    <w:rsid w:val="00402ADB"/>
    <w:rsid w:val="00402D5F"/>
    <w:rsid w:val="00404C98"/>
    <w:rsid w:val="00405AC2"/>
    <w:rsid w:val="00405B32"/>
    <w:rsid w:val="00407062"/>
    <w:rsid w:val="00407834"/>
    <w:rsid w:val="004113B4"/>
    <w:rsid w:val="004113C6"/>
    <w:rsid w:val="004114B5"/>
    <w:rsid w:val="004120E0"/>
    <w:rsid w:val="00413AD3"/>
    <w:rsid w:val="0041427E"/>
    <w:rsid w:val="00414A7A"/>
    <w:rsid w:val="00415E6D"/>
    <w:rsid w:val="004168CF"/>
    <w:rsid w:val="00416C8C"/>
    <w:rsid w:val="00417527"/>
    <w:rsid w:val="00420062"/>
    <w:rsid w:val="00420300"/>
    <w:rsid w:val="0042146D"/>
    <w:rsid w:val="00421585"/>
    <w:rsid w:val="00422BAA"/>
    <w:rsid w:val="00424691"/>
    <w:rsid w:val="004253A2"/>
    <w:rsid w:val="00425829"/>
    <w:rsid w:val="00425BAF"/>
    <w:rsid w:val="00427814"/>
    <w:rsid w:val="004300E1"/>
    <w:rsid w:val="00430292"/>
    <w:rsid w:val="004304F5"/>
    <w:rsid w:val="00430673"/>
    <w:rsid w:val="00430FB6"/>
    <w:rsid w:val="0043125D"/>
    <w:rsid w:val="004331BE"/>
    <w:rsid w:val="00433FA0"/>
    <w:rsid w:val="004342E8"/>
    <w:rsid w:val="00434421"/>
    <w:rsid w:val="00435AE8"/>
    <w:rsid w:val="00435E2D"/>
    <w:rsid w:val="004369A8"/>
    <w:rsid w:val="00436C92"/>
    <w:rsid w:val="00437111"/>
    <w:rsid w:val="0043735E"/>
    <w:rsid w:val="00439E6A"/>
    <w:rsid w:val="004403E7"/>
    <w:rsid w:val="00440DDB"/>
    <w:rsid w:val="00440E28"/>
    <w:rsid w:val="004414BD"/>
    <w:rsid w:val="00441FEC"/>
    <w:rsid w:val="0044220D"/>
    <w:rsid w:val="004426F7"/>
    <w:rsid w:val="00442BFE"/>
    <w:rsid w:val="00443B5A"/>
    <w:rsid w:val="0044453B"/>
    <w:rsid w:val="004446D2"/>
    <w:rsid w:val="0044534F"/>
    <w:rsid w:val="00446483"/>
    <w:rsid w:val="00446724"/>
    <w:rsid w:val="00446731"/>
    <w:rsid w:val="00446D16"/>
    <w:rsid w:val="00450819"/>
    <w:rsid w:val="00450A7F"/>
    <w:rsid w:val="00450C28"/>
    <w:rsid w:val="00451247"/>
    <w:rsid w:val="004516D4"/>
    <w:rsid w:val="0045185B"/>
    <w:rsid w:val="00454671"/>
    <w:rsid w:val="00454D37"/>
    <w:rsid w:val="004555E9"/>
    <w:rsid w:val="00455F82"/>
    <w:rsid w:val="004567B9"/>
    <w:rsid w:val="00456B14"/>
    <w:rsid w:val="004575AB"/>
    <w:rsid w:val="0046173D"/>
    <w:rsid w:val="004622A5"/>
    <w:rsid w:val="00462429"/>
    <w:rsid w:val="00462833"/>
    <w:rsid w:val="00462847"/>
    <w:rsid w:val="004628F4"/>
    <w:rsid w:val="00462F0B"/>
    <w:rsid w:val="0046326A"/>
    <w:rsid w:val="00463BEC"/>
    <w:rsid w:val="00465867"/>
    <w:rsid w:val="00465FDF"/>
    <w:rsid w:val="004668A1"/>
    <w:rsid w:val="0046777A"/>
    <w:rsid w:val="00467D48"/>
    <w:rsid w:val="00467F5B"/>
    <w:rsid w:val="0047064B"/>
    <w:rsid w:val="004708FE"/>
    <w:rsid w:val="00470CEB"/>
    <w:rsid w:val="00470DF5"/>
    <w:rsid w:val="00471989"/>
    <w:rsid w:val="004719AC"/>
    <w:rsid w:val="00472107"/>
    <w:rsid w:val="0047243E"/>
    <w:rsid w:val="00472532"/>
    <w:rsid w:val="00473678"/>
    <w:rsid w:val="004754F3"/>
    <w:rsid w:val="004770BE"/>
    <w:rsid w:val="004770D1"/>
    <w:rsid w:val="004772B5"/>
    <w:rsid w:val="00480075"/>
    <w:rsid w:val="0048053C"/>
    <w:rsid w:val="004811D6"/>
    <w:rsid w:val="00481353"/>
    <w:rsid w:val="004817FF"/>
    <w:rsid w:val="00482333"/>
    <w:rsid w:val="00482D9E"/>
    <w:rsid w:val="00483646"/>
    <w:rsid w:val="004837D6"/>
    <w:rsid w:val="00484395"/>
    <w:rsid w:val="00484A67"/>
    <w:rsid w:val="0048632E"/>
    <w:rsid w:val="00486607"/>
    <w:rsid w:val="004866CF"/>
    <w:rsid w:val="00490283"/>
    <w:rsid w:val="00490413"/>
    <w:rsid w:val="00490ABA"/>
    <w:rsid w:val="004922BB"/>
    <w:rsid w:val="0049244A"/>
    <w:rsid w:val="004926BE"/>
    <w:rsid w:val="004927F5"/>
    <w:rsid w:val="00492AB3"/>
    <w:rsid w:val="00492D1A"/>
    <w:rsid w:val="00493479"/>
    <w:rsid w:val="00493544"/>
    <w:rsid w:val="00493E77"/>
    <w:rsid w:val="004948C8"/>
    <w:rsid w:val="00496040"/>
    <w:rsid w:val="00497710"/>
    <w:rsid w:val="004A0B58"/>
    <w:rsid w:val="004A194B"/>
    <w:rsid w:val="004A215B"/>
    <w:rsid w:val="004A2CF9"/>
    <w:rsid w:val="004A2D44"/>
    <w:rsid w:val="004A30E1"/>
    <w:rsid w:val="004A3370"/>
    <w:rsid w:val="004A539F"/>
    <w:rsid w:val="004A5B92"/>
    <w:rsid w:val="004A677B"/>
    <w:rsid w:val="004B0276"/>
    <w:rsid w:val="004B02FC"/>
    <w:rsid w:val="004B0C1A"/>
    <w:rsid w:val="004B14B8"/>
    <w:rsid w:val="004B1601"/>
    <w:rsid w:val="004B218B"/>
    <w:rsid w:val="004B2C0D"/>
    <w:rsid w:val="004B2E12"/>
    <w:rsid w:val="004B2E8D"/>
    <w:rsid w:val="004B4A0F"/>
    <w:rsid w:val="004B624A"/>
    <w:rsid w:val="004B75FC"/>
    <w:rsid w:val="004B78EB"/>
    <w:rsid w:val="004C0C33"/>
    <w:rsid w:val="004C184E"/>
    <w:rsid w:val="004C1878"/>
    <w:rsid w:val="004C19B0"/>
    <w:rsid w:val="004C1D4B"/>
    <w:rsid w:val="004C23AB"/>
    <w:rsid w:val="004C27E3"/>
    <w:rsid w:val="004C2939"/>
    <w:rsid w:val="004C2FD1"/>
    <w:rsid w:val="004C35B3"/>
    <w:rsid w:val="004C386A"/>
    <w:rsid w:val="004C3C1A"/>
    <w:rsid w:val="004C3CF6"/>
    <w:rsid w:val="004C3D35"/>
    <w:rsid w:val="004C3EBC"/>
    <w:rsid w:val="004C48F6"/>
    <w:rsid w:val="004C4A3A"/>
    <w:rsid w:val="004C4C50"/>
    <w:rsid w:val="004C5FB0"/>
    <w:rsid w:val="004C6684"/>
    <w:rsid w:val="004C67E9"/>
    <w:rsid w:val="004C7F35"/>
    <w:rsid w:val="004D0D3D"/>
    <w:rsid w:val="004D17CC"/>
    <w:rsid w:val="004D200D"/>
    <w:rsid w:val="004D31C4"/>
    <w:rsid w:val="004D38DE"/>
    <w:rsid w:val="004D50BB"/>
    <w:rsid w:val="004D50DE"/>
    <w:rsid w:val="004D5B5A"/>
    <w:rsid w:val="004D5D89"/>
    <w:rsid w:val="004D619E"/>
    <w:rsid w:val="004D66D7"/>
    <w:rsid w:val="004D71F1"/>
    <w:rsid w:val="004D7815"/>
    <w:rsid w:val="004D7B28"/>
    <w:rsid w:val="004E0059"/>
    <w:rsid w:val="004E0625"/>
    <w:rsid w:val="004E0F64"/>
    <w:rsid w:val="004E17C2"/>
    <w:rsid w:val="004E184D"/>
    <w:rsid w:val="004E1EFD"/>
    <w:rsid w:val="004E2849"/>
    <w:rsid w:val="004E2A35"/>
    <w:rsid w:val="004E2E70"/>
    <w:rsid w:val="004E2EC5"/>
    <w:rsid w:val="004E30AB"/>
    <w:rsid w:val="004E3226"/>
    <w:rsid w:val="004E3417"/>
    <w:rsid w:val="004E36FF"/>
    <w:rsid w:val="004E3D02"/>
    <w:rsid w:val="004E411C"/>
    <w:rsid w:val="004E4D3F"/>
    <w:rsid w:val="004E4EC6"/>
    <w:rsid w:val="004E5F6A"/>
    <w:rsid w:val="004E6DA3"/>
    <w:rsid w:val="004E7967"/>
    <w:rsid w:val="004F0C86"/>
    <w:rsid w:val="004F3C7C"/>
    <w:rsid w:val="004F4008"/>
    <w:rsid w:val="004F4671"/>
    <w:rsid w:val="004F52C2"/>
    <w:rsid w:val="004F6181"/>
    <w:rsid w:val="004F62AB"/>
    <w:rsid w:val="004F62BF"/>
    <w:rsid w:val="004F7279"/>
    <w:rsid w:val="005002A1"/>
    <w:rsid w:val="00500AD5"/>
    <w:rsid w:val="00500B64"/>
    <w:rsid w:val="0050104B"/>
    <w:rsid w:val="005017DD"/>
    <w:rsid w:val="0050191D"/>
    <w:rsid w:val="00502063"/>
    <w:rsid w:val="005026AD"/>
    <w:rsid w:val="00502BA4"/>
    <w:rsid w:val="00503339"/>
    <w:rsid w:val="00504526"/>
    <w:rsid w:val="005045F5"/>
    <w:rsid w:val="00507D1D"/>
    <w:rsid w:val="00507DDF"/>
    <w:rsid w:val="005100B7"/>
    <w:rsid w:val="00510BBA"/>
    <w:rsid w:val="00511377"/>
    <w:rsid w:val="00511CD4"/>
    <w:rsid w:val="00511D4B"/>
    <w:rsid w:val="00511F4D"/>
    <w:rsid w:val="00512AA8"/>
    <w:rsid w:val="00513465"/>
    <w:rsid w:val="00513709"/>
    <w:rsid w:val="00513C26"/>
    <w:rsid w:val="00513CB6"/>
    <w:rsid w:val="00513E4E"/>
    <w:rsid w:val="00515514"/>
    <w:rsid w:val="00515AB8"/>
    <w:rsid w:val="00515E46"/>
    <w:rsid w:val="00516160"/>
    <w:rsid w:val="00516EBE"/>
    <w:rsid w:val="00517B11"/>
    <w:rsid w:val="00517B31"/>
    <w:rsid w:val="00520605"/>
    <w:rsid w:val="00520CF6"/>
    <w:rsid w:val="005225B2"/>
    <w:rsid w:val="005225B5"/>
    <w:rsid w:val="005229DF"/>
    <w:rsid w:val="00522DD9"/>
    <w:rsid w:val="005240FF"/>
    <w:rsid w:val="005242FF"/>
    <w:rsid w:val="00524AAF"/>
    <w:rsid w:val="00525055"/>
    <w:rsid w:val="0052570F"/>
    <w:rsid w:val="00525A89"/>
    <w:rsid w:val="005262A6"/>
    <w:rsid w:val="00526E59"/>
    <w:rsid w:val="00527486"/>
    <w:rsid w:val="00527B1F"/>
    <w:rsid w:val="00527D39"/>
    <w:rsid w:val="0053082D"/>
    <w:rsid w:val="00533BDD"/>
    <w:rsid w:val="00535E2E"/>
    <w:rsid w:val="00536060"/>
    <w:rsid w:val="0053614C"/>
    <w:rsid w:val="005371BB"/>
    <w:rsid w:val="00540551"/>
    <w:rsid w:val="005405BC"/>
    <w:rsid w:val="00541083"/>
    <w:rsid w:val="00541C90"/>
    <w:rsid w:val="00542769"/>
    <w:rsid w:val="0054472B"/>
    <w:rsid w:val="00545804"/>
    <w:rsid w:val="00545A7F"/>
    <w:rsid w:val="00545B4F"/>
    <w:rsid w:val="00545E0D"/>
    <w:rsid w:val="005460CB"/>
    <w:rsid w:val="0055047A"/>
    <w:rsid w:val="005504E1"/>
    <w:rsid w:val="0055097E"/>
    <w:rsid w:val="0055145A"/>
    <w:rsid w:val="00551AF7"/>
    <w:rsid w:val="005524E0"/>
    <w:rsid w:val="005526EA"/>
    <w:rsid w:val="00553359"/>
    <w:rsid w:val="00553DF2"/>
    <w:rsid w:val="005543E2"/>
    <w:rsid w:val="00555D02"/>
    <w:rsid w:val="00555D3E"/>
    <w:rsid w:val="00555FD3"/>
    <w:rsid w:val="0055662B"/>
    <w:rsid w:val="0055689E"/>
    <w:rsid w:val="00557132"/>
    <w:rsid w:val="00557AEE"/>
    <w:rsid w:val="00560F89"/>
    <w:rsid w:val="005611E0"/>
    <w:rsid w:val="0056167C"/>
    <w:rsid w:val="00561A24"/>
    <w:rsid w:val="00562541"/>
    <w:rsid w:val="00563657"/>
    <w:rsid w:val="00563F78"/>
    <w:rsid w:val="00564ACF"/>
    <w:rsid w:val="00564E0F"/>
    <w:rsid w:val="00565A73"/>
    <w:rsid w:val="0056681F"/>
    <w:rsid w:val="00566846"/>
    <w:rsid w:val="00566A4B"/>
    <w:rsid w:val="00566FD1"/>
    <w:rsid w:val="005677A3"/>
    <w:rsid w:val="00567E7B"/>
    <w:rsid w:val="00571641"/>
    <w:rsid w:val="00571FC0"/>
    <w:rsid w:val="005722C9"/>
    <w:rsid w:val="005724B1"/>
    <w:rsid w:val="005734E5"/>
    <w:rsid w:val="0057406D"/>
    <w:rsid w:val="00574AF8"/>
    <w:rsid w:val="005761C7"/>
    <w:rsid w:val="0057676D"/>
    <w:rsid w:val="005768C2"/>
    <w:rsid w:val="00576F50"/>
    <w:rsid w:val="005803AE"/>
    <w:rsid w:val="00580CCB"/>
    <w:rsid w:val="0058115A"/>
    <w:rsid w:val="005815BA"/>
    <w:rsid w:val="00582DE6"/>
    <w:rsid w:val="00584089"/>
    <w:rsid w:val="0058453B"/>
    <w:rsid w:val="00584662"/>
    <w:rsid w:val="00584E7B"/>
    <w:rsid w:val="00584FB1"/>
    <w:rsid w:val="00585028"/>
    <w:rsid w:val="005906C9"/>
    <w:rsid w:val="00591958"/>
    <w:rsid w:val="00592446"/>
    <w:rsid w:val="005926A5"/>
    <w:rsid w:val="00592768"/>
    <w:rsid w:val="00593834"/>
    <w:rsid w:val="00594AC2"/>
    <w:rsid w:val="00594DB9"/>
    <w:rsid w:val="005950E4"/>
    <w:rsid w:val="005955D4"/>
    <w:rsid w:val="0059618B"/>
    <w:rsid w:val="00597570"/>
    <w:rsid w:val="00597BEB"/>
    <w:rsid w:val="005A115C"/>
    <w:rsid w:val="005A19D9"/>
    <w:rsid w:val="005A335E"/>
    <w:rsid w:val="005A42FD"/>
    <w:rsid w:val="005A6920"/>
    <w:rsid w:val="005A6A1F"/>
    <w:rsid w:val="005B0813"/>
    <w:rsid w:val="005B0E84"/>
    <w:rsid w:val="005B110A"/>
    <w:rsid w:val="005B222F"/>
    <w:rsid w:val="005B41D3"/>
    <w:rsid w:val="005B4267"/>
    <w:rsid w:val="005B5AA0"/>
    <w:rsid w:val="005B6538"/>
    <w:rsid w:val="005B7028"/>
    <w:rsid w:val="005C0341"/>
    <w:rsid w:val="005C0B98"/>
    <w:rsid w:val="005C1284"/>
    <w:rsid w:val="005C170A"/>
    <w:rsid w:val="005C23AB"/>
    <w:rsid w:val="005C2530"/>
    <w:rsid w:val="005C27D2"/>
    <w:rsid w:val="005C2AC1"/>
    <w:rsid w:val="005C3348"/>
    <w:rsid w:val="005C4092"/>
    <w:rsid w:val="005C418A"/>
    <w:rsid w:val="005C50C2"/>
    <w:rsid w:val="005C597B"/>
    <w:rsid w:val="005C6CAD"/>
    <w:rsid w:val="005C7476"/>
    <w:rsid w:val="005D0B0F"/>
    <w:rsid w:val="005D1328"/>
    <w:rsid w:val="005D2FD5"/>
    <w:rsid w:val="005D30CF"/>
    <w:rsid w:val="005D3252"/>
    <w:rsid w:val="005D5F26"/>
    <w:rsid w:val="005D6519"/>
    <w:rsid w:val="005D730D"/>
    <w:rsid w:val="005D7479"/>
    <w:rsid w:val="005D792E"/>
    <w:rsid w:val="005E04D0"/>
    <w:rsid w:val="005E0BA1"/>
    <w:rsid w:val="005E11A5"/>
    <w:rsid w:val="005E2D80"/>
    <w:rsid w:val="005E30C6"/>
    <w:rsid w:val="005E3AF8"/>
    <w:rsid w:val="005E405E"/>
    <w:rsid w:val="005E5A00"/>
    <w:rsid w:val="005E5CA3"/>
    <w:rsid w:val="005E7A7C"/>
    <w:rsid w:val="005E7BCB"/>
    <w:rsid w:val="005F223C"/>
    <w:rsid w:val="005F23F9"/>
    <w:rsid w:val="005F3688"/>
    <w:rsid w:val="005F5647"/>
    <w:rsid w:val="005F75B0"/>
    <w:rsid w:val="00600D3D"/>
    <w:rsid w:val="006013D1"/>
    <w:rsid w:val="0060215B"/>
    <w:rsid w:val="00603B00"/>
    <w:rsid w:val="00604173"/>
    <w:rsid w:val="00604CEA"/>
    <w:rsid w:val="00605839"/>
    <w:rsid w:val="00605E9B"/>
    <w:rsid w:val="00606050"/>
    <w:rsid w:val="006066DA"/>
    <w:rsid w:val="006074CB"/>
    <w:rsid w:val="00607B38"/>
    <w:rsid w:val="00607E70"/>
    <w:rsid w:val="006105B8"/>
    <w:rsid w:val="006119DC"/>
    <w:rsid w:val="00612C00"/>
    <w:rsid w:val="0061345B"/>
    <w:rsid w:val="00613499"/>
    <w:rsid w:val="00613CCF"/>
    <w:rsid w:val="00613E0B"/>
    <w:rsid w:val="006141F0"/>
    <w:rsid w:val="0061458D"/>
    <w:rsid w:val="00614646"/>
    <w:rsid w:val="00614FCA"/>
    <w:rsid w:val="00615867"/>
    <w:rsid w:val="00616A87"/>
    <w:rsid w:val="0061739F"/>
    <w:rsid w:val="00617D3F"/>
    <w:rsid w:val="00617F01"/>
    <w:rsid w:val="006204B6"/>
    <w:rsid w:val="0062103F"/>
    <w:rsid w:val="006221BD"/>
    <w:rsid w:val="006232DF"/>
    <w:rsid w:val="00623796"/>
    <w:rsid w:val="00623D01"/>
    <w:rsid w:val="006241CD"/>
    <w:rsid w:val="006247C1"/>
    <w:rsid w:val="00624B26"/>
    <w:rsid w:val="0062525C"/>
    <w:rsid w:val="006254A6"/>
    <w:rsid w:val="00625545"/>
    <w:rsid w:val="006258F8"/>
    <w:rsid w:val="006278AF"/>
    <w:rsid w:val="00627C51"/>
    <w:rsid w:val="0063073F"/>
    <w:rsid w:val="00631080"/>
    <w:rsid w:val="00632067"/>
    <w:rsid w:val="00632ACE"/>
    <w:rsid w:val="00632B2B"/>
    <w:rsid w:val="006342E2"/>
    <w:rsid w:val="00634588"/>
    <w:rsid w:val="006349AE"/>
    <w:rsid w:val="00635658"/>
    <w:rsid w:val="0063588F"/>
    <w:rsid w:val="006360F9"/>
    <w:rsid w:val="0063693B"/>
    <w:rsid w:val="00637087"/>
    <w:rsid w:val="00640EDB"/>
    <w:rsid w:val="006422C8"/>
    <w:rsid w:val="00642E37"/>
    <w:rsid w:val="00643565"/>
    <w:rsid w:val="006443D0"/>
    <w:rsid w:val="00644870"/>
    <w:rsid w:val="00644F4F"/>
    <w:rsid w:val="00647585"/>
    <w:rsid w:val="00650811"/>
    <w:rsid w:val="00650CA8"/>
    <w:rsid w:val="00651C46"/>
    <w:rsid w:val="00651D87"/>
    <w:rsid w:val="00651DDF"/>
    <w:rsid w:val="00651F80"/>
    <w:rsid w:val="00652A39"/>
    <w:rsid w:val="00652D4A"/>
    <w:rsid w:val="00652FF2"/>
    <w:rsid w:val="006530C0"/>
    <w:rsid w:val="00653CD0"/>
    <w:rsid w:val="006547D7"/>
    <w:rsid w:val="00654D64"/>
    <w:rsid w:val="00656AD2"/>
    <w:rsid w:val="00657C25"/>
    <w:rsid w:val="00660835"/>
    <w:rsid w:val="00660FC5"/>
    <w:rsid w:val="00661B3C"/>
    <w:rsid w:val="00661CD9"/>
    <w:rsid w:val="00662862"/>
    <w:rsid w:val="0066338C"/>
    <w:rsid w:val="0066355C"/>
    <w:rsid w:val="00664731"/>
    <w:rsid w:val="006657A2"/>
    <w:rsid w:val="006666C5"/>
    <w:rsid w:val="00666745"/>
    <w:rsid w:val="00666770"/>
    <w:rsid w:val="00666E31"/>
    <w:rsid w:val="00666ECF"/>
    <w:rsid w:val="0066754E"/>
    <w:rsid w:val="00667F92"/>
    <w:rsid w:val="00670477"/>
    <w:rsid w:val="0067077F"/>
    <w:rsid w:val="00670DC2"/>
    <w:rsid w:val="00672E67"/>
    <w:rsid w:val="006745D1"/>
    <w:rsid w:val="00675236"/>
    <w:rsid w:val="0067553F"/>
    <w:rsid w:val="0067573D"/>
    <w:rsid w:val="00675B83"/>
    <w:rsid w:val="00676A0B"/>
    <w:rsid w:val="00677C6B"/>
    <w:rsid w:val="00680EC5"/>
    <w:rsid w:val="00680F3D"/>
    <w:rsid w:val="00682E5A"/>
    <w:rsid w:val="00683B90"/>
    <w:rsid w:val="006845E3"/>
    <w:rsid w:val="00684F99"/>
    <w:rsid w:val="00685150"/>
    <w:rsid w:val="00685AB6"/>
    <w:rsid w:val="006860BC"/>
    <w:rsid w:val="006864C7"/>
    <w:rsid w:val="0068664E"/>
    <w:rsid w:val="00687003"/>
    <w:rsid w:val="006875E2"/>
    <w:rsid w:val="00690C69"/>
    <w:rsid w:val="00692BFE"/>
    <w:rsid w:val="00692C34"/>
    <w:rsid w:val="006946DD"/>
    <w:rsid w:val="006949EF"/>
    <w:rsid w:val="00694BBA"/>
    <w:rsid w:val="00696546"/>
    <w:rsid w:val="00696B59"/>
    <w:rsid w:val="00696BF4"/>
    <w:rsid w:val="00697901"/>
    <w:rsid w:val="00697A4B"/>
    <w:rsid w:val="006A12CA"/>
    <w:rsid w:val="006A1455"/>
    <w:rsid w:val="006A2AE8"/>
    <w:rsid w:val="006A326E"/>
    <w:rsid w:val="006A3C00"/>
    <w:rsid w:val="006A41FE"/>
    <w:rsid w:val="006A63EC"/>
    <w:rsid w:val="006A6A67"/>
    <w:rsid w:val="006A6B2A"/>
    <w:rsid w:val="006A7DD1"/>
    <w:rsid w:val="006A7F9E"/>
    <w:rsid w:val="006B0D93"/>
    <w:rsid w:val="006B10A7"/>
    <w:rsid w:val="006B13BB"/>
    <w:rsid w:val="006B1AD0"/>
    <w:rsid w:val="006B212D"/>
    <w:rsid w:val="006B2864"/>
    <w:rsid w:val="006B2CEB"/>
    <w:rsid w:val="006B33E3"/>
    <w:rsid w:val="006B42AB"/>
    <w:rsid w:val="006B542C"/>
    <w:rsid w:val="006B6905"/>
    <w:rsid w:val="006B739B"/>
    <w:rsid w:val="006C0FB6"/>
    <w:rsid w:val="006C190A"/>
    <w:rsid w:val="006C1F07"/>
    <w:rsid w:val="006C23AA"/>
    <w:rsid w:val="006C2695"/>
    <w:rsid w:val="006C2700"/>
    <w:rsid w:val="006C2ED1"/>
    <w:rsid w:val="006C370E"/>
    <w:rsid w:val="006C3A60"/>
    <w:rsid w:val="006C3B1E"/>
    <w:rsid w:val="006C3FC0"/>
    <w:rsid w:val="006C5171"/>
    <w:rsid w:val="006C541E"/>
    <w:rsid w:val="006C5796"/>
    <w:rsid w:val="006C6131"/>
    <w:rsid w:val="006C6C6E"/>
    <w:rsid w:val="006C73B9"/>
    <w:rsid w:val="006C760F"/>
    <w:rsid w:val="006D00ED"/>
    <w:rsid w:val="006D0453"/>
    <w:rsid w:val="006D0A21"/>
    <w:rsid w:val="006D13CD"/>
    <w:rsid w:val="006D24B9"/>
    <w:rsid w:val="006D381D"/>
    <w:rsid w:val="006D392C"/>
    <w:rsid w:val="006D4073"/>
    <w:rsid w:val="006D491D"/>
    <w:rsid w:val="006D4C78"/>
    <w:rsid w:val="006D5E7B"/>
    <w:rsid w:val="006D6814"/>
    <w:rsid w:val="006D6A79"/>
    <w:rsid w:val="006D6FFF"/>
    <w:rsid w:val="006E0248"/>
    <w:rsid w:val="006E0E84"/>
    <w:rsid w:val="006E0F59"/>
    <w:rsid w:val="006E1101"/>
    <w:rsid w:val="006E1612"/>
    <w:rsid w:val="006E2218"/>
    <w:rsid w:val="006E2394"/>
    <w:rsid w:val="006E2485"/>
    <w:rsid w:val="006E252F"/>
    <w:rsid w:val="006E2801"/>
    <w:rsid w:val="006E290B"/>
    <w:rsid w:val="006E3689"/>
    <w:rsid w:val="006E3D5D"/>
    <w:rsid w:val="006E4008"/>
    <w:rsid w:val="006E63C6"/>
    <w:rsid w:val="006F054E"/>
    <w:rsid w:val="006F1844"/>
    <w:rsid w:val="006F192F"/>
    <w:rsid w:val="006F1984"/>
    <w:rsid w:val="006F2137"/>
    <w:rsid w:val="006F24D4"/>
    <w:rsid w:val="006F3EB4"/>
    <w:rsid w:val="006F5239"/>
    <w:rsid w:val="006F60CB"/>
    <w:rsid w:val="006F6D84"/>
    <w:rsid w:val="006F73EF"/>
    <w:rsid w:val="006F74D8"/>
    <w:rsid w:val="006F7591"/>
    <w:rsid w:val="006F79F2"/>
    <w:rsid w:val="007006C5"/>
    <w:rsid w:val="00700B00"/>
    <w:rsid w:val="00701430"/>
    <w:rsid w:val="00701CF4"/>
    <w:rsid w:val="00702327"/>
    <w:rsid w:val="00703D9D"/>
    <w:rsid w:val="00703EE3"/>
    <w:rsid w:val="0070498A"/>
    <w:rsid w:val="00704DE0"/>
    <w:rsid w:val="0070504B"/>
    <w:rsid w:val="0070533E"/>
    <w:rsid w:val="00705423"/>
    <w:rsid w:val="00706DC9"/>
    <w:rsid w:val="007075E3"/>
    <w:rsid w:val="007101A8"/>
    <w:rsid w:val="0071045F"/>
    <w:rsid w:val="00710F18"/>
    <w:rsid w:val="007116D4"/>
    <w:rsid w:val="00711850"/>
    <w:rsid w:val="00711BB5"/>
    <w:rsid w:val="0071244A"/>
    <w:rsid w:val="00712647"/>
    <w:rsid w:val="007129F1"/>
    <w:rsid w:val="00714614"/>
    <w:rsid w:val="00714679"/>
    <w:rsid w:val="00714B16"/>
    <w:rsid w:val="00714C22"/>
    <w:rsid w:val="00714EFE"/>
    <w:rsid w:val="00715500"/>
    <w:rsid w:val="00715BF4"/>
    <w:rsid w:val="00716C5B"/>
    <w:rsid w:val="00717EE4"/>
    <w:rsid w:val="00720650"/>
    <w:rsid w:val="007214E7"/>
    <w:rsid w:val="0072154F"/>
    <w:rsid w:val="00721F4C"/>
    <w:rsid w:val="0072266B"/>
    <w:rsid w:val="007235BE"/>
    <w:rsid w:val="00723BDC"/>
    <w:rsid w:val="00723F83"/>
    <w:rsid w:val="007243DC"/>
    <w:rsid w:val="007248ED"/>
    <w:rsid w:val="00724A3F"/>
    <w:rsid w:val="007252AD"/>
    <w:rsid w:val="00725EB2"/>
    <w:rsid w:val="007266CE"/>
    <w:rsid w:val="007300BF"/>
    <w:rsid w:val="007303B4"/>
    <w:rsid w:val="007305DD"/>
    <w:rsid w:val="00731053"/>
    <w:rsid w:val="007317EB"/>
    <w:rsid w:val="007328B3"/>
    <w:rsid w:val="00732E0C"/>
    <w:rsid w:val="00733345"/>
    <w:rsid w:val="007334AB"/>
    <w:rsid w:val="00734E2B"/>
    <w:rsid w:val="00735649"/>
    <w:rsid w:val="0073598A"/>
    <w:rsid w:val="007364BB"/>
    <w:rsid w:val="00736721"/>
    <w:rsid w:val="00736E7C"/>
    <w:rsid w:val="00736E85"/>
    <w:rsid w:val="00737151"/>
    <w:rsid w:val="00737199"/>
    <w:rsid w:val="007377E0"/>
    <w:rsid w:val="00740AE3"/>
    <w:rsid w:val="00740D03"/>
    <w:rsid w:val="0074157E"/>
    <w:rsid w:val="007417D1"/>
    <w:rsid w:val="00741CCA"/>
    <w:rsid w:val="00742476"/>
    <w:rsid w:val="007425A0"/>
    <w:rsid w:val="00742C31"/>
    <w:rsid w:val="00742E00"/>
    <w:rsid w:val="00743228"/>
    <w:rsid w:val="00743317"/>
    <w:rsid w:val="0074361A"/>
    <w:rsid w:val="00744E2F"/>
    <w:rsid w:val="00745319"/>
    <w:rsid w:val="00745FEB"/>
    <w:rsid w:val="007468F8"/>
    <w:rsid w:val="00747C95"/>
    <w:rsid w:val="0075045B"/>
    <w:rsid w:val="007505AE"/>
    <w:rsid w:val="00750B59"/>
    <w:rsid w:val="0075139B"/>
    <w:rsid w:val="00751936"/>
    <w:rsid w:val="00751B3D"/>
    <w:rsid w:val="00752653"/>
    <w:rsid w:val="00752B64"/>
    <w:rsid w:val="00753227"/>
    <w:rsid w:val="00753932"/>
    <w:rsid w:val="007542DC"/>
    <w:rsid w:val="00754659"/>
    <w:rsid w:val="00756591"/>
    <w:rsid w:val="00756796"/>
    <w:rsid w:val="00757043"/>
    <w:rsid w:val="007612F5"/>
    <w:rsid w:val="00761FE7"/>
    <w:rsid w:val="007621A5"/>
    <w:rsid w:val="007621C1"/>
    <w:rsid w:val="0076330B"/>
    <w:rsid w:val="00763582"/>
    <w:rsid w:val="00765EB0"/>
    <w:rsid w:val="007660DA"/>
    <w:rsid w:val="00767A08"/>
    <w:rsid w:val="00767F64"/>
    <w:rsid w:val="007700D3"/>
    <w:rsid w:val="0077057F"/>
    <w:rsid w:val="00770CC9"/>
    <w:rsid w:val="007710D1"/>
    <w:rsid w:val="00771165"/>
    <w:rsid w:val="00771B8B"/>
    <w:rsid w:val="007728AF"/>
    <w:rsid w:val="00772D4E"/>
    <w:rsid w:val="007732CB"/>
    <w:rsid w:val="00773CC9"/>
    <w:rsid w:val="00774790"/>
    <w:rsid w:val="0077479C"/>
    <w:rsid w:val="00775A02"/>
    <w:rsid w:val="00775B56"/>
    <w:rsid w:val="0077636B"/>
    <w:rsid w:val="00776750"/>
    <w:rsid w:val="00776D27"/>
    <w:rsid w:val="00780BEB"/>
    <w:rsid w:val="00780F52"/>
    <w:rsid w:val="0078133B"/>
    <w:rsid w:val="00781CF4"/>
    <w:rsid w:val="00781F8C"/>
    <w:rsid w:val="00783D07"/>
    <w:rsid w:val="00783D68"/>
    <w:rsid w:val="007846C5"/>
    <w:rsid w:val="007858CE"/>
    <w:rsid w:val="007863B1"/>
    <w:rsid w:val="0078667B"/>
    <w:rsid w:val="00787B76"/>
    <w:rsid w:val="00790778"/>
    <w:rsid w:val="00790882"/>
    <w:rsid w:val="00790A82"/>
    <w:rsid w:val="007911B0"/>
    <w:rsid w:val="00791549"/>
    <w:rsid w:val="0079177E"/>
    <w:rsid w:val="00791BB3"/>
    <w:rsid w:val="00791EBD"/>
    <w:rsid w:val="0079330C"/>
    <w:rsid w:val="00793426"/>
    <w:rsid w:val="0079344D"/>
    <w:rsid w:val="00793F6D"/>
    <w:rsid w:val="0079702B"/>
    <w:rsid w:val="00797313"/>
    <w:rsid w:val="007974C6"/>
    <w:rsid w:val="00797B9B"/>
    <w:rsid w:val="00797BD3"/>
    <w:rsid w:val="007A01E4"/>
    <w:rsid w:val="007A03B2"/>
    <w:rsid w:val="007A0AEB"/>
    <w:rsid w:val="007A10AC"/>
    <w:rsid w:val="007A2092"/>
    <w:rsid w:val="007A26A8"/>
    <w:rsid w:val="007A423C"/>
    <w:rsid w:val="007A5486"/>
    <w:rsid w:val="007A58D5"/>
    <w:rsid w:val="007A5E46"/>
    <w:rsid w:val="007A64DD"/>
    <w:rsid w:val="007A65D6"/>
    <w:rsid w:val="007A7149"/>
    <w:rsid w:val="007A7D36"/>
    <w:rsid w:val="007B2BF9"/>
    <w:rsid w:val="007B3753"/>
    <w:rsid w:val="007B37D6"/>
    <w:rsid w:val="007B47F6"/>
    <w:rsid w:val="007B47FD"/>
    <w:rsid w:val="007B4D25"/>
    <w:rsid w:val="007B4ED5"/>
    <w:rsid w:val="007B4F37"/>
    <w:rsid w:val="007B54F3"/>
    <w:rsid w:val="007B5CC5"/>
    <w:rsid w:val="007B5F83"/>
    <w:rsid w:val="007B622E"/>
    <w:rsid w:val="007B6283"/>
    <w:rsid w:val="007B7363"/>
    <w:rsid w:val="007B7F73"/>
    <w:rsid w:val="007C005E"/>
    <w:rsid w:val="007C0531"/>
    <w:rsid w:val="007C072D"/>
    <w:rsid w:val="007C0876"/>
    <w:rsid w:val="007C18D9"/>
    <w:rsid w:val="007C2380"/>
    <w:rsid w:val="007C2633"/>
    <w:rsid w:val="007C298D"/>
    <w:rsid w:val="007C2A82"/>
    <w:rsid w:val="007C3DEE"/>
    <w:rsid w:val="007C44E9"/>
    <w:rsid w:val="007C59E5"/>
    <w:rsid w:val="007C681C"/>
    <w:rsid w:val="007C7733"/>
    <w:rsid w:val="007C7AA3"/>
    <w:rsid w:val="007D011A"/>
    <w:rsid w:val="007D0FE1"/>
    <w:rsid w:val="007D1441"/>
    <w:rsid w:val="007D1675"/>
    <w:rsid w:val="007D1E9A"/>
    <w:rsid w:val="007D26D1"/>
    <w:rsid w:val="007D271A"/>
    <w:rsid w:val="007D35B3"/>
    <w:rsid w:val="007D3A33"/>
    <w:rsid w:val="007D421A"/>
    <w:rsid w:val="007D606C"/>
    <w:rsid w:val="007D6076"/>
    <w:rsid w:val="007D61D9"/>
    <w:rsid w:val="007D6258"/>
    <w:rsid w:val="007D651B"/>
    <w:rsid w:val="007D6BED"/>
    <w:rsid w:val="007D7606"/>
    <w:rsid w:val="007D7A70"/>
    <w:rsid w:val="007D7D02"/>
    <w:rsid w:val="007D7E83"/>
    <w:rsid w:val="007E05C0"/>
    <w:rsid w:val="007E0974"/>
    <w:rsid w:val="007E0BA4"/>
    <w:rsid w:val="007E0E09"/>
    <w:rsid w:val="007E0F7A"/>
    <w:rsid w:val="007E1445"/>
    <w:rsid w:val="007E25FD"/>
    <w:rsid w:val="007E2805"/>
    <w:rsid w:val="007E318F"/>
    <w:rsid w:val="007E3843"/>
    <w:rsid w:val="007E4AAE"/>
    <w:rsid w:val="007E5419"/>
    <w:rsid w:val="007E64D5"/>
    <w:rsid w:val="007E6A1D"/>
    <w:rsid w:val="007E6D0A"/>
    <w:rsid w:val="007F080D"/>
    <w:rsid w:val="007F1385"/>
    <w:rsid w:val="007F1C12"/>
    <w:rsid w:val="007F1C69"/>
    <w:rsid w:val="007F210E"/>
    <w:rsid w:val="007F2441"/>
    <w:rsid w:val="007F2A92"/>
    <w:rsid w:val="007F2AB2"/>
    <w:rsid w:val="007F3B2F"/>
    <w:rsid w:val="007F60E9"/>
    <w:rsid w:val="007F6369"/>
    <w:rsid w:val="007F6854"/>
    <w:rsid w:val="007F6CEB"/>
    <w:rsid w:val="007F779C"/>
    <w:rsid w:val="007F78DE"/>
    <w:rsid w:val="007F7947"/>
    <w:rsid w:val="007F7DD6"/>
    <w:rsid w:val="007F7E75"/>
    <w:rsid w:val="007F7F0E"/>
    <w:rsid w:val="007F7F63"/>
    <w:rsid w:val="008001B9"/>
    <w:rsid w:val="00800FD2"/>
    <w:rsid w:val="00801EAC"/>
    <w:rsid w:val="0080220D"/>
    <w:rsid w:val="0080253D"/>
    <w:rsid w:val="008027EF"/>
    <w:rsid w:val="00802F7A"/>
    <w:rsid w:val="008035F0"/>
    <w:rsid w:val="00803A11"/>
    <w:rsid w:val="00803BBB"/>
    <w:rsid w:val="008040AB"/>
    <w:rsid w:val="00804325"/>
    <w:rsid w:val="00805127"/>
    <w:rsid w:val="0080593D"/>
    <w:rsid w:val="008061D7"/>
    <w:rsid w:val="00806258"/>
    <w:rsid w:val="008069F9"/>
    <w:rsid w:val="00806A7E"/>
    <w:rsid w:val="00806D8C"/>
    <w:rsid w:val="00806DE1"/>
    <w:rsid w:val="00807A51"/>
    <w:rsid w:val="00810BB5"/>
    <w:rsid w:val="008115A1"/>
    <w:rsid w:val="008129F0"/>
    <w:rsid w:val="00812CEB"/>
    <w:rsid w:val="00812FEF"/>
    <w:rsid w:val="00813478"/>
    <w:rsid w:val="008140F9"/>
    <w:rsid w:val="008166B5"/>
    <w:rsid w:val="008178E4"/>
    <w:rsid w:val="00817FA9"/>
    <w:rsid w:val="0082088B"/>
    <w:rsid w:val="00820DCD"/>
    <w:rsid w:val="00821919"/>
    <w:rsid w:val="0082197E"/>
    <w:rsid w:val="00821D0C"/>
    <w:rsid w:val="00821F5A"/>
    <w:rsid w:val="00822D82"/>
    <w:rsid w:val="00824574"/>
    <w:rsid w:val="008249AE"/>
    <w:rsid w:val="00825126"/>
    <w:rsid w:val="00825A0C"/>
    <w:rsid w:val="008268DC"/>
    <w:rsid w:val="0082694F"/>
    <w:rsid w:val="00826C63"/>
    <w:rsid w:val="0083028D"/>
    <w:rsid w:val="00830D73"/>
    <w:rsid w:val="00831052"/>
    <w:rsid w:val="00831267"/>
    <w:rsid w:val="00831E9D"/>
    <w:rsid w:val="00833762"/>
    <w:rsid w:val="0083459B"/>
    <w:rsid w:val="008345D7"/>
    <w:rsid w:val="00835176"/>
    <w:rsid w:val="00835342"/>
    <w:rsid w:val="008354F8"/>
    <w:rsid w:val="00837246"/>
    <w:rsid w:val="0084021D"/>
    <w:rsid w:val="00840535"/>
    <w:rsid w:val="0084115A"/>
    <w:rsid w:val="008420BD"/>
    <w:rsid w:val="00842D4B"/>
    <w:rsid w:val="00843608"/>
    <w:rsid w:val="00844F7B"/>
    <w:rsid w:val="0084540D"/>
    <w:rsid w:val="008456EA"/>
    <w:rsid w:val="00845721"/>
    <w:rsid w:val="008462C3"/>
    <w:rsid w:val="00850341"/>
    <w:rsid w:val="00850721"/>
    <w:rsid w:val="00850C4A"/>
    <w:rsid w:val="00851008"/>
    <w:rsid w:val="00851532"/>
    <w:rsid w:val="008520E3"/>
    <w:rsid w:val="00853B0B"/>
    <w:rsid w:val="00853FBC"/>
    <w:rsid w:val="00854C54"/>
    <w:rsid w:val="00857255"/>
    <w:rsid w:val="0085779C"/>
    <w:rsid w:val="00857A1D"/>
    <w:rsid w:val="0086048C"/>
    <w:rsid w:val="00860CE7"/>
    <w:rsid w:val="008613CD"/>
    <w:rsid w:val="0086163B"/>
    <w:rsid w:val="00861652"/>
    <w:rsid w:val="008616C3"/>
    <w:rsid w:val="00861A2F"/>
    <w:rsid w:val="00862DBD"/>
    <w:rsid w:val="00863968"/>
    <w:rsid w:val="00864003"/>
    <w:rsid w:val="00864D71"/>
    <w:rsid w:val="008659F0"/>
    <w:rsid w:val="00865B28"/>
    <w:rsid w:val="00865C09"/>
    <w:rsid w:val="00865CDC"/>
    <w:rsid w:val="0086644D"/>
    <w:rsid w:val="008666B0"/>
    <w:rsid w:val="00866900"/>
    <w:rsid w:val="00866B26"/>
    <w:rsid w:val="00866D0A"/>
    <w:rsid w:val="008676FD"/>
    <w:rsid w:val="008677DB"/>
    <w:rsid w:val="00867843"/>
    <w:rsid w:val="00870723"/>
    <w:rsid w:val="00870733"/>
    <w:rsid w:val="00870789"/>
    <w:rsid w:val="008716DF"/>
    <w:rsid w:val="0087280F"/>
    <w:rsid w:val="00872A22"/>
    <w:rsid w:val="00872A3A"/>
    <w:rsid w:val="00872D8D"/>
    <w:rsid w:val="008748DD"/>
    <w:rsid w:val="00874E9B"/>
    <w:rsid w:val="0087585E"/>
    <w:rsid w:val="00875877"/>
    <w:rsid w:val="0087678C"/>
    <w:rsid w:val="008770B5"/>
    <w:rsid w:val="0088004A"/>
    <w:rsid w:val="00880266"/>
    <w:rsid w:val="00881E17"/>
    <w:rsid w:val="008838AF"/>
    <w:rsid w:val="00884831"/>
    <w:rsid w:val="00885062"/>
    <w:rsid w:val="00886859"/>
    <w:rsid w:val="00886965"/>
    <w:rsid w:val="00887663"/>
    <w:rsid w:val="00887F6D"/>
    <w:rsid w:val="0089164F"/>
    <w:rsid w:val="00893C5F"/>
    <w:rsid w:val="00893FC7"/>
    <w:rsid w:val="00894B3E"/>
    <w:rsid w:val="00894B51"/>
    <w:rsid w:val="00894BC1"/>
    <w:rsid w:val="008960C3"/>
    <w:rsid w:val="00897175"/>
    <w:rsid w:val="008972F1"/>
    <w:rsid w:val="00897B98"/>
    <w:rsid w:val="00897E79"/>
    <w:rsid w:val="008A08AD"/>
    <w:rsid w:val="008A1CB6"/>
    <w:rsid w:val="008A22DA"/>
    <w:rsid w:val="008A2FD5"/>
    <w:rsid w:val="008A32F9"/>
    <w:rsid w:val="008A3480"/>
    <w:rsid w:val="008A3DA5"/>
    <w:rsid w:val="008A4455"/>
    <w:rsid w:val="008A4B47"/>
    <w:rsid w:val="008A4C90"/>
    <w:rsid w:val="008A52DC"/>
    <w:rsid w:val="008A5A95"/>
    <w:rsid w:val="008A5FDA"/>
    <w:rsid w:val="008A6388"/>
    <w:rsid w:val="008A77EA"/>
    <w:rsid w:val="008A7C35"/>
    <w:rsid w:val="008B00F8"/>
    <w:rsid w:val="008B0329"/>
    <w:rsid w:val="008B1B0F"/>
    <w:rsid w:val="008B2B4A"/>
    <w:rsid w:val="008B2D5F"/>
    <w:rsid w:val="008B2FFC"/>
    <w:rsid w:val="008B35EF"/>
    <w:rsid w:val="008B4784"/>
    <w:rsid w:val="008B5610"/>
    <w:rsid w:val="008B5B01"/>
    <w:rsid w:val="008B5EDF"/>
    <w:rsid w:val="008B62F1"/>
    <w:rsid w:val="008B6736"/>
    <w:rsid w:val="008B6D36"/>
    <w:rsid w:val="008B7440"/>
    <w:rsid w:val="008B7847"/>
    <w:rsid w:val="008B7EB9"/>
    <w:rsid w:val="008C0343"/>
    <w:rsid w:val="008C2314"/>
    <w:rsid w:val="008C30B9"/>
    <w:rsid w:val="008C3135"/>
    <w:rsid w:val="008C610A"/>
    <w:rsid w:val="008C6704"/>
    <w:rsid w:val="008C6B08"/>
    <w:rsid w:val="008C6ED7"/>
    <w:rsid w:val="008C7185"/>
    <w:rsid w:val="008C755C"/>
    <w:rsid w:val="008D0677"/>
    <w:rsid w:val="008D096D"/>
    <w:rsid w:val="008D0FE3"/>
    <w:rsid w:val="008D1D09"/>
    <w:rsid w:val="008D21C2"/>
    <w:rsid w:val="008D243D"/>
    <w:rsid w:val="008D28F1"/>
    <w:rsid w:val="008D2F7A"/>
    <w:rsid w:val="008D3917"/>
    <w:rsid w:val="008D4162"/>
    <w:rsid w:val="008D4809"/>
    <w:rsid w:val="008D565E"/>
    <w:rsid w:val="008D5679"/>
    <w:rsid w:val="008D5DA8"/>
    <w:rsid w:val="008D66FC"/>
    <w:rsid w:val="008D6729"/>
    <w:rsid w:val="008D6D4C"/>
    <w:rsid w:val="008D6E06"/>
    <w:rsid w:val="008E0016"/>
    <w:rsid w:val="008E0D38"/>
    <w:rsid w:val="008E172B"/>
    <w:rsid w:val="008E2126"/>
    <w:rsid w:val="008E21BB"/>
    <w:rsid w:val="008E25D5"/>
    <w:rsid w:val="008E2C4C"/>
    <w:rsid w:val="008E3B6D"/>
    <w:rsid w:val="008E5A2B"/>
    <w:rsid w:val="008E6B5D"/>
    <w:rsid w:val="008E6BDE"/>
    <w:rsid w:val="008F02B4"/>
    <w:rsid w:val="008F0D6A"/>
    <w:rsid w:val="008F0E50"/>
    <w:rsid w:val="008F1693"/>
    <w:rsid w:val="008F2216"/>
    <w:rsid w:val="008F4F38"/>
    <w:rsid w:val="008F6410"/>
    <w:rsid w:val="008F6448"/>
    <w:rsid w:val="008F676F"/>
    <w:rsid w:val="008F68B8"/>
    <w:rsid w:val="008F733A"/>
    <w:rsid w:val="009001DC"/>
    <w:rsid w:val="0090047F"/>
    <w:rsid w:val="009009B4"/>
    <w:rsid w:val="00901047"/>
    <w:rsid w:val="00902E60"/>
    <w:rsid w:val="00903D46"/>
    <w:rsid w:val="00903D8B"/>
    <w:rsid w:val="009044C7"/>
    <w:rsid w:val="009067FA"/>
    <w:rsid w:val="00906826"/>
    <w:rsid w:val="0090762A"/>
    <w:rsid w:val="00910178"/>
    <w:rsid w:val="009103F9"/>
    <w:rsid w:val="00911A5C"/>
    <w:rsid w:val="00912B0D"/>
    <w:rsid w:val="00912C1C"/>
    <w:rsid w:val="009130F9"/>
    <w:rsid w:val="00913A68"/>
    <w:rsid w:val="00913F17"/>
    <w:rsid w:val="00913FF9"/>
    <w:rsid w:val="0091491A"/>
    <w:rsid w:val="0091522F"/>
    <w:rsid w:val="00915B67"/>
    <w:rsid w:val="0091670C"/>
    <w:rsid w:val="009169F3"/>
    <w:rsid w:val="00916F2E"/>
    <w:rsid w:val="00917ED8"/>
    <w:rsid w:val="00920640"/>
    <w:rsid w:val="00920945"/>
    <w:rsid w:val="00921F39"/>
    <w:rsid w:val="009220DB"/>
    <w:rsid w:val="00923777"/>
    <w:rsid w:val="00923C2B"/>
    <w:rsid w:val="00924381"/>
    <w:rsid w:val="00925288"/>
    <w:rsid w:val="00926F76"/>
    <w:rsid w:val="0092776F"/>
    <w:rsid w:val="00930ADF"/>
    <w:rsid w:val="00931D23"/>
    <w:rsid w:val="00932292"/>
    <w:rsid w:val="009326DD"/>
    <w:rsid w:val="00933F36"/>
    <w:rsid w:val="0093464C"/>
    <w:rsid w:val="00935334"/>
    <w:rsid w:val="0093542B"/>
    <w:rsid w:val="00935552"/>
    <w:rsid w:val="0093591F"/>
    <w:rsid w:val="00936221"/>
    <w:rsid w:val="009362F8"/>
    <w:rsid w:val="0093661B"/>
    <w:rsid w:val="00940135"/>
    <w:rsid w:val="00940B94"/>
    <w:rsid w:val="00942566"/>
    <w:rsid w:val="009430B1"/>
    <w:rsid w:val="009436C9"/>
    <w:rsid w:val="00943B55"/>
    <w:rsid w:val="00943BD9"/>
    <w:rsid w:val="009446CD"/>
    <w:rsid w:val="00944AA4"/>
    <w:rsid w:val="00946F32"/>
    <w:rsid w:val="00950CDC"/>
    <w:rsid w:val="0095141E"/>
    <w:rsid w:val="00951E9D"/>
    <w:rsid w:val="00951FCC"/>
    <w:rsid w:val="00952BC8"/>
    <w:rsid w:val="00952BF4"/>
    <w:rsid w:val="00952C97"/>
    <w:rsid w:val="00952FD5"/>
    <w:rsid w:val="0095367F"/>
    <w:rsid w:val="00954F06"/>
    <w:rsid w:val="009559D1"/>
    <w:rsid w:val="00956134"/>
    <w:rsid w:val="00956479"/>
    <w:rsid w:val="00956494"/>
    <w:rsid w:val="00956D2C"/>
    <w:rsid w:val="0096002E"/>
    <w:rsid w:val="00960076"/>
    <w:rsid w:val="009613B1"/>
    <w:rsid w:val="0096158C"/>
    <w:rsid w:val="00961745"/>
    <w:rsid w:val="0096191B"/>
    <w:rsid w:val="00961971"/>
    <w:rsid w:val="00962049"/>
    <w:rsid w:val="00962BF9"/>
    <w:rsid w:val="0096301C"/>
    <w:rsid w:val="009649F5"/>
    <w:rsid w:val="00964FAB"/>
    <w:rsid w:val="009654D6"/>
    <w:rsid w:val="00965B74"/>
    <w:rsid w:val="00966592"/>
    <w:rsid w:val="00966BBA"/>
    <w:rsid w:val="00966EA1"/>
    <w:rsid w:val="00967312"/>
    <w:rsid w:val="0096762A"/>
    <w:rsid w:val="00970E68"/>
    <w:rsid w:val="009718E7"/>
    <w:rsid w:val="00971FBF"/>
    <w:rsid w:val="00972375"/>
    <w:rsid w:val="009733FB"/>
    <w:rsid w:val="009736D5"/>
    <w:rsid w:val="00973CA4"/>
    <w:rsid w:val="00974BAD"/>
    <w:rsid w:val="00974C0F"/>
    <w:rsid w:val="009762BB"/>
    <w:rsid w:val="009766D8"/>
    <w:rsid w:val="00976D48"/>
    <w:rsid w:val="009774D5"/>
    <w:rsid w:val="0098015B"/>
    <w:rsid w:val="00981191"/>
    <w:rsid w:val="0098153E"/>
    <w:rsid w:val="00982222"/>
    <w:rsid w:val="00983458"/>
    <w:rsid w:val="00984573"/>
    <w:rsid w:val="00984A95"/>
    <w:rsid w:val="00984B3F"/>
    <w:rsid w:val="00984C34"/>
    <w:rsid w:val="009860AF"/>
    <w:rsid w:val="0098637C"/>
    <w:rsid w:val="00987A44"/>
    <w:rsid w:val="009907C3"/>
    <w:rsid w:val="00990D6B"/>
    <w:rsid w:val="0099270B"/>
    <w:rsid w:val="00993961"/>
    <w:rsid w:val="00993AF2"/>
    <w:rsid w:val="00994B12"/>
    <w:rsid w:val="00995F45"/>
    <w:rsid w:val="00996DF8"/>
    <w:rsid w:val="00996EBD"/>
    <w:rsid w:val="00997564"/>
    <w:rsid w:val="009A0628"/>
    <w:rsid w:val="009A0F9C"/>
    <w:rsid w:val="009A1F7C"/>
    <w:rsid w:val="009A223B"/>
    <w:rsid w:val="009A282A"/>
    <w:rsid w:val="009A28BB"/>
    <w:rsid w:val="009A3166"/>
    <w:rsid w:val="009A3E9E"/>
    <w:rsid w:val="009A425B"/>
    <w:rsid w:val="009A4390"/>
    <w:rsid w:val="009A6091"/>
    <w:rsid w:val="009A6175"/>
    <w:rsid w:val="009A6AA8"/>
    <w:rsid w:val="009A7D12"/>
    <w:rsid w:val="009B08D0"/>
    <w:rsid w:val="009B0999"/>
    <w:rsid w:val="009B2139"/>
    <w:rsid w:val="009B237D"/>
    <w:rsid w:val="009B29DC"/>
    <w:rsid w:val="009B2F49"/>
    <w:rsid w:val="009B3337"/>
    <w:rsid w:val="009B438F"/>
    <w:rsid w:val="009B4768"/>
    <w:rsid w:val="009B526E"/>
    <w:rsid w:val="009B55C4"/>
    <w:rsid w:val="009B5C83"/>
    <w:rsid w:val="009B682C"/>
    <w:rsid w:val="009B687C"/>
    <w:rsid w:val="009B6C32"/>
    <w:rsid w:val="009B6C97"/>
    <w:rsid w:val="009B76DC"/>
    <w:rsid w:val="009B7B18"/>
    <w:rsid w:val="009B7DE3"/>
    <w:rsid w:val="009C11D7"/>
    <w:rsid w:val="009C1EBE"/>
    <w:rsid w:val="009C203E"/>
    <w:rsid w:val="009C2A71"/>
    <w:rsid w:val="009C2E5F"/>
    <w:rsid w:val="009C3581"/>
    <w:rsid w:val="009C4575"/>
    <w:rsid w:val="009C54F0"/>
    <w:rsid w:val="009C6600"/>
    <w:rsid w:val="009C7779"/>
    <w:rsid w:val="009C7788"/>
    <w:rsid w:val="009D031D"/>
    <w:rsid w:val="009D128B"/>
    <w:rsid w:val="009D1474"/>
    <w:rsid w:val="009D2582"/>
    <w:rsid w:val="009D2A91"/>
    <w:rsid w:val="009D33E9"/>
    <w:rsid w:val="009D35C6"/>
    <w:rsid w:val="009D5051"/>
    <w:rsid w:val="009D55B2"/>
    <w:rsid w:val="009D77D4"/>
    <w:rsid w:val="009E08D8"/>
    <w:rsid w:val="009E1E8B"/>
    <w:rsid w:val="009E22E5"/>
    <w:rsid w:val="009E2AA8"/>
    <w:rsid w:val="009E2D83"/>
    <w:rsid w:val="009E3FE2"/>
    <w:rsid w:val="009E4A9E"/>
    <w:rsid w:val="009E593A"/>
    <w:rsid w:val="009E5A81"/>
    <w:rsid w:val="009E5EF2"/>
    <w:rsid w:val="009E7CA2"/>
    <w:rsid w:val="009F257B"/>
    <w:rsid w:val="009F3697"/>
    <w:rsid w:val="009F384B"/>
    <w:rsid w:val="009F387A"/>
    <w:rsid w:val="009F4CC8"/>
    <w:rsid w:val="009F50BB"/>
    <w:rsid w:val="009F5608"/>
    <w:rsid w:val="009F5F2A"/>
    <w:rsid w:val="009F60A9"/>
    <w:rsid w:val="009F678D"/>
    <w:rsid w:val="009F6852"/>
    <w:rsid w:val="009F6C70"/>
    <w:rsid w:val="00A00DED"/>
    <w:rsid w:val="00A01432"/>
    <w:rsid w:val="00A0227C"/>
    <w:rsid w:val="00A024C3"/>
    <w:rsid w:val="00A024F4"/>
    <w:rsid w:val="00A03225"/>
    <w:rsid w:val="00A03B2B"/>
    <w:rsid w:val="00A04156"/>
    <w:rsid w:val="00A043DA"/>
    <w:rsid w:val="00A04AA0"/>
    <w:rsid w:val="00A04AB4"/>
    <w:rsid w:val="00A04C06"/>
    <w:rsid w:val="00A05044"/>
    <w:rsid w:val="00A056C7"/>
    <w:rsid w:val="00A06453"/>
    <w:rsid w:val="00A07F97"/>
    <w:rsid w:val="00A10859"/>
    <w:rsid w:val="00A108C4"/>
    <w:rsid w:val="00A11A16"/>
    <w:rsid w:val="00A11B69"/>
    <w:rsid w:val="00A11D83"/>
    <w:rsid w:val="00A12D67"/>
    <w:rsid w:val="00A1307F"/>
    <w:rsid w:val="00A13215"/>
    <w:rsid w:val="00A14456"/>
    <w:rsid w:val="00A14574"/>
    <w:rsid w:val="00A14E92"/>
    <w:rsid w:val="00A151C2"/>
    <w:rsid w:val="00A15339"/>
    <w:rsid w:val="00A15578"/>
    <w:rsid w:val="00A16410"/>
    <w:rsid w:val="00A167CC"/>
    <w:rsid w:val="00A1684E"/>
    <w:rsid w:val="00A16DC2"/>
    <w:rsid w:val="00A20EF9"/>
    <w:rsid w:val="00A20F83"/>
    <w:rsid w:val="00A21A73"/>
    <w:rsid w:val="00A223C5"/>
    <w:rsid w:val="00A23137"/>
    <w:rsid w:val="00A2319E"/>
    <w:rsid w:val="00A23828"/>
    <w:rsid w:val="00A260D8"/>
    <w:rsid w:val="00A264ED"/>
    <w:rsid w:val="00A266EE"/>
    <w:rsid w:val="00A26C4B"/>
    <w:rsid w:val="00A307C1"/>
    <w:rsid w:val="00A308E0"/>
    <w:rsid w:val="00A30C8A"/>
    <w:rsid w:val="00A3111E"/>
    <w:rsid w:val="00A31358"/>
    <w:rsid w:val="00A3277E"/>
    <w:rsid w:val="00A33141"/>
    <w:rsid w:val="00A331C4"/>
    <w:rsid w:val="00A33604"/>
    <w:rsid w:val="00A3378F"/>
    <w:rsid w:val="00A33DD4"/>
    <w:rsid w:val="00A35124"/>
    <w:rsid w:val="00A35775"/>
    <w:rsid w:val="00A35FED"/>
    <w:rsid w:val="00A40213"/>
    <w:rsid w:val="00A40353"/>
    <w:rsid w:val="00A40529"/>
    <w:rsid w:val="00A40A08"/>
    <w:rsid w:val="00A40F2E"/>
    <w:rsid w:val="00A40FC3"/>
    <w:rsid w:val="00A413CB"/>
    <w:rsid w:val="00A443DC"/>
    <w:rsid w:val="00A445B1"/>
    <w:rsid w:val="00A45696"/>
    <w:rsid w:val="00A45C0B"/>
    <w:rsid w:val="00A46267"/>
    <w:rsid w:val="00A4657D"/>
    <w:rsid w:val="00A46933"/>
    <w:rsid w:val="00A474ED"/>
    <w:rsid w:val="00A50376"/>
    <w:rsid w:val="00A50529"/>
    <w:rsid w:val="00A50A86"/>
    <w:rsid w:val="00A51328"/>
    <w:rsid w:val="00A52ADC"/>
    <w:rsid w:val="00A5367E"/>
    <w:rsid w:val="00A53B7F"/>
    <w:rsid w:val="00A541BA"/>
    <w:rsid w:val="00A54DD4"/>
    <w:rsid w:val="00A55BC5"/>
    <w:rsid w:val="00A561E4"/>
    <w:rsid w:val="00A56813"/>
    <w:rsid w:val="00A56837"/>
    <w:rsid w:val="00A56FF3"/>
    <w:rsid w:val="00A6035F"/>
    <w:rsid w:val="00A6217B"/>
    <w:rsid w:val="00A62415"/>
    <w:rsid w:val="00A62764"/>
    <w:rsid w:val="00A62921"/>
    <w:rsid w:val="00A638C6"/>
    <w:rsid w:val="00A63AD5"/>
    <w:rsid w:val="00A63D9A"/>
    <w:rsid w:val="00A64C26"/>
    <w:rsid w:val="00A6521A"/>
    <w:rsid w:val="00A67BBE"/>
    <w:rsid w:val="00A67ED8"/>
    <w:rsid w:val="00A700EC"/>
    <w:rsid w:val="00A70A4A"/>
    <w:rsid w:val="00A70BC1"/>
    <w:rsid w:val="00A70FB5"/>
    <w:rsid w:val="00A71964"/>
    <w:rsid w:val="00A723E9"/>
    <w:rsid w:val="00A736E2"/>
    <w:rsid w:val="00A73F94"/>
    <w:rsid w:val="00A74EF5"/>
    <w:rsid w:val="00A75145"/>
    <w:rsid w:val="00A7554C"/>
    <w:rsid w:val="00A76277"/>
    <w:rsid w:val="00A77636"/>
    <w:rsid w:val="00A84175"/>
    <w:rsid w:val="00A848C1"/>
    <w:rsid w:val="00A8502E"/>
    <w:rsid w:val="00A85EC5"/>
    <w:rsid w:val="00A8755B"/>
    <w:rsid w:val="00A87B52"/>
    <w:rsid w:val="00A90513"/>
    <w:rsid w:val="00A90AA2"/>
    <w:rsid w:val="00A91BEF"/>
    <w:rsid w:val="00A92D0B"/>
    <w:rsid w:val="00A95B3F"/>
    <w:rsid w:val="00AA0B2D"/>
    <w:rsid w:val="00AA0BE2"/>
    <w:rsid w:val="00AA1F33"/>
    <w:rsid w:val="00AA2028"/>
    <w:rsid w:val="00AA2A4E"/>
    <w:rsid w:val="00AA37E2"/>
    <w:rsid w:val="00AA3C81"/>
    <w:rsid w:val="00AA46E6"/>
    <w:rsid w:val="00AA4779"/>
    <w:rsid w:val="00AA4C44"/>
    <w:rsid w:val="00AA4F6C"/>
    <w:rsid w:val="00AA5F9F"/>
    <w:rsid w:val="00AA6399"/>
    <w:rsid w:val="00AA7261"/>
    <w:rsid w:val="00AA7827"/>
    <w:rsid w:val="00AA7A80"/>
    <w:rsid w:val="00AA7BF5"/>
    <w:rsid w:val="00AA7E24"/>
    <w:rsid w:val="00AB030D"/>
    <w:rsid w:val="00AB088D"/>
    <w:rsid w:val="00AB2A7D"/>
    <w:rsid w:val="00AB2AFD"/>
    <w:rsid w:val="00AB35D7"/>
    <w:rsid w:val="00AB3F11"/>
    <w:rsid w:val="00AB4723"/>
    <w:rsid w:val="00AB6EC2"/>
    <w:rsid w:val="00AB7627"/>
    <w:rsid w:val="00AB764C"/>
    <w:rsid w:val="00AB7F33"/>
    <w:rsid w:val="00AC137A"/>
    <w:rsid w:val="00AC20E9"/>
    <w:rsid w:val="00AC276B"/>
    <w:rsid w:val="00AC2DA0"/>
    <w:rsid w:val="00AC37AD"/>
    <w:rsid w:val="00AC3875"/>
    <w:rsid w:val="00AC3CB5"/>
    <w:rsid w:val="00AC3CC4"/>
    <w:rsid w:val="00AC3D2D"/>
    <w:rsid w:val="00AC4021"/>
    <w:rsid w:val="00AC4852"/>
    <w:rsid w:val="00AC4D11"/>
    <w:rsid w:val="00AC4DF5"/>
    <w:rsid w:val="00AC4E99"/>
    <w:rsid w:val="00AC52D5"/>
    <w:rsid w:val="00AC539E"/>
    <w:rsid w:val="00AC6D14"/>
    <w:rsid w:val="00AC72C4"/>
    <w:rsid w:val="00AC73FA"/>
    <w:rsid w:val="00AC7D56"/>
    <w:rsid w:val="00AD0AF6"/>
    <w:rsid w:val="00AD1470"/>
    <w:rsid w:val="00AD16E0"/>
    <w:rsid w:val="00AD1834"/>
    <w:rsid w:val="00AD3357"/>
    <w:rsid w:val="00AD5425"/>
    <w:rsid w:val="00AD5715"/>
    <w:rsid w:val="00AD5AA4"/>
    <w:rsid w:val="00AD6125"/>
    <w:rsid w:val="00AD6655"/>
    <w:rsid w:val="00AD6CDF"/>
    <w:rsid w:val="00AD7A48"/>
    <w:rsid w:val="00AE1228"/>
    <w:rsid w:val="00AE1CD8"/>
    <w:rsid w:val="00AE2904"/>
    <w:rsid w:val="00AE31B2"/>
    <w:rsid w:val="00AE3E1B"/>
    <w:rsid w:val="00AE3E8A"/>
    <w:rsid w:val="00AE487B"/>
    <w:rsid w:val="00AE4EF6"/>
    <w:rsid w:val="00AE4F4C"/>
    <w:rsid w:val="00AE517B"/>
    <w:rsid w:val="00AE52FB"/>
    <w:rsid w:val="00AE68FF"/>
    <w:rsid w:val="00AE6B5A"/>
    <w:rsid w:val="00AE6EFF"/>
    <w:rsid w:val="00AE718E"/>
    <w:rsid w:val="00AE73D4"/>
    <w:rsid w:val="00AE7749"/>
    <w:rsid w:val="00AE7F1F"/>
    <w:rsid w:val="00AF07A1"/>
    <w:rsid w:val="00AF11A3"/>
    <w:rsid w:val="00AF254C"/>
    <w:rsid w:val="00AF375A"/>
    <w:rsid w:val="00AF385D"/>
    <w:rsid w:val="00AF3A8E"/>
    <w:rsid w:val="00AF66F8"/>
    <w:rsid w:val="00AF6D4C"/>
    <w:rsid w:val="00AF7105"/>
    <w:rsid w:val="00B00F3A"/>
    <w:rsid w:val="00B00FC0"/>
    <w:rsid w:val="00B03573"/>
    <w:rsid w:val="00B047A2"/>
    <w:rsid w:val="00B05101"/>
    <w:rsid w:val="00B0538D"/>
    <w:rsid w:val="00B058C5"/>
    <w:rsid w:val="00B05C88"/>
    <w:rsid w:val="00B067CB"/>
    <w:rsid w:val="00B06962"/>
    <w:rsid w:val="00B06AB1"/>
    <w:rsid w:val="00B06E56"/>
    <w:rsid w:val="00B0798F"/>
    <w:rsid w:val="00B07C13"/>
    <w:rsid w:val="00B13E3C"/>
    <w:rsid w:val="00B14EAA"/>
    <w:rsid w:val="00B162A8"/>
    <w:rsid w:val="00B17323"/>
    <w:rsid w:val="00B17D11"/>
    <w:rsid w:val="00B17E54"/>
    <w:rsid w:val="00B17E64"/>
    <w:rsid w:val="00B21015"/>
    <w:rsid w:val="00B21A1E"/>
    <w:rsid w:val="00B21F92"/>
    <w:rsid w:val="00B23F29"/>
    <w:rsid w:val="00B24B5B"/>
    <w:rsid w:val="00B24F0B"/>
    <w:rsid w:val="00B25FD9"/>
    <w:rsid w:val="00B30734"/>
    <w:rsid w:val="00B31738"/>
    <w:rsid w:val="00B31A40"/>
    <w:rsid w:val="00B31EEF"/>
    <w:rsid w:val="00B328CB"/>
    <w:rsid w:val="00B328E2"/>
    <w:rsid w:val="00B329B1"/>
    <w:rsid w:val="00B33219"/>
    <w:rsid w:val="00B33395"/>
    <w:rsid w:val="00B34313"/>
    <w:rsid w:val="00B34C64"/>
    <w:rsid w:val="00B34FDE"/>
    <w:rsid w:val="00B351E2"/>
    <w:rsid w:val="00B35260"/>
    <w:rsid w:val="00B3532C"/>
    <w:rsid w:val="00B35DA2"/>
    <w:rsid w:val="00B3776A"/>
    <w:rsid w:val="00B40761"/>
    <w:rsid w:val="00B41734"/>
    <w:rsid w:val="00B43742"/>
    <w:rsid w:val="00B44FB8"/>
    <w:rsid w:val="00B456FA"/>
    <w:rsid w:val="00B45AFB"/>
    <w:rsid w:val="00B4662C"/>
    <w:rsid w:val="00B47268"/>
    <w:rsid w:val="00B503D1"/>
    <w:rsid w:val="00B5088A"/>
    <w:rsid w:val="00B51056"/>
    <w:rsid w:val="00B5124C"/>
    <w:rsid w:val="00B51914"/>
    <w:rsid w:val="00B51E80"/>
    <w:rsid w:val="00B53498"/>
    <w:rsid w:val="00B535C0"/>
    <w:rsid w:val="00B543FC"/>
    <w:rsid w:val="00B54B4B"/>
    <w:rsid w:val="00B55990"/>
    <w:rsid w:val="00B55E86"/>
    <w:rsid w:val="00B55F35"/>
    <w:rsid w:val="00B5670D"/>
    <w:rsid w:val="00B57A65"/>
    <w:rsid w:val="00B602D5"/>
    <w:rsid w:val="00B60757"/>
    <w:rsid w:val="00B60C86"/>
    <w:rsid w:val="00B624F7"/>
    <w:rsid w:val="00B63765"/>
    <w:rsid w:val="00B63A5E"/>
    <w:rsid w:val="00B64377"/>
    <w:rsid w:val="00B6463C"/>
    <w:rsid w:val="00B64815"/>
    <w:rsid w:val="00B64C76"/>
    <w:rsid w:val="00B64D1E"/>
    <w:rsid w:val="00B652D6"/>
    <w:rsid w:val="00B66206"/>
    <w:rsid w:val="00B67616"/>
    <w:rsid w:val="00B67626"/>
    <w:rsid w:val="00B700D5"/>
    <w:rsid w:val="00B7041E"/>
    <w:rsid w:val="00B70ACF"/>
    <w:rsid w:val="00B719E5"/>
    <w:rsid w:val="00B72075"/>
    <w:rsid w:val="00B74280"/>
    <w:rsid w:val="00B75188"/>
    <w:rsid w:val="00B75808"/>
    <w:rsid w:val="00B76AC4"/>
    <w:rsid w:val="00B7731F"/>
    <w:rsid w:val="00B777A8"/>
    <w:rsid w:val="00B7797E"/>
    <w:rsid w:val="00B77AB8"/>
    <w:rsid w:val="00B77F0C"/>
    <w:rsid w:val="00B81BBC"/>
    <w:rsid w:val="00B81C76"/>
    <w:rsid w:val="00B824DE"/>
    <w:rsid w:val="00B82E90"/>
    <w:rsid w:val="00B83E6A"/>
    <w:rsid w:val="00B85DDF"/>
    <w:rsid w:val="00B85E27"/>
    <w:rsid w:val="00B8667E"/>
    <w:rsid w:val="00B87938"/>
    <w:rsid w:val="00B90208"/>
    <w:rsid w:val="00B90235"/>
    <w:rsid w:val="00B90599"/>
    <w:rsid w:val="00B92EB1"/>
    <w:rsid w:val="00B951BC"/>
    <w:rsid w:val="00B9689C"/>
    <w:rsid w:val="00B96F15"/>
    <w:rsid w:val="00BA0DCB"/>
    <w:rsid w:val="00BA1A4E"/>
    <w:rsid w:val="00BA27B7"/>
    <w:rsid w:val="00BA2C6C"/>
    <w:rsid w:val="00BA2DD4"/>
    <w:rsid w:val="00BA3220"/>
    <w:rsid w:val="00BA4024"/>
    <w:rsid w:val="00BA446A"/>
    <w:rsid w:val="00BA46D1"/>
    <w:rsid w:val="00BA49F9"/>
    <w:rsid w:val="00BA54C5"/>
    <w:rsid w:val="00BA54E0"/>
    <w:rsid w:val="00BA5824"/>
    <w:rsid w:val="00BA73C4"/>
    <w:rsid w:val="00BA7CBF"/>
    <w:rsid w:val="00BB0AD5"/>
    <w:rsid w:val="00BB12A0"/>
    <w:rsid w:val="00BB1797"/>
    <w:rsid w:val="00BB1A35"/>
    <w:rsid w:val="00BB269B"/>
    <w:rsid w:val="00BB2F15"/>
    <w:rsid w:val="00BB4BC2"/>
    <w:rsid w:val="00BB5CC5"/>
    <w:rsid w:val="00BB6292"/>
    <w:rsid w:val="00BB7845"/>
    <w:rsid w:val="00BC0AA9"/>
    <w:rsid w:val="00BC0AD4"/>
    <w:rsid w:val="00BC23D6"/>
    <w:rsid w:val="00BC2DA3"/>
    <w:rsid w:val="00BC3CD3"/>
    <w:rsid w:val="00BC4064"/>
    <w:rsid w:val="00BC42E2"/>
    <w:rsid w:val="00BC47A0"/>
    <w:rsid w:val="00BC4B3F"/>
    <w:rsid w:val="00BC4DC3"/>
    <w:rsid w:val="00BC5E5B"/>
    <w:rsid w:val="00BC6849"/>
    <w:rsid w:val="00BC7B0E"/>
    <w:rsid w:val="00BD0584"/>
    <w:rsid w:val="00BD05DD"/>
    <w:rsid w:val="00BD1BB3"/>
    <w:rsid w:val="00BD27E3"/>
    <w:rsid w:val="00BD2B9A"/>
    <w:rsid w:val="00BD3AB6"/>
    <w:rsid w:val="00BD54BC"/>
    <w:rsid w:val="00BD60C0"/>
    <w:rsid w:val="00BD6752"/>
    <w:rsid w:val="00BD7078"/>
    <w:rsid w:val="00BD7A86"/>
    <w:rsid w:val="00BE02AC"/>
    <w:rsid w:val="00BE13AC"/>
    <w:rsid w:val="00BE32B2"/>
    <w:rsid w:val="00BE4F10"/>
    <w:rsid w:val="00BE557D"/>
    <w:rsid w:val="00BE61D0"/>
    <w:rsid w:val="00BF02D9"/>
    <w:rsid w:val="00BF0408"/>
    <w:rsid w:val="00BF0EAF"/>
    <w:rsid w:val="00BF114A"/>
    <w:rsid w:val="00BF1355"/>
    <w:rsid w:val="00BF17C6"/>
    <w:rsid w:val="00BF2147"/>
    <w:rsid w:val="00BF315F"/>
    <w:rsid w:val="00BF33D6"/>
    <w:rsid w:val="00BF522E"/>
    <w:rsid w:val="00BF5F9C"/>
    <w:rsid w:val="00BF6E07"/>
    <w:rsid w:val="00BF7750"/>
    <w:rsid w:val="00BF77AC"/>
    <w:rsid w:val="00C00B0A"/>
    <w:rsid w:val="00C023BD"/>
    <w:rsid w:val="00C029A7"/>
    <w:rsid w:val="00C02A17"/>
    <w:rsid w:val="00C03C22"/>
    <w:rsid w:val="00C04383"/>
    <w:rsid w:val="00C050B0"/>
    <w:rsid w:val="00C06136"/>
    <w:rsid w:val="00C10433"/>
    <w:rsid w:val="00C1046B"/>
    <w:rsid w:val="00C1074D"/>
    <w:rsid w:val="00C12CB5"/>
    <w:rsid w:val="00C13850"/>
    <w:rsid w:val="00C13CBF"/>
    <w:rsid w:val="00C16D01"/>
    <w:rsid w:val="00C16DC2"/>
    <w:rsid w:val="00C16E2F"/>
    <w:rsid w:val="00C16F8E"/>
    <w:rsid w:val="00C17038"/>
    <w:rsid w:val="00C17158"/>
    <w:rsid w:val="00C1740D"/>
    <w:rsid w:val="00C17D65"/>
    <w:rsid w:val="00C2066B"/>
    <w:rsid w:val="00C20721"/>
    <w:rsid w:val="00C21303"/>
    <w:rsid w:val="00C218A7"/>
    <w:rsid w:val="00C21B42"/>
    <w:rsid w:val="00C22406"/>
    <w:rsid w:val="00C22701"/>
    <w:rsid w:val="00C2320D"/>
    <w:rsid w:val="00C23368"/>
    <w:rsid w:val="00C23B2C"/>
    <w:rsid w:val="00C23B45"/>
    <w:rsid w:val="00C249E6"/>
    <w:rsid w:val="00C25CE5"/>
    <w:rsid w:val="00C260C7"/>
    <w:rsid w:val="00C27D41"/>
    <w:rsid w:val="00C3011D"/>
    <w:rsid w:val="00C30857"/>
    <w:rsid w:val="00C30F68"/>
    <w:rsid w:val="00C31322"/>
    <w:rsid w:val="00C31D87"/>
    <w:rsid w:val="00C32B8A"/>
    <w:rsid w:val="00C32BAB"/>
    <w:rsid w:val="00C32CD2"/>
    <w:rsid w:val="00C32CE4"/>
    <w:rsid w:val="00C32FED"/>
    <w:rsid w:val="00C34DC0"/>
    <w:rsid w:val="00C34E6C"/>
    <w:rsid w:val="00C3747C"/>
    <w:rsid w:val="00C3759A"/>
    <w:rsid w:val="00C4188E"/>
    <w:rsid w:val="00C42A0B"/>
    <w:rsid w:val="00C42A56"/>
    <w:rsid w:val="00C42C0D"/>
    <w:rsid w:val="00C43224"/>
    <w:rsid w:val="00C437C0"/>
    <w:rsid w:val="00C4495C"/>
    <w:rsid w:val="00C4633D"/>
    <w:rsid w:val="00C4661A"/>
    <w:rsid w:val="00C46E72"/>
    <w:rsid w:val="00C4786B"/>
    <w:rsid w:val="00C47BB5"/>
    <w:rsid w:val="00C51925"/>
    <w:rsid w:val="00C51A79"/>
    <w:rsid w:val="00C52298"/>
    <w:rsid w:val="00C53748"/>
    <w:rsid w:val="00C5393A"/>
    <w:rsid w:val="00C53F3C"/>
    <w:rsid w:val="00C54348"/>
    <w:rsid w:val="00C54568"/>
    <w:rsid w:val="00C5533C"/>
    <w:rsid w:val="00C55513"/>
    <w:rsid w:val="00C559BE"/>
    <w:rsid w:val="00C56F73"/>
    <w:rsid w:val="00C57CE1"/>
    <w:rsid w:val="00C57DB7"/>
    <w:rsid w:val="00C606EC"/>
    <w:rsid w:val="00C62358"/>
    <w:rsid w:val="00C62B42"/>
    <w:rsid w:val="00C63788"/>
    <w:rsid w:val="00C63DFF"/>
    <w:rsid w:val="00C64BD0"/>
    <w:rsid w:val="00C64D70"/>
    <w:rsid w:val="00C65148"/>
    <w:rsid w:val="00C6599E"/>
    <w:rsid w:val="00C65C1A"/>
    <w:rsid w:val="00C66163"/>
    <w:rsid w:val="00C6774D"/>
    <w:rsid w:val="00C700B5"/>
    <w:rsid w:val="00C710D0"/>
    <w:rsid w:val="00C71638"/>
    <w:rsid w:val="00C71735"/>
    <w:rsid w:val="00C719B1"/>
    <w:rsid w:val="00C720E2"/>
    <w:rsid w:val="00C72479"/>
    <w:rsid w:val="00C72AFB"/>
    <w:rsid w:val="00C74512"/>
    <w:rsid w:val="00C7666D"/>
    <w:rsid w:val="00C76857"/>
    <w:rsid w:val="00C77446"/>
    <w:rsid w:val="00C77A95"/>
    <w:rsid w:val="00C8060B"/>
    <w:rsid w:val="00C81452"/>
    <w:rsid w:val="00C81F5C"/>
    <w:rsid w:val="00C830BD"/>
    <w:rsid w:val="00C83934"/>
    <w:rsid w:val="00C84825"/>
    <w:rsid w:val="00C84A58"/>
    <w:rsid w:val="00C84B8C"/>
    <w:rsid w:val="00C84C7B"/>
    <w:rsid w:val="00C84F30"/>
    <w:rsid w:val="00C85939"/>
    <w:rsid w:val="00C868CD"/>
    <w:rsid w:val="00C8738E"/>
    <w:rsid w:val="00C873FB"/>
    <w:rsid w:val="00C87A4D"/>
    <w:rsid w:val="00C904D8"/>
    <w:rsid w:val="00C90A4E"/>
    <w:rsid w:val="00C9126D"/>
    <w:rsid w:val="00C91465"/>
    <w:rsid w:val="00C91750"/>
    <w:rsid w:val="00C91D10"/>
    <w:rsid w:val="00C93D5E"/>
    <w:rsid w:val="00C951D6"/>
    <w:rsid w:val="00C955AA"/>
    <w:rsid w:val="00C957B6"/>
    <w:rsid w:val="00C95C88"/>
    <w:rsid w:val="00C96464"/>
    <w:rsid w:val="00C96CDE"/>
    <w:rsid w:val="00C9766B"/>
    <w:rsid w:val="00CA0A3A"/>
    <w:rsid w:val="00CA0F19"/>
    <w:rsid w:val="00CA10D2"/>
    <w:rsid w:val="00CA169C"/>
    <w:rsid w:val="00CA2673"/>
    <w:rsid w:val="00CA39E3"/>
    <w:rsid w:val="00CA3D6C"/>
    <w:rsid w:val="00CA46A4"/>
    <w:rsid w:val="00CA5266"/>
    <w:rsid w:val="00CA6131"/>
    <w:rsid w:val="00CA6ACA"/>
    <w:rsid w:val="00CB16CC"/>
    <w:rsid w:val="00CB2EBE"/>
    <w:rsid w:val="00CB42FC"/>
    <w:rsid w:val="00CB4703"/>
    <w:rsid w:val="00CB5FC2"/>
    <w:rsid w:val="00CB7F09"/>
    <w:rsid w:val="00CC008C"/>
    <w:rsid w:val="00CC04BA"/>
    <w:rsid w:val="00CC0812"/>
    <w:rsid w:val="00CC08B2"/>
    <w:rsid w:val="00CC0A8E"/>
    <w:rsid w:val="00CC1483"/>
    <w:rsid w:val="00CC1ABC"/>
    <w:rsid w:val="00CC1B28"/>
    <w:rsid w:val="00CC21A5"/>
    <w:rsid w:val="00CC304B"/>
    <w:rsid w:val="00CC33D3"/>
    <w:rsid w:val="00CC346E"/>
    <w:rsid w:val="00CC3472"/>
    <w:rsid w:val="00CC3660"/>
    <w:rsid w:val="00CC45BC"/>
    <w:rsid w:val="00CC47ED"/>
    <w:rsid w:val="00CC4AA7"/>
    <w:rsid w:val="00CC4F6A"/>
    <w:rsid w:val="00CC601B"/>
    <w:rsid w:val="00CC6812"/>
    <w:rsid w:val="00CC6FC3"/>
    <w:rsid w:val="00CC7824"/>
    <w:rsid w:val="00CC7A3F"/>
    <w:rsid w:val="00CD0BF7"/>
    <w:rsid w:val="00CD0F27"/>
    <w:rsid w:val="00CD0F9F"/>
    <w:rsid w:val="00CD4078"/>
    <w:rsid w:val="00CD4390"/>
    <w:rsid w:val="00CD4BB8"/>
    <w:rsid w:val="00CD5D8F"/>
    <w:rsid w:val="00CD5E0F"/>
    <w:rsid w:val="00CD6394"/>
    <w:rsid w:val="00CD6CA7"/>
    <w:rsid w:val="00CD7032"/>
    <w:rsid w:val="00CD79DD"/>
    <w:rsid w:val="00CD7A10"/>
    <w:rsid w:val="00CD7C5A"/>
    <w:rsid w:val="00CE05A7"/>
    <w:rsid w:val="00CE14E3"/>
    <w:rsid w:val="00CE150F"/>
    <w:rsid w:val="00CE214C"/>
    <w:rsid w:val="00CE286E"/>
    <w:rsid w:val="00CE380B"/>
    <w:rsid w:val="00CE38F3"/>
    <w:rsid w:val="00CE3917"/>
    <w:rsid w:val="00CE3B8B"/>
    <w:rsid w:val="00CE47D6"/>
    <w:rsid w:val="00CE4E30"/>
    <w:rsid w:val="00CE51A4"/>
    <w:rsid w:val="00CE53FD"/>
    <w:rsid w:val="00CE5801"/>
    <w:rsid w:val="00CE5CB6"/>
    <w:rsid w:val="00CE5F81"/>
    <w:rsid w:val="00CE5FFD"/>
    <w:rsid w:val="00CE60C0"/>
    <w:rsid w:val="00CF1400"/>
    <w:rsid w:val="00CF271E"/>
    <w:rsid w:val="00CF2900"/>
    <w:rsid w:val="00CF29CC"/>
    <w:rsid w:val="00CF3715"/>
    <w:rsid w:val="00CF379C"/>
    <w:rsid w:val="00CF3B36"/>
    <w:rsid w:val="00CF3BCD"/>
    <w:rsid w:val="00CF4147"/>
    <w:rsid w:val="00CF4346"/>
    <w:rsid w:val="00CF5330"/>
    <w:rsid w:val="00CF5E60"/>
    <w:rsid w:val="00CF63B7"/>
    <w:rsid w:val="00CF6AD2"/>
    <w:rsid w:val="00CF6E2F"/>
    <w:rsid w:val="00CF7028"/>
    <w:rsid w:val="00CF7D86"/>
    <w:rsid w:val="00D015FA"/>
    <w:rsid w:val="00D016C0"/>
    <w:rsid w:val="00D018FC"/>
    <w:rsid w:val="00D01A28"/>
    <w:rsid w:val="00D01F17"/>
    <w:rsid w:val="00D01F77"/>
    <w:rsid w:val="00D020BE"/>
    <w:rsid w:val="00D029E2"/>
    <w:rsid w:val="00D0353F"/>
    <w:rsid w:val="00D03BEB"/>
    <w:rsid w:val="00D05226"/>
    <w:rsid w:val="00D05347"/>
    <w:rsid w:val="00D0547D"/>
    <w:rsid w:val="00D0575D"/>
    <w:rsid w:val="00D0630A"/>
    <w:rsid w:val="00D06B05"/>
    <w:rsid w:val="00D06D96"/>
    <w:rsid w:val="00D06E33"/>
    <w:rsid w:val="00D1036E"/>
    <w:rsid w:val="00D1075D"/>
    <w:rsid w:val="00D10964"/>
    <w:rsid w:val="00D11794"/>
    <w:rsid w:val="00D11800"/>
    <w:rsid w:val="00D11AB9"/>
    <w:rsid w:val="00D11E7F"/>
    <w:rsid w:val="00D12B0B"/>
    <w:rsid w:val="00D12EF8"/>
    <w:rsid w:val="00D1431F"/>
    <w:rsid w:val="00D153EC"/>
    <w:rsid w:val="00D164B5"/>
    <w:rsid w:val="00D16DDE"/>
    <w:rsid w:val="00D16FCB"/>
    <w:rsid w:val="00D174B7"/>
    <w:rsid w:val="00D175F2"/>
    <w:rsid w:val="00D17748"/>
    <w:rsid w:val="00D17A22"/>
    <w:rsid w:val="00D20D98"/>
    <w:rsid w:val="00D22EBC"/>
    <w:rsid w:val="00D233BB"/>
    <w:rsid w:val="00D23567"/>
    <w:rsid w:val="00D250DF"/>
    <w:rsid w:val="00D26E22"/>
    <w:rsid w:val="00D27E3C"/>
    <w:rsid w:val="00D30051"/>
    <w:rsid w:val="00D300BE"/>
    <w:rsid w:val="00D30DA0"/>
    <w:rsid w:val="00D31B86"/>
    <w:rsid w:val="00D31D34"/>
    <w:rsid w:val="00D31F19"/>
    <w:rsid w:val="00D321CB"/>
    <w:rsid w:val="00D33060"/>
    <w:rsid w:val="00D330F1"/>
    <w:rsid w:val="00D33C89"/>
    <w:rsid w:val="00D349A6"/>
    <w:rsid w:val="00D36F7A"/>
    <w:rsid w:val="00D36FC5"/>
    <w:rsid w:val="00D37AC7"/>
    <w:rsid w:val="00D408D8"/>
    <w:rsid w:val="00D40F10"/>
    <w:rsid w:val="00D41D34"/>
    <w:rsid w:val="00D41DEA"/>
    <w:rsid w:val="00D41F61"/>
    <w:rsid w:val="00D43E28"/>
    <w:rsid w:val="00D45BF9"/>
    <w:rsid w:val="00D45CEA"/>
    <w:rsid w:val="00D46FD6"/>
    <w:rsid w:val="00D476DF"/>
    <w:rsid w:val="00D4789C"/>
    <w:rsid w:val="00D5045F"/>
    <w:rsid w:val="00D507CC"/>
    <w:rsid w:val="00D50F4A"/>
    <w:rsid w:val="00D5128E"/>
    <w:rsid w:val="00D51786"/>
    <w:rsid w:val="00D51928"/>
    <w:rsid w:val="00D51C8B"/>
    <w:rsid w:val="00D522B3"/>
    <w:rsid w:val="00D53380"/>
    <w:rsid w:val="00D53CE9"/>
    <w:rsid w:val="00D541FC"/>
    <w:rsid w:val="00D545D6"/>
    <w:rsid w:val="00D54CB7"/>
    <w:rsid w:val="00D54EA2"/>
    <w:rsid w:val="00D579B0"/>
    <w:rsid w:val="00D6029B"/>
    <w:rsid w:val="00D60813"/>
    <w:rsid w:val="00D60974"/>
    <w:rsid w:val="00D60CFD"/>
    <w:rsid w:val="00D61281"/>
    <w:rsid w:val="00D61D00"/>
    <w:rsid w:val="00D6210E"/>
    <w:rsid w:val="00D62D83"/>
    <w:rsid w:val="00D63518"/>
    <w:rsid w:val="00D64087"/>
    <w:rsid w:val="00D64453"/>
    <w:rsid w:val="00D64EAB"/>
    <w:rsid w:val="00D65347"/>
    <w:rsid w:val="00D65837"/>
    <w:rsid w:val="00D65FE1"/>
    <w:rsid w:val="00D6631C"/>
    <w:rsid w:val="00D6662B"/>
    <w:rsid w:val="00D677CC"/>
    <w:rsid w:val="00D67923"/>
    <w:rsid w:val="00D67D7F"/>
    <w:rsid w:val="00D67F32"/>
    <w:rsid w:val="00D701D5"/>
    <w:rsid w:val="00D70523"/>
    <w:rsid w:val="00D70BC8"/>
    <w:rsid w:val="00D70D9C"/>
    <w:rsid w:val="00D719B7"/>
    <w:rsid w:val="00D71DB5"/>
    <w:rsid w:val="00D7200B"/>
    <w:rsid w:val="00D72074"/>
    <w:rsid w:val="00D720D6"/>
    <w:rsid w:val="00D7211A"/>
    <w:rsid w:val="00D72282"/>
    <w:rsid w:val="00D73EDF"/>
    <w:rsid w:val="00D754A5"/>
    <w:rsid w:val="00D75611"/>
    <w:rsid w:val="00D76373"/>
    <w:rsid w:val="00D765A2"/>
    <w:rsid w:val="00D76CBA"/>
    <w:rsid w:val="00D775E9"/>
    <w:rsid w:val="00D778EB"/>
    <w:rsid w:val="00D77AD9"/>
    <w:rsid w:val="00D77F26"/>
    <w:rsid w:val="00D801BF"/>
    <w:rsid w:val="00D81452"/>
    <w:rsid w:val="00D8289B"/>
    <w:rsid w:val="00D84AFD"/>
    <w:rsid w:val="00D85008"/>
    <w:rsid w:val="00D85296"/>
    <w:rsid w:val="00D86067"/>
    <w:rsid w:val="00D87140"/>
    <w:rsid w:val="00D910C3"/>
    <w:rsid w:val="00D91805"/>
    <w:rsid w:val="00D91842"/>
    <w:rsid w:val="00D91F75"/>
    <w:rsid w:val="00D928F4"/>
    <w:rsid w:val="00D92DB8"/>
    <w:rsid w:val="00D932BC"/>
    <w:rsid w:val="00D93309"/>
    <w:rsid w:val="00D93921"/>
    <w:rsid w:val="00D93FA6"/>
    <w:rsid w:val="00D94B68"/>
    <w:rsid w:val="00D94E86"/>
    <w:rsid w:val="00D95AD2"/>
    <w:rsid w:val="00D95C72"/>
    <w:rsid w:val="00D95D43"/>
    <w:rsid w:val="00D96931"/>
    <w:rsid w:val="00DA0223"/>
    <w:rsid w:val="00DA07D8"/>
    <w:rsid w:val="00DA0AAC"/>
    <w:rsid w:val="00DA0E49"/>
    <w:rsid w:val="00DA1271"/>
    <w:rsid w:val="00DA240E"/>
    <w:rsid w:val="00DA2764"/>
    <w:rsid w:val="00DA3793"/>
    <w:rsid w:val="00DA4C25"/>
    <w:rsid w:val="00DA54CE"/>
    <w:rsid w:val="00DA54F4"/>
    <w:rsid w:val="00DB02FB"/>
    <w:rsid w:val="00DB17FB"/>
    <w:rsid w:val="00DB22A5"/>
    <w:rsid w:val="00DB3170"/>
    <w:rsid w:val="00DB32E5"/>
    <w:rsid w:val="00DB38DA"/>
    <w:rsid w:val="00DB419A"/>
    <w:rsid w:val="00DB4A7C"/>
    <w:rsid w:val="00DB520E"/>
    <w:rsid w:val="00DB522B"/>
    <w:rsid w:val="00DB5B12"/>
    <w:rsid w:val="00DB5EF6"/>
    <w:rsid w:val="00DB5F74"/>
    <w:rsid w:val="00DB645B"/>
    <w:rsid w:val="00DB683F"/>
    <w:rsid w:val="00DB6B34"/>
    <w:rsid w:val="00DB73C8"/>
    <w:rsid w:val="00DB7DC2"/>
    <w:rsid w:val="00DC03FE"/>
    <w:rsid w:val="00DC1B9E"/>
    <w:rsid w:val="00DC2051"/>
    <w:rsid w:val="00DC4168"/>
    <w:rsid w:val="00DC602D"/>
    <w:rsid w:val="00DC72DE"/>
    <w:rsid w:val="00DC78A0"/>
    <w:rsid w:val="00DC7A77"/>
    <w:rsid w:val="00DC7BFA"/>
    <w:rsid w:val="00DD001E"/>
    <w:rsid w:val="00DD1388"/>
    <w:rsid w:val="00DD1EED"/>
    <w:rsid w:val="00DD2540"/>
    <w:rsid w:val="00DD27D5"/>
    <w:rsid w:val="00DD2868"/>
    <w:rsid w:val="00DD2BE7"/>
    <w:rsid w:val="00DD5645"/>
    <w:rsid w:val="00DD650E"/>
    <w:rsid w:val="00DD75B9"/>
    <w:rsid w:val="00DD78DB"/>
    <w:rsid w:val="00DD7EB5"/>
    <w:rsid w:val="00DD7FEC"/>
    <w:rsid w:val="00DE09A3"/>
    <w:rsid w:val="00DE15F3"/>
    <w:rsid w:val="00DE1863"/>
    <w:rsid w:val="00DE1AE3"/>
    <w:rsid w:val="00DE30A2"/>
    <w:rsid w:val="00DE3902"/>
    <w:rsid w:val="00DE3C11"/>
    <w:rsid w:val="00DE7ACA"/>
    <w:rsid w:val="00DE7B42"/>
    <w:rsid w:val="00DE7DA1"/>
    <w:rsid w:val="00DE7F0C"/>
    <w:rsid w:val="00DF0A38"/>
    <w:rsid w:val="00DF156B"/>
    <w:rsid w:val="00DF1670"/>
    <w:rsid w:val="00DF210F"/>
    <w:rsid w:val="00DF26B4"/>
    <w:rsid w:val="00DF2FF6"/>
    <w:rsid w:val="00DF307F"/>
    <w:rsid w:val="00DF38A7"/>
    <w:rsid w:val="00DF3B13"/>
    <w:rsid w:val="00DF46CE"/>
    <w:rsid w:val="00DF68F7"/>
    <w:rsid w:val="00DF6A6F"/>
    <w:rsid w:val="00DF6C93"/>
    <w:rsid w:val="00DF73B9"/>
    <w:rsid w:val="00DF73E2"/>
    <w:rsid w:val="00DF73E4"/>
    <w:rsid w:val="00DF7B3F"/>
    <w:rsid w:val="00E0416F"/>
    <w:rsid w:val="00E049CF"/>
    <w:rsid w:val="00E05CC8"/>
    <w:rsid w:val="00E07635"/>
    <w:rsid w:val="00E07867"/>
    <w:rsid w:val="00E07DD7"/>
    <w:rsid w:val="00E07DFD"/>
    <w:rsid w:val="00E10BB7"/>
    <w:rsid w:val="00E10FE0"/>
    <w:rsid w:val="00E122F7"/>
    <w:rsid w:val="00E1270E"/>
    <w:rsid w:val="00E12BC1"/>
    <w:rsid w:val="00E12EC6"/>
    <w:rsid w:val="00E1335A"/>
    <w:rsid w:val="00E133BF"/>
    <w:rsid w:val="00E1430B"/>
    <w:rsid w:val="00E1450A"/>
    <w:rsid w:val="00E1459C"/>
    <w:rsid w:val="00E14ACC"/>
    <w:rsid w:val="00E16B0D"/>
    <w:rsid w:val="00E17925"/>
    <w:rsid w:val="00E17E6D"/>
    <w:rsid w:val="00E20054"/>
    <w:rsid w:val="00E20172"/>
    <w:rsid w:val="00E21242"/>
    <w:rsid w:val="00E21295"/>
    <w:rsid w:val="00E219BE"/>
    <w:rsid w:val="00E23046"/>
    <w:rsid w:val="00E23128"/>
    <w:rsid w:val="00E232FF"/>
    <w:rsid w:val="00E24037"/>
    <w:rsid w:val="00E24AE6"/>
    <w:rsid w:val="00E255F0"/>
    <w:rsid w:val="00E25B00"/>
    <w:rsid w:val="00E25BAD"/>
    <w:rsid w:val="00E261D9"/>
    <w:rsid w:val="00E26B6E"/>
    <w:rsid w:val="00E2747B"/>
    <w:rsid w:val="00E279FD"/>
    <w:rsid w:val="00E30F2B"/>
    <w:rsid w:val="00E31240"/>
    <w:rsid w:val="00E31F53"/>
    <w:rsid w:val="00E3325D"/>
    <w:rsid w:val="00E3341F"/>
    <w:rsid w:val="00E33890"/>
    <w:rsid w:val="00E33909"/>
    <w:rsid w:val="00E33CAE"/>
    <w:rsid w:val="00E34A90"/>
    <w:rsid w:val="00E35BCD"/>
    <w:rsid w:val="00E35D28"/>
    <w:rsid w:val="00E3625E"/>
    <w:rsid w:val="00E3729D"/>
    <w:rsid w:val="00E374B0"/>
    <w:rsid w:val="00E376C9"/>
    <w:rsid w:val="00E37CB9"/>
    <w:rsid w:val="00E40203"/>
    <w:rsid w:val="00E41219"/>
    <w:rsid w:val="00E41824"/>
    <w:rsid w:val="00E4192C"/>
    <w:rsid w:val="00E438A0"/>
    <w:rsid w:val="00E440F8"/>
    <w:rsid w:val="00E4475E"/>
    <w:rsid w:val="00E44795"/>
    <w:rsid w:val="00E4480B"/>
    <w:rsid w:val="00E4502E"/>
    <w:rsid w:val="00E46144"/>
    <w:rsid w:val="00E4617E"/>
    <w:rsid w:val="00E471B5"/>
    <w:rsid w:val="00E47266"/>
    <w:rsid w:val="00E504E5"/>
    <w:rsid w:val="00E50556"/>
    <w:rsid w:val="00E508A0"/>
    <w:rsid w:val="00E50DDA"/>
    <w:rsid w:val="00E515F7"/>
    <w:rsid w:val="00E52016"/>
    <w:rsid w:val="00E524B4"/>
    <w:rsid w:val="00E5323F"/>
    <w:rsid w:val="00E532AE"/>
    <w:rsid w:val="00E53537"/>
    <w:rsid w:val="00E53F10"/>
    <w:rsid w:val="00E55152"/>
    <w:rsid w:val="00E55BFF"/>
    <w:rsid w:val="00E561BD"/>
    <w:rsid w:val="00E566DF"/>
    <w:rsid w:val="00E56CB6"/>
    <w:rsid w:val="00E57033"/>
    <w:rsid w:val="00E57CE6"/>
    <w:rsid w:val="00E62734"/>
    <w:rsid w:val="00E627D6"/>
    <w:rsid w:val="00E62E62"/>
    <w:rsid w:val="00E63C0A"/>
    <w:rsid w:val="00E64569"/>
    <w:rsid w:val="00E6475C"/>
    <w:rsid w:val="00E650E1"/>
    <w:rsid w:val="00E6554F"/>
    <w:rsid w:val="00E661D0"/>
    <w:rsid w:val="00E6661E"/>
    <w:rsid w:val="00E6685C"/>
    <w:rsid w:val="00E67861"/>
    <w:rsid w:val="00E67A9E"/>
    <w:rsid w:val="00E70200"/>
    <w:rsid w:val="00E70585"/>
    <w:rsid w:val="00E72487"/>
    <w:rsid w:val="00E724FE"/>
    <w:rsid w:val="00E72BD9"/>
    <w:rsid w:val="00E732B1"/>
    <w:rsid w:val="00E733EB"/>
    <w:rsid w:val="00E73557"/>
    <w:rsid w:val="00E73767"/>
    <w:rsid w:val="00E74925"/>
    <w:rsid w:val="00E75B42"/>
    <w:rsid w:val="00E75BA0"/>
    <w:rsid w:val="00E76547"/>
    <w:rsid w:val="00E76C19"/>
    <w:rsid w:val="00E774DC"/>
    <w:rsid w:val="00E81333"/>
    <w:rsid w:val="00E833EE"/>
    <w:rsid w:val="00E83783"/>
    <w:rsid w:val="00E83F66"/>
    <w:rsid w:val="00E84447"/>
    <w:rsid w:val="00E84CDD"/>
    <w:rsid w:val="00E857D9"/>
    <w:rsid w:val="00E85EA3"/>
    <w:rsid w:val="00E86703"/>
    <w:rsid w:val="00E86827"/>
    <w:rsid w:val="00E86CD7"/>
    <w:rsid w:val="00E87333"/>
    <w:rsid w:val="00E87375"/>
    <w:rsid w:val="00E90AA8"/>
    <w:rsid w:val="00E90C99"/>
    <w:rsid w:val="00E945FD"/>
    <w:rsid w:val="00E94912"/>
    <w:rsid w:val="00E95175"/>
    <w:rsid w:val="00E956B4"/>
    <w:rsid w:val="00E95BFD"/>
    <w:rsid w:val="00E9610D"/>
    <w:rsid w:val="00E96C52"/>
    <w:rsid w:val="00E96F37"/>
    <w:rsid w:val="00E970D5"/>
    <w:rsid w:val="00E970EE"/>
    <w:rsid w:val="00E976C8"/>
    <w:rsid w:val="00E979B4"/>
    <w:rsid w:val="00E97F87"/>
    <w:rsid w:val="00EA0BDA"/>
    <w:rsid w:val="00EA1C2F"/>
    <w:rsid w:val="00EA21A1"/>
    <w:rsid w:val="00EA2B0D"/>
    <w:rsid w:val="00EA4069"/>
    <w:rsid w:val="00EA4C6D"/>
    <w:rsid w:val="00EA4FB4"/>
    <w:rsid w:val="00EA536F"/>
    <w:rsid w:val="00EA56AE"/>
    <w:rsid w:val="00EA60E4"/>
    <w:rsid w:val="00EA6C4F"/>
    <w:rsid w:val="00EA7FC6"/>
    <w:rsid w:val="00EB026C"/>
    <w:rsid w:val="00EB0D98"/>
    <w:rsid w:val="00EB16FA"/>
    <w:rsid w:val="00EB1CE5"/>
    <w:rsid w:val="00EB309A"/>
    <w:rsid w:val="00EB31B2"/>
    <w:rsid w:val="00EB36CD"/>
    <w:rsid w:val="00EB42A8"/>
    <w:rsid w:val="00EB5194"/>
    <w:rsid w:val="00EB557A"/>
    <w:rsid w:val="00EB5F98"/>
    <w:rsid w:val="00EB61AD"/>
    <w:rsid w:val="00EB6858"/>
    <w:rsid w:val="00EB6BA3"/>
    <w:rsid w:val="00EB6C8A"/>
    <w:rsid w:val="00EB7AAA"/>
    <w:rsid w:val="00EC00C9"/>
    <w:rsid w:val="00EC0614"/>
    <w:rsid w:val="00EC0AD7"/>
    <w:rsid w:val="00EC142A"/>
    <w:rsid w:val="00EC1EA8"/>
    <w:rsid w:val="00EC22B2"/>
    <w:rsid w:val="00EC3453"/>
    <w:rsid w:val="00EC360A"/>
    <w:rsid w:val="00EC39D3"/>
    <w:rsid w:val="00EC49FF"/>
    <w:rsid w:val="00EC581D"/>
    <w:rsid w:val="00EC5C64"/>
    <w:rsid w:val="00EC5ECD"/>
    <w:rsid w:val="00EC7087"/>
    <w:rsid w:val="00EC7219"/>
    <w:rsid w:val="00ED09D9"/>
    <w:rsid w:val="00ED0ECA"/>
    <w:rsid w:val="00ED1464"/>
    <w:rsid w:val="00ED1748"/>
    <w:rsid w:val="00ED2EC1"/>
    <w:rsid w:val="00ED3C51"/>
    <w:rsid w:val="00ED4E6C"/>
    <w:rsid w:val="00ED5364"/>
    <w:rsid w:val="00ED5433"/>
    <w:rsid w:val="00ED56AF"/>
    <w:rsid w:val="00ED587B"/>
    <w:rsid w:val="00ED5A7B"/>
    <w:rsid w:val="00ED6C60"/>
    <w:rsid w:val="00ED74F8"/>
    <w:rsid w:val="00ED7F2F"/>
    <w:rsid w:val="00EE037B"/>
    <w:rsid w:val="00EE053B"/>
    <w:rsid w:val="00EE150B"/>
    <w:rsid w:val="00EE2ACA"/>
    <w:rsid w:val="00EE37AD"/>
    <w:rsid w:val="00EE3C16"/>
    <w:rsid w:val="00EE3D43"/>
    <w:rsid w:val="00EE3DB0"/>
    <w:rsid w:val="00EE4846"/>
    <w:rsid w:val="00EE4B35"/>
    <w:rsid w:val="00EE675E"/>
    <w:rsid w:val="00EE6FD7"/>
    <w:rsid w:val="00EE7A3E"/>
    <w:rsid w:val="00EE7D1D"/>
    <w:rsid w:val="00EE7E62"/>
    <w:rsid w:val="00EF02C5"/>
    <w:rsid w:val="00EF1198"/>
    <w:rsid w:val="00EF328C"/>
    <w:rsid w:val="00EF337B"/>
    <w:rsid w:val="00EF3CB2"/>
    <w:rsid w:val="00EF4396"/>
    <w:rsid w:val="00EF5343"/>
    <w:rsid w:val="00EF6523"/>
    <w:rsid w:val="00EF6F85"/>
    <w:rsid w:val="00EF7154"/>
    <w:rsid w:val="00EF74B3"/>
    <w:rsid w:val="00EF79D3"/>
    <w:rsid w:val="00EF7A4E"/>
    <w:rsid w:val="00F000ED"/>
    <w:rsid w:val="00F00EC0"/>
    <w:rsid w:val="00F00FFB"/>
    <w:rsid w:val="00F01345"/>
    <w:rsid w:val="00F01AAE"/>
    <w:rsid w:val="00F02B6A"/>
    <w:rsid w:val="00F02BBA"/>
    <w:rsid w:val="00F03AA5"/>
    <w:rsid w:val="00F03FA5"/>
    <w:rsid w:val="00F046A8"/>
    <w:rsid w:val="00F07D9C"/>
    <w:rsid w:val="00F10753"/>
    <w:rsid w:val="00F12C58"/>
    <w:rsid w:val="00F12CB8"/>
    <w:rsid w:val="00F1334D"/>
    <w:rsid w:val="00F13E49"/>
    <w:rsid w:val="00F145AD"/>
    <w:rsid w:val="00F1554C"/>
    <w:rsid w:val="00F161E5"/>
    <w:rsid w:val="00F20C68"/>
    <w:rsid w:val="00F211D2"/>
    <w:rsid w:val="00F21480"/>
    <w:rsid w:val="00F21EA1"/>
    <w:rsid w:val="00F22D0D"/>
    <w:rsid w:val="00F23723"/>
    <w:rsid w:val="00F23C94"/>
    <w:rsid w:val="00F23F2C"/>
    <w:rsid w:val="00F2428B"/>
    <w:rsid w:val="00F245F0"/>
    <w:rsid w:val="00F2502D"/>
    <w:rsid w:val="00F252D0"/>
    <w:rsid w:val="00F27184"/>
    <w:rsid w:val="00F302D0"/>
    <w:rsid w:val="00F3066E"/>
    <w:rsid w:val="00F30689"/>
    <w:rsid w:val="00F30B21"/>
    <w:rsid w:val="00F31D21"/>
    <w:rsid w:val="00F31FDF"/>
    <w:rsid w:val="00F32F33"/>
    <w:rsid w:val="00F36031"/>
    <w:rsid w:val="00F372EF"/>
    <w:rsid w:val="00F376DD"/>
    <w:rsid w:val="00F37740"/>
    <w:rsid w:val="00F377B8"/>
    <w:rsid w:val="00F37CAB"/>
    <w:rsid w:val="00F40143"/>
    <w:rsid w:val="00F40549"/>
    <w:rsid w:val="00F40B27"/>
    <w:rsid w:val="00F4160B"/>
    <w:rsid w:val="00F42011"/>
    <w:rsid w:val="00F438BC"/>
    <w:rsid w:val="00F44AA4"/>
    <w:rsid w:val="00F44D17"/>
    <w:rsid w:val="00F45408"/>
    <w:rsid w:val="00F4750B"/>
    <w:rsid w:val="00F47B02"/>
    <w:rsid w:val="00F5061B"/>
    <w:rsid w:val="00F50C6D"/>
    <w:rsid w:val="00F51A2D"/>
    <w:rsid w:val="00F51CBE"/>
    <w:rsid w:val="00F524B6"/>
    <w:rsid w:val="00F5285C"/>
    <w:rsid w:val="00F54030"/>
    <w:rsid w:val="00F5472D"/>
    <w:rsid w:val="00F54BDE"/>
    <w:rsid w:val="00F5546E"/>
    <w:rsid w:val="00F55A16"/>
    <w:rsid w:val="00F561AB"/>
    <w:rsid w:val="00F5651E"/>
    <w:rsid w:val="00F571F6"/>
    <w:rsid w:val="00F57C00"/>
    <w:rsid w:val="00F57DAD"/>
    <w:rsid w:val="00F601D7"/>
    <w:rsid w:val="00F60680"/>
    <w:rsid w:val="00F6083A"/>
    <w:rsid w:val="00F60905"/>
    <w:rsid w:val="00F61E25"/>
    <w:rsid w:val="00F62B1D"/>
    <w:rsid w:val="00F62DBB"/>
    <w:rsid w:val="00F64BC6"/>
    <w:rsid w:val="00F656E2"/>
    <w:rsid w:val="00F65D53"/>
    <w:rsid w:val="00F6649E"/>
    <w:rsid w:val="00F67AF6"/>
    <w:rsid w:val="00F705AA"/>
    <w:rsid w:val="00F72537"/>
    <w:rsid w:val="00F72C8B"/>
    <w:rsid w:val="00F7348E"/>
    <w:rsid w:val="00F74803"/>
    <w:rsid w:val="00F75761"/>
    <w:rsid w:val="00F75C79"/>
    <w:rsid w:val="00F760D3"/>
    <w:rsid w:val="00F764C0"/>
    <w:rsid w:val="00F77984"/>
    <w:rsid w:val="00F80C96"/>
    <w:rsid w:val="00F82419"/>
    <w:rsid w:val="00F833A9"/>
    <w:rsid w:val="00F83430"/>
    <w:rsid w:val="00F83AD7"/>
    <w:rsid w:val="00F848B0"/>
    <w:rsid w:val="00F84940"/>
    <w:rsid w:val="00F8593B"/>
    <w:rsid w:val="00F85F95"/>
    <w:rsid w:val="00F86582"/>
    <w:rsid w:val="00F87A2C"/>
    <w:rsid w:val="00F87FEB"/>
    <w:rsid w:val="00F905C5"/>
    <w:rsid w:val="00F910F3"/>
    <w:rsid w:val="00F933F7"/>
    <w:rsid w:val="00F94309"/>
    <w:rsid w:val="00F945C0"/>
    <w:rsid w:val="00F94EFF"/>
    <w:rsid w:val="00F9587E"/>
    <w:rsid w:val="00F97884"/>
    <w:rsid w:val="00FA0A59"/>
    <w:rsid w:val="00FA1359"/>
    <w:rsid w:val="00FA26A2"/>
    <w:rsid w:val="00FA4813"/>
    <w:rsid w:val="00FA4F68"/>
    <w:rsid w:val="00FA50AA"/>
    <w:rsid w:val="00FA5B8B"/>
    <w:rsid w:val="00FA670E"/>
    <w:rsid w:val="00FA68BD"/>
    <w:rsid w:val="00FA6982"/>
    <w:rsid w:val="00FA76CB"/>
    <w:rsid w:val="00FA77EB"/>
    <w:rsid w:val="00FB0708"/>
    <w:rsid w:val="00FB1127"/>
    <w:rsid w:val="00FB1778"/>
    <w:rsid w:val="00FB17A2"/>
    <w:rsid w:val="00FB2D0D"/>
    <w:rsid w:val="00FB51AB"/>
    <w:rsid w:val="00FB5D01"/>
    <w:rsid w:val="00FB6004"/>
    <w:rsid w:val="00FC0C9C"/>
    <w:rsid w:val="00FC17ED"/>
    <w:rsid w:val="00FC1EBA"/>
    <w:rsid w:val="00FC24E1"/>
    <w:rsid w:val="00FC2845"/>
    <w:rsid w:val="00FC2FD4"/>
    <w:rsid w:val="00FC344C"/>
    <w:rsid w:val="00FC5F34"/>
    <w:rsid w:val="00FC618A"/>
    <w:rsid w:val="00FD03FE"/>
    <w:rsid w:val="00FD04DB"/>
    <w:rsid w:val="00FD1889"/>
    <w:rsid w:val="00FD20C7"/>
    <w:rsid w:val="00FD25D8"/>
    <w:rsid w:val="00FD37F7"/>
    <w:rsid w:val="00FD39B1"/>
    <w:rsid w:val="00FD4422"/>
    <w:rsid w:val="00FD47A4"/>
    <w:rsid w:val="00FD4919"/>
    <w:rsid w:val="00FD59D4"/>
    <w:rsid w:val="00FD5D70"/>
    <w:rsid w:val="00FD64DB"/>
    <w:rsid w:val="00FD6522"/>
    <w:rsid w:val="00FD74E1"/>
    <w:rsid w:val="00FD7BE2"/>
    <w:rsid w:val="00FE02BD"/>
    <w:rsid w:val="00FE25E9"/>
    <w:rsid w:val="00FE3163"/>
    <w:rsid w:val="00FE39A7"/>
    <w:rsid w:val="00FE4D2E"/>
    <w:rsid w:val="00FE57D2"/>
    <w:rsid w:val="00FE6DA3"/>
    <w:rsid w:val="00FE7097"/>
    <w:rsid w:val="00FE768B"/>
    <w:rsid w:val="00FE7919"/>
    <w:rsid w:val="00FF0462"/>
    <w:rsid w:val="00FF073B"/>
    <w:rsid w:val="00FF1441"/>
    <w:rsid w:val="00FF1C85"/>
    <w:rsid w:val="00FF1CC9"/>
    <w:rsid w:val="00FF201B"/>
    <w:rsid w:val="00FF3778"/>
    <w:rsid w:val="00FF38CD"/>
    <w:rsid w:val="00FF3C9B"/>
    <w:rsid w:val="00FF45DE"/>
    <w:rsid w:val="00FF4D3D"/>
    <w:rsid w:val="00FF588D"/>
    <w:rsid w:val="00FF5BEA"/>
    <w:rsid w:val="00FF63D2"/>
    <w:rsid w:val="00FF720B"/>
    <w:rsid w:val="00FF74F4"/>
    <w:rsid w:val="01FFE56F"/>
    <w:rsid w:val="0230D5B3"/>
    <w:rsid w:val="02987A5B"/>
    <w:rsid w:val="032F408B"/>
    <w:rsid w:val="034DD3FB"/>
    <w:rsid w:val="052B4FB4"/>
    <w:rsid w:val="056401AB"/>
    <w:rsid w:val="05723906"/>
    <w:rsid w:val="0654425B"/>
    <w:rsid w:val="06D82101"/>
    <w:rsid w:val="075A5B44"/>
    <w:rsid w:val="08AA6CF4"/>
    <w:rsid w:val="08F6C498"/>
    <w:rsid w:val="09DF3F86"/>
    <w:rsid w:val="0A8B829C"/>
    <w:rsid w:val="0B90D672"/>
    <w:rsid w:val="0B9910CF"/>
    <w:rsid w:val="0BE6F7DE"/>
    <w:rsid w:val="0C389206"/>
    <w:rsid w:val="0C44323D"/>
    <w:rsid w:val="0C81711B"/>
    <w:rsid w:val="0C9CDB84"/>
    <w:rsid w:val="0D5471A8"/>
    <w:rsid w:val="0EE1EF65"/>
    <w:rsid w:val="0F2E77E7"/>
    <w:rsid w:val="0F64E171"/>
    <w:rsid w:val="0FE56969"/>
    <w:rsid w:val="101090B2"/>
    <w:rsid w:val="11125CB6"/>
    <w:rsid w:val="12FB7FD0"/>
    <w:rsid w:val="1323169D"/>
    <w:rsid w:val="1333BF4B"/>
    <w:rsid w:val="134FEB62"/>
    <w:rsid w:val="14040623"/>
    <w:rsid w:val="14765F03"/>
    <w:rsid w:val="14F975E0"/>
    <w:rsid w:val="15C25F8A"/>
    <w:rsid w:val="168005CF"/>
    <w:rsid w:val="1746A6DA"/>
    <w:rsid w:val="178270C4"/>
    <w:rsid w:val="17934EC9"/>
    <w:rsid w:val="17E07A10"/>
    <w:rsid w:val="17E4958A"/>
    <w:rsid w:val="181255A4"/>
    <w:rsid w:val="196B80A8"/>
    <w:rsid w:val="19B57259"/>
    <w:rsid w:val="19E5986B"/>
    <w:rsid w:val="1A4822EA"/>
    <w:rsid w:val="1A4D4970"/>
    <w:rsid w:val="1A4E10B8"/>
    <w:rsid w:val="1AB8D51C"/>
    <w:rsid w:val="1B116D54"/>
    <w:rsid w:val="1B75506E"/>
    <w:rsid w:val="1BE9EAC5"/>
    <w:rsid w:val="1C154B1D"/>
    <w:rsid w:val="1C1BCE37"/>
    <w:rsid w:val="1C27BB4A"/>
    <w:rsid w:val="1F36F772"/>
    <w:rsid w:val="1F60B825"/>
    <w:rsid w:val="1F7AA1EA"/>
    <w:rsid w:val="1F7C6492"/>
    <w:rsid w:val="1F826D23"/>
    <w:rsid w:val="20795A6D"/>
    <w:rsid w:val="22847907"/>
    <w:rsid w:val="2309ECE9"/>
    <w:rsid w:val="244FA35A"/>
    <w:rsid w:val="24A1DAD8"/>
    <w:rsid w:val="24C64B84"/>
    <w:rsid w:val="25276406"/>
    <w:rsid w:val="25760CFC"/>
    <w:rsid w:val="25A00C4C"/>
    <w:rsid w:val="261CE3C5"/>
    <w:rsid w:val="26598314"/>
    <w:rsid w:val="2730D4F2"/>
    <w:rsid w:val="27709096"/>
    <w:rsid w:val="27B522DE"/>
    <w:rsid w:val="27F7EA05"/>
    <w:rsid w:val="28668908"/>
    <w:rsid w:val="287D5F55"/>
    <w:rsid w:val="28F2FC2C"/>
    <w:rsid w:val="2942AC2F"/>
    <w:rsid w:val="29AD9A9F"/>
    <w:rsid w:val="29B27AA0"/>
    <w:rsid w:val="29BB16D0"/>
    <w:rsid w:val="2A70891A"/>
    <w:rsid w:val="2A8090AB"/>
    <w:rsid w:val="2AA5040B"/>
    <w:rsid w:val="2B55B286"/>
    <w:rsid w:val="2BEE4391"/>
    <w:rsid w:val="2CB841A4"/>
    <w:rsid w:val="2D857F53"/>
    <w:rsid w:val="2DA95805"/>
    <w:rsid w:val="2E066465"/>
    <w:rsid w:val="2E3ED75A"/>
    <w:rsid w:val="31CE8BF6"/>
    <w:rsid w:val="3252BE18"/>
    <w:rsid w:val="32B9EBA8"/>
    <w:rsid w:val="32C4235C"/>
    <w:rsid w:val="32EBC7FE"/>
    <w:rsid w:val="3312C34F"/>
    <w:rsid w:val="33215779"/>
    <w:rsid w:val="33A7877D"/>
    <w:rsid w:val="33C59027"/>
    <w:rsid w:val="3475F142"/>
    <w:rsid w:val="34AB22F6"/>
    <w:rsid w:val="34E9A954"/>
    <w:rsid w:val="35C613E4"/>
    <w:rsid w:val="35FBF225"/>
    <w:rsid w:val="36C0A652"/>
    <w:rsid w:val="379A79C2"/>
    <w:rsid w:val="37FE3C9F"/>
    <w:rsid w:val="38B13BB0"/>
    <w:rsid w:val="39B4B6E2"/>
    <w:rsid w:val="39D99825"/>
    <w:rsid w:val="3B388595"/>
    <w:rsid w:val="3C9B0624"/>
    <w:rsid w:val="3D43C8E4"/>
    <w:rsid w:val="3D9A0AC3"/>
    <w:rsid w:val="3F5623E8"/>
    <w:rsid w:val="404627D8"/>
    <w:rsid w:val="40AEF733"/>
    <w:rsid w:val="41163968"/>
    <w:rsid w:val="419AC1A1"/>
    <w:rsid w:val="41D74D8A"/>
    <w:rsid w:val="43BF3EDE"/>
    <w:rsid w:val="45520579"/>
    <w:rsid w:val="45DABE1D"/>
    <w:rsid w:val="460CCDE3"/>
    <w:rsid w:val="461E2FB3"/>
    <w:rsid w:val="46241C44"/>
    <w:rsid w:val="470733AE"/>
    <w:rsid w:val="47114563"/>
    <w:rsid w:val="47C4FA24"/>
    <w:rsid w:val="488C570D"/>
    <w:rsid w:val="48D65377"/>
    <w:rsid w:val="491AE1B8"/>
    <w:rsid w:val="494C105B"/>
    <w:rsid w:val="496BFFFC"/>
    <w:rsid w:val="49E03B7E"/>
    <w:rsid w:val="4AB91BE3"/>
    <w:rsid w:val="4B39E1CF"/>
    <w:rsid w:val="4B671A47"/>
    <w:rsid w:val="4BA19BCA"/>
    <w:rsid w:val="4E25C7BB"/>
    <w:rsid w:val="4E2BD249"/>
    <w:rsid w:val="4E8E37A7"/>
    <w:rsid w:val="4E9F3188"/>
    <w:rsid w:val="4F30AFD2"/>
    <w:rsid w:val="4F66813D"/>
    <w:rsid w:val="4FA3E5F3"/>
    <w:rsid w:val="50004BCA"/>
    <w:rsid w:val="5163730B"/>
    <w:rsid w:val="51BF23F6"/>
    <w:rsid w:val="5210415D"/>
    <w:rsid w:val="521C6141"/>
    <w:rsid w:val="524D18F0"/>
    <w:rsid w:val="52AFBEC8"/>
    <w:rsid w:val="54000345"/>
    <w:rsid w:val="54005CBC"/>
    <w:rsid w:val="54CD69AB"/>
    <w:rsid w:val="54D98CB9"/>
    <w:rsid w:val="55522742"/>
    <w:rsid w:val="561BCF9F"/>
    <w:rsid w:val="56693A0C"/>
    <w:rsid w:val="5766E2C3"/>
    <w:rsid w:val="586E02BF"/>
    <w:rsid w:val="5876390E"/>
    <w:rsid w:val="58789882"/>
    <w:rsid w:val="5916DB9C"/>
    <w:rsid w:val="5932815E"/>
    <w:rsid w:val="593775A5"/>
    <w:rsid w:val="597C1C5A"/>
    <w:rsid w:val="5AB67BF7"/>
    <w:rsid w:val="5AC62666"/>
    <w:rsid w:val="5AFB23AF"/>
    <w:rsid w:val="5B2CF58D"/>
    <w:rsid w:val="5B4CF925"/>
    <w:rsid w:val="5BDABD8E"/>
    <w:rsid w:val="5C0A2E3B"/>
    <w:rsid w:val="5C13EFEA"/>
    <w:rsid w:val="5C233871"/>
    <w:rsid w:val="5C5414D3"/>
    <w:rsid w:val="5D84AD46"/>
    <w:rsid w:val="5DA6FF34"/>
    <w:rsid w:val="5E6CE1DE"/>
    <w:rsid w:val="5F29A027"/>
    <w:rsid w:val="5F925C39"/>
    <w:rsid w:val="6044F29D"/>
    <w:rsid w:val="606E2573"/>
    <w:rsid w:val="618FCB4D"/>
    <w:rsid w:val="6284220F"/>
    <w:rsid w:val="62DCA3DF"/>
    <w:rsid w:val="647A8F19"/>
    <w:rsid w:val="648CAD0E"/>
    <w:rsid w:val="649F34CD"/>
    <w:rsid w:val="66580CA0"/>
    <w:rsid w:val="6857BAC4"/>
    <w:rsid w:val="690DF50B"/>
    <w:rsid w:val="692F2699"/>
    <w:rsid w:val="69D3F033"/>
    <w:rsid w:val="6A28B79D"/>
    <w:rsid w:val="6A3E8E96"/>
    <w:rsid w:val="6ADA1CED"/>
    <w:rsid w:val="6B22941E"/>
    <w:rsid w:val="6BFB13B1"/>
    <w:rsid w:val="6CB0B4FC"/>
    <w:rsid w:val="6CCAC6C6"/>
    <w:rsid w:val="6D056C9E"/>
    <w:rsid w:val="6D3FFF79"/>
    <w:rsid w:val="6DD8CC00"/>
    <w:rsid w:val="6E3F3C27"/>
    <w:rsid w:val="6ED3794D"/>
    <w:rsid w:val="6EE03CDA"/>
    <w:rsid w:val="6F749C61"/>
    <w:rsid w:val="6F85BF0B"/>
    <w:rsid w:val="6FAB3876"/>
    <w:rsid w:val="6FF0EE4A"/>
    <w:rsid w:val="70289DFC"/>
    <w:rsid w:val="70907E51"/>
    <w:rsid w:val="713072EC"/>
    <w:rsid w:val="72B49942"/>
    <w:rsid w:val="73135482"/>
    <w:rsid w:val="7328F6D1"/>
    <w:rsid w:val="73A7CCEC"/>
    <w:rsid w:val="7565BF4C"/>
    <w:rsid w:val="77564677"/>
    <w:rsid w:val="77D498EF"/>
    <w:rsid w:val="77FDAEC3"/>
    <w:rsid w:val="781B1C69"/>
    <w:rsid w:val="785CF5F1"/>
    <w:rsid w:val="78A5748A"/>
    <w:rsid w:val="79424D04"/>
    <w:rsid w:val="797A610D"/>
    <w:rsid w:val="79F178B3"/>
    <w:rsid w:val="7AA006BC"/>
    <w:rsid w:val="7B237ADA"/>
    <w:rsid w:val="7B415050"/>
    <w:rsid w:val="7BB50C27"/>
    <w:rsid w:val="7CB4CBDA"/>
    <w:rsid w:val="7D5550CE"/>
    <w:rsid w:val="7D59AC5E"/>
    <w:rsid w:val="7D99945F"/>
    <w:rsid w:val="7EAFC7AB"/>
    <w:rsid w:val="7F036203"/>
    <w:rsid w:val="7F187637"/>
    <w:rsid w:val="7F9C3630"/>
    <w:rsid w:val="7FADB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4B9F611"/>
  <w15:chartTrackingRefBased/>
  <w15:docId w15:val="{6B9902B2-47E5-4EE0-905F-A5859613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394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8"/>
      </w:numPr>
      <w:jc w:val="center"/>
      <w:outlineLvl w:val="0"/>
    </w:pPr>
    <w:rPr>
      <w:rFonts w:cs="Times New Roman"/>
      <w:sz w:val="28"/>
      <w:szCs w:val="20"/>
      <w:u w:val="single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8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8"/>
      </w:numPr>
      <w:tabs>
        <w:tab w:val="left" w:pos="1620"/>
        <w:tab w:val="left" w:pos="2160"/>
      </w:tabs>
      <w:outlineLvl w:val="2"/>
    </w:pPr>
    <w:rPr>
      <w:rFonts w:cs="Times New Roman"/>
      <w:b/>
      <w:color w:val="0000FF"/>
      <w:sz w:val="28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8"/>
      </w:numPr>
      <w:outlineLvl w:val="3"/>
    </w:pPr>
    <w:rPr>
      <w:rFonts w:cs="Times New Roman"/>
      <w:sz w:val="28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8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8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8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8"/>
      </w:numPr>
      <w:spacing w:before="240" w:after="60"/>
      <w:outlineLvl w:val="7"/>
    </w:pPr>
    <w:rPr>
      <w:rFonts w:ascii="Times New Roman" w:hAnsi="Times New Roman" w:cs="Times New Roman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keepNext/>
      <w:numPr>
        <w:ilvl w:val="8"/>
        <w:numId w:val="8"/>
      </w:numPr>
      <w:jc w:val="center"/>
      <w:outlineLvl w:val="8"/>
    </w:pPr>
    <w:rPr>
      <w:rFonts w:cs="Times New Roman"/>
      <w:b/>
      <w:bCs/>
      <w:color w:val="0000FF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 w:hint="default"/>
      <w:b w:val="0"/>
      <w:sz w:val="22"/>
      <w:lang w:eastAsia="ar-SA"/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Arial" w:eastAsia="Times New Roman" w:hAnsi="Arial" w:cs="Times New Roman"/>
      <w:b w:val="0"/>
      <w:color w:val="auto"/>
      <w:sz w:val="22"/>
      <w:szCs w:val="2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  <w:sz w:val="22"/>
      <w:szCs w:val="20"/>
      <w:lang w:eastAsia="ar-S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 w:hint="default"/>
      <w:b w:val="0"/>
      <w:bCs/>
      <w:sz w:val="22"/>
      <w:szCs w:val="22"/>
      <w:lang w:eastAsia="ar-SA"/>
    </w:rPr>
  </w:style>
  <w:style w:type="character" w:customStyle="1" w:styleId="WW8Num9z0">
    <w:name w:val="WW8Num9z0"/>
    <w:rPr>
      <w:rFonts w:cs="Arial"/>
      <w:sz w:val="22"/>
      <w:szCs w:val="20"/>
    </w:rPr>
  </w:style>
  <w:style w:type="character" w:customStyle="1" w:styleId="WW8Num9z1">
    <w:name w:val="WW8Num9z1"/>
    <w:rPr>
      <w:rFonts w:hint="default"/>
    </w:rPr>
  </w:style>
  <w:style w:type="character" w:customStyle="1" w:styleId="WW8Num10z0">
    <w:name w:val="WW8Num10z0"/>
    <w:rPr>
      <w:rFonts w:hint="default"/>
      <w:b w:val="0"/>
    </w:rPr>
  </w:style>
  <w:style w:type="character" w:customStyle="1" w:styleId="WW8Num10z1">
    <w:name w:val="WW8Num10z1"/>
    <w:rPr>
      <w:rFonts w:hint="default"/>
    </w:rPr>
  </w:style>
  <w:style w:type="character" w:customStyle="1" w:styleId="WW8Num10z5">
    <w:name w:val="WW8Num10z5"/>
    <w:rPr>
      <w:rFonts w:ascii="Arial" w:hAnsi="Arial" w:cs="Arial"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eastAsia="Calibri" w:cs="Arial"/>
      <w:b w:val="0"/>
      <w:sz w:val="22"/>
      <w:szCs w:val="22"/>
    </w:rPr>
  </w:style>
  <w:style w:type="character" w:customStyle="1" w:styleId="WW8Num13z0">
    <w:name w:val="WW8Num13z0"/>
    <w:rPr>
      <w:b w:val="0"/>
      <w:color w:val="auto"/>
    </w:rPr>
  </w:style>
  <w:style w:type="character" w:customStyle="1" w:styleId="WW8Num14z0">
    <w:name w:val="WW8Num14z0"/>
    <w:rPr>
      <w:rFonts w:ascii="Arial" w:hAnsi="Arial" w:cs="Arial" w:hint="default"/>
      <w:sz w:val="22"/>
      <w:szCs w:val="22"/>
      <w:lang w:eastAsia="ar-SA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b w:val="0"/>
      <w:sz w:val="22"/>
      <w:szCs w:val="22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hint="default"/>
      <w:sz w:val="22"/>
      <w:szCs w:val="22"/>
    </w:rPr>
  </w:style>
  <w:style w:type="character" w:customStyle="1" w:styleId="WW8Num17z3">
    <w:name w:val="WW8Num17z3"/>
    <w:rPr>
      <w:rFonts w:hint="default"/>
    </w:rPr>
  </w:style>
  <w:style w:type="character" w:customStyle="1" w:styleId="WW8Num18z0">
    <w:name w:val="WW8Num18z0"/>
    <w:rPr>
      <w:rFonts w:hint="default"/>
      <w:b w:val="0"/>
      <w:color w:val="auto"/>
      <w:w w:val="105"/>
      <w:sz w:val="22"/>
      <w:szCs w:val="22"/>
    </w:rPr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20z0">
    <w:name w:val="WW8Num20z0"/>
    <w:rPr>
      <w:rFonts w:cs="Arial" w:hint="default"/>
      <w:b w:val="0"/>
      <w:bCs/>
      <w:i w:val="0"/>
      <w:sz w:val="22"/>
    </w:rPr>
  </w:style>
  <w:style w:type="character" w:customStyle="1" w:styleId="WW8Num21z0">
    <w:name w:val="WW8Num21z0"/>
    <w:rPr>
      <w:sz w:val="16"/>
      <w:szCs w:val="16"/>
    </w:rPr>
  </w:style>
  <w:style w:type="character" w:customStyle="1" w:styleId="WW8Num22z0">
    <w:name w:val="WW8Num2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ascii="Arial" w:eastAsia="Lucida Sans Unicode" w:hAnsi="Arial" w:cs="Arial" w:hint="default"/>
      <w:b w:val="0"/>
      <w:color w:val="000000"/>
      <w:kern w:val="1"/>
      <w:sz w:val="22"/>
      <w:szCs w:val="22"/>
    </w:rPr>
  </w:style>
  <w:style w:type="character" w:customStyle="1" w:styleId="WW8Num25z0">
    <w:name w:val="WW8Num2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0">
    <w:name w:val="WW8Num26z0"/>
    <w:rPr>
      <w:rFonts w:cs="Arial" w:hint="default"/>
      <w:sz w:val="22"/>
      <w:szCs w:val="22"/>
    </w:rPr>
  </w:style>
  <w:style w:type="character" w:customStyle="1" w:styleId="WW8Num27z0">
    <w:name w:val="WW8Num27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position w:val="0"/>
      <w:sz w:val="22"/>
      <w:vertAlign w:val="baseline"/>
    </w:rPr>
  </w:style>
  <w:style w:type="character" w:customStyle="1" w:styleId="WW8Num28z1">
    <w:name w:val="WW8Num28z1"/>
    <w:rPr>
      <w:rFonts w:hint="default"/>
    </w:rPr>
  </w:style>
  <w:style w:type="character" w:customStyle="1" w:styleId="WW8Num29z0">
    <w:name w:val="WW8Num29z0"/>
    <w:rPr>
      <w:rFonts w:ascii="Arial" w:eastAsia="Times New Roman" w:hAnsi="Arial" w:cs="Arial" w:hint="default"/>
      <w:iCs/>
      <w:sz w:val="22"/>
      <w:lang w:eastAsia="ar-SA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0">
    <w:name w:val="WW8Num31z0"/>
    <w:rPr>
      <w:rFonts w:ascii="Arial" w:eastAsia="TimesNewRomanPSMT" w:hAnsi="Arial" w:cs="Arial" w:hint="default"/>
      <w:bCs/>
      <w:sz w:val="22"/>
      <w:szCs w:val="22"/>
    </w:rPr>
  </w:style>
  <w:style w:type="character" w:customStyle="1" w:styleId="WW8Num32z0">
    <w:name w:val="WW8Num3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3z0">
    <w:name w:val="WW8Num33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0">
    <w:name w:val="WW8Num34z0"/>
    <w:rPr>
      <w:rFonts w:hint="default"/>
      <w:color w:val="auto"/>
    </w:rPr>
  </w:style>
  <w:style w:type="character" w:customStyle="1" w:styleId="WW8Num35z0">
    <w:name w:val="WW8Num3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6z0">
    <w:name w:val="WW8Num36z0"/>
    <w:rPr>
      <w:rFonts w:ascii="Arial" w:hAnsi="Arial" w:cs="Arial" w:hint="default"/>
      <w:b w:val="0"/>
      <w:i w:val="0"/>
      <w:color w:val="auto"/>
      <w:kern w:val="1"/>
      <w:sz w:val="22"/>
      <w:szCs w:val="22"/>
    </w:rPr>
  </w:style>
  <w:style w:type="character" w:customStyle="1" w:styleId="WW8Num37z0">
    <w:name w:val="WW8Num37z0"/>
    <w:rPr>
      <w:rFonts w:ascii="Symbol" w:hAnsi="Symbol" w:cs="Symbol" w:hint="default"/>
      <w:b w:val="0"/>
    </w:rPr>
  </w:style>
  <w:style w:type="character" w:customStyle="1" w:styleId="WW8Num38z0">
    <w:name w:val="WW8Num3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9z0">
    <w:name w:val="WW8Num39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41z0">
    <w:name w:val="WW8Num41z0"/>
    <w:rPr>
      <w:rFonts w:eastAsia="TTE232B7E0t00" w:cs="Arial" w:hint="default"/>
      <w:b/>
      <w:sz w:val="22"/>
      <w:szCs w:val="22"/>
      <w:lang w:eastAsia="ar-SA"/>
    </w:rPr>
  </w:style>
  <w:style w:type="character" w:customStyle="1" w:styleId="WW8Num42z0">
    <w:name w:val="WW8Num42z0"/>
    <w:rPr>
      <w:rFonts w:cs="Arial" w:hint="default"/>
      <w:bCs/>
      <w:sz w:val="22"/>
      <w:szCs w:val="22"/>
      <w:lang w:eastAsia="ar-SA"/>
    </w:rPr>
  </w:style>
  <w:style w:type="character" w:customStyle="1" w:styleId="WW8Num42z1">
    <w:name w:val="WW8Num42z1"/>
    <w:rPr>
      <w:rFonts w:ascii="Arial" w:hAnsi="Arial" w:cs="Arial" w:hint="default"/>
      <w:b w:val="0"/>
      <w:i w:val="0"/>
      <w:sz w:val="22"/>
    </w:rPr>
  </w:style>
  <w:style w:type="character" w:customStyle="1" w:styleId="WW8Num42z3">
    <w:name w:val="WW8Num42z3"/>
    <w:rPr>
      <w:rFonts w:hint="default"/>
      <w:b w:val="0"/>
    </w:rPr>
  </w:style>
  <w:style w:type="character" w:customStyle="1" w:styleId="WW8Num42z4">
    <w:name w:val="WW8Num42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3z0">
    <w:name w:val="WW8Num43z0"/>
    <w:rPr>
      <w:rFonts w:cs="Arial" w:hint="default"/>
      <w:b w:val="0"/>
      <w:color w:val="auto"/>
      <w:sz w:val="22"/>
      <w:szCs w:val="22"/>
      <w:lang w:eastAsia="ar-SA"/>
    </w:rPr>
  </w:style>
  <w:style w:type="character" w:customStyle="1" w:styleId="WW8Num44z0">
    <w:name w:val="WW8Num44z0"/>
    <w:rPr>
      <w:rFonts w:eastAsia="Calibri"/>
    </w:rPr>
  </w:style>
  <w:style w:type="character" w:customStyle="1" w:styleId="WW8Num45z0">
    <w:name w:val="WW8Num45z0"/>
    <w:rPr>
      <w:rFonts w:cs="Arial" w:hint="default"/>
      <w:i w:val="0"/>
      <w:iCs/>
      <w:sz w:val="22"/>
      <w:szCs w:val="22"/>
    </w:rPr>
  </w:style>
  <w:style w:type="character" w:customStyle="1" w:styleId="WW8Num46z0">
    <w:name w:val="WW8Num46z0"/>
    <w:rPr>
      <w:rFonts w:ascii="Arial" w:eastAsia="Verdana" w:hAnsi="Arial" w:cs="Arial" w:hint="default"/>
      <w:b w:val="0"/>
      <w:color w:val="auto"/>
      <w:spacing w:val="3"/>
      <w:sz w:val="22"/>
      <w:szCs w:val="22"/>
      <w:lang w:val="x-none" w:eastAsia="en-US"/>
    </w:rPr>
  </w:style>
  <w:style w:type="character" w:customStyle="1" w:styleId="WW8Num47z0">
    <w:name w:val="WW8Num47z0"/>
    <w:rPr>
      <w:rFonts w:ascii="Arial" w:hAnsi="Arial" w:cs="Arial" w:hint="default"/>
      <w:b w:val="0"/>
      <w:i w:val="0"/>
      <w:color w:val="auto"/>
      <w:sz w:val="22"/>
      <w:szCs w:val="22"/>
      <w:lang w:eastAsia="ar-SA"/>
    </w:rPr>
  </w:style>
  <w:style w:type="character" w:customStyle="1" w:styleId="WW8Num48z0">
    <w:name w:val="WW8Num48z0"/>
    <w:rPr>
      <w:rFonts w:eastAsia="Calibri" w:cs="Arial" w:hint="default"/>
      <w:sz w:val="22"/>
      <w:szCs w:val="22"/>
      <w:lang w:eastAsia="ar-SA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50z0">
    <w:name w:val="WW8Num5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1z0">
    <w:name w:val="WW8Num5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2z0">
    <w:name w:val="WW8Num5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5z0">
    <w:name w:val="WW8Num5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56z0">
    <w:name w:val="WW8Num5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7z0">
    <w:name w:val="WW8Num57z0"/>
    <w:rPr>
      <w:rFonts w:cs="Arial" w:hint="default"/>
      <w:sz w:val="22"/>
      <w:szCs w:val="22"/>
      <w:lang w:eastAsia="ar-SA"/>
    </w:rPr>
  </w:style>
  <w:style w:type="character" w:customStyle="1" w:styleId="WW8Num58z0">
    <w:name w:val="WW8Num58z0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59z0">
    <w:name w:val="WW8Num59z0"/>
    <w:rPr>
      <w:rFonts w:cs="Arial" w:hint="default"/>
      <w:sz w:val="22"/>
      <w:szCs w:val="22"/>
      <w:lang w:eastAsia="ar-SA"/>
    </w:rPr>
  </w:style>
  <w:style w:type="character" w:customStyle="1" w:styleId="WW8Num60z0">
    <w:name w:val="WW8Num6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61z0">
    <w:name w:val="WW8Num61z0"/>
    <w:rPr>
      <w:rFonts w:cs="Arial" w:hint="default"/>
      <w:b w:val="0"/>
      <w:color w:val="auto"/>
      <w:sz w:val="22"/>
      <w:szCs w:val="22"/>
      <w:lang w:eastAsia="ar-SA"/>
    </w:rPr>
  </w:style>
  <w:style w:type="character" w:customStyle="1" w:styleId="WW8Num62z0">
    <w:name w:val="WW8Num62z0"/>
    <w:rPr>
      <w:rFonts w:cs="Arial"/>
      <w:i w:val="0"/>
      <w:color w:val="auto"/>
      <w:sz w:val="22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sz w:val="16"/>
      <w:szCs w:val="16"/>
    </w:rPr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  <w:rPr>
      <w:rFonts w:hint="default"/>
      <w:sz w:val="22"/>
      <w:szCs w:val="22"/>
    </w:rPr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66z0">
    <w:name w:val="WW8Num66z0"/>
    <w:rPr>
      <w:rFonts w:cs="Arial"/>
      <w:sz w:val="22"/>
      <w:szCs w:val="22"/>
      <w:lang w:eastAsia="ar-SA"/>
    </w:rPr>
  </w:style>
  <w:style w:type="character" w:customStyle="1" w:styleId="WW8Num67z0">
    <w:name w:val="WW8Num67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  <w:lang w:eastAsia="ar-SA"/>
    </w:rPr>
  </w:style>
  <w:style w:type="character" w:customStyle="1" w:styleId="WW8Num67z1">
    <w:name w:val="WW8Num67z1"/>
    <w:rPr>
      <w:rFonts w:ascii="Arial" w:hAnsi="Arial" w:cs="Arial"/>
      <w:sz w:val="22"/>
      <w:szCs w:val="22"/>
      <w:lang w:eastAsia="ar-SA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Arial" w:hint="default"/>
      <w:b/>
      <w:color w:val="0000FF"/>
      <w:sz w:val="28"/>
      <w:szCs w:val="28"/>
    </w:rPr>
  </w:style>
  <w:style w:type="character" w:customStyle="1" w:styleId="WW8Num69z0">
    <w:name w:val="WW8Num69z0"/>
    <w:rPr>
      <w:rFonts w:cs="Arial" w:hint="default"/>
      <w:sz w:val="22"/>
      <w:szCs w:val="22"/>
    </w:rPr>
  </w:style>
  <w:style w:type="character" w:customStyle="1" w:styleId="WW8Num70z0">
    <w:name w:val="WW8Num70z0"/>
    <w:rPr>
      <w:rFonts w:hint="default"/>
    </w:rPr>
  </w:style>
  <w:style w:type="character" w:customStyle="1" w:styleId="WW8Num70z4">
    <w:name w:val="WW8Num70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71z0">
    <w:name w:val="WW8Num7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72z0">
    <w:name w:val="WW8Num72z0"/>
    <w:rPr>
      <w:rFonts w:cs="Arial" w:hint="default"/>
      <w:b w:val="0"/>
      <w:i w:val="0"/>
      <w:color w:val="auto"/>
      <w:sz w:val="22"/>
      <w:szCs w:val="22"/>
      <w:lang w:eastAsia="ar-SA"/>
    </w:rPr>
  </w:style>
  <w:style w:type="character" w:customStyle="1" w:styleId="WW8Num73z0">
    <w:name w:val="WW8Num73z0"/>
    <w:rPr>
      <w:rFonts w:ascii="Arial" w:eastAsia="Calibri" w:hAnsi="Arial" w:cs="Symbol" w:hint="default"/>
      <w:b w:val="0"/>
      <w:i w:val="0"/>
      <w:color w:val="auto"/>
      <w:sz w:val="22"/>
      <w:szCs w:val="22"/>
      <w:lang w:eastAsia="en-US"/>
    </w:rPr>
  </w:style>
  <w:style w:type="character" w:customStyle="1" w:styleId="WW8Num74z0">
    <w:name w:val="WW8Num74z0"/>
    <w:rPr>
      <w:rFonts w:cs="Arial" w:hint="default"/>
      <w:sz w:val="22"/>
      <w:szCs w:val="22"/>
      <w:lang w:eastAsia="ar-SA"/>
    </w:rPr>
  </w:style>
  <w:style w:type="character" w:customStyle="1" w:styleId="WW8Num75z0">
    <w:name w:val="WW8Num75z0"/>
    <w:rPr>
      <w:rFonts w:ascii="Arial" w:hAnsi="Arial" w:cs="Arial" w:hint="default"/>
      <w:b w:val="0"/>
      <w:bCs/>
      <w:i w:val="0"/>
      <w:strike w:val="0"/>
      <w:dstrike w:val="0"/>
      <w:sz w:val="22"/>
      <w:szCs w:val="22"/>
      <w:lang w:eastAsia="ar-SA"/>
    </w:rPr>
  </w:style>
  <w:style w:type="character" w:customStyle="1" w:styleId="WW8Num76z0">
    <w:name w:val="WW8Num76z0"/>
    <w:rPr>
      <w:rFonts w:ascii="Times New Roman" w:hAnsi="Times New Roman" w:cs="Times New Roman" w:hint="default"/>
      <w:sz w:val="18"/>
      <w:szCs w:val="22"/>
    </w:rPr>
  </w:style>
  <w:style w:type="character" w:customStyle="1" w:styleId="WW8Num76z1">
    <w:name w:val="WW8Num76z1"/>
    <w:rPr>
      <w:rFonts w:hint="default"/>
    </w:rPr>
  </w:style>
  <w:style w:type="character" w:customStyle="1" w:styleId="WW8Num76z2">
    <w:name w:val="WW8Num76z2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76z4">
    <w:name w:val="WW8Num76z4"/>
    <w:rPr>
      <w:rFonts w:ascii="Symbol" w:hAnsi="Symbol" w:cs="Times New Roman" w:hint="default"/>
    </w:rPr>
  </w:style>
  <w:style w:type="character" w:customStyle="1" w:styleId="WW8Num76z5">
    <w:name w:val="WW8Num76z5"/>
    <w:rPr>
      <w:rFonts w:ascii="Arial" w:hAnsi="Arial" w:cs="Arial" w:hint="default"/>
      <w:sz w:val="22"/>
      <w:szCs w:val="22"/>
    </w:rPr>
  </w:style>
  <w:style w:type="character" w:customStyle="1" w:styleId="WW8Num77z0">
    <w:name w:val="WW8Num77z0"/>
    <w:rPr>
      <w:rFonts w:cs="Arial" w:hint="default"/>
      <w:sz w:val="22"/>
      <w:szCs w:val="22"/>
      <w:lang w:eastAsia="ar-SA"/>
    </w:rPr>
  </w:style>
  <w:style w:type="character" w:customStyle="1" w:styleId="WW8Num78z0">
    <w:name w:val="WW8Num78z0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79z0">
    <w:name w:val="WW8Num79z0"/>
  </w:style>
  <w:style w:type="character" w:customStyle="1" w:styleId="WW8Num80z0">
    <w:name w:val="WW8Num80z0"/>
    <w:rPr>
      <w:rFonts w:cs="Arial" w:hint="default"/>
      <w:iCs/>
      <w:sz w:val="22"/>
      <w:szCs w:val="22"/>
      <w:lang w:val="x-none" w:eastAsia="ar-SA"/>
    </w:rPr>
  </w:style>
  <w:style w:type="character" w:customStyle="1" w:styleId="WW8Num81z0">
    <w:name w:val="WW8Num81z0"/>
    <w:rPr>
      <w:rFonts w:cs="Arial"/>
      <w:i/>
      <w:iCs/>
      <w:sz w:val="18"/>
      <w:szCs w:val="18"/>
    </w:rPr>
  </w:style>
  <w:style w:type="character" w:customStyle="1" w:styleId="WW8Num82z0">
    <w:name w:val="WW8Num8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cs="Arial"/>
      <w:b w:val="0"/>
      <w:color w:val="auto"/>
      <w:sz w:val="22"/>
      <w:szCs w:val="22"/>
      <w:lang w:eastAsia="ar-SA"/>
    </w:rPr>
  </w:style>
  <w:style w:type="character" w:customStyle="1" w:styleId="WW8Num84z1">
    <w:name w:val="WW8Num84z1"/>
    <w:rPr>
      <w:rFonts w:hint="default"/>
    </w:rPr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Symbol" w:hAnsi="Symbol" w:cs="Symbol" w:hint="default"/>
      <w:b w:val="0"/>
    </w:rPr>
  </w:style>
  <w:style w:type="character" w:customStyle="1" w:styleId="WW8Num86z0">
    <w:name w:val="WW8Num86z0"/>
    <w:rPr>
      <w:rFonts w:hint="default"/>
      <w:b w:val="0"/>
      <w:color w:val="auto"/>
    </w:rPr>
  </w:style>
  <w:style w:type="character" w:customStyle="1" w:styleId="WW8Num86z1">
    <w:name w:val="WW8Num86z1"/>
    <w:rPr>
      <w:rFonts w:ascii="Arial" w:hAnsi="Arial" w:cs="Arial" w:hint="default"/>
    </w:rPr>
  </w:style>
  <w:style w:type="character" w:customStyle="1" w:styleId="WW8Num86z2">
    <w:name w:val="WW8Num86z2"/>
    <w:rPr>
      <w:rFonts w:hint="default"/>
      <w:b w:val="0"/>
      <w:color w:val="000000"/>
    </w:rPr>
  </w:style>
  <w:style w:type="character" w:customStyle="1" w:styleId="WW8Num86z3">
    <w:name w:val="WW8Num86z3"/>
    <w:rPr>
      <w:rFonts w:hint="default"/>
    </w:rPr>
  </w:style>
  <w:style w:type="character" w:customStyle="1" w:styleId="WW8Num87z0">
    <w:name w:val="WW8Num87z0"/>
    <w:rPr>
      <w:rFonts w:eastAsia="Lucida Sans Unicode" w:cs="Arial"/>
      <w:b w:val="0"/>
      <w:bCs/>
      <w:color w:val="000000"/>
      <w:kern w:val="1"/>
      <w:sz w:val="22"/>
      <w:szCs w:val="22"/>
      <w:lang w:eastAsia="ar-SA"/>
    </w:rPr>
  </w:style>
  <w:style w:type="character" w:customStyle="1" w:styleId="WW8Num88z0">
    <w:name w:val="WW8Num88z0"/>
    <w:rPr>
      <w:rFonts w:ascii="Arial" w:eastAsia="Times New Roman" w:hAnsi="Arial" w:cs="Arial" w:hint="default"/>
      <w:b w:val="0"/>
      <w:kern w:val="1"/>
      <w:sz w:val="22"/>
      <w:szCs w:val="22"/>
    </w:rPr>
  </w:style>
  <w:style w:type="character" w:customStyle="1" w:styleId="WW8Num89z0">
    <w:name w:val="WW8Num89z0"/>
    <w:rPr>
      <w:rFonts w:cs="Arial" w:hint="default"/>
      <w:b w:val="0"/>
      <w:bCs/>
      <w:iCs/>
      <w:color w:val="auto"/>
      <w:sz w:val="22"/>
      <w:szCs w:val="22"/>
    </w:rPr>
  </w:style>
  <w:style w:type="character" w:customStyle="1" w:styleId="WW8Num90z0">
    <w:name w:val="WW8Num9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91z0">
    <w:name w:val="WW8Num91z0"/>
    <w:rPr>
      <w:rFonts w:eastAsia="Calibri" w:cs="Arial" w:hint="default"/>
      <w:b w:val="0"/>
      <w:bCs w:val="0"/>
      <w:i/>
      <w:iCs/>
      <w:sz w:val="22"/>
      <w:szCs w:val="22"/>
      <w:lang w:eastAsia="ar-SA"/>
    </w:rPr>
  </w:style>
  <w:style w:type="character" w:customStyle="1" w:styleId="WW8Num92z0">
    <w:name w:val="WW8Num92z0"/>
    <w:rPr>
      <w:rFonts w:ascii="Symbol" w:hAnsi="Symbol" w:cs="Symbol" w:hint="default"/>
      <w:color w:val="auto"/>
      <w:sz w:val="20"/>
    </w:rPr>
  </w:style>
  <w:style w:type="character" w:customStyle="1" w:styleId="WW8Num93z0">
    <w:name w:val="WW8Num93z0"/>
    <w:rPr>
      <w:rFonts w:cs="Arial" w:hint="default"/>
      <w:b w:val="0"/>
      <w:color w:val="auto"/>
      <w:sz w:val="22"/>
      <w:szCs w:val="22"/>
    </w:rPr>
  </w:style>
  <w:style w:type="character" w:customStyle="1" w:styleId="WW8Num93z1">
    <w:name w:val="WW8Num93z1"/>
    <w:rPr>
      <w:rFonts w:hint="default"/>
      <w:sz w:val="22"/>
      <w:szCs w:val="22"/>
    </w:rPr>
  </w:style>
  <w:style w:type="character" w:customStyle="1" w:styleId="WW8Num93z2">
    <w:name w:val="WW8Num93z2"/>
    <w:rPr>
      <w:rFonts w:hint="default"/>
    </w:rPr>
  </w:style>
  <w:style w:type="character" w:customStyle="1" w:styleId="WW8Num94z0">
    <w:name w:val="WW8Num94z0"/>
    <w:rPr>
      <w:rFonts w:ascii="Arial" w:hAnsi="Arial" w:cs="Arial" w:hint="default"/>
      <w:b w:val="0"/>
      <w:i w:val="0"/>
      <w:color w:val="auto"/>
      <w:w w:val="105"/>
      <w:sz w:val="22"/>
      <w:szCs w:val="16"/>
    </w:rPr>
  </w:style>
  <w:style w:type="character" w:customStyle="1" w:styleId="WW8Num95z0">
    <w:name w:val="WW8Num95z0"/>
    <w:rPr>
      <w:rFonts w:eastAsia="Calibri"/>
    </w:rPr>
  </w:style>
  <w:style w:type="character" w:customStyle="1" w:styleId="WW8Num96z0">
    <w:name w:val="WW8Num96z0"/>
    <w:rPr>
      <w:rFonts w:ascii="Arial" w:hAnsi="Arial" w:cs="Arial" w:hint="default"/>
      <w:sz w:val="22"/>
      <w:szCs w:val="22"/>
      <w:lang w:eastAsia="ar-SA"/>
    </w:rPr>
  </w:style>
  <w:style w:type="character" w:customStyle="1" w:styleId="WW8Num96z1">
    <w:name w:val="WW8Num96z1"/>
    <w:rPr>
      <w:rFonts w:ascii="Arial" w:hAnsi="Arial" w:cs="Arial" w:hint="default"/>
      <w:b w:val="0"/>
      <w:i w:val="0"/>
      <w:sz w:val="22"/>
    </w:rPr>
  </w:style>
  <w:style w:type="character" w:customStyle="1" w:styleId="WW8Num96z3">
    <w:name w:val="WW8Num96z3"/>
    <w:rPr>
      <w:rFonts w:hint="default"/>
      <w:b w:val="0"/>
    </w:rPr>
  </w:style>
  <w:style w:type="character" w:customStyle="1" w:styleId="WW8Num96z4">
    <w:name w:val="WW8Num96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97z0">
    <w:name w:val="WW8Num97z0"/>
    <w:rPr>
      <w:rFonts w:ascii="Symbol" w:hAnsi="Symbol" w:cs="Symbol" w:hint="default"/>
      <w:szCs w:val="20"/>
      <w:lang w:eastAsia="ar-SA"/>
    </w:rPr>
  </w:style>
  <w:style w:type="character" w:customStyle="1" w:styleId="WW8Num98z0">
    <w:name w:val="WW8Num9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  <w:lang w:eastAsia="ar-SA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00z0">
    <w:name w:val="WW8Num100z0"/>
    <w:rPr>
      <w:rFonts w:eastAsia="Calibri" w:cs="Arial" w:hint="default"/>
      <w:sz w:val="22"/>
      <w:szCs w:val="22"/>
      <w:lang w:eastAsia="en-US"/>
    </w:rPr>
  </w:style>
  <w:style w:type="character" w:customStyle="1" w:styleId="WW8Num101z0">
    <w:name w:val="WW8Num101z0"/>
    <w:rPr>
      <w:rFonts w:ascii="Arial" w:hAnsi="Arial" w:cs="Arial" w:hint="default"/>
      <w:b w:val="0"/>
      <w:i w:val="0"/>
      <w:sz w:val="22"/>
      <w:szCs w:val="16"/>
    </w:rPr>
  </w:style>
  <w:style w:type="character" w:customStyle="1" w:styleId="WW8Num102z0">
    <w:name w:val="WW8Num10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03z0">
    <w:name w:val="WW8Num103z0"/>
    <w:rPr>
      <w:rFonts w:ascii="Arial" w:hAnsi="Arial" w:cs="Arial" w:hint="default"/>
      <w:b w:val="0"/>
      <w:color w:val="auto"/>
      <w:sz w:val="22"/>
      <w:szCs w:val="22"/>
    </w:rPr>
  </w:style>
  <w:style w:type="character" w:customStyle="1" w:styleId="WW8Num104z0">
    <w:name w:val="WW8Num104z0"/>
    <w:rPr>
      <w:rFonts w:ascii="Symbol" w:hAnsi="Symbol" w:cs="Symbol" w:hint="default"/>
      <w:b w:val="0"/>
    </w:rPr>
  </w:style>
  <w:style w:type="character" w:customStyle="1" w:styleId="WW8Num105z0">
    <w:name w:val="WW8Num105z0"/>
    <w:rPr>
      <w:i w:val="0"/>
      <w:color w:val="auto"/>
      <w:sz w:val="22"/>
      <w:szCs w:val="22"/>
    </w:rPr>
  </w:style>
  <w:style w:type="character" w:customStyle="1" w:styleId="WW8Num106z0">
    <w:name w:val="WW8Num106z0"/>
    <w:rPr>
      <w:rFonts w:ascii="Arial" w:eastAsia="Verdana" w:hAnsi="Arial" w:cs="Arial" w:hint="default"/>
      <w:b w:val="0"/>
      <w:i w:val="0"/>
      <w:color w:val="auto"/>
      <w:spacing w:val="1"/>
      <w:sz w:val="22"/>
      <w:szCs w:val="22"/>
      <w:lang w:eastAsia="en-US"/>
    </w:rPr>
  </w:style>
  <w:style w:type="character" w:customStyle="1" w:styleId="WW8Num107z0">
    <w:name w:val="WW8Num107z0"/>
    <w:rPr>
      <w:rFonts w:ascii="Arial" w:hAnsi="Arial" w:cs="Arial" w:hint="default"/>
      <w:b w:val="0"/>
      <w:i w:val="0"/>
      <w:sz w:val="22"/>
      <w:szCs w:val="16"/>
    </w:rPr>
  </w:style>
  <w:style w:type="character" w:customStyle="1" w:styleId="WW8Num108z0">
    <w:name w:val="WW8Num10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109z0">
    <w:name w:val="WW8Num109z0"/>
    <w:rPr>
      <w:rFonts w:cs="Arial" w:hint="default"/>
      <w:sz w:val="22"/>
      <w:szCs w:val="22"/>
    </w:rPr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cs="Arial"/>
      <w:b w:val="0"/>
      <w:color w:val="auto"/>
      <w:sz w:val="22"/>
      <w:szCs w:val="22"/>
      <w:lang w:eastAsia="ar-SA"/>
    </w:rPr>
  </w:style>
  <w:style w:type="character" w:customStyle="1" w:styleId="WW8Num111z1">
    <w:name w:val="WW8Num111z1"/>
    <w:rPr>
      <w:rFonts w:hint="default"/>
    </w:rPr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bCs/>
      <w:sz w:val="22"/>
      <w:szCs w:val="22"/>
      <w:lang w:eastAsia="pl-PL"/>
    </w:rPr>
  </w:style>
  <w:style w:type="character" w:customStyle="1" w:styleId="WW8Num113z0">
    <w:name w:val="WW8Num113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114z0">
    <w:name w:val="WW8Num114z0"/>
    <w:rPr>
      <w:rFonts w:ascii="Arial" w:hAnsi="Arial" w:cs="Arial"/>
      <w:b w:val="0"/>
      <w:sz w:val="22"/>
      <w:szCs w:val="22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Arial" w:hAnsi="Arial" w:cs="Arial"/>
      <w:color w:val="FF0000"/>
      <w:sz w:val="22"/>
      <w:szCs w:val="22"/>
    </w:rPr>
  </w:style>
  <w:style w:type="character" w:customStyle="1" w:styleId="WW8Num115z1">
    <w:name w:val="WW8Num115z1"/>
    <w:rPr>
      <w:rFonts w:cs="Times New Roman"/>
      <w:b w:val="0"/>
      <w:i w:val="0"/>
      <w:color w:val="000000"/>
      <w:sz w:val="22"/>
      <w:szCs w:val="22"/>
      <w:lang w:eastAsia="pl-PL"/>
    </w:rPr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Arial" w:hAnsi="Arial" w:cs="Arial"/>
      <w:b w:val="0"/>
      <w:sz w:val="22"/>
      <w:szCs w:val="22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b w:val="0"/>
      <w:color w:val="auto"/>
    </w:rPr>
  </w:style>
  <w:style w:type="character" w:customStyle="1" w:styleId="WW8Num118z0">
    <w:name w:val="WW8Num118z0"/>
    <w:rPr>
      <w:rFonts w:cs="Arial"/>
      <w:b w:val="0"/>
      <w:color w:val="auto"/>
      <w:sz w:val="22"/>
      <w:szCs w:val="22"/>
      <w:lang w:eastAsia="ar-SA"/>
    </w:rPr>
  </w:style>
  <w:style w:type="character" w:customStyle="1" w:styleId="WW8Num118z1">
    <w:name w:val="WW8Num118z1"/>
    <w:rPr>
      <w:rFonts w:hint="default"/>
    </w:rPr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hAnsi="Symbol" w:cs="Symbol" w:hint="default"/>
      <w:b w:val="0"/>
      <w:color w:val="000000"/>
      <w:sz w:val="22"/>
      <w:szCs w:val="22"/>
      <w:lang w:eastAsia="pl-PL"/>
    </w:rPr>
  </w:style>
  <w:style w:type="character" w:customStyle="1" w:styleId="WW8Num120z0">
    <w:name w:val="WW8Num120z0"/>
    <w:rPr>
      <w:rFonts w:hint="default"/>
      <w:b w:val="0"/>
      <w:color w:val="auto"/>
      <w:sz w:val="22"/>
      <w:szCs w:val="22"/>
    </w:rPr>
  </w:style>
  <w:style w:type="character" w:customStyle="1" w:styleId="WW8Num121z0">
    <w:name w:val="WW8Num121z0"/>
  </w:style>
  <w:style w:type="character" w:customStyle="1" w:styleId="WW8Num122z0">
    <w:name w:val="WW8Num122z0"/>
    <w:rPr>
      <w:rFonts w:ascii="Arial" w:eastAsia="Times New Roman" w:hAnsi="Arial" w:cs="Arial"/>
      <w:sz w:val="22"/>
      <w:szCs w:val="22"/>
    </w:rPr>
  </w:style>
  <w:style w:type="character" w:customStyle="1" w:styleId="WW8Num122z1">
    <w:name w:val="WW8Num122z1"/>
    <w:rPr>
      <w:rFonts w:hint="default"/>
      <w:sz w:val="22"/>
      <w:szCs w:val="22"/>
    </w:rPr>
  </w:style>
  <w:style w:type="character" w:customStyle="1" w:styleId="WW8Num122z3">
    <w:name w:val="WW8Num122z3"/>
    <w:rPr>
      <w:rFonts w:hint="default"/>
    </w:rPr>
  </w:style>
  <w:style w:type="character" w:customStyle="1" w:styleId="WW8Num123z0">
    <w:name w:val="WW8Num123z0"/>
    <w:rPr>
      <w:rFonts w:ascii="Symbol" w:hAnsi="Symbol" w:cs="Symbol" w:hint="default"/>
      <w:b w:val="0"/>
    </w:rPr>
  </w:style>
  <w:style w:type="character" w:customStyle="1" w:styleId="WW8Num124z0">
    <w:name w:val="WW8Num124z0"/>
    <w:rPr>
      <w:rFonts w:ascii="Symbol" w:hAnsi="Symbol" w:cs="Symbol" w:hint="default"/>
      <w:b w:val="0"/>
    </w:rPr>
  </w:style>
  <w:style w:type="character" w:customStyle="1" w:styleId="WW8Num125z0">
    <w:name w:val="WW8Num125z0"/>
    <w:rPr>
      <w:sz w:val="22"/>
      <w:szCs w:val="22"/>
      <w:lang w:eastAsia="pl-PL"/>
    </w:rPr>
  </w:style>
  <w:style w:type="character" w:customStyle="1" w:styleId="WW8Num126z0">
    <w:name w:val="WW8Num126z0"/>
    <w:rPr>
      <w:rFonts w:ascii="Symbol" w:hAnsi="Symbol" w:cs="Symbol" w:hint="default"/>
      <w:b w:val="0"/>
    </w:rPr>
  </w:style>
  <w:style w:type="character" w:customStyle="1" w:styleId="WW8Num127z0">
    <w:name w:val="WW8Num127z0"/>
    <w:rPr>
      <w:rFonts w:ascii="Symbol" w:hAnsi="Symbol" w:cs="Symbol" w:hint="default"/>
      <w:b w:val="0"/>
      <w:sz w:val="22"/>
      <w:szCs w:val="22"/>
      <w:lang w:eastAsia="pl-PL"/>
    </w:rPr>
  </w:style>
  <w:style w:type="character" w:customStyle="1" w:styleId="WW8Num128z0">
    <w:name w:val="WW8Num128z0"/>
    <w:rPr>
      <w:rFonts w:cs="Arial" w:hint="default"/>
      <w:b w:val="0"/>
      <w:color w:val="auto"/>
      <w:sz w:val="22"/>
      <w:szCs w:val="22"/>
    </w:rPr>
  </w:style>
  <w:style w:type="character" w:customStyle="1" w:styleId="WW8Num128z1">
    <w:name w:val="WW8Num128z1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28z2">
    <w:name w:val="WW8Num128z2"/>
    <w:rPr>
      <w:rFonts w:hint="default"/>
    </w:rPr>
  </w:style>
  <w:style w:type="character" w:customStyle="1" w:styleId="WW8Num129z0">
    <w:name w:val="WW8Num129z0"/>
    <w:rPr>
      <w:rFonts w:hint="default"/>
      <w:b w:val="0"/>
      <w:bCs/>
      <w:color w:val="auto"/>
      <w:sz w:val="22"/>
      <w:szCs w:val="22"/>
      <w:lang w:eastAsia="pl-PL"/>
    </w:rPr>
  </w:style>
  <w:style w:type="character" w:customStyle="1" w:styleId="WW8Num130z0">
    <w:name w:val="WW8Num130z0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31z0">
    <w:name w:val="WW8Num131z0"/>
    <w:rPr>
      <w:sz w:val="22"/>
      <w:szCs w:val="22"/>
      <w:lang w:eastAsia="pl-PL"/>
    </w:rPr>
  </w:style>
  <w:style w:type="character" w:customStyle="1" w:styleId="WW8Num132z0">
    <w:name w:val="WW8Num132z0"/>
    <w:rPr>
      <w:rFonts w:cs="Arial" w:hint="default"/>
      <w:b w:val="0"/>
      <w:i w:val="0"/>
      <w:color w:val="auto"/>
      <w:sz w:val="22"/>
      <w:szCs w:val="22"/>
      <w:lang w:eastAsia="ar-SA"/>
    </w:rPr>
  </w:style>
  <w:style w:type="character" w:customStyle="1" w:styleId="WW8Num133z0">
    <w:name w:val="WW8Num133z0"/>
    <w:rPr>
      <w:rFonts w:ascii="Arial" w:hAnsi="Arial" w:cs="Arial" w:hint="default"/>
      <w:b w:val="0"/>
      <w:i w:val="0"/>
      <w:color w:val="000000"/>
      <w:sz w:val="22"/>
      <w:szCs w:val="22"/>
    </w:rPr>
  </w:style>
  <w:style w:type="character" w:customStyle="1" w:styleId="WW8Num133z1">
    <w:name w:val="WW8Num133z1"/>
    <w:rPr>
      <w:rFonts w:cs="Times New Roman"/>
      <w:b w:val="0"/>
      <w:i w:val="0"/>
      <w:color w:val="000000"/>
      <w:sz w:val="22"/>
      <w:szCs w:val="22"/>
    </w:rPr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rFonts w:ascii="Arial" w:hAnsi="Arial" w:cs="Arial"/>
      <w:b/>
      <w:bCs/>
      <w:iCs/>
      <w:strike/>
      <w:color w:val="000000"/>
      <w:kern w:val="1"/>
      <w:sz w:val="22"/>
      <w:szCs w:val="22"/>
    </w:rPr>
  </w:style>
  <w:style w:type="character" w:customStyle="1" w:styleId="WW8Num134z1">
    <w:name w:val="WW8Num134z1"/>
    <w:rPr>
      <w:rFonts w:ascii="Arial" w:hAnsi="Arial" w:cs="Arial"/>
      <w:b/>
      <w:bCs/>
      <w:sz w:val="22"/>
      <w:szCs w:val="22"/>
    </w:rPr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hint="default"/>
    </w:rPr>
  </w:style>
  <w:style w:type="character" w:customStyle="1" w:styleId="WW8Num11z5">
    <w:name w:val="WW8Num11z5"/>
    <w:rPr>
      <w:rFonts w:ascii="Arial" w:hAnsi="Arial" w:cs="Arial" w:hint="default"/>
    </w:rPr>
  </w:style>
  <w:style w:type="character" w:customStyle="1" w:styleId="WW8Num15z1">
    <w:name w:val="WW8Num15z1"/>
    <w:rPr>
      <w:rFonts w:hint="default"/>
    </w:rPr>
  </w:style>
  <w:style w:type="character" w:customStyle="1" w:styleId="WW8Num18z1">
    <w:name w:val="WW8Num18z1"/>
    <w:rPr>
      <w:rFonts w:hint="default"/>
      <w:sz w:val="22"/>
      <w:szCs w:val="22"/>
    </w:rPr>
  </w:style>
  <w:style w:type="character" w:customStyle="1" w:styleId="WW8Num18z3">
    <w:name w:val="WW8Num18z3"/>
    <w:rPr>
      <w:rFonts w:hint="default"/>
    </w:rPr>
  </w:style>
  <w:style w:type="character" w:customStyle="1" w:styleId="WW8Num29z1">
    <w:name w:val="WW8Num29z1"/>
    <w:rPr>
      <w:rFonts w:hint="default"/>
    </w:rPr>
  </w:style>
  <w:style w:type="character" w:customStyle="1" w:styleId="WW8Num43z1">
    <w:name w:val="WW8Num43z1"/>
    <w:rPr>
      <w:rFonts w:ascii="Arial" w:hAnsi="Arial" w:cs="Arial" w:hint="default"/>
      <w:b w:val="0"/>
      <w:i w:val="0"/>
      <w:sz w:val="22"/>
    </w:rPr>
  </w:style>
  <w:style w:type="character" w:customStyle="1" w:styleId="WW8Num43z3">
    <w:name w:val="WW8Num43z3"/>
    <w:rPr>
      <w:rFonts w:hint="default"/>
      <w:b w:val="0"/>
    </w:rPr>
  </w:style>
  <w:style w:type="character" w:customStyle="1" w:styleId="WW8Num43z4">
    <w:name w:val="WW8Num43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  <w:rPr>
      <w:rFonts w:hint="default"/>
      <w:sz w:val="22"/>
      <w:szCs w:val="22"/>
    </w:rPr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8z1">
    <w:name w:val="WW8Num68z1"/>
    <w:rPr>
      <w:rFonts w:ascii="Arial" w:hAnsi="Arial" w:cs="Arial"/>
      <w:sz w:val="22"/>
      <w:szCs w:val="22"/>
      <w:lang w:eastAsia="ar-SA"/>
    </w:rPr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71z4">
    <w:name w:val="WW8Num71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77z1">
    <w:name w:val="WW8Num77z1"/>
    <w:rPr>
      <w:rFonts w:hint="default"/>
    </w:rPr>
  </w:style>
  <w:style w:type="character" w:customStyle="1" w:styleId="WW8Num77z2">
    <w:name w:val="WW8Num77z2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77z4">
    <w:name w:val="WW8Num77z4"/>
    <w:rPr>
      <w:rFonts w:ascii="Symbol" w:hAnsi="Symbol" w:cs="Times New Roman" w:hint="default"/>
    </w:rPr>
  </w:style>
  <w:style w:type="character" w:customStyle="1" w:styleId="WW8Num77z5">
    <w:name w:val="WW8Num77z5"/>
    <w:rPr>
      <w:rFonts w:ascii="Arial" w:hAnsi="Arial" w:cs="Arial" w:hint="default"/>
      <w:sz w:val="22"/>
      <w:szCs w:val="22"/>
    </w:rPr>
  </w:style>
  <w:style w:type="character" w:customStyle="1" w:styleId="WW8Num85z1">
    <w:name w:val="WW8Num85z1"/>
    <w:rPr>
      <w:rFonts w:hint="default"/>
    </w:rPr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7z1">
    <w:name w:val="WW8Num87z1"/>
    <w:rPr>
      <w:rFonts w:ascii="Arial" w:hAnsi="Arial" w:cs="Arial" w:hint="default"/>
    </w:rPr>
  </w:style>
  <w:style w:type="character" w:customStyle="1" w:styleId="WW8Num87z2">
    <w:name w:val="WW8Num87z2"/>
    <w:rPr>
      <w:rFonts w:hint="default"/>
      <w:b w:val="0"/>
      <w:color w:val="000000"/>
    </w:rPr>
  </w:style>
  <w:style w:type="character" w:customStyle="1" w:styleId="WW8Num87z3">
    <w:name w:val="WW8Num87z3"/>
    <w:rPr>
      <w:rFonts w:hint="default"/>
    </w:rPr>
  </w:style>
  <w:style w:type="character" w:customStyle="1" w:styleId="WW8Num94z1">
    <w:name w:val="WW8Num94z1"/>
    <w:rPr>
      <w:rFonts w:hint="default"/>
      <w:sz w:val="22"/>
      <w:szCs w:val="22"/>
    </w:rPr>
  </w:style>
  <w:style w:type="character" w:customStyle="1" w:styleId="WW8Num94z2">
    <w:name w:val="WW8Num94z2"/>
    <w:rPr>
      <w:rFonts w:hint="default"/>
    </w:rPr>
  </w:style>
  <w:style w:type="character" w:customStyle="1" w:styleId="WW8Num97z1">
    <w:name w:val="WW8Num97z1"/>
    <w:rPr>
      <w:rFonts w:ascii="Arial" w:hAnsi="Arial" w:cs="Arial" w:hint="default"/>
      <w:b w:val="0"/>
      <w:i w:val="0"/>
      <w:sz w:val="22"/>
    </w:rPr>
  </w:style>
  <w:style w:type="character" w:customStyle="1" w:styleId="WW8Num97z3">
    <w:name w:val="WW8Num97z3"/>
    <w:rPr>
      <w:rFonts w:hint="default"/>
      <w:b w:val="0"/>
    </w:rPr>
  </w:style>
  <w:style w:type="character" w:customStyle="1" w:styleId="WW8Num97z4">
    <w:name w:val="WW8Num97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12z1">
    <w:name w:val="WW8Num112z1"/>
    <w:rPr>
      <w:rFonts w:hint="default"/>
    </w:rPr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1z1">
    <w:name w:val="WW8Num121z1"/>
    <w:rPr>
      <w:rFonts w:hint="default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5z1">
    <w:name w:val="WW8Num125z1"/>
    <w:rPr>
      <w:rFonts w:hint="default"/>
      <w:sz w:val="22"/>
      <w:szCs w:val="22"/>
    </w:rPr>
  </w:style>
  <w:style w:type="character" w:customStyle="1" w:styleId="WW8Num125z3">
    <w:name w:val="WW8Num125z3"/>
    <w:rPr>
      <w:rFonts w:hint="default"/>
    </w:rPr>
  </w:style>
  <w:style w:type="character" w:customStyle="1" w:styleId="WW8Num131z1">
    <w:name w:val="WW8Num131z1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31z2">
    <w:name w:val="WW8Num131z2"/>
    <w:rPr>
      <w:rFonts w:hint="default"/>
    </w:rPr>
  </w:style>
  <w:style w:type="character" w:customStyle="1" w:styleId="WW8Num135z0">
    <w:name w:val="WW8Num135z0"/>
    <w:rPr>
      <w:rFonts w:cs="Arial" w:hint="default"/>
      <w:b w:val="0"/>
      <w:i w:val="0"/>
      <w:color w:val="auto"/>
      <w:sz w:val="22"/>
      <w:szCs w:val="22"/>
      <w:lang w:eastAsia="ar-SA"/>
    </w:rPr>
  </w:style>
  <w:style w:type="character" w:customStyle="1" w:styleId="WW8Num136z0">
    <w:name w:val="WW8Num136z0"/>
    <w:rPr>
      <w:rFonts w:cs="Arial"/>
      <w:b/>
      <w:bCs/>
      <w:sz w:val="22"/>
      <w:szCs w:val="22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Arial" w:hAnsi="Arial" w:cs="Arial" w:hint="default"/>
      <w:b w:val="0"/>
      <w:i w:val="0"/>
      <w:color w:val="000000"/>
      <w:sz w:val="22"/>
      <w:szCs w:val="22"/>
    </w:rPr>
  </w:style>
  <w:style w:type="character" w:customStyle="1" w:styleId="WW8Num137z1">
    <w:name w:val="WW8Num137z1"/>
    <w:rPr>
      <w:rFonts w:cs="Times New Roman"/>
      <w:b w:val="0"/>
      <w:i w:val="0"/>
      <w:color w:val="000000"/>
      <w:sz w:val="22"/>
      <w:szCs w:val="22"/>
    </w:rPr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Arial" w:hAnsi="Arial" w:cs="Arial"/>
      <w:b/>
      <w:bCs/>
      <w:iCs/>
      <w:strike/>
      <w:color w:val="000000"/>
      <w:kern w:val="1"/>
      <w:sz w:val="22"/>
      <w:szCs w:val="22"/>
    </w:rPr>
  </w:style>
  <w:style w:type="character" w:customStyle="1" w:styleId="WW8Num138z1">
    <w:name w:val="WW8Num138z1"/>
    <w:rPr>
      <w:rFonts w:ascii="Arial" w:hAnsi="Arial" w:cs="Arial"/>
      <w:b/>
      <w:bCs/>
      <w:sz w:val="22"/>
      <w:szCs w:val="22"/>
    </w:rPr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Arial" w:hAnsi="Arial" w:cs="Arial"/>
      <w:b w:val="0"/>
      <w:bCs/>
      <w:color w:val="000000"/>
      <w:kern w:val="1"/>
      <w:sz w:val="22"/>
      <w:szCs w:val="22"/>
    </w:rPr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rFonts w:ascii="Arial" w:hAnsi="Arial" w:cs="Arial"/>
      <w:b w:val="0"/>
      <w:bCs/>
      <w:color w:val="000000"/>
      <w:kern w:val="1"/>
      <w:sz w:val="22"/>
      <w:szCs w:val="22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Symbol" w:hAnsi="Symbol" w:cs="Symbol"/>
      <w:color w:val="000000"/>
      <w:kern w:val="1"/>
      <w:sz w:val="22"/>
      <w:szCs w:val="22"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b w:val="0"/>
      <w:color w:val="auto"/>
    </w:rPr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ascii="Arial" w:hAnsi="Arial" w:cs="Arial"/>
      <w:b w:val="0"/>
      <w:sz w:val="22"/>
      <w:szCs w:val="22"/>
    </w:rPr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rFonts w:ascii="Arial" w:hAnsi="Arial" w:cs="Arial"/>
      <w:b w:val="0"/>
      <w:i w:val="0"/>
      <w:sz w:val="22"/>
      <w:szCs w:val="16"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Arial"/>
      <w:b w:val="0"/>
      <w:color w:val="000000"/>
      <w:sz w:val="22"/>
      <w:szCs w:val="22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ascii="Arial" w:hAnsi="Arial" w:cs="Arial"/>
      <w:b w:val="0"/>
      <w:bCs/>
      <w:i w:val="0"/>
      <w:strike w:val="0"/>
      <w:dstrike w:val="0"/>
      <w:sz w:val="22"/>
      <w:szCs w:val="22"/>
    </w:rPr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0">
    <w:name w:val="WW8Num148z0"/>
    <w:rPr>
      <w:b w:val="0"/>
    </w:rPr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  <w:rPr>
      <w:rFonts w:ascii="Arial" w:hAnsi="Arial" w:cs="Arial"/>
    </w:rPr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Arial" w:hAnsi="Arial" w:cs="Arial"/>
      <w:b w:val="0"/>
      <w:i w:val="0"/>
      <w:sz w:val="22"/>
      <w:szCs w:val="16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cs="Arial"/>
      <w:b w:val="0"/>
      <w:color w:val="000000"/>
      <w:sz w:val="22"/>
      <w:szCs w:val="22"/>
    </w:rPr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Arial" w:hAnsi="Arial" w:cs="Arial"/>
      <w:b w:val="0"/>
      <w:bCs/>
      <w:i w:val="0"/>
      <w:strike w:val="0"/>
      <w:dstrike w:val="0"/>
      <w:sz w:val="22"/>
      <w:szCs w:val="22"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  <w:rPr>
      <w:rFonts w:ascii="Arial" w:hAnsi="Arial" w:cs="Arial"/>
    </w:rPr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Domylnaczcionkaakapitu2">
    <w:name w:val="Domyślna czcionka akapitu2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1">
    <w:name w:val="WW8Num124z1"/>
    <w:rPr>
      <w:rFonts w:hint="default"/>
    </w:rPr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9z1">
    <w:name w:val="WW8Num129z1"/>
    <w:rPr>
      <w:rFonts w:hint="default"/>
      <w:sz w:val="22"/>
      <w:szCs w:val="22"/>
    </w:rPr>
  </w:style>
  <w:style w:type="character" w:customStyle="1" w:styleId="WW8Num129z3">
    <w:name w:val="WW8Num129z3"/>
    <w:rPr>
      <w:rFonts w:hint="default"/>
    </w:rPr>
  </w:style>
  <w:style w:type="character" w:customStyle="1" w:styleId="WW8Num135z1">
    <w:name w:val="WW8Num135z1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35z2">
    <w:name w:val="WW8Num135z2"/>
    <w:rPr>
      <w:rFonts w:hint="default"/>
    </w:rPr>
  </w:style>
  <w:style w:type="character" w:customStyle="1" w:styleId="WW8Num122z2">
    <w:name w:val="WW8Num122z2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5z2">
    <w:name w:val="WW8Num125z2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30z1">
    <w:name w:val="WW8Num130z1"/>
    <w:rPr>
      <w:rFonts w:ascii="Arial" w:hAnsi="Arial" w:cs="Arial"/>
      <w:b/>
      <w:bCs/>
      <w:sz w:val="22"/>
      <w:szCs w:val="22"/>
    </w:rPr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5z3">
    <w:name w:val="WW8Num135z3"/>
    <w:rPr>
      <w:rFonts w:hint="default"/>
    </w:rPr>
  </w:style>
  <w:style w:type="character" w:customStyle="1" w:styleId="WW8Num154z0">
    <w:name w:val="WW8Num154z0"/>
    <w:rPr>
      <w:rFonts w:ascii="Arial" w:hAnsi="Arial" w:cs="Arial"/>
      <w:b w:val="0"/>
      <w:bCs/>
      <w:color w:val="000000"/>
      <w:kern w:val="1"/>
      <w:sz w:val="22"/>
      <w:szCs w:val="22"/>
    </w:rPr>
  </w:style>
  <w:style w:type="character" w:customStyle="1" w:styleId="WW8Num154z1">
    <w:name w:val="WW8Num154z1"/>
  </w:style>
  <w:style w:type="character" w:customStyle="1" w:styleId="WW8Num154z2">
    <w:name w:val="WW8Num154z2"/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rFonts w:ascii="Symbol" w:hAnsi="Symbol" w:cs="Symbol"/>
      <w:color w:val="000000"/>
      <w:kern w:val="1"/>
      <w:sz w:val="22"/>
      <w:szCs w:val="22"/>
    </w:rPr>
  </w:style>
  <w:style w:type="character" w:customStyle="1" w:styleId="WW8Num155z1">
    <w:name w:val="WW8Num155z1"/>
  </w:style>
  <w:style w:type="character" w:customStyle="1" w:styleId="WW8Num155z2">
    <w:name w:val="WW8Num155z2"/>
  </w:style>
  <w:style w:type="character" w:customStyle="1" w:styleId="WW8Num155z3">
    <w:name w:val="WW8Num155z3"/>
  </w:style>
  <w:style w:type="character" w:customStyle="1" w:styleId="WW8Num155z4">
    <w:name w:val="WW8Num155z4"/>
  </w:style>
  <w:style w:type="character" w:customStyle="1" w:styleId="WW8Num155z5">
    <w:name w:val="WW8Num155z5"/>
  </w:style>
  <w:style w:type="character" w:customStyle="1" w:styleId="WW8Num155z6">
    <w:name w:val="WW8Num155z6"/>
  </w:style>
  <w:style w:type="character" w:customStyle="1" w:styleId="WW8Num155z7">
    <w:name w:val="WW8Num155z7"/>
  </w:style>
  <w:style w:type="character" w:customStyle="1" w:styleId="WW8Num155z8">
    <w:name w:val="WW8Num155z8"/>
  </w:style>
  <w:style w:type="character" w:customStyle="1" w:styleId="WW8Num156z0">
    <w:name w:val="WW8Num156z0"/>
    <w:rPr>
      <w:rFonts w:ascii="Arial" w:hAnsi="Arial" w:cs="Arial"/>
      <w:b w:val="0"/>
      <w:kern w:val="1"/>
      <w:sz w:val="22"/>
      <w:szCs w:val="22"/>
    </w:rPr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  <w:rPr>
      <w:rFonts w:ascii="Arial" w:hAnsi="Arial" w:cs="Arial"/>
      <w:b w:val="0"/>
      <w:sz w:val="22"/>
      <w:szCs w:val="22"/>
    </w:rPr>
  </w:style>
  <w:style w:type="character" w:customStyle="1" w:styleId="WW8Num157z1">
    <w:name w:val="WW8Num157z1"/>
  </w:style>
  <w:style w:type="character" w:customStyle="1" w:styleId="WW8Num157z2">
    <w:name w:val="WW8Num157z2"/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WW8Num158z0">
    <w:name w:val="WW8Num158z0"/>
    <w:rPr>
      <w:rFonts w:ascii="Arial" w:hAnsi="Arial" w:cs="Arial"/>
      <w:b w:val="0"/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ascii="Arial" w:hAnsi="Arial" w:cs="Arial"/>
      <w:b w:val="0"/>
      <w:color w:val="000000"/>
      <w:kern w:val="1"/>
      <w:sz w:val="22"/>
      <w:szCs w:val="22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  <w:rPr>
      <w:rFonts w:ascii="Arial" w:hAnsi="Arial" w:cs="Arial"/>
      <w:b w:val="0"/>
      <w:kern w:val="1"/>
      <w:sz w:val="22"/>
      <w:szCs w:val="22"/>
    </w:rPr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ascii="Arial" w:hAnsi="Arial" w:cs="Arial"/>
      <w:b w:val="0"/>
      <w:sz w:val="22"/>
      <w:szCs w:val="22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  <w:rPr>
      <w:rFonts w:hint="default"/>
    </w:rPr>
  </w:style>
  <w:style w:type="character" w:customStyle="1" w:styleId="WW8Num13z1">
    <w:name w:val="WW8Num13z1"/>
    <w:rPr>
      <w:rFonts w:hint="default"/>
    </w:rPr>
  </w:style>
  <w:style w:type="character" w:customStyle="1" w:styleId="WW8Num13z5">
    <w:name w:val="WW8Num13z5"/>
    <w:rPr>
      <w:rFonts w:ascii="Arial" w:hAnsi="Arial" w:cs="Arial" w:hint="default"/>
    </w:rPr>
  </w:style>
  <w:style w:type="character" w:customStyle="1" w:styleId="WW8Num15z3">
    <w:name w:val="WW8Num15z3"/>
    <w:rPr>
      <w:b w:val="0"/>
    </w:rPr>
  </w:style>
  <w:style w:type="character" w:customStyle="1" w:styleId="WW8Num15z4">
    <w:name w:val="WW8Num15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5">
    <w:name w:val="WW8Num15z5"/>
  </w:style>
  <w:style w:type="character" w:customStyle="1" w:styleId="WW8Num15z6">
    <w:name w:val="WW8Num15z6"/>
    <w:rPr>
      <w:rFonts w:cs="Arial"/>
      <w:sz w:val="22"/>
    </w:rPr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1">
    <w:name w:val="WW8Num19z1"/>
    <w:rPr>
      <w:rFonts w:hint="default"/>
    </w:rPr>
  </w:style>
  <w:style w:type="character" w:customStyle="1" w:styleId="WW8Num22z1">
    <w:name w:val="WW8Num22z1"/>
    <w:rPr>
      <w:rFonts w:hint="default"/>
      <w:sz w:val="22"/>
      <w:szCs w:val="22"/>
    </w:rPr>
  </w:style>
  <w:style w:type="character" w:customStyle="1" w:styleId="WW8Num22z3">
    <w:name w:val="WW8Num22z3"/>
    <w:rPr>
      <w:rFonts w:hint="default"/>
    </w:rPr>
  </w:style>
  <w:style w:type="character" w:customStyle="1" w:styleId="WW8Num34z1">
    <w:name w:val="WW8Num34z1"/>
    <w:rPr>
      <w:rFonts w:hint="default"/>
    </w:rPr>
  </w:style>
  <w:style w:type="character" w:customStyle="1" w:styleId="WW8Num35z1">
    <w:name w:val="WW8Num35z1"/>
    <w:rPr>
      <w:rFonts w:ascii="Arial" w:eastAsia="Arial" w:hAnsi="Arial" w:cs="Arial"/>
      <w:b w:val="0"/>
      <w:i w:val="0"/>
      <w:color w:val="000000"/>
      <w:sz w:val="22"/>
      <w:szCs w:val="22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51z1">
    <w:name w:val="WW8Num51z1"/>
    <w:rPr>
      <w:rFonts w:hint="default"/>
    </w:rPr>
  </w:style>
  <w:style w:type="character" w:customStyle="1" w:styleId="WW8Num53z1">
    <w:name w:val="WW8Num53z1"/>
    <w:rPr>
      <w:rFonts w:ascii="Arial" w:hAnsi="Arial" w:cs="Arial" w:hint="default"/>
      <w:b w:val="0"/>
      <w:i w:val="0"/>
      <w:sz w:val="22"/>
    </w:rPr>
  </w:style>
  <w:style w:type="character" w:customStyle="1" w:styleId="WW8Num53z3">
    <w:name w:val="WW8Num53z3"/>
    <w:rPr>
      <w:rFonts w:hint="default"/>
      <w:b w:val="0"/>
    </w:rPr>
  </w:style>
  <w:style w:type="character" w:customStyle="1" w:styleId="WW8Num53z4">
    <w:name w:val="WW8Num53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76z3">
    <w:name w:val="WW8Num76z3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  <w:rPr>
      <w:rFonts w:hint="default"/>
      <w:sz w:val="22"/>
      <w:szCs w:val="22"/>
    </w:rPr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8z4">
    <w:name w:val="WW8Num88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96z2">
    <w:name w:val="WW8Num96z2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96z5">
    <w:name w:val="WW8Num96z5"/>
    <w:rPr>
      <w:rFonts w:ascii="Arial" w:hAnsi="Arial" w:cs="Arial" w:hint="default"/>
      <w:sz w:val="22"/>
      <w:szCs w:val="22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1">
    <w:name w:val="WW8Num106z1"/>
    <w:rPr>
      <w:rFonts w:hint="default"/>
    </w:rPr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8z1">
    <w:name w:val="WW8Num108z1"/>
    <w:rPr>
      <w:rFonts w:ascii="Arial" w:hAnsi="Arial" w:cs="Arial" w:hint="default"/>
    </w:rPr>
  </w:style>
  <w:style w:type="character" w:customStyle="1" w:styleId="WW8Num108z2">
    <w:name w:val="WW8Num108z2"/>
    <w:rPr>
      <w:rFonts w:hint="default"/>
      <w:b w:val="0"/>
      <w:color w:val="000000"/>
    </w:rPr>
  </w:style>
  <w:style w:type="character" w:customStyle="1" w:styleId="WW8Num108z3">
    <w:name w:val="WW8Num108z3"/>
    <w:rPr>
      <w:rFonts w:hint="default"/>
    </w:rPr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62z0">
    <w:name w:val="WW8Num162z0"/>
    <w:rPr>
      <w:rFonts w:ascii="Arial" w:hAnsi="Arial" w:cs="Arial"/>
      <w:color w:val="FF0000"/>
      <w:sz w:val="22"/>
      <w:szCs w:val="22"/>
    </w:rPr>
  </w:style>
  <w:style w:type="character" w:customStyle="1" w:styleId="WW8Num162z1">
    <w:name w:val="WW8Num162z1"/>
    <w:rPr>
      <w:rFonts w:cs="Times New Roman"/>
      <w:b w:val="0"/>
      <w:i w:val="0"/>
      <w:color w:val="000000"/>
      <w:sz w:val="22"/>
      <w:szCs w:val="22"/>
    </w:rPr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rFonts w:cs="Arial"/>
      <w:sz w:val="22"/>
      <w:szCs w:val="20"/>
    </w:rPr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0">
    <w:name w:val="WW8Num164z0"/>
    <w:rPr>
      <w:b w:val="0"/>
      <w:color w:val="000000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166z0">
    <w:name w:val="WW8Num166z0"/>
    <w:rPr>
      <w:rFonts w:cs="Arial"/>
      <w:b w:val="0"/>
      <w:i w:val="0"/>
      <w:color w:val="000000"/>
      <w:sz w:val="22"/>
      <w:szCs w:val="22"/>
    </w:rPr>
  </w:style>
  <w:style w:type="character" w:customStyle="1" w:styleId="WW8Num166z1">
    <w:name w:val="WW8Num166z1"/>
  </w:style>
  <w:style w:type="character" w:customStyle="1" w:styleId="WW8Num166z2">
    <w:name w:val="WW8Num166z2"/>
  </w:style>
  <w:style w:type="character" w:customStyle="1" w:styleId="WW8Num166z3">
    <w:name w:val="WW8Num166z3"/>
  </w:style>
  <w:style w:type="character" w:customStyle="1" w:styleId="WW8Num166z4">
    <w:name w:val="WW8Num166z4"/>
  </w:style>
  <w:style w:type="character" w:customStyle="1" w:styleId="WW8Num166z5">
    <w:name w:val="WW8Num166z5"/>
  </w:style>
  <w:style w:type="character" w:customStyle="1" w:styleId="WW8Num166z6">
    <w:name w:val="WW8Num166z6"/>
  </w:style>
  <w:style w:type="character" w:customStyle="1" w:styleId="WW8Num166z7">
    <w:name w:val="WW8Num166z7"/>
  </w:style>
  <w:style w:type="character" w:customStyle="1" w:styleId="WW8Num166z8">
    <w:name w:val="WW8Num166z8"/>
  </w:style>
  <w:style w:type="character" w:customStyle="1" w:styleId="WW8Num167z0">
    <w:name w:val="WW8Num167z0"/>
    <w:rPr>
      <w:rFonts w:ascii="Arial" w:hAnsi="Arial" w:cs="Arial"/>
      <w:b w:val="0"/>
      <w:sz w:val="22"/>
      <w:szCs w:val="22"/>
    </w:rPr>
  </w:style>
  <w:style w:type="character" w:customStyle="1" w:styleId="WW8Num167z1">
    <w:name w:val="WW8Num167z1"/>
  </w:style>
  <w:style w:type="character" w:customStyle="1" w:styleId="WW8Num167z2">
    <w:name w:val="WW8Num167z2"/>
  </w:style>
  <w:style w:type="character" w:customStyle="1" w:styleId="WW8Num167z3">
    <w:name w:val="WW8Num167z3"/>
  </w:style>
  <w:style w:type="character" w:customStyle="1" w:styleId="WW8Num167z4">
    <w:name w:val="WW8Num167z4"/>
  </w:style>
  <w:style w:type="character" w:customStyle="1" w:styleId="WW8Num167z5">
    <w:name w:val="WW8Num167z5"/>
  </w:style>
  <w:style w:type="character" w:customStyle="1" w:styleId="WW8Num167z6">
    <w:name w:val="WW8Num167z6"/>
  </w:style>
  <w:style w:type="character" w:customStyle="1" w:styleId="WW8Num167z7">
    <w:name w:val="WW8Num167z7"/>
  </w:style>
  <w:style w:type="character" w:customStyle="1" w:styleId="WW8Num167z8">
    <w:name w:val="WW8Num167z8"/>
  </w:style>
  <w:style w:type="character" w:customStyle="1" w:styleId="WW8Num168z0">
    <w:name w:val="WW8Num168z0"/>
    <w:rPr>
      <w:rFonts w:ascii="Arial" w:hAnsi="Arial" w:cs="Arial"/>
      <w:b w:val="0"/>
      <w:sz w:val="22"/>
      <w:szCs w:val="22"/>
    </w:rPr>
  </w:style>
  <w:style w:type="character" w:customStyle="1" w:styleId="WW8Num168z1">
    <w:name w:val="WW8Num168z1"/>
  </w:style>
  <w:style w:type="character" w:customStyle="1" w:styleId="WW8Num168z2">
    <w:name w:val="WW8Num168z2"/>
  </w:style>
  <w:style w:type="character" w:customStyle="1" w:styleId="WW8Num168z3">
    <w:name w:val="WW8Num168z3"/>
  </w:style>
  <w:style w:type="character" w:customStyle="1" w:styleId="WW8Num168z4">
    <w:name w:val="WW8Num168z4"/>
  </w:style>
  <w:style w:type="character" w:customStyle="1" w:styleId="WW8Num168z5">
    <w:name w:val="WW8Num168z5"/>
  </w:style>
  <w:style w:type="character" w:customStyle="1" w:styleId="WW8Num168z6">
    <w:name w:val="WW8Num168z6"/>
  </w:style>
  <w:style w:type="character" w:customStyle="1" w:styleId="WW8Num168z7">
    <w:name w:val="WW8Num168z7"/>
  </w:style>
  <w:style w:type="character" w:customStyle="1" w:styleId="WW8Num168z8">
    <w:name w:val="WW8Num168z8"/>
  </w:style>
  <w:style w:type="character" w:customStyle="1" w:styleId="WW8Num169z0">
    <w:name w:val="WW8Num169z0"/>
    <w:rPr>
      <w:rFonts w:ascii="Arial" w:hAnsi="Arial" w:cs="Arial"/>
      <w:b w:val="0"/>
      <w:sz w:val="22"/>
      <w:szCs w:val="22"/>
    </w:rPr>
  </w:style>
  <w:style w:type="character" w:customStyle="1" w:styleId="WW8Num169z1">
    <w:name w:val="WW8Num169z1"/>
  </w:style>
  <w:style w:type="character" w:customStyle="1" w:styleId="WW8Num169z2">
    <w:name w:val="WW8Num169z2"/>
  </w:style>
  <w:style w:type="character" w:customStyle="1" w:styleId="WW8Num169z3">
    <w:name w:val="WW8Num169z3"/>
  </w:style>
  <w:style w:type="character" w:customStyle="1" w:styleId="WW8Num169z4">
    <w:name w:val="WW8Num169z4"/>
  </w:style>
  <w:style w:type="character" w:customStyle="1" w:styleId="WW8Num169z5">
    <w:name w:val="WW8Num169z5"/>
  </w:style>
  <w:style w:type="character" w:customStyle="1" w:styleId="WW8Num169z6">
    <w:name w:val="WW8Num169z6"/>
  </w:style>
  <w:style w:type="character" w:customStyle="1" w:styleId="WW8Num169z7">
    <w:name w:val="WW8Num169z7"/>
  </w:style>
  <w:style w:type="character" w:customStyle="1" w:styleId="WW8Num169z8">
    <w:name w:val="WW8Num169z8"/>
  </w:style>
  <w:style w:type="character" w:customStyle="1" w:styleId="WW8Num170z0">
    <w:name w:val="WW8Num170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70z1">
    <w:name w:val="WW8Num170z1"/>
  </w:style>
  <w:style w:type="character" w:customStyle="1" w:styleId="WW8Num170z2">
    <w:name w:val="WW8Num170z2"/>
  </w:style>
  <w:style w:type="character" w:customStyle="1" w:styleId="WW8Num170z3">
    <w:name w:val="WW8Num170z3"/>
  </w:style>
  <w:style w:type="character" w:customStyle="1" w:styleId="WW8Num170z4">
    <w:name w:val="WW8Num170z4"/>
  </w:style>
  <w:style w:type="character" w:customStyle="1" w:styleId="WW8Num170z5">
    <w:name w:val="WW8Num170z5"/>
  </w:style>
  <w:style w:type="character" w:customStyle="1" w:styleId="WW8Num170z6">
    <w:name w:val="WW8Num170z6"/>
  </w:style>
  <w:style w:type="character" w:customStyle="1" w:styleId="WW8Num170z7">
    <w:name w:val="WW8Num170z7"/>
  </w:style>
  <w:style w:type="character" w:customStyle="1" w:styleId="WW8Num170z8">
    <w:name w:val="WW8Num170z8"/>
  </w:style>
  <w:style w:type="character" w:customStyle="1" w:styleId="WW8Num171z0">
    <w:name w:val="WW8Num171z0"/>
    <w:rPr>
      <w:rFonts w:cs="Arial"/>
      <w:i w:val="0"/>
      <w:color w:val="000000"/>
      <w:sz w:val="22"/>
    </w:rPr>
  </w:style>
  <w:style w:type="character" w:customStyle="1" w:styleId="WW8Num171z1">
    <w:name w:val="WW8Num171z1"/>
  </w:style>
  <w:style w:type="character" w:customStyle="1" w:styleId="WW8Num171z2">
    <w:name w:val="WW8Num171z2"/>
  </w:style>
  <w:style w:type="character" w:customStyle="1" w:styleId="WW8Num171z3">
    <w:name w:val="WW8Num171z3"/>
  </w:style>
  <w:style w:type="character" w:customStyle="1" w:styleId="WW8Num171z4">
    <w:name w:val="WW8Num171z4"/>
  </w:style>
  <w:style w:type="character" w:customStyle="1" w:styleId="WW8Num171z5">
    <w:name w:val="WW8Num171z5"/>
  </w:style>
  <w:style w:type="character" w:customStyle="1" w:styleId="WW8Num171z6">
    <w:name w:val="WW8Num171z6"/>
  </w:style>
  <w:style w:type="character" w:customStyle="1" w:styleId="WW8Num171z7">
    <w:name w:val="WW8Num171z7"/>
  </w:style>
  <w:style w:type="character" w:customStyle="1" w:styleId="WW8Num171z8">
    <w:name w:val="WW8Num171z8"/>
  </w:style>
  <w:style w:type="character" w:customStyle="1" w:styleId="WW8Num172z0">
    <w:name w:val="WW8Num172z0"/>
    <w:rPr>
      <w:rFonts w:ascii="Symbol" w:hAnsi="Symbol" w:cs="Symbol"/>
    </w:rPr>
  </w:style>
  <w:style w:type="character" w:customStyle="1" w:styleId="WW8Num172z1">
    <w:name w:val="WW8Num172z1"/>
  </w:style>
  <w:style w:type="character" w:customStyle="1" w:styleId="WW8Num172z2">
    <w:name w:val="WW8Num172z2"/>
  </w:style>
  <w:style w:type="character" w:customStyle="1" w:styleId="WW8Num172z3">
    <w:name w:val="WW8Num172z3"/>
  </w:style>
  <w:style w:type="character" w:customStyle="1" w:styleId="WW8Num172z4">
    <w:name w:val="WW8Num172z4"/>
  </w:style>
  <w:style w:type="character" w:customStyle="1" w:styleId="WW8Num172z5">
    <w:name w:val="WW8Num172z5"/>
  </w:style>
  <w:style w:type="character" w:customStyle="1" w:styleId="WW8Num172z6">
    <w:name w:val="WW8Num172z6"/>
  </w:style>
  <w:style w:type="character" w:customStyle="1" w:styleId="WW8Num172z7">
    <w:name w:val="WW8Num172z7"/>
  </w:style>
  <w:style w:type="character" w:customStyle="1" w:styleId="WW8Num172z8">
    <w:name w:val="WW8Num172z8"/>
  </w:style>
  <w:style w:type="character" w:customStyle="1" w:styleId="WW8Num173z0">
    <w:name w:val="WW8Num173z0"/>
    <w:rPr>
      <w:rFonts w:cs="Arial"/>
      <w:b w:val="0"/>
      <w:bCs/>
      <w:iCs/>
      <w:color w:val="000000"/>
      <w:sz w:val="22"/>
      <w:szCs w:val="22"/>
    </w:rPr>
  </w:style>
  <w:style w:type="character" w:customStyle="1" w:styleId="WW8Num173z1">
    <w:name w:val="WW8Num173z1"/>
  </w:style>
  <w:style w:type="character" w:customStyle="1" w:styleId="WW8Num173z2">
    <w:name w:val="WW8Num173z2"/>
  </w:style>
  <w:style w:type="character" w:customStyle="1" w:styleId="WW8Num173z3">
    <w:name w:val="WW8Num173z3"/>
  </w:style>
  <w:style w:type="character" w:customStyle="1" w:styleId="WW8Num173z4">
    <w:name w:val="WW8Num173z4"/>
  </w:style>
  <w:style w:type="character" w:customStyle="1" w:styleId="WW8Num173z5">
    <w:name w:val="WW8Num173z5"/>
  </w:style>
  <w:style w:type="character" w:customStyle="1" w:styleId="WW8Num173z6">
    <w:name w:val="WW8Num173z6"/>
  </w:style>
  <w:style w:type="character" w:customStyle="1" w:styleId="WW8Num173z7">
    <w:name w:val="WW8Num173z7"/>
  </w:style>
  <w:style w:type="character" w:customStyle="1" w:styleId="WW8Num173z8">
    <w:name w:val="WW8Num173z8"/>
  </w:style>
  <w:style w:type="character" w:customStyle="1" w:styleId="WW8Num174z0">
    <w:name w:val="WW8Num174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74z1">
    <w:name w:val="WW8Num174z1"/>
  </w:style>
  <w:style w:type="character" w:customStyle="1" w:styleId="WW8Num174z2">
    <w:name w:val="WW8Num174z2"/>
  </w:style>
  <w:style w:type="character" w:customStyle="1" w:styleId="WW8Num174z3">
    <w:name w:val="WW8Num174z3"/>
  </w:style>
  <w:style w:type="character" w:customStyle="1" w:styleId="WW8Num174z4">
    <w:name w:val="WW8Num174z4"/>
  </w:style>
  <w:style w:type="character" w:customStyle="1" w:styleId="WW8Num174z5">
    <w:name w:val="WW8Num174z5"/>
  </w:style>
  <w:style w:type="character" w:customStyle="1" w:styleId="WW8Num174z6">
    <w:name w:val="WW8Num174z6"/>
  </w:style>
  <w:style w:type="character" w:customStyle="1" w:styleId="WW8Num174z7">
    <w:name w:val="WW8Num174z7"/>
  </w:style>
  <w:style w:type="character" w:customStyle="1" w:styleId="WW8Num174z8">
    <w:name w:val="WW8Num174z8"/>
  </w:style>
  <w:style w:type="character" w:customStyle="1" w:styleId="WW8Num175z0">
    <w:name w:val="WW8Num175z0"/>
    <w:rPr>
      <w:rFonts w:eastAsia="Calibri"/>
    </w:rPr>
  </w:style>
  <w:style w:type="character" w:customStyle="1" w:styleId="WW8Num175z1">
    <w:name w:val="WW8Num175z1"/>
  </w:style>
  <w:style w:type="character" w:customStyle="1" w:styleId="WW8Num175z2">
    <w:name w:val="WW8Num175z2"/>
  </w:style>
  <w:style w:type="character" w:customStyle="1" w:styleId="WW8Num175z3">
    <w:name w:val="WW8Num175z3"/>
  </w:style>
  <w:style w:type="character" w:customStyle="1" w:styleId="WW8Num175z4">
    <w:name w:val="WW8Num175z4"/>
  </w:style>
  <w:style w:type="character" w:customStyle="1" w:styleId="WW8Num175z5">
    <w:name w:val="WW8Num175z5"/>
  </w:style>
  <w:style w:type="character" w:customStyle="1" w:styleId="WW8Num175z6">
    <w:name w:val="WW8Num175z6"/>
  </w:style>
  <w:style w:type="character" w:customStyle="1" w:styleId="WW8Num175z7">
    <w:name w:val="WW8Num175z7"/>
  </w:style>
  <w:style w:type="character" w:customStyle="1" w:styleId="WW8Num175z8">
    <w:name w:val="WW8Num175z8"/>
  </w:style>
  <w:style w:type="character" w:customStyle="1" w:styleId="WW8Num176z0">
    <w:name w:val="WW8Num176z0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176z1">
    <w:name w:val="WW8Num176z1"/>
  </w:style>
  <w:style w:type="character" w:customStyle="1" w:styleId="WW8Num176z2">
    <w:name w:val="WW8Num176z2"/>
  </w:style>
  <w:style w:type="character" w:customStyle="1" w:styleId="WW8Num176z3">
    <w:name w:val="WW8Num176z3"/>
  </w:style>
  <w:style w:type="character" w:customStyle="1" w:styleId="WW8Num176z4">
    <w:name w:val="WW8Num176z4"/>
  </w:style>
  <w:style w:type="character" w:customStyle="1" w:styleId="WW8Num176z5">
    <w:name w:val="WW8Num176z5"/>
  </w:style>
  <w:style w:type="character" w:customStyle="1" w:styleId="WW8Num176z6">
    <w:name w:val="WW8Num176z6"/>
  </w:style>
  <w:style w:type="character" w:customStyle="1" w:styleId="WW8Num176z7">
    <w:name w:val="WW8Num176z7"/>
  </w:style>
  <w:style w:type="character" w:customStyle="1" w:styleId="WW8Num176z8">
    <w:name w:val="WW8Num176z8"/>
  </w:style>
  <w:style w:type="character" w:customStyle="1" w:styleId="WW8Num177z0">
    <w:name w:val="WW8Num177z0"/>
    <w:rPr>
      <w:rFonts w:ascii="Symbol" w:hAnsi="Symbol" w:cs="Symbol"/>
      <w:szCs w:val="20"/>
    </w:rPr>
  </w:style>
  <w:style w:type="character" w:customStyle="1" w:styleId="WW8Num177z1">
    <w:name w:val="WW8Num177z1"/>
  </w:style>
  <w:style w:type="character" w:customStyle="1" w:styleId="WW8Num177z2">
    <w:name w:val="WW8Num177z2"/>
  </w:style>
  <w:style w:type="character" w:customStyle="1" w:styleId="WW8Num177z3">
    <w:name w:val="WW8Num177z3"/>
  </w:style>
  <w:style w:type="character" w:customStyle="1" w:styleId="WW8Num177z4">
    <w:name w:val="WW8Num177z4"/>
  </w:style>
  <w:style w:type="character" w:customStyle="1" w:styleId="WW8Num177z5">
    <w:name w:val="WW8Num177z5"/>
  </w:style>
  <w:style w:type="character" w:customStyle="1" w:styleId="WW8Num177z6">
    <w:name w:val="WW8Num177z6"/>
  </w:style>
  <w:style w:type="character" w:customStyle="1" w:styleId="WW8Num177z7">
    <w:name w:val="WW8Num177z7"/>
  </w:style>
  <w:style w:type="character" w:customStyle="1" w:styleId="WW8Num177z8">
    <w:name w:val="WW8Num177z8"/>
  </w:style>
  <w:style w:type="character" w:customStyle="1" w:styleId="WW8Num178z0">
    <w:name w:val="WW8Num178z0"/>
    <w:rPr>
      <w:rFonts w:ascii="Arial" w:hAnsi="Arial" w:cs="Arial"/>
      <w:b w:val="0"/>
      <w:bCs/>
      <w:sz w:val="22"/>
      <w:szCs w:val="22"/>
    </w:rPr>
  </w:style>
  <w:style w:type="character" w:customStyle="1" w:styleId="WW8Num178z1">
    <w:name w:val="WW8Num178z1"/>
  </w:style>
  <w:style w:type="character" w:customStyle="1" w:styleId="WW8Num178z2">
    <w:name w:val="WW8Num178z2"/>
  </w:style>
  <w:style w:type="character" w:customStyle="1" w:styleId="WW8Num178z3">
    <w:name w:val="WW8Num178z3"/>
  </w:style>
  <w:style w:type="character" w:customStyle="1" w:styleId="WW8Num178z4">
    <w:name w:val="WW8Num178z4"/>
  </w:style>
  <w:style w:type="character" w:customStyle="1" w:styleId="WW8Num178z5">
    <w:name w:val="WW8Num178z5"/>
  </w:style>
  <w:style w:type="character" w:customStyle="1" w:styleId="WW8Num178z6">
    <w:name w:val="WW8Num178z6"/>
  </w:style>
  <w:style w:type="character" w:customStyle="1" w:styleId="WW8Num178z7">
    <w:name w:val="WW8Num178z7"/>
  </w:style>
  <w:style w:type="character" w:customStyle="1" w:styleId="WW8Num178z8">
    <w:name w:val="WW8Num178z8"/>
  </w:style>
  <w:style w:type="character" w:customStyle="1" w:styleId="WW8Num179z0">
    <w:name w:val="WW8Num179z0"/>
    <w:rPr>
      <w:rFonts w:ascii="Arial" w:hAnsi="Arial" w:cs="Arial"/>
      <w:b w:val="0"/>
      <w:i w:val="0"/>
      <w:sz w:val="22"/>
      <w:szCs w:val="16"/>
    </w:rPr>
  </w:style>
  <w:style w:type="character" w:customStyle="1" w:styleId="WW8Num179z1">
    <w:name w:val="WW8Num179z1"/>
  </w:style>
  <w:style w:type="character" w:customStyle="1" w:styleId="WW8Num179z2">
    <w:name w:val="WW8Num179z2"/>
  </w:style>
  <w:style w:type="character" w:customStyle="1" w:styleId="WW8Num179z3">
    <w:name w:val="WW8Num179z3"/>
  </w:style>
  <w:style w:type="character" w:customStyle="1" w:styleId="WW8Num179z4">
    <w:name w:val="WW8Num179z4"/>
  </w:style>
  <w:style w:type="character" w:customStyle="1" w:styleId="WW8Num179z5">
    <w:name w:val="WW8Num179z5"/>
  </w:style>
  <w:style w:type="character" w:customStyle="1" w:styleId="WW8Num179z6">
    <w:name w:val="WW8Num179z6"/>
  </w:style>
  <w:style w:type="character" w:customStyle="1" w:styleId="WW8Num179z7">
    <w:name w:val="WW8Num179z7"/>
  </w:style>
  <w:style w:type="character" w:customStyle="1" w:styleId="WW8Num179z8">
    <w:name w:val="WW8Num179z8"/>
  </w:style>
  <w:style w:type="character" w:customStyle="1" w:styleId="WW8Num180z0">
    <w:name w:val="WW8Num180z0"/>
    <w:rPr>
      <w:rFonts w:ascii="Arial" w:hAnsi="Arial" w:cs="Arial"/>
      <w:b w:val="0"/>
      <w:kern w:val="1"/>
      <w:sz w:val="22"/>
      <w:szCs w:val="22"/>
    </w:rPr>
  </w:style>
  <w:style w:type="character" w:customStyle="1" w:styleId="WW8Num180z1">
    <w:name w:val="WW8Num180z1"/>
  </w:style>
  <w:style w:type="character" w:customStyle="1" w:styleId="WW8Num180z2">
    <w:name w:val="WW8Num180z2"/>
  </w:style>
  <w:style w:type="character" w:customStyle="1" w:styleId="WW8Num180z3">
    <w:name w:val="WW8Num180z3"/>
  </w:style>
  <w:style w:type="character" w:customStyle="1" w:styleId="WW8Num180z4">
    <w:name w:val="WW8Num180z4"/>
  </w:style>
  <w:style w:type="character" w:customStyle="1" w:styleId="WW8Num180z5">
    <w:name w:val="WW8Num180z5"/>
  </w:style>
  <w:style w:type="character" w:customStyle="1" w:styleId="WW8Num180z6">
    <w:name w:val="WW8Num180z6"/>
  </w:style>
  <w:style w:type="character" w:customStyle="1" w:styleId="WW8Num180z7">
    <w:name w:val="WW8Num180z7"/>
  </w:style>
  <w:style w:type="character" w:customStyle="1" w:styleId="WW8Num180z8">
    <w:name w:val="WW8Num180z8"/>
  </w:style>
  <w:style w:type="character" w:customStyle="1" w:styleId="WW8Num181z0">
    <w:name w:val="WW8Num181z0"/>
    <w:rPr>
      <w:b w:val="0"/>
      <w:color w:val="auto"/>
    </w:rPr>
  </w:style>
  <w:style w:type="character" w:customStyle="1" w:styleId="WW8Num182z0">
    <w:name w:val="WW8Num182z0"/>
    <w:rPr>
      <w:rFonts w:cs="Arial"/>
      <w:b w:val="0"/>
      <w:color w:val="000000"/>
      <w:sz w:val="22"/>
      <w:szCs w:val="22"/>
    </w:rPr>
  </w:style>
  <w:style w:type="character" w:customStyle="1" w:styleId="WW8Num182z1">
    <w:name w:val="WW8Num182z1"/>
  </w:style>
  <w:style w:type="character" w:customStyle="1" w:styleId="WW8Num182z2">
    <w:name w:val="WW8Num182z2"/>
  </w:style>
  <w:style w:type="character" w:customStyle="1" w:styleId="WW8Num182z3">
    <w:name w:val="WW8Num182z3"/>
  </w:style>
  <w:style w:type="character" w:customStyle="1" w:styleId="WW8Num182z4">
    <w:name w:val="WW8Num182z4"/>
  </w:style>
  <w:style w:type="character" w:customStyle="1" w:styleId="WW8Num182z5">
    <w:name w:val="WW8Num182z5"/>
  </w:style>
  <w:style w:type="character" w:customStyle="1" w:styleId="WW8Num182z6">
    <w:name w:val="WW8Num182z6"/>
  </w:style>
  <w:style w:type="character" w:customStyle="1" w:styleId="WW8Num182z7">
    <w:name w:val="WW8Num182z7"/>
  </w:style>
  <w:style w:type="character" w:customStyle="1" w:styleId="WW8Num182z8">
    <w:name w:val="WW8Num182z8"/>
  </w:style>
  <w:style w:type="character" w:customStyle="1" w:styleId="WW8Num183z0">
    <w:name w:val="WW8Num183z0"/>
    <w:rPr>
      <w:rFonts w:ascii="Arial" w:hAnsi="Arial" w:cs="Arial"/>
      <w:b w:val="0"/>
      <w:sz w:val="22"/>
      <w:szCs w:val="22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84z1">
    <w:name w:val="WW8Num184z1"/>
  </w:style>
  <w:style w:type="character" w:customStyle="1" w:styleId="WW8Num184z2">
    <w:name w:val="WW8Num184z2"/>
  </w:style>
  <w:style w:type="character" w:customStyle="1" w:styleId="WW8Num184z3">
    <w:name w:val="WW8Num184z3"/>
  </w:style>
  <w:style w:type="character" w:customStyle="1" w:styleId="WW8Num184z4">
    <w:name w:val="WW8Num184z4"/>
  </w:style>
  <w:style w:type="character" w:customStyle="1" w:styleId="WW8Num184z5">
    <w:name w:val="WW8Num184z5"/>
  </w:style>
  <w:style w:type="character" w:customStyle="1" w:styleId="WW8Num184z6">
    <w:name w:val="WW8Num184z6"/>
  </w:style>
  <w:style w:type="character" w:customStyle="1" w:styleId="WW8Num184z7">
    <w:name w:val="WW8Num184z7"/>
  </w:style>
  <w:style w:type="character" w:customStyle="1" w:styleId="WW8Num184z8">
    <w:name w:val="WW8Num184z8"/>
  </w:style>
  <w:style w:type="character" w:customStyle="1" w:styleId="WW8Num185z0">
    <w:name w:val="WW8Num185z0"/>
    <w:rPr>
      <w:rFonts w:eastAsia="Calibri" w:cs="Arial"/>
      <w:sz w:val="22"/>
      <w:szCs w:val="22"/>
    </w:rPr>
  </w:style>
  <w:style w:type="character" w:customStyle="1" w:styleId="WW8Num185z1">
    <w:name w:val="WW8Num185z1"/>
  </w:style>
  <w:style w:type="character" w:customStyle="1" w:styleId="WW8Num185z2">
    <w:name w:val="WW8Num185z2"/>
  </w:style>
  <w:style w:type="character" w:customStyle="1" w:styleId="WW8Num185z3">
    <w:name w:val="WW8Num185z3"/>
  </w:style>
  <w:style w:type="character" w:customStyle="1" w:styleId="WW8Num185z4">
    <w:name w:val="WW8Num185z4"/>
  </w:style>
  <w:style w:type="character" w:customStyle="1" w:styleId="WW8Num185z5">
    <w:name w:val="WW8Num185z5"/>
  </w:style>
  <w:style w:type="character" w:customStyle="1" w:styleId="WW8Num185z6">
    <w:name w:val="WW8Num185z6"/>
  </w:style>
  <w:style w:type="character" w:customStyle="1" w:styleId="WW8Num185z7">
    <w:name w:val="WW8Num185z7"/>
  </w:style>
  <w:style w:type="character" w:customStyle="1" w:styleId="WW8Num185z8">
    <w:name w:val="WW8Num185z8"/>
  </w:style>
  <w:style w:type="character" w:customStyle="1" w:styleId="WW8Num186z0">
    <w:name w:val="WW8Num186z0"/>
    <w:rPr>
      <w:rFonts w:ascii="Arial" w:eastAsia="Times New Roman" w:hAnsi="Arial" w:cs="Arial"/>
      <w:b w:val="0"/>
      <w:kern w:val="1"/>
      <w:sz w:val="22"/>
      <w:szCs w:val="22"/>
    </w:rPr>
  </w:style>
  <w:style w:type="character" w:customStyle="1" w:styleId="WW8Num186z1">
    <w:name w:val="WW8Num186z1"/>
  </w:style>
  <w:style w:type="character" w:customStyle="1" w:styleId="WW8Num186z2">
    <w:name w:val="WW8Num186z2"/>
  </w:style>
  <w:style w:type="character" w:customStyle="1" w:styleId="WW8Num186z3">
    <w:name w:val="WW8Num186z3"/>
  </w:style>
  <w:style w:type="character" w:customStyle="1" w:styleId="WW8Num186z4">
    <w:name w:val="WW8Num186z4"/>
  </w:style>
  <w:style w:type="character" w:customStyle="1" w:styleId="WW8Num186z5">
    <w:name w:val="WW8Num186z5"/>
  </w:style>
  <w:style w:type="character" w:customStyle="1" w:styleId="WW8Num186z6">
    <w:name w:val="WW8Num186z6"/>
  </w:style>
  <w:style w:type="character" w:customStyle="1" w:styleId="WW8Num186z7">
    <w:name w:val="WW8Num186z7"/>
  </w:style>
  <w:style w:type="character" w:customStyle="1" w:styleId="WW8Num186z8">
    <w:name w:val="WW8Num186z8"/>
  </w:style>
  <w:style w:type="character" w:customStyle="1" w:styleId="WW8Num187z0">
    <w:name w:val="WW8Num187z0"/>
    <w:rPr>
      <w:rFonts w:ascii="Arial" w:hAnsi="Arial" w:cs="Arial"/>
      <w:b w:val="0"/>
      <w:i w:val="0"/>
      <w:color w:val="000000"/>
      <w:kern w:val="1"/>
      <w:sz w:val="22"/>
      <w:szCs w:val="22"/>
    </w:rPr>
  </w:style>
  <w:style w:type="character" w:customStyle="1" w:styleId="WW8Num187z1">
    <w:name w:val="WW8Num187z1"/>
  </w:style>
  <w:style w:type="character" w:customStyle="1" w:styleId="WW8Num187z2">
    <w:name w:val="WW8Num187z2"/>
  </w:style>
  <w:style w:type="character" w:customStyle="1" w:styleId="WW8Num187z3">
    <w:name w:val="WW8Num187z3"/>
  </w:style>
  <w:style w:type="character" w:customStyle="1" w:styleId="WW8Num187z4">
    <w:name w:val="WW8Num187z4"/>
  </w:style>
  <w:style w:type="character" w:customStyle="1" w:styleId="WW8Num187z5">
    <w:name w:val="WW8Num187z5"/>
  </w:style>
  <w:style w:type="character" w:customStyle="1" w:styleId="WW8Num187z6">
    <w:name w:val="WW8Num187z6"/>
  </w:style>
  <w:style w:type="character" w:customStyle="1" w:styleId="WW8Num187z7">
    <w:name w:val="WW8Num187z7"/>
  </w:style>
  <w:style w:type="character" w:customStyle="1" w:styleId="WW8Num187z8">
    <w:name w:val="WW8Num187z8"/>
  </w:style>
  <w:style w:type="character" w:customStyle="1" w:styleId="WW8Num188z0">
    <w:name w:val="WW8Num188z0"/>
    <w:rPr>
      <w:rFonts w:ascii="Arial" w:hAnsi="Arial" w:cs="Arial"/>
      <w:color w:val="FF0000"/>
      <w:sz w:val="22"/>
      <w:szCs w:val="22"/>
    </w:rPr>
  </w:style>
  <w:style w:type="character" w:customStyle="1" w:styleId="WW8Num188z1">
    <w:name w:val="WW8Num188z1"/>
    <w:rPr>
      <w:rFonts w:ascii="Arial" w:eastAsia="Arial" w:hAnsi="Arial" w:cs="Arial"/>
      <w:b w:val="0"/>
      <w:i w:val="0"/>
      <w:color w:val="000000"/>
      <w:sz w:val="22"/>
      <w:szCs w:val="22"/>
    </w:rPr>
  </w:style>
  <w:style w:type="character" w:customStyle="1" w:styleId="WW8Num188z2">
    <w:name w:val="WW8Num188z2"/>
  </w:style>
  <w:style w:type="character" w:customStyle="1" w:styleId="WW8Num188z3">
    <w:name w:val="WW8Num188z3"/>
  </w:style>
  <w:style w:type="character" w:customStyle="1" w:styleId="WW8Num188z4">
    <w:name w:val="WW8Num188z4"/>
  </w:style>
  <w:style w:type="character" w:customStyle="1" w:styleId="WW8Num188z5">
    <w:name w:val="WW8Num188z5"/>
  </w:style>
  <w:style w:type="character" w:customStyle="1" w:styleId="WW8Num188z6">
    <w:name w:val="WW8Num188z6"/>
  </w:style>
  <w:style w:type="character" w:customStyle="1" w:styleId="WW8Num188z7">
    <w:name w:val="WW8Num188z7"/>
  </w:style>
  <w:style w:type="character" w:customStyle="1" w:styleId="WW8Num188z8">
    <w:name w:val="WW8Num188z8"/>
  </w:style>
  <w:style w:type="character" w:customStyle="1" w:styleId="WW8Num189z0">
    <w:name w:val="WW8Num189z0"/>
    <w:rPr>
      <w:rFonts w:ascii="Symbol" w:hAnsi="Symbol" w:cs="Symbol"/>
      <w:b w:val="0"/>
    </w:rPr>
  </w:style>
  <w:style w:type="character" w:customStyle="1" w:styleId="WW8Num189z1">
    <w:name w:val="WW8Num189z1"/>
  </w:style>
  <w:style w:type="character" w:customStyle="1" w:styleId="WW8Num189z2">
    <w:name w:val="WW8Num189z2"/>
  </w:style>
  <w:style w:type="character" w:customStyle="1" w:styleId="WW8Num189z3">
    <w:name w:val="WW8Num189z3"/>
  </w:style>
  <w:style w:type="character" w:customStyle="1" w:styleId="WW8Num189z4">
    <w:name w:val="WW8Num189z4"/>
  </w:style>
  <w:style w:type="character" w:customStyle="1" w:styleId="WW8Num189z5">
    <w:name w:val="WW8Num189z5"/>
  </w:style>
  <w:style w:type="character" w:customStyle="1" w:styleId="WW8Num189z6">
    <w:name w:val="WW8Num189z6"/>
  </w:style>
  <w:style w:type="character" w:customStyle="1" w:styleId="WW8Num189z7">
    <w:name w:val="WW8Num189z7"/>
  </w:style>
  <w:style w:type="character" w:customStyle="1" w:styleId="WW8Num189z8">
    <w:name w:val="WW8Num189z8"/>
  </w:style>
  <w:style w:type="character" w:customStyle="1" w:styleId="WW8Num190z0">
    <w:name w:val="WW8Num190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90z1">
    <w:name w:val="WW8Num190z1"/>
  </w:style>
  <w:style w:type="character" w:customStyle="1" w:styleId="WW8Num190z2">
    <w:name w:val="WW8Num190z2"/>
  </w:style>
  <w:style w:type="character" w:customStyle="1" w:styleId="WW8Num190z3">
    <w:name w:val="WW8Num190z3"/>
  </w:style>
  <w:style w:type="character" w:customStyle="1" w:styleId="WW8Num190z4">
    <w:name w:val="WW8Num190z4"/>
  </w:style>
  <w:style w:type="character" w:customStyle="1" w:styleId="WW8Num190z5">
    <w:name w:val="WW8Num190z5"/>
  </w:style>
  <w:style w:type="character" w:customStyle="1" w:styleId="WW8Num190z6">
    <w:name w:val="WW8Num190z6"/>
  </w:style>
  <w:style w:type="character" w:customStyle="1" w:styleId="WW8Num190z7">
    <w:name w:val="WW8Num190z7"/>
  </w:style>
  <w:style w:type="character" w:customStyle="1" w:styleId="WW8Num190z8">
    <w:name w:val="WW8Num190z8"/>
  </w:style>
  <w:style w:type="character" w:customStyle="1" w:styleId="WW8Num191z0">
    <w:name w:val="WW8Num191z0"/>
    <w:rPr>
      <w:rFonts w:eastAsia="Arial" w:cs="Arial"/>
      <w:b w:val="0"/>
      <w:bCs/>
      <w:color w:val="000000"/>
      <w:w w:val="105"/>
      <w:sz w:val="22"/>
      <w:szCs w:val="22"/>
    </w:rPr>
  </w:style>
  <w:style w:type="character" w:customStyle="1" w:styleId="WW8Num191z1">
    <w:name w:val="WW8Num191z1"/>
  </w:style>
  <w:style w:type="character" w:customStyle="1" w:styleId="WW8Num191z2">
    <w:name w:val="WW8Num191z2"/>
  </w:style>
  <w:style w:type="character" w:customStyle="1" w:styleId="WW8Num191z3">
    <w:name w:val="WW8Num191z3"/>
  </w:style>
  <w:style w:type="character" w:customStyle="1" w:styleId="WW8Num191z4">
    <w:name w:val="WW8Num191z4"/>
  </w:style>
  <w:style w:type="character" w:customStyle="1" w:styleId="WW8Num191z5">
    <w:name w:val="WW8Num191z5"/>
  </w:style>
  <w:style w:type="character" w:customStyle="1" w:styleId="WW8Num191z6">
    <w:name w:val="WW8Num191z6"/>
  </w:style>
  <w:style w:type="character" w:customStyle="1" w:styleId="WW8Num191z7">
    <w:name w:val="WW8Num191z7"/>
  </w:style>
  <w:style w:type="character" w:customStyle="1" w:styleId="WW8Num191z8">
    <w:name w:val="WW8Num191z8"/>
  </w:style>
  <w:style w:type="character" w:customStyle="1" w:styleId="WW8Num192z0">
    <w:name w:val="WW8Num192z0"/>
    <w:rPr>
      <w:rFonts w:ascii="Arial" w:eastAsia="TimesNewRomanPSMT" w:hAnsi="Arial" w:cs="Arial"/>
      <w:bCs/>
      <w:sz w:val="22"/>
      <w:szCs w:val="22"/>
    </w:rPr>
  </w:style>
  <w:style w:type="character" w:customStyle="1" w:styleId="WW8Num192z1">
    <w:name w:val="WW8Num192z1"/>
  </w:style>
  <w:style w:type="character" w:customStyle="1" w:styleId="WW8Num192z2">
    <w:name w:val="WW8Num192z2"/>
  </w:style>
  <w:style w:type="character" w:customStyle="1" w:styleId="WW8Num192z3">
    <w:name w:val="WW8Num192z3"/>
  </w:style>
  <w:style w:type="character" w:customStyle="1" w:styleId="WW8Num192z4">
    <w:name w:val="WW8Num192z4"/>
  </w:style>
  <w:style w:type="character" w:customStyle="1" w:styleId="WW8Num192z5">
    <w:name w:val="WW8Num192z5"/>
  </w:style>
  <w:style w:type="character" w:customStyle="1" w:styleId="WW8Num192z6">
    <w:name w:val="WW8Num192z6"/>
  </w:style>
  <w:style w:type="character" w:customStyle="1" w:styleId="WW8Num192z7">
    <w:name w:val="WW8Num192z7"/>
  </w:style>
  <w:style w:type="character" w:customStyle="1" w:styleId="WW8Num192z8">
    <w:name w:val="WW8Num192z8"/>
  </w:style>
  <w:style w:type="character" w:customStyle="1" w:styleId="WW8Num193z0">
    <w:name w:val="WW8Num193z0"/>
  </w:style>
  <w:style w:type="character" w:customStyle="1" w:styleId="WW8Num193z1">
    <w:name w:val="WW8Num193z1"/>
  </w:style>
  <w:style w:type="character" w:customStyle="1" w:styleId="WW8Num193z2">
    <w:name w:val="WW8Num193z2"/>
  </w:style>
  <w:style w:type="character" w:customStyle="1" w:styleId="WW8Num193z3">
    <w:name w:val="WW8Num193z3"/>
  </w:style>
  <w:style w:type="character" w:customStyle="1" w:styleId="WW8Num193z4">
    <w:name w:val="WW8Num193z4"/>
  </w:style>
  <w:style w:type="character" w:customStyle="1" w:styleId="WW8Num193z5">
    <w:name w:val="WW8Num193z5"/>
  </w:style>
  <w:style w:type="character" w:customStyle="1" w:styleId="WW8Num193z6">
    <w:name w:val="WW8Num193z6"/>
  </w:style>
  <w:style w:type="character" w:customStyle="1" w:styleId="WW8Num193z7">
    <w:name w:val="WW8Num193z7"/>
  </w:style>
  <w:style w:type="character" w:customStyle="1" w:styleId="WW8Num193z8">
    <w:name w:val="WW8Num193z8"/>
  </w:style>
  <w:style w:type="character" w:customStyle="1" w:styleId="WW8Num194z0">
    <w:name w:val="WW8Num194z0"/>
    <w:rPr>
      <w:rFonts w:cs="Arial"/>
      <w:b w:val="0"/>
      <w:i w:val="0"/>
      <w:color w:val="000000"/>
      <w:sz w:val="22"/>
      <w:szCs w:val="22"/>
    </w:rPr>
  </w:style>
  <w:style w:type="character" w:customStyle="1" w:styleId="WW8Num194z1">
    <w:name w:val="WW8Num194z1"/>
  </w:style>
  <w:style w:type="character" w:customStyle="1" w:styleId="WW8Num194z2">
    <w:name w:val="WW8Num194z2"/>
  </w:style>
  <w:style w:type="character" w:customStyle="1" w:styleId="WW8Num194z3">
    <w:name w:val="WW8Num194z3"/>
  </w:style>
  <w:style w:type="character" w:customStyle="1" w:styleId="WW8Num194z4">
    <w:name w:val="WW8Num194z4"/>
  </w:style>
  <w:style w:type="character" w:customStyle="1" w:styleId="WW8Num194z5">
    <w:name w:val="WW8Num194z5"/>
  </w:style>
  <w:style w:type="character" w:customStyle="1" w:styleId="WW8Num194z6">
    <w:name w:val="WW8Num194z6"/>
  </w:style>
  <w:style w:type="character" w:customStyle="1" w:styleId="WW8Num194z7">
    <w:name w:val="WW8Num194z7"/>
  </w:style>
  <w:style w:type="character" w:customStyle="1" w:styleId="WW8Num194z8">
    <w:name w:val="WW8Num194z8"/>
  </w:style>
  <w:style w:type="character" w:customStyle="1" w:styleId="WW8Num195z0">
    <w:name w:val="WW8Num195z0"/>
    <w:rPr>
      <w:rFonts w:ascii="Arial" w:eastAsia="Times New Roman" w:hAnsi="Arial" w:cs="Arial"/>
      <w:iCs/>
      <w:sz w:val="22"/>
    </w:rPr>
  </w:style>
  <w:style w:type="character" w:customStyle="1" w:styleId="WW8Num195z1">
    <w:name w:val="WW8Num195z1"/>
  </w:style>
  <w:style w:type="character" w:customStyle="1" w:styleId="WW8Num195z2">
    <w:name w:val="WW8Num195z2"/>
  </w:style>
  <w:style w:type="character" w:customStyle="1" w:styleId="WW8Num195z3">
    <w:name w:val="WW8Num195z3"/>
  </w:style>
  <w:style w:type="character" w:customStyle="1" w:styleId="WW8Num195z4">
    <w:name w:val="WW8Num195z4"/>
  </w:style>
  <w:style w:type="character" w:customStyle="1" w:styleId="WW8Num195z5">
    <w:name w:val="WW8Num195z5"/>
  </w:style>
  <w:style w:type="character" w:customStyle="1" w:styleId="WW8Num195z6">
    <w:name w:val="WW8Num195z6"/>
  </w:style>
  <w:style w:type="character" w:customStyle="1" w:styleId="WW8Num195z7">
    <w:name w:val="WW8Num195z7"/>
  </w:style>
  <w:style w:type="character" w:customStyle="1" w:styleId="WW8Num195z8">
    <w:name w:val="WW8Num195z8"/>
  </w:style>
  <w:style w:type="character" w:customStyle="1" w:styleId="WW8Num196z0">
    <w:name w:val="WW8Num196z0"/>
    <w:rPr>
      <w:rFonts w:cs="Arial"/>
      <w:b w:val="0"/>
      <w:color w:val="000000"/>
      <w:sz w:val="22"/>
      <w:szCs w:val="22"/>
    </w:rPr>
  </w:style>
  <w:style w:type="character" w:customStyle="1" w:styleId="WW8Num196z1">
    <w:name w:val="WW8Num196z1"/>
  </w:style>
  <w:style w:type="character" w:customStyle="1" w:styleId="WW8Num196z2">
    <w:name w:val="WW8Num196z2"/>
  </w:style>
  <w:style w:type="character" w:customStyle="1" w:styleId="WW8Num196z3">
    <w:name w:val="WW8Num196z3"/>
  </w:style>
  <w:style w:type="character" w:customStyle="1" w:styleId="WW8Num196z4">
    <w:name w:val="WW8Num196z4"/>
  </w:style>
  <w:style w:type="character" w:customStyle="1" w:styleId="WW8Num196z5">
    <w:name w:val="WW8Num196z5"/>
  </w:style>
  <w:style w:type="character" w:customStyle="1" w:styleId="WW8Num196z6">
    <w:name w:val="WW8Num196z6"/>
  </w:style>
  <w:style w:type="character" w:customStyle="1" w:styleId="WW8Num196z7">
    <w:name w:val="WW8Num196z7"/>
  </w:style>
  <w:style w:type="character" w:customStyle="1" w:styleId="WW8Num196z8">
    <w:name w:val="WW8Num196z8"/>
  </w:style>
  <w:style w:type="character" w:customStyle="1" w:styleId="WW8Num197z0">
    <w:name w:val="WW8Num197z0"/>
    <w:rPr>
      <w:rFonts w:cs="Arial"/>
      <w:sz w:val="22"/>
      <w:szCs w:val="22"/>
    </w:rPr>
  </w:style>
  <w:style w:type="character" w:customStyle="1" w:styleId="WW8Num197z1">
    <w:name w:val="WW8Num197z1"/>
  </w:style>
  <w:style w:type="character" w:customStyle="1" w:styleId="WW8Num197z2">
    <w:name w:val="WW8Num197z2"/>
  </w:style>
  <w:style w:type="character" w:customStyle="1" w:styleId="WW8Num197z3">
    <w:name w:val="WW8Num197z3"/>
  </w:style>
  <w:style w:type="character" w:customStyle="1" w:styleId="WW8Num197z4">
    <w:name w:val="WW8Num197z4"/>
  </w:style>
  <w:style w:type="character" w:customStyle="1" w:styleId="WW8Num197z5">
    <w:name w:val="WW8Num197z5"/>
  </w:style>
  <w:style w:type="character" w:customStyle="1" w:styleId="WW8Num197z6">
    <w:name w:val="WW8Num197z6"/>
  </w:style>
  <w:style w:type="character" w:customStyle="1" w:styleId="WW8Num197z7">
    <w:name w:val="WW8Num197z7"/>
  </w:style>
  <w:style w:type="character" w:customStyle="1" w:styleId="WW8Num197z8">
    <w:name w:val="WW8Num197z8"/>
  </w:style>
  <w:style w:type="character" w:customStyle="1" w:styleId="WW8Num198z0">
    <w:name w:val="WW8Num198z0"/>
  </w:style>
  <w:style w:type="character" w:customStyle="1" w:styleId="WW8Num198z1">
    <w:name w:val="WW8Num198z1"/>
  </w:style>
  <w:style w:type="character" w:customStyle="1" w:styleId="WW8Num198z2">
    <w:name w:val="WW8Num198z2"/>
  </w:style>
  <w:style w:type="character" w:customStyle="1" w:styleId="WW8Num198z3">
    <w:name w:val="WW8Num198z3"/>
  </w:style>
  <w:style w:type="character" w:customStyle="1" w:styleId="WW8Num198z4">
    <w:name w:val="WW8Num198z4"/>
  </w:style>
  <w:style w:type="character" w:customStyle="1" w:styleId="WW8Num198z5">
    <w:name w:val="WW8Num198z5"/>
  </w:style>
  <w:style w:type="character" w:customStyle="1" w:styleId="WW8Num198z6">
    <w:name w:val="WW8Num198z6"/>
  </w:style>
  <w:style w:type="character" w:customStyle="1" w:styleId="WW8Num198z7">
    <w:name w:val="WW8Num198z7"/>
  </w:style>
  <w:style w:type="character" w:customStyle="1" w:styleId="WW8Num198z8">
    <w:name w:val="WW8Num198z8"/>
  </w:style>
  <w:style w:type="character" w:customStyle="1" w:styleId="WW8Num199z0">
    <w:name w:val="WW8Num199z0"/>
    <w:rPr>
      <w:rFonts w:ascii="Arial" w:hAnsi="Arial" w:cs="Arial"/>
      <w:b w:val="0"/>
      <w:kern w:val="1"/>
      <w:sz w:val="22"/>
      <w:szCs w:val="22"/>
    </w:rPr>
  </w:style>
  <w:style w:type="character" w:customStyle="1" w:styleId="WW8Num199z1">
    <w:name w:val="WW8Num199z1"/>
  </w:style>
  <w:style w:type="character" w:customStyle="1" w:styleId="WW8Num199z2">
    <w:name w:val="WW8Num199z2"/>
  </w:style>
  <w:style w:type="character" w:customStyle="1" w:styleId="WW8Num199z3">
    <w:name w:val="WW8Num199z3"/>
  </w:style>
  <w:style w:type="character" w:customStyle="1" w:styleId="WW8Num199z4">
    <w:name w:val="WW8Num199z4"/>
  </w:style>
  <w:style w:type="character" w:customStyle="1" w:styleId="WW8Num199z5">
    <w:name w:val="WW8Num199z5"/>
  </w:style>
  <w:style w:type="character" w:customStyle="1" w:styleId="WW8Num199z6">
    <w:name w:val="WW8Num199z6"/>
  </w:style>
  <w:style w:type="character" w:customStyle="1" w:styleId="WW8Num199z7">
    <w:name w:val="WW8Num199z7"/>
  </w:style>
  <w:style w:type="character" w:customStyle="1" w:styleId="WW8Num199z8">
    <w:name w:val="WW8Num199z8"/>
  </w:style>
  <w:style w:type="character" w:customStyle="1" w:styleId="WW8Num200z0">
    <w:name w:val="WW8Num200z0"/>
  </w:style>
  <w:style w:type="character" w:customStyle="1" w:styleId="WW8Num200z1">
    <w:name w:val="WW8Num200z1"/>
  </w:style>
  <w:style w:type="character" w:customStyle="1" w:styleId="WW8Num200z2">
    <w:name w:val="WW8Num200z2"/>
  </w:style>
  <w:style w:type="character" w:customStyle="1" w:styleId="WW8Num200z3">
    <w:name w:val="WW8Num200z3"/>
  </w:style>
  <w:style w:type="character" w:customStyle="1" w:styleId="WW8Num200z4">
    <w:name w:val="WW8Num200z4"/>
  </w:style>
  <w:style w:type="character" w:customStyle="1" w:styleId="WW8Num200z5">
    <w:name w:val="WW8Num200z5"/>
  </w:style>
  <w:style w:type="character" w:customStyle="1" w:styleId="WW8Num200z6">
    <w:name w:val="WW8Num200z6"/>
  </w:style>
  <w:style w:type="character" w:customStyle="1" w:styleId="WW8Num200z7">
    <w:name w:val="WW8Num200z7"/>
  </w:style>
  <w:style w:type="character" w:customStyle="1" w:styleId="WW8Num200z8">
    <w:name w:val="WW8Num200z8"/>
  </w:style>
  <w:style w:type="character" w:customStyle="1" w:styleId="WW8Num201z0">
    <w:name w:val="WW8Num201z0"/>
  </w:style>
  <w:style w:type="character" w:customStyle="1" w:styleId="WW8Num201z1">
    <w:name w:val="WW8Num201z1"/>
  </w:style>
  <w:style w:type="character" w:customStyle="1" w:styleId="WW8Num201z2">
    <w:name w:val="WW8Num201z2"/>
  </w:style>
  <w:style w:type="character" w:customStyle="1" w:styleId="WW8Num201z3">
    <w:name w:val="WW8Num201z3"/>
  </w:style>
  <w:style w:type="character" w:customStyle="1" w:styleId="WW8Num201z4">
    <w:name w:val="WW8Num201z4"/>
  </w:style>
  <w:style w:type="character" w:customStyle="1" w:styleId="WW8Num201z5">
    <w:name w:val="WW8Num201z5"/>
  </w:style>
  <w:style w:type="character" w:customStyle="1" w:styleId="WW8Num201z6">
    <w:name w:val="WW8Num201z6"/>
  </w:style>
  <w:style w:type="character" w:customStyle="1" w:styleId="WW8Num201z7">
    <w:name w:val="WW8Num201z7"/>
  </w:style>
  <w:style w:type="character" w:customStyle="1" w:styleId="WW8Num201z8">
    <w:name w:val="WW8Num201z8"/>
  </w:style>
  <w:style w:type="character" w:customStyle="1" w:styleId="WW8Num202z0">
    <w:name w:val="WW8Num202z0"/>
    <w:rPr>
      <w:rFonts w:cs="Arial"/>
      <w:sz w:val="22"/>
      <w:szCs w:val="22"/>
    </w:rPr>
  </w:style>
  <w:style w:type="character" w:customStyle="1" w:styleId="WW8Num203z0">
    <w:name w:val="WW8Num203z0"/>
    <w:rPr>
      <w:rFonts w:cs="Arial"/>
      <w:sz w:val="22"/>
      <w:szCs w:val="22"/>
    </w:rPr>
  </w:style>
  <w:style w:type="character" w:customStyle="1" w:styleId="WW8Num203z1">
    <w:name w:val="WW8Num203z1"/>
  </w:style>
  <w:style w:type="character" w:customStyle="1" w:styleId="WW8Num203z2">
    <w:name w:val="WW8Num203z2"/>
  </w:style>
  <w:style w:type="character" w:customStyle="1" w:styleId="WW8Num203z3">
    <w:name w:val="WW8Num203z3"/>
  </w:style>
  <w:style w:type="character" w:customStyle="1" w:styleId="WW8Num203z4">
    <w:name w:val="WW8Num203z4"/>
  </w:style>
  <w:style w:type="character" w:customStyle="1" w:styleId="WW8Num203z5">
    <w:name w:val="WW8Num203z5"/>
  </w:style>
  <w:style w:type="character" w:customStyle="1" w:styleId="WW8Num203z6">
    <w:name w:val="WW8Num203z6"/>
  </w:style>
  <w:style w:type="character" w:customStyle="1" w:styleId="WW8Num203z7">
    <w:name w:val="WW8Num203z7"/>
  </w:style>
  <w:style w:type="character" w:customStyle="1" w:styleId="WW8Num203z8">
    <w:name w:val="WW8Num203z8"/>
  </w:style>
  <w:style w:type="character" w:customStyle="1" w:styleId="WW8Num204z0">
    <w:name w:val="WW8Num204z0"/>
  </w:style>
  <w:style w:type="character" w:customStyle="1" w:styleId="WW8Num204z1">
    <w:name w:val="WW8Num204z1"/>
  </w:style>
  <w:style w:type="character" w:customStyle="1" w:styleId="WW8Num204z2">
    <w:name w:val="WW8Num204z2"/>
  </w:style>
  <w:style w:type="character" w:customStyle="1" w:styleId="WW8Num204z3">
    <w:name w:val="WW8Num204z3"/>
  </w:style>
  <w:style w:type="character" w:customStyle="1" w:styleId="WW8Num204z4">
    <w:name w:val="WW8Num204z4"/>
  </w:style>
  <w:style w:type="character" w:customStyle="1" w:styleId="WW8Num204z5">
    <w:name w:val="WW8Num204z5"/>
  </w:style>
  <w:style w:type="character" w:customStyle="1" w:styleId="WW8Num204z6">
    <w:name w:val="WW8Num204z6"/>
  </w:style>
  <w:style w:type="character" w:customStyle="1" w:styleId="WW8Num204z7">
    <w:name w:val="WW8Num204z7"/>
  </w:style>
  <w:style w:type="character" w:customStyle="1" w:styleId="WW8Num204z8">
    <w:name w:val="WW8Num204z8"/>
  </w:style>
  <w:style w:type="character" w:customStyle="1" w:styleId="WW8Num205z0">
    <w:name w:val="WW8Num20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05z1">
    <w:name w:val="WW8Num205z1"/>
  </w:style>
  <w:style w:type="character" w:customStyle="1" w:styleId="WW8Num205z2">
    <w:name w:val="WW8Num205z2"/>
  </w:style>
  <w:style w:type="character" w:customStyle="1" w:styleId="WW8Num205z3">
    <w:name w:val="WW8Num205z3"/>
  </w:style>
  <w:style w:type="character" w:customStyle="1" w:styleId="WW8Num205z4">
    <w:name w:val="WW8Num205z4"/>
  </w:style>
  <w:style w:type="character" w:customStyle="1" w:styleId="WW8Num205z5">
    <w:name w:val="WW8Num205z5"/>
  </w:style>
  <w:style w:type="character" w:customStyle="1" w:styleId="WW8Num205z6">
    <w:name w:val="WW8Num205z6"/>
  </w:style>
  <w:style w:type="character" w:customStyle="1" w:styleId="WW8Num205z7">
    <w:name w:val="WW8Num205z7"/>
  </w:style>
  <w:style w:type="character" w:customStyle="1" w:styleId="WW8Num205z8">
    <w:name w:val="WW8Num205z8"/>
  </w:style>
  <w:style w:type="character" w:customStyle="1" w:styleId="WW8Num206z0">
    <w:name w:val="WW8Num206z0"/>
    <w:rPr>
      <w:rFonts w:ascii="Arial" w:eastAsia="Times New Roman" w:hAnsi="Arial" w:cs="Times New Roman"/>
      <w:b w:val="0"/>
      <w:color w:val="000000"/>
      <w:sz w:val="22"/>
      <w:szCs w:val="20"/>
    </w:rPr>
  </w:style>
  <w:style w:type="character" w:customStyle="1" w:styleId="WW8Num206z1">
    <w:name w:val="WW8Num206z1"/>
  </w:style>
  <w:style w:type="character" w:customStyle="1" w:styleId="WW8Num206z2">
    <w:name w:val="WW8Num206z2"/>
  </w:style>
  <w:style w:type="character" w:customStyle="1" w:styleId="WW8Num206z3">
    <w:name w:val="WW8Num206z3"/>
  </w:style>
  <w:style w:type="character" w:customStyle="1" w:styleId="WW8Num206z4">
    <w:name w:val="WW8Num206z4"/>
  </w:style>
  <w:style w:type="character" w:customStyle="1" w:styleId="WW8Num206z5">
    <w:name w:val="WW8Num206z5"/>
  </w:style>
  <w:style w:type="character" w:customStyle="1" w:styleId="WW8Num206z6">
    <w:name w:val="WW8Num206z6"/>
  </w:style>
  <w:style w:type="character" w:customStyle="1" w:styleId="WW8Num206z7">
    <w:name w:val="WW8Num206z7"/>
  </w:style>
  <w:style w:type="character" w:customStyle="1" w:styleId="WW8Num206z8">
    <w:name w:val="WW8Num206z8"/>
  </w:style>
  <w:style w:type="character" w:customStyle="1" w:styleId="WW8Num207z0">
    <w:name w:val="WW8Num207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07z1">
    <w:name w:val="WW8Num207z1"/>
  </w:style>
  <w:style w:type="character" w:customStyle="1" w:styleId="WW8Num207z2">
    <w:name w:val="WW8Num207z2"/>
  </w:style>
  <w:style w:type="character" w:customStyle="1" w:styleId="WW8Num207z3">
    <w:name w:val="WW8Num207z3"/>
  </w:style>
  <w:style w:type="character" w:customStyle="1" w:styleId="WW8Num207z4">
    <w:name w:val="WW8Num207z4"/>
  </w:style>
  <w:style w:type="character" w:customStyle="1" w:styleId="WW8Num207z5">
    <w:name w:val="WW8Num207z5"/>
  </w:style>
  <w:style w:type="character" w:customStyle="1" w:styleId="WW8Num207z6">
    <w:name w:val="WW8Num207z6"/>
  </w:style>
  <w:style w:type="character" w:customStyle="1" w:styleId="WW8Num207z7">
    <w:name w:val="WW8Num207z7"/>
  </w:style>
  <w:style w:type="character" w:customStyle="1" w:styleId="WW8Num207z8">
    <w:name w:val="WW8Num207z8"/>
  </w:style>
  <w:style w:type="character" w:customStyle="1" w:styleId="WW8Num208z0">
    <w:name w:val="WW8Num208z0"/>
    <w:rPr>
      <w:rFonts w:cs="Arial"/>
      <w:b w:val="0"/>
      <w:bCs/>
      <w:i w:val="0"/>
      <w:sz w:val="22"/>
    </w:rPr>
  </w:style>
  <w:style w:type="character" w:customStyle="1" w:styleId="WW8Num208z1">
    <w:name w:val="WW8Num208z1"/>
  </w:style>
  <w:style w:type="character" w:customStyle="1" w:styleId="WW8Num208z2">
    <w:name w:val="WW8Num208z2"/>
  </w:style>
  <w:style w:type="character" w:customStyle="1" w:styleId="WW8Num208z3">
    <w:name w:val="WW8Num208z3"/>
  </w:style>
  <w:style w:type="character" w:customStyle="1" w:styleId="WW8Num208z4">
    <w:name w:val="WW8Num208z4"/>
  </w:style>
  <w:style w:type="character" w:customStyle="1" w:styleId="WW8Num208z5">
    <w:name w:val="WW8Num208z5"/>
  </w:style>
  <w:style w:type="character" w:customStyle="1" w:styleId="WW8Num208z6">
    <w:name w:val="WW8Num208z6"/>
  </w:style>
  <w:style w:type="character" w:customStyle="1" w:styleId="WW8Num208z7">
    <w:name w:val="WW8Num208z7"/>
  </w:style>
  <w:style w:type="character" w:customStyle="1" w:styleId="WW8Num208z8">
    <w:name w:val="WW8Num208z8"/>
  </w:style>
  <w:style w:type="character" w:customStyle="1" w:styleId="WW8Num209z0">
    <w:name w:val="WW8Num209z0"/>
    <w:rPr>
      <w:rFonts w:cs="Arial"/>
      <w:sz w:val="22"/>
      <w:szCs w:val="22"/>
    </w:rPr>
  </w:style>
  <w:style w:type="character" w:customStyle="1" w:styleId="WW8Num209z1">
    <w:name w:val="WW8Num209z1"/>
  </w:style>
  <w:style w:type="character" w:customStyle="1" w:styleId="WW8Num209z2">
    <w:name w:val="WW8Num209z2"/>
  </w:style>
  <w:style w:type="character" w:customStyle="1" w:styleId="WW8Num209z3">
    <w:name w:val="WW8Num209z3"/>
  </w:style>
  <w:style w:type="character" w:customStyle="1" w:styleId="WW8Num209z4">
    <w:name w:val="WW8Num209z4"/>
  </w:style>
  <w:style w:type="character" w:customStyle="1" w:styleId="WW8Num209z5">
    <w:name w:val="WW8Num209z5"/>
  </w:style>
  <w:style w:type="character" w:customStyle="1" w:styleId="WW8Num209z6">
    <w:name w:val="WW8Num209z6"/>
  </w:style>
  <w:style w:type="character" w:customStyle="1" w:styleId="WW8Num209z7">
    <w:name w:val="WW8Num209z7"/>
  </w:style>
  <w:style w:type="character" w:customStyle="1" w:styleId="WW8Num209z8">
    <w:name w:val="WW8Num209z8"/>
  </w:style>
  <w:style w:type="character" w:customStyle="1" w:styleId="WW8Num210z0">
    <w:name w:val="WW8Num210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10z1">
    <w:name w:val="WW8Num210z1"/>
  </w:style>
  <w:style w:type="character" w:customStyle="1" w:styleId="WW8Num210z2">
    <w:name w:val="WW8Num210z2"/>
  </w:style>
  <w:style w:type="character" w:customStyle="1" w:styleId="WW8Num210z3">
    <w:name w:val="WW8Num210z3"/>
  </w:style>
  <w:style w:type="character" w:customStyle="1" w:styleId="WW8Num210z4">
    <w:name w:val="WW8Num210z4"/>
  </w:style>
  <w:style w:type="character" w:customStyle="1" w:styleId="WW8Num210z5">
    <w:name w:val="WW8Num210z5"/>
  </w:style>
  <w:style w:type="character" w:customStyle="1" w:styleId="WW8Num210z6">
    <w:name w:val="WW8Num210z6"/>
  </w:style>
  <w:style w:type="character" w:customStyle="1" w:styleId="WW8Num210z7">
    <w:name w:val="WW8Num210z7"/>
  </w:style>
  <w:style w:type="character" w:customStyle="1" w:styleId="WW8Num210z8">
    <w:name w:val="WW8Num210z8"/>
  </w:style>
  <w:style w:type="character" w:customStyle="1" w:styleId="WW8Num211z0">
    <w:name w:val="WW8Num211z0"/>
    <w:rPr>
      <w:i w:val="0"/>
      <w:color w:val="000000"/>
      <w:sz w:val="22"/>
      <w:szCs w:val="22"/>
    </w:rPr>
  </w:style>
  <w:style w:type="character" w:customStyle="1" w:styleId="WW8Num211z1">
    <w:name w:val="WW8Num211z1"/>
  </w:style>
  <w:style w:type="character" w:customStyle="1" w:styleId="WW8Num211z2">
    <w:name w:val="WW8Num211z2"/>
  </w:style>
  <w:style w:type="character" w:customStyle="1" w:styleId="WW8Num211z3">
    <w:name w:val="WW8Num211z3"/>
  </w:style>
  <w:style w:type="character" w:customStyle="1" w:styleId="WW8Num211z4">
    <w:name w:val="WW8Num211z4"/>
  </w:style>
  <w:style w:type="character" w:customStyle="1" w:styleId="WW8Num211z5">
    <w:name w:val="WW8Num211z5"/>
  </w:style>
  <w:style w:type="character" w:customStyle="1" w:styleId="WW8Num211z6">
    <w:name w:val="WW8Num211z6"/>
  </w:style>
  <w:style w:type="character" w:customStyle="1" w:styleId="WW8Num211z7">
    <w:name w:val="WW8Num211z7"/>
  </w:style>
  <w:style w:type="character" w:customStyle="1" w:styleId="WW8Num211z8">
    <w:name w:val="WW8Num211z8"/>
  </w:style>
  <w:style w:type="character" w:customStyle="1" w:styleId="WW8Num212z0">
    <w:name w:val="WW8Num212z0"/>
    <w:rPr>
      <w:rFonts w:cs="Arial"/>
      <w:b w:val="0"/>
      <w:color w:val="auto"/>
      <w:sz w:val="22"/>
      <w:szCs w:val="22"/>
    </w:rPr>
  </w:style>
  <w:style w:type="character" w:customStyle="1" w:styleId="WW8Num212z1">
    <w:name w:val="WW8Num212z1"/>
    <w:rPr>
      <w:rFonts w:hint="default"/>
    </w:rPr>
  </w:style>
  <w:style w:type="character" w:customStyle="1" w:styleId="WW8Num212z2">
    <w:name w:val="WW8Num212z2"/>
  </w:style>
  <w:style w:type="character" w:customStyle="1" w:styleId="WW8Num212z3">
    <w:name w:val="WW8Num212z3"/>
  </w:style>
  <w:style w:type="character" w:customStyle="1" w:styleId="WW8Num212z4">
    <w:name w:val="WW8Num212z4"/>
  </w:style>
  <w:style w:type="character" w:customStyle="1" w:styleId="WW8Num212z5">
    <w:name w:val="WW8Num212z5"/>
  </w:style>
  <w:style w:type="character" w:customStyle="1" w:styleId="WW8Num212z6">
    <w:name w:val="WW8Num212z6"/>
  </w:style>
  <w:style w:type="character" w:customStyle="1" w:styleId="WW8Num212z7">
    <w:name w:val="WW8Num212z7"/>
  </w:style>
  <w:style w:type="character" w:customStyle="1" w:styleId="WW8Num212z8">
    <w:name w:val="WW8Num212z8"/>
  </w:style>
  <w:style w:type="character" w:customStyle="1" w:styleId="WW8Num213z0">
    <w:name w:val="WW8Num213z0"/>
    <w:rPr>
      <w:rFonts w:ascii="Symbol" w:hAnsi="Symbol" w:cs="Symbol" w:hint="default"/>
      <w:b w:val="0"/>
      <w:color w:val="000000"/>
      <w:sz w:val="22"/>
      <w:szCs w:val="22"/>
    </w:rPr>
  </w:style>
  <w:style w:type="character" w:customStyle="1" w:styleId="WW8Num213z1">
    <w:name w:val="WW8Num213z1"/>
    <w:rPr>
      <w:rFonts w:ascii="Courier New" w:hAnsi="Courier New" w:cs="Courier New" w:hint="default"/>
    </w:rPr>
  </w:style>
  <w:style w:type="character" w:customStyle="1" w:styleId="WW8Num213z2">
    <w:name w:val="WW8Num213z2"/>
    <w:rPr>
      <w:rFonts w:ascii="Wingdings" w:hAnsi="Wingdings" w:cs="Wingdings" w:hint="default"/>
    </w:rPr>
  </w:style>
  <w:style w:type="character" w:customStyle="1" w:styleId="WW8Num213z3">
    <w:name w:val="WW8Num213z3"/>
    <w:rPr>
      <w:rFonts w:ascii="Symbol" w:hAnsi="Symbol" w:cs="Symbol" w:hint="default"/>
    </w:rPr>
  </w:style>
  <w:style w:type="character" w:customStyle="1" w:styleId="WW8Num214z0">
    <w:name w:val="WW8Num214z0"/>
  </w:style>
  <w:style w:type="character" w:customStyle="1" w:styleId="WW8Num214z1">
    <w:name w:val="WW8Num214z1"/>
  </w:style>
  <w:style w:type="character" w:customStyle="1" w:styleId="WW8Num214z2">
    <w:name w:val="WW8Num214z2"/>
  </w:style>
  <w:style w:type="character" w:customStyle="1" w:styleId="WW8Num214z3">
    <w:name w:val="WW8Num214z3"/>
  </w:style>
  <w:style w:type="character" w:customStyle="1" w:styleId="WW8Num214z4">
    <w:name w:val="WW8Num214z4"/>
  </w:style>
  <w:style w:type="character" w:customStyle="1" w:styleId="WW8Num214z5">
    <w:name w:val="WW8Num214z5"/>
  </w:style>
  <w:style w:type="character" w:customStyle="1" w:styleId="WW8Num214z6">
    <w:name w:val="WW8Num214z6"/>
  </w:style>
  <w:style w:type="character" w:customStyle="1" w:styleId="WW8Num214z7">
    <w:name w:val="WW8Num214z7"/>
  </w:style>
  <w:style w:type="character" w:customStyle="1" w:styleId="WW8Num214z8">
    <w:name w:val="WW8Num214z8"/>
  </w:style>
  <w:style w:type="character" w:customStyle="1" w:styleId="WW8Num215z0">
    <w:name w:val="WW8Num215z0"/>
    <w:rPr>
      <w:rFonts w:ascii="Arial" w:hAnsi="Arial" w:cs="Arial"/>
      <w:b/>
      <w:iCs/>
      <w:color w:val="000000"/>
      <w:kern w:val="1"/>
      <w:sz w:val="22"/>
      <w:szCs w:val="22"/>
    </w:rPr>
  </w:style>
  <w:style w:type="character" w:customStyle="1" w:styleId="WW8Num215z1">
    <w:name w:val="WW8Num215z1"/>
    <w:rPr>
      <w:rFonts w:ascii="Arial" w:hAnsi="Arial" w:cs="Arial"/>
      <w:b/>
      <w:bCs/>
      <w:sz w:val="22"/>
      <w:szCs w:val="22"/>
    </w:rPr>
  </w:style>
  <w:style w:type="character" w:customStyle="1" w:styleId="WW8Num215z2">
    <w:name w:val="WW8Num215z2"/>
  </w:style>
  <w:style w:type="character" w:customStyle="1" w:styleId="WW8Num215z3">
    <w:name w:val="WW8Num215z3"/>
  </w:style>
  <w:style w:type="character" w:customStyle="1" w:styleId="WW8Num215z4">
    <w:name w:val="WW8Num215z4"/>
  </w:style>
  <w:style w:type="character" w:customStyle="1" w:styleId="WW8Num215z5">
    <w:name w:val="WW8Num215z5"/>
  </w:style>
  <w:style w:type="character" w:customStyle="1" w:styleId="WW8Num215z6">
    <w:name w:val="WW8Num215z6"/>
  </w:style>
  <w:style w:type="character" w:customStyle="1" w:styleId="WW8Num215z7">
    <w:name w:val="WW8Num215z7"/>
  </w:style>
  <w:style w:type="character" w:customStyle="1" w:styleId="WW8Num215z8">
    <w:name w:val="WW8Num215z8"/>
  </w:style>
  <w:style w:type="character" w:customStyle="1" w:styleId="WW8Num216z0">
    <w:name w:val="WW8Num216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16z1">
    <w:name w:val="WW8Num216z1"/>
  </w:style>
  <w:style w:type="character" w:customStyle="1" w:styleId="WW8Num216z2">
    <w:name w:val="WW8Num216z2"/>
  </w:style>
  <w:style w:type="character" w:customStyle="1" w:styleId="WW8Num216z3">
    <w:name w:val="WW8Num216z3"/>
  </w:style>
  <w:style w:type="character" w:customStyle="1" w:styleId="WW8Num216z4">
    <w:name w:val="WW8Num216z4"/>
  </w:style>
  <w:style w:type="character" w:customStyle="1" w:styleId="WW8Num216z5">
    <w:name w:val="WW8Num216z5"/>
  </w:style>
  <w:style w:type="character" w:customStyle="1" w:styleId="WW8Num216z6">
    <w:name w:val="WW8Num216z6"/>
  </w:style>
  <w:style w:type="character" w:customStyle="1" w:styleId="WW8Num216z7">
    <w:name w:val="WW8Num216z7"/>
  </w:style>
  <w:style w:type="character" w:customStyle="1" w:styleId="WW8Num216z8">
    <w:name w:val="WW8Num216z8"/>
  </w:style>
  <w:style w:type="character" w:customStyle="1" w:styleId="WW8Num217z0">
    <w:name w:val="WW8Num217z0"/>
    <w:rPr>
      <w:rFonts w:cs="Arial"/>
      <w:i w:val="0"/>
      <w:iCs/>
      <w:sz w:val="22"/>
      <w:szCs w:val="22"/>
    </w:rPr>
  </w:style>
  <w:style w:type="character" w:customStyle="1" w:styleId="WW8Num217z1">
    <w:name w:val="WW8Num217z1"/>
  </w:style>
  <w:style w:type="character" w:customStyle="1" w:styleId="WW8Num217z2">
    <w:name w:val="WW8Num217z2"/>
  </w:style>
  <w:style w:type="character" w:customStyle="1" w:styleId="WW8Num217z3">
    <w:name w:val="WW8Num217z3"/>
  </w:style>
  <w:style w:type="character" w:customStyle="1" w:styleId="WW8Num217z4">
    <w:name w:val="WW8Num217z4"/>
  </w:style>
  <w:style w:type="character" w:customStyle="1" w:styleId="WW8Num217z5">
    <w:name w:val="WW8Num217z5"/>
  </w:style>
  <w:style w:type="character" w:customStyle="1" w:styleId="WW8Num217z6">
    <w:name w:val="WW8Num217z6"/>
  </w:style>
  <w:style w:type="character" w:customStyle="1" w:styleId="WW8Num217z7">
    <w:name w:val="WW8Num217z7"/>
  </w:style>
  <w:style w:type="character" w:customStyle="1" w:styleId="WW8Num217z8">
    <w:name w:val="WW8Num217z8"/>
  </w:style>
  <w:style w:type="character" w:customStyle="1" w:styleId="WW8Num218z0">
    <w:name w:val="WW8Num21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18z1">
    <w:name w:val="WW8Num218z1"/>
  </w:style>
  <w:style w:type="character" w:customStyle="1" w:styleId="WW8Num218z2">
    <w:name w:val="WW8Num218z2"/>
  </w:style>
  <w:style w:type="character" w:customStyle="1" w:styleId="WW8Num218z3">
    <w:name w:val="WW8Num218z3"/>
  </w:style>
  <w:style w:type="character" w:customStyle="1" w:styleId="WW8Num218z4">
    <w:name w:val="WW8Num218z4"/>
  </w:style>
  <w:style w:type="character" w:customStyle="1" w:styleId="WW8Num218z5">
    <w:name w:val="WW8Num218z5"/>
  </w:style>
  <w:style w:type="character" w:customStyle="1" w:styleId="WW8Num218z6">
    <w:name w:val="WW8Num218z6"/>
  </w:style>
  <w:style w:type="character" w:customStyle="1" w:styleId="WW8Num218z7">
    <w:name w:val="WW8Num218z7"/>
  </w:style>
  <w:style w:type="character" w:customStyle="1" w:styleId="WW8Num218z8">
    <w:name w:val="WW8Num218z8"/>
  </w:style>
  <w:style w:type="character" w:customStyle="1" w:styleId="WW8Num219z0">
    <w:name w:val="WW8Num219z0"/>
    <w:rPr>
      <w:rFonts w:ascii="Arial" w:eastAsia="Lucida Sans Unicode" w:hAnsi="Arial" w:cs="Arial"/>
      <w:b w:val="0"/>
      <w:color w:val="000000"/>
      <w:kern w:val="1"/>
      <w:sz w:val="22"/>
      <w:szCs w:val="22"/>
    </w:rPr>
  </w:style>
  <w:style w:type="character" w:customStyle="1" w:styleId="WW8Num219z1">
    <w:name w:val="WW8Num219z1"/>
  </w:style>
  <w:style w:type="character" w:customStyle="1" w:styleId="WW8Num219z2">
    <w:name w:val="WW8Num219z2"/>
  </w:style>
  <w:style w:type="character" w:customStyle="1" w:styleId="WW8Num219z3">
    <w:name w:val="WW8Num219z3"/>
  </w:style>
  <w:style w:type="character" w:customStyle="1" w:styleId="WW8Num219z4">
    <w:name w:val="WW8Num219z4"/>
  </w:style>
  <w:style w:type="character" w:customStyle="1" w:styleId="WW8Num219z5">
    <w:name w:val="WW8Num219z5"/>
  </w:style>
  <w:style w:type="character" w:customStyle="1" w:styleId="WW8Num219z6">
    <w:name w:val="WW8Num219z6"/>
  </w:style>
  <w:style w:type="character" w:customStyle="1" w:styleId="WW8Num219z7">
    <w:name w:val="WW8Num219z7"/>
  </w:style>
  <w:style w:type="character" w:customStyle="1" w:styleId="WW8Num219z8">
    <w:name w:val="WW8Num219z8"/>
  </w:style>
  <w:style w:type="character" w:customStyle="1" w:styleId="WW8Num220z0">
    <w:name w:val="WW8Num220z0"/>
    <w:rPr>
      <w:rFonts w:hint="default"/>
      <w:b w:val="0"/>
      <w:color w:val="auto"/>
      <w:sz w:val="22"/>
      <w:szCs w:val="22"/>
    </w:rPr>
  </w:style>
  <w:style w:type="character" w:customStyle="1" w:styleId="WW8Num220z1">
    <w:name w:val="WW8Num220z1"/>
  </w:style>
  <w:style w:type="character" w:customStyle="1" w:styleId="WW8Num220z2">
    <w:name w:val="WW8Num220z2"/>
  </w:style>
  <w:style w:type="character" w:customStyle="1" w:styleId="WW8Num220z3">
    <w:name w:val="WW8Num220z3"/>
    <w:rPr>
      <w:rFonts w:hint="default"/>
    </w:rPr>
  </w:style>
  <w:style w:type="character" w:customStyle="1" w:styleId="WW8Num220z4">
    <w:name w:val="WW8Num220z4"/>
  </w:style>
  <w:style w:type="character" w:customStyle="1" w:styleId="WW8Num220z5">
    <w:name w:val="WW8Num220z5"/>
  </w:style>
  <w:style w:type="character" w:customStyle="1" w:styleId="WW8Num220z6">
    <w:name w:val="WW8Num220z6"/>
  </w:style>
  <w:style w:type="character" w:customStyle="1" w:styleId="WW8Num220z7">
    <w:name w:val="WW8Num220z7"/>
  </w:style>
  <w:style w:type="character" w:customStyle="1" w:styleId="WW8Num220z8">
    <w:name w:val="WW8Num220z8"/>
  </w:style>
  <w:style w:type="character" w:customStyle="1" w:styleId="WW8Num221z0">
    <w:name w:val="WW8Num221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21z1">
    <w:name w:val="WW8Num221z1"/>
  </w:style>
  <w:style w:type="character" w:customStyle="1" w:styleId="WW8Num221z2">
    <w:name w:val="WW8Num221z2"/>
  </w:style>
  <w:style w:type="character" w:customStyle="1" w:styleId="WW8Num221z3">
    <w:name w:val="WW8Num221z3"/>
  </w:style>
  <w:style w:type="character" w:customStyle="1" w:styleId="WW8Num221z4">
    <w:name w:val="WW8Num221z4"/>
  </w:style>
  <w:style w:type="character" w:customStyle="1" w:styleId="WW8Num221z5">
    <w:name w:val="WW8Num221z5"/>
  </w:style>
  <w:style w:type="character" w:customStyle="1" w:styleId="WW8Num221z6">
    <w:name w:val="WW8Num221z6"/>
  </w:style>
  <w:style w:type="character" w:customStyle="1" w:styleId="WW8Num221z7">
    <w:name w:val="WW8Num221z7"/>
  </w:style>
  <w:style w:type="character" w:customStyle="1" w:styleId="WW8Num221z8">
    <w:name w:val="WW8Num221z8"/>
  </w:style>
  <w:style w:type="character" w:customStyle="1" w:styleId="WW8Num222z0">
    <w:name w:val="WW8Num222z0"/>
    <w:rPr>
      <w:rFonts w:ascii="Arial" w:hAnsi="Arial" w:cs="Arial"/>
      <w:b w:val="0"/>
      <w:i w:val="0"/>
      <w:color w:val="0F0F0F"/>
      <w:w w:val="111"/>
      <w:position w:val="0"/>
      <w:sz w:val="22"/>
      <w:szCs w:val="21"/>
      <w:vertAlign w:val="baseline"/>
    </w:rPr>
  </w:style>
  <w:style w:type="character" w:customStyle="1" w:styleId="WW8Num222z1">
    <w:name w:val="WW8Num222z1"/>
  </w:style>
  <w:style w:type="character" w:customStyle="1" w:styleId="WW8Num222z2">
    <w:name w:val="WW8Num222z2"/>
  </w:style>
  <w:style w:type="character" w:customStyle="1" w:styleId="WW8Num222z3">
    <w:name w:val="WW8Num222z3"/>
  </w:style>
  <w:style w:type="character" w:customStyle="1" w:styleId="WW8Num222z4">
    <w:name w:val="WW8Num222z4"/>
  </w:style>
  <w:style w:type="character" w:customStyle="1" w:styleId="WW8Num222z5">
    <w:name w:val="WW8Num222z5"/>
  </w:style>
  <w:style w:type="character" w:customStyle="1" w:styleId="WW8Num222z6">
    <w:name w:val="WW8Num222z6"/>
  </w:style>
  <w:style w:type="character" w:customStyle="1" w:styleId="WW8Num222z7">
    <w:name w:val="WW8Num222z7"/>
  </w:style>
  <w:style w:type="character" w:customStyle="1" w:styleId="WW8Num222z8">
    <w:name w:val="WW8Num222z8"/>
  </w:style>
  <w:style w:type="character" w:customStyle="1" w:styleId="WW8Num223z0">
    <w:name w:val="WW8Num223z0"/>
    <w:rPr>
      <w:rFonts w:ascii="Arial" w:eastAsia="Times New Roman" w:hAnsi="Arial" w:cs="Arial"/>
      <w:sz w:val="22"/>
      <w:szCs w:val="22"/>
    </w:rPr>
  </w:style>
  <w:style w:type="character" w:customStyle="1" w:styleId="WW8Num223z1">
    <w:name w:val="WW8Num223z1"/>
  </w:style>
  <w:style w:type="character" w:customStyle="1" w:styleId="WW8Num223z2">
    <w:name w:val="WW8Num223z2"/>
  </w:style>
  <w:style w:type="character" w:customStyle="1" w:styleId="WW8Num223z3">
    <w:name w:val="WW8Num223z3"/>
  </w:style>
  <w:style w:type="character" w:customStyle="1" w:styleId="WW8Num223z4">
    <w:name w:val="WW8Num223z4"/>
  </w:style>
  <w:style w:type="character" w:customStyle="1" w:styleId="WW8Num223z5">
    <w:name w:val="WW8Num223z5"/>
  </w:style>
  <w:style w:type="character" w:customStyle="1" w:styleId="WW8Num223z6">
    <w:name w:val="WW8Num223z6"/>
  </w:style>
  <w:style w:type="character" w:customStyle="1" w:styleId="WW8Num223z7">
    <w:name w:val="WW8Num223z7"/>
  </w:style>
  <w:style w:type="character" w:customStyle="1" w:styleId="WW8Num223z8">
    <w:name w:val="WW8Num223z8"/>
  </w:style>
  <w:style w:type="character" w:customStyle="1" w:styleId="WW8Num224z0">
    <w:name w:val="WW8Num224z0"/>
    <w:rPr>
      <w:rFonts w:ascii="Symbol" w:hAnsi="Symbol" w:cs="Symbol"/>
      <w:color w:val="000000"/>
      <w:sz w:val="20"/>
    </w:rPr>
  </w:style>
  <w:style w:type="character" w:customStyle="1" w:styleId="WW8Num224z1">
    <w:name w:val="WW8Num224z1"/>
  </w:style>
  <w:style w:type="character" w:customStyle="1" w:styleId="WW8Num224z2">
    <w:name w:val="WW8Num224z2"/>
  </w:style>
  <w:style w:type="character" w:customStyle="1" w:styleId="WW8Num224z3">
    <w:name w:val="WW8Num224z3"/>
  </w:style>
  <w:style w:type="character" w:customStyle="1" w:styleId="WW8Num224z4">
    <w:name w:val="WW8Num224z4"/>
  </w:style>
  <w:style w:type="character" w:customStyle="1" w:styleId="WW8Num224z5">
    <w:name w:val="WW8Num224z5"/>
  </w:style>
  <w:style w:type="character" w:customStyle="1" w:styleId="WW8Num224z6">
    <w:name w:val="WW8Num224z6"/>
  </w:style>
  <w:style w:type="character" w:customStyle="1" w:styleId="WW8Num224z7">
    <w:name w:val="WW8Num224z7"/>
  </w:style>
  <w:style w:type="character" w:customStyle="1" w:styleId="WW8Num224z8">
    <w:name w:val="WW8Num224z8"/>
  </w:style>
  <w:style w:type="character" w:customStyle="1" w:styleId="WW8Num225z0">
    <w:name w:val="WW8Num22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25z1">
    <w:name w:val="WW8Num225z1"/>
  </w:style>
  <w:style w:type="character" w:customStyle="1" w:styleId="WW8Num225z2">
    <w:name w:val="WW8Num225z2"/>
  </w:style>
  <w:style w:type="character" w:customStyle="1" w:styleId="WW8Num225z3">
    <w:name w:val="WW8Num225z3"/>
  </w:style>
  <w:style w:type="character" w:customStyle="1" w:styleId="WW8Num225z4">
    <w:name w:val="WW8Num225z4"/>
  </w:style>
  <w:style w:type="character" w:customStyle="1" w:styleId="WW8Num225z5">
    <w:name w:val="WW8Num225z5"/>
  </w:style>
  <w:style w:type="character" w:customStyle="1" w:styleId="WW8Num225z6">
    <w:name w:val="WW8Num225z6"/>
  </w:style>
  <w:style w:type="character" w:customStyle="1" w:styleId="WW8Num225z7">
    <w:name w:val="WW8Num225z7"/>
  </w:style>
  <w:style w:type="character" w:customStyle="1" w:styleId="WW8Num225z8">
    <w:name w:val="WW8Num225z8"/>
  </w:style>
  <w:style w:type="character" w:customStyle="1" w:styleId="WW8Num226z0">
    <w:name w:val="WW8Num226z0"/>
    <w:rPr>
      <w:rFonts w:cs="Arial"/>
      <w:b w:val="0"/>
      <w:color w:val="000000"/>
      <w:sz w:val="22"/>
      <w:szCs w:val="22"/>
    </w:rPr>
  </w:style>
  <w:style w:type="character" w:customStyle="1" w:styleId="WW8Num226z1">
    <w:name w:val="WW8Num226z1"/>
  </w:style>
  <w:style w:type="character" w:customStyle="1" w:styleId="WW8Num226z2">
    <w:name w:val="WW8Num226z2"/>
  </w:style>
  <w:style w:type="character" w:customStyle="1" w:styleId="WW8Num226z3">
    <w:name w:val="WW8Num226z3"/>
  </w:style>
  <w:style w:type="character" w:customStyle="1" w:styleId="WW8Num226z4">
    <w:name w:val="WW8Num226z4"/>
  </w:style>
  <w:style w:type="character" w:customStyle="1" w:styleId="WW8Num226z5">
    <w:name w:val="WW8Num226z5"/>
  </w:style>
  <w:style w:type="character" w:customStyle="1" w:styleId="WW8Num226z6">
    <w:name w:val="WW8Num226z6"/>
  </w:style>
  <w:style w:type="character" w:customStyle="1" w:styleId="WW8Num226z7">
    <w:name w:val="WW8Num226z7"/>
  </w:style>
  <w:style w:type="character" w:customStyle="1" w:styleId="WW8Num226z8">
    <w:name w:val="WW8Num226z8"/>
  </w:style>
  <w:style w:type="character" w:customStyle="1" w:styleId="WW8Num227z0">
    <w:name w:val="WW8Num227z0"/>
    <w:rPr>
      <w:rFonts w:eastAsia="Calibri" w:cs="Arial"/>
      <w:b w:val="0"/>
      <w:sz w:val="22"/>
      <w:szCs w:val="22"/>
    </w:rPr>
  </w:style>
  <w:style w:type="character" w:customStyle="1" w:styleId="WW8Num227z1">
    <w:name w:val="WW8Num227z1"/>
  </w:style>
  <w:style w:type="character" w:customStyle="1" w:styleId="WW8Num227z2">
    <w:name w:val="WW8Num227z2"/>
  </w:style>
  <w:style w:type="character" w:customStyle="1" w:styleId="WW8Num227z3">
    <w:name w:val="WW8Num227z3"/>
  </w:style>
  <w:style w:type="character" w:customStyle="1" w:styleId="WW8Num227z4">
    <w:name w:val="WW8Num227z4"/>
  </w:style>
  <w:style w:type="character" w:customStyle="1" w:styleId="WW8Num227z5">
    <w:name w:val="WW8Num227z5"/>
  </w:style>
  <w:style w:type="character" w:customStyle="1" w:styleId="WW8Num227z6">
    <w:name w:val="WW8Num227z6"/>
  </w:style>
  <w:style w:type="character" w:customStyle="1" w:styleId="WW8Num227z7">
    <w:name w:val="WW8Num227z7"/>
  </w:style>
  <w:style w:type="character" w:customStyle="1" w:styleId="WW8Num227z8">
    <w:name w:val="WW8Num227z8"/>
  </w:style>
  <w:style w:type="character" w:customStyle="1" w:styleId="WW8Num228z0">
    <w:name w:val="WW8Num228z0"/>
    <w:rPr>
      <w:rFonts w:ascii="Symbol" w:hAnsi="Symbol" w:cs="Symbol"/>
      <w:b w:val="0"/>
      <w:color w:val="000000"/>
      <w:sz w:val="22"/>
      <w:szCs w:val="22"/>
    </w:rPr>
  </w:style>
  <w:style w:type="character" w:customStyle="1" w:styleId="WW8Num228z1">
    <w:name w:val="WW8Num228z1"/>
  </w:style>
  <w:style w:type="character" w:customStyle="1" w:styleId="WW8Num228z2">
    <w:name w:val="WW8Num228z2"/>
  </w:style>
  <w:style w:type="character" w:customStyle="1" w:styleId="WW8Num228z3">
    <w:name w:val="WW8Num228z3"/>
  </w:style>
  <w:style w:type="character" w:customStyle="1" w:styleId="WW8Num228z4">
    <w:name w:val="WW8Num228z4"/>
  </w:style>
  <w:style w:type="character" w:customStyle="1" w:styleId="WW8Num228z5">
    <w:name w:val="WW8Num228z5"/>
  </w:style>
  <w:style w:type="character" w:customStyle="1" w:styleId="WW8Num228z6">
    <w:name w:val="WW8Num228z6"/>
  </w:style>
  <w:style w:type="character" w:customStyle="1" w:styleId="WW8Num228z7">
    <w:name w:val="WW8Num228z7"/>
  </w:style>
  <w:style w:type="character" w:customStyle="1" w:styleId="WW8Num228z8">
    <w:name w:val="WW8Num228z8"/>
  </w:style>
  <w:style w:type="character" w:customStyle="1" w:styleId="WW8Num229z0">
    <w:name w:val="WW8Num229z0"/>
    <w:rPr>
      <w:rFonts w:ascii="Times New Roman" w:hAnsi="Times New Roman" w:cs="Times New Roman"/>
      <w:sz w:val="18"/>
      <w:szCs w:val="22"/>
    </w:rPr>
  </w:style>
  <w:style w:type="character" w:customStyle="1" w:styleId="WW8Num229z1">
    <w:name w:val="WW8Num229z1"/>
  </w:style>
  <w:style w:type="character" w:customStyle="1" w:styleId="WW8Num229z2">
    <w:name w:val="WW8Num229z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29z3">
    <w:name w:val="WW8Num229z3"/>
  </w:style>
  <w:style w:type="character" w:customStyle="1" w:styleId="WW8Num229z4">
    <w:name w:val="WW8Num229z4"/>
    <w:rPr>
      <w:rFonts w:ascii="Symbol" w:hAnsi="Symbol" w:cs="Times New Roman"/>
    </w:rPr>
  </w:style>
  <w:style w:type="character" w:customStyle="1" w:styleId="WW8Num229z5">
    <w:name w:val="WW8Num229z5"/>
    <w:rPr>
      <w:rFonts w:ascii="Arial" w:hAnsi="Arial" w:cs="Arial"/>
      <w:sz w:val="22"/>
      <w:szCs w:val="22"/>
    </w:rPr>
  </w:style>
  <w:style w:type="character" w:customStyle="1" w:styleId="WW8Num229z6">
    <w:name w:val="WW8Num229z6"/>
  </w:style>
  <w:style w:type="character" w:customStyle="1" w:styleId="WW8Num229z7">
    <w:name w:val="WW8Num229z7"/>
  </w:style>
  <w:style w:type="character" w:customStyle="1" w:styleId="WW8Num229z8">
    <w:name w:val="WW8Num229z8"/>
  </w:style>
  <w:style w:type="character" w:customStyle="1" w:styleId="WW8Num230z0">
    <w:name w:val="WW8Num230z0"/>
  </w:style>
  <w:style w:type="character" w:customStyle="1" w:styleId="WW8Num230z1">
    <w:name w:val="WW8Num230z1"/>
  </w:style>
  <w:style w:type="character" w:customStyle="1" w:styleId="WW8Num230z2">
    <w:name w:val="WW8Num230z2"/>
  </w:style>
  <w:style w:type="character" w:customStyle="1" w:styleId="WW8Num230z3">
    <w:name w:val="WW8Num230z3"/>
  </w:style>
  <w:style w:type="character" w:customStyle="1" w:styleId="WW8Num230z4">
    <w:name w:val="WW8Num230z4"/>
  </w:style>
  <w:style w:type="character" w:customStyle="1" w:styleId="WW8Num230z5">
    <w:name w:val="WW8Num230z5"/>
  </w:style>
  <w:style w:type="character" w:customStyle="1" w:styleId="WW8Num230z6">
    <w:name w:val="WW8Num230z6"/>
  </w:style>
  <w:style w:type="character" w:customStyle="1" w:styleId="WW8Num230z7">
    <w:name w:val="WW8Num230z7"/>
  </w:style>
  <w:style w:type="character" w:customStyle="1" w:styleId="WW8Num230z8">
    <w:name w:val="WW8Num230z8"/>
  </w:style>
  <w:style w:type="character" w:customStyle="1" w:styleId="WW8Num231z0">
    <w:name w:val="WW8Num231z0"/>
  </w:style>
  <w:style w:type="character" w:customStyle="1" w:styleId="WW8Num231z1">
    <w:name w:val="WW8Num231z1"/>
  </w:style>
  <w:style w:type="character" w:customStyle="1" w:styleId="WW8Num231z2">
    <w:name w:val="WW8Num231z2"/>
  </w:style>
  <w:style w:type="character" w:customStyle="1" w:styleId="WW8Num231z3">
    <w:name w:val="WW8Num231z3"/>
  </w:style>
  <w:style w:type="character" w:customStyle="1" w:styleId="WW8Num231z4">
    <w:name w:val="WW8Num231z4"/>
  </w:style>
  <w:style w:type="character" w:customStyle="1" w:styleId="WW8Num231z5">
    <w:name w:val="WW8Num231z5"/>
  </w:style>
  <w:style w:type="character" w:customStyle="1" w:styleId="WW8Num231z6">
    <w:name w:val="WW8Num231z6"/>
  </w:style>
  <w:style w:type="character" w:customStyle="1" w:styleId="WW8Num231z7">
    <w:name w:val="WW8Num231z7"/>
  </w:style>
  <w:style w:type="character" w:customStyle="1" w:styleId="WW8Num231z8">
    <w:name w:val="WW8Num231z8"/>
  </w:style>
  <w:style w:type="character" w:customStyle="1" w:styleId="WW8Num232z0">
    <w:name w:val="WW8Num232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32z1">
    <w:name w:val="WW8Num232z1"/>
  </w:style>
  <w:style w:type="character" w:customStyle="1" w:styleId="WW8Num232z2">
    <w:name w:val="WW8Num232z2"/>
  </w:style>
  <w:style w:type="character" w:customStyle="1" w:styleId="WW8Num232z3">
    <w:name w:val="WW8Num232z3"/>
  </w:style>
  <w:style w:type="character" w:customStyle="1" w:styleId="WW8Num232z4">
    <w:name w:val="WW8Num232z4"/>
  </w:style>
  <w:style w:type="character" w:customStyle="1" w:styleId="WW8Num232z5">
    <w:name w:val="WW8Num232z5"/>
  </w:style>
  <w:style w:type="character" w:customStyle="1" w:styleId="WW8Num232z6">
    <w:name w:val="WW8Num232z6"/>
  </w:style>
  <w:style w:type="character" w:customStyle="1" w:styleId="WW8Num232z7">
    <w:name w:val="WW8Num232z7"/>
  </w:style>
  <w:style w:type="character" w:customStyle="1" w:styleId="WW8Num232z8">
    <w:name w:val="WW8Num232z8"/>
  </w:style>
  <w:style w:type="character" w:customStyle="1" w:styleId="WW8Num233z0">
    <w:name w:val="WW8Num233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33z1">
    <w:name w:val="WW8Num233z1"/>
  </w:style>
  <w:style w:type="character" w:customStyle="1" w:styleId="WW8Num233z2">
    <w:name w:val="WW8Num233z2"/>
  </w:style>
  <w:style w:type="character" w:customStyle="1" w:styleId="WW8Num233z3">
    <w:name w:val="WW8Num233z3"/>
  </w:style>
  <w:style w:type="character" w:customStyle="1" w:styleId="WW8Num233z4">
    <w:name w:val="WW8Num233z4"/>
  </w:style>
  <w:style w:type="character" w:customStyle="1" w:styleId="WW8Num233z5">
    <w:name w:val="WW8Num233z5"/>
  </w:style>
  <w:style w:type="character" w:customStyle="1" w:styleId="WW8Num233z6">
    <w:name w:val="WW8Num233z6"/>
  </w:style>
  <w:style w:type="character" w:customStyle="1" w:styleId="WW8Num233z7">
    <w:name w:val="WW8Num233z7"/>
  </w:style>
  <w:style w:type="character" w:customStyle="1" w:styleId="WW8Num233z8">
    <w:name w:val="WW8Num233z8"/>
  </w:style>
  <w:style w:type="character" w:customStyle="1" w:styleId="WW8Num234z0">
    <w:name w:val="WW8Num234z0"/>
    <w:rPr>
      <w:rFonts w:ascii="Symbol" w:hAnsi="Symbol" w:cs="Symbol"/>
      <w:b w:val="0"/>
    </w:rPr>
  </w:style>
  <w:style w:type="character" w:customStyle="1" w:styleId="WW8Num234z1">
    <w:name w:val="WW8Num234z1"/>
  </w:style>
  <w:style w:type="character" w:customStyle="1" w:styleId="WW8Num234z2">
    <w:name w:val="WW8Num234z2"/>
  </w:style>
  <w:style w:type="character" w:customStyle="1" w:styleId="WW8Num234z3">
    <w:name w:val="WW8Num234z3"/>
  </w:style>
  <w:style w:type="character" w:customStyle="1" w:styleId="WW8Num234z4">
    <w:name w:val="WW8Num234z4"/>
  </w:style>
  <w:style w:type="character" w:customStyle="1" w:styleId="WW8Num234z5">
    <w:name w:val="WW8Num234z5"/>
  </w:style>
  <w:style w:type="character" w:customStyle="1" w:styleId="WW8Num234z6">
    <w:name w:val="WW8Num234z6"/>
  </w:style>
  <w:style w:type="character" w:customStyle="1" w:styleId="WW8Num234z7">
    <w:name w:val="WW8Num234z7"/>
  </w:style>
  <w:style w:type="character" w:customStyle="1" w:styleId="WW8Num234z8">
    <w:name w:val="WW8Num234z8"/>
  </w:style>
  <w:style w:type="character" w:customStyle="1" w:styleId="WW8Num235z0">
    <w:name w:val="WW8Num235z0"/>
    <w:rPr>
      <w:rFonts w:cs="Arial"/>
      <w:b/>
      <w:color w:val="0000FF"/>
      <w:sz w:val="28"/>
      <w:szCs w:val="28"/>
    </w:rPr>
  </w:style>
  <w:style w:type="character" w:customStyle="1" w:styleId="WW8Num235z1">
    <w:name w:val="WW8Num235z1"/>
  </w:style>
  <w:style w:type="character" w:customStyle="1" w:styleId="WW8Num235z2">
    <w:name w:val="WW8Num235z2"/>
  </w:style>
  <w:style w:type="character" w:customStyle="1" w:styleId="WW8Num235z3">
    <w:name w:val="WW8Num235z3"/>
  </w:style>
  <w:style w:type="character" w:customStyle="1" w:styleId="WW8Num235z4">
    <w:name w:val="WW8Num235z4"/>
  </w:style>
  <w:style w:type="character" w:customStyle="1" w:styleId="WW8Num235z5">
    <w:name w:val="WW8Num235z5"/>
  </w:style>
  <w:style w:type="character" w:customStyle="1" w:styleId="WW8Num235z6">
    <w:name w:val="WW8Num235z6"/>
  </w:style>
  <w:style w:type="character" w:customStyle="1" w:styleId="WW8Num235z7">
    <w:name w:val="WW8Num235z7"/>
  </w:style>
  <w:style w:type="character" w:customStyle="1" w:styleId="WW8Num235z8">
    <w:name w:val="WW8Num235z8"/>
  </w:style>
  <w:style w:type="character" w:customStyle="1" w:styleId="WW8Num236z0">
    <w:name w:val="WW8Num236z0"/>
    <w:rPr>
      <w:rFonts w:cs="Arial"/>
      <w:bCs/>
      <w:sz w:val="22"/>
      <w:szCs w:val="22"/>
    </w:rPr>
  </w:style>
  <w:style w:type="character" w:customStyle="1" w:styleId="WW8Num236z1">
    <w:name w:val="WW8Num236z1"/>
    <w:rPr>
      <w:rFonts w:ascii="Arial" w:hAnsi="Arial" w:cs="Arial"/>
      <w:b w:val="0"/>
      <w:i w:val="0"/>
      <w:sz w:val="22"/>
    </w:rPr>
  </w:style>
  <w:style w:type="character" w:customStyle="1" w:styleId="WW8Num236z3">
    <w:name w:val="WW8Num236z3"/>
    <w:rPr>
      <w:b w:val="0"/>
    </w:rPr>
  </w:style>
  <w:style w:type="character" w:customStyle="1" w:styleId="WW8Num236z4">
    <w:name w:val="WW8Num236z4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37z0">
    <w:name w:val="WW8Num237z0"/>
    <w:rPr>
      <w:rFonts w:ascii="Arial" w:hAnsi="Arial" w:cs="Arial"/>
      <w:b w:val="0"/>
      <w:bCs/>
      <w:i w:val="0"/>
      <w:strike w:val="0"/>
      <w:dstrike w:val="0"/>
      <w:sz w:val="22"/>
      <w:szCs w:val="22"/>
    </w:rPr>
  </w:style>
  <w:style w:type="character" w:customStyle="1" w:styleId="WW8Num237z1">
    <w:name w:val="WW8Num237z1"/>
  </w:style>
  <w:style w:type="character" w:customStyle="1" w:styleId="WW8Num237z2">
    <w:name w:val="WW8Num237z2"/>
  </w:style>
  <w:style w:type="character" w:customStyle="1" w:styleId="WW8Num237z3">
    <w:name w:val="WW8Num237z3"/>
  </w:style>
  <w:style w:type="character" w:customStyle="1" w:styleId="WW8Num237z4">
    <w:name w:val="WW8Num237z4"/>
  </w:style>
  <w:style w:type="character" w:customStyle="1" w:styleId="WW8Num237z5">
    <w:name w:val="WW8Num237z5"/>
  </w:style>
  <w:style w:type="character" w:customStyle="1" w:styleId="WW8Num237z6">
    <w:name w:val="WW8Num237z6"/>
  </w:style>
  <w:style w:type="character" w:customStyle="1" w:styleId="WW8Num237z7">
    <w:name w:val="WW8Num237z7"/>
  </w:style>
  <w:style w:type="character" w:customStyle="1" w:styleId="WW8Num237z8">
    <w:name w:val="WW8Num237z8"/>
  </w:style>
  <w:style w:type="character" w:customStyle="1" w:styleId="WW8Num238z0">
    <w:name w:val="WW8Num238z0"/>
    <w:rPr>
      <w:rFonts w:ascii="Arial" w:hAnsi="Arial" w:cs="Arial"/>
      <w:b w:val="0"/>
      <w:color w:val="000000"/>
      <w:kern w:val="1"/>
      <w:sz w:val="22"/>
      <w:szCs w:val="22"/>
    </w:rPr>
  </w:style>
  <w:style w:type="character" w:customStyle="1" w:styleId="WW8Num238z1">
    <w:name w:val="WW8Num238z1"/>
  </w:style>
  <w:style w:type="character" w:customStyle="1" w:styleId="WW8Num238z2">
    <w:name w:val="WW8Num238z2"/>
  </w:style>
  <w:style w:type="character" w:customStyle="1" w:styleId="WW8Num238z3">
    <w:name w:val="WW8Num238z3"/>
  </w:style>
  <w:style w:type="character" w:customStyle="1" w:styleId="WW8Num238z4">
    <w:name w:val="WW8Num238z4"/>
  </w:style>
  <w:style w:type="character" w:customStyle="1" w:styleId="WW8Num238z5">
    <w:name w:val="WW8Num238z5"/>
  </w:style>
  <w:style w:type="character" w:customStyle="1" w:styleId="WW8Num238z6">
    <w:name w:val="WW8Num238z6"/>
  </w:style>
  <w:style w:type="character" w:customStyle="1" w:styleId="WW8Num238z7">
    <w:name w:val="WW8Num238z7"/>
  </w:style>
  <w:style w:type="character" w:customStyle="1" w:styleId="WW8Num238z8">
    <w:name w:val="WW8Num238z8"/>
  </w:style>
  <w:style w:type="character" w:customStyle="1" w:styleId="WW8Num239z0">
    <w:name w:val="WW8Num239z0"/>
    <w:rPr>
      <w:color w:val="FF0000"/>
      <w:sz w:val="22"/>
      <w:szCs w:val="22"/>
    </w:rPr>
  </w:style>
  <w:style w:type="character" w:customStyle="1" w:styleId="WW8Num239z1">
    <w:name w:val="WW8Num239z1"/>
  </w:style>
  <w:style w:type="character" w:customStyle="1" w:styleId="WW8Num239z2">
    <w:name w:val="WW8Num239z2"/>
  </w:style>
  <w:style w:type="character" w:customStyle="1" w:styleId="WW8Num239z3">
    <w:name w:val="WW8Num239z3"/>
  </w:style>
  <w:style w:type="character" w:customStyle="1" w:styleId="WW8Num239z4">
    <w:name w:val="WW8Num239z4"/>
  </w:style>
  <w:style w:type="character" w:customStyle="1" w:styleId="WW8Num239z5">
    <w:name w:val="WW8Num239z5"/>
  </w:style>
  <w:style w:type="character" w:customStyle="1" w:styleId="WW8Num239z6">
    <w:name w:val="WW8Num239z6"/>
  </w:style>
  <w:style w:type="character" w:customStyle="1" w:styleId="WW8Num239z7">
    <w:name w:val="WW8Num239z7"/>
  </w:style>
  <w:style w:type="character" w:customStyle="1" w:styleId="WW8Num239z8">
    <w:name w:val="WW8Num239z8"/>
  </w:style>
  <w:style w:type="character" w:customStyle="1" w:styleId="WW8Num240z0">
    <w:name w:val="WW8Num240z0"/>
  </w:style>
  <w:style w:type="character" w:customStyle="1" w:styleId="WW8Num240z1">
    <w:name w:val="WW8Num240z1"/>
  </w:style>
  <w:style w:type="character" w:customStyle="1" w:styleId="WW8Num240z2">
    <w:name w:val="WW8Num240z2"/>
  </w:style>
  <w:style w:type="character" w:customStyle="1" w:styleId="WW8Num240z3">
    <w:name w:val="WW8Num240z3"/>
  </w:style>
  <w:style w:type="character" w:customStyle="1" w:styleId="WW8Num240z4">
    <w:name w:val="WW8Num240z4"/>
  </w:style>
  <w:style w:type="character" w:customStyle="1" w:styleId="WW8Num240z5">
    <w:name w:val="WW8Num240z5"/>
  </w:style>
  <w:style w:type="character" w:customStyle="1" w:styleId="WW8Num240z6">
    <w:name w:val="WW8Num240z6"/>
  </w:style>
  <w:style w:type="character" w:customStyle="1" w:styleId="WW8Num240z7">
    <w:name w:val="WW8Num240z7"/>
  </w:style>
  <w:style w:type="character" w:customStyle="1" w:styleId="WW8Num240z8">
    <w:name w:val="WW8Num240z8"/>
  </w:style>
  <w:style w:type="character" w:customStyle="1" w:styleId="WW8Num241z0">
    <w:name w:val="WW8Num241z0"/>
    <w:rPr>
      <w:rFonts w:ascii="Arial" w:hAnsi="Arial" w:cs="Arial"/>
      <w:b w:val="0"/>
      <w:i w:val="0"/>
      <w:position w:val="0"/>
      <w:sz w:val="22"/>
      <w:vertAlign w:val="baseline"/>
    </w:rPr>
  </w:style>
  <w:style w:type="character" w:customStyle="1" w:styleId="WW8Num241z1">
    <w:name w:val="WW8Num241z1"/>
  </w:style>
  <w:style w:type="character" w:customStyle="1" w:styleId="WW8Num241z2">
    <w:name w:val="WW8Num241z2"/>
  </w:style>
  <w:style w:type="character" w:customStyle="1" w:styleId="WW8Num241z3">
    <w:name w:val="WW8Num241z3"/>
  </w:style>
  <w:style w:type="character" w:customStyle="1" w:styleId="WW8Num241z4">
    <w:name w:val="WW8Num241z4"/>
  </w:style>
  <w:style w:type="character" w:customStyle="1" w:styleId="WW8Num241z5">
    <w:name w:val="WW8Num241z5"/>
  </w:style>
  <w:style w:type="character" w:customStyle="1" w:styleId="WW8Num241z6">
    <w:name w:val="WW8Num241z6"/>
  </w:style>
  <w:style w:type="character" w:customStyle="1" w:styleId="WW8Num241z7">
    <w:name w:val="WW8Num241z7"/>
  </w:style>
  <w:style w:type="character" w:customStyle="1" w:styleId="WW8Num241z8">
    <w:name w:val="WW8Num241z8"/>
  </w:style>
  <w:style w:type="character" w:customStyle="1" w:styleId="WW8Num242z0">
    <w:name w:val="WW8Num242z0"/>
  </w:style>
  <w:style w:type="character" w:customStyle="1" w:styleId="WW8Num242z1">
    <w:name w:val="WW8Num242z1"/>
  </w:style>
  <w:style w:type="character" w:customStyle="1" w:styleId="WW8Num242z2">
    <w:name w:val="WW8Num242z2"/>
  </w:style>
  <w:style w:type="character" w:customStyle="1" w:styleId="WW8Num242z3">
    <w:name w:val="WW8Num242z3"/>
  </w:style>
  <w:style w:type="character" w:customStyle="1" w:styleId="WW8Num242z4">
    <w:name w:val="WW8Num242z4"/>
  </w:style>
  <w:style w:type="character" w:customStyle="1" w:styleId="WW8Num242z5">
    <w:name w:val="WW8Num242z5"/>
  </w:style>
  <w:style w:type="character" w:customStyle="1" w:styleId="WW8Num242z6">
    <w:name w:val="WW8Num242z6"/>
  </w:style>
  <w:style w:type="character" w:customStyle="1" w:styleId="WW8Num242z7">
    <w:name w:val="WW8Num242z7"/>
  </w:style>
  <w:style w:type="character" w:customStyle="1" w:styleId="WW8Num242z8">
    <w:name w:val="WW8Num242z8"/>
  </w:style>
  <w:style w:type="character" w:customStyle="1" w:styleId="WW8Num243z0">
    <w:name w:val="WW8Num243z0"/>
    <w:rPr>
      <w:rFonts w:ascii="Arial" w:eastAsia="Times New Roman" w:hAnsi="Arial" w:cs="Arial"/>
      <w:sz w:val="22"/>
      <w:szCs w:val="22"/>
    </w:rPr>
  </w:style>
  <w:style w:type="character" w:customStyle="1" w:styleId="WW8Num243z1">
    <w:name w:val="WW8Num243z1"/>
    <w:rPr>
      <w:rFonts w:hint="default"/>
      <w:sz w:val="22"/>
      <w:szCs w:val="22"/>
    </w:rPr>
  </w:style>
  <w:style w:type="character" w:customStyle="1" w:styleId="WW8Num243z3">
    <w:name w:val="WW8Num243z3"/>
    <w:rPr>
      <w:rFonts w:hint="default"/>
    </w:rPr>
  </w:style>
  <w:style w:type="character" w:customStyle="1" w:styleId="WW8Num244z0">
    <w:name w:val="WW8Num244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44z1">
    <w:name w:val="WW8Num244z1"/>
  </w:style>
  <w:style w:type="character" w:customStyle="1" w:styleId="WW8Num244z2">
    <w:name w:val="WW8Num244z2"/>
  </w:style>
  <w:style w:type="character" w:customStyle="1" w:styleId="WW8Num244z3">
    <w:name w:val="WW8Num244z3"/>
  </w:style>
  <w:style w:type="character" w:customStyle="1" w:styleId="WW8Num244z4">
    <w:name w:val="WW8Num244z4"/>
  </w:style>
  <w:style w:type="character" w:customStyle="1" w:styleId="WW8Num244z5">
    <w:name w:val="WW8Num244z5"/>
  </w:style>
  <w:style w:type="character" w:customStyle="1" w:styleId="WW8Num244z6">
    <w:name w:val="WW8Num244z6"/>
  </w:style>
  <w:style w:type="character" w:customStyle="1" w:styleId="WW8Num244z7">
    <w:name w:val="WW8Num244z7"/>
  </w:style>
  <w:style w:type="character" w:customStyle="1" w:styleId="WW8Num244z8">
    <w:name w:val="WW8Num244z8"/>
  </w:style>
  <w:style w:type="character" w:customStyle="1" w:styleId="WW8Num245z0">
    <w:name w:val="WW8Num245z0"/>
    <w:rPr>
      <w:sz w:val="28"/>
      <w:szCs w:val="28"/>
    </w:rPr>
  </w:style>
  <w:style w:type="character" w:customStyle="1" w:styleId="WW8Num245z1">
    <w:name w:val="WW8Num245z1"/>
  </w:style>
  <w:style w:type="character" w:customStyle="1" w:styleId="WW8Num245z2">
    <w:name w:val="WW8Num245z2"/>
  </w:style>
  <w:style w:type="character" w:customStyle="1" w:styleId="WW8Num245z3">
    <w:name w:val="WW8Num245z3"/>
  </w:style>
  <w:style w:type="character" w:customStyle="1" w:styleId="WW8Num245z4">
    <w:name w:val="WW8Num245z4"/>
  </w:style>
  <w:style w:type="character" w:customStyle="1" w:styleId="WW8Num245z5">
    <w:name w:val="WW8Num245z5"/>
  </w:style>
  <w:style w:type="character" w:customStyle="1" w:styleId="WW8Num245z6">
    <w:name w:val="WW8Num245z6"/>
  </w:style>
  <w:style w:type="character" w:customStyle="1" w:styleId="WW8Num245z7">
    <w:name w:val="WW8Num245z7"/>
  </w:style>
  <w:style w:type="character" w:customStyle="1" w:styleId="WW8Num245z8">
    <w:name w:val="WW8Num245z8"/>
  </w:style>
  <w:style w:type="character" w:customStyle="1" w:styleId="WW8Num246z0">
    <w:name w:val="WW8Num246z0"/>
  </w:style>
  <w:style w:type="character" w:customStyle="1" w:styleId="WW8Num246z1">
    <w:name w:val="WW8Num246z1"/>
  </w:style>
  <w:style w:type="character" w:customStyle="1" w:styleId="WW8Num246z2">
    <w:name w:val="WW8Num246z2"/>
  </w:style>
  <w:style w:type="character" w:customStyle="1" w:styleId="WW8Num246z3">
    <w:name w:val="WW8Num246z3"/>
  </w:style>
  <w:style w:type="character" w:customStyle="1" w:styleId="WW8Num246z4">
    <w:name w:val="WW8Num246z4"/>
  </w:style>
  <w:style w:type="character" w:customStyle="1" w:styleId="WW8Num246z5">
    <w:name w:val="WW8Num246z5"/>
  </w:style>
  <w:style w:type="character" w:customStyle="1" w:styleId="WW8Num246z6">
    <w:name w:val="WW8Num246z6"/>
  </w:style>
  <w:style w:type="character" w:customStyle="1" w:styleId="WW8Num246z7">
    <w:name w:val="WW8Num246z7"/>
  </w:style>
  <w:style w:type="character" w:customStyle="1" w:styleId="WW8Num246z8">
    <w:name w:val="WW8Num246z8"/>
  </w:style>
  <w:style w:type="character" w:customStyle="1" w:styleId="WW8Num247z0">
    <w:name w:val="WW8Num247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47z1">
    <w:name w:val="WW8Num247z1"/>
  </w:style>
  <w:style w:type="character" w:customStyle="1" w:styleId="WW8Num247z2">
    <w:name w:val="WW8Num247z2"/>
  </w:style>
  <w:style w:type="character" w:customStyle="1" w:styleId="WW8Num247z3">
    <w:name w:val="WW8Num247z3"/>
  </w:style>
  <w:style w:type="character" w:customStyle="1" w:styleId="WW8Num247z4">
    <w:name w:val="WW8Num247z4"/>
  </w:style>
  <w:style w:type="character" w:customStyle="1" w:styleId="WW8Num247z5">
    <w:name w:val="WW8Num247z5"/>
  </w:style>
  <w:style w:type="character" w:customStyle="1" w:styleId="WW8Num247z6">
    <w:name w:val="WW8Num247z6"/>
  </w:style>
  <w:style w:type="character" w:customStyle="1" w:styleId="WW8Num247z7">
    <w:name w:val="WW8Num247z7"/>
  </w:style>
  <w:style w:type="character" w:customStyle="1" w:styleId="WW8Num247z8">
    <w:name w:val="WW8Num247z8"/>
  </w:style>
  <w:style w:type="character" w:customStyle="1" w:styleId="WW8Num248z0">
    <w:name w:val="WW8Num24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48z1">
    <w:name w:val="WW8Num248z1"/>
  </w:style>
  <w:style w:type="character" w:customStyle="1" w:styleId="WW8Num248z2">
    <w:name w:val="WW8Num248z2"/>
  </w:style>
  <w:style w:type="character" w:customStyle="1" w:styleId="WW8Num248z3">
    <w:name w:val="WW8Num248z3"/>
  </w:style>
  <w:style w:type="character" w:customStyle="1" w:styleId="WW8Num248z4">
    <w:name w:val="WW8Num248z4"/>
  </w:style>
  <w:style w:type="character" w:customStyle="1" w:styleId="WW8Num248z5">
    <w:name w:val="WW8Num248z5"/>
  </w:style>
  <w:style w:type="character" w:customStyle="1" w:styleId="WW8Num248z6">
    <w:name w:val="WW8Num248z6"/>
  </w:style>
  <w:style w:type="character" w:customStyle="1" w:styleId="WW8Num248z7">
    <w:name w:val="WW8Num248z7"/>
  </w:style>
  <w:style w:type="character" w:customStyle="1" w:styleId="WW8Num248z8">
    <w:name w:val="WW8Num248z8"/>
  </w:style>
  <w:style w:type="character" w:customStyle="1" w:styleId="WW8Num249z0">
    <w:name w:val="WW8Num249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49z1">
    <w:name w:val="WW8Num249z1"/>
  </w:style>
  <w:style w:type="character" w:customStyle="1" w:styleId="WW8Num249z2">
    <w:name w:val="WW8Num249z2"/>
  </w:style>
  <w:style w:type="character" w:customStyle="1" w:styleId="WW8Num249z3">
    <w:name w:val="WW8Num249z3"/>
  </w:style>
  <w:style w:type="character" w:customStyle="1" w:styleId="WW8Num249z4">
    <w:name w:val="WW8Num249z4"/>
  </w:style>
  <w:style w:type="character" w:customStyle="1" w:styleId="WW8Num249z5">
    <w:name w:val="WW8Num249z5"/>
  </w:style>
  <w:style w:type="character" w:customStyle="1" w:styleId="WW8Num249z6">
    <w:name w:val="WW8Num249z6"/>
  </w:style>
  <w:style w:type="character" w:customStyle="1" w:styleId="WW8Num249z7">
    <w:name w:val="WW8Num249z7"/>
  </w:style>
  <w:style w:type="character" w:customStyle="1" w:styleId="WW8Num249z8">
    <w:name w:val="WW8Num249z8"/>
  </w:style>
  <w:style w:type="character" w:customStyle="1" w:styleId="WW8Num250z0">
    <w:name w:val="WW8Num250z0"/>
    <w:rPr>
      <w:color w:val="000000"/>
    </w:rPr>
  </w:style>
  <w:style w:type="character" w:customStyle="1" w:styleId="WW8Num250z1">
    <w:name w:val="WW8Num250z1"/>
  </w:style>
  <w:style w:type="character" w:customStyle="1" w:styleId="WW8Num250z2">
    <w:name w:val="WW8Num250z2"/>
  </w:style>
  <w:style w:type="character" w:customStyle="1" w:styleId="WW8Num250z3">
    <w:name w:val="WW8Num250z3"/>
  </w:style>
  <w:style w:type="character" w:customStyle="1" w:styleId="WW8Num250z4">
    <w:name w:val="WW8Num250z4"/>
  </w:style>
  <w:style w:type="character" w:customStyle="1" w:styleId="WW8Num250z5">
    <w:name w:val="WW8Num250z5"/>
  </w:style>
  <w:style w:type="character" w:customStyle="1" w:styleId="WW8Num250z6">
    <w:name w:val="WW8Num250z6"/>
  </w:style>
  <w:style w:type="character" w:customStyle="1" w:styleId="WW8Num250z7">
    <w:name w:val="WW8Num250z7"/>
  </w:style>
  <w:style w:type="character" w:customStyle="1" w:styleId="WW8Num250z8">
    <w:name w:val="WW8Num250z8"/>
  </w:style>
  <w:style w:type="character" w:customStyle="1" w:styleId="WW8Num251z0">
    <w:name w:val="WW8Num251z0"/>
    <w:rPr>
      <w:rFonts w:ascii="Symbol" w:hAnsi="Symbol" w:cs="Symbol" w:hint="default"/>
      <w:b w:val="0"/>
    </w:rPr>
  </w:style>
  <w:style w:type="character" w:customStyle="1" w:styleId="WW8Num251z1">
    <w:name w:val="WW8Num251z1"/>
    <w:rPr>
      <w:rFonts w:ascii="Courier New" w:hAnsi="Courier New" w:cs="Courier New" w:hint="default"/>
    </w:rPr>
  </w:style>
  <w:style w:type="character" w:customStyle="1" w:styleId="WW8Num251z2">
    <w:name w:val="WW8Num251z2"/>
    <w:rPr>
      <w:rFonts w:ascii="Wingdings" w:hAnsi="Wingdings" w:cs="Wingdings" w:hint="default"/>
    </w:rPr>
  </w:style>
  <w:style w:type="character" w:customStyle="1" w:styleId="WW8Num251z3">
    <w:name w:val="WW8Num251z3"/>
    <w:rPr>
      <w:rFonts w:ascii="Symbol" w:hAnsi="Symbol" w:cs="Symbol" w:hint="default"/>
    </w:rPr>
  </w:style>
  <w:style w:type="character" w:customStyle="1" w:styleId="WW8Num252z0">
    <w:name w:val="WW8Num252z0"/>
    <w:rPr>
      <w:rFonts w:ascii="Symbol" w:hAnsi="Symbol" w:cs="Symbol"/>
      <w:b w:val="0"/>
      <w:sz w:val="22"/>
      <w:szCs w:val="22"/>
    </w:rPr>
  </w:style>
  <w:style w:type="character" w:customStyle="1" w:styleId="WW8Num252z1">
    <w:name w:val="WW8Num252z1"/>
  </w:style>
  <w:style w:type="character" w:customStyle="1" w:styleId="WW8Num252z2">
    <w:name w:val="WW8Num252z2"/>
  </w:style>
  <w:style w:type="character" w:customStyle="1" w:styleId="WW8Num252z3">
    <w:name w:val="WW8Num252z3"/>
  </w:style>
  <w:style w:type="character" w:customStyle="1" w:styleId="WW8Num252z4">
    <w:name w:val="WW8Num252z4"/>
  </w:style>
  <w:style w:type="character" w:customStyle="1" w:styleId="WW8Num252z5">
    <w:name w:val="WW8Num252z5"/>
  </w:style>
  <w:style w:type="character" w:customStyle="1" w:styleId="WW8Num252z6">
    <w:name w:val="WW8Num252z6"/>
  </w:style>
  <w:style w:type="character" w:customStyle="1" w:styleId="WW8Num252z7">
    <w:name w:val="WW8Num252z7"/>
  </w:style>
  <w:style w:type="character" w:customStyle="1" w:styleId="WW8Num252z8">
    <w:name w:val="WW8Num252z8"/>
  </w:style>
  <w:style w:type="character" w:customStyle="1" w:styleId="WW8Num253z0">
    <w:name w:val="WW8Num253z0"/>
    <w:rPr>
      <w:rFonts w:ascii="Symbol" w:hAnsi="Symbol" w:cs="Symbol" w:hint="default"/>
      <w:b w:val="0"/>
    </w:rPr>
  </w:style>
  <w:style w:type="character" w:customStyle="1" w:styleId="WW8Num253z1">
    <w:name w:val="WW8Num253z1"/>
    <w:rPr>
      <w:rFonts w:ascii="Courier New" w:hAnsi="Courier New" w:cs="Courier New" w:hint="default"/>
    </w:rPr>
  </w:style>
  <w:style w:type="character" w:customStyle="1" w:styleId="WW8Num253z2">
    <w:name w:val="WW8Num253z2"/>
    <w:rPr>
      <w:rFonts w:ascii="Wingdings" w:hAnsi="Wingdings" w:cs="Wingdings" w:hint="default"/>
    </w:rPr>
  </w:style>
  <w:style w:type="character" w:customStyle="1" w:styleId="WW8Num253z3">
    <w:name w:val="WW8Num253z3"/>
    <w:rPr>
      <w:rFonts w:ascii="Symbol" w:hAnsi="Symbol" w:cs="Symbol" w:hint="default"/>
    </w:rPr>
  </w:style>
  <w:style w:type="character" w:customStyle="1" w:styleId="WW8Num254z0">
    <w:name w:val="WW8Num254z0"/>
    <w:rPr>
      <w:b w:val="0"/>
    </w:rPr>
  </w:style>
  <w:style w:type="character" w:customStyle="1" w:styleId="WW8Num254z1">
    <w:name w:val="WW8Num254z1"/>
  </w:style>
  <w:style w:type="character" w:customStyle="1" w:styleId="WW8Num254z2">
    <w:name w:val="WW8Num254z2"/>
  </w:style>
  <w:style w:type="character" w:customStyle="1" w:styleId="WW8Num254z3">
    <w:name w:val="WW8Num254z3"/>
  </w:style>
  <w:style w:type="character" w:customStyle="1" w:styleId="WW8Num254z4">
    <w:name w:val="WW8Num254z4"/>
  </w:style>
  <w:style w:type="character" w:customStyle="1" w:styleId="WW8Num254z5">
    <w:name w:val="WW8Num254z5"/>
  </w:style>
  <w:style w:type="character" w:customStyle="1" w:styleId="WW8Num254z6">
    <w:name w:val="WW8Num254z6"/>
  </w:style>
  <w:style w:type="character" w:customStyle="1" w:styleId="WW8Num254z7">
    <w:name w:val="WW8Num254z7"/>
  </w:style>
  <w:style w:type="character" w:customStyle="1" w:styleId="WW8Num254z8">
    <w:name w:val="WW8Num254z8"/>
  </w:style>
  <w:style w:type="character" w:customStyle="1" w:styleId="WW8Num255z0">
    <w:name w:val="WW8Num25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55z1">
    <w:name w:val="WW8Num255z1"/>
  </w:style>
  <w:style w:type="character" w:customStyle="1" w:styleId="WW8Num255z2">
    <w:name w:val="WW8Num255z2"/>
  </w:style>
  <w:style w:type="character" w:customStyle="1" w:styleId="WW8Num255z3">
    <w:name w:val="WW8Num255z3"/>
  </w:style>
  <w:style w:type="character" w:customStyle="1" w:styleId="WW8Num255z4">
    <w:name w:val="WW8Num255z4"/>
  </w:style>
  <w:style w:type="character" w:customStyle="1" w:styleId="WW8Num255z5">
    <w:name w:val="WW8Num255z5"/>
  </w:style>
  <w:style w:type="character" w:customStyle="1" w:styleId="WW8Num255z6">
    <w:name w:val="WW8Num255z6"/>
  </w:style>
  <w:style w:type="character" w:customStyle="1" w:styleId="WW8Num255z7">
    <w:name w:val="WW8Num255z7"/>
  </w:style>
  <w:style w:type="character" w:customStyle="1" w:styleId="WW8Num255z8">
    <w:name w:val="WW8Num255z8"/>
  </w:style>
  <w:style w:type="character" w:customStyle="1" w:styleId="WW8Num256z0">
    <w:name w:val="WW8Num256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56z1">
    <w:name w:val="WW8Num256z1"/>
  </w:style>
  <w:style w:type="character" w:customStyle="1" w:styleId="WW8Num256z2">
    <w:name w:val="WW8Num256z2"/>
  </w:style>
  <w:style w:type="character" w:customStyle="1" w:styleId="WW8Num256z3">
    <w:name w:val="WW8Num256z3"/>
  </w:style>
  <w:style w:type="character" w:customStyle="1" w:styleId="WW8Num256z4">
    <w:name w:val="WW8Num256z4"/>
  </w:style>
  <w:style w:type="character" w:customStyle="1" w:styleId="WW8Num256z5">
    <w:name w:val="WW8Num256z5"/>
  </w:style>
  <w:style w:type="character" w:customStyle="1" w:styleId="WW8Num256z6">
    <w:name w:val="WW8Num256z6"/>
  </w:style>
  <w:style w:type="character" w:customStyle="1" w:styleId="WW8Num256z7">
    <w:name w:val="WW8Num256z7"/>
  </w:style>
  <w:style w:type="character" w:customStyle="1" w:styleId="WW8Num256z8">
    <w:name w:val="WW8Num256z8"/>
  </w:style>
  <w:style w:type="character" w:customStyle="1" w:styleId="WW8Num257z0">
    <w:name w:val="WW8Num257z0"/>
    <w:rPr>
      <w:b w:val="0"/>
    </w:rPr>
  </w:style>
  <w:style w:type="character" w:customStyle="1" w:styleId="WW8Num257z1">
    <w:name w:val="WW8Num257z1"/>
  </w:style>
  <w:style w:type="character" w:customStyle="1" w:styleId="WW8Num257z3">
    <w:name w:val="WW8Num257z3"/>
  </w:style>
  <w:style w:type="character" w:customStyle="1" w:styleId="WW8Num257z4">
    <w:name w:val="WW8Num257z4"/>
  </w:style>
  <w:style w:type="character" w:customStyle="1" w:styleId="WW8Num257z5">
    <w:name w:val="WW8Num257z5"/>
    <w:rPr>
      <w:rFonts w:ascii="Arial" w:hAnsi="Arial" w:cs="Arial"/>
    </w:rPr>
  </w:style>
  <w:style w:type="character" w:customStyle="1" w:styleId="WW8Num257z6">
    <w:name w:val="WW8Num257z6"/>
  </w:style>
  <w:style w:type="character" w:customStyle="1" w:styleId="WW8Num257z7">
    <w:name w:val="WW8Num257z7"/>
  </w:style>
  <w:style w:type="character" w:customStyle="1" w:styleId="WW8Num257z8">
    <w:name w:val="WW8Num257z8"/>
  </w:style>
  <w:style w:type="character" w:customStyle="1" w:styleId="WW8Num258z0">
    <w:name w:val="WW8Num258z0"/>
    <w:rPr>
      <w:rFonts w:ascii="Arial" w:hAnsi="Arial" w:cs="Arial"/>
      <w:b w:val="0"/>
      <w:sz w:val="22"/>
      <w:szCs w:val="22"/>
    </w:rPr>
  </w:style>
  <w:style w:type="character" w:customStyle="1" w:styleId="WW8Num258z1">
    <w:name w:val="WW8Num258z1"/>
  </w:style>
  <w:style w:type="character" w:customStyle="1" w:styleId="WW8Num258z2">
    <w:name w:val="WW8Num258z2"/>
  </w:style>
  <w:style w:type="character" w:customStyle="1" w:styleId="WW8Num258z3">
    <w:name w:val="WW8Num258z3"/>
  </w:style>
  <w:style w:type="character" w:customStyle="1" w:styleId="WW8Num258z4">
    <w:name w:val="WW8Num258z4"/>
  </w:style>
  <w:style w:type="character" w:customStyle="1" w:styleId="WW8Num258z5">
    <w:name w:val="WW8Num258z5"/>
  </w:style>
  <w:style w:type="character" w:customStyle="1" w:styleId="WW8Num258z6">
    <w:name w:val="WW8Num258z6"/>
  </w:style>
  <w:style w:type="character" w:customStyle="1" w:styleId="WW8Num258z7">
    <w:name w:val="WW8Num258z7"/>
  </w:style>
  <w:style w:type="character" w:customStyle="1" w:styleId="WW8Num258z8">
    <w:name w:val="WW8Num258z8"/>
  </w:style>
  <w:style w:type="character" w:customStyle="1" w:styleId="WW8Num259z0">
    <w:name w:val="WW8Num259z0"/>
  </w:style>
  <w:style w:type="character" w:customStyle="1" w:styleId="WW8Num259z1">
    <w:name w:val="WW8Num259z1"/>
  </w:style>
  <w:style w:type="character" w:customStyle="1" w:styleId="WW8Num259z2">
    <w:name w:val="WW8Num259z2"/>
  </w:style>
  <w:style w:type="character" w:customStyle="1" w:styleId="WW8Num259z3">
    <w:name w:val="WW8Num259z3"/>
  </w:style>
  <w:style w:type="character" w:customStyle="1" w:styleId="WW8Num259z4">
    <w:name w:val="WW8Num259z4"/>
  </w:style>
  <w:style w:type="character" w:customStyle="1" w:styleId="WW8Num259z5">
    <w:name w:val="WW8Num259z5"/>
  </w:style>
  <w:style w:type="character" w:customStyle="1" w:styleId="WW8Num259z6">
    <w:name w:val="WW8Num259z6"/>
  </w:style>
  <w:style w:type="character" w:customStyle="1" w:styleId="WW8Num259z7">
    <w:name w:val="WW8Num259z7"/>
  </w:style>
  <w:style w:type="character" w:customStyle="1" w:styleId="WW8Num259z8">
    <w:name w:val="WW8Num259z8"/>
  </w:style>
  <w:style w:type="character" w:customStyle="1" w:styleId="WW8Num260z0">
    <w:name w:val="WW8Num260z0"/>
    <w:rPr>
      <w:rFonts w:ascii="Arial" w:hAnsi="Arial" w:cs="Arial"/>
      <w:b w:val="0"/>
      <w:color w:val="000000"/>
      <w:sz w:val="22"/>
      <w:szCs w:val="22"/>
    </w:rPr>
  </w:style>
  <w:style w:type="character" w:customStyle="1" w:styleId="WW8Num260z1">
    <w:name w:val="WW8Num260z1"/>
  </w:style>
  <w:style w:type="character" w:customStyle="1" w:styleId="WW8Num260z2">
    <w:name w:val="WW8Num260z2"/>
  </w:style>
  <w:style w:type="character" w:customStyle="1" w:styleId="WW8Num260z3">
    <w:name w:val="WW8Num260z3"/>
  </w:style>
  <w:style w:type="character" w:customStyle="1" w:styleId="WW8Num260z4">
    <w:name w:val="WW8Num260z4"/>
  </w:style>
  <w:style w:type="character" w:customStyle="1" w:styleId="WW8Num260z5">
    <w:name w:val="WW8Num260z5"/>
  </w:style>
  <w:style w:type="character" w:customStyle="1" w:styleId="WW8Num260z6">
    <w:name w:val="WW8Num260z6"/>
  </w:style>
  <w:style w:type="character" w:customStyle="1" w:styleId="WW8Num260z7">
    <w:name w:val="WW8Num260z7"/>
  </w:style>
  <w:style w:type="character" w:customStyle="1" w:styleId="WW8Num260z8">
    <w:name w:val="WW8Num260z8"/>
  </w:style>
  <w:style w:type="character" w:customStyle="1" w:styleId="WW8Num261z0">
    <w:name w:val="WW8Num261z0"/>
    <w:rPr>
      <w:rFonts w:cs="Arial" w:hint="default"/>
      <w:sz w:val="22"/>
      <w:szCs w:val="22"/>
    </w:rPr>
  </w:style>
  <w:style w:type="character" w:customStyle="1" w:styleId="WW8Num262z0">
    <w:name w:val="WW8Num262z0"/>
    <w:rPr>
      <w:rFonts w:eastAsia="Calibri"/>
    </w:rPr>
  </w:style>
  <w:style w:type="character" w:customStyle="1" w:styleId="WW8Num262z1">
    <w:name w:val="WW8Num262z1"/>
  </w:style>
  <w:style w:type="character" w:customStyle="1" w:styleId="WW8Num262z2">
    <w:name w:val="WW8Num262z2"/>
  </w:style>
  <w:style w:type="character" w:customStyle="1" w:styleId="WW8Num262z3">
    <w:name w:val="WW8Num262z3"/>
  </w:style>
  <w:style w:type="character" w:customStyle="1" w:styleId="WW8Num262z4">
    <w:name w:val="WW8Num262z4"/>
  </w:style>
  <w:style w:type="character" w:customStyle="1" w:styleId="WW8Num262z5">
    <w:name w:val="WW8Num262z5"/>
  </w:style>
  <w:style w:type="character" w:customStyle="1" w:styleId="WW8Num262z6">
    <w:name w:val="WW8Num262z6"/>
  </w:style>
  <w:style w:type="character" w:customStyle="1" w:styleId="WW8Num262z7">
    <w:name w:val="WW8Num262z7"/>
  </w:style>
  <w:style w:type="character" w:customStyle="1" w:styleId="WW8Num262z8">
    <w:name w:val="WW8Num262z8"/>
  </w:style>
  <w:style w:type="character" w:customStyle="1" w:styleId="WW8Num263z0">
    <w:name w:val="WW8Num263z0"/>
    <w:rPr>
      <w:sz w:val="22"/>
      <w:szCs w:val="22"/>
    </w:rPr>
  </w:style>
  <w:style w:type="character" w:customStyle="1" w:styleId="WW8Num263z1">
    <w:name w:val="WW8Num263z1"/>
  </w:style>
  <w:style w:type="character" w:customStyle="1" w:styleId="WW8Num263z2">
    <w:name w:val="WW8Num263z2"/>
  </w:style>
  <w:style w:type="character" w:customStyle="1" w:styleId="WW8Num263z3">
    <w:name w:val="WW8Num263z3"/>
  </w:style>
  <w:style w:type="character" w:customStyle="1" w:styleId="WW8Num263z4">
    <w:name w:val="WW8Num263z4"/>
  </w:style>
  <w:style w:type="character" w:customStyle="1" w:styleId="WW8Num263z5">
    <w:name w:val="WW8Num263z5"/>
  </w:style>
  <w:style w:type="character" w:customStyle="1" w:styleId="WW8Num263z6">
    <w:name w:val="WW8Num263z6"/>
  </w:style>
  <w:style w:type="character" w:customStyle="1" w:styleId="WW8Num263z7">
    <w:name w:val="WW8Num263z7"/>
  </w:style>
  <w:style w:type="character" w:customStyle="1" w:styleId="WW8Num263z8">
    <w:name w:val="WW8Num263z8"/>
  </w:style>
  <w:style w:type="character" w:customStyle="1" w:styleId="WW8Num264z0">
    <w:name w:val="WW8Num264z0"/>
    <w:rPr>
      <w:rFonts w:ascii="Arial" w:hAnsi="Arial" w:cs="Arial"/>
      <w:sz w:val="22"/>
      <w:szCs w:val="22"/>
    </w:rPr>
  </w:style>
  <w:style w:type="character" w:customStyle="1" w:styleId="WW8Num264z1">
    <w:name w:val="WW8Num264z1"/>
  </w:style>
  <w:style w:type="character" w:customStyle="1" w:styleId="WW8Num264z2">
    <w:name w:val="WW8Num264z2"/>
  </w:style>
  <w:style w:type="character" w:customStyle="1" w:styleId="WW8Num264z3">
    <w:name w:val="WW8Num264z3"/>
  </w:style>
  <w:style w:type="character" w:customStyle="1" w:styleId="WW8Num264z4">
    <w:name w:val="WW8Num264z4"/>
  </w:style>
  <w:style w:type="character" w:customStyle="1" w:styleId="WW8Num264z5">
    <w:name w:val="WW8Num264z5"/>
  </w:style>
  <w:style w:type="character" w:customStyle="1" w:styleId="WW8Num264z6">
    <w:name w:val="WW8Num264z6"/>
  </w:style>
  <w:style w:type="character" w:customStyle="1" w:styleId="WW8Num264z7">
    <w:name w:val="WW8Num264z7"/>
  </w:style>
  <w:style w:type="character" w:customStyle="1" w:styleId="WW8Num264z8">
    <w:name w:val="WW8Num264z8"/>
  </w:style>
  <w:style w:type="character" w:customStyle="1" w:styleId="WW8Num265z0">
    <w:name w:val="WW8Num265z0"/>
    <w:rPr>
      <w:rFonts w:ascii="Symbol" w:hAnsi="Symbol" w:cs="Symbol" w:hint="default"/>
      <w:b w:val="0"/>
    </w:rPr>
  </w:style>
  <w:style w:type="character" w:customStyle="1" w:styleId="WW8Num265z1">
    <w:name w:val="WW8Num265z1"/>
    <w:rPr>
      <w:rFonts w:ascii="Courier New" w:hAnsi="Courier New" w:cs="Courier New" w:hint="default"/>
    </w:rPr>
  </w:style>
  <w:style w:type="character" w:customStyle="1" w:styleId="WW8Num265z2">
    <w:name w:val="WW8Num265z2"/>
    <w:rPr>
      <w:rFonts w:ascii="Wingdings" w:hAnsi="Wingdings" w:cs="Wingdings" w:hint="default"/>
    </w:rPr>
  </w:style>
  <w:style w:type="character" w:customStyle="1" w:styleId="WW8Num265z3">
    <w:name w:val="WW8Num265z3"/>
    <w:rPr>
      <w:rFonts w:ascii="Symbol" w:hAnsi="Symbol" w:cs="Symbol" w:hint="default"/>
    </w:rPr>
  </w:style>
  <w:style w:type="character" w:customStyle="1" w:styleId="WW8Num266z0">
    <w:name w:val="WW8Num266z0"/>
  </w:style>
  <w:style w:type="character" w:customStyle="1" w:styleId="WW8Num266z1">
    <w:name w:val="WW8Num266z1"/>
    <w:rPr>
      <w:rFonts w:ascii="Arial" w:hAnsi="Arial" w:cs="Arial"/>
      <w:b w:val="0"/>
      <w:i w:val="0"/>
      <w:sz w:val="22"/>
    </w:rPr>
  </w:style>
  <w:style w:type="character" w:customStyle="1" w:styleId="WW8Num266z3">
    <w:name w:val="WW8Num266z3"/>
    <w:rPr>
      <w:b w:val="0"/>
    </w:rPr>
  </w:style>
  <w:style w:type="character" w:customStyle="1" w:styleId="WW8Num266z4">
    <w:name w:val="WW8Num266z4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66z5">
    <w:name w:val="WW8Num266z5"/>
  </w:style>
  <w:style w:type="character" w:customStyle="1" w:styleId="WW8Num266z6">
    <w:name w:val="WW8Num266z6"/>
    <w:rPr>
      <w:rFonts w:cs="Arial"/>
      <w:sz w:val="22"/>
    </w:rPr>
  </w:style>
  <w:style w:type="character" w:customStyle="1" w:styleId="WW8Num266z7">
    <w:name w:val="WW8Num266z7"/>
  </w:style>
  <w:style w:type="character" w:customStyle="1" w:styleId="WW8Num266z8">
    <w:name w:val="WW8Num266z8"/>
  </w:style>
  <w:style w:type="character" w:customStyle="1" w:styleId="WW8Num267z0">
    <w:name w:val="WW8Num267z0"/>
    <w:rPr>
      <w:rFonts w:ascii="Symbol" w:hAnsi="Symbol" w:cs="Symbol" w:hint="default"/>
      <w:b w:val="0"/>
      <w:sz w:val="22"/>
      <w:szCs w:val="22"/>
    </w:rPr>
  </w:style>
  <w:style w:type="character" w:customStyle="1" w:styleId="WW8Num267z1">
    <w:name w:val="WW8Num267z1"/>
    <w:rPr>
      <w:rFonts w:ascii="Courier New" w:hAnsi="Courier New" w:cs="Courier New" w:hint="default"/>
    </w:rPr>
  </w:style>
  <w:style w:type="character" w:customStyle="1" w:styleId="WW8Num267z2">
    <w:name w:val="WW8Num267z2"/>
    <w:rPr>
      <w:rFonts w:ascii="Wingdings" w:hAnsi="Wingdings" w:cs="Wingdings" w:hint="default"/>
    </w:rPr>
  </w:style>
  <w:style w:type="character" w:customStyle="1" w:styleId="WW8Num267z3">
    <w:name w:val="WW8Num267z3"/>
    <w:rPr>
      <w:rFonts w:ascii="Symbol" w:hAnsi="Symbol" w:cs="Symbol" w:hint="default"/>
    </w:rPr>
  </w:style>
  <w:style w:type="character" w:customStyle="1" w:styleId="WW8Num268z0">
    <w:name w:val="WW8Num268z0"/>
    <w:rPr>
      <w:rFonts w:ascii="Symbol" w:hAnsi="Symbol" w:cs="Symbol"/>
      <w:color w:val="FF0000"/>
      <w:kern w:val="1"/>
      <w:sz w:val="22"/>
      <w:szCs w:val="22"/>
    </w:rPr>
  </w:style>
  <w:style w:type="character" w:customStyle="1" w:styleId="WW8Num268z1">
    <w:name w:val="WW8Num268z1"/>
  </w:style>
  <w:style w:type="character" w:customStyle="1" w:styleId="WW8Num268z2">
    <w:name w:val="WW8Num268z2"/>
  </w:style>
  <w:style w:type="character" w:customStyle="1" w:styleId="WW8Num268z3">
    <w:name w:val="WW8Num268z3"/>
  </w:style>
  <w:style w:type="character" w:customStyle="1" w:styleId="WW8Num268z4">
    <w:name w:val="WW8Num268z4"/>
  </w:style>
  <w:style w:type="character" w:customStyle="1" w:styleId="WW8Num268z5">
    <w:name w:val="WW8Num268z5"/>
  </w:style>
  <w:style w:type="character" w:customStyle="1" w:styleId="WW8Num268z6">
    <w:name w:val="WW8Num268z6"/>
  </w:style>
  <w:style w:type="character" w:customStyle="1" w:styleId="WW8Num268z7">
    <w:name w:val="WW8Num268z7"/>
  </w:style>
  <w:style w:type="character" w:customStyle="1" w:styleId="WW8Num268z8">
    <w:name w:val="WW8Num268z8"/>
  </w:style>
  <w:style w:type="character" w:customStyle="1" w:styleId="WW8Num269z0">
    <w:name w:val="WW8Num269z0"/>
    <w:rPr>
      <w:rFonts w:ascii="Arial" w:hAnsi="Arial" w:cs="Symbol"/>
      <w:color w:val="FF0000"/>
      <w:kern w:val="1"/>
      <w:sz w:val="22"/>
      <w:szCs w:val="22"/>
    </w:rPr>
  </w:style>
  <w:style w:type="character" w:customStyle="1" w:styleId="WW8Num269z1">
    <w:name w:val="WW8Num269z1"/>
  </w:style>
  <w:style w:type="character" w:customStyle="1" w:styleId="WW8Num269z2">
    <w:name w:val="WW8Num269z2"/>
  </w:style>
  <w:style w:type="character" w:customStyle="1" w:styleId="WW8Num269z3">
    <w:name w:val="WW8Num269z3"/>
  </w:style>
  <w:style w:type="character" w:customStyle="1" w:styleId="WW8Num269z4">
    <w:name w:val="WW8Num269z4"/>
  </w:style>
  <w:style w:type="character" w:customStyle="1" w:styleId="WW8Num269z5">
    <w:name w:val="WW8Num269z5"/>
  </w:style>
  <w:style w:type="character" w:customStyle="1" w:styleId="WW8Num269z6">
    <w:name w:val="WW8Num269z6"/>
  </w:style>
  <w:style w:type="character" w:customStyle="1" w:styleId="WW8Num269z7">
    <w:name w:val="WW8Num269z7"/>
  </w:style>
  <w:style w:type="character" w:customStyle="1" w:styleId="WW8Num269z8">
    <w:name w:val="WW8Num269z8"/>
  </w:style>
  <w:style w:type="character" w:customStyle="1" w:styleId="WW8Num270z0">
    <w:name w:val="WW8Num270z0"/>
    <w:rPr>
      <w:rFonts w:cs="Arial"/>
      <w:b w:val="0"/>
      <w:bCs/>
      <w:sz w:val="22"/>
      <w:szCs w:val="22"/>
    </w:rPr>
  </w:style>
  <w:style w:type="character" w:customStyle="1" w:styleId="WW8Num270z1">
    <w:name w:val="WW8Num270z1"/>
  </w:style>
  <w:style w:type="character" w:customStyle="1" w:styleId="WW8Num270z2">
    <w:name w:val="WW8Num270z2"/>
  </w:style>
  <w:style w:type="character" w:customStyle="1" w:styleId="WW8Num270z3">
    <w:name w:val="WW8Num270z3"/>
  </w:style>
  <w:style w:type="character" w:customStyle="1" w:styleId="WW8Num270z4">
    <w:name w:val="WW8Num270z4"/>
  </w:style>
  <w:style w:type="character" w:customStyle="1" w:styleId="WW8Num270z5">
    <w:name w:val="WW8Num270z5"/>
  </w:style>
  <w:style w:type="character" w:customStyle="1" w:styleId="WW8Num270z6">
    <w:name w:val="WW8Num270z6"/>
  </w:style>
  <w:style w:type="character" w:customStyle="1" w:styleId="WW8Num270z7">
    <w:name w:val="WW8Num270z7"/>
  </w:style>
  <w:style w:type="character" w:customStyle="1" w:styleId="WW8Num270z8">
    <w:name w:val="WW8Num270z8"/>
  </w:style>
  <w:style w:type="character" w:customStyle="1" w:styleId="WW8Num271z0">
    <w:name w:val="WW8Num271z0"/>
    <w:rPr>
      <w:rFonts w:cs="Arial"/>
      <w:b/>
      <w:bCs/>
      <w:iCs/>
      <w:sz w:val="22"/>
      <w:szCs w:val="22"/>
    </w:rPr>
  </w:style>
  <w:style w:type="character" w:customStyle="1" w:styleId="WW8Num271z1">
    <w:name w:val="WW8Num271z1"/>
  </w:style>
  <w:style w:type="character" w:customStyle="1" w:styleId="WW8Num271z2">
    <w:name w:val="WW8Num271z2"/>
  </w:style>
  <w:style w:type="character" w:customStyle="1" w:styleId="WW8Num271z3">
    <w:name w:val="WW8Num271z3"/>
  </w:style>
  <w:style w:type="character" w:customStyle="1" w:styleId="WW8Num271z4">
    <w:name w:val="WW8Num271z4"/>
  </w:style>
  <w:style w:type="character" w:customStyle="1" w:styleId="WW8Num271z5">
    <w:name w:val="WW8Num271z5"/>
  </w:style>
  <w:style w:type="character" w:customStyle="1" w:styleId="WW8Num271z6">
    <w:name w:val="WW8Num271z6"/>
  </w:style>
  <w:style w:type="character" w:customStyle="1" w:styleId="WW8Num271z7">
    <w:name w:val="WW8Num271z7"/>
  </w:style>
  <w:style w:type="character" w:customStyle="1" w:styleId="WW8Num271z8">
    <w:name w:val="WW8Num271z8"/>
  </w:style>
  <w:style w:type="character" w:customStyle="1" w:styleId="WW8Num272z0">
    <w:name w:val="WW8Num272z0"/>
    <w:rPr>
      <w:rFonts w:cs="Arial" w:hint="default"/>
      <w:b w:val="0"/>
      <w:color w:val="auto"/>
      <w:sz w:val="22"/>
      <w:szCs w:val="22"/>
    </w:rPr>
  </w:style>
  <w:style w:type="character" w:customStyle="1" w:styleId="WW8Num272z1">
    <w:name w:val="WW8Num272z1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72z2">
    <w:name w:val="WW8Num272z2"/>
    <w:rPr>
      <w:rFonts w:hint="default"/>
    </w:rPr>
  </w:style>
  <w:style w:type="character" w:customStyle="1" w:styleId="WW8Num273z0">
    <w:name w:val="WW8Num273z0"/>
    <w:rPr>
      <w:rFonts w:ascii="Arial" w:hAnsi="Arial" w:cs="Arial"/>
      <w:b w:val="0"/>
      <w:bCs/>
      <w:color w:val="000000"/>
      <w:kern w:val="1"/>
      <w:sz w:val="22"/>
      <w:szCs w:val="22"/>
    </w:rPr>
  </w:style>
  <w:style w:type="character" w:customStyle="1" w:styleId="WW8Num273z1">
    <w:name w:val="WW8Num273z1"/>
  </w:style>
  <w:style w:type="character" w:customStyle="1" w:styleId="WW8Num273z2">
    <w:name w:val="WW8Num273z2"/>
  </w:style>
  <w:style w:type="character" w:customStyle="1" w:styleId="WW8Num273z3">
    <w:name w:val="WW8Num273z3"/>
  </w:style>
  <w:style w:type="character" w:customStyle="1" w:styleId="WW8Num273z4">
    <w:name w:val="WW8Num273z4"/>
  </w:style>
  <w:style w:type="character" w:customStyle="1" w:styleId="WW8Num273z5">
    <w:name w:val="WW8Num273z5"/>
  </w:style>
  <w:style w:type="character" w:customStyle="1" w:styleId="WW8Num273z6">
    <w:name w:val="WW8Num273z6"/>
  </w:style>
  <w:style w:type="character" w:customStyle="1" w:styleId="WW8Num273z7">
    <w:name w:val="WW8Num273z7"/>
  </w:style>
  <w:style w:type="character" w:customStyle="1" w:styleId="WW8Num273z8">
    <w:name w:val="WW8Num273z8"/>
  </w:style>
  <w:style w:type="character" w:customStyle="1" w:styleId="WW8Num274z0">
    <w:name w:val="WW8Num274z0"/>
    <w:rPr>
      <w:rFonts w:ascii="Symbol" w:hAnsi="Symbol" w:cs="Symbol"/>
      <w:b w:val="0"/>
      <w:sz w:val="22"/>
      <w:szCs w:val="22"/>
    </w:rPr>
  </w:style>
  <w:style w:type="character" w:customStyle="1" w:styleId="WW8Num274z1">
    <w:name w:val="WW8Num274z1"/>
  </w:style>
  <w:style w:type="character" w:customStyle="1" w:styleId="WW8Num274z2">
    <w:name w:val="WW8Num274z2"/>
  </w:style>
  <w:style w:type="character" w:customStyle="1" w:styleId="WW8Num274z3">
    <w:name w:val="WW8Num274z3"/>
  </w:style>
  <w:style w:type="character" w:customStyle="1" w:styleId="WW8Num274z4">
    <w:name w:val="WW8Num274z4"/>
  </w:style>
  <w:style w:type="character" w:customStyle="1" w:styleId="WW8Num274z5">
    <w:name w:val="WW8Num274z5"/>
  </w:style>
  <w:style w:type="character" w:customStyle="1" w:styleId="WW8Num274z6">
    <w:name w:val="WW8Num274z6"/>
  </w:style>
  <w:style w:type="character" w:customStyle="1" w:styleId="WW8Num274z7">
    <w:name w:val="WW8Num274z7"/>
  </w:style>
  <w:style w:type="character" w:customStyle="1" w:styleId="WW8Num274z8">
    <w:name w:val="WW8Num274z8"/>
  </w:style>
  <w:style w:type="character" w:customStyle="1" w:styleId="WW8Num275z0">
    <w:name w:val="WW8Num275z0"/>
    <w:rPr>
      <w:rFonts w:hint="default"/>
      <w:b w:val="0"/>
      <w:bCs/>
      <w:color w:val="auto"/>
      <w:sz w:val="22"/>
      <w:szCs w:val="22"/>
    </w:rPr>
  </w:style>
  <w:style w:type="character" w:customStyle="1" w:styleId="WW8Num275z1">
    <w:name w:val="WW8Num275z1"/>
  </w:style>
  <w:style w:type="character" w:customStyle="1" w:styleId="WW8Num275z2">
    <w:name w:val="WW8Num275z2"/>
  </w:style>
  <w:style w:type="character" w:customStyle="1" w:styleId="WW8Num275z3">
    <w:name w:val="WW8Num275z3"/>
    <w:rPr>
      <w:rFonts w:hint="default"/>
    </w:rPr>
  </w:style>
  <w:style w:type="character" w:customStyle="1" w:styleId="WW8Num275z4">
    <w:name w:val="WW8Num275z4"/>
  </w:style>
  <w:style w:type="character" w:customStyle="1" w:styleId="WW8Num275z5">
    <w:name w:val="WW8Num275z5"/>
  </w:style>
  <w:style w:type="character" w:customStyle="1" w:styleId="WW8Num275z6">
    <w:name w:val="WW8Num275z6"/>
  </w:style>
  <w:style w:type="character" w:customStyle="1" w:styleId="WW8Num275z7">
    <w:name w:val="WW8Num275z7"/>
  </w:style>
  <w:style w:type="character" w:customStyle="1" w:styleId="WW8Num275z8">
    <w:name w:val="WW8Num275z8"/>
  </w:style>
  <w:style w:type="character" w:customStyle="1" w:styleId="WW8Num276z0">
    <w:name w:val="WW8Num276z0"/>
  </w:style>
  <w:style w:type="character" w:customStyle="1" w:styleId="WW8Num276z1">
    <w:name w:val="WW8Num276z1"/>
  </w:style>
  <w:style w:type="character" w:customStyle="1" w:styleId="WW8Num276z2">
    <w:name w:val="WW8Num276z2"/>
  </w:style>
  <w:style w:type="character" w:customStyle="1" w:styleId="WW8Num276z3">
    <w:name w:val="WW8Num276z3"/>
  </w:style>
  <w:style w:type="character" w:customStyle="1" w:styleId="WW8Num276z4">
    <w:name w:val="WW8Num276z4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76z5">
    <w:name w:val="WW8Num276z5"/>
  </w:style>
  <w:style w:type="character" w:customStyle="1" w:styleId="WW8Num276z6">
    <w:name w:val="WW8Num276z6"/>
  </w:style>
  <w:style w:type="character" w:customStyle="1" w:styleId="WW8Num276z7">
    <w:name w:val="WW8Num276z7"/>
  </w:style>
  <w:style w:type="character" w:customStyle="1" w:styleId="WW8Num276z8">
    <w:name w:val="WW8Num276z8"/>
  </w:style>
  <w:style w:type="character" w:customStyle="1" w:styleId="WW8Num277z0">
    <w:name w:val="WW8Num277z0"/>
    <w:rPr>
      <w:rFonts w:eastAsia="Calibri" w:cs="Arial"/>
      <w:sz w:val="22"/>
      <w:szCs w:val="22"/>
    </w:rPr>
  </w:style>
  <w:style w:type="character" w:customStyle="1" w:styleId="WW8Num277z1">
    <w:name w:val="WW8Num277z1"/>
  </w:style>
  <w:style w:type="character" w:customStyle="1" w:styleId="WW8Num277z2">
    <w:name w:val="WW8Num277z2"/>
  </w:style>
  <w:style w:type="character" w:customStyle="1" w:styleId="WW8Num277z3">
    <w:name w:val="WW8Num277z3"/>
  </w:style>
  <w:style w:type="character" w:customStyle="1" w:styleId="WW8Num277z4">
    <w:name w:val="WW8Num277z4"/>
  </w:style>
  <w:style w:type="character" w:customStyle="1" w:styleId="WW8Num277z5">
    <w:name w:val="WW8Num277z5"/>
  </w:style>
  <w:style w:type="character" w:customStyle="1" w:styleId="WW8Num277z6">
    <w:name w:val="WW8Num277z6"/>
  </w:style>
  <w:style w:type="character" w:customStyle="1" w:styleId="WW8Num277z7">
    <w:name w:val="WW8Num277z7"/>
  </w:style>
  <w:style w:type="character" w:customStyle="1" w:styleId="WW8Num277z8">
    <w:name w:val="WW8Num277z8"/>
  </w:style>
  <w:style w:type="character" w:customStyle="1" w:styleId="WW8Num278z0">
    <w:name w:val="WW8Num278z0"/>
    <w:rPr>
      <w:rFonts w:ascii="Arial" w:eastAsia="Times New Roman" w:hAnsi="Arial" w:cs="Arial"/>
    </w:rPr>
  </w:style>
  <w:style w:type="character" w:customStyle="1" w:styleId="WW8Num278z1">
    <w:name w:val="WW8Num278z1"/>
  </w:style>
  <w:style w:type="character" w:customStyle="1" w:styleId="WW8Num278z2">
    <w:name w:val="WW8Num278z2"/>
  </w:style>
  <w:style w:type="character" w:customStyle="1" w:styleId="WW8Num278z3">
    <w:name w:val="WW8Num278z3"/>
  </w:style>
  <w:style w:type="character" w:customStyle="1" w:styleId="WW8Num278z4">
    <w:name w:val="WW8Num278z4"/>
  </w:style>
  <w:style w:type="character" w:customStyle="1" w:styleId="WW8Num278z5">
    <w:name w:val="WW8Num278z5"/>
  </w:style>
  <w:style w:type="character" w:customStyle="1" w:styleId="WW8Num278z6">
    <w:name w:val="WW8Num278z6"/>
  </w:style>
  <w:style w:type="character" w:customStyle="1" w:styleId="WW8Num278z7">
    <w:name w:val="WW8Num278z7"/>
  </w:style>
  <w:style w:type="character" w:customStyle="1" w:styleId="WW8Num278z8">
    <w:name w:val="WW8Num278z8"/>
  </w:style>
  <w:style w:type="character" w:customStyle="1" w:styleId="WW8Num279z0">
    <w:name w:val="WW8Num279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79z1">
    <w:name w:val="WW8Num279z1"/>
  </w:style>
  <w:style w:type="character" w:customStyle="1" w:styleId="WW8Num279z2">
    <w:name w:val="WW8Num279z2"/>
  </w:style>
  <w:style w:type="character" w:customStyle="1" w:styleId="WW8Num279z3">
    <w:name w:val="WW8Num279z3"/>
  </w:style>
  <w:style w:type="character" w:customStyle="1" w:styleId="WW8Num279z4">
    <w:name w:val="WW8Num279z4"/>
  </w:style>
  <w:style w:type="character" w:customStyle="1" w:styleId="WW8Num279z5">
    <w:name w:val="WW8Num279z5"/>
  </w:style>
  <w:style w:type="character" w:customStyle="1" w:styleId="WW8Num279z6">
    <w:name w:val="WW8Num279z6"/>
  </w:style>
  <w:style w:type="character" w:customStyle="1" w:styleId="WW8Num279z7">
    <w:name w:val="WW8Num279z7"/>
  </w:style>
  <w:style w:type="character" w:customStyle="1" w:styleId="WW8Num279z8">
    <w:name w:val="WW8Num279z8"/>
  </w:style>
  <w:style w:type="character" w:customStyle="1" w:styleId="WW8Num280z0">
    <w:name w:val="WW8Num280z0"/>
    <w:rPr>
      <w:rFonts w:ascii="Arial" w:hAnsi="Arial" w:cs="Arial"/>
      <w:sz w:val="22"/>
      <w:szCs w:val="22"/>
    </w:rPr>
  </w:style>
  <w:style w:type="character" w:customStyle="1" w:styleId="WW8Num280z1">
    <w:name w:val="WW8Num280z1"/>
    <w:rPr>
      <w:rFonts w:ascii="Arial" w:hAnsi="Arial" w:cs="Arial"/>
      <w:b w:val="0"/>
      <w:i w:val="0"/>
      <w:sz w:val="22"/>
    </w:rPr>
  </w:style>
  <w:style w:type="character" w:customStyle="1" w:styleId="WW8Num280z3">
    <w:name w:val="WW8Num280z3"/>
    <w:rPr>
      <w:b w:val="0"/>
    </w:rPr>
  </w:style>
  <w:style w:type="character" w:customStyle="1" w:styleId="WW8Num280z4">
    <w:name w:val="WW8Num280z4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81z0">
    <w:name w:val="WW8Num281z0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281z1">
    <w:name w:val="WW8Num281z1"/>
  </w:style>
  <w:style w:type="character" w:customStyle="1" w:styleId="WW8Num281z2">
    <w:name w:val="WW8Num281z2"/>
  </w:style>
  <w:style w:type="character" w:customStyle="1" w:styleId="WW8Num281z3">
    <w:name w:val="WW8Num281z3"/>
  </w:style>
  <w:style w:type="character" w:customStyle="1" w:styleId="WW8Num281z4">
    <w:name w:val="WW8Num281z4"/>
  </w:style>
  <w:style w:type="character" w:customStyle="1" w:styleId="WW8Num281z5">
    <w:name w:val="WW8Num281z5"/>
  </w:style>
  <w:style w:type="character" w:customStyle="1" w:styleId="WW8Num281z6">
    <w:name w:val="WW8Num281z6"/>
  </w:style>
  <w:style w:type="character" w:customStyle="1" w:styleId="WW8Num281z7">
    <w:name w:val="WW8Num281z7"/>
  </w:style>
  <w:style w:type="character" w:customStyle="1" w:styleId="WW8Num281z8">
    <w:name w:val="WW8Num281z8"/>
  </w:style>
  <w:style w:type="character" w:customStyle="1" w:styleId="WW8Num282z0">
    <w:name w:val="WW8Num282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82z1">
    <w:name w:val="WW8Num282z1"/>
  </w:style>
  <w:style w:type="character" w:customStyle="1" w:styleId="WW8Num282z2">
    <w:name w:val="WW8Num282z2"/>
  </w:style>
  <w:style w:type="character" w:customStyle="1" w:styleId="WW8Num282z3">
    <w:name w:val="WW8Num282z3"/>
  </w:style>
  <w:style w:type="character" w:customStyle="1" w:styleId="WW8Num282z4">
    <w:name w:val="WW8Num282z4"/>
  </w:style>
  <w:style w:type="character" w:customStyle="1" w:styleId="WW8Num282z5">
    <w:name w:val="WW8Num282z5"/>
  </w:style>
  <w:style w:type="character" w:customStyle="1" w:styleId="WW8Num282z6">
    <w:name w:val="WW8Num282z6"/>
  </w:style>
  <w:style w:type="character" w:customStyle="1" w:styleId="WW8Num282z7">
    <w:name w:val="WW8Num282z7"/>
  </w:style>
  <w:style w:type="character" w:customStyle="1" w:styleId="WW8Num282z8">
    <w:name w:val="WW8Num282z8"/>
  </w:style>
  <w:style w:type="character" w:customStyle="1" w:styleId="WW8Num283z0">
    <w:name w:val="WW8Num283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83z1">
    <w:name w:val="WW8Num283z1"/>
  </w:style>
  <w:style w:type="character" w:customStyle="1" w:styleId="WW8Num283z2">
    <w:name w:val="WW8Num283z2"/>
  </w:style>
  <w:style w:type="character" w:customStyle="1" w:styleId="WW8Num283z3">
    <w:name w:val="WW8Num283z3"/>
  </w:style>
  <w:style w:type="character" w:customStyle="1" w:styleId="WW8Num283z4">
    <w:name w:val="WW8Num283z4"/>
  </w:style>
  <w:style w:type="character" w:customStyle="1" w:styleId="WW8Num283z5">
    <w:name w:val="WW8Num283z5"/>
  </w:style>
  <w:style w:type="character" w:customStyle="1" w:styleId="WW8Num283z6">
    <w:name w:val="WW8Num283z6"/>
  </w:style>
  <w:style w:type="character" w:customStyle="1" w:styleId="WW8Num283z7">
    <w:name w:val="WW8Num283z7"/>
  </w:style>
  <w:style w:type="character" w:customStyle="1" w:styleId="WW8Num283z8">
    <w:name w:val="WW8Num283z8"/>
  </w:style>
  <w:style w:type="character" w:customStyle="1" w:styleId="WW8Num284z0">
    <w:name w:val="WW8Num284z0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284z1">
    <w:name w:val="WW8Num284z1"/>
  </w:style>
  <w:style w:type="character" w:customStyle="1" w:styleId="WW8Num284z2">
    <w:name w:val="WW8Num284z2"/>
  </w:style>
  <w:style w:type="character" w:customStyle="1" w:styleId="WW8Num284z3">
    <w:name w:val="WW8Num284z3"/>
  </w:style>
  <w:style w:type="character" w:customStyle="1" w:styleId="WW8Num284z4">
    <w:name w:val="WW8Num284z4"/>
  </w:style>
  <w:style w:type="character" w:customStyle="1" w:styleId="WW8Num284z5">
    <w:name w:val="WW8Num284z5"/>
  </w:style>
  <w:style w:type="character" w:customStyle="1" w:styleId="WW8Num284z6">
    <w:name w:val="WW8Num284z6"/>
  </w:style>
  <w:style w:type="character" w:customStyle="1" w:styleId="WW8Num284z7">
    <w:name w:val="WW8Num284z7"/>
  </w:style>
  <w:style w:type="character" w:customStyle="1" w:styleId="WW8Num284z8">
    <w:name w:val="WW8Num284z8"/>
  </w:style>
  <w:style w:type="character" w:customStyle="1" w:styleId="WW8Num285z0">
    <w:name w:val="WW8Num285z0"/>
  </w:style>
  <w:style w:type="character" w:customStyle="1" w:styleId="WW8Num285z1">
    <w:name w:val="WW8Num285z1"/>
  </w:style>
  <w:style w:type="character" w:customStyle="1" w:styleId="WW8Num285z2">
    <w:name w:val="WW8Num285z2"/>
  </w:style>
  <w:style w:type="character" w:customStyle="1" w:styleId="WW8Num285z3">
    <w:name w:val="WW8Num285z3"/>
  </w:style>
  <w:style w:type="character" w:customStyle="1" w:styleId="WW8Num285z4">
    <w:name w:val="WW8Num285z4"/>
  </w:style>
  <w:style w:type="character" w:customStyle="1" w:styleId="WW8Num285z5">
    <w:name w:val="WW8Num285z5"/>
  </w:style>
  <w:style w:type="character" w:customStyle="1" w:styleId="WW8Num285z6">
    <w:name w:val="WW8Num285z6"/>
  </w:style>
  <w:style w:type="character" w:customStyle="1" w:styleId="WW8Num285z7">
    <w:name w:val="WW8Num285z7"/>
  </w:style>
  <w:style w:type="character" w:customStyle="1" w:styleId="WW8Num285z8">
    <w:name w:val="WW8Num285z8"/>
  </w:style>
  <w:style w:type="character" w:customStyle="1" w:styleId="WW8Num286z0">
    <w:name w:val="WW8Num286z0"/>
    <w:rPr>
      <w:rFonts w:cs="Arial"/>
      <w:b w:val="0"/>
      <w:sz w:val="22"/>
    </w:rPr>
  </w:style>
  <w:style w:type="character" w:customStyle="1" w:styleId="WW8Num286z1">
    <w:name w:val="WW8Num286z1"/>
  </w:style>
  <w:style w:type="character" w:customStyle="1" w:styleId="WW8Num286z2">
    <w:name w:val="WW8Num286z2"/>
  </w:style>
  <w:style w:type="character" w:customStyle="1" w:styleId="WW8Num286z3">
    <w:name w:val="WW8Num286z3"/>
  </w:style>
  <w:style w:type="character" w:customStyle="1" w:styleId="WW8Num286z4">
    <w:name w:val="WW8Num286z4"/>
  </w:style>
  <w:style w:type="character" w:customStyle="1" w:styleId="WW8Num286z5">
    <w:name w:val="WW8Num286z5"/>
  </w:style>
  <w:style w:type="character" w:customStyle="1" w:styleId="WW8Num286z6">
    <w:name w:val="WW8Num286z6"/>
  </w:style>
  <w:style w:type="character" w:customStyle="1" w:styleId="WW8Num286z7">
    <w:name w:val="WW8Num286z7"/>
  </w:style>
  <w:style w:type="character" w:customStyle="1" w:styleId="WW8Num286z8">
    <w:name w:val="WW8Num286z8"/>
  </w:style>
  <w:style w:type="character" w:customStyle="1" w:styleId="WW8Num287z0">
    <w:name w:val="WW8Num287z0"/>
    <w:rPr>
      <w:sz w:val="22"/>
      <w:szCs w:val="22"/>
    </w:rPr>
  </w:style>
  <w:style w:type="character" w:customStyle="1" w:styleId="WW8Num287z1">
    <w:name w:val="WW8Num287z1"/>
  </w:style>
  <w:style w:type="character" w:customStyle="1" w:styleId="WW8Num287z2">
    <w:name w:val="WW8Num287z2"/>
  </w:style>
  <w:style w:type="character" w:customStyle="1" w:styleId="WW8Num287z3">
    <w:name w:val="WW8Num287z3"/>
  </w:style>
  <w:style w:type="character" w:customStyle="1" w:styleId="WW8Num287z4">
    <w:name w:val="WW8Num287z4"/>
  </w:style>
  <w:style w:type="character" w:customStyle="1" w:styleId="WW8Num287z5">
    <w:name w:val="WW8Num287z5"/>
  </w:style>
  <w:style w:type="character" w:customStyle="1" w:styleId="WW8Num287z6">
    <w:name w:val="WW8Num287z6"/>
  </w:style>
  <w:style w:type="character" w:customStyle="1" w:styleId="WW8Num287z7">
    <w:name w:val="WW8Num287z7"/>
  </w:style>
  <w:style w:type="character" w:customStyle="1" w:styleId="WW8Num287z8">
    <w:name w:val="WW8Num287z8"/>
  </w:style>
  <w:style w:type="character" w:customStyle="1" w:styleId="WW8Num288z0">
    <w:name w:val="WW8Num288z0"/>
    <w:rPr>
      <w:rFonts w:ascii="Symbol" w:hAnsi="Symbol" w:cs="Symbol"/>
      <w:color w:val="000000"/>
      <w:kern w:val="1"/>
      <w:sz w:val="22"/>
      <w:szCs w:val="22"/>
    </w:rPr>
  </w:style>
  <w:style w:type="character" w:customStyle="1" w:styleId="WW8Num288z1">
    <w:name w:val="WW8Num288z1"/>
  </w:style>
  <w:style w:type="character" w:customStyle="1" w:styleId="WW8Num288z2">
    <w:name w:val="WW8Num288z2"/>
  </w:style>
  <w:style w:type="character" w:customStyle="1" w:styleId="WW8Num288z3">
    <w:name w:val="WW8Num288z3"/>
  </w:style>
  <w:style w:type="character" w:customStyle="1" w:styleId="WW8Num288z4">
    <w:name w:val="WW8Num288z4"/>
  </w:style>
  <w:style w:type="character" w:customStyle="1" w:styleId="WW8Num288z5">
    <w:name w:val="WW8Num288z5"/>
  </w:style>
  <w:style w:type="character" w:customStyle="1" w:styleId="WW8Num288z6">
    <w:name w:val="WW8Num288z6"/>
  </w:style>
  <w:style w:type="character" w:customStyle="1" w:styleId="WW8Num288z7">
    <w:name w:val="WW8Num288z7"/>
  </w:style>
  <w:style w:type="character" w:customStyle="1" w:styleId="WW8Num288z8">
    <w:name w:val="WW8Num288z8"/>
  </w:style>
  <w:style w:type="character" w:customStyle="1" w:styleId="WW8Num289z0">
    <w:name w:val="WW8Num289z0"/>
  </w:style>
  <w:style w:type="character" w:customStyle="1" w:styleId="WW8Num289z1">
    <w:name w:val="WW8Num289z1"/>
  </w:style>
  <w:style w:type="character" w:customStyle="1" w:styleId="WW8Num289z2">
    <w:name w:val="WW8Num289z2"/>
  </w:style>
  <w:style w:type="character" w:customStyle="1" w:styleId="WW8Num289z3">
    <w:name w:val="WW8Num289z3"/>
  </w:style>
  <w:style w:type="character" w:customStyle="1" w:styleId="WW8Num289z4">
    <w:name w:val="WW8Num289z4"/>
  </w:style>
  <w:style w:type="character" w:customStyle="1" w:styleId="WW8Num289z5">
    <w:name w:val="WW8Num289z5"/>
  </w:style>
  <w:style w:type="character" w:customStyle="1" w:styleId="WW8Num289z6">
    <w:name w:val="WW8Num289z6"/>
  </w:style>
  <w:style w:type="character" w:customStyle="1" w:styleId="WW8Num289z7">
    <w:name w:val="WW8Num289z7"/>
  </w:style>
  <w:style w:type="character" w:customStyle="1" w:styleId="WW8Num289z8">
    <w:name w:val="WW8Num289z8"/>
  </w:style>
  <w:style w:type="character" w:customStyle="1" w:styleId="WW8Num290z0">
    <w:name w:val="WW8Num290z0"/>
    <w:rPr>
      <w:rFonts w:cs="Arial"/>
      <w:sz w:val="22"/>
      <w:szCs w:val="22"/>
    </w:rPr>
  </w:style>
  <w:style w:type="character" w:customStyle="1" w:styleId="WW8Num291z0">
    <w:name w:val="WW8Num291z0"/>
    <w:rPr>
      <w:b w:val="0"/>
      <w:color w:val="000000"/>
      <w:w w:val="105"/>
      <w:sz w:val="22"/>
      <w:szCs w:val="22"/>
    </w:rPr>
  </w:style>
  <w:style w:type="character" w:customStyle="1" w:styleId="WW8Num291z1">
    <w:name w:val="WW8Num291z1"/>
  </w:style>
  <w:style w:type="character" w:customStyle="1" w:styleId="WW8Num291z2">
    <w:name w:val="WW8Num291z2"/>
  </w:style>
  <w:style w:type="character" w:customStyle="1" w:styleId="WW8Num291z3">
    <w:name w:val="WW8Num291z3"/>
  </w:style>
  <w:style w:type="character" w:customStyle="1" w:styleId="WW8Num291z4">
    <w:name w:val="WW8Num291z4"/>
  </w:style>
  <w:style w:type="character" w:customStyle="1" w:styleId="WW8Num291z5">
    <w:name w:val="WW8Num291z5"/>
  </w:style>
  <w:style w:type="character" w:customStyle="1" w:styleId="WW8Num291z6">
    <w:name w:val="WW8Num291z6"/>
  </w:style>
  <w:style w:type="character" w:customStyle="1" w:styleId="WW8Num291z7">
    <w:name w:val="WW8Num291z7"/>
  </w:style>
  <w:style w:type="character" w:customStyle="1" w:styleId="WW8Num291z8">
    <w:name w:val="WW8Num291z8"/>
  </w:style>
  <w:style w:type="character" w:customStyle="1" w:styleId="WW8Num292z0">
    <w:name w:val="WW8Num292z0"/>
    <w:rPr>
      <w:rFonts w:ascii="Symbol" w:hAnsi="Symbol" w:cs="Symbol"/>
      <w:b w:val="0"/>
    </w:rPr>
  </w:style>
  <w:style w:type="character" w:customStyle="1" w:styleId="WW8Num292z1">
    <w:name w:val="WW8Num292z1"/>
  </w:style>
  <w:style w:type="character" w:customStyle="1" w:styleId="WW8Num292z2">
    <w:name w:val="WW8Num292z2"/>
  </w:style>
  <w:style w:type="character" w:customStyle="1" w:styleId="WW8Num292z3">
    <w:name w:val="WW8Num292z3"/>
  </w:style>
  <w:style w:type="character" w:customStyle="1" w:styleId="WW8Num292z4">
    <w:name w:val="WW8Num292z4"/>
  </w:style>
  <w:style w:type="character" w:customStyle="1" w:styleId="WW8Num292z5">
    <w:name w:val="WW8Num292z5"/>
  </w:style>
  <w:style w:type="character" w:customStyle="1" w:styleId="WW8Num292z6">
    <w:name w:val="WW8Num292z6"/>
  </w:style>
  <w:style w:type="character" w:customStyle="1" w:styleId="WW8Num292z7">
    <w:name w:val="WW8Num292z7"/>
  </w:style>
  <w:style w:type="character" w:customStyle="1" w:styleId="WW8Num292z8">
    <w:name w:val="WW8Num292z8"/>
  </w:style>
  <w:style w:type="character" w:customStyle="1" w:styleId="WW8Num293z0">
    <w:name w:val="WW8Num293z0"/>
    <w:rPr>
      <w:rFonts w:cs="Arial" w:hint="default"/>
      <w:b w:val="0"/>
      <w:i w:val="0"/>
      <w:color w:val="auto"/>
      <w:sz w:val="22"/>
      <w:szCs w:val="22"/>
    </w:rPr>
  </w:style>
  <w:style w:type="character" w:customStyle="1" w:styleId="WW8Num294z0">
    <w:name w:val="WW8Num294z0"/>
    <w:rPr>
      <w:rFonts w:cs="Arial"/>
      <w:sz w:val="22"/>
      <w:szCs w:val="22"/>
    </w:rPr>
  </w:style>
  <w:style w:type="character" w:customStyle="1" w:styleId="WW8Num294z1">
    <w:name w:val="WW8Num294z1"/>
  </w:style>
  <w:style w:type="character" w:customStyle="1" w:styleId="WW8Num294z2">
    <w:name w:val="WW8Num294z2"/>
  </w:style>
  <w:style w:type="character" w:customStyle="1" w:styleId="WW8Num294z3">
    <w:name w:val="WW8Num294z3"/>
  </w:style>
  <w:style w:type="character" w:customStyle="1" w:styleId="WW8Num294z4">
    <w:name w:val="WW8Num294z4"/>
  </w:style>
  <w:style w:type="character" w:customStyle="1" w:styleId="WW8Num294z5">
    <w:name w:val="WW8Num294z5"/>
  </w:style>
  <w:style w:type="character" w:customStyle="1" w:styleId="WW8Num294z6">
    <w:name w:val="WW8Num294z6"/>
  </w:style>
  <w:style w:type="character" w:customStyle="1" w:styleId="WW8Num294z7">
    <w:name w:val="WW8Num294z7"/>
  </w:style>
  <w:style w:type="character" w:customStyle="1" w:styleId="WW8Num294z8">
    <w:name w:val="WW8Num294z8"/>
  </w:style>
  <w:style w:type="character" w:customStyle="1" w:styleId="WW8Num295z0">
    <w:name w:val="WW8Num295z0"/>
    <w:rPr>
      <w:rFonts w:ascii="Arial" w:hAnsi="Arial" w:cs="Arial"/>
      <w:b w:val="0"/>
      <w:i w:val="0"/>
      <w:color w:val="000000"/>
      <w:w w:val="105"/>
      <w:sz w:val="22"/>
      <w:szCs w:val="16"/>
    </w:rPr>
  </w:style>
  <w:style w:type="character" w:customStyle="1" w:styleId="WW8Num295z1">
    <w:name w:val="WW8Num295z1"/>
  </w:style>
  <w:style w:type="character" w:customStyle="1" w:styleId="WW8Num295z2">
    <w:name w:val="WW8Num295z2"/>
  </w:style>
  <w:style w:type="character" w:customStyle="1" w:styleId="WW8Num295z3">
    <w:name w:val="WW8Num295z3"/>
  </w:style>
  <w:style w:type="character" w:customStyle="1" w:styleId="WW8Num295z4">
    <w:name w:val="WW8Num295z4"/>
  </w:style>
  <w:style w:type="character" w:customStyle="1" w:styleId="WW8Num295z5">
    <w:name w:val="WW8Num295z5"/>
  </w:style>
  <w:style w:type="character" w:customStyle="1" w:styleId="WW8Num295z6">
    <w:name w:val="WW8Num295z6"/>
  </w:style>
  <w:style w:type="character" w:customStyle="1" w:styleId="WW8Num295z7">
    <w:name w:val="WW8Num295z7"/>
  </w:style>
  <w:style w:type="character" w:customStyle="1" w:styleId="WW8Num295z8">
    <w:name w:val="WW8Num295z8"/>
  </w:style>
  <w:style w:type="character" w:customStyle="1" w:styleId="WW8Num296z0">
    <w:name w:val="WW8Num296z0"/>
    <w:rPr>
      <w:rFonts w:cs="Arial"/>
      <w:bCs/>
      <w:sz w:val="22"/>
      <w:szCs w:val="22"/>
    </w:rPr>
  </w:style>
  <w:style w:type="character" w:customStyle="1" w:styleId="WW8Num296z1">
    <w:name w:val="WW8Num296z1"/>
  </w:style>
  <w:style w:type="character" w:customStyle="1" w:styleId="WW8Num296z2">
    <w:name w:val="WW8Num296z2"/>
  </w:style>
  <w:style w:type="character" w:customStyle="1" w:styleId="WW8Num296z3">
    <w:name w:val="WW8Num296z3"/>
  </w:style>
  <w:style w:type="character" w:customStyle="1" w:styleId="WW8Num296z4">
    <w:name w:val="WW8Num296z4"/>
  </w:style>
  <w:style w:type="character" w:customStyle="1" w:styleId="WW8Num296z5">
    <w:name w:val="WW8Num296z5"/>
  </w:style>
  <w:style w:type="character" w:customStyle="1" w:styleId="WW8Num296z6">
    <w:name w:val="WW8Num296z6"/>
  </w:style>
  <w:style w:type="character" w:customStyle="1" w:styleId="WW8Num296z7">
    <w:name w:val="WW8Num296z7"/>
  </w:style>
  <w:style w:type="character" w:customStyle="1" w:styleId="WW8Num296z8">
    <w:name w:val="WW8Num296z8"/>
  </w:style>
  <w:style w:type="character" w:customStyle="1" w:styleId="WW8Num297z0">
    <w:name w:val="WW8Num297z0"/>
    <w:rPr>
      <w:rFonts w:cs="Arial"/>
      <w:sz w:val="22"/>
      <w:szCs w:val="22"/>
    </w:rPr>
  </w:style>
  <w:style w:type="character" w:customStyle="1" w:styleId="WW8Num297z1">
    <w:name w:val="WW8Num297z1"/>
  </w:style>
  <w:style w:type="character" w:customStyle="1" w:styleId="WW8Num297z2">
    <w:name w:val="WW8Num297z2"/>
  </w:style>
  <w:style w:type="character" w:customStyle="1" w:styleId="WW8Num297z3">
    <w:name w:val="WW8Num297z3"/>
  </w:style>
  <w:style w:type="character" w:customStyle="1" w:styleId="WW8Num297z4">
    <w:name w:val="WW8Num297z4"/>
  </w:style>
  <w:style w:type="character" w:customStyle="1" w:styleId="WW8Num297z5">
    <w:name w:val="WW8Num297z5"/>
  </w:style>
  <w:style w:type="character" w:customStyle="1" w:styleId="WW8Num297z6">
    <w:name w:val="WW8Num297z6"/>
  </w:style>
  <w:style w:type="character" w:customStyle="1" w:styleId="WW8Num297z7">
    <w:name w:val="WW8Num297z7"/>
  </w:style>
  <w:style w:type="character" w:customStyle="1" w:styleId="WW8Num297z8">
    <w:name w:val="WW8Num297z8"/>
  </w:style>
  <w:style w:type="character" w:customStyle="1" w:styleId="WW8Num298z0">
    <w:name w:val="WW8Num298z0"/>
    <w:rPr>
      <w:rFonts w:cs="Arial"/>
      <w:b/>
      <w:bCs/>
      <w:sz w:val="22"/>
      <w:szCs w:val="22"/>
    </w:rPr>
  </w:style>
  <w:style w:type="character" w:customStyle="1" w:styleId="WW8Num298z1">
    <w:name w:val="WW8Num298z1"/>
  </w:style>
  <w:style w:type="character" w:customStyle="1" w:styleId="WW8Num298z2">
    <w:name w:val="WW8Num298z2"/>
  </w:style>
  <w:style w:type="character" w:customStyle="1" w:styleId="WW8Num298z3">
    <w:name w:val="WW8Num298z3"/>
  </w:style>
  <w:style w:type="character" w:customStyle="1" w:styleId="WW8Num298z4">
    <w:name w:val="WW8Num298z4"/>
  </w:style>
  <w:style w:type="character" w:customStyle="1" w:styleId="WW8Num298z5">
    <w:name w:val="WW8Num298z5"/>
  </w:style>
  <w:style w:type="character" w:customStyle="1" w:styleId="WW8Num298z6">
    <w:name w:val="WW8Num298z6"/>
  </w:style>
  <w:style w:type="character" w:customStyle="1" w:styleId="WW8Num298z7">
    <w:name w:val="WW8Num298z7"/>
  </w:style>
  <w:style w:type="character" w:customStyle="1" w:styleId="WW8Num298z8">
    <w:name w:val="WW8Num298z8"/>
  </w:style>
  <w:style w:type="character" w:customStyle="1" w:styleId="WW8Num299z0">
    <w:name w:val="WW8Num299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0z0">
    <w:name w:val="WW8Num300z0"/>
    <w:rPr>
      <w:b w:val="0"/>
      <w:color w:val="000000"/>
    </w:rPr>
  </w:style>
  <w:style w:type="character" w:customStyle="1" w:styleId="WW8Num300z1">
    <w:name w:val="WW8Num300z1"/>
    <w:rPr>
      <w:rFonts w:ascii="Arial" w:hAnsi="Arial" w:cs="Arial"/>
    </w:rPr>
  </w:style>
  <w:style w:type="character" w:customStyle="1" w:styleId="WW8Num300z3">
    <w:name w:val="WW8Num300z3"/>
    <w:rPr>
      <w:w w:val="105"/>
      <w:sz w:val="22"/>
      <w:szCs w:val="22"/>
    </w:rPr>
  </w:style>
  <w:style w:type="character" w:customStyle="1" w:styleId="WW8Num301z0">
    <w:name w:val="WW8Num301z0"/>
    <w:rPr>
      <w:b w:val="0"/>
      <w:color w:val="000000"/>
    </w:rPr>
  </w:style>
  <w:style w:type="character" w:customStyle="1" w:styleId="WW8Num301z1">
    <w:name w:val="WW8Num301z1"/>
    <w:rPr>
      <w:rFonts w:ascii="Arial" w:hAnsi="Arial" w:cs="Arial"/>
    </w:rPr>
  </w:style>
  <w:style w:type="character" w:customStyle="1" w:styleId="WW8Num301z3">
    <w:name w:val="WW8Num301z3"/>
  </w:style>
  <w:style w:type="character" w:customStyle="1" w:styleId="WW8Num301z4">
    <w:name w:val="WW8Num301z4"/>
  </w:style>
  <w:style w:type="character" w:customStyle="1" w:styleId="WW8Num301z5">
    <w:name w:val="WW8Num301z5"/>
  </w:style>
  <w:style w:type="character" w:customStyle="1" w:styleId="WW8Num301z6">
    <w:name w:val="WW8Num301z6"/>
  </w:style>
  <w:style w:type="character" w:customStyle="1" w:styleId="WW8Num301z7">
    <w:name w:val="WW8Num301z7"/>
  </w:style>
  <w:style w:type="character" w:customStyle="1" w:styleId="WW8Num301z8">
    <w:name w:val="WW8Num301z8"/>
  </w:style>
  <w:style w:type="character" w:customStyle="1" w:styleId="WW8Num302z0">
    <w:name w:val="WW8Num302z0"/>
    <w:rPr>
      <w:rFonts w:ascii="Wingdings" w:hAnsi="Wingdings" w:cs="Wingdings"/>
      <w:color w:val="000000"/>
    </w:rPr>
  </w:style>
  <w:style w:type="character" w:customStyle="1" w:styleId="WW8Num302z1">
    <w:name w:val="WW8Num302z1"/>
  </w:style>
  <w:style w:type="character" w:customStyle="1" w:styleId="WW8Num302z2">
    <w:name w:val="WW8Num302z2"/>
  </w:style>
  <w:style w:type="character" w:customStyle="1" w:styleId="WW8Num302z3">
    <w:name w:val="WW8Num302z3"/>
  </w:style>
  <w:style w:type="character" w:customStyle="1" w:styleId="WW8Num302z4">
    <w:name w:val="WW8Num302z4"/>
  </w:style>
  <w:style w:type="character" w:customStyle="1" w:styleId="WW8Num302z5">
    <w:name w:val="WW8Num302z5"/>
  </w:style>
  <w:style w:type="character" w:customStyle="1" w:styleId="WW8Num302z6">
    <w:name w:val="WW8Num302z6"/>
  </w:style>
  <w:style w:type="character" w:customStyle="1" w:styleId="WW8Num302z7">
    <w:name w:val="WW8Num302z7"/>
  </w:style>
  <w:style w:type="character" w:customStyle="1" w:styleId="WW8Num302z8">
    <w:name w:val="WW8Num302z8"/>
  </w:style>
  <w:style w:type="character" w:customStyle="1" w:styleId="WW8Num303z0">
    <w:name w:val="WW8Num303z0"/>
    <w:rPr>
      <w:rFonts w:cs="Arial"/>
      <w:b w:val="0"/>
      <w:color w:val="000000"/>
      <w:sz w:val="22"/>
      <w:szCs w:val="22"/>
    </w:rPr>
  </w:style>
  <w:style w:type="character" w:customStyle="1" w:styleId="WW8Num303z1">
    <w:name w:val="WW8Num303z1"/>
  </w:style>
  <w:style w:type="character" w:customStyle="1" w:styleId="WW8Num303z2">
    <w:name w:val="WW8Num303z2"/>
  </w:style>
  <w:style w:type="character" w:customStyle="1" w:styleId="WW8Num303z3">
    <w:name w:val="WW8Num303z3"/>
  </w:style>
  <w:style w:type="character" w:customStyle="1" w:styleId="WW8Num303z4">
    <w:name w:val="WW8Num303z4"/>
  </w:style>
  <w:style w:type="character" w:customStyle="1" w:styleId="WW8Num303z5">
    <w:name w:val="WW8Num303z5"/>
  </w:style>
  <w:style w:type="character" w:customStyle="1" w:styleId="WW8Num303z6">
    <w:name w:val="WW8Num303z6"/>
  </w:style>
  <w:style w:type="character" w:customStyle="1" w:styleId="WW8Num303z7">
    <w:name w:val="WW8Num303z7"/>
  </w:style>
  <w:style w:type="character" w:customStyle="1" w:styleId="WW8Num303z8">
    <w:name w:val="WW8Num303z8"/>
  </w:style>
  <w:style w:type="character" w:customStyle="1" w:styleId="WW8Num304z0">
    <w:name w:val="WW8Num304z0"/>
    <w:rPr>
      <w:rFonts w:eastAsia="Calibri" w:cs="Arial"/>
      <w:b w:val="0"/>
      <w:bCs w:val="0"/>
      <w:i/>
      <w:iCs/>
      <w:sz w:val="22"/>
      <w:szCs w:val="22"/>
    </w:rPr>
  </w:style>
  <w:style w:type="character" w:customStyle="1" w:styleId="WW8Num304z1">
    <w:name w:val="WW8Num304z1"/>
  </w:style>
  <w:style w:type="character" w:customStyle="1" w:styleId="WW8Num304z2">
    <w:name w:val="WW8Num304z2"/>
  </w:style>
  <w:style w:type="character" w:customStyle="1" w:styleId="WW8Num304z3">
    <w:name w:val="WW8Num304z3"/>
  </w:style>
  <w:style w:type="character" w:customStyle="1" w:styleId="WW8Num304z4">
    <w:name w:val="WW8Num304z4"/>
  </w:style>
  <w:style w:type="character" w:customStyle="1" w:styleId="WW8Num304z5">
    <w:name w:val="WW8Num304z5"/>
  </w:style>
  <w:style w:type="character" w:customStyle="1" w:styleId="WW8Num304z6">
    <w:name w:val="WW8Num304z6"/>
  </w:style>
  <w:style w:type="character" w:customStyle="1" w:styleId="WW8Num304z7">
    <w:name w:val="WW8Num304z7"/>
  </w:style>
  <w:style w:type="character" w:customStyle="1" w:styleId="WW8Num304z8">
    <w:name w:val="WW8Num304z8"/>
  </w:style>
  <w:style w:type="character" w:customStyle="1" w:styleId="WW8Num305z0">
    <w:name w:val="WW8Num305z0"/>
    <w:rPr>
      <w:rFonts w:ascii="Symbol" w:hAnsi="Symbol" w:cs="Symbol"/>
      <w:b w:val="0"/>
    </w:rPr>
  </w:style>
  <w:style w:type="character" w:customStyle="1" w:styleId="WW8Num305z1">
    <w:name w:val="WW8Num305z1"/>
  </w:style>
  <w:style w:type="character" w:customStyle="1" w:styleId="WW8Num305z2">
    <w:name w:val="WW8Num305z2"/>
  </w:style>
  <w:style w:type="character" w:customStyle="1" w:styleId="WW8Num305z3">
    <w:name w:val="WW8Num305z3"/>
  </w:style>
  <w:style w:type="character" w:customStyle="1" w:styleId="WW8Num305z4">
    <w:name w:val="WW8Num305z4"/>
  </w:style>
  <w:style w:type="character" w:customStyle="1" w:styleId="WW8Num305z5">
    <w:name w:val="WW8Num305z5"/>
  </w:style>
  <w:style w:type="character" w:customStyle="1" w:styleId="WW8Num305z6">
    <w:name w:val="WW8Num305z6"/>
  </w:style>
  <w:style w:type="character" w:customStyle="1" w:styleId="WW8Num305z7">
    <w:name w:val="WW8Num305z7"/>
  </w:style>
  <w:style w:type="character" w:customStyle="1" w:styleId="WW8Num305z8">
    <w:name w:val="WW8Num305z8"/>
  </w:style>
  <w:style w:type="character" w:customStyle="1" w:styleId="WW8Num306z0">
    <w:name w:val="WW8Num306z0"/>
  </w:style>
  <w:style w:type="character" w:customStyle="1" w:styleId="WW8Num306z1">
    <w:name w:val="WW8Num306z1"/>
  </w:style>
  <w:style w:type="character" w:customStyle="1" w:styleId="WW8Num306z2">
    <w:name w:val="WW8Num306z2"/>
  </w:style>
  <w:style w:type="character" w:customStyle="1" w:styleId="WW8Num306z3">
    <w:name w:val="WW8Num306z3"/>
  </w:style>
  <w:style w:type="character" w:customStyle="1" w:styleId="WW8Num306z4">
    <w:name w:val="WW8Num306z4"/>
  </w:style>
  <w:style w:type="character" w:customStyle="1" w:styleId="WW8Num306z5">
    <w:name w:val="WW8Num306z5"/>
  </w:style>
  <w:style w:type="character" w:customStyle="1" w:styleId="WW8Num306z6">
    <w:name w:val="WW8Num306z6"/>
  </w:style>
  <w:style w:type="character" w:customStyle="1" w:styleId="WW8Num306z7">
    <w:name w:val="WW8Num306z7"/>
  </w:style>
  <w:style w:type="character" w:customStyle="1" w:styleId="WW8Num306z8">
    <w:name w:val="WW8Num306z8"/>
  </w:style>
  <w:style w:type="character" w:customStyle="1" w:styleId="WW8Num307z0">
    <w:name w:val="WW8Num307z0"/>
    <w:rPr>
      <w:rFonts w:ascii="Arial" w:hAnsi="Arial" w:cs="Arial"/>
      <w:b w:val="0"/>
      <w:sz w:val="22"/>
      <w:szCs w:val="22"/>
    </w:rPr>
  </w:style>
  <w:style w:type="character" w:customStyle="1" w:styleId="WW8Num307z1">
    <w:name w:val="WW8Num307z1"/>
  </w:style>
  <w:style w:type="character" w:customStyle="1" w:styleId="WW8Num307z2">
    <w:name w:val="WW8Num307z2"/>
  </w:style>
  <w:style w:type="character" w:customStyle="1" w:styleId="WW8Num307z3">
    <w:name w:val="WW8Num307z3"/>
  </w:style>
  <w:style w:type="character" w:customStyle="1" w:styleId="WW8Num307z4">
    <w:name w:val="WW8Num307z4"/>
  </w:style>
  <w:style w:type="character" w:customStyle="1" w:styleId="WW8Num307z5">
    <w:name w:val="WW8Num307z5"/>
  </w:style>
  <w:style w:type="character" w:customStyle="1" w:styleId="WW8Num307z6">
    <w:name w:val="WW8Num307z6"/>
  </w:style>
  <w:style w:type="character" w:customStyle="1" w:styleId="WW8Num307z7">
    <w:name w:val="WW8Num307z7"/>
  </w:style>
  <w:style w:type="character" w:customStyle="1" w:styleId="WW8Num307z8">
    <w:name w:val="WW8Num307z8"/>
  </w:style>
  <w:style w:type="character" w:customStyle="1" w:styleId="WW8Num308z0">
    <w:name w:val="WW8Num30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308z1">
    <w:name w:val="WW8Num308z1"/>
  </w:style>
  <w:style w:type="character" w:customStyle="1" w:styleId="WW8Num308z2">
    <w:name w:val="WW8Num308z2"/>
  </w:style>
  <w:style w:type="character" w:customStyle="1" w:styleId="WW8Num308z3">
    <w:name w:val="WW8Num308z3"/>
  </w:style>
  <w:style w:type="character" w:customStyle="1" w:styleId="WW8Num308z4">
    <w:name w:val="WW8Num308z4"/>
  </w:style>
  <w:style w:type="character" w:customStyle="1" w:styleId="WW8Num308z5">
    <w:name w:val="WW8Num308z5"/>
  </w:style>
  <w:style w:type="character" w:customStyle="1" w:styleId="WW8Num308z6">
    <w:name w:val="WW8Num308z6"/>
  </w:style>
  <w:style w:type="character" w:customStyle="1" w:styleId="WW8Num308z7">
    <w:name w:val="WW8Num308z7"/>
  </w:style>
  <w:style w:type="character" w:customStyle="1" w:styleId="WW8Num308z8">
    <w:name w:val="WW8Num308z8"/>
  </w:style>
  <w:style w:type="character" w:customStyle="1" w:styleId="WW8Num309z0">
    <w:name w:val="WW8Num309z0"/>
    <w:rPr>
      <w:rFonts w:eastAsia="TTE232B7E0t00" w:cs="Arial"/>
      <w:b/>
      <w:sz w:val="22"/>
      <w:szCs w:val="22"/>
    </w:rPr>
  </w:style>
  <w:style w:type="character" w:customStyle="1" w:styleId="WW8Num309z1">
    <w:name w:val="WW8Num309z1"/>
  </w:style>
  <w:style w:type="character" w:customStyle="1" w:styleId="WW8Num309z2">
    <w:name w:val="WW8Num309z2"/>
  </w:style>
  <w:style w:type="character" w:customStyle="1" w:styleId="WW8Num309z3">
    <w:name w:val="WW8Num309z3"/>
  </w:style>
  <w:style w:type="character" w:customStyle="1" w:styleId="WW8Num309z4">
    <w:name w:val="WW8Num309z4"/>
  </w:style>
  <w:style w:type="character" w:customStyle="1" w:styleId="WW8Num309z5">
    <w:name w:val="WW8Num309z5"/>
  </w:style>
  <w:style w:type="character" w:customStyle="1" w:styleId="WW8Num309z6">
    <w:name w:val="WW8Num309z6"/>
  </w:style>
  <w:style w:type="character" w:customStyle="1" w:styleId="WW8Num309z7">
    <w:name w:val="WW8Num309z7"/>
  </w:style>
  <w:style w:type="character" w:customStyle="1" w:styleId="WW8Num309z8">
    <w:name w:val="WW8Num309z8"/>
  </w:style>
  <w:style w:type="character" w:customStyle="1" w:styleId="WW8Num310z0">
    <w:name w:val="WW8Num310z0"/>
    <w:rPr>
      <w:rFonts w:ascii="Arial" w:eastAsia="Verdana" w:hAnsi="Arial" w:cs="Arial"/>
      <w:b w:val="0"/>
      <w:color w:val="000000"/>
      <w:spacing w:val="3"/>
      <w:sz w:val="22"/>
      <w:szCs w:val="22"/>
    </w:rPr>
  </w:style>
  <w:style w:type="character" w:customStyle="1" w:styleId="WW8Num310z1">
    <w:name w:val="WW8Num310z1"/>
  </w:style>
  <w:style w:type="character" w:customStyle="1" w:styleId="WW8Num310z2">
    <w:name w:val="WW8Num310z2"/>
  </w:style>
  <w:style w:type="character" w:customStyle="1" w:styleId="WW8Num310z3">
    <w:name w:val="WW8Num310z3"/>
  </w:style>
  <w:style w:type="character" w:customStyle="1" w:styleId="WW8Num310z4">
    <w:name w:val="WW8Num310z4"/>
  </w:style>
  <w:style w:type="character" w:customStyle="1" w:styleId="WW8Num310z5">
    <w:name w:val="WW8Num310z5"/>
  </w:style>
  <w:style w:type="character" w:customStyle="1" w:styleId="WW8Num310z6">
    <w:name w:val="WW8Num310z6"/>
  </w:style>
  <w:style w:type="character" w:customStyle="1" w:styleId="WW8Num310z7">
    <w:name w:val="WW8Num310z7"/>
  </w:style>
  <w:style w:type="character" w:customStyle="1" w:styleId="WW8Num310z8">
    <w:name w:val="WW8Num310z8"/>
  </w:style>
  <w:style w:type="character" w:customStyle="1" w:styleId="WW8Num311z0">
    <w:name w:val="WW8Num311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311z1">
    <w:name w:val="WW8Num311z1"/>
  </w:style>
  <w:style w:type="character" w:customStyle="1" w:styleId="WW8Num311z2">
    <w:name w:val="WW8Num311z2"/>
  </w:style>
  <w:style w:type="character" w:customStyle="1" w:styleId="WW8Num311z3">
    <w:name w:val="WW8Num311z3"/>
  </w:style>
  <w:style w:type="character" w:customStyle="1" w:styleId="WW8Num311z4">
    <w:name w:val="WW8Num311z4"/>
  </w:style>
  <w:style w:type="character" w:customStyle="1" w:styleId="WW8Num311z5">
    <w:name w:val="WW8Num311z5"/>
  </w:style>
  <w:style w:type="character" w:customStyle="1" w:styleId="WW8Num311z6">
    <w:name w:val="WW8Num311z6"/>
  </w:style>
  <w:style w:type="character" w:customStyle="1" w:styleId="WW8Num311z7">
    <w:name w:val="WW8Num311z7"/>
  </w:style>
  <w:style w:type="character" w:customStyle="1" w:styleId="WW8Num311z8">
    <w:name w:val="WW8Num311z8"/>
  </w:style>
  <w:style w:type="character" w:customStyle="1" w:styleId="WW8Num312z0">
    <w:name w:val="WW8Num312z0"/>
    <w:rPr>
      <w:rFonts w:ascii="Arial" w:hAnsi="Arial" w:cs="Arial"/>
      <w:b w:val="0"/>
      <w:i w:val="0"/>
      <w:sz w:val="22"/>
      <w:szCs w:val="16"/>
    </w:rPr>
  </w:style>
  <w:style w:type="character" w:customStyle="1" w:styleId="WW8Num312z1">
    <w:name w:val="WW8Num312z1"/>
  </w:style>
  <w:style w:type="character" w:customStyle="1" w:styleId="WW8Num312z2">
    <w:name w:val="WW8Num312z2"/>
  </w:style>
  <w:style w:type="character" w:customStyle="1" w:styleId="WW8Num312z3">
    <w:name w:val="WW8Num312z3"/>
  </w:style>
  <w:style w:type="character" w:customStyle="1" w:styleId="WW8Num312z4">
    <w:name w:val="WW8Num312z4"/>
  </w:style>
  <w:style w:type="character" w:customStyle="1" w:styleId="WW8Num312z5">
    <w:name w:val="WW8Num312z5"/>
  </w:style>
  <w:style w:type="character" w:customStyle="1" w:styleId="WW8Num312z6">
    <w:name w:val="WW8Num312z6"/>
  </w:style>
  <w:style w:type="character" w:customStyle="1" w:styleId="WW8Num312z7">
    <w:name w:val="WW8Num312z7"/>
  </w:style>
  <w:style w:type="character" w:customStyle="1" w:styleId="WW8Num312z8">
    <w:name w:val="WW8Num312z8"/>
  </w:style>
  <w:style w:type="character" w:customStyle="1" w:styleId="WW8Num313z0">
    <w:name w:val="WW8Num313z0"/>
    <w:rPr>
      <w:rFonts w:ascii="Arial" w:eastAsia="Times New Roman" w:hAnsi="Arial" w:cs="Arial"/>
    </w:rPr>
  </w:style>
  <w:style w:type="character" w:customStyle="1" w:styleId="WW8Num313z1">
    <w:name w:val="WW8Num313z1"/>
  </w:style>
  <w:style w:type="character" w:customStyle="1" w:styleId="WW8Num313z2">
    <w:name w:val="WW8Num313z2"/>
  </w:style>
  <w:style w:type="character" w:customStyle="1" w:styleId="WW8Num313z3">
    <w:name w:val="WW8Num313z3"/>
  </w:style>
  <w:style w:type="character" w:customStyle="1" w:styleId="WW8Num313z4">
    <w:name w:val="WW8Num313z4"/>
  </w:style>
  <w:style w:type="character" w:customStyle="1" w:styleId="WW8Num313z5">
    <w:name w:val="WW8Num313z5"/>
  </w:style>
  <w:style w:type="character" w:customStyle="1" w:styleId="WW8Num313z6">
    <w:name w:val="WW8Num313z6"/>
  </w:style>
  <w:style w:type="character" w:customStyle="1" w:styleId="WW8Num313z7">
    <w:name w:val="WW8Num313z7"/>
  </w:style>
  <w:style w:type="character" w:customStyle="1" w:styleId="WW8Num313z8">
    <w:name w:val="WW8Num313z8"/>
  </w:style>
  <w:style w:type="character" w:customStyle="1" w:styleId="WW8Num314z0">
    <w:name w:val="WW8Num314z0"/>
    <w:rPr>
      <w:rFonts w:cs="Arial"/>
      <w:iCs/>
      <w:sz w:val="22"/>
      <w:szCs w:val="22"/>
    </w:rPr>
  </w:style>
  <w:style w:type="character" w:customStyle="1" w:styleId="WW8Num315z0">
    <w:name w:val="WW8Num31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315z1">
    <w:name w:val="WW8Num315z1"/>
  </w:style>
  <w:style w:type="character" w:customStyle="1" w:styleId="WW8Num315z2">
    <w:name w:val="WW8Num315z2"/>
  </w:style>
  <w:style w:type="character" w:customStyle="1" w:styleId="WW8Num315z3">
    <w:name w:val="WW8Num315z3"/>
  </w:style>
  <w:style w:type="character" w:customStyle="1" w:styleId="WW8Num315z4">
    <w:name w:val="WW8Num315z4"/>
  </w:style>
  <w:style w:type="character" w:customStyle="1" w:styleId="WW8Num315z5">
    <w:name w:val="WW8Num315z5"/>
  </w:style>
  <w:style w:type="character" w:customStyle="1" w:styleId="WW8Num315z6">
    <w:name w:val="WW8Num315z6"/>
  </w:style>
  <w:style w:type="character" w:customStyle="1" w:styleId="WW8Num315z7">
    <w:name w:val="WW8Num315z7"/>
  </w:style>
  <w:style w:type="character" w:customStyle="1" w:styleId="WW8Num315z8">
    <w:name w:val="WW8Num315z8"/>
  </w:style>
  <w:style w:type="character" w:customStyle="1" w:styleId="WW8Num316z0">
    <w:name w:val="WW8Num316z0"/>
  </w:style>
  <w:style w:type="character" w:customStyle="1" w:styleId="WW8Num316z1">
    <w:name w:val="WW8Num316z1"/>
  </w:style>
  <w:style w:type="character" w:customStyle="1" w:styleId="WW8Num316z2">
    <w:name w:val="WW8Num316z2"/>
  </w:style>
  <w:style w:type="character" w:customStyle="1" w:styleId="WW8Num316z3">
    <w:name w:val="WW8Num316z3"/>
  </w:style>
  <w:style w:type="character" w:customStyle="1" w:styleId="WW8Num316z4">
    <w:name w:val="WW8Num316z4"/>
  </w:style>
  <w:style w:type="character" w:customStyle="1" w:styleId="WW8Num316z5">
    <w:name w:val="WW8Num316z5"/>
  </w:style>
  <w:style w:type="character" w:customStyle="1" w:styleId="WW8Num316z6">
    <w:name w:val="WW8Num316z6"/>
  </w:style>
  <w:style w:type="character" w:customStyle="1" w:styleId="WW8Num316z7">
    <w:name w:val="WW8Num316z7"/>
  </w:style>
  <w:style w:type="character" w:customStyle="1" w:styleId="WW8Num316z8">
    <w:name w:val="WW8Num316z8"/>
  </w:style>
  <w:style w:type="character" w:customStyle="1" w:styleId="WW8Num317z0">
    <w:name w:val="WW8Num317z0"/>
    <w:rPr>
      <w:rFonts w:cs="Arial"/>
      <w:sz w:val="22"/>
      <w:szCs w:val="22"/>
    </w:rPr>
  </w:style>
  <w:style w:type="character" w:customStyle="1" w:styleId="WW8Num317z1">
    <w:name w:val="WW8Num317z1"/>
  </w:style>
  <w:style w:type="character" w:customStyle="1" w:styleId="WW8Num317z2">
    <w:name w:val="WW8Num317z2"/>
  </w:style>
  <w:style w:type="character" w:customStyle="1" w:styleId="WW8Num317z3">
    <w:name w:val="WW8Num317z3"/>
  </w:style>
  <w:style w:type="character" w:customStyle="1" w:styleId="WW8Num317z4">
    <w:name w:val="WW8Num317z4"/>
  </w:style>
  <w:style w:type="character" w:customStyle="1" w:styleId="WW8Num317z5">
    <w:name w:val="WW8Num317z5"/>
  </w:style>
  <w:style w:type="character" w:customStyle="1" w:styleId="WW8Num317z6">
    <w:name w:val="WW8Num317z6"/>
  </w:style>
  <w:style w:type="character" w:customStyle="1" w:styleId="WW8Num317z7">
    <w:name w:val="WW8Num317z7"/>
  </w:style>
  <w:style w:type="character" w:customStyle="1" w:styleId="WW8Num317z8">
    <w:name w:val="WW8Num317z8"/>
  </w:style>
  <w:style w:type="character" w:customStyle="1" w:styleId="WW8Num318z0">
    <w:name w:val="WW8Num31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318z1">
    <w:name w:val="WW8Num318z1"/>
    <w:rPr>
      <w:rFonts w:ascii="Arial" w:hAnsi="Arial" w:cs="Arial"/>
      <w:sz w:val="22"/>
      <w:szCs w:val="22"/>
    </w:rPr>
  </w:style>
  <w:style w:type="character" w:customStyle="1" w:styleId="WW8Num318z2">
    <w:name w:val="WW8Num318z2"/>
  </w:style>
  <w:style w:type="character" w:customStyle="1" w:styleId="WW8Num318z3">
    <w:name w:val="WW8Num318z3"/>
  </w:style>
  <w:style w:type="character" w:customStyle="1" w:styleId="WW8Num318z4">
    <w:name w:val="WW8Num318z4"/>
  </w:style>
  <w:style w:type="character" w:customStyle="1" w:styleId="WW8Num318z5">
    <w:name w:val="WW8Num318z5"/>
  </w:style>
  <w:style w:type="character" w:customStyle="1" w:styleId="WW8Num318z6">
    <w:name w:val="WW8Num318z6"/>
  </w:style>
  <w:style w:type="character" w:customStyle="1" w:styleId="WW8Num318z7">
    <w:name w:val="WW8Num318z7"/>
  </w:style>
  <w:style w:type="character" w:customStyle="1" w:styleId="WW8Num318z8">
    <w:name w:val="WW8Num318z8"/>
  </w:style>
  <w:style w:type="character" w:customStyle="1" w:styleId="WW8NumSt120z1">
    <w:name w:val="WW8NumSt120z1"/>
    <w:rPr>
      <w:rFonts w:ascii="Arial" w:hAnsi="Arial" w:cs="Arial" w:hint="default"/>
      <w:color w:val="FF0000"/>
      <w:sz w:val="22"/>
      <w:szCs w:val="22"/>
    </w:rPr>
  </w:style>
  <w:style w:type="character" w:customStyle="1" w:styleId="WW8NumSt121z0">
    <w:name w:val="WW8NumSt121z0"/>
    <w:rPr>
      <w:rFonts w:ascii="Arial" w:hAnsi="Arial" w:cs="Arial" w:hint="default"/>
      <w:b w:val="0"/>
      <w:i w:val="0"/>
      <w:color w:val="000000"/>
      <w:sz w:val="22"/>
      <w:szCs w:val="22"/>
    </w:rPr>
  </w:style>
  <w:style w:type="character" w:customStyle="1" w:styleId="WW8NumSt207z0">
    <w:name w:val="WW8NumSt207z0"/>
    <w:rPr>
      <w:rFonts w:cs="Arial"/>
      <w:b w:val="0"/>
      <w:bCs/>
      <w:sz w:val="22"/>
      <w:szCs w:val="22"/>
    </w:rPr>
  </w:style>
  <w:style w:type="character" w:customStyle="1" w:styleId="WW8NumSt209z0">
    <w:name w:val="WW8NumSt209z0"/>
    <w:rPr>
      <w:rFonts w:cs="Arial"/>
      <w:b w:val="0"/>
      <w:i w:val="0"/>
      <w:color w:val="000000"/>
      <w:sz w:val="22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color w:val="000080"/>
      <w:u w:val="single"/>
    </w:rPr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257z2">
    <w:name w:val="WW8Num257z2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Arial" w:hAnsi="Arial" w:cs="Arial"/>
      <w:lang w:eastAsia="zh-CN"/>
    </w:rPr>
  </w:style>
  <w:style w:type="character" w:customStyle="1" w:styleId="TematkomentarzaZnak">
    <w:name w:val="Temat komentarza Znak"/>
    <w:uiPriority w:val="99"/>
    <w:rPr>
      <w:rFonts w:ascii="Arial" w:hAnsi="Arial" w:cs="Arial"/>
      <w:b/>
      <w:bCs/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1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Pr>
      <w:b/>
      <w:bCs/>
    </w:r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customStyle="1" w:styleId="TEKST">
    <w:name w:val="TEKST"/>
    <w:basedOn w:val="Normalny"/>
    <w:pPr>
      <w:suppressAutoHyphens w:val="0"/>
      <w:spacing w:before="280" w:after="280"/>
      <w:jc w:val="both"/>
    </w:pPr>
    <w:rPr>
      <w:rFonts w:ascii="Calibri" w:hAnsi="Calibri" w:cs="Times New Roman"/>
      <w:spacing w:val="2"/>
      <w:lang w:eastAsia="pl-PL"/>
    </w:rPr>
  </w:style>
  <w:style w:type="paragraph" w:customStyle="1" w:styleId="WW-Lista2">
    <w:name w:val="WW-Lista 2"/>
    <w:basedOn w:val="Normalny"/>
    <w:rsid w:val="00B45AFB"/>
    <w:pPr>
      <w:numPr>
        <w:numId w:val="14"/>
      </w:numPr>
      <w:spacing w:after="120" w:line="360" w:lineRule="auto"/>
      <w:jc w:val="both"/>
    </w:pPr>
    <w:rPr>
      <w:rFonts w:ascii="Times New Roman" w:hAnsi="Times New Roman" w:cs="Times New Roman"/>
      <w:szCs w:val="20"/>
      <w:lang w:eastAsia="ar-SA"/>
    </w:rPr>
  </w:style>
  <w:style w:type="character" w:styleId="Uwydatnienie">
    <w:name w:val="Emphasis"/>
    <w:qFormat/>
    <w:rsid w:val="001C6538"/>
    <w:rPr>
      <w:i/>
      <w:iCs/>
    </w:rPr>
  </w:style>
  <w:style w:type="paragraph" w:customStyle="1" w:styleId="Tekstpodstawowy21">
    <w:name w:val="Tekst podstawowy 21"/>
    <w:basedOn w:val="Normalny"/>
    <w:rsid w:val="00D775E9"/>
    <w:pPr>
      <w:jc w:val="both"/>
    </w:pPr>
    <w:rPr>
      <w:rFonts w:ascii="Times New Roman" w:hAnsi="Times New Roman" w:cs="Times New Roman"/>
      <w:sz w:val="22"/>
      <w:szCs w:val="20"/>
      <w:lang w:eastAsia="ar-SA"/>
    </w:rPr>
  </w:style>
  <w:style w:type="paragraph" w:customStyle="1" w:styleId="tekstpodstawowy210">
    <w:name w:val="tekstpodstawowy21"/>
    <w:basedOn w:val="Normalny"/>
    <w:rsid w:val="00D775E9"/>
    <w:pPr>
      <w:suppressAutoHyphens w:val="0"/>
      <w:jc w:val="both"/>
    </w:pPr>
    <w:rPr>
      <w:rFonts w:ascii="Times New Roman" w:hAnsi="Times New Roman" w:cs="Times New Roman"/>
      <w:sz w:val="22"/>
      <w:szCs w:val="22"/>
      <w:lang w:eastAsia="pl-PL"/>
    </w:rPr>
  </w:style>
  <w:style w:type="paragraph" w:customStyle="1" w:styleId="Zwykytekst3">
    <w:name w:val="Zwykły tekst3"/>
    <w:basedOn w:val="Normalny"/>
    <w:rsid w:val="00E95175"/>
    <w:pPr>
      <w:numPr>
        <w:numId w:val="16"/>
      </w:numPr>
      <w:tabs>
        <w:tab w:val="left" w:pos="1800"/>
      </w:tabs>
      <w:suppressAutoHyphens w:val="0"/>
      <w:ind w:left="1800" w:hanging="1800"/>
    </w:pPr>
    <w:rPr>
      <w:rFonts w:ascii="Times New Roman" w:hAnsi="Times New Roman" w:cs="Times New Roman"/>
      <w:szCs w:val="20"/>
      <w:lang w:eastAsia="ar-SA"/>
    </w:rPr>
  </w:style>
  <w:style w:type="paragraph" w:customStyle="1" w:styleId="1">
    <w:name w:val="1"/>
    <w:basedOn w:val="Normalny"/>
    <w:rsid w:val="001211BA"/>
    <w:pPr>
      <w:suppressAutoHyphens w:val="0"/>
    </w:pPr>
    <w:rPr>
      <w:lang w:eastAsia="pl-PL"/>
    </w:rPr>
  </w:style>
  <w:style w:type="character" w:customStyle="1" w:styleId="NagwekZnak">
    <w:name w:val="Nagłówek Znak"/>
    <w:link w:val="Nagwek"/>
    <w:rsid w:val="00D70D9C"/>
    <w:rPr>
      <w:rFonts w:ascii="Arial" w:hAnsi="Arial" w:cs="Arial"/>
      <w:sz w:val="24"/>
      <w:szCs w:val="24"/>
      <w:lang w:eastAsia="zh-CN"/>
    </w:rPr>
  </w:style>
  <w:style w:type="character" w:styleId="Numerstrony">
    <w:name w:val="page number"/>
    <w:rsid w:val="00D70D9C"/>
  </w:style>
  <w:style w:type="paragraph" w:styleId="Tekstpodstawowywcity">
    <w:name w:val="Body Text Indent"/>
    <w:basedOn w:val="Normalny"/>
    <w:link w:val="TekstpodstawowywcityZnak"/>
    <w:rsid w:val="00D70D9C"/>
    <w:pPr>
      <w:suppressAutoHyphens w:val="0"/>
      <w:spacing w:after="120"/>
      <w:ind w:left="283"/>
    </w:pPr>
    <w:rPr>
      <w:rFonts w:ascii="Times New Roman" w:hAnsi="Times New Roman" w:cs="Times New Roman"/>
      <w:lang w:eastAsia="pl-PL"/>
    </w:rPr>
  </w:style>
  <w:style w:type="character" w:customStyle="1" w:styleId="TekstpodstawowywcityZnak">
    <w:name w:val="Tekst podstawowy wcięty Znak"/>
    <w:link w:val="Tekstpodstawowywcity"/>
    <w:rsid w:val="00D70D9C"/>
    <w:rPr>
      <w:sz w:val="24"/>
      <w:szCs w:val="24"/>
    </w:rPr>
  </w:style>
  <w:style w:type="paragraph" w:customStyle="1" w:styleId="Tekstpodstawowy31">
    <w:name w:val="Tekst podstawowy 31"/>
    <w:basedOn w:val="Normalny"/>
    <w:rsid w:val="00D70D9C"/>
    <w:pPr>
      <w:jc w:val="both"/>
    </w:pPr>
    <w:rPr>
      <w:rFonts w:ascii="Times New Roman" w:hAnsi="Times New Roman" w:cs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D70D9C"/>
    <w:pPr>
      <w:suppressAutoHyphens w:val="0"/>
      <w:spacing w:after="120"/>
    </w:pPr>
    <w:rPr>
      <w:rFonts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D70D9C"/>
    <w:rPr>
      <w:rFonts w:ascii="Arial" w:hAnsi="Arial"/>
      <w:sz w:val="16"/>
      <w:szCs w:val="16"/>
    </w:rPr>
  </w:style>
  <w:style w:type="paragraph" w:styleId="Tekstpodstawowy2">
    <w:name w:val="Body Text 2"/>
    <w:basedOn w:val="Normalny"/>
    <w:link w:val="Tekstpodstawowy2Znak"/>
    <w:rsid w:val="00D70D9C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Tekstpodstawowy2Znak">
    <w:name w:val="Tekst podstawowy 2 Znak"/>
    <w:link w:val="Tekstpodstawowy2"/>
    <w:rsid w:val="00D70D9C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D70D9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D70D9C"/>
    <w:pPr>
      <w:jc w:val="center"/>
    </w:pPr>
    <w:rPr>
      <w:rFonts w:ascii="Comic Sans MS" w:hAnsi="Comic Sans MS" w:cs="Times New Roman"/>
      <w:b/>
      <w:sz w:val="28"/>
      <w:szCs w:val="20"/>
      <w:u w:val="single"/>
      <w:lang w:eastAsia="ar-SA"/>
    </w:rPr>
  </w:style>
  <w:style w:type="character" w:customStyle="1" w:styleId="TytuZnak">
    <w:name w:val="Tytuł Znak"/>
    <w:link w:val="Tytu"/>
    <w:rsid w:val="00D70D9C"/>
    <w:rPr>
      <w:rFonts w:ascii="Comic Sans MS" w:hAnsi="Comic Sans MS"/>
      <w:b/>
      <w:sz w:val="28"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D70D9C"/>
    <w:pPr>
      <w:suppressAutoHyphens w:val="0"/>
      <w:spacing w:after="60"/>
      <w:jc w:val="center"/>
      <w:outlineLvl w:val="1"/>
    </w:pPr>
    <w:rPr>
      <w:lang w:eastAsia="pl-PL"/>
    </w:rPr>
  </w:style>
  <w:style w:type="character" w:customStyle="1" w:styleId="PodtytuZnak">
    <w:name w:val="Podtytuł Znak"/>
    <w:link w:val="Podtytu"/>
    <w:rsid w:val="00D70D9C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70D9C"/>
    <w:pPr>
      <w:suppressAutoHyphens w:val="0"/>
      <w:spacing w:after="120" w:line="480" w:lineRule="auto"/>
      <w:ind w:left="283"/>
    </w:pPr>
    <w:rPr>
      <w:rFonts w:cs="Times New Roman"/>
      <w:lang w:eastAsia="pl-PL"/>
    </w:rPr>
  </w:style>
  <w:style w:type="character" w:customStyle="1" w:styleId="Tekstpodstawowywcity2Znak">
    <w:name w:val="Tekst podstawowy wcięty 2 Znak"/>
    <w:link w:val="Tekstpodstawowywcity2"/>
    <w:rsid w:val="00D70D9C"/>
    <w:rPr>
      <w:rFonts w:ascii="Arial" w:hAnsi="Arial"/>
      <w:sz w:val="24"/>
      <w:szCs w:val="24"/>
    </w:rPr>
  </w:style>
  <w:style w:type="paragraph" w:customStyle="1" w:styleId="awciety">
    <w:name w:val="a) wciety"/>
    <w:basedOn w:val="Normalny"/>
    <w:rsid w:val="00D70D9C"/>
    <w:pPr>
      <w:snapToGrid w:val="0"/>
      <w:spacing w:line="258" w:lineRule="atLeast"/>
      <w:ind w:left="567" w:hanging="238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70D9C"/>
    <w:pPr>
      <w:suppressAutoHyphens w:val="0"/>
      <w:spacing w:after="120"/>
      <w:ind w:left="283"/>
    </w:pPr>
    <w:rPr>
      <w:rFonts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D70D9C"/>
    <w:rPr>
      <w:rFonts w:ascii="Arial" w:hAnsi="Arial"/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70D9C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0D9C"/>
  </w:style>
  <w:style w:type="paragraph" w:styleId="NormalnyWeb">
    <w:name w:val="Normal (Web)"/>
    <w:basedOn w:val="Normalny"/>
    <w:uiPriority w:val="99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Default">
    <w:name w:val="Default"/>
    <w:rsid w:val="00D70D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ullsizepicture">
    <w:name w:val="fullsize_picture"/>
    <w:basedOn w:val="Normalny"/>
    <w:rsid w:val="00D70D9C"/>
    <w:pPr>
      <w:suppressAutoHyphens w:val="0"/>
      <w:spacing w:before="200" w:after="400"/>
    </w:pPr>
    <w:rPr>
      <w:rFonts w:ascii="Tahoma" w:hAnsi="Tahoma" w:cs="Tahoma"/>
      <w:sz w:val="22"/>
      <w:szCs w:val="22"/>
      <w:lang w:eastAsia="pl-PL"/>
    </w:rPr>
  </w:style>
  <w:style w:type="paragraph" w:customStyle="1" w:styleId="stuffdescription">
    <w:name w:val="stuff_description"/>
    <w:basedOn w:val="Normalny"/>
    <w:rsid w:val="00D70D9C"/>
    <w:pPr>
      <w:suppressAutoHyphens w:val="0"/>
      <w:spacing w:line="312" w:lineRule="auto"/>
    </w:pPr>
    <w:rPr>
      <w:rFonts w:ascii="Tahoma" w:hAnsi="Tahoma" w:cs="Tahoma"/>
      <w:sz w:val="22"/>
      <w:szCs w:val="22"/>
      <w:lang w:eastAsia="pl-PL"/>
    </w:rPr>
  </w:style>
  <w:style w:type="paragraph" w:customStyle="1" w:styleId="ust">
    <w:name w:val="ust"/>
    <w:rsid w:val="00D70D9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D70D9C"/>
    <w:pPr>
      <w:suppressAutoHyphens w:val="0"/>
      <w:jc w:val="center"/>
      <w:outlineLvl w:val="0"/>
    </w:pPr>
    <w:rPr>
      <w:b/>
      <w:sz w:val="16"/>
      <w:szCs w:val="16"/>
      <w:lang w:eastAsia="pl-PL"/>
    </w:rPr>
  </w:style>
  <w:style w:type="paragraph" w:customStyle="1" w:styleId="ZnakZnak1">
    <w:name w:val="Znak Znak1"/>
    <w:basedOn w:val="Normalny"/>
    <w:rsid w:val="00D70D9C"/>
    <w:pPr>
      <w:suppressAutoHyphens w:val="0"/>
    </w:pPr>
    <w:rPr>
      <w:lang w:eastAsia="pl-PL"/>
    </w:rPr>
  </w:style>
  <w:style w:type="paragraph" w:styleId="Akapitzlist">
    <w:name w:val="List Paragraph"/>
    <w:aliases w:val="L1,Numerowanie,2 heading,A_wyliczenie,K-P_odwolanie,Akapit z listą5,maz_wyliczenie,opis dzialania,Podsis rysunku,Akapit z listą numerowaną,lp1,Bullet List,FooterText,numbered,Paragraphe de liste1,Bulletr List Paragraph,列出段落,列出段落1,リスト段落1"/>
    <w:basedOn w:val="Normalny"/>
    <w:link w:val="AkapitzlistZnak"/>
    <w:uiPriority w:val="34"/>
    <w:qFormat/>
    <w:rsid w:val="00D70D9C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D70D9C"/>
    <w:pPr>
      <w:tabs>
        <w:tab w:val="num" w:pos="1247"/>
        <w:tab w:val="num" w:pos="1800"/>
      </w:tabs>
      <w:suppressAutoHyphens w:val="0"/>
      <w:ind w:left="1800" w:hanging="1800"/>
    </w:pPr>
    <w:rPr>
      <w:rFonts w:ascii="Times New Roman" w:hAnsi="Times New Roman" w:cs="Times New Roman"/>
      <w:szCs w:val="20"/>
      <w:lang w:eastAsia="pl-PL"/>
    </w:rPr>
  </w:style>
  <w:style w:type="character" w:customStyle="1" w:styleId="ZwykytekstZnak">
    <w:name w:val="Zwykły tekst Znak"/>
    <w:link w:val="Zwykytekst"/>
    <w:rsid w:val="00D70D9C"/>
    <w:rPr>
      <w:sz w:val="24"/>
    </w:rPr>
  </w:style>
  <w:style w:type="paragraph" w:customStyle="1" w:styleId="DefaultText1">
    <w:name w:val="Default Text:1"/>
    <w:basedOn w:val="Normalny"/>
    <w:rsid w:val="00D70D9C"/>
    <w:pPr>
      <w:widowControl w:val="0"/>
      <w:autoSpaceDE w:val="0"/>
    </w:pPr>
    <w:rPr>
      <w:rFonts w:ascii="Times New Roman" w:eastAsia="Lucida Sans Unicode" w:hAnsi="Times New Roman" w:cs="Times New Roman"/>
      <w:szCs w:val="20"/>
      <w:lang w:val="en-US" w:eastAsia="pl-PL"/>
    </w:rPr>
  </w:style>
  <w:style w:type="paragraph" w:customStyle="1" w:styleId="Tekstpodstawowywcity31">
    <w:name w:val="Tekst podstawowy wcięty 31"/>
    <w:basedOn w:val="Normalny"/>
    <w:rsid w:val="00D70D9C"/>
    <w:pPr>
      <w:widowControl w:val="0"/>
      <w:ind w:left="142" w:hanging="142"/>
    </w:pPr>
    <w:rPr>
      <w:rFonts w:ascii="Times New Roman" w:eastAsia="Lucida Sans Unicode" w:hAnsi="Times New Roman" w:cs="Times New Roman"/>
      <w:sz w:val="22"/>
      <w:szCs w:val="20"/>
      <w:lang w:eastAsia="pl-PL"/>
    </w:rPr>
  </w:style>
  <w:style w:type="paragraph" w:customStyle="1" w:styleId="10">
    <w:name w:val="1."/>
    <w:basedOn w:val="Normalny"/>
    <w:rsid w:val="00D70D9C"/>
    <w:pPr>
      <w:snapToGrid w:val="0"/>
      <w:spacing w:line="258" w:lineRule="atLeast"/>
      <w:ind w:left="227" w:hanging="227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D70D9C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ind w:left="6804" w:hanging="6804"/>
    </w:pPr>
    <w:rPr>
      <w:rFonts w:ascii="Verdana" w:hAnsi="Verdana" w:cs="Times New Roman"/>
      <w:sz w:val="22"/>
      <w:szCs w:val="20"/>
      <w:lang w:eastAsia="ar-SA"/>
    </w:rPr>
  </w:style>
  <w:style w:type="paragraph" w:customStyle="1" w:styleId="110">
    <w:name w:val="1.10"/>
    <w:basedOn w:val="Normalny"/>
    <w:next w:val="Normalny"/>
    <w:rsid w:val="00D70D9C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pacing w:line="258" w:lineRule="atLeast"/>
      <w:ind w:left="510" w:hanging="510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customStyle="1" w:styleId="10punkt">
    <w:name w:val="10. punkt"/>
    <w:basedOn w:val="Normalny"/>
    <w:next w:val="Normalny"/>
    <w:rsid w:val="00D70D9C"/>
    <w:pPr>
      <w:snapToGrid w:val="0"/>
      <w:spacing w:line="258" w:lineRule="atLeast"/>
      <w:ind w:left="272" w:hanging="283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D70D9C"/>
    <w:pPr>
      <w:suppressAutoHyphens w:val="0"/>
    </w:pPr>
    <w:rPr>
      <w:sz w:val="20"/>
      <w:szCs w:val="20"/>
    </w:rPr>
  </w:style>
  <w:style w:type="character" w:customStyle="1" w:styleId="TekstkomentarzaZnak1">
    <w:name w:val="Tekst komentarza Znak1"/>
    <w:uiPriority w:val="99"/>
    <w:semiHidden/>
    <w:rsid w:val="00D70D9C"/>
    <w:rPr>
      <w:rFonts w:ascii="Arial" w:hAnsi="Arial" w:cs="Arial"/>
      <w:lang w:eastAsia="zh-CN"/>
    </w:rPr>
  </w:style>
  <w:style w:type="paragraph" w:customStyle="1" w:styleId="WW-NormalnyWeb">
    <w:name w:val="WW-Normalny (Web)"/>
    <w:basedOn w:val="Normalny"/>
    <w:rsid w:val="00D70D9C"/>
    <w:pPr>
      <w:spacing w:before="100" w:after="100"/>
    </w:pPr>
    <w:rPr>
      <w:rFonts w:ascii="Times New Roman" w:hAnsi="Times New Roman" w:cs="Times New Roman"/>
      <w:szCs w:val="20"/>
      <w:lang w:eastAsia="ar-SA"/>
    </w:rPr>
  </w:style>
  <w:style w:type="paragraph" w:customStyle="1" w:styleId="glowny">
    <w:name w:val="glowny"/>
    <w:basedOn w:val="Stopka"/>
    <w:next w:val="Stopka"/>
    <w:rsid w:val="00D70D9C"/>
    <w:pPr>
      <w:suppressLineNumbers w:val="0"/>
      <w:tabs>
        <w:tab w:val="clear" w:pos="4819"/>
        <w:tab w:val="clear" w:pos="9638"/>
        <w:tab w:val="center" w:pos="4536"/>
        <w:tab w:val="right" w:pos="9072"/>
      </w:tabs>
      <w:snapToGrid w:val="0"/>
      <w:spacing w:line="258" w:lineRule="atLeast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customStyle="1" w:styleId="Standard">
    <w:name w:val="Standard"/>
    <w:rsid w:val="00D70D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pider-1">
    <w:name w:val="Spider-1"/>
    <w:basedOn w:val="Listanumerowana"/>
    <w:rsid w:val="00D70D9C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styleId="Listanumerowana">
    <w:name w:val="List Number"/>
    <w:basedOn w:val="Normalny"/>
    <w:rsid w:val="00D70D9C"/>
    <w:pPr>
      <w:tabs>
        <w:tab w:val="num" w:pos="720"/>
      </w:tabs>
      <w:suppressAutoHyphens w:val="0"/>
      <w:ind w:left="720" w:hanging="363"/>
    </w:pPr>
    <w:rPr>
      <w:rFonts w:ascii="Times New Roman" w:hAnsi="Times New Roman" w:cs="Times New Roman"/>
      <w:szCs w:val="20"/>
      <w:lang w:eastAsia="pl-PL"/>
    </w:rPr>
  </w:style>
  <w:style w:type="paragraph" w:customStyle="1" w:styleId="Tekstpodstawowy22">
    <w:name w:val="Tekst podstawowy 22"/>
    <w:basedOn w:val="Normalny"/>
    <w:rsid w:val="00D70D9C"/>
    <w:pPr>
      <w:jc w:val="both"/>
    </w:pPr>
    <w:rPr>
      <w:rFonts w:ascii="Times New Roman" w:hAnsi="Times New Roman" w:cs="Times New Roman"/>
      <w:sz w:val="2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70D9C"/>
    <w:pPr>
      <w:suppressAutoHyphens w:val="0"/>
      <w:ind w:firstLine="567"/>
      <w:jc w:val="both"/>
    </w:pPr>
    <w:rPr>
      <w:rFonts w:ascii="Times New Roman" w:hAnsi="Times New Roman" w:cs="Times New Roman"/>
      <w:i/>
      <w:szCs w:val="20"/>
      <w:lang w:eastAsia="pl-PL"/>
    </w:rPr>
  </w:style>
  <w:style w:type="paragraph" w:customStyle="1" w:styleId="Zwykytekst1">
    <w:name w:val="Zwykły tekst1"/>
    <w:basedOn w:val="Normalny"/>
    <w:rsid w:val="00D70D9C"/>
    <w:pPr>
      <w:widowControl w:val="0"/>
    </w:pPr>
    <w:rPr>
      <w:rFonts w:ascii="Courier New" w:eastAsia="Lucida Sans Unicode" w:hAnsi="Courier New" w:cs="Times New Roman"/>
      <w:kern w:val="1"/>
      <w:sz w:val="20"/>
      <w:szCs w:val="20"/>
      <w:lang w:eastAsia="pl-PL"/>
    </w:rPr>
  </w:style>
  <w:style w:type="paragraph" w:customStyle="1" w:styleId="tekst0">
    <w:name w:val="tekst"/>
    <w:basedOn w:val="Normalny"/>
    <w:rsid w:val="00D70D9C"/>
    <w:pPr>
      <w:suppressLineNumbers/>
      <w:spacing w:before="60" w:after="60"/>
      <w:jc w:val="both"/>
    </w:pPr>
    <w:rPr>
      <w:rFonts w:ascii="Times New Roman" w:hAnsi="Times New Roman" w:cs="Times New Roman"/>
      <w:lang w:eastAsia="ar-SA"/>
    </w:rPr>
  </w:style>
  <w:style w:type="paragraph" w:customStyle="1" w:styleId="pkt">
    <w:name w:val="pkt"/>
    <w:basedOn w:val="Normalny"/>
    <w:rsid w:val="00D70D9C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Cs w:val="20"/>
      <w:lang w:eastAsia="pl-PL"/>
    </w:rPr>
  </w:style>
  <w:style w:type="paragraph" w:customStyle="1" w:styleId="Tekstpodstawowy23">
    <w:name w:val="Tekst podstawowy 23"/>
    <w:basedOn w:val="Normalny"/>
    <w:rsid w:val="00D70D9C"/>
    <w:pPr>
      <w:widowControl w:val="0"/>
      <w:overflowPunct w:val="0"/>
      <w:autoSpaceDE w:val="0"/>
      <w:ind w:left="993" w:hanging="426"/>
      <w:textAlignment w:val="baseline"/>
    </w:pPr>
    <w:rPr>
      <w:rFonts w:eastAsia="Arial"/>
      <w:sz w:val="22"/>
      <w:szCs w:val="22"/>
      <w:lang w:eastAsia="pl-PL"/>
    </w:rPr>
  </w:style>
  <w:style w:type="paragraph" w:customStyle="1" w:styleId="Tekstpodstawowy32">
    <w:name w:val="Tekst podstawowy 32"/>
    <w:basedOn w:val="Normalny"/>
    <w:rsid w:val="00D70D9C"/>
    <w:pPr>
      <w:spacing w:after="120"/>
    </w:pPr>
    <w:rPr>
      <w:sz w:val="16"/>
      <w:szCs w:val="16"/>
    </w:rPr>
  </w:style>
  <w:style w:type="paragraph" w:customStyle="1" w:styleId="Tekstpodstawowy24">
    <w:name w:val="Tekst podstawowy 24"/>
    <w:basedOn w:val="Normalny"/>
    <w:rsid w:val="00D70D9C"/>
    <w:pPr>
      <w:spacing w:after="120" w:line="480" w:lineRule="auto"/>
    </w:pPr>
  </w:style>
  <w:style w:type="paragraph" w:customStyle="1" w:styleId="pub">
    <w:name w:val="pub"/>
    <w:basedOn w:val="Normalny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divpoint">
    <w:name w:val="div.point"/>
    <w:uiPriority w:val="99"/>
    <w:rsid w:val="00D70D9C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divparagraph">
    <w:name w:val="div.paragraph"/>
    <w:uiPriority w:val="99"/>
    <w:rsid w:val="00D70D9C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character" w:styleId="Pogrubienie">
    <w:name w:val="Strong"/>
    <w:uiPriority w:val="99"/>
    <w:qFormat/>
    <w:rsid w:val="00D70D9C"/>
    <w:rPr>
      <w:b/>
      <w:bCs/>
    </w:rPr>
  </w:style>
  <w:style w:type="paragraph" w:customStyle="1" w:styleId="Domylnie">
    <w:name w:val="Domyślnie"/>
    <w:rsid w:val="00D70D9C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/>
      <w:sz w:val="24"/>
      <w:szCs w:val="24"/>
      <w:lang w:eastAsia="ar-SA"/>
    </w:rPr>
  </w:style>
  <w:style w:type="paragraph" w:customStyle="1" w:styleId="Tretekstu">
    <w:name w:val="Treść tekstu"/>
    <w:basedOn w:val="Domylnie"/>
    <w:rsid w:val="00D70D9C"/>
    <w:pPr>
      <w:spacing w:after="120"/>
    </w:pPr>
  </w:style>
  <w:style w:type="paragraph" w:customStyle="1" w:styleId="Zwykytekst2">
    <w:name w:val="Zwykły tekst2"/>
    <w:basedOn w:val="Domylnie"/>
    <w:rsid w:val="00D70D9C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D70D9C"/>
    <w:pPr>
      <w:widowControl w:val="0"/>
      <w:tabs>
        <w:tab w:val="center" w:pos="4703"/>
        <w:tab w:val="right" w:pos="9406"/>
      </w:tabs>
    </w:pPr>
    <w:rPr>
      <w:rFonts w:ascii="Times New Roman" w:hAnsi="Times New Roman" w:cs="Times New Roman"/>
      <w:lang w:eastAsia="pl-PL"/>
    </w:rPr>
  </w:style>
  <w:style w:type="paragraph" w:customStyle="1" w:styleId="Akapitzlist10">
    <w:name w:val="Akapit z listą10"/>
    <w:basedOn w:val="Normalny"/>
    <w:rsid w:val="00D70D9C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D70D9C"/>
    <w:pPr>
      <w:suppressAutoHyphens w:val="0"/>
    </w:pPr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D70D9C"/>
    <w:rPr>
      <w:rFonts w:ascii="Arial" w:hAnsi="Arial"/>
    </w:rPr>
  </w:style>
  <w:style w:type="paragraph" w:customStyle="1" w:styleId="Tekstblokowy1">
    <w:name w:val="Tekst blokowy1"/>
    <w:basedOn w:val="Normalny"/>
    <w:rsid w:val="00D70D9C"/>
    <w:pPr>
      <w:widowControl w:val="0"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p">
    <w:name w:val="p"/>
    <w:rsid w:val="00D70D9C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w4ustart">
    <w:name w:val="w4ustart"/>
    <w:basedOn w:val="Normalny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litera">
    <w:name w:val="litera"/>
    <w:basedOn w:val="Normalny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normaltableau">
    <w:name w:val="normal_tableau"/>
    <w:basedOn w:val="Normalny"/>
    <w:rsid w:val="00D70D9C"/>
    <w:pPr>
      <w:suppressAutoHyphens w:val="0"/>
      <w:spacing w:before="120" w:after="120"/>
      <w:jc w:val="both"/>
    </w:pPr>
    <w:rPr>
      <w:rFonts w:ascii="Optima" w:hAnsi="Optima" w:cs="Times New Roman"/>
      <w:sz w:val="22"/>
      <w:szCs w:val="22"/>
      <w:lang w:val="en-GB" w:eastAsia="pl-PL"/>
    </w:rPr>
  </w:style>
  <w:style w:type="character" w:customStyle="1" w:styleId="st">
    <w:name w:val="st"/>
    <w:rsid w:val="00D70D9C"/>
  </w:style>
  <w:style w:type="character" w:customStyle="1" w:styleId="citation-linevalidity-valid">
    <w:name w:val="citation-line validity-valid"/>
    <w:rsid w:val="00D70D9C"/>
  </w:style>
  <w:style w:type="character" w:customStyle="1" w:styleId="Znakiwypunktowania">
    <w:name w:val="Znaki wypunktowania"/>
    <w:rsid w:val="00D70D9C"/>
    <w:rPr>
      <w:rFonts w:ascii="OpenSymbol" w:eastAsia="OpenSymbol" w:hAnsi="OpenSymbol" w:cs="OpenSymbol"/>
    </w:rPr>
  </w:style>
  <w:style w:type="character" w:customStyle="1" w:styleId="h1">
    <w:name w:val="h1"/>
    <w:rsid w:val="00D70D9C"/>
  </w:style>
  <w:style w:type="character" w:customStyle="1" w:styleId="FontStyle75">
    <w:name w:val="Font Style75"/>
    <w:rsid w:val="00D70D9C"/>
    <w:rPr>
      <w:rFonts w:ascii="Times New Roman" w:hAnsi="Times New Roman" w:cs="Times New Roman"/>
      <w:color w:val="000000"/>
      <w:sz w:val="18"/>
      <w:szCs w:val="18"/>
    </w:rPr>
  </w:style>
  <w:style w:type="paragraph" w:styleId="Listanumerowana2">
    <w:name w:val="List Number 2"/>
    <w:basedOn w:val="Normalny"/>
    <w:rsid w:val="00D70D9C"/>
    <w:pPr>
      <w:numPr>
        <w:numId w:val="17"/>
      </w:numPr>
      <w:suppressAutoHyphens w:val="0"/>
      <w:contextualSpacing/>
    </w:pPr>
    <w:rPr>
      <w:rFonts w:cs="Times New Roman"/>
      <w:lang w:eastAsia="pl-PL"/>
    </w:rPr>
  </w:style>
  <w:style w:type="paragraph" w:styleId="Listanumerowana3">
    <w:name w:val="List Number 3"/>
    <w:basedOn w:val="Normalny"/>
    <w:rsid w:val="00D70D9C"/>
    <w:pPr>
      <w:numPr>
        <w:numId w:val="18"/>
      </w:numPr>
      <w:suppressAutoHyphens w:val="0"/>
      <w:contextualSpacing/>
    </w:pPr>
    <w:rPr>
      <w:rFonts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D7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D70D9C"/>
  </w:style>
  <w:style w:type="character" w:styleId="UyteHipercze">
    <w:name w:val="FollowedHyperlink"/>
    <w:rsid w:val="00D70D9C"/>
    <w:rPr>
      <w:color w:val="800080"/>
      <w:u w:val="single"/>
    </w:rPr>
  </w:style>
  <w:style w:type="character" w:styleId="Odwoanieprzypisukocowego">
    <w:name w:val="endnote reference"/>
    <w:rsid w:val="00D70D9C"/>
    <w:rPr>
      <w:vertAlign w:val="superscript"/>
    </w:rPr>
  </w:style>
  <w:style w:type="character" w:customStyle="1" w:styleId="productname">
    <w:name w:val="productname"/>
    <w:rsid w:val="00D70D9C"/>
    <w:rPr>
      <w:sz w:val="27"/>
      <w:szCs w:val="27"/>
    </w:rPr>
  </w:style>
  <w:style w:type="character" w:customStyle="1" w:styleId="productsku">
    <w:name w:val="productsku"/>
    <w:rsid w:val="00D70D9C"/>
    <w:rPr>
      <w:sz w:val="20"/>
      <w:szCs w:val="20"/>
    </w:rPr>
  </w:style>
  <w:style w:type="character" w:customStyle="1" w:styleId="textbold">
    <w:name w:val="text bold"/>
    <w:rsid w:val="00D70D9C"/>
  </w:style>
  <w:style w:type="character" w:styleId="Odwoaniedokomentarza">
    <w:name w:val="annotation reference"/>
    <w:uiPriority w:val="99"/>
    <w:rsid w:val="00D70D9C"/>
    <w:rPr>
      <w:sz w:val="16"/>
      <w:szCs w:val="16"/>
    </w:rPr>
  </w:style>
  <w:style w:type="character" w:styleId="Odwoanieprzypisudolnego">
    <w:name w:val="footnote reference"/>
    <w:aliases w:val="Footnote Reference Number,Footnote symbol,Footnote"/>
    <w:uiPriority w:val="99"/>
    <w:rsid w:val="00D70D9C"/>
    <w:rPr>
      <w:vertAlign w:val="superscript"/>
    </w:rPr>
  </w:style>
  <w:style w:type="character" w:customStyle="1" w:styleId="article1">
    <w:name w:val="article1"/>
    <w:rsid w:val="00D70D9C"/>
    <w:rPr>
      <w:rFonts w:ascii="Verdana" w:hAnsi="Verdana" w:hint="default"/>
      <w:color w:val="111111"/>
      <w:sz w:val="20"/>
      <w:szCs w:val="20"/>
    </w:rPr>
  </w:style>
  <w:style w:type="character" w:customStyle="1" w:styleId="Nagwek7Znak">
    <w:name w:val="Nagłówek 7 Znak"/>
    <w:link w:val="Nagwek7"/>
    <w:rsid w:val="00D70D9C"/>
    <w:rPr>
      <w:sz w:val="24"/>
      <w:szCs w:val="24"/>
      <w:lang w:eastAsia="zh-CN"/>
    </w:rPr>
  </w:style>
  <w:style w:type="paragraph" w:customStyle="1" w:styleId="h1maintyt">
    <w:name w:val="h1.maintyt"/>
    <w:rsid w:val="00D70D9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divpkt">
    <w:name w:val="div.pkt"/>
    <w:uiPriority w:val="99"/>
    <w:rsid w:val="00D70D9C"/>
    <w:pPr>
      <w:widowControl w:val="0"/>
      <w:autoSpaceDE w:val="0"/>
      <w:autoSpaceDN w:val="0"/>
      <w:adjustRightInd w:val="0"/>
      <w:spacing w:line="40" w:lineRule="atLeast"/>
      <w:ind w:left="220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StopkaZnak">
    <w:name w:val="Stopka Znak"/>
    <w:link w:val="Stopka"/>
    <w:uiPriority w:val="99"/>
    <w:rsid w:val="00D70D9C"/>
    <w:rPr>
      <w:rFonts w:ascii="Arial" w:hAnsi="Arial" w:cs="Arial"/>
      <w:sz w:val="24"/>
      <w:szCs w:val="24"/>
      <w:lang w:eastAsia="zh-CN"/>
    </w:rPr>
  </w:style>
  <w:style w:type="paragraph" w:customStyle="1" w:styleId="CM3">
    <w:name w:val="CM3"/>
    <w:basedOn w:val="Normalny"/>
    <w:next w:val="Normalny"/>
    <w:rsid w:val="00D70D9C"/>
    <w:pPr>
      <w:suppressAutoHyphens w:val="0"/>
      <w:autoSpaceDE w:val="0"/>
      <w:autoSpaceDN w:val="0"/>
      <w:adjustRightInd w:val="0"/>
    </w:pPr>
    <w:rPr>
      <w:rFonts w:ascii="EUAlbertina" w:hAnsi="EUAlbertina" w:cs="Times New Roman"/>
      <w:lang w:eastAsia="pl-PL"/>
    </w:rPr>
  </w:style>
  <w:style w:type="paragraph" w:customStyle="1" w:styleId="punkt">
    <w:name w:val="punkt"/>
    <w:basedOn w:val="Normalny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table" w:customStyle="1" w:styleId="Tabela-Siatka2">
    <w:name w:val="Tabela - Siatka2"/>
    <w:basedOn w:val="Standardowy"/>
    <w:next w:val="Tabela-Siatka"/>
    <w:rsid w:val="00D7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D70D9C"/>
  </w:style>
  <w:style w:type="character" w:customStyle="1" w:styleId="WW8Num5z3">
    <w:name w:val="WW8Num5z3"/>
    <w:rsid w:val="00D70D9C"/>
    <w:rPr>
      <w:b w:val="0"/>
      <w:color w:val="auto"/>
    </w:rPr>
  </w:style>
  <w:style w:type="numbering" w:customStyle="1" w:styleId="Bezlisty11">
    <w:name w:val="Bez listy11"/>
    <w:next w:val="Bezlisty"/>
    <w:uiPriority w:val="99"/>
    <w:semiHidden/>
    <w:unhideWhenUsed/>
    <w:rsid w:val="00D70D9C"/>
  </w:style>
  <w:style w:type="character" w:customStyle="1" w:styleId="WW8Num17z4">
    <w:name w:val="WW8Num17z4"/>
    <w:rsid w:val="00D70D9C"/>
    <w:rPr>
      <w:rFonts w:ascii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sid w:val="00D70D9C"/>
    <w:rPr>
      <w:rFonts w:ascii="Courier New" w:hAnsi="Courier New"/>
    </w:rPr>
  </w:style>
  <w:style w:type="character" w:customStyle="1" w:styleId="WW8Num30z2">
    <w:name w:val="WW8Num30z2"/>
    <w:rsid w:val="00D70D9C"/>
    <w:rPr>
      <w:rFonts w:ascii="Wingdings" w:hAnsi="Wingdings"/>
    </w:rPr>
  </w:style>
  <w:style w:type="character" w:customStyle="1" w:styleId="WW8Num30z3">
    <w:name w:val="WW8Num30z3"/>
    <w:rsid w:val="00D70D9C"/>
    <w:rPr>
      <w:rFonts w:ascii="Symbol" w:hAnsi="Symbol"/>
    </w:rPr>
  </w:style>
  <w:style w:type="character" w:customStyle="1" w:styleId="WW8Num31z1">
    <w:name w:val="WW8Num31z1"/>
    <w:rsid w:val="00D70D9C"/>
    <w:rPr>
      <w:rFonts w:ascii="Wingdings" w:hAnsi="Wingdings"/>
    </w:rPr>
  </w:style>
  <w:style w:type="character" w:customStyle="1" w:styleId="WW8Num31z2">
    <w:name w:val="WW8Num31z2"/>
    <w:rsid w:val="00D70D9C"/>
    <w:rPr>
      <w:b w:val="0"/>
    </w:rPr>
  </w:style>
  <w:style w:type="character" w:customStyle="1" w:styleId="WW8Num36z1">
    <w:name w:val="WW8Num36z1"/>
    <w:rsid w:val="00D70D9C"/>
    <w:rPr>
      <w:b w:val="0"/>
    </w:rPr>
  </w:style>
  <w:style w:type="character" w:customStyle="1" w:styleId="WW8Num37z1">
    <w:name w:val="WW8Num37z1"/>
    <w:rsid w:val="00D70D9C"/>
    <w:rPr>
      <w:rFonts w:ascii="Courier New" w:hAnsi="Courier New" w:cs="Courier New"/>
    </w:rPr>
  </w:style>
  <w:style w:type="character" w:customStyle="1" w:styleId="WW8Num37z2">
    <w:name w:val="WW8Num37z2"/>
    <w:rsid w:val="00D70D9C"/>
    <w:rPr>
      <w:rFonts w:ascii="Wingdings" w:hAnsi="Wingdings"/>
    </w:rPr>
  </w:style>
  <w:style w:type="character" w:customStyle="1" w:styleId="WW8Num38z1">
    <w:name w:val="WW8Num38z1"/>
    <w:rsid w:val="00D70D9C"/>
    <w:rPr>
      <w:rFonts w:ascii="Courier New" w:hAnsi="Courier New" w:cs="Courier New"/>
    </w:rPr>
  </w:style>
  <w:style w:type="character" w:customStyle="1" w:styleId="WW8Num38z2">
    <w:name w:val="WW8Num38z2"/>
    <w:rsid w:val="00D70D9C"/>
    <w:rPr>
      <w:rFonts w:ascii="Wingdings" w:hAnsi="Wingdings"/>
    </w:rPr>
  </w:style>
  <w:style w:type="character" w:customStyle="1" w:styleId="WW8Num42z2">
    <w:name w:val="WW8Num42z2"/>
    <w:rsid w:val="00D70D9C"/>
    <w:rPr>
      <w:rFonts w:ascii="Wingdings" w:hAnsi="Wingdings"/>
    </w:rPr>
  </w:style>
  <w:style w:type="character" w:customStyle="1" w:styleId="WW8Num56z1">
    <w:name w:val="WW8Num56z1"/>
    <w:rsid w:val="00D70D9C"/>
    <w:rPr>
      <w:rFonts w:ascii="Wingdings" w:hAnsi="Wingdings"/>
    </w:rPr>
  </w:style>
  <w:style w:type="character" w:customStyle="1" w:styleId="WW8Num56z2">
    <w:name w:val="WW8Num56z2"/>
    <w:rsid w:val="00D70D9C"/>
    <w:rPr>
      <w:b w:val="0"/>
    </w:rPr>
  </w:style>
  <w:style w:type="character" w:customStyle="1" w:styleId="WW8Num57z2">
    <w:name w:val="WW8Num57z2"/>
    <w:rsid w:val="00D70D9C"/>
    <w:rPr>
      <w:rFonts w:ascii="Arial" w:hAnsi="Arial" w:cs="Arial"/>
      <w:b w:val="0"/>
      <w:color w:val="auto"/>
      <w:sz w:val="22"/>
      <w:szCs w:val="22"/>
    </w:rPr>
  </w:style>
  <w:style w:type="character" w:customStyle="1" w:styleId="WW8Num60z6">
    <w:name w:val="WW8Num60z6"/>
    <w:rsid w:val="00D70D9C"/>
    <w:rPr>
      <w:rFonts w:ascii="Arial" w:hAnsi="Arial"/>
      <w:b w:val="0"/>
      <w:i w:val="0"/>
    </w:rPr>
  </w:style>
  <w:style w:type="character" w:customStyle="1" w:styleId="WW8Num69z1">
    <w:name w:val="WW8Num69z1"/>
    <w:rsid w:val="00D70D9C"/>
    <w:rPr>
      <w:rFonts w:ascii="Symbol" w:hAnsi="Symbol"/>
      <w:b w:val="0"/>
      <w:i w:val="0"/>
    </w:rPr>
  </w:style>
  <w:style w:type="character" w:customStyle="1" w:styleId="WW8Num70z1">
    <w:name w:val="WW8Num70z1"/>
    <w:rsid w:val="00D70D9C"/>
    <w:rPr>
      <w:rFonts w:ascii="Courier New" w:hAnsi="Courier New" w:cs="Courier New"/>
    </w:rPr>
  </w:style>
  <w:style w:type="character" w:customStyle="1" w:styleId="WW8Num70z2">
    <w:name w:val="WW8Num70z2"/>
    <w:rsid w:val="00D70D9C"/>
    <w:rPr>
      <w:rFonts w:ascii="Wingdings" w:hAnsi="Wingdings"/>
    </w:rPr>
  </w:style>
  <w:style w:type="character" w:customStyle="1" w:styleId="WW8Num74z2">
    <w:name w:val="WW8Num74z2"/>
    <w:rsid w:val="00D70D9C"/>
    <w:rPr>
      <w:b w:val="0"/>
    </w:rPr>
  </w:style>
  <w:style w:type="character" w:customStyle="1" w:styleId="WW8Num88z1">
    <w:name w:val="WW8Num88z1"/>
    <w:rsid w:val="00D70D9C"/>
    <w:rPr>
      <w:b w:val="0"/>
    </w:rPr>
  </w:style>
  <w:style w:type="character" w:customStyle="1" w:styleId="WW8Num90z1">
    <w:name w:val="WW8Num90z1"/>
    <w:rsid w:val="00D70D9C"/>
    <w:rPr>
      <w:rFonts w:ascii="Courier New" w:hAnsi="Courier New"/>
    </w:rPr>
  </w:style>
  <w:style w:type="character" w:customStyle="1" w:styleId="WW8Num90z2">
    <w:name w:val="WW8Num90z2"/>
    <w:rsid w:val="00D70D9C"/>
    <w:rPr>
      <w:rFonts w:ascii="Wingdings" w:hAnsi="Wingdings"/>
    </w:rPr>
  </w:style>
  <w:style w:type="character" w:customStyle="1" w:styleId="WW8Num91z4">
    <w:name w:val="WW8Num91z4"/>
    <w:rsid w:val="00D70D9C"/>
    <w:rPr>
      <w:b w:val="0"/>
      <w:i w:val="0"/>
    </w:rPr>
  </w:style>
  <w:style w:type="character" w:customStyle="1" w:styleId="WW8Num92z1">
    <w:name w:val="WW8Num92z1"/>
    <w:rsid w:val="00D70D9C"/>
    <w:rPr>
      <w:b w:val="0"/>
    </w:rPr>
  </w:style>
  <w:style w:type="character" w:customStyle="1" w:styleId="Znakiprzypiswdolnych">
    <w:name w:val="Znaki przypisów dolnych"/>
    <w:qFormat/>
    <w:rsid w:val="00D70D9C"/>
    <w:rPr>
      <w:vertAlign w:val="superscript"/>
    </w:rPr>
  </w:style>
  <w:style w:type="character" w:customStyle="1" w:styleId="ZnakZnak">
    <w:name w:val="Znak Znak"/>
    <w:rsid w:val="00D70D9C"/>
  </w:style>
  <w:style w:type="character" w:styleId="HTML-cytat">
    <w:name w:val="HTML Cite"/>
    <w:rsid w:val="00D70D9C"/>
    <w:rPr>
      <w:i/>
      <w:iCs/>
    </w:rPr>
  </w:style>
  <w:style w:type="paragraph" w:customStyle="1" w:styleId="Podpis1">
    <w:name w:val="Podpis1"/>
    <w:basedOn w:val="Normalny"/>
    <w:rsid w:val="00D70D9C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Tekstpodstawowywcity32">
    <w:name w:val="Tekst podstawowy wcięty 32"/>
    <w:basedOn w:val="Normalny"/>
    <w:rsid w:val="00D70D9C"/>
    <w:pPr>
      <w:spacing w:after="120"/>
      <w:ind w:left="283"/>
    </w:pPr>
    <w:rPr>
      <w:rFonts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D70D9C"/>
    <w:pPr>
      <w:tabs>
        <w:tab w:val="left" w:pos="720"/>
      </w:tabs>
      <w:ind w:left="720" w:hanging="363"/>
    </w:pPr>
    <w:rPr>
      <w:rFonts w:ascii="Times New Roman" w:hAnsi="Times New Roman" w:cs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70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link w:val="HTML-wstpniesformatowany"/>
    <w:uiPriority w:val="99"/>
    <w:rsid w:val="00D70D9C"/>
    <w:rPr>
      <w:rFonts w:ascii="Courier New" w:hAnsi="Courier New"/>
      <w:lang w:val="x-none" w:eastAsia="ar-SA"/>
    </w:rPr>
  </w:style>
  <w:style w:type="paragraph" w:customStyle="1" w:styleId="Zawartoramki">
    <w:name w:val="Zawartość ramki"/>
    <w:basedOn w:val="Tekstpodstawowy"/>
    <w:rsid w:val="00D70D9C"/>
    <w:pPr>
      <w:spacing w:after="120" w:line="240" w:lineRule="auto"/>
    </w:pPr>
    <w:rPr>
      <w:rFonts w:cs="Times New Roman"/>
      <w:lang w:eastAsia="ar-SA"/>
    </w:rPr>
  </w:style>
  <w:style w:type="character" w:customStyle="1" w:styleId="bold">
    <w:name w:val="bold"/>
    <w:rsid w:val="00D70D9C"/>
  </w:style>
  <w:style w:type="character" w:customStyle="1" w:styleId="arrow-blue">
    <w:name w:val="arrow-blue"/>
    <w:rsid w:val="00D70D9C"/>
  </w:style>
  <w:style w:type="character" w:customStyle="1" w:styleId="yes">
    <w:name w:val="yes"/>
    <w:rsid w:val="00D70D9C"/>
  </w:style>
  <w:style w:type="paragraph" w:customStyle="1" w:styleId="tekstinformacji">
    <w:name w:val="tekst informacji"/>
    <w:basedOn w:val="Normalny"/>
    <w:uiPriority w:val="99"/>
    <w:rsid w:val="00D70D9C"/>
    <w:pPr>
      <w:tabs>
        <w:tab w:val="left" w:pos="567"/>
      </w:tabs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med1">
    <w:name w:val="med1"/>
    <w:rsid w:val="00D70D9C"/>
    <w:rPr>
      <w:rFonts w:cs="Times New Roman"/>
    </w:rPr>
  </w:style>
  <w:style w:type="paragraph" w:customStyle="1" w:styleId="pmainpub">
    <w:name w:val="p.mainpub"/>
    <w:rsid w:val="00D70D9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rticletitle">
    <w:name w:val="articletitle"/>
    <w:rsid w:val="00D70D9C"/>
  </w:style>
  <w:style w:type="character" w:customStyle="1" w:styleId="footnote">
    <w:name w:val="footnote"/>
    <w:rsid w:val="00D70D9C"/>
  </w:style>
  <w:style w:type="paragraph" w:styleId="Poprawka">
    <w:name w:val="Revision"/>
    <w:hidden/>
    <w:uiPriority w:val="99"/>
    <w:semiHidden/>
    <w:rsid w:val="00D70D9C"/>
    <w:rPr>
      <w:rFonts w:ascii="Arial" w:hAnsi="Arial"/>
      <w:sz w:val="24"/>
      <w:szCs w:val="24"/>
      <w:lang w:eastAsia="ar-SA"/>
    </w:rPr>
  </w:style>
  <w:style w:type="character" w:customStyle="1" w:styleId="text">
    <w:name w:val="text"/>
    <w:rsid w:val="00D70D9C"/>
  </w:style>
  <w:style w:type="table" w:customStyle="1" w:styleId="Tabela-Siatka3">
    <w:name w:val="Tabela - Siatka3"/>
    <w:basedOn w:val="Standardowy"/>
    <w:next w:val="Tabela-Siatka"/>
    <w:rsid w:val="00D7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70D9C"/>
  </w:style>
  <w:style w:type="paragraph" w:customStyle="1" w:styleId="Normalny1">
    <w:name w:val="Normalny1"/>
    <w:qFormat/>
    <w:rsid w:val="00D70D9C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D70D9C"/>
    <w:rPr>
      <w:rFonts w:ascii="Arial" w:hAnsi="Arial" w:cs="Arial"/>
      <w:sz w:val="24"/>
      <w:szCs w:val="24"/>
      <w:lang w:eastAsia="zh-CN"/>
    </w:rPr>
  </w:style>
  <w:style w:type="character" w:customStyle="1" w:styleId="Nagwek2Znak">
    <w:name w:val="Nagłówek 2 Znak"/>
    <w:link w:val="Nagwek2"/>
    <w:rsid w:val="00D70D9C"/>
    <w:rPr>
      <w:rFonts w:ascii="Arial" w:hAnsi="Arial" w:cs="Arial"/>
      <w:b/>
      <w:bCs/>
      <w:i/>
      <w:iCs/>
      <w:sz w:val="28"/>
      <w:szCs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D70D9C"/>
  </w:style>
  <w:style w:type="paragraph" w:customStyle="1" w:styleId="Style23">
    <w:name w:val="Style23"/>
    <w:basedOn w:val="Normalny"/>
    <w:rsid w:val="00D70D9C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hAnsi="Times New Roman" w:cs="Times New Roman"/>
      <w:lang w:eastAsia="pl-PL"/>
    </w:rPr>
  </w:style>
  <w:style w:type="character" w:customStyle="1" w:styleId="FontStyle74">
    <w:name w:val="Font Style74"/>
    <w:rsid w:val="00D70D9C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4">
    <w:name w:val="Style24"/>
    <w:basedOn w:val="Normalny"/>
    <w:rsid w:val="00D70D9C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 w:cs="Times New Roman"/>
      <w:lang w:eastAsia="pl-PL"/>
    </w:rPr>
  </w:style>
  <w:style w:type="paragraph" w:customStyle="1" w:styleId="Style26">
    <w:name w:val="Style26"/>
    <w:basedOn w:val="Normalny"/>
    <w:rsid w:val="00D70D9C"/>
    <w:pPr>
      <w:widowControl w:val="0"/>
      <w:suppressAutoHyphens w:val="0"/>
      <w:autoSpaceDE w:val="0"/>
      <w:autoSpaceDN w:val="0"/>
      <w:adjustRightInd w:val="0"/>
      <w:spacing w:line="240" w:lineRule="exact"/>
      <w:ind w:hanging="360"/>
      <w:jc w:val="both"/>
    </w:pPr>
    <w:rPr>
      <w:rFonts w:ascii="Times New Roman" w:hAnsi="Times New Roman" w:cs="Times New Roman"/>
      <w:lang w:eastAsia="pl-PL"/>
    </w:rPr>
  </w:style>
  <w:style w:type="paragraph" w:customStyle="1" w:styleId="Style10">
    <w:name w:val="Style10"/>
    <w:basedOn w:val="Normalny"/>
    <w:uiPriority w:val="99"/>
    <w:rsid w:val="00D70D9C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lang w:eastAsia="pl-PL"/>
    </w:rPr>
  </w:style>
  <w:style w:type="paragraph" w:styleId="Mapadokumentu">
    <w:name w:val="Document Map"/>
    <w:basedOn w:val="Normalny"/>
    <w:link w:val="MapadokumentuZnak"/>
    <w:semiHidden/>
    <w:rsid w:val="005225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29">
    <w:name w:val="Body text (2) + 9"/>
    <w:rsid w:val="006B6905"/>
    <w:rPr>
      <w:rFonts w:ascii="Times New Roman" w:hAnsi="Times New Roman" w:cs="Times New Roman"/>
      <w:b w:val="0"/>
      <w:spacing w:val="0"/>
      <w:sz w:val="19"/>
    </w:rPr>
  </w:style>
  <w:style w:type="paragraph" w:customStyle="1" w:styleId="Bezodstpw1">
    <w:name w:val="Bez odstępów1"/>
    <w:rsid w:val="001A6FD0"/>
    <w:pPr>
      <w:suppressAutoHyphens/>
      <w:jc w:val="both"/>
    </w:pPr>
    <w:rPr>
      <w:rFonts w:ascii="Arial" w:eastAsia="NSimSun" w:hAnsi="Arial" w:cs="Lucida Sans"/>
      <w:color w:val="00000A"/>
      <w:sz w:val="24"/>
      <w:szCs w:val="24"/>
      <w:lang w:eastAsia="zh-CN" w:bidi="hi-IN"/>
    </w:rPr>
  </w:style>
  <w:style w:type="numbering" w:customStyle="1" w:styleId="Bezlisty4">
    <w:name w:val="Bez listy4"/>
    <w:next w:val="Bezlisty"/>
    <w:uiPriority w:val="99"/>
    <w:semiHidden/>
    <w:unhideWhenUsed/>
    <w:rsid w:val="009F678D"/>
  </w:style>
  <w:style w:type="character" w:customStyle="1" w:styleId="Nagwek1Znak">
    <w:name w:val="Nagłówek 1 Znak"/>
    <w:link w:val="Nagwek1"/>
    <w:rsid w:val="009F678D"/>
    <w:rPr>
      <w:rFonts w:ascii="Arial" w:hAnsi="Arial"/>
      <w:sz w:val="28"/>
      <w:u w:val="single"/>
      <w:lang w:val="x-none" w:eastAsia="zh-CN"/>
    </w:rPr>
  </w:style>
  <w:style w:type="character" w:customStyle="1" w:styleId="Nagwek3Znak">
    <w:name w:val="Nagłówek 3 Znak"/>
    <w:link w:val="Nagwek3"/>
    <w:rsid w:val="009F678D"/>
    <w:rPr>
      <w:rFonts w:ascii="Arial" w:hAnsi="Arial"/>
      <w:b/>
      <w:color w:val="0000FF"/>
      <w:sz w:val="28"/>
      <w:lang w:val="x-none" w:eastAsia="zh-CN"/>
    </w:rPr>
  </w:style>
  <w:style w:type="character" w:customStyle="1" w:styleId="Nagwek4Znak">
    <w:name w:val="Nagłówek 4 Znak"/>
    <w:link w:val="Nagwek4"/>
    <w:rsid w:val="009F678D"/>
    <w:rPr>
      <w:rFonts w:ascii="Arial" w:hAnsi="Arial"/>
      <w:sz w:val="28"/>
      <w:lang w:val="x-none" w:eastAsia="zh-CN"/>
    </w:rPr>
  </w:style>
  <w:style w:type="character" w:customStyle="1" w:styleId="Nagwek5Znak">
    <w:name w:val="Nagłówek 5 Znak"/>
    <w:link w:val="Nagwek5"/>
    <w:rsid w:val="009F678D"/>
    <w:rPr>
      <w:rFonts w:ascii="Arial" w:hAnsi="Arial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link w:val="Nagwek6"/>
    <w:rsid w:val="009F678D"/>
    <w:rPr>
      <w:b/>
      <w:bCs/>
      <w:sz w:val="22"/>
      <w:szCs w:val="22"/>
      <w:lang w:val="x-none" w:eastAsia="zh-CN"/>
    </w:rPr>
  </w:style>
  <w:style w:type="character" w:customStyle="1" w:styleId="Nagwek8Znak">
    <w:name w:val="Nagłówek 8 Znak"/>
    <w:link w:val="Nagwek8"/>
    <w:rsid w:val="009F678D"/>
    <w:rPr>
      <w:i/>
      <w:iCs/>
      <w:sz w:val="24"/>
      <w:szCs w:val="24"/>
      <w:lang w:val="x-none" w:eastAsia="zh-CN"/>
    </w:rPr>
  </w:style>
  <w:style w:type="character" w:customStyle="1" w:styleId="Nagwek9Znak">
    <w:name w:val="Nagłówek 9 Znak"/>
    <w:link w:val="Nagwek9"/>
    <w:rsid w:val="009F678D"/>
    <w:rPr>
      <w:rFonts w:ascii="Arial" w:hAnsi="Arial"/>
      <w:b/>
      <w:bCs/>
      <w:color w:val="0000FF"/>
      <w:sz w:val="24"/>
      <w:lang w:val="x-none" w:eastAsia="zh-CN"/>
    </w:rPr>
  </w:style>
  <w:style w:type="numbering" w:customStyle="1" w:styleId="Bezlisty12">
    <w:name w:val="Bez listy12"/>
    <w:next w:val="Bezlisty"/>
    <w:uiPriority w:val="99"/>
    <w:semiHidden/>
    <w:unhideWhenUsed/>
    <w:rsid w:val="009F678D"/>
  </w:style>
  <w:style w:type="character" w:customStyle="1" w:styleId="TekstdymkaZnak1">
    <w:name w:val="Tekst dymka Znak1"/>
    <w:link w:val="Tekstdymka"/>
    <w:rsid w:val="009F678D"/>
    <w:rPr>
      <w:rFonts w:ascii="Tahoma" w:hAnsi="Tahoma" w:cs="Tahoma"/>
      <w:sz w:val="16"/>
      <w:szCs w:val="16"/>
      <w:lang w:eastAsia="zh-CN"/>
    </w:rPr>
  </w:style>
  <w:style w:type="character" w:customStyle="1" w:styleId="TematkomentarzaZnak1">
    <w:name w:val="Temat komentarza Znak1"/>
    <w:link w:val="Tematkomentarza"/>
    <w:rsid w:val="009F678D"/>
    <w:rPr>
      <w:rFonts w:ascii="Arial" w:hAnsi="Arial" w:cs="Arial"/>
      <w:b/>
      <w:bCs/>
      <w:lang w:eastAsia="zh-CN"/>
    </w:rPr>
  </w:style>
  <w:style w:type="table" w:customStyle="1" w:styleId="Tabela-Siatka4">
    <w:name w:val="Tabela - Siatka4"/>
    <w:basedOn w:val="Standardowy"/>
    <w:next w:val="Tabela-Siatka"/>
    <w:rsid w:val="009F678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9F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F678D"/>
  </w:style>
  <w:style w:type="table" w:customStyle="1" w:styleId="Tabela-Siatka21">
    <w:name w:val="Tabela - Siatka21"/>
    <w:basedOn w:val="Standardowy"/>
    <w:next w:val="Tabela-Siatka"/>
    <w:rsid w:val="009F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9F678D"/>
  </w:style>
  <w:style w:type="numbering" w:customStyle="1" w:styleId="Bezlisty1111">
    <w:name w:val="Bez listy1111"/>
    <w:next w:val="Bezlisty"/>
    <w:uiPriority w:val="99"/>
    <w:semiHidden/>
    <w:unhideWhenUsed/>
    <w:rsid w:val="009F678D"/>
  </w:style>
  <w:style w:type="table" w:customStyle="1" w:styleId="Tabela-Siatka31">
    <w:name w:val="Tabela - Siatka31"/>
    <w:basedOn w:val="Standardowy"/>
    <w:next w:val="Tabela-Siatka"/>
    <w:rsid w:val="009F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9F678D"/>
  </w:style>
  <w:style w:type="numbering" w:customStyle="1" w:styleId="Bezlisty31">
    <w:name w:val="Bez listy31"/>
    <w:next w:val="Bezlisty"/>
    <w:uiPriority w:val="99"/>
    <w:semiHidden/>
    <w:unhideWhenUsed/>
    <w:rsid w:val="009F678D"/>
  </w:style>
  <w:style w:type="character" w:customStyle="1" w:styleId="MapadokumentuZnak">
    <w:name w:val="Mapa dokumentu Znak"/>
    <w:link w:val="Mapadokumentu"/>
    <w:semiHidden/>
    <w:rsid w:val="009F678D"/>
    <w:rPr>
      <w:rFonts w:ascii="Tahoma" w:hAnsi="Tahoma" w:cs="Tahoma"/>
      <w:shd w:val="clear" w:color="auto" w:fill="000080"/>
      <w:lang w:eastAsia="zh-CN"/>
    </w:rPr>
  </w:style>
  <w:style w:type="paragraph" w:customStyle="1" w:styleId="Bezodstpw10">
    <w:name w:val="Bez odstępów10"/>
    <w:rsid w:val="009F678D"/>
    <w:pPr>
      <w:suppressAutoHyphens/>
      <w:jc w:val="both"/>
    </w:pPr>
    <w:rPr>
      <w:rFonts w:ascii="Arial" w:eastAsia="NSimSun" w:hAnsi="Arial" w:cs="Lucida Sans"/>
      <w:color w:val="00000A"/>
      <w:sz w:val="24"/>
      <w:szCs w:val="24"/>
      <w:lang w:eastAsia="zh-CN" w:bidi="hi-IN"/>
    </w:rPr>
  </w:style>
  <w:style w:type="character" w:customStyle="1" w:styleId="alb">
    <w:name w:val="a_lb"/>
    <w:rsid w:val="00EF337B"/>
  </w:style>
  <w:style w:type="character" w:customStyle="1" w:styleId="fn-ref">
    <w:name w:val="fn-ref"/>
    <w:rsid w:val="00EF337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Akapit z listą numerowaną Znak,lp1 Znak,Bullet List Znak,FooterText Znak"/>
    <w:link w:val="Akapitzlist"/>
    <w:uiPriority w:val="34"/>
    <w:qFormat/>
    <w:locked/>
    <w:rsid w:val="00430673"/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rsid w:val="001B48A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48AF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1B48A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B48AF"/>
    <w:pPr>
      <w:shd w:val="clear" w:color="auto" w:fill="FFFFFF"/>
      <w:suppressAutoHyphens w:val="0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C7824"/>
    <w:pPr>
      <w:widowControl w:val="0"/>
      <w:numPr>
        <w:numId w:val="42"/>
      </w:numPr>
      <w:suppressAutoHyphens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Domylnaczcionkaakapitu3">
    <w:name w:val="Domyślna czcionka akapitu3"/>
    <w:rsid w:val="0039286E"/>
  </w:style>
  <w:style w:type="character" w:customStyle="1" w:styleId="fontstyle01">
    <w:name w:val="fontstyle01"/>
    <w:rsid w:val="00FD20C7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FD20C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85779C"/>
    <w:rPr>
      <w:color w:val="605E5C"/>
      <w:shd w:val="clear" w:color="auto" w:fill="E1DFDD"/>
    </w:rPr>
  </w:style>
  <w:style w:type="character" w:customStyle="1" w:styleId="Domylnaczcionkaakapitu5">
    <w:name w:val="Domyślna czcionka akapitu5"/>
    <w:rsid w:val="009B2139"/>
  </w:style>
  <w:style w:type="character" w:customStyle="1" w:styleId="Bodytext">
    <w:name w:val="Body text_"/>
    <w:link w:val="Tekstpodstawowy4"/>
    <w:uiPriority w:val="99"/>
    <w:qFormat/>
    <w:rsid w:val="003030D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uiPriority w:val="99"/>
    <w:qFormat/>
    <w:rsid w:val="003030DD"/>
    <w:pPr>
      <w:shd w:val="clear" w:color="auto" w:fill="FFFFFF"/>
      <w:spacing w:before="120" w:after="300" w:line="0" w:lineRule="atLeast"/>
      <w:ind w:hanging="480"/>
    </w:pPr>
    <w:rPr>
      <w:rFonts w:eastAsia="Arial"/>
      <w:sz w:val="21"/>
      <w:szCs w:val="21"/>
      <w:lang w:eastAsia="pl-PL"/>
    </w:rPr>
  </w:style>
  <w:style w:type="character" w:customStyle="1" w:styleId="Heading414">
    <w:name w:val="Heading #414"/>
    <w:qFormat/>
    <w:rsid w:val="00A167C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Heading44">
    <w:name w:val="Heading #44"/>
    <w:qFormat/>
    <w:rsid w:val="00FA0A5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czeinternetowe">
    <w:name w:val="Łącze internetowe"/>
    <w:uiPriority w:val="99"/>
    <w:rsid w:val="00A8755B"/>
    <w:rPr>
      <w:rFonts w:cs="Times New Roman"/>
      <w:color w:val="0563C1"/>
      <w:u w:val="single"/>
    </w:rPr>
  </w:style>
  <w:style w:type="character" w:customStyle="1" w:styleId="alb-s">
    <w:name w:val="a_lb-s"/>
    <w:rsid w:val="00826C63"/>
  </w:style>
  <w:style w:type="character" w:customStyle="1" w:styleId="cf01">
    <w:name w:val="cf01"/>
    <w:basedOn w:val="Domylnaczcionkaakapitu"/>
    <w:rsid w:val="00933F36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51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9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0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7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2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2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57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97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2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21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398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70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8F6C5F692138409DB3898F15C80E1E" ma:contentTypeVersion="7" ma:contentTypeDescription="Utwórz nowy dokument." ma:contentTypeScope="" ma:versionID="c55d437dcbf2cf21f622cd3dbd770483">
  <xsd:schema xmlns:xsd="http://www.w3.org/2001/XMLSchema" xmlns:xs="http://www.w3.org/2001/XMLSchema" xmlns:p="http://schemas.microsoft.com/office/2006/metadata/properties" xmlns:ns3="e4302f56-40cc-488a-ba68-3ab1100ee700" targetNamespace="http://schemas.microsoft.com/office/2006/metadata/properties" ma:root="true" ma:fieldsID="1db9608043cf780a198311afbaf05968" ns3:_="">
    <xsd:import namespace="e4302f56-40cc-488a-ba68-3ab1100ee7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02f56-40cc-488a-ba68-3ab1100ee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EE606-BD3D-4991-BB4A-704AA6F331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73D90C-7A9B-4631-8854-5A936AC410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717F8A-14D5-45BC-AAE5-AB18CA3AE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02f56-40cc-488a-ba68-3ab1100ee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6C599-7655-4FE2-8CA9-7D728FCBA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2155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Szulakowska</dc:creator>
  <cp:keywords/>
  <cp:lastModifiedBy>Agnieszka Szulakowska</cp:lastModifiedBy>
  <cp:revision>3</cp:revision>
  <cp:lastPrinted>2023-12-14T08:12:00Z</cp:lastPrinted>
  <dcterms:created xsi:type="dcterms:W3CDTF">2024-02-16T11:12:00Z</dcterms:created>
  <dcterms:modified xsi:type="dcterms:W3CDTF">2024-02-16T11:32:00Z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0x010100168F6C5F692138409DB3898F15C80E1E</vt:lpwstr>
  </property>
</Properties>
</file>