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0FBEE952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………………  dn</w:t>
      </w:r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7D3E8C">
        <w:rPr>
          <w:rFonts w:ascii="Arial" w:hAnsi="Arial" w:cs="Arial"/>
          <w:sz w:val="20"/>
          <w:szCs w:val="20"/>
        </w:rPr>
        <w:t>2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3AB7B1BE" w14:textId="77777777" w:rsidR="00150DA1" w:rsidRPr="00150DA1" w:rsidRDefault="00590A2F" w:rsidP="00150DA1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r w:rsidR="00150DA1" w:rsidRPr="00150DA1">
        <w:rPr>
          <w:rFonts w:ascii="Arial" w:hAnsi="Arial" w:cs="Arial"/>
          <w:b/>
          <w:bCs/>
          <w:sz w:val="22"/>
          <w:szCs w:val="22"/>
        </w:rPr>
        <w:t xml:space="preserve">Wykonanie otworu poszukiwawczo-rozpoznawczego </w:t>
      </w:r>
    </w:p>
    <w:p w14:paraId="3BA77FB3" w14:textId="22249C36" w:rsidR="00F92D06" w:rsidRPr="00F92D06" w:rsidRDefault="004844EB" w:rsidP="00150DA1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Dębno</w:t>
      </w:r>
      <w:r w:rsidR="00150DA1" w:rsidRPr="00150DA1">
        <w:rPr>
          <w:rFonts w:ascii="Arial" w:hAnsi="Arial" w:cs="Arial"/>
          <w:b/>
          <w:bCs/>
          <w:sz w:val="22"/>
          <w:szCs w:val="22"/>
        </w:rPr>
        <w:t xml:space="preserve"> GT-1 w miejscowości </w:t>
      </w:r>
      <w:r>
        <w:rPr>
          <w:rFonts w:ascii="Arial" w:hAnsi="Arial" w:cs="Arial"/>
          <w:b/>
          <w:bCs/>
          <w:sz w:val="22"/>
          <w:szCs w:val="22"/>
        </w:rPr>
        <w:t>Dębno</w:t>
      </w:r>
      <w:r w:rsidR="00F92D06" w:rsidRPr="006120C4">
        <w:rPr>
          <w:rFonts w:ascii="Arial" w:hAnsi="Arial" w:cs="Arial"/>
          <w:b/>
          <w:bCs/>
          <w:sz w:val="22"/>
          <w:szCs w:val="22"/>
        </w:rPr>
        <w:t>”</w:t>
      </w:r>
    </w:p>
    <w:p w14:paraId="12D41D4B" w14:textId="492B4610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zgodnie z wymaganiami określonymi w specyfikacji warunków zamówienia dla tego </w:t>
      </w:r>
      <w:r w:rsidR="00CA795E" w:rsidRPr="0086072A">
        <w:rPr>
          <w:rFonts w:ascii="Arial" w:hAnsi="Arial" w:cs="Arial"/>
          <w:sz w:val="20"/>
          <w:szCs w:val="20"/>
        </w:rPr>
        <w:t>postępowania</w:t>
      </w:r>
      <w:r w:rsidRPr="00F94E4E">
        <w:rPr>
          <w:rFonts w:ascii="Arial" w:hAnsi="Arial" w:cs="Arial"/>
          <w:sz w:val="20"/>
          <w:szCs w:val="20"/>
        </w:rPr>
        <w:t xml:space="preserve">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10697A3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46A5DDAA" w14:textId="77777777" w:rsidR="00097517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</w:p>
          <w:p w14:paraId="39980E1A" w14:textId="11F99EE7" w:rsidR="00F63B18" w:rsidRPr="00F94E4E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>w tym podatek VAT</w:t>
            </w:r>
            <w:r w:rsidR="00A70D51">
              <w:rPr>
                <w:rFonts w:ascii="Arial" w:hAnsi="Arial" w:cs="Arial"/>
                <w:sz w:val="20"/>
                <w:szCs w:val="20"/>
              </w:rPr>
              <w:t xml:space="preserve"> %.......... (słownie</w:t>
            </w:r>
            <w:r w:rsidR="00D903B2">
              <w:rPr>
                <w:rFonts w:ascii="Arial" w:hAnsi="Arial" w:cs="Arial"/>
                <w:sz w:val="20"/>
                <w:szCs w:val="20"/>
              </w:rPr>
              <w:t xml:space="preserve"> złotych</w:t>
            </w:r>
            <w:r w:rsidR="00A70D51">
              <w:rPr>
                <w:rFonts w:ascii="Arial" w:hAnsi="Arial" w:cs="Arial"/>
                <w:sz w:val="20"/>
                <w:szCs w:val="20"/>
              </w:rPr>
              <w:t>: ........................</w:t>
            </w:r>
            <w:r w:rsidR="00F618B5">
              <w:rPr>
                <w:rFonts w:ascii="Arial" w:hAnsi="Arial" w:cs="Arial"/>
                <w:sz w:val="20"/>
                <w:szCs w:val="20"/>
              </w:rPr>
              <w:t>...........</w:t>
            </w:r>
            <w:r w:rsidR="00A70D51">
              <w:rPr>
                <w:rFonts w:ascii="Arial" w:hAnsi="Arial" w:cs="Arial"/>
                <w:sz w:val="20"/>
                <w:szCs w:val="20"/>
              </w:rPr>
              <w:t>.....................................)</w:t>
            </w:r>
          </w:p>
          <w:p w14:paraId="158BDDFC" w14:textId="148FA209" w:rsidR="00F92D06" w:rsidRPr="00150DA1" w:rsidRDefault="00F63B18" w:rsidP="00F92D06">
            <w:pPr>
              <w:spacing w:after="120"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26D91E44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</w:t>
      </w:r>
      <w:r w:rsidR="006120C4">
        <w:rPr>
          <w:rFonts w:ascii="Arial" w:eastAsia="Arial Unicode MS" w:hAnsi="Arial" w:cs="Arial"/>
          <w:b/>
          <w:sz w:val="20"/>
          <w:szCs w:val="20"/>
        </w:rPr>
        <w:t>XV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 ust. 5 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52273BE5" w:rsidR="00016153" w:rsidRPr="00ED0E00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6319FF3" w14:textId="0BB36E84" w:rsidR="00ED0E00" w:rsidRPr="00ED0E00" w:rsidRDefault="00A96180" w:rsidP="00ED0E00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</w:t>
      </w:r>
      <w:r w:rsidR="00ED0E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5EA42BA" w14:textId="32AF2E93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</w:t>
      </w:r>
      <w:r w:rsidR="00A96180">
        <w:rPr>
          <w:rFonts w:ascii="Arial" w:hAnsi="Arial" w:cs="Arial"/>
          <w:sz w:val="20"/>
          <w:szCs w:val="20"/>
        </w:rPr>
        <w:t xml:space="preserve">i </w:t>
      </w:r>
      <w:r w:rsidRPr="00F94E4E">
        <w:rPr>
          <w:rFonts w:ascii="Arial" w:hAnsi="Arial" w:cs="Arial"/>
          <w:sz w:val="20"/>
          <w:szCs w:val="20"/>
        </w:rPr>
        <w:t>Nazwisko osoby (osób) upoważnion</w:t>
      </w:r>
      <w:r w:rsidR="00A96180">
        <w:rPr>
          <w:rFonts w:ascii="Arial" w:hAnsi="Arial" w:cs="Arial"/>
          <w:sz w:val="20"/>
          <w:szCs w:val="20"/>
        </w:rPr>
        <w:t>ej</w:t>
      </w:r>
      <w:r w:rsidRPr="00F94E4E">
        <w:rPr>
          <w:rFonts w:ascii="Arial" w:hAnsi="Arial" w:cs="Arial"/>
          <w:sz w:val="20"/>
          <w:szCs w:val="20"/>
        </w:rPr>
        <w:t xml:space="preserve"> do podpisania umowy: </w:t>
      </w:r>
    </w:p>
    <w:p w14:paraId="470EABFE" w14:textId="6D506113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</w:t>
      </w:r>
      <w:r w:rsidR="00ED0E00">
        <w:rPr>
          <w:rFonts w:ascii="Arial" w:hAnsi="Arial" w:cs="Arial"/>
          <w:sz w:val="20"/>
          <w:szCs w:val="20"/>
          <w:lang w:val="de-DE"/>
        </w:rPr>
        <w:t>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7845EFF0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  <w:r w:rsidR="00C11AF4">
        <w:rPr>
          <w:rFonts w:ascii="Arial" w:hAnsi="Arial" w:cs="Arial"/>
          <w:sz w:val="20"/>
          <w:szCs w:val="20"/>
        </w:rPr>
        <w:t>,</w:t>
      </w:r>
    </w:p>
    <w:p w14:paraId="2E12D22F" w14:textId="1F5838C6" w:rsidR="00C11AF4" w:rsidRDefault="00C11AF4" w:rsidP="00C11AF4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 gwaranta do zwrotu wadium </w:t>
      </w:r>
      <w:r w:rsidRPr="00F94E4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(jeżeli wadium zostało wniesione w formie gwarancji)</w:t>
      </w:r>
    </w:p>
    <w:p w14:paraId="1686D06F" w14:textId="560FD745" w:rsidR="00C11AF4" w:rsidRPr="00F94E4E" w:rsidRDefault="00C11AF4" w:rsidP="00C11AF4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Rachunku do zwrotu wadium ……………………………………………………………………….</w:t>
      </w:r>
    </w:p>
    <w:p w14:paraId="0C8B497A" w14:textId="283D3306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</w:t>
      </w:r>
      <w:r w:rsidRPr="00A06627">
        <w:rPr>
          <w:rFonts w:ascii="Arial" w:hAnsi="Arial" w:cs="Arial"/>
          <w:b/>
          <w:sz w:val="20"/>
          <w:szCs w:val="20"/>
        </w:rPr>
        <w:t xml:space="preserve">e-mailowy </w:t>
      </w:r>
      <w:r w:rsidRPr="00F94E4E">
        <w:rPr>
          <w:rFonts w:ascii="Arial" w:hAnsi="Arial" w:cs="Arial"/>
          <w:b/>
          <w:sz w:val="20"/>
          <w:szCs w:val="20"/>
        </w:rPr>
        <w:t xml:space="preserve">funkcjonuje </w:t>
      </w:r>
      <w:r w:rsidR="0086072A">
        <w:rPr>
          <w:rFonts w:ascii="Arial" w:hAnsi="Arial" w:cs="Arial"/>
          <w:b/>
          <w:sz w:val="20"/>
          <w:szCs w:val="20"/>
        </w:rPr>
        <w:br/>
      </w:r>
      <w:r w:rsidRPr="00F94E4E">
        <w:rPr>
          <w:rFonts w:ascii="Arial" w:hAnsi="Arial" w:cs="Arial"/>
          <w:b/>
          <w:sz w:val="20"/>
          <w:szCs w:val="20"/>
        </w:rPr>
        <w:t>w sposób poprawny.</w:t>
      </w:r>
      <w:bookmarkStart w:id="0" w:name="_GoBack"/>
      <w:bookmarkEnd w:id="0"/>
    </w:p>
    <w:p w14:paraId="568E8E48" w14:textId="5A3C5DCC" w:rsidR="00964FD5" w:rsidRPr="006120C4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120C4">
        <w:rPr>
          <w:rFonts w:ascii="Arial" w:hAnsi="Arial" w:cs="Arial"/>
          <w:snapToGrid w:val="0"/>
          <w:sz w:val="20"/>
          <w:szCs w:val="20"/>
        </w:rPr>
        <w:lastRenderedPageBreak/>
        <w:t xml:space="preserve">Termin wykonania zamówienia zgodnie z zapisami </w:t>
      </w:r>
      <w:r w:rsidR="00307E4B" w:rsidRPr="006120C4">
        <w:rPr>
          <w:rFonts w:ascii="Arial" w:hAnsi="Arial" w:cs="Arial"/>
          <w:snapToGrid w:val="0"/>
          <w:sz w:val="20"/>
          <w:szCs w:val="20"/>
        </w:rPr>
        <w:t xml:space="preserve">rozdziału </w:t>
      </w:r>
      <w:r w:rsidR="006120C4" w:rsidRPr="006120C4">
        <w:rPr>
          <w:rFonts w:ascii="Arial" w:hAnsi="Arial" w:cs="Arial"/>
          <w:snapToGrid w:val="0"/>
          <w:sz w:val="20"/>
          <w:szCs w:val="20"/>
        </w:rPr>
        <w:t>VII</w:t>
      </w:r>
      <w:r w:rsidR="00063538" w:rsidRPr="006120C4">
        <w:rPr>
          <w:rFonts w:ascii="Arial" w:hAnsi="Arial" w:cs="Arial"/>
          <w:snapToGrid w:val="0"/>
          <w:sz w:val="20"/>
          <w:szCs w:val="20"/>
        </w:rPr>
        <w:t>.</w:t>
      </w:r>
      <w:r w:rsidR="00307E4B" w:rsidRPr="006120C4">
        <w:rPr>
          <w:rFonts w:ascii="Arial" w:hAnsi="Arial" w:cs="Arial"/>
          <w:snapToGrid w:val="0"/>
          <w:sz w:val="20"/>
          <w:szCs w:val="20"/>
        </w:rPr>
        <w:t xml:space="preserve"> ust. 1 SWZ</w:t>
      </w:r>
      <w:r w:rsidRPr="006120C4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5A326F31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</w:t>
      </w:r>
      <w:r w:rsidR="004305A4">
        <w:rPr>
          <w:rFonts w:ascii="Arial" w:hAnsi="Arial" w:cs="Arial"/>
          <w:sz w:val="20"/>
          <w:szCs w:val="20"/>
        </w:rPr>
        <w:t>y</w:t>
      </w:r>
      <w:r w:rsidRPr="00F94E4E">
        <w:rPr>
          <w:rFonts w:ascii="Arial" w:hAnsi="Arial" w:cs="Arial"/>
          <w:sz w:val="20"/>
          <w:szCs w:val="20"/>
        </w:rPr>
        <w:t>, że wypełni</w:t>
      </w:r>
      <w:r w:rsidR="00484699">
        <w:rPr>
          <w:rFonts w:ascii="Arial" w:hAnsi="Arial" w:cs="Arial"/>
          <w:sz w:val="20"/>
          <w:szCs w:val="20"/>
        </w:rPr>
        <w:t>amy</w:t>
      </w:r>
      <w:r w:rsidRPr="00F94E4E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 w:rsidR="00484699">
        <w:rPr>
          <w:rFonts w:ascii="Arial" w:hAnsi="Arial" w:cs="Arial"/>
          <w:sz w:val="20"/>
          <w:szCs w:val="20"/>
        </w:rPr>
        <w:t>liśmy</w:t>
      </w:r>
      <w:r w:rsidRPr="00F94E4E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postępowaniu.**</w:t>
      </w:r>
    </w:p>
    <w:p w14:paraId="646E0D05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51CC0995" w14:textId="61F63C17" w:rsidR="00150DA1" w:rsidRPr="00150DA1" w:rsidRDefault="00150DA1" w:rsidP="00150DA1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Oświadczam/my, że </w:t>
      </w:r>
      <w:r w:rsidR="009844AC" w:rsidRPr="0086072A">
        <w:rPr>
          <w:rFonts w:ascii="Arial" w:eastAsia="Calibri" w:hAnsi="Arial" w:cs="Arial"/>
          <w:color w:val="000000"/>
          <w:sz w:val="20"/>
          <w:szCs w:val="20"/>
          <w:lang w:eastAsia="en-US"/>
        </w:rPr>
        <w:t>zgodnie z Ustawą z dn.06.03.2018 r. Prawo Przedsiębiorcó</w:t>
      </w:r>
      <w:r w:rsidR="009844AC" w:rsidRPr="002E2F3C">
        <w:rPr>
          <w:rFonts w:ascii="Arial" w:eastAsia="Calibri" w:hAnsi="Arial" w:cs="Arial"/>
          <w:color w:val="000000"/>
          <w:sz w:val="20"/>
          <w:szCs w:val="20"/>
          <w:lang w:eastAsia="en-US"/>
        </w:rPr>
        <w:t>w</w:t>
      </w:r>
      <w:r w:rsidR="009844AC" w:rsidRPr="009844A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>jestem/</w:t>
      </w:r>
      <w:proofErr w:type="spellStart"/>
      <w:r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1B98887A" w14:textId="1A001124" w:rsidR="00150DA1" w:rsidRPr="00150DA1" w:rsidRDefault="00150DA1" w:rsidP="00150DA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*</w:t>
      </w:r>
    </w:p>
    <w:p w14:paraId="45B860A6" w14:textId="0F9E40FD" w:rsidR="00150DA1" w:rsidRPr="00150DA1" w:rsidRDefault="00150DA1" w:rsidP="00150DA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*</w:t>
      </w:r>
    </w:p>
    <w:p w14:paraId="4D60A036" w14:textId="452FD226" w:rsidR="00150DA1" w:rsidRPr="00150DA1" w:rsidRDefault="00150DA1" w:rsidP="00150DA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*</w:t>
      </w:r>
    </w:p>
    <w:p w14:paraId="0EEF24A4" w14:textId="569DC409" w:rsidR="00150DA1" w:rsidRPr="00150DA1" w:rsidRDefault="001D4182" w:rsidP="00C006CB">
      <w:pPr>
        <w:numPr>
          <w:ilvl w:val="0"/>
          <w:numId w:val="48"/>
        </w:num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6072A">
        <w:rPr>
          <w:rFonts w:ascii="Arial" w:eastAsia="Calibri" w:hAnsi="Arial" w:cs="Arial"/>
          <w:color w:val="000000"/>
          <w:sz w:val="20"/>
          <w:szCs w:val="20"/>
          <w:lang w:eastAsia="en-US"/>
        </w:rPr>
        <w:t>Prowadzę inny rodzaj działalności, tj.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…………</w:t>
      </w:r>
      <w:r w:rsidR="00150DA1" w:rsidRPr="00150DA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*</w:t>
      </w:r>
    </w:p>
    <w:p w14:paraId="6CF677F8" w14:textId="58546B2E" w:rsidR="00016153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0DA1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150DA1">
        <w:rPr>
          <w:rFonts w:ascii="Arial" w:hAnsi="Arial" w:cs="Arial"/>
          <w:b/>
          <w:sz w:val="20"/>
          <w:szCs w:val="20"/>
        </w:rPr>
        <w:t>…....</w:t>
      </w:r>
      <w:r w:rsidRPr="00150DA1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150DA1">
        <w:rPr>
          <w:rFonts w:ascii="Arial" w:hAnsi="Arial" w:cs="Arial"/>
          <w:b/>
          <w:sz w:val="20"/>
          <w:szCs w:val="20"/>
        </w:rPr>
        <w:t>…</w:t>
      </w:r>
      <w:r w:rsidR="00F30C2A" w:rsidRPr="00150DA1">
        <w:rPr>
          <w:rFonts w:ascii="Arial" w:hAnsi="Arial" w:cs="Arial"/>
          <w:b/>
          <w:sz w:val="20"/>
          <w:szCs w:val="20"/>
        </w:rPr>
        <w:t>…..</w:t>
      </w:r>
      <w:r w:rsidRPr="00150DA1">
        <w:rPr>
          <w:rFonts w:ascii="Arial" w:hAnsi="Arial" w:cs="Arial"/>
          <w:b/>
          <w:sz w:val="20"/>
          <w:szCs w:val="20"/>
        </w:rPr>
        <w:t xml:space="preserve">.. </w:t>
      </w:r>
      <w:r w:rsidRPr="00150DA1">
        <w:rPr>
          <w:rFonts w:ascii="Arial" w:hAnsi="Arial" w:cs="Arial"/>
          <w:sz w:val="20"/>
          <w:szCs w:val="20"/>
        </w:rPr>
        <w:t xml:space="preserve">do nr </w:t>
      </w:r>
      <w:r w:rsidRPr="00150DA1">
        <w:rPr>
          <w:rFonts w:ascii="Arial" w:hAnsi="Arial" w:cs="Arial"/>
          <w:b/>
          <w:sz w:val="20"/>
          <w:szCs w:val="20"/>
        </w:rPr>
        <w:t>…...</w:t>
      </w:r>
      <w:r w:rsidR="00F30C2A" w:rsidRPr="00150DA1">
        <w:rPr>
          <w:rFonts w:ascii="Arial" w:hAnsi="Arial" w:cs="Arial"/>
          <w:b/>
          <w:sz w:val="20"/>
          <w:szCs w:val="20"/>
        </w:rPr>
        <w:t>......</w:t>
      </w:r>
      <w:r w:rsidRPr="00150DA1">
        <w:rPr>
          <w:rFonts w:ascii="Arial" w:hAnsi="Arial" w:cs="Arial"/>
          <w:b/>
          <w:sz w:val="20"/>
          <w:szCs w:val="20"/>
        </w:rPr>
        <w:t>.</w:t>
      </w:r>
    </w:p>
    <w:p w14:paraId="39A0B7ED" w14:textId="5A77A1CD" w:rsidR="007432F3" w:rsidRPr="00150DA1" w:rsidRDefault="007432F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6072A">
        <w:rPr>
          <w:rFonts w:ascii="Arial" w:hAnsi="Arial" w:cs="Arial"/>
          <w:sz w:val="20"/>
          <w:szCs w:val="20"/>
        </w:rPr>
        <w:t>Strony poufne</w:t>
      </w:r>
      <w:r>
        <w:rPr>
          <w:rFonts w:ascii="Arial" w:hAnsi="Arial" w:cs="Arial"/>
          <w:sz w:val="20"/>
          <w:szCs w:val="20"/>
        </w:rPr>
        <w:t>: ……………….</w:t>
      </w:r>
    </w:p>
    <w:p w14:paraId="4665484C" w14:textId="77777777" w:rsidR="00016153" w:rsidRPr="00150DA1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0DA1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C11A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418" w:bottom="1702" w:left="1418" w:header="426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8361" w14:textId="77777777" w:rsidR="003958F3" w:rsidRDefault="003958F3">
      <w:r>
        <w:separator/>
      </w:r>
    </w:p>
  </w:endnote>
  <w:endnote w:type="continuationSeparator" w:id="0">
    <w:p w14:paraId="64DD9BC0" w14:textId="77777777" w:rsidR="003958F3" w:rsidRDefault="0039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EAB7" w14:textId="77777777" w:rsidR="00C11A53" w:rsidRPr="00957F81" w:rsidRDefault="00C11A53" w:rsidP="00C11A53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2E55B2">
      <w:rPr>
        <w:rFonts w:ascii="Arial" w:hAnsi="Arial" w:cs="Arial"/>
        <w:b/>
        <w:sz w:val="20"/>
        <w:szCs w:val="20"/>
        <w:highlight w:val="yellow"/>
      </w:rPr>
      <w:t>Oferta</w:t>
    </w:r>
    <w:r w:rsidRPr="002E55B2">
      <w:rPr>
        <w:rFonts w:ascii="Arial" w:hAnsi="Arial" w:cs="Arial"/>
        <w:sz w:val="20"/>
        <w:szCs w:val="20"/>
        <w:highlight w:val="yellow"/>
      </w:rPr>
      <w:t xml:space="preserve"> </w:t>
    </w:r>
    <w:r w:rsidRPr="002E55B2">
      <w:rPr>
        <w:rFonts w:ascii="Arial" w:hAnsi="Arial" w:cs="Arial"/>
        <w:b/>
        <w:sz w:val="20"/>
        <w:szCs w:val="20"/>
        <w:highlight w:val="yellow"/>
      </w:rPr>
      <w:t>musi</w:t>
    </w:r>
    <w:r w:rsidRPr="002E55B2">
      <w:rPr>
        <w:rFonts w:ascii="Arial" w:hAnsi="Arial" w:cs="Arial"/>
        <w:sz w:val="20"/>
        <w:szCs w:val="20"/>
        <w:highlight w:val="yellow"/>
      </w:rPr>
      <w:t xml:space="preserve"> </w:t>
    </w:r>
    <w:r w:rsidRPr="002E55B2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 podpisem osobistym</w:t>
    </w:r>
    <w:r w:rsidRPr="002E55B2">
      <w:rPr>
        <w:rFonts w:ascii="Arial" w:hAnsi="Arial" w:cs="Arial"/>
        <w:sz w:val="20"/>
        <w:szCs w:val="20"/>
        <w:highlight w:val="yellow"/>
      </w:rPr>
      <w:t>.</w:t>
    </w:r>
  </w:p>
  <w:p w14:paraId="51C734C6" w14:textId="06DE3BF5" w:rsidR="000C25EB" w:rsidRPr="00C11A53" w:rsidRDefault="000C25EB" w:rsidP="00C11A53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388" w14:textId="77777777" w:rsidR="00C11AF4" w:rsidRPr="00957F81" w:rsidRDefault="00C11AF4" w:rsidP="00C11AF4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957F81">
      <w:rPr>
        <w:rFonts w:ascii="Arial" w:hAnsi="Arial" w:cs="Arial"/>
        <w:b/>
        <w:sz w:val="20"/>
        <w:szCs w:val="20"/>
        <w:highlight w:val="yellow"/>
      </w:rPr>
      <w:t>Oferta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 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37496FCA" w14:textId="77777777" w:rsidR="00C11AF4" w:rsidRPr="00C11AF4" w:rsidRDefault="00C11AF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4CB1" w14:textId="77777777" w:rsidR="003958F3" w:rsidRDefault="003958F3">
      <w:r>
        <w:separator/>
      </w:r>
    </w:p>
  </w:footnote>
  <w:footnote w:type="continuationSeparator" w:id="0">
    <w:p w14:paraId="499F8481" w14:textId="77777777" w:rsidR="003958F3" w:rsidRDefault="0039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DB67" w14:textId="3DB2A48E" w:rsidR="00C11A53" w:rsidRPr="00B65ADF" w:rsidRDefault="00C11A53" w:rsidP="00C11A5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="002E2F3C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2E2F3C">
      <w:rPr>
        <w:rFonts w:ascii="Cambria" w:eastAsia="Times-Roman" w:hAnsi="Cambria" w:cs="Arial"/>
        <w:bCs/>
        <w:iCs/>
        <w:sz w:val="20"/>
        <w:szCs w:val="20"/>
        <w:lang w:val="pl-PL"/>
      </w:rPr>
      <w:t>RI/04.22/1/2022</w:t>
    </w:r>
  </w:p>
  <w:bookmarkEnd w:id="1"/>
  <w:p w14:paraId="5CA0AD5C" w14:textId="77777777" w:rsidR="000C25EB" w:rsidRPr="00FD5023" w:rsidRDefault="000C25EB" w:rsidP="00FD5023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AADA" w14:textId="37B0EAB9" w:rsidR="007D20F7" w:rsidRPr="00B65ADF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="007D20F7" w:rsidRPr="00CD2A35">
      <w:rPr>
        <w:rFonts w:ascii="Cambria" w:eastAsia="Times-Roman" w:hAnsi="Cambria" w:cs="Arial"/>
        <w:bCs/>
        <w:iCs/>
        <w:sz w:val="20"/>
        <w:szCs w:val="20"/>
      </w:rPr>
      <w:t>:</w:t>
    </w:r>
    <w:r w:rsidR="007D20F7"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Zp.271</w:t>
    </w:r>
    <w:r w:rsidR="00CD2A35" w:rsidRPr="00CD2A35">
      <w:rPr>
        <w:rFonts w:ascii="Cambria" w:eastAsia="Times-Roman" w:hAnsi="Cambria" w:cs="Arial"/>
        <w:bCs/>
        <w:iCs/>
        <w:sz w:val="20"/>
        <w:szCs w:val="20"/>
        <w:lang w:val="pl-PL"/>
      </w:rPr>
      <w:t>.</w:t>
    </w:r>
    <w:r w:rsidR="00C11A53">
      <w:rPr>
        <w:rFonts w:ascii="Cambria" w:eastAsia="Times-Roman" w:hAnsi="Cambria" w:cs="Arial"/>
        <w:bCs/>
        <w:iCs/>
        <w:sz w:val="20"/>
        <w:szCs w:val="20"/>
        <w:lang w:val="pl-PL"/>
      </w:rPr>
      <w:t>8</w:t>
    </w:r>
    <w:r w:rsidR="00CD2A35" w:rsidRPr="00CD2A35">
      <w:rPr>
        <w:rFonts w:ascii="Cambria" w:eastAsia="Times-Roman" w:hAnsi="Cambria" w:cs="Arial"/>
        <w:bCs/>
        <w:iCs/>
        <w:sz w:val="20"/>
        <w:szCs w:val="20"/>
        <w:lang w:val="pl-PL"/>
      </w:rPr>
      <w:t>.2</w:t>
    </w:r>
    <w:r w:rsidR="007D20F7" w:rsidRPr="00CD2A35">
      <w:rPr>
        <w:rFonts w:ascii="Cambria" w:eastAsia="Times-Roman" w:hAnsi="Cambria" w:cs="Arial"/>
        <w:bCs/>
        <w:iCs/>
        <w:sz w:val="20"/>
        <w:szCs w:val="20"/>
        <w:lang w:val="pl-PL"/>
      </w:rPr>
      <w:t>02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4"/>
  </w:num>
  <w:num w:numId="9">
    <w:abstractNumId w:val="49"/>
  </w:num>
  <w:num w:numId="10">
    <w:abstractNumId w:val="55"/>
  </w:num>
  <w:num w:numId="11">
    <w:abstractNumId w:val="20"/>
  </w:num>
  <w:num w:numId="12">
    <w:abstractNumId w:val="53"/>
  </w:num>
  <w:num w:numId="13">
    <w:abstractNumId w:val="54"/>
  </w:num>
  <w:num w:numId="14">
    <w:abstractNumId w:val="12"/>
  </w:num>
  <w:num w:numId="15">
    <w:abstractNumId w:val="28"/>
  </w:num>
  <w:num w:numId="16">
    <w:abstractNumId w:val="32"/>
  </w:num>
  <w:num w:numId="17">
    <w:abstractNumId w:val="48"/>
  </w:num>
  <w:num w:numId="18">
    <w:abstractNumId w:val="22"/>
  </w:num>
  <w:num w:numId="19">
    <w:abstractNumId w:val="13"/>
  </w:num>
  <w:num w:numId="20">
    <w:abstractNumId w:val="17"/>
  </w:num>
  <w:num w:numId="21">
    <w:abstractNumId w:val="43"/>
  </w:num>
  <w:num w:numId="22">
    <w:abstractNumId w:val="18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9"/>
  </w:num>
  <w:num w:numId="34">
    <w:abstractNumId w:val="44"/>
  </w:num>
  <w:num w:numId="35">
    <w:abstractNumId w:val="16"/>
  </w:num>
  <w:num w:numId="36">
    <w:abstractNumId w:val="52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15"/>
  </w:num>
  <w:num w:numId="46">
    <w:abstractNumId w:val="27"/>
  </w:num>
  <w:num w:numId="47">
    <w:abstractNumId w:val="50"/>
  </w:num>
  <w:num w:numId="48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4020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538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97517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1610B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0DA1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182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2F3C"/>
    <w:rsid w:val="002E3EB2"/>
    <w:rsid w:val="002E55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58F3"/>
    <w:rsid w:val="00396AE5"/>
    <w:rsid w:val="003A0AD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3D5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05A4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44EB"/>
    <w:rsid w:val="00484699"/>
    <w:rsid w:val="00485B52"/>
    <w:rsid w:val="00490F36"/>
    <w:rsid w:val="004929DA"/>
    <w:rsid w:val="004934C5"/>
    <w:rsid w:val="00494A82"/>
    <w:rsid w:val="00494BF8"/>
    <w:rsid w:val="0049543B"/>
    <w:rsid w:val="004A1963"/>
    <w:rsid w:val="004A25D2"/>
    <w:rsid w:val="004A38E4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120C4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2CC5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D79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2F3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37AF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3E8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7F1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356"/>
    <w:rsid w:val="00857561"/>
    <w:rsid w:val="008575C7"/>
    <w:rsid w:val="0086072A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87BBB"/>
    <w:rsid w:val="00892186"/>
    <w:rsid w:val="0089236A"/>
    <w:rsid w:val="00894BEC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44AC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627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6B36"/>
    <w:rsid w:val="00A3787E"/>
    <w:rsid w:val="00A37DA3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0D51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618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06CB"/>
    <w:rsid w:val="00C015A6"/>
    <w:rsid w:val="00C015DF"/>
    <w:rsid w:val="00C0164D"/>
    <w:rsid w:val="00C02FE9"/>
    <w:rsid w:val="00C10042"/>
    <w:rsid w:val="00C10098"/>
    <w:rsid w:val="00C10C91"/>
    <w:rsid w:val="00C11A53"/>
    <w:rsid w:val="00C11AF4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A795E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17C9C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03B2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444"/>
    <w:rsid w:val="00E928B8"/>
    <w:rsid w:val="00E93D12"/>
    <w:rsid w:val="00E97562"/>
    <w:rsid w:val="00EA065A"/>
    <w:rsid w:val="00EA0715"/>
    <w:rsid w:val="00EA14CA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0E00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18B5"/>
    <w:rsid w:val="00F63B18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5AFE"/>
    <w:rsid w:val="00F920EB"/>
    <w:rsid w:val="00F92BD6"/>
    <w:rsid w:val="00F92D0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B8F9-4E78-4BAC-AFB8-0CAF8FD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Agnieszka Ludynia</cp:lastModifiedBy>
  <cp:revision>16</cp:revision>
  <cp:lastPrinted>2020-12-21T07:21:00Z</cp:lastPrinted>
  <dcterms:created xsi:type="dcterms:W3CDTF">2020-12-21T07:21:00Z</dcterms:created>
  <dcterms:modified xsi:type="dcterms:W3CDTF">2022-12-13T13:00:00Z</dcterms:modified>
</cp:coreProperties>
</file>