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3E8766" w14:textId="77777777" w:rsidR="00EB6805" w:rsidRPr="00971537" w:rsidRDefault="00EB6805" w:rsidP="00EB6805">
      <w:pPr>
        <w:suppressAutoHyphens/>
        <w:spacing w:after="0" w:line="240" w:lineRule="auto"/>
        <w:jc w:val="right"/>
        <w:rPr>
          <w:rFonts w:ascii="Times New Roman" w:eastAsia="Arial Unicode MS" w:hAnsi="Times New Roman" w:cs="Times New Roman"/>
          <w:i/>
          <w:lang w:eastAsia="ar-SA"/>
        </w:rPr>
      </w:pPr>
      <w:bookmarkStart w:id="0" w:name="_Hlk86760128"/>
      <w:bookmarkStart w:id="1" w:name="_Hlk101529174"/>
      <w:bookmarkStart w:id="2" w:name="_Hlk142402333"/>
      <w:bookmarkStart w:id="3" w:name="_Hlk108719155"/>
      <w:r w:rsidRPr="00971537">
        <w:rPr>
          <w:rFonts w:ascii="Times New Roman" w:eastAsia="Arial Unicode MS" w:hAnsi="Times New Roman" w:cs="Times New Roman"/>
          <w:i/>
          <w:lang w:eastAsia="ar-SA"/>
        </w:rPr>
        <w:t xml:space="preserve">Załącznik nr 2a do SWZ                   </w:t>
      </w:r>
    </w:p>
    <w:p w14:paraId="32DD067C" w14:textId="77777777" w:rsidR="00EB6805" w:rsidRPr="00971537" w:rsidRDefault="00EB6805" w:rsidP="00EB6805">
      <w:pPr>
        <w:suppressAutoHyphens/>
        <w:spacing w:after="200" w:line="276" w:lineRule="auto"/>
        <w:rPr>
          <w:rFonts w:ascii="Times New Roman" w:eastAsia="Arial Unicode MS" w:hAnsi="Times New Roman" w:cs="Times New Roman"/>
          <w:b/>
          <w:lang w:eastAsia="ar-SA"/>
        </w:rPr>
      </w:pPr>
      <w:r w:rsidRPr="00971537">
        <w:rPr>
          <w:rFonts w:ascii="Times New Roman" w:eastAsia="Arial Unicode MS" w:hAnsi="Times New Roman" w:cs="Times New Roman"/>
          <w:b/>
          <w:lang w:eastAsia="ar-SA"/>
        </w:rPr>
        <w:tab/>
      </w:r>
      <w:r w:rsidRPr="00971537">
        <w:rPr>
          <w:rFonts w:ascii="Times New Roman" w:eastAsia="Arial Unicode MS" w:hAnsi="Times New Roman" w:cs="Times New Roman"/>
          <w:b/>
          <w:lang w:eastAsia="ar-SA"/>
        </w:rPr>
        <w:tab/>
      </w:r>
    </w:p>
    <w:p w14:paraId="644E7FE3" w14:textId="77777777" w:rsidR="00EB6805" w:rsidRPr="00971537" w:rsidRDefault="00EB6805" w:rsidP="00EB6805">
      <w:pPr>
        <w:suppressAutoHyphens/>
        <w:spacing w:after="200" w:line="276" w:lineRule="auto"/>
        <w:rPr>
          <w:rFonts w:ascii="Times New Roman" w:eastAsia="Arial Unicode MS" w:hAnsi="Times New Roman" w:cs="Times New Roman"/>
          <w:b/>
          <w:lang w:eastAsia="ar-SA"/>
        </w:rPr>
      </w:pPr>
      <w:r w:rsidRPr="00971537">
        <w:rPr>
          <w:rFonts w:ascii="Times New Roman" w:eastAsia="Arial Unicode MS" w:hAnsi="Times New Roman" w:cs="Times New Roman"/>
          <w:b/>
          <w:lang w:eastAsia="ar-SA"/>
        </w:rPr>
        <w:tab/>
      </w:r>
      <w:r w:rsidRPr="00971537">
        <w:rPr>
          <w:rFonts w:ascii="Times New Roman" w:eastAsia="Arial Unicode MS" w:hAnsi="Times New Roman" w:cs="Times New Roman"/>
          <w:b/>
          <w:lang w:eastAsia="ar-SA"/>
        </w:rPr>
        <w:tab/>
      </w:r>
      <w:r w:rsidRPr="00971537">
        <w:rPr>
          <w:rFonts w:ascii="Times New Roman" w:eastAsia="Arial Unicode MS" w:hAnsi="Times New Roman" w:cs="Times New Roman"/>
          <w:b/>
          <w:lang w:eastAsia="ar-SA"/>
        </w:rPr>
        <w:tab/>
      </w:r>
      <w:r w:rsidRPr="00971537">
        <w:rPr>
          <w:rFonts w:ascii="Times New Roman" w:eastAsia="Arial Unicode MS" w:hAnsi="Times New Roman" w:cs="Times New Roman"/>
          <w:b/>
          <w:lang w:eastAsia="ar-SA"/>
        </w:rPr>
        <w:tab/>
      </w:r>
      <w:r w:rsidRPr="00971537">
        <w:rPr>
          <w:rFonts w:ascii="Times New Roman" w:eastAsia="Arial Unicode MS" w:hAnsi="Times New Roman" w:cs="Times New Roman"/>
          <w:b/>
          <w:lang w:eastAsia="ar-SA"/>
        </w:rPr>
        <w:tab/>
      </w:r>
      <w:r w:rsidRPr="00971537">
        <w:rPr>
          <w:rFonts w:ascii="Times New Roman" w:eastAsia="Arial Unicode MS" w:hAnsi="Times New Roman" w:cs="Times New Roman"/>
          <w:b/>
          <w:lang w:eastAsia="ar-SA"/>
        </w:rPr>
        <w:tab/>
      </w:r>
      <w:r w:rsidRPr="00971537">
        <w:rPr>
          <w:rFonts w:ascii="Times New Roman" w:eastAsia="Arial Unicode MS" w:hAnsi="Times New Roman" w:cs="Times New Roman"/>
          <w:b/>
          <w:lang w:eastAsia="ar-SA"/>
        </w:rPr>
        <w:tab/>
      </w:r>
      <w:r w:rsidRPr="00971537">
        <w:rPr>
          <w:rFonts w:ascii="Times New Roman" w:eastAsia="Arial Unicode MS" w:hAnsi="Times New Roman" w:cs="Times New Roman"/>
          <w:b/>
          <w:lang w:eastAsia="ar-SA"/>
        </w:rPr>
        <w:tab/>
      </w:r>
      <w:r w:rsidRPr="00971537">
        <w:rPr>
          <w:rFonts w:ascii="Times New Roman" w:eastAsia="Arial Unicode MS" w:hAnsi="Times New Roman" w:cs="Times New Roman"/>
          <w:b/>
          <w:lang w:eastAsia="ar-SA"/>
        </w:rPr>
        <w:tab/>
        <w:t xml:space="preserve">     Zamawiający:</w:t>
      </w:r>
    </w:p>
    <w:p w14:paraId="328D1430" w14:textId="77777777" w:rsidR="00EB6805" w:rsidRPr="00971537" w:rsidRDefault="00EB6805" w:rsidP="00EB6805">
      <w:pPr>
        <w:spacing w:after="0" w:line="276" w:lineRule="auto"/>
        <w:ind w:left="5672" w:firstLine="709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715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Gmina Włoszczowa</w:t>
      </w:r>
    </w:p>
    <w:p w14:paraId="694C3E6A" w14:textId="77777777" w:rsidR="00EB6805" w:rsidRPr="00971537" w:rsidRDefault="00EB6805" w:rsidP="00EB6805">
      <w:pPr>
        <w:spacing w:after="0" w:line="276" w:lineRule="auto"/>
        <w:ind w:left="6371" w:firstLine="1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715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Partyzantów 14</w:t>
      </w:r>
    </w:p>
    <w:p w14:paraId="2D036591" w14:textId="77777777" w:rsidR="00EB6805" w:rsidRPr="00971537" w:rsidRDefault="00EB6805" w:rsidP="00EB6805">
      <w:pPr>
        <w:suppressAutoHyphens/>
        <w:spacing w:after="0" w:line="276" w:lineRule="auto"/>
        <w:ind w:firstLine="1276"/>
        <w:rPr>
          <w:rFonts w:ascii="Times New Roman" w:eastAsia="Arial Unicode MS" w:hAnsi="Times New Roman" w:cs="Times New Roman"/>
          <w:b/>
          <w:lang w:eastAsia="ar-SA"/>
        </w:rPr>
      </w:pPr>
      <w:r w:rsidRPr="009715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9715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9715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9715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9715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9715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    </w:t>
      </w:r>
      <w:r w:rsidRPr="009715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      29-100 Włoszczowa</w:t>
      </w:r>
    </w:p>
    <w:p w14:paraId="765C2538" w14:textId="77777777" w:rsidR="00EB6805" w:rsidRPr="00971537" w:rsidRDefault="00EB6805" w:rsidP="00EB6805">
      <w:pPr>
        <w:suppressAutoHyphens/>
        <w:spacing w:after="0" w:line="240" w:lineRule="auto"/>
        <w:rPr>
          <w:rFonts w:ascii="Times New Roman" w:eastAsia="Arial Unicode MS" w:hAnsi="Times New Roman" w:cs="Times New Roman"/>
          <w:b/>
          <w:lang w:eastAsia="ar-SA"/>
        </w:rPr>
      </w:pPr>
      <w:r w:rsidRPr="00971537">
        <w:rPr>
          <w:rFonts w:ascii="Times New Roman" w:eastAsia="Arial Unicode MS" w:hAnsi="Times New Roman" w:cs="Times New Roman"/>
          <w:b/>
          <w:lang w:eastAsia="ar-SA"/>
        </w:rPr>
        <w:tab/>
      </w:r>
    </w:p>
    <w:p w14:paraId="480CC25D" w14:textId="77777777" w:rsidR="00EB6805" w:rsidRPr="00971537" w:rsidRDefault="00EB6805" w:rsidP="00EB6805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97153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Wykonawca:</w:t>
      </w:r>
    </w:p>
    <w:p w14:paraId="2C894EB7" w14:textId="77777777" w:rsidR="00EB6805" w:rsidRPr="00971537" w:rsidRDefault="00EB6805" w:rsidP="00EB6805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71537">
        <w:rPr>
          <w:rFonts w:ascii="Times New Roman" w:eastAsia="Calibri" w:hAnsi="Times New Roman" w:cs="Times New Roman"/>
          <w:sz w:val="24"/>
          <w:szCs w:val="24"/>
          <w:lang w:eastAsia="ar-SA"/>
        </w:rPr>
        <w:t>……………………………………</w:t>
      </w:r>
    </w:p>
    <w:p w14:paraId="2A9D8FA9" w14:textId="77777777" w:rsidR="00EB6805" w:rsidRPr="00971537" w:rsidRDefault="00EB6805" w:rsidP="00EB6805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71537">
        <w:rPr>
          <w:rFonts w:ascii="Times New Roman" w:eastAsia="Calibri" w:hAnsi="Times New Roman" w:cs="Times New Roman"/>
          <w:sz w:val="24"/>
          <w:szCs w:val="24"/>
          <w:lang w:eastAsia="ar-SA"/>
        </w:rPr>
        <w:t>………………………………………..</w:t>
      </w:r>
    </w:p>
    <w:p w14:paraId="799CFD50" w14:textId="77777777" w:rsidR="00EB6805" w:rsidRPr="00971537" w:rsidRDefault="00EB6805" w:rsidP="00EB6805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 w:rsidRPr="00971537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 xml:space="preserve">(pełna nazwa/firma, adres, w zależności od </w:t>
      </w:r>
    </w:p>
    <w:p w14:paraId="16AEEBBD" w14:textId="77777777" w:rsidR="00EB6805" w:rsidRPr="00971537" w:rsidRDefault="00EB6805" w:rsidP="00EB6805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 w:rsidRPr="00971537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 xml:space="preserve">podmiotu: NIP/PESEL, KRS/ </w:t>
      </w:r>
      <w:proofErr w:type="spellStart"/>
      <w:r w:rsidRPr="00971537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CEiDG</w:t>
      </w:r>
      <w:proofErr w:type="spellEnd"/>
      <w:r w:rsidRPr="00971537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)</w:t>
      </w:r>
    </w:p>
    <w:p w14:paraId="4F9666EF" w14:textId="77777777" w:rsidR="00EB6805" w:rsidRPr="00971537" w:rsidRDefault="00EB6805" w:rsidP="00EB6805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</w:pPr>
      <w:r w:rsidRPr="00971537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>reprezentowany przez:</w:t>
      </w:r>
    </w:p>
    <w:p w14:paraId="57F7BE48" w14:textId="77777777" w:rsidR="00EB6805" w:rsidRPr="00971537" w:rsidRDefault="00EB6805" w:rsidP="00EB6805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71537">
        <w:rPr>
          <w:rFonts w:ascii="Times New Roman" w:eastAsia="Calibri" w:hAnsi="Times New Roman" w:cs="Times New Roman"/>
          <w:sz w:val="24"/>
          <w:szCs w:val="24"/>
          <w:lang w:eastAsia="ar-SA"/>
        </w:rPr>
        <w:t>…………………………………………</w:t>
      </w:r>
    </w:p>
    <w:p w14:paraId="564BB9BB" w14:textId="77777777" w:rsidR="00EB6805" w:rsidRPr="00971537" w:rsidRDefault="00EB6805" w:rsidP="00EB6805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71537">
        <w:rPr>
          <w:rFonts w:ascii="Times New Roman" w:eastAsia="Calibri" w:hAnsi="Times New Roman" w:cs="Times New Roman"/>
          <w:sz w:val="24"/>
          <w:szCs w:val="24"/>
          <w:lang w:eastAsia="ar-SA"/>
        </w:rPr>
        <w:t>……………………………………</w:t>
      </w:r>
    </w:p>
    <w:p w14:paraId="32211227" w14:textId="77777777" w:rsidR="00EB6805" w:rsidRPr="00971537" w:rsidRDefault="00EB6805" w:rsidP="00EB6805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 w:rsidRPr="00971537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(imię, nazwisko, stanowisko/podstawa do reprezentacji)</w:t>
      </w:r>
    </w:p>
    <w:p w14:paraId="39C22621" w14:textId="77777777" w:rsidR="00EB6805" w:rsidRPr="00971537" w:rsidRDefault="00EB6805" w:rsidP="00EB6805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</w:p>
    <w:p w14:paraId="683D9029" w14:textId="77777777" w:rsidR="00EB6805" w:rsidRPr="00971537" w:rsidRDefault="00EB6805" w:rsidP="00EB680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  <w:r w:rsidRPr="00971537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OŚWIADCZENIE PODMIOTU UDOSTĘPNIAJĄCEGO ZASOBY</w:t>
      </w:r>
      <w:r w:rsidRPr="00971537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br/>
        <w:t xml:space="preserve">O BRAKU PODSTAW DO WYKLUCZENIA I OSPEŁNIANIU WARUNKÓW UDZIAŁU W POSTĘPOWANIU </w:t>
      </w:r>
    </w:p>
    <w:p w14:paraId="1CD05C5F" w14:textId="77777777" w:rsidR="00EB6805" w:rsidRPr="00971537" w:rsidRDefault="00EB6805" w:rsidP="00EB680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97153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Na potrzeby postępowania o udzielenie zamówienia publicznego pn. </w:t>
      </w:r>
    </w:p>
    <w:p w14:paraId="00747C70" w14:textId="77777777" w:rsidR="00EB6805" w:rsidRPr="00971537" w:rsidRDefault="00EB6805" w:rsidP="00EB6805">
      <w:pPr>
        <w:suppressAutoHyphens/>
        <w:spacing w:after="20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71537">
        <w:rPr>
          <w:rFonts w:ascii="Times New Roman" w:eastAsia="Calibri" w:hAnsi="Times New Roman" w:cs="Times New Roman"/>
          <w:b/>
          <w:bCs/>
          <w:sz w:val="24"/>
          <w:szCs w:val="24"/>
        </w:rPr>
        <w:t>„</w:t>
      </w:r>
      <w:r w:rsidRPr="00971537">
        <w:rPr>
          <w:rFonts w:ascii="Times New Roman" w:hAnsi="Times New Roman" w:cs="Times New Roman"/>
          <w:b/>
          <w:bCs/>
          <w:sz w:val="24"/>
          <w:szCs w:val="24"/>
        </w:rPr>
        <w:t xml:space="preserve">Budowa sieci kanalizacji sanitarnej w miejscowościach: Danków Mały, Kurzelów </w:t>
      </w:r>
      <w:r w:rsidRPr="00971537">
        <w:rPr>
          <w:rFonts w:ascii="Times New Roman" w:hAnsi="Times New Roman" w:cs="Times New Roman"/>
          <w:b/>
          <w:bCs/>
          <w:sz w:val="24"/>
          <w:szCs w:val="24"/>
        </w:rPr>
        <w:br/>
        <w:t>i Konieczno oraz uzbrojenie studni SW III we Włoszczowie</w:t>
      </w:r>
      <w:r w:rsidRPr="00971537">
        <w:rPr>
          <w:rFonts w:ascii="Times New Roman" w:eastAsia="Calibri" w:hAnsi="Times New Roman" w:cs="Times New Roman"/>
          <w:b/>
          <w:bCs/>
          <w:sz w:val="24"/>
          <w:szCs w:val="24"/>
        </w:rPr>
        <w:t>”</w:t>
      </w:r>
    </w:p>
    <w:p w14:paraId="0FD67296" w14:textId="77777777" w:rsidR="00EB6805" w:rsidRPr="00971537" w:rsidRDefault="00EB6805" w:rsidP="00EB6805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7153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prowadzonego przez </w:t>
      </w:r>
      <w:r w:rsidRPr="009715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Gminę Włoszczowa</w:t>
      </w:r>
    </w:p>
    <w:p w14:paraId="30F6AA2E" w14:textId="77777777" w:rsidR="00EB6805" w:rsidRPr="00971537" w:rsidRDefault="00EB6805" w:rsidP="00EB680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71537">
        <w:rPr>
          <w:rFonts w:ascii="Times New Roman" w:eastAsia="Calibri" w:hAnsi="Times New Roman" w:cs="Times New Roman"/>
          <w:sz w:val="24"/>
          <w:szCs w:val="24"/>
          <w:lang w:eastAsia="ar-SA"/>
        </w:rPr>
        <w:t>oświadczam, co następuje:</w:t>
      </w:r>
    </w:p>
    <w:p w14:paraId="01EB62D8" w14:textId="77777777" w:rsidR="00EB6805" w:rsidRPr="00971537" w:rsidRDefault="00EB6805" w:rsidP="00EB6805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ar-SA"/>
        </w:rPr>
      </w:pPr>
      <w:r w:rsidRPr="00971537">
        <w:rPr>
          <w:rFonts w:ascii="Times New Roman" w:eastAsia="Arial Unicode MS" w:hAnsi="Times New Roman" w:cs="Times New Roman"/>
          <w:bCs/>
          <w:sz w:val="24"/>
          <w:szCs w:val="24"/>
          <w:lang w:eastAsia="ar-SA"/>
        </w:rPr>
        <w:t xml:space="preserve">Oświadczam, że nie podlegam/reprezentowany przeze mnie podmiot nie podlega wykluczeniu z ww. postępowania na podstawie art. 108 ust. 1 pkt 1-6 oraz art. 109 ust. 1 pkt 1 ustawy z dnia 11 września 2019r. Prawo zamówień publicznych (Dz. U. z 2023r. poz. 1605 z </w:t>
      </w:r>
      <w:proofErr w:type="spellStart"/>
      <w:r w:rsidRPr="00971537">
        <w:rPr>
          <w:rFonts w:ascii="Times New Roman" w:eastAsia="Arial Unicode MS" w:hAnsi="Times New Roman" w:cs="Times New Roman"/>
          <w:bCs/>
          <w:sz w:val="24"/>
          <w:szCs w:val="24"/>
          <w:lang w:eastAsia="ar-SA"/>
        </w:rPr>
        <w:t>późn</w:t>
      </w:r>
      <w:proofErr w:type="spellEnd"/>
      <w:r w:rsidRPr="00971537">
        <w:rPr>
          <w:rFonts w:ascii="Times New Roman" w:eastAsia="Arial Unicode MS" w:hAnsi="Times New Roman" w:cs="Times New Roman"/>
          <w:bCs/>
          <w:sz w:val="24"/>
          <w:szCs w:val="24"/>
          <w:lang w:eastAsia="ar-SA"/>
        </w:rPr>
        <w:t>. zm.) – dalej także: „</w:t>
      </w:r>
      <w:proofErr w:type="spellStart"/>
      <w:r w:rsidRPr="00971537">
        <w:rPr>
          <w:rFonts w:ascii="Times New Roman" w:eastAsia="Arial Unicode MS" w:hAnsi="Times New Roman" w:cs="Times New Roman"/>
          <w:bCs/>
          <w:sz w:val="24"/>
          <w:szCs w:val="24"/>
          <w:lang w:eastAsia="ar-SA"/>
        </w:rPr>
        <w:t>Pzp</w:t>
      </w:r>
      <w:proofErr w:type="spellEnd"/>
      <w:r w:rsidRPr="00971537">
        <w:rPr>
          <w:rFonts w:ascii="Times New Roman" w:eastAsia="Arial Unicode MS" w:hAnsi="Times New Roman" w:cs="Times New Roman"/>
          <w:bCs/>
          <w:sz w:val="24"/>
          <w:szCs w:val="24"/>
          <w:lang w:eastAsia="ar-SA"/>
        </w:rPr>
        <w:t xml:space="preserve">” oraz </w:t>
      </w:r>
      <w:r w:rsidRPr="00971537">
        <w:rPr>
          <w:rFonts w:ascii="Times New Roman" w:eastAsia="Andale Sans UI" w:hAnsi="Times New Roman" w:cs="Times New Roman"/>
          <w:sz w:val="24"/>
          <w:szCs w:val="24"/>
          <w:lang w:eastAsia="ar-SA"/>
        </w:rPr>
        <w:t xml:space="preserve">art. 7 ust. 1 ustawy </w:t>
      </w:r>
      <w:r w:rsidRPr="00971537">
        <w:rPr>
          <w:rFonts w:ascii="Times New Roman" w:eastAsia="Calibri" w:hAnsi="Times New Roman" w:cs="Times New Roman"/>
          <w:bCs/>
          <w:sz w:val="24"/>
          <w:szCs w:val="24"/>
        </w:rPr>
        <w:t>z dnia 13 kwietnia 2022 r.</w:t>
      </w:r>
      <w:r w:rsidRPr="00971537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971537">
        <w:rPr>
          <w:rFonts w:ascii="Times New Roman" w:eastAsia="Calibri" w:hAnsi="Times New Roman" w:cs="Times New Roman"/>
          <w:bCs/>
          <w:sz w:val="24"/>
          <w:szCs w:val="24"/>
        </w:rPr>
        <w:t>o szczególnych rozwiązaniach w zakresie przeciwdziałania wspieraniu agresji na Ukrainę oraz służących ochronie bezpieczeństwa narodowego (Dz. U. z 2024r. poz. 507 ze zm.).</w:t>
      </w:r>
    </w:p>
    <w:p w14:paraId="3E3BB62C" w14:textId="77777777" w:rsidR="00EB6805" w:rsidRPr="00971537" w:rsidRDefault="00EB6805" w:rsidP="00EB6805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ar-SA"/>
        </w:rPr>
      </w:pPr>
    </w:p>
    <w:p w14:paraId="13C892F0" w14:textId="77777777" w:rsidR="00EB6805" w:rsidRPr="00971537" w:rsidRDefault="00EB6805" w:rsidP="00EB680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971537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…………….……. </w:t>
      </w:r>
      <w:r w:rsidRPr="00971537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 xml:space="preserve">(miejscowość), </w:t>
      </w:r>
      <w:r w:rsidRPr="00971537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dnia ………….……. r. </w:t>
      </w:r>
    </w:p>
    <w:p w14:paraId="10B9C4ED" w14:textId="77777777" w:rsidR="00EB6805" w:rsidRPr="00971537" w:rsidRDefault="00EB6805" w:rsidP="00EB680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971537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971537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971537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971537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971537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971537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971537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</w:p>
    <w:p w14:paraId="41C4735E" w14:textId="77777777" w:rsidR="00EB6805" w:rsidRPr="00971537" w:rsidRDefault="00EB6805" w:rsidP="00EB6805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971537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971537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971537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971537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971537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971537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971537">
        <w:rPr>
          <w:rFonts w:ascii="Times New Roman" w:eastAsia="Calibri" w:hAnsi="Times New Roman" w:cs="Times New Roman"/>
          <w:sz w:val="20"/>
          <w:szCs w:val="20"/>
          <w:lang w:eastAsia="ar-SA"/>
        </w:rPr>
        <w:tab/>
        <w:t xml:space="preserve">                     …………………………………………</w:t>
      </w:r>
    </w:p>
    <w:p w14:paraId="288AAAA0" w14:textId="77777777" w:rsidR="00EB6805" w:rsidRPr="00971537" w:rsidRDefault="00EB6805" w:rsidP="00EB6805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 w:rsidRPr="00971537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ab/>
      </w:r>
      <w:r w:rsidRPr="00971537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ab/>
      </w:r>
      <w:r w:rsidRPr="00971537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ab/>
      </w:r>
      <w:r w:rsidRPr="00971537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ab/>
      </w:r>
      <w:r w:rsidRPr="00971537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ab/>
        <w:t xml:space="preserve">                                                (podpis/ podpisy osób upoważnionych)</w:t>
      </w:r>
    </w:p>
    <w:p w14:paraId="6AC08EEB" w14:textId="77777777" w:rsidR="00EB6805" w:rsidRPr="00971537" w:rsidRDefault="00EB6805" w:rsidP="00EB6805">
      <w:pPr>
        <w:suppressAutoHyphens/>
        <w:spacing w:before="120" w:after="0" w:line="240" w:lineRule="auto"/>
        <w:jc w:val="both"/>
        <w:rPr>
          <w:rFonts w:ascii="Times New Roman" w:eastAsia="Arial Unicode MS" w:hAnsi="Times New Roman" w:cs="Times New Roman"/>
          <w:bCs/>
          <w:color w:val="FF0000"/>
          <w:sz w:val="24"/>
          <w:szCs w:val="24"/>
          <w:lang w:eastAsia="ar-SA"/>
        </w:rPr>
      </w:pPr>
    </w:p>
    <w:p w14:paraId="7837C28E" w14:textId="77777777" w:rsidR="00EB6805" w:rsidRPr="00971537" w:rsidRDefault="00EB6805" w:rsidP="00EB6805">
      <w:pPr>
        <w:suppressAutoHyphens/>
        <w:spacing w:before="120" w:after="0" w:line="240" w:lineRule="auto"/>
        <w:jc w:val="both"/>
        <w:rPr>
          <w:rFonts w:ascii="Times New Roman" w:eastAsia="Arial Unicode MS" w:hAnsi="Times New Roman" w:cs="Times New Roman"/>
          <w:bCs/>
          <w:color w:val="FF0000"/>
          <w:sz w:val="24"/>
          <w:szCs w:val="24"/>
          <w:lang w:eastAsia="ar-SA"/>
        </w:rPr>
      </w:pPr>
    </w:p>
    <w:p w14:paraId="0E2FC517" w14:textId="77777777" w:rsidR="00EB6805" w:rsidRPr="00971537" w:rsidRDefault="00EB6805" w:rsidP="00EB6805">
      <w:pPr>
        <w:suppressAutoHyphens/>
        <w:spacing w:before="120" w:after="0" w:line="240" w:lineRule="auto"/>
        <w:jc w:val="both"/>
        <w:rPr>
          <w:rFonts w:ascii="Times New Roman" w:eastAsia="Arial Unicode MS" w:hAnsi="Times New Roman" w:cs="Times New Roman"/>
          <w:bCs/>
          <w:color w:val="FF0000"/>
          <w:sz w:val="24"/>
          <w:szCs w:val="24"/>
          <w:lang w:eastAsia="ar-SA"/>
        </w:rPr>
      </w:pPr>
    </w:p>
    <w:p w14:paraId="59A8AE70" w14:textId="77777777" w:rsidR="00EB6805" w:rsidRPr="00971537" w:rsidRDefault="00EB6805" w:rsidP="00EB6805">
      <w:pPr>
        <w:suppressAutoHyphens/>
        <w:spacing w:before="120" w:after="0" w:line="240" w:lineRule="auto"/>
        <w:jc w:val="both"/>
        <w:rPr>
          <w:rFonts w:ascii="Times New Roman" w:eastAsia="Arial Unicode MS" w:hAnsi="Times New Roman" w:cs="Times New Roman"/>
          <w:bCs/>
          <w:color w:val="FF0000"/>
          <w:sz w:val="24"/>
          <w:szCs w:val="24"/>
          <w:lang w:eastAsia="ar-SA"/>
        </w:rPr>
      </w:pPr>
    </w:p>
    <w:p w14:paraId="3738E989" w14:textId="77777777" w:rsidR="00EB6805" w:rsidRPr="00971537" w:rsidRDefault="00EB6805" w:rsidP="00EB6805">
      <w:pPr>
        <w:suppressAutoHyphens/>
        <w:spacing w:before="120" w:after="0" w:line="240" w:lineRule="auto"/>
        <w:jc w:val="both"/>
        <w:rPr>
          <w:rFonts w:ascii="Times New Roman" w:eastAsia="Arial Unicode MS" w:hAnsi="Times New Roman" w:cs="Times New Roman"/>
          <w:bCs/>
          <w:color w:val="FF0000"/>
          <w:sz w:val="24"/>
          <w:szCs w:val="24"/>
          <w:lang w:eastAsia="ar-SA"/>
        </w:rPr>
      </w:pPr>
    </w:p>
    <w:p w14:paraId="1D64075C" w14:textId="77777777" w:rsidR="00EB6805" w:rsidRPr="00971537" w:rsidRDefault="00EB6805" w:rsidP="00EB6805">
      <w:pPr>
        <w:suppressAutoHyphens/>
        <w:spacing w:before="120" w:after="0" w:line="240" w:lineRule="auto"/>
        <w:jc w:val="both"/>
        <w:rPr>
          <w:rFonts w:ascii="Times New Roman" w:eastAsia="Arial Unicode MS" w:hAnsi="Times New Roman" w:cs="Times New Roman"/>
          <w:bCs/>
          <w:color w:val="FF0000"/>
          <w:sz w:val="24"/>
          <w:szCs w:val="24"/>
          <w:lang w:eastAsia="ar-SA"/>
        </w:rPr>
      </w:pPr>
    </w:p>
    <w:p w14:paraId="217B1F0D" w14:textId="77777777" w:rsidR="00EB6805" w:rsidRPr="00971537" w:rsidRDefault="00EB6805" w:rsidP="00EB6805">
      <w:pPr>
        <w:suppressAutoHyphens/>
        <w:spacing w:before="120" w:after="0" w:line="240" w:lineRule="auto"/>
        <w:jc w:val="both"/>
        <w:rPr>
          <w:rFonts w:ascii="Times New Roman" w:eastAsia="Arial Unicode MS" w:hAnsi="Times New Roman" w:cs="Times New Roman"/>
          <w:bCs/>
          <w:color w:val="FF0000"/>
          <w:sz w:val="24"/>
          <w:szCs w:val="24"/>
          <w:lang w:eastAsia="ar-SA"/>
        </w:rPr>
      </w:pPr>
    </w:p>
    <w:p w14:paraId="0B630C45" w14:textId="77777777" w:rsidR="00EB6805" w:rsidRPr="00971537" w:rsidRDefault="00EB6805" w:rsidP="00EB6805">
      <w:pPr>
        <w:suppressAutoHyphens/>
        <w:spacing w:before="120" w:after="0" w:line="240" w:lineRule="auto"/>
        <w:jc w:val="both"/>
        <w:rPr>
          <w:rFonts w:ascii="Times New Roman" w:eastAsia="Arial Unicode MS" w:hAnsi="Times New Roman" w:cs="Times New Roman"/>
          <w:bCs/>
          <w:i/>
          <w:iCs/>
          <w:sz w:val="24"/>
          <w:szCs w:val="24"/>
          <w:lang w:eastAsia="ar-SA"/>
        </w:rPr>
      </w:pPr>
      <w:r w:rsidRPr="00971537">
        <w:rPr>
          <w:rFonts w:ascii="Times New Roman" w:eastAsia="Arial Unicode MS" w:hAnsi="Times New Roman" w:cs="Times New Roman"/>
          <w:bCs/>
          <w:i/>
          <w:iCs/>
          <w:sz w:val="24"/>
          <w:szCs w:val="24"/>
          <w:lang w:eastAsia="ar-SA"/>
        </w:rPr>
        <w:t>JEŻELI DOTYCZY:</w:t>
      </w:r>
    </w:p>
    <w:p w14:paraId="71DA5EAC" w14:textId="77777777" w:rsidR="00EB6805" w:rsidRPr="00971537" w:rsidRDefault="00EB6805" w:rsidP="00EB680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  <w:r w:rsidRPr="00971537">
        <w:rPr>
          <w:rFonts w:ascii="Times New Roman" w:eastAsia="Arial Unicode MS" w:hAnsi="Times New Roman" w:cs="Times New Roman"/>
          <w:bCs/>
          <w:sz w:val="24"/>
          <w:szCs w:val="24"/>
          <w:lang w:eastAsia="ar-SA"/>
        </w:rPr>
        <w:lastRenderedPageBreak/>
        <w:t xml:space="preserve">Oświadczam, że zachodzą w stosunku do mnie/do reprezentowanego przeze mnie podmiotu podstawy wykluczenia z postępowania na podstawie art. ………… </w:t>
      </w:r>
      <w:proofErr w:type="spellStart"/>
      <w:r w:rsidRPr="00971537">
        <w:rPr>
          <w:rFonts w:ascii="Times New Roman" w:eastAsia="Arial Unicode MS" w:hAnsi="Times New Roman" w:cs="Times New Roman"/>
          <w:bCs/>
          <w:sz w:val="24"/>
          <w:szCs w:val="24"/>
          <w:lang w:eastAsia="ar-SA"/>
        </w:rPr>
        <w:t>Pzp</w:t>
      </w:r>
      <w:proofErr w:type="spellEnd"/>
      <w:r w:rsidRPr="00971537">
        <w:rPr>
          <w:rFonts w:ascii="Times New Roman" w:eastAsia="Arial Unicode MS" w:hAnsi="Times New Roman" w:cs="Times New Roman"/>
          <w:bCs/>
          <w:sz w:val="24"/>
          <w:szCs w:val="24"/>
          <w:lang w:eastAsia="ar-SA"/>
        </w:rPr>
        <w:t xml:space="preserve"> </w:t>
      </w:r>
      <w:r w:rsidRPr="00971537">
        <w:rPr>
          <w:rFonts w:ascii="Times New Roman" w:eastAsia="Arial Unicode MS" w:hAnsi="Times New Roman" w:cs="Times New Roman"/>
          <w:bCs/>
          <w:i/>
          <w:sz w:val="24"/>
          <w:szCs w:val="24"/>
          <w:lang w:eastAsia="ar-SA"/>
        </w:rPr>
        <w:t xml:space="preserve">(podać należy zastosowaną podstawę wykluczenia spośród wymienionych w art. 108 ust 1 pkt 1, 2 i 5 </w:t>
      </w:r>
      <w:proofErr w:type="spellStart"/>
      <w:r w:rsidRPr="00971537">
        <w:rPr>
          <w:rFonts w:ascii="Times New Roman" w:eastAsia="Arial Unicode MS" w:hAnsi="Times New Roman" w:cs="Times New Roman"/>
          <w:bCs/>
          <w:i/>
          <w:sz w:val="24"/>
          <w:szCs w:val="24"/>
          <w:lang w:eastAsia="ar-SA"/>
        </w:rPr>
        <w:t>Pzp</w:t>
      </w:r>
      <w:proofErr w:type="spellEnd"/>
      <w:r w:rsidRPr="00971537">
        <w:rPr>
          <w:rFonts w:ascii="Times New Roman" w:eastAsia="Arial Unicode MS" w:hAnsi="Times New Roman" w:cs="Times New Roman"/>
          <w:bCs/>
          <w:i/>
          <w:sz w:val="24"/>
          <w:szCs w:val="24"/>
          <w:lang w:eastAsia="ar-SA"/>
        </w:rPr>
        <w:t xml:space="preserve">). </w:t>
      </w:r>
      <w:r w:rsidRPr="00971537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 xml:space="preserve">Jednocześnie oświadczam, że w związku z ww. okolicznością na podstawie art. 110 ust. 2 ustawy </w:t>
      </w:r>
      <w:proofErr w:type="spellStart"/>
      <w:r w:rsidRPr="00971537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Pzp</w:t>
      </w:r>
      <w:proofErr w:type="spellEnd"/>
      <w:r w:rsidRPr="00971537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 xml:space="preserve"> podjąłem następujące środki naprawcze:</w:t>
      </w:r>
    </w:p>
    <w:p w14:paraId="616EE1BF" w14:textId="77777777" w:rsidR="00EB6805" w:rsidRPr="00971537" w:rsidRDefault="00EB6805" w:rsidP="00EB680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  <w:r w:rsidRPr="00971537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………………………………………………………………………………………………</w:t>
      </w:r>
    </w:p>
    <w:p w14:paraId="75D74090" w14:textId="77777777" w:rsidR="00EB6805" w:rsidRPr="00971537" w:rsidRDefault="00EB6805" w:rsidP="00EB680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  <w:r w:rsidRPr="00971537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………………………………………………………………………………………………</w:t>
      </w:r>
    </w:p>
    <w:p w14:paraId="5DD4CEE5" w14:textId="77777777" w:rsidR="00EB6805" w:rsidRPr="00971537" w:rsidRDefault="00EB6805" w:rsidP="00EB680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14:paraId="48120753" w14:textId="77777777" w:rsidR="00EB6805" w:rsidRPr="00971537" w:rsidRDefault="00EB6805" w:rsidP="00EB680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971537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…………….……. </w:t>
      </w:r>
      <w:r w:rsidRPr="00971537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 xml:space="preserve">(miejscowość), </w:t>
      </w:r>
      <w:r w:rsidRPr="00971537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dnia ………….……. r. </w:t>
      </w:r>
    </w:p>
    <w:p w14:paraId="76AFD6B6" w14:textId="77777777" w:rsidR="00EB6805" w:rsidRPr="00971537" w:rsidRDefault="00EB6805" w:rsidP="00EB680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14:paraId="52CD02F8" w14:textId="77777777" w:rsidR="00EB6805" w:rsidRPr="00971537" w:rsidRDefault="00EB6805" w:rsidP="00EB6805">
      <w:pPr>
        <w:numPr>
          <w:ilvl w:val="0"/>
          <w:numId w:val="45"/>
        </w:numPr>
        <w:suppressAutoHyphens/>
        <w:spacing w:after="20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 w:rsidRPr="00971537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 xml:space="preserve">Niepotrzebne skreślić      </w:t>
      </w:r>
    </w:p>
    <w:p w14:paraId="1DF7D1DE" w14:textId="77777777" w:rsidR="00EB6805" w:rsidRPr="00971537" w:rsidRDefault="00EB6805" w:rsidP="00EB680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971537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971537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971537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971537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971537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971537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</w:p>
    <w:p w14:paraId="473AE918" w14:textId="77777777" w:rsidR="00EB6805" w:rsidRPr="00971537" w:rsidRDefault="00EB6805" w:rsidP="00EB680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971537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971537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971537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971537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971537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971537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971537">
        <w:rPr>
          <w:rFonts w:ascii="Times New Roman" w:eastAsia="Calibri" w:hAnsi="Times New Roman" w:cs="Times New Roman"/>
          <w:sz w:val="20"/>
          <w:szCs w:val="20"/>
          <w:lang w:eastAsia="ar-SA"/>
        </w:rPr>
        <w:tab/>
        <w:t>…………………………………………</w:t>
      </w:r>
    </w:p>
    <w:p w14:paraId="3A0D2771" w14:textId="77777777" w:rsidR="00EB6805" w:rsidRPr="00971537" w:rsidRDefault="00EB6805" w:rsidP="00EB6805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 w:rsidRPr="00971537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ab/>
      </w:r>
      <w:r w:rsidRPr="00971537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ab/>
      </w:r>
      <w:r w:rsidRPr="00971537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ab/>
      </w:r>
      <w:r w:rsidRPr="00971537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ab/>
        <w:t xml:space="preserve">                                           (podpis/ podpisy osób upoważnionych)</w:t>
      </w:r>
    </w:p>
    <w:p w14:paraId="25AEFF35" w14:textId="77777777" w:rsidR="00EB6805" w:rsidRPr="00971537" w:rsidRDefault="00EB6805" w:rsidP="00EB6805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lang w:eastAsia="ar-SA"/>
        </w:rPr>
      </w:pPr>
    </w:p>
    <w:p w14:paraId="45814FF9" w14:textId="77777777" w:rsidR="00EB6805" w:rsidRPr="00971537" w:rsidRDefault="00EB6805" w:rsidP="00EB6805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ar-SA"/>
        </w:rPr>
      </w:pPr>
    </w:p>
    <w:p w14:paraId="0CE5D462" w14:textId="77777777" w:rsidR="00EB6805" w:rsidRPr="00971537" w:rsidRDefault="00EB6805" w:rsidP="00EB6805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ar-SA"/>
        </w:rPr>
      </w:pPr>
    </w:p>
    <w:p w14:paraId="68116DAB" w14:textId="77777777" w:rsidR="00EB6805" w:rsidRPr="00971537" w:rsidRDefault="00EB6805" w:rsidP="00EB6805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ar-SA"/>
        </w:rPr>
      </w:pPr>
    </w:p>
    <w:p w14:paraId="7FA9308E" w14:textId="77777777" w:rsidR="00EB6805" w:rsidRPr="00971537" w:rsidRDefault="00EB6805" w:rsidP="00EB6805">
      <w:pPr>
        <w:tabs>
          <w:tab w:val="left" w:pos="9023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lang w:eastAsia="ar-SA"/>
        </w:rPr>
      </w:pPr>
      <w:r w:rsidRPr="00971537">
        <w:rPr>
          <w:rFonts w:ascii="Times New Roman" w:eastAsia="Arial Unicode MS" w:hAnsi="Times New Roman" w:cs="Times New Roman"/>
          <w:bCs/>
          <w:sz w:val="24"/>
          <w:szCs w:val="24"/>
          <w:lang w:eastAsia="ar-SA"/>
        </w:rPr>
        <w:t>Oświadczam, że spełniam/reprezentowany przeze mnie podmiot spełnia warunki udziału                                 w postępowaniu określone przez Zamawiającego w sekcji V Specyfikacji Warunków Zamówienia, które udostępniam Wykonawcy w/w postępowaniu</w:t>
      </w:r>
      <w:r w:rsidRPr="00971537">
        <w:rPr>
          <w:rFonts w:ascii="Times New Roman" w:eastAsia="Arial Unicode MS" w:hAnsi="Times New Roman" w:cs="Times New Roman"/>
          <w:lang w:eastAsia="ar-SA"/>
        </w:rPr>
        <w:t xml:space="preserve">. </w:t>
      </w:r>
    </w:p>
    <w:p w14:paraId="18B8A5F5" w14:textId="77777777" w:rsidR="00EB6805" w:rsidRPr="00971537" w:rsidRDefault="00EB6805" w:rsidP="00EB6805">
      <w:pPr>
        <w:tabs>
          <w:tab w:val="left" w:pos="9023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lang w:eastAsia="ar-SA"/>
        </w:rPr>
      </w:pPr>
    </w:p>
    <w:p w14:paraId="7EC370E8" w14:textId="77777777" w:rsidR="00EB6805" w:rsidRPr="00971537" w:rsidRDefault="00EB6805" w:rsidP="00EB6805">
      <w:pPr>
        <w:tabs>
          <w:tab w:val="left" w:pos="902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971537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…………….……. </w:t>
      </w:r>
      <w:r w:rsidRPr="00971537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 xml:space="preserve">(miejscowość), </w:t>
      </w:r>
      <w:r w:rsidRPr="00971537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dnia ………….……. r. </w:t>
      </w:r>
    </w:p>
    <w:p w14:paraId="2ACF6A5F" w14:textId="77777777" w:rsidR="00EB6805" w:rsidRPr="00971537" w:rsidRDefault="00EB6805" w:rsidP="00EB6805">
      <w:pPr>
        <w:tabs>
          <w:tab w:val="left" w:pos="9023"/>
        </w:tabs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971537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                           …………………………………………</w:t>
      </w:r>
      <w:r w:rsidRPr="00971537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 xml:space="preserve">                                         (podpis/ podpisy osób upoważnionych)</w:t>
      </w:r>
    </w:p>
    <w:p w14:paraId="72307C2D" w14:textId="77777777" w:rsidR="00EB6805" w:rsidRPr="00971537" w:rsidRDefault="00EB6805" w:rsidP="00EB6805">
      <w:pPr>
        <w:tabs>
          <w:tab w:val="left" w:pos="9023"/>
        </w:tabs>
        <w:suppressAutoHyphens/>
        <w:spacing w:before="120"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ar-SA"/>
        </w:rPr>
      </w:pPr>
    </w:p>
    <w:p w14:paraId="4918B6FE" w14:textId="77777777" w:rsidR="00EB6805" w:rsidRPr="00971537" w:rsidRDefault="00EB6805" w:rsidP="00EB6805">
      <w:pPr>
        <w:shd w:val="clear" w:color="auto" w:fill="BFBFBF"/>
        <w:tabs>
          <w:tab w:val="left" w:pos="902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14:paraId="543116CC" w14:textId="77777777" w:rsidR="00EB6805" w:rsidRPr="00971537" w:rsidRDefault="00EB6805" w:rsidP="00EB6805">
      <w:pPr>
        <w:shd w:val="clear" w:color="auto" w:fill="BFBFBF"/>
        <w:tabs>
          <w:tab w:val="left" w:pos="902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97153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OŚWIADCZENIE DOTYCZĄCE PODANYCH INFORMACJI:</w:t>
      </w:r>
    </w:p>
    <w:p w14:paraId="7A4478DB" w14:textId="77777777" w:rsidR="00EB6805" w:rsidRPr="00971537" w:rsidRDefault="00EB6805" w:rsidP="00EB6805">
      <w:pPr>
        <w:tabs>
          <w:tab w:val="left" w:pos="902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2FDD6737" w14:textId="77777777" w:rsidR="00EB6805" w:rsidRPr="00971537" w:rsidRDefault="00EB6805" w:rsidP="00EB6805">
      <w:pPr>
        <w:tabs>
          <w:tab w:val="left" w:pos="902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7153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Oświadczam, że wszystkie informacje podane w powyższych oświadczeniach są aktualne </w:t>
      </w:r>
      <w:r w:rsidRPr="00971537">
        <w:rPr>
          <w:rFonts w:ascii="Times New Roman" w:eastAsia="Calibri" w:hAnsi="Times New Roman" w:cs="Times New Roman"/>
          <w:sz w:val="24"/>
          <w:szCs w:val="24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14:paraId="5BCD73FB" w14:textId="77777777" w:rsidR="00EB6805" w:rsidRPr="00971537" w:rsidRDefault="00EB6805" w:rsidP="00EB6805">
      <w:pPr>
        <w:tabs>
          <w:tab w:val="left" w:pos="902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73E75D91" w14:textId="77777777" w:rsidR="00EB6805" w:rsidRPr="00971537" w:rsidRDefault="00EB6805" w:rsidP="00EB6805">
      <w:pPr>
        <w:tabs>
          <w:tab w:val="left" w:pos="902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971537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…………….……. </w:t>
      </w:r>
      <w:r w:rsidRPr="00971537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 xml:space="preserve">(miejscowość), </w:t>
      </w:r>
      <w:r w:rsidRPr="00971537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dnia ………….……. r. </w:t>
      </w:r>
    </w:p>
    <w:p w14:paraId="0DFD6769" w14:textId="77777777" w:rsidR="00EB6805" w:rsidRPr="00971537" w:rsidRDefault="00EB6805" w:rsidP="00EB6805">
      <w:pPr>
        <w:tabs>
          <w:tab w:val="left" w:pos="902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14:paraId="4D74D1A1" w14:textId="77777777" w:rsidR="00EB6805" w:rsidRPr="00971537" w:rsidRDefault="00EB6805" w:rsidP="00EB6805">
      <w:pPr>
        <w:tabs>
          <w:tab w:val="left" w:pos="9023"/>
        </w:tabs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971537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…….…………………………</w:t>
      </w:r>
      <w:r w:rsidRPr="00971537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ab/>
        <w:t xml:space="preserve">                                      (podpis/ podpisy osób upoważnionych)</w:t>
      </w:r>
    </w:p>
    <w:bookmarkEnd w:id="0"/>
    <w:p w14:paraId="159AE6F5" w14:textId="77777777" w:rsidR="00EB6805" w:rsidRPr="00971537" w:rsidRDefault="00EB6805" w:rsidP="00EB680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729AF3D5" w14:textId="77777777" w:rsidR="00EB6805" w:rsidRPr="00971537" w:rsidRDefault="00EB6805" w:rsidP="00EB680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color w:val="FF0000"/>
          <w:sz w:val="24"/>
          <w:szCs w:val="24"/>
        </w:rPr>
      </w:pPr>
    </w:p>
    <w:p w14:paraId="3D892060" w14:textId="77777777" w:rsidR="00EB6805" w:rsidRPr="00971537" w:rsidRDefault="00EB6805" w:rsidP="00EB680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color w:val="FF0000"/>
          <w:sz w:val="24"/>
          <w:szCs w:val="24"/>
        </w:rPr>
      </w:pPr>
    </w:p>
    <w:bookmarkEnd w:id="1"/>
    <w:p w14:paraId="50ABCF3A" w14:textId="77777777" w:rsidR="00EB6805" w:rsidRPr="00971537" w:rsidRDefault="00EB6805" w:rsidP="00EB680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color w:val="FF0000"/>
          <w:sz w:val="24"/>
          <w:szCs w:val="24"/>
        </w:rPr>
      </w:pPr>
    </w:p>
    <w:bookmarkEnd w:id="2"/>
    <w:p w14:paraId="6A39C16E" w14:textId="77777777" w:rsidR="00EB6805" w:rsidRPr="00971537" w:rsidRDefault="00EB6805" w:rsidP="00EB680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color w:val="FF0000"/>
          <w:sz w:val="24"/>
          <w:szCs w:val="24"/>
        </w:rPr>
      </w:pPr>
    </w:p>
    <w:bookmarkEnd w:id="3"/>
    <w:p w14:paraId="06EE1A2E" w14:textId="6A1A3B6E" w:rsidR="000D7088" w:rsidRPr="00F62090" w:rsidRDefault="000D7088" w:rsidP="00F62090">
      <w:pPr>
        <w:rPr>
          <w:rFonts w:ascii="Arial" w:hAnsi="Arial" w:cs="Arial"/>
          <w:sz w:val="24"/>
          <w:szCs w:val="24"/>
        </w:rPr>
      </w:pPr>
    </w:p>
    <w:sectPr w:rsidR="000D7088" w:rsidRPr="00F62090" w:rsidSect="000D7088">
      <w:headerReference w:type="default" r:id="rId7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6036C1" w14:textId="77777777" w:rsidR="00F634A5" w:rsidRDefault="00F634A5" w:rsidP="000D7088">
      <w:pPr>
        <w:spacing w:after="0" w:line="240" w:lineRule="auto"/>
      </w:pPr>
      <w:r>
        <w:separator/>
      </w:r>
    </w:p>
  </w:endnote>
  <w:endnote w:type="continuationSeparator" w:id="0">
    <w:p w14:paraId="40A1C429" w14:textId="77777777" w:rsidR="00F634A5" w:rsidRDefault="00F634A5" w:rsidP="000D7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enQuanYi Zen Hei">
    <w:altName w:val="Times New Roman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OpenSymbol"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100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0BB531" w14:textId="77777777" w:rsidR="00F634A5" w:rsidRDefault="00F634A5" w:rsidP="000D7088">
      <w:pPr>
        <w:spacing w:after="0" w:line="240" w:lineRule="auto"/>
      </w:pPr>
      <w:r>
        <w:separator/>
      </w:r>
    </w:p>
  </w:footnote>
  <w:footnote w:type="continuationSeparator" w:id="0">
    <w:p w14:paraId="42937AC3" w14:textId="77777777" w:rsidR="00F634A5" w:rsidRDefault="00F634A5" w:rsidP="000D70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16A259" w14:textId="6C347914" w:rsidR="000D7088" w:rsidRPr="000D7088" w:rsidRDefault="000D7088" w:rsidP="000D7088">
    <w:pPr>
      <w:tabs>
        <w:tab w:val="left" w:pos="4065"/>
        <w:tab w:val="center" w:pos="4536"/>
        <w:tab w:val="right" w:pos="9072"/>
      </w:tabs>
      <w:spacing w:after="0" w:line="240" w:lineRule="auto"/>
      <w:rPr>
        <w:rFonts w:ascii="Arial" w:eastAsia="Calibri" w:hAnsi="Arial" w:cs="Times New Roman"/>
        <w:sz w:val="20"/>
        <w:szCs w:val="20"/>
      </w:rPr>
    </w:pPr>
    <w:r w:rsidRPr="000D7088">
      <w:rPr>
        <w:rFonts w:ascii="Arial" w:eastAsia="Calibri" w:hAnsi="Arial" w:cs="Times New Roman"/>
        <w:noProof/>
        <w:sz w:val="20"/>
        <w:szCs w:val="20"/>
        <w:lang w:eastAsia="pl-PL"/>
      </w:rPr>
      <w:drawing>
        <wp:inline distT="0" distB="0" distL="0" distR="0" wp14:anchorId="54ECE390" wp14:editId="1EE2EBD3">
          <wp:extent cx="581660" cy="748030"/>
          <wp:effectExtent l="0" t="0" r="8890" b="0"/>
          <wp:docPr id="505085932" name="Obraz 505085932" descr="Herb Włoszczowy – Wikipedia, wolna encyklop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erb Włoszczowy – Wikipedia, wolna encyklope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660" cy="748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D7088">
      <w:rPr>
        <w:rFonts w:ascii="Arial" w:eastAsia="Calibri" w:hAnsi="Arial" w:cs="Times New Roman"/>
        <w:sz w:val="20"/>
        <w:szCs w:val="20"/>
      </w:rPr>
      <w:tab/>
    </w:r>
    <w:r w:rsidRPr="000D7088">
      <w:rPr>
        <w:rFonts w:ascii="Arial" w:eastAsia="Calibri" w:hAnsi="Arial" w:cs="Times New Roman"/>
        <w:noProof/>
        <w:sz w:val="20"/>
        <w:szCs w:val="20"/>
        <w:lang w:eastAsia="pl-PL"/>
      </w:rPr>
      <w:drawing>
        <wp:inline distT="0" distB="0" distL="0" distR="0" wp14:anchorId="027DAF55" wp14:editId="2ABC13C4">
          <wp:extent cx="2673985" cy="845185"/>
          <wp:effectExtent l="0" t="0" r="0" b="0"/>
          <wp:docPr id="914192722" name="Obraz 9141927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3985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b/>
        <w:kern w:val="0"/>
        <w:sz w:val="24"/>
        <w:szCs w:val="24"/>
        <w:lang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DD629982"/>
    <w:lvl w:ilvl="0">
      <w:start w:val="1"/>
      <w:numFmt w:val="decimal"/>
      <w:lvlText w:val="%1)"/>
      <w:lvlJc w:val="left"/>
      <w:pPr>
        <w:ind w:left="720" w:hanging="360"/>
      </w:pPr>
      <w:rPr>
        <w:color w:val="auto"/>
        <w:sz w:val="24"/>
        <w:szCs w:val="24"/>
        <w:lang w:eastAsia="pl-PL"/>
      </w:rPr>
    </w:lvl>
  </w:abstractNum>
  <w:abstractNum w:abstractNumId="2" w15:restartNumberingAfterBreak="0">
    <w:nsid w:val="00000003"/>
    <w:multiLevelType w:val="multilevel"/>
    <w:tmpl w:val="D3E0E3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  <w:lang w:eastAsia="pl-PL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0000004"/>
    <w:multiLevelType w:val="multilevel"/>
    <w:tmpl w:val="E5163C7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color w:val="auto"/>
        <w:sz w:val="24"/>
        <w:szCs w:val="24"/>
        <w:lang w:eastAsia="pl-PL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0000005"/>
    <w:multiLevelType w:val="multilevel"/>
    <w:tmpl w:val="E32A420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4"/>
        <w:szCs w:val="24"/>
        <w:lang w:eastAsia="pl-PL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0000006"/>
    <w:multiLevelType w:val="singleLevel"/>
    <w:tmpl w:val="B5B09992"/>
    <w:lvl w:ilvl="0">
      <w:start w:val="1"/>
      <w:numFmt w:val="decimal"/>
      <w:lvlText w:val="%1)"/>
      <w:lvlJc w:val="left"/>
      <w:pPr>
        <w:ind w:left="720" w:hanging="360"/>
      </w:pPr>
      <w:rPr>
        <w:sz w:val="24"/>
        <w:szCs w:val="24"/>
        <w:lang w:eastAsia="pl-PL"/>
      </w:rPr>
    </w:lvl>
  </w:abstractNum>
  <w:abstractNum w:abstractNumId="6" w15:restartNumberingAfterBreak="0">
    <w:nsid w:val="00000008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  <w:lang w:eastAsia="pl-PL"/>
      </w:rPr>
    </w:lvl>
  </w:abstractNum>
  <w:abstractNum w:abstractNumId="7" w15:restartNumberingAfterBreak="0">
    <w:nsid w:val="00000009"/>
    <w:multiLevelType w:val="multilevel"/>
    <w:tmpl w:val="8780DFE8"/>
    <w:name w:val="WW8Num10"/>
    <w:lvl w:ilvl="0">
      <w:start w:val="1"/>
      <w:numFmt w:val="decimal"/>
      <w:lvlText w:val="%1)"/>
      <w:lvlJc w:val="left"/>
      <w:pPr>
        <w:tabs>
          <w:tab w:val="num" w:pos="3196"/>
        </w:tabs>
        <w:ind w:left="3196" w:hanging="360"/>
      </w:pPr>
      <w:rPr>
        <w:b w:val="0"/>
        <w:bCs w:val="0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ind w:left="1146" w:hanging="360"/>
      </w:pPr>
      <w:rPr>
        <w:rFonts w:ascii="Times New Roman" w:eastAsia="Calibri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506"/>
        </w:tabs>
        <w:ind w:left="1506" w:hanging="360"/>
      </w:pPr>
      <w:rPr>
        <w:b w:val="0"/>
        <w:szCs w:val="24"/>
      </w:rPr>
    </w:lvl>
    <w:lvl w:ilvl="3">
      <w:start w:val="1"/>
      <w:numFmt w:val="decimal"/>
      <w:lvlText w:val="%4."/>
      <w:lvlJc w:val="left"/>
      <w:pPr>
        <w:tabs>
          <w:tab w:val="num" w:pos="1866"/>
        </w:tabs>
        <w:ind w:left="1866" w:hanging="360"/>
      </w:pPr>
      <w:rPr>
        <w:szCs w:val="24"/>
      </w:rPr>
    </w:lvl>
    <w:lvl w:ilvl="4">
      <w:start w:val="1"/>
      <w:numFmt w:val="decimal"/>
      <w:lvlText w:val="%5."/>
      <w:lvlJc w:val="left"/>
      <w:pPr>
        <w:tabs>
          <w:tab w:val="num" w:pos="2226"/>
        </w:tabs>
        <w:ind w:left="2226" w:hanging="360"/>
      </w:pPr>
      <w:rPr>
        <w:szCs w:val="24"/>
      </w:rPr>
    </w:lvl>
    <w:lvl w:ilvl="5">
      <w:start w:val="1"/>
      <w:numFmt w:val="decimal"/>
      <w:lvlText w:val="%6."/>
      <w:lvlJc w:val="left"/>
      <w:pPr>
        <w:tabs>
          <w:tab w:val="num" w:pos="2586"/>
        </w:tabs>
        <w:ind w:left="2586" w:hanging="360"/>
      </w:pPr>
      <w:rPr>
        <w:szCs w:val="24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szCs w:val="24"/>
      </w:rPr>
    </w:lvl>
    <w:lvl w:ilvl="7">
      <w:start w:val="1"/>
      <w:numFmt w:val="decimal"/>
      <w:lvlText w:val="%8."/>
      <w:lvlJc w:val="left"/>
      <w:pPr>
        <w:tabs>
          <w:tab w:val="num" w:pos="3306"/>
        </w:tabs>
        <w:ind w:left="3306" w:hanging="360"/>
      </w:pPr>
      <w:rPr>
        <w:szCs w:val="24"/>
      </w:rPr>
    </w:lvl>
    <w:lvl w:ilvl="8">
      <w:start w:val="1"/>
      <w:numFmt w:val="decimal"/>
      <w:lvlText w:val="%9."/>
      <w:lvlJc w:val="left"/>
      <w:pPr>
        <w:tabs>
          <w:tab w:val="num" w:pos="3666"/>
        </w:tabs>
        <w:ind w:left="3666" w:hanging="360"/>
      </w:pPr>
      <w:rPr>
        <w:szCs w:val="24"/>
      </w:rPr>
    </w:lvl>
  </w:abstractNum>
  <w:abstractNum w:abstractNumId="8" w15:restartNumberingAfterBreak="0">
    <w:nsid w:val="0000000A"/>
    <w:multiLevelType w:val="singleLevel"/>
    <w:tmpl w:val="2AAC829E"/>
    <w:lvl w:ilvl="0">
      <w:start w:val="1"/>
      <w:numFmt w:val="decimal"/>
      <w:lvlText w:val="%1)"/>
      <w:lvlJc w:val="left"/>
      <w:pPr>
        <w:ind w:left="1500" w:hanging="360"/>
      </w:pPr>
      <w:rPr>
        <w:rFonts w:hint="default"/>
        <w:sz w:val="24"/>
        <w:szCs w:val="24"/>
        <w:lang w:eastAsia="pl-PL"/>
      </w:rPr>
    </w:lvl>
  </w:abstractNum>
  <w:abstractNum w:abstractNumId="9" w15:restartNumberingAfterBreak="0">
    <w:nsid w:val="0000000B"/>
    <w:multiLevelType w:val="singleLevel"/>
    <w:tmpl w:val="0000000B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sz w:val="24"/>
        <w:szCs w:val="24"/>
        <w:lang w:eastAsia="pl-PL"/>
      </w:rPr>
    </w:lvl>
  </w:abstractNum>
  <w:abstractNum w:abstractNumId="10" w15:restartNumberingAfterBreak="0">
    <w:nsid w:val="0000000C"/>
    <w:multiLevelType w:val="singleLevel"/>
    <w:tmpl w:val="8CD40D8A"/>
    <w:lvl w:ilvl="0">
      <w:start w:val="1"/>
      <w:numFmt w:val="decimal"/>
      <w:lvlText w:val="%1)"/>
      <w:lvlJc w:val="left"/>
      <w:pPr>
        <w:ind w:left="720" w:hanging="360"/>
      </w:pPr>
      <w:rPr>
        <w:color w:val="auto"/>
        <w:sz w:val="24"/>
        <w:szCs w:val="24"/>
        <w:lang w:eastAsia="pl-PL"/>
      </w:rPr>
    </w:lvl>
  </w:abstractNum>
  <w:abstractNum w:abstractNumId="11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sz w:val="24"/>
        <w:szCs w:val="24"/>
        <w:lang w:eastAsia="pl-PL"/>
      </w:rPr>
    </w:lvl>
  </w:abstractNum>
  <w:abstractNum w:abstractNumId="12" w15:restartNumberingAfterBreak="0">
    <w:nsid w:val="00000011"/>
    <w:multiLevelType w:val="singleLevel"/>
    <w:tmpl w:val="CDB2DD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Arial Unicode MS" w:hAnsi="Times New Roman" w:cs="Times New Roman" w:hint="default"/>
        <w:b w:val="0"/>
        <w:bCs/>
        <w:iCs/>
        <w:color w:val="auto"/>
        <w:sz w:val="24"/>
        <w:szCs w:val="24"/>
        <w:lang w:eastAsia="pl-PL"/>
      </w:rPr>
    </w:lvl>
  </w:abstractNum>
  <w:abstractNum w:abstractNumId="13" w15:restartNumberingAfterBreak="0">
    <w:nsid w:val="00000012"/>
    <w:multiLevelType w:val="singleLevel"/>
    <w:tmpl w:val="44F866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40"/>
      </w:rPr>
    </w:lvl>
  </w:abstractNum>
  <w:abstractNum w:abstractNumId="14" w15:restartNumberingAfterBreak="0">
    <w:nsid w:val="0000001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</w:abstractNum>
  <w:abstractNum w:abstractNumId="15" w15:restartNumberingAfterBreak="0">
    <w:nsid w:val="00000015"/>
    <w:multiLevelType w:val="singleLevel"/>
    <w:tmpl w:val="00000015"/>
    <w:name w:val="WW8Num2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  <w:lang w:eastAsia="pl-PL"/>
      </w:rPr>
    </w:lvl>
  </w:abstractNum>
  <w:abstractNum w:abstractNumId="16" w15:restartNumberingAfterBreak="0">
    <w:nsid w:val="00000016"/>
    <w:multiLevelType w:val="multilevel"/>
    <w:tmpl w:val="00000016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bCs/>
        <w:sz w:val="24"/>
        <w:szCs w:val="24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7" w15:restartNumberingAfterBreak="0">
    <w:nsid w:val="00000017"/>
    <w:multiLevelType w:val="singleLevel"/>
    <w:tmpl w:val="2E561DB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Arial Unicode MS" w:hAnsi="Times New Roman" w:cs="Times New Roman" w:hint="default"/>
        <w:b w:val="0"/>
        <w:bCs/>
        <w:color w:val="auto"/>
        <w:sz w:val="24"/>
        <w:szCs w:val="24"/>
        <w:lang w:eastAsia="pl-PL"/>
      </w:rPr>
    </w:lvl>
  </w:abstractNum>
  <w:abstractNum w:abstractNumId="18" w15:restartNumberingAfterBreak="0">
    <w:nsid w:val="00000018"/>
    <w:multiLevelType w:val="singleLevel"/>
    <w:tmpl w:val="00000018"/>
    <w:name w:val="WW8Num36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  <w:lang w:eastAsia="pl-PL"/>
      </w:rPr>
    </w:lvl>
  </w:abstractNum>
  <w:abstractNum w:abstractNumId="19" w15:restartNumberingAfterBreak="0">
    <w:nsid w:val="00000019"/>
    <w:multiLevelType w:val="singleLevel"/>
    <w:tmpl w:val="DD62998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4"/>
        <w:szCs w:val="24"/>
      </w:rPr>
    </w:lvl>
  </w:abstractNum>
  <w:abstractNum w:abstractNumId="20" w15:restartNumberingAfterBreak="0">
    <w:nsid w:val="0000001A"/>
    <w:multiLevelType w:val="singleLevel"/>
    <w:tmpl w:val="DD62998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iCs/>
        <w:color w:val="auto"/>
        <w:sz w:val="24"/>
        <w:szCs w:val="24"/>
        <w:lang w:eastAsia="pl-PL"/>
      </w:rPr>
    </w:lvl>
  </w:abstractNum>
  <w:abstractNum w:abstractNumId="21" w15:restartNumberingAfterBreak="0">
    <w:nsid w:val="0000001B"/>
    <w:multiLevelType w:val="multilevel"/>
    <w:tmpl w:val="BB52ECF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eastAsia="WenQuanYi Zen Hei" w:hAnsi="Times New Roman" w:cs="Times New Roman" w:hint="default"/>
        <w:bCs/>
        <w:color w:val="auto"/>
        <w:sz w:val="24"/>
        <w:szCs w:val="24"/>
        <w:lang w:eastAsia="hi-IN" w:bidi="hi-I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22" w15:restartNumberingAfterBreak="0">
    <w:nsid w:val="0000001C"/>
    <w:multiLevelType w:val="singleLevel"/>
    <w:tmpl w:val="0000001C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Arial Unicode MS" w:hAnsi="Times New Roman" w:cs="Times New Roman"/>
        <w:sz w:val="24"/>
        <w:szCs w:val="24"/>
        <w:lang w:eastAsia="pl-PL"/>
      </w:rPr>
    </w:lvl>
  </w:abstractNum>
  <w:abstractNum w:abstractNumId="23" w15:restartNumberingAfterBreak="0">
    <w:nsid w:val="0000001D"/>
    <w:multiLevelType w:val="singleLevel"/>
    <w:tmpl w:val="B5B09992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  <w:sz w:val="24"/>
        <w:szCs w:val="24"/>
        <w:lang w:eastAsia="pl-PL"/>
      </w:rPr>
    </w:lvl>
  </w:abstractNum>
  <w:abstractNum w:abstractNumId="24" w15:restartNumberingAfterBreak="0">
    <w:nsid w:val="0000001E"/>
    <w:multiLevelType w:val="singleLevel"/>
    <w:tmpl w:val="8CD40D8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4"/>
        <w:szCs w:val="24"/>
        <w:lang w:eastAsia="pl-PL"/>
      </w:rPr>
    </w:lvl>
  </w:abstractNum>
  <w:abstractNum w:abstractNumId="25" w15:restartNumberingAfterBreak="0">
    <w:nsid w:val="00000020"/>
    <w:multiLevelType w:val="singleLevel"/>
    <w:tmpl w:val="2AAC829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</w:abstractNum>
  <w:abstractNum w:abstractNumId="26" w15:restartNumberingAfterBreak="0">
    <w:nsid w:val="00000021"/>
    <w:multiLevelType w:val="singleLevel"/>
    <w:tmpl w:val="DD62998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  <w:sz w:val="24"/>
        <w:szCs w:val="24"/>
      </w:rPr>
    </w:lvl>
  </w:abstractNum>
  <w:abstractNum w:abstractNumId="27" w15:restartNumberingAfterBreak="0">
    <w:nsid w:val="00000023"/>
    <w:multiLevelType w:val="singleLevel"/>
    <w:tmpl w:val="00000023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Arial Unicode MS" w:hAnsi="Times New Roman" w:cs="Times New Roman" w:hint="default"/>
        <w:b w:val="0"/>
        <w:bCs/>
        <w:sz w:val="24"/>
        <w:szCs w:val="24"/>
        <w:lang w:eastAsia="pl-PL"/>
      </w:rPr>
    </w:lvl>
  </w:abstractNum>
  <w:abstractNum w:abstractNumId="28" w15:restartNumberingAfterBreak="0">
    <w:nsid w:val="00000025"/>
    <w:multiLevelType w:val="singleLevel"/>
    <w:tmpl w:val="04150011"/>
    <w:lvl w:ilvl="0">
      <w:start w:val="1"/>
      <w:numFmt w:val="decimal"/>
      <w:lvlText w:val="%1)"/>
      <w:lvlJc w:val="left"/>
      <w:pPr>
        <w:ind w:left="644" w:hanging="360"/>
      </w:pPr>
      <w:rPr>
        <w:rFonts w:hint="default"/>
        <w:sz w:val="24"/>
        <w:szCs w:val="24"/>
        <w:lang w:eastAsia="pl-PL"/>
      </w:rPr>
    </w:lvl>
  </w:abstractNum>
  <w:abstractNum w:abstractNumId="29" w15:restartNumberingAfterBreak="0">
    <w:nsid w:val="00000027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  <w:lang w:eastAsia="pl-PL"/>
      </w:rPr>
    </w:lvl>
  </w:abstractNum>
  <w:abstractNum w:abstractNumId="30" w15:restartNumberingAfterBreak="0">
    <w:nsid w:val="00000028"/>
    <w:multiLevelType w:val="multilevel"/>
    <w:tmpl w:val="31CCB800"/>
    <w:name w:val="WWNum55"/>
    <w:lvl w:ilvl="0">
      <w:start w:val="1"/>
      <w:numFmt w:val="bullet"/>
      <w:lvlText w:val=""/>
      <w:lvlJc w:val="left"/>
      <w:pPr>
        <w:tabs>
          <w:tab w:val="num" w:pos="0"/>
        </w:tabs>
        <w:ind w:left="786" w:hanging="360"/>
      </w:pPr>
      <w:rPr>
        <w:rFonts w:ascii="Symbol" w:hAnsi="Symbol" w:hint="default"/>
        <w:b w:val="0"/>
        <w:color w:val="auto"/>
        <w:sz w:val="20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578" w:hanging="360"/>
      </w:pPr>
      <w:rPr>
        <w:b w:val="0"/>
        <w:bCs/>
        <w:sz w:val="24"/>
        <w:szCs w:val="24"/>
      </w:rPr>
    </w:lvl>
    <w:lvl w:ilvl="2">
      <w:start w:val="1"/>
      <w:numFmt w:val="lowerRoman"/>
      <w:lvlText w:val="%2.%3)"/>
      <w:lvlJc w:val="left"/>
      <w:pPr>
        <w:tabs>
          <w:tab w:val="num" w:pos="0"/>
        </w:tabs>
        <w:ind w:left="938" w:hanging="360"/>
      </w:p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1298" w:hanging="360"/>
      </w:p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1658" w:hanging="360"/>
      </w:pPr>
    </w:lvl>
    <w:lvl w:ilvl="5">
      <w:start w:val="1"/>
      <w:numFmt w:val="lowerRoman"/>
      <w:lvlText w:val="(%2.%3.%4.%5.%6)"/>
      <w:lvlJc w:val="left"/>
      <w:pPr>
        <w:tabs>
          <w:tab w:val="num" w:pos="0"/>
        </w:tabs>
        <w:ind w:left="2018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37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2738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3098" w:hanging="360"/>
      </w:pPr>
    </w:lvl>
  </w:abstractNum>
  <w:abstractNum w:abstractNumId="31" w15:restartNumberingAfterBreak="0">
    <w:nsid w:val="00000029"/>
    <w:multiLevelType w:val="singleLevel"/>
    <w:tmpl w:val="00000029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</w:rPr>
    </w:lvl>
  </w:abstractNum>
  <w:abstractNum w:abstractNumId="32" w15:restartNumberingAfterBreak="0">
    <w:nsid w:val="0000002A"/>
    <w:multiLevelType w:val="singleLevel"/>
    <w:tmpl w:val="0000002A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  <w:lang w:eastAsia="pl-PL"/>
      </w:rPr>
    </w:lvl>
  </w:abstractNum>
  <w:abstractNum w:abstractNumId="33" w15:restartNumberingAfterBreak="0">
    <w:nsid w:val="0000002B"/>
    <w:multiLevelType w:val="singleLevel"/>
    <w:tmpl w:val="5F98E314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</w:abstractNum>
  <w:abstractNum w:abstractNumId="34" w15:restartNumberingAfterBreak="0">
    <w:nsid w:val="0000002C"/>
    <w:multiLevelType w:val="singleLevel"/>
    <w:tmpl w:val="D8B04F02"/>
    <w:name w:val="WW8Num58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color w:val="auto"/>
        <w:sz w:val="24"/>
        <w:szCs w:val="24"/>
      </w:rPr>
    </w:lvl>
  </w:abstractNum>
  <w:abstractNum w:abstractNumId="35" w15:restartNumberingAfterBreak="0">
    <w:nsid w:val="0000002E"/>
    <w:multiLevelType w:val="singleLevel"/>
    <w:tmpl w:val="B5B0999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</w:abstractNum>
  <w:abstractNum w:abstractNumId="36" w15:restartNumberingAfterBreak="0">
    <w:nsid w:val="0000002F"/>
    <w:multiLevelType w:val="singleLevel"/>
    <w:tmpl w:val="0000002F"/>
    <w:name w:val="WW8Num61"/>
    <w:lvl w:ilvl="0">
      <w:start w:val="1"/>
      <w:numFmt w:val="bullet"/>
      <w:lvlText w:val=""/>
      <w:lvlJc w:val="left"/>
      <w:pPr>
        <w:tabs>
          <w:tab w:val="num" w:pos="0"/>
        </w:tabs>
        <w:ind w:left="1146" w:hanging="360"/>
      </w:pPr>
      <w:rPr>
        <w:rFonts w:ascii="Symbol" w:hAnsi="Symbol" w:cs="Symbol" w:hint="default"/>
      </w:rPr>
    </w:lvl>
  </w:abstractNum>
  <w:abstractNum w:abstractNumId="37" w15:restartNumberingAfterBreak="0">
    <w:nsid w:val="00000030"/>
    <w:multiLevelType w:val="singleLevel"/>
    <w:tmpl w:val="B5B09992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  <w:sz w:val="24"/>
        <w:szCs w:val="24"/>
      </w:rPr>
    </w:lvl>
  </w:abstractNum>
  <w:abstractNum w:abstractNumId="38" w15:restartNumberingAfterBreak="0">
    <w:nsid w:val="00000031"/>
    <w:multiLevelType w:val="singleLevel"/>
    <w:tmpl w:val="B90A22F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4"/>
        <w:szCs w:val="24"/>
      </w:rPr>
    </w:lvl>
  </w:abstractNum>
  <w:abstractNum w:abstractNumId="39" w15:restartNumberingAfterBreak="0">
    <w:nsid w:val="00000032"/>
    <w:multiLevelType w:val="singleLevel"/>
    <w:tmpl w:val="00000032"/>
    <w:name w:val="WW8Num6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4"/>
        <w:szCs w:val="24"/>
        <w:lang w:eastAsia="pl-PL"/>
      </w:rPr>
    </w:lvl>
  </w:abstractNum>
  <w:abstractNum w:abstractNumId="40" w15:restartNumberingAfterBreak="0">
    <w:nsid w:val="00000033"/>
    <w:multiLevelType w:val="singleLevel"/>
    <w:tmpl w:val="8CD40D8A"/>
    <w:lvl w:ilvl="0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  <w:sz w:val="24"/>
        <w:szCs w:val="24"/>
        <w:lang w:eastAsia="pl-PL"/>
      </w:rPr>
    </w:lvl>
  </w:abstractNum>
  <w:abstractNum w:abstractNumId="41" w15:restartNumberingAfterBreak="0">
    <w:nsid w:val="012178F3"/>
    <w:multiLevelType w:val="hybridMultilevel"/>
    <w:tmpl w:val="9BC68D64"/>
    <w:lvl w:ilvl="0" w:tplc="277635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01C51B74"/>
    <w:multiLevelType w:val="hybridMultilevel"/>
    <w:tmpl w:val="C5C46E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023D1751"/>
    <w:multiLevelType w:val="hybridMultilevel"/>
    <w:tmpl w:val="85E05BB8"/>
    <w:lvl w:ilvl="0" w:tplc="2562A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044213B3"/>
    <w:multiLevelType w:val="hybridMultilevel"/>
    <w:tmpl w:val="468A6A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04F1408F"/>
    <w:multiLevelType w:val="hybridMultilevel"/>
    <w:tmpl w:val="C2327E52"/>
    <w:lvl w:ilvl="0" w:tplc="2562A83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6" w15:restartNumberingAfterBreak="0">
    <w:nsid w:val="057D4AEB"/>
    <w:multiLevelType w:val="hybridMultilevel"/>
    <w:tmpl w:val="560EE41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 w15:restartNumberingAfterBreak="0">
    <w:nsid w:val="07B6727E"/>
    <w:multiLevelType w:val="hybridMultilevel"/>
    <w:tmpl w:val="9F587816"/>
    <w:lvl w:ilvl="0" w:tplc="4A96ED2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85E1F94"/>
    <w:multiLevelType w:val="hybridMultilevel"/>
    <w:tmpl w:val="2DCAF3F8"/>
    <w:lvl w:ilvl="0" w:tplc="04150011">
      <w:start w:val="1"/>
      <w:numFmt w:val="decimal"/>
      <w:lvlText w:val="%1)"/>
      <w:lvlJc w:val="left"/>
      <w:pPr>
        <w:ind w:left="927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9" w15:restartNumberingAfterBreak="0">
    <w:nsid w:val="09A37109"/>
    <w:multiLevelType w:val="hybridMultilevel"/>
    <w:tmpl w:val="4D20456E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0A865891"/>
    <w:multiLevelType w:val="hybridMultilevel"/>
    <w:tmpl w:val="5678D2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0B0E55EC"/>
    <w:multiLevelType w:val="hybridMultilevel"/>
    <w:tmpl w:val="21F06FF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2" w15:restartNumberingAfterBreak="0">
    <w:nsid w:val="0F1F4A81"/>
    <w:multiLevelType w:val="hybridMultilevel"/>
    <w:tmpl w:val="00C60880"/>
    <w:lvl w:ilvl="0" w:tplc="6BF047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3" w15:restartNumberingAfterBreak="0">
    <w:nsid w:val="10426797"/>
    <w:multiLevelType w:val="hybridMultilevel"/>
    <w:tmpl w:val="241A4296"/>
    <w:lvl w:ilvl="0" w:tplc="FFFFFFFF">
      <w:start w:val="1"/>
      <w:numFmt w:val="decimal"/>
      <w:lvlText w:val="%1)"/>
      <w:lvlJc w:val="left"/>
      <w:pPr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4" w15:restartNumberingAfterBreak="0">
    <w:nsid w:val="121B3829"/>
    <w:multiLevelType w:val="hybridMultilevel"/>
    <w:tmpl w:val="274E45B8"/>
    <w:lvl w:ilvl="0" w:tplc="38BCE9F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123F36CE"/>
    <w:multiLevelType w:val="hybridMultilevel"/>
    <w:tmpl w:val="7DC45172"/>
    <w:lvl w:ilvl="0" w:tplc="DD9A1F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14565E7D"/>
    <w:multiLevelType w:val="multilevel"/>
    <w:tmpl w:val="5336BFB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2."/>
      <w:lvlJc w:val="left"/>
      <w:pPr>
        <w:ind w:left="927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b w:val="0"/>
      </w:rPr>
    </w:lvl>
  </w:abstractNum>
  <w:abstractNum w:abstractNumId="57" w15:restartNumberingAfterBreak="0">
    <w:nsid w:val="15894AC1"/>
    <w:multiLevelType w:val="hybridMultilevel"/>
    <w:tmpl w:val="50BCCC6E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15CD147A"/>
    <w:multiLevelType w:val="hybridMultilevel"/>
    <w:tmpl w:val="77DA4FCC"/>
    <w:lvl w:ilvl="0" w:tplc="E2F449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2AA32F2">
      <w:start w:val="1"/>
      <w:numFmt w:val="decimal"/>
      <w:pStyle w:val="Numerowany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16DE6975"/>
    <w:multiLevelType w:val="hybridMultilevel"/>
    <w:tmpl w:val="F162E78C"/>
    <w:lvl w:ilvl="0" w:tplc="F982B2C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0" w15:restartNumberingAfterBreak="0">
    <w:nsid w:val="185D6B15"/>
    <w:multiLevelType w:val="hybridMultilevel"/>
    <w:tmpl w:val="A710C0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1A126895"/>
    <w:multiLevelType w:val="multilevel"/>
    <w:tmpl w:val="A7F4A8FE"/>
    <w:lvl w:ilvl="0">
      <w:start w:val="1"/>
      <w:numFmt w:val="decimal"/>
      <w:lvlText w:val="%1."/>
      <w:lvlJc w:val="left"/>
      <w:pPr>
        <w:ind w:left="396" w:hanging="396"/>
      </w:pPr>
      <w:rPr>
        <w:rFonts w:hint="default"/>
      </w:rPr>
    </w:lvl>
    <w:lvl w:ilvl="1">
      <w:start w:val="1"/>
      <w:numFmt w:val="decimal"/>
      <w:lvlText w:val="%2.1)"/>
      <w:lvlJc w:val="left"/>
      <w:pPr>
        <w:ind w:left="644" w:hanging="360"/>
      </w:pPr>
      <w:rPr>
        <w:rFonts w:hint="default"/>
        <w:color w:val="auto"/>
      </w:rPr>
    </w:lvl>
    <w:lvl w:ilvl="2">
      <w:start w:val="1"/>
      <w:numFmt w:val="decimal"/>
      <w:lvlText w:val="%1.%2.)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)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)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)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)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)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)%3.%4.%5.%6.%7.%8.%9."/>
      <w:lvlJc w:val="left"/>
      <w:pPr>
        <w:ind w:left="6952" w:hanging="1800"/>
      </w:pPr>
      <w:rPr>
        <w:rFonts w:hint="default"/>
      </w:rPr>
    </w:lvl>
  </w:abstractNum>
  <w:abstractNum w:abstractNumId="62" w15:restartNumberingAfterBreak="0">
    <w:nsid w:val="1B955D09"/>
    <w:multiLevelType w:val="hybridMultilevel"/>
    <w:tmpl w:val="41C45E8E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3" w15:restartNumberingAfterBreak="0">
    <w:nsid w:val="1D7E15CD"/>
    <w:multiLevelType w:val="multilevel"/>
    <w:tmpl w:val="58DEC4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27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b w:val="0"/>
      </w:rPr>
    </w:lvl>
  </w:abstractNum>
  <w:abstractNum w:abstractNumId="64" w15:restartNumberingAfterBreak="0">
    <w:nsid w:val="1DE223E5"/>
    <w:multiLevelType w:val="hybridMultilevel"/>
    <w:tmpl w:val="F08CD29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1E9A247C"/>
    <w:multiLevelType w:val="hybridMultilevel"/>
    <w:tmpl w:val="E238325A"/>
    <w:lvl w:ilvl="0" w:tplc="2562A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1F872629"/>
    <w:multiLevelType w:val="hybridMultilevel"/>
    <w:tmpl w:val="4E0A645E"/>
    <w:lvl w:ilvl="0" w:tplc="DD9A1F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1FC03133"/>
    <w:multiLevelType w:val="hybridMultilevel"/>
    <w:tmpl w:val="F4B0C37E"/>
    <w:lvl w:ilvl="0" w:tplc="339EA96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05D4EED"/>
    <w:multiLevelType w:val="hybridMultilevel"/>
    <w:tmpl w:val="8F182A2C"/>
    <w:lvl w:ilvl="0" w:tplc="4A9A4CC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22455DE5"/>
    <w:multiLevelType w:val="multilevel"/>
    <w:tmpl w:val="EE5CCD9C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2">
      <w:start w:val="1"/>
      <w:numFmt w:val="decimal"/>
      <w:lvlText w:val="%2.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2.%3.%4)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)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)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)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)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)"/>
      <w:lvlJc w:val="left"/>
      <w:pPr>
        <w:tabs>
          <w:tab w:val="num" w:pos="0"/>
        </w:tabs>
        <w:ind w:left="0" w:firstLine="0"/>
      </w:pPr>
    </w:lvl>
  </w:abstractNum>
  <w:abstractNum w:abstractNumId="70" w15:restartNumberingAfterBreak="0">
    <w:nsid w:val="23233826"/>
    <w:multiLevelType w:val="hybridMultilevel"/>
    <w:tmpl w:val="91340F68"/>
    <w:lvl w:ilvl="0" w:tplc="2562A83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1" w15:restartNumberingAfterBreak="0">
    <w:nsid w:val="24A62917"/>
    <w:multiLevelType w:val="hybridMultilevel"/>
    <w:tmpl w:val="2580E310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2" w15:restartNumberingAfterBreak="0">
    <w:nsid w:val="267924E7"/>
    <w:multiLevelType w:val="hybridMultilevel"/>
    <w:tmpl w:val="38C074BC"/>
    <w:lvl w:ilvl="0" w:tplc="E95ABB54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27187385"/>
    <w:multiLevelType w:val="hybridMultilevel"/>
    <w:tmpl w:val="E4E01254"/>
    <w:lvl w:ilvl="0" w:tplc="9D22D112">
      <w:start w:val="1"/>
      <w:numFmt w:val="decimal"/>
      <w:lvlText w:val="%1."/>
      <w:lvlJc w:val="left"/>
      <w:pPr>
        <w:ind w:left="426" w:hanging="360"/>
      </w:pPr>
      <w:rPr>
        <w:rFonts w:hint="default"/>
        <w:b/>
        <w:bCs w:val="0"/>
        <w:i w:val="0"/>
        <w:iCs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74" w15:restartNumberingAfterBreak="0">
    <w:nsid w:val="29357F78"/>
    <w:multiLevelType w:val="hybridMultilevel"/>
    <w:tmpl w:val="CE6ED320"/>
    <w:lvl w:ilvl="0" w:tplc="2562A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2A1770F8"/>
    <w:multiLevelType w:val="hybridMultilevel"/>
    <w:tmpl w:val="D30605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2ADE35CE"/>
    <w:multiLevelType w:val="hybridMultilevel"/>
    <w:tmpl w:val="B366FB6A"/>
    <w:lvl w:ilvl="0" w:tplc="564E435C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7" w15:restartNumberingAfterBreak="0">
    <w:nsid w:val="2B8D6B55"/>
    <w:multiLevelType w:val="hybridMultilevel"/>
    <w:tmpl w:val="2B22FE58"/>
    <w:lvl w:ilvl="0" w:tplc="27763532">
      <w:start w:val="1"/>
      <w:numFmt w:val="bullet"/>
      <w:lvlText w:val=""/>
      <w:lvlJc w:val="left"/>
      <w:pPr>
        <w:ind w:left="492" w:hanging="360"/>
      </w:pPr>
      <w:rPr>
        <w:rFonts w:ascii="Symbol" w:hAnsi="Symbol"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212" w:hanging="360"/>
      </w:pPr>
    </w:lvl>
    <w:lvl w:ilvl="2" w:tplc="0415001B" w:tentative="1">
      <w:start w:val="1"/>
      <w:numFmt w:val="lowerRoman"/>
      <w:lvlText w:val="%3."/>
      <w:lvlJc w:val="right"/>
      <w:pPr>
        <w:ind w:left="1932" w:hanging="180"/>
      </w:pPr>
    </w:lvl>
    <w:lvl w:ilvl="3" w:tplc="0415000F" w:tentative="1">
      <w:start w:val="1"/>
      <w:numFmt w:val="decimal"/>
      <w:lvlText w:val="%4."/>
      <w:lvlJc w:val="left"/>
      <w:pPr>
        <w:ind w:left="2652" w:hanging="360"/>
      </w:pPr>
    </w:lvl>
    <w:lvl w:ilvl="4" w:tplc="04150019" w:tentative="1">
      <w:start w:val="1"/>
      <w:numFmt w:val="lowerLetter"/>
      <w:lvlText w:val="%5."/>
      <w:lvlJc w:val="left"/>
      <w:pPr>
        <w:ind w:left="3372" w:hanging="360"/>
      </w:pPr>
    </w:lvl>
    <w:lvl w:ilvl="5" w:tplc="0415001B" w:tentative="1">
      <w:start w:val="1"/>
      <w:numFmt w:val="lowerRoman"/>
      <w:lvlText w:val="%6."/>
      <w:lvlJc w:val="right"/>
      <w:pPr>
        <w:ind w:left="4092" w:hanging="180"/>
      </w:pPr>
    </w:lvl>
    <w:lvl w:ilvl="6" w:tplc="0415000F" w:tentative="1">
      <w:start w:val="1"/>
      <w:numFmt w:val="decimal"/>
      <w:lvlText w:val="%7."/>
      <w:lvlJc w:val="left"/>
      <w:pPr>
        <w:ind w:left="4812" w:hanging="360"/>
      </w:pPr>
    </w:lvl>
    <w:lvl w:ilvl="7" w:tplc="04150019" w:tentative="1">
      <w:start w:val="1"/>
      <w:numFmt w:val="lowerLetter"/>
      <w:lvlText w:val="%8."/>
      <w:lvlJc w:val="left"/>
      <w:pPr>
        <w:ind w:left="5532" w:hanging="360"/>
      </w:pPr>
    </w:lvl>
    <w:lvl w:ilvl="8" w:tplc="0415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78" w15:restartNumberingAfterBreak="0">
    <w:nsid w:val="2FF469BF"/>
    <w:multiLevelType w:val="hybridMultilevel"/>
    <w:tmpl w:val="27042780"/>
    <w:lvl w:ilvl="0" w:tplc="FFFFFFFF">
      <w:start w:val="1"/>
      <w:numFmt w:val="lowerLetter"/>
      <w:lvlText w:val="%1)"/>
      <w:lvlJc w:val="left"/>
      <w:pPr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9" w15:restartNumberingAfterBreak="0">
    <w:nsid w:val="302536F3"/>
    <w:multiLevelType w:val="hybridMultilevel"/>
    <w:tmpl w:val="93D4D610"/>
    <w:lvl w:ilvl="0" w:tplc="2562A8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 w15:restartNumberingAfterBreak="0">
    <w:nsid w:val="30683013"/>
    <w:multiLevelType w:val="hybridMultilevel"/>
    <w:tmpl w:val="CFD2402C"/>
    <w:lvl w:ilvl="0" w:tplc="C99A8D0A">
      <w:start w:val="1"/>
      <w:numFmt w:val="upperRoman"/>
      <w:lvlText w:val="%1."/>
      <w:lvlJc w:val="left"/>
      <w:pPr>
        <w:ind w:left="1297" w:hanging="720"/>
      </w:pPr>
      <w:rPr>
        <w:rFonts w:hint="default"/>
        <w:b/>
        <w:color w:val="auto"/>
      </w:rPr>
    </w:lvl>
    <w:lvl w:ilvl="1" w:tplc="502C15F8">
      <w:start w:val="1"/>
      <w:numFmt w:val="decimal"/>
      <w:lvlText w:val="%2."/>
      <w:lvlJc w:val="left"/>
      <w:pPr>
        <w:ind w:left="1657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2" w:tplc="8FD0A6B6">
      <w:start w:val="1"/>
      <w:numFmt w:val="lowerLetter"/>
      <w:lvlText w:val="%3)"/>
      <w:lvlJc w:val="left"/>
      <w:pPr>
        <w:ind w:left="2377" w:hanging="180"/>
      </w:pPr>
      <w:rPr>
        <w:color w:val="auto"/>
      </w:rPr>
    </w:lvl>
    <w:lvl w:ilvl="3" w:tplc="0415000F">
      <w:start w:val="1"/>
      <w:numFmt w:val="decimal"/>
      <w:lvlText w:val="%4."/>
      <w:lvlJc w:val="left"/>
      <w:pPr>
        <w:ind w:left="3097" w:hanging="360"/>
      </w:pPr>
    </w:lvl>
    <w:lvl w:ilvl="4" w:tplc="2AAC829E">
      <w:start w:val="1"/>
      <w:numFmt w:val="decimal"/>
      <w:lvlText w:val="%5)"/>
      <w:lvlJc w:val="left"/>
      <w:pPr>
        <w:ind w:left="3817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537" w:hanging="180"/>
      </w:pPr>
    </w:lvl>
    <w:lvl w:ilvl="6" w:tplc="0415000F" w:tentative="1">
      <w:start w:val="1"/>
      <w:numFmt w:val="decimal"/>
      <w:lvlText w:val="%7."/>
      <w:lvlJc w:val="left"/>
      <w:pPr>
        <w:ind w:left="5257" w:hanging="360"/>
      </w:pPr>
    </w:lvl>
    <w:lvl w:ilvl="7" w:tplc="04150019" w:tentative="1">
      <w:start w:val="1"/>
      <w:numFmt w:val="lowerLetter"/>
      <w:lvlText w:val="%8."/>
      <w:lvlJc w:val="left"/>
      <w:pPr>
        <w:ind w:left="5977" w:hanging="360"/>
      </w:pPr>
    </w:lvl>
    <w:lvl w:ilvl="8" w:tplc="0415001B" w:tentative="1">
      <w:start w:val="1"/>
      <w:numFmt w:val="lowerRoman"/>
      <w:lvlText w:val="%9."/>
      <w:lvlJc w:val="right"/>
      <w:pPr>
        <w:ind w:left="6697" w:hanging="180"/>
      </w:pPr>
    </w:lvl>
  </w:abstractNum>
  <w:abstractNum w:abstractNumId="81" w15:restartNumberingAfterBreak="0">
    <w:nsid w:val="31B94DA6"/>
    <w:multiLevelType w:val="hybridMultilevel"/>
    <w:tmpl w:val="235A79BE"/>
    <w:lvl w:ilvl="0" w:tplc="DD9A1F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33935614"/>
    <w:multiLevelType w:val="hybridMultilevel"/>
    <w:tmpl w:val="487C195A"/>
    <w:lvl w:ilvl="0" w:tplc="70D88936">
      <w:start w:val="7"/>
      <w:numFmt w:val="decimal"/>
      <w:lvlText w:val="%1."/>
      <w:lvlJc w:val="left"/>
      <w:pPr>
        <w:ind w:left="1080" w:hanging="360"/>
      </w:pPr>
      <w:rPr>
        <w:rFonts w:hint="default"/>
        <w:b w:val="0"/>
        <w:bCs/>
        <w:sz w:val="24"/>
        <w:szCs w:val="24"/>
      </w:rPr>
    </w:lvl>
    <w:lvl w:ilvl="1" w:tplc="FB9E6EF0">
      <w:start w:val="1"/>
      <w:numFmt w:val="decimal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4BE16B2"/>
    <w:multiLevelType w:val="hybridMultilevel"/>
    <w:tmpl w:val="34D682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35F23DCF"/>
    <w:multiLevelType w:val="multilevel"/>
    <w:tmpl w:val="E4982A7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85" w15:restartNumberingAfterBreak="0">
    <w:nsid w:val="36C2018E"/>
    <w:multiLevelType w:val="hybridMultilevel"/>
    <w:tmpl w:val="2DD25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383505B5"/>
    <w:multiLevelType w:val="hybridMultilevel"/>
    <w:tmpl w:val="95123C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383D41ED"/>
    <w:multiLevelType w:val="hybridMultilevel"/>
    <w:tmpl w:val="E8FE105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38AB45C6"/>
    <w:multiLevelType w:val="hybridMultilevel"/>
    <w:tmpl w:val="F3DCE01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39F408ED"/>
    <w:multiLevelType w:val="hybridMultilevel"/>
    <w:tmpl w:val="35404C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3A8125A9"/>
    <w:multiLevelType w:val="hybridMultilevel"/>
    <w:tmpl w:val="F7F06E42"/>
    <w:lvl w:ilvl="0" w:tplc="6BF047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1" w15:restartNumberingAfterBreak="0">
    <w:nsid w:val="3A896BB0"/>
    <w:multiLevelType w:val="hybridMultilevel"/>
    <w:tmpl w:val="5AEEC7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3C6D74B5"/>
    <w:multiLevelType w:val="multilevel"/>
    <w:tmpl w:val="EE5CCD9C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2">
      <w:start w:val="1"/>
      <w:numFmt w:val="decimal"/>
      <w:lvlText w:val="%2.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2.%3.%4)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)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)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)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)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)"/>
      <w:lvlJc w:val="left"/>
      <w:pPr>
        <w:tabs>
          <w:tab w:val="num" w:pos="0"/>
        </w:tabs>
        <w:ind w:left="0" w:firstLine="0"/>
      </w:pPr>
    </w:lvl>
  </w:abstractNum>
  <w:abstractNum w:abstractNumId="93" w15:restartNumberingAfterBreak="0">
    <w:nsid w:val="3D996867"/>
    <w:multiLevelType w:val="hybridMultilevel"/>
    <w:tmpl w:val="F6CCAF38"/>
    <w:lvl w:ilvl="0" w:tplc="90C0A02E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4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3F4744DB"/>
    <w:multiLevelType w:val="hybridMultilevel"/>
    <w:tmpl w:val="7E282C30"/>
    <w:lvl w:ilvl="0" w:tplc="2562A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41162158"/>
    <w:multiLevelType w:val="hybridMultilevel"/>
    <w:tmpl w:val="B694D7EA"/>
    <w:lvl w:ilvl="0" w:tplc="EB76B692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 w15:restartNumberingAfterBreak="0">
    <w:nsid w:val="4445424D"/>
    <w:multiLevelType w:val="hybridMultilevel"/>
    <w:tmpl w:val="27042780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7" w15:restartNumberingAfterBreak="0">
    <w:nsid w:val="45B1689A"/>
    <w:multiLevelType w:val="multilevel"/>
    <w:tmpl w:val="2D825B56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8" w15:restartNumberingAfterBreak="0">
    <w:nsid w:val="45F21E52"/>
    <w:multiLevelType w:val="hybridMultilevel"/>
    <w:tmpl w:val="51522908"/>
    <w:lvl w:ilvl="0" w:tplc="91CEF1F0">
      <w:start w:val="1"/>
      <w:numFmt w:val="decimal"/>
      <w:lvlText w:val="%1."/>
      <w:lvlJc w:val="left"/>
      <w:rPr>
        <w:rFonts w:ascii="Times New Roman" w:hAnsi="Times New Roman" w:cs="Times New Roman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9" w15:restartNumberingAfterBreak="0">
    <w:nsid w:val="47723643"/>
    <w:multiLevelType w:val="hybridMultilevel"/>
    <w:tmpl w:val="AE14BBB4"/>
    <w:lvl w:ilvl="0" w:tplc="2562A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47C80DAD"/>
    <w:multiLevelType w:val="hybridMultilevel"/>
    <w:tmpl w:val="C5A83E70"/>
    <w:lvl w:ilvl="0" w:tplc="9946A7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1" w15:restartNumberingAfterBreak="0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495B7C2E"/>
    <w:multiLevelType w:val="hybridMultilevel"/>
    <w:tmpl w:val="27983AD2"/>
    <w:lvl w:ilvl="0" w:tplc="EED64D2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497E3824"/>
    <w:multiLevelType w:val="hybridMultilevel"/>
    <w:tmpl w:val="1064147E"/>
    <w:lvl w:ilvl="0" w:tplc="222429C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4" w15:restartNumberingAfterBreak="0">
    <w:nsid w:val="4A125E03"/>
    <w:multiLevelType w:val="multilevel"/>
    <w:tmpl w:val="108E8C50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napToGrid/>
        <w:sz w:val="25"/>
        <w:szCs w:val="25"/>
      </w:rPr>
    </w:lvl>
    <w:lvl w:ilvl="2">
      <w:start w:val="1"/>
      <w:numFmt w:val="decimal"/>
      <w:lvlText w:val="%2.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2.%3.%4)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)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)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)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)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)"/>
      <w:lvlJc w:val="left"/>
      <w:pPr>
        <w:tabs>
          <w:tab w:val="num" w:pos="0"/>
        </w:tabs>
        <w:ind w:left="0" w:firstLine="0"/>
      </w:pPr>
    </w:lvl>
  </w:abstractNum>
  <w:abstractNum w:abstractNumId="105" w15:restartNumberingAfterBreak="0">
    <w:nsid w:val="4B096FE9"/>
    <w:multiLevelType w:val="hybridMultilevel"/>
    <w:tmpl w:val="7F80C72C"/>
    <w:lvl w:ilvl="0" w:tplc="20CA3A8E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 w15:restartNumberingAfterBreak="0">
    <w:nsid w:val="4BAE23DD"/>
    <w:multiLevelType w:val="hybridMultilevel"/>
    <w:tmpl w:val="155CD20C"/>
    <w:lvl w:ilvl="0" w:tplc="21EEEC5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  <w:i w:val="0"/>
        <w:iCs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4C8669EC"/>
    <w:multiLevelType w:val="hybridMultilevel"/>
    <w:tmpl w:val="6DC8F2C4"/>
    <w:lvl w:ilvl="0" w:tplc="DD629982">
      <w:start w:val="1"/>
      <w:numFmt w:val="decimal"/>
      <w:lvlText w:val="%1)"/>
      <w:lvlJc w:val="left"/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4D1A2C87"/>
    <w:multiLevelType w:val="hybridMultilevel"/>
    <w:tmpl w:val="EEAE4830"/>
    <w:lvl w:ilvl="0" w:tplc="6BF047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9" w15:restartNumberingAfterBreak="0">
    <w:nsid w:val="4D2955B2"/>
    <w:multiLevelType w:val="hybridMultilevel"/>
    <w:tmpl w:val="A76ED802"/>
    <w:lvl w:ilvl="0" w:tplc="2562A83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0" w15:restartNumberingAfterBreak="0">
    <w:nsid w:val="4D632138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  <w:lang w:eastAsia="pl-PL"/>
      </w:rPr>
    </w:lvl>
  </w:abstractNum>
  <w:abstractNum w:abstractNumId="111" w15:restartNumberingAfterBreak="0">
    <w:nsid w:val="4E363C36"/>
    <w:multiLevelType w:val="hybridMultilevel"/>
    <w:tmpl w:val="8BDE3F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2" w15:restartNumberingAfterBreak="0">
    <w:nsid w:val="4FE24B44"/>
    <w:multiLevelType w:val="hybridMultilevel"/>
    <w:tmpl w:val="86A8500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52624AA6"/>
    <w:multiLevelType w:val="hybridMultilevel"/>
    <w:tmpl w:val="12ACB2C2"/>
    <w:lvl w:ilvl="0" w:tplc="A55C5030">
      <w:start w:val="7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536D4506"/>
    <w:multiLevelType w:val="hybridMultilevel"/>
    <w:tmpl w:val="18908C0C"/>
    <w:lvl w:ilvl="0" w:tplc="21EEEC5A">
      <w:start w:val="1"/>
      <w:numFmt w:val="decimal"/>
      <w:lvlText w:val="%1)"/>
      <w:lvlJc w:val="left"/>
      <w:pPr>
        <w:ind w:left="1789" w:hanging="360"/>
      </w:pPr>
      <w:rPr>
        <w:rFonts w:ascii="Times New Roman" w:hAnsi="Times New Roman" w:cs="Times New Roman" w:hint="default"/>
        <w:b w:val="0"/>
        <w:bCs/>
        <w:i w:val="0"/>
        <w:iCs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15" w15:restartNumberingAfterBreak="0">
    <w:nsid w:val="54C70FBA"/>
    <w:multiLevelType w:val="hybridMultilevel"/>
    <w:tmpl w:val="1EDC3E3A"/>
    <w:lvl w:ilvl="0" w:tplc="2562A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56F947A6"/>
    <w:multiLevelType w:val="hybridMultilevel"/>
    <w:tmpl w:val="9EAC941E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7" w15:restartNumberingAfterBreak="0">
    <w:nsid w:val="579C3774"/>
    <w:multiLevelType w:val="hybridMultilevel"/>
    <w:tmpl w:val="32BE2FD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8" w15:restartNumberingAfterBreak="0">
    <w:nsid w:val="58311E71"/>
    <w:multiLevelType w:val="hybridMultilevel"/>
    <w:tmpl w:val="807818D8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19" w15:restartNumberingAfterBreak="0">
    <w:nsid w:val="5A345321"/>
    <w:multiLevelType w:val="hybridMultilevel"/>
    <w:tmpl w:val="CD22057A"/>
    <w:lvl w:ilvl="0" w:tplc="2562A83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0" w15:restartNumberingAfterBreak="0">
    <w:nsid w:val="5B38355B"/>
    <w:multiLevelType w:val="hybridMultilevel"/>
    <w:tmpl w:val="F53A37CE"/>
    <w:lvl w:ilvl="0" w:tplc="529CA72A">
      <w:start w:val="1"/>
      <w:numFmt w:val="decimal"/>
      <w:lvlText w:val="%1."/>
      <w:lvlJc w:val="left"/>
      <w:pPr>
        <w:ind w:left="491" w:hanging="360"/>
      </w:pPr>
      <w:rPr>
        <w:b w:val="0"/>
        <w:bCs w:val="0"/>
        <w:i w:val="0"/>
        <w:iCs/>
        <w:sz w:val="24"/>
        <w:szCs w:val="40"/>
      </w:rPr>
    </w:lvl>
    <w:lvl w:ilvl="1" w:tplc="4C1AEC6E">
      <w:start w:val="1"/>
      <w:numFmt w:val="decimal"/>
      <w:lvlText w:val="%2)"/>
      <w:lvlJc w:val="left"/>
      <w:pPr>
        <w:ind w:left="1211" w:hanging="360"/>
      </w:pPr>
      <w:rPr>
        <w:b/>
        <w:bCs/>
        <w:i w:val="0"/>
        <w:iCs/>
      </w:r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21" w15:restartNumberingAfterBreak="0">
    <w:nsid w:val="5C7B308B"/>
    <w:multiLevelType w:val="hybridMultilevel"/>
    <w:tmpl w:val="72C6A33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2" w15:restartNumberingAfterBreak="0">
    <w:nsid w:val="5CD75D68"/>
    <w:multiLevelType w:val="hybridMultilevel"/>
    <w:tmpl w:val="59604B58"/>
    <w:lvl w:ilvl="0" w:tplc="2562A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5DF2538E"/>
    <w:multiLevelType w:val="hybridMultilevel"/>
    <w:tmpl w:val="50BCCC6E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5E647C0B"/>
    <w:multiLevelType w:val="hybridMultilevel"/>
    <w:tmpl w:val="177AE15E"/>
    <w:lvl w:ilvl="0" w:tplc="08342084">
      <w:start w:val="1"/>
      <w:numFmt w:val="bullet"/>
      <w:lvlText w:val="−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5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5" w15:restartNumberingAfterBreak="0">
    <w:nsid w:val="5FB036E2"/>
    <w:multiLevelType w:val="hybridMultilevel"/>
    <w:tmpl w:val="E4E82FEC"/>
    <w:lvl w:ilvl="0" w:tplc="DD9A1F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5FB61058"/>
    <w:multiLevelType w:val="hybridMultilevel"/>
    <w:tmpl w:val="CB4CAF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0101D63"/>
    <w:multiLevelType w:val="hybridMultilevel"/>
    <w:tmpl w:val="3872B6C4"/>
    <w:lvl w:ilvl="0" w:tplc="EE2475D0">
      <w:start w:val="1"/>
      <w:numFmt w:val="bullet"/>
      <w:lvlText w:val=""/>
      <w:lvlJc w:val="left"/>
      <w:pPr>
        <w:ind w:left="130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1" w:hanging="360"/>
      </w:pPr>
      <w:rPr>
        <w:rFonts w:ascii="Wingdings" w:hAnsi="Wingdings" w:hint="default"/>
      </w:rPr>
    </w:lvl>
  </w:abstractNum>
  <w:abstractNum w:abstractNumId="128" w15:restartNumberingAfterBreak="0">
    <w:nsid w:val="60513C64"/>
    <w:multiLevelType w:val="hybridMultilevel"/>
    <w:tmpl w:val="2F261A66"/>
    <w:lvl w:ilvl="0" w:tplc="07663A22">
      <w:start w:val="4"/>
      <w:numFmt w:val="decimal"/>
      <w:lvlText w:val="%1."/>
      <w:lvlJc w:val="left"/>
      <w:pPr>
        <w:ind w:left="360" w:firstLine="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1321369"/>
    <w:multiLevelType w:val="hybridMultilevel"/>
    <w:tmpl w:val="A9B079B6"/>
    <w:lvl w:ilvl="0" w:tplc="2562A83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0" w15:restartNumberingAfterBreak="0">
    <w:nsid w:val="61DE3E22"/>
    <w:multiLevelType w:val="hybridMultilevel"/>
    <w:tmpl w:val="D1E26EE8"/>
    <w:lvl w:ilvl="0" w:tplc="8F9253E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62F344E4"/>
    <w:multiLevelType w:val="hybridMultilevel"/>
    <w:tmpl w:val="231669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2" w15:restartNumberingAfterBreak="0">
    <w:nsid w:val="63E35102"/>
    <w:multiLevelType w:val="hybridMultilevel"/>
    <w:tmpl w:val="FE523174"/>
    <w:lvl w:ilvl="0" w:tplc="2562A83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3" w15:restartNumberingAfterBreak="0">
    <w:nsid w:val="65E95EF3"/>
    <w:multiLevelType w:val="hybridMultilevel"/>
    <w:tmpl w:val="B7DE3C46"/>
    <w:lvl w:ilvl="0" w:tplc="2562A83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4" w15:restartNumberingAfterBreak="0">
    <w:nsid w:val="665215A3"/>
    <w:multiLevelType w:val="hybridMultilevel"/>
    <w:tmpl w:val="5FCEC0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6666121E"/>
    <w:multiLevelType w:val="hybridMultilevel"/>
    <w:tmpl w:val="9F68FD9E"/>
    <w:lvl w:ilvl="0" w:tplc="42EA9C82">
      <w:start w:val="1"/>
      <w:numFmt w:val="decimal"/>
      <w:lvlText w:val="%1)"/>
      <w:lvlJc w:val="left"/>
      <w:pPr>
        <w:ind w:left="742" w:hanging="360"/>
      </w:pPr>
      <w:rPr>
        <w:b w:val="0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62" w:hanging="360"/>
      </w:pPr>
    </w:lvl>
    <w:lvl w:ilvl="2" w:tplc="0415001B" w:tentative="1">
      <w:start w:val="1"/>
      <w:numFmt w:val="lowerRoman"/>
      <w:lvlText w:val="%3."/>
      <w:lvlJc w:val="right"/>
      <w:pPr>
        <w:ind w:left="2182" w:hanging="180"/>
      </w:pPr>
    </w:lvl>
    <w:lvl w:ilvl="3" w:tplc="0415000F" w:tentative="1">
      <w:start w:val="1"/>
      <w:numFmt w:val="decimal"/>
      <w:lvlText w:val="%4."/>
      <w:lvlJc w:val="left"/>
      <w:pPr>
        <w:ind w:left="2902" w:hanging="360"/>
      </w:pPr>
    </w:lvl>
    <w:lvl w:ilvl="4" w:tplc="04150019" w:tentative="1">
      <w:start w:val="1"/>
      <w:numFmt w:val="lowerLetter"/>
      <w:lvlText w:val="%5."/>
      <w:lvlJc w:val="left"/>
      <w:pPr>
        <w:ind w:left="3622" w:hanging="360"/>
      </w:pPr>
    </w:lvl>
    <w:lvl w:ilvl="5" w:tplc="0415001B" w:tentative="1">
      <w:start w:val="1"/>
      <w:numFmt w:val="lowerRoman"/>
      <w:lvlText w:val="%6."/>
      <w:lvlJc w:val="right"/>
      <w:pPr>
        <w:ind w:left="4342" w:hanging="180"/>
      </w:pPr>
    </w:lvl>
    <w:lvl w:ilvl="6" w:tplc="0415000F" w:tentative="1">
      <w:start w:val="1"/>
      <w:numFmt w:val="decimal"/>
      <w:lvlText w:val="%7."/>
      <w:lvlJc w:val="left"/>
      <w:pPr>
        <w:ind w:left="5062" w:hanging="360"/>
      </w:pPr>
    </w:lvl>
    <w:lvl w:ilvl="7" w:tplc="04150019" w:tentative="1">
      <w:start w:val="1"/>
      <w:numFmt w:val="lowerLetter"/>
      <w:lvlText w:val="%8."/>
      <w:lvlJc w:val="left"/>
      <w:pPr>
        <w:ind w:left="5782" w:hanging="360"/>
      </w:pPr>
    </w:lvl>
    <w:lvl w:ilvl="8" w:tplc="0415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136" w15:restartNumberingAfterBreak="0">
    <w:nsid w:val="667B5A82"/>
    <w:multiLevelType w:val="hybridMultilevel"/>
    <w:tmpl w:val="F1F2844A"/>
    <w:lvl w:ilvl="0" w:tplc="277635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6B40535A"/>
    <w:multiLevelType w:val="multilevel"/>
    <w:tmpl w:val="58DEC4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27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b w:val="0"/>
      </w:rPr>
    </w:lvl>
  </w:abstractNum>
  <w:abstractNum w:abstractNumId="138" w15:restartNumberingAfterBreak="0">
    <w:nsid w:val="6C5F523D"/>
    <w:multiLevelType w:val="hybridMultilevel"/>
    <w:tmpl w:val="27983AD2"/>
    <w:lvl w:ilvl="0" w:tplc="FFFFFFFF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9" w15:restartNumberingAfterBreak="0">
    <w:nsid w:val="6D523141"/>
    <w:multiLevelType w:val="multilevel"/>
    <w:tmpl w:val="760C215C"/>
    <w:lvl w:ilvl="0">
      <w:start w:val="1"/>
      <w:numFmt w:val="decimal"/>
      <w:lvlText w:val="%1)"/>
      <w:lvlJc w:val="left"/>
      <w:pPr>
        <w:tabs>
          <w:tab w:val="num" w:pos="284"/>
        </w:tabs>
        <w:ind w:left="284" w:firstLine="0"/>
      </w:pPr>
      <w:rPr>
        <w:rFonts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284" w:firstLine="0"/>
      </w:pPr>
      <w:rPr>
        <w:sz w:val="24"/>
        <w:szCs w:val="24"/>
      </w:rPr>
    </w:lvl>
    <w:lvl w:ilvl="2">
      <w:start w:val="1"/>
      <w:numFmt w:val="decimal"/>
      <w:lvlText w:val="%2.%3)"/>
      <w:lvlJc w:val="left"/>
      <w:pPr>
        <w:tabs>
          <w:tab w:val="num" w:pos="284"/>
        </w:tabs>
        <w:ind w:left="284" w:firstLine="0"/>
      </w:pPr>
    </w:lvl>
    <w:lvl w:ilvl="3">
      <w:start w:val="1"/>
      <w:numFmt w:val="decimal"/>
      <w:lvlText w:val="%2.%3.%4)"/>
      <w:lvlJc w:val="left"/>
      <w:pPr>
        <w:tabs>
          <w:tab w:val="num" w:pos="284"/>
        </w:tabs>
        <w:ind w:left="284" w:firstLine="0"/>
      </w:pPr>
    </w:lvl>
    <w:lvl w:ilvl="4">
      <w:start w:val="1"/>
      <w:numFmt w:val="decimal"/>
      <w:lvlText w:val="%2.%3.%4.%5)"/>
      <w:lvlJc w:val="left"/>
      <w:pPr>
        <w:tabs>
          <w:tab w:val="num" w:pos="284"/>
        </w:tabs>
        <w:ind w:left="284" w:firstLine="0"/>
      </w:pPr>
    </w:lvl>
    <w:lvl w:ilvl="5">
      <w:start w:val="1"/>
      <w:numFmt w:val="decimal"/>
      <w:lvlText w:val="%2.%3.%4.%5.%6)"/>
      <w:lvlJc w:val="left"/>
      <w:pPr>
        <w:tabs>
          <w:tab w:val="num" w:pos="284"/>
        </w:tabs>
        <w:ind w:left="284" w:firstLine="0"/>
      </w:pPr>
    </w:lvl>
    <w:lvl w:ilvl="6">
      <w:start w:val="1"/>
      <w:numFmt w:val="decimal"/>
      <w:lvlText w:val="%2.%3.%4.%5.%6.%7)"/>
      <w:lvlJc w:val="left"/>
      <w:pPr>
        <w:tabs>
          <w:tab w:val="num" w:pos="284"/>
        </w:tabs>
        <w:ind w:left="284" w:firstLine="0"/>
      </w:pPr>
    </w:lvl>
    <w:lvl w:ilvl="7">
      <w:start w:val="1"/>
      <w:numFmt w:val="decimal"/>
      <w:lvlText w:val="%2.%3.%4.%5.%6.%7.%8)"/>
      <w:lvlJc w:val="left"/>
      <w:pPr>
        <w:tabs>
          <w:tab w:val="num" w:pos="284"/>
        </w:tabs>
        <w:ind w:left="284" w:firstLine="0"/>
      </w:pPr>
    </w:lvl>
    <w:lvl w:ilvl="8">
      <w:start w:val="1"/>
      <w:numFmt w:val="decimal"/>
      <w:lvlText w:val="%2.%3.%4.%5.%6.%7.%8.%9)"/>
      <w:lvlJc w:val="left"/>
      <w:pPr>
        <w:tabs>
          <w:tab w:val="num" w:pos="284"/>
        </w:tabs>
        <w:ind w:left="284" w:firstLine="0"/>
      </w:pPr>
    </w:lvl>
  </w:abstractNum>
  <w:abstractNum w:abstractNumId="140" w15:restartNumberingAfterBreak="0">
    <w:nsid w:val="70535E91"/>
    <w:multiLevelType w:val="hybridMultilevel"/>
    <w:tmpl w:val="C4E2BA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1355A94"/>
    <w:multiLevelType w:val="hybridMultilevel"/>
    <w:tmpl w:val="1C1E06BE"/>
    <w:lvl w:ilvl="0" w:tplc="102476BC">
      <w:start w:val="1"/>
      <w:numFmt w:val="decimal"/>
      <w:lvlText w:val="%1)"/>
      <w:lvlJc w:val="left"/>
      <w:pPr>
        <w:ind w:left="720" w:hanging="360"/>
      </w:pPr>
      <w:rPr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72A61FF3"/>
    <w:multiLevelType w:val="hybridMultilevel"/>
    <w:tmpl w:val="B462C6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74204468"/>
    <w:multiLevelType w:val="hybridMultilevel"/>
    <w:tmpl w:val="7AAA7090"/>
    <w:lvl w:ilvl="0" w:tplc="222429C2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44" w15:restartNumberingAfterBreak="0">
    <w:nsid w:val="74C33505"/>
    <w:multiLevelType w:val="hybridMultilevel"/>
    <w:tmpl w:val="A13CE79C"/>
    <w:lvl w:ilvl="0" w:tplc="6BF047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75CE3E21"/>
    <w:multiLevelType w:val="hybridMultilevel"/>
    <w:tmpl w:val="88EEB0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77745DAD"/>
    <w:multiLevelType w:val="hybridMultilevel"/>
    <w:tmpl w:val="841EFC7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7" w15:restartNumberingAfterBreak="0">
    <w:nsid w:val="7AC36A33"/>
    <w:multiLevelType w:val="hybridMultilevel"/>
    <w:tmpl w:val="E39C6148"/>
    <w:lvl w:ilvl="0" w:tplc="2562A83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8" w15:restartNumberingAfterBreak="0">
    <w:nsid w:val="7D2002EC"/>
    <w:multiLevelType w:val="hybridMultilevel"/>
    <w:tmpl w:val="1C5A2BA6"/>
    <w:lvl w:ilvl="0" w:tplc="FB92D950">
      <w:start w:val="1"/>
      <w:numFmt w:val="decimal"/>
      <w:lvlText w:val="%1."/>
      <w:lvlJc w:val="left"/>
      <w:pPr>
        <w:ind w:left="502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9" w15:restartNumberingAfterBreak="0">
    <w:nsid w:val="7E4A2765"/>
    <w:multiLevelType w:val="hybridMultilevel"/>
    <w:tmpl w:val="C528098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27939021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55210720">
    <w:abstractNumId w:val="80"/>
  </w:num>
  <w:num w:numId="3" w16cid:durableId="973558614">
    <w:abstractNumId w:val="72"/>
  </w:num>
  <w:num w:numId="4" w16cid:durableId="1147629144">
    <w:abstractNumId w:val="60"/>
  </w:num>
  <w:num w:numId="5" w16cid:durableId="1903371038">
    <w:abstractNumId w:val="93"/>
  </w:num>
  <w:num w:numId="6" w16cid:durableId="194081557">
    <w:abstractNumId w:val="30"/>
  </w:num>
  <w:num w:numId="7" w16cid:durableId="568151141">
    <w:abstractNumId w:val="77"/>
  </w:num>
  <w:num w:numId="8" w16cid:durableId="1672105326">
    <w:abstractNumId w:val="143"/>
  </w:num>
  <w:num w:numId="9" w16cid:durableId="1798597376">
    <w:abstractNumId w:val="69"/>
  </w:num>
  <w:num w:numId="10" w16cid:durableId="885409074">
    <w:abstractNumId w:val="119"/>
  </w:num>
  <w:num w:numId="11" w16cid:durableId="1517302749">
    <w:abstractNumId w:val="122"/>
  </w:num>
  <w:num w:numId="12" w16cid:durableId="801312611">
    <w:abstractNumId w:val="120"/>
  </w:num>
  <w:num w:numId="13" w16cid:durableId="600837813">
    <w:abstractNumId w:val="92"/>
  </w:num>
  <w:num w:numId="14" w16cid:durableId="1954289404">
    <w:abstractNumId w:val="89"/>
  </w:num>
  <w:num w:numId="15" w16cid:durableId="93668160">
    <w:abstractNumId w:val="50"/>
  </w:num>
  <w:num w:numId="16" w16cid:durableId="21169268">
    <w:abstractNumId w:val="103"/>
  </w:num>
  <w:num w:numId="17" w16cid:durableId="878279559">
    <w:abstractNumId w:val="71"/>
  </w:num>
  <w:num w:numId="18" w16cid:durableId="758991299">
    <w:abstractNumId w:val="95"/>
  </w:num>
  <w:num w:numId="19" w16cid:durableId="1012027965">
    <w:abstractNumId w:val="83"/>
  </w:num>
  <w:num w:numId="20" w16cid:durableId="44642364">
    <w:abstractNumId w:val="54"/>
  </w:num>
  <w:num w:numId="21" w16cid:durableId="1720934137">
    <w:abstractNumId w:val="57"/>
  </w:num>
  <w:num w:numId="22" w16cid:durableId="747655885">
    <w:abstractNumId w:val="139"/>
  </w:num>
  <w:num w:numId="23" w16cid:durableId="1882134249">
    <w:abstractNumId w:val="116"/>
  </w:num>
  <w:num w:numId="24" w16cid:durableId="262031280">
    <w:abstractNumId w:val="98"/>
  </w:num>
  <w:num w:numId="25" w16cid:durableId="21516074">
    <w:abstractNumId w:val="131"/>
  </w:num>
  <w:num w:numId="26" w16cid:durableId="1069042167">
    <w:abstractNumId w:val="67"/>
  </w:num>
  <w:num w:numId="27" w16cid:durableId="441655769">
    <w:abstractNumId w:val="63"/>
  </w:num>
  <w:num w:numId="28" w16cid:durableId="1985348496">
    <w:abstractNumId w:val="140"/>
  </w:num>
  <w:num w:numId="29" w16cid:durableId="1348486698">
    <w:abstractNumId w:val="48"/>
  </w:num>
  <w:num w:numId="30" w16cid:durableId="742565">
    <w:abstractNumId w:val="123"/>
  </w:num>
  <w:num w:numId="31" w16cid:durableId="993871976">
    <w:abstractNumId w:val="144"/>
  </w:num>
  <w:num w:numId="32" w16cid:durableId="1243028267">
    <w:abstractNumId w:val="62"/>
  </w:num>
  <w:num w:numId="33" w16cid:durableId="1593508661">
    <w:abstractNumId w:val="121"/>
  </w:num>
  <w:num w:numId="34" w16cid:durableId="988242420">
    <w:abstractNumId w:val="107"/>
  </w:num>
  <w:num w:numId="35" w16cid:durableId="883753320">
    <w:abstractNumId w:val="68"/>
  </w:num>
  <w:num w:numId="36" w16cid:durableId="39481257">
    <w:abstractNumId w:val="146"/>
  </w:num>
  <w:num w:numId="37" w16cid:durableId="1289895710">
    <w:abstractNumId w:val="148"/>
  </w:num>
  <w:num w:numId="38" w16cid:durableId="1611470437">
    <w:abstractNumId w:val="145"/>
  </w:num>
  <w:num w:numId="39" w16cid:durableId="1990015383">
    <w:abstractNumId w:val="141"/>
  </w:num>
  <w:num w:numId="40" w16cid:durableId="42099506">
    <w:abstractNumId w:val="82"/>
  </w:num>
  <w:num w:numId="41" w16cid:durableId="1276521435">
    <w:abstractNumId w:val="130"/>
  </w:num>
  <w:num w:numId="42" w16cid:durableId="85466809">
    <w:abstractNumId w:val="137"/>
  </w:num>
  <w:num w:numId="43" w16cid:durableId="843861487">
    <w:abstractNumId w:val="126"/>
  </w:num>
  <w:num w:numId="44" w16cid:durableId="480924329">
    <w:abstractNumId w:val="44"/>
  </w:num>
  <w:num w:numId="45" w16cid:durableId="4214632">
    <w:abstractNumId w:val="52"/>
  </w:num>
  <w:num w:numId="46" w16cid:durableId="584192125">
    <w:abstractNumId w:val="49"/>
  </w:num>
  <w:num w:numId="47" w16cid:durableId="549805853">
    <w:abstractNumId w:val="101"/>
  </w:num>
  <w:num w:numId="48" w16cid:durableId="726033176">
    <w:abstractNumId w:val="104"/>
  </w:num>
  <w:num w:numId="49" w16cid:durableId="1562670177">
    <w:abstractNumId w:val="73"/>
  </w:num>
  <w:num w:numId="50" w16cid:durableId="402608083">
    <w:abstractNumId w:val="135"/>
  </w:num>
  <w:num w:numId="51" w16cid:durableId="1914120343">
    <w:abstractNumId w:val="2"/>
  </w:num>
  <w:num w:numId="52" w16cid:durableId="54818599">
    <w:abstractNumId w:val="3"/>
  </w:num>
  <w:num w:numId="53" w16cid:durableId="91781471">
    <w:abstractNumId w:val="4"/>
  </w:num>
  <w:num w:numId="54" w16cid:durableId="1961375693">
    <w:abstractNumId w:val="5"/>
  </w:num>
  <w:num w:numId="55" w16cid:durableId="2032297516">
    <w:abstractNumId w:val="6"/>
  </w:num>
  <w:num w:numId="56" w16cid:durableId="859708743">
    <w:abstractNumId w:val="8"/>
  </w:num>
  <w:num w:numId="57" w16cid:durableId="1607275216">
    <w:abstractNumId w:val="10"/>
  </w:num>
  <w:num w:numId="58" w16cid:durableId="2054034797">
    <w:abstractNumId w:val="11"/>
  </w:num>
  <w:num w:numId="59" w16cid:durableId="268589787">
    <w:abstractNumId w:val="13"/>
  </w:num>
  <w:num w:numId="60" w16cid:durableId="1896504593">
    <w:abstractNumId w:val="14"/>
  </w:num>
  <w:num w:numId="61" w16cid:durableId="1870756651">
    <w:abstractNumId w:val="15"/>
  </w:num>
  <w:num w:numId="62" w16cid:durableId="1832794506">
    <w:abstractNumId w:val="19"/>
  </w:num>
  <w:num w:numId="63" w16cid:durableId="564755771">
    <w:abstractNumId w:val="20"/>
  </w:num>
  <w:num w:numId="64" w16cid:durableId="1148518775">
    <w:abstractNumId w:val="22"/>
  </w:num>
  <w:num w:numId="65" w16cid:durableId="1249002005">
    <w:abstractNumId w:val="23"/>
  </w:num>
  <w:num w:numId="66" w16cid:durableId="1781144506">
    <w:abstractNumId w:val="24"/>
  </w:num>
  <w:num w:numId="67" w16cid:durableId="2073192970">
    <w:abstractNumId w:val="26"/>
  </w:num>
  <w:num w:numId="68" w16cid:durableId="496697925">
    <w:abstractNumId w:val="27"/>
  </w:num>
  <w:num w:numId="69" w16cid:durableId="524563933">
    <w:abstractNumId w:val="28"/>
  </w:num>
  <w:num w:numId="70" w16cid:durableId="962878887">
    <w:abstractNumId w:val="29"/>
  </w:num>
  <w:num w:numId="71" w16cid:durableId="646402997">
    <w:abstractNumId w:val="32"/>
  </w:num>
  <w:num w:numId="72" w16cid:durableId="412165197">
    <w:abstractNumId w:val="75"/>
  </w:num>
  <w:num w:numId="73" w16cid:durableId="11625001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 w16cid:durableId="1490636615">
    <w:abstractNumId w:val="97"/>
  </w:num>
  <w:num w:numId="75" w16cid:durableId="1587759942">
    <w:abstractNumId w:val="85"/>
  </w:num>
  <w:num w:numId="76" w16cid:durableId="51538996">
    <w:abstractNumId w:val="1"/>
  </w:num>
  <w:num w:numId="77" w16cid:durableId="1574849838">
    <w:abstractNumId w:val="7"/>
  </w:num>
  <w:num w:numId="78" w16cid:durableId="1181899015">
    <w:abstractNumId w:val="9"/>
  </w:num>
  <w:num w:numId="79" w16cid:durableId="1659503522">
    <w:abstractNumId w:val="12"/>
  </w:num>
  <w:num w:numId="80" w16cid:durableId="2085639669">
    <w:abstractNumId w:val="16"/>
  </w:num>
  <w:num w:numId="81" w16cid:durableId="1896505980">
    <w:abstractNumId w:val="17"/>
  </w:num>
  <w:num w:numId="82" w16cid:durableId="775247180">
    <w:abstractNumId w:val="18"/>
  </w:num>
  <w:num w:numId="83" w16cid:durableId="840778620">
    <w:abstractNumId w:val="21"/>
  </w:num>
  <w:num w:numId="84" w16cid:durableId="236130157">
    <w:abstractNumId w:val="25"/>
  </w:num>
  <w:num w:numId="85" w16cid:durableId="281113130">
    <w:abstractNumId w:val="31"/>
  </w:num>
  <w:num w:numId="86" w16cid:durableId="1598906574">
    <w:abstractNumId w:val="33"/>
  </w:num>
  <w:num w:numId="87" w16cid:durableId="870844687">
    <w:abstractNumId w:val="34"/>
  </w:num>
  <w:num w:numId="88" w16cid:durableId="828836441">
    <w:abstractNumId w:val="35"/>
  </w:num>
  <w:num w:numId="89" w16cid:durableId="125198892">
    <w:abstractNumId w:val="36"/>
  </w:num>
  <w:num w:numId="90" w16cid:durableId="1809006023">
    <w:abstractNumId w:val="37"/>
  </w:num>
  <w:num w:numId="91" w16cid:durableId="166527353">
    <w:abstractNumId w:val="38"/>
  </w:num>
  <w:num w:numId="92" w16cid:durableId="1880698980">
    <w:abstractNumId w:val="39"/>
  </w:num>
  <w:num w:numId="93" w16cid:durableId="1646352131">
    <w:abstractNumId w:val="40"/>
  </w:num>
  <w:num w:numId="94" w16cid:durableId="1588690668">
    <w:abstractNumId w:val="86"/>
  </w:num>
  <w:num w:numId="95" w16cid:durableId="1769302176">
    <w:abstractNumId w:val="108"/>
  </w:num>
  <w:num w:numId="96" w16cid:durableId="2121030488">
    <w:abstractNumId w:val="90"/>
  </w:num>
  <w:num w:numId="97" w16cid:durableId="1408308035">
    <w:abstractNumId w:val="91"/>
  </w:num>
  <w:num w:numId="98" w16cid:durableId="1139806437">
    <w:abstractNumId w:val="147"/>
  </w:num>
  <w:num w:numId="99" w16cid:durableId="1235242271">
    <w:abstractNumId w:val="106"/>
  </w:num>
  <w:num w:numId="100" w16cid:durableId="623922847">
    <w:abstractNumId w:val="127"/>
  </w:num>
  <w:num w:numId="101" w16cid:durableId="489101514">
    <w:abstractNumId w:val="118"/>
  </w:num>
  <w:num w:numId="102" w16cid:durableId="1017924750">
    <w:abstractNumId w:val="149"/>
  </w:num>
  <w:num w:numId="103" w16cid:durableId="1582062015">
    <w:abstractNumId w:val="88"/>
  </w:num>
  <w:num w:numId="104" w16cid:durableId="1350453579">
    <w:abstractNumId w:val="46"/>
  </w:num>
  <w:num w:numId="105" w16cid:durableId="282925834">
    <w:abstractNumId w:val="42"/>
  </w:num>
  <w:num w:numId="106" w16cid:durableId="640885524">
    <w:abstractNumId w:val="53"/>
  </w:num>
  <w:num w:numId="107" w16cid:durableId="963081927">
    <w:abstractNumId w:val="96"/>
  </w:num>
  <w:num w:numId="108" w16cid:durableId="1557667703">
    <w:abstractNumId w:val="61"/>
  </w:num>
  <w:num w:numId="109" w16cid:durableId="2077510634">
    <w:abstractNumId w:val="76"/>
  </w:num>
  <w:num w:numId="110" w16cid:durableId="713894973">
    <w:abstractNumId w:val="128"/>
  </w:num>
  <w:num w:numId="111" w16cid:durableId="1350913938">
    <w:abstractNumId w:val="100"/>
  </w:num>
  <w:num w:numId="112" w16cid:durableId="561020351">
    <w:abstractNumId w:val="65"/>
  </w:num>
  <w:num w:numId="113" w16cid:durableId="1667510121">
    <w:abstractNumId w:val="124"/>
  </w:num>
  <w:num w:numId="114" w16cid:durableId="1280448717">
    <w:abstractNumId w:val="102"/>
  </w:num>
  <w:num w:numId="115" w16cid:durableId="1182165916">
    <w:abstractNumId w:val="59"/>
  </w:num>
  <w:num w:numId="116" w16cid:durableId="788165490">
    <w:abstractNumId w:val="105"/>
  </w:num>
  <w:num w:numId="117" w16cid:durableId="1370062409">
    <w:abstractNumId w:val="45"/>
  </w:num>
  <w:num w:numId="118" w16cid:durableId="70978435">
    <w:abstractNumId w:val="112"/>
  </w:num>
  <w:num w:numId="119" w16cid:durableId="638461690">
    <w:abstractNumId w:val="99"/>
  </w:num>
  <w:num w:numId="120" w16cid:durableId="783351963">
    <w:abstractNumId w:val="129"/>
  </w:num>
  <w:num w:numId="121" w16cid:durableId="364718265">
    <w:abstractNumId w:val="133"/>
  </w:num>
  <w:num w:numId="122" w16cid:durableId="6180365">
    <w:abstractNumId w:val="115"/>
  </w:num>
  <w:num w:numId="123" w16cid:durableId="1154566196">
    <w:abstractNumId w:val="94"/>
  </w:num>
  <w:num w:numId="124" w16cid:durableId="1777871519">
    <w:abstractNumId w:val="43"/>
  </w:num>
  <w:num w:numId="125" w16cid:durableId="1970695994">
    <w:abstractNumId w:val="74"/>
  </w:num>
  <w:num w:numId="126" w16cid:durableId="688138997">
    <w:abstractNumId w:val="125"/>
  </w:num>
  <w:num w:numId="127" w16cid:durableId="238516703">
    <w:abstractNumId w:val="55"/>
  </w:num>
  <w:num w:numId="128" w16cid:durableId="195315737">
    <w:abstractNumId w:val="81"/>
  </w:num>
  <w:num w:numId="129" w16cid:durableId="818497729">
    <w:abstractNumId w:val="66"/>
  </w:num>
  <w:num w:numId="130" w16cid:durableId="1197502484">
    <w:abstractNumId w:val="87"/>
  </w:num>
  <w:num w:numId="131" w16cid:durableId="1120026018">
    <w:abstractNumId w:val="47"/>
  </w:num>
  <w:num w:numId="132" w16cid:durableId="211423872">
    <w:abstractNumId w:val="114"/>
  </w:num>
  <w:num w:numId="133" w16cid:durableId="756829833">
    <w:abstractNumId w:val="56"/>
  </w:num>
  <w:num w:numId="134" w16cid:durableId="1358390418">
    <w:abstractNumId w:val="109"/>
  </w:num>
  <w:num w:numId="135" w16cid:durableId="1967392747">
    <w:abstractNumId w:val="138"/>
  </w:num>
  <w:num w:numId="136" w16cid:durableId="362021921">
    <w:abstractNumId w:val="51"/>
  </w:num>
  <w:num w:numId="137" w16cid:durableId="278536858">
    <w:abstractNumId w:val="79"/>
  </w:num>
  <w:num w:numId="138" w16cid:durableId="312100916">
    <w:abstractNumId w:val="117"/>
  </w:num>
  <w:num w:numId="139" w16cid:durableId="686637252">
    <w:abstractNumId w:val="70"/>
  </w:num>
  <w:num w:numId="140" w16cid:durableId="1882591252">
    <w:abstractNumId w:val="84"/>
  </w:num>
  <w:num w:numId="141" w16cid:durableId="109783269">
    <w:abstractNumId w:val="134"/>
  </w:num>
  <w:num w:numId="142" w16cid:durableId="1635602833">
    <w:abstractNumId w:val="142"/>
  </w:num>
  <w:num w:numId="143" w16cid:durableId="847447539">
    <w:abstractNumId w:val="78"/>
  </w:num>
  <w:num w:numId="144" w16cid:durableId="733312350">
    <w:abstractNumId w:val="132"/>
  </w:num>
  <w:num w:numId="145" w16cid:durableId="1584988669">
    <w:abstractNumId w:val="111"/>
  </w:num>
  <w:num w:numId="146" w16cid:durableId="808592562">
    <w:abstractNumId w:val="113"/>
  </w:num>
  <w:num w:numId="147" w16cid:durableId="2134130639">
    <w:abstractNumId w:val="64"/>
  </w:num>
  <w:num w:numId="148" w16cid:durableId="461196958">
    <w:abstractNumId w:val="110"/>
  </w:num>
  <w:num w:numId="149" w16cid:durableId="530799738">
    <w:abstractNumId w:val="41"/>
  </w:num>
  <w:num w:numId="150" w16cid:durableId="968361436">
    <w:abstractNumId w:val="1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088"/>
    <w:rsid w:val="000D7088"/>
    <w:rsid w:val="001C180F"/>
    <w:rsid w:val="001D5306"/>
    <w:rsid w:val="006A257E"/>
    <w:rsid w:val="006B5DD6"/>
    <w:rsid w:val="00CA5F80"/>
    <w:rsid w:val="00EB6805"/>
    <w:rsid w:val="00F62090"/>
    <w:rsid w:val="00F634A5"/>
    <w:rsid w:val="00FF6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FBCEC0"/>
  <w15:chartTrackingRefBased/>
  <w15:docId w15:val="{E41BF342-AFDC-4179-BC5B-95AC96B85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5DD6"/>
    <w:rPr>
      <w:kern w:val="0"/>
      <w14:ligatures w14:val="none"/>
    </w:rPr>
  </w:style>
  <w:style w:type="paragraph" w:styleId="Nagwek1">
    <w:name w:val="heading 1"/>
    <w:basedOn w:val="Nagwek"/>
    <w:next w:val="Tekstpodstawowy"/>
    <w:link w:val="Nagwek1Znak"/>
    <w:qFormat/>
    <w:rsid w:val="000D7088"/>
    <w:pPr>
      <w:keepNext/>
      <w:widowControl w:val="0"/>
      <w:suppressLineNumbers/>
      <w:tabs>
        <w:tab w:val="clear" w:pos="4536"/>
        <w:tab w:val="clear" w:pos="9072"/>
        <w:tab w:val="center" w:pos="4819"/>
        <w:tab w:val="right" w:pos="9638"/>
      </w:tabs>
      <w:suppressAutoHyphens/>
      <w:spacing w:before="240" w:after="120" w:line="100" w:lineRule="atLeast"/>
      <w:outlineLvl w:val="0"/>
    </w:pPr>
    <w:rPr>
      <w:rFonts w:ascii="Times New Roman" w:eastAsia="Arial Unicode MS" w:hAnsi="Times New Roman" w:cs="Times New Roman"/>
      <w:b/>
      <w:bCs/>
      <w:sz w:val="48"/>
      <w:szCs w:val="48"/>
      <w:lang w:eastAsia="zh-CN"/>
      <w14:ligatures w14:val="none"/>
    </w:rPr>
  </w:style>
  <w:style w:type="paragraph" w:styleId="Nagwek2">
    <w:name w:val="heading 2"/>
    <w:basedOn w:val="Normalny"/>
    <w:next w:val="Normalny"/>
    <w:link w:val="Nagwek2Znak"/>
    <w:unhideWhenUsed/>
    <w:qFormat/>
    <w:rsid w:val="000D7088"/>
    <w:pPr>
      <w:keepNext/>
      <w:suppressAutoHyphens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40"/>
      <w:szCs w:val="20"/>
      <w:lang w:eastAsia="ar-SA"/>
    </w:rPr>
  </w:style>
  <w:style w:type="paragraph" w:styleId="Nagwek3">
    <w:name w:val="heading 3"/>
    <w:basedOn w:val="Normalny"/>
    <w:next w:val="Tekstpodstawowy"/>
    <w:link w:val="Nagwek3Znak"/>
    <w:qFormat/>
    <w:rsid w:val="000D7088"/>
    <w:pPr>
      <w:keepNext/>
      <w:keepLines/>
      <w:suppressAutoHyphens/>
      <w:spacing w:before="40" w:after="0" w:line="276" w:lineRule="auto"/>
      <w:outlineLvl w:val="2"/>
    </w:pPr>
    <w:rPr>
      <w:rFonts w:ascii="Cambria" w:eastAsia="Times New Roman" w:hAnsi="Cambria" w:cs="Times New Roman"/>
      <w:color w:val="243F60"/>
      <w:kern w:val="2"/>
      <w:lang w:eastAsia="zh-CN"/>
    </w:rPr>
  </w:style>
  <w:style w:type="paragraph" w:styleId="Nagwek4">
    <w:name w:val="heading 4"/>
    <w:basedOn w:val="Normalny"/>
    <w:next w:val="Normalny"/>
    <w:link w:val="Nagwek4Znak"/>
    <w:unhideWhenUsed/>
    <w:qFormat/>
    <w:rsid w:val="000D7088"/>
    <w:pPr>
      <w:keepNext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0D7088"/>
    <w:pPr>
      <w:spacing w:before="240" w:after="60" w:line="276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D708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8">
    <w:name w:val="heading 8"/>
    <w:basedOn w:val="Nagwek30"/>
    <w:next w:val="Tekstpodstawowy"/>
    <w:link w:val="Nagwek8Znak"/>
    <w:qFormat/>
    <w:rsid w:val="000D7088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line="100" w:lineRule="atLeast"/>
      <w:jc w:val="center"/>
      <w:outlineLvl w:val="7"/>
    </w:pPr>
    <w:rPr>
      <w:b/>
      <w:bCs/>
      <w:i/>
      <w:iCs/>
      <w:color w:val="FF6600"/>
      <w:sz w:val="39"/>
      <w:szCs w:val="3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D7088"/>
    <w:pPr>
      <w:tabs>
        <w:tab w:val="center" w:pos="4536"/>
        <w:tab w:val="right" w:pos="9072"/>
      </w:tabs>
      <w:spacing w:after="0" w:line="240" w:lineRule="auto"/>
    </w:pPr>
    <w:rPr>
      <w:kern w:val="2"/>
      <w14:ligatures w14:val="standardContextual"/>
    </w:rPr>
  </w:style>
  <w:style w:type="character" w:customStyle="1" w:styleId="NagwekZnak">
    <w:name w:val="Nagłówek Znak"/>
    <w:basedOn w:val="Domylnaczcionkaakapitu"/>
    <w:link w:val="Nagwek"/>
    <w:rsid w:val="000D7088"/>
  </w:style>
  <w:style w:type="paragraph" w:styleId="Stopka">
    <w:name w:val="footer"/>
    <w:aliases w:val="Znak4 Znak"/>
    <w:basedOn w:val="Normalny"/>
    <w:link w:val="StopkaZnak"/>
    <w:unhideWhenUsed/>
    <w:rsid w:val="000D7088"/>
    <w:pPr>
      <w:tabs>
        <w:tab w:val="center" w:pos="4536"/>
        <w:tab w:val="right" w:pos="9072"/>
      </w:tabs>
      <w:spacing w:after="0" w:line="240" w:lineRule="auto"/>
    </w:pPr>
    <w:rPr>
      <w:kern w:val="2"/>
      <w14:ligatures w14:val="standardContextual"/>
    </w:rPr>
  </w:style>
  <w:style w:type="character" w:customStyle="1" w:styleId="StopkaZnak">
    <w:name w:val="Stopka Znak"/>
    <w:aliases w:val="Znak4 Znak Znak"/>
    <w:basedOn w:val="Domylnaczcionkaakapitu"/>
    <w:link w:val="Stopka"/>
    <w:rsid w:val="000D7088"/>
  </w:style>
  <w:style w:type="character" w:customStyle="1" w:styleId="Nagwek1Znak">
    <w:name w:val="Nagłówek 1 Znak"/>
    <w:basedOn w:val="Domylnaczcionkaakapitu"/>
    <w:link w:val="Nagwek1"/>
    <w:rsid w:val="000D7088"/>
    <w:rPr>
      <w:rFonts w:ascii="Times New Roman" w:eastAsia="Arial Unicode MS" w:hAnsi="Times New Roman" w:cs="Times New Roman"/>
      <w:b/>
      <w:bCs/>
      <w:sz w:val="48"/>
      <w:szCs w:val="48"/>
      <w:lang w:eastAsia="zh-CN"/>
      <w14:ligatures w14:val="none"/>
    </w:rPr>
  </w:style>
  <w:style w:type="character" w:customStyle="1" w:styleId="Nagwek2Znak">
    <w:name w:val="Nagłówek 2 Znak"/>
    <w:basedOn w:val="Domylnaczcionkaakapitu"/>
    <w:link w:val="Nagwek2"/>
    <w:rsid w:val="000D7088"/>
    <w:rPr>
      <w:rFonts w:ascii="Arial" w:eastAsia="Times New Roman" w:hAnsi="Arial" w:cs="Times New Roman"/>
      <w:b/>
      <w:kern w:val="0"/>
      <w:sz w:val="40"/>
      <w:szCs w:val="20"/>
      <w:lang w:eastAsia="ar-SA"/>
      <w14:ligatures w14:val="none"/>
    </w:rPr>
  </w:style>
  <w:style w:type="character" w:customStyle="1" w:styleId="Nagwek3Znak">
    <w:name w:val="Nagłówek 3 Znak"/>
    <w:basedOn w:val="Domylnaczcionkaakapitu"/>
    <w:link w:val="Nagwek3"/>
    <w:rsid w:val="000D7088"/>
    <w:rPr>
      <w:rFonts w:ascii="Cambria" w:eastAsia="Times New Roman" w:hAnsi="Cambria" w:cs="Times New Roman"/>
      <w:color w:val="243F60"/>
      <w:lang w:eastAsia="zh-CN"/>
      <w14:ligatures w14:val="none"/>
    </w:rPr>
  </w:style>
  <w:style w:type="character" w:customStyle="1" w:styleId="Nagwek4Znak">
    <w:name w:val="Nagłówek 4 Znak"/>
    <w:basedOn w:val="Domylnaczcionkaakapitu"/>
    <w:link w:val="Nagwek4"/>
    <w:rsid w:val="000D7088"/>
    <w:rPr>
      <w:rFonts w:ascii="Calibri" w:eastAsia="Times New Roman" w:hAnsi="Calibri" w:cs="Times New Roman"/>
      <w:b/>
      <w:bCs/>
      <w:kern w:val="0"/>
      <w:sz w:val="28"/>
      <w:szCs w:val="28"/>
      <w14:ligatures w14:val="none"/>
    </w:rPr>
  </w:style>
  <w:style w:type="character" w:customStyle="1" w:styleId="Nagwek5Znak">
    <w:name w:val="Nagłówek 5 Znak"/>
    <w:basedOn w:val="Domylnaczcionkaakapitu"/>
    <w:link w:val="Nagwek5"/>
    <w:rsid w:val="000D7088"/>
    <w:rPr>
      <w:rFonts w:ascii="Calibri" w:eastAsia="Times New Roman" w:hAnsi="Calibri" w:cs="Times New Roman"/>
      <w:b/>
      <w:bCs/>
      <w:i/>
      <w:iCs/>
      <w:kern w:val="0"/>
      <w:sz w:val="26"/>
      <w:szCs w:val="26"/>
      <w14:ligatures w14:val="none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D7088"/>
    <w:rPr>
      <w:rFonts w:asciiTheme="majorHAnsi" w:eastAsiaTheme="majorEastAsia" w:hAnsiTheme="majorHAnsi" w:cstheme="majorBidi"/>
      <w:color w:val="1F3763" w:themeColor="accent1" w:themeShade="7F"/>
      <w:kern w:val="0"/>
      <w14:ligatures w14:val="none"/>
    </w:rPr>
  </w:style>
  <w:style w:type="character" w:customStyle="1" w:styleId="Nagwek8Znak">
    <w:name w:val="Nagłówek 8 Znak"/>
    <w:basedOn w:val="Domylnaczcionkaakapitu"/>
    <w:link w:val="Nagwek8"/>
    <w:rsid w:val="000D7088"/>
    <w:rPr>
      <w:rFonts w:ascii="Arial" w:eastAsia="Microsoft YaHei" w:hAnsi="Arial" w:cs="Arial"/>
      <w:b/>
      <w:bCs/>
      <w:i/>
      <w:iCs/>
      <w:color w:val="FF6600"/>
      <w:sz w:val="39"/>
      <w:szCs w:val="39"/>
      <w:lang w:eastAsia="zh-CN"/>
      <w14:ligatures w14:val="none"/>
    </w:rPr>
  </w:style>
  <w:style w:type="numbering" w:customStyle="1" w:styleId="Bezlisty1">
    <w:name w:val="Bez listy1"/>
    <w:next w:val="Bezlisty"/>
    <w:uiPriority w:val="99"/>
    <w:semiHidden/>
    <w:unhideWhenUsed/>
    <w:rsid w:val="000D7088"/>
  </w:style>
  <w:style w:type="numbering" w:customStyle="1" w:styleId="Bezlisty11">
    <w:name w:val="Bez listy11"/>
    <w:next w:val="Bezlisty"/>
    <w:uiPriority w:val="99"/>
    <w:semiHidden/>
    <w:unhideWhenUsed/>
    <w:rsid w:val="000D7088"/>
  </w:style>
  <w:style w:type="numbering" w:customStyle="1" w:styleId="Bezlisty111">
    <w:name w:val="Bez listy111"/>
    <w:next w:val="Bezlisty"/>
    <w:uiPriority w:val="99"/>
    <w:semiHidden/>
    <w:unhideWhenUsed/>
    <w:rsid w:val="000D7088"/>
  </w:style>
  <w:style w:type="paragraph" w:styleId="Akapitzlist">
    <w:name w:val="List Paragraph"/>
    <w:basedOn w:val="Normalny"/>
    <w:link w:val="AkapitzlistZnak"/>
    <w:uiPriority w:val="34"/>
    <w:qFormat/>
    <w:rsid w:val="000D7088"/>
    <w:pPr>
      <w:spacing w:after="0" w:line="276" w:lineRule="auto"/>
      <w:ind w:left="720"/>
      <w:contextualSpacing/>
    </w:pPr>
    <w:rPr>
      <w:rFonts w:ascii="Arial" w:eastAsia="Calibri" w:hAnsi="Arial" w:cs="Times New Roman"/>
      <w:sz w:val="20"/>
      <w:szCs w:val="20"/>
    </w:rPr>
  </w:style>
  <w:style w:type="character" w:customStyle="1" w:styleId="fontstyle01">
    <w:name w:val="fontstyle01"/>
    <w:rsid w:val="000D7088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D7088"/>
    <w:pPr>
      <w:spacing w:after="0" w:line="276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D7088"/>
    <w:rPr>
      <w:rFonts w:ascii="Arial" w:eastAsia="Calibri" w:hAnsi="Arial" w:cs="Times New Roman"/>
      <w:kern w:val="0"/>
      <w:sz w:val="20"/>
      <w:szCs w:val="20"/>
      <w14:ligatures w14:val="none"/>
    </w:rPr>
  </w:style>
  <w:style w:type="character" w:styleId="Odwoaniedokomentarza">
    <w:name w:val="annotation reference"/>
    <w:uiPriority w:val="99"/>
    <w:unhideWhenUsed/>
    <w:rsid w:val="000D7088"/>
    <w:rPr>
      <w:sz w:val="16"/>
      <w:szCs w:val="16"/>
    </w:rPr>
  </w:style>
  <w:style w:type="paragraph" w:styleId="Tekstdymka">
    <w:name w:val="Balloon Text"/>
    <w:basedOn w:val="Normalny"/>
    <w:link w:val="TekstdymkaZnak"/>
    <w:unhideWhenUsed/>
    <w:rsid w:val="000D7088"/>
    <w:pPr>
      <w:spacing w:after="0" w:line="240" w:lineRule="auto"/>
    </w:pPr>
    <w:rPr>
      <w:rFonts w:ascii="Segoe UI" w:eastAsia="Calibri" w:hAnsi="Segoe UI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0D7088"/>
    <w:rPr>
      <w:rFonts w:ascii="Segoe UI" w:eastAsia="Calibri" w:hAnsi="Segoe UI" w:cs="Times New Roman"/>
      <w:kern w:val="0"/>
      <w:sz w:val="18"/>
      <w:szCs w:val="18"/>
      <w14:ligatures w14:val="none"/>
    </w:rPr>
  </w:style>
  <w:style w:type="paragraph" w:customStyle="1" w:styleId="Default">
    <w:name w:val="Default"/>
    <w:rsid w:val="000D70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0D70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0D7088"/>
    <w:rPr>
      <w:rFonts w:ascii="Arial" w:eastAsia="Calibri" w:hAnsi="Arial" w:cs="Times New Roman"/>
      <w:b/>
      <w:bCs/>
      <w:kern w:val="0"/>
      <w:sz w:val="20"/>
      <w:szCs w:val="20"/>
      <w14:ligatures w14:val="none"/>
    </w:rPr>
  </w:style>
  <w:style w:type="paragraph" w:styleId="NormalnyWeb">
    <w:name w:val="Normal (Web)"/>
    <w:basedOn w:val="Normalny"/>
    <w:unhideWhenUsed/>
    <w:rsid w:val="000D7088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0D7088"/>
    <w:pPr>
      <w:numPr>
        <w:ilvl w:val="12"/>
      </w:numPr>
      <w:spacing w:after="0" w:line="240" w:lineRule="auto"/>
      <w:ind w:right="567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D7088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customStyle="1" w:styleId="tytu">
    <w:name w:val="tytuł"/>
    <w:basedOn w:val="Normalny"/>
    <w:next w:val="Normalny"/>
    <w:uiPriority w:val="99"/>
    <w:rsid w:val="000D7088"/>
    <w:pPr>
      <w:tabs>
        <w:tab w:val="left" w:pos="284"/>
      </w:tabs>
      <w:suppressAutoHyphens/>
      <w:overflowPunct w:val="0"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ListParagraph1">
    <w:name w:val="List Paragraph1"/>
    <w:basedOn w:val="Normalny"/>
    <w:uiPriority w:val="99"/>
    <w:rsid w:val="000D7088"/>
    <w:pPr>
      <w:suppressAutoHyphens/>
      <w:spacing w:after="120" w:line="240" w:lineRule="auto"/>
      <w:ind w:left="720"/>
      <w:jc w:val="both"/>
    </w:pPr>
    <w:rPr>
      <w:rFonts w:ascii="Arial" w:eastAsia="Calibri" w:hAnsi="Arial" w:cs="Arial"/>
      <w:szCs w:val="24"/>
      <w:lang w:eastAsia="ar-SA"/>
    </w:rPr>
  </w:style>
  <w:style w:type="paragraph" w:customStyle="1" w:styleId="Numerowany">
    <w:name w:val="Numerowany"/>
    <w:basedOn w:val="Normalny"/>
    <w:uiPriority w:val="99"/>
    <w:rsid w:val="000D7088"/>
    <w:pPr>
      <w:numPr>
        <w:ilvl w:val="1"/>
        <w:numId w:val="1"/>
      </w:numPr>
      <w:spacing w:before="24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FontStyle39">
    <w:name w:val="Font Style39"/>
    <w:uiPriority w:val="99"/>
    <w:rsid w:val="000D7088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txt-new">
    <w:name w:val="txt-new"/>
    <w:basedOn w:val="Domylnaczcionkaakapitu"/>
    <w:rsid w:val="000D7088"/>
  </w:style>
  <w:style w:type="character" w:customStyle="1" w:styleId="Domylnaczcionkaakapitu1">
    <w:name w:val="Domyślna czcionka akapitu1"/>
    <w:rsid w:val="000D7088"/>
  </w:style>
  <w:style w:type="paragraph" w:styleId="Tekstprzypisudolnego">
    <w:name w:val="footnote text"/>
    <w:basedOn w:val="Normalny"/>
    <w:link w:val="TekstprzypisudolnegoZnak"/>
    <w:unhideWhenUsed/>
    <w:rsid w:val="000D7088"/>
    <w:pPr>
      <w:spacing w:after="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D7088"/>
    <w:rPr>
      <w:rFonts w:ascii="Arial" w:eastAsia="Calibri" w:hAnsi="Arial" w:cs="Times New Roman"/>
      <w:kern w:val="0"/>
      <w:sz w:val="20"/>
      <w:szCs w:val="20"/>
      <w14:ligatures w14:val="none"/>
    </w:rPr>
  </w:style>
  <w:style w:type="character" w:styleId="Odwoanieprzypisudolnego">
    <w:name w:val="footnote reference"/>
    <w:unhideWhenUsed/>
    <w:rsid w:val="000D7088"/>
    <w:rPr>
      <w:vertAlign w:val="superscript"/>
    </w:rPr>
  </w:style>
  <w:style w:type="character" w:styleId="Hipercze">
    <w:name w:val="Hyperlink"/>
    <w:unhideWhenUsed/>
    <w:rsid w:val="000D7088"/>
    <w:rPr>
      <w:color w:val="0563C1"/>
      <w:u w:val="single"/>
    </w:rPr>
  </w:style>
  <w:style w:type="table" w:styleId="Tabela-Siatka">
    <w:name w:val="Table Grid"/>
    <w:basedOn w:val="Standardowy"/>
    <w:uiPriority w:val="39"/>
    <w:rsid w:val="000D7088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ny"/>
    <w:rsid w:val="000D7088"/>
    <w:pPr>
      <w:spacing w:before="100" w:beforeAutospacing="1" w:after="100" w:afterAutospacing="1" w:line="240" w:lineRule="auto"/>
      <w:jc w:val="both"/>
    </w:pPr>
    <w:rPr>
      <w:rFonts w:ascii="Calibri" w:eastAsia="Calibri" w:hAnsi="Calibri" w:cs="Calibri"/>
      <w:sz w:val="28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0D7088"/>
    <w:pPr>
      <w:spacing w:after="120" w:line="276" w:lineRule="auto"/>
      <w:ind w:left="283"/>
    </w:pPr>
    <w:rPr>
      <w:rFonts w:ascii="Arial" w:eastAsia="Calibri" w:hAnsi="Arial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D7088"/>
    <w:rPr>
      <w:rFonts w:ascii="Arial" w:eastAsia="Calibri" w:hAnsi="Arial" w:cs="Times New Roman"/>
      <w:kern w:val="0"/>
      <w:sz w:val="20"/>
      <w:szCs w:val="20"/>
      <w14:ligatures w14:val="none"/>
    </w:rPr>
  </w:style>
  <w:style w:type="character" w:customStyle="1" w:styleId="Teksttreci8">
    <w:name w:val="Tekst treści (8)_"/>
    <w:link w:val="Teksttreci80"/>
    <w:rsid w:val="000D7088"/>
    <w:rPr>
      <w:rFonts w:ascii="Courier New" w:eastAsia="Courier New" w:hAnsi="Courier New" w:cs="Courier New"/>
      <w:sz w:val="15"/>
      <w:szCs w:val="15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0D7088"/>
    <w:pPr>
      <w:shd w:val="clear" w:color="auto" w:fill="FFFFFF"/>
      <w:spacing w:after="0" w:line="182" w:lineRule="exact"/>
    </w:pPr>
    <w:rPr>
      <w:rFonts w:ascii="Courier New" w:eastAsia="Courier New" w:hAnsi="Courier New" w:cs="Courier New"/>
      <w:kern w:val="2"/>
      <w:sz w:val="15"/>
      <w:szCs w:val="15"/>
      <w14:ligatures w14:val="standardContextual"/>
    </w:rPr>
  </w:style>
  <w:style w:type="paragraph" w:styleId="Tekstpodstawowy2">
    <w:name w:val="Body Text 2"/>
    <w:basedOn w:val="Normalny"/>
    <w:link w:val="Tekstpodstawowy2Znak"/>
    <w:semiHidden/>
    <w:rsid w:val="000D7088"/>
    <w:pPr>
      <w:shd w:val="clear" w:color="auto" w:fill="FFFFFF"/>
      <w:spacing w:before="269" w:after="0" w:line="264" w:lineRule="exact"/>
      <w:ind w:right="14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D7088"/>
    <w:rPr>
      <w:rFonts w:ascii="Times New Roman" w:eastAsia="Times New Roman" w:hAnsi="Times New Roman" w:cs="Times New Roman"/>
      <w:kern w:val="0"/>
      <w:sz w:val="20"/>
      <w:szCs w:val="20"/>
      <w:shd w:val="clear" w:color="auto" w:fill="FFFFFF"/>
      <w:lang w:eastAsia="pl-PL"/>
      <w14:ligatures w14:val="none"/>
    </w:rPr>
  </w:style>
  <w:style w:type="paragraph" w:styleId="Bezodstpw">
    <w:name w:val="No Spacing"/>
    <w:qFormat/>
    <w:rsid w:val="000D7088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paragraph" w:styleId="Tekstprzypisukocowego">
    <w:name w:val="endnote text"/>
    <w:basedOn w:val="Normalny"/>
    <w:link w:val="TekstprzypisukocowegoZnak"/>
    <w:rsid w:val="000D70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D7088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kocowego">
    <w:name w:val="endnote reference"/>
    <w:rsid w:val="000D7088"/>
    <w:rPr>
      <w:vertAlign w:val="superscript"/>
    </w:rPr>
  </w:style>
  <w:style w:type="paragraph" w:customStyle="1" w:styleId="Akapitzlist1">
    <w:name w:val="Akapit z listą1"/>
    <w:basedOn w:val="Normalny"/>
    <w:rsid w:val="000D7088"/>
    <w:pPr>
      <w:suppressAutoHyphens/>
      <w:overflowPunct w:val="0"/>
      <w:autoSpaceDE w:val="0"/>
      <w:spacing w:after="0" w:line="240" w:lineRule="auto"/>
      <w:ind w:left="720"/>
      <w:textAlignment w:val="baseline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Nierozpoznanawzmianka1">
    <w:name w:val="Nierozpoznana wzmianka1"/>
    <w:unhideWhenUsed/>
    <w:rsid w:val="000D7088"/>
    <w:rPr>
      <w:color w:val="605E5C"/>
      <w:shd w:val="clear" w:color="auto" w:fill="E1DFDD"/>
    </w:rPr>
  </w:style>
  <w:style w:type="character" w:customStyle="1" w:styleId="Domylnaczcionkaakapitu2">
    <w:name w:val="Domyślna czcionka akapitu2"/>
    <w:rsid w:val="000D7088"/>
  </w:style>
  <w:style w:type="paragraph" w:customStyle="1" w:styleId="Tekstpodstawowywcity22">
    <w:name w:val="Tekst podstawowy wcięty 22"/>
    <w:rsid w:val="000D7088"/>
    <w:pPr>
      <w:widowControl w:val="0"/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kern w:val="1"/>
      <w:sz w:val="20"/>
      <w:szCs w:val="20"/>
      <w:lang w:eastAsia="ar-SA"/>
      <w14:ligatures w14:val="none"/>
    </w:rPr>
  </w:style>
  <w:style w:type="paragraph" w:customStyle="1" w:styleId="Tekstpodstawowywcity21">
    <w:name w:val="Tekst podstawowy wcięty 21"/>
    <w:rsid w:val="000D7088"/>
    <w:pPr>
      <w:widowControl w:val="0"/>
      <w:suppressAutoHyphens/>
      <w:spacing w:after="0" w:line="100" w:lineRule="atLeast"/>
      <w:ind w:left="360" w:hanging="360"/>
      <w:jc w:val="both"/>
    </w:pPr>
    <w:rPr>
      <w:rFonts w:ascii="Times New Roman" w:eastAsia="Andale Sans UI" w:hAnsi="Times New Roman" w:cs="Times New Roman"/>
      <w:kern w:val="1"/>
      <w:sz w:val="20"/>
      <w:szCs w:val="32"/>
      <w:lang w:eastAsia="ar-SA"/>
      <w14:ligatures w14:val="none"/>
    </w:rPr>
  </w:style>
  <w:style w:type="character" w:customStyle="1" w:styleId="Znakiprzypiswdolnych">
    <w:name w:val="Znaki przypisów dolnych"/>
    <w:rsid w:val="000D7088"/>
  </w:style>
  <w:style w:type="numbering" w:customStyle="1" w:styleId="Bezlisty1111">
    <w:name w:val="Bez listy1111"/>
    <w:next w:val="Bezlisty"/>
    <w:uiPriority w:val="99"/>
    <w:semiHidden/>
    <w:unhideWhenUsed/>
    <w:rsid w:val="000D7088"/>
  </w:style>
  <w:style w:type="character" w:customStyle="1" w:styleId="WW8Num1z0">
    <w:name w:val="WW8Num1z0"/>
    <w:rsid w:val="000D7088"/>
    <w:rPr>
      <w:rFonts w:ascii="Times New Roman" w:eastAsia="Times New Roman" w:hAnsi="Times New Roman" w:cs="Times New Roman"/>
      <w:b/>
      <w:kern w:val="0"/>
      <w:sz w:val="24"/>
      <w:szCs w:val="24"/>
      <w:lang w:eastAsia="pl-PL"/>
    </w:rPr>
  </w:style>
  <w:style w:type="character" w:customStyle="1" w:styleId="WW8Num1z1">
    <w:name w:val="WW8Num1z1"/>
    <w:rsid w:val="000D7088"/>
    <w:rPr>
      <w:rFonts w:cs="Times New Roman"/>
    </w:rPr>
  </w:style>
  <w:style w:type="character" w:customStyle="1" w:styleId="WW8Num1z2">
    <w:name w:val="WW8Num1z2"/>
    <w:rsid w:val="000D7088"/>
  </w:style>
  <w:style w:type="character" w:customStyle="1" w:styleId="WW8Num1z3">
    <w:name w:val="WW8Num1z3"/>
    <w:rsid w:val="000D7088"/>
  </w:style>
  <w:style w:type="character" w:customStyle="1" w:styleId="WW8Num1z4">
    <w:name w:val="WW8Num1z4"/>
    <w:rsid w:val="000D7088"/>
  </w:style>
  <w:style w:type="character" w:customStyle="1" w:styleId="WW8Num1z5">
    <w:name w:val="WW8Num1z5"/>
    <w:rsid w:val="000D7088"/>
  </w:style>
  <w:style w:type="character" w:customStyle="1" w:styleId="WW8Num1z6">
    <w:name w:val="WW8Num1z6"/>
    <w:rsid w:val="000D7088"/>
  </w:style>
  <w:style w:type="character" w:customStyle="1" w:styleId="WW8Num1z7">
    <w:name w:val="WW8Num1z7"/>
    <w:rsid w:val="000D7088"/>
  </w:style>
  <w:style w:type="character" w:customStyle="1" w:styleId="WW8Num1z8">
    <w:name w:val="WW8Num1z8"/>
    <w:rsid w:val="000D7088"/>
  </w:style>
  <w:style w:type="character" w:customStyle="1" w:styleId="WW8Num2z0">
    <w:name w:val="WW8Num2z0"/>
    <w:rsid w:val="000D7088"/>
    <w:rPr>
      <w:rFonts w:ascii="Times New Roman" w:eastAsia="Times New Roman" w:hAnsi="Times New Roman" w:cs="Times New Roman"/>
      <w:b/>
      <w:bCs/>
      <w:color w:val="000000"/>
      <w:kern w:val="0"/>
      <w:sz w:val="24"/>
      <w:szCs w:val="24"/>
      <w:lang w:eastAsia="pl-PL"/>
    </w:rPr>
  </w:style>
  <w:style w:type="character" w:customStyle="1" w:styleId="WW8Num2z1">
    <w:name w:val="WW8Num2z1"/>
    <w:rsid w:val="000D7088"/>
    <w:rPr>
      <w:rFonts w:cs="Times New Roman"/>
    </w:rPr>
  </w:style>
  <w:style w:type="character" w:customStyle="1" w:styleId="WW8Num2z2">
    <w:name w:val="WW8Num2z2"/>
    <w:rsid w:val="000D7088"/>
  </w:style>
  <w:style w:type="character" w:customStyle="1" w:styleId="WW8Num2z3">
    <w:name w:val="WW8Num2z3"/>
    <w:rsid w:val="000D7088"/>
  </w:style>
  <w:style w:type="character" w:customStyle="1" w:styleId="WW8Num2z4">
    <w:name w:val="WW8Num2z4"/>
    <w:rsid w:val="000D7088"/>
  </w:style>
  <w:style w:type="character" w:customStyle="1" w:styleId="WW8Num2z5">
    <w:name w:val="WW8Num2z5"/>
    <w:rsid w:val="000D7088"/>
  </w:style>
  <w:style w:type="character" w:customStyle="1" w:styleId="WW8Num2z6">
    <w:name w:val="WW8Num2z6"/>
    <w:rsid w:val="000D7088"/>
  </w:style>
  <w:style w:type="character" w:customStyle="1" w:styleId="WW8Num2z7">
    <w:name w:val="WW8Num2z7"/>
    <w:rsid w:val="000D7088"/>
  </w:style>
  <w:style w:type="character" w:customStyle="1" w:styleId="WW8Num2z8">
    <w:name w:val="WW8Num2z8"/>
    <w:rsid w:val="000D7088"/>
  </w:style>
  <w:style w:type="character" w:customStyle="1" w:styleId="WW8Num3z0">
    <w:name w:val="WW8Num3z0"/>
    <w:rsid w:val="000D708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4z0">
    <w:name w:val="WW8Num4z0"/>
    <w:rsid w:val="000D7088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5z0">
    <w:name w:val="WW8Num5z0"/>
    <w:rsid w:val="000D7088"/>
    <w:rPr>
      <w:rFonts w:ascii="Symbol" w:hAnsi="Symbol" w:cs="Symbol" w:hint="default"/>
      <w:sz w:val="24"/>
      <w:szCs w:val="24"/>
    </w:rPr>
  </w:style>
  <w:style w:type="character" w:customStyle="1" w:styleId="WW8Num6z0">
    <w:name w:val="WW8Num6z0"/>
    <w:rsid w:val="000D7088"/>
    <w:rPr>
      <w:rFonts w:ascii="Times New Roman" w:hAnsi="Times New Roman" w:cs="Times New Roman"/>
      <w:color w:val="000000"/>
      <w:sz w:val="24"/>
      <w:szCs w:val="24"/>
      <w:lang w:eastAsia="pl-PL"/>
    </w:rPr>
  </w:style>
  <w:style w:type="character" w:customStyle="1" w:styleId="WW8Num7z0">
    <w:name w:val="WW8Num7z0"/>
    <w:rsid w:val="000D7088"/>
    <w:rPr>
      <w:rFonts w:ascii="Symbol" w:hAnsi="Symbol" w:cs="Symbol" w:hint="default"/>
      <w:sz w:val="24"/>
      <w:szCs w:val="24"/>
      <w:lang w:eastAsia="pl-PL"/>
    </w:rPr>
  </w:style>
  <w:style w:type="character" w:customStyle="1" w:styleId="WW8Num8z0">
    <w:name w:val="WW8Num8z0"/>
    <w:rsid w:val="000D7088"/>
    <w:rPr>
      <w:rFonts w:ascii="Symbol" w:hAnsi="Symbol" w:cs="Symbol" w:hint="default"/>
      <w:sz w:val="24"/>
      <w:szCs w:val="24"/>
      <w:lang w:eastAsia="pl-PL"/>
    </w:rPr>
  </w:style>
  <w:style w:type="character" w:customStyle="1" w:styleId="WW8Num9z0">
    <w:name w:val="WW8Num9z0"/>
    <w:rsid w:val="000D708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0z0">
    <w:name w:val="WW8Num10z0"/>
    <w:rsid w:val="000D7088"/>
    <w:rPr>
      <w:rFonts w:ascii="Symbol" w:eastAsia="Calibri" w:hAnsi="Symbol" w:cs="Symbol" w:hint="default"/>
      <w:sz w:val="24"/>
      <w:szCs w:val="24"/>
    </w:rPr>
  </w:style>
  <w:style w:type="character" w:customStyle="1" w:styleId="WW8Num11z0">
    <w:name w:val="WW8Num11z0"/>
    <w:rsid w:val="000D708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2z0">
    <w:name w:val="WW8Num12z0"/>
    <w:rsid w:val="000D7088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13z0">
    <w:name w:val="WW8Num13z0"/>
    <w:rsid w:val="000D708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4z0">
    <w:name w:val="WW8Num14z0"/>
    <w:rsid w:val="000D7088"/>
    <w:rPr>
      <w:rFonts w:ascii="Times New Roman" w:eastAsia="Times New Roman" w:hAnsi="Times New Roman" w:cs="Times New Roman"/>
      <w:b/>
      <w:bCs w:val="0"/>
      <w:color w:val="000000"/>
      <w:sz w:val="24"/>
      <w:szCs w:val="24"/>
      <w:lang w:eastAsia="pl-PL"/>
    </w:rPr>
  </w:style>
  <w:style w:type="character" w:customStyle="1" w:styleId="WW8Num15z0">
    <w:name w:val="WW8Num15z0"/>
    <w:rsid w:val="000D708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6z0">
    <w:name w:val="WW8Num16z0"/>
    <w:rsid w:val="000D708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7z0">
    <w:name w:val="WW8Num17z0"/>
    <w:rsid w:val="000D7088"/>
    <w:rPr>
      <w:rFonts w:ascii="Times New Roman" w:eastAsia="WenQuanYi Zen Hei" w:hAnsi="Times New Roman" w:cs="Times New Roman"/>
      <w:bCs/>
      <w:sz w:val="24"/>
      <w:szCs w:val="24"/>
      <w:lang w:eastAsia="hi-IN" w:bidi="hi-IN"/>
    </w:rPr>
  </w:style>
  <w:style w:type="character" w:customStyle="1" w:styleId="WW8Num18z0">
    <w:name w:val="WW8Num18z0"/>
    <w:rsid w:val="000D708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9z0">
    <w:name w:val="WW8Num19z0"/>
    <w:rsid w:val="000D7088"/>
    <w:rPr>
      <w:rFonts w:ascii="Times New Roman" w:hAnsi="Times New Roman" w:cs="Times New Roman"/>
      <w:b w:val="0"/>
      <w:sz w:val="24"/>
      <w:szCs w:val="24"/>
      <w:lang w:eastAsia="pl-PL"/>
    </w:rPr>
  </w:style>
  <w:style w:type="character" w:customStyle="1" w:styleId="WW8Num20z0">
    <w:name w:val="WW8Num20z0"/>
    <w:rsid w:val="000D7088"/>
    <w:rPr>
      <w:rFonts w:ascii="Symbol" w:hAnsi="Symbol" w:cs="Symbol" w:hint="default"/>
      <w:sz w:val="24"/>
      <w:szCs w:val="24"/>
    </w:rPr>
  </w:style>
  <w:style w:type="character" w:customStyle="1" w:styleId="WW8Num21z0">
    <w:name w:val="WW8Num21z0"/>
    <w:rsid w:val="000D708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22z0">
    <w:name w:val="WW8Num22z0"/>
    <w:rsid w:val="000D7088"/>
    <w:rPr>
      <w:rFonts w:cs="Times New Roman"/>
    </w:rPr>
  </w:style>
  <w:style w:type="character" w:customStyle="1" w:styleId="WW8Num23z0">
    <w:name w:val="WW8Num23z0"/>
    <w:rsid w:val="000D7088"/>
    <w:rPr>
      <w:rFonts w:cs="Times New Roman"/>
    </w:rPr>
  </w:style>
  <w:style w:type="character" w:customStyle="1" w:styleId="WW8Num24z0">
    <w:name w:val="WW8Num24z0"/>
    <w:rsid w:val="000D708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25z0">
    <w:name w:val="WW8Num25z0"/>
    <w:rsid w:val="000D708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26z0">
    <w:name w:val="WW8Num26z0"/>
    <w:rsid w:val="000D708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27z0">
    <w:name w:val="WW8Num27z0"/>
    <w:rsid w:val="000D7088"/>
    <w:rPr>
      <w:rFonts w:hint="default"/>
      <w:kern w:val="2"/>
      <w:szCs w:val="24"/>
      <w:lang w:eastAsia="ar-SA"/>
    </w:rPr>
  </w:style>
  <w:style w:type="character" w:customStyle="1" w:styleId="WW8Num28z0">
    <w:name w:val="WW8Num28z0"/>
    <w:rsid w:val="000D7088"/>
    <w:rPr>
      <w:rFonts w:ascii="Times New Roman" w:eastAsia="Calibri" w:hAnsi="Times New Roman" w:cs="Times New Roman" w:hint="default"/>
      <w:bCs/>
      <w:sz w:val="24"/>
      <w:szCs w:val="24"/>
    </w:rPr>
  </w:style>
  <w:style w:type="character" w:customStyle="1" w:styleId="WW8Num29z0">
    <w:name w:val="WW8Num29z0"/>
    <w:rsid w:val="000D7088"/>
    <w:rPr>
      <w:rFonts w:cs="Times New Roman"/>
    </w:rPr>
  </w:style>
  <w:style w:type="character" w:customStyle="1" w:styleId="WW8Num30z0">
    <w:name w:val="WW8Num30z0"/>
    <w:rsid w:val="000D7088"/>
    <w:rPr>
      <w:rFonts w:ascii="Times New Roman" w:eastAsia="Arial Unicode MS" w:hAnsi="Times New Roman" w:cs="Times New Roman" w:hint="default"/>
      <w:b w:val="0"/>
      <w:bCs/>
      <w:iCs/>
      <w:sz w:val="24"/>
      <w:szCs w:val="24"/>
      <w:lang w:eastAsia="pl-PL"/>
    </w:rPr>
  </w:style>
  <w:style w:type="character" w:customStyle="1" w:styleId="WW8Num31z0">
    <w:name w:val="WW8Num31z0"/>
    <w:rsid w:val="000D7088"/>
    <w:rPr>
      <w:rFonts w:ascii="Times New Roman" w:hAnsi="Times New Roman" w:cs="Times New Roman" w:hint="default"/>
    </w:rPr>
  </w:style>
  <w:style w:type="character" w:customStyle="1" w:styleId="WW8Num32z0">
    <w:name w:val="WW8Num32z0"/>
    <w:rsid w:val="000D7088"/>
    <w:rPr>
      <w:rFonts w:ascii="Times New Roman" w:eastAsia="Arial Unicode MS" w:hAnsi="Times New Roman" w:cs="Times New Roman"/>
      <w:sz w:val="24"/>
      <w:szCs w:val="24"/>
      <w:lang w:eastAsia="pl-PL"/>
    </w:rPr>
  </w:style>
  <w:style w:type="character" w:customStyle="1" w:styleId="WW8Num33z0">
    <w:name w:val="WW8Num33z0"/>
    <w:rsid w:val="000D7088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34z0">
    <w:name w:val="WW8Num34z0"/>
    <w:rsid w:val="000D7088"/>
    <w:rPr>
      <w:rFonts w:hint="default"/>
    </w:rPr>
  </w:style>
  <w:style w:type="character" w:customStyle="1" w:styleId="WW8Num35z0">
    <w:name w:val="WW8Num35z0"/>
    <w:rsid w:val="000D7088"/>
    <w:rPr>
      <w:rFonts w:cs="Times New Roman" w:hint="default"/>
      <w:sz w:val="24"/>
      <w:szCs w:val="24"/>
    </w:rPr>
  </w:style>
  <w:style w:type="character" w:customStyle="1" w:styleId="WW8Num36z0">
    <w:name w:val="WW8Num36z0"/>
    <w:rsid w:val="000D7088"/>
    <w:rPr>
      <w:rFonts w:ascii="Symbol" w:eastAsia="Times New Roman" w:hAnsi="Symbol" w:cs="Symbol" w:hint="default"/>
      <w:sz w:val="24"/>
      <w:szCs w:val="24"/>
      <w:lang w:eastAsia="pl-PL"/>
    </w:rPr>
  </w:style>
  <w:style w:type="character" w:customStyle="1" w:styleId="WW8Num37z0">
    <w:name w:val="WW8Num37z0"/>
    <w:rsid w:val="000D7088"/>
  </w:style>
  <w:style w:type="character" w:customStyle="1" w:styleId="WW8Num38z0">
    <w:name w:val="WW8Num38z0"/>
    <w:rsid w:val="000D7088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39z0">
    <w:name w:val="WW8Num39z0"/>
    <w:rsid w:val="000D7088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40z0">
    <w:name w:val="WW8Num40z0"/>
    <w:rsid w:val="000D7088"/>
    <w:rPr>
      <w:rFonts w:ascii="Times New Roman" w:eastAsia="Arial Unicode MS" w:hAnsi="Times New Roman" w:cs="Times New Roman" w:hint="default"/>
      <w:b w:val="0"/>
      <w:bCs/>
      <w:sz w:val="24"/>
      <w:szCs w:val="24"/>
      <w:lang w:eastAsia="pl-PL"/>
    </w:rPr>
  </w:style>
  <w:style w:type="character" w:customStyle="1" w:styleId="WW8Num41z0">
    <w:name w:val="WW8Num41z0"/>
    <w:rsid w:val="000D7088"/>
    <w:rPr>
      <w:rFonts w:ascii="Symbol" w:hAnsi="Symbol" w:cs="Symbol" w:hint="default"/>
      <w:sz w:val="20"/>
    </w:rPr>
  </w:style>
  <w:style w:type="character" w:customStyle="1" w:styleId="WW8Num42z0">
    <w:name w:val="WW8Num42z0"/>
    <w:rsid w:val="000D7088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43z0">
    <w:name w:val="WW8Num43z0"/>
    <w:rsid w:val="000D708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44z0">
    <w:name w:val="WW8Num44z0"/>
    <w:rsid w:val="000D7088"/>
    <w:rPr>
      <w:rFonts w:ascii="Symbol" w:hAnsi="Symbol" w:cs="Symbol" w:hint="default"/>
      <w:sz w:val="24"/>
      <w:szCs w:val="24"/>
    </w:rPr>
  </w:style>
  <w:style w:type="character" w:customStyle="1" w:styleId="WW8Num45z0">
    <w:name w:val="WW8Num45z0"/>
    <w:rsid w:val="000D708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46z0">
    <w:name w:val="WW8Num46z0"/>
    <w:rsid w:val="000D7088"/>
    <w:rPr>
      <w:rFonts w:ascii="Times New Roman" w:hAnsi="Times New Roman" w:cs="Times New Roman"/>
      <w:b w:val="0"/>
      <w:sz w:val="24"/>
      <w:szCs w:val="24"/>
      <w:lang w:eastAsia="pl-PL"/>
    </w:rPr>
  </w:style>
  <w:style w:type="character" w:customStyle="1" w:styleId="WW8Num47z0">
    <w:name w:val="WW8Num47z0"/>
    <w:rsid w:val="000D7088"/>
    <w:rPr>
      <w:rFonts w:ascii="Times New Roman" w:eastAsia="WenQuanYi Zen Hei" w:hAnsi="Times New Roman" w:cs="Times New Roman" w:hint="default"/>
      <w:bCs/>
      <w:sz w:val="24"/>
      <w:szCs w:val="24"/>
      <w:lang w:eastAsia="hi-IN" w:bidi="hi-IN"/>
    </w:rPr>
  </w:style>
  <w:style w:type="character" w:customStyle="1" w:styleId="WW8Num48z0">
    <w:name w:val="WW8Num48z0"/>
    <w:rsid w:val="000D7088"/>
    <w:rPr>
      <w:rFonts w:cs="Times New Roman" w:hint="default"/>
      <w:sz w:val="24"/>
      <w:szCs w:val="24"/>
    </w:rPr>
  </w:style>
  <w:style w:type="character" w:customStyle="1" w:styleId="WW8Num49z0">
    <w:name w:val="WW8Num49z0"/>
    <w:rsid w:val="000D708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50z0">
    <w:name w:val="WW8Num50z0"/>
    <w:rsid w:val="000D708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51z0">
    <w:name w:val="WW8Num51z0"/>
    <w:rsid w:val="000D708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52z0">
    <w:name w:val="WW8Num52z0"/>
    <w:rsid w:val="000D7088"/>
    <w:rPr>
      <w:rFonts w:ascii="Times New Roman" w:hAnsi="Times New Roman" w:cs="Times New Roman"/>
      <w:b w:val="0"/>
      <w:sz w:val="24"/>
      <w:szCs w:val="24"/>
      <w:lang w:eastAsia="pl-PL"/>
    </w:rPr>
  </w:style>
  <w:style w:type="character" w:customStyle="1" w:styleId="WW8Num53z0">
    <w:name w:val="WW8Num53z0"/>
    <w:rsid w:val="000D7088"/>
    <w:rPr>
      <w:rFonts w:ascii="Times New Roman" w:eastAsia="WenQuanYi Zen Hei" w:hAnsi="Times New Roman" w:cs="Times New Roman" w:hint="default"/>
      <w:bCs/>
      <w:sz w:val="24"/>
      <w:szCs w:val="24"/>
      <w:lang w:eastAsia="hi-IN" w:bidi="hi-IN"/>
    </w:rPr>
  </w:style>
  <w:style w:type="character" w:customStyle="1" w:styleId="WW8Num54z0">
    <w:name w:val="WW8Num54z0"/>
    <w:rsid w:val="000D7088"/>
    <w:rPr>
      <w:rFonts w:cs="Times New Roman" w:hint="default"/>
      <w:sz w:val="24"/>
      <w:szCs w:val="24"/>
    </w:rPr>
  </w:style>
  <w:style w:type="character" w:customStyle="1" w:styleId="WW8Num55z0">
    <w:name w:val="WW8Num55z0"/>
    <w:rsid w:val="000D708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56z0">
    <w:name w:val="WW8Num56z0"/>
    <w:rsid w:val="000D708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57z0">
    <w:name w:val="WW8Num57z0"/>
    <w:rsid w:val="000D708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58z0">
    <w:name w:val="WW8Num58z0"/>
    <w:rsid w:val="000D708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59z0">
    <w:name w:val="WW8Num59z0"/>
    <w:rsid w:val="000D708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60z0">
    <w:name w:val="WW8Num60z0"/>
    <w:rsid w:val="000D708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3z1">
    <w:name w:val="WW8Num3z1"/>
    <w:rsid w:val="000D7088"/>
  </w:style>
  <w:style w:type="character" w:customStyle="1" w:styleId="WW8Num3z2">
    <w:name w:val="WW8Num3z2"/>
    <w:rsid w:val="000D7088"/>
  </w:style>
  <w:style w:type="character" w:customStyle="1" w:styleId="WW8Num3z3">
    <w:name w:val="WW8Num3z3"/>
    <w:rsid w:val="000D7088"/>
  </w:style>
  <w:style w:type="character" w:customStyle="1" w:styleId="WW8Num3z4">
    <w:name w:val="WW8Num3z4"/>
    <w:rsid w:val="000D7088"/>
  </w:style>
  <w:style w:type="character" w:customStyle="1" w:styleId="WW8Num3z5">
    <w:name w:val="WW8Num3z5"/>
    <w:rsid w:val="000D7088"/>
  </w:style>
  <w:style w:type="character" w:customStyle="1" w:styleId="WW8Num3z6">
    <w:name w:val="WW8Num3z6"/>
    <w:rsid w:val="000D7088"/>
  </w:style>
  <w:style w:type="character" w:customStyle="1" w:styleId="WW8Num3z7">
    <w:name w:val="WW8Num3z7"/>
    <w:rsid w:val="000D7088"/>
  </w:style>
  <w:style w:type="character" w:customStyle="1" w:styleId="WW8Num3z8">
    <w:name w:val="WW8Num3z8"/>
    <w:rsid w:val="000D7088"/>
  </w:style>
  <w:style w:type="character" w:customStyle="1" w:styleId="WW8Num4z1">
    <w:name w:val="WW8Num4z1"/>
    <w:rsid w:val="000D7088"/>
    <w:rPr>
      <w:rFonts w:ascii="Courier New" w:hAnsi="Courier New" w:cs="Courier New"/>
    </w:rPr>
  </w:style>
  <w:style w:type="character" w:customStyle="1" w:styleId="WW8Num4z2">
    <w:name w:val="WW8Num4z2"/>
    <w:rsid w:val="000D7088"/>
    <w:rPr>
      <w:rFonts w:ascii="Wingdings" w:hAnsi="Wingdings" w:cs="Wingdings"/>
    </w:rPr>
  </w:style>
  <w:style w:type="character" w:customStyle="1" w:styleId="WW8Num4z3">
    <w:name w:val="WW8Num4z3"/>
    <w:rsid w:val="000D7088"/>
    <w:rPr>
      <w:rFonts w:ascii="Symbol" w:hAnsi="Symbol" w:cs="Symbol"/>
    </w:rPr>
  </w:style>
  <w:style w:type="character" w:customStyle="1" w:styleId="WW8Num5z1">
    <w:name w:val="WW8Num5z1"/>
    <w:rsid w:val="000D7088"/>
  </w:style>
  <w:style w:type="character" w:customStyle="1" w:styleId="WW8Num5z2">
    <w:name w:val="WW8Num5z2"/>
    <w:rsid w:val="000D7088"/>
  </w:style>
  <w:style w:type="character" w:customStyle="1" w:styleId="WW8Num5z3">
    <w:name w:val="WW8Num5z3"/>
    <w:rsid w:val="000D7088"/>
  </w:style>
  <w:style w:type="character" w:customStyle="1" w:styleId="WW8Num5z4">
    <w:name w:val="WW8Num5z4"/>
    <w:rsid w:val="000D7088"/>
  </w:style>
  <w:style w:type="character" w:customStyle="1" w:styleId="WW8Num5z5">
    <w:name w:val="WW8Num5z5"/>
    <w:rsid w:val="000D7088"/>
  </w:style>
  <w:style w:type="character" w:customStyle="1" w:styleId="WW8Num5z6">
    <w:name w:val="WW8Num5z6"/>
    <w:rsid w:val="000D7088"/>
  </w:style>
  <w:style w:type="character" w:customStyle="1" w:styleId="WW8Num5z7">
    <w:name w:val="WW8Num5z7"/>
    <w:rsid w:val="000D7088"/>
  </w:style>
  <w:style w:type="character" w:customStyle="1" w:styleId="WW8Num5z8">
    <w:name w:val="WW8Num5z8"/>
    <w:rsid w:val="000D7088"/>
  </w:style>
  <w:style w:type="character" w:customStyle="1" w:styleId="WW8Num6z1">
    <w:name w:val="WW8Num6z1"/>
    <w:rsid w:val="000D7088"/>
    <w:rPr>
      <w:b w:val="0"/>
      <w:sz w:val="24"/>
      <w:szCs w:val="24"/>
    </w:rPr>
  </w:style>
  <w:style w:type="character" w:customStyle="1" w:styleId="WW8Num6z2">
    <w:name w:val="WW8Num6z2"/>
    <w:rsid w:val="000D7088"/>
  </w:style>
  <w:style w:type="character" w:customStyle="1" w:styleId="WW8Num6z3">
    <w:name w:val="WW8Num6z3"/>
    <w:rsid w:val="000D7088"/>
  </w:style>
  <w:style w:type="character" w:customStyle="1" w:styleId="WW8Num6z4">
    <w:name w:val="WW8Num6z4"/>
    <w:rsid w:val="000D7088"/>
  </w:style>
  <w:style w:type="character" w:customStyle="1" w:styleId="WW8Num6z5">
    <w:name w:val="WW8Num6z5"/>
    <w:rsid w:val="000D7088"/>
  </w:style>
  <w:style w:type="character" w:customStyle="1" w:styleId="WW8Num6z6">
    <w:name w:val="WW8Num6z6"/>
    <w:rsid w:val="000D7088"/>
  </w:style>
  <w:style w:type="character" w:customStyle="1" w:styleId="WW8Num6z7">
    <w:name w:val="WW8Num6z7"/>
    <w:rsid w:val="000D7088"/>
  </w:style>
  <w:style w:type="character" w:customStyle="1" w:styleId="WW8Num6z8">
    <w:name w:val="WW8Num6z8"/>
    <w:rsid w:val="000D7088"/>
  </w:style>
  <w:style w:type="character" w:customStyle="1" w:styleId="WW8Num7z1">
    <w:name w:val="WW8Num7z1"/>
    <w:rsid w:val="000D7088"/>
    <w:rPr>
      <w:b w:val="0"/>
      <w:sz w:val="24"/>
      <w:szCs w:val="24"/>
    </w:rPr>
  </w:style>
  <w:style w:type="character" w:customStyle="1" w:styleId="WW8Num7z2">
    <w:name w:val="WW8Num7z2"/>
    <w:rsid w:val="000D7088"/>
  </w:style>
  <w:style w:type="character" w:customStyle="1" w:styleId="WW8Num7z3">
    <w:name w:val="WW8Num7z3"/>
    <w:rsid w:val="000D7088"/>
  </w:style>
  <w:style w:type="character" w:customStyle="1" w:styleId="WW8Num7z4">
    <w:name w:val="WW8Num7z4"/>
    <w:rsid w:val="000D7088"/>
  </w:style>
  <w:style w:type="character" w:customStyle="1" w:styleId="WW8Num7z5">
    <w:name w:val="WW8Num7z5"/>
    <w:rsid w:val="000D7088"/>
  </w:style>
  <w:style w:type="character" w:customStyle="1" w:styleId="WW8Num7z6">
    <w:name w:val="WW8Num7z6"/>
    <w:rsid w:val="000D7088"/>
  </w:style>
  <w:style w:type="character" w:customStyle="1" w:styleId="WW8Num7z7">
    <w:name w:val="WW8Num7z7"/>
    <w:rsid w:val="000D7088"/>
  </w:style>
  <w:style w:type="character" w:customStyle="1" w:styleId="WW8Num7z8">
    <w:name w:val="WW8Num7z8"/>
    <w:rsid w:val="000D7088"/>
  </w:style>
  <w:style w:type="character" w:customStyle="1" w:styleId="WW8Num8z1">
    <w:name w:val="WW8Num8z1"/>
    <w:rsid w:val="000D7088"/>
    <w:rPr>
      <w:b w:val="0"/>
      <w:sz w:val="24"/>
      <w:szCs w:val="24"/>
    </w:rPr>
  </w:style>
  <w:style w:type="character" w:customStyle="1" w:styleId="WW8Num8z2">
    <w:name w:val="WW8Num8z2"/>
    <w:rsid w:val="000D7088"/>
  </w:style>
  <w:style w:type="character" w:customStyle="1" w:styleId="WW8Num8z3">
    <w:name w:val="WW8Num8z3"/>
    <w:rsid w:val="000D7088"/>
  </w:style>
  <w:style w:type="character" w:customStyle="1" w:styleId="WW8Num8z4">
    <w:name w:val="WW8Num8z4"/>
    <w:rsid w:val="000D7088"/>
  </w:style>
  <w:style w:type="character" w:customStyle="1" w:styleId="WW8Num8z5">
    <w:name w:val="WW8Num8z5"/>
    <w:rsid w:val="000D7088"/>
  </w:style>
  <w:style w:type="character" w:customStyle="1" w:styleId="WW8Num8z6">
    <w:name w:val="WW8Num8z6"/>
    <w:rsid w:val="000D7088"/>
  </w:style>
  <w:style w:type="character" w:customStyle="1" w:styleId="WW8Num8z7">
    <w:name w:val="WW8Num8z7"/>
    <w:rsid w:val="000D7088"/>
  </w:style>
  <w:style w:type="character" w:customStyle="1" w:styleId="WW8Num8z8">
    <w:name w:val="WW8Num8z8"/>
    <w:rsid w:val="000D7088"/>
  </w:style>
  <w:style w:type="character" w:customStyle="1" w:styleId="WW8Num9z1">
    <w:name w:val="WW8Num9z1"/>
    <w:rsid w:val="000D7088"/>
    <w:rPr>
      <w:b w:val="0"/>
      <w:sz w:val="24"/>
      <w:szCs w:val="24"/>
    </w:rPr>
  </w:style>
  <w:style w:type="character" w:customStyle="1" w:styleId="WW8Num9z2">
    <w:name w:val="WW8Num9z2"/>
    <w:rsid w:val="000D7088"/>
  </w:style>
  <w:style w:type="character" w:customStyle="1" w:styleId="WW8Num9z3">
    <w:name w:val="WW8Num9z3"/>
    <w:rsid w:val="000D7088"/>
  </w:style>
  <w:style w:type="character" w:customStyle="1" w:styleId="WW8Num9z4">
    <w:name w:val="WW8Num9z4"/>
    <w:rsid w:val="000D7088"/>
  </w:style>
  <w:style w:type="character" w:customStyle="1" w:styleId="WW8Num9z5">
    <w:name w:val="WW8Num9z5"/>
    <w:rsid w:val="000D7088"/>
  </w:style>
  <w:style w:type="character" w:customStyle="1" w:styleId="WW8Num9z6">
    <w:name w:val="WW8Num9z6"/>
    <w:rsid w:val="000D7088"/>
  </w:style>
  <w:style w:type="character" w:customStyle="1" w:styleId="WW8Num9z7">
    <w:name w:val="WW8Num9z7"/>
    <w:rsid w:val="000D7088"/>
  </w:style>
  <w:style w:type="character" w:customStyle="1" w:styleId="WW8Num9z8">
    <w:name w:val="WW8Num9z8"/>
    <w:rsid w:val="000D7088"/>
  </w:style>
  <w:style w:type="character" w:customStyle="1" w:styleId="WW8Num10z2">
    <w:name w:val="WW8Num10z2"/>
    <w:rsid w:val="000D7088"/>
  </w:style>
  <w:style w:type="character" w:customStyle="1" w:styleId="WW8Num10z3">
    <w:name w:val="WW8Num10z3"/>
    <w:rsid w:val="000D7088"/>
    <w:rPr>
      <w:rFonts w:ascii="Times New Roman" w:eastAsia="Times New Roman" w:hAnsi="Times New Roman" w:cs="Times New Roman"/>
    </w:rPr>
  </w:style>
  <w:style w:type="character" w:customStyle="1" w:styleId="WW8Num10z4">
    <w:name w:val="WW8Num10z4"/>
    <w:rsid w:val="000D7088"/>
  </w:style>
  <w:style w:type="character" w:customStyle="1" w:styleId="WW8Num10z5">
    <w:name w:val="WW8Num10z5"/>
    <w:rsid w:val="000D7088"/>
  </w:style>
  <w:style w:type="character" w:customStyle="1" w:styleId="WW8Num10z6">
    <w:name w:val="WW8Num10z6"/>
    <w:rsid w:val="000D7088"/>
  </w:style>
  <w:style w:type="character" w:customStyle="1" w:styleId="WW8Num10z7">
    <w:name w:val="WW8Num10z7"/>
    <w:rsid w:val="000D7088"/>
  </w:style>
  <w:style w:type="character" w:customStyle="1" w:styleId="WW8Num10z8">
    <w:name w:val="WW8Num10z8"/>
    <w:rsid w:val="000D7088"/>
  </w:style>
  <w:style w:type="character" w:customStyle="1" w:styleId="WW8Num11z1">
    <w:name w:val="WW8Num11z1"/>
    <w:rsid w:val="000D7088"/>
    <w:rPr>
      <w:b w:val="0"/>
      <w:sz w:val="24"/>
      <w:szCs w:val="24"/>
    </w:rPr>
  </w:style>
  <w:style w:type="character" w:customStyle="1" w:styleId="WW8Num11z2">
    <w:name w:val="WW8Num11z2"/>
    <w:rsid w:val="000D7088"/>
  </w:style>
  <w:style w:type="character" w:customStyle="1" w:styleId="WW8Num11z3">
    <w:name w:val="WW8Num11z3"/>
    <w:rsid w:val="000D7088"/>
  </w:style>
  <w:style w:type="character" w:customStyle="1" w:styleId="WW8Num11z4">
    <w:name w:val="WW8Num11z4"/>
    <w:rsid w:val="000D7088"/>
  </w:style>
  <w:style w:type="character" w:customStyle="1" w:styleId="WW8Num11z5">
    <w:name w:val="WW8Num11z5"/>
    <w:rsid w:val="000D7088"/>
  </w:style>
  <w:style w:type="character" w:customStyle="1" w:styleId="WW8Num11z6">
    <w:name w:val="WW8Num11z6"/>
    <w:rsid w:val="000D7088"/>
  </w:style>
  <w:style w:type="character" w:customStyle="1" w:styleId="WW8Num11z7">
    <w:name w:val="WW8Num11z7"/>
    <w:rsid w:val="000D7088"/>
  </w:style>
  <w:style w:type="character" w:customStyle="1" w:styleId="WW8Num11z8">
    <w:name w:val="WW8Num11z8"/>
    <w:rsid w:val="000D7088"/>
  </w:style>
  <w:style w:type="character" w:customStyle="1" w:styleId="WW8Num12z2">
    <w:name w:val="WW8Num12z2"/>
    <w:rsid w:val="000D7088"/>
  </w:style>
  <w:style w:type="character" w:customStyle="1" w:styleId="WW8Num12z3">
    <w:name w:val="WW8Num12z3"/>
    <w:rsid w:val="000D7088"/>
    <w:rPr>
      <w:rFonts w:ascii="Times New Roman" w:eastAsia="Times New Roman" w:hAnsi="Times New Roman" w:cs="Times New Roman"/>
      <w:sz w:val="24"/>
    </w:rPr>
  </w:style>
  <w:style w:type="character" w:customStyle="1" w:styleId="WW8Num12z4">
    <w:name w:val="WW8Num12z4"/>
    <w:rsid w:val="000D7088"/>
  </w:style>
  <w:style w:type="character" w:customStyle="1" w:styleId="WW8Num12z5">
    <w:name w:val="WW8Num12z5"/>
    <w:rsid w:val="000D7088"/>
  </w:style>
  <w:style w:type="character" w:customStyle="1" w:styleId="WW8Num12z6">
    <w:name w:val="WW8Num12z6"/>
    <w:rsid w:val="000D7088"/>
  </w:style>
  <w:style w:type="character" w:customStyle="1" w:styleId="WW8Num12z7">
    <w:name w:val="WW8Num12z7"/>
    <w:rsid w:val="000D7088"/>
  </w:style>
  <w:style w:type="character" w:customStyle="1" w:styleId="WW8Num12z8">
    <w:name w:val="WW8Num12z8"/>
    <w:rsid w:val="000D7088"/>
  </w:style>
  <w:style w:type="character" w:customStyle="1" w:styleId="WW8Num13z1">
    <w:name w:val="WW8Num13z1"/>
    <w:rsid w:val="000D7088"/>
    <w:rPr>
      <w:b w:val="0"/>
      <w:sz w:val="24"/>
      <w:szCs w:val="24"/>
    </w:rPr>
  </w:style>
  <w:style w:type="character" w:customStyle="1" w:styleId="WW8Num13z2">
    <w:name w:val="WW8Num13z2"/>
    <w:rsid w:val="000D7088"/>
  </w:style>
  <w:style w:type="character" w:customStyle="1" w:styleId="WW8Num13z3">
    <w:name w:val="WW8Num13z3"/>
    <w:rsid w:val="000D7088"/>
    <w:rPr>
      <w:rFonts w:ascii="Times New Roman" w:eastAsia="Times New Roman" w:hAnsi="Times New Roman" w:cs="Times New Roman"/>
    </w:rPr>
  </w:style>
  <w:style w:type="character" w:customStyle="1" w:styleId="WW8Num13z4">
    <w:name w:val="WW8Num13z4"/>
    <w:rsid w:val="000D7088"/>
  </w:style>
  <w:style w:type="character" w:customStyle="1" w:styleId="WW8Num13z5">
    <w:name w:val="WW8Num13z5"/>
    <w:rsid w:val="000D7088"/>
  </w:style>
  <w:style w:type="character" w:customStyle="1" w:styleId="WW8Num13z6">
    <w:name w:val="WW8Num13z6"/>
    <w:rsid w:val="000D7088"/>
  </w:style>
  <w:style w:type="character" w:customStyle="1" w:styleId="WW8Num13z7">
    <w:name w:val="WW8Num13z7"/>
    <w:rsid w:val="000D7088"/>
  </w:style>
  <w:style w:type="character" w:customStyle="1" w:styleId="WW8Num13z8">
    <w:name w:val="WW8Num13z8"/>
    <w:rsid w:val="000D7088"/>
  </w:style>
  <w:style w:type="character" w:customStyle="1" w:styleId="WW8Num14z2">
    <w:name w:val="WW8Num14z2"/>
    <w:rsid w:val="000D7088"/>
  </w:style>
  <w:style w:type="character" w:customStyle="1" w:styleId="WW8Num14z3">
    <w:name w:val="WW8Num14z3"/>
    <w:rsid w:val="000D7088"/>
    <w:rPr>
      <w:rFonts w:ascii="Times New Roman" w:eastAsia="Times New Roman" w:hAnsi="Times New Roman" w:cs="Times New Roman"/>
    </w:rPr>
  </w:style>
  <w:style w:type="character" w:customStyle="1" w:styleId="WW8Num14z4">
    <w:name w:val="WW8Num14z4"/>
    <w:rsid w:val="000D7088"/>
  </w:style>
  <w:style w:type="character" w:customStyle="1" w:styleId="WW8Num14z5">
    <w:name w:val="WW8Num14z5"/>
    <w:rsid w:val="000D7088"/>
  </w:style>
  <w:style w:type="character" w:customStyle="1" w:styleId="WW8Num14z6">
    <w:name w:val="WW8Num14z6"/>
    <w:rsid w:val="000D7088"/>
  </w:style>
  <w:style w:type="character" w:customStyle="1" w:styleId="WW8Num14z7">
    <w:name w:val="WW8Num14z7"/>
    <w:rsid w:val="000D7088"/>
  </w:style>
  <w:style w:type="character" w:customStyle="1" w:styleId="WW8Num14z8">
    <w:name w:val="WW8Num14z8"/>
    <w:rsid w:val="000D7088"/>
  </w:style>
  <w:style w:type="character" w:customStyle="1" w:styleId="WW8Num15z2">
    <w:name w:val="WW8Num15z2"/>
    <w:rsid w:val="000D7088"/>
  </w:style>
  <w:style w:type="character" w:customStyle="1" w:styleId="WW8Num15z3">
    <w:name w:val="WW8Num15z3"/>
    <w:rsid w:val="000D7088"/>
  </w:style>
  <w:style w:type="character" w:customStyle="1" w:styleId="WW8Num15z4">
    <w:name w:val="WW8Num15z4"/>
    <w:rsid w:val="000D7088"/>
  </w:style>
  <w:style w:type="character" w:customStyle="1" w:styleId="WW8Num15z5">
    <w:name w:val="WW8Num15z5"/>
    <w:rsid w:val="000D7088"/>
  </w:style>
  <w:style w:type="character" w:customStyle="1" w:styleId="WW8Num15z6">
    <w:name w:val="WW8Num15z6"/>
    <w:rsid w:val="000D7088"/>
    <w:rPr>
      <w:rFonts w:ascii="Times New Roman" w:eastAsia="Times New Roman" w:hAnsi="Times New Roman" w:cs="Times New Roman"/>
      <w:b w:val="0"/>
      <w:sz w:val="24"/>
    </w:rPr>
  </w:style>
  <w:style w:type="character" w:customStyle="1" w:styleId="WW8Num15z7">
    <w:name w:val="WW8Num15z7"/>
    <w:rsid w:val="000D7088"/>
  </w:style>
  <w:style w:type="character" w:customStyle="1" w:styleId="WW8Num15z8">
    <w:name w:val="WW8Num15z8"/>
    <w:rsid w:val="000D7088"/>
  </w:style>
  <w:style w:type="character" w:customStyle="1" w:styleId="WW8Num16z1">
    <w:name w:val="WW8Num16z1"/>
    <w:rsid w:val="000D7088"/>
  </w:style>
  <w:style w:type="character" w:customStyle="1" w:styleId="WW8Num16z2">
    <w:name w:val="WW8Num16z2"/>
    <w:rsid w:val="000D7088"/>
    <w:rPr>
      <w:rFonts w:ascii="Symbol" w:hAnsi="Symbol" w:cs="Symbol"/>
    </w:rPr>
  </w:style>
  <w:style w:type="character" w:customStyle="1" w:styleId="WW8Num16z3">
    <w:name w:val="WW8Num16z3"/>
    <w:rsid w:val="000D7088"/>
  </w:style>
  <w:style w:type="character" w:customStyle="1" w:styleId="WW8Num16z4">
    <w:name w:val="WW8Num16z4"/>
    <w:rsid w:val="000D7088"/>
  </w:style>
  <w:style w:type="character" w:customStyle="1" w:styleId="WW8Num16z5">
    <w:name w:val="WW8Num16z5"/>
    <w:rsid w:val="000D7088"/>
  </w:style>
  <w:style w:type="character" w:customStyle="1" w:styleId="WW8Num16z6">
    <w:name w:val="WW8Num16z6"/>
    <w:rsid w:val="000D7088"/>
  </w:style>
  <w:style w:type="character" w:customStyle="1" w:styleId="WW8Num16z7">
    <w:name w:val="WW8Num16z7"/>
    <w:rsid w:val="000D7088"/>
  </w:style>
  <w:style w:type="character" w:customStyle="1" w:styleId="WW8Num16z8">
    <w:name w:val="WW8Num16z8"/>
    <w:rsid w:val="000D7088"/>
  </w:style>
  <w:style w:type="character" w:customStyle="1" w:styleId="WW8Num17z1">
    <w:name w:val="WW8Num17z1"/>
    <w:rsid w:val="000D7088"/>
  </w:style>
  <w:style w:type="character" w:customStyle="1" w:styleId="WW8Num17z2">
    <w:name w:val="WW8Num17z2"/>
    <w:rsid w:val="000D7088"/>
  </w:style>
  <w:style w:type="character" w:customStyle="1" w:styleId="WW8Num17z3">
    <w:name w:val="WW8Num17z3"/>
    <w:rsid w:val="000D7088"/>
  </w:style>
  <w:style w:type="character" w:customStyle="1" w:styleId="WW8Num17z4">
    <w:name w:val="WW8Num17z4"/>
    <w:rsid w:val="000D7088"/>
  </w:style>
  <w:style w:type="character" w:customStyle="1" w:styleId="WW8Num17z5">
    <w:name w:val="WW8Num17z5"/>
    <w:rsid w:val="000D7088"/>
  </w:style>
  <w:style w:type="character" w:customStyle="1" w:styleId="WW8Num17z6">
    <w:name w:val="WW8Num17z6"/>
    <w:rsid w:val="000D7088"/>
  </w:style>
  <w:style w:type="character" w:customStyle="1" w:styleId="WW8Num17z7">
    <w:name w:val="WW8Num17z7"/>
    <w:rsid w:val="000D7088"/>
  </w:style>
  <w:style w:type="character" w:customStyle="1" w:styleId="WW8Num17z8">
    <w:name w:val="WW8Num17z8"/>
    <w:rsid w:val="000D7088"/>
  </w:style>
  <w:style w:type="character" w:customStyle="1" w:styleId="WW8Num18z1">
    <w:name w:val="WW8Num18z1"/>
    <w:rsid w:val="000D7088"/>
  </w:style>
  <w:style w:type="character" w:customStyle="1" w:styleId="WW8Num18z2">
    <w:name w:val="WW8Num18z2"/>
    <w:rsid w:val="000D7088"/>
  </w:style>
  <w:style w:type="character" w:customStyle="1" w:styleId="WW8Num18z3">
    <w:name w:val="WW8Num18z3"/>
    <w:rsid w:val="000D7088"/>
  </w:style>
  <w:style w:type="character" w:customStyle="1" w:styleId="WW8Num18z4">
    <w:name w:val="WW8Num18z4"/>
    <w:rsid w:val="000D7088"/>
  </w:style>
  <w:style w:type="character" w:customStyle="1" w:styleId="WW8Num18z5">
    <w:name w:val="WW8Num18z5"/>
    <w:rsid w:val="000D7088"/>
  </w:style>
  <w:style w:type="character" w:customStyle="1" w:styleId="WW8Num18z6">
    <w:name w:val="WW8Num18z6"/>
    <w:rsid w:val="000D7088"/>
  </w:style>
  <w:style w:type="character" w:customStyle="1" w:styleId="WW8Num18z7">
    <w:name w:val="WW8Num18z7"/>
    <w:rsid w:val="000D7088"/>
  </w:style>
  <w:style w:type="character" w:customStyle="1" w:styleId="WW8Num18z8">
    <w:name w:val="WW8Num18z8"/>
    <w:rsid w:val="000D7088"/>
  </w:style>
  <w:style w:type="character" w:customStyle="1" w:styleId="WW8Num19z1">
    <w:name w:val="WW8Num19z1"/>
    <w:rsid w:val="000D7088"/>
  </w:style>
  <w:style w:type="character" w:customStyle="1" w:styleId="WW8Num19z2">
    <w:name w:val="WW8Num19z2"/>
    <w:rsid w:val="000D7088"/>
  </w:style>
  <w:style w:type="character" w:customStyle="1" w:styleId="WW8Num19z3">
    <w:name w:val="WW8Num19z3"/>
    <w:rsid w:val="000D7088"/>
  </w:style>
  <w:style w:type="character" w:customStyle="1" w:styleId="WW8Num19z4">
    <w:name w:val="WW8Num19z4"/>
    <w:rsid w:val="000D7088"/>
    <w:rPr>
      <w:rFonts w:ascii="Symbol" w:hAnsi="Symbol" w:cs="Symbol"/>
    </w:rPr>
  </w:style>
  <w:style w:type="character" w:customStyle="1" w:styleId="WW8Num19z5">
    <w:name w:val="WW8Num19z5"/>
    <w:rsid w:val="000D7088"/>
  </w:style>
  <w:style w:type="character" w:customStyle="1" w:styleId="WW8Num19z6">
    <w:name w:val="WW8Num19z6"/>
    <w:rsid w:val="000D7088"/>
  </w:style>
  <w:style w:type="character" w:customStyle="1" w:styleId="WW8Num19z7">
    <w:name w:val="WW8Num19z7"/>
    <w:rsid w:val="000D7088"/>
  </w:style>
  <w:style w:type="character" w:customStyle="1" w:styleId="WW8Num19z8">
    <w:name w:val="WW8Num19z8"/>
    <w:rsid w:val="000D7088"/>
  </w:style>
  <w:style w:type="character" w:customStyle="1" w:styleId="WW8Num20z1">
    <w:name w:val="WW8Num20z1"/>
    <w:rsid w:val="000D7088"/>
  </w:style>
  <w:style w:type="character" w:customStyle="1" w:styleId="WW8Num20z2">
    <w:name w:val="WW8Num20z2"/>
    <w:rsid w:val="000D7088"/>
  </w:style>
  <w:style w:type="character" w:customStyle="1" w:styleId="WW8Num20z3">
    <w:name w:val="WW8Num20z3"/>
    <w:rsid w:val="000D7088"/>
  </w:style>
  <w:style w:type="character" w:customStyle="1" w:styleId="WW8Num20z4">
    <w:name w:val="WW8Num20z4"/>
    <w:rsid w:val="000D7088"/>
  </w:style>
  <w:style w:type="character" w:customStyle="1" w:styleId="WW8Num20z5">
    <w:name w:val="WW8Num20z5"/>
    <w:rsid w:val="000D7088"/>
  </w:style>
  <w:style w:type="character" w:customStyle="1" w:styleId="WW8Num20z6">
    <w:name w:val="WW8Num20z6"/>
    <w:rsid w:val="000D7088"/>
  </w:style>
  <w:style w:type="character" w:customStyle="1" w:styleId="WW8Num20z7">
    <w:name w:val="WW8Num20z7"/>
    <w:rsid w:val="000D7088"/>
  </w:style>
  <w:style w:type="character" w:customStyle="1" w:styleId="WW8Num20z8">
    <w:name w:val="WW8Num20z8"/>
    <w:rsid w:val="000D7088"/>
  </w:style>
  <w:style w:type="character" w:customStyle="1" w:styleId="WW8Num21z1">
    <w:name w:val="WW8Num21z1"/>
    <w:rsid w:val="000D7088"/>
  </w:style>
  <w:style w:type="character" w:customStyle="1" w:styleId="WW8Num21z2">
    <w:name w:val="WW8Num21z2"/>
    <w:rsid w:val="000D7088"/>
  </w:style>
  <w:style w:type="character" w:customStyle="1" w:styleId="WW8Num21z3">
    <w:name w:val="WW8Num21z3"/>
    <w:rsid w:val="000D7088"/>
  </w:style>
  <w:style w:type="character" w:customStyle="1" w:styleId="WW8Num21z4">
    <w:name w:val="WW8Num21z4"/>
    <w:rsid w:val="000D7088"/>
  </w:style>
  <w:style w:type="character" w:customStyle="1" w:styleId="WW8Num21z5">
    <w:name w:val="WW8Num21z5"/>
    <w:rsid w:val="000D7088"/>
  </w:style>
  <w:style w:type="character" w:customStyle="1" w:styleId="WW8Num21z6">
    <w:name w:val="WW8Num21z6"/>
    <w:rsid w:val="000D7088"/>
  </w:style>
  <w:style w:type="character" w:customStyle="1" w:styleId="WW8Num21z7">
    <w:name w:val="WW8Num21z7"/>
    <w:rsid w:val="000D7088"/>
  </w:style>
  <w:style w:type="character" w:customStyle="1" w:styleId="WW8Num21z8">
    <w:name w:val="WW8Num21z8"/>
    <w:rsid w:val="000D7088"/>
  </w:style>
  <w:style w:type="character" w:customStyle="1" w:styleId="WW8Num22z2">
    <w:name w:val="WW8Num22z2"/>
    <w:rsid w:val="000D7088"/>
    <w:rPr>
      <w:rFonts w:ascii="Wingdings" w:hAnsi="Wingdings" w:cs="Wingdings"/>
    </w:rPr>
  </w:style>
  <w:style w:type="character" w:customStyle="1" w:styleId="WW8Num22z3">
    <w:name w:val="WW8Num22z3"/>
    <w:rsid w:val="000D7088"/>
    <w:rPr>
      <w:rFonts w:ascii="Symbol" w:hAnsi="Symbol" w:cs="Symbol"/>
    </w:rPr>
  </w:style>
  <w:style w:type="character" w:customStyle="1" w:styleId="WW8Num22z4">
    <w:name w:val="WW8Num22z4"/>
    <w:rsid w:val="000D7088"/>
    <w:rPr>
      <w:rFonts w:ascii="Courier New" w:hAnsi="Courier New" w:cs="Courier New"/>
    </w:rPr>
  </w:style>
  <w:style w:type="character" w:customStyle="1" w:styleId="WW8Num23z1">
    <w:name w:val="WW8Num23z1"/>
    <w:rsid w:val="000D7088"/>
    <w:rPr>
      <w:rFonts w:ascii="Courier New" w:hAnsi="Courier New" w:cs="Courier New"/>
    </w:rPr>
  </w:style>
  <w:style w:type="character" w:customStyle="1" w:styleId="WW8Num23z2">
    <w:name w:val="WW8Num23z2"/>
    <w:rsid w:val="000D7088"/>
    <w:rPr>
      <w:rFonts w:ascii="Wingdings" w:hAnsi="Wingdings" w:cs="Wingdings"/>
    </w:rPr>
  </w:style>
  <w:style w:type="character" w:customStyle="1" w:styleId="WW8Num23z3">
    <w:name w:val="WW8Num23z3"/>
    <w:rsid w:val="000D7088"/>
    <w:rPr>
      <w:rFonts w:ascii="Symbol" w:hAnsi="Symbol" w:cs="Symbol"/>
    </w:rPr>
  </w:style>
  <w:style w:type="character" w:customStyle="1" w:styleId="WW8Num24z1">
    <w:name w:val="WW8Num24z1"/>
    <w:rsid w:val="000D7088"/>
    <w:rPr>
      <w:rFonts w:ascii="Courier New" w:hAnsi="Courier New" w:cs="Courier New"/>
    </w:rPr>
  </w:style>
  <w:style w:type="character" w:customStyle="1" w:styleId="WW8Num24z2">
    <w:name w:val="WW8Num24z2"/>
    <w:rsid w:val="000D7088"/>
    <w:rPr>
      <w:rFonts w:ascii="Wingdings" w:hAnsi="Wingdings" w:cs="Wingdings"/>
    </w:rPr>
  </w:style>
  <w:style w:type="character" w:customStyle="1" w:styleId="WW8Num24z3">
    <w:name w:val="WW8Num24z3"/>
    <w:rsid w:val="000D7088"/>
    <w:rPr>
      <w:rFonts w:ascii="Symbol" w:hAnsi="Symbol" w:cs="Symbol"/>
    </w:rPr>
  </w:style>
  <w:style w:type="character" w:customStyle="1" w:styleId="WW8Num25z1">
    <w:name w:val="WW8Num25z1"/>
    <w:rsid w:val="000D7088"/>
    <w:rPr>
      <w:rFonts w:ascii="Courier New" w:hAnsi="Courier New" w:cs="Courier New"/>
    </w:rPr>
  </w:style>
  <w:style w:type="character" w:customStyle="1" w:styleId="WW8Num25z2">
    <w:name w:val="WW8Num25z2"/>
    <w:rsid w:val="000D7088"/>
    <w:rPr>
      <w:rFonts w:ascii="Wingdings" w:hAnsi="Wingdings" w:cs="Wingdings"/>
    </w:rPr>
  </w:style>
  <w:style w:type="character" w:customStyle="1" w:styleId="WW8Num26z1">
    <w:name w:val="WW8Num26z1"/>
    <w:rsid w:val="000D7088"/>
  </w:style>
  <w:style w:type="character" w:customStyle="1" w:styleId="WW8Num26z2">
    <w:name w:val="WW8Num26z2"/>
    <w:rsid w:val="000D7088"/>
  </w:style>
  <w:style w:type="character" w:customStyle="1" w:styleId="WW8Num26z3">
    <w:name w:val="WW8Num26z3"/>
    <w:rsid w:val="000D7088"/>
  </w:style>
  <w:style w:type="character" w:customStyle="1" w:styleId="WW8Num26z4">
    <w:name w:val="WW8Num26z4"/>
    <w:rsid w:val="000D7088"/>
  </w:style>
  <w:style w:type="character" w:customStyle="1" w:styleId="WW8Num26z5">
    <w:name w:val="WW8Num26z5"/>
    <w:rsid w:val="000D7088"/>
  </w:style>
  <w:style w:type="character" w:customStyle="1" w:styleId="WW8Num26z6">
    <w:name w:val="WW8Num26z6"/>
    <w:rsid w:val="000D7088"/>
  </w:style>
  <w:style w:type="character" w:customStyle="1" w:styleId="WW8Num26z7">
    <w:name w:val="WW8Num26z7"/>
    <w:rsid w:val="000D7088"/>
  </w:style>
  <w:style w:type="character" w:customStyle="1" w:styleId="WW8Num26z8">
    <w:name w:val="WW8Num26z8"/>
    <w:rsid w:val="000D7088"/>
  </w:style>
  <w:style w:type="character" w:customStyle="1" w:styleId="WW8Num27z1">
    <w:name w:val="WW8Num27z1"/>
    <w:rsid w:val="000D7088"/>
  </w:style>
  <w:style w:type="character" w:customStyle="1" w:styleId="WW8Num27z2">
    <w:name w:val="WW8Num27z2"/>
    <w:rsid w:val="000D7088"/>
  </w:style>
  <w:style w:type="character" w:customStyle="1" w:styleId="WW8Num27z3">
    <w:name w:val="WW8Num27z3"/>
    <w:rsid w:val="000D7088"/>
  </w:style>
  <w:style w:type="character" w:customStyle="1" w:styleId="WW8Num27z4">
    <w:name w:val="WW8Num27z4"/>
    <w:rsid w:val="000D7088"/>
  </w:style>
  <w:style w:type="character" w:customStyle="1" w:styleId="WW8Num27z5">
    <w:name w:val="WW8Num27z5"/>
    <w:rsid w:val="000D7088"/>
  </w:style>
  <w:style w:type="character" w:customStyle="1" w:styleId="WW8Num27z6">
    <w:name w:val="WW8Num27z6"/>
    <w:rsid w:val="000D7088"/>
  </w:style>
  <w:style w:type="character" w:customStyle="1" w:styleId="WW8Num27z7">
    <w:name w:val="WW8Num27z7"/>
    <w:rsid w:val="000D7088"/>
  </w:style>
  <w:style w:type="character" w:customStyle="1" w:styleId="WW8Num27z8">
    <w:name w:val="WW8Num27z8"/>
    <w:rsid w:val="000D7088"/>
  </w:style>
  <w:style w:type="character" w:customStyle="1" w:styleId="WW8Num28z1">
    <w:name w:val="WW8Num28z1"/>
    <w:rsid w:val="000D7088"/>
    <w:rPr>
      <w:b w:val="0"/>
    </w:rPr>
  </w:style>
  <w:style w:type="character" w:customStyle="1" w:styleId="WW8Num28z2">
    <w:name w:val="WW8Num28z2"/>
    <w:rsid w:val="000D7088"/>
    <w:rPr>
      <w:rFonts w:eastAsia="Times New Roman" w:cs="Times New Roman"/>
      <w:b w:val="0"/>
    </w:rPr>
  </w:style>
  <w:style w:type="character" w:customStyle="1" w:styleId="WW8Num28z3">
    <w:name w:val="WW8Num28z3"/>
    <w:rsid w:val="000D7088"/>
  </w:style>
  <w:style w:type="character" w:customStyle="1" w:styleId="WW8Num28z4">
    <w:name w:val="WW8Num28z4"/>
    <w:rsid w:val="000D7088"/>
  </w:style>
  <w:style w:type="character" w:customStyle="1" w:styleId="WW8Num28z5">
    <w:name w:val="WW8Num28z5"/>
    <w:rsid w:val="000D7088"/>
  </w:style>
  <w:style w:type="character" w:customStyle="1" w:styleId="WW8Num28z6">
    <w:name w:val="WW8Num28z6"/>
    <w:rsid w:val="000D7088"/>
  </w:style>
  <w:style w:type="character" w:customStyle="1" w:styleId="WW8Num28z7">
    <w:name w:val="WW8Num28z7"/>
    <w:rsid w:val="000D7088"/>
  </w:style>
  <w:style w:type="character" w:customStyle="1" w:styleId="WW8Num28z8">
    <w:name w:val="WW8Num28z8"/>
    <w:rsid w:val="000D7088"/>
  </w:style>
  <w:style w:type="character" w:customStyle="1" w:styleId="WW8Num29z1">
    <w:name w:val="WW8Num29z1"/>
    <w:rsid w:val="000D7088"/>
  </w:style>
  <w:style w:type="character" w:customStyle="1" w:styleId="WW8Num29z2">
    <w:name w:val="WW8Num29z2"/>
    <w:rsid w:val="000D7088"/>
  </w:style>
  <w:style w:type="character" w:customStyle="1" w:styleId="WW8Num29z3">
    <w:name w:val="WW8Num29z3"/>
    <w:rsid w:val="000D7088"/>
  </w:style>
  <w:style w:type="character" w:customStyle="1" w:styleId="WW8Num29z4">
    <w:name w:val="WW8Num29z4"/>
    <w:rsid w:val="000D7088"/>
  </w:style>
  <w:style w:type="character" w:customStyle="1" w:styleId="WW8Num29z5">
    <w:name w:val="WW8Num29z5"/>
    <w:rsid w:val="000D7088"/>
  </w:style>
  <w:style w:type="character" w:customStyle="1" w:styleId="WW8Num29z6">
    <w:name w:val="WW8Num29z6"/>
    <w:rsid w:val="000D7088"/>
  </w:style>
  <w:style w:type="character" w:customStyle="1" w:styleId="WW8Num29z7">
    <w:name w:val="WW8Num29z7"/>
    <w:rsid w:val="000D7088"/>
  </w:style>
  <w:style w:type="character" w:customStyle="1" w:styleId="WW8Num29z8">
    <w:name w:val="WW8Num29z8"/>
    <w:rsid w:val="000D7088"/>
  </w:style>
  <w:style w:type="character" w:customStyle="1" w:styleId="WW8Num30z1">
    <w:name w:val="WW8Num30z1"/>
    <w:rsid w:val="000D7088"/>
  </w:style>
  <w:style w:type="character" w:customStyle="1" w:styleId="WW8Num30z2">
    <w:name w:val="WW8Num30z2"/>
    <w:rsid w:val="000D7088"/>
  </w:style>
  <w:style w:type="character" w:customStyle="1" w:styleId="WW8Num30z3">
    <w:name w:val="WW8Num30z3"/>
    <w:rsid w:val="000D7088"/>
  </w:style>
  <w:style w:type="character" w:customStyle="1" w:styleId="WW8Num30z4">
    <w:name w:val="WW8Num30z4"/>
    <w:rsid w:val="000D7088"/>
  </w:style>
  <w:style w:type="character" w:customStyle="1" w:styleId="WW8Num30z5">
    <w:name w:val="WW8Num30z5"/>
    <w:rsid w:val="000D7088"/>
  </w:style>
  <w:style w:type="character" w:customStyle="1" w:styleId="WW8Num30z6">
    <w:name w:val="WW8Num30z6"/>
    <w:rsid w:val="000D7088"/>
  </w:style>
  <w:style w:type="character" w:customStyle="1" w:styleId="WW8Num30z7">
    <w:name w:val="WW8Num30z7"/>
    <w:rsid w:val="000D7088"/>
  </w:style>
  <w:style w:type="character" w:customStyle="1" w:styleId="WW8Num30z8">
    <w:name w:val="WW8Num30z8"/>
    <w:rsid w:val="000D7088"/>
  </w:style>
  <w:style w:type="character" w:customStyle="1" w:styleId="WW8Num31z1">
    <w:name w:val="WW8Num31z1"/>
    <w:rsid w:val="000D7088"/>
    <w:rPr>
      <w:rFonts w:ascii="Courier New" w:hAnsi="Courier New" w:cs="Courier New"/>
    </w:rPr>
  </w:style>
  <w:style w:type="character" w:customStyle="1" w:styleId="WW8Num31z2">
    <w:name w:val="WW8Num31z2"/>
    <w:rsid w:val="000D7088"/>
    <w:rPr>
      <w:rFonts w:ascii="Wingdings" w:hAnsi="Wingdings" w:cs="Wingdings"/>
    </w:rPr>
  </w:style>
  <w:style w:type="character" w:customStyle="1" w:styleId="WW8Num32z1">
    <w:name w:val="WW8Num32z1"/>
    <w:rsid w:val="000D7088"/>
  </w:style>
  <w:style w:type="character" w:customStyle="1" w:styleId="WW8Num32z2">
    <w:name w:val="WW8Num32z2"/>
    <w:rsid w:val="000D7088"/>
  </w:style>
  <w:style w:type="character" w:customStyle="1" w:styleId="WW8Num32z3">
    <w:name w:val="WW8Num32z3"/>
    <w:rsid w:val="000D7088"/>
  </w:style>
  <w:style w:type="character" w:customStyle="1" w:styleId="WW8Num32z4">
    <w:name w:val="WW8Num32z4"/>
    <w:rsid w:val="000D7088"/>
  </w:style>
  <w:style w:type="character" w:customStyle="1" w:styleId="WW8Num32z5">
    <w:name w:val="WW8Num32z5"/>
    <w:rsid w:val="000D7088"/>
  </w:style>
  <w:style w:type="character" w:customStyle="1" w:styleId="WW8Num32z6">
    <w:name w:val="WW8Num32z6"/>
    <w:rsid w:val="000D7088"/>
  </w:style>
  <w:style w:type="character" w:customStyle="1" w:styleId="WW8Num32z7">
    <w:name w:val="WW8Num32z7"/>
    <w:rsid w:val="000D7088"/>
  </w:style>
  <w:style w:type="character" w:customStyle="1" w:styleId="WW8Num32z8">
    <w:name w:val="WW8Num32z8"/>
    <w:rsid w:val="000D7088"/>
  </w:style>
  <w:style w:type="character" w:customStyle="1" w:styleId="WW8Num33z1">
    <w:name w:val="WW8Num33z1"/>
    <w:rsid w:val="000D7088"/>
    <w:rPr>
      <w:rFonts w:ascii="Courier New" w:hAnsi="Courier New" w:cs="Courier New"/>
    </w:rPr>
  </w:style>
  <w:style w:type="character" w:customStyle="1" w:styleId="WW8Num33z2">
    <w:name w:val="WW8Num33z2"/>
    <w:rsid w:val="000D7088"/>
    <w:rPr>
      <w:rFonts w:ascii="Wingdings" w:hAnsi="Wingdings" w:cs="Wingdings"/>
    </w:rPr>
  </w:style>
  <w:style w:type="character" w:customStyle="1" w:styleId="WW8Num34z1">
    <w:name w:val="WW8Num34z1"/>
    <w:rsid w:val="000D7088"/>
    <w:rPr>
      <w:b w:val="0"/>
      <w:sz w:val="24"/>
      <w:szCs w:val="24"/>
    </w:rPr>
  </w:style>
  <w:style w:type="character" w:customStyle="1" w:styleId="WW8Num34z2">
    <w:name w:val="WW8Num34z2"/>
    <w:rsid w:val="000D7088"/>
  </w:style>
  <w:style w:type="character" w:customStyle="1" w:styleId="WW8Num34z3">
    <w:name w:val="WW8Num34z3"/>
    <w:rsid w:val="000D7088"/>
  </w:style>
  <w:style w:type="character" w:customStyle="1" w:styleId="WW8Num34z4">
    <w:name w:val="WW8Num34z4"/>
    <w:rsid w:val="000D7088"/>
  </w:style>
  <w:style w:type="character" w:customStyle="1" w:styleId="WW8Num34z5">
    <w:name w:val="WW8Num34z5"/>
    <w:rsid w:val="000D7088"/>
  </w:style>
  <w:style w:type="character" w:customStyle="1" w:styleId="WW8Num34z6">
    <w:name w:val="WW8Num34z6"/>
    <w:rsid w:val="000D7088"/>
  </w:style>
  <w:style w:type="character" w:customStyle="1" w:styleId="WW8Num34z7">
    <w:name w:val="WW8Num34z7"/>
    <w:rsid w:val="000D7088"/>
  </w:style>
  <w:style w:type="character" w:customStyle="1" w:styleId="WW8Num34z8">
    <w:name w:val="WW8Num34z8"/>
    <w:rsid w:val="000D7088"/>
  </w:style>
  <w:style w:type="character" w:customStyle="1" w:styleId="WW8Num35z1">
    <w:name w:val="WW8Num35z1"/>
    <w:rsid w:val="000D7088"/>
  </w:style>
  <w:style w:type="character" w:customStyle="1" w:styleId="WW8Num35z2">
    <w:name w:val="WW8Num35z2"/>
    <w:rsid w:val="000D7088"/>
  </w:style>
  <w:style w:type="character" w:customStyle="1" w:styleId="WW8Num35z3">
    <w:name w:val="WW8Num35z3"/>
    <w:rsid w:val="000D7088"/>
  </w:style>
  <w:style w:type="character" w:customStyle="1" w:styleId="WW8Num35z4">
    <w:name w:val="WW8Num35z4"/>
    <w:rsid w:val="000D7088"/>
  </w:style>
  <w:style w:type="character" w:customStyle="1" w:styleId="WW8Num35z5">
    <w:name w:val="WW8Num35z5"/>
    <w:rsid w:val="000D7088"/>
  </w:style>
  <w:style w:type="character" w:customStyle="1" w:styleId="WW8Num35z6">
    <w:name w:val="WW8Num35z6"/>
    <w:rsid w:val="000D7088"/>
  </w:style>
  <w:style w:type="character" w:customStyle="1" w:styleId="WW8Num35z7">
    <w:name w:val="WW8Num35z7"/>
    <w:rsid w:val="000D7088"/>
  </w:style>
  <w:style w:type="character" w:customStyle="1" w:styleId="WW8Num35z8">
    <w:name w:val="WW8Num35z8"/>
    <w:rsid w:val="000D7088"/>
  </w:style>
  <w:style w:type="character" w:customStyle="1" w:styleId="WW8Num36z1">
    <w:name w:val="WW8Num36z1"/>
    <w:rsid w:val="000D7088"/>
    <w:rPr>
      <w:b w:val="0"/>
      <w:sz w:val="24"/>
      <w:szCs w:val="24"/>
    </w:rPr>
  </w:style>
  <w:style w:type="character" w:customStyle="1" w:styleId="WW8Num36z2">
    <w:name w:val="WW8Num36z2"/>
    <w:rsid w:val="000D7088"/>
  </w:style>
  <w:style w:type="character" w:customStyle="1" w:styleId="WW8Num36z3">
    <w:name w:val="WW8Num36z3"/>
    <w:rsid w:val="000D7088"/>
  </w:style>
  <w:style w:type="character" w:customStyle="1" w:styleId="WW8Num36z4">
    <w:name w:val="WW8Num36z4"/>
    <w:rsid w:val="000D7088"/>
  </w:style>
  <w:style w:type="character" w:customStyle="1" w:styleId="WW8Num36z5">
    <w:name w:val="WW8Num36z5"/>
    <w:rsid w:val="000D7088"/>
  </w:style>
  <w:style w:type="character" w:customStyle="1" w:styleId="WW8Num36z6">
    <w:name w:val="WW8Num36z6"/>
    <w:rsid w:val="000D7088"/>
  </w:style>
  <w:style w:type="character" w:customStyle="1" w:styleId="WW8Num36z7">
    <w:name w:val="WW8Num36z7"/>
    <w:rsid w:val="000D7088"/>
  </w:style>
  <w:style w:type="character" w:customStyle="1" w:styleId="WW8Num36z8">
    <w:name w:val="WW8Num36z8"/>
    <w:rsid w:val="000D7088"/>
  </w:style>
  <w:style w:type="character" w:customStyle="1" w:styleId="WW8Num37z1">
    <w:name w:val="WW8Num37z1"/>
    <w:rsid w:val="000D7088"/>
  </w:style>
  <w:style w:type="character" w:customStyle="1" w:styleId="WW8Num37z2">
    <w:name w:val="WW8Num37z2"/>
    <w:rsid w:val="000D7088"/>
  </w:style>
  <w:style w:type="character" w:customStyle="1" w:styleId="WW8Num37z3">
    <w:name w:val="WW8Num37z3"/>
    <w:rsid w:val="000D7088"/>
  </w:style>
  <w:style w:type="character" w:customStyle="1" w:styleId="WW8Num37z4">
    <w:name w:val="WW8Num37z4"/>
    <w:rsid w:val="000D7088"/>
  </w:style>
  <w:style w:type="character" w:customStyle="1" w:styleId="WW8Num37z5">
    <w:name w:val="WW8Num37z5"/>
    <w:rsid w:val="000D7088"/>
  </w:style>
  <w:style w:type="character" w:customStyle="1" w:styleId="WW8Num37z6">
    <w:name w:val="WW8Num37z6"/>
    <w:rsid w:val="000D7088"/>
  </w:style>
  <w:style w:type="character" w:customStyle="1" w:styleId="WW8Num37z7">
    <w:name w:val="WW8Num37z7"/>
    <w:rsid w:val="000D7088"/>
  </w:style>
  <w:style w:type="character" w:customStyle="1" w:styleId="WW8Num37z8">
    <w:name w:val="WW8Num37z8"/>
    <w:rsid w:val="000D7088"/>
  </w:style>
  <w:style w:type="character" w:customStyle="1" w:styleId="WW8Num38z1">
    <w:name w:val="WW8Num38z1"/>
    <w:rsid w:val="000D7088"/>
  </w:style>
  <w:style w:type="character" w:customStyle="1" w:styleId="WW8Num38z2">
    <w:name w:val="WW8Num38z2"/>
    <w:rsid w:val="000D7088"/>
    <w:rPr>
      <w:b w:val="0"/>
    </w:rPr>
  </w:style>
  <w:style w:type="character" w:customStyle="1" w:styleId="WW8Num38z3">
    <w:name w:val="WW8Num38z3"/>
    <w:rsid w:val="000D7088"/>
    <w:rPr>
      <w:rFonts w:ascii="Symbol" w:hAnsi="Symbol" w:cs="OpenSymbol"/>
    </w:rPr>
  </w:style>
  <w:style w:type="character" w:customStyle="1" w:styleId="WW8Num39z1">
    <w:name w:val="WW8Num39z1"/>
    <w:rsid w:val="000D7088"/>
  </w:style>
  <w:style w:type="character" w:customStyle="1" w:styleId="WW8Num39z2">
    <w:name w:val="WW8Num39z2"/>
    <w:rsid w:val="000D7088"/>
  </w:style>
  <w:style w:type="character" w:customStyle="1" w:styleId="WW8Num39z3">
    <w:name w:val="WW8Num39z3"/>
    <w:rsid w:val="000D7088"/>
  </w:style>
  <w:style w:type="character" w:customStyle="1" w:styleId="WW8Num39z4">
    <w:name w:val="WW8Num39z4"/>
    <w:rsid w:val="000D7088"/>
  </w:style>
  <w:style w:type="character" w:customStyle="1" w:styleId="WW8Num39z5">
    <w:name w:val="WW8Num39z5"/>
    <w:rsid w:val="000D7088"/>
  </w:style>
  <w:style w:type="character" w:customStyle="1" w:styleId="WW8Num39z6">
    <w:name w:val="WW8Num39z6"/>
    <w:rsid w:val="000D7088"/>
  </w:style>
  <w:style w:type="character" w:customStyle="1" w:styleId="WW8Num39z7">
    <w:name w:val="WW8Num39z7"/>
    <w:rsid w:val="000D7088"/>
  </w:style>
  <w:style w:type="character" w:customStyle="1" w:styleId="WW8Num39z8">
    <w:name w:val="WW8Num39z8"/>
    <w:rsid w:val="000D7088"/>
  </w:style>
  <w:style w:type="character" w:customStyle="1" w:styleId="WW8Num40z1">
    <w:name w:val="WW8Num40z1"/>
    <w:rsid w:val="000D7088"/>
    <w:rPr>
      <w:b w:val="0"/>
      <w:bCs/>
      <w:sz w:val="24"/>
      <w:szCs w:val="24"/>
    </w:rPr>
  </w:style>
  <w:style w:type="character" w:customStyle="1" w:styleId="WW8Num40z2">
    <w:name w:val="WW8Num40z2"/>
    <w:rsid w:val="000D7088"/>
  </w:style>
  <w:style w:type="character" w:customStyle="1" w:styleId="WW8Num40z3">
    <w:name w:val="WW8Num40z3"/>
    <w:rsid w:val="000D7088"/>
  </w:style>
  <w:style w:type="character" w:customStyle="1" w:styleId="WW8Num40z4">
    <w:name w:val="WW8Num40z4"/>
    <w:rsid w:val="000D7088"/>
  </w:style>
  <w:style w:type="character" w:customStyle="1" w:styleId="WW8Num40z5">
    <w:name w:val="WW8Num40z5"/>
    <w:rsid w:val="000D7088"/>
  </w:style>
  <w:style w:type="character" w:customStyle="1" w:styleId="WW8Num40z6">
    <w:name w:val="WW8Num40z6"/>
    <w:rsid w:val="000D7088"/>
  </w:style>
  <w:style w:type="character" w:customStyle="1" w:styleId="WW8Num40z7">
    <w:name w:val="WW8Num40z7"/>
    <w:rsid w:val="000D7088"/>
  </w:style>
  <w:style w:type="character" w:customStyle="1" w:styleId="WW8Num40z8">
    <w:name w:val="WW8Num40z8"/>
    <w:rsid w:val="000D7088"/>
  </w:style>
  <w:style w:type="character" w:customStyle="1" w:styleId="WW8Num41z1">
    <w:name w:val="WW8Num41z1"/>
    <w:rsid w:val="000D7088"/>
  </w:style>
  <w:style w:type="character" w:customStyle="1" w:styleId="WW8Num41z2">
    <w:name w:val="WW8Num41z2"/>
    <w:rsid w:val="000D7088"/>
    <w:rPr>
      <w:rFonts w:ascii="Times New Roman" w:eastAsia="Times New Roman" w:hAnsi="Times New Roman" w:cs="Times New Roman"/>
      <w:b w:val="0"/>
    </w:rPr>
  </w:style>
  <w:style w:type="character" w:customStyle="1" w:styleId="WW8Num41z3">
    <w:name w:val="WW8Num41z3"/>
    <w:rsid w:val="000D7088"/>
    <w:rPr>
      <w:rFonts w:ascii="Symbol" w:hAnsi="Symbol" w:cs="OpenSymbol"/>
    </w:rPr>
  </w:style>
  <w:style w:type="character" w:customStyle="1" w:styleId="WW8Num42z1">
    <w:name w:val="WW8Num42z1"/>
    <w:rsid w:val="000D7088"/>
  </w:style>
  <w:style w:type="character" w:customStyle="1" w:styleId="WW8Num42z2">
    <w:name w:val="WW8Num42z2"/>
    <w:rsid w:val="000D7088"/>
  </w:style>
  <w:style w:type="character" w:customStyle="1" w:styleId="WW8Num42z3">
    <w:name w:val="WW8Num42z3"/>
    <w:rsid w:val="000D7088"/>
  </w:style>
  <w:style w:type="character" w:customStyle="1" w:styleId="WW8Num42z4">
    <w:name w:val="WW8Num42z4"/>
    <w:rsid w:val="000D7088"/>
  </w:style>
  <w:style w:type="character" w:customStyle="1" w:styleId="WW8Num42z5">
    <w:name w:val="WW8Num42z5"/>
    <w:rsid w:val="000D7088"/>
  </w:style>
  <w:style w:type="character" w:customStyle="1" w:styleId="WW8Num42z6">
    <w:name w:val="WW8Num42z6"/>
    <w:rsid w:val="000D7088"/>
  </w:style>
  <w:style w:type="character" w:customStyle="1" w:styleId="WW8Num42z7">
    <w:name w:val="WW8Num42z7"/>
    <w:rsid w:val="000D7088"/>
  </w:style>
  <w:style w:type="character" w:customStyle="1" w:styleId="WW8Num42z8">
    <w:name w:val="WW8Num42z8"/>
    <w:rsid w:val="000D7088"/>
  </w:style>
  <w:style w:type="character" w:customStyle="1" w:styleId="WW8Num43z1">
    <w:name w:val="WW8Num43z1"/>
    <w:rsid w:val="000D7088"/>
  </w:style>
  <w:style w:type="character" w:customStyle="1" w:styleId="WW8Num43z2">
    <w:name w:val="WW8Num43z2"/>
    <w:rsid w:val="000D7088"/>
  </w:style>
  <w:style w:type="character" w:customStyle="1" w:styleId="WW8Num43z3">
    <w:name w:val="WW8Num43z3"/>
    <w:rsid w:val="000D7088"/>
  </w:style>
  <w:style w:type="character" w:customStyle="1" w:styleId="WW8Num43z4">
    <w:name w:val="WW8Num43z4"/>
    <w:rsid w:val="000D7088"/>
  </w:style>
  <w:style w:type="character" w:customStyle="1" w:styleId="WW8Num43z5">
    <w:name w:val="WW8Num43z5"/>
    <w:rsid w:val="000D7088"/>
  </w:style>
  <w:style w:type="character" w:customStyle="1" w:styleId="WW8Num43z6">
    <w:name w:val="WW8Num43z6"/>
    <w:rsid w:val="000D7088"/>
  </w:style>
  <w:style w:type="character" w:customStyle="1" w:styleId="WW8Num43z7">
    <w:name w:val="WW8Num43z7"/>
    <w:rsid w:val="000D7088"/>
  </w:style>
  <w:style w:type="character" w:customStyle="1" w:styleId="WW8Num43z8">
    <w:name w:val="WW8Num43z8"/>
    <w:rsid w:val="000D7088"/>
  </w:style>
  <w:style w:type="character" w:customStyle="1" w:styleId="WW8Num44z1">
    <w:name w:val="WW8Num44z1"/>
    <w:rsid w:val="000D7088"/>
  </w:style>
  <w:style w:type="character" w:customStyle="1" w:styleId="WW8Num44z2">
    <w:name w:val="WW8Num44z2"/>
    <w:rsid w:val="000D7088"/>
  </w:style>
  <w:style w:type="character" w:customStyle="1" w:styleId="WW8Num44z3">
    <w:name w:val="WW8Num44z3"/>
    <w:rsid w:val="000D7088"/>
  </w:style>
  <w:style w:type="character" w:customStyle="1" w:styleId="WW8Num44z4">
    <w:name w:val="WW8Num44z4"/>
    <w:rsid w:val="000D7088"/>
  </w:style>
  <w:style w:type="character" w:customStyle="1" w:styleId="WW8Num44z5">
    <w:name w:val="WW8Num44z5"/>
    <w:rsid w:val="000D7088"/>
  </w:style>
  <w:style w:type="character" w:customStyle="1" w:styleId="WW8Num44z6">
    <w:name w:val="WW8Num44z6"/>
    <w:rsid w:val="000D7088"/>
  </w:style>
  <w:style w:type="character" w:customStyle="1" w:styleId="WW8Num44z7">
    <w:name w:val="WW8Num44z7"/>
    <w:rsid w:val="000D7088"/>
  </w:style>
  <w:style w:type="character" w:customStyle="1" w:styleId="WW8Num44z8">
    <w:name w:val="WW8Num44z8"/>
    <w:rsid w:val="000D7088"/>
  </w:style>
  <w:style w:type="character" w:customStyle="1" w:styleId="WW8Num45z1">
    <w:name w:val="WW8Num45z1"/>
    <w:rsid w:val="000D7088"/>
  </w:style>
  <w:style w:type="character" w:customStyle="1" w:styleId="WW8Num45z2">
    <w:name w:val="WW8Num45z2"/>
    <w:rsid w:val="000D7088"/>
  </w:style>
  <w:style w:type="character" w:customStyle="1" w:styleId="WW8Num45z3">
    <w:name w:val="WW8Num45z3"/>
    <w:rsid w:val="000D7088"/>
  </w:style>
  <w:style w:type="character" w:customStyle="1" w:styleId="WW8Num45z4">
    <w:name w:val="WW8Num45z4"/>
    <w:rsid w:val="000D7088"/>
  </w:style>
  <w:style w:type="character" w:customStyle="1" w:styleId="WW8Num45z5">
    <w:name w:val="WW8Num45z5"/>
    <w:rsid w:val="000D7088"/>
  </w:style>
  <w:style w:type="character" w:customStyle="1" w:styleId="WW8Num45z6">
    <w:name w:val="WW8Num45z6"/>
    <w:rsid w:val="000D7088"/>
  </w:style>
  <w:style w:type="character" w:customStyle="1" w:styleId="WW8Num45z7">
    <w:name w:val="WW8Num45z7"/>
    <w:rsid w:val="000D7088"/>
  </w:style>
  <w:style w:type="character" w:customStyle="1" w:styleId="WW8Num45z8">
    <w:name w:val="WW8Num45z8"/>
    <w:rsid w:val="000D7088"/>
  </w:style>
  <w:style w:type="character" w:customStyle="1" w:styleId="WW8Num46z1">
    <w:name w:val="WW8Num46z1"/>
    <w:rsid w:val="000D7088"/>
  </w:style>
  <w:style w:type="character" w:customStyle="1" w:styleId="WW8Num46z2">
    <w:name w:val="WW8Num46z2"/>
    <w:rsid w:val="000D7088"/>
  </w:style>
  <w:style w:type="character" w:customStyle="1" w:styleId="WW8Num46z3">
    <w:name w:val="WW8Num46z3"/>
    <w:rsid w:val="000D7088"/>
  </w:style>
  <w:style w:type="character" w:customStyle="1" w:styleId="WW8Num46z4">
    <w:name w:val="WW8Num46z4"/>
    <w:rsid w:val="000D7088"/>
  </w:style>
  <w:style w:type="character" w:customStyle="1" w:styleId="WW8Num46z5">
    <w:name w:val="WW8Num46z5"/>
    <w:rsid w:val="000D7088"/>
  </w:style>
  <w:style w:type="character" w:customStyle="1" w:styleId="WW8Num46z6">
    <w:name w:val="WW8Num46z6"/>
    <w:rsid w:val="000D7088"/>
  </w:style>
  <w:style w:type="character" w:customStyle="1" w:styleId="WW8Num46z7">
    <w:name w:val="WW8Num46z7"/>
    <w:rsid w:val="000D7088"/>
  </w:style>
  <w:style w:type="character" w:customStyle="1" w:styleId="WW8Num46z8">
    <w:name w:val="WW8Num46z8"/>
    <w:rsid w:val="000D7088"/>
  </w:style>
  <w:style w:type="character" w:customStyle="1" w:styleId="WW8Num47z1">
    <w:name w:val="WW8Num47z1"/>
    <w:rsid w:val="000D7088"/>
  </w:style>
  <w:style w:type="character" w:customStyle="1" w:styleId="WW8Num47z2">
    <w:name w:val="WW8Num47z2"/>
    <w:rsid w:val="000D7088"/>
  </w:style>
  <w:style w:type="character" w:customStyle="1" w:styleId="WW8Num47z3">
    <w:name w:val="WW8Num47z3"/>
    <w:rsid w:val="000D7088"/>
  </w:style>
  <w:style w:type="character" w:customStyle="1" w:styleId="WW8Num47z4">
    <w:name w:val="WW8Num47z4"/>
    <w:rsid w:val="000D7088"/>
  </w:style>
  <w:style w:type="character" w:customStyle="1" w:styleId="WW8Num47z5">
    <w:name w:val="WW8Num47z5"/>
    <w:rsid w:val="000D7088"/>
  </w:style>
  <w:style w:type="character" w:customStyle="1" w:styleId="WW8Num47z6">
    <w:name w:val="WW8Num47z6"/>
    <w:rsid w:val="000D7088"/>
  </w:style>
  <w:style w:type="character" w:customStyle="1" w:styleId="WW8Num47z7">
    <w:name w:val="WW8Num47z7"/>
    <w:rsid w:val="000D7088"/>
  </w:style>
  <w:style w:type="character" w:customStyle="1" w:styleId="WW8Num47z8">
    <w:name w:val="WW8Num47z8"/>
    <w:rsid w:val="000D7088"/>
  </w:style>
  <w:style w:type="character" w:customStyle="1" w:styleId="WW8Num48z1">
    <w:name w:val="WW8Num48z1"/>
    <w:rsid w:val="000D7088"/>
  </w:style>
  <w:style w:type="character" w:customStyle="1" w:styleId="WW8Num48z2">
    <w:name w:val="WW8Num48z2"/>
    <w:rsid w:val="000D7088"/>
  </w:style>
  <w:style w:type="character" w:customStyle="1" w:styleId="WW8Num48z3">
    <w:name w:val="WW8Num48z3"/>
    <w:rsid w:val="000D7088"/>
  </w:style>
  <w:style w:type="character" w:customStyle="1" w:styleId="WW8Num48z4">
    <w:name w:val="WW8Num48z4"/>
    <w:rsid w:val="000D7088"/>
  </w:style>
  <w:style w:type="character" w:customStyle="1" w:styleId="WW8Num48z5">
    <w:name w:val="WW8Num48z5"/>
    <w:rsid w:val="000D7088"/>
  </w:style>
  <w:style w:type="character" w:customStyle="1" w:styleId="WW8Num48z6">
    <w:name w:val="WW8Num48z6"/>
    <w:rsid w:val="000D7088"/>
  </w:style>
  <w:style w:type="character" w:customStyle="1" w:styleId="WW8Num48z7">
    <w:name w:val="WW8Num48z7"/>
    <w:rsid w:val="000D7088"/>
  </w:style>
  <w:style w:type="character" w:customStyle="1" w:styleId="WW8Num48z8">
    <w:name w:val="WW8Num48z8"/>
    <w:rsid w:val="000D7088"/>
  </w:style>
  <w:style w:type="character" w:customStyle="1" w:styleId="WW8Num49z1">
    <w:name w:val="WW8Num49z1"/>
    <w:rsid w:val="000D7088"/>
    <w:rPr>
      <w:rFonts w:ascii="Courier New" w:hAnsi="Courier New" w:cs="Courier New"/>
    </w:rPr>
  </w:style>
  <w:style w:type="character" w:customStyle="1" w:styleId="WW8Num49z2">
    <w:name w:val="WW8Num49z2"/>
    <w:rsid w:val="000D7088"/>
    <w:rPr>
      <w:rFonts w:ascii="Wingdings" w:hAnsi="Wingdings" w:cs="Wingdings"/>
    </w:rPr>
  </w:style>
  <w:style w:type="character" w:customStyle="1" w:styleId="WW8Num50z1">
    <w:name w:val="WW8Num50z1"/>
    <w:rsid w:val="000D7088"/>
  </w:style>
  <w:style w:type="character" w:customStyle="1" w:styleId="WW8Num50z2">
    <w:name w:val="WW8Num50z2"/>
    <w:rsid w:val="000D7088"/>
  </w:style>
  <w:style w:type="character" w:customStyle="1" w:styleId="WW8Num50z3">
    <w:name w:val="WW8Num50z3"/>
    <w:rsid w:val="000D7088"/>
  </w:style>
  <w:style w:type="character" w:customStyle="1" w:styleId="WW8Num50z4">
    <w:name w:val="WW8Num50z4"/>
    <w:rsid w:val="000D7088"/>
  </w:style>
  <w:style w:type="character" w:customStyle="1" w:styleId="WW8Num50z5">
    <w:name w:val="WW8Num50z5"/>
    <w:rsid w:val="000D7088"/>
  </w:style>
  <w:style w:type="character" w:customStyle="1" w:styleId="WW8Num50z6">
    <w:name w:val="WW8Num50z6"/>
    <w:rsid w:val="000D7088"/>
  </w:style>
  <w:style w:type="character" w:customStyle="1" w:styleId="WW8Num50z7">
    <w:name w:val="WW8Num50z7"/>
    <w:rsid w:val="000D7088"/>
  </w:style>
  <w:style w:type="character" w:customStyle="1" w:styleId="WW8Num50z8">
    <w:name w:val="WW8Num50z8"/>
    <w:rsid w:val="000D7088"/>
  </w:style>
  <w:style w:type="character" w:customStyle="1" w:styleId="WW8Num51z2">
    <w:name w:val="WW8Num51z2"/>
    <w:rsid w:val="000D7088"/>
  </w:style>
  <w:style w:type="character" w:customStyle="1" w:styleId="WW8Num51z3">
    <w:name w:val="WW8Num51z3"/>
    <w:rsid w:val="000D7088"/>
  </w:style>
  <w:style w:type="character" w:customStyle="1" w:styleId="WW8Num51z4">
    <w:name w:val="WW8Num51z4"/>
    <w:rsid w:val="000D7088"/>
  </w:style>
  <w:style w:type="character" w:customStyle="1" w:styleId="WW8Num51z5">
    <w:name w:val="WW8Num51z5"/>
    <w:rsid w:val="000D7088"/>
  </w:style>
  <w:style w:type="character" w:customStyle="1" w:styleId="WW8Num51z6">
    <w:name w:val="WW8Num51z6"/>
    <w:rsid w:val="000D7088"/>
    <w:rPr>
      <w:b w:val="0"/>
      <w:sz w:val="24"/>
    </w:rPr>
  </w:style>
  <w:style w:type="character" w:customStyle="1" w:styleId="WW8Num51z7">
    <w:name w:val="WW8Num51z7"/>
    <w:rsid w:val="000D7088"/>
  </w:style>
  <w:style w:type="character" w:customStyle="1" w:styleId="WW8Num51z8">
    <w:name w:val="WW8Num51z8"/>
    <w:rsid w:val="000D7088"/>
  </w:style>
  <w:style w:type="character" w:customStyle="1" w:styleId="WW8Num52z1">
    <w:name w:val="WW8Num52z1"/>
    <w:rsid w:val="000D7088"/>
  </w:style>
  <w:style w:type="character" w:customStyle="1" w:styleId="WW8Num52z2">
    <w:name w:val="WW8Num52z2"/>
    <w:rsid w:val="000D7088"/>
  </w:style>
  <w:style w:type="character" w:customStyle="1" w:styleId="WW8Num52z3">
    <w:name w:val="WW8Num52z3"/>
    <w:rsid w:val="000D7088"/>
  </w:style>
  <w:style w:type="character" w:customStyle="1" w:styleId="WW8Num52z4">
    <w:name w:val="WW8Num52z4"/>
    <w:rsid w:val="000D7088"/>
  </w:style>
  <w:style w:type="character" w:customStyle="1" w:styleId="WW8Num52z5">
    <w:name w:val="WW8Num52z5"/>
    <w:rsid w:val="000D7088"/>
  </w:style>
  <w:style w:type="character" w:customStyle="1" w:styleId="WW8Num52z6">
    <w:name w:val="WW8Num52z6"/>
    <w:rsid w:val="000D7088"/>
  </w:style>
  <w:style w:type="character" w:customStyle="1" w:styleId="WW8Num52z7">
    <w:name w:val="WW8Num52z7"/>
    <w:rsid w:val="000D7088"/>
  </w:style>
  <w:style w:type="character" w:customStyle="1" w:styleId="WW8Num52z8">
    <w:name w:val="WW8Num52z8"/>
    <w:rsid w:val="000D7088"/>
  </w:style>
  <w:style w:type="character" w:customStyle="1" w:styleId="WW8Num53z1">
    <w:name w:val="WW8Num53z1"/>
    <w:rsid w:val="000D7088"/>
  </w:style>
  <w:style w:type="character" w:customStyle="1" w:styleId="WW8Num53z2">
    <w:name w:val="WW8Num53z2"/>
    <w:rsid w:val="000D7088"/>
  </w:style>
  <w:style w:type="character" w:customStyle="1" w:styleId="WW8Num53z3">
    <w:name w:val="WW8Num53z3"/>
    <w:rsid w:val="000D7088"/>
  </w:style>
  <w:style w:type="character" w:customStyle="1" w:styleId="WW8Num53z4">
    <w:name w:val="WW8Num53z4"/>
    <w:rsid w:val="000D7088"/>
  </w:style>
  <w:style w:type="character" w:customStyle="1" w:styleId="WW8Num53z5">
    <w:name w:val="WW8Num53z5"/>
    <w:rsid w:val="000D7088"/>
  </w:style>
  <w:style w:type="character" w:customStyle="1" w:styleId="WW8Num53z6">
    <w:name w:val="WW8Num53z6"/>
    <w:rsid w:val="000D7088"/>
  </w:style>
  <w:style w:type="character" w:customStyle="1" w:styleId="WW8Num53z7">
    <w:name w:val="WW8Num53z7"/>
    <w:rsid w:val="000D7088"/>
  </w:style>
  <w:style w:type="character" w:customStyle="1" w:styleId="WW8Num53z8">
    <w:name w:val="WW8Num53z8"/>
    <w:rsid w:val="000D7088"/>
  </w:style>
  <w:style w:type="character" w:customStyle="1" w:styleId="WW8Num54z1">
    <w:name w:val="WW8Num54z1"/>
    <w:rsid w:val="000D7088"/>
  </w:style>
  <w:style w:type="character" w:customStyle="1" w:styleId="WW8Num54z2">
    <w:name w:val="WW8Num54z2"/>
    <w:rsid w:val="000D7088"/>
  </w:style>
  <w:style w:type="character" w:customStyle="1" w:styleId="WW8Num54z3">
    <w:name w:val="WW8Num54z3"/>
    <w:rsid w:val="000D7088"/>
  </w:style>
  <w:style w:type="character" w:customStyle="1" w:styleId="WW8Num54z4">
    <w:name w:val="WW8Num54z4"/>
    <w:rsid w:val="000D7088"/>
  </w:style>
  <w:style w:type="character" w:customStyle="1" w:styleId="WW8Num54z5">
    <w:name w:val="WW8Num54z5"/>
    <w:rsid w:val="000D7088"/>
  </w:style>
  <w:style w:type="character" w:customStyle="1" w:styleId="WW8Num54z6">
    <w:name w:val="WW8Num54z6"/>
    <w:rsid w:val="000D7088"/>
  </w:style>
  <w:style w:type="character" w:customStyle="1" w:styleId="WW8Num54z7">
    <w:name w:val="WW8Num54z7"/>
    <w:rsid w:val="000D7088"/>
  </w:style>
  <w:style w:type="character" w:customStyle="1" w:styleId="WW8Num54z8">
    <w:name w:val="WW8Num54z8"/>
    <w:rsid w:val="000D7088"/>
  </w:style>
  <w:style w:type="character" w:customStyle="1" w:styleId="WW8Num55z1">
    <w:name w:val="WW8Num55z1"/>
    <w:rsid w:val="000D7088"/>
    <w:rPr>
      <w:rFonts w:ascii="Courier New" w:hAnsi="Courier New" w:cs="Courier New"/>
    </w:rPr>
  </w:style>
  <w:style w:type="character" w:customStyle="1" w:styleId="WW8Num55z2">
    <w:name w:val="WW8Num55z2"/>
    <w:rsid w:val="000D7088"/>
    <w:rPr>
      <w:rFonts w:ascii="Wingdings" w:hAnsi="Wingdings" w:cs="Wingdings"/>
    </w:rPr>
  </w:style>
  <w:style w:type="character" w:customStyle="1" w:styleId="WW8Num55z3">
    <w:name w:val="WW8Num55z3"/>
    <w:rsid w:val="000D7088"/>
    <w:rPr>
      <w:rFonts w:ascii="Symbol" w:hAnsi="Symbol" w:cs="Symbol"/>
    </w:rPr>
  </w:style>
  <w:style w:type="character" w:customStyle="1" w:styleId="WW8Num56z2">
    <w:name w:val="WW8Num56z2"/>
    <w:rsid w:val="000D7088"/>
    <w:rPr>
      <w:rFonts w:cs="Times New Roman"/>
      <w:sz w:val="18"/>
      <w:szCs w:val="18"/>
    </w:rPr>
  </w:style>
  <w:style w:type="character" w:customStyle="1" w:styleId="WW8Num58z1">
    <w:name w:val="WW8Num58z1"/>
    <w:rsid w:val="000D7088"/>
  </w:style>
  <w:style w:type="character" w:customStyle="1" w:styleId="WW8Num58z2">
    <w:name w:val="WW8Num58z2"/>
    <w:rsid w:val="000D7088"/>
  </w:style>
  <w:style w:type="character" w:customStyle="1" w:styleId="WW8Num58z3">
    <w:name w:val="WW8Num58z3"/>
    <w:rsid w:val="000D7088"/>
  </w:style>
  <w:style w:type="character" w:customStyle="1" w:styleId="WW8Num58z4">
    <w:name w:val="WW8Num58z4"/>
    <w:rsid w:val="000D7088"/>
  </w:style>
  <w:style w:type="character" w:customStyle="1" w:styleId="WW8Num58z5">
    <w:name w:val="WW8Num58z5"/>
    <w:rsid w:val="000D7088"/>
  </w:style>
  <w:style w:type="character" w:customStyle="1" w:styleId="WW8Num58z6">
    <w:name w:val="WW8Num58z6"/>
    <w:rsid w:val="000D7088"/>
  </w:style>
  <w:style w:type="character" w:customStyle="1" w:styleId="WW8Num58z7">
    <w:name w:val="WW8Num58z7"/>
    <w:rsid w:val="000D7088"/>
  </w:style>
  <w:style w:type="character" w:customStyle="1" w:styleId="WW8Num58z8">
    <w:name w:val="WW8Num58z8"/>
    <w:rsid w:val="000D7088"/>
  </w:style>
  <w:style w:type="character" w:customStyle="1" w:styleId="WW8Num59z1">
    <w:name w:val="WW8Num59z1"/>
    <w:rsid w:val="000D7088"/>
  </w:style>
  <w:style w:type="character" w:customStyle="1" w:styleId="WW8Num59z2">
    <w:name w:val="WW8Num59z2"/>
    <w:rsid w:val="000D7088"/>
  </w:style>
  <w:style w:type="character" w:customStyle="1" w:styleId="WW8Num59z3">
    <w:name w:val="WW8Num59z3"/>
    <w:rsid w:val="000D7088"/>
    <w:rPr>
      <w:rFonts w:hint="default"/>
    </w:rPr>
  </w:style>
  <w:style w:type="character" w:customStyle="1" w:styleId="WW8Num59z4">
    <w:name w:val="WW8Num59z4"/>
    <w:rsid w:val="000D7088"/>
  </w:style>
  <w:style w:type="character" w:customStyle="1" w:styleId="WW8Num59z5">
    <w:name w:val="WW8Num59z5"/>
    <w:rsid w:val="000D7088"/>
  </w:style>
  <w:style w:type="character" w:customStyle="1" w:styleId="WW8Num59z6">
    <w:name w:val="WW8Num59z6"/>
    <w:rsid w:val="000D7088"/>
  </w:style>
  <w:style w:type="character" w:customStyle="1" w:styleId="WW8Num59z7">
    <w:name w:val="WW8Num59z7"/>
    <w:rsid w:val="000D7088"/>
  </w:style>
  <w:style w:type="character" w:customStyle="1" w:styleId="WW8Num59z8">
    <w:name w:val="WW8Num59z8"/>
    <w:rsid w:val="000D7088"/>
  </w:style>
  <w:style w:type="character" w:customStyle="1" w:styleId="WW8Num60z1">
    <w:name w:val="WW8Num60z1"/>
    <w:rsid w:val="000D7088"/>
  </w:style>
  <w:style w:type="character" w:customStyle="1" w:styleId="WW8Num60z2">
    <w:name w:val="WW8Num60z2"/>
    <w:rsid w:val="000D7088"/>
  </w:style>
  <w:style w:type="character" w:customStyle="1" w:styleId="WW8Num60z3">
    <w:name w:val="WW8Num60z3"/>
    <w:rsid w:val="000D7088"/>
  </w:style>
  <w:style w:type="character" w:customStyle="1" w:styleId="WW8Num60z4">
    <w:name w:val="WW8Num60z4"/>
    <w:rsid w:val="000D7088"/>
  </w:style>
  <w:style w:type="character" w:customStyle="1" w:styleId="WW8Num60z5">
    <w:name w:val="WW8Num60z5"/>
    <w:rsid w:val="000D7088"/>
  </w:style>
  <w:style w:type="character" w:customStyle="1" w:styleId="WW8Num60z6">
    <w:name w:val="WW8Num60z6"/>
    <w:rsid w:val="000D7088"/>
  </w:style>
  <w:style w:type="character" w:customStyle="1" w:styleId="WW8Num60z7">
    <w:name w:val="WW8Num60z7"/>
    <w:rsid w:val="000D7088"/>
  </w:style>
  <w:style w:type="character" w:customStyle="1" w:styleId="WW8Num60z8">
    <w:name w:val="WW8Num60z8"/>
    <w:rsid w:val="000D7088"/>
  </w:style>
  <w:style w:type="character" w:customStyle="1" w:styleId="WW8Num61z0">
    <w:name w:val="WW8Num61z0"/>
    <w:rsid w:val="000D7088"/>
    <w:rPr>
      <w:rFonts w:ascii="Symbol" w:hAnsi="Symbol" w:cs="Symbol" w:hint="default"/>
      <w:sz w:val="24"/>
      <w:szCs w:val="24"/>
    </w:rPr>
  </w:style>
  <w:style w:type="character" w:customStyle="1" w:styleId="WW8Num61z1">
    <w:name w:val="WW8Num61z1"/>
    <w:rsid w:val="000D7088"/>
    <w:rPr>
      <w:rFonts w:ascii="Courier New" w:hAnsi="Courier New" w:cs="Courier New" w:hint="default"/>
    </w:rPr>
  </w:style>
  <w:style w:type="character" w:customStyle="1" w:styleId="WW8Num61z2">
    <w:name w:val="WW8Num61z2"/>
    <w:rsid w:val="000D7088"/>
    <w:rPr>
      <w:rFonts w:ascii="Wingdings" w:hAnsi="Wingdings" w:cs="Wingdings" w:hint="default"/>
    </w:rPr>
  </w:style>
  <w:style w:type="character" w:customStyle="1" w:styleId="WW8Num62z0">
    <w:name w:val="WW8Num62z0"/>
    <w:rsid w:val="000D7088"/>
    <w:rPr>
      <w:rFonts w:ascii="Times New Roman" w:hAnsi="Times New Roman" w:cs="Times New Roman"/>
      <w:color w:val="000000"/>
      <w:sz w:val="24"/>
      <w:szCs w:val="24"/>
      <w:lang w:eastAsia="pl-PL"/>
    </w:rPr>
  </w:style>
  <w:style w:type="character" w:customStyle="1" w:styleId="WW8Num62z1">
    <w:name w:val="WW8Num62z1"/>
    <w:rsid w:val="000D7088"/>
  </w:style>
  <w:style w:type="character" w:customStyle="1" w:styleId="WW8Num62z2">
    <w:name w:val="WW8Num62z2"/>
    <w:rsid w:val="000D7088"/>
  </w:style>
  <w:style w:type="character" w:customStyle="1" w:styleId="WW8Num62z3">
    <w:name w:val="WW8Num62z3"/>
    <w:rsid w:val="000D7088"/>
  </w:style>
  <w:style w:type="character" w:customStyle="1" w:styleId="WW8Num62z4">
    <w:name w:val="WW8Num62z4"/>
    <w:rsid w:val="000D7088"/>
  </w:style>
  <w:style w:type="character" w:customStyle="1" w:styleId="WW8Num62z5">
    <w:name w:val="WW8Num62z5"/>
    <w:rsid w:val="000D7088"/>
  </w:style>
  <w:style w:type="character" w:customStyle="1" w:styleId="WW8Num62z6">
    <w:name w:val="WW8Num62z6"/>
    <w:rsid w:val="000D7088"/>
  </w:style>
  <w:style w:type="character" w:customStyle="1" w:styleId="WW8Num62z7">
    <w:name w:val="WW8Num62z7"/>
    <w:rsid w:val="000D7088"/>
  </w:style>
  <w:style w:type="character" w:customStyle="1" w:styleId="WW8Num62z8">
    <w:name w:val="WW8Num62z8"/>
    <w:rsid w:val="000D7088"/>
  </w:style>
  <w:style w:type="character" w:customStyle="1" w:styleId="WW8Num63z0">
    <w:name w:val="WW8Num63z0"/>
    <w:rsid w:val="000D7088"/>
    <w:rPr>
      <w:rFonts w:cs="Times New Roman"/>
    </w:rPr>
  </w:style>
  <w:style w:type="character" w:customStyle="1" w:styleId="WW8Num63z1">
    <w:name w:val="WW8Num63z1"/>
    <w:rsid w:val="000D7088"/>
  </w:style>
  <w:style w:type="character" w:customStyle="1" w:styleId="WW8Num63z2">
    <w:name w:val="WW8Num63z2"/>
    <w:rsid w:val="000D7088"/>
  </w:style>
  <w:style w:type="character" w:customStyle="1" w:styleId="WW8Num63z3">
    <w:name w:val="WW8Num63z3"/>
    <w:rsid w:val="000D7088"/>
  </w:style>
  <w:style w:type="character" w:customStyle="1" w:styleId="WW8Num63z4">
    <w:name w:val="WW8Num63z4"/>
    <w:rsid w:val="000D7088"/>
  </w:style>
  <w:style w:type="character" w:customStyle="1" w:styleId="WW8Num63z5">
    <w:name w:val="WW8Num63z5"/>
    <w:rsid w:val="000D7088"/>
  </w:style>
  <w:style w:type="character" w:customStyle="1" w:styleId="WW8Num63z6">
    <w:name w:val="WW8Num63z6"/>
    <w:rsid w:val="000D7088"/>
  </w:style>
  <w:style w:type="character" w:customStyle="1" w:styleId="WW8Num63z7">
    <w:name w:val="WW8Num63z7"/>
    <w:rsid w:val="000D7088"/>
  </w:style>
  <w:style w:type="character" w:customStyle="1" w:styleId="WW8Num63z8">
    <w:name w:val="WW8Num63z8"/>
    <w:rsid w:val="000D7088"/>
  </w:style>
  <w:style w:type="character" w:customStyle="1" w:styleId="WW8Num64z0">
    <w:name w:val="WW8Num64z0"/>
    <w:rsid w:val="000D7088"/>
    <w:rPr>
      <w:rFonts w:ascii="Symbol" w:eastAsia="Times New Roman" w:hAnsi="Symbol" w:cs="Symbol" w:hint="default"/>
      <w:kern w:val="0"/>
      <w:lang w:eastAsia="pl-PL"/>
    </w:rPr>
  </w:style>
  <w:style w:type="character" w:customStyle="1" w:styleId="WW8Num64z1">
    <w:name w:val="WW8Num64z1"/>
    <w:rsid w:val="000D7088"/>
    <w:rPr>
      <w:rFonts w:ascii="Courier New" w:hAnsi="Courier New" w:cs="Courier New" w:hint="default"/>
    </w:rPr>
  </w:style>
  <w:style w:type="character" w:customStyle="1" w:styleId="WW8Num64z2">
    <w:name w:val="WW8Num64z2"/>
    <w:rsid w:val="000D7088"/>
    <w:rPr>
      <w:rFonts w:ascii="Wingdings" w:hAnsi="Wingdings" w:cs="Wingdings" w:hint="default"/>
    </w:rPr>
  </w:style>
  <w:style w:type="character" w:customStyle="1" w:styleId="WW8Num65z0">
    <w:name w:val="WW8Num65z0"/>
    <w:rsid w:val="000D7088"/>
    <w:rPr>
      <w:rFonts w:cs="Times New Roman"/>
      <w:color w:val="000000"/>
    </w:rPr>
  </w:style>
  <w:style w:type="character" w:customStyle="1" w:styleId="WW8Num65z1">
    <w:name w:val="WW8Num65z1"/>
    <w:rsid w:val="000D7088"/>
  </w:style>
  <w:style w:type="character" w:customStyle="1" w:styleId="WW8Num65z2">
    <w:name w:val="WW8Num65z2"/>
    <w:rsid w:val="000D7088"/>
  </w:style>
  <w:style w:type="character" w:customStyle="1" w:styleId="WW8Num65z3">
    <w:name w:val="WW8Num65z3"/>
    <w:rsid w:val="000D7088"/>
  </w:style>
  <w:style w:type="character" w:customStyle="1" w:styleId="WW8Num65z4">
    <w:name w:val="WW8Num65z4"/>
    <w:rsid w:val="000D7088"/>
  </w:style>
  <w:style w:type="character" w:customStyle="1" w:styleId="WW8Num65z5">
    <w:name w:val="WW8Num65z5"/>
    <w:rsid w:val="000D7088"/>
  </w:style>
  <w:style w:type="character" w:customStyle="1" w:styleId="WW8Num65z6">
    <w:name w:val="WW8Num65z6"/>
    <w:rsid w:val="000D7088"/>
  </w:style>
  <w:style w:type="character" w:customStyle="1" w:styleId="WW8Num65z7">
    <w:name w:val="WW8Num65z7"/>
    <w:rsid w:val="000D7088"/>
  </w:style>
  <w:style w:type="character" w:customStyle="1" w:styleId="WW8Num65z8">
    <w:name w:val="WW8Num65z8"/>
    <w:rsid w:val="000D7088"/>
  </w:style>
  <w:style w:type="character" w:customStyle="1" w:styleId="WW8Num66z0">
    <w:name w:val="WW8Num66z0"/>
    <w:rsid w:val="000D7088"/>
    <w:rPr>
      <w:rFonts w:ascii="Symbol" w:hAnsi="Symbol" w:cs="Symbol" w:hint="default"/>
      <w:sz w:val="24"/>
      <w:szCs w:val="24"/>
      <w:lang w:eastAsia="pl-PL"/>
    </w:rPr>
  </w:style>
  <w:style w:type="character" w:customStyle="1" w:styleId="WW8Num66z1">
    <w:name w:val="WW8Num66z1"/>
    <w:rsid w:val="000D7088"/>
    <w:rPr>
      <w:rFonts w:ascii="Courier New" w:hAnsi="Courier New" w:cs="Courier New" w:hint="default"/>
    </w:rPr>
  </w:style>
  <w:style w:type="character" w:customStyle="1" w:styleId="WW8Num66z2">
    <w:name w:val="WW8Num66z2"/>
    <w:rsid w:val="000D7088"/>
    <w:rPr>
      <w:rFonts w:ascii="Wingdings" w:hAnsi="Wingdings" w:cs="Wingdings" w:hint="default"/>
    </w:rPr>
  </w:style>
  <w:style w:type="character" w:customStyle="1" w:styleId="WW8Num67z0">
    <w:name w:val="WW8Num67z0"/>
    <w:rsid w:val="000D7088"/>
    <w:rPr>
      <w:rFonts w:ascii="Times New Roman" w:hAnsi="Times New Roman" w:cs="Times New Roman"/>
      <w:b/>
      <w:sz w:val="24"/>
      <w:szCs w:val="24"/>
    </w:rPr>
  </w:style>
  <w:style w:type="character" w:customStyle="1" w:styleId="WW8Num67z1">
    <w:name w:val="WW8Num67z1"/>
    <w:rsid w:val="000D7088"/>
  </w:style>
  <w:style w:type="character" w:customStyle="1" w:styleId="WW8Num67z2">
    <w:name w:val="WW8Num67z2"/>
    <w:rsid w:val="000D7088"/>
  </w:style>
  <w:style w:type="character" w:customStyle="1" w:styleId="WW8Num67z3">
    <w:name w:val="WW8Num67z3"/>
    <w:rsid w:val="000D7088"/>
  </w:style>
  <w:style w:type="character" w:customStyle="1" w:styleId="WW8Num67z4">
    <w:name w:val="WW8Num67z4"/>
    <w:rsid w:val="000D7088"/>
  </w:style>
  <w:style w:type="character" w:customStyle="1" w:styleId="WW8Num67z5">
    <w:name w:val="WW8Num67z5"/>
    <w:rsid w:val="000D7088"/>
  </w:style>
  <w:style w:type="character" w:customStyle="1" w:styleId="WW8Num67z6">
    <w:name w:val="WW8Num67z6"/>
    <w:rsid w:val="000D7088"/>
  </w:style>
  <w:style w:type="character" w:customStyle="1" w:styleId="WW8Num67z7">
    <w:name w:val="WW8Num67z7"/>
    <w:rsid w:val="000D7088"/>
  </w:style>
  <w:style w:type="character" w:customStyle="1" w:styleId="WW8Num67z8">
    <w:name w:val="WW8Num67z8"/>
    <w:rsid w:val="000D7088"/>
  </w:style>
  <w:style w:type="character" w:customStyle="1" w:styleId="WW8Num68z0">
    <w:name w:val="WW8Num68z0"/>
    <w:rsid w:val="000D7088"/>
    <w:rPr>
      <w:rFonts w:ascii="Symbol" w:hAnsi="Symbol" w:cs="Symbol" w:hint="default"/>
      <w:sz w:val="24"/>
      <w:szCs w:val="24"/>
      <w:lang w:eastAsia="pl-PL"/>
    </w:rPr>
  </w:style>
  <w:style w:type="character" w:customStyle="1" w:styleId="WW8Num68z1">
    <w:name w:val="WW8Num68z1"/>
    <w:rsid w:val="000D7088"/>
    <w:rPr>
      <w:rFonts w:ascii="Courier New" w:hAnsi="Courier New" w:cs="Courier New" w:hint="default"/>
    </w:rPr>
  </w:style>
  <w:style w:type="character" w:customStyle="1" w:styleId="WW8Num68z2">
    <w:name w:val="WW8Num68z2"/>
    <w:rsid w:val="000D7088"/>
    <w:rPr>
      <w:rFonts w:ascii="Wingdings" w:hAnsi="Wingdings" w:cs="Wingdings" w:hint="default"/>
    </w:rPr>
  </w:style>
  <w:style w:type="character" w:customStyle="1" w:styleId="WW8Num69z0">
    <w:name w:val="WW8Num69z0"/>
    <w:rsid w:val="000D7088"/>
    <w:rPr>
      <w:rFonts w:ascii="Symbol" w:hAnsi="Symbol" w:cs="Symbol" w:hint="default"/>
    </w:rPr>
  </w:style>
  <w:style w:type="character" w:customStyle="1" w:styleId="WW8Num69z1">
    <w:name w:val="WW8Num69z1"/>
    <w:rsid w:val="000D7088"/>
    <w:rPr>
      <w:rFonts w:ascii="Courier New" w:hAnsi="Courier New" w:cs="Courier New" w:hint="default"/>
    </w:rPr>
  </w:style>
  <w:style w:type="character" w:customStyle="1" w:styleId="WW8Num69z2">
    <w:name w:val="WW8Num69z2"/>
    <w:rsid w:val="000D7088"/>
    <w:rPr>
      <w:rFonts w:ascii="Wingdings" w:hAnsi="Wingdings" w:cs="Wingdings" w:hint="default"/>
    </w:rPr>
  </w:style>
  <w:style w:type="character" w:customStyle="1" w:styleId="WW8Num70z0">
    <w:name w:val="WW8Num70z0"/>
    <w:rsid w:val="000D7088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70z1">
    <w:name w:val="WW8Num70z1"/>
    <w:rsid w:val="000D7088"/>
  </w:style>
  <w:style w:type="character" w:customStyle="1" w:styleId="WW8Num70z2">
    <w:name w:val="WW8Num70z2"/>
    <w:rsid w:val="000D7088"/>
  </w:style>
  <w:style w:type="character" w:customStyle="1" w:styleId="WW8Num70z3">
    <w:name w:val="WW8Num70z3"/>
    <w:rsid w:val="000D7088"/>
  </w:style>
  <w:style w:type="character" w:customStyle="1" w:styleId="WW8Num70z4">
    <w:name w:val="WW8Num70z4"/>
    <w:rsid w:val="000D7088"/>
  </w:style>
  <w:style w:type="character" w:customStyle="1" w:styleId="WW8Num70z5">
    <w:name w:val="WW8Num70z5"/>
    <w:rsid w:val="000D7088"/>
  </w:style>
  <w:style w:type="character" w:customStyle="1" w:styleId="WW8Num70z6">
    <w:name w:val="WW8Num70z6"/>
    <w:rsid w:val="000D7088"/>
  </w:style>
  <w:style w:type="character" w:customStyle="1" w:styleId="WW8Num70z7">
    <w:name w:val="WW8Num70z7"/>
    <w:rsid w:val="000D7088"/>
  </w:style>
  <w:style w:type="character" w:customStyle="1" w:styleId="WW8Num70z8">
    <w:name w:val="WW8Num70z8"/>
    <w:rsid w:val="000D7088"/>
  </w:style>
  <w:style w:type="character" w:customStyle="1" w:styleId="WW8Num71z0">
    <w:name w:val="WW8Num71z0"/>
    <w:rsid w:val="000D7088"/>
    <w:rPr>
      <w:rFonts w:ascii="Symbol" w:hAnsi="Symbol" w:cs="Symbol" w:hint="default"/>
    </w:rPr>
  </w:style>
  <w:style w:type="character" w:customStyle="1" w:styleId="WW8Num71z1">
    <w:name w:val="WW8Num71z1"/>
    <w:rsid w:val="000D7088"/>
    <w:rPr>
      <w:sz w:val="24"/>
      <w:szCs w:val="24"/>
    </w:rPr>
  </w:style>
  <w:style w:type="character" w:customStyle="1" w:styleId="WW8Num71z2">
    <w:name w:val="WW8Num71z2"/>
    <w:rsid w:val="000D7088"/>
  </w:style>
  <w:style w:type="character" w:customStyle="1" w:styleId="WW8Num71z3">
    <w:name w:val="WW8Num71z3"/>
    <w:rsid w:val="000D7088"/>
  </w:style>
  <w:style w:type="character" w:customStyle="1" w:styleId="WW8Num71z4">
    <w:name w:val="WW8Num71z4"/>
    <w:rsid w:val="000D7088"/>
  </w:style>
  <w:style w:type="character" w:customStyle="1" w:styleId="WW8Num71z5">
    <w:name w:val="WW8Num71z5"/>
    <w:rsid w:val="000D7088"/>
  </w:style>
  <w:style w:type="character" w:customStyle="1" w:styleId="WW8Num71z6">
    <w:name w:val="WW8Num71z6"/>
    <w:rsid w:val="000D7088"/>
  </w:style>
  <w:style w:type="character" w:customStyle="1" w:styleId="WW8Num71z7">
    <w:name w:val="WW8Num71z7"/>
    <w:rsid w:val="000D7088"/>
  </w:style>
  <w:style w:type="character" w:customStyle="1" w:styleId="WW8Num71z8">
    <w:name w:val="WW8Num71z8"/>
    <w:rsid w:val="000D7088"/>
  </w:style>
  <w:style w:type="character" w:customStyle="1" w:styleId="WW8Num72z0">
    <w:name w:val="WW8Num72z0"/>
    <w:rsid w:val="000D7088"/>
    <w:rPr>
      <w:rFonts w:cs="Times New Roman"/>
    </w:rPr>
  </w:style>
  <w:style w:type="character" w:customStyle="1" w:styleId="WW8Num72z1">
    <w:name w:val="WW8Num72z1"/>
    <w:rsid w:val="000D7088"/>
  </w:style>
  <w:style w:type="character" w:customStyle="1" w:styleId="WW8Num72z2">
    <w:name w:val="WW8Num72z2"/>
    <w:rsid w:val="000D7088"/>
  </w:style>
  <w:style w:type="character" w:customStyle="1" w:styleId="WW8Num72z3">
    <w:name w:val="WW8Num72z3"/>
    <w:rsid w:val="000D7088"/>
  </w:style>
  <w:style w:type="character" w:customStyle="1" w:styleId="WW8Num72z4">
    <w:name w:val="WW8Num72z4"/>
    <w:rsid w:val="000D7088"/>
  </w:style>
  <w:style w:type="character" w:customStyle="1" w:styleId="WW8Num72z5">
    <w:name w:val="WW8Num72z5"/>
    <w:rsid w:val="000D7088"/>
  </w:style>
  <w:style w:type="character" w:customStyle="1" w:styleId="WW8Num72z6">
    <w:name w:val="WW8Num72z6"/>
    <w:rsid w:val="000D7088"/>
  </w:style>
  <w:style w:type="character" w:customStyle="1" w:styleId="WW8Num72z7">
    <w:name w:val="WW8Num72z7"/>
    <w:rsid w:val="000D7088"/>
  </w:style>
  <w:style w:type="character" w:customStyle="1" w:styleId="WW8Num72z8">
    <w:name w:val="WW8Num72z8"/>
    <w:rsid w:val="000D7088"/>
  </w:style>
  <w:style w:type="character" w:customStyle="1" w:styleId="WW8Num73z0">
    <w:name w:val="WW8Num73z0"/>
    <w:rsid w:val="000D7088"/>
    <w:rPr>
      <w:rFonts w:ascii="Symbol" w:hAnsi="Symbol" w:cs="Symbol" w:hint="default"/>
      <w:sz w:val="24"/>
      <w:szCs w:val="24"/>
    </w:rPr>
  </w:style>
  <w:style w:type="character" w:customStyle="1" w:styleId="WW8Num73z1">
    <w:name w:val="WW8Num73z1"/>
    <w:rsid w:val="000D7088"/>
    <w:rPr>
      <w:rFonts w:ascii="Courier New" w:hAnsi="Courier New" w:cs="Courier New" w:hint="default"/>
    </w:rPr>
  </w:style>
  <w:style w:type="character" w:customStyle="1" w:styleId="WW8Num73z2">
    <w:name w:val="WW8Num73z2"/>
    <w:rsid w:val="000D7088"/>
    <w:rPr>
      <w:rFonts w:ascii="Wingdings" w:hAnsi="Wingdings" w:cs="Wingdings" w:hint="default"/>
    </w:rPr>
  </w:style>
  <w:style w:type="character" w:customStyle="1" w:styleId="WW8Num74z0">
    <w:name w:val="WW8Num74z0"/>
    <w:rsid w:val="000D708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74z1">
    <w:name w:val="WW8Num74z1"/>
    <w:rsid w:val="000D7088"/>
  </w:style>
  <w:style w:type="character" w:customStyle="1" w:styleId="WW8Num74z2">
    <w:name w:val="WW8Num74z2"/>
    <w:rsid w:val="000D7088"/>
  </w:style>
  <w:style w:type="character" w:customStyle="1" w:styleId="WW8Num74z3">
    <w:name w:val="WW8Num74z3"/>
    <w:rsid w:val="000D7088"/>
  </w:style>
  <w:style w:type="character" w:customStyle="1" w:styleId="WW8Num74z4">
    <w:name w:val="WW8Num74z4"/>
    <w:rsid w:val="000D7088"/>
  </w:style>
  <w:style w:type="character" w:customStyle="1" w:styleId="WW8Num74z5">
    <w:name w:val="WW8Num74z5"/>
    <w:rsid w:val="000D7088"/>
  </w:style>
  <w:style w:type="character" w:customStyle="1" w:styleId="WW8Num74z6">
    <w:name w:val="WW8Num74z6"/>
    <w:rsid w:val="000D7088"/>
  </w:style>
  <w:style w:type="character" w:customStyle="1" w:styleId="WW8Num74z7">
    <w:name w:val="WW8Num74z7"/>
    <w:rsid w:val="000D7088"/>
  </w:style>
  <w:style w:type="character" w:customStyle="1" w:styleId="WW8Num74z8">
    <w:name w:val="WW8Num74z8"/>
    <w:rsid w:val="000D7088"/>
  </w:style>
  <w:style w:type="character" w:customStyle="1" w:styleId="WW8Num75z0">
    <w:name w:val="WW8Num75z0"/>
    <w:rsid w:val="000D7088"/>
    <w:rPr>
      <w:b w:val="0"/>
      <w:bCs/>
      <w:szCs w:val="24"/>
    </w:rPr>
  </w:style>
  <w:style w:type="character" w:customStyle="1" w:styleId="WW8Num75z1">
    <w:name w:val="WW8Num75z1"/>
    <w:rsid w:val="000D7088"/>
  </w:style>
  <w:style w:type="character" w:customStyle="1" w:styleId="WW8Num75z2">
    <w:name w:val="WW8Num75z2"/>
    <w:rsid w:val="000D7088"/>
  </w:style>
  <w:style w:type="character" w:customStyle="1" w:styleId="WW8Num75z3">
    <w:name w:val="WW8Num75z3"/>
    <w:rsid w:val="000D7088"/>
  </w:style>
  <w:style w:type="character" w:customStyle="1" w:styleId="WW8Num75z4">
    <w:name w:val="WW8Num75z4"/>
    <w:rsid w:val="000D7088"/>
  </w:style>
  <w:style w:type="character" w:customStyle="1" w:styleId="WW8Num75z5">
    <w:name w:val="WW8Num75z5"/>
    <w:rsid w:val="000D7088"/>
  </w:style>
  <w:style w:type="character" w:customStyle="1" w:styleId="WW8Num75z6">
    <w:name w:val="WW8Num75z6"/>
    <w:rsid w:val="000D7088"/>
  </w:style>
  <w:style w:type="character" w:customStyle="1" w:styleId="WW8Num75z7">
    <w:name w:val="WW8Num75z7"/>
    <w:rsid w:val="000D7088"/>
  </w:style>
  <w:style w:type="character" w:customStyle="1" w:styleId="WW8Num75z8">
    <w:name w:val="WW8Num75z8"/>
    <w:rsid w:val="000D7088"/>
  </w:style>
  <w:style w:type="character" w:customStyle="1" w:styleId="WW8Num76z0">
    <w:name w:val="WW8Num76z0"/>
    <w:rsid w:val="000D7088"/>
    <w:rPr>
      <w:rFonts w:ascii="Symbol" w:hAnsi="Symbol" w:cs="Symbol" w:hint="default"/>
    </w:rPr>
  </w:style>
  <w:style w:type="character" w:customStyle="1" w:styleId="WW8Num76z1">
    <w:name w:val="WW8Num76z1"/>
    <w:rsid w:val="000D7088"/>
    <w:rPr>
      <w:rFonts w:ascii="Courier New" w:hAnsi="Courier New" w:cs="Courier New" w:hint="default"/>
    </w:rPr>
  </w:style>
  <w:style w:type="character" w:customStyle="1" w:styleId="WW8Num76z2">
    <w:name w:val="WW8Num76z2"/>
    <w:rsid w:val="000D7088"/>
    <w:rPr>
      <w:rFonts w:ascii="Wingdings" w:hAnsi="Wingdings" w:cs="Wingdings" w:hint="default"/>
    </w:rPr>
  </w:style>
  <w:style w:type="character" w:customStyle="1" w:styleId="WW8Num77z0">
    <w:name w:val="WW8Num77z0"/>
    <w:rsid w:val="000D7088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77z1">
    <w:name w:val="WW8Num77z1"/>
    <w:rsid w:val="000D7088"/>
    <w:rPr>
      <w:rFonts w:ascii="Courier New" w:hAnsi="Courier New" w:cs="Courier New" w:hint="default"/>
    </w:rPr>
  </w:style>
  <w:style w:type="character" w:customStyle="1" w:styleId="WW8Num77z2">
    <w:name w:val="WW8Num77z2"/>
    <w:rsid w:val="000D7088"/>
    <w:rPr>
      <w:rFonts w:ascii="Wingdings" w:hAnsi="Wingdings" w:cs="Wingdings" w:hint="default"/>
    </w:rPr>
  </w:style>
  <w:style w:type="character" w:customStyle="1" w:styleId="WW8Num77z3">
    <w:name w:val="WW8Num77z3"/>
    <w:rsid w:val="000D7088"/>
    <w:rPr>
      <w:rFonts w:ascii="Symbol" w:hAnsi="Symbol" w:cs="Symbol" w:hint="default"/>
    </w:rPr>
  </w:style>
  <w:style w:type="character" w:customStyle="1" w:styleId="WW8Num78z0">
    <w:name w:val="WW8Num78z0"/>
    <w:rsid w:val="000D7088"/>
    <w:rPr>
      <w:rFonts w:cs="Times New Roman"/>
    </w:rPr>
  </w:style>
  <w:style w:type="character" w:customStyle="1" w:styleId="WW8Num78z1">
    <w:name w:val="WW8Num78z1"/>
    <w:rsid w:val="000D7088"/>
  </w:style>
  <w:style w:type="character" w:customStyle="1" w:styleId="WW8Num78z2">
    <w:name w:val="WW8Num78z2"/>
    <w:rsid w:val="000D7088"/>
  </w:style>
  <w:style w:type="character" w:customStyle="1" w:styleId="WW8Num78z3">
    <w:name w:val="WW8Num78z3"/>
    <w:rsid w:val="000D7088"/>
  </w:style>
  <w:style w:type="character" w:customStyle="1" w:styleId="WW8Num78z4">
    <w:name w:val="WW8Num78z4"/>
    <w:rsid w:val="000D7088"/>
  </w:style>
  <w:style w:type="character" w:customStyle="1" w:styleId="WW8Num78z5">
    <w:name w:val="WW8Num78z5"/>
    <w:rsid w:val="000D7088"/>
  </w:style>
  <w:style w:type="character" w:customStyle="1" w:styleId="WW8Num78z6">
    <w:name w:val="WW8Num78z6"/>
    <w:rsid w:val="000D7088"/>
  </w:style>
  <w:style w:type="character" w:customStyle="1" w:styleId="WW8Num78z7">
    <w:name w:val="WW8Num78z7"/>
    <w:rsid w:val="000D7088"/>
  </w:style>
  <w:style w:type="character" w:customStyle="1" w:styleId="WW8Num78z8">
    <w:name w:val="WW8Num78z8"/>
    <w:rsid w:val="000D7088"/>
  </w:style>
  <w:style w:type="character" w:customStyle="1" w:styleId="WW8Num79z0">
    <w:name w:val="WW8Num79z0"/>
    <w:rsid w:val="000D708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79z1">
    <w:name w:val="WW8Num79z1"/>
    <w:rsid w:val="000D7088"/>
  </w:style>
  <w:style w:type="character" w:customStyle="1" w:styleId="WW8Num79z2">
    <w:name w:val="WW8Num79z2"/>
    <w:rsid w:val="000D7088"/>
  </w:style>
  <w:style w:type="character" w:customStyle="1" w:styleId="WW8Num79z3">
    <w:name w:val="WW8Num79z3"/>
    <w:rsid w:val="000D7088"/>
  </w:style>
  <w:style w:type="character" w:customStyle="1" w:styleId="WW8Num79z4">
    <w:name w:val="WW8Num79z4"/>
    <w:rsid w:val="000D7088"/>
  </w:style>
  <w:style w:type="character" w:customStyle="1" w:styleId="WW8Num79z5">
    <w:name w:val="WW8Num79z5"/>
    <w:rsid w:val="000D7088"/>
  </w:style>
  <w:style w:type="character" w:customStyle="1" w:styleId="WW8Num79z6">
    <w:name w:val="WW8Num79z6"/>
    <w:rsid w:val="000D7088"/>
  </w:style>
  <w:style w:type="character" w:customStyle="1" w:styleId="WW8Num79z7">
    <w:name w:val="WW8Num79z7"/>
    <w:rsid w:val="000D7088"/>
  </w:style>
  <w:style w:type="character" w:customStyle="1" w:styleId="WW8Num79z8">
    <w:name w:val="WW8Num79z8"/>
    <w:rsid w:val="000D7088"/>
  </w:style>
  <w:style w:type="character" w:customStyle="1" w:styleId="WW8Num80z0">
    <w:name w:val="WW8Num80z0"/>
    <w:rsid w:val="000D7088"/>
    <w:rPr>
      <w:rFonts w:hint="default"/>
      <w:sz w:val="24"/>
      <w:szCs w:val="24"/>
    </w:rPr>
  </w:style>
  <w:style w:type="character" w:customStyle="1" w:styleId="WW8Num80z1">
    <w:name w:val="WW8Num80z1"/>
    <w:rsid w:val="000D7088"/>
  </w:style>
  <w:style w:type="character" w:customStyle="1" w:styleId="WW8Num80z2">
    <w:name w:val="WW8Num80z2"/>
    <w:rsid w:val="000D7088"/>
  </w:style>
  <w:style w:type="character" w:customStyle="1" w:styleId="WW8Num80z3">
    <w:name w:val="WW8Num80z3"/>
    <w:rsid w:val="000D7088"/>
  </w:style>
  <w:style w:type="character" w:customStyle="1" w:styleId="WW8Num80z4">
    <w:name w:val="WW8Num80z4"/>
    <w:rsid w:val="000D7088"/>
  </w:style>
  <w:style w:type="character" w:customStyle="1" w:styleId="WW8Num80z5">
    <w:name w:val="WW8Num80z5"/>
    <w:rsid w:val="000D7088"/>
  </w:style>
  <w:style w:type="character" w:customStyle="1" w:styleId="WW8Num80z6">
    <w:name w:val="WW8Num80z6"/>
    <w:rsid w:val="000D7088"/>
  </w:style>
  <w:style w:type="character" w:customStyle="1" w:styleId="WW8Num80z7">
    <w:name w:val="WW8Num80z7"/>
    <w:rsid w:val="000D7088"/>
  </w:style>
  <w:style w:type="character" w:customStyle="1" w:styleId="WW8Num80z8">
    <w:name w:val="WW8Num80z8"/>
    <w:rsid w:val="000D7088"/>
  </w:style>
  <w:style w:type="character" w:customStyle="1" w:styleId="WW8Num81z0">
    <w:name w:val="WW8Num81z0"/>
    <w:rsid w:val="000D7088"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WW8Num81z1">
    <w:name w:val="WW8Num81z1"/>
    <w:rsid w:val="000D7088"/>
  </w:style>
  <w:style w:type="character" w:customStyle="1" w:styleId="WW8Num81z2">
    <w:name w:val="WW8Num81z2"/>
    <w:rsid w:val="000D7088"/>
  </w:style>
  <w:style w:type="character" w:customStyle="1" w:styleId="WW8Num81z3">
    <w:name w:val="WW8Num81z3"/>
    <w:rsid w:val="000D7088"/>
  </w:style>
  <w:style w:type="character" w:customStyle="1" w:styleId="WW8Num81z4">
    <w:name w:val="WW8Num81z4"/>
    <w:rsid w:val="000D7088"/>
  </w:style>
  <w:style w:type="character" w:customStyle="1" w:styleId="WW8Num81z5">
    <w:name w:val="WW8Num81z5"/>
    <w:rsid w:val="000D7088"/>
  </w:style>
  <w:style w:type="character" w:customStyle="1" w:styleId="WW8Num81z6">
    <w:name w:val="WW8Num81z6"/>
    <w:rsid w:val="000D7088"/>
  </w:style>
  <w:style w:type="character" w:customStyle="1" w:styleId="WW8Num81z7">
    <w:name w:val="WW8Num81z7"/>
    <w:rsid w:val="000D7088"/>
  </w:style>
  <w:style w:type="character" w:customStyle="1" w:styleId="WW8Num81z8">
    <w:name w:val="WW8Num81z8"/>
    <w:rsid w:val="000D7088"/>
  </w:style>
  <w:style w:type="character" w:customStyle="1" w:styleId="WW8Num82z0">
    <w:name w:val="WW8Num82z0"/>
    <w:rsid w:val="000D7088"/>
    <w:rPr>
      <w:rFonts w:ascii="Times New Roman" w:eastAsia="Times New Roman" w:hAnsi="Times New Roman" w:cs="Times New Roman"/>
      <w:kern w:val="0"/>
      <w:sz w:val="24"/>
      <w:szCs w:val="24"/>
    </w:rPr>
  </w:style>
  <w:style w:type="character" w:customStyle="1" w:styleId="WW8Num82z1">
    <w:name w:val="WW8Num82z1"/>
    <w:rsid w:val="000D7088"/>
  </w:style>
  <w:style w:type="character" w:customStyle="1" w:styleId="WW8Num82z2">
    <w:name w:val="WW8Num82z2"/>
    <w:rsid w:val="000D7088"/>
  </w:style>
  <w:style w:type="character" w:customStyle="1" w:styleId="WW8Num82z3">
    <w:name w:val="WW8Num82z3"/>
    <w:rsid w:val="000D7088"/>
  </w:style>
  <w:style w:type="character" w:customStyle="1" w:styleId="WW8Num82z4">
    <w:name w:val="WW8Num82z4"/>
    <w:rsid w:val="000D7088"/>
  </w:style>
  <w:style w:type="character" w:customStyle="1" w:styleId="WW8Num82z5">
    <w:name w:val="WW8Num82z5"/>
    <w:rsid w:val="000D7088"/>
  </w:style>
  <w:style w:type="character" w:customStyle="1" w:styleId="WW8Num82z6">
    <w:name w:val="WW8Num82z6"/>
    <w:rsid w:val="000D7088"/>
  </w:style>
  <w:style w:type="character" w:customStyle="1" w:styleId="WW8Num82z7">
    <w:name w:val="WW8Num82z7"/>
    <w:rsid w:val="000D7088"/>
  </w:style>
  <w:style w:type="character" w:customStyle="1" w:styleId="WW8Num82z8">
    <w:name w:val="WW8Num82z8"/>
    <w:rsid w:val="000D7088"/>
  </w:style>
  <w:style w:type="character" w:customStyle="1" w:styleId="WW8Num83z0">
    <w:name w:val="WW8Num83z0"/>
    <w:rsid w:val="000D7088"/>
    <w:rPr>
      <w:rFonts w:ascii="Symbol" w:hAnsi="Symbol" w:cs="Symbol" w:hint="default"/>
    </w:rPr>
  </w:style>
  <w:style w:type="character" w:customStyle="1" w:styleId="WW8Num83z1">
    <w:name w:val="WW8Num83z1"/>
    <w:rsid w:val="000D7088"/>
    <w:rPr>
      <w:rFonts w:ascii="Symbol" w:hAnsi="Symbol" w:cs="Symbol" w:hint="default"/>
      <w:sz w:val="25"/>
      <w:szCs w:val="25"/>
    </w:rPr>
  </w:style>
  <w:style w:type="character" w:customStyle="1" w:styleId="WW8Num83z2">
    <w:name w:val="WW8Num83z2"/>
    <w:rsid w:val="000D7088"/>
  </w:style>
  <w:style w:type="character" w:customStyle="1" w:styleId="WW8Num83z3">
    <w:name w:val="WW8Num83z3"/>
    <w:rsid w:val="000D7088"/>
  </w:style>
  <w:style w:type="character" w:customStyle="1" w:styleId="WW8Num83z4">
    <w:name w:val="WW8Num83z4"/>
    <w:rsid w:val="000D7088"/>
  </w:style>
  <w:style w:type="character" w:customStyle="1" w:styleId="WW8Num83z5">
    <w:name w:val="WW8Num83z5"/>
    <w:rsid w:val="000D7088"/>
  </w:style>
  <w:style w:type="character" w:customStyle="1" w:styleId="WW8Num83z6">
    <w:name w:val="WW8Num83z6"/>
    <w:rsid w:val="000D7088"/>
  </w:style>
  <w:style w:type="character" w:customStyle="1" w:styleId="WW8Num83z7">
    <w:name w:val="WW8Num83z7"/>
    <w:rsid w:val="000D7088"/>
  </w:style>
  <w:style w:type="character" w:customStyle="1" w:styleId="WW8Num83z8">
    <w:name w:val="WW8Num83z8"/>
    <w:rsid w:val="000D7088"/>
  </w:style>
  <w:style w:type="character" w:customStyle="1" w:styleId="WW8Num84z0">
    <w:name w:val="WW8Num84z0"/>
    <w:rsid w:val="000D7088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WW8Num84z1">
    <w:name w:val="WW8Num84z1"/>
    <w:rsid w:val="000D7088"/>
  </w:style>
  <w:style w:type="character" w:customStyle="1" w:styleId="WW8Num84z2">
    <w:name w:val="WW8Num84z2"/>
    <w:rsid w:val="000D7088"/>
  </w:style>
  <w:style w:type="character" w:customStyle="1" w:styleId="WW8Num84z3">
    <w:name w:val="WW8Num84z3"/>
    <w:rsid w:val="000D7088"/>
  </w:style>
  <w:style w:type="character" w:customStyle="1" w:styleId="WW8Num84z4">
    <w:name w:val="WW8Num84z4"/>
    <w:rsid w:val="000D7088"/>
  </w:style>
  <w:style w:type="character" w:customStyle="1" w:styleId="WW8Num84z5">
    <w:name w:val="WW8Num84z5"/>
    <w:rsid w:val="000D7088"/>
  </w:style>
  <w:style w:type="character" w:customStyle="1" w:styleId="WW8Num84z6">
    <w:name w:val="WW8Num84z6"/>
    <w:rsid w:val="000D7088"/>
  </w:style>
  <w:style w:type="character" w:customStyle="1" w:styleId="WW8Num84z7">
    <w:name w:val="WW8Num84z7"/>
    <w:rsid w:val="000D7088"/>
  </w:style>
  <w:style w:type="character" w:customStyle="1" w:styleId="WW8Num84z8">
    <w:name w:val="WW8Num84z8"/>
    <w:rsid w:val="000D7088"/>
  </w:style>
  <w:style w:type="character" w:customStyle="1" w:styleId="WW8Num85z0">
    <w:name w:val="WW8Num85z0"/>
    <w:rsid w:val="000D7088"/>
    <w:rPr>
      <w:rFonts w:ascii="Symbol" w:hAnsi="Symbol" w:cs="Symbol" w:hint="default"/>
    </w:rPr>
  </w:style>
  <w:style w:type="character" w:customStyle="1" w:styleId="WW8Num85z1">
    <w:name w:val="WW8Num85z1"/>
    <w:rsid w:val="000D7088"/>
    <w:rPr>
      <w:rFonts w:ascii="Courier New" w:hAnsi="Courier New" w:cs="Courier New" w:hint="default"/>
    </w:rPr>
  </w:style>
  <w:style w:type="character" w:customStyle="1" w:styleId="WW8Num85z2">
    <w:name w:val="WW8Num85z2"/>
    <w:rsid w:val="000D7088"/>
    <w:rPr>
      <w:rFonts w:ascii="Wingdings" w:hAnsi="Wingdings" w:cs="Wingdings" w:hint="default"/>
    </w:rPr>
  </w:style>
  <w:style w:type="character" w:customStyle="1" w:styleId="WW8Num86z0">
    <w:name w:val="WW8Num86z0"/>
    <w:rsid w:val="000D708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86z1">
    <w:name w:val="WW8Num86z1"/>
    <w:rsid w:val="000D7088"/>
  </w:style>
  <w:style w:type="character" w:customStyle="1" w:styleId="WW8Num86z2">
    <w:name w:val="WW8Num86z2"/>
    <w:rsid w:val="000D7088"/>
  </w:style>
  <w:style w:type="character" w:customStyle="1" w:styleId="WW8Num86z3">
    <w:name w:val="WW8Num86z3"/>
    <w:rsid w:val="000D7088"/>
  </w:style>
  <w:style w:type="character" w:customStyle="1" w:styleId="WW8Num86z4">
    <w:name w:val="WW8Num86z4"/>
    <w:rsid w:val="000D7088"/>
  </w:style>
  <w:style w:type="character" w:customStyle="1" w:styleId="WW8Num86z5">
    <w:name w:val="WW8Num86z5"/>
    <w:rsid w:val="000D7088"/>
  </w:style>
  <w:style w:type="character" w:customStyle="1" w:styleId="WW8Num86z6">
    <w:name w:val="WW8Num86z6"/>
    <w:rsid w:val="000D7088"/>
  </w:style>
  <w:style w:type="character" w:customStyle="1" w:styleId="WW8Num86z7">
    <w:name w:val="WW8Num86z7"/>
    <w:rsid w:val="000D7088"/>
  </w:style>
  <w:style w:type="character" w:customStyle="1" w:styleId="WW8Num86z8">
    <w:name w:val="WW8Num86z8"/>
    <w:rsid w:val="000D7088"/>
  </w:style>
  <w:style w:type="character" w:customStyle="1" w:styleId="WW8Num87z0">
    <w:name w:val="WW8Num87z0"/>
    <w:rsid w:val="000D7088"/>
    <w:rPr>
      <w:rFonts w:hint="default"/>
      <w:b/>
      <w:bCs/>
      <w:sz w:val="24"/>
      <w:szCs w:val="24"/>
    </w:rPr>
  </w:style>
  <w:style w:type="character" w:customStyle="1" w:styleId="WW8Num87z1">
    <w:name w:val="WW8Num87z1"/>
    <w:rsid w:val="000D7088"/>
  </w:style>
  <w:style w:type="character" w:customStyle="1" w:styleId="WW8Num87z2">
    <w:name w:val="WW8Num87z2"/>
    <w:rsid w:val="000D7088"/>
  </w:style>
  <w:style w:type="character" w:customStyle="1" w:styleId="WW8Num87z3">
    <w:name w:val="WW8Num87z3"/>
    <w:rsid w:val="000D7088"/>
  </w:style>
  <w:style w:type="character" w:customStyle="1" w:styleId="WW8Num87z4">
    <w:name w:val="WW8Num87z4"/>
    <w:rsid w:val="000D7088"/>
  </w:style>
  <w:style w:type="character" w:customStyle="1" w:styleId="WW8Num87z5">
    <w:name w:val="WW8Num87z5"/>
    <w:rsid w:val="000D7088"/>
  </w:style>
  <w:style w:type="character" w:customStyle="1" w:styleId="WW8Num87z6">
    <w:name w:val="WW8Num87z6"/>
    <w:rsid w:val="000D7088"/>
  </w:style>
  <w:style w:type="character" w:customStyle="1" w:styleId="WW8Num87z7">
    <w:name w:val="WW8Num87z7"/>
    <w:rsid w:val="000D7088"/>
  </w:style>
  <w:style w:type="character" w:customStyle="1" w:styleId="WW8Num87z8">
    <w:name w:val="WW8Num87z8"/>
    <w:rsid w:val="000D7088"/>
  </w:style>
  <w:style w:type="character" w:customStyle="1" w:styleId="WW8Num88z0">
    <w:name w:val="WW8Num88z0"/>
    <w:rsid w:val="000D708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88z1">
    <w:name w:val="WW8Num88z1"/>
    <w:rsid w:val="000D7088"/>
  </w:style>
  <w:style w:type="character" w:customStyle="1" w:styleId="WW8Num88z2">
    <w:name w:val="WW8Num88z2"/>
    <w:rsid w:val="000D7088"/>
  </w:style>
  <w:style w:type="character" w:customStyle="1" w:styleId="WW8Num88z3">
    <w:name w:val="WW8Num88z3"/>
    <w:rsid w:val="000D7088"/>
  </w:style>
  <w:style w:type="character" w:customStyle="1" w:styleId="WW8Num88z4">
    <w:name w:val="WW8Num88z4"/>
    <w:rsid w:val="000D7088"/>
  </w:style>
  <w:style w:type="character" w:customStyle="1" w:styleId="WW8Num88z5">
    <w:name w:val="WW8Num88z5"/>
    <w:rsid w:val="000D7088"/>
  </w:style>
  <w:style w:type="character" w:customStyle="1" w:styleId="WW8Num88z6">
    <w:name w:val="WW8Num88z6"/>
    <w:rsid w:val="000D7088"/>
  </w:style>
  <w:style w:type="character" w:customStyle="1" w:styleId="WW8Num88z7">
    <w:name w:val="WW8Num88z7"/>
    <w:rsid w:val="000D7088"/>
  </w:style>
  <w:style w:type="character" w:customStyle="1" w:styleId="WW8Num88z8">
    <w:name w:val="WW8Num88z8"/>
    <w:rsid w:val="000D7088"/>
  </w:style>
  <w:style w:type="character" w:customStyle="1" w:styleId="WW8Num89z0">
    <w:name w:val="WW8Num89z0"/>
    <w:rsid w:val="000D7088"/>
    <w:rPr>
      <w:rFonts w:cs="Times New Roman" w:hint="default"/>
    </w:rPr>
  </w:style>
  <w:style w:type="character" w:customStyle="1" w:styleId="WW8Num89z1">
    <w:name w:val="WW8Num89z1"/>
    <w:rsid w:val="000D7088"/>
  </w:style>
  <w:style w:type="character" w:customStyle="1" w:styleId="WW8Num89z2">
    <w:name w:val="WW8Num89z2"/>
    <w:rsid w:val="000D7088"/>
  </w:style>
  <w:style w:type="character" w:customStyle="1" w:styleId="WW8Num89z3">
    <w:name w:val="WW8Num89z3"/>
    <w:rsid w:val="000D7088"/>
  </w:style>
  <w:style w:type="character" w:customStyle="1" w:styleId="WW8Num89z4">
    <w:name w:val="WW8Num89z4"/>
    <w:rsid w:val="000D7088"/>
  </w:style>
  <w:style w:type="character" w:customStyle="1" w:styleId="WW8Num89z5">
    <w:name w:val="WW8Num89z5"/>
    <w:rsid w:val="000D7088"/>
  </w:style>
  <w:style w:type="character" w:customStyle="1" w:styleId="WW8Num89z6">
    <w:name w:val="WW8Num89z6"/>
    <w:rsid w:val="000D7088"/>
  </w:style>
  <w:style w:type="character" w:customStyle="1" w:styleId="WW8Num89z7">
    <w:name w:val="WW8Num89z7"/>
    <w:rsid w:val="000D7088"/>
  </w:style>
  <w:style w:type="character" w:customStyle="1" w:styleId="WW8Num89z8">
    <w:name w:val="WW8Num89z8"/>
    <w:rsid w:val="000D7088"/>
  </w:style>
  <w:style w:type="character" w:customStyle="1" w:styleId="WW8Num90z0">
    <w:name w:val="WW8Num90z0"/>
    <w:rsid w:val="000D7088"/>
    <w:rPr>
      <w:rFonts w:cs="Times New Roman" w:hint="default"/>
    </w:rPr>
  </w:style>
  <w:style w:type="character" w:customStyle="1" w:styleId="WW8Num90z1">
    <w:name w:val="WW8Num90z1"/>
    <w:rsid w:val="000D7088"/>
  </w:style>
  <w:style w:type="character" w:customStyle="1" w:styleId="WW8Num90z2">
    <w:name w:val="WW8Num90z2"/>
    <w:rsid w:val="000D7088"/>
  </w:style>
  <w:style w:type="character" w:customStyle="1" w:styleId="WW8Num90z3">
    <w:name w:val="WW8Num90z3"/>
    <w:rsid w:val="000D7088"/>
  </w:style>
  <w:style w:type="character" w:customStyle="1" w:styleId="WW8Num90z4">
    <w:name w:val="WW8Num90z4"/>
    <w:rsid w:val="000D7088"/>
  </w:style>
  <w:style w:type="character" w:customStyle="1" w:styleId="WW8Num90z5">
    <w:name w:val="WW8Num90z5"/>
    <w:rsid w:val="000D7088"/>
  </w:style>
  <w:style w:type="character" w:customStyle="1" w:styleId="WW8Num90z6">
    <w:name w:val="WW8Num90z6"/>
    <w:rsid w:val="000D7088"/>
  </w:style>
  <w:style w:type="character" w:customStyle="1" w:styleId="WW8Num90z7">
    <w:name w:val="WW8Num90z7"/>
    <w:rsid w:val="000D7088"/>
  </w:style>
  <w:style w:type="character" w:customStyle="1" w:styleId="WW8Num90z8">
    <w:name w:val="WW8Num90z8"/>
    <w:rsid w:val="000D7088"/>
  </w:style>
  <w:style w:type="character" w:customStyle="1" w:styleId="WW8Num91z0">
    <w:name w:val="WW8Num91z0"/>
    <w:rsid w:val="000D7088"/>
    <w:rPr>
      <w:rFonts w:ascii="Times New Roman" w:eastAsia="WenQuanYi Zen Hei" w:hAnsi="Times New Roman" w:cs="Times New Roman"/>
      <w:bCs/>
      <w:sz w:val="24"/>
      <w:szCs w:val="24"/>
      <w:lang w:eastAsia="hi-IN" w:bidi="hi-IN"/>
    </w:rPr>
  </w:style>
  <w:style w:type="character" w:customStyle="1" w:styleId="WW8Num91z1">
    <w:name w:val="WW8Num91z1"/>
    <w:rsid w:val="000D7088"/>
  </w:style>
  <w:style w:type="character" w:customStyle="1" w:styleId="WW8Num91z2">
    <w:name w:val="WW8Num91z2"/>
    <w:rsid w:val="000D7088"/>
  </w:style>
  <w:style w:type="character" w:customStyle="1" w:styleId="WW8Num91z3">
    <w:name w:val="WW8Num91z3"/>
    <w:rsid w:val="000D7088"/>
  </w:style>
  <w:style w:type="character" w:customStyle="1" w:styleId="WW8Num91z4">
    <w:name w:val="WW8Num91z4"/>
    <w:rsid w:val="000D7088"/>
  </w:style>
  <w:style w:type="character" w:customStyle="1" w:styleId="WW8Num91z5">
    <w:name w:val="WW8Num91z5"/>
    <w:rsid w:val="000D7088"/>
  </w:style>
  <w:style w:type="character" w:customStyle="1" w:styleId="WW8Num91z6">
    <w:name w:val="WW8Num91z6"/>
    <w:rsid w:val="000D7088"/>
  </w:style>
  <w:style w:type="character" w:customStyle="1" w:styleId="WW8Num91z7">
    <w:name w:val="WW8Num91z7"/>
    <w:rsid w:val="000D7088"/>
  </w:style>
  <w:style w:type="character" w:customStyle="1" w:styleId="WW8Num91z8">
    <w:name w:val="WW8Num91z8"/>
    <w:rsid w:val="000D7088"/>
  </w:style>
  <w:style w:type="character" w:customStyle="1" w:styleId="WW8Num92z0">
    <w:name w:val="WW8Num92z0"/>
    <w:rsid w:val="000D7088"/>
    <w:rPr>
      <w:rFonts w:ascii="Times New Roman" w:eastAsia="Andale Sans UI" w:hAnsi="Times New Roman" w:cs="Times New Roman" w:hint="default"/>
      <w:b/>
      <w:sz w:val="24"/>
      <w:szCs w:val="24"/>
    </w:rPr>
  </w:style>
  <w:style w:type="character" w:customStyle="1" w:styleId="WW8Num92z1">
    <w:name w:val="WW8Num92z1"/>
    <w:rsid w:val="000D7088"/>
    <w:rPr>
      <w:rFonts w:ascii="Times New Roman" w:eastAsia="Times New Roman" w:hAnsi="Times New Roman" w:cs="Times New Roman" w:hint="default"/>
      <w:b w:val="0"/>
      <w:kern w:val="0"/>
      <w:sz w:val="24"/>
      <w:szCs w:val="24"/>
    </w:rPr>
  </w:style>
  <w:style w:type="character" w:customStyle="1" w:styleId="WW8Num92z2">
    <w:name w:val="WW8Num92z2"/>
    <w:rsid w:val="000D7088"/>
    <w:rPr>
      <w:rFonts w:cs="Times New Roman" w:hint="default"/>
      <w:b/>
      <w:bCs/>
    </w:rPr>
  </w:style>
  <w:style w:type="character" w:customStyle="1" w:styleId="WW8Num93z0">
    <w:name w:val="WW8Num93z0"/>
    <w:rsid w:val="000D7088"/>
    <w:rPr>
      <w:rFonts w:ascii="Times New Roman" w:eastAsia="Andale Sans UI" w:hAnsi="Times New Roman" w:cs="Times New Roman" w:hint="default"/>
      <w:sz w:val="24"/>
      <w:szCs w:val="24"/>
    </w:rPr>
  </w:style>
  <w:style w:type="character" w:customStyle="1" w:styleId="WW8Num93z1">
    <w:name w:val="WW8Num93z1"/>
    <w:rsid w:val="000D7088"/>
  </w:style>
  <w:style w:type="character" w:customStyle="1" w:styleId="WW8Num93z2">
    <w:name w:val="WW8Num93z2"/>
    <w:rsid w:val="000D7088"/>
  </w:style>
  <w:style w:type="character" w:customStyle="1" w:styleId="WW8Num93z3">
    <w:name w:val="WW8Num93z3"/>
    <w:rsid w:val="000D7088"/>
  </w:style>
  <w:style w:type="character" w:customStyle="1" w:styleId="WW8Num93z4">
    <w:name w:val="WW8Num93z4"/>
    <w:rsid w:val="000D7088"/>
  </w:style>
  <w:style w:type="character" w:customStyle="1" w:styleId="WW8Num93z5">
    <w:name w:val="WW8Num93z5"/>
    <w:rsid w:val="000D7088"/>
  </w:style>
  <w:style w:type="character" w:customStyle="1" w:styleId="WW8Num93z6">
    <w:name w:val="WW8Num93z6"/>
    <w:rsid w:val="000D7088"/>
  </w:style>
  <w:style w:type="character" w:customStyle="1" w:styleId="WW8Num93z7">
    <w:name w:val="WW8Num93z7"/>
    <w:rsid w:val="000D7088"/>
  </w:style>
  <w:style w:type="character" w:customStyle="1" w:styleId="WW8Num93z8">
    <w:name w:val="WW8Num93z8"/>
    <w:rsid w:val="000D7088"/>
  </w:style>
  <w:style w:type="character" w:customStyle="1" w:styleId="WW8Num94z0">
    <w:name w:val="WW8Num94z0"/>
    <w:rsid w:val="000D7088"/>
    <w:rPr>
      <w:rFonts w:ascii="Times New Roman" w:hAnsi="Times New Roman" w:cs="Times New Roman"/>
      <w:b w:val="0"/>
      <w:sz w:val="24"/>
      <w:szCs w:val="24"/>
      <w:lang w:eastAsia="en-US"/>
    </w:rPr>
  </w:style>
  <w:style w:type="character" w:customStyle="1" w:styleId="WW8Num94z1">
    <w:name w:val="WW8Num94z1"/>
    <w:rsid w:val="000D7088"/>
  </w:style>
  <w:style w:type="character" w:customStyle="1" w:styleId="WW8Num94z2">
    <w:name w:val="WW8Num94z2"/>
    <w:rsid w:val="000D7088"/>
  </w:style>
  <w:style w:type="character" w:customStyle="1" w:styleId="WW8Num94z3">
    <w:name w:val="WW8Num94z3"/>
    <w:rsid w:val="000D7088"/>
  </w:style>
  <w:style w:type="character" w:customStyle="1" w:styleId="WW8Num94z4">
    <w:name w:val="WW8Num94z4"/>
    <w:rsid w:val="000D7088"/>
  </w:style>
  <w:style w:type="character" w:customStyle="1" w:styleId="WW8Num94z5">
    <w:name w:val="WW8Num94z5"/>
    <w:rsid w:val="000D7088"/>
  </w:style>
  <w:style w:type="character" w:customStyle="1" w:styleId="WW8Num94z6">
    <w:name w:val="WW8Num94z6"/>
    <w:rsid w:val="000D7088"/>
  </w:style>
  <w:style w:type="character" w:customStyle="1" w:styleId="WW8Num94z7">
    <w:name w:val="WW8Num94z7"/>
    <w:rsid w:val="000D7088"/>
  </w:style>
  <w:style w:type="character" w:customStyle="1" w:styleId="WW8Num94z8">
    <w:name w:val="WW8Num94z8"/>
    <w:rsid w:val="000D7088"/>
  </w:style>
  <w:style w:type="character" w:customStyle="1" w:styleId="WW8Num95z0">
    <w:name w:val="WW8Num95z0"/>
    <w:rsid w:val="000D7088"/>
    <w:rPr>
      <w:rFonts w:ascii="Times New Roman" w:hAnsi="Times New Roman" w:cs="Times New Roman" w:hint="default"/>
      <w:b w:val="0"/>
      <w:bCs/>
      <w:sz w:val="24"/>
      <w:szCs w:val="24"/>
    </w:rPr>
  </w:style>
  <w:style w:type="character" w:customStyle="1" w:styleId="WW8Num95z1">
    <w:name w:val="WW8Num95z1"/>
    <w:rsid w:val="000D7088"/>
  </w:style>
  <w:style w:type="character" w:customStyle="1" w:styleId="WW8Num95z2">
    <w:name w:val="WW8Num95z2"/>
    <w:rsid w:val="000D7088"/>
  </w:style>
  <w:style w:type="character" w:customStyle="1" w:styleId="WW8Num95z3">
    <w:name w:val="WW8Num95z3"/>
    <w:rsid w:val="000D7088"/>
  </w:style>
  <w:style w:type="character" w:customStyle="1" w:styleId="WW8Num95z4">
    <w:name w:val="WW8Num95z4"/>
    <w:rsid w:val="000D7088"/>
  </w:style>
  <w:style w:type="character" w:customStyle="1" w:styleId="WW8Num95z5">
    <w:name w:val="WW8Num95z5"/>
    <w:rsid w:val="000D7088"/>
  </w:style>
  <w:style w:type="character" w:customStyle="1" w:styleId="WW8Num95z6">
    <w:name w:val="WW8Num95z6"/>
    <w:rsid w:val="000D7088"/>
  </w:style>
  <w:style w:type="character" w:customStyle="1" w:styleId="WW8Num95z7">
    <w:name w:val="WW8Num95z7"/>
    <w:rsid w:val="000D7088"/>
  </w:style>
  <w:style w:type="character" w:customStyle="1" w:styleId="WW8Num95z8">
    <w:name w:val="WW8Num95z8"/>
    <w:rsid w:val="000D7088"/>
  </w:style>
  <w:style w:type="character" w:customStyle="1" w:styleId="WW8Num96z0">
    <w:name w:val="WW8Num96z0"/>
    <w:rsid w:val="000D708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96z1">
    <w:name w:val="WW8Num96z1"/>
    <w:rsid w:val="000D7088"/>
  </w:style>
  <w:style w:type="character" w:customStyle="1" w:styleId="WW8Num96z2">
    <w:name w:val="WW8Num96z2"/>
    <w:rsid w:val="000D7088"/>
  </w:style>
  <w:style w:type="character" w:customStyle="1" w:styleId="WW8Num96z3">
    <w:name w:val="WW8Num96z3"/>
    <w:rsid w:val="000D7088"/>
  </w:style>
  <w:style w:type="character" w:customStyle="1" w:styleId="WW8Num96z4">
    <w:name w:val="WW8Num96z4"/>
    <w:rsid w:val="000D7088"/>
  </w:style>
  <w:style w:type="character" w:customStyle="1" w:styleId="WW8Num96z5">
    <w:name w:val="WW8Num96z5"/>
    <w:rsid w:val="000D7088"/>
  </w:style>
  <w:style w:type="character" w:customStyle="1" w:styleId="WW8Num96z6">
    <w:name w:val="WW8Num96z6"/>
    <w:rsid w:val="000D7088"/>
  </w:style>
  <w:style w:type="character" w:customStyle="1" w:styleId="WW8Num96z7">
    <w:name w:val="WW8Num96z7"/>
    <w:rsid w:val="000D7088"/>
  </w:style>
  <w:style w:type="character" w:customStyle="1" w:styleId="WW8Num96z8">
    <w:name w:val="WW8Num96z8"/>
    <w:rsid w:val="000D7088"/>
  </w:style>
  <w:style w:type="character" w:customStyle="1" w:styleId="WW8Num97z0">
    <w:name w:val="WW8Num97z0"/>
    <w:rsid w:val="000D7088"/>
    <w:rPr>
      <w:rFonts w:ascii="Times New Roman" w:hAnsi="Times New Roman" w:cs="Times New Roman"/>
      <w:b w:val="0"/>
      <w:bCs/>
      <w:sz w:val="24"/>
      <w:szCs w:val="24"/>
      <w:lang w:eastAsia="en-US"/>
    </w:rPr>
  </w:style>
  <w:style w:type="character" w:customStyle="1" w:styleId="WW8Num97z1">
    <w:name w:val="WW8Num97z1"/>
    <w:rsid w:val="000D7088"/>
  </w:style>
  <w:style w:type="character" w:customStyle="1" w:styleId="WW8Num97z2">
    <w:name w:val="WW8Num97z2"/>
    <w:rsid w:val="000D7088"/>
  </w:style>
  <w:style w:type="character" w:customStyle="1" w:styleId="WW8Num97z3">
    <w:name w:val="WW8Num97z3"/>
    <w:rsid w:val="000D7088"/>
  </w:style>
  <w:style w:type="character" w:customStyle="1" w:styleId="WW8Num97z4">
    <w:name w:val="WW8Num97z4"/>
    <w:rsid w:val="000D7088"/>
  </w:style>
  <w:style w:type="character" w:customStyle="1" w:styleId="WW8Num97z5">
    <w:name w:val="WW8Num97z5"/>
    <w:rsid w:val="000D7088"/>
  </w:style>
  <w:style w:type="character" w:customStyle="1" w:styleId="WW8Num97z6">
    <w:name w:val="WW8Num97z6"/>
    <w:rsid w:val="000D7088"/>
  </w:style>
  <w:style w:type="character" w:customStyle="1" w:styleId="WW8Num97z7">
    <w:name w:val="WW8Num97z7"/>
    <w:rsid w:val="000D7088"/>
  </w:style>
  <w:style w:type="character" w:customStyle="1" w:styleId="WW8Num97z8">
    <w:name w:val="WW8Num97z8"/>
    <w:rsid w:val="000D7088"/>
  </w:style>
  <w:style w:type="character" w:customStyle="1" w:styleId="WW8Num98z0">
    <w:name w:val="WW8Num98z0"/>
    <w:rsid w:val="000D7088"/>
    <w:rPr>
      <w:rFonts w:cs="Times New Roman"/>
      <w:b w:val="0"/>
    </w:rPr>
  </w:style>
  <w:style w:type="character" w:customStyle="1" w:styleId="WW8Num98z1">
    <w:name w:val="WW8Num98z1"/>
    <w:rsid w:val="000D7088"/>
  </w:style>
  <w:style w:type="character" w:customStyle="1" w:styleId="WW8Num98z2">
    <w:name w:val="WW8Num98z2"/>
    <w:rsid w:val="000D7088"/>
  </w:style>
  <w:style w:type="character" w:customStyle="1" w:styleId="WW8Num98z3">
    <w:name w:val="WW8Num98z3"/>
    <w:rsid w:val="000D7088"/>
  </w:style>
  <w:style w:type="character" w:customStyle="1" w:styleId="WW8Num98z4">
    <w:name w:val="WW8Num98z4"/>
    <w:rsid w:val="000D7088"/>
  </w:style>
  <w:style w:type="character" w:customStyle="1" w:styleId="WW8Num98z5">
    <w:name w:val="WW8Num98z5"/>
    <w:rsid w:val="000D7088"/>
  </w:style>
  <w:style w:type="character" w:customStyle="1" w:styleId="WW8Num98z6">
    <w:name w:val="WW8Num98z6"/>
    <w:rsid w:val="000D7088"/>
  </w:style>
  <w:style w:type="character" w:customStyle="1" w:styleId="WW8Num98z7">
    <w:name w:val="WW8Num98z7"/>
    <w:rsid w:val="000D7088"/>
  </w:style>
  <w:style w:type="character" w:customStyle="1" w:styleId="WW8Num98z8">
    <w:name w:val="WW8Num98z8"/>
    <w:rsid w:val="000D7088"/>
  </w:style>
  <w:style w:type="character" w:customStyle="1" w:styleId="WW8Num99z0">
    <w:name w:val="WW8Num99z0"/>
    <w:rsid w:val="000D7088"/>
    <w:rPr>
      <w:rFonts w:cs="Times New Roman"/>
    </w:rPr>
  </w:style>
  <w:style w:type="character" w:customStyle="1" w:styleId="WW8Num99z1">
    <w:name w:val="WW8Num99z1"/>
    <w:rsid w:val="000D7088"/>
  </w:style>
  <w:style w:type="character" w:customStyle="1" w:styleId="WW8Num99z2">
    <w:name w:val="WW8Num99z2"/>
    <w:rsid w:val="000D7088"/>
  </w:style>
  <w:style w:type="character" w:customStyle="1" w:styleId="WW8Num99z3">
    <w:name w:val="WW8Num99z3"/>
    <w:rsid w:val="000D7088"/>
  </w:style>
  <w:style w:type="character" w:customStyle="1" w:styleId="WW8Num99z4">
    <w:name w:val="WW8Num99z4"/>
    <w:rsid w:val="000D7088"/>
  </w:style>
  <w:style w:type="character" w:customStyle="1" w:styleId="WW8Num99z5">
    <w:name w:val="WW8Num99z5"/>
    <w:rsid w:val="000D7088"/>
  </w:style>
  <w:style w:type="character" w:customStyle="1" w:styleId="WW8Num99z6">
    <w:name w:val="WW8Num99z6"/>
    <w:rsid w:val="000D7088"/>
  </w:style>
  <w:style w:type="character" w:customStyle="1" w:styleId="WW8Num99z7">
    <w:name w:val="WW8Num99z7"/>
    <w:rsid w:val="000D7088"/>
  </w:style>
  <w:style w:type="character" w:customStyle="1" w:styleId="WW8Num99z8">
    <w:name w:val="WW8Num99z8"/>
    <w:rsid w:val="000D7088"/>
  </w:style>
  <w:style w:type="character" w:customStyle="1" w:styleId="WW8Num100z0">
    <w:name w:val="WW8Num100z0"/>
    <w:rsid w:val="000D7088"/>
  </w:style>
  <w:style w:type="character" w:customStyle="1" w:styleId="WW8Num100z1">
    <w:name w:val="WW8Num100z1"/>
    <w:rsid w:val="000D7088"/>
  </w:style>
  <w:style w:type="character" w:customStyle="1" w:styleId="WW8Num100z2">
    <w:name w:val="WW8Num100z2"/>
    <w:rsid w:val="000D7088"/>
  </w:style>
  <w:style w:type="character" w:customStyle="1" w:styleId="WW8Num100z3">
    <w:name w:val="WW8Num100z3"/>
    <w:rsid w:val="000D7088"/>
  </w:style>
  <w:style w:type="character" w:customStyle="1" w:styleId="WW8Num100z4">
    <w:name w:val="WW8Num100z4"/>
    <w:rsid w:val="000D7088"/>
  </w:style>
  <w:style w:type="character" w:customStyle="1" w:styleId="WW8Num100z5">
    <w:name w:val="WW8Num100z5"/>
    <w:rsid w:val="000D7088"/>
  </w:style>
  <w:style w:type="character" w:customStyle="1" w:styleId="WW8Num100z6">
    <w:name w:val="WW8Num100z6"/>
    <w:rsid w:val="000D7088"/>
  </w:style>
  <w:style w:type="character" w:customStyle="1" w:styleId="WW8Num100z7">
    <w:name w:val="WW8Num100z7"/>
    <w:rsid w:val="000D7088"/>
  </w:style>
  <w:style w:type="character" w:customStyle="1" w:styleId="WW8Num100z8">
    <w:name w:val="WW8Num100z8"/>
    <w:rsid w:val="000D7088"/>
  </w:style>
  <w:style w:type="character" w:customStyle="1" w:styleId="WW8Num101z0">
    <w:name w:val="WW8Num101z0"/>
    <w:rsid w:val="000D7088"/>
    <w:rPr>
      <w:rFonts w:ascii="Symbol" w:hAnsi="Symbol" w:cs="Symbol" w:hint="default"/>
    </w:rPr>
  </w:style>
  <w:style w:type="character" w:customStyle="1" w:styleId="WW8Num101z1">
    <w:name w:val="WW8Num101z1"/>
    <w:rsid w:val="000D7088"/>
    <w:rPr>
      <w:rFonts w:ascii="Courier New" w:hAnsi="Courier New" w:cs="Courier New" w:hint="default"/>
    </w:rPr>
  </w:style>
  <w:style w:type="character" w:customStyle="1" w:styleId="WW8Num101z2">
    <w:name w:val="WW8Num101z2"/>
    <w:rsid w:val="000D7088"/>
    <w:rPr>
      <w:rFonts w:ascii="Wingdings" w:hAnsi="Wingdings" w:cs="Wingdings" w:hint="default"/>
    </w:rPr>
  </w:style>
  <w:style w:type="character" w:customStyle="1" w:styleId="WW8Num102z0">
    <w:name w:val="WW8Num102z0"/>
    <w:rsid w:val="000D7088"/>
    <w:rPr>
      <w:rFonts w:ascii="Times New Roman" w:eastAsia="Arial Unicode MS" w:hAnsi="Times New Roman" w:cs="Times New Roman"/>
      <w:sz w:val="24"/>
      <w:szCs w:val="24"/>
    </w:rPr>
  </w:style>
  <w:style w:type="character" w:customStyle="1" w:styleId="WW8Num102z1">
    <w:name w:val="WW8Num102z1"/>
    <w:rsid w:val="000D7088"/>
    <w:rPr>
      <w:rFonts w:ascii="Courier New" w:hAnsi="Courier New" w:cs="Courier New" w:hint="default"/>
    </w:rPr>
  </w:style>
  <w:style w:type="character" w:customStyle="1" w:styleId="WW8Num102z2">
    <w:name w:val="WW8Num102z2"/>
    <w:rsid w:val="000D7088"/>
    <w:rPr>
      <w:rFonts w:ascii="Wingdings" w:hAnsi="Wingdings" w:cs="Wingdings" w:hint="default"/>
    </w:rPr>
  </w:style>
  <w:style w:type="character" w:customStyle="1" w:styleId="WW8Num102z3">
    <w:name w:val="WW8Num102z3"/>
    <w:rsid w:val="000D7088"/>
    <w:rPr>
      <w:rFonts w:ascii="Symbol" w:hAnsi="Symbol" w:cs="Symbol" w:hint="default"/>
    </w:rPr>
  </w:style>
  <w:style w:type="character" w:customStyle="1" w:styleId="WW8Num103z0">
    <w:name w:val="WW8Num103z0"/>
    <w:rsid w:val="000D7088"/>
    <w:rPr>
      <w:rFonts w:ascii="Symbol" w:hAnsi="Symbol" w:cs="Symbol" w:hint="default"/>
    </w:rPr>
  </w:style>
  <w:style w:type="character" w:customStyle="1" w:styleId="WW8Num103z1">
    <w:name w:val="WW8Num103z1"/>
    <w:rsid w:val="000D7088"/>
    <w:rPr>
      <w:rFonts w:ascii="Courier New" w:hAnsi="Courier New" w:cs="Courier New" w:hint="default"/>
    </w:rPr>
  </w:style>
  <w:style w:type="character" w:customStyle="1" w:styleId="WW8Num103z2">
    <w:name w:val="WW8Num103z2"/>
    <w:rsid w:val="000D7088"/>
    <w:rPr>
      <w:rFonts w:ascii="Wingdings" w:hAnsi="Wingdings" w:cs="Wingdings" w:hint="default"/>
    </w:rPr>
  </w:style>
  <w:style w:type="character" w:customStyle="1" w:styleId="WW8Num104z0">
    <w:name w:val="WW8Num104z0"/>
    <w:rsid w:val="000D7088"/>
    <w:rPr>
      <w:rFonts w:cs="Times New Roman" w:hint="default"/>
      <w:b/>
      <w:bCs/>
    </w:rPr>
  </w:style>
  <w:style w:type="character" w:customStyle="1" w:styleId="WW8Num104z1">
    <w:name w:val="WW8Num104z1"/>
    <w:rsid w:val="000D7088"/>
  </w:style>
  <w:style w:type="character" w:customStyle="1" w:styleId="WW8Num104z2">
    <w:name w:val="WW8Num104z2"/>
    <w:rsid w:val="000D7088"/>
  </w:style>
  <w:style w:type="character" w:customStyle="1" w:styleId="WW8Num104z3">
    <w:name w:val="WW8Num104z3"/>
    <w:rsid w:val="000D7088"/>
  </w:style>
  <w:style w:type="character" w:customStyle="1" w:styleId="WW8Num104z4">
    <w:name w:val="WW8Num104z4"/>
    <w:rsid w:val="000D7088"/>
  </w:style>
  <w:style w:type="character" w:customStyle="1" w:styleId="WW8Num104z5">
    <w:name w:val="WW8Num104z5"/>
    <w:rsid w:val="000D7088"/>
  </w:style>
  <w:style w:type="character" w:customStyle="1" w:styleId="WW8Num104z6">
    <w:name w:val="WW8Num104z6"/>
    <w:rsid w:val="000D7088"/>
  </w:style>
  <w:style w:type="character" w:customStyle="1" w:styleId="WW8Num104z7">
    <w:name w:val="WW8Num104z7"/>
    <w:rsid w:val="000D7088"/>
  </w:style>
  <w:style w:type="character" w:customStyle="1" w:styleId="WW8Num104z8">
    <w:name w:val="WW8Num104z8"/>
    <w:rsid w:val="000D7088"/>
  </w:style>
  <w:style w:type="character" w:customStyle="1" w:styleId="WW8Num105z0">
    <w:name w:val="WW8Num105z0"/>
    <w:rsid w:val="000D7088"/>
    <w:rPr>
      <w:rFonts w:ascii="Times New Roman" w:hAnsi="Times New Roman" w:cs="Times New Roman"/>
      <w:b w:val="0"/>
      <w:sz w:val="24"/>
      <w:szCs w:val="24"/>
      <w:lang w:eastAsia="pl-PL"/>
    </w:rPr>
  </w:style>
  <w:style w:type="character" w:customStyle="1" w:styleId="WW8Num105z1">
    <w:name w:val="WW8Num105z1"/>
    <w:rsid w:val="000D7088"/>
  </w:style>
  <w:style w:type="character" w:customStyle="1" w:styleId="WW8Num105z2">
    <w:name w:val="WW8Num105z2"/>
    <w:rsid w:val="000D7088"/>
  </w:style>
  <w:style w:type="character" w:customStyle="1" w:styleId="WW8Num105z3">
    <w:name w:val="WW8Num105z3"/>
    <w:rsid w:val="000D7088"/>
  </w:style>
  <w:style w:type="character" w:customStyle="1" w:styleId="WW8Num105z4">
    <w:name w:val="WW8Num105z4"/>
    <w:rsid w:val="000D7088"/>
  </w:style>
  <w:style w:type="character" w:customStyle="1" w:styleId="WW8Num105z5">
    <w:name w:val="WW8Num105z5"/>
    <w:rsid w:val="000D7088"/>
  </w:style>
  <w:style w:type="character" w:customStyle="1" w:styleId="WW8Num105z6">
    <w:name w:val="WW8Num105z6"/>
    <w:rsid w:val="000D7088"/>
  </w:style>
  <w:style w:type="character" w:customStyle="1" w:styleId="WW8Num105z7">
    <w:name w:val="WW8Num105z7"/>
    <w:rsid w:val="000D7088"/>
  </w:style>
  <w:style w:type="character" w:customStyle="1" w:styleId="WW8Num105z8">
    <w:name w:val="WW8Num105z8"/>
    <w:rsid w:val="000D7088"/>
  </w:style>
  <w:style w:type="character" w:customStyle="1" w:styleId="WW8Num106z0">
    <w:name w:val="WW8Num106z0"/>
    <w:rsid w:val="000D7088"/>
    <w:rPr>
      <w:rFonts w:ascii="Times New Roman" w:eastAsia="Times New Roman" w:hAnsi="Times New Roman" w:cs="Times New Roman" w:hint="default"/>
      <w:b w:val="0"/>
      <w:color w:val="000000"/>
      <w:kern w:val="0"/>
      <w:sz w:val="24"/>
      <w:szCs w:val="24"/>
      <w:lang w:eastAsia="pl-PL"/>
    </w:rPr>
  </w:style>
  <w:style w:type="character" w:customStyle="1" w:styleId="WW8Num106z1">
    <w:name w:val="WW8Num106z1"/>
    <w:rsid w:val="000D7088"/>
  </w:style>
  <w:style w:type="character" w:customStyle="1" w:styleId="WW8Num106z2">
    <w:name w:val="WW8Num106z2"/>
    <w:rsid w:val="000D7088"/>
  </w:style>
  <w:style w:type="character" w:customStyle="1" w:styleId="WW8Num106z3">
    <w:name w:val="WW8Num106z3"/>
    <w:rsid w:val="000D7088"/>
  </w:style>
  <w:style w:type="character" w:customStyle="1" w:styleId="WW8Num106z4">
    <w:name w:val="WW8Num106z4"/>
    <w:rsid w:val="000D7088"/>
  </w:style>
  <w:style w:type="character" w:customStyle="1" w:styleId="WW8Num106z5">
    <w:name w:val="WW8Num106z5"/>
    <w:rsid w:val="000D7088"/>
  </w:style>
  <w:style w:type="character" w:customStyle="1" w:styleId="WW8Num106z6">
    <w:name w:val="WW8Num106z6"/>
    <w:rsid w:val="000D7088"/>
  </w:style>
  <w:style w:type="character" w:customStyle="1" w:styleId="WW8Num106z7">
    <w:name w:val="WW8Num106z7"/>
    <w:rsid w:val="000D7088"/>
  </w:style>
  <w:style w:type="character" w:customStyle="1" w:styleId="WW8Num106z8">
    <w:name w:val="WW8Num106z8"/>
    <w:rsid w:val="000D7088"/>
  </w:style>
  <w:style w:type="character" w:customStyle="1" w:styleId="WW8Num107z0">
    <w:name w:val="WW8Num107z0"/>
    <w:rsid w:val="000D7088"/>
    <w:rPr>
      <w:rFonts w:ascii="Symbol" w:hAnsi="Symbol" w:cs="Symbol" w:hint="default"/>
      <w:sz w:val="24"/>
      <w:szCs w:val="24"/>
    </w:rPr>
  </w:style>
  <w:style w:type="character" w:customStyle="1" w:styleId="WW8Num107z1">
    <w:name w:val="WW8Num107z1"/>
    <w:rsid w:val="000D7088"/>
    <w:rPr>
      <w:rFonts w:ascii="Courier New" w:hAnsi="Courier New" w:cs="Courier New" w:hint="default"/>
    </w:rPr>
  </w:style>
  <w:style w:type="character" w:customStyle="1" w:styleId="WW8Num107z2">
    <w:name w:val="WW8Num107z2"/>
    <w:rsid w:val="000D7088"/>
    <w:rPr>
      <w:rFonts w:ascii="Wingdings" w:hAnsi="Wingdings" w:cs="Wingdings" w:hint="default"/>
    </w:rPr>
  </w:style>
  <w:style w:type="character" w:customStyle="1" w:styleId="WW8Num108z0">
    <w:name w:val="WW8Num108z0"/>
    <w:rsid w:val="000D7088"/>
    <w:rPr>
      <w:rFonts w:ascii="Symbol" w:hAnsi="Symbol" w:cs="Symbol" w:hint="default"/>
      <w:b w:val="0"/>
      <w:sz w:val="24"/>
      <w:szCs w:val="24"/>
    </w:rPr>
  </w:style>
  <w:style w:type="character" w:customStyle="1" w:styleId="WW8Num108z1">
    <w:name w:val="WW8Num108z1"/>
    <w:rsid w:val="000D7088"/>
  </w:style>
  <w:style w:type="character" w:customStyle="1" w:styleId="WW8Num108z2">
    <w:name w:val="WW8Num108z2"/>
    <w:rsid w:val="000D7088"/>
  </w:style>
  <w:style w:type="character" w:customStyle="1" w:styleId="WW8Num108z3">
    <w:name w:val="WW8Num108z3"/>
    <w:rsid w:val="000D7088"/>
  </w:style>
  <w:style w:type="character" w:customStyle="1" w:styleId="WW8Num108z4">
    <w:name w:val="WW8Num108z4"/>
    <w:rsid w:val="000D7088"/>
  </w:style>
  <w:style w:type="character" w:customStyle="1" w:styleId="WW8Num108z5">
    <w:name w:val="WW8Num108z5"/>
    <w:rsid w:val="000D7088"/>
  </w:style>
  <w:style w:type="character" w:customStyle="1" w:styleId="WW8Num108z6">
    <w:name w:val="WW8Num108z6"/>
    <w:rsid w:val="000D7088"/>
  </w:style>
  <w:style w:type="character" w:customStyle="1" w:styleId="WW8Num108z7">
    <w:name w:val="WW8Num108z7"/>
    <w:rsid w:val="000D7088"/>
  </w:style>
  <w:style w:type="character" w:customStyle="1" w:styleId="WW8Num108z8">
    <w:name w:val="WW8Num108z8"/>
    <w:rsid w:val="000D7088"/>
  </w:style>
  <w:style w:type="character" w:customStyle="1" w:styleId="WW8Num109z0">
    <w:name w:val="WW8Num109z0"/>
    <w:rsid w:val="000D708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09z1">
    <w:name w:val="WW8Num109z1"/>
    <w:rsid w:val="000D7088"/>
  </w:style>
  <w:style w:type="character" w:customStyle="1" w:styleId="WW8Num109z2">
    <w:name w:val="WW8Num109z2"/>
    <w:rsid w:val="000D7088"/>
  </w:style>
  <w:style w:type="character" w:customStyle="1" w:styleId="WW8Num109z3">
    <w:name w:val="WW8Num109z3"/>
    <w:rsid w:val="000D7088"/>
  </w:style>
  <w:style w:type="character" w:customStyle="1" w:styleId="WW8Num109z4">
    <w:name w:val="WW8Num109z4"/>
    <w:rsid w:val="000D7088"/>
  </w:style>
  <w:style w:type="character" w:customStyle="1" w:styleId="WW8Num109z5">
    <w:name w:val="WW8Num109z5"/>
    <w:rsid w:val="000D7088"/>
  </w:style>
  <w:style w:type="character" w:customStyle="1" w:styleId="WW8Num109z6">
    <w:name w:val="WW8Num109z6"/>
    <w:rsid w:val="000D7088"/>
  </w:style>
  <w:style w:type="character" w:customStyle="1" w:styleId="WW8Num109z7">
    <w:name w:val="WW8Num109z7"/>
    <w:rsid w:val="000D7088"/>
  </w:style>
  <w:style w:type="character" w:customStyle="1" w:styleId="WW8Num109z8">
    <w:name w:val="WW8Num109z8"/>
    <w:rsid w:val="000D7088"/>
  </w:style>
  <w:style w:type="character" w:customStyle="1" w:styleId="WW8Num110z0">
    <w:name w:val="WW8Num110z0"/>
    <w:rsid w:val="000D7088"/>
    <w:rPr>
      <w:rFonts w:cs="Times New Roman"/>
    </w:rPr>
  </w:style>
  <w:style w:type="character" w:customStyle="1" w:styleId="WW8Num110z1">
    <w:name w:val="WW8Num110z1"/>
    <w:rsid w:val="000D7088"/>
  </w:style>
  <w:style w:type="character" w:customStyle="1" w:styleId="WW8Num110z2">
    <w:name w:val="WW8Num110z2"/>
    <w:rsid w:val="000D7088"/>
  </w:style>
  <w:style w:type="character" w:customStyle="1" w:styleId="WW8Num110z3">
    <w:name w:val="WW8Num110z3"/>
    <w:rsid w:val="000D7088"/>
  </w:style>
  <w:style w:type="character" w:customStyle="1" w:styleId="WW8Num110z4">
    <w:name w:val="WW8Num110z4"/>
    <w:rsid w:val="000D7088"/>
  </w:style>
  <w:style w:type="character" w:customStyle="1" w:styleId="WW8Num110z5">
    <w:name w:val="WW8Num110z5"/>
    <w:rsid w:val="000D7088"/>
  </w:style>
  <w:style w:type="character" w:customStyle="1" w:styleId="WW8Num110z6">
    <w:name w:val="WW8Num110z6"/>
    <w:rsid w:val="000D7088"/>
  </w:style>
  <w:style w:type="character" w:customStyle="1" w:styleId="WW8Num110z7">
    <w:name w:val="WW8Num110z7"/>
    <w:rsid w:val="000D7088"/>
  </w:style>
  <w:style w:type="character" w:customStyle="1" w:styleId="WW8Num110z8">
    <w:name w:val="WW8Num110z8"/>
    <w:rsid w:val="000D7088"/>
  </w:style>
  <w:style w:type="character" w:customStyle="1" w:styleId="WW8Num111z0">
    <w:name w:val="WW8Num111z0"/>
    <w:rsid w:val="000D708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11z1">
    <w:name w:val="WW8Num111z1"/>
    <w:rsid w:val="000D7088"/>
  </w:style>
  <w:style w:type="character" w:customStyle="1" w:styleId="WW8Num111z2">
    <w:name w:val="WW8Num111z2"/>
    <w:rsid w:val="000D7088"/>
  </w:style>
  <w:style w:type="character" w:customStyle="1" w:styleId="WW8Num111z3">
    <w:name w:val="WW8Num111z3"/>
    <w:rsid w:val="000D7088"/>
  </w:style>
  <w:style w:type="character" w:customStyle="1" w:styleId="WW8Num111z4">
    <w:name w:val="WW8Num111z4"/>
    <w:rsid w:val="000D7088"/>
  </w:style>
  <w:style w:type="character" w:customStyle="1" w:styleId="WW8Num111z5">
    <w:name w:val="WW8Num111z5"/>
    <w:rsid w:val="000D7088"/>
  </w:style>
  <w:style w:type="character" w:customStyle="1" w:styleId="WW8Num111z6">
    <w:name w:val="WW8Num111z6"/>
    <w:rsid w:val="000D7088"/>
  </w:style>
  <w:style w:type="character" w:customStyle="1" w:styleId="WW8Num111z7">
    <w:name w:val="WW8Num111z7"/>
    <w:rsid w:val="000D7088"/>
  </w:style>
  <w:style w:type="character" w:customStyle="1" w:styleId="WW8Num111z8">
    <w:name w:val="WW8Num111z8"/>
    <w:rsid w:val="000D7088"/>
  </w:style>
  <w:style w:type="character" w:customStyle="1" w:styleId="WW8Num112z0">
    <w:name w:val="WW8Num112z0"/>
    <w:rsid w:val="000D7088"/>
    <w:rPr>
      <w:rFonts w:cs="Times New Roman"/>
    </w:rPr>
  </w:style>
  <w:style w:type="character" w:customStyle="1" w:styleId="WW8Num112z1">
    <w:name w:val="WW8Num112z1"/>
    <w:rsid w:val="000D7088"/>
  </w:style>
  <w:style w:type="character" w:customStyle="1" w:styleId="WW8Num112z2">
    <w:name w:val="WW8Num112z2"/>
    <w:rsid w:val="000D7088"/>
  </w:style>
  <w:style w:type="character" w:customStyle="1" w:styleId="WW8Num112z3">
    <w:name w:val="WW8Num112z3"/>
    <w:rsid w:val="000D7088"/>
  </w:style>
  <w:style w:type="character" w:customStyle="1" w:styleId="WW8Num112z4">
    <w:name w:val="WW8Num112z4"/>
    <w:rsid w:val="000D7088"/>
  </w:style>
  <w:style w:type="character" w:customStyle="1" w:styleId="WW8Num112z5">
    <w:name w:val="WW8Num112z5"/>
    <w:rsid w:val="000D7088"/>
  </w:style>
  <w:style w:type="character" w:customStyle="1" w:styleId="WW8Num112z6">
    <w:name w:val="WW8Num112z6"/>
    <w:rsid w:val="000D7088"/>
  </w:style>
  <w:style w:type="character" w:customStyle="1" w:styleId="WW8Num112z7">
    <w:name w:val="WW8Num112z7"/>
    <w:rsid w:val="000D7088"/>
  </w:style>
  <w:style w:type="character" w:customStyle="1" w:styleId="WW8Num112z8">
    <w:name w:val="WW8Num112z8"/>
    <w:rsid w:val="000D7088"/>
  </w:style>
  <w:style w:type="character" w:customStyle="1" w:styleId="WW8Num113z0">
    <w:name w:val="WW8Num113z0"/>
    <w:rsid w:val="000D7088"/>
    <w:rPr>
      <w:rFonts w:ascii="Times New Roman" w:eastAsia="Andale Sans UI" w:hAnsi="Times New Roman" w:cs="Times New Roman" w:hint="default"/>
      <w:b/>
      <w:bCs w:val="0"/>
      <w:i w:val="0"/>
      <w:iCs w:val="0"/>
      <w:sz w:val="24"/>
      <w:szCs w:val="24"/>
    </w:rPr>
  </w:style>
  <w:style w:type="character" w:customStyle="1" w:styleId="WW8Num113z1">
    <w:name w:val="WW8Num113z1"/>
    <w:rsid w:val="000D7088"/>
    <w:rPr>
      <w:rFonts w:cs="Times New Roman" w:hint="default"/>
      <w:b/>
      <w:i w:val="0"/>
    </w:rPr>
  </w:style>
  <w:style w:type="character" w:customStyle="1" w:styleId="WW8Num113z2">
    <w:name w:val="WW8Num113z2"/>
    <w:rsid w:val="000D7088"/>
    <w:rPr>
      <w:rFonts w:cs="Times New Roman" w:hint="default"/>
      <w:b w:val="0"/>
      <w:bCs w:val="0"/>
    </w:rPr>
  </w:style>
  <w:style w:type="character" w:customStyle="1" w:styleId="WW8Num113z3">
    <w:name w:val="WW8Num113z3"/>
    <w:rsid w:val="000D7088"/>
    <w:rPr>
      <w:rFonts w:cs="Times New Roman" w:hint="default"/>
    </w:rPr>
  </w:style>
  <w:style w:type="character" w:customStyle="1" w:styleId="WW8Num114z0">
    <w:name w:val="WW8Num114z0"/>
    <w:rsid w:val="000D7088"/>
    <w:rPr>
      <w:rFonts w:ascii="Symbol" w:hAnsi="Symbol" w:cs="Symbol" w:hint="default"/>
    </w:rPr>
  </w:style>
  <w:style w:type="character" w:customStyle="1" w:styleId="WW8Num114z1">
    <w:name w:val="WW8Num114z1"/>
    <w:rsid w:val="000D7088"/>
  </w:style>
  <w:style w:type="character" w:customStyle="1" w:styleId="WW8Num114z2">
    <w:name w:val="WW8Num114z2"/>
    <w:rsid w:val="000D7088"/>
  </w:style>
  <w:style w:type="character" w:customStyle="1" w:styleId="WW8Num114z3">
    <w:name w:val="WW8Num114z3"/>
    <w:rsid w:val="000D7088"/>
  </w:style>
  <w:style w:type="character" w:customStyle="1" w:styleId="WW8Num114z4">
    <w:name w:val="WW8Num114z4"/>
    <w:rsid w:val="000D7088"/>
  </w:style>
  <w:style w:type="character" w:customStyle="1" w:styleId="WW8Num114z5">
    <w:name w:val="WW8Num114z5"/>
    <w:rsid w:val="000D7088"/>
  </w:style>
  <w:style w:type="character" w:customStyle="1" w:styleId="WW8Num114z6">
    <w:name w:val="WW8Num114z6"/>
    <w:rsid w:val="000D7088"/>
  </w:style>
  <w:style w:type="character" w:customStyle="1" w:styleId="WW8Num114z7">
    <w:name w:val="WW8Num114z7"/>
    <w:rsid w:val="000D7088"/>
  </w:style>
  <w:style w:type="character" w:customStyle="1" w:styleId="WW8Num114z8">
    <w:name w:val="WW8Num114z8"/>
    <w:rsid w:val="000D7088"/>
  </w:style>
  <w:style w:type="character" w:customStyle="1" w:styleId="WW8Num115z0">
    <w:name w:val="WW8Num115z0"/>
    <w:rsid w:val="000D708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15z1">
    <w:name w:val="WW8Num115z1"/>
    <w:rsid w:val="000D7088"/>
  </w:style>
  <w:style w:type="character" w:customStyle="1" w:styleId="WW8Num115z2">
    <w:name w:val="WW8Num115z2"/>
    <w:rsid w:val="000D7088"/>
  </w:style>
  <w:style w:type="character" w:customStyle="1" w:styleId="WW8Num115z3">
    <w:name w:val="WW8Num115z3"/>
    <w:rsid w:val="000D7088"/>
  </w:style>
  <w:style w:type="character" w:customStyle="1" w:styleId="WW8Num115z4">
    <w:name w:val="WW8Num115z4"/>
    <w:rsid w:val="000D7088"/>
  </w:style>
  <w:style w:type="character" w:customStyle="1" w:styleId="WW8Num115z5">
    <w:name w:val="WW8Num115z5"/>
    <w:rsid w:val="000D7088"/>
  </w:style>
  <w:style w:type="character" w:customStyle="1" w:styleId="WW8Num115z6">
    <w:name w:val="WW8Num115z6"/>
    <w:rsid w:val="000D7088"/>
  </w:style>
  <w:style w:type="character" w:customStyle="1" w:styleId="WW8Num115z7">
    <w:name w:val="WW8Num115z7"/>
    <w:rsid w:val="000D7088"/>
  </w:style>
  <w:style w:type="character" w:customStyle="1" w:styleId="WW8Num115z8">
    <w:name w:val="WW8Num115z8"/>
    <w:rsid w:val="000D7088"/>
  </w:style>
  <w:style w:type="character" w:customStyle="1" w:styleId="WW8Num116z0">
    <w:name w:val="WW8Num116z0"/>
    <w:rsid w:val="000D7088"/>
    <w:rPr>
      <w:rFonts w:hint="default"/>
      <w:b/>
      <w:sz w:val="24"/>
      <w:szCs w:val="24"/>
    </w:rPr>
  </w:style>
  <w:style w:type="character" w:customStyle="1" w:styleId="WW8Num116z1">
    <w:name w:val="WW8Num116z1"/>
    <w:rsid w:val="000D7088"/>
  </w:style>
  <w:style w:type="character" w:customStyle="1" w:styleId="WW8Num116z2">
    <w:name w:val="WW8Num116z2"/>
    <w:rsid w:val="000D7088"/>
  </w:style>
  <w:style w:type="character" w:customStyle="1" w:styleId="WW8Num116z3">
    <w:name w:val="WW8Num116z3"/>
    <w:rsid w:val="000D7088"/>
  </w:style>
  <w:style w:type="character" w:customStyle="1" w:styleId="WW8Num116z4">
    <w:name w:val="WW8Num116z4"/>
    <w:rsid w:val="000D7088"/>
  </w:style>
  <w:style w:type="character" w:customStyle="1" w:styleId="WW8Num116z5">
    <w:name w:val="WW8Num116z5"/>
    <w:rsid w:val="000D7088"/>
  </w:style>
  <w:style w:type="character" w:customStyle="1" w:styleId="WW8Num116z6">
    <w:name w:val="WW8Num116z6"/>
    <w:rsid w:val="000D7088"/>
  </w:style>
  <w:style w:type="character" w:customStyle="1" w:styleId="WW8Num116z7">
    <w:name w:val="WW8Num116z7"/>
    <w:rsid w:val="000D7088"/>
  </w:style>
  <w:style w:type="character" w:customStyle="1" w:styleId="WW8Num116z8">
    <w:name w:val="WW8Num116z8"/>
    <w:rsid w:val="000D7088"/>
  </w:style>
  <w:style w:type="character" w:customStyle="1" w:styleId="WW8Num117z0">
    <w:name w:val="WW8Num117z0"/>
    <w:rsid w:val="000D708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17z1">
    <w:name w:val="WW8Num117z1"/>
    <w:rsid w:val="000D7088"/>
  </w:style>
  <w:style w:type="character" w:customStyle="1" w:styleId="WW8Num117z2">
    <w:name w:val="WW8Num117z2"/>
    <w:rsid w:val="000D7088"/>
  </w:style>
  <w:style w:type="character" w:customStyle="1" w:styleId="WW8Num117z3">
    <w:name w:val="WW8Num117z3"/>
    <w:rsid w:val="000D7088"/>
  </w:style>
  <w:style w:type="character" w:customStyle="1" w:styleId="WW8Num117z4">
    <w:name w:val="WW8Num117z4"/>
    <w:rsid w:val="000D7088"/>
  </w:style>
  <w:style w:type="character" w:customStyle="1" w:styleId="WW8Num117z5">
    <w:name w:val="WW8Num117z5"/>
    <w:rsid w:val="000D7088"/>
  </w:style>
  <w:style w:type="character" w:customStyle="1" w:styleId="WW8Num117z6">
    <w:name w:val="WW8Num117z6"/>
    <w:rsid w:val="000D7088"/>
  </w:style>
  <w:style w:type="character" w:customStyle="1" w:styleId="WW8Num117z7">
    <w:name w:val="WW8Num117z7"/>
    <w:rsid w:val="000D7088"/>
  </w:style>
  <w:style w:type="character" w:customStyle="1" w:styleId="WW8Num117z8">
    <w:name w:val="WW8Num117z8"/>
    <w:rsid w:val="000D7088"/>
  </w:style>
  <w:style w:type="character" w:customStyle="1" w:styleId="WW8Num118z0">
    <w:name w:val="WW8Num118z0"/>
    <w:rsid w:val="000D708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18z1">
    <w:name w:val="WW8Num118z1"/>
    <w:rsid w:val="000D7088"/>
  </w:style>
  <w:style w:type="character" w:customStyle="1" w:styleId="WW8Num118z2">
    <w:name w:val="WW8Num118z2"/>
    <w:rsid w:val="000D7088"/>
  </w:style>
  <w:style w:type="character" w:customStyle="1" w:styleId="WW8Num118z3">
    <w:name w:val="WW8Num118z3"/>
    <w:rsid w:val="000D7088"/>
  </w:style>
  <w:style w:type="character" w:customStyle="1" w:styleId="WW8Num118z4">
    <w:name w:val="WW8Num118z4"/>
    <w:rsid w:val="000D7088"/>
  </w:style>
  <w:style w:type="character" w:customStyle="1" w:styleId="WW8Num118z5">
    <w:name w:val="WW8Num118z5"/>
    <w:rsid w:val="000D7088"/>
  </w:style>
  <w:style w:type="character" w:customStyle="1" w:styleId="WW8Num118z6">
    <w:name w:val="WW8Num118z6"/>
    <w:rsid w:val="000D7088"/>
  </w:style>
  <w:style w:type="character" w:customStyle="1" w:styleId="WW8Num118z7">
    <w:name w:val="WW8Num118z7"/>
    <w:rsid w:val="000D7088"/>
  </w:style>
  <w:style w:type="character" w:customStyle="1" w:styleId="WW8Num118z8">
    <w:name w:val="WW8Num118z8"/>
    <w:rsid w:val="000D7088"/>
  </w:style>
  <w:style w:type="character" w:customStyle="1" w:styleId="WW8Num119z0">
    <w:name w:val="WW8Num119z0"/>
    <w:rsid w:val="000D7088"/>
    <w:rPr>
      <w:rFonts w:hint="default"/>
      <w:kern w:val="2"/>
      <w:szCs w:val="24"/>
      <w:lang w:eastAsia="ar-SA"/>
    </w:rPr>
  </w:style>
  <w:style w:type="character" w:customStyle="1" w:styleId="WW8Num119z1">
    <w:name w:val="WW8Num119z1"/>
    <w:rsid w:val="000D7088"/>
  </w:style>
  <w:style w:type="character" w:customStyle="1" w:styleId="WW8Num119z2">
    <w:name w:val="WW8Num119z2"/>
    <w:rsid w:val="000D7088"/>
  </w:style>
  <w:style w:type="character" w:customStyle="1" w:styleId="WW8Num119z3">
    <w:name w:val="WW8Num119z3"/>
    <w:rsid w:val="000D7088"/>
  </w:style>
  <w:style w:type="character" w:customStyle="1" w:styleId="WW8Num119z4">
    <w:name w:val="WW8Num119z4"/>
    <w:rsid w:val="000D7088"/>
  </w:style>
  <w:style w:type="character" w:customStyle="1" w:styleId="WW8Num119z5">
    <w:name w:val="WW8Num119z5"/>
    <w:rsid w:val="000D7088"/>
  </w:style>
  <w:style w:type="character" w:customStyle="1" w:styleId="WW8Num119z6">
    <w:name w:val="WW8Num119z6"/>
    <w:rsid w:val="000D7088"/>
  </w:style>
  <w:style w:type="character" w:customStyle="1" w:styleId="WW8Num119z7">
    <w:name w:val="WW8Num119z7"/>
    <w:rsid w:val="000D7088"/>
  </w:style>
  <w:style w:type="character" w:customStyle="1" w:styleId="WW8Num119z8">
    <w:name w:val="WW8Num119z8"/>
    <w:rsid w:val="000D7088"/>
  </w:style>
  <w:style w:type="character" w:customStyle="1" w:styleId="WW8Num120z0">
    <w:name w:val="WW8Num120z0"/>
    <w:rsid w:val="000D7088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120z1">
    <w:name w:val="WW8Num120z1"/>
    <w:rsid w:val="000D7088"/>
  </w:style>
  <w:style w:type="character" w:customStyle="1" w:styleId="WW8Num120z2">
    <w:name w:val="WW8Num120z2"/>
    <w:rsid w:val="000D7088"/>
  </w:style>
  <w:style w:type="character" w:customStyle="1" w:styleId="WW8Num120z3">
    <w:name w:val="WW8Num120z3"/>
    <w:rsid w:val="000D7088"/>
  </w:style>
  <w:style w:type="character" w:customStyle="1" w:styleId="WW8Num120z4">
    <w:name w:val="WW8Num120z4"/>
    <w:rsid w:val="000D7088"/>
  </w:style>
  <w:style w:type="character" w:customStyle="1" w:styleId="WW8Num120z5">
    <w:name w:val="WW8Num120z5"/>
    <w:rsid w:val="000D7088"/>
  </w:style>
  <w:style w:type="character" w:customStyle="1" w:styleId="WW8Num120z6">
    <w:name w:val="WW8Num120z6"/>
    <w:rsid w:val="000D7088"/>
  </w:style>
  <w:style w:type="character" w:customStyle="1" w:styleId="WW8Num120z7">
    <w:name w:val="WW8Num120z7"/>
    <w:rsid w:val="000D7088"/>
  </w:style>
  <w:style w:type="character" w:customStyle="1" w:styleId="WW8Num120z8">
    <w:name w:val="WW8Num120z8"/>
    <w:rsid w:val="000D7088"/>
  </w:style>
  <w:style w:type="character" w:customStyle="1" w:styleId="WW8Num121z0">
    <w:name w:val="WW8Num121z0"/>
    <w:rsid w:val="000D7088"/>
  </w:style>
  <w:style w:type="character" w:customStyle="1" w:styleId="WW8Num121z1">
    <w:name w:val="WW8Num121z1"/>
    <w:rsid w:val="000D7088"/>
  </w:style>
  <w:style w:type="character" w:customStyle="1" w:styleId="WW8Num121z2">
    <w:name w:val="WW8Num121z2"/>
    <w:rsid w:val="000D7088"/>
  </w:style>
  <w:style w:type="character" w:customStyle="1" w:styleId="WW8Num121z3">
    <w:name w:val="WW8Num121z3"/>
    <w:rsid w:val="000D7088"/>
  </w:style>
  <w:style w:type="character" w:customStyle="1" w:styleId="WW8Num121z4">
    <w:name w:val="WW8Num121z4"/>
    <w:rsid w:val="000D7088"/>
  </w:style>
  <w:style w:type="character" w:customStyle="1" w:styleId="WW8Num121z5">
    <w:name w:val="WW8Num121z5"/>
    <w:rsid w:val="000D7088"/>
  </w:style>
  <w:style w:type="character" w:customStyle="1" w:styleId="WW8Num121z6">
    <w:name w:val="WW8Num121z6"/>
    <w:rsid w:val="000D7088"/>
  </w:style>
  <w:style w:type="character" w:customStyle="1" w:styleId="WW8Num121z7">
    <w:name w:val="WW8Num121z7"/>
    <w:rsid w:val="000D7088"/>
  </w:style>
  <w:style w:type="character" w:customStyle="1" w:styleId="WW8Num121z8">
    <w:name w:val="WW8Num121z8"/>
    <w:rsid w:val="000D7088"/>
  </w:style>
  <w:style w:type="character" w:customStyle="1" w:styleId="WW8Num122z0">
    <w:name w:val="WW8Num122z0"/>
    <w:rsid w:val="000D7088"/>
    <w:rPr>
      <w:rFonts w:ascii="Times New Roman" w:eastAsia="Times New Roman" w:hAnsi="Times New Roman" w:cs="Times New Roman" w:hint="default"/>
      <w:color w:val="000000"/>
      <w:sz w:val="24"/>
      <w:szCs w:val="24"/>
    </w:rPr>
  </w:style>
  <w:style w:type="character" w:customStyle="1" w:styleId="WW8Num122z1">
    <w:name w:val="WW8Num122z1"/>
    <w:rsid w:val="000D7088"/>
  </w:style>
  <w:style w:type="character" w:customStyle="1" w:styleId="WW8Num122z2">
    <w:name w:val="WW8Num122z2"/>
    <w:rsid w:val="000D7088"/>
  </w:style>
  <w:style w:type="character" w:customStyle="1" w:styleId="WW8Num122z3">
    <w:name w:val="WW8Num122z3"/>
    <w:rsid w:val="000D7088"/>
  </w:style>
  <w:style w:type="character" w:customStyle="1" w:styleId="WW8Num122z4">
    <w:name w:val="WW8Num122z4"/>
    <w:rsid w:val="000D7088"/>
  </w:style>
  <w:style w:type="character" w:customStyle="1" w:styleId="WW8Num122z5">
    <w:name w:val="WW8Num122z5"/>
    <w:rsid w:val="000D7088"/>
  </w:style>
  <w:style w:type="character" w:customStyle="1" w:styleId="WW8Num122z6">
    <w:name w:val="WW8Num122z6"/>
    <w:rsid w:val="000D7088"/>
  </w:style>
  <w:style w:type="character" w:customStyle="1" w:styleId="WW8Num122z7">
    <w:name w:val="WW8Num122z7"/>
    <w:rsid w:val="000D7088"/>
  </w:style>
  <w:style w:type="character" w:customStyle="1" w:styleId="WW8Num122z8">
    <w:name w:val="WW8Num122z8"/>
    <w:rsid w:val="000D7088"/>
  </w:style>
  <w:style w:type="character" w:customStyle="1" w:styleId="WW8Num123z0">
    <w:name w:val="WW8Num123z0"/>
    <w:rsid w:val="000D7088"/>
    <w:rPr>
      <w:rFonts w:ascii="Symbol" w:hAnsi="Symbol" w:cs="Symbol" w:hint="default"/>
    </w:rPr>
  </w:style>
  <w:style w:type="character" w:customStyle="1" w:styleId="WW8Num123z1">
    <w:name w:val="WW8Num123z1"/>
    <w:rsid w:val="000D7088"/>
    <w:rPr>
      <w:rFonts w:ascii="Courier New" w:hAnsi="Courier New" w:cs="Courier New" w:hint="default"/>
    </w:rPr>
  </w:style>
  <w:style w:type="character" w:customStyle="1" w:styleId="WW8Num123z2">
    <w:name w:val="WW8Num123z2"/>
    <w:rsid w:val="000D7088"/>
    <w:rPr>
      <w:rFonts w:ascii="Wingdings" w:hAnsi="Wingdings" w:cs="Wingdings" w:hint="default"/>
    </w:rPr>
  </w:style>
  <w:style w:type="character" w:customStyle="1" w:styleId="WW8Num124z0">
    <w:name w:val="WW8Num124z0"/>
    <w:rsid w:val="000D7088"/>
    <w:rPr>
      <w:rFonts w:ascii="Times New Roman" w:eastAsia="Calibri" w:hAnsi="Times New Roman" w:cs="Times New Roman" w:hint="default"/>
      <w:bCs/>
      <w:sz w:val="24"/>
      <w:szCs w:val="24"/>
    </w:rPr>
  </w:style>
  <w:style w:type="character" w:customStyle="1" w:styleId="WW8Num124z1">
    <w:name w:val="WW8Num124z1"/>
    <w:rsid w:val="000D7088"/>
  </w:style>
  <w:style w:type="character" w:customStyle="1" w:styleId="WW8Num124z2">
    <w:name w:val="WW8Num124z2"/>
    <w:rsid w:val="000D7088"/>
  </w:style>
  <w:style w:type="character" w:customStyle="1" w:styleId="WW8Num124z3">
    <w:name w:val="WW8Num124z3"/>
    <w:rsid w:val="000D7088"/>
  </w:style>
  <w:style w:type="character" w:customStyle="1" w:styleId="WW8Num124z4">
    <w:name w:val="WW8Num124z4"/>
    <w:rsid w:val="000D7088"/>
  </w:style>
  <w:style w:type="character" w:customStyle="1" w:styleId="WW8Num124z5">
    <w:name w:val="WW8Num124z5"/>
    <w:rsid w:val="000D7088"/>
  </w:style>
  <w:style w:type="character" w:customStyle="1" w:styleId="WW8Num124z6">
    <w:name w:val="WW8Num124z6"/>
    <w:rsid w:val="000D7088"/>
  </w:style>
  <w:style w:type="character" w:customStyle="1" w:styleId="WW8Num124z7">
    <w:name w:val="WW8Num124z7"/>
    <w:rsid w:val="000D7088"/>
  </w:style>
  <w:style w:type="character" w:customStyle="1" w:styleId="WW8Num124z8">
    <w:name w:val="WW8Num124z8"/>
    <w:rsid w:val="000D7088"/>
  </w:style>
  <w:style w:type="character" w:customStyle="1" w:styleId="WW8Num125z0">
    <w:name w:val="WW8Num125z0"/>
    <w:rsid w:val="000D7088"/>
    <w:rPr>
      <w:rFonts w:cs="Times New Roman"/>
    </w:rPr>
  </w:style>
  <w:style w:type="character" w:customStyle="1" w:styleId="WW8Num125z1">
    <w:name w:val="WW8Num125z1"/>
    <w:rsid w:val="000D7088"/>
  </w:style>
  <w:style w:type="character" w:customStyle="1" w:styleId="WW8Num125z2">
    <w:name w:val="WW8Num125z2"/>
    <w:rsid w:val="000D7088"/>
  </w:style>
  <w:style w:type="character" w:customStyle="1" w:styleId="WW8Num125z3">
    <w:name w:val="WW8Num125z3"/>
    <w:rsid w:val="000D7088"/>
  </w:style>
  <w:style w:type="character" w:customStyle="1" w:styleId="WW8Num125z4">
    <w:name w:val="WW8Num125z4"/>
    <w:rsid w:val="000D7088"/>
  </w:style>
  <w:style w:type="character" w:customStyle="1" w:styleId="WW8Num125z5">
    <w:name w:val="WW8Num125z5"/>
    <w:rsid w:val="000D7088"/>
  </w:style>
  <w:style w:type="character" w:customStyle="1" w:styleId="WW8Num125z6">
    <w:name w:val="WW8Num125z6"/>
    <w:rsid w:val="000D7088"/>
  </w:style>
  <w:style w:type="character" w:customStyle="1" w:styleId="WW8Num125z7">
    <w:name w:val="WW8Num125z7"/>
    <w:rsid w:val="000D7088"/>
  </w:style>
  <w:style w:type="character" w:customStyle="1" w:styleId="WW8Num125z8">
    <w:name w:val="WW8Num125z8"/>
    <w:rsid w:val="000D7088"/>
  </w:style>
  <w:style w:type="character" w:customStyle="1" w:styleId="WW8Num126z0">
    <w:name w:val="WW8Num126z0"/>
    <w:rsid w:val="000D7088"/>
    <w:rPr>
      <w:rFonts w:ascii="Symbol" w:hAnsi="Symbol" w:cs="Symbol" w:hint="default"/>
    </w:rPr>
  </w:style>
  <w:style w:type="character" w:customStyle="1" w:styleId="WW8Num126z1">
    <w:name w:val="WW8Num126z1"/>
    <w:rsid w:val="000D7088"/>
    <w:rPr>
      <w:rFonts w:ascii="Symbol" w:hAnsi="Symbol" w:cs="Symbol" w:hint="default"/>
      <w:sz w:val="25"/>
      <w:szCs w:val="25"/>
    </w:rPr>
  </w:style>
  <w:style w:type="character" w:customStyle="1" w:styleId="WW8Num126z2">
    <w:name w:val="WW8Num126z2"/>
    <w:rsid w:val="000D7088"/>
  </w:style>
  <w:style w:type="character" w:customStyle="1" w:styleId="WW8Num126z3">
    <w:name w:val="WW8Num126z3"/>
    <w:rsid w:val="000D7088"/>
  </w:style>
  <w:style w:type="character" w:customStyle="1" w:styleId="WW8Num126z4">
    <w:name w:val="WW8Num126z4"/>
    <w:rsid w:val="000D7088"/>
  </w:style>
  <w:style w:type="character" w:customStyle="1" w:styleId="WW8Num126z5">
    <w:name w:val="WW8Num126z5"/>
    <w:rsid w:val="000D7088"/>
  </w:style>
  <w:style w:type="character" w:customStyle="1" w:styleId="WW8Num126z6">
    <w:name w:val="WW8Num126z6"/>
    <w:rsid w:val="000D7088"/>
  </w:style>
  <w:style w:type="character" w:customStyle="1" w:styleId="WW8Num126z7">
    <w:name w:val="WW8Num126z7"/>
    <w:rsid w:val="000D7088"/>
  </w:style>
  <w:style w:type="character" w:customStyle="1" w:styleId="WW8Num126z8">
    <w:name w:val="WW8Num126z8"/>
    <w:rsid w:val="000D7088"/>
  </w:style>
  <w:style w:type="character" w:customStyle="1" w:styleId="WW8Num127z0">
    <w:name w:val="WW8Num127z0"/>
    <w:rsid w:val="000D7088"/>
    <w:rPr>
      <w:rFonts w:cs="Times New Roman"/>
    </w:rPr>
  </w:style>
  <w:style w:type="character" w:customStyle="1" w:styleId="WW8Num127z1">
    <w:name w:val="WW8Num127z1"/>
    <w:rsid w:val="000D7088"/>
  </w:style>
  <w:style w:type="character" w:customStyle="1" w:styleId="WW8Num127z2">
    <w:name w:val="WW8Num127z2"/>
    <w:rsid w:val="000D7088"/>
  </w:style>
  <w:style w:type="character" w:customStyle="1" w:styleId="WW8Num127z3">
    <w:name w:val="WW8Num127z3"/>
    <w:rsid w:val="000D7088"/>
  </w:style>
  <w:style w:type="character" w:customStyle="1" w:styleId="WW8Num127z4">
    <w:name w:val="WW8Num127z4"/>
    <w:rsid w:val="000D7088"/>
  </w:style>
  <w:style w:type="character" w:customStyle="1" w:styleId="WW8Num127z5">
    <w:name w:val="WW8Num127z5"/>
    <w:rsid w:val="000D7088"/>
  </w:style>
  <w:style w:type="character" w:customStyle="1" w:styleId="WW8Num127z6">
    <w:name w:val="WW8Num127z6"/>
    <w:rsid w:val="000D7088"/>
  </w:style>
  <w:style w:type="character" w:customStyle="1" w:styleId="WW8Num127z7">
    <w:name w:val="WW8Num127z7"/>
    <w:rsid w:val="000D7088"/>
  </w:style>
  <w:style w:type="character" w:customStyle="1" w:styleId="WW8Num127z8">
    <w:name w:val="WW8Num127z8"/>
    <w:rsid w:val="000D7088"/>
  </w:style>
  <w:style w:type="character" w:customStyle="1" w:styleId="WW8Num128z0">
    <w:name w:val="WW8Num128z0"/>
    <w:rsid w:val="000D7088"/>
    <w:rPr>
      <w:rFonts w:ascii="Times New Roman" w:eastAsia="Arial Unicode MS" w:hAnsi="Times New Roman" w:cs="Times New Roman" w:hint="default"/>
      <w:b w:val="0"/>
      <w:sz w:val="24"/>
      <w:szCs w:val="24"/>
      <w:lang w:eastAsia="pl-PL"/>
    </w:rPr>
  </w:style>
  <w:style w:type="character" w:customStyle="1" w:styleId="WW8Num128z1">
    <w:name w:val="WW8Num128z1"/>
    <w:rsid w:val="000D7088"/>
  </w:style>
  <w:style w:type="character" w:customStyle="1" w:styleId="WW8Num128z2">
    <w:name w:val="WW8Num128z2"/>
    <w:rsid w:val="000D7088"/>
  </w:style>
  <w:style w:type="character" w:customStyle="1" w:styleId="WW8Num128z3">
    <w:name w:val="WW8Num128z3"/>
    <w:rsid w:val="000D7088"/>
  </w:style>
  <w:style w:type="character" w:customStyle="1" w:styleId="WW8Num128z4">
    <w:name w:val="WW8Num128z4"/>
    <w:rsid w:val="000D7088"/>
  </w:style>
  <w:style w:type="character" w:customStyle="1" w:styleId="WW8Num128z5">
    <w:name w:val="WW8Num128z5"/>
    <w:rsid w:val="000D7088"/>
  </w:style>
  <w:style w:type="character" w:customStyle="1" w:styleId="WW8Num128z6">
    <w:name w:val="WW8Num128z6"/>
    <w:rsid w:val="000D7088"/>
  </w:style>
  <w:style w:type="character" w:customStyle="1" w:styleId="WW8Num128z7">
    <w:name w:val="WW8Num128z7"/>
    <w:rsid w:val="000D7088"/>
  </w:style>
  <w:style w:type="character" w:customStyle="1" w:styleId="WW8Num128z8">
    <w:name w:val="WW8Num128z8"/>
    <w:rsid w:val="000D7088"/>
  </w:style>
  <w:style w:type="character" w:customStyle="1" w:styleId="WW8Num129z0">
    <w:name w:val="WW8Num129z0"/>
    <w:rsid w:val="000D7088"/>
    <w:rPr>
      <w:rFonts w:ascii="Times New Roman" w:hAnsi="Times New Roman" w:cs="Times New Roman" w:hint="default"/>
    </w:rPr>
  </w:style>
  <w:style w:type="character" w:customStyle="1" w:styleId="WW8Num130z0">
    <w:name w:val="WW8Num130z0"/>
    <w:rsid w:val="000D7088"/>
    <w:rPr>
      <w:rFonts w:ascii="Times New Roman" w:eastAsia="Andale Sans UI" w:hAnsi="Times New Roman" w:cs="Times New Roman" w:hint="default"/>
      <w:sz w:val="24"/>
      <w:szCs w:val="24"/>
    </w:rPr>
  </w:style>
  <w:style w:type="character" w:customStyle="1" w:styleId="WW8Num130z1">
    <w:name w:val="WW8Num130z1"/>
    <w:rsid w:val="000D7088"/>
  </w:style>
  <w:style w:type="character" w:customStyle="1" w:styleId="WW8Num130z2">
    <w:name w:val="WW8Num130z2"/>
    <w:rsid w:val="000D7088"/>
  </w:style>
  <w:style w:type="character" w:customStyle="1" w:styleId="WW8Num130z3">
    <w:name w:val="WW8Num130z3"/>
    <w:rsid w:val="000D7088"/>
  </w:style>
  <w:style w:type="character" w:customStyle="1" w:styleId="WW8Num130z4">
    <w:name w:val="WW8Num130z4"/>
    <w:rsid w:val="000D7088"/>
  </w:style>
  <w:style w:type="character" w:customStyle="1" w:styleId="WW8Num130z5">
    <w:name w:val="WW8Num130z5"/>
    <w:rsid w:val="000D7088"/>
  </w:style>
  <w:style w:type="character" w:customStyle="1" w:styleId="WW8Num130z6">
    <w:name w:val="WW8Num130z6"/>
    <w:rsid w:val="000D7088"/>
  </w:style>
  <w:style w:type="character" w:customStyle="1" w:styleId="WW8Num130z7">
    <w:name w:val="WW8Num130z7"/>
    <w:rsid w:val="000D7088"/>
  </w:style>
  <w:style w:type="character" w:customStyle="1" w:styleId="WW8Num130z8">
    <w:name w:val="WW8Num130z8"/>
    <w:rsid w:val="000D7088"/>
  </w:style>
  <w:style w:type="character" w:customStyle="1" w:styleId="WW8Num131z0">
    <w:name w:val="WW8Num131z0"/>
    <w:rsid w:val="000D7088"/>
    <w:rPr>
      <w:rFonts w:cs="Times New Roman" w:hint="default"/>
    </w:rPr>
  </w:style>
  <w:style w:type="character" w:customStyle="1" w:styleId="WW8Num131z1">
    <w:name w:val="WW8Num131z1"/>
    <w:rsid w:val="000D7088"/>
  </w:style>
  <w:style w:type="character" w:customStyle="1" w:styleId="WW8Num131z2">
    <w:name w:val="WW8Num131z2"/>
    <w:rsid w:val="000D7088"/>
  </w:style>
  <w:style w:type="character" w:customStyle="1" w:styleId="WW8Num131z3">
    <w:name w:val="WW8Num131z3"/>
    <w:rsid w:val="000D7088"/>
  </w:style>
  <w:style w:type="character" w:customStyle="1" w:styleId="WW8Num131z4">
    <w:name w:val="WW8Num131z4"/>
    <w:rsid w:val="000D7088"/>
  </w:style>
  <w:style w:type="character" w:customStyle="1" w:styleId="WW8Num131z5">
    <w:name w:val="WW8Num131z5"/>
    <w:rsid w:val="000D7088"/>
  </w:style>
  <w:style w:type="character" w:customStyle="1" w:styleId="WW8Num131z6">
    <w:name w:val="WW8Num131z6"/>
    <w:rsid w:val="000D7088"/>
  </w:style>
  <w:style w:type="character" w:customStyle="1" w:styleId="WW8Num131z7">
    <w:name w:val="WW8Num131z7"/>
    <w:rsid w:val="000D7088"/>
  </w:style>
  <w:style w:type="character" w:customStyle="1" w:styleId="WW8Num131z8">
    <w:name w:val="WW8Num131z8"/>
    <w:rsid w:val="000D7088"/>
  </w:style>
  <w:style w:type="character" w:customStyle="1" w:styleId="WW8Num132z0">
    <w:name w:val="WW8Num132z0"/>
    <w:rsid w:val="000D7088"/>
    <w:rPr>
      <w:rFonts w:ascii="Symbol" w:hAnsi="Symbol" w:cs="Symbol" w:hint="default"/>
    </w:rPr>
  </w:style>
  <w:style w:type="character" w:customStyle="1" w:styleId="WW8Num132z1">
    <w:name w:val="WW8Num132z1"/>
    <w:rsid w:val="000D7088"/>
    <w:rPr>
      <w:rFonts w:ascii="Courier New" w:hAnsi="Courier New" w:cs="Courier New" w:hint="default"/>
    </w:rPr>
  </w:style>
  <w:style w:type="character" w:customStyle="1" w:styleId="WW8Num132z2">
    <w:name w:val="WW8Num132z2"/>
    <w:rsid w:val="000D7088"/>
    <w:rPr>
      <w:rFonts w:ascii="Wingdings" w:hAnsi="Wingdings" w:cs="Wingdings" w:hint="default"/>
    </w:rPr>
  </w:style>
  <w:style w:type="character" w:customStyle="1" w:styleId="WW8Num133z0">
    <w:name w:val="WW8Num133z0"/>
    <w:rsid w:val="000D7088"/>
    <w:rPr>
      <w:rFonts w:ascii="Symbol" w:hAnsi="Symbol" w:cs="Symbol" w:hint="default"/>
      <w:sz w:val="24"/>
      <w:szCs w:val="24"/>
    </w:rPr>
  </w:style>
  <w:style w:type="character" w:customStyle="1" w:styleId="WW8Num133z1">
    <w:name w:val="WW8Num133z1"/>
    <w:rsid w:val="000D7088"/>
    <w:rPr>
      <w:rFonts w:ascii="Symbol" w:hAnsi="Symbol" w:cs="Symbol" w:hint="default"/>
      <w:sz w:val="25"/>
      <w:szCs w:val="25"/>
    </w:rPr>
  </w:style>
  <w:style w:type="character" w:customStyle="1" w:styleId="WW8Num133z2">
    <w:name w:val="WW8Num133z2"/>
    <w:rsid w:val="000D7088"/>
  </w:style>
  <w:style w:type="character" w:customStyle="1" w:styleId="WW8Num133z3">
    <w:name w:val="WW8Num133z3"/>
    <w:rsid w:val="000D7088"/>
  </w:style>
  <w:style w:type="character" w:customStyle="1" w:styleId="WW8Num133z4">
    <w:name w:val="WW8Num133z4"/>
    <w:rsid w:val="000D7088"/>
  </w:style>
  <w:style w:type="character" w:customStyle="1" w:styleId="WW8Num133z5">
    <w:name w:val="WW8Num133z5"/>
    <w:rsid w:val="000D7088"/>
  </w:style>
  <w:style w:type="character" w:customStyle="1" w:styleId="WW8Num133z6">
    <w:name w:val="WW8Num133z6"/>
    <w:rsid w:val="000D7088"/>
  </w:style>
  <w:style w:type="character" w:customStyle="1" w:styleId="WW8Num133z7">
    <w:name w:val="WW8Num133z7"/>
    <w:rsid w:val="000D7088"/>
  </w:style>
  <w:style w:type="character" w:customStyle="1" w:styleId="WW8Num133z8">
    <w:name w:val="WW8Num133z8"/>
    <w:rsid w:val="000D7088"/>
  </w:style>
  <w:style w:type="character" w:customStyle="1" w:styleId="WW8Num134z0">
    <w:name w:val="WW8Num134z0"/>
    <w:rsid w:val="000D7088"/>
    <w:rPr>
      <w:rFonts w:cs="Times New Roman"/>
    </w:rPr>
  </w:style>
  <w:style w:type="character" w:customStyle="1" w:styleId="WW8Num134z1">
    <w:name w:val="WW8Num134z1"/>
    <w:rsid w:val="000D7088"/>
  </w:style>
  <w:style w:type="character" w:customStyle="1" w:styleId="WW8Num134z2">
    <w:name w:val="WW8Num134z2"/>
    <w:rsid w:val="000D7088"/>
  </w:style>
  <w:style w:type="character" w:customStyle="1" w:styleId="WW8Num134z3">
    <w:name w:val="WW8Num134z3"/>
    <w:rsid w:val="000D7088"/>
  </w:style>
  <w:style w:type="character" w:customStyle="1" w:styleId="WW8Num134z4">
    <w:name w:val="WW8Num134z4"/>
    <w:rsid w:val="000D7088"/>
  </w:style>
  <w:style w:type="character" w:customStyle="1" w:styleId="WW8Num134z5">
    <w:name w:val="WW8Num134z5"/>
    <w:rsid w:val="000D7088"/>
  </w:style>
  <w:style w:type="character" w:customStyle="1" w:styleId="WW8Num134z6">
    <w:name w:val="WW8Num134z6"/>
    <w:rsid w:val="000D7088"/>
  </w:style>
  <w:style w:type="character" w:customStyle="1" w:styleId="WW8Num134z7">
    <w:name w:val="WW8Num134z7"/>
    <w:rsid w:val="000D7088"/>
  </w:style>
  <w:style w:type="character" w:customStyle="1" w:styleId="WW8Num134z8">
    <w:name w:val="WW8Num134z8"/>
    <w:rsid w:val="000D7088"/>
  </w:style>
  <w:style w:type="character" w:customStyle="1" w:styleId="WW8Num135z0">
    <w:name w:val="WW8Num135z0"/>
    <w:rsid w:val="000D7088"/>
    <w:rPr>
      <w:rFonts w:ascii="Symbol" w:eastAsia="Times New Roman" w:hAnsi="Symbol" w:cs="Symbol" w:hint="default"/>
      <w:sz w:val="24"/>
      <w:szCs w:val="24"/>
    </w:rPr>
  </w:style>
  <w:style w:type="character" w:customStyle="1" w:styleId="WW8Num135z1">
    <w:name w:val="WW8Num135z1"/>
    <w:rsid w:val="000D7088"/>
    <w:rPr>
      <w:rFonts w:ascii="Courier New" w:hAnsi="Courier New" w:cs="Courier New" w:hint="default"/>
    </w:rPr>
  </w:style>
  <w:style w:type="character" w:customStyle="1" w:styleId="WW8Num135z2">
    <w:name w:val="WW8Num135z2"/>
    <w:rsid w:val="000D7088"/>
    <w:rPr>
      <w:rFonts w:ascii="Wingdings" w:hAnsi="Wingdings" w:cs="Wingdings" w:hint="default"/>
    </w:rPr>
  </w:style>
  <w:style w:type="character" w:customStyle="1" w:styleId="WW8Num136z0">
    <w:name w:val="WW8Num136z0"/>
    <w:rsid w:val="000D7088"/>
    <w:rPr>
      <w:rFonts w:cs="Times New Roman"/>
      <w:b w:val="0"/>
      <w:sz w:val="24"/>
    </w:rPr>
  </w:style>
  <w:style w:type="character" w:customStyle="1" w:styleId="WW8Num136z1">
    <w:name w:val="WW8Num136z1"/>
    <w:rsid w:val="000D7088"/>
  </w:style>
  <w:style w:type="character" w:customStyle="1" w:styleId="WW8Num136z2">
    <w:name w:val="WW8Num136z2"/>
    <w:rsid w:val="000D7088"/>
  </w:style>
  <w:style w:type="character" w:customStyle="1" w:styleId="WW8Num136z3">
    <w:name w:val="WW8Num136z3"/>
    <w:rsid w:val="000D7088"/>
  </w:style>
  <w:style w:type="character" w:customStyle="1" w:styleId="WW8Num136z4">
    <w:name w:val="WW8Num136z4"/>
    <w:rsid w:val="000D7088"/>
  </w:style>
  <w:style w:type="character" w:customStyle="1" w:styleId="WW8Num136z5">
    <w:name w:val="WW8Num136z5"/>
    <w:rsid w:val="000D7088"/>
  </w:style>
  <w:style w:type="character" w:customStyle="1" w:styleId="WW8Num136z6">
    <w:name w:val="WW8Num136z6"/>
    <w:rsid w:val="000D7088"/>
  </w:style>
  <w:style w:type="character" w:customStyle="1" w:styleId="WW8Num136z7">
    <w:name w:val="WW8Num136z7"/>
    <w:rsid w:val="000D7088"/>
  </w:style>
  <w:style w:type="character" w:customStyle="1" w:styleId="WW8Num136z8">
    <w:name w:val="WW8Num136z8"/>
    <w:rsid w:val="000D7088"/>
  </w:style>
  <w:style w:type="character" w:customStyle="1" w:styleId="WW8Num137z0">
    <w:name w:val="WW8Num137z0"/>
    <w:rsid w:val="000D7088"/>
    <w:rPr>
      <w:rFonts w:ascii="Times New Roman" w:eastAsia="Arial Unicode MS" w:hAnsi="Times New Roman" w:cs="Times New Roman"/>
    </w:rPr>
  </w:style>
  <w:style w:type="character" w:customStyle="1" w:styleId="WW8Num137z1">
    <w:name w:val="WW8Num137z1"/>
    <w:rsid w:val="000D7088"/>
  </w:style>
  <w:style w:type="character" w:customStyle="1" w:styleId="WW8Num137z2">
    <w:name w:val="WW8Num137z2"/>
    <w:rsid w:val="000D7088"/>
  </w:style>
  <w:style w:type="character" w:customStyle="1" w:styleId="WW8Num137z3">
    <w:name w:val="WW8Num137z3"/>
    <w:rsid w:val="000D7088"/>
  </w:style>
  <w:style w:type="character" w:customStyle="1" w:styleId="WW8Num137z4">
    <w:name w:val="WW8Num137z4"/>
    <w:rsid w:val="000D7088"/>
  </w:style>
  <w:style w:type="character" w:customStyle="1" w:styleId="WW8Num137z5">
    <w:name w:val="WW8Num137z5"/>
    <w:rsid w:val="000D7088"/>
  </w:style>
  <w:style w:type="character" w:customStyle="1" w:styleId="WW8Num137z6">
    <w:name w:val="WW8Num137z6"/>
    <w:rsid w:val="000D7088"/>
  </w:style>
  <w:style w:type="character" w:customStyle="1" w:styleId="WW8Num137z7">
    <w:name w:val="WW8Num137z7"/>
    <w:rsid w:val="000D7088"/>
  </w:style>
  <w:style w:type="character" w:customStyle="1" w:styleId="WW8Num137z8">
    <w:name w:val="WW8Num137z8"/>
    <w:rsid w:val="000D7088"/>
  </w:style>
  <w:style w:type="character" w:customStyle="1" w:styleId="WW8Num138z0">
    <w:name w:val="WW8Num138z0"/>
    <w:rsid w:val="000D7088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138z1">
    <w:name w:val="WW8Num138z1"/>
    <w:rsid w:val="000D7088"/>
  </w:style>
  <w:style w:type="character" w:customStyle="1" w:styleId="WW8Num138z2">
    <w:name w:val="WW8Num138z2"/>
    <w:rsid w:val="000D7088"/>
  </w:style>
  <w:style w:type="character" w:customStyle="1" w:styleId="WW8Num138z3">
    <w:name w:val="WW8Num138z3"/>
    <w:rsid w:val="000D7088"/>
  </w:style>
  <w:style w:type="character" w:customStyle="1" w:styleId="WW8Num138z4">
    <w:name w:val="WW8Num138z4"/>
    <w:rsid w:val="000D7088"/>
  </w:style>
  <w:style w:type="character" w:customStyle="1" w:styleId="WW8Num138z5">
    <w:name w:val="WW8Num138z5"/>
    <w:rsid w:val="000D7088"/>
  </w:style>
  <w:style w:type="character" w:customStyle="1" w:styleId="WW8Num138z6">
    <w:name w:val="WW8Num138z6"/>
    <w:rsid w:val="000D7088"/>
  </w:style>
  <w:style w:type="character" w:customStyle="1" w:styleId="WW8Num138z7">
    <w:name w:val="WW8Num138z7"/>
    <w:rsid w:val="000D7088"/>
  </w:style>
  <w:style w:type="character" w:customStyle="1" w:styleId="WW8Num138z8">
    <w:name w:val="WW8Num138z8"/>
    <w:rsid w:val="000D7088"/>
  </w:style>
  <w:style w:type="character" w:customStyle="1" w:styleId="WW8Num139z0">
    <w:name w:val="WW8Num139z0"/>
    <w:rsid w:val="000D7088"/>
    <w:rPr>
      <w:rFonts w:hint="default"/>
    </w:rPr>
  </w:style>
  <w:style w:type="character" w:customStyle="1" w:styleId="WW8Num139z1">
    <w:name w:val="WW8Num139z1"/>
    <w:rsid w:val="000D7088"/>
  </w:style>
  <w:style w:type="character" w:customStyle="1" w:styleId="WW8Num139z2">
    <w:name w:val="WW8Num139z2"/>
    <w:rsid w:val="000D7088"/>
  </w:style>
  <w:style w:type="character" w:customStyle="1" w:styleId="WW8Num139z3">
    <w:name w:val="WW8Num139z3"/>
    <w:rsid w:val="000D7088"/>
  </w:style>
  <w:style w:type="character" w:customStyle="1" w:styleId="WW8Num139z4">
    <w:name w:val="WW8Num139z4"/>
    <w:rsid w:val="000D7088"/>
  </w:style>
  <w:style w:type="character" w:customStyle="1" w:styleId="WW8Num139z5">
    <w:name w:val="WW8Num139z5"/>
    <w:rsid w:val="000D7088"/>
  </w:style>
  <w:style w:type="character" w:customStyle="1" w:styleId="WW8Num139z6">
    <w:name w:val="WW8Num139z6"/>
    <w:rsid w:val="000D7088"/>
  </w:style>
  <w:style w:type="character" w:customStyle="1" w:styleId="WW8Num139z7">
    <w:name w:val="WW8Num139z7"/>
    <w:rsid w:val="000D7088"/>
  </w:style>
  <w:style w:type="character" w:customStyle="1" w:styleId="WW8Num139z8">
    <w:name w:val="WW8Num139z8"/>
    <w:rsid w:val="000D7088"/>
  </w:style>
  <w:style w:type="character" w:customStyle="1" w:styleId="WW8Num140z0">
    <w:name w:val="WW8Num140z0"/>
    <w:rsid w:val="000D7088"/>
    <w:rPr>
      <w:rFonts w:cs="Times New Roman" w:hint="default"/>
      <w:sz w:val="24"/>
      <w:szCs w:val="24"/>
    </w:rPr>
  </w:style>
  <w:style w:type="character" w:customStyle="1" w:styleId="WW8Num140z1">
    <w:name w:val="WW8Num140z1"/>
    <w:rsid w:val="000D7088"/>
  </w:style>
  <w:style w:type="character" w:customStyle="1" w:styleId="WW8Num140z2">
    <w:name w:val="WW8Num140z2"/>
    <w:rsid w:val="000D7088"/>
  </w:style>
  <w:style w:type="character" w:customStyle="1" w:styleId="WW8Num140z3">
    <w:name w:val="WW8Num140z3"/>
    <w:rsid w:val="000D7088"/>
  </w:style>
  <w:style w:type="character" w:customStyle="1" w:styleId="WW8Num140z4">
    <w:name w:val="WW8Num140z4"/>
    <w:rsid w:val="000D7088"/>
  </w:style>
  <w:style w:type="character" w:customStyle="1" w:styleId="WW8Num140z5">
    <w:name w:val="WW8Num140z5"/>
    <w:rsid w:val="000D7088"/>
  </w:style>
  <w:style w:type="character" w:customStyle="1" w:styleId="WW8Num140z6">
    <w:name w:val="WW8Num140z6"/>
    <w:rsid w:val="000D7088"/>
  </w:style>
  <w:style w:type="character" w:customStyle="1" w:styleId="WW8Num140z7">
    <w:name w:val="WW8Num140z7"/>
    <w:rsid w:val="000D7088"/>
  </w:style>
  <w:style w:type="character" w:customStyle="1" w:styleId="WW8Num140z8">
    <w:name w:val="WW8Num140z8"/>
    <w:rsid w:val="000D7088"/>
  </w:style>
  <w:style w:type="character" w:customStyle="1" w:styleId="WW8Num141z0">
    <w:name w:val="WW8Num141z0"/>
    <w:rsid w:val="000D7088"/>
    <w:rPr>
      <w:rFonts w:ascii="Times New Roman" w:eastAsia="Andale Sans UI" w:hAnsi="Times New Roman" w:cs="Times New Roman" w:hint="default"/>
      <w:sz w:val="24"/>
      <w:szCs w:val="24"/>
    </w:rPr>
  </w:style>
  <w:style w:type="character" w:customStyle="1" w:styleId="WW8Num142z0">
    <w:name w:val="WW8Num142z0"/>
    <w:rsid w:val="000D7088"/>
    <w:rPr>
      <w:rFonts w:ascii="Symbol" w:hAnsi="Symbol" w:cs="Symbol" w:hint="default"/>
      <w:sz w:val="24"/>
      <w:szCs w:val="24"/>
      <w:lang w:eastAsia="pl-PL"/>
    </w:rPr>
  </w:style>
  <w:style w:type="character" w:customStyle="1" w:styleId="WW8Num142z1">
    <w:name w:val="WW8Num142z1"/>
    <w:rsid w:val="000D7088"/>
  </w:style>
  <w:style w:type="character" w:customStyle="1" w:styleId="WW8Num142z2">
    <w:name w:val="WW8Num142z2"/>
    <w:rsid w:val="000D7088"/>
  </w:style>
  <w:style w:type="character" w:customStyle="1" w:styleId="WW8Num142z3">
    <w:name w:val="WW8Num142z3"/>
    <w:rsid w:val="000D7088"/>
  </w:style>
  <w:style w:type="character" w:customStyle="1" w:styleId="WW8Num142z4">
    <w:name w:val="WW8Num142z4"/>
    <w:rsid w:val="000D7088"/>
  </w:style>
  <w:style w:type="character" w:customStyle="1" w:styleId="WW8Num142z5">
    <w:name w:val="WW8Num142z5"/>
    <w:rsid w:val="000D7088"/>
  </w:style>
  <w:style w:type="character" w:customStyle="1" w:styleId="WW8Num142z6">
    <w:name w:val="WW8Num142z6"/>
    <w:rsid w:val="000D7088"/>
  </w:style>
  <w:style w:type="character" w:customStyle="1" w:styleId="WW8Num142z7">
    <w:name w:val="WW8Num142z7"/>
    <w:rsid w:val="000D7088"/>
  </w:style>
  <w:style w:type="character" w:customStyle="1" w:styleId="WW8Num142z8">
    <w:name w:val="WW8Num142z8"/>
    <w:rsid w:val="000D7088"/>
  </w:style>
  <w:style w:type="character" w:customStyle="1" w:styleId="WW8Num143z0">
    <w:name w:val="WW8Num143z0"/>
    <w:rsid w:val="000D7088"/>
  </w:style>
  <w:style w:type="character" w:customStyle="1" w:styleId="WW8Num143z1">
    <w:name w:val="WW8Num143z1"/>
    <w:rsid w:val="000D7088"/>
  </w:style>
  <w:style w:type="character" w:customStyle="1" w:styleId="WW8Num143z2">
    <w:name w:val="WW8Num143z2"/>
    <w:rsid w:val="000D7088"/>
  </w:style>
  <w:style w:type="character" w:customStyle="1" w:styleId="WW8Num143z3">
    <w:name w:val="WW8Num143z3"/>
    <w:rsid w:val="000D7088"/>
  </w:style>
  <w:style w:type="character" w:customStyle="1" w:styleId="WW8Num143z4">
    <w:name w:val="WW8Num143z4"/>
    <w:rsid w:val="000D7088"/>
  </w:style>
  <w:style w:type="character" w:customStyle="1" w:styleId="WW8Num143z5">
    <w:name w:val="WW8Num143z5"/>
    <w:rsid w:val="000D7088"/>
  </w:style>
  <w:style w:type="character" w:customStyle="1" w:styleId="WW8Num143z6">
    <w:name w:val="WW8Num143z6"/>
    <w:rsid w:val="000D7088"/>
  </w:style>
  <w:style w:type="character" w:customStyle="1" w:styleId="WW8Num143z7">
    <w:name w:val="WW8Num143z7"/>
    <w:rsid w:val="000D7088"/>
  </w:style>
  <w:style w:type="character" w:customStyle="1" w:styleId="WW8Num143z8">
    <w:name w:val="WW8Num143z8"/>
    <w:rsid w:val="000D7088"/>
  </w:style>
  <w:style w:type="character" w:customStyle="1" w:styleId="WW8Num144z0">
    <w:name w:val="WW8Num144z0"/>
    <w:rsid w:val="000D7088"/>
    <w:rPr>
      <w:rFonts w:cs="Times New Roman" w:hint="default"/>
      <w:sz w:val="24"/>
      <w:szCs w:val="24"/>
    </w:rPr>
  </w:style>
  <w:style w:type="character" w:customStyle="1" w:styleId="WW8Num144z1">
    <w:name w:val="WW8Num144z1"/>
    <w:rsid w:val="000D7088"/>
  </w:style>
  <w:style w:type="character" w:customStyle="1" w:styleId="WW8Num144z2">
    <w:name w:val="WW8Num144z2"/>
    <w:rsid w:val="000D7088"/>
  </w:style>
  <w:style w:type="character" w:customStyle="1" w:styleId="WW8Num144z3">
    <w:name w:val="WW8Num144z3"/>
    <w:rsid w:val="000D7088"/>
  </w:style>
  <w:style w:type="character" w:customStyle="1" w:styleId="WW8Num144z4">
    <w:name w:val="WW8Num144z4"/>
    <w:rsid w:val="000D7088"/>
  </w:style>
  <w:style w:type="character" w:customStyle="1" w:styleId="WW8Num144z5">
    <w:name w:val="WW8Num144z5"/>
    <w:rsid w:val="000D7088"/>
  </w:style>
  <w:style w:type="character" w:customStyle="1" w:styleId="WW8Num144z6">
    <w:name w:val="WW8Num144z6"/>
    <w:rsid w:val="000D7088"/>
  </w:style>
  <w:style w:type="character" w:customStyle="1" w:styleId="WW8Num144z7">
    <w:name w:val="WW8Num144z7"/>
    <w:rsid w:val="000D7088"/>
  </w:style>
  <w:style w:type="character" w:customStyle="1" w:styleId="WW8Num144z8">
    <w:name w:val="WW8Num144z8"/>
    <w:rsid w:val="000D7088"/>
  </w:style>
  <w:style w:type="character" w:customStyle="1" w:styleId="WW8Num145z0">
    <w:name w:val="WW8Num145z0"/>
    <w:rsid w:val="000D7088"/>
    <w:rPr>
      <w:rFonts w:ascii="Symbol" w:hAnsi="Symbol" w:cs="Symbol" w:hint="default"/>
    </w:rPr>
  </w:style>
  <w:style w:type="character" w:customStyle="1" w:styleId="WW8Num145z1">
    <w:name w:val="WW8Num145z1"/>
    <w:rsid w:val="000D7088"/>
    <w:rPr>
      <w:rFonts w:ascii="Courier New" w:hAnsi="Courier New" w:cs="Courier New" w:hint="default"/>
    </w:rPr>
  </w:style>
  <w:style w:type="character" w:customStyle="1" w:styleId="WW8Num145z2">
    <w:name w:val="WW8Num145z2"/>
    <w:rsid w:val="000D7088"/>
    <w:rPr>
      <w:rFonts w:ascii="Wingdings" w:hAnsi="Wingdings" w:cs="Wingdings" w:hint="default"/>
    </w:rPr>
  </w:style>
  <w:style w:type="character" w:customStyle="1" w:styleId="WW8Num146z0">
    <w:name w:val="WW8Num146z0"/>
    <w:rsid w:val="000D7088"/>
    <w:rPr>
      <w:rFonts w:cs="Times New Roman" w:hint="default"/>
    </w:rPr>
  </w:style>
  <w:style w:type="character" w:customStyle="1" w:styleId="WW8Num146z1">
    <w:name w:val="WW8Num146z1"/>
    <w:rsid w:val="000D7088"/>
  </w:style>
  <w:style w:type="character" w:customStyle="1" w:styleId="WW8Num146z2">
    <w:name w:val="WW8Num146z2"/>
    <w:rsid w:val="000D7088"/>
  </w:style>
  <w:style w:type="character" w:customStyle="1" w:styleId="WW8Num146z3">
    <w:name w:val="WW8Num146z3"/>
    <w:rsid w:val="000D7088"/>
  </w:style>
  <w:style w:type="character" w:customStyle="1" w:styleId="WW8Num146z4">
    <w:name w:val="WW8Num146z4"/>
    <w:rsid w:val="000D7088"/>
  </w:style>
  <w:style w:type="character" w:customStyle="1" w:styleId="WW8Num146z5">
    <w:name w:val="WW8Num146z5"/>
    <w:rsid w:val="000D7088"/>
  </w:style>
  <w:style w:type="character" w:customStyle="1" w:styleId="WW8Num146z6">
    <w:name w:val="WW8Num146z6"/>
    <w:rsid w:val="000D7088"/>
  </w:style>
  <w:style w:type="character" w:customStyle="1" w:styleId="WW8Num146z7">
    <w:name w:val="WW8Num146z7"/>
    <w:rsid w:val="000D7088"/>
  </w:style>
  <w:style w:type="character" w:customStyle="1" w:styleId="WW8Num146z8">
    <w:name w:val="WW8Num146z8"/>
    <w:rsid w:val="000D7088"/>
  </w:style>
  <w:style w:type="character" w:customStyle="1" w:styleId="WW8Num147z0">
    <w:name w:val="WW8Num147z0"/>
    <w:rsid w:val="000D7088"/>
    <w:rPr>
      <w:rFonts w:cs="Times New Roman" w:hint="default"/>
      <w:b w:val="0"/>
      <w:bCs/>
    </w:rPr>
  </w:style>
  <w:style w:type="character" w:customStyle="1" w:styleId="WW8Num147z1">
    <w:name w:val="WW8Num147z1"/>
    <w:rsid w:val="000D7088"/>
  </w:style>
  <w:style w:type="character" w:customStyle="1" w:styleId="WW8Num147z2">
    <w:name w:val="WW8Num147z2"/>
    <w:rsid w:val="000D7088"/>
  </w:style>
  <w:style w:type="character" w:customStyle="1" w:styleId="WW8Num147z3">
    <w:name w:val="WW8Num147z3"/>
    <w:rsid w:val="000D7088"/>
  </w:style>
  <w:style w:type="character" w:customStyle="1" w:styleId="WW8Num147z4">
    <w:name w:val="WW8Num147z4"/>
    <w:rsid w:val="000D7088"/>
  </w:style>
  <w:style w:type="character" w:customStyle="1" w:styleId="WW8Num147z5">
    <w:name w:val="WW8Num147z5"/>
    <w:rsid w:val="000D7088"/>
  </w:style>
  <w:style w:type="character" w:customStyle="1" w:styleId="WW8Num147z6">
    <w:name w:val="WW8Num147z6"/>
    <w:rsid w:val="000D7088"/>
  </w:style>
  <w:style w:type="character" w:customStyle="1" w:styleId="WW8Num147z7">
    <w:name w:val="WW8Num147z7"/>
    <w:rsid w:val="000D7088"/>
  </w:style>
  <w:style w:type="character" w:customStyle="1" w:styleId="WW8Num147z8">
    <w:name w:val="WW8Num147z8"/>
    <w:rsid w:val="000D7088"/>
  </w:style>
  <w:style w:type="character" w:customStyle="1" w:styleId="WW8Num148z0">
    <w:name w:val="WW8Num148z0"/>
    <w:rsid w:val="000D7088"/>
    <w:rPr>
      <w:rFonts w:eastAsia="Arial Unicode MS" w:cs="Times New Roman" w:hint="default"/>
      <w:b w:val="0"/>
    </w:rPr>
  </w:style>
  <w:style w:type="character" w:customStyle="1" w:styleId="WW8Num148z1">
    <w:name w:val="WW8Num148z1"/>
    <w:rsid w:val="000D7088"/>
  </w:style>
  <w:style w:type="character" w:customStyle="1" w:styleId="WW8Num148z2">
    <w:name w:val="WW8Num148z2"/>
    <w:rsid w:val="000D7088"/>
  </w:style>
  <w:style w:type="character" w:customStyle="1" w:styleId="WW8Num148z3">
    <w:name w:val="WW8Num148z3"/>
    <w:rsid w:val="000D7088"/>
  </w:style>
  <w:style w:type="character" w:customStyle="1" w:styleId="WW8Num148z4">
    <w:name w:val="WW8Num148z4"/>
    <w:rsid w:val="000D7088"/>
  </w:style>
  <w:style w:type="character" w:customStyle="1" w:styleId="WW8Num148z5">
    <w:name w:val="WW8Num148z5"/>
    <w:rsid w:val="000D7088"/>
  </w:style>
  <w:style w:type="character" w:customStyle="1" w:styleId="WW8Num148z6">
    <w:name w:val="WW8Num148z6"/>
    <w:rsid w:val="000D7088"/>
  </w:style>
  <w:style w:type="character" w:customStyle="1" w:styleId="WW8Num148z7">
    <w:name w:val="WW8Num148z7"/>
    <w:rsid w:val="000D7088"/>
  </w:style>
  <w:style w:type="character" w:customStyle="1" w:styleId="WW8Num148z8">
    <w:name w:val="WW8Num148z8"/>
    <w:rsid w:val="000D7088"/>
  </w:style>
  <w:style w:type="character" w:customStyle="1" w:styleId="WW8Num149z0">
    <w:name w:val="WW8Num149z0"/>
    <w:rsid w:val="000D7088"/>
    <w:rPr>
      <w:rFonts w:cs="Times New Roman"/>
    </w:rPr>
  </w:style>
  <w:style w:type="character" w:customStyle="1" w:styleId="WW8Num149z1">
    <w:name w:val="WW8Num149z1"/>
    <w:rsid w:val="000D7088"/>
  </w:style>
  <w:style w:type="character" w:customStyle="1" w:styleId="WW8Num149z2">
    <w:name w:val="WW8Num149z2"/>
    <w:rsid w:val="000D7088"/>
  </w:style>
  <w:style w:type="character" w:customStyle="1" w:styleId="WW8Num149z3">
    <w:name w:val="WW8Num149z3"/>
    <w:rsid w:val="000D7088"/>
  </w:style>
  <w:style w:type="character" w:customStyle="1" w:styleId="WW8Num149z4">
    <w:name w:val="WW8Num149z4"/>
    <w:rsid w:val="000D7088"/>
  </w:style>
  <w:style w:type="character" w:customStyle="1" w:styleId="WW8Num149z5">
    <w:name w:val="WW8Num149z5"/>
    <w:rsid w:val="000D7088"/>
  </w:style>
  <w:style w:type="character" w:customStyle="1" w:styleId="WW8Num149z6">
    <w:name w:val="WW8Num149z6"/>
    <w:rsid w:val="000D7088"/>
  </w:style>
  <w:style w:type="character" w:customStyle="1" w:styleId="WW8Num149z7">
    <w:name w:val="WW8Num149z7"/>
    <w:rsid w:val="000D7088"/>
  </w:style>
  <w:style w:type="character" w:customStyle="1" w:styleId="WW8Num149z8">
    <w:name w:val="WW8Num149z8"/>
    <w:rsid w:val="000D7088"/>
  </w:style>
  <w:style w:type="character" w:customStyle="1" w:styleId="WW8Num150z0">
    <w:name w:val="WW8Num150z0"/>
    <w:rsid w:val="000D7088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150z1">
    <w:name w:val="WW8Num150z1"/>
    <w:rsid w:val="000D7088"/>
  </w:style>
  <w:style w:type="character" w:customStyle="1" w:styleId="WW8Num150z2">
    <w:name w:val="WW8Num150z2"/>
    <w:rsid w:val="000D7088"/>
  </w:style>
  <w:style w:type="character" w:customStyle="1" w:styleId="WW8Num150z3">
    <w:name w:val="WW8Num150z3"/>
    <w:rsid w:val="000D7088"/>
  </w:style>
  <w:style w:type="character" w:customStyle="1" w:styleId="WW8Num150z4">
    <w:name w:val="WW8Num150z4"/>
    <w:rsid w:val="000D7088"/>
  </w:style>
  <w:style w:type="character" w:customStyle="1" w:styleId="WW8Num150z5">
    <w:name w:val="WW8Num150z5"/>
    <w:rsid w:val="000D7088"/>
  </w:style>
  <w:style w:type="character" w:customStyle="1" w:styleId="WW8Num150z6">
    <w:name w:val="WW8Num150z6"/>
    <w:rsid w:val="000D7088"/>
  </w:style>
  <w:style w:type="character" w:customStyle="1" w:styleId="WW8Num150z7">
    <w:name w:val="WW8Num150z7"/>
    <w:rsid w:val="000D7088"/>
  </w:style>
  <w:style w:type="character" w:customStyle="1" w:styleId="WW8Num150z8">
    <w:name w:val="WW8Num150z8"/>
    <w:rsid w:val="000D7088"/>
  </w:style>
  <w:style w:type="character" w:customStyle="1" w:styleId="WW8Num151z0">
    <w:name w:val="WW8Num151z0"/>
    <w:rsid w:val="000D7088"/>
    <w:rPr>
      <w:rFonts w:ascii="Symbol" w:hAnsi="Symbol" w:cs="Symbol" w:hint="default"/>
    </w:rPr>
  </w:style>
  <w:style w:type="character" w:customStyle="1" w:styleId="WW8Num151z1">
    <w:name w:val="WW8Num151z1"/>
    <w:rsid w:val="000D7088"/>
    <w:rPr>
      <w:rFonts w:ascii="Courier New" w:hAnsi="Courier New" w:cs="Courier New" w:hint="default"/>
    </w:rPr>
  </w:style>
  <w:style w:type="character" w:customStyle="1" w:styleId="WW8Num151z2">
    <w:name w:val="WW8Num151z2"/>
    <w:rsid w:val="000D7088"/>
    <w:rPr>
      <w:rFonts w:ascii="Wingdings" w:hAnsi="Wingdings" w:cs="Wingdings" w:hint="default"/>
    </w:rPr>
  </w:style>
  <w:style w:type="character" w:customStyle="1" w:styleId="WW8Num152z0">
    <w:name w:val="WW8Num152z0"/>
    <w:rsid w:val="000D7088"/>
    <w:rPr>
      <w:rFonts w:cs="Times New Roman"/>
    </w:rPr>
  </w:style>
  <w:style w:type="character" w:customStyle="1" w:styleId="WW8Num152z1">
    <w:name w:val="WW8Num152z1"/>
    <w:rsid w:val="000D7088"/>
  </w:style>
  <w:style w:type="character" w:customStyle="1" w:styleId="WW8Num152z2">
    <w:name w:val="WW8Num152z2"/>
    <w:rsid w:val="000D7088"/>
  </w:style>
  <w:style w:type="character" w:customStyle="1" w:styleId="WW8Num152z3">
    <w:name w:val="WW8Num152z3"/>
    <w:rsid w:val="000D7088"/>
  </w:style>
  <w:style w:type="character" w:customStyle="1" w:styleId="WW8Num152z4">
    <w:name w:val="WW8Num152z4"/>
    <w:rsid w:val="000D7088"/>
  </w:style>
  <w:style w:type="character" w:customStyle="1" w:styleId="WW8Num152z5">
    <w:name w:val="WW8Num152z5"/>
    <w:rsid w:val="000D7088"/>
  </w:style>
  <w:style w:type="character" w:customStyle="1" w:styleId="WW8Num152z6">
    <w:name w:val="WW8Num152z6"/>
    <w:rsid w:val="000D7088"/>
  </w:style>
  <w:style w:type="character" w:customStyle="1" w:styleId="WW8Num152z7">
    <w:name w:val="WW8Num152z7"/>
    <w:rsid w:val="000D7088"/>
  </w:style>
  <w:style w:type="character" w:customStyle="1" w:styleId="WW8Num152z8">
    <w:name w:val="WW8Num152z8"/>
    <w:rsid w:val="000D7088"/>
  </w:style>
  <w:style w:type="character" w:customStyle="1" w:styleId="WW8Num153z0">
    <w:name w:val="WW8Num153z0"/>
    <w:rsid w:val="000D7088"/>
    <w:rPr>
      <w:rFonts w:ascii="Symbol" w:hAnsi="Symbol" w:cs="Symbol" w:hint="default"/>
    </w:rPr>
  </w:style>
  <w:style w:type="character" w:customStyle="1" w:styleId="WW8Num153z1">
    <w:name w:val="WW8Num153z1"/>
    <w:rsid w:val="000D7088"/>
    <w:rPr>
      <w:rFonts w:ascii="Courier New" w:hAnsi="Courier New" w:cs="Courier New" w:hint="default"/>
    </w:rPr>
  </w:style>
  <w:style w:type="character" w:customStyle="1" w:styleId="WW8Num153z2">
    <w:name w:val="WW8Num153z2"/>
    <w:rsid w:val="000D7088"/>
    <w:rPr>
      <w:rFonts w:ascii="Wingdings" w:hAnsi="Wingdings" w:cs="Wingdings" w:hint="default"/>
    </w:rPr>
  </w:style>
  <w:style w:type="character" w:customStyle="1" w:styleId="WW8Num154z0">
    <w:name w:val="WW8Num154z0"/>
    <w:rsid w:val="000D7088"/>
    <w:rPr>
      <w:rFonts w:ascii="Symbol" w:hAnsi="Symbol" w:cs="Symbol" w:hint="default"/>
      <w:sz w:val="24"/>
      <w:szCs w:val="24"/>
    </w:rPr>
  </w:style>
  <w:style w:type="character" w:customStyle="1" w:styleId="WW8Num154z1">
    <w:name w:val="WW8Num154z1"/>
    <w:rsid w:val="000D7088"/>
    <w:rPr>
      <w:rFonts w:ascii="Courier New" w:hAnsi="Courier New" w:cs="Courier New" w:hint="default"/>
    </w:rPr>
  </w:style>
  <w:style w:type="character" w:customStyle="1" w:styleId="WW8Num154z2">
    <w:name w:val="WW8Num154z2"/>
    <w:rsid w:val="000D7088"/>
    <w:rPr>
      <w:rFonts w:ascii="Wingdings" w:hAnsi="Wingdings" w:cs="Wingdings" w:hint="default"/>
    </w:rPr>
  </w:style>
  <w:style w:type="character" w:customStyle="1" w:styleId="WW8Num155z0">
    <w:name w:val="WW8Num155z0"/>
    <w:rsid w:val="000D7088"/>
    <w:rPr>
      <w:rFonts w:ascii="Times New Roman" w:eastAsia="Andale Sans UI" w:hAnsi="Times New Roman" w:cs="Times New Roman"/>
      <w:sz w:val="24"/>
      <w:szCs w:val="24"/>
    </w:rPr>
  </w:style>
  <w:style w:type="character" w:customStyle="1" w:styleId="WW8Num155z1">
    <w:name w:val="WW8Num155z1"/>
    <w:rsid w:val="000D7088"/>
  </w:style>
  <w:style w:type="character" w:customStyle="1" w:styleId="WW8Num155z2">
    <w:name w:val="WW8Num155z2"/>
    <w:rsid w:val="000D7088"/>
  </w:style>
  <w:style w:type="character" w:customStyle="1" w:styleId="WW8Num155z3">
    <w:name w:val="WW8Num155z3"/>
    <w:rsid w:val="000D7088"/>
  </w:style>
  <w:style w:type="character" w:customStyle="1" w:styleId="WW8Num155z4">
    <w:name w:val="WW8Num155z4"/>
    <w:rsid w:val="000D7088"/>
  </w:style>
  <w:style w:type="character" w:customStyle="1" w:styleId="WW8Num155z5">
    <w:name w:val="WW8Num155z5"/>
    <w:rsid w:val="000D7088"/>
  </w:style>
  <w:style w:type="character" w:customStyle="1" w:styleId="WW8Num155z6">
    <w:name w:val="WW8Num155z6"/>
    <w:rsid w:val="000D7088"/>
  </w:style>
  <w:style w:type="character" w:customStyle="1" w:styleId="WW8Num155z7">
    <w:name w:val="WW8Num155z7"/>
    <w:rsid w:val="000D7088"/>
  </w:style>
  <w:style w:type="character" w:customStyle="1" w:styleId="WW8Num155z8">
    <w:name w:val="WW8Num155z8"/>
    <w:rsid w:val="000D7088"/>
  </w:style>
  <w:style w:type="character" w:customStyle="1" w:styleId="WW8Num156z0">
    <w:name w:val="WW8Num156z0"/>
    <w:rsid w:val="000D7088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156z1">
    <w:name w:val="WW8Num156z1"/>
    <w:rsid w:val="000D7088"/>
  </w:style>
  <w:style w:type="character" w:customStyle="1" w:styleId="WW8Num156z2">
    <w:name w:val="WW8Num156z2"/>
    <w:rsid w:val="000D7088"/>
  </w:style>
  <w:style w:type="character" w:customStyle="1" w:styleId="WW8Num156z3">
    <w:name w:val="WW8Num156z3"/>
    <w:rsid w:val="000D7088"/>
  </w:style>
  <w:style w:type="character" w:customStyle="1" w:styleId="WW8Num156z4">
    <w:name w:val="WW8Num156z4"/>
    <w:rsid w:val="000D7088"/>
  </w:style>
  <w:style w:type="character" w:customStyle="1" w:styleId="WW8Num156z5">
    <w:name w:val="WW8Num156z5"/>
    <w:rsid w:val="000D7088"/>
  </w:style>
  <w:style w:type="character" w:customStyle="1" w:styleId="WW8Num156z6">
    <w:name w:val="WW8Num156z6"/>
    <w:rsid w:val="000D7088"/>
  </w:style>
  <w:style w:type="character" w:customStyle="1" w:styleId="WW8Num156z7">
    <w:name w:val="WW8Num156z7"/>
    <w:rsid w:val="000D7088"/>
  </w:style>
  <w:style w:type="character" w:customStyle="1" w:styleId="WW8Num156z8">
    <w:name w:val="WW8Num156z8"/>
    <w:rsid w:val="000D7088"/>
  </w:style>
  <w:style w:type="character" w:customStyle="1" w:styleId="WW8Num157z0">
    <w:name w:val="WW8Num157z0"/>
    <w:rsid w:val="000D7088"/>
    <w:rPr>
      <w:rFonts w:hint="default"/>
      <w:b/>
      <w:bCs/>
    </w:rPr>
  </w:style>
  <w:style w:type="character" w:customStyle="1" w:styleId="WW8Num157z1">
    <w:name w:val="WW8Num157z1"/>
    <w:rsid w:val="000D7088"/>
  </w:style>
  <w:style w:type="character" w:customStyle="1" w:styleId="WW8Num157z2">
    <w:name w:val="WW8Num157z2"/>
    <w:rsid w:val="000D7088"/>
  </w:style>
  <w:style w:type="character" w:customStyle="1" w:styleId="WW8Num157z3">
    <w:name w:val="WW8Num157z3"/>
    <w:rsid w:val="000D7088"/>
  </w:style>
  <w:style w:type="character" w:customStyle="1" w:styleId="WW8Num157z4">
    <w:name w:val="WW8Num157z4"/>
    <w:rsid w:val="000D7088"/>
  </w:style>
  <w:style w:type="character" w:customStyle="1" w:styleId="WW8Num157z5">
    <w:name w:val="WW8Num157z5"/>
    <w:rsid w:val="000D7088"/>
  </w:style>
  <w:style w:type="character" w:customStyle="1" w:styleId="WW8Num157z6">
    <w:name w:val="WW8Num157z6"/>
    <w:rsid w:val="000D7088"/>
  </w:style>
  <w:style w:type="character" w:customStyle="1" w:styleId="WW8Num157z7">
    <w:name w:val="WW8Num157z7"/>
    <w:rsid w:val="000D7088"/>
  </w:style>
  <w:style w:type="character" w:customStyle="1" w:styleId="WW8Num157z8">
    <w:name w:val="WW8Num157z8"/>
    <w:rsid w:val="000D7088"/>
  </w:style>
  <w:style w:type="character" w:customStyle="1" w:styleId="WW8Num158z0">
    <w:name w:val="WW8Num158z0"/>
    <w:rsid w:val="000D7088"/>
    <w:rPr>
      <w:rFonts w:ascii="Symbol" w:hAnsi="Symbol" w:cs="Symbol" w:hint="default"/>
    </w:rPr>
  </w:style>
  <w:style w:type="character" w:customStyle="1" w:styleId="WW8Num158z1">
    <w:name w:val="WW8Num158z1"/>
    <w:rsid w:val="000D7088"/>
    <w:rPr>
      <w:rFonts w:ascii="Courier New" w:hAnsi="Courier New" w:cs="Courier New" w:hint="default"/>
    </w:rPr>
  </w:style>
  <w:style w:type="character" w:customStyle="1" w:styleId="WW8Num158z2">
    <w:name w:val="WW8Num158z2"/>
    <w:rsid w:val="000D7088"/>
    <w:rPr>
      <w:rFonts w:ascii="Wingdings" w:hAnsi="Wingdings" w:cs="Wingdings" w:hint="default"/>
    </w:rPr>
  </w:style>
  <w:style w:type="character" w:customStyle="1" w:styleId="WW8Num159z0">
    <w:name w:val="WW8Num159z0"/>
    <w:rsid w:val="000D7088"/>
    <w:rPr>
      <w:rFonts w:ascii="Times New Roman" w:eastAsia="WenQuanYi Zen Hei" w:hAnsi="Times New Roman" w:cs="Times New Roman"/>
      <w:bCs/>
      <w:sz w:val="24"/>
      <w:szCs w:val="24"/>
      <w:lang w:eastAsia="hi-IN" w:bidi="hi-IN"/>
    </w:rPr>
  </w:style>
  <w:style w:type="character" w:customStyle="1" w:styleId="WW8Num159z1">
    <w:name w:val="WW8Num159z1"/>
    <w:rsid w:val="000D7088"/>
  </w:style>
  <w:style w:type="character" w:customStyle="1" w:styleId="WW8Num159z2">
    <w:name w:val="WW8Num159z2"/>
    <w:rsid w:val="000D7088"/>
  </w:style>
  <w:style w:type="character" w:customStyle="1" w:styleId="WW8Num159z3">
    <w:name w:val="WW8Num159z3"/>
    <w:rsid w:val="000D7088"/>
  </w:style>
  <w:style w:type="character" w:customStyle="1" w:styleId="WW8Num159z4">
    <w:name w:val="WW8Num159z4"/>
    <w:rsid w:val="000D7088"/>
  </w:style>
  <w:style w:type="character" w:customStyle="1" w:styleId="WW8Num159z5">
    <w:name w:val="WW8Num159z5"/>
    <w:rsid w:val="000D7088"/>
  </w:style>
  <w:style w:type="character" w:customStyle="1" w:styleId="WW8Num159z6">
    <w:name w:val="WW8Num159z6"/>
    <w:rsid w:val="000D7088"/>
  </w:style>
  <w:style w:type="character" w:customStyle="1" w:styleId="WW8Num159z7">
    <w:name w:val="WW8Num159z7"/>
    <w:rsid w:val="000D7088"/>
  </w:style>
  <w:style w:type="character" w:customStyle="1" w:styleId="WW8Num159z8">
    <w:name w:val="WW8Num159z8"/>
    <w:rsid w:val="000D7088"/>
  </w:style>
  <w:style w:type="character" w:customStyle="1" w:styleId="WW8Num160z0">
    <w:name w:val="WW8Num160z0"/>
    <w:rsid w:val="000D7088"/>
    <w:rPr>
      <w:rFonts w:hint="default"/>
      <w:b w:val="0"/>
    </w:rPr>
  </w:style>
  <w:style w:type="character" w:customStyle="1" w:styleId="WW8Num160z1">
    <w:name w:val="WW8Num160z1"/>
    <w:rsid w:val="000D7088"/>
    <w:rPr>
      <w:rFonts w:hint="default"/>
      <w:b/>
      <w:bCs/>
    </w:rPr>
  </w:style>
  <w:style w:type="character" w:customStyle="1" w:styleId="WW8Num161z0">
    <w:name w:val="WW8Num161z0"/>
    <w:rsid w:val="000D7088"/>
    <w:rPr>
      <w:rFonts w:ascii="Symbol" w:hAnsi="Symbol" w:cs="Symbol" w:hint="default"/>
    </w:rPr>
  </w:style>
  <w:style w:type="character" w:customStyle="1" w:styleId="WW8Num161z1">
    <w:name w:val="WW8Num161z1"/>
    <w:rsid w:val="000D7088"/>
    <w:rPr>
      <w:rFonts w:ascii="Courier New" w:hAnsi="Courier New" w:cs="Courier New" w:hint="default"/>
    </w:rPr>
  </w:style>
  <w:style w:type="character" w:customStyle="1" w:styleId="WW8Num161z2">
    <w:name w:val="WW8Num161z2"/>
    <w:rsid w:val="000D7088"/>
    <w:rPr>
      <w:rFonts w:ascii="Wingdings" w:hAnsi="Wingdings" w:cs="Wingdings" w:hint="default"/>
    </w:rPr>
  </w:style>
  <w:style w:type="character" w:customStyle="1" w:styleId="WW8Num162z0">
    <w:name w:val="WW8Num162z0"/>
    <w:rsid w:val="000D7088"/>
    <w:rPr>
      <w:rFonts w:ascii="Symbol" w:hAnsi="Symbol" w:cs="Symbol" w:hint="default"/>
    </w:rPr>
  </w:style>
  <w:style w:type="character" w:customStyle="1" w:styleId="WW8Num162z1">
    <w:name w:val="WW8Num162z1"/>
    <w:rsid w:val="000D7088"/>
    <w:rPr>
      <w:rFonts w:ascii="Courier New" w:hAnsi="Courier New" w:cs="Courier New" w:hint="default"/>
    </w:rPr>
  </w:style>
  <w:style w:type="character" w:customStyle="1" w:styleId="WW8Num162z2">
    <w:name w:val="WW8Num162z2"/>
    <w:rsid w:val="000D7088"/>
    <w:rPr>
      <w:rFonts w:ascii="Wingdings" w:hAnsi="Wingdings" w:cs="Wingdings" w:hint="default"/>
    </w:rPr>
  </w:style>
  <w:style w:type="character" w:customStyle="1" w:styleId="WW8Num163z0">
    <w:name w:val="WW8Num163z0"/>
    <w:rsid w:val="000D708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63z1">
    <w:name w:val="WW8Num163z1"/>
    <w:rsid w:val="000D7088"/>
  </w:style>
  <w:style w:type="character" w:customStyle="1" w:styleId="WW8Num163z2">
    <w:name w:val="WW8Num163z2"/>
    <w:rsid w:val="000D7088"/>
  </w:style>
  <w:style w:type="character" w:customStyle="1" w:styleId="WW8Num163z3">
    <w:name w:val="WW8Num163z3"/>
    <w:rsid w:val="000D7088"/>
  </w:style>
  <w:style w:type="character" w:customStyle="1" w:styleId="WW8Num163z4">
    <w:name w:val="WW8Num163z4"/>
    <w:rsid w:val="000D7088"/>
  </w:style>
  <w:style w:type="character" w:customStyle="1" w:styleId="WW8Num163z5">
    <w:name w:val="WW8Num163z5"/>
    <w:rsid w:val="000D7088"/>
  </w:style>
  <w:style w:type="character" w:customStyle="1" w:styleId="WW8Num163z6">
    <w:name w:val="WW8Num163z6"/>
    <w:rsid w:val="000D7088"/>
  </w:style>
  <w:style w:type="character" w:customStyle="1" w:styleId="WW8Num163z7">
    <w:name w:val="WW8Num163z7"/>
    <w:rsid w:val="000D7088"/>
  </w:style>
  <w:style w:type="character" w:customStyle="1" w:styleId="WW8Num163z8">
    <w:name w:val="WW8Num163z8"/>
    <w:rsid w:val="000D7088"/>
  </w:style>
  <w:style w:type="character" w:customStyle="1" w:styleId="WW8Num164z0">
    <w:name w:val="WW8Num164z0"/>
    <w:rsid w:val="000D7088"/>
    <w:rPr>
      <w:rFonts w:ascii="Symbol" w:hAnsi="Symbol" w:cs="Symbol" w:hint="default"/>
    </w:rPr>
  </w:style>
  <w:style w:type="character" w:customStyle="1" w:styleId="WW8Num164z1">
    <w:name w:val="WW8Num164z1"/>
    <w:rsid w:val="000D7088"/>
    <w:rPr>
      <w:sz w:val="24"/>
      <w:szCs w:val="24"/>
    </w:rPr>
  </w:style>
  <w:style w:type="character" w:customStyle="1" w:styleId="WW8Num164z2">
    <w:name w:val="WW8Num164z2"/>
    <w:rsid w:val="000D7088"/>
  </w:style>
  <w:style w:type="character" w:customStyle="1" w:styleId="WW8Num164z3">
    <w:name w:val="WW8Num164z3"/>
    <w:rsid w:val="000D7088"/>
  </w:style>
  <w:style w:type="character" w:customStyle="1" w:styleId="WW8Num164z4">
    <w:name w:val="WW8Num164z4"/>
    <w:rsid w:val="000D7088"/>
  </w:style>
  <w:style w:type="character" w:customStyle="1" w:styleId="WW8Num164z5">
    <w:name w:val="WW8Num164z5"/>
    <w:rsid w:val="000D7088"/>
  </w:style>
  <w:style w:type="character" w:customStyle="1" w:styleId="WW8Num164z6">
    <w:name w:val="WW8Num164z6"/>
    <w:rsid w:val="000D7088"/>
  </w:style>
  <w:style w:type="character" w:customStyle="1" w:styleId="WW8Num164z7">
    <w:name w:val="WW8Num164z7"/>
    <w:rsid w:val="000D7088"/>
  </w:style>
  <w:style w:type="character" w:customStyle="1" w:styleId="WW8Num164z8">
    <w:name w:val="WW8Num164z8"/>
    <w:rsid w:val="000D7088"/>
  </w:style>
  <w:style w:type="character" w:customStyle="1" w:styleId="WW8Num165z0">
    <w:name w:val="WW8Num165z0"/>
    <w:rsid w:val="000D7088"/>
    <w:rPr>
      <w:rFonts w:ascii="Symbol" w:hAnsi="Symbol" w:cs="Symbol" w:hint="default"/>
      <w:sz w:val="24"/>
      <w:szCs w:val="24"/>
    </w:rPr>
  </w:style>
  <w:style w:type="character" w:customStyle="1" w:styleId="WW8Num165z1">
    <w:name w:val="WW8Num165z1"/>
    <w:rsid w:val="000D7088"/>
    <w:rPr>
      <w:rFonts w:ascii="Courier New" w:hAnsi="Courier New" w:cs="Courier New" w:hint="default"/>
    </w:rPr>
  </w:style>
  <w:style w:type="character" w:customStyle="1" w:styleId="WW8Num165z2">
    <w:name w:val="WW8Num165z2"/>
    <w:rsid w:val="000D7088"/>
    <w:rPr>
      <w:rFonts w:ascii="Wingdings" w:hAnsi="Wingdings" w:cs="Wingdings" w:hint="default"/>
    </w:rPr>
  </w:style>
  <w:style w:type="character" w:customStyle="1" w:styleId="WW8Num166z0">
    <w:name w:val="WW8Num166z0"/>
    <w:rsid w:val="000D708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66z1">
    <w:name w:val="WW8Num166z1"/>
    <w:rsid w:val="000D7088"/>
  </w:style>
  <w:style w:type="character" w:customStyle="1" w:styleId="WW8Num166z2">
    <w:name w:val="WW8Num166z2"/>
    <w:rsid w:val="000D7088"/>
  </w:style>
  <w:style w:type="character" w:customStyle="1" w:styleId="WW8Num166z3">
    <w:name w:val="WW8Num166z3"/>
    <w:rsid w:val="000D7088"/>
  </w:style>
  <w:style w:type="character" w:customStyle="1" w:styleId="WW8Num166z4">
    <w:name w:val="WW8Num166z4"/>
    <w:rsid w:val="000D7088"/>
  </w:style>
  <w:style w:type="character" w:customStyle="1" w:styleId="WW8Num166z5">
    <w:name w:val="WW8Num166z5"/>
    <w:rsid w:val="000D7088"/>
  </w:style>
  <w:style w:type="character" w:customStyle="1" w:styleId="WW8Num166z6">
    <w:name w:val="WW8Num166z6"/>
    <w:rsid w:val="000D7088"/>
  </w:style>
  <w:style w:type="character" w:customStyle="1" w:styleId="WW8Num166z7">
    <w:name w:val="WW8Num166z7"/>
    <w:rsid w:val="000D7088"/>
  </w:style>
  <w:style w:type="character" w:customStyle="1" w:styleId="WW8Num166z8">
    <w:name w:val="WW8Num166z8"/>
    <w:rsid w:val="000D7088"/>
  </w:style>
  <w:style w:type="character" w:customStyle="1" w:styleId="WW8Num167z0">
    <w:name w:val="WW8Num167z0"/>
    <w:rsid w:val="000D7088"/>
    <w:rPr>
      <w:rFonts w:ascii="Times New Roman" w:eastAsia="Andale Sans UI" w:hAnsi="Times New Roman" w:cs="Times New Roman" w:hint="default"/>
      <w:sz w:val="24"/>
      <w:szCs w:val="24"/>
    </w:rPr>
  </w:style>
  <w:style w:type="character" w:customStyle="1" w:styleId="WW8Num167z1">
    <w:name w:val="WW8Num167z1"/>
    <w:rsid w:val="000D7088"/>
  </w:style>
  <w:style w:type="character" w:customStyle="1" w:styleId="WW8Num167z2">
    <w:name w:val="WW8Num167z2"/>
    <w:rsid w:val="000D7088"/>
  </w:style>
  <w:style w:type="character" w:customStyle="1" w:styleId="WW8Num167z3">
    <w:name w:val="WW8Num167z3"/>
    <w:rsid w:val="000D7088"/>
  </w:style>
  <w:style w:type="character" w:customStyle="1" w:styleId="WW8Num167z4">
    <w:name w:val="WW8Num167z4"/>
    <w:rsid w:val="000D7088"/>
  </w:style>
  <w:style w:type="character" w:customStyle="1" w:styleId="WW8Num167z5">
    <w:name w:val="WW8Num167z5"/>
    <w:rsid w:val="000D7088"/>
  </w:style>
  <w:style w:type="character" w:customStyle="1" w:styleId="WW8Num167z6">
    <w:name w:val="WW8Num167z6"/>
    <w:rsid w:val="000D7088"/>
  </w:style>
  <w:style w:type="character" w:customStyle="1" w:styleId="WW8Num167z7">
    <w:name w:val="WW8Num167z7"/>
    <w:rsid w:val="000D7088"/>
  </w:style>
  <w:style w:type="character" w:customStyle="1" w:styleId="WW8Num167z8">
    <w:name w:val="WW8Num167z8"/>
    <w:rsid w:val="000D7088"/>
  </w:style>
  <w:style w:type="character" w:customStyle="1" w:styleId="WW8Num168z0">
    <w:name w:val="WW8Num168z0"/>
    <w:rsid w:val="000D7088"/>
    <w:rPr>
      <w:rFonts w:ascii="Times New Roman" w:hAnsi="Times New Roman" w:cs="Times New Roman"/>
      <w:b w:val="0"/>
      <w:sz w:val="24"/>
      <w:szCs w:val="24"/>
      <w:lang w:eastAsia="pl-PL"/>
    </w:rPr>
  </w:style>
  <w:style w:type="character" w:customStyle="1" w:styleId="WW8Num168z1">
    <w:name w:val="WW8Num168z1"/>
    <w:rsid w:val="000D7088"/>
  </w:style>
  <w:style w:type="character" w:customStyle="1" w:styleId="WW8Num168z2">
    <w:name w:val="WW8Num168z2"/>
    <w:rsid w:val="000D7088"/>
  </w:style>
  <w:style w:type="character" w:customStyle="1" w:styleId="WW8Num168z3">
    <w:name w:val="WW8Num168z3"/>
    <w:rsid w:val="000D7088"/>
  </w:style>
  <w:style w:type="character" w:customStyle="1" w:styleId="WW8Num168z4">
    <w:name w:val="WW8Num168z4"/>
    <w:rsid w:val="000D7088"/>
  </w:style>
  <w:style w:type="character" w:customStyle="1" w:styleId="WW8Num168z5">
    <w:name w:val="WW8Num168z5"/>
    <w:rsid w:val="000D7088"/>
  </w:style>
  <w:style w:type="character" w:customStyle="1" w:styleId="WW8Num168z6">
    <w:name w:val="WW8Num168z6"/>
    <w:rsid w:val="000D7088"/>
  </w:style>
  <w:style w:type="character" w:customStyle="1" w:styleId="WW8Num168z7">
    <w:name w:val="WW8Num168z7"/>
    <w:rsid w:val="000D7088"/>
  </w:style>
  <w:style w:type="character" w:customStyle="1" w:styleId="WW8Num168z8">
    <w:name w:val="WW8Num168z8"/>
    <w:rsid w:val="000D7088"/>
  </w:style>
  <w:style w:type="character" w:customStyle="1" w:styleId="WW8Num169z0">
    <w:name w:val="WW8Num169z0"/>
    <w:rsid w:val="000D7088"/>
    <w:rPr>
      <w:rFonts w:ascii="Symbol" w:hAnsi="Symbol" w:cs="Symbol" w:hint="default"/>
    </w:rPr>
  </w:style>
  <w:style w:type="character" w:customStyle="1" w:styleId="WW8Num169z1">
    <w:name w:val="WW8Num169z1"/>
    <w:rsid w:val="000D7088"/>
    <w:rPr>
      <w:rFonts w:ascii="Courier New" w:hAnsi="Courier New" w:cs="Courier New" w:hint="default"/>
    </w:rPr>
  </w:style>
  <w:style w:type="character" w:customStyle="1" w:styleId="WW8Num169z2">
    <w:name w:val="WW8Num169z2"/>
    <w:rsid w:val="000D7088"/>
    <w:rPr>
      <w:rFonts w:ascii="Wingdings" w:hAnsi="Wingdings" w:cs="Wingdings" w:hint="default"/>
    </w:rPr>
  </w:style>
  <w:style w:type="character" w:customStyle="1" w:styleId="WW8Num170z0">
    <w:name w:val="WW8Num170z0"/>
    <w:rsid w:val="000D7088"/>
    <w:rPr>
      <w:rFonts w:cs="Times New Roman" w:hint="default"/>
    </w:rPr>
  </w:style>
  <w:style w:type="character" w:customStyle="1" w:styleId="WW8Num170z1">
    <w:name w:val="WW8Num170z1"/>
    <w:rsid w:val="000D7088"/>
  </w:style>
  <w:style w:type="character" w:customStyle="1" w:styleId="WW8Num170z2">
    <w:name w:val="WW8Num170z2"/>
    <w:rsid w:val="000D7088"/>
  </w:style>
  <w:style w:type="character" w:customStyle="1" w:styleId="WW8Num170z3">
    <w:name w:val="WW8Num170z3"/>
    <w:rsid w:val="000D7088"/>
  </w:style>
  <w:style w:type="character" w:customStyle="1" w:styleId="WW8Num170z4">
    <w:name w:val="WW8Num170z4"/>
    <w:rsid w:val="000D7088"/>
  </w:style>
  <w:style w:type="character" w:customStyle="1" w:styleId="WW8Num170z5">
    <w:name w:val="WW8Num170z5"/>
    <w:rsid w:val="000D7088"/>
  </w:style>
  <w:style w:type="character" w:customStyle="1" w:styleId="WW8Num170z6">
    <w:name w:val="WW8Num170z6"/>
    <w:rsid w:val="000D7088"/>
  </w:style>
  <w:style w:type="character" w:customStyle="1" w:styleId="WW8Num170z7">
    <w:name w:val="WW8Num170z7"/>
    <w:rsid w:val="000D7088"/>
  </w:style>
  <w:style w:type="character" w:customStyle="1" w:styleId="WW8Num170z8">
    <w:name w:val="WW8Num170z8"/>
    <w:rsid w:val="000D7088"/>
  </w:style>
  <w:style w:type="character" w:customStyle="1" w:styleId="WW8Num171z0">
    <w:name w:val="WW8Num171z0"/>
    <w:rsid w:val="000D7088"/>
    <w:rPr>
      <w:rFonts w:ascii="Symbol" w:hAnsi="Symbol" w:cs="Symbol" w:hint="default"/>
    </w:rPr>
  </w:style>
  <w:style w:type="character" w:customStyle="1" w:styleId="WW8Num171z1">
    <w:name w:val="WW8Num171z1"/>
    <w:rsid w:val="000D7088"/>
    <w:rPr>
      <w:rFonts w:ascii="Courier New" w:hAnsi="Courier New" w:cs="Courier New" w:hint="default"/>
    </w:rPr>
  </w:style>
  <w:style w:type="character" w:customStyle="1" w:styleId="WW8Num171z2">
    <w:name w:val="WW8Num171z2"/>
    <w:rsid w:val="000D7088"/>
    <w:rPr>
      <w:rFonts w:ascii="Wingdings" w:hAnsi="Wingdings" w:cs="Wingdings" w:hint="default"/>
    </w:rPr>
  </w:style>
  <w:style w:type="character" w:customStyle="1" w:styleId="WW8Num172z0">
    <w:name w:val="WW8Num172z0"/>
    <w:rsid w:val="000D7088"/>
    <w:rPr>
      <w:rFonts w:cs="Times New Roman"/>
    </w:rPr>
  </w:style>
  <w:style w:type="character" w:customStyle="1" w:styleId="WW8Num172z1">
    <w:name w:val="WW8Num172z1"/>
    <w:rsid w:val="000D7088"/>
  </w:style>
  <w:style w:type="character" w:customStyle="1" w:styleId="WW8Num172z2">
    <w:name w:val="WW8Num172z2"/>
    <w:rsid w:val="000D7088"/>
  </w:style>
  <w:style w:type="character" w:customStyle="1" w:styleId="WW8Num172z3">
    <w:name w:val="WW8Num172z3"/>
    <w:rsid w:val="000D7088"/>
  </w:style>
  <w:style w:type="character" w:customStyle="1" w:styleId="WW8Num172z4">
    <w:name w:val="WW8Num172z4"/>
    <w:rsid w:val="000D7088"/>
  </w:style>
  <w:style w:type="character" w:customStyle="1" w:styleId="WW8Num172z5">
    <w:name w:val="WW8Num172z5"/>
    <w:rsid w:val="000D7088"/>
  </w:style>
  <w:style w:type="character" w:customStyle="1" w:styleId="WW8Num172z6">
    <w:name w:val="WW8Num172z6"/>
    <w:rsid w:val="000D7088"/>
  </w:style>
  <w:style w:type="character" w:customStyle="1" w:styleId="WW8Num172z7">
    <w:name w:val="WW8Num172z7"/>
    <w:rsid w:val="000D7088"/>
  </w:style>
  <w:style w:type="character" w:customStyle="1" w:styleId="WW8Num172z8">
    <w:name w:val="WW8Num172z8"/>
    <w:rsid w:val="000D7088"/>
  </w:style>
  <w:style w:type="character" w:customStyle="1" w:styleId="WW8Num173z0">
    <w:name w:val="WW8Num173z0"/>
    <w:rsid w:val="000D7088"/>
    <w:rPr>
      <w:rFonts w:ascii="Times New Roman" w:eastAsia="Andale Sans UI" w:hAnsi="Times New Roman" w:cs="Times New Roman"/>
      <w:sz w:val="24"/>
      <w:szCs w:val="24"/>
    </w:rPr>
  </w:style>
  <w:style w:type="character" w:customStyle="1" w:styleId="WW8Num173z1">
    <w:name w:val="WW8Num173z1"/>
    <w:rsid w:val="000D7088"/>
  </w:style>
  <w:style w:type="character" w:customStyle="1" w:styleId="WW8Num173z2">
    <w:name w:val="WW8Num173z2"/>
    <w:rsid w:val="000D7088"/>
  </w:style>
  <w:style w:type="character" w:customStyle="1" w:styleId="WW8Num173z3">
    <w:name w:val="WW8Num173z3"/>
    <w:rsid w:val="000D7088"/>
  </w:style>
  <w:style w:type="character" w:customStyle="1" w:styleId="WW8Num173z4">
    <w:name w:val="WW8Num173z4"/>
    <w:rsid w:val="000D7088"/>
  </w:style>
  <w:style w:type="character" w:customStyle="1" w:styleId="WW8Num173z5">
    <w:name w:val="WW8Num173z5"/>
    <w:rsid w:val="000D7088"/>
  </w:style>
  <w:style w:type="character" w:customStyle="1" w:styleId="WW8Num173z6">
    <w:name w:val="WW8Num173z6"/>
    <w:rsid w:val="000D7088"/>
  </w:style>
  <w:style w:type="character" w:customStyle="1" w:styleId="WW8Num173z7">
    <w:name w:val="WW8Num173z7"/>
    <w:rsid w:val="000D7088"/>
  </w:style>
  <w:style w:type="character" w:customStyle="1" w:styleId="WW8Num173z8">
    <w:name w:val="WW8Num173z8"/>
    <w:rsid w:val="000D7088"/>
  </w:style>
  <w:style w:type="character" w:customStyle="1" w:styleId="WW8Num174z0">
    <w:name w:val="WW8Num174z0"/>
    <w:rsid w:val="000D7088"/>
    <w:rPr>
      <w:b/>
      <w:bCs/>
      <w:i w:val="0"/>
      <w:iCs/>
    </w:rPr>
  </w:style>
  <w:style w:type="character" w:customStyle="1" w:styleId="WW8Num174z1">
    <w:name w:val="WW8Num174z1"/>
    <w:rsid w:val="000D7088"/>
  </w:style>
  <w:style w:type="character" w:customStyle="1" w:styleId="WW8Num174z2">
    <w:name w:val="WW8Num174z2"/>
    <w:rsid w:val="000D7088"/>
  </w:style>
  <w:style w:type="character" w:customStyle="1" w:styleId="WW8Num174z3">
    <w:name w:val="WW8Num174z3"/>
    <w:rsid w:val="000D7088"/>
  </w:style>
  <w:style w:type="character" w:customStyle="1" w:styleId="WW8Num174z4">
    <w:name w:val="WW8Num174z4"/>
    <w:rsid w:val="000D7088"/>
  </w:style>
  <w:style w:type="character" w:customStyle="1" w:styleId="WW8Num174z5">
    <w:name w:val="WW8Num174z5"/>
    <w:rsid w:val="000D7088"/>
  </w:style>
  <w:style w:type="character" w:customStyle="1" w:styleId="WW8Num174z6">
    <w:name w:val="WW8Num174z6"/>
    <w:rsid w:val="000D7088"/>
  </w:style>
  <w:style w:type="character" w:customStyle="1" w:styleId="WW8Num174z7">
    <w:name w:val="WW8Num174z7"/>
    <w:rsid w:val="000D7088"/>
  </w:style>
  <w:style w:type="character" w:customStyle="1" w:styleId="WW8Num174z8">
    <w:name w:val="WW8Num174z8"/>
    <w:rsid w:val="000D7088"/>
  </w:style>
  <w:style w:type="character" w:customStyle="1" w:styleId="WW8Num175z0">
    <w:name w:val="WW8Num175z0"/>
    <w:rsid w:val="000D7088"/>
    <w:rPr>
      <w:rFonts w:ascii="Times New Roman" w:eastAsia="Andale Sans UI" w:hAnsi="Times New Roman" w:cs="Times New Roman"/>
      <w:sz w:val="24"/>
      <w:szCs w:val="24"/>
    </w:rPr>
  </w:style>
  <w:style w:type="character" w:customStyle="1" w:styleId="WW8Num175z1">
    <w:name w:val="WW8Num175z1"/>
    <w:rsid w:val="000D7088"/>
  </w:style>
  <w:style w:type="character" w:customStyle="1" w:styleId="WW8Num175z2">
    <w:name w:val="WW8Num175z2"/>
    <w:rsid w:val="000D7088"/>
  </w:style>
  <w:style w:type="character" w:customStyle="1" w:styleId="WW8Num175z3">
    <w:name w:val="WW8Num175z3"/>
    <w:rsid w:val="000D7088"/>
  </w:style>
  <w:style w:type="character" w:customStyle="1" w:styleId="WW8Num175z4">
    <w:name w:val="WW8Num175z4"/>
    <w:rsid w:val="000D7088"/>
  </w:style>
  <w:style w:type="character" w:customStyle="1" w:styleId="WW8Num175z5">
    <w:name w:val="WW8Num175z5"/>
    <w:rsid w:val="000D7088"/>
  </w:style>
  <w:style w:type="character" w:customStyle="1" w:styleId="WW8Num175z6">
    <w:name w:val="WW8Num175z6"/>
    <w:rsid w:val="000D7088"/>
  </w:style>
  <w:style w:type="character" w:customStyle="1" w:styleId="WW8Num175z7">
    <w:name w:val="WW8Num175z7"/>
    <w:rsid w:val="000D7088"/>
  </w:style>
  <w:style w:type="character" w:customStyle="1" w:styleId="WW8Num175z8">
    <w:name w:val="WW8Num175z8"/>
    <w:rsid w:val="000D7088"/>
  </w:style>
  <w:style w:type="character" w:customStyle="1" w:styleId="WW8Num176z0">
    <w:name w:val="WW8Num176z0"/>
    <w:rsid w:val="000D7088"/>
    <w:rPr>
      <w:rFonts w:cs="Times New Roman" w:hint="default"/>
      <w:sz w:val="24"/>
      <w:szCs w:val="24"/>
    </w:rPr>
  </w:style>
  <w:style w:type="character" w:customStyle="1" w:styleId="WW8Num176z1">
    <w:name w:val="WW8Num176z1"/>
    <w:rsid w:val="000D7088"/>
  </w:style>
  <w:style w:type="character" w:customStyle="1" w:styleId="WW8Num176z2">
    <w:name w:val="WW8Num176z2"/>
    <w:rsid w:val="000D7088"/>
  </w:style>
  <w:style w:type="character" w:customStyle="1" w:styleId="WW8Num176z3">
    <w:name w:val="WW8Num176z3"/>
    <w:rsid w:val="000D7088"/>
  </w:style>
  <w:style w:type="character" w:customStyle="1" w:styleId="WW8Num176z4">
    <w:name w:val="WW8Num176z4"/>
    <w:rsid w:val="000D7088"/>
  </w:style>
  <w:style w:type="character" w:customStyle="1" w:styleId="WW8Num176z5">
    <w:name w:val="WW8Num176z5"/>
    <w:rsid w:val="000D7088"/>
  </w:style>
  <w:style w:type="character" w:customStyle="1" w:styleId="WW8Num176z6">
    <w:name w:val="WW8Num176z6"/>
    <w:rsid w:val="000D7088"/>
  </w:style>
  <w:style w:type="character" w:customStyle="1" w:styleId="WW8Num176z7">
    <w:name w:val="WW8Num176z7"/>
    <w:rsid w:val="000D7088"/>
  </w:style>
  <w:style w:type="character" w:customStyle="1" w:styleId="WW8Num176z8">
    <w:name w:val="WW8Num176z8"/>
    <w:rsid w:val="000D7088"/>
  </w:style>
  <w:style w:type="character" w:customStyle="1" w:styleId="WW8Num177z0">
    <w:name w:val="WW8Num177z0"/>
    <w:rsid w:val="000D7088"/>
    <w:rPr>
      <w:rFonts w:ascii="Symbol" w:hAnsi="Symbol" w:cs="Symbol" w:hint="default"/>
    </w:rPr>
  </w:style>
  <w:style w:type="character" w:customStyle="1" w:styleId="WW8Num177z1">
    <w:name w:val="WW8Num177z1"/>
    <w:rsid w:val="000D7088"/>
    <w:rPr>
      <w:rFonts w:ascii="Courier New" w:hAnsi="Courier New" w:cs="Courier New" w:hint="default"/>
    </w:rPr>
  </w:style>
  <w:style w:type="character" w:customStyle="1" w:styleId="WW8Num177z2">
    <w:name w:val="WW8Num177z2"/>
    <w:rsid w:val="000D7088"/>
    <w:rPr>
      <w:rFonts w:ascii="Wingdings" w:hAnsi="Wingdings" w:cs="Wingdings" w:hint="default"/>
    </w:rPr>
  </w:style>
  <w:style w:type="character" w:customStyle="1" w:styleId="WW8Num178z0">
    <w:name w:val="WW8Num178z0"/>
    <w:rsid w:val="000D708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78z1">
    <w:name w:val="WW8Num178z1"/>
    <w:rsid w:val="000D7088"/>
  </w:style>
  <w:style w:type="character" w:customStyle="1" w:styleId="WW8Num178z2">
    <w:name w:val="WW8Num178z2"/>
    <w:rsid w:val="000D7088"/>
  </w:style>
  <w:style w:type="character" w:customStyle="1" w:styleId="WW8Num178z3">
    <w:name w:val="WW8Num178z3"/>
    <w:rsid w:val="000D7088"/>
  </w:style>
  <w:style w:type="character" w:customStyle="1" w:styleId="WW8Num178z4">
    <w:name w:val="WW8Num178z4"/>
    <w:rsid w:val="000D7088"/>
  </w:style>
  <w:style w:type="character" w:customStyle="1" w:styleId="WW8Num178z5">
    <w:name w:val="WW8Num178z5"/>
    <w:rsid w:val="000D7088"/>
  </w:style>
  <w:style w:type="character" w:customStyle="1" w:styleId="WW8Num178z6">
    <w:name w:val="WW8Num178z6"/>
    <w:rsid w:val="000D7088"/>
  </w:style>
  <w:style w:type="character" w:customStyle="1" w:styleId="WW8Num178z7">
    <w:name w:val="WW8Num178z7"/>
    <w:rsid w:val="000D7088"/>
  </w:style>
  <w:style w:type="character" w:customStyle="1" w:styleId="WW8Num178z8">
    <w:name w:val="WW8Num178z8"/>
    <w:rsid w:val="000D7088"/>
  </w:style>
  <w:style w:type="character" w:customStyle="1" w:styleId="WW8Num179z0">
    <w:name w:val="WW8Num179z0"/>
    <w:rsid w:val="000D708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79z1">
    <w:name w:val="WW8Num179z1"/>
    <w:rsid w:val="000D7088"/>
  </w:style>
  <w:style w:type="character" w:customStyle="1" w:styleId="WW8Num179z2">
    <w:name w:val="WW8Num179z2"/>
    <w:rsid w:val="000D7088"/>
  </w:style>
  <w:style w:type="character" w:customStyle="1" w:styleId="WW8Num179z3">
    <w:name w:val="WW8Num179z3"/>
    <w:rsid w:val="000D7088"/>
  </w:style>
  <w:style w:type="character" w:customStyle="1" w:styleId="WW8Num179z4">
    <w:name w:val="WW8Num179z4"/>
    <w:rsid w:val="000D7088"/>
  </w:style>
  <w:style w:type="character" w:customStyle="1" w:styleId="WW8Num179z5">
    <w:name w:val="WW8Num179z5"/>
    <w:rsid w:val="000D7088"/>
  </w:style>
  <w:style w:type="character" w:customStyle="1" w:styleId="WW8Num179z6">
    <w:name w:val="WW8Num179z6"/>
    <w:rsid w:val="000D7088"/>
  </w:style>
  <w:style w:type="character" w:customStyle="1" w:styleId="WW8Num179z7">
    <w:name w:val="WW8Num179z7"/>
    <w:rsid w:val="000D7088"/>
  </w:style>
  <w:style w:type="character" w:customStyle="1" w:styleId="WW8Num179z8">
    <w:name w:val="WW8Num179z8"/>
    <w:rsid w:val="000D7088"/>
  </w:style>
  <w:style w:type="character" w:customStyle="1" w:styleId="WW8Num180z0">
    <w:name w:val="WW8Num180z0"/>
    <w:rsid w:val="000D7088"/>
  </w:style>
  <w:style w:type="character" w:customStyle="1" w:styleId="WW8Num180z1">
    <w:name w:val="WW8Num180z1"/>
    <w:rsid w:val="000D7088"/>
  </w:style>
  <w:style w:type="character" w:customStyle="1" w:styleId="WW8Num180z2">
    <w:name w:val="WW8Num180z2"/>
    <w:rsid w:val="000D7088"/>
  </w:style>
  <w:style w:type="character" w:customStyle="1" w:styleId="WW8Num180z3">
    <w:name w:val="WW8Num180z3"/>
    <w:rsid w:val="000D7088"/>
  </w:style>
  <w:style w:type="character" w:customStyle="1" w:styleId="WW8Num180z4">
    <w:name w:val="WW8Num180z4"/>
    <w:rsid w:val="000D7088"/>
  </w:style>
  <w:style w:type="character" w:customStyle="1" w:styleId="WW8Num180z5">
    <w:name w:val="WW8Num180z5"/>
    <w:rsid w:val="000D7088"/>
  </w:style>
  <w:style w:type="character" w:customStyle="1" w:styleId="WW8Num180z6">
    <w:name w:val="WW8Num180z6"/>
    <w:rsid w:val="000D7088"/>
  </w:style>
  <w:style w:type="character" w:customStyle="1" w:styleId="WW8Num180z7">
    <w:name w:val="WW8Num180z7"/>
    <w:rsid w:val="000D7088"/>
  </w:style>
  <w:style w:type="character" w:customStyle="1" w:styleId="WW8Num180z8">
    <w:name w:val="WW8Num180z8"/>
    <w:rsid w:val="000D7088"/>
  </w:style>
  <w:style w:type="character" w:customStyle="1" w:styleId="Domylnaczcionkaakapitu3">
    <w:name w:val="Domyślna czcionka akapitu3"/>
    <w:rsid w:val="000D7088"/>
  </w:style>
  <w:style w:type="character" w:customStyle="1" w:styleId="Domylnaczcionkaakapitu4">
    <w:name w:val="Domyślna czcionka akapitu4"/>
    <w:rsid w:val="000D7088"/>
  </w:style>
  <w:style w:type="character" w:customStyle="1" w:styleId="Numerstrony1">
    <w:name w:val="Numer strony1"/>
    <w:rsid w:val="000D7088"/>
  </w:style>
  <w:style w:type="character" w:customStyle="1" w:styleId="TytuZnak">
    <w:name w:val="Tytuł Znak"/>
    <w:rsid w:val="000D7088"/>
    <w:rPr>
      <w:b/>
      <w:bCs/>
      <w:color w:val="000000"/>
      <w:spacing w:val="8"/>
      <w:sz w:val="28"/>
      <w:szCs w:val="24"/>
    </w:rPr>
  </w:style>
  <w:style w:type="character" w:customStyle="1" w:styleId="Tekstpodstawowywcity2Znak">
    <w:name w:val="Tekst podstawowy wcięty 2 Znak"/>
    <w:rsid w:val="000D7088"/>
    <w:rPr>
      <w:sz w:val="24"/>
      <w:szCs w:val="24"/>
    </w:rPr>
  </w:style>
  <w:style w:type="character" w:customStyle="1" w:styleId="Tekstpodstawowy3Znak">
    <w:name w:val="Tekst podstawowy 3 Znak"/>
    <w:rsid w:val="000D7088"/>
    <w:rPr>
      <w:sz w:val="16"/>
      <w:szCs w:val="16"/>
    </w:rPr>
  </w:style>
  <w:style w:type="character" w:customStyle="1" w:styleId="Tekstpodstawowywcity3Znak">
    <w:name w:val="Tekst podstawowy wcięty 3 Znak"/>
    <w:rsid w:val="000D7088"/>
    <w:rPr>
      <w:sz w:val="16"/>
      <w:szCs w:val="16"/>
    </w:rPr>
  </w:style>
  <w:style w:type="character" w:customStyle="1" w:styleId="Absatz-Standardschriftart">
    <w:name w:val="Absatz-Standardschriftart"/>
    <w:rsid w:val="000D7088"/>
  </w:style>
  <w:style w:type="character" w:customStyle="1" w:styleId="WW8Num12z1">
    <w:name w:val="WW8Num12z1"/>
    <w:rsid w:val="000D7088"/>
    <w:rPr>
      <w:rFonts w:ascii="Symbol" w:hAnsi="Symbol" w:cs="Times New Roman"/>
    </w:rPr>
  </w:style>
  <w:style w:type="character" w:customStyle="1" w:styleId="WW-Absatz-Standardschriftart">
    <w:name w:val="WW-Absatz-Standardschriftart"/>
    <w:rsid w:val="000D7088"/>
  </w:style>
  <w:style w:type="character" w:customStyle="1" w:styleId="UyteHipercze1">
    <w:name w:val="UżyteHiperłącze1"/>
    <w:rsid w:val="000D7088"/>
    <w:rPr>
      <w:color w:val="800000"/>
      <w:u w:val="single"/>
    </w:rPr>
  </w:style>
  <w:style w:type="character" w:customStyle="1" w:styleId="Symbolewypunktowania">
    <w:name w:val="Symbole wypunktowania"/>
    <w:rsid w:val="000D7088"/>
    <w:rPr>
      <w:rFonts w:ascii="OpenSymbol" w:eastAsia="OpenSymbol" w:hAnsi="OpenSymbol" w:cs="OpenSymbol"/>
    </w:rPr>
  </w:style>
  <w:style w:type="character" w:customStyle="1" w:styleId="WW8Num33z3">
    <w:name w:val="WW8Num33z3"/>
    <w:rsid w:val="000D7088"/>
    <w:rPr>
      <w:rFonts w:ascii="Wingdings" w:hAnsi="Wingdings" w:cs="Wingdings"/>
      <w:sz w:val="20"/>
      <w:szCs w:val="20"/>
    </w:rPr>
  </w:style>
  <w:style w:type="character" w:customStyle="1" w:styleId="text">
    <w:name w:val="text"/>
    <w:rsid w:val="000D7088"/>
  </w:style>
  <w:style w:type="character" w:customStyle="1" w:styleId="Odwoanieprzypisukocowego1">
    <w:name w:val="Odwołanie przypisu końcowego1"/>
    <w:rsid w:val="000D7088"/>
    <w:rPr>
      <w:position w:val="1"/>
      <w:sz w:val="13"/>
    </w:rPr>
  </w:style>
  <w:style w:type="character" w:customStyle="1" w:styleId="ListLabel1">
    <w:name w:val="ListLabel 1"/>
    <w:rsid w:val="000D7088"/>
    <w:rPr>
      <w:rFonts w:cs="Symbol"/>
    </w:rPr>
  </w:style>
  <w:style w:type="character" w:customStyle="1" w:styleId="ListLabel2">
    <w:name w:val="ListLabel 2"/>
    <w:rsid w:val="000D7088"/>
    <w:rPr>
      <w:rFonts w:cs="Courier New"/>
    </w:rPr>
  </w:style>
  <w:style w:type="character" w:customStyle="1" w:styleId="ListLabel3">
    <w:name w:val="ListLabel 3"/>
    <w:rsid w:val="000D7088"/>
    <w:rPr>
      <w:rFonts w:cs="Wingdings"/>
    </w:rPr>
  </w:style>
  <w:style w:type="character" w:customStyle="1" w:styleId="ListLabel4">
    <w:name w:val="ListLabel 4"/>
    <w:rsid w:val="000D7088"/>
    <w:rPr>
      <w:rFonts w:cs="Symbol"/>
      <w:sz w:val="20"/>
      <w:szCs w:val="20"/>
    </w:rPr>
  </w:style>
  <w:style w:type="character" w:customStyle="1" w:styleId="ListLabel5">
    <w:name w:val="ListLabel 5"/>
    <w:rsid w:val="000D7088"/>
    <w:rPr>
      <w:u w:val="none"/>
    </w:rPr>
  </w:style>
  <w:style w:type="character" w:customStyle="1" w:styleId="ListLabel6">
    <w:name w:val="ListLabel 6"/>
    <w:rsid w:val="000D7088"/>
    <w:rPr>
      <w:rFonts w:eastAsia="Times New Roman" w:cs="Times New Roman"/>
    </w:rPr>
  </w:style>
  <w:style w:type="character" w:customStyle="1" w:styleId="ListLabel7">
    <w:name w:val="ListLabel 7"/>
    <w:rsid w:val="000D7088"/>
    <w:rPr>
      <w:rFonts w:cs="Times New Roman"/>
      <w:sz w:val="24"/>
      <w:szCs w:val="24"/>
    </w:rPr>
  </w:style>
  <w:style w:type="character" w:customStyle="1" w:styleId="ListLabel8">
    <w:name w:val="ListLabel 8"/>
    <w:rsid w:val="000D7088"/>
    <w:rPr>
      <w:b/>
      <w:i/>
    </w:rPr>
  </w:style>
  <w:style w:type="character" w:customStyle="1" w:styleId="ListLabel9">
    <w:name w:val="ListLabel 9"/>
    <w:rsid w:val="000D7088"/>
    <w:rPr>
      <w:b/>
    </w:rPr>
  </w:style>
  <w:style w:type="character" w:customStyle="1" w:styleId="ListLabel10">
    <w:name w:val="ListLabel 10"/>
    <w:rsid w:val="000D7088"/>
    <w:rPr>
      <w:rFonts w:eastAsia="Times New Roman" w:cs="Times New Roman"/>
      <w:sz w:val="20"/>
      <w:szCs w:val="20"/>
    </w:rPr>
  </w:style>
  <w:style w:type="character" w:customStyle="1" w:styleId="ListLabel11">
    <w:name w:val="ListLabel 11"/>
    <w:rsid w:val="000D7088"/>
    <w:rPr>
      <w:rFonts w:cs="Wingdings"/>
      <w:sz w:val="20"/>
      <w:szCs w:val="20"/>
    </w:rPr>
  </w:style>
  <w:style w:type="character" w:customStyle="1" w:styleId="ListLabel12">
    <w:name w:val="ListLabel 12"/>
    <w:rsid w:val="000D7088"/>
    <w:rPr>
      <w:sz w:val="24"/>
      <w:szCs w:val="24"/>
    </w:rPr>
  </w:style>
  <w:style w:type="character" w:customStyle="1" w:styleId="ListLabel13">
    <w:name w:val="ListLabel 13"/>
    <w:rsid w:val="000D7088"/>
    <w:rPr>
      <w:rFonts w:eastAsia="Andale Sans UI" w:cs="Times New Roman"/>
    </w:rPr>
  </w:style>
  <w:style w:type="character" w:customStyle="1" w:styleId="ListLabel14">
    <w:name w:val="ListLabel 14"/>
    <w:rsid w:val="000D7088"/>
    <w:rPr>
      <w:color w:val="00000A"/>
    </w:rPr>
  </w:style>
  <w:style w:type="character" w:customStyle="1" w:styleId="ListLabel15">
    <w:name w:val="ListLabel 15"/>
    <w:rsid w:val="000D7088"/>
    <w:rPr>
      <w:i/>
    </w:rPr>
  </w:style>
  <w:style w:type="character" w:customStyle="1" w:styleId="Znakinumeracji">
    <w:name w:val="Znaki numeracji"/>
    <w:rsid w:val="000D7088"/>
    <w:rPr>
      <w:b/>
      <w:bCs/>
    </w:rPr>
  </w:style>
  <w:style w:type="character" w:customStyle="1" w:styleId="Numerwiersza1">
    <w:name w:val="Numer wiersza1"/>
    <w:rsid w:val="000D7088"/>
  </w:style>
  <w:style w:type="character" w:customStyle="1" w:styleId="StopkaZnak1">
    <w:name w:val="Stopka Znak1"/>
    <w:basedOn w:val="Domylnaczcionkaakapitu2"/>
    <w:rsid w:val="000D7088"/>
  </w:style>
  <w:style w:type="character" w:customStyle="1" w:styleId="WWCharLFO2LVL1">
    <w:name w:val="WW_CharLFO2LVL1"/>
    <w:rsid w:val="000D7088"/>
    <w:rPr>
      <w:rFonts w:ascii="OpenSymbol" w:eastAsia="OpenSymbol" w:hAnsi="OpenSymbol" w:cs="OpenSymbol"/>
    </w:rPr>
  </w:style>
  <w:style w:type="character" w:customStyle="1" w:styleId="WWCharLFO2LVL2">
    <w:name w:val="WW_CharLFO2LVL2"/>
    <w:rsid w:val="000D7088"/>
    <w:rPr>
      <w:rFonts w:ascii="OpenSymbol" w:eastAsia="OpenSymbol" w:hAnsi="OpenSymbol" w:cs="OpenSymbol"/>
    </w:rPr>
  </w:style>
  <w:style w:type="character" w:customStyle="1" w:styleId="WWCharLFO2LVL3">
    <w:name w:val="WW_CharLFO2LVL3"/>
    <w:rsid w:val="000D7088"/>
    <w:rPr>
      <w:rFonts w:ascii="OpenSymbol" w:eastAsia="OpenSymbol" w:hAnsi="OpenSymbol" w:cs="OpenSymbol"/>
    </w:rPr>
  </w:style>
  <w:style w:type="character" w:customStyle="1" w:styleId="WWCharLFO2LVL4">
    <w:name w:val="WW_CharLFO2LVL4"/>
    <w:rsid w:val="000D7088"/>
    <w:rPr>
      <w:rFonts w:ascii="OpenSymbol" w:eastAsia="OpenSymbol" w:hAnsi="OpenSymbol" w:cs="OpenSymbol"/>
    </w:rPr>
  </w:style>
  <w:style w:type="character" w:customStyle="1" w:styleId="WWCharLFO2LVL5">
    <w:name w:val="WW_CharLFO2LVL5"/>
    <w:rsid w:val="000D7088"/>
    <w:rPr>
      <w:rFonts w:ascii="OpenSymbol" w:eastAsia="OpenSymbol" w:hAnsi="OpenSymbol" w:cs="OpenSymbol"/>
    </w:rPr>
  </w:style>
  <w:style w:type="character" w:customStyle="1" w:styleId="WWCharLFO2LVL6">
    <w:name w:val="WW_CharLFO2LVL6"/>
    <w:rsid w:val="000D7088"/>
    <w:rPr>
      <w:rFonts w:ascii="OpenSymbol" w:eastAsia="OpenSymbol" w:hAnsi="OpenSymbol" w:cs="OpenSymbol"/>
    </w:rPr>
  </w:style>
  <w:style w:type="character" w:customStyle="1" w:styleId="WWCharLFO2LVL7">
    <w:name w:val="WW_CharLFO2LVL7"/>
    <w:rsid w:val="000D7088"/>
    <w:rPr>
      <w:rFonts w:ascii="OpenSymbol" w:eastAsia="OpenSymbol" w:hAnsi="OpenSymbol" w:cs="OpenSymbol"/>
    </w:rPr>
  </w:style>
  <w:style w:type="character" w:customStyle="1" w:styleId="WWCharLFO2LVL8">
    <w:name w:val="WW_CharLFO2LVL8"/>
    <w:rsid w:val="000D7088"/>
    <w:rPr>
      <w:rFonts w:ascii="OpenSymbol" w:eastAsia="OpenSymbol" w:hAnsi="OpenSymbol" w:cs="OpenSymbol"/>
    </w:rPr>
  </w:style>
  <w:style w:type="character" w:customStyle="1" w:styleId="WWCharLFO2LVL9">
    <w:name w:val="WW_CharLFO2LVL9"/>
    <w:rsid w:val="000D7088"/>
    <w:rPr>
      <w:rFonts w:ascii="OpenSymbol" w:eastAsia="OpenSymbol" w:hAnsi="OpenSymbol" w:cs="OpenSymbol"/>
    </w:rPr>
  </w:style>
  <w:style w:type="character" w:customStyle="1" w:styleId="WWCharLFO3LVL1">
    <w:name w:val="WW_CharLFO3LVL1"/>
    <w:rsid w:val="000D7088"/>
    <w:rPr>
      <w:rFonts w:ascii="OpenSymbol" w:eastAsia="OpenSymbol" w:hAnsi="OpenSymbol" w:cs="OpenSymbol"/>
    </w:rPr>
  </w:style>
  <w:style w:type="character" w:customStyle="1" w:styleId="WWCharLFO3LVL2">
    <w:name w:val="WW_CharLFO3LVL2"/>
    <w:rsid w:val="000D7088"/>
    <w:rPr>
      <w:rFonts w:ascii="OpenSymbol" w:eastAsia="OpenSymbol" w:hAnsi="OpenSymbol" w:cs="OpenSymbol"/>
    </w:rPr>
  </w:style>
  <w:style w:type="character" w:customStyle="1" w:styleId="WWCharLFO3LVL3">
    <w:name w:val="WW_CharLFO3LVL3"/>
    <w:rsid w:val="000D7088"/>
    <w:rPr>
      <w:rFonts w:ascii="OpenSymbol" w:eastAsia="OpenSymbol" w:hAnsi="OpenSymbol" w:cs="OpenSymbol"/>
    </w:rPr>
  </w:style>
  <w:style w:type="character" w:customStyle="1" w:styleId="WWCharLFO3LVL4">
    <w:name w:val="WW_CharLFO3LVL4"/>
    <w:rsid w:val="000D7088"/>
    <w:rPr>
      <w:rFonts w:ascii="OpenSymbol" w:eastAsia="OpenSymbol" w:hAnsi="OpenSymbol" w:cs="OpenSymbol"/>
    </w:rPr>
  </w:style>
  <w:style w:type="character" w:customStyle="1" w:styleId="WWCharLFO3LVL5">
    <w:name w:val="WW_CharLFO3LVL5"/>
    <w:rsid w:val="000D7088"/>
    <w:rPr>
      <w:rFonts w:ascii="OpenSymbol" w:eastAsia="OpenSymbol" w:hAnsi="OpenSymbol" w:cs="OpenSymbol"/>
    </w:rPr>
  </w:style>
  <w:style w:type="character" w:customStyle="1" w:styleId="WWCharLFO3LVL6">
    <w:name w:val="WW_CharLFO3LVL6"/>
    <w:rsid w:val="000D7088"/>
    <w:rPr>
      <w:rFonts w:ascii="OpenSymbol" w:eastAsia="OpenSymbol" w:hAnsi="OpenSymbol" w:cs="OpenSymbol"/>
    </w:rPr>
  </w:style>
  <w:style w:type="character" w:customStyle="1" w:styleId="WWCharLFO3LVL7">
    <w:name w:val="WW_CharLFO3LVL7"/>
    <w:rsid w:val="000D7088"/>
    <w:rPr>
      <w:rFonts w:ascii="OpenSymbol" w:eastAsia="OpenSymbol" w:hAnsi="OpenSymbol" w:cs="OpenSymbol"/>
    </w:rPr>
  </w:style>
  <w:style w:type="character" w:customStyle="1" w:styleId="WWCharLFO3LVL8">
    <w:name w:val="WW_CharLFO3LVL8"/>
    <w:rsid w:val="000D7088"/>
    <w:rPr>
      <w:rFonts w:ascii="OpenSymbol" w:eastAsia="OpenSymbol" w:hAnsi="OpenSymbol" w:cs="OpenSymbol"/>
    </w:rPr>
  </w:style>
  <w:style w:type="character" w:customStyle="1" w:styleId="WWCharLFO3LVL9">
    <w:name w:val="WW_CharLFO3LVL9"/>
    <w:rsid w:val="000D7088"/>
    <w:rPr>
      <w:rFonts w:ascii="OpenSymbol" w:eastAsia="OpenSymbol" w:hAnsi="OpenSymbol" w:cs="OpenSymbol"/>
    </w:rPr>
  </w:style>
  <w:style w:type="character" w:customStyle="1" w:styleId="WWCharLFO6LVL1">
    <w:name w:val="WW_CharLFO6LVL1"/>
    <w:rsid w:val="000D7088"/>
    <w:rPr>
      <w:rFonts w:ascii="OpenSymbol" w:eastAsia="OpenSymbol" w:hAnsi="OpenSymbol" w:cs="OpenSymbol"/>
    </w:rPr>
  </w:style>
  <w:style w:type="character" w:customStyle="1" w:styleId="WWCharLFO6LVL2">
    <w:name w:val="WW_CharLFO6LVL2"/>
    <w:rsid w:val="000D7088"/>
    <w:rPr>
      <w:rFonts w:ascii="OpenSymbol" w:eastAsia="OpenSymbol" w:hAnsi="OpenSymbol" w:cs="OpenSymbol"/>
    </w:rPr>
  </w:style>
  <w:style w:type="character" w:customStyle="1" w:styleId="WWCharLFO6LVL3">
    <w:name w:val="WW_CharLFO6LVL3"/>
    <w:rsid w:val="000D7088"/>
    <w:rPr>
      <w:rFonts w:ascii="OpenSymbol" w:eastAsia="OpenSymbol" w:hAnsi="OpenSymbol" w:cs="OpenSymbol"/>
    </w:rPr>
  </w:style>
  <w:style w:type="character" w:customStyle="1" w:styleId="WWCharLFO6LVL4">
    <w:name w:val="WW_CharLFO6LVL4"/>
    <w:rsid w:val="000D7088"/>
    <w:rPr>
      <w:rFonts w:ascii="OpenSymbol" w:eastAsia="OpenSymbol" w:hAnsi="OpenSymbol" w:cs="OpenSymbol"/>
    </w:rPr>
  </w:style>
  <w:style w:type="character" w:customStyle="1" w:styleId="WWCharLFO6LVL5">
    <w:name w:val="WW_CharLFO6LVL5"/>
    <w:rsid w:val="000D7088"/>
    <w:rPr>
      <w:rFonts w:ascii="OpenSymbol" w:eastAsia="OpenSymbol" w:hAnsi="OpenSymbol" w:cs="OpenSymbol"/>
    </w:rPr>
  </w:style>
  <w:style w:type="character" w:customStyle="1" w:styleId="WWCharLFO6LVL6">
    <w:name w:val="WW_CharLFO6LVL6"/>
    <w:rsid w:val="000D7088"/>
    <w:rPr>
      <w:rFonts w:ascii="OpenSymbol" w:eastAsia="OpenSymbol" w:hAnsi="OpenSymbol" w:cs="OpenSymbol"/>
    </w:rPr>
  </w:style>
  <w:style w:type="character" w:customStyle="1" w:styleId="WWCharLFO6LVL7">
    <w:name w:val="WW_CharLFO6LVL7"/>
    <w:rsid w:val="000D7088"/>
    <w:rPr>
      <w:rFonts w:ascii="OpenSymbol" w:eastAsia="OpenSymbol" w:hAnsi="OpenSymbol" w:cs="OpenSymbol"/>
    </w:rPr>
  </w:style>
  <w:style w:type="character" w:customStyle="1" w:styleId="WWCharLFO6LVL8">
    <w:name w:val="WW_CharLFO6LVL8"/>
    <w:rsid w:val="000D7088"/>
    <w:rPr>
      <w:rFonts w:ascii="OpenSymbol" w:eastAsia="OpenSymbol" w:hAnsi="OpenSymbol" w:cs="OpenSymbol"/>
    </w:rPr>
  </w:style>
  <w:style w:type="character" w:customStyle="1" w:styleId="WWCharLFO6LVL9">
    <w:name w:val="WW_CharLFO6LVL9"/>
    <w:rsid w:val="000D7088"/>
    <w:rPr>
      <w:rFonts w:ascii="OpenSymbol" w:eastAsia="OpenSymbol" w:hAnsi="OpenSymbol" w:cs="OpenSymbol"/>
    </w:rPr>
  </w:style>
  <w:style w:type="character" w:customStyle="1" w:styleId="WWCharLFO8LVL1">
    <w:name w:val="WW_CharLFO8LVL1"/>
    <w:rsid w:val="000D7088"/>
    <w:rPr>
      <w:b/>
      <w:bCs/>
    </w:rPr>
  </w:style>
  <w:style w:type="character" w:customStyle="1" w:styleId="WWCharLFO10LVL1">
    <w:name w:val="WW_CharLFO10LVL1"/>
    <w:rsid w:val="000D7088"/>
    <w:rPr>
      <w:b/>
      <w:bCs/>
    </w:rPr>
  </w:style>
  <w:style w:type="character" w:customStyle="1" w:styleId="WWCharLFO11LVL1">
    <w:name w:val="WW_CharLFO11LVL1"/>
    <w:rsid w:val="000D7088"/>
    <w:rPr>
      <w:b/>
      <w:bCs/>
    </w:rPr>
  </w:style>
  <w:style w:type="character" w:customStyle="1" w:styleId="WWCharLFO12LVL1">
    <w:name w:val="WW_CharLFO12LVL1"/>
    <w:rsid w:val="000D7088"/>
    <w:rPr>
      <w:rFonts w:cs="Symbol"/>
      <w:sz w:val="20"/>
      <w:szCs w:val="20"/>
    </w:rPr>
  </w:style>
  <w:style w:type="character" w:customStyle="1" w:styleId="WWCharLFO13LVL1">
    <w:name w:val="WW_CharLFO13LVL1"/>
    <w:rsid w:val="000D7088"/>
    <w:rPr>
      <w:rFonts w:cs="Symbol"/>
      <w:sz w:val="20"/>
      <w:szCs w:val="20"/>
    </w:rPr>
  </w:style>
  <w:style w:type="character" w:customStyle="1" w:styleId="WWCharLFO14LVL2">
    <w:name w:val="WW_CharLFO14LVL2"/>
    <w:rsid w:val="000D7088"/>
    <w:rPr>
      <w:rFonts w:eastAsia="Times New Roman" w:cs="Times New Roman"/>
    </w:rPr>
  </w:style>
  <w:style w:type="character" w:customStyle="1" w:styleId="WWCharLFO14LVL3">
    <w:name w:val="WW_CharLFO14LVL3"/>
    <w:rsid w:val="000D7088"/>
    <w:rPr>
      <w:rFonts w:cs="Times New Roman"/>
      <w:sz w:val="24"/>
      <w:szCs w:val="24"/>
    </w:rPr>
  </w:style>
  <w:style w:type="character" w:customStyle="1" w:styleId="WWCharLFO15LVL1">
    <w:name w:val="WW_CharLFO15LVL1"/>
    <w:rsid w:val="000D7088"/>
    <w:rPr>
      <w:b/>
      <w:i/>
    </w:rPr>
  </w:style>
  <w:style w:type="character" w:customStyle="1" w:styleId="WWCharLFO15LVL2">
    <w:name w:val="WW_CharLFO15LVL2"/>
    <w:rsid w:val="000D7088"/>
    <w:rPr>
      <w:rFonts w:ascii="Symbol" w:hAnsi="Symbol" w:cs="Symbol"/>
      <w:b/>
    </w:rPr>
  </w:style>
  <w:style w:type="character" w:customStyle="1" w:styleId="WWCharLFO16LVL2">
    <w:name w:val="WW_CharLFO16LVL2"/>
    <w:rsid w:val="000D7088"/>
    <w:rPr>
      <w:rFonts w:eastAsia="Times New Roman" w:cs="Times New Roman"/>
      <w:sz w:val="20"/>
      <w:szCs w:val="20"/>
    </w:rPr>
  </w:style>
  <w:style w:type="character" w:customStyle="1" w:styleId="WWCharLFO16LVL3">
    <w:name w:val="WW_CharLFO16LVL3"/>
    <w:rsid w:val="000D7088"/>
    <w:rPr>
      <w:rFonts w:cs="Wingdings"/>
      <w:sz w:val="20"/>
      <w:szCs w:val="20"/>
    </w:rPr>
  </w:style>
  <w:style w:type="character" w:customStyle="1" w:styleId="WWCharLFO16LVL4">
    <w:name w:val="WW_CharLFO16LVL4"/>
    <w:rsid w:val="000D7088"/>
    <w:rPr>
      <w:sz w:val="24"/>
      <w:szCs w:val="24"/>
    </w:rPr>
  </w:style>
  <w:style w:type="character" w:customStyle="1" w:styleId="WWCharLFO17LVL1">
    <w:name w:val="WW_CharLFO17LVL1"/>
    <w:rsid w:val="000D7088"/>
    <w:rPr>
      <w:b/>
      <w:i/>
    </w:rPr>
  </w:style>
  <w:style w:type="character" w:customStyle="1" w:styleId="WWCharLFO17LVL2">
    <w:name w:val="WW_CharLFO17LVL2"/>
    <w:rsid w:val="000D7088"/>
    <w:rPr>
      <w:rFonts w:ascii="Symbol" w:hAnsi="Symbol" w:cs="Symbol"/>
      <w:b/>
    </w:rPr>
  </w:style>
  <w:style w:type="character" w:customStyle="1" w:styleId="WWCharLFO18LVL2">
    <w:name w:val="WW_CharLFO18LVL2"/>
    <w:rsid w:val="000D7088"/>
    <w:rPr>
      <w:rFonts w:eastAsia="Times New Roman" w:cs="Times New Roman"/>
      <w:sz w:val="20"/>
      <w:szCs w:val="20"/>
    </w:rPr>
  </w:style>
  <w:style w:type="character" w:customStyle="1" w:styleId="WWCharLFO18LVL3">
    <w:name w:val="WW_CharLFO18LVL3"/>
    <w:rsid w:val="000D7088"/>
    <w:rPr>
      <w:rFonts w:cs="Wingdings"/>
      <w:sz w:val="20"/>
      <w:szCs w:val="20"/>
    </w:rPr>
  </w:style>
  <w:style w:type="character" w:customStyle="1" w:styleId="WWCharLFO18LVL4">
    <w:name w:val="WW_CharLFO18LVL4"/>
    <w:rsid w:val="000D7088"/>
    <w:rPr>
      <w:sz w:val="24"/>
      <w:szCs w:val="24"/>
    </w:rPr>
  </w:style>
  <w:style w:type="character" w:customStyle="1" w:styleId="WWCharLFO19LVL1">
    <w:name w:val="WW_CharLFO19LVL1"/>
    <w:rsid w:val="000D7088"/>
    <w:rPr>
      <w:b/>
      <w:i/>
    </w:rPr>
  </w:style>
  <w:style w:type="character" w:customStyle="1" w:styleId="WWCharLFO19LVL2">
    <w:name w:val="WW_CharLFO19LVL2"/>
    <w:rsid w:val="000D7088"/>
    <w:rPr>
      <w:rFonts w:ascii="Symbol" w:hAnsi="Symbol" w:cs="Symbol"/>
      <w:b/>
    </w:rPr>
  </w:style>
  <w:style w:type="character" w:customStyle="1" w:styleId="WWCharLFO20LVL3">
    <w:name w:val="WW_CharLFO20LVL3"/>
    <w:rsid w:val="000D7088"/>
    <w:rPr>
      <w:rFonts w:eastAsia="Andale Sans UI" w:cs="Times New Roman"/>
    </w:rPr>
  </w:style>
  <w:style w:type="character" w:customStyle="1" w:styleId="WWCharLFO20LVL4">
    <w:name w:val="WW_CharLFO20LVL4"/>
    <w:rsid w:val="000D7088"/>
    <w:rPr>
      <w:rFonts w:eastAsia="Andale Sans UI" w:cs="Times New Roman"/>
    </w:rPr>
  </w:style>
  <w:style w:type="character" w:customStyle="1" w:styleId="WWCharLFO21LVL1">
    <w:name w:val="WW_CharLFO21LVL1"/>
    <w:rsid w:val="000D7088"/>
    <w:rPr>
      <w:b/>
      <w:bCs/>
    </w:rPr>
  </w:style>
  <w:style w:type="character" w:customStyle="1" w:styleId="WWCharLFO23LVL2">
    <w:name w:val="WW_CharLFO23LVL2"/>
    <w:rsid w:val="000D7088"/>
    <w:rPr>
      <w:color w:val="00000A"/>
    </w:rPr>
  </w:style>
  <w:style w:type="character" w:customStyle="1" w:styleId="WWCharLFO23LVL3">
    <w:name w:val="WW_CharLFO23LVL3"/>
    <w:rsid w:val="000D7088"/>
    <w:rPr>
      <w:rFonts w:ascii="Symbol" w:hAnsi="Symbol" w:cs="Symbol"/>
    </w:rPr>
  </w:style>
  <w:style w:type="character" w:customStyle="1" w:styleId="CharacterStyle2">
    <w:name w:val="Character Style 2"/>
    <w:rsid w:val="000D7088"/>
    <w:rPr>
      <w:sz w:val="20"/>
    </w:rPr>
  </w:style>
  <w:style w:type="character" w:customStyle="1" w:styleId="Odwoanieprzypisudolnego1">
    <w:name w:val="Odwołanie przypisu dolnego1"/>
    <w:rsid w:val="000D7088"/>
    <w:rPr>
      <w:vertAlign w:val="superscript"/>
    </w:rPr>
  </w:style>
  <w:style w:type="character" w:customStyle="1" w:styleId="ListLabel16">
    <w:name w:val="ListLabel 16"/>
    <w:rsid w:val="000D7088"/>
    <w:rPr>
      <w:rFonts w:eastAsia="Lucida Sans Unicode" w:cs="Times New Roman"/>
    </w:rPr>
  </w:style>
  <w:style w:type="character" w:customStyle="1" w:styleId="ListLabel17">
    <w:name w:val="ListLabel 17"/>
    <w:rsid w:val="000D7088"/>
    <w:rPr>
      <w:rFonts w:cs="Courier New"/>
    </w:rPr>
  </w:style>
  <w:style w:type="character" w:customStyle="1" w:styleId="ListLabel18">
    <w:name w:val="ListLabel 18"/>
    <w:rsid w:val="000D7088"/>
    <w:rPr>
      <w:b w:val="0"/>
      <w:sz w:val="22"/>
      <w:szCs w:val="24"/>
    </w:rPr>
  </w:style>
  <w:style w:type="character" w:customStyle="1" w:styleId="ListLabel19">
    <w:name w:val="ListLabel 19"/>
    <w:rsid w:val="000D7088"/>
    <w:rPr>
      <w:b w:val="0"/>
      <w:sz w:val="24"/>
      <w:szCs w:val="24"/>
    </w:rPr>
  </w:style>
  <w:style w:type="character" w:customStyle="1" w:styleId="ListLabel20">
    <w:name w:val="ListLabel 20"/>
    <w:rsid w:val="000D7088"/>
    <w:rPr>
      <w:sz w:val="24"/>
    </w:rPr>
  </w:style>
  <w:style w:type="character" w:customStyle="1" w:styleId="ListLabel21">
    <w:name w:val="ListLabel 21"/>
    <w:rsid w:val="000D7088"/>
    <w:rPr>
      <w:b w:val="0"/>
      <w:sz w:val="24"/>
    </w:rPr>
  </w:style>
  <w:style w:type="character" w:customStyle="1" w:styleId="ListLabel22">
    <w:name w:val="ListLabel 22"/>
    <w:rsid w:val="000D7088"/>
    <w:rPr>
      <w:b w:val="0"/>
      <w:i w:val="0"/>
      <w:color w:val="00000A"/>
      <w:sz w:val="22"/>
      <w:szCs w:val="24"/>
    </w:rPr>
  </w:style>
  <w:style w:type="character" w:customStyle="1" w:styleId="ListLabel23">
    <w:name w:val="ListLabel 23"/>
    <w:rsid w:val="000D7088"/>
    <w:rPr>
      <w:b w:val="0"/>
      <w:sz w:val="20"/>
      <w:szCs w:val="24"/>
    </w:rPr>
  </w:style>
  <w:style w:type="character" w:customStyle="1" w:styleId="ListLabel24">
    <w:name w:val="ListLabel 24"/>
    <w:rsid w:val="000D7088"/>
    <w:rPr>
      <w:color w:val="00000A"/>
    </w:rPr>
  </w:style>
  <w:style w:type="character" w:customStyle="1" w:styleId="ListLabel25">
    <w:name w:val="ListLabel 25"/>
    <w:rsid w:val="000D7088"/>
    <w:rPr>
      <w:b w:val="0"/>
      <w:i w:val="0"/>
      <w:sz w:val="24"/>
      <w:szCs w:val="24"/>
    </w:rPr>
  </w:style>
  <w:style w:type="character" w:customStyle="1" w:styleId="ListLabel26">
    <w:name w:val="ListLabel 26"/>
    <w:rsid w:val="000D7088"/>
    <w:rPr>
      <w:b w:val="0"/>
    </w:rPr>
  </w:style>
  <w:style w:type="character" w:customStyle="1" w:styleId="ListLabel27">
    <w:name w:val="ListLabel 27"/>
    <w:rsid w:val="000D7088"/>
    <w:rPr>
      <w:rFonts w:eastAsia="Times New Roman" w:cs="Times New Roman"/>
      <w:b w:val="0"/>
    </w:rPr>
  </w:style>
  <w:style w:type="character" w:customStyle="1" w:styleId="ListLabel28">
    <w:name w:val="ListLabel 28"/>
    <w:rsid w:val="000D7088"/>
    <w:rPr>
      <w:b/>
    </w:rPr>
  </w:style>
  <w:style w:type="character" w:customStyle="1" w:styleId="ListLabel29">
    <w:name w:val="ListLabel 29"/>
    <w:rsid w:val="000D7088"/>
    <w:rPr>
      <w:b/>
      <w:i w:val="0"/>
      <w:sz w:val="24"/>
      <w:szCs w:val="24"/>
    </w:rPr>
  </w:style>
  <w:style w:type="character" w:customStyle="1" w:styleId="ListLabel30">
    <w:name w:val="ListLabel 30"/>
    <w:rsid w:val="000D7088"/>
    <w:rPr>
      <w:b/>
      <w:i w:val="0"/>
      <w:color w:val="00000A"/>
      <w:sz w:val="24"/>
      <w:szCs w:val="24"/>
    </w:rPr>
  </w:style>
  <w:style w:type="character" w:customStyle="1" w:styleId="ListLabel31">
    <w:name w:val="ListLabel 31"/>
    <w:rsid w:val="000D7088"/>
    <w:rPr>
      <w:rFonts w:eastAsia="Lucida Sans Unicode" w:cs="Times New Roman"/>
      <w:b w:val="0"/>
      <w:sz w:val="20"/>
      <w:szCs w:val="24"/>
    </w:rPr>
  </w:style>
  <w:style w:type="character" w:customStyle="1" w:styleId="ListLabel32">
    <w:name w:val="ListLabel 32"/>
    <w:rsid w:val="000D7088"/>
    <w:rPr>
      <w:rFonts w:cs="OpenSymbol"/>
    </w:rPr>
  </w:style>
  <w:style w:type="character" w:customStyle="1" w:styleId="ListLabel33">
    <w:name w:val="ListLabel 33"/>
    <w:rsid w:val="000D7088"/>
    <w:rPr>
      <w:b w:val="0"/>
      <w:i w:val="0"/>
      <w:sz w:val="22"/>
      <w:szCs w:val="24"/>
    </w:rPr>
  </w:style>
  <w:style w:type="character" w:customStyle="1" w:styleId="Znakiprzypiswkocowych">
    <w:name w:val="Znaki przypisów końcowych"/>
    <w:rsid w:val="000D7088"/>
    <w:rPr>
      <w:vertAlign w:val="superscript"/>
    </w:rPr>
  </w:style>
  <w:style w:type="character" w:customStyle="1" w:styleId="WW-Znakiprzypiswkocowych">
    <w:name w:val="WW-Znaki przypisów końcowych"/>
    <w:rsid w:val="000D7088"/>
  </w:style>
  <w:style w:type="character" w:customStyle="1" w:styleId="TekstdymkaZnak1">
    <w:name w:val="Tekst dymka Znak1"/>
    <w:rsid w:val="000D7088"/>
    <w:rPr>
      <w:rFonts w:ascii="Segoe UI" w:eastAsia="Arial Unicode MS" w:hAnsi="Segoe UI" w:cs="Segoe UI"/>
      <w:kern w:val="2"/>
      <w:sz w:val="18"/>
      <w:szCs w:val="18"/>
    </w:rPr>
  </w:style>
  <w:style w:type="character" w:customStyle="1" w:styleId="Odwoaniedokomentarza1">
    <w:name w:val="Odwołanie do komentarza1"/>
    <w:rsid w:val="000D7088"/>
    <w:rPr>
      <w:sz w:val="16"/>
      <w:szCs w:val="16"/>
    </w:rPr>
  </w:style>
  <w:style w:type="character" w:customStyle="1" w:styleId="span-hidden-money">
    <w:name w:val="span-hidden-money"/>
    <w:basedOn w:val="Domylnaczcionkaakapitu3"/>
    <w:rsid w:val="000D7088"/>
  </w:style>
  <w:style w:type="paragraph" w:customStyle="1" w:styleId="Nagwek40">
    <w:name w:val="Nagłówek4"/>
    <w:basedOn w:val="Nagwek30"/>
    <w:next w:val="Podtytu"/>
    <w:rsid w:val="000D7088"/>
    <w:pPr>
      <w:widowControl w:val="0"/>
      <w:shd w:val="clear" w:color="auto" w:fill="FFFFFF"/>
      <w:spacing w:line="418" w:lineRule="exact"/>
      <w:ind w:right="43"/>
      <w:jc w:val="center"/>
    </w:pPr>
    <w:rPr>
      <w:b/>
      <w:bCs/>
      <w:color w:val="000000"/>
      <w:spacing w:val="8"/>
      <w:szCs w:val="36"/>
    </w:rPr>
  </w:style>
  <w:style w:type="paragraph" w:styleId="Lista">
    <w:name w:val="List"/>
    <w:basedOn w:val="Tekstpodstawowy"/>
    <w:rsid w:val="000D7088"/>
    <w:pPr>
      <w:widowControl w:val="0"/>
      <w:numPr>
        <w:ilvl w:val="0"/>
      </w:numPr>
      <w:suppressAutoHyphens/>
      <w:spacing w:after="120" w:line="100" w:lineRule="atLeast"/>
      <w:ind w:right="0"/>
    </w:pPr>
    <w:rPr>
      <w:rFonts w:ascii="Calibri" w:eastAsia="Andale Sans UI" w:hAnsi="Calibri" w:cs="Tahoma"/>
      <w:kern w:val="2"/>
      <w:sz w:val="22"/>
      <w:szCs w:val="22"/>
      <w:lang w:eastAsia="zh-CN"/>
    </w:rPr>
  </w:style>
  <w:style w:type="paragraph" w:styleId="Legenda">
    <w:name w:val="caption"/>
    <w:basedOn w:val="Normalny"/>
    <w:qFormat/>
    <w:rsid w:val="000D7088"/>
    <w:pPr>
      <w:suppressLineNumbers/>
      <w:suppressAutoHyphens/>
      <w:spacing w:before="120" w:after="120" w:line="276" w:lineRule="auto"/>
    </w:pPr>
    <w:rPr>
      <w:rFonts w:ascii="Calibri" w:eastAsia="Arial Unicode MS" w:hAnsi="Calibri" w:cs="Lucida Sans"/>
      <w:i/>
      <w:iCs/>
      <w:kern w:val="2"/>
      <w:sz w:val="24"/>
      <w:szCs w:val="24"/>
      <w:lang w:eastAsia="zh-CN"/>
    </w:rPr>
  </w:style>
  <w:style w:type="paragraph" w:customStyle="1" w:styleId="Indeks">
    <w:name w:val="Indeks"/>
    <w:basedOn w:val="Normalny"/>
    <w:rsid w:val="000D7088"/>
    <w:pPr>
      <w:widowControl w:val="0"/>
      <w:suppressLineNumbers/>
      <w:suppressAutoHyphens/>
      <w:spacing w:after="200" w:line="100" w:lineRule="atLeast"/>
    </w:pPr>
    <w:rPr>
      <w:rFonts w:ascii="Calibri" w:eastAsia="Andale Sans UI" w:hAnsi="Calibri" w:cs="Tahoma"/>
      <w:kern w:val="2"/>
      <w:lang w:eastAsia="zh-CN"/>
    </w:rPr>
  </w:style>
  <w:style w:type="paragraph" w:customStyle="1" w:styleId="Gwkaistopka">
    <w:name w:val="Główka i stopka"/>
    <w:basedOn w:val="Normalny"/>
    <w:rsid w:val="000D7088"/>
    <w:pPr>
      <w:suppressLineNumbers/>
      <w:tabs>
        <w:tab w:val="center" w:pos="4819"/>
        <w:tab w:val="right" w:pos="9638"/>
      </w:tabs>
      <w:suppressAutoHyphens/>
      <w:spacing w:after="200" w:line="276" w:lineRule="auto"/>
    </w:pPr>
    <w:rPr>
      <w:rFonts w:ascii="Calibri" w:eastAsia="Arial Unicode MS" w:hAnsi="Calibri" w:cs="Tahoma"/>
      <w:kern w:val="2"/>
      <w:lang w:eastAsia="zh-CN"/>
    </w:rPr>
  </w:style>
  <w:style w:type="paragraph" w:customStyle="1" w:styleId="Nagwek30">
    <w:name w:val="Nagłówek3"/>
    <w:basedOn w:val="Normalny"/>
    <w:next w:val="Tekstpodstawowy"/>
    <w:rsid w:val="000D7088"/>
    <w:pPr>
      <w:keepNext/>
      <w:suppressAutoHyphens/>
      <w:spacing w:before="240" w:after="120" w:line="276" w:lineRule="auto"/>
    </w:pPr>
    <w:rPr>
      <w:rFonts w:ascii="Arial" w:eastAsia="Microsoft YaHei" w:hAnsi="Arial" w:cs="Arial"/>
      <w:kern w:val="2"/>
      <w:sz w:val="28"/>
      <w:szCs w:val="28"/>
      <w:lang w:eastAsia="zh-CN"/>
    </w:rPr>
  </w:style>
  <w:style w:type="paragraph" w:styleId="Podpis">
    <w:name w:val="Signature"/>
    <w:basedOn w:val="Normalny"/>
    <w:link w:val="PodpisZnak"/>
    <w:rsid w:val="000D7088"/>
    <w:pPr>
      <w:suppressLineNumbers/>
      <w:suppressAutoHyphens/>
      <w:spacing w:before="120" w:after="120" w:line="276" w:lineRule="auto"/>
    </w:pPr>
    <w:rPr>
      <w:rFonts w:ascii="Calibri" w:eastAsia="Arial Unicode MS" w:hAnsi="Calibri" w:cs="Lucida Sans"/>
      <w:i/>
      <w:iCs/>
      <w:kern w:val="2"/>
      <w:sz w:val="24"/>
      <w:szCs w:val="24"/>
      <w:lang w:eastAsia="zh-CN"/>
    </w:rPr>
  </w:style>
  <w:style w:type="character" w:customStyle="1" w:styleId="PodpisZnak">
    <w:name w:val="Podpis Znak"/>
    <w:basedOn w:val="Domylnaczcionkaakapitu"/>
    <w:link w:val="Podpis"/>
    <w:rsid w:val="000D7088"/>
    <w:rPr>
      <w:rFonts w:ascii="Calibri" w:eastAsia="Arial Unicode MS" w:hAnsi="Calibri" w:cs="Lucida Sans"/>
      <w:i/>
      <w:iCs/>
      <w:sz w:val="24"/>
      <w:szCs w:val="24"/>
      <w:lang w:eastAsia="zh-CN"/>
      <w14:ligatures w14:val="none"/>
    </w:rPr>
  </w:style>
  <w:style w:type="paragraph" w:customStyle="1" w:styleId="Podpis3">
    <w:name w:val="Podpis3"/>
    <w:basedOn w:val="Normalny"/>
    <w:rsid w:val="000D7088"/>
    <w:pPr>
      <w:suppressLineNumbers/>
      <w:suppressAutoHyphens/>
      <w:spacing w:before="120" w:after="120" w:line="276" w:lineRule="auto"/>
    </w:pPr>
    <w:rPr>
      <w:rFonts w:ascii="Calibri" w:eastAsia="Arial Unicode MS" w:hAnsi="Calibri" w:cs="Arial"/>
      <w:i/>
      <w:iCs/>
      <w:kern w:val="2"/>
      <w:sz w:val="24"/>
      <w:szCs w:val="24"/>
      <w:lang w:eastAsia="zh-CN"/>
    </w:rPr>
  </w:style>
  <w:style w:type="paragraph" w:customStyle="1" w:styleId="Normalny2">
    <w:name w:val="Normalny2"/>
    <w:rsid w:val="000D7088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zh-CN"/>
      <w14:ligatures w14:val="none"/>
    </w:rPr>
  </w:style>
  <w:style w:type="paragraph" w:customStyle="1" w:styleId="Podpis2">
    <w:name w:val="Podpis2"/>
    <w:basedOn w:val="Normalny"/>
    <w:rsid w:val="000D7088"/>
    <w:pPr>
      <w:suppressLineNumbers/>
      <w:suppressAutoHyphens/>
      <w:spacing w:before="120" w:after="120" w:line="276" w:lineRule="auto"/>
    </w:pPr>
    <w:rPr>
      <w:rFonts w:ascii="Calibri" w:eastAsia="Arial Unicode MS" w:hAnsi="Calibri" w:cs="Tahoma"/>
      <w:i/>
      <w:iCs/>
      <w:kern w:val="2"/>
      <w:lang w:eastAsia="zh-CN"/>
    </w:rPr>
  </w:style>
  <w:style w:type="paragraph" w:customStyle="1" w:styleId="Nagwek20">
    <w:name w:val="Nagłówek2"/>
    <w:basedOn w:val="Normalny"/>
    <w:rsid w:val="000D7088"/>
    <w:pPr>
      <w:keepNext/>
      <w:suppressAutoHyphens/>
      <w:spacing w:before="240" w:after="120" w:line="276" w:lineRule="auto"/>
    </w:pPr>
    <w:rPr>
      <w:rFonts w:ascii="Arial" w:eastAsia="MS Mincho" w:hAnsi="Arial" w:cs="Arial"/>
      <w:kern w:val="2"/>
      <w:sz w:val="28"/>
      <w:szCs w:val="28"/>
      <w:lang w:eastAsia="zh-CN"/>
    </w:rPr>
  </w:style>
  <w:style w:type="paragraph" w:customStyle="1" w:styleId="NormalnyWeb1">
    <w:name w:val="Normalny (Web)1"/>
    <w:rsid w:val="000D7088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zh-CN"/>
      <w14:ligatures w14:val="none"/>
    </w:rPr>
  </w:style>
  <w:style w:type="paragraph" w:customStyle="1" w:styleId="Normalny1">
    <w:name w:val="Normalny1"/>
    <w:rsid w:val="000D7088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zh-CN"/>
      <w14:ligatures w14:val="none"/>
    </w:rPr>
  </w:style>
  <w:style w:type="paragraph" w:styleId="Podtytu">
    <w:name w:val="Subtitle"/>
    <w:basedOn w:val="Nagwek"/>
    <w:next w:val="Tekstpodstawowy"/>
    <w:link w:val="PodtytuZnak"/>
    <w:qFormat/>
    <w:rsid w:val="000D7088"/>
    <w:pPr>
      <w:keepNext/>
      <w:widowControl w:val="0"/>
      <w:suppressLineNumbers/>
      <w:tabs>
        <w:tab w:val="clear" w:pos="4536"/>
        <w:tab w:val="clear" w:pos="9072"/>
        <w:tab w:val="center" w:pos="4819"/>
        <w:tab w:val="right" w:pos="9638"/>
      </w:tabs>
      <w:suppressAutoHyphens/>
      <w:spacing w:before="240" w:after="120" w:line="100" w:lineRule="atLeast"/>
      <w:jc w:val="center"/>
    </w:pPr>
    <w:rPr>
      <w:rFonts w:ascii="Arial" w:eastAsia="Andale Sans UI" w:hAnsi="Arial" w:cs="Tahoma"/>
      <w:i/>
      <w:iCs/>
      <w:sz w:val="28"/>
      <w:szCs w:val="28"/>
      <w:lang w:eastAsia="zh-CN"/>
      <w14:ligatures w14:val="none"/>
    </w:rPr>
  </w:style>
  <w:style w:type="character" w:customStyle="1" w:styleId="PodtytuZnak">
    <w:name w:val="Podtytuł Znak"/>
    <w:basedOn w:val="Domylnaczcionkaakapitu"/>
    <w:link w:val="Podtytu"/>
    <w:rsid w:val="000D7088"/>
    <w:rPr>
      <w:rFonts w:ascii="Arial" w:eastAsia="Andale Sans UI" w:hAnsi="Arial" w:cs="Tahoma"/>
      <w:i/>
      <w:iCs/>
      <w:sz w:val="28"/>
      <w:szCs w:val="28"/>
      <w:lang w:eastAsia="zh-CN"/>
      <w14:ligatures w14:val="none"/>
    </w:rPr>
  </w:style>
  <w:style w:type="paragraph" w:customStyle="1" w:styleId="Akapitzlist2">
    <w:name w:val="Akapit z listą2"/>
    <w:rsid w:val="000D7088"/>
    <w:pPr>
      <w:widowControl w:val="0"/>
      <w:suppressAutoHyphens/>
      <w:spacing w:after="0" w:line="100" w:lineRule="atLeast"/>
      <w:ind w:left="708"/>
    </w:pPr>
    <w:rPr>
      <w:rFonts w:ascii="Times New Roman" w:eastAsia="Times New Roman" w:hAnsi="Times New Roman" w:cs="Times New Roman"/>
      <w:sz w:val="20"/>
      <w:szCs w:val="20"/>
      <w:lang w:eastAsia="zh-CN"/>
      <w14:ligatures w14:val="none"/>
    </w:rPr>
  </w:style>
  <w:style w:type="paragraph" w:customStyle="1" w:styleId="Tekstpodstawowy32">
    <w:name w:val="Tekst podstawowy 32"/>
    <w:rsid w:val="000D7088"/>
    <w:pPr>
      <w:widowControl w:val="0"/>
      <w:suppressAutoHyphens/>
      <w:spacing w:after="120" w:line="100" w:lineRule="atLeast"/>
    </w:pPr>
    <w:rPr>
      <w:rFonts w:ascii="Times New Roman" w:eastAsia="Times New Roman" w:hAnsi="Times New Roman" w:cs="Times New Roman"/>
      <w:sz w:val="16"/>
      <w:szCs w:val="16"/>
      <w:lang w:eastAsia="zh-CN"/>
      <w14:ligatures w14:val="none"/>
    </w:rPr>
  </w:style>
  <w:style w:type="paragraph" w:customStyle="1" w:styleId="Tekstpodstawowywcity32">
    <w:name w:val="Tekst podstawowy wcięty 32"/>
    <w:rsid w:val="000D7088"/>
    <w:pPr>
      <w:widowControl w:val="0"/>
      <w:suppressAutoHyphens/>
      <w:spacing w:after="120" w:line="100" w:lineRule="atLeast"/>
      <w:ind w:left="283"/>
    </w:pPr>
    <w:rPr>
      <w:rFonts w:ascii="Times New Roman" w:eastAsia="Times New Roman" w:hAnsi="Times New Roman" w:cs="Times New Roman"/>
      <w:sz w:val="16"/>
      <w:szCs w:val="16"/>
      <w:lang w:eastAsia="zh-CN"/>
      <w14:ligatures w14:val="none"/>
    </w:rPr>
  </w:style>
  <w:style w:type="paragraph" w:customStyle="1" w:styleId="Lista41">
    <w:name w:val="Lista 41"/>
    <w:rsid w:val="000D7088"/>
    <w:pPr>
      <w:widowControl w:val="0"/>
      <w:suppressAutoHyphens/>
      <w:spacing w:before="200" w:after="120" w:line="312" w:lineRule="auto"/>
      <w:ind w:left="1132" w:hanging="283"/>
      <w:jc w:val="both"/>
    </w:pPr>
    <w:rPr>
      <w:rFonts w:ascii="Arial" w:eastAsia="Times New Roman" w:hAnsi="Arial" w:cs="Arial"/>
      <w:sz w:val="18"/>
      <w:szCs w:val="20"/>
      <w:lang w:eastAsia="zh-CN"/>
      <w14:ligatures w14:val="none"/>
    </w:rPr>
  </w:style>
  <w:style w:type="paragraph" w:customStyle="1" w:styleId="Tekstpodstawowy21">
    <w:name w:val="Tekst podstawowy 21"/>
    <w:rsid w:val="000D7088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zh-CN"/>
      <w14:ligatures w14:val="none"/>
    </w:rPr>
  </w:style>
  <w:style w:type="paragraph" w:customStyle="1" w:styleId="Nagwek10">
    <w:name w:val="Nagłówek1"/>
    <w:rsid w:val="000D7088"/>
    <w:pPr>
      <w:keepNext/>
      <w:widowControl w:val="0"/>
      <w:suppressAutoHyphens/>
      <w:spacing w:before="240" w:after="120" w:line="100" w:lineRule="atLeast"/>
    </w:pPr>
    <w:rPr>
      <w:rFonts w:ascii="Arial" w:eastAsia="MS Mincho" w:hAnsi="Arial" w:cs="Tahoma"/>
      <w:sz w:val="28"/>
      <w:szCs w:val="28"/>
      <w:lang w:eastAsia="zh-CN"/>
      <w14:ligatures w14:val="none"/>
    </w:rPr>
  </w:style>
  <w:style w:type="paragraph" w:customStyle="1" w:styleId="Podpis1">
    <w:name w:val="Podpis1"/>
    <w:rsid w:val="000D7088"/>
    <w:pPr>
      <w:widowControl w:val="0"/>
      <w:suppressLineNumbers/>
      <w:suppressAutoHyphens/>
      <w:spacing w:before="120" w:after="120" w:line="100" w:lineRule="atLeast"/>
    </w:pPr>
    <w:rPr>
      <w:rFonts w:ascii="Times New Roman" w:eastAsia="Andale Sans UI" w:hAnsi="Times New Roman" w:cs="Tahoma"/>
      <w:i/>
      <w:iCs/>
      <w:sz w:val="20"/>
      <w:szCs w:val="20"/>
      <w:lang w:eastAsia="zh-CN"/>
      <w14:ligatures w14:val="none"/>
    </w:rPr>
  </w:style>
  <w:style w:type="paragraph" w:customStyle="1" w:styleId="Tekstpodstawowy31">
    <w:name w:val="Tekst podstawowy 31"/>
    <w:rsid w:val="000D7088"/>
    <w:pPr>
      <w:widowControl w:val="0"/>
      <w:suppressAutoHyphens/>
      <w:spacing w:after="0" w:line="100" w:lineRule="atLeast"/>
      <w:jc w:val="both"/>
    </w:pPr>
    <w:rPr>
      <w:rFonts w:ascii="Times New Roman" w:eastAsia="Andale Sans UI" w:hAnsi="Times New Roman" w:cs="Times New Roman"/>
      <w:sz w:val="20"/>
      <w:szCs w:val="20"/>
      <w:lang w:eastAsia="zh-CN"/>
      <w14:ligatures w14:val="none"/>
    </w:rPr>
  </w:style>
  <w:style w:type="paragraph" w:customStyle="1" w:styleId="Tekstpodstawowywcity31">
    <w:name w:val="Tekst podstawowy wcięty 31"/>
    <w:rsid w:val="000D7088"/>
    <w:pPr>
      <w:widowControl w:val="0"/>
      <w:suppressAutoHyphens/>
      <w:spacing w:after="0" w:line="100" w:lineRule="atLeast"/>
      <w:ind w:left="180" w:hanging="180"/>
    </w:pPr>
    <w:rPr>
      <w:rFonts w:ascii="Arial" w:eastAsia="Andale Sans UI" w:hAnsi="Arial" w:cs="Arial"/>
      <w:szCs w:val="20"/>
      <w:lang w:eastAsia="zh-CN"/>
      <w14:ligatures w14:val="none"/>
    </w:rPr>
  </w:style>
  <w:style w:type="paragraph" w:customStyle="1" w:styleId="Zawartotabeli">
    <w:name w:val="Zawartość tabeli"/>
    <w:basedOn w:val="Normalny"/>
    <w:rsid w:val="000D7088"/>
    <w:pPr>
      <w:widowControl w:val="0"/>
      <w:suppressLineNumbers/>
      <w:suppressAutoHyphens/>
      <w:spacing w:after="200" w:line="100" w:lineRule="atLeast"/>
    </w:pPr>
    <w:rPr>
      <w:rFonts w:ascii="Calibri" w:eastAsia="Andale Sans UI" w:hAnsi="Calibri" w:cs="Tahoma"/>
      <w:kern w:val="2"/>
      <w:lang w:eastAsia="zh-CN"/>
    </w:rPr>
  </w:style>
  <w:style w:type="paragraph" w:customStyle="1" w:styleId="Nagwektabeli">
    <w:name w:val="Nagłówek tabeli"/>
    <w:basedOn w:val="Zawartotabeli"/>
    <w:rsid w:val="000D7088"/>
    <w:pPr>
      <w:jc w:val="center"/>
    </w:pPr>
    <w:rPr>
      <w:b/>
      <w:bCs/>
    </w:rPr>
  </w:style>
  <w:style w:type="paragraph" w:customStyle="1" w:styleId="Tekstdymka1">
    <w:name w:val="Tekst dymka1"/>
    <w:rsid w:val="000D7088"/>
    <w:pPr>
      <w:widowControl w:val="0"/>
      <w:suppressAutoHyphens/>
      <w:spacing w:after="0" w:line="100" w:lineRule="atLeast"/>
    </w:pPr>
    <w:rPr>
      <w:rFonts w:ascii="Tahoma" w:eastAsia="Andale Sans UI" w:hAnsi="Tahoma" w:cs="Tahoma"/>
      <w:sz w:val="16"/>
      <w:szCs w:val="16"/>
      <w:lang w:eastAsia="zh-CN"/>
      <w14:ligatures w14:val="none"/>
    </w:rPr>
  </w:style>
  <w:style w:type="paragraph" w:customStyle="1" w:styleId="Tekstprzypisukocowego1">
    <w:name w:val="Tekst przypisu końcowego1"/>
    <w:rsid w:val="000D7088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zh-CN"/>
      <w14:ligatures w14:val="none"/>
    </w:rPr>
  </w:style>
  <w:style w:type="paragraph" w:customStyle="1" w:styleId="Style1">
    <w:name w:val="Style 1"/>
    <w:basedOn w:val="Normalny"/>
    <w:rsid w:val="000D7088"/>
    <w:pPr>
      <w:widowControl w:val="0"/>
      <w:spacing w:after="200" w:line="100" w:lineRule="atLeast"/>
    </w:pPr>
    <w:rPr>
      <w:rFonts w:ascii="Calibri" w:eastAsia="Times New Roman" w:hAnsi="Calibri" w:cs="Times New Roman"/>
      <w:kern w:val="2"/>
      <w:sz w:val="20"/>
      <w:szCs w:val="20"/>
      <w:lang w:eastAsia="zh-CN"/>
    </w:rPr>
  </w:style>
  <w:style w:type="paragraph" w:customStyle="1" w:styleId="Tekstpodstawowy33">
    <w:name w:val="Tekst podstawowy 33"/>
    <w:basedOn w:val="Normalny"/>
    <w:rsid w:val="000D7088"/>
    <w:pPr>
      <w:widowControl w:val="0"/>
      <w:suppressAutoHyphens/>
      <w:spacing w:after="200" w:line="100" w:lineRule="atLeast"/>
      <w:jc w:val="both"/>
    </w:pPr>
    <w:rPr>
      <w:rFonts w:ascii="Calibri" w:eastAsia="Times New Roman" w:hAnsi="Calibri" w:cs="Times New Roman"/>
      <w:kern w:val="2"/>
      <w:szCs w:val="20"/>
      <w:lang w:eastAsia="zh-CN"/>
    </w:rPr>
  </w:style>
  <w:style w:type="paragraph" w:customStyle="1" w:styleId="Tekstprzypisudolnego1">
    <w:name w:val="Tekst przypisu dolnego1"/>
    <w:basedOn w:val="Normalny"/>
    <w:rsid w:val="000D7088"/>
    <w:pPr>
      <w:spacing w:after="200" w:line="100" w:lineRule="atLeast"/>
    </w:pPr>
    <w:rPr>
      <w:rFonts w:ascii="Calibri" w:eastAsia="Times New Roman" w:hAnsi="Calibri" w:cs="Times New Roman"/>
      <w:kern w:val="2"/>
      <w:sz w:val="20"/>
      <w:szCs w:val="20"/>
      <w:lang w:eastAsia="zh-CN"/>
    </w:rPr>
  </w:style>
  <w:style w:type="paragraph" w:customStyle="1" w:styleId="Tekstpodstawowy34">
    <w:name w:val="Tekst podstawowy 34"/>
    <w:basedOn w:val="Normalny"/>
    <w:rsid w:val="000D7088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Tekstkomentarza1">
    <w:name w:val="Tekst komentarza1"/>
    <w:basedOn w:val="Normalny"/>
    <w:rsid w:val="000D7088"/>
    <w:pPr>
      <w:suppressAutoHyphens/>
      <w:spacing w:after="200" w:line="276" w:lineRule="auto"/>
    </w:pPr>
    <w:rPr>
      <w:rFonts w:ascii="Calibri" w:eastAsia="Arial Unicode MS" w:hAnsi="Calibri" w:cs="Tahoma"/>
      <w:kern w:val="2"/>
      <w:sz w:val="20"/>
      <w:szCs w:val="20"/>
      <w:lang w:eastAsia="zh-CN"/>
    </w:rPr>
  </w:style>
  <w:style w:type="character" w:customStyle="1" w:styleId="TekstkomentarzaZnak1">
    <w:name w:val="Tekst komentarza Znak1"/>
    <w:uiPriority w:val="99"/>
    <w:semiHidden/>
    <w:rsid w:val="000D7088"/>
    <w:rPr>
      <w:rFonts w:ascii="Calibri" w:eastAsia="Arial Unicode MS" w:hAnsi="Calibri" w:cs="Tahoma"/>
      <w:kern w:val="2"/>
      <w:lang w:eastAsia="zh-CN"/>
    </w:rPr>
  </w:style>
  <w:style w:type="paragraph" w:styleId="Tekstpodstawowywcity2">
    <w:name w:val="Body Text Indent 2"/>
    <w:basedOn w:val="Normalny"/>
    <w:link w:val="Tekstpodstawowywcity2Znak1"/>
    <w:uiPriority w:val="99"/>
    <w:semiHidden/>
    <w:unhideWhenUsed/>
    <w:rsid w:val="000D7088"/>
    <w:pPr>
      <w:suppressAutoHyphens/>
      <w:spacing w:after="120" w:line="480" w:lineRule="auto"/>
      <w:ind w:left="283"/>
    </w:pPr>
    <w:rPr>
      <w:rFonts w:ascii="Calibri" w:eastAsia="Arial Unicode MS" w:hAnsi="Calibri" w:cs="Tahoma"/>
      <w:lang w:eastAsia="zh-CN"/>
    </w:rPr>
  </w:style>
  <w:style w:type="character" w:customStyle="1" w:styleId="Tekstpodstawowywcity2Znak1">
    <w:name w:val="Tekst podstawowy wcięty 2 Znak1"/>
    <w:basedOn w:val="Domylnaczcionkaakapitu"/>
    <w:link w:val="Tekstpodstawowywcity2"/>
    <w:uiPriority w:val="99"/>
    <w:semiHidden/>
    <w:rsid w:val="000D7088"/>
    <w:rPr>
      <w:rFonts w:ascii="Calibri" w:eastAsia="Arial Unicode MS" w:hAnsi="Calibri" w:cs="Tahoma"/>
      <w:lang w:eastAsia="zh-CN"/>
      <w14:ligatures w14:val="none"/>
    </w:rPr>
  </w:style>
  <w:style w:type="character" w:customStyle="1" w:styleId="Nierozpoznanawzmianka2">
    <w:name w:val="Nierozpoznana wzmianka2"/>
    <w:uiPriority w:val="99"/>
    <w:semiHidden/>
    <w:unhideWhenUsed/>
    <w:rsid w:val="000D7088"/>
    <w:rPr>
      <w:color w:val="605E5C"/>
      <w:shd w:val="clear" w:color="auto" w:fill="E1DFDD"/>
    </w:rPr>
  </w:style>
  <w:style w:type="character" w:customStyle="1" w:styleId="Teksttreci">
    <w:name w:val="Tekst treści_"/>
    <w:link w:val="Teksttreci0"/>
    <w:rsid w:val="000D7088"/>
    <w:rPr>
      <w:spacing w:val="-2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D7088"/>
    <w:pPr>
      <w:widowControl w:val="0"/>
      <w:shd w:val="clear" w:color="auto" w:fill="FFFFFF"/>
      <w:spacing w:before="360" w:after="240" w:line="317" w:lineRule="exact"/>
      <w:ind w:hanging="320"/>
    </w:pPr>
    <w:rPr>
      <w:spacing w:val="-2"/>
      <w:kern w:val="2"/>
      <w:sz w:val="21"/>
      <w:szCs w:val="21"/>
      <w14:ligatures w14:val="standardContextual"/>
    </w:rPr>
  </w:style>
  <w:style w:type="character" w:customStyle="1" w:styleId="Bodytext3">
    <w:name w:val="Body text (3)_"/>
    <w:basedOn w:val="Domylnaczcionkaakapitu"/>
    <w:link w:val="Bodytext31"/>
    <w:uiPriority w:val="99"/>
    <w:locked/>
    <w:rsid w:val="000D7088"/>
    <w:rPr>
      <w:rFonts w:ascii="Arial" w:hAnsi="Arial" w:cs="Arial"/>
      <w:b/>
      <w:bCs/>
      <w:shd w:val="clear" w:color="auto" w:fill="FFFFFF"/>
    </w:rPr>
  </w:style>
  <w:style w:type="paragraph" w:customStyle="1" w:styleId="Bodytext31">
    <w:name w:val="Body text (3)1"/>
    <w:basedOn w:val="Normalny"/>
    <w:link w:val="Bodytext3"/>
    <w:uiPriority w:val="99"/>
    <w:rsid w:val="000D7088"/>
    <w:pPr>
      <w:widowControl w:val="0"/>
      <w:shd w:val="clear" w:color="auto" w:fill="FFFFFF"/>
      <w:spacing w:after="0" w:line="274" w:lineRule="exact"/>
      <w:ind w:hanging="160"/>
      <w:jc w:val="center"/>
    </w:pPr>
    <w:rPr>
      <w:rFonts w:ascii="Arial" w:hAnsi="Arial" w:cs="Arial"/>
      <w:b/>
      <w:bCs/>
      <w:kern w:val="2"/>
      <w14:ligatures w14:val="standardContextual"/>
    </w:rPr>
  </w:style>
  <w:style w:type="character" w:customStyle="1" w:styleId="Bodytext2Bold">
    <w:name w:val="Body text (2) + Bold"/>
    <w:basedOn w:val="Domylnaczcionkaakapitu"/>
    <w:uiPriority w:val="99"/>
    <w:rsid w:val="000D7088"/>
    <w:rPr>
      <w:rFonts w:ascii="Arial" w:hAnsi="Arial" w:cs="Arial"/>
      <w:b/>
      <w:bCs/>
      <w:shd w:val="clear" w:color="auto" w:fill="FFFFFF"/>
    </w:rPr>
  </w:style>
  <w:style w:type="character" w:customStyle="1" w:styleId="AkapitzlistZnak">
    <w:name w:val="Akapit z listą Znak"/>
    <w:link w:val="Akapitzlist"/>
    <w:uiPriority w:val="34"/>
    <w:qFormat/>
    <w:locked/>
    <w:rsid w:val="000D7088"/>
    <w:rPr>
      <w:rFonts w:ascii="Arial" w:eastAsia="Calibri" w:hAnsi="Arial" w:cs="Times New Roman"/>
      <w:kern w:val="0"/>
      <w:sz w:val="20"/>
      <w:szCs w:val="20"/>
      <w14:ligatures w14:val="none"/>
    </w:rPr>
  </w:style>
  <w:style w:type="paragraph" w:customStyle="1" w:styleId="Standard">
    <w:name w:val="Standard"/>
    <w:rsid w:val="000D7088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NSimSun" w:hAnsi="Calibri" w:cs="Mangal"/>
      <w:kern w:val="3"/>
      <w:szCs w:val="24"/>
      <w:lang w:eastAsia="zh-CN" w:bidi="hi-IN"/>
      <w14:ligatures w14:val="none"/>
    </w:rPr>
  </w:style>
  <w:style w:type="character" w:customStyle="1" w:styleId="text-justify">
    <w:name w:val="text-justify"/>
    <w:basedOn w:val="Domylnaczcionkaakapitu"/>
    <w:rsid w:val="000D7088"/>
  </w:style>
  <w:style w:type="character" w:styleId="Uwydatnienie">
    <w:name w:val="Emphasis"/>
    <w:basedOn w:val="Domylnaczcionkaakapitu"/>
    <w:uiPriority w:val="20"/>
    <w:qFormat/>
    <w:rsid w:val="000D7088"/>
    <w:rPr>
      <w:i/>
      <w:iCs/>
    </w:rPr>
  </w:style>
  <w:style w:type="character" w:customStyle="1" w:styleId="3bse">
    <w:name w:val="_3b_se"/>
    <w:basedOn w:val="Domylnaczcionkaakapitu"/>
    <w:rsid w:val="000D7088"/>
  </w:style>
  <w:style w:type="paragraph" w:customStyle="1" w:styleId="Tekstpodstawowy35">
    <w:name w:val="Tekst podstawowy 35"/>
    <w:basedOn w:val="Normalny"/>
    <w:rsid w:val="000D7088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2747</Characters>
  <Application>Microsoft Office Word</Application>
  <DocSecurity>0</DocSecurity>
  <Lines>22</Lines>
  <Paragraphs>6</Paragraphs>
  <ScaleCrop>false</ScaleCrop>
  <Company/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Sufin</dc:creator>
  <cp:keywords/>
  <dc:description/>
  <cp:lastModifiedBy>Agnieszka Sufin</cp:lastModifiedBy>
  <cp:revision>2</cp:revision>
  <cp:lastPrinted>2024-05-22T10:23:00Z</cp:lastPrinted>
  <dcterms:created xsi:type="dcterms:W3CDTF">2024-05-22T10:28:00Z</dcterms:created>
  <dcterms:modified xsi:type="dcterms:W3CDTF">2024-05-22T10:28:00Z</dcterms:modified>
</cp:coreProperties>
</file>