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9390" w14:textId="77777777" w:rsidR="00615EEE" w:rsidRDefault="00615EEE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81674E1" w14:textId="7FD9F5D3" w:rsidR="001D4A27" w:rsidRPr="00132800" w:rsidRDefault="00667CCC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SR.272.d.32</w:t>
      </w:r>
      <w:r w:rsidR="001D4A27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108ED520" w14:textId="77777777"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5292E9FE" w14:textId="77777777"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6927860B" w14:textId="77777777" w:rsidR="001D4A27" w:rsidRPr="00DA05CC" w:rsidRDefault="001D4A2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14:paraId="2C4E4CDB" w14:textId="77777777"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52E746DF" w14:textId="77777777"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0D96C6A3" w14:textId="77777777"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14:paraId="6C4F04B9" w14:textId="77777777"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2E751F2D" w14:textId="77777777"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5E39BF76" w14:textId="77777777"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14:paraId="687301F5" w14:textId="77777777"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14:paraId="1F1F0A05" w14:textId="77777777"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04D01885" w14:textId="77777777"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3E494A5B" w14:textId="77777777"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14:paraId="1CB66D10" w14:textId="77777777"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1D82B6C9" w14:textId="77777777"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AAB0ACC" w14:textId="77777777"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14:paraId="4EC9FC6A" w14:textId="77777777"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5E55336" w14:textId="77777777" w:rsidR="001D4A27" w:rsidRPr="00F62FE0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39B61D41" w14:textId="77777777"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14:paraId="1A8D09E7" w14:textId="77777777"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2FC19ABE" w14:textId="77777777"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67CCC">
        <w:rPr>
          <w:rFonts w:eastAsia="Arial" w:cs="Times New Roman"/>
          <w:kern w:val="1"/>
          <w:szCs w:val="20"/>
          <w:lang w:eastAsia="zh-CN" w:bidi="hi-IN"/>
        </w:rPr>
        <w:t>o nr referencyjnym: SR.272.d.32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14:paraId="315A2ADD" w14:textId="77777777"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6B2B30D5" w14:textId="77777777"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72FD3F55" w14:textId="77777777"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667C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SR.272.d.32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787385B4" w14:textId="77777777"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02DD44E7" w14:textId="77777777"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7DA904CA" w14:textId="1D14D9D9"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67CCC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SR.272.d.32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proofErr w:type="gramEnd"/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5829C666" w14:textId="77777777"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55AD2220" w14:textId="77777777"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14:paraId="6E03151E" w14:textId="77777777"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74E0488" w14:textId="77777777"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571086C8" w14:textId="77777777"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14:paraId="300F9B65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1C94B61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25DB257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F8F6EDF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1C9D54DB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ACD18FE" w14:textId="77777777" w:rsidR="00341777" w:rsidRDefault="0034177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0944B466" w14:textId="77777777"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2BC964A7" w14:textId="77777777" w:rsidR="001D4A27" w:rsidRPr="00925D14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41CE7FA4" w14:textId="4460C11F" w:rsidR="001D4A27" w:rsidRPr="003B1FFD" w:rsidRDefault="001D4A27" w:rsidP="003B1FF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1D4A27" w:rsidRPr="003B1FFD" w:rsidSect="00EC5259">
      <w:headerReference w:type="default" r:id="rId8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1FFD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2023-06-22T07:07:00Z</dcterms:created>
  <dcterms:modified xsi:type="dcterms:W3CDTF">2023-06-22T07:07:00Z</dcterms:modified>
</cp:coreProperties>
</file>