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238C6">
        <w:rPr>
          <w:rFonts w:eastAsia="Arial" w:cs="Times New Roman"/>
          <w:b/>
          <w:kern w:val="1"/>
          <w:szCs w:val="20"/>
          <w:lang w:eastAsia="zh-CN" w:bidi="hi-IN"/>
        </w:rPr>
        <w:t>u.20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zobowiązujem</w:t>
      </w:r>
      <w:r w:rsidR="00C8207E"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 się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3651CB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b/>
          <w:szCs w:val="20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B224C">
        <w:rPr>
          <w:rFonts w:eastAsia="Times New Roman" w:cs="Times New Roman"/>
          <w:szCs w:val="20"/>
        </w:rPr>
        <w:t>„</w:t>
      </w:r>
      <w:r w:rsidR="00FB224C" w:rsidRPr="004952AF">
        <w:rPr>
          <w:b/>
          <w:szCs w:val="20"/>
        </w:rPr>
        <w:t>Przepr</w:t>
      </w:r>
      <w:r w:rsidR="00D86371"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291628">
        <w:rPr>
          <w:b/>
          <w:szCs w:val="20"/>
        </w:rPr>
        <w:t>Część nr:</w:t>
      </w:r>
      <w:r w:rsidR="00B046B5">
        <w:rPr>
          <w:b/>
          <w:szCs w:val="20"/>
        </w:rPr>
        <w:t xml:space="preserve">…………………………………………………………………. </w:t>
      </w:r>
      <w:r w:rsidR="00B046B5" w:rsidRPr="00B046B5">
        <w:rPr>
          <w:szCs w:val="20"/>
        </w:rPr>
        <w:t xml:space="preserve">(wykonawca wpisuje właściwą nazwę </w:t>
      </w:r>
      <w:r w:rsidR="00610B9E">
        <w:rPr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 w:rsidR="00FB224C">
        <w:rPr>
          <w:rFonts w:cs="Times New Roman"/>
          <w:b/>
          <w:szCs w:val="20"/>
        </w:rPr>
        <w:t>”</w:t>
      </w:r>
      <w:r w:rsidR="00932ED1" w:rsidRPr="00E12215">
        <w:rPr>
          <w:rFonts w:eastAsia="Times New Roman" w:cs="Times New Roman"/>
          <w:szCs w:val="20"/>
          <w:lang w:eastAsia="pl-PL"/>
        </w:rPr>
        <w:t xml:space="preserve">,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należy wypełnić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niepotrzebne skreślić</w:t>
      </w:r>
    </w:p>
    <w:p w:rsidR="00EE4798" w:rsidRPr="00E12215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57D30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BDE39C" w15:done="0"/>
  <w15:commentEx w15:paraId="0DD189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34" w:rsidRDefault="00D87E34">
      <w:pPr>
        <w:spacing w:after="0" w:line="240" w:lineRule="auto"/>
      </w:pPr>
      <w:r>
        <w:separator/>
      </w:r>
    </w:p>
  </w:endnote>
  <w:endnote w:type="continuationSeparator" w:id="0">
    <w:p w:rsidR="00D87E34" w:rsidRDefault="00D8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D3670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32FA9">
      <w:rPr>
        <w:szCs w:val="20"/>
      </w:rPr>
      <w:instrText xml:space="preserve"> PAGE </w:instrText>
    </w:r>
    <w:r>
      <w:rPr>
        <w:szCs w:val="20"/>
      </w:rPr>
      <w:fldChar w:fldCharType="separate"/>
    </w:r>
    <w:r w:rsidR="00877BA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34" w:rsidRDefault="00D87E34">
      <w:pPr>
        <w:spacing w:after="0" w:line="240" w:lineRule="auto"/>
      </w:pPr>
      <w:r>
        <w:separator/>
      </w:r>
    </w:p>
  </w:footnote>
  <w:footnote w:type="continuationSeparator" w:id="0">
    <w:p w:rsidR="00D87E34" w:rsidRDefault="00D8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432F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3967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59EE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6D4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7D2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FB9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77BAC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36707"/>
    <w:rsid w:val="00D3733C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87E34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A333-4DA3-4A6A-BA64-0E2E463A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2021-08-04T09:29:00Z</cp:lastPrinted>
  <dcterms:created xsi:type="dcterms:W3CDTF">2021-08-23T19:23:00Z</dcterms:created>
  <dcterms:modified xsi:type="dcterms:W3CDTF">2021-08-24T08:35:00Z</dcterms:modified>
</cp:coreProperties>
</file>