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E" w:rsidRPr="00132800" w:rsidRDefault="00697953" w:rsidP="0078392C">
      <w:pPr>
        <w:tabs>
          <w:tab w:val="left" w:pos="6435"/>
        </w:tabs>
        <w:suppressAutoHyphens/>
        <w:ind w:left="426"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SR.272.u.09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D67BA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67BAE" w:rsidRPr="00DA05CC" w:rsidRDefault="00D67BAE" w:rsidP="0078392C">
      <w:pPr>
        <w:suppressAutoHyphens/>
        <w:spacing w:after="60"/>
        <w:ind w:left="426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Pr="00DA05CC" w:rsidRDefault="00D67BAE" w:rsidP="0078392C">
      <w:pPr>
        <w:suppressAutoHyphens/>
        <w:ind w:left="426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D67BAE" w:rsidRPr="00DA05CC" w:rsidRDefault="00D67BAE" w:rsidP="00697953">
      <w:pPr>
        <w:suppressAutoHyphens/>
        <w:ind w:left="5103" w:firstLine="0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D67BAE" w:rsidRPr="00D05306" w:rsidRDefault="00D67BAE" w:rsidP="00697953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860F4D">
        <w:rPr>
          <w:rFonts w:eastAsia="Times New Roman" w:cs="Times New Roman"/>
          <w:szCs w:val="20"/>
          <w:lang w:eastAsia="zh-CN"/>
        </w:rPr>
        <w:t xml:space="preserve"> </w:t>
      </w:r>
    </w:p>
    <w:p w:rsidR="00D67BAE" w:rsidRPr="00D05306" w:rsidRDefault="00D67BAE" w:rsidP="00697953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D05306" w:rsidRDefault="00D67BAE" w:rsidP="00697953">
      <w:pPr>
        <w:suppressAutoHyphens/>
        <w:ind w:left="5103" w:firstLine="0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82-100 Nowy Dwór Gdański</w:t>
      </w:r>
    </w:p>
    <w:p w:rsidR="00D67BAE" w:rsidRPr="00DA05CC" w:rsidRDefault="00D67BAE" w:rsidP="00697953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67BAE" w:rsidRDefault="00D67BAE" w:rsidP="00697953">
      <w:pPr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697953">
      <w:pPr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D67BAE" w:rsidRPr="00DA05CC" w:rsidRDefault="00D67BAE" w:rsidP="00697953">
      <w:pPr>
        <w:suppressAutoHyphens/>
        <w:ind w:left="0" w:right="5954" w:firstLine="0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D67BAE" w:rsidRPr="00DA05CC" w:rsidRDefault="00D67BAE" w:rsidP="00697953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Default="00D67BAE" w:rsidP="00697953">
      <w:pPr>
        <w:tabs>
          <w:tab w:val="left" w:pos="4395"/>
        </w:tabs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697953">
      <w:pPr>
        <w:tabs>
          <w:tab w:val="left" w:pos="4395"/>
        </w:tabs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D67BAE" w:rsidRPr="00DA05CC" w:rsidRDefault="00D67BAE" w:rsidP="00697953">
      <w:pPr>
        <w:suppressAutoHyphens/>
        <w:ind w:left="0" w:right="-2" w:firstLine="0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67BAE" w:rsidRDefault="00D67BAE" w:rsidP="0078392C">
      <w:pPr>
        <w:suppressAutoHyphens/>
        <w:spacing w:after="120"/>
        <w:ind w:left="426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Default="00D67BAE" w:rsidP="0078392C">
      <w:pPr>
        <w:suppressAutoHyphens/>
        <w:spacing w:after="120"/>
        <w:ind w:left="426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145DFB" w:rsidRDefault="00D67BAE" w:rsidP="0078392C">
      <w:pPr>
        <w:suppressAutoHyphens/>
        <w:spacing w:after="120"/>
        <w:ind w:left="426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4E0E27" w:rsidRDefault="00D67BAE" w:rsidP="0078392C">
      <w:pPr>
        <w:suppressAutoHyphens/>
        <w:spacing w:after="120"/>
        <w:ind w:left="426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>
        <w:rPr>
          <w:rFonts w:cs="Times New Roman"/>
          <w:b/>
          <w:bCs/>
          <w:szCs w:val="20"/>
        </w:rPr>
        <w:t xml:space="preserve"> zakresie podstaw wykluczenia z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D67BAE" w:rsidRPr="009E3773" w:rsidRDefault="00D67BAE" w:rsidP="0078392C">
      <w:pPr>
        <w:tabs>
          <w:tab w:val="left" w:pos="1074"/>
        </w:tabs>
        <w:ind w:left="426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D67BAE" w:rsidRPr="009E3773" w:rsidRDefault="00D67BAE" w:rsidP="0078392C">
      <w:pPr>
        <w:tabs>
          <w:tab w:val="left" w:pos="1074"/>
        </w:tabs>
        <w:ind w:left="426"/>
        <w:jc w:val="center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>Oświadczenia s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kładane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D67BAE" w:rsidRDefault="00D67BAE" w:rsidP="0078392C">
      <w:pPr>
        <w:tabs>
          <w:tab w:val="left" w:pos="1074"/>
        </w:tabs>
        <w:ind w:left="426"/>
        <w:rPr>
          <w:rFonts w:eastAsia="Times New Roman" w:cs="Times New Roman"/>
          <w:szCs w:val="20"/>
        </w:rPr>
      </w:pPr>
    </w:p>
    <w:p w:rsidR="00D67BAE" w:rsidRDefault="00D67BAE" w:rsidP="0078392C">
      <w:pPr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7BAE" w:rsidRDefault="00D67BAE" w:rsidP="0078392C">
      <w:pPr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985C41" w:rsidRDefault="00D67BAE" w:rsidP="00697953">
      <w:pPr>
        <w:tabs>
          <w:tab w:val="left" w:pos="1074"/>
        </w:tabs>
        <w:spacing w:line="360" w:lineRule="auto"/>
        <w:ind w:left="0" w:firstLine="0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882F8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braku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697953">
        <w:rPr>
          <w:rFonts w:eastAsia="Arial" w:cs="Times New Roman"/>
          <w:kern w:val="1"/>
          <w:szCs w:val="20"/>
          <w:lang w:eastAsia="zh-CN" w:bidi="hi-IN"/>
        </w:rPr>
        <w:t>SR.272.u.09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</w:t>
      </w:r>
      <w:r w:rsidR="00882F85">
        <w:rPr>
          <w:rFonts w:cs="Times New Roman"/>
          <w:szCs w:val="20"/>
          <w:u w:val="single"/>
        </w:rPr>
        <w:t>dłowe i </w:t>
      </w:r>
      <w:r w:rsidRPr="004E0E27">
        <w:rPr>
          <w:rFonts w:cs="Times New Roman"/>
          <w:szCs w:val="20"/>
          <w:u w:val="single"/>
        </w:rPr>
        <w:t>aktualne.</w:t>
      </w:r>
    </w:p>
    <w:p w:rsidR="00D67BAE" w:rsidRDefault="00D67BAE" w:rsidP="0078392C">
      <w:pPr>
        <w:suppressAutoHyphens/>
        <w:spacing w:line="360" w:lineRule="auto"/>
        <w:ind w:left="426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78392C">
      <w:pPr>
        <w:suppressAutoHyphens/>
        <w:spacing w:line="360" w:lineRule="auto"/>
        <w:ind w:left="426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78392C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left="426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514C30" w:rsidRDefault="00D67BAE" w:rsidP="00697953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D67BAE" w:rsidRDefault="00D67BAE" w:rsidP="0078392C">
      <w:pPr>
        <w:suppressAutoHyphens/>
        <w:ind w:left="426"/>
        <w:rPr>
          <w:rFonts w:eastAsia="Times New Roman" w:cs="Times New Roman"/>
          <w:szCs w:val="20"/>
          <w:lang w:eastAsia="zh-CN"/>
        </w:rPr>
      </w:pPr>
    </w:p>
    <w:p w:rsidR="008C4A84" w:rsidRDefault="008C4A84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D67BAE" w:rsidRPr="00410C59" w:rsidRDefault="00D67BAE" w:rsidP="00697953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925D14" w:rsidRDefault="00D67BAE" w:rsidP="00697953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703845" w:rsidRDefault="00D67BAE" w:rsidP="00697953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703845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2A9608B" w15:done="0"/>
  <w15:commentEx w15:paraId="23E32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C4D81B" w16cex:dateUtc="2024-05-31T12:01:00Z"/>
  <w16cex:commentExtensible w16cex:durableId="6A36BD83" w16cex:dateUtc="2024-05-3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2A9608B" w16cid:durableId="2EC4D81B"/>
  <w16cid:commentId w16cid:paraId="23E3252D" w16cid:durableId="6A36BD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14" w:rsidRDefault="00FF3E14">
      <w:r>
        <w:separator/>
      </w:r>
    </w:p>
  </w:endnote>
  <w:endnote w:type="continuationSeparator" w:id="0">
    <w:p w:rsidR="00FF3E14" w:rsidRDefault="00FF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AA" w:rsidRDefault="00B06D2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5AA">
      <w:rPr>
        <w:szCs w:val="20"/>
      </w:rPr>
      <w:instrText xml:space="preserve"> PAGE </w:instrText>
    </w:r>
    <w:r>
      <w:rPr>
        <w:szCs w:val="20"/>
      </w:rPr>
      <w:fldChar w:fldCharType="separate"/>
    </w:r>
    <w:r w:rsidR="00BF561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14" w:rsidRDefault="00FF3E14">
      <w:r>
        <w:separator/>
      </w:r>
    </w:p>
  </w:footnote>
  <w:footnote w:type="continuationSeparator" w:id="0">
    <w:p w:rsidR="00FF3E14" w:rsidRDefault="00FF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0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5"/>
  </w:num>
  <w:num w:numId="3">
    <w:abstractNumId w:val="79"/>
  </w:num>
  <w:num w:numId="4">
    <w:abstractNumId w:val="134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8"/>
  </w:num>
  <w:num w:numId="11">
    <w:abstractNumId w:val="96"/>
  </w:num>
  <w:num w:numId="12">
    <w:abstractNumId w:val="136"/>
  </w:num>
  <w:num w:numId="13">
    <w:abstractNumId w:val="139"/>
  </w:num>
  <w:num w:numId="14">
    <w:abstractNumId w:val="101"/>
  </w:num>
  <w:num w:numId="15">
    <w:abstractNumId w:val="107"/>
  </w:num>
  <w:num w:numId="16">
    <w:abstractNumId w:val="8"/>
  </w:num>
  <w:num w:numId="17">
    <w:abstractNumId w:val="120"/>
  </w:num>
  <w:num w:numId="18">
    <w:abstractNumId w:val="138"/>
  </w:num>
  <w:num w:numId="19">
    <w:abstractNumId w:val="93"/>
  </w:num>
  <w:num w:numId="20">
    <w:abstractNumId w:val="66"/>
  </w:num>
  <w:num w:numId="21">
    <w:abstractNumId w:val="123"/>
  </w:num>
  <w:num w:numId="22">
    <w:abstractNumId w:val="144"/>
  </w:num>
  <w:num w:numId="23">
    <w:abstractNumId w:val="113"/>
  </w:num>
  <w:num w:numId="24">
    <w:abstractNumId w:val="89"/>
  </w:num>
  <w:num w:numId="25">
    <w:abstractNumId w:val="143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2"/>
  </w:num>
  <w:num w:numId="38">
    <w:abstractNumId w:val="92"/>
  </w:num>
  <w:num w:numId="39">
    <w:abstractNumId w:val="122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3"/>
  </w:num>
  <w:num w:numId="46">
    <w:abstractNumId w:val="32"/>
  </w:num>
  <w:num w:numId="47">
    <w:abstractNumId w:val="77"/>
  </w:num>
  <w:num w:numId="48">
    <w:abstractNumId w:val="126"/>
  </w:num>
  <w:num w:numId="49">
    <w:abstractNumId w:val="90"/>
  </w:num>
  <w:num w:numId="50">
    <w:abstractNumId w:val="131"/>
  </w:num>
  <w:num w:numId="51">
    <w:abstractNumId w:val="124"/>
  </w:num>
  <w:num w:numId="52">
    <w:abstractNumId w:val="47"/>
  </w:num>
  <w:num w:numId="53">
    <w:abstractNumId w:val="137"/>
  </w:num>
  <w:num w:numId="54">
    <w:abstractNumId w:val="70"/>
  </w:num>
  <w:num w:numId="55">
    <w:abstractNumId w:val="81"/>
  </w:num>
  <w:num w:numId="56">
    <w:abstractNumId w:val="130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29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7"/>
  </w:num>
  <w:num w:numId="71">
    <w:abstractNumId w:val="97"/>
  </w:num>
  <w:num w:numId="72">
    <w:abstractNumId w:val="117"/>
  </w:num>
  <w:num w:numId="73">
    <w:abstractNumId w:val="68"/>
  </w:num>
  <w:num w:numId="74">
    <w:abstractNumId w:val="33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5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19"/>
  </w:num>
  <w:num w:numId="97">
    <w:abstractNumId w:val="27"/>
  </w:num>
  <w:num w:numId="98">
    <w:abstractNumId w:val="116"/>
  </w:num>
  <w:num w:numId="99">
    <w:abstractNumId w:val="128"/>
  </w:num>
  <w:num w:numId="100">
    <w:abstractNumId w:val="114"/>
  </w:num>
  <w:num w:numId="101">
    <w:abstractNumId w:val="95"/>
  </w:num>
  <w:num w:numId="102">
    <w:abstractNumId w:val="121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1"/>
  </w:num>
  <w:num w:numId="108">
    <w:abstractNumId w:val="85"/>
  </w:num>
  <w:num w:numId="109">
    <w:abstractNumId w:val="125"/>
  </w:num>
  <w:num w:numId="110">
    <w:abstractNumId w:val="44"/>
  </w:num>
  <w:num w:numId="111">
    <w:abstractNumId w:val="110"/>
  </w:num>
  <w:num w:numId="112">
    <w:abstractNumId w:val="54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1CC0"/>
    <w:rsid w:val="00052F04"/>
    <w:rsid w:val="00053F4A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5A4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2B7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4E9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6CEE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E58"/>
    <w:rsid w:val="00725AE3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3D79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2D5B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6D2B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6B6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1A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3E14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536B-DCF7-46C1-92F4-9467363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2024-06-06T06:51:00Z</cp:lastPrinted>
  <dcterms:created xsi:type="dcterms:W3CDTF">2024-05-31T05:37:00Z</dcterms:created>
  <dcterms:modified xsi:type="dcterms:W3CDTF">2024-06-06T07:14:00Z</dcterms:modified>
</cp:coreProperties>
</file>