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Default="009E35DF" w:rsidP="00DB630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2D2F2F">
        <w:rPr>
          <w:rFonts w:eastAsia="Arial" w:cs="Times New Roman"/>
          <w:b/>
          <w:kern w:val="1"/>
          <w:szCs w:val="20"/>
          <w:lang w:eastAsia="zh-CN" w:bidi="hi-IN"/>
        </w:rPr>
        <w:t>.30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40629C" w:rsidRPr="0040629C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F57024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Załącznik nr 1a</w:t>
      </w:r>
      <w:r w:rsidR="0040629C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40629C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CE0429" w:rsidRDefault="00184441" w:rsidP="0064452D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F57024" w:rsidRDefault="00F57024" w:rsidP="0064452D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dot</w:t>
      </w:r>
      <w:r w:rsidR="000E6329">
        <w:rPr>
          <w:rFonts w:eastAsia="Arial" w:cs="Times New Roman"/>
          <w:b/>
          <w:kern w:val="1"/>
          <w:szCs w:val="20"/>
          <w:lang w:eastAsia="zh-CN" w:bidi="hi-IN"/>
        </w:rPr>
        <w:t>yczy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części nr 1</w:t>
      </w:r>
    </w:p>
    <w:p w:rsidR="00F57024" w:rsidRPr="00F57024" w:rsidRDefault="000E6329" w:rsidP="00F5702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Oferta n</w:t>
      </w:r>
      <w:r w:rsidR="00F57024">
        <w:rPr>
          <w:rFonts w:eastAsia="Arial" w:cs="Times New Roman"/>
          <w:kern w:val="1"/>
          <w:szCs w:val="20"/>
          <w:lang w:eastAsia="zh-CN" w:bidi="hi-IN"/>
        </w:rPr>
        <w:t xml:space="preserve">a </w:t>
      </w:r>
      <w:r w:rsidR="00F57024">
        <w:rPr>
          <w:rFonts w:cs="Times New Roman"/>
          <w:szCs w:val="20"/>
        </w:rPr>
        <w:t xml:space="preserve">część nr 1 – </w:t>
      </w:r>
      <w:r w:rsidR="00F57024">
        <w:rPr>
          <w:color w:val="000000"/>
          <w:szCs w:val="20"/>
        </w:rPr>
        <w:t>„Dostawa łodzi wraz z przyczepką podłodziową na potrzeby funkcjonowania przystani żeglarskiej przy Starostwie</w:t>
      </w:r>
      <w:r w:rsidR="00F57024" w:rsidRPr="00375209">
        <w:rPr>
          <w:color w:val="000000"/>
          <w:szCs w:val="20"/>
        </w:rPr>
        <w:t xml:space="preserve"> Powiatow</w:t>
      </w:r>
      <w:r w:rsidR="00F57024">
        <w:rPr>
          <w:color w:val="000000"/>
          <w:szCs w:val="20"/>
        </w:rPr>
        <w:t>ym</w:t>
      </w:r>
      <w:r w:rsidR="00F57024" w:rsidRPr="00375209">
        <w:rPr>
          <w:color w:val="000000"/>
          <w:szCs w:val="20"/>
        </w:rPr>
        <w:t xml:space="preserve"> </w:t>
      </w:r>
      <w:r w:rsidR="00F57024">
        <w:rPr>
          <w:color w:val="000000"/>
          <w:szCs w:val="20"/>
        </w:rPr>
        <w:t>w </w:t>
      </w:r>
      <w:r w:rsidR="00F57024" w:rsidRPr="00375209">
        <w:rPr>
          <w:color w:val="000000"/>
          <w:szCs w:val="20"/>
        </w:rPr>
        <w:t>No</w:t>
      </w:r>
      <w:r w:rsidR="00F57024">
        <w:rPr>
          <w:color w:val="000000"/>
          <w:szCs w:val="20"/>
        </w:rPr>
        <w:t xml:space="preserve">wym Dworze Gdańskim”. Zamówienie </w:t>
      </w:r>
      <w:r w:rsidR="00F57024">
        <w:rPr>
          <w:rFonts w:cs="Times New Roman"/>
          <w:szCs w:val="20"/>
        </w:rPr>
        <w:t xml:space="preserve">realizowane jest w ramach </w:t>
      </w:r>
      <w:r w:rsidR="00F57024">
        <w:rPr>
          <w:color w:val="000000"/>
          <w:szCs w:val="20"/>
        </w:rPr>
        <w:t xml:space="preserve">projektu </w:t>
      </w:r>
      <w:r w:rsidR="00F57024" w:rsidRPr="007F7106">
        <w:rPr>
          <w:color w:val="000000"/>
          <w:szCs w:val="20"/>
        </w:rPr>
        <w:t>pod nazwą: Pętla Żuławska – Poprawa dostępności Noweg</w:t>
      </w:r>
      <w:r w:rsidR="00F57024">
        <w:rPr>
          <w:color w:val="000000"/>
          <w:szCs w:val="20"/>
        </w:rPr>
        <w:t>o Dworu Gdańskiego drogą wodną Działanie</w:t>
      </w:r>
      <w:r w:rsidR="00F57024" w:rsidRPr="007F7106">
        <w:rPr>
          <w:color w:val="000000"/>
          <w:szCs w:val="20"/>
        </w:rPr>
        <w:t xml:space="preserve"> 8.4. Wsparcie atrakcyjności walorów dziedzic</w:t>
      </w:r>
      <w:r w:rsidR="00F57024">
        <w:rPr>
          <w:color w:val="000000"/>
          <w:szCs w:val="20"/>
        </w:rPr>
        <w:t>twa przyrodniczego w ramach Oś priorytetowa</w:t>
      </w:r>
      <w:r w:rsidR="00F57024" w:rsidRPr="007F7106">
        <w:rPr>
          <w:color w:val="000000"/>
          <w:szCs w:val="20"/>
        </w:rPr>
        <w:t xml:space="preserve"> 8 Konwersja Regionalnego Programu Operacyjnego Województwa Pomorskiego na </w:t>
      </w:r>
      <w:r w:rsidR="00F57024">
        <w:rPr>
          <w:color w:val="000000"/>
          <w:szCs w:val="20"/>
        </w:rPr>
        <w:t>lata 2014 –2020, przedsięwzięcie strategiczne</w:t>
      </w:r>
      <w:r w:rsidR="00F57024" w:rsidRPr="007F7106">
        <w:rPr>
          <w:color w:val="000000"/>
          <w:szCs w:val="20"/>
        </w:rPr>
        <w:t xml:space="preserve"> Województwa Pomorskiego </w:t>
      </w:r>
      <w:r w:rsidR="00F57024">
        <w:rPr>
          <w:color w:val="000000"/>
          <w:szCs w:val="20"/>
        </w:rPr>
        <w:t xml:space="preserve">Rozwój ofert turystyki wodnej w </w:t>
      </w:r>
      <w:r w:rsidR="00F57024" w:rsidRPr="007F7106">
        <w:rPr>
          <w:color w:val="000000"/>
          <w:szCs w:val="20"/>
        </w:rPr>
        <w:t>obszarze Pętli Żuławskiej i Zatoki Gdańskiej</w:t>
      </w:r>
      <w:r w:rsidR="00F57024">
        <w:rPr>
          <w:color w:val="000000"/>
          <w:szCs w:val="20"/>
        </w:rPr>
        <w:t>.</w:t>
      </w: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371806">
        <w:rPr>
          <w:rFonts w:eastAsia="Arial" w:cs="Times New Roman"/>
          <w:kern w:val="1"/>
          <w:szCs w:val="20"/>
          <w:lang w:eastAsia="zh-CN" w:bidi="hi-IN"/>
        </w:rPr>
        <w:t>Wykonaw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D33774" w:rsidRPr="00D74475" w:rsidRDefault="00184441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64452D" w:rsidRDefault="00D74475" w:rsidP="00AF35E1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200A2B" w:rsidRPr="00896B81" w:rsidRDefault="00200A2B" w:rsidP="0064452D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 w:rsidR="0040629C">
        <w:rPr>
          <w:rFonts w:eastAsia="Times New Roman" w:cs="Times New Roman"/>
          <w:bCs/>
          <w:szCs w:val="20"/>
        </w:rPr>
        <w:t>y brutto ogółem: …………, słownie:</w:t>
      </w:r>
      <w:r w:rsidRPr="0064452D">
        <w:rPr>
          <w:rFonts w:eastAsia="Times New Roman" w:cs="Times New Roman"/>
          <w:bCs/>
          <w:szCs w:val="20"/>
        </w:rPr>
        <w:t xml:space="preserve"> …….</w:t>
      </w:r>
    </w:p>
    <w:p w:rsidR="0064452D" w:rsidRDefault="00B27098" w:rsidP="002D2F2F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Cena brutto za łódź: ……………………… , słownie: ……………………………………………….</w:t>
      </w:r>
    </w:p>
    <w:p w:rsidR="00B27098" w:rsidRPr="00B27098" w:rsidRDefault="00B27098" w:rsidP="002D2F2F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Cena brutto za przyczepkę: ……………… , słownie: ……………………………………………….</w:t>
      </w:r>
    </w:p>
    <w:p w:rsidR="002D2F2F" w:rsidRPr="002D2F2F" w:rsidRDefault="00D74475" w:rsidP="002D2F2F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896B81">
        <w:rPr>
          <w:rFonts w:eastAsia="Times New Roman" w:cs="Times New Roman"/>
          <w:b/>
          <w:szCs w:val="20"/>
          <w:lang w:eastAsia="ar-SA"/>
        </w:rPr>
        <w:t>Przedłużenie</w:t>
      </w:r>
      <w:r w:rsidRPr="00896B81">
        <w:rPr>
          <w:rFonts w:eastAsia="Times New Roman" w:cs="Times New Roman"/>
          <w:szCs w:val="20"/>
          <w:lang w:eastAsia="ar-SA"/>
        </w:rPr>
        <w:t xml:space="preserve"> </w:t>
      </w:r>
      <w:r w:rsidRPr="00896B81">
        <w:rPr>
          <w:rFonts w:eastAsia="Times New Roman" w:cs="Times New Roman"/>
          <w:b/>
          <w:szCs w:val="20"/>
          <w:lang w:eastAsia="ar-SA"/>
        </w:rPr>
        <w:t xml:space="preserve">okresu gwarancji/rękojmi </w:t>
      </w:r>
      <w:r w:rsidR="00D033F8" w:rsidRPr="00896B81">
        <w:rPr>
          <w:rFonts w:eastAsia="Times New Roman" w:cs="Times New Roman"/>
          <w:b/>
          <w:szCs w:val="20"/>
          <w:lang w:eastAsia="ar-SA"/>
        </w:rPr>
        <w:t xml:space="preserve">na przedmiot zamówienia </w:t>
      </w:r>
      <w:r w:rsidRPr="00896B81">
        <w:rPr>
          <w:rFonts w:eastAsia="Times New Roman" w:cs="Times New Roman"/>
          <w:szCs w:val="20"/>
          <w:lang w:eastAsia="ar-SA"/>
        </w:rPr>
        <w:t>– max 40 pkt.</w:t>
      </w:r>
    </w:p>
    <w:p w:rsidR="002D2F2F" w:rsidRDefault="002D2F2F" w:rsidP="002D2F2F">
      <w:pPr>
        <w:pStyle w:val="Akapitzlist"/>
        <w:numPr>
          <w:ilvl w:val="6"/>
          <w:numId w:val="88"/>
        </w:numPr>
        <w:tabs>
          <w:tab w:val="left" w:pos="709"/>
        </w:tabs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Zamawiającemu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36 miesięcy;</w:t>
      </w:r>
    </w:p>
    <w:p w:rsidR="002D2F2F" w:rsidRDefault="002D2F2F" w:rsidP="002D2F2F">
      <w:pPr>
        <w:pStyle w:val="Akapitzlist"/>
        <w:numPr>
          <w:ilvl w:val="6"/>
          <w:numId w:val="88"/>
        </w:numPr>
        <w:tabs>
          <w:tab w:val="left" w:pos="709"/>
        </w:tabs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2D2F2F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12 miesięcy;</w:t>
      </w:r>
    </w:p>
    <w:p w:rsidR="002D2F2F" w:rsidRPr="002D2F2F" w:rsidRDefault="002D2F2F" w:rsidP="002D2F2F">
      <w:pPr>
        <w:pStyle w:val="Akapitzlist"/>
        <w:numPr>
          <w:ilvl w:val="6"/>
          <w:numId w:val="88"/>
        </w:numPr>
        <w:tabs>
          <w:tab w:val="left" w:pos="709"/>
        </w:tabs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2D2F2F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24 miesiące;</w:t>
      </w:r>
    </w:p>
    <w:p w:rsidR="002D2F2F" w:rsidRPr="00D74475" w:rsidRDefault="002D2F2F" w:rsidP="002D2F2F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 xml:space="preserve">                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2D2F2F">
        <w:rPr>
          <w:rFonts w:eastAsia="Times New Roman" w:cs="Times New Roman"/>
          <w:i/>
          <w:color w:val="000000"/>
          <w:sz w:val="16"/>
          <w:szCs w:val="16"/>
          <w:lang w:eastAsia="ar-SA"/>
        </w:rPr>
        <w:t xml:space="preserve">właściwy termin okresu gwarancji – </w:t>
      </w:r>
      <w:r w:rsidRPr="002D2F2F">
        <w:rPr>
          <w:rFonts w:eastAsia="Times New Roman" w:cs="Times New Roman"/>
          <w:i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2D2F2F" w:rsidRPr="002D2F2F" w:rsidRDefault="002D2F2F" w:rsidP="002D2F2F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Zamawiający wymaga minimum 36 miesięcznego okresu gwarancji/rękojmi na przedmiot zamówienia.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2D2F2F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druku oferty pola „przedłużenie okresu gwarancji/rękojmi na przedmiot zamówienia” Zamawiający uzna, iż Wykonawca zaoferował 36 miesięczny okres gwarancji/rękojmi i tym samym przyzna Wykonawcy 0 punktów. W przypadku wpisania przez Wykonawcę przedłużenia okresu g</w:t>
      </w:r>
      <w:r>
        <w:rPr>
          <w:rFonts w:eastAsia="Times New Roman" w:cs="Times New Roman"/>
          <w:bCs/>
          <w:iCs/>
          <w:szCs w:val="20"/>
          <w:lang w:eastAsia="pl-PL"/>
        </w:rPr>
        <w:t>warancji/rękojmi wyższej niż 36 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miesiące Zamawiający uzna, że Wykonawca zaoferował ogółem 60 miesięczny okres gwarancji/rękojmi na przedmiot zamówienia i tym samym przyzna Wykonawcy 40 punktów.</w:t>
      </w:r>
    </w:p>
    <w:p w:rsidR="0040629C" w:rsidRPr="0040629C" w:rsidRDefault="0040629C" w:rsidP="0040629C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84441" w:rsidRPr="00F051D8" w:rsidRDefault="00184441" w:rsidP="00AF35E1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AF35E1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371806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40629C" w:rsidRPr="00B27098" w:rsidRDefault="00184441" w:rsidP="00F051D8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84441" w:rsidRPr="00F051D8" w:rsidRDefault="00F051D8" w:rsidP="00AF35E1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40629C">
        <w:rPr>
          <w:rFonts w:eastAsia="Arial" w:cs="Times New Roman"/>
          <w:bCs/>
          <w:kern w:val="1"/>
          <w:szCs w:val="20"/>
          <w:lang w:eastAsia="zh-CN" w:bidi="hi-IN"/>
        </w:rPr>
        <w:t>w </w:t>
      </w:r>
      <w:r w:rsidR="00B27098">
        <w:rPr>
          <w:rFonts w:eastAsia="Arial" w:cs="Times New Roman"/>
          <w:bCs/>
          <w:kern w:val="1"/>
          <w:szCs w:val="20"/>
          <w:lang w:eastAsia="zh-CN" w:bidi="hi-IN"/>
        </w:rPr>
        <w:t>terminie do 40</w:t>
      </w:r>
      <w:r w:rsidR="00AA6D6B" w:rsidRPr="001D4A27"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64452D" w:rsidRPr="001D4A27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="00AA6D6B" w:rsidRPr="001D4A27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>.</w:t>
      </w:r>
    </w:p>
    <w:p w:rsidR="00184441" w:rsidRPr="00DA05CC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oraz Załączniku nr 1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F57024" w:rsidRPr="00F57024" w:rsidRDefault="00184441" w:rsidP="00F57024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371806">
        <w:rPr>
          <w:rFonts w:eastAsia="Arial" w:cs="Times New Roman"/>
          <w:b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cy lub </w:t>
      </w:r>
      <w:r w:rsidR="00371806">
        <w:rPr>
          <w:rFonts w:eastAsia="Arial" w:cs="Times New Roman"/>
          <w:bCs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184441" w:rsidRPr="005A117D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60031B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170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lastRenderedPageBreak/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184441" w:rsidRPr="00DA05CC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64452D" w:rsidRPr="00745CE2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45CE2" w:rsidRPr="00821934" w:rsidRDefault="00745CE2" w:rsidP="00745CE2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AF35E1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371806">
        <w:rPr>
          <w:rFonts w:eastAsia="Century Gothic" w:cs="Times New Roman"/>
          <w:szCs w:val="20"/>
          <w:lang w:eastAsia="pl-PL"/>
        </w:rPr>
        <w:t>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 w:rsidR="001167C5">
        <w:rPr>
          <w:rFonts w:eastAsia="Century Gothic" w:cs="Times New Roman"/>
          <w:szCs w:val="20"/>
          <w:lang w:eastAsia="pl-PL"/>
        </w:rPr>
        <w:t xml:space="preserve">: </w:t>
      </w:r>
      <w:r w:rsidRPr="00DA05CC">
        <w:rPr>
          <w:rFonts w:eastAsia="Century Gothic" w:cs="Times New Roman"/>
          <w:szCs w:val="20"/>
          <w:lang w:eastAsia="pl-PL"/>
        </w:rPr>
        <w:t>…………………………………. (imię,</w:t>
      </w:r>
      <w:r w:rsidR="001167C5">
        <w:rPr>
          <w:rFonts w:eastAsia="Century Gothic" w:cs="Times New Roman"/>
          <w:szCs w:val="20"/>
          <w:lang w:eastAsia="pl-PL"/>
        </w:rPr>
        <w:t xml:space="preserve"> nazwisko), nr tel.: 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 w:rsidR="001167C5">
        <w:rPr>
          <w:rFonts w:eastAsia="Century Gothic" w:cs="Times New Roman"/>
          <w:szCs w:val="20"/>
          <w:lang w:eastAsia="pl-PL"/>
        </w:rPr>
        <w:t xml:space="preserve">                                                           </w:t>
      </w:r>
      <w:r w:rsidRPr="0056117F">
        <w:rPr>
          <w:rFonts w:eastAsia="Century Gothic" w:cs="Times New Roman"/>
          <w:szCs w:val="20"/>
          <w:lang w:eastAsia="pl-PL"/>
        </w:rPr>
        <w:t xml:space="preserve">e-mail:…………………………………. . </w:t>
      </w:r>
    </w:p>
    <w:p w:rsidR="00184441" w:rsidRPr="00DA05CC" w:rsidRDefault="009E35DF" w:rsidP="00AF35E1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821934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 w:rsidR="00821934">
        <w:rPr>
          <w:rFonts w:eastAsia="Times New Roman" w:cs="Times New Roman"/>
          <w:bCs/>
          <w:i/>
          <w:szCs w:val="20"/>
          <w:lang w:eastAsia="zh-CN"/>
        </w:rPr>
        <w:t>w</w:t>
      </w:r>
      <w:r w:rsidR="00371806">
        <w:rPr>
          <w:rFonts w:eastAsia="Times New Roman" w:cs="Times New Roman"/>
          <w:bCs/>
          <w:i/>
          <w:szCs w:val="20"/>
          <w:lang w:eastAsia="zh-CN"/>
        </w:rPr>
        <w:t>ykonaw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5257C" w:rsidRDefault="00E5257C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21708F" w:rsidRPr="00012C25" w:rsidRDefault="0021708F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371806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 w:rsidR="00371806"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 w:rsidR="00821934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 w:rsidR="001167C5"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2F6337" w:rsidRDefault="00184441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0629C" w:rsidRPr="0040629C" w:rsidRDefault="0040629C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B623E" w:rsidRDefault="003B623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B6301" w:rsidRDefault="00DB630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D2F2F" w:rsidRDefault="002D2F2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D2F2F" w:rsidRDefault="002D2F2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D2F2F" w:rsidRPr="00D05306" w:rsidRDefault="002D2F2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40629C" w:rsidRDefault="00184441" w:rsidP="004062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25D14" w:rsidRPr="00925D14" w:rsidRDefault="00371806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B623E" w:rsidRDefault="003B623E" w:rsidP="00F5702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3B623E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98" w:rsidRDefault="00277298">
      <w:pPr>
        <w:spacing w:after="0" w:line="240" w:lineRule="auto"/>
      </w:pPr>
      <w:r>
        <w:separator/>
      </w:r>
    </w:p>
  </w:endnote>
  <w:endnote w:type="continuationSeparator" w:id="0">
    <w:p w:rsidR="00277298" w:rsidRDefault="0027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Default="00100B1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906F2">
      <w:rPr>
        <w:szCs w:val="20"/>
      </w:rPr>
      <w:instrText xml:space="preserve"> PAGE </w:instrText>
    </w:r>
    <w:r>
      <w:rPr>
        <w:szCs w:val="20"/>
      </w:rPr>
      <w:fldChar w:fldCharType="separate"/>
    </w:r>
    <w:r w:rsidR="002F6445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98" w:rsidRDefault="00277298">
      <w:pPr>
        <w:spacing w:after="0" w:line="240" w:lineRule="auto"/>
      </w:pPr>
      <w:r>
        <w:separator/>
      </w:r>
    </w:p>
  </w:footnote>
  <w:footnote w:type="continuationSeparator" w:id="0">
    <w:p w:rsidR="00277298" w:rsidRDefault="0027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Pr="00EC5259" w:rsidRDefault="003906F2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5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7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8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1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2"/>
  </w:num>
  <w:num w:numId="3">
    <w:abstractNumId w:val="64"/>
  </w:num>
  <w:num w:numId="4">
    <w:abstractNumId w:val="43"/>
  </w:num>
  <w:num w:numId="5">
    <w:abstractNumId w:val="46"/>
  </w:num>
  <w:num w:numId="6">
    <w:abstractNumId w:val="86"/>
  </w:num>
  <w:num w:numId="7">
    <w:abstractNumId w:val="82"/>
  </w:num>
  <w:num w:numId="8">
    <w:abstractNumId w:val="51"/>
  </w:num>
  <w:num w:numId="9">
    <w:abstractNumId w:val="103"/>
  </w:num>
  <w:num w:numId="10">
    <w:abstractNumId w:val="81"/>
  </w:num>
  <w:num w:numId="11">
    <w:abstractNumId w:val="114"/>
  </w:num>
  <w:num w:numId="12">
    <w:abstractNumId w:val="116"/>
  </w:num>
  <w:num w:numId="13">
    <w:abstractNumId w:val="84"/>
  </w:num>
  <w:num w:numId="14">
    <w:abstractNumId w:val="90"/>
  </w:num>
  <w:num w:numId="15">
    <w:abstractNumId w:val="105"/>
  </w:num>
  <w:num w:numId="16">
    <w:abstractNumId w:val="115"/>
  </w:num>
  <w:num w:numId="17">
    <w:abstractNumId w:val="79"/>
  </w:num>
  <w:num w:numId="18">
    <w:abstractNumId w:val="56"/>
  </w:num>
  <w:num w:numId="19">
    <w:abstractNumId w:val="121"/>
  </w:num>
  <w:num w:numId="20">
    <w:abstractNumId w:val="99"/>
  </w:num>
  <w:num w:numId="21">
    <w:abstractNumId w:val="75"/>
  </w:num>
  <w:num w:numId="22">
    <w:abstractNumId w:val="89"/>
  </w:num>
  <w:num w:numId="23">
    <w:abstractNumId w:val="120"/>
  </w:num>
  <w:num w:numId="24">
    <w:abstractNumId w:val="83"/>
  </w:num>
  <w:num w:numId="25">
    <w:abstractNumId w:val="93"/>
  </w:num>
  <w:num w:numId="26">
    <w:abstractNumId w:val="98"/>
  </w:num>
  <w:num w:numId="27">
    <w:abstractNumId w:val="68"/>
  </w:num>
  <w:num w:numId="28">
    <w:abstractNumId w:val="65"/>
  </w:num>
  <w:num w:numId="29">
    <w:abstractNumId w:val="38"/>
  </w:num>
  <w:num w:numId="30">
    <w:abstractNumId w:val="32"/>
  </w:num>
  <w:num w:numId="31">
    <w:abstractNumId w:val="76"/>
  </w:num>
  <w:num w:numId="32">
    <w:abstractNumId w:val="33"/>
  </w:num>
  <w:num w:numId="33">
    <w:abstractNumId w:val="39"/>
  </w:num>
  <w:num w:numId="34">
    <w:abstractNumId w:val="53"/>
  </w:num>
  <w:num w:numId="35">
    <w:abstractNumId w:val="63"/>
  </w:num>
  <w:num w:numId="36">
    <w:abstractNumId w:val="77"/>
  </w:num>
  <w:num w:numId="37">
    <w:abstractNumId w:val="61"/>
  </w:num>
  <w:num w:numId="38">
    <w:abstractNumId w:val="30"/>
  </w:num>
  <w:num w:numId="39">
    <w:abstractNumId w:val="104"/>
  </w:num>
  <w:num w:numId="40">
    <w:abstractNumId w:val="92"/>
  </w:num>
  <w:num w:numId="41">
    <w:abstractNumId w:val="72"/>
  </w:num>
  <w:num w:numId="42">
    <w:abstractNumId w:val="113"/>
  </w:num>
  <w:num w:numId="43">
    <w:abstractNumId w:val="7"/>
  </w:num>
  <w:num w:numId="44">
    <w:abstractNumId w:val="25"/>
  </w:num>
  <w:num w:numId="45">
    <w:abstractNumId w:val="69"/>
  </w:num>
  <w:num w:numId="46">
    <w:abstractNumId w:val="67"/>
  </w:num>
  <w:num w:numId="47">
    <w:abstractNumId w:val="52"/>
  </w:num>
  <w:num w:numId="48">
    <w:abstractNumId w:val="54"/>
  </w:num>
  <w:num w:numId="49">
    <w:abstractNumId w:val="37"/>
  </w:num>
  <w:num w:numId="50">
    <w:abstractNumId w:val="71"/>
  </w:num>
  <w:num w:numId="51">
    <w:abstractNumId w:val="100"/>
  </w:num>
  <w:num w:numId="52">
    <w:abstractNumId w:val="95"/>
  </w:num>
  <w:num w:numId="53">
    <w:abstractNumId w:val="111"/>
  </w:num>
  <w:num w:numId="54">
    <w:abstractNumId w:val="66"/>
  </w:num>
  <w:num w:numId="55">
    <w:abstractNumId w:val="101"/>
  </w:num>
  <w:num w:numId="56">
    <w:abstractNumId w:val="40"/>
  </w:num>
  <w:num w:numId="57">
    <w:abstractNumId w:val="42"/>
  </w:num>
  <w:num w:numId="58">
    <w:abstractNumId w:val="97"/>
  </w:num>
  <w:num w:numId="59">
    <w:abstractNumId w:val="55"/>
  </w:num>
  <w:num w:numId="60">
    <w:abstractNumId w:val="28"/>
  </w:num>
  <w:num w:numId="61">
    <w:abstractNumId w:val="112"/>
  </w:num>
  <w:num w:numId="62">
    <w:abstractNumId w:val="118"/>
  </w:num>
  <w:num w:numId="63">
    <w:abstractNumId w:val="108"/>
  </w:num>
  <w:num w:numId="64">
    <w:abstractNumId w:val="45"/>
  </w:num>
  <w:num w:numId="65">
    <w:abstractNumId w:val="50"/>
  </w:num>
  <w:num w:numId="66">
    <w:abstractNumId w:val="80"/>
  </w:num>
  <w:num w:numId="67">
    <w:abstractNumId w:val="41"/>
  </w:num>
  <w:num w:numId="68">
    <w:abstractNumId w:val="107"/>
  </w:num>
  <w:num w:numId="69">
    <w:abstractNumId w:val="70"/>
  </w:num>
  <w:num w:numId="70">
    <w:abstractNumId w:val="85"/>
  </w:num>
  <w:num w:numId="71">
    <w:abstractNumId w:val="78"/>
  </w:num>
  <w:num w:numId="72">
    <w:abstractNumId w:val="88"/>
  </w:num>
  <w:num w:numId="73">
    <w:abstractNumId w:val="119"/>
  </w:num>
  <w:num w:numId="74">
    <w:abstractNumId w:val="109"/>
  </w:num>
  <w:num w:numId="75">
    <w:abstractNumId w:val="59"/>
  </w:num>
  <w:num w:numId="76">
    <w:abstractNumId w:val="60"/>
  </w:num>
  <w:num w:numId="77">
    <w:abstractNumId w:val="29"/>
  </w:num>
  <w:num w:numId="78">
    <w:abstractNumId w:val="44"/>
  </w:num>
  <w:num w:numId="79">
    <w:abstractNumId w:val="35"/>
  </w:num>
  <w:num w:numId="80">
    <w:abstractNumId w:val="102"/>
  </w:num>
  <w:num w:numId="81">
    <w:abstractNumId w:val="73"/>
  </w:num>
  <w:num w:numId="82">
    <w:abstractNumId w:val="34"/>
  </w:num>
  <w:num w:numId="83">
    <w:abstractNumId w:val="106"/>
  </w:num>
  <w:num w:numId="84">
    <w:abstractNumId w:val="27"/>
  </w:num>
  <w:num w:numId="85">
    <w:abstractNumId w:val="36"/>
  </w:num>
  <w:num w:numId="86">
    <w:abstractNumId w:val="117"/>
  </w:num>
  <w:num w:numId="87">
    <w:abstractNumId w:val="94"/>
  </w:num>
  <w:num w:numId="88">
    <w:abstractNumId w:val="26"/>
  </w:num>
  <w:num w:numId="89">
    <w:abstractNumId w:val="49"/>
  </w:num>
  <w:num w:numId="90">
    <w:abstractNumId w:val="110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0B1A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C7583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298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2F6445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7F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563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8EA4D-496C-41AB-9675-3841B05D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2023-05-15T09:27:00Z</cp:lastPrinted>
  <dcterms:created xsi:type="dcterms:W3CDTF">2023-04-16T11:48:00Z</dcterms:created>
  <dcterms:modified xsi:type="dcterms:W3CDTF">2023-05-15T10:14:00Z</dcterms:modified>
</cp:coreProperties>
</file>