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C185" w14:textId="77777777" w:rsidR="00815671" w:rsidRPr="002D29DE" w:rsidRDefault="00815671" w:rsidP="007E624D">
      <w:pPr>
        <w:rPr>
          <w:color w:val="FF0000"/>
        </w:rPr>
      </w:pPr>
      <w:bookmarkStart w:id="0" w:name="_Hlk108181068"/>
    </w:p>
    <w:p w14:paraId="1AAFA2D5" w14:textId="77777777" w:rsidR="00815671" w:rsidRPr="002D29DE" w:rsidRDefault="00815671" w:rsidP="007E624D">
      <w:pPr>
        <w:rPr>
          <w:color w:val="FF0000"/>
        </w:rPr>
      </w:pPr>
    </w:p>
    <w:p w14:paraId="15DE80AA" w14:textId="77777777" w:rsidR="00815671" w:rsidRPr="002D29DE" w:rsidRDefault="00815671" w:rsidP="007E624D">
      <w:pPr>
        <w:rPr>
          <w:color w:val="FF0000"/>
        </w:rPr>
      </w:pPr>
    </w:p>
    <w:p w14:paraId="15B4875D" w14:textId="77777777" w:rsidR="00815671" w:rsidRPr="002D29DE" w:rsidRDefault="00815671" w:rsidP="007E624D">
      <w:pPr>
        <w:rPr>
          <w:color w:val="FF0000"/>
        </w:rPr>
      </w:pPr>
    </w:p>
    <w:p w14:paraId="762DB1AD" w14:textId="77777777" w:rsidR="00815671" w:rsidRPr="002D29DE" w:rsidRDefault="00815671" w:rsidP="007E624D">
      <w:pPr>
        <w:rPr>
          <w:color w:val="FF0000"/>
        </w:rPr>
      </w:pPr>
    </w:p>
    <w:p w14:paraId="54B14DAD" w14:textId="77777777" w:rsidR="00815671" w:rsidRPr="002D29DE" w:rsidRDefault="00815671" w:rsidP="007E624D">
      <w:pPr>
        <w:rPr>
          <w:color w:val="FF0000"/>
        </w:rPr>
      </w:pPr>
    </w:p>
    <w:p w14:paraId="10E93D89" w14:textId="77777777" w:rsidR="00815671" w:rsidRPr="002D29DE" w:rsidRDefault="00815671" w:rsidP="007E624D">
      <w:pPr>
        <w:rPr>
          <w:color w:val="FF0000"/>
        </w:rPr>
      </w:pPr>
    </w:p>
    <w:p w14:paraId="53E47F4F" w14:textId="7FF4D316" w:rsidR="007E624D" w:rsidRPr="002D29DE" w:rsidRDefault="007E624D" w:rsidP="007E624D">
      <w:pPr>
        <w:rPr>
          <w:color w:val="FF0000"/>
        </w:rPr>
      </w:pPr>
    </w:p>
    <w:p w14:paraId="6E52E794" w14:textId="77777777" w:rsidR="007E624D" w:rsidRPr="008343C3" w:rsidRDefault="007E624D" w:rsidP="007E624D"/>
    <w:p w14:paraId="28750B75" w14:textId="77777777" w:rsidR="0004184B" w:rsidRDefault="0004184B" w:rsidP="00DC5807">
      <w:pPr>
        <w:jc w:val="center"/>
        <w:rPr>
          <w:b/>
          <w:bCs/>
          <w:sz w:val="28"/>
          <w:szCs w:val="28"/>
        </w:rPr>
      </w:pPr>
    </w:p>
    <w:p w14:paraId="57F3D2D0" w14:textId="77777777" w:rsidR="0004184B" w:rsidRDefault="0004184B" w:rsidP="00DC5807">
      <w:pPr>
        <w:jc w:val="center"/>
        <w:rPr>
          <w:b/>
          <w:bCs/>
          <w:sz w:val="28"/>
          <w:szCs w:val="28"/>
        </w:rPr>
      </w:pPr>
    </w:p>
    <w:p w14:paraId="459C02B0" w14:textId="77777777" w:rsidR="0004184B" w:rsidRDefault="0004184B" w:rsidP="00DC5807">
      <w:pPr>
        <w:jc w:val="center"/>
        <w:rPr>
          <w:b/>
          <w:bCs/>
          <w:sz w:val="28"/>
          <w:szCs w:val="28"/>
        </w:rPr>
      </w:pPr>
    </w:p>
    <w:p w14:paraId="1D92EE12" w14:textId="77777777" w:rsidR="0004184B" w:rsidRDefault="0004184B" w:rsidP="00DC5807">
      <w:pPr>
        <w:jc w:val="center"/>
        <w:rPr>
          <w:b/>
          <w:bCs/>
          <w:sz w:val="28"/>
          <w:szCs w:val="28"/>
        </w:rPr>
      </w:pPr>
    </w:p>
    <w:p w14:paraId="001DF1A0" w14:textId="77777777" w:rsidR="0004184B" w:rsidRDefault="0004184B" w:rsidP="00DC5807">
      <w:pPr>
        <w:jc w:val="center"/>
        <w:rPr>
          <w:b/>
          <w:bCs/>
          <w:sz w:val="28"/>
          <w:szCs w:val="28"/>
        </w:rPr>
      </w:pPr>
    </w:p>
    <w:p w14:paraId="69A2827B" w14:textId="77777777" w:rsidR="0004184B" w:rsidRDefault="0004184B" w:rsidP="00DC5807">
      <w:pPr>
        <w:jc w:val="center"/>
        <w:rPr>
          <w:b/>
          <w:bCs/>
          <w:sz w:val="28"/>
          <w:szCs w:val="28"/>
        </w:rPr>
      </w:pPr>
    </w:p>
    <w:p w14:paraId="04F88ECD" w14:textId="77777777" w:rsidR="0004184B" w:rsidRDefault="0004184B" w:rsidP="00DC5807">
      <w:pPr>
        <w:jc w:val="center"/>
        <w:rPr>
          <w:b/>
          <w:bCs/>
          <w:sz w:val="28"/>
          <w:szCs w:val="28"/>
        </w:rPr>
      </w:pPr>
    </w:p>
    <w:p w14:paraId="6B3B30A1" w14:textId="1A749158" w:rsidR="00A30CE0" w:rsidRPr="008343C3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343C3">
        <w:rPr>
          <w:b/>
          <w:bCs/>
          <w:sz w:val="28"/>
          <w:szCs w:val="28"/>
        </w:rPr>
        <w:t>Rozdział II</w:t>
      </w:r>
    </w:p>
    <w:p w14:paraId="58C57950" w14:textId="77777777" w:rsidR="00A30CE0" w:rsidRPr="008343C3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343C3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8343C3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8343C3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2D29DE" w:rsidRDefault="00CF3388">
      <w:pPr>
        <w:shd w:val="clear" w:color="auto" w:fill="FFFFFF"/>
        <w:jc w:val="right"/>
        <w:rPr>
          <w:color w:val="FF0000"/>
        </w:rPr>
      </w:pPr>
      <w:r w:rsidRPr="002D29DE">
        <w:rPr>
          <w:color w:val="FF0000"/>
        </w:rPr>
        <w:br w:type="page"/>
      </w:r>
    </w:p>
    <w:p w14:paraId="0CBC7B48" w14:textId="77777777" w:rsidR="00A30CE0" w:rsidRPr="008343C3" w:rsidRDefault="00CF3388">
      <w:pPr>
        <w:shd w:val="clear" w:color="auto" w:fill="FFFFFF" w:themeFill="background1"/>
        <w:jc w:val="right"/>
        <w:rPr>
          <w:b/>
          <w:bCs/>
        </w:rPr>
      </w:pPr>
      <w:r w:rsidRPr="008343C3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343C3" w:rsidRPr="008343C3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343C3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343C3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343C3" w:rsidRDefault="00A30CE0">
      <w:pPr>
        <w:jc w:val="both"/>
        <w:rPr>
          <w:sz w:val="16"/>
          <w:szCs w:val="16"/>
        </w:rPr>
      </w:pPr>
    </w:p>
    <w:p w14:paraId="4AC0B7BE" w14:textId="77777777" w:rsidR="00A30CE0" w:rsidRPr="008343C3" w:rsidRDefault="00CF3388" w:rsidP="001E5678">
      <w:pPr>
        <w:ind w:left="5103"/>
        <w:rPr>
          <w:b/>
          <w:sz w:val="22"/>
        </w:rPr>
      </w:pPr>
      <w:r w:rsidRPr="008343C3">
        <w:rPr>
          <w:b/>
          <w:sz w:val="22"/>
        </w:rPr>
        <w:t>POLITECHNIKA WARSZAWSKA</w:t>
      </w:r>
    </w:p>
    <w:p w14:paraId="5E55C492" w14:textId="17BB5386" w:rsidR="00A30CE0" w:rsidRPr="008343C3" w:rsidRDefault="00CF3388" w:rsidP="001E5678">
      <w:pPr>
        <w:ind w:left="5103"/>
        <w:rPr>
          <w:b/>
          <w:sz w:val="22"/>
        </w:rPr>
      </w:pPr>
      <w:r w:rsidRPr="008343C3">
        <w:rPr>
          <w:b/>
          <w:sz w:val="22"/>
        </w:rPr>
        <w:t>00-661 Warszawa, Pl. Politechniki 1</w:t>
      </w:r>
    </w:p>
    <w:p w14:paraId="1B62F8FF" w14:textId="1BAFB37C" w:rsidR="00A30CE0" w:rsidRPr="008343C3" w:rsidRDefault="00CF3388" w:rsidP="001E5678">
      <w:pPr>
        <w:ind w:left="5103"/>
        <w:rPr>
          <w:b/>
          <w:sz w:val="22"/>
        </w:rPr>
      </w:pPr>
      <w:r w:rsidRPr="008343C3">
        <w:rPr>
          <w:b/>
          <w:sz w:val="22"/>
        </w:rPr>
        <w:t>FILIA W PŁOCKU</w:t>
      </w:r>
    </w:p>
    <w:p w14:paraId="3EF70DF4" w14:textId="233B1F70" w:rsidR="00A30CE0" w:rsidRPr="008343C3" w:rsidRDefault="00CF3388" w:rsidP="001E5678">
      <w:pPr>
        <w:ind w:left="5103"/>
        <w:rPr>
          <w:b/>
          <w:sz w:val="22"/>
        </w:rPr>
      </w:pPr>
      <w:r w:rsidRPr="008343C3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343C3" w:rsidRPr="008343C3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343C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43C3" w:rsidRPr="008343C3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343C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43C3" w:rsidRPr="008343C3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Cs/>
                <w:sz w:val="18"/>
                <w:szCs w:val="18"/>
              </w:rPr>
              <w:t>(</w:t>
            </w:r>
            <w:r w:rsidRPr="008343C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43C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343C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43C3" w:rsidRPr="008343C3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343C3" w:rsidRDefault="00CF3388">
            <w:pPr>
              <w:rPr>
                <w:bCs/>
                <w:sz w:val="22"/>
                <w:szCs w:val="22"/>
              </w:rPr>
            </w:pPr>
            <w:r w:rsidRPr="008343C3">
              <w:rPr>
                <w:bCs/>
                <w:sz w:val="18"/>
                <w:szCs w:val="18"/>
              </w:rPr>
              <w:t>(</w:t>
            </w:r>
            <w:r w:rsidRPr="008343C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43C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343C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43C3" w:rsidRPr="008343C3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343C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43C3" w:rsidRPr="008343C3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343C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43C3" w:rsidRPr="008343C3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343C3" w:rsidRDefault="00CF3388">
            <w:pPr>
              <w:rPr>
                <w:b/>
                <w:sz w:val="22"/>
                <w:szCs w:val="22"/>
              </w:rPr>
            </w:pPr>
            <w:r w:rsidRPr="008343C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343C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43C3" w:rsidRPr="008343C3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343C3" w:rsidRDefault="00CF3388">
            <w:pPr>
              <w:rPr>
                <w:b/>
                <w:bCs/>
                <w:sz w:val="22"/>
                <w:szCs w:val="22"/>
              </w:rPr>
            </w:pPr>
            <w:r w:rsidRPr="008343C3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343C3" w:rsidRDefault="00CF3388">
            <w:pPr>
              <w:rPr>
                <w:sz w:val="22"/>
                <w:szCs w:val="22"/>
              </w:rPr>
            </w:pPr>
            <w:r w:rsidRPr="008343C3">
              <w:rPr>
                <w:b/>
                <w:bCs/>
                <w:sz w:val="22"/>
                <w:szCs w:val="22"/>
              </w:rPr>
              <w:t>przedsiębiorcy</w:t>
            </w:r>
            <w:r w:rsidRPr="008343C3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8343C3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8343C3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8343C3">
              <w:rPr>
                <w:sz w:val="22"/>
                <w:szCs w:val="22"/>
                <w:lang w:eastAsia="en-US"/>
              </w:rPr>
              <w:t xml:space="preserve">   </w:t>
            </w:r>
            <w:r w:rsidRPr="008343C3">
              <w:rPr>
                <w:sz w:val="22"/>
                <w:szCs w:val="22"/>
                <w:lang w:eastAsia="en-US"/>
              </w:rPr>
              <w:t xml:space="preserve"> </w:t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8343C3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8343C3">
              <w:rPr>
                <w:sz w:val="22"/>
                <w:szCs w:val="22"/>
                <w:lang w:eastAsia="en-US"/>
              </w:rPr>
              <w:t xml:space="preserve"> </w:t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43C3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43C3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54E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43C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43C3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43C3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8343C3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8343C3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CEFC0DF" w:rsidR="00A30CE0" w:rsidRPr="007A5A2A" w:rsidRDefault="2D0B370B" w:rsidP="006811FB">
      <w:pPr>
        <w:pStyle w:val="tytu"/>
        <w:spacing w:before="120" w:after="120"/>
        <w:rPr>
          <w:b/>
        </w:rPr>
      </w:pPr>
      <w:r w:rsidRPr="008343C3">
        <w:t xml:space="preserve">W odpowiedzi na ogłoszenie o zamówieniu w postępowaniu o udzielenie zamówienia publicznego </w:t>
      </w:r>
      <w:r w:rsidR="00CF3388" w:rsidRPr="008343C3">
        <w:br/>
      </w:r>
      <w:r w:rsidRPr="008343C3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44F8">
            <w:t>BZP.261.58.2023</w:t>
          </w:r>
        </w:sdtContent>
      </w:sdt>
      <w:r w:rsidRPr="008343C3">
        <w:t xml:space="preserve"> prowadzonym w trybie podstawowym na podstawie ustawy z dnia 11 września 2019 roku – Prawo zamówień publicznych </w:t>
      </w:r>
      <w:proofErr w:type="spellStart"/>
      <w:r w:rsidRPr="008343C3">
        <w:t>pn</w:t>
      </w:r>
      <w:proofErr w:type="spellEnd"/>
      <w:r w:rsidRPr="008343C3">
        <w:t xml:space="preserve">: </w:t>
      </w:r>
      <w:r w:rsidR="00FE381B" w:rsidRPr="008343C3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2B8B">
            <w:rPr>
              <w:b/>
            </w:rPr>
            <w:t>Sukcesywne usługi drukowania dla Politechniki Warszawskiej Filii w Płocku</w:t>
          </w:r>
        </w:sdtContent>
      </w:sdt>
      <w:r w:rsidR="00FE381B" w:rsidRPr="007A5A2A">
        <w:rPr>
          <w:b/>
        </w:rPr>
        <w:t xml:space="preserve">” </w:t>
      </w:r>
      <w:r w:rsidRPr="007A5A2A">
        <w:t>składamy niniejszą ofertę:</w:t>
      </w:r>
      <w:bookmarkStart w:id="1" w:name="_Hlk73352174"/>
      <w:bookmarkEnd w:id="1"/>
    </w:p>
    <w:p w14:paraId="2A01AA55" w14:textId="77777777" w:rsidR="00A30CE0" w:rsidRPr="007A5A2A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>Składam(y) ofertę</w:t>
      </w:r>
      <w:r w:rsidRPr="007A5A2A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7A5A2A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>Oświadczam(y)</w:t>
      </w:r>
      <w:r w:rsidRPr="007A5A2A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DB94890" w14:textId="0F7AA1BC" w:rsidR="00E04DD5" w:rsidRPr="00E04DD5" w:rsidRDefault="00CF3388" w:rsidP="00E04DD5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 xml:space="preserve">Oferuje(my) </w:t>
      </w:r>
      <w:r w:rsidRPr="007A5A2A">
        <w:rPr>
          <w:sz w:val="22"/>
          <w:szCs w:val="22"/>
        </w:rPr>
        <w:t>wykonanie przedmiotu zamówienia</w:t>
      </w:r>
      <w:r w:rsidR="00E04DD5">
        <w:rPr>
          <w:sz w:val="22"/>
          <w:szCs w:val="22"/>
        </w:rPr>
        <w:t xml:space="preserve"> </w:t>
      </w:r>
      <w:r w:rsidR="00E04DD5" w:rsidRPr="00E04DD5">
        <w:rPr>
          <w:i/>
          <w:iCs/>
          <w:sz w:val="22"/>
          <w:szCs w:val="22"/>
        </w:rPr>
        <w:t>(przysługuje możliwość złożenia oferty na wybraną  przez siebie część lub części):</w:t>
      </w:r>
    </w:p>
    <w:p w14:paraId="18217470" w14:textId="77777777" w:rsidR="00E04DD5" w:rsidRPr="001E1528" w:rsidRDefault="00E04DD5" w:rsidP="00E04DD5">
      <w:pPr>
        <w:spacing w:before="12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 1*</w:t>
      </w:r>
      <w:r w:rsidRPr="001E1528">
        <w:rPr>
          <w:sz w:val="22"/>
          <w:szCs w:val="22"/>
        </w:rPr>
        <w:t>:</w:t>
      </w:r>
    </w:p>
    <w:p w14:paraId="567CA209" w14:textId="77777777" w:rsidR="00E04DD5" w:rsidRPr="001E1528" w:rsidRDefault="00E04DD5" w:rsidP="00E04DD5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.............................. złotych</w:t>
      </w:r>
    </w:p>
    <w:p w14:paraId="066119B3" w14:textId="77777777" w:rsidR="00E04DD5" w:rsidRPr="001E1528" w:rsidRDefault="00E04DD5" w:rsidP="00E04DD5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5623A71E" w14:textId="77777777" w:rsidR="00E04DD5" w:rsidRDefault="00E04DD5" w:rsidP="00E04DD5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Cena brutto ............................. złotych </w:t>
      </w:r>
    </w:p>
    <w:p w14:paraId="202AD36C" w14:textId="77777777" w:rsidR="00E04DD5" w:rsidRPr="001E1528" w:rsidRDefault="00E04DD5" w:rsidP="00E04DD5">
      <w:pPr>
        <w:spacing w:before="24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 2*</w:t>
      </w:r>
      <w:r w:rsidRPr="001E1528">
        <w:rPr>
          <w:sz w:val="22"/>
          <w:szCs w:val="22"/>
        </w:rPr>
        <w:t>:</w:t>
      </w:r>
    </w:p>
    <w:p w14:paraId="25FDA702" w14:textId="77777777" w:rsidR="00E04DD5" w:rsidRPr="001E1528" w:rsidRDefault="00E04DD5" w:rsidP="00E04DD5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.............................. złotych</w:t>
      </w:r>
    </w:p>
    <w:p w14:paraId="0EFCCA3A" w14:textId="77777777" w:rsidR="00E04DD5" w:rsidRPr="001E1528" w:rsidRDefault="00E04DD5" w:rsidP="00E04DD5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12E6C606" w14:textId="77777777" w:rsidR="00E04DD5" w:rsidRDefault="00E04DD5" w:rsidP="00E04DD5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Cena brutto ............................. złotych </w:t>
      </w:r>
    </w:p>
    <w:p w14:paraId="19434B8A" w14:textId="7156F275" w:rsidR="00E04DD5" w:rsidRPr="001E1528" w:rsidRDefault="00E04DD5" w:rsidP="00E04DD5">
      <w:pPr>
        <w:spacing w:before="24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3</w:t>
      </w:r>
      <w:r w:rsidRPr="001E1528">
        <w:rPr>
          <w:b/>
          <w:bCs/>
          <w:sz w:val="22"/>
          <w:szCs w:val="22"/>
        </w:rPr>
        <w:t>*</w:t>
      </w:r>
      <w:r w:rsidRPr="001E1528">
        <w:rPr>
          <w:sz w:val="22"/>
          <w:szCs w:val="22"/>
        </w:rPr>
        <w:t>:</w:t>
      </w:r>
    </w:p>
    <w:p w14:paraId="45B5AE2C" w14:textId="77777777" w:rsidR="00E04DD5" w:rsidRPr="001E1528" w:rsidRDefault="00E04DD5" w:rsidP="00E04DD5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.............................. złotych</w:t>
      </w:r>
    </w:p>
    <w:p w14:paraId="65E79AEF" w14:textId="77777777" w:rsidR="00E04DD5" w:rsidRPr="001E1528" w:rsidRDefault="00E04DD5" w:rsidP="00E04DD5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012FB193" w14:textId="77777777" w:rsidR="00E04DD5" w:rsidRDefault="00E04DD5" w:rsidP="00E04DD5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Cena brutto ............................. złotych </w:t>
      </w:r>
    </w:p>
    <w:p w14:paraId="24BF9AC2" w14:textId="77777777" w:rsidR="006905B5" w:rsidRDefault="006905B5" w:rsidP="00E04DD5">
      <w:pPr>
        <w:ind w:left="567"/>
        <w:rPr>
          <w:sz w:val="22"/>
          <w:szCs w:val="22"/>
        </w:rPr>
      </w:pPr>
    </w:p>
    <w:p w14:paraId="644A5FF4" w14:textId="5DCC9D19" w:rsidR="006905B5" w:rsidRDefault="006905B5" w:rsidP="00E04DD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zgodnie z treścią </w:t>
      </w:r>
      <w:bookmarkStart w:id="2" w:name="_Hlk151364821"/>
      <w:r>
        <w:rPr>
          <w:sz w:val="22"/>
          <w:szCs w:val="22"/>
        </w:rPr>
        <w:t xml:space="preserve">Formularza asortymentowo-cenowego </w:t>
      </w:r>
      <w:bookmarkEnd w:id="2"/>
      <w:r>
        <w:rPr>
          <w:sz w:val="22"/>
          <w:szCs w:val="22"/>
        </w:rPr>
        <w:t>(załącznik nr 1 do Rozdziału II SWZ).</w:t>
      </w:r>
    </w:p>
    <w:p w14:paraId="4B233165" w14:textId="77777777" w:rsidR="00E04DD5" w:rsidRDefault="00E04DD5" w:rsidP="00E04DD5">
      <w:pPr>
        <w:ind w:left="567"/>
        <w:rPr>
          <w:sz w:val="22"/>
          <w:szCs w:val="22"/>
        </w:rPr>
      </w:pPr>
    </w:p>
    <w:p w14:paraId="30CF017E" w14:textId="77777777" w:rsidR="00E04DD5" w:rsidRDefault="00E04DD5" w:rsidP="00E04DD5">
      <w:pPr>
        <w:ind w:left="567"/>
        <w:rPr>
          <w:sz w:val="22"/>
          <w:szCs w:val="22"/>
        </w:rPr>
      </w:pPr>
    </w:p>
    <w:p w14:paraId="3E44E3D1" w14:textId="6390D9CF" w:rsidR="003E3AED" w:rsidRPr="00E04DD5" w:rsidRDefault="000E7DEA" w:rsidP="003E3AED">
      <w:pPr>
        <w:numPr>
          <w:ilvl w:val="0"/>
          <w:numId w:val="1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7A5A2A">
        <w:rPr>
          <w:b/>
          <w:bCs/>
          <w:sz w:val="22"/>
          <w:szCs w:val="22"/>
        </w:rPr>
        <w:lastRenderedPageBreak/>
        <w:t xml:space="preserve">Zobowiązuje(my) się </w:t>
      </w:r>
      <w:r w:rsidRPr="007A5A2A">
        <w:rPr>
          <w:sz w:val="22"/>
          <w:szCs w:val="22"/>
        </w:rPr>
        <w:t xml:space="preserve">do realizacji </w:t>
      </w:r>
      <w:bookmarkStart w:id="3" w:name="_Hlk105740933"/>
      <w:r w:rsidR="003C31A0" w:rsidRPr="007A5A2A">
        <w:rPr>
          <w:sz w:val="22"/>
          <w:szCs w:val="22"/>
        </w:rPr>
        <w:t xml:space="preserve">zamówienia w terminie </w:t>
      </w:r>
      <w:r w:rsidR="003C31A0" w:rsidRPr="00E04DD5">
        <w:rPr>
          <w:sz w:val="22"/>
          <w:szCs w:val="22"/>
        </w:rPr>
        <w:t>określonym w SWZ</w:t>
      </w:r>
      <w:r w:rsidR="007A5A2A" w:rsidRPr="00E04DD5">
        <w:rPr>
          <w:sz w:val="22"/>
          <w:szCs w:val="22"/>
        </w:rPr>
        <w:t xml:space="preserve">, tj. </w:t>
      </w:r>
      <w:r w:rsidR="003E3AED" w:rsidRPr="00E04DD5">
        <w:rPr>
          <w:b/>
          <w:bCs/>
          <w:sz w:val="22"/>
          <w:szCs w:val="22"/>
        </w:rPr>
        <w:t>12 miesięcy od dnia zawarcia umowy jednak  nie wcześniej niż od dnia do 03.01.2024 r.</w:t>
      </w:r>
      <w:r w:rsidR="003E3AED" w:rsidRPr="00E04DD5">
        <w:rPr>
          <w:sz w:val="22"/>
          <w:szCs w:val="22"/>
        </w:rPr>
        <w:t xml:space="preserve"> lub do wyczerpania maksymalnej kwoty umowy, w zależności co nastąpi wcześniej.</w:t>
      </w:r>
    </w:p>
    <w:p w14:paraId="2BC8B5E9" w14:textId="39A26F53" w:rsidR="007A5A2A" w:rsidRPr="00E04DD5" w:rsidRDefault="007A5A2A" w:rsidP="007A5A2A">
      <w:pPr>
        <w:numPr>
          <w:ilvl w:val="0"/>
          <w:numId w:val="1"/>
        </w:numPr>
        <w:spacing w:before="120"/>
        <w:ind w:left="567" w:hanging="567"/>
        <w:jc w:val="both"/>
        <w:rPr>
          <w:strike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Zobowiązuje(my) się </w:t>
      </w:r>
      <w:r w:rsidRPr="007A5A2A">
        <w:rPr>
          <w:sz w:val="22"/>
          <w:szCs w:val="22"/>
        </w:rPr>
        <w:t>do realizacji dostaw częściowych</w:t>
      </w:r>
      <w:r>
        <w:rPr>
          <w:sz w:val="22"/>
          <w:szCs w:val="22"/>
        </w:rPr>
        <w:t xml:space="preserve"> w terminie</w:t>
      </w:r>
      <w:r w:rsidR="002C46D2">
        <w:rPr>
          <w:rStyle w:val="Odwoanieprzypisudolnego"/>
          <w:sz w:val="22"/>
          <w:szCs w:val="22"/>
        </w:rPr>
        <w:footnoteReference w:id="1"/>
      </w:r>
      <w:r w:rsidR="002C46D2">
        <w:rPr>
          <w:sz w:val="22"/>
          <w:szCs w:val="22"/>
        </w:rPr>
        <w:t>:</w:t>
      </w:r>
    </w:p>
    <w:p w14:paraId="32B46270" w14:textId="06AFBA91" w:rsidR="00E04DD5" w:rsidRPr="00E04DD5" w:rsidRDefault="00E04DD5" w:rsidP="00E04DD5">
      <w:pPr>
        <w:spacing w:before="120"/>
        <w:ind w:left="567"/>
        <w:jc w:val="both"/>
        <w:rPr>
          <w:strike/>
          <w:sz w:val="22"/>
          <w:szCs w:val="22"/>
        </w:rPr>
      </w:pPr>
      <w:r w:rsidRPr="00E04DD5">
        <w:rPr>
          <w:b/>
          <w:bCs/>
          <w:sz w:val="22"/>
          <w:szCs w:val="22"/>
        </w:rPr>
        <w:t>Część 1*:</w:t>
      </w:r>
    </w:p>
    <w:p w14:paraId="58D23143" w14:textId="77777777" w:rsidR="007A5A2A" w:rsidRPr="00E04DD5" w:rsidRDefault="007A5A2A" w:rsidP="007A5A2A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sz w:val="22"/>
          <w:szCs w:val="22"/>
        </w:rPr>
        <w:t xml:space="preserve"> do 10 dni roboczych od zgłoszenia przez Zamawiającego,</w:t>
      </w:r>
    </w:p>
    <w:p w14:paraId="5C6D0165" w14:textId="483EA24C" w:rsidR="007A5A2A" w:rsidRPr="00E04DD5" w:rsidRDefault="007A5A2A" w:rsidP="007A5A2A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rFonts w:eastAsia="Calibri"/>
          <w:b/>
          <w:sz w:val="20"/>
          <w:szCs w:val="20"/>
          <w:lang w:eastAsia="en-US"/>
        </w:rPr>
        <w:t xml:space="preserve"> </w:t>
      </w:r>
      <w:r w:rsidRPr="00E04DD5">
        <w:rPr>
          <w:sz w:val="22"/>
          <w:szCs w:val="22"/>
        </w:rPr>
        <w:t>do 7 dni roboczych od zgłoszenia przez Zamawiającego,</w:t>
      </w:r>
    </w:p>
    <w:p w14:paraId="25E5114E" w14:textId="5520F053" w:rsidR="007A5A2A" w:rsidRPr="00E04DD5" w:rsidRDefault="007A5A2A" w:rsidP="007A5A2A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rFonts w:eastAsia="Calibri"/>
          <w:b/>
          <w:sz w:val="20"/>
          <w:szCs w:val="20"/>
          <w:lang w:eastAsia="en-US"/>
        </w:rPr>
        <w:t xml:space="preserve"> </w:t>
      </w:r>
      <w:r w:rsidRPr="00E04DD5">
        <w:rPr>
          <w:sz w:val="22"/>
          <w:szCs w:val="22"/>
        </w:rPr>
        <w:t>do 4 dni roboczych od zgłoszenia przez Zamawiającego.</w:t>
      </w:r>
    </w:p>
    <w:p w14:paraId="122A428B" w14:textId="044565D5" w:rsidR="00E04DD5" w:rsidRPr="00E04DD5" w:rsidRDefault="00E04DD5" w:rsidP="00E04DD5">
      <w:pPr>
        <w:spacing w:before="120"/>
        <w:ind w:left="567"/>
        <w:jc w:val="both"/>
        <w:rPr>
          <w:strike/>
          <w:sz w:val="22"/>
          <w:szCs w:val="22"/>
        </w:rPr>
      </w:pPr>
      <w:r w:rsidRPr="00E04DD5">
        <w:rPr>
          <w:b/>
          <w:bCs/>
          <w:sz w:val="22"/>
          <w:szCs w:val="22"/>
        </w:rPr>
        <w:t>Część 2*:</w:t>
      </w:r>
    </w:p>
    <w:p w14:paraId="7A479872" w14:textId="77777777" w:rsidR="00E04DD5" w:rsidRPr="00E04DD5" w:rsidRDefault="00E04DD5" w:rsidP="00E04DD5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sz w:val="22"/>
          <w:szCs w:val="22"/>
        </w:rPr>
        <w:t xml:space="preserve"> do 10 dni roboczych od zgłoszenia przez Zamawiającego,</w:t>
      </w:r>
    </w:p>
    <w:p w14:paraId="27B05855" w14:textId="77777777" w:rsidR="00E04DD5" w:rsidRPr="00E04DD5" w:rsidRDefault="00E04DD5" w:rsidP="00E04DD5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rFonts w:eastAsia="Calibri"/>
          <w:b/>
          <w:sz w:val="20"/>
          <w:szCs w:val="20"/>
          <w:lang w:eastAsia="en-US"/>
        </w:rPr>
        <w:t xml:space="preserve"> </w:t>
      </w:r>
      <w:r w:rsidRPr="00E04DD5">
        <w:rPr>
          <w:sz w:val="22"/>
          <w:szCs w:val="22"/>
        </w:rPr>
        <w:t>do 7 dni roboczych od zgłoszenia przez Zamawiającego,</w:t>
      </w:r>
    </w:p>
    <w:p w14:paraId="333985BA" w14:textId="77777777" w:rsidR="00E04DD5" w:rsidRPr="00E04DD5" w:rsidRDefault="00E04DD5" w:rsidP="00E04DD5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rFonts w:eastAsia="Calibri"/>
          <w:b/>
          <w:sz w:val="20"/>
          <w:szCs w:val="20"/>
          <w:lang w:eastAsia="en-US"/>
        </w:rPr>
        <w:t xml:space="preserve"> </w:t>
      </w:r>
      <w:r w:rsidRPr="00E04DD5">
        <w:rPr>
          <w:sz w:val="22"/>
          <w:szCs w:val="22"/>
        </w:rPr>
        <w:t>do 4 dni roboczych od zgłoszenia przez Zamawiającego.</w:t>
      </w:r>
    </w:p>
    <w:p w14:paraId="40CC0A09" w14:textId="0CA1E230" w:rsidR="00E04DD5" w:rsidRPr="00E04DD5" w:rsidRDefault="00E04DD5" w:rsidP="00E04DD5">
      <w:pPr>
        <w:spacing w:before="120"/>
        <w:ind w:left="567"/>
        <w:jc w:val="both"/>
        <w:rPr>
          <w:strike/>
          <w:sz w:val="22"/>
          <w:szCs w:val="22"/>
        </w:rPr>
      </w:pPr>
      <w:r w:rsidRPr="00E04DD5">
        <w:rPr>
          <w:b/>
          <w:bCs/>
          <w:sz w:val="22"/>
          <w:szCs w:val="22"/>
        </w:rPr>
        <w:t>Część 3*:</w:t>
      </w:r>
    </w:p>
    <w:p w14:paraId="6EA9D076" w14:textId="77777777" w:rsidR="00E04DD5" w:rsidRPr="00E04DD5" w:rsidRDefault="00E04DD5" w:rsidP="00E04DD5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sz w:val="22"/>
          <w:szCs w:val="22"/>
        </w:rPr>
        <w:t xml:space="preserve"> do 10 dni roboczych od zgłoszenia przez Zamawiającego,</w:t>
      </w:r>
    </w:p>
    <w:p w14:paraId="03AF2CDE" w14:textId="77777777" w:rsidR="00E04DD5" w:rsidRPr="00E04DD5" w:rsidRDefault="00E04DD5" w:rsidP="00E04DD5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rFonts w:eastAsia="Calibri"/>
          <w:b/>
          <w:sz w:val="20"/>
          <w:szCs w:val="20"/>
          <w:lang w:eastAsia="en-US"/>
        </w:rPr>
        <w:t xml:space="preserve"> </w:t>
      </w:r>
      <w:r w:rsidRPr="00E04DD5">
        <w:rPr>
          <w:sz w:val="22"/>
          <w:szCs w:val="22"/>
        </w:rPr>
        <w:t>do 7 dni roboczych od zgłoszenia przez Zamawiającego,</w:t>
      </w:r>
    </w:p>
    <w:p w14:paraId="7BB2B72D" w14:textId="396F0BF4" w:rsidR="00E04DD5" w:rsidRPr="00E04DD5" w:rsidRDefault="00E04DD5" w:rsidP="00E04DD5">
      <w:pPr>
        <w:spacing w:before="120"/>
        <w:ind w:left="426" w:firstLine="141"/>
        <w:jc w:val="both"/>
        <w:rPr>
          <w:sz w:val="22"/>
          <w:szCs w:val="22"/>
        </w:rPr>
      </w:pPr>
      <w:r w:rsidRPr="00E04DD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DD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954EEF">
        <w:rPr>
          <w:rFonts w:eastAsia="Calibri"/>
          <w:b/>
          <w:sz w:val="20"/>
          <w:szCs w:val="20"/>
          <w:lang w:eastAsia="en-US"/>
        </w:rPr>
      </w:r>
      <w:r w:rsidR="00954EEF">
        <w:rPr>
          <w:rFonts w:eastAsia="Calibri"/>
          <w:b/>
          <w:sz w:val="20"/>
          <w:szCs w:val="20"/>
          <w:lang w:eastAsia="en-US"/>
        </w:rPr>
        <w:fldChar w:fldCharType="separate"/>
      </w:r>
      <w:r w:rsidRPr="00E04DD5">
        <w:rPr>
          <w:rFonts w:eastAsia="Calibri"/>
          <w:b/>
          <w:sz w:val="20"/>
          <w:szCs w:val="20"/>
          <w:lang w:eastAsia="en-US"/>
        </w:rPr>
        <w:fldChar w:fldCharType="end"/>
      </w:r>
      <w:r w:rsidRPr="00E04DD5">
        <w:rPr>
          <w:rFonts w:eastAsia="Calibri"/>
          <w:b/>
          <w:sz w:val="20"/>
          <w:szCs w:val="20"/>
          <w:lang w:eastAsia="en-US"/>
        </w:rPr>
        <w:t xml:space="preserve"> </w:t>
      </w:r>
      <w:r w:rsidRPr="00E04DD5">
        <w:rPr>
          <w:sz w:val="22"/>
          <w:szCs w:val="22"/>
        </w:rPr>
        <w:t>do 4 dni roboczych od zgłoszenia przez Zamawiającego.</w:t>
      </w:r>
    </w:p>
    <w:p w14:paraId="567F6B5F" w14:textId="2E3CB48C" w:rsidR="007A5A2A" w:rsidRPr="00E04DD5" w:rsidRDefault="007A5A2A" w:rsidP="002C46D2">
      <w:pPr>
        <w:spacing w:before="120"/>
        <w:ind w:left="567"/>
        <w:jc w:val="both"/>
        <w:rPr>
          <w:sz w:val="20"/>
          <w:szCs w:val="20"/>
        </w:rPr>
      </w:pPr>
      <w:r w:rsidRPr="00E04DD5">
        <w:rPr>
          <w:sz w:val="20"/>
          <w:szCs w:val="20"/>
          <w:u w:val="single"/>
        </w:rPr>
        <w:t>Uwaga</w:t>
      </w:r>
      <w:r w:rsidRPr="00E04DD5">
        <w:rPr>
          <w:sz w:val="20"/>
          <w:szCs w:val="20"/>
        </w:rPr>
        <w:t>! W przypadku, kiedy Wykonawca nie zaznaczy żadnego z kwadratów lub zaznaczy więcej niż jeden kwadrat w kryterium oceny „Termin dostawy częściowej”, Zamawiający przyjmie, że Wykonawca zrealizuje zamówienie w maksymalnym wskazanym terminie (tj. 10 dni) i otrzyma 0 pkt w w/w kryterium. Zaoferowanie dłuższego niż 10 dni roboczych terminu realizacji dostawy będzie niezgodne z SWZ i stanowić będzie przesłankę do odrzucenia oferty.</w:t>
      </w:r>
    </w:p>
    <w:bookmarkEnd w:id="3"/>
    <w:p w14:paraId="5341629A" w14:textId="2D62C3B7" w:rsidR="00FA2C47" w:rsidRPr="007A5A2A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A5A2A">
        <w:rPr>
          <w:rFonts w:ascii="Times New Roman" w:hAnsi="Times New Roman" w:cs="Times New Roman"/>
          <w:b/>
          <w:bCs/>
        </w:rPr>
        <w:t xml:space="preserve">Akceptuje(my) </w:t>
      </w:r>
      <w:r w:rsidRPr="007A5A2A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7A5A2A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7A5A2A">
        <w:rPr>
          <w:rFonts w:ascii="Times New Roman" w:hAnsi="Times New Roman" w:cs="Times New Roman"/>
          <w:b/>
          <w:bCs/>
        </w:rPr>
        <w:t>Uważam(y) się</w:t>
      </w:r>
      <w:r w:rsidRPr="007A5A2A">
        <w:rPr>
          <w:rFonts w:ascii="Times New Roman" w:hAnsi="Times New Roman" w:cs="Times New Roman"/>
        </w:rPr>
        <w:t xml:space="preserve"> za związany(</w:t>
      </w:r>
      <w:proofErr w:type="spellStart"/>
      <w:r w:rsidRPr="007A5A2A">
        <w:rPr>
          <w:rFonts w:ascii="Times New Roman" w:hAnsi="Times New Roman" w:cs="Times New Roman"/>
        </w:rPr>
        <w:t>ch</w:t>
      </w:r>
      <w:proofErr w:type="spellEnd"/>
      <w:r w:rsidRPr="007A5A2A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7A5A2A">
        <w:rPr>
          <w:rFonts w:ascii="Times New Roman" w:hAnsi="Times New Roman" w:cs="Times New Roman"/>
        </w:rPr>
        <w:t>wskazanego w pkt</w:t>
      </w:r>
      <w:r w:rsidRPr="007A5A2A">
        <w:rPr>
          <w:rFonts w:ascii="Times New Roman" w:hAnsi="Times New Roman" w:cs="Times New Roman"/>
        </w:rPr>
        <w:t xml:space="preserve"> </w:t>
      </w:r>
      <w:r w:rsidR="00014011" w:rsidRPr="007A5A2A">
        <w:rPr>
          <w:rFonts w:ascii="Times New Roman" w:hAnsi="Times New Roman" w:cs="Times New Roman"/>
        </w:rPr>
        <w:t>13.1. SWZ.</w:t>
      </w:r>
    </w:p>
    <w:p w14:paraId="0D21A6B0" w14:textId="77777777" w:rsidR="00A30CE0" w:rsidRPr="007A5A2A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>Oświadczam(y), że całość zamówienia zrealizuje(my)</w:t>
      </w:r>
      <w:r w:rsidRPr="007A5A2A">
        <w:rPr>
          <w:sz w:val="22"/>
          <w:szCs w:val="22"/>
        </w:rPr>
        <w:t xml:space="preserve"> sam(i)*).</w:t>
      </w:r>
    </w:p>
    <w:p w14:paraId="5F0465FB" w14:textId="77777777" w:rsidR="00A30CE0" w:rsidRPr="007A5A2A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>Powierzę/Powierzymy</w:t>
      </w:r>
      <w:r w:rsidRPr="007A5A2A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7A5A2A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7A5A2A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7A5A2A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7A5A2A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7A5A2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>Oświadczam(y)</w:t>
      </w:r>
      <w:r w:rsidRPr="007A5A2A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7A5A2A">
        <w:rPr>
          <w:sz w:val="22"/>
          <w:szCs w:val="22"/>
        </w:rPr>
        <w:t>………</w:t>
      </w:r>
      <w:r w:rsidRPr="007A5A2A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7A5A2A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7A5A2A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7A5A2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>Oświadczam(y)</w:t>
      </w:r>
      <w:r w:rsidRPr="007A5A2A">
        <w:rPr>
          <w:sz w:val="22"/>
          <w:szCs w:val="22"/>
        </w:rPr>
        <w:t xml:space="preserve">, iż </w:t>
      </w:r>
      <w:r w:rsidRPr="007A5A2A">
        <w:rPr>
          <w:b/>
          <w:bCs/>
          <w:sz w:val="22"/>
          <w:szCs w:val="22"/>
        </w:rPr>
        <w:t>informacje i dokumenty</w:t>
      </w:r>
      <w:r w:rsidRPr="007A5A2A">
        <w:rPr>
          <w:sz w:val="22"/>
          <w:szCs w:val="22"/>
        </w:rPr>
        <w:t xml:space="preserve"> zawarte w pliku o nazwie „</w:t>
      </w:r>
      <w:r w:rsidRPr="007A5A2A">
        <w:rPr>
          <w:b/>
          <w:bCs/>
          <w:sz w:val="22"/>
          <w:szCs w:val="22"/>
        </w:rPr>
        <w:t>Tajemnica przedsiębiorstwa</w:t>
      </w:r>
      <w:r w:rsidRPr="007A5A2A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7A5A2A">
        <w:rPr>
          <w:sz w:val="22"/>
          <w:szCs w:val="22"/>
        </w:rPr>
        <w:br/>
      </w:r>
      <w:r w:rsidRPr="007A5A2A">
        <w:rPr>
          <w:sz w:val="22"/>
          <w:szCs w:val="22"/>
        </w:rPr>
        <w:t>o zwalczaniu nieuczciwej konkurencji.</w:t>
      </w:r>
    </w:p>
    <w:p w14:paraId="63FFF97F" w14:textId="77777777" w:rsidR="00A30CE0" w:rsidRPr="007A5A2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lastRenderedPageBreak/>
        <w:t xml:space="preserve">Oświadczam(y), </w:t>
      </w:r>
      <w:r w:rsidRPr="007A5A2A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7A5A2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 xml:space="preserve">Oświadczam(y), </w:t>
      </w:r>
      <w:r w:rsidRPr="007A5A2A">
        <w:rPr>
          <w:sz w:val="22"/>
          <w:szCs w:val="22"/>
        </w:rPr>
        <w:t xml:space="preserve">że wybór mojej/naszej oferty </w:t>
      </w:r>
      <w:r w:rsidRPr="007A5A2A">
        <w:rPr>
          <w:b/>
          <w:bCs/>
          <w:sz w:val="22"/>
          <w:szCs w:val="22"/>
        </w:rPr>
        <w:t>będzie prowadzić*)/nie będzie prowadzić</w:t>
      </w:r>
      <w:r w:rsidRPr="007A5A2A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7A5A2A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7A5A2A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7A5A2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A5A2A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7A5A2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A5A2A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7A5A2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A5A2A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6CECDCCD" w:rsidR="00A30CE0" w:rsidRPr="007A5A2A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>Oświadczam(y),</w:t>
      </w:r>
      <w:r w:rsidRPr="007A5A2A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7A5A2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 xml:space="preserve">Oświadczam(y), </w:t>
      </w:r>
      <w:r w:rsidRPr="007A5A2A">
        <w:rPr>
          <w:sz w:val="22"/>
          <w:szCs w:val="22"/>
        </w:rPr>
        <w:t>że</w:t>
      </w:r>
      <w:r w:rsidRPr="007A5A2A">
        <w:rPr>
          <w:b/>
          <w:bCs/>
          <w:sz w:val="22"/>
          <w:szCs w:val="22"/>
        </w:rPr>
        <w:t>:</w:t>
      </w:r>
    </w:p>
    <w:p w14:paraId="53C339C9" w14:textId="77777777" w:rsidR="00A30CE0" w:rsidRPr="007A5A2A" w:rsidRDefault="00CF3388" w:rsidP="005B62F2">
      <w:pPr>
        <w:pStyle w:val="Akapitzlist"/>
        <w:numPr>
          <w:ilvl w:val="0"/>
          <w:numId w:val="17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A5A2A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A5A2A">
        <w:rPr>
          <w:rStyle w:val="Zakotwiczenieprzypisudolnego"/>
          <w:rFonts w:ascii="Times New Roman" w:hAnsi="Times New Roman" w:cs="Times New Roman"/>
        </w:rPr>
        <w:footnoteReference w:id="2"/>
      </w:r>
      <w:r w:rsidRPr="007A5A2A">
        <w:rPr>
          <w:rFonts w:ascii="Times New Roman" w:hAnsi="Times New Roman" w:cs="Times New Roman"/>
        </w:rPr>
        <w:t>,</w:t>
      </w:r>
    </w:p>
    <w:p w14:paraId="038CC192" w14:textId="77777777" w:rsidR="00A30CE0" w:rsidRPr="007A5A2A" w:rsidRDefault="00CF3388" w:rsidP="005B62F2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A5A2A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7A5A2A" w:rsidRDefault="00CF3388" w:rsidP="005B62F2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A5A2A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7A5A2A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A5A2A">
        <w:rPr>
          <w:b/>
          <w:bCs/>
          <w:sz w:val="22"/>
          <w:szCs w:val="22"/>
        </w:rPr>
        <w:t xml:space="preserve">Załącznikami </w:t>
      </w:r>
      <w:r w:rsidRPr="007A5A2A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7A5A2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7A5A2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7A5A2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7A5A2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7A5A2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7A5A2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7A5A2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7A5A2A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7A5A2A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7A5A2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7A5A2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7A5A2A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7A5A2A">
        <w:rPr>
          <w:b/>
          <w:bCs/>
          <w:sz w:val="22"/>
          <w:szCs w:val="22"/>
        </w:rPr>
        <w:t xml:space="preserve">Formularz </w:t>
      </w:r>
      <w:r w:rsidRPr="007A5A2A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7A5A2A">
        <w:rPr>
          <w:i/>
          <w:iCs/>
          <w:sz w:val="22"/>
          <w:szCs w:val="22"/>
        </w:rPr>
        <w:t>.</w:t>
      </w:r>
    </w:p>
    <w:p w14:paraId="7FCFAE90" w14:textId="77777777" w:rsidR="00A30CE0" w:rsidRPr="007A5A2A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7A5A2A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A5A2A">
        <w:rPr>
          <w:sz w:val="20"/>
          <w:szCs w:val="20"/>
        </w:rPr>
        <w:t>*)</w:t>
      </w:r>
      <w:r w:rsidR="007E47EE" w:rsidRPr="007A5A2A">
        <w:rPr>
          <w:sz w:val="20"/>
          <w:szCs w:val="20"/>
        </w:rPr>
        <w:t xml:space="preserve"> – </w:t>
      </w:r>
      <w:r w:rsidRPr="007A5A2A">
        <w:rPr>
          <w:sz w:val="20"/>
          <w:szCs w:val="20"/>
        </w:rPr>
        <w:t>niepotrzebne skreślić</w:t>
      </w:r>
    </w:p>
    <w:p w14:paraId="01B84545" w14:textId="780B549E" w:rsidR="00A30CE0" w:rsidRPr="007A5A2A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A5A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7A5A2A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7A5A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A5A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7A5A2A" w:rsidRDefault="00F115A2" w:rsidP="006A1E66"/>
    <w:p w14:paraId="51415D44" w14:textId="77777777" w:rsidR="00102487" w:rsidRPr="007A5A2A" w:rsidRDefault="00102487">
      <w:r w:rsidRPr="007A5A2A">
        <w:br w:type="page"/>
      </w:r>
    </w:p>
    <w:p w14:paraId="7270CBC5" w14:textId="4B84A4D4" w:rsidR="006905B5" w:rsidRDefault="006905B5" w:rsidP="006905B5">
      <w:pPr>
        <w:jc w:val="right"/>
        <w:rPr>
          <w:sz w:val="22"/>
          <w:szCs w:val="22"/>
        </w:rPr>
      </w:pPr>
      <w:r w:rsidRPr="005E3EAB">
        <w:lastRenderedPageBreak/>
        <w:t xml:space="preserve">Załącznik nr 1 do Rozdziału II </w:t>
      </w:r>
      <w:r w:rsidRPr="005E3EAB">
        <w:rPr>
          <w:sz w:val="22"/>
          <w:szCs w:val="22"/>
        </w:rPr>
        <w:t>SWZ</w:t>
      </w:r>
    </w:p>
    <w:p w14:paraId="0D3999B1" w14:textId="77777777" w:rsidR="006905B5" w:rsidRDefault="006905B5" w:rsidP="006905B5">
      <w:pPr>
        <w:jc w:val="right"/>
        <w:rPr>
          <w:sz w:val="22"/>
          <w:szCs w:val="22"/>
        </w:rPr>
      </w:pPr>
    </w:p>
    <w:p w14:paraId="5A22990F" w14:textId="77777777" w:rsidR="006905B5" w:rsidRDefault="006905B5" w:rsidP="006905B5">
      <w:pPr>
        <w:jc w:val="right"/>
        <w:rPr>
          <w:sz w:val="22"/>
          <w:szCs w:val="22"/>
        </w:rPr>
      </w:pPr>
    </w:p>
    <w:p w14:paraId="25C7CEC7" w14:textId="77777777" w:rsidR="006905B5" w:rsidRDefault="006905B5" w:rsidP="006905B5">
      <w:pPr>
        <w:jc w:val="right"/>
        <w:rPr>
          <w:sz w:val="22"/>
          <w:szCs w:val="22"/>
        </w:rPr>
      </w:pPr>
    </w:p>
    <w:p w14:paraId="2D64ABC9" w14:textId="77777777" w:rsidR="006905B5" w:rsidRDefault="006905B5" w:rsidP="006905B5">
      <w:pPr>
        <w:jc w:val="right"/>
        <w:rPr>
          <w:sz w:val="22"/>
          <w:szCs w:val="22"/>
        </w:rPr>
      </w:pPr>
    </w:p>
    <w:p w14:paraId="62A749D6" w14:textId="77777777" w:rsidR="006905B5" w:rsidRDefault="006905B5" w:rsidP="006905B5">
      <w:pPr>
        <w:jc w:val="right"/>
        <w:rPr>
          <w:sz w:val="22"/>
          <w:szCs w:val="22"/>
        </w:rPr>
      </w:pPr>
    </w:p>
    <w:p w14:paraId="17E65881" w14:textId="77777777" w:rsidR="006905B5" w:rsidRDefault="006905B5" w:rsidP="006905B5">
      <w:pPr>
        <w:jc w:val="right"/>
        <w:rPr>
          <w:sz w:val="22"/>
          <w:szCs w:val="22"/>
        </w:rPr>
      </w:pPr>
    </w:p>
    <w:p w14:paraId="3227569F" w14:textId="77777777" w:rsidR="006905B5" w:rsidRDefault="006905B5" w:rsidP="006905B5">
      <w:pPr>
        <w:jc w:val="right"/>
        <w:rPr>
          <w:sz w:val="22"/>
          <w:szCs w:val="22"/>
        </w:rPr>
      </w:pPr>
    </w:p>
    <w:p w14:paraId="7F3D3C56" w14:textId="77777777" w:rsidR="006905B5" w:rsidRDefault="006905B5" w:rsidP="006905B5">
      <w:pPr>
        <w:jc w:val="right"/>
        <w:rPr>
          <w:sz w:val="22"/>
          <w:szCs w:val="22"/>
        </w:rPr>
      </w:pPr>
    </w:p>
    <w:p w14:paraId="2C3E32A9" w14:textId="77777777" w:rsidR="006905B5" w:rsidRDefault="006905B5" w:rsidP="006905B5">
      <w:pPr>
        <w:jc w:val="right"/>
        <w:rPr>
          <w:sz w:val="22"/>
          <w:szCs w:val="22"/>
        </w:rPr>
      </w:pPr>
    </w:p>
    <w:p w14:paraId="180B2E5A" w14:textId="77777777" w:rsidR="006905B5" w:rsidRDefault="006905B5" w:rsidP="006905B5">
      <w:pPr>
        <w:jc w:val="right"/>
        <w:rPr>
          <w:sz w:val="22"/>
          <w:szCs w:val="22"/>
        </w:rPr>
      </w:pPr>
    </w:p>
    <w:p w14:paraId="4BAA69B0" w14:textId="77777777" w:rsidR="006905B5" w:rsidRDefault="006905B5" w:rsidP="006905B5">
      <w:pPr>
        <w:jc w:val="right"/>
        <w:rPr>
          <w:sz w:val="22"/>
          <w:szCs w:val="22"/>
        </w:rPr>
      </w:pPr>
    </w:p>
    <w:p w14:paraId="5C70B019" w14:textId="77777777" w:rsidR="006905B5" w:rsidRDefault="006905B5" w:rsidP="006905B5">
      <w:pPr>
        <w:jc w:val="right"/>
        <w:rPr>
          <w:sz w:val="22"/>
          <w:szCs w:val="22"/>
        </w:rPr>
      </w:pPr>
    </w:p>
    <w:p w14:paraId="0017360B" w14:textId="77777777" w:rsidR="006905B5" w:rsidRDefault="006905B5" w:rsidP="006905B5">
      <w:pPr>
        <w:jc w:val="right"/>
        <w:rPr>
          <w:sz w:val="22"/>
          <w:szCs w:val="22"/>
        </w:rPr>
      </w:pPr>
    </w:p>
    <w:p w14:paraId="596E4866" w14:textId="4BFBFB5B" w:rsidR="006905B5" w:rsidRDefault="006905B5" w:rsidP="006905B5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6905B5">
        <w:rPr>
          <w:b/>
          <w:bCs/>
          <w:sz w:val="40"/>
          <w:szCs w:val="40"/>
        </w:rPr>
        <w:t>Formularz asortymentowo-cenow</w:t>
      </w:r>
      <w:r>
        <w:rPr>
          <w:b/>
          <w:bCs/>
          <w:sz w:val="40"/>
          <w:szCs w:val="40"/>
        </w:rPr>
        <w:t>y</w:t>
      </w:r>
    </w:p>
    <w:p w14:paraId="58FB811D" w14:textId="0AE5357E" w:rsidR="006905B5" w:rsidRPr="006905B5" w:rsidRDefault="006905B5" w:rsidP="006905B5">
      <w:pPr>
        <w:shd w:val="clear" w:color="auto" w:fill="FFFFFF" w:themeFill="background1"/>
        <w:jc w:val="center"/>
        <w:rPr>
          <w:b/>
          <w:bCs/>
          <w:i/>
          <w:iCs/>
          <w:sz w:val="40"/>
          <w:szCs w:val="40"/>
        </w:rPr>
      </w:pPr>
      <w:r w:rsidRPr="006905B5">
        <w:rPr>
          <w:b/>
          <w:bCs/>
          <w:i/>
          <w:iCs/>
          <w:sz w:val="40"/>
          <w:szCs w:val="40"/>
        </w:rPr>
        <w:t>(stanowi załącznik)</w:t>
      </w:r>
    </w:p>
    <w:p w14:paraId="11351C87" w14:textId="77777777" w:rsidR="006905B5" w:rsidRDefault="006905B5" w:rsidP="006905B5">
      <w:pPr>
        <w:jc w:val="right"/>
        <w:rPr>
          <w:sz w:val="22"/>
          <w:szCs w:val="22"/>
        </w:rPr>
      </w:pPr>
    </w:p>
    <w:p w14:paraId="778B55C7" w14:textId="77777777" w:rsidR="006905B5" w:rsidRDefault="006905B5" w:rsidP="006905B5">
      <w:pPr>
        <w:jc w:val="right"/>
        <w:rPr>
          <w:sz w:val="22"/>
          <w:szCs w:val="22"/>
        </w:rPr>
      </w:pPr>
    </w:p>
    <w:p w14:paraId="79BBE3FC" w14:textId="77777777" w:rsidR="006905B5" w:rsidRDefault="006905B5" w:rsidP="006905B5">
      <w:pPr>
        <w:jc w:val="right"/>
        <w:rPr>
          <w:sz w:val="22"/>
          <w:szCs w:val="22"/>
        </w:rPr>
      </w:pPr>
    </w:p>
    <w:p w14:paraId="2C35DA42" w14:textId="77777777" w:rsidR="006905B5" w:rsidRDefault="006905B5" w:rsidP="006905B5">
      <w:pPr>
        <w:jc w:val="right"/>
        <w:rPr>
          <w:sz w:val="22"/>
          <w:szCs w:val="22"/>
        </w:rPr>
      </w:pPr>
    </w:p>
    <w:p w14:paraId="6C2ACAF9" w14:textId="77777777" w:rsidR="006905B5" w:rsidRDefault="006905B5" w:rsidP="006905B5">
      <w:pPr>
        <w:jc w:val="right"/>
        <w:rPr>
          <w:sz w:val="22"/>
          <w:szCs w:val="22"/>
        </w:rPr>
      </w:pPr>
    </w:p>
    <w:p w14:paraId="2C1F5090" w14:textId="77777777" w:rsidR="006905B5" w:rsidRDefault="006905B5" w:rsidP="006905B5">
      <w:pPr>
        <w:jc w:val="right"/>
        <w:rPr>
          <w:sz w:val="22"/>
          <w:szCs w:val="22"/>
        </w:rPr>
      </w:pPr>
    </w:p>
    <w:p w14:paraId="04779C63" w14:textId="77777777" w:rsidR="006905B5" w:rsidRDefault="006905B5" w:rsidP="006905B5">
      <w:pPr>
        <w:jc w:val="right"/>
        <w:rPr>
          <w:sz w:val="22"/>
          <w:szCs w:val="22"/>
        </w:rPr>
      </w:pPr>
    </w:p>
    <w:p w14:paraId="40E2C6B2" w14:textId="77777777" w:rsidR="006905B5" w:rsidRDefault="006905B5" w:rsidP="006905B5">
      <w:pPr>
        <w:jc w:val="right"/>
        <w:rPr>
          <w:sz w:val="22"/>
          <w:szCs w:val="22"/>
        </w:rPr>
      </w:pPr>
    </w:p>
    <w:p w14:paraId="6BF4E90E" w14:textId="77777777" w:rsidR="006905B5" w:rsidRDefault="006905B5" w:rsidP="006905B5">
      <w:pPr>
        <w:jc w:val="right"/>
        <w:rPr>
          <w:sz w:val="22"/>
          <w:szCs w:val="22"/>
        </w:rPr>
      </w:pPr>
    </w:p>
    <w:p w14:paraId="13CE5A58" w14:textId="77777777" w:rsidR="006905B5" w:rsidRDefault="006905B5" w:rsidP="006905B5">
      <w:pPr>
        <w:jc w:val="right"/>
        <w:rPr>
          <w:sz w:val="22"/>
          <w:szCs w:val="22"/>
        </w:rPr>
      </w:pPr>
    </w:p>
    <w:p w14:paraId="15461002" w14:textId="784D7270" w:rsidR="00A30CE0" w:rsidRPr="005E3EAB" w:rsidRDefault="006905B5" w:rsidP="006905B5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F3388" w:rsidRPr="005E3EAB">
        <w:lastRenderedPageBreak/>
        <w:t xml:space="preserve">Załącznik nr </w:t>
      </w:r>
      <w:r>
        <w:t>2</w:t>
      </w:r>
      <w:r w:rsidR="00CF3388" w:rsidRPr="005E3EAB">
        <w:t xml:space="preserve"> do Rozdziału II </w:t>
      </w:r>
      <w:r w:rsidR="00CF3388" w:rsidRPr="005E3EAB">
        <w:rPr>
          <w:sz w:val="22"/>
          <w:szCs w:val="22"/>
        </w:rPr>
        <w:t>SWZ</w:t>
      </w:r>
    </w:p>
    <w:p w14:paraId="3BE0C916" w14:textId="77777777" w:rsidR="00A30CE0" w:rsidRPr="005E3EAB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E3EAB" w:rsidRPr="005E3EAB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5E3EA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E3EAB">
              <w:rPr>
                <w:b/>
                <w:bCs/>
              </w:rPr>
              <w:t>OŚWIADCZENIE WYKONAWCY</w:t>
            </w:r>
          </w:p>
          <w:p w14:paraId="452B9663" w14:textId="77777777" w:rsidR="00A30CE0" w:rsidRPr="005E3EAB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3EAB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5E3EA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5E3EA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E3EAB">
              <w:rPr>
                <w:b/>
                <w:bCs/>
                <w:sz w:val="22"/>
                <w:szCs w:val="22"/>
              </w:rPr>
              <w:t>o</w:t>
            </w:r>
            <w:r w:rsidRPr="005E3EAB">
              <w:rPr>
                <w:sz w:val="22"/>
                <w:szCs w:val="22"/>
              </w:rPr>
              <w:t xml:space="preserve"> </w:t>
            </w:r>
            <w:r w:rsidRPr="005E3EAB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5E3EA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5E3EAB" w:rsidRDefault="00CF3388">
      <w:pPr>
        <w:ind w:left="5246" w:firstLine="708"/>
        <w:rPr>
          <w:b/>
          <w:sz w:val="20"/>
          <w:szCs w:val="20"/>
        </w:rPr>
      </w:pPr>
      <w:r w:rsidRPr="005E3EAB">
        <w:rPr>
          <w:b/>
          <w:sz w:val="20"/>
          <w:szCs w:val="20"/>
        </w:rPr>
        <w:t>Zamawiający:</w:t>
      </w:r>
    </w:p>
    <w:p w14:paraId="6EE48B13" w14:textId="77777777" w:rsidR="00A30CE0" w:rsidRPr="005E3EAB" w:rsidRDefault="00CF3388">
      <w:pPr>
        <w:ind w:left="5954"/>
        <w:rPr>
          <w:sz w:val="20"/>
          <w:szCs w:val="20"/>
        </w:rPr>
      </w:pPr>
      <w:r w:rsidRPr="005E3EAB">
        <w:rPr>
          <w:sz w:val="20"/>
          <w:szCs w:val="20"/>
        </w:rPr>
        <w:t>Politechnika Warszawska Filia w Płocku</w:t>
      </w:r>
    </w:p>
    <w:p w14:paraId="50B85123" w14:textId="77777777" w:rsidR="00A30CE0" w:rsidRPr="005E3EAB" w:rsidRDefault="00CF3388">
      <w:pPr>
        <w:ind w:left="5954"/>
        <w:rPr>
          <w:sz w:val="20"/>
          <w:szCs w:val="20"/>
        </w:rPr>
      </w:pPr>
      <w:r w:rsidRPr="005E3EAB">
        <w:rPr>
          <w:sz w:val="20"/>
          <w:szCs w:val="20"/>
        </w:rPr>
        <w:t>ul. Łukasiewicza 17</w:t>
      </w:r>
    </w:p>
    <w:p w14:paraId="4A0D81A8" w14:textId="77777777" w:rsidR="00A30CE0" w:rsidRPr="005E3EAB" w:rsidRDefault="00CF3388">
      <w:pPr>
        <w:ind w:left="5954"/>
        <w:rPr>
          <w:sz w:val="20"/>
          <w:szCs w:val="20"/>
        </w:rPr>
      </w:pPr>
      <w:r w:rsidRPr="005E3EAB">
        <w:rPr>
          <w:sz w:val="20"/>
          <w:szCs w:val="20"/>
        </w:rPr>
        <w:t>09-400 Płock</w:t>
      </w:r>
    </w:p>
    <w:p w14:paraId="0333F0FD" w14:textId="77777777" w:rsidR="00A30CE0" w:rsidRPr="005E3EAB" w:rsidRDefault="00CF3388">
      <w:pPr>
        <w:rPr>
          <w:b/>
          <w:sz w:val="20"/>
          <w:szCs w:val="20"/>
        </w:rPr>
      </w:pPr>
      <w:r w:rsidRPr="005E3EAB">
        <w:rPr>
          <w:b/>
          <w:sz w:val="20"/>
          <w:szCs w:val="20"/>
        </w:rPr>
        <w:t>Wykonawca:</w:t>
      </w:r>
    </w:p>
    <w:p w14:paraId="7AB0BD0C" w14:textId="77777777" w:rsidR="00A30CE0" w:rsidRPr="005E3EAB" w:rsidRDefault="00CF3388">
      <w:pPr>
        <w:spacing w:line="480" w:lineRule="auto"/>
        <w:ind w:right="5954"/>
        <w:rPr>
          <w:sz w:val="20"/>
          <w:szCs w:val="20"/>
        </w:rPr>
      </w:pPr>
      <w:r w:rsidRPr="005E3EAB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5E3EAB" w:rsidRDefault="00CF3388">
      <w:pPr>
        <w:ind w:right="5953"/>
        <w:rPr>
          <w:i/>
          <w:sz w:val="16"/>
          <w:szCs w:val="16"/>
        </w:rPr>
      </w:pPr>
      <w:r w:rsidRPr="005E3EA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E3EAB">
        <w:rPr>
          <w:i/>
          <w:sz w:val="16"/>
          <w:szCs w:val="16"/>
        </w:rPr>
        <w:t>CEiDG</w:t>
      </w:r>
      <w:proofErr w:type="spellEnd"/>
      <w:r w:rsidRPr="005E3EAB">
        <w:rPr>
          <w:i/>
          <w:sz w:val="16"/>
          <w:szCs w:val="16"/>
        </w:rPr>
        <w:t>)</w:t>
      </w:r>
    </w:p>
    <w:p w14:paraId="762ED184" w14:textId="77777777" w:rsidR="00A30CE0" w:rsidRPr="005E3EAB" w:rsidRDefault="00CF3388">
      <w:pPr>
        <w:rPr>
          <w:sz w:val="20"/>
          <w:szCs w:val="20"/>
          <w:u w:val="single"/>
        </w:rPr>
      </w:pPr>
      <w:r w:rsidRPr="005E3EAB">
        <w:rPr>
          <w:sz w:val="20"/>
          <w:szCs w:val="20"/>
          <w:u w:val="single"/>
        </w:rPr>
        <w:t>reprezentowany przez:</w:t>
      </w:r>
    </w:p>
    <w:p w14:paraId="7D28A27F" w14:textId="77777777" w:rsidR="00A30CE0" w:rsidRPr="005E3EAB" w:rsidRDefault="00CF3388">
      <w:pPr>
        <w:spacing w:before="120"/>
        <w:ind w:right="5954"/>
        <w:rPr>
          <w:sz w:val="20"/>
          <w:szCs w:val="20"/>
        </w:rPr>
      </w:pPr>
      <w:r w:rsidRPr="005E3EAB">
        <w:rPr>
          <w:sz w:val="20"/>
          <w:szCs w:val="20"/>
        </w:rPr>
        <w:t>………………………………………………</w:t>
      </w:r>
    </w:p>
    <w:p w14:paraId="1AEED18F" w14:textId="77777777" w:rsidR="00A30CE0" w:rsidRPr="005E3EAB" w:rsidRDefault="00CF3388">
      <w:pPr>
        <w:ind w:right="5953"/>
        <w:rPr>
          <w:i/>
          <w:sz w:val="16"/>
          <w:szCs w:val="16"/>
        </w:rPr>
      </w:pPr>
      <w:r w:rsidRPr="005E3EAB">
        <w:rPr>
          <w:i/>
          <w:sz w:val="16"/>
          <w:szCs w:val="16"/>
        </w:rPr>
        <w:t>(imię, nazwisko, stanowisko/podstawa do reprezentacji)</w:t>
      </w:r>
      <w:bookmarkStart w:id="4" w:name="_Hlk64542563"/>
      <w:bookmarkEnd w:id="4"/>
    </w:p>
    <w:p w14:paraId="56EA1252" w14:textId="77777777" w:rsidR="00A30CE0" w:rsidRPr="005E3EA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55A2A8D1" w:rsidR="00A30CE0" w:rsidRPr="005E3EAB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5E3EAB">
        <w:rPr>
          <w:sz w:val="22"/>
          <w:szCs w:val="22"/>
        </w:rPr>
        <w:t xml:space="preserve">Na potrzeby postępowania o udzielenie zamówienia publicznego pn. </w:t>
      </w:r>
      <w:r w:rsidR="00102487" w:rsidRPr="005E3EAB">
        <w:rPr>
          <w:sz w:val="22"/>
          <w:szCs w:val="22"/>
        </w:rPr>
        <w:t xml:space="preserve"> </w:t>
      </w:r>
      <w:r w:rsidR="00102487" w:rsidRPr="005E3EAB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465205254"/>
          <w:placeholder>
            <w:docPart w:val="EDF273228D7A4EC989A7F0B2538FD8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2B8B">
            <w:rPr>
              <w:b/>
              <w:sz w:val="22"/>
              <w:szCs w:val="22"/>
            </w:rPr>
            <w:t>Sukcesywne usługi drukowania dla Politechniki Warszawskiej Filii w Płocku</w:t>
          </w:r>
        </w:sdtContent>
      </w:sdt>
      <w:r w:rsidR="00102487" w:rsidRPr="005E3EAB">
        <w:rPr>
          <w:b/>
          <w:sz w:val="22"/>
          <w:szCs w:val="22"/>
        </w:rPr>
        <w:t>”,</w:t>
      </w:r>
      <w:r w:rsidRPr="005E3EAB">
        <w:rPr>
          <w:b/>
          <w:bCs/>
          <w:sz w:val="22"/>
          <w:szCs w:val="22"/>
        </w:rPr>
        <w:t xml:space="preserve"> </w:t>
      </w:r>
      <w:r w:rsidRPr="005E3EAB">
        <w:rPr>
          <w:sz w:val="22"/>
          <w:szCs w:val="22"/>
        </w:rPr>
        <w:t xml:space="preserve">prowadzonego przez </w:t>
      </w:r>
      <w:r w:rsidRPr="005E3EAB">
        <w:rPr>
          <w:b/>
          <w:bCs/>
          <w:sz w:val="22"/>
          <w:szCs w:val="22"/>
        </w:rPr>
        <w:t>Politechnikę Warszawską Filię w Płocku</w:t>
      </w:r>
      <w:r w:rsidRPr="005E3EAB">
        <w:rPr>
          <w:sz w:val="22"/>
          <w:szCs w:val="22"/>
        </w:rPr>
        <w:t>,</w:t>
      </w:r>
      <w:r w:rsidRPr="005E3EAB">
        <w:rPr>
          <w:i/>
          <w:iCs/>
          <w:sz w:val="22"/>
          <w:szCs w:val="22"/>
        </w:rPr>
        <w:t xml:space="preserve"> </w:t>
      </w:r>
      <w:r w:rsidRPr="005E3EAB">
        <w:rPr>
          <w:sz w:val="22"/>
          <w:szCs w:val="22"/>
        </w:rPr>
        <w:t>oświadczam, co następuje:</w:t>
      </w:r>
      <w:bookmarkStart w:id="5" w:name="_Hlk21681172"/>
      <w:bookmarkEnd w:id="5"/>
    </w:p>
    <w:p w14:paraId="2AE0DBC6" w14:textId="4C5A94CA" w:rsidR="00A30CE0" w:rsidRPr="005E3EAB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E3EAB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5E3EA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E3EAB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E3EAB">
        <w:rPr>
          <w:sz w:val="22"/>
          <w:szCs w:val="22"/>
        </w:rPr>
        <w:t>Pzp</w:t>
      </w:r>
      <w:proofErr w:type="spellEnd"/>
      <w:r w:rsidRPr="005E3EAB">
        <w:rPr>
          <w:sz w:val="22"/>
          <w:szCs w:val="22"/>
        </w:rPr>
        <w:t>.</w:t>
      </w:r>
    </w:p>
    <w:p w14:paraId="328B5920" w14:textId="5F543ECA" w:rsidR="00A30CE0" w:rsidRPr="005E3EA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E3EA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E3EAB">
        <w:rPr>
          <w:sz w:val="22"/>
          <w:szCs w:val="22"/>
        </w:rPr>
        <w:t>Pzp</w:t>
      </w:r>
      <w:proofErr w:type="spellEnd"/>
      <w:r w:rsidRPr="005E3EAB">
        <w:rPr>
          <w:sz w:val="22"/>
          <w:szCs w:val="22"/>
        </w:rPr>
        <w:t xml:space="preserve"> </w:t>
      </w:r>
      <w:r w:rsidRPr="005E3EAB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5E3EAB">
        <w:rPr>
          <w:b/>
          <w:bCs/>
          <w:sz w:val="22"/>
          <w:szCs w:val="22"/>
        </w:rPr>
        <w:t xml:space="preserve"> </w:t>
      </w:r>
      <w:r w:rsidRPr="005E3EAB">
        <w:rPr>
          <w:i/>
          <w:iCs/>
          <w:sz w:val="22"/>
          <w:szCs w:val="22"/>
        </w:rPr>
        <w:t xml:space="preserve">ustawy </w:t>
      </w:r>
      <w:proofErr w:type="spellStart"/>
      <w:r w:rsidRPr="005E3EAB">
        <w:rPr>
          <w:i/>
          <w:iCs/>
          <w:sz w:val="22"/>
          <w:szCs w:val="22"/>
        </w:rPr>
        <w:t>Pzp</w:t>
      </w:r>
      <w:proofErr w:type="spellEnd"/>
      <w:r w:rsidRPr="005E3EAB">
        <w:rPr>
          <w:i/>
          <w:iCs/>
          <w:sz w:val="22"/>
          <w:szCs w:val="22"/>
        </w:rPr>
        <w:t>).</w:t>
      </w:r>
      <w:r w:rsidRPr="005E3EA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E3EAB">
        <w:rPr>
          <w:sz w:val="22"/>
          <w:szCs w:val="22"/>
        </w:rPr>
        <w:t>Pzp</w:t>
      </w:r>
      <w:proofErr w:type="spellEnd"/>
      <w:r w:rsidRPr="005E3EAB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5E3EAB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5E3EA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E3EAB">
        <w:rPr>
          <w:sz w:val="22"/>
          <w:szCs w:val="22"/>
        </w:rPr>
        <w:t>Oświadczam, że w stosunku do następującego/</w:t>
      </w:r>
      <w:proofErr w:type="spellStart"/>
      <w:r w:rsidRPr="005E3EAB">
        <w:rPr>
          <w:sz w:val="22"/>
          <w:szCs w:val="22"/>
        </w:rPr>
        <w:t>ych</w:t>
      </w:r>
      <w:proofErr w:type="spellEnd"/>
      <w:r w:rsidRPr="005E3EAB">
        <w:rPr>
          <w:sz w:val="22"/>
          <w:szCs w:val="22"/>
        </w:rPr>
        <w:t xml:space="preserve"> podmiotu/</w:t>
      </w:r>
      <w:proofErr w:type="spellStart"/>
      <w:r w:rsidRPr="005E3EAB">
        <w:rPr>
          <w:sz w:val="22"/>
          <w:szCs w:val="22"/>
        </w:rPr>
        <w:t>tów</w:t>
      </w:r>
      <w:proofErr w:type="spellEnd"/>
      <w:r w:rsidRPr="005E3EAB">
        <w:rPr>
          <w:sz w:val="22"/>
          <w:szCs w:val="22"/>
        </w:rPr>
        <w:t>, będącego/</w:t>
      </w:r>
      <w:proofErr w:type="spellStart"/>
      <w:r w:rsidRPr="005E3EAB">
        <w:rPr>
          <w:sz w:val="22"/>
          <w:szCs w:val="22"/>
        </w:rPr>
        <w:t>ych</w:t>
      </w:r>
      <w:proofErr w:type="spellEnd"/>
      <w:r w:rsidRPr="005E3EAB">
        <w:rPr>
          <w:sz w:val="22"/>
          <w:szCs w:val="22"/>
        </w:rPr>
        <w:t xml:space="preserve"> podwykonawcą/</w:t>
      </w:r>
      <w:proofErr w:type="spellStart"/>
      <w:r w:rsidRPr="005E3EAB">
        <w:rPr>
          <w:sz w:val="22"/>
          <w:szCs w:val="22"/>
        </w:rPr>
        <w:t>ami</w:t>
      </w:r>
      <w:proofErr w:type="spellEnd"/>
      <w:r w:rsidRPr="005E3EAB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5E3EAB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5E3EAB">
        <w:rPr>
          <w:i/>
          <w:iCs/>
          <w:sz w:val="22"/>
          <w:szCs w:val="22"/>
        </w:rPr>
        <w:t>CEiDG</w:t>
      </w:r>
      <w:proofErr w:type="spellEnd"/>
      <w:r w:rsidRPr="005E3EAB">
        <w:rPr>
          <w:i/>
          <w:iCs/>
          <w:sz w:val="22"/>
          <w:szCs w:val="22"/>
        </w:rPr>
        <w:t>)</w:t>
      </w:r>
      <w:r w:rsidRPr="005E3EAB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5E3EA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E3EA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5E3EA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5E3EAB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5E3EAB">
        <w:rPr>
          <w:b/>
          <w:bCs/>
          <w:sz w:val="22"/>
          <w:szCs w:val="22"/>
        </w:rPr>
        <w:t xml:space="preserve">Oświadczenie </w:t>
      </w:r>
      <w:r w:rsidRPr="005E3EAB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5E3EAB">
        <w:rPr>
          <w:b/>
          <w:sz w:val="22"/>
          <w:szCs w:val="22"/>
        </w:rPr>
        <w:t xml:space="preserve">podpisem zaufanym </w:t>
      </w:r>
      <w:r w:rsidR="002953FA" w:rsidRPr="005E3EAB">
        <w:rPr>
          <w:b/>
          <w:sz w:val="22"/>
          <w:szCs w:val="22"/>
        </w:rPr>
        <w:br/>
      </w:r>
      <w:r w:rsidRPr="005E3EAB">
        <w:rPr>
          <w:b/>
          <w:sz w:val="22"/>
          <w:szCs w:val="22"/>
        </w:rPr>
        <w:t xml:space="preserve">lub osobistym </w:t>
      </w:r>
      <w:bookmarkEnd w:id="6"/>
      <w:r w:rsidRPr="005E3EAB">
        <w:rPr>
          <w:b/>
          <w:sz w:val="22"/>
          <w:szCs w:val="22"/>
        </w:rPr>
        <w:t>przez osobę/y uprawnione do reprezentowania Wykonawcy</w:t>
      </w:r>
      <w:r w:rsidRPr="005E3EAB">
        <w:rPr>
          <w:i/>
          <w:iCs/>
          <w:sz w:val="22"/>
          <w:szCs w:val="22"/>
        </w:rPr>
        <w:t>.</w:t>
      </w:r>
    </w:p>
    <w:p w14:paraId="38A29A67" w14:textId="77777777" w:rsidR="00A30CE0" w:rsidRPr="005E3EAB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5E3EAB" w:rsidRDefault="00F54788">
      <w:pPr>
        <w:jc w:val="right"/>
        <w:rPr>
          <w:b/>
          <w:bCs/>
        </w:rPr>
      </w:pPr>
    </w:p>
    <w:p w14:paraId="75C6A7C2" w14:textId="223CA4C5" w:rsidR="00BD484A" w:rsidRPr="005E3EAB" w:rsidRDefault="00BD484A" w:rsidP="00BD484A">
      <w:pPr>
        <w:jc w:val="right"/>
      </w:pPr>
      <w:r w:rsidRPr="005E3EAB">
        <w:lastRenderedPageBreak/>
        <w:t xml:space="preserve">Załącznik nr </w:t>
      </w:r>
      <w:r w:rsidR="006905B5">
        <w:t>3</w:t>
      </w:r>
      <w:r w:rsidRPr="005E3EAB">
        <w:t xml:space="preserve"> do Rozdziału II </w:t>
      </w:r>
      <w:r w:rsidRPr="005E3EAB">
        <w:rPr>
          <w:sz w:val="22"/>
          <w:szCs w:val="22"/>
        </w:rPr>
        <w:t>SWZ</w:t>
      </w:r>
      <w:r w:rsidRPr="005E3EAB">
        <w:t xml:space="preserve"> </w:t>
      </w:r>
      <w:r w:rsidRPr="005E3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5E3EAB" w:rsidRDefault="00BD484A" w:rsidP="00BD484A">
      <w:pPr>
        <w:pStyle w:val="Zwykytekst1"/>
        <w:spacing w:before="60" w:line="288" w:lineRule="auto"/>
        <w:jc w:val="both"/>
      </w:pPr>
      <w:r w:rsidRPr="005E3EAB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5E3EAB" w:rsidRDefault="00BD484A" w:rsidP="00BD484A">
      <w:pPr>
        <w:pStyle w:val="Zwykytekst1"/>
        <w:spacing w:before="120" w:line="288" w:lineRule="auto"/>
        <w:jc w:val="both"/>
      </w:pPr>
      <w:r w:rsidRPr="005E3EAB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26BA32C2" w:rsidR="00BD484A" w:rsidRPr="005E3EAB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E3EAB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5E3EAB">
        <w:rPr>
          <w:rFonts w:eastAsia="Calibri"/>
          <w:sz w:val="22"/>
          <w:szCs w:val="22"/>
          <w:lang w:eastAsia="en-US"/>
        </w:rPr>
        <w:t>pn</w:t>
      </w:r>
      <w:proofErr w:type="spellEnd"/>
      <w:r w:rsidRPr="005E3EAB">
        <w:rPr>
          <w:rFonts w:eastAsia="Calibri"/>
          <w:sz w:val="22"/>
          <w:szCs w:val="22"/>
          <w:lang w:eastAsia="en-US"/>
        </w:rPr>
        <w:t>:</w:t>
      </w:r>
      <w:r w:rsidRPr="005E3EAB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6596346369BB4938BCEE91A85F338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2B8B">
            <w:rPr>
              <w:b/>
              <w:sz w:val="22"/>
              <w:szCs w:val="22"/>
            </w:rPr>
            <w:t>Sukcesywne usługi drukowania dla Politechniki Warszawskiej Filii w Płocku</w:t>
          </w:r>
        </w:sdtContent>
      </w:sdt>
      <w:r w:rsidRPr="005E3EAB">
        <w:rPr>
          <w:b/>
          <w:bCs/>
          <w:sz w:val="22"/>
          <w:szCs w:val="22"/>
        </w:rPr>
        <w:t>”</w:t>
      </w:r>
      <w:r w:rsidRPr="005E3EAB">
        <w:rPr>
          <w:rFonts w:eastAsia="Calibri"/>
          <w:sz w:val="22"/>
          <w:szCs w:val="22"/>
          <w:lang w:eastAsia="en-US"/>
        </w:rPr>
        <w:t xml:space="preserve">, </w:t>
      </w:r>
      <w:r w:rsidRPr="005E3EAB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44F8">
            <w:rPr>
              <w:rFonts w:eastAsia="Calibri"/>
              <w:bCs/>
              <w:sz w:val="22"/>
              <w:szCs w:val="22"/>
              <w:lang w:eastAsia="en-US"/>
            </w:rPr>
            <w:t>BZP.261.58.2023</w:t>
          </w:r>
        </w:sdtContent>
      </w:sdt>
      <w:r w:rsidRPr="005E3EAB">
        <w:rPr>
          <w:rFonts w:eastAsia="Calibri"/>
          <w:bCs/>
          <w:sz w:val="22"/>
          <w:szCs w:val="22"/>
          <w:lang w:eastAsia="en-US"/>
        </w:rPr>
        <w:t>,</w:t>
      </w:r>
      <w:r w:rsidRPr="005E3EAB">
        <w:rPr>
          <w:rFonts w:eastAsia="Calibri"/>
          <w:b/>
          <w:sz w:val="22"/>
          <w:szCs w:val="22"/>
          <w:lang w:eastAsia="en-US"/>
        </w:rPr>
        <w:t xml:space="preserve"> </w:t>
      </w:r>
      <w:r w:rsidRPr="005E3EAB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5E3EAB">
        <w:rPr>
          <w:rFonts w:eastAsia="Calibri"/>
          <w:i/>
          <w:sz w:val="22"/>
          <w:szCs w:val="22"/>
          <w:lang w:eastAsia="en-US"/>
        </w:rPr>
        <w:t xml:space="preserve">, </w:t>
      </w:r>
      <w:r w:rsidRPr="005E3EAB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5E3EAB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E3EAB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5E3EAB" w:rsidRDefault="00BD484A" w:rsidP="005B62F2">
      <w:pPr>
        <w:numPr>
          <w:ilvl w:val="0"/>
          <w:numId w:val="32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3EAB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5E3EAB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5E3EAB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5E3EAB" w:rsidRDefault="00BD484A" w:rsidP="005B62F2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3EAB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5E3EAB" w:rsidRDefault="00BD484A" w:rsidP="005B62F2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3EAB">
        <w:rPr>
          <w:sz w:val="22"/>
          <w:szCs w:val="22"/>
        </w:rPr>
        <w:t xml:space="preserve">wykonawcę oraz uczestnika konkursu, którego beneficjentem rzeczywistym w rozumieniu ustawy </w:t>
      </w:r>
      <w:r w:rsidRPr="005E3EAB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5E3EAB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5E3EAB" w:rsidRDefault="00BD484A" w:rsidP="005B62F2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3EAB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5E3EAB" w:rsidRDefault="00BD484A" w:rsidP="005B62F2">
      <w:pPr>
        <w:numPr>
          <w:ilvl w:val="0"/>
          <w:numId w:val="32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3EAB">
        <w:rPr>
          <w:sz w:val="22"/>
          <w:szCs w:val="22"/>
        </w:rPr>
        <w:t xml:space="preserve">Oświadczam, że wszystkie informacje podane w powyższych oświadczeniach są aktualne </w:t>
      </w:r>
      <w:r w:rsidRPr="005E3EA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5E3EAB" w:rsidRDefault="00BD484A" w:rsidP="003C31A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E3EAB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ED1AD5A" w14:textId="655358A5" w:rsidR="00481C04" w:rsidRPr="005E3EAB" w:rsidRDefault="00481C04" w:rsidP="00C678BD">
      <w:pPr>
        <w:jc w:val="right"/>
      </w:pPr>
    </w:p>
    <w:p w14:paraId="36DC06C8" w14:textId="77777777" w:rsidR="0073143D" w:rsidRPr="005E3EAB" w:rsidRDefault="0073143D" w:rsidP="00954EEF">
      <w:pPr>
        <w:pStyle w:val="rozdzia"/>
        <w:jc w:val="left"/>
        <w:rPr>
          <w:sz w:val="22"/>
          <w:szCs w:val="22"/>
        </w:rPr>
      </w:pPr>
    </w:p>
    <w:bookmarkEnd w:id="0"/>
    <w:sectPr w:rsidR="0073143D" w:rsidRPr="005E3EAB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AA422A" w:rsidRDefault="00AA422A">
      <w:r>
        <w:separator/>
      </w:r>
    </w:p>
  </w:endnote>
  <w:endnote w:type="continuationSeparator" w:id="0">
    <w:p w14:paraId="49F7BB8F" w14:textId="77777777" w:rsidR="00AA422A" w:rsidRDefault="00A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AA422A" w:rsidRDefault="00AA422A">
      <w:r>
        <w:separator/>
      </w:r>
    </w:p>
  </w:footnote>
  <w:footnote w:type="continuationSeparator" w:id="0">
    <w:p w14:paraId="6D14E9CD" w14:textId="77777777" w:rsidR="00AA422A" w:rsidRDefault="00AA422A">
      <w:r>
        <w:continuationSeparator/>
      </w:r>
    </w:p>
  </w:footnote>
  <w:footnote w:id="1">
    <w:p w14:paraId="7F46D692" w14:textId="02D09FB0" w:rsidR="002C46D2" w:rsidRPr="002C46D2" w:rsidRDefault="002C46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C46D2">
        <w:rPr>
          <w:sz w:val="20"/>
          <w:szCs w:val="20"/>
          <w:lang w:val="pl-PL"/>
        </w:rPr>
        <w:t>Termin dostawy częściowej stanowi kryterium oceny ofert.</w:t>
      </w:r>
    </w:p>
  </w:footnote>
  <w:footnote w:id="2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Temat"/>
      <w:tag w:val=""/>
      <w:id w:val="-1855337510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F74ED9F" w14:textId="5E23BA24" w:rsidR="00AA422A" w:rsidRPr="00815671" w:rsidRDefault="00A444F8">
        <w:pPr>
          <w:rPr>
            <w:sz w:val="20"/>
            <w:szCs w:val="20"/>
          </w:rPr>
        </w:pPr>
        <w:r>
          <w:rPr>
            <w:sz w:val="20"/>
            <w:szCs w:val="20"/>
          </w:rPr>
          <w:t>BZP.261.58.2023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1D62A2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B"/>
    <w:multiLevelType w:val="multilevel"/>
    <w:tmpl w:val="754A0CD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D"/>
    <w:multiLevelType w:val="singleLevel"/>
    <w:tmpl w:val="B3508B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BD2F33"/>
    <w:multiLevelType w:val="hybridMultilevel"/>
    <w:tmpl w:val="BB08C1D4"/>
    <w:lvl w:ilvl="0" w:tplc="2C2043A0">
      <w:start w:val="1"/>
      <w:numFmt w:val="decimal"/>
      <w:lvlText w:val="%1."/>
      <w:lvlJc w:val="left"/>
      <w:pPr>
        <w:ind w:left="678" w:hanging="416"/>
        <w:jc w:val="right"/>
      </w:pPr>
      <w:rPr>
        <w:rFonts w:hint="default"/>
        <w:color w:val="auto"/>
        <w:w w:val="10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73" w:hanging="360"/>
      </w:pPr>
    </w:lvl>
    <w:lvl w:ilvl="2" w:tplc="7B1AF61A">
      <w:numFmt w:val="bullet"/>
      <w:lvlText w:val="•"/>
      <w:lvlJc w:val="left"/>
      <w:pPr>
        <w:ind w:left="1967" w:hanging="274"/>
      </w:pPr>
      <w:rPr>
        <w:rFonts w:hint="default"/>
        <w:lang w:val="pl-PL" w:eastAsia="en-US" w:bidi="ar-SA"/>
      </w:rPr>
    </w:lvl>
    <w:lvl w:ilvl="3" w:tplc="ED52EC16">
      <w:numFmt w:val="bullet"/>
      <w:lvlText w:val="•"/>
      <w:lvlJc w:val="left"/>
      <w:pPr>
        <w:ind w:left="2974" w:hanging="274"/>
      </w:pPr>
      <w:rPr>
        <w:rFonts w:hint="default"/>
        <w:lang w:val="pl-PL" w:eastAsia="en-US" w:bidi="ar-SA"/>
      </w:rPr>
    </w:lvl>
    <w:lvl w:ilvl="4" w:tplc="A510E6DE">
      <w:numFmt w:val="bullet"/>
      <w:lvlText w:val="•"/>
      <w:lvlJc w:val="left"/>
      <w:pPr>
        <w:ind w:left="3982" w:hanging="274"/>
      </w:pPr>
      <w:rPr>
        <w:rFonts w:hint="default"/>
        <w:lang w:val="pl-PL" w:eastAsia="en-US" w:bidi="ar-SA"/>
      </w:rPr>
    </w:lvl>
    <w:lvl w:ilvl="5" w:tplc="799E226E">
      <w:numFmt w:val="bullet"/>
      <w:lvlText w:val="•"/>
      <w:lvlJc w:val="left"/>
      <w:pPr>
        <w:ind w:left="4989" w:hanging="274"/>
      </w:pPr>
      <w:rPr>
        <w:rFonts w:hint="default"/>
        <w:lang w:val="pl-PL" w:eastAsia="en-US" w:bidi="ar-SA"/>
      </w:rPr>
    </w:lvl>
    <w:lvl w:ilvl="6" w:tplc="620E3C66">
      <w:numFmt w:val="bullet"/>
      <w:lvlText w:val="•"/>
      <w:lvlJc w:val="left"/>
      <w:pPr>
        <w:ind w:left="5996" w:hanging="274"/>
      </w:pPr>
      <w:rPr>
        <w:rFonts w:hint="default"/>
        <w:lang w:val="pl-PL" w:eastAsia="en-US" w:bidi="ar-SA"/>
      </w:rPr>
    </w:lvl>
    <w:lvl w:ilvl="7" w:tplc="8B408D2A">
      <w:numFmt w:val="bullet"/>
      <w:lvlText w:val="•"/>
      <w:lvlJc w:val="left"/>
      <w:pPr>
        <w:ind w:left="7004" w:hanging="274"/>
      </w:pPr>
      <w:rPr>
        <w:rFonts w:hint="default"/>
        <w:lang w:val="pl-PL" w:eastAsia="en-US" w:bidi="ar-SA"/>
      </w:rPr>
    </w:lvl>
    <w:lvl w:ilvl="8" w:tplc="0456945E">
      <w:numFmt w:val="bullet"/>
      <w:lvlText w:val="•"/>
      <w:lvlJc w:val="left"/>
      <w:pPr>
        <w:ind w:left="8011" w:hanging="274"/>
      </w:pPr>
      <w:rPr>
        <w:rFonts w:hint="default"/>
        <w:lang w:val="pl-PL" w:eastAsia="en-US" w:bidi="ar-SA"/>
      </w:r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BB737C8"/>
    <w:multiLevelType w:val="hybridMultilevel"/>
    <w:tmpl w:val="849CC7D6"/>
    <w:lvl w:ilvl="0" w:tplc="14A685A0">
      <w:start w:val="1"/>
      <w:numFmt w:val="decimal"/>
      <w:lvlText w:val="%1."/>
      <w:lvlJc w:val="left"/>
      <w:pPr>
        <w:ind w:left="67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D5DE4F06">
      <w:numFmt w:val="bullet"/>
      <w:lvlText w:val="•"/>
      <w:lvlJc w:val="left"/>
      <w:pPr>
        <w:ind w:left="1614" w:hanging="351"/>
      </w:pPr>
      <w:rPr>
        <w:rFonts w:hint="default"/>
        <w:lang w:val="pl-PL" w:eastAsia="en-US" w:bidi="ar-SA"/>
      </w:rPr>
    </w:lvl>
    <w:lvl w:ilvl="2" w:tplc="2C38A6AC">
      <w:numFmt w:val="bullet"/>
      <w:lvlText w:val="•"/>
      <w:lvlJc w:val="left"/>
      <w:pPr>
        <w:ind w:left="2549" w:hanging="351"/>
      </w:pPr>
      <w:rPr>
        <w:rFonts w:hint="default"/>
        <w:lang w:val="pl-PL" w:eastAsia="en-US" w:bidi="ar-SA"/>
      </w:rPr>
    </w:lvl>
    <w:lvl w:ilvl="3" w:tplc="9BB60656">
      <w:numFmt w:val="bullet"/>
      <w:lvlText w:val="•"/>
      <w:lvlJc w:val="left"/>
      <w:pPr>
        <w:ind w:left="3483" w:hanging="351"/>
      </w:pPr>
      <w:rPr>
        <w:rFonts w:hint="default"/>
        <w:lang w:val="pl-PL" w:eastAsia="en-US" w:bidi="ar-SA"/>
      </w:rPr>
    </w:lvl>
    <w:lvl w:ilvl="4" w:tplc="715AF470">
      <w:numFmt w:val="bullet"/>
      <w:lvlText w:val="•"/>
      <w:lvlJc w:val="left"/>
      <w:pPr>
        <w:ind w:left="4418" w:hanging="351"/>
      </w:pPr>
      <w:rPr>
        <w:rFonts w:hint="default"/>
        <w:lang w:val="pl-PL" w:eastAsia="en-US" w:bidi="ar-SA"/>
      </w:rPr>
    </w:lvl>
    <w:lvl w:ilvl="5" w:tplc="16006C10">
      <w:numFmt w:val="bullet"/>
      <w:lvlText w:val="•"/>
      <w:lvlJc w:val="left"/>
      <w:pPr>
        <w:ind w:left="5353" w:hanging="351"/>
      </w:pPr>
      <w:rPr>
        <w:rFonts w:hint="default"/>
        <w:lang w:val="pl-PL" w:eastAsia="en-US" w:bidi="ar-SA"/>
      </w:rPr>
    </w:lvl>
    <w:lvl w:ilvl="6" w:tplc="36027C3E">
      <w:numFmt w:val="bullet"/>
      <w:lvlText w:val="•"/>
      <w:lvlJc w:val="left"/>
      <w:pPr>
        <w:ind w:left="6287" w:hanging="351"/>
      </w:pPr>
      <w:rPr>
        <w:rFonts w:hint="default"/>
        <w:lang w:val="pl-PL" w:eastAsia="en-US" w:bidi="ar-SA"/>
      </w:rPr>
    </w:lvl>
    <w:lvl w:ilvl="7" w:tplc="EFE0FB0C">
      <w:numFmt w:val="bullet"/>
      <w:lvlText w:val="•"/>
      <w:lvlJc w:val="left"/>
      <w:pPr>
        <w:ind w:left="7222" w:hanging="351"/>
      </w:pPr>
      <w:rPr>
        <w:rFonts w:hint="default"/>
        <w:lang w:val="pl-PL" w:eastAsia="en-US" w:bidi="ar-SA"/>
      </w:rPr>
    </w:lvl>
    <w:lvl w:ilvl="8" w:tplc="B950B718">
      <w:numFmt w:val="bullet"/>
      <w:lvlText w:val="•"/>
      <w:lvlJc w:val="left"/>
      <w:pPr>
        <w:ind w:left="8157" w:hanging="351"/>
      </w:pPr>
      <w:rPr>
        <w:rFonts w:hint="default"/>
        <w:lang w:val="pl-PL" w:eastAsia="en-US" w:bidi="ar-SA"/>
      </w:rPr>
    </w:lvl>
  </w:abstractNum>
  <w:abstractNum w:abstractNumId="26" w15:restartNumberingAfterBreak="0">
    <w:nsid w:val="2E5E05F4"/>
    <w:multiLevelType w:val="hybridMultilevel"/>
    <w:tmpl w:val="40E4C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F2841"/>
    <w:multiLevelType w:val="hybridMultilevel"/>
    <w:tmpl w:val="E93C5802"/>
    <w:lvl w:ilvl="0" w:tplc="2EDAD946">
      <w:start w:val="1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10B85"/>
    <w:multiLevelType w:val="multilevel"/>
    <w:tmpl w:val="3418E9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37D6F32"/>
    <w:multiLevelType w:val="hybridMultilevel"/>
    <w:tmpl w:val="218C5A04"/>
    <w:lvl w:ilvl="0" w:tplc="BD88BD3E">
      <w:start w:val="1"/>
      <w:numFmt w:val="decimal"/>
      <w:lvlText w:val="%1."/>
      <w:lvlJc w:val="left"/>
      <w:pPr>
        <w:ind w:left="6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86E470A0">
      <w:numFmt w:val="bullet"/>
      <w:lvlText w:val="•"/>
      <w:lvlJc w:val="left"/>
      <w:pPr>
        <w:ind w:left="1560" w:hanging="351"/>
      </w:pPr>
      <w:rPr>
        <w:rFonts w:hint="default"/>
        <w:lang w:val="pl-PL" w:eastAsia="en-US" w:bidi="ar-SA"/>
      </w:rPr>
    </w:lvl>
    <w:lvl w:ilvl="2" w:tplc="353A6BA0">
      <w:numFmt w:val="bullet"/>
      <w:lvlText w:val="•"/>
      <w:lvlJc w:val="left"/>
      <w:pPr>
        <w:ind w:left="2501" w:hanging="351"/>
      </w:pPr>
      <w:rPr>
        <w:rFonts w:hint="default"/>
        <w:lang w:val="pl-PL" w:eastAsia="en-US" w:bidi="ar-SA"/>
      </w:rPr>
    </w:lvl>
    <w:lvl w:ilvl="3" w:tplc="406E2C8C">
      <w:numFmt w:val="bullet"/>
      <w:lvlText w:val="•"/>
      <w:lvlJc w:val="left"/>
      <w:pPr>
        <w:ind w:left="3441" w:hanging="351"/>
      </w:pPr>
      <w:rPr>
        <w:rFonts w:hint="default"/>
        <w:lang w:val="pl-PL" w:eastAsia="en-US" w:bidi="ar-SA"/>
      </w:rPr>
    </w:lvl>
    <w:lvl w:ilvl="4" w:tplc="81A06602">
      <w:numFmt w:val="bullet"/>
      <w:lvlText w:val="•"/>
      <w:lvlJc w:val="left"/>
      <w:pPr>
        <w:ind w:left="4382" w:hanging="351"/>
      </w:pPr>
      <w:rPr>
        <w:rFonts w:hint="default"/>
        <w:lang w:val="pl-PL" w:eastAsia="en-US" w:bidi="ar-SA"/>
      </w:rPr>
    </w:lvl>
    <w:lvl w:ilvl="5" w:tplc="D44A94D6">
      <w:numFmt w:val="bullet"/>
      <w:lvlText w:val="•"/>
      <w:lvlJc w:val="left"/>
      <w:pPr>
        <w:ind w:left="5323" w:hanging="351"/>
      </w:pPr>
      <w:rPr>
        <w:rFonts w:hint="default"/>
        <w:lang w:val="pl-PL" w:eastAsia="en-US" w:bidi="ar-SA"/>
      </w:rPr>
    </w:lvl>
    <w:lvl w:ilvl="6" w:tplc="44C23AF6">
      <w:numFmt w:val="bullet"/>
      <w:lvlText w:val="•"/>
      <w:lvlJc w:val="left"/>
      <w:pPr>
        <w:ind w:left="6263" w:hanging="351"/>
      </w:pPr>
      <w:rPr>
        <w:rFonts w:hint="default"/>
        <w:lang w:val="pl-PL" w:eastAsia="en-US" w:bidi="ar-SA"/>
      </w:rPr>
    </w:lvl>
    <w:lvl w:ilvl="7" w:tplc="5BD448D2">
      <w:numFmt w:val="bullet"/>
      <w:lvlText w:val="•"/>
      <w:lvlJc w:val="left"/>
      <w:pPr>
        <w:ind w:left="7204" w:hanging="351"/>
      </w:pPr>
      <w:rPr>
        <w:rFonts w:hint="default"/>
        <w:lang w:val="pl-PL" w:eastAsia="en-US" w:bidi="ar-SA"/>
      </w:rPr>
    </w:lvl>
    <w:lvl w:ilvl="8" w:tplc="17BE34A6">
      <w:numFmt w:val="bullet"/>
      <w:lvlText w:val="•"/>
      <w:lvlJc w:val="left"/>
      <w:pPr>
        <w:ind w:left="8145" w:hanging="351"/>
      </w:pPr>
      <w:rPr>
        <w:rFonts w:hint="default"/>
        <w:lang w:val="pl-PL" w:eastAsia="en-US" w:bidi="ar-SA"/>
      </w:r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0B0D75"/>
    <w:multiLevelType w:val="hybridMultilevel"/>
    <w:tmpl w:val="D90C5E0C"/>
    <w:lvl w:ilvl="0" w:tplc="5FD60FE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5849B9"/>
    <w:multiLevelType w:val="multilevel"/>
    <w:tmpl w:val="FC18DD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33DB3"/>
    <w:multiLevelType w:val="multilevel"/>
    <w:tmpl w:val="E910CC4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385647"/>
    <w:multiLevelType w:val="hybridMultilevel"/>
    <w:tmpl w:val="5AA607CA"/>
    <w:lvl w:ilvl="0" w:tplc="51FA7342">
      <w:start w:val="1"/>
      <w:numFmt w:val="decimal"/>
      <w:lvlText w:val="%1."/>
      <w:lvlJc w:val="left"/>
      <w:pPr>
        <w:ind w:left="678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3C04D9BE">
      <w:numFmt w:val="bullet"/>
      <w:lvlText w:val="•"/>
      <w:lvlJc w:val="left"/>
      <w:pPr>
        <w:ind w:left="1614" w:hanging="416"/>
      </w:pPr>
      <w:rPr>
        <w:rFonts w:hint="default"/>
        <w:lang w:val="pl-PL" w:eastAsia="en-US" w:bidi="ar-SA"/>
      </w:rPr>
    </w:lvl>
    <w:lvl w:ilvl="2" w:tplc="E446E982">
      <w:numFmt w:val="bullet"/>
      <w:lvlText w:val="•"/>
      <w:lvlJc w:val="left"/>
      <w:pPr>
        <w:ind w:left="2549" w:hanging="416"/>
      </w:pPr>
      <w:rPr>
        <w:rFonts w:hint="default"/>
        <w:lang w:val="pl-PL" w:eastAsia="en-US" w:bidi="ar-SA"/>
      </w:rPr>
    </w:lvl>
    <w:lvl w:ilvl="3" w:tplc="9FEEDD1A">
      <w:numFmt w:val="bullet"/>
      <w:lvlText w:val="•"/>
      <w:lvlJc w:val="left"/>
      <w:pPr>
        <w:ind w:left="3483" w:hanging="416"/>
      </w:pPr>
      <w:rPr>
        <w:rFonts w:hint="default"/>
        <w:lang w:val="pl-PL" w:eastAsia="en-US" w:bidi="ar-SA"/>
      </w:rPr>
    </w:lvl>
    <w:lvl w:ilvl="4" w:tplc="E84070FE">
      <w:numFmt w:val="bullet"/>
      <w:lvlText w:val="•"/>
      <w:lvlJc w:val="left"/>
      <w:pPr>
        <w:ind w:left="4418" w:hanging="416"/>
      </w:pPr>
      <w:rPr>
        <w:rFonts w:hint="default"/>
        <w:lang w:val="pl-PL" w:eastAsia="en-US" w:bidi="ar-SA"/>
      </w:rPr>
    </w:lvl>
    <w:lvl w:ilvl="5" w:tplc="376C7194">
      <w:numFmt w:val="bullet"/>
      <w:lvlText w:val="•"/>
      <w:lvlJc w:val="left"/>
      <w:pPr>
        <w:ind w:left="5353" w:hanging="416"/>
      </w:pPr>
      <w:rPr>
        <w:rFonts w:hint="default"/>
        <w:lang w:val="pl-PL" w:eastAsia="en-US" w:bidi="ar-SA"/>
      </w:rPr>
    </w:lvl>
    <w:lvl w:ilvl="6" w:tplc="C4522DC6">
      <w:numFmt w:val="bullet"/>
      <w:lvlText w:val="•"/>
      <w:lvlJc w:val="left"/>
      <w:pPr>
        <w:ind w:left="6287" w:hanging="416"/>
      </w:pPr>
      <w:rPr>
        <w:rFonts w:hint="default"/>
        <w:lang w:val="pl-PL" w:eastAsia="en-US" w:bidi="ar-SA"/>
      </w:rPr>
    </w:lvl>
    <w:lvl w:ilvl="7" w:tplc="8ABCF302">
      <w:numFmt w:val="bullet"/>
      <w:lvlText w:val="•"/>
      <w:lvlJc w:val="left"/>
      <w:pPr>
        <w:ind w:left="7222" w:hanging="416"/>
      </w:pPr>
      <w:rPr>
        <w:rFonts w:hint="default"/>
        <w:lang w:val="pl-PL" w:eastAsia="en-US" w:bidi="ar-SA"/>
      </w:rPr>
    </w:lvl>
    <w:lvl w:ilvl="8" w:tplc="3E76B590">
      <w:numFmt w:val="bullet"/>
      <w:lvlText w:val="•"/>
      <w:lvlJc w:val="left"/>
      <w:pPr>
        <w:ind w:left="8157" w:hanging="416"/>
      </w:pPr>
      <w:rPr>
        <w:rFonts w:hint="default"/>
        <w:lang w:val="pl-PL" w:eastAsia="en-US" w:bidi="ar-SA"/>
      </w:rPr>
    </w:lvl>
  </w:abstractNum>
  <w:abstractNum w:abstractNumId="4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04E6555"/>
    <w:multiLevelType w:val="hybridMultilevel"/>
    <w:tmpl w:val="C0DE7F2A"/>
    <w:lvl w:ilvl="0" w:tplc="5EC4E4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256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7BD794B"/>
    <w:multiLevelType w:val="hybridMultilevel"/>
    <w:tmpl w:val="E82CA34A"/>
    <w:lvl w:ilvl="0" w:tplc="F190CB26">
      <w:start w:val="1"/>
      <w:numFmt w:val="decimal"/>
      <w:lvlText w:val="%1)"/>
      <w:lvlJc w:val="left"/>
      <w:pPr>
        <w:ind w:left="96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293EAB92">
      <w:start w:val="1"/>
      <w:numFmt w:val="lowerLetter"/>
      <w:lvlText w:val="%2)"/>
      <w:lvlJc w:val="left"/>
      <w:pPr>
        <w:ind w:left="1183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pl-PL" w:eastAsia="en-US" w:bidi="ar-SA"/>
      </w:rPr>
    </w:lvl>
    <w:lvl w:ilvl="2" w:tplc="96C224CE">
      <w:numFmt w:val="bullet"/>
      <w:lvlText w:val="•"/>
      <w:lvlJc w:val="left"/>
      <w:pPr>
        <w:ind w:left="2162" w:hanging="220"/>
      </w:pPr>
      <w:rPr>
        <w:rFonts w:hint="default"/>
        <w:lang w:val="pl-PL" w:eastAsia="en-US" w:bidi="ar-SA"/>
      </w:rPr>
    </w:lvl>
    <w:lvl w:ilvl="3" w:tplc="6AD62BB8">
      <w:numFmt w:val="bullet"/>
      <w:lvlText w:val="•"/>
      <w:lvlJc w:val="left"/>
      <w:pPr>
        <w:ind w:left="3145" w:hanging="220"/>
      </w:pPr>
      <w:rPr>
        <w:rFonts w:hint="default"/>
        <w:lang w:val="pl-PL" w:eastAsia="en-US" w:bidi="ar-SA"/>
      </w:rPr>
    </w:lvl>
    <w:lvl w:ilvl="4" w:tplc="BF70D4E2">
      <w:numFmt w:val="bullet"/>
      <w:lvlText w:val="•"/>
      <w:lvlJc w:val="left"/>
      <w:pPr>
        <w:ind w:left="4128" w:hanging="220"/>
      </w:pPr>
      <w:rPr>
        <w:rFonts w:hint="default"/>
        <w:lang w:val="pl-PL" w:eastAsia="en-US" w:bidi="ar-SA"/>
      </w:rPr>
    </w:lvl>
    <w:lvl w:ilvl="5" w:tplc="5994EB0C">
      <w:numFmt w:val="bullet"/>
      <w:lvlText w:val="•"/>
      <w:lvlJc w:val="left"/>
      <w:pPr>
        <w:ind w:left="5111" w:hanging="220"/>
      </w:pPr>
      <w:rPr>
        <w:rFonts w:hint="default"/>
        <w:lang w:val="pl-PL" w:eastAsia="en-US" w:bidi="ar-SA"/>
      </w:rPr>
    </w:lvl>
    <w:lvl w:ilvl="6" w:tplc="C96CAA1A">
      <w:numFmt w:val="bullet"/>
      <w:lvlText w:val="•"/>
      <w:lvlJc w:val="left"/>
      <w:pPr>
        <w:ind w:left="6094" w:hanging="220"/>
      </w:pPr>
      <w:rPr>
        <w:rFonts w:hint="default"/>
        <w:lang w:val="pl-PL" w:eastAsia="en-US" w:bidi="ar-SA"/>
      </w:rPr>
    </w:lvl>
    <w:lvl w:ilvl="7" w:tplc="32A07702">
      <w:numFmt w:val="bullet"/>
      <w:lvlText w:val="•"/>
      <w:lvlJc w:val="left"/>
      <w:pPr>
        <w:ind w:left="7077" w:hanging="220"/>
      </w:pPr>
      <w:rPr>
        <w:rFonts w:hint="default"/>
        <w:lang w:val="pl-PL" w:eastAsia="en-US" w:bidi="ar-SA"/>
      </w:rPr>
    </w:lvl>
    <w:lvl w:ilvl="8" w:tplc="F7762630">
      <w:numFmt w:val="bullet"/>
      <w:lvlText w:val="•"/>
      <w:lvlJc w:val="left"/>
      <w:pPr>
        <w:ind w:left="8060" w:hanging="220"/>
      </w:pPr>
      <w:rPr>
        <w:rFonts w:hint="default"/>
        <w:lang w:val="pl-PL" w:eastAsia="en-US" w:bidi="ar-SA"/>
      </w:rPr>
    </w:lvl>
  </w:abstractNum>
  <w:abstractNum w:abstractNumId="49" w15:restartNumberingAfterBreak="0">
    <w:nsid w:val="69180081"/>
    <w:multiLevelType w:val="hybridMultilevel"/>
    <w:tmpl w:val="40E4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E6251D"/>
    <w:multiLevelType w:val="multilevel"/>
    <w:tmpl w:val="CDB084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C4C6037"/>
    <w:multiLevelType w:val="hybridMultilevel"/>
    <w:tmpl w:val="F38A8024"/>
    <w:lvl w:ilvl="0" w:tplc="5734D724">
      <w:start w:val="1"/>
      <w:numFmt w:val="decimal"/>
      <w:lvlText w:val="%1."/>
      <w:lvlJc w:val="left"/>
      <w:pPr>
        <w:ind w:left="53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1"/>
        <w:szCs w:val="21"/>
        <w:lang w:val="pl-PL" w:eastAsia="en-US" w:bidi="ar-SA"/>
      </w:rPr>
    </w:lvl>
    <w:lvl w:ilvl="1" w:tplc="FFD66350">
      <w:start w:val="1"/>
      <w:numFmt w:val="decimal"/>
      <w:lvlText w:val="%2)"/>
      <w:lvlJc w:val="left"/>
      <w:pPr>
        <w:ind w:left="109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2" w:tplc="4E2A0D7C">
      <w:numFmt w:val="bullet"/>
      <w:lvlText w:val="•"/>
      <w:lvlJc w:val="left"/>
      <w:pPr>
        <w:ind w:left="2091" w:hanging="413"/>
      </w:pPr>
      <w:rPr>
        <w:rFonts w:hint="default"/>
        <w:lang w:val="pl-PL" w:eastAsia="en-US" w:bidi="ar-SA"/>
      </w:rPr>
    </w:lvl>
    <w:lvl w:ilvl="3" w:tplc="9800D554">
      <w:numFmt w:val="bullet"/>
      <w:lvlText w:val="•"/>
      <w:lvlJc w:val="left"/>
      <w:pPr>
        <w:ind w:left="3083" w:hanging="413"/>
      </w:pPr>
      <w:rPr>
        <w:rFonts w:hint="default"/>
        <w:lang w:val="pl-PL" w:eastAsia="en-US" w:bidi="ar-SA"/>
      </w:rPr>
    </w:lvl>
    <w:lvl w:ilvl="4" w:tplc="A37E9C5C">
      <w:numFmt w:val="bullet"/>
      <w:lvlText w:val="•"/>
      <w:lvlJc w:val="left"/>
      <w:pPr>
        <w:ind w:left="4075" w:hanging="413"/>
      </w:pPr>
      <w:rPr>
        <w:rFonts w:hint="default"/>
        <w:lang w:val="pl-PL" w:eastAsia="en-US" w:bidi="ar-SA"/>
      </w:rPr>
    </w:lvl>
    <w:lvl w:ilvl="5" w:tplc="E9143502">
      <w:numFmt w:val="bullet"/>
      <w:lvlText w:val="•"/>
      <w:lvlJc w:val="left"/>
      <w:pPr>
        <w:ind w:left="5067" w:hanging="413"/>
      </w:pPr>
      <w:rPr>
        <w:rFonts w:hint="default"/>
        <w:lang w:val="pl-PL" w:eastAsia="en-US" w:bidi="ar-SA"/>
      </w:rPr>
    </w:lvl>
    <w:lvl w:ilvl="6" w:tplc="0D3AA70C">
      <w:numFmt w:val="bullet"/>
      <w:lvlText w:val="•"/>
      <w:lvlJc w:val="left"/>
      <w:pPr>
        <w:ind w:left="6059" w:hanging="413"/>
      </w:pPr>
      <w:rPr>
        <w:rFonts w:hint="default"/>
        <w:lang w:val="pl-PL" w:eastAsia="en-US" w:bidi="ar-SA"/>
      </w:rPr>
    </w:lvl>
    <w:lvl w:ilvl="7" w:tplc="E5A0B57E">
      <w:numFmt w:val="bullet"/>
      <w:lvlText w:val="•"/>
      <w:lvlJc w:val="left"/>
      <w:pPr>
        <w:ind w:left="7050" w:hanging="413"/>
      </w:pPr>
      <w:rPr>
        <w:rFonts w:hint="default"/>
        <w:lang w:val="pl-PL" w:eastAsia="en-US" w:bidi="ar-SA"/>
      </w:rPr>
    </w:lvl>
    <w:lvl w:ilvl="8" w:tplc="3B98C6F6">
      <w:numFmt w:val="bullet"/>
      <w:lvlText w:val="•"/>
      <w:lvlJc w:val="left"/>
      <w:pPr>
        <w:ind w:left="8042" w:hanging="413"/>
      </w:pPr>
      <w:rPr>
        <w:rFonts w:hint="default"/>
        <w:lang w:val="pl-PL" w:eastAsia="en-US" w:bidi="ar-SA"/>
      </w:rPr>
    </w:lvl>
  </w:abstractNum>
  <w:abstractNum w:abstractNumId="54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CDF784D"/>
    <w:multiLevelType w:val="hybridMultilevel"/>
    <w:tmpl w:val="03ECF30A"/>
    <w:lvl w:ilvl="0" w:tplc="79482812">
      <w:start w:val="1"/>
      <w:numFmt w:val="decimal"/>
      <w:lvlText w:val="%1."/>
      <w:lvlJc w:val="left"/>
      <w:pPr>
        <w:ind w:left="6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B3320760">
      <w:numFmt w:val="bullet"/>
      <w:lvlText w:val="•"/>
      <w:lvlJc w:val="left"/>
      <w:pPr>
        <w:ind w:left="1560" w:hanging="351"/>
      </w:pPr>
      <w:rPr>
        <w:rFonts w:hint="default"/>
        <w:lang w:val="pl-PL" w:eastAsia="en-US" w:bidi="ar-SA"/>
      </w:rPr>
    </w:lvl>
    <w:lvl w:ilvl="2" w:tplc="4BFEB0D0">
      <w:numFmt w:val="bullet"/>
      <w:lvlText w:val="•"/>
      <w:lvlJc w:val="left"/>
      <w:pPr>
        <w:ind w:left="2501" w:hanging="351"/>
      </w:pPr>
      <w:rPr>
        <w:rFonts w:hint="default"/>
        <w:lang w:val="pl-PL" w:eastAsia="en-US" w:bidi="ar-SA"/>
      </w:rPr>
    </w:lvl>
    <w:lvl w:ilvl="3" w:tplc="AEB02AE0">
      <w:numFmt w:val="bullet"/>
      <w:lvlText w:val="•"/>
      <w:lvlJc w:val="left"/>
      <w:pPr>
        <w:ind w:left="3441" w:hanging="351"/>
      </w:pPr>
      <w:rPr>
        <w:rFonts w:hint="default"/>
        <w:lang w:val="pl-PL" w:eastAsia="en-US" w:bidi="ar-SA"/>
      </w:rPr>
    </w:lvl>
    <w:lvl w:ilvl="4" w:tplc="50AEB1D4">
      <w:numFmt w:val="bullet"/>
      <w:lvlText w:val="•"/>
      <w:lvlJc w:val="left"/>
      <w:pPr>
        <w:ind w:left="4382" w:hanging="351"/>
      </w:pPr>
      <w:rPr>
        <w:rFonts w:hint="default"/>
        <w:lang w:val="pl-PL" w:eastAsia="en-US" w:bidi="ar-SA"/>
      </w:rPr>
    </w:lvl>
    <w:lvl w:ilvl="5" w:tplc="BD200712">
      <w:numFmt w:val="bullet"/>
      <w:lvlText w:val="•"/>
      <w:lvlJc w:val="left"/>
      <w:pPr>
        <w:ind w:left="5323" w:hanging="351"/>
      </w:pPr>
      <w:rPr>
        <w:rFonts w:hint="default"/>
        <w:lang w:val="pl-PL" w:eastAsia="en-US" w:bidi="ar-SA"/>
      </w:rPr>
    </w:lvl>
    <w:lvl w:ilvl="6" w:tplc="A7B40E6E">
      <w:numFmt w:val="bullet"/>
      <w:lvlText w:val="•"/>
      <w:lvlJc w:val="left"/>
      <w:pPr>
        <w:ind w:left="6263" w:hanging="351"/>
      </w:pPr>
      <w:rPr>
        <w:rFonts w:hint="default"/>
        <w:lang w:val="pl-PL" w:eastAsia="en-US" w:bidi="ar-SA"/>
      </w:rPr>
    </w:lvl>
    <w:lvl w:ilvl="7" w:tplc="F13AE8C4">
      <w:numFmt w:val="bullet"/>
      <w:lvlText w:val="•"/>
      <w:lvlJc w:val="left"/>
      <w:pPr>
        <w:ind w:left="7204" w:hanging="351"/>
      </w:pPr>
      <w:rPr>
        <w:rFonts w:hint="default"/>
        <w:lang w:val="pl-PL" w:eastAsia="en-US" w:bidi="ar-SA"/>
      </w:rPr>
    </w:lvl>
    <w:lvl w:ilvl="8" w:tplc="57B66C04">
      <w:numFmt w:val="bullet"/>
      <w:lvlText w:val="•"/>
      <w:lvlJc w:val="left"/>
      <w:pPr>
        <w:ind w:left="8145" w:hanging="351"/>
      </w:pPr>
      <w:rPr>
        <w:rFonts w:hint="default"/>
        <w:lang w:val="pl-PL" w:eastAsia="en-US" w:bidi="ar-SA"/>
      </w:rPr>
    </w:lvl>
  </w:abstractNum>
  <w:abstractNum w:abstractNumId="56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76850CF2"/>
    <w:multiLevelType w:val="hybridMultilevel"/>
    <w:tmpl w:val="B2C01CA8"/>
    <w:lvl w:ilvl="0" w:tplc="3208B72A">
      <w:start w:val="1"/>
      <w:numFmt w:val="decimal"/>
      <w:lvlText w:val="%1."/>
      <w:lvlJc w:val="left"/>
      <w:pPr>
        <w:ind w:left="6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73" w:hanging="360"/>
      </w:pPr>
    </w:lvl>
    <w:lvl w:ilvl="2" w:tplc="A7586816">
      <w:numFmt w:val="bullet"/>
      <w:lvlText w:val="•"/>
      <w:lvlJc w:val="left"/>
      <w:pPr>
        <w:ind w:left="1967" w:hanging="351"/>
      </w:pPr>
      <w:rPr>
        <w:rFonts w:hint="default"/>
        <w:lang w:val="pl-PL" w:eastAsia="en-US" w:bidi="ar-SA"/>
      </w:rPr>
    </w:lvl>
    <w:lvl w:ilvl="3" w:tplc="9DEAC09A">
      <w:numFmt w:val="bullet"/>
      <w:lvlText w:val="•"/>
      <w:lvlJc w:val="left"/>
      <w:pPr>
        <w:ind w:left="2974" w:hanging="351"/>
      </w:pPr>
      <w:rPr>
        <w:rFonts w:hint="default"/>
        <w:lang w:val="pl-PL" w:eastAsia="en-US" w:bidi="ar-SA"/>
      </w:rPr>
    </w:lvl>
    <w:lvl w:ilvl="4" w:tplc="4D704D58">
      <w:numFmt w:val="bullet"/>
      <w:lvlText w:val="•"/>
      <w:lvlJc w:val="left"/>
      <w:pPr>
        <w:ind w:left="3982" w:hanging="351"/>
      </w:pPr>
      <w:rPr>
        <w:rFonts w:hint="default"/>
        <w:lang w:val="pl-PL" w:eastAsia="en-US" w:bidi="ar-SA"/>
      </w:rPr>
    </w:lvl>
    <w:lvl w:ilvl="5" w:tplc="ABFC5C60">
      <w:numFmt w:val="bullet"/>
      <w:lvlText w:val="•"/>
      <w:lvlJc w:val="left"/>
      <w:pPr>
        <w:ind w:left="4989" w:hanging="351"/>
      </w:pPr>
      <w:rPr>
        <w:rFonts w:hint="default"/>
        <w:lang w:val="pl-PL" w:eastAsia="en-US" w:bidi="ar-SA"/>
      </w:rPr>
    </w:lvl>
    <w:lvl w:ilvl="6" w:tplc="5E601152">
      <w:numFmt w:val="bullet"/>
      <w:lvlText w:val="•"/>
      <w:lvlJc w:val="left"/>
      <w:pPr>
        <w:ind w:left="5996" w:hanging="351"/>
      </w:pPr>
      <w:rPr>
        <w:rFonts w:hint="default"/>
        <w:lang w:val="pl-PL" w:eastAsia="en-US" w:bidi="ar-SA"/>
      </w:rPr>
    </w:lvl>
    <w:lvl w:ilvl="7" w:tplc="CF1AD312">
      <w:numFmt w:val="bullet"/>
      <w:lvlText w:val="•"/>
      <w:lvlJc w:val="left"/>
      <w:pPr>
        <w:ind w:left="7004" w:hanging="351"/>
      </w:pPr>
      <w:rPr>
        <w:rFonts w:hint="default"/>
        <w:lang w:val="pl-PL" w:eastAsia="en-US" w:bidi="ar-SA"/>
      </w:rPr>
    </w:lvl>
    <w:lvl w:ilvl="8" w:tplc="0292FEB2">
      <w:numFmt w:val="bullet"/>
      <w:lvlText w:val="•"/>
      <w:lvlJc w:val="left"/>
      <w:pPr>
        <w:ind w:left="8011" w:hanging="351"/>
      </w:pPr>
      <w:rPr>
        <w:rFonts w:hint="default"/>
        <w:lang w:val="pl-PL" w:eastAsia="en-US" w:bidi="ar-SA"/>
      </w:rPr>
    </w:lvl>
  </w:abstractNum>
  <w:abstractNum w:abstractNumId="6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2" w15:restartNumberingAfterBreak="0">
    <w:nsid w:val="79FF7E29"/>
    <w:multiLevelType w:val="hybridMultilevel"/>
    <w:tmpl w:val="3264A38E"/>
    <w:lvl w:ilvl="0" w:tplc="260A97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C965097"/>
    <w:multiLevelType w:val="multilevel"/>
    <w:tmpl w:val="CAC686F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F3E2F2A"/>
    <w:multiLevelType w:val="hybridMultilevel"/>
    <w:tmpl w:val="47EC956E"/>
    <w:lvl w:ilvl="0" w:tplc="32543704">
      <w:start w:val="1"/>
      <w:numFmt w:val="decimal"/>
      <w:lvlText w:val="%1."/>
      <w:lvlJc w:val="left"/>
      <w:pPr>
        <w:ind w:left="53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210898E0">
      <w:start w:val="1"/>
      <w:numFmt w:val="decimal"/>
      <w:lvlText w:val="%2)"/>
      <w:lvlJc w:val="left"/>
      <w:pPr>
        <w:ind w:left="96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2" w:tplc="468AAD0A">
      <w:numFmt w:val="bullet"/>
      <w:lvlText w:val="•"/>
      <w:lvlJc w:val="left"/>
      <w:pPr>
        <w:ind w:left="1967" w:hanging="351"/>
      </w:pPr>
      <w:rPr>
        <w:rFonts w:hint="default"/>
        <w:lang w:val="pl-PL" w:eastAsia="en-US" w:bidi="ar-SA"/>
      </w:rPr>
    </w:lvl>
    <w:lvl w:ilvl="3" w:tplc="E83CDA52">
      <w:numFmt w:val="bullet"/>
      <w:lvlText w:val="•"/>
      <w:lvlJc w:val="left"/>
      <w:pPr>
        <w:ind w:left="2974" w:hanging="351"/>
      </w:pPr>
      <w:rPr>
        <w:rFonts w:hint="default"/>
        <w:lang w:val="pl-PL" w:eastAsia="en-US" w:bidi="ar-SA"/>
      </w:rPr>
    </w:lvl>
    <w:lvl w:ilvl="4" w:tplc="23EC6160">
      <w:numFmt w:val="bullet"/>
      <w:lvlText w:val="•"/>
      <w:lvlJc w:val="left"/>
      <w:pPr>
        <w:ind w:left="3982" w:hanging="351"/>
      </w:pPr>
      <w:rPr>
        <w:rFonts w:hint="default"/>
        <w:lang w:val="pl-PL" w:eastAsia="en-US" w:bidi="ar-SA"/>
      </w:rPr>
    </w:lvl>
    <w:lvl w:ilvl="5" w:tplc="210AD38C">
      <w:numFmt w:val="bullet"/>
      <w:lvlText w:val="•"/>
      <w:lvlJc w:val="left"/>
      <w:pPr>
        <w:ind w:left="4989" w:hanging="351"/>
      </w:pPr>
      <w:rPr>
        <w:rFonts w:hint="default"/>
        <w:lang w:val="pl-PL" w:eastAsia="en-US" w:bidi="ar-SA"/>
      </w:rPr>
    </w:lvl>
    <w:lvl w:ilvl="6" w:tplc="2F2AA54C">
      <w:numFmt w:val="bullet"/>
      <w:lvlText w:val="•"/>
      <w:lvlJc w:val="left"/>
      <w:pPr>
        <w:ind w:left="5996" w:hanging="351"/>
      </w:pPr>
      <w:rPr>
        <w:rFonts w:hint="default"/>
        <w:lang w:val="pl-PL" w:eastAsia="en-US" w:bidi="ar-SA"/>
      </w:rPr>
    </w:lvl>
    <w:lvl w:ilvl="7" w:tplc="DB085F6E">
      <w:numFmt w:val="bullet"/>
      <w:lvlText w:val="•"/>
      <w:lvlJc w:val="left"/>
      <w:pPr>
        <w:ind w:left="7004" w:hanging="351"/>
      </w:pPr>
      <w:rPr>
        <w:rFonts w:hint="default"/>
        <w:lang w:val="pl-PL" w:eastAsia="en-US" w:bidi="ar-SA"/>
      </w:rPr>
    </w:lvl>
    <w:lvl w:ilvl="8" w:tplc="57DA977E">
      <w:numFmt w:val="bullet"/>
      <w:lvlText w:val="•"/>
      <w:lvlJc w:val="left"/>
      <w:pPr>
        <w:ind w:left="8011" w:hanging="351"/>
      </w:pPr>
      <w:rPr>
        <w:rFonts w:hint="default"/>
        <w:lang w:val="pl-PL" w:eastAsia="en-US" w:bidi="ar-SA"/>
      </w:rPr>
    </w:lvl>
  </w:abstractNum>
  <w:num w:numId="1" w16cid:durableId="1988706630">
    <w:abstractNumId w:val="36"/>
  </w:num>
  <w:num w:numId="2" w16cid:durableId="1730765255">
    <w:abstractNumId w:val="56"/>
  </w:num>
  <w:num w:numId="3" w16cid:durableId="1442602124">
    <w:abstractNumId w:val="20"/>
  </w:num>
  <w:num w:numId="4" w16cid:durableId="1790666407">
    <w:abstractNumId w:val="16"/>
  </w:num>
  <w:num w:numId="5" w16cid:durableId="478813863">
    <w:abstractNumId w:val="46"/>
  </w:num>
  <w:num w:numId="6" w16cid:durableId="1889947341">
    <w:abstractNumId w:val="50"/>
  </w:num>
  <w:num w:numId="7" w16cid:durableId="1386832013">
    <w:abstractNumId w:val="19"/>
  </w:num>
  <w:num w:numId="8" w16cid:durableId="720783500">
    <w:abstractNumId w:val="34"/>
  </w:num>
  <w:num w:numId="9" w16cid:durableId="1974601657">
    <w:abstractNumId w:val="60"/>
  </w:num>
  <w:num w:numId="10" w16cid:durableId="1712487547">
    <w:abstractNumId w:val="33"/>
  </w:num>
  <w:num w:numId="11" w16cid:durableId="199172789">
    <w:abstractNumId w:val="47"/>
  </w:num>
  <w:num w:numId="12" w16cid:durableId="177237406">
    <w:abstractNumId w:val="52"/>
  </w:num>
  <w:num w:numId="13" w16cid:durableId="1568304529">
    <w:abstractNumId w:val="31"/>
  </w:num>
  <w:num w:numId="14" w16cid:durableId="596403023">
    <w:abstractNumId w:val="18"/>
  </w:num>
  <w:num w:numId="15" w16cid:durableId="1285575110">
    <w:abstractNumId w:val="44"/>
  </w:num>
  <w:num w:numId="16" w16cid:durableId="270939988">
    <w:abstractNumId w:val="42"/>
  </w:num>
  <w:num w:numId="17" w16cid:durableId="305284058">
    <w:abstractNumId w:val="29"/>
  </w:num>
  <w:num w:numId="18" w16cid:durableId="835612721">
    <w:abstractNumId w:val="64"/>
  </w:num>
  <w:num w:numId="19" w16cid:durableId="1189221497">
    <w:abstractNumId w:val="54"/>
  </w:num>
  <w:num w:numId="20" w16cid:durableId="867835417">
    <w:abstractNumId w:val="61"/>
  </w:num>
  <w:num w:numId="21" w16cid:durableId="1036546879">
    <w:abstractNumId w:val="41"/>
  </w:num>
  <w:num w:numId="22" w16cid:durableId="1234006694">
    <w:abstractNumId w:val="51"/>
  </w:num>
  <w:num w:numId="23" w16cid:durableId="1527674875">
    <w:abstractNumId w:val="58"/>
  </w:num>
  <w:num w:numId="24" w16cid:durableId="1812597804">
    <w:abstractNumId w:val="38"/>
  </w:num>
  <w:num w:numId="25" w16cid:durableId="373622196">
    <w:abstractNumId w:val="24"/>
  </w:num>
  <w:num w:numId="26" w16cid:durableId="354888911">
    <w:abstractNumId w:val="40"/>
  </w:num>
  <w:num w:numId="27" w16cid:durableId="20788096">
    <w:abstractNumId w:val="39"/>
  </w:num>
  <w:num w:numId="28" w16cid:durableId="1665014110">
    <w:abstractNumId w:val="15"/>
  </w:num>
  <w:num w:numId="29" w16cid:durableId="1029986413">
    <w:abstractNumId w:val="17"/>
  </w:num>
  <w:num w:numId="30" w16cid:durableId="1112244095">
    <w:abstractNumId w:val="23"/>
  </w:num>
  <w:num w:numId="31" w16cid:durableId="1966962063">
    <w:abstractNumId w:val="57"/>
  </w:num>
  <w:num w:numId="32" w16cid:durableId="13619335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5567624">
    <w:abstractNumId w:val="22"/>
  </w:num>
  <w:num w:numId="34" w16cid:durableId="1638293737">
    <w:abstractNumId w:val="37"/>
  </w:num>
  <w:num w:numId="35" w16cid:durableId="1170290866">
    <w:abstractNumId w:val="62"/>
  </w:num>
  <w:num w:numId="36" w16cid:durableId="324551190">
    <w:abstractNumId w:val="28"/>
  </w:num>
  <w:num w:numId="37" w16cid:durableId="248926841">
    <w:abstractNumId w:val="63"/>
  </w:num>
  <w:num w:numId="38" w16cid:durableId="660963313">
    <w:abstractNumId w:val="27"/>
  </w:num>
  <w:num w:numId="39" w16cid:durableId="656155732">
    <w:abstractNumId w:val="35"/>
  </w:num>
  <w:num w:numId="40" w16cid:durableId="1371953979">
    <w:abstractNumId w:val="65"/>
  </w:num>
  <w:num w:numId="41" w16cid:durableId="2069642949">
    <w:abstractNumId w:val="55"/>
  </w:num>
  <w:num w:numId="42" w16cid:durableId="907691427">
    <w:abstractNumId w:val="48"/>
  </w:num>
  <w:num w:numId="43" w16cid:durableId="1613517760">
    <w:abstractNumId w:val="21"/>
  </w:num>
  <w:num w:numId="44" w16cid:durableId="1728718620">
    <w:abstractNumId w:val="59"/>
  </w:num>
  <w:num w:numId="45" w16cid:durableId="644311559">
    <w:abstractNumId w:val="43"/>
  </w:num>
  <w:num w:numId="46" w16cid:durableId="742526045">
    <w:abstractNumId w:val="53"/>
  </w:num>
  <w:num w:numId="47" w16cid:durableId="1537426232">
    <w:abstractNumId w:val="30"/>
  </w:num>
  <w:num w:numId="48" w16cid:durableId="30880632">
    <w:abstractNumId w:val="25"/>
  </w:num>
  <w:num w:numId="49" w16cid:durableId="497500786">
    <w:abstractNumId w:val="32"/>
  </w:num>
  <w:num w:numId="50" w16cid:durableId="137305340">
    <w:abstractNumId w:val="49"/>
  </w:num>
  <w:num w:numId="51" w16cid:durableId="1344238056">
    <w:abstractNumId w:val="45"/>
  </w:num>
  <w:num w:numId="52" w16cid:durableId="544678697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7368"/>
    <w:rsid w:val="00014011"/>
    <w:rsid w:val="00031ED7"/>
    <w:rsid w:val="00032B9C"/>
    <w:rsid w:val="0004097C"/>
    <w:rsid w:val="00040F3B"/>
    <w:rsid w:val="00041778"/>
    <w:rsid w:val="0004184B"/>
    <w:rsid w:val="00041F5A"/>
    <w:rsid w:val="00052296"/>
    <w:rsid w:val="00052D5C"/>
    <w:rsid w:val="00053A4F"/>
    <w:rsid w:val="00063678"/>
    <w:rsid w:val="000646F4"/>
    <w:rsid w:val="00066290"/>
    <w:rsid w:val="00074F81"/>
    <w:rsid w:val="000914CB"/>
    <w:rsid w:val="00094B29"/>
    <w:rsid w:val="0009557A"/>
    <w:rsid w:val="000A0258"/>
    <w:rsid w:val="000A5659"/>
    <w:rsid w:val="000D1BB4"/>
    <w:rsid w:val="000D27E1"/>
    <w:rsid w:val="000D3827"/>
    <w:rsid w:val="000D5593"/>
    <w:rsid w:val="000D69DD"/>
    <w:rsid w:val="000E6879"/>
    <w:rsid w:val="000E7DEA"/>
    <w:rsid w:val="000F0150"/>
    <w:rsid w:val="000F3BA6"/>
    <w:rsid w:val="00102487"/>
    <w:rsid w:val="00111A7D"/>
    <w:rsid w:val="001123C0"/>
    <w:rsid w:val="00113673"/>
    <w:rsid w:val="001172EB"/>
    <w:rsid w:val="00122AE0"/>
    <w:rsid w:val="0013507A"/>
    <w:rsid w:val="00146D18"/>
    <w:rsid w:val="00181E87"/>
    <w:rsid w:val="00186C0B"/>
    <w:rsid w:val="00187CC3"/>
    <w:rsid w:val="00190FF2"/>
    <w:rsid w:val="001924FC"/>
    <w:rsid w:val="001A05CE"/>
    <w:rsid w:val="001B064C"/>
    <w:rsid w:val="001B06F2"/>
    <w:rsid w:val="001C3EBE"/>
    <w:rsid w:val="001C7BBF"/>
    <w:rsid w:val="001E344B"/>
    <w:rsid w:val="001E5678"/>
    <w:rsid w:val="001E736F"/>
    <w:rsid w:val="001E7C16"/>
    <w:rsid w:val="001F0519"/>
    <w:rsid w:val="001F7A76"/>
    <w:rsid w:val="002015AA"/>
    <w:rsid w:val="00202C5D"/>
    <w:rsid w:val="00213EB7"/>
    <w:rsid w:val="002163AB"/>
    <w:rsid w:val="00230AA3"/>
    <w:rsid w:val="0025444C"/>
    <w:rsid w:val="00266BD3"/>
    <w:rsid w:val="002772F7"/>
    <w:rsid w:val="00284601"/>
    <w:rsid w:val="002940A3"/>
    <w:rsid w:val="00294C87"/>
    <w:rsid w:val="002953FA"/>
    <w:rsid w:val="002977E0"/>
    <w:rsid w:val="002B2C2E"/>
    <w:rsid w:val="002C46D2"/>
    <w:rsid w:val="002C50EB"/>
    <w:rsid w:val="002D0F08"/>
    <w:rsid w:val="002D29DE"/>
    <w:rsid w:val="002D7658"/>
    <w:rsid w:val="002E1819"/>
    <w:rsid w:val="002E20A0"/>
    <w:rsid w:val="002E5043"/>
    <w:rsid w:val="002E51CD"/>
    <w:rsid w:val="002F3EBB"/>
    <w:rsid w:val="002F5C8C"/>
    <w:rsid w:val="002F7CE2"/>
    <w:rsid w:val="00304168"/>
    <w:rsid w:val="00310942"/>
    <w:rsid w:val="00342D3E"/>
    <w:rsid w:val="0035342C"/>
    <w:rsid w:val="00360C16"/>
    <w:rsid w:val="00367CDE"/>
    <w:rsid w:val="00370917"/>
    <w:rsid w:val="00376C18"/>
    <w:rsid w:val="0038528D"/>
    <w:rsid w:val="00397CB0"/>
    <w:rsid w:val="003A20F7"/>
    <w:rsid w:val="003B607C"/>
    <w:rsid w:val="003B7870"/>
    <w:rsid w:val="003C31A0"/>
    <w:rsid w:val="003C7629"/>
    <w:rsid w:val="003D5572"/>
    <w:rsid w:val="003E1D06"/>
    <w:rsid w:val="003E3AED"/>
    <w:rsid w:val="003F6D4D"/>
    <w:rsid w:val="00417EA3"/>
    <w:rsid w:val="004232E3"/>
    <w:rsid w:val="00424517"/>
    <w:rsid w:val="00430739"/>
    <w:rsid w:val="00431B19"/>
    <w:rsid w:val="00440B36"/>
    <w:rsid w:val="00444430"/>
    <w:rsid w:val="00444A44"/>
    <w:rsid w:val="004602D0"/>
    <w:rsid w:val="004663E6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677F"/>
    <w:rsid w:val="004B74E6"/>
    <w:rsid w:val="004B7A3C"/>
    <w:rsid w:val="004C1367"/>
    <w:rsid w:val="004C1A6B"/>
    <w:rsid w:val="004C64CF"/>
    <w:rsid w:val="004E4736"/>
    <w:rsid w:val="004E6D59"/>
    <w:rsid w:val="00500395"/>
    <w:rsid w:val="00502893"/>
    <w:rsid w:val="00502BD4"/>
    <w:rsid w:val="00506BB4"/>
    <w:rsid w:val="00511E78"/>
    <w:rsid w:val="00514CB2"/>
    <w:rsid w:val="0051511F"/>
    <w:rsid w:val="005154EE"/>
    <w:rsid w:val="0052210C"/>
    <w:rsid w:val="005238FE"/>
    <w:rsid w:val="005264BC"/>
    <w:rsid w:val="0052674C"/>
    <w:rsid w:val="00526B5F"/>
    <w:rsid w:val="00532DCF"/>
    <w:rsid w:val="0054353E"/>
    <w:rsid w:val="005460D3"/>
    <w:rsid w:val="00546D4B"/>
    <w:rsid w:val="00547F68"/>
    <w:rsid w:val="00553C76"/>
    <w:rsid w:val="0056333E"/>
    <w:rsid w:val="005674D9"/>
    <w:rsid w:val="00571AE0"/>
    <w:rsid w:val="00572008"/>
    <w:rsid w:val="00572B8B"/>
    <w:rsid w:val="0058183F"/>
    <w:rsid w:val="00585D25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B32C0"/>
    <w:rsid w:val="005B62F2"/>
    <w:rsid w:val="005C33DF"/>
    <w:rsid w:val="005E0873"/>
    <w:rsid w:val="005E243C"/>
    <w:rsid w:val="005E2F8F"/>
    <w:rsid w:val="005E3EAB"/>
    <w:rsid w:val="005E742D"/>
    <w:rsid w:val="00611F6C"/>
    <w:rsid w:val="00622F2B"/>
    <w:rsid w:val="0062517E"/>
    <w:rsid w:val="0063244C"/>
    <w:rsid w:val="00634E44"/>
    <w:rsid w:val="00665B77"/>
    <w:rsid w:val="006727C9"/>
    <w:rsid w:val="0067420B"/>
    <w:rsid w:val="00676C72"/>
    <w:rsid w:val="00677984"/>
    <w:rsid w:val="00677FD7"/>
    <w:rsid w:val="006811FB"/>
    <w:rsid w:val="006877B2"/>
    <w:rsid w:val="006905B5"/>
    <w:rsid w:val="006926C9"/>
    <w:rsid w:val="00692B40"/>
    <w:rsid w:val="006A13AD"/>
    <w:rsid w:val="006A1E66"/>
    <w:rsid w:val="006A2017"/>
    <w:rsid w:val="006A7ED6"/>
    <w:rsid w:val="006B5DAF"/>
    <w:rsid w:val="006B66D6"/>
    <w:rsid w:val="006C26D6"/>
    <w:rsid w:val="006C48FE"/>
    <w:rsid w:val="006C5AF2"/>
    <w:rsid w:val="006C6445"/>
    <w:rsid w:val="006D00FA"/>
    <w:rsid w:val="006D26E9"/>
    <w:rsid w:val="006F777D"/>
    <w:rsid w:val="00701071"/>
    <w:rsid w:val="00704834"/>
    <w:rsid w:val="00707E60"/>
    <w:rsid w:val="0071358C"/>
    <w:rsid w:val="007154C4"/>
    <w:rsid w:val="0072726B"/>
    <w:rsid w:val="0073143D"/>
    <w:rsid w:val="00733639"/>
    <w:rsid w:val="00737F2E"/>
    <w:rsid w:val="00740C14"/>
    <w:rsid w:val="007425AB"/>
    <w:rsid w:val="0074290E"/>
    <w:rsid w:val="00750A0E"/>
    <w:rsid w:val="00751C07"/>
    <w:rsid w:val="007527BF"/>
    <w:rsid w:val="0075492B"/>
    <w:rsid w:val="007718C0"/>
    <w:rsid w:val="00774EF8"/>
    <w:rsid w:val="00777764"/>
    <w:rsid w:val="0078271E"/>
    <w:rsid w:val="00782CA0"/>
    <w:rsid w:val="007846AD"/>
    <w:rsid w:val="00791367"/>
    <w:rsid w:val="007A5A2A"/>
    <w:rsid w:val="007A65B8"/>
    <w:rsid w:val="007B0FE1"/>
    <w:rsid w:val="007E2F75"/>
    <w:rsid w:val="007E47EE"/>
    <w:rsid w:val="007E624D"/>
    <w:rsid w:val="007E6BAE"/>
    <w:rsid w:val="007F1EF1"/>
    <w:rsid w:val="00805427"/>
    <w:rsid w:val="00815671"/>
    <w:rsid w:val="008274D1"/>
    <w:rsid w:val="00833439"/>
    <w:rsid w:val="00833CFF"/>
    <w:rsid w:val="008343C3"/>
    <w:rsid w:val="0083461C"/>
    <w:rsid w:val="00834C19"/>
    <w:rsid w:val="00834E98"/>
    <w:rsid w:val="008532CA"/>
    <w:rsid w:val="00854194"/>
    <w:rsid w:val="00862CD5"/>
    <w:rsid w:val="008771A8"/>
    <w:rsid w:val="0088740C"/>
    <w:rsid w:val="008A11F8"/>
    <w:rsid w:val="008A63A4"/>
    <w:rsid w:val="008B4E21"/>
    <w:rsid w:val="008C2E26"/>
    <w:rsid w:val="008C4221"/>
    <w:rsid w:val="008C5623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54EEF"/>
    <w:rsid w:val="00955CF6"/>
    <w:rsid w:val="009647E8"/>
    <w:rsid w:val="009658FB"/>
    <w:rsid w:val="00993858"/>
    <w:rsid w:val="00994A5E"/>
    <w:rsid w:val="009A0498"/>
    <w:rsid w:val="009A0EBA"/>
    <w:rsid w:val="009A6BFB"/>
    <w:rsid w:val="009B73C1"/>
    <w:rsid w:val="009C72B3"/>
    <w:rsid w:val="009D3F76"/>
    <w:rsid w:val="009F508A"/>
    <w:rsid w:val="00A12811"/>
    <w:rsid w:val="00A15111"/>
    <w:rsid w:val="00A17E46"/>
    <w:rsid w:val="00A27F95"/>
    <w:rsid w:val="00A30CE0"/>
    <w:rsid w:val="00A34958"/>
    <w:rsid w:val="00A34F24"/>
    <w:rsid w:val="00A36372"/>
    <w:rsid w:val="00A434FE"/>
    <w:rsid w:val="00A444F8"/>
    <w:rsid w:val="00A5475A"/>
    <w:rsid w:val="00A55632"/>
    <w:rsid w:val="00A601CA"/>
    <w:rsid w:val="00A624D0"/>
    <w:rsid w:val="00A66887"/>
    <w:rsid w:val="00A6771F"/>
    <w:rsid w:val="00A7264C"/>
    <w:rsid w:val="00A74BE4"/>
    <w:rsid w:val="00A95999"/>
    <w:rsid w:val="00AA10CD"/>
    <w:rsid w:val="00AA422A"/>
    <w:rsid w:val="00AB389E"/>
    <w:rsid w:val="00AB71BA"/>
    <w:rsid w:val="00AC471C"/>
    <w:rsid w:val="00AC5531"/>
    <w:rsid w:val="00AD0DE5"/>
    <w:rsid w:val="00B02DAE"/>
    <w:rsid w:val="00B0592D"/>
    <w:rsid w:val="00B118F8"/>
    <w:rsid w:val="00B12480"/>
    <w:rsid w:val="00B134CA"/>
    <w:rsid w:val="00B14D64"/>
    <w:rsid w:val="00B21199"/>
    <w:rsid w:val="00B2799E"/>
    <w:rsid w:val="00B3143A"/>
    <w:rsid w:val="00B33020"/>
    <w:rsid w:val="00B3595D"/>
    <w:rsid w:val="00B35B7F"/>
    <w:rsid w:val="00B375CE"/>
    <w:rsid w:val="00B4347D"/>
    <w:rsid w:val="00B45D18"/>
    <w:rsid w:val="00B47283"/>
    <w:rsid w:val="00B6018D"/>
    <w:rsid w:val="00B63222"/>
    <w:rsid w:val="00B6359D"/>
    <w:rsid w:val="00B72394"/>
    <w:rsid w:val="00B76A3F"/>
    <w:rsid w:val="00B860C8"/>
    <w:rsid w:val="00B97D82"/>
    <w:rsid w:val="00BA110F"/>
    <w:rsid w:val="00BA5B4E"/>
    <w:rsid w:val="00BA7658"/>
    <w:rsid w:val="00BB0DCE"/>
    <w:rsid w:val="00BB19FF"/>
    <w:rsid w:val="00BB7507"/>
    <w:rsid w:val="00BD484A"/>
    <w:rsid w:val="00BD599D"/>
    <w:rsid w:val="00BD632D"/>
    <w:rsid w:val="00BF1D7D"/>
    <w:rsid w:val="00BF29A3"/>
    <w:rsid w:val="00C01110"/>
    <w:rsid w:val="00C05070"/>
    <w:rsid w:val="00C11214"/>
    <w:rsid w:val="00C20291"/>
    <w:rsid w:val="00C2092B"/>
    <w:rsid w:val="00C21B32"/>
    <w:rsid w:val="00C36208"/>
    <w:rsid w:val="00C36DFF"/>
    <w:rsid w:val="00C40969"/>
    <w:rsid w:val="00C46A53"/>
    <w:rsid w:val="00C6603C"/>
    <w:rsid w:val="00C678BD"/>
    <w:rsid w:val="00C70169"/>
    <w:rsid w:val="00C75FE5"/>
    <w:rsid w:val="00C80A6B"/>
    <w:rsid w:val="00CA0CE1"/>
    <w:rsid w:val="00CA6260"/>
    <w:rsid w:val="00CC6473"/>
    <w:rsid w:val="00CD46DA"/>
    <w:rsid w:val="00CE48B4"/>
    <w:rsid w:val="00CE5F7E"/>
    <w:rsid w:val="00CE6FA5"/>
    <w:rsid w:val="00CE7236"/>
    <w:rsid w:val="00CF1B94"/>
    <w:rsid w:val="00CF3388"/>
    <w:rsid w:val="00D00B47"/>
    <w:rsid w:val="00D02171"/>
    <w:rsid w:val="00D0343A"/>
    <w:rsid w:val="00D06FBA"/>
    <w:rsid w:val="00D209A1"/>
    <w:rsid w:val="00D2130E"/>
    <w:rsid w:val="00D30810"/>
    <w:rsid w:val="00D30E30"/>
    <w:rsid w:val="00D31528"/>
    <w:rsid w:val="00D40AD7"/>
    <w:rsid w:val="00D46CA8"/>
    <w:rsid w:val="00D50F19"/>
    <w:rsid w:val="00D54FA7"/>
    <w:rsid w:val="00D857A3"/>
    <w:rsid w:val="00D9115D"/>
    <w:rsid w:val="00DC0132"/>
    <w:rsid w:val="00DC5807"/>
    <w:rsid w:val="00DF2AEC"/>
    <w:rsid w:val="00DF2C53"/>
    <w:rsid w:val="00DF6107"/>
    <w:rsid w:val="00E017F3"/>
    <w:rsid w:val="00E02369"/>
    <w:rsid w:val="00E04DD5"/>
    <w:rsid w:val="00E05938"/>
    <w:rsid w:val="00E25337"/>
    <w:rsid w:val="00E27BB6"/>
    <w:rsid w:val="00E36B62"/>
    <w:rsid w:val="00E4499E"/>
    <w:rsid w:val="00E47AE4"/>
    <w:rsid w:val="00E74AEC"/>
    <w:rsid w:val="00E77B0F"/>
    <w:rsid w:val="00E8215F"/>
    <w:rsid w:val="00E8627E"/>
    <w:rsid w:val="00E91A33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07C3B"/>
    <w:rsid w:val="00F115A2"/>
    <w:rsid w:val="00F20571"/>
    <w:rsid w:val="00F329D5"/>
    <w:rsid w:val="00F35CB4"/>
    <w:rsid w:val="00F51776"/>
    <w:rsid w:val="00F53412"/>
    <w:rsid w:val="00F54788"/>
    <w:rsid w:val="00F7038E"/>
    <w:rsid w:val="00F70D92"/>
    <w:rsid w:val="00F71EB8"/>
    <w:rsid w:val="00F7268B"/>
    <w:rsid w:val="00F74B5B"/>
    <w:rsid w:val="00F84A8F"/>
    <w:rsid w:val="00F85985"/>
    <w:rsid w:val="00F86FAF"/>
    <w:rsid w:val="00F9005E"/>
    <w:rsid w:val="00F922AE"/>
    <w:rsid w:val="00FA2C47"/>
    <w:rsid w:val="00FA41BC"/>
    <w:rsid w:val="00FA51B4"/>
    <w:rsid w:val="00FA79CB"/>
    <w:rsid w:val="00FC765B"/>
    <w:rsid w:val="00FE2A54"/>
    <w:rsid w:val="00FE381B"/>
    <w:rsid w:val="00FE3A36"/>
    <w:rsid w:val="00FE451E"/>
    <w:rsid w:val="00FE5E15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6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62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  <w:style w:type="character" w:customStyle="1" w:styleId="highlight">
    <w:name w:val="highlight"/>
    <w:basedOn w:val="Domylnaczcionkaakapitu"/>
    <w:rsid w:val="0013507A"/>
  </w:style>
  <w:style w:type="character" w:customStyle="1" w:styleId="markedcontent">
    <w:name w:val="markedcontent"/>
    <w:basedOn w:val="Domylnaczcionkaakapitu"/>
    <w:rsid w:val="00C40969"/>
  </w:style>
  <w:style w:type="table" w:customStyle="1" w:styleId="TableNormal">
    <w:name w:val="Table Normal"/>
    <w:uiPriority w:val="2"/>
    <w:semiHidden/>
    <w:unhideWhenUsed/>
    <w:qFormat/>
    <w:rsid w:val="00D40A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0AD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rsid w:val="004307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430739"/>
    <w:pPr>
      <w:suppressAutoHyphens/>
      <w:jc w:val="both"/>
    </w:pPr>
    <w:rPr>
      <w:lang w:eastAsia="zh-CN"/>
    </w:rPr>
  </w:style>
  <w:style w:type="character" w:styleId="Odwoanieprzypisudolnego">
    <w:name w:val="footnote reference"/>
    <w:basedOn w:val="Domylnaczcionkaakapitu"/>
    <w:uiPriority w:val="99"/>
    <w:rsid w:val="002C46D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5B62F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DF273228D7A4EC989A7F0B2538FD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2DDD-2822-4D3B-9AC0-390624F52192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6596346369BB4938BCEE91A85F3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0A732-CCE8-4890-8A37-0CA0EF65C710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9186D"/>
    <w:rsid w:val="000C4F47"/>
    <w:rsid w:val="000E21C4"/>
    <w:rsid w:val="000F1623"/>
    <w:rsid w:val="00112B36"/>
    <w:rsid w:val="00160A5C"/>
    <w:rsid w:val="00252000"/>
    <w:rsid w:val="002901A7"/>
    <w:rsid w:val="003956C8"/>
    <w:rsid w:val="003B2277"/>
    <w:rsid w:val="00484787"/>
    <w:rsid w:val="004854DA"/>
    <w:rsid w:val="006815DB"/>
    <w:rsid w:val="00681B34"/>
    <w:rsid w:val="006D1195"/>
    <w:rsid w:val="00770CED"/>
    <w:rsid w:val="008434D6"/>
    <w:rsid w:val="00976A3E"/>
    <w:rsid w:val="009B021C"/>
    <w:rsid w:val="009C3389"/>
    <w:rsid w:val="009D3E24"/>
    <w:rsid w:val="00A42405"/>
    <w:rsid w:val="00A81973"/>
    <w:rsid w:val="00A97224"/>
    <w:rsid w:val="00B47981"/>
    <w:rsid w:val="00B541C7"/>
    <w:rsid w:val="00C7693B"/>
    <w:rsid w:val="00CA161C"/>
    <w:rsid w:val="00DC7E6B"/>
    <w:rsid w:val="00DD3B50"/>
    <w:rsid w:val="00DD6FBB"/>
    <w:rsid w:val="00DE25B3"/>
    <w:rsid w:val="00DF0172"/>
    <w:rsid w:val="00E93A30"/>
    <w:rsid w:val="00F17090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B34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0C3A9C9C97DD446899620691743E2704">
    <w:name w:val="0C3A9C9C97DD446899620691743E2704"/>
    <w:rsid w:val="002901A7"/>
  </w:style>
  <w:style w:type="paragraph" w:customStyle="1" w:styleId="934321BBA6564C53A1446F4B04C36C87">
    <w:name w:val="934321BBA6564C53A1446F4B04C36C87"/>
    <w:rsid w:val="00290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95514-B7E2-4739-AAD4-3EBC42D6D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7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Sukcesywne usługi drukowania dla Politechniki Warszawskiej Filii w Płocku</vt:lpstr>
    </vt:vector>
  </TitlesOfParts>
  <Company>Politechnika Warszawska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Sukcesywne usługi drukowania dla Politechniki Warszawskiej Filii w Płocku</dc:title>
  <dc:subject>BZP.261.58.2023</dc:subject>
  <dc:creator>SzNTiS</dc:creator>
  <dc:description/>
  <cp:lastModifiedBy>Jamowska Joanna</cp:lastModifiedBy>
  <cp:revision>259</cp:revision>
  <cp:lastPrinted>2023-11-21T07:04:00Z</cp:lastPrinted>
  <dcterms:created xsi:type="dcterms:W3CDTF">2021-04-08T05:24:00Z</dcterms:created>
  <dcterms:modified xsi:type="dcterms:W3CDTF">2023-11-23T07:18:00Z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