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F6EFB" w14:textId="77777777" w:rsidR="0075716D" w:rsidRPr="009C11C7" w:rsidRDefault="0075716D" w:rsidP="00B46FA8">
      <w:pPr>
        <w:pStyle w:val="Tytu"/>
        <w:jc w:val="left"/>
        <w:outlineLvl w:val="0"/>
        <w:rPr>
          <w:sz w:val="22"/>
          <w:szCs w:val="22"/>
        </w:rPr>
      </w:pPr>
      <w:bookmarkStart w:id="0" w:name="_Toc61983117"/>
      <w:bookmarkStart w:id="1" w:name="_Toc66272908"/>
      <w:r w:rsidRPr="009C11C7">
        <w:rPr>
          <w:sz w:val="22"/>
          <w:szCs w:val="22"/>
        </w:rPr>
        <w:t>Część II – WZÓR UMOWY</w:t>
      </w:r>
    </w:p>
    <w:p w14:paraId="03218A49" w14:textId="77777777" w:rsidR="0075716D" w:rsidRPr="009C11C7" w:rsidRDefault="009C5EDC" w:rsidP="00B46FA8">
      <w:pPr>
        <w:pStyle w:val="Tytu"/>
        <w:jc w:val="left"/>
        <w:outlineLvl w:val="0"/>
        <w:rPr>
          <w:sz w:val="22"/>
          <w:szCs w:val="22"/>
        </w:rPr>
      </w:pPr>
      <w:r w:rsidRPr="009C11C7">
        <w:rPr>
          <w:sz w:val="22"/>
          <w:szCs w:val="22"/>
        </w:rPr>
        <w:t xml:space="preserve"> </w:t>
      </w:r>
    </w:p>
    <w:p w14:paraId="38C2CE63" w14:textId="607B5CE5" w:rsidR="009C5EDC" w:rsidRDefault="009C5EDC" w:rsidP="00B46FA8">
      <w:pPr>
        <w:pStyle w:val="Tytu"/>
        <w:outlineLvl w:val="0"/>
        <w:rPr>
          <w:sz w:val="22"/>
          <w:szCs w:val="22"/>
        </w:rPr>
      </w:pPr>
      <w:r w:rsidRPr="009C11C7">
        <w:rPr>
          <w:sz w:val="22"/>
          <w:szCs w:val="22"/>
        </w:rPr>
        <w:t>UMOW</w:t>
      </w:r>
      <w:r w:rsidR="0075716D" w:rsidRPr="009C11C7">
        <w:rPr>
          <w:sz w:val="22"/>
          <w:szCs w:val="22"/>
        </w:rPr>
        <w:t>A</w:t>
      </w:r>
      <w:r w:rsidRPr="009C11C7">
        <w:rPr>
          <w:sz w:val="22"/>
          <w:szCs w:val="22"/>
        </w:rPr>
        <w:t xml:space="preserve">  </w:t>
      </w:r>
      <w:bookmarkEnd w:id="0"/>
      <w:bookmarkEnd w:id="1"/>
      <w:r w:rsidR="0075716D" w:rsidRPr="009C11C7">
        <w:rPr>
          <w:sz w:val="22"/>
          <w:szCs w:val="22"/>
        </w:rPr>
        <w:t xml:space="preserve">nr </w:t>
      </w:r>
      <w:r w:rsidR="0043353E">
        <w:rPr>
          <w:sz w:val="22"/>
          <w:szCs w:val="22"/>
        </w:rPr>
        <w:t>24/1/2</w:t>
      </w:r>
      <w:r w:rsidR="0075716D" w:rsidRPr="009C11C7">
        <w:rPr>
          <w:sz w:val="22"/>
          <w:szCs w:val="22"/>
        </w:rPr>
        <w:t>/</w:t>
      </w:r>
      <w:r w:rsidR="003A3D16">
        <w:rPr>
          <w:sz w:val="22"/>
          <w:szCs w:val="22"/>
        </w:rPr>
        <w:t>TP</w:t>
      </w:r>
      <w:r w:rsidR="003261AF">
        <w:rPr>
          <w:sz w:val="22"/>
          <w:szCs w:val="22"/>
        </w:rPr>
        <w:t>/2022</w:t>
      </w:r>
    </w:p>
    <w:p w14:paraId="08CDF620" w14:textId="77777777" w:rsidR="000A742C" w:rsidRPr="000A742C" w:rsidRDefault="000A742C" w:rsidP="000A742C">
      <w:pPr>
        <w:pStyle w:val="Podtytu"/>
      </w:pPr>
    </w:p>
    <w:p w14:paraId="24748AD4" w14:textId="77777777" w:rsidR="0075716D" w:rsidRPr="009C11C7" w:rsidRDefault="0075716D" w:rsidP="00B46FA8">
      <w:pPr>
        <w:pStyle w:val="Podtytu"/>
        <w:spacing w:after="0"/>
        <w:rPr>
          <w:rFonts w:ascii="Times New Roman" w:hAnsi="Times New Roman" w:cs="Times New Roman"/>
        </w:rPr>
      </w:pPr>
    </w:p>
    <w:p w14:paraId="25FEAFD9" w14:textId="2D5AC00F" w:rsidR="0075716D" w:rsidRDefault="0075716D" w:rsidP="00B46FA8">
      <w:pPr>
        <w:jc w:val="both"/>
        <w:rPr>
          <w:sz w:val="22"/>
          <w:szCs w:val="22"/>
        </w:rPr>
      </w:pPr>
      <w:r w:rsidRPr="009C11C7">
        <w:rPr>
          <w:sz w:val="22"/>
          <w:szCs w:val="22"/>
        </w:rPr>
        <w:t>z</w:t>
      </w:r>
      <w:r w:rsidR="003261AF">
        <w:rPr>
          <w:sz w:val="22"/>
          <w:szCs w:val="22"/>
        </w:rPr>
        <w:t>awarta w Słupsku w dniu …………2022</w:t>
      </w:r>
      <w:r w:rsidRPr="009C11C7">
        <w:rPr>
          <w:sz w:val="22"/>
          <w:szCs w:val="22"/>
        </w:rPr>
        <w:t xml:space="preserve"> r. pomiędzy:</w:t>
      </w:r>
    </w:p>
    <w:p w14:paraId="391CC800" w14:textId="77777777" w:rsidR="006E1F9A" w:rsidRPr="009C11C7" w:rsidRDefault="006E1F9A" w:rsidP="00B46FA8">
      <w:pPr>
        <w:jc w:val="both"/>
        <w:rPr>
          <w:sz w:val="22"/>
          <w:szCs w:val="22"/>
        </w:rPr>
      </w:pPr>
    </w:p>
    <w:p w14:paraId="23ECAEA7" w14:textId="77777777" w:rsidR="006E1F9A" w:rsidRPr="00CA56D6" w:rsidRDefault="006E1F9A" w:rsidP="006E1F9A">
      <w:pPr>
        <w:jc w:val="both"/>
        <w:rPr>
          <w:b/>
          <w:sz w:val="22"/>
          <w:szCs w:val="22"/>
        </w:rPr>
      </w:pPr>
      <w:r w:rsidRPr="00CA56D6">
        <w:rPr>
          <w:b/>
          <w:sz w:val="22"/>
          <w:szCs w:val="22"/>
        </w:rPr>
        <w:t>Akademią Pomorską w Słupsku ul. Arciszewskiego 22a, 76-200 Słupsk</w:t>
      </w:r>
    </w:p>
    <w:p w14:paraId="49F4F5FD" w14:textId="77777777" w:rsidR="006E1F9A" w:rsidRDefault="006E1F9A" w:rsidP="006E1F9A">
      <w:pPr>
        <w:jc w:val="both"/>
        <w:rPr>
          <w:sz w:val="22"/>
          <w:szCs w:val="22"/>
        </w:rPr>
      </w:pPr>
      <w:r w:rsidRPr="0020344D">
        <w:rPr>
          <w:sz w:val="22"/>
          <w:szCs w:val="22"/>
        </w:rPr>
        <w:t>NIP: 839 10 28 460 / REGON: 000001459</w:t>
      </w:r>
    </w:p>
    <w:p w14:paraId="558DC306" w14:textId="77777777" w:rsidR="006E1F9A" w:rsidRPr="00CA56D6" w:rsidRDefault="006E1F9A" w:rsidP="006E1F9A">
      <w:pPr>
        <w:jc w:val="both"/>
        <w:rPr>
          <w:sz w:val="22"/>
          <w:szCs w:val="22"/>
        </w:rPr>
      </w:pPr>
      <w:r w:rsidRPr="00CA56D6">
        <w:rPr>
          <w:sz w:val="22"/>
          <w:szCs w:val="22"/>
        </w:rPr>
        <w:t>reprezentowaną przez:</w:t>
      </w:r>
    </w:p>
    <w:p w14:paraId="70C66A91" w14:textId="28A9B2B3" w:rsidR="009C5EDC" w:rsidRPr="006E1F9A" w:rsidRDefault="006E1F9A" w:rsidP="006E1F9A">
      <w:pPr>
        <w:pStyle w:val="Akapitzlist"/>
        <w:numPr>
          <w:ilvl w:val="0"/>
          <w:numId w:val="33"/>
        </w:numPr>
        <w:tabs>
          <w:tab w:val="left" w:pos="4536"/>
        </w:tabs>
        <w:ind w:left="426"/>
        <w:jc w:val="both"/>
        <w:rPr>
          <w:b/>
          <w:sz w:val="22"/>
          <w:szCs w:val="22"/>
        </w:rPr>
      </w:pPr>
      <w:r w:rsidRPr="00E804D9">
        <w:rPr>
          <w:b/>
          <w:sz w:val="22"/>
          <w:szCs w:val="22"/>
        </w:rPr>
        <w:t xml:space="preserve">Emilia </w:t>
      </w:r>
      <w:proofErr w:type="spellStart"/>
      <w:r w:rsidRPr="00E804D9">
        <w:rPr>
          <w:b/>
          <w:sz w:val="22"/>
          <w:szCs w:val="22"/>
        </w:rPr>
        <w:t>Simonowicz</w:t>
      </w:r>
      <w:proofErr w:type="spellEnd"/>
      <w:r w:rsidRPr="00E804D9">
        <w:rPr>
          <w:b/>
          <w:sz w:val="22"/>
          <w:szCs w:val="22"/>
        </w:rPr>
        <w:t xml:space="preserve"> - </w:t>
      </w:r>
      <w:r w:rsidR="000C3E4F" w:rsidRPr="000C3E4F">
        <w:rPr>
          <w:b/>
          <w:sz w:val="22"/>
          <w:szCs w:val="22"/>
        </w:rPr>
        <w:t>Kierownik Biura ds. Funduszy Zewnętrznych</w:t>
      </w:r>
    </w:p>
    <w:p w14:paraId="06F33ED4" w14:textId="77777777" w:rsidR="009C5EDC" w:rsidRPr="009C11C7" w:rsidRDefault="009C5EDC" w:rsidP="00B46FA8">
      <w:pPr>
        <w:jc w:val="both"/>
        <w:rPr>
          <w:b/>
          <w:sz w:val="22"/>
          <w:szCs w:val="22"/>
        </w:rPr>
      </w:pPr>
      <w:r w:rsidRPr="009C11C7">
        <w:rPr>
          <w:sz w:val="22"/>
          <w:szCs w:val="22"/>
        </w:rPr>
        <w:t>zwan</w:t>
      </w:r>
      <w:r w:rsidR="00FA3530" w:rsidRPr="009C11C7">
        <w:rPr>
          <w:sz w:val="22"/>
          <w:szCs w:val="22"/>
        </w:rPr>
        <w:t>ą</w:t>
      </w:r>
      <w:r w:rsidRPr="009C11C7">
        <w:rPr>
          <w:sz w:val="22"/>
          <w:szCs w:val="22"/>
        </w:rPr>
        <w:t xml:space="preserve"> dalej w treści umowy </w:t>
      </w:r>
      <w:r w:rsidRPr="009C11C7">
        <w:rPr>
          <w:b/>
          <w:sz w:val="22"/>
          <w:szCs w:val="22"/>
        </w:rPr>
        <w:t>Zamawiającym</w:t>
      </w:r>
    </w:p>
    <w:p w14:paraId="3CBE1220" w14:textId="77777777" w:rsidR="0075716D" w:rsidRPr="009C11C7" w:rsidRDefault="0075716D" w:rsidP="00B46FA8">
      <w:pPr>
        <w:jc w:val="both"/>
        <w:rPr>
          <w:sz w:val="22"/>
          <w:szCs w:val="22"/>
        </w:rPr>
      </w:pPr>
    </w:p>
    <w:p w14:paraId="62CA178F" w14:textId="77777777" w:rsidR="00B46FA8" w:rsidRPr="009C11C7" w:rsidRDefault="009C5EDC" w:rsidP="00B46FA8">
      <w:pPr>
        <w:jc w:val="both"/>
        <w:rPr>
          <w:sz w:val="22"/>
          <w:szCs w:val="22"/>
        </w:rPr>
      </w:pPr>
      <w:r w:rsidRPr="009C11C7">
        <w:rPr>
          <w:sz w:val="22"/>
          <w:szCs w:val="22"/>
        </w:rPr>
        <w:t xml:space="preserve">a: </w:t>
      </w:r>
    </w:p>
    <w:p w14:paraId="7DF6C327" w14:textId="77777777" w:rsidR="00B46FA8" w:rsidRPr="009C11C7" w:rsidRDefault="00B46FA8" w:rsidP="00B46FA8">
      <w:pPr>
        <w:jc w:val="both"/>
        <w:rPr>
          <w:sz w:val="22"/>
          <w:szCs w:val="22"/>
        </w:rPr>
      </w:pPr>
    </w:p>
    <w:p w14:paraId="7EA9B92F" w14:textId="77777777" w:rsidR="009C5EDC" w:rsidRPr="009C11C7" w:rsidRDefault="009C5EDC" w:rsidP="00B46FA8">
      <w:pPr>
        <w:jc w:val="both"/>
        <w:rPr>
          <w:sz w:val="22"/>
          <w:szCs w:val="22"/>
        </w:rPr>
      </w:pPr>
      <w:r w:rsidRPr="009C11C7">
        <w:rPr>
          <w:sz w:val="22"/>
          <w:szCs w:val="22"/>
        </w:rPr>
        <w:t>.......................................................................................................................................................</w:t>
      </w:r>
    </w:p>
    <w:p w14:paraId="50323064" w14:textId="77777777" w:rsidR="0075716D" w:rsidRPr="009C11C7" w:rsidRDefault="0075716D" w:rsidP="00B46FA8">
      <w:pPr>
        <w:jc w:val="both"/>
        <w:rPr>
          <w:sz w:val="22"/>
          <w:szCs w:val="22"/>
        </w:rPr>
      </w:pPr>
      <w:r w:rsidRPr="009C11C7">
        <w:rPr>
          <w:sz w:val="22"/>
          <w:szCs w:val="22"/>
        </w:rPr>
        <w:t xml:space="preserve">wpisaną do KRS  pod nr ……………….. </w:t>
      </w:r>
      <w:r w:rsidR="009C5EDC" w:rsidRPr="009C11C7">
        <w:rPr>
          <w:sz w:val="22"/>
          <w:szCs w:val="22"/>
        </w:rPr>
        <w:t>NIP........................</w:t>
      </w:r>
    </w:p>
    <w:p w14:paraId="307750F5" w14:textId="77777777" w:rsidR="009C5EDC" w:rsidRPr="009C11C7" w:rsidRDefault="009C5EDC" w:rsidP="00B46FA8">
      <w:pPr>
        <w:jc w:val="both"/>
        <w:rPr>
          <w:sz w:val="22"/>
          <w:szCs w:val="22"/>
        </w:rPr>
      </w:pPr>
      <w:r w:rsidRPr="009C11C7">
        <w:rPr>
          <w:sz w:val="22"/>
          <w:szCs w:val="22"/>
        </w:rPr>
        <w:t>reprezentowanym przez:</w:t>
      </w:r>
    </w:p>
    <w:p w14:paraId="6C699EAB" w14:textId="77777777" w:rsidR="009C5EDC" w:rsidRPr="009C11C7" w:rsidRDefault="009C5EDC" w:rsidP="00B46FA8">
      <w:pPr>
        <w:numPr>
          <w:ilvl w:val="0"/>
          <w:numId w:val="1"/>
        </w:numPr>
        <w:jc w:val="both"/>
        <w:rPr>
          <w:sz w:val="22"/>
          <w:szCs w:val="22"/>
        </w:rPr>
      </w:pPr>
      <w:r w:rsidRPr="009C11C7">
        <w:rPr>
          <w:sz w:val="22"/>
          <w:szCs w:val="22"/>
        </w:rPr>
        <w:t>....................................................................</w:t>
      </w:r>
    </w:p>
    <w:p w14:paraId="2AF8F3E5" w14:textId="77777777" w:rsidR="009C5EDC" w:rsidRPr="009C11C7" w:rsidRDefault="009C5EDC" w:rsidP="00B46FA8">
      <w:pPr>
        <w:numPr>
          <w:ilvl w:val="0"/>
          <w:numId w:val="1"/>
        </w:numPr>
        <w:jc w:val="both"/>
        <w:rPr>
          <w:sz w:val="22"/>
          <w:szCs w:val="22"/>
        </w:rPr>
      </w:pPr>
      <w:r w:rsidRPr="009C11C7">
        <w:rPr>
          <w:sz w:val="22"/>
          <w:szCs w:val="22"/>
        </w:rPr>
        <w:t>....................................................................</w:t>
      </w:r>
    </w:p>
    <w:p w14:paraId="2BB14FB7" w14:textId="77777777" w:rsidR="009C5EDC" w:rsidRDefault="009C5EDC" w:rsidP="00B46FA8">
      <w:pPr>
        <w:jc w:val="both"/>
        <w:rPr>
          <w:b/>
          <w:sz w:val="22"/>
          <w:szCs w:val="22"/>
        </w:rPr>
      </w:pPr>
      <w:r w:rsidRPr="009C11C7">
        <w:rPr>
          <w:sz w:val="22"/>
          <w:szCs w:val="22"/>
        </w:rPr>
        <w:t>zwan</w:t>
      </w:r>
      <w:r w:rsidR="00FA3530" w:rsidRPr="009C11C7">
        <w:rPr>
          <w:sz w:val="22"/>
          <w:szCs w:val="22"/>
        </w:rPr>
        <w:t>ą</w:t>
      </w:r>
      <w:r w:rsidRPr="009C11C7">
        <w:rPr>
          <w:sz w:val="22"/>
          <w:szCs w:val="22"/>
        </w:rPr>
        <w:t xml:space="preserve"> dalej w treści umowy </w:t>
      </w:r>
      <w:r w:rsidRPr="009C11C7">
        <w:rPr>
          <w:b/>
          <w:sz w:val="22"/>
          <w:szCs w:val="22"/>
        </w:rPr>
        <w:t>Wykonawcą</w:t>
      </w:r>
    </w:p>
    <w:p w14:paraId="0445F272" w14:textId="77777777" w:rsidR="000A742C" w:rsidRDefault="000A742C" w:rsidP="00B46FA8">
      <w:pPr>
        <w:jc w:val="both"/>
        <w:rPr>
          <w:b/>
          <w:sz w:val="22"/>
          <w:szCs w:val="22"/>
        </w:rPr>
      </w:pPr>
    </w:p>
    <w:p w14:paraId="6D15DCD4" w14:textId="77777777" w:rsidR="00724283" w:rsidRDefault="00724283" w:rsidP="00B46FA8">
      <w:pPr>
        <w:jc w:val="both"/>
        <w:rPr>
          <w:b/>
          <w:sz w:val="22"/>
          <w:szCs w:val="22"/>
        </w:rPr>
      </w:pPr>
    </w:p>
    <w:p w14:paraId="7AC5AAD9" w14:textId="46A666FB" w:rsidR="00724283" w:rsidRPr="009C11C7" w:rsidRDefault="00724283" w:rsidP="00B46FA8">
      <w:pPr>
        <w:jc w:val="both"/>
        <w:rPr>
          <w:sz w:val="22"/>
          <w:szCs w:val="22"/>
        </w:rPr>
      </w:pPr>
      <w:r w:rsidRPr="00724283">
        <w:rPr>
          <w:sz w:val="22"/>
          <w:szCs w:val="22"/>
        </w:rPr>
        <w:t>Zamówienie realizowane jest w ramach projektu pod nazwą „Zintegrowane wirtualne Herbarium Pomorza Herbarium Pomeranicum - digitalizacja i udostępnianie zbiorów herbariów jednostek akademickich Pomorza poprzez ich połączenie i udostępnianie cyfrowe” współfinansowane przez Unię Europejską ze środków Europejskiego Funduszu Rozwoju Regionalnego w ramach Programu Operacyjnego Polska Cyfrowa 2014-2020.</w:t>
      </w:r>
    </w:p>
    <w:p w14:paraId="4C4BE9CF" w14:textId="77777777" w:rsidR="009C5EDC" w:rsidRDefault="009C5EDC" w:rsidP="00B46FA8">
      <w:pPr>
        <w:jc w:val="both"/>
        <w:rPr>
          <w:sz w:val="22"/>
          <w:szCs w:val="22"/>
        </w:rPr>
      </w:pPr>
    </w:p>
    <w:p w14:paraId="7ECC906F" w14:textId="77777777" w:rsidR="000A742C" w:rsidRPr="009C11C7" w:rsidRDefault="000A742C" w:rsidP="00B46FA8">
      <w:pPr>
        <w:jc w:val="both"/>
        <w:rPr>
          <w:sz w:val="22"/>
          <w:szCs w:val="22"/>
        </w:rPr>
      </w:pPr>
    </w:p>
    <w:p w14:paraId="17558B3C" w14:textId="0FA720B9" w:rsidR="009C5EDC" w:rsidRDefault="009C5EDC" w:rsidP="00B46FA8">
      <w:pPr>
        <w:jc w:val="both"/>
        <w:rPr>
          <w:b/>
          <w:sz w:val="22"/>
          <w:szCs w:val="22"/>
        </w:rPr>
      </w:pPr>
      <w:r w:rsidRPr="009C11C7">
        <w:rPr>
          <w:sz w:val="22"/>
          <w:szCs w:val="22"/>
        </w:rPr>
        <w:t>W wyniku przeprowadzonego postępowania nr</w:t>
      </w:r>
      <w:r w:rsidRPr="009C11C7">
        <w:rPr>
          <w:b/>
          <w:sz w:val="22"/>
          <w:szCs w:val="22"/>
        </w:rPr>
        <w:t xml:space="preserve"> </w:t>
      </w:r>
      <w:r w:rsidR="003261AF">
        <w:rPr>
          <w:b/>
          <w:sz w:val="22"/>
          <w:szCs w:val="22"/>
        </w:rPr>
        <w:t>24</w:t>
      </w:r>
      <w:r w:rsidR="00FA3530" w:rsidRPr="009C11C7">
        <w:rPr>
          <w:b/>
          <w:sz w:val="22"/>
          <w:szCs w:val="22"/>
        </w:rPr>
        <w:t>/</w:t>
      </w:r>
      <w:r w:rsidR="003A3D16">
        <w:rPr>
          <w:b/>
          <w:sz w:val="22"/>
          <w:szCs w:val="22"/>
        </w:rPr>
        <w:t>TP</w:t>
      </w:r>
      <w:r w:rsidR="003261AF">
        <w:rPr>
          <w:b/>
          <w:sz w:val="22"/>
          <w:szCs w:val="22"/>
        </w:rPr>
        <w:t>/2022</w:t>
      </w:r>
      <w:r w:rsidRPr="009C11C7">
        <w:rPr>
          <w:b/>
          <w:sz w:val="22"/>
          <w:szCs w:val="22"/>
        </w:rPr>
        <w:t xml:space="preserve"> </w:t>
      </w:r>
      <w:r w:rsidRPr="009C11C7">
        <w:rPr>
          <w:sz w:val="22"/>
          <w:szCs w:val="22"/>
        </w:rPr>
        <w:t xml:space="preserve">w trybie </w:t>
      </w:r>
      <w:r w:rsidR="003A3D16">
        <w:rPr>
          <w:sz w:val="22"/>
          <w:szCs w:val="22"/>
        </w:rPr>
        <w:t>podstawowym</w:t>
      </w:r>
      <w:r w:rsidRPr="009C11C7">
        <w:rPr>
          <w:sz w:val="22"/>
          <w:szCs w:val="22"/>
        </w:rPr>
        <w:t>, zgodnie z</w:t>
      </w:r>
      <w:r w:rsidRPr="009C11C7">
        <w:rPr>
          <w:b/>
          <w:sz w:val="22"/>
          <w:szCs w:val="22"/>
        </w:rPr>
        <w:t xml:space="preserve"> </w:t>
      </w:r>
      <w:r w:rsidRPr="009C11C7">
        <w:rPr>
          <w:sz w:val="22"/>
          <w:szCs w:val="22"/>
        </w:rPr>
        <w:t>Ustawą z dnia 11 września 2019 r. Prawo Zamówień Publicznych zawarta została umowa następującej treści:</w:t>
      </w:r>
      <w:r w:rsidRPr="009C11C7">
        <w:rPr>
          <w:b/>
          <w:sz w:val="22"/>
          <w:szCs w:val="22"/>
        </w:rPr>
        <w:tab/>
      </w:r>
    </w:p>
    <w:p w14:paraId="11D26D41" w14:textId="77777777" w:rsidR="00243515" w:rsidRPr="009C11C7" w:rsidRDefault="00243515" w:rsidP="00B46FA8">
      <w:pPr>
        <w:jc w:val="both"/>
        <w:rPr>
          <w:b/>
          <w:sz w:val="22"/>
          <w:szCs w:val="22"/>
        </w:rPr>
      </w:pPr>
    </w:p>
    <w:p w14:paraId="47CB38E4" w14:textId="77777777" w:rsidR="009C5EDC" w:rsidRPr="009C11C7" w:rsidRDefault="009C5EDC" w:rsidP="00B46FA8">
      <w:pPr>
        <w:suppressAutoHyphens w:val="0"/>
        <w:jc w:val="center"/>
        <w:rPr>
          <w:b/>
          <w:sz w:val="22"/>
          <w:szCs w:val="22"/>
          <w:lang w:eastAsia="pl-PL"/>
        </w:rPr>
      </w:pPr>
      <w:r w:rsidRPr="009C11C7">
        <w:rPr>
          <w:b/>
          <w:sz w:val="22"/>
          <w:szCs w:val="22"/>
          <w:lang w:eastAsia="pl-PL"/>
        </w:rPr>
        <w:t>§ 1</w:t>
      </w:r>
    </w:p>
    <w:p w14:paraId="5A52503A" w14:textId="77777777" w:rsidR="009C5EDC" w:rsidRPr="009C11C7" w:rsidRDefault="009C5EDC" w:rsidP="00B46FA8">
      <w:pPr>
        <w:suppressAutoHyphens w:val="0"/>
        <w:jc w:val="center"/>
        <w:rPr>
          <w:b/>
          <w:sz w:val="22"/>
          <w:szCs w:val="22"/>
          <w:lang w:eastAsia="pl-PL"/>
        </w:rPr>
      </w:pPr>
      <w:r w:rsidRPr="009C11C7">
        <w:rPr>
          <w:b/>
          <w:sz w:val="22"/>
          <w:szCs w:val="22"/>
          <w:lang w:eastAsia="pl-PL"/>
        </w:rPr>
        <w:t>Przedmiot umowy</w:t>
      </w:r>
    </w:p>
    <w:p w14:paraId="22DCB343" w14:textId="58457620" w:rsidR="009C5EDC" w:rsidRPr="009C11C7" w:rsidRDefault="009C5EDC" w:rsidP="00B46FA8">
      <w:pPr>
        <w:numPr>
          <w:ilvl w:val="0"/>
          <w:numId w:val="6"/>
        </w:numPr>
        <w:suppressAutoHyphens w:val="0"/>
        <w:jc w:val="both"/>
        <w:rPr>
          <w:bCs/>
          <w:sz w:val="22"/>
          <w:szCs w:val="22"/>
          <w:lang w:eastAsia="pl-PL"/>
        </w:rPr>
      </w:pPr>
      <w:r w:rsidRPr="009C11C7">
        <w:rPr>
          <w:bCs/>
          <w:sz w:val="22"/>
          <w:szCs w:val="22"/>
          <w:lang w:eastAsia="pl-PL"/>
        </w:rPr>
        <w:t xml:space="preserve">Przedmiotem niniejszej umowy jest </w:t>
      </w:r>
      <w:r w:rsidR="00FA3530" w:rsidRPr="009C11C7">
        <w:rPr>
          <w:b/>
          <w:bCs/>
          <w:sz w:val="22"/>
          <w:szCs w:val="22"/>
          <w:lang w:eastAsia="pl-PL"/>
        </w:rPr>
        <w:t>…………………………………………………..</w:t>
      </w:r>
      <w:r w:rsidRPr="009C11C7">
        <w:rPr>
          <w:bCs/>
          <w:sz w:val="22"/>
          <w:szCs w:val="22"/>
          <w:lang w:eastAsia="pl-PL"/>
        </w:rPr>
        <w:t>.</w:t>
      </w:r>
      <w:r w:rsidR="00DC136F" w:rsidRPr="00DC136F">
        <w:rPr>
          <w:sz w:val="22"/>
          <w:szCs w:val="22"/>
        </w:rPr>
        <w:t xml:space="preserve"> </w:t>
      </w:r>
      <w:r w:rsidR="00DC136F" w:rsidRPr="00DC136F">
        <w:rPr>
          <w:bCs/>
          <w:sz w:val="22"/>
          <w:szCs w:val="22"/>
          <w:lang w:eastAsia="pl-PL"/>
        </w:rPr>
        <w:t>zgodnie z formularzem asortymentowo-ilościowym i opisem przedmiotu zamówienia, który stanowi załącznik do niniejszej umowy.</w:t>
      </w:r>
      <w:r w:rsidR="00DC136F">
        <w:rPr>
          <w:bCs/>
          <w:sz w:val="22"/>
          <w:szCs w:val="22"/>
          <w:lang w:eastAsia="pl-PL"/>
        </w:rPr>
        <w:t xml:space="preserve"> </w:t>
      </w:r>
    </w:p>
    <w:p w14:paraId="07D5E44A" w14:textId="7BD18316" w:rsidR="00FA3530" w:rsidRPr="009C11C7" w:rsidRDefault="00FA3530" w:rsidP="00B46FA8">
      <w:pPr>
        <w:numPr>
          <w:ilvl w:val="0"/>
          <w:numId w:val="6"/>
        </w:numPr>
        <w:suppressAutoHyphens w:val="0"/>
        <w:jc w:val="both"/>
        <w:rPr>
          <w:bCs/>
          <w:sz w:val="22"/>
          <w:szCs w:val="22"/>
          <w:lang w:eastAsia="pl-PL"/>
        </w:rPr>
      </w:pPr>
      <w:r w:rsidRPr="009C11C7">
        <w:rPr>
          <w:sz w:val="22"/>
          <w:szCs w:val="22"/>
        </w:rPr>
        <w:t>Wykonawca zobowiązuje się do wykonania umowy zgodnie z wymaganiami dotyczącymi przedmiotu zamówienia określonymi w SWZ, załącznikach do specyfikacji oraz postanowieniami złożonej oferty.</w:t>
      </w:r>
    </w:p>
    <w:p w14:paraId="276F1C0D" w14:textId="017B4CB4" w:rsidR="009C5EDC" w:rsidRPr="009C11C7" w:rsidRDefault="009C5EDC" w:rsidP="00B46FA8">
      <w:pPr>
        <w:numPr>
          <w:ilvl w:val="0"/>
          <w:numId w:val="6"/>
        </w:numPr>
        <w:suppressAutoHyphens w:val="0"/>
        <w:contextualSpacing/>
        <w:jc w:val="both"/>
        <w:rPr>
          <w:bCs/>
          <w:sz w:val="22"/>
          <w:szCs w:val="22"/>
          <w:shd w:val="clear" w:color="auto" w:fill="FFFFFF"/>
          <w:lang w:eastAsia="pl-PL"/>
        </w:rPr>
      </w:pPr>
      <w:r w:rsidRPr="009C11C7">
        <w:rPr>
          <w:bCs/>
          <w:sz w:val="22"/>
          <w:szCs w:val="22"/>
          <w:shd w:val="clear" w:color="auto" w:fill="FFFFFF"/>
          <w:lang w:eastAsia="pl-PL"/>
        </w:rPr>
        <w:t xml:space="preserve">Wykonawca gwarantuje, że dostarczony przedmiot Umowy będzie fabrycznie nowy i wolny od wad, </w:t>
      </w:r>
      <w:r w:rsidRPr="009C11C7">
        <w:rPr>
          <w:sz w:val="22"/>
          <w:szCs w:val="22"/>
          <w:lang w:eastAsia="pl-PL"/>
        </w:rPr>
        <w:t xml:space="preserve">a także nie jest urządzeniem odnawianym, demonstracyjnym, powystawowym, prototypowym i </w:t>
      </w:r>
      <w:r w:rsidR="0079045F" w:rsidRPr="009C11C7">
        <w:rPr>
          <w:bCs/>
          <w:sz w:val="22"/>
          <w:szCs w:val="22"/>
          <w:shd w:val="clear" w:color="auto" w:fill="FFFFFF"/>
          <w:lang w:eastAsia="pl-PL"/>
        </w:rPr>
        <w:t>jest</w:t>
      </w:r>
      <w:r w:rsidRPr="009C11C7">
        <w:rPr>
          <w:bCs/>
          <w:sz w:val="22"/>
          <w:szCs w:val="22"/>
          <w:shd w:val="clear" w:color="auto" w:fill="FFFFFF"/>
          <w:lang w:eastAsia="pl-PL"/>
        </w:rPr>
        <w:t xml:space="preserve"> w pełni zgodny z Ofertą Wykonawcy</w:t>
      </w:r>
      <w:r w:rsidR="00ED2DF8">
        <w:rPr>
          <w:bCs/>
          <w:sz w:val="22"/>
          <w:szCs w:val="22"/>
          <w:shd w:val="clear" w:color="auto" w:fill="FFFFFF"/>
          <w:lang w:eastAsia="pl-PL"/>
        </w:rPr>
        <w:t xml:space="preserve"> (dotyczy części nr 1,2)</w:t>
      </w:r>
      <w:r w:rsidRPr="009C11C7">
        <w:rPr>
          <w:bCs/>
          <w:sz w:val="22"/>
          <w:szCs w:val="22"/>
          <w:shd w:val="clear" w:color="auto" w:fill="FFFFFF"/>
          <w:lang w:eastAsia="pl-PL"/>
        </w:rPr>
        <w:t>.</w:t>
      </w:r>
    </w:p>
    <w:p w14:paraId="6C93F0D7" w14:textId="5BB8A8A2" w:rsidR="009C5EDC" w:rsidRPr="009C11C7" w:rsidRDefault="009C5EDC" w:rsidP="00ED2DF8">
      <w:pPr>
        <w:numPr>
          <w:ilvl w:val="0"/>
          <w:numId w:val="6"/>
        </w:numPr>
        <w:suppressAutoHyphens w:val="0"/>
        <w:contextualSpacing/>
        <w:jc w:val="both"/>
        <w:rPr>
          <w:bCs/>
          <w:sz w:val="22"/>
          <w:szCs w:val="22"/>
          <w:shd w:val="clear" w:color="auto" w:fill="FFFFFF"/>
          <w:lang w:eastAsia="pl-PL"/>
        </w:rPr>
      </w:pPr>
      <w:r w:rsidRPr="009C11C7">
        <w:rPr>
          <w:bCs/>
          <w:sz w:val="22"/>
          <w:szCs w:val="22"/>
          <w:shd w:val="clear" w:color="auto" w:fill="FFFFFF"/>
          <w:lang w:eastAsia="pl-PL"/>
        </w:rPr>
        <w:t xml:space="preserve">Wykonawca przekaże Zamawiającemu instrukcję </w:t>
      </w:r>
      <w:r w:rsidR="0079045F" w:rsidRPr="009C11C7">
        <w:rPr>
          <w:bCs/>
          <w:sz w:val="22"/>
          <w:szCs w:val="22"/>
          <w:shd w:val="clear" w:color="auto" w:fill="FFFFFF"/>
          <w:lang w:eastAsia="pl-PL"/>
        </w:rPr>
        <w:t>obsługi</w:t>
      </w:r>
      <w:r w:rsidRPr="009C11C7">
        <w:rPr>
          <w:bCs/>
          <w:sz w:val="22"/>
          <w:szCs w:val="22"/>
          <w:shd w:val="clear" w:color="auto" w:fill="FFFFFF"/>
          <w:lang w:eastAsia="pl-PL"/>
        </w:rPr>
        <w:t xml:space="preserve"> </w:t>
      </w:r>
      <w:r w:rsidR="0079045F" w:rsidRPr="009C11C7">
        <w:rPr>
          <w:bCs/>
          <w:sz w:val="22"/>
          <w:szCs w:val="22"/>
          <w:shd w:val="clear" w:color="auto" w:fill="FFFFFF"/>
          <w:lang w:eastAsia="pl-PL"/>
        </w:rPr>
        <w:t xml:space="preserve">przedmiotu zamówienia </w:t>
      </w:r>
      <w:r w:rsidRPr="009C11C7">
        <w:rPr>
          <w:bCs/>
          <w:sz w:val="22"/>
          <w:szCs w:val="22"/>
          <w:shd w:val="clear" w:color="auto" w:fill="FFFFFF"/>
          <w:lang w:eastAsia="pl-PL"/>
        </w:rPr>
        <w:t xml:space="preserve">opisującą zasady jego właściwej eksploatacji, napisaną w języku polskim, która będzie przygotowana przez producenta urządzenia albo przez Wykonawcę lub na jego zlecenie. Instrukcja zostanie dostarczona Zamawiającemu </w:t>
      </w:r>
      <w:r w:rsidR="0079045F" w:rsidRPr="009C11C7">
        <w:rPr>
          <w:bCs/>
          <w:sz w:val="22"/>
          <w:szCs w:val="22"/>
          <w:shd w:val="clear" w:color="auto" w:fill="FFFFFF"/>
          <w:lang w:eastAsia="pl-PL"/>
        </w:rPr>
        <w:t>wraz z pierwszą dostawą</w:t>
      </w:r>
      <w:r w:rsidR="00ED2DF8">
        <w:rPr>
          <w:bCs/>
          <w:sz w:val="22"/>
          <w:szCs w:val="22"/>
          <w:shd w:val="clear" w:color="auto" w:fill="FFFFFF"/>
          <w:lang w:eastAsia="pl-PL"/>
        </w:rPr>
        <w:t xml:space="preserve"> </w:t>
      </w:r>
      <w:r w:rsidR="00ED2DF8" w:rsidRPr="00ED2DF8">
        <w:rPr>
          <w:bCs/>
          <w:sz w:val="22"/>
          <w:szCs w:val="22"/>
          <w:shd w:val="clear" w:color="auto" w:fill="FFFFFF"/>
          <w:lang w:eastAsia="pl-PL"/>
        </w:rPr>
        <w:t>(dotyczy części nr 1,2)</w:t>
      </w:r>
      <w:r w:rsidRPr="009C11C7">
        <w:rPr>
          <w:bCs/>
          <w:sz w:val="22"/>
          <w:szCs w:val="22"/>
          <w:shd w:val="clear" w:color="auto" w:fill="FFFFFF"/>
          <w:lang w:eastAsia="pl-PL"/>
        </w:rPr>
        <w:t xml:space="preserve">. </w:t>
      </w:r>
    </w:p>
    <w:p w14:paraId="028B6B4F" w14:textId="464BEA97" w:rsidR="009C5EDC" w:rsidRPr="009C11C7" w:rsidRDefault="009C5EDC" w:rsidP="00B46FA8">
      <w:pPr>
        <w:numPr>
          <w:ilvl w:val="0"/>
          <w:numId w:val="6"/>
        </w:numPr>
        <w:suppressAutoHyphens w:val="0"/>
        <w:contextualSpacing/>
        <w:jc w:val="both"/>
        <w:rPr>
          <w:bCs/>
          <w:sz w:val="22"/>
          <w:szCs w:val="22"/>
          <w:shd w:val="clear" w:color="auto" w:fill="FFFFFF"/>
          <w:lang w:eastAsia="pl-PL"/>
        </w:rPr>
      </w:pPr>
      <w:r w:rsidRPr="009C11C7">
        <w:rPr>
          <w:bCs/>
          <w:sz w:val="22"/>
          <w:szCs w:val="22"/>
          <w:shd w:val="clear" w:color="auto" w:fill="FFFFFF"/>
          <w:lang w:eastAsia="pl-PL"/>
        </w:rPr>
        <w:lastRenderedPageBreak/>
        <w:t>Zamawiający zobowiązuje się zapoznać Wykonawcę z ograniczeniami i wymogami związanymi z ruchem osobowo-materiałowym na terenie obiektów Zamawiającego</w:t>
      </w:r>
      <w:r w:rsidR="0079045F" w:rsidRPr="009C11C7">
        <w:rPr>
          <w:bCs/>
          <w:sz w:val="22"/>
          <w:szCs w:val="22"/>
          <w:shd w:val="clear" w:color="auto" w:fill="FFFFFF"/>
          <w:lang w:eastAsia="pl-PL"/>
        </w:rPr>
        <w:t>, do których dostarczony będzie przedmiot zamówienia</w:t>
      </w:r>
      <w:r w:rsidRPr="009C11C7">
        <w:rPr>
          <w:bCs/>
          <w:sz w:val="22"/>
          <w:szCs w:val="22"/>
          <w:shd w:val="clear" w:color="auto" w:fill="FFFFFF"/>
          <w:lang w:eastAsia="pl-PL"/>
        </w:rPr>
        <w:t>.</w:t>
      </w:r>
    </w:p>
    <w:p w14:paraId="39A06B46" w14:textId="3DB35C60" w:rsidR="009C5EDC" w:rsidRPr="009C11C7" w:rsidRDefault="009C5EDC" w:rsidP="00B46FA8">
      <w:pPr>
        <w:numPr>
          <w:ilvl w:val="0"/>
          <w:numId w:val="6"/>
        </w:numPr>
        <w:suppressAutoHyphens w:val="0"/>
        <w:contextualSpacing/>
        <w:jc w:val="both"/>
        <w:rPr>
          <w:bCs/>
          <w:sz w:val="22"/>
          <w:szCs w:val="22"/>
          <w:shd w:val="clear" w:color="auto" w:fill="FFFFFF"/>
          <w:lang w:eastAsia="pl-PL"/>
        </w:rPr>
      </w:pPr>
      <w:r w:rsidRPr="009C11C7">
        <w:rPr>
          <w:bCs/>
          <w:sz w:val="22"/>
          <w:szCs w:val="22"/>
          <w:lang w:eastAsia="pl-PL"/>
        </w:rPr>
        <w:t xml:space="preserve">Termin realizacji przedmiotu </w:t>
      </w:r>
      <w:r w:rsidRPr="000012C4">
        <w:rPr>
          <w:bCs/>
          <w:sz w:val="22"/>
          <w:szCs w:val="22"/>
          <w:lang w:eastAsia="pl-PL"/>
        </w:rPr>
        <w:t xml:space="preserve">umowy ……… </w:t>
      </w:r>
      <w:r w:rsidR="000012C4" w:rsidRPr="000012C4">
        <w:rPr>
          <w:bCs/>
          <w:sz w:val="22"/>
          <w:szCs w:val="22"/>
          <w:lang w:eastAsia="pl-PL"/>
        </w:rPr>
        <w:t>dni</w:t>
      </w:r>
      <w:r w:rsidRPr="000012C4">
        <w:rPr>
          <w:bCs/>
          <w:sz w:val="22"/>
          <w:szCs w:val="22"/>
          <w:lang w:eastAsia="pl-PL"/>
        </w:rPr>
        <w:t xml:space="preserve"> od dnia</w:t>
      </w:r>
      <w:r w:rsidRPr="009C11C7">
        <w:rPr>
          <w:bCs/>
          <w:sz w:val="22"/>
          <w:szCs w:val="22"/>
          <w:lang w:eastAsia="pl-PL"/>
        </w:rPr>
        <w:t xml:space="preserve"> podpisania umowy.</w:t>
      </w:r>
    </w:p>
    <w:p w14:paraId="5A403166" w14:textId="5DC8CFB0" w:rsidR="009C5EDC" w:rsidRDefault="009C5EDC" w:rsidP="00B46FA8">
      <w:pPr>
        <w:numPr>
          <w:ilvl w:val="0"/>
          <w:numId w:val="6"/>
        </w:numPr>
        <w:suppressAutoHyphens w:val="0"/>
        <w:jc w:val="both"/>
        <w:rPr>
          <w:bCs/>
          <w:sz w:val="22"/>
          <w:szCs w:val="22"/>
          <w:shd w:val="clear" w:color="auto" w:fill="FFFFFF"/>
          <w:lang w:eastAsia="pl-PL"/>
        </w:rPr>
      </w:pPr>
      <w:r w:rsidRPr="009C11C7">
        <w:rPr>
          <w:bCs/>
          <w:sz w:val="22"/>
          <w:szCs w:val="22"/>
          <w:shd w:val="clear" w:color="auto" w:fill="FFFFFF"/>
          <w:lang w:eastAsia="pl-PL"/>
        </w:rPr>
        <w:t>Potwierdzeniem wykonania umowy w zakresie dostarczenia, wdrożenia Przedmiotu Umowy, oraz przeprowadzenia szkoleń/instruktażu będzie podpisany przez przedstawiciela Zamawiającego wskazanego w § 5 Umowy i Wykonawcę Protokół odbioru;</w:t>
      </w:r>
    </w:p>
    <w:p w14:paraId="0A602549" w14:textId="77777777" w:rsidR="00DC136F" w:rsidRPr="009C11C7" w:rsidRDefault="00DC136F" w:rsidP="00DC136F">
      <w:pPr>
        <w:widowControl w:val="0"/>
        <w:jc w:val="both"/>
        <w:rPr>
          <w:rFonts w:eastAsia="Arial"/>
          <w:b/>
          <w:kern w:val="1"/>
          <w:sz w:val="22"/>
          <w:szCs w:val="22"/>
          <w:lang w:eastAsia="hi-IN" w:bidi="hi-IN"/>
        </w:rPr>
      </w:pPr>
    </w:p>
    <w:p w14:paraId="4D66BF3D" w14:textId="77777777" w:rsidR="009C5EDC" w:rsidRPr="009C11C7" w:rsidRDefault="009C5EDC" w:rsidP="00B46FA8">
      <w:pPr>
        <w:widowControl w:val="0"/>
        <w:ind w:left="4323" w:firstLine="72"/>
        <w:jc w:val="both"/>
        <w:rPr>
          <w:rFonts w:eastAsia="Arial"/>
          <w:b/>
          <w:kern w:val="1"/>
          <w:sz w:val="22"/>
          <w:szCs w:val="22"/>
          <w:lang w:eastAsia="hi-IN" w:bidi="hi-IN"/>
        </w:rPr>
      </w:pPr>
      <w:r w:rsidRPr="009C11C7">
        <w:rPr>
          <w:rFonts w:eastAsia="Arial"/>
          <w:b/>
          <w:kern w:val="1"/>
          <w:sz w:val="22"/>
          <w:szCs w:val="22"/>
          <w:lang w:eastAsia="hi-IN" w:bidi="hi-IN"/>
        </w:rPr>
        <w:t>§ 2</w:t>
      </w:r>
    </w:p>
    <w:p w14:paraId="79C37201" w14:textId="77777777" w:rsidR="009C5EDC" w:rsidRPr="009C11C7" w:rsidRDefault="009C5EDC" w:rsidP="00B46FA8">
      <w:pPr>
        <w:keepNext/>
        <w:widowControl w:val="0"/>
        <w:jc w:val="center"/>
        <w:outlineLvl w:val="0"/>
        <w:rPr>
          <w:rFonts w:eastAsia="Arial"/>
          <w:b/>
          <w:kern w:val="1"/>
          <w:sz w:val="22"/>
          <w:szCs w:val="22"/>
          <w:lang w:eastAsia="hi-IN" w:bidi="hi-IN"/>
        </w:rPr>
      </w:pPr>
      <w:bookmarkStart w:id="2" w:name="_Toc66272909"/>
      <w:r w:rsidRPr="009C11C7">
        <w:rPr>
          <w:rFonts w:eastAsia="Arial"/>
          <w:b/>
          <w:kern w:val="1"/>
          <w:sz w:val="22"/>
          <w:szCs w:val="22"/>
          <w:lang w:eastAsia="hi-IN" w:bidi="hi-IN"/>
        </w:rPr>
        <w:t>Wynagrodzenie</w:t>
      </w:r>
      <w:bookmarkEnd w:id="2"/>
    </w:p>
    <w:p w14:paraId="59F99150" w14:textId="2124D4A5" w:rsidR="000A059F" w:rsidRPr="009C11C7" w:rsidRDefault="000A059F" w:rsidP="00B46FA8">
      <w:pPr>
        <w:numPr>
          <w:ilvl w:val="0"/>
          <w:numId w:val="22"/>
        </w:numPr>
        <w:tabs>
          <w:tab w:val="left" w:pos="360"/>
        </w:tabs>
        <w:ind w:left="357"/>
        <w:jc w:val="both"/>
        <w:rPr>
          <w:sz w:val="22"/>
          <w:szCs w:val="22"/>
        </w:rPr>
      </w:pPr>
      <w:r w:rsidRPr="009C11C7">
        <w:rPr>
          <w:sz w:val="22"/>
          <w:szCs w:val="22"/>
        </w:rPr>
        <w:t xml:space="preserve">Zamawiający zobowiązuje się zapłacić </w:t>
      </w:r>
      <w:r w:rsidRPr="009C11C7">
        <w:rPr>
          <w:bCs/>
          <w:sz w:val="22"/>
          <w:szCs w:val="22"/>
        </w:rPr>
        <w:t xml:space="preserve">Wykonawcy </w:t>
      </w:r>
      <w:r w:rsidRPr="009C11C7">
        <w:rPr>
          <w:sz w:val="22"/>
          <w:szCs w:val="22"/>
        </w:rPr>
        <w:t>wynagrodzenie</w:t>
      </w:r>
      <w:r w:rsidRPr="009C11C7">
        <w:rPr>
          <w:bCs/>
          <w:sz w:val="22"/>
          <w:szCs w:val="22"/>
        </w:rPr>
        <w:t xml:space="preserve"> </w:t>
      </w:r>
      <w:r w:rsidRPr="009C11C7">
        <w:rPr>
          <w:sz w:val="22"/>
          <w:szCs w:val="22"/>
        </w:rPr>
        <w:t xml:space="preserve">za dostawę przedmiotu zamówienia zgodne z ceną ustaloną w postępowaniu </w:t>
      </w:r>
      <w:r w:rsidR="00DC136F">
        <w:rPr>
          <w:sz w:val="22"/>
          <w:szCs w:val="22"/>
        </w:rPr>
        <w:t>o udzielenie zamówienia</w:t>
      </w:r>
      <w:r w:rsidRPr="009C11C7">
        <w:rPr>
          <w:sz w:val="22"/>
          <w:szCs w:val="22"/>
        </w:rPr>
        <w:t xml:space="preserve"> – na podstawie złożonej </w:t>
      </w:r>
      <w:r w:rsidR="00B46FA8" w:rsidRPr="009C11C7">
        <w:rPr>
          <w:sz w:val="22"/>
          <w:szCs w:val="22"/>
        </w:rPr>
        <w:t>oferty kwotę</w:t>
      </w:r>
      <w:r w:rsidRPr="009C11C7">
        <w:rPr>
          <w:sz w:val="22"/>
          <w:szCs w:val="22"/>
        </w:rPr>
        <w:t>:</w:t>
      </w:r>
      <w:r w:rsidR="00B46FA8" w:rsidRPr="009C11C7">
        <w:rPr>
          <w:sz w:val="22"/>
          <w:szCs w:val="22"/>
        </w:rPr>
        <w:tab/>
      </w:r>
      <w:r w:rsidRPr="009C11C7">
        <w:rPr>
          <w:sz w:val="22"/>
          <w:szCs w:val="22"/>
        </w:rPr>
        <w:t xml:space="preserve"> </w:t>
      </w:r>
      <w:r w:rsidRPr="009C11C7">
        <w:rPr>
          <w:sz w:val="22"/>
          <w:szCs w:val="22"/>
        </w:rPr>
        <w:br/>
      </w:r>
      <w:r w:rsidRPr="009C11C7">
        <w:rPr>
          <w:b/>
          <w:sz w:val="22"/>
          <w:szCs w:val="22"/>
        </w:rPr>
        <w:t>.......................... PLN netto</w:t>
      </w:r>
      <w:r w:rsidRPr="009C11C7">
        <w:rPr>
          <w:sz w:val="22"/>
          <w:szCs w:val="22"/>
        </w:rPr>
        <w:t xml:space="preserve"> – słownie: ......................................................................... PLN, </w:t>
      </w:r>
    </w:p>
    <w:p w14:paraId="56489B21" w14:textId="77777777" w:rsidR="000A059F" w:rsidRPr="009C11C7" w:rsidRDefault="000A059F" w:rsidP="00B46FA8">
      <w:pPr>
        <w:ind w:left="357"/>
        <w:jc w:val="both"/>
        <w:rPr>
          <w:sz w:val="22"/>
          <w:szCs w:val="22"/>
        </w:rPr>
      </w:pPr>
      <w:r w:rsidRPr="009C11C7">
        <w:rPr>
          <w:sz w:val="22"/>
          <w:szCs w:val="22"/>
        </w:rPr>
        <w:t xml:space="preserve">plus </w:t>
      </w:r>
      <w:r w:rsidRPr="009C11C7">
        <w:rPr>
          <w:b/>
          <w:sz w:val="22"/>
          <w:szCs w:val="22"/>
        </w:rPr>
        <w:t>podatek VAT</w:t>
      </w:r>
      <w:r w:rsidRPr="009C11C7">
        <w:rPr>
          <w:sz w:val="22"/>
          <w:szCs w:val="22"/>
        </w:rPr>
        <w:t xml:space="preserve"> w wysokości </w:t>
      </w:r>
      <w:r w:rsidRPr="009C11C7">
        <w:rPr>
          <w:b/>
          <w:sz w:val="22"/>
          <w:szCs w:val="22"/>
        </w:rPr>
        <w:t>...%</w:t>
      </w:r>
      <w:r w:rsidRPr="009C11C7">
        <w:rPr>
          <w:sz w:val="22"/>
          <w:szCs w:val="22"/>
        </w:rPr>
        <w:t>, tj.:</w:t>
      </w:r>
    </w:p>
    <w:p w14:paraId="3A741E80" w14:textId="77777777" w:rsidR="009C5EDC" w:rsidRPr="009C11C7" w:rsidRDefault="000A059F" w:rsidP="00B46FA8">
      <w:pPr>
        <w:tabs>
          <w:tab w:val="left" w:pos="360"/>
        </w:tabs>
        <w:ind w:left="357"/>
        <w:jc w:val="both"/>
        <w:rPr>
          <w:sz w:val="22"/>
          <w:szCs w:val="22"/>
        </w:rPr>
      </w:pPr>
      <w:r w:rsidRPr="009C11C7">
        <w:rPr>
          <w:b/>
          <w:sz w:val="22"/>
          <w:szCs w:val="22"/>
        </w:rPr>
        <w:t xml:space="preserve">.......................... PLN brutto – </w:t>
      </w:r>
      <w:r w:rsidRPr="009C11C7">
        <w:rPr>
          <w:sz w:val="22"/>
          <w:szCs w:val="22"/>
        </w:rPr>
        <w:t xml:space="preserve">słownie: ....................................................................... PLN. </w:t>
      </w:r>
    </w:p>
    <w:p w14:paraId="13C2E25B" w14:textId="77777777" w:rsidR="009C5EDC" w:rsidRPr="009C11C7" w:rsidRDefault="009C5EDC" w:rsidP="00B46FA8">
      <w:pPr>
        <w:numPr>
          <w:ilvl w:val="0"/>
          <w:numId w:val="23"/>
        </w:numPr>
        <w:suppressAutoHyphens w:val="0"/>
        <w:ind w:left="360"/>
        <w:jc w:val="both"/>
        <w:rPr>
          <w:bCs/>
          <w:iCs/>
          <w:sz w:val="22"/>
          <w:szCs w:val="22"/>
          <w:lang w:eastAsia="pl-PL"/>
        </w:rPr>
      </w:pPr>
      <w:r w:rsidRPr="009C11C7">
        <w:rPr>
          <w:bCs/>
          <w:iCs/>
          <w:sz w:val="22"/>
          <w:szCs w:val="22"/>
          <w:lang w:eastAsia="pl-PL"/>
        </w:rPr>
        <w:t xml:space="preserve">Zamawiający nie przewiduje możliwości prowadzenia rozliczeń w walutach obcych. Rozliczenia będą dokonywane w złotych polskich (PLN). </w:t>
      </w:r>
    </w:p>
    <w:p w14:paraId="367265F8" w14:textId="77777777" w:rsidR="009C5EDC" w:rsidRPr="009C11C7" w:rsidRDefault="009C5EDC" w:rsidP="00B46FA8">
      <w:pPr>
        <w:numPr>
          <w:ilvl w:val="0"/>
          <w:numId w:val="23"/>
        </w:numPr>
        <w:suppressAutoHyphens w:val="0"/>
        <w:ind w:left="360"/>
        <w:jc w:val="both"/>
        <w:rPr>
          <w:bCs/>
          <w:sz w:val="22"/>
          <w:szCs w:val="22"/>
          <w:lang w:eastAsia="pl-PL"/>
        </w:rPr>
      </w:pPr>
      <w:r w:rsidRPr="009C11C7">
        <w:rPr>
          <w:bCs/>
          <w:sz w:val="22"/>
          <w:szCs w:val="22"/>
          <w:lang w:eastAsia="pl-PL"/>
        </w:rPr>
        <w:t>W przypadku stwierdzenia wad przy odbiorze przedmiotu umowy lub w trakcie weryfikacji wypłata wynagrodzenia należnego Wykonawcy nastąpi po usunięciu wad.</w:t>
      </w:r>
    </w:p>
    <w:p w14:paraId="7932BADB" w14:textId="77777777" w:rsidR="009C5EDC" w:rsidRDefault="009C5EDC" w:rsidP="00B46FA8">
      <w:pPr>
        <w:numPr>
          <w:ilvl w:val="0"/>
          <w:numId w:val="23"/>
        </w:numPr>
        <w:suppressAutoHyphens w:val="0"/>
        <w:ind w:left="360"/>
        <w:jc w:val="both"/>
        <w:rPr>
          <w:bCs/>
          <w:sz w:val="22"/>
          <w:szCs w:val="22"/>
          <w:lang w:eastAsia="pl-PL"/>
        </w:rPr>
      </w:pPr>
      <w:r w:rsidRPr="009C11C7">
        <w:rPr>
          <w:bCs/>
          <w:sz w:val="22"/>
          <w:szCs w:val="22"/>
          <w:lang w:eastAsia="pl-PL"/>
        </w:rPr>
        <w:t xml:space="preserve">Zapłaty wynagrodzenia nastąpi  przelewem, na konto Wykonawcy wskazane na fakturze, w terminie do </w:t>
      </w:r>
      <w:r w:rsidR="00B46FA8" w:rsidRPr="009C11C7">
        <w:rPr>
          <w:bCs/>
          <w:sz w:val="22"/>
          <w:szCs w:val="22"/>
          <w:lang w:eastAsia="pl-PL"/>
        </w:rPr>
        <w:t>30</w:t>
      </w:r>
      <w:r w:rsidRPr="009C11C7">
        <w:rPr>
          <w:bCs/>
          <w:sz w:val="22"/>
          <w:szCs w:val="22"/>
          <w:lang w:eastAsia="pl-PL"/>
        </w:rPr>
        <w:t xml:space="preserve"> dni od daty otrzymania faktury wraz z podpisanym protokołem odbioru bez wad.</w:t>
      </w:r>
    </w:p>
    <w:p w14:paraId="44327437" w14:textId="77777777" w:rsidR="005C4E40" w:rsidRDefault="005C4E40" w:rsidP="00B46FA8">
      <w:pPr>
        <w:numPr>
          <w:ilvl w:val="0"/>
          <w:numId w:val="23"/>
        </w:numPr>
        <w:suppressAutoHyphens w:val="0"/>
        <w:ind w:left="360"/>
        <w:jc w:val="both"/>
        <w:rPr>
          <w:bCs/>
          <w:sz w:val="22"/>
          <w:szCs w:val="22"/>
          <w:lang w:eastAsia="pl-PL"/>
        </w:rPr>
      </w:pPr>
      <w:r w:rsidRPr="005C4E40">
        <w:rPr>
          <w:bCs/>
          <w:sz w:val="22"/>
          <w:szCs w:val="22"/>
          <w:lang w:eastAsia="pl-PL"/>
        </w:rPr>
        <w:t xml:space="preserve">Fakturę należy wystawić na : </w:t>
      </w:r>
    </w:p>
    <w:p w14:paraId="6ABFF61D" w14:textId="18F78CE1" w:rsidR="005C4E40" w:rsidRDefault="005C4E40" w:rsidP="005C4E40">
      <w:pPr>
        <w:suppressAutoHyphens w:val="0"/>
        <w:ind w:left="360"/>
        <w:jc w:val="both"/>
        <w:rPr>
          <w:bCs/>
          <w:sz w:val="22"/>
          <w:szCs w:val="22"/>
          <w:lang w:eastAsia="pl-PL"/>
        </w:rPr>
      </w:pPr>
      <w:r w:rsidRPr="005C4E40">
        <w:rPr>
          <w:b/>
          <w:bCs/>
          <w:sz w:val="22"/>
          <w:szCs w:val="22"/>
          <w:lang w:eastAsia="pl-PL"/>
        </w:rPr>
        <w:t>Część 1 i 3:</w:t>
      </w:r>
      <w:r w:rsidRPr="005C4E40">
        <w:rPr>
          <w:bCs/>
          <w:sz w:val="22"/>
          <w:szCs w:val="22"/>
          <w:lang w:eastAsia="pl-PL"/>
        </w:rPr>
        <w:t xml:space="preserve"> Akademia Pomorska w Słupsku, </w:t>
      </w:r>
    </w:p>
    <w:p w14:paraId="14144E5D" w14:textId="77777777" w:rsidR="005C4E40" w:rsidRDefault="005C4E40" w:rsidP="005C4E40">
      <w:pPr>
        <w:suppressAutoHyphens w:val="0"/>
        <w:ind w:left="360"/>
        <w:jc w:val="both"/>
        <w:rPr>
          <w:bCs/>
          <w:sz w:val="22"/>
          <w:szCs w:val="22"/>
          <w:lang w:eastAsia="pl-PL"/>
        </w:rPr>
      </w:pPr>
      <w:r w:rsidRPr="005C4E40">
        <w:rPr>
          <w:bCs/>
          <w:sz w:val="22"/>
          <w:szCs w:val="22"/>
          <w:lang w:eastAsia="pl-PL"/>
        </w:rPr>
        <w:t xml:space="preserve">ul. Arciszewskiego 22a, 76-200 Słupsk, </w:t>
      </w:r>
    </w:p>
    <w:p w14:paraId="14B45B2A" w14:textId="6A0F0326" w:rsidR="005C4E40" w:rsidRDefault="005C4E40" w:rsidP="005C4E40">
      <w:pPr>
        <w:suppressAutoHyphens w:val="0"/>
        <w:ind w:left="360"/>
        <w:jc w:val="both"/>
        <w:rPr>
          <w:bCs/>
          <w:sz w:val="22"/>
          <w:szCs w:val="22"/>
          <w:lang w:eastAsia="pl-PL"/>
        </w:rPr>
      </w:pPr>
      <w:r w:rsidRPr="005C4E40">
        <w:rPr>
          <w:bCs/>
          <w:sz w:val="22"/>
          <w:szCs w:val="22"/>
          <w:lang w:eastAsia="pl-PL"/>
        </w:rPr>
        <w:t xml:space="preserve">NIP: 839-10-28-460,  REGON: 000001459, </w:t>
      </w:r>
    </w:p>
    <w:p w14:paraId="5CF8BFF0" w14:textId="6BE44124" w:rsidR="005C4E40" w:rsidRDefault="005C4E40" w:rsidP="005C4E40">
      <w:pPr>
        <w:suppressAutoHyphens w:val="0"/>
        <w:ind w:left="360"/>
        <w:jc w:val="both"/>
        <w:rPr>
          <w:bCs/>
          <w:sz w:val="22"/>
          <w:szCs w:val="22"/>
          <w:lang w:eastAsia="pl-PL"/>
        </w:rPr>
      </w:pPr>
      <w:r w:rsidRPr="005C4E40">
        <w:rPr>
          <w:b/>
          <w:bCs/>
          <w:sz w:val="22"/>
          <w:szCs w:val="22"/>
          <w:lang w:eastAsia="pl-PL"/>
        </w:rPr>
        <w:t>Część 2 i 4:</w:t>
      </w:r>
      <w:r w:rsidRPr="005C4E40">
        <w:rPr>
          <w:bCs/>
          <w:sz w:val="22"/>
          <w:szCs w:val="22"/>
          <w:lang w:eastAsia="pl-PL"/>
        </w:rPr>
        <w:t xml:space="preserve">  Uniwersytet Gdański, ul. Bażyńskiego 8, </w:t>
      </w:r>
    </w:p>
    <w:p w14:paraId="2417E82B" w14:textId="2EA40521" w:rsidR="005C4E40" w:rsidRDefault="005C4E40" w:rsidP="005C4E40">
      <w:pPr>
        <w:suppressAutoHyphens w:val="0"/>
        <w:ind w:left="360"/>
        <w:jc w:val="both"/>
        <w:rPr>
          <w:bCs/>
          <w:sz w:val="22"/>
          <w:szCs w:val="22"/>
          <w:lang w:eastAsia="pl-PL"/>
        </w:rPr>
      </w:pPr>
      <w:r w:rsidRPr="005C4E40">
        <w:rPr>
          <w:bCs/>
          <w:sz w:val="22"/>
          <w:szCs w:val="22"/>
          <w:lang w:eastAsia="pl-PL"/>
        </w:rPr>
        <w:t>80-309 Gdańsk, NIP 584-020-32-39, REGON: 000001330</w:t>
      </w:r>
    </w:p>
    <w:p w14:paraId="7E812450" w14:textId="3253CF3F" w:rsidR="00295C5E" w:rsidRPr="00295C5E" w:rsidRDefault="00295C5E" w:rsidP="000012C4">
      <w:pPr>
        <w:pStyle w:val="Akapitzlist"/>
        <w:numPr>
          <w:ilvl w:val="0"/>
          <w:numId w:val="23"/>
        </w:numPr>
        <w:tabs>
          <w:tab w:val="clear" w:pos="435"/>
          <w:tab w:val="num" w:pos="142"/>
        </w:tabs>
        <w:ind w:left="426" w:hanging="426"/>
        <w:jc w:val="both"/>
        <w:rPr>
          <w:bCs/>
          <w:sz w:val="22"/>
          <w:szCs w:val="22"/>
          <w:lang w:eastAsia="pl-PL"/>
        </w:rPr>
      </w:pPr>
      <w:r w:rsidRPr="00295C5E">
        <w:rPr>
          <w:bCs/>
          <w:sz w:val="22"/>
          <w:szCs w:val="22"/>
          <w:lang w:eastAsia="pl-PL"/>
        </w:rPr>
        <w:t>Jeżeli przedmiotem zamówienia będą towary, których dostawa jest opodatkowana stawką 0% na podstawie art. 83 ust. 1 pkt 26,  Zamawiający po podpisaniu umowy wystąpi do Ministra Edukacji i Nauki o zgodę na zastosowanie podatku VAT według stawki 0% zgodnie z art. 83 ust. 1 pkt 26 lit. a) ustawy o podatku od towarów i usług z dnia 11 marca 2004 r. (2020 poz. 106)</w:t>
      </w:r>
      <w:r>
        <w:rPr>
          <w:bCs/>
          <w:sz w:val="22"/>
          <w:szCs w:val="22"/>
          <w:lang w:eastAsia="pl-PL"/>
        </w:rPr>
        <w:t>.</w:t>
      </w:r>
      <w:r w:rsidRPr="00295C5E">
        <w:rPr>
          <w:bCs/>
          <w:sz w:val="22"/>
          <w:szCs w:val="22"/>
          <w:lang w:eastAsia="pl-PL"/>
        </w:rPr>
        <w:t xml:space="preserve"> Po uzyskaniu wskazanej w zdaniu pierwszym zgody, zostanie zawarty aneks do umowy, uwzględniający zmianę ceny brutto w zakresie dotyczącym zmiany podatku według stawki 0%, z zastrzeżeniem, że ceny jednostkowe sprzętu pozostają bez zmian. Po podpisaniu aneksu Wykonawca wystawi fakturę korygującą, zawierającą ilość osprzętu, zmianę podatku VAT i ceny jednostkowej brutto osprzętu. </w:t>
      </w:r>
    </w:p>
    <w:p w14:paraId="2A3749B0" w14:textId="77777777" w:rsidR="00B46FA8" w:rsidRPr="009C11C7" w:rsidRDefault="00B46FA8" w:rsidP="00B46FA8">
      <w:pPr>
        <w:suppressAutoHyphens w:val="0"/>
        <w:jc w:val="center"/>
        <w:rPr>
          <w:b/>
          <w:sz w:val="22"/>
          <w:szCs w:val="22"/>
          <w:lang w:eastAsia="pl-PL"/>
        </w:rPr>
      </w:pPr>
    </w:p>
    <w:p w14:paraId="2612AE98" w14:textId="77777777" w:rsidR="009C5EDC" w:rsidRPr="009C11C7" w:rsidRDefault="009C5EDC" w:rsidP="00B46FA8">
      <w:pPr>
        <w:suppressAutoHyphens w:val="0"/>
        <w:jc w:val="center"/>
        <w:rPr>
          <w:b/>
          <w:sz w:val="22"/>
          <w:szCs w:val="22"/>
          <w:lang w:eastAsia="pl-PL"/>
        </w:rPr>
      </w:pPr>
      <w:r w:rsidRPr="009C11C7">
        <w:rPr>
          <w:b/>
          <w:sz w:val="22"/>
          <w:szCs w:val="22"/>
          <w:lang w:eastAsia="pl-PL"/>
        </w:rPr>
        <w:t>§ 3</w:t>
      </w:r>
    </w:p>
    <w:p w14:paraId="35C0C5E6" w14:textId="0A72B42B" w:rsidR="009C5EDC" w:rsidRPr="009C11C7" w:rsidRDefault="009C5EDC" w:rsidP="00B46FA8">
      <w:pPr>
        <w:keepNext/>
        <w:suppressAutoHyphens w:val="0"/>
        <w:jc w:val="center"/>
        <w:outlineLvl w:val="1"/>
        <w:rPr>
          <w:b/>
          <w:sz w:val="22"/>
          <w:szCs w:val="22"/>
          <w:lang w:eastAsia="pl-PL"/>
        </w:rPr>
      </w:pPr>
      <w:bookmarkStart w:id="3" w:name="_Toc66272910"/>
      <w:r w:rsidRPr="009C11C7">
        <w:rPr>
          <w:b/>
          <w:sz w:val="22"/>
          <w:szCs w:val="22"/>
          <w:lang w:eastAsia="pl-PL"/>
        </w:rPr>
        <w:t>Gwarancja i rękojmia</w:t>
      </w:r>
      <w:bookmarkEnd w:id="3"/>
    </w:p>
    <w:p w14:paraId="3F74E9BD" w14:textId="77777777" w:rsidR="009C5EDC" w:rsidRPr="009C11C7" w:rsidRDefault="009C5EDC" w:rsidP="00B46FA8">
      <w:pPr>
        <w:numPr>
          <w:ilvl w:val="0"/>
          <w:numId w:val="9"/>
        </w:numPr>
        <w:tabs>
          <w:tab w:val="num" w:pos="426"/>
        </w:tabs>
        <w:suppressAutoHyphens w:val="0"/>
        <w:ind w:left="426" w:hanging="426"/>
        <w:jc w:val="both"/>
        <w:rPr>
          <w:bCs/>
          <w:sz w:val="22"/>
          <w:szCs w:val="22"/>
          <w:lang w:eastAsia="pl-PL"/>
        </w:rPr>
      </w:pPr>
      <w:r w:rsidRPr="009C11C7">
        <w:rPr>
          <w:bCs/>
          <w:sz w:val="22"/>
          <w:szCs w:val="22"/>
          <w:lang w:eastAsia="pl-PL"/>
        </w:rPr>
        <w:t>Wykonawca udziela odpowiednio Zamawiającemu gwarancji i rękojmi na okres wskazany w ofercie Wykonawcy, początek licząc od daty podpisania Protokołu końcowego odbioru bez uwag.</w:t>
      </w:r>
    </w:p>
    <w:p w14:paraId="0337C1B1"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bCs/>
          <w:sz w:val="22"/>
          <w:szCs w:val="22"/>
        </w:rPr>
        <w:t>Zamawiający,</w:t>
      </w:r>
      <w:r w:rsidRPr="009C11C7">
        <w:rPr>
          <w:bCs/>
          <w:sz w:val="22"/>
          <w:szCs w:val="22"/>
          <w:lang w:eastAsia="pl-PL"/>
        </w:rPr>
        <w:t xml:space="preserve"> </w:t>
      </w:r>
      <w:r w:rsidRPr="009C11C7">
        <w:rPr>
          <w:bCs/>
          <w:sz w:val="22"/>
          <w:szCs w:val="22"/>
        </w:rPr>
        <w:t xml:space="preserve">w przypadku otrzymania wadliwego przedmiotu </w:t>
      </w:r>
      <w:r w:rsidR="00B46FA8" w:rsidRPr="009C11C7">
        <w:rPr>
          <w:bCs/>
          <w:sz w:val="22"/>
          <w:szCs w:val="22"/>
        </w:rPr>
        <w:t>zamówienia</w:t>
      </w:r>
      <w:r w:rsidRPr="009C11C7">
        <w:rPr>
          <w:bCs/>
          <w:sz w:val="22"/>
          <w:szCs w:val="22"/>
        </w:rPr>
        <w:t>, może żądać bezpłatnego usunięcia wad w terminie uzgodnionym z Wykonawcą. Wykonawca nie może odmówić usunięcia wady, choćby wymagało to poniesienia dodatkowych nakładów finansowych przez Wykonawcę.</w:t>
      </w:r>
    </w:p>
    <w:p w14:paraId="0D0E6877"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Całość dostarczonego </w:t>
      </w:r>
      <w:r w:rsidR="00B46FA8" w:rsidRPr="009C11C7">
        <w:rPr>
          <w:rFonts w:eastAsia="Calibri"/>
          <w:color w:val="000000"/>
          <w:sz w:val="22"/>
          <w:szCs w:val="22"/>
          <w:lang w:eastAsia="pl-PL"/>
        </w:rPr>
        <w:t>przedmiotu zamówienia</w:t>
      </w:r>
      <w:r w:rsidRPr="009C11C7">
        <w:rPr>
          <w:rFonts w:eastAsia="Calibri"/>
          <w:color w:val="000000"/>
          <w:sz w:val="22"/>
          <w:szCs w:val="22"/>
          <w:lang w:eastAsia="pl-PL"/>
        </w:rPr>
        <w:t xml:space="preserve"> musi być objęta gwarancją opartą o świadczenia gwarancyjne producentów lub ich autoryzowanych, w zakresie serwisu, partnerów</w:t>
      </w:r>
      <w:r w:rsidRPr="009C11C7">
        <w:rPr>
          <w:sz w:val="22"/>
          <w:szCs w:val="22"/>
        </w:rPr>
        <w:t xml:space="preserve"> </w:t>
      </w:r>
      <w:r w:rsidRPr="009C11C7">
        <w:rPr>
          <w:rFonts w:eastAsia="Calibri"/>
          <w:color w:val="000000"/>
          <w:sz w:val="22"/>
          <w:szCs w:val="22"/>
          <w:lang w:eastAsia="pl-PL"/>
        </w:rPr>
        <w:t xml:space="preserve">zgodnie z wymaganiami wyspecyfikowanymi dla </w:t>
      </w:r>
      <w:r w:rsidR="00716232" w:rsidRPr="009C11C7">
        <w:rPr>
          <w:rFonts w:eastAsia="Calibri"/>
          <w:color w:val="000000"/>
          <w:sz w:val="22"/>
          <w:szCs w:val="22"/>
          <w:lang w:eastAsia="pl-PL"/>
        </w:rPr>
        <w:t>przedmiotu zamówienia</w:t>
      </w:r>
      <w:r w:rsidRPr="009C11C7">
        <w:rPr>
          <w:rFonts w:eastAsia="Calibri"/>
          <w:color w:val="000000"/>
          <w:sz w:val="22"/>
          <w:szCs w:val="22"/>
          <w:lang w:eastAsia="pl-PL"/>
        </w:rPr>
        <w:t xml:space="preserve">. </w:t>
      </w:r>
    </w:p>
    <w:p w14:paraId="7CCA4371"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bCs/>
          <w:color w:val="000000"/>
          <w:sz w:val="22"/>
          <w:szCs w:val="22"/>
          <w:lang w:eastAsia="pl-PL"/>
        </w:rPr>
        <w:t>Serwis urządzeń musi być realizowany przez Producenta lub Autoryzowanego Partnera Serwisowego Producenta.</w:t>
      </w:r>
    </w:p>
    <w:p w14:paraId="768A4F4F"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Firma serwisująca musi posiadać autoryzacje producenta.</w:t>
      </w:r>
    </w:p>
    <w:p w14:paraId="331171C7" w14:textId="77777777" w:rsidR="009C5EDC" w:rsidRPr="009C11C7" w:rsidRDefault="009C5EDC" w:rsidP="00B46FA8">
      <w:pPr>
        <w:numPr>
          <w:ilvl w:val="0"/>
          <w:numId w:val="9"/>
        </w:numPr>
        <w:tabs>
          <w:tab w:val="num" w:pos="426"/>
        </w:tabs>
        <w:suppressAutoHyphens w:val="0"/>
        <w:ind w:left="426" w:hanging="426"/>
        <w:jc w:val="both"/>
        <w:rPr>
          <w:rFonts w:eastAsia="Calibri"/>
          <w:bCs/>
          <w:color w:val="000000"/>
          <w:sz w:val="22"/>
          <w:szCs w:val="22"/>
          <w:lang w:eastAsia="pl-PL"/>
        </w:rPr>
      </w:pPr>
      <w:bookmarkStart w:id="4" w:name="_Hlk36458260"/>
      <w:r w:rsidRPr="009C11C7">
        <w:rPr>
          <w:rFonts w:eastAsia="Calibri"/>
          <w:bCs/>
          <w:color w:val="000000"/>
          <w:sz w:val="22"/>
          <w:szCs w:val="22"/>
          <w:lang w:eastAsia="pl-PL"/>
        </w:rPr>
        <w:t xml:space="preserve">Zasady wykonywania napraw </w:t>
      </w:r>
      <w:r w:rsidR="00647C01" w:rsidRPr="009C11C7">
        <w:rPr>
          <w:rFonts w:eastAsia="Calibri"/>
          <w:bCs/>
          <w:color w:val="000000"/>
          <w:sz w:val="22"/>
          <w:szCs w:val="22"/>
          <w:lang w:eastAsia="pl-PL"/>
        </w:rPr>
        <w:t>przedmiotu zamówienia</w:t>
      </w:r>
      <w:r w:rsidRPr="009C11C7">
        <w:rPr>
          <w:rFonts w:eastAsia="Calibri"/>
          <w:bCs/>
          <w:color w:val="000000"/>
          <w:sz w:val="22"/>
          <w:szCs w:val="22"/>
          <w:lang w:eastAsia="pl-PL"/>
        </w:rPr>
        <w:t>, w przypadku (awarii):</w:t>
      </w:r>
    </w:p>
    <w:bookmarkEnd w:id="4"/>
    <w:p w14:paraId="3F469E4F" w14:textId="77777777" w:rsidR="009C5EDC" w:rsidRPr="009C11C7" w:rsidRDefault="009C5EDC" w:rsidP="00B46FA8">
      <w:pPr>
        <w:numPr>
          <w:ilvl w:val="0"/>
          <w:numId w:val="18"/>
        </w:numPr>
        <w:suppressAutoHyphens w:val="0"/>
        <w:jc w:val="both"/>
        <w:rPr>
          <w:rFonts w:eastAsia="Calibri"/>
          <w:bCs/>
          <w:color w:val="000000"/>
          <w:sz w:val="22"/>
          <w:szCs w:val="22"/>
          <w:lang w:eastAsia="pl-PL"/>
        </w:rPr>
      </w:pPr>
      <w:r w:rsidRPr="009C11C7">
        <w:rPr>
          <w:rFonts w:eastAsia="Calibri"/>
          <w:bCs/>
          <w:color w:val="000000"/>
          <w:sz w:val="22"/>
          <w:szCs w:val="22"/>
          <w:lang w:eastAsia="pl-PL"/>
        </w:rPr>
        <w:t xml:space="preserve">za „awarię" uznaje się stan niesprawności </w:t>
      </w:r>
      <w:r w:rsidR="00647C01" w:rsidRPr="009C11C7">
        <w:rPr>
          <w:rFonts w:eastAsia="Calibri"/>
          <w:bCs/>
          <w:color w:val="000000"/>
          <w:sz w:val="22"/>
          <w:szCs w:val="22"/>
          <w:lang w:eastAsia="pl-PL"/>
        </w:rPr>
        <w:t>przedmiotu zamówienia</w:t>
      </w:r>
      <w:r w:rsidRPr="009C11C7">
        <w:rPr>
          <w:rFonts w:eastAsia="Calibri"/>
          <w:bCs/>
          <w:color w:val="000000"/>
          <w:sz w:val="22"/>
          <w:szCs w:val="22"/>
          <w:lang w:eastAsia="pl-PL"/>
        </w:rPr>
        <w:t xml:space="preserve"> polegający na tym, że </w:t>
      </w:r>
      <w:r w:rsidR="00647C01" w:rsidRPr="009C11C7">
        <w:rPr>
          <w:rFonts w:eastAsia="Calibri"/>
          <w:bCs/>
          <w:color w:val="000000"/>
          <w:sz w:val="22"/>
          <w:szCs w:val="22"/>
          <w:lang w:eastAsia="pl-PL"/>
        </w:rPr>
        <w:t>przedmiot zamówienia</w:t>
      </w:r>
      <w:r w:rsidRPr="009C11C7">
        <w:rPr>
          <w:rFonts w:eastAsia="Calibri"/>
          <w:bCs/>
          <w:color w:val="000000"/>
          <w:sz w:val="22"/>
          <w:szCs w:val="22"/>
          <w:lang w:eastAsia="pl-PL"/>
        </w:rPr>
        <w:t xml:space="preserve"> albo jakakolwiek </w:t>
      </w:r>
      <w:r w:rsidR="00647C01" w:rsidRPr="009C11C7">
        <w:rPr>
          <w:rFonts w:eastAsia="Calibri"/>
          <w:bCs/>
          <w:color w:val="000000"/>
          <w:sz w:val="22"/>
          <w:szCs w:val="22"/>
          <w:lang w:eastAsia="pl-PL"/>
        </w:rPr>
        <w:t xml:space="preserve">jego </w:t>
      </w:r>
      <w:r w:rsidRPr="009C11C7">
        <w:rPr>
          <w:rFonts w:eastAsia="Calibri"/>
          <w:bCs/>
          <w:color w:val="000000"/>
          <w:sz w:val="22"/>
          <w:szCs w:val="22"/>
          <w:lang w:eastAsia="pl-PL"/>
        </w:rPr>
        <w:t xml:space="preserve">część składowa, nie funkcjonuje albo nie funkcjonuje poprawnie. Stan niesprawności będzie uznany za „awarię" niezależnie od </w:t>
      </w:r>
      <w:r w:rsidRPr="009C11C7">
        <w:rPr>
          <w:rFonts w:eastAsia="Calibri"/>
          <w:bCs/>
          <w:color w:val="000000"/>
          <w:sz w:val="22"/>
          <w:szCs w:val="22"/>
          <w:lang w:eastAsia="pl-PL"/>
        </w:rPr>
        <w:lastRenderedPageBreak/>
        <w:t>przyczyny jego wystąpienia, w tym również w przypadku, gdy spowodowany on będzie działaniami lub zaniechaniami pracowników Zamawiającego, za wyjątkiem przypadków, gdy niesprawność powstała na skutek winy umyślnej pracownika lub pracowników Zamawiającego;</w:t>
      </w:r>
    </w:p>
    <w:p w14:paraId="13340D53" w14:textId="77777777" w:rsidR="009C5EDC" w:rsidRPr="009C11C7" w:rsidRDefault="009C5EDC" w:rsidP="00B46FA8">
      <w:pPr>
        <w:numPr>
          <w:ilvl w:val="0"/>
          <w:numId w:val="20"/>
        </w:numPr>
        <w:suppressAutoHyphens w:val="0"/>
        <w:jc w:val="both"/>
        <w:rPr>
          <w:rFonts w:eastAsia="Calibri"/>
          <w:bCs/>
          <w:color w:val="000000"/>
          <w:sz w:val="22"/>
          <w:szCs w:val="22"/>
          <w:lang w:eastAsia="pl-PL"/>
        </w:rPr>
      </w:pPr>
      <w:r w:rsidRPr="009C11C7">
        <w:rPr>
          <w:rFonts w:eastAsia="Calibri"/>
          <w:bCs/>
          <w:color w:val="000000"/>
          <w:sz w:val="22"/>
          <w:szCs w:val="22"/>
          <w:lang w:eastAsia="pl-PL"/>
        </w:rPr>
        <w:t>za „zgłoszenie serwisowe" uznaje się przekazanie przez wskazanych pracowników Zamawiającego informacji o awarii, telefonicznie na numer …………… lub w formie elektronicznej, na adres: …………………………. zawierającej dane potrzebne do podjęcia przez Wykonawcę działań zmierzających do usunięcia awarii. Powyższy numer telefonu oraz adres poczty elektronicznej będą wykorzystywane przez Strony wyłącznie do przekazywania przez Zamawiającego zgłoszeń serwisowych;</w:t>
      </w:r>
    </w:p>
    <w:p w14:paraId="4EEFEDB6" w14:textId="77777777" w:rsidR="009C5EDC" w:rsidRPr="009C11C7" w:rsidRDefault="009C5EDC" w:rsidP="00B46FA8">
      <w:pPr>
        <w:numPr>
          <w:ilvl w:val="0"/>
          <w:numId w:val="20"/>
        </w:numPr>
        <w:suppressAutoHyphens w:val="0"/>
        <w:jc w:val="both"/>
        <w:rPr>
          <w:rFonts w:eastAsia="Calibri"/>
          <w:bCs/>
          <w:color w:val="000000"/>
          <w:sz w:val="22"/>
          <w:szCs w:val="22"/>
          <w:lang w:eastAsia="pl-PL"/>
        </w:rPr>
      </w:pPr>
      <w:r w:rsidRPr="009C11C7">
        <w:rPr>
          <w:rFonts w:eastAsia="Calibri"/>
          <w:bCs/>
          <w:color w:val="000000"/>
          <w:sz w:val="22"/>
          <w:szCs w:val="22"/>
          <w:lang w:eastAsia="pl-PL"/>
        </w:rPr>
        <w:t>zgłoszenia serwisowe przekazywane będą w dni robocze, za dzień i godzinę przekazania przez odpowiednio Zamawiającego zgłoszenia serwisowego uznaje się dzień i godzinę przekazania przez Zamawiającego informacji zawierającej zgłoszenie serwisowe na powyższy numer telefonu lub adres poczty elektronicznej Wykonawcy, przy czym przekazanie informacji jest dokonane w momencie:</w:t>
      </w:r>
    </w:p>
    <w:p w14:paraId="657F40AC" w14:textId="77777777" w:rsidR="009C5EDC" w:rsidRPr="009C11C7" w:rsidRDefault="009C5EDC" w:rsidP="00B46FA8">
      <w:pPr>
        <w:numPr>
          <w:ilvl w:val="0"/>
          <w:numId w:val="19"/>
        </w:numPr>
        <w:suppressAutoHyphens w:val="0"/>
        <w:jc w:val="both"/>
        <w:rPr>
          <w:rFonts w:eastAsia="Calibri"/>
          <w:bCs/>
          <w:color w:val="000000"/>
          <w:sz w:val="22"/>
          <w:szCs w:val="22"/>
          <w:lang w:eastAsia="pl-PL"/>
        </w:rPr>
      </w:pPr>
      <w:r w:rsidRPr="009C11C7">
        <w:rPr>
          <w:rFonts w:eastAsia="Calibri"/>
          <w:bCs/>
          <w:color w:val="000000"/>
          <w:sz w:val="22"/>
          <w:szCs w:val="22"/>
          <w:lang w:eastAsia="pl-PL"/>
        </w:rPr>
        <w:t>podjęcia rozmowy telefonicznej przez przedstawiciela Wykonawcy (rozpoczęcia połączenia głosowego) albo;</w:t>
      </w:r>
    </w:p>
    <w:p w14:paraId="5DE0F35B" w14:textId="77777777" w:rsidR="009C5EDC" w:rsidRPr="009C11C7" w:rsidRDefault="009C5EDC" w:rsidP="00B46FA8">
      <w:pPr>
        <w:numPr>
          <w:ilvl w:val="0"/>
          <w:numId w:val="19"/>
        </w:numPr>
        <w:suppressAutoHyphens w:val="0"/>
        <w:jc w:val="both"/>
        <w:rPr>
          <w:rFonts w:eastAsia="Calibri"/>
          <w:bCs/>
          <w:color w:val="000000"/>
          <w:sz w:val="22"/>
          <w:szCs w:val="22"/>
          <w:lang w:eastAsia="pl-PL"/>
        </w:rPr>
      </w:pPr>
      <w:r w:rsidRPr="009C11C7">
        <w:rPr>
          <w:rFonts w:eastAsia="Calibri"/>
          <w:bCs/>
          <w:color w:val="000000"/>
          <w:sz w:val="22"/>
          <w:szCs w:val="22"/>
          <w:lang w:eastAsia="pl-PL"/>
        </w:rPr>
        <w:t>wprowadzenia informacji do pamięci serwera, na którym utworzone zostało konto dla odpowiedniego adresu poczty elektronicznej Zamawiającego. W przypadku, gdy Zamawiający przekaże informację drogą telefoniczną oraz nada dokument za pomocą poczty elektronicznej, za dzień i godzinę przekazania zgłoszenia serwisowego uznaje się dzień i godzinę wykonania przez Zamawiającego pierwszej z powyższych czynności</w:t>
      </w:r>
      <w:r w:rsidR="00647C01" w:rsidRPr="009C11C7">
        <w:rPr>
          <w:rFonts w:eastAsia="Calibri"/>
          <w:bCs/>
          <w:color w:val="000000"/>
          <w:sz w:val="22"/>
          <w:szCs w:val="22"/>
          <w:lang w:eastAsia="pl-PL"/>
        </w:rPr>
        <w:t>.</w:t>
      </w:r>
    </w:p>
    <w:p w14:paraId="19E4C0FA"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Wykonawca dostarczy wraz z towarem dokument gwarancji, jakości sprzętu wystawiony przez siebie lub producenta urządzenia, zobowiązujący wystawcę dokumentu (gwaranta) do usunięcia wady fizycznej towaru lub do dostarczenia towaru wolnego od wad, jeżeli wady te ujawnią się w ciągu terminu obowiązywania gwarancji.</w:t>
      </w:r>
    </w:p>
    <w:p w14:paraId="77CC0544"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Okres gwarancji, które Wykonawca udzieli </w:t>
      </w:r>
      <w:r w:rsidRPr="009C11C7">
        <w:rPr>
          <w:rFonts w:eastAsia="Calibri"/>
          <w:bCs/>
          <w:color w:val="000000"/>
          <w:sz w:val="22"/>
          <w:szCs w:val="22"/>
          <w:lang w:eastAsia="pl-PL"/>
        </w:rPr>
        <w:t>Zamawiającemu</w:t>
      </w:r>
      <w:r w:rsidRPr="009C11C7">
        <w:rPr>
          <w:rFonts w:eastAsia="Calibri"/>
          <w:color w:val="000000"/>
          <w:sz w:val="22"/>
          <w:szCs w:val="22"/>
          <w:lang w:eastAsia="pl-PL"/>
        </w:rPr>
        <w:t xml:space="preserve">, będzie zgodny z wymaganiami </w:t>
      </w:r>
      <w:r w:rsidR="00647C01" w:rsidRPr="009C11C7">
        <w:rPr>
          <w:rFonts w:eastAsia="Calibri"/>
          <w:color w:val="000000"/>
          <w:sz w:val="22"/>
          <w:szCs w:val="22"/>
          <w:lang w:eastAsia="pl-PL"/>
        </w:rPr>
        <w:t>SWZ</w:t>
      </w:r>
      <w:r w:rsidRPr="009C11C7">
        <w:rPr>
          <w:rFonts w:eastAsia="Calibri"/>
          <w:color w:val="000000"/>
          <w:sz w:val="22"/>
          <w:szCs w:val="22"/>
          <w:lang w:eastAsia="pl-PL"/>
        </w:rPr>
        <w:t>.</w:t>
      </w:r>
    </w:p>
    <w:p w14:paraId="68F308B9"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Bieg okresów gwarancyjnych rozpoczyna się z dniem podpisania Protokołu Odbioru Końcowego bez uwag (zastrzeżeń). </w:t>
      </w:r>
    </w:p>
    <w:p w14:paraId="4EA28755"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Czas naprawy wyłączony będzie z okresu gwarancyjnego. Czas trwania gwarancji zostanie automatycznie wydłużony o czas trwania naprawy. </w:t>
      </w:r>
    </w:p>
    <w:p w14:paraId="4C2EB7D2"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W okresie gwarancji, wszelkie koszty związane z usunięciem awarii, w tym dostarczenie uszkodzonego sprzętu do punktu serwisowego, obciążają wykonawcę.</w:t>
      </w:r>
    </w:p>
    <w:p w14:paraId="374EDB5E"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Gwarancja obejmie wszystkie wykryte podczas eksploatacji </w:t>
      </w:r>
      <w:r w:rsidR="00240F6F" w:rsidRPr="009C11C7">
        <w:rPr>
          <w:rFonts w:eastAsia="Calibri"/>
          <w:color w:val="000000"/>
          <w:sz w:val="22"/>
          <w:szCs w:val="22"/>
          <w:lang w:eastAsia="pl-PL"/>
        </w:rPr>
        <w:t>przedmiotu zamówienia</w:t>
      </w:r>
      <w:r w:rsidRPr="009C11C7">
        <w:rPr>
          <w:rFonts w:eastAsia="Calibri"/>
          <w:color w:val="000000"/>
          <w:sz w:val="22"/>
          <w:szCs w:val="22"/>
          <w:lang w:eastAsia="pl-PL"/>
        </w:rPr>
        <w:t xml:space="preserve"> usterki i wady oraz uszkodzenia powstałe w czasie poprawnego zgodnego z instrukcją użytkowania.</w:t>
      </w:r>
    </w:p>
    <w:p w14:paraId="67426416"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Zasady eksploatacji i konserwacji urządzeń zostaną określone w przekazanej przez wykonawcę „Instrukcji użytkowania i eksploatacji urządzeń” wraz z wykazem urządzeń, które wymagają przeglądów serwisowych, które Wykonawca wykona na własny koszt.</w:t>
      </w:r>
    </w:p>
    <w:p w14:paraId="79069002"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W przypadku awarii sprzętu, która nie została usunięta w terminie </w:t>
      </w:r>
      <w:r w:rsidR="00240F6F" w:rsidRPr="009C11C7">
        <w:rPr>
          <w:rFonts w:eastAsia="Calibri"/>
          <w:color w:val="000000"/>
          <w:sz w:val="22"/>
          <w:szCs w:val="22"/>
          <w:lang w:eastAsia="pl-PL"/>
        </w:rPr>
        <w:t>30</w:t>
      </w:r>
      <w:r w:rsidRPr="009C11C7">
        <w:rPr>
          <w:rFonts w:eastAsia="Calibri"/>
          <w:color w:val="000000"/>
          <w:sz w:val="22"/>
          <w:szCs w:val="22"/>
          <w:lang w:eastAsia="pl-PL"/>
        </w:rPr>
        <w:t xml:space="preserve"> dni, Wykonawca zobowiązuje się do wymiany sprzętu na nowy o parametrach nie gorszych od sprzętu uszkodzonego. Wymiana sprzętu na nowy nastąpi najpóźniej w 35 dniu od zgłoszenia.</w:t>
      </w:r>
    </w:p>
    <w:p w14:paraId="0BCF8BC6"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Wykonawca zapewni możliwość zgłaszania awarii w okresie gwarancji telefonicznie, faksem oraz drogą mailową w godzinach od 8.00 do 17.00 od poniedziałku do piątku z wyłączeniem dni ustawowo wolnych od pracy. Zgłoszenie awarii po godz. 17.00 będzie traktowane, jak zgłoszenie o godz. 8.00 następnego dnia roboczego. </w:t>
      </w:r>
    </w:p>
    <w:p w14:paraId="3431E5E6"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Wykonawca, od momentu zgłoszenia, musi podjąć czynności serwisowych w czasie określonym w </w:t>
      </w:r>
      <w:r w:rsidR="00240F6F" w:rsidRPr="009C11C7">
        <w:rPr>
          <w:rFonts w:eastAsia="Calibri"/>
          <w:color w:val="000000"/>
          <w:sz w:val="22"/>
          <w:szCs w:val="22"/>
          <w:lang w:eastAsia="pl-PL"/>
        </w:rPr>
        <w:t>Części II</w:t>
      </w:r>
      <w:r w:rsidRPr="009C11C7">
        <w:rPr>
          <w:rFonts w:eastAsia="Calibri"/>
          <w:color w:val="000000"/>
          <w:sz w:val="22"/>
          <w:szCs w:val="22"/>
          <w:lang w:eastAsia="pl-PL"/>
        </w:rPr>
        <w:t xml:space="preserve"> SWZ</w:t>
      </w:r>
      <w:r w:rsidR="00240F6F" w:rsidRPr="009C11C7">
        <w:rPr>
          <w:rFonts w:eastAsia="Calibri"/>
          <w:color w:val="000000"/>
          <w:sz w:val="22"/>
          <w:szCs w:val="22"/>
          <w:lang w:eastAsia="pl-PL"/>
        </w:rPr>
        <w:t xml:space="preserve"> Opis przedmiotu zamówienia</w:t>
      </w:r>
      <w:r w:rsidRPr="009C11C7">
        <w:rPr>
          <w:rFonts w:eastAsia="Calibri"/>
          <w:color w:val="000000"/>
          <w:sz w:val="22"/>
          <w:szCs w:val="22"/>
          <w:lang w:eastAsia="pl-PL"/>
        </w:rPr>
        <w:t>.</w:t>
      </w:r>
    </w:p>
    <w:p w14:paraId="794D8084"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W przypadku stwierdzenia wady ukrytej </w:t>
      </w:r>
      <w:r w:rsidR="00240F6F" w:rsidRPr="009C11C7">
        <w:rPr>
          <w:rFonts w:eastAsia="Calibri"/>
          <w:color w:val="000000"/>
          <w:sz w:val="22"/>
          <w:szCs w:val="22"/>
          <w:lang w:eastAsia="pl-PL"/>
        </w:rPr>
        <w:t xml:space="preserve">przedmiotu zamówienia </w:t>
      </w:r>
      <w:r w:rsidRPr="009C11C7">
        <w:rPr>
          <w:rFonts w:eastAsia="Calibri"/>
          <w:color w:val="000000"/>
          <w:sz w:val="22"/>
          <w:szCs w:val="22"/>
          <w:lang w:eastAsia="pl-PL"/>
        </w:rPr>
        <w:t>wykonawca musi wymienić go na nowy, w ciągu 14 dni roboczych od daty zgłoszenia tej wady.</w:t>
      </w:r>
    </w:p>
    <w:p w14:paraId="2D485199"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Serwis gwarancyjny świadczony będzie w miejscu użytkowania sprzętu w godz. 7.30 -15.30.</w:t>
      </w:r>
    </w:p>
    <w:p w14:paraId="4A6F27FC"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W przypadku, kiedy Wykonawca uzna za konieczna naprawę sprzętu w serwisie, Wykonawca zapewni:</w:t>
      </w:r>
    </w:p>
    <w:p w14:paraId="255DBA60" w14:textId="77777777" w:rsidR="009C5EDC" w:rsidRPr="009C11C7" w:rsidRDefault="009C5EDC" w:rsidP="00B46FA8">
      <w:pPr>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eastAsia="Calibri"/>
          <w:color w:val="000000"/>
          <w:sz w:val="22"/>
          <w:szCs w:val="22"/>
          <w:lang w:eastAsia="pl-PL"/>
        </w:rPr>
      </w:pPr>
      <w:r w:rsidRPr="009C11C7">
        <w:rPr>
          <w:rFonts w:eastAsia="Calibri"/>
          <w:color w:val="000000"/>
          <w:sz w:val="22"/>
          <w:szCs w:val="22"/>
          <w:lang w:eastAsia="pl-PL"/>
        </w:rPr>
        <w:t>odbiór na własny koszt wadliwego sprzętu (towaru) w terminie nieprzekraczającym 2 dni roboczych;</w:t>
      </w:r>
    </w:p>
    <w:p w14:paraId="17C3C7D3" w14:textId="77777777" w:rsidR="009C5EDC" w:rsidRPr="009C11C7" w:rsidRDefault="009C5EDC" w:rsidP="00B46FA8">
      <w:pPr>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eastAsia="Calibri"/>
          <w:color w:val="000000"/>
          <w:sz w:val="22"/>
          <w:szCs w:val="22"/>
          <w:lang w:eastAsia="pl-PL"/>
        </w:rPr>
      </w:pPr>
      <w:r w:rsidRPr="009C11C7">
        <w:rPr>
          <w:rFonts w:eastAsia="Calibri"/>
          <w:color w:val="000000"/>
          <w:sz w:val="22"/>
          <w:szCs w:val="22"/>
          <w:lang w:eastAsia="pl-PL"/>
        </w:rPr>
        <w:lastRenderedPageBreak/>
        <w:t xml:space="preserve">dostawę naprawionego sprzętu na własny koszt w terminie nie przekraczającym 2 dni roboczych od dnia usunięcia awarii przez serwis, a w uzasadnionych przypadkach w terminie nie dłuższym niż 14 dni roboczych od odebrania sprzętu z siedziby zamawiającego </w:t>
      </w:r>
    </w:p>
    <w:p w14:paraId="4CD5A00D" w14:textId="77777777" w:rsidR="009C5EDC" w:rsidRPr="009C11C7" w:rsidRDefault="009C5EDC" w:rsidP="00B46FA8">
      <w:pPr>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jc w:val="both"/>
        <w:rPr>
          <w:rFonts w:eastAsia="Calibri"/>
          <w:color w:val="000000"/>
          <w:sz w:val="22"/>
          <w:szCs w:val="22"/>
          <w:lang w:eastAsia="pl-PL"/>
        </w:rPr>
      </w:pPr>
      <w:r w:rsidRPr="009C11C7">
        <w:rPr>
          <w:rFonts w:eastAsia="Calibri"/>
          <w:color w:val="000000"/>
          <w:sz w:val="22"/>
          <w:szCs w:val="22"/>
          <w:lang w:eastAsia="pl-PL"/>
        </w:rPr>
        <w:t xml:space="preserve">w przypadku braku możliwości usunięcia awarii w terminie 14 dni roboczych od dnia odebrania wadliwego sprzętu (towaru) z siedziby zamawiającego, wykonawca zobowiąże się do bezpłatnego dostarczenia i uruchomienia sprzętu zastępczego o parametrach równoważnych z oferowanymi. </w:t>
      </w:r>
    </w:p>
    <w:p w14:paraId="3A69E79E"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Koszt dojazdu ekipy serwisowej w ramach napraw gwarancyjnych i koszty transportu sprzętu naprawianego w ramach gwarancji pokryje wykonawca.</w:t>
      </w:r>
    </w:p>
    <w:p w14:paraId="7B4388AA" w14:textId="77777777" w:rsidR="00D97023" w:rsidRDefault="00D97023" w:rsidP="003A3D16">
      <w:pPr>
        <w:suppressAutoHyphens w:val="0"/>
        <w:rPr>
          <w:b/>
          <w:sz w:val="22"/>
          <w:szCs w:val="22"/>
          <w:lang w:eastAsia="pl-PL"/>
        </w:rPr>
      </w:pPr>
    </w:p>
    <w:p w14:paraId="68DED5AB" w14:textId="77777777" w:rsidR="00D97023" w:rsidRPr="009C11C7" w:rsidRDefault="00D97023" w:rsidP="003A3D16">
      <w:pPr>
        <w:suppressAutoHyphens w:val="0"/>
        <w:rPr>
          <w:b/>
          <w:sz w:val="22"/>
          <w:szCs w:val="22"/>
          <w:lang w:eastAsia="pl-PL"/>
        </w:rPr>
      </w:pPr>
    </w:p>
    <w:p w14:paraId="47EE4D27" w14:textId="77777777" w:rsidR="009C5EDC" w:rsidRPr="009C11C7" w:rsidRDefault="009C5EDC" w:rsidP="00B46FA8">
      <w:pPr>
        <w:suppressAutoHyphens w:val="0"/>
        <w:jc w:val="center"/>
        <w:rPr>
          <w:b/>
          <w:sz w:val="22"/>
          <w:szCs w:val="22"/>
          <w:lang w:eastAsia="pl-PL"/>
        </w:rPr>
      </w:pPr>
      <w:r w:rsidRPr="009C11C7">
        <w:rPr>
          <w:b/>
          <w:sz w:val="22"/>
          <w:szCs w:val="22"/>
          <w:lang w:eastAsia="pl-PL"/>
        </w:rPr>
        <w:t>§ 4</w:t>
      </w:r>
    </w:p>
    <w:p w14:paraId="1C12AD08" w14:textId="77777777" w:rsidR="009C5EDC" w:rsidRPr="009C11C7" w:rsidRDefault="009C5EDC" w:rsidP="00B46FA8">
      <w:pPr>
        <w:keepNext/>
        <w:suppressAutoHyphens w:val="0"/>
        <w:jc w:val="center"/>
        <w:outlineLvl w:val="1"/>
        <w:rPr>
          <w:b/>
          <w:sz w:val="22"/>
          <w:szCs w:val="22"/>
          <w:lang w:eastAsia="pl-PL"/>
        </w:rPr>
      </w:pPr>
      <w:bookmarkStart w:id="5" w:name="_Toc66272911"/>
      <w:r w:rsidRPr="009C11C7">
        <w:rPr>
          <w:b/>
          <w:sz w:val="22"/>
          <w:szCs w:val="22"/>
          <w:lang w:eastAsia="pl-PL"/>
        </w:rPr>
        <w:t>Odbiór przedmiotu umowy i przeglądy gwarancyjne</w:t>
      </w:r>
      <w:bookmarkEnd w:id="5"/>
    </w:p>
    <w:p w14:paraId="1384D9E9"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 xml:space="preserve">Strony postanawiają, że odbiorowi końcowemu podlegać będzie </w:t>
      </w:r>
      <w:r w:rsidR="00240F6F" w:rsidRPr="009C11C7">
        <w:rPr>
          <w:bCs/>
          <w:sz w:val="22"/>
          <w:szCs w:val="22"/>
          <w:lang w:eastAsia="pl-PL"/>
        </w:rPr>
        <w:t>przedmiot zamówienia</w:t>
      </w:r>
      <w:r w:rsidRPr="009C11C7">
        <w:rPr>
          <w:bCs/>
          <w:sz w:val="22"/>
          <w:szCs w:val="22"/>
          <w:lang w:eastAsia="pl-PL"/>
        </w:rPr>
        <w:t>, o którym mowa w §1 niniejszej umowy.</w:t>
      </w:r>
    </w:p>
    <w:p w14:paraId="6AA8767D"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Podczas odbioru przeprowadzone będą testy sprawności dostarczonego sprzętu i oprogramowania.</w:t>
      </w:r>
    </w:p>
    <w:p w14:paraId="5BD6981D"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Wykonawca zgłosi Zamawiającemu gotowość do odbioru przedmiotu umowy w formie zgłoszenia drogą elektroniczną, na adres e-mail Zamawiającego podany w §5.</w:t>
      </w:r>
    </w:p>
    <w:p w14:paraId="5296704B"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Zamawiający zobowiązuje się do wyznaczenia terminu odbioru i jego rozpoczęcia w terminie 7 dni kalendarzowych od daty dokonania zawiadomienia o gotowości, zawiadamiając o tym Wykonawcę drogą elektroniczną, na adres e-mail Wykonawcy podany w §5.</w:t>
      </w:r>
    </w:p>
    <w:p w14:paraId="705ECC54"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 xml:space="preserve">Wykonawca przekaże Zamawiającemu wszelkie dokumenty potwierdzające gwarancję na zainstalowany sprzęt oraz ewentualne certyfikaty użytkowania </w:t>
      </w:r>
    </w:p>
    <w:p w14:paraId="7FD19F9C"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Zamawiający zastrzega sobie możliwość dokonania odbioru przedmiotu umowy także podczas nieobecności prawidłowo zawiadomionego Wykonawcy.</w:t>
      </w:r>
    </w:p>
    <w:p w14:paraId="27E50F7F"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Zakończenie czynności odbiorowych zostanie potwierdzone Protokołem końcowym odbioru przedmiotu umowy.</w:t>
      </w:r>
    </w:p>
    <w:p w14:paraId="19903D4D"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Wykonawca zobowiązuje się do pisemnego zawiadomienia o planowanym przeglądzie gwarancyjnym Zamawiającego na co najmniej 5 dni kalendarzowych przed planowanym terminem.</w:t>
      </w:r>
    </w:p>
    <w:p w14:paraId="4D8C755C" w14:textId="77777777" w:rsidR="009C5EDC" w:rsidRPr="009C11C7" w:rsidRDefault="009C5EDC" w:rsidP="00B46FA8">
      <w:pPr>
        <w:numPr>
          <w:ilvl w:val="0"/>
          <w:numId w:val="10"/>
        </w:numPr>
        <w:suppressAutoHyphens w:val="0"/>
        <w:jc w:val="both"/>
        <w:rPr>
          <w:bCs/>
          <w:sz w:val="22"/>
          <w:szCs w:val="22"/>
          <w:lang w:eastAsia="pl-PL"/>
        </w:rPr>
      </w:pPr>
      <w:r w:rsidRPr="009C11C7">
        <w:rPr>
          <w:bCs/>
          <w:sz w:val="22"/>
          <w:szCs w:val="22"/>
          <w:lang w:eastAsia="pl-PL"/>
        </w:rPr>
        <w:t xml:space="preserve">Wykonawca zobowiązuje się do przyjęcia i realizacji wniosków zawartych w protokole </w:t>
      </w:r>
      <w:r w:rsidRPr="009C11C7">
        <w:rPr>
          <w:bCs/>
          <w:sz w:val="22"/>
          <w:szCs w:val="22"/>
          <w:lang w:eastAsia="pl-PL"/>
        </w:rPr>
        <w:br/>
        <w:t>z przeglądu gwarancyjnego przeprowadzonego przez Zamawiającego w trybie ust. 6 i 7.</w:t>
      </w:r>
    </w:p>
    <w:p w14:paraId="207F21B7" w14:textId="77777777" w:rsidR="009C11C7" w:rsidRPr="009C11C7" w:rsidRDefault="009C11C7" w:rsidP="00B46FA8">
      <w:pPr>
        <w:widowControl w:val="0"/>
        <w:ind w:left="75"/>
        <w:jc w:val="center"/>
        <w:rPr>
          <w:rFonts w:eastAsia="Arial"/>
          <w:b/>
          <w:kern w:val="1"/>
          <w:sz w:val="22"/>
          <w:szCs w:val="22"/>
          <w:lang w:eastAsia="hi-IN" w:bidi="hi-IN"/>
        </w:rPr>
      </w:pPr>
    </w:p>
    <w:p w14:paraId="483D3469" w14:textId="77777777" w:rsidR="009C5EDC" w:rsidRPr="009C11C7" w:rsidRDefault="009C5EDC" w:rsidP="00B46FA8">
      <w:pPr>
        <w:widowControl w:val="0"/>
        <w:ind w:left="75"/>
        <w:jc w:val="center"/>
        <w:rPr>
          <w:rFonts w:eastAsia="Arial"/>
          <w:b/>
          <w:kern w:val="1"/>
          <w:sz w:val="22"/>
          <w:szCs w:val="22"/>
          <w:lang w:eastAsia="hi-IN" w:bidi="hi-IN"/>
        </w:rPr>
      </w:pPr>
      <w:r w:rsidRPr="009C11C7">
        <w:rPr>
          <w:rFonts w:eastAsia="Arial"/>
          <w:b/>
          <w:kern w:val="1"/>
          <w:sz w:val="22"/>
          <w:szCs w:val="22"/>
          <w:lang w:eastAsia="hi-IN" w:bidi="hi-IN"/>
        </w:rPr>
        <w:t>§ 5</w:t>
      </w:r>
    </w:p>
    <w:p w14:paraId="6F106C32" w14:textId="77777777" w:rsidR="009C5EDC" w:rsidRPr="009C11C7" w:rsidRDefault="009C5EDC" w:rsidP="00B46FA8">
      <w:pPr>
        <w:keepNext/>
        <w:widowControl w:val="0"/>
        <w:jc w:val="center"/>
        <w:outlineLvl w:val="1"/>
        <w:rPr>
          <w:rFonts w:eastAsia="Arial"/>
          <w:b/>
          <w:kern w:val="1"/>
          <w:sz w:val="22"/>
          <w:szCs w:val="22"/>
          <w:lang w:eastAsia="hi-IN" w:bidi="hi-IN"/>
        </w:rPr>
      </w:pPr>
      <w:bookmarkStart w:id="6" w:name="_Toc66272912"/>
      <w:r w:rsidRPr="009C11C7">
        <w:rPr>
          <w:rFonts w:eastAsia="Arial"/>
          <w:b/>
          <w:kern w:val="1"/>
          <w:sz w:val="22"/>
          <w:szCs w:val="22"/>
          <w:lang w:eastAsia="hi-IN" w:bidi="hi-IN"/>
        </w:rPr>
        <w:t>Reprezentacja stron</w:t>
      </w:r>
      <w:bookmarkEnd w:id="6"/>
    </w:p>
    <w:p w14:paraId="6413A203" w14:textId="77777777" w:rsidR="009C5EDC" w:rsidRPr="009C11C7" w:rsidRDefault="009C5EDC" w:rsidP="00B46FA8">
      <w:pPr>
        <w:widowControl w:val="0"/>
        <w:ind w:left="75"/>
        <w:jc w:val="both"/>
        <w:outlineLvl w:val="0"/>
        <w:rPr>
          <w:rFonts w:eastAsia="Arial"/>
          <w:bCs/>
          <w:kern w:val="1"/>
          <w:sz w:val="22"/>
          <w:szCs w:val="22"/>
          <w:lang w:eastAsia="hi-IN" w:bidi="hi-IN"/>
        </w:rPr>
      </w:pPr>
      <w:bookmarkStart w:id="7" w:name="_Toc66272913"/>
      <w:r w:rsidRPr="009C11C7">
        <w:rPr>
          <w:rFonts w:eastAsia="Arial"/>
          <w:bCs/>
          <w:kern w:val="1"/>
          <w:sz w:val="22"/>
          <w:szCs w:val="22"/>
          <w:lang w:eastAsia="hi-IN" w:bidi="hi-IN"/>
        </w:rPr>
        <w:t>W sprawach związanych z realizacją niniejszej umowy:</w:t>
      </w:r>
      <w:bookmarkEnd w:id="7"/>
      <w:r w:rsidRPr="009C11C7">
        <w:rPr>
          <w:rFonts w:eastAsia="Arial"/>
          <w:bCs/>
          <w:kern w:val="1"/>
          <w:sz w:val="22"/>
          <w:szCs w:val="22"/>
          <w:lang w:eastAsia="hi-IN" w:bidi="hi-IN"/>
        </w:rPr>
        <w:t xml:space="preserve"> </w:t>
      </w:r>
    </w:p>
    <w:p w14:paraId="603B4400" w14:textId="77777777" w:rsidR="009C5EDC" w:rsidRPr="009C11C7" w:rsidRDefault="009C5EDC" w:rsidP="00B46FA8">
      <w:pPr>
        <w:widowControl w:val="0"/>
        <w:ind w:left="75" w:firstLine="633"/>
        <w:jc w:val="both"/>
        <w:outlineLvl w:val="0"/>
        <w:rPr>
          <w:rFonts w:eastAsia="Arial"/>
          <w:bCs/>
          <w:kern w:val="1"/>
          <w:sz w:val="22"/>
          <w:szCs w:val="22"/>
          <w:lang w:eastAsia="hi-IN" w:bidi="hi-IN"/>
        </w:rPr>
      </w:pPr>
      <w:bookmarkStart w:id="8" w:name="_Toc66272914"/>
      <w:r w:rsidRPr="009C11C7">
        <w:rPr>
          <w:rFonts w:eastAsia="Arial"/>
          <w:bCs/>
          <w:kern w:val="1"/>
          <w:sz w:val="22"/>
          <w:szCs w:val="22"/>
          <w:lang w:eastAsia="hi-IN" w:bidi="hi-IN"/>
        </w:rPr>
        <w:t>a) Zamawiającego reprezentować będzie:</w:t>
      </w:r>
      <w:bookmarkEnd w:id="8"/>
      <w:r w:rsidRPr="009C11C7">
        <w:rPr>
          <w:rFonts w:eastAsia="Arial"/>
          <w:bCs/>
          <w:kern w:val="1"/>
          <w:sz w:val="22"/>
          <w:szCs w:val="22"/>
          <w:lang w:eastAsia="hi-IN" w:bidi="hi-IN"/>
        </w:rPr>
        <w:t xml:space="preserve"> </w:t>
      </w:r>
    </w:p>
    <w:p w14:paraId="5CAC97F4" w14:textId="77777777" w:rsidR="009C5EDC" w:rsidRPr="009C11C7" w:rsidRDefault="009C5EDC" w:rsidP="00B46FA8">
      <w:pPr>
        <w:widowControl w:val="0"/>
        <w:ind w:left="75" w:firstLine="633"/>
        <w:jc w:val="both"/>
        <w:outlineLvl w:val="0"/>
        <w:rPr>
          <w:rFonts w:eastAsia="Arial"/>
          <w:bCs/>
          <w:kern w:val="1"/>
          <w:sz w:val="22"/>
          <w:szCs w:val="22"/>
          <w:lang w:eastAsia="hi-IN" w:bidi="hi-IN"/>
        </w:rPr>
      </w:pPr>
      <w:bookmarkStart w:id="9" w:name="_Toc66272915"/>
      <w:r w:rsidRPr="009C11C7">
        <w:rPr>
          <w:rFonts w:eastAsia="Arial"/>
          <w:bCs/>
          <w:kern w:val="1"/>
          <w:sz w:val="22"/>
          <w:szCs w:val="22"/>
          <w:lang w:eastAsia="hi-IN" w:bidi="hi-IN"/>
        </w:rPr>
        <w:t>…………………………………………………e-mail: ............................................</w:t>
      </w:r>
      <w:bookmarkEnd w:id="9"/>
    </w:p>
    <w:p w14:paraId="644E5151" w14:textId="77777777" w:rsidR="009C5EDC" w:rsidRPr="009C11C7" w:rsidRDefault="009C5EDC" w:rsidP="00B46FA8">
      <w:pPr>
        <w:widowControl w:val="0"/>
        <w:ind w:firstLine="708"/>
        <w:jc w:val="both"/>
        <w:outlineLvl w:val="0"/>
        <w:rPr>
          <w:rFonts w:eastAsia="Arial"/>
          <w:bCs/>
          <w:kern w:val="1"/>
          <w:sz w:val="22"/>
          <w:szCs w:val="22"/>
          <w:lang w:eastAsia="hi-IN" w:bidi="hi-IN"/>
        </w:rPr>
      </w:pPr>
      <w:bookmarkStart w:id="10" w:name="_Toc66272916"/>
      <w:r w:rsidRPr="009C11C7">
        <w:rPr>
          <w:rFonts w:eastAsia="Arial"/>
          <w:bCs/>
          <w:kern w:val="1"/>
          <w:sz w:val="22"/>
          <w:szCs w:val="22"/>
          <w:lang w:eastAsia="hi-IN" w:bidi="hi-IN"/>
        </w:rPr>
        <w:t>b) Wykonawcę reprezentować będzie:</w:t>
      </w:r>
      <w:bookmarkEnd w:id="10"/>
    </w:p>
    <w:p w14:paraId="2B927CEC" w14:textId="77777777" w:rsidR="009C5EDC" w:rsidRPr="009C11C7" w:rsidRDefault="009C5EDC" w:rsidP="00B46FA8">
      <w:pPr>
        <w:widowControl w:val="0"/>
        <w:ind w:left="75" w:firstLine="633"/>
        <w:jc w:val="both"/>
        <w:rPr>
          <w:rFonts w:eastAsia="Arial"/>
          <w:bCs/>
          <w:kern w:val="1"/>
          <w:sz w:val="22"/>
          <w:szCs w:val="22"/>
          <w:lang w:eastAsia="hi-IN" w:bidi="hi-IN"/>
        </w:rPr>
      </w:pPr>
      <w:r w:rsidRPr="009C11C7">
        <w:rPr>
          <w:rFonts w:eastAsia="Arial"/>
          <w:bCs/>
          <w:kern w:val="1"/>
          <w:sz w:val="22"/>
          <w:szCs w:val="22"/>
          <w:lang w:eastAsia="hi-IN" w:bidi="hi-IN"/>
        </w:rPr>
        <w:t>............................................................................e-mail ............................................</w:t>
      </w:r>
    </w:p>
    <w:p w14:paraId="2CF4F67E" w14:textId="77777777" w:rsidR="008A0B27" w:rsidRDefault="008A0B27" w:rsidP="00B46FA8">
      <w:pPr>
        <w:widowControl w:val="0"/>
        <w:ind w:left="75"/>
        <w:jc w:val="center"/>
        <w:rPr>
          <w:b/>
          <w:sz w:val="22"/>
          <w:szCs w:val="22"/>
          <w:lang w:eastAsia="pl-PL"/>
        </w:rPr>
      </w:pPr>
    </w:p>
    <w:p w14:paraId="03772F0B" w14:textId="77777777" w:rsidR="009C5EDC" w:rsidRPr="009C11C7" w:rsidRDefault="009C5EDC" w:rsidP="00B46FA8">
      <w:pPr>
        <w:widowControl w:val="0"/>
        <w:ind w:left="75"/>
        <w:jc w:val="center"/>
        <w:rPr>
          <w:rFonts w:eastAsia="Arial"/>
          <w:b/>
          <w:kern w:val="1"/>
          <w:sz w:val="22"/>
          <w:szCs w:val="22"/>
          <w:lang w:eastAsia="hi-IN" w:bidi="hi-IN"/>
        </w:rPr>
      </w:pPr>
      <w:r w:rsidRPr="009C11C7">
        <w:rPr>
          <w:rFonts w:eastAsia="Arial"/>
          <w:b/>
          <w:kern w:val="1"/>
          <w:sz w:val="22"/>
          <w:szCs w:val="22"/>
          <w:lang w:eastAsia="hi-IN" w:bidi="hi-IN"/>
        </w:rPr>
        <w:t>§ 6</w:t>
      </w:r>
    </w:p>
    <w:p w14:paraId="0E54716C" w14:textId="77777777" w:rsidR="009C5EDC" w:rsidRPr="009C11C7" w:rsidRDefault="009C5EDC" w:rsidP="00B46FA8">
      <w:pPr>
        <w:keepNext/>
        <w:widowControl w:val="0"/>
        <w:jc w:val="center"/>
        <w:outlineLvl w:val="1"/>
        <w:rPr>
          <w:rFonts w:eastAsia="Arial"/>
          <w:b/>
          <w:kern w:val="1"/>
          <w:sz w:val="22"/>
          <w:szCs w:val="22"/>
          <w:lang w:eastAsia="hi-IN" w:bidi="hi-IN"/>
        </w:rPr>
      </w:pPr>
      <w:bookmarkStart w:id="11" w:name="_Toc66272917"/>
      <w:r w:rsidRPr="009C11C7">
        <w:rPr>
          <w:rFonts w:eastAsia="Arial"/>
          <w:b/>
          <w:kern w:val="1"/>
          <w:sz w:val="22"/>
          <w:szCs w:val="22"/>
          <w:lang w:eastAsia="hi-IN" w:bidi="hi-IN"/>
        </w:rPr>
        <w:t>Kary umowne i odszkodowania</w:t>
      </w:r>
      <w:bookmarkEnd w:id="11"/>
    </w:p>
    <w:p w14:paraId="588FE718" w14:textId="77777777" w:rsidR="009C5EDC" w:rsidRPr="009C11C7" w:rsidRDefault="009C5EDC" w:rsidP="00B46FA8">
      <w:pPr>
        <w:numPr>
          <w:ilvl w:val="0"/>
          <w:numId w:val="7"/>
        </w:numPr>
        <w:tabs>
          <w:tab w:val="num" w:pos="284"/>
        </w:tabs>
        <w:suppressAutoHyphens w:val="0"/>
        <w:ind w:left="426" w:hanging="426"/>
        <w:jc w:val="both"/>
        <w:rPr>
          <w:bCs/>
          <w:sz w:val="22"/>
          <w:szCs w:val="22"/>
          <w:lang w:eastAsia="pl-PL"/>
        </w:rPr>
      </w:pPr>
      <w:r w:rsidRPr="009C11C7">
        <w:rPr>
          <w:bCs/>
          <w:sz w:val="22"/>
          <w:szCs w:val="22"/>
          <w:lang w:eastAsia="pl-PL"/>
        </w:rPr>
        <w:t>Zamawiający może żądać od Wykonawcy następujących kar umownych:</w:t>
      </w:r>
    </w:p>
    <w:p w14:paraId="23A159AA" w14:textId="77777777" w:rsidR="00122B21" w:rsidRDefault="009C5EDC" w:rsidP="00122B21">
      <w:pPr>
        <w:pStyle w:val="Akapitzlist"/>
        <w:numPr>
          <w:ilvl w:val="0"/>
          <w:numId w:val="30"/>
        </w:numPr>
        <w:suppressAutoHyphens w:val="0"/>
        <w:ind w:left="709"/>
        <w:jc w:val="both"/>
        <w:rPr>
          <w:bCs/>
          <w:sz w:val="22"/>
          <w:szCs w:val="22"/>
          <w:lang w:eastAsia="pl-PL"/>
        </w:rPr>
      </w:pPr>
      <w:r w:rsidRPr="00122B21">
        <w:rPr>
          <w:bCs/>
          <w:sz w:val="22"/>
          <w:szCs w:val="22"/>
          <w:lang w:eastAsia="pl-PL"/>
        </w:rPr>
        <w:t>za zwłokę w wykonaniu przedmiotu umowy – kara w wysokości 0,5 % wynagrodzenia netto, o którym mowa w § 2 ust. 1 nie zrealizowanej części przedmiotu umowy za każdy dzień zwłoki, liczony od terminu ustalonego w umowie, nie więcej jednak niż 50% wynagrodzenia umownego netto o którym mowa w § 2 ust. 1 umowy,</w:t>
      </w:r>
    </w:p>
    <w:p w14:paraId="7FF98F58" w14:textId="77777777" w:rsidR="009C5EDC" w:rsidRDefault="009C5EDC" w:rsidP="00122B21">
      <w:pPr>
        <w:pStyle w:val="Akapitzlist"/>
        <w:numPr>
          <w:ilvl w:val="0"/>
          <w:numId w:val="30"/>
        </w:numPr>
        <w:suppressAutoHyphens w:val="0"/>
        <w:ind w:left="709"/>
        <w:jc w:val="both"/>
        <w:rPr>
          <w:bCs/>
          <w:sz w:val="22"/>
          <w:szCs w:val="22"/>
          <w:lang w:eastAsia="pl-PL"/>
        </w:rPr>
      </w:pPr>
      <w:r w:rsidRPr="00122B21">
        <w:rPr>
          <w:bCs/>
          <w:sz w:val="22"/>
          <w:szCs w:val="22"/>
          <w:lang w:eastAsia="pl-PL"/>
        </w:rPr>
        <w:t xml:space="preserve">za zwłokę w wymianie </w:t>
      </w:r>
      <w:r w:rsidR="009C11C7" w:rsidRPr="00122B21">
        <w:rPr>
          <w:bCs/>
          <w:sz w:val="22"/>
          <w:szCs w:val="22"/>
          <w:lang w:eastAsia="pl-PL"/>
        </w:rPr>
        <w:t>przedmiotu zamówienia</w:t>
      </w:r>
      <w:r w:rsidRPr="00122B21">
        <w:rPr>
          <w:bCs/>
          <w:sz w:val="22"/>
          <w:szCs w:val="22"/>
          <w:lang w:eastAsia="pl-PL"/>
        </w:rPr>
        <w:t>, który nie odpowiadał zamówieniu, był uszkodzony lub niesprawny w dacie odbioru – kara w wysokości 0,5 %  ceny  netto sprzętu podlegającego wymianie za każdy dzień zwłoki, jednak nie mniej niż 100,00 zł i nie więcej niż 50 % wynagrodzenia netto, o którym mowa w  § 2 ust. 1,</w:t>
      </w:r>
    </w:p>
    <w:p w14:paraId="23FD12D7" w14:textId="77777777" w:rsidR="009C5EDC" w:rsidRPr="008A0B27" w:rsidRDefault="009C5EDC" w:rsidP="00122B21">
      <w:pPr>
        <w:pStyle w:val="Akapitzlist"/>
        <w:numPr>
          <w:ilvl w:val="0"/>
          <w:numId w:val="30"/>
        </w:numPr>
        <w:suppressAutoHyphens w:val="0"/>
        <w:ind w:left="709"/>
        <w:jc w:val="both"/>
        <w:rPr>
          <w:bCs/>
          <w:sz w:val="22"/>
          <w:szCs w:val="22"/>
          <w:lang w:eastAsia="pl-PL"/>
        </w:rPr>
      </w:pPr>
      <w:r w:rsidRPr="00122B21">
        <w:rPr>
          <w:bCs/>
          <w:sz w:val="22"/>
          <w:szCs w:val="22"/>
          <w:lang w:eastAsia="pl-PL"/>
        </w:rPr>
        <w:t xml:space="preserve">za zwłokę w usunięciu wady </w:t>
      </w:r>
      <w:r w:rsidR="009C11C7" w:rsidRPr="00122B21">
        <w:rPr>
          <w:bCs/>
          <w:sz w:val="22"/>
          <w:szCs w:val="22"/>
          <w:lang w:eastAsia="pl-PL"/>
        </w:rPr>
        <w:t xml:space="preserve">przedmiotu zamówienia </w:t>
      </w:r>
      <w:r w:rsidRPr="00122B21">
        <w:rPr>
          <w:bCs/>
          <w:sz w:val="22"/>
          <w:szCs w:val="22"/>
          <w:lang w:eastAsia="pl-PL"/>
        </w:rPr>
        <w:t xml:space="preserve">w okresie gwarancji, w tym jego naprawy lub wymiany – kara w wysokości 0,5 %  wynagrodzenia netto, o którym mowa w  § 2 ust. 1, </w:t>
      </w:r>
      <w:r w:rsidRPr="008A0B27">
        <w:rPr>
          <w:bCs/>
          <w:sz w:val="22"/>
          <w:szCs w:val="22"/>
          <w:lang w:eastAsia="pl-PL"/>
        </w:rPr>
        <w:t>nie więcej jednak niż 50% wynagrodzenia umownego netto o którym mowa w § 2 ust. 1 umowy</w:t>
      </w:r>
    </w:p>
    <w:p w14:paraId="3EC87CED" w14:textId="77777777" w:rsidR="00AB7A82" w:rsidRPr="008A0B27" w:rsidRDefault="009C5EDC" w:rsidP="00AB7A82">
      <w:pPr>
        <w:pStyle w:val="Akapitzlist"/>
        <w:numPr>
          <w:ilvl w:val="0"/>
          <w:numId w:val="30"/>
        </w:numPr>
        <w:suppressAutoHyphens w:val="0"/>
        <w:ind w:left="709"/>
        <w:jc w:val="both"/>
        <w:rPr>
          <w:bCs/>
          <w:sz w:val="22"/>
          <w:szCs w:val="22"/>
          <w:lang w:eastAsia="pl-PL"/>
        </w:rPr>
      </w:pPr>
      <w:r w:rsidRPr="008A0B27">
        <w:rPr>
          <w:bCs/>
          <w:sz w:val="22"/>
          <w:szCs w:val="22"/>
          <w:lang w:eastAsia="pl-PL"/>
        </w:rPr>
        <w:lastRenderedPageBreak/>
        <w:t>za odstąpienie od umowy z przyczyn leżących po stronie Wykonawcy – kara w wysokości 25 %,  wynagrodzenia netto, o którym mowa w  § 2 ust. 1.</w:t>
      </w:r>
    </w:p>
    <w:p w14:paraId="5E7595D2" w14:textId="514862C3" w:rsidR="00F536D1" w:rsidRPr="008A0B27" w:rsidRDefault="00F536D1" w:rsidP="00122B21">
      <w:pPr>
        <w:pStyle w:val="Akapitzlist"/>
        <w:numPr>
          <w:ilvl w:val="0"/>
          <w:numId w:val="30"/>
        </w:numPr>
        <w:suppressAutoHyphens w:val="0"/>
        <w:ind w:left="709"/>
        <w:jc w:val="both"/>
        <w:rPr>
          <w:bCs/>
          <w:sz w:val="22"/>
          <w:szCs w:val="22"/>
          <w:lang w:eastAsia="pl-PL"/>
        </w:rPr>
      </w:pPr>
      <w:r w:rsidRPr="008A0B27">
        <w:rPr>
          <w:bCs/>
          <w:sz w:val="22"/>
          <w:szCs w:val="22"/>
          <w:lang w:eastAsia="pl-PL"/>
        </w:rPr>
        <w:t>Jeżeli umowa została zawarta na więcej niż jedną część, kary będą naliczane od wartości danej części.</w:t>
      </w:r>
    </w:p>
    <w:p w14:paraId="54F9A361" w14:textId="77777777" w:rsidR="009C5EDC" w:rsidRPr="009C11C7" w:rsidRDefault="009C5EDC" w:rsidP="00B46FA8">
      <w:pPr>
        <w:numPr>
          <w:ilvl w:val="0"/>
          <w:numId w:val="7"/>
        </w:numPr>
        <w:tabs>
          <w:tab w:val="num" w:pos="426"/>
        </w:tabs>
        <w:suppressAutoHyphens w:val="0"/>
        <w:ind w:left="426" w:hanging="426"/>
        <w:jc w:val="both"/>
        <w:rPr>
          <w:bCs/>
          <w:sz w:val="22"/>
          <w:szCs w:val="22"/>
          <w:lang w:eastAsia="pl-PL"/>
        </w:rPr>
      </w:pPr>
      <w:r w:rsidRPr="009C11C7">
        <w:rPr>
          <w:bCs/>
          <w:sz w:val="22"/>
          <w:szCs w:val="22"/>
          <w:lang w:eastAsia="pl-PL"/>
        </w:rPr>
        <w:t>Zamawiający może dokonać potrącenia naliczonych kar umownych z wynagrodzenia należnego Wykonawcy.</w:t>
      </w:r>
    </w:p>
    <w:p w14:paraId="07FDB2A8" w14:textId="77777777" w:rsidR="009C5EDC" w:rsidRPr="009C11C7" w:rsidRDefault="009C5EDC" w:rsidP="00B46FA8">
      <w:pPr>
        <w:numPr>
          <w:ilvl w:val="0"/>
          <w:numId w:val="7"/>
        </w:numPr>
        <w:tabs>
          <w:tab w:val="num" w:pos="426"/>
        </w:tabs>
        <w:suppressAutoHyphens w:val="0"/>
        <w:ind w:left="426" w:hanging="426"/>
        <w:jc w:val="both"/>
        <w:rPr>
          <w:bCs/>
          <w:iCs/>
          <w:sz w:val="22"/>
          <w:szCs w:val="22"/>
          <w:lang w:eastAsia="pl-PL"/>
        </w:rPr>
      </w:pPr>
      <w:r w:rsidRPr="009C11C7">
        <w:rPr>
          <w:bCs/>
          <w:iCs/>
          <w:sz w:val="22"/>
          <w:szCs w:val="22"/>
          <w:lang w:eastAsia="pl-PL"/>
        </w:rPr>
        <w:t>Odpowiedzialność Stron z tytułu zapłaty kar umownych ograniczona jest do 50 % maksymalnej wartości Umowy wskazanej w § 2 ust. 1</w:t>
      </w:r>
    </w:p>
    <w:p w14:paraId="79D6F6B6" w14:textId="59E01301" w:rsidR="009C5EDC" w:rsidRPr="000A742C" w:rsidRDefault="009C5EDC" w:rsidP="00B46FA8">
      <w:pPr>
        <w:numPr>
          <w:ilvl w:val="0"/>
          <w:numId w:val="7"/>
        </w:numPr>
        <w:tabs>
          <w:tab w:val="num" w:pos="426"/>
        </w:tabs>
        <w:suppressAutoHyphens w:val="0"/>
        <w:ind w:left="426" w:hanging="426"/>
        <w:jc w:val="both"/>
        <w:rPr>
          <w:bCs/>
          <w:sz w:val="22"/>
          <w:szCs w:val="22"/>
          <w:lang w:eastAsia="pl-PL"/>
        </w:rPr>
      </w:pPr>
      <w:r w:rsidRPr="009C11C7">
        <w:rPr>
          <w:bCs/>
          <w:sz w:val="22"/>
          <w:szCs w:val="22"/>
          <w:lang w:eastAsia="pl-PL"/>
        </w:rPr>
        <w:t>Zamawiający zastrzega sobie prawo dochodzenia na zasadach ogólnych odszkodowania uzupełniającego w przypadku, gdy  szkoda przewyższa wysokość kar umownych.</w:t>
      </w:r>
    </w:p>
    <w:p w14:paraId="47B80153" w14:textId="77777777" w:rsidR="00D97023" w:rsidRDefault="00D97023" w:rsidP="00B46FA8">
      <w:pPr>
        <w:suppressAutoHyphens w:val="0"/>
        <w:jc w:val="center"/>
        <w:rPr>
          <w:b/>
          <w:sz w:val="22"/>
          <w:szCs w:val="22"/>
          <w:lang w:eastAsia="pl-PL"/>
        </w:rPr>
      </w:pPr>
    </w:p>
    <w:p w14:paraId="46C3A080" w14:textId="77777777" w:rsidR="009C5EDC" w:rsidRPr="009C11C7" w:rsidRDefault="009C5EDC" w:rsidP="00B46FA8">
      <w:pPr>
        <w:suppressAutoHyphens w:val="0"/>
        <w:jc w:val="center"/>
        <w:rPr>
          <w:b/>
          <w:sz w:val="22"/>
          <w:szCs w:val="22"/>
          <w:lang w:eastAsia="pl-PL"/>
        </w:rPr>
      </w:pPr>
      <w:r w:rsidRPr="009C11C7">
        <w:rPr>
          <w:b/>
          <w:sz w:val="22"/>
          <w:szCs w:val="22"/>
          <w:lang w:eastAsia="pl-PL"/>
        </w:rPr>
        <w:t>§ 7</w:t>
      </w:r>
    </w:p>
    <w:p w14:paraId="59F1160E" w14:textId="77777777" w:rsidR="009C5EDC" w:rsidRPr="009C11C7" w:rsidRDefault="009C5EDC" w:rsidP="00B46FA8">
      <w:pPr>
        <w:suppressAutoHyphens w:val="0"/>
        <w:jc w:val="center"/>
        <w:rPr>
          <w:b/>
          <w:sz w:val="22"/>
          <w:szCs w:val="22"/>
          <w:lang w:eastAsia="pl-PL"/>
        </w:rPr>
      </w:pPr>
      <w:r w:rsidRPr="009C11C7">
        <w:rPr>
          <w:b/>
          <w:sz w:val="22"/>
          <w:szCs w:val="22"/>
          <w:lang w:eastAsia="pl-PL"/>
        </w:rPr>
        <w:t>Odstąpienie od umowy</w:t>
      </w:r>
    </w:p>
    <w:p w14:paraId="10E802D6" w14:textId="77777777" w:rsidR="009C5EDC" w:rsidRPr="009C11C7" w:rsidRDefault="009C5EDC" w:rsidP="00B46FA8">
      <w:pPr>
        <w:numPr>
          <w:ilvl w:val="0"/>
          <w:numId w:val="11"/>
        </w:numPr>
        <w:shd w:val="clear" w:color="auto" w:fill="FFFFFF"/>
        <w:tabs>
          <w:tab w:val="left" w:pos="426"/>
        </w:tabs>
        <w:suppressAutoHyphens w:val="0"/>
        <w:ind w:left="426" w:hanging="426"/>
        <w:jc w:val="both"/>
        <w:rPr>
          <w:bCs/>
          <w:sz w:val="22"/>
          <w:szCs w:val="22"/>
          <w:lang w:eastAsia="pl-PL"/>
        </w:rPr>
      </w:pPr>
      <w:r w:rsidRPr="009C11C7">
        <w:rPr>
          <w:bCs/>
          <w:color w:val="000000"/>
          <w:sz w:val="22"/>
          <w:szCs w:val="22"/>
          <w:lang w:eastAsia="pl-PL"/>
        </w:rPr>
        <w:t xml:space="preserve">Zamawiający może odstąpić od umowy jeżeli Wykonawca nie wykonuje lub nienależycie wykonuje umowę. W takiej sytuacji Zamawiający przed odstąpieniem od umowy wzywa Wykonawcę do zmiany sposobu realizacji umowy wyznaczając mu odpowiedni termin, z zastrzeżeniem, że </w:t>
      </w:r>
      <w:r w:rsidR="009C11C7">
        <w:rPr>
          <w:bCs/>
          <w:color w:val="000000"/>
          <w:sz w:val="22"/>
          <w:szCs w:val="22"/>
          <w:lang w:eastAsia="pl-PL"/>
        </w:rPr>
        <w:t xml:space="preserve">po </w:t>
      </w:r>
      <w:r w:rsidRPr="009C11C7">
        <w:rPr>
          <w:bCs/>
          <w:color w:val="000000"/>
          <w:sz w:val="22"/>
          <w:szCs w:val="22"/>
          <w:lang w:eastAsia="pl-PL"/>
        </w:rPr>
        <w:t>upływie wyznaczonego terminu od umowy odstąpi. Zamawiający może odstąpić od umowy w ciągu 14 dni od bezskutecznego upływu wyznaczonego Wykonawcy terminu.</w:t>
      </w:r>
    </w:p>
    <w:p w14:paraId="2FC186DD" w14:textId="77777777" w:rsidR="009C5EDC" w:rsidRPr="009C11C7" w:rsidRDefault="009C5EDC" w:rsidP="00B46FA8">
      <w:pPr>
        <w:numPr>
          <w:ilvl w:val="0"/>
          <w:numId w:val="11"/>
        </w:numPr>
        <w:shd w:val="clear" w:color="auto" w:fill="FFFFFF"/>
        <w:tabs>
          <w:tab w:val="left" w:pos="426"/>
        </w:tabs>
        <w:suppressAutoHyphens w:val="0"/>
        <w:ind w:left="426" w:hanging="426"/>
        <w:jc w:val="both"/>
        <w:rPr>
          <w:bCs/>
          <w:sz w:val="22"/>
          <w:szCs w:val="22"/>
          <w:lang w:eastAsia="pl-PL"/>
        </w:rPr>
      </w:pPr>
      <w:r w:rsidRPr="009C11C7">
        <w:rPr>
          <w:bCs/>
          <w:color w:val="000000"/>
          <w:sz w:val="22"/>
          <w:szCs w:val="22"/>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2E5F8BD3" w14:textId="77777777" w:rsidR="009C5EDC" w:rsidRPr="009C11C7" w:rsidRDefault="009C5EDC" w:rsidP="00B46FA8">
      <w:pPr>
        <w:numPr>
          <w:ilvl w:val="0"/>
          <w:numId w:val="11"/>
        </w:numPr>
        <w:shd w:val="clear" w:color="auto" w:fill="FFFFFF"/>
        <w:tabs>
          <w:tab w:val="left" w:pos="426"/>
        </w:tabs>
        <w:suppressAutoHyphens w:val="0"/>
        <w:ind w:left="426" w:hanging="426"/>
        <w:jc w:val="both"/>
        <w:rPr>
          <w:bCs/>
          <w:color w:val="000000"/>
          <w:sz w:val="22"/>
          <w:szCs w:val="22"/>
          <w:lang w:eastAsia="pl-PL"/>
        </w:rPr>
      </w:pPr>
      <w:r w:rsidRPr="009C11C7">
        <w:rPr>
          <w:bCs/>
          <w:color w:val="000000"/>
          <w:sz w:val="22"/>
          <w:szCs w:val="22"/>
          <w:lang w:eastAsia="pl-PL"/>
        </w:rPr>
        <w:t>W przypadku odstąpienia od umowy przez Zamawiającego z powodu okoliczności, o których mowa w ust. 1,2 Wykonawca może żądać wyłącznie wynagrodzenia należnego mu z tytułu wykonania części umowy, bez prawa dochodzenia odszkodowania z tego tytułu.</w:t>
      </w:r>
    </w:p>
    <w:p w14:paraId="2283F8B1" w14:textId="77777777" w:rsidR="009C5EDC" w:rsidRPr="009C11C7" w:rsidRDefault="009C5EDC" w:rsidP="00B46FA8">
      <w:pPr>
        <w:suppressAutoHyphens w:val="0"/>
        <w:rPr>
          <w:bCs/>
          <w:sz w:val="22"/>
          <w:szCs w:val="22"/>
          <w:lang w:eastAsia="pl-PL"/>
        </w:rPr>
      </w:pPr>
    </w:p>
    <w:p w14:paraId="3BE86C60" w14:textId="77777777" w:rsidR="009C5EDC" w:rsidRPr="009C11C7" w:rsidRDefault="009C5EDC" w:rsidP="00B46FA8">
      <w:pPr>
        <w:suppressAutoHyphens w:val="0"/>
        <w:jc w:val="center"/>
        <w:rPr>
          <w:b/>
          <w:sz w:val="22"/>
          <w:szCs w:val="22"/>
          <w:lang w:eastAsia="pl-PL"/>
        </w:rPr>
      </w:pPr>
      <w:r w:rsidRPr="009C11C7">
        <w:rPr>
          <w:b/>
          <w:sz w:val="22"/>
          <w:szCs w:val="22"/>
          <w:lang w:eastAsia="pl-PL"/>
        </w:rPr>
        <w:t>§ 8</w:t>
      </w:r>
    </w:p>
    <w:p w14:paraId="5E92830D" w14:textId="77777777" w:rsidR="009C5EDC" w:rsidRPr="009C11C7" w:rsidRDefault="009C5EDC" w:rsidP="00B46FA8">
      <w:pPr>
        <w:suppressAutoHyphens w:val="0"/>
        <w:jc w:val="center"/>
        <w:rPr>
          <w:b/>
          <w:sz w:val="22"/>
          <w:szCs w:val="22"/>
          <w:lang w:eastAsia="pl-PL"/>
        </w:rPr>
      </w:pPr>
      <w:r w:rsidRPr="009C11C7">
        <w:rPr>
          <w:b/>
          <w:sz w:val="22"/>
          <w:szCs w:val="22"/>
          <w:lang w:eastAsia="pl-PL"/>
        </w:rPr>
        <w:t>Zmiana umowy</w:t>
      </w:r>
    </w:p>
    <w:p w14:paraId="35BA844E" w14:textId="77777777" w:rsidR="0080124B" w:rsidRPr="0080124B" w:rsidRDefault="0080124B" w:rsidP="0080124B">
      <w:pPr>
        <w:numPr>
          <w:ilvl w:val="0"/>
          <w:numId w:val="31"/>
        </w:numPr>
        <w:tabs>
          <w:tab w:val="left" w:pos="340"/>
        </w:tabs>
        <w:jc w:val="both"/>
        <w:rPr>
          <w:sz w:val="22"/>
          <w:szCs w:val="22"/>
        </w:rPr>
      </w:pPr>
      <w:r w:rsidRPr="0080124B">
        <w:rPr>
          <w:sz w:val="22"/>
          <w:szCs w:val="22"/>
        </w:rPr>
        <w:t>Bez pisemnej zgody Zamawiającego Wykonawca nie może przenieść na osoby trzecie wierzytelności, wynikającej z niniejszej umowy.</w:t>
      </w:r>
    </w:p>
    <w:p w14:paraId="4F728478" w14:textId="77777777" w:rsidR="0080124B" w:rsidRPr="0080124B" w:rsidRDefault="0080124B" w:rsidP="0080124B">
      <w:pPr>
        <w:numPr>
          <w:ilvl w:val="0"/>
          <w:numId w:val="31"/>
        </w:numPr>
        <w:tabs>
          <w:tab w:val="left" w:pos="340"/>
          <w:tab w:val="left" w:pos="720"/>
        </w:tabs>
        <w:jc w:val="both"/>
        <w:rPr>
          <w:sz w:val="22"/>
          <w:szCs w:val="22"/>
        </w:rPr>
      </w:pPr>
      <w:r w:rsidRPr="0080124B">
        <w:rPr>
          <w:rFonts w:eastAsia="Arial Unicode MS"/>
          <w:bCs/>
          <w:color w:val="000000"/>
          <w:kern w:val="1"/>
          <w:sz w:val="22"/>
          <w:szCs w:val="22"/>
        </w:rPr>
        <w:t xml:space="preserve">Wszelkie zmiany do Umowy wymagają pisemnego aneksu podpisanego przez strony pod rygorem nieważności. </w:t>
      </w:r>
    </w:p>
    <w:p w14:paraId="7750CB27" w14:textId="77777777" w:rsidR="0080124B" w:rsidRPr="0080124B" w:rsidRDefault="0080124B" w:rsidP="0080124B">
      <w:pPr>
        <w:numPr>
          <w:ilvl w:val="0"/>
          <w:numId w:val="31"/>
        </w:numPr>
        <w:tabs>
          <w:tab w:val="left" w:pos="340"/>
          <w:tab w:val="left" w:pos="720"/>
        </w:tabs>
        <w:jc w:val="both"/>
        <w:rPr>
          <w:sz w:val="22"/>
          <w:szCs w:val="22"/>
        </w:rPr>
      </w:pPr>
      <w:r w:rsidRPr="0080124B">
        <w:rPr>
          <w:noProof/>
          <w:sz w:val="22"/>
          <w:szCs w:val="22"/>
        </w:rPr>
        <w:t>Zamawiający, w terminie realizacji zamówienia w szczególnie uzasadnionych przypadkach, dopuszcza wprowadzenie zmiany w postanowieniach zawartej umowy  w następujących sytuacjach:</w:t>
      </w:r>
    </w:p>
    <w:p w14:paraId="718E9605" w14:textId="77777777" w:rsidR="0080124B" w:rsidRPr="0080124B" w:rsidRDefault="0080124B" w:rsidP="0080124B">
      <w:pPr>
        <w:numPr>
          <w:ilvl w:val="0"/>
          <w:numId w:val="25"/>
        </w:numPr>
        <w:suppressAutoHyphens w:val="0"/>
        <w:jc w:val="both"/>
        <w:rPr>
          <w:noProof/>
          <w:sz w:val="22"/>
          <w:szCs w:val="22"/>
        </w:rPr>
      </w:pPr>
      <w:r w:rsidRPr="0080124B">
        <w:rPr>
          <w:noProof/>
          <w:sz w:val="22"/>
          <w:szCs w:val="22"/>
        </w:rPr>
        <w:t>Wykonawca zaproponuje wykonanie umowy na warunkach bardziej korzystnych niż zaproponował to w ofercie:</w:t>
      </w:r>
    </w:p>
    <w:p w14:paraId="061E2B97" w14:textId="77777777" w:rsidR="0080124B" w:rsidRPr="0080124B" w:rsidRDefault="0080124B" w:rsidP="0080124B">
      <w:pPr>
        <w:ind w:left="709"/>
        <w:jc w:val="both"/>
        <w:rPr>
          <w:noProof/>
          <w:sz w:val="22"/>
          <w:szCs w:val="22"/>
        </w:rPr>
      </w:pPr>
      <w:bookmarkStart w:id="12" w:name="_Hlk72484604"/>
      <w:r w:rsidRPr="0080124B">
        <w:rPr>
          <w:noProof/>
          <w:sz w:val="22"/>
          <w:szCs w:val="22"/>
        </w:rPr>
        <w:t>W takim przypadku Zamawiający uprawniony jest do zmiany umowy w zakresie zaproponowanym przez Wykonawcę i zaakceptowanym przez Zamawiającego.</w:t>
      </w:r>
      <w:bookmarkEnd w:id="12"/>
      <w:r w:rsidRPr="0080124B">
        <w:rPr>
          <w:noProof/>
          <w:sz w:val="22"/>
          <w:szCs w:val="22"/>
        </w:rPr>
        <w:t xml:space="preserve"> </w:t>
      </w:r>
    </w:p>
    <w:p w14:paraId="4E7AF760" w14:textId="77777777" w:rsidR="0080124B" w:rsidRPr="0080124B" w:rsidRDefault="0080124B" w:rsidP="0080124B">
      <w:pPr>
        <w:suppressAutoHyphens w:val="0"/>
        <w:ind w:left="720"/>
        <w:jc w:val="both"/>
        <w:rPr>
          <w:bCs/>
          <w:noProof/>
          <w:sz w:val="22"/>
          <w:szCs w:val="22"/>
        </w:rPr>
      </w:pPr>
      <w:r w:rsidRPr="0080124B">
        <w:rPr>
          <w:b/>
          <w:bCs/>
          <w:noProof/>
          <w:sz w:val="22"/>
          <w:szCs w:val="22"/>
        </w:rPr>
        <w:t>Zmiany umowy nie mogą dotyczyć zobowiązań Wykonawcy i parametrów oferowanych zawartych w ofercie, chyba, że zobowiązania te lub parametry oferowane w ocenie Zamawiającego są wyższe (lepsze) od oferowanych przez Wykonawcę w ofercie, a cena oferty nie ulegnie zmianie</w:t>
      </w:r>
    </w:p>
    <w:p w14:paraId="5E710E91" w14:textId="77777777" w:rsidR="0080124B" w:rsidRPr="0080124B" w:rsidRDefault="0080124B" w:rsidP="0080124B">
      <w:pPr>
        <w:numPr>
          <w:ilvl w:val="0"/>
          <w:numId w:val="25"/>
        </w:numPr>
        <w:suppressAutoHyphens w:val="0"/>
        <w:jc w:val="both"/>
        <w:rPr>
          <w:bCs/>
          <w:noProof/>
          <w:sz w:val="22"/>
          <w:szCs w:val="22"/>
        </w:rPr>
      </w:pPr>
      <w:r w:rsidRPr="0080124B">
        <w:rPr>
          <w:bCs/>
          <w:noProof/>
          <w:sz w:val="22"/>
          <w:szCs w:val="22"/>
        </w:rPr>
        <w:t>Cena jednostkowa ulegnie zmianie na skutek zmiany stawek podatkowych dla przedmiotu zamówienia, w takim przypadku zmienie ulega cena jednostkowa brutto, przy zachowaniu ceny jednostkowej netto.</w:t>
      </w:r>
    </w:p>
    <w:p w14:paraId="3248B1B6" w14:textId="77777777" w:rsidR="0080124B" w:rsidRPr="0080124B" w:rsidRDefault="0080124B" w:rsidP="0080124B">
      <w:pPr>
        <w:numPr>
          <w:ilvl w:val="0"/>
          <w:numId w:val="25"/>
        </w:numPr>
        <w:suppressAutoHyphens w:val="0"/>
        <w:jc w:val="both"/>
        <w:rPr>
          <w:bCs/>
          <w:noProof/>
          <w:sz w:val="22"/>
          <w:szCs w:val="22"/>
        </w:rPr>
      </w:pPr>
      <w:r w:rsidRPr="0080124B">
        <w:rPr>
          <w:bCs/>
          <w:noProof/>
          <w:sz w:val="22"/>
          <w:szCs w:val="22"/>
        </w:rPr>
        <w:t xml:space="preserve">W trakcie trwania umowy Wykonawca może zaoferować Zamawiającemu rabat na zasadach uzgodnionych przez Strony. </w:t>
      </w:r>
    </w:p>
    <w:p w14:paraId="29D64F36" w14:textId="77777777" w:rsidR="0080124B" w:rsidRPr="0080124B" w:rsidRDefault="0080124B" w:rsidP="0080124B">
      <w:pPr>
        <w:suppressAutoHyphens w:val="0"/>
        <w:ind w:left="720"/>
        <w:jc w:val="both"/>
        <w:rPr>
          <w:bCs/>
          <w:noProof/>
          <w:sz w:val="22"/>
          <w:szCs w:val="22"/>
        </w:rPr>
      </w:pPr>
      <w:r w:rsidRPr="0080124B">
        <w:rPr>
          <w:noProof/>
          <w:sz w:val="22"/>
          <w:szCs w:val="22"/>
        </w:rPr>
        <w:t>W takim przypadku Zamawiający uprawniony jest do zmiany umowy w zakresie zaproponowanym przez Wykonawcę i zaakceptowanym przez Zamawiającego.</w:t>
      </w:r>
    </w:p>
    <w:p w14:paraId="6303B3D0" w14:textId="77777777"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 xml:space="preserve">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w:t>
      </w:r>
      <w:r w:rsidRPr="0080124B">
        <w:rPr>
          <w:rFonts w:eastAsia="Arial Unicode MS"/>
          <w:bCs/>
          <w:color w:val="000000"/>
          <w:kern w:val="1"/>
          <w:sz w:val="22"/>
          <w:szCs w:val="22"/>
        </w:rPr>
        <w:lastRenderedPageBreak/>
        <w:t>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20162AF9" w14:textId="77777777"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W okresie stanu zagrożenia epidemiologicznego lub stanu epidemii, strony zobowiązują się do niezwłocznego, wzajemnego informowania się o wpływie okoliczności związanych z wystąpieniem COVID-19 na należyte wykonanie umowy. Potwierdzają ten wpływ dołączając oświadczenia lub dokumenty.</w:t>
      </w:r>
    </w:p>
    <w:p w14:paraId="0D7B6854" w14:textId="77777777"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Po stwierdzeniu, że okoliczności związane z wystąpieniem COVID-19, o których mowa w pkt 1 wpływają na należyte wykonanie umowy, strony niezwłocznie przystępują do rozpoczęcia procesu zmiany umowy zgodnie z art. 15r ustawy z dnia 2 marca 2020 r. o szczególnych rozwiązaniach związanych z zapobieganiem, przeciwdziałaniem i zwalczaniem COVID-19, innych chorób zakaźnych oraz wywołanych nimi sytuacji kryzysowych.</w:t>
      </w:r>
    </w:p>
    <w:p w14:paraId="525E1822" w14:textId="77777777"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W razie wątpliwości, przyjmuje się, że nie stanowią zmiany umowy następujące zmiany:</w:t>
      </w:r>
    </w:p>
    <w:p w14:paraId="7ED0C456"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związanych z obsługą administracyjno-organizacyjną Umowy,</w:t>
      </w:r>
    </w:p>
    <w:p w14:paraId="2A091E57"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teleadresowych,</w:t>
      </w:r>
    </w:p>
    <w:p w14:paraId="3ADDB643"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rejestrowych,</w:t>
      </w:r>
    </w:p>
    <w:p w14:paraId="66A60D31"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będące następstwem sukcesji uniwersalnej po jednej ze stron Umowy.</w:t>
      </w:r>
    </w:p>
    <w:p w14:paraId="0B54FD60"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Spory wynikłe z niniejszej umowy poddaje się rozstrzygnięciu sądu właściwego dla siedziby Zamawiającego.</w:t>
      </w:r>
    </w:p>
    <w:p w14:paraId="568906EB"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W sprawach nieuregulowanych niniejszą umową mają zastosowanie przepisy kodeksu cywilnego.</w:t>
      </w:r>
    </w:p>
    <w:p w14:paraId="61DB444E"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 xml:space="preserve">Integralną częścią umowy jest specyfikacja istotnych warunków zamówienia i oferta Wykonawcy wraz z załącznikami. </w:t>
      </w:r>
    </w:p>
    <w:p w14:paraId="33D8437F" w14:textId="77777777" w:rsidR="0080124B" w:rsidRPr="0080124B" w:rsidRDefault="0080124B" w:rsidP="0080124B">
      <w:pPr>
        <w:numPr>
          <w:ilvl w:val="0"/>
          <w:numId w:val="32"/>
        </w:numPr>
        <w:tabs>
          <w:tab w:val="num" w:pos="426"/>
        </w:tabs>
        <w:ind w:left="426"/>
        <w:jc w:val="both"/>
        <w:rPr>
          <w:spacing w:val="-3"/>
          <w:sz w:val="22"/>
          <w:szCs w:val="22"/>
        </w:rPr>
      </w:pPr>
      <w:r w:rsidRPr="0080124B">
        <w:rPr>
          <w:spacing w:val="-3"/>
          <w:sz w:val="22"/>
          <w:szCs w:val="22"/>
        </w:rPr>
        <w:t xml:space="preserve">Umowa podlega prawu polskiemu i zgodnie z nim powinna być interpretowana. </w:t>
      </w:r>
    </w:p>
    <w:p w14:paraId="0AA22CD7" w14:textId="77777777" w:rsidR="0080124B" w:rsidRPr="0080124B" w:rsidRDefault="0080124B" w:rsidP="0080124B">
      <w:pPr>
        <w:numPr>
          <w:ilvl w:val="0"/>
          <w:numId w:val="32"/>
        </w:numPr>
        <w:tabs>
          <w:tab w:val="num" w:pos="426"/>
        </w:tabs>
        <w:ind w:left="426"/>
        <w:jc w:val="both"/>
        <w:rPr>
          <w:spacing w:val="-3"/>
          <w:sz w:val="22"/>
          <w:szCs w:val="22"/>
        </w:rPr>
      </w:pPr>
      <w:r w:rsidRPr="0080124B">
        <w:rPr>
          <w:spacing w:val="-3"/>
          <w:sz w:val="22"/>
          <w:szCs w:val="22"/>
        </w:rPr>
        <w:t>Wszelka korespondencja, zawiadomienia, wezwania i inne stanowiska stron mogą być przekazywane drugiej stronie wyłącznie w formie pisemnej.</w:t>
      </w:r>
    </w:p>
    <w:p w14:paraId="5F9EE7A2" w14:textId="77777777" w:rsidR="009C5EDC" w:rsidRPr="009C11C7" w:rsidRDefault="009C5EDC" w:rsidP="00B46FA8">
      <w:pPr>
        <w:suppressAutoHyphens w:val="0"/>
        <w:rPr>
          <w:bCs/>
          <w:sz w:val="22"/>
          <w:szCs w:val="22"/>
          <w:lang w:eastAsia="pl-PL"/>
        </w:rPr>
      </w:pPr>
    </w:p>
    <w:p w14:paraId="6E291F05" w14:textId="6D2623ED" w:rsidR="009C5EDC" w:rsidRPr="009C11C7" w:rsidRDefault="000A742C" w:rsidP="00B46FA8">
      <w:pPr>
        <w:suppressAutoHyphens w:val="0"/>
        <w:jc w:val="center"/>
        <w:rPr>
          <w:b/>
          <w:sz w:val="22"/>
          <w:szCs w:val="22"/>
          <w:lang w:eastAsia="de-DE"/>
        </w:rPr>
      </w:pPr>
      <w:r>
        <w:rPr>
          <w:b/>
          <w:sz w:val="22"/>
          <w:szCs w:val="22"/>
          <w:lang w:eastAsia="de-DE"/>
        </w:rPr>
        <w:t>§ 9</w:t>
      </w:r>
    </w:p>
    <w:p w14:paraId="3A97F59B" w14:textId="40ACEF2A" w:rsidR="009C5EDC" w:rsidRPr="009C11C7" w:rsidRDefault="009C5EDC" w:rsidP="00B46FA8">
      <w:pPr>
        <w:suppressAutoHyphens w:val="0"/>
        <w:jc w:val="center"/>
        <w:rPr>
          <w:b/>
          <w:sz w:val="22"/>
          <w:szCs w:val="22"/>
          <w:lang w:eastAsia="de-DE"/>
        </w:rPr>
      </w:pPr>
      <w:bookmarkStart w:id="13" w:name="_Hlk111106497"/>
      <w:r w:rsidRPr="009C11C7">
        <w:rPr>
          <w:b/>
          <w:sz w:val="22"/>
          <w:szCs w:val="22"/>
          <w:lang w:eastAsia="de-DE"/>
        </w:rPr>
        <w:t>Informacje prawnie chronione</w:t>
      </w:r>
      <w:bookmarkEnd w:id="13"/>
    </w:p>
    <w:p w14:paraId="72B61FA3"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Umowa jest jawna i podlega udostępnieniu na zasadach określonych w przepisach ustawy z dnia 6 września 2001 r. o dostępie do informacji publicznej.</w:t>
      </w:r>
    </w:p>
    <w:p w14:paraId="4FE8925F"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Wykonawca zobowiązuje się w okresie obowiązywania Umowy oraz po jej wygaśnięciu lub rozwiązaniu, do zachowania w ścisłej tajemnicy wszelkich informacji dotyczących Zamawiającego, obejmujących:</w:t>
      </w:r>
    </w:p>
    <w:p w14:paraId="28441E8E" w14:textId="77777777" w:rsidR="009C5EDC" w:rsidRPr="009C11C7" w:rsidRDefault="009C5EDC" w:rsidP="00B46FA8">
      <w:pPr>
        <w:numPr>
          <w:ilvl w:val="0"/>
          <w:numId w:val="4"/>
        </w:numPr>
        <w:shd w:val="clear" w:color="auto" w:fill="FFFFFF"/>
        <w:suppressAutoHyphens w:val="0"/>
        <w:jc w:val="both"/>
        <w:rPr>
          <w:bCs/>
          <w:sz w:val="22"/>
          <w:szCs w:val="22"/>
          <w:lang w:eastAsia="pl-PL"/>
        </w:rPr>
      </w:pPr>
      <w:r w:rsidRPr="009C11C7">
        <w:rPr>
          <w:bCs/>
          <w:sz w:val="22"/>
          <w:szCs w:val="22"/>
          <w:lang w:eastAsia="pl-PL"/>
        </w:rPr>
        <w:t>dane osobowe - chronione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C11C7">
        <w:rPr>
          <w:bCs/>
          <w:sz w:val="22"/>
          <w:szCs w:val="22"/>
          <w:lang w:eastAsia="pl-PL"/>
        </w:rPr>
        <w:t>Dz.U.UE</w:t>
      </w:r>
      <w:proofErr w:type="spellEnd"/>
      <w:r w:rsidRPr="009C11C7">
        <w:rPr>
          <w:bCs/>
          <w:sz w:val="22"/>
          <w:szCs w:val="22"/>
          <w:lang w:eastAsia="pl-PL"/>
        </w:rPr>
        <w:t>. z 2016 r., L 119, poz. 1) oraz ustawy z dnia 10 maja 2018 r. o ochronie danych osobowych;</w:t>
      </w:r>
    </w:p>
    <w:p w14:paraId="5854F178" w14:textId="77777777" w:rsidR="009C5EDC" w:rsidRPr="009C11C7" w:rsidRDefault="009C5EDC" w:rsidP="00B46FA8">
      <w:pPr>
        <w:numPr>
          <w:ilvl w:val="0"/>
          <w:numId w:val="4"/>
        </w:numPr>
        <w:shd w:val="clear" w:color="auto" w:fill="FFFFFF"/>
        <w:suppressAutoHyphens w:val="0"/>
        <w:ind w:hanging="357"/>
        <w:jc w:val="both"/>
        <w:rPr>
          <w:bCs/>
          <w:sz w:val="22"/>
          <w:szCs w:val="22"/>
          <w:lang w:eastAsia="pl-PL"/>
        </w:rPr>
      </w:pPr>
      <w:r w:rsidRPr="009C11C7">
        <w:rPr>
          <w:bCs/>
          <w:sz w:val="22"/>
          <w:szCs w:val="22"/>
          <w:lang w:eastAsia="pl-PL"/>
        </w:rPr>
        <w:t>informacje stanowiące tajemnicę przedsiębiorstwa - chronione na podstawie ustawy z dnia 16 kwietnia 1993 r. o zwalczaniu nieuczciwej konkurencji;</w:t>
      </w:r>
    </w:p>
    <w:p w14:paraId="4DC07829" w14:textId="77777777" w:rsidR="009C5EDC" w:rsidRPr="009C11C7" w:rsidRDefault="009C5EDC" w:rsidP="00B46FA8">
      <w:pPr>
        <w:numPr>
          <w:ilvl w:val="0"/>
          <w:numId w:val="4"/>
        </w:numPr>
        <w:shd w:val="clear" w:color="auto" w:fill="FFFFFF"/>
        <w:suppressAutoHyphens w:val="0"/>
        <w:ind w:hanging="357"/>
        <w:jc w:val="both"/>
        <w:rPr>
          <w:bCs/>
          <w:sz w:val="22"/>
          <w:szCs w:val="22"/>
          <w:lang w:eastAsia="pl-PL"/>
        </w:rPr>
      </w:pPr>
      <w:r w:rsidRPr="009C11C7">
        <w:rPr>
          <w:bCs/>
          <w:sz w:val="22"/>
          <w:szCs w:val="22"/>
          <w:lang w:eastAsia="pl-PL"/>
        </w:rPr>
        <w:t>informacje, które mogą mieć wpływ na funkcjonowanie lub stan bezpieczeństwa Zamawiającego.</w:t>
      </w:r>
    </w:p>
    <w:p w14:paraId="6BCEA87D"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Informacje, o których mowa w ust. 2 zwane są dalej „informacjami prawnie chronionymi".</w:t>
      </w:r>
    </w:p>
    <w:p w14:paraId="7222BD51"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Wykonawca oświadcza, że posiada wdrożoną i udokumentowaną politykę bezpieczeństwa informacji na dowód czego może przedstawić do wglądu Zamawiającego, na jego żądanie, stosowną dokumentację.</w:t>
      </w:r>
    </w:p>
    <w:p w14:paraId="39C5BAA5"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Informacje prawnie chronione mogą być udostępnione jedynie na podstawie stosownych przepisów prawa tylko w zakresie niezbędnym dla należytego wykonania przedmiotu umowy.</w:t>
      </w:r>
    </w:p>
    <w:p w14:paraId="71962D45"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Obowiązek zachowania poufności nie dotyczy informacji ujawnionych publicznie, czy powszechnie znanych i trwa także po wykonaniu Umowy.</w:t>
      </w:r>
    </w:p>
    <w:p w14:paraId="2953AE66"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 xml:space="preserve">Wykonawca zobowiązany jest do realizacji postanowień umowy z zachowaniem należytej staranności, jak również zabezpieczenia i zachowania w tajemnicy - zarówno w trakcie trwania </w:t>
      </w:r>
      <w:r w:rsidRPr="009C11C7">
        <w:rPr>
          <w:bCs/>
          <w:sz w:val="22"/>
          <w:szCs w:val="22"/>
          <w:lang w:eastAsia="de-DE"/>
        </w:rPr>
        <w:lastRenderedPageBreak/>
        <w:t>umowy, jak i po jej ustaniu - wszelkich informacji i danych osobowych, nie będących jawnymi, do których uzyska dostęp w związku z realizacją umowy.</w:t>
      </w:r>
    </w:p>
    <w:p w14:paraId="0A563C20"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Ujawnianie informacji prawnie chronionych, niezależnie od sposobu ich ujawnienia, w celu innym niż należyte wykonanie umowy, jest co do zasady niedopuszczalne chyba, że Zamawiający uprzednio wyrazi na to zgodę w formie pisemnej pod rygorem nieważności.</w:t>
      </w:r>
    </w:p>
    <w:p w14:paraId="294D4C87"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przypadku korzystania przez Wykonawcę z usług podmiotów trzecich, w ramach realizacji których wystąpi konieczność przekazania im informacji o których mowa w niniejszym paragrafie, nakłada on na takie podmioty identyczne zobowiązania jakie ciążą na nim w związku z zapisami tego paragrafu.</w:t>
      </w:r>
    </w:p>
    <w:p w14:paraId="157D93AA"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Strona ma obowiązek zapewnić ochronę informacji prawnie chronionych według najwyższych przewidzianych prawem standardów, w tym zapewnić ochronę systemów i sieci teleinformatycznych, w których są przetwarzane, przechowywane lub przekazywane informacje prawnie chronione drugiej Strony, a także kontrolować ochronę tych informacji.</w:t>
      </w:r>
    </w:p>
    <w:p w14:paraId="0D969237"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przypadku, gdy Strona została zobowiązana do ujawnienia informacji prawnie chronionych w całości lub w części uprawnionemu organowi, w granicach obowiązującego prawa, Strona ta zobowiązana jest jedynie uprzedzić drugą Stronę o nałożonym na nią obowiązku.</w:t>
      </w:r>
    </w:p>
    <w:p w14:paraId="6473F6F5"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razie powzięcia przez Stronę wiedzy o nieuprawnionym ujawnieniu informacji prawnie chronionych zobowiązana jest ona niezwłocznie powiadomić o tym fakcie drugą Stronę w celu umożliwienia jej podjęcia stosowanych środków zapobiegawczych.</w:t>
      </w:r>
    </w:p>
    <w:p w14:paraId="4FD610EF"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Powierzone Wykonawcy dane osobowe mogą być przetwarzane wyłącznie w celu należytego wykonania umowy.</w:t>
      </w:r>
    </w:p>
    <w:p w14:paraId="62548B4C" w14:textId="77777777" w:rsidR="009C5EDC" w:rsidRDefault="009C5EDC" w:rsidP="00B46FA8">
      <w:pPr>
        <w:numPr>
          <w:ilvl w:val="0"/>
          <w:numId w:val="3"/>
        </w:numPr>
        <w:suppressAutoHyphens w:val="0"/>
        <w:jc w:val="both"/>
        <w:rPr>
          <w:bCs/>
          <w:sz w:val="22"/>
          <w:szCs w:val="22"/>
          <w:lang w:eastAsia="de-DE"/>
        </w:rPr>
      </w:pPr>
      <w:r w:rsidRPr="009C11C7">
        <w:rPr>
          <w:bCs/>
          <w:sz w:val="22"/>
          <w:szCs w:val="22"/>
          <w:lang w:eastAsia="de-DE"/>
        </w:rPr>
        <w:t>W przypadku naruszenia przepisów, o których mowa w ust. 2, z przyczyn leżących po stronie Wykonawcy, w następstwie którego Zamawiający zostanie zobowiązany do zapłaty odszkodowania, innej należności lub ukarany grzywną, Wykonawca zobowiązuje się zapłacić na rzecz Zamawiającego ww. koszty związane z zapłatą ww. odszkodowań, innych należności lub grzywien a także koszty ewentualnego postępowania toczącego się w związku z naruszeniem ww. przepisów.</w:t>
      </w:r>
    </w:p>
    <w:p w14:paraId="6B3D2725" w14:textId="77777777" w:rsidR="000A742C" w:rsidRPr="009C11C7" w:rsidRDefault="000A742C" w:rsidP="000A742C">
      <w:pPr>
        <w:suppressAutoHyphens w:val="0"/>
        <w:ind w:left="360"/>
        <w:jc w:val="both"/>
        <w:rPr>
          <w:bCs/>
          <w:sz w:val="22"/>
          <w:szCs w:val="22"/>
          <w:lang w:eastAsia="de-DE"/>
        </w:rPr>
      </w:pPr>
    </w:p>
    <w:p w14:paraId="6070C0B8" w14:textId="76BE5E07" w:rsidR="009C5EDC" w:rsidRPr="009C11C7" w:rsidRDefault="000A742C" w:rsidP="00B46FA8">
      <w:pPr>
        <w:suppressAutoHyphens w:val="0"/>
        <w:jc w:val="center"/>
        <w:rPr>
          <w:rFonts w:eastAsia="Calibri"/>
          <w:b/>
          <w:sz w:val="22"/>
          <w:szCs w:val="22"/>
          <w:lang w:eastAsia="en-US"/>
        </w:rPr>
      </w:pPr>
      <w:r>
        <w:rPr>
          <w:rFonts w:eastAsia="Calibri"/>
          <w:b/>
          <w:sz w:val="22"/>
          <w:szCs w:val="22"/>
          <w:lang w:eastAsia="en-US"/>
        </w:rPr>
        <w:t>§ 10</w:t>
      </w:r>
    </w:p>
    <w:p w14:paraId="609E3213" w14:textId="77777777" w:rsidR="009C5EDC" w:rsidRPr="009C11C7" w:rsidRDefault="009C5EDC" w:rsidP="00B46FA8">
      <w:pPr>
        <w:suppressAutoHyphens w:val="0"/>
        <w:jc w:val="center"/>
        <w:rPr>
          <w:rFonts w:eastAsia="Calibri"/>
          <w:b/>
          <w:sz w:val="22"/>
          <w:szCs w:val="22"/>
          <w:lang w:eastAsia="en-US"/>
        </w:rPr>
      </w:pPr>
      <w:r w:rsidRPr="009C11C7">
        <w:rPr>
          <w:rFonts w:eastAsia="Calibri"/>
          <w:b/>
          <w:sz w:val="22"/>
          <w:szCs w:val="22"/>
          <w:lang w:eastAsia="en-US"/>
        </w:rPr>
        <w:t xml:space="preserve">Klauzula </w:t>
      </w:r>
      <w:proofErr w:type="spellStart"/>
      <w:r w:rsidRPr="009C11C7">
        <w:rPr>
          <w:rFonts w:eastAsia="Calibri"/>
          <w:b/>
          <w:sz w:val="22"/>
          <w:szCs w:val="22"/>
          <w:lang w:eastAsia="en-US"/>
        </w:rPr>
        <w:t>salwatoryjna</w:t>
      </w:r>
      <w:proofErr w:type="spellEnd"/>
    </w:p>
    <w:p w14:paraId="2FF3FDF0" w14:textId="77777777" w:rsidR="009C5EDC" w:rsidRPr="009C11C7" w:rsidRDefault="009C5EDC" w:rsidP="00B46FA8">
      <w:pPr>
        <w:numPr>
          <w:ilvl w:val="0"/>
          <w:numId w:val="15"/>
        </w:numPr>
        <w:suppressAutoHyphens w:val="0"/>
        <w:autoSpaceDE w:val="0"/>
        <w:autoSpaceDN w:val="0"/>
        <w:adjustRightInd w:val="0"/>
        <w:jc w:val="both"/>
        <w:rPr>
          <w:rFonts w:eastAsia="Calibri"/>
          <w:bCs/>
          <w:sz w:val="22"/>
          <w:szCs w:val="22"/>
          <w:lang w:eastAsia="pl-PL"/>
        </w:rPr>
      </w:pPr>
      <w:r w:rsidRPr="009C11C7">
        <w:rPr>
          <w:rFonts w:eastAsia="Calibri"/>
          <w:bCs/>
          <w:sz w:val="22"/>
          <w:szCs w:val="22"/>
          <w:lang w:eastAsia="pl-PL"/>
        </w:rPr>
        <w:t>W razie gdyby którekolwiek z postanowień niniejszej Umowy było lub miało stać się nieważne, ważność całej Umowy pozostaje przez to w pozostałej części nienaruszona.</w:t>
      </w:r>
    </w:p>
    <w:p w14:paraId="3E619D68" w14:textId="77777777" w:rsidR="009C5EDC" w:rsidRPr="009C11C7" w:rsidRDefault="009C5EDC" w:rsidP="00B46FA8">
      <w:pPr>
        <w:numPr>
          <w:ilvl w:val="0"/>
          <w:numId w:val="15"/>
        </w:numPr>
        <w:suppressAutoHyphens w:val="0"/>
        <w:autoSpaceDE w:val="0"/>
        <w:autoSpaceDN w:val="0"/>
        <w:adjustRightInd w:val="0"/>
        <w:jc w:val="both"/>
        <w:rPr>
          <w:rFonts w:eastAsia="Calibri"/>
          <w:bCs/>
          <w:sz w:val="22"/>
          <w:szCs w:val="22"/>
          <w:lang w:eastAsia="pl-PL"/>
        </w:rPr>
      </w:pPr>
      <w:r w:rsidRPr="009C11C7">
        <w:rPr>
          <w:rFonts w:eastAsia="Calibri"/>
          <w:bCs/>
          <w:sz w:val="22"/>
          <w:szCs w:val="22"/>
          <w:lang w:eastAsia="pl-PL"/>
        </w:rPr>
        <w:t>W takim przypadku strony Umowy zastąpią nieważne postanowienie innym, wiążącym prawnie postanowieniem, które możliwie najwierniej oddaje zamierzony cel gospodarczy nieważnego postanowienia. Odpowiednio dotyczy to także ewentualnych luk w Umowie.</w:t>
      </w:r>
    </w:p>
    <w:p w14:paraId="2350A848" w14:textId="77777777" w:rsidR="0080124B" w:rsidRDefault="0080124B" w:rsidP="00304846">
      <w:pPr>
        <w:suppressAutoHyphens w:val="0"/>
        <w:rPr>
          <w:b/>
          <w:sz w:val="22"/>
          <w:szCs w:val="22"/>
          <w:lang w:eastAsia="pl-PL"/>
        </w:rPr>
      </w:pPr>
    </w:p>
    <w:p w14:paraId="6854A074" w14:textId="77777777" w:rsidR="0080124B" w:rsidRDefault="0080124B" w:rsidP="00B46FA8">
      <w:pPr>
        <w:suppressAutoHyphens w:val="0"/>
        <w:jc w:val="center"/>
        <w:rPr>
          <w:b/>
          <w:sz w:val="22"/>
          <w:szCs w:val="22"/>
          <w:lang w:eastAsia="pl-PL"/>
        </w:rPr>
      </w:pPr>
    </w:p>
    <w:p w14:paraId="24139BD2" w14:textId="77777777" w:rsidR="000A742C" w:rsidRDefault="000A742C" w:rsidP="00B46FA8">
      <w:pPr>
        <w:suppressAutoHyphens w:val="0"/>
        <w:jc w:val="center"/>
        <w:rPr>
          <w:b/>
          <w:sz w:val="22"/>
          <w:szCs w:val="22"/>
          <w:lang w:eastAsia="pl-PL"/>
        </w:rPr>
      </w:pPr>
    </w:p>
    <w:p w14:paraId="119C7B3A" w14:textId="77777777" w:rsidR="009C5EDC" w:rsidRPr="009C11C7" w:rsidRDefault="009C5EDC" w:rsidP="00B46FA8">
      <w:pPr>
        <w:suppressAutoHyphens w:val="0"/>
        <w:jc w:val="center"/>
        <w:rPr>
          <w:b/>
          <w:sz w:val="22"/>
          <w:szCs w:val="22"/>
          <w:lang w:eastAsia="pl-PL"/>
        </w:rPr>
      </w:pPr>
      <w:r w:rsidRPr="009C11C7">
        <w:rPr>
          <w:b/>
          <w:sz w:val="22"/>
          <w:szCs w:val="22"/>
          <w:lang w:eastAsia="pl-PL"/>
        </w:rPr>
        <w:t>§ 11</w:t>
      </w:r>
    </w:p>
    <w:p w14:paraId="3B3027ED" w14:textId="77777777" w:rsidR="009C5EDC" w:rsidRPr="009C11C7" w:rsidRDefault="009C5EDC" w:rsidP="00B46FA8">
      <w:pPr>
        <w:suppressAutoHyphens w:val="0"/>
        <w:jc w:val="center"/>
        <w:rPr>
          <w:b/>
          <w:sz w:val="22"/>
          <w:szCs w:val="22"/>
          <w:lang w:eastAsia="pl-PL"/>
        </w:rPr>
      </w:pPr>
      <w:r w:rsidRPr="009C11C7">
        <w:rPr>
          <w:b/>
          <w:sz w:val="22"/>
          <w:szCs w:val="22"/>
          <w:lang w:eastAsia="pl-PL"/>
        </w:rPr>
        <w:t>Adres do korespondencji</w:t>
      </w:r>
    </w:p>
    <w:p w14:paraId="4178905B" w14:textId="77777777" w:rsidR="009C5EDC" w:rsidRPr="009C11C7" w:rsidRDefault="009C5EDC" w:rsidP="00B46FA8">
      <w:pPr>
        <w:suppressAutoHyphens w:val="0"/>
        <w:jc w:val="both"/>
        <w:rPr>
          <w:bCs/>
          <w:sz w:val="22"/>
          <w:szCs w:val="22"/>
          <w:lang w:eastAsia="pl-PL"/>
        </w:rPr>
      </w:pPr>
      <w:r w:rsidRPr="009C11C7">
        <w:rPr>
          <w:bCs/>
          <w:sz w:val="22"/>
          <w:szCs w:val="22"/>
          <w:lang w:eastAsia="pl-PL"/>
        </w:rPr>
        <w:t>Strony podają jako adresy do korespondencji adresy wskazane we wstępie do niniejszej umowy. Każda ze stron zobowiązana jest do powiadomienia drugiej strony o zmianie adresu. W przypadku zaniechania zawiadomienia skuteczne jest skierowanie oświadczenia na ostatni znany drugiej stronie adres.</w:t>
      </w:r>
    </w:p>
    <w:p w14:paraId="4946C40E" w14:textId="77777777" w:rsidR="009C5EDC" w:rsidRDefault="009C5EDC" w:rsidP="00B46FA8">
      <w:pPr>
        <w:suppressAutoHyphens w:val="0"/>
        <w:jc w:val="center"/>
        <w:rPr>
          <w:bCs/>
          <w:sz w:val="22"/>
          <w:szCs w:val="22"/>
          <w:lang w:eastAsia="pl-PL"/>
        </w:rPr>
      </w:pPr>
    </w:p>
    <w:p w14:paraId="4CA119FD" w14:textId="77777777" w:rsidR="008A0B27" w:rsidRDefault="008A0B27" w:rsidP="00B46FA8">
      <w:pPr>
        <w:suppressAutoHyphens w:val="0"/>
        <w:jc w:val="center"/>
        <w:rPr>
          <w:bCs/>
          <w:sz w:val="22"/>
          <w:szCs w:val="22"/>
          <w:lang w:eastAsia="pl-PL"/>
        </w:rPr>
      </w:pPr>
    </w:p>
    <w:p w14:paraId="1F4D97FD" w14:textId="77777777" w:rsidR="000A742C" w:rsidRPr="009C11C7" w:rsidRDefault="000A742C" w:rsidP="00B46FA8">
      <w:pPr>
        <w:suppressAutoHyphens w:val="0"/>
        <w:jc w:val="center"/>
        <w:rPr>
          <w:bCs/>
          <w:sz w:val="22"/>
          <w:szCs w:val="22"/>
          <w:lang w:eastAsia="pl-PL"/>
        </w:rPr>
      </w:pPr>
    </w:p>
    <w:p w14:paraId="3ADC347D" w14:textId="77777777" w:rsidR="009C5EDC" w:rsidRPr="009C11C7" w:rsidRDefault="009C5EDC" w:rsidP="00B46FA8">
      <w:pPr>
        <w:suppressAutoHyphens w:val="0"/>
        <w:jc w:val="center"/>
        <w:rPr>
          <w:b/>
          <w:bCs/>
          <w:sz w:val="22"/>
          <w:szCs w:val="22"/>
          <w:lang w:eastAsia="pl-PL"/>
        </w:rPr>
      </w:pPr>
      <w:r w:rsidRPr="009C11C7">
        <w:rPr>
          <w:b/>
          <w:bCs/>
          <w:sz w:val="22"/>
          <w:szCs w:val="22"/>
          <w:lang w:eastAsia="pl-PL"/>
        </w:rPr>
        <w:t>§ 12</w:t>
      </w:r>
    </w:p>
    <w:p w14:paraId="2CD66C5D" w14:textId="77777777" w:rsidR="009C5EDC" w:rsidRPr="009C11C7" w:rsidRDefault="009C5EDC" w:rsidP="00B46FA8">
      <w:pPr>
        <w:numPr>
          <w:ilvl w:val="0"/>
          <w:numId w:val="12"/>
        </w:numPr>
        <w:tabs>
          <w:tab w:val="left" w:pos="426"/>
        </w:tabs>
        <w:suppressAutoHyphens w:val="0"/>
        <w:ind w:left="426" w:hanging="426"/>
        <w:jc w:val="both"/>
        <w:rPr>
          <w:bCs/>
          <w:sz w:val="22"/>
          <w:szCs w:val="22"/>
          <w:lang w:eastAsia="pl-PL"/>
        </w:rPr>
      </w:pPr>
      <w:r w:rsidRPr="009C11C7">
        <w:rPr>
          <w:bCs/>
          <w:sz w:val="22"/>
          <w:szCs w:val="22"/>
          <w:lang w:eastAsia="pl-PL"/>
        </w:rPr>
        <w:t>Wszelkie spory powstałe w związku z umową będą rozstrzygane przez Sąd właściwy ze względu na siedzibę Zamawiającego.</w:t>
      </w:r>
    </w:p>
    <w:p w14:paraId="3907F42B" w14:textId="77777777" w:rsidR="009C5EDC" w:rsidRPr="009C11C7" w:rsidRDefault="009C5EDC" w:rsidP="00B46FA8">
      <w:pPr>
        <w:numPr>
          <w:ilvl w:val="0"/>
          <w:numId w:val="12"/>
        </w:numPr>
        <w:tabs>
          <w:tab w:val="left" w:pos="426"/>
        </w:tabs>
        <w:suppressAutoHyphens w:val="0"/>
        <w:ind w:left="426" w:hanging="426"/>
        <w:jc w:val="both"/>
        <w:rPr>
          <w:bCs/>
          <w:sz w:val="22"/>
          <w:szCs w:val="22"/>
          <w:lang w:eastAsia="pl-PL"/>
        </w:rPr>
      </w:pPr>
      <w:r w:rsidRPr="009C11C7">
        <w:rPr>
          <w:bCs/>
          <w:sz w:val="22"/>
          <w:szCs w:val="22"/>
          <w:lang w:eastAsia="pl-PL"/>
        </w:rPr>
        <w:t xml:space="preserve">W sprawach nieuregulowanych niniejszą umową mają zastosowanie przepisy Kodeksu Cywilnego, ustawy z dnia 11 września 2019 r. – Prawo zamówień publicznych wraz z przepisami wykonawczymi i inne obowiązujące przepisy prawa. </w:t>
      </w:r>
    </w:p>
    <w:p w14:paraId="5554C245" w14:textId="77777777" w:rsidR="000A742C" w:rsidRDefault="009C5EDC" w:rsidP="000A742C">
      <w:pPr>
        <w:numPr>
          <w:ilvl w:val="0"/>
          <w:numId w:val="12"/>
        </w:numPr>
        <w:tabs>
          <w:tab w:val="left" w:pos="426"/>
        </w:tabs>
        <w:suppressAutoHyphens w:val="0"/>
        <w:ind w:left="426" w:hanging="426"/>
        <w:jc w:val="both"/>
        <w:rPr>
          <w:bCs/>
          <w:sz w:val="22"/>
          <w:szCs w:val="22"/>
          <w:lang w:eastAsia="pl-PL"/>
        </w:rPr>
      </w:pPr>
      <w:r w:rsidRPr="009C11C7">
        <w:rPr>
          <w:bCs/>
          <w:sz w:val="22"/>
          <w:szCs w:val="22"/>
          <w:lang w:eastAsia="pl-PL"/>
        </w:rPr>
        <w:t>Umowa sporządzona została w dwóch jednobrzmiących egzemplarzach, po jednym dla każdej ze stron.</w:t>
      </w:r>
    </w:p>
    <w:p w14:paraId="50B6104F" w14:textId="77777777" w:rsidR="00243515" w:rsidRDefault="00243515" w:rsidP="00243515">
      <w:pPr>
        <w:tabs>
          <w:tab w:val="left" w:pos="426"/>
        </w:tabs>
        <w:suppressAutoHyphens w:val="0"/>
        <w:ind w:left="426"/>
        <w:jc w:val="both"/>
        <w:rPr>
          <w:bCs/>
          <w:sz w:val="22"/>
          <w:szCs w:val="22"/>
          <w:lang w:eastAsia="pl-PL"/>
        </w:rPr>
      </w:pPr>
      <w:bookmarkStart w:id="14" w:name="_GoBack"/>
      <w:bookmarkEnd w:id="14"/>
    </w:p>
    <w:p w14:paraId="534D7E87" w14:textId="2FADB792" w:rsidR="000A742C" w:rsidRPr="000A742C" w:rsidRDefault="000A742C" w:rsidP="000A742C">
      <w:pPr>
        <w:numPr>
          <w:ilvl w:val="0"/>
          <w:numId w:val="12"/>
        </w:numPr>
        <w:tabs>
          <w:tab w:val="left" w:pos="426"/>
        </w:tabs>
        <w:suppressAutoHyphens w:val="0"/>
        <w:ind w:left="426" w:hanging="426"/>
        <w:jc w:val="both"/>
        <w:rPr>
          <w:bCs/>
          <w:sz w:val="22"/>
          <w:szCs w:val="22"/>
          <w:lang w:eastAsia="pl-PL"/>
        </w:rPr>
      </w:pPr>
      <w:r w:rsidRPr="000A742C">
        <w:rPr>
          <w:bCs/>
          <w:sz w:val="22"/>
          <w:szCs w:val="22"/>
          <w:lang w:eastAsia="pl-PL"/>
        </w:rPr>
        <w:lastRenderedPageBreak/>
        <w:t xml:space="preserve">Umowa wchodzi w życie z dniem zawarcia.   </w:t>
      </w:r>
    </w:p>
    <w:p w14:paraId="069BC08C" w14:textId="77777777" w:rsidR="000A742C" w:rsidRPr="009C11C7" w:rsidRDefault="000A742C" w:rsidP="000A742C">
      <w:pPr>
        <w:tabs>
          <w:tab w:val="left" w:pos="426"/>
        </w:tabs>
        <w:suppressAutoHyphens w:val="0"/>
        <w:jc w:val="both"/>
        <w:rPr>
          <w:bCs/>
          <w:sz w:val="22"/>
          <w:szCs w:val="22"/>
          <w:lang w:eastAsia="pl-PL"/>
        </w:rPr>
      </w:pPr>
    </w:p>
    <w:p w14:paraId="5A25587B" w14:textId="77777777" w:rsidR="00F85562" w:rsidRDefault="00F85562" w:rsidP="00B46FA8">
      <w:pPr>
        <w:rPr>
          <w:sz w:val="22"/>
          <w:szCs w:val="22"/>
        </w:rPr>
      </w:pPr>
    </w:p>
    <w:p w14:paraId="65C04CF5" w14:textId="77777777" w:rsidR="00F85562" w:rsidRDefault="00F85562" w:rsidP="00B46FA8">
      <w:pPr>
        <w:rPr>
          <w:sz w:val="22"/>
          <w:szCs w:val="22"/>
        </w:rPr>
      </w:pPr>
    </w:p>
    <w:p w14:paraId="1F452FE1" w14:textId="0B6C71D0" w:rsidR="00F85562" w:rsidRPr="00F85562" w:rsidRDefault="00F85562" w:rsidP="00304846">
      <w:pPr>
        <w:spacing w:line="300" w:lineRule="exact"/>
        <w:ind w:firstLine="340"/>
        <w:jc w:val="both"/>
        <w:rPr>
          <w:b/>
          <w:sz w:val="22"/>
          <w:szCs w:val="22"/>
        </w:rPr>
      </w:pPr>
      <w:r w:rsidRPr="00F85562">
        <w:rPr>
          <w:b/>
          <w:sz w:val="22"/>
          <w:szCs w:val="22"/>
        </w:rPr>
        <w:t>WYKONAWCA</w:t>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t>ZAMAWIAJĄCY</w:t>
      </w:r>
    </w:p>
    <w:p w14:paraId="67F7B20B" w14:textId="77777777" w:rsidR="00304846" w:rsidRDefault="00304846" w:rsidP="00F85562">
      <w:pPr>
        <w:spacing w:line="300" w:lineRule="exact"/>
        <w:jc w:val="both"/>
        <w:rPr>
          <w:b/>
          <w:sz w:val="22"/>
          <w:szCs w:val="22"/>
        </w:rPr>
      </w:pPr>
    </w:p>
    <w:p w14:paraId="24763F6B" w14:textId="77777777" w:rsidR="00304846" w:rsidRPr="00F85562" w:rsidRDefault="00304846" w:rsidP="00F85562">
      <w:pPr>
        <w:spacing w:line="300" w:lineRule="exact"/>
        <w:jc w:val="both"/>
        <w:rPr>
          <w:b/>
          <w:sz w:val="22"/>
          <w:szCs w:val="22"/>
        </w:rPr>
      </w:pPr>
    </w:p>
    <w:p w14:paraId="49A5A2C1" w14:textId="77777777" w:rsidR="00F85562" w:rsidRPr="00F85562" w:rsidRDefault="00F85562" w:rsidP="00F85562">
      <w:pPr>
        <w:spacing w:line="300" w:lineRule="exact"/>
        <w:ind w:firstLine="340"/>
        <w:jc w:val="both"/>
        <w:rPr>
          <w:sz w:val="22"/>
          <w:szCs w:val="22"/>
        </w:rPr>
      </w:pPr>
      <w:r w:rsidRPr="00F85562">
        <w:rPr>
          <w:sz w:val="22"/>
          <w:szCs w:val="22"/>
        </w:rPr>
        <w:t>............................</w:t>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t>..............................</w:t>
      </w:r>
    </w:p>
    <w:p w14:paraId="3D9C432D" w14:textId="77777777" w:rsidR="00F85562" w:rsidRDefault="00F85562" w:rsidP="00F85562">
      <w:pPr>
        <w:spacing w:line="300" w:lineRule="exact"/>
        <w:jc w:val="both"/>
        <w:rPr>
          <w:b/>
          <w:sz w:val="22"/>
          <w:szCs w:val="22"/>
        </w:rPr>
      </w:pPr>
    </w:p>
    <w:p w14:paraId="4324705F" w14:textId="77777777" w:rsidR="00304846" w:rsidRPr="00F85562" w:rsidRDefault="00304846" w:rsidP="00F85562">
      <w:pPr>
        <w:spacing w:line="300" w:lineRule="exact"/>
        <w:jc w:val="both"/>
        <w:rPr>
          <w:b/>
          <w:sz w:val="22"/>
          <w:szCs w:val="22"/>
        </w:rPr>
      </w:pPr>
    </w:p>
    <w:p w14:paraId="2EC9FC27" w14:textId="77777777" w:rsidR="00F85562" w:rsidRPr="00304846" w:rsidRDefault="00F85562" w:rsidP="00304846">
      <w:pPr>
        <w:jc w:val="both"/>
        <w:rPr>
          <w:b/>
          <w:sz w:val="18"/>
        </w:rPr>
      </w:pPr>
      <w:r w:rsidRPr="00304846">
        <w:rPr>
          <w:b/>
          <w:sz w:val="18"/>
        </w:rPr>
        <w:t>Załączniki:</w:t>
      </w:r>
    </w:p>
    <w:p w14:paraId="15DB1FBD" w14:textId="77777777" w:rsidR="00F85562" w:rsidRPr="00304846" w:rsidRDefault="00F85562" w:rsidP="00304846">
      <w:pPr>
        <w:numPr>
          <w:ilvl w:val="0"/>
          <w:numId w:val="24"/>
        </w:numPr>
        <w:ind w:left="426"/>
        <w:jc w:val="both"/>
        <w:rPr>
          <w:sz w:val="18"/>
        </w:rPr>
      </w:pPr>
      <w:r w:rsidRPr="00304846">
        <w:rPr>
          <w:sz w:val="18"/>
        </w:rPr>
        <w:t>Formularz Ofertowy</w:t>
      </w:r>
    </w:p>
    <w:p w14:paraId="125D58A6" w14:textId="77777777" w:rsidR="00F85562" w:rsidRPr="00304846" w:rsidRDefault="00F85562" w:rsidP="00304846">
      <w:pPr>
        <w:numPr>
          <w:ilvl w:val="0"/>
          <w:numId w:val="24"/>
        </w:numPr>
        <w:ind w:left="426"/>
        <w:jc w:val="both"/>
        <w:rPr>
          <w:sz w:val="18"/>
        </w:rPr>
      </w:pPr>
      <w:r w:rsidRPr="00304846">
        <w:rPr>
          <w:sz w:val="18"/>
        </w:rPr>
        <w:t>Formularz asortymentowo-ilościowy</w:t>
      </w:r>
    </w:p>
    <w:p w14:paraId="0B1E6FBA" w14:textId="379E3AFD" w:rsidR="00F85562" w:rsidRPr="00304846" w:rsidRDefault="00F85562" w:rsidP="00304846">
      <w:pPr>
        <w:numPr>
          <w:ilvl w:val="0"/>
          <w:numId w:val="24"/>
        </w:numPr>
        <w:ind w:left="426"/>
        <w:jc w:val="both"/>
        <w:rPr>
          <w:sz w:val="18"/>
        </w:rPr>
      </w:pPr>
      <w:r w:rsidRPr="00304846">
        <w:rPr>
          <w:sz w:val="18"/>
        </w:rPr>
        <w:t>Opis przedmiotu zamówienia</w:t>
      </w:r>
    </w:p>
    <w:sectPr w:rsidR="00F85562" w:rsidRPr="00304846" w:rsidSect="00D97023">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B047A" w14:textId="77777777" w:rsidR="00907A27" w:rsidRDefault="00907A27" w:rsidP="009C5EDC">
      <w:r>
        <w:separator/>
      </w:r>
    </w:p>
  </w:endnote>
  <w:endnote w:type="continuationSeparator" w:id="0">
    <w:p w14:paraId="3E67A311" w14:textId="77777777" w:rsidR="00907A27" w:rsidRDefault="00907A27" w:rsidP="009C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7" w:usb1="08070000" w:usb2="00000010" w:usb3="00000000" w:csb0="0002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633336"/>
      <w:docPartObj>
        <w:docPartGallery w:val="Page Numbers (Bottom of Page)"/>
        <w:docPartUnique/>
      </w:docPartObj>
    </w:sdtPr>
    <w:sdtEndPr/>
    <w:sdtContent>
      <w:p w14:paraId="53E75CB5" w14:textId="77777777" w:rsidR="00F85562" w:rsidRDefault="00F85562">
        <w:pPr>
          <w:pStyle w:val="Stopka"/>
          <w:jc w:val="right"/>
        </w:pPr>
        <w:r>
          <w:fldChar w:fldCharType="begin"/>
        </w:r>
        <w:r>
          <w:instrText>PAGE   \* MERGEFORMAT</w:instrText>
        </w:r>
        <w:r>
          <w:fldChar w:fldCharType="separate"/>
        </w:r>
        <w:r w:rsidR="00243515">
          <w:rPr>
            <w:noProof/>
          </w:rPr>
          <w:t>7</w:t>
        </w:r>
        <w:r>
          <w:fldChar w:fldCharType="end"/>
        </w:r>
      </w:p>
    </w:sdtContent>
  </w:sdt>
  <w:p w14:paraId="6DDC5F12" w14:textId="77777777" w:rsidR="00F85562" w:rsidRDefault="00F855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2153C" w14:textId="77777777" w:rsidR="00907A27" w:rsidRDefault="00907A27" w:rsidP="009C5EDC">
      <w:r>
        <w:separator/>
      </w:r>
    </w:p>
  </w:footnote>
  <w:footnote w:type="continuationSeparator" w:id="0">
    <w:p w14:paraId="190EBB08" w14:textId="77777777" w:rsidR="00907A27" w:rsidRDefault="00907A27" w:rsidP="009C5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11197" w14:textId="5A663F34" w:rsidR="00D97023" w:rsidRDefault="00D97023">
    <w:pPr>
      <w:pStyle w:val="Nagwek"/>
    </w:pPr>
    <w:r>
      <w:rPr>
        <w:noProof/>
        <w:lang w:eastAsia="pl-PL"/>
      </w:rPr>
      <w:drawing>
        <wp:inline distT="0" distB="0" distL="0" distR="0" wp14:anchorId="508ABC92" wp14:editId="021E2B0D">
          <wp:extent cx="5720715" cy="7899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0715" cy="789940"/>
                  </a:xfrm>
                  <a:prstGeom prst="rect">
                    <a:avLst/>
                  </a:prstGeom>
                  <a:noFill/>
                  <a:ln>
                    <a:noFill/>
                  </a:ln>
                </pic:spPr>
              </pic:pic>
            </a:graphicData>
          </a:graphic>
        </wp:inline>
      </w:drawing>
    </w:r>
  </w:p>
  <w:p w14:paraId="75ED6F81" w14:textId="77777777" w:rsidR="00D97023" w:rsidRDefault="00D970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1080"/>
        </w:tabs>
        <w:ind w:left="1080" w:hanging="360"/>
      </w:pPr>
      <w:rPr>
        <w:b w:val="0"/>
      </w:rPr>
    </w:lvl>
  </w:abstractNum>
  <w:abstractNum w:abstractNumId="2" w15:restartNumberingAfterBreak="0">
    <w:nsid w:val="0000000C"/>
    <w:multiLevelType w:val="singleLevel"/>
    <w:tmpl w:val="0000000C"/>
    <w:name w:val="WW8Num14"/>
    <w:lvl w:ilvl="0">
      <w:start w:val="1"/>
      <w:numFmt w:val="decimal"/>
      <w:lvlText w:val="%1."/>
      <w:lvlJc w:val="left"/>
      <w:pPr>
        <w:tabs>
          <w:tab w:val="num" w:pos="340"/>
        </w:tabs>
        <w:ind w:left="340" w:hanging="340"/>
      </w:pPr>
      <w:rPr>
        <w:b w:val="0"/>
      </w:rPr>
    </w:lvl>
  </w:abstractNum>
  <w:abstractNum w:abstractNumId="3" w15:restartNumberingAfterBreak="0">
    <w:nsid w:val="00000036"/>
    <w:multiLevelType w:val="singleLevel"/>
    <w:tmpl w:val="56DE1340"/>
    <w:lvl w:ilvl="0">
      <w:start w:val="1"/>
      <w:numFmt w:val="bullet"/>
      <w:lvlText w:val=""/>
      <w:lvlJc w:val="left"/>
      <w:pPr>
        <w:ind w:left="360" w:hanging="360"/>
      </w:pPr>
      <w:rPr>
        <w:rFonts w:ascii="Symbol" w:hAnsi="Symbol" w:hint="default"/>
        <w:sz w:val="24"/>
        <w:szCs w:val="24"/>
      </w:rPr>
    </w:lvl>
  </w:abstractNum>
  <w:abstractNum w:abstractNumId="4" w15:restartNumberingAfterBreak="0">
    <w:nsid w:val="00000045"/>
    <w:multiLevelType w:val="singleLevel"/>
    <w:tmpl w:val="00000045"/>
    <w:name w:val="WW8Num75"/>
    <w:lvl w:ilvl="0">
      <w:start w:val="1"/>
      <w:numFmt w:val="bullet"/>
      <w:lvlText w:val="-"/>
      <w:lvlJc w:val="left"/>
      <w:pPr>
        <w:tabs>
          <w:tab w:val="num" w:pos="360"/>
        </w:tabs>
        <w:ind w:left="360" w:hanging="360"/>
      </w:pPr>
      <w:rPr>
        <w:rFonts w:ascii="Times New Roman" w:hAnsi="Times New Roman" w:hint="default"/>
        <w:b/>
      </w:rPr>
    </w:lvl>
  </w:abstractNum>
  <w:abstractNum w:abstractNumId="5" w15:restartNumberingAfterBreak="0">
    <w:nsid w:val="09B0639B"/>
    <w:multiLevelType w:val="multilevel"/>
    <w:tmpl w:val="FC92EF2E"/>
    <w:lvl w:ilvl="0">
      <w:start w:val="1"/>
      <w:numFmt w:val="decimal"/>
      <w:lvlText w:val="%1)"/>
      <w:lvlJc w:val="left"/>
      <w:pPr>
        <w:tabs>
          <w:tab w:val="num" w:pos="0"/>
        </w:tabs>
        <w:ind w:left="1080" w:hanging="360"/>
      </w:pPr>
      <w:rPr>
        <w:i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CF66D62"/>
    <w:multiLevelType w:val="multilevel"/>
    <w:tmpl w:val="0ACECAC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181B04B2"/>
    <w:multiLevelType w:val="hybridMultilevel"/>
    <w:tmpl w:val="29063F62"/>
    <w:lvl w:ilvl="0" w:tplc="B072B206">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1D4F81"/>
    <w:multiLevelType w:val="hybridMultilevel"/>
    <w:tmpl w:val="C0DAE014"/>
    <w:lvl w:ilvl="0" w:tplc="52AC24D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B583E"/>
    <w:multiLevelType w:val="hybridMultilevel"/>
    <w:tmpl w:val="2C7AB796"/>
    <w:lvl w:ilvl="0" w:tplc="04150017">
      <w:start w:val="1"/>
      <w:numFmt w:val="lowerLetter"/>
      <w:lvlText w:val="%1)"/>
      <w:lvlJc w:val="left"/>
      <w:pPr>
        <w:tabs>
          <w:tab w:val="num" w:pos="1428"/>
        </w:tabs>
        <w:ind w:left="1428" w:hanging="360"/>
      </w:pPr>
      <w:rPr>
        <w:rFonts w:hint="default"/>
        <w:b w:val="0"/>
        <w:i w:val="0"/>
      </w:rPr>
    </w:lvl>
    <w:lvl w:ilvl="1" w:tplc="04150019">
      <w:start w:val="1"/>
      <w:numFmt w:val="lowerLetter"/>
      <w:lvlText w:val="%2."/>
      <w:lvlJc w:val="left"/>
      <w:pPr>
        <w:tabs>
          <w:tab w:val="num" w:pos="1428"/>
        </w:tabs>
        <w:ind w:left="1428" w:hanging="360"/>
      </w:pPr>
      <w:rPr>
        <w:rFonts w:hint="default"/>
      </w:r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11"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12A98"/>
    <w:multiLevelType w:val="multilevel"/>
    <w:tmpl w:val="00000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25835677"/>
    <w:multiLevelType w:val="hybridMultilevel"/>
    <w:tmpl w:val="8690A57C"/>
    <w:lvl w:ilvl="0" w:tplc="A4AE0F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BC26638"/>
    <w:multiLevelType w:val="hybridMultilevel"/>
    <w:tmpl w:val="403457E2"/>
    <w:lvl w:ilvl="0" w:tplc="4A1813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B8D6237"/>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16" w15:restartNumberingAfterBreak="0">
    <w:nsid w:val="3DB46B06"/>
    <w:multiLevelType w:val="hybridMultilevel"/>
    <w:tmpl w:val="41B4E4BC"/>
    <w:lvl w:ilvl="0" w:tplc="3A3C8226">
      <w:start w:val="2"/>
      <w:numFmt w:val="decimal"/>
      <w:lvlText w:val="%1)"/>
      <w:lvlJc w:val="left"/>
      <w:pPr>
        <w:tabs>
          <w:tab w:val="num" w:pos="1068"/>
        </w:tabs>
        <w:ind w:left="1068"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6E23D5"/>
    <w:multiLevelType w:val="hybridMultilevel"/>
    <w:tmpl w:val="DBBA2E64"/>
    <w:lvl w:ilvl="0" w:tplc="1ED2D9A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15:restartNumberingAfterBreak="0">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2B395E"/>
    <w:multiLevelType w:val="hybridMultilevel"/>
    <w:tmpl w:val="F7622308"/>
    <w:lvl w:ilvl="0" w:tplc="2A1E0CAC">
      <w:start w:val="4"/>
      <w:numFmt w:val="decimal"/>
      <w:lvlText w:val="%1."/>
      <w:lvlJc w:val="left"/>
      <w:pPr>
        <w:tabs>
          <w:tab w:val="num" w:pos="700"/>
        </w:tabs>
        <w:ind w:left="700" w:hanging="34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E781045"/>
    <w:multiLevelType w:val="multilevel"/>
    <w:tmpl w:val="FBCC5D66"/>
    <w:name w:val="WW8Num182"/>
    <w:lvl w:ilvl="0">
      <w:start w:val="1"/>
      <w:numFmt w:val="decimal"/>
      <w:lvlText w:val="%1)"/>
      <w:lvlJc w:val="left"/>
      <w:pPr>
        <w:tabs>
          <w:tab w:val="num" w:pos="0"/>
        </w:tabs>
        <w:ind w:left="1068" w:hanging="360"/>
      </w:pPr>
      <w:rPr>
        <w:rFonts w:ascii="Tahoma" w:hAnsi="Tahoma" w:cs="Tahoma" w:hint="default"/>
        <w:sz w:val="20"/>
        <w:szCs w:val="20"/>
      </w:rPr>
    </w:lvl>
    <w:lvl w:ilvl="1">
      <w:start w:val="1"/>
      <w:numFmt w:val="lowerLetter"/>
      <w:lvlText w:val="%2."/>
      <w:lvlJc w:val="left"/>
      <w:pPr>
        <w:tabs>
          <w:tab w:val="num" w:pos="0"/>
        </w:tabs>
        <w:ind w:left="1788" w:hanging="360"/>
      </w:pPr>
      <w:rPr>
        <w:rFonts w:hint="default"/>
      </w:rPr>
    </w:lvl>
    <w:lvl w:ilvl="2">
      <w:start w:val="1"/>
      <w:numFmt w:val="lowerRoman"/>
      <w:lvlText w:val="%3."/>
      <w:lvlJc w:val="right"/>
      <w:pPr>
        <w:tabs>
          <w:tab w:val="num" w:pos="0"/>
        </w:tabs>
        <w:ind w:left="2508" w:hanging="180"/>
      </w:pPr>
      <w:rPr>
        <w:rFonts w:hint="default"/>
      </w:rPr>
    </w:lvl>
    <w:lvl w:ilvl="3">
      <w:start w:val="4"/>
      <w:numFmt w:val="decimal"/>
      <w:lvlText w:val="%4."/>
      <w:lvlJc w:val="left"/>
      <w:pPr>
        <w:tabs>
          <w:tab w:val="num" w:pos="0"/>
        </w:tabs>
        <w:ind w:left="3228" w:hanging="360"/>
      </w:pPr>
      <w:rPr>
        <w:rFonts w:ascii="Arial" w:eastAsia="Arial" w:hAnsi="Arial" w:cs="Arial" w:hint="default"/>
        <w:b w:val="0"/>
        <w:bCs w:val="0"/>
        <w:color w:val="000000"/>
        <w:spacing w:val="-3"/>
        <w:sz w:val="20"/>
        <w:szCs w:val="20"/>
      </w:rPr>
    </w:lvl>
    <w:lvl w:ilvl="4">
      <w:start w:val="1"/>
      <w:numFmt w:val="lowerLetter"/>
      <w:lvlText w:val="%5."/>
      <w:lvlJc w:val="left"/>
      <w:pPr>
        <w:tabs>
          <w:tab w:val="num" w:pos="0"/>
        </w:tabs>
        <w:ind w:left="3948" w:hanging="360"/>
      </w:pPr>
      <w:rPr>
        <w:rFonts w:hint="default"/>
      </w:rPr>
    </w:lvl>
    <w:lvl w:ilvl="5">
      <w:start w:val="1"/>
      <w:numFmt w:val="lowerRoman"/>
      <w:lvlText w:val="%6."/>
      <w:lvlJc w:val="right"/>
      <w:pPr>
        <w:tabs>
          <w:tab w:val="num" w:pos="0"/>
        </w:tabs>
        <w:ind w:left="4668" w:hanging="180"/>
      </w:pPr>
      <w:rPr>
        <w:rFonts w:hint="default"/>
      </w:rPr>
    </w:lvl>
    <w:lvl w:ilvl="6">
      <w:start w:val="1"/>
      <w:numFmt w:val="decimal"/>
      <w:lvlText w:val="%7."/>
      <w:lvlJc w:val="left"/>
      <w:pPr>
        <w:tabs>
          <w:tab w:val="num" w:pos="0"/>
        </w:tabs>
        <w:ind w:left="5388" w:hanging="360"/>
      </w:pPr>
      <w:rPr>
        <w:rFonts w:hint="default"/>
      </w:rPr>
    </w:lvl>
    <w:lvl w:ilvl="7">
      <w:start w:val="1"/>
      <w:numFmt w:val="lowerLetter"/>
      <w:lvlText w:val="%8."/>
      <w:lvlJc w:val="left"/>
      <w:pPr>
        <w:tabs>
          <w:tab w:val="num" w:pos="0"/>
        </w:tabs>
        <w:ind w:left="6108" w:hanging="360"/>
      </w:pPr>
      <w:rPr>
        <w:rFonts w:hint="default"/>
      </w:rPr>
    </w:lvl>
    <w:lvl w:ilvl="8">
      <w:start w:val="1"/>
      <w:numFmt w:val="lowerRoman"/>
      <w:lvlText w:val="%9."/>
      <w:lvlJc w:val="right"/>
      <w:pPr>
        <w:tabs>
          <w:tab w:val="num" w:pos="0"/>
        </w:tabs>
        <w:ind w:left="6828" w:hanging="180"/>
      </w:pPr>
      <w:rPr>
        <w:rFonts w:hint="default"/>
      </w:rPr>
    </w:lvl>
  </w:abstractNum>
  <w:abstractNum w:abstractNumId="22" w15:restartNumberingAfterBreak="0">
    <w:nsid w:val="53B223B8"/>
    <w:multiLevelType w:val="hybridMultilevel"/>
    <w:tmpl w:val="21785D7C"/>
    <w:lvl w:ilvl="0" w:tplc="F5BA7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D60853"/>
    <w:multiLevelType w:val="hybridMultilevel"/>
    <w:tmpl w:val="2EC2548C"/>
    <w:lvl w:ilvl="0" w:tplc="4A5E7768">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A874564"/>
    <w:multiLevelType w:val="hybridMultilevel"/>
    <w:tmpl w:val="C022848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841850"/>
    <w:multiLevelType w:val="hybridMultilevel"/>
    <w:tmpl w:val="DD7A1562"/>
    <w:lvl w:ilvl="0" w:tplc="04150011">
      <w:start w:val="1"/>
      <w:numFmt w:val="decimal"/>
      <w:lvlText w:val="%1)"/>
      <w:lvlJc w:val="left"/>
      <w:pPr>
        <w:tabs>
          <w:tab w:val="num" w:pos="1068"/>
        </w:tabs>
        <w:ind w:left="1068" w:hanging="360"/>
      </w:pPr>
      <w:rPr>
        <w:rFonts w:hint="default"/>
        <w:b w:val="0"/>
        <w:i w:val="0"/>
      </w:rPr>
    </w:lvl>
    <w:lvl w:ilvl="1" w:tplc="04150019">
      <w:start w:val="1"/>
      <w:numFmt w:val="lowerLetter"/>
      <w:lvlText w:val="%2."/>
      <w:lvlJc w:val="left"/>
      <w:pPr>
        <w:tabs>
          <w:tab w:val="num" w:pos="1068"/>
        </w:tabs>
        <w:ind w:left="1068" w:hanging="360"/>
      </w:pPr>
      <w:rPr>
        <w:rFonts w:hint="default"/>
      </w:r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26" w15:restartNumberingAfterBreak="0">
    <w:nsid w:val="604325DE"/>
    <w:multiLevelType w:val="hybridMultilevel"/>
    <w:tmpl w:val="3C804B12"/>
    <w:lvl w:ilvl="0" w:tplc="70CA8540">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96D4335"/>
    <w:multiLevelType w:val="hybridMultilevel"/>
    <w:tmpl w:val="77A457F2"/>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6A324605"/>
    <w:multiLevelType w:val="hybridMultilevel"/>
    <w:tmpl w:val="CD804266"/>
    <w:lvl w:ilvl="0" w:tplc="BCEC39BC">
      <w:start w:val="2"/>
      <w:numFmt w:val="decimal"/>
      <w:lvlText w:val="%1."/>
      <w:lvlJc w:val="left"/>
      <w:pPr>
        <w:tabs>
          <w:tab w:val="num" w:pos="435"/>
        </w:tabs>
        <w:ind w:left="435"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056C4E"/>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30" w15:restartNumberingAfterBreak="0">
    <w:nsid w:val="6B5A2494"/>
    <w:multiLevelType w:val="hybridMultilevel"/>
    <w:tmpl w:val="532ADA08"/>
    <w:lvl w:ilvl="0" w:tplc="F470F700">
      <w:start w:val="1"/>
      <w:numFmt w:val="decimal"/>
      <w:lvlText w:val="%1."/>
      <w:lvlJc w:val="left"/>
      <w:pPr>
        <w:tabs>
          <w:tab w:val="num" w:pos="435"/>
        </w:tabs>
        <w:ind w:left="435" w:hanging="360"/>
      </w:pPr>
      <w:rPr>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D3974FF"/>
    <w:multiLevelType w:val="hybridMultilevel"/>
    <w:tmpl w:val="89805D9C"/>
    <w:lvl w:ilvl="0" w:tplc="04150011">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97F4473"/>
    <w:multiLevelType w:val="hybridMultilevel"/>
    <w:tmpl w:val="653635E2"/>
    <w:lvl w:ilvl="0" w:tplc="EDC40C80">
      <w:start w:val="2"/>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19"/>
  </w:num>
  <w:num w:numId="4">
    <w:abstractNumId w:val="24"/>
  </w:num>
  <w:num w:numId="5">
    <w:abstractNumId w:val="7"/>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4"/>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8"/>
  </w:num>
  <w:num w:numId="16">
    <w:abstractNumId w:val="9"/>
  </w:num>
  <w:num w:numId="17">
    <w:abstractNumId w:val="6"/>
  </w:num>
  <w:num w:numId="18">
    <w:abstractNumId w:val="25"/>
  </w:num>
  <w:num w:numId="19">
    <w:abstractNumId w:val="10"/>
  </w:num>
  <w:num w:numId="20">
    <w:abstractNumId w:val="16"/>
  </w:num>
  <w:num w:numId="21">
    <w:abstractNumId w:val="7"/>
  </w:num>
  <w:num w:numId="22">
    <w:abstractNumId w:val="0"/>
  </w:num>
  <w:num w:numId="23">
    <w:abstractNumId w:val="28"/>
  </w:num>
  <w:num w:numId="24">
    <w:abstractNumId w:val="1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17"/>
  </w:num>
  <w:num w:numId="2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8"/>
  </w:num>
  <w:num w:numId="31">
    <w:abstractNumId w:val="2"/>
    <w:lvlOverride w:ilvl="0">
      <w:startOverride w:val="1"/>
    </w:lvlOverride>
  </w:num>
  <w:num w:numId="3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
    <w:lvlOverride w:ilvl="0">
      <w:startOverride w:val="1"/>
    </w:lvlOverride>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DC"/>
    <w:rsid w:val="000012C4"/>
    <w:rsid w:val="00025220"/>
    <w:rsid w:val="00031806"/>
    <w:rsid w:val="000546F7"/>
    <w:rsid w:val="000A059F"/>
    <w:rsid w:val="000A742C"/>
    <w:rsid w:val="000C3E4F"/>
    <w:rsid w:val="00122B21"/>
    <w:rsid w:val="001A7F43"/>
    <w:rsid w:val="00240F6F"/>
    <w:rsid w:val="00243515"/>
    <w:rsid w:val="00284F0D"/>
    <w:rsid w:val="00295C5E"/>
    <w:rsid w:val="002F2AAD"/>
    <w:rsid w:val="00304846"/>
    <w:rsid w:val="003261AF"/>
    <w:rsid w:val="00367808"/>
    <w:rsid w:val="003A3D16"/>
    <w:rsid w:val="0043353E"/>
    <w:rsid w:val="00500C43"/>
    <w:rsid w:val="00532766"/>
    <w:rsid w:val="00532818"/>
    <w:rsid w:val="00544051"/>
    <w:rsid w:val="005A4644"/>
    <w:rsid w:val="005C4E40"/>
    <w:rsid w:val="005D0549"/>
    <w:rsid w:val="00647C01"/>
    <w:rsid w:val="0069731A"/>
    <w:rsid w:val="006B4AEF"/>
    <w:rsid w:val="006C0619"/>
    <w:rsid w:val="006E1F9A"/>
    <w:rsid w:val="00716232"/>
    <w:rsid w:val="00724283"/>
    <w:rsid w:val="00736153"/>
    <w:rsid w:val="0075716D"/>
    <w:rsid w:val="00783C73"/>
    <w:rsid w:val="0079045F"/>
    <w:rsid w:val="0080124B"/>
    <w:rsid w:val="0082789E"/>
    <w:rsid w:val="008450AF"/>
    <w:rsid w:val="00867A1B"/>
    <w:rsid w:val="008A0B27"/>
    <w:rsid w:val="008B3880"/>
    <w:rsid w:val="00907A27"/>
    <w:rsid w:val="009A4668"/>
    <w:rsid w:val="009C11C7"/>
    <w:rsid w:val="009C5EDC"/>
    <w:rsid w:val="00A17F02"/>
    <w:rsid w:val="00A442A4"/>
    <w:rsid w:val="00A62B08"/>
    <w:rsid w:val="00AB7A82"/>
    <w:rsid w:val="00B00CCE"/>
    <w:rsid w:val="00B46FA8"/>
    <w:rsid w:val="00C749B3"/>
    <w:rsid w:val="00D97023"/>
    <w:rsid w:val="00DC136F"/>
    <w:rsid w:val="00DF3138"/>
    <w:rsid w:val="00E863C5"/>
    <w:rsid w:val="00ED2DF8"/>
    <w:rsid w:val="00F536D1"/>
    <w:rsid w:val="00F85562"/>
    <w:rsid w:val="00F91272"/>
    <w:rsid w:val="00FA3530"/>
    <w:rsid w:val="00FE5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8DC2"/>
  <w15:chartTrackingRefBased/>
  <w15:docId w15:val="{171EA908-5182-473C-9FBE-14C41BFC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EDC"/>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9C5EDC"/>
    <w:rPr>
      <w:vertAlign w:val="superscript"/>
    </w:rPr>
  </w:style>
  <w:style w:type="paragraph" w:styleId="Tytu">
    <w:name w:val="Title"/>
    <w:basedOn w:val="Normalny"/>
    <w:next w:val="Podtytu"/>
    <w:link w:val="TytuZnak"/>
    <w:qFormat/>
    <w:rsid w:val="009C5EDC"/>
    <w:pPr>
      <w:jc w:val="center"/>
    </w:pPr>
    <w:rPr>
      <w:b/>
      <w:bCs/>
      <w:sz w:val="24"/>
      <w:szCs w:val="24"/>
    </w:rPr>
  </w:style>
  <w:style w:type="character" w:customStyle="1" w:styleId="TytuZnak">
    <w:name w:val="Tytuł Znak"/>
    <w:basedOn w:val="Domylnaczcionkaakapitu"/>
    <w:link w:val="Tytu"/>
    <w:rsid w:val="009C5EDC"/>
    <w:rPr>
      <w:rFonts w:ascii="Times New Roman" w:eastAsia="Times New Roman" w:hAnsi="Times New Roman" w:cs="Times New Roman"/>
      <w:b/>
      <w:bCs/>
      <w:sz w:val="24"/>
      <w:szCs w:val="24"/>
      <w:lang w:eastAsia="ar-SA"/>
    </w:rPr>
  </w:style>
  <w:style w:type="paragraph" w:styleId="Tekstprzypisudolnego">
    <w:name w:val="footnote text"/>
    <w:basedOn w:val="Normalny"/>
    <w:link w:val="TekstprzypisudolnegoZnak"/>
    <w:rsid w:val="009C5EDC"/>
  </w:style>
  <w:style w:type="character" w:customStyle="1" w:styleId="TekstprzypisudolnegoZnak">
    <w:name w:val="Tekst przypisu dolnego Znak"/>
    <w:basedOn w:val="Domylnaczcionkaakapitu"/>
    <w:link w:val="Tekstprzypisudolnego"/>
    <w:rsid w:val="009C5EDC"/>
    <w:rPr>
      <w:rFonts w:ascii="Times New Roman" w:eastAsia="Times New Roman" w:hAnsi="Times New Roman" w:cs="Times New Roman"/>
      <w:sz w:val="20"/>
      <w:szCs w:val="20"/>
      <w:lang w:eastAsia="ar-SA"/>
    </w:rPr>
  </w:style>
  <w:style w:type="paragraph" w:styleId="Podtytu">
    <w:name w:val="Subtitle"/>
    <w:basedOn w:val="Normalny"/>
    <w:next w:val="Normalny"/>
    <w:link w:val="PodtytuZnak"/>
    <w:uiPriority w:val="11"/>
    <w:qFormat/>
    <w:rsid w:val="009C5E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C5ED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F85562"/>
    <w:pPr>
      <w:tabs>
        <w:tab w:val="center" w:pos="4536"/>
        <w:tab w:val="right" w:pos="9072"/>
      </w:tabs>
    </w:pPr>
  </w:style>
  <w:style w:type="character" w:customStyle="1" w:styleId="NagwekZnak">
    <w:name w:val="Nagłówek Znak"/>
    <w:basedOn w:val="Domylnaczcionkaakapitu"/>
    <w:link w:val="Nagwek"/>
    <w:uiPriority w:val="99"/>
    <w:rsid w:val="00F8556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85562"/>
    <w:pPr>
      <w:tabs>
        <w:tab w:val="center" w:pos="4536"/>
        <w:tab w:val="right" w:pos="9072"/>
      </w:tabs>
    </w:pPr>
  </w:style>
  <w:style w:type="character" w:customStyle="1" w:styleId="StopkaZnak">
    <w:name w:val="Stopka Znak"/>
    <w:basedOn w:val="Domylnaczcionkaakapitu"/>
    <w:link w:val="Stopka"/>
    <w:uiPriority w:val="99"/>
    <w:rsid w:val="00F85562"/>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367808"/>
    <w:pPr>
      <w:ind w:left="720"/>
      <w:contextualSpacing/>
    </w:pPr>
  </w:style>
  <w:style w:type="character" w:styleId="Odwoaniedokomentarza">
    <w:name w:val="annotation reference"/>
    <w:basedOn w:val="Domylnaczcionkaakapitu"/>
    <w:uiPriority w:val="99"/>
    <w:semiHidden/>
    <w:unhideWhenUsed/>
    <w:rsid w:val="008450AF"/>
    <w:rPr>
      <w:sz w:val="16"/>
      <w:szCs w:val="16"/>
    </w:rPr>
  </w:style>
  <w:style w:type="paragraph" w:styleId="Tekstkomentarza">
    <w:name w:val="annotation text"/>
    <w:basedOn w:val="Normalny"/>
    <w:link w:val="TekstkomentarzaZnak"/>
    <w:uiPriority w:val="99"/>
    <w:semiHidden/>
    <w:unhideWhenUsed/>
    <w:rsid w:val="008450AF"/>
  </w:style>
  <w:style w:type="character" w:customStyle="1" w:styleId="TekstkomentarzaZnak">
    <w:name w:val="Tekst komentarza Znak"/>
    <w:basedOn w:val="Domylnaczcionkaakapitu"/>
    <w:link w:val="Tekstkomentarza"/>
    <w:uiPriority w:val="99"/>
    <w:semiHidden/>
    <w:rsid w:val="008450A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8450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50A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18538">
      <w:bodyDiv w:val="1"/>
      <w:marLeft w:val="0"/>
      <w:marRight w:val="0"/>
      <w:marTop w:val="0"/>
      <w:marBottom w:val="0"/>
      <w:divBdr>
        <w:top w:val="none" w:sz="0" w:space="0" w:color="auto"/>
        <w:left w:val="none" w:sz="0" w:space="0" w:color="auto"/>
        <w:bottom w:val="none" w:sz="0" w:space="0" w:color="auto"/>
        <w:right w:val="none" w:sz="0" w:space="0" w:color="auto"/>
      </w:divBdr>
    </w:div>
    <w:div w:id="14986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3420</Words>
  <Characters>20520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Justyna</cp:lastModifiedBy>
  <cp:revision>32</cp:revision>
  <cp:lastPrinted>2022-10-20T06:30:00Z</cp:lastPrinted>
  <dcterms:created xsi:type="dcterms:W3CDTF">2021-03-10T11:52:00Z</dcterms:created>
  <dcterms:modified xsi:type="dcterms:W3CDTF">2022-10-20T06:31:00Z</dcterms:modified>
</cp:coreProperties>
</file>