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E12215" w:rsidRDefault="004008C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D7CC7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D86371">
        <w:rPr>
          <w:rFonts w:eastAsia="Arial" w:cs="Times New Roman"/>
          <w:b/>
          <w:kern w:val="1"/>
          <w:szCs w:val="20"/>
          <w:lang w:eastAsia="zh-CN" w:bidi="hi-IN"/>
        </w:rPr>
        <w:t>u.07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E12215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E12215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FB224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FB224C">
        <w:rPr>
          <w:rFonts w:eastAsia="Times New Roman" w:cs="Times New Roman"/>
          <w:szCs w:val="20"/>
        </w:rPr>
        <w:t>„</w:t>
      </w:r>
      <w:r w:rsidR="00FB224C" w:rsidRPr="004952AF">
        <w:rPr>
          <w:b/>
          <w:szCs w:val="20"/>
        </w:rPr>
        <w:t>Przepr</w:t>
      </w:r>
      <w:r w:rsidR="00D86371">
        <w:rPr>
          <w:b/>
          <w:szCs w:val="20"/>
        </w:rPr>
        <w:t>owadzenie kursu prawa jazdy k</w:t>
      </w:r>
      <w:r w:rsidR="00205C58">
        <w:rPr>
          <w:b/>
          <w:szCs w:val="20"/>
        </w:rPr>
        <w:t>ategorii</w:t>
      </w:r>
      <w:r w:rsidR="00FB224C" w:rsidRPr="004952AF">
        <w:rPr>
          <w:b/>
          <w:szCs w:val="20"/>
        </w:rPr>
        <w:t xml:space="preserve"> B, </w:t>
      </w:r>
      <w:r w:rsidR="00FB224C" w:rsidRPr="004952AF">
        <w:rPr>
          <w:rFonts w:cs="Times New Roman"/>
          <w:b/>
          <w:szCs w:val="20"/>
        </w:rPr>
        <w:t>dla uczniów Zespołu Szkół w Nowym Dworze Gdańskim, projekt „Warszawska – czas zawodowców”, współfinansowanego przez Unię Europejską</w:t>
      </w:r>
      <w:r w:rsidR="00FB224C">
        <w:rPr>
          <w:rFonts w:eastAsia="Times New Roman" w:cs="Times New Roman"/>
          <w:szCs w:val="20"/>
        </w:rPr>
        <w:t xml:space="preserve"> </w:t>
      </w:r>
      <w:r w:rsidR="00FB224C" w:rsidRPr="004952AF">
        <w:rPr>
          <w:rFonts w:cs="Times New Roman"/>
          <w:b/>
          <w:szCs w:val="20"/>
        </w:rPr>
        <w:t>w ramach Europejskiego Funduszu Społecznego, RPPM.03.03.01-22-0018-16-00</w:t>
      </w:r>
      <w:r w:rsidR="00FB224C">
        <w:rPr>
          <w:rFonts w:cs="Times New Roman"/>
          <w:b/>
          <w:szCs w:val="20"/>
        </w:rPr>
        <w:t>”</w:t>
      </w:r>
      <w:r w:rsidR="00932ED1" w:rsidRPr="00E12215">
        <w:rPr>
          <w:rFonts w:eastAsia="Times New Roman" w:cs="Times New Roman"/>
          <w:szCs w:val="20"/>
          <w:lang w:eastAsia="pl-PL"/>
        </w:rPr>
        <w:t xml:space="preserve">, </w:t>
      </w:r>
      <w:r w:rsidR="00722180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D0154C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zasoby w ce</w:t>
      </w:r>
      <w:r w:rsidR="006F598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dział w realizacji zamówienia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E12215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należy wypełnić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niepotrzebne skreślić</w:t>
      </w:r>
    </w:p>
    <w:p w:rsidR="00EE4798" w:rsidRPr="00E12215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42A2" w:rsidRPr="00E12215" w:rsidRDefault="00BB42A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B42A2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A7DC39" w15:done="0"/>
  <w15:commentEx w15:paraId="3B5A8BC3" w15:done="0"/>
  <w15:commentEx w15:paraId="58395A9C" w15:done="0"/>
  <w15:commentEx w15:paraId="1A017AD3" w15:done="0"/>
  <w15:commentEx w15:paraId="3B19B3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8006" w16cex:dateUtc="2021-05-26T06:06:00Z"/>
  <w16cex:commentExtensible w16cex:durableId="24587DB0" w16cex:dateUtc="2021-05-26T05:56:00Z"/>
  <w16cex:commentExtensible w16cex:durableId="24588046" w16cex:dateUtc="2021-05-26T06:07:00Z"/>
  <w16cex:commentExtensible w16cex:durableId="2458807D" w16cex:dateUtc="2021-05-26T06:08:00Z"/>
  <w16cex:commentExtensible w16cex:durableId="24588172" w16cex:dateUtc="2021-05-26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A7DC39" w16cid:durableId="24588006"/>
  <w16cid:commentId w16cid:paraId="3B5A8BC3" w16cid:durableId="24587DB0"/>
  <w16cid:commentId w16cid:paraId="58395A9C" w16cid:durableId="24588046"/>
  <w16cid:commentId w16cid:paraId="1A017AD3" w16cid:durableId="2458807D"/>
  <w16cid:commentId w16cid:paraId="3B19B392" w16cid:durableId="245881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69" w:rsidRDefault="00E65069">
      <w:pPr>
        <w:spacing w:after="0" w:line="240" w:lineRule="auto"/>
      </w:pPr>
      <w:r>
        <w:separator/>
      </w:r>
    </w:p>
  </w:endnote>
  <w:endnote w:type="continuationSeparator" w:id="0">
    <w:p w:rsidR="00E65069" w:rsidRDefault="00E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D" w:rsidRDefault="0045467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3098D">
      <w:rPr>
        <w:szCs w:val="20"/>
      </w:rPr>
      <w:instrText xml:space="preserve"> PAGE </w:instrText>
    </w:r>
    <w:r>
      <w:rPr>
        <w:szCs w:val="20"/>
      </w:rPr>
      <w:fldChar w:fldCharType="separate"/>
    </w:r>
    <w:r w:rsidR="00C72B4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69" w:rsidRDefault="00E65069">
      <w:pPr>
        <w:spacing w:after="0" w:line="240" w:lineRule="auto"/>
      </w:pPr>
      <w:r>
        <w:separator/>
      </w:r>
    </w:p>
  </w:footnote>
  <w:footnote w:type="continuationSeparator" w:id="0">
    <w:p w:rsidR="00E65069" w:rsidRDefault="00E6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D" w:rsidRDefault="00D3098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AC3009A"/>
    <w:multiLevelType w:val="hybridMultilevel"/>
    <w:tmpl w:val="A18CF412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8258F9"/>
    <w:multiLevelType w:val="hybridMultilevel"/>
    <w:tmpl w:val="44D06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5A16546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B21070"/>
    <w:multiLevelType w:val="hybridMultilevel"/>
    <w:tmpl w:val="923C8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5F0729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7C15DF"/>
    <w:multiLevelType w:val="hybridMultilevel"/>
    <w:tmpl w:val="0562F29A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3B174F"/>
    <w:multiLevelType w:val="hybridMultilevel"/>
    <w:tmpl w:val="BE7293EE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7">
    <w:nsid w:val="6F0A27D0"/>
    <w:multiLevelType w:val="hybridMultilevel"/>
    <w:tmpl w:val="B596CE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>
    <w:nsid w:val="73694804"/>
    <w:multiLevelType w:val="hybridMultilevel"/>
    <w:tmpl w:val="1A34B0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1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121"/>
  </w:num>
  <w:num w:numId="3">
    <w:abstractNumId w:val="67"/>
  </w:num>
  <w:num w:numId="4">
    <w:abstractNumId w:val="44"/>
  </w:num>
  <w:num w:numId="5">
    <w:abstractNumId w:val="47"/>
  </w:num>
  <w:num w:numId="6">
    <w:abstractNumId w:val="82"/>
  </w:num>
  <w:num w:numId="7">
    <w:abstractNumId w:val="109"/>
  </w:num>
  <w:num w:numId="8">
    <w:abstractNumId w:val="79"/>
  </w:num>
  <w:num w:numId="9">
    <w:abstractNumId w:val="50"/>
  </w:num>
  <w:num w:numId="10">
    <w:abstractNumId w:val="100"/>
  </w:num>
  <w:num w:numId="11">
    <w:abstractNumId w:val="77"/>
  </w:num>
  <w:num w:numId="12">
    <w:abstractNumId w:val="115"/>
  </w:num>
  <w:num w:numId="13">
    <w:abstractNumId w:val="117"/>
  </w:num>
  <w:num w:numId="14">
    <w:abstractNumId w:val="81"/>
  </w:num>
  <w:num w:numId="15">
    <w:abstractNumId w:val="89"/>
  </w:num>
  <w:num w:numId="16">
    <w:abstractNumId w:val="45"/>
  </w:num>
  <w:num w:numId="17">
    <w:abstractNumId w:val="7"/>
  </w:num>
  <w:num w:numId="18">
    <w:abstractNumId w:val="102"/>
  </w:num>
  <w:num w:numId="19">
    <w:abstractNumId w:val="116"/>
  </w:num>
  <w:num w:numId="20">
    <w:abstractNumId w:val="74"/>
  </w:num>
  <w:num w:numId="21">
    <w:abstractNumId w:val="53"/>
  </w:num>
  <w:num w:numId="22">
    <w:abstractNumId w:val="120"/>
  </w:num>
  <w:num w:numId="23">
    <w:abstractNumId w:val="98"/>
  </w:num>
  <w:num w:numId="24">
    <w:abstractNumId w:val="72"/>
  </w:num>
  <w:num w:numId="25">
    <w:abstractNumId w:val="87"/>
  </w:num>
  <w:num w:numId="26">
    <w:abstractNumId w:val="118"/>
  </w:num>
  <w:num w:numId="27">
    <w:abstractNumId w:val="80"/>
  </w:num>
  <w:num w:numId="28">
    <w:abstractNumId w:val="92"/>
  </w:num>
  <w:num w:numId="29">
    <w:abstractNumId w:val="97"/>
  </w:num>
  <w:num w:numId="30">
    <w:abstractNumId w:val="69"/>
  </w:num>
  <w:num w:numId="31">
    <w:abstractNumId w:val="68"/>
  </w:num>
  <w:num w:numId="32">
    <w:abstractNumId w:val="38"/>
  </w:num>
  <w:num w:numId="33">
    <w:abstractNumId w:val="32"/>
  </w:num>
  <w:num w:numId="34">
    <w:abstractNumId w:val="73"/>
  </w:num>
  <w:num w:numId="35">
    <w:abstractNumId w:val="86"/>
  </w:num>
  <w:num w:numId="36">
    <w:abstractNumId w:val="66"/>
  </w:num>
  <w:num w:numId="37">
    <w:abstractNumId w:val="33"/>
  </w:num>
  <w:num w:numId="38">
    <w:abstractNumId w:val="40"/>
  </w:num>
  <w:num w:numId="39">
    <w:abstractNumId w:val="39"/>
  </w:num>
  <w:num w:numId="40">
    <w:abstractNumId w:val="51"/>
  </w:num>
  <w:num w:numId="41">
    <w:abstractNumId w:val="62"/>
  </w:num>
  <w:num w:numId="42">
    <w:abstractNumId w:val="57"/>
  </w:num>
  <w:num w:numId="43">
    <w:abstractNumId w:val="78"/>
  </w:num>
  <w:num w:numId="44">
    <w:abstractNumId w:val="65"/>
  </w:num>
  <w:num w:numId="45">
    <w:abstractNumId w:val="37"/>
  </w:num>
  <w:num w:numId="46">
    <w:abstractNumId w:val="30"/>
  </w:num>
  <w:num w:numId="47">
    <w:abstractNumId w:val="103"/>
  </w:num>
  <w:num w:numId="48">
    <w:abstractNumId w:val="119"/>
  </w:num>
  <w:num w:numId="49">
    <w:abstractNumId w:val="106"/>
  </w:num>
  <w:num w:numId="50">
    <w:abstractNumId w:val="42"/>
  </w:num>
  <w:num w:numId="51">
    <w:abstractNumId w:val="29"/>
  </w:num>
  <w:num w:numId="52">
    <w:abstractNumId w:val="63"/>
  </w:num>
  <w:num w:numId="53">
    <w:abstractNumId w:val="46"/>
  </w:num>
  <w:num w:numId="54">
    <w:abstractNumId w:val="59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6"/>
  </w:num>
  <w:num w:numId="57">
    <w:abstractNumId w:val="105"/>
  </w:num>
  <w:num w:numId="58">
    <w:abstractNumId w:val="113"/>
  </w:num>
  <w:num w:numId="59">
    <w:abstractNumId w:val="104"/>
  </w:num>
  <w:num w:numId="60">
    <w:abstractNumId w:val="43"/>
  </w:num>
  <w:num w:numId="61">
    <w:abstractNumId w:val="34"/>
  </w:num>
  <w:num w:numId="62">
    <w:abstractNumId w:val="75"/>
  </w:num>
  <w:num w:numId="63">
    <w:abstractNumId w:val="64"/>
  </w:num>
  <w:num w:numId="64">
    <w:abstractNumId w:val="101"/>
  </w:num>
  <w:num w:numId="65">
    <w:abstractNumId w:val="88"/>
  </w:num>
  <w:num w:numId="66">
    <w:abstractNumId w:val="83"/>
  </w:num>
  <w:num w:numId="67">
    <w:abstractNumId w:val="55"/>
  </w:num>
  <w:num w:numId="68">
    <w:abstractNumId w:val="111"/>
  </w:num>
  <w:num w:numId="69">
    <w:abstractNumId w:val="25"/>
  </w:num>
  <w:num w:numId="70">
    <w:abstractNumId w:val="114"/>
  </w:num>
  <w:num w:numId="71">
    <w:abstractNumId w:val="26"/>
  </w:num>
  <w:num w:numId="72">
    <w:abstractNumId w:val="112"/>
  </w:num>
  <w:num w:numId="73">
    <w:abstractNumId w:val="28"/>
  </w:num>
  <w:num w:numId="74">
    <w:abstractNumId w:val="76"/>
  </w:num>
  <w:num w:numId="75">
    <w:abstractNumId w:val="93"/>
  </w:num>
  <w:num w:numId="76">
    <w:abstractNumId w:val="60"/>
  </w:num>
  <w:num w:numId="77">
    <w:abstractNumId w:val="85"/>
  </w:num>
  <w:num w:numId="78">
    <w:abstractNumId w:val="41"/>
  </w:num>
  <w:num w:numId="79">
    <w:abstractNumId w:val="99"/>
  </w:num>
  <w:num w:numId="80">
    <w:abstractNumId w:val="107"/>
  </w:num>
  <w:num w:numId="81">
    <w:abstractNumId w:val="58"/>
  </w:num>
  <w:num w:numId="82">
    <w:abstractNumId w:val="52"/>
  </w:num>
  <w:num w:numId="83">
    <w:abstractNumId w:val="70"/>
  </w:num>
  <w:num w:numId="84">
    <w:abstractNumId w:val="110"/>
  </w:num>
  <w:num w:numId="85">
    <w:abstractNumId w:val="94"/>
  </w:num>
  <w:num w:numId="86">
    <w:abstractNumId w:val="91"/>
  </w:num>
  <w:num w:numId="87">
    <w:abstractNumId w:val="36"/>
  </w:num>
  <w:num w:numId="88">
    <w:abstractNumId w:val="108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F70"/>
    <w:rsid w:val="00140528"/>
    <w:rsid w:val="00140F33"/>
    <w:rsid w:val="001414E9"/>
    <w:rsid w:val="00141B5A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601C"/>
    <w:rsid w:val="00156B46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C6E"/>
    <w:rsid w:val="00445AAA"/>
    <w:rsid w:val="00446701"/>
    <w:rsid w:val="00446736"/>
    <w:rsid w:val="00446D31"/>
    <w:rsid w:val="00447146"/>
    <w:rsid w:val="00452683"/>
    <w:rsid w:val="00453440"/>
    <w:rsid w:val="0045467D"/>
    <w:rsid w:val="00454970"/>
    <w:rsid w:val="00454F2E"/>
    <w:rsid w:val="004551D2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07EE9"/>
    <w:rsid w:val="00510424"/>
    <w:rsid w:val="00511028"/>
    <w:rsid w:val="00511E5D"/>
    <w:rsid w:val="00513DD4"/>
    <w:rsid w:val="00515059"/>
    <w:rsid w:val="0051573A"/>
    <w:rsid w:val="00515D0F"/>
    <w:rsid w:val="005166AA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27A79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CA1"/>
    <w:rsid w:val="00770B5D"/>
    <w:rsid w:val="0077189F"/>
    <w:rsid w:val="00772B3E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19A"/>
    <w:rsid w:val="00AD370C"/>
    <w:rsid w:val="00AD3B5D"/>
    <w:rsid w:val="00AD3D3E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E35"/>
    <w:rsid w:val="00B806E9"/>
    <w:rsid w:val="00B80725"/>
    <w:rsid w:val="00B81345"/>
    <w:rsid w:val="00B81BF6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4FBB"/>
    <w:rsid w:val="00BA5330"/>
    <w:rsid w:val="00BA5629"/>
    <w:rsid w:val="00BA5F94"/>
    <w:rsid w:val="00BA662C"/>
    <w:rsid w:val="00BA6B23"/>
    <w:rsid w:val="00BA6CC9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D4D"/>
    <w:rsid w:val="00C35659"/>
    <w:rsid w:val="00C4012C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2B4D"/>
    <w:rsid w:val="00C73AAC"/>
    <w:rsid w:val="00C75037"/>
    <w:rsid w:val="00C752B3"/>
    <w:rsid w:val="00C768D2"/>
    <w:rsid w:val="00C76B99"/>
    <w:rsid w:val="00C77556"/>
    <w:rsid w:val="00C803A9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521C"/>
    <w:rsid w:val="00CB5D2B"/>
    <w:rsid w:val="00CC009A"/>
    <w:rsid w:val="00CC0313"/>
    <w:rsid w:val="00CC0585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7AE"/>
    <w:rsid w:val="00D57D30"/>
    <w:rsid w:val="00D60C2C"/>
    <w:rsid w:val="00D632A0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069"/>
    <w:rsid w:val="00E65A33"/>
    <w:rsid w:val="00E6690B"/>
    <w:rsid w:val="00E66DF1"/>
    <w:rsid w:val="00E67792"/>
    <w:rsid w:val="00E701DD"/>
    <w:rsid w:val="00E727D4"/>
    <w:rsid w:val="00E72F16"/>
    <w:rsid w:val="00E73A36"/>
    <w:rsid w:val="00E73F71"/>
    <w:rsid w:val="00E743F3"/>
    <w:rsid w:val="00E74C1B"/>
    <w:rsid w:val="00E754AC"/>
    <w:rsid w:val="00E75F5A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0AF1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6B66"/>
    <w:rsid w:val="00FD7CC7"/>
    <w:rsid w:val="00FE0A66"/>
    <w:rsid w:val="00FE0D63"/>
    <w:rsid w:val="00FE4C90"/>
    <w:rsid w:val="00FE4F5A"/>
    <w:rsid w:val="00FE57E5"/>
    <w:rsid w:val="00FE62DF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BC192-FFDE-4F11-96AB-133D5908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2021-05-31T08:19:00Z</cp:lastPrinted>
  <dcterms:created xsi:type="dcterms:W3CDTF">2021-05-26T06:16:00Z</dcterms:created>
  <dcterms:modified xsi:type="dcterms:W3CDTF">2021-05-31T08:37:00Z</dcterms:modified>
</cp:coreProperties>
</file>