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E12215" w:rsidRDefault="004008C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D7CC7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C81BBC">
        <w:rPr>
          <w:rFonts w:eastAsia="Arial" w:cs="Times New Roman"/>
          <w:b/>
          <w:kern w:val="1"/>
          <w:szCs w:val="20"/>
          <w:lang w:eastAsia="zh-CN" w:bidi="hi-IN"/>
        </w:rPr>
        <w:t>u.15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E12215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E12215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zobowiązujem</w:t>
      </w:r>
      <w:r w:rsidR="00C8207E"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 się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do oddania do dyspozycji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3651CB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b/>
          <w:szCs w:val="20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FB224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FB224C">
        <w:rPr>
          <w:rFonts w:eastAsia="Times New Roman" w:cs="Times New Roman"/>
          <w:szCs w:val="20"/>
        </w:rPr>
        <w:t>„</w:t>
      </w:r>
      <w:r w:rsidR="00FB224C" w:rsidRPr="004952AF">
        <w:rPr>
          <w:b/>
          <w:szCs w:val="20"/>
        </w:rPr>
        <w:t>Przepr</w:t>
      </w:r>
      <w:r w:rsidR="00D86371"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 w:rsidR="00D86371">
        <w:rPr>
          <w:b/>
          <w:szCs w:val="20"/>
        </w:rPr>
        <w:t xml:space="preserve"> </w:t>
      </w:r>
      <w:r w:rsidR="00291628">
        <w:rPr>
          <w:b/>
          <w:szCs w:val="20"/>
        </w:rPr>
        <w:t>Część nr:</w:t>
      </w:r>
      <w:r w:rsidR="00B046B5">
        <w:rPr>
          <w:b/>
          <w:szCs w:val="20"/>
        </w:rPr>
        <w:t xml:space="preserve">…………………………………………………………………. </w:t>
      </w:r>
      <w:r w:rsidR="00B046B5" w:rsidRPr="00B046B5">
        <w:rPr>
          <w:szCs w:val="20"/>
        </w:rPr>
        <w:t xml:space="preserve">(wykonawca wpisuje właściwą nazwę </w:t>
      </w:r>
      <w:r w:rsidR="00610B9E">
        <w:rPr>
          <w:szCs w:val="20"/>
        </w:rPr>
        <w:t>szkolenia</w:t>
      </w:r>
      <w:r w:rsidR="00B046B5" w:rsidRPr="00B046B5">
        <w:rPr>
          <w:szCs w:val="20"/>
        </w:rPr>
        <w:t>)</w:t>
      </w:r>
      <w:r w:rsidR="003651CB" w:rsidRPr="00F43103">
        <w:rPr>
          <w:b/>
          <w:szCs w:val="20"/>
        </w:rPr>
        <w:t>,</w:t>
      </w:r>
      <w:r w:rsidR="00B046B5">
        <w:rPr>
          <w:b/>
          <w:szCs w:val="20"/>
        </w:rPr>
        <w:t xml:space="preserve"> dla nauczycieli</w:t>
      </w:r>
      <w:r w:rsidR="003651CB" w:rsidRPr="001B5E92">
        <w:rPr>
          <w:b/>
          <w:szCs w:val="20"/>
        </w:rPr>
        <w:t xml:space="preserve">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2522E8">
        <w:rPr>
          <w:b/>
          <w:szCs w:val="20"/>
        </w:rPr>
        <w:t>RPPM.03.03.01-22-0018-16-01</w:t>
      </w:r>
      <w:r w:rsidR="00FB224C">
        <w:rPr>
          <w:rFonts w:cs="Times New Roman"/>
          <w:b/>
          <w:szCs w:val="20"/>
        </w:rPr>
        <w:t>”</w:t>
      </w:r>
      <w:r w:rsidR="00932ED1" w:rsidRPr="00E12215">
        <w:rPr>
          <w:rFonts w:eastAsia="Times New Roman" w:cs="Times New Roman"/>
          <w:szCs w:val="20"/>
          <w:lang w:eastAsia="pl-PL"/>
        </w:rPr>
        <w:t xml:space="preserve">, </w:t>
      </w:r>
      <w:r w:rsidR="00722180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D0154C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zasoby w ce</w:t>
      </w:r>
      <w:r w:rsidR="006F598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dział w realizacji zamówienia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E12215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E12215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E12215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E12215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– należy wypełnić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– niepotrzebne skreślić</w:t>
      </w:r>
    </w:p>
    <w:p w:rsidR="00EE4798" w:rsidRPr="00E12215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57D30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26F63" w15:done="0"/>
  <w15:commentEx w15:paraId="536A6E20" w15:done="0"/>
  <w15:commentEx w15:paraId="34519EE8" w15:done="0"/>
  <w15:commentEx w15:paraId="1E090B93" w15:done="0"/>
  <w15:commentEx w15:paraId="1E3AB8AF" w15:done="0"/>
  <w15:commentEx w15:paraId="0D4576B4" w15:done="0"/>
  <w15:commentEx w15:paraId="06ADCC63" w15:done="0"/>
  <w15:commentEx w15:paraId="2F6370D0" w15:done="0"/>
  <w15:commentEx w15:paraId="632E7647" w15:done="0"/>
  <w15:commentEx w15:paraId="3967F304" w15:done="0"/>
  <w15:commentEx w15:paraId="71A46F8E" w15:done="0"/>
  <w15:commentEx w15:paraId="4BA1744E" w15:done="0"/>
  <w15:commentEx w15:paraId="482F01B0" w15:done="0"/>
  <w15:commentEx w15:paraId="0CEB9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27" w:rsidRDefault="00163227">
      <w:pPr>
        <w:spacing w:after="0" w:line="240" w:lineRule="auto"/>
      </w:pPr>
      <w:r>
        <w:separator/>
      </w:r>
    </w:p>
  </w:endnote>
  <w:endnote w:type="continuationSeparator" w:id="0">
    <w:p w:rsidR="00163227" w:rsidRDefault="001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516AA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03C6B">
      <w:rPr>
        <w:szCs w:val="20"/>
      </w:rPr>
      <w:instrText xml:space="preserve"> PAGE </w:instrText>
    </w:r>
    <w:r>
      <w:rPr>
        <w:szCs w:val="20"/>
      </w:rPr>
      <w:fldChar w:fldCharType="separate"/>
    </w:r>
    <w:r w:rsidR="00B16275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27" w:rsidRDefault="00163227">
      <w:pPr>
        <w:spacing w:after="0" w:line="240" w:lineRule="auto"/>
      </w:pPr>
      <w:r>
        <w:separator/>
      </w:r>
    </w:p>
  </w:footnote>
  <w:footnote w:type="continuationSeparator" w:id="0">
    <w:p w:rsidR="00163227" w:rsidRDefault="001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F03C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7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2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2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5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6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0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3"/>
  </w:num>
  <w:num w:numId="8">
    <w:abstractNumId w:val="100"/>
  </w:num>
  <w:num w:numId="9">
    <w:abstractNumId w:val="60"/>
  </w:num>
  <w:num w:numId="10">
    <w:abstractNumId w:val="124"/>
  </w:num>
  <w:num w:numId="11">
    <w:abstractNumId w:val="95"/>
  </w:num>
  <w:num w:numId="12">
    <w:abstractNumId w:val="144"/>
  </w:num>
  <w:num w:numId="13">
    <w:abstractNumId w:val="146"/>
  </w:num>
  <w:num w:numId="14">
    <w:abstractNumId w:val="102"/>
  </w:num>
  <w:num w:numId="15">
    <w:abstractNumId w:val="110"/>
  </w:num>
  <w:num w:numId="16">
    <w:abstractNumId w:val="54"/>
  </w:num>
  <w:num w:numId="17">
    <w:abstractNumId w:val="7"/>
  </w:num>
  <w:num w:numId="18">
    <w:abstractNumId w:val="126"/>
  </w:num>
  <w:num w:numId="19">
    <w:abstractNumId w:val="145"/>
  </w:num>
  <w:num w:numId="20">
    <w:abstractNumId w:val="90"/>
  </w:num>
  <w:num w:numId="21">
    <w:abstractNumId w:val="63"/>
  </w:num>
  <w:num w:numId="22">
    <w:abstractNumId w:val="149"/>
  </w:num>
  <w:num w:numId="23">
    <w:abstractNumId w:val="123"/>
  </w:num>
  <w:num w:numId="24">
    <w:abstractNumId w:val="88"/>
  </w:num>
  <w:num w:numId="25">
    <w:abstractNumId w:val="108"/>
  </w:num>
  <w:num w:numId="26">
    <w:abstractNumId w:val="147"/>
  </w:num>
  <w:num w:numId="27">
    <w:abstractNumId w:val="101"/>
  </w:num>
  <w:num w:numId="28">
    <w:abstractNumId w:val="115"/>
  </w:num>
  <w:num w:numId="29">
    <w:abstractNumId w:val="122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7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8"/>
  </w:num>
  <w:num w:numId="47">
    <w:abstractNumId w:val="131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1"/>
  </w:num>
  <w:num w:numId="54">
    <w:abstractNumId w:val="130"/>
  </w:num>
  <w:num w:numId="55">
    <w:abstractNumId w:val="138"/>
  </w:num>
  <w:num w:numId="56">
    <w:abstractNumId w:val="129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5"/>
  </w:num>
  <w:num w:numId="62">
    <w:abstractNumId w:val="104"/>
  </w:num>
  <w:num w:numId="63">
    <w:abstractNumId w:val="66"/>
  </w:num>
  <w:num w:numId="64">
    <w:abstractNumId w:val="136"/>
  </w:num>
  <w:num w:numId="65">
    <w:abstractNumId w:val="26"/>
  </w:num>
  <w:num w:numId="66">
    <w:abstractNumId w:val="141"/>
  </w:num>
  <w:num w:numId="67">
    <w:abstractNumId w:val="29"/>
  </w:num>
  <w:num w:numId="68">
    <w:abstractNumId w:val="137"/>
  </w:num>
  <w:num w:numId="69">
    <w:abstractNumId w:val="31"/>
  </w:num>
  <w:num w:numId="70">
    <w:abstractNumId w:val="93"/>
  </w:num>
  <w:num w:numId="71">
    <w:abstractNumId w:val="118"/>
  </w:num>
  <w:num w:numId="72">
    <w:abstractNumId w:val="70"/>
  </w:num>
  <w:num w:numId="73">
    <w:abstractNumId w:val="106"/>
  </w:num>
  <w:num w:numId="74">
    <w:abstractNumId w:val="62"/>
  </w:num>
  <w:num w:numId="75">
    <w:abstractNumId w:val="119"/>
  </w:num>
  <w:num w:numId="76">
    <w:abstractNumId w:val="114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2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3"/>
  </w:num>
  <w:num w:numId="89">
    <w:abstractNumId w:val="34"/>
  </w:num>
  <w:num w:numId="90">
    <w:abstractNumId w:val="92"/>
  </w:num>
  <w:num w:numId="91">
    <w:abstractNumId w:val="116"/>
  </w:num>
  <w:num w:numId="92">
    <w:abstractNumId w:val="94"/>
  </w:num>
  <w:num w:numId="93">
    <w:abstractNumId w:val="135"/>
  </w:num>
  <w:num w:numId="94">
    <w:abstractNumId w:val="84"/>
  </w:num>
  <w:num w:numId="95">
    <w:abstractNumId w:val="74"/>
  </w:num>
  <w:num w:numId="96">
    <w:abstractNumId w:val="117"/>
  </w:num>
  <w:num w:numId="97">
    <w:abstractNumId w:val="111"/>
  </w:num>
  <w:num w:numId="98">
    <w:abstractNumId w:val="143"/>
  </w:num>
  <w:num w:numId="99">
    <w:abstractNumId w:val="142"/>
  </w:num>
  <w:num w:numId="100">
    <w:abstractNumId w:val="36"/>
  </w:num>
  <w:num w:numId="101">
    <w:abstractNumId w:val="128"/>
  </w:num>
  <w:num w:numId="102">
    <w:abstractNumId w:val="44"/>
  </w:num>
  <w:num w:numId="103">
    <w:abstractNumId w:val="49"/>
  </w:num>
  <w:num w:numId="104">
    <w:abstractNumId w:val="85"/>
  </w:num>
  <w:num w:numId="105">
    <w:abstractNumId w:val="134"/>
  </w:num>
  <w:num w:numId="106">
    <w:abstractNumId w:val="48"/>
  </w:num>
  <w:num w:numId="107">
    <w:abstractNumId w:val="97"/>
  </w:num>
  <w:num w:numId="108">
    <w:abstractNumId w:val="140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09"/>
  </w:num>
  <w:num w:numId="114">
    <w:abstractNumId w:val="127"/>
  </w:num>
  <w:num w:numId="115">
    <w:abstractNumId w:val="59"/>
  </w:num>
  <w:num w:numId="116">
    <w:abstractNumId w:val="139"/>
  </w:num>
  <w:num w:numId="117">
    <w:abstractNumId w:val="72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3A16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4A9E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227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47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6AA4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2A62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75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BAFD9-960C-43AE-80DD-C93E6FEB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23</cp:revision>
  <cp:lastPrinted>2021-08-04T09:29:00Z</cp:lastPrinted>
  <dcterms:created xsi:type="dcterms:W3CDTF">2021-06-17T06:27:00Z</dcterms:created>
  <dcterms:modified xsi:type="dcterms:W3CDTF">2021-08-04T10:05:00Z</dcterms:modified>
</cp:coreProperties>
</file>