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7980" w14:textId="77777777" w:rsidR="00DA509A" w:rsidRPr="00D70F51" w:rsidRDefault="0056694D" w:rsidP="006803CC">
      <w:pPr>
        <w:ind w:right="39"/>
        <w:jc w:val="right"/>
        <w:outlineLvl w:val="0"/>
        <w:rPr>
          <w:rFonts w:asciiTheme="minorHAnsi" w:hAnsiTheme="minorHAnsi" w:cstheme="minorHAnsi"/>
          <w:sz w:val="18"/>
          <w:szCs w:val="18"/>
        </w:rPr>
      </w:pPr>
      <w:r w:rsidRPr="00D70F51">
        <w:rPr>
          <w:rFonts w:asciiTheme="minorHAnsi" w:hAnsiTheme="minorHAnsi" w:cstheme="minorHAnsi"/>
          <w:sz w:val="18"/>
          <w:szCs w:val="18"/>
        </w:rPr>
        <w:tab/>
      </w:r>
      <w:r w:rsidRPr="00D70F51">
        <w:rPr>
          <w:rFonts w:asciiTheme="minorHAnsi" w:hAnsiTheme="minorHAnsi" w:cstheme="minorHAnsi"/>
          <w:sz w:val="18"/>
          <w:szCs w:val="18"/>
        </w:rPr>
        <w:tab/>
      </w:r>
      <w:r w:rsidRPr="00D70F51">
        <w:rPr>
          <w:rFonts w:asciiTheme="minorHAnsi" w:hAnsiTheme="minorHAnsi" w:cstheme="minorHAnsi"/>
          <w:sz w:val="18"/>
          <w:szCs w:val="18"/>
        </w:rPr>
        <w:tab/>
      </w:r>
      <w:r w:rsidRPr="00D70F51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844E9B" w:rsidRPr="00D70F51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D70F51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4E403F" w:rsidRPr="00D70F51">
        <w:rPr>
          <w:rFonts w:asciiTheme="minorHAnsi" w:hAnsiTheme="minorHAnsi" w:cstheme="minorHAnsi"/>
          <w:sz w:val="18"/>
          <w:szCs w:val="18"/>
        </w:rPr>
        <w:t>9</w:t>
      </w:r>
      <w:r w:rsidR="00612F9F" w:rsidRPr="00D70F51">
        <w:rPr>
          <w:rFonts w:asciiTheme="minorHAnsi" w:hAnsiTheme="minorHAnsi" w:cstheme="minorHAnsi"/>
          <w:sz w:val="18"/>
          <w:szCs w:val="18"/>
        </w:rPr>
        <w:t xml:space="preserve"> do SWZ</w:t>
      </w:r>
    </w:p>
    <w:p w14:paraId="7B800760" w14:textId="77777777" w:rsidR="00042B8F" w:rsidRPr="00D70F51" w:rsidRDefault="00042B8F" w:rsidP="006803CC">
      <w:pPr>
        <w:ind w:right="39"/>
        <w:jc w:val="right"/>
        <w:outlineLvl w:val="0"/>
        <w:rPr>
          <w:rFonts w:asciiTheme="minorHAnsi" w:eastAsia="Batang" w:hAnsiTheme="minorHAnsi" w:cstheme="minorHAnsi"/>
          <w:b/>
          <w:sz w:val="18"/>
          <w:szCs w:val="18"/>
        </w:rPr>
      </w:pPr>
    </w:p>
    <w:p w14:paraId="79A7F2F2" w14:textId="51E9068E" w:rsidR="003C201D" w:rsidRPr="00D70F51" w:rsidRDefault="003C201D" w:rsidP="003C201D">
      <w:pPr>
        <w:spacing w:before="120"/>
        <w:jc w:val="right"/>
        <w:rPr>
          <w:rFonts w:asciiTheme="minorHAnsi" w:hAnsiTheme="minorHAnsi" w:cstheme="minorHAnsi"/>
          <w:sz w:val="18"/>
          <w:szCs w:val="18"/>
        </w:rPr>
      </w:pPr>
      <w:r w:rsidRPr="00D70F51">
        <w:rPr>
          <w:rFonts w:asciiTheme="minorHAnsi" w:hAnsiTheme="minorHAnsi" w:cstheme="minorHAnsi"/>
          <w:sz w:val="18"/>
          <w:szCs w:val="18"/>
        </w:rPr>
        <w:t>...................................., dnia ....................... 202</w:t>
      </w:r>
      <w:r w:rsidR="00FA0E66" w:rsidRPr="00D70F51">
        <w:rPr>
          <w:rFonts w:asciiTheme="minorHAnsi" w:hAnsiTheme="minorHAnsi" w:cstheme="minorHAnsi"/>
          <w:sz w:val="18"/>
          <w:szCs w:val="18"/>
        </w:rPr>
        <w:t>3</w:t>
      </w:r>
      <w:r w:rsidRPr="00D70F51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3B201E88" w14:textId="77777777" w:rsidR="00DA509A" w:rsidRPr="00D70F51" w:rsidRDefault="00DA509A" w:rsidP="00DA509A">
      <w:pPr>
        <w:ind w:right="39"/>
        <w:rPr>
          <w:rFonts w:asciiTheme="minorHAnsi" w:hAnsiTheme="minorHAnsi" w:cstheme="minorHAnsi"/>
          <w:sz w:val="18"/>
          <w:szCs w:val="18"/>
        </w:rPr>
      </w:pPr>
    </w:p>
    <w:p w14:paraId="5A40218B" w14:textId="77777777" w:rsidR="00844E9B" w:rsidRPr="00D70F51" w:rsidRDefault="00DA509A" w:rsidP="003C201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D70F51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D22BE4" w:rsidRPr="00D70F51">
        <w:rPr>
          <w:rFonts w:asciiTheme="minorHAnsi" w:hAnsiTheme="minorHAnsi" w:cstheme="minorHAnsi"/>
          <w:sz w:val="18"/>
          <w:szCs w:val="18"/>
        </w:rPr>
        <w:t>...................</w:t>
      </w:r>
      <w:r w:rsidRPr="00D70F51">
        <w:rPr>
          <w:rFonts w:asciiTheme="minorHAnsi" w:hAnsiTheme="minorHAnsi" w:cstheme="minorHAnsi"/>
          <w:sz w:val="18"/>
          <w:szCs w:val="18"/>
        </w:rPr>
        <w:tab/>
      </w:r>
      <w:r w:rsidR="00D22BE4" w:rsidRPr="00D70F51">
        <w:rPr>
          <w:rFonts w:asciiTheme="minorHAnsi" w:hAnsiTheme="minorHAnsi" w:cstheme="minorHAnsi"/>
          <w:sz w:val="18"/>
          <w:szCs w:val="18"/>
        </w:rPr>
        <w:t xml:space="preserve">      </w:t>
      </w:r>
      <w:r w:rsidR="00844E9B" w:rsidRPr="00D70F5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</w:p>
    <w:p w14:paraId="6953BF0A" w14:textId="77777777" w:rsidR="00DA509A" w:rsidRPr="00D70F51" w:rsidRDefault="00844E9B" w:rsidP="00844E9B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D70F51">
        <w:rPr>
          <w:rFonts w:asciiTheme="minorHAnsi" w:hAnsiTheme="minorHAnsi" w:cstheme="minorHAnsi"/>
          <w:sz w:val="18"/>
          <w:szCs w:val="18"/>
        </w:rPr>
        <w:t xml:space="preserve">         </w:t>
      </w:r>
      <w:r w:rsidR="00910410" w:rsidRPr="00D70F51">
        <w:rPr>
          <w:rFonts w:asciiTheme="minorHAnsi" w:eastAsia="Batang" w:hAnsiTheme="minorHAnsi" w:cstheme="minorHAnsi"/>
          <w:i/>
          <w:sz w:val="18"/>
          <w:szCs w:val="18"/>
        </w:rPr>
        <w:t xml:space="preserve"> (N</w:t>
      </w:r>
      <w:r w:rsidR="00D22BE4" w:rsidRPr="00D70F51">
        <w:rPr>
          <w:rFonts w:asciiTheme="minorHAnsi" w:eastAsia="Batang" w:hAnsiTheme="minorHAnsi" w:cstheme="minorHAnsi"/>
          <w:i/>
          <w:sz w:val="18"/>
          <w:szCs w:val="18"/>
        </w:rPr>
        <w:t>azwa i adres Wykonawcy)</w:t>
      </w:r>
    </w:p>
    <w:p w14:paraId="4CD4D1E7" w14:textId="77777777" w:rsidR="00DA509A" w:rsidRPr="00D70F51" w:rsidRDefault="00DA509A" w:rsidP="00DA509A">
      <w:pPr>
        <w:ind w:right="39"/>
        <w:rPr>
          <w:rFonts w:asciiTheme="minorHAnsi" w:eastAsia="Batang" w:hAnsiTheme="minorHAnsi" w:cstheme="minorHAnsi"/>
          <w:i/>
          <w:sz w:val="18"/>
          <w:szCs w:val="18"/>
        </w:rPr>
      </w:pPr>
    </w:p>
    <w:p w14:paraId="71041696" w14:textId="3F9FBA07" w:rsidR="007062F3" w:rsidRPr="00D70F51" w:rsidRDefault="00612F9F" w:rsidP="007062F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70F51">
        <w:rPr>
          <w:rFonts w:asciiTheme="minorHAnsi" w:hAnsiTheme="minorHAnsi" w:cstheme="minorHAnsi"/>
          <w:b/>
          <w:sz w:val="18"/>
          <w:szCs w:val="18"/>
        </w:rPr>
        <w:t xml:space="preserve">WYKAZ </w:t>
      </w:r>
      <w:r w:rsidR="00042B8F" w:rsidRPr="00D70F51">
        <w:rPr>
          <w:rFonts w:asciiTheme="minorHAnsi" w:hAnsiTheme="minorHAnsi" w:cstheme="minorHAnsi"/>
          <w:b/>
          <w:sz w:val="18"/>
          <w:szCs w:val="18"/>
        </w:rPr>
        <w:t xml:space="preserve">OFEROWANYCH </w:t>
      </w:r>
      <w:r w:rsidR="00470512" w:rsidRPr="00D70F51">
        <w:rPr>
          <w:rFonts w:asciiTheme="minorHAnsi" w:hAnsiTheme="minorHAnsi" w:cstheme="minorHAnsi"/>
          <w:b/>
          <w:sz w:val="18"/>
          <w:szCs w:val="18"/>
        </w:rPr>
        <w:t>INSTALACJI</w:t>
      </w:r>
      <w:r w:rsidR="00E541B0" w:rsidRPr="00D70F5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F1038">
        <w:rPr>
          <w:rFonts w:asciiTheme="minorHAnsi" w:hAnsiTheme="minorHAnsi" w:cstheme="minorHAnsi"/>
          <w:b/>
          <w:sz w:val="18"/>
          <w:szCs w:val="18"/>
        </w:rPr>
        <w:t>FOTOWOLTAICZNYCH</w:t>
      </w:r>
    </w:p>
    <w:p w14:paraId="65F3299B" w14:textId="77777777" w:rsidR="00F7088C" w:rsidRPr="00D70F51" w:rsidRDefault="00F7088C" w:rsidP="009B5A9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C900BF5" w14:textId="77777777" w:rsidR="003C201D" w:rsidRPr="00D70F51" w:rsidRDefault="003C201D" w:rsidP="003C201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DCDD50" w14:textId="50567A5F" w:rsidR="00E541B0" w:rsidRDefault="004F4A30" w:rsidP="00E541B0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F4A30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FF7F86" w:rsidRPr="00FF7F86">
        <w:rPr>
          <w:rFonts w:asciiTheme="minorHAnsi" w:hAnsiTheme="minorHAnsi" w:cstheme="minorHAnsi"/>
          <w:b/>
          <w:color w:val="000000"/>
          <w:sz w:val="22"/>
          <w:szCs w:val="22"/>
        </w:rPr>
        <w:t>Budowa instalacji OZE na terenie Gminy Łęczyca”</w:t>
      </w:r>
    </w:p>
    <w:p w14:paraId="4D837026" w14:textId="77777777" w:rsidR="004F4A30" w:rsidRPr="00D70F51" w:rsidRDefault="004F4A30" w:rsidP="00E541B0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AE0D9D" w14:textId="77777777" w:rsidR="004A5166" w:rsidRPr="00D70F51" w:rsidRDefault="004A5166" w:rsidP="00056ABE">
      <w:pPr>
        <w:rPr>
          <w:rFonts w:asciiTheme="minorHAnsi" w:hAnsiTheme="minorHAnsi" w:cstheme="minorHAnsi"/>
          <w:b/>
          <w:bCs/>
        </w:rPr>
      </w:pPr>
    </w:p>
    <w:p w14:paraId="311C021E" w14:textId="77777777" w:rsidR="00CC43FA" w:rsidRDefault="00CC43FA" w:rsidP="00056ABE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987"/>
        <w:gridCol w:w="3123"/>
        <w:gridCol w:w="5272"/>
        <w:gridCol w:w="2941"/>
      </w:tblGrid>
      <w:tr w:rsidR="001208E4" w:rsidRPr="00C000FC" w14:paraId="39EA4F57" w14:textId="77777777" w:rsidTr="006B6917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FC303" w14:textId="77777777" w:rsidR="00CC43FA" w:rsidRPr="00CC43FA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A4F510" w14:textId="77777777" w:rsidR="00987719" w:rsidRDefault="001208E4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Minimalna w</w:t>
            </w:r>
            <w:r w:rsidR="00CC43FA"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ymagana </w:t>
            </w:r>
          </w:p>
          <w:p w14:paraId="5949171D" w14:textId="4E22AA11" w:rsidR="00CC43FA" w:rsidRPr="00CC43FA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moc </w:t>
            </w:r>
            <w:proofErr w:type="spellStart"/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panel</w:t>
            </w:r>
            <w:r w:rsidR="007243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</w:p>
          <w:p w14:paraId="6408A93F" w14:textId="16EEEAF8" w:rsidR="00CC43FA" w:rsidRPr="00CC43FA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fotowoltaicznego</w:t>
            </w:r>
            <w:r w:rsidR="00FE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[W]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1BD70" w14:textId="1B3AC4FE" w:rsidR="00CC43FA" w:rsidRPr="00CC43FA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Oferowana moc </w:t>
            </w:r>
            <w:proofErr w:type="spellStart"/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panela</w:t>
            </w:r>
            <w:proofErr w:type="spellEnd"/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fotowoltaicznego</w:t>
            </w:r>
            <w:r w:rsidR="00FE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[W]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D4C93" w14:textId="77777777" w:rsidR="00CC43FA" w:rsidRPr="00CC43FA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>Producent i model oferowanych paneli fotowoltaicznych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F89E7" w14:textId="57DB1A18" w:rsidR="00CC43FA" w:rsidRPr="00CC43FA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oferowane urządzenie spełnia parametry określone w </w:t>
            </w:r>
            <w:r w:rsidR="00382207">
              <w:rPr>
                <w:rFonts w:asciiTheme="minorHAnsi" w:hAnsiTheme="minorHAnsi" w:cstheme="minorHAnsi"/>
                <w:b/>
                <w:sz w:val="20"/>
                <w:szCs w:val="20"/>
              </w:rPr>
              <w:t>PFU</w:t>
            </w:r>
            <w:r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(TAK/NIE*)</w:t>
            </w:r>
          </w:p>
        </w:tc>
      </w:tr>
      <w:tr w:rsidR="001208E4" w:rsidRPr="00C000FC" w14:paraId="0D410DB4" w14:textId="77777777" w:rsidTr="00E4047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F29013" w14:textId="77777777" w:rsidR="00CC43FA" w:rsidRPr="00014158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8E1014" w14:textId="7F21C8E1" w:rsidR="00CC43FA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min. </w:t>
            </w:r>
            <w:r w:rsidR="004756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BADC0" w14:textId="77777777" w:rsidR="00CC43FA" w:rsidRDefault="00CC43FA" w:rsidP="00E96A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……………………W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57A76" w14:textId="77777777" w:rsidR="00CC43FA" w:rsidRPr="00C000FC" w:rsidRDefault="00CC43FA" w:rsidP="00E96A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7E74C" w14:textId="77777777" w:rsidR="00CC43FA" w:rsidRPr="00C000FC" w:rsidRDefault="00CC43FA" w:rsidP="00E96A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6B0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3BA7C93B" w14:textId="77777777" w:rsidR="00CC43FA" w:rsidRDefault="00CC43FA" w:rsidP="00056ABE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993"/>
        <w:gridCol w:w="1987"/>
        <w:gridCol w:w="1872"/>
        <w:gridCol w:w="3552"/>
        <w:gridCol w:w="1425"/>
        <w:gridCol w:w="2494"/>
      </w:tblGrid>
      <w:tr w:rsidR="0008368C" w:rsidRPr="00014158" w14:paraId="49129C32" w14:textId="3DAA8E77" w:rsidTr="006B6917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628734" w14:textId="30F186B7" w:rsidR="00C878F1" w:rsidRPr="00CC43FA" w:rsidRDefault="00724394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</w:r>
            <w:r w:rsidR="00C878F1"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1ABCBA" w14:textId="77777777" w:rsidR="00B56A0F" w:rsidRDefault="00777714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="00B56A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inimalna wymagana </w:t>
            </w:r>
          </w:p>
          <w:p w14:paraId="507603A3" w14:textId="47AB8504" w:rsidR="00777714" w:rsidRPr="00CC43FA" w:rsidRDefault="00B56A0F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moc</w:t>
            </w:r>
            <w:r w:rsidR="00777714"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instalacji </w:t>
            </w:r>
          </w:p>
          <w:p w14:paraId="13E9AD56" w14:textId="425A00A8" w:rsidR="00C878F1" w:rsidRPr="00CC43FA" w:rsidRDefault="00777714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fotowoltaicznej </w:t>
            </w:r>
            <w:r w:rsidR="000836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</w:t>
            </w:r>
            <w:proofErr w:type="spellStart"/>
            <w:r w:rsidR="000801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kWp</w:t>
            </w:r>
            <w:proofErr w:type="spellEnd"/>
            <w:r w:rsidR="000836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B7E828" w14:textId="77777777" w:rsidR="0008368C" w:rsidRDefault="0008368C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Minimalna w</w:t>
            </w:r>
            <w:r w:rsidR="00C878F1"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ymagana </w:t>
            </w:r>
          </w:p>
          <w:p w14:paraId="06AB6EBF" w14:textId="58C91EEB" w:rsidR="00C878F1" w:rsidRPr="00CC43FA" w:rsidRDefault="00C878F1" w:rsidP="00083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moc inwertera</w:t>
            </w:r>
            <w:r w:rsidR="000836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[W]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82D0B" w14:textId="00FAEAA0" w:rsidR="00C878F1" w:rsidRPr="00CC43FA" w:rsidRDefault="00C878F1" w:rsidP="00A661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Oferowana moc inwertera dla </w:t>
            </w:r>
            <w:r w:rsidR="00A6614A"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wybranej</w:t>
            </w:r>
            <w:r w:rsidR="00C000FC"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instalacji</w:t>
            </w:r>
            <w:r w:rsidR="000836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[W]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641DC" w14:textId="2CE6B15A" w:rsidR="00C878F1" w:rsidRPr="00CC43FA" w:rsidRDefault="00C878F1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>Producent i model oferowanego inwertera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DBD4B8" w14:textId="77777777" w:rsidR="00777714" w:rsidRPr="00CC43FA" w:rsidRDefault="00777714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="00C878F1"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iczba instalacji </w:t>
            </w:r>
          </w:p>
          <w:p w14:paraId="79C45932" w14:textId="1FA65AC5" w:rsidR="00C878F1" w:rsidRPr="00CC43FA" w:rsidRDefault="00045BE6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C878F1" w:rsidRPr="00CC43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azem</w:t>
            </w:r>
            <w:r w:rsidR="000836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[szt.]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6FA75" w14:textId="77777777" w:rsidR="00CC43FA" w:rsidRPr="00CC43FA" w:rsidRDefault="00C878F1" w:rsidP="00C000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oferowane urządzenie </w:t>
            </w:r>
          </w:p>
          <w:p w14:paraId="78944A7E" w14:textId="02985709" w:rsidR="00C878F1" w:rsidRPr="00CC43FA" w:rsidRDefault="00C878F1" w:rsidP="00C00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spełnia parametry określone w </w:t>
            </w:r>
            <w:r w:rsidR="00382207">
              <w:rPr>
                <w:rFonts w:asciiTheme="minorHAnsi" w:hAnsiTheme="minorHAnsi" w:cstheme="minorHAnsi"/>
                <w:b/>
                <w:sz w:val="20"/>
                <w:szCs w:val="20"/>
              </w:rPr>
              <w:t>PFU</w:t>
            </w:r>
            <w:bookmarkStart w:id="0" w:name="_GoBack"/>
            <w:bookmarkEnd w:id="0"/>
            <w:r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(TAK/NIE</w:t>
            </w:r>
            <w:r w:rsidR="00050CC0"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CC43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08368C" w:rsidRPr="00014158" w14:paraId="08B17D1B" w14:textId="4C27E71D" w:rsidTr="00475622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FEFC82" w14:textId="77777777" w:rsidR="00C878F1" w:rsidRPr="00014158" w:rsidRDefault="00C878F1" w:rsidP="00C000FC">
            <w:pPr>
              <w:jc w:val="center"/>
              <w:rPr>
                <w:rFonts w:ascii="Calibri" w:hAnsi="Calibri" w:cs="Calibri"/>
                <w:color w:val="000000"/>
              </w:rPr>
            </w:pPr>
            <w:r w:rsidRPr="000141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29F8F7" w14:textId="11307C3A" w:rsidR="00C878F1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411198" w14:textId="0723F9AD" w:rsidR="00C878F1" w:rsidRPr="00014158" w:rsidRDefault="00C878F1" w:rsidP="00C000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 w:rsidR="00475622">
              <w:rPr>
                <w:rFonts w:ascii="Calibri" w:hAnsi="Calibri" w:cs="Calibri"/>
                <w:color w:val="000000"/>
                <w:sz w:val="22"/>
                <w:szCs w:val="22"/>
              </w:rPr>
              <w:t>……</w:t>
            </w:r>
            <w:r w:rsidRPr="00F023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29BD3A8" w14:textId="038BCB8B" w:rsidR="00C878F1" w:rsidRPr="00014158" w:rsidRDefault="00C878F1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F540C6" w14:textId="77777777" w:rsidR="00C878F1" w:rsidRPr="00014158" w:rsidRDefault="00C878F1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4CC36B" w14:textId="6D3218C0" w:rsidR="00C878F1" w:rsidRPr="00014158" w:rsidRDefault="00C878F1" w:rsidP="00C00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3D4B28" w14:textId="436EAB60" w:rsidR="00C878F1" w:rsidRPr="00014158" w:rsidRDefault="00050CC0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6B0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475622" w:rsidRPr="00014158" w14:paraId="1D1DAD04" w14:textId="77777777" w:rsidTr="0047562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05E8F58" w14:textId="77777777" w:rsidR="00475622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ADFEFB" w14:textId="77777777" w:rsidR="00475622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C1BBF1F" w14:textId="77777777" w:rsidR="00475622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F7FDD3B" w14:textId="77777777" w:rsidR="00475622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56F986" w14:textId="77777777" w:rsidR="00475622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EAF6264" w14:textId="77777777" w:rsidR="00475622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5E98ED" w14:textId="77777777" w:rsidR="00475622" w:rsidRPr="005536B0" w:rsidRDefault="00475622" w:rsidP="00C00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622" w:rsidRPr="00014158" w14:paraId="0AB3FAF5" w14:textId="77777777" w:rsidTr="0047562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0E9EBBD" w14:textId="77777777" w:rsidR="00475622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90575C4" w14:textId="77777777" w:rsidR="00475622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83E4AD" w14:textId="77777777" w:rsidR="00475622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BE8A016" w14:textId="77777777" w:rsidR="00475622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6521A4C" w14:textId="77777777" w:rsidR="00475622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C7B930" w14:textId="77777777" w:rsidR="00475622" w:rsidRPr="00014158" w:rsidRDefault="00475622" w:rsidP="00C00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184FA3" w14:textId="77777777" w:rsidR="00475622" w:rsidRPr="005536B0" w:rsidRDefault="00475622" w:rsidP="00C00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BBC4C6" w14:textId="77777777" w:rsidR="006C6802" w:rsidRDefault="006C6802" w:rsidP="00056ABE">
      <w:pPr>
        <w:jc w:val="center"/>
        <w:rPr>
          <w:rFonts w:asciiTheme="minorHAnsi" w:hAnsiTheme="minorHAnsi" w:cstheme="minorHAnsi"/>
          <w:b/>
          <w:bCs/>
        </w:rPr>
      </w:pPr>
    </w:p>
    <w:p w14:paraId="1D360D24" w14:textId="77777777" w:rsidR="009022D3" w:rsidRDefault="009022D3" w:rsidP="00056ABE">
      <w:pPr>
        <w:jc w:val="center"/>
        <w:rPr>
          <w:rFonts w:asciiTheme="minorHAnsi" w:hAnsiTheme="minorHAnsi" w:cstheme="minorHAnsi"/>
          <w:b/>
          <w:bCs/>
        </w:rPr>
      </w:pPr>
    </w:p>
    <w:p w14:paraId="7D265C81" w14:textId="1B59DC76" w:rsidR="004A5166" w:rsidRPr="00D70F51" w:rsidRDefault="00D70F51" w:rsidP="00D70F51">
      <w:pPr>
        <w:pStyle w:val="Akapitzlist"/>
        <w:spacing w:after="0" w:line="240" w:lineRule="auto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4A5166" w:rsidRPr="00D70F51">
        <w:rPr>
          <w:rFonts w:asciiTheme="minorHAnsi" w:hAnsiTheme="minorHAnsi" w:cstheme="minorHAnsi"/>
        </w:rPr>
        <w:t>Należy w</w:t>
      </w:r>
      <w:r w:rsidR="009B3FC8">
        <w:rPr>
          <w:rFonts w:asciiTheme="minorHAnsi" w:hAnsiTheme="minorHAnsi" w:cstheme="minorHAnsi"/>
        </w:rPr>
        <w:t>ybrać</w:t>
      </w:r>
      <w:r w:rsidR="004A5166" w:rsidRPr="00D70F51">
        <w:rPr>
          <w:rFonts w:asciiTheme="minorHAnsi" w:hAnsiTheme="minorHAnsi" w:cstheme="minorHAnsi"/>
        </w:rPr>
        <w:t xml:space="preserve"> odpowiedź tak</w:t>
      </w:r>
      <w:r w:rsidR="009B3FC8">
        <w:rPr>
          <w:rFonts w:asciiTheme="minorHAnsi" w:hAnsiTheme="minorHAnsi" w:cstheme="minorHAnsi"/>
        </w:rPr>
        <w:t xml:space="preserve"> lub </w:t>
      </w:r>
      <w:r w:rsidR="004A5166" w:rsidRPr="00D70F51">
        <w:rPr>
          <w:rFonts w:asciiTheme="minorHAnsi" w:hAnsiTheme="minorHAnsi" w:cstheme="minorHAnsi"/>
        </w:rPr>
        <w:t>nie określającą czy zaoferowane urządzen</w:t>
      </w:r>
      <w:r w:rsidR="000164AC">
        <w:rPr>
          <w:rFonts w:asciiTheme="minorHAnsi" w:hAnsiTheme="minorHAnsi" w:cstheme="minorHAnsi"/>
        </w:rPr>
        <w:t xml:space="preserve">ie spełnia/nie spełnia </w:t>
      </w:r>
      <w:r w:rsidR="004A5166" w:rsidRPr="00D70F51">
        <w:rPr>
          <w:rFonts w:asciiTheme="minorHAnsi" w:hAnsiTheme="minorHAnsi" w:cstheme="minorHAnsi"/>
        </w:rPr>
        <w:t>parametr</w:t>
      </w:r>
      <w:r w:rsidR="000164AC">
        <w:rPr>
          <w:rFonts w:asciiTheme="minorHAnsi" w:hAnsiTheme="minorHAnsi" w:cstheme="minorHAnsi"/>
        </w:rPr>
        <w:t>y określone w dokumentach zamówienia</w:t>
      </w:r>
      <w:r w:rsidR="004A5166" w:rsidRPr="00D70F51">
        <w:rPr>
          <w:rFonts w:asciiTheme="minorHAnsi" w:hAnsiTheme="minorHAnsi" w:cstheme="minorHAnsi"/>
        </w:rPr>
        <w:t>.</w:t>
      </w:r>
      <w:r w:rsidR="00986812" w:rsidRPr="00D70F51">
        <w:rPr>
          <w:rFonts w:asciiTheme="minorHAnsi" w:hAnsiTheme="minorHAnsi" w:cstheme="minorHAnsi"/>
        </w:rPr>
        <w:t xml:space="preserve"> </w:t>
      </w:r>
    </w:p>
    <w:p w14:paraId="2E210ABF" w14:textId="2F29AF2D" w:rsidR="00056ABE" w:rsidRPr="00D70F51" w:rsidRDefault="00056ABE" w:rsidP="00CE59B0">
      <w:pPr>
        <w:rPr>
          <w:rFonts w:asciiTheme="minorHAnsi" w:hAnsiTheme="minorHAnsi" w:cstheme="minorHAnsi"/>
          <w:b/>
          <w:sz w:val="18"/>
          <w:szCs w:val="18"/>
        </w:rPr>
      </w:pPr>
    </w:p>
    <w:sectPr w:rsidR="00056ABE" w:rsidRPr="00D70F51" w:rsidSect="001C5E94">
      <w:headerReference w:type="default" r:id="rId8"/>
      <w:footerReference w:type="even" r:id="rId9"/>
      <w:footerReference w:type="default" r:id="rId10"/>
      <w:pgSz w:w="16838" w:h="11906" w:orient="landscape"/>
      <w:pgMar w:top="1418" w:right="1701" w:bottom="1134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FA77" w14:textId="77777777" w:rsidR="007C6062" w:rsidRDefault="007C6062">
      <w:r>
        <w:separator/>
      </w:r>
    </w:p>
  </w:endnote>
  <w:endnote w:type="continuationSeparator" w:id="0">
    <w:p w14:paraId="3733B647" w14:textId="77777777" w:rsidR="007C6062" w:rsidRDefault="007C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D3D5" w14:textId="77777777" w:rsidR="00BD0F46" w:rsidRDefault="00BD0F4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30768F" w14:textId="77777777" w:rsidR="00BD0F46" w:rsidRDefault="00BD0F4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55F0" w14:textId="77777777" w:rsidR="00BD0F46" w:rsidRDefault="00BD0F46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0DC2AF08" w14:textId="77777777" w:rsidR="00BD0F46" w:rsidRDefault="00BD0F46" w:rsidP="003C201D">
    <w:pPr>
      <w:pStyle w:val="Nagwek"/>
      <w:ind w:left="10773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00C18D64" w14:textId="77777777" w:rsidR="00BD0F46" w:rsidRDefault="00BD0F46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BDFF" w14:textId="77777777" w:rsidR="007C6062" w:rsidRDefault="007C6062">
      <w:r>
        <w:separator/>
      </w:r>
    </w:p>
  </w:footnote>
  <w:footnote w:type="continuationSeparator" w:id="0">
    <w:p w14:paraId="1E731C4C" w14:textId="77777777" w:rsidR="007C6062" w:rsidRDefault="007C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FBED" w14:textId="35704218" w:rsidR="00475622" w:rsidRPr="00CF4EA7" w:rsidRDefault="00475622" w:rsidP="00475622">
    <w:pPr>
      <w:pStyle w:val="Nagwek"/>
      <w:tabs>
        <w:tab w:val="left" w:pos="1440"/>
      </w:tabs>
      <w:jc w:val="right"/>
    </w:pPr>
    <w:bookmarkStart w:id="1" w:name="_Hlk122204603"/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120659762"/>
    <w:bookmarkStart w:id="8" w:name="_Hlk120659763"/>
    <w:bookmarkStart w:id="9" w:name="_Hlk122204153"/>
    <w:bookmarkStart w:id="10" w:name="_Hlk122204154"/>
    <w:bookmarkStart w:id="11" w:name="_Hlk122204705"/>
    <w:bookmarkStart w:id="12" w:name="_Hlk122204706"/>
    <w:bookmarkStart w:id="13" w:name="_Hlk122204741"/>
    <w:bookmarkStart w:id="14" w:name="_Hlk122204742"/>
    <w:bookmarkStart w:id="15" w:name="_Hlk122204791"/>
    <w:bookmarkStart w:id="16" w:name="_Hlk122204792"/>
    <w:bookmarkStart w:id="17" w:name="_Hlk122204921"/>
    <w:bookmarkStart w:id="18" w:name="_Hlk122204922"/>
    <w:bookmarkStart w:id="19" w:name="_Hlk122205144"/>
    <w:bookmarkStart w:id="20" w:name="_Hlk122205145"/>
    <w:bookmarkStart w:id="21" w:name="_Hlk122205171"/>
    <w:bookmarkStart w:id="22" w:name="_Hlk122205172"/>
    <w:bookmarkStart w:id="23" w:name="_Hlk150855950"/>
    <w:bookmarkStart w:id="24" w:name="_Hlk150855951"/>
    <w:bookmarkStart w:id="25" w:name="_Hlk150857855"/>
    <w:bookmarkStart w:id="26" w:name="_Hlk150857856"/>
    <w:bookmarkStart w:id="27" w:name="_Hlk150857899"/>
    <w:bookmarkStart w:id="28" w:name="_Hlk150857900"/>
    <w:r>
      <w:rPr>
        <w:noProof/>
      </w:rPr>
      <w:drawing>
        <wp:inline distT="0" distB="0" distL="0" distR="0" wp14:anchorId="759CBC42" wp14:editId="1D67E2B0">
          <wp:extent cx="1454785" cy="691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EF23BE" wp14:editId="7957F218">
          <wp:extent cx="755650" cy="5803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009F824" w14:textId="77777777" w:rsidR="00A4763E" w:rsidRPr="000B454E" w:rsidRDefault="00475622" w:rsidP="00A4763E">
    <w:pPr>
      <w:pStyle w:val="Nagwek"/>
      <w:rPr>
        <w:rFonts w:ascii="Cambria" w:hAnsi="Cambria" w:cs="Arial"/>
        <w:sz w:val="20"/>
        <w:szCs w:val="20"/>
        <w:lang w:val="pl-PL"/>
      </w:rPr>
    </w:pPr>
    <w:r w:rsidRPr="00C92110">
      <w:rPr>
        <w:rFonts w:ascii="Cambria" w:hAnsi="Cambria"/>
        <w:sz w:val="20"/>
        <w:szCs w:val="20"/>
        <w:lang w:val="pl-PL"/>
      </w:rPr>
      <w:t>Numer referencyjny:</w:t>
    </w:r>
    <w:r w:rsidRPr="00C92110">
      <w:rPr>
        <w:rFonts w:ascii="Cambria" w:hAnsi="Cambria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 w:rsidR="00A4763E">
      <w:rPr>
        <w:rFonts w:ascii="Cambria" w:hAnsi="Cambria"/>
        <w:sz w:val="20"/>
        <w:szCs w:val="20"/>
        <w:lang w:val="pl-PL"/>
      </w:rPr>
      <w:t>GPI.271.18.2023</w:t>
    </w:r>
  </w:p>
  <w:p w14:paraId="470B4E20" w14:textId="577C6083" w:rsidR="00BD0F46" w:rsidRPr="00475622" w:rsidRDefault="00BD0F46" w:rsidP="00475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1392907"/>
    <w:multiLevelType w:val="hybridMultilevel"/>
    <w:tmpl w:val="7880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A45C4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1" w15:restartNumberingAfterBreak="0">
    <w:nsid w:val="02755F5E"/>
    <w:multiLevelType w:val="hybridMultilevel"/>
    <w:tmpl w:val="09FEA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02A17724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5C576C"/>
    <w:multiLevelType w:val="hybridMultilevel"/>
    <w:tmpl w:val="449A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4C07B4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 w15:restartNumberingAfterBreak="0">
    <w:nsid w:val="08A8428F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6" w15:restartNumberingAfterBreak="0">
    <w:nsid w:val="08E44A8B"/>
    <w:multiLevelType w:val="hybridMultilevel"/>
    <w:tmpl w:val="3118F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64647"/>
    <w:multiLevelType w:val="hybridMultilevel"/>
    <w:tmpl w:val="287C6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5362F1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9" w15:restartNumberingAfterBreak="0">
    <w:nsid w:val="11232365"/>
    <w:multiLevelType w:val="hybridMultilevel"/>
    <w:tmpl w:val="3118F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714490"/>
    <w:multiLevelType w:val="hybridMultilevel"/>
    <w:tmpl w:val="47FC2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8B007E"/>
    <w:multiLevelType w:val="hybridMultilevel"/>
    <w:tmpl w:val="AA3C49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DF0529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3" w15:restartNumberingAfterBreak="0">
    <w:nsid w:val="185F3289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4" w15:restartNumberingAfterBreak="0">
    <w:nsid w:val="1A8F2149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5" w15:restartNumberingAfterBreak="0">
    <w:nsid w:val="1A9A3D40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6" w15:restartNumberingAfterBreak="0">
    <w:nsid w:val="1DB43B4B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7" w15:restartNumberingAfterBreak="0">
    <w:nsid w:val="22D45301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22FD0301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24BC79CF"/>
    <w:multiLevelType w:val="hybridMultilevel"/>
    <w:tmpl w:val="3118F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3A33A7"/>
    <w:multiLevelType w:val="hybridMultilevel"/>
    <w:tmpl w:val="534842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AD15A68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683" w:hanging="360"/>
      </w:pPr>
    </w:lvl>
    <w:lvl w:ilvl="1" w:tplc="FFFFFFFF" w:tentative="1">
      <w:start w:val="1"/>
      <w:numFmt w:val="lowerLetter"/>
      <w:lvlText w:val="%2."/>
      <w:lvlJc w:val="left"/>
      <w:pPr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2" w15:restartNumberingAfterBreak="0">
    <w:nsid w:val="2F11691D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3" w15:restartNumberingAfterBreak="0">
    <w:nsid w:val="2FBB58D9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4" w15:restartNumberingAfterBreak="0">
    <w:nsid w:val="314F6606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4A60CE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6" w15:restartNumberingAfterBreak="0">
    <w:nsid w:val="35234C25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683" w:hanging="360"/>
      </w:pPr>
    </w:lvl>
    <w:lvl w:ilvl="1" w:tplc="FFFFFFFF" w:tentative="1">
      <w:start w:val="1"/>
      <w:numFmt w:val="lowerLetter"/>
      <w:lvlText w:val="%2."/>
      <w:lvlJc w:val="left"/>
      <w:pPr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7" w15:restartNumberingAfterBreak="0">
    <w:nsid w:val="357A44DF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8" w15:restartNumberingAfterBreak="0">
    <w:nsid w:val="38072D20"/>
    <w:multiLevelType w:val="hybridMultilevel"/>
    <w:tmpl w:val="3A983418"/>
    <w:lvl w:ilvl="0" w:tplc="FFFFFFFF">
      <w:start w:val="1"/>
      <w:numFmt w:val="decimal"/>
      <w:lvlText w:val="%1."/>
      <w:lvlJc w:val="left"/>
      <w:pPr>
        <w:ind w:left="-378" w:hanging="360"/>
      </w:pPr>
    </w:lvl>
    <w:lvl w:ilvl="1" w:tplc="FFFFFFFF" w:tentative="1">
      <w:start w:val="1"/>
      <w:numFmt w:val="lowerLetter"/>
      <w:lvlText w:val="%2."/>
      <w:lvlJc w:val="left"/>
      <w:pPr>
        <w:ind w:left="342" w:hanging="360"/>
      </w:pPr>
    </w:lvl>
    <w:lvl w:ilvl="2" w:tplc="FFFFFFFF" w:tentative="1">
      <w:start w:val="1"/>
      <w:numFmt w:val="lowerRoman"/>
      <w:lvlText w:val="%3."/>
      <w:lvlJc w:val="right"/>
      <w:pPr>
        <w:ind w:left="1062" w:hanging="180"/>
      </w:pPr>
    </w:lvl>
    <w:lvl w:ilvl="3" w:tplc="FFFFFFFF" w:tentative="1">
      <w:start w:val="1"/>
      <w:numFmt w:val="decimal"/>
      <w:lvlText w:val="%4."/>
      <w:lvlJc w:val="left"/>
      <w:pPr>
        <w:ind w:left="1782" w:hanging="360"/>
      </w:pPr>
    </w:lvl>
    <w:lvl w:ilvl="4" w:tplc="FFFFFFFF" w:tentative="1">
      <w:start w:val="1"/>
      <w:numFmt w:val="lowerLetter"/>
      <w:lvlText w:val="%5."/>
      <w:lvlJc w:val="left"/>
      <w:pPr>
        <w:ind w:left="2502" w:hanging="360"/>
      </w:pPr>
    </w:lvl>
    <w:lvl w:ilvl="5" w:tplc="FFFFFFFF" w:tentative="1">
      <w:start w:val="1"/>
      <w:numFmt w:val="lowerRoman"/>
      <w:lvlText w:val="%6."/>
      <w:lvlJc w:val="right"/>
      <w:pPr>
        <w:ind w:left="3222" w:hanging="180"/>
      </w:pPr>
    </w:lvl>
    <w:lvl w:ilvl="6" w:tplc="FFFFFFFF" w:tentative="1">
      <w:start w:val="1"/>
      <w:numFmt w:val="decimal"/>
      <w:lvlText w:val="%7."/>
      <w:lvlJc w:val="left"/>
      <w:pPr>
        <w:ind w:left="3942" w:hanging="360"/>
      </w:pPr>
    </w:lvl>
    <w:lvl w:ilvl="7" w:tplc="FFFFFFFF" w:tentative="1">
      <w:start w:val="1"/>
      <w:numFmt w:val="lowerLetter"/>
      <w:lvlText w:val="%8."/>
      <w:lvlJc w:val="left"/>
      <w:pPr>
        <w:ind w:left="4662" w:hanging="360"/>
      </w:pPr>
    </w:lvl>
    <w:lvl w:ilvl="8" w:tplc="FFFFFFFF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39" w15:restartNumberingAfterBreak="0">
    <w:nsid w:val="384B520C"/>
    <w:multiLevelType w:val="hybridMultilevel"/>
    <w:tmpl w:val="F73C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847162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1" w15:restartNumberingAfterBreak="0">
    <w:nsid w:val="3C9A2CAB"/>
    <w:multiLevelType w:val="hybridMultilevel"/>
    <w:tmpl w:val="579EA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FA7644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5F22B4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4769E6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683" w:hanging="360"/>
      </w:pPr>
    </w:lvl>
    <w:lvl w:ilvl="1" w:tplc="FFFFFFFF" w:tentative="1">
      <w:start w:val="1"/>
      <w:numFmt w:val="lowerLetter"/>
      <w:lvlText w:val="%2."/>
      <w:lvlJc w:val="left"/>
      <w:pPr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6" w15:restartNumberingAfterBreak="0">
    <w:nsid w:val="3F3807D9"/>
    <w:multiLevelType w:val="hybridMultilevel"/>
    <w:tmpl w:val="7B7A6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FB01102"/>
    <w:multiLevelType w:val="hybridMultilevel"/>
    <w:tmpl w:val="64BC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67044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F44768"/>
    <w:multiLevelType w:val="hybridMultilevel"/>
    <w:tmpl w:val="3118F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844A39"/>
    <w:multiLevelType w:val="hybridMultilevel"/>
    <w:tmpl w:val="52389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66332"/>
    <w:multiLevelType w:val="hybridMultilevel"/>
    <w:tmpl w:val="AA3C49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53" w15:restartNumberingAfterBreak="0">
    <w:nsid w:val="4BB05C72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683" w:hanging="360"/>
      </w:pPr>
    </w:lvl>
    <w:lvl w:ilvl="1" w:tplc="FFFFFFFF" w:tentative="1">
      <w:start w:val="1"/>
      <w:numFmt w:val="lowerLetter"/>
      <w:lvlText w:val="%2."/>
      <w:lvlJc w:val="left"/>
      <w:pPr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4D1F617E"/>
    <w:multiLevelType w:val="hybridMultilevel"/>
    <w:tmpl w:val="449A2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E85012"/>
    <w:multiLevelType w:val="hybridMultilevel"/>
    <w:tmpl w:val="B51A23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0D5FB0"/>
    <w:multiLevelType w:val="hybridMultilevel"/>
    <w:tmpl w:val="36C0E79E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296AE7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8" w15:restartNumberingAfterBreak="0">
    <w:nsid w:val="583C2F83"/>
    <w:multiLevelType w:val="hybridMultilevel"/>
    <w:tmpl w:val="C5FC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0" w15:restartNumberingAfterBreak="0">
    <w:nsid w:val="5A2C16AC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1" w15:restartNumberingAfterBreak="0">
    <w:nsid w:val="5B5E6587"/>
    <w:multiLevelType w:val="hybridMultilevel"/>
    <w:tmpl w:val="09FEA7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2" w15:restartNumberingAfterBreak="0">
    <w:nsid w:val="5E842FA8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3" w15:restartNumberingAfterBreak="0">
    <w:nsid w:val="60765884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4" w15:restartNumberingAfterBreak="0">
    <w:nsid w:val="612E7FB6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683" w:hanging="360"/>
      </w:pPr>
    </w:lvl>
    <w:lvl w:ilvl="1" w:tplc="FFFFFFFF" w:tentative="1">
      <w:start w:val="1"/>
      <w:numFmt w:val="lowerLetter"/>
      <w:lvlText w:val="%2."/>
      <w:lvlJc w:val="left"/>
      <w:pPr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5" w15:restartNumberingAfterBreak="0">
    <w:nsid w:val="62C43948"/>
    <w:multiLevelType w:val="hybridMultilevel"/>
    <w:tmpl w:val="8D60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0C21D4"/>
    <w:multiLevelType w:val="hybridMultilevel"/>
    <w:tmpl w:val="579EA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C03376"/>
    <w:multiLevelType w:val="hybridMultilevel"/>
    <w:tmpl w:val="8D60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86A88"/>
    <w:multiLevelType w:val="hybridMultilevel"/>
    <w:tmpl w:val="8CD8B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9433D0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0" w15:restartNumberingAfterBreak="0">
    <w:nsid w:val="6C9562AE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1" w15:restartNumberingAfterBreak="0">
    <w:nsid w:val="6D982D0D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2" w15:restartNumberingAfterBreak="0">
    <w:nsid w:val="6F333F85"/>
    <w:multiLevelType w:val="hybridMultilevel"/>
    <w:tmpl w:val="37922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364076"/>
    <w:multiLevelType w:val="hybridMultilevel"/>
    <w:tmpl w:val="3118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CD0785"/>
    <w:multiLevelType w:val="hybridMultilevel"/>
    <w:tmpl w:val="37922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7D87A1D"/>
    <w:multiLevelType w:val="hybridMultilevel"/>
    <w:tmpl w:val="B51A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6F74E6"/>
    <w:multiLevelType w:val="hybridMultilevel"/>
    <w:tmpl w:val="90A8F3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2C40E4D2">
      <w:start w:val="8"/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7D027BE8"/>
    <w:multiLevelType w:val="hybridMultilevel"/>
    <w:tmpl w:val="3A983418"/>
    <w:lvl w:ilvl="0" w:tplc="FFFFFFFF">
      <w:start w:val="1"/>
      <w:numFmt w:val="decimal"/>
      <w:lvlText w:val="%1."/>
      <w:lvlJc w:val="left"/>
      <w:pPr>
        <w:ind w:left="-378" w:hanging="360"/>
      </w:pPr>
    </w:lvl>
    <w:lvl w:ilvl="1" w:tplc="FFFFFFFF" w:tentative="1">
      <w:start w:val="1"/>
      <w:numFmt w:val="lowerLetter"/>
      <w:lvlText w:val="%2."/>
      <w:lvlJc w:val="left"/>
      <w:pPr>
        <w:ind w:left="342" w:hanging="360"/>
      </w:pPr>
    </w:lvl>
    <w:lvl w:ilvl="2" w:tplc="FFFFFFFF" w:tentative="1">
      <w:start w:val="1"/>
      <w:numFmt w:val="lowerRoman"/>
      <w:lvlText w:val="%3."/>
      <w:lvlJc w:val="right"/>
      <w:pPr>
        <w:ind w:left="1062" w:hanging="180"/>
      </w:pPr>
    </w:lvl>
    <w:lvl w:ilvl="3" w:tplc="FFFFFFFF" w:tentative="1">
      <w:start w:val="1"/>
      <w:numFmt w:val="decimal"/>
      <w:lvlText w:val="%4."/>
      <w:lvlJc w:val="left"/>
      <w:pPr>
        <w:ind w:left="1782" w:hanging="360"/>
      </w:pPr>
    </w:lvl>
    <w:lvl w:ilvl="4" w:tplc="FFFFFFFF" w:tentative="1">
      <w:start w:val="1"/>
      <w:numFmt w:val="lowerLetter"/>
      <w:lvlText w:val="%5."/>
      <w:lvlJc w:val="left"/>
      <w:pPr>
        <w:ind w:left="2502" w:hanging="360"/>
      </w:pPr>
    </w:lvl>
    <w:lvl w:ilvl="5" w:tplc="FFFFFFFF" w:tentative="1">
      <w:start w:val="1"/>
      <w:numFmt w:val="lowerRoman"/>
      <w:lvlText w:val="%6."/>
      <w:lvlJc w:val="right"/>
      <w:pPr>
        <w:ind w:left="3222" w:hanging="180"/>
      </w:pPr>
    </w:lvl>
    <w:lvl w:ilvl="6" w:tplc="FFFFFFFF" w:tentative="1">
      <w:start w:val="1"/>
      <w:numFmt w:val="decimal"/>
      <w:lvlText w:val="%7."/>
      <w:lvlJc w:val="left"/>
      <w:pPr>
        <w:ind w:left="3942" w:hanging="360"/>
      </w:pPr>
    </w:lvl>
    <w:lvl w:ilvl="7" w:tplc="FFFFFFFF" w:tentative="1">
      <w:start w:val="1"/>
      <w:numFmt w:val="lowerLetter"/>
      <w:lvlText w:val="%8."/>
      <w:lvlJc w:val="left"/>
      <w:pPr>
        <w:ind w:left="4662" w:hanging="360"/>
      </w:pPr>
    </w:lvl>
    <w:lvl w:ilvl="8" w:tplc="FFFFFFFF" w:tentative="1">
      <w:start w:val="1"/>
      <w:numFmt w:val="lowerRoman"/>
      <w:lvlText w:val="%9."/>
      <w:lvlJc w:val="right"/>
      <w:pPr>
        <w:ind w:left="5382" w:hanging="180"/>
      </w:pPr>
    </w:lvl>
  </w:abstractNum>
  <w:num w:numId="1">
    <w:abstractNumId w:val="45"/>
  </w:num>
  <w:num w:numId="2">
    <w:abstractNumId w:val="46"/>
  </w:num>
  <w:num w:numId="3">
    <w:abstractNumId w:val="15"/>
  </w:num>
  <w:num w:numId="4">
    <w:abstractNumId w:val="76"/>
  </w:num>
  <w:num w:numId="5">
    <w:abstractNumId w:val="18"/>
  </w:num>
  <w:num w:numId="6">
    <w:abstractNumId w:val="58"/>
  </w:num>
  <w:num w:numId="7">
    <w:abstractNumId w:val="68"/>
  </w:num>
  <w:num w:numId="8">
    <w:abstractNumId w:val="39"/>
  </w:num>
  <w:num w:numId="9">
    <w:abstractNumId w:val="73"/>
  </w:num>
  <w:num w:numId="10">
    <w:abstractNumId w:val="9"/>
  </w:num>
  <w:num w:numId="11">
    <w:abstractNumId w:val="17"/>
  </w:num>
  <w:num w:numId="12">
    <w:abstractNumId w:val="69"/>
  </w:num>
  <w:num w:numId="13">
    <w:abstractNumId w:val="60"/>
  </w:num>
  <w:num w:numId="14">
    <w:abstractNumId w:val="26"/>
  </w:num>
  <w:num w:numId="15">
    <w:abstractNumId w:val="71"/>
  </w:num>
  <w:num w:numId="16">
    <w:abstractNumId w:val="63"/>
  </w:num>
  <w:num w:numId="17">
    <w:abstractNumId w:val="35"/>
  </w:num>
  <w:num w:numId="18">
    <w:abstractNumId w:val="33"/>
  </w:num>
  <w:num w:numId="19">
    <w:abstractNumId w:val="74"/>
  </w:num>
  <w:num w:numId="20">
    <w:abstractNumId w:val="72"/>
  </w:num>
  <w:num w:numId="21">
    <w:abstractNumId w:val="38"/>
  </w:num>
  <w:num w:numId="22">
    <w:abstractNumId w:val="28"/>
  </w:num>
  <w:num w:numId="23">
    <w:abstractNumId w:val="32"/>
  </w:num>
  <w:num w:numId="24">
    <w:abstractNumId w:val="14"/>
  </w:num>
  <w:num w:numId="25">
    <w:abstractNumId w:val="24"/>
  </w:num>
  <w:num w:numId="26">
    <w:abstractNumId w:val="25"/>
  </w:num>
  <w:num w:numId="27">
    <w:abstractNumId w:val="57"/>
  </w:num>
  <w:num w:numId="28">
    <w:abstractNumId w:val="62"/>
  </w:num>
  <w:num w:numId="29">
    <w:abstractNumId w:val="27"/>
  </w:num>
  <w:num w:numId="30">
    <w:abstractNumId w:val="49"/>
  </w:num>
  <w:num w:numId="31">
    <w:abstractNumId w:val="37"/>
  </w:num>
  <w:num w:numId="32">
    <w:abstractNumId w:val="16"/>
  </w:num>
  <w:num w:numId="33">
    <w:abstractNumId w:val="22"/>
  </w:num>
  <w:num w:numId="34">
    <w:abstractNumId w:val="29"/>
  </w:num>
  <w:num w:numId="35">
    <w:abstractNumId w:val="19"/>
  </w:num>
  <w:num w:numId="36">
    <w:abstractNumId w:val="10"/>
  </w:num>
  <w:num w:numId="37">
    <w:abstractNumId w:val="77"/>
  </w:num>
  <w:num w:numId="38">
    <w:abstractNumId w:val="70"/>
  </w:num>
  <w:num w:numId="39">
    <w:abstractNumId w:val="40"/>
  </w:num>
  <w:num w:numId="40">
    <w:abstractNumId w:val="23"/>
  </w:num>
  <w:num w:numId="41">
    <w:abstractNumId w:val="41"/>
  </w:num>
  <w:num w:numId="42">
    <w:abstractNumId w:val="12"/>
  </w:num>
  <w:num w:numId="43">
    <w:abstractNumId w:val="11"/>
  </w:num>
  <w:num w:numId="44">
    <w:abstractNumId w:val="61"/>
  </w:num>
  <w:num w:numId="45">
    <w:abstractNumId w:val="30"/>
  </w:num>
  <w:num w:numId="46">
    <w:abstractNumId w:val="47"/>
  </w:num>
  <w:num w:numId="47">
    <w:abstractNumId w:val="13"/>
  </w:num>
  <w:num w:numId="48">
    <w:abstractNumId w:val="54"/>
  </w:num>
  <w:num w:numId="49">
    <w:abstractNumId w:val="21"/>
  </w:num>
  <w:num w:numId="50">
    <w:abstractNumId w:val="51"/>
  </w:num>
  <w:num w:numId="51">
    <w:abstractNumId w:val="65"/>
  </w:num>
  <w:num w:numId="52">
    <w:abstractNumId w:val="67"/>
  </w:num>
  <w:num w:numId="53">
    <w:abstractNumId w:val="20"/>
  </w:num>
  <w:num w:numId="54">
    <w:abstractNumId w:val="56"/>
  </w:num>
  <w:num w:numId="55">
    <w:abstractNumId w:val="64"/>
  </w:num>
  <w:num w:numId="56">
    <w:abstractNumId w:val="66"/>
  </w:num>
  <w:num w:numId="57">
    <w:abstractNumId w:val="42"/>
  </w:num>
  <w:num w:numId="58">
    <w:abstractNumId w:val="36"/>
  </w:num>
  <w:num w:numId="59">
    <w:abstractNumId w:val="44"/>
  </w:num>
  <w:num w:numId="60">
    <w:abstractNumId w:val="48"/>
  </w:num>
  <w:num w:numId="61">
    <w:abstractNumId w:val="31"/>
  </w:num>
  <w:num w:numId="62">
    <w:abstractNumId w:val="34"/>
  </w:num>
  <w:num w:numId="63">
    <w:abstractNumId w:val="53"/>
  </w:num>
  <w:num w:numId="64">
    <w:abstractNumId w:val="43"/>
  </w:num>
  <w:num w:numId="65">
    <w:abstractNumId w:val="75"/>
  </w:num>
  <w:num w:numId="66">
    <w:abstractNumId w:val="50"/>
  </w:num>
  <w:num w:numId="67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47F"/>
    <w:rsid w:val="00003029"/>
    <w:rsid w:val="0000347E"/>
    <w:rsid w:val="00005154"/>
    <w:rsid w:val="000065EB"/>
    <w:rsid w:val="000066DD"/>
    <w:rsid w:val="00006898"/>
    <w:rsid w:val="00006D71"/>
    <w:rsid w:val="000164AC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070E"/>
    <w:rsid w:val="00041617"/>
    <w:rsid w:val="00041766"/>
    <w:rsid w:val="00042263"/>
    <w:rsid w:val="00042B17"/>
    <w:rsid w:val="00042B8F"/>
    <w:rsid w:val="00044B6B"/>
    <w:rsid w:val="00045BE6"/>
    <w:rsid w:val="00047EF2"/>
    <w:rsid w:val="00050CC0"/>
    <w:rsid w:val="00054BF5"/>
    <w:rsid w:val="00055851"/>
    <w:rsid w:val="00056ABE"/>
    <w:rsid w:val="00061F88"/>
    <w:rsid w:val="00063849"/>
    <w:rsid w:val="000675E7"/>
    <w:rsid w:val="00070743"/>
    <w:rsid w:val="000726CE"/>
    <w:rsid w:val="00075847"/>
    <w:rsid w:val="00077D5E"/>
    <w:rsid w:val="000801C8"/>
    <w:rsid w:val="00080D85"/>
    <w:rsid w:val="0008356E"/>
    <w:rsid w:val="0008368C"/>
    <w:rsid w:val="00084151"/>
    <w:rsid w:val="000858B3"/>
    <w:rsid w:val="00087263"/>
    <w:rsid w:val="00090A82"/>
    <w:rsid w:val="0009117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B4605"/>
    <w:rsid w:val="000B5030"/>
    <w:rsid w:val="000C152C"/>
    <w:rsid w:val="000C1FE3"/>
    <w:rsid w:val="000C3646"/>
    <w:rsid w:val="000D0A71"/>
    <w:rsid w:val="000D2255"/>
    <w:rsid w:val="000D40FD"/>
    <w:rsid w:val="000D6C0D"/>
    <w:rsid w:val="000E012E"/>
    <w:rsid w:val="000E05B9"/>
    <w:rsid w:val="000E4E2A"/>
    <w:rsid w:val="000E581A"/>
    <w:rsid w:val="000E7F53"/>
    <w:rsid w:val="000F3E83"/>
    <w:rsid w:val="000F514B"/>
    <w:rsid w:val="00101115"/>
    <w:rsid w:val="0010294D"/>
    <w:rsid w:val="00102A85"/>
    <w:rsid w:val="00102C0C"/>
    <w:rsid w:val="00103155"/>
    <w:rsid w:val="001054D9"/>
    <w:rsid w:val="00114AAA"/>
    <w:rsid w:val="00114EE9"/>
    <w:rsid w:val="001201D6"/>
    <w:rsid w:val="001208E4"/>
    <w:rsid w:val="001218E1"/>
    <w:rsid w:val="00122276"/>
    <w:rsid w:val="00126E65"/>
    <w:rsid w:val="001270AE"/>
    <w:rsid w:val="001272EC"/>
    <w:rsid w:val="00131262"/>
    <w:rsid w:val="00134702"/>
    <w:rsid w:val="001357B0"/>
    <w:rsid w:val="00135BB5"/>
    <w:rsid w:val="00136D09"/>
    <w:rsid w:val="00137870"/>
    <w:rsid w:val="0014058B"/>
    <w:rsid w:val="001405D1"/>
    <w:rsid w:val="00140DF0"/>
    <w:rsid w:val="00143610"/>
    <w:rsid w:val="0014366A"/>
    <w:rsid w:val="001438C0"/>
    <w:rsid w:val="001455B1"/>
    <w:rsid w:val="00145F79"/>
    <w:rsid w:val="0014707D"/>
    <w:rsid w:val="00151595"/>
    <w:rsid w:val="0015192C"/>
    <w:rsid w:val="001525E4"/>
    <w:rsid w:val="001568FB"/>
    <w:rsid w:val="00157704"/>
    <w:rsid w:val="0016212F"/>
    <w:rsid w:val="00162505"/>
    <w:rsid w:val="00162560"/>
    <w:rsid w:val="00164925"/>
    <w:rsid w:val="00164F38"/>
    <w:rsid w:val="00165D29"/>
    <w:rsid w:val="00171914"/>
    <w:rsid w:val="001720B9"/>
    <w:rsid w:val="0017416A"/>
    <w:rsid w:val="00174344"/>
    <w:rsid w:val="00176E50"/>
    <w:rsid w:val="001816EE"/>
    <w:rsid w:val="001866AD"/>
    <w:rsid w:val="00191FF7"/>
    <w:rsid w:val="001924F1"/>
    <w:rsid w:val="00192C7B"/>
    <w:rsid w:val="00194CF3"/>
    <w:rsid w:val="00197122"/>
    <w:rsid w:val="001979DB"/>
    <w:rsid w:val="001A4C70"/>
    <w:rsid w:val="001A5611"/>
    <w:rsid w:val="001B000A"/>
    <w:rsid w:val="001B3135"/>
    <w:rsid w:val="001B59ED"/>
    <w:rsid w:val="001B635A"/>
    <w:rsid w:val="001B65FF"/>
    <w:rsid w:val="001C12C8"/>
    <w:rsid w:val="001C256F"/>
    <w:rsid w:val="001C3109"/>
    <w:rsid w:val="001C33AC"/>
    <w:rsid w:val="001C3980"/>
    <w:rsid w:val="001C3C1E"/>
    <w:rsid w:val="001C4E52"/>
    <w:rsid w:val="001C5E94"/>
    <w:rsid w:val="001C67DA"/>
    <w:rsid w:val="001C7926"/>
    <w:rsid w:val="001C7C3F"/>
    <w:rsid w:val="001D11E1"/>
    <w:rsid w:val="001D40E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58CF"/>
    <w:rsid w:val="00210DCE"/>
    <w:rsid w:val="00211D44"/>
    <w:rsid w:val="002133DC"/>
    <w:rsid w:val="00213968"/>
    <w:rsid w:val="002232E2"/>
    <w:rsid w:val="00223750"/>
    <w:rsid w:val="002248A3"/>
    <w:rsid w:val="00224C77"/>
    <w:rsid w:val="00225324"/>
    <w:rsid w:val="00227E39"/>
    <w:rsid w:val="00233770"/>
    <w:rsid w:val="00234A66"/>
    <w:rsid w:val="00241840"/>
    <w:rsid w:val="00241C6C"/>
    <w:rsid w:val="00242EFC"/>
    <w:rsid w:val="002447F6"/>
    <w:rsid w:val="00246A11"/>
    <w:rsid w:val="00246A53"/>
    <w:rsid w:val="00247EFE"/>
    <w:rsid w:val="00252051"/>
    <w:rsid w:val="0025237A"/>
    <w:rsid w:val="00253920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23A"/>
    <w:rsid w:val="002814D4"/>
    <w:rsid w:val="002837ED"/>
    <w:rsid w:val="00285C72"/>
    <w:rsid w:val="002953C0"/>
    <w:rsid w:val="002A2237"/>
    <w:rsid w:val="002A2640"/>
    <w:rsid w:val="002A2AD7"/>
    <w:rsid w:val="002A4645"/>
    <w:rsid w:val="002A4CEF"/>
    <w:rsid w:val="002A5876"/>
    <w:rsid w:val="002A7F4E"/>
    <w:rsid w:val="002B6740"/>
    <w:rsid w:val="002C267C"/>
    <w:rsid w:val="002C317E"/>
    <w:rsid w:val="002C33EB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3862"/>
    <w:rsid w:val="002F73D1"/>
    <w:rsid w:val="002F79CA"/>
    <w:rsid w:val="0030215F"/>
    <w:rsid w:val="00302515"/>
    <w:rsid w:val="00302799"/>
    <w:rsid w:val="00302B07"/>
    <w:rsid w:val="003041C7"/>
    <w:rsid w:val="003062AC"/>
    <w:rsid w:val="00310A34"/>
    <w:rsid w:val="0031370D"/>
    <w:rsid w:val="00313888"/>
    <w:rsid w:val="00315240"/>
    <w:rsid w:val="00320DC8"/>
    <w:rsid w:val="0032264D"/>
    <w:rsid w:val="00325720"/>
    <w:rsid w:val="00325FC6"/>
    <w:rsid w:val="00330145"/>
    <w:rsid w:val="00330A77"/>
    <w:rsid w:val="00331BD2"/>
    <w:rsid w:val="00331D6C"/>
    <w:rsid w:val="003332A3"/>
    <w:rsid w:val="0033364D"/>
    <w:rsid w:val="00333B2F"/>
    <w:rsid w:val="00333E3F"/>
    <w:rsid w:val="00333F61"/>
    <w:rsid w:val="00334999"/>
    <w:rsid w:val="00335AB6"/>
    <w:rsid w:val="00341028"/>
    <w:rsid w:val="0034143E"/>
    <w:rsid w:val="003429D7"/>
    <w:rsid w:val="003475DF"/>
    <w:rsid w:val="00350282"/>
    <w:rsid w:val="00350A76"/>
    <w:rsid w:val="0035118B"/>
    <w:rsid w:val="00351E47"/>
    <w:rsid w:val="00353E34"/>
    <w:rsid w:val="00354735"/>
    <w:rsid w:val="00354EB9"/>
    <w:rsid w:val="003574AE"/>
    <w:rsid w:val="003600E2"/>
    <w:rsid w:val="00362C90"/>
    <w:rsid w:val="00364AEE"/>
    <w:rsid w:val="00365834"/>
    <w:rsid w:val="00366630"/>
    <w:rsid w:val="003677ED"/>
    <w:rsid w:val="00367880"/>
    <w:rsid w:val="00367A44"/>
    <w:rsid w:val="00370F10"/>
    <w:rsid w:val="00373E14"/>
    <w:rsid w:val="003740B6"/>
    <w:rsid w:val="003743D2"/>
    <w:rsid w:val="003809D8"/>
    <w:rsid w:val="00382207"/>
    <w:rsid w:val="00382285"/>
    <w:rsid w:val="00382504"/>
    <w:rsid w:val="0038322D"/>
    <w:rsid w:val="003839F6"/>
    <w:rsid w:val="00383D3C"/>
    <w:rsid w:val="00386801"/>
    <w:rsid w:val="00386C8E"/>
    <w:rsid w:val="00387243"/>
    <w:rsid w:val="00392B0F"/>
    <w:rsid w:val="00392B43"/>
    <w:rsid w:val="00392F4F"/>
    <w:rsid w:val="00394CB5"/>
    <w:rsid w:val="00394CB7"/>
    <w:rsid w:val="00396AE5"/>
    <w:rsid w:val="00397141"/>
    <w:rsid w:val="0039788B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24B"/>
    <w:rsid w:val="003B6F73"/>
    <w:rsid w:val="003C201D"/>
    <w:rsid w:val="003C48F1"/>
    <w:rsid w:val="003C4B19"/>
    <w:rsid w:val="003C659A"/>
    <w:rsid w:val="003C66CC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1CE"/>
    <w:rsid w:val="0041331B"/>
    <w:rsid w:val="00414CF9"/>
    <w:rsid w:val="00420580"/>
    <w:rsid w:val="00422FC5"/>
    <w:rsid w:val="00423457"/>
    <w:rsid w:val="004245B7"/>
    <w:rsid w:val="004276BC"/>
    <w:rsid w:val="00427A12"/>
    <w:rsid w:val="004326D6"/>
    <w:rsid w:val="00436078"/>
    <w:rsid w:val="00436F25"/>
    <w:rsid w:val="004409ED"/>
    <w:rsid w:val="00440A9F"/>
    <w:rsid w:val="00441003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49F8"/>
    <w:rsid w:val="00465D6C"/>
    <w:rsid w:val="00465FBE"/>
    <w:rsid w:val="00470512"/>
    <w:rsid w:val="0047062C"/>
    <w:rsid w:val="004710D7"/>
    <w:rsid w:val="004748C0"/>
    <w:rsid w:val="00475622"/>
    <w:rsid w:val="00477ADD"/>
    <w:rsid w:val="00480774"/>
    <w:rsid w:val="004808F9"/>
    <w:rsid w:val="004825FF"/>
    <w:rsid w:val="00483B12"/>
    <w:rsid w:val="00485B52"/>
    <w:rsid w:val="00490F36"/>
    <w:rsid w:val="004934C5"/>
    <w:rsid w:val="00494A82"/>
    <w:rsid w:val="00494BF8"/>
    <w:rsid w:val="0049543B"/>
    <w:rsid w:val="004A0DC5"/>
    <w:rsid w:val="004A1963"/>
    <w:rsid w:val="004A2A05"/>
    <w:rsid w:val="004A3DEF"/>
    <w:rsid w:val="004A50BC"/>
    <w:rsid w:val="004A5166"/>
    <w:rsid w:val="004A57A5"/>
    <w:rsid w:val="004A731F"/>
    <w:rsid w:val="004A76EB"/>
    <w:rsid w:val="004A7E36"/>
    <w:rsid w:val="004B0F56"/>
    <w:rsid w:val="004B50F0"/>
    <w:rsid w:val="004B5569"/>
    <w:rsid w:val="004B68E7"/>
    <w:rsid w:val="004C0C45"/>
    <w:rsid w:val="004C1036"/>
    <w:rsid w:val="004C10D6"/>
    <w:rsid w:val="004C18BB"/>
    <w:rsid w:val="004C2620"/>
    <w:rsid w:val="004C4725"/>
    <w:rsid w:val="004C52C0"/>
    <w:rsid w:val="004C6EE4"/>
    <w:rsid w:val="004D4CCE"/>
    <w:rsid w:val="004D63E9"/>
    <w:rsid w:val="004E1BF0"/>
    <w:rsid w:val="004E3410"/>
    <w:rsid w:val="004E403F"/>
    <w:rsid w:val="004E4827"/>
    <w:rsid w:val="004E5DD6"/>
    <w:rsid w:val="004E6D1D"/>
    <w:rsid w:val="004E7F7A"/>
    <w:rsid w:val="004F1DB6"/>
    <w:rsid w:val="004F31B5"/>
    <w:rsid w:val="004F4A30"/>
    <w:rsid w:val="004F4AC8"/>
    <w:rsid w:val="004F646F"/>
    <w:rsid w:val="005038D7"/>
    <w:rsid w:val="005065B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D3F"/>
    <w:rsid w:val="005327E3"/>
    <w:rsid w:val="00532D41"/>
    <w:rsid w:val="00532DC9"/>
    <w:rsid w:val="00534E6E"/>
    <w:rsid w:val="00535B3B"/>
    <w:rsid w:val="005363B0"/>
    <w:rsid w:val="0054161F"/>
    <w:rsid w:val="00541666"/>
    <w:rsid w:val="00541932"/>
    <w:rsid w:val="00544D25"/>
    <w:rsid w:val="00545BD7"/>
    <w:rsid w:val="00546BDE"/>
    <w:rsid w:val="00546FE9"/>
    <w:rsid w:val="0055188B"/>
    <w:rsid w:val="00552002"/>
    <w:rsid w:val="005522C9"/>
    <w:rsid w:val="00552CB7"/>
    <w:rsid w:val="00555E3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879AA"/>
    <w:rsid w:val="00590EC3"/>
    <w:rsid w:val="005916C5"/>
    <w:rsid w:val="005921A0"/>
    <w:rsid w:val="00592FE4"/>
    <w:rsid w:val="00593ACF"/>
    <w:rsid w:val="00595F14"/>
    <w:rsid w:val="00596C55"/>
    <w:rsid w:val="00597696"/>
    <w:rsid w:val="005A1915"/>
    <w:rsid w:val="005A3AF6"/>
    <w:rsid w:val="005A4EF6"/>
    <w:rsid w:val="005A7D9C"/>
    <w:rsid w:val="005B1034"/>
    <w:rsid w:val="005B588A"/>
    <w:rsid w:val="005C02F8"/>
    <w:rsid w:val="005C13F5"/>
    <w:rsid w:val="005C1C2E"/>
    <w:rsid w:val="005C2B74"/>
    <w:rsid w:val="005C3CE7"/>
    <w:rsid w:val="005C52B4"/>
    <w:rsid w:val="005C59BB"/>
    <w:rsid w:val="005C74D9"/>
    <w:rsid w:val="005D3855"/>
    <w:rsid w:val="005D3E53"/>
    <w:rsid w:val="005D49B2"/>
    <w:rsid w:val="005D4CC3"/>
    <w:rsid w:val="005E109B"/>
    <w:rsid w:val="005E25BB"/>
    <w:rsid w:val="005E342A"/>
    <w:rsid w:val="005E7368"/>
    <w:rsid w:val="005F248D"/>
    <w:rsid w:val="005F3C52"/>
    <w:rsid w:val="005F51FC"/>
    <w:rsid w:val="005F53FF"/>
    <w:rsid w:val="005F6A15"/>
    <w:rsid w:val="00600660"/>
    <w:rsid w:val="00601FA4"/>
    <w:rsid w:val="006042A2"/>
    <w:rsid w:val="00605272"/>
    <w:rsid w:val="00606915"/>
    <w:rsid w:val="00607529"/>
    <w:rsid w:val="00607E94"/>
    <w:rsid w:val="00612F9F"/>
    <w:rsid w:val="00616897"/>
    <w:rsid w:val="006216DE"/>
    <w:rsid w:val="006230E3"/>
    <w:rsid w:val="006258B9"/>
    <w:rsid w:val="00631DE4"/>
    <w:rsid w:val="00631F41"/>
    <w:rsid w:val="00633F9C"/>
    <w:rsid w:val="006406AC"/>
    <w:rsid w:val="00642664"/>
    <w:rsid w:val="006427FB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6096"/>
    <w:rsid w:val="00667F63"/>
    <w:rsid w:val="00670104"/>
    <w:rsid w:val="006701F1"/>
    <w:rsid w:val="00671780"/>
    <w:rsid w:val="00672FAA"/>
    <w:rsid w:val="0067561C"/>
    <w:rsid w:val="006800B9"/>
    <w:rsid w:val="00680380"/>
    <w:rsid w:val="006803CC"/>
    <w:rsid w:val="00681012"/>
    <w:rsid w:val="00681721"/>
    <w:rsid w:val="00682577"/>
    <w:rsid w:val="00682CD1"/>
    <w:rsid w:val="00683021"/>
    <w:rsid w:val="00685194"/>
    <w:rsid w:val="00685B3C"/>
    <w:rsid w:val="00685B8D"/>
    <w:rsid w:val="0068677E"/>
    <w:rsid w:val="00693F00"/>
    <w:rsid w:val="00694955"/>
    <w:rsid w:val="006952AC"/>
    <w:rsid w:val="00696298"/>
    <w:rsid w:val="00697CEE"/>
    <w:rsid w:val="006A65F0"/>
    <w:rsid w:val="006B004E"/>
    <w:rsid w:val="006B48EB"/>
    <w:rsid w:val="006B65EA"/>
    <w:rsid w:val="006B6917"/>
    <w:rsid w:val="006B6D15"/>
    <w:rsid w:val="006C1399"/>
    <w:rsid w:val="006C3D0A"/>
    <w:rsid w:val="006C3D86"/>
    <w:rsid w:val="006C5B73"/>
    <w:rsid w:val="006C5DA6"/>
    <w:rsid w:val="006C6802"/>
    <w:rsid w:val="006D0804"/>
    <w:rsid w:val="006D1C21"/>
    <w:rsid w:val="006D2130"/>
    <w:rsid w:val="006D262F"/>
    <w:rsid w:val="006D2F13"/>
    <w:rsid w:val="006D4C80"/>
    <w:rsid w:val="006D6048"/>
    <w:rsid w:val="006D6CF4"/>
    <w:rsid w:val="006E2914"/>
    <w:rsid w:val="006E3411"/>
    <w:rsid w:val="006E38DC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1743"/>
    <w:rsid w:val="00703B58"/>
    <w:rsid w:val="00703CB8"/>
    <w:rsid w:val="0070555D"/>
    <w:rsid w:val="007062F3"/>
    <w:rsid w:val="00706AFC"/>
    <w:rsid w:val="00706ED2"/>
    <w:rsid w:val="007105BD"/>
    <w:rsid w:val="00710A95"/>
    <w:rsid w:val="00711A5E"/>
    <w:rsid w:val="007125C8"/>
    <w:rsid w:val="00714717"/>
    <w:rsid w:val="00720FCE"/>
    <w:rsid w:val="00722E1D"/>
    <w:rsid w:val="00724394"/>
    <w:rsid w:val="00725372"/>
    <w:rsid w:val="007308DE"/>
    <w:rsid w:val="00730CDE"/>
    <w:rsid w:val="0073327C"/>
    <w:rsid w:val="00733CAF"/>
    <w:rsid w:val="00734D6E"/>
    <w:rsid w:val="007358E6"/>
    <w:rsid w:val="00737587"/>
    <w:rsid w:val="00740B34"/>
    <w:rsid w:val="00747E30"/>
    <w:rsid w:val="0075289B"/>
    <w:rsid w:val="007548DB"/>
    <w:rsid w:val="0075499B"/>
    <w:rsid w:val="00755404"/>
    <w:rsid w:val="007572CC"/>
    <w:rsid w:val="00760F63"/>
    <w:rsid w:val="00762138"/>
    <w:rsid w:val="007646D7"/>
    <w:rsid w:val="00766381"/>
    <w:rsid w:val="00766CB5"/>
    <w:rsid w:val="00767954"/>
    <w:rsid w:val="00767A53"/>
    <w:rsid w:val="00770C2E"/>
    <w:rsid w:val="00771D75"/>
    <w:rsid w:val="007763E7"/>
    <w:rsid w:val="00777472"/>
    <w:rsid w:val="00777714"/>
    <w:rsid w:val="00780A2C"/>
    <w:rsid w:val="007815A6"/>
    <w:rsid w:val="00784738"/>
    <w:rsid w:val="007847AB"/>
    <w:rsid w:val="00785B61"/>
    <w:rsid w:val="0078657C"/>
    <w:rsid w:val="007877E3"/>
    <w:rsid w:val="00787E16"/>
    <w:rsid w:val="0079132A"/>
    <w:rsid w:val="00792EE6"/>
    <w:rsid w:val="00793775"/>
    <w:rsid w:val="0079444B"/>
    <w:rsid w:val="00795C18"/>
    <w:rsid w:val="007975F9"/>
    <w:rsid w:val="007A0335"/>
    <w:rsid w:val="007A3517"/>
    <w:rsid w:val="007A64F1"/>
    <w:rsid w:val="007A7C26"/>
    <w:rsid w:val="007B0671"/>
    <w:rsid w:val="007B1A6A"/>
    <w:rsid w:val="007B21B2"/>
    <w:rsid w:val="007C0CCF"/>
    <w:rsid w:val="007C1185"/>
    <w:rsid w:val="007C4815"/>
    <w:rsid w:val="007C6062"/>
    <w:rsid w:val="007C73C6"/>
    <w:rsid w:val="007D29F5"/>
    <w:rsid w:val="007D2EDC"/>
    <w:rsid w:val="007D5D10"/>
    <w:rsid w:val="007D7966"/>
    <w:rsid w:val="007E08D6"/>
    <w:rsid w:val="007E6310"/>
    <w:rsid w:val="007F1066"/>
    <w:rsid w:val="007F1F1A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A6E"/>
    <w:rsid w:val="00807F68"/>
    <w:rsid w:val="00810A21"/>
    <w:rsid w:val="008115F9"/>
    <w:rsid w:val="00812831"/>
    <w:rsid w:val="008215CC"/>
    <w:rsid w:val="0082275F"/>
    <w:rsid w:val="00822E62"/>
    <w:rsid w:val="00823981"/>
    <w:rsid w:val="00824F4A"/>
    <w:rsid w:val="00825EA0"/>
    <w:rsid w:val="00826C7F"/>
    <w:rsid w:val="008344A7"/>
    <w:rsid w:val="00834F2A"/>
    <w:rsid w:val="00835C63"/>
    <w:rsid w:val="008375EC"/>
    <w:rsid w:val="008409B8"/>
    <w:rsid w:val="00840E8D"/>
    <w:rsid w:val="00844E9B"/>
    <w:rsid w:val="008454AD"/>
    <w:rsid w:val="00845544"/>
    <w:rsid w:val="00851265"/>
    <w:rsid w:val="00852689"/>
    <w:rsid w:val="00852910"/>
    <w:rsid w:val="00852BD3"/>
    <w:rsid w:val="00854866"/>
    <w:rsid w:val="00855CCF"/>
    <w:rsid w:val="0085612C"/>
    <w:rsid w:val="00857561"/>
    <w:rsid w:val="008575C7"/>
    <w:rsid w:val="00860A81"/>
    <w:rsid w:val="008619ED"/>
    <w:rsid w:val="008620C2"/>
    <w:rsid w:val="00862263"/>
    <w:rsid w:val="00863213"/>
    <w:rsid w:val="008674E4"/>
    <w:rsid w:val="00870445"/>
    <w:rsid w:val="00872D84"/>
    <w:rsid w:val="008737C3"/>
    <w:rsid w:val="0087778B"/>
    <w:rsid w:val="00877C71"/>
    <w:rsid w:val="00885E7A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59A1"/>
    <w:rsid w:val="008B74F9"/>
    <w:rsid w:val="008C1171"/>
    <w:rsid w:val="008C5A0B"/>
    <w:rsid w:val="008C5EBB"/>
    <w:rsid w:val="008C6142"/>
    <w:rsid w:val="008C7516"/>
    <w:rsid w:val="008D012C"/>
    <w:rsid w:val="008D1ABD"/>
    <w:rsid w:val="008D38B4"/>
    <w:rsid w:val="008D5AC9"/>
    <w:rsid w:val="008D7041"/>
    <w:rsid w:val="008E5B27"/>
    <w:rsid w:val="008E77D6"/>
    <w:rsid w:val="008F0371"/>
    <w:rsid w:val="008F0BFB"/>
    <w:rsid w:val="008F21F2"/>
    <w:rsid w:val="008F2E6F"/>
    <w:rsid w:val="008F78AE"/>
    <w:rsid w:val="0090137E"/>
    <w:rsid w:val="00901EC6"/>
    <w:rsid w:val="009022D3"/>
    <w:rsid w:val="009023E2"/>
    <w:rsid w:val="00902957"/>
    <w:rsid w:val="009041B3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2FCE"/>
    <w:rsid w:val="00936437"/>
    <w:rsid w:val="00937018"/>
    <w:rsid w:val="009370DA"/>
    <w:rsid w:val="00937E37"/>
    <w:rsid w:val="009400CB"/>
    <w:rsid w:val="009427CB"/>
    <w:rsid w:val="009433BE"/>
    <w:rsid w:val="00945A89"/>
    <w:rsid w:val="009510D6"/>
    <w:rsid w:val="009516CD"/>
    <w:rsid w:val="00952F96"/>
    <w:rsid w:val="0095353E"/>
    <w:rsid w:val="00953976"/>
    <w:rsid w:val="0095725E"/>
    <w:rsid w:val="009575DB"/>
    <w:rsid w:val="00957781"/>
    <w:rsid w:val="0096046C"/>
    <w:rsid w:val="00960760"/>
    <w:rsid w:val="0096108A"/>
    <w:rsid w:val="0096263A"/>
    <w:rsid w:val="00963663"/>
    <w:rsid w:val="009660DD"/>
    <w:rsid w:val="00966BB2"/>
    <w:rsid w:val="0096789C"/>
    <w:rsid w:val="00975083"/>
    <w:rsid w:val="00980A9F"/>
    <w:rsid w:val="009829D9"/>
    <w:rsid w:val="00983423"/>
    <w:rsid w:val="00983D87"/>
    <w:rsid w:val="0098598A"/>
    <w:rsid w:val="0098603A"/>
    <w:rsid w:val="00986812"/>
    <w:rsid w:val="00987719"/>
    <w:rsid w:val="00991F09"/>
    <w:rsid w:val="009952C7"/>
    <w:rsid w:val="0099627B"/>
    <w:rsid w:val="0099690A"/>
    <w:rsid w:val="009970AA"/>
    <w:rsid w:val="009A0530"/>
    <w:rsid w:val="009A0941"/>
    <w:rsid w:val="009A173D"/>
    <w:rsid w:val="009A18A8"/>
    <w:rsid w:val="009A410D"/>
    <w:rsid w:val="009A4341"/>
    <w:rsid w:val="009A4C9A"/>
    <w:rsid w:val="009A5616"/>
    <w:rsid w:val="009A620A"/>
    <w:rsid w:val="009A63E0"/>
    <w:rsid w:val="009B1BC5"/>
    <w:rsid w:val="009B3FC8"/>
    <w:rsid w:val="009B5A9D"/>
    <w:rsid w:val="009C068A"/>
    <w:rsid w:val="009C0A20"/>
    <w:rsid w:val="009C0BFA"/>
    <w:rsid w:val="009C390D"/>
    <w:rsid w:val="009C4886"/>
    <w:rsid w:val="009C5089"/>
    <w:rsid w:val="009C58F9"/>
    <w:rsid w:val="009C6657"/>
    <w:rsid w:val="009C7250"/>
    <w:rsid w:val="009C7EB8"/>
    <w:rsid w:val="009D0427"/>
    <w:rsid w:val="009D0A67"/>
    <w:rsid w:val="009D4D28"/>
    <w:rsid w:val="009D4D37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2F38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27D87"/>
    <w:rsid w:val="00A30E35"/>
    <w:rsid w:val="00A3160B"/>
    <w:rsid w:val="00A330D6"/>
    <w:rsid w:val="00A36B36"/>
    <w:rsid w:val="00A3787E"/>
    <w:rsid w:val="00A4101C"/>
    <w:rsid w:val="00A41B5F"/>
    <w:rsid w:val="00A431D6"/>
    <w:rsid w:val="00A43DF4"/>
    <w:rsid w:val="00A45ED0"/>
    <w:rsid w:val="00A46A06"/>
    <w:rsid w:val="00A4763E"/>
    <w:rsid w:val="00A578F5"/>
    <w:rsid w:val="00A6013A"/>
    <w:rsid w:val="00A60867"/>
    <w:rsid w:val="00A62A2A"/>
    <w:rsid w:val="00A62E79"/>
    <w:rsid w:val="00A6614A"/>
    <w:rsid w:val="00A71CB4"/>
    <w:rsid w:val="00A74A76"/>
    <w:rsid w:val="00A74B97"/>
    <w:rsid w:val="00A7645F"/>
    <w:rsid w:val="00A8102D"/>
    <w:rsid w:val="00A81BE2"/>
    <w:rsid w:val="00A85586"/>
    <w:rsid w:val="00A90CD9"/>
    <w:rsid w:val="00A9175F"/>
    <w:rsid w:val="00A91FE0"/>
    <w:rsid w:val="00A97F70"/>
    <w:rsid w:val="00AA06B6"/>
    <w:rsid w:val="00AA4266"/>
    <w:rsid w:val="00AB0411"/>
    <w:rsid w:val="00AB2527"/>
    <w:rsid w:val="00AB39C9"/>
    <w:rsid w:val="00AC2D83"/>
    <w:rsid w:val="00AC4555"/>
    <w:rsid w:val="00AC4C9D"/>
    <w:rsid w:val="00AC5669"/>
    <w:rsid w:val="00AC754C"/>
    <w:rsid w:val="00AC774C"/>
    <w:rsid w:val="00AC780F"/>
    <w:rsid w:val="00AD1C57"/>
    <w:rsid w:val="00AD34D0"/>
    <w:rsid w:val="00AD3D26"/>
    <w:rsid w:val="00AD55FC"/>
    <w:rsid w:val="00AE02C5"/>
    <w:rsid w:val="00AE1DEB"/>
    <w:rsid w:val="00AE25F5"/>
    <w:rsid w:val="00AE267D"/>
    <w:rsid w:val="00AE289C"/>
    <w:rsid w:val="00AE3179"/>
    <w:rsid w:val="00AE4974"/>
    <w:rsid w:val="00AE5AB8"/>
    <w:rsid w:val="00AE6EDA"/>
    <w:rsid w:val="00AE6FEB"/>
    <w:rsid w:val="00AF0521"/>
    <w:rsid w:val="00AF0AEE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0582"/>
    <w:rsid w:val="00B119CC"/>
    <w:rsid w:val="00B11C33"/>
    <w:rsid w:val="00B1499E"/>
    <w:rsid w:val="00B153AF"/>
    <w:rsid w:val="00B169FC"/>
    <w:rsid w:val="00B20941"/>
    <w:rsid w:val="00B20BCF"/>
    <w:rsid w:val="00B21D2F"/>
    <w:rsid w:val="00B21E12"/>
    <w:rsid w:val="00B23988"/>
    <w:rsid w:val="00B24B09"/>
    <w:rsid w:val="00B253A6"/>
    <w:rsid w:val="00B2594C"/>
    <w:rsid w:val="00B2696B"/>
    <w:rsid w:val="00B26FE4"/>
    <w:rsid w:val="00B323E9"/>
    <w:rsid w:val="00B325D8"/>
    <w:rsid w:val="00B333E3"/>
    <w:rsid w:val="00B3383A"/>
    <w:rsid w:val="00B36246"/>
    <w:rsid w:val="00B4095C"/>
    <w:rsid w:val="00B41C77"/>
    <w:rsid w:val="00B44CE5"/>
    <w:rsid w:val="00B455DF"/>
    <w:rsid w:val="00B47146"/>
    <w:rsid w:val="00B52161"/>
    <w:rsid w:val="00B5465B"/>
    <w:rsid w:val="00B55B34"/>
    <w:rsid w:val="00B56A0F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3EEA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0F4D"/>
    <w:rsid w:val="00BA1A68"/>
    <w:rsid w:val="00BA1A8D"/>
    <w:rsid w:val="00BA2601"/>
    <w:rsid w:val="00BA3337"/>
    <w:rsid w:val="00BA4BBD"/>
    <w:rsid w:val="00BA5C7E"/>
    <w:rsid w:val="00BA7337"/>
    <w:rsid w:val="00BB19B8"/>
    <w:rsid w:val="00BB7015"/>
    <w:rsid w:val="00BC0322"/>
    <w:rsid w:val="00BC077D"/>
    <w:rsid w:val="00BC1285"/>
    <w:rsid w:val="00BC4A55"/>
    <w:rsid w:val="00BD0F46"/>
    <w:rsid w:val="00BD1112"/>
    <w:rsid w:val="00BD2D8F"/>
    <w:rsid w:val="00BD3EDE"/>
    <w:rsid w:val="00BD58A4"/>
    <w:rsid w:val="00BD7949"/>
    <w:rsid w:val="00BE0096"/>
    <w:rsid w:val="00BE087A"/>
    <w:rsid w:val="00BE0A7B"/>
    <w:rsid w:val="00BE28EE"/>
    <w:rsid w:val="00BE36EB"/>
    <w:rsid w:val="00BE38A8"/>
    <w:rsid w:val="00BF1038"/>
    <w:rsid w:val="00BF10D2"/>
    <w:rsid w:val="00BF15F1"/>
    <w:rsid w:val="00BF1BAE"/>
    <w:rsid w:val="00BF3244"/>
    <w:rsid w:val="00BF353D"/>
    <w:rsid w:val="00BF673D"/>
    <w:rsid w:val="00BF78FD"/>
    <w:rsid w:val="00C000FC"/>
    <w:rsid w:val="00C015A6"/>
    <w:rsid w:val="00C0164D"/>
    <w:rsid w:val="00C02FE9"/>
    <w:rsid w:val="00C03202"/>
    <w:rsid w:val="00C07F60"/>
    <w:rsid w:val="00C101A8"/>
    <w:rsid w:val="00C10C91"/>
    <w:rsid w:val="00C1275F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3B37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0A28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343"/>
    <w:rsid w:val="00C810D6"/>
    <w:rsid w:val="00C82F0B"/>
    <w:rsid w:val="00C84F42"/>
    <w:rsid w:val="00C878F1"/>
    <w:rsid w:val="00C9266C"/>
    <w:rsid w:val="00C969B2"/>
    <w:rsid w:val="00C96DB6"/>
    <w:rsid w:val="00C97C1D"/>
    <w:rsid w:val="00CA152F"/>
    <w:rsid w:val="00CA3CFD"/>
    <w:rsid w:val="00CA4619"/>
    <w:rsid w:val="00CA6D78"/>
    <w:rsid w:val="00CB49E0"/>
    <w:rsid w:val="00CB5BC2"/>
    <w:rsid w:val="00CB5BCF"/>
    <w:rsid w:val="00CB6C60"/>
    <w:rsid w:val="00CC2C7F"/>
    <w:rsid w:val="00CC41E1"/>
    <w:rsid w:val="00CC43FA"/>
    <w:rsid w:val="00CC43FF"/>
    <w:rsid w:val="00CC5E71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26AD"/>
    <w:rsid w:val="00CE3196"/>
    <w:rsid w:val="00CE37D9"/>
    <w:rsid w:val="00CE59B0"/>
    <w:rsid w:val="00CE5A77"/>
    <w:rsid w:val="00CE5B34"/>
    <w:rsid w:val="00CE5ED5"/>
    <w:rsid w:val="00CE7014"/>
    <w:rsid w:val="00CF04AF"/>
    <w:rsid w:val="00CF2B9E"/>
    <w:rsid w:val="00CF2E3A"/>
    <w:rsid w:val="00CF3E72"/>
    <w:rsid w:val="00CF5225"/>
    <w:rsid w:val="00D02889"/>
    <w:rsid w:val="00D04517"/>
    <w:rsid w:val="00D04805"/>
    <w:rsid w:val="00D0511E"/>
    <w:rsid w:val="00D0665A"/>
    <w:rsid w:val="00D1025F"/>
    <w:rsid w:val="00D11778"/>
    <w:rsid w:val="00D12DCC"/>
    <w:rsid w:val="00D14073"/>
    <w:rsid w:val="00D1415B"/>
    <w:rsid w:val="00D14DCB"/>
    <w:rsid w:val="00D16E6D"/>
    <w:rsid w:val="00D17530"/>
    <w:rsid w:val="00D2184E"/>
    <w:rsid w:val="00D22BE4"/>
    <w:rsid w:val="00D24228"/>
    <w:rsid w:val="00D25F02"/>
    <w:rsid w:val="00D2783C"/>
    <w:rsid w:val="00D323C0"/>
    <w:rsid w:val="00D32776"/>
    <w:rsid w:val="00D32BB1"/>
    <w:rsid w:val="00D34237"/>
    <w:rsid w:val="00D3459A"/>
    <w:rsid w:val="00D35DF6"/>
    <w:rsid w:val="00D36961"/>
    <w:rsid w:val="00D37E9A"/>
    <w:rsid w:val="00D40B46"/>
    <w:rsid w:val="00D4235E"/>
    <w:rsid w:val="00D43A37"/>
    <w:rsid w:val="00D43B7C"/>
    <w:rsid w:val="00D45251"/>
    <w:rsid w:val="00D45FA3"/>
    <w:rsid w:val="00D4687A"/>
    <w:rsid w:val="00D46968"/>
    <w:rsid w:val="00D52D85"/>
    <w:rsid w:val="00D53879"/>
    <w:rsid w:val="00D5494E"/>
    <w:rsid w:val="00D56446"/>
    <w:rsid w:val="00D6108E"/>
    <w:rsid w:val="00D61235"/>
    <w:rsid w:val="00D62C30"/>
    <w:rsid w:val="00D62CF5"/>
    <w:rsid w:val="00D62FF6"/>
    <w:rsid w:val="00D64008"/>
    <w:rsid w:val="00D66C5E"/>
    <w:rsid w:val="00D67073"/>
    <w:rsid w:val="00D70F51"/>
    <w:rsid w:val="00D7381D"/>
    <w:rsid w:val="00D74199"/>
    <w:rsid w:val="00D744B1"/>
    <w:rsid w:val="00D75890"/>
    <w:rsid w:val="00D763BF"/>
    <w:rsid w:val="00D76C14"/>
    <w:rsid w:val="00D7723B"/>
    <w:rsid w:val="00D77B5D"/>
    <w:rsid w:val="00D77E3D"/>
    <w:rsid w:val="00D80548"/>
    <w:rsid w:val="00D80DD7"/>
    <w:rsid w:val="00D823C9"/>
    <w:rsid w:val="00D83216"/>
    <w:rsid w:val="00D838D5"/>
    <w:rsid w:val="00D84681"/>
    <w:rsid w:val="00D87117"/>
    <w:rsid w:val="00D871CB"/>
    <w:rsid w:val="00D90C38"/>
    <w:rsid w:val="00D91670"/>
    <w:rsid w:val="00D93276"/>
    <w:rsid w:val="00D93CF7"/>
    <w:rsid w:val="00D96540"/>
    <w:rsid w:val="00DA3046"/>
    <w:rsid w:val="00DA509A"/>
    <w:rsid w:val="00DA7A34"/>
    <w:rsid w:val="00DA7DDD"/>
    <w:rsid w:val="00DA7FB5"/>
    <w:rsid w:val="00DB17AA"/>
    <w:rsid w:val="00DB1FC3"/>
    <w:rsid w:val="00DB2AC9"/>
    <w:rsid w:val="00DB35F7"/>
    <w:rsid w:val="00DB394F"/>
    <w:rsid w:val="00DB3C30"/>
    <w:rsid w:val="00DB4875"/>
    <w:rsid w:val="00DB6113"/>
    <w:rsid w:val="00DB6B37"/>
    <w:rsid w:val="00DB7F36"/>
    <w:rsid w:val="00DC067B"/>
    <w:rsid w:val="00DC08B6"/>
    <w:rsid w:val="00DC2739"/>
    <w:rsid w:val="00DC3754"/>
    <w:rsid w:val="00DC5C7C"/>
    <w:rsid w:val="00DC6FCE"/>
    <w:rsid w:val="00DD0167"/>
    <w:rsid w:val="00DD0DAC"/>
    <w:rsid w:val="00DD2EAB"/>
    <w:rsid w:val="00DD3005"/>
    <w:rsid w:val="00DD33A9"/>
    <w:rsid w:val="00DD3AAC"/>
    <w:rsid w:val="00DD4D71"/>
    <w:rsid w:val="00DD594D"/>
    <w:rsid w:val="00DE0673"/>
    <w:rsid w:val="00DE5733"/>
    <w:rsid w:val="00DE6054"/>
    <w:rsid w:val="00DE67E4"/>
    <w:rsid w:val="00DE75D3"/>
    <w:rsid w:val="00DE7EFD"/>
    <w:rsid w:val="00DF01CD"/>
    <w:rsid w:val="00DF1AE3"/>
    <w:rsid w:val="00DF5D0D"/>
    <w:rsid w:val="00DF68C8"/>
    <w:rsid w:val="00DF7C3E"/>
    <w:rsid w:val="00E00090"/>
    <w:rsid w:val="00E073B8"/>
    <w:rsid w:val="00E110B9"/>
    <w:rsid w:val="00E11444"/>
    <w:rsid w:val="00E15C3A"/>
    <w:rsid w:val="00E176CD"/>
    <w:rsid w:val="00E21C70"/>
    <w:rsid w:val="00E2321E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474"/>
    <w:rsid w:val="00E40BB6"/>
    <w:rsid w:val="00E449A6"/>
    <w:rsid w:val="00E44E6C"/>
    <w:rsid w:val="00E45537"/>
    <w:rsid w:val="00E46519"/>
    <w:rsid w:val="00E51A55"/>
    <w:rsid w:val="00E541B0"/>
    <w:rsid w:val="00E55C88"/>
    <w:rsid w:val="00E5600C"/>
    <w:rsid w:val="00E6178E"/>
    <w:rsid w:val="00E61DB6"/>
    <w:rsid w:val="00E63387"/>
    <w:rsid w:val="00E6447A"/>
    <w:rsid w:val="00E70BF5"/>
    <w:rsid w:val="00E716FE"/>
    <w:rsid w:val="00E73219"/>
    <w:rsid w:val="00E73A59"/>
    <w:rsid w:val="00E73DDD"/>
    <w:rsid w:val="00E76BC2"/>
    <w:rsid w:val="00E80EE3"/>
    <w:rsid w:val="00E81CE2"/>
    <w:rsid w:val="00E82B43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3BCC"/>
    <w:rsid w:val="00EB567B"/>
    <w:rsid w:val="00EB5DC0"/>
    <w:rsid w:val="00EB6A66"/>
    <w:rsid w:val="00EB6F6F"/>
    <w:rsid w:val="00EC1621"/>
    <w:rsid w:val="00EC4352"/>
    <w:rsid w:val="00EC538A"/>
    <w:rsid w:val="00EC78D4"/>
    <w:rsid w:val="00ED26A0"/>
    <w:rsid w:val="00ED4C88"/>
    <w:rsid w:val="00ED5ED3"/>
    <w:rsid w:val="00EE1C81"/>
    <w:rsid w:val="00EE318B"/>
    <w:rsid w:val="00EE3C74"/>
    <w:rsid w:val="00EE7A93"/>
    <w:rsid w:val="00EF0428"/>
    <w:rsid w:val="00EF07E9"/>
    <w:rsid w:val="00EF0C90"/>
    <w:rsid w:val="00EF1B4A"/>
    <w:rsid w:val="00EF2963"/>
    <w:rsid w:val="00EF2BEA"/>
    <w:rsid w:val="00EF39FF"/>
    <w:rsid w:val="00EF6194"/>
    <w:rsid w:val="00F0084C"/>
    <w:rsid w:val="00F042DF"/>
    <w:rsid w:val="00F05931"/>
    <w:rsid w:val="00F05BE3"/>
    <w:rsid w:val="00F05C67"/>
    <w:rsid w:val="00F06427"/>
    <w:rsid w:val="00F07CD4"/>
    <w:rsid w:val="00F11020"/>
    <w:rsid w:val="00F1323B"/>
    <w:rsid w:val="00F134CB"/>
    <w:rsid w:val="00F14139"/>
    <w:rsid w:val="00F163DF"/>
    <w:rsid w:val="00F208D3"/>
    <w:rsid w:val="00F20B61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48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1E10"/>
    <w:rsid w:val="00F642A5"/>
    <w:rsid w:val="00F66BC0"/>
    <w:rsid w:val="00F7088C"/>
    <w:rsid w:val="00F713BE"/>
    <w:rsid w:val="00F72235"/>
    <w:rsid w:val="00F722E1"/>
    <w:rsid w:val="00F72305"/>
    <w:rsid w:val="00F72671"/>
    <w:rsid w:val="00F728E0"/>
    <w:rsid w:val="00F75292"/>
    <w:rsid w:val="00F7713A"/>
    <w:rsid w:val="00F80B9A"/>
    <w:rsid w:val="00F81D19"/>
    <w:rsid w:val="00F920EB"/>
    <w:rsid w:val="00F92BD6"/>
    <w:rsid w:val="00F95349"/>
    <w:rsid w:val="00FA0E66"/>
    <w:rsid w:val="00FA12D9"/>
    <w:rsid w:val="00FA1C7E"/>
    <w:rsid w:val="00FB1331"/>
    <w:rsid w:val="00FB2E1F"/>
    <w:rsid w:val="00FB7D52"/>
    <w:rsid w:val="00FC51CC"/>
    <w:rsid w:val="00FC5F5D"/>
    <w:rsid w:val="00FD0A6F"/>
    <w:rsid w:val="00FD0F46"/>
    <w:rsid w:val="00FD24DC"/>
    <w:rsid w:val="00FD2552"/>
    <w:rsid w:val="00FD27EC"/>
    <w:rsid w:val="00FD58E8"/>
    <w:rsid w:val="00FD5B56"/>
    <w:rsid w:val="00FD6963"/>
    <w:rsid w:val="00FD77B3"/>
    <w:rsid w:val="00FD7AFB"/>
    <w:rsid w:val="00FE39AD"/>
    <w:rsid w:val="00FE3D47"/>
    <w:rsid w:val="00FE4CFE"/>
    <w:rsid w:val="00FE6126"/>
    <w:rsid w:val="00FF1B19"/>
    <w:rsid w:val="00FF27A4"/>
    <w:rsid w:val="00FF4295"/>
    <w:rsid w:val="00FF6AA8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B02E8"/>
  <w15:chartTrackingRefBased/>
  <w15:docId w15:val="{E2D76426-E23C-4B43-BC31-C1D50B5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umerowanie,Akapit z listą BS,Kolorowa lista — akcent 11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42B8F"/>
    <w:rPr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CW_Lista Znak,Colorful List Accent 1 Znak,List Paragraph Znak,Akapit z listą4 Znak,Akapit z listą1 Znak,Średnia siatka 1 — akcent 21 Znak,sw tekst Znak"/>
    <w:link w:val="Akapitzlist"/>
    <w:uiPriority w:val="34"/>
    <w:locked/>
    <w:rsid w:val="00FD5B5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5A52-00D3-476D-BC63-AF97AA83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Dell</cp:lastModifiedBy>
  <cp:revision>64</cp:revision>
  <cp:lastPrinted>2013-04-03T06:33:00Z</cp:lastPrinted>
  <dcterms:created xsi:type="dcterms:W3CDTF">2023-05-12T06:47:00Z</dcterms:created>
  <dcterms:modified xsi:type="dcterms:W3CDTF">2024-01-04T12:34:00Z</dcterms:modified>
</cp:coreProperties>
</file>