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27" w:rsidRDefault="00E6051D" w:rsidP="005D7259">
      <w:pPr>
        <w:jc w:val="center"/>
      </w:pPr>
      <w:r>
        <w:rPr>
          <w:rFonts w:ascii="Tahoma" w:hAnsi="Tahoma" w:cs="Tahoma"/>
          <w:b/>
          <w:color w:val="000000"/>
        </w:rPr>
        <w:t xml:space="preserve">  </w:t>
      </w:r>
    </w:p>
    <w:p w:rsidR="00645DFC" w:rsidRPr="00AD0839" w:rsidRDefault="006F36DB" w:rsidP="00571989">
      <w:pPr>
        <w:pStyle w:val="Nagwek1"/>
        <w:numPr>
          <w:ilvl w:val="0"/>
          <w:numId w:val="0"/>
        </w:numPr>
        <w:ind w:left="432"/>
        <w:jc w:val="right"/>
        <w:rPr>
          <w:color w:val="000000" w:themeColor="text1"/>
          <w:sz w:val="20"/>
          <w:u w:val="none"/>
        </w:rPr>
      </w:pPr>
      <w:r w:rsidRPr="00AD0839">
        <w:rPr>
          <w:color w:val="000000" w:themeColor="text1"/>
          <w:sz w:val="20"/>
          <w:u w:val="none"/>
        </w:rPr>
        <w:t xml:space="preserve">  </w:t>
      </w:r>
      <w:bookmarkStart w:id="0" w:name="_Toc501609675"/>
      <w:r w:rsidR="00645DFC" w:rsidRPr="00AD0839">
        <w:rPr>
          <w:color w:val="000000" w:themeColor="text1"/>
          <w:sz w:val="20"/>
          <w:u w:val="none"/>
        </w:rPr>
        <w:t xml:space="preserve">Załącznik Nr </w:t>
      </w:r>
      <w:r w:rsidR="00AD0839" w:rsidRPr="00AD0839">
        <w:rPr>
          <w:color w:val="000000" w:themeColor="text1"/>
          <w:sz w:val="20"/>
          <w:u w:val="none"/>
        </w:rPr>
        <w:t>3</w:t>
      </w:r>
      <w:r w:rsidR="00C5178B">
        <w:rPr>
          <w:color w:val="000000" w:themeColor="text1"/>
          <w:sz w:val="20"/>
          <w:u w:val="none"/>
        </w:rPr>
        <w:t>B_2</w:t>
      </w:r>
      <w:r w:rsidR="00645DFC" w:rsidRPr="00AD0839">
        <w:rPr>
          <w:color w:val="000000" w:themeColor="text1"/>
          <w:sz w:val="20"/>
          <w:u w:val="none"/>
        </w:rPr>
        <w:t xml:space="preserve"> do SIWZ</w:t>
      </w:r>
      <w:bookmarkEnd w:id="0"/>
      <w:r w:rsidR="00645DFC" w:rsidRPr="00AD0839">
        <w:rPr>
          <w:color w:val="000000" w:themeColor="text1"/>
          <w:sz w:val="20"/>
          <w:u w:val="none"/>
        </w:rPr>
        <w:t xml:space="preserve"> </w:t>
      </w:r>
    </w:p>
    <w:p w:rsidR="00645DFC" w:rsidRDefault="00645DFC" w:rsidP="00645DFC"/>
    <w:p w:rsidR="003E1D76" w:rsidRPr="00732ED8" w:rsidRDefault="003E1D76" w:rsidP="003E1D76">
      <w:pPr>
        <w:jc w:val="center"/>
        <w:rPr>
          <w:rFonts w:ascii="Tahoma" w:hAnsi="Tahoma" w:cs="Tahoma"/>
          <w:b/>
        </w:rPr>
      </w:pPr>
      <w:r w:rsidRPr="00732ED8">
        <w:rPr>
          <w:rFonts w:ascii="Tahoma" w:hAnsi="Tahoma" w:cs="Tahoma"/>
          <w:b/>
        </w:rPr>
        <w:t>UMOW</w:t>
      </w:r>
      <w:r w:rsidR="00A64E83">
        <w:rPr>
          <w:rFonts w:ascii="Tahoma" w:hAnsi="Tahoma" w:cs="Tahoma"/>
          <w:b/>
        </w:rPr>
        <w:t>A nr ……</w:t>
      </w:r>
    </w:p>
    <w:p w:rsidR="00C5178B" w:rsidRPr="00732ED8" w:rsidRDefault="00B96D57" w:rsidP="00C5178B">
      <w:pPr>
        <w:jc w:val="center"/>
        <w:rPr>
          <w:rFonts w:ascii="Tahoma" w:hAnsi="Tahoma" w:cs="Tahoma"/>
          <w:color w:val="000000" w:themeColor="text1"/>
        </w:rPr>
      </w:pPr>
      <w:r w:rsidRPr="00732ED8">
        <w:rPr>
          <w:rFonts w:ascii="Tahoma" w:hAnsi="Tahoma" w:cs="Tahoma"/>
          <w:b/>
          <w:iCs/>
          <w:color w:val="000000" w:themeColor="text1"/>
        </w:rPr>
        <w:t xml:space="preserve">wykonanie </w:t>
      </w:r>
      <w:r w:rsidRPr="00732ED8">
        <w:rPr>
          <w:rFonts w:ascii="Tahoma" w:hAnsi="Tahoma" w:cs="Tahoma"/>
          <w:b/>
        </w:rPr>
        <w:t xml:space="preserve">modernizacji ewidencji gruntów i budynków </w:t>
      </w:r>
      <w:r w:rsidR="00C5178B">
        <w:rPr>
          <w:rFonts w:ascii="Tahoma" w:hAnsi="Tahoma" w:cs="Tahoma"/>
          <w:b/>
        </w:rPr>
        <w:t>dla wybranych obrębów gminy Płośnica (280305_2)</w:t>
      </w:r>
    </w:p>
    <w:p w:rsidR="00B96D57" w:rsidRPr="00732ED8" w:rsidRDefault="00B96D57" w:rsidP="00C5178B">
      <w:pPr>
        <w:jc w:val="center"/>
        <w:rPr>
          <w:rFonts w:ascii="Tahoma" w:hAnsi="Tahoma" w:cs="Tahoma"/>
          <w:color w:val="000000" w:themeColor="text1"/>
        </w:rPr>
      </w:pPr>
    </w:p>
    <w:p w:rsidR="00C5178B" w:rsidRPr="00FB3085" w:rsidRDefault="00C5178B" w:rsidP="00C5178B">
      <w:pPr>
        <w:jc w:val="both"/>
        <w:rPr>
          <w:rFonts w:ascii="Tahoma" w:hAnsi="Tahoma" w:cs="Tahoma"/>
          <w:color w:val="000000" w:themeColor="text1"/>
        </w:rPr>
      </w:pPr>
      <w:r w:rsidRPr="00FB3085">
        <w:rPr>
          <w:rFonts w:ascii="Tahoma" w:hAnsi="Tahoma" w:cs="Tahoma"/>
          <w:color w:val="000000" w:themeColor="text1"/>
        </w:rPr>
        <w:t xml:space="preserve">zawarta w dniu  </w:t>
      </w:r>
      <w:r w:rsidRPr="00FB3085">
        <w:rPr>
          <w:rFonts w:ascii="Tahoma" w:hAnsi="Tahoma" w:cs="Tahoma"/>
          <w:b/>
          <w:color w:val="000000" w:themeColor="text1"/>
        </w:rPr>
        <w:t>……………… w Działdowie</w:t>
      </w:r>
      <w:r w:rsidRPr="00FB3085">
        <w:rPr>
          <w:rFonts w:ascii="Tahoma" w:hAnsi="Tahoma" w:cs="Tahoma"/>
          <w:color w:val="000000" w:themeColor="text1"/>
        </w:rPr>
        <w:t xml:space="preserve">  pomiędzy:</w:t>
      </w:r>
    </w:p>
    <w:p w:rsidR="007D09C2" w:rsidRPr="00FB3085" w:rsidRDefault="007D09C2" w:rsidP="007D09C2">
      <w:pPr>
        <w:spacing w:line="360" w:lineRule="auto"/>
        <w:jc w:val="both"/>
        <w:rPr>
          <w:rFonts w:ascii="Tahoma" w:hAnsi="Tahoma" w:cs="Tahoma"/>
        </w:rPr>
      </w:pPr>
      <w:bookmarkStart w:id="1" w:name="_Hlk13344780"/>
      <w:r w:rsidRPr="00FB3085">
        <w:rPr>
          <w:rFonts w:ascii="Tahoma" w:hAnsi="Tahoma" w:cs="Tahoma"/>
          <w:b/>
        </w:rPr>
        <w:t xml:space="preserve">Powiatem Działdowskim </w:t>
      </w:r>
    </w:p>
    <w:p w:rsidR="007D09C2" w:rsidRPr="00FB3085" w:rsidRDefault="007D09C2" w:rsidP="007D09C2">
      <w:pPr>
        <w:spacing w:line="360" w:lineRule="auto"/>
        <w:jc w:val="both"/>
        <w:rPr>
          <w:rFonts w:ascii="Tahoma" w:hAnsi="Tahoma" w:cs="Tahoma"/>
        </w:rPr>
      </w:pPr>
      <w:r w:rsidRPr="00FB3085">
        <w:rPr>
          <w:rFonts w:ascii="Tahoma" w:hAnsi="Tahoma" w:cs="Tahoma"/>
        </w:rPr>
        <w:t>13-200 Działdowo, ul.</w:t>
      </w:r>
      <w:r>
        <w:rPr>
          <w:rFonts w:ascii="Tahoma" w:hAnsi="Tahoma" w:cs="Tahoma"/>
        </w:rPr>
        <w:t xml:space="preserve"> </w:t>
      </w:r>
      <w:r w:rsidRPr="00FB3085">
        <w:rPr>
          <w:rFonts w:ascii="Tahoma" w:hAnsi="Tahoma" w:cs="Tahoma"/>
        </w:rPr>
        <w:t>Kościuszki 3</w:t>
      </w:r>
    </w:p>
    <w:p w:rsidR="007D09C2" w:rsidRPr="00FB3085" w:rsidRDefault="007D09C2" w:rsidP="007D09C2">
      <w:pPr>
        <w:spacing w:line="360" w:lineRule="auto"/>
        <w:jc w:val="both"/>
        <w:rPr>
          <w:rFonts w:ascii="Tahoma" w:hAnsi="Tahoma" w:cs="Tahoma"/>
        </w:rPr>
      </w:pPr>
      <w:r w:rsidRPr="00FB3085">
        <w:rPr>
          <w:rFonts w:ascii="Tahoma" w:hAnsi="Tahoma" w:cs="Tahoma"/>
        </w:rPr>
        <w:t>NIP</w:t>
      </w:r>
      <w:r>
        <w:rPr>
          <w:rFonts w:ascii="Tahoma" w:hAnsi="Tahoma" w:cs="Tahoma"/>
        </w:rPr>
        <w:t xml:space="preserve"> 5711496558</w:t>
      </w:r>
      <w:r w:rsidRPr="00FB3085">
        <w:rPr>
          <w:rFonts w:ascii="Tahoma" w:hAnsi="Tahoma" w:cs="Tahoma"/>
        </w:rPr>
        <w:t xml:space="preserve">  REGON</w:t>
      </w:r>
      <w:r>
        <w:rPr>
          <w:rFonts w:ascii="Tahoma" w:hAnsi="Tahoma" w:cs="Tahoma"/>
        </w:rPr>
        <w:t xml:space="preserve"> 130377741</w:t>
      </w:r>
    </w:p>
    <w:p w:rsidR="007D09C2" w:rsidRPr="00FB3085" w:rsidRDefault="007D09C2" w:rsidP="007D09C2">
      <w:pPr>
        <w:spacing w:line="360" w:lineRule="auto"/>
        <w:jc w:val="both"/>
        <w:rPr>
          <w:rFonts w:ascii="Tahoma" w:hAnsi="Tahoma" w:cs="Tahoma"/>
        </w:rPr>
      </w:pPr>
      <w:r>
        <w:rPr>
          <w:rFonts w:ascii="Tahoma" w:hAnsi="Tahoma" w:cs="Tahoma"/>
        </w:rPr>
        <w:t>reprezentowanym przez</w:t>
      </w:r>
      <w:r w:rsidRPr="00FB3085">
        <w:rPr>
          <w:rFonts w:ascii="Tahoma" w:hAnsi="Tahoma" w:cs="Tahoma"/>
        </w:rPr>
        <w:t>:</w:t>
      </w:r>
    </w:p>
    <w:p w:rsidR="007D09C2" w:rsidRPr="00FB3085" w:rsidRDefault="007D09C2" w:rsidP="007D09C2">
      <w:pPr>
        <w:spacing w:line="360" w:lineRule="auto"/>
        <w:jc w:val="both"/>
        <w:rPr>
          <w:rFonts w:ascii="Tahoma" w:hAnsi="Tahoma" w:cs="Tahoma"/>
        </w:rPr>
      </w:pPr>
      <w:r>
        <w:rPr>
          <w:rFonts w:ascii="Tahoma" w:hAnsi="Tahoma" w:cs="Tahoma"/>
        </w:rPr>
        <w:t xml:space="preserve">- </w:t>
      </w:r>
      <w:r w:rsidRPr="00FB3085">
        <w:rPr>
          <w:rFonts w:ascii="Tahoma" w:hAnsi="Tahoma" w:cs="Tahoma"/>
        </w:rPr>
        <w:t>Pawł</w:t>
      </w:r>
      <w:r>
        <w:rPr>
          <w:rFonts w:ascii="Tahoma" w:hAnsi="Tahoma" w:cs="Tahoma"/>
        </w:rPr>
        <w:t>a</w:t>
      </w:r>
      <w:r w:rsidRPr="00FB3085">
        <w:rPr>
          <w:rFonts w:ascii="Tahoma" w:hAnsi="Tahoma" w:cs="Tahoma"/>
        </w:rPr>
        <w:t xml:space="preserve"> Cieśliński</w:t>
      </w:r>
      <w:r>
        <w:rPr>
          <w:rFonts w:ascii="Tahoma" w:hAnsi="Tahoma" w:cs="Tahoma"/>
        </w:rPr>
        <w:t>ego</w:t>
      </w:r>
      <w:r w:rsidRPr="00FB3085">
        <w:rPr>
          <w:rFonts w:ascii="Tahoma" w:hAnsi="Tahoma" w:cs="Tahoma"/>
        </w:rPr>
        <w:t xml:space="preserve"> – Starost</w:t>
      </w:r>
      <w:r>
        <w:rPr>
          <w:rFonts w:ascii="Tahoma" w:hAnsi="Tahoma" w:cs="Tahoma"/>
        </w:rPr>
        <w:t>ę</w:t>
      </w:r>
      <w:r w:rsidRPr="00FB3085">
        <w:rPr>
          <w:rFonts w:ascii="Tahoma" w:hAnsi="Tahoma" w:cs="Tahoma"/>
        </w:rPr>
        <w:t xml:space="preserve"> Działdowski</w:t>
      </w:r>
      <w:r>
        <w:rPr>
          <w:rFonts w:ascii="Tahoma" w:hAnsi="Tahoma" w:cs="Tahoma"/>
        </w:rPr>
        <w:t>ego</w:t>
      </w:r>
    </w:p>
    <w:p w:rsidR="007D09C2" w:rsidRPr="00FB3085" w:rsidRDefault="007D09C2" w:rsidP="007D09C2">
      <w:pPr>
        <w:spacing w:line="360" w:lineRule="auto"/>
        <w:jc w:val="both"/>
        <w:rPr>
          <w:rFonts w:ascii="Tahoma" w:hAnsi="Tahoma" w:cs="Tahoma"/>
        </w:rPr>
      </w:pPr>
      <w:r>
        <w:rPr>
          <w:rFonts w:ascii="Tahoma" w:hAnsi="Tahoma" w:cs="Tahoma"/>
        </w:rPr>
        <w:t xml:space="preserve">- </w:t>
      </w:r>
      <w:r w:rsidRPr="00FB3085">
        <w:rPr>
          <w:rFonts w:ascii="Tahoma" w:hAnsi="Tahoma" w:cs="Tahoma"/>
        </w:rPr>
        <w:t>Marian</w:t>
      </w:r>
      <w:r>
        <w:rPr>
          <w:rFonts w:ascii="Tahoma" w:hAnsi="Tahoma" w:cs="Tahoma"/>
        </w:rPr>
        <w:t>a</w:t>
      </w:r>
      <w:r w:rsidRPr="00FB3085">
        <w:rPr>
          <w:rFonts w:ascii="Tahoma" w:hAnsi="Tahoma" w:cs="Tahoma"/>
        </w:rPr>
        <w:t xml:space="preserve"> Brandt</w:t>
      </w:r>
      <w:r>
        <w:rPr>
          <w:rFonts w:ascii="Tahoma" w:hAnsi="Tahoma" w:cs="Tahoma"/>
        </w:rPr>
        <w:t>a</w:t>
      </w:r>
      <w:r w:rsidRPr="00FB3085">
        <w:rPr>
          <w:rFonts w:ascii="Tahoma" w:hAnsi="Tahoma" w:cs="Tahoma"/>
        </w:rPr>
        <w:t xml:space="preserve">  – Wicestarost</w:t>
      </w:r>
      <w:r>
        <w:rPr>
          <w:rFonts w:ascii="Tahoma" w:hAnsi="Tahoma" w:cs="Tahoma"/>
        </w:rPr>
        <w:t>ę</w:t>
      </w:r>
      <w:r w:rsidRPr="00FB3085">
        <w:rPr>
          <w:rFonts w:ascii="Tahoma" w:hAnsi="Tahoma" w:cs="Tahoma"/>
        </w:rPr>
        <w:t xml:space="preserve"> Działdowski</w:t>
      </w:r>
      <w:r>
        <w:rPr>
          <w:rFonts w:ascii="Tahoma" w:hAnsi="Tahoma" w:cs="Tahoma"/>
        </w:rPr>
        <w:t>ego</w:t>
      </w:r>
    </w:p>
    <w:p w:rsidR="007D09C2" w:rsidRPr="00FB3085" w:rsidRDefault="007D09C2" w:rsidP="007D09C2">
      <w:pPr>
        <w:spacing w:line="360" w:lineRule="auto"/>
        <w:ind w:hanging="12"/>
        <w:jc w:val="both"/>
        <w:rPr>
          <w:rFonts w:ascii="Tahoma" w:hAnsi="Tahoma" w:cs="Tahoma"/>
          <w:color w:val="000000"/>
        </w:rPr>
      </w:pPr>
      <w:r w:rsidRPr="00FB3085">
        <w:rPr>
          <w:rFonts w:ascii="Tahoma" w:hAnsi="Tahoma" w:cs="Tahoma"/>
        </w:rPr>
        <w:t xml:space="preserve">przy kontrasygnacie </w:t>
      </w:r>
      <w:r w:rsidRPr="00FB3085">
        <w:rPr>
          <w:rFonts w:ascii="Tahoma" w:hAnsi="Tahoma" w:cs="Tahoma"/>
          <w:color w:val="000000"/>
        </w:rPr>
        <w:t>Urszuli Wojtczyk - Skarbnika Powiatu</w:t>
      </w:r>
    </w:p>
    <w:bookmarkEnd w:id="1"/>
    <w:p w:rsidR="007D09C2" w:rsidRPr="00FB3085" w:rsidRDefault="007D09C2" w:rsidP="007D09C2">
      <w:pPr>
        <w:spacing w:line="360" w:lineRule="auto"/>
        <w:jc w:val="both"/>
        <w:rPr>
          <w:rFonts w:ascii="Tahoma" w:hAnsi="Tahoma" w:cs="Tahoma"/>
          <w:color w:val="000000"/>
        </w:rPr>
      </w:pPr>
      <w:r w:rsidRPr="00FB3085">
        <w:rPr>
          <w:rFonts w:ascii="Tahoma" w:hAnsi="Tahoma" w:cs="Tahoma"/>
          <w:color w:val="000000"/>
        </w:rPr>
        <w:t>zwanym w dalszej części „Zamawiającym”</w:t>
      </w:r>
    </w:p>
    <w:p w:rsidR="00F00E24" w:rsidRDefault="00B96D57" w:rsidP="00F00E24">
      <w:pPr>
        <w:rPr>
          <w:rFonts w:ascii="Tahoma" w:hAnsi="Tahoma" w:cs="Tahoma"/>
          <w:color w:val="000000" w:themeColor="text1"/>
        </w:rPr>
      </w:pPr>
      <w:r w:rsidRPr="00732ED8">
        <w:rPr>
          <w:rFonts w:ascii="Tahoma" w:hAnsi="Tahoma" w:cs="Tahoma"/>
          <w:color w:val="000000" w:themeColor="text1"/>
          <w:spacing w:val="-15"/>
        </w:rPr>
        <w:t>a</w:t>
      </w:r>
      <w:r w:rsidRPr="00732ED8">
        <w:rPr>
          <w:rFonts w:ascii="Tahoma" w:hAnsi="Tahoma" w:cs="Tahoma"/>
          <w:color w:val="000000" w:themeColor="text1"/>
        </w:rPr>
        <w:t>……………………………………………………………………………………………………………..</w:t>
      </w:r>
    </w:p>
    <w:p w:rsidR="00F00E24" w:rsidRDefault="00F00E24" w:rsidP="00F00E24">
      <w:pPr>
        <w:rPr>
          <w:rFonts w:ascii="Tahoma" w:hAnsi="Tahoma" w:cs="Tahoma"/>
          <w:color w:val="000000" w:themeColor="text1"/>
        </w:rPr>
      </w:pPr>
      <w:r>
        <w:rPr>
          <w:rFonts w:ascii="Tahoma" w:hAnsi="Tahoma" w:cs="Tahoma"/>
          <w:color w:val="000000" w:themeColor="text1"/>
        </w:rPr>
        <w:t>reprezentowanym……………………………………………………..</w:t>
      </w:r>
    </w:p>
    <w:p w:rsidR="00B96D57" w:rsidRPr="00732ED8" w:rsidRDefault="00B96D57" w:rsidP="00F00E24">
      <w:pPr>
        <w:rPr>
          <w:rFonts w:ascii="Tahoma" w:hAnsi="Tahoma" w:cs="Tahoma"/>
          <w:color w:val="000000" w:themeColor="text1"/>
        </w:rPr>
      </w:pPr>
      <w:r w:rsidRPr="00732ED8">
        <w:rPr>
          <w:rFonts w:ascii="Tahoma" w:hAnsi="Tahoma" w:cs="Tahoma"/>
          <w:color w:val="000000" w:themeColor="text1"/>
        </w:rPr>
        <w:t>NIP…………………</w:t>
      </w:r>
      <w:r w:rsidR="00F00E24">
        <w:rPr>
          <w:rFonts w:ascii="Tahoma" w:hAnsi="Tahoma" w:cs="Tahoma"/>
          <w:color w:val="000000" w:themeColor="text1"/>
        </w:rPr>
        <w:tab/>
        <w:t>REGON………………………</w:t>
      </w:r>
    </w:p>
    <w:p w:rsidR="00B96D57" w:rsidRPr="00732ED8" w:rsidRDefault="00B96D57" w:rsidP="00B96D57">
      <w:pPr>
        <w:ind w:left="360"/>
        <w:rPr>
          <w:rFonts w:ascii="Tahoma" w:hAnsi="Tahoma" w:cs="Tahoma"/>
          <w:b/>
          <w:bCs/>
          <w:color w:val="000000" w:themeColor="text1"/>
        </w:rPr>
      </w:pPr>
    </w:p>
    <w:p w:rsidR="00B96D57" w:rsidRPr="00732ED8" w:rsidRDefault="00B96D57" w:rsidP="00B96D57">
      <w:pPr>
        <w:pStyle w:val="Tekstpodstawowywcity"/>
        <w:ind w:left="0"/>
        <w:rPr>
          <w:rFonts w:ascii="Tahoma" w:hAnsi="Tahoma" w:cs="Tahoma"/>
          <w:color w:val="000000" w:themeColor="text1"/>
        </w:rPr>
      </w:pPr>
      <w:r w:rsidRPr="00732ED8">
        <w:rPr>
          <w:rFonts w:ascii="Tahoma" w:hAnsi="Tahoma" w:cs="Tahoma"/>
          <w:color w:val="000000" w:themeColor="text1"/>
        </w:rPr>
        <w:t>zwanym w dalszej części umowy „Wykonawcą”</w:t>
      </w:r>
    </w:p>
    <w:p w:rsidR="00B96D57" w:rsidRDefault="00B96D57" w:rsidP="00B96D57">
      <w:pPr>
        <w:rPr>
          <w:rFonts w:ascii="Tahoma" w:hAnsi="Tahoma" w:cs="Tahoma"/>
          <w:color w:val="000000" w:themeColor="text1"/>
        </w:rPr>
      </w:pPr>
      <w:r w:rsidRPr="00732ED8">
        <w:rPr>
          <w:rFonts w:ascii="Tahoma" w:hAnsi="Tahoma" w:cs="Tahoma"/>
          <w:color w:val="000000" w:themeColor="text1"/>
        </w:rPr>
        <w:t>zawarto umowę następującej treści:</w:t>
      </w:r>
    </w:p>
    <w:p w:rsidR="00C5178B" w:rsidRDefault="00C5178B" w:rsidP="00C5178B">
      <w:pPr>
        <w:spacing w:line="360" w:lineRule="auto"/>
        <w:jc w:val="both"/>
        <w:rPr>
          <w:i/>
          <w:color w:val="000000"/>
          <w:sz w:val="22"/>
          <w:szCs w:val="22"/>
        </w:rPr>
      </w:pPr>
    </w:p>
    <w:p w:rsidR="004F5636" w:rsidRPr="00732ED8" w:rsidRDefault="004F5636" w:rsidP="00C5178B">
      <w:pPr>
        <w:tabs>
          <w:tab w:val="left" w:pos="1141"/>
        </w:tabs>
        <w:rPr>
          <w:rFonts w:ascii="Tahoma" w:hAnsi="Tahoma" w:cs="Tahoma"/>
          <w:color w:val="000000" w:themeColor="text1"/>
        </w:rPr>
      </w:pPr>
    </w:p>
    <w:p w:rsidR="00B96D57" w:rsidRPr="00732ED8" w:rsidRDefault="00B96D57" w:rsidP="00B96D57">
      <w:pPr>
        <w:contextualSpacing/>
        <w:jc w:val="center"/>
        <w:rPr>
          <w:rFonts w:ascii="Tahoma" w:hAnsi="Tahoma" w:cs="Tahoma"/>
          <w:b/>
        </w:rPr>
      </w:pPr>
      <w:r w:rsidRPr="00732ED8">
        <w:rPr>
          <w:rFonts w:ascii="Tahoma" w:hAnsi="Tahoma" w:cs="Tahoma"/>
          <w:b/>
        </w:rPr>
        <w:t>§ 1</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Definicje i skróty</w:t>
      </w:r>
    </w:p>
    <w:p w:rsidR="00B96D57" w:rsidRPr="00732ED8" w:rsidRDefault="00253D38" w:rsidP="00B96D57">
      <w:pPr>
        <w:rPr>
          <w:rFonts w:ascii="Tahoma" w:hAnsi="Tahoma" w:cs="Tahoma"/>
        </w:rPr>
      </w:pPr>
      <w:r>
        <w:rPr>
          <w:rFonts w:ascii="Tahoma" w:hAnsi="Tahoma" w:cs="Tahoma"/>
        </w:rPr>
        <w:t>Strony u</w:t>
      </w:r>
      <w:r w:rsidR="00B96D57" w:rsidRPr="00732ED8">
        <w:rPr>
          <w:rFonts w:ascii="Tahoma" w:hAnsi="Tahoma" w:cs="Tahoma"/>
        </w:rPr>
        <w:t>mowy zgodnie przyjmują, iż skróty i pojęcia użyte w Umowie oznaczają:</w:t>
      </w:r>
    </w:p>
    <w:tbl>
      <w:tblPr>
        <w:tblStyle w:val="Tabela-Siatka"/>
        <w:tblW w:w="9889" w:type="dxa"/>
        <w:tblInd w:w="-113" w:type="dxa"/>
        <w:tblLook w:val="04A0" w:firstRow="1" w:lastRow="0" w:firstColumn="1" w:lastColumn="0" w:noHBand="0" w:noVBand="1"/>
      </w:tblPr>
      <w:tblGrid>
        <w:gridCol w:w="2235"/>
        <w:gridCol w:w="7654"/>
      </w:tblGrid>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Dzień roboczy</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Każdy dzień od poniedziałku do piątku z wyłączeniem dni ustawowo wolnych od pracy w Rzeczpospolitej Polskiej oraz innych dni wolnych od pracy u Zamawiającego,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EGiB</w:t>
            </w:r>
          </w:p>
        </w:tc>
        <w:tc>
          <w:tcPr>
            <w:tcW w:w="7654" w:type="dxa"/>
          </w:tcPr>
          <w:p w:rsidR="00B96D57" w:rsidRPr="00732ED8" w:rsidRDefault="00B96D57" w:rsidP="005C15CA">
            <w:pPr>
              <w:rPr>
                <w:rFonts w:ascii="Tahoma" w:hAnsi="Tahoma" w:cs="Tahoma"/>
              </w:rPr>
            </w:pPr>
            <w:r w:rsidRPr="00732ED8">
              <w:rPr>
                <w:rFonts w:ascii="Tahoma" w:hAnsi="Tahoma" w:cs="Tahoma"/>
              </w:rPr>
              <w:t xml:space="preserve">Ewidencja gruntów i budynków, o której mowa w ustawie z dnia 17 maja 1989 r. – Prawo geodezyjne i kartograficzne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GUGiK</w:t>
            </w:r>
          </w:p>
        </w:tc>
        <w:tc>
          <w:tcPr>
            <w:tcW w:w="7654" w:type="dxa"/>
          </w:tcPr>
          <w:p w:rsidR="00B96D57" w:rsidRPr="00732ED8" w:rsidRDefault="00B96D57" w:rsidP="00B96D57">
            <w:pPr>
              <w:rPr>
                <w:rFonts w:ascii="Tahoma" w:hAnsi="Tahoma" w:cs="Tahoma"/>
              </w:rPr>
            </w:pPr>
            <w:r w:rsidRPr="00732ED8">
              <w:rPr>
                <w:rFonts w:ascii="Tahoma" w:hAnsi="Tahoma" w:cs="Tahoma"/>
              </w:rPr>
              <w:t>Główny Urząd Geodezji i Kartografii</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JST</w:t>
            </w:r>
          </w:p>
        </w:tc>
        <w:tc>
          <w:tcPr>
            <w:tcW w:w="7654" w:type="dxa"/>
          </w:tcPr>
          <w:p w:rsidR="00B96D57" w:rsidRPr="00732ED8" w:rsidRDefault="00B96D57" w:rsidP="00B96D57">
            <w:pPr>
              <w:rPr>
                <w:rFonts w:ascii="Tahoma" w:hAnsi="Tahoma" w:cs="Tahoma"/>
              </w:rPr>
            </w:pPr>
            <w:r w:rsidRPr="00732ED8">
              <w:rPr>
                <w:rFonts w:ascii="Tahoma" w:hAnsi="Tahoma" w:cs="Tahoma"/>
              </w:rPr>
              <w:t>Jednostka Samorządu Terytorialnego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Komisja</w:t>
            </w:r>
          </w:p>
        </w:tc>
        <w:tc>
          <w:tcPr>
            <w:tcW w:w="7654" w:type="dxa"/>
          </w:tcPr>
          <w:p w:rsidR="00B96D57" w:rsidRPr="00732ED8" w:rsidRDefault="00B96D57" w:rsidP="00B96D57">
            <w:pPr>
              <w:rPr>
                <w:rFonts w:ascii="Tahoma" w:hAnsi="Tahoma" w:cs="Tahoma"/>
              </w:rPr>
            </w:pPr>
            <w:r w:rsidRPr="00732ED8">
              <w:rPr>
                <w:rFonts w:ascii="Tahoma" w:hAnsi="Tahoma" w:cs="Tahoma"/>
              </w:rPr>
              <w:t xml:space="preserve">Komisja </w:t>
            </w:r>
            <w:r w:rsidR="005C15CA">
              <w:rPr>
                <w:rFonts w:ascii="Tahoma" w:hAnsi="Tahoma" w:cs="Tahoma"/>
              </w:rPr>
              <w:t xml:space="preserve">powołana przez Zamawiającego do </w:t>
            </w:r>
            <w:r w:rsidRPr="00732ED8">
              <w:rPr>
                <w:rFonts w:ascii="Tahoma" w:hAnsi="Tahoma" w:cs="Tahoma"/>
              </w:rPr>
              <w:t>odbioru po</w:t>
            </w:r>
            <w:r w:rsidR="005C15CA">
              <w:rPr>
                <w:rFonts w:ascii="Tahoma" w:hAnsi="Tahoma" w:cs="Tahoma"/>
              </w:rPr>
              <w:t>szczególnych etapów przedmiotu u</w:t>
            </w:r>
            <w:r w:rsidRPr="00732ED8">
              <w:rPr>
                <w:rFonts w:ascii="Tahoma" w:hAnsi="Tahoma" w:cs="Tahoma"/>
              </w:rPr>
              <w:t>mowy</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OPZ</w:t>
            </w:r>
          </w:p>
        </w:tc>
        <w:tc>
          <w:tcPr>
            <w:tcW w:w="7654" w:type="dxa"/>
          </w:tcPr>
          <w:p w:rsidR="00B96D57" w:rsidRPr="00732ED8" w:rsidRDefault="00B96D57" w:rsidP="00B96D57">
            <w:pPr>
              <w:rPr>
                <w:rFonts w:ascii="Tahoma" w:hAnsi="Tahoma" w:cs="Tahoma"/>
              </w:rPr>
            </w:pPr>
            <w:r w:rsidRPr="00732ED8">
              <w:rPr>
                <w:rFonts w:ascii="Tahoma" w:hAnsi="Tahoma" w:cs="Tahoma"/>
              </w:rPr>
              <w:t>Opis przedmiotu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Przedstawiciel JST</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Osoba upoważniona przez </w:t>
            </w:r>
            <w:r w:rsidR="005C15CA">
              <w:rPr>
                <w:rFonts w:ascii="Tahoma" w:hAnsi="Tahoma" w:cs="Tahoma"/>
              </w:rPr>
              <w:t>Zamawiającego</w:t>
            </w:r>
            <w:r w:rsidRPr="00732ED8">
              <w:rPr>
                <w:rFonts w:ascii="Tahoma" w:hAnsi="Tahoma" w:cs="Tahoma"/>
              </w:rPr>
              <w:t xml:space="preserve">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PZGiK</w:t>
            </w:r>
          </w:p>
        </w:tc>
        <w:tc>
          <w:tcPr>
            <w:tcW w:w="7654" w:type="dxa"/>
          </w:tcPr>
          <w:p w:rsidR="00B96D57" w:rsidRPr="00834550" w:rsidRDefault="00B96D57" w:rsidP="00B96D57">
            <w:pPr>
              <w:jc w:val="both"/>
              <w:rPr>
                <w:rFonts w:ascii="Tahoma" w:hAnsi="Tahoma" w:cs="Tahoma"/>
              </w:rPr>
            </w:pPr>
            <w:r w:rsidRPr="00834550">
              <w:rPr>
                <w:rFonts w:ascii="Tahoma" w:hAnsi="Tahoma" w:cs="Tahoma"/>
              </w:rPr>
              <w:t xml:space="preserve">Powiatowy </w:t>
            </w:r>
            <w:r w:rsidR="00AD0718" w:rsidRPr="00834550">
              <w:rPr>
                <w:rFonts w:ascii="Tahoma" w:hAnsi="Tahoma" w:cs="Tahoma"/>
              </w:rPr>
              <w:t>Zasób</w:t>
            </w:r>
            <w:r w:rsidRPr="00834550">
              <w:rPr>
                <w:rFonts w:ascii="Tahoma" w:hAnsi="Tahoma" w:cs="Tahoma"/>
              </w:rPr>
              <w:t xml:space="preserve"> Geodezyjny i Kartograficzny</w:t>
            </w:r>
          </w:p>
        </w:tc>
      </w:tr>
      <w:tr w:rsidR="00B96D57" w:rsidRPr="007541A8" w:rsidTr="007B4F80">
        <w:tc>
          <w:tcPr>
            <w:tcW w:w="2235" w:type="dxa"/>
          </w:tcPr>
          <w:p w:rsidR="00B96D57" w:rsidRPr="007541A8" w:rsidRDefault="007541A8" w:rsidP="00B96D57">
            <w:pPr>
              <w:rPr>
                <w:rFonts w:ascii="Tahoma" w:hAnsi="Tahoma" w:cs="Tahoma"/>
                <w:b/>
              </w:rPr>
            </w:pPr>
            <w:r w:rsidRPr="007541A8">
              <w:rPr>
                <w:rFonts w:ascii="Tahoma" w:hAnsi="Tahoma" w:cs="Tahoma"/>
                <w:b/>
                <w:color w:val="000000"/>
                <w:szCs w:val="24"/>
              </w:rPr>
              <w:t>Rozporządzenie 2016/679</w:t>
            </w:r>
          </w:p>
        </w:tc>
        <w:tc>
          <w:tcPr>
            <w:tcW w:w="7654" w:type="dxa"/>
          </w:tcPr>
          <w:p w:rsidR="00B96D57" w:rsidRPr="007541A8" w:rsidRDefault="007541A8" w:rsidP="00B96D57">
            <w:pPr>
              <w:jc w:val="both"/>
              <w:rPr>
                <w:rFonts w:ascii="Tahoma" w:hAnsi="Tahoma" w:cs="Tahoma"/>
              </w:rPr>
            </w:pPr>
            <w:r w:rsidRPr="007541A8">
              <w:rPr>
                <w:rFonts w:ascii="Tahoma" w:hAnsi="Tahoma" w:cs="Tahoma"/>
                <w:color w:val="000000"/>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SIWZ</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Specyfikacja </w:t>
            </w:r>
            <w:r w:rsidR="005C15CA">
              <w:rPr>
                <w:rFonts w:ascii="Tahoma" w:hAnsi="Tahoma" w:cs="Tahoma"/>
              </w:rPr>
              <w:t>Istotnych Warunków Zamówienia</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Weryfikator</w:t>
            </w:r>
          </w:p>
        </w:tc>
        <w:tc>
          <w:tcPr>
            <w:tcW w:w="7654" w:type="dxa"/>
          </w:tcPr>
          <w:p w:rsidR="00B96D57" w:rsidRPr="00732ED8" w:rsidRDefault="00B96D57" w:rsidP="00253D38">
            <w:pPr>
              <w:jc w:val="both"/>
              <w:rPr>
                <w:rFonts w:ascii="Tahoma" w:hAnsi="Tahoma" w:cs="Tahoma"/>
              </w:rPr>
            </w:pPr>
            <w:r w:rsidRPr="00732ED8">
              <w:rPr>
                <w:rFonts w:ascii="Tahoma" w:hAnsi="Tahoma" w:cs="Tahoma"/>
              </w:rPr>
              <w:t xml:space="preserve">Podmiot upoważniony przez Zamawiającego do weryfikacji przedmiotu </w:t>
            </w:r>
            <w:r w:rsidR="00253D38">
              <w:rPr>
                <w:rFonts w:ascii="Tahoma" w:hAnsi="Tahoma" w:cs="Tahoma"/>
              </w:rPr>
              <w:t>u</w:t>
            </w:r>
            <w:r w:rsidRPr="00732ED8">
              <w:rPr>
                <w:rFonts w:ascii="Tahoma" w:hAnsi="Tahoma" w:cs="Tahoma"/>
              </w:rPr>
              <w:t>mowy, wyłoniony w drodze odrębnego zamówienia publicznego</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Starosta</w:t>
            </w:r>
          </w:p>
        </w:tc>
        <w:tc>
          <w:tcPr>
            <w:tcW w:w="7654" w:type="dxa"/>
          </w:tcPr>
          <w:p w:rsidR="00B96D57" w:rsidRPr="00732ED8" w:rsidRDefault="00B96D57" w:rsidP="00D5761B">
            <w:pPr>
              <w:jc w:val="both"/>
              <w:rPr>
                <w:rFonts w:ascii="Tahoma" w:hAnsi="Tahoma" w:cs="Tahoma"/>
              </w:rPr>
            </w:pPr>
            <w:r w:rsidRPr="00732ED8">
              <w:rPr>
                <w:rFonts w:ascii="Tahoma" w:hAnsi="Tahoma" w:cs="Tahoma"/>
              </w:rPr>
              <w:t xml:space="preserve">Starosta </w:t>
            </w:r>
            <w:r w:rsidR="00064424">
              <w:rPr>
                <w:rFonts w:ascii="Tahoma" w:hAnsi="Tahoma" w:cs="Tahoma"/>
              </w:rPr>
              <w:t>Działdowski</w:t>
            </w:r>
          </w:p>
        </w:tc>
      </w:tr>
      <w:tr w:rsidR="00B96D57" w:rsidRPr="00732ED8" w:rsidTr="007B4F80">
        <w:tc>
          <w:tcPr>
            <w:tcW w:w="2235" w:type="dxa"/>
          </w:tcPr>
          <w:p w:rsidR="00B96D57" w:rsidRPr="00732ED8" w:rsidRDefault="005C15CA" w:rsidP="005C15CA">
            <w:pPr>
              <w:rPr>
                <w:rFonts w:ascii="Tahoma" w:hAnsi="Tahoma" w:cs="Tahoma"/>
                <w:b/>
              </w:rPr>
            </w:pPr>
            <w:r>
              <w:rPr>
                <w:rFonts w:ascii="Tahoma" w:hAnsi="Tahoma" w:cs="Tahoma"/>
                <w:b/>
              </w:rPr>
              <w:t xml:space="preserve">Ustawa </w:t>
            </w:r>
            <w:r w:rsidR="00B96D57" w:rsidRPr="00732ED8">
              <w:rPr>
                <w:rFonts w:ascii="Tahoma" w:hAnsi="Tahoma" w:cs="Tahoma"/>
                <w:b/>
              </w:rPr>
              <w:t>Pzp</w:t>
            </w:r>
          </w:p>
        </w:tc>
        <w:tc>
          <w:tcPr>
            <w:tcW w:w="7654" w:type="dxa"/>
          </w:tcPr>
          <w:p w:rsidR="00B96D57" w:rsidRPr="00732ED8" w:rsidRDefault="00B96D57" w:rsidP="005C15CA">
            <w:pPr>
              <w:jc w:val="both"/>
              <w:rPr>
                <w:rFonts w:ascii="Tahoma" w:hAnsi="Tahoma" w:cs="Tahoma"/>
              </w:rPr>
            </w:pPr>
            <w:r w:rsidRPr="00732ED8">
              <w:rPr>
                <w:rFonts w:ascii="Tahoma" w:hAnsi="Tahoma" w:cs="Tahoma"/>
              </w:rPr>
              <w:t xml:space="preserve">Ustawa z dnia 29 stycznia 2004 r. Prawo zamówień publicznych </w:t>
            </w:r>
          </w:p>
        </w:tc>
      </w:tr>
      <w:tr w:rsidR="00B96D57" w:rsidRPr="00732ED8" w:rsidTr="007B4F80">
        <w:tc>
          <w:tcPr>
            <w:tcW w:w="2235" w:type="dxa"/>
          </w:tcPr>
          <w:p w:rsidR="00B96D57" w:rsidRPr="00732ED8" w:rsidRDefault="00B96D57" w:rsidP="00B96D57">
            <w:pPr>
              <w:rPr>
                <w:rFonts w:ascii="Tahoma" w:hAnsi="Tahoma" w:cs="Tahoma"/>
                <w:b/>
              </w:rPr>
            </w:pPr>
            <w:r w:rsidRPr="00732ED8">
              <w:rPr>
                <w:rFonts w:ascii="Tahoma" w:hAnsi="Tahoma" w:cs="Tahoma"/>
                <w:b/>
              </w:rPr>
              <w:t>Zamawiający</w:t>
            </w:r>
          </w:p>
        </w:tc>
        <w:tc>
          <w:tcPr>
            <w:tcW w:w="7654" w:type="dxa"/>
          </w:tcPr>
          <w:p w:rsidR="00B96D57" w:rsidRPr="00732ED8" w:rsidRDefault="005C15CA" w:rsidP="00B96D57">
            <w:pPr>
              <w:jc w:val="both"/>
              <w:rPr>
                <w:rFonts w:ascii="Tahoma" w:hAnsi="Tahoma" w:cs="Tahoma"/>
              </w:rPr>
            </w:pPr>
            <w:r>
              <w:rPr>
                <w:rFonts w:ascii="Tahoma" w:hAnsi="Tahoma" w:cs="Tahoma"/>
              </w:rPr>
              <w:t xml:space="preserve">Powiat </w:t>
            </w:r>
            <w:r w:rsidR="00C5178B">
              <w:rPr>
                <w:rFonts w:ascii="Tahoma" w:hAnsi="Tahoma" w:cs="Tahoma"/>
              </w:rPr>
              <w:t>Działdowski</w:t>
            </w:r>
          </w:p>
        </w:tc>
      </w:tr>
    </w:tbl>
    <w:p w:rsidR="00B96D57" w:rsidRPr="00732ED8" w:rsidRDefault="00B96D57" w:rsidP="00B96D57">
      <w:pPr>
        <w:rPr>
          <w:rFonts w:ascii="Tahoma" w:hAnsi="Tahoma" w:cs="Tahoma"/>
        </w:rPr>
      </w:pPr>
    </w:p>
    <w:p w:rsidR="00B96D57" w:rsidRPr="00732ED8" w:rsidRDefault="00B96D57" w:rsidP="00B96D57">
      <w:pPr>
        <w:contextualSpacing/>
        <w:jc w:val="center"/>
        <w:rPr>
          <w:rFonts w:ascii="Tahoma" w:hAnsi="Tahoma" w:cs="Tahoma"/>
          <w:b/>
        </w:rPr>
      </w:pPr>
      <w:r w:rsidRPr="00732ED8">
        <w:rPr>
          <w:rFonts w:ascii="Tahoma" w:hAnsi="Tahoma" w:cs="Tahoma"/>
          <w:b/>
        </w:rPr>
        <w:t>§ 2</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lastRenderedPageBreak/>
        <w:t>Przedmiot Umowy</w:t>
      </w:r>
    </w:p>
    <w:p w:rsidR="00C5178B" w:rsidRPr="00C5178B" w:rsidRDefault="007B4F80" w:rsidP="00604A86">
      <w:pPr>
        <w:pStyle w:val="Akapitzlist"/>
        <w:numPr>
          <w:ilvl w:val="0"/>
          <w:numId w:val="3"/>
        </w:numPr>
        <w:suppressAutoHyphens w:val="0"/>
        <w:ind w:left="426" w:hanging="426"/>
        <w:jc w:val="both"/>
        <w:rPr>
          <w:rFonts w:ascii="Tahoma" w:hAnsi="Tahoma" w:cs="Tahoma"/>
          <w:color w:val="000000" w:themeColor="text1"/>
        </w:rPr>
      </w:pPr>
      <w:r w:rsidRPr="00C5178B">
        <w:rPr>
          <w:rFonts w:ascii="Tahoma" w:hAnsi="Tahoma" w:cs="Tahoma"/>
        </w:rPr>
        <w:t>Przedmiotem u</w:t>
      </w:r>
      <w:r w:rsidR="00B96D57" w:rsidRPr="00C5178B">
        <w:rPr>
          <w:rFonts w:ascii="Tahoma" w:hAnsi="Tahoma" w:cs="Tahoma"/>
        </w:rPr>
        <w:t xml:space="preserve">mowy jest </w:t>
      </w:r>
      <w:r w:rsidRPr="00C5178B">
        <w:rPr>
          <w:rFonts w:ascii="Tahoma" w:hAnsi="Tahoma" w:cs="Tahoma"/>
          <w:iCs/>
          <w:color w:val="000000" w:themeColor="text1"/>
        </w:rPr>
        <w:t xml:space="preserve">wykonanie </w:t>
      </w:r>
      <w:r w:rsidR="00C5178B" w:rsidRPr="008D25A9">
        <w:rPr>
          <w:rFonts w:ascii="Tahoma" w:hAnsi="Tahoma" w:cs="Tahoma"/>
        </w:rPr>
        <w:t xml:space="preserve">modernizacji ewidencji gruntów i budynków dla </w:t>
      </w:r>
      <w:r w:rsidR="00C5178B">
        <w:rPr>
          <w:rFonts w:ascii="Tahoma" w:hAnsi="Tahoma" w:cs="Tahoma"/>
        </w:rPr>
        <w:t xml:space="preserve">wybranych obrębów </w:t>
      </w:r>
      <w:r w:rsidR="00C5178B" w:rsidRPr="008D25A9">
        <w:rPr>
          <w:rFonts w:ascii="Tahoma" w:hAnsi="Tahoma" w:cs="Tahoma"/>
        </w:rPr>
        <w:t xml:space="preserve">jednostki ewidencyjnej </w:t>
      </w:r>
      <w:r w:rsidR="00C5178B">
        <w:rPr>
          <w:rFonts w:ascii="Tahoma" w:hAnsi="Tahoma" w:cs="Tahoma"/>
        </w:rPr>
        <w:t>Płośnica</w:t>
      </w:r>
      <w:r w:rsidR="00C5178B" w:rsidRPr="008D25A9">
        <w:rPr>
          <w:rFonts w:ascii="Tahoma" w:hAnsi="Tahoma" w:cs="Tahoma"/>
        </w:rPr>
        <w:t xml:space="preserve"> (28</w:t>
      </w:r>
      <w:r w:rsidR="00C5178B">
        <w:rPr>
          <w:rFonts w:ascii="Tahoma" w:hAnsi="Tahoma" w:cs="Tahoma"/>
        </w:rPr>
        <w:t>03</w:t>
      </w:r>
      <w:r w:rsidR="00C5178B" w:rsidRPr="008D25A9">
        <w:rPr>
          <w:rFonts w:ascii="Tahoma" w:hAnsi="Tahoma" w:cs="Tahoma"/>
        </w:rPr>
        <w:t>0</w:t>
      </w:r>
      <w:r w:rsidR="00C5178B">
        <w:rPr>
          <w:rFonts w:ascii="Tahoma" w:hAnsi="Tahoma" w:cs="Tahoma"/>
        </w:rPr>
        <w:t>5</w:t>
      </w:r>
      <w:r w:rsidR="00C5178B" w:rsidRPr="008D25A9">
        <w:rPr>
          <w:rFonts w:ascii="Tahoma" w:hAnsi="Tahoma" w:cs="Tahoma"/>
        </w:rPr>
        <w:t>_2) w zakresie</w:t>
      </w:r>
      <w:r w:rsidR="00C5178B">
        <w:rPr>
          <w:rFonts w:ascii="Tahoma" w:hAnsi="Tahoma" w:cs="Tahoma"/>
        </w:rPr>
        <w:t xml:space="preserve"> gruntów, budynków, </w:t>
      </w:r>
      <w:r w:rsidR="00C5178B" w:rsidRPr="008D25A9">
        <w:rPr>
          <w:rFonts w:ascii="Tahoma" w:hAnsi="Tahoma" w:cs="Tahoma"/>
        </w:rPr>
        <w:t>obiektów trwale związanych z budynkami</w:t>
      </w:r>
      <w:r w:rsidR="00C5178B">
        <w:rPr>
          <w:rFonts w:ascii="Tahoma" w:hAnsi="Tahoma" w:cs="Tahoma"/>
        </w:rPr>
        <w:t>, nieruchomości lokalowych i podmiotów ujawnionych w ewidencji</w:t>
      </w:r>
      <w:r w:rsidR="00C5178B" w:rsidRPr="008D25A9">
        <w:rPr>
          <w:rFonts w:ascii="Tahoma" w:hAnsi="Tahoma" w:cs="Tahoma"/>
        </w:rPr>
        <w:t xml:space="preserve"> oraz wprowadzenie do systemu teleinformatycznego Starosty utworzonych przez Wykonawcę zbiorów danych EGiB</w:t>
      </w:r>
      <w:r w:rsidR="00C5178B">
        <w:rPr>
          <w:rFonts w:ascii="Tahoma" w:hAnsi="Tahoma" w:cs="Tahoma"/>
        </w:rPr>
        <w:t>.</w:t>
      </w:r>
    </w:p>
    <w:p w:rsidR="007B4F80" w:rsidRPr="00C5178B" w:rsidRDefault="00B96D57" w:rsidP="00604A86">
      <w:pPr>
        <w:pStyle w:val="Akapitzlist"/>
        <w:numPr>
          <w:ilvl w:val="0"/>
          <w:numId w:val="3"/>
        </w:numPr>
        <w:suppressAutoHyphens w:val="0"/>
        <w:ind w:left="426" w:hanging="426"/>
        <w:jc w:val="both"/>
        <w:rPr>
          <w:rFonts w:ascii="Tahoma" w:hAnsi="Tahoma" w:cs="Tahoma"/>
          <w:color w:val="000000" w:themeColor="text1"/>
        </w:rPr>
      </w:pPr>
      <w:r w:rsidRPr="00C5178B">
        <w:rPr>
          <w:rFonts w:ascii="Tahoma" w:hAnsi="Tahoma" w:cs="Tahoma"/>
          <w:color w:val="000000" w:themeColor="text1"/>
        </w:rPr>
        <w:t xml:space="preserve">Szczegółowy zakres przedmiotu Umowy określony został w </w:t>
      </w:r>
      <w:r w:rsidR="007B4F80" w:rsidRPr="00C5178B">
        <w:rPr>
          <w:rFonts w:ascii="Tahoma" w:hAnsi="Tahoma" w:cs="Tahoma"/>
          <w:b/>
          <w:bCs/>
          <w:i/>
          <w:iCs/>
          <w:color w:val="000000" w:themeColor="text1"/>
        </w:rPr>
        <w:t xml:space="preserve">załączniku nr 1 do </w:t>
      </w:r>
      <w:r w:rsidRPr="00C5178B">
        <w:rPr>
          <w:rFonts w:ascii="Tahoma" w:hAnsi="Tahoma" w:cs="Tahoma"/>
          <w:b/>
          <w:bCs/>
          <w:i/>
          <w:iCs/>
          <w:color w:val="000000" w:themeColor="text1"/>
        </w:rPr>
        <w:t>SIWZ</w:t>
      </w:r>
      <w:r w:rsidR="007B4F80" w:rsidRPr="00C5178B">
        <w:rPr>
          <w:rFonts w:ascii="Tahoma" w:hAnsi="Tahoma" w:cs="Tahoma"/>
          <w:color w:val="000000" w:themeColor="text1"/>
        </w:rPr>
        <w:t xml:space="preserve"> – opis przedmiotu zamówienia</w:t>
      </w:r>
      <w:r w:rsidRPr="00C5178B">
        <w:rPr>
          <w:rFonts w:ascii="Tahoma" w:hAnsi="Tahoma" w:cs="Tahoma"/>
          <w:color w:val="000000" w:themeColor="text1"/>
        </w:rPr>
        <w:t>.</w:t>
      </w:r>
    </w:p>
    <w:p w:rsidR="007B4F80" w:rsidRPr="00732546" w:rsidRDefault="00B96D57" w:rsidP="00386CA7">
      <w:pPr>
        <w:pStyle w:val="Akapitzlist"/>
        <w:numPr>
          <w:ilvl w:val="0"/>
          <w:numId w:val="3"/>
        </w:numPr>
        <w:suppressAutoHyphens w:val="0"/>
        <w:ind w:left="426" w:hanging="426"/>
        <w:jc w:val="both"/>
        <w:rPr>
          <w:rFonts w:ascii="Tahoma" w:hAnsi="Tahoma" w:cs="Tahoma"/>
          <w:color w:val="000000" w:themeColor="text1"/>
        </w:rPr>
      </w:pPr>
      <w:r w:rsidRPr="00741162">
        <w:rPr>
          <w:rFonts w:ascii="Tahoma" w:hAnsi="Tahoma" w:cs="Tahoma"/>
          <w:color w:val="000000" w:themeColor="text1"/>
        </w:rPr>
        <w:t xml:space="preserve">Przedmiot umowy realizowany będzie w ramach </w:t>
      </w:r>
      <w:r w:rsidR="00CF6150" w:rsidRPr="00741162">
        <w:rPr>
          <w:rFonts w:ascii="Tahoma" w:hAnsi="Tahoma" w:cs="Tahoma"/>
          <w:color w:val="000000" w:themeColor="text1"/>
        </w:rPr>
        <w:t>Regionalnego Programu Operacyjnego Województwa Warmińsko-Mazurskiego na lata 2014-2020</w:t>
      </w:r>
      <w:r w:rsidR="00CF6150" w:rsidRPr="00741162">
        <w:rPr>
          <w:rFonts w:ascii="Tahoma" w:eastAsiaTheme="minorHAnsi" w:hAnsi="Tahoma" w:cs="Tahoma"/>
          <w:color w:val="000000" w:themeColor="text1"/>
          <w:lang w:eastAsia="en-US"/>
        </w:rPr>
        <w:t xml:space="preserve">, </w:t>
      </w:r>
      <w:r w:rsidR="00CF6150" w:rsidRPr="00741162">
        <w:rPr>
          <w:rFonts w:ascii="Tahoma" w:hAnsi="Tahoma" w:cs="Tahoma"/>
          <w:color w:val="000000" w:themeColor="text1"/>
        </w:rPr>
        <w:t>Oś priorytetowa 3. Cyfrowy Region, Działanie 3.1 Cyfrowa dostępność informacji sektora publicznego oraz wysoka jakość e-usług publicznych</w:t>
      </w:r>
      <w:r w:rsidR="006F4BEC">
        <w:rPr>
          <w:rFonts w:ascii="Tahoma" w:hAnsi="Tahoma" w:cs="Tahoma"/>
          <w:color w:val="000000" w:themeColor="text1"/>
        </w:rPr>
        <w:t xml:space="preserve"> na podstawie umowy o dofinansowanie projektu „</w:t>
      </w:r>
      <w:r w:rsidR="00AD0718">
        <w:rPr>
          <w:rFonts w:ascii="Tahoma" w:hAnsi="Tahoma" w:cs="Tahoma"/>
          <w:color w:val="000000" w:themeColor="text1"/>
        </w:rPr>
        <w:t xml:space="preserve">Zintegrowana Informacja Geodezyjna i Kartograficzna Warmii i Mazur w Powiecie </w:t>
      </w:r>
      <w:r w:rsidR="00C5178B">
        <w:rPr>
          <w:rFonts w:ascii="Tahoma" w:hAnsi="Tahoma" w:cs="Tahoma"/>
          <w:color w:val="000000" w:themeColor="text1"/>
        </w:rPr>
        <w:t>Działdowskim</w:t>
      </w:r>
      <w:r w:rsidR="006F4BEC">
        <w:rPr>
          <w:rFonts w:ascii="Tahoma" w:hAnsi="Tahoma" w:cs="Tahoma"/>
          <w:color w:val="000000" w:themeColor="text1"/>
        </w:rPr>
        <w:t>” Nr RPWM.03.01.00-28-00</w:t>
      </w:r>
      <w:r w:rsidR="00C5178B">
        <w:rPr>
          <w:rFonts w:ascii="Tahoma" w:hAnsi="Tahoma" w:cs="Tahoma"/>
          <w:color w:val="000000" w:themeColor="text1"/>
        </w:rPr>
        <w:t>49</w:t>
      </w:r>
      <w:r w:rsidR="006F4BEC">
        <w:rPr>
          <w:rFonts w:ascii="Tahoma" w:hAnsi="Tahoma" w:cs="Tahoma"/>
          <w:color w:val="000000" w:themeColor="text1"/>
        </w:rPr>
        <w:t>/17.</w:t>
      </w:r>
    </w:p>
    <w:p w:rsidR="00D5761B" w:rsidRDefault="00D5761B" w:rsidP="007B4F80">
      <w:pPr>
        <w:suppressAutoHyphens w:val="0"/>
        <w:jc w:val="center"/>
        <w:rPr>
          <w:rFonts w:ascii="Tahoma" w:hAnsi="Tahoma" w:cs="Tahoma"/>
          <w:b/>
        </w:rPr>
      </w:pPr>
    </w:p>
    <w:p w:rsidR="00B96D57" w:rsidRPr="00732ED8" w:rsidRDefault="00B96D57" w:rsidP="007B4F80">
      <w:pPr>
        <w:suppressAutoHyphens w:val="0"/>
        <w:jc w:val="center"/>
        <w:rPr>
          <w:rFonts w:ascii="Tahoma" w:hAnsi="Tahoma" w:cs="Tahoma"/>
          <w:b/>
        </w:rPr>
      </w:pPr>
      <w:r w:rsidRPr="00732ED8">
        <w:rPr>
          <w:rFonts w:ascii="Tahoma" w:hAnsi="Tahoma" w:cs="Tahoma"/>
          <w:b/>
        </w:rPr>
        <w:t>§ 3</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Termin realizacji Umowy</w:t>
      </w:r>
    </w:p>
    <w:p w:rsidR="00D17370" w:rsidRPr="00741162" w:rsidRDefault="00B96D57" w:rsidP="00386CA7">
      <w:pPr>
        <w:pStyle w:val="Akapitzlist"/>
        <w:numPr>
          <w:ilvl w:val="0"/>
          <w:numId w:val="13"/>
        </w:numPr>
        <w:suppressAutoHyphens w:val="0"/>
        <w:ind w:left="426" w:hanging="426"/>
        <w:rPr>
          <w:rFonts w:ascii="Tahoma" w:hAnsi="Tahoma" w:cs="Tahoma"/>
          <w:color w:val="000000" w:themeColor="text1"/>
        </w:rPr>
      </w:pPr>
      <w:r w:rsidRPr="00741162">
        <w:rPr>
          <w:rFonts w:ascii="Tahoma" w:hAnsi="Tahoma" w:cs="Tahoma"/>
          <w:color w:val="000000" w:themeColor="text1"/>
        </w:rPr>
        <w:t xml:space="preserve">Wykonawca zobowiązuje się wykonać </w:t>
      </w:r>
      <w:r w:rsidR="00CF6150" w:rsidRPr="00741162">
        <w:rPr>
          <w:rFonts w:ascii="Tahoma" w:hAnsi="Tahoma" w:cs="Tahoma"/>
          <w:color w:val="000000" w:themeColor="text1"/>
        </w:rPr>
        <w:t xml:space="preserve">przedmiot umowy </w:t>
      </w:r>
      <w:r w:rsidRPr="00741162">
        <w:rPr>
          <w:rFonts w:ascii="Tahoma" w:hAnsi="Tahoma" w:cs="Tahoma"/>
          <w:color w:val="000000" w:themeColor="text1"/>
        </w:rPr>
        <w:t xml:space="preserve">do dnia </w:t>
      </w:r>
      <w:r w:rsidR="00C5178B" w:rsidRPr="00C5178B">
        <w:rPr>
          <w:rFonts w:ascii="Tahoma" w:hAnsi="Tahoma" w:cs="Tahoma"/>
          <w:b/>
          <w:bCs/>
          <w:color w:val="000000" w:themeColor="text1"/>
        </w:rPr>
        <w:t>29.05.2020</w:t>
      </w:r>
      <w:r w:rsidR="00CF6150" w:rsidRPr="00C5178B">
        <w:rPr>
          <w:rFonts w:ascii="Tahoma" w:hAnsi="Tahoma" w:cs="Tahoma"/>
          <w:b/>
          <w:bCs/>
          <w:color w:val="000000" w:themeColor="text1"/>
        </w:rPr>
        <w:t xml:space="preserve"> r.</w:t>
      </w:r>
      <w:r w:rsidR="00CF6150" w:rsidRPr="00741162">
        <w:rPr>
          <w:rFonts w:ascii="Tahoma" w:hAnsi="Tahoma" w:cs="Tahoma"/>
          <w:color w:val="000000" w:themeColor="text1"/>
        </w:rPr>
        <w:t xml:space="preserve"> </w:t>
      </w:r>
    </w:p>
    <w:p w:rsidR="00D17370" w:rsidRPr="00741162" w:rsidRDefault="00D17370" w:rsidP="00386CA7">
      <w:pPr>
        <w:pStyle w:val="Akapitzlist"/>
        <w:numPr>
          <w:ilvl w:val="0"/>
          <w:numId w:val="13"/>
        </w:numPr>
        <w:suppressAutoHyphens w:val="0"/>
        <w:ind w:left="426" w:hanging="426"/>
        <w:rPr>
          <w:rFonts w:ascii="Tahoma" w:hAnsi="Tahoma" w:cs="Tahoma"/>
          <w:color w:val="000000" w:themeColor="text1"/>
        </w:rPr>
      </w:pPr>
      <w:r w:rsidRPr="00741162">
        <w:rPr>
          <w:rFonts w:ascii="Tahoma" w:hAnsi="Tahoma" w:cs="Tahoma"/>
          <w:color w:val="000000" w:themeColor="text1"/>
        </w:rPr>
        <w:t>Umowa będzie realizowana w</w:t>
      </w:r>
      <w:r w:rsidR="00DD46DA">
        <w:rPr>
          <w:rFonts w:ascii="Tahoma" w:hAnsi="Tahoma" w:cs="Tahoma"/>
          <w:color w:val="000000" w:themeColor="text1"/>
        </w:rPr>
        <w:t xml:space="preserve"> etapach wskazanych w § 4 ust. 4 w</w:t>
      </w:r>
      <w:r w:rsidRPr="00741162">
        <w:rPr>
          <w:rFonts w:ascii="Tahoma" w:hAnsi="Tahoma" w:cs="Tahoma"/>
          <w:color w:val="000000" w:themeColor="text1"/>
        </w:rPr>
        <w:t xml:space="preserve"> następujących terminach:</w:t>
      </w:r>
    </w:p>
    <w:p w:rsidR="001F6D35" w:rsidRPr="00741162" w:rsidRDefault="001F6D35" w:rsidP="00386CA7">
      <w:pPr>
        <w:pStyle w:val="Akapitzlist"/>
        <w:numPr>
          <w:ilvl w:val="0"/>
          <w:numId w:val="4"/>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modernizacj</w:t>
      </w:r>
      <w:r w:rsidR="00741162">
        <w:rPr>
          <w:rFonts w:ascii="Tahoma" w:hAnsi="Tahoma" w:cs="Tahoma"/>
          <w:color w:val="000000" w:themeColor="text1"/>
        </w:rPr>
        <w:t>a</w:t>
      </w:r>
      <w:r w:rsidRPr="00741162">
        <w:rPr>
          <w:rFonts w:ascii="Tahoma" w:hAnsi="Tahoma" w:cs="Tahoma"/>
          <w:color w:val="000000" w:themeColor="text1"/>
        </w:rPr>
        <w:t xml:space="preserve"> ewidencji gruntów i budynków </w:t>
      </w:r>
      <w:r w:rsidR="009A5101">
        <w:rPr>
          <w:rFonts w:ascii="Tahoma" w:hAnsi="Tahoma" w:cs="Tahoma"/>
          <w:color w:val="000000" w:themeColor="text1"/>
        </w:rPr>
        <w:t xml:space="preserve">dla wybranych obrębów </w:t>
      </w:r>
      <w:r w:rsidRPr="00741162">
        <w:rPr>
          <w:rFonts w:ascii="Tahoma" w:hAnsi="Tahoma" w:cs="Tahoma"/>
          <w:color w:val="000000" w:themeColor="text1"/>
        </w:rPr>
        <w:t>jednost</w:t>
      </w:r>
      <w:r w:rsidR="002279A3">
        <w:rPr>
          <w:rFonts w:ascii="Tahoma" w:hAnsi="Tahoma" w:cs="Tahoma"/>
          <w:color w:val="000000" w:themeColor="text1"/>
        </w:rPr>
        <w:t>ki</w:t>
      </w:r>
      <w:r w:rsidRPr="00741162">
        <w:rPr>
          <w:rFonts w:ascii="Tahoma" w:hAnsi="Tahoma" w:cs="Tahoma"/>
          <w:color w:val="000000" w:themeColor="text1"/>
        </w:rPr>
        <w:t xml:space="preserve"> ewidencyj</w:t>
      </w:r>
      <w:r w:rsidR="002279A3">
        <w:rPr>
          <w:rFonts w:ascii="Tahoma" w:hAnsi="Tahoma" w:cs="Tahoma"/>
          <w:color w:val="000000" w:themeColor="text1"/>
        </w:rPr>
        <w:t xml:space="preserve">nej </w:t>
      </w:r>
      <w:r w:rsidR="009A5101">
        <w:rPr>
          <w:rFonts w:ascii="Tahoma" w:hAnsi="Tahoma" w:cs="Tahoma"/>
          <w:color w:val="000000" w:themeColor="text1"/>
        </w:rPr>
        <w:t>Płośnica</w:t>
      </w:r>
      <w:r w:rsidRPr="00741162">
        <w:rPr>
          <w:rFonts w:ascii="Tahoma" w:hAnsi="Tahoma" w:cs="Tahoma"/>
          <w:color w:val="000000" w:themeColor="text1"/>
        </w:rPr>
        <w:t>:</w:t>
      </w:r>
    </w:p>
    <w:p w:rsidR="001F6D35"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1.1. – do </w:t>
      </w:r>
      <w:r w:rsidR="00C5178B">
        <w:rPr>
          <w:rFonts w:ascii="Tahoma" w:hAnsi="Tahoma" w:cs="Tahoma"/>
          <w:color w:val="000000" w:themeColor="text1"/>
        </w:rPr>
        <w:t>…………………</w:t>
      </w:r>
      <w:r w:rsidRPr="00741162">
        <w:rPr>
          <w:rFonts w:ascii="Tahoma" w:hAnsi="Tahoma" w:cs="Tahoma"/>
          <w:color w:val="000000" w:themeColor="text1"/>
        </w:rPr>
        <w:t xml:space="preserve"> r. </w:t>
      </w:r>
    </w:p>
    <w:p w:rsidR="001F6D35"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 xml:space="preserve">etap 1.2. – do </w:t>
      </w:r>
      <w:r w:rsidR="00C5178B">
        <w:rPr>
          <w:rFonts w:ascii="Tahoma" w:hAnsi="Tahoma" w:cs="Tahoma"/>
          <w:color w:val="000000" w:themeColor="text1"/>
        </w:rPr>
        <w:t>………………….</w:t>
      </w:r>
      <w:r w:rsidRPr="00741162">
        <w:rPr>
          <w:rFonts w:ascii="Tahoma" w:hAnsi="Tahoma" w:cs="Tahoma"/>
          <w:color w:val="000000" w:themeColor="text1"/>
        </w:rPr>
        <w:t xml:space="preserve"> r. </w:t>
      </w:r>
    </w:p>
    <w:p w:rsidR="00D17370" w:rsidRPr="00741162" w:rsidRDefault="001F6D35" w:rsidP="00386CA7">
      <w:pPr>
        <w:pStyle w:val="Akapitzlist"/>
        <w:numPr>
          <w:ilvl w:val="0"/>
          <w:numId w:val="14"/>
        </w:numPr>
        <w:suppressAutoHyphens w:val="0"/>
        <w:spacing w:after="200" w:line="276" w:lineRule="auto"/>
        <w:rPr>
          <w:rFonts w:ascii="Tahoma" w:hAnsi="Tahoma" w:cs="Tahoma"/>
          <w:color w:val="000000" w:themeColor="text1"/>
        </w:rPr>
      </w:pPr>
      <w:r w:rsidRPr="00741162">
        <w:rPr>
          <w:rFonts w:ascii="Tahoma" w:hAnsi="Tahoma" w:cs="Tahoma"/>
          <w:color w:val="000000" w:themeColor="text1"/>
        </w:rPr>
        <w:t>etap 1.3. - 2 miesiące od daty odbioru etapu 1.2</w:t>
      </w:r>
      <w:r w:rsidR="006E6372">
        <w:rPr>
          <w:rFonts w:ascii="Tahoma" w:hAnsi="Tahoma" w:cs="Tahoma"/>
          <w:color w:val="000000" w:themeColor="text1"/>
        </w:rPr>
        <w:t xml:space="preserve"> nie później niż do </w:t>
      </w:r>
      <w:r w:rsidR="00C5178B">
        <w:rPr>
          <w:rFonts w:ascii="Tahoma" w:hAnsi="Tahoma" w:cs="Tahoma"/>
          <w:color w:val="000000" w:themeColor="text1"/>
        </w:rPr>
        <w:t>…………………….</w:t>
      </w:r>
      <w:r w:rsidR="005A1B20" w:rsidRPr="00741162">
        <w:rPr>
          <w:rFonts w:ascii="Tahoma" w:hAnsi="Tahoma" w:cs="Tahoma"/>
          <w:color w:val="000000" w:themeColor="text1"/>
        </w:rPr>
        <w:t xml:space="preserve"> r.</w:t>
      </w:r>
    </w:p>
    <w:p w:rsidR="00CF6C2D" w:rsidRPr="00741162" w:rsidRDefault="001F6D35" w:rsidP="00386CA7">
      <w:pPr>
        <w:pStyle w:val="Akapitzlist"/>
        <w:numPr>
          <w:ilvl w:val="0"/>
          <w:numId w:val="4"/>
        </w:numPr>
        <w:suppressAutoHyphens w:val="0"/>
        <w:spacing w:after="200" w:line="276" w:lineRule="auto"/>
        <w:ind w:left="851" w:hanging="284"/>
        <w:rPr>
          <w:rFonts w:ascii="Tahoma" w:hAnsi="Tahoma" w:cs="Tahoma"/>
          <w:color w:val="000000" w:themeColor="text1"/>
        </w:rPr>
      </w:pPr>
      <w:r w:rsidRPr="00741162">
        <w:rPr>
          <w:rFonts w:ascii="Tahoma" w:hAnsi="Tahoma" w:cs="Tahoma"/>
          <w:color w:val="000000" w:themeColor="text1"/>
        </w:rPr>
        <w:t>wprowadzenie do systemu teleinformatycznego Starosty utworzonych przez Wykonawcę zbiorów danych EGiB</w:t>
      </w:r>
      <w:r w:rsidR="00AD0718">
        <w:rPr>
          <w:rFonts w:ascii="Tahoma" w:hAnsi="Tahoma" w:cs="Tahoma"/>
          <w:color w:val="000000" w:themeColor="text1"/>
        </w:rPr>
        <w:t>.</w:t>
      </w:r>
    </w:p>
    <w:p w:rsidR="00D17370" w:rsidRPr="00741162" w:rsidRDefault="00CF6C2D" w:rsidP="00386CA7">
      <w:pPr>
        <w:pStyle w:val="Akapitzlist"/>
        <w:numPr>
          <w:ilvl w:val="0"/>
          <w:numId w:val="44"/>
        </w:numPr>
        <w:suppressAutoHyphens w:val="0"/>
        <w:spacing w:after="200" w:line="276" w:lineRule="auto"/>
        <w:rPr>
          <w:rFonts w:ascii="Tahoma" w:hAnsi="Tahoma" w:cs="Tahoma"/>
          <w:color w:val="000000" w:themeColor="text1"/>
        </w:rPr>
      </w:pPr>
      <w:r>
        <w:rPr>
          <w:rFonts w:ascii="Tahoma" w:hAnsi="Tahoma" w:cs="Tahoma"/>
          <w:color w:val="000000" w:themeColor="text1"/>
        </w:rPr>
        <w:t xml:space="preserve">etap 2.1. - </w:t>
      </w:r>
      <w:r w:rsidR="00D17370" w:rsidRPr="00741162">
        <w:rPr>
          <w:rFonts w:ascii="Tahoma" w:hAnsi="Tahoma" w:cs="Tahoma"/>
          <w:color w:val="000000" w:themeColor="text1"/>
        </w:rPr>
        <w:t>1 mi</w:t>
      </w:r>
      <w:r w:rsidR="00732546">
        <w:rPr>
          <w:rFonts w:ascii="Tahoma" w:hAnsi="Tahoma" w:cs="Tahoma"/>
          <w:color w:val="000000" w:themeColor="text1"/>
        </w:rPr>
        <w:t>esiąc od daty odbioru etapu 1</w:t>
      </w:r>
      <w:r w:rsidR="0005183A" w:rsidRPr="00741162">
        <w:rPr>
          <w:rFonts w:ascii="Tahoma" w:hAnsi="Tahoma" w:cs="Tahoma"/>
          <w:color w:val="000000" w:themeColor="text1"/>
        </w:rPr>
        <w:t>.3</w:t>
      </w:r>
      <w:r w:rsidR="001F6D35" w:rsidRPr="00741162">
        <w:rPr>
          <w:rFonts w:ascii="Tahoma" w:hAnsi="Tahoma" w:cs="Tahoma"/>
          <w:color w:val="000000" w:themeColor="text1"/>
        </w:rPr>
        <w:t>.</w:t>
      </w:r>
    </w:p>
    <w:p w:rsidR="00B96D57" w:rsidRPr="00732ED8" w:rsidRDefault="00B96D57" w:rsidP="00B96D57">
      <w:pPr>
        <w:contextualSpacing/>
        <w:jc w:val="center"/>
        <w:rPr>
          <w:rFonts w:ascii="Tahoma" w:hAnsi="Tahoma" w:cs="Tahoma"/>
          <w:b/>
        </w:rPr>
      </w:pPr>
      <w:r w:rsidRPr="00732ED8">
        <w:rPr>
          <w:rFonts w:ascii="Tahoma" w:hAnsi="Tahoma" w:cs="Tahoma"/>
          <w:b/>
        </w:rPr>
        <w:t>§ 4</w:t>
      </w:r>
    </w:p>
    <w:p w:rsidR="00B96D57" w:rsidRPr="00732ED8" w:rsidRDefault="00B96D57" w:rsidP="00B96D57">
      <w:pPr>
        <w:contextualSpacing/>
        <w:jc w:val="center"/>
        <w:rPr>
          <w:rFonts w:ascii="Tahoma" w:hAnsi="Tahoma" w:cs="Tahoma"/>
          <w:b/>
          <w:smallCaps/>
        </w:rPr>
      </w:pPr>
      <w:r w:rsidRPr="00732ED8">
        <w:rPr>
          <w:rFonts w:ascii="Tahoma" w:hAnsi="Tahoma" w:cs="Tahoma"/>
          <w:b/>
          <w:smallCaps/>
        </w:rPr>
        <w:t>Wynagrodzenie i warunki płatności za wykonanie przedmiotu Umowy</w:t>
      </w:r>
    </w:p>
    <w:p w:rsidR="00466C6A" w:rsidRPr="00732ED8" w:rsidRDefault="0005183A" w:rsidP="00386CA7">
      <w:pPr>
        <w:pStyle w:val="Akapitzlist"/>
        <w:numPr>
          <w:ilvl w:val="0"/>
          <w:numId w:val="5"/>
        </w:numPr>
        <w:suppressAutoHyphens w:val="0"/>
        <w:ind w:left="426" w:hanging="426"/>
        <w:jc w:val="both"/>
        <w:rPr>
          <w:rFonts w:ascii="Tahoma" w:hAnsi="Tahoma" w:cs="Tahoma"/>
        </w:rPr>
      </w:pPr>
      <w:r>
        <w:rPr>
          <w:rFonts w:ascii="Tahoma" w:hAnsi="Tahoma" w:cs="Tahoma"/>
        </w:rPr>
        <w:t xml:space="preserve">Wynagrodzenie </w:t>
      </w:r>
      <w:r w:rsidR="00CF6150" w:rsidRPr="00732ED8">
        <w:rPr>
          <w:rFonts w:ascii="Tahoma" w:hAnsi="Tahoma" w:cs="Tahoma"/>
        </w:rPr>
        <w:t xml:space="preserve">za wykonanie przedmiotu umowy </w:t>
      </w:r>
      <w:r w:rsidR="00B96D57" w:rsidRPr="00732ED8">
        <w:rPr>
          <w:rFonts w:ascii="Tahoma" w:hAnsi="Tahoma" w:cs="Tahoma"/>
        </w:rPr>
        <w:t xml:space="preserve">wynosi </w:t>
      </w:r>
      <w:r w:rsidR="00CF6150" w:rsidRPr="00732ED8">
        <w:rPr>
          <w:rFonts w:ascii="Tahoma" w:eastAsia="Calibri" w:hAnsi="Tahoma" w:cs="Tahoma"/>
          <w:color w:val="000000" w:themeColor="text1"/>
          <w:lang w:eastAsia="pl-PL"/>
        </w:rPr>
        <w:t>netto ......................</w:t>
      </w:r>
      <w:r w:rsidR="00CF6150" w:rsidRPr="00732ED8">
        <w:rPr>
          <w:rFonts w:ascii="Tahoma" w:eastAsia="Calibri" w:hAnsi="Tahoma" w:cs="Tahoma"/>
          <w:b/>
          <w:bCs/>
          <w:color w:val="000000" w:themeColor="text1"/>
          <w:lang w:eastAsia="pl-PL"/>
        </w:rPr>
        <w:t xml:space="preserve"> </w:t>
      </w:r>
      <w:r w:rsidR="00CF6150" w:rsidRPr="00732ED8">
        <w:rPr>
          <w:rFonts w:ascii="Tahoma" w:eastAsia="Calibri" w:hAnsi="Tahoma" w:cs="Tahoma"/>
          <w:bCs/>
          <w:color w:val="000000" w:themeColor="text1"/>
          <w:lang w:eastAsia="pl-PL"/>
        </w:rPr>
        <w:t>zł</w:t>
      </w:r>
      <w:r w:rsidR="00CF6150" w:rsidRPr="00732ED8">
        <w:rPr>
          <w:rFonts w:ascii="Tahoma" w:eastAsia="Calibri" w:hAnsi="Tahoma" w:cs="Tahoma"/>
          <w:color w:val="000000" w:themeColor="text1"/>
          <w:lang w:eastAsia="pl-PL"/>
        </w:rPr>
        <w:t xml:space="preserve"> + </w:t>
      </w:r>
      <w:r w:rsidR="00CF6150" w:rsidRPr="00732ED8">
        <w:rPr>
          <w:rFonts w:ascii="Tahoma" w:hAnsi="Tahoma" w:cs="Tahoma"/>
          <w:color w:val="000000" w:themeColor="text1"/>
        </w:rPr>
        <w:t xml:space="preserve">podatek VAT ….% </w:t>
      </w:r>
      <w:r w:rsidR="00CF6150" w:rsidRPr="00732ED8">
        <w:rPr>
          <w:rFonts w:ascii="Tahoma" w:hAnsi="Tahoma" w:cs="Tahoma"/>
          <w:color w:val="000000" w:themeColor="text1"/>
          <w:lang w:eastAsia="pl-PL"/>
        </w:rPr>
        <w:t>co łącznie stanowi wynagrodzenie brutto w wysokości ... zł (słownie: ....... złotych).</w:t>
      </w:r>
    </w:p>
    <w:p w:rsidR="00466C6A" w:rsidRPr="00732ED8" w:rsidRDefault="00466C6A" w:rsidP="00386CA7">
      <w:pPr>
        <w:pStyle w:val="Akapitzlist"/>
        <w:numPr>
          <w:ilvl w:val="0"/>
          <w:numId w:val="5"/>
        </w:numPr>
        <w:suppressAutoHyphens w:val="0"/>
        <w:ind w:left="426" w:hanging="426"/>
        <w:jc w:val="both"/>
        <w:rPr>
          <w:rFonts w:ascii="Tahoma" w:hAnsi="Tahoma" w:cs="Tahoma"/>
        </w:rPr>
      </w:pPr>
      <w:r w:rsidRPr="00732ED8">
        <w:rPr>
          <w:rFonts w:ascii="Tahoma" w:eastAsia="Calibri" w:hAnsi="Tahoma" w:cs="Tahoma"/>
          <w:color w:val="000000" w:themeColor="text1"/>
          <w:lang w:eastAsia="pl-PL"/>
        </w:rPr>
        <w:t xml:space="preserve">Na wynagrodzenie określone w ust. 1 składa się: </w:t>
      </w:r>
    </w:p>
    <w:p w:rsidR="00466C6A" w:rsidRPr="00732ED8" w:rsidRDefault="00466C6A" w:rsidP="00386CA7">
      <w:pPr>
        <w:pStyle w:val="Akapitzlist"/>
        <w:numPr>
          <w:ilvl w:val="0"/>
          <w:numId w:val="11"/>
        </w:numPr>
        <w:ind w:left="709" w:hanging="283"/>
        <w:jc w:val="both"/>
        <w:rPr>
          <w:rFonts w:ascii="Tahoma" w:hAnsi="Tahoma" w:cs="Tahoma"/>
          <w:color w:val="000000"/>
        </w:rPr>
      </w:pPr>
      <w:r w:rsidRPr="00732ED8">
        <w:rPr>
          <w:rFonts w:ascii="Tahoma" w:hAnsi="Tahoma" w:cs="Tahoma"/>
          <w:color w:val="000000"/>
        </w:rPr>
        <w:t xml:space="preserve">Wynagrodzenie netto za </w:t>
      </w:r>
      <w:r w:rsidRPr="00732ED8">
        <w:rPr>
          <w:rFonts w:ascii="Tahoma" w:hAnsi="Tahoma" w:cs="Tahoma"/>
          <w:iCs/>
          <w:color w:val="000000" w:themeColor="text1"/>
        </w:rPr>
        <w:t xml:space="preserve">wykonanie </w:t>
      </w:r>
      <w:r w:rsidRPr="00732ED8">
        <w:rPr>
          <w:rFonts w:ascii="Tahoma" w:hAnsi="Tahoma" w:cs="Tahoma"/>
        </w:rPr>
        <w:t xml:space="preserve">modernizacji ewidencji gruntów i budynków </w:t>
      </w:r>
      <w:r w:rsidR="00C5178B">
        <w:rPr>
          <w:rFonts w:ascii="Tahoma" w:hAnsi="Tahoma" w:cs="Tahoma"/>
        </w:rPr>
        <w:t>wybranych obrębów jednostki ewidencyjnej Płośnica</w:t>
      </w:r>
      <w:r w:rsidR="00741162">
        <w:rPr>
          <w:rFonts w:ascii="Tahoma" w:hAnsi="Tahoma" w:cs="Tahoma"/>
        </w:rPr>
        <w:t xml:space="preserve"> </w:t>
      </w:r>
      <w:r w:rsidRPr="00732ED8">
        <w:rPr>
          <w:rFonts w:ascii="Tahoma" w:eastAsia="Calibri" w:hAnsi="Tahoma" w:cs="Tahoma"/>
          <w:color w:val="000000" w:themeColor="text1"/>
          <w:lang w:eastAsia="pl-PL"/>
        </w:rPr>
        <w:t>......................</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t>
      </w:r>
      <w:r w:rsidR="0046337A" w:rsidRPr="00732ED8">
        <w:rPr>
          <w:rFonts w:ascii="Tahoma" w:hAnsi="Tahoma" w:cs="Tahoma"/>
        </w:rPr>
        <w:br/>
      </w:r>
      <w:r w:rsidRPr="00732ED8">
        <w:rPr>
          <w:rFonts w:ascii="Tahoma" w:hAnsi="Tahoma" w:cs="Tahoma"/>
        </w:rPr>
        <w:t xml:space="preserve">w wysokości ….. zł </w:t>
      </w:r>
      <w:r w:rsidRPr="00732ED8">
        <w:rPr>
          <w:rFonts w:ascii="Tahoma" w:hAnsi="Tahoma" w:cs="Tahoma"/>
          <w:lang w:eastAsia="pl-PL"/>
        </w:rPr>
        <w:t>co łącznie stanowi wynagrodzenie brutto w wysokości ... zł,</w:t>
      </w:r>
      <w:r w:rsidRPr="00732ED8">
        <w:rPr>
          <w:rFonts w:ascii="Tahoma" w:hAnsi="Tahoma" w:cs="Tahoma"/>
          <w:color w:val="000000"/>
        </w:rPr>
        <w:t xml:space="preserve"> </w:t>
      </w:r>
    </w:p>
    <w:p w:rsidR="00466C6A" w:rsidRPr="00732ED8" w:rsidRDefault="00466C6A" w:rsidP="00386CA7">
      <w:pPr>
        <w:pStyle w:val="Akapitzlist"/>
        <w:numPr>
          <w:ilvl w:val="0"/>
          <w:numId w:val="11"/>
        </w:numPr>
        <w:ind w:left="709" w:hanging="283"/>
        <w:jc w:val="both"/>
        <w:rPr>
          <w:rFonts w:ascii="Tahoma" w:hAnsi="Tahoma" w:cs="Tahoma"/>
          <w:color w:val="000000"/>
        </w:rPr>
      </w:pPr>
      <w:r w:rsidRPr="00732ED8">
        <w:rPr>
          <w:rFonts w:ascii="Tahoma" w:hAnsi="Tahoma" w:cs="Tahoma"/>
        </w:rPr>
        <w:t>Wynagrodzenie netto za wprowadzenie do systemu teleinformatycznego Starosty utworzonych przez Wykonawcę zbiorów danych EGiB</w:t>
      </w:r>
      <w:r w:rsidRPr="00732ED8">
        <w:rPr>
          <w:rFonts w:ascii="Tahoma" w:hAnsi="Tahoma" w:cs="Tahoma"/>
          <w:color w:val="000000"/>
        </w:rPr>
        <w:t xml:space="preserve"> </w:t>
      </w:r>
      <w:r w:rsidRPr="00732ED8">
        <w:rPr>
          <w:rFonts w:ascii="Tahoma" w:eastAsia="Calibri" w:hAnsi="Tahoma" w:cs="Tahoma"/>
          <w:color w:val="000000" w:themeColor="text1"/>
          <w:lang w:eastAsia="pl-PL"/>
        </w:rPr>
        <w:t xml:space="preserve"> ......................</w:t>
      </w:r>
      <w:r w:rsidRPr="00732ED8">
        <w:rPr>
          <w:rFonts w:ascii="Tahoma" w:eastAsia="Calibri" w:hAnsi="Tahoma" w:cs="Tahoma"/>
          <w:b/>
          <w:bCs/>
          <w:color w:val="000000" w:themeColor="text1"/>
          <w:lang w:eastAsia="pl-PL"/>
        </w:rPr>
        <w:t xml:space="preserve"> </w:t>
      </w:r>
      <w:r w:rsidRPr="00732ED8">
        <w:rPr>
          <w:rFonts w:ascii="Tahoma" w:eastAsia="Calibri" w:hAnsi="Tahoma" w:cs="Tahoma"/>
          <w:bCs/>
          <w:color w:val="000000" w:themeColor="text1"/>
          <w:lang w:eastAsia="pl-PL"/>
        </w:rPr>
        <w:t>zł</w:t>
      </w:r>
      <w:r w:rsidRPr="00732ED8">
        <w:rPr>
          <w:rFonts w:ascii="Tahoma" w:eastAsia="Calibri" w:hAnsi="Tahoma" w:cs="Tahoma"/>
          <w:color w:val="000000" w:themeColor="text1"/>
          <w:lang w:eastAsia="pl-PL"/>
        </w:rPr>
        <w:t xml:space="preserve"> </w:t>
      </w:r>
      <w:r w:rsidRPr="00732ED8">
        <w:rPr>
          <w:rFonts w:ascii="Tahoma" w:hAnsi="Tahoma" w:cs="Tahoma"/>
        </w:rPr>
        <w:t xml:space="preserve">wraz z podatkiem VAT w wysokości ….. zł </w:t>
      </w:r>
      <w:r w:rsidRPr="00732ED8">
        <w:rPr>
          <w:rFonts w:ascii="Tahoma" w:hAnsi="Tahoma" w:cs="Tahoma"/>
          <w:lang w:eastAsia="pl-PL"/>
        </w:rPr>
        <w:t xml:space="preserve">co łącznie stanowi wynagrodzenie brutto </w:t>
      </w:r>
      <w:r w:rsidR="003B373F" w:rsidRPr="00732ED8">
        <w:rPr>
          <w:rFonts w:ascii="Tahoma" w:hAnsi="Tahoma" w:cs="Tahoma"/>
          <w:lang w:eastAsia="pl-PL"/>
        </w:rPr>
        <w:t xml:space="preserve"> </w:t>
      </w:r>
      <w:r w:rsidRPr="00732ED8">
        <w:rPr>
          <w:rFonts w:ascii="Tahoma" w:hAnsi="Tahoma" w:cs="Tahoma"/>
          <w:lang w:eastAsia="pl-PL"/>
        </w:rPr>
        <w:t xml:space="preserve">w wysokości ... zł. </w:t>
      </w:r>
    </w:p>
    <w:p w:rsidR="00B96D57" w:rsidRPr="00732ED8" w:rsidRDefault="00B96D57" w:rsidP="00386CA7">
      <w:pPr>
        <w:pStyle w:val="Akapitzlist"/>
        <w:numPr>
          <w:ilvl w:val="0"/>
          <w:numId w:val="5"/>
        </w:numPr>
        <w:suppressAutoHyphens w:val="0"/>
        <w:ind w:left="426" w:hanging="426"/>
        <w:jc w:val="both"/>
        <w:rPr>
          <w:rFonts w:ascii="Tahoma" w:hAnsi="Tahoma" w:cs="Tahoma"/>
        </w:rPr>
      </w:pPr>
      <w:r w:rsidRPr="00732ED8">
        <w:rPr>
          <w:rFonts w:ascii="Tahoma" w:hAnsi="Tahoma" w:cs="Tahoma"/>
        </w:rPr>
        <w:t>Wynagrodzenie łączne brutto, o którym mowa w ust. 1 obejmuje wszelkie koszty zwią</w:t>
      </w:r>
      <w:r w:rsidR="003B373F" w:rsidRPr="00732ED8">
        <w:rPr>
          <w:rFonts w:ascii="Tahoma" w:hAnsi="Tahoma" w:cs="Tahoma"/>
        </w:rPr>
        <w:t xml:space="preserve">zane </w:t>
      </w:r>
      <w:r w:rsidR="0046337A" w:rsidRPr="00732ED8">
        <w:rPr>
          <w:rFonts w:ascii="Tahoma" w:hAnsi="Tahoma" w:cs="Tahoma"/>
        </w:rPr>
        <w:br/>
      </w:r>
      <w:r w:rsidR="003B373F" w:rsidRPr="00732ED8">
        <w:rPr>
          <w:rFonts w:ascii="Tahoma" w:hAnsi="Tahoma" w:cs="Tahoma"/>
        </w:rPr>
        <w:t>z wykonywaniem przedmiotu u</w:t>
      </w:r>
      <w:r w:rsidRPr="00732ED8">
        <w:rPr>
          <w:rFonts w:ascii="Tahoma" w:hAnsi="Tahoma" w:cs="Tahoma"/>
        </w:rPr>
        <w:t xml:space="preserve">mowy z uwzględnieniem podatku od towarów i usług oraz innych opłat </w:t>
      </w:r>
      <w:r w:rsidR="00EB4B23">
        <w:rPr>
          <w:rFonts w:ascii="Tahoma" w:hAnsi="Tahoma" w:cs="Tahoma"/>
        </w:rPr>
        <w:t>i</w:t>
      </w:r>
      <w:r w:rsidR="003B373F" w:rsidRPr="00732ED8">
        <w:rPr>
          <w:rFonts w:ascii="Tahoma" w:hAnsi="Tahoma" w:cs="Tahoma"/>
        </w:rPr>
        <w:br/>
      </w:r>
      <w:r w:rsidRPr="00732ED8">
        <w:rPr>
          <w:rFonts w:ascii="Tahoma" w:hAnsi="Tahoma" w:cs="Tahoma"/>
        </w:rPr>
        <w:t xml:space="preserve"> podatków.</w:t>
      </w:r>
    </w:p>
    <w:p w:rsidR="00B96D57" w:rsidRDefault="00741162" w:rsidP="00386CA7">
      <w:pPr>
        <w:pStyle w:val="Akapitzlist"/>
        <w:numPr>
          <w:ilvl w:val="0"/>
          <w:numId w:val="5"/>
        </w:numPr>
        <w:suppressAutoHyphens w:val="0"/>
        <w:ind w:left="426" w:hanging="426"/>
        <w:jc w:val="both"/>
        <w:rPr>
          <w:rFonts w:ascii="Tahoma" w:hAnsi="Tahoma" w:cs="Tahoma"/>
        </w:rPr>
      </w:pPr>
      <w:r>
        <w:rPr>
          <w:rFonts w:ascii="Tahoma" w:hAnsi="Tahoma" w:cs="Tahoma"/>
        </w:rPr>
        <w:t>Rozliczenie prac objętych umową</w:t>
      </w:r>
      <w:r w:rsidR="0005183A">
        <w:rPr>
          <w:rFonts w:ascii="Tahoma" w:hAnsi="Tahoma" w:cs="Tahoma"/>
        </w:rPr>
        <w:t xml:space="preserve"> będzie odbywało się fakturami częściowymi i fakturą końcow</w:t>
      </w:r>
      <w:r>
        <w:rPr>
          <w:rFonts w:ascii="Tahoma" w:hAnsi="Tahoma" w:cs="Tahoma"/>
        </w:rPr>
        <w:t>ą</w:t>
      </w:r>
      <w:r w:rsidR="0005183A">
        <w:rPr>
          <w:rFonts w:ascii="Tahoma" w:hAnsi="Tahoma" w:cs="Tahoma"/>
        </w:rPr>
        <w:t xml:space="preserve"> po odebraniu danego etapu zgodnie z § 3 ust. 2. </w:t>
      </w:r>
      <w:r w:rsidR="00B96D57" w:rsidRPr="00732ED8">
        <w:rPr>
          <w:rFonts w:ascii="Tahoma" w:hAnsi="Tahoma" w:cs="Tahoma"/>
        </w:rPr>
        <w:t>Opis zadań przypadających do wykonania w poszczególnych transzach i</w:t>
      </w:r>
      <w:r w:rsidR="003B373F" w:rsidRPr="00732ED8">
        <w:rPr>
          <w:rFonts w:ascii="Tahoma" w:hAnsi="Tahoma" w:cs="Tahoma"/>
        </w:rPr>
        <w:t xml:space="preserve"> etapach realizacji przedmiotu u</w:t>
      </w:r>
      <w:r w:rsidR="00B96D57" w:rsidRPr="00732ED8">
        <w:rPr>
          <w:rFonts w:ascii="Tahoma" w:hAnsi="Tahoma" w:cs="Tahoma"/>
        </w:rPr>
        <w:t>mowy oraz wysokoś</w:t>
      </w:r>
      <w:r w:rsidR="0005183A">
        <w:rPr>
          <w:rFonts w:ascii="Tahoma" w:hAnsi="Tahoma" w:cs="Tahoma"/>
        </w:rPr>
        <w:t>ć</w:t>
      </w:r>
      <w:r w:rsidR="00B96D57" w:rsidRPr="00732ED8">
        <w:rPr>
          <w:rFonts w:ascii="Tahoma" w:hAnsi="Tahoma" w:cs="Tahoma"/>
        </w:rPr>
        <w:t xml:space="preserve"> wynagrodzenia, jaka przysługiwać będzie Wykonawcy za prawidłowe wykonanie tych zadań w poszczególnych etapach określa poniższa tabela:</w:t>
      </w:r>
    </w:p>
    <w:p w:rsidR="0015786C" w:rsidRDefault="0015786C" w:rsidP="0015786C">
      <w:pPr>
        <w:suppressAutoHyphens w:val="0"/>
        <w:jc w:val="both"/>
        <w:rPr>
          <w:rFonts w:ascii="Tahoma" w:hAnsi="Tahoma" w:cs="Tahoma"/>
        </w:rPr>
      </w:pPr>
    </w:p>
    <w:p w:rsidR="0015786C" w:rsidRDefault="0015786C"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p w:rsidR="00C5178B" w:rsidRDefault="00C5178B" w:rsidP="0015786C">
      <w:pPr>
        <w:suppressAutoHyphens w:val="0"/>
        <w:jc w:val="both"/>
        <w:rPr>
          <w:rFonts w:ascii="Tahoma" w:hAnsi="Tahoma" w:cs="Tahoma"/>
        </w:rPr>
      </w:pPr>
    </w:p>
    <w:tbl>
      <w:tblPr>
        <w:tblStyle w:val="Tabela-Siatka"/>
        <w:tblW w:w="0" w:type="auto"/>
        <w:tblInd w:w="360" w:type="dxa"/>
        <w:tblLook w:val="04A0" w:firstRow="1" w:lastRow="0" w:firstColumn="1" w:lastColumn="0" w:noHBand="0" w:noVBand="1"/>
      </w:tblPr>
      <w:tblGrid>
        <w:gridCol w:w="1365"/>
        <w:gridCol w:w="1365"/>
        <w:gridCol w:w="4237"/>
        <w:gridCol w:w="2221"/>
      </w:tblGrid>
      <w:tr w:rsidR="00B96D57" w:rsidRPr="00732ED8" w:rsidTr="00C5178B">
        <w:tc>
          <w:tcPr>
            <w:tcW w:w="1365" w:type="dxa"/>
            <w:tcBorders>
              <w:bottom w:val="single" w:sz="4" w:space="0" w:color="000000"/>
            </w:tcBorders>
            <w:vAlign w:val="center"/>
          </w:tcPr>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lastRenderedPageBreak/>
              <w:t>Oznaczenie</w:t>
            </w:r>
          </w:p>
          <w:p w:rsidR="00B96D57" w:rsidRPr="005E571B" w:rsidRDefault="00B96D57" w:rsidP="00B96D57">
            <w:pPr>
              <w:jc w:val="center"/>
              <w:rPr>
                <w:rFonts w:ascii="Tahoma" w:hAnsi="Tahoma" w:cs="Tahoma"/>
                <w:b/>
                <w:color w:val="000000" w:themeColor="text1"/>
              </w:rPr>
            </w:pPr>
            <w:r w:rsidRPr="005E571B">
              <w:rPr>
                <w:rFonts w:ascii="Tahoma" w:hAnsi="Tahoma" w:cs="Tahoma"/>
                <w:b/>
                <w:color w:val="000000" w:themeColor="text1"/>
              </w:rPr>
              <w:t>przedmiot</w:t>
            </w:r>
            <w:r w:rsidR="005A1B20" w:rsidRPr="005E571B">
              <w:rPr>
                <w:rFonts w:ascii="Tahoma" w:hAnsi="Tahoma" w:cs="Tahoma"/>
                <w:b/>
                <w:color w:val="000000" w:themeColor="text1"/>
              </w:rPr>
              <w:t>u</w:t>
            </w:r>
          </w:p>
          <w:p w:rsidR="00B96D57" w:rsidRPr="00732ED8" w:rsidRDefault="003B373F" w:rsidP="00B96D57">
            <w:pPr>
              <w:jc w:val="center"/>
              <w:rPr>
                <w:rFonts w:ascii="Tahoma" w:hAnsi="Tahoma" w:cs="Tahoma"/>
                <w:b/>
              </w:rPr>
            </w:pPr>
            <w:r w:rsidRPr="005E571B">
              <w:rPr>
                <w:rFonts w:ascii="Tahoma" w:hAnsi="Tahoma" w:cs="Tahoma"/>
                <w:b/>
                <w:color w:val="000000" w:themeColor="text1"/>
              </w:rPr>
              <w:t>u</w:t>
            </w:r>
            <w:r w:rsidR="00B96D57" w:rsidRPr="005E571B">
              <w:rPr>
                <w:rFonts w:ascii="Tahoma" w:hAnsi="Tahoma" w:cs="Tahoma"/>
                <w:b/>
                <w:color w:val="000000" w:themeColor="text1"/>
              </w:rPr>
              <w:t>mowy</w:t>
            </w:r>
          </w:p>
        </w:tc>
        <w:tc>
          <w:tcPr>
            <w:tcW w:w="1365" w:type="dxa"/>
            <w:tcBorders>
              <w:bottom w:val="single" w:sz="4" w:space="0" w:color="000000"/>
            </w:tcBorders>
            <w:vAlign w:val="center"/>
          </w:tcPr>
          <w:p w:rsidR="00B96D57" w:rsidRPr="00732ED8" w:rsidRDefault="00B96D57" w:rsidP="003B373F">
            <w:pPr>
              <w:jc w:val="center"/>
              <w:rPr>
                <w:rFonts w:ascii="Tahoma" w:hAnsi="Tahoma" w:cs="Tahoma"/>
                <w:b/>
              </w:rPr>
            </w:pPr>
            <w:r w:rsidRPr="00732ED8">
              <w:rPr>
                <w:rFonts w:ascii="Tahoma" w:hAnsi="Tahoma" w:cs="Tahoma"/>
                <w:b/>
              </w:rPr>
              <w:t xml:space="preserve">Oznaczenie etapu realizacji przedmiotu </w:t>
            </w:r>
            <w:r w:rsidR="003B373F" w:rsidRPr="00732ED8">
              <w:rPr>
                <w:rFonts w:ascii="Tahoma" w:hAnsi="Tahoma" w:cs="Tahoma"/>
                <w:b/>
              </w:rPr>
              <w:t>u</w:t>
            </w:r>
            <w:r w:rsidRPr="00732ED8">
              <w:rPr>
                <w:rFonts w:ascii="Tahoma" w:hAnsi="Tahoma" w:cs="Tahoma"/>
                <w:b/>
              </w:rPr>
              <w:t>mowy</w:t>
            </w:r>
          </w:p>
        </w:tc>
        <w:tc>
          <w:tcPr>
            <w:tcW w:w="4237"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Wyszczególnienie zadań przypadających do wykonania w poszczególnych</w:t>
            </w:r>
            <w:r w:rsidR="003B373F" w:rsidRPr="00732ED8">
              <w:rPr>
                <w:rFonts w:ascii="Tahoma" w:hAnsi="Tahoma" w:cs="Tahoma"/>
                <w:b/>
              </w:rPr>
              <w:t xml:space="preserve"> etapach realizacji przedmiotu u</w:t>
            </w:r>
            <w:r w:rsidRPr="00732ED8">
              <w:rPr>
                <w:rFonts w:ascii="Tahoma" w:hAnsi="Tahoma" w:cs="Tahoma"/>
                <w:b/>
              </w:rPr>
              <w:t>mowy</w:t>
            </w:r>
          </w:p>
        </w:tc>
        <w:tc>
          <w:tcPr>
            <w:tcW w:w="2221" w:type="dxa"/>
            <w:tcBorders>
              <w:bottom w:val="single" w:sz="4" w:space="0" w:color="000000"/>
            </w:tcBorders>
            <w:vAlign w:val="center"/>
          </w:tcPr>
          <w:p w:rsidR="00B96D57" w:rsidRPr="00732ED8" w:rsidRDefault="00B96D57" w:rsidP="00B96D57">
            <w:pPr>
              <w:jc w:val="center"/>
              <w:rPr>
                <w:rFonts w:ascii="Tahoma" w:hAnsi="Tahoma" w:cs="Tahoma"/>
                <w:b/>
              </w:rPr>
            </w:pPr>
            <w:r w:rsidRPr="00732ED8">
              <w:rPr>
                <w:rFonts w:ascii="Tahoma" w:hAnsi="Tahoma" w:cs="Tahoma"/>
                <w:b/>
              </w:rPr>
              <w:t>Wysokość wynagrodzenia za zadania zrealizowane w poszczególnych etapach</w:t>
            </w:r>
          </w:p>
        </w:tc>
      </w:tr>
      <w:tr w:rsidR="00CC64B5" w:rsidRPr="00732ED8" w:rsidTr="00C5178B">
        <w:tc>
          <w:tcPr>
            <w:tcW w:w="1365"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1</w:t>
            </w:r>
          </w:p>
        </w:tc>
        <w:tc>
          <w:tcPr>
            <w:tcW w:w="1365" w:type="dxa"/>
            <w:tcBorders>
              <w:bottom w:val="single" w:sz="4" w:space="0" w:color="000000"/>
            </w:tcBorders>
            <w:vAlign w:val="center"/>
          </w:tcPr>
          <w:p w:rsidR="00CC64B5" w:rsidRPr="00732ED8" w:rsidRDefault="00CC64B5" w:rsidP="003B373F">
            <w:pPr>
              <w:jc w:val="center"/>
              <w:rPr>
                <w:rFonts w:ascii="Tahoma" w:hAnsi="Tahoma" w:cs="Tahoma"/>
                <w:b/>
              </w:rPr>
            </w:pPr>
            <w:r w:rsidRPr="00732ED8">
              <w:rPr>
                <w:rFonts w:ascii="Tahoma" w:hAnsi="Tahoma" w:cs="Tahoma"/>
                <w:b/>
              </w:rPr>
              <w:t>2</w:t>
            </w:r>
          </w:p>
        </w:tc>
        <w:tc>
          <w:tcPr>
            <w:tcW w:w="4237"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3</w:t>
            </w:r>
          </w:p>
        </w:tc>
        <w:tc>
          <w:tcPr>
            <w:tcW w:w="2221" w:type="dxa"/>
            <w:tcBorders>
              <w:bottom w:val="single" w:sz="4" w:space="0" w:color="000000"/>
            </w:tcBorders>
            <w:vAlign w:val="center"/>
          </w:tcPr>
          <w:p w:rsidR="00CC64B5" w:rsidRPr="00732ED8" w:rsidRDefault="00CC64B5" w:rsidP="00B96D57">
            <w:pPr>
              <w:jc w:val="center"/>
              <w:rPr>
                <w:rFonts w:ascii="Tahoma" w:hAnsi="Tahoma" w:cs="Tahoma"/>
                <w:b/>
              </w:rPr>
            </w:pPr>
            <w:r w:rsidRPr="00732ED8">
              <w:rPr>
                <w:rFonts w:ascii="Tahoma" w:hAnsi="Tahoma" w:cs="Tahoma"/>
                <w:b/>
              </w:rPr>
              <w:t>4</w:t>
            </w:r>
          </w:p>
        </w:tc>
      </w:tr>
      <w:tr w:rsidR="00CC64B5" w:rsidRPr="00732ED8" w:rsidTr="00C5178B">
        <w:trPr>
          <w:trHeight w:val="1155"/>
        </w:trPr>
        <w:tc>
          <w:tcPr>
            <w:tcW w:w="1365" w:type="dxa"/>
            <w:vMerge w:val="restart"/>
            <w:tcBorders>
              <w:bottom w:val="single" w:sz="4" w:space="0" w:color="7030A0"/>
            </w:tcBorders>
          </w:tcPr>
          <w:p w:rsidR="00CC64B5" w:rsidRPr="00732ED8" w:rsidRDefault="00CC64B5" w:rsidP="00B96D57">
            <w:pPr>
              <w:jc w:val="both"/>
              <w:rPr>
                <w:rFonts w:ascii="Tahoma" w:hAnsi="Tahoma" w:cs="Tahoma"/>
              </w:rPr>
            </w:pPr>
            <w:r w:rsidRPr="00732ED8">
              <w:rPr>
                <w:rFonts w:ascii="Tahoma" w:hAnsi="Tahoma" w:cs="Tahoma"/>
              </w:rPr>
              <w:t>1</w:t>
            </w:r>
            <w:r w:rsidR="005A1B20" w:rsidRPr="00732ED8">
              <w:rPr>
                <w:rFonts w:ascii="Tahoma" w:hAnsi="Tahoma" w:cs="Tahoma"/>
              </w:rPr>
              <w:t>.</w:t>
            </w:r>
          </w:p>
        </w:tc>
        <w:tc>
          <w:tcPr>
            <w:tcW w:w="1365" w:type="dxa"/>
          </w:tcPr>
          <w:p w:rsidR="00CC64B5" w:rsidRPr="00732ED8" w:rsidRDefault="00CC64B5" w:rsidP="00B96D57">
            <w:pPr>
              <w:jc w:val="both"/>
              <w:rPr>
                <w:rFonts w:ascii="Tahoma" w:hAnsi="Tahoma" w:cs="Tahoma"/>
              </w:rPr>
            </w:pPr>
            <w:r w:rsidRPr="00732ED8">
              <w:rPr>
                <w:rFonts w:ascii="Tahoma" w:hAnsi="Tahoma" w:cs="Tahoma"/>
              </w:rPr>
              <w:t>1.1</w:t>
            </w:r>
          </w:p>
        </w:tc>
        <w:tc>
          <w:tcPr>
            <w:tcW w:w="4237" w:type="dxa"/>
          </w:tcPr>
          <w:p w:rsidR="00CC64B5" w:rsidRPr="00732ED8" w:rsidRDefault="00CC64B5" w:rsidP="00E27885">
            <w:pPr>
              <w:jc w:val="both"/>
              <w:rPr>
                <w:rFonts w:ascii="Tahoma" w:hAnsi="Tahoma" w:cs="Tahoma"/>
              </w:rPr>
            </w:pPr>
            <w:r w:rsidRPr="00732ED8">
              <w:rPr>
                <w:rFonts w:ascii="Tahoma" w:hAnsi="Tahoma" w:cs="Tahoma"/>
              </w:rPr>
              <w:t xml:space="preserve">Wykonanie prac związanych z gleboznawczą klasyfikacją gruntów dla obrębów ewidencyjnych objętych </w:t>
            </w:r>
            <w:r w:rsidRPr="0015786C">
              <w:rPr>
                <w:rFonts w:ascii="Tahoma" w:hAnsi="Tahoma" w:cs="Tahoma"/>
              </w:rPr>
              <w:t xml:space="preserve">modernizacją </w:t>
            </w:r>
            <w:r w:rsidR="00681CF3" w:rsidRPr="0015786C">
              <w:rPr>
                <w:rFonts w:ascii="Tahoma" w:hAnsi="Tahoma" w:cs="Tahoma"/>
              </w:rPr>
              <w:t xml:space="preserve"> i przedstawienie </w:t>
            </w:r>
            <w:r w:rsidR="00E27885" w:rsidRPr="0015786C">
              <w:rPr>
                <w:rFonts w:ascii="Tahoma" w:hAnsi="Tahoma" w:cs="Tahoma"/>
              </w:rPr>
              <w:t>operatu technicznego,</w:t>
            </w:r>
            <w:r w:rsidR="00681CF3" w:rsidRPr="0015786C">
              <w:rPr>
                <w:rFonts w:ascii="Tahoma" w:hAnsi="Tahoma" w:cs="Tahoma"/>
              </w:rPr>
              <w:t xml:space="preserve"> </w:t>
            </w:r>
            <w:r w:rsidR="00E27885" w:rsidRPr="0015786C">
              <w:rPr>
                <w:rFonts w:ascii="Tahoma" w:hAnsi="Tahoma" w:cs="Tahoma"/>
              </w:rPr>
              <w:t>o którym</w:t>
            </w:r>
            <w:r w:rsidR="00681CF3" w:rsidRPr="0015786C">
              <w:rPr>
                <w:rFonts w:ascii="Tahoma" w:hAnsi="Tahoma" w:cs="Tahoma"/>
              </w:rPr>
              <w:t xml:space="preserve"> mowa w § 71  </w:t>
            </w:r>
            <w:r w:rsidR="002C0D5C" w:rsidRPr="0015786C">
              <w:rPr>
                <w:rFonts w:ascii="Tahoma" w:hAnsi="Tahoma" w:cs="Tahoma"/>
              </w:rPr>
              <w:t xml:space="preserve">rozporządzenia ministra Spraw Wewnętrznych i Administracji z dnia 9 listopada 2011 r. w sprawie </w:t>
            </w:r>
            <w:r w:rsidR="002C0D5C" w:rsidRPr="0015786C">
              <w:rPr>
                <w:rFonts w:ascii="Tahoma" w:hAnsi="Tahoma" w:cs="Tahoma"/>
                <w:i/>
              </w:rPr>
              <w:t xml:space="preserve">standardów technicznych wykonywania geodezyjnych pomiarów sytuacyjnych i wysokościowych oraz opracowywania i przekazywania wyników tych pomiarów do państwowego zasobu geodezyjnego i kartograficznego </w:t>
            </w:r>
            <w:r w:rsidR="002C0D5C" w:rsidRPr="0015786C">
              <w:rPr>
                <w:rFonts w:ascii="Tahoma" w:hAnsi="Tahoma" w:cs="Tahoma"/>
              </w:rPr>
              <w:t xml:space="preserve">oraz </w:t>
            </w:r>
            <w:r w:rsidR="006A1D13" w:rsidRPr="0015786C">
              <w:rPr>
                <w:rFonts w:ascii="Tahoma" w:hAnsi="Tahoma" w:cs="Tahoma"/>
              </w:rPr>
              <w:t>operatu` klasyfikacyjnego</w:t>
            </w:r>
            <w:r w:rsidR="00681CF3" w:rsidRPr="0015786C">
              <w:rPr>
                <w:rFonts w:ascii="Tahoma" w:hAnsi="Tahoma" w:cs="Tahoma"/>
              </w:rPr>
              <w:t xml:space="preserve"> </w:t>
            </w:r>
            <w:r w:rsidR="00E27885" w:rsidRPr="0015786C">
              <w:rPr>
                <w:rFonts w:ascii="Tahoma" w:hAnsi="Tahoma" w:cs="Tahoma"/>
              </w:rPr>
              <w:t>i</w:t>
            </w:r>
            <w:r w:rsidR="002C0D5C" w:rsidRPr="0015786C">
              <w:rPr>
                <w:rFonts w:ascii="Tahoma" w:hAnsi="Tahoma" w:cs="Tahoma"/>
              </w:rPr>
              <w:t xml:space="preserve"> projekt</w:t>
            </w:r>
            <w:r w:rsidR="006A1D13" w:rsidRPr="0015786C">
              <w:rPr>
                <w:rFonts w:ascii="Tahoma" w:hAnsi="Tahoma" w:cs="Tahoma"/>
              </w:rPr>
              <w:t>u</w:t>
            </w:r>
            <w:r w:rsidR="002C0D5C" w:rsidRPr="0015786C">
              <w:rPr>
                <w:rFonts w:ascii="Tahoma" w:hAnsi="Tahoma" w:cs="Tahoma"/>
              </w:rPr>
              <w:t xml:space="preserve"> ustalenia klas</w:t>
            </w:r>
            <w:r w:rsidR="00681CF3" w:rsidRPr="0015786C">
              <w:rPr>
                <w:rFonts w:ascii="Tahoma" w:hAnsi="Tahoma" w:cs="Tahoma"/>
              </w:rPr>
              <w:t>yfika</w:t>
            </w:r>
            <w:r w:rsidR="006A1D13" w:rsidRPr="0015786C">
              <w:rPr>
                <w:rFonts w:ascii="Tahoma" w:hAnsi="Tahoma" w:cs="Tahoma"/>
              </w:rPr>
              <w:t>cji sporządzonych</w:t>
            </w:r>
            <w:r w:rsidR="00681CF3" w:rsidRPr="0015786C">
              <w:rPr>
                <w:rFonts w:ascii="Tahoma" w:hAnsi="Tahoma" w:cs="Tahoma"/>
              </w:rPr>
              <w:t xml:space="preserve"> na zasadach określonych w </w:t>
            </w:r>
            <w:r w:rsidR="002C0D5C" w:rsidRPr="0015786C">
              <w:rPr>
                <w:rFonts w:ascii="Tahoma" w:hAnsi="Tahoma" w:cs="Tahoma"/>
              </w:rPr>
              <w:t>§ 8 rozporządzenia Rady ministrów z dnia 12 września 2012 r. w</w:t>
            </w:r>
            <w:r w:rsidR="002C0D5C" w:rsidRPr="0015786C">
              <w:rPr>
                <w:rFonts w:ascii="Tahoma" w:hAnsi="Tahoma" w:cs="Tahoma"/>
                <w:i/>
              </w:rPr>
              <w:t xml:space="preserve"> sprawie gleboznawczej klasyfikacji gruntów</w:t>
            </w:r>
          </w:p>
        </w:tc>
        <w:tc>
          <w:tcPr>
            <w:tcW w:w="2221" w:type="dxa"/>
          </w:tcPr>
          <w:p w:rsidR="00CC64B5" w:rsidRPr="00732ED8" w:rsidRDefault="00CC64B5" w:rsidP="00B96D57">
            <w:pPr>
              <w:jc w:val="both"/>
              <w:rPr>
                <w:rFonts w:ascii="Tahoma" w:hAnsi="Tahoma" w:cs="Tahoma"/>
              </w:rPr>
            </w:pPr>
            <w:r w:rsidRPr="00732ED8">
              <w:rPr>
                <w:rFonts w:ascii="Tahoma" w:hAnsi="Tahoma" w:cs="Tahoma"/>
              </w:rPr>
              <w:t xml:space="preserve">………………… zł </w:t>
            </w:r>
          </w:p>
          <w:p w:rsidR="00CC64B5" w:rsidRPr="00732ED8" w:rsidRDefault="00CC5510" w:rsidP="00CC64B5">
            <w:pPr>
              <w:jc w:val="both"/>
              <w:rPr>
                <w:rFonts w:ascii="Tahoma" w:hAnsi="Tahoma" w:cs="Tahoma"/>
              </w:rPr>
            </w:pPr>
            <w:r w:rsidRPr="0015786C">
              <w:rPr>
                <w:rFonts w:ascii="Tahoma" w:hAnsi="Tahoma" w:cs="Tahoma"/>
              </w:rPr>
              <w:t>(</w:t>
            </w:r>
            <w:r w:rsidR="0015786C" w:rsidRPr="0015786C">
              <w:rPr>
                <w:rFonts w:ascii="Tahoma" w:hAnsi="Tahoma" w:cs="Tahoma"/>
              </w:rPr>
              <w:t>3</w:t>
            </w:r>
            <w:r w:rsidR="00CC64B5" w:rsidRPr="0015786C">
              <w:rPr>
                <w:rFonts w:ascii="Tahoma" w:hAnsi="Tahoma" w:cs="Tahoma"/>
              </w:rPr>
              <w:t xml:space="preserve">% </w:t>
            </w:r>
            <w:r w:rsidR="00CC64B5" w:rsidRPr="00732ED8">
              <w:rPr>
                <w:rFonts w:ascii="Tahoma" w:hAnsi="Tahoma" w:cs="Tahoma"/>
              </w:rPr>
              <w:t>wynagrodzenia, o którym mowa w ust. 2 pkt a)</w:t>
            </w:r>
          </w:p>
        </w:tc>
      </w:tr>
      <w:tr w:rsidR="00B96D57" w:rsidRPr="00732ED8" w:rsidTr="00C5178B">
        <w:tc>
          <w:tcPr>
            <w:tcW w:w="1365" w:type="dxa"/>
            <w:vMerge/>
          </w:tcPr>
          <w:p w:rsidR="00B96D57" w:rsidRPr="00732ED8" w:rsidRDefault="00B96D57" w:rsidP="00B96D57">
            <w:pPr>
              <w:jc w:val="both"/>
              <w:rPr>
                <w:rFonts w:ascii="Tahoma" w:hAnsi="Tahoma" w:cs="Tahoma"/>
              </w:rPr>
            </w:pPr>
          </w:p>
        </w:tc>
        <w:tc>
          <w:tcPr>
            <w:tcW w:w="1365" w:type="dxa"/>
          </w:tcPr>
          <w:p w:rsidR="00B96D57" w:rsidRPr="00732ED8" w:rsidRDefault="00B96D57" w:rsidP="00B96D57">
            <w:pPr>
              <w:jc w:val="both"/>
              <w:rPr>
                <w:rFonts w:ascii="Tahoma" w:hAnsi="Tahoma" w:cs="Tahoma"/>
              </w:rPr>
            </w:pPr>
            <w:r w:rsidRPr="00732ED8">
              <w:rPr>
                <w:rFonts w:ascii="Tahoma" w:hAnsi="Tahoma" w:cs="Tahoma"/>
              </w:rPr>
              <w:t>1.2</w:t>
            </w:r>
          </w:p>
        </w:tc>
        <w:tc>
          <w:tcPr>
            <w:tcW w:w="4237" w:type="dxa"/>
          </w:tcPr>
          <w:p w:rsidR="00B96D57" w:rsidRPr="00732ED8" w:rsidRDefault="00B96D57" w:rsidP="00CC64B5">
            <w:pPr>
              <w:jc w:val="both"/>
              <w:rPr>
                <w:rFonts w:ascii="Tahoma" w:hAnsi="Tahoma" w:cs="Tahoma"/>
              </w:rPr>
            </w:pPr>
            <w:r w:rsidRPr="00732ED8">
              <w:rPr>
                <w:rFonts w:ascii="Tahoma" w:hAnsi="Tahoma" w:cs="Tahoma"/>
              </w:rPr>
              <w:t>Wykonywanie geodezyjnych pomiarów oraz ob</w:t>
            </w:r>
            <w:r w:rsidR="00CC64B5" w:rsidRPr="00732ED8">
              <w:rPr>
                <w:rFonts w:ascii="Tahoma" w:hAnsi="Tahoma" w:cs="Tahoma"/>
              </w:rPr>
              <w:t>liczeń związanych z modernizacją</w:t>
            </w:r>
            <w:r w:rsidRPr="00732ED8">
              <w:rPr>
                <w:rFonts w:ascii="Tahoma" w:hAnsi="Tahoma" w:cs="Tahoma"/>
              </w:rPr>
              <w:t xml:space="preserve"> EGiB, w tym opracowanie operatów technicznych z wykonanych prac geodezyjnych oraz utworzenie projektu operatu opisowo-kartograficznego, o</w:t>
            </w:r>
            <w:r w:rsidR="00CC64B5" w:rsidRPr="00732ED8">
              <w:rPr>
                <w:rFonts w:ascii="Tahoma" w:hAnsi="Tahoma" w:cs="Tahoma"/>
              </w:rPr>
              <w:t xml:space="preserve"> którym </w:t>
            </w:r>
            <w:r w:rsidR="00CC64B5" w:rsidRPr="001B3188">
              <w:rPr>
                <w:rFonts w:ascii="Tahoma" w:hAnsi="Tahoma" w:cs="Tahoma"/>
              </w:rPr>
              <w:t>mowa w art. 24a ust. 4 u</w:t>
            </w:r>
            <w:r w:rsidRPr="001B3188">
              <w:rPr>
                <w:rFonts w:ascii="Tahoma" w:hAnsi="Tahoma" w:cs="Tahoma"/>
              </w:rPr>
              <w:t xml:space="preserve">stawy, dla obrębów ewidencyjnych objętych modernizacją wraz z przekazaniem </w:t>
            </w:r>
            <w:r w:rsidRPr="00732ED8">
              <w:rPr>
                <w:rFonts w:ascii="Tahoma" w:hAnsi="Tahoma" w:cs="Tahoma"/>
              </w:rPr>
              <w:t xml:space="preserve">plików w formacie GML lub innym formacie uzgodnionym ze </w:t>
            </w:r>
            <w:r w:rsidR="000E16FF">
              <w:rPr>
                <w:rFonts w:ascii="Tahoma" w:hAnsi="Tahoma" w:cs="Tahoma"/>
              </w:rPr>
              <w:t>S</w:t>
            </w:r>
            <w:r w:rsidRPr="00732ED8">
              <w:rPr>
                <w:rFonts w:ascii="Tahoma" w:hAnsi="Tahoma" w:cs="Tahoma"/>
              </w:rPr>
              <w:t>tarostą.</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0015786C" w:rsidRPr="0015786C">
              <w:rPr>
                <w:rFonts w:ascii="Tahoma" w:hAnsi="Tahoma" w:cs="Tahoma"/>
              </w:rPr>
              <w:t>87</w:t>
            </w:r>
            <w:r w:rsidR="00B96D57" w:rsidRPr="0015786C">
              <w:rPr>
                <w:rFonts w:ascii="Tahoma" w:hAnsi="Tahoma" w:cs="Tahoma"/>
              </w:rPr>
              <w:t>% wynagrodzenia</w:t>
            </w:r>
            <w:r w:rsidR="00B96D57" w:rsidRPr="00732ED8">
              <w:rPr>
                <w:rFonts w:ascii="Tahoma" w:hAnsi="Tahoma" w:cs="Tahoma"/>
              </w:rPr>
              <w:t xml:space="preserve">,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2 pkt a)</w:t>
            </w:r>
          </w:p>
        </w:tc>
      </w:tr>
      <w:tr w:rsidR="00B96D57" w:rsidRPr="00732ED8" w:rsidTr="00C5178B">
        <w:tc>
          <w:tcPr>
            <w:tcW w:w="1365" w:type="dxa"/>
            <w:vMerge/>
          </w:tcPr>
          <w:p w:rsidR="00B96D57" w:rsidRPr="00732ED8" w:rsidRDefault="00B96D57" w:rsidP="00B96D57">
            <w:pPr>
              <w:jc w:val="both"/>
              <w:rPr>
                <w:rFonts w:ascii="Tahoma" w:hAnsi="Tahoma" w:cs="Tahoma"/>
              </w:rPr>
            </w:pPr>
          </w:p>
        </w:tc>
        <w:tc>
          <w:tcPr>
            <w:tcW w:w="1365" w:type="dxa"/>
          </w:tcPr>
          <w:p w:rsidR="00B96D57" w:rsidRPr="00732ED8" w:rsidRDefault="00B96D57" w:rsidP="00B96D57">
            <w:pPr>
              <w:jc w:val="both"/>
              <w:rPr>
                <w:rFonts w:ascii="Tahoma" w:hAnsi="Tahoma" w:cs="Tahoma"/>
              </w:rPr>
            </w:pPr>
            <w:r w:rsidRPr="00732ED8">
              <w:rPr>
                <w:rFonts w:ascii="Tahoma" w:hAnsi="Tahoma" w:cs="Tahoma"/>
              </w:rPr>
              <w:t>1.3</w:t>
            </w:r>
          </w:p>
        </w:tc>
        <w:tc>
          <w:tcPr>
            <w:tcW w:w="4237" w:type="dxa"/>
          </w:tcPr>
          <w:p w:rsidR="00B96D57" w:rsidRPr="00732ED8" w:rsidRDefault="00B96D57" w:rsidP="0005183A">
            <w:pPr>
              <w:jc w:val="both"/>
              <w:rPr>
                <w:rFonts w:ascii="Tahoma" w:hAnsi="Tahoma" w:cs="Tahoma"/>
              </w:rPr>
            </w:pPr>
            <w:r w:rsidRPr="00732ED8">
              <w:rPr>
                <w:rFonts w:ascii="Tahoma" w:hAnsi="Tahoma" w:cs="Tahoma"/>
              </w:rPr>
              <w:t>Udział w czynnościach związanych z wyłożeniem projektu operatu opisowo-kartograficznego, o</w:t>
            </w:r>
            <w:r w:rsidR="00CC64B5" w:rsidRPr="00732ED8">
              <w:rPr>
                <w:rFonts w:ascii="Tahoma" w:hAnsi="Tahoma" w:cs="Tahoma"/>
              </w:rPr>
              <w:t xml:space="preserve"> których mowa </w:t>
            </w:r>
            <w:r w:rsidR="00CC64B5" w:rsidRPr="001B3188">
              <w:rPr>
                <w:rFonts w:ascii="Tahoma" w:hAnsi="Tahoma" w:cs="Tahoma"/>
              </w:rPr>
              <w:t>w art. 24a ust 7 u</w:t>
            </w:r>
            <w:r w:rsidRPr="001B3188">
              <w:rPr>
                <w:rFonts w:ascii="Tahoma" w:hAnsi="Tahoma" w:cs="Tahoma"/>
              </w:rPr>
              <w:t xml:space="preserve">stawy, dotyczącego </w:t>
            </w:r>
            <w:r w:rsidR="00C5178B">
              <w:rPr>
                <w:rFonts w:ascii="Tahoma" w:hAnsi="Tahoma" w:cs="Tahoma"/>
              </w:rPr>
              <w:t>wybranych obrę</w:t>
            </w:r>
            <w:r w:rsidR="00221906">
              <w:rPr>
                <w:rFonts w:ascii="Tahoma" w:hAnsi="Tahoma" w:cs="Tahoma"/>
              </w:rPr>
              <w:t>b</w:t>
            </w:r>
            <w:r w:rsidR="00C5178B">
              <w:rPr>
                <w:rFonts w:ascii="Tahoma" w:hAnsi="Tahoma" w:cs="Tahoma"/>
              </w:rPr>
              <w:t>ów jednostki ewidencyjnej Płośnica</w:t>
            </w:r>
            <w:r w:rsidRPr="001B3188">
              <w:rPr>
                <w:rFonts w:ascii="Tahoma" w:hAnsi="Tahoma" w:cs="Tahoma"/>
                <w:b/>
              </w:rPr>
              <w:t xml:space="preserve"> </w:t>
            </w:r>
            <w:r w:rsidRPr="001B3188">
              <w:rPr>
                <w:rFonts w:ascii="Tahoma" w:hAnsi="Tahoma" w:cs="Tahoma"/>
              </w:rPr>
              <w:t xml:space="preserve">oraz przekazanie plików, w formacie GML </w:t>
            </w:r>
            <w:r w:rsidRPr="00732ED8">
              <w:rPr>
                <w:rFonts w:ascii="Tahoma" w:hAnsi="Tahoma" w:cs="Tahoma"/>
              </w:rPr>
              <w:t>lub innym formacie uzgodnionym ze starostą, uwzględniające z rozstrzygnięcia uwag po wyłożeniu.</w:t>
            </w:r>
          </w:p>
        </w:tc>
        <w:tc>
          <w:tcPr>
            <w:tcW w:w="2221" w:type="dxa"/>
          </w:tcPr>
          <w:p w:rsidR="00CC64B5" w:rsidRPr="00732ED8" w:rsidRDefault="00CC64B5" w:rsidP="00CC64B5">
            <w:pPr>
              <w:jc w:val="both"/>
              <w:rPr>
                <w:rFonts w:ascii="Tahoma" w:hAnsi="Tahoma" w:cs="Tahoma"/>
              </w:rPr>
            </w:pPr>
            <w:r w:rsidRPr="00732ED8">
              <w:rPr>
                <w:rFonts w:ascii="Tahoma" w:hAnsi="Tahoma" w:cs="Tahoma"/>
              </w:rPr>
              <w:t xml:space="preserve">………………… zł </w:t>
            </w:r>
          </w:p>
          <w:p w:rsidR="00B96D57" w:rsidRPr="00732ED8" w:rsidRDefault="00B96D57" w:rsidP="00B96D57">
            <w:pPr>
              <w:jc w:val="both"/>
              <w:rPr>
                <w:rFonts w:ascii="Tahoma" w:hAnsi="Tahoma" w:cs="Tahoma"/>
              </w:rPr>
            </w:pPr>
          </w:p>
          <w:p w:rsidR="00B96D57" w:rsidRPr="00732ED8" w:rsidRDefault="00CC5510" w:rsidP="00CC5510">
            <w:pPr>
              <w:jc w:val="both"/>
              <w:rPr>
                <w:rFonts w:ascii="Tahoma" w:hAnsi="Tahoma" w:cs="Tahoma"/>
              </w:rPr>
            </w:pPr>
            <w:r w:rsidRPr="00732ED8">
              <w:rPr>
                <w:rFonts w:ascii="Tahoma" w:hAnsi="Tahoma" w:cs="Tahoma"/>
              </w:rPr>
              <w:t>(</w:t>
            </w:r>
            <w:r w:rsidR="0015786C" w:rsidRPr="0015786C">
              <w:rPr>
                <w:rFonts w:ascii="Tahoma" w:hAnsi="Tahoma" w:cs="Tahoma"/>
              </w:rPr>
              <w:t>10</w:t>
            </w:r>
            <w:r w:rsidRPr="0015786C">
              <w:rPr>
                <w:rFonts w:ascii="Tahoma" w:hAnsi="Tahoma" w:cs="Tahoma"/>
              </w:rPr>
              <w:t>%</w:t>
            </w:r>
            <w:r w:rsidR="00B96D57" w:rsidRPr="0015786C">
              <w:rPr>
                <w:rFonts w:ascii="Tahoma" w:hAnsi="Tahoma" w:cs="Tahoma"/>
              </w:rPr>
              <w:t xml:space="preserve"> </w:t>
            </w:r>
            <w:r w:rsidR="00B96D57" w:rsidRPr="00732ED8">
              <w:rPr>
                <w:rFonts w:ascii="Tahoma" w:hAnsi="Tahoma" w:cs="Tahoma"/>
              </w:rPr>
              <w:t xml:space="preserve">wynagrodzenia, </w:t>
            </w:r>
            <w:r w:rsidR="00CC64B5" w:rsidRPr="00732ED8">
              <w:rPr>
                <w:rFonts w:ascii="Tahoma" w:hAnsi="Tahoma" w:cs="Tahoma"/>
              </w:rPr>
              <w:br/>
            </w:r>
            <w:r w:rsidR="00B96D57" w:rsidRPr="00732ED8">
              <w:rPr>
                <w:rFonts w:ascii="Tahoma" w:hAnsi="Tahoma" w:cs="Tahoma"/>
              </w:rPr>
              <w:t xml:space="preserve">o którym mowa w ust. </w:t>
            </w:r>
            <w:r w:rsidR="00CC64B5" w:rsidRPr="00732ED8">
              <w:rPr>
                <w:rFonts w:ascii="Tahoma" w:hAnsi="Tahoma" w:cs="Tahoma"/>
              </w:rPr>
              <w:t>ust. 2 pkt a)</w:t>
            </w:r>
          </w:p>
        </w:tc>
      </w:tr>
      <w:tr w:rsidR="008D680E" w:rsidRPr="00732ED8" w:rsidTr="00C5178B">
        <w:tc>
          <w:tcPr>
            <w:tcW w:w="1365" w:type="dxa"/>
          </w:tcPr>
          <w:p w:rsidR="008D680E" w:rsidRPr="00732ED8" w:rsidRDefault="008D680E" w:rsidP="00B96D57">
            <w:pPr>
              <w:jc w:val="both"/>
              <w:rPr>
                <w:rFonts w:ascii="Tahoma" w:hAnsi="Tahoma" w:cs="Tahoma"/>
              </w:rPr>
            </w:pPr>
            <w:r w:rsidRPr="00732ED8">
              <w:rPr>
                <w:rFonts w:ascii="Tahoma" w:hAnsi="Tahoma" w:cs="Tahoma"/>
              </w:rPr>
              <w:t>2.</w:t>
            </w:r>
          </w:p>
        </w:tc>
        <w:tc>
          <w:tcPr>
            <w:tcW w:w="1365" w:type="dxa"/>
          </w:tcPr>
          <w:p w:rsidR="008D680E" w:rsidRPr="00732ED8" w:rsidRDefault="00CF6C2D" w:rsidP="00CC64B5">
            <w:pPr>
              <w:jc w:val="both"/>
              <w:rPr>
                <w:rFonts w:ascii="Tahoma" w:hAnsi="Tahoma" w:cs="Tahoma"/>
              </w:rPr>
            </w:pPr>
            <w:r>
              <w:rPr>
                <w:rFonts w:ascii="Tahoma" w:hAnsi="Tahoma" w:cs="Tahoma"/>
              </w:rPr>
              <w:t>2.1</w:t>
            </w:r>
          </w:p>
        </w:tc>
        <w:tc>
          <w:tcPr>
            <w:tcW w:w="4237" w:type="dxa"/>
          </w:tcPr>
          <w:p w:rsidR="008D680E" w:rsidRPr="00732ED8" w:rsidRDefault="008D680E" w:rsidP="00CC64B5">
            <w:pPr>
              <w:jc w:val="both"/>
              <w:rPr>
                <w:rFonts w:ascii="Tahoma" w:hAnsi="Tahoma" w:cs="Tahoma"/>
              </w:rPr>
            </w:pPr>
            <w:r w:rsidRPr="00732ED8">
              <w:rPr>
                <w:rFonts w:ascii="Tahoma" w:hAnsi="Tahoma" w:cs="Tahoma"/>
              </w:rPr>
              <w:t xml:space="preserve">Zasilenie systemu teleinformatycznego funkcjonującego w Starostwie Powiatowym w </w:t>
            </w:r>
            <w:r w:rsidR="00C5178B">
              <w:rPr>
                <w:rFonts w:ascii="Tahoma" w:hAnsi="Tahoma" w:cs="Tahoma"/>
              </w:rPr>
              <w:t>Działdowie</w:t>
            </w:r>
            <w:r w:rsidRPr="00732ED8">
              <w:rPr>
                <w:rFonts w:ascii="Tahoma" w:hAnsi="Tahoma" w:cs="Tahoma"/>
              </w:rPr>
              <w:t xml:space="preserve"> danymi EGiB z obszaru którego przedmiot dotyczy</w:t>
            </w:r>
          </w:p>
        </w:tc>
        <w:tc>
          <w:tcPr>
            <w:tcW w:w="2221" w:type="dxa"/>
          </w:tcPr>
          <w:p w:rsidR="008D680E" w:rsidRPr="00732ED8" w:rsidRDefault="008D680E" w:rsidP="008D680E">
            <w:pPr>
              <w:jc w:val="both"/>
              <w:rPr>
                <w:rFonts w:ascii="Tahoma" w:hAnsi="Tahoma" w:cs="Tahoma"/>
              </w:rPr>
            </w:pPr>
            <w:r w:rsidRPr="00732ED8">
              <w:rPr>
                <w:rFonts w:ascii="Tahoma" w:hAnsi="Tahoma" w:cs="Tahoma"/>
              </w:rPr>
              <w:t xml:space="preserve">………………… zł </w:t>
            </w:r>
          </w:p>
          <w:p w:rsidR="008D680E" w:rsidRPr="00732ED8" w:rsidRDefault="008D680E" w:rsidP="008D680E">
            <w:pPr>
              <w:jc w:val="both"/>
              <w:rPr>
                <w:rFonts w:ascii="Tahoma" w:hAnsi="Tahoma" w:cs="Tahoma"/>
              </w:rPr>
            </w:pPr>
          </w:p>
          <w:p w:rsidR="008D680E" w:rsidRPr="00732ED8" w:rsidRDefault="008D680E" w:rsidP="008D680E">
            <w:pPr>
              <w:jc w:val="both"/>
              <w:rPr>
                <w:rFonts w:ascii="Tahoma" w:hAnsi="Tahoma" w:cs="Tahoma"/>
              </w:rPr>
            </w:pPr>
            <w:r w:rsidRPr="00732ED8">
              <w:rPr>
                <w:rFonts w:ascii="Tahoma" w:hAnsi="Tahoma" w:cs="Tahoma"/>
              </w:rPr>
              <w:t>(kwota o której mowa w ust. 2 b)</w:t>
            </w:r>
          </w:p>
        </w:tc>
      </w:tr>
    </w:tbl>
    <w:p w:rsidR="00B96D57" w:rsidRPr="00732ED8" w:rsidRDefault="00B96D57" w:rsidP="00B96D57">
      <w:pPr>
        <w:ind w:left="360"/>
        <w:jc w:val="both"/>
        <w:rPr>
          <w:rFonts w:ascii="Tahoma" w:hAnsi="Tahoma" w:cs="Tahoma"/>
        </w:rPr>
      </w:pPr>
    </w:p>
    <w:p w:rsidR="00B96D57" w:rsidRPr="00732ED8"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t xml:space="preserve">Podstawę do wystawienia przez Wykonawcę faktury za należyte zrealizowanie poszczególnych etapów, stanowić będą podpisane </w:t>
      </w:r>
      <w:r w:rsidR="008D680E" w:rsidRPr="00732ED8">
        <w:rPr>
          <w:rFonts w:ascii="Tahoma" w:hAnsi="Tahoma" w:cs="Tahoma"/>
        </w:rPr>
        <w:t>przez Komisję, protokoły odbiorów częściowych i końcowego</w:t>
      </w:r>
      <w:r w:rsidRPr="00732ED8">
        <w:rPr>
          <w:rFonts w:ascii="Tahoma" w:hAnsi="Tahoma" w:cs="Tahoma"/>
        </w:rPr>
        <w:t>. Zapłata wynagrodzenia nastąpi w terminie 30 dni od daty otrzymania przez Zamawiającego prawidłowo wystawionej faktury.</w:t>
      </w:r>
    </w:p>
    <w:p w:rsidR="00B96D57" w:rsidRPr="00732ED8" w:rsidRDefault="004875FF" w:rsidP="00386CA7">
      <w:pPr>
        <w:pStyle w:val="Akapitzlist"/>
        <w:numPr>
          <w:ilvl w:val="0"/>
          <w:numId w:val="5"/>
        </w:numPr>
        <w:suppressAutoHyphens w:val="0"/>
        <w:jc w:val="both"/>
        <w:rPr>
          <w:rFonts w:ascii="Tahoma" w:hAnsi="Tahoma" w:cs="Tahoma"/>
        </w:rPr>
      </w:pPr>
      <w:r>
        <w:rPr>
          <w:rFonts w:ascii="Tahoma" w:hAnsi="Tahoma" w:cs="Tahoma"/>
        </w:rPr>
        <w:t>Suma faktur nie</w:t>
      </w:r>
      <w:r w:rsidR="00681CF3">
        <w:rPr>
          <w:rFonts w:ascii="Tahoma" w:hAnsi="Tahoma" w:cs="Tahoma"/>
        </w:rPr>
        <w:t xml:space="preserve"> może przekroczyć wynagrodzenia brutto określonego</w:t>
      </w:r>
      <w:r>
        <w:rPr>
          <w:rFonts w:ascii="Tahoma" w:hAnsi="Tahoma" w:cs="Tahoma"/>
        </w:rPr>
        <w:t xml:space="preserve"> w ust. </w:t>
      </w:r>
      <w:r w:rsidR="00681CF3">
        <w:rPr>
          <w:rFonts w:ascii="Tahoma" w:hAnsi="Tahoma" w:cs="Tahoma"/>
        </w:rPr>
        <w:t>1</w:t>
      </w:r>
      <w:r>
        <w:rPr>
          <w:rFonts w:ascii="Tahoma" w:hAnsi="Tahoma" w:cs="Tahoma"/>
        </w:rPr>
        <w:t>.</w:t>
      </w:r>
    </w:p>
    <w:p w:rsidR="00B96D57" w:rsidRPr="00732ED8"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t xml:space="preserve">Zapłata wynagrodzenia określonego w fakturze nastąpi przelewem na rachunek bankowy </w:t>
      </w:r>
      <w:r w:rsidR="001E15EC">
        <w:rPr>
          <w:rFonts w:ascii="Tahoma" w:hAnsi="Tahoma" w:cs="Tahoma"/>
        </w:rPr>
        <w:t>wskazany przez W</w:t>
      </w:r>
      <w:r w:rsidR="008D680E" w:rsidRPr="00732ED8">
        <w:rPr>
          <w:rFonts w:ascii="Tahoma" w:hAnsi="Tahoma" w:cs="Tahoma"/>
        </w:rPr>
        <w:t>ykonawcę</w:t>
      </w:r>
      <w:r w:rsidRPr="00732ED8">
        <w:rPr>
          <w:rFonts w:ascii="Tahoma" w:hAnsi="Tahoma" w:cs="Tahoma"/>
        </w:rPr>
        <w:t>, przy czym za dzień zapłaty uznaje się dzień obciążenia rachunku bankowego Zamawiającego.</w:t>
      </w:r>
    </w:p>
    <w:p w:rsidR="00B96D57" w:rsidRDefault="00B96D57" w:rsidP="00386CA7">
      <w:pPr>
        <w:pStyle w:val="Akapitzlist"/>
        <w:numPr>
          <w:ilvl w:val="0"/>
          <w:numId w:val="5"/>
        </w:numPr>
        <w:suppressAutoHyphens w:val="0"/>
        <w:jc w:val="both"/>
        <w:rPr>
          <w:rFonts w:ascii="Tahoma" w:hAnsi="Tahoma" w:cs="Tahoma"/>
        </w:rPr>
      </w:pPr>
      <w:r w:rsidRPr="00732ED8">
        <w:rPr>
          <w:rFonts w:ascii="Tahoma" w:hAnsi="Tahoma" w:cs="Tahoma"/>
        </w:rPr>
        <w:lastRenderedPageBreak/>
        <w:t xml:space="preserve">Wykonawca nie może przenieść na osoby trzecie swoich wierzytelności wynikających z </w:t>
      </w:r>
      <w:r w:rsidR="008D680E" w:rsidRPr="00732ED8">
        <w:rPr>
          <w:rFonts w:ascii="Tahoma" w:hAnsi="Tahoma" w:cs="Tahoma"/>
        </w:rPr>
        <w:t>u</w:t>
      </w:r>
      <w:r w:rsidRPr="00732ED8">
        <w:rPr>
          <w:rFonts w:ascii="Tahoma" w:hAnsi="Tahoma" w:cs="Tahoma"/>
        </w:rPr>
        <w:t>mowy bez uprzedniej pisemnej zgody Zamawiającego.</w:t>
      </w:r>
    </w:p>
    <w:p w:rsidR="00A93D9A" w:rsidRPr="00794E89" w:rsidRDefault="00823583"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Do faktury końcowej Wykonawca dołączy kopie faktur/rachunków wystawionych przez Podwykonawców lub dalszych Podwykonawców (zaakceptowanych przez Zamawiającego) za wykonane przez nich usługi  oraz kopie dokumentów bankowych potwierdzających przelew środków na konto Podwykonawcy lub dalszego Podwykonawcy lub sporządzone nie więcej niż 3 dni przed upływem terminu płatności pisemne oświadczenia Podwykonawców i dalszych Podwykonawców że otrzymali należną im kwotę wynagrodzenia.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794E89">
        <w:rPr>
          <w:rFonts w:ascii="Tahoma" w:hAnsi="Tahoma" w:cs="Tahoma"/>
          <w:color w:val="000000" w:themeColor="text1"/>
        </w:rPr>
        <w:t xml:space="preserve">W przypadku nieprzedstawienia przez Wykonawcę wszystkich dowodów zapłaty, o których mowa </w:t>
      </w:r>
      <w:r w:rsidRPr="00794E89">
        <w:rPr>
          <w:rFonts w:ascii="Tahoma" w:hAnsi="Tahoma" w:cs="Tahoma"/>
          <w:color w:val="000000" w:themeColor="text1"/>
        </w:rPr>
        <w:br/>
        <w:t xml:space="preserve">w ust. </w:t>
      </w:r>
      <w:r w:rsidR="001E15EC" w:rsidRPr="00794E89">
        <w:rPr>
          <w:rFonts w:ascii="Tahoma" w:hAnsi="Tahoma" w:cs="Tahoma"/>
          <w:color w:val="000000" w:themeColor="text1"/>
        </w:rPr>
        <w:t>9</w:t>
      </w:r>
      <w:r w:rsidRPr="00794E89">
        <w:rPr>
          <w:rFonts w:ascii="Tahoma" w:hAnsi="Tahoma" w:cs="Tahoma"/>
          <w:color w:val="000000" w:themeColor="text1"/>
        </w:rPr>
        <w:t xml:space="preserve"> Zamawiający wstrzyma wypłatę należnego wynagrodzenia za odebrane </w:t>
      </w:r>
      <w:r w:rsidR="001E15EC" w:rsidRPr="00794E89">
        <w:rPr>
          <w:rFonts w:ascii="Tahoma" w:hAnsi="Tahoma" w:cs="Tahoma"/>
          <w:color w:val="000000" w:themeColor="text1"/>
        </w:rPr>
        <w:t>usługi</w:t>
      </w:r>
      <w:r w:rsidRPr="00794E89">
        <w:rPr>
          <w:rFonts w:ascii="Tahoma" w:hAnsi="Tahoma" w:cs="Tahoma"/>
          <w:color w:val="000000" w:themeColor="text1"/>
        </w:rPr>
        <w:t xml:space="preserve"> do czasu przedłożenia wymaganych dokumentów. Wstrzymanie przez Zamawiającego zapłaty do czasu wypełnienia przez Wykonawcę wymagań, o których mowa w ust. </w:t>
      </w:r>
      <w:r w:rsidR="001E15EC" w:rsidRPr="00794E89">
        <w:rPr>
          <w:rFonts w:ascii="Tahoma" w:hAnsi="Tahoma" w:cs="Tahoma"/>
          <w:color w:val="000000" w:themeColor="text1"/>
        </w:rPr>
        <w:t>9</w:t>
      </w:r>
      <w:r w:rsidRPr="00794E89">
        <w:rPr>
          <w:rFonts w:ascii="Tahoma" w:hAnsi="Tahoma" w:cs="Tahoma"/>
          <w:color w:val="000000" w:themeColor="text1"/>
        </w:rPr>
        <w:t xml:space="preserve"> nie jest nie dotrzymaniem przez </w:t>
      </w:r>
      <w:r w:rsidRPr="006F73CB">
        <w:rPr>
          <w:rFonts w:ascii="Tahoma" w:hAnsi="Tahoma" w:cs="Tahoma"/>
          <w:color w:val="000000" w:themeColor="text1"/>
        </w:rPr>
        <w:t xml:space="preserve">Zamawiającego terminu płatności i nie uprawnia Wykonawcy do żądania odsetek.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w:t>
      </w:r>
      <w:r w:rsidR="006F73CB" w:rsidRPr="006F73CB">
        <w:rPr>
          <w:rFonts w:ascii="Tahoma" w:hAnsi="Tahoma" w:cs="Tahoma"/>
          <w:color w:val="000000" w:themeColor="text1"/>
        </w:rPr>
        <w:t>iającego umowę o podwykonawstwo</w:t>
      </w:r>
      <w:r w:rsidRPr="006F73CB">
        <w:rPr>
          <w:rFonts w:ascii="Tahoma" w:hAnsi="Tahoma" w:cs="Tahoma"/>
          <w:color w:val="000000" w:themeColor="text1"/>
        </w:rPr>
        <w:t xml:space="preserve"> lub który zawarł przedłożoną Zamawiającemu umowę o podwykonawstwo.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Wynagrodzenie, o którym mowa w ust. </w:t>
      </w:r>
      <w:r w:rsidR="006F73CB" w:rsidRPr="006F73CB">
        <w:rPr>
          <w:rFonts w:ascii="Tahoma" w:hAnsi="Tahoma" w:cs="Tahoma"/>
          <w:color w:val="000000" w:themeColor="text1"/>
        </w:rPr>
        <w:t>11</w:t>
      </w:r>
      <w:r w:rsidRPr="006F73CB">
        <w:rPr>
          <w:rFonts w:ascii="Tahoma" w:hAnsi="Tahoma" w:cs="Tahoma"/>
          <w:color w:val="000000" w:themeColor="text1"/>
        </w:rPr>
        <w:t xml:space="preserve"> dotyczy wyłącznie należności powstałych po zaakceptowaniu przez Zamaw</w:t>
      </w:r>
      <w:r w:rsidR="006F73CB" w:rsidRPr="006F73CB">
        <w:rPr>
          <w:rFonts w:ascii="Tahoma" w:hAnsi="Tahoma" w:cs="Tahoma"/>
          <w:color w:val="000000" w:themeColor="text1"/>
        </w:rPr>
        <w:t>iającego umowy o podwykonawstwo</w:t>
      </w:r>
      <w:r w:rsidRPr="006F73CB">
        <w:rPr>
          <w:rFonts w:ascii="Tahoma" w:hAnsi="Tahoma" w:cs="Tahoma"/>
          <w:color w:val="000000" w:themeColor="text1"/>
        </w:rPr>
        <w:t xml:space="preserve">. Bezpośrednia zapłata obejmuje wyłącznie należne wynagrodzenie bez odsetek należnych Podwykonawcy lub dalszemu Podwykonawcy.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Przed dokonaniem bezpośredniej zapłaty Podwykonawcy/dalszemu Podwykonawcy Wykonawca może zgłosić w formie pisemnej uwagi dotyczące zasadności bezpośredniej zapłaty wynagrodzenia Podwykonawcy lub dalszemu Podwykonawcy w terminie 7 dni od dnia doręczenia informacji.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robót i odbiór robót a Wykonawca na wezwanie Zamawiającego nie udowodni bezzasadności bezpośredniej zapłaty wynagrodzenia Podwykonawcy, dalszemu Podwykonawcy.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W przypadku zgłoszenia przez Wykonawcę uwag podważających zasadność bezpośredniej zapłaty Podwykonawcom lub dalszym Podwykonawcom</w:t>
      </w:r>
      <w:r w:rsidR="006F73CB" w:rsidRPr="006F73CB">
        <w:rPr>
          <w:rFonts w:ascii="Tahoma" w:hAnsi="Tahoma" w:cs="Tahoma"/>
          <w:color w:val="000000" w:themeColor="text1"/>
        </w:rPr>
        <w:t xml:space="preserve"> w terminie określonym w ust. 13</w:t>
      </w:r>
      <w:r w:rsidRPr="006F73CB">
        <w:rPr>
          <w:rFonts w:ascii="Tahoma" w:hAnsi="Tahoma" w:cs="Tahoma"/>
          <w:color w:val="000000" w:themeColor="text1"/>
        </w:rPr>
        <w:t xml:space="preserve"> Zamawiający może:</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nie dokonać bezpośredniej zapłaty wynagrodzenia Podwykonawcy/dalszemu Podwykonawcy, jeżeli Wykonawca wykaże niezasadność takiej zapłaty albo</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93D9A" w:rsidRPr="006F73CB" w:rsidRDefault="00A93D9A" w:rsidP="00386CA7">
      <w:pPr>
        <w:numPr>
          <w:ilvl w:val="1"/>
          <w:numId w:val="39"/>
        </w:numPr>
        <w:tabs>
          <w:tab w:val="clear" w:pos="1440"/>
        </w:tabs>
        <w:suppressAutoHyphens w:val="0"/>
        <w:autoSpaceDE w:val="0"/>
        <w:autoSpaceDN w:val="0"/>
        <w:adjustRightInd w:val="0"/>
        <w:ind w:left="993" w:hanging="426"/>
        <w:jc w:val="both"/>
        <w:rPr>
          <w:rFonts w:ascii="Tahoma" w:hAnsi="Tahoma" w:cs="Tahoma"/>
          <w:color w:val="000000" w:themeColor="text1"/>
        </w:rPr>
      </w:pPr>
      <w:r w:rsidRPr="006F73CB">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z potwierdzoną za zgodność z oryginałem kopią protokołu odbioru przez Wykonawcę lub.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Zamawiający dokona bezpośredniej płatności na rzecz Podwykonawcy lub dalszego Podwykonawcy w terminie 14 dni od dnia pisemnego potwierdzenia Podwykonawcy lub dalszego Podwykonawcy przez Zamawiającego uznania płatności bezpośredniej za uzasadnioną. </w:t>
      </w:r>
    </w:p>
    <w:p w:rsidR="00A93D9A" w:rsidRPr="006F73CB"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8D680E" w:rsidRPr="00732546" w:rsidRDefault="00A93D9A" w:rsidP="00386CA7">
      <w:pPr>
        <w:pStyle w:val="Akapitzlist"/>
        <w:numPr>
          <w:ilvl w:val="0"/>
          <w:numId w:val="5"/>
        </w:numPr>
        <w:suppressAutoHyphens w:val="0"/>
        <w:autoSpaceDE w:val="0"/>
        <w:autoSpaceDN w:val="0"/>
        <w:adjustRightInd w:val="0"/>
        <w:jc w:val="both"/>
        <w:rPr>
          <w:rFonts w:ascii="Tahoma" w:hAnsi="Tahoma" w:cs="Tahoma"/>
          <w:color w:val="000000" w:themeColor="text1"/>
        </w:rPr>
      </w:pPr>
      <w:r w:rsidRPr="006F73CB">
        <w:rPr>
          <w:rFonts w:ascii="Tahoma" w:hAnsi="Tahoma" w:cs="Tahoma"/>
          <w:color w:val="000000" w:themeColor="text1"/>
        </w:rPr>
        <w:t xml:space="preserve">W przypadku, gdy Podwykonawcy lub dalsi Podwykonawcy uprawnieni do uzyskania od Zamawiającego płatności bezpośrednich nie wystawili żadnych rachunków lub faktur w danym okresie rozliczeniowym i wykonawca załączy do wystawionego rachunku/faktury oświadczenia </w:t>
      </w:r>
      <w:r w:rsidRPr="006F73CB">
        <w:rPr>
          <w:rFonts w:ascii="Tahoma" w:hAnsi="Tahoma" w:cs="Tahoma"/>
          <w:color w:val="000000" w:themeColor="text1"/>
        </w:rPr>
        <w:lastRenderedPageBreak/>
        <w:t xml:space="preserve">Podwykonawców, dalszych podwykonawców potwierdzające tę okoliczność cała kwota wynikająca z faktury /rachunku zostanie wypłacona przez Zamawiającego Wykonawcy. </w:t>
      </w:r>
    </w:p>
    <w:p w:rsidR="00D5761B" w:rsidRDefault="00D5761B"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t>§ 5</w:t>
      </w:r>
    </w:p>
    <w:p w:rsidR="00B96D57" w:rsidRPr="00732ED8" w:rsidRDefault="00EB1CA3" w:rsidP="00B96D57">
      <w:pPr>
        <w:ind w:left="357"/>
        <w:contextualSpacing/>
        <w:jc w:val="center"/>
        <w:rPr>
          <w:rFonts w:ascii="Tahoma" w:hAnsi="Tahoma" w:cs="Tahoma"/>
          <w:b/>
          <w:smallCaps/>
        </w:rPr>
      </w:pPr>
      <w:r>
        <w:rPr>
          <w:rFonts w:ascii="Tahoma" w:hAnsi="Tahoma" w:cs="Tahoma"/>
          <w:b/>
          <w:smallCaps/>
        </w:rPr>
        <w:t>Obowiązki</w:t>
      </w:r>
      <w:r w:rsidR="00B96D57" w:rsidRPr="00732ED8">
        <w:rPr>
          <w:rFonts w:ascii="Tahoma" w:hAnsi="Tahoma" w:cs="Tahoma"/>
          <w:b/>
          <w:smallCaps/>
        </w:rPr>
        <w:t xml:space="preserve"> stron</w:t>
      </w:r>
    </w:p>
    <w:p w:rsidR="00B96D57" w:rsidRPr="00732ED8" w:rsidRDefault="00B96D57" w:rsidP="00386CA7">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Zamawiający zobowiązuje się do współpracy z Wykonawcą, w celu umoż</w:t>
      </w:r>
      <w:r w:rsidR="008D680E" w:rsidRPr="00732ED8">
        <w:rPr>
          <w:rFonts w:ascii="Tahoma" w:hAnsi="Tahoma" w:cs="Tahoma"/>
          <w:color w:val="000000" w:themeColor="text1"/>
        </w:rPr>
        <w:t>liwienia realizacji przedmiotu u</w:t>
      </w:r>
      <w:r w:rsidRPr="00732ED8">
        <w:rPr>
          <w:rFonts w:ascii="Tahoma" w:hAnsi="Tahoma" w:cs="Tahoma"/>
          <w:color w:val="000000" w:themeColor="text1"/>
        </w:rPr>
        <w:t>mowy, a w szczególności do:</w:t>
      </w:r>
    </w:p>
    <w:p w:rsidR="00B96D57" w:rsidRPr="00732ED8" w:rsidRDefault="00B96D57" w:rsidP="00386CA7">
      <w:pPr>
        <w:pStyle w:val="Akapitzlist"/>
        <w:numPr>
          <w:ilvl w:val="0"/>
          <w:numId w:val="7"/>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udostępnienia niezbędnych do realizacji przedmiotu umowy dokumentów i informacji;</w:t>
      </w:r>
    </w:p>
    <w:p w:rsidR="00B96D57" w:rsidRPr="00732ED8" w:rsidRDefault="00B96D57" w:rsidP="00386CA7">
      <w:pPr>
        <w:pStyle w:val="Akapitzlist"/>
        <w:numPr>
          <w:ilvl w:val="0"/>
          <w:numId w:val="7"/>
        </w:numPr>
        <w:suppressAutoHyphens w:val="0"/>
        <w:ind w:left="1134" w:hanging="425"/>
        <w:rPr>
          <w:rFonts w:ascii="Tahoma" w:hAnsi="Tahoma" w:cs="Tahoma"/>
          <w:color w:val="000000" w:themeColor="text1"/>
        </w:rPr>
      </w:pPr>
      <w:r w:rsidRPr="00732ED8">
        <w:rPr>
          <w:rFonts w:ascii="Tahoma" w:hAnsi="Tahoma" w:cs="Tahoma"/>
          <w:color w:val="000000" w:themeColor="text1"/>
        </w:rPr>
        <w:t>utrzymywania roboczych kontaktów w formie spotkań, rozmów telefonicznych, email, fax.</w:t>
      </w:r>
    </w:p>
    <w:p w:rsidR="007D5C92" w:rsidRPr="00732ED8" w:rsidRDefault="007D5C92" w:rsidP="00386CA7">
      <w:pPr>
        <w:pStyle w:val="Akapitzlist"/>
        <w:numPr>
          <w:ilvl w:val="0"/>
          <w:numId w:val="6"/>
        </w:numPr>
        <w:suppressAutoHyphens w:val="0"/>
        <w:jc w:val="both"/>
        <w:rPr>
          <w:rFonts w:ascii="Tahoma" w:hAnsi="Tahoma" w:cs="Tahoma"/>
          <w:color w:val="000000" w:themeColor="text1"/>
        </w:rPr>
      </w:pPr>
      <w:r w:rsidRPr="00732ED8">
        <w:rPr>
          <w:rFonts w:ascii="Tahoma" w:hAnsi="Tahoma" w:cs="Tahoma"/>
          <w:color w:val="000000" w:themeColor="text1"/>
        </w:rPr>
        <w:t>Wykonawca zobowiązuje się w szczególności do:</w:t>
      </w:r>
    </w:p>
    <w:p w:rsidR="00B96D57" w:rsidRPr="00732ED8" w:rsidRDefault="00B96D57"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color w:val="000000" w:themeColor="text1"/>
        </w:rPr>
        <w:t>wykon</w:t>
      </w:r>
      <w:r w:rsidR="007D5C92" w:rsidRPr="00732ED8">
        <w:rPr>
          <w:rFonts w:ascii="Tahoma" w:hAnsi="Tahoma" w:cs="Tahoma"/>
          <w:color w:val="000000" w:themeColor="text1"/>
        </w:rPr>
        <w:t>ywania</w:t>
      </w:r>
      <w:r w:rsidRPr="00732ED8">
        <w:rPr>
          <w:rFonts w:ascii="Tahoma" w:hAnsi="Tahoma" w:cs="Tahoma"/>
          <w:color w:val="000000" w:themeColor="text1"/>
        </w:rPr>
        <w:t xml:space="preserve"> z </w:t>
      </w:r>
      <w:r w:rsidR="008D680E" w:rsidRPr="00732ED8">
        <w:rPr>
          <w:rFonts w:ascii="Tahoma" w:hAnsi="Tahoma" w:cs="Tahoma"/>
          <w:color w:val="000000" w:themeColor="text1"/>
        </w:rPr>
        <w:t>należną starannością przedmiot</w:t>
      </w:r>
      <w:r w:rsidR="007D5C92" w:rsidRPr="00732ED8">
        <w:rPr>
          <w:rFonts w:ascii="Tahoma" w:hAnsi="Tahoma" w:cs="Tahoma"/>
          <w:color w:val="000000" w:themeColor="text1"/>
        </w:rPr>
        <w:t>u</w:t>
      </w:r>
      <w:r w:rsidR="008D680E" w:rsidRPr="00732ED8">
        <w:rPr>
          <w:rFonts w:ascii="Tahoma" w:hAnsi="Tahoma" w:cs="Tahoma"/>
          <w:color w:val="000000" w:themeColor="text1"/>
        </w:rPr>
        <w:t xml:space="preserve"> u</w:t>
      </w:r>
      <w:r w:rsidRPr="00732ED8">
        <w:rPr>
          <w:rFonts w:ascii="Tahoma" w:hAnsi="Tahoma" w:cs="Tahoma"/>
          <w:color w:val="000000" w:themeColor="text1"/>
        </w:rPr>
        <w:t>mowy zgodnie z jej postanowieniami, SIWZ, złożoną ofertą, mając na względzie interes ekonomiczny Zamawiającego i obowiązujące przepisy, powszechnie przyjęte standardy, zasady wie</w:t>
      </w:r>
      <w:r w:rsidR="007D5C92" w:rsidRPr="00732ED8">
        <w:rPr>
          <w:rFonts w:ascii="Tahoma" w:hAnsi="Tahoma" w:cs="Tahoma"/>
          <w:color w:val="000000" w:themeColor="text1"/>
        </w:rPr>
        <w:t xml:space="preserve">dzy technicznej i inżynierskiej, </w:t>
      </w:r>
    </w:p>
    <w:p w:rsidR="007D5C92" w:rsidRPr="00732ED8" w:rsidRDefault="007D5C92"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chronić interesy Zamawiającego, w szczególności w kontaktach z osobami trzecimi we wszystkich sprawach związanych z realizacją przedmiotu umowy</w:t>
      </w:r>
      <w:r w:rsidR="005E5C43" w:rsidRPr="00732ED8">
        <w:rPr>
          <w:rFonts w:ascii="Tahoma" w:hAnsi="Tahoma" w:cs="Tahoma"/>
        </w:rPr>
        <w:t>,</w:t>
      </w:r>
    </w:p>
    <w:p w:rsidR="005E5C43" w:rsidRPr="00732ED8"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stosowania się do wszelkich poleceń i wskazówek Zamawiającego mających związek </w:t>
      </w:r>
      <w:r w:rsidRPr="00732ED8">
        <w:rPr>
          <w:rFonts w:ascii="Tahoma" w:hAnsi="Tahoma" w:cs="Tahoma"/>
        </w:rPr>
        <w:br/>
        <w:t>z przedmiotem umowy,</w:t>
      </w:r>
    </w:p>
    <w:p w:rsidR="005E5C43" w:rsidRPr="007C15E8" w:rsidRDefault="007C15E8" w:rsidP="007C15E8">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współpracy z Zamawiający</w:t>
      </w:r>
      <w:r>
        <w:rPr>
          <w:rFonts w:ascii="Tahoma" w:hAnsi="Tahoma" w:cs="Tahoma"/>
        </w:rPr>
        <w:t xml:space="preserve"> </w:t>
      </w:r>
      <w:r w:rsidRPr="008F2FF9">
        <w:rPr>
          <w:rFonts w:ascii="Tahoma" w:hAnsi="Tahoma" w:cs="Tahoma"/>
        </w:rPr>
        <w:t>i wybranym przez Zamawiającego Podmiotem Monitorująco-Kontrolującym (PMK), w tym udzielenia</w:t>
      </w:r>
      <w:r w:rsidRPr="00732ED8">
        <w:rPr>
          <w:rFonts w:ascii="Tahoma" w:hAnsi="Tahoma" w:cs="Tahoma"/>
        </w:rPr>
        <w:t xml:space="preserve"> wyjaśnień dotyczących</w:t>
      </w:r>
      <w:r>
        <w:rPr>
          <w:rFonts w:ascii="Tahoma" w:hAnsi="Tahoma" w:cs="Tahoma"/>
        </w:rPr>
        <w:t xml:space="preserve"> sposobu realizacji przedmiotu u</w:t>
      </w:r>
      <w:r w:rsidRPr="00732ED8">
        <w:rPr>
          <w:rFonts w:ascii="Tahoma" w:hAnsi="Tahoma" w:cs="Tahoma"/>
        </w:rPr>
        <w:t xml:space="preserve">mowy oraz informacji dotyczących postępu prac i wyników tych prac, </w:t>
      </w:r>
    </w:p>
    <w:p w:rsidR="005E5C43" w:rsidRPr="00DD46DA" w:rsidRDefault="005E5C43"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 xml:space="preserve">współpracy z Zamawiającym, w szczególności przy rozpatrywaniu uwag i zarzutów zgłaszanych co do sposobu realizacji przedmiotu </w:t>
      </w:r>
      <w:r w:rsidR="000B72C9" w:rsidRPr="00732ED8">
        <w:rPr>
          <w:rFonts w:ascii="Tahoma" w:hAnsi="Tahoma" w:cs="Tahoma"/>
        </w:rPr>
        <w:t>u</w:t>
      </w:r>
      <w:r w:rsidRPr="00732ED8">
        <w:rPr>
          <w:rFonts w:ascii="Tahoma" w:hAnsi="Tahoma" w:cs="Tahoma"/>
        </w:rPr>
        <w:t xml:space="preserve">mowy </w:t>
      </w:r>
      <w:r w:rsidR="00DD46DA">
        <w:rPr>
          <w:rFonts w:ascii="Tahoma" w:hAnsi="Tahoma" w:cs="Tahoma"/>
        </w:rPr>
        <w:t>przez o</w:t>
      </w:r>
      <w:r w:rsidRPr="00DD46DA">
        <w:rPr>
          <w:rFonts w:ascii="Tahoma" w:hAnsi="Tahoma" w:cs="Tahoma"/>
        </w:rPr>
        <w:t>soby zainteresowane, w szczególności właścicieli nieruchomości</w:t>
      </w:r>
      <w:r w:rsidR="000B72C9" w:rsidRPr="00DD46DA">
        <w:rPr>
          <w:rFonts w:ascii="Tahoma" w:hAnsi="Tahoma" w:cs="Tahoma"/>
        </w:rPr>
        <w:t>,</w:t>
      </w:r>
    </w:p>
    <w:p w:rsidR="000B72C9" w:rsidRPr="00732ED8" w:rsidRDefault="00921E65" w:rsidP="00386CA7">
      <w:pPr>
        <w:pStyle w:val="Akapitzlist"/>
        <w:numPr>
          <w:ilvl w:val="0"/>
          <w:numId w:val="12"/>
        </w:numPr>
        <w:suppressAutoHyphens w:val="0"/>
        <w:ind w:left="1134" w:hanging="425"/>
        <w:jc w:val="both"/>
        <w:rPr>
          <w:rFonts w:ascii="Tahoma" w:hAnsi="Tahoma" w:cs="Tahoma"/>
          <w:color w:val="000000" w:themeColor="text1"/>
        </w:rPr>
      </w:pPr>
      <w:r w:rsidRPr="00732ED8">
        <w:rPr>
          <w:rFonts w:ascii="Tahoma" w:hAnsi="Tahoma" w:cs="Tahoma"/>
        </w:rPr>
        <w:t>zapewnienia warunków niezbędnych do bezpiecznego przechowywania udostępnionych mu materiałów PZGiK, w celu ich ochrony przed dostępem osób trzecich i z tego tytułu ponosi pełną odpowiedzialność na wypa</w:t>
      </w:r>
      <w:r w:rsidR="006C7AF0">
        <w:rPr>
          <w:rFonts w:ascii="Tahoma" w:hAnsi="Tahoma" w:cs="Tahoma"/>
        </w:rPr>
        <w:t>dek ich utraty bądź uszkodzenia.</w:t>
      </w:r>
    </w:p>
    <w:p w:rsidR="00B96D57" w:rsidRPr="00732ED8" w:rsidRDefault="00B96D57" w:rsidP="00386CA7">
      <w:pPr>
        <w:pStyle w:val="Akapitzlist"/>
        <w:numPr>
          <w:ilvl w:val="0"/>
          <w:numId w:val="6"/>
        </w:numPr>
        <w:suppressAutoHyphens w:val="0"/>
        <w:jc w:val="both"/>
        <w:rPr>
          <w:rFonts w:ascii="Tahoma" w:hAnsi="Tahoma" w:cs="Tahoma"/>
        </w:rPr>
      </w:pPr>
      <w:r w:rsidRPr="00732ED8">
        <w:rPr>
          <w:rFonts w:ascii="Tahoma" w:hAnsi="Tahoma" w:cs="Tahoma"/>
        </w:rPr>
        <w:t xml:space="preserve">Z inicjatywy Zamawiającego lub </w:t>
      </w:r>
      <w:r w:rsidR="000B72C9" w:rsidRPr="00732ED8">
        <w:rPr>
          <w:rFonts w:ascii="Tahoma" w:hAnsi="Tahoma" w:cs="Tahoma"/>
        </w:rPr>
        <w:t>Wykonawcy mogą być organizowane</w:t>
      </w:r>
      <w:r w:rsidRPr="00732ED8">
        <w:rPr>
          <w:rFonts w:ascii="Tahoma" w:hAnsi="Tahoma" w:cs="Tahoma"/>
        </w:rPr>
        <w:t xml:space="preserve"> spotkania robocze dotyczące pro</w:t>
      </w:r>
      <w:r w:rsidR="000B72C9" w:rsidRPr="00732ED8">
        <w:rPr>
          <w:rFonts w:ascii="Tahoma" w:hAnsi="Tahoma" w:cs="Tahoma"/>
        </w:rPr>
        <w:t>blematyki związanej z realizacją</w:t>
      </w:r>
      <w:r w:rsidRPr="00732ED8">
        <w:rPr>
          <w:rFonts w:ascii="Tahoma" w:hAnsi="Tahoma" w:cs="Tahoma"/>
        </w:rPr>
        <w:t xml:space="preserve"> przedmiotu </w:t>
      </w:r>
      <w:r w:rsidR="000B72C9" w:rsidRPr="00732ED8">
        <w:rPr>
          <w:rFonts w:ascii="Tahoma" w:hAnsi="Tahoma" w:cs="Tahoma"/>
        </w:rPr>
        <w:t>u</w:t>
      </w:r>
      <w:r w:rsidRPr="00732ED8">
        <w:rPr>
          <w:rFonts w:ascii="Tahoma" w:hAnsi="Tahoma" w:cs="Tahoma"/>
        </w:rPr>
        <w:t>mowy.</w:t>
      </w:r>
    </w:p>
    <w:p w:rsidR="00B96D57" w:rsidRPr="006C7AF0" w:rsidRDefault="00B96D57" w:rsidP="00386CA7">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Wykonawca, ani osoby działające w jego imieniu nie mają prawa do udostępnienia, przekazywania lub odsprzedaży, w żadnej formie, jakichkolwiek materiałów </w:t>
      </w:r>
      <w:r w:rsidR="00D17370" w:rsidRPr="006C7AF0">
        <w:rPr>
          <w:rFonts w:ascii="Tahoma" w:hAnsi="Tahoma" w:cs="Tahoma"/>
          <w:color w:val="000000" w:themeColor="text1"/>
        </w:rPr>
        <w:t>powstałych w wyniku realizacji u</w:t>
      </w:r>
      <w:r w:rsidRPr="006C7AF0">
        <w:rPr>
          <w:rFonts w:ascii="Tahoma" w:hAnsi="Tahoma" w:cs="Tahoma"/>
          <w:color w:val="000000" w:themeColor="text1"/>
        </w:rPr>
        <w:t xml:space="preserve">mowy osobom trzecim, ani do wykorzystywania tych materiałów do innych celów, nie będących przedmiotem </w:t>
      </w:r>
      <w:r w:rsidR="006C7AF0" w:rsidRPr="006C7AF0">
        <w:rPr>
          <w:rFonts w:ascii="Tahoma" w:hAnsi="Tahoma" w:cs="Tahoma"/>
          <w:color w:val="000000" w:themeColor="text1"/>
        </w:rPr>
        <w:t>u</w:t>
      </w:r>
      <w:r w:rsidRPr="006C7AF0">
        <w:rPr>
          <w:rFonts w:ascii="Tahoma" w:hAnsi="Tahoma" w:cs="Tahoma"/>
          <w:color w:val="000000" w:themeColor="text1"/>
        </w:rPr>
        <w:t>mowy.</w:t>
      </w:r>
    </w:p>
    <w:p w:rsidR="00B96D57" w:rsidRDefault="00B96D57" w:rsidP="00386CA7">
      <w:pPr>
        <w:pStyle w:val="Akapitzlist"/>
        <w:numPr>
          <w:ilvl w:val="0"/>
          <w:numId w:val="6"/>
        </w:numPr>
        <w:suppressAutoHyphens w:val="0"/>
        <w:jc w:val="both"/>
        <w:rPr>
          <w:rFonts w:ascii="Tahoma" w:hAnsi="Tahoma" w:cs="Tahoma"/>
          <w:color w:val="000000" w:themeColor="text1"/>
        </w:rPr>
      </w:pPr>
      <w:r w:rsidRPr="006C7AF0">
        <w:rPr>
          <w:rFonts w:ascii="Tahoma" w:hAnsi="Tahoma" w:cs="Tahoma"/>
          <w:color w:val="000000" w:themeColor="text1"/>
        </w:rPr>
        <w:t xml:space="preserve">Niezwłocznie po upływie okresu rękojmi za wady przedmiotu </w:t>
      </w:r>
      <w:r w:rsidR="006C7AF0" w:rsidRPr="006C7AF0">
        <w:rPr>
          <w:rFonts w:ascii="Tahoma" w:hAnsi="Tahoma" w:cs="Tahoma"/>
          <w:color w:val="000000" w:themeColor="text1"/>
        </w:rPr>
        <w:t>u</w:t>
      </w:r>
      <w:r w:rsidRPr="006C7AF0">
        <w:rPr>
          <w:rFonts w:ascii="Tahoma" w:hAnsi="Tahoma" w:cs="Tahoma"/>
          <w:color w:val="000000" w:themeColor="text1"/>
        </w:rPr>
        <w:t xml:space="preserve">mowy, Wykonawca usunie ze wszystkich nośników informatycznych zbiory danych, pobrane z PZGiK, związane z realizacja przedmiotu </w:t>
      </w:r>
      <w:r w:rsidR="006C7AF0" w:rsidRPr="006C7AF0">
        <w:rPr>
          <w:rFonts w:ascii="Tahoma" w:hAnsi="Tahoma" w:cs="Tahoma"/>
          <w:color w:val="000000" w:themeColor="text1"/>
        </w:rPr>
        <w:t>u</w:t>
      </w:r>
      <w:r w:rsidRPr="006C7AF0">
        <w:rPr>
          <w:rFonts w:ascii="Tahoma" w:hAnsi="Tahoma" w:cs="Tahoma"/>
          <w:color w:val="000000" w:themeColor="text1"/>
        </w:rPr>
        <w:t>mowy, a także zniszczy materiały nieelektroniczne, stanowiące kopie materiałów PZGiK w sposób uniemożliwiający odczytanie danych osobowych, jeżeli takie dane zawierają.</w:t>
      </w:r>
    </w:p>
    <w:p w:rsidR="00B57FD6" w:rsidRDefault="00B57FD6" w:rsidP="00386CA7">
      <w:pPr>
        <w:pStyle w:val="Akapitzlist"/>
        <w:numPr>
          <w:ilvl w:val="0"/>
          <w:numId w:val="6"/>
        </w:numPr>
        <w:suppressAutoHyphens w:val="0"/>
        <w:jc w:val="both"/>
        <w:rPr>
          <w:rFonts w:ascii="Tahoma" w:hAnsi="Tahoma" w:cs="Tahoma"/>
          <w:color w:val="000000" w:themeColor="text1"/>
        </w:rPr>
      </w:pPr>
      <w:r>
        <w:rPr>
          <w:rFonts w:ascii="Tahoma" w:hAnsi="Tahoma" w:cs="Tahoma"/>
          <w:color w:val="000000" w:themeColor="text1"/>
        </w:rPr>
        <w:t>W ramach przedmiotu zamówienia Wykonawca poniesie koszty:</w:t>
      </w:r>
    </w:p>
    <w:p w:rsidR="00B57FD6" w:rsidRDefault="00B57FD6" w:rsidP="00386CA7">
      <w:pPr>
        <w:pStyle w:val="Akapitzlist"/>
        <w:numPr>
          <w:ilvl w:val="0"/>
          <w:numId w:val="42"/>
        </w:numPr>
        <w:suppressAutoHyphens w:val="0"/>
        <w:jc w:val="both"/>
        <w:rPr>
          <w:rFonts w:ascii="Tahoma" w:hAnsi="Tahoma" w:cs="Tahoma"/>
          <w:color w:val="000000" w:themeColor="text1"/>
        </w:rPr>
      </w:pPr>
      <w:r>
        <w:rPr>
          <w:rFonts w:ascii="Tahoma" w:hAnsi="Tahoma" w:cs="Tahoma"/>
          <w:color w:val="000000" w:themeColor="text1"/>
        </w:rPr>
        <w:t>Wykonania przez osoby upoważnione przez Starostę czynności związanych z gleboznawczą klasyfikacją gruntów, o których mowa w § 5 ust. 1 pkt 1-3, § 7 oraz § 8 rozporządzenia Rady ministrów z dnia 12 września 2012 r. w sprawie gleboznawczej klasyfikacji gruntów w odniesieniu do:</w:t>
      </w:r>
    </w:p>
    <w:p w:rsidR="00B57FD6" w:rsidRDefault="00B57FD6" w:rsidP="00386CA7">
      <w:pPr>
        <w:pStyle w:val="Akapitzlist"/>
        <w:numPr>
          <w:ilvl w:val="0"/>
          <w:numId w:val="43"/>
        </w:numPr>
        <w:suppressAutoHyphens w:val="0"/>
        <w:jc w:val="both"/>
        <w:rPr>
          <w:rFonts w:ascii="Tahoma" w:hAnsi="Tahoma" w:cs="Tahoma"/>
          <w:color w:val="000000" w:themeColor="text1"/>
        </w:rPr>
      </w:pPr>
      <w:r>
        <w:rPr>
          <w:rFonts w:ascii="Tahoma" w:hAnsi="Tahoma" w:cs="Tahoma"/>
          <w:color w:val="000000" w:themeColor="text1"/>
        </w:rPr>
        <w:t>lasów nieujawnionych dotychczas w EGiB,</w:t>
      </w:r>
    </w:p>
    <w:p w:rsidR="00B57FD6" w:rsidRDefault="00B57FD6" w:rsidP="00386CA7">
      <w:pPr>
        <w:pStyle w:val="Akapitzlist"/>
        <w:numPr>
          <w:ilvl w:val="0"/>
          <w:numId w:val="43"/>
        </w:numPr>
        <w:suppressAutoHyphens w:val="0"/>
        <w:jc w:val="both"/>
        <w:rPr>
          <w:rFonts w:ascii="Tahoma" w:hAnsi="Tahoma" w:cs="Tahoma"/>
          <w:color w:val="000000" w:themeColor="text1"/>
        </w:rPr>
      </w:pPr>
      <w:r>
        <w:rPr>
          <w:rFonts w:ascii="Tahoma" w:hAnsi="Tahoma" w:cs="Tahoma"/>
          <w:color w:val="000000" w:themeColor="text1"/>
        </w:rPr>
        <w:t>gruntów oznaczonych w EGiB jako las, a w trakcie modernizacji EGiB zaliczonych do użytków rolnych,</w:t>
      </w:r>
    </w:p>
    <w:p w:rsidR="00B57FD6" w:rsidRDefault="00B57FD6" w:rsidP="00386CA7">
      <w:pPr>
        <w:pStyle w:val="Akapitzlist"/>
        <w:numPr>
          <w:ilvl w:val="0"/>
          <w:numId w:val="43"/>
        </w:numPr>
        <w:suppressAutoHyphens w:val="0"/>
        <w:jc w:val="both"/>
        <w:rPr>
          <w:rFonts w:ascii="Tahoma" w:hAnsi="Tahoma" w:cs="Tahoma"/>
          <w:color w:val="000000" w:themeColor="text1"/>
        </w:rPr>
      </w:pPr>
      <w:r>
        <w:rPr>
          <w:rFonts w:ascii="Tahoma" w:hAnsi="Tahoma" w:cs="Tahoma"/>
          <w:color w:val="000000" w:themeColor="text1"/>
        </w:rPr>
        <w:t>gruntów zmeliorowanych</w:t>
      </w:r>
    </w:p>
    <w:p w:rsidR="00B57FD6" w:rsidRDefault="00B57FD6" w:rsidP="00386CA7">
      <w:pPr>
        <w:pStyle w:val="Akapitzlist"/>
        <w:numPr>
          <w:ilvl w:val="0"/>
          <w:numId w:val="42"/>
        </w:numPr>
        <w:suppressAutoHyphens w:val="0"/>
        <w:jc w:val="both"/>
        <w:rPr>
          <w:rFonts w:ascii="Tahoma" w:hAnsi="Tahoma" w:cs="Tahoma"/>
          <w:color w:val="000000" w:themeColor="text1"/>
        </w:rPr>
      </w:pPr>
      <w:r>
        <w:rPr>
          <w:rFonts w:ascii="Tahoma" w:hAnsi="Tahoma" w:cs="Tahoma"/>
          <w:color w:val="000000" w:themeColor="text1"/>
        </w:rPr>
        <w:t>udziału osób przeprowadzających czynności, o których mowa w pkt 1, w procesie rozpatrzenia zastrzeżeń do projektu ustalenia klasyfikacji,</w:t>
      </w:r>
    </w:p>
    <w:p w:rsidR="00D17370" w:rsidRDefault="00B57FD6" w:rsidP="00386CA7">
      <w:pPr>
        <w:pStyle w:val="Akapitzlist"/>
        <w:numPr>
          <w:ilvl w:val="0"/>
          <w:numId w:val="42"/>
        </w:numPr>
        <w:suppressAutoHyphens w:val="0"/>
        <w:jc w:val="both"/>
        <w:rPr>
          <w:rFonts w:ascii="Tahoma" w:hAnsi="Tahoma" w:cs="Tahoma"/>
          <w:color w:val="000000" w:themeColor="text1"/>
        </w:rPr>
      </w:pPr>
      <w:r>
        <w:rPr>
          <w:rFonts w:ascii="Tahoma" w:hAnsi="Tahoma" w:cs="Tahoma"/>
          <w:color w:val="000000" w:themeColor="text1"/>
        </w:rPr>
        <w:t>ponownego wykonania czynności, o których mowa w § 5 ust. 1 pkt 2 rozporządzenia Rady Ministrów z dnia 12 września 2012 r. w sprawie gleboznawczej klasyfikacji gruntów, w przypadku uznania zgłoszonych zastrzeżeń za zasadne, oraz wprowadzenie stosowanych z</w:t>
      </w:r>
      <w:r w:rsidR="002C0D5C">
        <w:rPr>
          <w:rFonts w:ascii="Tahoma" w:hAnsi="Tahoma" w:cs="Tahoma"/>
          <w:color w:val="000000" w:themeColor="text1"/>
        </w:rPr>
        <w:t>mian w projekcie ustalenia klas</w:t>
      </w:r>
      <w:r>
        <w:rPr>
          <w:rFonts w:ascii="Tahoma" w:hAnsi="Tahoma" w:cs="Tahoma"/>
          <w:color w:val="000000" w:themeColor="text1"/>
        </w:rPr>
        <w:t>yfikacji.</w:t>
      </w:r>
    </w:p>
    <w:p w:rsidR="002C0D5C" w:rsidRDefault="002C0D5C" w:rsidP="00386CA7">
      <w:pPr>
        <w:pStyle w:val="Akapitzlist"/>
        <w:numPr>
          <w:ilvl w:val="0"/>
          <w:numId w:val="6"/>
        </w:numPr>
        <w:suppressAutoHyphens w:val="0"/>
        <w:jc w:val="both"/>
        <w:rPr>
          <w:rFonts w:ascii="Tahoma" w:hAnsi="Tahoma" w:cs="Tahoma"/>
          <w:color w:val="000000" w:themeColor="text1"/>
        </w:rPr>
      </w:pPr>
      <w:r>
        <w:rPr>
          <w:rFonts w:ascii="Tahoma" w:hAnsi="Tahoma" w:cs="Tahoma"/>
          <w:color w:val="000000" w:themeColor="text1"/>
        </w:rPr>
        <w:t xml:space="preserve">Na podstawie art.40a ust. 2 pkt 3 ustawy z dnia 17 maja 1989 r. Prawo geodezyjne i kartograficzne </w:t>
      </w:r>
      <w:r w:rsidR="00E27885">
        <w:rPr>
          <w:rFonts w:ascii="Tahoma" w:hAnsi="Tahoma" w:cs="Tahoma"/>
          <w:color w:val="000000" w:themeColor="text1"/>
        </w:rPr>
        <w:t xml:space="preserve">nie będzie pobierana opłata za udostepnienie materiałów z państwowego zasobu geodezyjnego i kartograficznego. </w:t>
      </w: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t>§ 6</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Zasady odbioru przedmiotu Umowy</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Do dokonania odbioru po</w:t>
      </w:r>
      <w:r w:rsidR="00D17370" w:rsidRPr="00732ED8">
        <w:rPr>
          <w:rFonts w:ascii="Tahoma" w:hAnsi="Tahoma" w:cs="Tahoma"/>
        </w:rPr>
        <w:t>szczególnych etapów przedmiotu u</w:t>
      </w:r>
      <w:r w:rsidRPr="00732ED8">
        <w:rPr>
          <w:rFonts w:ascii="Tahoma" w:hAnsi="Tahoma" w:cs="Tahoma"/>
        </w:rPr>
        <w:t>mowy, Zamawiający powoła Komisję.</w:t>
      </w:r>
    </w:p>
    <w:p w:rsidR="00D17370" w:rsidRPr="00732ED8" w:rsidRDefault="00D17370" w:rsidP="00386CA7">
      <w:pPr>
        <w:pStyle w:val="Akapitzlist"/>
        <w:numPr>
          <w:ilvl w:val="0"/>
          <w:numId w:val="8"/>
        </w:numPr>
        <w:suppressAutoHyphens w:val="0"/>
        <w:jc w:val="both"/>
        <w:rPr>
          <w:rFonts w:ascii="Tahoma" w:hAnsi="Tahoma" w:cs="Tahoma"/>
        </w:rPr>
      </w:pPr>
      <w:r w:rsidRPr="00732ED8">
        <w:rPr>
          <w:rFonts w:ascii="Tahoma" w:hAnsi="Tahoma" w:cs="Tahoma"/>
        </w:rPr>
        <w:t>Zamawiający dokona weryfikacji realizacji zadań przypadających do wykonania w poszczególnych etapach przedmiotu umowy w zakresie ich zgodności z obowiązującymi przepisami prawa i SIWZ.</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Wykonawca każdorazowo powiadomi Zamawiającego o planowanej dacie przekazan</w:t>
      </w:r>
      <w:r w:rsidR="001034A8" w:rsidRPr="00732ED8">
        <w:rPr>
          <w:rFonts w:ascii="Tahoma" w:hAnsi="Tahoma" w:cs="Tahoma"/>
        </w:rPr>
        <w:t>ia do weryfikacji danego etapu</w:t>
      </w:r>
      <w:r w:rsidRPr="00732ED8">
        <w:rPr>
          <w:rFonts w:ascii="Tahoma" w:hAnsi="Tahoma" w:cs="Tahoma"/>
        </w:rPr>
        <w:t>.</w:t>
      </w:r>
    </w:p>
    <w:p w:rsidR="001034A8"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Potwierdzeniem przekazania do weryfikacji danego etapu jest protok</w:t>
      </w:r>
      <w:r w:rsidR="001034A8" w:rsidRPr="00732ED8">
        <w:rPr>
          <w:rFonts w:ascii="Tahoma" w:hAnsi="Tahoma" w:cs="Tahoma"/>
        </w:rPr>
        <w:t>ół przekazania</w:t>
      </w:r>
      <w:r w:rsidR="00681CF3">
        <w:rPr>
          <w:rFonts w:ascii="Tahoma" w:hAnsi="Tahoma" w:cs="Tahoma"/>
        </w:rPr>
        <w:t xml:space="preserve"> przedmiotu zamówienia właściwego dla danego etapu</w:t>
      </w:r>
      <w:r w:rsidR="002C0D5C">
        <w:rPr>
          <w:rFonts w:ascii="Tahoma" w:hAnsi="Tahoma" w:cs="Tahoma"/>
        </w:rPr>
        <w:t xml:space="preserve"> </w:t>
      </w:r>
      <w:r w:rsidR="001034A8" w:rsidRPr="00732ED8">
        <w:rPr>
          <w:rFonts w:ascii="Tahoma" w:hAnsi="Tahoma" w:cs="Tahoma"/>
        </w:rPr>
        <w:t xml:space="preserve">podpisany przez </w:t>
      </w:r>
      <w:r w:rsidRPr="00732ED8">
        <w:rPr>
          <w:rFonts w:ascii="Tahoma" w:hAnsi="Tahoma" w:cs="Tahoma"/>
        </w:rPr>
        <w:t xml:space="preserve">Wykonawcę oraz </w:t>
      </w:r>
      <w:r w:rsidR="002C0D5C">
        <w:rPr>
          <w:rFonts w:ascii="Tahoma" w:hAnsi="Tahoma" w:cs="Tahoma"/>
        </w:rPr>
        <w:t>przedstawiciela Zamawiającego</w:t>
      </w:r>
      <w:r w:rsidR="002C0D5C" w:rsidRPr="002C0D5C">
        <w:rPr>
          <w:rFonts w:ascii="Tahoma" w:hAnsi="Tahoma" w:cs="Tahoma"/>
        </w:rPr>
        <w:t xml:space="preserve"> </w:t>
      </w:r>
      <w:r w:rsidR="002C0D5C">
        <w:rPr>
          <w:rFonts w:ascii="Tahoma" w:hAnsi="Tahoma" w:cs="Tahoma"/>
        </w:rPr>
        <w:t>oraz właściwa dla danego etapu dokumentacja wskazana w § 4 ust. 4.</w:t>
      </w:r>
    </w:p>
    <w:p w:rsidR="00B96D57"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Zamawiający w terminie </w:t>
      </w:r>
      <w:r w:rsidRPr="001B3188">
        <w:rPr>
          <w:rFonts w:ascii="Tahoma" w:hAnsi="Tahoma" w:cs="Tahoma"/>
        </w:rPr>
        <w:t xml:space="preserve">nie </w:t>
      </w:r>
      <w:r w:rsidR="00671AC6" w:rsidRPr="001B3188">
        <w:rPr>
          <w:rFonts w:ascii="Tahoma" w:hAnsi="Tahoma" w:cs="Tahoma"/>
        </w:rPr>
        <w:t>dłuższym 21</w:t>
      </w:r>
      <w:r w:rsidRPr="001B3188">
        <w:rPr>
          <w:rFonts w:ascii="Tahoma" w:hAnsi="Tahoma" w:cs="Tahoma"/>
        </w:rPr>
        <w:t xml:space="preserve"> dni</w:t>
      </w:r>
      <w:r w:rsidRPr="001B3188">
        <w:rPr>
          <w:rFonts w:ascii="Tahoma" w:hAnsi="Tahoma" w:cs="Tahoma"/>
          <w:b/>
        </w:rPr>
        <w:t xml:space="preserve"> </w:t>
      </w:r>
      <w:r w:rsidRPr="001B3188">
        <w:rPr>
          <w:rFonts w:ascii="Tahoma" w:hAnsi="Tahoma" w:cs="Tahoma"/>
        </w:rPr>
        <w:t xml:space="preserve">od </w:t>
      </w:r>
      <w:r w:rsidRPr="00732ED8">
        <w:rPr>
          <w:rFonts w:ascii="Tahoma" w:hAnsi="Tahoma" w:cs="Tahoma"/>
        </w:rPr>
        <w:t>daty podpisania protokołu przekazania, dokona weryfikacji danego etapu.</w:t>
      </w:r>
    </w:p>
    <w:p w:rsidR="007C15E8" w:rsidRPr="000D0718" w:rsidRDefault="007C15E8" w:rsidP="007C15E8">
      <w:pPr>
        <w:pStyle w:val="Akapitzlist"/>
        <w:numPr>
          <w:ilvl w:val="0"/>
          <w:numId w:val="8"/>
        </w:numPr>
        <w:suppressAutoHyphens w:val="0"/>
        <w:jc w:val="both"/>
        <w:rPr>
          <w:rFonts w:ascii="Tahoma" w:hAnsi="Tahoma" w:cs="Tahoma"/>
        </w:rPr>
      </w:pPr>
      <w:r w:rsidRPr="000D0718">
        <w:rPr>
          <w:rFonts w:ascii="Tahoma" w:hAnsi="Tahoma" w:cs="Tahoma"/>
        </w:rPr>
        <w:t>Weryfikacj</w:t>
      </w:r>
      <w:bookmarkStart w:id="2" w:name="_GoBack"/>
      <w:bookmarkEnd w:id="2"/>
      <w:r w:rsidRPr="000D0718">
        <w:rPr>
          <w:rFonts w:ascii="Tahoma" w:hAnsi="Tahoma" w:cs="Tahoma"/>
        </w:rPr>
        <w:t xml:space="preserve">a  dokonywana będzie przez Zamawiającego i wybrany przez Zamawiającego Podmiot Monitorująco-Kontrolujący (PMK). </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Niezwłocznie po przeprowadzeniu weryfikacji, o ile nie stwierdzono wad w etapie, Zamawiający wyznaczy termin podpisania protokołu odbioru.</w:t>
      </w:r>
      <w:r w:rsidR="00DC0590">
        <w:rPr>
          <w:rFonts w:ascii="Tahoma" w:hAnsi="Tahoma" w:cs="Tahoma"/>
        </w:rPr>
        <w:t xml:space="preserve"> </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W przypadku stwierdzenia wad w etapie podczas weryfikacji, Zamawiający, wskaże na piśmie wady i wyznaczy Wykonawcy termin do usunięcia wad dla całości etapu przekazanego do weryfikacji. W tym terminie Wykonawca obowiązany jest dostarczyć Zamawiającemu wolny od wszelkich wad dany etap do drugiej weryfikacji.</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Druga weryfikacja przeprowadzona </w:t>
      </w:r>
      <w:r w:rsidR="00F5016F">
        <w:rPr>
          <w:rFonts w:ascii="Tahoma" w:hAnsi="Tahoma" w:cs="Tahoma"/>
        </w:rPr>
        <w:t xml:space="preserve">zostanie </w:t>
      </w:r>
      <w:r w:rsidRPr="00732ED8">
        <w:rPr>
          <w:rFonts w:ascii="Tahoma" w:hAnsi="Tahoma" w:cs="Tahoma"/>
        </w:rPr>
        <w:t>w trybie określonym w ust. 4-5</w:t>
      </w:r>
      <w:r w:rsidR="00F5016F">
        <w:rPr>
          <w:rFonts w:ascii="Tahoma" w:hAnsi="Tahoma" w:cs="Tahoma"/>
        </w:rPr>
        <w:t>.</w:t>
      </w:r>
      <w:r w:rsidRPr="00732ED8">
        <w:rPr>
          <w:rFonts w:ascii="Tahoma" w:hAnsi="Tahoma" w:cs="Tahoma"/>
        </w:rPr>
        <w:t xml:space="preserve"> </w:t>
      </w:r>
      <w:r w:rsidR="00F5016F">
        <w:rPr>
          <w:rFonts w:ascii="Tahoma" w:hAnsi="Tahoma" w:cs="Tahoma"/>
        </w:rPr>
        <w:t>W</w:t>
      </w:r>
      <w:r w:rsidRPr="00732ED8">
        <w:rPr>
          <w:rFonts w:ascii="Tahoma" w:hAnsi="Tahoma" w:cs="Tahoma"/>
        </w:rPr>
        <w:t xml:space="preserve"> przypadku ponownego stwierdzenia wad w etapie, Zamawiający wskaże je na piśmie, rozpoczynając naliczanie kar umownych w wysokości i na zasadach określonych w § 1</w:t>
      </w:r>
      <w:r w:rsidR="00741162">
        <w:rPr>
          <w:rFonts w:ascii="Tahoma" w:hAnsi="Tahoma" w:cs="Tahoma"/>
        </w:rPr>
        <w:t>3</w:t>
      </w:r>
      <w:r w:rsidRPr="00732ED8">
        <w:rPr>
          <w:rFonts w:ascii="Tahoma" w:hAnsi="Tahoma" w:cs="Tahoma"/>
        </w:rPr>
        <w:t xml:space="preserve"> ust. </w:t>
      </w:r>
      <w:r w:rsidR="00DD46DA">
        <w:rPr>
          <w:rFonts w:ascii="Tahoma" w:hAnsi="Tahoma" w:cs="Tahoma"/>
        </w:rPr>
        <w:t>1</w:t>
      </w:r>
      <w:r w:rsidR="00F5016F">
        <w:rPr>
          <w:rFonts w:ascii="Tahoma" w:hAnsi="Tahoma" w:cs="Tahoma"/>
        </w:rPr>
        <w:t xml:space="preserve"> pkt </w:t>
      </w:r>
      <w:r w:rsidR="00DD46DA">
        <w:rPr>
          <w:rFonts w:ascii="Tahoma" w:hAnsi="Tahoma" w:cs="Tahoma"/>
        </w:rPr>
        <w:t>4 i 5</w:t>
      </w:r>
      <w:r w:rsidRPr="00732ED8">
        <w:rPr>
          <w:rFonts w:ascii="Tahoma" w:hAnsi="Tahoma" w:cs="Tahoma"/>
        </w:rPr>
        <w:t>.</w:t>
      </w:r>
    </w:p>
    <w:p w:rsidR="00B96D57" w:rsidRPr="00732ED8" w:rsidRDefault="00B96D57" w:rsidP="00386CA7">
      <w:pPr>
        <w:pStyle w:val="Akapitzlist"/>
        <w:numPr>
          <w:ilvl w:val="0"/>
          <w:numId w:val="8"/>
        </w:numPr>
        <w:suppressAutoHyphens w:val="0"/>
        <w:jc w:val="both"/>
        <w:rPr>
          <w:rFonts w:ascii="Tahoma" w:hAnsi="Tahoma" w:cs="Tahoma"/>
        </w:rPr>
      </w:pPr>
      <w:r w:rsidRPr="00732ED8">
        <w:rPr>
          <w:rFonts w:ascii="Tahoma" w:hAnsi="Tahoma" w:cs="Tahoma"/>
        </w:rPr>
        <w:t xml:space="preserve">Trzecia i każda kolejna weryfikacja zostanie przeprowadzona w terminie nie dłuższym niż </w:t>
      </w:r>
      <w:r w:rsidRPr="00F5016F">
        <w:rPr>
          <w:rFonts w:ascii="Tahoma" w:hAnsi="Tahoma" w:cs="Tahoma"/>
        </w:rPr>
        <w:t>10 dni</w:t>
      </w:r>
      <w:r w:rsidR="004875FF">
        <w:rPr>
          <w:rFonts w:ascii="Tahoma" w:hAnsi="Tahoma" w:cs="Tahoma"/>
        </w:rPr>
        <w:t xml:space="preserve"> każdorazowo</w:t>
      </w:r>
      <w:r w:rsidRPr="00732ED8">
        <w:rPr>
          <w:rFonts w:ascii="Tahoma" w:hAnsi="Tahoma" w:cs="Tahoma"/>
          <w:b/>
        </w:rPr>
        <w:t xml:space="preserve"> </w:t>
      </w:r>
      <w:r w:rsidRPr="00732ED8">
        <w:rPr>
          <w:rFonts w:ascii="Tahoma" w:hAnsi="Tahoma" w:cs="Tahoma"/>
        </w:rPr>
        <w:t xml:space="preserve">od daty podpisania protokołu przekazania, a w przypadku </w:t>
      </w:r>
      <w:r w:rsidR="00DD46DA">
        <w:rPr>
          <w:rFonts w:ascii="Tahoma" w:hAnsi="Tahoma" w:cs="Tahoma"/>
        </w:rPr>
        <w:t xml:space="preserve">kolejnego </w:t>
      </w:r>
      <w:r w:rsidRPr="00732ED8">
        <w:rPr>
          <w:rFonts w:ascii="Tahoma" w:hAnsi="Tahoma" w:cs="Tahoma"/>
        </w:rPr>
        <w:t xml:space="preserve">stwierdzenia wad </w:t>
      </w:r>
      <w:r w:rsidR="00DD46DA">
        <w:rPr>
          <w:rFonts w:ascii="Tahoma" w:hAnsi="Tahoma" w:cs="Tahoma"/>
        </w:rPr>
        <w:br/>
      </w:r>
      <w:r w:rsidRPr="00732ED8">
        <w:rPr>
          <w:rFonts w:ascii="Tahoma" w:hAnsi="Tahoma" w:cs="Tahoma"/>
        </w:rPr>
        <w:t>w</w:t>
      </w:r>
      <w:r w:rsidR="00732546">
        <w:rPr>
          <w:rFonts w:ascii="Tahoma" w:hAnsi="Tahoma" w:cs="Tahoma"/>
        </w:rPr>
        <w:t xml:space="preserve"> przedmiocie zamówienia realizowanym w etapie</w:t>
      </w:r>
      <w:r w:rsidRPr="00732ED8">
        <w:rPr>
          <w:rFonts w:ascii="Tahoma" w:hAnsi="Tahoma" w:cs="Tahoma"/>
        </w:rPr>
        <w:t>, Zamawiający wskaże je na piśmie, kontynuując naliczanie kar u</w:t>
      </w:r>
      <w:r w:rsidR="00F5016F">
        <w:rPr>
          <w:rFonts w:ascii="Tahoma" w:hAnsi="Tahoma" w:cs="Tahoma"/>
        </w:rPr>
        <w:t xml:space="preserve">mownych, o których mowa w ust. </w:t>
      </w:r>
      <w:r w:rsidR="0015786C">
        <w:rPr>
          <w:rFonts w:ascii="Tahoma" w:hAnsi="Tahoma" w:cs="Tahoma"/>
        </w:rPr>
        <w:t>9</w:t>
      </w:r>
      <w:r w:rsidRPr="00732ED8">
        <w:rPr>
          <w:rFonts w:ascii="Tahoma" w:hAnsi="Tahoma" w:cs="Tahoma"/>
        </w:rPr>
        <w:t>.</w:t>
      </w:r>
    </w:p>
    <w:p w:rsidR="00D5761B" w:rsidRDefault="00D5761B" w:rsidP="00B96D57">
      <w:pPr>
        <w:pStyle w:val="Akapitzlist"/>
        <w:jc w:val="center"/>
        <w:rPr>
          <w:rFonts w:ascii="Tahoma" w:hAnsi="Tahoma" w:cs="Tahoma"/>
          <w:b/>
        </w:rPr>
      </w:pPr>
    </w:p>
    <w:p w:rsidR="00B96D57" w:rsidRPr="00732ED8" w:rsidRDefault="00B96D57" w:rsidP="00B96D57">
      <w:pPr>
        <w:pStyle w:val="Akapitzlist"/>
        <w:jc w:val="center"/>
        <w:rPr>
          <w:rFonts w:ascii="Tahoma" w:hAnsi="Tahoma" w:cs="Tahoma"/>
          <w:b/>
        </w:rPr>
      </w:pPr>
      <w:r w:rsidRPr="00732ED8">
        <w:rPr>
          <w:rFonts w:ascii="Tahoma" w:hAnsi="Tahoma" w:cs="Tahoma"/>
          <w:b/>
        </w:rPr>
        <w:t>§ 7</w:t>
      </w:r>
    </w:p>
    <w:p w:rsidR="00B96D57" w:rsidRPr="00732ED8" w:rsidRDefault="00B96D57" w:rsidP="00B96D57">
      <w:pPr>
        <w:pStyle w:val="Akapitzlist"/>
        <w:jc w:val="center"/>
        <w:rPr>
          <w:rFonts w:ascii="Tahoma" w:hAnsi="Tahoma" w:cs="Tahoma"/>
          <w:b/>
          <w:smallCaps/>
        </w:rPr>
      </w:pPr>
      <w:r w:rsidRPr="00732ED8">
        <w:rPr>
          <w:rFonts w:ascii="Tahoma" w:hAnsi="Tahoma" w:cs="Tahoma"/>
          <w:b/>
          <w:smallCaps/>
        </w:rPr>
        <w:t>Personel Wykonawcy</w:t>
      </w:r>
    </w:p>
    <w:p w:rsidR="002D0A8D" w:rsidRPr="002D0A8D" w:rsidRDefault="002D0A8D" w:rsidP="00386CA7">
      <w:pPr>
        <w:pStyle w:val="Akapitzlist"/>
        <w:numPr>
          <w:ilvl w:val="0"/>
          <w:numId w:val="9"/>
        </w:numPr>
        <w:suppressAutoHyphens w:val="0"/>
        <w:jc w:val="both"/>
        <w:rPr>
          <w:rFonts w:ascii="Tahoma" w:hAnsi="Tahoma" w:cs="Tahoma"/>
          <w:color w:val="000000" w:themeColor="text1"/>
        </w:rPr>
      </w:pPr>
      <w:r w:rsidRPr="002D0A8D">
        <w:rPr>
          <w:rFonts w:ascii="Tahoma" w:hAnsi="Tahoma" w:cs="Tahoma"/>
          <w:color w:val="000000" w:themeColor="text1"/>
        </w:rPr>
        <w:t xml:space="preserve">Wykonawca będzie </w:t>
      </w:r>
      <w:r w:rsidR="00CF6C2D">
        <w:rPr>
          <w:rFonts w:ascii="Tahoma" w:hAnsi="Tahoma" w:cs="Tahoma"/>
          <w:color w:val="000000" w:themeColor="text1"/>
        </w:rPr>
        <w:t>wykonywał prace</w:t>
      </w:r>
      <w:r w:rsidRPr="002D0A8D">
        <w:rPr>
          <w:rFonts w:ascii="Tahoma" w:hAnsi="Tahoma" w:cs="Tahoma"/>
          <w:color w:val="000000" w:themeColor="text1"/>
        </w:rPr>
        <w:t xml:space="preserve"> zespołem:</w:t>
      </w:r>
    </w:p>
    <w:p w:rsidR="002D0A8D" w:rsidRPr="002D0A8D"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Kierownik prac</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2D0A8D" w:rsidRPr="002D0A8D">
        <w:rPr>
          <w:rFonts w:ascii="Tahoma" w:hAnsi="Tahoma" w:cs="Tahoma"/>
          <w:color w:val="000000" w:themeColor="text1"/>
        </w:rPr>
        <w:t>, uzyskane na podstawie decyzji ……………</w:t>
      </w:r>
    </w:p>
    <w:p w:rsidR="003333DA" w:rsidRPr="002D0A8D"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 xml:space="preserve">Specjalista </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 xml:space="preserve">zawodowe, o których mowa w art. 43 pkt </w:t>
      </w:r>
      <w:r w:rsidR="001B3188">
        <w:rPr>
          <w:rFonts w:ascii="Tahoma" w:hAnsi="Tahoma" w:cs="Tahoma"/>
          <w:color w:val="000000" w:themeColor="text1"/>
        </w:rPr>
        <w:t xml:space="preserve">….. </w:t>
      </w:r>
      <w:r w:rsidR="003333DA">
        <w:rPr>
          <w:rFonts w:ascii="Tahoma" w:hAnsi="Tahoma" w:cs="Tahoma"/>
          <w:color w:val="000000" w:themeColor="text1"/>
        </w:rPr>
        <w:t>ustawy prawo geodezyjne i kartograficzne</w:t>
      </w:r>
      <w:r w:rsidR="003333DA" w:rsidRPr="002D0A8D">
        <w:rPr>
          <w:rFonts w:ascii="Tahoma" w:hAnsi="Tahoma" w:cs="Tahoma"/>
          <w:color w:val="000000" w:themeColor="text1"/>
        </w:rPr>
        <w:t>, uzyskane na podstawie decyzji …………………..</w:t>
      </w:r>
    </w:p>
    <w:p w:rsidR="003333DA" w:rsidRPr="001B3188" w:rsidRDefault="00741162"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Specjalista</w:t>
      </w:r>
      <w:r w:rsidR="002D0A8D" w:rsidRPr="002D0A8D">
        <w:rPr>
          <w:rFonts w:ascii="Tahoma" w:eastAsia="Times New Roman" w:hAnsi="Tahoma" w:cs="Tahoma"/>
          <w:color w:val="000000" w:themeColor="text1"/>
        </w:rPr>
        <w:t xml:space="preserve"> P.</w:t>
      </w:r>
      <w:r w:rsidR="002D0A8D" w:rsidRPr="002D0A8D">
        <w:rPr>
          <w:rFonts w:ascii="Tahoma" w:hAnsi="Tahoma" w:cs="Tahoma"/>
          <w:color w:val="000000" w:themeColor="text1"/>
        </w:rPr>
        <w:t xml:space="preserve"> ……………………… </w:t>
      </w:r>
      <w:r w:rsidR="003333DA" w:rsidRPr="002D0A8D">
        <w:rPr>
          <w:rFonts w:ascii="Tahoma" w:hAnsi="Tahoma" w:cs="Tahoma"/>
          <w:color w:val="000000" w:themeColor="text1"/>
        </w:rPr>
        <w:t xml:space="preserve">posiadający/a uprawnienia </w:t>
      </w:r>
      <w:r w:rsidR="003333DA">
        <w:rPr>
          <w:rFonts w:ascii="Tahoma" w:hAnsi="Tahoma" w:cs="Tahoma"/>
          <w:color w:val="000000" w:themeColor="text1"/>
        </w:rPr>
        <w:t>zawodowe, o których mowa w art. 43 pkt</w:t>
      </w:r>
      <w:r w:rsidR="001B3188">
        <w:rPr>
          <w:rFonts w:ascii="Tahoma" w:hAnsi="Tahoma" w:cs="Tahoma"/>
          <w:color w:val="000000" w:themeColor="text1"/>
        </w:rPr>
        <w:t>…….</w:t>
      </w:r>
      <w:r w:rsidR="003333DA">
        <w:rPr>
          <w:rFonts w:ascii="Tahoma" w:hAnsi="Tahoma" w:cs="Tahoma"/>
          <w:color w:val="000000" w:themeColor="text1"/>
        </w:rPr>
        <w:t xml:space="preserve"> ustawy prawo geodezyjne i kartograficzne</w:t>
      </w:r>
      <w:r w:rsidR="003333DA" w:rsidRPr="002D0A8D">
        <w:rPr>
          <w:rFonts w:ascii="Tahoma" w:hAnsi="Tahoma" w:cs="Tahoma"/>
          <w:color w:val="000000" w:themeColor="text1"/>
        </w:rPr>
        <w:t>, uzyskane na podstawie decyzji …………………..</w:t>
      </w:r>
    </w:p>
    <w:p w:rsidR="001B3188" w:rsidRPr="002D0A8D" w:rsidRDefault="001B3188" w:rsidP="00386CA7">
      <w:pPr>
        <w:pStyle w:val="Akapitzlist1"/>
        <w:numPr>
          <w:ilvl w:val="0"/>
          <w:numId w:val="32"/>
        </w:numPr>
        <w:ind w:left="1276" w:hanging="425"/>
        <w:jc w:val="both"/>
        <w:rPr>
          <w:rFonts w:ascii="Tahoma" w:eastAsia="Times New Roman" w:hAnsi="Tahoma" w:cs="Tahoma"/>
          <w:color w:val="000000" w:themeColor="text1"/>
        </w:rPr>
      </w:pPr>
      <w:r>
        <w:rPr>
          <w:rFonts w:ascii="Tahoma" w:eastAsia="Times New Roman" w:hAnsi="Tahoma" w:cs="Tahoma"/>
          <w:color w:val="000000" w:themeColor="text1"/>
        </w:rPr>
        <w:t>………………………………….</w:t>
      </w:r>
    </w:p>
    <w:p w:rsidR="002D0A8D" w:rsidRPr="003333DA" w:rsidRDefault="002D0A8D" w:rsidP="00386CA7">
      <w:pPr>
        <w:pStyle w:val="Akapitzlist"/>
        <w:numPr>
          <w:ilvl w:val="0"/>
          <w:numId w:val="9"/>
        </w:numPr>
        <w:suppressAutoHyphens w:val="0"/>
        <w:jc w:val="both"/>
        <w:rPr>
          <w:rFonts w:ascii="Tahoma" w:hAnsi="Tahoma" w:cs="Tahoma"/>
          <w:color w:val="000000" w:themeColor="text1"/>
        </w:rPr>
      </w:pPr>
      <w:r w:rsidRPr="003333DA">
        <w:rPr>
          <w:rFonts w:ascii="Tahoma" w:hAnsi="Tahoma" w:cs="Tahoma"/>
          <w:color w:val="000000" w:themeColor="text1"/>
        </w:rPr>
        <w:t xml:space="preserve">Osobą odpowiedzialną za kierowanie zespołem, </w:t>
      </w:r>
      <w:r w:rsidR="00741162">
        <w:rPr>
          <w:rFonts w:ascii="Tahoma" w:hAnsi="Tahoma" w:cs="Tahoma"/>
          <w:color w:val="000000" w:themeColor="text1"/>
        </w:rPr>
        <w:t xml:space="preserve">jest osoba </w:t>
      </w:r>
      <w:r w:rsidRPr="003333DA">
        <w:rPr>
          <w:rFonts w:ascii="Tahoma" w:hAnsi="Tahoma" w:cs="Tahoma"/>
          <w:color w:val="000000" w:themeColor="text1"/>
        </w:rPr>
        <w:t>o któr</w:t>
      </w:r>
      <w:r w:rsidR="00741162">
        <w:rPr>
          <w:rFonts w:ascii="Tahoma" w:hAnsi="Tahoma" w:cs="Tahoma"/>
          <w:color w:val="000000" w:themeColor="text1"/>
        </w:rPr>
        <w:t>ej</w:t>
      </w:r>
      <w:r w:rsidRPr="003333DA">
        <w:rPr>
          <w:rFonts w:ascii="Tahoma" w:hAnsi="Tahoma" w:cs="Tahoma"/>
          <w:color w:val="000000" w:themeColor="text1"/>
        </w:rPr>
        <w:t xml:space="preserve"> mowa w ust. </w:t>
      </w:r>
      <w:r w:rsidR="007A7ED0">
        <w:rPr>
          <w:rFonts w:ascii="Tahoma" w:hAnsi="Tahoma" w:cs="Tahoma"/>
          <w:color w:val="000000" w:themeColor="text1"/>
        </w:rPr>
        <w:t>1</w:t>
      </w:r>
      <w:r w:rsidRPr="003333DA">
        <w:rPr>
          <w:rFonts w:ascii="Tahoma" w:hAnsi="Tahoma" w:cs="Tahoma"/>
          <w:color w:val="000000" w:themeColor="text1"/>
        </w:rPr>
        <w:t xml:space="preserve"> pkt a </w:t>
      </w:r>
      <w:r w:rsidR="00CF6C2D">
        <w:rPr>
          <w:rFonts w:ascii="Tahoma" w:hAnsi="Tahoma" w:cs="Tahoma"/>
          <w:color w:val="000000" w:themeColor="text1"/>
        </w:rPr>
        <w:t>–</w:t>
      </w:r>
      <w:r w:rsidRPr="003333DA">
        <w:rPr>
          <w:rFonts w:ascii="Tahoma" w:hAnsi="Tahoma" w:cs="Tahoma"/>
          <w:color w:val="000000" w:themeColor="text1"/>
        </w:rPr>
        <w:t xml:space="preserve"> </w:t>
      </w:r>
      <w:r w:rsidR="00CF6C2D">
        <w:rPr>
          <w:rFonts w:ascii="Tahoma" w:hAnsi="Tahoma" w:cs="Tahoma"/>
          <w:color w:val="000000" w:themeColor="text1"/>
        </w:rPr>
        <w:t>kierownik prac</w:t>
      </w:r>
      <w:r w:rsidRPr="003333DA">
        <w:rPr>
          <w:rFonts w:ascii="Tahoma" w:hAnsi="Tahoma" w:cs="Tahoma"/>
          <w:color w:val="000000" w:themeColor="text1"/>
        </w:rPr>
        <w:t xml:space="preserve">. </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Wykonawca odpowiada za działania Podwykonawców, tak jak za własne działania.</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 xml:space="preserve">Wykonawca może dokonywać zmian osób wymienionych w </w:t>
      </w:r>
      <w:r w:rsidR="003333DA">
        <w:rPr>
          <w:rFonts w:ascii="Tahoma" w:hAnsi="Tahoma" w:cs="Tahoma"/>
        </w:rPr>
        <w:t>ust. 1 za uprzednią pisemną</w:t>
      </w:r>
      <w:r w:rsidRPr="00732ED8">
        <w:rPr>
          <w:rFonts w:ascii="Tahoma" w:hAnsi="Tahoma" w:cs="Tahoma"/>
        </w:rPr>
        <w:t xml:space="preserve"> zgodą Zamawiającego, pod warunkiem zastąpienia osoby wskazanej </w:t>
      </w:r>
      <w:r w:rsidR="007D6DC1">
        <w:rPr>
          <w:rFonts w:ascii="Tahoma" w:hAnsi="Tahoma" w:cs="Tahoma"/>
        </w:rPr>
        <w:t>inną osobą</w:t>
      </w:r>
      <w:r w:rsidRPr="00732ED8">
        <w:rPr>
          <w:rFonts w:ascii="Tahoma" w:hAnsi="Tahoma" w:cs="Tahoma"/>
        </w:rPr>
        <w:t xml:space="preserve"> posiadającą kwalifikacje oraz doświadczenie nie gorsze, niż doświadczenie i kwalifikacje osoby zastępowanej.</w:t>
      </w:r>
      <w:r w:rsidR="003333DA">
        <w:rPr>
          <w:rFonts w:ascii="Tahoma" w:hAnsi="Tahoma" w:cs="Tahoma"/>
        </w:rPr>
        <w:t xml:space="preserve"> W przypadku zmiany osoby wskazanej w ust. 1 pkt a, jeżeli Wykonawca nie wykaże, że osoba posiada co najmniej takie doświadczenie i kwalifikacje jak Zamawiający żądał </w:t>
      </w:r>
      <w:r w:rsidR="007D6DC1">
        <w:rPr>
          <w:rFonts w:ascii="Tahoma" w:hAnsi="Tahoma" w:cs="Tahoma"/>
        </w:rPr>
        <w:t xml:space="preserve">w SIWZ </w:t>
      </w:r>
      <w:r w:rsidR="003333DA">
        <w:rPr>
          <w:rFonts w:ascii="Tahoma" w:hAnsi="Tahoma" w:cs="Tahoma"/>
        </w:rPr>
        <w:t>wówczas zostaną naliczo</w:t>
      </w:r>
      <w:r w:rsidR="00EB4B23">
        <w:rPr>
          <w:rFonts w:ascii="Tahoma" w:hAnsi="Tahoma" w:cs="Tahoma"/>
        </w:rPr>
        <w:t>ne kary umow</w:t>
      </w:r>
      <w:r w:rsidR="00250B74">
        <w:rPr>
          <w:rFonts w:ascii="Tahoma" w:hAnsi="Tahoma" w:cs="Tahoma"/>
        </w:rPr>
        <w:t>ne</w:t>
      </w:r>
      <w:r w:rsidR="00EB4B23">
        <w:rPr>
          <w:rFonts w:ascii="Tahoma" w:hAnsi="Tahoma" w:cs="Tahoma"/>
        </w:rPr>
        <w:t xml:space="preserve"> określone § 1</w:t>
      </w:r>
      <w:r w:rsidR="00BB2EA0">
        <w:rPr>
          <w:rFonts w:ascii="Tahoma" w:hAnsi="Tahoma" w:cs="Tahoma"/>
        </w:rPr>
        <w:t>4</w:t>
      </w:r>
      <w:r w:rsidR="00EB4B23">
        <w:rPr>
          <w:rFonts w:ascii="Tahoma" w:hAnsi="Tahoma" w:cs="Tahoma"/>
        </w:rPr>
        <w:t xml:space="preserve"> niniejszej umowy.</w:t>
      </w:r>
      <w:r w:rsidR="003333DA">
        <w:rPr>
          <w:rFonts w:ascii="Tahoma" w:hAnsi="Tahoma" w:cs="Tahoma"/>
        </w:rPr>
        <w:t xml:space="preserve"> </w:t>
      </w:r>
    </w:p>
    <w:p w:rsidR="00B96D57" w:rsidRPr="00732ED8" w:rsidRDefault="00B96D57" w:rsidP="00386CA7">
      <w:pPr>
        <w:pStyle w:val="Akapitzlist"/>
        <w:numPr>
          <w:ilvl w:val="0"/>
          <w:numId w:val="9"/>
        </w:numPr>
        <w:suppressAutoHyphens w:val="0"/>
        <w:jc w:val="both"/>
        <w:rPr>
          <w:rFonts w:ascii="Tahoma" w:hAnsi="Tahoma" w:cs="Tahoma"/>
        </w:rPr>
      </w:pPr>
      <w:r w:rsidRPr="00732ED8">
        <w:rPr>
          <w:rFonts w:ascii="Tahoma" w:hAnsi="Tahoma" w:cs="Tahoma"/>
        </w:rPr>
        <w:t>Zamawiający może żądać od Wykonawcy niezwłocznej zmiany osoby wykonującej przedmi</w:t>
      </w:r>
      <w:r w:rsidR="003333DA">
        <w:rPr>
          <w:rFonts w:ascii="Tahoma" w:hAnsi="Tahoma" w:cs="Tahoma"/>
        </w:rPr>
        <w:t>ot u</w:t>
      </w:r>
      <w:r w:rsidRPr="00732ED8">
        <w:rPr>
          <w:rFonts w:ascii="Tahoma" w:hAnsi="Tahoma" w:cs="Tahoma"/>
        </w:rPr>
        <w:t>mowy, jeżeli uzna, że ta osoba nie wykonuje należycie swoich obowiązków.</w:t>
      </w:r>
      <w:r w:rsidR="003333DA">
        <w:rPr>
          <w:rFonts w:ascii="Tahoma" w:hAnsi="Tahoma" w:cs="Tahoma"/>
        </w:rPr>
        <w:t xml:space="preserve"> W takiej sytuacji kary umowne nie będą naliczane. </w:t>
      </w: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4F5636" w:rsidRDefault="004F5636" w:rsidP="00B96D57">
      <w:pPr>
        <w:ind w:left="357"/>
        <w:contextualSpacing/>
        <w:jc w:val="center"/>
        <w:rPr>
          <w:rFonts w:ascii="Tahoma" w:hAnsi="Tahoma" w:cs="Tahoma"/>
          <w:b/>
        </w:rPr>
      </w:pPr>
    </w:p>
    <w:p w:rsidR="00B96D57" w:rsidRPr="00732ED8" w:rsidRDefault="00B96D57" w:rsidP="00B96D57">
      <w:pPr>
        <w:ind w:left="357"/>
        <w:contextualSpacing/>
        <w:jc w:val="center"/>
        <w:rPr>
          <w:rFonts w:ascii="Tahoma" w:hAnsi="Tahoma" w:cs="Tahoma"/>
          <w:b/>
        </w:rPr>
      </w:pPr>
      <w:r w:rsidRPr="00732ED8">
        <w:rPr>
          <w:rFonts w:ascii="Tahoma" w:hAnsi="Tahoma" w:cs="Tahoma"/>
          <w:b/>
        </w:rPr>
        <w:lastRenderedPageBreak/>
        <w:t>§ 8</w:t>
      </w:r>
    </w:p>
    <w:p w:rsidR="00B96D57" w:rsidRPr="00732ED8" w:rsidRDefault="00B96D57" w:rsidP="00B96D57">
      <w:pPr>
        <w:ind w:left="357"/>
        <w:contextualSpacing/>
        <w:jc w:val="center"/>
        <w:rPr>
          <w:rFonts w:ascii="Tahoma" w:hAnsi="Tahoma" w:cs="Tahoma"/>
          <w:b/>
          <w:smallCaps/>
        </w:rPr>
      </w:pPr>
      <w:r w:rsidRPr="00732ED8">
        <w:rPr>
          <w:rFonts w:ascii="Tahoma" w:hAnsi="Tahoma" w:cs="Tahoma"/>
          <w:b/>
          <w:smallCaps/>
        </w:rPr>
        <w:t>Powierzenie przetwarzania danych osobowych</w:t>
      </w:r>
    </w:p>
    <w:p w:rsidR="00F0379A" w:rsidRDefault="00F0379A" w:rsidP="00F0379A">
      <w:pPr>
        <w:jc w:val="center"/>
        <w:rPr>
          <w:b/>
          <w:color w:val="000000"/>
          <w:szCs w:val="24"/>
        </w:rPr>
      </w:pP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Zamawiający działając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 2016/679, powierza Wykonawcy przetwarzanie danych osobowych, zawartych w zbiorach danych ewidencji gruntów i budynków w zakresie imienia i nazwiska, adresy, numery księgi wieczystej, numeru ewidencyjnego PESEL, w imieniu i na rzecz Zamawiaj</w:t>
      </w:r>
      <w:r w:rsidR="00C5178B">
        <w:rPr>
          <w:rFonts w:ascii="Tahoma" w:hAnsi="Tahoma" w:cs="Tahoma"/>
          <w:color w:val="000000"/>
        </w:rPr>
        <w:t>ą</w:t>
      </w:r>
      <w:r w:rsidRPr="00F0379A">
        <w:rPr>
          <w:rFonts w:ascii="Tahoma" w:hAnsi="Tahoma" w:cs="Tahoma"/>
          <w:color w:val="000000"/>
        </w:rPr>
        <w:t>cego, a Wykonawca powierzenie przetwarzania danych osobowych przyjmuje, na warunkach określonych w § 8 niniejszej umowy.</w:t>
      </w: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Zamawiający oświadcza, że jest administratorem danych osobowych w rozumieniu art. 4 pkt 7) Rozporządzenia 2016/679, które przetwarza zgodnie z obowiązującymi przepisami prawa. Zamawiający oświadcza ponadto, że zawiera niniejszą umowę w celu bezpośrednio związanym z jego działalnością</w:t>
      </w: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oświadcza, że dysponuje środkami technicznymi i organizacyjnymi, które umożliwiają prawidłowe przetwarzanie danych osobowych powierzonych przez Zamawiającego w zakresie przewidzianym Umową.</w:t>
      </w: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Wykonawca zobowiązuje się do udzielenia informacji, na każde żądanie Zamawiającego, dotyczących wszelkich danych osobowych, których przetwarzanie zostało mu powierzone na podstawie niniejszej umowy.</w:t>
      </w:r>
    </w:p>
    <w:p w:rsidR="00F0379A" w:rsidRPr="00F0379A" w:rsidRDefault="00F0379A" w:rsidP="00F0379A">
      <w:pPr>
        <w:pStyle w:val="Akapitzlist"/>
        <w:numPr>
          <w:ilvl w:val="0"/>
          <w:numId w:val="52"/>
        </w:numPr>
        <w:suppressAutoHyphens w:val="0"/>
        <w:ind w:left="0" w:firstLine="0"/>
        <w:jc w:val="both"/>
        <w:rPr>
          <w:rFonts w:ascii="Tahoma" w:hAnsi="Tahoma" w:cs="Tahoma"/>
          <w:color w:val="000000"/>
        </w:rPr>
      </w:pPr>
      <w:r w:rsidRPr="00F0379A">
        <w:rPr>
          <w:rFonts w:ascii="Tahoma" w:hAnsi="Tahoma" w:cs="Tahoma"/>
          <w:color w:val="000000"/>
        </w:rPr>
        <w:t xml:space="preserve">Wykonawca przetwarza Dane Osobowe wyłącznie na udokumentowane polecenie Zamawiającego. Za udokumentowane polecenie uważa się realizację umowy na wykonanie modernizacji ewidencji gruntów i budynków dla </w:t>
      </w:r>
      <w:r w:rsidR="00C52E29">
        <w:rPr>
          <w:rFonts w:ascii="Tahoma" w:hAnsi="Tahoma" w:cs="Tahoma"/>
          <w:color w:val="000000"/>
        </w:rPr>
        <w:t xml:space="preserve">wybranych obrębów </w:t>
      </w:r>
      <w:r w:rsidRPr="00F0379A">
        <w:rPr>
          <w:rFonts w:ascii="Tahoma" w:hAnsi="Tahoma" w:cs="Tahoma"/>
          <w:color w:val="000000"/>
        </w:rPr>
        <w:t xml:space="preserve">jednostki ewidencyjnej </w:t>
      </w:r>
      <w:r w:rsidR="00C52E29">
        <w:rPr>
          <w:rFonts w:ascii="Tahoma" w:hAnsi="Tahoma" w:cs="Tahoma"/>
          <w:color w:val="000000"/>
        </w:rPr>
        <w:t>Płośnica</w:t>
      </w:r>
      <w:r w:rsidRPr="00F0379A">
        <w:rPr>
          <w:rFonts w:ascii="Tahoma" w:hAnsi="Tahoma" w:cs="Tahoma"/>
          <w:color w:val="000000"/>
        </w:rPr>
        <w:t xml:space="preserve"> (28</w:t>
      </w:r>
      <w:r w:rsidR="00C52E29">
        <w:rPr>
          <w:rFonts w:ascii="Tahoma" w:hAnsi="Tahoma" w:cs="Tahoma"/>
          <w:color w:val="000000"/>
        </w:rPr>
        <w:t>03</w:t>
      </w:r>
      <w:r w:rsidRPr="00F0379A">
        <w:rPr>
          <w:rFonts w:ascii="Tahoma" w:hAnsi="Tahoma" w:cs="Tahoma"/>
          <w:color w:val="000000"/>
        </w:rPr>
        <w:t>0</w:t>
      </w:r>
      <w:r w:rsidR="00C52E29">
        <w:rPr>
          <w:rFonts w:ascii="Tahoma" w:hAnsi="Tahoma" w:cs="Tahoma"/>
          <w:color w:val="000000"/>
        </w:rPr>
        <w:t>5</w:t>
      </w:r>
      <w:r w:rsidRPr="00F0379A">
        <w:rPr>
          <w:rFonts w:ascii="Tahoma" w:hAnsi="Tahoma" w:cs="Tahoma"/>
          <w:color w:val="000000"/>
        </w:rPr>
        <w:t>_2).</w:t>
      </w:r>
    </w:p>
    <w:p w:rsidR="00F0379A" w:rsidRPr="00F0379A" w:rsidRDefault="00F0379A" w:rsidP="00F0379A">
      <w:pPr>
        <w:pStyle w:val="Normalny1"/>
        <w:numPr>
          <w:ilvl w:val="0"/>
          <w:numId w:val="52"/>
        </w:numPr>
        <w:tabs>
          <w:tab w:val="left" w:pos="142"/>
        </w:tabs>
        <w:spacing w:line="240" w:lineRule="auto"/>
        <w:ind w:left="0" w:firstLine="0"/>
        <w:contextualSpacing/>
        <w:jc w:val="both"/>
        <w:rPr>
          <w:rFonts w:ascii="Tahoma" w:hAnsi="Tahoma" w:cs="Tahoma"/>
          <w:sz w:val="20"/>
          <w:szCs w:val="20"/>
        </w:rPr>
      </w:pPr>
      <w:r w:rsidRPr="00F0379A">
        <w:rPr>
          <w:rFonts w:ascii="Tahoma" w:hAnsi="Tahoma" w:cs="Tahoma"/>
          <w:sz w:val="20"/>
          <w:szCs w:val="20"/>
        </w:rPr>
        <w:t>Wykonawca może przetwarzać dane osobowe przekazane przez Zamawiającego wyłącznie w zakresie i w celu określonych w niniejszej umowie.</w:t>
      </w:r>
    </w:p>
    <w:p w:rsidR="00F0379A" w:rsidRPr="00F0379A" w:rsidRDefault="00F0379A" w:rsidP="00F0379A">
      <w:pPr>
        <w:pStyle w:val="Normalny1"/>
        <w:numPr>
          <w:ilvl w:val="0"/>
          <w:numId w:val="52"/>
        </w:numPr>
        <w:tabs>
          <w:tab w:val="left" w:pos="142"/>
        </w:tabs>
        <w:spacing w:line="240" w:lineRule="auto"/>
        <w:ind w:left="0" w:firstLine="0"/>
        <w:contextualSpacing/>
        <w:jc w:val="both"/>
        <w:rPr>
          <w:rFonts w:ascii="Tahoma" w:hAnsi="Tahoma" w:cs="Tahoma"/>
          <w:sz w:val="20"/>
          <w:szCs w:val="20"/>
        </w:rPr>
      </w:pPr>
      <w:r w:rsidRPr="00F0379A">
        <w:rPr>
          <w:rFonts w:ascii="Tahoma" w:hAnsi="Tahoma" w:cs="Tahoma"/>
          <w:sz w:val="20"/>
          <w:szCs w:val="20"/>
        </w:rPr>
        <w:t>Poprzez przetwarzanie danych rozumie się przetwarzanie w rozumieniu art. 4 pkt 2) Rozporządzenia 2016/679, tj. operacja lub zestaw operacji wykonywanych na Danych Osobowych lub zestawach Danych Osobowych w sposób zautomatyzowany lub niezautomatyzowany, taka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F0379A">
        <w:rPr>
          <w:rFonts w:ascii="Tahoma" w:hAnsi="Tahoma" w:cs="Tahoma"/>
          <w:sz w:val="20"/>
          <w:szCs w:val="20"/>
          <w:highlight w:val="white"/>
        </w:rPr>
        <w:t>.</w:t>
      </w:r>
    </w:p>
    <w:p w:rsidR="00F0379A" w:rsidRPr="00F0379A" w:rsidRDefault="00F0379A" w:rsidP="00F0379A">
      <w:pPr>
        <w:pStyle w:val="Normalny1"/>
        <w:numPr>
          <w:ilvl w:val="0"/>
          <w:numId w:val="52"/>
        </w:numPr>
        <w:spacing w:line="240" w:lineRule="auto"/>
        <w:ind w:left="0" w:firstLine="0"/>
        <w:contextualSpacing/>
        <w:jc w:val="both"/>
        <w:rPr>
          <w:rFonts w:ascii="Tahoma" w:hAnsi="Tahoma" w:cs="Tahoma"/>
          <w:sz w:val="20"/>
          <w:szCs w:val="20"/>
        </w:rPr>
      </w:pPr>
      <w:r w:rsidRPr="00F0379A">
        <w:rPr>
          <w:rFonts w:ascii="Tahoma" w:hAnsi="Tahoma" w:cs="Tahoma"/>
          <w:sz w:val="20"/>
          <w:szCs w:val="20"/>
        </w:rPr>
        <w:t xml:space="preserve">Wykonawca zobowiązuje się do zachowania w tajemnicy danych osobowych powierzonych mu, w związku z wykonywaniem umowy, a w szczególności do tego,  że nie będzie w okresie obowiązywania umowy i po jej rozwiązaniu: przekazywać, wykorzystywać lub ujawniać powierzonych mu danych osobowych osobom nieupoważnionym. </w:t>
      </w:r>
    </w:p>
    <w:p w:rsidR="00F0379A" w:rsidRPr="00F0379A" w:rsidRDefault="00F0379A" w:rsidP="00F0379A">
      <w:pPr>
        <w:pStyle w:val="Tekstpodstawowy"/>
        <w:numPr>
          <w:ilvl w:val="0"/>
          <w:numId w:val="52"/>
        </w:numPr>
        <w:tabs>
          <w:tab w:val="left" w:pos="426"/>
        </w:tabs>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Wykonawca zobowiązuje się do:</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 xml:space="preserve">nie wykonywania kopii danych osobowych dla celów niezwiązanych </w:t>
      </w:r>
      <w:r w:rsidRPr="00F0379A">
        <w:rPr>
          <w:rFonts w:ascii="Tahoma" w:hAnsi="Tahoma" w:cs="Tahoma"/>
          <w:color w:val="000000"/>
          <w:sz w:val="20"/>
          <w:szCs w:val="20"/>
        </w:rPr>
        <w:br/>
        <w:t>z umową;</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nie gromadzenia danych osobowych w jakikolwiek inny sposób niż związany z realizacją umowy;</w:t>
      </w:r>
    </w:p>
    <w:p w:rsidR="00F0379A" w:rsidRPr="00F0379A" w:rsidRDefault="00F0379A" w:rsidP="00F0379A">
      <w:pPr>
        <w:pStyle w:val="Tekstpodstawowy"/>
        <w:numPr>
          <w:ilvl w:val="0"/>
          <w:numId w:val="48"/>
        </w:numPr>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trwałego usuwania plików z projektami pism, a także innych plików z tymczasowymi danymi, niezwłocznie po zakończeniu ich wykorzystania.</w:t>
      </w:r>
    </w:p>
    <w:p w:rsidR="00F0379A" w:rsidRPr="00F0379A" w:rsidRDefault="00F0379A" w:rsidP="00F0379A">
      <w:pPr>
        <w:pStyle w:val="Tekstpodstawowy"/>
        <w:numPr>
          <w:ilvl w:val="0"/>
          <w:numId w:val="52"/>
        </w:numPr>
        <w:tabs>
          <w:tab w:val="left" w:pos="426"/>
        </w:tabs>
        <w:suppressAutoHyphens w:val="0"/>
        <w:ind w:left="0" w:firstLine="0"/>
        <w:jc w:val="both"/>
        <w:rPr>
          <w:rFonts w:ascii="Tahoma" w:hAnsi="Tahoma" w:cs="Tahoma"/>
          <w:color w:val="000000"/>
          <w:sz w:val="20"/>
          <w:szCs w:val="20"/>
        </w:rPr>
      </w:pPr>
      <w:r w:rsidRPr="00F0379A">
        <w:rPr>
          <w:rFonts w:ascii="Tahoma" w:hAnsi="Tahoma" w:cs="Tahoma"/>
          <w:color w:val="000000"/>
          <w:sz w:val="20"/>
          <w:szCs w:val="20"/>
        </w:rPr>
        <w:t>Przed rozpoczęciem Przetwarzania danych osobowych Wykonawca podejmuje środki zabezpieczające dane osobowe, o których mowa w art. 32 Rozporządzenia 2016/679, a w szczególności:</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a)</w:t>
      </w:r>
      <w:r w:rsidRPr="00F0379A">
        <w:rPr>
          <w:rFonts w:ascii="Tahoma" w:hAnsi="Tahoma" w:cs="Tahoma"/>
          <w:color w:val="000000"/>
          <w:sz w:val="20"/>
          <w:szCs w:val="20"/>
        </w:rPr>
        <w:tab/>
        <w:t>uwzględniając stan wiedzy technicznej, koszt wdrażania oraz charakter, zakres, kontekst i cele przetwarzania oraz ryzyko naruszenia praw lub wolności osób fizycznych o różnym prawdopodobieństwie wystąpienia i wadze, obowiązany jest zastosować środki techniczne i organizacyjne zapewniające ochronę przetwarzanych danych osobowych, aby zapewnić stopień bezpieczeństwa odpowiadający temu ryzyku. Wykonawca powinien odpowiednio udokumentować zastosowanie tych środków, a także uaktualniać te środki w porozumieniu z Zamawiającym,</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b)</w:t>
      </w:r>
      <w:r w:rsidRPr="00F0379A">
        <w:rPr>
          <w:rFonts w:ascii="Tahoma" w:hAnsi="Tahoma" w:cs="Tahoma"/>
          <w:color w:val="000000"/>
          <w:sz w:val="20"/>
          <w:szCs w:val="20"/>
        </w:rPr>
        <w:tab/>
        <w:t>zapewnia by każda osoba fizyczna działająca z upoważnienia Wykonawcy, która ma dostęp do danych osobowych, przetwarzała je zgodnie z poleceniem Zamawiającego, w tym według jego wskazówek i instrukcji, w celach i zakresie przewidzianym w Umowie,</w:t>
      </w:r>
    </w:p>
    <w:p w:rsidR="00F0379A" w:rsidRPr="00F0379A" w:rsidRDefault="00F0379A" w:rsidP="00F0379A">
      <w:pPr>
        <w:pStyle w:val="Tekstpodstawowy"/>
        <w:tabs>
          <w:tab w:val="left" w:pos="426"/>
        </w:tabs>
        <w:rPr>
          <w:rFonts w:ascii="Tahoma" w:hAnsi="Tahoma" w:cs="Tahoma"/>
          <w:color w:val="000000"/>
          <w:sz w:val="20"/>
          <w:szCs w:val="20"/>
        </w:rPr>
      </w:pPr>
      <w:r w:rsidRPr="00F0379A">
        <w:rPr>
          <w:rFonts w:ascii="Tahoma" w:hAnsi="Tahoma" w:cs="Tahoma"/>
          <w:color w:val="000000"/>
          <w:sz w:val="20"/>
          <w:szCs w:val="20"/>
        </w:rPr>
        <w:t>c)</w:t>
      </w:r>
      <w:r w:rsidRPr="00F0379A">
        <w:rPr>
          <w:rFonts w:ascii="Tahoma" w:hAnsi="Tahoma" w:cs="Tahoma"/>
          <w:color w:val="000000"/>
          <w:sz w:val="20"/>
          <w:szCs w:val="20"/>
        </w:rPr>
        <w:tab/>
        <w:t>prowadzi rejestr wszystkich kategorii czynności przetwarzania dokonywanych w imieniu Zamawiającego, o którym mowa w art. 30 ust. 2 Rozporządzenia 2016/679 i udostępniać go Zamawiającemu na jego żądanie, chyba że Wykonawca jest zwolniony z tego obowiązku na podstawie art. 30 ust. 5 Rozporządzenia 2016/679.</w:t>
      </w:r>
    </w:p>
    <w:p w:rsidR="00F0379A" w:rsidRPr="00F0379A" w:rsidRDefault="00F0379A" w:rsidP="00F0379A">
      <w:pPr>
        <w:pStyle w:val="Tekstpodstawowy"/>
        <w:numPr>
          <w:ilvl w:val="0"/>
          <w:numId w:val="53"/>
        </w:numPr>
        <w:tabs>
          <w:tab w:val="left" w:pos="426"/>
        </w:tabs>
        <w:suppressAutoHyphens w:val="0"/>
        <w:ind w:left="0" w:firstLine="0"/>
        <w:jc w:val="both"/>
        <w:rPr>
          <w:rFonts w:ascii="Tahoma" w:hAnsi="Tahoma" w:cs="Tahoma"/>
          <w:color w:val="000000" w:themeColor="text1"/>
          <w:sz w:val="20"/>
          <w:szCs w:val="20"/>
        </w:rPr>
      </w:pPr>
      <w:r w:rsidRPr="00F0379A">
        <w:rPr>
          <w:rFonts w:ascii="Tahoma" w:hAnsi="Tahoma" w:cs="Tahoma"/>
          <w:color w:val="000000"/>
          <w:sz w:val="20"/>
          <w:szCs w:val="20"/>
        </w:rPr>
        <w:t xml:space="preserve">Wykonawca zapewnia, aby osoby mające dostęp do Przetwarzania danych osobowych zachowały je oraz sposoby zabezpieczeń w tajemnicy, przy czym obowiązek zachowania tajemnicy istnieje również po realizacji Umowy oraz ustaniu zatrudnienia u Wykonawcy. W tym celu Wykonawca dopuści do przetwarzania danych </w:t>
      </w:r>
      <w:r w:rsidRPr="00F0379A">
        <w:rPr>
          <w:rFonts w:ascii="Tahoma" w:hAnsi="Tahoma" w:cs="Tahoma"/>
          <w:color w:val="000000"/>
          <w:sz w:val="20"/>
          <w:szCs w:val="20"/>
        </w:rPr>
        <w:lastRenderedPageBreak/>
        <w:t xml:space="preserve">tylko osoby, które podpisały zobowiązanie do zachowania w tajemnicy danych osobowych oraz sposobów ich </w:t>
      </w:r>
      <w:r w:rsidRPr="00F0379A">
        <w:rPr>
          <w:rFonts w:ascii="Tahoma" w:hAnsi="Tahoma" w:cs="Tahoma"/>
          <w:color w:val="000000" w:themeColor="text1"/>
          <w:sz w:val="20"/>
          <w:szCs w:val="20"/>
        </w:rPr>
        <w:t>zabezpieczenia.</w:t>
      </w:r>
    </w:p>
    <w:p w:rsidR="00F0379A" w:rsidRPr="00F0379A" w:rsidRDefault="00F0379A" w:rsidP="00F0379A">
      <w:pPr>
        <w:pStyle w:val="Akapitzlist"/>
        <w:numPr>
          <w:ilvl w:val="0"/>
          <w:numId w:val="53"/>
        </w:numPr>
        <w:suppressAutoHyphens w:val="0"/>
        <w:ind w:left="0" w:firstLine="0"/>
        <w:jc w:val="both"/>
        <w:rPr>
          <w:rFonts w:ascii="Tahoma" w:hAnsi="Tahoma" w:cs="Tahoma"/>
          <w:color w:val="000000" w:themeColor="text1"/>
        </w:rPr>
      </w:pPr>
      <w:r w:rsidRPr="00F0379A">
        <w:rPr>
          <w:rFonts w:ascii="Tahoma" w:hAnsi="Tahoma" w:cs="Tahoma"/>
          <w:color w:val="000000" w:themeColor="text1"/>
        </w:rPr>
        <w:t>Wykonawca zobowiązuje się do wykonywania wobec osób, których dane dotyczą, w imieniu i na rzecz Zamawiającego:</w:t>
      </w:r>
    </w:p>
    <w:p w:rsidR="00F0379A" w:rsidRPr="00F0379A" w:rsidRDefault="00F0379A" w:rsidP="00F0379A">
      <w:pPr>
        <w:numPr>
          <w:ilvl w:val="0"/>
          <w:numId w:val="49"/>
        </w:numPr>
        <w:suppressAutoHyphens w:val="0"/>
        <w:ind w:left="0" w:firstLine="0"/>
        <w:jc w:val="both"/>
        <w:rPr>
          <w:rFonts w:ascii="Tahoma" w:hAnsi="Tahoma" w:cs="Tahoma"/>
          <w:color w:val="000000" w:themeColor="text1"/>
        </w:rPr>
      </w:pPr>
      <w:r w:rsidRPr="00F0379A">
        <w:rPr>
          <w:rFonts w:ascii="Tahoma" w:hAnsi="Tahoma" w:cs="Tahoma"/>
          <w:color w:val="000000" w:themeColor="text1"/>
        </w:rPr>
        <w:t>obowiązku informacyjnego, zgodnie z wymogami określonymi w art. 13 i art. 14 Rozporządzenia 2016/679, o ile taki obowiązek zachodzi,</w:t>
      </w:r>
    </w:p>
    <w:p w:rsidR="00F0379A" w:rsidRPr="00F0379A" w:rsidRDefault="00F0379A" w:rsidP="00F0379A">
      <w:pPr>
        <w:numPr>
          <w:ilvl w:val="0"/>
          <w:numId w:val="49"/>
        </w:numPr>
        <w:suppressAutoHyphens w:val="0"/>
        <w:ind w:left="0" w:firstLine="0"/>
        <w:jc w:val="both"/>
        <w:rPr>
          <w:rFonts w:ascii="Tahoma" w:hAnsi="Tahoma" w:cs="Tahoma"/>
          <w:color w:val="000000" w:themeColor="text1"/>
        </w:rPr>
      </w:pPr>
      <w:r w:rsidRPr="00F0379A">
        <w:rPr>
          <w:rFonts w:ascii="Tahoma" w:hAnsi="Tahoma" w:cs="Tahoma"/>
          <w:color w:val="000000" w:themeColor="text1"/>
        </w:rPr>
        <w:t>obowiązku odpowiadania na żądania osoby, której dane dotyczą, w zakresie wykonywania jej praw określonych w rozdziale III Rozporządzenia 2016/679;</w:t>
      </w:r>
    </w:p>
    <w:p w:rsidR="00F0379A" w:rsidRPr="00F0379A" w:rsidRDefault="00F0379A" w:rsidP="00F0379A">
      <w:pPr>
        <w:pStyle w:val="Akapitzlist"/>
        <w:numPr>
          <w:ilvl w:val="0"/>
          <w:numId w:val="54"/>
        </w:numPr>
        <w:suppressAutoHyphens w:val="0"/>
        <w:ind w:left="0" w:firstLine="0"/>
        <w:jc w:val="both"/>
        <w:rPr>
          <w:rFonts w:ascii="Tahoma" w:hAnsi="Tahoma" w:cs="Tahoma"/>
          <w:color w:val="000000"/>
        </w:rPr>
      </w:pPr>
      <w:r w:rsidRPr="00F0379A">
        <w:rPr>
          <w:rFonts w:ascii="Tahoma" w:hAnsi="Tahoma" w:cs="Tahoma"/>
          <w:color w:val="000000"/>
        </w:rPr>
        <w:t>Wykonawca zobowiązuje się do udzielania szerokiej pomocy Zamawiaj</w:t>
      </w:r>
      <w:r w:rsidR="00C5178B">
        <w:rPr>
          <w:rFonts w:ascii="Tahoma" w:hAnsi="Tahoma" w:cs="Tahoma"/>
          <w:color w:val="000000"/>
        </w:rPr>
        <w:t>ą</w:t>
      </w:r>
      <w:r w:rsidRPr="00F0379A">
        <w:rPr>
          <w:rFonts w:ascii="Tahoma" w:hAnsi="Tahoma" w:cs="Tahoma"/>
          <w:color w:val="000000"/>
        </w:rPr>
        <w:t>cemu w wywiązywaniu się z obowiązków określonych w art. 32-36 Rozporządzenia 2016/679; w szczególności, Wykonawca zobowiązuje się przekazywać Zamawiającemu informacje oraz wykonywać jego polecenia dotyczące stosowanych środków zabezpieczania danych osobowych oraz Wykonawca zobowiązuje się przekazywać Zamawiającemu informacje dotyczące przypadków naruszenia ochrony danych osobowych w ciągu 24 godzin od wykrycia zdarzenia stanowiącego naruszenie ochrony danych osobowych. Informacja, o której mowa w zdaniu poprzedzającym musi co najmniej:</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charakter naruszenia ochrony danych osobowych, w tym w miarę możliwości wskazywać kategorie i przybliżoną liczbę osób, których dane dotyczą, oraz kategorie i przybliżoną liczbę wpisów danych osobowych, których dotyczy naruszenie;</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możliwe konsekwencje naruszenia ochrony danych osobowych;</w:t>
      </w:r>
    </w:p>
    <w:p w:rsidR="00F0379A" w:rsidRPr="00F0379A" w:rsidRDefault="00F0379A" w:rsidP="00F0379A">
      <w:pPr>
        <w:numPr>
          <w:ilvl w:val="0"/>
          <w:numId w:val="50"/>
        </w:numPr>
        <w:suppressAutoHyphens w:val="0"/>
        <w:ind w:left="0" w:firstLine="0"/>
        <w:jc w:val="both"/>
        <w:rPr>
          <w:rFonts w:ascii="Tahoma" w:hAnsi="Tahoma" w:cs="Tahoma"/>
          <w:color w:val="000000"/>
        </w:rPr>
      </w:pPr>
      <w:r w:rsidRPr="00F0379A">
        <w:rPr>
          <w:rFonts w:ascii="Tahoma" w:hAnsi="Tahoma" w:cs="Tahoma"/>
          <w:color w:val="000000"/>
        </w:rPr>
        <w:t>opisywać środki zastosowane lub proponowane przez Wykonawcę w celu zaradzenia naruszeniu ochrony danych osobowych, w tym w stosownych przypadkach środki w celu zminimalizowania jego ewentualnych negatywnych skutków.</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dokumentuje wszelkie naruszenia ochrony danych osobowych, w tym okoliczności naruszenia ochrony danych osobowych, jego skutki oraz podjęte działania zaradcze.</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pomagać Zamawiającemu poprzez odpowiednie środki techniczne i organizacyjne, w wywiązywaniu się z obowiązku odpowiadania na żądania osób, których dane dotyczą, w zakresie wykonywania ich praw określonych w art. 15-22 Rozporządzenia 2016/679, w szczególności Wykonawca zobowiązuje się do poinformowania Wykonawcy o złożonym żądaniu osoby, której dane dotyczą w ciągu 5 dni od dnia otrzymania takiego żądania.</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stosować się do ewentualnych wskazówek lub zaleceń, wydanych przez organ nadzoru lub unijny organ doradczy zajmujący się ochroną danych osobowych, dotyczących przetwarzania danych osobowych, w szczególności w zakresie stosowania Rozporządzenia 2016/679.</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zobowiązuje się do niezwłocznego poinformowania Zamawiającego o jakimkolwiek postępowaniu, w szczególności administracyjnym lub sądowym, dotyczącym przetwarzania powierzonych danych osobowych przez Wykonawcę, o jakiejkolwiek decyzji administracyjnej lub orzeczeniu dotyczącym przetwarzania powierzonych danych osobowych, skierowanej do Wykonawcy, a także o wszelkich kontrolach i inspekcjach dotyczących przetwarzania powierzonych danych osobowych przez Wykonawcę, w szczególności prowadzonych przez organ nadzorczy.</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Wykonawcy może korzystać z usług innego podmiotu przetwarzającego.</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Jeżeli Wykonawca zamierza podpowierzyć przetwarzanie danych osobowych podwykonawcom, to musi uprzednio poinformować Zamawiaj</w:t>
      </w:r>
      <w:r w:rsidR="00221906">
        <w:rPr>
          <w:rFonts w:ascii="Tahoma" w:hAnsi="Tahoma" w:cs="Tahoma"/>
          <w:color w:val="000000"/>
        </w:rPr>
        <w:t>ą</w:t>
      </w:r>
      <w:r w:rsidRPr="00F0379A">
        <w:rPr>
          <w:rFonts w:ascii="Tahoma" w:hAnsi="Tahoma" w:cs="Tahoma"/>
          <w:color w:val="000000"/>
        </w:rPr>
        <w:t>cego o zamiarze podpowierzenia oraz o tożsamości (nazwie) podmiotu, któremu ma zamiar podpowierzyć przetwarzanie danych, a także o charakterze podpowierzenia, zakresie danych i czasie trwania podpowierzenia. O ile Zamawiający nie wyrazi sprzeciwu wobec podpowierzenia w terminie 14 dni od daty zawiadomienia, Wykonawcy uprawniony będzie do dokonania podpowierzenia.</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 przypadku podpowierzenia przetwarzania danych osobowych, podpowierzenie przetwarzania będzie mieć za podstawę umowę, na podstawie której podwykonawca zobowiąże się do wykonywania tych samych obowiązków, które na mocy Umowy nałożone są na Wykonawcę w szczególności zapewnieni gwarancje wdrożenia odpowiednich środków technicznych i organizacyjnych, by przetwarzanie odpowiadało wymogom Rozporządzenia 2016/679. Umowa podpowierzenia będzie podpisana w tej samej formie co Umowa powierzenia.</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Wykonawcy będą przysługiwały uprawnienia wynikające z umowy podpowierzenia bezpośrednio wobec podwykonawcy. Wykonawca poinformuje Zamawiaj</w:t>
      </w:r>
      <w:r w:rsidR="00C5178B">
        <w:rPr>
          <w:rFonts w:ascii="Tahoma" w:hAnsi="Tahoma" w:cs="Tahoma"/>
          <w:color w:val="000000"/>
        </w:rPr>
        <w:t>ą</w:t>
      </w:r>
      <w:r w:rsidRPr="00F0379A">
        <w:rPr>
          <w:rFonts w:ascii="Tahoma" w:hAnsi="Tahoma" w:cs="Tahoma"/>
          <w:color w:val="000000"/>
        </w:rPr>
        <w:t>cego w przypadku rozwiązania umowy podpowierzenia w terminie 3 dni.</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Wykonawca zapewni, aby podwykonawcy, którym podpowierzono przetwarzanie danych stosowały co najmniej równorzędny poziom ochrony danych osobowych co Wykonawca.</w:t>
      </w:r>
    </w:p>
    <w:p w:rsidR="00F0379A" w:rsidRPr="00F0379A" w:rsidRDefault="00F0379A" w:rsidP="00F0379A">
      <w:pPr>
        <w:jc w:val="both"/>
        <w:rPr>
          <w:rFonts w:ascii="Tahoma" w:hAnsi="Tahoma" w:cs="Tahoma"/>
          <w:color w:val="000000"/>
        </w:rPr>
      </w:pP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lastRenderedPageBreak/>
        <w:t>Jeżeli podwykonawcy, którym podpowierzono przetwarzanie danych osobowych nie wywiążą się ze spoczywających na nich obowiązków ochrony danych, pełna odpowiedzialność wobec Zamawiaj</w:t>
      </w:r>
      <w:r w:rsidR="00221906">
        <w:rPr>
          <w:rFonts w:ascii="Tahoma" w:hAnsi="Tahoma" w:cs="Tahoma"/>
          <w:color w:val="000000"/>
        </w:rPr>
        <w:t>ą</w:t>
      </w:r>
      <w:r w:rsidRPr="00F0379A">
        <w:rPr>
          <w:rFonts w:ascii="Tahoma" w:hAnsi="Tahoma" w:cs="Tahoma"/>
          <w:color w:val="000000"/>
        </w:rPr>
        <w:t>cego za wypełnienie obowiązków tych podmiotów, którym podpowierzono przetwarzanie spoczywa na Wykonawcy.</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Zamawiający jest uprawniony do weryfikacji przestrzegania zasad przetwarzania danych osobowych wynikających Rozporządzenia 2016/679 przez Wykonawcę, poprzez prawo żądania udzielenia wszelkich informacji dotyczących powierzonych danych osobowych.</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 xml:space="preserve">Zamawiający ma także prawo przeprowadzania audytów lub inspekcji Wykonawcy w zakresie zgodności operacji przetwarzania z prawem i zapisami §8 niniejszy umowy. </w:t>
      </w:r>
    </w:p>
    <w:p w:rsidR="00F0379A" w:rsidRPr="00F0379A" w:rsidRDefault="00F0379A" w:rsidP="00F0379A">
      <w:pPr>
        <w:pStyle w:val="Akapitzlist"/>
        <w:numPr>
          <w:ilvl w:val="0"/>
          <w:numId w:val="55"/>
        </w:numPr>
        <w:suppressAutoHyphens w:val="0"/>
        <w:ind w:left="0" w:firstLine="0"/>
        <w:jc w:val="both"/>
        <w:rPr>
          <w:rFonts w:ascii="Tahoma" w:hAnsi="Tahoma" w:cs="Tahoma"/>
          <w:color w:val="000000"/>
        </w:rPr>
      </w:pPr>
      <w:r w:rsidRPr="00F0379A">
        <w:rPr>
          <w:rFonts w:ascii="Tahoma" w:hAnsi="Tahoma" w:cs="Tahoma"/>
          <w:color w:val="000000"/>
        </w:rPr>
        <w:t>Audyty lub inspekcje mogą być prowadzone w miejscach, w których Wykonawca przetwarza dane osobowe, w tym w siedzibie Wykonawcy. Zamawiającemu przysługuje prawo:</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wstępu w godzinach pracy Wykonawcy, za okazaniem imiennego upoważnienia, do pomieszczeń, w których przetwarzane są powierzone do przetwarzania dane osobowe, i przeprowadzenia niezbędnych badań lub innych czynności kontrolnych w celu oceny zgodności przetwarzania danych osobowych z Rozporządzeniem 2016/679  lub Umową;</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żądania złożenia pisemnych lub ustnych wyjaśnień w zakresie niezbędnym do ustalenia stanu faktycznego;</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wglądu do wszelkich dokumentów i wszelkich danych mających bezpośredni związek z przedmiotem kontroli oraz sporządzania ich kopii;</w:t>
      </w:r>
    </w:p>
    <w:p w:rsidR="00F0379A" w:rsidRPr="00F0379A" w:rsidRDefault="00F0379A" w:rsidP="00F0379A">
      <w:pPr>
        <w:numPr>
          <w:ilvl w:val="0"/>
          <w:numId w:val="51"/>
        </w:numPr>
        <w:suppressAutoHyphens w:val="0"/>
        <w:ind w:left="0" w:firstLine="0"/>
        <w:jc w:val="both"/>
        <w:rPr>
          <w:rFonts w:ascii="Tahoma" w:hAnsi="Tahoma" w:cs="Tahoma"/>
          <w:color w:val="000000"/>
        </w:rPr>
      </w:pPr>
      <w:r w:rsidRPr="00F0379A">
        <w:rPr>
          <w:rFonts w:ascii="Tahoma" w:hAnsi="Tahoma" w:cs="Tahoma"/>
          <w:color w:val="000000"/>
        </w:rPr>
        <w:t>przeprowadzania oględzin urządzeń i nośników oraz oględzin na stacjach klienckich używanych do przetwarzania danych osobowych.</w:t>
      </w:r>
    </w:p>
    <w:p w:rsidR="00F0379A" w:rsidRPr="00F0379A" w:rsidRDefault="00F0379A" w:rsidP="00F0379A">
      <w:pPr>
        <w:pStyle w:val="Akapitzlist"/>
        <w:numPr>
          <w:ilvl w:val="0"/>
          <w:numId w:val="56"/>
        </w:numPr>
        <w:suppressAutoHyphens w:val="0"/>
        <w:ind w:left="0" w:firstLine="0"/>
        <w:jc w:val="both"/>
        <w:rPr>
          <w:rFonts w:ascii="Tahoma" w:hAnsi="Tahoma" w:cs="Tahoma"/>
          <w:color w:val="000000"/>
        </w:rPr>
      </w:pPr>
      <w:r w:rsidRPr="00F0379A">
        <w:rPr>
          <w:rFonts w:ascii="Tahoma" w:hAnsi="Tahoma" w:cs="Tahoma"/>
          <w:color w:val="000000"/>
        </w:rPr>
        <w:t>Wykonawca zobowiązany jest zastosować się do poleceń Zamawiaj</w:t>
      </w:r>
      <w:r>
        <w:rPr>
          <w:rFonts w:ascii="Tahoma" w:hAnsi="Tahoma" w:cs="Tahoma"/>
          <w:color w:val="000000"/>
        </w:rPr>
        <w:t>ą</w:t>
      </w:r>
      <w:r w:rsidRPr="00F0379A">
        <w:rPr>
          <w:rFonts w:ascii="Tahoma" w:hAnsi="Tahoma" w:cs="Tahoma"/>
          <w:color w:val="000000"/>
        </w:rPr>
        <w:t>cego dotyczących poprawy jakości zabezpieczenia powierzonych do przetwarzania danych osobowych oraz sposobu ich przetwarzania, wynikających z przeprowadzonych audytów lub inspekcji.</w:t>
      </w:r>
    </w:p>
    <w:p w:rsidR="00F0379A" w:rsidRPr="00F0379A" w:rsidRDefault="00F0379A" w:rsidP="00F0379A">
      <w:pPr>
        <w:pStyle w:val="Akapitzlist"/>
        <w:numPr>
          <w:ilvl w:val="0"/>
          <w:numId w:val="56"/>
        </w:numPr>
        <w:suppressAutoHyphens w:val="0"/>
        <w:ind w:left="0" w:firstLine="0"/>
        <w:jc w:val="both"/>
        <w:rPr>
          <w:rFonts w:ascii="Tahoma" w:hAnsi="Tahoma" w:cs="Tahoma"/>
          <w:color w:val="000000"/>
        </w:rPr>
      </w:pPr>
      <w:bookmarkStart w:id="3" w:name="_Toc119074909"/>
      <w:r w:rsidRPr="00F0379A">
        <w:rPr>
          <w:rFonts w:ascii="Tahoma" w:hAnsi="Tahoma" w:cs="Tahoma"/>
          <w:color w:val="000000"/>
        </w:rPr>
        <w:t>W przypadku wygaśnięcia lub odstąpienia jednej ze stron od niniejszej Umowy</w:t>
      </w:r>
      <w:bookmarkStart w:id="4" w:name="_Toc119074910"/>
      <w:bookmarkEnd w:id="3"/>
      <w:r w:rsidRPr="00F0379A">
        <w:rPr>
          <w:rFonts w:ascii="Tahoma" w:hAnsi="Tahoma" w:cs="Tahoma"/>
          <w:color w:val="000000"/>
        </w:rPr>
        <w:t xml:space="preserve">  Wykonawca jest bezwzględnie zobowiązany do zwrotu powierzonych mu danych</w:t>
      </w:r>
      <w:bookmarkStart w:id="5" w:name="_Toc119074911"/>
      <w:bookmarkEnd w:id="4"/>
      <w:r w:rsidRPr="00F0379A">
        <w:rPr>
          <w:rFonts w:ascii="Tahoma" w:hAnsi="Tahoma" w:cs="Tahoma"/>
          <w:color w:val="000000"/>
        </w:rPr>
        <w:t xml:space="preserve"> osobowych oraz usunięcia wszelkich kopii tych danych, będących w posiadaniu</w:t>
      </w:r>
      <w:bookmarkStart w:id="6" w:name="_Toc119074912"/>
      <w:bookmarkEnd w:id="5"/>
      <w:r w:rsidRPr="00F0379A">
        <w:rPr>
          <w:rFonts w:ascii="Tahoma" w:hAnsi="Tahoma" w:cs="Tahoma"/>
          <w:color w:val="000000"/>
        </w:rPr>
        <w:t xml:space="preserve"> Wykonawcy oraz podjąć stosowne działania w celu wyeliminowania możliwości</w:t>
      </w:r>
      <w:bookmarkStart w:id="7" w:name="_Toc119074913"/>
      <w:bookmarkEnd w:id="6"/>
      <w:r w:rsidRPr="00F0379A">
        <w:rPr>
          <w:rFonts w:ascii="Tahoma" w:hAnsi="Tahoma" w:cs="Tahoma"/>
          <w:color w:val="000000"/>
        </w:rPr>
        <w:t xml:space="preserve"> dalszego przetwarzania danych powierzonych na podstawie niniejszej Umowy</w:t>
      </w:r>
      <w:bookmarkEnd w:id="7"/>
      <w:r w:rsidRPr="00F0379A">
        <w:rPr>
          <w:rFonts w:ascii="Tahoma" w:hAnsi="Tahoma" w:cs="Tahoma"/>
          <w:color w:val="000000"/>
        </w:rPr>
        <w:t>.</w:t>
      </w:r>
    </w:p>
    <w:p w:rsidR="00F0379A" w:rsidRPr="00F0379A" w:rsidRDefault="00F0379A" w:rsidP="00F0379A">
      <w:pPr>
        <w:rPr>
          <w:rFonts w:ascii="Tahoma" w:hAnsi="Tahoma" w:cs="Tahoma"/>
        </w:rPr>
      </w:pPr>
    </w:p>
    <w:p w:rsidR="004F5636" w:rsidRDefault="004F5636" w:rsidP="0043435F">
      <w:pPr>
        <w:contextualSpacing/>
        <w:jc w:val="center"/>
        <w:rPr>
          <w:rFonts w:ascii="Tahoma" w:hAnsi="Tahoma" w:cs="Tahoma"/>
          <w:b/>
        </w:rPr>
      </w:pPr>
    </w:p>
    <w:p w:rsidR="004F5636" w:rsidRDefault="004F5636" w:rsidP="0043435F">
      <w:pPr>
        <w:contextualSpacing/>
        <w:jc w:val="center"/>
        <w:rPr>
          <w:rFonts w:ascii="Tahoma" w:hAnsi="Tahoma" w:cs="Tahoma"/>
          <w:b/>
        </w:rPr>
      </w:pPr>
    </w:p>
    <w:p w:rsidR="00B96D57" w:rsidRDefault="00B96D57" w:rsidP="0043435F">
      <w:pPr>
        <w:contextualSpacing/>
        <w:jc w:val="center"/>
        <w:rPr>
          <w:rFonts w:ascii="Tahoma" w:hAnsi="Tahoma" w:cs="Tahoma"/>
          <w:b/>
        </w:rPr>
      </w:pPr>
      <w:r w:rsidRPr="00732ED8">
        <w:rPr>
          <w:rFonts w:ascii="Tahoma" w:hAnsi="Tahoma" w:cs="Tahoma"/>
          <w:b/>
        </w:rPr>
        <w:t>§ 9</w:t>
      </w:r>
    </w:p>
    <w:p w:rsidR="00D05E3C" w:rsidRDefault="00D05E3C" w:rsidP="0043435F">
      <w:pPr>
        <w:contextualSpacing/>
        <w:jc w:val="center"/>
        <w:rPr>
          <w:rFonts w:ascii="Tahoma" w:hAnsi="Tahoma" w:cs="Tahoma"/>
          <w:b/>
        </w:rPr>
      </w:pPr>
      <w:r>
        <w:rPr>
          <w:rFonts w:ascii="Tahoma" w:hAnsi="Tahoma" w:cs="Tahoma"/>
          <w:b/>
        </w:rPr>
        <w:t xml:space="preserve">Podwykonawcy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zgodnie z oświadczeniem zawartym w ofercie zamówienie wykona [</w:t>
      </w:r>
      <w:r w:rsidRPr="007361D3">
        <w:rPr>
          <w:rFonts w:ascii="Tahoma" w:eastAsia="Calibri" w:hAnsi="Tahoma" w:cs="Tahoma"/>
          <w:i/>
          <w:color w:val="000000" w:themeColor="text1"/>
          <w:lang w:eastAsia="pl-PL"/>
        </w:rPr>
        <w:t>wpisane po otwarciu ofert</w:t>
      </w:r>
      <w:r w:rsidRPr="007361D3">
        <w:rPr>
          <w:rFonts w:ascii="Tahoma" w:eastAsia="Calibri" w:hAnsi="Tahoma" w:cs="Tahoma"/>
          <w:color w:val="000000" w:themeColor="text1"/>
          <w:lang w:eastAsia="pl-PL"/>
        </w:rPr>
        <w:t>]:</w:t>
      </w:r>
    </w:p>
    <w:p w:rsidR="004B3085" w:rsidRPr="007361D3" w:rsidRDefault="004B3085" w:rsidP="00386CA7">
      <w:pPr>
        <w:pStyle w:val="Akapitzlist"/>
        <w:numPr>
          <w:ilvl w:val="0"/>
          <w:numId w:val="3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bez udziału Podwykonawców w zakresie robót,</w:t>
      </w:r>
    </w:p>
    <w:p w:rsidR="004B3085" w:rsidRPr="007361D3" w:rsidRDefault="004B3085" w:rsidP="00386CA7">
      <w:pPr>
        <w:pStyle w:val="Akapitzlist"/>
        <w:numPr>
          <w:ilvl w:val="0"/>
          <w:numId w:val="36"/>
        </w:numPr>
        <w:suppressAutoHyphens w:val="0"/>
        <w:jc w:val="both"/>
        <w:rPr>
          <w:rFonts w:ascii="Tahoma" w:eastAsia="Calibri" w:hAnsi="Tahoma" w:cs="Tahoma"/>
          <w:i/>
          <w:color w:val="000000" w:themeColor="text1"/>
          <w:lang w:eastAsia="pl-PL"/>
        </w:rPr>
      </w:pPr>
      <w:r w:rsidRPr="007361D3">
        <w:rPr>
          <w:rFonts w:ascii="Tahoma" w:eastAsia="Calibri" w:hAnsi="Tahoma" w:cs="Tahoma"/>
          <w:i/>
          <w:color w:val="000000" w:themeColor="text1"/>
          <w:lang w:eastAsia="pl-PL"/>
        </w:rPr>
        <w:t>przy udziale Podwykonawców  w zakresie robót …………………………………………………….</w:t>
      </w:r>
    </w:p>
    <w:p w:rsidR="004B3085" w:rsidRPr="007361D3" w:rsidRDefault="004B3085" w:rsidP="00386CA7">
      <w:pPr>
        <w:pStyle w:val="Akapitzlist"/>
        <w:numPr>
          <w:ilvl w:val="0"/>
          <w:numId w:val="36"/>
        </w:numPr>
        <w:suppressAutoHyphens w:val="0"/>
        <w:jc w:val="both"/>
        <w:rPr>
          <w:rFonts w:ascii="Tahoma" w:eastAsia="Calibri" w:hAnsi="Tahoma" w:cs="Tahoma"/>
          <w:color w:val="000000" w:themeColor="text1"/>
          <w:lang w:eastAsia="pl-PL"/>
        </w:rPr>
      </w:pPr>
      <w:r w:rsidRPr="007361D3">
        <w:rPr>
          <w:rFonts w:ascii="Tahoma" w:eastAsia="Calibri" w:hAnsi="Tahoma" w:cs="Tahoma"/>
          <w:i/>
          <w:color w:val="000000" w:themeColor="text1"/>
          <w:lang w:eastAsia="pl-PL"/>
        </w:rPr>
        <w:t>przy udziale ………………………. [nazwa] tj. podmiotu udostępniającego zasoby w zakresie robót ……………………………………………………………………</w:t>
      </w:r>
      <w:r w:rsidRPr="007361D3">
        <w:rPr>
          <w:rFonts w:ascii="Tahoma" w:eastAsia="Calibri" w:hAnsi="Tahoma" w:cs="Tahoma"/>
          <w:color w:val="000000" w:themeColor="text1"/>
          <w:lang w:eastAsia="pl-PL"/>
        </w:rPr>
        <w:t xml:space="preserve"> .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Pr>
          <w:rFonts w:ascii="Tahoma" w:hAnsi="Tahoma" w:cs="Tahoma"/>
        </w:rPr>
        <w:t xml:space="preserve"> </w:t>
      </w:r>
      <w:r w:rsidRPr="007361D3">
        <w:rPr>
          <w:rFonts w:ascii="Tahoma" w:eastAsia="Calibri" w:hAnsi="Tahoma" w:cs="Tahoma"/>
          <w:color w:val="000000" w:themeColor="text1"/>
          <w:lang w:eastAsia="pl-PL"/>
        </w:rPr>
        <w:t>Wykonawca jest odpowiedzialny za działania, zaniechania uchybienia i zaniedbania Podwykonawców, dalszych Podwykonawców, ich przedstawicieli lub pracowników w takim samym stopniu, jakby to były działania, zaniechania, uchybienia lub zaniedbania jego własne.</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W przypadku, gdy zmiana lub rezygnacja z Podwykonawcy, dotyczy podmiotu, na którego zasoby Wykonawca powoływał się na zasadach określonych w art. </w:t>
      </w:r>
      <w:r w:rsidR="00EB4B23">
        <w:rPr>
          <w:rFonts w:ascii="Tahoma" w:eastAsia="Calibri" w:hAnsi="Tahoma" w:cs="Tahoma"/>
          <w:color w:val="000000" w:themeColor="text1"/>
          <w:lang w:eastAsia="pl-PL"/>
        </w:rPr>
        <w:t>22a</w:t>
      </w:r>
      <w:r w:rsidRPr="007361D3">
        <w:rPr>
          <w:rFonts w:ascii="Tahoma" w:eastAsia="Calibri" w:hAnsi="Tahoma" w:cs="Tahoma"/>
          <w:color w:val="000000" w:themeColor="text1"/>
          <w:lang w:eastAsia="pl-PL"/>
        </w:rPr>
        <w:t xml:space="preserve"> Pzp, w celu wykazania spełniania warunków udziału w postępowaniu, o których mowa w art. 22 ust. 1 Pzp, Wykonawca jest zobowiązany wykazać Zamawiającemu, iż proponowany inny Podwykonawca lub Wykonawca samodzielnie spełniają je w stopniu nie mniejszym niż w</w:t>
      </w:r>
      <w:r>
        <w:rPr>
          <w:rFonts w:ascii="Tahoma" w:eastAsia="Calibri" w:hAnsi="Tahoma" w:cs="Tahoma"/>
          <w:color w:val="000000" w:themeColor="text1"/>
          <w:lang w:eastAsia="pl-PL"/>
        </w:rPr>
        <w:t xml:space="preserve">ymagany w trakcie postępowania </w:t>
      </w:r>
      <w:r w:rsidRPr="007361D3">
        <w:rPr>
          <w:rFonts w:ascii="Tahoma" w:eastAsia="Calibri" w:hAnsi="Tahoma" w:cs="Tahoma"/>
          <w:color w:val="000000" w:themeColor="text1"/>
          <w:lang w:eastAsia="pl-PL"/>
        </w:rPr>
        <w:t>o udzielenie zamówienia.</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 xml:space="preserve">Umowa pomiędzy  Wykonawcą a Podwykonawcą lub dalszym Podwykonawcą powinna stanowić </w:t>
      </w:r>
      <w:r w:rsidRPr="007361D3">
        <w:rPr>
          <w:rFonts w:ascii="Tahoma" w:eastAsia="Calibri" w:hAnsi="Tahoma" w:cs="Tahoma"/>
          <w:color w:val="000000" w:themeColor="text1"/>
          <w:lang w:eastAsia="pl-PL"/>
        </w:rPr>
        <w:br/>
        <w:t>w szczególności, iż:</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termin zapłaty wynagrodzenia nie może być dłuższy niż 30 dni od dnia doręczenia Wykonawcy, Podwykonawcy, lub dalszemu Podwykonawcy faktury lub rachunku potwierdzających wykonanie zleconej Podwykonawcy lub dalszemu Podwykonawcy dostawy, usługi lub roboty budowlanej,</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przedmiotem umowy o podwykonawstwo jest wyłącznie wykonanie, odpowiednio: usług, które ściśle odpowiadają części zamówienia określonego umową zawartą pomiędzy Zamawiającym </w:t>
      </w:r>
      <w:r w:rsidR="00E0261E">
        <w:rPr>
          <w:rFonts w:ascii="Tahoma" w:hAnsi="Tahoma" w:cs="Tahoma"/>
          <w:color w:val="000000" w:themeColor="text1"/>
          <w:lang w:eastAsia="pl-PL"/>
        </w:rPr>
        <w:br/>
      </w:r>
      <w:r w:rsidRPr="007361D3">
        <w:rPr>
          <w:rFonts w:ascii="Tahoma" w:hAnsi="Tahoma" w:cs="Tahoma"/>
          <w:color w:val="000000" w:themeColor="text1"/>
          <w:lang w:eastAsia="pl-PL"/>
        </w:rPr>
        <w:t>a Wykonawcą,</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wykonanie przedmiotu umowy o podwykonawstwo zostaje określone na co najmniej takim poziomie jakości, jaki wynika z umowy zawartej pom</w:t>
      </w:r>
      <w:r>
        <w:rPr>
          <w:rFonts w:ascii="Tahoma" w:hAnsi="Tahoma" w:cs="Tahoma"/>
          <w:color w:val="000000" w:themeColor="text1"/>
          <w:lang w:eastAsia="pl-PL"/>
        </w:rPr>
        <w:t xml:space="preserve">iędzy Zamawiającym a Wykonawcą </w:t>
      </w:r>
      <w:r w:rsidRPr="007361D3">
        <w:rPr>
          <w:rFonts w:ascii="Tahoma" w:hAnsi="Tahoma" w:cs="Tahoma"/>
          <w:color w:val="000000" w:themeColor="text1"/>
          <w:lang w:eastAsia="pl-PL"/>
        </w:rPr>
        <w:t>i powinno odpowiadać stosownym dla tego wyko</w:t>
      </w:r>
      <w:r>
        <w:rPr>
          <w:rFonts w:ascii="Tahoma" w:hAnsi="Tahoma" w:cs="Tahoma"/>
          <w:color w:val="000000" w:themeColor="text1"/>
          <w:lang w:eastAsia="pl-PL"/>
        </w:rPr>
        <w:t xml:space="preserve">nania wymaganiom określonym </w:t>
      </w:r>
      <w:r w:rsidRPr="007361D3">
        <w:rPr>
          <w:rFonts w:ascii="Tahoma" w:hAnsi="Tahoma" w:cs="Tahoma"/>
          <w:color w:val="000000" w:themeColor="text1"/>
          <w:lang w:eastAsia="pl-PL"/>
        </w:rPr>
        <w:t>w SIWZ,</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lastRenderedPageBreak/>
        <w:t>okres odpowiedzialności Podwykonawcy lub dalszego Podwykonawcy za wady przedmiotu umowy o podwykonawstwo, nie będzie krótszy od okresu odpowiedzialności za wady przedmiotu umowy Wykonawcy wobec Zamawiającego,</w:t>
      </w:r>
    </w:p>
    <w:p w:rsidR="004B3085" w:rsidRPr="004B3085"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Podwykonawca lub dalszy Podwykonawca są zobowiązani do przedstawiania Zamawiającemu na jego żądanie dokumentów, oświadczeń i wyjaśnień dotyczących realizacji u</w:t>
      </w:r>
      <w:r>
        <w:rPr>
          <w:rFonts w:ascii="Tahoma" w:hAnsi="Tahoma" w:cs="Tahoma"/>
          <w:color w:val="000000" w:themeColor="text1"/>
          <w:lang w:eastAsia="pl-PL"/>
        </w:rPr>
        <w:t xml:space="preserve">mowy </w:t>
      </w:r>
      <w:r w:rsidRPr="004B3085">
        <w:rPr>
          <w:rFonts w:ascii="Tahoma" w:hAnsi="Tahoma" w:cs="Tahoma"/>
          <w:color w:val="000000" w:themeColor="text1"/>
          <w:lang w:eastAsia="pl-PL"/>
        </w:rPr>
        <w:t>o podwykonawstwo,</w:t>
      </w:r>
    </w:p>
    <w:p w:rsidR="004B3085" w:rsidRPr="007361D3" w:rsidRDefault="004B3085" w:rsidP="00386CA7">
      <w:pPr>
        <w:widowControl w:val="0"/>
        <w:numPr>
          <w:ilvl w:val="0"/>
          <w:numId w:val="37"/>
        </w:numPr>
        <w:tabs>
          <w:tab w:val="left" w:pos="702"/>
        </w:tabs>
        <w:suppressAutoHyphens w:val="0"/>
        <w:ind w:left="108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wypłata wynagrodzenia Podwykonawcy, dalszego Podwykonawcy za wykonane przez nich roboty będące przedmiotem zamówienia będzie dokonywana w okresach analogicznych do zapłaty wynagrodzenia Wykonawcy, </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Umowa o podwykonawstwo nie może zawierać postanowień:</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uzależniających zwrot Podwykonawcy/dalszemu Podwykonawcy kwot zabezpieczenia przez Wykonawcę, od zwrotu zabezpieczenia wykonania umowy przez Zamawiającego Wykonawcy,</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 xml:space="preserve">terminu zapłaty wynagrodzenia dłuższego niż 30 dni od dnia doręczenia Wykonawcy, Podwykonawcy lub dalszego Podwykonawcy faktury potwierdzającej zleconą Podwykonawcy lub dalszemu Podwykonawcy </w:t>
      </w:r>
      <w:r w:rsidR="00E0261E">
        <w:rPr>
          <w:rFonts w:ascii="Tahoma" w:hAnsi="Tahoma" w:cs="Tahoma"/>
          <w:color w:val="000000" w:themeColor="text1"/>
          <w:lang w:eastAsia="pl-PL"/>
        </w:rPr>
        <w:t>usługi</w:t>
      </w:r>
      <w:r w:rsidRPr="007361D3">
        <w:rPr>
          <w:rFonts w:ascii="Tahoma" w:hAnsi="Tahoma" w:cs="Tahoma"/>
          <w:color w:val="000000" w:themeColor="text1"/>
          <w:lang w:eastAsia="pl-PL"/>
        </w:rPr>
        <w:t xml:space="preserve">, </w:t>
      </w:r>
    </w:p>
    <w:p w:rsidR="004B3085" w:rsidRPr="007361D3" w:rsidRDefault="004B3085" w:rsidP="00386CA7">
      <w:pPr>
        <w:widowControl w:val="0"/>
        <w:numPr>
          <w:ilvl w:val="0"/>
          <w:numId w:val="38"/>
        </w:numPr>
        <w:suppressAutoHyphens w:val="0"/>
        <w:ind w:left="720" w:right="20" w:hanging="360"/>
        <w:jc w:val="both"/>
        <w:rPr>
          <w:rFonts w:ascii="Tahoma" w:hAnsi="Tahoma" w:cs="Tahoma"/>
          <w:color w:val="000000" w:themeColor="text1"/>
          <w:lang w:eastAsia="pl-PL"/>
        </w:rPr>
      </w:pPr>
      <w:r w:rsidRPr="007361D3">
        <w:rPr>
          <w:rFonts w:ascii="Tahoma" w:hAnsi="Tahoma" w:cs="Tahoma"/>
          <w:color w:val="000000" w:themeColor="text1"/>
          <w:lang w:eastAsia="pl-PL"/>
        </w:rPr>
        <w:t>wymogów dotyczących rękojmi innych niż ok</w:t>
      </w:r>
      <w:r w:rsidR="00E0261E">
        <w:rPr>
          <w:rFonts w:ascii="Tahoma" w:hAnsi="Tahoma" w:cs="Tahoma"/>
          <w:color w:val="000000" w:themeColor="text1"/>
          <w:lang w:eastAsia="pl-PL"/>
        </w:rPr>
        <w:t>reślone w umowie Zamawiającego z Wykonawcą.</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Wykonawca, Podwykonawca lub dalszy Podwykonawca zobowiązany jest do przedłożenia Zamawiającemu projektu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nie później niż 1</w:t>
      </w:r>
      <w:r w:rsidR="00E0261E">
        <w:rPr>
          <w:rFonts w:ascii="Tahoma" w:eastAsia="Calibri" w:hAnsi="Tahoma" w:cs="Tahoma"/>
          <w:color w:val="000000" w:themeColor="text1"/>
          <w:lang w:eastAsia="pl-PL"/>
        </w:rPr>
        <w:t>5</w:t>
      </w:r>
      <w:r w:rsidRPr="007361D3">
        <w:rPr>
          <w:rFonts w:ascii="Tahoma" w:eastAsia="Calibri" w:hAnsi="Tahoma" w:cs="Tahoma"/>
          <w:color w:val="000000" w:themeColor="text1"/>
          <w:lang w:eastAsia="pl-PL"/>
        </w:rPr>
        <w:t xml:space="preserve"> dni przed jej zawarciem, a w przypadku projektu umowy przedkładanego przez Podwykonawcę lub dalszego Podwykonawcę, wraz ze zgodą Wykonawcy na zawarcie umowy o podwykonawstwo o treści zgodnej z projektem umowy.</w:t>
      </w:r>
    </w:p>
    <w:p w:rsidR="00D05E3C"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Projekt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będzie uważany za zaakceptowany przez Zamawiającego, jeżeli Zamawiający w terminie 7 dni od dnia przedłożenia mu projektu nie zgłosi na piśmie zastrzeżeń</w:t>
      </w:r>
      <w:r>
        <w:rPr>
          <w:rFonts w:ascii="Tahoma" w:eastAsia="Calibri" w:hAnsi="Tahoma" w:cs="Tahoma"/>
          <w:color w:val="000000" w:themeColor="text1"/>
          <w:lang w:eastAsia="pl-PL"/>
        </w:rPr>
        <w:t>.</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Po akceptacji projektu u</w:t>
      </w:r>
      <w:r>
        <w:rPr>
          <w:rFonts w:ascii="Tahoma" w:eastAsia="Calibri" w:hAnsi="Tahoma" w:cs="Tahoma"/>
          <w:color w:val="000000" w:themeColor="text1"/>
          <w:lang w:eastAsia="pl-PL"/>
        </w:rPr>
        <w:t xml:space="preserve">mowy o podwykonawstwo </w:t>
      </w:r>
      <w:r w:rsidRPr="007361D3">
        <w:rPr>
          <w:rFonts w:ascii="Tahoma" w:eastAsia="Calibri" w:hAnsi="Tahoma" w:cs="Tahoma"/>
          <w:color w:val="000000" w:themeColor="text1"/>
          <w:lang w:eastAsia="pl-PL"/>
        </w:rPr>
        <w:t>lub po upływie terminu na zgłoszenie przez Zamawiającego zastrzeżeń do tego projektu, Wykonawca, Podwykonawca lub dalszy Podwykonawca przedłoży Zamawiającemu poświadczoną za zgodność z oryginałem przez przedkładającego kopię zawartej umowy o podwykonawstwo w terminie 7 dni od dnia zawarcia tej umowy.</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Zamawiający zgłosi Wykonawcy, Podwykonawcy lub dalszemu Podwykonawcy pisemny sprzeciw do przedłożonej u</w:t>
      </w:r>
      <w:r>
        <w:rPr>
          <w:rFonts w:ascii="Tahoma" w:eastAsia="Calibri" w:hAnsi="Tahoma" w:cs="Tahoma"/>
          <w:color w:val="000000" w:themeColor="text1"/>
          <w:lang w:eastAsia="pl-PL"/>
        </w:rPr>
        <w:t>mowy o podwykonawstwo</w:t>
      </w:r>
      <w:r w:rsidRPr="007361D3">
        <w:rPr>
          <w:rFonts w:ascii="Tahoma" w:eastAsia="Calibri" w:hAnsi="Tahoma" w:cs="Tahoma"/>
          <w:color w:val="000000" w:themeColor="text1"/>
          <w:lang w:eastAsia="pl-PL"/>
        </w:rPr>
        <w:t xml:space="preserve"> w termi</w:t>
      </w:r>
      <w:r>
        <w:rPr>
          <w:rFonts w:ascii="Tahoma" w:eastAsia="Calibri" w:hAnsi="Tahoma" w:cs="Tahoma"/>
          <w:color w:val="000000" w:themeColor="text1"/>
          <w:lang w:eastAsia="pl-PL"/>
        </w:rPr>
        <w:t xml:space="preserve">nie </w:t>
      </w:r>
      <w:r w:rsidRPr="007361D3">
        <w:rPr>
          <w:rFonts w:ascii="Tahoma" w:eastAsia="Calibri" w:hAnsi="Tahoma" w:cs="Tahoma"/>
          <w:bCs/>
          <w:color w:val="000000" w:themeColor="text1"/>
          <w:shd w:val="clear" w:color="auto" w:fill="FFFFFF"/>
          <w:lang w:eastAsia="pl-PL"/>
        </w:rPr>
        <w:t xml:space="preserve">5 dni roboczych </w:t>
      </w:r>
      <w:r w:rsidRPr="007361D3">
        <w:rPr>
          <w:rFonts w:ascii="Tahoma" w:eastAsia="Calibri" w:hAnsi="Tahoma" w:cs="Tahoma"/>
          <w:color w:val="000000" w:themeColor="text1"/>
          <w:lang w:eastAsia="pl-PL"/>
        </w:rPr>
        <w:t xml:space="preserve">od jej przedłożenia w szczególności w przypadkach określonych w ust. </w:t>
      </w:r>
      <w:r>
        <w:rPr>
          <w:rFonts w:ascii="Tahoma" w:eastAsia="Calibri" w:hAnsi="Tahoma" w:cs="Tahoma"/>
          <w:color w:val="000000" w:themeColor="text1"/>
          <w:lang w:eastAsia="pl-PL"/>
        </w:rPr>
        <w:t>4 i 5</w:t>
      </w:r>
      <w:r w:rsidRPr="007361D3">
        <w:rPr>
          <w:rFonts w:ascii="Tahoma" w:eastAsia="Calibri" w:hAnsi="Tahoma" w:cs="Tahoma"/>
          <w:color w:val="000000" w:themeColor="text1"/>
          <w:lang w:eastAsia="pl-PL"/>
        </w:rPr>
        <w:t xml:space="preserve"> oraz niezgodności umowy z przepisami prawa, w tym kodeksu cywilnego</w:t>
      </w:r>
      <w:r>
        <w:rPr>
          <w:rFonts w:ascii="Tahoma" w:eastAsia="Calibri" w:hAnsi="Tahoma" w:cs="Tahoma"/>
          <w:color w:val="000000" w:themeColor="text1"/>
          <w:lang w:eastAsia="pl-PL"/>
        </w:rPr>
        <w:t>.</w:t>
      </w:r>
    </w:p>
    <w:p w:rsidR="004B3085" w:rsidRPr="004B3085" w:rsidRDefault="004B3085" w:rsidP="00386CA7">
      <w:pPr>
        <w:numPr>
          <w:ilvl w:val="0"/>
          <w:numId w:val="35"/>
        </w:numPr>
        <w:suppressAutoHyphens w:val="0"/>
        <w:ind w:left="360"/>
        <w:jc w:val="both"/>
        <w:rPr>
          <w:rFonts w:ascii="Tahoma" w:hAnsi="Tahoma" w:cs="Tahoma"/>
        </w:rPr>
      </w:pPr>
      <w:r>
        <w:rPr>
          <w:rFonts w:ascii="Tahoma" w:eastAsia="Calibri" w:hAnsi="Tahoma" w:cs="Tahoma"/>
          <w:color w:val="000000" w:themeColor="text1"/>
          <w:lang w:eastAsia="pl-PL"/>
        </w:rPr>
        <w:t>Umowa o podwykonawstwo</w:t>
      </w:r>
      <w:r w:rsidRPr="007361D3">
        <w:rPr>
          <w:rFonts w:ascii="Tahoma" w:eastAsia="Calibri" w:hAnsi="Tahoma" w:cs="Tahoma"/>
          <w:color w:val="000000" w:themeColor="text1"/>
          <w:lang w:eastAsia="pl-PL"/>
        </w:rPr>
        <w:t xml:space="preserve"> będzie uważana za zaakceptowaną przez Zamawiającego, jeżeli Zamawiający w terminie 5 dni od dnia przedłożenia kopii tej umowy nie zgłosi do niej na piśmie sprzeciwu</w:t>
      </w:r>
      <w:r>
        <w:rPr>
          <w:rFonts w:ascii="Tahoma" w:eastAsia="Calibri" w:hAnsi="Tahoma" w:cs="Tahoma"/>
          <w:color w:val="000000" w:themeColor="text1"/>
          <w:lang w:eastAsia="pl-PL"/>
        </w:rPr>
        <w:t>.</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 xml:space="preserve">Wykonawca, Podwykonawca lub dalszy Podwykonawca przedłoży wraz z kopią umowy </w:t>
      </w:r>
      <w:r w:rsidRPr="007361D3">
        <w:rPr>
          <w:rFonts w:ascii="Tahoma" w:eastAsia="Calibri" w:hAnsi="Tahoma" w:cs="Tahoma"/>
          <w:color w:val="000000" w:themeColor="text1"/>
          <w:lang w:eastAsia="pl-PL"/>
        </w:rPr>
        <w:br/>
        <w:t>o podwykonawstwo dokument właściwy z uwagi na status prawny Podwykonawcy lub dalszego Podwykonawcy, potwierdzający, że osoby zawierające umowę w imieniu Podwykonawcy lub dalszego Podwykonawcy posiadają uprawnienia do jego reprezentacji</w:t>
      </w:r>
      <w:r>
        <w:rPr>
          <w:rFonts w:ascii="Tahoma" w:eastAsia="Calibri" w:hAnsi="Tahoma" w:cs="Tahoma"/>
          <w:color w:val="000000" w:themeColor="text1"/>
          <w:lang w:eastAsia="pl-PL"/>
        </w:rPr>
        <w:t>.</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W przypadku zawarcia umowy o podwykonawstwo Wykonawca, Podwykonawca lub dalszy Podwykonawca jest zobowiązany do zapłaty wynagrodzenia należnego Podwykonawcy lub dalszemu Podwykonawcy z zachowaniem terminów określonych tą umową.</w:t>
      </w:r>
    </w:p>
    <w:p w:rsidR="004B3085" w:rsidRPr="007361D3" w:rsidRDefault="004B3085" w:rsidP="00386CA7">
      <w:pPr>
        <w:numPr>
          <w:ilvl w:val="0"/>
          <w:numId w:val="35"/>
        </w:numPr>
        <w:suppressAutoHyphens w:val="0"/>
        <w:ind w:left="360"/>
        <w:jc w:val="both"/>
        <w:rPr>
          <w:rFonts w:ascii="Tahoma" w:eastAsia="Calibri" w:hAnsi="Tahoma" w:cs="Tahoma"/>
          <w:color w:val="000000" w:themeColor="text1"/>
          <w:lang w:eastAsia="pl-PL"/>
        </w:rPr>
      </w:pPr>
      <w:r w:rsidRPr="007361D3">
        <w:rPr>
          <w:rFonts w:ascii="Tahoma" w:eastAsia="Calibri" w:hAnsi="Tahoma" w:cs="Tahoma"/>
          <w:color w:val="000000" w:themeColor="text1"/>
          <w:lang w:eastAsia="pl-PL"/>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usług lub dotrzymania</w:t>
      </w:r>
      <w:r w:rsidR="00E0261E">
        <w:rPr>
          <w:rFonts w:ascii="Tahoma" w:eastAsia="Calibri" w:hAnsi="Tahoma" w:cs="Tahoma"/>
          <w:color w:val="000000" w:themeColor="text1"/>
          <w:lang w:eastAsia="pl-PL"/>
        </w:rPr>
        <w:t xml:space="preserve"> terminów realizacji tych robót</w:t>
      </w:r>
      <w:r w:rsidRPr="007361D3">
        <w:rPr>
          <w:rFonts w:ascii="Tahoma" w:eastAsia="Calibri" w:hAnsi="Tahoma" w:cs="Tahoma"/>
          <w:color w:val="000000" w:themeColor="text1"/>
          <w:lang w:eastAsia="pl-PL"/>
        </w:rPr>
        <w:t xml:space="preserve">. </w:t>
      </w:r>
    </w:p>
    <w:p w:rsidR="004B3085" w:rsidRPr="004B3085" w:rsidRDefault="004B3085" w:rsidP="00386CA7">
      <w:pPr>
        <w:numPr>
          <w:ilvl w:val="0"/>
          <w:numId w:val="35"/>
        </w:numPr>
        <w:suppressAutoHyphens w:val="0"/>
        <w:ind w:left="360"/>
        <w:jc w:val="both"/>
        <w:rPr>
          <w:rFonts w:ascii="Tahoma" w:hAnsi="Tahoma" w:cs="Tahoma"/>
        </w:rPr>
      </w:pPr>
      <w:r w:rsidRPr="007361D3">
        <w:rPr>
          <w:rFonts w:ascii="Tahoma" w:eastAsia="Calibri" w:hAnsi="Tahoma" w:cs="Tahoma"/>
          <w:color w:val="000000" w:themeColor="text1"/>
          <w:lang w:eastAsia="pl-PL"/>
        </w:rPr>
        <w:t>W przypadku, gdy projekt umowy o podwykona</w:t>
      </w:r>
      <w:r w:rsidR="00E0261E">
        <w:rPr>
          <w:rFonts w:ascii="Tahoma" w:eastAsia="Calibri" w:hAnsi="Tahoma" w:cs="Tahoma"/>
          <w:color w:val="000000" w:themeColor="text1"/>
          <w:lang w:eastAsia="pl-PL"/>
        </w:rPr>
        <w:t xml:space="preserve">wstwo lub projekt zmiany umowy </w:t>
      </w:r>
      <w:r w:rsidRPr="007361D3">
        <w:rPr>
          <w:rFonts w:ascii="Tahoma" w:eastAsia="Calibri" w:hAnsi="Tahoma" w:cs="Tahoma"/>
          <w:color w:val="000000" w:themeColor="text1"/>
          <w:lang w:eastAsia="pl-PL"/>
        </w:rPr>
        <w:t>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dokonane przez tłumacza przysięgłego umowy na język polski</w:t>
      </w:r>
    </w:p>
    <w:p w:rsidR="00D5761B" w:rsidRDefault="00D5761B" w:rsidP="0043435F">
      <w:pPr>
        <w:contextualSpacing/>
        <w:jc w:val="center"/>
        <w:rPr>
          <w:rFonts w:ascii="Tahoma" w:hAnsi="Tahoma" w:cs="Tahoma"/>
          <w:b/>
        </w:rPr>
      </w:pPr>
    </w:p>
    <w:p w:rsidR="00D05E3C" w:rsidRPr="00732ED8" w:rsidRDefault="00D05E3C" w:rsidP="0043435F">
      <w:pPr>
        <w:contextualSpacing/>
        <w:jc w:val="center"/>
        <w:rPr>
          <w:rFonts w:ascii="Tahoma" w:hAnsi="Tahoma" w:cs="Tahoma"/>
          <w:b/>
        </w:rPr>
      </w:pPr>
      <w:r>
        <w:rPr>
          <w:rFonts w:ascii="Tahoma" w:hAnsi="Tahoma" w:cs="Tahoma"/>
          <w:b/>
        </w:rPr>
        <w:t>§ 10</w:t>
      </w:r>
    </w:p>
    <w:p w:rsidR="00B96D57" w:rsidRPr="00732ED8" w:rsidRDefault="00B96D57" w:rsidP="0043435F">
      <w:pPr>
        <w:contextualSpacing/>
        <w:jc w:val="center"/>
        <w:rPr>
          <w:rFonts w:ascii="Tahoma" w:hAnsi="Tahoma" w:cs="Tahoma"/>
          <w:b/>
          <w:smallCaps/>
        </w:rPr>
      </w:pPr>
      <w:r w:rsidRPr="00732ED8">
        <w:rPr>
          <w:rFonts w:ascii="Tahoma" w:hAnsi="Tahoma" w:cs="Tahoma"/>
          <w:b/>
          <w:smallCaps/>
        </w:rPr>
        <w:t xml:space="preserve">Warunki zmiany Umowy </w:t>
      </w:r>
    </w:p>
    <w:p w:rsidR="00B96D57" w:rsidRPr="00732ED8" w:rsidRDefault="00B96D57" w:rsidP="00386CA7">
      <w:pPr>
        <w:pStyle w:val="Akapitzlist"/>
        <w:numPr>
          <w:ilvl w:val="6"/>
          <w:numId w:val="20"/>
        </w:numPr>
        <w:ind w:left="284" w:hanging="284"/>
        <w:jc w:val="both"/>
        <w:rPr>
          <w:rFonts w:ascii="Tahoma" w:hAnsi="Tahoma" w:cs="Tahoma"/>
        </w:rPr>
      </w:pPr>
      <w:r w:rsidRPr="00732ED8">
        <w:rPr>
          <w:rFonts w:ascii="Tahoma" w:hAnsi="Tahoma" w:cs="Tahoma"/>
        </w:rPr>
        <w:t xml:space="preserve">Zamawiający, zgodnie z art. 144 ust. 1 pkt 1 ustawy PZP, przewiduje możliwość zmian </w:t>
      </w:r>
      <w:r w:rsidR="004C374E" w:rsidRPr="00732ED8">
        <w:rPr>
          <w:rFonts w:ascii="Tahoma" w:hAnsi="Tahoma" w:cs="Tahoma"/>
        </w:rPr>
        <w:t>u</w:t>
      </w:r>
      <w:r w:rsidRPr="00732ED8">
        <w:rPr>
          <w:rFonts w:ascii="Tahoma" w:hAnsi="Tahoma" w:cs="Tahoma"/>
        </w:rPr>
        <w:t xml:space="preserve">mowy </w:t>
      </w:r>
      <w:r w:rsidR="004C374E" w:rsidRPr="00732ED8">
        <w:rPr>
          <w:rFonts w:ascii="Tahoma" w:hAnsi="Tahoma" w:cs="Tahoma"/>
        </w:rPr>
        <w:br/>
      </w:r>
      <w:r w:rsidRPr="00732ED8">
        <w:rPr>
          <w:rFonts w:ascii="Tahoma" w:hAnsi="Tahoma" w:cs="Tahoma"/>
        </w:rPr>
        <w:t>w następujących przypadkach:</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sposobu realizacji poszczególnych etapów spowodowanej zaistnieniem Siły wyższej, tj. zdarzenia losowego lub wywołanego przez czynniki zewnętrzne, którego nie można było przewidzieć ani mu zapobiec lub przezwyciężyć poprzez działanie z zachowaniem należytej staranności, tj. niespodziewany mróz</w:t>
      </w:r>
      <w:r w:rsidR="00741162">
        <w:rPr>
          <w:rFonts w:ascii="Tahoma" w:hAnsi="Tahoma" w:cs="Tahoma"/>
        </w:rPr>
        <w:t xml:space="preserve"> lub</w:t>
      </w:r>
      <w:r w:rsidRPr="00732ED8">
        <w:rPr>
          <w:rFonts w:ascii="Tahoma" w:hAnsi="Tahoma" w:cs="Tahoma"/>
        </w:rPr>
        <w:t xml:space="preserve"> śnieg, powódź lub klęska żywiołowa, o ile takie zdarzenie wpływa na realizację przedmiotu </w:t>
      </w:r>
      <w:r w:rsidR="00E0261E">
        <w:rPr>
          <w:rFonts w:ascii="Tahoma" w:hAnsi="Tahoma" w:cs="Tahoma"/>
        </w:rPr>
        <w:t>u</w:t>
      </w:r>
      <w:r w:rsidRPr="00732ED8">
        <w:rPr>
          <w:rFonts w:ascii="Tahoma" w:hAnsi="Tahoma" w:cs="Tahoma"/>
        </w:rPr>
        <w:t>mowy;</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sposobu rozliczania </w:t>
      </w:r>
      <w:r w:rsidR="00E0261E">
        <w:rPr>
          <w:rFonts w:ascii="Tahoma" w:hAnsi="Tahoma" w:cs="Tahoma"/>
        </w:rPr>
        <w:t>u</w:t>
      </w:r>
      <w:r w:rsidRPr="00732ED8">
        <w:rPr>
          <w:rFonts w:ascii="Tahoma" w:hAnsi="Tahoma" w:cs="Tahoma"/>
        </w:rPr>
        <w:t>mowy, wsk</w:t>
      </w:r>
      <w:r w:rsidR="007A7ED0">
        <w:rPr>
          <w:rFonts w:ascii="Tahoma" w:hAnsi="Tahoma" w:cs="Tahoma"/>
        </w:rPr>
        <w:t>utek zaistnienia zmian w zawartej</w:t>
      </w:r>
      <w:r w:rsidRPr="00732ED8">
        <w:rPr>
          <w:rFonts w:ascii="Tahoma" w:hAnsi="Tahoma" w:cs="Tahoma"/>
        </w:rPr>
        <w:t xml:space="preserve"> przez Zamawi</w:t>
      </w:r>
      <w:r w:rsidR="007A7ED0">
        <w:rPr>
          <w:rFonts w:ascii="Tahoma" w:hAnsi="Tahoma" w:cs="Tahoma"/>
        </w:rPr>
        <w:t>ającego umowie</w:t>
      </w:r>
      <w:r w:rsidRPr="00732ED8">
        <w:rPr>
          <w:rFonts w:ascii="Tahoma" w:hAnsi="Tahoma" w:cs="Tahoma"/>
        </w:rPr>
        <w:t xml:space="preserve"> o dofinansowanie Projektu;</w:t>
      </w:r>
    </w:p>
    <w:p w:rsidR="0043435F"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w:t>
      </w:r>
      <w:r w:rsidR="00E0261E">
        <w:rPr>
          <w:rFonts w:ascii="Tahoma" w:hAnsi="Tahoma" w:cs="Tahoma"/>
        </w:rPr>
        <w:t xml:space="preserve"> sposoby realizacji przedmiotu u</w:t>
      </w:r>
      <w:r w:rsidRPr="00732ED8">
        <w:rPr>
          <w:rFonts w:ascii="Tahoma" w:hAnsi="Tahoma" w:cs="Tahoma"/>
        </w:rPr>
        <w:t>mowy spowodowanej zmianami wynikającymi z wymogów technologicznych,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w:t>
      </w:r>
      <w:r w:rsidR="00E0261E">
        <w:rPr>
          <w:rFonts w:ascii="Tahoma" w:hAnsi="Tahoma" w:cs="Tahoma"/>
        </w:rPr>
        <w:t xml:space="preserve"> sposobu realizacji przedmiotu u</w:t>
      </w:r>
      <w:r w:rsidRPr="00732ED8">
        <w:rPr>
          <w:rFonts w:ascii="Tahoma" w:hAnsi="Tahoma" w:cs="Tahoma"/>
        </w:rPr>
        <w:t xml:space="preserve">mowy wynikającej z konieczności uzyskania orzeczenia sądu lub </w:t>
      </w:r>
      <w:r w:rsidR="00DD46DA">
        <w:rPr>
          <w:rFonts w:ascii="Tahoma" w:hAnsi="Tahoma" w:cs="Tahoma"/>
        </w:rPr>
        <w:t xml:space="preserve">innego </w:t>
      </w:r>
      <w:r w:rsidRPr="00732ED8">
        <w:rPr>
          <w:rFonts w:ascii="Tahoma" w:hAnsi="Tahoma" w:cs="Tahoma"/>
        </w:rPr>
        <w:t>organu, którego ni</w:t>
      </w:r>
      <w:r w:rsidR="001520EA">
        <w:rPr>
          <w:rFonts w:ascii="Tahoma" w:hAnsi="Tahoma" w:cs="Tahoma"/>
        </w:rPr>
        <w:t>e przewidywano przy zawieraniu u</w:t>
      </w:r>
      <w:r w:rsidRPr="00732ED8">
        <w:rPr>
          <w:rFonts w:ascii="Tahoma" w:hAnsi="Tahoma" w:cs="Tahoma"/>
        </w:rPr>
        <w:t>mowy;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zakresu zadań realizowanych w poszczególnych etapach, w szczególności poprzez ich przesunięcie pomiędzy etapami, spowodowan</w:t>
      </w:r>
      <w:r w:rsidR="00DD46DA">
        <w:rPr>
          <w:rFonts w:ascii="Tahoma" w:hAnsi="Tahoma" w:cs="Tahoma"/>
        </w:rPr>
        <w:t>e</w:t>
      </w:r>
      <w:r w:rsidRPr="00732ED8">
        <w:rPr>
          <w:rFonts w:ascii="Tahoma" w:hAnsi="Tahoma" w:cs="Tahoma"/>
        </w:rPr>
        <w:t xml:space="preserve"> opóźnieniami w przekazaniu materiałów źródłowych niezbę</w:t>
      </w:r>
      <w:r w:rsidR="001520EA">
        <w:rPr>
          <w:rFonts w:ascii="Tahoma" w:hAnsi="Tahoma" w:cs="Tahoma"/>
        </w:rPr>
        <w:t>dnych do realizacji przedmiotu u</w:t>
      </w:r>
      <w:r w:rsidRPr="00732ED8">
        <w:rPr>
          <w:rFonts w:ascii="Tahoma" w:hAnsi="Tahoma" w:cs="Tahoma"/>
        </w:rPr>
        <w:t>mowy,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terminu realizacji poszczególnych etapów spowodowanej opóźnieniami w rozpoczęciu czynności wyłożenia projektu operatu opisowo-kartograficznego, o których mowa w art. 24a ust. 7 ustawy, pomimo odbioru etapu dotyczącego wykonania prac geodezyjnych, związanych </w:t>
      </w:r>
      <w:r w:rsidR="00E0261E">
        <w:rPr>
          <w:rFonts w:ascii="Tahoma" w:hAnsi="Tahoma" w:cs="Tahoma"/>
        </w:rPr>
        <w:br/>
      </w:r>
      <w:r w:rsidRPr="00732ED8">
        <w:rPr>
          <w:rFonts w:ascii="Tahoma" w:hAnsi="Tahoma" w:cs="Tahoma"/>
        </w:rPr>
        <w:t>z modernizacją EGiB, w tym opracowania operatu opisowo-technicznego z wykonanych prac, oraz utworzenia projektu operatu opisowo-kartograficznego, o którym mowa w art. 24a ust. 4 ustawy, dla obrębów ewidencyjnych objętych modernizacja;</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 xml:space="preserve">zmiany terminu lub sposobu realizacji przedmiotu </w:t>
      </w:r>
      <w:r w:rsidR="00E0261E">
        <w:rPr>
          <w:rFonts w:ascii="Tahoma" w:hAnsi="Tahoma" w:cs="Tahoma"/>
        </w:rPr>
        <w:t>u</w:t>
      </w:r>
      <w:r w:rsidRPr="00732ED8">
        <w:rPr>
          <w:rFonts w:ascii="Tahoma" w:hAnsi="Tahoma" w:cs="Tahoma"/>
        </w:rPr>
        <w:t xml:space="preserve">mowy lub zmiany zakresu zadań realizowanych w poszczególnych etapach spowodowanej przedłużającymi się czynnościami związanymi </w:t>
      </w:r>
      <w:r w:rsidR="00E0261E">
        <w:rPr>
          <w:rFonts w:ascii="Tahoma" w:hAnsi="Tahoma" w:cs="Tahoma"/>
        </w:rPr>
        <w:br/>
      </w:r>
      <w:r w:rsidRPr="00732ED8">
        <w:rPr>
          <w:rFonts w:ascii="Tahoma" w:hAnsi="Tahoma" w:cs="Tahoma"/>
        </w:rPr>
        <w:t>z zasilaniem systemu teleinformatycznego funkcjonującego w JST, o ile nie wynika to z przyczyn leżących po stronie Wykonawcy;</w:t>
      </w:r>
    </w:p>
    <w:p w:rsidR="001577C3" w:rsidRPr="00732ED8" w:rsidRDefault="00B96D57" w:rsidP="00386CA7">
      <w:pPr>
        <w:pStyle w:val="Akapitzlist"/>
        <w:numPr>
          <w:ilvl w:val="0"/>
          <w:numId w:val="19"/>
        </w:numPr>
        <w:ind w:left="1134" w:hanging="425"/>
        <w:jc w:val="both"/>
        <w:rPr>
          <w:rFonts w:ascii="Tahoma" w:hAnsi="Tahoma" w:cs="Tahoma"/>
        </w:rPr>
      </w:pPr>
      <w:r w:rsidRPr="00732ED8">
        <w:rPr>
          <w:rFonts w:ascii="Tahoma" w:hAnsi="Tahoma" w:cs="Tahoma"/>
        </w:rPr>
        <w:t>zmiany terminu lub sposobu realizacji przedmiotu umowy lub zmiany zakresu zadań realizowanych w poszczególnych etapach spowodowanej toczącymi się postępowaniami administracyjnymi, dotyczącymi w szczególności przebiegu szlaków komunikacyjnych, scalenia i wymiany gruntów oraz scalenia i podziału nieruchomości, o ile takie zdarzenie w</w:t>
      </w:r>
      <w:r w:rsidR="00DD46DA">
        <w:rPr>
          <w:rFonts w:ascii="Tahoma" w:hAnsi="Tahoma" w:cs="Tahoma"/>
        </w:rPr>
        <w:t>pływa na realizację</w:t>
      </w:r>
      <w:r w:rsidR="001577C3" w:rsidRPr="00732ED8">
        <w:rPr>
          <w:rFonts w:ascii="Tahoma" w:hAnsi="Tahoma" w:cs="Tahoma"/>
        </w:rPr>
        <w:t xml:space="preserve"> przedmiotu u</w:t>
      </w:r>
      <w:r w:rsidR="00E0261E">
        <w:rPr>
          <w:rFonts w:ascii="Tahoma" w:hAnsi="Tahoma" w:cs="Tahoma"/>
        </w:rPr>
        <w:t>mowy.</w:t>
      </w:r>
    </w:p>
    <w:p w:rsidR="001577C3" w:rsidRPr="00741162" w:rsidRDefault="00B96D57" w:rsidP="00386CA7">
      <w:pPr>
        <w:pStyle w:val="Akapitzlist"/>
        <w:numPr>
          <w:ilvl w:val="6"/>
          <w:numId w:val="20"/>
        </w:numPr>
        <w:ind w:left="284" w:hanging="284"/>
        <w:rPr>
          <w:rFonts w:ascii="Tahoma" w:hAnsi="Tahoma" w:cs="Tahoma"/>
          <w:color w:val="000000" w:themeColor="text1"/>
        </w:rPr>
      </w:pPr>
      <w:r w:rsidRPr="00741162">
        <w:rPr>
          <w:rFonts w:ascii="Tahoma" w:hAnsi="Tahoma" w:cs="Tahoma"/>
          <w:color w:val="000000" w:themeColor="text1"/>
        </w:rPr>
        <w:t>Nie stanowi okoliczności uzasadniającej zastosowanie ust. 1 niedoszacowanie liczby materiałów źródłowych, obiektów oraz danych niezbędnych do dostosowania baz danych EGiB do wymagań zintegrowanego systemu informacji o nieruchomościach w zakresie nieprzekraczającym 10% w stosunku do informacji zawartych w załącznikach nr 1 i 2 do O</w:t>
      </w:r>
      <w:r w:rsidR="00EC0400">
        <w:rPr>
          <w:rFonts w:ascii="Tahoma" w:hAnsi="Tahoma" w:cs="Tahoma"/>
          <w:color w:val="000000" w:themeColor="text1"/>
        </w:rPr>
        <w:t xml:space="preserve">pisu </w:t>
      </w:r>
      <w:r w:rsidRPr="00741162">
        <w:rPr>
          <w:rFonts w:ascii="Tahoma" w:hAnsi="Tahoma" w:cs="Tahoma"/>
          <w:color w:val="000000" w:themeColor="text1"/>
        </w:rPr>
        <w:t>P</w:t>
      </w:r>
      <w:r w:rsidR="00EC0400">
        <w:rPr>
          <w:rFonts w:ascii="Tahoma" w:hAnsi="Tahoma" w:cs="Tahoma"/>
          <w:color w:val="000000" w:themeColor="text1"/>
        </w:rPr>
        <w:t xml:space="preserve">rzedmiotu </w:t>
      </w:r>
      <w:r w:rsidRPr="00741162">
        <w:rPr>
          <w:rFonts w:ascii="Tahoma" w:hAnsi="Tahoma" w:cs="Tahoma"/>
          <w:color w:val="000000" w:themeColor="text1"/>
        </w:rPr>
        <w:t>Z</w:t>
      </w:r>
      <w:r w:rsidR="00EC0400">
        <w:rPr>
          <w:rFonts w:ascii="Tahoma" w:hAnsi="Tahoma" w:cs="Tahoma"/>
          <w:color w:val="000000" w:themeColor="text1"/>
        </w:rPr>
        <w:t>amówienia</w:t>
      </w:r>
      <w:r w:rsidRPr="00741162">
        <w:rPr>
          <w:rFonts w:ascii="Tahoma" w:hAnsi="Tahoma" w:cs="Tahoma"/>
          <w:color w:val="000000" w:themeColor="text1"/>
        </w:rPr>
        <w:t>.</w:t>
      </w:r>
    </w:p>
    <w:p w:rsidR="00B96D57" w:rsidRPr="00732ED8" w:rsidRDefault="00B96D57" w:rsidP="00386CA7">
      <w:pPr>
        <w:pStyle w:val="Akapitzlist"/>
        <w:numPr>
          <w:ilvl w:val="6"/>
          <w:numId w:val="20"/>
        </w:numPr>
        <w:ind w:left="284" w:hanging="284"/>
        <w:jc w:val="both"/>
        <w:rPr>
          <w:rFonts w:ascii="Tahoma" w:hAnsi="Tahoma" w:cs="Tahoma"/>
        </w:rPr>
      </w:pPr>
      <w:r w:rsidRPr="00732ED8">
        <w:rPr>
          <w:rFonts w:ascii="Tahoma" w:hAnsi="Tahoma" w:cs="Tahoma"/>
        </w:rPr>
        <w:t>O ile wyraźnie nie zastrzeżono i</w:t>
      </w:r>
      <w:r w:rsidR="00E0261E">
        <w:rPr>
          <w:rFonts w:ascii="Tahoma" w:hAnsi="Tahoma" w:cs="Tahoma"/>
        </w:rPr>
        <w:t>naczej, wszelkie zmiany treści u</w:t>
      </w:r>
      <w:r w:rsidRPr="00732ED8">
        <w:rPr>
          <w:rFonts w:ascii="Tahoma" w:hAnsi="Tahoma" w:cs="Tahoma"/>
        </w:rPr>
        <w:t>mowy wymagają formy pisemnej w postaci aneksu pod rygorem nieważności.</w:t>
      </w:r>
    </w:p>
    <w:p w:rsidR="00B96D57" w:rsidRPr="00732ED8" w:rsidRDefault="00D05E3C" w:rsidP="00B96D57">
      <w:pPr>
        <w:ind w:left="360"/>
        <w:contextualSpacing/>
        <w:jc w:val="center"/>
        <w:rPr>
          <w:rFonts w:ascii="Tahoma" w:hAnsi="Tahoma" w:cs="Tahoma"/>
          <w:b/>
        </w:rPr>
      </w:pPr>
      <w:r>
        <w:rPr>
          <w:rFonts w:ascii="Tahoma" w:hAnsi="Tahoma" w:cs="Tahoma"/>
          <w:b/>
        </w:rPr>
        <w:t>§ 11</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 xml:space="preserve">Zmiana Umowy w zakresie wysokości wynagrodzenia Wykonawcy </w:t>
      </w:r>
    </w:p>
    <w:p w:rsidR="00B96D57"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Strony zobowiązują się dokonać zmiany wysokości wynagrodzenia Wykonawcy, o którym mowa w § 4 ust. 1, w formie pisemnego aneksu, każdorazowo w przypadku wystąpienia jednej z następujących okoliczności:</w:t>
      </w:r>
    </w:p>
    <w:p w:rsidR="001577C3"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stawki podatku od towarów i usług;</w:t>
      </w:r>
    </w:p>
    <w:p w:rsidR="001577C3"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wysokości minimalnego wynagrodzenia ustalonego na podstawie przepisów o mi</w:t>
      </w:r>
      <w:r w:rsidR="00203E03">
        <w:rPr>
          <w:rFonts w:ascii="Tahoma" w:hAnsi="Tahoma" w:cs="Tahoma"/>
        </w:rPr>
        <w:t>nimalnym wynagrodzeniu za pracę,</w:t>
      </w:r>
    </w:p>
    <w:p w:rsidR="00B96D57" w:rsidRPr="00732ED8" w:rsidRDefault="00B96D57" w:rsidP="00386CA7">
      <w:pPr>
        <w:pStyle w:val="Akapitzlist"/>
        <w:numPr>
          <w:ilvl w:val="0"/>
          <w:numId w:val="22"/>
        </w:numPr>
        <w:ind w:left="567" w:hanging="283"/>
        <w:rPr>
          <w:rFonts w:ascii="Tahoma" w:hAnsi="Tahoma" w:cs="Tahoma"/>
        </w:rPr>
      </w:pPr>
      <w:r w:rsidRPr="00732ED8">
        <w:rPr>
          <w:rFonts w:ascii="Tahoma" w:hAnsi="Tahoma" w:cs="Tahoma"/>
        </w:rPr>
        <w:t>zmiany zasad podlegania ubezpieczeniom społecznym lub ubezpieczeniu zdrowotnemu lub wysokości stawki składki na ubezpieczenia społeczne lub zdrowotne</w:t>
      </w:r>
    </w:p>
    <w:p w:rsidR="00B96D57" w:rsidRPr="00732ED8" w:rsidRDefault="00B96D57" w:rsidP="00B96D57">
      <w:pPr>
        <w:jc w:val="both"/>
        <w:rPr>
          <w:rFonts w:ascii="Tahoma" w:hAnsi="Tahoma" w:cs="Tahoma"/>
        </w:rPr>
      </w:pPr>
      <w:r w:rsidRPr="00732ED8">
        <w:rPr>
          <w:rFonts w:ascii="Tahoma" w:hAnsi="Tahoma" w:cs="Tahoma"/>
        </w:rPr>
        <w:t>- na zasadach określony</w:t>
      </w:r>
      <w:r w:rsidR="00292FA4">
        <w:rPr>
          <w:rFonts w:ascii="Tahoma" w:hAnsi="Tahoma" w:cs="Tahoma"/>
        </w:rPr>
        <w:t>ch</w:t>
      </w:r>
      <w:r w:rsidRPr="00732ED8">
        <w:rPr>
          <w:rFonts w:ascii="Tahoma" w:hAnsi="Tahoma" w:cs="Tahoma"/>
        </w:rPr>
        <w:t xml:space="preserve"> w ust. 2 – 11, jeżeli zmiany te będą miały wpływ </w:t>
      </w:r>
      <w:r w:rsidR="005F1816">
        <w:rPr>
          <w:rFonts w:ascii="Tahoma" w:hAnsi="Tahoma" w:cs="Tahoma"/>
        </w:rPr>
        <w:t>na koszty wykonania przedmiotu u</w:t>
      </w:r>
      <w:r w:rsidRPr="00732ED8">
        <w:rPr>
          <w:rFonts w:ascii="Tahoma" w:hAnsi="Tahoma" w:cs="Tahoma"/>
        </w:rPr>
        <w:t>mowy przez Wykonawcę.</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 xml:space="preserve">Zmiana wysokości wynagrodzenia Wykonawcy w przypadku zaistnienia przesłanki, o której mowa w ust. 1 pkt 1, będzie odnosić się </w:t>
      </w:r>
      <w:r w:rsidR="00E0261E">
        <w:rPr>
          <w:rFonts w:ascii="Tahoma" w:hAnsi="Tahoma" w:cs="Tahoma"/>
        </w:rPr>
        <w:t>wyłącznie do części przedmiotu u</w:t>
      </w:r>
      <w:r w:rsidR="00292FA4">
        <w:rPr>
          <w:rFonts w:ascii="Tahoma" w:hAnsi="Tahoma" w:cs="Tahoma"/>
        </w:rPr>
        <w:t xml:space="preserve">mowy </w:t>
      </w:r>
      <w:r w:rsidRPr="00732ED8">
        <w:rPr>
          <w:rFonts w:ascii="Tahoma" w:hAnsi="Tahoma" w:cs="Tahoma"/>
        </w:rPr>
        <w:t>realizowanej, zgodnie z ter</w:t>
      </w:r>
      <w:r w:rsidR="00E0261E">
        <w:rPr>
          <w:rFonts w:ascii="Tahoma" w:hAnsi="Tahoma" w:cs="Tahoma"/>
        </w:rPr>
        <w:t>minami ustalonymi u</w:t>
      </w:r>
      <w:r w:rsidRPr="00732ED8">
        <w:rPr>
          <w:rFonts w:ascii="Tahoma" w:hAnsi="Tahoma" w:cs="Tahoma"/>
        </w:rPr>
        <w:t xml:space="preserve">mową, po dniu wejścia w życie przepisów zmieniających stawkę podatku od towarów i usług </w:t>
      </w:r>
      <w:r w:rsidRPr="00732ED8">
        <w:rPr>
          <w:rFonts w:ascii="Tahoma" w:hAnsi="Tahoma" w:cs="Tahoma"/>
        </w:rPr>
        <w:lastRenderedPageBreak/>
        <w:t xml:space="preserve">oraz wyłączenie do części przedmiotu </w:t>
      </w:r>
      <w:r w:rsidR="00E0261E">
        <w:rPr>
          <w:rFonts w:ascii="Tahoma" w:hAnsi="Tahoma" w:cs="Tahoma"/>
        </w:rPr>
        <w:t>u</w:t>
      </w:r>
      <w:r w:rsidRPr="00732ED8">
        <w:rPr>
          <w:rFonts w:ascii="Tahoma" w:hAnsi="Tahoma" w:cs="Tahoma"/>
        </w:rPr>
        <w:t>mowy, do której zastosowanie znajdzie zmiana st</w:t>
      </w:r>
      <w:r w:rsidR="001577C3" w:rsidRPr="00732ED8">
        <w:rPr>
          <w:rFonts w:ascii="Tahoma" w:hAnsi="Tahoma" w:cs="Tahoma"/>
        </w:rPr>
        <w:t>awki podatku od towarów i usług.</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przypadku zmiany, o której mowa w ust. 1 pkt 1, wartość wynagrodzenia netto nie zmieni się, a wartość wynagrodzenia brutto zostanie wyliczon</w:t>
      </w:r>
      <w:r w:rsidR="00E0261E">
        <w:rPr>
          <w:rFonts w:ascii="Tahoma" w:hAnsi="Tahoma" w:cs="Tahoma"/>
        </w:rPr>
        <w:t>a na podstawie nowych przepisów</w:t>
      </w:r>
      <w:r w:rsidRPr="00732ED8">
        <w:rPr>
          <w:rFonts w:ascii="Tahoma" w:hAnsi="Tahoma" w:cs="Tahoma"/>
        </w:rPr>
        <w:t>.</w:t>
      </w:r>
    </w:p>
    <w:p w:rsidR="00203E03" w:rsidRPr="00732ED8" w:rsidRDefault="00203E03" w:rsidP="00386CA7">
      <w:pPr>
        <w:pStyle w:val="Akapitzlist"/>
        <w:numPr>
          <w:ilvl w:val="0"/>
          <w:numId w:val="21"/>
        </w:numPr>
        <w:ind w:left="284" w:hanging="284"/>
        <w:jc w:val="both"/>
        <w:rPr>
          <w:rFonts w:ascii="Tahoma" w:hAnsi="Tahoma" w:cs="Tahoma"/>
        </w:rPr>
      </w:pPr>
      <w:r w:rsidRPr="00732ED8">
        <w:rPr>
          <w:rFonts w:ascii="Tahoma" w:hAnsi="Tahoma" w:cs="Tahoma"/>
        </w:rPr>
        <w:t xml:space="preserve">W przypadku zmiany, o której mowa w ust. 1 pkt 2, wynagrodzenie Wykonawcy ulegnie zmianie o kwotę odpowiadającą wzrostowi kosztu Wykonawcy w związku ze zwiększeniem wysokości wynagrodzeń pracowników świadczących pracę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pracę, o których mowa w zdaniu poprzedzającym, odpowiadającej zakresowi, w jakim wykonują oni pracę bezpośrednio związane z realizacją przedmiotu </w:t>
      </w:r>
      <w:r>
        <w:rPr>
          <w:rFonts w:ascii="Tahoma" w:hAnsi="Tahoma" w:cs="Tahoma"/>
        </w:rPr>
        <w:t>u</w:t>
      </w:r>
      <w:r w:rsidRPr="00732ED8">
        <w:rPr>
          <w:rFonts w:ascii="Tahoma" w:hAnsi="Tahoma" w:cs="Tahoma"/>
        </w:rPr>
        <w:t>mowy.</w:t>
      </w:r>
      <w:r>
        <w:rPr>
          <w:rFonts w:ascii="Tahoma" w:hAnsi="Tahoma" w:cs="Tahoma"/>
        </w:rPr>
        <w:t xml:space="preserve"> W szczególności W</w:t>
      </w:r>
      <w:r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w:t>
      </w:r>
      <w:r>
        <w:rPr>
          <w:rFonts w:ascii="Tahoma" w:hAnsi="Tahoma" w:cs="Tahoma"/>
        </w:rPr>
        <w:t>y realizacji zamówienia, które W</w:t>
      </w:r>
      <w:r w:rsidRPr="008A622C">
        <w:rPr>
          <w:rFonts w:ascii="Tahoma" w:hAnsi="Tahoma" w:cs="Tahoma"/>
        </w:rPr>
        <w:t>ykonawca obowiązkowo ponosi w związku z podwyższeniem wysokości płacy minimalnej. Nie będą akceptowane koszty wynikające z podwyż</w:t>
      </w:r>
      <w:r>
        <w:rPr>
          <w:rFonts w:ascii="Tahoma" w:hAnsi="Tahoma" w:cs="Tahoma"/>
        </w:rPr>
        <w:t>szenia wynagrodzeń pracowników W</w:t>
      </w:r>
      <w:r w:rsidRPr="008A622C">
        <w:rPr>
          <w:rFonts w:ascii="Tahoma" w:hAnsi="Tahoma" w:cs="Tahoma"/>
        </w:rPr>
        <w:t>ykonawcy, które nie są konieczne w celu ich dostosowania do wysokości minimalnego wynagrodzenia za pracę.</w:t>
      </w:r>
      <w:r w:rsidR="00C5178B">
        <w:rPr>
          <w:rFonts w:ascii="Tahoma" w:hAnsi="Tahoma" w:cs="Tahoma"/>
        </w:rPr>
        <w:t xml:space="preserve"> </w:t>
      </w:r>
      <w:r w:rsidRPr="00203E03">
        <w:rPr>
          <w:rStyle w:val="Uwydatnienie"/>
          <w:rFonts w:ascii="Tahoma" w:hAnsi="Tahoma" w:cs="Tahoma"/>
          <w:i w:val="0"/>
          <w:color w:val="000000" w:themeColor="text1"/>
        </w:rPr>
        <w:t xml:space="preserve">Zamawiający </w:t>
      </w:r>
      <w:r w:rsidR="00C5178B">
        <w:rPr>
          <w:rStyle w:val="Uwydatnienie"/>
          <w:rFonts w:ascii="Tahoma" w:hAnsi="Tahoma" w:cs="Tahoma"/>
          <w:i w:val="0"/>
          <w:color w:val="000000" w:themeColor="text1"/>
        </w:rPr>
        <w:t>w</w:t>
      </w:r>
      <w:r w:rsidRPr="00203E03">
        <w:rPr>
          <w:rStyle w:val="Uwydatnienie"/>
          <w:rFonts w:ascii="Tahoma" w:hAnsi="Tahoma" w:cs="Tahoma"/>
          <w:i w:val="0"/>
          <w:color w:val="000000" w:themeColor="text1"/>
        </w:rPr>
        <w:t xml:space="preserve"> terminie</w:t>
      </w:r>
      <w:r w:rsidRPr="008A622C">
        <w:rPr>
          <w:rStyle w:val="Uwydatnienie"/>
          <w:rFonts w:ascii="Tahoma" w:hAnsi="Tahoma" w:cs="Tahoma"/>
          <w:color w:val="000000" w:themeColor="text1"/>
        </w:rPr>
        <w:t xml:space="preserve"> </w:t>
      </w:r>
      <w:r w:rsidRPr="00203E03">
        <w:rPr>
          <w:rStyle w:val="Uwydatnienie"/>
          <w:rFonts w:ascii="Tahoma" w:hAnsi="Tahoma" w:cs="Tahoma"/>
          <w:i w:val="0"/>
          <w:color w:val="000000" w:themeColor="text1"/>
        </w:rPr>
        <w:t>10 dni</w:t>
      </w:r>
      <w:r w:rsidR="001520EA">
        <w:rPr>
          <w:rStyle w:val="Uwydatnienie"/>
          <w:rFonts w:ascii="Tahoma" w:hAnsi="Tahoma" w:cs="Tahoma"/>
          <w:i w:val="0"/>
          <w:color w:val="000000" w:themeColor="text1"/>
        </w:rPr>
        <w:t xml:space="preserve"> od dnia złożenia wniosku oceni</w:t>
      </w:r>
      <w:r w:rsidRPr="00203E03">
        <w:rPr>
          <w:rStyle w:val="Uwydatnienie"/>
          <w:rFonts w:ascii="Tahoma" w:hAnsi="Tahoma" w:cs="Tahoma"/>
          <w:i w:val="0"/>
          <w:color w:val="000000" w:themeColor="text1"/>
        </w:rPr>
        <w:t xml:space="preserve"> czy Wykonawca wykazał rzeczywisty wpływ zmiany na wzrost kosztów realizacji umowy</w:t>
      </w:r>
      <w:r>
        <w:rPr>
          <w:rStyle w:val="Uwydatnienie"/>
          <w:rFonts w:ascii="Tahoma" w:hAnsi="Tahoma" w:cs="Tahoma"/>
          <w:i w:val="0"/>
          <w:color w:val="000000" w:themeColor="text1"/>
        </w:rPr>
        <w:t>.</w:t>
      </w:r>
    </w:p>
    <w:p w:rsidR="001577C3" w:rsidRPr="00203E03" w:rsidRDefault="00B96D57" w:rsidP="00386CA7">
      <w:pPr>
        <w:pStyle w:val="Akapitzlist"/>
        <w:numPr>
          <w:ilvl w:val="0"/>
          <w:numId w:val="21"/>
        </w:numPr>
        <w:ind w:left="284" w:hanging="284"/>
        <w:jc w:val="both"/>
        <w:rPr>
          <w:rFonts w:ascii="Tahoma" w:hAnsi="Tahoma" w:cs="Tahoma"/>
          <w:i/>
        </w:rPr>
      </w:pPr>
      <w:r w:rsidRPr="00732ED8">
        <w:rPr>
          <w:rFonts w:ascii="Tahoma" w:hAnsi="Tahoma" w:cs="Tahoma"/>
        </w:rPr>
        <w:t>Zmiana wysokości wynagrodzenia w przypadku zaistnienia przesłanki</w:t>
      </w:r>
      <w:r w:rsidR="00203E03">
        <w:rPr>
          <w:rFonts w:ascii="Tahoma" w:hAnsi="Tahoma" w:cs="Tahoma"/>
        </w:rPr>
        <w:t xml:space="preserve">, o której mowa w ust. 1 pkt </w:t>
      </w:r>
      <w:r w:rsidRPr="00732ED8">
        <w:rPr>
          <w:rFonts w:ascii="Tahoma" w:hAnsi="Tahoma" w:cs="Tahoma"/>
        </w:rPr>
        <w:t>3, będzie obejmować wyłącznie część wynagrodzenia Wykonawcy, w odniesieniu do której nastąpiła zmia</w:t>
      </w:r>
      <w:r w:rsidR="00E0261E">
        <w:rPr>
          <w:rFonts w:ascii="Tahoma" w:hAnsi="Tahoma" w:cs="Tahoma"/>
        </w:rPr>
        <w:t>na wysokości kosztów wykonania u</w:t>
      </w:r>
      <w:r w:rsidRPr="00732ED8">
        <w:rPr>
          <w:rFonts w:ascii="Tahoma" w:hAnsi="Tahoma" w:cs="Tahoma"/>
        </w:rPr>
        <w:t xml:space="preserve">mowy przez Wykonawcę w związku z wejściem w </w:t>
      </w:r>
      <w:r w:rsidR="00E0261E">
        <w:rPr>
          <w:rFonts w:ascii="Tahoma" w:hAnsi="Tahoma" w:cs="Tahoma"/>
        </w:rPr>
        <w:t>ż</w:t>
      </w:r>
      <w:r w:rsidRPr="00732ED8">
        <w:rPr>
          <w:rFonts w:ascii="Tahoma" w:hAnsi="Tahoma" w:cs="Tahoma"/>
        </w:rPr>
        <w:t>ycie przepisów dokonujących zmian w zakresie zasad podlegania ubezpieczeniom społecznym lub ubezpieczeniu zdrowotnemu lub w zakresie wysokości stawki składki na ubezpieczenia społeczne lub zdrowotne.</w:t>
      </w:r>
      <w:r w:rsidR="00203E03">
        <w:rPr>
          <w:rFonts w:ascii="Tahoma" w:hAnsi="Tahoma" w:cs="Tahoma"/>
        </w:rPr>
        <w:t xml:space="preserve"> </w:t>
      </w:r>
      <w:r w:rsidR="00203E03" w:rsidRPr="008A622C">
        <w:rPr>
          <w:rFonts w:ascii="Tahoma" w:hAnsi="Tahoma" w:cs="Tahoma"/>
        </w:rPr>
        <w:t xml:space="preserve">Wniosek powinien zawierać wyczerpujące uzasadnienie faktyczne i prawne oraz dokładne </w:t>
      </w:r>
      <w:r w:rsidR="00203E03">
        <w:rPr>
          <w:rFonts w:ascii="Tahoma" w:hAnsi="Tahoma" w:cs="Tahoma"/>
        </w:rPr>
        <w:t>wyliczenie kwoty wynagrodzenia W</w:t>
      </w:r>
      <w:r w:rsidR="00203E03" w:rsidRPr="008A622C">
        <w:rPr>
          <w:rFonts w:ascii="Tahoma" w:hAnsi="Tahoma" w:cs="Tahoma"/>
        </w:rPr>
        <w:t xml:space="preserve">ykonawcy po </w:t>
      </w:r>
      <w:r w:rsidR="00203E03">
        <w:rPr>
          <w:rFonts w:ascii="Tahoma" w:hAnsi="Tahoma" w:cs="Tahoma"/>
        </w:rPr>
        <w:t>zmianie umowy, w szczególności W</w:t>
      </w:r>
      <w:r w:rsidR="00203E03" w:rsidRPr="008A622C">
        <w:rPr>
          <w:rFonts w:ascii="Tahoma" w:hAnsi="Tahoma" w:cs="Tahoma"/>
        </w:rPr>
        <w:t xml:space="preserve">ykonawca będzie zobowiązany wykazać związek pomiędzy wnioskowaną kwotą podwyższenia wynagrodzenia umownego a wpływem zmiany zasad, o których mowa w </w:t>
      </w:r>
      <w:r w:rsidR="00203E03">
        <w:rPr>
          <w:rFonts w:ascii="Tahoma" w:hAnsi="Tahoma" w:cs="Tahoma"/>
        </w:rPr>
        <w:t>niniejszym punkcie,</w:t>
      </w:r>
      <w:r w:rsidR="00203E03" w:rsidRPr="008A622C">
        <w:rPr>
          <w:rFonts w:ascii="Tahoma" w:hAnsi="Tahoma" w:cs="Tahoma"/>
        </w:rPr>
        <w:t xml:space="preserve"> na kalkulację ceny ofertowej. Wniosek powinien obejmować jedynie te dodatkowe koszty realizacji zamówienia, które </w:t>
      </w:r>
      <w:r w:rsidR="00203E03">
        <w:rPr>
          <w:rFonts w:ascii="Tahoma" w:hAnsi="Tahoma" w:cs="Tahoma"/>
        </w:rPr>
        <w:t>W</w:t>
      </w:r>
      <w:r w:rsidR="00203E03" w:rsidRPr="008A622C">
        <w:rPr>
          <w:rFonts w:ascii="Tahoma" w:hAnsi="Tahoma" w:cs="Tahoma"/>
        </w:rPr>
        <w:t>ykonawca obowiązkowo ponosi w związku ze zmianą zasad, o których mowa w</w:t>
      </w:r>
      <w:r w:rsidR="00203E03">
        <w:rPr>
          <w:rFonts w:ascii="Tahoma" w:hAnsi="Tahoma" w:cs="Tahoma"/>
        </w:rPr>
        <w:t xml:space="preserve"> niniejszym punkcie</w:t>
      </w:r>
      <w:r w:rsidR="00DD46DA">
        <w:rPr>
          <w:rFonts w:ascii="Tahoma" w:hAnsi="Tahoma" w:cs="Tahoma"/>
        </w:rPr>
        <w:t>.</w:t>
      </w:r>
      <w:r w:rsidR="00203E03" w:rsidRPr="008A622C">
        <w:rPr>
          <w:rFonts w:ascii="Tahoma" w:hAnsi="Tahoma" w:cs="Tahoma"/>
        </w:rPr>
        <w:t xml:space="preserve"> </w:t>
      </w:r>
      <w:r w:rsidR="00203E03" w:rsidRPr="00203E03">
        <w:rPr>
          <w:rStyle w:val="Uwydatnienie"/>
          <w:rFonts w:ascii="Tahoma" w:hAnsi="Tahoma" w:cs="Tahoma"/>
          <w:i w:val="0"/>
          <w:color w:val="000000" w:themeColor="text1"/>
        </w:rPr>
        <w:t>Zamawiający w terminie 10 dni od dnia złożenia wniosku oceni czy Wykonawca wykazał rzeczywisty wpływ zmiany na wzrost kosztów realizacji umowy.</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 xml:space="preserve">W przypadku zmiany, o której mowa w ust. 1 pkt. 3, wynagrodzenie </w:t>
      </w:r>
      <w:r w:rsidR="00E0261E">
        <w:rPr>
          <w:rFonts w:ascii="Tahoma" w:hAnsi="Tahoma" w:cs="Tahoma"/>
        </w:rPr>
        <w:t>W</w:t>
      </w:r>
      <w:r w:rsidRPr="00732ED8">
        <w:rPr>
          <w:rFonts w:ascii="Tahoma" w:hAnsi="Tahoma" w:cs="Tahoma"/>
        </w:rPr>
        <w:t>ykonawcy ulegnie zmianie o kwotę odpowiadającą zmianie kosztu Wykonawcy ponoszonego w związku z wypłatą wynagrodzenia pracownikom świadczącym pracę. Kwota odpowiadająca zmianie kosztu Wykonawcy będzie odnosić się wyłącznie do części wynagrodzenia pracowników świadczących pracę, o których mowa w zdaniu poprzedzającym, odpowiadającej zakresowi, w jakim wykonują oni prace bezpośrednio zw</w:t>
      </w:r>
      <w:r w:rsidR="001520EA">
        <w:rPr>
          <w:rFonts w:ascii="Tahoma" w:hAnsi="Tahoma" w:cs="Tahoma"/>
        </w:rPr>
        <w:t>iązane z realizacją przedmiotu u</w:t>
      </w:r>
      <w:r w:rsidRPr="00732ED8">
        <w:rPr>
          <w:rFonts w:ascii="Tahoma" w:hAnsi="Tahoma" w:cs="Tahoma"/>
        </w:rPr>
        <w:t>mowy.</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celu zawarcia aneksu, o którym mowa w ust. 1, Wykonawca najpóźniej  w terminie 30 dni od dnia wejścia w życie przepisów wprowadzających zmiany, o których mowa w ust 1, uprawniony jest do wystąpienia do Zamawiającego z pisemnym wnioskiem o dokonanie zmiany umowy w zakresie wysokości wynagrodzenia Wykonawcy, wraz z uzasadnieniem zawierającym w szczególności szczegółowe wyliczenie całkowitej kwoty, o jaką wynagrodzenie Wykonawcy powinno ulec zmianie, oraz wskazaniem daty, od której nastąpiła bądź nastąpi zmia</w:t>
      </w:r>
      <w:r w:rsidR="001520EA">
        <w:rPr>
          <w:rFonts w:ascii="Tahoma" w:hAnsi="Tahoma" w:cs="Tahoma"/>
        </w:rPr>
        <w:t>na wysokości kosztów wykonania u</w:t>
      </w:r>
      <w:r w:rsidRPr="00732ED8">
        <w:rPr>
          <w:rFonts w:ascii="Tahoma" w:hAnsi="Tahoma" w:cs="Tahoma"/>
        </w:rPr>
        <w:t xml:space="preserve">mowy uzasadniająca zmianę wysokości wynagrodzenia Wykonawcy. </w:t>
      </w:r>
    </w:p>
    <w:p w:rsidR="00B96D57"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 przypadku zmian, o których mowa w ust. 1 pkt 2 lub pkt 3, Wykonawca zobowiązany jest dołączyć do wniosku dokumenty, z których będzie wynikać w jakim zakresie zmiany te mają wpływ na koszty wykonania zamówienia, w szczególności:</w:t>
      </w:r>
    </w:p>
    <w:p w:rsidR="001577C3" w:rsidRPr="00732ED8" w:rsidRDefault="00B96D57" w:rsidP="00386CA7">
      <w:pPr>
        <w:pStyle w:val="Akapitzlist"/>
        <w:numPr>
          <w:ilvl w:val="0"/>
          <w:numId w:val="23"/>
        </w:numPr>
        <w:jc w:val="both"/>
        <w:rPr>
          <w:rFonts w:ascii="Tahoma" w:hAnsi="Tahoma" w:cs="Tahoma"/>
        </w:rPr>
      </w:pPr>
      <w:r w:rsidRPr="00732ED8">
        <w:rPr>
          <w:rFonts w:ascii="Tahoma" w:hAnsi="Tahoma" w:cs="Tahoma"/>
        </w:rPr>
        <w:t>pisemne zestawienie wynagrodzeń (zarówno przed jak i po zmianie) pracowników świadczących pracę, wraz z określeniem zakresu (części etatu), w jakim wykonują oni prace bezpośrednio zw</w:t>
      </w:r>
      <w:r w:rsidR="00E0261E">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2;</w:t>
      </w:r>
    </w:p>
    <w:p w:rsidR="00B96D57" w:rsidRPr="00732ED8" w:rsidRDefault="00B96D57" w:rsidP="00386CA7">
      <w:pPr>
        <w:pStyle w:val="Akapitzlist"/>
        <w:numPr>
          <w:ilvl w:val="0"/>
          <w:numId w:val="23"/>
        </w:numPr>
        <w:jc w:val="both"/>
        <w:rPr>
          <w:rFonts w:ascii="Tahoma" w:hAnsi="Tahoma" w:cs="Tahoma"/>
        </w:rPr>
      </w:pPr>
      <w:r w:rsidRPr="00732ED8">
        <w:rPr>
          <w:rFonts w:ascii="Tahoma" w:hAnsi="Tahoma" w:cs="Tahoma"/>
        </w:rPr>
        <w:t>pisemne zestawienie wynagrodzeń (zarówno przed jak i po zmianie) pracowników świadczących prace, wraz z kwotami składek uiszczanych do Zakładu Ubezpieczeń Społecznych/Kasy Rolniczego Ubezpieczenia Społecznego w części finansowej przez Wykonawcę, z określeniem zakresu (części etatu), w jakim wykonują oni prace bezpośrednio zw</w:t>
      </w:r>
      <w:r w:rsidR="00253D38">
        <w:rPr>
          <w:rFonts w:ascii="Tahoma" w:hAnsi="Tahoma" w:cs="Tahoma"/>
        </w:rPr>
        <w:t>iązane z realizacją przedmiotu u</w:t>
      </w:r>
      <w:r w:rsidRPr="00732ED8">
        <w:rPr>
          <w:rFonts w:ascii="Tahoma" w:hAnsi="Tahoma" w:cs="Tahoma"/>
        </w:rPr>
        <w:t>mowy oraz części wynagrodzenia odpowiadającej temu zakresowi – w przypadku zmiany, o której mowa w ust, 1 pkt 3.</w:t>
      </w:r>
    </w:p>
    <w:p w:rsidR="001577C3" w:rsidRPr="00732ED8" w:rsidRDefault="00DE304C" w:rsidP="00386CA7">
      <w:pPr>
        <w:pStyle w:val="Akapitzlist"/>
        <w:numPr>
          <w:ilvl w:val="0"/>
          <w:numId w:val="21"/>
        </w:numPr>
        <w:ind w:left="284" w:hanging="284"/>
        <w:jc w:val="both"/>
        <w:rPr>
          <w:rFonts w:ascii="Tahoma" w:hAnsi="Tahoma" w:cs="Tahoma"/>
        </w:rPr>
      </w:pPr>
      <w:r>
        <w:rPr>
          <w:rFonts w:ascii="Tahoma" w:hAnsi="Tahoma" w:cs="Tahoma"/>
        </w:rPr>
        <w:lastRenderedPageBreak/>
        <w:t>W terminie 10 dni</w:t>
      </w:r>
      <w:r w:rsidR="00B96D57" w:rsidRPr="00732ED8">
        <w:rPr>
          <w:rFonts w:ascii="Tahoma" w:hAnsi="Tahoma" w:cs="Tahoma"/>
        </w:rPr>
        <w:t xml:space="preserve"> od dnia przekazania wniosku, o którym mowa w ust 7, Zamawiający przekaże Wykonawcy informację o zakresie, w jakim zatwierdza wniosek oraz </w:t>
      </w:r>
      <w:r>
        <w:rPr>
          <w:rFonts w:ascii="Tahoma" w:hAnsi="Tahoma" w:cs="Tahoma"/>
        </w:rPr>
        <w:t>zaakceptowaną</w:t>
      </w:r>
      <w:r w:rsidR="00B96D57" w:rsidRPr="00732ED8">
        <w:rPr>
          <w:rFonts w:ascii="Tahoma" w:hAnsi="Tahoma" w:cs="Tahoma"/>
        </w:rPr>
        <w:t xml:space="preserve"> kwotę, o którą wynagrodzenie Wykonawcy powinno ulec zmianie, albo informację o nie zatwierdzeniu wniosku wraz z uzasadnieniem.</w:t>
      </w:r>
    </w:p>
    <w:p w:rsidR="001577C3" w:rsidRPr="00732ED8"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Warunkiem akceptacji wniosków, o zwiększenie wynagrodzenia jest zabezpieczenie przez Zamawiającego środków finansowych na zmianę wynagrodzenia.</w:t>
      </w:r>
    </w:p>
    <w:p w:rsidR="001577C3" w:rsidRDefault="00B96D57" w:rsidP="00386CA7">
      <w:pPr>
        <w:pStyle w:val="Akapitzlist"/>
        <w:numPr>
          <w:ilvl w:val="0"/>
          <w:numId w:val="21"/>
        </w:numPr>
        <w:ind w:left="284" w:hanging="284"/>
        <w:jc w:val="both"/>
        <w:rPr>
          <w:rFonts w:ascii="Tahoma" w:hAnsi="Tahoma" w:cs="Tahoma"/>
        </w:rPr>
      </w:pPr>
      <w:r w:rsidRPr="00732ED8">
        <w:rPr>
          <w:rFonts w:ascii="Tahoma" w:hAnsi="Tahoma" w:cs="Tahoma"/>
        </w:rPr>
        <w:t>Zawarcie aneksu nastąpi niezwłocznie po zatwierdzeniu wniosku o dokonanie zmiany wysokości wynagrodzenia Wykonawcy.</w:t>
      </w:r>
    </w:p>
    <w:p w:rsidR="00F40053" w:rsidRPr="00F40053" w:rsidRDefault="00F40053" w:rsidP="00F40053">
      <w:pPr>
        <w:jc w:val="center"/>
        <w:rPr>
          <w:rFonts w:ascii="Tahoma" w:hAnsi="Tahoma" w:cs="Tahoma"/>
          <w:b/>
        </w:rPr>
      </w:pPr>
      <w:r w:rsidRPr="00F40053">
        <w:rPr>
          <w:rFonts w:ascii="Tahoma" w:hAnsi="Tahoma" w:cs="Tahoma"/>
          <w:b/>
        </w:rPr>
        <w:t>§ 1</w:t>
      </w:r>
      <w:r w:rsidR="00D05E3C">
        <w:rPr>
          <w:rFonts w:ascii="Tahoma" w:hAnsi="Tahoma" w:cs="Tahoma"/>
          <w:b/>
        </w:rPr>
        <w:t>2</w:t>
      </w:r>
    </w:p>
    <w:p w:rsidR="00F40053" w:rsidRPr="00D42B6D" w:rsidRDefault="00F40053" w:rsidP="00F40053">
      <w:pPr>
        <w:jc w:val="center"/>
        <w:rPr>
          <w:rFonts w:ascii="Tahoma" w:hAnsi="Tahoma" w:cs="Tahoma"/>
          <w:b/>
        </w:rPr>
      </w:pPr>
      <w:r w:rsidRPr="00D42B6D">
        <w:rPr>
          <w:rFonts w:ascii="Tahoma" w:hAnsi="Tahoma" w:cs="Tahoma"/>
          <w:b/>
        </w:rPr>
        <w:t>Wymagania dotyczące zatrudnienia na umowy o pracę</w:t>
      </w:r>
    </w:p>
    <w:p w:rsidR="00B96D57" w:rsidRPr="00D42B6D" w:rsidRDefault="003D3E74" w:rsidP="00386CA7">
      <w:pPr>
        <w:pStyle w:val="Akapitzlist"/>
        <w:numPr>
          <w:ilvl w:val="0"/>
          <w:numId w:val="33"/>
        </w:numPr>
        <w:ind w:left="284" w:hanging="284"/>
        <w:jc w:val="both"/>
        <w:rPr>
          <w:rFonts w:ascii="Tahoma" w:hAnsi="Tahoma" w:cs="Tahoma"/>
        </w:rPr>
      </w:pPr>
      <w:r w:rsidRPr="00D42B6D">
        <w:rPr>
          <w:rFonts w:ascii="Tahoma" w:hAnsi="Tahoma" w:cs="Tahoma"/>
          <w:bCs/>
          <w:color w:val="000000" w:themeColor="text1"/>
        </w:rPr>
        <w:t>Wykonawca lub Podwykonawca zatrudnia na podstawie umowy o pracę w rozumieniu art. 22 § 1 ustawy z dnia 26 czerwca</w:t>
      </w:r>
      <w:r w:rsidRPr="007361D3">
        <w:rPr>
          <w:rFonts w:ascii="Tahoma" w:hAnsi="Tahoma" w:cs="Tahoma"/>
          <w:bCs/>
          <w:color w:val="000000" w:themeColor="text1"/>
        </w:rPr>
        <w:t xml:space="preserve"> 1974 r. kodeks pracy osoby wykonujące prace </w:t>
      </w:r>
      <w:r w:rsidRPr="00D42B6D">
        <w:rPr>
          <w:rFonts w:ascii="Tahoma" w:hAnsi="Tahoma"/>
          <w:color w:val="000000" w:themeColor="text1"/>
        </w:rPr>
        <w:t>w szczególności polegające na</w:t>
      </w:r>
      <w:r w:rsidR="00B96D57" w:rsidRPr="00D42B6D">
        <w:rPr>
          <w:rFonts w:ascii="Tahoma" w:hAnsi="Tahoma" w:cs="Tahoma"/>
        </w:rPr>
        <w:t>:</w:t>
      </w:r>
      <w:r w:rsidR="00F40053" w:rsidRPr="00D42B6D">
        <w:rPr>
          <w:rFonts w:ascii="Tahoma" w:hAnsi="Tahoma" w:cs="Tahoma"/>
        </w:rPr>
        <w:t xml:space="preserve"> </w:t>
      </w:r>
      <w:r w:rsidR="00DE304C" w:rsidRPr="00D42B6D">
        <w:rPr>
          <w:rFonts w:ascii="Tahoma" w:hAnsi="Tahoma" w:cs="Tahoma"/>
          <w:color w:val="000000" w:themeColor="text1"/>
        </w:rPr>
        <w:t>pozyskaniu</w:t>
      </w:r>
      <w:r w:rsidR="00F40053" w:rsidRPr="00D42B6D">
        <w:rPr>
          <w:rFonts w:ascii="Tahoma" w:hAnsi="Tahoma" w:cs="Tahoma"/>
          <w:color w:val="000000" w:themeColor="text1"/>
        </w:rPr>
        <w:t xml:space="preserve"> materiałów zgromadzonych w powiatowej części Państwowego Zasobu Geodezyjnego i Kartograficznego</w:t>
      </w:r>
      <w:r w:rsidR="00DE304C" w:rsidRPr="00D42B6D">
        <w:rPr>
          <w:rFonts w:ascii="Tahoma" w:hAnsi="Tahoma" w:cs="Tahoma"/>
          <w:color w:val="000000" w:themeColor="text1"/>
        </w:rPr>
        <w:t xml:space="preserve">, analiza materiałów, </w:t>
      </w:r>
      <w:r w:rsidR="007A7ED0" w:rsidRPr="00D42B6D">
        <w:rPr>
          <w:rFonts w:ascii="Tahoma" w:hAnsi="Tahoma" w:cs="Tahoma"/>
          <w:color w:val="000000" w:themeColor="text1"/>
        </w:rPr>
        <w:t>opracowanie</w:t>
      </w:r>
      <w:r w:rsidR="00F40053" w:rsidRPr="00D42B6D">
        <w:rPr>
          <w:rFonts w:ascii="Tahoma" w:hAnsi="Tahoma" w:cs="Tahoma"/>
          <w:color w:val="000000" w:themeColor="text1"/>
        </w:rPr>
        <w:t xml:space="preserve"> roboczej bazy danych</w:t>
      </w:r>
      <w:r w:rsidR="00DE304C" w:rsidRPr="00D42B6D">
        <w:rPr>
          <w:rFonts w:ascii="Tahoma" w:hAnsi="Tahoma" w:cs="Tahoma"/>
          <w:color w:val="000000" w:themeColor="text1"/>
        </w:rPr>
        <w:t xml:space="preserve"> ewidencji gruntów, uzupełnieniu</w:t>
      </w:r>
      <w:r w:rsidR="00F40053" w:rsidRPr="00D42B6D">
        <w:rPr>
          <w:rFonts w:ascii="Tahoma" w:hAnsi="Tahoma" w:cs="Tahoma"/>
          <w:color w:val="000000" w:themeColor="text1"/>
        </w:rPr>
        <w:t xml:space="preserve"> bazy danych ewidencji gruntów i budynków.</w:t>
      </w:r>
    </w:p>
    <w:p w:rsidR="001577C3" w:rsidRPr="00732ED8" w:rsidRDefault="001577C3" w:rsidP="00386CA7">
      <w:pPr>
        <w:pStyle w:val="Akapitzlist"/>
        <w:numPr>
          <w:ilvl w:val="0"/>
          <w:numId w:val="33"/>
        </w:numPr>
        <w:ind w:left="284" w:hanging="284"/>
        <w:jc w:val="both"/>
        <w:rPr>
          <w:rFonts w:ascii="Tahoma" w:hAnsi="Tahoma" w:cs="Tahoma"/>
        </w:rPr>
      </w:pPr>
      <w:r w:rsidRPr="00D42B6D">
        <w:rPr>
          <w:rFonts w:ascii="Tahoma" w:hAnsi="Tahoma" w:cs="Tahoma"/>
          <w:color w:val="000000" w:themeColor="text1"/>
        </w:rPr>
        <w:t>Wykonawca w terminie 20 dni od dnia podpisania niniejszej umowy przekaże Zamawiającemu wykaz osób wykonujących czynności określone w ust. 1 zatrudnionych na</w:t>
      </w:r>
      <w:r w:rsidRPr="00732ED8">
        <w:rPr>
          <w:rFonts w:ascii="Tahoma" w:hAnsi="Tahoma" w:cs="Tahoma"/>
          <w:color w:val="000000" w:themeColor="text1"/>
        </w:rPr>
        <w:t xml:space="preserve"> podstawie umowy o pracę przez Wykonawcę lub Podwykonawcę. Wykaz osób zawiera w szczególno</w:t>
      </w:r>
      <w:r w:rsidR="004208D0">
        <w:rPr>
          <w:rFonts w:ascii="Tahoma" w:hAnsi="Tahoma" w:cs="Tahoma"/>
          <w:color w:val="000000" w:themeColor="text1"/>
        </w:rPr>
        <w:t>ści: datę</w:t>
      </w:r>
      <w:r w:rsidR="00DE304C">
        <w:rPr>
          <w:rFonts w:ascii="Tahoma" w:hAnsi="Tahoma" w:cs="Tahoma"/>
          <w:color w:val="000000" w:themeColor="text1"/>
        </w:rPr>
        <w:t xml:space="preserve"> zatrudnienia</w:t>
      </w:r>
      <w:r w:rsidR="004208D0">
        <w:rPr>
          <w:rFonts w:ascii="Tahoma" w:hAnsi="Tahoma" w:cs="Tahoma"/>
          <w:color w:val="000000" w:themeColor="text1"/>
        </w:rPr>
        <w:t xml:space="preserve">, wskazanie z imienia </w:t>
      </w:r>
      <w:r w:rsidRPr="00732ED8">
        <w:rPr>
          <w:rFonts w:ascii="Tahoma" w:hAnsi="Tahoma" w:cs="Tahoma"/>
          <w:color w:val="000000" w:themeColor="text1"/>
        </w:rPr>
        <w:t>i nazwiska osób zatrudnionych na umowę o pracę, wskazanie rodzaju umowy</w:t>
      </w:r>
      <w:r w:rsidR="00DE304C">
        <w:rPr>
          <w:rFonts w:ascii="Tahoma" w:hAnsi="Tahoma" w:cs="Tahoma"/>
          <w:color w:val="000000" w:themeColor="text1"/>
        </w:rPr>
        <w:t xml:space="preserve"> o pracę, czynności wykonywane</w:t>
      </w:r>
      <w:r w:rsidRPr="00732ED8">
        <w:rPr>
          <w:rFonts w:ascii="Tahoma" w:hAnsi="Tahoma" w:cs="Tahoma"/>
          <w:color w:val="000000" w:themeColor="text1"/>
        </w:rPr>
        <w:t xml:space="preserve"> przez osoby wymienione. Wykaz winien być podpisany przez osoby uprawnione do składania oświadczeń woli w imieniu wykonawcy/podwykonawcy.</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bCs/>
          <w:color w:val="000000" w:themeColor="text1"/>
        </w:rPr>
        <w:t xml:space="preserve">Każdorazowo na żądanie Zamawiającego w terminie przez niego wskazanym nie krótszym niż 7 dni Wykonawca lub Podwykonawca zobowiązuje się przedłożyć dowody potwierdzające zatrudnienie na podstawie umowy o pracę osób wykonujących czynności opisane w ust.1. Wykonawca lub Podwykonawca udostępnia Zamawiającemu dokumenty potwierdzające zatrudnienie na podstawie umowy o pracę osób przez niego wskazanych. Za dokumenty potwierdzające zatrudnienie na podstawie umowy o pracę </w:t>
      </w:r>
      <w:r w:rsidR="00DE304C">
        <w:rPr>
          <w:rFonts w:ascii="Tahoma" w:hAnsi="Tahoma" w:cs="Tahoma"/>
          <w:bCs/>
          <w:color w:val="000000" w:themeColor="text1"/>
        </w:rPr>
        <w:t>Strony ustalają</w:t>
      </w:r>
      <w:r w:rsidRPr="00732ED8">
        <w:rPr>
          <w:rFonts w:ascii="Tahoma" w:hAnsi="Tahoma" w:cs="Tahoma"/>
          <w:bCs/>
          <w:color w:val="000000" w:themeColor="text1"/>
        </w:rPr>
        <w:t xml:space="preserve"> w szczególności: poświadczone „za zgodność z oryginałem” kopie umów o pracę, zaświadczenie właściwego oddziału ZUS potwierdzające opłacanie przez Wykonawcę lub Podwykonawcę składek na ubezpieczenia społeczne i zdrowotne z tytułu zatrudnienia na podstawie umów o pracę za ostatni okres rozliczeniowy, poświadczone „za zgodność z oryginałem” dowody potwierdzające zgłoszenie pracownika przez pracodawcę do ubezpieczeń. Ww. dokumenty składane Zamawiającemu  winny być zanonimizowane w sposób zapewniający ochronę danych osobowych pracowników zgodnie z ustawą </w:t>
      </w:r>
      <w:r w:rsidRPr="00732ED8">
        <w:rPr>
          <w:rFonts w:ascii="Tahoma" w:hAnsi="Tahoma" w:cs="Tahoma"/>
          <w:color w:val="000000" w:themeColor="text1"/>
          <w:lang w:eastAsia="pl-PL"/>
        </w:rPr>
        <w:t>dnia 29 sierpnia 1997 r. o ochronie danych osobowych</w:t>
      </w:r>
      <w:r w:rsidRPr="00732ED8">
        <w:rPr>
          <w:rFonts w:ascii="Tahoma" w:hAnsi="Tahoma" w:cs="Tahoma"/>
          <w:bCs/>
          <w:color w:val="000000" w:themeColor="text1"/>
        </w:rPr>
        <w:t>. Powyższe dotyczy wszelkich danych osobowych pracownika (pesel, adres zamieszkania, nip) z wyłączeniem jego imienia i nazwiska.</w:t>
      </w:r>
    </w:p>
    <w:p w:rsidR="001577C3" w:rsidRPr="00732ED8" w:rsidRDefault="001577C3" w:rsidP="00386CA7">
      <w:pPr>
        <w:pStyle w:val="Akapitzlist"/>
        <w:numPr>
          <w:ilvl w:val="0"/>
          <w:numId w:val="33"/>
        </w:numPr>
        <w:ind w:left="284" w:hanging="284"/>
        <w:jc w:val="both"/>
        <w:rPr>
          <w:rFonts w:ascii="Tahoma" w:hAnsi="Tahoma" w:cs="Tahoma"/>
        </w:rPr>
      </w:pPr>
      <w:r w:rsidRPr="00732ED8">
        <w:rPr>
          <w:rFonts w:ascii="Tahoma" w:hAnsi="Tahoma" w:cs="Tahoma"/>
          <w:bCs/>
          <w:color w:val="000000" w:themeColor="text1"/>
        </w:rPr>
        <w:t xml:space="preserve">Zamawiający ma prawo przeprowadzić kontrolę zatrudnienia na miejscu świadczenia bądź </w:t>
      </w:r>
      <w:r w:rsidRPr="00732ED8">
        <w:rPr>
          <w:rFonts w:ascii="Tahoma" w:hAnsi="Tahoma" w:cs="Tahoma"/>
          <w:bCs/>
          <w:color w:val="000000" w:themeColor="text1"/>
        </w:rPr>
        <w:br/>
        <w:t>w przypadku powzięcia wątpliwości co do sposobu zatrudnienia personelu przez Wykonawcę lub Podwykonawcę wystąpić do właściwego inspektoratu pracy z wnioskiem o przeprowadzenie kontroli u Wykonawcy lub Podwykonawcy celem sprawdzenia czy strona wykonuje nałożone na nią niniejszą umową obowiązki w zakresie zatrudnienia osób wykonujących czynności wymienione w ust. 1 na podstawie umowy o pracę.</w:t>
      </w:r>
    </w:p>
    <w:p w:rsidR="00386CA7" w:rsidRPr="00386CA7" w:rsidRDefault="00386CA7" w:rsidP="00386CA7">
      <w:pPr>
        <w:jc w:val="center"/>
        <w:rPr>
          <w:rFonts w:ascii="Tahoma" w:hAnsi="Tahoma" w:cs="Tahoma"/>
          <w:b/>
        </w:rPr>
      </w:pPr>
      <w:r w:rsidRPr="00386CA7">
        <w:rPr>
          <w:rFonts w:ascii="Tahoma" w:hAnsi="Tahoma" w:cs="Tahoma"/>
          <w:b/>
        </w:rPr>
        <w:t>§ 13</w:t>
      </w:r>
    </w:p>
    <w:p w:rsidR="00386CA7" w:rsidRDefault="00386CA7" w:rsidP="00386CA7">
      <w:pPr>
        <w:jc w:val="center"/>
        <w:rPr>
          <w:rFonts w:ascii="Tahoma" w:hAnsi="Tahoma" w:cs="Tahoma"/>
          <w:b/>
        </w:rPr>
      </w:pPr>
      <w:r w:rsidRPr="00386CA7">
        <w:rPr>
          <w:rFonts w:ascii="Tahoma" w:hAnsi="Tahoma" w:cs="Tahoma"/>
          <w:b/>
        </w:rPr>
        <w:t>Wymagania dotyczące klauzul społecznych</w:t>
      </w:r>
    </w:p>
    <w:p w:rsidR="00C5178B" w:rsidRPr="00E71512" w:rsidRDefault="00C5178B" w:rsidP="00C5178B">
      <w:pPr>
        <w:jc w:val="center"/>
        <w:rPr>
          <w:rFonts w:ascii="Tahoma" w:hAnsi="Tahoma" w:cs="Tahoma"/>
          <w:i/>
        </w:rPr>
      </w:pPr>
      <w:r w:rsidRPr="00E71512">
        <w:rPr>
          <w:rFonts w:ascii="Tahoma" w:hAnsi="Tahoma" w:cs="Tahoma"/>
          <w:i/>
        </w:rPr>
        <w:t>(treść §</w:t>
      </w:r>
      <w:r>
        <w:rPr>
          <w:rFonts w:ascii="Tahoma" w:hAnsi="Tahoma" w:cs="Tahoma"/>
          <w:b/>
        </w:rPr>
        <w:t xml:space="preserve"> </w:t>
      </w:r>
      <w:r>
        <w:rPr>
          <w:rFonts w:ascii="Tahoma" w:hAnsi="Tahoma" w:cs="Tahoma"/>
          <w:i/>
        </w:rPr>
        <w:t xml:space="preserve">w brzmieniu zależnym od rodzaju osoby zatrudnionej) </w:t>
      </w:r>
    </w:p>
    <w:p w:rsidR="00C5178B" w:rsidRPr="00386CA7" w:rsidRDefault="00C5178B" w:rsidP="00386CA7">
      <w:pPr>
        <w:jc w:val="center"/>
        <w:rPr>
          <w:rFonts w:ascii="Tahoma" w:hAnsi="Tahoma" w:cs="Tahoma"/>
          <w:b/>
        </w:rPr>
      </w:pPr>
    </w:p>
    <w:p w:rsidR="00386CA7" w:rsidRPr="00386CA7" w:rsidRDefault="00386CA7" w:rsidP="00386CA7">
      <w:pPr>
        <w:numPr>
          <w:ilvl w:val="0"/>
          <w:numId w:val="46"/>
        </w:numPr>
        <w:suppressAutoHyphens w:val="0"/>
        <w:ind w:left="0" w:hanging="284"/>
        <w:rPr>
          <w:rFonts w:ascii="Tahoma" w:hAnsi="Tahoma" w:cs="Tahoma"/>
          <w:bCs/>
        </w:rPr>
      </w:pPr>
      <w:r w:rsidRPr="00386CA7">
        <w:rPr>
          <w:rFonts w:ascii="Tahoma" w:hAnsi="Tahoma" w:cs="Tahoma"/>
          <w:bCs/>
        </w:rPr>
        <w:t>Wymagania dotyczące zatrudnienia os</w:t>
      </w:r>
      <w:r>
        <w:rPr>
          <w:rFonts w:ascii="Tahoma" w:hAnsi="Tahoma" w:cs="Tahoma"/>
          <w:bCs/>
        </w:rPr>
        <w:t>o</w:t>
      </w:r>
      <w:r w:rsidRPr="00386CA7">
        <w:rPr>
          <w:rFonts w:ascii="Tahoma" w:hAnsi="Tahoma" w:cs="Tahoma"/>
          <w:bCs/>
        </w:rPr>
        <w:t>b</w:t>
      </w:r>
      <w:r>
        <w:rPr>
          <w:rFonts w:ascii="Tahoma" w:hAnsi="Tahoma" w:cs="Tahoma"/>
          <w:bCs/>
        </w:rPr>
        <w:t>y</w:t>
      </w:r>
      <w:r w:rsidRPr="00386CA7">
        <w:rPr>
          <w:rFonts w:ascii="Tahoma" w:hAnsi="Tahoma" w:cs="Tahoma"/>
          <w:bCs/>
        </w:rPr>
        <w:t xml:space="preserve"> bezrobotn</w:t>
      </w:r>
      <w:r>
        <w:rPr>
          <w:rFonts w:ascii="Tahoma" w:hAnsi="Tahoma" w:cs="Tahoma"/>
          <w:bCs/>
        </w:rPr>
        <w:t>ej</w:t>
      </w:r>
      <w:r w:rsidRPr="00386CA7">
        <w:rPr>
          <w:rFonts w:ascii="Tahoma" w:hAnsi="Tahoma" w:cs="Tahoma"/>
          <w:bCs/>
        </w:rPr>
        <w:t xml:space="preserve">  w okresie obowiązywania niniejszej umowy: </w:t>
      </w:r>
    </w:p>
    <w:p w:rsidR="00386CA7" w:rsidRPr="00386CA7" w:rsidRDefault="00386CA7" w:rsidP="00386CA7">
      <w:pPr>
        <w:numPr>
          <w:ilvl w:val="2"/>
          <w:numId w:val="47"/>
        </w:numPr>
        <w:tabs>
          <w:tab w:val="left" w:pos="0"/>
        </w:tabs>
        <w:suppressAutoHyphens w:val="0"/>
        <w:ind w:left="0" w:hanging="283"/>
        <w:rPr>
          <w:rFonts w:ascii="Tahoma" w:hAnsi="Tahoma" w:cs="Tahoma"/>
          <w:bCs/>
        </w:rPr>
      </w:pPr>
      <w:r w:rsidRPr="00386CA7">
        <w:rPr>
          <w:rFonts w:ascii="Tahoma" w:hAnsi="Tahoma" w:cs="Tahoma"/>
          <w:bCs/>
        </w:rPr>
        <w:t xml:space="preserve">Wykonawca zobowiązany jest zatrudnić co najmniej </w:t>
      </w:r>
      <w:r w:rsidRPr="00C5178B">
        <w:rPr>
          <w:rFonts w:ascii="Tahoma" w:hAnsi="Tahoma" w:cs="Tahoma"/>
          <w:b/>
        </w:rPr>
        <w:t>1 osobę bezrobotną</w:t>
      </w:r>
      <w:r w:rsidRPr="00386CA7">
        <w:rPr>
          <w:rFonts w:ascii="Tahoma" w:hAnsi="Tahoma" w:cs="Tahoma"/>
          <w:bCs/>
        </w:rPr>
        <w:t xml:space="preserve"> na podstawie skierowania z powiatowego urzędu pracy, zgodnie z ustawą z dnia 20 kwietnia 2004 r. o promocji zatrudnienia i instytucjach rynku pracy (t,j, Dz.U. z 2017 r. poz. 1065 ze zm.) lub właściwego dokumentu kierującego bezrobotnego do pracodawcy, wystawionego przez organ zajmujący się realizacją zadań z zakresu rynku pracy, określony w analogicznych przepisach państwa członkowskiego UE lub Europejskiego Obszaru Gospodarczego,</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zatrudnienie minimalnej liczby wskazanych osób powinno trwać nieprzerwanie przez cały okres trwania umowy, z zastrzeżeniem, że zatrudnienie wymaganej liczby osób winno nastąpić w terminie 30 dni, od daty zawarcia niniejszej umowy.</w:t>
      </w:r>
    </w:p>
    <w:p w:rsidR="00386CA7" w:rsidRP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t>Zamawiający uprawniony będzie, w czasie trwania niniejszej umowy, do kontroli spełniania przez Wykonawcę wymagań, dotyczących zatrudnienia os</w:t>
      </w:r>
      <w:r>
        <w:rPr>
          <w:rFonts w:ascii="Tahoma" w:hAnsi="Tahoma" w:cs="Tahoma"/>
          <w:bCs/>
        </w:rPr>
        <w:t>oby</w:t>
      </w:r>
      <w:r w:rsidRPr="00386CA7">
        <w:rPr>
          <w:rFonts w:ascii="Tahoma" w:hAnsi="Tahoma" w:cs="Tahoma"/>
          <w:bCs/>
        </w:rPr>
        <w:t xml:space="preserve"> bezrobotn</w:t>
      </w:r>
      <w:r>
        <w:rPr>
          <w:rFonts w:ascii="Tahoma" w:hAnsi="Tahoma" w:cs="Tahoma"/>
          <w:bCs/>
        </w:rPr>
        <w:t>ej</w:t>
      </w:r>
      <w:r w:rsidRPr="00386CA7">
        <w:rPr>
          <w:rFonts w:ascii="Tahoma" w:hAnsi="Tahoma" w:cs="Tahoma"/>
          <w:bCs/>
        </w:rPr>
        <w:t>. Na żądanie Zamawiającego, Wykonawca zobowiązany będzie niezwłocznie udokumentować fakt zatrudniania t</w:t>
      </w:r>
      <w:r>
        <w:rPr>
          <w:rFonts w:ascii="Tahoma" w:hAnsi="Tahoma" w:cs="Tahoma"/>
          <w:bCs/>
        </w:rPr>
        <w:t>ej</w:t>
      </w:r>
      <w:r w:rsidRPr="00386CA7">
        <w:rPr>
          <w:rFonts w:ascii="Tahoma" w:hAnsi="Tahoma" w:cs="Tahoma"/>
          <w:bCs/>
        </w:rPr>
        <w:t xml:space="preserve"> os</w:t>
      </w:r>
      <w:r>
        <w:rPr>
          <w:rFonts w:ascii="Tahoma" w:hAnsi="Tahoma" w:cs="Tahoma"/>
          <w:bCs/>
        </w:rPr>
        <w:t>o</w:t>
      </w:r>
      <w:r w:rsidRPr="00386CA7">
        <w:rPr>
          <w:rFonts w:ascii="Tahoma" w:hAnsi="Tahoma" w:cs="Tahoma"/>
          <w:bCs/>
        </w:rPr>
        <w:t>b</w:t>
      </w:r>
      <w:r>
        <w:rPr>
          <w:rFonts w:ascii="Tahoma" w:hAnsi="Tahoma" w:cs="Tahoma"/>
          <w:bCs/>
        </w:rPr>
        <w:t>y</w:t>
      </w:r>
      <w:r w:rsidRPr="00386CA7">
        <w:rPr>
          <w:rFonts w:ascii="Tahoma" w:hAnsi="Tahoma" w:cs="Tahoma"/>
          <w:bCs/>
        </w:rPr>
        <w:t>. W szczególności poprzez przedłożenie um</w:t>
      </w:r>
      <w:r>
        <w:rPr>
          <w:rFonts w:ascii="Tahoma" w:hAnsi="Tahoma" w:cs="Tahoma"/>
          <w:bCs/>
        </w:rPr>
        <w:t>owy</w:t>
      </w:r>
      <w:r w:rsidRPr="00386CA7">
        <w:rPr>
          <w:rFonts w:ascii="Tahoma" w:hAnsi="Tahoma" w:cs="Tahoma"/>
          <w:bCs/>
        </w:rPr>
        <w:t xml:space="preserve"> o pracę oraz dokumentów poświadczających status os</w:t>
      </w:r>
      <w:r>
        <w:rPr>
          <w:rFonts w:ascii="Tahoma" w:hAnsi="Tahoma" w:cs="Tahoma"/>
          <w:bCs/>
        </w:rPr>
        <w:t>oby</w:t>
      </w:r>
      <w:r w:rsidRPr="00386CA7">
        <w:rPr>
          <w:rFonts w:ascii="Tahoma" w:hAnsi="Tahoma" w:cs="Tahoma"/>
          <w:bCs/>
        </w:rPr>
        <w:t xml:space="preserve"> bezrobotn</w:t>
      </w:r>
      <w:r>
        <w:rPr>
          <w:rFonts w:ascii="Tahoma" w:hAnsi="Tahoma" w:cs="Tahoma"/>
          <w:bCs/>
        </w:rPr>
        <w:t>ej</w:t>
      </w:r>
      <w:r w:rsidRPr="00386CA7">
        <w:rPr>
          <w:rFonts w:ascii="Tahoma" w:hAnsi="Tahoma" w:cs="Tahoma"/>
          <w:bCs/>
        </w:rPr>
        <w:t>.</w:t>
      </w:r>
    </w:p>
    <w:p w:rsidR="00386CA7" w:rsidRDefault="00386CA7" w:rsidP="00386CA7">
      <w:pPr>
        <w:numPr>
          <w:ilvl w:val="2"/>
          <w:numId w:val="47"/>
        </w:numPr>
        <w:suppressAutoHyphens w:val="0"/>
        <w:ind w:left="0" w:hanging="283"/>
        <w:rPr>
          <w:rFonts w:ascii="Tahoma" w:hAnsi="Tahoma" w:cs="Tahoma"/>
          <w:bCs/>
        </w:rPr>
      </w:pPr>
      <w:r w:rsidRPr="00386CA7">
        <w:rPr>
          <w:rFonts w:ascii="Tahoma" w:hAnsi="Tahoma" w:cs="Tahoma"/>
          <w:bCs/>
        </w:rPr>
        <w:lastRenderedPageBreak/>
        <w:t>W przypadku niezatrudniania w sposób nieprzerwany przy realizacji niniejszej umowy wymaganej liczby osób bezrobotnych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C5178B" w:rsidRDefault="00C5178B" w:rsidP="00C5178B">
      <w:pPr>
        <w:pStyle w:val="Akapitzlist"/>
        <w:suppressAutoHyphens w:val="0"/>
        <w:ind w:left="142"/>
        <w:rPr>
          <w:rFonts w:ascii="Tahoma" w:eastAsia="Calibri" w:hAnsi="Tahoma" w:cs="Tahoma"/>
          <w:b/>
          <w:bCs/>
          <w:lang w:eastAsia="en-US"/>
        </w:rPr>
      </w:pPr>
    </w:p>
    <w:p w:rsidR="00C5178B" w:rsidRPr="00026203" w:rsidRDefault="00C5178B" w:rsidP="00C5178B">
      <w:pPr>
        <w:pStyle w:val="Akapitzlist"/>
        <w:suppressAutoHyphens w:val="0"/>
        <w:ind w:left="142"/>
        <w:rPr>
          <w:rFonts w:ascii="Tahoma" w:eastAsia="Calibri" w:hAnsi="Tahoma" w:cs="Tahoma"/>
          <w:b/>
          <w:bCs/>
          <w:lang w:eastAsia="en-US"/>
        </w:rPr>
      </w:pPr>
      <w:r w:rsidRPr="00026203">
        <w:rPr>
          <w:rFonts w:ascii="Tahoma" w:eastAsia="Calibri" w:hAnsi="Tahoma" w:cs="Tahoma"/>
          <w:b/>
          <w:bCs/>
          <w:lang w:eastAsia="en-US"/>
        </w:rPr>
        <w:t>LUB</w:t>
      </w:r>
    </w:p>
    <w:p w:rsidR="00C5178B" w:rsidRPr="008B76CD" w:rsidRDefault="00C5178B" w:rsidP="00C5178B">
      <w:pPr>
        <w:pStyle w:val="Akapitzlist"/>
        <w:suppressAutoHyphens w:val="0"/>
        <w:ind w:left="142"/>
        <w:rPr>
          <w:rFonts w:ascii="Arial" w:eastAsia="Calibri" w:hAnsi="Arial" w:cs="Arial"/>
          <w:bCs/>
          <w:lang w:eastAsia="en-US"/>
        </w:rPr>
      </w:pPr>
    </w:p>
    <w:p w:rsidR="00C5178B" w:rsidRPr="008B76CD" w:rsidRDefault="00C5178B" w:rsidP="00C5178B">
      <w:pPr>
        <w:pStyle w:val="Akapitzlist"/>
        <w:numPr>
          <w:ilvl w:val="2"/>
          <w:numId w:val="57"/>
        </w:numPr>
        <w:tabs>
          <w:tab w:val="left" w:pos="142"/>
        </w:tabs>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Wykonawca zobowiązany jest zatrudnić co najmniej </w:t>
      </w:r>
      <w:r w:rsidRPr="008B76CD">
        <w:rPr>
          <w:rFonts w:ascii="Tahoma" w:eastAsia="Calibri" w:hAnsi="Tahoma" w:cs="Tahoma"/>
          <w:b/>
          <w:bCs/>
          <w:lang w:eastAsia="en-US"/>
        </w:rPr>
        <w:t xml:space="preserve">1 osobę </w:t>
      </w:r>
      <w:r>
        <w:rPr>
          <w:rFonts w:ascii="Tahoma" w:eastAsia="Calibri" w:hAnsi="Tahoma" w:cs="Tahoma"/>
          <w:b/>
          <w:bCs/>
          <w:lang w:eastAsia="en-US"/>
        </w:rPr>
        <w:t>niepełnosprawną</w:t>
      </w:r>
      <w:r w:rsidRPr="008B76CD">
        <w:rPr>
          <w:rFonts w:ascii="Tahoma" w:eastAsia="Calibri" w:hAnsi="Tahoma" w:cs="Tahoma"/>
          <w:bCs/>
          <w:lang w:eastAsia="en-US"/>
        </w:rPr>
        <w:t xml:space="preserve"> </w:t>
      </w:r>
      <w:r>
        <w:rPr>
          <w:rFonts w:ascii="Tahoma" w:eastAsia="Calibri" w:hAnsi="Tahoma" w:cs="Tahoma"/>
          <w:bCs/>
          <w:lang w:eastAsia="en-US"/>
        </w:rPr>
        <w:t>posiadającą status osoby niepełnosprawnej potwierdzony orzeczeniem o niepełnosprawności wydanym przez zespół do spraw orzekania o niepełnosprawności lub orzeczeniem o całkowitej lub częściowej niepełnosprawności do pracy wydanym przez lekarza orzecznika ZUS</w:t>
      </w:r>
      <w:r w:rsidRPr="008B76CD">
        <w:rPr>
          <w:rFonts w:ascii="Tahoma" w:eastAsia="Calibri" w:hAnsi="Tahoma" w:cs="Tahoma"/>
          <w:bCs/>
          <w:lang w:eastAsia="en-US"/>
        </w:rPr>
        <w:t>,</w:t>
      </w:r>
    </w:p>
    <w:p w:rsidR="00C5178B" w:rsidRPr="008B76CD" w:rsidRDefault="00C5178B" w:rsidP="00C5178B">
      <w:pPr>
        <w:numPr>
          <w:ilvl w:val="2"/>
          <w:numId w:val="57"/>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zatrudnienie minimalnej liczby wskazanych osób powinno trwać nieprzerwanie przez cały okres trwania umowy, z zastrzeżeniem, że zatrudnienie wymaganej liczby osób winno nastąpić w terminie 30 dni, od daty zawarcia umowy w sprawie przedmiotowego zamówienia publicznego,</w:t>
      </w:r>
    </w:p>
    <w:p w:rsidR="00C5178B" w:rsidRPr="008B76CD" w:rsidRDefault="00C5178B" w:rsidP="00C5178B">
      <w:pPr>
        <w:pStyle w:val="Akapitzlist"/>
        <w:numPr>
          <w:ilvl w:val="2"/>
          <w:numId w:val="57"/>
        </w:numPr>
        <w:suppressAutoHyphens w:val="0"/>
        <w:ind w:left="142" w:hanging="142"/>
        <w:rPr>
          <w:rFonts w:ascii="Tahoma" w:eastAsia="Calibri" w:hAnsi="Tahoma" w:cs="Tahoma"/>
          <w:bCs/>
          <w:lang w:eastAsia="en-US"/>
        </w:rPr>
      </w:pPr>
      <w:r w:rsidRPr="008B76CD">
        <w:rPr>
          <w:rFonts w:ascii="Tahoma" w:eastAsia="Calibri" w:hAnsi="Tahoma" w:cs="Tahoma"/>
          <w:bCs/>
          <w:lang w:eastAsia="en-US"/>
        </w:rPr>
        <w:t xml:space="preserve">Zamawiający uprawniony będzie, w czasie trwania umowy, do kontroli spełniania przez Wykonawcę wymagań, dotyczących zatrudnienia osób na podst. art. 29 ust. 4 pkt 1 </w:t>
      </w:r>
      <w:r>
        <w:rPr>
          <w:rFonts w:ascii="Tahoma" w:eastAsia="Calibri" w:hAnsi="Tahoma" w:cs="Tahoma"/>
          <w:bCs/>
          <w:lang w:eastAsia="en-US"/>
        </w:rPr>
        <w:t xml:space="preserve">lub 3 </w:t>
      </w:r>
      <w:r w:rsidRPr="008B76CD">
        <w:rPr>
          <w:rFonts w:ascii="Tahoma" w:eastAsia="Calibri" w:hAnsi="Tahoma" w:cs="Tahoma"/>
          <w:bCs/>
          <w:lang w:eastAsia="en-US"/>
        </w:rPr>
        <w:t xml:space="preserve">ustawy Pzp. Na żądanie Zamawiającego, Wykonawca zobowiązany będzie niezwłocznie udokumentować fakt zatrudniania tych osób. W szczególności poprzez przedłożenie umów o pracę oraz dokumentów poświadczających status osób </w:t>
      </w:r>
      <w:r>
        <w:rPr>
          <w:rFonts w:ascii="Tahoma" w:eastAsia="Calibri" w:hAnsi="Tahoma" w:cs="Tahoma"/>
          <w:bCs/>
          <w:lang w:eastAsia="en-US"/>
        </w:rPr>
        <w:t>niepełnosprawnych</w:t>
      </w:r>
      <w:r w:rsidRPr="008B76CD">
        <w:rPr>
          <w:rFonts w:ascii="Tahoma" w:eastAsia="Calibri" w:hAnsi="Tahoma" w:cs="Tahoma"/>
          <w:bCs/>
          <w:lang w:eastAsia="en-US"/>
        </w:rPr>
        <w:t>,</w:t>
      </w:r>
    </w:p>
    <w:p w:rsidR="00C5178B" w:rsidRPr="008B76CD" w:rsidRDefault="00C5178B" w:rsidP="00C5178B">
      <w:pPr>
        <w:pStyle w:val="Akapitzlist"/>
        <w:numPr>
          <w:ilvl w:val="2"/>
          <w:numId w:val="57"/>
        </w:numPr>
        <w:suppressAutoHyphens w:val="0"/>
        <w:ind w:left="142" w:hanging="142"/>
        <w:rPr>
          <w:rFonts w:ascii="Arial" w:eastAsia="Calibri" w:hAnsi="Arial" w:cs="Arial"/>
          <w:bCs/>
          <w:lang w:eastAsia="en-US"/>
        </w:rPr>
      </w:pPr>
      <w:r w:rsidRPr="008B76CD">
        <w:rPr>
          <w:rFonts w:ascii="Tahoma" w:eastAsia="Calibri" w:hAnsi="Tahoma" w:cs="Tahoma"/>
          <w:bCs/>
          <w:lang w:eastAsia="en-US"/>
        </w:rPr>
        <w:t xml:space="preserve">w przypadku niezatrudniania w sposób nieprzerwany przy realizacji zamówienia wymaganej liczby osób </w:t>
      </w:r>
      <w:r>
        <w:rPr>
          <w:rFonts w:ascii="Tahoma" w:eastAsia="Calibri" w:hAnsi="Tahoma" w:cs="Tahoma"/>
          <w:bCs/>
          <w:lang w:eastAsia="en-US"/>
        </w:rPr>
        <w:t>niepełnospraw</w:t>
      </w:r>
      <w:r w:rsidRPr="008B76CD">
        <w:rPr>
          <w:rFonts w:ascii="Tahoma" w:eastAsia="Calibri" w:hAnsi="Tahoma" w:cs="Tahoma"/>
          <w:bCs/>
          <w:lang w:eastAsia="en-US"/>
        </w:rPr>
        <w:t>nych (chyba, że nastąpiło to z przyczyn nieleżących po stronie wykonawcy), zamawiający obciąży wykonawcę karą umowną,  za każdy miesiąc kalendarzowy braku zatrudnienia, w wysokości iloczynu aktualnie obowiązującej kwoty minimalnego wynagrodzenia za pracę oraz brakującej liczby osób zatrudnionych w sposób nieprzerwany do liczby wymaganej przez zamawiającego</w:t>
      </w:r>
    </w:p>
    <w:p w:rsidR="00386CA7" w:rsidRDefault="00386CA7" w:rsidP="001577C3">
      <w:pPr>
        <w:jc w:val="center"/>
        <w:rPr>
          <w:rFonts w:ascii="Tahoma" w:hAnsi="Tahoma" w:cs="Tahoma"/>
          <w:b/>
        </w:rPr>
      </w:pPr>
    </w:p>
    <w:p w:rsidR="001577C3" w:rsidRPr="00732ED8" w:rsidRDefault="00D05E3C" w:rsidP="001577C3">
      <w:pPr>
        <w:jc w:val="center"/>
        <w:rPr>
          <w:rFonts w:ascii="Tahoma" w:hAnsi="Tahoma" w:cs="Tahoma"/>
          <w:b/>
        </w:rPr>
      </w:pPr>
      <w:r>
        <w:rPr>
          <w:rFonts w:ascii="Tahoma" w:hAnsi="Tahoma" w:cs="Tahoma"/>
          <w:b/>
        </w:rPr>
        <w:t>§ 1</w:t>
      </w:r>
      <w:r w:rsidR="00386CA7">
        <w:rPr>
          <w:rFonts w:ascii="Tahoma" w:hAnsi="Tahoma" w:cs="Tahoma"/>
          <w:b/>
        </w:rPr>
        <w:t>4</w:t>
      </w:r>
    </w:p>
    <w:p w:rsidR="00B96D57" w:rsidRPr="00732ED8" w:rsidRDefault="00B96D57" w:rsidP="001577C3">
      <w:pPr>
        <w:contextualSpacing/>
        <w:jc w:val="center"/>
        <w:rPr>
          <w:rFonts w:ascii="Tahoma" w:hAnsi="Tahoma" w:cs="Tahoma"/>
          <w:b/>
          <w:smallCaps/>
        </w:rPr>
      </w:pPr>
      <w:r w:rsidRPr="00732ED8">
        <w:rPr>
          <w:rFonts w:ascii="Tahoma" w:hAnsi="Tahoma" w:cs="Tahoma"/>
          <w:b/>
          <w:smallCaps/>
        </w:rPr>
        <w:t>Kary umowne</w:t>
      </w:r>
    </w:p>
    <w:p w:rsidR="00B96D57"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Zamawiającemu przysługuje prawo do żądania od Wykonawcy zapłaty kar umownych w następujących przypadkach i wysokościach:</w:t>
      </w:r>
    </w:p>
    <w:p w:rsidR="00203E03"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wysokości 20 % łącznego wynagrodzenia brutto określonego w § 4 ust. 1</w:t>
      </w:r>
      <w:r>
        <w:rPr>
          <w:rFonts w:ascii="Tahoma" w:hAnsi="Tahoma" w:cs="Tahoma"/>
        </w:rPr>
        <w:t xml:space="preserve"> </w:t>
      </w:r>
      <w:r w:rsidR="00B96D57" w:rsidRPr="00732ED8">
        <w:rPr>
          <w:rFonts w:ascii="Tahoma" w:hAnsi="Tahoma" w:cs="Tahoma"/>
        </w:rPr>
        <w:t>w razie odstąpienia w całości przez Zamawiającego lub Wyk</w:t>
      </w:r>
      <w:r w:rsidR="00253D38">
        <w:rPr>
          <w:rFonts w:ascii="Tahoma" w:hAnsi="Tahoma" w:cs="Tahoma"/>
        </w:rPr>
        <w:t>onawcę od wykonania przedmiotu u</w:t>
      </w:r>
      <w:r w:rsidR="00B96D57" w:rsidRPr="00732ED8">
        <w:rPr>
          <w:rFonts w:ascii="Tahoma" w:hAnsi="Tahoma" w:cs="Tahoma"/>
        </w:rPr>
        <w:t>mowy z przyczyn leżących po stronie Wykonawcy;</w:t>
      </w:r>
    </w:p>
    <w:p w:rsidR="00B96D57" w:rsidRPr="00203E03" w:rsidRDefault="00203E03" w:rsidP="00386CA7">
      <w:pPr>
        <w:pStyle w:val="Akapitzlist"/>
        <w:numPr>
          <w:ilvl w:val="0"/>
          <w:numId w:val="25"/>
        </w:numPr>
        <w:ind w:left="709" w:hanging="283"/>
        <w:jc w:val="both"/>
        <w:rPr>
          <w:rFonts w:ascii="Tahoma" w:hAnsi="Tahoma" w:cs="Tahoma"/>
        </w:rPr>
      </w:pPr>
      <w:r w:rsidRPr="00203E03">
        <w:rPr>
          <w:rFonts w:ascii="Tahoma" w:hAnsi="Tahoma" w:cs="Tahoma"/>
        </w:rPr>
        <w:t xml:space="preserve">w wysokości 10 % kwoty wynagrodzenia brutto przewidzianego dla danego etapu, od którego Zamawiający odstępuje </w:t>
      </w:r>
      <w:r w:rsidR="00B96D57" w:rsidRPr="00203E03">
        <w:rPr>
          <w:rFonts w:ascii="Tahoma" w:hAnsi="Tahoma" w:cs="Tahoma"/>
        </w:rPr>
        <w:t>w razie odstąpienia przez Zamawiającego lub Wykonawcę z przycz</w:t>
      </w:r>
      <w:r w:rsidRPr="00203E03">
        <w:rPr>
          <w:rFonts w:ascii="Tahoma" w:hAnsi="Tahoma" w:cs="Tahoma"/>
        </w:rPr>
        <w:t>yn leżących po stronie Wykonawcy</w:t>
      </w:r>
      <w:r w:rsidR="00B96D57" w:rsidRPr="00203E03">
        <w:rPr>
          <w:rFonts w:ascii="Tahoma" w:hAnsi="Tahoma" w:cs="Tahoma"/>
        </w:rPr>
        <w:t>;</w:t>
      </w:r>
    </w:p>
    <w:p w:rsidR="001577C3" w:rsidRPr="00732ED8"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 xml:space="preserve">w wysokości 0,2% kwoty wynagrodzenia brutto przewidzianego dla danego etapu za każdy rozpoczęty dzień opóźnienia </w:t>
      </w:r>
      <w:r w:rsidR="00B96D57" w:rsidRPr="00732ED8">
        <w:rPr>
          <w:rFonts w:ascii="Tahoma" w:hAnsi="Tahoma" w:cs="Tahoma"/>
        </w:rPr>
        <w:t>w razie niedotrzymania któregokolwiek z terminów dostarczenia etapów, określonych w § 3 ust. 2 odrębnie za każdy dzień uchybienia któremukolwiek z wyżej wskazanych terminów;</w:t>
      </w:r>
    </w:p>
    <w:p w:rsidR="001577C3" w:rsidRPr="00732ED8" w:rsidRDefault="00203E03" w:rsidP="00386CA7">
      <w:pPr>
        <w:pStyle w:val="Akapitzlist"/>
        <w:numPr>
          <w:ilvl w:val="0"/>
          <w:numId w:val="25"/>
        </w:numPr>
        <w:ind w:left="709" w:hanging="283"/>
        <w:jc w:val="both"/>
        <w:rPr>
          <w:rFonts w:ascii="Tahoma" w:hAnsi="Tahoma" w:cs="Tahoma"/>
        </w:rPr>
      </w:pPr>
      <w:r w:rsidRPr="00732ED8">
        <w:rPr>
          <w:rFonts w:ascii="Tahoma" w:hAnsi="Tahoma" w:cs="Tahoma"/>
        </w:rPr>
        <w:t xml:space="preserve">0,2 % kwoty wynagrodzenia brutto przewidzianego </w:t>
      </w:r>
      <w:r w:rsidR="00575DA0">
        <w:rPr>
          <w:rFonts w:ascii="Tahoma" w:hAnsi="Tahoma" w:cs="Tahoma"/>
        </w:rPr>
        <w:t>za dany</w:t>
      </w:r>
      <w:r w:rsidRPr="00732ED8">
        <w:rPr>
          <w:rFonts w:ascii="Tahoma" w:hAnsi="Tahoma" w:cs="Tahoma"/>
        </w:rPr>
        <w:t xml:space="preserve"> etap </w:t>
      </w:r>
      <w:r w:rsidR="00B96D57" w:rsidRPr="00732ED8">
        <w:rPr>
          <w:rFonts w:ascii="Tahoma" w:hAnsi="Tahoma" w:cs="Tahoma"/>
        </w:rPr>
        <w:t>w przypadku stwierdzenia wad podczas drugiej i każdej kolejnej weryfikacji liczona za każdy dzień od dnia następującego po zawiadomieniu Wykonawcy o stwierdzeniu wad do dnia dostarczenia etapu wolnego od wad;</w:t>
      </w:r>
    </w:p>
    <w:p w:rsidR="001577C3" w:rsidRPr="00732ED8" w:rsidRDefault="00D01D5F" w:rsidP="00386CA7">
      <w:pPr>
        <w:pStyle w:val="Akapitzlist"/>
        <w:numPr>
          <w:ilvl w:val="0"/>
          <w:numId w:val="25"/>
        </w:numPr>
        <w:ind w:left="709" w:hanging="283"/>
        <w:jc w:val="both"/>
        <w:rPr>
          <w:rFonts w:ascii="Tahoma" w:hAnsi="Tahoma" w:cs="Tahoma"/>
        </w:rPr>
      </w:pPr>
      <w:r w:rsidRPr="00732ED8">
        <w:rPr>
          <w:rFonts w:ascii="Tahoma" w:hAnsi="Tahoma" w:cs="Tahoma"/>
        </w:rPr>
        <w:t xml:space="preserve">w wysokości 0,2% kwoty wynagrodzenia brutto przewidzianego dla etapu dotkniętego wadą za każdy rozpoczęty dzień opóźnienia </w:t>
      </w:r>
      <w:r w:rsidR="00B96D57" w:rsidRPr="00732ED8">
        <w:rPr>
          <w:rFonts w:ascii="Tahoma" w:hAnsi="Tahoma" w:cs="Tahoma"/>
        </w:rPr>
        <w:t>w razie niedotrzymania terminu usunięcia wad w ramach rękojmi;</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t xml:space="preserve">w wysokości 2000 zł za każdy przypadek nie złożenia do zaakceptowania projektu umowy </w:t>
      </w:r>
      <w:r w:rsidRPr="009B5133">
        <w:rPr>
          <w:rFonts w:ascii="Tahoma" w:hAnsi="Tahoma" w:cs="Tahoma"/>
          <w:color w:val="000000" w:themeColor="text1"/>
        </w:rPr>
        <w:br/>
        <w:t>o podwykonawstwo lub projektu jej zmiany,  nieprzedłożenia poświadczonej za zgodność z oryginałem kopii umowy o podwykonawstwo lub jej zmiany zawartej w c</w:t>
      </w:r>
      <w:r>
        <w:rPr>
          <w:rFonts w:ascii="Tahoma" w:hAnsi="Tahoma" w:cs="Tahoma"/>
          <w:color w:val="000000" w:themeColor="text1"/>
        </w:rPr>
        <w:t>elu realizacji niniejszej umowy</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t xml:space="preserve">w wysokości 1000 zł za każdy rozpoczęty dzień opóźnienia w dokonaniu wymaganej przez Zamawiającego zmiany umowy o podwykonawstwo w zakresie zmiany terminu zapłaty, </w:t>
      </w:r>
      <w:r w:rsidRPr="009B5133">
        <w:rPr>
          <w:rFonts w:ascii="Tahoma" w:hAnsi="Tahoma" w:cs="Tahoma"/>
          <w:color w:val="000000" w:themeColor="text1"/>
        </w:rPr>
        <w:br/>
        <w:t>o</w:t>
      </w:r>
      <w:r w:rsidR="00D01D5F">
        <w:rPr>
          <w:rFonts w:ascii="Tahoma" w:hAnsi="Tahoma" w:cs="Tahoma"/>
          <w:color w:val="000000" w:themeColor="text1"/>
        </w:rPr>
        <w:t xml:space="preserve"> którym mowa  § 9</w:t>
      </w:r>
      <w:r>
        <w:rPr>
          <w:rFonts w:ascii="Tahoma" w:hAnsi="Tahoma" w:cs="Tahoma"/>
          <w:color w:val="000000" w:themeColor="text1"/>
        </w:rPr>
        <w:t xml:space="preserve"> ust. 4 pkt 1)</w:t>
      </w:r>
    </w:p>
    <w:p w:rsidR="009B5133" w:rsidRPr="009B5133" w:rsidRDefault="009B5133" w:rsidP="00386CA7">
      <w:pPr>
        <w:pStyle w:val="Akapitzlist"/>
        <w:numPr>
          <w:ilvl w:val="0"/>
          <w:numId w:val="25"/>
        </w:numPr>
        <w:ind w:left="709" w:hanging="283"/>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brak zapłaty wynagrodzenia należnego Podwykonawcom lub dalszym Podwykonawcom za każde dokonanie przez Zamawiającego bezpośredniej płatności na rzecz Podwykonawców lub dalszych Podwykonawców, </w:t>
      </w:r>
    </w:p>
    <w:p w:rsidR="009B5133" w:rsidRPr="007D6DC1" w:rsidRDefault="009B5133" w:rsidP="00386CA7">
      <w:pPr>
        <w:pStyle w:val="Akapitzlist"/>
        <w:numPr>
          <w:ilvl w:val="0"/>
          <w:numId w:val="25"/>
        </w:numPr>
        <w:ind w:left="709" w:hanging="425"/>
        <w:jc w:val="both"/>
        <w:rPr>
          <w:rFonts w:ascii="Tahoma" w:hAnsi="Tahoma" w:cs="Tahoma"/>
        </w:rPr>
      </w:pPr>
      <w:r w:rsidRPr="009B5133">
        <w:rPr>
          <w:rFonts w:ascii="Tahoma" w:hAnsi="Tahoma" w:cs="Tahoma"/>
          <w:color w:val="000000" w:themeColor="text1"/>
        </w:rPr>
        <w:t xml:space="preserve">w wysokości 1000 zł </w:t>
      </w:r>
      <w:r w:rsidRPr="009B5133">
        <w:rPr>
          <w:rFonts w:ascii="Tahoma" w:hAnsi="Tahoma" w:cs="Tahoma"/>
          <w:color w:val="000000" w:themeColor="text1"/>
          <w:lang w:eastAsia="pl-PL"/>
        </w:rPr>
        <w:t xml:space="preserve">za nieterminową zapłatę wynagrodzenia należnego Podwykonawcom lub dalszym Podwykonawcom za rozpoczęty dzień zwłoki liczone od dnia upływu </w:t>
      </w:r>
      <w:r w:rsidR="00927238">
        <w:rPr>
          <w:rFonts w:ascii="Tahoma" w:hAnsi="Tahoma" w:cs="Tahoma"/>
          <w:color w:val="000000" w:themeColor="text1"/>
          <w:lang w:eastAsia="pl-PL"/>
        </w:rPr>
        <w:t xml:space="preserve">terminu zapłaty do dnia zapłaty </w:t>
      </w:r>
      <w:r w:rsidR="00927238">
        <w:rPr>
          <w:rFonts w:ascii="Tahoma" w:hAnsi="Tahoma" w:cs="Tahoma"/>
          <w:color w:val="000000" w:themeColor="text1"/>
          <w:lang w:eastAsia="pl-PL"/>
        </w:rPr>
        <w:lastRenderedPageBreak/>
        <w:t>lub od dnia wszczęcia przez Zamawiającego czynności związanych z bezpośrednią płatnością na rzecz Podwykonawcy lub dalszego Podwykonawcy,</w:t>
      </w:r>
    </w:p>
    <w:p w:rsidR="007D6DC1" w:rsidRPr="009B5133" w:rsidRDefault="007D6DC1" w:rsidP="00386CA7">
      <w:pPr>
        <w:pStyle w:val="Akapitzlist"/>
        <w:numPr>
          <w:ilvl w:val="0"/>
          <w:numId w:val="25"/>
        </w:numPr>
        <w:ind w:left="709" w:hanging="425"/>
        <w:jc w:val="both"/>
        <w:rPr>
          <w:rFonts w:ascii="Tahoma" w:hAnsi="Tahoma" w:cs="Tahoma"/>
        </w:rPr>
      </w:pPr>
      <w:r>
        <w:rPr>
          <w:rFonts w:ascii="Tahoma" w:hAnsi="Tahoma" w:cs="Tahoma"/>
          <w:color w:val="000000" w:themeColor="text1"/>
          <w:lang w:eastAsia="pl-PL"/>
        </w:rPr>
        <w:t xml:space="preserve">w wysokości 5000 zł za zmianę osoby wskazanej w § 7 ust. 1 pkt a), która nie posiada kwalifikacji </w:t>
      </w:r>
      <w:r>
        <w:rPr>
          <w:rFonts w:ascii="Tahoma" w:hAnsi="Tahoma" w:cs="Tahoma"/>
          <w:color w:val="000000" w:themeColor="text1"/>
          <w:lang w:eastAsia="pl-PL"/>
        </w:rPr>
        <w:br/>
        <w:t xml:space="preserve">i doświadczenia co najmniej takiego jakie </w:t>
      </w:r>
      <w:r w:rsidR="00292FA4">
        <w:rPr>
          <w:rFonts w:ascii="Tahoma" w:hAnsi="Tahoma" w:cs="Tahoma"/>
          <w:color w:val="000000" w:themeColor="text1"/>
          <w:lang w:eastAsia="pl-PL"/>
        </w:rPr>
        <w:t>Wykonawca wykazał w ofercie</w:t>
      </w:r>
      <w:r>
        <w:rPr>
          <w:rFonts w:ascii="Tahoma" w:hAnsi="Tahoma" w:cs="Tahoma"/>
          <w:color w:val="000000" w:themeColor="text1"/>
          <w:lang w:eastAsia="pl-PL"/>
        </w:rPr>
        <w:t xml:space="preserve">. </w:t>
      </w:r>
    </w:p>
    <w:p w:rsidR="00D01D5F"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W przypadku, gdy opóźnienie, o którym mowa w ust. 1 pkt. 5 przekroczy 30 dni Zamawiający może dokonać zastępcze</w:t>
      </w:r>
      <w:r w:rsidR="00D01D5F">
        <w:rPr>
          <w:rFonts w:ascii="Tahoma" w:hAnsi="Tahoma" w:cs="Tahoma"/>
        </w:rPr>
        <w:t>go usunięcia wad w przedmiocie u</w:t>
      </w:r>
      <w:r w:rsidRPr="00732ED8">
        <w:rPr>
          <w:rFonts w:ascii="Tahoma" w:hAnsi="Tahoma" w:cs="Tahoma"/>
        </w:rPr>
        <w:t xml:space="preserve">mowy na koszt i ryzyko Wykonawcy, bez utraty uprawnień </w:t>
      </w:r>
      <w:r w:rsidR="007D6DC1">
        <w:rPr>
          <w:rFonts w:ascii="Tahoma" w:hAnsi="Tahoma" w:cs="Tahoma"/>
        </w:rPr>
        <w:br/>
      </w:r>
      <w:r w:rsidRPr="00732ED8">
        <w:rPr>
          <w:rFonts w:ascii="Tahoma" w:hAnsi="Tahoma" w:cs="Tahoma"/>
        </w:rPr>
        <w:t xml:space="preserve">z tytułu rękojmi. </w:t>
      </w:r>
    </w:p>
    <w:p w:rsidR="00D01D5F" w:rsidRPr="00D01D5F" w:rsidRDefault="00D01D5F" w:rsidP="00386CA7">
      <w:pPr>
        <w:pStyle w:val="Akapitzlist"/>
        <w:numPr>
          <w:ilvl w:val="6"/>
          <w:numId w:val="24"/>
        </w:numPr>
        <w:ind w:left="284" w:hanging="284"/>
        <w:jc w:val="both"/>
        <w:rPr>
          <w:rFonts w:ascii="Tahoma" w:hAnsi="Tahoma" w:cs="Tahoma"/>
        </w:rPr>
      </w:pPr>
      <w:r w:rsidRPr="00D01D5F">
        <w:rPr>
          <w:rFonts w:ascii="Tahoma" w:hAnsi="Tahoma" w:cs="Tahoma"/>
          <w:lang w:eastAsia="pl-PL"/>
        </w:rPr>
        <w:t>Zamawiający zapłaci Wykonawcy kary umowne:</w:t>
      </w:r>
    </w:p>
    <w:p w:rsidR="00D01D5F" w:rsidRPr="00B91405" w:rsidRDefault="00D01D5F" w:rsidP="00386CA7">
      <w:pPr>
        <w:widowControl w:val="0"/>
        <w:numPr>
          <w:ilvl w:val="0"/>
          <w:numId w:val="41"/>
        </w:numPr>
        <w:suppressAutoHyphens w:val="0"/>
        <w:ind w:left="993" w:right="20" w:hanging="426"/>
        <w:jc w:val="both"/>
        <w:rPr>
          <w:rFonts w:ascii="Tahoma" w:hAnsi="Tahoma" w:cs="Tahoma"/>
          <w:lang w:eastAsia="pl-PL"/>
        </w:rPr>
      </w:pPr>
      <w:r w:rsidRPr="00B91405">
        <w:rPr>
          <w:rFonts w:ascii="Tahoma" w:hAnsi="Tahoma" w:cs="Tahoma"/>
          <w:lang w:eastAsia="pl-PL"/>
        </w:rPr>
        <w:t>z</w:t>
      </w:r>
      <w:r>
        <w:rPr>
          <w:rFonts w:ascii="Tahoma" w:hAnsi="Tahoma" w:cs="Tahoma"/>
          <w:lang w:eastAsia="pl-PL"/>
        </w:rPr>
        <w:t xml:space="preserve"> tytułu odstąpienia od u</w:t>
      </w:r>
      <w:r w:rsidRPr="00B91405">
        <w:rPr>
          <w:rFonts w:ascii="Tahoma" w:hAnsi="Tahoma" w:cs="Tahoma"/>
          <w:lang w:eastAsia="pl-PL"/>
        </w:rPr>
        <w:t>mowy z przyczyn leżących po str</w:t>
      </w:r>
      <w:r w:rsidR="00575DA0">
        <w:rPr>
          <w:rFonts w:ascii="Tahoma" w:hAnsi="Tahoma" w:cs="Tahoma"/>
          <w:lang w:eastAsia="pl-PL"/>
        </w:rPr>
        <w:t>onie Zamawiającego w wysokości 2</w:t>
      </w:r>
      <w:r w:rsidRPr="00B91405">
        <w:rPr>
          <w:rFonts w:ascii="Tahoma" w:hAnsi="Tahoma" w:cs="Tahoma"/>
          <w:lang w:eastAsia="pl-PL"/>
        </w:rPr>
        <w:t xml:space="preserve">0% </w:t>
      </w:r>
      <w:r>
        <w:rPr>
          <w:rFonts w:ascii="Tahoma" w:hAnsi="Tahoma" w:cs="Tahoma"/>
          <w:lang w:eastAsia="pl-PL"/>
        </w:rPr>
        <w:t xml:space="preserve">łącznego wynagrodzenia brutto </w:t>
      </w:r>
      <w:r w:rsidRPr="00B91405">
        <w:rPr>
          <w:rFonts w:ascii="Tahoma" w:hAnsi="Tahoma" w:cs="Tahoma"/>
        </w:rPr>
        <w:t>określone</w:t>
      </w:r>
      <w:r>
        <w:rPr>
          <w:rFonts w:ascii="Tahoma" w:hAnsi="Tahoma" w:cs="Tahoma"/>
        </w:rPr>
        <w:t>go</w:t>
      </w:r>
      <w:r w:rsidRPr="00B91405">
        <w:rPr>
          <w:rFonts w:ascii="Tahoma" w:hAnsi="Tahoma" w:cs="Tahoma"/>
        </w:rPr>
        <w:t xml:space="preserve"> w § </w:t>
      </w:r>
      <w:r w:rsidR="00292FA4">
        <w:rPr>
          <w:rFonts w:ascii="Tahoma" w:hAnsi="Tahoma" w:cs="Tahoma"/>
        </w:rPr>
        <w:t>4</w:t>
      </w:r>
      <w:r w:rsidRPr="00B91405">
        <w:rPr>
          <w:rFonts w:ascii="Tahoma" w:hAnsi="Tahoma" w:cs="Tahoma"/>
        </w:rPr>
        <w:t xml:space="preserve"> ust. 1 niniejszej umowy</w:t>
      </w:r>
      <w:r w:rsidRPr="00B91405">
        <w:rPr>
          <w:rFonts w:ascii="Tahoma" w:hAnsi="Tahoma" w:cs="Tahoma"/>
          <w:lang w:eastAsia="pl-PL"/>
        </w:rPr>
        <w:t>. Kara nie przy</w:t>
      </w:r>
      <w:r>
        <w:rPr>
          <w:rFonts w:ascii="Tahoma" w:hAnsi="Tahoma" w:cs="Tahoma"/>
          <w:lang w:eastAsia="pl-PL"/>
        </w:rPr>
        <w:t>sługuje, jeżeli odstąpienie od u</w:t>
      </w:r>
      <w:r w:rsidRPr="00B91405">
        <w:rPr>
          <w:rFonts w:ascii="Tahoma" w:hAnsi="Tahoma" w:cs="Tahoma"/>
          <w:lang w:eastAsia="pl-PL"/>
        </w:rPr>
        <w:t>mowy nastąpi z przyczyn, o których mowa w art. 145 ustawy Pzp,</w:t>
      </w:r>
    </w:p>
    <w:p w:rsidR="007A7ED0" w:rsidRDefault="00D01D5F" w:rsidP="00386CA7">
      <w:pPr>
        <w:widowControl w:val="0"/>
        <w:numPr>
          <w:ilvl w:val="0"/>
          <w:numId w:val="41"/>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Pr>
          <w:rFonts w:ascii="Tahoma" w:hAnsi="Tahoma" w:cs="Tahoma"/>
          <w:lang w:eastAsia="pl-PL"/>
        </w:rPr>
        <w:t>onawcę w terminach określonych umową, w wysokości 1000</w:t>
      </w:r>
      <w:r w:rsidRPr="00B91405">
        <w:rPr>
          <w:rFonts w:ascii="Tahoma" w:hAnsi="Tahoma" w:cs="Tahoma"/>
          <w:lang w:eastAsia="pl-PL"/>
        </w:rPr>
        <w:t>,00 zł z</w:t>
      </w:r>
      <w:r>
        <w:rPr>
          <w:rFonts w:ascii="Tahoma" w:hAnsi="Tahoma" w:cs="Tahoma"/>
          <w:lang w:eastAsia="pl-PL"/>
        </w:rPr>
        <w:t>a każdy rozpoczęty dzień zwłoki,</w:t>
      </w:r>
    </w:p>
    <w:p w:rsidR="00D01D5F" w:rsidRPr="007A7ED0" w:rsidRDefault="00D01D5F" w:rsidP="00386CA7">
      <w:pPr>
        <w:widowControl w:val="0"/>
        <w:numPr>
          <w:ilvl w:val="0"/>
          <w:numId w:val="41"/>
        </w:numPr>
        <w:suppressAutoHyphens w:val="0"/>
        <w:ind w:left="993" w:right="20" w:hanging="426"/>
        <w:jc w:val="both"/>
        <w:rPr>
          <w:rFonts w:ascii="Tahoma" w:hAnsi="Tahoma" w:cs="Tahoma"/>
          <w:lang w:eastAsia="pl-PL"/>
        </w:rPr>
      </w:pPr>
      <w:r w:rsidRPr="007A7ED0">
        <w:rPr>
          <w:rFonts w:ascii="Tahoma" w:hAnsi="Tahoma" w:cs="Tahoma"/>
          <w:lang w:eastAsia="pl-PL"/>
        </w:rPr>
        <w:t xml:space="preserve">za zwłokę w </w:t>
      </w:r>
      <w:r w:rsidRPr="0015786C">
        <w:rPr>
          <w:rFonts w:ascii="Tahoma" w:hAnsi="Tahoma" w:cs="Tahoma"/>
          <w:lang w:eastAsia="pl-PL"/>
        </w:rPr>
        <w:t xml:space="preserve">przekazaniu </w:t>
      </w:r>
      <w:r w:rsidR="00575DA0" w:rsidRPr="0015786C">
        <w:rPr>
          <w:rFonts w:ascii="Tahoma" w:hAnsi="Tahoma" w:cs="Tahoma"/>
          <w:lang w:eastAsia="pl-PL"/>
        </w:rPr>
        <w:t>źródeł</w:t>
      </w:r>
      <w:r w:rsidRPr="0015786C">
        <w:rPr>
          <w:rFonts w:ascii="Tahoma" w:hAnsi="Tahoma" w:cs="Tahoma"/>
          <w:lang w:eastAsia="pl-PL"/>
        </w:rPr>
        <w:t xml:space="preserve"> koniecznych do </w:t>
      </w:r>
      <w:r w:rsidRPr="007A7ED0">
        <w:rPr>
          <w:rFonts w:ascii="Tahoma" w:hAnsi="Tahoma" w:cs="Tahoma"/>
          <w:lang w:eastAsia="pl-PL"/>
        </w:rPr>
        <w:t xml:space="preserve">wykonania Przedmiotu umowy w wysokości 0,01 % wynagrodzenia brutto określonego w § </w:t>
      </w:r>
      <w:r w:rsidR="00292FA4" w:rsidRPr="007A7ED0">
        <w:rPr>
          <w:rFonts w:ascii="Tahoma" w:hAnsi="Tahoma" w:cs="Tahoma"/>
          <w:lang w:eastAsia="pl-PL"/>
        </w:rPr>
        <w:t>4</w:t>
      </w:r>
      <w:r w:rsidRPr="007A7ED0">
        <w:rPr>
          <w:rFonts w:ascii="Tahoma" w:hAnsi="Tahoma" w:cs="Tahoma"/>
          <w:lang w:eastAsia="pl-PL"/>
        </w:rPr>
        <w:t xml:space="preserve"> </w:t>
      </w:r>
      <w:r w:rsidR="001520EA">
        <w:rPr>
          <w:rFonts w:ascii="Tahoma" w:hAnsi="Tahoma" w:cs="Tahoma"/>
          <w:lang w:eastAsia="pl-PL"/>
        </w:rPr>
        <w:t xml:space="preserve">ust. 1 </w:t>
      </w:r>
      <w:r w:rsidRPr="007A7ED0">
        <w:rPr>
          <w:rFonts w:ascii="Tahoma" w:hAnsi="Tahoma" w:cs="Tahoma"/>
          <w:lang w:eastAsia="pl-PL"/>
        </w:rPr>
        <w:t>umowy za każdy rozpoczęty dzień zwłoki</w:t>
      </w:r>
      <w:r w:rsidR="00927238" w:rsidRPr="007A7ED0">
        <w:rPr>
          <w:rFonts w:ascii="Tahoma" w:hAnsi="Tahoma" w:cs="Tahoma"/>
          <w:lang w:eastAsia="pl-PL"/>
        </w:rPr>
        <w:t>.</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Jeżeli wysokość szkody przewyższa wysokość kar umownych przysługujących Zamawiającemu, Zamawiającemu przysługuje prawo do dochodzenia odszkodowania uzupełniającego na zasadach ogólnych.</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Kary umowne, o których mowa w ust. 1 pkt. 2-6, są naliczane niezależnie i podlegają sumowaniu.</w:t>
      </w:r>
    </w:p>
    <w:p w:rsidR="0051272C" w:rsidRPr="00732ED8" w:rsidRDefault="0051272C" w:rsidP="00386CA7">
      <w:pPr>
        <w:pStyle w:val="Akapitzlist"/>
        <w:numPr>
          <w:ilvl w:val="6"/>
          <w:numId w:val="24"/>
        </w:numPr>
        <w:ind w:left="284" w:hanging="284"/>
        <w:jc w:val="both"/>
        <w:rPr>
          <w:rFonts w:ascii="Tahoma" w:hAnsi="Tahoma" w:cs="Tahoma"/>
        </w:rPr>
      </w:pPr>
      <w:r w:rsidRPr="00732ED8">
        <w:rPr>
          <w:rFonts w:ascii="Tahoma" w:hAnsi="Tahoma" w:cs="Tahoma"/>
          <w:color w:val="000000" w:themeColor="text1"/>
          <w:lang w:eastAsia="pl-PL"/>
        </w:rPr>
        <w:t xml:space="preserve">Kary umowne płatne są w terminie 14 dni od dnia doręczenia Stronie </w:t>
      </w:r>
      <w:r w:rsidR="00D01D5F">
        <w:rPr>
          <w:rFonts w:ascii="Tahoma" w:hAnsi="Tahoma" w:cs="Tahoma"/>
          <w:color w:val="000000" w:themeColor="text1"/>
          <w:lang w:eastAsia="pl-PL"/>
        </w:rPr>
        <w:t>u</w:t>
      </w:r>
      <w:r w:rsidRPr="00732ED8">
        <w:rPr>
          <w:rFonts w:ascii="Tahoma" w:hAnsi="Tahoma" w:cs="Tahoma"/>
          <w:color w:val="000000" w:themeColor="text1"/>
          <w:lang w:eastAsia="pl-PL"/>
        </w:rPr>
        <w:t xml:space="preserve">mowy pisemnego  oświadczenia </w:t>
      </w:r>
      <w:r w:rsidR="00292FA4">
        <w:rPr>
          <w:rFonts w:ascii="Tahoma" w:hAnsi="Tahoma" w:cs="Tahoma"/>
          <w:color w:val="000000" w:themeColor="text1"/>
          <w:lang w:eastAsia="pl-PL"/>
        </w:rPr>
        <w:br/>
      </w:r>
      <w:r w:rsidRPr="00732ED8">
        <w:rPr>
          <w:rFonts w:ascii="Tahoma" w:hAnsi="Tahoma" w:cs="Tahoma"/>
          <w:color w:val="000000" w:themeColor="text1"/>
          <w:lang w:eastAsia="pl-PL"/>
        </w:rPr>
        <w:t>o zastosowaniu kary. W przypadku niepodjęcia przesyłki za dzień doręczenia przyjmuje się siódmy dzień od powtórnego awizowania przez operatora pocztowego.</w:t>
      </w:r>
    </w:p>
    <w:p w:rsidR="0051272C" w:rsidRPr="00732ED8" w:rsidRDefault="00D01D5F" w:rsidP="00386CA7">
      <w:pPr>
        <w:pStyle w:val="Akapitzlist"/>
        <w:numPr>
          <w:ilvl w:val="6"/>
          <w:numId w:val="24"/>
        </w:numPr>
        <w:ind w:left="284" w:hanging="284"/>
        <w:jc w:val="both"/>
        <w:rPr>
          <w:rFonts w:ascii="Tahoma" w:hAnsi="Tahoma" w:cs="Tahoma"/>
        </w:rPr>
      </w:pPr>
      <w:r w:rsidRPr="00B91405">
        <w:rPr>
          <w:rFonts w:ascii="Tahoma" w:hAnsi="Tahoma" w:cs="Tahoma"/>
          <w:lang w:eastAsia="pl-PL"/>
        </w:rPr>
        <w:t>Za nieuregulowanie zobowiązań wynikających z naliczonych kar umownyc</w:t>
      </w:r>
      <w:r>
        <w:rPr>
          <w:rFonts w:ascii="Tahoma" w:hAnsi="Tahoma" w:cs="Tahoma"/>
          <w:lang w:eastAsia="pl-PL"/>
        </w:rPr>
        <w:t xml:space="preserve">h w terminie określonym w ust. </w:t>
      </w:r>
      <w:r w:rsidR="00EC0400">
        <w:rPr>
          <w:rFonts w:ascii="Tahoma" w:hAnsi="Tahoma" w:cs="Tahoma"/>
          <w:lang w:eastAsia="pl-PL"/>
        </w:rPr>
        <w:t>6</w:t>
      </w:r>
      <w:r w:rsidRPr="00B91405">
        <w:rPr>
          <w:rFonts w:ascii="Tahoma" w:hAnsi="Tahoma" w:cs="Tahoma"/>
          <w:lang w:eastAsia="pl-PL"/>
        </w:rPr>
        <w:t>, naliczane są odsetki ustawowe za opóźnienie</w:t>
      </w:r>
      <w:r w:rsidR="0051272C" w:rsidRPr="00732ED8">
        <w:rPr>
          <w:rFonts w:ascii="Tahoma" w:hAnsi="Tahoma" w:cs="Tahoma"/>
          <w:color w:val="000000" w:themeColor="text1"/>
          <w:lang w:eastAsia="pl-PL"/>
        </w:rPr>
        <w:t>.</w:t>
      </w:r>
    </w:p>
    <w:p w:rsidR="0051272C"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 xml:space="preserve">Kary umowne, o których mowa w ust. 1, będą potrącone z wynagrodzenia Wykonawcy, na co Wykonawca wyraża zgodę, a w przypadku braku możliwości potrącenia będą płatne przelewem na konto bankowe Zamawiającego wskazane w </w:t>
      </w:r>
      <w:r w:rsidR="00292FA4">
        <w:rPr>
          <w:rFonts w:ascii="Tahoma" w:hAnsi="Tahoma" w:cs="Tahoma"/>
        </w:rPr>
        <w:t xml:space="preserve">oświadczeniu, o którym mowa w ust. </w:t>
      </w:r>
      <w:r w:rsidR="007A7ED0">
        <w:rPr>
          <w:rFonts w:ascii="Tahoma" w:hAnsi="Tahoma" w:cs="Tahoma"/>
        </w:rPr>
        <w:t>6</w:t>
      </w:r>
      <w:r w:rsidRPr="00732ED8">
        <w:rPr>
          <w:rFonts w:ascii="Tahoma" w:hAnsi="Tahoma" w:cs="Tahoma"/>
        </w:rPr>
        <w:t>.</w:t>
      </w:r>
    </w:p>
    <w:p w:rsidR="00B96D57" w:rsidRPr="00732ED8" w:rsidRDefault="00B96D57" w:rsidP="00386CA7">
      <w:pPr>
        <w:pStyle w:val="Akapitzlist"/>
        <w:numPr>
          <w:ilvl w:val="6"/>
          <w:numId w:val="24"/>
        </w:numPr>
        <w:ind w:left="284" w:hanging="284"/>
        <w:jc w:val="both"/>
        <w:rPr>
          <w:rFonts w:ascii="Tahoma" w:hAnsi="Tahoma" w:cs="Tahoma"/>
        </w:rPr>
      </w:pPr>
      <w:r w:rsidRPr="00732ED8">
        <w:rPr>
          <w:rFonts w:ascii="Tahoma" w:hAnsi="Tahoma" w:cs="Tahoma"/>
        </w:rPr>
        <w:t>Kary umowne przysługują Zamawiającemu bez konieczności wykazywania poniesionej szkody.</w:t>
      </w:r>
    </w:p>
    <w:p w:rsidR="00D5761B" w:rsidRDefault="00D5761B" w:rsidP="00B96D57">
      <w:pPr>
        <w:ind w:left="360"/>
        <w:contextualSpacing/>
        <w:jc w:val="center"/>
        <w:rPr>
          <w:rFonts w:ascii="Tahoma" w:hAnsi="Tahoma" w:cs="Tahoma"/>
          <w:b/>
        </w:rPr>
      </w:pP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5</w:t>
      </w:r>
    </w:p>
    <w:p w:rsidR="0037344B" w:rsidRPr="00732ED8" w:rsidRDefault="00B96D57" w:rsidP="0037344B">
      <w:pPr>
        <w:ind w:left="360"/>
        <w:contextualSpacing/>
        <w:jc w:val="center"/>
        <w:rPr>
          <w:rFonts w:ascii="Tahoma" w:hAnsi="Tahoma" w:cs="Tahoma"/>
          <w:b/>
          <w:smallCaps/>
        </w:rPr>
      </w:pPr>
      <w:r w:rsidRPr="00732ED8">
        <w:rPr>
          <w:rFonts w:ascii="Tahoma" w:hAnsi="Tahoma" w:cs="Tahoma"/>
          <w:b/>
          <w:smallCaps/>
        </w:rPr>
        <w:t>Poufność danych i informacji</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Wszelka dokumentacja przekazana Wykonawcy przez Zamawi</w:t>
      </w:r>
      <w:r w:rsidR="00D01D5F">
        <w:rPr>
          <w:rFonts w:ascii="Tahoma" w:hAnsi="Tahoma" w:cs="Tahoma"/>
        </w:rPr>
        <w:t>ającego w związku z realizacją u</w:t>
      </w:r>
      <w:r w:rsidRPr="00732ED8">
        <w:rPr>
          <w:rFonts w:ascii="Tahoma" w:hAnsi="Tahoma" w:cs="Tahoma"/>
        </w:rPr>
        <w:t>mowy, a także materiały i informacje powstałe w wyniku jej wykonania, mają charakter poufny i nie mogą być bez uprzedniej pisemnej zgody Zamawiającego udostępnione jakiejkolwiek osobie trzeciej ani ujawnione w inny sposób.</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 xml:space="preserve">Wykonawca odpowiada za zachowanie poufności, o której mowa w ust. 1 przez wszystkie osoby i podmioty, którymi posługuje się przy wykonaniu </w:t>
      </w:r>
      <w:r w:rsidR="00D01D5F">
        <w:rPr>
          <w:rFonts w:ascii="Tahoma" w:hAnsi="Tahoma" w:cs="Tahoma"/>
        </w:rPr>
        <w:t>u</w:t>
      </w:r>
      <w:r w:rsidRPr="00732ED8">
        <w:rPr>
          <w:rFonts w:ascii="Tahoma" w:hAnsi="Tahoma" w:cs="Tahoma"/>
        </w:rPr>
        <w:t>mowy.</w:t>
      </w:r>
    </w:p>
    <w:p w:rsidR="0037344B"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Wykonawcy nie wolno, bez uprzedniej pisemnej zgody Zamawiającego, wykorzystywać jakichkolwiek dokumentów, do których ma dostęp w zwi</w:t>
      </w:r>
      <w:r w:rsidR="00D01D5F">
        <w:rPr>
          <w:rFonts w:ascii="Tahoma" w:hAnsi="Tahoma" w:cs="Tahoma"/>
        </w:rPr>
        <w:t>ązku z wykonywaniem przedmiotu u</w:t>
      </w:r>
      <w:r w:rsidRPr="00732ED8">
        <w:rPr>
          <w:rFonts w:ascii="Tahoma" w:hAnsi="Tahoma" w:cs="Tahoma"/>
        </w:rPr>
        <w:t xml:space="preserve">mowy, w celach niezwiązanych z wykonywaniem </w:t>
      </w:r>
      <w:r w:rsidR="00D01D5F">
        <w:rPr>
          <w:rFonts w:ascii="Tahoma" w:hAnsi="Tahoma" w:cs="Tahoma"/>
        </w:rPr>
        <w:t>u</w:t>
      </w:r>
      <w:r w:rsidRPr="00732ED8">
        <w:rPr>
          <w:rFonts w:ascii="Tahoma" w:hAnsi="Tahoma" w:cs="Tahoma"/>
        </w:rPr>
        <w:t>mowy.</w:t>
      </w:r>
    </w:p>
    <w:p w:rsidR="00B96D57" w:rsidRPr="00732ED8" w:rsidRDefault="00B96D57" w:rsidP="00386CA7">
      <w:pPr>
        <w:pStyle w:val="Akapitzlist"/>
        <w:numPr>
          <w:ilvl w:val="0"/>
          <w:numId w:val="26"/>
        </w:numPr>
        <w:ind w:left="284" w:hanging="426"/>
        <w:jc w:val="both"/>
        <w:rPr>
          <w:rFonts w:ascii="Tahoma" w:hAnsi="Tahoma" w:cs="Tahoma"/>
          <w:b/>
        </w:rPr>
      </w:pPr>
      <w:r w:rsidRPr="00732ED8">
        <w:rPr>
          <w:rFonts w:ascii="Tahoma" w:hAnsi="Tahoma" w:cs="Tahoma"/>
        </w:rPr>
        <w:t>Obowiązek określony w ust. 1-3 nie dotyczy:</w:t>
      </w:r>
    </w:p>
    <w:p w:rsidR="0037344B"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informacji publicznie dostępnych;</w:t>
      </w:r>
    </w:p>
    <w:p w:rsidR="0037344B"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informacji, które były znane Wykonawcy przed otrzymaniem od Zamawiającego i nie były objęte zobowiązaniem do zachowania poufności względem jakiegokolwiek podmiotu;</w:t>
      </w:r>
    </w:p>
    <w:p w:rsidR="00B96D57" w:rsidRPr="00732ED8" w:rsidRDefault="00B96D57" w:rsidP="00386CA7">
      <w:pPr>
        <w:pStyle w:val="Akapitzlist"/>
        <w:numPr>
          <w:ilvl w:val="0"/>
          <w:numId w:val="27"/>
        </w:numPr>
        <w:ind w:left="709" w:hanging="283"/>
        <w:jc w:val="both"/>
        <w:rPr>
          <w:rFonts w:ascii="Tahoma" w:hAnsi="Tahoma" w:cs="Tahoma"/>
        </w:rPr>
      </w:pPr>
      <w:r w:rsidRPr="00732ED8">
        <w:rPr>
          <w:rFonts w:ascii="Tahoma" w:hAnsi="Tahoma" w:cs="Tahoma"/>
        </w:rPr>
        <w:t>obowiązku ujawnienia wynikającego z ustaw i rozporządzeń.</w:t>
      </w:r>
    </w:p>
    <w:p w:rsidR="00B96D57" w:rsidRPr="00732ED8" w:rsidRDefault="00B96D57" w:rsidP="00386CA7">
      <w:pPr>
        <w:pStyle w:val="Akapitzlist"/>
        <w:numPr>
          <w:ilvl w:val="0"/>
          <w:numId w:val="26"/>
        </w:numPr>
        <w:ind w:left="284" w:hanging="426"/>
        <w:jc w:val="both"/>
        <w:rPr>
          <w:rFonts w:ascii="Tahoma" w:hAnsi="Tahoma" w:cs="Tahoma"/>
        </w:rPr>
      </w:pPr>
      <w:r w:rsidRPr="00732ED8">
        <w:rPr>
          <w:rFonts w:ascii="Tahoma" w:hAnsi="Tahoma" w:cs="Tahoma"/>
        </w:rPr>
        <w:t xml:space="preserve">W żadnym przypadku nośniki, na których znajdowały się dane nie mogą zostać udostępnione osobom trzecim bez uprzedniego usunięcia danych z takich nośników w sposób </w:t>
      </w:r>
      <w:r w:rsidR="00DD7F33">
        <w:rPr>
          <w:rFonts w:ascii="Tahoma" w:hAnsi="Tahoma" w:cs="Tahoma"/>
        </w:rPr>
        <w:t>zgodny z obowiązującymi przepisami</w:t>
      </w:r>
      <w:r w:rsidRPr="00732ED8">
        <w:rPr>
          <w:rFonts w:ascii="Tahoma" w:hAnsi="Tahoma" w:cs="Tahoma"/>
        </w:rPr>
        <w:t>.</w:t>
      </w: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6</w:t>
      </w:r>
    </w:p>
    <w:p w:rsidR="0037344B" w:rsidRPr="00732ED8" w:rsidRDefault="0037344B" w:rsidP="0037344B">
      <w:pPr>
        <w:ind w:left="360"/>
        <w:contextualSpacing/>
        <w:jc w:val="center"/>
        <w:rPr>
          <w:rFonts w:ascii="Tahoma" w:hAnsi="Tahoma" w:cs="Tahoma"/>
          <w:b/>
          <w:smallCaps/>
        </w:rPr>
      </w:pPr>
      <w:r w:rsidRPr="00732ED8">
        <w:rPr>
          <w:rFonts w:ascii="Tahoma" w:hAnsi="Tahoma" w:cs="Tahoma"/>
          <w:b/>
          <w:smallCaps/>
        </w:rPr>
        <w:t>Odstąpienie od Umowy</w:t>
      </w:r>
    </w:p>
    <w:p w:rsidR="00D01D5F" w:rsidRDefault="00B96D57" w:rsidP="00386CA7">
      <w:pPr>
        <w:pStyle w:val="Akapitzlist"/>
        <w:numPr>
          <w:ilvl w:val="0"/>
          <w:numId w:val="28"/>
        </w:numPr>
        <w:suppressAutoHyphens w:val="0"/>
        <w:ind w:left="284"/>
        <w:jc w:val="both"/>
        <w:rPr>
          <w:rFonts w:ascii="Tahoma" w:hAnsi="Tahoma" w:cs="Tahoma"/>
        </w:rPr>
      </w:pPr>
      <w:r w:rsidRPr="00D01D5F">
        <w:rPr>
          <w:rFonts w:ascii="Tahoma" w:hAnsi="Tahoma" w:cs="Tahoma"/>
        </w:rPr>
        <w:t>W ra</w:t>
      </w:r>
      <w:r w:rsidR="00D01D5F" w:rsidRPr="00D01D5F">
        <w:rPr>
          <w:rFonts w:ascii="Tahoma" w:hAnsi="Tahoma" w:cs="Tahoma"/>
        </w:rPr>
        <w:t xml:space="preserve">zie wystąpienia istotnej zmiany </w:t>
      </w:r>
      <w:r w:rsidRPr="00D01D5F">
        <w:rPr>
          <w:rFonts w:ascii="Tahoma" w:hAnsi="Tahoma" w:cs="Tahoma"/>
        </w:rPr>
        <w:t>okolicznoś</w:t>
      </w:r>
      <w:r w:rsidR="001520EA">
        <w:rPr>
          <w:rFonts w:ascii="Tahoma" w:hAnsi="Tahoma" w:cs="Tahoma"/>
        </w:rPr>
        <w:t>ci i powodującej, że wykonanie u</w:t>
      </w:r>
      <w:r w:rsidRPr="00D01D5F">
        <w:rPr>
          <w:rFonts w:ascii="Tahoma" w:hAnsi="Tahoma" w:cs="Tahoma"/>
        </w:rPr>
        <w:t xml:space="preserve">mowy </w:t>
      </w:r>
      <w:r w:rsidR="00D01D5F" w:rsidRPr="00D01D5F">
        <w:rPr>
          <w:rFonts w:ascii="Tahoma" w:hAnsi="Tahoma" w:cs="Tahoma"/>
        </w:rPr>
        <w:t xml:space="preserve">nie leży w interesie publicznym </w:t>
      </w:r>
      <w:r w:rsidR="00D01D5F">
        <w:rPr>
          <w:rFonts w:ascii="Tahoma" w:hAnsi="Tahoma" w:cs="Tahoma"/>
        </w:rPr>
        <w:t>c</w:t>
      </w:r>
      <w:r w:rsidRPr="00D01D5F">
        <w:rPr>
          <w:rFonts w:ascii="Tahoma" w:hAnsi="Tahoma" w:cs="Tahoma"/>
        </w:rPr>
        <w:t>zego nie można było</w:t>
      </w:r>
      <w:r w:rsidR="001520EA">
        <w:rPr>
          <w:rFonts w:ascii="Tahoma" w:hAnsi="Tahoma" w:cs="Tahoma"/>
        </w:rPr>
        <w:t xml:space="preserve"> przewidzieć w chwili zawarcia u</w:t>
      </w:r>
      <w:r w:rsidRPr="00D01D5F">
        <w:rPr>
          <w:rFonts w:ascii="Tahoma" w:hAnsi="Tahoma" w:cs="Tahoma"/>
        </w:rPr>
        <w:t>mowy a także opóźnienia przez Wy</w:t>
      </w:r>
      <w:r w:rsidR="001520EA">
        <w:rPr>
          <w:rFonts w:ascii="Tahoma" w:hAnsi="Tahoma" w:cs="Tahoma"/>
        </w:rPr>
        <w:t>konawcę rozpoczęcia realizacji u</w:t>
      </w:r>
      <w:r w:rsidRPr="00D01D5F">
        <w:rPr>
          <w:rFonts w:ascii="Tahoma" w:hAnsi="Tahoma" w:cs="Tahoma"/>
        </w:rPr>
        <w:t>mowy, rozumianego jako niezgłoszenia przez Wykonawcę pracy geodezyjnej</w:t>
      </w:r>
      <w:r w:rsidR="001520EA">
        <w:rPr>
          <w:rFonts w:ascii="Tahoma" w:hAnsi="Tahoma" w:cs="Tahoma"/>
        </w:rPr>
        <w:t xml:space="preserve"> w terminie 30 dni od zawarcia u</w:t>
      </w:r>
      <w:r w:rsidRPr="00D01D5F">
        <w:rPr>
          <w:rFonts w:ascii="Tahoma" w:hAnsi="Tahoma" w:cs="Tahoma"/>
        </w:rPr>
        <w:t>mowy, Zam</w:t>
      </w:r>
      <w:r w:rsidR="001520EA">
        <w:rPr>
          <w:rFonts w:ascii="Tahoma" w:hAnsi="Tahoma" w:cs="Tahoma"/>
        </w:rPr>
        <w:t>awiający może odstąpić od u</w:t>
      </w:r>
      <w:r w:rsidRPr="00D01D5F">
        <w:rPr>
          <w:rFonts w:ascii="Tahoma" w:hAnsi="Tahoma" w:cs="Tahoma"/>
        </w:rPr>
        <w:t xml:space="preserve">mowy bądź jej części </w:t>
      </w:r>
      <w:r w:rsidRPr="00D01D5F">
        <w:rPr>
          <w:rFonts w:ascii="Tahoma" w:hAnsi="Tahoma" w:cs="Tahoma"/>
        </w:rPr>
        <w:lastRenderedPageBreak/>
        <w:t>w terminie 30 dni  od powzięcia wiadomości o powyższych okolicznościach. W takim przypadku Wykonawca może żądać jedynie wynagrodz</w:t>
      </w:r>
      <w:r w:rsidR="001520EA">
        <w:rPr>
          <w:rFonts w:ascii="Tahoma" w:hAnsi="Tahoma" w:cs="Tahoma"/>
        </w:rPr>
        <w:t>enia z tytułu wykonanej części u</w:t>
      </w:r>
      <w:r w:rsidRPr="00D01D5F">
        <w:rPr>
          <w:rFonts w:ascii="Tahoma" w:hAnsi="Tahoma" w:cs="Tahoma"/>
        </w:rPr>
        <w:t>mowy.</w:t>
      </w:r>
    </w:p>
    <w:p w:rsidR="00D01D5F" w:rsidRDefault="00253D38" w:rsidP="00386CA7">
      <w:pPr>
        <w:pStyle w:val="Akapitzlist"/>
        <w:numPr>
          <w:ilvl w:val="0"/>
          <w:numId w:val="28"/>
        </w:numPr>
        <w:suppressAutoHyphens w:val="0"/>
        <w:ind w:left="284"/>
        <w:jc w:val="both"/>
        <w:rPr>
          <w:rFonts w:ascii="Tahoma" w:hAnsi="Tahoma" w:cs="Tahoma"/>
        </w:rPr>
      </w:pPr>
      <w:r>
        <w:rPr>
          <w:rFonts w:ascii="Tahoma" w:hAnsi="Tahoma" w:cs="Tahoma"/>
        </w:rPr>
        <w:t>W wypadku odstąpienia od u</w:t>
      </w:r>
      <w:r w:rsidR="00B96D57" w:rsidRPr="00D01D5F">
        <w:rPr>
          <w:rFonts w:ascii="Tahoma" w:hAnsi="Tahoma" w:cs="Tahoma"/>
        </w:rPr>
        <w:t>mowy, w terminie 14 dni  od daty odstąpienia Wykonawca, przy udziale Zamawiającego, sporządzi szczegółowy protokół inwentaryzacji wykonanych prac według stanu na dzień odstąpienia.</w:t>
      </w:r>
    </w:p>
    <w:p w:rsidR="00B96D57" w:rsidRPr="00D01D5F" w:rsidRDefault="00B96D57" w:rsidP="00386CA7">
      <w:pPr>
        <w:pStyle w:val="Akapitzlist"/>
        <w:numPr>
          <w:ilvl w:val="0"/>
          <w:numId w:val="28"/>
        </w:numPr>
        <w:suppressAutoHyphens w:val="0"/>
        <w:ind w:left="284"/>
        <w:jc w:val="both"/>
        <w:rPr>
          <w:rFonts w:ascii="Tahoma" w:hAnsi="Tahoma" w:cs="Tahoma"/>
        </w:rPr>
      </w:pPr>
      <w:r w:rsidRPr="00D01D5F">
        <w:rPr>
          <w:rFonts w:ascii="Tahoma" w:hAnsi="Tahoma" w:cs="Tahoma"/>
        </w:rPr>
        <w:t xml:space="preserve">Ponadto Zamawiającemu przysługuje prawo odstąpienia od </w:t>
      </w:r>
      <w:r w:rsidR="001520EA">
        <w:rPr>
          <w:rFonts w:ascii="Tahoma" w:hAnsi="Tahoma" w:cs="Tahoma"/>
        </w:rPr>
        <w:t>u</w:t>
      </w:r>
      <w:r w:rsidRPr="00D01D5F">
        <w:rPr>
          <w:rFonts w:ascii="Tahoma" w:hAnsi="Tahoma" w:cs="Tahoma"/>
        </w:rPr>
        <w:t>mowy w całości lub części, w terminie 30 dni od wystąpienia przesłanki odstąpienia, jeżeli:</w:t>
      </w:r>
    </w:p>
    <w:p w:rsidR="00B96D57" w:rsidRPr="00732ED8" w:rsidRDefault="00B96D57" w:rsidP="00B96D57">
      <w:pPr>
        <w:ind w:left="284"/>
        <w:jc w:val="both"/>
        <w:rPr>
          <w:rFonts w:ascii="Tahoma" w:hAnsi="Tahoma" w:cs="Tahoma"/>
        </w:rPr>
      </w:pPr>
      <w:r w:rsidRPr="00732ED8">
        <w:rPr>
          <w:rFonts w:ascii="Tahoma" w:hAnsi="Tahoma" w:cs="Tahoma"/>
        </w:rPr>
        <w:t>1) opóźnienie, o którym mowa w § 1</w:t>
      </w:r>
      <w:r w:rsidR="00431221">
        <w:rPr>
          <w:rFonts w:ascii="Tahoma" w:hAnsi="Tahoma" w:cs="Tahoma"/>
        </w:rPr>
        <w:t>4</w:t>
      </w:r>
      <w:r w:rsidRPr="00732ED8">
        <w:rPr>
          <w:rFonts w:ascii="Tahoma" w:hAnsi="Tahoma" w:cs="Tahoma"/>
        </w:rPr>
        <w:t xml:space="preserve"> ust. 1 pkt. 3 przekroczy 30 dni;</w:t>
      </w:r>
    </w:p>
    <w:p w:rsidR="00B96D57" w:rsidRPr="00732ED8" w:rsidRDefault="00B96D57" w:rsidP="00B96D57">
      <w:pPr>
        <w:ind w:left="284"/>
        <w:jc w:val="both"/>
        <w:rPr>
          <w:rFonts w:ascii="Tahoma" w:hAnsi="Tahoma" w:cs="Tahoma"/>
        </w:rPr>
      </w:pPr>
      <w:r w:rsidRPr="00732ED8">
        <w:rPr>
          <w:rFonts w:ascii="Tahoma" w:hAnsi="Tahoma" w:cs="Tahoma"/>
        </w:rPr>
        <w:t>2) Wykonawca nie dostarczy</w:t>
      </w:r>
      <w:r w:rsidR="00575DA0">
        <w:rPr>
          <w:rFonts w:ascii="Tahoma" w:hAnsi="Tahoma" w:cs="Tahoma"/>
        </w:rPr>
        <w:t xml:space="preserve"> przedmiotu zamówienia wykonanego w danym</w:t>
      </w:r>
      <w:r w:rsidRPr="00732ED8">
        <w:rPr>
          <w:rFonts w:ascii="Tahoma" w:hAnsi="Tahoma" w:cs="Tahoma"/>
        </w:rPr>
        <w:t xml:space="preserve"> etap</w:t>
      </w:r>
      <w:r w:rsidR="00575DA0">
        <w:rPr>
          <w:rFonts w:ascii="Tahoma" w:hAnsi="Tahoma" w:cs="Tahoma"/>
        </w:rPr>
        <w:t>ie</w:t>
      </w:r>
      <w:r w:rsidRPr="00732ED8">
        <w:rPr>
          <w:rFonts w:ascii="Tahoma" w:hAnsi="Tahoma" w:cs="Tahoma"/>
        </w:rPr>
        <w:t xml:space="preserve"> wolnego od wad w terminie 60 dni  od dnia przekazania zawiadomienia, o którym mowa w § 1</w:t>
      </w:r>
      <w:r w:rsidR="00431221">
        <w:rPr>
          <w:rFonts w:ascii="Tahoma" w:hAnsi="Tahoma" w:cs="Tahoma"/>
        </w:rPr>
        <w:t>4</w:t>
      </w:r>
      <w:r w:rsidRPr="00732ED8">
        <w:rPr>
          <w:rFonts w:ascii="Tahoma" w:hAnsi="Tahoma" w:cs="Tahoma"/>
        </w:rPr>
        <w:t xml:space="preserve"> ust. 1 pkt. 4.</w:t>
      </w:r>
    </w:p>
    <w:p w:rsidR="00B96D57" w:rsidRPr="00732ED8" w:rsidRDefault="00B96D57" w:rsidP="00386CA7">
      <w:pPr>
        <w:pStyle w:val="Akapitzlist"/>
        <w:numPr>
          <w:ilvl w:val="0"/>
          <w:numId w:val="28"/>
        </w:numPr>
        <w:suppressAutoHyphens w:val="0"/>
        <w:ind w:left="284"/>
        <w:jc w:val="both"/>
        <w:rPr>
          <w:rFonts w:ascii="Tahoma" w:hAnsi="Tahoma" w:cs="Tahoma"/>
        </w:rPr>
      </w:pPr>
      <w:r w:rsidRPr="00732ED8">
        <w:rPr>
          <w:rFonts w:ascii="Tahoma" w:hAnsi="Tahoma" w:cs="Tahoma"/>
        </w:rPr>
        <w:t>W p</w:t>
      </w:r>
      <w:r w:rsidR="00253D38">
        <w:rPr>
          <w:rFonts w:ascii="Tahoma" w:hAnsi="Tahoma" w:cs="Tahoma"/>
        </w:rPr>
        <w:t>rzypadku odstąpienia od części u</w:t>
      </w:r>
      <w:r w:rsidRPr="00732ED8">
        <w:rPr>
          <w:rFonts w:ascii="Tahoma" w:hAnsi="Tahoma" w:cs="Tahoma"/>
        </w:rPr>
        <w:t>mowy, odstąpienie to jest skuteczne w st</w:t>
      </w:r>
      <w:r w:rsidR="00D01D5F">
        <w:rPr>
          <w:rFonts w:ascii="Tahoma" w:hAnsi="Tahoma" w:cs="Tahoma"/>
        </w:rPr>
        <w:t>osunku do nieodebranych etapów u</w:t>
      </w:r>
      <w:r w:rsidRPr="00732ED8">
        <w:rPr>
          <w:rFonts w:ascii="Tahoma" w:hAnsi="Tahoma" w:cs="Tahoma"/>
        </w:rPr>
        <w:t>mowy.</w:t>
      </w:r>
    </w:p>
    <w:p w:rsidR="00B96D57" w:rsidRPr="00732ED8" w:rsidRDefault="00D05E3C" w:rsidP="00B96D57">
      <w:pPr>
        <w:ind w:left="360"/>
        <w:contextualSpacing/>
        <w:jc w:val="center"/>
        <w:rPr>
          <w:rFonts w:ascii="Tahoma" w:hAnsi="Tahoma" w:cs="Tahoma"/>
          <w:b/>
        </w:rPr>
      </w:pPr>
      <w:r>
        <w:rPr>
          <w:rFonts w:ascii="Tahoma" w:hAnsi="Tahoma" w:cs="Tahoma"/>
          <w:b/>
        </w:rPr>
        <w:t>§ 1</w:t>
      </w:r>
      <w:r w:rsidR="00386CA7">
        <w:rPr>
          <w:rFonts w:ascii="Tahoma" w:hAnsi="Tahoma" w:cs="Tahoma"/>
          <w:b/>
        </w:rPr>
        <w:t>7</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Osoby upoważnione</w:t>
      </w:r>
    </w:p>
    <w:p w:rsidR="00B96D57"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Przedstawicielami upoważnionymi przez Strony do kontaktu w celu uzgadniania na bieżąco</w:t>
      </w:r>
      <w:r w:rsidR="00D01D5F">
        <w:rPr>
          <w:rFonts w:ascii="Tahoma" w:hAnsi="Tahoma" w:cs="Tahoma"/>
        </w:rPr>
        <w:t xml:space="preserve"> spraw związanych z realizacją u</w:t>
      </w:r>
      <w:r w:rsidRPr="00732ED8">
        <w:rPr>
          <w:rFonts w:ascii="Tahoma" w:hAnsi="Tahoma" w:cs="Tahoma"/>
        </w:rPr>
        <w:t>mowy, przy zachowaniu określonych w niej warunków są:</w:t>
      </w:r>
    </w:p>
    <w:p w:rsidR="00B96D57" w:rsidRPr="00732ED8" w:rsidRDefault="00B96D57" w:rsidP="00B96D57">
      <w:pPr>
        <w:ind w:left="284"/>
        <w:jc w:val="both"/>
        <w:rPr>
          <w:rFonts w:ascii="Tahoma" w:hAnsi="Tahoma" w:cs="Tahoma"/>
        </w:rPr>
      </w:pPr>
      <w:r w:rsidRPr="00732ED8">
        <w:rPr>
          <w:rFonts w:ascii="Tahoma" w:hAnsi="Tahoma" w:cs="Tahoma"/>
        </w:rPr>
        <w:t>1) ze strony Zamawiającego:</w:t>
      </w:r>
      <w:r w:rsidR="0037344B" w:rsidRPr="00732ED8">
        <w:rPr>
          <w:rFonts w:ascii="Tahoma" w:hAnsi="Tahoma" w:cs="Tahoma"/>
        </w:rPr>
        <w:t xml:space="preserve"> ………………………………………………</w:t>
      </w:r>
    </w:p>
    <w:p w:rsidR="00B96D57" w:rsidRPr="00732ED8" w:rsidRDefault="00B96D57" w:rsidP="00B96D57">
      <w:pPr>
        <w:ind w:left="284"/>
        <w:jc w:val="both"/>
        <w:rPr>
          <w:rFonts w:ascii="Tahoma" w:hAnsi="Tahoma" w:cs="Tahoma"/>
        </w:rPr>
      </w:pPr>
      <w:r w:rsidRPr="00732ED8">
        <w:rPr>
          <w:rFonts w:ascii="Tahoma" w:hAnsi="Tahoma" w:cs="Tahoma"/>
        </w:rPr>
        <w:t>2) ze strony Wykonawcy:</w:t>
      </w:r>
      <w:r w:rsidR="0037344B" w:rsidRPr="00732ED8">
        <w:rPr>
          <w:rFonts w:ascii="Tahoma" w:hAnsi="Tahoma" w:cs="Tahoma"/>
        </w:rPr>
        <w:t xml:space="preserve"> ……………………………………………………</w:t>
      </w:r>
    </w:p>
    <w:p w:rsidR="0037344B"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Przedstawiciele wskazani w ust 1, mogą komunikować się ze sobą w sp</w:t>
      </w:r>
      <w:r w:rsidR="00D01D5F">
        <w:rPr>
          <w:rFonts w:ascii="Tahoma" w:hAnsi="Tahoma" w:cs="Tahoma"/>
        </w:rPr>
        <w:t>rawach związanych z realizacją u</w:t>
      </w:r>
      <w:r w:rsidRPr="00732ED8">
        <w:rPr>
          <w:rFonts w:ascii="Tahoma" w:hAnsi="Tahoma" w:cs="Tahoma"/>
        </w:rPr>
        <w:t>mowy, w szczególności za pośrednictwem elektronicznych narzędzi, np. fax, poczta elektroniczna, telefon.</w:t>
      </w:r>
    </w:p>
    <w:p w:rsidR="001D3894" w:rsidRPr="00732ED8" w:rsidRDefault="00B96D57" w:rsidP="00386CA7">
      <w:pPr>
        <w:pStyle w:val="Akapitzlist"/>
        <w:numPr>
          <w:ilvl w:val="0"/>
          <w:numId w:val="29"/>
        </w:numPr>
        <w:ind w:left="284" w:hanging="284"/>
        <w:jc w:val="both"/>
        <w:rPr>
          <w:rFonts w:ascii="Tahoma" w:hAnsi="Tahoma" w:cs="Tahoma"/>
        </w:rPr>
      </w:pPr>
      <w:r w:rsidRPr="00732ED8">
        <w:rPr>
          <w:rFonts w:ascii="Tahoma" w:hAnsi="Tahoma" w:cs="Tahoma"/>
        </w:rPr>
        <w:t xml:space="preserve">Zmiana przedstawicieli Stron nie wymaga sporządzenia aneksu do </w:t>
      </w:r>
      <w:r w:rsidR="00D01D5F">
        <w:rPr>
          <w:rFonts w:ascii="Tahoma" w:hAnsi="Tahoma" w:cs="Tahoma"/>
        </w:rPr>
        <w:t>u</w:t>
      </w:r>
      <w:r w:rsidRPr="00732ED8">
        <w:rPr>
          <w:rFonts w:ascii="Tahoma" w:hAnsi="Tahoma" w:cs="Tahoma"/>
        </w:rPr>
        <w:t>mowy lecz pisemnego powiadomienia drugiej ze Stron i staje się skuteczna z chwilą otrzymania przez adresata pisma z danymi nowego przedstawiciela.</w:t>
      </w:r>
    </w:p>
    <w:p w:rsidR="00386CA7" w:rsidRDefault="00386CA7" w:rsidP="00B96D57">
      <w:pPr>
        <w:ind w:left="360"/>
        <w:contextualSpacing/>
        <w:jc w:val="center"/>
        <w:rPr>
          <w:rFonts w:ascii="Tahoma" w:hAnsi="Tahoma" w:cs="Tahoma"/>
          <w:b/>
        </w:rPr>
      </w:pPr>
    </w:p>
    <w:p w:rsidR="00B96D57" w:rsidRPr="00732ED8" w:rsidRDefault="00386CA7" w:rsidP="00B96D57">
      <w:pPr>
        <w:ind w:left="360"/>
        <w:contextualSpacing/>
        <w:jc w:val="center"/>
        <w:rPr>
          <w:rFonts w:ascii="Tahoma" w:hAnsi="Tahoma" w:cs="Tahoma"/>
          <w:b/>
        </w:rPr>
      </w:pPr>
      <w:r>
        <w:rPr>
          <w:rFonts w:ascii="Tahoma" w:hAnsi="Tahoma" w:cs="Tahoma"/>
          <w:b/>
        </w:rPr>
        <w:t>§ 18</w:t>
      </w:r>
    </w:p>
    <w:p w:rsidR="00B96D57" w:rsidRPr="00732ED8" w:rsidRDefault="00B96D57" w:rsidP="00B96D57">
      <w:pPr>
        <w:ind w:left="360"/>
        <w:contextualSpacing/>
        <w:jc w:val="center"/>
        <w:rPr>
          <w:rFonts w:ascii="Tahoma" w:hAnsi="Tahoma" w:cs="Tahoma"/>
          <w:b/>
          <w:smallCaps/>
        </w:rPr>
      </w:pPr>
      <w:r w:rsidRPr="00732ED8">
        <w:rPr>
          <w:rFonts w:ascii="Tahoma" w:hAnsi="Tahoma" w:cs="Tahoma"/>
          <w:b/>
          <w:smallCaps/>
        </w:rPr>
        <w:t>Warunki rękojmi i postanowienia końcowe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Ok</w:t>
      </w:r>
      <w:r w:rsidR="001520EA">
        <w:rPr>
          <w:rFonts w:ascii="Tahoma" w:hAnsi="Tahoma" w:cs="Tahoma"/>
        </w:rPr>
        <w:t>res rękojmi za wady przedmiotu u</w:t>
      </w:r>
      <w:r w:rsidRPr="00732ED8">
        <w:rPr>
          <w:rFonts w:ascii="Tahoma" w:hAnsi="Tahoma" w:cs="Tahoma"/>
        </w:rPr>
        <w:t xml:space="preserve">mowy wynosi </w:t>
      </w:r>
      <w:r w:rsidR="005B5F38">
        <w:rPr>
          <w:rFonts w:ascii="Tahoma" w:hAnsi="Tahoma" w:cs="Tahoma"/>
        </w:rPr>
        <w:t xml:space="preserve">…………lata [wartość zostanie wpisana po otwarciu ofert] </w:t>
      </w:r>
      <w:r w:rsidRPr="00732ED8">
        <w:rPr>
          <w:rFonts w:ascii="Tahoma" w:hAnsi="Tahoma" w:cs="Tahoma"/>
        </w:rPr>
        <w:t>i biegnie od dnia podpisania protokołów odbioru poszczególnych etapów potwierdzających ich należyte wykonanie.</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przypadku żądania przez Zamawiające</w:t>
      </w:r>
      <w:r w:rsidR="00D01D5F">
        <w:rPr>
          <w:rFonts w:ascii="Tahoma" w:hAnsi="Tahoma" w:cs="Tahoma"/>
        </w:rPr>
        <w:t>go usunięcia wad w przedmiocie u</w:t>
      </w:r>
      <w:r w:rsidRPr="00732ED8">
        <w:rPr>
          <w:rFonts w:ascii="Tahoma" w:hAnsi="Tahoma" w:cs="Tahoma"/>
        </w:rPr>
        <w:t>mowy w ramach rękojmi, Wykonawca zobowiązany jest do nieodpłatnego usunięcia wad w terminie wyznaczonym przez Zamawiającego, liczonym od daty pisemnego zawiadomienia Wykonawcy przez Zamawiającego o tych wadach.</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 xml:space="preserve">Bezskuteczny upływ terminu wskazanego w ust. 2, uprawnia Zamawiającego do pokrycia roszczeń lub kosztów wykonania zastępczego </w:t>
      </w:r>
      <w:r w:rsidR="00927238">
        <w:rPr>
          <w:rFonts w:ascii="Tahoma" w:hAnsi="Tahoma" w:cs="Tahoma"/>
        </w:rPr>
        <w:t>na koszt Wykonawcy</w:t>
      </w:r>
      <w:r w:rsidRPr="00732ED8">
        <w:rPr>
          <w:rFonts w:ascii="Tahoma" w:hAnsi="Tahoma" w:cs="Tahoma"/>
        </w:rPr>
        <w:t>.</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sprawach nieuregulo</w:t>
      </w:r>
      <w:r w:rsidR="00D01D5F">
        <w:rPr>
          <w:rFonts w:ascii="Tahoma" w:hAnsi="Tahoma" w:cs="Tahoma"/>
        </w:rPr>
        <w:t>wanych w u</w:t>
      </w:r>
      <w:r w:rsidRPr="00732ED8">
        <w:rPr>
          <w:rFonts w:ascii="Tahoma" w:hAnsi="Tahoma" w:cs="Tahoma"/>
        </w:rPr>
        <w:t>mowie mają zastosowanie powszechnie obowiązujące</w:t>
      </w:r>
      <w:r w:rsidR="00D01D5F">
        <w:rPr>
          <w:rFonts w:ascii="Tahoma" w:hAnsi="Tahoma" w:cs="Tahoma"/>
        </w:rPr>
        <w:t xml:space="preserve"> przepisy dotyczące przedmiotu u</w:t>
      </w:r>
      <w:r w:rsidRPr="00732ED8">
        <w:rPr>
          <w:rFonts w:ascii="Tahoma" w:hAnsi="Tahoma" w:cs="Tahoma"/>
        </w:rPr>
        <w:t>mowy.</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Wszelkie spory między Stronami wynik</w:t>
      </w:r>
      <w:r w:rsidR="00253D38">
        <w:rPr>
          <w:rFonts w:ascii="Tahoma" w:hAnsi="Tahoma" w:cs="Tahoma"/>
        </w:rPr>
        <w:t>łe w związku albo na podstawie u</w:t>
      </w:r>
      <w:r w:rsidRPr="00732ED8">
        <w:rPr>
          <w:rFonts w:ascii="Tahoma" w:hAnsi="Tahoma" w:cs="Tahoma"/>
        </w:rPr>
        <w:t>mowy, których nie da się rozstrzygnąć w drodze negocj</w:t>
      </w:r>
      <w:r w:rsidR="00575DA0">
        <w:rPr>
          <w:rFonts w:ascii="Tahoma" w:hAnsi="Tahoma" w:cs="Tahoma"/>
        </w:rPr>
        <w:t>acji, będą rozstrzygane przez są</w:t>
      </w:r>
      <w:r w:rsidRPr="00732ED8">
        <w:rPr>
          <w:rFonts w:ascii="Tahoma" w:hAnsi="Tahoma" w:cs="Tahoma"/>
        </w:rPr>
        <w:t>d powszechny miejscowo właś</w:t>
      </w:r>
      <w:r w:rsidR="001D3894" w:rsidRPr="00732ED8">
        <w:rPr>
          <w:rFonts w:ascii="Tahoma" w:hAnsi="Tahoma" w:cs="Tahoma"/>
        </w:rPr>
        <w:t>ciwy dla siedziby Zamawiającego.</w:t>
      </w:r>
    </w:p>
    <w:p w:rsidR="00B96D57"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 xml:space="preserve">Korespondencja między Stronami, w tym powiadomienia, zawiadomienia, oświadczenia woli i wiedzy, </w:t>
      </w:r>
      <w:r w:rsidR="009B5133">
        <w:rPr>
          <w:rFonts w:ascii="Tahoma" w:hAnsi="Tahoma" w:cs="Tahoma"/>
        </w:rPr>
        <w:br/>
      </w:r>
      <w:r w:rsidRPr="00732ED8">
        <w:rPr>
          <w:rFonts w:ascii="Tahoma" w:hAnsi="Tahoma" w:cs="Tahoma"/>
        </w:rPr>
        <w:t xml:space="preserve">z wyłączeniem bieżących </w:t>
      </w:r>
      <w:r w:rsidR="00D01D5F">
        <w:rPr>
          <w:rFonts w:ascii="Tahoma" w:hAnsi="Tahoma" w:cs="Tahoma"/>
        </w:rPr>
        <w:t>kontaktów, o których mowa w § 16</w:t>
      </w:r>
      <w:r w:rsidRPr="00732ED8">
        <w:rPr>
          <w:rFonts w:ascii="Tahoma" w:hAnsi="Tahoma" w:cs="Tahoma"/>
        </w:rPr>
        <w:t xml:space="preserve"> </w:t>
      </w:r>
      <w:r w:rsidR="00D01D5F">
        <w:rPr>
          <w:rFonts w:ascii="Tahoma" w:hAnsi="Tahoma" w:cs="Tahoma"/>
        </w:rPr>
        <w:t>u</w:t>
      </w:r>
      <w:r w:rsidRPr="00732ED8">
        <w:rPr>
          <w:rFonts w:ascii="Tahoma" w:hAnsi="Tahoma" w:cs="Tahoma"/>
        </w:rPr>
        <w:t>mowy, będzie kierowana na następujące adresy:</w:t>
      </w:r>
    </w:p>
    <w:p w:rsidR="001D3894" w:rsidRPr="00732ED8" w:rsidRDefault="00B96D57" w:rsidP="00386CA7">
      <w:pPr>
        <w:pStyle w:val="Akapitzlist"/>
        <w:numPr>
          <w:ilvl w:val="0"/>
          <w:numId w:val="31"/>
        </w:numPr>
        <w:jc w:val="both"/>
        <w:rPr>
          <w:rFonts w:ascii="Tahoma" w:hAnsi="Tahoma" w:cs="Tahoma"/>
        </w:rPr>
      </w:pPr>
      <w:r w:rsidRPr="00732ED8">
        <w:rPr>
          <w:rFonts w:ascii="Tahoma" w:hAnsi="Tahoma" w:cs="Tahoma"/>
        </w:rPr>
        <w:t xml:space="preserve">Wykonawca – </w:t>
      </w:r>
      <w:r w:rsidR="001D3894" w:rsidRPr="00732ED8">
        <w:rPr>
          <w:rFonts w:ascii="Tahoma" w:hAnsi="Tahoma" w:cs="Tahoma"/>
        </w:rPr>
        <w:t>………………………………….</w:t>
      </w:r>
    </w:p>
    <w:p w:rsidR="00B96D57" w:rsidRPr="00732ED8" w:rsidRDefault="00B96D57" w:rsidP="00386CA7">
      <w:pPr>
        <w:pStyle w:val="Akapitzlist"/>
        <w:numPr>
          <w:ilvl w:val="0"/>
          <w:numId w:val="31"/>
        </w:numPr>
        <w:jc w:val="both"/>
        <w:rPr>
          <w:rFonts w:ascii="Tahoma" w:hAnsi="Tahoma" w:cs="Tahoma"/>
        </w:rPr>
      </w:pPr>
      <w:r w:rsidRPr="00732ED8">
        <w:rPr>
          <w:rFonts w:ascii="Tahoma" w:hAnsi="Tahoma" w:cs="Tahoma"/>
        </w:rPr>
        <w:t xml:space="preserve">Zamawiający – </w:t>
      </w:r>
      <w:r w:rsidR="00575DA0">
        <w:rPr>
          <w:rFonts w:ascii="Tahoma" w:hAnsi="Tahoma" w:cs="Tahoma"/>
        </w:rPr>
        <w:t xml:space="preserve">Starostwo Powiatowe w </w:t>
      </w:r>
      <w:r w:rsidR="00431221">
        <w:rPr>
          <w:rFonts w:ascii="Tahoma" w:hAnsi="Tahoma" w:cs="Tahoma"/>
        </w:rPr>
        <w:t>Działdowie</w:t>
      </w:r>
      <w:r w:rsidR="00575DA0">
        <w:rPr>
          <w:rFonts w:ascii="Tahoma" w:hAnsi="Tahoma" w:cs="Tahoma"/>
        </w:rPr>
        <w:t xml:space="preserve">, ul. </w:t>
      </w:r>
      <w:r w:rsidR="00431221">
        <w:rPr>
          <w:rFonts w:ascii="Tahoma" w:hAnsi="Tahoma" w:cs="Tahoma"/>
        </w:rPr>
        <w:t>Kościuszki 3</w:t>
      </w:r>
      <w:r w:rsidR="00575DA0">
        <w:rPr>
          <w:rFonts w:ascii="Tahoma" w:hAnsi="Tahoma" w:cs="Tahoma"/>
        </w:rPr>
        <w:t xml:space="preserve">, </w:t>
      </w:r>
      <w:r w:rsidR="002279A3">
        <w:rPr>
          <w:rFonts w:ascii="Tahoma" w:hAnsi="Tahoma" w:cs="Tahoma"/>
        </w:rPr>
        <w:t>13-</w:t>
      </w:r>
      <w:r w:rsidR="00431221">
        <w:rPr>
          <w:rFonts w:ascii="Tahoma" w:hAnsi="Tahoma" w:cs="Tahoma"/>
        </w:rPr>
        <w:t>200</w:t>
      </w:r>
      <w:r w:rsidR="002279A3">
        <w:rPr>
          <w:rFonts w:ascii="Tahoma" w:hAnsi="Tahoma" w:cs="Tahoma"/>
        </w:rPr>
        <w:t xml:space="preserve"> </w:t>
      </w:r>
      <w:r w:rsidR="00431221">
        <w:rPr>
          <w:rFonts w:ascii="Tahoma" w:hAnsi="Tahoma" w:cs="Tahoma"/>
        </w:rPr>
        <w:t>Działdowo</w:t>
      </w:r>
      <w:r w:rsidR="002279A3">
        <w:rPr>
          <w:rFonts w:ascii="Tahoma" w:hAnsi="Tahoma" w:cs="Tahoma"/>
        </w:rPr>
        <w:t>.</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Każda ze Stron jest zobowiązana do powiadomienia drugiej Strony o zmianie swojego adresu, numeru telefonu lub numeru faksu, tak szybko jak będzie to możliwe po dacie wystąpienia zmiany, nie później jednak niż w ciągu 3 dni roboczych od wystąpienia takiej zmiany.</w:t>
      </w:r>
    </w:p>
    <w:p w:rsidR="001D3894" w:rsidRPr="00732ED8" w:rsidRDefault="00B96D57" w:rsidP="00386CA7">
      <w:pPr>
        <w:pStyle w:val="Akapitzlist"/>
        <w:numPr>
          <w:ilvl w:val="0"/>
          <w:numId w:val="30"/>
        </w:numPr>
        <w:ind w:left="284" w:hanging="284"/>
        <w:jc w:val="both"/>
        <w:rPr>
          <w:rFonts w:ascii="Tahoma" w:hAnsi="Tahoma" w:cs="Tahoma"/>
        </w:rPr>
      </w:pPr>
      <w:r w:rsidRPr="00732ED8">
        <w:rPr>
          <w:rFonts w:ascii="Tahoma" w:hAnsi="Tahoma" w:cs="Tahoma"/>
        </w:rPr>
        <w:t>W przypadku niewywiązania się jednej ze Stron  z obowiązku, o którym mowa w ust. 7, korespondencja wysłana na ostatnio prawidłowo wskazany adres lub numer uważana będzie za doręczoną.</w:t>
      </w:r>
    </w:p>
    <w:p w:rsidR="00D5761B" w:rsidRDefault="00D5761B" w:rsidP="008B4046">
      <w:pPr>
        <w:jc w:val="center"/>
        <w:rPr>
          <w:rFonts w:ascii="Tahoma" w:hAnsi="Tahoma" w:cs="Tahoma"/>
          <w:b/>
          <w:bCs/>
          <w:smallCaps/>
          <w:color w:val="000000" w:themeColor="text1"/>
        </w:rPr>
      </w:pPr>
    </w:p>
    <w:p w:rsidR="008B4046" w:rsidRDefault="00D05E3C" w:rsidP="008B4046">
      <w:pPr>
        <w:jc w:val="center"/>
        <w:rPr>
          <w:rFonts w:ascii="Tahoma" w:hAnsi="Tahoma" w:cs="Tahoma"/>
          <w:b/>
          <w:bCs/>
          <w:smallCaps/>
          <w:color w:val="000000" w:themeColor="text1"/>
        </w:rPr>
      </w:pPr>
      <w:r>
        <w:rPr>
          <w:rFonts w:ascii="Tahoma" w:hAnsi="Tahoma" w:cs="Tahoma"/>
          <w:b/>
          <w:bCs/>
          <w:smallCaps/>
          <w:color w:val="000000" w:themeColor="text1"/>
        </w:rPr>
        <w:t>§ 1</w:t>
      </w:r>
      <w:r w:rsidR="00386CA7">
        <w:rPr>
          <w:rFonts w:ascii="Tahoma" w:hAnsi="Tahoma" w:cs="Tahoma"/>
          <w:b/>
          <w:bCs/>
          <w:smallCaps/>
          <w:color w:val="000000" w:themeColor="text1"/>
        </w:rPr>
        <w:t>9</w:t>
      </w:r>
    </w:p>
    <w:p w:rsidR="009B513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Prawa własności </w:t>
      </w:r>
    </w:p>
    <w:p w:rsidR="009B5133" w:rsidRDefault="009B5133" w:rsidP="00386CA7">
      <w:pPr>
        <w:pStyle w:val="Akapitzlist"/>
        <w:numPr>
          <w:ilvl w:val="0"/>
          <w:numId w:val="40"/>
        </w:numPr>
        <w:ind w:left="284" w:hanging="284"/>
        <w:jc w:val="both"/>
        <w:rPr>
          <w:rFonts w:ascii="Tahoma" w:hAnsi="Tahoma" w:cs="Tahoma"/>
          <w:bCs/>
          <w:color w:val="000000" w:themeColor="text1"/>
        </w:rPr>
      </w:pPr>
      <w:r w:rsidRPr="009B5133">
        <w:rPr>
          <w:rFonts w:ascii="Tahoma" w:hAnsi="Tahoma" w:cs="Tahoma"/>
          <w:bCs/>
          <w:color w:val="000000" w:themeColor="text1"/>
        </w:rPr>
        <w:t>Wszelkie do</w:t>
      </w:r>
      <w:r w:rsidR="001520EA">
        <w:rPr>
          <w:rFonts w:ascii="Tahoma" w:hAnsi="Tahoma" w:cs="Tahoma"/>
          <w:bCs/>
          <w:color w:val="000000" w:themeColor="text1"/>
        </w:rPr>
        <w:t>kumenty oraz dane udostępnione W</w:t>
      </w:r>
      <w:r w:rsidRPr="009B5133">
        <w:rPr>
          <w:rFonts w:ascii="Tahoma" w:hAnsi="Tahoma" w:cs="Tahoma"/>
          <w:bCs/>
          <w:color w:val="000000" w:themeColor="text1"/>
        </w:rPr>
        <w:t>ykonawcy przez Zamawiającego</w:t>
      </w:r>
      <w:r>
        <w:rPr>
          <w:rFonts w:ascii="Tahoma" w:hAnsi="Tahoma" w:cs="Tahoma"/>
          <w:bCs/>
          <w:color w:val="000000" w:themeColor="text1"/>
        </w:rPr>
        <w:t xml:space="preserve"> zwią</w:t>
      </w:r>
      <w:r w:rsidRPr="009B5133">
        <w:rPr>
          <w:rFonts w:ascii="Tahoma" w:hAnsi="Tahoma" w:cs="Tahoma"/>
          <w:bCs/>
          <w:color w:val="000000" w:themeColor="text1"/>
        </w:rPr>
        <w:t>z</w:t>
      </w:r>
      <w:r>
        <w:rPr>
          <w:rFonts w:ascii="Tahoma" w:hAnsi="Tahoma" w:cs="Tahoma"/>
          <w:bCs/>
          <w:color w:val="000000" w:themeColor="text1"/>
        </w:rPr>
        <w:t>a</w:t>
      </w:r>
      <w:r w:rsidRPr="009B5133">
        <w:rPr>
          <w:rFonts w:ascii="Tahoma" w:hAnsi="Tahoma" w:cs="Tahoma"/>
          <w:bCs/>
          <w:color w:val="000000" w:themeColor="text1"/>
        </w:rPr>
        <w:t>ne z</w:t>
      </w:r>
      <w:r>
        <w:rPr>
          <w:rFonts w:ascii="Tahoma" w:hAnsi="Tahoma" w:cs="Tahoma"/>
          <w:bCs/>
          <w:color w:val="000000" w:themeColor="text1"/>
        </w:rPr>
        <w:t xml:space="preserve"> prz</w:t>
      </w:r>
      <w:r w:rsidRPr="009B5133">
        <w:rPr>
          <w:rFonts w:ascii="Tahoma" w:hAnsi="Tahoma" w:cs="Tahoma"/>
          <w:bCs/>
          <w:color w:val="000000" w:themeColor="text1"/>
        </w:rPr>
        <w:t>edm</w:t>
      </w:r>
      <w:r>
        <w:rPr>
          <w:rFonts w:ascii="Tahoma" w:hAnsi="Tahoma" w:cs="Tahoma"/>
          <w:bCs/>
          <w:color w:val="000000" w:themeColor="text1"/>
        </w:rPr>
        <w:t xml:space="preserve">iotem </w:t>
      </w:r>
      <w:r w:rsidRPr="009B5133">
        <w:rPr>
          <w:rFonts w:ascii="Tahoma" w:hAnsi="Tahoma" w:cs="Tahoma"/>
          <w:bCs/>
          <w:color w:val="000000" w:themeColor="text1"/>
        </w:rPr>
        <w:t xml:space="preserve">umowy </w:t>
      </w:r>
      <w:r w:rsidR="00927238">
        <w:rPr>
          <w:rFonts w:ascii="Tahoma" w:hAnsi="Tahoma" w:cs="Tahoma"/>
          <w:bCs/>
          <w:color w:val="000000" w:themeColor="text1"/>
        </w:rPr>
        <w:t>zostają objęte tajemnicą</w:t>
      </w:r>
      <w:r>
        <w:rPr>
          <w:rFonts w:ascii="Tahoma" w:hAnsi="Tahoma" w:cs="Tahoma"/>
          <w:bCs/>
          <w:color w:val="000000" w:themeColor="text1"/>
        </w:rPr>
        <w:t xml:space="preserve"> i stanowią własność Zamawiającego a Wykonawca na mocy niniejszej umowy nie nabywa prawa do udostępniania ich w jakikolwiek sposób oraz w jakiejkolwiek formie osobom trzecim. </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lastRenderedPageBreak/>
        <w:t xml:space="preserve">Za wynagrodzeniem określonym w § </w:t>
      </w:r>
      <w:r w:rsidR="00D01D5F">
        <w:rPr>
          <w:rFonts w:ascii="Tahoma" w:hAnsi="Tahoma" w:cs="Tahoma"/>
          <w:bCs/>
          <w:color w:val="000000" w:themeColor="text1"/>
        </w:rPr>
        <w:t>4</w:t>
      </w:r>
      <w:r>
        <w:rPr>
          <w:rFonts w:ascii="Tahoma" w:hAnsi="Tahoma" w:cs="Tahoma"/>
          <w:bCs/>
          <w:color w:val="000000" w:themeColor="text1"/>
        </w:rPr>
        <w:t xml:space="preserve"> ust. </w:t>
      </w:r>
      <w:r w:rsidR="00D01D5F">
        <w:rPr>
          <w:rFonts w:ascii="Tahoma" w:hAnsi="Tahoma" w:cs="Tahoma"/>
          <w:bCs/>
          <w:color w:val="000000" w:themeColor="text1"/>
        </w:rPr>
        <w:t>1</w:t>
      </w:r>
      <w:r w:rsidR="001520EA">
        <w:rPr>
          <w:rFonts w:ascii="Tahoma" w:hAnsi="Tahoma" w:cs="Tahoma"/>
          <w:bCs/>
          <w:color w:val="000000" w:themeColor="text1"/>
        </w:rPr>
        <w:t xml:space="preserve"> z chwilą</w:t>
      </w:r>
      <w:r>
        <w:rPr>
          <w:rFonts w:ascii="Tahoma" w:hAnsi="Tahoma" w:cs="Tahoma"/>
          <w:bCs/>
          <w:color w:val="000000" w:themeColor="text1"/>
        </w:rPr>
        <w:t xml:space="preserve"> podpisania protokołu</w:t>
      </w:r>
      <w:r w:rsidR="00927238">
        <w:rPr>
          <w:rFonts w:ascii="Tahoma" w:hAnsi="Tahoma" w:cs="Tahoma"/>
          <w:bCs/>
          <w:color w:val="000000" w:themeColor="text1"/>
        </w:rPr>
        <w:t xml:space="preserve"> odbioru Wykonawca przenosi na Z</w:t>
      </w:r>
      <w:r>
        <w:rPr>
          <w:rFonts w:ascii="Tahoma" w:hAnsi="Tahoma" w:cs="Tahoma"/>
          <w:bCs/>
          <w:color w:val="000000" w:themeColor="text1"/>
        </w:rPr>
        <w:t>amawiającego autorskie prawa majątkowe do opracowanych przez siebie utworów.</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Przeniesienie autorskich praw majątkowych obejmuje prawa do rozporządzania każdym z utworów </w:t>
      </w:r>
      <w:r>
        <w:rPr>
          <w:rFonts w:ascii="Tahoma" w:hAnsi="Tahoma" w:cs="Tahoma"/>
          <w:bCs/>
          <w:color w:val="000000" w:themeColor="text1"/>
        </w:rPr>
        <w:br/>
        <w:t>i następuje na polach eksploatacji</w:t>
      </w:r>
      <w:r w:rsidR="00927238">
        <w:rPr>
          <w:rFonts w:ascii="Tahoma" w:hAnsi="Tahoma" w:cs="Tahoma"/>
          <w:bCs/>
          <w:color w:val="000000" w:themeColor="text1"/>
        </w:rPr>
        <w:t>,</w:t>
      </w:r>
      <w:r>
        <w:rPr>
          <w:rFonts w:ascii="Tahoma" w:hAnsi="Tahoma" w:cs="Tahoma"/>
          <w:bCs/>
          <w:color w:val="000000" w:themeColor="text1"/>
        </w:rPr>
        <w:t xml:space="preserve"> o których mowa w art. 50 prawa autorskiego.</w:t>
      </w:r>
    </w:p>
    <w:p w:rsid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Wraz z przeniesieniem autorskich praw majątkowych Zamawiający przejmuje na własność wszelkie nośn</w:t>
      </w:r>
      <w:r w:rsidR="00927238">
        <w:rPr>
          <w:rFonts w:ascii="Tahoma" w:hAnsi="Tahoma" w:cs="Tahoma"/>
          <w:bCs/>
          <w:color w:val="000000" w:themeColor="text1"/>
        </w:rPr>
        <w:t>iki, na których utrwalono utwor</w:t>
      </w:r>
      <w:r>
        <w:rPr>
          <w:rFonts w:ascii="Tahoma" w:hAnsi="Tahoma" w:cs="Tahoma"/>
          <w:bCs/>
          <w:color w:val="000000" w:themeColor="text1"/>
        </w:rPr>
        <w:t xml:space="preserve">y lub produkty i przekazano je do odbioru Zamawiającego. </w:t>
      </w:r>
    </w:p>
    <w:p w:rsidR="009B5133" w:rsidRPr="009B5133" w:rsidRDefault="009B5133" w:rsidP="00386CA7">
      <w:pPr>
        <w:pStyle w:val="Akapitzlist"/>
        <w:numPr>
          <w:ilvl w:val="0"/>
          <w:numId w:val="40"/>
        </w:numPr>
        <w:ind w:left="284" w:hanging="284"/>
        <w:jc w:val="both"/>
        <w:rPr>
          <w:rFonts w:ascii="Tahoma" w:hAnsi="Tahoma" w:cs="Tahoma"/>
          <w:bCs/>
          <w:color w:val="000000" w:themeColor="text1"/>
        </w:rPr>
      </w:pPr>
      <w:r>
        <w:rPr>
          <w:rFonts w:ascii="Tahoma" w:hAnsi="Tahoma" w:cs="Tahoma"/>
          <w:bCs/>
          <w:color w:val="000000" w:themeColor="text1"/>
        </w:rPr>
        <w:t xml:space="preserve">Wykonawca zapewnia, że korzystanie z praw przyznanych Zamawiającemu na podstawie umowy nie narusza praw osób trzecich. </w:t>
      </w:r>
    </w:p>
    <w:p w:rsidR="009B5133" w:rsidRPr="007361D3" w:rsidRDefault="009B5133" w:rsidP="008B4046">
      <w:pPr>
        <w:jc w:val="center"/>
        <w:rPr>
          <w:rFonts w:ascii="Tahoma" w:hAnsi="Tahoma" w:cs="Tahoma"/>
          <w:b/>
          <w:bCs/>
          <w:smallCaps/>
          <w:color w:val="000000" w:themeColor="text1"/>
        </w:rPr>
      </w:pPr>
      <w:r>
        <w:rPr>
          <w:rFonts w:ascii="Tahoma" w:hAnsi="Tahoma" w:cs="Tahoma"/>
          <w:b/>
          <w:bCs/>
          <w:smallCaps/>
          <w:color w:val="000000" w:themeColor="text1"/>
        </w:rPr>
        <w:t xml:space="preserve">§ </w:t>
      </w:r>
      <w:r w:rsidR="00386CA7">
        <w:rPr>
          <w:rFonts w:ascii="Tahoma" w:hAnsi="Tahoma" w:cs="Tahoma"/>
          <w:b/>
          <w:bCs/>
          <w:smallCaps/>
          <w:color w:val="000000" w:themeColor="text1"/>
        </w:rPr>
        <w:t>20</w:t>
      </w:r>
    </w:p>
    <w:p w:rsidR="008B4046" w:rsidRPr="007361D3" w:rsidRDefault="008B4046" w:rsidP="008B4046">
      <w:pPr>
        <w:jc w:val="center"/>
        <w:rPr>
          <w:rFonts w:ascii="Tahoma" w:hAnsi="Tahoma" w:cs="Tahoma"/>
          <w:b/>
          <w:bCs/>
          <w:smallCaps/>
          <w:color w:val="000000" w:themeColor="text1"/>
        </w:rPr>
      </w:pPr>
      <w:r w:rsidRPr="007361D3">
        <w:rPr>
          <w:rFonts w:ascii="Tahoma" w:hAnsi="Tahoma" w:cs="Tahoma"/>
          <w:b/>
          <w:bCs/>
          <w:smallCaps/>
          <w:color w:val="000000" w:themeColor="text1"/>
        </w:rPr>
        <w:t>zapisy końcowe</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Jeżeli jakiekolwiek postanowienia niniejszej umowy okażą się nieważne nie uchybia to ważności pozostałych jej postanowień. </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Ewentualne spory, wynikłe w związku z realizacją przedmiotu umowy, strony zobowiązują się rozwiązywać na drodze wspólnych negocjacji, a przypadku niemożności ustalenia porozumienia w terminie 30 dni od dnia wystąpienia jednej ze stron, spory będą rozstrzygane przez sąd powszechny właściwy dla siedziby Zamawiającego</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 xml:space="preserve">W sprawach, których nie reguluje niniejsza umowa będą miały zastosowanie powszechnie obowiązujące przepisy, w szczególności Kodeksu cywilnego, ustawy </w:t>
      </w:r>
      <w:r w:rsidR="00D01D5F">
        <w:rPr>
          <w:rFonts w:ascii="Tahoma" w:hAnsi="Tahoma" w:cs="Tahoma"/>
          <w:color w:val="000000" w:themeColor="text1"/>
          <w:lang w:eastAsia="pl-PL"/>
        </w:rPr>
        <w:t xml:space="preserve">Prawo geodezyjne i kartograficzne </w:t>
      </w:r>
      <w:r w:rsidRPr="007361D3">
        <w:rPr>
          <w:rFonts w:ascii="Tahoma" w:hAnsi="Tahoma" w:cs="Tahoma"/>
          <w:color w:val="000000" w:themeColor="text1"/>
          <w:lang w:eastAsia="pl-PL"/>
        </w:rPr>
        <w:t xml:space="preserve"> i Prawo zamówień publicznych wraz z aktami wykonawczymi do tych ustaw.</w:t>
      </w:r>
    </w:p>
    <w:p w:rsidR="008B4046" w:rsidRPr="007361D3" w:rsidRDefault="008B4046" w:rsidP="00386CA7">
      <w:pPr>
        <w:widowControl w:val="0"/>
        <w:numPr>
          <w:ilvl w:val="0"/>
          <w:numId w:val="34"/>
        </w:numPr>
        <w:suppressAutoHyphens w:val="0"/>
        <w:ind w:left="360" w:hanging="357"/>
        <w:jc w:val="both"/>
        <w:rPr>
          <w:rFonts w:ascii="Tahoma" w:hAnsi="Tahoma" w:cs="Tahoma"/>
          <w:color w:val="000000" w:themeColor="text1"/>
          <w:lang w:eastAsia="pl-PL"/>
        </w:rPr>
      </w:pPr>
      <w:r w:rsidRPr="007361D3">
        <w:rPr>
          <w:rFonts w:ascii="Tahoma" w:hAnsi="Tahoma" w:cs="Tahoma"/>
          <w:color w:val="000000" w:themeColor="text1"/>
          <w:lang w:eastAsia="pl-PL"/>
        </w:rPr>
        <w:t>Językiem umowy, wszelkiej korespondencji, faktur i dokumentów sporządzonych przez Wykonawcę jest język polski.</w:t>
      </w:r>
    </w:p>
    <w:p w:rsidR="008B4046" w:rsidRPr="007361D3" w:rsidRDefault="008B4046" w:rsidP="00386CA7">
      <w:pPr>
        <w:widowControl w:val="0"/>
        <w:numPr>
          <w:ilvl w:val="0"/>
          <w:numId w:val="34"/>
        </w:numPr>
        <w:suppressAutoHyphens w:val="0"/>
        <w:ind w:left="360" w:right="20" w:hanging="357"/>
        <w:jc w:val="both"/>
        <w:rPr>
          <w:rFonts w:ascii="Tahoma" w:hAnsi="Tahoma" w:cs="Tahoma"/>
          <w:color w:val="000000" w:themeColor="text1"/>
          <w:lang w:eastAsia="pl-PL"/>
        </w:rPr>
      </w:pPr>
      <w:r w:rsidRPr="007361D3">
        <w:rPr>
          <w:rFonts w:ascii="Tahoma" w:hAnsi="Tahoma" w:cs="Tahoma"/>
          <w:color w:val="000000" w:themeColor="text1"/>
          <w:lang w:eastAsia="pl-PL"/>
        </w:rPr>
        <w:t>Umowa została sporządzona w czterech jednobrzmiących egzemplarzach, jeden egzemplarz dla Wykonawcy i trzy egzemplarze dla Zamawiającego</w:t>
      </w:r>
    </w:p>
    <w:p w:rsidR="00732546" w:rsidRDefault="008B4046" w:rsidP="00732546">
      <w:pPr>
        <w:ind w:left="1134"/>
        <w:rPr>
          <w:rFonts w:ascii="Tahoma" w:hAnsi="Tahoma" w:cs="Tahoma"/>
          <w:b/>
          <w:bCs/>
          <w:color w:val="000000" w:themeColor="text1"/>
        </w:rPr>
      </w:pPr>
      <w:r w:rsidRPr="007361D3">
        <w:rPr>
          <w:rFonts w:ascii="Tahoma" w:hAnsi="Tahoma" w:cs="Tahoma"/>
          <w:b/>
          <w:bCs/>
          <w:color w:val="000000" w:themeColor="text1"/>
        </w:rPr>
        <w:tab/>
      </w:r>
      <w:r w:rsidRPr="007361D3">
        <w:rPr>
          <w:rFonts w:ascii="Tahoma" w:hAnsi="Tahoma" w:cs="Tahoma"/>
          <w:b/>
          <w:bCs/>
          <w:color w:val="000000" w:themeColor="text1"/>
        </w:rPr>
        <w:tab/>
      </w:r>
    </w:p>
    <w:p w:rsidR="00732546" w:rsidRDefault="00732546"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2279A3" w:rsidRDefault="002279A3" w:rsidP="00732546">
      <w:pPr>
        <w:ind w:left="1134"/>
        <w:rPr>
          <w:rFonts w:ascii="Tahoma" w:hAnsi="Tahoma" w:cs="Tahoma"/>
          <w:b/>
          <w:bCs/>
          <w:color w:val="000000" w:themeColor="text1"/>
        </w:rPr>
      </w:pPr>
    </w:p>
    <w:p w:rsidR="00732546" w:rsidRDefault="00732546" w:rsidP="00732546">
      <w:pPr>
        <w:ind w:left="1134"/>
        <w:rPr>
          <w:color w:val="000000" w:themeColor="text1"/>
        </w:rPr>
      </w:pPr>
      <w:r>
        <w:rPr>
          <w:rFonts w:ascii="Tahoma" w:hAnsi="Tahoma" w:cs="Tahoma"/>
          <w:b/>
          <w:bCs/>
          <w:color w:val="000000" w:themeColor="text1"/>
        </w:rPr>
        <w:t>W</w:t>
      </w:r>
      <w:r w:rsidR="008B4046" w:rsidRPr="007361D3">
        <w:rPr>
          <w:rFonts w:ascii="Tahoma" w:hAnsi="Tahoma" w:cs="Tahoma"/>
          <w:b/>
          <w:bCs/>
          <w:color w:val="000000" w:themeColor="text1"/>
        </w:rPr>
        <w:t>YKONAWCA</w:t>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r>
      <w:r w:rsidR="008B4046" w:rsidRPr="007361D3">
        <w:rPr>
          <w:rFonts w:ascii="Tahoma" w:hAnsi="Tahoma" w:cs="Tahoma"/>
          <w:b/>
          <w:bCs/>
          <w:color w:val="000000" w:themeColor="text1"/>
        </w:rPr>
        <w:tab/>
        <w:t xml:space="preserve">  </w:t>
      </w:r>
      <w:r w:rsidR="00386CA7">
        <w:rPr>
          <w:rFonts w:ascii="Tahoma" w:hAnsi="Tahoma" w:cs="Tahoma"/>
          <w:b/>
          <w:bCs/>
          <w:color w:val="000000" w:themeColor="text1"/>
        </w:rPr>
        <w:tab/>
      </w:r>
      <w:r w:rsidR="008B4046" w:rsidRPr="007361D3">
        <w:rPr>
          <w:rFonts w:ascii="Tahoma" w:hAnsi="Tahoma" w:cs="Tahoma"/>
          <w:b/>
          <w:bCs/>
          <w:color w:val="000000" w:themeColor="text1"/>
        </w:rPr>
        <w:t>ZAMAWIAJĄCY</w:t>
      </w: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p w:rsidR="00732546" w:rsidRDefault="00732546" w:rsidP="00732546">
      <w:pPr>
        <w:rPr>
          <w:rFonts w:ascii="Tahoma" w:hAnsi="Tahoma" w:cs="Tahoma"/>
        </w:rPr>
      </w:pPr>
    </w:p>
    <w:sectPr w:rsidR="00732546" w:rsidSect="00D974F7">
      <w:headerReference w:type="default" r:id="rId8"/>
      <w:footerReference w:type="default" r:id="rId9"/>
      <w:footerReference w:type="firs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1BF" w:rsidRDefault="002A71BF">
      <w:r>
        <w:separator/>
      </w:r>
    </w:p>
  </w:endnote>
  <w:endnote w:type="continuationSeparator" w:id="0">
    <w:p w:rsidR="002A71BF" w:rsidRDefault="002A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313224581"/>
      <w:docPartObj>
        <w:docPartGallery w:val="Page Numbers (Bottom of Page)"/>
        <w:docPartUnique/>
      </w:docPartObj>
    </w:sdtPr>
    <w:sdtEndPr/>
    <w:sdtContent>
      <w:p w:rsidR="00AD0718" w:rsidRPr="00C03DB1" w:rsidRDefault="00AD0718">
        <w:pPr>
          <w:pStyle w:val="Stopka"/>
          <w:jc w:val="right"/>
          <w:rPr>
            <w:rFonts w:asciiTheme="majorHAnsi" w:eastAsiaTheme="majorEastAsia" w:hAnsiTheme="majorHAnsi" w:cstheme="majorBidi"/>
            <w:sz w:val="16"/>
            <w:szCs w:val="16"/>
          </w:rPr>
        </w:pPr>
        <w:r w:rsidRPr="00C03DB1">
          <w:rPr>
            <w:rFonts w:asciiTheme="majorHAnsi" w:eastAsiaTheme="majorEastAsia" w:hAnsiTheme="majorHAnsi" w:cstheme="majorBidi"/>
            <w:sz w:val="16"/>
            <w:szCs w:val="16"/>
          </w:rPr>
          <w:t xml:space="preserve">str. </w:t>
        </w:r>
        <w:r w:rsidRPr="00C03DB1">
          <w:rPr>
            <w:rFonts w:asciiTheme="minorHAnsi" w:eastAsiaTheme="minorEastAsia" w:hAnsiTheme="minorHAnsi"/>
            <w:sz w:val="16"/>
            <w:szCs w:val="16"/>
          </w:rPr>
          <w:fldChar w:fldCharType="begin"/>
        </w:r>
        <w:r w:rsidRPr="00C03DB1">
          <w:rPr>
            <w:sz w:val="16"/>
            <w:szCs w:val="16"/>
          </w:rPr>
          <w:instrText>PAGE    \* MERGEFORMAT</w:instrText>
        </w:r>
        <w:r w:rsidRPr="00C03DB1">
          <w:rPr>
            <w:rFonts w:asciiTheme="minorHAnsi" w:eastAsiaTheme="minorEastAsia" w:hAnsiTheme="minorHAnsi"/>
            <w:sz w:val="16"/>
            <w:szCs w:val="16"/>
          </w:rPr>
          <w:fldChar w:fldCharType="separate"/>
        </w:r>
        <w:r w:rsidR="000D0718" w:rsidRPr="000D0718">
          <w:rPr>
            <w:rFonts w:asciiTheme="majorHAnsi" w:eastAsiaTheme="majorEastAsia" w:hAnsiTheme="majorHAnsi" w:cstheme="majorBidi"/>
            <w:noProof/>
            <w:sz w:val="16"/>
            <w:szCs w:val="16"/>
          </w:rPr>
          <w:t>6</w:t>
        </w:r>
        <w:r w:rsidRPr="00C03DB1">
          <w:rPr>
            <w:rFonts w:asciiTheme="majorHAnsi" w:eastAsiaTheme="majorEastAsia" w:hAnsiTheme="majorHAnsi" w:cstheme="majorBidi"/>
            <w:sz w:val="16"/>
            <w:szCs w:val="16"/>
          </w:rPr>
          <w:fldChar w:fldCharType="end"/>
        </w:r>
      </w:p>
    </w:sdtContent>
  </w:sdt>
  <w:p w:rsidR="00AD0718" w:rsidRDefault="00AD07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18" w:rsidRPr="00A45D32" w:rsidRDefault="00AD0718" w:rsidP="007C53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1BF" w:rsidRDefault="002A71BF">
      <w:r>
        <w:separator/>
      </w:r>
    </w:p>
  </w:footnote>
  <w:footnote w:type="continuationSeparator" w:id="0">
    <w:p w:rsidR="002A71BF" w:rsidRDefault="002A7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718" w:rsidRDefault="004F5636" w:rsidP="00B603D9">
    <w:pPr>
      <w:pStyle w:val="Nagwek"/>
      <w:jc w:val="center"/>
    </w:pPr>
    <w:r>
      <w:rPr>
        <w:i/>
        <w:noProof/>
        <w:lang w:eastAsia="pl-PL"/>
      </w:rPr>
      <w:drawing>
        <wp:inline distT="0" distB="0" distL="0" distR="0" wp14:anchorId="65965C08" wp14:editId="545581E3">
          <wp:extent cx="5759450" cy="461645"/>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RP-LDZ-UEEFR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266317"/>
    <w:multiLevelType w:val="hybridMultilevel"/>
    <w:tmpl w:val="8822043A"/>
    <w:lvl w:ilvl="0" w:tplc="8E4C7C8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A23EC9B0">
      <w:start w:val="1"/>
      <w:numFmt w:val="decimal"/>
      <w:lvlText w:val="%3)"/>
      <w:lvlJc w:val="right"/>
      <w:pPr>
        <w:ind w:left="3158" w:hanging="180"/>
      </w:pPr>
      <w:rPr>
        <w:rFonts w:ascii="Tahoma" w:eastAsia="Calibri" w:hAnsi="Tahoma" w:cs="Tahoma"/>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64C40D9"/>
    <w:multiLevelType w:val="hybridMultilevel"/>
    <w:tmpl w:val="EAB24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066A4"/>
    <w:multiLevelType w:val="hybridMultilevel"/>
    <w:tmpl w:val="CF6E47FA"/>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7AF718F"/>
    <w:multiLevelType w:val="hybridMultilevel"/>
    <w:tmpl w:val="3FDC44B8"/>
    <w:lvl w:ilvl="0" w:tplc="EF6223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72CD7"/>
    <w:multiLevelType w:val="hybridMultilevel"/>
    <w:tmpl w:val="F328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966A3"/>
    <w:multiLevelType w:val="hybridMultilevel"/>
    <w:tmpl w:val="9C002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A248A9"/>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0"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87126B"/>
    <w:multiLevelType w:val="hybridMultilevel"/>
    <w:tmpl w:val="71564F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C43A29"/>
    <w:multiLevelType w:val="hybridMultilevel"/>
    <w:tmpl w:val="FA90170A"/>
    <w:name w:val="WW8Num122"/>
    <w:lvl w:ilvl="0" w:tplc="309C3A72">
      <w:start w:val="2"/>
      <w:numFmt w:val="decimal"/>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8F75F94"/>
    <w:multiLevelType w:val="hybridMultilevel"/>
    <w:tmpl w:val="D958BCF4"/>
    <w:lvl w:ilvl="0" w:tplc="57664C08">
      <w:start w:val="1"/>
      <w:numFmt w:val="decimal"/>
      <w:lvlText w:val="%1)"/>
      <w:lvlJc w:val="left"/>
      <w:pPr>
        <w:ind w:left="1068" w:hanging="360"/>
      </w:pPr>
      <w:rPr>
        <w:rFonts w:hint="default"/>
        <w:b w:val="0"/>
        <w:i w:val="0"/>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C1056E8"/>
    <w:multiLevelType w:val="hybridMultilevel"/>
    <w:tmpl w:val="86C81E8A"/>
    <w:lvl w:ilvl="0" w:tplc="008428B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064DF"/>
    <w:multiLevelType w:val="hybridMultilevel"/>
    <w:tmpl w:val="2C68D804"/>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1E03128B"/>
    <w:multiLevelType w:val="hybridMultilevel"/>
    <w:tmpl w:val="3E442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E3197E"/>
    <w:multiLevelType w:val="multilevel"/>
    <w:tmpl w:val="49443F50"/>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4"/>
      <w:numFmt w:val="decimal"/>
      <w:lvlText w:val="8.%2"/>
      <w:lvlJc w:val="left"/>
      <w:pPr>
        <w:tabs>
          <w:tab w:val="num" w:pos="680"/>
        </w:tabs>
        <w:ind w:left="680" w:hanging="680"/>
      </w:pPr>
      <w:rPr>
        <w:rFonts w:ascii="Tahoma" w:hAnsi="Tahoma" w:hint="default"/>
        <w:b w:val="0"/>
        <w:i w:val="0"/>
        <w:sz w:val="20"/>
        <w:szCs w:val="24"/>
      </w:rPr>
    </w:lvl>
    <w:lvl w:ilvl="2">
      <w:start w:val="1"/>
      <w:numFmt w:val="lowerLetter"/>
      <w:lvlText w:val="%3)"/>
      <w:lvlJc w:val="left"/>
      <w:pPr>
        <w:tabs>
          <w:tab w:val="num" w:pos="1052"/>
        </w:tabs>
        <w:ind w:left="907" w:hanging="227"/>
      </w:pPr>
      <w:rPr>
        <w:b/>
        <w:i w:val="0"/>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8" w15:restartNumberingAfterBreak="0">
    <w:nsid w:val="21AA1E01"/>
    <w:multiLevelType w:val="hybridMultilevel"/>
    <w:tmpl w:val="94C26B1E"/>
    <w:lvl w:ilvl="0" w:tplc="871C9D7A">
      <w:start w:val="1"/>
      <w:numFmt w:val="lowerLetter"/>
      <w:lvlText w:val="%1)"/>
      <w:lvlJc w:val="left"/>
      <w:pPr>
        <w:ind w:left="2520" w:hanging="360"/>
      </w:pPr>
      <w:rPr>
        <w:rFonts w:hint="default"/>
        <w:sz w:val="2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9" w15:restartNumberingAfterBreak="0">
    <w:nsid w:val="23A23072"/>
    <w:multiLevelType w:val="hybridMultilevel"/>
    <w:tmpl w:val="38D6D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E769C0"/>
    <w:multiLevelType w:val="hybridMultilevel"/>
    <w:tmpl w:val="56F8D0BC"/>
    <w:lvl w:ilvl="0" w:tplc="1ADCB9AA">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1D0474"/>
    <w:multiLevelType w:val="hybridMultilevel"/>
    <w:tmpl w:val="0F72DEDC"/>
    <w:lvl w:ilvl="0" w:tplc="56A6B39E">
      <w:start w:val="1"/>
      <w:numFmt w:val="lowerLetter"/>
      <w:lvlText w:val="%1)"/>
      <w:lvlJc w:val="left"/>
      <w:pPr>
        <w:ind w:left="1068" w:hanging="360"/>
      </w:pPr>
      <w:rPr>
        <w:rFonts w:hint="default"/>
        <w:b w:val="0"/>
        <w:i w:val="0"/>
        <w:color w:val="000000" w:themeColor="text1"/>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C27208C"/>
    <w:multiLevelType w:val="hybridMultilevel"/>
    <w:tmpl w:val="BB402C22"/>
    <w:lvl w:ilvl="0" w:tplc="871C9D7A">
      <w:start w:val="1"/>
      <w:numFmt w:val="lowerLetter"/>
      <w:lvlText w:val="%1)"/>
      <w:lvlJc w:val="left"/>
      <w:pPr>
        <w:ind w:left="1571" w:hanging="360"/>
      </w:pPr>
      <w:rPr>
        <w:rFonts w:hint="default"/>
        <w:sz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2D042BDE"/>
    <w:multiLevelType w:val="hybridMultilevel"/>
    <w:tmpl w:val="63A88340"/>
    <w:lvl w:ilvl="0" w:tplc="49C812A8">
      <w:start w:val="1"/>
      <w:numFmt w:val="decimal"/>
      <w:lvlText w:val="%1."/>
      <w:lvlJc w:val="left"/>
      <w:pPr>
        <w:ind w:left="1440" w:hanging="360"/>
      </w:pPr>
      <w:rPr>
        <w:rFonts w:hint="default"/>
        <w:b w:val="0"/>
        <w:i w:val="0"/>
        <w:sz w:val="18"/>
      </w:rPr>
    </w:lvl>
    <w:lvl w:ilvl="1" w:tplc="C58C4864">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18A2988"/>
    <w:multiLevelType w:val="singleLevel"/>
    <w:tmpl w:val="46CA075E"/>
    <w:name w:val="WW8Num22222"/>
    <w:lvl w:ilvl="0">
      <w:start w:val="1"/>
      <w:numFmt w:val="decimal"/>
      <w:lvlText w:val="%1."/>
      <w:lvlJc w:val="left"/>
      <w:pPr>
        <w:tabs>
          <w:tab w:val="num" w:pos="502"/>
        </w:tabs>
        <w:ind w:left="502" w:hanging="360"/>
      </w:pPr>
      <w:rPr>
        <w:rFonts w:hint="default"/>
      </w:rPr>
    </w:lvl>
  </w:abstractNum>
  <w:abstractNum w:abstractNumId="26" w15:restartNumberingAfterBreak="0">
    <w:nsid w:val="31CC1030"/>
    <w:multiLevelType w:val="hybridMultilevel"/>
    <w:tmpl w:val="5A26BEA6"/>
    <w:lvl w:ilvl="0" w:tplc="871C9D7A">
      <w:start w:val="1"/>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4136F0A"/>
    <w:multiLevelType w:val="multilevel"/>
    <w:tmpl w:val="46548150"/>
    <w:name w:val="WW8Num19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341C51CE"/>
    <w:multiLevelType w:val="hybridMultilevel"/>
    <w:tmpl w:val="3A0AE67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05A44"/>
    <w:multiLevelType w:val="hybridMultilevel"/>
    <w:tmpl w:val="0DEC8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A57830"/>
    <w:multiLevelType w:val="hybridMultilevel"/>
    <w:tmpl w:val="B3EE5272"/>
    <w:lvl w:ilvl="0" w:tplc="86A4CB32">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9093A75"/>
    <w:multiLevelType w:val="hybridMultilevel"/>
    <w:tmpl w:val="B7801F1E"/>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D9134C"/>
    <w:multiLevelType w:val="hybridMultilevel"/>
    <w:tmpl w:val="EDF6B5D8"/>
    <w:lvl w:ilvl="0" w:tplc="C986B636">
      <w:start w:val="1"/>
      <w:numFmt w:val="lowerLetter"/>
      <w:lvlText w:val="%1)"/>
      <w:lvlJc w:val="left"/>
      <w:pPr>
        <w:ind w:left="1440" w:hanging="360"/>
      </w:pPr>
      <w:rPr>
        <w:rFonts w:cs="Times New Roman" w:hint="default"/>
        <w:b w:val="0"/>
        <w:i w:val="0"/>
        <w:color w:val="auto"/>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F9278DA"/>
    <w:multiLevelType w:val="hybridMultilevel"/>
    <w:tmpl w:val="2BBAD50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15:restartNumberingAfterBreak="0">
    <w:nsid w:val="4210145C"/>
    <w:multiLevelType w:val="hybridMultilevel"/>
    <w:tmpl w:val="6E2E6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857FF3"/>
    <w:multiLevelType w:val="hybridMultilevel"/>
    <w:tmpl w:val="AB80D880"/>
    <w:lvl w:ilvl="0" w:tplc="871C9D7A">
      <w:start w:val="1"/>
      <w:numFmt w:val="lowerLetter"/>
      <w:lvlText w:val="%1)"/>
      <w:lvlJc w:val="left"/>
      <w:pPr>
        <w:ind w:left="1429" w:hanging="360"/>
      </w:pPr>
      <w:rPr>
        <w:rFonts w:hint="default"/>
        <w:sz w:val="20"/>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C5D4039"/>
    <w:multiLevelType w:val="hybridMultilevel"/>
    <w:tmpl w:val="FF283DD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AA37CB"/>
    <w:multiLevelType w:val="hybridMultilevel"/>
    <w:tmpl w:val="7DC4452C"/>
    <w:lvl w:ilvl="0" w:tplc="C4020A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F3604E5"/>
    <w:multiLevelType w:val="hybridMultilevel"/>
    <w:tmpl w:val="0400B2BA"/>
    <w:lvl w:ilvl="0" w:tplc="871C9D7A">
      <w:start w:val="1"/>
      <w:numFmt w:val="lowerLetter"/>
      <w:lvlText w:val="%1)"/>
      <w:lvlJc w:val="left"/>
      <w:pPr>
        <w:ind w:left="1440" w:hanging="360"/>
      </w:pPr>
      <w:rPr>
        <w:rFonts w:hint="default"/>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FA95A4D"/>
    <w:multiLevelType w:val="hybridMultilevel"/>
    <w:tmpl w:val="C35A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9135B6"/>
    <w:multiLevelType w:val="hybridMultilevel"/>
    <w:tmpl w:val="A33E265E"/>
    <w:lvl w:ilvl="0" w:tplc="0186C326">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931365"/>
    <w:multiLevelType w:val="hybridMultilevel"/>
    <w:tmpl w:val="5A04A080"/>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AF47AA0"/>
    <w:multiLevelType w:val="hybridMultilevel"/>
    <w:tmpl w:val="19705EB2"/>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515EBC"/>
    <w:multiLevelType w:val="hybridMultilevel"/>
    <w:tmpl w:val="425C0FD0"/>
    <w:lvl w:ilvl="0" w:tplc="0186C326">
      <w:start w:val="1"/>
      <w:numFmt w:val="decimal"/>
      <w:lvlText w:val="%1)"/>
      <w:lvlJc w:val="left"/>
      <w:pPr>
        <w:ind w:left="1488" w:hanging="360"/>
      </w:pPr>
      <w:rPr>
        <w:rFonts w:hint="default"/>
        <w:b w:val="0"/>
        <w:i w:val="0"/>
        <w:sz w:val="18"/>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46" w15:restartNumberingAfterBreak="0">
    <w:nsid w:val="5DF67776"/>
    <w:multiLevelType w:val="hybridMultilevel"/>
    <w:tmpl w:val="7250DA22"/>
    <w:lvl w:ilvl="0" w:tplc="3CA8600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61432248"/>
    <w:multiLevelType w:val="hybridMultilevel"/>
    <w:tmpl w:val="A25E805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ED0FE8"/>
    <w:multiLevelType w:val="hybridMultilevel"/>
    <w:tmpl w:val="77963392"/>
    <w:lvl w:ilvl="0" w:tplc="49C812A8">
      <w:start w:val="1"/>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6466860"/>
    <w:multiLevelType w:val="hybridMultilevel"/>
    <w:tmpl w:val="EE0E2BE2"/>
    <w:lvl w:ilvl="0" w:tplc="0186C326">
      <w:start w:val="1"/>
      <w:numFmt w:val="decimal"/>
      <w:lvlText w:val="%1)"/>
      <w:lvlJc w:val="left"/>
      <w:pPr>
        <w:ind w:left="1004" w:hanging="360"/>
      </w:pPr>
      <w:rPr>
        <w:rFonts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68AB30DE"/>
    <w:multiLevelType w:val="hybridMultilevel"/>
    <w:tmpl w:val="D07A8BDC"/>
    <w:lvl w:ilvl="0" w:tplc="16948AB8">
      <w:start w:val="1"/>
      <w:numFmt w:val="decimal"/>
      <w:lvlText w:val="%1."/>
      <w:lvlJc w:val="left"/>
      <w:pPr>
        <w:ind w:left="1080" w:hanging="360"/>
      </w:pPr>
      <w:rPr>
        <w:color w:val="000000"/>
        <w:sz w:val="20"/>
        <w:szCs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6BA574DB"/>
    <w:multiLevelType w:val="hybridMultilevel"/>
    <w:tmpl w:val="6EB69FA8"/>
    <w:lvl w:ilvl="0" w:tplc="837CABA2">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35638E"/>
    <w:multiLevelType w:val="hybridMultilevel"/>
    <w:tmpl w:val="0F8CCD4A"/>
    <w:lvl w:ilvl="0" w:tplc="9E64ED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6E366F36"/>
    <w:multiLevelType w:val="hybridMultilevel"/>
    <w:tmpl w:val="955EE0FA"/>
    <w:lvl w:ilvl="0" w:tplc="56A6B39E">
      <w:start w:val="1"/>
      <w:numFmt w:val="lowerLetter"/>
      <w:lvlText w:val="%1)"/>
      <w:lvlJc w:val="left"/>
      <w:pPr>
        <w:ind w:left="1080" w:hanging="360"/>
      </w:pPr>
      <w:rPr>
        <w:rFonts w:hint="default"/>
        <w:b w:val="0"/>
        <w:i w:val="0"/>
        <w:color w:val="000000" w:themeColor="text1"/>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1756E7B"/>
    <w:multiLevelType w:val="hybridMultilevel"/>
    <w:tmpl w:val="50E606B6"/>
    <w:lvl w:ilvl="0" w:tplc="8A9C2474">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34618EE"/>
    <w:multiLevelType w:val="hybridMultilevel"/>
    <w:tmpl w:val="6BC62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D46DFD"/>
    <w:multiLevelType w:val="hybridMultilevel"/>
    <w:tmpl w:val="EE002A26"/>
    <w:name w:val="WW8Num202"/>
    <w:lvl w:ilvl="0" w:tplc="E362B838">
      <w:numFmt w:val="decimal"/>
      <w:lvlText w:val="%1."/>
      <w:lvlJc w:val="left"/>
      <w:pPr>
        <w:tabs>
          <w:tab w:val="num" w:pos="5037"/>
        </w:tabs>
        <w:ind w:left="5037" w:hanging="357"/>
      </w:pPr>
      <w:rPr>
        <w:rFonts w:hint="default"/>
      </w:rPr>
    </w:lvl>
    <w:lvl w:ilvl="1" w:tplc="6FD6D3C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481E315E">
      <w:start w:val="1"/>
      <w:numFmt w:val="decimal"/>
      <w:lvlText w:val="%7."/>
      <w:lvlJc w:val="left"/>
      <w:pPr>
        <w:tabs>
          <w:tab w:val="num" w:pos="5040"/>
        </w:tabs>
        <w:ind w:left="5040" w:hanging="360"/>
      </w:pPr>
      <w:rPr>
        <w:color w:val="00000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6D527DE"/>
    <w:multiLevelType w:val="hybridMultilevel"/>
    <w:tmpl w:val="6B6EDB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6935E1"/>
    <w:multiLevelType w:val="hybridMultilevel"/>
    <w:tmpl w:val="03703648"/>
    <w:lvl w:ilvl="0" w:tplc="499C78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354B2F"/>
    <w:multiLevelType w:val="hybridMultilevel"/>
    <w:tmpl w:val="1BA0145E"/>
    <w:lvl w:ilvl="0" w:tplc="0186C326">
      <w:start w:val="1"/>
      <w:numFmt w:val="decimal"/>
      <w:lvlText w:val="%1)"/>
      <w:lvlJc w:val="left"/>
      <w:pPr>
        <w:ind w:left="1429" w:hanging="360"/>
      </w:pPr>
      <w:rPr>
        <w:rFonts w:hint="default"/>
        <w:b w:val="0"/>
        <w:i w:val="0"/>
        <w:sz w:val="18"/>
      </w:rPr>
    </w:lvl>
    <w:lvl w:ilvl="1" w:tplc="88DA9722">
      <w:start w:val="1"/>
      <w:numFmt w:val="lowerLetter"/>
      <w:lvlText w:val="%2)"/>
      <w:lvlJc w:val="left"/>
      <w:pPr>
        <w:ind w:left="2149" w:hanging="360"/>
      </w:pPr>
      <w:rPr>
        <w:rFonts w:cs="Times New Roman" w:hint="default"/>
        <w:b w:val="0"/>
        <w:i w:val="0"/>
        <w:color w:val="auto"/>
        <w:sz w:val="20"/>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D3826DD"/>
    <w:multiLevelType w:val="hybridMultilevel"/>
    <w:tmpl w:val="4666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FAC471B"/>
    <w:multiLevelType w:val="hybridMultilevel"/>
    <w:tmpl w:val="1BE8F90A"/>
    <w:lvl w:ilvl="0" w:tplc="B52246A2">
      <w:start w:val="1"/>
      <w:numFmt w:val="decimal"/>
      <w:lvlText w:val="%1."/>
      <w:lvlJc w:val="left"/>
      <w:pPr>
        <w:ind w:left="720" w:hanging="360"/>
      </w:pPr>
      <w:rPr>
        <w:color w:val="auto"/>
      </w:rPr>
    </w:lvl>
    <w:lvl w:ilvl="1" w:tplc="0415000F">
      <w:start w:val="1"/>
      <w:numFmt w:val="decimal"/>
      <w:lvlText w:val="%2."/>
      <w:lvlJc w:val="left"/>
      <w:pPr>
        <w:ind w:left="1440" w:hanging="360"/>
      </w:pPr>
    </w:lvl>
    <w:lvl w:ilvl="2" w:tplc="956E3434">
      <w:start w:val="1"/>
      <w:numFmt w:val="decimal"/>
      <w:lvlText w:val="%3)"/>
      <w:lvlJc w:val="left"/>
      <w:pPr>
        <w:ind w:left="2340" w:hanging="360"/>
      </w:pPr>
      <w:rPr>
        <w:rFonts w:ascii="Tahoma" w:eastAsia="Calibri" w:hAnsi="Tahoma" w:cs="Tahoma"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num>
  <w:num w:numId="2">
    <w:abstractNumId w:val="9"/>
  </w:num>
  <w:num w:numId="3">
    <w:abstractNumId w:val="57"/>
  </w:num>
  <w:num w:numId="4">
    <w:abstractNumId w:val="39"/>
  </w:num>
  <w:num w:numId="5">
    <w:abstractNumId w:val="29"/>
  </w:num>
  <w:num w:numId="6">
    <w:abstractNumId w:val="41"/>
  </w:num>
  <w:num w:numId="7">
    <w:abstractNumId w:val="16"/>
  </w:num>
  <w:num w:numId="8">
    <w:abstractNumId w:val="7"/>
  </w:num>
  <w:num w:numId="9">
    <w:abstractNumId w:val="8"/>
  </w:num>
  <w:num w:numId="10">
    <w:abstractNumId w:val="62"/>
  </w:num>
  <w:num w:numId="11">
    <w:abstractNumId w:val="26"/>
  </w:num>
  <w:num w:numId="12">
    <w:abstractNumId w:val="40"/>
  </w:num>
  <w:num w:numId="13">
    <w:abstractNumId w:val="44"/>
  </w:num>
  <w:num w:numId="14">
    <w:abstractNumId w:val="15"/>
  </w:num>
  <w:num w:numId="15">
    <w:abstractNumId w:val="24"/>
  </w:num>
  <w:num w:numId="16">
    <w:abstractNumId w:val="36"/>
  </w:num>
  <w:num w:numId="17">
    <w:abstractNumId w:val="61"/>
  </w:num>
  <w:num w:numId="18">
    <w:abstractNumId w:val="18"/>
  </w:num>
  <w:num w:numId="19">
    <w:abstractNumId w:val="45"/>
  </w:num>
  <w:num w:numId="20">
    <w:abstractNumId w:val="43"/>
  </w:num>
  <w:num w:numId="21">
    <w:abstractNumId w:val="32"/>
  </w:num>
  <w:num w:numId="22">
    <w:abstractNumId w:val="34"/>
  </w:num>
  <w:num w:numId="23">
    <w:abstractNumId w:val="42"/>
  </w:num>
  <w:num w:numId="24">
    <w:abstractNumId w:val="38"/>
  </w:num>
  <w:num w:numId="25">
    <w:abstractNumId w:val="13"/>
  </w:num>
  <w:num w:numId="26">
    <w:abstractNumId w:val="51"/>
  </w:num>
  <w:num w:numId="27">
    <w:abstractNumId w:val="5"/>
  </w:num>
  <w:num w:numId="28">
    <w:abstractNumId w:val="48"/>
  </w:num>
  <w:num w:numId="29">
    <w:abstractNumId w:val="55"/>
  </w:num>
  <w:num w:numId="30">
    <w:abstractNumId w:val="28"/>
  </w:num>
  <w:num w:numId="31">
    <w:abstractNumId w:val="49"/>
  </w:num>
  <w:num w:numId="32">
    <w:abstractNumId w:val="21"/>
  </w:num>
  <w:num w:numId="33">
    <w:abstractNumId w:val="20"/>
  </w:num>
  <w:num w:numId="34">
    <w:abstractNumId w:val="22"/>
  </w:num>
  <w:num w:numId="35">
    <w:abstractNumId w:val="31"/>
  </w:num>
  <w:num w:numId="36">
    <w:abstractNumId w:val="54"/>
  </w:num>
  <w:num w:numId="37">
    <w:abstractNumId w:val="10"/>
  </w:num>
  <w:num w:numId="38">
    <w:abstractNumId w:val="37"/>
  </w:num>
  <w:num w:numId="39">
    <w:abstractNumId w:val="53"/>
  </w:num>
  <w:num w:numId="40">
    <w:abstractNumId w:val="47"/>
  </w:num>
  <w:num w:numId="41">
    <w:abstractNumId w:val="56"/>
  </w:num>
  <w:num w:numId="42">
    <w:abstractNumId w:val="33"/>
  </w:num>
  <w:num w:numId="43">
    <w:abstractNumId w:val="46"/>
  </w:num>
  <w:num w:numId="44">
    <w:abstractNumId w:val="23"/>
  </w:num>
  <w:num w:numId="45">
    <w:abstractNumId w:val="19"/>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num>
  <w:num w:numId="49">
    <w:abstractNumId w:val="4"/>
  </w:num>
  <w:num w:numId="50">
    <w:abstractNumId w:val="35"/>
  </w:num>
  <w:num w:numId="51">
    <w:abstractNumId w:val="11"/>
  </w:num>
  <w:num w:numId="52">
    <w:abstractNumId w:val="52"/>
  </w:num>
  <w:num w:numId="53">
    <w:abstractNumId w:val="6"/>
  </w:num>
  <w:num w:numId="54">
    <w:abstractNumId w:val="14"/>
  </w:num>
  <w:num w:numId="55">
    <w:abstractNumId w:val="60"/>
  </w:num>
  <w:num w:numId="56">
    <w:abstractNumId w:val="30"/>
  </w:num>
  <w:num w:numId="57">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6"/>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FC"/>
    <w:rsid w:val="000058A0"/>
    <w:rsid w:val="0000723E"/>
    <w:rsid w:val="00021250"/>
    <w:rsid w:val="00022913"/>
    <w:rsid w:val="00022D05"/>
    <w:rsid w:val="00033CE7"/>
    <w:rsid w:val="000452C9"/>
    <w:rsid w:val="00050710"/>
    <w:rsid w:val="0005183A"/>
    <w:rsid w:val="00053EAE"/>
    <w:rsid w:val="00064424"/>
    <w:rsid w:val="000714C8"/>
    <w:rsid w:val="00096AF5"/>
    <w:rsid w:val="000A764F"/>
    <w:rsid w:val="000B0207"/>
    <w:rsid w:val="000B2DFB"/>
    <w:rsid w:val="000B6AB1"/>
    <w:rsid w:val="000B72C9"/>
    <w:rsid w:val="000C6732"/>
    <w:rsid w:val="000D0718"/>
    <w:rsid w:val="000D1400"/>
    <w:rsid w:val="000D478C"/>
    <w:rsid w:val="000D6A5F"/>
    <w:rsid w:val="000E16FF"/>
    <w:rsid w:val="000E4D96"/>
    <w:rsid w:val="000F224A"/>
    <w:rsid w:val="001034A8"/>
    <w:rsid w:val="0011470F"/>
    <w:rsid w:val="0012411A"/>
    <w:rsid w:val="00130320"/>
    <w:rsid w:val="00144784"/>
    <w:rsid w:val="001520EA"/>
    <w:rsid w:val="001577C3"/>
    <w:rsid w:val="0015786C"/>
    <w:rsid w:val="00174F00"/>
    <w:rsid w:val="00176B94"/>
    <w:rsid w:val="0019320C"/>
    <w:rsid w:val="001A2943"/>
    <w:rsid w:val="001A4E46"/>
    <w:rsid w:val="001B3188"/>
    <w:rsid w:val="001C345A"/>
    <w:rsid w:val="001D2DB7"/>
    <w:rsid w:val="001D3894"/>
    <w:rsid w:val="001D7DBF"/>
    <w:rsid w:val="001E15EC"/>
    <w:rsid w:val="001F4032"/>
    <w:rsid w:val="001F468A"/>
    <w:rsid w:val="001F6D35"/>
    <w:rsid w:val="00203E03"/>
    <w:rsid w:val="00205A8B"/>
    <w:rsid w:val="00215C7B"/>
    <w:rsid w:val="00221906"/>
    <w:rsid w:val="00222ED1"/>
    <w:rsid w:val="00225260"/>
    <w:rsid w:val="002279A3"/>
    <w:rsid w:val="0023369F"/>
    <w:rsid w:val="00235E90"/>
    <w:rsid w:val="00241E90"/>
    <w:rsid w:val="00250B74"/>
    <w:rsid w:val="00253D38"/>
    <w:rsid w:val="0025441B"/>
    <w:rsid w:val="00254E40"/>
    <w:rsid w:val="00265914"/>
    <w:rsid w:val="002664CD"/>
    <w:rsid w:val="00282F44"/>
    <w:rsid w:val="00284331"/>
    <w:rsid w:val="00292A3E"/>
    <w:rsid w:val="00292FA4"/>
    <w:rsid w:val="00296365"/>
    <w:rsid w:val="00297659"/>
    <w:rsid w:val="002A3CB8"/>
    <w:rsid w:val="002A71BF"/>
    <w:rsid w:val="002B16B0"/>
    <w:rsid w:val="002B5F91"/>
    <w:rsid w:val="002C0A50"/>
    <w:rsid w:val="002C0D5C"/>
    <w:rsid w:val="002C2438"/>
    <w:rsid w:val="002D0A8D"/>
    <w:rsid w:val="002D18DB"/>
    <w:rsid w:val="002D21D0"/>
    <w:rsid w:val="002D6D0B"/>
    <w:rsid w:val="002E48D8"/>
    <w:rsid w:val="002E6327"/>
    <w:rsid w:val="002F0195"/>
    <w:rsid w:val="002F1212"/>
    <w:rsid w:val="002F412C"/>
    <w:rsid w:val="003163E5"/>
    <w:rsid w:val="00316ACD"/>
    <w:rsid w:val="00323232"/>
    <w:rsid w:val="003333DA"/>
    <w:rsid w:val="00335DEC"/>
    <w:rsid w:val="00337CCE"/>
    <w:rsid w:val="0034366B"/>
    <w:rsid w:val="00350F7F"/>
    <w:rsid w:val="003558C5"/>
    <w:rsid w:val="003717DC"/>
    <w:rsid w:val="003718A1"/>
    <w:rsid w:val="0037344B"/>
    <w:rsid w:val="00373871"/>
    <w:rsid w:val="00374634"/>
    <w:rsid w:val="00386CA7"/>
    <w:rsid w:val="003936A7"/>
    <w:rsid w:val="0039464B"/>
    <w:rsid w:val="003946D8"/>
    <w:rsid w:val="003A00E2"/>
    <w:rsid w:val="003B373F"/>
    <w:rsid w:val="003B5BBF"/>
    <w:rsid w:val="003B67B0"/>
    <w:rsid w:val="003D0AD6"/>
    <w:rsid w:val="003D3E74"/>
    <w:rsid w:val="003E1D76"/>
    <w:rsid w:val="003E4C57"/>
    <w:rsid w:val="003E6833"/>
    <w:rsid w:val="003F72E8"/>
    <w:rsid w:val="00400E69"/>
    <w:rsid w:val="004138C3"/>
    <w:rsid w:val="004208D0"/>
    <w:rsid w:val="00422BC0"/>
    <w:rsid w:val="00422CD7"/>
    <w:rsid w:val="00431221"/>
    <w:rsid w:val="00432C7E"/>
    <w:rsid w:val="0043435F"/>
    <w:rsid w:val="00445EE2"/>
    <w:rsid w:val="00450025"/>
    <w:rsid w:val="0045238A"/>
    <w:rsid w:val="0046337A"/>
    <w:rsid w:val="00464384"/>
    <w:rsid w:val="00466C6A"/>
    <w:rsid w:val="00480937"/>
    <w:rsid w:val="00480BF6"/>
    <w:rsid w:val="004875FF"/>
    <w:rsid w:val="004917AF"/>
    <w:rsid w:val="00493DE8"/>
    <w:rsid w:val="004A0617"/>
    <w:rsid w:val="004B3085"/>
    <w:rsid w:val="004C374E"/>
    <w:rsid w:val="004C44C6"/>
    <w:rsid w:val="004C52DD"/>
    <w:rsid w:val="004D17AD"/>
    <w:rsid w:val="004D1A1D"/>
    <w:rsid w:val="004D63FC"/>
    <w:rsid w:val="004E07E3"/>
    <w:rsid w:val="004E4831"/>
    <w:rsid w:val="004F5636"/>
    <w:rsid w:val="00502410"/>
    <w:rsid w:val="00505E95"/>
    <w:rsid w:val="00507A4F"/>
    <w:rsid w:val="00510DD2"/>
    <w:rsid w:val="0051272C"/>
    <w:rsid w:val="005163BE"/>
    <w:rsid w:val="0052756E"/>
    <w:rsid w:val="0053146D"/>
    <w:rsid w:val="00533603"/>
    <w:rsid w:val="00551CFA"/>
    <w:rsid w:val="0055252D"/>
    <w:rsid w:val="00552654"/>
    <w:rsid w:val="00553B37"/>
    <w:rsid w:val="00556BDD"/>
    <w:rsid w:val="005645F2"/>
    <w:rsid w:val="00567B44"/>
    <w:rsid w:val="00567D37"/>
    <w:rsid w:val="005715CD"/>
    <w:rsid w:val="00571989"/>
    <w:rsid w:val="0057374C"/>
    <w:rsid w:val="00574B57"/>
    <w:rsid w:val="00575DA0"/>
    <w:rsid w:val="005806A6"/>
    <w:rsid w:val="005819B8"/>
    <w:rsid w:val="00581BFC"/>
    <w:rsid w:val="0058302F"/>
    <w:rsid w:val="00584F7F"/>
    <w:rsid w:val="00586796"/>
    <w:rsid w:val="005870E6"/>
    <w:rsid w:val="005A1B20"/>
    <w:rsid w:val="005B14EC"/>
    <w:rsid w:val="005B5500"/>
    <w:rsid w:val="005B5F38"/>
    <w:rsid w:val="005C0D4B"/>
    <w:rsid w:val="005C15CA"/>
    <w:rsid w:val="005C1D1F"/>
    <w:rsid w:val="005C3158"/>
    <w:rsid w:val="005C52A0"/>
    <w:rsid w:val="005D7259"/>
    <w:rsid w:val="005E01F9"/>
    <w:rsid w:val="005E0909"/>
    <w:rsid w:val="005E571B"/>
    <w:rsid w:val="005E5C43"/>
    <w:rsid w:val="005F1816"/>
    <w:rsid w:val="005F48CC"/>
    <w:rsid w:val="00624F5A"/>
    <w:rsid w:val="00633906"/>
    <w:rsid w:val="00640F62"/>
    <w:rsid w:val="006453C0"/>
    <w:rsid w:val="00645DFC"/>
    <w:rsid w:val="00655F30"/>
    <w:rsid w:val="00655FAF"/>
    <w:rsid w:val="00657081"/>
    <w:rsid w:val="00664813"/>
    <w:rsid w:val="006703BC"/>
    <w:rsid w:val="00671AC6"/>
    <w:rsid w:val="0068029B"/>
    <w:rsid w:val="00681CF3"/>
    <w:rsid w:val="00696BE8"/>
    <w:rsid w:val="006A0D2E"/>
    <w:rsid w:val="006A1D13"/>
    <w:rsid w:val="006A22D3"/>
    <w:rsid w:val="006A7423"/>
    <w:rsid w:val="006B5C8E"/>
    <w:rsid w:val="006C1C1D"/>
    <w:rsid w:val="006C4EEA"/>
    <w:rsid w:val="006C7161"/>
    <w:rsid w:val="006C7AF0"/>
    <w:rsid w:val="006D1501"/>
    <w:rsid w:val="006E6372"/>
    <w:rsid w:val="006F22E0"/>
    <w:rsid w:val="006F36DB"/>
    <w:rsid w:val="006F4BEC"/>
    <w:rsid w:val="006F73CB"/>
    <w:rsid w:val="00700CBA"/>
    <w:rsid w:val="0070555E"/>
    <w:rsid w:val="0070605B"/>
    <w:rsid w:val="00706DA7"/>
    <w:rsid w:val="007072E5"/>
    <w:rsid w:val="00732546"/>
    <w:rsid w:val="00732ED8"/>
    <w:rsid w:val="007336E7"/>
    <w:rsid w:val="00740F6E"/>
    <w:rsid w:val="00741162"/>
    <w:rsid w:val="00741F93"/>
    <w:rsid w:val="007541A8"/>
    <w:rsid w:val="00757A68"/>
    <w:rsid w:val="007632F6"/>
    <w:rsid w:val="0076647B"/>
    <w:rsid w:val="007750A2"/>
    <w:rsid w:val="0077557D"/>
    <w:rsid w:val="007808A6"/>
    <w:rsid w:val="007828CE"/>
    <w:rsid w:val="007864D3"/>
    <w:rsid w:val="00790277"/>
    <w:rsid w:val="00794E89"/>
    <w:rsid w:val="007A7ED0"/>
    <w:rsid w:val="007B4135"/>
    <w:rsid w:val="007B4323"/>
    <w:rsid w:val="007B4F80"/>
    <w:rsid w:val="007C15E8"/>
    <w:rsid w:val="007C51ED"/>
    <w:rsid w:val="007C5307"/>
    <w:rsid w:val="007C796E"/>
    <w:rsid w:val="007D09C2"/>
    <w:rsid w:val="007D1985"/>
    <w:rsid w:val="007D5C92"/>
    <w:rsid w:val="007D6DC1"/>
    <w:rsid w:val="007E3C7D"/>
    <w:rsid w:val="007E7BC4"/>
    <w:rsid w:val="007F498E"/>
    <w:rsid w:val="00801E64"/>
    <w:rsid w:val="00804E24"/>
    <w:rsid w:val="00807E8F"/>
    <w:rsid w:val="00810FB3"/>
    <w:rsid w:val="008131A1"/>
    <w:rsid w:val="00814E92"/>
    <w:rsid w:val="008222D2"/>
    <w:rsid w:val="00823583"/>
    <w:rsid w:val="00827C8B"/>
    <w:rsid w:val="00832CAA"/>
    <w:rsid w:val="00834550"/>
    <w:rsid w:val="00834ED3"/>
    <w:rsid w:val="00842100"/>
    <w:rsid w:val="0084556E"/>
    <w:rsid w:val="00845EE5"/>
    <w:rsid w:val="00861390"/>
    <w:rsid w:val="00870904"/>
    <w:rsid w:val="00872799"/>
    <w:rsid w:val="00872FDF"/>
    <w:rsid w:val="00882329"/>
    <w:rsid w:val="008854BE"/>
    <w:rsid w:val="008903B9"/>
    <w:rsid w:val="00890805"/>
    <w:rsid w:val="008A0801"/>
    <w:rsid w:val="008A5AA9"/>
    <w:rsid w:val="008A5F1A"/>
    <w:rsid w:val="008B3C75"/>
    <w:rsid w:val="008B4046"/>
    <w:rsid w:val="008B74A2"/>
    <w:rsid w:val="008C180D"/>
    <w:rsid w:val="008C7689"/>
    <w:rsid w:val="008D2F65"/>
    <w:rsid w:val="008D3210"/>
    <w:rsid w:val="008D641C"/>
    <w:rsid w:val="008D680E"/>
    <w:rsid w:val="008E24D4"/>
    <w:rsid w:val="008F2C73"/>
    <w:rsid w:val="008F2FF9"/>
    <w:rsid w:val="008F6B85"/>
    <w:rsid w:val="009028BD"/>
    <w:rsid w:val="00907854"/>
    <w:rsid w:val="00913AE1"/>
    <w:rsid w:val="00917BCD"/>
    <w:rsid w:val="00921E65"/>
    <w:rsid w:val="00922351"/>
    <w:rsid w:val="00926BBC"/>
    <w:rsid w:val="00927238"/>
    <w:rsid w:val="00936584"/>
    <w:rsid w:val="009420D8"/>
    <w:rsid w:val="00950518"/>
    <w:rsid w:val="00952FFA"/>
    <w:rsid w:val="009704C6"/>
    <w:rsid w:val="009756B9"/>
    <w:rsid w:val="00976F5A"/>
    <w:rsid w:val="00983DD5"/>
    <w:rsid w:val="009939D1"/>
    <w:rsid w:val="0099445E"/>
    <w:rsid w:val="0099638D"/>
    <w:rsid w:val="009A5101"/>
    <w:rsid w:val="009B0B5D"/>
    <w:rsid w:val="009B3A02"/>
    <w:rsid w:val="009B5133"/>
    <w:rsid w:val="009C09EF"/>
    <w:rsid w:val="009C34CF"/>
    <w:rsid w:val="009C4B74"/>
    <w:rsid w:val="009D1E8B"/>
    <w:rsid w:val="009D502E"/>
    <w:rsid w:val="009D5363"/>
    <w:rsid w:val="009D5AE2"/>
    <w:rsid w:val="009E4355"/>
    <w:rsid w:val="00A004C9"/>
    <w:rsid w:val="00A010A1"/>
    <w:rsid w:val="00A10B85"/>
    <w:rsid w:val="00A139ED"/>
    <w:rsid w:val="00A17B45"/>
    <w:rsid w:val="00A3066B"/>
    <w:rsid w:val="00A35ECC"/>
    <w:rsid w:val="00A37138"/>
    <w:rsid w:val="00A4214C"/>
    <w:rsid w:val="00A428F2"/>
    <w:rsid w:val="00A61573"/>
    <w:rsid w:val="00A64E83"/>
    <w:rsid w:val="00A762CF"/>
    <w:rsid w:val="00A80EED"/>
    <w:rsid w:val="00A93D9A"/>
    <w:rsid w:val="00A97A47"/>
    <w:rsid w:val="00AA734D"/>
    <w:rsid w:val="00AB4C2D"/>
    <w:rsid w:val="00AC0D66"/>
    <w:rsid w:val="00AD0718"/>
    <w:rsid w:val="00AD0839"/>
    <w:rsid w:val="00AD2B7F"/>
    <w:rsid w:val="00AD2F76"/>
    <w:rsid w:val="00AD482A"/>
    <w:rsid w:val="00AD7514"/>
    <w:rsid w:val="00AE0A75"/>
    <w:rsid w:val="00AF0629"/>
    <w:rsid w:val="00AF3DE7"/>
    <w:rsid w:val="00AF553B"/>
    <w:rsid w:val="00B004A0"/>
    <w:rsid w:val="00B00A10"/>
    <w:rsid w:val="00B038B4"/>
    <w:rsid w:val="00B20881"/>
    <w:rsid w:val="00B20AEF"/>
    <w:rsid w:val="00B23BF8"/>
    <w:rsid w:val="00B367B1"/>
    <w:rsid w:val="00B36FCB"/>
    <w:rsid w:val="00B41C6D"/>
    <w:rsid w:val="00B45A24"/>
    <w:rsid w:val="00B47AF2"/>
    <w:rsid w:val="00B52795"/>
    <w:rsid w:val="00B56CC7"/>
    <w:rsid w:val="00B57FD6"/>
    <w:rsid w:val="00B603D9"/>
    <w:rsid w:val="00B71644"/>
    <w:rsid w:val="00B72EB2"/>
    <w:rsid w:val="00B74689"/>
    <w:rsid w:val="00B7749F"/>
    <w:rsid w:val="00B80DBA"/>
    <w:rsid w:val="00B823EC"/>
    <w:rsid w:val="00B8314E"/>
    <w:rsid w:val="00B83970"/>
    <w:rsid w:val="00B93809"/>
    <w:rsid w:val="00B96D57"/>
    <w:rsid w:val="00B96F0C"/>
    <w:rsid w:val="00BA139E"/>
    <w:rsid w:val="00BA1BB4"/>
    <w:rsid w:val="00BA30E5"/>
    <w:rsid w:val="00BB2602"/>
    <w:rsid w:val="00BB2EA0"/>
    <w:rsid w:val="00BC18EF"/>
    <w:rsid w:val="00BC656E"/>
    <w:rsid w:val="00BD007C"/>
    <w:rsid w:val="00BF0954"/>
    <w:rsid w:val="00C00116"/>
    <w:rsid w:val="00C03DB1"/>
    <w:rsid w:val="00C053FC"/>
    <w:rsid w:val="00C1719C"/>
    <w:rsid w:val="00C23BF6"/>
    <w:rsid w:val="00C265D8"/>
    <w:rsid w:val="00C33A11"/>
    <w:rsid w:val="00C36594"/>
    <w:rsid w:val="00C36DF1"/>
    <w:rsid w:val="00C411D6"/>
    <w:rsid w:val="00C433F7"/>
    <w:rsid w:val="00C4381D"/>
    <w:rsid w:val="00C43906"/>
    <w:rsid w:val="00C5068B"/>
    <w:rsid w:val="00C5178B"/>
    <w:rsid w:val="00C52E29"/>
    <w:rsid w:val="00C53C35"/>
    <w:rsid w:val="00C603C7"/>
    <w:rsid w:val="00C67C12"/>
    <w:rsid w:val="00C753AF"/>
    <w:rsid w:val="00C83C31"/>
    <w:rsid w:val="00C87BFE"/>
    <w:rsid w:val="00C90A00"/>
    <w:rsid w:val="00C9727F"/>
    <w:rsid w:val="00CA04F4"/>
    <w:rsid w:val="00CC287F"/>
    <w:rsid w:val="00CC5510"/>
    <w:rsid w:val="00CC64B5"/>
    <w:rsid w:val="00CC7754"/>
    <w:rsid w:val="00CC7D7F"/>
    <w:rsid w:val="00CD14CA"/>
    <w:rsid w:val="00CD19A1"/>
    <w:rsid w:val="00CD31C2"/>
    <w:rsid w:val="00CD523F"/>
    <w:rsid w:val="00CD5B1E"/>
    <w:rsid w:val="00CD6EE4"/>
    <w:rsid w:val="00CE089F"/>
    <w:rsid w:val="00CF0860"/>
    <w:rsid w:val="00CF4F59"/>
    <w:rsid w:val="00CF56AF"/>
    <w:rsid w:val="00CF583C"/>
    <w:rsid w:val="00CF5D05"/>
    <w:rsid w:val="00CF5EE3"/>
    <w:rsid w:val="00CF6150"/>
    <w:rsid w:val="00CF6479"/>
    <w:rsid w:val="00CF6C2D"/>
    <w:rsid w:val="00D01D5F"/>
    <w:rsid w:val="00D024F4"/>
    <w:rsid w:val="00D05E3C"/>
    <w:rsid w:val="00D12619"/>
    <w:rsid w:val="00D1319D"/>
    <w:rsid w:val="00D14ADB"/>
    <w:rsid w:val="00D14C67"/>
    <w:rsid w:val="00D17370"/>
    <w:rsid w:val="00D21B35"/>
    <w:rsid w:val="00D23E0E"/>
    <w:rsid w:val="00D26BA6"/>
    <w:rsid w:val="00D3587F"/>
    <w:rsid w:val="00D37A21"/>
    <w:rsid w:val="00D37A46"/>
    <w:rsid w:val="00D4022B"/>
    <w:rsid w:val="00D42B6D"/>
    <w:rsid w:val="00D5761B"/>
    <w:rsid w:val="00D576F9"/>
    <w:rsid w:val="00D643F6"/>
    <w:rsid w:val="00D6489F"/>
    <w:rsid w:val="00D71ED2"/>
    <w:rsid w:val="00D73D05"/>
    <w:rsid w:val="00D770F3"/>
    <w:rsid w:val="00D83F65"/>
    <w:rsid w:val="00D84AC3"/>
    <w:rsid w:val="00D94DC2"/>
    <w:rsid w:val="00D974F7"/>
    <w:rsid w:val="00DA556F"/>
    <w:rsid w:val="00DA5627"/>
    <w:rsid w:val="00DB2891"/>
    <w:rsid w:val="00DB28A9"/>
    <w:rsid w:val="00DB3714"/>
    <w:rsid w:val="00DB413B"/>
    <w:rsid w:val="00DB7035"/>
    <w:rsid w:val="00DC0590"/>
    <w:rsid w:val="00DC7363"/>
    <w:rsid w:val="00DD2F16"/>
    <w:rsid w:val="00DD3FEC"/>
    <w:rsid w:val="00DD46DA"/>
    <w:rsid w:val="00DD740D"/>
    <w:rsid w:val="00DD7BBA"/>
    <w:rsid w:val="00DD7F33"/>
    <w:rsid w:val="00DE304C"/>
    <w:rsid w:val="00DF1BBE"/>
    <w:rsid w:val="00E0261E"/>
    <w:rsid w:val="00E06AA6"/>
    <w:rsid w:val="00E127D1"/>
    <w:rsid w:val="00E145C7"/>
    <w:rsid w:val="00E27885"/>
    <w:rsid w:val="00E30474"/>
    <w:rsid w:val="00E348AE"/>
    <w:rsid w:val="00E35B0D"/>
    <w:rsid w:val="00E37DB1"/>
    <w:rsid w:val="00E4314E"/>
    <w:rsid w:val="00E44CB2"/>
    <w:rsid w:val="00E46FE2"/>
    <w:rsid w:val="00E54C08"/>
    <w:rsid w:val="00E6051D"/>
    <w:rsid w:val="00E60536"/>
    <w:rsid w:val="00E63A8D"/>
    <w:rsid w:val="00E66311"/>
    <w:rsid w:val="00E675BC"/>
    <w:rsid w:val="00E73B08"/>
    <w:rsid w:val="00E73D9E"/>
    <w:rsid w:val="00E74B7F"/>
    <w:rsid w:val="00E77FB1"/>
    <w:rsid w:val="00E812D8"/>
    <w:rsid w:val="00E81817"/>
    <w:rsid w:val="00E84492"/>
    <w:rsid w:val="00E85C1E"/>
    <w:rsid w:val="00E86318"/>
    <w:rsid w:val="00E87CEB"/>
    <w:rsid w:val="00E95FAF"/>
    <w:rsid w:val="00EA2EDF"/>
    <w:rsid w:val="00EA511C"/>
    <w:rsid w:val="00EA7A45"/>
    <w:rsid w:val="00EB1CA3"/>
    <w:rsid w:val="00EB4B23"/>
    <w:rsid w:val="00EC0400"/>
    <w:rsid w:val="00EC3270"/>
    <w:rsid w:val="00EC4256"/>
    <w:rsid w:val="00EC5760"/>
    <w:rsid w:val="00ED182B"/>
    <w:rsid w:val="00ED3977"/>
    <w:rsid w:val="00ED575A"/>
    <w:rsid w:val="00EE210D"/>
    <w:rsid w:val="00EE4B8A"/>
    <w:rsid w:val="00EF2470"/>
    <w:rsid w:val="00EF507B"/>
    <w:rsid w:val="00F001A9"/>
    <w:rsid w:val="00F00E24"/>
    <w:rsid w:val="00F00FD5"/>
    <w:rsid w:val="00F01DCA"/>
    <w:rsid w:val="00F028A4"/>
    <w:rsid w:val="00F0379A"/>
    <w:rsid w:val="00F3603A"/>
    <w:rsid w:val="00F40053"/>
    <w:rsid w:val="00F40AF1"/>
    <w:rsid w:val="00F5016F"/>
    <w:rsid w:val="00F50E4D"/>
    <w:rsid w:val="00F54987"/>
    <w:rsid w:val="00F62B2D"/>
    <w:rsid w:val="00F634F3"/>
    <w:rsid w:val="00F6639F"/>
    <w:rsid w:val="00F7612E"/>
    <w:rsid w:val="00F8463A"/>
    <w:rsid w:val="00F90729"/>
    <w:rsid w:val="00F9073C"/>
    <w:rsid w:val="00FA49BA"/>
    <w:rsid w:val="00FA5837"/>
    <w:rsid w:val="00FB1779"/>
    <w:rsid w:val="00FB1BED"/>
    <w:rsid w:val="00FB3FB0"/>
    <w:rsid w:val="00FC0C80"/>
    <w:rsid w:val="00FC19C6"/>
    <w:rsid w:val="00FD30E2"/>
    <w:rsid w:val="00FD4563"/>
    <w:rsid w:val="00FD644A"/>
    <w:rsid w:val="00FD79EB"/>
    <w:rsid w:val="00FF2CC5"/>
    <w:rsid w:val="00FF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473D191-B238-47EA-88F5-4BBE7D02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45DFC"/>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645DFC"/>
    <w:pPr>
      <w:numPr>
        <w:numId w:val="1"/>
      </w:num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645DFC"/>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645DFC"/>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645DFC"/>
    <w:pPr>
      <w:keepNext/>
      <w:numPr>
        <w:ilvl w:val="3"/>
        <w:numId w:val="1"/>
      </w:numPr>
      <w:tabs>
        <w:tab w:val="num" w:pos="0"/>
      </w:tabs>
      <w:spacing w:before="240" w:after="60"/>
      <w:outlineLvl w:val="3"/>
    </w:pPr>
    <w:rPr>
      <w:b/>
      <w:bCs/>
      <w:sz w:val="28"/>
      <w:szCs w:val="28"/>
    </w:rPr>
  </w:style>
  <w:style w:type="paragraph" w:styleId="Nagwek5">
    <w:name w:val="heading 5"/>
    <w:basedOn w:val="Normalny"/>
    <w:next w:val="Wcicienormalne1"/>
    <w:link w:val="Nagwek5Znak"/>
    <w:unhideWhenUsed/>
    <w:qFormat/>
    <w:rsid w:val="00645DFC"/>
    <w:pPr>
      <w:numPr>
        <w:ilvl w:val="4"/>
        <w:numId w:val="1"/>
      </w:numPr>
      <w:tabs>
        <w:tab w:val="num" w:pos="0"/>
      </w:tabs>
      <w:outlineLvl w:val="4"/>
    </w:pPr>
    <w:rPr>
      <w:b/>
    </w:rPr>
  </w:style>
  <w:style w:type="paragraph" w:styleId="Nagwek6">
    <w:name w:val="heading 6"/>
    <w:basedOn w:val="Normalny"/>
    <w:next w:val="Normalny"/>
    <w:link w:val="Nagwek6Znak"/>
    <w:unhideWhenUsed/>
    <w:qFormat/>
    <w:rsid w:val="00645DFC"/>
    <w:pPr>
      <w:numPr>
        <w:ilvl w:val="5"/>
        <w:numId w:val="1"/>
      </w:numPr>
      <w:tabs>
        <w:tab w:val="num" w:pos="0"/>
      </w:tabs>
      <w:spacing w:before="240" w:after="60"/>
      <w:outlineLvl w:val="5"/>
    </w:pPr>
    <w:rPr>
      <w:b/>
      <w:bCs/>
      <w:sz w:val="22"/>
      <w:szCs w:val="22"/>
    </w:rPr>
  </w:style>
  <w:style w:type="paragraph" w:styleId="Nagwek7">
    <w:name w:val="heading 7"/>
    <w:basedOn w:val="Normalny"/>
    <w:next w:val="Wcicienormalne"/>
    <w:link w:val="Nagwek7Znak"/>
    <w:unhideWhenUsed/>
    <w:qFormat/>
    <w:rsid w:val="00645DFC"/>
    <w:pPr>
      <w:numPr>
        <w:ilvl w:val="6"/>
        <w:numId w:val="1"/>
      </w:numPr>
      <w:suppressAutoHyphens w:val="0"/>
      <w:outlineLvl w:val="6"/>
    </w:pPr>
    <w:rPr>
      <w:rFonts w:eastAsia="MS Mincho"/>
      <w:i/>
      <w:lang w:eastAsia="pl-PL"/>
    </w:rPr>
  </w:style>
  <w:style w:type="paragraph" w:styleId="Nagwek8">
    <w:name w:val="heading 8"/>
    <w:basedOn w:val="Normalny"/>
    <w:next w:val="Wcicienormalne"/>
    <w:link w:val="Nagwek8Znak"/>
    <w:unhideWhenUsed/>
    <w:qFormat/>
    <w:rsid w:val="00645DFC"/>
    <w:pPr>
      <w:numPr>
        <w:ilvl w:val="7"/>
        <w:numId w:val="1"/>
      </w:numPr>
      <w:suppressAutoHyphens w:val="0"/>
      <w:outlineLvl w:val="7"/>
    </w:pPr>
    <w:rPr>
      <w:rFonts w:eastAsia="MS Mincho"/>
      <w:i/>
      <w:lang w:eastAsia="pl-PL"/>
    </w:rPr>
  </w:style>
  <w:style w:type="paragraph" w:styleId="Nagwek9">
    <w:name w:val="heading 9"/>
    <w:basedOn w:val="Normalny"/>
    <w:next w:val="Normalny"/>
    <w:link w:val="Nagwek9Znak"/>
    <w:unhideWhenUsed/>
    <w:qFormat/>
    <w:rsid w:val="00645DFC"/>
    <w:pPr>
      <w:numPr>
        <w:ilvl w:val="8"/>
        <w:numId w:val="1"/>
      </w:num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45DFC"/>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645DFC"/>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645DFC"/>
    <w:rPr>
      <w:rFonts w:ascii="Arial" w:eastAsia="Times New Roman" w:hAnsi="Arial" w:cs="Arial"/>
      <w:b/>
      <w:bCs/>
      <w:sz w:val="26"/>
      <w:szCs w:val="26"/>
      <w:lang w:eastAsia="ar-SA"/>
    </w:rPr>
  </w:style>
  <w:style w:type="character" w:customStyle="1" w:styleId="Nagwek6Znak">
    <w:name w:val="Nagłówek 6 Znak"/>
    <w:basedOn w:val="Domylnaczcionkaakapitu"/>
    <w:link w:val="Nagwek6"/>
    <w:rsid w:val="00645DFC"/>
    <w:rPr>
      <w:rFonts w:ascii="Times New Roman" w:eastAsia="Times New Roman" w:hAnsi="Times New Roman" w:cs="Times New Roman"/>
      <w:b/>
      <w:bCs/>
      <w:lang w:eastAsia="ar-SA"/>
    </w:rPr>
  </w:style>
  <w:style w:type="character" w:customStyle="1" w:styleId="Nagwek4Znak">
    <w:name w:val="Nagłówek 4 Znak"/>
    <w:basedOn w:val="Domylnaczcionkaakapitu"/>
    <w:link w:val="Nagwek4"/>
    <w:rsid w:val="00645DFC"/>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645DFC"/>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645DFC"/>
    <w:pPr>
      <w:ind w:left="708"/>
    </w:pPr>
  </w:style>
  <w:style w:type="character" w:customStyle="1" w:styleId="Nagwek7Znak">
    <w:name w:val="Nagłówek 7 Znak"/>
    <w:basedOn w:val="Domylnaczcionkaakapitu"/>
    <w:link w:val="Nagwek7"/>
    <w:rsid w:val="00645DFC"/>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645DFC"/>
    <w:pPr>
      <w:suppressAutoHyphens w:val="0"/>
      <w:ind w:left="708"/>
    </w:pPr>
    <w:rPr>
      <w:lang w:eastAsia="pl-PL"/>
    </w:rPr>
  </w:style>
  <w:style w:type="character" w:customStyle="1" w:styleId="Nagwek8Znak">
    <w:name w:val="Nagłówek 8 Znak"/>
    <w:basedOn w:val="Domylnaczcionkaakapitu"/>
    <w:link w:val="Nagwek8"/>
    <w:rsid w:val="00645DFC"/>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rsid w:val="00645DFC"/>
    <w:rPr>
      <w:rFonts w:ascii="Arial" w:eastAsia="Times New Roman" w:hAnsi="Arial" w:cs="Arial"/>
      <w:lang w:eastAsia="ar-SA"/>
    </w:rPr>
  </w:style>
  <w:style w:type="character" w:styleId="Hipercze">
    <w:name w:val="Hyperlink"/>
    <w:basedOn w:val="Domylnaczcionkaakapitu"/>
    <w:uiPriority w:val="99"/>
    <w:unhideWhenUsed/>
    <w:rsid w:val="00645DFC"/>
    <w:rPr>
      <w:color w:val="0563C1" w:themeColor="hyperlink"/>
      <w:u w:val="single"/>
    </w:rPr>
  </w:style>
  <w:style w:type="paragraph" w:styleId="Spistreci1">
    <w:name w:val="toc 1"/>
    <w:basedOn w:val="Normalny"/>
    <w:next w:val="Normalny"/>
    <w:autoRedefine/>
    <w:uiPriority w:val="39"/>
    <w:unhideWhenUsed/>
    <w:rsid w:val="00645DFC"/>
    <w:pPr>
      <w:spacing w:after="100"/>
    </w:pPr>
  </w:style>
  <w:style w:type="paragraph" w:styleId="Spistreci3">
    <w:name w:val="toc 3"/>
    <w:basedOn w:val="Normalny"/>
    <w:next w:val="Normalny"/>
    <w:autoRedefine/>
    <w:uiPriority w:val="39"/>
    <w:unhideWhenUsed/>
    <w:rsid w:val="00645DFC"/>
    <w:pPr>
      <w:tabs>
        <w:tab w:val="right" w:leader="dot" w:pos="9062"/>
      </w:tabs>
      <w:suppressAutoHyphens w:val="0"/>
      <w:spacing w:after="100" w:line="254" w:lineRule="auto"/>
    </w:pPr>
    <w:rPr>
      <w:rFonts w:asciiTheme="minorHAnsi" w:eastAsiaTheme="minorEastAsia" w:hAnsiTheme="minorHAnsi"/>
      <w:b/>
      <w:noProof/>
      <w:color w:val="000000" w:themeColor="text1"/>
      <w:sz w:val="22"/>
      <w:szCs w:val="22"/>
      <w:lang w:eastAsia="pl-PL"/>
    </w:rPr>
  </w:style>
  <w:style w:type="character" w:customStyle="1" w:styleId="TekstprzypisudolnegoZnak">
    <w:name w:val="Tekst przypisu dolnego Znak"/>
    <w:basedOn w:val="Domylnaczcionkaakapitu"/>
    <w:link w:val="Tekstprzypisudolnego"/>
    <w:semiHidden/>
    <w:rsid w:val="00645D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645DFC"/>
    <w:pPr>
      <w:suppressAutoHyphens w:val="0"/>
    </w:pPr>
    <w:rPr>
      <w:lang w:eastAsia="pl-PL"/>
    </w:rPr>
  </w:style>
  <w:style w:type="character" w:customStyle="1" w:styleId="TekstkomentarzaZnak">
    <w:name w:val="Tekst komentarza Znak"/>
    <w:basedOn w:val="Domylnaczcionkaakapitu"/>
    <w:link w:val="Tekstkomentarza"/>
    <w:semiHidden/>
    <w:rsid w:val="00645DFC"/>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645DFC"/>
  </w:style>
  <w:style w:type="paragraph" w:styleId="Nagwek">
    <w:name w:val="header"/>
    <w:basedOn w:val="Normalny"/>
    <w:link w:val="NagwekZnak"/>
    <w:uiPriority w:val="99"/>
    <w:unhideWhenUsed/>
    <w:rsid w:val="00645DFC"/>
    <w:pPr>
      <w:tabs>
        <w:tab w:val="center" w:pos="4536"/>
        <w:tab w:val="right" w:pos="9072"/>
      </w:tabs>
    </w:pPr>
  </w:style>
  <w:style w:type="character" w:customStyle="1" w:styleId="NagwekZnak">
    <w:name w:val="Nagłówek Znak"/>
    <w:basedOn w:val="Domylnaczcionkaakapitu"/>
    <w:link w:val="Nagwek"/>
    <w:uiPriority w:val="99"/>
    <w:rsid w:val="00645DFC"/>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645DFC"/>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645DFC"/>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645DF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645DFC"/>
  </w:style>
  <w:style w:type="paragraph" w:styleId="Podtytu">
    <w:name w:val="Subtitle"/>
    <w:basedOn w:val="Normalny"/>
    <w:next w:val="Tekstpodstawowy"/>
    <w:link w:val="PodtytuZnak"/>
    <w:qFormat/>
    <w:rsid w:val="00645DFC"/>
    <w:pPr>
      <w:spacing w:after="60"/>
      <w:jc w:val="center"/>
    </w:pPr>
    <w:rPr>
      <w:rFonts w:ascii="Arial" w:hAnsi="Arial" w:cs="Arial"/>
      <w:sz w:val="24"/>
      <w:szCs w:val="24"/>
    </w:rPr>
  </w:style>
  <w:style w:type="paragraph" w:styleId="Tekstpodstawowy">
    <w:name w:val="Body Text"/>
    <w:basedOn w:val="Normalny"/>
    <w:link w:val="TekstpodstawowyZnak"/>
    <w:unhideWhenUsed/>
    <w:rsid w:val="00645DFC"/>
    <w:rPr>
      <w:sz w:val="36"/>
      <w:szCs w:val="24"/>
    </w:rPr>
  </w:style>
  <w:style w:type="character" w:customStyle="1" w:styleId="TekstpodstawowyZnak">
    <w:name w:val="Tekst podstawowy Znak"/>
    <w:basedOn w:val="Domylnaczcionkaakapitu"/>
    <w:link w:val="Tekstpodstawowy"/>
    <w:rsid w:val="00645DFC"/>
    <w:rPr>
      <w:rFonts w:ascii="Times New Roman" w:eastAsia="Times New Roman" w:hAnsi="Times New Roman" w:cs="Times New Roman"/>
      <w:sz w:val="36"/>
      <w:szCs w:val="24"/>
      <w:lang w:eastAsia="ar-SA"/>
    </w:rPr>
  </w:style>
  <w:style w:type="character" w:customStyle="1" w:styleId="PodtytuZnak">
    <w:name w:val="Podtytuł Znak"/>
    <w:basedOn w:val="Domylnaczcionkaakapitu"/>
    <w:link w:val="Podtytu"/>
    <w:rsid w:val="00645DFC"/>
    <w:rPr>
      <w:rFonts w:ascii="Arial" w:eastAsia="Times New Roman" w:hAnsi="Arial" w:cs="Arial"/>
      <w:sz w:val="24"/>
      <w:szCs w:val="24"/>
      <w:lang w:eastAsia="ar-SA"/>
    </w:rPr>
  </w:style>
  <w:style w:type="paragraph" w:styleId="Tytu">
    <w:name w:val="Title"/>
    <w:basedOn w:val="Normalny"/>
    <w:next w:val="Podtytu"/>
    <w:link w:val="TytuZnak"/>
    <w:qFormat/>
    <w:rsid w:val="00645DFC"/>
    <w:pPr>
      <w:spacing w:before="240" w:after="60"/>
      <w:jc w:val="center"/>
    </w:pPr>
    <w:rPr>
      <w:rFonts w:ascii="Arial" w:hAnsi="Arial"/>
      <w:b/>
      <w:kern w:val="2"/>
      <w:sz w:val="32"/>
    </w:rPr>
  </w:style>
  <w:style w:type="character" w:customStyle="1" w:styleId="TytuZnak">
    <w:name w:val="Tytuł Znak"/>
    <w:basedOn w:val="Domylnaczcionkaakapitu"/>
    <w:link w:val="Tytu"/>
    <w:rsid w:val="00645DFC"/>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645DFC"/>
    <w:pPr>
      <w:spacing w:after="120"/>
      <w:ind w:left="283"/>
    </w:pPr>
  </w:style>
  <w:style w:type="character" w:customStyle="1" w:styleId="TekstpodstawowywcityZnak">
    <w:name w:val="Tekst podstawowy wcięty Znak"/>
    <w:basedOn w:val="Domylnaczcionkaakapitu"/>
    <w:link w:val="Tekstpodstawowywcity"/>
    <w:rsid w:val="00645DFC"/>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645DFC"/>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645DF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645DFC"/>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645DFC"/>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645DF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645DFC"/>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645DFC"/>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645DFC"/>
    <w:rPr>
      <w:rFonts w:ascii="Times New Roman" w:eastAsia="Times New Roman" w:hAnsi="Times New Roman" w:cs="Times New Roman"/>
      <w:sz w:val="16"/>
      <w:szCs w:val="16"/>
      <w:lang w:eastAsia="pl-PL"/>
    </w:rPr>
  </w:style>
  <w:style w:type="character" w:customStyle="1" w:styleId="ZwykytekstZnak">
    <w:name w:val="Zwykły tekst Znak"/>
    <w:basedOn w:val="Domylnaczcionkaakapitu"/>
    <w:link w:val="Zwykytekst"/>
    <w:semiHidden/>
    <w:rsid w:val="00645DFC"/>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645DFC"/>
    <w:pPr>
      <w:suppressAutoHyphens w:val="0"/>
    </w:pPr>
    <w:rPr>
      <w:rFonts w:ascii="Courier New" w:hAnsi="Courier New" w:cs="Courier New"/>
      <w:lang w:eastAsia="pl-PL"/>
    </w:rPr>
  </w:style>
  <w:style w:type="character" w:customStyle="1" w:styleId="TematkomentarzaZnak">
    <w:name w:val="Temat komentarza Znak"/>
    <w:basedOn w:val="TekstkomentarzaZnak"/>
    <w:link w:val="Tematkomentarza"/>
    <w:semiHidden/>
    <w:rsid w:val="00645DFC"/>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645DFC"/>
    <w:rPr>
      <w:b/>
      <w:bCs/>
    </w:rPr>
  </w:style>
  <w:style w:type="character" w:customStyle="1" w:styleId="TekstdymkaZnak">
    <w:name w:val="Tekst dymka Znak"/>
    <w:basedOn w:val="Domylnaczcionkaakapitu"/>
    <w:link w:val="Tekstdymka"/>
    <w:uiPriority w:val="99"/>
    <w:semiHidden/>
    <w:rsid w:val="00645DFC"/>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645DFC"/>
    <w:rPr>
      <w:rFonts w:ascii="Tahoma" w:hAnsi="Tahoma" w:cs="Tahoma"/>
      <w:sz w:val="16"/>
      <w:szCs w:val="16"/>
    </w:rPr>
  </w:style>
  <w:style w:type="paragraph" w:styleId="Akapitzlist">
    <w:name w:val="List Paragraph"/>
    <w:basedOn w:val="Normalny"/>
    <w:uiPriority w:val="34"/>
    <w:qFormat/>
    <w:rsid w:val="00645DFC"/>
    <w:pPr>
      <w:ind w:left="720"/>
      <w:contextualSpacing/>
    </w:pPr>
  </w:style>
  <w:style w:type="paragraph" w:styleId="Nagwekspisutreci">
    <w:name w:val="TOC Heading"/>
    <w:basedOn w:val="Nagwek1"/>
    <w:next w:val="Normalny"/>
    <w:uiPriority w:val="39"/>
    <w:semiHidden/>
    <w:unhideWhenUsed/>
    <w:qFormat/>
    <w:rsid w:val="00645DFC"/>
    <w:pPr>
      <w:keepNext/>
      <w:keepLines/>
      <w:tabs>
        <w:tab w:val="clear" w:pos="0"/>
      </w:tabs>
      <w:suppressAutoHyphens w:val="0"/>
      <w:spacing w:line="254"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customStyle="1" w:styleId="Nagwek10">
    <w:name w:val="Nagłówek1"/>
    <w:basedOn w:val="Normalny"/>
    <w:next w:val="Tekstpodstawowy"/>
    <w:rsid w:val="00645DFC"/>
    <w:pPr>
      <w:keepNext/>
      <w:spacing w:before="240" w:after="120"/>
    </w:pPr>
    <w:rPr>
      <w:rFonts w:ascii="Arial" w:eastAsia="Lucida Sans Unicode" w:hAnsi="Arial" w:cs="Tahoma"/>
      <w:sz w:val="28"/>
      <w:szCs w:val="28"/>
    </w:rPr>
  </w:style>
  <w:style w:type="paragraph" w:customStyle="1" w:styleId="Podpis1">
    <w:name w:val="Podpis1"/>
    <w:basedOn w:val="Normalny"/>
    <w:rsid w:val="00645DFC"/>
    <w:pPr>
      <w:suppressLineNumbers/>
      <w:spacing w:before="120" w:after="120"/>
    </w:pPr>
    <w:rPr>
      <w:rFonts w:cs="Tahoma"/>
      <w:i/>
      <w:iCs/>
      <w:sz w:val="24"/>
      <w:szCs w:val="24"/>
    </w:rPr>
  </w:style>
  <w:style w:type="paragraph" w:customStyle="1" w:styleId="Indeks">
    <w:name w:val="Indeks"/>
    <w:basedOn w:val="Normalny"/>
    <w:rsid w:val="00645DFC"/>
    <w:pPr>
      <w:suppressLineNumbers/>
    </w:pPr>
    <w:rPr>
      <w:rFonts w:cs="Tahoma"/>
    </w:rPr>
  </w:style>
  <w:style w:type="paragraph" w:customStyle="1" w:styleId="Tekstpodstawowywcity21">
    <w:name w:val="Tekst podstawowy wcięty 21"/>
    <w:basedOn w:val="Normalny"/>
    <w:rsid w:val="00645DFC"/>
    <w:pPr>
      <w:spacing w:after="120" w:line="480" w:lineRule="auto"/>
      <w:ind w:left="283"/>
    </w:pPr>
  </w:style>
  <w:style w:type="paragraph" w:customStyle="1" w:styleId="Tekstpodstawowywcity31">
    <w:name w:val="Tekst podstawowy wcięty 31"/>
    <w:basedOn w:val="Normalny"/>
    <w:rsid w:val="00645DFC"/>
    <w:pPr>
      <w:spacing w:after="120"/>
      <w:ind w:left="283"/>
    </w:pPr>
    <w:rPr>
      <w:sz w:val="16"/>
      <w:szCs w:val="16"/>
    </w:rPr>
  </w:style>
  <w:style w:type="paragraph" w:customStyle="1" w:styleId="Tekstpodstawowy31">
    <w:name w:val="Tekst podstawowy 31"/>
    <w:basedOn w:val="Normalny"/>
    <w:rsid w:val="00645DFC"/>
    <w:pPr>
      <w:spacing w:after="120"/>
    </w:pPr>
    <w:rPr>
      <w:sz w:val="16"/>
      <w:szCs w:val="16"/>
    </w:rPr>
  </w:style>
  <w:style w:type="paragraph" w:customStyle="1" w:styleId="Tekstpodstawowy21">
    <w:name w:val="Tekst podstawowy 21"/>
    <w:basedOn w:val="Normalny"/>
    <w:rsid w:val="00645DFC"/>
    <w:pPr>
      <w:spacing w:after="120" w:line="480" w:lineRule="auto"/>
    </w:pPr>
  </w:style>
  <w:style w:type="paragraph" w:customStyle="1" w:styleId="Zawartotabeli">
    <w:name w:val="Zawartość tabeli"/>
    <w:basedOn w:val="Normalny"/>
    <w:rsid w:val="00645DFC"/>
    <w:pPr>
      <w:suppressLineNumbers/>
    </w:pPr>
    <w:rPr>
      <w:sz w:val="24"/>
      <w:szCs w:val="24"/>
    </w:rPr>
  </w:style>
  <w:style w:type="paragraph" w:customStyle="1" w:styleId="Nagwektabeli">
    <w:name w:val="Nagłówek tabeli"/>
    <w:basedOn w:val="Zawartotabeli"/>
    <w:rsid w:val="00645DFC"/>
    <w:pPr>
      <w:jc w:val="center"/>
    </w:pPr>
    <w:rPr>
      <w:b/>
      <w:bCs/>
    </w:rPr>
  </w:style>
  <w:style w:type="paragraph" w:customStyle="1" w:styleId="NormalnyWeb1">
    <w:name w:val="Normalny (Web)1"/>
    <w:basedOn w:val="Normalny"/>
    <w:rsid w:val="00645DFC"/>
    <w:pPr>
      <w:spacing w:before="280" w:after="119"/>
    </w:pPr>
    <w:rPr>
      <w:spacing w:val="-14"/>
      <w:sz w:val="24"/>
      <w:szCs w:val="24"/>
    </w:rPr>
  </w:style>
  <w:style w:type="paragraph" w:customStyle="1" w:styleId="WW-Tekstpodstawowy2">
    <w:name w:val="WW-Tekst podstawowy 2"/>
    <w:basedOn w:val="Normalny"/>
    <w:rsid w:val="00645DFC"/>
    <w:rPr>
      <w:sz w:val="26"/>
      <w:szCs w:val="24"/>
    </w:rPr>
  </w:style>
  <w:style w:type="paragraph" w:customStyle="1" w:styleId="Tabelapozycja">
    <w:name w:val="Tabela pozycja"/>
    <w:basedOn w:val="Normalny"/>
    <w:rsid w:val="00645DFC"/>
    <w:rPr>
      <w:rFonts w:ascii="Arial" w:eastAsia="MS Outlook" w:hAnsi="Arial"/>
      <w:sz w:val="22"/>
    </w:rPr>
  </w:style>
  <w:style w:type="paragraph" w:customStyle="1" w:styleId="Zawartoramki">
    <w:name w:val="Zawartość ramki"/>
    <w:basedOn w:val="Tekstpodstawowy"/>
    <w:rsid w:val="00645DFC"/>
  </w:style>
  <w:style w:type="paragraph" w:customStyle="1" w:styleId="Tekstpodstawowy32">
    <w:name w:val="Tekst podstawowy 32"/>
    <w:basedOn w:val="Normalny"/>
    <w:rsid w:val="00645DFC"/>
    <w:pPr>
      <w:suppressAutoHyphens w:val="0"/>
      <w:spacing w:after="120"/>
    </w:pPr>
    <w:rPr>
      <w:sz w:val="16"/>
      <w:szCs w:val="16"/>
    </w:rPr>
  </w:style>
  <w:style w:type="paragraph" w:customStyle="1" w:styleId="Tekstpodstawowy22">
    <w:name w:val="Tekst podstawowy 22"/>
    <w:basedOn w:val="Normalny"/>
    <w:rsid w:val="00645DFC"/>
    <w:pPr>
      <w:suppressAutoHyphens w:val="0"/>
    </w:pPr>
    <w:rPr>
      <w:b/>
      <w:sz w:val="24"/>
      <w:lang w:eastAsia="pl-PL"/>
    </w:rPr>
  </w:style>
  <w:style w:type="paragraph" w:customStyle="1" w:styleId="Tekstpodstawowywcity32">
    <w:name w:val="Tekst podstawowy wcięty 32"/>
    <w:basedOn w:val="Normalny"/>
    <w:rsid w:val="00645DFC"/>
    <w:pPr>
      <w:suppressAutoHyphens w:val="0"/>
      <w:spacing w:after="120"/>
      <w:ind w:left="283"/>
    </w:pPr>
    <w:rPr>
      <w:sz w:val="16"/>
      <w:szCs w:val="16"/>
    </w:rPr>
  </w:style>
  <w:style w:type="paragraph" w:customStyle="1" w:styleId="Standard">
    <w:name w:val="Standard"/>
    <w:rsid w:val="00645DF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645DFC"/>
    <w:pPr>
      <w:suppressAutoHyphens w:val="0"/>
      <w:spacing w:before="100" w:beforeAutospacing="1" w:after="100" w:afterAutospacing="1"/>
    </w:pPr>
    <w:rPr>
      <w:rFonts w:eastAsia="Arial Unicode MS"/>
      <w:b/>
      <w:bCs/>
      <w:lang w:eastAsia="pl-PL"/>
    </w:rPr>
  </w:style>
  <w:style w:type="paragraph" w:customStyle="1" w:styleId="Default">
    <w:name w:val="Default"/>
    <w:rsid w:val="00645DFC"/>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645DFC"/>
    <w:pPr>
      <w:suppressAutoHyphens w:val="0"/>
      <w:ind w:left="340" w:hanging="340"/>
    </w:pPr>
    <w:rPr>
      <w:color w:val="000000"/>
      <w:sz w:val="24"/>
      <w:lang w:eastAsia="pl-PL"/>
    </w:rPr>
  </w:style>
  <w:style w:type="paragraph" w:customStyle="1" w:styleId="Bezodstpw1">
    <w:name w:val="Bez odstępów1"/>
    <w:rsid w:val="00645DFC"/>
    <w:pPr>
      <w:spacing w:after="0" w:line="240" w:lineRule="auto"/>
    </w:pPr>
    <w:rPr>
      <w:rFonts w:ascii="Calibri" w:eastAsia="Times New Roman" w:hAnsi="Calibri" w:cs="Times New Roman"/>
    </w:rPr>
  </w:style>
  <w:style w:type="paragraph" w:customStyle="1" w:styleId="WW-Tekstpodstawowy3">
    <w:name w:val="WW-Tekst podstawowy 3"/>
    <w:basedOn w:val="Normalny"/>
    <w:rsid w:val="00645DFC"/>
    <w:pPr>
      <w:jc w:val="both"/>
    </w:pPr>
    <w:rPr>
      <w:rFonts w:ascii="Arial" w:hAnsi="Arial"/>
      <w:b/>
      <w:sz w:val="24"/>
      <w:u w:val="single"/>
      <w:lang w:eastAsia="pl-PL"/>
    </w:rPr>
  </w:style>
  <w:style w:type="paragraph" w:customStyle="1" w:styleId="WW-Tekstpodstawowywcity2">
    <w:name w:val="WW-Tekst podstawowy wcięty 2"/>
    <w:basedOn w:val="Normalny"/>
    <w:rsid w:val="00645DFC"/>
    <w:pPr>
      <w:ind w:left="284" w:firstLine="1"/>
      <w:jc w:val="both"/>
    </w:pPr>
    <w:rPr>
      <w:rFonts w:ascii="Arial Narrow" w:hAnsi="Arial Narrow"/>
      <w:sz w:val="24"/>
      <w:lang w:eastAsia="pl-PL"/>
    </w:rPr>
  </w:style>
  <w:style w:type="paragraph" w:customStyle="1" w:styleId="Tekstpodstawowy33">
    <w:name w:val="Tekst podstawowy 33"/>
    <w:basedOn w:val="Normalny"/>
    <w:rsid w:val="00645DFC"/>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645DFC"/>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645DFC"/>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645DFC"/>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645DFC"/>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645DFC"/>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645DFC"/>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645DFC"/>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645DFC"/>
    <w:pPr>
      <w:suppressAutoHyphens w:val="0"/>
    </w:pPr>
    <w:rPr>
      <w:rFonts w:ascii="Arial" w:hAnsi="Arial" w:cs="Arial"/>
      <w:sz w:val="24"/>
      <w:szCs w:val="24"/>
      <w:lang w:eastAsia="pl-PL"/>
    </w:rPr>
  </w:style>
  <w:style w:type="paragraph" w:customStyle="1" w:styleId="Standardowytekst">
    <w:name w:val="Standardowy.tekst"/>
    <w:rsid w:val="00645DFC"/>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locked/>
    <w:rsid w:val="00645DFC"/>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645DFC"/>
    <w:pPr>
      <w:shd w:val="clear" w:color="auto" w:fill="FFFFFF"/>
      <w:suppressAutoHyphens w:val="0"/>
      <w:spacing w:after="480" w:line="533" w:lineRule="exact"/>
      <w:ind w:hanging="1420"/>
    </w:pPr>
    <w:rPr>
      <w:sz w:val="24"/>
      <w:szCs w:val="24"/>
      <w:lang w:eastAsia="en-US"/>
    </w:rPr>
  </w:style>
  <w:style w:type="paragraph" w:customStyle="1" w:styleId="text-justify">
    <w:name w:val="text-justify"/>
    <w:basedOn w:val="Normalny"/>
    <w:rsid w:val="00645DFC"/>
    <w:pPr>
      <w:suppressAutoHyphens w:val="0"/>
      <w:spacing w:before="100" w:beforeAutospacing="1" w:after="100" w:afterAutospacing="1"/>
    </w:pPr>
    <w:rPr>
      <w:sz w:val="24"/>
      <w:szCs w:val="24"/>
      <w:lang w:eastAsia="pl-PL"/>
    </w:rPr>
  </w:style>
  <w:style w:type="character" w:customStyle="1" w:styleId="WW8Num1z0">
    <w:name w:val="WW8Num1z0"/>
    <w:rsid w:val="00645DFC"/>
    <w:rPr>
      <w:rFonts w:ascii="Symbol" w:hAnsi="Symbol" w:hint="default"/>
      <w:b w:val="0"/>
      <w:bCs w:val="0"/>
    </w:rPr>
  </w:style>
  <w:style w:type="character" w:customStyle="1" w:styleId="WW8Num2z0">
    <w:name w:val="WW8Num2z0"/>
    <w:rsid w:val="00645DFC"/>
    <w:rPr>
      <w:rFonts w:ascii="Symbol" w:hAnsi="Symbol" w:hint="default"/>
      <w:sz w:val="28"/>
    </w:rPr>
  </w:style>
  <w:style w:type="character" w:customStyle="1" w:styleId="WW8Num5z0">
    <w:name w:val="WW8Num5z0"/>
    <w:rsid w:val="00645DFC"/>
    <w:rPr>
      <w:rFonts w:ascii="Wingdings" w:hAnsi="Wingdings" w:hint="default"/>
    </w:rPr>
  </w:style>
  <w:style w:type="character" w:customStyle="1" w:styleId="WW8Num5z1">
    <w:name w:val="WW8Num5z1"/>
    <w:rsid w:val="00645DFC"/>
    <w:rPr>
      <w:rFonts w:ascii="Courier New" w:hAnsi="Courier New" w:cs="Courier New" w:hint="default"/>
    </w:rPr>
  </w:style>
  <w:style w:type="character" w:customStyle="1" w:styleId="WW8Num5z3">
    <w:name w:val="WW8Num5z3"/>
    <w:rsid w:val="00645DFC"/>
    <w:rPr>
      <w:rFonts w:ascii="Symbol" w:hAnsi="Symbol" w:hint="default"/>
    </w:rPr>
  </w:style>
  <w:style w:type="character" w:customStyle="1" w:styleId="WW8Num7z0">
    <w:name w:val="WW8Num7z0"/>
    <w:rsid w:val="00645DFC"/>
    <w:rPr>
      <w:rFonts w:ascii="Wingdings" w:hAnsi="Wingdings" w:hint="default"/>
    </w:rPr>
  </w:style>
  <w:style w:type="character" w:customStyle="1" w:styleId="WW8Num7z1">
    <w:name w:val="WW8Num7z1"/>
    <w:rsid w:val="00645DFC"/>
    <w:rPr>
      <w:rFonts w:ascii="Courier New" w:hAnsi="Courier New" w:cs="Courier New" w:hint="default"/>
    </w:rPr>
  </w:style>
  <w:style w:type="character" w:customStyle="1" w:styleId="WW8Num7z3">
    <w:name w:val="WW8Num7z3"/>
    <w:rsid w:val="00645DFC"/>
    <w:rPr>
      <w:rFonts w:ascii="Symbol" w:hAnsi="Symbol" w:hint="default"/>
    </w:rPr>
  </w:style>
  <w:style w:type="character" w:customStyle="1" w:styleId="WW8Num10z0">
    <w:name w:val="WW8Num10z0"/>
    <w:rsid w:val="00645DFC"/>
    <w:rPr>
      <w:sz w:val="24"/>
    </w:rPr>
  </w:style>
  <w:style w:type="character" w:customStyle="1" w:styleId="WW8Num13z1">
    <w:name w:val="WW8Num13z1"/>
    <w:rsid w:val="00645DFC"/>
    <w:rPr>
      <w:b/>
      <w:bCs w:val="0"/>
      <w:i w:val="0"/>
      <w:iCs w:val="0"/>
    </w:rPr>
  </w:style>
  <w:style w:type="character" w:customStyle="1" w:styleId="WW8Num23z0">
    <w:name w:val="WW8Num23z0"/>
    <w:rsid w:val="00645DFC"/>
    <w:rPr>
      <w:rFonts w:ascii="Times New Roman" w:hAnsi="Times New Roman" w:cs="Times New Roman" w:hint="default"/>
    </w:rPr>
  </w:style>
  <w:style w:type="character" w:customStyle="1" w:styleId="WW8Num26z3">
    <w:name w:val="WW8Num26z3"/>
    <w:rsid w:val="00645DFC"/>
    <w:rPr>
      <w:rFonts w:ascii="Times New Roman" w:hAnsi="Times New Roman" w:cs="Times New Roman" w:hint="default"/>
    </w:rPr>
  </w:style>
  <w:style w:type="character" w:customStyle="1" w:styleId="Domylnaczcionkaakapitu1">
    <w:name w:val="Domyślna czcionka akapitu1"/>
    <w:rsid w:val="00645DFC"/>
  </w:style>
  <w:style w:type="character" w:customStyle="1" w:styleId="ZnakZnak">
    <w:name w:val="Znak Znak"/>
    <w:rsid w:val="00645DFC"/>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645DFC"/>
    <w:rPr>
      <w:spacing w:val="-14"/>
      <w:sz w:val="24"/>
      <w:szCs w:val="24"/>
      <w:lang w:val="pl-PL" w:eastAsia="ar-SA" w:bidi="ar-SA"/>
    </w:rPr>
  </w:style>
  <w:style w:type="character" w:customStyle="1" w:styleId="Znakiprzypiswkocowych">
    <w:name w:val="Znaki przypisów końcowych"/>
    <w:rsid w:val="00645DFC"/>
    <w:rPr>
      <w:vertAlign w:val="superscript"/>
    </w:rPr>
  </w:style>
  <w:style w:type="character" w:customStyle="1" w:styleId="Znakinumeracji">
    <w:name w:val="Znaki numeracji"/>
    <w:rsid w:val="00645DFC"/>
  </w:style>
  <w:style w:type="character" w:customStyle="1" w:styleId="text">
    <w:name w:val="text"/>
    <w:basedOn w:val="Domylnaczcionkaakapitu"/>
    <w:rsid w:val="00645DFC"/>
  </w:style>
  <w:style w:type="character" w:customStyle="1" w:styleId="WW8Num27z3">
    <w:name w:val="WW8Num27z3"/>
    <w:rsid w:val="00645DFC"/>
    <w:rPr>
      <w:rFonts w:ascii="Symbol" w:hAnsi="Symbol" w:hint="default"/>
    </w:rPr>
  </w:style>
  <w:style w:type="character" w:customStyle="1" w:styleId="texte1">
    <w:name w:val="texte1"/>
    <w:basedOn w:val="Domylnaczcionkaakapitu"/>
    <w:rsid w:val="00645DFC"/>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645DFC"/>
    <w:rPr>
      <w:rFonts w:ascii="Palatino Linotype" w:eastAsia="Courier New" w:hAnsi="Palatino Linotype" w:cs="Palatino Linotype" w:hint="default"/>
      <w:sz w:val="21"/>
      <w:szCs w:val="21"/>
      <w:lang w:val="pl-PL" w:eastAsia="pl-PL" w:bidi="ar-SA"/>
    </w:rPr>
  </w:style>
  <w:style w:type="character" w:customStyle="1" w:styleId="h1">
    <w:name w:val="h1"/>
    <w:rsid w:val="00645DFC"/>
  </w:style>
  <w:style w:type="character" w:customStyle="1" w:styleId="alb">
    <w:name w:val="a_lb"/>
    <w:basedOn w:val="Domylnaczcionkaakapitu"/>
    <w:rsid w:val="00645DFC"/>
  </w:style>
  <w:style w:type="character" w:customStyle="1" w:styleId="fn-ref">
    <w:name w:val="fn-ref"/>
    <w:basedOn w:val="Domylnaczcionkaakapitu"/>
    <w:rsid w:val="00645DFC"/>
  </w:style>
  <w:style w:type="character" w:styleId="Uwydatnienie">
    <w:name w:val="Emphasis"/>
    <w:basedOn w:val="Domylnaczcionkaakapitu"/>
    <w:uiPriority w:val="20"/>
    <w:qFormat/>
    <w:rsid w:val="00645DFC"/>
    <w:rPr>
      <w:i/>
      <w:iCs/>
    </w:rPr>
  </w:style>
  <w:style w:type="character" w:styleId="Pogrubienie">
    <w:name w:val="Strong"/>
    <w:basedOn w:val="Domylnaczcionkaakapitu"/>
    <w:uiPriority w:val="22"/>
    <w:qFormat/>
    <w:rsid w:val="00645DFC"/>
    <w:rPr>
      <w:b/>
      <w:bCs/>
    </w:rPr>
  </w:style>
  <w:style w:type="character" w:customStyle="1" w:styleId="object">
    <w:name w:val="object"/>
    <w:rsid w:val="00861390"/>
  </w:style>
  <w:style w:type="paragraph" w:customStyle="1" w:styleId="BodyText21">
    <w:name w:val="Body Text 21"/>
    <w:basedOn w:val="Normalny"/>
    <w:rsid w:val="00D84AC3"/>
    <w:pPr>
      <w:widowControl w:val="0"/>
    </w:pPr>
    <w:rPr>
      <w:sz w:val="24"/>
      <w:lang w:eastAsia="pl-PL"/>
    </w:rPr>
  </w:style>
  <w:style w:type="character" w:styleId="Odwoaniedokomentarza">
    <w:name w:val="annotation reference"/>
    <w:basedOn w:val="Domylnaczcionkaakapitu"/>
    <w:uiPriority w:val="99"/>
    <w:semiHidden/>
    <w:unhideWhenUsed/>
    <w:rsid w:val="00571989"/>
    <w:rPr>
      <w:sz w:val="16"/>
      <w:szCs w:val="16"/>
    </w:rPr>
  </w:style>
  <w:style w:type="paragraph" w:customStyle="1" w:styleId="Nagwek21">
    <w:name w:val="Nagłówek 21"/>
    <w:next w:val="Normalny"/>
    <w:rsid w:val="00571989"/>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paragraph" w:customStyle="1" w:styleId="Normalny15pt">
    <w:name w:val="Normalny + 15 pt"/>
    <w:basedOn w:val="Normalny"/>
    <w:rsid w:val="003E1D76"/>
    <w:pPr>
      <w:numPr>
        <w:numId w:val="2"/>
      </w:numPr>
      <w:suppressAutoHyphens w:val="0"/>
      <w:spacing w:line="360" w:lineRule="auto"/>
      <w:jc w:val="both"/>
    </w:pPr>
    <w:rPr>
      <w:sz w:val="24"/>
      <w:szCs w:val="24"/>
      <w:lang w:eastAsia="pl-PL"/>
    </w:rPr>
  </w:style>
  <w:style w:type="paragraph" w:styleId="NormalnyWeb">
    <w:name w:val="Normal (Web)"/>
    <w:basedOn w:val="Normalny"/>
    <w:uiPriority w:val="99"/>
    <w:unhideWhenUsed/>
    <w:rsid w:val="003E1D76"/>
    <w:pPr>
      <w:suppressAutoHyphens w:val="0"/>
      <w:spacing w:before="100" w:beforeAutospacing="1" w:after="100" w:afterAutospacing="1"/>
    </w:pPr>
    <w:rPr>
      <w:sz w:val="24"/>
      <w:szCs w:val="24"/>
      <w:lang w:eastAsia="pl-PL"/>
    </w:rPr>
  </w:style>
  <w:style w:type="paragraph" w:styleId="Spistreci2">
    <w:name w:val="toc 2"/>
    <w:basedOn w:val="Normalny"/>
    <w:next w:val="Normalny"/>
    <w:autoRedefine/>
    <w:uiPriority w:val="39"/>
    <w:unhideWhenUsed/>
    <w:rsid w:val="00241E90"/>
    <w:pPr>
      <w:spacing w:after="100"/>
      <w:ind w:left="200"/>
    </w:pPr>
  </w:style>
  <w:style w:type="paragraph" w:styleId="Spistreci4">
    <w:name w:val="toc 4"/>
    <w:basedOn w:val="Normalny"/>
    <w:next w:val="Normalny"/>
    <w:autoRedefine/>
    <w:uiPriority w:val="39"/>
    <w:unhideWhenUsed/>
    <w:rsid w:val="00241E90"/>
    <w:pPr>
      <w:suppressAutoHyphens w:val="0"/>
      <w:spacing w:after="100" w:line="259" w:lineRule="auto"/>
      <w:ind w:left="660"/>
    </w:pPr>
    <w:rPr>
      <w:rFonts w:asciiTheme="minorHAnsi" w:eastAsiaTheme="minorEastAsia" w:hAnsiTheme="minorHAnsi" w:cstheme="minorBidi"/>
      <w:sz w:val="22"/>
      <w:szCs w:val="22"/>
      <w:lang w:eastAsia="pl-PL"/>
    </w:rPr>
  </w:style>
  <w:style w:type="paragraph" w:styleId="Spistreci5">
    <w:name w:val="toc 5"/>
    <w:basedOn w:val="Normalny"/>
    <w:next w:val="Normalny"/>
    <w:autoRedefine/>
    <w:uiPriority w:val="39"/>
    <w:unhideWhenUsed/>
    <w:rsid w:val="00241E90"/>
    <w:pPr>
      <w:suppressAutoHyphens w:val="0"/>
      <w:spacing w:after="100" w:line="259" w:lineRule="auto"/>
      <w:ind w:left="880"/>
    </w:pPr>
    <w:rPr>
      <w:rFonts w:asciiTheme="minorHAnsi" w:eastAsiaTheme="minorEastAsia" w:hAnsiTheme="minorHAnsi" w:cstheme="minorBidi"/>
      <w:sz w:val="22"/>
      <w:szCs w:val="22"/>
      <w:lang w:eastAsia="pl-PL"/>
    </w:rPr>
  </w:style>
  <w:style w:type="paragraph" w:styleId="Spistreci6">
    <w:name w:val="toc 6"/>
    <w:basedOn w:val="Normalny"/>
    <w:next w:val="Normalny"/>
    <w:autoRedefine/>
    <w:uiPriority w:val="39"/>
    <w:unhideWhenUsed/>
    <w:rsid w:val="00241E90"/>
    <w:pPr>
      <w:suppressAutoHyphens w:val="0"/>
      <w:spacing w:after="100" w:line="259" w:lineRule="auto"/>
      <w:ind w:left="1100"/>
    </w:pPr>
    <w:rPr>
      <w:rFonts w:asciiTheme="minorHAnsi" w:eastAsiaTheme="minorEastAsia" w:hAnsiTheme="minorHAnsi" w:cstheme="minorBidi"/>
      <w:sz w:val="22"/>
      <w:szCs w:val="22"/>
      <w:lang w:eastAsia="pl-PL"/>
    </w:rPr>
  </w:style>
  <w:style w:type="paragraph" w:styleId="Spistreci7">
    <w:name w:val="toc 7"/>
    <w:basedOn w:val="Normalny"/>
    <w:next w:val="Normalny"/>
    <w:autoRedefine/>
    <w:uiPriority w:val="39"/>
    <w:unhideWhenUsed/>
    <w:rsid w:val="00241E90"/>
    <w:pPr>
      <w:suppressAutoHyphens w:val="0"/>
      <w:spacing w:after="100" w:line="259" w:lineRule="auto"/>
      <w:ind w:left="1320"/>
    </w:pPr>
    <w:rPr>
      <w:rFonts w:asciiTheme="minorHAnsi" w:eastAsiaTheme="minorEastAsia" w:hAnsiTheme="minorHAnsi" w:cstheme="minorBidi"/>
      <w:sz w:val="22"/>
      <w:szCs w:val="22"/>
      <w:lang w:eastAsia="pl-PL"/>
    </w:rPr>
  </w:style>
  <w:style w:type="paragraph" w:styleId="Spistreci8">
    <w:name w:val="toc 8"/>
    <w:basedOn w:val="Normalny"/>
    <w:next w:val="Normalny"/>
    <w:autoRedefine/>
    <w:uiPriority w:val="39"/>
    <w:unhideWhenUsed/>
    <w:rsid w:val="00241E90"/>
    <w:pPr>
      <w:suppressAutoHyphens w:val="0"/>
      <w:spacing w:after="100" w:line="259" w:lineRule="auto"/>
      <w:ind w:left="1540"/>
    </w:pPr>
    <w:rPr>
      <w:rFonts w:asciiTheme="minorHAnsi" w:eastAsiaTheme="minorEastAsia" w:hAnsiTheme="minorHAnsi" w:cstheme="minorBidi"/>
      <w:sz w:val="22"/>
      <w:szCs w:val="22"/>
      <w:lang w:eastAsia="pl-PL"/>
    </w:rPr>
  </w:style>
  <w:style w:type="paragraph" w:styleId="Spistreci9">
    <w:name w:val="toc 9"/>
    <w:basedOn w:val="Normalny"/>
    <w:next w:val="Normalny"/>
    <w:autoRedefine/>
    <w:uiPriority w:val="39"/>
    <w:unhideWhenUsed/>
    <w:rsid w:val="00241E90"/>
    <w:pPr>
      <w:suppressAutoHyphens w:val="0"/>
      <w:spacing w:after="100" w:line="259" w:lineRule="auto"/>
      <w:ind w:left="1760"/>
    </w:pPr>
    <w:rPr>
      <w:rFonts w:asciiTheme="minorHAnsi" w:eastAsiaTheme="minorEastAsia" w:hAnsiTheme="minorHAnsi" w:cstheme="minorBidi"/>
      <w:sz w:val="22"/>
      <w:szCs w:val="22"/>
      <w:lang w:eastAsia="pl-PL"/>
    </w:rPr>
  </w:style>
  <w:style w:type="character" w:customStyle="1" w:styleId="mw-headline">
    <w:name w:val="mw-headline"/>
    <w:basedOn w:val="Domylnaczcionkaakapitu"/>
    <w:rsid w:val="009C34CF"/>
  </w:style>
  <w:style w:type="table" w:styleId="Tabela-Siatka">
    <w:name w:val="Table Grid"/>
    <w:basedOn w:val="Standardowy"/>
    <w:uiPriority w:val="59"/>
    <w:rsid w:val="001D2DB7"/>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dymkaZnak1">
    <w:name w:val="Tekst dymka Znak1"/>
    <w:basedOn w:val="Domylnaczcionkaakapitu"/>
    <w:uiPriority w:val="99"/>
    <w:semiHidden/>
    <w:rsid w:val="0051272C"/>
    <w:rPr>
      <w:rFonts w:ascii="Segoe UI" w:eastAsia="Times New Roman" w:hAnsi="Segoe UI" w:cs="Segoe UI"/>
      <w:sz w:val="18"/>
      <w:szCs w:val="18"/>
      <w:lang w:eastAsia="ar-SA"/>
    </w:rPr>
  </w:style>
  <w:style w:type="paragraph" w:customStyle="1" w:styleId="Akapitzlist1">
    <w:name w:val="Akapit z listą1"/>
    <w:basedOn w:val="Normalny"/>
    <w:rsid w:val="00DB7035"/>
    <w:pPr>
      <w:ind w:left="720"/>
    </w:pPr>
    <w:rPr>
      <w:rFonts w:eastAsia="Calibri"/>
    </w:rPr>
  </w:style>
  <w:style w:type="character" w:styleId="Odwoanieprzypisukocowego">
    <w:name w:val="endnote reference"/>
    <w:basedOn w:val="Domylnaczcionkaakapitu"/>
    <w:uiPriority w:val="99"/>
    <w:semiHidden/>
    <w:unhideWhenUsed/>
    <w:rsid w:val="007D6DC1"/>
    <w:rPr>
      <w:vertAlign w:val="superscript"/>
    </w:rPr>
  </w:style>
  <w:style w:type="paragraph" w:customStyle="1" w:styleId="Normalny1">
    <w:name w:val="Normalny1"/>
    <w:rsid w:val="00F0379A"/>
    <w:pPr>
      <w:spacing w:after="0" w:line="276" w:lineRule="auto"/>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121">
      <w:bodyDiv w:val="1"/>
      <w:marLeft w:val="0"/>
      <w:marRight w:val="0"/>
      <w:marTop w:val="0"/>
      <w:marBottom w:val="0"/>
      <w:divBdr>
        <w:top w:val="none" w:sz="0" w:space="0" w:color="auto"/>
        <w:left w:val="none" w:sz="0" w:space="0" w:color="auto"/>
        <w:bottom w:val="none" w:sz="0" w:space="0" w:color="auto"/>
        <w:right w:val="none" w:sz="0" w:space="0" w:color="auto"/>
      </w:divBdr>
    </w:div>
    <w:div w:id="361980653">
      <w:bodyDiv w:val="1"/>
      <w:marLeft w:val="0"/>
      <w:marRight w:val="0"/>
      <w:marTop w:val="0"/>
      <w:marBottom w:val="0"/>
      <w:divBdr>
        <w:top w:val="none" w:sz="0" w:space="0" w:color="auto"/>
        <w:left w:val="none" w:sz="0" w:space="0" w:color="auto"/>
        <w:bottom w:val="none" w:sz="0" w:space="0" w:color="auto"/>
        <w:right w:val="none" w:sz="0" w:space="0" w:color="auto"/>
      </w:divBdr>
    </w:div>
    <w:div w:id="509179956">
      <w:bodyDiv w:val="1"/>
      <w:marLeft w:val="0"/>
      <w:marRight w:val="0"/>
      <w:marTop w:val="0"/>
      <w:marBottom w:val="0"/>
      <w:divBdr>
        <w:top w:val="none" w:sz="0" w:space="0" w:color="auto"/>
        <w:left w:val="none" w:sz="0" w:space="0" w:color="auto"/>
        <w:bottom w:val="none" w:sz="0" w:space="0" w:color="auto"/>
        <w:right w:val="none" w:sz="0" w:space="0" w:color="auto"/>
      </w:divBdr>
    </w:div>
    <w:div w:id="1059671085">
      <w:bodyDiv w:val="1"/>
      <w:marLeft w:val="0"/>
      <w:marRight w:val="0"/>
      <w:marTop w:val="0"/>
      <w:marBottom w:val="0"/>
      <w:divBdr>
        <w:top w:val="none" w:sz="0" w:space="0" w:color="auto"/>
        <w:left w:val="none" w:sz="0" w:space="0" w:color="auto"/>
        <w:bottom w:val="none" w:sz="0" w:space="0" w:color="auto"/>
        <w:right w:val="none" w:sz="0" w:space="0" w:color="auto"/>
      </w:divBdr>
    </w:div>
    <w:div w:id="1413047942">
      <w:bodyDiv w:val="1"/>
      <w:marLeft w:val="0"/>
      <w:marRight w:val="0"/>
      <w:marTop w:val="0"/>
      <w:marBottom w:val="0"/>
      <w:divBdr>
        <w:top w:val="none" w:sz="0" w:space="0" w:color="auto"/>
        <w:left w:val="none" w:sz="0" w:space="0" w:color="auto"/>
        <w:bottom w:val="none" w:sz="0" w:space="0" w:color="auto"/>
        <w:right w:val="none" w:sz="0" w:space="0" w:color="auto"/>
      </w:divBdr>
      <w:divsChild>
        <w:div w:id="1053697509">
          <w:marLeft w:val="0"/>
          <w:marRight w:val="0"/>
          <w:marTop w:val="0"/>
          <w:marBottom w:val="0"/>
          <w:divBdr>
            <w:top w:val="none" w:sz="0" w:space="0" w:color="auto"/>
            <w:left w:val="none" w:sz="0" w:space="0" w:color="auto"/>
            <w:bottom w:val="none" w:sz="0" w:space="0" w:color="auto"/>
            <w:right w:val="none" w:sz="0" w:space="0" w:color="auto"/>
          </w:divBdr>
          <w:divsChild>
            <w:div w:id="1636790924">
              <w:marLeft w:val="0"/>
              <w:marRight w:val="0"/>
              <w:marTop w:val="0"/>
              <w:marBottom w:val="0"/>
              <w:divBdr>
                <w:top w:val="none" w:sz="0" w:space="0" w:color="auto"/>
                <w:left w:val="none" w:sz="0" w:space="0" w:color="auto"/>
                <w:bottom w:val="none" w:sz="0" w:space="0" w:color="auto"/>
                <w:right w:val="none" w:sz="0" w:space="0" w:color="auto"/>
              </w:divBdr>
            </w:div>
            <w:div w:id="420299677">
              <w:marLeft w:val="0"/>
              <w:marRight w:val="0"/>
              <w:marTop w:val="0"/>
              <w:marBottom w:val="0"/>
              <w:divBdr>
                <w:top w:val="none" w:sz="0" w:space="0" w:color="auto"/>
                <w:left w:val="none" w:sz="0" w:space="0" w:color="auto"/>
                <w:bottom w:val="none" w:sz="0" w:space="0" w:color="auto"/>
                <w:right w:val="none" w:sz="0" w:space="0" w:color="auto"/>
              </w:divBdr>
            </w:div>
            <w:div w:id="128403983">
              <w:marLeft w:val="0"/>
              <w:marRight w:val="0"/>
              <w:marTop w:val="0"/>
              <w:marBottom w:val="0"/>
              <w:divBdr>
                <w:top w:val="none" w:sz="0" w:space="0" w:color="auto"/>
                <w:left w:val="none" w:sz="0" w:space="0" w:color="auto"/>
                <w:bottom w:val="none" w:sz="0" w:space="0" w:color="auto"/>
                <w:right w:val="none" w:sz="0" w:space="0" w:color="auto"/>
              </w:divBdr>
            </w:div>
            <w:div w:id="9707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4185-A51A-4367-B9BC-99FC29CE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9088</Words>
  <Characters>54533</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Mariusz Krzemieniewski</cp:lastModifiedBy>
  <cp:revision>27</cp:revision>
  <cp:lastPrinted>2018-06-20T06:50:00Z</cp:lastPrinted>
  <dcterms:created xsi:type="dcterms:W3CDTF">2018-02-12T10:37:00Z</dcterms:created>
  <dcterms:modified xsi:type="dcterms:W3CDTF">2019-07-16T08:57:00Z</dcterms:modified>
</cp:coreProperties>
</file>