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38DE" w14:textId="77777777" w:rsidR="00C85958" w:rsidRDefault="00C85958" w:rsidP="000B635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980759E" w14:textId="77777777" w:rsidR="00B17E89" w:rsidRDefault="00B17E89" w:rsidP="00C85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38D0E8" w14:textId="0024BFD5" w:rsidR="00A4553F" w:rsidRPr="00022271" w:rsidRDefault="00A4553F" w:rsidP="00A4553F">
      <w:pPr>
        <w:rPr>
          <w:rFonts w:ascii="Arial" w:hAnsi="Arial" w:cs="Arial"/>
          <w:sz w:val="20"/>
          <w:szCs w:val="20"/>
        </w:rPr>
      </w:pPr>
      <w:r w:rsidRPr="00022271"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/</w:t>
      </w:r>
      <w:r w:rsidR="0046606A">
        <w:rPr>
          <w:rFonts w:ascii="Arial" w:hAnsi="Arial" w:cs="Arial"/>
          <w:sz w:val="20"/>
          <w:szCs w:val="20"/>
        </w:rPr>
        <w:t>154</w:t>
      </w:r>
      <w:r w:rsidRPr="00022271">
        <w:rPr>
          <w:rFonts w:ascii="Arial" w:hAnsi="Arial" w:cs="Arial"/>
          <w:sz w:val="20"/>
          <w:szCs w:val="20"/>
        </w:rPr>
        <w:t>/008/D/2</w:t>
      </w:r>
      <w:r>
        <w:rPr>
          <w:rFonts w:ascii="Arial" w:hAnsi="Arial" w:cs="Arial"/>
          <w:sz w:val="20"/>
          <w:szCs w:val="20"/>
        </w:rPr>
        <w:t>4</w:t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022271">
        <w:rPr>
          <w:rFonts w:ascii="Arial" w:hAnsi="Arial" w:cs="Arial"/>
          <w:sz w:val="20"/>
          <w:szCs w:val="20"/>
        </w:rPr>
        <w:t>Załącznik nr 1 do Formularza ofertowego</w:t>
      </w:r>
    </w:p>
    <w:p w14:paraId="74B337A2" w14:textId="77777777" w:rsidR="00A4553F" w:rsidRPr="00022271" w:rsidRDefault="00A4553F" w:rsidP="00A4553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A6A47FA" w14:textId="77777777" w:rsidR="00A4553F" w:rsidRPr="00022271" w:rsidRDefault="00A4553F" w:rsidP="00A4553F">
      <w:pPr>
        <w:pStyle w:val="Default"/>
        <w:jc w:val="center"/>
        <w:rPr>
          <w:rFonts w:eastAsia="CIDFont+F1"/>
          <w:sz w:val="20"/>
          <w:szCs w:val="20"/>
        </w:rPr>
      </w:pPr>
    </w:p>
    <w:p w14:paraId="7A57FAB0" w14:textId="77777777" w:rsidR="00A4553F" w:rsidRPr="00022271" w:rsidRDefault="00A4553F" w:rsidP="00A4553F">
      <w:pPr>
        <w:pStyle w:val="Default"/>
        <w:jc w:val="center"/>
        <w:rPr>
          <w:rFonts w:eastAsia="CIDFont+F1"/>
          <w:sz w:val="20"/>
          <w:szCs w:val="20"/>
        </w:rPr>
      </w:pPr>
    </w:p>
    <w:p w14:paraId="1C392CF9" w14:textId="77777777" w:rsidR="00A4553F" w:rsidRPr="00022271" w:rsidRDefault="00A4553F" w:rsidP="00A4553F">
      <w:pPr>
        <w:pStyle w:val="Default"/>
        <w:jc w:val="center"/>
        <w:rPr>
          <w:rFonts w:eastAsia="CIDFont+F1"/>
          <w:sz w:val="20"/>
          <w:szCs w:val="20"/>
        </w:rPr>
      </w:pPr>
      <w:r w:rsidRPr="00022271">
        <w:rPr>
          <w:rFonts w:eastAsia="CIDFont+F1"/>
          <w:sz w:val="20"/>
          <w:szCs w:val="20"/>
        </w:rPr>
        <w:t>Formularz szczegółowego opisu parametrów technicznych</w:t>
      </w:r>
    </w:p>
    <w:p w14:paraId="587F09D2" w14:textId="77777777" w:rsidR="00A4553F" w:rsidRPr="00022271" w:rsidRDefault="00A4553F" w:rsidP="00A4553F">
      <w:pPr>
        <w:pStyle w:val="Default"/>
        <w:jc w:val="center"/>
        <w:rPr>
          <w:color w:val="000000" w:themeColor="text1"/>
          <w:sz w:val="20"/>
          <w:szCs w:val="20"/>
        </w:rPr>
      </w:pPr>
      <w:r w:rsidRPr="00022271">
        <w:rPr>
          <w:rFonts w:eastAsia="CIDFont+F1"/>
          <w:sz w:val="20"/>
          <w:szCs w:val="20"/>
        </w:rPr>
        <w:t>oferowanego przedmiotu zamówienia</w:t>
      </w:r>
    </w:p>
    <w:p w14:paraId="1CA8B46D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0F1E8C19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21F14E09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414B7687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  <w:r w:rsidRPr="00022271">
        <w:rPr>
          <w:color w:val="000000" w:themeColor="text1"/>
          <w:sz w:val="20"/>
          <w:szCs w:val="20"/>
        </w:rPr>
        <w:t xml:space="preserve">………………………. </w:t>
      </w:r>
    </w:p>
    <w:p w14:paraId="070EE8EC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  <w:r w:rsidRPr="00022271">
        <w:rPr>
          <w:color w:val="000000" w:themeColor="text1"/>
          <w:sz w:val="20"/>
          <w:szCs w:val="20"/>
        </w:rPr>
        <w:t>………………………</w:t>
      </w:r>
    </w:p>
    <w:p w14:paraId="620A4AF9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  <w:r w:rsidRPr="00022271">
        <w:rPr>
          <w:color w:val="000000" w:themeColor="text1"/>
          <w:sz w:val="20"/>
          <w:szCs w:val="20"/>
        </w:rPr>
        <w:t>………………………</w:t>
      </w:r>
    </w:p>
    <w:p w14:paraId="3FEB16DC" w14:textId="77777777" w:rsidR="00A4553F" w:rsidRPr="00022271" w:rsidRDefault="00A4553F" w:rsidP="00A4553F">
      <w:pPr>
        <w:pStyle w:val="Default"/>
        <w:rPr>
          <w:i/>
          <w:color w:val="000000" w:themeColor="text1"/>
          <w:sz w:val="20"/>
          <w:szCs w:val="20"/>
        </w:rPr>
      </w:pPr>
      <w:r w:rsidRPr="00022271">
        <w:rPr>
          <w:i/>
          <w:color w:val="000000" w:themeColor="text1"/>
          <w:sz w:val="20"/>
          <w:szCs w:val="20"/>
        </w:rPr>
        <w:t>(nazwa Wykonawcy)</w:t>
      </w:r>
    </w:p>
    <w:p w14:paraId="38D8DF0C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72F1A320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3B0C05AD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57428BD9" w14:textId="6447EECB" w:rsidR="00A4553F" w:rsidRPr="0046606A" w:rsidRDefault="00A4553F" w:rsidP="0046606A">
      <w:pPr>
        <w:ind w:right="10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>Oświadczam, że zaproponowan</w:t>
      </w:r>
      <w:r w:rsidR="007D69D6">
        <w:rPr>
          <w:rFonts w:ascii="Arial" w:hAnsi="Arial" w:cs="Arial"/>
          <w:color w:val="000000" w:themeColor="text1"/>
          <w:sz w:val="20"/>
          <w:szCs w:val="20"/>
        </w:rPr>
        <w:t>y</w:t>
      </w:r>
      <w:r w:rsidRPr="00022271">
        <w:rPr>
          <w:rFonts w:ascii="Arial" w:hAnsi="Arial" w:cs="Arial"/>
          <w:color w:val="000000" w:themeColor="text1"/>
          <w:sz w:val="20"/>
          <w:szCs w:val="20"/>
        </w:rPr>
        <w:t xml:space="preserve"> przez Wykonawcę w Formularzu ofertowym</w:t>
      </w:r>
      <w:r w:rsidR="001137EA">
        <w:rPr>
          <w:rFonts w:ascii="Arial" w:hAnsi="Arial" w:cs="Arial"/>
          <w:color w:val="000000" w:themeColor="text1"/>
          <w:sz w:val="20"/>
          <w:szCs w:val="20"/>
        </w:rPr>
        <w:t>:</w:t>
      </w:r>
      <w:r w:rsidR="0046606A">
        <w:rPr>
          <w:rFonts w:ascii="Arial" w:hAnsi="Arial" w:cs="Arial"/>
          <w:color w:val="000000" w:themeColor="text1"/>
          <w:sz w:val="20"/>
          <w:szCs w:val="20"/>
        </w:rPr>
        <w:t xml:space="preserve"> system wytwarzania powłok metodą </w:t>
      </w:r>
      <w:proofErr w:type="spellStart"/>
      <w:r w:rsidR="0046606A">
        <w:rPr>
          <w:rFonts w:ascii="Arial" w:hAnsi="Arial" w:cs="Arial"/>
          <w:color w:val="000000" w:themeColor="text1"/>
          <w:sz w:val="20"/>
          <w:szCs w:val="20"/>
        </w:rPr>
        <w:t>sputteringu</w:t>
      </w:r>
      <w:proofErr w:type="spellEnd"/>
      <w:r w:rsidR="0046606A">
        <w:rPr>
          <w:rFonts w:ascii="Arial" w:hAnsi="Arial" w:cs="Arial"/>
          <w:color w:val="000000" w:themeColor="text1"/>
          <w:sz w:val="20"/>
          <w:szCs w:val="20"/>
        </w:rPr>
        <w:t xml:space="preserve"> magnetronowego</w:t>
      </w:r>
      <w:r w:rsidRPr="0046606A">
        <w:rPr>
          <w:rFonts w:ascii="Arial" w:hAnsi="Arial" w:cs="Arial"/>
          <w:color w:val="000000" w:themeColor="text1"/>
          <w:sz w:val="20"/>
          <w:szCs w:val="20"/>
        </w:rPr>
        <w:t xml:space="preserve">……………………. </w:t>
      </w:r>
      <w:r w:rsidRPr="0046606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(proszę podać producenta/nazwę/typ/model urządzenia/numer katalogowy) </w:t>
      </w:r>
      <w:r w:rsidRPr="0046606A">
        <w:rPr>
          <w:rFonts w:ascii="Arial" w:eastAsia="Times New Roman" w:hAnsi="Arial" w:cs="Arial"/>
          <w:bCs/>
          <w:sz w:val="20"/>
          <w:szCs w:val="20"/>
          <w:lang w:eastAsia="pl-PL"/>
        </w:rPr>
        <w:t>posiada poniższe parametry techniczne:</w:t>
      </w:r>
    </w:p>
    <w:p w14:paraId="08D5F287" w14:textId="77777777" w:rsidR="00B17E89" w:rsidRDefault="00B17E89" w:rsidP="00C85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4EC6F3" w14:textId="6C4F53C5" w:rsidR="00406971" w:rsidRDefault="00406971" w:rsidP="00751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3525"/>
        <w:gridCol w:w="2663"/>
        <w:gridCol w:w="2693"/>
      </w:tblGrid>
      <w:tr w:rsidR="007B489A" w:rsidRPr="005F7023" w14:paraId="35BAD68E" w14:textId="4EBFCBAB" w:rsidTr="00D5414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4EB1" w14:textId="18B0FE2B" w:rsidR="007B489A" w:rsidRPr="00F85F88" w:rsidRDefault="0046606A" w:rsidP="00406971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wytwarzania powłok metodą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sputteringu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magnetronowego</w:t>
            </w:r>
          </w:p>
        </w:tc>
      </w:tr>
      <w:tr w:rsidR="007B489A" w:rsidRPr="005F7023" w14:paraId="06FFC9A3" w14:textId="13D8A18A" w:rsidTr="007B489A">
        <w:tc>
          <w:tcPr>
            <w:tcW w:w="583" w:type="dxa"/>
            <w:shd w:val="clear" w:color="auto" w:fill="auto"/>
            <w:vAlign w:val="center"/>
          </w:tcPr>
          <w:p w14:paraId="5BC5DCCD" w14:textId="77777777" w:rsidR="007B489A" w:rsidRPr="00F85F88" w:rsidRDefault="007B489A" w:rsidP="00875EF7">
            <w:pPr>
              <w:jc w:val="center"/>
              <w:rPr>
                <w:rFonts w:cstheme="minorHAnsi"/>
                <w:b/>
                <w:bCs/>
              </w:rPr>
            </w:pPr>
            <w:r w:rsidRPr="00F85F88">
              <w:rPr>
                <w:rFonts w:cstheme="minorHAnsi"/>
                <w:b/>
              </w:rPr>
              <w:t>Lp.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50B48ECC" w14:textId="77777777" w:rsidR="007B489A" w:rsidRPr="00F85F88" w:rsidRDefault="007B489A" w:rsidP="00406971">
            <w:pPr>
              <w:pStyle w:val="Nagwek2"/>
              <w:keepLines w:val="0"/>
              <w:numPr>
                <w:ilvl w:val="1"/>
                <w:numId w:val="17"/>
              </w:numPr>
              <w:suppressAutoHyphens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5F88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Opis parametrów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39D6F849" w14:textId="77777777" w:rsidR="007B489A" w:rsidRPr="00F85F88" w:rsidRDefault="007B489A" w:rsidP="00875EF7">
            <w:pPr>
              <w:jc w:val="center"/>
              <w:rPr>
                <w:rFonts w:cstheme="minorHAnsi"/>
                <w:b/>
              </w:rPr>
            </w:pPr>
            <w:r w:rsidRPr="00F85F88">
              <w:rPr>
                <w:rFonts w:cstheme="minorHAnsi"/>
                <w:b/>
              </w:rPr>
              <w:t>Parametry techniczne wymagane</w:t>
            </w:r>
          </w:p>
        </w:tc>
        <w:tc>
          <w:tcPr>
            <w:tcW w:w="2693" w:type="dxa"/>
          </w:tcPr>
          <w:p w14:paraId="78B9D850" w14:textId="1FF47BE5" w:rsidR="007B489A" w:rsidRPr="00F85F88" w:rsidRDefault="00095E00" w:rsidP="00875EF7">
            <w:pPr>
              <w:jc w:val="center"/>
              <w:rPr>
                <w:rFonts w:cstheme="minorHAnsi"/>
                <w:b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Opis parametrów i warunków oferowanych </w:t>
            </w: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(wypełnia Wykonawca):</w:t>
            </w:r>
            <w:r w:rsidRPr="00195C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7B489A" w:rsidRPr="005F7023" w14:paraId="5979800A" w14:textId="0CAC6336" w:rsidTr="007B489A">
        <w:tc>
          <w:tcPr>
            <w:tcW w:w="583" w:type="dxa"/>
            <w:shd w:val="clear" w:color="auto" w:fill="auto"/>
          </w:tcPr>
          <w:p w14:paraId="1DE71FC6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1.</w:t>
            </w:r>
          </w:p>
        </w:tc>
        <w:tc>
          <w:tcPr>
            <w:tcW w:w="3525" w:type="dxa"/>
          </w:tcPr>
          <w:p w14:paraId="44F8D60A" w14:textId="77777777" w:rsidR="009A5308" w:rsidRPr="006935C4" w:rsidRDefault="009A5308" w:rsidP="009A530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Konstrukcja i komora</w:t>
            </w:r>
          </w:p>
          <w:p w14:paraId="46BAB330" w14:textId="0042D3A0" w:rsidR="007B489A" w:rsidRPr="00F85F88" w:rsidRDefault="007B489A" w:rsidP="00875EF7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1C08165F" w14:textId="77777777" w:rsidR="009A5308" w:rsidRPr="006935C4" w:rsidRDefault="009A5308" w:rsidP="009A530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44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kompaktowa </w:t>
            </w:r>
            <w:proofErr w:type="spellStart"/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nastołowa</w:t>
            </w:r>
            <w:proofErr w:type="spellEnd"/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konstrukcja urządzenia </w:t>
            </w:r>
          </w:p>
          <w:p w14:paraId="7D4EF541" w14:textId="77777777" w:rsidR="009A5308" w:rsidRPr="006935C4" w:rsidRDefault="009A5308" w:rsidP="009A530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44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system wyposażony w komorę próżniową ze stali nierdzewnej o objętości minimum 10 l</w:t>
            </w:r>
          </w:p>
          <w:p w14:paraId="5923A809" w14:textId="77777777" w:rsidR="009A5308" w:rsidRPr="006935C4" w:rsidRDefault="009A5308" w:rsidP="009A530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44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komora wyposażona w okno podglądu roboczego</w:t>
            </w:r>
          </w:p>
          <w:p w14:paraId="47F250FD" w14:textId="77777777" w:rsidR="009A5308" w:rsidRPr="006935C4" w:rsidRDefault="009A5308" w:rsidP="009A5308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44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system wyposażony w uchylne wieko do ładowania preparatów</w:t>
            </w:r>
          </w:p>
          <w:p w14:paraId="0379247D" w14:textId="428B9794" w:rsidR="007B489A" w:rsidRPr="005D4D60" w:rsidRDefault="007B489A" w:rsidP="00BE514A">
            <w:pPr>
              <w:spacing w:after="0"/>
              <w:ind w:left="52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66C2B1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2A318700" w14:textId="1D47E35C" w:rsidTr="007B489A">
        <w:tc>
          <w:tcPr>
            <w:tcW w:w="583" w:type="dxa"/>
            <w:shd w:val="clear" w:color="auto" w:fill="auto"/>
          </w:tcPr>
          <w:p w14:paraId="2531D50E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2.</w:t>
            </w:r>
          </w:p>
        </w:tc>
        <w:tc>
          <w:tcPr>
            <w:tcW w:w="3525" w:type="dxa"/>
          </w:tcPr>
          <w:p w14:paraId="03C73043" w14:textId="01C59943" w:rsidR="007B489A" w:rsidRPr="00F85F88" w:rsidRDefault="009A5308" w:rsidP="00B51278">
            <w:pPr>
              <w:spacing w:after="0"/>
              <w:jc w:val="both"/>
              <w:rPr>
                <w:rFonts w:cstheme="minorHAnsi"/>
              </w:rPr>
            </w:pPr>
            <w:r w:rsidRPr="006935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Stolik na podłoża</w:t>
            </w:r>
          </w:p>
        </w:tc>
        <w:tc>
          <w:tcPr>
            <w:tcW w:w="2663" w:type="dxa"/>
          </w:tcPr>
          <w:p w14:paraId="3FA1DDE9" w14:textId="77777777" w:rsidR="009A5308" w:rsidRPr="006935C4" w:rsidRDefault="009A5308" w:rsidP="009A530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system wyposażony w stolik na podłoża o średnicy do minimum 10 cm</w:t>
            </w:r>
          </w:p>
          <w:p w14:paraId="3FCB0E15" w14:textId="77777777" w:rsidR="009A5308" w:rsidRPr="006935C4" w:rsidRDefault="009A5308" w:rsidP="009A530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stolik montowany w górnej części komory</w:t>
            </w:r>
          </w:p>
          <w:p w14:paraId="6BE81EAF" w14:textId="77777777" w:rsidR="009A5308" w:rsidRPr="006935C4" w:rsidRDefault="009A5308" w:rsidP="009A5308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system wyposażony w przysłonę preparatu o średnicy minimum 10 cm </w:t>
            </w:r>
          </w:p>
          <w:p w14:paraId="42EDFE5C" w14:textId="77777777" w:rsidR="009A5308" w:rsidRPr="006935C4" w:rsidRDefault="009A5308" w:rsidP="00E8035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przysłona preparatu sterowana automatycznie za pomocą układu pneumatycznego</w:t>
            </w:r>
          </w:p>
          <w:p w14:paraId="3F43E0B8" w14:textId="77777777" w:rsidR="009A5308" w:rsidRPr="006935C4" w:rsidRDefault="009A5308" w:rsidP="00E8035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lastRenderedPageBreak/>
              <w:t xml:space="preserve">stolik z możliwością automatycznego obracania </w:t>
            </w:r>
          </w:p>
          <w:p w14:paraId="2A10CFC2" w14:textId="77777777" w:rsidR="009A5308" w:rsidRPr="006935C4" w:rsidRDefault="009A5308" w:rsidP="00E8035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maksymalna prędkość obrotowa stolika min. 20 </w:t>
            </w:r>
            <w:proofErr w:type="spellStart"/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rpm</w:t>
            </w:r>
            <w:proofErr w:type="spellEnd"/>
          </w:p>
          <w:p w14:paraId="61FF01F1" w14:textId="77777777" w:rsidR="009A5308" w:rsidRPr="006935C4" w:rsidRDefault="009A5308" w:rsidP="00E8035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dokładność sterowania prędkością obrotową stolika nie gorsza niż 1 </w:t>
            </w:r>
            <w:proofErr w:type="spellStart"/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rpm</w:t>
            </w:r>
            <w:proofErr w:type="spellEnd"/>
          </w:p>
          <w:p w14:paraId="0EFA6ACC" w14:textId="77777777" w:rsidR="009A5308" w:rsidRPr="006935C4" w:rsidRDefault="009A5308" w:rsidP="00E8035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stolik wyposażony w układ podgrzewania podłoża do minimum 500°C</w:t>
            </w:r>
          </w:p>
          <w:p w14:paraId="37DFCB55" w14:textId="77777777" w:rsidR="009A5308" w:rsidRPr="006935C4" w:rsidRDefault="009A5308" w:rsidP="00E8035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dokładność sterowania grzaniem nie gorsza niż 1°C</w:t>
            </w:r>
          </w:p>
          <w:p w14:paraId="0B933A55" w14:textId="05B21EF3" w:rsidR="007B489A" w:rsidRPr="00F85F88" w:rsidRDefault="007B489A" w:rsidP="00875EF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9E9F8D7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1A0680DF" w14:textId="4FFC47B1" w:rsidTr="007B489A">
        <w:tc>
          <w:tcPr>
            <w:tcW w:w="583" w:type="dxa"/>
            <w:shd w:val="clear" w:color="auto" w:fill="auto"/>
          </w:tcPr>
          <w:p w14:paraId="4914E6B6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3.</w:t>
            </w:r>
          </w:p>
        </w:tc>
        <w:tc>
          <w:tcPr>
            <w:tcW w:w="3525" w:type="dxa"/>
          </w:tcPr>
          <w:p w14:paraId="0FF2F8FA" w14:textId="77777777" w:rsidR="008D2CF4" w:rsidRPr="006935C4" w:rsidRDefault="008D2CF4" w:rsidP="008D2CF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Źródła depozycji i ich zasilanie</w:t>
            </w:r>
          </w:p>
          <w:p w14:paraId="41E3BA8B" w14:textId="0EA72677" w:rsidR="007B489A" w:rsidRPr="00F85F88" w:rsidRDefault="007B489A" w:rsidP="00875EF7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21B9448A" w14:textId="77777777" w:rsidR="008D2CF4" w:rsidRPr="006935C4" w:rsidRDefault="008D2CF4" w:rsidP="008D2CF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44" w:hanging="142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urządzenie wyposażone w </w:t>
            </w:r>
            <w:r w:rsidRPr="006935C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minimum 2</w:t>
            </w: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działa magnetronowe, współpracujące z </w:t>
            </w:r>
            <w:proofErr w:type="spellStart"/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targetami</w:t>
            </w:r>
            <w:proofErr w:type="spellEnd"/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o średnicy 2” i grubości od ¼” do 1/16”</w:t>
            </w:r>
          </w:p>
          <w:p w14:paraId="5B872D83" w14:textId="77777777" w:rsidR="008D2CF4" w:rsidRPr="006935C4" w:rsidRDefault="008D2CF4" w:rsidP="008D2CF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44" w:hanging="142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co najmniej jedno działo magnetronowe przystosowane do osadzania materiałów magnetycznych, takich jak Fe, Co, Ni</w:t>
            </w:r>
          </w:p>
          <w:p w14:paraId="6BE9E117" w14:textId="77777777" w:rsidR="008D2CF4" w:rsidRPr="006935C4" w:rsidRDefault="008D2CF4" w:rsidP="008D2CF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44" w:hanging="142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wymagany tryb depozycji </w:t>
            </w:r>
            <w:proofErr w:type="spellStart"/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sputter-up</w:t>
            </w:r>
            <w:proofErr w:type="spellEnd"/>
          </w:p>
          <w:p w14:paraId="066D1BC8" w14:textId="77777777" w:rsidR="008D2CF4" w:rsidRPr="006935C4" w:rsidRDefault="008D2CF4" w:rsidP="008D2CF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44" w:hanging="142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urządzenie wyposażone w 2 źródła zasilania dział magnetronowych (1x RF, 1x DC); </w:t>
            </w:r>
          </w:p>
          <w:p w14:paraId="22CF74D7" w14:textId="77777777" w:rsidR="008D2CF4" w:rsidRPr="006935C4" w:rsidRDefault="008D2CF4" w:rsidP="008D2CF4">
            <w:pPr>
              <w:numPr>
                <w:ilvl w:val="1"/>
                <w:numId w:val="27"/>
              </w:numPr>
              <w:suppressAutoHyphens/>
              <w:spacing w:after="0" w:line="240" w:lineRule="auto"/>
              <w:ind w:left="427" w:hanging="283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zasilacz RF o mocy co najmniej 150 W (13.56 MHz)</w:t>
            </w:r>
          </w:p>
          <w:p w14:paraId="0BC223E4" w14:textId="77777777" w:rsidR="008D2CF4" w:rsidRPr="006935C4" w:rsidRDefault="008D2CF4" w:rsidP="008D2CF4">
            <w:pPr>
              <w:numPr>
                <w:ilvl w:val="1"/>
                <w:numId w:val="27"/>
              </w:numPr>
              <w:suppressAutoHyphens/>
              <w:spacing w:after="0" w:line="240" w:lineRule="auto"/>
              <w:ind w:left="427" w:hanging="283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zasilacz DC o mocy co najmniej 780 W</w:t>
            </w:r>
          </w:p>
          <w:p w14:paraId="31E795C1" w14:textId="60A0CA1A" w:rsidR="008D2CF4" w:rsidRPr="00870D71" w:rsidRDefault="008D2CF4" w:rsidP="008D2CF4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9" w:hanging="219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D2CF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źródło zasilania RF wyposażone w układ automatycznego dopasowania impedancji</w:t>
            </w:r>
          </w:p>
          <w:p w14:paraId="1C68E23C" w14:textId="6290B14A" w:rsidR="008D2CF4" w:rsidRPr="00870D71" w:rsidRDefault="008D2CF4" w:rsidP="00870D71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9" w:hanging="219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70D7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zasilanie DC wyposażone w zabezpieczenie przed zwarciem łukowym</w:t>
            </w:r>
          </w:p>
          <w:p w14:paraId="7EBBD875" w14:textId="4DE500FB" w:rsidR="008D2CF4" w:rsidRPr="00870D71" w:rsidRDefault="008D2CF4" w:rsidP="00870D71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9" w:hanging="219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7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moduł </w:t>
            </w:r>
            <w:proofErr w:type="spellStart"/>
            <w:r w:rsidRPr="0087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współdepozycji</w:t>
            </w:r>
            <w:proofErr w:type="spellEnd"/>
            <w:r w:rsidRPr="0087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z dwóch dział magnetronowych jednocześnie</w:t>
            </w:r>
          </w:p>
          <w:p w14:paraId="076BF758" w14:textId="77777777" w:rsidR="008D2CF4" w:rsidRPr="00870D71" w:rsidRDefault="008D2CF4" w:rsidP="00870D71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9" w:hanging="219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7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system wyposażony w dedykowaną chłodziarkę, pracującą w obiegu zamkniętym</w:t>
            </w:r>
          </w:p>
          <w:p w14:paraId="58784BF3" w14:textId="5D472D71" w:rsidR="007B489A" w:rsidRPr="00F85F88" w:rsidRDefault="007B489A" w:rsidP="00875EF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C57273F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B72E3A" w:rsidRPr="005F7023" w14:paraId="7A4D2F1E" w14:textId="56895C79" w:rsidTr="007B489A">
        <w:tc>
          <w:tcPr>
            <w:tcW w:w="583" w:type="dxa"/>
            <w:shd w:val="clear" w:color="auto" w:fill="auto"/>
          </w:tcPr>
          <w:p w14:paraId="068AAB74" w14:textId="77777777" w:rsidR="00B72E3A" w:rsidRPr="00F85F88" w:rsidRDefault="00B72E3A" w:rsidP="00B72E3A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4.</w:t>
            </w:r>
          </w:p>
        </w:tc>
        <w:tc>
          <w:tcPr>
            <w:tcW w:w="3525" w:type="dxa"/>
          </w:tcPr>
          <w:p w14:paraId="050E18F5" w14:textId="77777777" w:rsidR="003337DD" w:rsidRPr="006935C4" w:rsidRDefault="003337DD" w:rsidP="003337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Linie gazowe</w:t>
            </w:r>
          </w:p>
          <w:p w14:paraId="10E03CB6" w14:textId="61DB68CA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44D47C71" w14:textId="34C73CF5" w:rsidR="003337DD" w:rsidRPr="003337DD" w:rsidRDefault="003337DD" w:rsidP="003337DD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44" w:hanging="142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urządzenie wyposażone w minimum 3 linie gazowe dedykowane do pracy z argonem, azotem i tlenem</w:t>
            </w:r>
          </w:p>
          <w:p w14:paraId="26B6E60D" w14:textId="77777777" w:rsidR="003337DD" w:rsidRPr="003337DD" w:rsidRDefault="003337DD" w:rsidP="003337DD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44" w:hanging="142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33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każda z linii zainstalowana w urządzeniu wyposażona w oddzielny regulator MFC</w:t>
            </w:r>
          </w:p>
          <w:p w14:paraId="0585D51B" w14:textId="3D7B519D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EAD7DD3" w14:textId="77777777" w:rsidR="00B72E3A" w:rsidRPr="00F85F88" w:rsidRDefault="00B72E3A" w:rsidP="00B72E3A">
            <w:pPr>
              <w:rPr>
                <w:rFonts w:cstheme="minorHAnsi"/>
              </w:rPr>
            </w:pPr>
          </w:p>
        </w:tc>
      </w:tr>
      <w:tr w:rsidR="00B72E3A" w:rsidRPr="005F7023" w14:paraId="27527C3B" w14:textId="10C0E8C3" w:rsidTr="007B489A">
        <w:tc>
          <w:tcPr>
            <w:tcW w:w="583" w:type="dxa"/>
            <w:shd w:val="clear" w:color="auto" w:fill="auto"/>
          </w:tcPr>
          <w:p w14:paraId="7E158895" w14:textId="77777777" w:rsidR="00B72E3A" w:rsidRPr="00F85F88" w:rsidRDefault="00B72E3A" w:rsidP="00B72E3A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5.</w:t>
            </w:r>
          </w:p>
        </w:tc>
        <w:tc>
          <w:tcPr>
            <w:tcW w:w="3525" w:type="dxa"/>
          </w:tcPr>
          <w:p w14:paraId="406A828A" w14:textId="77777777" w:rsidR="008864FF" w:rsidRPr="006935C4" w:rsidRDefault="008864FF" w:rsidP="008864F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Kontrola procesu</w:t>
            </w:r>
          </w:p>
          <w:p w14:paraId="1B25B18B" w14:textId="4C6E6476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1018ED40" w14:textId="24B6771D" w:rsidR="00B72E3A" w:rsidRPr="008864FF" w:rsidRDefault="008864FF" w:rsidP="008864FF">
            <w:pPr>
              <w:pStyle w:val="Akapitzlist"/>
              <w:numPr>
                <w:ilvl w:val="0"/>
                <w:numId w:val="30"/>
              </w:numPr>
              <w:ind w:left="144" w:hanging="144"/>
              <w:rPr>
                <w:rFonts w:cstheme="minorHAnsi"/>
              </w:rPr>
            </w:pPr>
            <w:r w:rsidRPr="00886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urządzenie wyposażone w sensor kwarcowy pozwalający na monitorowanie tempa procesu depozycji (ang. </w:t>
            </w:r>
            <w:proofErr w:type="spellStart"/>
            <w:r w:rsidRPr="00886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depostion</w:t>
            </w:r>
            <w:proofErr w:type="spellEnd"/>
            <w:r w:rsidRPr="00886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86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rate</w:t>
            </w:r>
            <w:proofErr w:type="spellEnd"/>
            <w:r w:rsidRPr="00886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) wraz z dedykowanym oprogramowaniem</w:t>
            </w:r>
          </w:p>
        </w:tc>
        <w:tc>
          <w:tcPr>
            <w:tcW w:w="2693" w:type="dxa"/>
          </w:tcPr>
          <w:p w14:paraId="53AE43E6" w14:textId="77777777" w:rsidR="00B72E3A" w:rsidRPr="00F85F88" w:rsidRDefault="00B72E3A" w:rsidP="00B72E3A">
            <w:pPr>
              <w:rPr>
                <w:rFonts w:cstheme="minorHAnsi"/>
              </w:rPr>
            </w:pPr>
          </w:p>
        </w:tc>
      </w:tr>
      <w:tr w:rsidR="00B72E3A" w:rsidRPr="005F7023" w14:paraId="1C6AA94A" w14:textId="5F6FBE32" w:rsidTr="007B489A">
        <w:tc>
          <w:tcPr>
            <w:tcW w:w="583" w:type="dxa"/>
            <w:shd w:val="clear" w:color="auto" w:fill="auto"/>
          </w:tcPr>
          <w:p w14:paraId="22749DF4" w14:textId="77777777" w:rsidR="00B72E3A" w:rsidRPr="00F85F88" w:rsidRDefault="00B72E3A" w:rsidP="00B72E3A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6.</w:t>
            </w:r>
          </w:p>
        </w:tc>
        <w:tc>
          <w:tcPr>
            <w:tcW w:w="3525" w:type="dxa"/>
          </w:tcPr>
          <w:p w14:paraId="38E21A25" w14:textId="77777777" w:rsidR="00120FDE" w:rsidRPr="006935C4" w:rsidRDefault="00120FDE" w:rsidP="00120FD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Sterowanie</w:t>
            </w:r>
          </w:p>
          <w:p w14:paraId="6EDC6E28" w14:textId="1BD8DE76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1A11CEB8" w14:textId="7F31C5BF" w:rsidR="00120FDE" w:rsidRPr="00120FDE" w:rsidRDefault="00120FDE" w:rsidP="00120FDE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system wyposażony w sterownik / kontroler z oprogramowaniem, odpowiadający za kontrolę urządzenia </w:t>
            </w:r>
          </w:p>
          <w:p w14:paraId="383423AA" w14:textId="63FC33DA" w:rsidR="00120FDE" w:rsidRPr="00120FDE" w:rsidRDefault="00120FDE" w:rsidP="00120FDE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20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układ sterowania wyposażony w  dotykowy panel sterujący</w:t>
            </w:r>
          </w:p>
          <w:p w14:paraId="4348FAC9" w14:textId="50F234E1" w:rsidR="00120FDE" w:rsidRPr="00120FDE" w:rsidRDefault="00120FDE" w:rsidP="00120FDE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20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oprogramowanie z możliwością definiowania i zapisywania procesów</w:t>
            </w:r>
          </w:p>
          <w:p w14:paraId="58AF1CD6" w14:textId="77777777" w:rsidR="00120FDE" w:rsidRPr="00120FDE" w:rsidRDefault="00120FDE" w:rsidP="00120FDE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20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dodatkowe urządzenie sterujące w postaci laptopa </w:t>
            </w:r>
          </w:p>
          <w:p w14:paraId="197AF08A" w14:textId="1A06216D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0111F53" w14:textId="77777777" w:rsidR="00B72E3A" w:rsidRDefault="00B72E3A" w:rsidP="00B72E3A">
            <w:pPr>
              <w:rPr>
                <w:rFonts w:cstheme="minorHAnsi"/>
              </w:rPr>
            </w:pPr>
          </w:p>
          <w:p w14:paraId="1311A60A" w14:textId="77777777" w:rsidR="006B2057" w:rsidRDefault="006B2057" w:rsidP="00B72E3A">
            <w:pPr>
              <w:rPr>
                <w:rFonts w:cstheme="minorHAnsi"/>
              </w:rPr>
            </w:pPr>
          </w:p>
          <w:p w14:paraId="66DE4DB4" w14:textId="77777777" w:rsidR="006B2057" w:rsidRDefault="006B2057" w:rsidP="00B72E3A">
            <w:pPr>
              <w:rPr>
                <w:rFonts w:cstheme="minorHAnsi"/>
              </w:rPr>
            </w:pPr>
          </w:p>
          <w:p w14:paraId="38C6FF28" w14:textId="77777777" w:rsidR="006B2057" w:rsidRDefault="006B2057" w:rsidP="00B72E3A">
            <w:pPr>
              <w:rPr>
                <w:rFonts w:cstheme="minorHAnsi"/>
              </w:rPr>
            </w:pPr>
          </w:p>
          <w:p w14:paraId="7CC9BA14" w14:textId="77777777" w:rsidR="006B2057" w:rsidRDefault="006B2057" w:rsidP="00B72E3A">
            <w:pPr>
              <w:rPr>
                <w:rFonts w:cstheme="minorHAnsi"/>
              </w:rPr>
            </w:pPr>
          </w:p>
          <w:p w14:paraId="5CE076BA" w14:textId="45D56208" w:rsidR="006B2057" w:rsidRDefault="006B2057" w:rsidP="00B72E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marka i model laptopa …………………………………… </w:t>
            </w:r>
          </w:p>
        </w:tc>
      </w:tr>
      <w:tr w:rsidR="00B72E3A" w:rsidRPr="005F7023" w14:paraId="03F4CBAA" w14:textId="2A37B35C" w:rsidTr="007B489A">
        <w:tc>
          <w:tcPr>
            <w:tcW w:w="583" w:type="dxa"/>
            <w:shd w:val="clear" w:color="auto" w:fill="auto"/>
          </w:tcPr>
          <w:p w14:paraId="42ED367A" w14:textId="77777777" w:rsidR="00B72E3A" w:rsidRPr="00F85F88" w:rsidRDefault="00B72E3A" w:rsidP="00B72E3A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7.</w:t>
            </w:r>
          </w:p>
        </w:tc>
        <w:tc>
          <w:tcPr>
            <w:tcW w:w="3525" w:type="dxa"/>
          </w:tcPr>
          <w:p w14:paraId="60F8E68A" w14:textId="77777777" w:rsidR="00B43218" w:rsidRPr="006935C4" w:rsidRDefault="00B43218" w:rsidP="00B4321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Układ próżniowy</w:t>
            </w:r>
          </w:p>
          <w:p w14:paraId="214FC1CF" w14:textId="17BB7184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75C6024E" w14:textId="77777777" w:rsidR="00B43218" w:rsidRPr="006935C4" w:rsidRDefault="00B43218" w:rsidP="00B43218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urządzenie wyposażone w pompę próżni wstępnej o wydajności minimum 3m</w:t>
            </w: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  <w:t>3</w:t>
            </w: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/</w:t>
            </w:r>
            <w:proofErr w:type="spellStart"/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godz</w:t>
            </w:r>
            <w:proofErr w:type="spellEnd"/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485362BF" w14:textId="77777777" w:rsidR="00B43218" w:rsidRPr="006935C4" w:rsidRDefault="00B43218" w:rsidP="00B43218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bookmarkStart w:id="1" w:name="_Hlk93932561"/>
            <w:r w:rsidRPr="006935C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urządzenie wyposażone w pompę turbomolekularną o wydajności minimum 85l/s, bez zaworu wejściowego (ang. </w:t>
            </w:r>
            <w:proofErr w:type="spellStart"/>
            <w:r w:rsidRPr="006935C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gate</w:t>
            </w:r>
            <w:proofErr w:type="spellEnd"/>
            <w:r w:rsidRPr="006935C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935C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valve</w:t>
            </w:r>
            <w:proofErr w:type="spellEnd"/>
            <w:r w:rsidRPr="006935C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  <w:bookmarkEnd w:id="1"/>
          <w:p w14:paraId="42000F54" w14:textId="5DF6C84D" w:rsidR="00B43218" w:rsidRPr="00B43218" w:rsidRDefault="00B43218" w:rsidP="00B43218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urządzenie wyposażone w zawór dławiący zabezpieczający pompę turbomolekularną przed uszkodzeniem na wypadek podania zbyt dużej ilości gazu</w:t>
            </w:r>
          </w:p>
          <w:p w14:paraId="1758F078" w14:textId="77777777" w:rsidR="00B43218" w:rsidRPr="00B43218" w:rsidRDefault="00B43218" w:rsidP="00B43218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44" w:hanging="144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432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ciśnienie bazowe wewnątrz komory 5 x 10-7mbar lub niższe</w:t>
            </w:r>
          </w:p>
          <w:p w14:paraId="0BCAF3BA" w14:textId="783D0758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5E89894" w14:textId="77777777" w:rsidR="00B72E3A" w:rsidRPr="00502FAF" w:rsidRDefault="00B72E3A" w:rsidP="00B72E3A">
            <w:pPr>
              <w:rPr>
                <w:rFonts w:cstheme="minorHAnsi"/>
              </w:rPr>
            </w:pPr>
          </w:p>
        </w:tc>
      </w:tr>
      <w:tr w:rsidR="00B72E3A" w:rsidRPr="005F7023" w14:paraId="4DD39FA6" w14:textId="37323C89" w:rsidTr="007B489A">
        <w:tc>
          <w:tcPr>
            <w:tcW w:w="583" w:type="dxa"/>
            <w:shd w:val="clear" w:color="auto" w:fill="auto"/>
          </w:tcPr>
          <w:p w14:paraId="6135E8DC" w14:textId="77777777" w:rsidR="00B72E3A" w:rsidRPr="00F85F88" w:rsidRDefault="00B72E3A" w:rsidP="00B72E3A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8.</w:t>
            </w:r>
          </w:p>
        </w:tc>
        <w:tc>
          <w:tcPr>
            <w:tcW w:w="3525" w:type="dxa"/>
          </w:tcPr>
          <w:p w14:paraId="266AF2BD" w14:textId="77777777" w:rsidR="0032598B" w:rsidRPr="006935C4" w:rsidRDefault="0032598B" w:rsidP="003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Możliwości rozbudowy</w:t>
            </w:r>
          </w:p>
          <w:p w14:paraId="6C333149" w14:textId="1DE11D52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3F621627" w14:textId="77777777" w:rsidR="0032598B" w:rsidRPr="006935C4" w:rsidRDefault="0032598B" w:rsidP="0032598B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144" w:hanging="142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możliwość doposażenia systemu o minimum 1 dodatkowe działo magnetronowe o średnicy co najmniej 2’’</w:t>
            </w:r>
          </w:p>
          <w:p w14:paraId="02F6B6E8" w14:textId="584FB660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D491449" w14:textId="77777777" w:rsidR="00B72E3A" w:rsidRPr="00F85F88" w:rsidRDefault="00B72E3A" w:rsidP="00B72E3A">
            <w:pPr>
              <w:rPr>
                <w:rFonts w:cstheme="minorHAnsi"/>
              </w:rPr>
            </w:pPr>
          </w:p>
        </w:tc>
      </w:tr>
      <w:tr w:rsidR="00B72E3A" w:rsidRPr="005F7023" w14:paraId="3DF2A939" w14:textId="179BF70F" w:rsidTr="007B489A">
        <w:tc>
          <w:tcPr>
            <w:tcW w:w="583" w:type="dxa"/>
            <w:shd w:val="clear" w:color="auto" w:fill="auto"/>
          </w:tcPr>
          <w:p w14:paraId="4AA07414" w14:textId="77777777" w:rsidR="00B72E3A" w:rsidRPr="00F85F88" w:rsidRDefault="00B72E3A" w:rsidP="00B72E3A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9.</w:t>
            </w:r>
          </w:p>
        </w:tc>
        <w:tc>
          <w:tcPr>
            <w:tcW w:w="3525" w:type="dxa"/>
          </w:tcPr>
          <w:p w14:paraId="42C2A04B" w14:textId="77777777" w:rsidR="0032598B" w:rsidRPr="006935C4" w:rsidRDefault="0032598B" w:rsidP="003259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Gwarancja jakości</w:t>
            </w:r>
          </w:p>
          <w:p w14:paraId="08920CC5" w14:textId="7870BBDE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3E42EFDD" w14:textId="77777777" w:rsidR="0032598B" w:rsidRPr="006935C4" w:rsidRDefault="0032598B" w:rsidP="0032598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144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urządzenie certyfikowane CE</w:t>
            </w:r>
          </w:p>
          <w:p w14:paraId="28F8BE3D" w14:textId="77777777" w:rsidR="0032598B" w:rsidRPr="006935C4" w:rsidRDefault="0032598B" w:rsidP="0032598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144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935C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system nie może być prototypem, musi być rozwiązaniem katalogowym</w:t>
            </w:r>
          </w:p>
          <w:p w14:paraId="7FABAD21" w14:textId="77777777" w:rsidR="003805F3" w:rsidRPr="003805F3" w:rsidRDefault="003805F3" w:rsidP="0032598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144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bookmarkStart w:id="2" w:name="_Hlk97647928"/>
            <w:r w:rsidRPr="003805F3"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  <w:t>Wymagany bezpośredni dostęp do wykwalifikowanego autoryzowanego serwisu z siedzibą na terenie Polski</w:t>
            </w:r>
            <w:r w:rsidRPr="003805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4B383CE" w14:textId="048F11D4" w:rsidR="0032598B" w:rsidRPr="003805F3" w:rsidRDefault="0032598B" w:rsidP="0032598B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144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805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gwarancja </w:t>
            </w:r>
            <w:r w:rsidR="003805F3" w:rsidRPr="003805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min. </w:t>
            </w:r>
            <w:r w:rsidRPr="003805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12 miesięcy </w:t>
            </w:r>
          </w:p>
          <w:bookmarkEnd w:id="2"/>
          <w:p w14:paraId="66008B73" w14:textId="05146103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561B950" w14:textId="77777777" w:rsidR="00B72E3A" w:rsidRPr="00F85F88" w:rsidRDefault="00B72E3A" w:rsidP="00B72E3A">
            <w:pPr>
              <w:rPr>
                <w:rFonts w:cstheme="minorHAnsi"/>
              </w:rPr>
            </w:pPr>
          </w:p>
        </w:tc>
      </w:tr>
    </w:tbl>
    <w:p w14:paraId="3A4D8CB3" w14:textId="77777777" w:rsidR="00406971" w:rsidRPr="00406971" w:rsidRDefault="00406971" w:rsidP="004069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1387AC" w14:textId="7448B968" w:rsidR="007B65E9" w:rsidRDefault="007B65E9" w:rsidP="00AC3656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7021BA3" w14:textId="77777777" w:rsidR="007B65E9" w:rsidRPr="000232DB" w:rsidRDefault="007B65E9" w:rsidP="007B65E9">
      <w:pPr>
        <w:jc w:val="both"/>
        <w:rPr>
          <w:rFonts w:ascii="Arial" w:hAnsi="Arial" w:cs="Arial"/>
          <w:sz w:val="20"/>
          <w:szCs w:val="20"/>
        </w:rPr>
      </w:pPr>
      <w:r w:rsidRPr="000232DB">
        <w:rPr>
          <w:rFonts w:ascii="Arial" w:hAnsi="Arial" w:cs="Arial"/>
          <w:sz w:val="20"/>
          <w:szCs w:val="20"/>
        </w:rPr>
        <w:t>Uwaga:</w:t>
      </w:r>
    </w:p>
    <w:p w14:paraId="66EB1215" w14:textId="77777777" w:rsidR="007B65E9" w:rsidRPr="000232DB" w:rsidRDefault="007B65E9" w:rsidP="007B65E9">
      <w:pPr>
        <w:jc w:val="both"/>
        <w:rPr>
          <w:rFonts w:ascii="Arial" w:hAnsi="Arial" w:cs="Arial"/>
          <w:sz w:val="20"/>
          <w:szCs w:val="20"/>
        </w:rPr>
      </w:pPr>
      <w:r w:rsidRPr="000232DB">
        <w:rPr>
          <w:rFonts w:ascii="Arial" w:hAnsi="Arial" w:cs="Arial"/>
          <w:sz w:val="20"/>
          <w:szCs w:val="20"/>
        </w:rPr>
        <w:t>Wykonawca jest zobowiązany podać dokładny opis oferowanej dostawy w prawej kolumnie tabeli „Opis parametrów i warunków oferowanych”. Jedynie w przypadku, gdy dany parametr proponowanego urządzenia jest identyczny z wymaganym przez Zamawiającego, dopuszcza się, wpisywanie określeń ogólnych typu „tak”, „spełnia”, „zgodne” itp.</w:t>
      </w:r>
    </w:p>
    <w:p w14:paraId="75945B91" w14:textId="77777777" w:rsidR="007B65E9" w:rsidRDefault="007B65E9" w:rsidP="007B65E9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5789CDEC" w14:textId="77777777" w:rsidR="007B65E9" w:rsidRPr="002C6F80" w:rsidRDefault="007B65E9" w:rsidP="007B65E9">
      <w:pPr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val="x-none" w:eastAsia="x-none"/>
        </w:rPr>
        <w:t xml:space="preserve">Dokument 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 xml:space="preserve">musi być 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val="x-none" w:eastAsia="x-none"/>
        </w:rPr>
        <w:t>podpisa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 xml:space="preserve">ny 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val="x-none" w:eastAsia="x-none"/>
        </w:rPr>
        <w:t>kwalifikowanym podpisem elektronicznym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 xml:space="preserve"> lub podpisem zaufanym lub podpisem osobistym przez osobę bądź osoby upoważnione do reprezentowania Wykonawcy.</w:t>
      </w:r>
    </w:p>
    <w:p w14:paraId="5CADC780" w14:textId="77777777" w:rsidR="007B65E9" w:rsidRDefault="007B65E9" w:rsidP="007B65E9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24FDC883" w14:textId="77777777" w:rsidR="007B65E9" w:rsidRPr="00B17E89" w:rsidRDefault="007B65E9" w:rsidP="00835900">
      <w:pPr>
        <w:pStyle w:val="Default"/>
        <w:spacing w:line="276" w:lineRule="auto"/>
        <w:ind w:left="720"/>
        <w:jc w:val="both"/>
        <w:rPr>
          <w:color w:val="000000" w:themeColor="text1"/>
          <w:sz w:val="20"/>
          <w:szCs w:val="20"/>
        </w:rPr>
      </w:pPr>
    </w:p>
    <w:sectPr w:rsidR="007B65E9" w:rsidRPr="00B17E89" w:rsidSect="00B17E89">
      <w:headerReference w:type="default" r:id="rId8"/>
      <w:footerReference w:type="default" r:id="rId9"/>
      <w:pgSz w:w="11906" w:h="16838"/>
      <w:pgMar w:top="1732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C48F1" w14:textId="77777777" w:rsidR="00C578CC" w:rsidRDefault="00C578CC" w:rsidP="005164C7">
      <w:pPr>
        <w:spacing w:after="0" w:line="240" w:lineRule="auto"/>
      </w:pPr>
      <w:r>
        <w:separator/>
      </w:r>
    </w:p>
  </w:endnote>
  <w:endnote w:type="continuationSeparator" w:id="0">
    <w:p w14:paraId="51A109A5" w14:textId="77777777" w:rsidR="00C578CC" w:rsidRDefault="00C578CC" w:rsidP="0051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97BB" w14:textId="77777777" w:rsidR="009F1F6F" w:rsidRPr="009F1F6F" w:rsidRDefault="009F1F6F">
    <w:pPr>
      <w:pStyle w:val="Stopka"/>
      <w:jc w:val="center"/>
      <w:rPr>
        <w:caps/>
      </w:rPr>
    </w:pPr>
    <w:r w:rsidRPr="009F1F6F">
      <w:rPr>
        <w:caps/>
      </w:rPr>
      <w:fldChar w:fldCharType="begin"/>
    </w:r>
    <w:r w:rsidRPr="009F1F6F">
      <w:rPr>
        <w:caps/>
      </w:rPr>
      <w:instrText>PAGE   \* MERGEFORMAT</w:instrText>
    </w:r>
    <w:r w:rsidRPr="009F1F6F">
      <w:rPr>
        <w:caps/>
      </w:rPr>
      <w:fldChar w:fldCharType="separate"/>
    </w:r>
    <w:r w:rsidRPr="009F1F6F">
      <w:rPr>
        <w:caps/>
      </w:rPr>
      <w:t>2</w:t>
    </w:r>
    <w:r w:rsidRPr="009F1F6F">
      <w:rPr>
        <w:caps/>
      </w:rPr>
      <w:fldChar w:fldCharType="end"/>
    </w:r>
  </w:p>
  <w:p w14:paraId="6C0E065C" w14:textId="2B9FA03A" w:rsidR="00C87096" w:rsidRPr="00C87096" w:rsidRDefault="00C87096" w:rsidP="00C87096">
    <w:pPr>
      <w:pStyle w:val="Stopka"/>
      <w:jc w:val="right"/>
      <w:rPr>
        <w:rFonts w:asciiTheme="majorHAnsi" w:eastAsiaTheme="majorEastAsia" w:hAnsiTheme="majorHAnsi" w:cstheme="majorBidi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3EDA7" w14:textId="77777777" w:rsidR="00C578CC" w:rsidRDefault="00C578CC" w:rsidP="005164C7">
      <w:pPr>
        <w:spacing w:after="0" w:line="240" w:lineRule="auto"/>
      </w:pPr>
      <w:r>
        <w:separator/>
      </w:r>
    </w:p>
  </w:footnote>
  <w:footnote w:type="continuationSeparator" w:id="0">
    <w:p w14:paraId="2430A0DE" w14:textId="77777777" w:rsidR="00C578CC" w:rsidRDefault="00C578CC" w:rsidP="0051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1CC5" w14:textId="2E23C5D1" w:rsidR="00B17E89" w:rsidRDefault="00B17E89" w:rsidP="00B17E89">
    <w:pPr>
      <w:pStyle w:val="Nagwek"/>
      <w:tabs>
        <w:tab w:val="clear" w:pos="4536"/>
        <w:tab w:val="clear" w:pos="9072"/>
        <w:tab w:val="left" w:pos="2745"/>
      </w:tabs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82BCF8" wp14:editId="159037E6">
              <wp:simplePos x="0" y="0"/>
              <wp:positionH relativeFrom="page">
                <wp:align>center</wp:align>
              </wp:positionH>
              <wp:positionV relativeFrom="paragraph">
                <wp:posOffset>-10160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A1DD5" id="Grupa 9" o:spid="_x0000_s1026" style="position:absolute;margin-left:0;margin-top:-.8pt;width:352.05pt;height:52.4pt;z-index:251659264;mso-position-horizontal:center;mso-position-horizontal-relative:page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  <w:r>
      <w:tab/>
    </w:r>
  </w:p>
  <w:p w14:paraId="3D437D22" w14:textId="77777777" w:rsidR="00B17E89" w:rsidRDefault="00B1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6F36D16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1352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5" w15:restartNumberingAfterBreak="0">
    <w:nsid w:val="01B40F3D"/>
    <w:multiLevelType w:val="hybridMultilevel"/>
    <w:tmpl w:val="789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94EBC"/>
    <w:multiLevelType w:val="hybridMultilevel"/>
    <w:tmpl w:val="A46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330DE"/>
    <w:multiLevelType w:val="hybridMultilevel"/>
    <w:tmpl w:val="D72C67FA"/>
    <w:lvl w:ilvl="0" w:tplc="0415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8" w15:restartNumberingAfterBreak="0">
    <w:nsid w:val="130E2476"/>
    <w:multiLevelType w:val="hybridMultilevel"/>
    <w:tmpl w:val="CE80C0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C3D76D1"/>
    <w:multiLevelType w:val="hybridMultilevel"/>
    <w:tmpl w:val="F39C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15F7A"/>
    <w:multiLevelType w:val="multilevel"/>
    <w:tmpl w:val="3F925582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FB93FEB"/>
    <w:multiLevelType w:val="hybridMultilevel"/>
    <w:tmpl w:val="99EC65B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D263E"/>
    <w:multiLevelType w:val="hybridMultilevel"/>
    <w:tmpl w:val="94D42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E1F06"/>
    <w:multiLevelType w:val="hybridMultilevel"/>
    <w:tmpl w:val="7E4E02AC"/>
    <w:lvl w:ilvl="0" w:tplc="DDCEE97E">
      <w:start w:val="1"/>
      <w:numFmt w:val="decimal"/>
      <w:lvlText w:val="%1."/>
      <w:lvlJc w:val="left"/>
      <w:pPr>
        <w:ind w:left="927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0243B"/>
    <w:multiLevelType w:val="hybridMultilevel"/>
    <w:tmpl w:val="6682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B362D"/>
    <w:multiLevelType w:val="hybridMultilevel"/>
    <w:tmpl w:val="23DA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715E3"/>
    <w:multiLevelType w:val="hybridMultilevel"/>
    <w:tmpl w:val="C7B4FDC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CCC3E43"/>
    <w:multiLevelType w:val="hybridMultilevel"/>
    <w:tmpl w:val="B9D8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61FA2"/>
    <w:multiLevelType w:val="hybridMultilevel"/>
    <w:tmpl w:val="6AE2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33AF0"/>
    <w:multiLevelType w:val="hybridMultilevel"/>
    <w:tmpl w:val="BF3C0A9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77D3B"/>
    <w:multiLevelType w:val="hybridMultilevel"/>
    <w:tmpl w:val="3AF891F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2CB0"/>
    <w:multiLevelType w:val="hybridMultilevel"/>
    <w:tmpl w:val="CAE8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94F93"/>
    <w:multiLevelType w:val="hybridMultilevel"/>
    <w:tmpl w:val="0524A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80A7B"/>
    <w:multiLevelType w:val="multilevel"/>
    <w:tmpl w:val="86F4A902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3E72F5C"/>
    <w:multiLevelType w:val="hybridMultilevel"/>
    <w:tmpl w:val="2FEA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855D1"/>
    <w:multiLevelType w:val="multilevel"/>
    <w:tmpl w:val="0CA216C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547B15"/>
    <w:multiLevelType w:val="hybridMultilevel"/>
    <w:tmpl w:val="49F48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C227E"/>
    <w:multiLevelType w:val="hybridMultilevel"/>
    <w:tmpl w:val="DFA204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18225A7"/>
    <w:multiLevelType w:val="hybridMultilevel"/>
    <w:tmpl w:val="4B9AAF0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44CE6"/>
    <w:multiLevelType w:val="hybridMultilevel"/>
    <w:tmpl w:val="BC9C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CD8"/>
    <w:multiLevelType w:val="hybridMultilevel"/>
    <w:tmpl w:val="60EA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82306"/>
    <w:multiLevelType w:val="hybridMultilevel"/>
    <w:tmpl w:val="B864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317A5"/>
    <w:multiLevelType w:val="multilevel"/>
    <w:tmpl w:val="B0AA0D76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4E45E64"/>
    <w:multiLevelType w:val="hybridMultilevel"/>
    <w:tmpl w:val="7B90C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64F07"/>
    <w:multiLevelType w:val="hybridMultilevel"/>
    <w:tmpl w:val="0978898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03B07"/>
    <w:multiLevelType w:val="multilevel"/>
    <w:tmpl w:val="32C89C1E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2CC5D2B"/>
    <w:multiLevelType w:val="hybridMultilevel"/>
    <w:tmpl w:val="F698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0203B"/>
    <w:multiLevelType w:val="multilevel"/>
    <w:tmpl w:val="80AEFA6C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022DBA"/>
    <w:multiLevelType w:val="hybridMultilevel"/>
    <w:tmpl w:val="D7F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8"/>
  </w:num>
  <w:num w:numId="4">
    <w:abstractNumId w:val="20"/>
  </w:num>
  <w:num w:numId="5">
    <w:abstractNumId w:val="11"/>
  </w:num>
  <w:num w:numId="6">
    <w:abstractNumId w:val="16"/>
  </w:num>
  <w:num w:numId="7">
    <w:abstractNumId w:val="36"/>
  </w:num>
  <w:num w:numId="8">
    <w:abstractNumId w:val="6"/>
  </w:num>
  <w:num w:numId="9">
    <w:abstractNumId w:val="18"/>
  </w:num>
  <w:num w:numId="10">
    <w:abstractNumId w:val="38"/>
  </w:num>
  <w:num w:numId="11">
    <w:abstractNumId w:val="15"/>
  </w:num>
  <w:num w:numId="12">
    <w:abstractNumId w:val="29"/>
  </w:num>
  <w:num w:numId="13">
    <w:abstractNumId w:val="31"/>
  </w:num>
  <w:num w:numId="14">
    <w:abstractNumId w:val="30"/>
  </w:num>
  <w:num w:numId="15">
    <w:abstractNumId w:val="19"/>
  </w:num>
  <w:num w:numId="16">
    <w:abstractNumId w:val="22"/>
  </w:num>
  <w:num w:numId="17">
    <w:abstractNumId w:val="0"/>
  </w:num>
  <w:num w:numId="18">
    <w:abstractNumId w:val="27"/>
  </w:num>
  <w:num w:numId="19">
    <w:abstractNumId w:val="8"/>
  </w:num>
  <w:num w:numId="20">
    <w:abstractNumId w:val="25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26"/>
  </w:num>
  <w:num w:numId="28">
    <w:abstractNumId w:val="7"/>
  </w:num>
  <w:num w:numId="29">
    <w:abstractNumId w:val="9"/>
  </w:num>
  <w:num w:numId="30">
    <w:abstractNumId w:val="5"/>
  </w:num>
  <w:num w:numId="31">
    <w:abstractNumId w:val="33"/>
  </w:num>
  <w:num w:numId="32">
    <w:abstractNumId w:val="24"/>
  </w:num>
  <w:num w:numId="33">
    <w:abstractNumId w:val="14"/>
  </w:num>
  <w:num w:numId="3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66"/>
    <w:rsid w:val="00007DCF"/>
    <w:rsid w:val="00041FCB"/>
    <w:rsid w:val="00045266"/>
    <w:rsid w:val="000520C8"/>
    <w:rsid w:val="00055EA3"/>
    <w:rsid w:val="000614C0"/>
    <w:rsid w:val="0009596B"/>
    <w:rsid w:val="00095E00"/>
    <w:rsid w:val="000B635B"/>
    <w:rsid w:val="000E6486"/>
    <w:rsid w:val="000F2A3C"/>
    <w:rsid w:val="00103397"/>
    <w:rsid w:val="001119F4"/>
    <w:rsid w:val="001137EA"/>
    <w:rsid w:val="00116064"/>
    <w:rsid w:val="00120FDE"/>
    <w:rsid w:val="00121959"/>
    <w:rsid w:val="00122220"/>
    <w:rsid w:val="00123FC9"/>
    <w:rsid w:val="00125637"/>
    <w:rsid w:val="0013397F"/>
    <w:rsid w:val="00152FBB"/>
    <w:rsid w:val="00157216"/>
    <w:rsid w:val="00160C4E"/>
    <w:rsid w:val="0016443B"/>
    <w:rsid w:val="00164D15"/>
    <w:rsid w:val="00180A16"/>
    <w:rsid w:val="00181044"/>
    <w:rsid w:val="00182234"/>
    <w:rsid w:val="001A0DE3"/>
    <w:rsid w:val="001A123E"/>
    <w:rsid w:val="001A259C"/>
    <w:rsid w:val="001A628F"/>
    <w:rsid w:val="001B0D37"/>
    <w:rsid w:val="001B1D7F"/>
    <w:rsid w:val="001B417C"/>
    <w:rsid w:val="001B5612"/>
    <w:rsid w:val="001C26CE"/>
    <w:rsid w:val="001C54E4"/>
    <w:rsid w:val="001D526F"/>
    <w:rsid w:val="001D6D5F"/>
    <w:rsid w:val="001E6C44"/>
    <w:rsid w:val="001F57A6"/>
    <w:rsid w:val="001F5932"/>
    <w:rsid w:val="00204C4F"/>
    <w:rsid w:val="0024176A"/>
    <w:rsid w:val="00252F57"/>
    <w:rsid w:val="002530FB"/>
    <w:rsid w:val="0025379E"/>
    <w:rsid w:val="00261CF2"/>
    <w:rsid w:val="00267CDC"/>
    <w:rsid w:val="002802B6"/>
    <w:rsid w:val="002A23F4"/>
    <w:rsid w:val="002B1012"/>
    <w:rsid w:val="002B4800"/>
    <w:rsid w:val="002C07AB"/>
    <w:rsid w:val="002C2C99"/>
    <w:rsid w:val="002D6AC3"/>
    <w:rsid w:val="002E0CD1"/>
    <w:rsid w:val="002E15DA"/>
    <w:rsid w:val="002E2A26"/>
    <w:rsid w:val="002E7464"/>
    <w:rsid w:val="00306B78"/>
    <w:rsid w:val="00306D22"/>
    <w:rsid w:val="00312553"/>
    <w:rsid w:val="00324022"/>
    <w:rsid w:val="0032598B"/>
    <w:rsid w:val="003337DD"/>
    <w:rsid w:val="003340FE"/>
    <w:rsid w:val="00334C03"/>
    <w:rsid w:val="00337BED"/>
    <w:rsid w:val="00344812"/>
    <w:rsid w:val="00351848"/>
    <w:rsid w:val="0035376B"/>
    <w:rsid w:val="00354399"/>
    <w:rsid w:val="00356F9A"/>
    <w:rsid w:val="00360FB5"/>
    <w:rsid w:val="00366953"/>
    <w:rsid w:val="0037203F"/>
    <w:rsid w:val="00377185"/>
    <w:rsid w:val="0037799F"/>
    <w:rsid w:val="003805F3"/>
    <w:rsid w:val="003847B0"/>
    <w:rsid w:val="003B07D8"/>
    <w:rsid w:val="003B51F7"/>
    <w:rsid w:val="003B6666"/>
    <w:rsid w:val="003B7708"/>
    <w:rsid w:val="003C340A"/>
    <w:rsid w:val="003C7B23"/>
    <w:rsid w:val="003D2D7B"/>
    <w:rsid w:val="003E0C70"/>
    <w:rsid w:val="003E38A9"/>
    <w:rsid w:val="003E4CE8"/>
    <w:rsid w:val="003F0FF0"/>
    <w:rsid w:val="003F5444"/>
    <w:rsid w:val="003F6D92"/>
    <w:rsid w:val="00400CAF"/>
    <w:rsid w:val="00401E47"/>
    <w:rsid w:val="004060B4"/>
    <w:rsid w:val="00406971"/>
    <w:rsid w:val="00410F53"/>
    <w:rsid w:val="00414078"/>
    <w:rsid w:val="00417CD5"/>
    <w:rsid w:val="00424DAC"/>
    <w:rsid w:val="0042648A"/>
    <w:rsid w:val="00430845"/>
    <w:rsid w:val="00431DB9"/>
    <w:rsid w:val="00460FE5"/>
    <w:rsid w:val="00463AC1"/>
    <w:rsid w:val="0046606A"/>
    <w:rsid w:val="00481797"/>
    <w:rsid w:val="00482DAA"/>
    <w:rsid w:val="00484AB7"/>
    <w:rsid w:val="00487548"/>
    <w:rsid w:val="00493550"/>
    <w:rsid w:val="00494035"/>
    <w:rsid w:val="004955F9"/>
    <w:rsid w:val="004B1235"/>
    <w:rsid w:val="004B5A8B"/>
    <w:rsid w:val="004E1583"/>
    <w:rsid w:val="004F0882"/>
    <w:rsid w:val="004F2852"/>
    <w:rsid w:val="004F59A8"/>
    <w:rsid w:val="00507FD7"/>
    <w:rsid w:val="00510441"/>
    <w:rsid w:val="00511393"/>
    <w:rsid w:val="005164C7"/>
    <w:rsid w:val="00523A3B"/>
    <w:rsid w:val="00527120"/>
    <w:rsid w:val="00533B60"/>
    <w:rsid w:val="005350F5"/>
    <w:rsid w:val="0054542E"/>
    <w:rsid w:val="00553B72"/>
    <w:rsid w:val="00555E86"/>
    <w:rsid w:val="005645B0"/>
    <w:rsid w:val="00566D93"/>
    <w:rsid w:val="005726DA"/>
    <w:rsid w:val="00574180"/>
    <w:rsid w:val="00580640"/>
    <w:rsid w:val="0058208E"/>
    <w:rsid w:val="00593785"/>
    <w:rsid w:val="005A2226"/>
    <w:rsid w:val="005A2BA6"/>
    <w:rsid w:val="005A4122"/>
    <w:rsid w:val="005B6076"/>
    <w:rsid w:val="005B6F1C"/>
    <w:rsid w:val="005C691F"/>
    <w:rsid w:val="005D106C"/>
    <w:rsid w:val="005D4D60"/>
    <w:rsid w:val="005D7B76"/>
    <w:rsid w:val="005D7EED"/>
    <w:rsid w:val="005E12D0"/>
    <w:rsid w:val="005E47B5"/>
    <w:rsid w:val="005F31D0"/>
    <w:rsid w:val="006040A8"/>
    <w:rsid w:val="006103CE"/>
    <w:rsid w:val="006325CF"/>
    <w:rsid w:val="006346BC"/>
    <w:rsid w:val="006411CF"/>
    <w:rsid w:val="006442B8"/>
    <w:rsid w:val="00644F2C"/>
    <w:rsid w:val="00647303"/>
    <w:rsid w:val="00650A8E"/>
    <w:rsid w:val="00652A78"/>
    <w:rsid w:val="00663736"/>
    <w:rsid w:val="00664DCC"/>
    <w:rsid w:val="00666E92"/>
    <w:rsid w:val="006726E8"/>
    <w:rsid w:val="00673375"/>
    <w:rsid w:val="00674F25"/>
    <w:rsid w:val="00683C26"/>
    <w:rsid w:val="006879E0"/>
    <w:rsid w:val="0069037B"/>
    <w:rsid w:val="0069650E"/>
    <w:rsid w:val="006969F7"/>
    <w:rsid w:val="006973E1"/>
    <w:rsid w:val="006A19B8"/>
    <w:rsid w:val="006A2B35"/>
    <w:rsid w:val="006A307F"/>
    <w:rsid w:val="006B119E"/>
    <w:rsid w:val="006B2057"/>
    <w:rsid w:val="006B7DA8"/>
    <w:rsid w:val="006D2D17"/>
    <w:rsid w:val="006D50D4"/>
    <w:rsid w:val="006D5EB1"/>
    <w:rsid w:val="006E2B86"/>
    <w:rsid w:val="006F0FB4"/>
    <w:rsid w:val="006F7261"/>
    <w:rsid w:val="00704E69"/>
    <w:rsid w:val="00712A65"/>
    <w:rsid w:val="007166C9"/>
    <w:rsid w:val="00724142"/>
    <w:rsid w:val="0073061C"/>
    <w:rsid w:val="00730BC8"/>
    <w:rsid w:val="007347CF"/>
    <w:rsid w:val="00734C70"/>
    <w:rsid w:val="0075125F"/>
    <w:rsid w:val="00752F4E"/>
    <w:rsid w:val="00785AE4"/>
    <w:rsid w:val="00786656"/>
    <w:rsid w:val="00795730"/>
    <w:rsid w:val="00795EA0"/>
    <w:rsid w:val="007A3776"/>
    <w:rsid w:val="007A5D2D"/>
    <w:rsid w:val="007A634A"/>
    <w:rsid w:val="007A6988"/>
    <w:rsid w:val="007B2F69"/>
    <w:rsid w:val="007B489A"/>
    <w:rsid w:val="007B65E9"/>
    <w:rsid w:val="007B7041"/>
    <w:rsid w:val="007C1EB1"/>
    <w:rsid w:val="007C3119"/>
    <w:rsid w:val="007C5813"/>
    <w:rsid w:val="007C7F8B"/>
    <w:rsid w:val="007D0B2D"/>
    <w:rsid w:val="007D1CC2"/>
    <w:rsid w:val="007D5168"/>
    <w:rsid w:val="007D69D6"/>
    <w:rsid w:val="008017F0"/>
    <w:rsid w:val="00801F89"/>
    <w:rsid w:val="00810510"/>
    <w:rsid w:val="00832337"/>
    <w:rsid w:val="008343F9"/>
    <w:rsid w:val="00835900"/>
    <w:rsid w:val="008446D9"/>
    <w:rsid w:val="0085247D"/>
    <w:rsid w:val="008566F4"/>
    <w:rsid w:val="008602FE"/>
    <w:rsid w:val="00861621"/>
    <w:rsid w:val="008645A1"/>
    <w:rsid w:val="008665B4"/>
    <w:rsid w:val="00867C84"/>
    <w:rsid w:val="00870D71"/>
    <w:rsid w:val="008775E1"/>
    <w:rsid w:val="008864FF"/>
    <w:rsid w:val="00887677"/>
    <w:rsid w:val="00887915"/>
    <w:rsid w:val="00896562"/>
    <w:rsid w:val="00896D6B"/>
    <w:rsid w:val="008A1C29"/>
    <w:rsid w:val="008A4408"/>
    <w:rsid w:val="008A5C08"/>
    <w:rsid w:val="008A68F0"/>
    <w:rsid w:val="008B3730"/>
    <w:rsid w:val="008B62E0"/>
    <w:rsid w:val="008D2CF4"/>
    <w:rsid w:val="008E0E5E"/>
    <w:rsid w:val="008E5D26"/>
    <w:rsid w:val="008F6915"/>
    <w:rsid w:val="00902CA3"/>
    <w:rsid w:val="0090590C"/>
    <w:rsid w:val="00910841"/>
    <w:rsid w:val="009142A5"/>
    <w:rsid w:val="00917629"/>
    <w:rsid w:val="00926509"/>
    <w:rsid w:val="00930B16"/>
    <w:rsid w:val="009443C7"/>
    <w:rsid w:val="0094704B"/>
    <w:rsid w:val="00953AB2"/>
    <w:rsid w:val="00964637"/>
    <w:rsid w:val="00966120"/>
    <w:rsid w:val="00975DE2"/>
    <w:rsid w:val="009813D5"/>
    <w:rsid w:val="009821DF"/>
    <w:rsid w:val="009915FC"/>
    <w:rsid w:val="00992FEF"/>
    <w:rsid w:val="0099648B"/>
    <w:rsid w:val="00996512"/>
    <w:rsid w:val="009A08A1"/>
    <w:rsid w:val="009A3827"/>
    <w:rsid w:val="009A5308"/>
    <w:rsid w:val="009A587E"/>
    <w:rsid w:val="009B0C66"/>
    <w:rsid w:val="009B5191"/>
    <w:rsid w:val="009C2817"/>
    <w:rsid w:val="009C3680"/>
    <w:rsid w:val="009D7120"/>
    <w:rsid w:val="009E377D"/>
    <w:rsid w:val="009F1F6F"/>
    <w:rsid w:val="00A35B9F"/>
    <w:rsid w:val="00A37844"/>
    <w:rsid w:val="00A408F7"/>
    <w:rsid w:val="00A45362"/>
    <w:rsid w:val="00A4553F"/>
    <w:rsid w:val="00A51477"/>
    <w:rsid w:val="00A529CD"/>
    <w:rsid w:val="00A53DD7"/>
    <w:rsid w:val="00A55689"/>
    <w:rsid w:val="00A56402"/>
    <w:rsid w:val="00A564A7"/>
    <w:rsid w:val="00A736D5"/>
    <w:rsid w:val="00A75ADF"/>
    <w:rsid w:val="00A90E78"/>
    <w:rsid w:val="00A94DC0"/>
    <w:rsid w:val="00AA2828"/>
    <w:rsid w:val="00AB6D3A"/>
    <w:rsid w:val="00AC1F9C"/>
    <w:rsid w:val="00AC312C"/>
    <w:rsid w:val="00AC3656"/>
    <w:rsid w:val="00AC5BE3"/>
    <w:rsid w:val="00B101AC"/>
    <w:rsid w:val="00B17E89"/>
    <w:rsid w:val="00B234B6"/>
    <w:rsid w:val="00B259E7"/>
    <w:rsid w:val="00B314D8"/>
    <w:rsid w:val="00B33BB1"/>
    <w:rsid w:val="00B41837"/>
    <w:rsid w:val="00B43218"/>
    <w:rsid w:val="00B505C8"/>
    <w:rsid w:val="00B5086B"/>
    <w:rsid w:val="00B51278"/>
    <w:rsid w:val="00B5146C"/>
    <w:rsid w:val="00B55223"/>
    <w:rsid w:val="00B64CA7"/>
    <w:rsid w:val="00B65A4C"/>
    <w:rsid w:val="00B70243"/>
    <w:rsid w:val="00B72E3A"/>
    <w:rsid w:val="00B84D71"/>
    <w:rsid w:val="00B965E4"/>
    <w:rsid w:val="00BA1CCE"/>
    <w:rsid w:val="00BA6516"/>
    <w:rsid w:val="00BA75F4"/>
    <w:rsid w:val="00BB0094"/>
    <w:rsid w:val="00BB0CD1"/>
    <w:rsid w:val="00BB3D09"/>
    <w:rsid w:val="00BB45B6"/>
    <w:rsid w:val="00BC0919"/>
    <w:rsid w:val="00BD0B63"/>
    <w:rsid w:val="00BD5F6C"/>
    <w:rsid w:val="00BE25E6"/>
    <w:rsid w:val="00BE514A"/>
    <w:rsid w:val="00BE52B6"/>
    <w:rsid w:val="00BF06B5"/>
    <w:rsid w:val="00BF17DC"/>
    <w:rsid w:val="00BF4DA0"/>
    <w:rsid w:val="00C046C1"/>
    <w:rsid w:val="00C06FB7"/>
    <w:rsid w:val="00C078E1"/>
    <w:rsid w:val="00C07957"/>
    <w:rsid w:val="00C2451D"/>
    <w:rsid w:val="00C30FF4"/>
    <w:rsid w:val="00C33011"/>
    <w:rsid w:val="00C404D6"/>
    <w:rsid w:val="00C578CC"/>
    <w:rsid w:val="00C61E66"/>
    <w:rsid w:val="00C63446"/>
    <w:rsid w:val="00C70587"/>
    <w:rsid w:val="00C73997"/>
    <w:rsid w:val="00C765BD"/>
    <w:rsid w:val="00C807E2"/>
    <w:rsid w:val="00C8490B"/>
    <w:rsid w:val="00C85958"/>
    <w:rsid w:val="00C8655A"/>
    <w:rsid w:val="00C87096"/>
    <w:rsid w:val="00C96C44"/>
    <w:rsid w:val="00CA0DE1"/>
    <w:rsid w:val="00CA1762"/>
    <w:rsid w:val="00CA4152"/>
    <w:rsid w:val="00CA5AB5"/>
    <w:rsid w:val="00CC2FE1"/>
    <w:rsid w:val="00CD6C2E"/>
    <w:rsid w:val="00CE0CE9"/>
    <w:rsid w:val="00CE1847"/>
    <w:rsid w:val="00CE3A32"/>
    <w:rsid w:val="00CE4F3B"/>
    <w:rsid w:val="00CF2E11"/>
    <w:rsid w:val="00D06F81"/>
    <w:rsid w:val="00D1068A"/>
    <w:rsid w:val="00D114F7"/>
    <w:rsid w:val="00D30B20"/>
    <w:rsid w:val="00D32E38"/>
    <w:rsid w:val="00D40802"/>
    <w:rsid w:val="00D43D89"/>
    <w:rsid w:val="00D542D0"/>
    <w:rsid w:val="00D56EFF"/>
    <w:rsid w:val="00D57D69"/>
    <w:rsid w:val="00D65F7A"/>
    <w:rsid w:val="00D949BF"/>
    <w:rsid w:val="00DA6B9A"/>
    <w:rsid w:val="00DB06A1"/>
    <w:rsid w:val="00DB233C"/>
    <w:rsid w:val="00DB2BB1"/>
    <w:rsid w:val="00DB4415"/>
    <w:rsid w:val="00DC5B69"/>
    <w:rsid w:val="00E16666"/>
    <w:rsid w:val="00E230A2"/>
    <w:rsid w:val="00E259EF"/>
    <w:rsid w:val="00E314CC"/>
    <w:rsid w:val="00E43C4D"/>
    <w:rsid w:val="00E52676"/>
    <w:rsid w:val="00E55BC4"/>
    <w:rsid w:val="00E561B2"/>
    <w:rsid w:val="00E66260"/>
    <w:rsid w:val="00E67633"/>
    <w:rsid w:val="00E76809"/>
    <w:rsid w:val="00E80354"/>
    <w:rsid w:val="00E96205"/>
    <w:rsid w:val="00EA0294"/>
    <w:rsid w:val="00EA123B"/>
    <w:rsid w:val="00EB05E2"/>
    <w:rsid w:val="00EB3DC7"/>
    <w:rsid w:val="00EB4375"/>
    <w:rsid w:val="00EC114D"/>
    <w:rsid w:val="00EE2B15"/>
    <w:rsid w:val="00EF557A"/>
    <w:rsid w:val="00F03391"/>
    <w:rsid w:val="00F0490E"/>
    <w:rsid w:val="00F07AF3"/>
    <w:rsid w:val="00F15F74"/>
    <w:rsid w:val="00F25C49"/>
    <w:rsid w:val="00F26604"/>
    <w:rsid w:val="00F32343"/>
    <w:rsid w:val="00F3256F"/>
    <w:rsid w:val="00F372AD"/>
    <w:rsid w:val="00F4170C"/>
    <w:rsid w:val="00F4310F"/>
    <w:rsid w:val="00F558C6"/>
    <w:rsid w:val="00F6485E"/>
    <w:rsid w:val="00F7196B"/>
    <w:rsid w:val="00F74671"/>
    <w:rsid w:val="00F92B54"/>
    <w:rsid w:val="00F93820"/>
    <w:rsid w:val="00F97ECC"/>
    <w:rsid w:val="00FA3948"/>
    <w:rsid w:val="00FA3ED4"/>
    <w:rsid w:val="00FB0FF2"/>
    <w:rsid w:val="00FB3555"/>
    <w:rsid w:val="00FD069E"/>
    <w:rsid w:val="00FD7FEA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852A8F"/>
  <w15:docId w15:val="{568585F1-2B71-4F19-9F07-D1055097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C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406971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9">
    <w:name w:val="Font Style19"/>
    <w:rsid w:val="009B0C66"/>
    <w:rPr>
      <w:rFonts w:ascii="Tahoma" w:hAnsi="Tahoma" w:cs="Tahoma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B0C66"/>
    <w:pPr>
      <w:ind w:left="720"/>
      <w:contextualSpacing/>
    </w:pPr>
  </w:style>
  <w:style w:type="table" w:styleId="Tabela-Siatka">
    <w:name w:val="Table Grid"/>
    <w:basedOn w:val="Standardowy"/>
    <w:uiPriority w:val="59"/>
    <w:rsid w:val="009B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2">
    <w:name w:val="TxBr_p2"/>
    <w:basedOn w:val="Normalny"/>
    <w:rsid w:val="00AC1F9C"/>
    <w:pPr>
      <w:widowControl w:val="0"/>
      <w:tabs>
        <w:tab w:val="left" w:pos="1055"/>
      </w:tabs>
      <w:suppressAutoHyphens/>
      <w:autoSpaceDE w:val="0"/>
      <w:spacing w:after="0" w:line="240" w:lineRule="auto"/>
      <w:ind w:left="851" w:hanging="425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4C7"/>
    <w:rPr>
      <w:sz w:val="22"/>
      <w:szCs w:val="22"/>
      <w:lang w:eastAsia="en-US"/>
    </w:rPr>
  </w:style>
  <w:style w:type="paragraph" w:customStyle="1" w:styleId="Default">
    <w:name w:val="Default"/>
    <w:rsid w:val="002E15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95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95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953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F57A6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0697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jlqj4b">
    <w:name w:val="jlqj4b"/>
    <w:basedOn w:val="Domylnaczcionkaakapitu"/>
    <w:rsid w:val="0040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301F-7B3A-42A3-8513-01E1C429096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5ba35d-2056-41eb-8d89-b0ad0e93d131}" enabled="0" method="" siteId="{cb5ba35d-2056-41eb-8d89-b0ad0e93d13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Straż Graniczna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</dc:creator>
  <cp:lastModifiedBy>Karolina</cp:lastModifiedBy>
  <cp:revision>2</cp:revision>
  <cp:lastPrinted>2016-08-30T10:52:00Z</cp:lastPrinted>
  <dcterms:created xsi:type="dcterms:W3CDTF">2024-07-26T09:48:00Z</dcterms:created>
  <dcterms:modified xsi:type="dcterms:W3CDTF">2024-07-26T09:48:00Z</dcterms:modified>
</cp:coreProperties>
</file>