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892" w14:textId="78EC80E6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6214E7">
        <w:rPr>
          <w:rFonts w:ascii="Arial" w:hAnsi="Arial" w:cs="Arial"/>
          <w:sz w:val="20"/>
          <w:szCs w:val="20"/>
        </w:rPr>
        <w:t>5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4A118202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2116BB">
        <w:rPr>
          <w:rFonts w:ascii="Arial" w:hAnsi="Arial" w:cs="Arial"/>
          <w:sz w:val="20"/>
          <w:szCs w:val="20"/>
        </w:rPr>
        <w:t>2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E6B0719" w:rsidR="00EC6B7B" w:rsidRPr="000335A0" w:rsidRDefault="000C56E0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UŁUG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88799CA" w14:textId="65754AF5" w:rsidR="00020ADB" w:rsidRPr="005417E7" w:rsidRDefault="0078061D" w:rsidP="00020ADB">
      <w:pPr>
        <w:shd w:val="clear" w:color="auto" w:fill="BFBFBF"/>
        <w:jc w:val="center"/>
        <w:rPr>
          <w:rFonts w:ascii="Arial" w:hAnsi="Arial" w:cs="Arial"/>
          <w:b/>
          <w:bCs/>
          <w:color w:val="FF0000"/>
          <w:u w:val="single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020ADB" w:rsidRPr="00020ADB">
        <w:rPr>
          <w:rFonts w:ascii="Arial" w:hAnsi="Arial" w:cs="Arial"/>
          <w:b/>
          <w:bCs/>
        </w:rPr>
        <w:t>„</w:t>
      </w:r>
      <w:bookmarkStart w:id="0" w:name="_Hlk97643580"/>
      <w:bookmarkStart w:id="1" w:name="_Hlk97635337"/>
      <w:r w:rsidR="00020ADB" w:rsidRPr="00020ADB">
        <w:rPr>
          <w:rFonts w:ascii="Arial" w:hAnsi="Arial" w:cs="Arial"/>
          <w:b/>
          <w:bCs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="00020ADB" w:rsidRPr="00020ADB">
        <w:rPr>
          <w:rFonts w:ascii="Arial" w:hAnsi="Arial" w:cs="Arial"/>
          <w:b/>
          <w:bCs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 w:rsidR="00020ADB" w:rsidRPr="00020ADB">
        <w:rPr>
          <w:rFonts w:ascii="Arial" w:hAnsi="Arial" w:cs="Arial"/>
          <w:b/>
          <w:bCs/>
        </w:rPr>
        <w:t xml:space="preserve"> oraz </w:t>
      </w:r>
      <w:bookmarkStart w:id="2" w:name="_Hlk97652826"/>
      <w:r w:rsidR="00020ADB" w:rsidRPr="00020ADB">
        <w:rPr>
          <w:rFonts w:ascii="Arial" w:hAnsi="Arial" w:cs="Arial"/>
          <w:b/>
          <w:bCs/>
        </w:rPr>
        <w:t xml:space="preserve">odbiór i </w:t>
      </w:r>
      <w:bookmarkStart w:id="3" w:name="_Hlk97642953"/>
      <w:r w:rsidR="00020ADB" w:rsidRPr="00020ADB">
        <w:rPr>
          <w:rFonts w:ascii="Arial" w:hAnsi="Arial" w:cs="Arial"/>
          <w:b/>
          <w:bCs/>
        </w:rPr>
        <w:t>zagospodarowanie odpadów komunalnych pochodzących z terenów niezamieszkałych na terenie Gminy Zagnańsk</w:t>
      </w:r>
      <w:bookmarkEnd w:id="2"/>
      <w:r w:rsidR="00020ADB" w:rsidRPr="00020ADB">
        <w:rPr>
          <w:rFonts w:ascii="Arial" w:hAnsi="Arial" w:cs="Arial"/>
          <w:b/>
          <w:bCs/>
        </w:rPr>
        <w:t xml:space="preserve"> </w:t>
      </w:r>
      <w:bookmarkEnd w:id="3"/>
      <w:r w:rsidR="00020ADB" w:rsidRPr="00020ADB">
        <w:rPr>
          <w:rFonts w:ascii="Arial" w:hAnsi="Arial" w:cs="Arial"/>
          <w:b/>
          <w:bCs/>
        </w:rPr>
        <w:t>w terminie 12 miesięcy począwszy od 1 lipca 2022 roku</w:t>
      </w:r>
      <w:bookmarkEnd w:id="1"/>
      <w:r w:rsidR="00020ADB" w:rsidRPr="00020ADB">
        <w:rPr>
          <w:rFonts w:ascii="Arial" w:hAnsi="Arial" w:cs="Arial"/>
          <w:b/>
          <w:bCs/>
        </w:rPr>
        <w:t>”</w:t>
      </w:r>
    </w:p>
    <w:p w14:paraId="3523BA5E" w14:textId="77777777" w:rsidR="00020ADB" w:rsidRPr="005417E7" w:rsidRDefault="00020ADB" w:rsidP="00020ADB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333B5398" w14:textId="36B175C6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3AC4C8F4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wykonałem(wykonaliśmy) następujące</w:t>
      </w:r>
      <w:r w:rsidR="000C56E0">
        <w:rPr>
          <w:rFonts w:ascii="Arial" w:hAnsi="Arial" w:cs="Arial"/>
          <w:sz w:val="20"/>
          <w:szCs w:val="20"/>
        </w:rPr>
        <w:t xml:space="preserve"> usługi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919"/>
        <w:gridCol w:w="1842"/>
        <w:gridCol w:w="1939"/>
        <w:gridCol w:w="2135"/>
        <w:gridCol w:w="1955"/>
      </w:tblGrid>
      <w:tr w:rsidR="00EC6B7B" w:rsidRPr="000335A0" w14:paraId="12BF338A" w14:textId="77777777" w:rsidTr="00B115C5">
        <w:trPr>
          <w:cantSplit/>
          <w:trHeight w:hRule="exact" w:val="129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5B460F78" w14:textId="6E68D2D8" w:rsidR="00535003" w:rsidRPr="000335A0" w:rsidRDefault="00981E07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Ilość zagospodarowanych odpadów Mg/rok</w:t>
            </w: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A540448" w14:textId="66ACB9D0" w:rsidR="00981E07" w:rsidRPr="004A3451" w:rsidRDefault="00981E07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o kodzie 20 03 01  w ilości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14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00 Mg/rok, 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(  min do Części 1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w ilości min. </w:t>
            </w:r>
            <w:r w:rsidR="00466E4C"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>0 Mg/rok (min do części 1</w:t>
            </w:r>
            <w:r w:rsidR="007E607B"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) </w:t>
            </w:r>
            <w:r w:rsidR="004A3451" w:rsidRP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>Zamawiający uznaj</w:t>
            </w:r>
            <w:r w:rsid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>e</w:t>
            </w:r>
            <w:r w:rsidR="004A3451" w:rsidRP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>, że Wykonawca spełniający min do części 1 spełnia również min do części 1</w:t>
            </w:r>
            <w:r w:rsidR="007E607B">
              <w:rPr>
                <w:rFonts w:ascii="Arial" w:hAnsi="Arial" w:cs="Arial"/>
                <w:b/>
                <w:spacing w:val="4"/>
                <w:sz w:val="20"/>
                <w:szCs w:val="20"/>
              </w:rPr>
              <w:t>7</w:t>
            </w:r>
            <w:r w:rsidR="004A3451" w:rsidRP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  <w:p w14:paraId="05E4A538" w14:textId="417AAD05" w:rsidR="00254603" w:rsidRPr="000335A0" w:rsidRDefault="00254603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F6DF3A1" w:rsidR="008C4D9D" w:rsidRP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trike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382858C8" w:rsidR="008C4D9D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EE2BCB4" w:rsidR="008C4D9D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9C0BDE" w:rsidRPr="000335A0" w14:paraId="7C5AA291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6EF2A2" w14:textId="77777777" w:rsidR="009C0BDE" w:rsidRPr="000335A0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5F0539" w14:textId="643B2FA8" w:rsidR="009C0BDE" w:rsidRPr="000335A0" w:rsidRDefault="009C0BDE" w:rsidP="009C0BDE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1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58236A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536CD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82DA41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BD656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232699E0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FF3327" w14:textId="5FA3F399" w:rsidR="00981E07" w:rsidRPr="000335A0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5A3364" w14:textId="26B200A9" w:rsidR="00981E07" w:rsidRPr="000335A0" w:rsidRDefault="00981E07" w:rsidP="00466E4C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 02 01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330 Mg /rok, 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(  min do Części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2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), 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A3451" w:rsidRPr="004A3451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</w:t>
            </w:r>
            <w:r w:rsidR="00AF63FA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A3451" w:rsidRP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Mg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/rok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AF63FA"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)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66E4C"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 Mg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/rok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(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</w:t>
            </w:r>
            <w:r w:rsidR="00AF63FA"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C02600">
              <w:rPr>
                <w:rFonts w:ascii="Arial" w:hAnsi="Arial" w:cs="Arial"/>
                <w:b/>
                <w:spacing w:val="4"/>
                <w:sz w:val="20"/>
                <w:szCs w:val="20"/>
              </w:rPr>
              <w:t>7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1</w:t>
            </w:r>
            <w:r w:rsidR="00C02600">
              <w:rPr>
                <w:rFonts w:ascii="Arial" w:hAnsi="Arial" w:cs="Arial"/>
                <w:b/>
                <w:spacing w:val="4"/>
                <w:sz w:val="20"/>
                <w:szCs w:val="20"/>
              </w:rPr>
              <w:t>8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723D19" w14:textId="0DAA8B1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9EC3A6" w14:textId="62A69505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C4696E" w14:textId="2BAFCC57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0D8EA9" w14:textId="19AEE429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9C0BDE" w:rsidRPr="000335A0" w14:paraId="046DDF9C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C9353D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C35B6" w14:textId="05970514" w:rsidR="009C0BDE" w:rsidRDefault="009C0BDE" w:rsidP="00981E07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7544B5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D9B96E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AB9D75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C46BF1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35FCE4FE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BE356D" w14:textId="41E9C741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83FAB" w14:textId="77777777" w:rsidR="00981E07" w:rsidRDefault="00981E0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polegającą na 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odbiorze i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 06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300 Mg/rok</w:t>
            </w:r>
          </w:p>
          <w:p w14:paraId="465A53A5" w14:textId="7F3CC94B" w:rsidR="006F430C" w:rsidRPr="006F430C" w:rsidRDefault="00E2253A" w:rsidP="006F430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3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) 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</w:t>
            </w:r>
            <w:r w:rsidR="00034DCE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Mg/rok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( min do Części 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  <w:p w14:paraId="6A14535D" w14:textId="2DAC8942" w:rsidR="00E2253A" w:rsidRPr="00981E07" w:rsidRDefault="006F430C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Zamawiający uznaje, że Wykonawca spełniający min do części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C02600">
              <w:rPr>
                <w:rFonts w:ascii="Arial" w:hAnsi="Arial" w:cs="Arial"/>
                <w:b/>
                <w:spacing w:val="4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CEFC8A" w14:textId="5F18C05E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BB073C" w14:textId="33A69BAC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115F1D" w14:textId="24FA5F3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7ABEF7" w14:textId="6573C817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9C0BDE" w:rsidRPr="000335A0" w14:paraId="569131E8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AA794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7B9A41" w14:textId="1867BF0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D9800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10C91C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FFFEBA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DC1151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7E91988E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A8367C" w14:textId="329668DD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3EE553" w14:textId="0B83B79D" w:rsidR="00981E07" w:rsidRPr="00981E07" w:rsidRDefault="00981E07" w:rsidP="002C3A4E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 w:rsidRPr="00981E07">
              <w:rPr>
                <w:rFonts w:eastAsiaTheme="minorEastAsia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 01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12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4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50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Mg/rok( 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9)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4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9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F0766B" w14:textId="561B345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FBDBD5" w14:textId="45DACA6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D68F9" w14:textId="38720A73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20F632" w14:textId="63448F47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9C0BDE" w:rsidRPr="000335A0" w14:paraId="3F2CD75D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0CF9A4" w14:textId="7A8F7615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D1C591" w14:textId="00B0327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954656" w14:textId="7641D1D1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B8120D" w14:textId="6CB3B95B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99817E" w14:textId="75938C15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9B9E1" w14:textId="0A07AB55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0DF80573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C29140" w14:textId="7EF5BA68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5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4B26C8" w14:textId="607D84E5" w:rsidR="00981E07" w:rsidRPr="00981E07" w:rsidRDefault="00981E07" w:rsidP="006F430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07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 2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43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( min do cześć 5)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 ( min do cześć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02600">
              <w:rPr>
                <w:rFonts w:ascii="Arial" w:hAnsi="Arial" w:cs="Arial"/>
                <w:spacing w:val="4"/>
                <w:sz w:val="20"/>
                <w:szCs w:val="20"/>
              </w:rPr>
              <w:t>10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5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C02600">
              <w:rPr>
                <w:rFonts w:ascii="Arial" w:hAnsi="Arial" w:cs="Arial"/>
                <w:b/>
                <w:spacing w:val="4"/>
                <w:sz w:val="20"/>
                <w:szCs w:val="20"/>
              </w:rPr>
              <w:t>10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B9B08" w14:textId="394EDAD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17233F" w14:textId="212D806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B02192" w14:textId="69A2FE20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04B747" w14:textId="2CFBF941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9C0BDE" w:rsidRPr="000335A0" w14:paraId="2A93AF88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4A17C7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7F1D03" w14:textId="4849264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88CF56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86E88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92D45C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E9C768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40" w:rsidRPr="000335A0" w14:paraId="3F976412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B1E19C" w14:textId="4CEEBB72" w:rsidR="00FE7E40" w:rsidRDefault="00A032D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29054C" w14:textId="1EDA5BA6" w:rsidR="00FE7E40" w:rsidRPr="009C0BDE" w:rsidRDefault="00FE7E40" w:rsidP="00FE7E40">
            <w:pPr>
              <w:snapToGrid w:val="0"/>
              <w:spacing w:line="276" w:lineRule="auto"/>
              <w:ind w:right="141"/>
              <w:contextualSpacing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20 03 99 w ilości </w:t>
            </w:r>
            <w:r w:rsidR="00AE2646">
              <w:rPr>
                <w:rFonts w:ascii="Arial" w:hAnsi="Arial" w:cs="Arial"/>
                <w:spacing w:val="4"/>
                <w:sz w:val="20"/>
                <w:szCs w:val="20"/>
              </w:rPr>
              <w:t>130Mg/rok (min do C</w:t>
            </w:r>
            <w:r w:rsidR="00A032D7">
              <w:rPr>
                <w:rFonts w:ascii="Arial" w:hAnsi="Arial" w:cs="Arial"/>
                <w:spacing w:val="4"/>
                <w:sz w:val="20"/>
                <w:szCs w:val="20"/>
              </w:rPr>
              <w:t>zęści 6) w ilości min  38 mg/rok</w:t>
            </w:r>
            <w:r w:rsidR="00921DBF">
              <w:rPr>
                <w:rFonts w:ascii="Arial" w:hAnsi="Arial" w:cs="Arial"/>
                <w:spacing w:val="4"/>
                <w:sz w:val="20"/>
                <w:szCs w:val="20"/>
              </w:rPr>
              <w:t xml:space="preserve"> (min  do części 16 )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BD1678" w14:textId="192C3AA3" w:rsidR="00FE7E40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13B59E" w14:textId="5441A3F3" w:rsidR="00FE7E40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2B0E79" w14:textId="65BFB399" w:rsidR="00FE7E40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6E18B" w14:textId="1442308B" w:rsidR="00FE7E40" w:rsidRPr="000335A0" w:rsidRDefault="00921DBF" w:rsidP="00921DBF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</w:tr>
      <w:tr w:rsidR="00A032D7" w:rsidRPr="000335A0" w14:paraId="7511338E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F1DCC9" w14:textId="77777777" w:rsidR="00A032D7" w:rsidRDefault="00A032D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FDB58" w14:textId="4C9116DB" w:rsidR="00A032D7" w:rsidRPr="00981E07" w:rsidRDefault="00A032D7" w:rsidP="00FE7E40">
            <w:pPr>
              <w:snapToGrid w:val="0"/>
              <w:spacing w:line="276" w:lineRule="auto"/>
              <w:ind w:right="141"/>
              <w:contextualSpacing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7E8E05" w14:textId="77777777" w:rsidR="00A032D7" w:rsidRPr="000335A0" w:rsidRDefault="00A032D7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1B217E" w14:textId="77777777" w:rsidR="00A032D7" w:rsidRPr="000335A0" w:rsidRDefault="00A032D7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E0CA26" w14:textId="77777777" w:rsidR="00A032D7" w:rsidRPr="000335A0" w:rsidRDefault="00A032D7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B7D272" w14:textId="77777777" w:rsidR="00A032D7" w:rsidRPr="000335A0" w:rsidRDefault="00A032D7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DBF" w:rsidRPr="000335A0" w14:paraId="6155237D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C9F9D2" w14:textId="331B7DFF" w:rsidR="00921DBF" w:rsidRDefault="00921DBF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AF3324" w14:textId="77777777" w:rsidR="00921DBF" w:rsidRPr="00981E07" w:rsidRDefault="00921DBF" w:rsidP="00921DBF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 02 01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330 Mg /rok, </w:t>
            </w:r>
          </w:p>
          <w:p w14:paraId="3E81EFD1" w14:textId="7149B116" w:rsidR="00921DBF" w:rsidRPr="009C0BDE" w:rsidRDefault="00921DBF" w:rsidP="00921DBF">
            <w:pPr>
              <w:snapToGrid w:val="0"/>
              <w:spacing w:line="276" w:lineRule="auto"/>
              <w:ind w:right="141"/>
              <w:contextualSpacing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53A">
              <w:rPr>
                <w:rFonts w:ascii="Arial" w:hAnsi="Arial" w:cs="Arial"/>
                <w:spacing w:val="4"/>
                <w:sz w:val="20"/>
                <w:szCs w:val="20"/>
              </w:rPr>
              <w:t>( 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2 ),  </w:t>
            </w:r>
            <w:r w:rsidRPr="004A3451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15 </w:t>
            </w:r>
            <w:r w:rsidRP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/rok 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7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9E897" w14:textId="3D0732CE" w:rsidR="00921DBF" w:rsidRPr="000335A0" w:rsidRDefault="002116BB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BC9D28" w14:textId="0D9002A1" w:rsidR="00921DBF" w:rsidRPr="000335A0" w:rsidRDefault="002116BB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E5D920" w14:textId="1A4A5238" w:rsidR="00921DBF" w:rsidRPr="000335A0" w:rsidRDefault="002116BB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C7996A" w14:textId="3EEA0D5C" w:rsidR="00921DBF" w:rsidRPr="000335A0" w:rsidRDefault="002116BB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921DBF" w:rsidRPr="000335A0" w14:paraId="37E89696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42D94B" w14:textId="77777777" w:rsidR="00921DBF" w:rsidRDefault="00921DBF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96DE4D" w14:textId="2913B824" w:rsidR="00921DBF" w:rsidRPr="00981E07" w:rsidRDefault="005C65F7" w:rsidP="00921DBF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C65F7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DAF176" w14:textId="77777777" w:rsidR="00921DBF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6E0C45" w14:textId="77777777" w:rsidR="00921DBF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D962B9" w14:textId="77777777" w:rsidR="00921DBF" w:rsidRPr="000335A0" w:rsidRDefault="00921DBF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AD1AC4" w14:textId="77777777" w:rsidR="00921DBF" w:rsidRPr="000335A0" w:rsidRDefault="00921DBF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734CE09C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7D5B71" w14:textId="745593C6" w:rsidR="00981E07" w:rsidRDefault="00F40FF9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47AC85" w14:textId="06B635EE" w:rsidR="00F40FF9" w:rsidRPr="006F430C" w:rsidRDefault="00F40FF9" w:rsidP="00034DCE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polegającą na 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odbiorze i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o kodzie 15 01 06 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</w:t>
            </w:r>
            <w:r w:rsidR="00034DCE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Mg/rok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( min do Części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  <w:p w14:paraId="5E29CB73" w14:textId="31B9BF6C" w:rsidR="00981E07" w:rsidRPr="00981E07" w:rsidRDefault="00981E0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6EECF9" w14:textId="21E4ABF0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85B90A" w14:textId="5CA4D1C1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189165" w14:textId="3A0FC277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EA496" w14:textId="09A4118C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9C0BDE" w:rsidRPr="000335A0" w14:paraId="4F7DBA83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088106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4A6D11" w14:textId="3C9A4F94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 w:rsidR="005C65F7"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46ED42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08CCC6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A4B2ED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7116A0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610A99FC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B4C4BC" w14:textId="6C0A1FC6" w:rsidR="00981E07" w:rsidRDefault="005C65F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9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EC1007" w14:textId="383E80BD" w:rsidR="00981E07" w:rsidRPr="00981E07" w:rsidRDefault="005C65F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 w:rsidRPr="00981E07">
              <w:rPr>
                <w:rFonts w:eastAsiaTheme="minorEastAsia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 01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50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Mg/rok( 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2FAB12" w14:textId="583987DC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C292CD" w14:textId="321DE06F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86A455" w14:textId="3F37D02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5B0CE6" w14:textId="5B3A1D9F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</w:tr>
      <w:tr w:rsidR="009C0BDE" w:rsidRPr="000335A0" w14:paraId="43E57015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7CEB0F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526303" w14:textId="62F5FEC2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 w:rsidR="005C65F7">
              <w:rPr>
                <w:rFonts w:ascii="Arial" w:hAnsi="Arial" w:cs="Arial"/>
                <w:spacing w:val="4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AD2549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7C2808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186B77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DF5C51" w14:textId="77777777" w:rsidR="009C0BDE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6A65E892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39A240" w14:textId="2C3DE90B" w:rsidR="00981E07" w:rsidRDefault="00D66B90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10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125547" w14:textId="3E7FF83B" w:rsidR="00981E07" w:rsidRPr="00981E07" w:rsidRDefault="00D66B90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D66B9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polegającą na odbiorze i zagospodarowaniu odpadami komunalnymi o kodzie 15 01  w ilości min. 15 Mg/rok ( min do cześć  10 )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5E7171" w14:textId="45EC61A3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2BE10" w14:textId="186A95B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246A0" w14:textId="4BFF403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4C47A8" w14:textId="1A503011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9C0BDE" w:rsidRPr="000335A0" w14:paraId="4B0E0473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439FB6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52CC08" w14:textId="614F4784" w:rsidR="009C0BDE" w:rsidRPr="00981E07" w:rsidRDefault="009C0BDE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 w:rsidR="00D66B90">
              <w:rPr>
                <w:rFonts w:ascii="Arial" w:hAnsi="Arial" w:cs="Arial"/>
                <w:spacing w:val="4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6A0A40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180DB2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23456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2EBCCD" w14:textId="77777777" w:rsidR="009C0BDE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E2" w:rsidRPr="000335A0" w14:paraId="57E0F6D1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076900" w14:textId="78B13A42" w:rsidR="005843E2" w:rsidRDefault="00D66B90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11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5417A4" w14:textId="53ED775D" w:rsidR="005843E2" w:rsidRPr="009C0BDE" w:rsidRDefault="00D66B90" w:rsidP="00D66B90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D66B9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polegającą na odbiorze i zagospodarowaniu odpadami komunalnymi o kodzie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17 01 02 w ilości 20 </w:t>
            </w:r>
            <w:r w:rsidR="00E8327A">
              <w:rPr>
                <w:rFonts w:ascii="Arial" w:hAnsi="Arial" w:cs="Arial"/>
                <w:spacing w:val="4"/>
                <w:sz w:val="20"/>
                <w:szCs w:val="20"/>
              </w:rPr>
              <w:t>Mg/rok (min do części 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1BC520" w14:textId="102FABB8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66083C" w14:textId="0FDB640D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56B4B3" w14:textId="6E99EEA8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EF4C4" w14:textId="22659C1E" w:rsidR="005843E2" w:rsidRDefault="005843E2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</w:tr>
      <w:tr w:rsidR="005843E2" w:rsidRPr="000335A0" w14:paraId="6DBC3EAC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6078" w14:textId="77777777" w:rsidR="005843E2" w:rsidRDefault="005843E2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319A4F" w14:textId="3423BF4F" w:rsidR="005843E2" w:rsidRPr="005843E2" w:rsidRDefault="005843E2" w:rsidP="005843E2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 w:rsidR="00E8327A">
              <w:rPr>
                <w:rFonts w:ascii="Arial" w:hAnsi="Arial" w:cs="Arial"/>
                <w:spacing w:val="4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F9A3CF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379B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781570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B6B9D" w14:textId="77777777" w:rsidR="005843E2" w:rsidRDefault="005843E2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FF9" w:rsidRPr="000335A0" w14:paraId="34F25227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626FA9" w14:textId="5A58B534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12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6295E3" w14:textId="35250785" w:rsidR="00F40FF9" w:rsidRPr="005843E2" w:rsidRDefault="00F40FF9" w:rsidP="00F40FF9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17 01 02, 17 01 07, 17 03 80,17 06 04, 17  09 04, 17 01 06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 </w:t>
            </w:r>
            <w:r w:rsidR="00E8327A">
              <w:rPr>
                <w:rFonts w:ascii="Arial" w:hAnsi="Arial" w:cs="Arial"/>
                <w:spacing w:val="4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8327A">
              <w:rPr>
                <w:rFonts w:ascii="Arial" w:hAnsi="Arial" w:cs="Arial"/>
                <w:spacing w:val="4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1D0A19" w14:textId="7C7758CE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191264" w14:textId="56EF5080" w:rsidR="00F40FF9" w:rsidRDefault="002116BB" w:rsidP="002116BB">
            <w:pPr>
              <w:snapToGrid w:val="0"/>
              <w:spacing w:line="276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E3275F" w14:textId="031464D3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6A4554" w14:textId="67F6D022" w:rsidR="00F40FF9" w:rsidRDefault="002116BB" w:rsidP="00F40FF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</w:tr>
      <w:tr w:rsidR="00F40FF9" w:rsidRPr="000335A0" w14:paraId="771F9371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95529A" w14:textId="77777777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8EB04B" w14:textId="2E98FADA" w:rsidR="00F40FF9" w:rsidRPr="005843E2" w:rsidRDefault="00E8327A" w:rsidP="00F40FF9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0DF8A0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07E1A0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678640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9617E5" w14:textId="77777777" w:rsidR="00F40FF9" w:rsidRDefault="00F40FF9" w:rsidP="00F40FF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FF9" w:rsidRPr="000335A0" w14:paraId="12241D10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685083" w14:textId="37784948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13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E59745" w14:textId="0CAEF7FD" w:rsidR="00F40FF9" w:rsidRPr="005843E2" w:rsidRDefault="00E8327A" w:rsidP="00F40FF9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17 06 04 w ilości min. 10 Mg/rok (min do części 13)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E8F833" w14:textId="0FDA6814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8696F7" w14:textId="4D606D26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5A64C9" w14:textId="44F66A4E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D951CE" w14:textId="1537B61F" w:rsidR="00F40FF9" w:rsidRDefault="002116BB" w:rsidP="00F40FF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F40FF9" w:rsidRPr="000335A0" w14:paraId="4BFC7004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987759" w14:textId="77777777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2763FA" w14:textId="1F93BD0B" w:rsidR="00F40FF9" w:rsidRPr="005843E2" w:rsidRDefault="00E8327A" w:rsidP="00F40FF9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8327A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335512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537912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585FD0" w14:textId="77777777" w:rsidR="00F40FF9" w:rsidRDefault="00F40FF9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6071D9" w14:textId="77777777" w:rsidR="00F40FF9" w:rsidRDefault="00F40FF9" w:rsidP="00F40FF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FF9" w:rsidRPr="000335A0" w14:paraId="4B253421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C36E24" w14:textId="444CE5CD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14</w:t>
            </w:r>
          </w:p>
          <w:p w14:paraId="5E6C440E" w14:textId="6D4DBFC9" w:rsidR="00F40FF9" w:rsidRDefault="00F40FF9" w:rsidP="00F40FF9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DD61AA" w14:textId="1080F5FD" w:rsidR="00D66B90" w:rsidRPr="00D66B90" w:rsidRDefault="00D66B90" w:rsidP="00D66B90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D66B9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 xml:space="preserve">polegającą na odbiorze i zagospodarowaniu odpadami komunalnymi  o kodzie 17 06 04 w ilości min.10 mg/rok (min do części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14</w:t>
            </w:r>
            <w:r w:rsidRPr="00D66B90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  <w:p w14:paraId="7A7BABDE" w14:textId="77777777" w:rsidR="00F40FF9" w:rsidRPr="005843E2" w:rsidRDefault="00F40FF9" w:rsidP="00F40FF9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7D5B3B" w14:textId="2F5FC155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21E2BD" w14:textId="23281A37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0453AF" w14:textId="72AC4B37" w:rsidR="00F40FF9" w:rsidRDefault="002116BB" w:rsidP="00F40FF9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0B576A" w14:textId="65E0AEB5" w:rsidR="00F40FF9" w:rsidRDefault="002116BB" w:rsidP="00F40FF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B115C5" w:rsidRPr="000335A0" w14:paraId="2F8CAC2D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119BBA" w14:textId="7777777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8FFA06" w14:textId="2BC2AFE2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8327A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78EA6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A8414F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DE46B9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4BE493" w14:textId="77777777" w:rsidR="00B115C5" w:rsidRDefault="00B115C5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C5" w:rsidRPr="000335A0" w14:paraId="70656252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8D45BB" w14:textId="2B3419C1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15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8D307" w14:textId="6B7DB794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 03 07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24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Pr="002C3A4E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15 )</w:t>
            </w:r>
            <w:r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8480F1" w14:textId="68CAC578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538FBD" w14:textId="7BC77777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BE3EF8" w14:textId="57A2B2D8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828CEF" w14:textId="3FCF7C69" w:rsidR="00B115C5" w:rsidRDefault="002116BB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B115C5" w:rsidRPr="000335A0" w14:paraId="04B42476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272E13" w14:textId="7777777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1F4C45" w14:textId="437749CB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8327A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BDC3D7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0EE19A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F1AA43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1D9399" w14:textId="77777777" w:rsidR="00B115C5" w:rsidRDefault="00B115C5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C5" w:rsidRPr="000335A0" w14:paraId="0C2A9F4C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FBC2C4" w14:textId="32553E3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16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6BA241" w14:textId="06D0277E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 </w:t>
            </w:r>
            <w:r w:rsidRPr="00981E07">
              <w:rPr>
                <w:rFonts w:eastAsiaTheme="minorEastAsia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03 99 w ilości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38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mg/rok </w:t>
            </w:r>
            <w:r w:rsidRPr="002C3A4E">
              <w:rPr>
                <w:rFonts w:ascii="Arial" w:hAnsi="Arial" w:cs="Arial"/>
                <w:spacing w:val="4"/>
                <w:sz w:val="20"/>
                <w:szCs w:val="20"/>
              </w:rPr>
              <w:t>( 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16 </w:t>
            </w:r>
            <w:r w:rsidRPr="002C3A4E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3C9BA4" w14:textId="326A7E86" w:rsidR="00B115C5" w:rsidRDefault="002116BB" w:rsidP="002116BB">
            <w:pPr>
              <w:snapToGrid w:val="0"/>
              <w:spacing w:line="276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2B9826" w14:textId="08B7CF21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78E522" w14:textId="11C7359F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B48F4" w14:textId="44908131" w:rsidR="00B115C5" w:rsidRDefault="002116BB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B115C5" w:rsidRPr="000335A0" w14:paraId="16C3B3EB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DF8162" w14:textId="7777777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7353C9" w14:textId="55251EA8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8327A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620EED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E369D3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5F8151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F0ED12" w14:textId="77777777" w:rsidR="00B115C5" w:rsidRDefault="00B115C5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C5" w:rsidRPr="000335A0" w14:paraId="5A0B6C29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D6FAD2" w14:textId="55BB2D78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17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607B13" w14:textId="77777777" w:rsidR="00B115C5" w:rsidRPr="000335A0" w:rsidRDefault="00B115C5" w:rsidP="00B115C5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48612D0B" w14:textId="62CEC352" w:rsidR="00B115C5" w:rsidRPr="005843E2" w:rsidRDefault="00B115C5" w:rsidP="00B115C5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o kodzie 20 03 01  w ilości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 </w:t>
            </w:r>
            <w:r w:rsidR="00466E4C">
              <w:rPr>
                <w:rFonts w:ascii="Arial" w:hAnsi="Arial" w:cs="Arial"/>
                <w:spacing w:val="4"/>
                <w:sz w:val="20"/>
                <w:szCs w:val="20"/>
              </w:rPr>
              <w:t>60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Mg/rok (min do części 17)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09E86B" w14:textId="7C193E14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264084" w14:textId="0F76280B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85D427" w14:textId="59EFF486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28D1F5" w14:textId="13F93196" w:rsidR="00B115C5" w:rsidRDefault="002116BB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B115C5" w:rsidRPr="000335A0" w14:paraId="7FE11FA6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143CBA" w14:textId="7777777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6A6EA2" w14:textId="6800D671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8327A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230621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AF128E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67A102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98B83E" w14:textId="77777777" w:rsidR="00B115C5" w:rsidRDefault="00B115C5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C5" w:rsidRPr="000335A0" w14:paraId="4C861D70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196715" w14:textId="16700E2D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46899" w14:textId="6030DC10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115C5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B115C5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B115C5">
              <w:rPr>
                <w:rFonts w:ascii="Arial" w:hAnsi="Arial" w:cs="Arial"/>
                <w:spacing w:val="4"/>
                <w:sz w:val="20"/>
                <w:szCs w:val="20"/>
              </w:rPr>
              <w:t xml:space="preserve">polegającą na odbiorze i zagospodarowaniu odpadami komunalnymi o kodzie 20 02 01 w ilości min. </w:t>
            </w:r>
            <w:r w:rsidR="00466E4C"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  <w:r w:rsidRPr="00B115C5">
              <w:rPr>
                <w:rFonts w:ascii="Arial" w:hAnsi="Arial" w:cs="Arial"/>
                <w:spacing w:val="4"/>
                <w:sz w:val="20"/>
                <w:szCs w:val="20"/>
              </w:rPr>
              <w:t>0 Mg /rok ( min do Części 18)</w:t>
            </w:r>
            <w:r w:rsidRPr="00B115C5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7D7280" w14:textId="5B4A031A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9E65D4" w14:textId="4508B3E4" w:rsidR="00B115C5" w:rsidRDefault="002116BB" w:rsidP="002116BB">
            <w:pPr>
              <w:snapToGrid w:val="0"/>
              <w:spacing w:line="276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B53AE0" w14:textId="2BE9EF79" w:rsidR="00B115C5" w:rsidRDefault="002116BB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A07A71" w14:textId="55F009F0" w:rsidR="00B115C5" w:rsidRDefault="002116BB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</w:tr>
      <w:tr w:rsidR="00B115C5" w:rsidRPr="000335A0" w14:paraId="69D03EF8" w14:textId="77777777" w:rsidTr="00B115C5">
        <w:trPr>
          <w:cantSplit/>
          <w:trHeight w:val="986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3DEF4A" w14:textId="77777777" w:rsidR="00B115C5" w:rsidRDefault="00B115C5" w:rsidP="00B115C5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11F09C" w14:textId="59884D94" w:rsidR="00B115C5" w:rsidRPr="005843E2" w:rsidRDefault="00B115C5" w:rsidP="00B115C5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115C5">
              <w:rPr>
                <w:rFonts w:ascii="Arial" w:hAnsi="Arial" w:cs="Arial"/>
                <w:spacing w:val="4"/>
                <w:sz w:val="20"/>
                <w:szCs w:val="20"/>
              </w:rPr>
              <w:t>Należy wpisać usługę o  zakresie wskazanym w punkcie 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  <w:r w:rsidR="00F01E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483490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155261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061373" w14:textId="77777777" w:rsidR="00B115C5" w:rsidRDefault="00B115C5" w:rsidP="00B115C5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25162B" w14:textId="77777777" w:rsidR="00B115C5" w:rsidRDefault="00B115C5" w:rsidP="00B115C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FB980" w14:textId="4E6B0909" w:rsidR="00EF19B7" w:rsidRPr="000335A0" w:rsidRDefault="0014478E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D9757" w14:textId="77777777" w:rsidR="000A71E4" w:rsidRDefault="000A71E4">
      <w:r>
        <w:separator/>
      </w:r>
    </w:p>
  </w:endnote>
  <w:endnote w:type="continuationSeparator" w:id="0">
    <w:p w14:paraId="51544EA4" w14:textId="77777777" w:rsidR="000A71E4" w:rsidRDefault="000A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3762" w14:textId="77777777" w:rsidR="00F5491E" w:rsidRPr="00C544B1" w:rsidRDefault="00F5491E" w:rsidP="00F5491E">
    <w:pPr>
      <w:pStyle w:val="Nagwek"/>
      <w:jc w:val="center"/>
      <w:rPr>
        <w:rFonts w:ascii="Arial Narrow" w:hAnsi="Arial Narrow"/>
        <w:b/>
        <w:caps/>
        <w:w w:val="90"/>
      </w:rPr>
    </w:pPr>
    <w:bookmarkStart w:id="8" w:name="_Hlk67762522"/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bookmarkEnd w:id="8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5149" w14:textId="77777777" w:rsidR="000A71E4" w:rsidRDefault="000A71E4">
      <w:r>
        <w:separator/>
      </w:r>
    </w:p>
  </w:footnote>
  <w:footnote w:type="continuationSeparator" w:id="0">
    <w:p w14:paraId="73574680" w14:textId="77777777" w:rsidR="000A71E4" w:rsidRDefault="000A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6861" w14:textId="77777777" w:rsidR="000B4C8D" w:rsidRDefault="000B4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5B331FDE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="00981E07">
      <w:rPr>
        <w:rFonts w:ascii="Cambria" w:eastAsia="Times-Roman" w:hAnsi="Cambria" w:cs="Arial"/>
        <w:bCs/>
        <w:iCs/>
        <w:sz w:val="20"/>
        <w:szCs w:val="20"/>
        <w:lang w:val="pl-PL"/>
      </w:rPr>
      <w:t>PZ. 271.1.3.2022. PZZ-PZZIS</w:t>
    </w: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4DA9" w14:textId="77777777" w:rsidR="008B2CB9" w:rsidRDefault="008B2CB9" w:rsidP="008B2CB9">
    <w:pPr>
      <w:pStyle w:val="Nagwek"/>
      <w:rPr>
        <w:rFonts w:ascii="Cambria" w:hAnsi="Cambria" w:cs="Cambria"/>
      </w:rPr>
    </w:pPr>
    <w:bookmarkStart w:id="4" w:name="_Hlk25055772"/>
    <w:bookmarkStart w:id="5" w:name="_Hlk25055773"/>
    <w:bookmarkStart w:id="6" w:name="_GoBack"/>
    <w:bookmarkEnd w:id="6"/>
  </w:p>
  <w:p w14:paraId="1F26EF77" w14:textId="736724E4" w:rsidR="008B2CB9" w:rsidRDefault="008B2CB9" w:rsidP="008B2CB9">
    <w:pPr>
      <w:pStyle w:val="Standard"/>
      <w:rPr>
        <w:rFonts w:ascii="Cambria" w:hAnsi="Cambria"/>
        <w:b/>
        <w:bCs/>
        <w:sz w:val="20"/>
        <w:szCs w:val="20"/>
      </w:rPr>
    </w:pPr>
    <w:bookmarkStart w:id="7" w:name="_Hlk9335319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>:</w:t>
    </w:r>
    <w:r w:rsidR="00FE3B33" w:rsidRPr="00FE3B33">
      <w:rPr>
        <w:rFonts w:ascii="Cambria" w:eastAsiaTheme="minorHAnsi" w:hAnsi="Cambria" w:cstheme="minorBidi"/>
        <w:sz w:val="20"/>
        <w:szCs w:val="20"/>
        <w:lang w:eastAsia="en-US"/>
      </w:rPr>
      <w:t xml:space="preserve"> </w:t>
    </w:r>
    <w:r w:rsidR="000C56E0">
      <w:rPr>
        <w:rFonts w:ascii="Cambria" w:hAnsi="Cambria"/>
        <w:sz w:val="20"/>
        <w:szCs w:val="20"/>
      </w:rPr>
      <w:t>PZ.271.1.</w:t>
    </w:r>
    <w:r w:rsidR="002F7EC4">
      <w:rPr>
        <w:rFonts w:ascii="Cambria" w:hAnsi="Cambria"/>
        <w:sz w:val="20"/>
        <w:szCs w:val="20"/>
      </w:rPr>
      <w:t>9</w:t>
    </w:r>
    <w:r w:rsidR="000C56E0">
      <w:rPr>
        <w:rFonts w:ascii="Cambria" w:hAnsi="Cambria"/>
        <w:sz w:val="20"/>
        <w:szCs w:val="20"/>
      </w:rPr>
      <w:t>.2022.PZZ-PZZiS</w:t>
    </w:r>
    <w:r>
      <w:rPr>
        <w:rFonts w:ascii="Cambria" w:hAnsi="Cambria"/>
        <w:sz w:val="20"/>
        <w:szCs w:val="20"/>
      </w:rPr>
      <w:t xml:space="preserve"> </w:t>
    </w:r>
  </w:p>
  <w:bookmarkEnd w:id="4"/>
  <w:bookmarkEnd w:id="5"/>
  <w:bookmarkEnd w:id="7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F304D0"/>
    <w:multiLevelType w:val="hybridMultilevel"/>
    <w:tmpl w:val="B05EB84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62EC0"/>
    <w:multiLevelType w:val="multilevel"/>
    <w:tmpl w:val="7500FC20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45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6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10"/>
  </w:num>
  <w:num w:numId="39">
    <w:abstractNumId w:val="24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3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0ADB"/>
    <w:rsid w:val="000231AC"/>
    <w:rsid w:val="000239D4"/>
    <w:rsid w:val="00023F47"/>
    <w:rsid w:val="00025659"/>
    <w:rsid w:val="00026E3B"/>
    <w:rsid w:val="00027CE9"/>
    <w:rsid w:val="000335A0"/>
    <w:rsid w:val="00033E37"/>
    <w:rsid w:val="00034DCE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71E4"/>
    <w:rsid w:val="000B0B94"/>
    <w:rsid w:val="000B0FF6"/>
    <w:rsid w:val="000B15BA"/>
    <w:rsid w:val="000B2EE7"/>
    <w:rsid w:val="000B37AC"/>
    <w:rsid w:val="000B4C54"/>
    <w:rsid w:val="000B4C8D"/>
    <w:rsid w:val="000B76A6"/>
    <w:rsid w:val="000C0C18"/>
    <w:rsid w:val="000C152C"/>
    <w:rsid w:val="000C1FE3"/>
    <w:rsid w:val="000C3646"/>
    <w:rsid w:val="000C56E0"/>
    <w:rsid w:val="000C6204"/>
    <w:rsid w:val="000C6D2A"/>
    <w:rsid w:val="000D40FD"/>
    <w:rsid w:val="000E05B9"/>
    <w:rsid w:val="000E0E4E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D4E"/>
    <w:rsid w:val="00114EE9"/>
    <w:rsid w:val="00116906"/>
    <w:rsid w:val="001201D6"/>
    <w:rsid w:val="00120F99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478E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6BB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34D4B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3A4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2F7EC4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66E4C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3451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7E7"/>
    <w:rsid w:val="00541932"/>
    <w:rsid w:val="00542999"/>
    <w:rsid w:val="00545BD7"/>
    <w:rsid w:val="00546BDE"/>
    <w:rsid w:val="00546FE9"/>
    <w:rsid w:val="005501C8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43E2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65F7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14E7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359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30C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798"/>
    <w:rsid w:val="007C4815"/>
    <w:rsid w:val="007C62EE"/>
    <w:rsid w:val="007C73C6"/>
    <w:rsid w:val="007D0381"/>
    <w:rsid w:val="007D134E"/>
    <w:rsid w:val="007D29F5"/>
    <w:rsid w:val="007D2EDC"/>
    <w:rsid w:val="007D5D10"/>
    <w:rsid w:val="007E08D6"/>
    <w:rsid w:val="007E1650"/>
    <w:rsid w:val="007E388B"/>
    <w:rsid w:val="007E607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2CB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1DBF"/>
    <w:rsid w:val="00922357"/>
    <w:rsid w:val="00923590"/>
    <w:rsid w:val="00924745"/>
    <w:rsid w:val="00925FAA"/>
    <w:rsid w:val="00926A77"/>
    <w:rsid w:val="00930CC4"/>
    <w:rsid w:val="00933F58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1E07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0BDE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32D7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B5FB5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46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3FA"/>
    <w:rsid w:val="00AF6582"/>
    <w:rsid w:val="00B01A2A"/>
    <w:rsid w:val="00B02E5B"/>
    <w:rsid w:val="00B0402C"/>
    <w:rsid w:val="00B04961"/>
    <w:rsid w:val="00B04E14"/>
    <w:rsid w:val="00B115C5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5BE9"/>
    <w:rsid w:val="00B2696B"/>
    <w:rsid w:val="00B26FE4"/>
    <w:rsid w:val="00B325D8"/>
    <w:rsid w:val="00B333E3"/>
    <w:rsid w:val="00B3383A"/>
    <w:rsid w:val="00B350A7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00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4A13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5770F"/>
    <w:rsid w:val="00D6108E"/>
    <w:rsid w:val="00D61235"/>
    <w:rsid w:val="00D627DB"/>
    <w:rsid w:val="00D62C30"/>
    <w:rsid w:val="00D62FF6"/>
    <w:rsid w:val="00D64008"/>
    <w:rsid w:val="00D66B90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253A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954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27A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07D8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1E5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0FF9"/>
    <w:rsid w:val="00F41D8C"/>
    <w:rsid w:val="00F41E2A"/>
    <w:rsid w:val="00F45126"/>
    <w:rsid w:val="00F455E4"/>
    <w:rsid w:val="00F45687"/>
    <w:rsid w:val="00F47D12"/>
    <w:rsid w:val="00F50F5F"/>
    <w:rsid w:val="00F53579"/>
    <w:rsid w:val="00F53E1F"/>
    <w:rsid w:val="00F54288"/>
    <w:rsid w:val="00F5491E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B33"/>
    <w:rsid w:val="00FE3D47"/>
    <w:rsid w:val="00FE4CFE"/>
    <w:rsid w:val="00FE7A06"/>
    <w:rsid w:val="00FE7E40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Sylwia Piotrowski-Wójcik</dc:creator>
  <cp:keywords/>
  <cp:lastModifiedBy>Krzysztof Piotrowski-Wójcik</cp:lastModifiedBy>
  <cp:revision>4</cp:revision>
  <cp:lastPrinted>2022-03-15T11:20:00Z</cp:lastPrinted>
  <dcterms:created xsi:type="dcterms:W3CDTF">2022-04-07T10:47:00Z</dcterms:created>
  <dcterms:modified xsi:type="dcterms:W3CDTF">2022-04-15T05:32:00Z</dcterms:modified>
</cp:coreProperties>
</file>