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3BEB8" w14:textId="36E80328" w:rsidR="003A21E2" w:rsidRDefault="003A21E2" w:rsidP="004553ED">
      <w:pPr>
        <w:pStyle w:val="NormalnyWeb"/>
        <w:shd w:val="clear" w:color="auto" w:fill="FFFFFF"/>
        <w:spacing w:before="0"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3 do SIWZ</w:t>
      </w:r>
      <w:r w:rsidR="006D420A">
        <w:rPr>
          <w:b/>
        </w:rPr>
        <w:t xml:space="preserve"> </w:t>
      </w:r>
    </w:p>
    <w:p w14:paraId="2207A0F4" w14:textId="0EC85816" w:rsidR="004553ED" w:rsidRPr="00CD4191" w:rsidRDefault="004553ED" w:rsidP="004553ED">
      <w:pPr>
        <w:pStyle w:val="NormalnyWeb"/>
        <w:shd w:val="clear" w:color="auto" w:fill="FFFFFF"/>
        <w:spacing w:before="0" w:after="0"/>
        <w:rPr>
          <w:b/>
        </w:rPr>
      </w:pPr>
      <w:r w:rsidRPr="00CD4191">
        <w:rPr>
          <w:b/>
        </w:rPr>
        <w:t>OPIS PRZEDMIOTU ZAMÓWIENIA:</w:t>
      </w:r>
    </w:p>
    <w:p w14:paraId="19B671C2" w14:textId="77777777" w:rsidR="004553ED" w:rsidRPr="00CD4191" w:rsidRDefault="004553ED" w:rsidP="004553ED">
      <w:pPr>
        <w:pStyle w:val="NormalnyWeb"/>
        <w:shd w:val="clear" w:color="auto" w:fill="FFFFFF"/>
        <w:spacing w:before="0" w:after="0"/>
        <w:rPr>
          <w:b/>
        </w:rPr>
      </w:pPr>
    </w:p>
    <w:p w14:paraId="1490BA84" w14:textId="77777777" w:rsidR="00CD4191" w:rsidRDefault="00CD4191" w:rsidP="00CD419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65D9C2" w14:textId="61D85392" w:rsidR="00CD4191" w:rsidRDefault="00CD4191" w:rsidP="00CD419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1">
        <w:rPr>
          <w:rFonts w:ascii="Times New Roman" w:hAnsi="Times New Roman" w:cs="Times New Roman"/>
          <w:b/>
          <w:sz w:val="24"/>
          <w:szCs w:val="24"/>
        </w:rPr>
        <w:t>1.</w:t>
      </w:r>
      <w:r w:rsidRPr="00CD4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14:paraId="7FF129AA" w14:textId="77777777" w:rsidR="00CD4191" w:rsidRPr="00CD4191" w:rsidRDefault="00CD4191" w:rsidP="00CD419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6CD09" w14:textId="430AE8C6" w:rsidR="006964FC" w:rsidRPr="00CD4191" w:rsidRDefault="00CD4191" w:rsidP="00CD419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553ED" w:rsidRPr="00CD4191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4553ED" w:rsidRPr="00CD4191">
        <w:rPr>
          <w:rFonts w:ascii="Times New Roman" w:hAnsi="Times New Roman" w:cs="Times New Roman"/>
          <w:b/>
          <w:sz w:val="24"/>
          <w:szCs w:val="24"/>
        </w:rPr>
        <w:t>odbiór odpadów komunalnych</w:t>
      </w:r>
      <w:r w:rsidR="004553ED" w:rsidRPr="00CD4191">
        <w:rPr>
          <w:rFonts w:ascii="Times New Roman" w:hAnsi="Times New Roman" w:cs="Times New Roman"/>
          <w:sz w:val="24"/>
          <w:szCs w:val="24"/>
        </w:rPr>
        <w:t xml:space="preserve"> z terenu </w:t>
      </w:r>
      <w:r w:rsidR="003945E0" w:rsidRPr="00CD4191">
        <w:rPr>
          <w:rFonts w:ascii="Times New Roman" w:hAnsi="Times New Roman" w:cs="Times New Roman"/>
          <w:sz w:val="24"/>
          <w:szCs w:val="24"/>
        </w:rPr>
        <w:t>następujących gmin, stanowiących wyodrębnione sektory:</w:t>
      </w:r>
    </w:p>
    <w:p w14:paraId="5C649687" w14:textId="77777777" w:rsidR="006964FC" w:rsidRPr="00CD4191" w:rsidRDefault="006964FC" w:rsidP="00CD419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1) Sektor I – obszar gminy Brodnica,</w:t>
      </w:r>
    </w:p>
    <w:p w14:paraId="19EFA518" w14:textId="77777777" w:rsidR="006964FC" w:rsidRPr="00CD4191" w:rsidRDefault="006964FC" w:rsidP="00CD419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2) Sektor II – obszar gminy Czempiń,</w:t>
      </w:r>
    </w:p>
    <w:p w14:paraId="199D3A5A" w14:textId="77777777" w:rsidR="006964FC" w:rsidRPr="00CD4191" w:rsidRDefault="006964FC" w:rsidP="00CD419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3) Sektor III – obszar gminy Dolsk,</w:t>
      </w:r>
    </w:p>
    <w:p w14:paraId="3FD43DC0" w14:textId="77777777" w:rsidR="006964FC" w:rsidRPr="00CD4191" w:rsidRDefault="006964FC" w:rsidP="00CD419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4) Sektor IV – obszar gminy Dopiewo,</w:t>
      </w:r>
    </w:p>
    <w:p w14:paraId="4C51CB49" w14:textId="77777777" w:rsidR="006964FC" w:rsidRPr="00CD4191" w:rsidRDefault="006964FC" w:rsidP="00CD419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5) Sektor V – obszar gminy Granowo,</w:t>
      </w:r>
    </w:p>
    <w:p w14:paraId="78F095DE" w14:textId="77777777" w:rsidR="006964FC" w:rsidRPr="00CD4191" w:rsidRDefault="006964FC" w:rsidP="00CD419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6) Sektor VI – obszar gminy Grodzisk Wielkopolski,</w:t>
      </w:r>
    </w:p>
    <w:p w14:paraId="40B26A7F" w14:textId="77777777" w:rsidR="006964FC" w:rsidRPr="00CD4191" w:rsidRDefault="006964FC" w:rsidP="00CD419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7) Sektor VII – obszar gminy Kamieniec, </w:t>
      </w:r>
    </w:p>
    <w:p w14:paraId="17AC65ED" w14:textId="32E6D4D5" w:rsidR="006964FC" w:rsidRPr="00CD4191" w:rsidRDefault="006964FC" w:rsidP="00CD419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8)</w:t>
      </w:r>
      <w:r w:rsidR="00440D68">
        <w:rPr>
          <w:rFonts w:ascii="Times New Roman" w:hAnsi="Times New Roman" w:cs="Times New Roman"/>
          <w:sz w:val="24"/>
          <w:szCs w:val="24"/>
        </w:rPr>
        <w:t xml:space="preserve"> Sektor VIII – obszar gminy Kaź</w:t>
      </w:r>
      <w:r w:rsidRPr="00CD4191">
        <w:rPr>
          <w:rFonts w:ascii="Times New Roman" w:hAnsi="Times New Roman" w:cs="Times New Roman"/>
          <w:sz w:val="24"/>
          <w:szCs w:val="24"/>
        </w:rPr>
        <w:t>mierz,</w:t>
      </w:r>
    </w:p>
    <w:p w14:paraId="4BCEFC21" w14:textId="77777777" w:rsidR="006964FC" w:rsidRPr="00CD4191" w:rsidRDefault="006964FC" w:rsidP="00CD419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9) Sektor IX – obszar gminy Komorniki,</w:t>
      </w:r>
    </w:p>
    <w:p w14:paraId="5EAB5F52" w14:textId="00AFC3A3" w:rsidR="006964FC" w:rsidRPr="00CD4191" w:rsidRDefault="00440D68" w:rsidP="00CD419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Sektor X – obszar gminy Kościan i gminy miejskiej Koś</w:t>
      </w:r>
      <w:r w:rsidR="006964FC" w:rsidRPr="00CD4191">
        <w:rPr>
          <w:rFonts w:ascii="Times New Roman" w:hAnsi="Times New Roman" w:cs="Times New Roman"/>
          <w:sz w:val="24"/>
          <w:szCs w:val="24"/>
        </w:rPr>
        <w:t xml:space="preserve">cian, </w:t>
      </w:r>
    </w:p>
    <w:p w14:paraId="6F74A4C1" w14:textId="77777777" w:rsidR="006964FC" w:rsidRPr="00CD4191" w:rsidRDefault="005958EE" w:rsidP="00CD419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11</w:t>
      </w:r>
      <w:r w:rsidR="006964FC" w:rsidRPr="00CD4191">
        <w:rPr>
          <w:rFonts w:ascii="Times New Roman" w:hAnsi="Times New Roman" w:cs="Times New Roman"/>
          <w:sz w:val="24"/>
          <w:szCs w:val="24"/>
        </w:rPr>
        <w:t>) Sektor</w:t>
      </w:r>
      <w:r w:rsidRPr="00CD4191">
        <w:rPr>
          <w:rFonts w:ascii="Times New Roman" w:hAnsi="Times New Roman" w:cs="Times New Roman"/>
          <w:sz w:val="24"/>
          <w:szCs w:val="24"/>
        </w:rPr>
        <w:t xml:space="preserve"> XII – obszar miasta Puszczykowo</w:t>
      </w:r>
      <w:r w:rsidR="006964FC" w:rsidRPr="00CD4191">
        <w:rPr>
          <w:rFonts w:ascii="Times New Roman" w:hAnsi="Times New Roman" w:cs="Times New Roman"/>
          <w:sz w:val="24"/>
          <w:szCs w:val="24"/>
        </w:rPr>
        <w:t>,</w:t>
      </w:r>
    </w:p>
    <w:p w14:paraId="68E16364" w14:textId="77777777" w:rsidR="006964FC" w:rsidRPr="00CD4191" w:rsidRDefault="005958EE" w:rsidP="00CD419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12</w:t>
      </w:r>
      <w:r w:rsidR="006964FC" w:rsidRPr="00CD4191">
        <w:rPr>
          <w:rFonts w:ascii="Times New Roman" w:hAnsi="Times New Roman" w:cs="Times New Roman"/>
          <w:sz w:val="24"/>
          <w:szCs w:val="24"/>
        </w:rPr>
        <w:t>) Sektor XIII – obszar gminy Opalenica,</w:t>
      </w:r>
    </w:p>
    <w:p w14:paraId="29AEE718" w14:textId="77777777" w:rsidR="006964FC" w:rsidRPr="00CD4191" w:rsidRDefault="005958EE" w:rsidP="00CD419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13</w:t>
      </w:r>
      <w:r w:rsidR="006964FC" w:rsidRPr="00CD4191">
        <w:rPr>
          <w:rFonts w:ascii="Times New Roman" w:hAnsi="Times New Roman" w:cs="Times New Roman"/>
          <w:sz w:val="24"/>
          <w:szCs w:val="24"/>
        </w:rPr>
        <w:t>) Sektor XIV – obszar gminy Rakoniewice,</w:t>
      </w:r>
    </w:p>
    <w:p w14:paraId="35E44F8C" w14:textId="434FBF00" w:rsidR="008F66F8" w:rsidRPr="00CD4191" w:rsidRDefault="005958EE" w:rsidP="00CD419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14</w:t>
      </w:r>
      <w:r w:rsidR="008F66F8" w:rsidRPr="00CD4191">
        <w:rPr>
          <w:rFonts w:ascii="Times New Roman" w:hAnsi="Times New Roman" w:cs="Times New Roman"/>
          <w:sz w:val="24"/>
          <w:szCs w:val="24"/>
        </w:rPr>
        <w:t>)</w:t>
      </w:r>
      <w:r w:rsidR="00440D68">
        <w:rPr>
          <w:rFonts w:ascii="Times New Roman" w:hAnsi="Times New Roman" w:cs="Times New Roman"/>
          <w:sz w:val="24"/>
          <w:szCs w:val="24"/>
        </w:rPr>
        <w:t xml:space="preserve"> Sektor XVI – obszar gminy Stę</w:t>
      </w:r>
      <w:r w:rsidR="006964FC" w:rsidRPr="00CD4191">
        <w:rPr>
          <w:rFonts w:ascii="Times New Roman" w:hAnsi="Times New Roman" w:cs="Times New Roman"/>
          <w:sz w:val="24"/>
          <w:szCs w:val="24"/>
        </w:rPr>
        <w:t>szew,</w:t>
      </w:r>
    </w:p>
    <w:p w14:paraId="12CC80CF" w14:textId="77777777" w:rsidR="008F66F8" w:rsidRPr="00CD4191" w:rsidRDefault="005958EE" w:rsidP="00CD419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15</w:t>
      </w:r>
      <w:r w:rsidR="008F66F8" w:rsidRPr="00CD4191">
        <w:rPr>
          <w:rFonts w:ascii="Times New Roman" w:hAnsi="Times New Roman" w:cs="Times New Roman"/>
          <w:sz w:val="24"/>
          <w:szCs w:val="24"/>
        </w:rPr>
        <w:t>)</w:t>
      </w:r>
      <w:r w:rsidR="006964FC" w:rsidRPr="00CD4191">
        <w:rPr>
          <w:rFonts w:ascii="Times New Roman" w:hAnsi="Times New Roman" w:cs="Times New Roman"/>
          <w:sz w:val="24"/>
          <w:szCs w:val="24"/>
        </w:rPr>
        <w:t xml:space="preserve"> Sektor XVIII – obszar gminy Wielichowo,</w:t>
      </w:r>
    </w:p>
    <w:p w14:paraId="4A763B99" w14:textId="134BC328" w:rsidR="006964FC" w:rsidRPr="00CD4191" w:rsidRDefault="005958EE" w:rsidP="00CD419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16</w:t>
      </w:r>
      <w:r w:rsidR="008F66F8" w:rsidRPr="00CD4191">
        <w:rPr>
          <w:rFonts w:ascii="Times New Roman" w:hAnsi="Times New Roman" w:cs="Times New Roman"/>
          <w:sz w:val="24"/>
          <w:szCs w:val="24"/>
        </w:rPr>
        <w:t>)</w:t>
      </w:r>
      <w:r w:rsidR="00440D68">
        <w:rPr>
          <w:rFonts w:ascii="Times New Roman" w:hAnsi="Times New Roman" w:cs="Times New Roman"/>
          <w:sz w:val="24"/>
          <w:szCs w:val="24"/>
        </w:rPr>
        <w:t xml:space="preserve"> Sektor XIX – obszar gminy Zbą</w:t>
      </w:r>
      <w:r w:rsidR="006964FC" w:rsidRPr="00CD4191">
        <w:rPr>
          <w:rFonts w:ascii="Times New Roman" w:hAnsi="Times New Roman" w:cs="Times New Roman"/>
          <w:sz w:val="24"/>
          <w:szCs w:val="24"/>
        </w:rPr>
        <w:t xml:space="preserve">szyń. </w:t>
      </w:r>
    </w:p>
    <w:p w14:paraId="3CE2F034" w14:textId="77777777" w:rsidR="003A4AF7" w:rsidRPr="00CD4191" w:rsidRDefault="003A4AF7" w:rsidP="000E25A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82FE96" w14:textId="16F13646" w:rsidR="007A25B0" w:rsidRPr="00CD4191" w:rsidRDefault="00CD4191" w:rsidP="000E25A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0E25A6" w:rsidRPr="00CD4191">
        <w:rPr>
          <w:rFonts w:ascii="Times New Roman" w:hAnsi="Times New Roman" w:cs="Times New Roman"/>
          <w:sz w:val="24"/>
          <w:szCs w:val="24"/>
        </w:rPr>
        <w:t xml:space="preserve"> </w:t>
      </w:r>
      <w:r w:rsidR="00FA0C61" w:rsidRPr="00CD4191">
        <w:rPr>
          <w:rFonts w:ascii="Times New Roman" w:hAnsi="Times New Roman" w:cs="Times New Roman"/>
          <w:sz w:val="24"/>
          <w:szCs w:val="24"/>
        </w:rPr>
        <w:t>Odpady odbierane</w:t>
      </w:r>
      <w:r w:rsidR="004553ED" w:rsidRPr="00CD4191">
        <w:rPr>
          <w:rFonts w:ascii="Times New Roman" w:hAnsi="Times New Roman" w:cs="Times New Roman"/>
          <w:sz w:val="24"/>
          <w:szCs w:val="24"/>
        </w:rPr>
        <w:t xml:space="preserve"> </w:t>
      </w:r>
      <w:r w:rsidR="00FA0C61" w:rsidRPr="00CD4191">
        <w:rPr>
          <w:rFonts w:ascii="Times New Roman" w:hAnsi="Times New Roman" w:cs="Times New Roman"/>
          <w:sz w:val="24"/>
          <w:szCs w:val="24"/>
        </w:rPr>
        <w:t>będą</w:t>
      </w:r>
      <w:r w:rsidR="000E25A6" w:rsidRPr="00CD4191">
        <w:rPr>
          <w:rFonts w:ascii="Times New Roman" w:hAnsi="Times New Roman" w:cs="Times New Roman"/>
          <w:sz w:val="24"/>
          <w:szCs w:val="24"/>
        </w:rPr>
        <w:t>:</w:t>
      </w:r>
    </w:p>
    <w:p w14:paraId="5F6DB90D" w14:textId="3EBBC7B6" w:rsidR="007A25B0" w:rsidRPr="00CD4191" w:rsidRDefault="000E25A6" w:rsidP="000E25A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1)</w:t>
      </w:r>
      <w:r w:rsidR="00FA0C61" w:rsidRPr="00CD4191">
        <w:rPr>
          <w:rFonts w:ascii="Times New Roman" w:hAnsi="Times New Roman" w:cs="Times New Roman"/>
          <w:sz w:val="24"/>
          <w:szCs w:val="24"/>
        </w:rPr>
        <w:t xml:space="preserve"> </w:t>
      </w:r>
      <w:r w:rsidR="004553ED" w:rsidRPr="00CD4191">
        <w:rPr>
          <w:rFonts w:ascii="Times New Roman" w:hAnsi="Times New Roman" w:cs="Times New Roman"/>
          <w:sz w:val="24"/>
          <w:szCs w:val="24"/>
        </w:rPr>
        <w:t>od właścicieli nieruchomości, na których</w:t>
      </w:r>
      <w:r w:rsidR="00ED75A6" w:rsidRPr="00CD4191">
        <w:rPr>
          <w:rFonts w:ascii="Times New Roman" w:hAnsi="Times New Roman" w:cs="Times New Roman"/>
          <w:sz w:val="24"/>
          <w:szCs w:val="24"/>
        </w:rPr>
        <w:t xml:space="preserve"> </w:t>
      </w:r>
      <w:r w:rsidRPr="00CD4191">
        <w:rPr>
          <w:rFonts w:ascii="Times New Roman" w:hAnsi="Times New Roman" w:cs="Times New Roman"/>
          <w:sz w:val="24"/>
          <w:szCs w:val="24"/>
        </w:rPr>
        <w:t>zamieszkują mieszkańcy</w:t>
      </w:r>
      <w:r w:rsidR="00C21072" w:rsidRPr="00CD41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D4191">
        <w:rPr>
          <w:rFonts w:ascii="Times New Roman" w:hAnsi="Times New Roman" w:cs="Times New Roman"/>
          <w:sz w:val="24"/>
          <w:szCs w:val="24"/>
        </w:rPr>
        <w:t>,</w:t>
      </w:r>
    </w:p>
    <w:p w14:paraId="0C607862" w14:textId="7A2E33AA" w:rsidR="006146FE" w:rsidRPr="00515519" w:rsidRDefault="00B70C8D" w:rsidP="000E25A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FC185C" w:rsidRPr="00515519">
        <w:rPr>
          <w:rFonts w:ascii="Times New Roman" w:hAnsi="Times New Roman" w:cs="Times New Roman"/>
          <w:color w:val="000000" w:themeColor="text1"/>
          <w:sz w:val="24"/>
          <w:szCs w:val="24"/>
        </w:rPr>
        <w:t>z domków letniskowych i nieruchomości mieszanych</w:t>
      </w:r>
      <w:r w:rsidR="00952E9A" w:rsidRPr="00515519">
        <w:rPr>
          <w:rFonts w:ascii="Times New Roman" w:hAnsi="Times New Roman" w:cs="Times New Roman"/>
          <w:color w:val="000000" w:themeColor="text1"/>
          <w:sz w:val="24"/>
          <w:szCs w:val="24"/>
        </w:rPr>
        <w:t>, tj. nie</w:t>
      </w:r>
      <w:r w:rsidR="00FD5A22">
        <w:rPr>
          <w:rFonts w:ascii="Times New Roman" w:hAnsi="Times New Roman" w:cs="Times New Roman"/>
          <w:color w:val="000000" w:themeColor="text1"/>
          <w:sz w:val="24"/>
          <w:szCs w:val="24"/>
        </w:rPr>
        <w:t>ruchomości w części zamieszkałych, a w części niezamieszkałych</w:t>
      </w:r>
      <w:r w:rsidR="00FC185C" w:rsidRPr="005155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których powstają odpady komunalne,</w:t>
      </w:r>
    </w:p>
    <w:p w14:paraId="34D9317A" w14:textId="746FDAD1" w:rsidR="008C2F9C" w:rsidRPr="00CD4191" w:rsidRDefault="000E25A6" w:rsidP="000E25A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3) z Punktów</w:t>
      </w:r>
      <w:r w:rsidR="004553ED" w:rsidRPr="00CD4191">
        <w:rPr>
          <w:rFonts w:ascii="Times New Roman" w:hAnsi="Times New Roman" w:cs="Times New Roman"/>
          <w:sz w:val="24"/>
          <w:szCs w:val="24"/>
        </w:rPr>
        <w:t xml:space="preserve"> Selektywnej Zbiórki Odpadów Komunalnych </w:t>
      </w:r>
      <w:r w:rsidR="008C2F9C" w:rsidRPr="00CD4191">
        <w:rPr>
          <w:rFonts w:ascii="Times New Roman" w:hAnsi="Times New Roman" w:cs="Times New Roman"/>
          <w:sz w:val="24"/>
          <w:szCs w:val="24"/>
        </w:rPr>
        <w:t xml:space="preserve">(PSZOK) </w:t>
      </w:r>
      <w:r w:rsidRPr="00CD4191">
        <w:rPr>
          <w:rFonts w:ascii="Times New Roman" w:hAnsi="Times New Roman" w:cs="Times New Roman"/>
          <w:sz w:val="24"/>
          <w:szCs w:val="24"/>
        </w:rPr>
        <w:t xml:space="preserve">zlokalizowanych </w:t>
      </w:r>
      <w:r w:rsidR="008C2F9C" w:rsidRPr="00CD4191">
        <w:rPr>
          <w:rFonts w:ascii="Times New Roman" w:hAnsi="Times New Roman" w:cs="Times New Roman"/>
          <w:sz w:val="24"/>
          <w:szCs w:val="24"/>
        </w:rPr>
        <w:t>na działkach</w:t>
      </w:r>
      <w:r w:rsidR="004553ED" w:rsidRPr="00CD4191">
        <w:rPr>
          <w:rFonts w:ascii="Times New Roman" w:hAnsi="Times New Roman" w:cs="Times New Roman"/>
          <w:sz w:val="24"/>
          <w:szCs w:val="24"/>
        </w:rPr>
        <w:t xml:space="preserve"> o nr </w:t>
      </w:r>
      <w:proofErr w:type="spellStart"/>
      <w:r w:rsidR="004553ED" w:rsidRPr="00CD4191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4553ED" w:rsidRPr="00CD4191">
        <w:rPr>
          <w:rFonts w:ascii="Times New Roman" w:hAnsi="Times New Roman" w:cs="Times New Roman"/>
          <w:sz w:val="24"/>
          <w:szCs w:val="24"/>
        </w:rPr>
        <w:t>.</w:t>
      </w:r>
      <w:r w:rsidR="008C2F9C" w:rsidRPr="00CD4191">
        <w:rPr>
          <w:rFonts w:ascii="Times New Roman" w:hAnsi="Times New Roman" w:cs="Times New Roman"/>
          <w:sz w:val="24"/>
          <w:szCs w:val="24"/>
        </w:rPr>
        <w:t>:</w:t>
      </w:r>
    </w:p>
    <w:p w14:paraId="0B4BE772" w14:textId="33A5DD1D" w:rsidR="008C2F9C" w:rsidRPr="00CD4191" w:rsidRDefault="000E25A6" w:rsidP="000E25A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a</w:t>
      </w:r>
      <w:r w:rsidR="008C2F9C" w:rsidRPr="00CD4191">
        <w:rPr>
          <w:rFonts w:ascii="Times New Roman" w:hAnsi="Times New Roman" w:cs="Times New Roman"/>
          <w:sz w:val="24"/>
          <w:szCs w:val="24"/>
        </w:rPr>
        <w:t>) 117/2 położonej w miejscowości Brodnica w gminie Brodnica (Sektor I),</w:t>
      </w:r>
    </w:p>
    <w:p w14:paraId="79FAB6E2" w14:textId="60C2AAB7" w:rsidR="00332259" w:rsidRPr="00CD4191" w:rsidRDefault="000E25A6" w:rsidP="000E25A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b</w:t>
      </w:r>
      <w:r w:rsidR="008C2F9C" w:rsidRPr="00CD4191">
        <w:rPr>
          <w:rFonts w:ascii="Times New Roman" w:hAnsi="Times New Roman" w:cs="Times New Roman"/>
          <w:sz w:val="24"/>
          <w:szCs w:val="24"/>
        </w:rPr>
        <w:t xml:space="preserve">) </w:t>
      </w:r>
      <w:r w:rsidR="00332259" w:rsidRPr="00CD4191">
        <w:rPr>
          <w:rFonts w:ascii="Times New Roman" w:hAnsi="Times New Roman" w:cs="Times New Roman"/>
          <w:sz w:val="24"/>
          <w:szCs w:val="24"/>
        </w:rPr>
        <w:t>1470/2 zlokalizowanej w obrębie Dolsk w gminie Dolsk (</w:t>
      </w:r>
      <w:r w:rsidR="008C2F9C" w:rsidRPr="00CD4191">
        <w:rPr>
          <w:rFonts w:ascii="Times New Roman" w:hAnsi="Times New Roman" w:cs="Times New Roman"/>
          <w:sz w:val="24"/>
          <w:szCs w:val="24"/>
        </w:rPr>
        <w:t>Sektor III</w:t>
      </w:r>
      <w:r w:rsidR="00332259" w:rsidRPr="00CD4191">
        <w:rPr>
          <w:rFonts w:ascii="Times New Roman" w:hAnsi="Times New Roman" w:cs="Times New Roman"/>
          <w:sz w:val="24"/>
          <w:szCs w:val="24"/>
        </w:rPr>
        <w:t>),</w:t>
      </w:r>
    </w:p>
    <w:p w14:paraId="2246FE54" w14:textId="7A80778F" w:rsidR="00731A1A" w:rsidRPr="00CD4191" w:rsidRDefault="000E25A6" w:rsidP="000E25A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c)</w:t>
      </w:r>
      <w:r w:rsidR="008C2F9C" w:rsidRPr="00CD4191">
        <w:rPr>
          <w:rFonts w:ascii="Times New Roman" w:hAnsi="Times New Roman" w:cs="Times New Roman"/>
          <w:sz w:val="24"/>
          <w:szCs w:val="24"/>
        </w:rPr>
        <w:t xml:space="preserve">) </w:t>
      </w:r>
      <w:r w:rsidR="00F45E91" w:rsidRPr="00CD4191">
        <w:rPr>
          <w:rFonts w:ascii="Times New Roman" w:hAnsi="Times New Roman" w:cs="Times New Roman"/>
          <w:sz w:val="24"/>
          <w:szCs w:val="24"/>
        </w:rPr>
        <w:t xml:space="preserve">761/2 zlokalizowanej w obrębie Dopiewo w gminie Dopiewo </w:t>
      </w:r>
      <w:r w:rsidR="00731A1A" w:rsidRPr="00CD4191">
        <w:rPr>
          <w:rFonts w:ascii="Times New Roman" w:hAnsi="Times New Roman" w:cs="Times New Roman"/>
          <w:sz w:val="24"/>
          <w:szCs w:val="24"/>
        </w:rPr>
        <w:t>(</w:t>
      </w:r>
      <w:r w:rsidR="008C2F9C" w:rsidRPr="00CD4191">
        <w:rPr>
          <w:rFonts w:ascii="Times New Roman" w:hAnsi="Times New Roman" w:cs="Times New Roman"/>
          <w:sz w:val="24"/>
          <w:szCs w:val="24"/>
        </w:rPr>
        <w:t>Sektor IV</w:t>
      </w:r>
      <w:r w:rsidR="00731A1A" w:rsidRPr="00CD4191">
        <w:rPr>
          <w:rFonts w:ascii="Times New Roman" w:hAnsi="Times New Roman" w:cs="Times New Roman"/>
          <w:sz w:val="24"/>
          <w:szCs w:val="24"/>
        </w:rPr>
        <w:t>)</w:t>
      </w:r>
      <w:r w:rsidR="009E532B" w:rsidRPr="00CD4191">
        <w:rPr>
          <w:rFonts w:ascii="Times New Roman" w:hAnsi="Times New Roman" w:cs="Times New Roman"/>
          <w:sz w:val="24"/>
          <w:szCs w:val="24"/>
        </w:rPr>
        <w:t>,</w:t>
      </w:r>
    </w:p>
    <w:p w14:paraId="1897AAAB" w14:textId="633C47EE" w:rsidR="008C2F9C" w:rsidRPr="00CD4191" w:rsidRDefault="000E25A6" w:rsidP="000E25A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d)</w:t>
      </w:r>
      <w:r w:rsidR="008C2F9C" w:rsidRPr="00CD4191">
        <w:rPr>
          <w:rFonts w:ascii="Times New Roman" w:hAnsi="Times New Roman" w:cs="Times New Roman"/>
          <w:sz w:val="24"/>
          <w:szCs w:val="24"/>
        </w:rPr>
        <w:t xml:space="preserve">) </w:t>
      </w:r>
      <w:r w:rsidR="009E532B" w:rsidRPr="00CD4191">
        <w:rPr>
          <w:rFonts w:ascii="Times New Roman" w:hAnsi="Times New Roman" w:cs="Times New Roman"/>
          <w:sz w:val="24"/>
          <w:szCs w:val="24"/>
        </w:rPr>
        <w:t>818/3 położonej przy ul. Komunalnej w miejscowości Granowo w gminie Granowo (</w:t>
      </w:r>
      <w:r w:rsidR="008C2F9C" w:rsidRPr="00CD4191">
        <w:rPr>
          <w:rFonts w:ascii="Times New Roman" w:hAnsi="Times New Roman" w:cs="Times New Roman"/>
          <w:sz w:val="24"/>
          <w:szCs w:val="24"/>
        </w:rPr>
        <w:t>Sektor V</w:t>
      </w:r>
      <w:r w:rsidR="009E532B" w:rsidRPr="00CD4191">
        <w:rPr>
          <w:rFonts w:ascii="Times New Roman" w:hAnsi="Times New Roman" w:cs="Times New Roman"/>
          <w:sz w:val="24"/>
          <w:szCs w:val="24"/>
        </w:rPr>
        <w:t>),</w:t>
      </w:r>
    </w:p>
    <w:p w14:paraId="0D7B26E9" w14:textId="152E5634" w:rsidR="008C2F9C" w:rsidRPr="00CD4191" w:rsidRDefault="000E25A6" w:rsidP="000E25A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e</w:t>
      </w:r>
      <w:r w:rsidR="008C2F9C" w:rsidRPr="00CD4191">
        <w:rPr>
          <w:rFonts w:ascii="Times New Roman" w:hAnsi="Times New Roman" w:cs="Times New Roman"/>
          <w:sz w:val="24"/>
          <w:szCs w:val="24"/>
        </w:rPr>
        <w:t xml:space="preserve">) </w:t>
      </w:r>
      <w:r w:rsidR="0064435D" w:rsidRPr="00CD4191">
        <w:rPr>
          <w:rFonts w:ascii="Times New Roman" w:hAnsi="Times New Roman" w:cs="Times New Roman"/>
          <w:sz w:val="24"/>
          <w:szCs w:val="24"/>
        </w:rPr>
        <w:t>4050/6 położonej przy ul. Kościańskiej w miejscowości Grodzisk Wielkopolski w gminie Grodzisk Wielkopolski (</w:t>
      </w:r>
      <w:r w:rsidR="008C2F9C" w:rsidRPr="00CD4191">
        <w:rPr>
          <w:rFonts w:ascii="Times New Roman" w:hAnsi="Times New Roman" w:cs="Times New Roman"/>
          <w:sz w:val="24"/>
          <w:szCs w:val="24"/>
        </w:rPr>
        <w:t>Sektor VI</w:t>
      </w:r>
      <w:r w:rsidR="0064435D" w:rsidRPr="00CD4191">
        <w:rPr>
          <w:rFonts w:ascii="Times New Roman" w:hAnsi="Times New Roman" w:cs="Times New Roman"/>
          <w:sz w:val="24"/>
          <w:szCs w:val="24"/>
        </w:rPr>
        <w:t>),</w:t>
      </w:r>
    </w:p>
    <w:p w14:paraId="48906261" w14:textId="0111266E" w:rsidR="0064435D" w:rsidRPr="00CD4191" w:rsidRDefault="000E25A6" w:rsidP="000E25A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f</w:t>
      </w:r>
      <w:r w:rsidR="008C2F9C" w:rsidRPr="00CD4191">
        <w:rPr>
          <w:rFonts w:ascii="Times New Roman" w:hAnsi="Times New Roman" w:cs="Times New Roman"/>
          <w:sz w:val="24"/>
          <w:szCs w:val="24"/>
        </w:rPr>
        <w:t xml:space="preserve">) </w:t>
      </w:r>
      <w:r w:rsidR="0064435D" w:rsidRPr="00CD4191">
        <w:rPr>
          <w:rFonts w:ascii="Times New Roman" w:hAnsi="Times New Roman" w:cs="Times New Roman"/>
          <w:sz w:val="24"/>
          <w:szCs w:val="24"/>
        </w:rPr>
        <w:t>507/4 położonej w miejscowości Karczewo w gminie Kamieniec (</w:t>
      </w:r>
      <w:r w:rsidR="008C2F9C" w:rsidRPr="00CD4191">
        <w:rPr>
          <w:rFonts w:ascii="Times New Roman" w:hAnsi="Times New Roman" w:cs="Times New Roman"/>
          <w:sz w:val="24"/>
          <w:szCs w:val="24"/>
        </w:rPr>
        <w:t>Sektor VII</w:t>
      </w:r>
      <w:r w:rsidR="0064435D" w:rsidRPr="00CD4191">
        <w:rPr>
          <w:rFonts w:ascii="Times New Roman" w:hAnsi="Times New Roman" w:cs="Times New Roman"/>
          <w:sz w:val="24"/>
          <w:szCs w:val="24"/>
        </w:rPr>
        <w:t>),</w:t>
      </w:r>
    </w:p>
    <w:p w14:paraId="661B03BE" w14:textId="24D7509C" w:rsidR="0064435D" w:rsidRPr="00CD4191" w:rsidRDefault="000E25A6" w:rsidP="000E25A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g</w:t>
      </w:r>
      <w:r w:rsidR="008C2F9C" w:rsidRPr="00CD4191">
        <w:rPr>
          <w:rFonts w:ascii="Times New Roman" w:hAnsi="Times New Roman" w:cs="Times New Roman"/>
          <w:sz w:val="24"/>
          <w:szCs w:val="24"/>
        </w:rPr>
        <w:t xml:space="preserve">) </w:t>
      </w:r>
      <w:r w:rsidR="0064435D" w:rsidRPr="00CD4191">
        <w:rPr>
          <w:rFonts w:ascii="Times New Roman" w:hAnsi="Times New Roman" w:cs="Times New Roman"/>
          <w:sz w:val="24"/>
          <w:szCs w:val="24"/>
        </w:rPr>
        <w:t>992/5 zlokalizowanej w obrębie Kaźmierz w gminie Kaźmierz (</w:t>
      </w:r>
      <w:r w:rsidR="008C2F9C" w:rsidRPr="00CD4191">
        <w:rPr>
          <w:rFonts w:ascii="Times New Roman" w:hAnsi="Times New Roman" w:cs="Times New Roman"/>
          <w:sz w:val="24"/>
          <w:szCs w:val="24"/>
        </w:rPr>
        <w:t>Sektor VIII</w:t>
      </w:r>
      <w:r w:rsidR="0064435D" w:rsidRPr="00CD4191">
        <w:rPr>
          <w:rFonts w:ascii="Times New Roman" w:hAnsi="Times New Roman" w:cs="Times New Roman"/>
          <w:sz w:val="24"/>
          <w:szCs w:val="24"/>
        </w:rPr>
        <w:t>),</w:t>
      </w:r>
    </w:p>
    <w:p w14:paraId="356B8E6E" w14:textId="695B5856" w:rsidR="0064435D" w:rsidRPr="00CD4191" w:rsidRDefault="000E25A6" w:rsidP="000E25A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h</w:t>
      </w:r>
      <w:r w:rsidR="008C2F9C" w:rsidRPr="00CD4191">
        <w:rPr>
          <w:rFonts w:ascii="Times New Roman" w:hAnsi="Times New Roman" w:cs="Times New Roman"/>
          <w:sz w:val="24"/>
          <w:szCs w:val="24"/>
        </w:rPr>
        <w:t xml:space="preserve">) </w:t>
      </w:r>
      <w:r w:rsidR="0064435D" w:rsidRPr="00CD4191">
        <w:rPr>
          <w:rFonts w:ascii="Times New Roman" w:hAnsi="Times New Roman" w:cs="Times New Roman"/>
          <w:sz w:val="24"/>
          <w:szCs w:val="24"/>
        </w:rPr>
        <w:t>1216/2 zlokalizowanej w obrębie Plewiska w gminie Komorniki (</w:t>
      </w:r>
      <w:r w:rsidR="008C2F9C" w:rsidRPr="00CD4191">
        <w:rPr>
          <w:rFonts w:ascii="Times New Roman" w:hAnsi="Times New Roman" w:cs="Times New Roman"/>
          <w:sz w:val="24"/>
          <w:szCs w:val="24"/>
        </w:rPr>
        <w:t>Sektor IX</w:t>
      </w:r>
      <w:r w:rsidR="0064435D" w:rsidRPr="00CD4191">
        <w:rPr>
          <w:rFonts w:ascii="Times New Roman" w:hAnsi="Times New Roman" w:cs="Times New Roman"/>
          <w:sz w:val="24"/>
          <w:szCs w:val="24"/>
        </w:rPr>
        <w:t>),</w:t>
      </w:r>
    </w:p>
    <w:p w14:paraId="7A43D5D8" w14:textId="1816220F" w:rsidR="009443BF" w:rsidRPr="00CD4191" w:rsidRDefault="000E25A6" w:rsidP="000E25A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i</w:t>
      </w:r>
      <w:r w:rsidR="008C2F9C" w:rsidRPr="00CD4191">
        <w:rPr>
          <w:rFonts w:ascii="Times New Roman" w:hAnsi="Times New Roman" w:cs="Times New Roman"/>
          <w:sz w:val="24"/>
          <w:szCs w:val="24"/>
        </w:rPr>
        <w:t xml:space="preserve">) </w:t>
      </w:r>
      <w:r w:rsidR="009443BF" w:rsidRPr="00CD4191">
        <w:rPr>
          <w:rFonts w:ascii="Times New Roman" w:hAnsi="Times New Roman" w:cs="Times New Roman"/>
          <w:sz w:val="24"/>
          <w:szCs w:val="24"/>
        </w:rPr>
        <w:t>41/3 położonej w miejscowości Bonikowo w gminie Kościan (</w:t>
      </w:r>
      <w:r w:rsidR="008C2F9C" w:rsidRPr="00CD4191">
        <w:rPr>
          <w:rFonts w:ascii="Times New Roman" w:hAnsi="Times New Roman" w:cs="Times New Roman"/>
          <w:sz w:val="24"/>
          <w:szCs w:val="24"/>
        </w:rPr>
        <w:t>Sektor X</w:t>
      </w:r>
      <w:r w:rsidR="009443BF" w:rsidRPr="00CD4191">
        <w:rPr>
          <w:rFonts w:ascii="Times New Roman" w:hAnsi="Times New Roman" w:cs="Times New Roman"/>
          <w:sz w:val="24"/>
          <w:szCs w:val="24"/>
        </w:rPr>
        <w:t>),</w:t>
      </w:r>
    </w:p>
    <w:p w14:paraId="176FAF0A" w14:textId="48FBCFA1" w:rsidR="009443BF" w:rsidRPr="00CD4191" w:rsidRDefault="000E25A6" w:rsidP="000E25A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j</w:t>
      </w:r>
      <w:r w:rsidR="008C2F9C" w:rsidRPr="00CD4191">
        <w:rPr>
          <w:rFonts w:ascii="Times New Roman" w:hAnsi="Times New Roman" w:cs="Times New Roman"/>
          <w:sz w:val="24"/>
          <w:szCs w:val="24"/>
        </w:rPr>
        <w:t xml:space="preserve">) </w:t>
      </w:r>
      <w:r w:rsidR="009443BF" w:rsidRPr="00CD4191">
        <w:rPr>
          <w:rFonts w:ascii="Times New Roman" w:hAnsi="Times New Roman" w:cs="Times New Roman"/>
          <w:sz w:val="24"/>
          <w:szCs w:val="24"/>
        </w:rPr>
        <w:t>967/2 i 971/3 zlokalizowanych w obrębie Niwka w Puszczykowie (</w:t>
      </w:r>
      <w:r w:rsidR="008C2F9C" w:rsidRPr="00CD4191">
        <w:rPr>
          <w:rFonts w:ascii="Times New Roman" w:hAnsi="Times New Roman" w:cs="Times New Roman"/>
          <w:sz w:val="24"/>
          <w:szCs w:val="24"/>
        </w:rPr>
        <w:t>Sektor XII</w:t>
      </w:r>
      <w:r w:rsidR="009443BF" w:rsidRPr="00CD4191">
        <w:rPr>
          <w:rFonts w:ascii="Times New Roman" w:hAnsi="Times New Roman" w:cs="Times New Roman"/>
          <w:sz w:val="24"/>
          <w:szCs w:val="24"/>
        </w:rPr>
        <w:t>),</w:t>
      </w:r>
    </w:p>
    <w:p w14:paraId="329AD7F1" w14:textId="190A99C3" w:rsidR="009443BF" w:rsidRPr="00CD4191" w:rsidRDefault="000E25A6" w:rsidP="000E25A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k</w:t>
      </w:r>
      <w:r w:rsidR="008C2F9C" w:rsidRPr="00CD4191">
        <w:rPr>
          <w:rFonts w:ascii="Times New Roman" w:hAnsi="Times New Roman" w:cs="Times New Roman"/>
          <w:sz w:val="24"/>
          <w:szCs w:val="24"/>
        </w:rPr>
        <w:t xml:space="preserve">) </w:t>
      </w:r>
      <w:r w:rsidR="009443BF" w:rsidRPr="00CD4191">
        <w:rPr>
          <w:rFonts w:ascii="Times New Roman" w:hAnsi="Times New Roman" w:cs="Times New Roman"/>
          <w:sz w:val="24"/>
          <w:szCs w:val="24"/>
        </w:rPr>
        <w:t>401/6 zlokalizowanej w obrębie Troszczyn w gminie Opalenica (</w:t>
      </w:r>
      <w:r w:rsidR="008C2F9C" w:rsidRPr="00CD4191">
        <w:rPr>
          <w:rFonts w:ascii="Times New Roman" w:hAnsi="Times New Roman" w:cs="Times New Roman"/>
          <w:sz w:val="24"/>
          <w:szCs w:val="24"/>
        </w:rPr>
        <w:t>Sektor XIII</w:t>
      </w:r>
      <w:r w:rsidR="009443BF" w:rsidRPr="00CD4191">
        <w:rPr>
          <w:rFonts w:ascii="Times New Roman" w:hAnsi="Times New Roman" w:cs="Times New Roman"/>
          <w:sz w:val="24"/>
          <w:szCs w:val="24"/>
        </w:rPr>
        <w:t>),</w:t>
      </w:r>
    </w:p>
    <w:p w14:paraId="795B1310" w14:textId="57ED37B7" w:rsidR="009443BF" w:rsidRPr="00CD4191" w:rsidRDefault="000E25A6" w:rsidP="000E25A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l</w:t>
      </w:r>
      <w:r w:rsidR="008C2F9C" w:rsidRPr="00CD4191">
        <w:rPr>
          <w:rFonts w:ascii="Times New Roman" w:hAnsi="Times New Roman" w:cs="Times New Roman"/>
          <w:sz w:val="24"/>
          <w:szCs w:val="24"/>
        </w:rPr>
        <w:t xml:space="preserve">) </w:t>
      </w:r>
      <w:r w:rsidR="009443BF" w:rsidRPr="00CD4191">
        <w:rPr>
          <w:rFonts w:ascii="Times New Roman" w:hAnsi="Times New Roman" w:cs="Times New Roman"/>
          <w:sz w:val="24"/>
          <w:szCs w:val="24"/>
        </w:rPr>
        <w:t>310/1 położonej w miejscowości Goździn w gminie Rakoniewice (</w:t>
      </w:r>
      <w:r w:rsidR="008C2F9C" w:rsidRPr="00CD4191">
        <w:rPr>
          <w:rFonts w:ascii="Times New Roman" w:hAnsi="Times New Roman" w:cs="Times New Roman"/>
          <w:sz w:val="24"/>
          <w:szCs w:val="24"/>
        </w:rPr>
        <w:t>Sektor XIV</w:t>
      </w:r>
      <w:r w:rsidR="009443BF" w:rsidRPr="00CD4191">
        <w:rPr>
          <w:rFonts w:ascii="Times New Roman" w:hAnsi="Times New Roman" w:cs="Times New Roman"/>
          <w:sz w:val="24"/>
          <w:szCs w:val="24"/>
        </w:rPr>
        <w:t>),</w:t>
      </w:r>
    </w:p>
    <w:p w14:paraId="35F736D6" w14:textId="2766F38C" w:rsidR="003B7168" w:rsidRPr="00CD4191" w:rsidRDefault="000E25A6" w:rsidP="000E25A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ł</w:t>
      </w:r>
      <w:r w:rsidR="008C2F9C" w:rsidRPr="00CD4191">
        <w:rPr>
          <w:rFonts w:ascii="Times New Roman" w:hAnsi="Times New Roman" w:cs="Times New Roman"/>
          <w:sz w:val="24"/>
          <w:szCs w:val="24"/>
        </w:rPr>
        <w:t xml:space="preserve">) </w:t>
      </w:r>
      <w:r w:rsidR="003B7168" w:rsidRPr="00CD4191">
        <w:rPr>
          <w:rFonts w:ascii="Times New Roman" w:hAnsi="Times New Roman" w:cs="Times New Roman"/>
          <w:sz w:val="24"/>
          <w:szCs w:val="24"/>
        </w:rPr>
        <w:t>182/11 położonej w miejscowości Witobel w gminie Stęszew (</w:t>
      </w:r>
      <w:r w:rsidR="008C2F9C" w:rsidRPr="00CD4191">
        <w:rPr>
          <w:rFonts w:ascii="Times New Roman" w:hAnsi="Times New Roman" w:cs="Times New Roman"/>
          <w:sz w:val="24"/>
          <w:szCs w:val="24"/>
        </w:rPr>
        <w:t>Sektor XVI</w:t>
      </w:r>
      <w:r w:rsidR="003B7168" w:rsidRPr="00CD4191">
        <w:rPr>
          <w:rFonts w:ascii="Times New Roman" w:hAnsi="Times New Roman" w:cs="Times New Roman"/>
          <w:sz w:val="24"/>
          <w:szCs w:val="24"/>
        </w:rPr>
        <w:t>),</w:t>
      </w:r>
    </w:p>
    <w:p w14:paraId="67FF8A7A" w14:textId="399B79E8" w:rsidR="008C2F9C" w:rsidRPr="00CD4191" w:rsidRDefault="000E25A6" w:rsidP="000E25A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m</w:t>
      </w:r>
      <w:r w:rsidR="008C2F9C" w:rsidRPr="00CD4191">
        <w:rPr>
          <w:rFonts w:ascii="Times New Roman" w:hAnsi="Times New Roman" w:cs="Times New Roman"/>
          <w:sz w:val="24"/>
          <w:szCs w:val="24"/>
        </w:rPr>
        <w:t>) 20/9 położonej w miejscowości Wielichowo Wieś w gminie Wielichowo (Sektor XVIII),</w:t>
      </w:r>
    </w:p>
    <w:p w14:paraId="1906F1A8" w14:textId="4BBB9387" w:rsidR="007A25B0" w:rsidRPr="00E86525" w:rsidRDefault="000E25A6" w:rsidP="007B15B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8C2F9C" w:rsidRPr="00CD4191">
        <w:rPr>
          <w:rFonts w:ascii="Times New Roman" w:hAnsi="Times New Roman" w:cs="Times New Roman"/>
          <w:sz w:val="24"/>
          <w:szCs w:val="24"/>
        </w:rPr>
        <w:t xml:space="preserve">) </w:t>
      </w:r>
      <w:r w:rsidR="003B7168" w:rsidRPr="00CD4191">
        <w:rPr>
          <w:rFonts w:ascii="Times New Roman" w:hAnsi="Times New Roman" w:cs="Times New Roman"/>
          <w:sz w:val="24"/>
          <w:szCs w:val="24"/>
        </w:rPr>
        <w:t>55/2, 55/4, 55/6 i 55/8 zlokalizowanych w obrębie Nowy Dwór w gminie Zbąszyń (</w:t>
      </w:r>
      <w:r w:rsidR="008C2F9C" w:rsidRPr="00CD4191">
        <w:rPr>
          <w:rFonts w:ascii="Times New Roman" w:hAnsi="Times New Roman" w:cs="Times New Roman"/>
          <w:sz w:val="24"/>
          <w:szCs w:val="24"/>
        </w:rPr>
        <w:t>Sektor XIX</w:t>
      </w:r>
      <w:r w:rsidR="003B7168" w:rsidRPr="00CD4191">
        <w:rPr>
          <w:rFonts w:ascii="Times New Roman" w:hAnsi="Times New Roman" w:cs="Times New Roman"/>
          <w:sz w:val="24"/>
          <w:szCs w:val="24"/>
        </w:rPr>
        <w:t>)</w:t>
      </w:r>
      <w:r w:rsidR="008C2F9C" w:rsidRPr="00CD41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9956A68" w14:textId="1AD233CD" w:rsidR="007B15B0" w:rsidRDefault="007B15B0" w:rsidP="007B15B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4) z aptek zlokalizowanych na terenie ww. gmin (</w:t>
      </w:r>
      <w:r w:rsidR="004553ED" w:rsidRPr="00CD4191">
        <w:rPr>
          <w:rFonts w:ascii="Times New Roman" w:hAnsi="Times New Roman" w:cs="Times New Roman"/>
          <w:sz w:val="24"/>
          <w:szCs w:val="24"/>
        </w:rPr>
        <w:t>odbiór przeterminowanych leków</w:t>
      </w:r>
      <w:r w:rsidR="006D420A">
        <w:rPr>
          <w:rFonts w:ascii="Times New Roman" w:hAnsi="Times New Roman" w:cs="Times New Roman"/>
          <w:sz w:val="24"/>
          <w:szCs w:val="24"/>
        </w:rPr>
        <w:t>),</w:t>
      </w:r>
    </w:p>
    <w:p w14:paraId="246A3DD1" w14:textId="38686752" w:rsidR="006D420A" w:rsidRDefault="006D420A" w:rsidP="007B15B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 w:rsidR="003319C9">
        <w:rPr>
          <w:rFonts w:ascii="Times New Roman" w:hAnsi="Times New Roman" w:cs="Times New Roman"/>
          <w:sz w:val="24"/>
          <w:szCs w:val="24"/>
        </w:rPr>
        <w:t xml:space="preserve"> znajdujących się w:</w:t>
      </w:r>
    </w:p>
    <w:p w14:paraId="5D664B6C" w14:textId="137D2087" w:rsidR="003319C9" w:rsidRDefault="003319C9" w:rsidP="007B15B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Brodnicy, przy Urzędzie Gminy,</w:t>
      </w:r>
    </w:p>
    <w:p w14:paraId="62CAA732" w14:textId="425EBD7A" w:rsidR="003319C9" w:rsidRDefault="003319C9" w:rsidP="007B15B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Czempiniu, ul. Kościańskie Przedmieście, przed siedzibą ZM Centrum Zagospodarowania Odpadów „Selekt”,</w:t>
      </w:r>
    </w:p>
    <w:p w14:paraId="292D1A82" w14:textId="66674CFA" w:rsidR="003319C9" w:rsidRDefault="003319C9" w:rsidP="007B15B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Dolsku, ul. Kościańska, przy budynku Miejsko-Gminnego Ośrodka Sportu i Rekreacji,</w:t>
      </w:r>
    </w:p>
    <w:p w14:paraId="22B07438" w14:textId="16473523" w:rsidR="003319C9" w:rsidRDefault="003319C9" w:rsidP="007B15B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Granowie, między ul. Poznańską a Sportową, obok apteki,</w:t>
      </w:r>
    </w:p>
    <w:p w14:paraId="54B747B8" w14:textId="748C2332" w:rsidR="003319C9" w:rsidRDefault="003319C9" w:rsidP="007B15B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Grodzisku Wlkp., ul. Żydowska,</w:t>
      </w:r>
    </w:p>
    <w:p w14:paraId="5F8A9F90" w14:textId="162461BD" w:rsidR="00097611" w:rsidRPr="000077E2" w:rsidRDefault="003319C9" w:rsidP="007B15B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Kamieńcu, ul. Rolna, przy placu zabaw,</w:t>
      </w:r>
    </w:p>
    <w:p w14:paraId="05E0C27E" w14:textId="77777777" w:rsidR="003319C9" w:rsidRDefault="003319C9" w:rsidP="007B15B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Komornikach, ul. Stawna, na parkingu przy budynku Ośrodka Zdrowia,</w:t>
      </w:r>
    </w:p>
    <w:p w14:paraId="4E1D109F" w14:textId="77777777" w:rsidR="003319C9" w:rsidRDefault="003319C9" w:rsidP="007B15B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Kościanie, ul. Bernardyńska,</w:t>
      </w:r>
    </w:p>
    <w:p w14:paraId="6E9B57E2" w14:textId="5887746F" w:rsidR="00097611" w:rsidRDefault="003319C9" w:rsidP="007B15B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Kurzej Górze, ul. Gostyńska, przy Centrum Handlowym Dorado,</w:t>
      </w:r>
    </w:p>
    <w:p w14:paraId="40E5D971" w14:textId="69F71D7E" w:rsidR="003319C9" w:rsidRDefault="003319C9" w:rsidP="007B15B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Opalenicy, ul. 3 Maja, obok wjazdu na</w:t>
      </w:r>
      <w:r w:rsidR="005E596B">
        <w:rPr>
          <w:rFonts w:ascii="Times New Roman" w:hAnsi="Times New Roman" w:cs="Times New Roman"/>
          <w:sz w:val="24"/>
          <w:szCs w:val="24"/>
        </w:rPr>
        <w:t xml:space="preserve"> parking, przy cmentarzu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294A6DF" w14:textId="77777777" w:rsidR="003319C9" w:rsidRDefault="003319C9" w:rsidP="007B15B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Puszczykowie, przy Rynku,</w:t>
      </w:r>
    </w:p>
    <w:p w14:paraId="3B4FE83D" w14:textId="77777777" w:rsidR="003319C9" w:rsidRDefault="003319C9" w:rsidP="007B15B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Rakoniewicach, ul. Nowotomyska, pod łącznikiem do hali sportowej,</w:t>
      </w:r>
    </w:p>
    <w:p w14:paraId="3A43E125" w14:textId="77777777" w:rsidR="003319C9" w:rsidRDefault="003319C9" w:rsidP="007B15B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Skórzewie, ul. Spółdzielcza, przy Szkole Podstawowej nr 1im. Fryderyka Chopina,</w:t>
      </w:r>
    </w:p>
    <w:p w14:paraId="0B553293" w14:textId="77777777" w:rsidR="003319C9" w:rsidRDefault="003319C9" w:rsidP="007B15B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Stęszewie, ul. Poznańska 11, przy Urzędzie Miejskim gminy Stęszew,</w:t>
      </w:r>
    </w:p>
    <w:p w14:paraId="5166AEC6" w14:textId="77777777" w:rsidR="003319C9" w:rsidRDefault="003319C9" w:rsidP="007B15B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Wielichowie, ul. Grodziska,</w:t>
      </w:r>
    </w:p>
    <w:p w14:paraId="7F6A73FB" w14:textId="77777777" w:rsidR="00097611" w:rsidRDefault="003319C9" w:rsidP="007B15B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Zbąszyniu, ul. Mostowa 10, przy Zespole Szkolno-Przedszkolnym</w:t>
      </w:r>
      <w:r w:rsidR="00097611">
        <w:rPr>
          <w:rFonts w:ascii="Times New Roman" w:hAnsi="Times New Roman" w:cs="Times New Roman"/>
          <w:sz w:val="24"/>
          <w:szCs w:val="24"/>
        </w:rPr>
        <w:t>,</w:t>
      </w:r>
    </w:p>
    <w:p w14:paraId="4A5BC0A3" w14:textId="77777777" w:rsidR="004F610C" w:rsidRDefault="00752CF1" w:rsidP="007B15B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610C">
        <w:rPr>
          <w:rFonts w:ascii="Times New Roman" w:hAnsi="Times New Roman" w:cs="Times New Roman"/>
          <w:sz w:val="24"/>
          <w:szCs w:val="24"/>
        </w:rPr>
        <w:t>w Kaźmierzu, po jego zamontowaniu.</w:t>
      </w:r>
    </w:p>
    <w:p w14:paraId="7D4257B4" w14:textId="3CF9FEE3" w:rsidR="007B15B0" w:rsidRPr="00CD4191" w:rsidRDefault="003319C9" w:rsidP="007B15B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304C62" w14:textId="3B18B685" w:rsidR="004E7B38" w:rsidRDefault="00E86525" w:rsidP="008D3A89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7B15B0" w:rsidRPr="00CD4191">
        <w:rPr>
          <w:rFonts w:ascii="Times New Roman" w:hAnsi="Times New Roman" w:cs="Times New Roman"/>
          <w:sz w:val="24"/>
          <w:szCs w:val="24"/>
        </w:rPr>
        <w:t xml:space="preserve"> </w:t>
      </w:r>
      <w:r w:rsidR="001213CA" w:rsidRPr="00CD4191">
        <w:rPr>
          <w:rFonts w:ascii="Times New Roman" w:hAnsi="Times New Roman" w:cs="Times New Roman"/>
          <w:sz w:val="24"/>
          <w:szCs w:val="24"/>
        </w:rPr>
        <w:t xml:space="preserve">Przedmiot zamówienia obejmuje również </w:t>
      </w:r>
      <w:r w:rsidR="001213CA" w:rsidRPr="00CD4191">
        <w:rPr>
          <w:rFonts w:ascii="Times New Roman" w:hAnsi="Times New Roman" w:cs="Times New Roman"/>
          <w:b/>
          <w:sz w:val="24"/>
          <w:szCs w:val="24"/>
        </w:rPr>
        <w:t>dostarczenie odebranych odpadów</w:t>
      </w:r>
      <w:r w:rsidR="00CF2F1E">
        <w:rPr>
          <w:rFonts w:ascii="Times New Roman" w:hAnsi="Times New Roman" w:cs="Times New Roman"/>
          <w:b/>
          <w:sz w:val="24"/>
          <w:szCs w:val="24"/>
        </w:rPr>
        <w:t xml:space="preserve"> i ich rozładunek </w:t>
      </w:r>
      <w:r w:rsidR="00CF2F1E" w:rsidRPr="00CF2F1E">
        <w:rPr>
          <w:rFonts w:ascii="Times New Roman" w:hAnsi="Times New Roman" w:cs="Times New Roman"/>
          <w:sz w:val="24"/>
          <w:szCs w:val="24"/>
        </w:rPr>
        <w:t>w</w:t>
      </w:r>
      <w:r w:rsidR="005F4FBC" w:rsidRPr="00CD4191">
        <w:rPr>
          <w:rFonts w:ascii="Times New Roman" w:hAnsi="Times New Roman" w:cs="Times New Roman"/>
          <w:sz w:val="24"/>
          <w:szCs w:val="24"/>
        </w:rPr>
        <w:t xml:space="preserve"> </w:t>
      </w:r>
      <w:r w:rsidR="00CF2F1E">
        <w:rPr>
          <w:rFonts w:ascii="Times New Roman" w:hAnsi="Times New Roman" w:cs="Times New Roman"/>
          <w:sz w:val="24"/>
          <w:szCs w:val="24"/>
        </w:rPr>
        <w:t>I</w:t>
      </w:r>
      <w:r w:rsidR="007F06C1">
        <w:rPr>
          <w:rFonts w:ascii="Times New Roman" w:hAnsi="Times New Roman" w:cs="Times New Roman"/>
          <w:sz w:val="24"/>
          <w:szCs w:val="24"/>
        </w:rPr>
        <w:t>nstalacj</w:t>
      </w:r>
      <w:r w:rsidR="00CF2F1E">
        <w:rPr>
          <w:rFonts w:ascii="Times New Roman" w:hAnsi="Times New Roman" w:cs="Times New Roman"/>
          <w:sz w:val="24"/>
          <w:szCs w:val="24"/>
        </w:rPr>
        <w:t>i K</w:t>
      </w:r>
      <w:r w:rsidR="004F610C">
        <w:rPr>
          <w:rFonts w:ascii="Times New Roman" w:hAnsi="Times New Roman" w:cs="Times New Roman"/>
          <w:sz w:val="24"/>
          <w:szCs w:val="24"/>
        </w:rPr>
        <w:t xml:space="preserve">omunalnej - </w:t>
      </w:r>
      <w:proofErr w:type="spellStart"/>
      <w:r w:rsidR="00D01B11">
        <w:rPr>
          <w:rFonts w:ascii="Times New Roman" w:hAnsi="Times New Roman" w:cs="Times New Roman"/>
          <w:sz w:val="24"/>
          <w:szCs w:val="24"/>
        </w:rPr>
        <w:t>PreZero</w:t>
      </w:r>
      <w:proofErr w:type="spellEnd"/>
      <w:r w:rsidR="00D01B11">
        <w:rPr>
          <w:rFonts w:ascii="Times New Roman" w:hAnsi="Times New Roman" w:cs="Times New Roman"/>
          <w:sz w:val="24"/>
          <w:szCs w:val="24"/>
        </w:rPr>
        <w:t xml:space="preserve"> Recykling Zachód</w:t>
      </w:r>
      <w:r w:rsidR="004553ED" w:rsidRPr="00CD4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Sp. z o.o.</w:t>
      </w:r>
      <w:r w:rsidR="004553ED" w:rsidRPr="00CD4191">
        <w:rPr>
          <w:rFonts w:ascii="Times New Roman" w:hAnsi="Times New Roman" w:cs="Times New Roman"/>
          <w:sz w:val="24"/>
          <w:szCs w:val="24"/>
        </w:rPr>
        <w:t xml:space="preserve"> w Piotrowie Pierwszym</w:t>
      </w:r>
      <w:r w:rsidR="005F4FBC" w:rsidRPr="00CD4191">
        <w:rPr>
          <w:rFonts w:ascii="Times New Roman" w:hAnsi="Times New Roman" w:cs="Times New Roman"/>
          <w:sz w:val="24"/>
          <w:szCs w:val="24"/>
        </w:rPr>
        <w:t xml:space="preserve"> 26/27</w:t>
      </w:r>
      <w:r w:rsidR="00D01B11">
        <w:rPr>
          <w:rFonts w:ascii="Times New Roman" w:hAnsi="Times New Roman" w:cs="Times New Roman"/>
          <w:sz w:val="24"/>
          <w:szCs w:val="24"/>
        </w:rPr>
        <w:t>, 64-020</w:t>
      </w:r>
      <w:r w:rsidR="004553ED" w:rsidRPr="00CD4191">
        <w:rPr>
          <w:rFonts w:ascii="Times New Roman" w:hAnsi="Times New Roman" w:cs="Times New Roman"/>
          <w:sz w:val="24"/>
          <w:szCs w:val="24"/>
        </w:rPr>
        <w:t xml:space="preserve"> Czempiń</w:t>
      </w:r>
      <w:r w:rsidR="00E24055">
        <w:rPr>
          <w:rFonts w:ascii="Times New Roman" w:hAnsi="Times New Roman" w:cs="Times New Roman"/>
          <w:sz w:val="24"/>
          <w:szCs w:val="24"/>
        </w:rPr>
        <w:t xml:space="preserve"> </w:t>
      </w:r>
      <w:r w:rsidR="00CF2F1E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="004F6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stacji przeładunkowej zlokalizowanej</w:t>
      </w:r>
      <w:r w:rsidR="004553ED" w:rsidRPr="00881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Czarnej Wsi, gmina Grodzisk Wielkopolski</w:t>
      </w:r>
      <w:r w:rsidR="008D3A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8810EB" w14:textId="77777777" w:rsidR="008D3A89" w:rsidRPr="00CD4191" w:rsidRDefault="008D3A89" w:rsidP="008D3A89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099023" w14:textId="4399925D" w:rsidR="004553ED" w:rsidRPr="00CD4191" w:rsidRDefault="004553ED" w:rsidP="00C2107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00FF00"/>
        </w:rPr>
      </w:pPr>
      <w:r w:rsidRPr="00CD4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Niniejszy przetarg nie obejmuje odbioru odpadów z takich terenów jak: </w:t>
      </w:r>
      <w:r w:rsidRPr="00CD419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ulice, place, w tym place zabaw, tereny zi</w:t>
      </w:r>
      <w:r w:rsidR="00011D00" w:rsidRPr="00CD419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eleni i </w:t>
      </w:r>
      <w:r w:rsidRPr="00CD419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parki oraz cmentarze i tereny leśne.</w:t>
      </w:r>
    </w:p>
    <w:p w14:paraId="08EF26A5" w14:textId="77777777" w:rsidR="004E7B38" w:rsidRPr="00CD4191" w:rsidRDefault="004E7B38" w:rsidP="004553ED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09046F" w14:textId="40CD6F80" w:rsidR="004553ED" w:rsidRPr="00CD4191" w:rsidRDefault="00E86525" w:rsidP="00CD419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4553ED" w:rsidRPr="00CD4191">
        <w:rPr>
          <w:rFonts w:ascii="Times New Roman" w:hAnsi="Times New Roman" w:cs="Times New Roman"/>
          <w:sz w:val="24"/>
          <w:szCs w:val="24"/>
        </w:rPr>
        <w:t xml:space="preserve"> W ramach zamówienia Wykonawca zobowiązany jest odebrać następujące rodzaje odpadów komunalnych:</w:t>
      </w:r>
    </w:p>
    <w:p w14:paraId="3CFBF81B" w14:textId="77777777" w:rsidR="004553ED" w:rsidRPr="00CD4191" w:rsidRDefault="004553ED" w:rsidP="004553ED">
      <w:pPr>
        <w:pStyle w:val="Akapitzlist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969FF39" w14:textId="3579A572" w:rsidR="004553ED" w:rsidRPr="00CD4191" w:rsidRDefault="00105CC8" w:rsidP="00CD4191">
      <w:pPr>
        <w:pStyle w:val="Akapitzlist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niesegregowane (</w:t>
      </w:r>
      <w:r w:rsidR="00CD4191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4553ED" w:rsidRPr="00CD4191">
        <w:rPr>
          <w:rFonts w:ascii="Times New Roman" w:hAnsi="Times New Roman" w:cs="Times New Roman"/>
          <w:sz w:val="24"/>
          <w:szCs w:val="24"/>
          <w:u w:val="single"/>
        </w:rPr>
        <w:t>mieszane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553ED" w:rsidRPr="00CD4191">
        <w:rPr>
          <w:rFonts w:ascii="Times New Roman" w:hAnsi="Times New Roman" w:cs="Times New Roman"/>
          <w:sz w:val="24"/>
          <w:szCs w:val="24"/>
          <w:u w:val="single"/>
        </w:rPr>
        <w:t xml:space="preserve"> odpady komunalne;</w:t>
      </w:r>
    </w:p>
    <w:p w14:paraId="6270F842" w14:textId="77777777" w:rsidR="004553ED" w:rsidRPr="00CD4191" w:rsidRDefault="004553ED" w:rsidP="004553ED">
      <w:pPr>
        <w:pStyle w:val="Akapitzlist1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22F0F1EA" w14:textId="615189AF" w:rsidR="004553ED" w:rsidRPr="00CD4191" w:rsidRDefault="00A83F51" w:rsidP="00CD4191">
      <w:pPr>
        <w:pStyle w:val="Akapitzlist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selektywnie zbierane</w:t>
      </w:r>
      <w:r w:rsidR="00105C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4191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105CC8">
        <w:rPr>
          <w:rFonts w:ascii="Times New Roman" w:hAnsi="Times New Roman" w:cs="Times New Roman"/>
          <w:sz w:val="24"/>
          <w:szCs w:val="24"/>
          <w:u w:val="single"/>
        </w:rPr>
        <w:t>dpady komunalne</w:t>
      </w:r>
      <w:r w:rsidR="004553ED" w:rsidRPr="00CD4191">
        <w:rPr>
          <w:rFonts w:ascii="Times New Roman" w:hAnsi="Times New Roman" w:cs="Times New Roman"/>
          <w:sz w:val="24"/>
          <w:szCs w:val="24"/>
        </w:rPr>
        <w:t>:</w:t>
      </w:r>
    </w:p>
    <w:p w14:paraId="107D741B" w14:textId="56E23F2F" w:rsidR="004553ED" w:rsidRPr="00CD4191" w:rsidRDefault="004553ED" w:rsidP="00CD4191">
      <w:pPr>
        <w:pStyle w:val="Akapitzlist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a)  papier</w:t>
      </w:r>
      <w:r w:rsidR="00B87DBA">
        <w:rPr>
          <w:rFonts w:ascii="Times New Roman" w:hAnsi="Times New Roman" w:cs="Times New Roman"/>
          <w:sz w:val="24"/>
          <w:szCs w:val="24"/>
        </w:rPr>
        <w:t>, w tym tektura, odpady opakowaniowe z papieru i odpady opakowaniowe z tektury</w:t>
      </w:r>
      <w:r w:rsidRPr="00CD4191">
        <w:rPr>
          <w:rFonts w:ascii="Times New Roman" w:hAnsi="Times New Roman" w:cs="Times New Roman"/>
          <w:sz w:val="24"/>
          <w:szCs w:val="24"/>
        </w:rPr>
        <w:t xml:space="preserve"> - pojemnik lub </w:t>
      </w:r>
      <w:r w:rsidR="00481EE9">
        <w:rPr>
          <w:rFonts w:ascii="Times New Roman" w:hAnsi="Times New Roman" w:cs="Times New Roman"/>
          <w:sz w:val="24"/>
          <w:szCs w:val="24"/>
        </w:rPr>
        <w:t xml:space="preserve">transparentny </w:t>
      </w:r>
      <w:r w:rsidRPr="00CD4191">
        <w:rPr>
          <w:rFonts w:ascii="Times New Roman" w:hAnsi="Times New Roman" w:cs="Times New Roman"/>
          <w:sz w:val="24"/>
          <w:szCs w:val="24"/>
        </w:rPr>
        <w:t>worek niebieski,</w:t>
      </w:r>
      <w:r w:rsidR="00523672">
        <w:rPr>
          <w:rFonts w:ascii="Times New Roman" w:hAnsi="Times New Roman" w:cs="Times New Roman"/>
          <w:sz w:val="24"/>
          <w:szCs w:val="24"/>
        </w:rPr>
        <w:t xml:space="preserve"> </w:t>
      </w:r>
      <w:r w:rsidR="00883D6E">
        <w:rPr>
          <w:rFonts w:ascii="Times New Roman" w:hAnsi="Times New Roman" w:cs="Times New Roman"/>
          <w:sz w:val="24"/>
          <w:szCs w:val="24"/>
        </w:rPr>
        <w:t>z napisem „Papier”,</w:t>
      </w:r>
    </w:p>
    <w:p w14:paraId="37DBD7F9" w14:textId="34D2483D" w:rsidR="004553ED" w:rsidRPr="00CD4191" w:rsidRDefault="00B87DBA" w:rsidP="00CD4191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tworzywa sztuczne, w tym odpady opakowaniowe z tworzyw sztucznych,</w:t>
      </w:r>
      <w:r w:rsidR="00E7157C">
        <w:rPr>
          <w:rFonts w:ascii="Times New Roman" w:hAnsi="Times New Roman" w:cs="Times New Roman"/>
          <w:sz w:val="24"/>
          <w:szCs w:val="24"/>
        </w:rPr>
        <w:t xml:space="preserve"> </w:t>
      </w:r>
      <w:r w:rsidR="004553ED" w:rsidRPr="00CD4191">
        <w:rPr>
          <w:rFonts w:ascii="Times New Roman" w:hAnsi="Times New Roman" w:cs="Times New Roman"/>
          <w:sz w:val="24"/>
          <w:szCs w:val="24"/>
        </w:rPr>
        <w:t>metal</w:t>
      </w:r>
      <w:r w:rsidR="00E7157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w tym odpady opakowaniowe z metali, opakowania wielomateriałowe</w:t>
      </w:r>
      <w:r w:rsidR="004553ED" w:rsidRPr="00CD4191">
        <w:rPr>
          <w:rFonts w:ascii="Times New Roman" w:hAnsi="Times New Roman" w:cs="Times New Roman"/>
          <w:sz w:val="24"/>
          <w:szCs w:val="24"/>
        </w:rPr>
        <w:t xml:space="preserve"> – pojemnik lub </w:t>
      </w:r>
      <w:r w:rsidR="00481EE9">
        <w:rPr>
          <w:rFonts w:ascii="Times New Roman" w:hAnsi="Times New Roman" w:cs="Times New Roman"/>
          <w:sz w:val="24"/>
          <w:szCs w:val="24"/>
        </w:rPr>
        <w:t xml:space="preserve">transparentny </w:t>
      </w:r>
      <w:r w:rsidR="004553ED" w:rsidRPr="00CD4191">
        <w:rPr>
          <w:rFonts w:ascii="Times New Roman" w:hAnsi="Times New Roman" w:cs="Times New Roman"/>
          <w:sz w:val="24"/>
          <w:szCs w:val="24"/>
        </w:rPr>
        <w:t>worek żółty,</w:t>
      </w:r>
      <w:r w:rsidR="00883D6E">
        <w:rPr>
          <w:rFonts w:ascii="Times New Roman" w:hAnsi="Times New Roman" w:cs="Times New Roman"/>
          <w:sz w:val="24"/>
          <w:szCs w:val="24"/>
        </w:rPr>
        <w:t xml:space="preserve"> z napisem </w:t>
      </w:r>
      <w:r w:rsidR="00481EE9">
        <w:rPr>
          <w:rFonts w:ascii="Times New Roman" w:hAnsi="Times New Roman" w:cs="Times New Roman"/>
          <w:sz w:val="24"/>
          <w:szCs w:val="24"/>
        </w:rPr>
        <w:t>„Metale i tworzywa sztuczne”,</w:t>
      </w:r>
    </w:p>
    <w:p w14:paraId="07F92CB9" w14:textId="2309C1D1" w:rsidR="004553ED" w:rsidRPr="00CD4191" w:rsidRDefault="00B87DBA" w:rsidP="00B87DBA">
      <w:pPr>
        <w:pStyle w:val="Akapitzlist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553ED" w:rsidRPr="00CD4191">
        <w:rPr>
          <w:rFonts w:ascii="Times New Roman" w:hAnsi="Times New Roman" w:cs="Times New Roman"/>
          <w:sz w:val="24"/>
          <w:szCs w:val="24"/>
        </w:rPr>
        <w:t>szkło</w:t>
      </w:r>
      <w:r>
        <w:rPr>
          <w:rFonts w:ascii="Times New Roman" w:hAnsi="Times New Roman" w:cs="Times New Roman"/>
          <w:sz w:val="24"/>
          <w:szCs w:val="24"/>
        </w:rPr>
        <w:t>, w tym opakowania ze szkła</w:t>
      </w:r>
      <w:r w:rsidR="004553ED" w:rsidRPr="00CD4191">
        <w:rPr>
          <w:rFonts w:ascii="Times New Roman" w:hAnsi="Times New Roman" w:cs="Times New Roman"/>
          <w:sz w:val="24"/>
          <w:szCs w:val="24"/>
        </w:rPr>
        <w:t xml:space="preserve"> – pojemnik lub </w:t>
      </w:r>
      <w:r w:rsidR="00481EE9">
        <w:rPr>
          <w:rFonts w:ascii="Times New Roman" w:hAnsi="Times New Roman" w:cs="Times New Roman"/>
          <w:sz w:val="24"/>
          <w:szCs w:val="24"/>
        </w:rPr>
        <w:t xml:space="preserve">transparentny </w:t>
      </w:r>
      <w:r w:rsidR="004553ED" w:rsidRPr="00CD4191">
        <w:rPr>
          <w:rFonts w:ascii="Times New Roman" w:hAnsi="Times New Roman" w:cs="Times New Roman"/>
          <w:sz w:val="24"/>
          <w:szCs w:val="24"/>
        </w:rPr>
        <w:t>worek zielony,</w:t>
      </w:r>
      <w:r w:rsidR="00481EE9">
        <w:rPr>
          <w:rFonts w:ascii="Times New Roman" w:hAnsi="Times New Roman" w:cs="Times New Roman"/>
          <w:sz w:val="24"/>
          <w:szCs w:val="24"/>
        </w:rPr>
        <w:t xml:space="preserve"> z napisem „Szkło”,</w:t>
      </w:r>
    </w:p>
    <w:p w14:paraId="7D3570B2" w14:textId="5DB32EDB" w:rsidR="004553ED" w:rsidRPr="00CD4191" w:rsidRDefault="00747F50" w:rsidP="003A28F5">
      <w:pPr>
        <w:pStyle w:val="Akapitzlist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682B64">
        <w:rPr>
          <w:rFonts w:ascii="Times New Roman" w:hAnsi="Times New Roman" w:cs="Times New Roman"/>
          <w:sz w:val="24"/>
          <w:szCs w:val="24"/>
        </w:rPr>
        <w:t xml:space="preserve">bioodpady, tj. </w:t>
      </w:r>
      <w:r w:rsidR="00B91ABA">
        <w:rPr>
          <w:rFonts w:ascii="Times New Roman" w:hAnsi="Times New Roman" w:cs="Times New Roman"/>
          <w:sz w:val="24"/>
          <w:szCs w:val="24"/>
        </w:rPr>
        <w:t xml:space="preserve">odpady kuchenne pochodzenia roślinnego </w:t>
      </w:r>
      <w:r w:rsidR="003A28F5">
        <w:rPr>
          <w:rFonts w:ascii="Times New Roman" w:hAnsi="Times New Roman" w:cs="Times New Roman"/>
          <w:sz w:val="24"/>
          <w:szCs w:val="24"/>
        </w:rPr>
        <w:t>(</w:t>
      </w:r>
      <w:r w:rsidR="00B91ABA">
        <w:rPr>
          <w:rFonts w:ascii="Times New Roman" w:hAnsi="Times New Roman" w:cs="Times New Roman"/>
          <w:sz w:val="24"/>
          <w:szCs w:val="24"/>
        </w:rPr>
        <w:t>resztki owoców i warzyw, w tym m.in. obierki, ogryzki, skorupki jaj, fusy po kawie i herbacie</w:t>
      </w:r>
      <w:r w:rsidR="003A28F5">
        <w:rPr>
          <w:rFonts w:ascii="Times New Roman" w:hAnsi="Times New Roman" w:cs="Times New Roman"/>
          <w:sz w:val="24"/>
          <w:szCs w:val="24"/>
        </w:rPr>
        <w:t>)</w:t>
      </w:r>
      <w:r w:rsidR="00B91ABA">
        <w:rPr>
          <w:rFonts w:ascii="Times New Roman" w:hAnsi="Times New Roman" w:cs="Times New Roman"/>
          <w:sz w:val="24"/>
          <w:szCs w:val="24"/>
        </w:rPr>
        <w:t xml:space="preserve"> oraz odpady zielone</w:t>
      </w:r>
      <w:r w:rsidR="003A28F5">
        <w:t xml:space="preserve"> (</w:t>
      </w:r>
      <w:r w:rsidR="003A28F5">
        <w:rPr>
          <w:rFonts w:ascii="Times New Roman" w:hAnsi="Times New Roman" w:cs="Times New Roman"/>
          <w:sz w:val="24"/>
          <w:szCs w:val="24"/>
        </w:rPr>
        <w:t>pozostałości roślinne – trawa, liście, drobne gałązki, kwiaty cięte, zwiędłe, doniczkowe, także system korzeniowy bez ziemi, łupiny orzechów, igliwie, szyszki</w:t>
      </w:r>
      <w:r w:rsidR="00E619FD">
        <w:rPr>
          <w:rFonts w:ascii="Times New Roman" w:hAnsi="Times New Roman" w:cs="Times New Roman"/>
          <w:sz w:val="24"/>
          <w:szCs w:val="24"/>
        </w:rPr>
        <w:t xml:space="preserve"> – pojemnik brązowy</w:t>
      </w:r>
      <w:r w:rsidR="004553ED" w:rsidRPr="00CD4191">
        <w:rPr>
          <w:rFonts w:ascii="Times New Roman" w:hAnsi="Times New Roman" w:cs="Times New Roman"/>
          <w:sz w:val="24"/>
          <w:szCs w:val="24"/>
        </w:rPr>
        <w:t>,</w:t>
      </w:r>
      <w:r w:rsidR="003A28F5">
        <w:rPr>
          <w:rFonts w:ascii="Times New Roman" w:hAnsi="Times New Roman" w:cs="Times New Roman"/>
          <w:sz w:val="24"/>
          <w:szCs w:val="24"/>
        </w:rPr>
        <w:t xml:space="preserve"> z napisem „</w:t>
      </w:r>
      <w:proofErr w:type="spellStart"/>
      <w:r w:rsidR="003A28F5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3A28F5">
        <w:rPr>
          <w:rFonts w:ascii="Times New Roman" w:hAnsi="Times New Roman" w:cs="Times New Roman"/>
          <w:sz w:val="24"/>
          <w:szCs w:val="24"/>
        </w:rPr>
        <w:t>”,</w:t>
      </w:r>
    </w:p>
    <w:p w14:paraId="3E197388" w14:textId="2617CFA6" w:rsidR="003A28F5" w:rsidRDefault="004553ED" w:rsidP="00CD4191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 w:rsidR="003A28F5">
        <w:rPr>
          <w:rFonts w:ascii="Times New Roman" w:hAnsi="Times New Roman" w:cs="Times New Roman"/>
          <w:sz w:val="24"/>
          <w:szCs w:val="24"/>
        </w:rPr>
        <w:t xml:space="preserve">odpady </w:t>
      </w:r>
      <w:r w:rsidR="003A28F5" w:rsidRPr="00CD4191">
        <w:rPr>
          <w:rFonts w:ascii="Times New Roman" w:hAnsi="Times New Roman" w:cs="Times New Roman"/>
          <w:sz w:val="24"/>
          <w:szCs w:val="24"/>
        </w:rPr>
        <w:t>wielkogabarytowe</w:t>
      </w:r>
      <w:r w:rsidR="003A28F5" w:rsidRPr="00CD41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3A28F5">
        <w:rPr>
          <w:rFonts w:ascii="Times New Roman" w:hAnsi="Times New Roman" w:cs="Times New Roman"/>
          <w:sz w:val="24"/>
          <w:szCs w:val="24"/>
        </w:rPr>
        <w:t>,</w:t>
      </w:r>
    </w:p>
    <w:p w14:paraId="7B4F9F7F" w14:textId="77777777" w:rsidR="003A28F5" w:rsidRDefault="003A28F5" w:rsidP="00CD4191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zużyty </w:t>
      </w:r>
      <w:r w:rsidR="004553ED" w:rsidRPr="00CD4191">
        <w:rPr>
          <w:rFonts w:ascii="Times New Roman" w:hAnsi="Times New Roman" w:cs="Times New Roman"/>
          <w:sz w:val="24"/>
          <w:szCs w:val="24"/>
        </w:rPr>
        <w:t xml:space="preserve">sprzęt elektryczny i elektroniczny, </w:t>
      </w:r>
    </w:p>
    <w:p w14:paraId="6D9F09A3" w14:textId="5030C554" w:rsidR="001A6D36" w:rsidRPr="00CD4191" w:rsidRDefault="003A28F5" w:rsidP="0087701F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zużyte </w:t>
      </w:r>
      <w:r w:rsidR="001A6D36">
        <w:rPr>
          <w:rFonts w:ascii="Times New Roman" w:hAnsi="Times New Roman" w:cs="Times New Roman"/>
          <w:sz w:val="24"/>
          <w:szCs w:val="24"/>
        </w:rPr>
        <w:t xml:space="preserve">opony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1A6D36">
        <w:rPr>
          <w:rFonts w:ascii="Times New Roman" w:hAnsi="Times New Roman" w:cs="Times New Roman"/>
          <w:sz w:val="24"/>
          <w:szCs w:val="24"/>
        </w:rPr>
        <w:t>samochodów osobowych</w:t>
      </w:r>
      <w:r w:rsidR="0087701F">
        <w:rPr>
          <w:rFonts w:ascii="Times New Roman" w:hAnsi="Times New Roman" w:cs="Times New Roman"/>
          <w:sz w:val="24"/>
          <w:szCs w:val="24"/>
        </w:rPr>
        <w:t>;</w:t>
      </w:r>
    </w:p>
    <w:p w14:paraId="7AD1793B" w14:textId="77777777" w:rsidR="001213CA" w:rsidRPr="00CD4191" w:rsidRDefault="001213CA" w:rsidP="004553ED">
      <w:pPr>
        <w:pStyle w:val="Akapitzlist1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57C837FE" w14:textId="171BF82C" w:rsidR="001F035A" w:rsidRPr="00CD4191" w:rsidRDefault="00CD4191" w:rsidP="00CD4191">
      <w:pPr>
        <w:numPr>
          <w:ilvl w:val="0"/>
          <w:numId w:val="13"/>
        </w:numPr>
        <w:ind w:left="709" w:hanging="709"/>
        <w:jc w:val="both"/>
      </w:pPr>
      <w:r>
        <w:rPr>
          <w:u w:val="single"/>
        </w:rPr>
        <w:t>o</w:t>
      </w:r>
      <w:r w:rsidR="001F035A" w:rsidRPr="00CD4191">
        <w:rPr>
          <w:u w:val="single"/>
        </w:rPr>
        <w:t>dpady zebrane w Punktach Selektywnej Zbiórki Odpadów Komunalnych</w:t>
      </w:r>
      <w:r w:rsidR="002A0241">
        <w:rPr>
          <w:u w:val="single"/>
        </w:rPr>
        <w:t xml:space="preserve"> (PSZOK)</w:t>
      </w:r>
      <w:r w:rsidR="001F035A" w:rsidRPr="00CD4191">
        <w:rPr>
          <w:u w:val="single"/>
        </w:rPr>
        <w:t xml:space="preserve">, tj.: </w:t>
      </w:r>
    </w:p>
    <w:p w14:paraId="3718F466" w14:textId="77777777" w:rsidR="001F035A" w:rsidRPr="00D44393" w:rsidRDefault="001F035A" w:rsidP="00CD4191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papier i tekturę, w tym opakowania,</w:t>
      </w:r>
    </w:p>
    <w:p w14:paraId="5364C0D3" w14:textId="16599504" w:rsidR="001F035A" w:rsidRPr="00D44393" w:rsidRDefault="003A28F5" w:rsidP="00CD4191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metal, w tym opakowania (puszki, nakrętki, kapsle, itp.),</w:t>
      </w:r>
    </w:p>
    <w:p w14:paraId="5B463B56" w14:textId="77777777" w:rsidR="001F035A" w:rsidRPr="00D44393" w:rsidRDefault="001F035A" w:rsidP="00CD4191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tworzywa sztuczne,</w:t>
      </w:r>
    </w:p>
    <w:p w14:paraId="305F4688" w14:textId="77777777" w:rsidR="001F035A" w:rsidRPr="00D44393" w:rsidRDefault="001F035A" w:rsidP="00CD4191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szkło, w tym opakowania,</w:t>
      </w:r>
    </w:p>
    <w:p w14:paraId="5221A5A6" w14:textId="77777777" w:rsidR="001F035A" w:rsidRPr="00D44393" w:rsidRDefault="001F035A" w:rsidP="00CD4191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opakowania wielomateriałowe,</w:t>
      </w:r>
    </w:p>
    <w:p w14:paraId="2D548682" w14:textId="4B87D7E9" w:rsidR="003C30F4" w:rsidRPr="00D44393" w:rsidRDefault="001F035A" w:rsidP="003C30F4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zużyty sprzęt elektryczny i elektroniczny,</w:t>
      </w:r>
    </w:p>
    <w:p w14:paraId="00031797" w14:textId="3D542F07" w:rsidR="001F035A" w:rsidRPr="00D44393" w:rsidRDefault="009B74E6" w:rsidP="00CD4191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przeterminowane leki i </w:t>
      </w:r>
      <w:r w:rsidR="001A6D36" w:rsidRPr="00D44393">
        <w:rPr>
          <w:color w:val="000000" w:themeColor="text1"/>
        </w:rPr>
        <w:t>chemika</w:t>
      </w:r>
      <w:r>
        <w:rPr>
          <w:color w:val="000000" w:themeColor="text1"/>
        </w:rPr>
        <w:t>lia, igły i strzykawki</w:t>
      </w:r>
      <w:r w:rsidR="001A6D36" w:rsidRPr="00D44393">
        <w:rPr>
          <w:color w:val="000000" w:themeColor="text1"/>
        </w:rPr>
        <w:t>,</w:t>
      </w:r>
    </w:p>
    <w:p w14:paraId="11ACB82D" w14:textId="77777777" w:rsidR="001F035A" w:rsidRPr="00D44393" w:rsidRDefault="001F035A" w:rsidP="00CD4191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opakowania po farbach i lakierach,</w:t>
      </w:r>
    </w:p>
    <w:p w14:paraId="2A22524B" w14:textId="77777777" w:rsidR="001F035A" w:rsidRPr="00D44393" w:rsidRDefault="001F035A" w:rsidP="00CD4191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zużyte baterie i akumulatory,</w:t>
      </w:r>
    </w:p>
    <w:p w14:paraId="01BBD48A" w14:textId="77777777" w:rsidR="001F035A" w:rsidRPr="00D44393" w:rsidRDefault="001F035A" w:rsidP="00CD4191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meble i inne odpady wielkogabarytowe,</w:t>
      </w:r>
    </w:p>
    <w:p w14:paraId="1DD56054" w14:textId="77777777" w:rsidR="001F035A" w:rsidRPr="00D44393" w:rsidRDefault="001F035A" w:rsidP="00CD4191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odpady budowlane i rozbiórkowe,</w:t>
      </w:r>
    </w:p>
    <w:p w14:paraId="1DDD3C77" w14:textId="77777777" w:rsidR="001F035A" w:rsidRPr="00D44393" w:rsidRDefault="001F035A" w:rsidP="00CD4191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zużyte opony,</w:t>
      </w:r>
    </w:p>
    <w:p w14:paraId="149EEDF8" w14:textId="39E7EFDE" w:rsidR="00D44393" w:rsidRDefault="009B74E6" w:rsidP="009B74E6">
      <w:p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ł) bioodpady;</w:t>
      </w:r>
    </w:p>
    <w:p w14:paraId="3907A80D" w14:textId="77777777" w:rsidR="009B74E6" w:rsidRPr="00CD4191" w:rsidRDefault="009B74E6" w:rsidP="009B74E6">
      <w:pPr>
        <w:ind w:left="709"/>
        <w:jc w:val="both"/>
      </w:pPr>
    </w:p>
    <w:p w14:paraId="2A8AFCE6" w14:textId="13D6CA3F" w:rsidR="004553ED" w:rsidRPr="00D44393" w:rsidRDefault="004553ED" w:rsidP="00CD4191">
      <w:pPr>
        <w:pStyle w:val="Akapitzlist"/>
        <w:numPr>
          <w:ilvl w:val="0"/>
          <w:numId w:val="13"/>
        </w:numPr>
        <w:ind w:left="709" w:hanging="709"/>
        <w:jc w:val="both"/>
        <w:rPr>
          <w:strike/>
          <w:color w:val="000000" w:themeColor="text1"/>
        </w:rPr>
      </w:pPr>
      <w:r w:rsidRPr="00D44393">
        <w:rPr>
          <w:color w:val="000000" w:themeColor="text1"/>
          <w:u w:val="single"/>
        </w:rPr>
        <w:t>przeterminowane leki</w:t>
      </w:r>
      <w:r w:rsidR="001A6D36" w:rsidRPr="00D44393">
        <w:rPr>
          <w:color w:val="000000" w:themeColor="text1"/>
        </w:rPr>
        <w:t xml:space="preserve"> zebrane w aptekach</w:t>
      </w:r>
      <w:r w:rsidR="00D44393">
        <w:rPr>
          <w:color w:val="000000" w:themeColor="text1"/>
        </w:rPr>
        <w:t>;</w:t>
      </w:r>
    </w:p>
    <w:p w14:paraId="2EA62E12" w14:textId="77777777" w:rsidR="001A6D36" w:rsidRDefault="001A6D36" w:rsidP="001A6D36">
      <w:pPr>
        <w:jc w:val="both"/>
      </w:pPr>
    </w:p>
    <w:p w14:paraId="51EC3F54" w14:textId="7ADE660D" w:rsidR="001A6D36" w:rsidRPr="00CD4191" w:rsidRDefault="001A6D36" w:rsidP="001A6D36">
      <w:pPr>
        <w:jc w:val="both"/>
      </w:pPr>
      <w:r>
        <w:t>5)</w:t>
      </w:r>
      <w:r>
        <w:tab/>
        <w:t xml:space="preserve">odpady zebrane w </w:t>
      </w:r>
      <w:proofErr w:type="spellStart"/>
      <w:r>
        <w:t>elektropunktach</w:t>
      </w:r>
      <w:proofErr w:type="spellEnd"/>
      <w:r>
        <w:t>.</w:t>
      </w:r>
    </w:p>
    <w:p w14:paraId="635BBF5B" w14:textId="77777777" w:rsidR="00F65002" w:rsidRDefault="00F65002" w:rsidP="00EA142F">
      <w:pPr>
        <w:jc w:val="both"/>
        <w:rPr>
          <w:b/>
        </w:rPr>
      </w:pPr>
    </w:p>
    <w:p w14:paraId="7998C7D0" w14:textId="77777777" w:rsidR="00515519" w:rsidRDefault="00515519" w:rsidP="00EA142F">
      <w:pPr>
        <w:jc w:val="both"/>
        <w:rPr>
          <w:b/>
        </w:rPr>
      </w:pPr>
    </w:p>
    <w:p w14:paraId="0A1AA1FE" w14:textId="77777777" w:rsidR="005E4C82" w:rsidRDefault="005E4C82" w:rsidP="00EA142F">
      <w:pPr>
        <w:jc w:val="both"/>
        <w:rPr>
          <w:b/>
        </w:rPr>
      </w:pPr>
    </w:p>
    <w:p w14:paraId="59AA2FA7" w14:textId="6072DC9A" w:rsidR="004E7B38" w:rsidRDefault="00E86525" w:rsidP="001666D1">
      <w:pPr>
        <w:jc w:val="both"/>
        <w:rPr>
          <w:b/>
        </w:rPr>
      </w:pPr>
      <w:r>
        <w:rPr>
          <w:b/>
        </w:rPr>
        <w:t>2</w:t>
      </w:r>
      <w:r w:rsidR="00EA142F" w:rsidRPr="00CD4191">
        <w:rPr>
          <w:b/>
        </w:rPr>
        <w:t xml:space="preserve">. </w:t>
      </w:r>
      <w:r w:rsidR="001666D1" w:rsidRPr="00CD4191">
        <w:rPr>
          <w:b/>
        </w:rPr>
        <w:t>CHARAKTERYSTYKA SEKTORÓW</w:t>
      </w:r>
    </w:p>
    <w:p w14:paraId="23488247" w14:textId="77777777" w:rsidR="00AA45CA" w:rsidRDefault="00AA45CA" w:rsidP="001666D1">
      <w:pPr>
        <w:jc w:val="both"/>
        <w:rPr>
          <w:b/>
        </w:rPr>
      </w:pPr>
    </w:p>
    <w:p w14:paraId="70F2FDD8" w14:textId="77777777" w:rsidR="004E7B38" w:rsidRPr="00CD4191" w:rsidRDefault="004E7B38" w:rsidP="001666D1">
      <w:pPr>
        <w:jc w:val="both"/>
        <w:rPr>
          <w:b/>
        </w:rPr>
      </w:pPr>
    </w:p>
    <w:tbl>
      <w:tblPr>
        <w:tblStyle w:val="Tabela-Siatka"/>
        <w:tblW w:w="11251" w:type="dxa"/>
        <w:tblInd w:w="-1001" w:type="dxa"/>
        <w:tblLook w:val="04A0" w:firstRow="1" w:lastRow="0" w:firstColumn="1" w:lastColumn="0" w:noHBand="0" w:noVBand="1"/>
      </w:tblPr>
      <w:tblGrid>
        <w:gridCol w:w="1649"/>
        <w:gridCol w:w="2443"/>
        <w:gridCol w:w="2403"/>
        <w:gridCol w:w="2003"/>
        <w:gridCol w:w="910"/>
        <w:gridCol w:w="1843"/>
      </w:tblGrid>
      <w:tr w:rsidR="00F65002" w:rsidRPr="00CD4191" w14:paraId="1A18EB50" w14:textId="5C3EAB48" w:rsidTr="00F65002">
        <w:tc>
          <w:tcPr>
            <w:tcW w:w="1649" w:type="dxa"/>
          </w:tcPr>
          <w:p w14:paraId="5CB644B3" w14:textId="77777777" w:rsidR="007E444F" w:rsidRPr="00CD4191" w:rsidRDefault="007E444F" w:rsidP="00EE071B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443" w:type="dxa"/>
          </w:tcPr>
          <w:p w14:paraId="57766403" w14:textId="452133EA" w:rsidR="007E444F" w:rsidRPr="00CD4191" w:rsidRDefault="007E444F" w:rsidP="00EE071B">
            <w:pPr>
              <w:rPr>
                <w:b/>
              </w:rPr>
            </w:pPr>
            <w:r>
              <w:rPr>
                <w:b/>
              </w:rPr>
              <w:t>Liczba gospodarstw w zabudowie jednorodzinnej/liczba mieszkańców</w:t>
            </w:r>
          </w:p>
        </w:tc>
        <w:tc>
          <w:tcPr>
            <w:tcW w:w="2403" w:type="dxa"/>
          </w:tcPr>
          <w:p w14:paraId="73E7B0E3" w14:textId="000EE7FF" w:rsidR="007E444F" w:rsidRPr="00CD4191" w:rsidRDefault="007E444F" w:rsidP="00EE071B">
            <w:pPr>
              <w:rPr>
                <w:b/>
              </w:rPr>
            </w:pPr>
            <w:r w:rsidRPr="00CD4191">
              <w:rPr>
                <w:b/>
              </w:rPr>
              <w:t>Liczba gospodarstw w zabudowie wielorodzinnej/liczba mieszkańców</w:t>
            </w:r>
          </w:p>
        </w:tc>
        <w:tc>
          <w:tcPr>
            <w:tcW w:w="2003" w:type="dxa"/>
          </w:tcPr>
          <w:p w14:paraId="31F1BA75" w14:textId="77777777" w:rsidR="001A4A63" w:rsidRPr="004D7258" w:rsidRDefault="007E444F" w:rsidP="001A4A63">
            <w:pPr>
              <w:rPr>
                <w:b/>
                <w:color w:val="000000" w:themeColor="text1"/>
              </w:rPr>
            </w:pPr>
            <w:r w:rsidRPr="004D7258">
              <w:rPr>
                <w:b/>
                <w:color w:val="000000" w:themeColor="text1"/>
              </w:rPr>
              <w:t>Liczb</w:t>
            </w:r>
            <w:r w:rsidR="00D23E17" w:rsidRPr="004D7258">
              <w:rPr>
                <w:b/>
                <w:color w:val="000000" w:themeColor="text1"/>
              </w:rPr>
              <w:t xml:space="preserve">a </w:t>
            </w:r>
          </w:p>
          <w:p w14:paraId="1A79E097" w14:textId="218ADDB7" w:rsidR="007E444F" w:rsidRPr="004D7258" w:rsidRDefault="00FA3416" w:rsidP="001A4A63">
            <w:pPr>
              <w:rPr>
                <w:b/>
                <w:color w:val="000000" w:themeColor="text1"/>
              </w:rPr>
            </w:pPr>
            <w:r w:rsidRPr="004D7258">
              <w:rPr>
                <w:b/>
                <w:color w:val="000000" w:themeColor="text1"/>
              </w:rPr>
              <w:t>domków letniskowych</w:t>
            </w:r>
          </w:p>
        </w:tc>
        <w:tc>
          <w:tcPr>
            <w:tcW w:w="910" w:type="dxa"/>
          </w:tcPr>
          <w:p w14:paraId="50A9B887" w14:textId="28B612E6" w:rsidR="007E444F" w:rsidRPr="00CD4191" w:rsidRDefault="007E444F" w:rsidP="00EE071B">
            <w:pPr>
              <w:rPr>
                <w:b/>
              </w:rPr>
            </w:pPr>
            <w:r w:rsidRPr="00CD4191">
              <w:rPr>
                <w:b/>
              </w:rPr>
              <w:t>Liczba aptek</w:t>
            </w:r>
          </w:p>
        </w:tc>
        <w:tc>
          <w:tcPr>
            <w:tcW w:w="1843" w:type="dxa"/>
          </w:tcPr>
          <w:p w14:paraId="6B3DE217" w14:textId="197B2BAE" w:rsidR="007E444F" w:rsidRPr="00CD4191" w:rsidRDefault="007E444F" w:rsidP="00EE071B">
            <w:pPr>
              <w:rPr>
                <w:b/>
              </w:rPr>
            </w:pPr>
            <w:r>
              <w:rPr>
                <w:b/>
              </w:rPr>
              <w:t xml:space="preserve">Liczba </w:t>
            </w:r>
            <w:proofErr w:type="spellStart"/>
            <w:r w:rsidR="00F65002">
              <w:rPr>
                <w:b/>
              </w:rPr>
              <w:t>elektropunktów</w:t>
            </w:r>
            <w:proofErr w:type="spellEnd"/>
          </w:p>
        </w:tc>
      </w:tr>
      <w:tr w:rsidR="00F65002" w:rsidRPr="00CD4191" w14:paraId="188994CE" w14:textId="40176CA3" w:rsidTr="00F65002">
        <w:tc>
          <w:tcPr>
            <w:tcW w:w="1649" w:type="dxa"/>
          </w:tcPr>
          <w:p w14:paraId="49080E7D" w14:textId="77777777" w:rsidR="007E444F" w:rsidRPr="00CD4191" w:rsidRDefault="007E444F" w:rsidP="00EE071B">
            <w:pPr>
              <w:jc w:val="both"/>
            </w:pPr>
            <w:r w:rsidRPr="00CD4191">
              <w:t xml:space="preserve">Sektor I </w:t>
            </w:r>
          </w:p>
          <w:p w14:paraId="22D1E09E" w14:textId="77777777" w:rsidR="000077E2" w:rsidRDefault="007E444F" w:rsidP="00EE071B">
            <w:pPr>
              <w:jc w:val="both"/>
            </w:pPr>
            <w:r w:rsidRPr="00CD4191">
              <w:t>Gmina Brodnica</w:t>
            </w:r>
          </w:p>
          <w:p w14:paraId="62BDD7C1" w14:textId="44058526" w:rsidR="00AA45CA" w:rsidRPr="00CD4191" w:rsidRDefault="00AA45CA" w:rsidP="00EE071B">
            <w:pPr>
              <w:jc w:val="both"/>
            </w:pPr>
          </w:p>
        </w:tc>
        <w:tc>
          <w:tcPr>
            <w:tcW w:w="2443" w:type="dxa"/>
          </w:tcPr>
          <w:p w14:paraId="280AF675" w14:textId="5F4E2DB0" w:rsidR="007E444F" w:rsidRPr="00BD143A" w:rsidRDefault="00682529" w:rsidP="00F65002">
            <w:r>
              <w:t>905</w:t>
            </w:r>
            <w:r w:rsidR="00BD143A">
              <w:t>/2933</w:t>
            </w:r>
          </w:p>
        </w:tc>
        <w:tc>
          <w:tcPr>
            <w:tcW w:w="2403" w:type="dxa"/>
          </w:tcPr>
          <w:p w14:paraId="479DBD32" w14:textId="553BB145" w:rsidR="007E444F" w:rsidRPr="00BD143A" w:rsidRDefault="00682529" w:rsidP="00EE071B">
            <w:r>
              <w:t>62</w:t>
            </w:r>
            <w:r w:rsidR="00BD143A">
              <w:t>/1295</w:t>
            </w:r>
          </w:p>
        </w:tc>
        <w:tc>
          <w:tcPr>
            <w:tcW w:w="2003" w:type="dxa"/>
          </w:tcPr>
          <w:p w14:paraId="09700713" w14:textId="687523BC" w:rsidR="007E444F" w:rsidRPr="004D7258" w:rsidRDefault="00E6198E" w:rsidP="00EE071B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1</w:t>
            </w:r>
          </w:p>
        </w:tc>
        <w:tc>
          <w:tcPr>
            <w:tcW w:w="910" w:type="dxa"/>
          </w:tcPr>
          <w:p w14:paraId="29CC2A90" w14:textId="65664697" w:rsidR="007E444F" w:rsidRPr="00BD143A" w:rsidRDefault="00BD143A" w:rsidP="00EE071B">
            <w:r>
              <w:t>1</w:t>
            </w:r>
          </w:p>
        </w:tc>
        <w:tc>
          <w:tcPr>
            <w:tcW w:w="1843" w:type="dxa"/>
          </w:tcPr>
          <w:p w14:paraId="5DAF92CA" w14:textId="1FAF07B8" w:rsidR="007E444F" w:rsidRPr="00BD143A" w:rsidRDefault="00BD143A" w:rsidP="00EE071B">
            <w:r>
              <w:t>1</w:t>
            </w:r>
          </w:p>
        </w:tc>
      </w:tr>
      <w:tr w:rsidR="00F65002" w:rsidRPr="00CD4191" w14:paraId="435ED0BF" w14:textId="339F269A" w:rsidTr="00F65002">
        <w:tc>
          <w:tcPr>
            <w:tcW w:w="1649" w:type="dxa"/>
          </w:tcPr>
          <w:p w14:paraId="711E690B" w14:textId="77777777" w:rsidR="007E444F" w:rsidRPr="00CD4191" w:rsidRDefault="007E444F" w:rsidP="00EE071B">
            <w:r w:rsidRPr="00CD4191">
              <w:t xml:space="preserve">Sektor II </w:t>
            </w:r>
          </w:p>
          <w:p w14:paraId="32D2CA5A" w14:textId="68A2D0C2" w:rsidR="007E444F" w:rsidRPr="00CD4191" w:rsidRDefault="007E444F" w:rsidP="00EE071B">
            <w:r w:rsidRPr="00CD4191">
              <w:t>Gmina Czempiń</w:t>
            </w:r>
          </w:p>
        </w:tc>
        <w:tc>
          <w:tcPr>
            <w:tcW w:w="2443" w:type="dxa"/>
          </w:tcPr>
          <w:p w14:paraId="5BA9BDDA" w14:textId="74630F9E" w:rsidR="007E444F" w:rsidRPr="00BD143A" w:rsidRDefault="00682529" w:rsidP="00EE071B">
            <w:r>
              <w:t>2684</w:t>
            </w:r>
            <w:r w:rsidR="00BD143A">
              <w:t>/8789</w:t>
            </w:r>
          </w:p>
        </w:tc>
        <w:tc>
          <w:tcPr>
            <w:tcW w:w="2403" w:type="dxa"/>
          </w:tcPr>
          <w:p w14:paraId="19E54843" w14:textId="175B1404" w:rsidR="007E444F" w:rsidRPr="00BD143A" w:rsidRDefault="00682529" w:rsidP="00EE071B">
            <w:r>
              <w:t>35</w:t>
            </w:r>
            <w:r w:rsidR="00BD143A">
              <w:t>/1573</w:t>
            </w:r>
          </w:p>
        </w:tc>
        <w:tc>
          <w:tcPr>
            <w:tcW w:w="2003" w:type="dxa"/>
          </w:tcPr>
          <w:p w14:paraId="0C11F3AE" w14:textId="13AAF167" w:rsidR="007E444F" w:rsidRPr="004D7258" w:rsidRDefault="00E6198E" w:rsidP="00EE071B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1</w:t>
            </w:r>
          </w:p>
        </w:tc>
        <w:tc>
          <w:tcPr>
            <w:tcW w:w="910" w:type="dxa"/>
          </w:tcPr>
          <w:p w14:paraId="27BE1CAD" w14:textId="12828B06" w:rsidR="007E444F" w:rsidRPr="00BD143A" w:rsidRDefault="00BD143A" w:rsidP="00EE071B">
            <w:r>
              <w:t>5</w:t>
            </w:r>
          </w:p>
        </w:tc>
        <w:tc>
          <w:tcPr>
            <w:tcW w:w="1843" w:type="dxa"/>
          </w:tcPr>
          <w:p w14:paraId="7B98A5E7" w14:textId="351C30C9" w:rsidR="007E444F" w:rsidRPr="00BD143A" w:rsidRDefault="00BD143A" w:rsidP="00EE071B">
            <w:r>
              <w:t>1</w:t>
            </w:r>
          </w:p>
        </w:tc>
      </w:tr>
      <w:tr w:rsidR="00F65002" w:rsidRPr="00CD4191" w14:paraId="7C5342C4" w14:textId="2A218575" w:rsidTr="00F65002">
        <w:tc>
          <w:tcPr>
            <w:tcW w:w="1649" w:type="dxa"/>
          </w:tcPr>
          <w:p w14:paraId="277AF632" w14:textId="77777777" w:rsidR="007E444F" w:rsidRPr="00CD4191" w:rsidRDefault="007E444F" w:rsidP="00EE071B">
            <w:r w:rsidRPr="00CD4191">
              <w:t xml:space="preserve">Sektor III </w:t>
            </w:r>
          </w:p>
          <w:p w14:paraId="3F730D92" w14:textId="77777777" w:rsidR="00AA45CA" w:rsidRDefault="00AA45CA" w:rsidP="00EE071B">
            <w:r>
              <w:t>Gmina Dolsk</w:t>
            </w:r>
          </w:p>
          <w:p w14:paraId="45A78D2F" w14:textId="492F87A1" w:rsidR="00AA45CA" w:rsidRPr="00CD4191" w:rsidRDefault="00AA45CA" w:rsidP="00EE071B"/>
        </w:tc>
        <w:tc>
          <w:tcPr>
            <w:tcW w:w="2443" w:type="dxa"/>
          </w:tcPr>
          <w:p w14:paraId="47E0263B" w14:textId="6A263A06" w:rsidR="007E444F" w:rsidRPr="00682529" w:rsidRDefault="00682529" w:rsidP="00EE071B">
            <w:r w:rsidRPr="00682529">
              <w:t>1467</w:t>
            </w:r>
            <w:r w:rsidR="00BD143A" w:rsidRPr="00682529">
              <w:t>/5100</w:t>
            </w:r>
          </w:p>
        </w:tc>
        <w:tc>
          <w:tcPr>
            <w:tcW w:w="2403" w:type="dxa"/>
          </w:tcPr>
          <w:p w14:paraId="7D277D52" w14:textId="578CF66F" w:rsidR="007E444F" w:rsidRPr="00682529" w:rsidRDefault="00682529" w:rsidP="00EE071B">
            <w:r w:rsidRPr="00682529">
              <w:t>8</w:t>
            </w:r>
            <w:r w:rsidR="00BD143A" w:rsidRPr="00682529">
              <w:t>/157</w:t>
            </w:r>
          </w:p>
        </w:tc>
        <w:tc>
          <w:tcPr>
            <w:tcW w:w="2003" w:type="dxa"/>
          </w:tcPr>
          <w:p w14:paraId="6EFFB576" w14:textId="22F84BA9" w:rsidR="007E444F" w:rsidRPr="004D7258" w:rsidRDefault="00E6198E" w:rsidP="00EE071B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53</w:t>
            </w:r>
          </w:p>
        </w:tc>
        <w:tc>
          <w:tcPr>
            <w:tcW w:w="910" w:type="dxa"/>
          </w:tcPr>
          <w:p w14:paraId="62E167AD" w14:textId="254A5069" w:rsidR="007E444F" w:rsidRPr="00682529" w:rsidRDefault="00BD143A" w:rsidP="00EE071B">
            <w:r w:rsidRPr="00682529">
              <w:t>2</w:t>
            </w:r>
          </w:p>
        </w:tc>
        <w:tc>
          <w:tcPr>
            <w:tcW w:w="1843" w:type="dxa"/>
          </w:tcPr>
          <w:p w14:paraId="3AC401F4" w14:textId="77777777" w:rsidR="007E444F" w:rsidRPr="00682529" w:rsidRDefault="00BD143A" w:rsidP="00EE071B">
            <w:r w:rsidRPr="00682529">
              <w:t>1</w:t>
            </w:r>
          </w:p>
          <w:p w14:paraId="63099AC4" w14:textId="2EFBA263" w:rsidR="00FA3416" w:rsidRPr="00682529" w:rsidRDefault="00FA3416" w:rsidP="00EE071B"/>
        </w:tc>
      </w:tr>
      <w:tr w:rsidR="00F65002" w:rsidRPr="00CD4191" w14:paraId="0F5FAE54" w14:textId="02833310" w:rsidTr="00F65002">
        <w:tc>
          <w:tcPr>
            <w:tcW w:w="1649" w:type="dxa"/>
          </w:tcPr>
          <w:p w14:paraId="21356120" w14:textId="77777777" w:rsidR="007E444F" w:rsidRPr="00CD4191" w:rsidRDefault="007E444F" w:rsidP="00EE071B">
            <w:r w:rsidRPr="00CD4191">
              <w:t xml:space="preserve">Sektor IV </w:t>
            </w:r>
          </w:p>
          <w:p w14:paraId="66ABE202" w14:textId="4FD89CD5" w:rsidR="007E444F" w:rsidRPr="00CD4191" w:rsidRDefault="007E444F" w:rsidP="00EE071B">
            <w:r w:rsidRPr="00CD4191">
              <w:t>Gmina Dopiewo</w:t>
            </w:r>
          </w:p>
        </w:tc>
        <w:tc>
          <w:tcPr>
            <w:tcW w:w="2443" w:type="dxa"/>
          </w:tcPr>
          <w:p w14:paraId="6B0A534C" w14:textId="5400556C" w:rsidR="007E444F" w:rsidRPr="00682529" w:rsidRDefault="00BA54B8" w:rsidP="00EE071B">
            <w:r>
              <w:t>8015</w:t>
            </w:r>
            <w:r w:rsidR="00BD143A" w:rsidRPr="00682529">
              <w:t>/24067</w:t>
            </w:r>
          </w:p>
        </w:tc>
        <w:tc>
          <w:tcPr>
            <w:tcW w:w="2403" w:type="dxa"/>
          </w:tcPr>
          <w:p w14:paraId="062A6C05" w14:textId="2BD9FF34" w:rsidR="007E444F" w:rsidRPr="00682529" w:rsidRDefault="00BA54B8" w:rsidP="00EE071B">
            <w:r>
              <w:t>45</w:t>
            </w:r>
            <w:r w:rsidR="00BD143A" w:rsidRPr="00682529">
              <w:t>/2594</w:t>
            </w:r>
          </w:p>
        </w:tc>
        <w:tc>
          <w:tcPr>
            <w:tcW w:w="2003" w:type="dxa"/>
          </w:tcPr>
          <w:p w14:paraId="247EB464" w14:textId="73544421" w:rsidR="007E444F" w:rsidRPr="004D7258" w:rsidRDefault="00E6198E" w:rsidP="00EE071B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3</w:t>
            </w:r>
          </w:p>
        </w:tc>
        <w:tc>
          <w:tcPr>
            <w:tcW w:w="910" w:type="dxa"/>
          </w:tcPr>
          <w:p w14:paraId="2BDB1920" w14:textId="5B294FCA" w:rsidR="007E444F" w:rsidRPr="00682529" w:rsidRDefault="00BD143A" w:rsidP="00EE071B">
            <w:r w:rsidRPr="00682529">
              <w:t>8</w:t>
            </w:r>
          </w:p>
        </w:tc>
        <w:tc>
          <w:tcPr>
            <w:tcW w:w="1843" w:type="dxa"/>
          </w:tcPr>
          <w:p w14:paraId="7E4AA8D4" w14:textId="5AE6D3B8" w:rsidR="007E444F" w:rsidRPr="00682529" w:rsidRDefault="00BD143A" w:rsidP="00EE071B">
            <w:r w:rsidRPr="00682529">
              <w:t>1</w:t>
            </w:r>
          </w:p>
        </w:tc>
      </w:tr>
      <w:tr w:rsidR="00F65002" w:rsidRPr="00CD4191" w14:paraId="30290604" w14:textId="113BB9D1" w:rsidTr="00F65002">
        <w:tc>
          <w:tcPr>
            <w:tcW w:w="1649" w:type="dxa"/>
          </w:tcPr>
          <w:p w14:paraId="64AF8DDA" w14:textId="77777777" w:rsidR="007E444F" w:rsidRPr="00CD4191" w:rsidRDefault="007E444F" w:rsidP="00EE071B">
            <w:r w:rsidRPr="00CD4191">
              <w:lastRenderedPageBreak/>
              <w:t xml:space="preserve">Sektor V </w:t>
            </w:r>
          </w:p>
          <w:p w14:paraId="1A831714" w14:textId="3BDC6AF6" w:rsidR="007E444F" w:rsidRPr="00CD4191" w:rsidRDefault="007E444F" w:rsidP="00EE071B">
            <w:r w:rsidRPr="00CD4191">
              <w:t>Gmina Granowo</w:t>
            </w:r>
          </w:p>
        </w:tc>
        <w:tc>
          <w:tcPr>
            <w:tcW w:w="2443" w:type="dxa"/>
          </w:tcPr>
          <w:p w14:paraId="32192113" w14:textId="227B01F6" w:rsidR="007E444F" w:rsidRPr="00682529" w:rsidRDefault="00BA54B8" w:rsidP="00EE071B">
            <w:r>
              <w:t>1276</w:t>
            </w:r>
            <w:r w:rsidR="00BD143A" w:rsidRPr="00682529">
              <w:t>/4718</w:t>
            </w:r>
          </w:p>
        </w:tc>
        <w:tc>
          <w:tcPr>
            <w:tcW w:w="2403" w:type="dxa"/>
          </w:tcPr>
          <w:p w14:paraId="0916A255" w14:textId="6406FF26" w:rsidR="007E444F" w:rsidRPr="00682529" w:rsidRDefault="00BA54B8" w:rsidP="00EE071B">
            <w:r>
              <w:t>1</w:t>
            </w:r>
            <w:r w:rsidR="00BD143A" w:rsidRPr="00682529">
              <w:t>/33</w:t>
            </w:r>
          </w:p>
        </w:tc>
        <w:tc>
          <w:tcPr>
            <w:tcW w:w="2003" w:type="dxa"/>
          </w:tcPr>
          <w:p w14:paraId="445E54D8" w14:textId="02DA44A4" w:rsidR="007E444F" w:rsidRPr="004D7258" w:rsidRDefault="00E6198E" w:rsidP="00EE071B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3</w:t>
            </w:r>
          </w:p>
        </w:tc>
        <w:tc>
          <w:tcPr>
            <w:tcW w:w="910" w:type="dxa"/>
          </w:tcPr>
          <w:p w14:paraId="71E9C49F" w14:textId="758BB19C" w:rsidR="007E444F" w:rsidRPr="00682529" w:rsidRDefault="00BD143A" w:rsidP="00EE071B">
            <w:r w:rsidRPr="00682529">
              <w:t>2</w:t>
            </w:r>
          </w:p>
        </w:tc>
        <w:tc>
          <w:tcPr>
            <w:tcW w:w="1843" w:type="dxa"/>
          </w:tcPr>
          <w:p w14:paraId="3B544797" w14:textId="0B29A9E8" w:rsidR="007E444F" w:rsidRPr="00682529" w:rsidRDefault="00BD143A" w:rsidP="00EE071B">
            <w:r w:rsidRPr="00682529">
              <w:t>1</w:t>
            </w:r>
          </w:p>
        </w:tc>
      </w:tr>
      <w:tr w:rsidR="00F65002" w:rsidRPr="00BD143A" w14:paraId="1B313A42" w14:textId="2B4B3C54" w:rsidTr="00F65002">
        <w:tc>
          <w:tcPr>
            <w:tcW w:w="1649" w:type="dxa"/>
          </w:tcPr>
          <w:p w14:paraId="30D8A3D7" w14:textId="77777777" w:rsidR="007E444F" w:rsidRPr="00CD4191" w:rsidRDefault="007E444F" w:rsidP="00EE071B">
            <w:r w:rsidRPr="00CD4191">
              <w:t xml:space="preserve">Sektor VI </w:t>
            </w:r>
          </w:p>
          <w:p w14:paraId="02124786" w14:textId="77777777" w:rsidR="007E444F" w:rsidRPr="00CD4191" w:rsidRDefault="007E444F" w:rsidP="00EE071B">
            <w:r w:rsidRPr="00CD4191">
              <w:t>Gmina Grodzisk Wielkopolski</w:t>
            </w:r>
          </w:p>
        </w:tc>
        <w:tc>
          <w:tcPr>
            <w:tcW w:w="2443" w:type="dxa"/>
          </w:tcPr>
          <w:p w14:paraId="124EA00C" w14:textId="618F42EA" w:rsidR="007E444F" w:rsidRPr="00682529" w:rsidRDefault="00EA7222" w:rsidP="00EE071B">
            <w:r>
              <w:t>3941</w:t>
            </w:r>
            <w:r w:rsidR="00BD143A" w:rsidRPr="00682529">
              <w:t>/13754</w:t>
            </w:r>
          </w:p>
        </w:tc>
        <w:tc>
          <w:tcPr>
            <w:tcW w:w="2403" w:type="dxa"/>
          </w:tcPr>
          <w:p w14:paraId="6D5EA0F5" w14:textId="5006F8ED" w:rsidR="007E444F" w:rsidRPr="00682529" w:rsidRDefault="00EA7222" w:rsidP="00EE071B">
            <w:r>
              <w:t>60</w:t>
            </w:r>
            <w:r w:rsidR="00BD143A" w:rsidRPr="00682529">
              <w:t>/4486</w:t>
            </w:r>
          </w:p>
        </w:tc>
        <w:tc>
          <w:tcPr>
            <w:tcW w:w="2003" w:type="dxa"/>
          </w:tcPr>
          <w:p w14:paraId="6251DB7A" w14:textId="6BF9D134" w:rsidR="007E444F" w:rsidRPr="004D7258" w:rsidRDefault="00E6198E" w:rsidP="00EE071B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2</w:t>
            </w:r>
          </w:p>
        </w:tc>
        <w:tc>
          <w:tcPr>
            <w:tcW w:w="910" w:type="dxa"/>
          </w:tcPr>
          <w:p w14:paraId="795DB68D" w14:textId="1B34DA03" w:rsidR="007E444F" w:rsidRPr="00682529" w:rsidRDefault="00BD143A" w:rsidP="00EE071B">
            <w:r w:rsidRPr="00682529">
              <w:t>10</w:t>
            </w:r>
          </w:p>
        </w:tc>
        <w:tc>
          <w:tcPr>
            <w:tcW w:w="1843" w:type="dxa"/>
          </w:tcPr>
          <w:p w14:paraId="00563F81" w14:textId="559C6C6C" w:rsidR="007E444F" w:rsidRPr="00682529" w:rsidRDefault="00BD143A" w:rsidP="00EE071B">
            <w:r w:rsidRPr="00682529">
              <w:t>1</w:t>
            </w:r>
          </w:p>
        </w:tc>
      </w:tr>
      <w:tr w:rsidR="00F65002" w:rsidRPr="00BD143A" w14:paraId="2DFCE8F7" w14:textId="07CEFB4D" w:rsidTr="00F65002">
        <w:tc>
          <w:tcPr>
            <w:tcW w:w="1649" w:type="dxa"/>
          </w:tcPr>
          <w:p w14:paraId="4A94B358" w14:textId="77777777" w:rsidR="007E444F" w:rsidRPr="00CD4191" w:rsidRDefault="007E444F" w:rsidP="00EE071B">
            <w:r w:rsidRPr="00CD4191">
              <w:t xml:space="preserve">Sektor VII </w:t>
            </w:r>
          </w:p>
          <w:p w14:paraId="45B107BE" w14:textId="12003FCE" w:rsidR="007E444F" w:rsidRPr="00CD4191" w:rsidRDefault="007E444F" w:rsidP="00EE071B">
            <w:r w:rsidRPr="00CD4191">
              <w:t>Gmina Kamieniec</w:t>
            </w:r>
          </w:p>
        </w:tc>
        <w:tc>
          <w:tcPr>
            <w:tcW w:w="2443" w:type="dxa"/>
          </w:tcPr>
          <w:p w14:paraId="3382D685" w14:textId="2ED04AF4" w:rsidR="007E444F" w:rsidRPr="00682529" w:rsidRDefault="00EA7222" w:rsidP="00EE071B">
            <w:r>
              <w:t>1392</w:t>
            </w:r>
            <w:r w:rsidR="00BD143A" w:rsidRPr="00682529">
              <w:t>/5419</w:t>
            </w:r>
          </w:p>
        </w:tc>
        <w:tc>
          <w:tcPr>
            <w:tcW w:w="2403" w:type="dxa"/>
          </w:tcPr>
          <w:p w14:paraId="3D6C85A2" w14:textId="07D8322F" w:rsidR="007E444F" w:rsidRPr="00682529" w:rsidRDefault="00EA7222" w:rsidP="00EE071B">
            <w:r>
              <w:t>27</w:t>
            </w:r>
            <w:r w:rsidR="00BD143A" w:rsidRPr="00682529">
              <w:t>/591</w:t>
            </w:r>
          </w:p>
        </w:tc>
        <w:tc>
          <w:tcPr>
            <w:tcW w:w="2003" w:type="dxa"/>
          </w:tcPr>
          <w:p w14:paraId="074F5F1D" w14:textId="21F0258C" w:rsidR="007E444F" w:rsidRPr="004D7258" w:rsidRDefault="00E6198E" w:rsidP="00EE071B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0</w:t>
            </w:r>
          </w:p>
        </w:tc>
        <w:tc>
          <w:tcPr>
            <w:tcW w:w="910" w:type="dxa"/>
          </w:tcPr>
          <w:p w14:paraId="0B00850D" w14:textId="5CEE4450" w:rsidR="007E444F" w:rsidRPr="00682529" w:rsidRDefault="00BD143A" w:rsidP="00EE071B">
            <w:r w:rsidRPr="00682529">
              <w:t>3</w:t>
            </w:r>
          </w:p>
        </w:tc>
        <w:tc>
          <w:tcPr>
            <w:tcW w:w="1843" w:type="dxa"/>
          </w:tcPr>
          <w:p w14:paraId="2A8B7EBC" w14:textId="3BBFA49A" w:rsidR="007E444F" w:rsidRPr="00682529" w:rsidRDefault="00BD143A" w:rsidP="00EE071B">
            <w:r w:rsidRPr="00682529">
              <w:t>1</w:t>
            </w:r>
          </w:p>
        </w:tc>
      </w:tr>
      <w:tr w:rsidR="00F65002" w:rsidRPr="00BD143A" w14:paraId="3ED6DA46" w14:textId="4489B845" w:rsidTr="00F65002">
        <w:tc>
          <w:tcPr>
            <w:tcW w:w="1649" w:type="dxa"/>
          </w:tcPr>
          <w:p w14:paraId="5A8209C5" w14:textId="77777777" w:rsidR="007E444F" w:rsidRPr="00CD4191" w:rsidRDefault="007E444F" w:rsidP="00EE071B">
            <w:r w:rsidRPr="00CD4191">
              <w:t xml:space="preserve">Sektor VIII </w:t>
            </w:r>
          </w:p>
          <w:p w14:paraId="49BDB3B1" w14:textId="2E9C6C8C" w:rsidR="007E444F" w:rsidRPr="00CD4191" w:rsidRDefault="007E444F" w:rsidP="00EE071B">
            <w:r w:rsidRPr="00CD4191">
              <w:t>Gmina Kaźmierz</w:t>
            </w:r>
          </w:p>
        </w:tc>
        <w:tc>
          <w:tcPr>
            <w:tcW w:w="2443" w:type="dxa"/>
          </w:tcPr>
          <w:p w14:paraId="0DA36113" w14:textId="735938D3" w:rsidR="007E444F" w:rsidRPr="00682529" w:rsidRDefault="00EA7222" w:rsidP="00EE071B">
            <w:r>
              <w:t>2398</w:t>
            </w:r>
            <w:r w:rsidR="00BD143A" w:rsidRPr="00682529">
              <w:t>/7415</w:t>
            </w:r>
          </w:p>
        </w:tc>
        <w:tc>
          <w:tcPr>
            <w:tcW w:w="2403" w:type="dxa"/>
          </w:tcPr>
          <w:p w14:paraId="4FCFCC3A" w14:textId="40E5DAD5" w:rsidR="007E444F" w:rsidRPr="00682529" w:rsidRDefault="00EA7222" w:rsidP="00EE071B">
            <w:r>
              <w:t>13</w:t>
            </w:r>
            <w:r w:rsidR="00BD143A" w:rsidRPr="00682529">
              <w:t>/524</w:t>
            </w:r>
          </w:p>
        </w:tc>
        <w:tc>
          <w:tcPr>
            <w:tcW w:w="2003" w:type="dxa"/>
          </w:tcPr>
          <w:p w14:paraId="71DA9AFE" w14:textId="094A7329" w:rsidR="007E444F" w:rsidRPr="004D7258" w:rsidRDefault="00E6198E" w:rsidP="00EE071B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9</w:t>
            </w:r>
          </w:p>
        </w:tc>
        <w:tc>
          <w:tcPr>
            <w:tcW w:w="910" w:type="dxa"/>
          </w:tcPr>
          <w:p w14:paraId="6A78FEE0" w14:textId="6113DFA9" w:rsidR="007E444F" w:rsidRPr="00682529" w:rsidRDefault="00BD143A" w:rsidP="00EE071B">
            <w:r w:rsidRPr="00682529">
              <w:t>3</w:t>
            </w:r>
          </w:p>
        </w:tc>
        <w:tc>
          <w:tcPr>
            <w:tcW w:w="1843" w:type="dxa"/>
          </w:tcPr>
          <w:p w14:paraId="726F12AE" w14:textId="2B344B48" w:rsidR="007E444F" w:rsidRPr="00682529" w:rsidRDefault="00064C7A" w:rsidP="00EE071B">
            <w:r>
              <w:t>0</w:t>
            </w:r>
          </w:p>
        </w:tc>
      </w:tr>
      <w:tr w:rsidR="00F65002" w:rsidRPr="00BD143A" w14:paraId="07DDD96E" w14:textId="2A2C9D0A" w:rsidTr="00F65002">
        <w:tc>
          <w:tcPr>
            <w:tcW w:w="1649" w:type="dxa"/>
          </w:tcPr>
          <w:p w14:paraId="538095C8" w14:textId="77777777" w:rsidR="007E444F" w:rsidRPr="00CD4191" w:rsidRDefault="007E444F" w:rsidP="00EE071B">
            <w:r w:rsidRPr="00CD4191">
              <w:t xml:space="preserve">Sektor IX </w:t>
            </w:r>
          </w:p>
          <w:p w14:paraId="7E8258C9" w14:textId="41FCFEDE" w:rsidR="007E444F" w:rsidRPr="00CD4191" w:rsidRDefault="007E444F" w:rsidP="00EE071B">
            <w:r w:rsidRPr="00CD4191">
              <w:t>Gmina Komorniki</w:t>
            </w:r>
          </w:p>
        </w:tc>
        <w:tc>
          <w:tcPr>
            <w:tcW w:w="2443" w:type="dxa"/>
          </w:tcPr>
          <w:p w14:paraId="699523CF" w14:textId="6B2C3A95" w:rsidR="007E444F" w:rsidRPr="00682529" w:rsidRDefault="00EA7222" w:rsidP="00EE071B">
            <w:r>
              <w:t>8277</w:t>
            </w:r>
            <w:r w:rsidR="00BD143A" w:rsidRPr="00682529">
              <w:t>/24209</w:t>
            </w:r>
          </w:p>
        </w:tc>
        <w:tc>
          <w:tcPr>
            <w:tcW w:w="2403" w:type="dxa"/>
          </w:tcPr>
          <w:p w14:paraId="198BA1BB" w14:textId="1AD063F0" w:rsidR="007E444F" w:rsidRPr="00682529" w:rsidRDefault="00EA7222" w:rsidP="00EE071B">
            <w:r>
              <w:t>128</w:t>
            </w:r>
            <w:r w:rsidR="00BD143A" w:rsidRPr="00682529">
              <w:t>/6351</w:t>
            </w:r>
          </w:p>
        </w:tc>
        <w:tc>
          <w:tcPr>
            <w:tcW w:w="2003" w:type="dxa"/>
          </w:tcPr>
          <w:p w14:paraId="1CC83B22" w14:textId="58175EB9" w:rsidR="007E444F" w:rsidRPr="004D7258" w:rsidRDefault="00E6198E" w:rsidP="00EE071B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0</w:t>
            </w:r>
          </w:p>
        </w:tc>
        <w:tc>
          <w:tcPr>
            <w:tcW w:w="910" w:type="dxa"/>
          </w:tcPr>
          <w:p w14:paraId="489143AB" w14:textId="61048BFA" w:rsidR="007E444F" w:rsidRPr="00682529" w:rsidRDefault="00BD143A" w:rsidP="00EE071B">
            <w:r w:rsidRPr="00682529">
              <w:t>7</w:t>
            </w:r>
          </w:p>
        </w:tc>
        <w:tc>
          <w:tcPr>
            <w:tcW w:w="1843" w:type="dxa"/>
          </w:tcPr>
          <w:p w14:paraId="0C915DFB" w14:textId="067AEC5C" w:rsidR="007E444F" w:rsidRPr="00682529" w:rsidRDefault="00BD143A" w:rsidP="00EE071B">
            <w:r w:rsidRPr="00682529">
              <w:t>1</w:t>
            </w:r>
          </w:p>
        </w:tc>
      </w:tr>
      <w:tr w:rsidR="00F65002" w:rsidRPr="00BD143A" w14:paraId="77B17736" w14:textId="3FCF1564" w:rsidTr="00F65002">
        <w:tc>
          <w:tcPr>
            <w:tcW w:w="1649" w:type="dxa"/>
          </w:tcPr>
          <w:p w14:paraId="64EB106C" w14:textId="77777777" w:rsidR="007E444F" w:rsidRPr="00CD4191" w:rsidRDefault="007E444F" w:rsidP="00EE071B">
            <w:r w:rsidRPr="00CD4191">
              <w:t xml:space="preserve">Sektor X </w:t>
            </w:r>
          </w:p>
          <w:p w14:paraId="28E1F9AB" w14:textId="77777777" w:rsidR="007E444F" w:rsidRPr="00CD4191" w:rsidRDefault="007E444F" w:rsidP="00EE071B">
            <w:r w:rsidRPr="00CD4191">
              <w:t>Gmina Kościan i Gmina Miejska Kościan</w:t>
            </w:r>
          </w:p>
        </w:tc>
        <w:tc>
          <w:tcPr>
            <w:tcW w:w="2443" w:type="dxa"/>
          </w:tcPr>
          <w:p w14:paraId="0033E752" w14:textId="78A249FA" w:rsidR="007E444F" w:rsidRPr="00682529" w:rsidRDefault="00EA7222" w:rsidP="00EE071B">
            <w:r>
              <w:t>7989</w:t>
            </w:r>
            <w:r w:rsidR="00BD143A" w:rsidRPr="00682529">
              <w:t>/23713</w:t>
            </w:r>
          </w:p>
        </w:tc>
        <w:tc>
          <w:tcPr>
            <w:tcW w:w="2403" w:type="dxa"/>
          </w:tcPr>
          <w:p w14:paraId="623DF23A" w14:textId="04FD06AB" w:rsidR="007E444F" w:rsidRPr="00682529" w:rsidRDefault="00EA7222" w:rsidP="00EE071B">
            <w:r>
              <w:t>317</w:t>
            </w:r>
            <w:r w:rsidR="00BD143A" w:rsidRPr="00682529">
              <w:t>/10314</w:t>
            </w:r>
          </w:p>
        </w:tc>
        <w:tc>
          <w:tcPr>
            <w:tcW w:w="2003" w:type="dxa"/>
          </w:tcPr>
          <w:p w14:paraId="7D82992C" w14:textId="25497B8C" w:rsidR="007E444F" w:rsidRPr="004D7258" w:rsidRDefault="00E6198E" w:rsidP="00EE071B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279</w:t>
            </w:r>
          </w:p>
        </w:tc>
        <w:tc>
          <w:tcPr>
            <w:tcW w:w="910" w:type="dxa"/>
          </w:tcPr>
          <w:p w14:paraId="163B301D" w14:textId="432CC166" w:rsidR="007E444F" w:rsidRPr="00682529" w:rsidRDefault="00EA7222" w:rsidP="00EE071B">
            <w:r>
              <w:t>20</w:t>
            </w:r>
          </w:p>
        </w:tc>
        <w:tc>
          <w:tcPr>
            <w:tcW w:w="1843" w:type="dxa"/>
          </w:tcPr>
          <w:p w14:paraId="06746171" w14:textId="1A5B43F8" w:rsidR="007E444F" w:rsidRPr="00682529" w:rsidRDefault="00EA7222" w:rsidP="00EE071B">
            <w:r>
              <w:t>2</w:t>
            </w:r>
          </w:p>
        </w:tc>
      </w:tr>
      <w:tr w:rsidR="00F65002" w:rsidRPr="00BD143A" w14:paraId="16AD9A78" w14:textId="39CAE3CC" w:rsidTr="00F65002">
        <w:tc>
          <w:tcPr>
            <w:tcW w:w="1649" w:type="dxa"/>
          </w:tcPr>
          <w:p w14:paraId="6E375909" w14:textId="77777777" w:rsidR="007E444F" w:rsidRPr="00CD4191" w:rsidRDefault="007E444F" w:rsidP="00EE071B">
            <w:r w:rsidRPr="00CD4191">
              <w:t xml:space="preserve">Sektor XII </w:t>
            </w:r>
          </w:p>
          <w:p w14:paraId="5CF1B27F" w14:textId="21CA537B" w:rsidR="007E444F" w:rsidRPr="00CD4191" w:rsidRDefault="007E444F" w:rsidP="00EE071B">
            <w:r w:rsidRPr="00CD4191">
              <w:t>Gmina Puszczykowo</w:t>
            </w:r>
          </w:p>
        </w:tc>
        <w:tc>
          <w:tcPr>
            <w:tcW w:w="2443" w:type="dxa"/>
          </w:tcPr>
          <w:p w14:paraId="3F599E2F" w14:textId="581277EE" w:rsidR="007E444F" w:rsidRPr="00682529" w:rsidRDefault="00EA7222" w:rsidP="00EE071B">
            <w:r>
              <w:t>2848</w:t>
            </w:r>
            <w:r w:rsidR="00FA3416" w:rsidRPr="00682529">
              <w:t>/8183</w:t>
            </w:r>
          </w:p>
        </w:tc>
        <w:tc>
          <w:tcPr>
            <w:tcW w:w="2403" w:type="dxa"/>
          </w:tcPr>
          <w:p w14:paraId="6C164810" w14:textId="578FBE66" w:rsidR="007E444F" w:rsidRPr="00682529" w:rsidRDefault="00EA7222" w:rsidP="00EE071B">
            <w:r>
              <w:t>6</w:t>
            </w:r>
            <w:r w:rsidR="00FA3416" w:rsidRPr="00682529">
              <w:t>/187</w:t>
            </w:r>
          </w:p>
        </w:tc>
        <w:tc>
          <w:tcPr>
            <w:tcW w:w="2003" w:type="dxa"/>
          </w:tcPr>
          <w:p w14:paraId="2DD78998" w14:textId="048B4ADF" w:rsidR="007E444F" w:rsidRPr="004D7258" w:rsidRDefault="00EA7222" w:rsidP="00EE071B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2</w:t>
            </w:r>
          </w:p>
        </w:tc>
        <w:tc>
          <w:tcPr>
            <w:tcW w:w="910" w:type="dxa"/>
          </w:tcPr>
          <w:p w14:paraId="40C668C1" w14:textId="4E9CE35C" w:rsidR="007E444F" w:rsidRPr="00682529" w:rsidRDefault="00FA3416" w:rsidP="00EE071B">
            <w:r w:rsidRPr="00682529">
              <w:t>5</w:t>
            </w:r>
          </w:p>
        </w:tc>
        <w:tc>
          <w:tcPr>
            <w:tcW w:w="1843" w:type="dxa"/>
          </w:tcPr>
          <w:p w14:paraId="3791E858" w14:textId="73CB2041" w:rsidR="007E444F" w:rsidRPr="00682529" w:rsidRDefault="00FA3416" w:rsidP="00EE071B">
            <w:r w:rsidRPr="00682529">
              <w:t>1</w:t>
            </w:r>
          </w:p>
        </w:tc>
      </w:tr>
      <w:tr w:rsidR="00F65002" w:rsidRPr="00BD143A" w14:paraId="26C1C083" w14:textId="738B4CA3" w:rsidTr="00F65002">
        <w:tc>
          <w:tcPr>
            <w:tcW w:w="1649" w:type="dxa"/>
          </w:tcPr>
          <w:p w14:paraId="1D0BA5B8" w14:textId="77777777" w:rsidR="007E444F" w:rsidRPr="00CD4191" w:rsidRDefault="007E444F" w:rsidP="00EE071B">
            <w:r w:rsidRPr="00CD4191">
              <w:t xml:space="preserve">Sektor XIII </w:t>
            </w:r>
          </w:p>
          <w:p w14:paraId="62E13931" w14:textId="0C4FCCDC" w:rsidR="007E444F" w:rsidRPr="00CD4191" w:rsidRDefault="007E444F" w:rsidP="00EE071B">
            <w:r w:rsidRPr="00CD4191">
              <w:t>Gmina Opalenica</w:t>
            </w:r>
          </w:p>
        </w:tc>
        <w:tc>
          <w:tcPr>
            <w:tcW w:w="2443" w:type="dxa"/>
          </w:tcPr>
          <w:p w14:paraId="755BF33A" w14:textId="4613A2A5" w:rsidR="007E444F" w:rsidRPr="00682529" w:rsidRDefault="00EA7222" w:rsidP="00EE071B">
            <w:r>
              <w:t>3644</w:t>
            </w:r>
            <w:r w:rsidR="00FA3416" w:rsidRPr="00682529">
              <w:t>/13540</w:t>
            </w:r>
          </w:p>
        </w:tc>
        <w:tc>
          <w:tcPr>
            <w:tcW w:w="2403" w:type="dxa"/>
          </w:tcPr>
          <w:p w14:paraId="638EDD85" w14:textId="7A535DAB" w:rsidR="007E444F" w:rsidRPr="00682529" w:rsidRDefault="00EA7222" w:rsidP="00EE071B">
            <w:r>
              <w:t>39</w:t>
            </w:r>
            <w:r w:rsidR="00FA3416" w:rsidRPr="00682529">
              <w:t>/1199</w:t>
            </w:r>
          </w:p>
        </w:tc>
        <w:tc>
          <w:tcPr>
            <w:tcW w:w="2003" w:type="dxa"/>
          </w:tcPr>
          <w:p w14:paraId="7AD5356B" w14:textId="06602410" w:rsidR="007E444F" w:rsidRPr="004D7258" w:rsidRDefault="00E6198E" w:rsidP="00EE071B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2</w:t>
            </w:r>
          </w:p>
        </w:tc>
        <w:tc>
          <w:tcPr>
            <w:tcW w:w="910" w:type="dxa"/>
          </w:tcPr>
          <w:p w14:paraId="606F3E9C" w14:textId="16C0E6E0" w:rsidR="007E444F" w:rsidRPr="00682529" w:rsidRDefault="00FA3416" w:rsidP="00EE071B">
            <w:r w:rsidRPr="00682529">
              <w:t>7</w:t>
            </w:r>
          </w:p>
        </w:tc>
        <w:tc>
          <w:tcPr>
            <w:tcW w:w="1843" w:type="dxa"/>
          </w:tcPr>
          <w:p w14:paraId="4207ECCB" w14:textId="0165D5B4" w:rsidR="007E444F" w:rsidRPr="00682529" w:rsidRDefault="00FA3416" w:rsidP="00EE071B">
            <w:r w:rsidRPr="00682529">
              <w:t>1</w:t>
            </w:r>
          </w:p>
        </w:tc>
      </w:tr>
      <w:tr w:rsidR="00F65002" w:rsidRPr="00BD143A" w14:paraId="18AA8CBA" w14:textId="45141105" w:rsidTr="00F65002">
        <w:tc>
          <w:tcPr>
            <w:tcW w:w="1649" w:type="dxa"/>
          </w:tcPr>
          <w:p w14:paraId="72033342" w14:textId="77777777" w:rsidR="007E444F" w:rsidRPr="00CD4191" w:rsidRDefault="007E444F" w:rsidP="00EE071B">
            <w:r w:rsidRPr="00CD4191">
              <w:t xml:space="preserve">Sektor XIV </w:t>
            </w:r>
          </w:p>
          <w:p w14:paraId="7FD26ABA" w14:textId="69F15E70" w:rsidR="007E444F" w:rsidRPr="00CD4191" w:rsidRDefault="007E444F" w:rsidP="00EE071B">
            <w:r w:rsidRPr="00CD4191">
              <w:t>Gmina Rakoniewice</w:t>
            </w:r>
          </w:p>
        </w:tc>
        <w:tc>
          <w:tcPr>
            <w:tcW w:w="2443" w:type="dxa"/>
          </w:tcPr>
          <w:p w14:paraId="4655563C" w14:textId="2C77787D" w:rsidR="007E444F" w:rsidRPr="00682529" w:rsidRDefault="00EA7222" w:rsidP="00EE071B">
            <w:r>
              <w:t>3107</w:t>
            </w:r>
            <w:r w:rsidR="00FA3416" w:rsidRPr="00682529">
              <w:t>/11119</w:t>
            </w:r>
          </w:p>
        </w:tc>
        <w:tc>
          <w:tcPr>
            <w:tcW w:w="2403" w:type="dxa"/>
          </w:tcPr>
          <w:p w14:paraId="52DA0E98" w14:textId="7E5624DB" w:rsidR="007E444F" w:rsidRPr="00682529" w:rsidRDefault="00EA7222" w:rsidP="00EE071B">
            <w:r>
              <w:t>5</w:t>
            </w:r>
            <w:r w:rsidR="00FA3416" w:rsidRPr="00682529">
              <w:t>/386</w:t>
            </w:r>
          </w:p>
        </w:tc>
        <w:tc>
          <w:tcPr>
            <w:tcW w:w="2003" w:type="dxa"/>
          </w:tcPr>
          <w:p w14:paraId="126EAC0C" w14:textId="77E8BB6F" w:rsidR="007E444F" w:rsidRPr="004D7258" w:rsidRDefault="00E6198E" w:rsidP="00EE071B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6</w:t>
            </w:r>
          </w:p>
        </w:tc>
        <w:tc>
          <w:tcPr>
            <w:tcW w:w="910" w:type="dxa"/>
          </w:tcPr>
          <w:p w14:paraId="3ACAFF22" w14:textId="0B083481" w:rsidR="007E444F" w:rsidRPr="00682529" w:rsidRDefault="00FA3416" w:rsidP="00EE071B">
            <w:r w:rsidRPr="00682529">
              <w:t>6</w:t>
            </w:r>
          </w:p>
        </w:tc>
        <w:tc>
          <w:tcPr>
            <w:tcW w:w="1843" w:type="dxa"/>
          </w:tcPr>
          <w:p w14:paraId="2DDDCE86" w14:textId="54D301B1" w:rsidR="007E444F" w:rsidRPr="00682529" w:rsidRDefault="00FA3416" w:rsidP="00EE071B">
            <w:r w:rsidRPr="00682529">
              <w:t>1</w:t>
            </w:r>
          </w:p>
        </w:tc>
      </w:tr>
      <w:tr w:rsidR="00F65002" w:rsidRPr="00BD143A" w14:paraId="6B3B8115" w14:textId="3148BF20" w:rsidTr="00F65002">
        <w:tc>
          <w:tcPr>
            <w:tcW w:w="1649" w:type="dxa"/>
          </w:tcPr>
          <w:p w14:paraId="61E57916" w14:textId="77777777" w:rsidR="007E444F" w:rsidRPr="00CD4191" w:rsidRDefault="007E444F" w:rsidP="00EE071B">
            <w:r w:rsidRPr="00CD4191">
              <w:t xml:space="preserve">Sektor XVI </w:t>
            </w:r>
          </w:p>
          <w:p w14:paraId="64C406A5" w14:textId="6BC0D6D6" w:rsidR="007E444F" w:rsidRPr="00CD4191" w:rsidRDefault="007E444F" w:rsidP="00EE071B">
            <w:r w:rsidRPr="00CD4191">
              <w:t>Gmina Stęszew</w:t>
            </w:r>
          </w:p>
        </w:tc>
        <w:tc>
          <w:tcPr>
            <w:tcW w:w="2443" w:type="dxa"/>
          </w:tcPr>
          <w:p w14:paraId="4F3FC201" w14:textId="6AD80084" w:rsidR="007E444F" w:rsidRPr="00682529" w:rsidRDefault="00EA7222" w:rsidP="00EE071B">
            <w:r>
              <w:t>3316</w:t>
            </w:r>
            <w:r w:rsidR="00FA3416" w:rsidRPr="00682529">
              <w:t>/11671</w:t>
            </w:r>
          </w:p>
        </w:tc>
        <w:tc>
          <w:tcPr>
            <w:tcW w:w="2403" w:type="dxa"/>
          </w:tcPr>
          <w:p w14:paraId="5C0286F0" w14:textId="7B98C6E1" w:rsidR="007E444F" w:rsidRPr="00682529" w:rsidRDefault="00EA7222" w:rsidP="00EE071B">
            <w:r>
              <w:t>31</w:t>
            </w:r>
            <w:r w:rsidR="00FA3416" w:rsidRPr="00682529">
              <w:t>/685</w:t>
            </w:r>
          </w:p>
        </w:tc>
        <w:tc>
          <w:tcPr>
            <w:tcW w:w="2003" w:type="dxa"/>
          </w:tcPr>
          <w:p w14:paraId="67FF9893" w14:textId="146ABEA4" w:rsidR="007E444F" w:rsidRPr="004D7258" w:rsidRDefault="00E6198E" w:rsidP="00EE071B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382</w:t>
            </w:r>
          </w:p>
        </w:tc>
        <w:tc>
          <w:tcPr>
            <w:tcW w:w="910" w:type="dxa"/>
          </w:tcPr>
          <w:p w14:paraId="538D351D" w14:textId="529A1B16" w:rsidR="007E444F" w:rsidRPr="00682529" w:rsidRDefault="00FA3416" w:rsidP="00EE071B">
            <w:r w:rsidRPr="00682529">
              <w:t>5</w:t>
            </w:r>
          </w:p>
        </w:tc>
        <w:tc>
          <w:tcPr>
            <w:tcW w:w="1843" w:type="dxa"/>
          </w:tcPr>
          <w:p w14:paraId="4ED8FD4D" w14:textId="7D0E06F6" w:rsidR="007E444F" w:rsidRPr="00682529" w:rsidRDefault="00FA3416" w:rsidP="00EE071B">
            <w:r w:rsidRPr="00682529">
              <w:t>1</w:t>
            </w:r>
          </w:p>
        </w:tc>
      </w:tr>
      <w:tr w:rsidR="00F65002" w:rsidRPr="00BD143A" w14:paraId="7F06241D" w14:textId="757A422B" w:rsidTr="00F65002">
        <w:tc>
          <w:tcPr>
            <w:tcW w:w="1649" w:type="dxa"/>
          </w:tcPr>
          <w:p w14:paraId="64D403E1" w14:textId="77777777" w:rsidR="007E444F" w:rsidRPr="00CD4191" w:rsidRDefault="007E444F" w:rsidP="00EE071B">
            <w:r w:rsidRPr="00CD4191">
              <w:t>Sektor XVIII</w:t>
            </w:r>
          </w:p>
          <w:p w14:paraId="34A5B551" w14:textId="5FFEBC03" w:rsidR="007E444F" w:rsidRPr="00CD4191" w:rsidRDefault="007E444F" w:rsidP="00EE071B">
            <w:r w:rsidRPr="00CD4191">
              <w:t xml:space="preserve"> Gmina Wielichowo</w:t>
            </w:r>
          </w:p>
        </w:tc>
        <w:tc>
          <w:tcPr>
            <w:tcW w:w="2443" w:type="dxa"/>
          </w:tcPr>
          <w:p w14:paraId="5429B173" w14:textId="77BFF3F4" w:rsidR="007E444F" w:rsidRPr="00682529" w:rsidRDefault="00EA7222" w:rsidP="00EE071B">
            <w:r>
              <w:t>1609</w:t>
            </w:r>
            <w:r w:rsidR="00FA3416" w:rsidRPr="00682529">
              <w:t>/6465</w:t>
            </w:r>
          </w:p>
        </w:tc>
        <w:tc>
          <w:tcPr>
            <w:tcW w:w="2403" w:type="dxa"/>
          </w:tcPr>
          <w:p w14:paraId="5E897E7D" w14:textId="19FEC497" w:rsidR="007E444F" w:rsidRPr="00682529" w:rsidRDefault="00EA7222" w:rsidP="00EE071B">
            <w:r>
              <w:t>0</w:t>
            </w:r>
            <w:r w:rsidR="00FA3416" w:rsidRPr="00682529">
              <w:t>/0</w:t>
            </w:r>
          </w:p>
        </w:tc>
        <w:tc>
          <w:tcPr>
            <w:tcW w:w="2003" w:type="dxa"/>
          </w:tcPr>
          <w:p w14:paraId="5BC668F6" w14:textId="7A94FB7A" w:rsidR="007E444F" w:rsidRPr="004D7258" w:rsidRDefault="00E6198E" w:rsidP="00EE071B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0</w:t>
            </w:r>
          </w:p>
        </w:tc>
        <w:tc>
          <w:tcPr>
            <w:tcW w:w="910" w:type="dxa"/>
          </w:tcPr>
          <w:p w14:paraId="65B58041" w14:textId="17667AE4" w:rsidR="007E444F" w:rsidRPr="00682529" w:rsidRDefault="00FA3416" w:rsidP="00EE071B">
            <w:r w:rsidRPr="00682529">
              <w:t>2</w:t>
            </w:r>
          </w:p>
        </w:tc>
        <w:tc>
          <w:tcPr>
            <w:tcW w:w="1843" w:type="dxa"/>
          </w:tcPr>
          <w:p w14:paraId="6E496B99" w14:textId="5185498E" w:rsidR="007E444F" w:rsidRPr="00682529" w:rsidRDefault="00FA3416" w:rsidP="00EE071B">
            <w:r w:rsidRPr="00682529">
              <w:t>1</w:t>
            </w:r>
          </w:p>
        </w:tc>
      </w:tr>
      <w:tr w:rsidR="00F65002" w:rsidRPr="00BD143A" w14:paraId="4A6C50D5" w14:textId="11B1AFB7" w:rsidTr="00F65002">
        <w:tc>
          <w:tcPr>
            <w:tcW w:w="1649" w:type="dxa"/>
          </w:tcPr>
          <w:p w14:paraId="29A458F5" w14:textId="77777777" w:rsidR="007E444F" w:rsidRPr="00CD4191" w:rsidRDefault="007E444F" w:rsidP="00EE071B">
            <w:r w:rsidRPr="00CD4191">
              <w:t>Sektor XIX</w:t>
            </w:r>
          </w:p>
          <w:p w14:paraId="17F1EB37" w14:textId="77777777" w:rsidR="007E444F" w:rsidRDefault="007E444F" w:rsidP="00EE071B">
            <w:r w:rsidRPr="00CD4191">
              <w:t>Gmina Zbąszyń</w:t>
            </w:r>
          </w:p>
          <w:p w14:paraId="20F5828D" w14:textId="77777777" w:rsidR="007E444F" w:rsidRPr="00CD4191" w:rsidRDefault="007E444F" w:rsidP="00EE071B"/>
        </w:tc>
        <w:tc>
          <w:tcPr>
            <w:tcW w:w="2443" w:type="dxa"/>
          </w:tcPr>
          <w:p w14:paraId="059E2302" w14:textId="71C3EF4E" w:rsidR="007E444F" w:rsidRPr="00682529" w:rsidRDefault="00EA7222" w:rsidP="00EE071B">
            <w:r>
              <w:t>3457</w:t>
            </w:r>
            <w:r w:rsidR="00FA3416" w:rsidRPr="00682529">
              <w:t>/10870</w:t>
            </w:r>
          </w:p>
        </w:tc>
        <w:tc>
          <w:tcPr>
            <w:tcW w:w="2403" w:type="dxa"/>
          </w:tcPr>
          <w:p w14:paraId="1EB1B7A7" w14:textId="04C0827E" w:rsidR="007E444F" w:rsidRPr="00682529" w:rsidRDefault="00EA7222" w:rsidP="00EE071B">
            <w:r>
              <w:t>26</w:t>
            </w:r>
            <w:r w:rsidR="00FA3416" w:rsidRPr="00682529">
              <w:t>/927</w:t>
            </w:r>
          </w:p>
        </w:tc>
        <w:tc>
          <w:tcPr>
            <w:tcW w:w="2003" w:type="dxa"/>
          </w:tcPr>
          <w:p w14:paraId="22DF56CA" w14:textId="45937F7F" w:rsidR="007E444F" w:rsidRPr="004D7258" w:rsidRDefault="001251DC" w:rsidP="00EE071B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128</w:t>
            </w:r>
          </w:p>
        </w:tc>
        <w:tc>
          <w:tcPr>
            <w:tcW w:w="910" w:type="dxa"/>
          </w:tcPr>
          <w:p w14:paraId="6D11440B" w14:textId="4B43B175" w:rsidR="007E444F" w:rsidRPr="00682529" w:rsidRDefault="00FA3416" w:rsidP="00EE071B">
            <w:r w:rsidRPr="00682529">
              <w:t>6</w:t>
            </w:r>
          </w:p>
        </w:tc>
        <w:tc>
          <w:tcPr>
            <w:tcW w:w="1843" w:type="dxa"/>
          </w:tcPr>
          <w:p w14:paraId="68AEBEF1" w14:textId="7EFBAF31" w:rsidR="007E444F" w:rsidRPr="00682529" w:rsidRDefault="00FA3416" w:rsidP="00EE071B">
            <w:r w:rsidRPr="00682529">
              <w:t>1</w:t>
            </w:r>
          </w:p>
        </w:tc>
      </w:tr>
    </w:tbl>
    <w:p w14:paraId="3AC53A75" w14:textId="77777777" w:rsidR="005E4C82" w:rsidRDefault="005E4C82" w:rsidP="00E86525">
      <w:pPr>
        <w:spacing w:line="360" w:lineRule="auto"/>
        <w:jc w:val="both"/>
        <w:rPr>
          <w:b/>
        </w:rPr>
      </w:pPr>
    </w:p>
    <w:p w14:paraId="3B606249" w14:textId="77777777" w:rsidR="005E4C82" w:rsidRDefault="005E4C82" w:rsidP="00E86525">
      <w:pPr>
        <w:spacing w:line="360" w:lineRule="auto"/>
        <w:jc w:val="both"/>
        <w:rPr>
          <w:b/>
        </w:rPr>
      </w:pPr>
    </w:p>
    <w:p w14:paraId="7BA764CE" w14:textId="77777777" w:rsidR="005E4C82" w:rsidRDefault="005E4C82" w:rsidP="00E86525">
      <w:pPr>
        <w:spacing w:line="360" w:lineRule="auto"/>
        <w:jc w:val="both"/>
        <w:rPr>
          <w:b/>
        </w:rPr>
      </w:pPr>
    </w:p>
    <w:p w14:paraId="5FD32E51" w14:textId="77777777" w:rsidR="005E4C82" w:rsidRDefault="005E4C82" w:rsidP="00E86525">
      <w:pPr>
        <w:spacing w:line="360" w:lineRule="auto"/>
        <w:jc w:val="both"/>
        <w:rPr>
          <w:b/>
        </w:rPr>
      </w:pPr>
    </w:p>
    <w:p w14:paraId="43A4C074" w14:textId="77777777" w:rsidR="005E4C82" w:rsidRDefault="005E4C82" w:rsidP="00E86525">
      <w:pPr>
        <w:spacing w:line="360" w:lineRule="auto"/>
        <w:jc w:val="both"/>
        <w:rPr>
          <w:b/>
        </w:rPr>
      </w:pPr>
    </w:p>
    <w:p w14:paraId="2277F29E" w14:textId="77777777" w:rsidR="005E4C82" w:rsidRDefault="005E4C82" w:rsidP="00E86525">
      <w:pPr>
        <w:spacing w:line="360" w:lineRule="auto"/>
        <w:jc w:val="both"/>
        <w:rPr>
          <w:b/>
        </w:rPr>
      </w:pPr>
    </w:p>
    <w:p w14:paraId="2D7CB35B" w14:textId="23F9645B" w:rsidR="00D551B7" w:rsidRPr="00CD4191" w:rsidRDefault="00E86525" w:rsidP="00E86525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3. </w:t>
      </w:r>
      <w:r w:rsidR="0098782D">
        <w:rPr>
          <w:b/>
        </w:rPr>
        <w:t xml:space="preserve">SZACUNKOWA </w:t>
      </w:r>
      <w:r w:rsidR="004553ED" w:rsidRPr="00CD4191">
        <w:rPr>
          <w:b/>
        </w:rPr>
        <w:t>W</w:t>
      </w:r>
      <w:r>
        <w:rPr>
          <w:b/>
        </w:rPr>
        <w:t>IELKOŚĆ ODPADÓW KOMUNALNYCH DO ODBIORU</w:t>
      </w:r>
    </w:p>
    <w:tbl>
      <w:tblPr>
        <w:tblStyle w:val="Tabela-Siatka"/>
        <w:tblW w:w="11209" w:type="dxa"/>
        <w:tblInd w:w="-1001" w:type="dxa"/>
        <w:tblLook w:val="04A0" w:firstRow="1" w:lastRow="0" w:firstColumn="1" w:lastColumn="0" w:noHBand="0" w:noVBand="1"/>
      </w:tblPr>
      <w:tblGrid>
        <w:gridCol w:w="1850"/>
        <w:gridCol w:w="1988"/>
        <w:gridCol w:w="2268"/>
        <w:gridCol w:w="2410"/>
        <w:gridCol w:w="2693"/>
      </w:tblGrid>
      <w:tr w:rsidR="00436F05" w:rsidRPr="00CD4191" w14:paraId="224BF2D5" w14:textId="4793FD40" w:rsidTr="00436F05">
        <w:tc>
          <w:tcPr>
            <w:tcW w:w="1850" w:type="dxa"/>
          </w:tcPr>
          <w:p w14:paraId="4B5C7878" w14:textId="77777777" w:rsidR="00436F05" w:rsidRPr="00CD4191" w:rsidRDefault="00436F05" w:rsidP="005274D2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1988" w:type="dxa"/>
          </w:tcPr>
          <w:p w14:paraId="35868004" w14:textId="32859173" w:rsidR="00436F05" w:rsidRPr="00CD4191" w:rsidRDefault="00436F05" w:rsidP="005274D2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 w:rsidR="00105CC8"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 w:rsidR="00105CC8">
              <w:rPr>
                <w:b/>
              </w:rPr>
              <w:t>)</w:t>
            </w:r>
            <w:r w:rsidRPr="00CD4191">
              <w:rPr>
                <w:b/>
              </w:rPr>
              <w:t xml:space="preserve"> (Mg)</w:t>
            </w:r>
          </w:p>
        </w:tc>
        <w:tc>
          <w:tcPr>
            <w:tcW w:w="2268" w:type="dxa"/>
          </w:tcPr>
          <w:p w14:paraId="03E9ECED" w14:textId="3B85E8C7" w:rsidR="00436F05" w:rsidRPr="00CD4191" w:rsidRDefault="00105CC8" w:rsidP="005274D2">
            <w:pPr>
              <w:rPr>
                <w:b/>
              </w:rPr>
            </w:pPr>
            <w:r>
              <w:rPr>
                <w:b/>
              </w:rPr>
              <w:t xml:space="preserve">Odpady </w:t>
            </w:r>
            <w:r w:rsidR="00A83F51">
              <w:rPr>
                <w:b/>
              </w:rPr>
              <w:t>zebrane selektywnie</w:t>
            </w:r>
            <w:r w:rsidR="00436F05" w:rsidRPr="00CD4191">
              <w:rPr>
                <w:b/>
              </w:rPr>
              <w:t xml:space="preserve"> (Mg)</w:t>
            </w:r>
          </w:p>
        </w:tc>
        <w:tc>
          <w:tcPr>
            <w:tcW w:w="2410" w:type="dxa"/>
          </w:tcPr>
          <w:p w14:paraId="403300E9" w14:textId="77777777" w:rsidR="00436F05" w:rsidRPr="00CD4191" w:rsidRDefault="00436F05" w:rsidP="005274D2">
            <w:pPr>
              <w:rPr>
                <w:b/>
              </w:rPr>
            </w:pPr>
            <w:r w:rsidRPr="00CD4191">
              <w:rPr>
                <w:b/>
              </w:rPr>
              <w:t>Odpady zebrane w PSZOK (Mg)</w:t>
            </w:r>
          </w:p>
        </w:tc>
        <w:tc>
          <w:tcPr>
            <w:tcW w:w="2693" w:type="dxa"/>
          </w:tcPr>
          <w:p w14:paraId="7FB6C90D" w14:textId="77777777" w:rsidR="00436F05" w:rsidRPr="00515519" w:rsidRDefault="00436F05" w:rsidP="005274D2">
            <w:pPr>
              <w:rPr>
                <w:b/>
                <w:color w:val="000000" w:themeColor="text1"/>
              </w:rPr>
            </w:pPr>
            <w:r w:rsidRPr="00515519">
              <w:rPr>
                <w:b/>
                <w:color w:val="000000" w:themeColor="text1"/>
              </w:rPr>
              <w:t>Przeterminowane leki (Mg)</w:t>
            </w:r>
          </w:p>
        </w:tc>
      </w:tr>
      <w:tr w:rsidR="00436F05" w:rsidRPr="00CD4191" w14:paraId="4FC94B38" w14:textId="01539ADF" w:rsidTr="00436F05">
        <w:tc>
          <w:tcPr>
            <w:tcW w:w="1850" w:type="dxa"/>
          </w:tcPr>
          <w:p w14:paraId="56AF99A3" w14:textId="77777777" w:rsidR="00436F05" w:rsidRPr="00CD4191" w:rsidRDefault="00436F05" w:rsidP="00855056">
            <w:pPr>
              <w:jc w:val="both"/>
            </w:pPr>
            <w:r w:rsidRPr="00CD4191">
              <w:t xml:space="preserve">Sektor I </w:t>
            </w:r>
          </w:p>
          <w:p w14:paraId="29A5EE43" w14:textId="77777777" w:rsidR="00436F05" w:rsidRPr="00CD4191" w:rsidRDefault="00436F05" w:rsidP="00855056">
            <w:pPr>
              <w:jc w:val="both"/>
            </w:pPr>
            <w:r w:rsidRPr="00CD4191">
              <w:t>Gmina Brodnica</w:t>
            </w:r>
          </w:p>
          <w:p w14:paraId="5DB25755" w14:textId="77777777" w:rsidR="00436F05" w:rsidRPr="00CD4191" w:rsidRDefault="00436F05" w:rsidP="00855056">
            <w:pPr>
              <w:jc w:val="both"/>
            </w:pPr>
          </w:p>
        </w:tc>
        <w:tc>
          <w:tcPr>
            <w:tcW w:w="1988" w:type="dxa"/>
          </w:tcPr>
          <w:p w14:paraId="1DCD2D4D" w14:textId="48CC7E77" w:rsidR="00436F05" w:rsidRPr="00990BAD" w:rsidRDefault="00FD3C92" w:rsidP="005274D2">
            <w:r>
              <w:t>3425</w:t>
            </w:r>
            <w:r w:rsidR="00436F05">
              <w:t>,00</w:t>
            </w:r>
          </w:p>
        </w:tc>
        <w:tc>
          <w:tcPr>
            <w:tcW w:w="2268" w:type="dxa"/>
          </w:tcPr>
          <w:p w14:paraId="634F9925" w14:textId="1A7636B6" w:rsidR="00436F05" w:rsidRPr="00990BAD" w:rsidRDefault="00FD3C92" w:rsidP="005274D2">
            <w:r>
              <w:t>685</w:t>
            </w:r>
            <w:r w:rsidR="00436F05">
              <w:t>,00</w:t>
            </w:r>
          </w:p>
        </w:tc>
        <w:tc>
          <w:tcPr>
            <w:tcW w:w="2410" w:type="dxa"/>
          </w:tcPr>
          <w:p w14:paraId="7FB306CA" w14:textId="33AC9C79" w:rsidR="00436F05" w:rsidRPr="00990BAD" w:rsidRDefault="00436F05" w:rsidP="005274D2">
            <w:r>
              <w:t>160,00</w:t>
            </w:r>
          </w:p>
        </w:tc>
        <w:tc>
          <w:tcPr>
            <w:tcW w:w="2693" w:type="dxa"/>
          </w:tcPr>
          <w:p w14:paraId="1218783C" w14:textId="0A596AEA" w:rsidR="00436F05" w:rsidRPr="00515519" w:rsidRDefault="00281E79" w:rsidP="005274D2">
            <w:pPr>
              <w:rPr>
                <w:color w:val="000000" w:themeColor="text1"/>
              </w:rPr>
            </w:pPr>
            <w:r w:rsidRPr="00515519">
              <w:rPr>
                <w:color w:val="000000" w:themeColor="text1"/>
              </w:rPr>
              <w:t>0,</w:t>
            </w:r>
            <w:r w:rsidR="00436F05" w:rsidRPr="00515519">
              <w:rPr>
                <w:color w:val="000000" w:themeColor="text1"/>
              </w:rPr>
              <w:t>90</w:t>
            </w:r>
          </w:p>
        </w:tc>
      </w:tr>
      <w:tr w:rsidR="00436F05" w:rsidRPr="00CD4191" w14:paraId="26A08319" w14:textId="7F22C0A1" w:rsidTr="00436F05">
        <w:tc>
          <w:tcPr>
            <w:tcW w:w="1850" w:type="dxa"/>
          </w:tcPr>
          <w:p w14:paraId="785790BC" w14:textId="77777777" w:rsidR="00436F05" w:rsidRPr="00CD4191" w:rsidRDefault="00436F05" w:rsidP="005274D2">
            <w:r w:rsidRPr="00CD4191">
              <w:t xml:space="preserve">Sektor II </w:t>
            </w:r>
          </w:p>
          <w:p w14:paraId="525883FE" w14:textId="77777777" w:rsidR="00436F05" w:rsidRPr="00CD4191" w:rsidRDefault="00436F05" w:rsidP="005274D2">
            <w:r w:rsidRPr="00CD4191">
              <w:t>Gmina Czempiń</w:t>
            </w:r>
          </w:p>
          <w:p w14:paraId="28CC7F51" w14:textId="77777777" w:rsidR="00436F05" w:rsidRPr="00CD4191" w:rsidRDefault="00436F05" w:rsidP="005274D2"/>
        </w:tc>
        <w:tc>
          <w:tcPr>
            <w:tcW w:w="1988" w:type="dxa"/>
          </w:tcPr>
          <w:p w14:paraId="483D0A50" w14:textId="286D7213" w:rsidR="00436F05" w:rsidRPr="00990BAD" w:rsidRDefault="00FD3C92" w:rsidP="005274D2">
            <w:r>
              <w:t>8078</w:t>
            </w:r>
            <w:r w:rsidR="00436F05">
              <w:t>,00</w:t>
            </w:r>
          </w:p>
        </w:tc>
        <w:tc>
          <w:tcPr>
            <w:tcW w:w="2268" w:type="dxa"/>
          </w:tcPr>
          <w:p w14:paraId="68C16844" w14:textId="423B86A0" w:rsidR="00436F05" w:rsidRPr="00990BAD" w:rsidRDefault="00FD3C92" w:rsidP="005274D2">
            <w:r>
              <w:t>1635</w:t>
            </w:r>
            <w:r w:rsidR="00436F05">
              <w:t>,00</w:t>
            </w:r>
          </w:p>
        </w:tc>
        <w:tc>
          <w:tcPr>
            <w:tcW w:w="2410" w:type="dxa"/>
          </w:tcPr>
          <w:p w14:paraId="5EC9E44C" w14:textId="0850D52E" w:rsidR="00436F05" w:rsidRPr="00990BAD" w:rsidRDefault="00436F05" w:rsidP="005274D2">
            <w:r>
              <w:t>0,00</w:t>
            </w:r>
          </w:p>
        </w:tc>
        <w:tc>
          <w:tcPr>
            <w:tcW w:w="2693" w:type="dxa"/>
          </w:tcPr>
          <w:p w14:paraId="02483186" w14:textId="10B6DD1F" w:rsidR="00436F05" w:rsidRPr="00990BAD" w:rsidRDefault="00436F05" w:rsidP="005274D2">
            <w:r>
              <w:t>1,10</w:t>
            </w:r>
          </w:p>
        </w:tc>
      </w:tr>
      <w:tr w:rsidR="00436F05" w:rsidRPr="00CD4191" w14:paraId="633F86FF" w14:textId="3272CECF" w:rsidTr="00436F05">
        <w:tc>
          <w:tcPr>
            <w:tcW w:w="1850" w:type="dxa"/>
          </w:tcPr>
          <w:p w14:paraId="76D2305F" w14:textId="77777777" w:rsidR="00436F05" w:rsidRPr="00CD4191" w:rsidRDefault="00436F05" w:rsidP="005274D2">
            <w:r w:rsidRPr="00CD4191">
              <w:t xml:space="preserve">Sektor III </w:t>
            </w:r>
          </w:p>
          <w:p w14:paraId="789698A1" w14:textId="77777777" w:rsidR="00436F05" w:rsidRPr="00CD4191" w:rsidRDefault="00436F05" w:rsidP="005274D2">
            <w:r w:rsidRPr="00CD4191">
              <w:t>Gmina Dolsk</w:t>
            </w:r>
          </w:p>
          <w:p w14:paraId="446A5CE3" w14:textId="77777777" w:rsidR="00436F05" w:rsidRPr="00CD4191" w:rsidRDefault="00436F05" w:rsidP="005274D2"/>
        </w:tc>
        <w:tc>
          <w:tcPr>
            <w:tcW w:w="1988" w:type="dxa"/>
          </w:tcPr>
          <w:p w14:paraId="3F7A48CE" w14:textId="5825F2F6" w:rsidR="00436F05" w:rsidRPr="00990BAD" w:rsidRDefault="00FD3C92" w:rsidP="005274D2">
            <w:r>
              <w:t>3917</w:t>
            </w:r>
            <w:r w:rsidR="00436F05">
              <w:t>,00</w:t>
            </w:r>
          </w:p>
        </w:tc>
        <w:tc>
          <w:tcPr>
            <w:tcW w:w="2268" w:type="dxa"/>
          </w:tcPr>
          <w:p w14:paraId="5147E698" w14:textId="5DCD9889" w:rsidR="00436F05" w:rsidRPr="00990BAD" w:rsidRDefault="00FD3C92" w:rsidP="005274D2">
            <w:r>
              <w:t>735</w:t>
            </w:r>
            <w:r w:rsidR="00436F05">
              <w:t>,00</w:t>
            </w:r>
          </w:p>
        </w:tc>
        <w:tc>
          <w:tcPr>
            <w:tcW w:w="2410" w:type="dxa"/>
          </w:tcPr>
          <w:p w14:paraId="4E66344D" w14:textId="7FA4C339" w:rsidR="00436F05" w:rsidRPr="00FE78CA" w:rsidRDefault="006F3289" w:rsidP="005274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436F05" w:rsidRPr="00FE78CA">
              <w:rPr>
                <w:color w:val="000000" w:themeColor="text1"/>
              </w:rPr>
              <w:t>0,00</w:t>
            </w:r>
          </w:p>
        </w:tc>
        <w:tc>
          <w:tcPr>
            <w:tcW w:w="2693" w:type="dxa"/>
          </w:tcPr>
          <w:p w14:paraId="41F15B12" w14:textId="13040E43" w:rsidR="00436F05" w:rsidRPr="00990BAD" w:rsidRDefault="00436F05" w:rsidP="005274D2">
            <w:r>
              <w:t>0,50</w:t>
            </w:r>
          </w:p>
        </w:tc>
      </w:tr>
      <w:tr w:rsidR="00436F05" w:rsidRPr="00CD4191" w14:paraId="652A2B6B" w14:textId="0DC50D23" w:rsidTr="00436F05">
        <w:tc>
          <w:tcPr>
            <w:tcW w:w="1850" w:type="dxa"/>
          </w:tcPr>
          <w:p w14:paraId="172ACD17" w14:textId="77777777" w:rsidR="00436F05" w:rsidRPr="00CD4191" w:rsidRDefault="00436F05" w:rsidP="005274D2">
            <w:r w:rsidRPr="00CD4191">
              <w:t xml:space="preserve">Sektor IV </w:t>
            </w:r>
          </w:p>
          <w:p w14:paraId="600AA6C6" w14:textId="77777777" w:rsidR="00436F05" w:rsidRPr="00CD4191" w:rsidRDefault="00436F05" w:rsidP="005274D2">
            <w:r w:rsidRPr="00CD4191">
              <w:t>Gmina Dopiewo</w:t>
            </w:r>
          </w:p>
          <w:p w14:paraId="13ACD558" w14:textId="77777777" w:rsidR="00436F05" w:rsidRPr="00CD4191" w:rsidRDefault="00436F05" w:rsidP="005274D2"/>
        </w:tc>
        <w:tc>
          <w:tcPr>
            <w:tcW w:w="1988" w:type="dxa"/>
          </w:tcPr>
          <w:p w14:paraId="68815B85" w14:textId="25083CD3" w:rsidR="00436F05" w:rsidRPr="00990BAD" w:rsidRDefault="00FD3C92" w:rsidP="005274D2">
            <w:r>
              <w:t>21984</w:t>
            </w:r>
            <w:r w:rsidR="00436F05">
              <w:t>,00</w:t>
            </w:r>
          </w:p>
        </w:tc>
        <w:tc>
          <w:tcPr>
            <w:tcW w:w="2268" w:type="dxa"/>
          </w:tcPr>
          <w:p w14:paraId="45A0F341" w14:textId="45347171" w:rsidR="00436F05" w:rsidRPr="00990BAD" w:rsidRDefault="00FD3C92" w:rsidP="005274D2">
            <w:r>
              <w:t>7500</w:t>
            </w:r>
            <w:r w:rsidR="00436F05">
              <w:t>,00</w:t>
            </w:r>
          </w:p>
        </w:tc>
        <w:tc>
          <w:tcPr>
            <w:tcW w:w="2410" w:type="dxa"/>
          </w:tcPr>
          <w:p w14:paraId="4AA0DAB5" w14:textId="59F6DB9E" w:rsidR="00436F05" w:rsidRPr="00990BAD" w:rsidRDefault="00436F05" w:rsidP="005274D2">
            <w:r>
              <w:t>600,00</w:t>
            </w:r>
          </w:p>
        </w:tc>
        <w:tc>
          <w:tcPr>
            <w:tcW w:w="2693" w:type="dxa"/>
          </w:tcPr>
          <w:p w14:paraId="17F32048" w14:textId="6E5419E9" w:rsidR="00436F05" w:rsidRPr="00990BAD" w:rsidRDefault="00436F05" w:rsidP="005274D2">
            <w:r>
              <w:t>6,00</w:t>
            </w:r>
          </w:p>
        </w:tc>
      </w:tr>
      <w:tr w:rsidR="00436F05" w:rsidRPr="00CD4191" w14:paraId="049F421D" w14:textId="1614DCA6" w:rsidTr="00436F05">
        <w:tc>
          <w:tcPr>
            <w:tcW w:w="1850" w:type="dxa"/>
          </w:tcPr>
          <w:p w14:paraId="1DD089BB" w14:textId="77777777" w:rsidR="00436F05" w:rsidRPr="00CD4191" w:rsidRDefault="00436F05" w:rsidP="005274D2">
            <w:r w:rsidRPr="00CD4191">
              <w:t xml:space="preserve">Sektor V </w:t>
            </w:r>
          </w:p>
          <w:p w14:paraId="644086F3" w14:textId="77777777" w:rsidR="00436F05" w:rsidRPr="00CD4191" w:rsidRDefault="00436F05" w:rsidP="005274D2">
            <w:r w:rsidRPr="00CD4191">
              <w:t>Gmina Granowo</w:t>
            </w:r>
          </w:p>
          <w:p w14:paraId="1A860513" w14:textId="77777777" w:rsidR="00436F05" w:rsidRPr="00CD4191" w:rsidRDefault="00436F05" w:rsidP="005274D2"/>
        </w:tc>
        <w:tc>
          <w:tcPr>
            <w:tcW w:w="1988" w:type="dxa"/>
          </w:tcPr>
          <w:p w14:paraId="227D79DA" w14:textId="7C764E80" w:rsidR="00436F05" w:rsidRPr="00990BAD" w:rsidRDefault="00FD3C92" w:rsidP="005274D2">
            <w:r>
              <w:t>3996</w:t>
            </w:r>
            <w:r w:rsidR="00436F05">
              <w:t>,00</w:t>
            </w:r>
          </w:p>
        </w:tc>
        <w:tc>
          <w:tcPr>
            <w:tcW w:w="2268" w:type="dxa"/>
          </w:tcPr>
          <w:p w14:paraId="42B872C4" w14:textId="3DA9393C" w:rsidR="00436F05" w:rsidRPr="00990BAD" w:rsidRDefault="00FD3C92" w:rsidP="005274D2">
            <w:r>
              <w:t>611</w:t>
            </w:r>
            <w:r w:rsidR="00436F05">
              <w:t>,00</w:t>
            </w:r>
          </w:p>
        </w:tc>
        <w:tc>
          <w:tcPr>
            <w:tcW w:w="2410" w:type="dxa"/>
          </w:tcPr>
          <w:p w14:paraId="3917A97D" w14:textId="3F8A68E7" w:rsidR="00436F05" w:rsidRPr="00990BAD" w:rsidRDefault="00436F05" w:rsidP="005274D2">
            <w:r>
              <w:t>450,00</w:t>
            </w:r>
          </w:p>
        </w:tc>
        <w:tc>
          <w:tcPr>
            <w:tcW w:w="2693" w:type="dxa"/>
          </w:tcPr>
          <w:p w14:paraId="5BCDE38B" w14:textId="3BE73CC3" w:rsidR="00436F05" w:rsidRPr="00990BAD" w:rsidRDefault="00436F05" w:rsidP="005274D2">
            <w:r>
              <w:t>1,10</w:t>
            </w:r>
          </w:p>
        </w:tc>
      </w:tr>
      <w:tr w:rsidR="00436F05" w:rsidRPr="00CD4191" w14:paraId="6A1A7999" w14:textId="70B9FBEC" w:rsidTr="00436F05">
        <w:tc>
          <w:tcPr>
            <w:tcW w:w="1850" w:type="dxa"/>
          </w:tcPr>
          <w:p w14:paraId="6CB7F440" w14:textId="77777777" w:rsidR="00436F05" w:rsidRPr="00CD4191" w:rsidRDefault="00436F05" w:rsidP="005274D2">
            <w:r w:rsidRPr="00CD4191">
              <w:t xml:space="preserve">Sektor VI </w:t>
            </w:r>
          </w:p>
          <w:p w14:paraId="68223169" w14:textId="77777777" w:rsidR="00436F05" w:rsidRPr="00CD4191" w:rsidRDefault="00436F05" w:rsidP="005274D2">
            <w:r w:rsidRPr="00CD4191">
              <w:t>Gmina Grodzisk Wielkopolski</w:t>
            </w:r>
          </w:p>
        </w:tc>
        <w:tc>
          <w:tcPr>
            <w:tcW w:w="1988" w:type="dxa"/>
          </w:tcPr>
          <w:p w14:paraId="02CE7439" w14:textId="7BDE64E6" w:rsidR="00436F05" w:rsidRPr="00990BAD" w:rsidRDefault="00FD3C92" w:rsidP="005274D2">
            <w:r>
              <w:t>13795</w:t>
            </w:r>
            <w:r w:rsidR="00436F05">
              <w:t>,00</w:t>
            </w:r>
          </w:p>
        </w:tc>
        <w:tc>
          <w:tcPr>
            <w:tcW w:w="2268" w:type="dxa"/>
          </w:tcPr>
          <w:p w14:paraId="454D5179" w14:textId="0CBDDFBF" w:rsidR="00436F05" w:rsidRPr="00990BAD" w:rsidRDefault="00FD3C92" w:rsidP="005274D2">
            <w:r>
              <w:t>1864</w:t>
            </w:r>
            <w:r w:rsidR="00436F05">
              <w:t>,00</w:t>
            </w:r>
          </w:p>
        </w:tc>
        <w:tc>
          <w:tcPr>
            <w:tcW w:w="2410" w:type="dxa"/>
          </w:tcPr>
          <w:p w14:paraId="423B7397" w14:textId="35C77F1B" w:rsidR="00436F05" w:rsidRPr="00990BAD" w:rsidRDefault="00436F05" w:rsidP="005274D2">
            <w:r>
              <w:t>1610,00</w:t>
            </w:r>
          </w:p>
        </w:tc>
        <w:tc>
          <w:tcPr>
            <w:tcW w:w="2693" w:type="dxa"/>
          </w:tcPr>
          <w:p w14:paraId="7DCE3028" w14:textId="4163FE62" w:rsidR="00436F05" w:rsidRPr="00990BAD" w:rsidRDefault="00436F05" w:rsidP="005274D2">
            <w:r>
              <w:t>1,60</w:t>
            </w:r>
          </w:p>
        </w:tc>
      </w:tr>
      <w:tr w:rsidR="00436F05" w:rsidRPr="00CD4191" w14:paraId="379AB0FA" w14:textId="3EA0A80A" w:rsidTr="00436F05">
        <w:tc>
          <w:tcPr>
            <w:tcW w:w="1850" w:type="dxa"/>
          </w:tcPr>
          <w:p w14:paraId="14B7C138" w14:textId="77777777" w:rsidR="00436F05" w:rsidRPr="00CD4191" w:rsidRDefault="00436F05" w:rsidP="005274D2">
            <w:r w:rsidRPr="00CD4191">
              <w:t xml:space="preserve">Sektor VII </w:t>
            </w:r>
          </w:p>
          <w:p w14:paraId="50AA5B3D" w14:textId="77777777" w:rsidR="00436F05" w:rsidRDefault="00436F05" w:rsidP="005274D2">
            <w:r w:rsidRPr="00CD4191">
              <w:t>Gmina Kamieniec</w:t>
            </w:r>
          </w:p>
          <w:p w14:paraId="687C44A1" w14:textId="77777777" w:rsidR="00436F05" w:rsidRPr="00CD4191" w:rsidRDefault="00436F05" w:rsidP="005274D2"/>
        </w:tc>
        <w:tc>
          <w:tcPr>
            <w:tcW w:w="1988" w:type="dxa"/>
          </w:tcPr>
          <w:p w14:paraId="0261B2AD" w14:textId="11D961F4" w:rsidR="00436F05" w:rsidRPr="00990BAD" w:rsidRDefault="00FD3C92" w:rsidP="005274D2">
            <w:r>
              <w:t>4137</w:t>
            </w:r>
            <w:r w:rsidR="00436F05">
              <w:t>,00</w:t>
            </w:r>
          </w:p>
        </w:tc>
        <w:tc>
          <w:tcPr>
            <w:tcW w:w="2268" w:type="dxa"/>
          </w:tcPr>
          <w:p w14:paraId="791056AF" w14:textId="2E8C08FF" w:rsidR="00436F05" w:rsidRPr="00990BAD" w:rsidRDefault="00FD3C92" w:rsidP="005274D2">
            <w:r>
              <w:t>469</w:t>
            </w:r>
            <w:r w:rsidR="00436F05">
              <w:t>,00</w:t>
            </w:r>
          </w:p>
        </w:tc>
        <w:tc>
          <w:tcPr>
            <w:tcW w:w="2410" w:type="dxa"/>
          </w:tcPr>
          <w:p w14:paraId="02DA6E7E" w14:textId="47EF9A37" w:rsidR="00436F05" w:rsidRPr="00990BAD" w:rsidRDefault="00436F05" w:rsidP="005274D2">
            <w:r>
              <w:t>240,00</w:t>
            </w:r>
          </w:p>
        </w:tc>
        <w:tc>
          <w:tcPr>
            <w:tcW w:w="2693" w:type="dxa"/>
          </w:tcPr>
          <w:p w14:paraId="10CD8602" w14:textId="3EAE35E6" w:rsidR="00436F05" w:rsidRPr="00990BAD" w:rsidRDefault="00436F05" w:rsidP="005274D2">
            <w:r>
              <w:t>0,50</w:t>
            </w:r>
          </w:p>
        </w:tc>
      </w:tr>
      <w:tr w:rsidR="00436F05" w:rsidRPr="00CD4191" w14:paraId="08439D68" w14:textId="2F446150" w:rsidTr="00436F05">
        <w:tc>
          <w:tcPr>
            <w:tcW w:w="1850" w:type="dxa"/>
          </w:tcPr>
          <w:p w14:paraId="448444C8" w14:textId="77777777" w:rsidR="00436F05" w:rsidRPr="00CD4191" w:rsidRDefault="00436F05" w:rsidP="005274D2">
            <w:r w:rsidRPr="00CD4191">
              <w:t xml:space="preserve">Sektor VIII </w:t>
            </w:r>
          </w:p>
          <w:p w14:paraId="0F795342" w14:textId="77777777" w:rsidR="00436F05" w:rsidRDefault="00436F05" w:rsidP="005274D2">
            <w:r w:rsidRPr="00CD4191">
              <w:t>Gmina Kaźmierz</w:t>
            </w:r>
          </w:p>
          <w:p w14:paraId="214F7DF5" w14:textId="6DA674A9" w:rsidR="00436F05" w:rsidRPr="00CD4191" w:rsidRDefault="00436F05" w:rsidP="005274D2"/>
        </w:tc>
        <w:tc>
          <w:tcPr>
            <w:tcW w:w="1988" w:type="dxa"/>
          </w:tcPr>
          <w:p w14:paraId="019FD68E" w14:textId="2A425A1E" w:rsidR="00436F05" w:rsidRPr="00990BAD" w:rsidRDefault="00FD3C92" w:rsidP="005274D2">
            <w:r>
              <w:t>5930</w:t>
            </w:r>
            <w:r w:rsidR="00436F05">
              <w:t>,00</w:t>
            </w:r>
          </w:p>
        </w:tc>
        <w:tc>
          <w:tcPr>
            <w:tcW w:w="2268" w:type="dxa"/>
          </w:tcPr>
          <w:p w14:paraId="6BF6C20D" w14:textId="75BB3F70" w:rsidR="00436F05" w:rsidRPr="00990BAD" w:rsidRDefault="00FD3C92" w:rsidP="005274D2">
            <w:r>
              <w:t>762</w:t>
            </w:r>
            <w:r w:rsidR="00436F05">
              <w:t>,00</w:t>
            </w:r>
          </w:p>
        </w:tc>
        <w:tc>
          <w:tcPr>
            <w:tcW w:w="2410" w:type="dxa"/>
          </w:tcPr>
          <w:p w14:paraId="747F5CF7" w14:textId="188D6878" w:rsidR="00436F05" w:rsidRPr="00990BAD" w:rsidRDefault="00436F05" w:rsidP="005274D2">
            <w:r>
              <w:t>660,00</w:t>
            </w:r>
          </w:p>
        </w:tc>
        <w:tc>
          <w:tcPr>
            <w:tcW w:w="2693" w:type="dxa"/>
          </w:tcPr>
          <w:p w14:paraId="551E58DB" w14:textId="03ED816A" w:rsidR="00436F05" w:rsidRPr="00990BAD" w:rsidRDefault="00436F05" w:rsidP="005274D2">
            <w:r>
              <w:t>0,45</w:t>
            </w:r>
          </w:p>
        </w:tc>
      </w:tr>
      <w:tr w:rsidR="00436F05" w:rsidRPr="00CD4191" w14:paraId="3DE0C7BF" w14:textId="196340CF" w:rsidTr="00436F05">
        <w:tc>
          <w:tcPr>
            <w:tcW w:w="1850" w:type="dxa"/>
          </w:tcPr>
          <w:p w14:paraId="24FA5C13" w14:textId="77777777" w:rsidR="00436F05" w:rsidRPr="00CD4191" w:rsidRDefault="00436F05" w:rsidP="005274D2">
            <w:r w:rsidRPr="00CD4191">
              <w:t xml:space="preserve">Sektor IX </w:t>
            </w:r>
          </w:p>
          <w:p w14:paraId="44600C5F" w14:textId="6C72C91E" w:rsidR="00436F05" w:rsidRPr="00CD4191" w:rsidRDefault="00436F05" w:rsidP="005274D2">
            <w:r w:rsidRPr="00CD4191">
              <w:t>Gmina Komorniki</w:t>
            </w:r>
          </w:p>
        </w:tc>
        <w:tc>
          <w:tcPr>
            <w:tcW w:w="1988" w:type="dxa"/>
          </w:tcPr>
          <w:p w14:paraId="33C77174" w14:textId="50A9CD84" w:rsidR="00436F05" w:rsidRPr="00990BAD" w:rsidRDefault="00FD3C92" w:rsidP="005274D2">
            <w:r>
              <w:t>15545</w:t>
            </w:r>
            <w:r w:rsidR="00436F05">
              <w:t>,00</w:t>
            </w:r>
          </w:p>
        </w:tc>
        <w:tc>
          <w:tcPr>
            <w:tcW w:w="2268" w:type="dxa"/>
          </w:tcPr>
          <w:p w14:paraId="055839EC" w14:textId="1023D0F9" w:rsidR="00436F05" w:rsidRPr="00990BAD" w:rsidRDefault="00FD3C92" w:rsidP="005274D2">
            <w:r>
              <w:t>6734</w:t>
            </w:r>
            <w:r w:rsidR="00436F05">
              <w:t>,00</w:t>
            </w:r>
          </w:p>
        </w:tc>
        <w:tc>
          <w:tcPr>
            <w:tcW w:w="2410" w:type="dxa"/>
          </w:tcPr>
          <w:p w14:paraId="24B2D0DA" w14:textId="1ADF6893" w:rsidR="00436F05" w:rsidRPr="00990BAD" w:rsidRDefault="00436F05" w:rsidP="005274D2">
            <w:r>
              <w:t>2240,00</w:t>
            </w:r>
          </w:p>
        </w:tc>
        <w:tc>
          <w:tcPr>
            <w:tcW w:w="2693" w:type="dxa"/>
          </w:tcPr>
          <w:p w14:paraId="7B0304EC" w14:textId="07BB7D69" w:rsidR="00436F05" w:rsidRPr="00990BAD" w:rsidRDefault="00436F05" w:rsidP="005274D2">
            <w:r>
              <w:t>3,00</w:t>
            </w:r>
          </w:p>
        </w:tc>
      </w:tr>
      <w:tr w:rsidR="00436F05" w:rsidRPr="00CD4191" w14:paraId="5E2D0771" w14:textId="6F4336F6" w:rsidTr="00436F05">
        <w:tc>
          <w:tcPr>
            <w:tcW w:w="1850" w:type="dxa"/>
          </w:tcPr>
          <w:p w14:paraId="735BC785" w14:textId="77777777" w:rsidR="00436F05" w:rsidRPr="00CD4191" w:rsidRDefault="00436F05" w:rsidP="005274D2">
            <w:r w:rsidRPr="00CD4191">
              <w:t xml:space="preserve">Sektor X </w:t>
            </w:r>
          </w:p>
          <w:p w14:paraId="2302310E" w14:textId="77777777" w:rsidR="00436F05" w:rsidRPr="00CD4191" w:rsidRDefault="00436F05" w:rsidP="005274D2">
            <w:r w:rsidRPr="00CD4191">
              <w:t>Gmina Kościan i Gmina Miejska Kościan</w:t>
            </w:r>
          </w:p>
        </w:tc>
        <w:tc>
          <w:tcPr>
            <w:tcW w:w="1988" w:type="dxa"/>
          </w:tcPr>
          <w:p w14:paraId="2620A3C1" w14:textId="75AD2BDA" w:rsidR="00436F05" w:rsidRPr="00990BAD" w:rsidRDefault="00FD3C92" w:rsidP="005274D2">
            <w:r>
              <w:t>30153</w:t>
            </w:r>
            <w:r w:rsidR="00436F05">
              <w:t>,00</w:t>
            </w:r>
          </w:p>
        </w:tc>
        <w:tc>
          <w:tcPr>
            <w:tcW w:w="2268" w:type="dxa"/>
          </w:tcPr>
          <w:p w14:paraId="4D36E965" w14:textId="378FD192" w:rsidR="00436F05" w:rsidRPr="00990BAD" w:rsidRDefault="00FD3C92" w:rsidP="005274D2">
            <w:r>
              <w:t>4523</w:t>
            </w:r>
            <w:r w:rsidR="00436F05">
              <w:t>,00</w:t>
            </w:r>
          </w:p>
        </w:tc>
        <w:tc>
          <w:tcPr>
            <w:tcW w:w="2410" w:type="dxa"/>
          </w:tcPr>
          <w:p w14:paraId="4EA4B011" w14:textId="0C4E182E" w:rsidR="00436F05" w:rsidRPr="00990BAD" w:rsidRDefault="00436F05" w:rsidP="005274D2">
            <w:r>
              <w:t>790,00</w:t>
            </w:r>
          </w:p>
        </w:tc>
        <w:tc>
          <w:tcPr>
            <w:tcW w:w="2693" w:type="dxa"/>
          </w:tcPr>
          <w:p w14:paraId="1F0356FE" w14:textId="1A8173C0" w:rsidR="00436F05" w:rsidRPr="00990BAD" w:rsidRDefault="00436F05" w:rsidP="005274D2">
            <w:r>
              <w:t>4,80</w:t>
            </w:r>
          </w:p>
        </w:tc>
      </w:tr>
      <w:tr w:rsidR="00436F05" w:rsidRPr="00CD4191" w14:paraId="2F47CE44" w14:textId="2669B088" w:rsidTr="00436F05">
        <w:tc>
          <w:tcPr>
            <w:tcW w:w="1850" w:type="dxa"/>
          </w:tcPr>
          <w:p w14:paraId="00836A99" w14:textId="77777777" w:rsidR="00436F05" w:rsidRPr="00CD4191" w:rsidRDefault="00436F05" w:rsidP="005274D2">
            <w:r w:rsidRPr="00CD4191">
              <w:t xml:space="preserve">Sektor XII </w:t>
            </w:r>
          </w:p>
          <w:p w14:paraId="4C9D1C50" w14:textId="77777777" w:rsidR="00436F05" w:rsidRPr="00CD4191" w:rsidRDefault="00436F05" w:rsidP="005274D2">
            <w:r w:rsidRPr="00CD4191">
              <w:t>Gmina Puszczykowo</w:t>
            </w:r>
          </w:p>
          <w:p w14:paraId="425413C3" w14:textId="77777777" w:rsidR="00436F05" w:rsidRPr="00CD4191" w:rsidRDefault="00436F05" w:rsidP="005274D2"/>
        </w:tc>
        <w:tc>
          <w:tcPr>
            <w:tcW w:w="1988" w:type="dxa"/>
          </w:tcPr>
          <w:p w14:paraId="2E86F7F5" w14:textId="119D8154" w:rsidR="00436F05" w:rsidRPr="00990BAD" w:rsidRDefault="00FD3C92" w:rsidP="005274D2">
            <w:r>
              <w:t>5013</w:t>
            </w:r>
            <w:r w:rsidR="00436F05">
              <w:t>,00</w:t>
            </w:r>
          </w:p>
        </w:tc>
        <w:tc>
          <w:tcPr>
            <w:tcW w:w="2268" w:type="dxa"/>
          </w:tcPr>
          <w:p w14:paraId="0AE33CDC" w14:textId="5B49CCC7" w:rsidR="00436F05" w:rsidRPr="00990BAD" w:rsidRDefault="00FD3C92" w:rsidP="005274D2">
            <w:r>
              <w:t>3982</w:t>
            </w:r>
            <w:r w:rsidR="00436F05">
              <w:t>,00</w:t>
            </w:r>
          </w:p>
        </w:tc>
        <w:tc>
          <w:tcPr>
            <w:tcW w:w="2410" w:type="dxa"/>
          </w:tcPr>
          <w:p w14:paraId="4AA28901" w14:textId="28F9E94B" w:rsidR="00436F05" w:rsidRPr="00990BAD" w:rsidRDefault="00436F05" w:rsidP="005274D2">
            <w:r>
              <w:t>1080,00</w:t>
            </w:r>
          </w:p>
        </w:tc>
        <w:tc>
          <w:tcPr>
            <w:tcW w:w="2693" w:type="dxa"/>
          </w:tcPr>
          <w:p w14:paraId="586ED755" w14:textId="2952B9B0" w:rsidR="00436F05" w:rsidRPr="00990BAD" w:rsidRDefault="00436F05" w:rsidP="005274D2">
            <w:r>
              <w:t>1,50</w:t>
            </w:r>
          </w:p>
        </w:tc>
      </w:tr>
      <w:tr w:rsidR="00436F05" w:rsidRPr="00CD4191" w14:paraId="723F93F0" w14:textId="617A73BA" w:rsidTr="00436F05">
        <w:tc>
          <w:tcPr>
            <w:tcW w:w="1850" w:type="dxa"/>
          </w:tcPr>
          <w:p w14:paraId="70C0E03D" w14:textId="77777777" w:rsidR="00436F05" w:rsidRPr="00CD4191" w:rsidRDefault="00436F05" w:rsidP="005274D2">
            <w:r w:rsidRPr="00CD4191">
              <w:t xml:space="preserve">Sektor XIII </w:t>
            </w:r>
          </w:p>
          <w:p w14:paraId="3C7BC293" w14:textId="77777777" w:rsidR="00436F05" w:rsidRDefault="00436F05" w:rsidP="005274D2">
            <w:r w:rsidRPr="00CD4191">
              <w:t>Gmina Opalenica</w:t>
            </w:r>
          </w:p>
          <w:p w14:paraId="326786B0" w14:textId="77777777" w:rsidR="00436F05" w:rsidRPr="00CD4191" w:rsidRDefault="00436F05" w:rsidP="005274D2"/>
        </w:tc>
        <w:tc>
          <w:tcPr>
            <w:tcW w:w="1988" w:type="dxa"/>
          </w:tcPr>
          <w:p w14:paraId="48A6D199" w14:textId="125BB636" w:rsidR="00436F05" w:rsidRPr="00990BAD" w:rsidRDefault="00FD3C92" w:rsidP="005274D2">
            <w:r>
              <w:t>18048</w:t>
            </w:r>
            <w:r w:rsidR="00436F05">
              <w:t>,00</w:t>
            </w:r>
          </w:p>
        </w:tc>
        <w:tc>
          <w:tcPr>
            <w:tcW w:w="2268" w:type="dxa"/>
          </w:tcPr>
          <w:p w14:paraId="42C3B53F" w14:textId="2F64C6F6" w:rsidR="00436F05" w:rsidRPr="00990BAD" w:rsidRDefault="00FD3C92" w:rsidP="005274D2">
            <w:r>
              <w:t>4339</w:t>
            </w:r>
            <w:r w:rsidR="00436F05">
              <w:t>,00</w:t>
            </w:r>
          </w:p>
        </w:tc>
        <w:tc>
          <w:tcPr>
            <w:tcW w:w="2410" w:type="dxa"/>
          </w:tcPr>
          <w:p w14:paraId="690D037B" w14:textId="3166B7C8" w:rsidR="00436F05" w:rsidRPr="00990BAD" w:rsidRDefault="00436F05" w:rsidP="005274D2">
            <w:r>
              <w:t>420,00</w:t>
            </w:r>
          </w:p>
        </w:tc>
        <w:tc>
          <w:tcPr>
            <w:tcW w:w="2693" w:type="dxa"/>
          </w:tcPr>
          <w:p w14:paraId="334B7E78" w14:textId="4CA55211" w:rsidR="00436F05" w:rsidRPr="00990BAD" w:rsidRDefault="00436F05" w:rsidP="005274D2">
            <w:r>
              <w:t>1,50</w:t>
            </w:r>
          </w:p>
        </w:tc>
      </w:tr>
      <w:tr w:rsidR="00436F05" w:rsidRPr="00CD4191" w14:paraId="174C2817" w14:textId="443A8D5B" w:rsidTr="00436F05">
        <w:tc>
          <w:tcPr>
            <w:tcW w:w="1850" w:type="dxa"/>
          </w:tcPr>
          <w:p w14:paraId="0C1B4FEF" w14:textId="77777777" w:rsidR="00436F05" w:rsidRPr="00CD4191" w:rsidRDefault="00436F05" w:rsidP="005274D2">
            <w:r w:rsidRPr="00CD4191">
              <w:t xml:space="preserve">Sektor XIV </w:t>
            </w:r>
          </w:p>
          <w:p w14:paraId="72E452B2" w14:textId="77777777" w:rsidR="00436F05" w:rsidRDefault="00436F05" w:rsidP="005274D2">
            <w:r w:rsidRPr="00CD4191">
              <w:t>Gmina Rakoniewice</w:t>
            </w:r>
          </w:p>
          <w:p w14:paraId="0ED62D1D" w14:textId="77777777" w:rsidR="00436F05" w:rsidRPr="00CD4191" w:rsidRDefault="00436F05" w:rsidP="005274D2"/>
        </w:tc>
        <w:tc>
          <w:tcPr>
            <w:tcW w:w="1988" w:type="dxa"/>
          </w:tcPr>
          <w:p w14:paraId="498D683C" w14:textId="74A3C6E9" w:rsidR="00436F05" w:rsidRPr="00990BAD" w:rsidRDefault="00FD3C92" w:rsidP="005274D2">
            <w:r>
              <w:t>8556</w:t>
            </w:r>
            <w:r w:rsidR="00436F05">
              <w:t>,00</w:t>
            </w:r>
          </w:p>
        </w:tc>
        <w:tc>
          <w:tcPr>
            <w:tcW w:w="2268" w:type="dxa"/>
          </w:tcPr>
          <w:p w14:paraId="50E49033" w14:textId="2F1B07C9" w:rsidR="00436F05" w:rsidRPr="00990BAD" w:rsidRDefault="00FD3C92" w:rsidP="005274D2">
            <w:r>
              <w:t>1551</w:t>
            </w:r>
            <w:r w:rsidR="00436F05">
              <w:t>,00</w:t>
            </w:r>
          </w:p>
        </w:tc>
        <w:tc>
          <w:tcPr>
            <w:tcW w:w="2410" w:type="dxa"/>
          </w:tcPr>
          <w:p w14:paraId="6B7CDC87" w14:textId="7C35F2C5" w:rsidR="00436F05" w:rsidRPr="00990BAD" w:rsidRDefault="00436F05" w:rsidP="005274D2">
            <w:r>
              <w:t>210,00</w:t>
            </w:r>
          </w:p>
        </w:tc>
        <w:tc>
          <w:tcPr>
            <w:tcW w:w="2693" w:type="dxa"/>
          </w:tcPr>
          <w:p w14:paraId="30250561" w14:textId="3CAF5C5D" w:rsidR="00436F05" w:rsidRPr="00990BAD" w:rsidRDefault="00436F05" w:rsidP="005274D2">
            <w:r>
              <w:t>1,00</w:t>
            </w:r>
          </w:p>
        </w:tc>
      </w:tr>
      <w:tr w:rsidR="00436F05" w:rsidRPr="00CD4191" w14:paraId="2DCCC55A" w14:textId="616D688B" w:rsidTr="00436F05">
        <w:tc>
          <w:tcPr>
            <w:tcW w:w="1850" w:type="dxa"/>
          </w:tcPr>
          <w:p w14:paraId="5FAAC9A1" w14:textId="77777777" w:rsidR="00436F05" w:rsidRPr="00CD4191" w:rsidRDefault="00436F05" w:rsidP="005274D2">
            <w:r w:rsidRPr="00CD4191">
              <w:lastRenderedPageBreak/>
              <w:t xml:space="preserve">Sektor XVI </w:t>
            </w:r>
          </w:p>
          <w:p w14:paraId="36060612" w14:textId="77777777" w:rsidR="00436F05" w:rsidRPr="00CD4191" w:rsidRDefault="00436F05" w:rsidP="005274D2">
            <w:r w:rsidRPr="00CD4191">
              <w:t>Gmina Stęszew</w:t>
            </w:r>
          </w:p>
          <w:p w14:paraId="2023BF8D" w14:textId="77777777" w:rsidR="00436F05" w:rsidRPr="00CD4191" w:rsidRDefault="00436F05" w:rsidP="005274D2"/>
        </w:tc>
        <w:tc>
          <w:tcPr>
            <w:tcW w:w="1988" w:type="dxa"/>
          </w:tcPr>
          <w:p w14:paraId="167843FD" w14:textId="4C6F98AF" w:rsidR="00436F05" w:rsidRPr="00990BAD" w:rsidRDefault="00FD3C92" w:rsidP="005274D2">
            <w:r>
              <w:t>9990</w:t>
            </w:r>
            <w:r w:rsidR="00436F05">
              <w:t>,00</w:t>
            </w:r>
          </w:p>
        </w:tc>
        <w:tc>
          <w:tcPr>
            <w:tcW w:w="2268" w:type="dxa"/>
          </w:tcPr>
          <w:p w14:paraId="1ED50A7E" w14:textId="045C3C54" w:rsidR="00436F05" w:rsidRPr="00990BAD" w:rsidRDefault="00FD3C92" w:rsidP="005274D2">
            <w:r>
              <w:t>3251</w:t>
            </w:r>
            <w:r w:rsidR="00436F05">
              <w:t>,00</w:t>
            </w:r>
          </w:p>
        </w:tc>
        <w:tc>
          <w:tcPr>
            <w:tcW w:w="2410" w:type="dxa"/>
          </w:tcPr>
          <w:p w14:paraId="6E00457C" w14:textId="1A162DEF" w:rsidR="00436F05" w:rsidRPr="00990BAD" w:rsidRDefault="00436F05" w:rsidP="005274D2">
            <w:r>
              <w:t>540,00</w:t>
            </w:r>
          </w:p>
        </w:tc>
        <w:tc>
          <w:tcPr>
            <w:tcW w:w="2693" w:type="dxa"/>
          </w:tcPr>
          <w:p w14:paraId="1B768B5A" w14:textId="5FECECF5" w:rsidR="00436F05" w:rsidRPr="00990BAD" w:rsidRDefault="00436F05" w:rsidP="005274D2">
            <w:r>
              <w:t>2,00</w:t>
            </w:r>
          </w:p>
        </w:tc>
      </w:tr>
      <w:tr w:rsidR="00436F05" w:rsidRPr="00CD4191" w14:paraId="31E91141" w14:textId="563F8BBA" w:rsidTr="00436F05">
        <w:tc>
          <w:tcPr>
            <w:tcW w:w="1850" w:type="dxa"/>
          </w:tcPr>
          <w:p w14:paraId="23BBD661" w14:textId="77777777" w:rsidR="00436F05" w:rsidRPr="00CD4191" w:rsidRDefault="00436F05" w:rsidP="005274D2">
            <w:r w:rsidRPr="00CD4191">
              <w:t>Sektor XVIII</w:t>
            </w:r>
          </w:p>
          <w:p w14:paraId="3C4579F0" w14:textId="77777777" w:rsidR="00436F05" w:rsidRDefault="00436F05" w:rsidP="005274D2">
            <w:r w:rsidRPr="00CD4191">
              <w:t xml:space="preserve"> Gmina Wielichowo</w:t>
            </w:r>
          </w:p>
          <w:p w14:paraId="781C020E" w14:textId="77777777" w:rsidR="00436F05" w:rsidRPr="00CD4191" w:rsidRDefault="00436F05" w:rsidP="005274D2"/>
        </w:tc>
        <w:tc>
          <w:tcPr>
            <w:tcW w:w="1988" w:type="dxa"/>
          </w:tcPr>
          <w:p w14:paraId="6587C37A" w14:textId="157B01B9" w:rsidR="00436F05" w:rsidRPr="00990BAD" w:rsidRDefault="00FD3C92" w:rsidP="005274D2">
            <w:r>
              <w:t>5057</w:t>
            </w:r>
            <w:r w:rsidR="00436F05">
              <w:t>,00</w:t>
            </w:r>
          </w:p>
        </w:tc>
        <w:tc>
          <w:tcPr>
            <w:tcW w:w="2268" w:type="dxa"/>
          </w:tcPr>
          <w:p w14:paraId="24630AD8" w14:textId="7F7C0596" w:rsidR="00436F05" w:rsidRPr="00990BAD" w:rsidRDefault="00FD3C92" w:rsidP="005274D2">
            <w:r>
              <w:t>530</w:t>
            </w:r>
            <w:r w:rsidR="00436F05">
              <w:t>,00</w:t>
            </w:r>
          </w:p>
        </w:tc>
        <w:tc>
          <w:tcPr>
            <w:tcW w:w="2410" w:type="dxa"/>
          </w:tcPr>
          <w:p w14:paraId="06A3CD0D" w14:textId="7B8E5383" w:rsidR="00436F05" w:rsidRPr="00FE78CA" w:rsidRDefault="006F3289" w:rsidP="005274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  <w:r w:rsidR="00436F05" w:rsidRPr="00FE78CA">
              <w:rPr>
                <w:color w:val="000000" w:themeColor="text1"/>
              </w:rPr>
              <w:t>0,00</w:t>
            </w:r>
          </w:p>
        </w:tc>
        <w:tc>
          <w:tcPr>
            <w:tcW w:w="2693" w:type="dxa"/>
          </w:tcPr>
          <w:p w14:paraId="54FE1143" w14:textId="59835C21" w:rsidR="00436F05" w:rsidRPr="00990BAD" w:rsidRDefault="00436F05" w:rsidP="005274D2">
            <w:r>
              <w:t>0,30</w:t>
            </w:r>
          </w:p>
        </w:tc>
      </w:tr>
      <w:tr w:rsidR="00436F05" w:rsidRPr="00CD4191" w14:paraId="10130C56" w14:textId="5D67A8B7" w:rsidTr="00436F05">
        <w:tc>
          <w:tcPr>
            <w:tcW w:w="1850" w:type="dxa"/>
          </w:tcPr>
          <w:p w14:paraId="45CCEBAD" w14:textId="617A1AAC" w:rsidR="00436F05" w:rsidRPr="00CD4191" w:rsidRDefault="00436F05" w:rsidP="005274D2">
            <w:r w:rsidRPr="00CD4191">
              <w:t>Sektor XIX</w:t>
            </w:r>
          </w:p>
          <w:p w14:paraId="5063CF04" w14:textId="77777777" w:rsidR="00436F05" w:rsidRDefault="00436F05" w:rsidP="005274D2">
            <w:r w:rsidRPr="00CD4191">
              <w:t>Gmina Zbąszyń</w:t>
            </w:r>
          </w:p>
          <w:p w14:paraId="5DE36262" w14:textId="245E159F" w:rsidR="00436F05" w:rsidRPr="00CD4191" w:rsidRDefault="00436F05" w:rsidP="005274D2"/>
        </w:tc>
        <w:tc>
          <w:tcPr>
            <w:tcW w:w="1988" w:type="dxa"/>
          </w:tcPr>
          <w:p w14:paraId="77424169" w14:textId="67FDAFEA" w:rsidR="00436F05" w:rsidRPr="00990BAD" w:rsidRDefault="00FD3C92" w:rsidP="005274D2">
            <w:r>
              <w:t>8918</w:t>
            </w:r>
            <w:r w:rsidR="00436F05">
              <w:t>,00</w:t>
            </w:r>
          </w:p>
        </w:tc>
        <w:tc>
          <w:tcPr>
            <w:tcW w:w="2268" w:type="dxa"/>
          </w:tcPr>
          <w:p w14:paraId="43D443FE" w14:textId="1BF03797" w:rsidR="00436F05" w:rsidRPr="00990BAD" w:rsidRDefault="00FD3C92" w:rsidP="005274D2">
            <w:r>
              <w:t>2252</w:t>
            </w:r>
            <w:r w:rsidR="00436F05">
              <w:t>,00</w:t>
            </w:r>
          </w:p>
        </w:tc>
        <w:tc>
          <w:tcPr>
            <w:tcW w:w="2410" w:type="dxa"/>
          </w:tcPr>
          <w:p w14:paraId="41414203" w14:textId="50342E07" w:rsidR="00436F05" w:rsidRPr="00FE78CA" w:rsidRDefault="006F3289" w:rsidP="005274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552</w:t>
            </w:r>
            <w:r w:rsidR="00436F05" w:rsidRPr="00FE78CA">
              <w:rPr>
                <w:color w:val="000000" w:themeColor="text1"/>
              </w:rPr>
              <w:t>,00</w:t>
            </w:r>
          </w:p>
        </w:tc>
        <w:tc>
          <w:tcPr>
            <w:tcW w:w="2693" w:type="dxa"/>
          </w:tcPr>
          <w:p w14:paraId="7F8E45A7" w14:textId="0794008D" w:rsidR="00436F05" w:rsidRPr="00990BAD" w:rsidRDefault="00436F05" w:rsidP="005274D2">
            <w:r>
              <w:t>1,55</w:t>
            </w:r>
          </w:p>
        </w:tc>
      </w:tr>
    </w:tbl>
    <w:p w14:paraId="5547C341" w14:textId="77777777" w:rsidR="005274D2" w:rsidRPr="00CD4191" w:rsidRDefault="005274D2" w:rsidP="005274D2">
      <w:pPr>
        <w:rPr>
          <w:b/>
        </w:rPr>
      </w:pPr>
    </w:p>
    <w:p w14:paraId="395CD1B4" w14:textId="77777777" w:rsidR="005274D2" w:rsidRPr="00CD4191" w:rsidRDefault="005274D2" w:rsidP="005D07B8">
      <w:pPr>
        <w:rPr>
          <w:b/>
        </w:rPr>
      </w:pPr>
    </w:p>
    <w:p w14:paraId="5E68E77F" w14:textId="4A5D242D" w:rsidR="004553ED" w:rsidRPr="003A233A" w:rsidRDefault="004553ED" w:rsidP="003A233A">
      <w:pPr>
        <w:widowControl w:val="0"/>
        <w:jc w:val="both"/>
      </w:pPr>
      <w:r w:rsidRPr="003A233A">
        <w:t>Zamawiający zastrzega, że</w:t>
      </w:r>
      <w:r w:rsidR="00FD5F3F" w:rsidRPr="003A233A">
        <w:t xml:space="preserve"> podane powyżej</w:t>
      </w:r>
      <w:r w:rsidRPr="003A233A">
        <w:t xml:space="preserve"> ilości odpadów do odebrania są wielkościami szacunkowymi, us</w:t>
      </w:r>
      <w:r w:rsidR="003A233A">
        <w:t>talonymi na podstawie ilości odebranych</w:t>
      </w:r>
      <w:r w:rsidRPr="003A233A">
        <w:t xml:space="preserve"> </w:t>
      </w:r>
      <w:r w:rsidR="003A233A">
        <w:t xml:space="preserve">odpadów </w:t>
      </w:r>
      <w:r w:rsidRPr="003A233A">
        <w:t xml:space="preserve">z okresu od </w:t>
      </w:r>
      <w:r w:rsidR="00FD5F3F" w:rsidRPr="003A233A">
        <w:t>01.01.2017</w:t>
      </w:r>
      <w:r w:rsidRPr="003A233A">
        <w:t xml:space="preserve"> r. do </w:t>
      </w:r>
      <w:r w:rsidR="00D8795C">
        <w:t>31.08</w:t>
      </w:r>
      <w:r w:rsidR="00647372">
        <w:t>.</w:t>
      </w:r>
      <w:r w:rsidR="00FD5F3F" w:rsidRPr="003A233A">
        <w:t>2019</w:t>
      </w:r>
      <w:r w:rsidRPr="003A233A">
        <w:t xml:space="preserve"> r. i ich ilość do odebrania może ostatecznie ulec zmniejszeniu. Jednak </w:t>
      </w:r>
      <w:proofErr w:type="gramStart"/>
      <w:r w:rsidRPr="003A233A">
        <w:t>nie zrealizowanie</w:t>
      </w:r>
      <w:proofErr w:type="gramEnd"/>
      <w:r w:rsidRPr="003A233A">
        <w:t xml:space="preserve"> zamówienia w całości przez Zamawiającego, w przypadku odebrania odpadów w mniejszej ilości niż ilość podana powyżej nie może być po</w:t>
      </w:r>
      <w:r w:rsidR="00C860FB">
        <w:t>dstawą do roszczeń finansowych W</w:t>
      </w:r>
      <w:r w:rsidRPr="003A233A">
        <w:t>yko</w:t>
      </w:r>
      <w:r w:rsidR="000703B2">
        <w:t xml:space="preserve">nawcy. </w:t>
      </w:r>
    </w:p>
    <w:p w14:paraId="1E6B751B" w14:textId="77777777" w:rsidR="0098363D" w:rsidRPr="00CD4191" w:rsidRDefault="0098363D" w:rsidP="004553ED">
      <w:pPr>
        <w:pStyle w:val="Akapitzlist1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8483B" w14:textId="60C6C377" w:rsidR="004553ED" w:rsidRPr="00CD4191" w:rsidRDefault="004553ED" w:rsidP="003A233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Ponadto</w:t>
      </w:r>
      <w:r w:rsidR="00DC5C83">
        <w:rPr>
          <w:rFonts w:ascii="Times New Roman" w:hAnsi="Times New Roman" w:cs="Times New Roman"/>
          <w:sz w:val="24"/>
          <w:szCs w:val="24"/>
        </w:rPr>
        <w:t>,</w:t>
      </w:r>
      <w:r w:rsidRPr="00CD4191">
        <w:rPr>
          <w:rFonts w:ascii="Times New Roman" w:hAnsi="Times New Roman" w:cs="Times New Roman"/>
          <w:sz w:val="24"/>
          <w:szCs w:val="24"/>
        </w:rPr>
        <w:t xml:space="preserve"> Zamawiający ustala prawo opcji polegające na możliwości zwiększenia tego zamówienia maksymalnie </w:t>
      </w:r>
      <w:r w:rsidRPr="00CD4191">
        <w:rPr>
          <w:rFonts w:ascii="Times New Roman" w:hAnsi="Times New Roman" w:cs="Times New Roman"/>
          <w:b/>
          <w:sz w:val="24"/>
          <w:szCs w:val="24"/>
        </w:rPr>
        <w:t>o 5%</w:t>
      </w:r>
      <w:r w:rsidR="00EE1B4E" w:rsidRPr="00CD4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D0E" w:rsidRPr="00CD4191">
        <w:rPr>
          <w:rFonts w:ascii="Times New Roman" w:hAnsi="Times New Roman" w:cs="Times New Roman"/>
          <w:sz w:val="24"/>
          <w:szCs w:val="24"/>
        </w:rPr>
        <w:t>(dla każdej z wymienionej w tabeli kategorii odpadów).</w:t>
      </w:r>
    </w:p>
    <w:p w14:paraId="7077B47B" w14:textId="77777777" w:rsidR="004553ED" w:rsidRDefault="0035508D" w:rsidP="003A233A">
      <w:pPr>
        <w:jc w:val="both"/>
      </w:pPr>
      <w:r w:rsidRPr="00CD4191">
        <w:t>W</w:t>
      </w:r>
      <w:r w:rsidR="004553ED" w:rsidRPr="00CD4191">
        <w:t>ymagalność pozostałej ilości zależeć będzie od potrzeb Zamawiającego. Uwarunkowaną prawem opcji część świadczenia uruchamia się jednorazowo lub sukcesywnie na podstawie jednostronnej dyspozycji Zamawiającego.</w:t>
      </w:r>
    </w:p>
    <w:p w14:paraId="66212759" w14:textId="5869E832" w:rsidR="000703B2" w:rsidRPr="003A233A" w:rsidRDefault="000703B2" w:rsidP="000703B2">
      <w:pPr>
        <w:widowControl w:val="0"/>
        <w:jc w:val="both"/>
      </w:pPr>
      <w:proofErr w:type="gramStart"/>
      <w:r>
        <w:t>N</w:t>
      </w:r>
      <w:r w:rsidRPr="003A233A">
        <w:t>ie zrealizowanie</w:t>
      </w:r>
      <w:proofErr w:type="gramEnd"/>
      <w:r w:rsidRPr="003A233A">
        <w:t xml:space="preserve"> zamówienia w całości przez Zamawiającego, w przypadku odebrania odpadów w mniejszej ilości niż ilość podana powyżej </w:t>
      </w:r>
      <w:r w:rsidR="00702D20">
        <w:t xml:space="preserve">w przypadku ustalenia prawa opcji lub w przypadku zlecenia usług dodatkowych, </w:t>
      </w:r>
      <w:r w:rsidRPr="003A233A">
        <w:t>nie może być po</w:t>
      </w:r>
      <w:r>
        <w:t>dstawą do roszczeń finansowych W</w:t>
      </w:r>
      <w:r w:rsidRPr="003A233A">
        <w:t>yko</w:t>
      </w:r>
      <w:r>
        <w:t xml:space="preserve">nawcy. </w:t>
      </w:r>
    </w:p>
    <w:p w14:paraId="034825CA" w14:textId="77777777" w:rsidR="00D05E5C" w:rsidRDefault="00D05E5C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254D7" w14:textId="77777777" w:rsidR="00AA45CA" w:rsidRPr="00CD4191" w:rsidRDefault="00AA45CA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8C220" w14:textId="77777777" w:rsidR="003A233A" w:rsidRDefault="004553ED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1">
        <w:rPr>
          <w:rFonts w:ascii="Times New Roman" w:hAnsi="Times New Roman" w:cs="Times New Roman"/>
          <w:b/>
          <w:sz w:val="24"/>
          <w:szCs w:val="24"/>
        </w:rPr>
        <w:t>4.</w:t>
      </w:r>
      <w:r w:rsidR="003A2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191">
        <w:rPr>
          <w:rFonts w:ascii="Times New Roman" w:hAnsi="Times New Roman" w:cs="Times New Roman"/>
          <w:b/>
          <w:sz w:val="24"/>
          <w:szCs w:val="24"/>
        </w:rPr>
        <w:t>C</w:t>
      </w:r>
      <w:r w:rsidR="003A233A">
        <w:rPr>
          <w:rFonts w:ascii="Times New Roman" w:hAnsi="Times New Roman" w:cs="Times New Roman"/>
          <w:b/>
          <w:sz w:val="24"/>
          <w:szCs w:val="24"/>
        </w:rPr>
        <w:t>ZĘSTOTLIWOŚĆ ODBIORU ODPADÓW KOMUNALNYCH</w:t>
      </w:r>
    </w:p>
    <w:p w14:paraId="4A7FAB10" w14:textId="77777777" w:rsidR="00AA45CA" w:rsidRDefault="00AA45CA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D0989" w14:textId="46CCB85A" w:rsidR="00D53CA1" w:rsidRDefault="004553ED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W ramach </w:t>
      </w:r>
      <w:r w:rsidR="000077E2">
        <w:rPr>
          <w:rFonts w:ascii="Times New Roman" w:hAnsi="Times New Roman" w:cs="Times New Roman"/>
          <w:sz w:val="24"/>
          <w:szCs w:val="24"/>
        </w:rPr>
        <w:t>zamówienia W</w:t>
      </w:r>
      <w:r w:rsidRPr="00CD4191">
        <w:rPr>
          <w:rFonts w:ascii="Times New Roman" w:hAnsi="Times New Roman" w:cs="Times New Roman"/>
          <w:sz w:val="24"/>
          <w:szCs w:val="24"/>
        </w:rPr>
        <w:t>ykonawca zobowiązany będzie odbierać odpady komunalne z następującymi częstotliwościami:</w:t>
      </w:r>
    </w:p>
    <w:p w14:paraId="7163CE51" w14:textId="77777777" w:rsidR="00D53CA1" w:rsidRDefault="00D53CA1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7442B7" w14:textId="77777777" w:rsidR="004E7B38" w:rsidRPr="00CD4191" w:rsidRDefault="004E7B38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A57B5B" w14:textId="3AB1CEFD" w:rsidR="0035508D" w:rsidRDefault="00E0284C" w:rsidP="0035508D">
      <w:pPr>
        <w:pStyle w:val="Akapitzlist1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w przypadku nieruchomości </w:t>
      </w:r>
      <w:r w:rsidRPr="003A233A">
        <w:rPr>
          <w:rFonts w:ascii="Times New Roman" w:hAnsi="Times New Roman" w:cs="Times New Roman"/>
          <w:sz w:val="24"/>
          <w:szCs w:val="24"/>
          <w:u w:val="single"/>
        </w:rPr>
        <w:t xml:space="preserve">zamieszkałych </w:t>
      </w:r>
      <w:r w:rsidR="003E02B4" w:rsidRPr="003A233A">
        <w:rPr>
          <w:rFonts w:ascii="Times New Roman" w:hAnsi="Times New Roman" w:cs="Times New Roman"/>
          <w:sz w:val="24"/>
          <w:szCs w:val="24"/>
          <w:u w:val="single"/>
        </w:rPr>
        <w:t>w zabudowie jednorodzinnej</w:t>
      </w:r>
      <w:r w:rsidR="003E02B4" w:rsidRPr="00CD4191">
        <w:rPr>
          <w:rFonts w:ascii="Times New Roman" w:hAnsi="Times New Roman" w:cs="Times New Roman"/>
          <w:sz w:val="24"/>
          <w:szCs w:val="24"/>
        </w:rPr>
        <w:t>:</w:t>
      </w:r>
    </w:p>
    <w:p w14:paraId="199B844B" w14:textId="77777777" w:rsidR="00763167" w:rsidRPr="004E7B38" w:rsidRDefault="00763167" w:rsidP="004E43F9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6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1553"/>
        <w:gridCol w:w="2134"/>
        <w:gridCol w:w="2268"/>
        <w:gridCol w:w="2409"/>
        <w:gridCol w:w="2552"/>
      </w:tblGrid>
      <w:tr w:rsidR="00AB4D83" w:rsidRPr="00CD4191" w14:paraId="1F4E4AA6" w14:textId="77777777" w:rsidTr="00AB4D83">
        <w:tc>
          <w:tcPr>
            <w:tcW w:w="1553" w:type="dxa"/>
          </w:tcPr>
          <w:p w14:paraId="357A0A55" w14:textId="77777777" w:rsidR="00AB4D83" w:rsidRPr="00CD4191" w:rsidRDefault="00AB4D83" w:rsidP="00417952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14:paraId="25EB222B" w14:textId="14A97BD1" w:rsidR="00AB4D83" w:rsidRPr="00CD4191" w:rsidRDefault="00AB4D83" w:rsidP="00417952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 w:rsidR="00105164"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 w:rsidR="00105164">
              <w:rPr>
                <w:b/>
              </w:rPr>
              <w:t>)</w:t>
            </w:r>
            <w:r w:rsidRPr="00CD4191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B3DCE81" w14:textId="0103DCD4" w:rsidR="00AB4D83" w:rsidRDefault="00A83F51" w:rsidP="00AA199E">
            <w:r>
              <w:rPr>
                <w:b/>
              </w:rPr>
              <w:t>Odpady zbierane selektywnie</w:t>
            </w:r>
            <w:r w:rsidR="00AB4D83" w:rsidRPr="00CD4191">
              <w:rPr>
                <w:b/>
              </w:rPr>
              <w:t xml:space="preserve">, </w:t>
            </w:r>
            <w:r w:rsidR="00AB4D83" w:rsidRPr="00CD4191">
              <w:t>tj.</w:t>
            </w:r>
            <w:r w:rsidR="00AB4D83" w:rsidRPr="00CD4191">
              <w:rPr>
                <w:b/>
              </w:rPr>
              <w:t xml:space="preserve"> </w:t>
            </w:r>
            <w:r w:rsidR="00AA199E" w:rsidRPr="00CD4191">
              <w:t>papier</w:t>
            </w:r>
            <w:r w:rsidR="0087701F">
              <w:t>,</w:t>
            </w:r>
            <w:r w:rsidR="00AA199E">
              <w:t xml:space="preserve"> tw</w:t>
            </w:r>
            <w:r w:rsidR="0087701F">
              <w:t>orzywa sztuczne, szkło</w:t>
            </w:r>
            <w:r w:rsidR="00AA199E">
              <w:t xml:space="preserve"> </w:t>
            </w:r>
            <w:r w:rsidR="00AA199E" w:rsidRPr="00CD4191">
              <w:t xml:space="preserve"> </w:t>
            </w:r>
          </w:p>
          <w:p w14:paraId="488A8371" w14:textId="11704618" w:rsidR="00AA199E" w:rsidRPr="00CD4191" w:rsidRDefault="00AA199E" w:rsidP="00AA199E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04E16C42" w14:textId="4A166264" w:rsidR="00AB4D83" w:rsidRDefault="00105164" w:rsidP="00831416">
            <w:r>
              <w:rPr>
                <w:b/>
              </w:rPr>
              <w:t>O</w:t>
            </w:r>
            <w:r w:rsidR="00A83F51">
              <w:rPr>
                <w:b/>
              </w:rPr>
              <w:t>dpady zbierane selektywnie</w:t>
            </w:r>
            <w:r w:rsidR="00AB4D83" w:rsidRPr="00CD4191">
              <w:rPr>
                <w:b/>
              </w:rPr>
              <w:t xml:space="preserve">, </w:t>
            </w:r>
            <w:r w:rsidR="00AB4D83" w:rsidRPr="00CD4191">
              <w:t xml:space="preserve">tj. </w:t>
            </w:r>
            <w:r w:rsidR="0087701F">
              <w:t>bioodpady</w:t>
            </w:r>
          </w:p>
          <w:p w14:paraId="10D48331" w14:textId="77777777" w:rsidR="004E43F9" w:rsidRPr="00CD4191" w:rsidRDefault="004E43F9" w:rsidP="00831416"/>
          <w:p w14:paraId="5702CA29" w14:textId="77777777" w:rsidR="00AB4D83" w:rsidRPr="00CD4191" w:rsidRDefault="00AB4D83" w:rsidP="00831416">
            <w:pPr>
              <w:rPr>
                <w:b/>
              </w:rPr>
            </w:pPr>
          </w:p>
          <w:p w14:paraId="21126ADA" w14:textId="77777777" w:rsidR="00AB4D83" w:rsidRPr="00CD4191" w:rsidRDefault="00AB4D83" w:rsidP="00831416">
            <w:pPr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A99EC82" w14:textId="65205BF5" w:rsidR="00AB4D83" w:rsidRPr="00CD4191" w:rsidRDefault="00A83F51" w:rsidP="00831416">
            <w:r>
              <w:rPr>
                <w:b/>
              </w:rPr>
              <w:t>Odpady zbierane selektywnie</w:t>
            </w:r>
            <w:r w:rsidR="00AB4D83" w:rsidRPr="00CD4191">
              <w:rPr>
                <w:b/>
              </w:rPr>
              <w:t xml:space="preserve">, </w:t>
            </w:r>
            <w:r w:rsidR="0087701F">
              <w:t xml:space="preserve">tj. </w:t>
            </w:r>
            <w:r w:rsidR="00AB4D83" w:rsidRPr="00CD4191">
              <w:t>odpady wielkogabarytowe, zużyty sprzęt elektryczny i elektroniczny</w:t>
            </w:r>
            <w:r w:rsidR="005F1C34">
              <w:t xml:space="preserve">, </w:t>
            </w:r>
            <w:r w:rsidR="0087701F">
              <w:t xml:space="preserve">zużyte </w:t>
            </w:r>
            <w:r w:rsidR="005F1C34">
              <w:t xml:space="preserve">opony </w:t>
            </w:r>
            <w:r w:rsidR="0087701F">
              <w:t>od samochodów osobowych</w:t>
            </w:r>
          </w:p>
        </w:tc>
      </w:tr>
      <w:tr w:rsidR="00AB4D83" w:rsidRPr="00CD4191" w14:paraId="63F86A3A" w14:textId="77777777" w:rsidTr="00AB4D83">
        <w:tc>
          <w:tcPr>
            <w:tcW w:w="1553" w:type="dxa"/>
          </w:tcPr>
          <w:p w14:paraId="19927F00" w14:textId="77777777" w:rsidR="00AB4D83" w:rsidRPr="00CD4191" w:rsidRDefault="00AB4D83" w:rsidP="00417952">
            <w:pPr>
              <w:jc w:val="both"/>
            </w:pPr>
            <w:r w:rsidRPr="00CD4191">
              <w:t>Sektor I</w:t>
            </w:r>
          </w:p>
          <w:p w14:paraId="241EDB6C" w14:textId="77777777" w:rsidR="00AB4D83" w:rsidRPr="00CD4191" w:rsidRDefault="00AB4D83" w:rsidP="00417952">
            <w:pPr>
              <w:jc w:val="both"/>
            </w:pPr>
            <w:r w:rsidRPr="00CD4191">
              <w:t>Gmina Brodnica</w:t>
            </w:r>
          </w:p>
          <w:p w14:paraId="4ED48F75" w14:textId="77777777" w:rsidR="00AB4D83" w:rsidRPr="00CD4191" w:rsidRDefault="00AB4D83" w:rsidP="00417952">
            <w:pPr>
              <w:jc w:val="both"/>
            </w:pPr>
          </w:p>
        </w:tc>
        <w:tc>
          <w:tcPr>
            <w:tcW w:w="2134" w:type="dxa"/>
          </w:tcPr>
          <w:p w14:paraId="4B905172" w14:textId="66F0DEEE" w:rsidR="00AB4D83" w:rsidRPr="00CD4191" w:rsidRDefault="00AB4D83" w:rsidP="00A17B26">
            <w:r w:rsidRPr="00CD4191">
              <w:t>co 2 tygodnie</w:t>
            </w:r>
          </w:p>
        </w:tc>
        <w:tc>
          <w:tcPr>
            <w:tcW w:w="2268" w:type="dxa"/>
          </w:tcPr>
          <w:p w14:paraId="7A91695D" w14:textId="664FC370" w:rsidR="00AB4D83" w:rsidRPr="00CD4191" w:rsidRDefault="00AB4D83" w:rsidP="00417952">
            <w:r w:rsidRPr="00CD4191">
              <w:t>co 4 tygodnie</w:t>
            </w:r>
          </w:p>
        </w:tc>
        <w:tc>
          <w:tcPr>
            <w:tcW w:w="2409" w:type="dxa"/>
          </w:tcPr>
          <w:p w14:paraId="378404A7" w14:textId="7E73C074" w:rsidR="00AB4D83" w:rsidRPr="00CD4191" w:rsidRDefault="00AB4D83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5EB35BD9" w14:textId="79E060B9" w:rsidR="00AB4D83" w:rsidRPr="00CD4191" w:rsidRDefault="00AB4D83" w:rsidP="00417952">
            <w:pPr>
              <w:rPr>
                <w:b/>
              </w:rPr>
            </w:pPr>
            <w:r w:rsidRPr="00CD4191">
              <w:t>co pół roku</w:t>
            </w:r>
          </w:p>
        </w:tc>
      </w:tr>
      <w:tr w:rsidR="00AB4D83" w:rsidRPr="00CD4191" w14:paraId="6499313B" w14:textId="77777777" w:rsidTr="00AB4D83">
        <w:tc>
          <w:tcPr>
            <w:tcW w:w="1553" w:type="dxa"/>
          </w:tcPr>
          <w:p w14:paraId="4C102603" w14:textId="77777777" w:rsidR="00AB4D83" w:rsidRPr="00CD4191" w:rsidRDefault="00AB4D83" w:rsidP="00417952">
            <w:r w:rsidRPr="00CD4191">
              <w:lastRenderedPageBreak/>
              <w:t>Sektor II</w:t>
            </w:r>
          </w:p>
          <w:p w14:paraId="228F0CFF" w14:textId="77777777" w:rsidR="00AB4D83" w:rsidRPr="00CD4191" w:rsidRDefault="00AB4D83" w:rsidP="00417952">
            <w:r w:rsidRPr="00CD4191">
              <w:t>Gmina Czempiń</w:t>
            </w:r>
          </w:p>
          <w:p w14:paraId="64F2462F" w14:textId="77777777" w:rsidR="00AB4D83" w:rsidRPr="00CD4191" w:rsidRDefault="00AB4D83" w:rsidP="00417952"/>
        </w:tc>
        <w:tc>
          <w:tcPr>
            <w:tcW w:w="2134" w:type="dxa"/>
          </w:tcPr>
          <w:p w14:paraId="3D7B7814" w14:textId="07CFB870" w:rsidR="00AB4D83" w:rsidRPr="00CD4191" w:rsidRDefault="009A3386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44BA6C89" w14:textId="46E35F07" w:rsidR="00AB4D83" w:rsidRPr="00CD4191" w:rsidRDefault="009A3386" w:rsidP="00417952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3EE2925F" w14:textId="07361DD3" w:rsidR="00AB4D83" w:rsidRPr="00CD4191" w:rsidRDefault="009A3386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15160EBF" w14:textId="6766C62D" w:rsidR="00AB4D83" w:rsidRPr="00CD4191" w:rsidRDefault="009A3386" w:rsidP="00417952">
            <w:pPr>
              <w:rPr>
                <w:b/>
              </w:rPr>
            </w:pPr>
            <w:r w:rsidRPr="00CD4191">
              <w:t>co pół roku</w:t>
            </w:r>
          </w:p>
        </w:tc>
      </w:tr>
      <w:tr w:rsidR="00C73DEA" w:rsidRPr="00CD4191" w14:paraId="693E28CC" w14:textId="77777777" w:rsidTr="00AB4D83">
        <w:tc>
          <w:tcPr>
            <w:tcW w:w="1553" w:type="dxa"/>
          </w:tcPr>
          <w:p w14:paraId="64028DB5" w14:textId="77777777" w:rsidR="00C73DEA" w:rsidRPr="00CD4191" w:rsidRDefault="00C73DEA" w:rsidP="00417952">
            <w:r w:rsidRPr="00CD4191">
              <w:t>Sektor III</w:t>
            </w:r>
          </w:p>
          <w:p w14:paraId="51033A76" w14:textId="77777777" w:rsidR="00C73DEA" w:rsidRPr="00CD4191" w:rsidRDefault="00C73DEA" w:rsidP="00417952">
            <w:r w:rsidRPr="00CD4191">
              <w:t>Gmina Dolsk</w:t>
            </w:r>
          </w:p>
          <w:p w14:paraId="0E062EB0" w14:textId="77777777" w:rsidR="00C73DEA" w:rsidRDefault="00C73DEA" w:rsidP="00417952"/>
          <w:p w14:paraId="03E69551" w14:textId="77777777" w:rsidR="000F2541" w:rsidRPr="00CD4191" w:rsidRDefault="000F2541" w:rsidP="00417952"/>
        </w:tc>
        <w:tc>
          <w:tcPr>
            <w:tcW w:w="2134" w:type="dxa"/>
          </w:tcPr>
          <w:p w14:paraId="3FFAECBD" w14:textId="2683B2A8" w:rsidR="00C73DEA" w:rsidRPr="00CD4191" w:rsidRDefault="00C73DEA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1858DDDD" w14:textId="259AD8B1" w:rsidR="00C73DEA" w:rsidRPr="00CD4191" w:rsidRDefault="00C73DEA" w:rsidP="00417952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24441A8A" w14:textId="4B876FB5" w:rsidR="00C73DEA" w:rsidRPr="00CD4191" w:rsidRDefault="00C73DEA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63BADCE6" w14:textId="57F8CCA6" w:rsidR="00C73DEA" w:rsidRPr="00CD4191" w:rsidRDefault="00C73DEA" w:rsidP="00417952">
            <w:pPr>
              <w:rPr>
                <w:b/>
              </w:rPr>
            </w:pPr>
            <w:r w:rsidRPr="00CD4191">
              <w:t>co pół roku</w:t>
            </w:r>
          </w:p>
        </w:tc>
      </w:tr>
      <w:tr w:rsidR="00800018" w:rsidRPr="00CD4191" w14:paraId="5FC0A03D" w14:textId="77777777" w:rsidTr="00AB4D83">
        <w:tc>
          <w:tcPr>
            <w:tcW w:w="1553" w:type="dxa"/>
          </w:tcPr>
          <w:p w14:paraId="10B016CB" w14:textId="77777777" w:rsidR="00800018" w:rsidRPr="00CD4191" w:rsidRDefault="00800018" w:rsidP="00417952">
            <w:r w:rsidRPr="00CD4191">
              <w:t xml:space="preserve">Sektor IV </w:t>
            </w:r>
          </w:p>
          <w:p w14:paraId="4E6726D0" w14:textId="77777777" w:rsidR="00800018" w:rsidRPr="00CD4191" w:rsidRDefault="00800018" w:rsidP="00417952">
            <w:r w:rsidRPr="00CD4191">
              <w:t>Gmina Dopiewo</w:t>
            </w:r>
          </w:p>
          <w:p w14:paraId="6648D4D3" w14:textId="77777777" w:rsidR="00800018" w:rsidRPr="00CD4191" w:rsidRDefault="00800018" w:rsidP="00417952"/>
        </w:tc>
        <w:tc>
          <w:tcPr>
            <w:tcW w:w="2134" w:type="dxa"/>
          </w:tcPr>
          <w:p w14:paraId="131985A3" w14:textId="5F0D1EC6" w:rsidR="00800018" w:rsidRPr="00CD4191" w:rsidRDefault="00800018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4D3FCF93" w14:textId="77777777" w:rsidR="00800018" w:rsidRPr="00CD4191" w:rsidRDefault="00800018" w:rsidP="00417952">
            <w:r w:rsidRPr="00CD4191">
              <w:t>co 2 tygodnie</w:t>
            </w:r>
          </w:p>
          <w:p w14:paraId="55286FAB" w14:textId="5D4B91B2" w:rsidR="00800018" w:rsidRPr="00CD4191" w:rsidRDefault="003A233A" w:rsidP="00417952">
            <w:pPr>
              <w:rPr>
                <w:b/>
              </w:rPr>
            </w:pPr>
            <w:r>
              <w:t>(</w:t>
            </w:r>
            <w:r w:rsidR="00800018" w:rsidRPr="00CD4191">
              <w:t>szkło – co 4 tygodnie</w:t>
            </w:r>
            <w:r>
              <w:t>)</w:t>
            </w:r>
          </w:p>
        </w:tc>
        <w:tc>
          <w:tcPr>
            <w:tcW w:w="2409" w:type="dxa"/>
          </w:tcPr>
          <w:p w14:paraId="0B50C878" w14:textId="3AB63CA0" w:rsidR="00800018" w:rsidRPr="00CD4191" w:rsidRDefault="00800018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352752CD" w14:textId="33F34F57" w:rsidR="00800018" w:rsidRPr="00CD4191" w:rsidRDefault="00800018" w:rsidP="00417952">
            <w:pPr>
              <w:rPr>
                <w:b/>
              </w:rPr>
            </w:pPr>
            <w:r w:rsidRPr="00CD4191">
              <w:t>co pół roku</w:t>
            </w:r>
          </w:p>
        </w:tc>
      </w:tr>
      <w:tr w:rsidR="001F4259" w:rsidRPr="00CD4191" w14:paraId="0F03DBFC" w14:textId="77777777" w:rsidTr="00AB4D83">
        <w:tc>
          <w:tcPr>
            <w:tcW w:w="1553" w:type="dxa"/>
          </w:tcPr>
          <w:p w14:paraId="7BD02364" w14:textId="77777777" w:rsidR="001F4259" w:rsidRPr="00CD4191" w:rsidRDefault="001F4259" w:rsidP="00417952">
            <w:r w:rsidRPr="00CD4191">
              <w:t xml:space="preserve">Sektor V </w:t>
            </w:r>
          </w:p>
          <w:p w14:paraId="7AEAAE5B" w14:textId="77777777" w:rsidR="001F4259" w:rsidRPr="00CD4191" w:rsidRDefault="001F4259" w:rsidP="00417952">
            <w:r w:rsidRPr="00CD4191">
              <w:t>Gmina Granowo</w:t>
            </w:r>
          </w:p>
          <w:p w14:paraId="182FE327" w14:textId="77777777" w:rsidR="001F4259" w:rsidRPr="00CD4191" w:rsidRDefault="001F4259" w:rsidP="00417952"/>
        </w:tc>
        <w:tc>
          <w:tcPr>
            <w:tcW w:w="2134" w:type="dxa"/>
          </w:tcPr>
          <w:p w14:paraId="002A2005" w14:textId="3808B645" w:rsidR="001F4259" w:rsidRPr="00CD4191" w:rsidRDefault="001F4259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6B1B12EA" w14:textId="66EF8B93" w:rsidR="001F4259" w:rsidRPr="00CD4191" w:rsidRDefault="001F4259" w:rsidP="00417952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08B19692" w14:textId="01F4E007" w:rsidR="001F4259" w:rsidRPr="00CD4191" w:rsidRDefault="001F4259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1FEA0EC5" w14:textId="2B50BE52" w:rsidR="001F4259" w:rsidRPr="00CD4191" w:rsidRDefault="001F4259" w:rsidP="00417952">
            <w:pPr>
              <w:rPr>
                <w:b/>
              </w:rPr>
            </w:pPr>
            <w:r w:rsidRPr="00CD4191">
              <w:t>co pół roku</w:t>
            </w:r>
          </w:p>
        </w:tc>
      </w:tr>
      <w:tr w:rsidR="001F4259" w:rsidRPr="00CD4191" w14:paraId="152787CA" w14:textId="77777777" w:rsidTr="00AB4D83">
        <w:tc>
          <w:tcPr>
            <w:tcW w:w="1553" w:type="dxa"/>
          </w:tcPr>
          <w:p w14:paraId="221B0E1E" w14:textId="77777777" w:rsidR="001F4259" w:rsidRPr="00CD4191" w:rsidRDefault="001F4259" w:rsidP="00417952">
            <w:r w:rsidRPr="00CD4191">
              <w:t xml:space="preserve">Sektor VI </w:t>
            </w:r>
          </w:p>
          <w:p w14:paraId="02F957E3" w14:textId="77777777" w:rsidR="001F4259" w:rsidRPr="00CD4191" w:rsidRDefault="001F4259" w:rsidP="00417952">
            <w:r w:rsidRPr="00CD4191">
              <w:t>Gmina Grodzisk Wielkopolski</w:t>
            </w:r>
          </w:p>
        </w:tc>
        <w:tc>
          <w:tcPr>
            <w:tcW w:w="2134" w:type="dxa"/>
          </w:tcPr>
          <w:p w14:paraId="32AD61C7" w14:textId="67856D93" w:rsidR="001F4259" w:rsidRPr="00CD4191" w:rsidRDefault="001F4259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408CDF9E" w14:textId="1A431032" w:rsidR="001F4259" w:rsidRPr="00CD4191" w:rsidRDefault="00C06C13" w:rsidP="00417952">
            <w:pPr>
              <w:rPr>
                <w:b/>
              </w:rPr>
            </w:pPr>
            <w:r>
              <w:t>co 4</w:t>
            </w:r>
            <w:r w:rsidR="001F4259" w:rsidRPr="00CD4191">
              <w:t xml:space="preserve"> tygodnie</w:t>
            </w:r>
          </w:p>
        </w:tc>
        <w:tc>
          <w:tcPr>
            <w:tcW w:w="2409" w:type="dxa"/>
          </w:tcPr>
          <w:p w14:paraId="776B9673" w14:textId="3EC1CDB3" w:rsidR="001F4259" w:rsidRPr="00CD4191" w:rsidRDefault="001F4259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7577A2C0" w14:textId="53AD45B2" w:rsidR="001F4259" w:rsidRPr="00CD4191" w:rsidRDefault="001F4259" w:rsidP="00417952">
            <w:pPr>
              <w:rPr>
                <w:b/>
              </w:rPr>
            </w:pPr>
            <w:r w:rsidRPr="00CD4191">
              <w:t>co pół roku</w:t>
            </w:r>
          </w:p>
        </w:tc>
      </w:tr>
      <w:tr w:rsidR="001F4259" w:rsidRPr="00CD4191" w14:paraId="4E5D9E06" w14:textId="77777777" w:rsidTr="00AB4D83">
        <w:tc>
          <w:tcPr>
            <w:tcW w:w="1553" w:type="dxa"/>
          </w:tcPr>
          <w:p w14:paraId="28912068" w14:textId="77777777" w:rsidR="001F4259" w:rsidRPr="00CD4191" w:rsidRDefault="001F4259" w:rsidP="00417952">
            <w:r w:rsidRPr="00CD4191">
              <w:t xml:space="preserve">Sektor VII </w:t>
            </w:r>
          </w:p>
          <w:p w14:paraId="62950F52" w14:textId="77777777" w:rsidR="001F4259" w:rsidRPr="00CD4191" w:rsidRDefault="001F4259" w:rsidP="00417952">
            <w:r w:rsidRPr="00CD4191">
              <w:t>Gmina Kamieniec</w:t>
            </w:r>
          </w:p>
        </w:tc>
        <w:tc>
          <w:tcPr>
            <w:tcW w:w="2134" w:type="dxa"/>
          </w:tcPr>
          <w:p w14:paraId="0B7998F4" w14:textId="69FA68E6" w:rsidR="001F4259" w:rsidRPr="00CD4191" w:rsidRDefault="001F4259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52ED8C26" w14:textId="5C01257E" w:rsidR="001F4259" w:rsidRPr="00CD4191" w:rsidRDefault="001F4259" w:rsidP="00417952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7E2680E4" w14:textId="7482D323" w:rsidR="001F4259" w:rsidRPr="00CD4191" w:rsidRDefault="001F4259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262BAB08" w14:textId="31982C5F" w:rsidR="001F4259" w:rsidRPr="00CD4191" w:rsidRDefault="001F4259" w:rsidP="00417952">
            <w:pPr>
              <w:rPr>
                <w:b/>
              </w:rPr>
            </w:pPr>
            <w:r w:rsidRPr="00CD4191">
              <w:t>co pół roku</w:t>
            </w:r>
          </w:p>
        </w:tc>
      </w:tr>
      <w:tr w:rsidR="006175C1" w:rsidRPr="00CD4191" w14:paraId="7C4BBF8C" w14:textId="77777777" w:rsidTr="00AB4D83">
        <w:tc>
          <w:tcPr>
            <w:tcW w:w="1553" w:type="dxa"/>
          </w:tcPr>
          <w:p w14:paraId="78843CCB" w14:textId="77777777" w:rsidR="006175C1" w:rsidRPr="00CD4191" w:rsidRDefault="006175C1" w:rsidP="00417952">
            <w:r w:rsidRPr="00CD4191">
              <w:t xml:space="preserve">Sektor VIII </w:t>
            </w:r>
          </w:p>
          <w:p w14:paraId="041D382D" w14:textId="1986FA25" w:rsidR="006175C1" w:rsidRPr="00CD4191" w:rsidRDefault="006175C1" w:rsidP="00417952">
            <w:r w:rsidRPr="00CD4191">
              <w:t>Gmina Kaźmierz</w:t>
            </w:r>
          </w:p>
        </w:tc>
        <w:tc>
          <w:tcPr>
            <w:tcW w:w="2134" w:type="dxa"/>
          </w:tcPr>
          <w:p w14:paraId="7000D6B5" w14:textId="2E3F8F4C" w:rsidR="006175C1" w:rsidRPr="00CD4191" w:rsidRDefault="006175C1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6B39DF14" w14:textId="00D9350D" w:rsidR="006175C1" w:rsidRPr="00CD4191" w:rsidRDefault="006175C1" w:rsidP="00417952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262FEFE3" w14:textId="410532B5" w:rsidR="006175C1" w:rsidRPr="00CD4191" w:rsidRDefault="006175C1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1812A76B" w14:textId="37378465" w:rsidR="006175C1" w:rsidRPr="00CD4191" w:rsidRDefault="006175C1" w:rsidP="00417952">
            <w:pPr>
              <w:rPr>
                <w:b/>
              </w:rPr>
            </w:pPr>
            <w:r w:rsidRPr="00CD4191">
              <w:t>co pół roku</w:t>
            </w:r>
          </w:p>
        </w:tc>
      </w:tr>
      <w:tr w:rsidR="006175C1" w:rsidRPr="00CD4191" w14:paraId="26019329" w14:textId="77777777" w:rsidTr="00AB4D83">
        <w:tc>
          <w:tcPr>
            <w:tcW w:w="1553" w:type="dxa"/>
          </w:tcPr>
          <w:p w14:paraId="0100475D" w14:textId="77777777" w:rsidR="006175C1" w:rsidRPr="00CD4191" w:rsidRDefault="006175C1" w:rsidP="00417952">
            <w:r w:rsidRPr="00CD4191">
              <w:t xml:space="preserve">Sektor IX </w:t>
            </w:r>
          </w:p>
          <w:p w14:paraId="02BE64AD" w14:textId="604599E0" w:rsidR="006175C1" w:rsidRPr="00CD4191" w:rsidRDefault="006175C1" w:rsidP="00417952">
            <w:r w:rsidRPr="00CD4191">
              <w:t>Gmina Komorniki</w:t>
            </w:r>
          </w:p>
          <w:p w14:paraId="5D28E291" w14:textId="77777777" w:rsidR="006175C1" w:rsidRPr="00CD4191" w:rsidRDefault="006175C1" w:rsidP="00417952"/>
        </w:tc>
        <w:tc>
          <w:tcPr>
            <w:tcW w:w="2134" w:type="dxa"/>
          </w:tcPr>
          <w:p w14:paraId="0488AFFA" w14:textId="6A0A5524" w:rsidR="006175C1" w:rsidRPr="00CD4191" w:rsidRDefault="006175C1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0D7B050A" w14:textId="77777777" w:rsidR="006175C1" w:rsidRPr="00CD4191" w:rsidRDefault="006175C1" w:rsidP="00417952">
            <w:r w:rsidRPr="00CD4191">
              <w:t>co 2 tygodnie</w:t>
            </w:r>
          </w:p>
          <w:p w14:paraId="0AD3C624" w14:textId="142E3A95" w:rsidR="006175C1" w:rsidRPr="00CD4191" w:rsidRDefault="003A233A" w:rsidP="00417952">
            <w:pPr>
              <w:rPr>
                <w:b/>
              </w:rPr>
            </w:pPr>
            <w:r>
              <w:t>(</w:t>
            </w:r>
            <w:r w:rsidR="006175C1" w:rsidRPr="00CD4191">
              <w:t>szkło – co 4 tygodnie</w:t>
            </w:r>
            <w:r>
              <w:t>)</w:t>
            </w:r>
          </w:p>
        </w:tc>
        <w:tc>
          <w:tcPr>
            <w:tcW w:w="2409" w:type="dxa"/>
          </w:tcPr>
          <w:p w14:paraId="79650F05" w14:textId="4FB426A0" w:rsidR="006175C1" w:rsidRPr="00CD4191" w:rsidRDefault="006175C1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34FE18A5" w14:textId="3CE1EC98" w:rsidR="006175C1" w:rsidRPr="00CD4191" w:rsidRDefault="006175C1" w:rsidP="00417952">
            <w:pPr>
              <w:rPr>
                <w:b/>
              </w:rPr>
            </w:pPr>
            <w:r w:rsidRPr="00CD4191">
              <w:t>co pół roku</w:t>
            </w:r>
          </w:p>
        </w:tc>
      </w:tr>
      <w:tr w:rsidR="008E2A1D" w:rsidRPr="00CD4191" w14:paraId="61BB0C59" w14:textId="77777777" w:rsidTr="00AB4D83">
        <w:tc>
          <w:tcPr>
            <w:tcW w:w="1553" w:type="dxa"/>
          </w:tcPr>
          <w:p w14:paraId="25774537" w14:textId="77777777" w:rsidR="008E2A1D" w:rsidRPr="00CD4191" w:rsidRDefault="008E2A1D" w:rsidP="00417952">
            <w:r w:rsidRPr="00CD4191">
              <w:t xml:space="preserve">Sektor X </w:t>
            </w:r>
          </w:p>
          <w:p w14:paraId="6BA72718" w14:textId="77777777" w:rsidR="008E2A1D" w:rsidRPr="00CD4191" w:rsidRDefault="008E2A1D" w:rsidP="00417952">
            <w:r w:rsidRPr="00CD4191">
              <w:t>Gmina Kościan i Gmina Miejska Kościan</w:t>
            </w:r>
          </w:p>
        </w:tc>
        <w:tc>
          <w:tcPr>
            <w:tcW w:w="2134" w:type="dxa"/>
          </w:tcPr>
          <w:p w14:paraId="28827AC6" w14:textId="30ACD0CD" w:rsidR="008E2A1D" w:rsidRPr="00CD4191" w:rsidRDefault="008E2A1D" w:rsidP="00417952">
            <w:r w:rsidRPr="00CD4191">
              <w:t>Gmina Kościan:</w:t>
            </w:r>
          </w:p>
          <w:p w14:paraId="6A65FE43" w14:textId="77777777" w:rsidR="008E2A1D" w:rsidRPr="00CD4191" w:rsidRDefault="008E2A1D" w:rsidP="00417952">
            <w:r w:rsidRPr="00CD4191">
              <w:t>co 2 tygodnie</w:t>
            </w:r>
          </w:p>
          <w:p w14:paraId="65D84ED1" w14:textId="77777777" w:rsidR="00F94213" w:rsidRPr="00CD4191" w:rsidRDefault="00F94213" w:rsidP="00417952"/>
          <w:p w14:paraId="36549925" w14:textId="77777777" w:rsidR="00F94213" w:rsidRPr="00CD4191" w:rsidRDefault="00F94213" w:rsidP="00417952">
            <w:r w:rsidRPr="00CD4191">
              <w:t>Gmina Miejska Kościan:</w:t>
            </w:r>
          </w:p>
          <w:p w14:paraId="0693B4F0" w14:textId="0D795FB7" w:rsidR="00F94213" w:rsidRPr="00CD4191" w:rsidRDefault="00F94213" w:rsidP="00417952">
            <w:r w:rsidRPr="00CD4191">
              <w:t>co 2 tygodnie</w:t>
            </w:r>
          </w:p>
        </w:tc>
        <w:tc>
          <w:tcPr>
            <w:tcW w:w="2268" w:type="dxa"/>
          </w:tcPr>
          <w:p w14:paraId="4A64A28F" w14:textId="77777777" w:rsidR="008E2A1D" w:rsidRPr="00CD4191" w:rsidRDefault="008E2A1D" w:rsidP="00EE071B">
            <w:r w:rsidRPr="00CD4191">
              <w:t>Gmina Kościan:</w:t>
            </w:r>
          </w:p>
          <w:p w14:paraId="710CB17B" w14:textId="77777777" w:rsidR="008E2A1D" w:rsidRPr="00CD4191" w:rsidRDefault="008E2A1D" w:rsidP="00417952">
            <w:r w:rsidRPr="00CD4191">
              <w:t xml:space="preserve">co </w:t>
            </w:r>
            <w:r w:rsidR="00F94213" w:rsidRPr="00CD4191">
              <w:t>4 tygodnie</w:t>
            </w:r>
          </w:p>
          <w:p w14:paraId="0F01AF9A" w14:textId="77777777" w:rsidR="00F94213" w:rsidRPr="00CD4191" w:rsidRDefault="00F94213" w:rsidP="00417952"/>
          <w:p w14:paraId="4EBA5A6C" w14:textId="77777777" w:rsidR="00F94213" w:rsidRPr="00CD4191" w:rsidRDefault="00F94213" w:rsidP="00F94213">
            <w:r w:rsidRPr="00CD4191">
              <w:t>Gmina Miejska Kościan:</w:t>
            </w:r>
          </w:p>
          <w:p w14:paraId="6B912058" w14:textId="5A37C116" w:rsidR="00F94213" w:rsidRPr="00CD4191" w:rsidRDefault="00F94213" w:rsidP="00F94213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12A165E3" w14:textId="77777777" w:rsidR="008E2A1D" w:rsidRPr="00CD4191" w:rsidRDefault="008E2A1D" w:rsidP="00EE071B">
            <w:r w:rsidRPr="00CD4191">
              <w:t>Gmina Kościan:</w:t>
            </w:r>
          </w:p>
          <w:p w14:paraId="15C9EA44" w14:textId="77777777" w:rsidR="008E2A1D" w:rsidRPr="00CD4191" w:rsidRDefault="008E2A1D" w:rsidP="00417952">
            <w:r w:rsidRPr="00CD4191">
              <w:t>co 2 tygodnie</w:t>
            </w:r>
          </w:p>
          <w:p w14:paraId="7E2CEDBE" w14:textId="77777777" w:rsidR="00F94213" w:rsidRPr="00CD4191" w:rsidRDefault="00F94213" w:rsidP="00417952"/>
          <w:p w14:paraId="587A611F" w14:textId="77777777" w:rsidR="00F94213" w:rsidRPr="00CD4191" w:rsidRDefault="00F94213" w:rsidP="00F94213">
            <w:r w:rsidRPr="00CD4191">
              <w:t>Gmina Miejska Kościan:</w:t>
            </w:r>
          </w:p>
          <w:p w14:paraId="3992C2E9" w14:textId="46346277" w:rsidR="00F94213" w:rsidRPr="00CD4191" w:rsidRDefault="00F94213" w:rsidP="00F94213">
            <w:r w:rsidRPr="00CD4191">
              <w:t>co 2 tygodnie</w:t>
            </w:r>
          </w:p>
        </w:tc>
        <w:tc>
          <w:tcPr>
            <w:tcW w:w="2552" w:type="dxa"/>
          </w:tcPr>
          <w:p w14:paraId="33667A41" w14:textId="77777777" w:rsidR="008E2A1D" w:rsidRPr="00CD4191" w:rsidRDefault="008E2A1D" w:rsidP="00EE071B">
            <w:r w:rsidRPr="00CD4191">
              <w:t>Gmina Kościan:</w:t>
            </w:r>
          </w:p>
          <w:p w14:paraId="0DEA2EDA" w14:textId="77777777" w:rsidR="008E2A1D" w:rsidRPr="00CD4191" w:rsidRDefault="00F94213" w:rsidP="00417952">
            <w:r w:rsidRPr="00CD4191">
              <w:t>co pół roku</w:t>
            </w:r>
          </w:p>
          <w:p w14:paraId="6C141E69" w14:textId="77777777" w:rsidR="00F94213" w:rsidRPr="00CD4191" w:rsidRDefault="00F94213" w:rsidP="00417952"/>
          <w:p w14:paraId="5ADF8B58" w14:textId="77777777" w:rsidR="00F94213" w:rsidRPr="00CD4191" w:rsidRDefault="00F94213" w:rsidP="00F94213">
            <w:r w:rsidRPr="00CD4191">
              <w:t>Gmina Miejska Kościan:</w:t>
            </w:r>
          </w:p>
          <w:p w14:paraId="525E8106" w14:textId="77777777" w:rsidR="00F94213" w:rsidRDefault="00F94213" w:rsidP="00F94213">
            <w:r w:rsidRPr="00CD4191">
              <w:t>co pół roku</w:t>
            </w:r>
          </w:p>
          <w:p w14:paraId="0E88971A" w14:textId="77777777" w:rsidR="004E7B38" w:rsidRDefault="004E7B38" w:rsidP="00F94213"/>
          <w:p w14:paraId="4E4C30B2" w14:textId="4199DEC3" w:rsidR="004E7B38" w:rsidRPr="00CD4191" w:rsidRDefault="004E7B38" w:rsidP="00F94213">
            <w:pPr>
              <w:rPr>
                <w:b/>
              </w:rPr>
            </w:pPr>
          </w:p>
        </w:tc>
      </w:tr>
      <w:tr w:rsidR="00971F8C" w:rsidRPr="00CD4191" w14:paraId="3E7946C9" w14:textId="77777777" w:rsidTr="00AB4D83">
        <w:tc>
          <w:tcPr>
            <w:tcW w:w="1553" w:type="dxa"/>
          </w:tcPr>
          <w:p w14:paraId="5FD5AEB6" w14:textId="6683E586" w:rsidR="00971F8C" w:rsidRPr="00CD4191" w:rsidRDefault="00971F8C" w:rsidP="00417952">
            <w:r w:rsidRPr="00CD4191">
              <w:t>Sektor XII</w:t>
            </w:r>
          </w:p>
          <w:p w14:paraId="239C6A0A" w14:textId="77777777" w:rsidR="00971F8C" w:rsidRPr="00CD4191" w:rsidRDefault="00971F8C" w:rsidP="00417952">
            <w:r w:rsidRPr="00CD4191">
              <w:t>Gmina Puszczykowo</w:t>
            </w:r>
          </w:p>
          <w:p w14:paraId="429CC704" w14:textId="77777777" w:rsidR="00971F8C" w:rsidRPr="00CD4191" w:rsidRDefault="00971F8C" w:rsidP="00417952"/>
        </w:tc>
        <w:tc>
          <w:tcPr>
            <w:tcW w:w="2134" w:type="dxa"/>
          </w:tcPr>
          <w:p w14:paraId="138BC5F0" w14:textId="142B4CDF" w:rsidR="00971F8C" w:rsidRPr="00CD4191" w:rsidRDefault="00971F8C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743547B9" w14:textId="60D26995" w:rsidR="00971F8C" w:rsidRPr="00CD4191" w:rsidRDefault="00971F8C" w:rsidP="00417952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3B0D859C" w14:textId="77C71831" w:rsidR="00971F8C" w:rsidRPr="00CD4191" w:rsidRDefault="00971F8C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10CB7FD3" w14:textId="563C2DDF" w:rsidR="00971F8C" w:rsidRPr="00CD4191" w:rsidRDefault="00971F8C" w:rsidP="00417952">
            <w:pPr>
              <w:rPr>
                <w:b/>
              </w:rPr>
            </w:pPr>
            <w:r w:rsidRPr="00CD4191">
              <w:t>co pół roku</w:t>
            </w:r>
          </w:p>
        </w:tc>
      </w:tr>
      <w:tr w:rsidR="00971F8C" w:rsidRPr="00CD4191" w14:paraId="0D0A9F9D" w14:textId="77777777" w:rsidTr="00AB4D83">
        <w:tc>
          <w:tcPr>
            <w:tcW w:w="1553" w:type="dxa"/>
          </w:tcPr>
          <w:p w14:paraId="4D9D6D87" w14:textId="77777777" w:rsidR="00971F8C" w:rsidRPr="00CD4191" w:rsidRDefault="00971F8C" w:rsidP="00417952">
            <w:r w:rsidRPr="00CD4191">
              <w:t xml:space="preserve">Sektor XIII </w:t>
            </w:r>
          </w:p>
          <w:p w14:paraId="060D6F49" w14:textId="77777777" w:rsidR="00971F8C" w:rsidRDefault="00971F8C" w:rsidP="00417952">
            <w:r w:rsidRPr="00CD4191">
              <w:t>Gmina Opalenica</w:t>
            </w:r>
          </w:p>
          <w:p w14:paraId="2B7FAC16" w14:textId="77777777" w:rsidR="00AA45CA" w:rsidRPr="00CD4191" w:rsidRDefault="00AA45CA" w:rsidP="00417952"/>
        </w:tc>
        <w:tc>
          <w:tcPr>
            <w:tcW w:w="2134" w:type="dxa"/>
          </w:tcPr>
          <w:p w14:paraId="5BF98BE0" w14:textId="0FBEF869" w:rsidR="00971F8C" w:rsidRPr="00CD4191" w:rsidRDefault="00971F8C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0F77FFF2" w14:textId="4DA10924" w:rsidR="00971F8C" w:rsidRPr="00CD4191" w:rsidRDefault="00971F8C" w:rsidP="00417952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09A2AC27" w14:textId="375E1BB5" w:rsidR="00971F8C" w:rsidRPr="00CD4191" w:rsidRDefault="00971F8C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40B3015A" w14:textId="383CCF62" w:rsidR="00971F8C" w:rsidRPr="00CD4191" w:rsidRDefault="00971F8C" w:rsidP="00417952">
            <w:pPr>
              <w:rPr>
                <w:b/>
              </w:rPr>
            </w:pPr>
            <w:r w:rsidRPr="00CD4191">
              <w:t>co pół roku</w:t>
            </w:r>
          </w:p>
        </w:tc>
      </w:tr>
      <w:tr w:rsidR="00014A1E" w:rsidRPr="00CD4191" w14:paraId="3ED81AE7" w14:textId="77777777" w:rsidTr="00AB4D83">
        <w:tc>
          <w:tcPr>
            <w:tcW w:w="1553" w:type="dxa"/>
          </w:tcPr>
          <w:p w14:paraId="6B99F8CA" w14:textId="77777777" w:rsidR="00014A1E" w:rsidRPr="00CD4191" w:rsidRDefault="00014A1E" w:rsidP="00417952">
            <w:r w:rsidRPr="00CD4191">
              <w:t xml:space="preserve">Sektor XIV </w:t>
            </w:r>
          </w:p>
          <w:p w14:paraId="6EA34E05" w14:textId="77777777" w:rsidR="00014A1E" w:rsidRDefault="00014A1E" w:rsidP="00417952">
            <w:r w:rsidRPr="00CD4191">
              <w:t>Gmina Rakoniewice</w:t>
            </w:r>
          </w:p>
          <w:p w14:paraId="0CEA446A" w14:textId="77777777" w:rsidR="005E4C82" w:rsidRPr="00CD4191" w:rsidRDefault="005E4C82" w:rsidP="00417952"/>
        </w:tc>
        <w:tc>
          <w:tcPr>
            <w:tcW w:w="2134" w:type="dxa"/>
          </w:tcPr>
          <w:p w14:paraId="124F40B2" w14:textId="15CD5CC9" w:rsidR="00014A1E" w:rsidRPr="00CD4191" w:rsidRDefault="00014A1E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0571AA42" w14:textId="268AA772" w:rsidR="00014A1E" w:rsidRPr="00CD4191" w:rsidRDefault="00014A1E" w:rsidP="00417952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749D654A" w14:textId="79DF6FC7" w:rsidR="00014A1E" w:rsidRPr="00CD4191" w:rsidRDefault="00014A1E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5543B461" w14:textId="61883F84" w:rsidR="00014A1E" w:rsidRPr="00CD4191" w:rsidRDefault="00014A1E" w:rsidP="00417952">
            <w:pPr>
              <w:rPr>
                <w:b/>
              </w:rPr>
            </w:pPr>
            <w:r w:rsidRPr="00CD4191">
              <w:t>co pół roku</w:t>
            </w:r>
          </w:p>
        </w:tc>
      </w:tr>
      <w:tr w:rsidR="00014A1E" w:rsidRPr="00CD4191" w14:paraId="194D95F6" w14:textId="77777777" w:rsidTr="00AB4D83">
        <w:tc>
          <w:tcPr>
            <w:tcW w:w="1553" w:type="dxa"/>
          </w:tcPr>
          <w:p w14:paraId="038CEEB5" w14:textId="77777777" w:rsidR="00014A1E" w:rsidRPr="00CD4191" w:rsidRDefault="00014A1E" w:rsidP="00417952">
            <w:r w:rsidRPr="00CD4191">
              <w:lastRenderedPageBreak/>
              <w:t xml:space="preserve">Sektor XVI </w:t>
            </w:r>
          </w:p>
          <w:p w14:paraId="50AE409D" w14:textId="77777777" w:rsidR="00014A1E" w:rsidRPr="00CD4191" w:rsidRDefault="00014A1E" w:rsidP="00417952">
            <w:r w:rsidRPr="00CD4191">
              <w:t>Gmina Stęszew</w:t>
            </w:r>
          </w:p>
          <w:p w14:paraId="47F19CFA" w14:textId="77777777" w:rsidR="00014A1E" w:rsidRPr="00CD4191" w:rsidRDefault="00014A1E" w:rsidP="00417952"/>
        </w:tc>
        <w:tc>
          <w:tcPr>
            <w:tcW w:w="2134" w:type="dxa"/>
          </w:tcPr>
          <w:p w14:paraId="1B2009C6" w14:textId="25B9F57D" w:rsidR="00014A1E" w:rsidRPr="00CD4191" w:rsidRDefault="00014A1E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3723BA6F" w14:textId="7B8AE551" w:rsidR="00014A1E" w:rsidRPr="00CD4191" w:rsidRDefault="00014A1E" w:rsidP="00417952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70B4156E" w14:textId="4118A77C" w:rsidR="00014A1E" w:rsidRPr="00CD4191" w:rsidRDefault="00014A1E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47A70663" w14:textId="0F278DB8" w:rsidR="00014A1E" w:rsidRPr="00CD4191" w:rsidRDefault="00014A1E" w:rsidP="00417952">
            <w:pPr>
              <w:rPr>
                <w:b/>
              </w:rPr>
            </w:pPr>
            <w:r w:rsidRPr="00CD4191">
              <w:t>co pół roku</w:t>
            </w:r>
          </w:p>
        </w:tc>
      </w:tr>
      <w:tr w:rsidR="00014A1E" w:rsidRPr="00CD4191" w14:paraId="64CE9F04" w14:textId="77777777" w:rsidTr="00AB4D83">
        <w:tc>
          <w:tcPr>
            <w:tcW w:w="1553" w:type="dxa"/>
          </w:tcPr>
          <w:p w14:paraId="507EC9D2" w14:textId="77777777" w:rsidR="00014A1E" w:rsidRPr="00CD4191" w:rsidRDefault="00014A1E" w:rsidP="00417952">
            <w:r w:rsidRPr="00CD4191">
              <w:t xml:space="preserve">Sektor XVIII </w:t>
            </w:r>
          </w:p>
          <w:p w14:paraId="2B1153C2" w14:textId="77777777" w:rsidR="00014A1E" w:rsidRPr="00CD4191" w:rsidRDefault="00014A1E" w:rsidP="00417952">
            <w:r w:rsidRPr="00CD4191">
              <w:t>Gmina Wielichowo</w:t>
            </w:r>
          </w:p>
        </w:tc>
        <w:tc>
          <w:tcPr>
            <w:tcW w:w="2134" w:type="dxa"/>
          </w:tcPr>
          <w:p w14:paraId="52C7047B" w14:textId="7A2810F8" w:rsidR="00014A1E" w:rsidRPr="00CD4191" w:rsidRDefault="00014A1E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3803B5B4" w14:textId="5D9BC350" w:rsidR="00014A1E" w:rsidRPr="00CD4191" w:rsidRDefault="00014A1E" w:rsidP="00417952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015E9E20" w14:textId="398D0448" w:rsidR="00014A1E" w:rsidRPr="00CD4191" w:rsidRDefault="00014A1E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25E4DC09" w14:textId="4DF6DEF0" w:rsidR="00014A1E" w:rsidRPr="00CD4191" w:rsidRDefault="00014A1E" w:rsidP="00417952">
            <w:pPr>
              <w:rPr>
                <w:b/>
              </w:rPr>
            </w:pPr>
            <w:r w:rsidRPr="00CD4191">
              <w:t>co pół roku</w:t>
            </w:r>
          </w:p>
        </w:tc>
      </w:tr>
      <w:tr w:rsidR="00014A1E" w:rsidRPr="00CD4191" w14:paraId="21156C62" w14:textId="77777777" w:rsidTr="00AB4D83">
        <w:tc>
          <w:tcPr>
            <w:tcW w:w="1553" w:type="dxa"/>
          </w:tcPr>
          <w:p w14:paraId="17804B5B" w14:textId="2FD7A306" w:rsidR="00014A1E" w:rsidRPr="00CD4191" w:rsidRDefault="00014A1E" w:rsidP="00417952">
            <w:r w:rsidRPr="00CD4191">
              <w:t>Sektor XIX</w:t>
            </w:r>
          </w:p>
          <w:p w14:paraId="78964925" w14:textId="7E95E329" w:rsidR="00014A1E" w:rsidRPr="00CD4191" w:rsidRDefault="00014A1E" w:rsidP="00417952">
            <w:r w:rsidRPr="00CD4191">
              <w:t>Gmina Zbąszyń</w:t>
            </w:r>
          </w:p>
        </w:tc>
        <w:tc>
          <w:tcPr>
            <w:tcW w:w="2134" w:type="dxa"/>
          </w:tcPr>
          <w:p w14:paraId="388103D5" w14:textId="4F955C7C" w:rsidR="00014A1E" w:rsidRPr="00CD4191" w:rsidRDefault="00014A1E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487CD1BA" w14:textId="3A52EB1B" w:rsidR="00014A1E" w:rsidRPr="00CD4191" w:rsidRDefault="00014A1E" w:rsidP="00417952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7786B41E" w14:textId="7D0C77C9" w:rsidR="00014A1E" w:rsidRPr="00CD4191" w:rsidRDefault="00014A1E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05B8E427" w14:textId="33C5FC77" w:rsidR="00014A1E" w:rsidRPr="00CD4191" w:rsidRDefault="00014A1E" w:rsidP="00417952">
            <w:pPr>
              <w:rPr>
                <w:b/>
              </w:rPr>
            </w:pPr>
            <w:r w:rsidRPr="00CD4191">
              <w:t>co pół roku</w:t>
            </w:r>
          </w:p>
        </w:tc>
      </w:tr>
    </w:tbl>
    <w:p w14:paraId="21AA022E" w14:textId="77777777" w:rsidR="00683EC8" w:rsidRDefault="00683EC8" w:rsidP="0035508D">
      <w:pPr>
        <w:rPr>
          <w:b/>
        </w:rPr>
      </w:pPr>
    </w:p>
    <w:p w14:paraId="1222721C" w14:textId="77777777" w:rsidR="00683EC8" w:rsidRPr="00CD4191" w:rsidRDefault="00683EC8" w:rsidP="0035508D">
      <w:pPr>
        <w:rPr>
          <w:b/>
        </w:rPr>
      </w:pPr>
    </w:p>
    <w:p w14:paraId="3B01F54C" w14:textId="7E2F01F1" w:rsidR="00417952" w:rsidRPr="00763167" w:rsidRDefault="00E0284C" w:rsidP="00763167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2) w przypadku nieruchomości </w:t>
      </w:r>
      <w:r w:rsidRPr="00D53CA1">
        <w:rPr>
          <w:rFonts w:ascii="Times New Roman" w:hAnsi="Times New Roman" w:cs="Times New Roman"/>
          <w:sz w:val="24"/>
          <w:szCs w:val="24"/>
          <w:u w:val="single"/>
        </w:rPr>
        <w:t xml:space="preserve">zamieszkałych </w:t>
      </w:r>
      <w:r w:rsidR="00417952" w:rsidRPr="00D53CA1">
        <w:rPr>
          <w:rFonts w:ascii="Times New Roman" w:hAnsi="Times New Roman" w:cs="Times New Roman"/>
          <w:sz w:val="24"/>
          <w:szCs w:val="24"/>
          <w:u w:val="single"/>
        </w:rPr>
        <w:t>w zabudowie wielo</w:t>
      </w:r>
      <w:r w:rsidRPr="00D53CA1">
        <w:rPr>
          <w:rFonts w:ascii="Times New Roman" w:hAnsi="Times New Roman" w:cs="Times New Roman"/>
          <w:sz w:val="24"/>
          <w:szCs w:val="24"/>
          <w:u w:val="single"/>
        </w:rPr>
        <w:t>rodzinnej</w:t>
      </w:r>
      <w:r w:rsidRPr="00CD4191">
        <w:rPr>
          <w:rFonts w:ascii="Times New Roman" w:hAnsi="Times New Roman" w:cs="Times New Roman"/>
          <w:sz w:val="24"/>
          <w:szCs w:val="24"/>
        </w:rPr>
        <w:t>:</w:t>
      </w:r>
    </w:p>
    <w:p w14:paraId="2A9A3884" w14:textId="77777777" w:rsidR="006D0E53" w:rsidRDefault="006D0E53" w:rsidP="00417952">
      <w:pPr>
        <w:rPr>
          <w:b/>
        </w:rPr>
      </w:pPr>
    </w:p>
    <w:p w14:paraId="4C72F951" w14:textId="77777777" w:rsidR="00AA45CA" w:rsidRPr="00CD4191" w:rsidRDefault="00AA45CA" w:rsidP="00417952">
      <w:pPr>
        <w:rPr>
          <w:b/>
        </w:rPr>
      </w:pPr>
    </w:p>
    <w:tbl>
      <w:tblPr>
        <w:tblStyle w:val="Tabela-Siatka"/>
        <w:tblW w:w="10916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1553"/>
        <w:gridCol w:w="2134"/>
        <w:gridCol w:w="2268"/>
        <w:gridCol w:w="2409"/>
        <w:gridCol w:w="2552"/>
      </w:tblGrid>
      <w:tr w:rsidR="00AB4D83" w:rsidRPr="00CD4191" w14:paraId="27643A92" w14:textId="77777777" w:rsidTr="00AB4D83">
        <w:tc>
          <w:tcPr>
            <w:tcW w:w="1553" w:type="dxa"/>
          </w:tcPr>
          <w:p w14:paraId="552C427E" w14:textId="77777777" w:rsidR="00AB4D83" w:rsidRPr="00CD4191" w:rsidRDefault="00AB4D83" w:rsidP="00417952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14:paraId="1DFFCC78" w14:textId="1477DE48" w:rsidR="00AB4D83" w:rsidRPr="00CD4191" w:rsidRDefault="00AB4D83" w:rsidP="00417952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 w:rsidR="00105164"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 w:rsidR="00105164">
              <w:rPr>
                <w:b/>
              </w:rPr>
              <w:t>)</w:t>
            </w:r>
            <w:r w:rsidRPr="00CD4191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953D242" w14:textId="073606DC" w:rsidR="00AB4D83" w:rsidRPr="00CD4191" w:rsidRDefault="00A83F51" w:rsidP="00417952">
            <w:pPr>
              <w:rPr>
                <w:b/>
              </w:rPr>
            </w:pPr>
            <w:r>
              <w:rPr>
                <w:b/>
              </w:rPr>
              <w:t>Odpady zbierane selektywnie</w:t>
            </w:r>
            <w:r w:rsidR="00AB4D83" w:rsidRPr="00CD4191">
              <w:rPr>
                <w:b/>
              </w:rPr>
              <w:t xml:space="preserve">, </w:t>
            </w:r>
            <w:r w:rsidR="00AB4D83" w:rsidRPr="00CD4191">
              <w:t>tj.</w:t>
            </w:r>
            <w:r w:rsidR="00AB4D83" w:rsidRPr="00CD4191">
              <w:rPr>
                <w:b/>
              </w:rPr>
              <w:t xml:space="preserve"> </w:t>
            </w:r>
            <w:r w:rsidR="0087701F">
              <w:t>papier,</w:t>
            </w:r>
            <w:r w:rsidR="00AB4D83" w:rsidRPr="00CD4191">
              <w:t xml:space="preserve"> tworzywa sz</w:t>
            </w:r>
            <w:r w:rsidR="0087701F">
              <w:t>tuczne,</w:t>
            </w:r>
            <w:r w:rsidR="00AB4D83" w:rsidRPr="00CD4191">
              <w:t xml:space="preserve"> szkło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1FB636CC" w14:textId="46AEDE15" w:rsidR="00AB4D83" w:rsidRPr="00CD4191" w:rsidRDefault="00A83F51" w:rsidP="00417952">
            <w:r>
              <w:rPr>
                <w:b/>
              </w:rPr>
              <w:t>Odpady zbierane selektywnie</w:t>
            </w:r>
            <w:r w:rsidR="00AB4D83" w:rsidRPr="00CD4191">
              <w:rPr>
                <w:b/>
              </w:rPr>
              <w:t xml:space="preserve">, </w:t>
            </w:r>
            <w:r w:rsidR="00AB4D83" w:rsidRPr="00CD4191">
              <w:t xml:space="preserve">tj. </w:t>
            </w:r>
            <w:r w:rsidR="0087701F">
              <w:t>bioodpady</w:t>
            </w:r>
          </w:p>
          <w:p w14:paraId="2C60FDA9" w14:textId="77777777" w:rsidR="00AB4D83" w:rsidRPr="00CD4191" w:rsidRDefault="00AB4D83" w:rsidP="00417952">
            <w:pPr>
              <w:rPr>
                <w:b/>
              </w:rPr>
            </w:pPr>
          </w:p>
          <w:p w14:paraId="1FF01629" w14:textId="77777777" w:rsidR="00AB4D83" w:rsidRPr="00CD4191" w:rsidRDefault="00AB4D83" w:rsidP="00417952">
            <w:pPr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8EED99" w14:textId="0A796417" w:rsidR="00AB4D83" w:rsidRPr="00CD4191" w:rsidRDefault="00A83F51" w:rsidP="00417952">
            <w:r>
              <w:rPr>
                <w:b/>
              </w:rPr>
              <w:t>Odpady zbierane selektywnie</w:t>
            </w:r>
            <w:r w:rsidR="00AB4D83" w:rsidRPr="00CD4191">
              <w:rPr>
                <w:b/>
              </w:rPr>
              <w:t xml:space="preserve">, </w:t>
            </w:r>
            <w:r w:rsidR="00AB4D83" w:rsidRPr="00CD4191">
              <w:t>tj. odpady wielkogabarytowe, zużyty sprzęt elektryczny i elektroniczny</w:t>
            </w:r>
            <w:r w:rsidR="00D44393">
              <w:t xml:space="preserve">, </w:t>
            </w:r>
            <w:r w:rsidR="0087701F">
              <w:t xml:space="preserve">zużyte </w:t>
            </w:r>
            <w:r w:rsidR="00D44393">
              <w:t xml:space="preserve">opony </w:t>
            </w:r>
            <w:r w:rsidR="0087701F">
              <w:t>od samochodów osobowych</w:t>
            </w:r>
          </w:p>
        </w:tc>
      </w:tr>
      <w:tr w:rsidR="00AB4D83" w:rsidRPr="00CD4191" w14:paraId="1E08A539" w14:textId="77777777" w:rsidTr="00AB4D83">
        <w:tc>
          <w:tcPr>
            <w:tcW w:w="1553" w:type="dxa"/>
          </w:tcPr>
          <w:p w14:paraId="4B27C263" w14:textId="77777777" w:rsidR="00AB4D83" w:rsidRPr="00CD4191" w:rsidRDefault="00AB4D83" w:rsidP="00417952">
            <w:pPr>
              <w:jc w:val="both"/>
            </w:pPr>
            <w:r w:rsidRPr="00CD4191">
              <w:t>Sektor I</w:t>
            </w:r>
          </w:p>
          <w:p w14:paraId="4F593784" w14:textId="77777777" w:rsidR="00AB4D83" w:rsidRPr="00CD4191" w:rsidRDefault="00AB4D83" w:rsidP="00417952">
            <w:pPr>
              <w:jc w:val="both"/>
            </w:pPr>
            <w:r w:rsidRPr="00CD4191">
              <w:t>Gmina Brodnica</w:t>
            </w:r>
          </w:p>
          <w:p w14:paraId="2CB39DD8" w14:textId="77777777" w:rsidR="00AB4D83" w:rsidRPr="00CD4191" w:rsidRDefault="00AB4D83" w:rsidP="00417952">
            <w:pPr>
              <w:jc w:val="both"/>
            </w:pPr>
          </w:p>
        </w:tc>
        <w:tc>
          <w:tcPr>
            <w:tcW w:w="2134" w:type="dxa"/>
          </w:tcPr>
          <w:p w14:paraId="01BB279D" w14:textId="2845E861" w:rsidR="00AB4D83" w:rsidRPr="00CD4191" w:rsidRDefault="00AB4D83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03EB51BC" w14:textId="59027512" w:rsidR="00AB4D83" w:rsidRPr="00CD4191" w:rsidRDefault="00AB4D83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75AB4667" w14:textId="6EBFE47C" w:rsidR="00AB4D83" w:rsidRPr="00CD4191" w:rsidRDefault="00AB4D83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46B8DB96" w14:textId="000B20AC" w:rsidR="00AB4D83" w:rsidRPr="00CD4191" w:rsidRDefault="00AB4D83" w:rsidP="00417952">
            <w:r w:rsidRPr="00CD4191">
              <w:t>co pół roku</w:t>
            </w:r>
          </w:p>
        </w:tc>
      </w:tr>
      <w:tr w:rsidR="00AB4D83" w:rsidRPr="00CD4191" w14:paraId="4E13233C" w14:textId="77777777" w:rsidTr="00AB4D83">
        <w:tc>
          <w:tcPr>
            <w:tcW w:w="1553" w:type="dxa"/>
          </w:tcPr>
          <w:p w14:paraId="4CB73447" w14:textId="77777777" w:rsidR="00AB4D83" w:rsidRPr="00CD4191" w:rsidRDefault="00AB4D83" w:rsidP="00417952">
            <w:r w:rsidRPr="00CD4191">
              <w:t>Sektor II</w:t>
            </w:r>
          </w:p>
          <w:p w14:paraId="2B5D66F4" w14:textId="77777777" w:rsidR="00AB4D83" w:rsidRPr="00CD4191" w:rsidRDefault="00AB4D83" w:rsidP="00417952">
            <w:r w:rsidRPr="00CD4191">
              <w:t>Gmina Czempiń</w:t>
            </w:r>
          </w:p>
          <w:p w14:paraId="39436C58" w14:textId="77777777" w:rsidR="00AB4D83" w:rsidRPr="00CD4191" w:rsidRDefault="00AB4D83" w:rsidP="00417952"/>
        </w:tc>
        <w:tc>
          <w:tcPr>
            <w:tcW w:w="2134" w:type="dxa"/>
          </w:tcPr>
          <w:p w14:paraId="6AA02D4E" w14:textId="1BF3FE31" w:rsidR="00AB4D83" w:rsidRPr="00CD4191" w:rsidRDefault="009A3386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1DF6F22A" w14:textId="6751A5B6" w:rsidR="00AB4D83" w:rsidRPr="00CD4191" w:rsidRDefault="009A3386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25B4ED28" w14:textId="7B8AE13F" w:rsidR="00AB4D83" w:rsidRPr="00CD4191" w:rsidRDefault="009A3386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28FADE57" w14:textId="0CB568A8" w:rsidR="00AB4D83" w:rsidRPr="00CD4191" w:rsidRDefault="009A3386" w:rsidP="00417952">
            <w:r w:rsidRPr="00CD4191">
              <w:t>co</w:t>
            </w:r>
            <w:r w:rsidR="00C73DEA" w:rsidRPr="00CD4191">
              <w:t xml:space="preserve"> pół roku</w:t>
            </w:r>
          </w:p>
        </w:tc>
      </w:tr>
      <w:tr w:rsidR="00C73DEA" w:rsidRPr="00CD4191" w14:paraId="6D6C7BDD" w14:textId="77777777" w:rsidTr="00AB4D83">
        <w:tc>
          <w:tcPr>
            <w:tcW w:w="1553" w:type="dxa"/>
          </w:tcPr>
          <w:p w14:paraId="4F3B96F4" w14:textId="77777777" w:rsidR="00C73DEA" w:rsidRPr="00CD4191" w:rsidRDefault="00C73DEA" w:rsidP="00417952">
            <w:r w:rsidRPr="00CD4191">
              <w:t>Sektor III</w:t>
            </w:r>
          </w:p>
          <w:p w14:paraId="3C1AE688" w14:textId="77777777" w:rsidR="00C73DEA" w:rsidRPr="00CD4191" w:rsidRDefault="00C73DEA" w:rsidP="00417952">
            <w:r w:rsidRPr="00CD4191">
              <w:t>Gmina Dolsk</w:t>
            </w:r>
          </w:p>
          <w:p w14:paraId="6F0ACBB7" w14:textId="77777777" w:rsidR="00C73DEA" w:rsidRPr="00CD4191" w:rsidRDefault="00C73DEA" w:rsidP="00417952"/>
        </w:tc>
        <w:tc>
          <w:tcPr>
            <w:tcW w:w="2134" w:type="dxa"/>
          </w:tcPr>
          <w:p w14:paraId="0C36234B" w14:textId="7DADC07E" w:rsidR="00C73DEA" w:rsidRPr="00CD4191" w:rsidRDefault="00C73DEA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13F4B8CF" w14:textId="706511FB" w:rsidR="00C73DEA" w:rsidRPr="00CD4191" w:rsidRDefault="00C73DEA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2E629865" w14:textId="7693FD0F" w:rsidR="00C73DEA" w:rsidRPr="00CD4191" w:rsidRDefault="00C73DEA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177D2134" w14:textId="70C17B9B" w:rsidR="00C73DEA" w:rsidRPr="00CD4191" w:rsidRDefault="00C73DEA" w:rsidP="00417952">
            <w:pPr>
              <w:rPr>
                <w:b/>
              </w:rPr>
            </w:pPr>
            <w:r w:rsidRPr="00CD4191">
              <w:t>co pół roku</w:t>
            </w:r>
          </w:p>
        </w:tc>
      </w:tr>
      <w:tr w:rsidR="00710DD8" w:rsidRPr="00CD4191" w14:paraId="0CA8A928" w14:textId="77777777" w:rsidTr="00AB4D83">
        <w:tc>
          <w:tcPr>
            <w:tcW w:w="1553" w:type="dxa"/>
          </w:tcPr>
          <w:p w14:paraId="75D8ADF1" w14:textId="77777777" w:rsidR="00710DD8" w:rsidRPr="00CD4191" w:rsidRDefault="00710DD8" w:rsidP="00417952">
            <w:r w:rsidRPr="00CD4191">
              <w:t xml:space="preserve">Sektor IV </w:t>
            </w:r>
          </w:p>
          <w:p w14:paraId="543FC8DD" w14:textId="73E072D1" w:rsidR="00710DD8" w:rsidRPr="00CD4191" w:rsidRDefault="00D53CA1" w:rsidP="00417952">
            <w:r>
              <w:t>Gmina Dopiewo</w:t>
            </w:r>
          </w:p>
        </w:tc>
        <w:tc>
          <w:tcPr>
            <w:tcW w:w="2134" w:type="dxa"/>
          </w:tcPr>
          <w:p w14:paraId="2E09B555" w14:textId="6483AB5D" w:rsidR="00710DD8" w:rsidRPr="00CD4191" w:rsidRDefault="00710DD8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21AADE3C" w14:textId="77777777" w:rsidR="00710DD8" w:rsidRPr="00CD4191" w:rsidRDefault="00710DD8" w:rsidP="00417952">
            <w:r w:rsidRPr="00CD4191">
              <w:t>co 2 tygodnie</w:t>
            </w:r>
          </w:p>
          <w:p w14:paraId="48284258" w14:textId="77777777" w:rsidR="00710DD8" w:rsidRDefault="00D53CA1" w:rsidP="00417952">
            <w:r>
              <w:t>(</w:t>
            </w:r>
            <w:r w:rsidR="00710DD8" w:rsidRPr="00CD4191">
              <w:t>„gniazdo” co tydzień</w:t>
            </w:r>
            <w:r>
              <w:t>)</w:t>
            </w:r>
          </w:p>
          <w:p w14:paraId="457E38B3" w14:textId="493CEC72" w:rsidR="000F2541" w:rsidRPr="00CD4191" w:rsidRDefault="000F2541" w:rsidP="00417952">
            <w:pPr>
              <w:rPr>
                <w:b/>
              </w:rPr>
            </w:pPr>
          </w:p>
        </w:tc>
        <w:tc>
          <w:tcPr>
            <w:tcW w:w="2409" w:type="dxa"/>
          </w:tcPr>
          <w:p w14:paraId="1651F50F" w14:textId="7BF22E9A" w:rsidR="00710DD8" w:rsidRPr="00CD4191" w:rsidRDefault="00710DD8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5327FDE4" w14:textId="77777777" w:rsidR="00710DD8" w:rsidRPr="00CD4191" w:rsidRDefault="00710DD8" w:rsidP="00417952">
            <w:r w:rsidRPr="00CD4191">
              <w:t>co pół roku</w:t>
            </w:r>
          </w:p>
          <w:p w14:paraId="755FE26C" w14:textId="77777777" w:rsidR="001F4259" w:rsidRPr="00CD4191" w:rsidRDefault="001F4259" w:rsidP="00417952"/>
          <w:p w14:paraId="7976FCB6" w14:textId="77777777" w:rsidR="001F4259" w:rsidRDefault="001F4259" w:rsidP="00417952">
            <w:pPr>
              <w:rPr>
                <w:b/>
              </w:rPr>
            </w:pPr>
          </w:p>
          <w:p w14:paraId="64C9CD5F" w14:textId="77777777" w:rsidR="006D0E53" w:rsidRDefault="006D0E53" w:rsidP="00417952">
            <w:pPr>
              <w:rPr>
                <w:b/>
              </w:rPr>
            </w:pPr>
          </w:p>
          <w:p w14:paraId="6133059B" w14:textId="3C4BD6ED" w:rsidR="006D0E53" w:rsidRPr="00CD4191" w:rsidRDefault="006D0E53" w:rsidP="00417952">
            <w:pPr>
              <w:rPr>
                <w:b/>
              </w:rPr>
            </w:pPr>
          </w:p>
        </w:tc>
      </w:tr>
      <w:tr w:rsidR="001F4259" w:rsidRPr="00CD4191" w14:paraId="621CB847" w14:textId="77777777" w:rsidTr="00AB4D83">
        <w:tc>
          <w:tcPr>
            <w:tcW w:w="1553" w:type="dxa"/>
          </w:tcPr>
          <w:p w14:paraId="3D6E1728" w14:textId="77777777" w:rsidR="001F4259" w:rsidRPr="00CD4191" w:rsidRDefault="001F4259" w:rsidP="00417952">
            <w:r w:rsidRPr="00CD4191">
              <w:t xml:space="preserve">Sektor V </w:t>
            </w:r>
          </w:p>
          <w:p w14:paraId="437B3924" w14:textId="77777777" w:rsidR="001F4259" w:rsidRPr="00CD4191" w:rsidRDefault="001F4259" w:rsidP="00417952">
            <w:r w:rsidRPr="00CD4191">
              <w:t>Gmina Granowo</w:t>
            </w:r>
          </w:p>
          <w:p w14:paraId="694BEB39" w14:textId="77777777" w:rsidR="001F4259" w:rsidRPr="00CD4191" w:rsidRDefault="001F4259" w:rsidP="00417952"/>
        </w:tc>
        <w:tc>
          <w:tcPr>
            <w:tcW w:w="2134" w:type="dxa"/>
          </w:tcPr>
          <w:p w14:paraId="208BDF0C" w14:textId="2AD24E0B" w:rsidR="001F4259" w:rsidRPr="00CD4191" w:rsidRDefault="001F4259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30F89412" w14:textId="3D2B735D" w:rsidR="001F4259" w:rsidRPr="00CD4191" w:rsidRDefault="000F2541" w:rsidP="00417952">
            <w:pPr>
              <w:rPr>
                <w:b/>
              </w:rPr>
            </w:pPr>
            <w:r>
              <w:t>co tydzień</w:t>
            </w:r>
          </w:p>
        </w:tc>
        <w:tc>
          <w:tcPr>
            <w:tcW w:w="2409" w:type="dxa"/>
          </w:tcPr>
          <w:p w14:paraId="4B553FAB" w14:textId="1C69D4BD" w:rsidR="001F4259" w:rsidRPr="00CD4191" w:rsidRDefault="001F4259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207867C1" w14:textId="0A68022C" w:rsidR="001F4259" w:rsidRPr="00CD4191" w:rsidRDefault="001F4259" w:rsidP="00417952">
            <w:pPr>
              <w:rPr>
                <w:b/>
              </w:rPr>
            </w:pPr>
            <w:r w:rsidRPr="00CD4191">
              <w:t>co pół roku</w:t>
            </w:r>
          </w:p>
        </w:tc>
      </w:tr>
      <w:tr w:rsidR="001F4259" w:rsidRPr="00CD4191" w14:paraId="00B41C46" w14:textId="77777777" w:rsidTr="00AB4D83">
        <w:tc>
          <w:tcPr>
            <w:tcW w:w="1553" w:type="dxa"/>
          </w:tcPr>
          <w:p w14:paraId="02D6599B" w14:textId="77777777" w:rsidR="001F4259" w:rsidRPr="00CD4191" w:rsidRDefault="001F4259" w:rsidP="00417952">
            <w:r w:rsidRPr="00CD4191">
              <w:t xml:space="preserve">Sektor VI </w:t>
            </w:r>
          </w:p>
          <w:p w14:paraId="743852AB" w14:textId="77777777" w:rsidR="001F4259" w:rsidRPr="00CD4191" w:rsidRDefault="001F4259" w:rsidP="00417952">
            <w:r w:rsidRPr="00CD4191">
              <w:t>Gmina Grodzisk Wielkopolski</w:t>
            </w:r>
          </w:p>
        </w:tc>
        <w:tc>
          <w:tcPr>
            <w:tcW w:w="2134" w:type="dxa"/>
          </w:tcPr>
          <w:p w14:paraId="2D328E34" w14:textId="77777777" w:rsidR="001F4259" w:rsidRDefault="000F2541" w:rsidP="00417952">
            <w:r>
              <w:t>2 razy w tygodniu</w:t>
            </w:r>
          </w:p>
          <w:p w14:paraId="2FC84F47" w14:textId="42D8917F" w:rsidR="00BD2F63" w:rsidRPr="00CD4191" w:rsidRDefault="00BD2F63" w:rsidP="00417952">
            <w:pPr>
              <w:rPr>
                <w:b/>
              </w:rPr>
            </w:pPr>
            <w:r w:rsidRPr="00CD4191">
              <w:t>(spółdzielnie – 3 razy w tygodniu</w:t>
            </w:r>
            <w:r>
              <w:t>)</w:t>
            </w:r>
          </w:p>
        </w:tc>
        <w:tc>
          <w:tcPr>
            <w:tcW w:w="2268" w:type="dxa"/>
          </w:tcPr>
          <w:p w14:paraId="09527D5F" w14:textId="77777777" w:rsidR="001F4259" w:rsidRDefault="001F4259" w:rsidP="00417952">
            <w:r w:rsidRPr="00CD4191">
              <w:t>co 2 tygodnie</w:t>
            </w:r>
          </w:p>
          <w:p w14:paraId="2ADBEB29" w14:textId="77777777" w:rsidR="00BD2F63" w:rsidRDefault="00BD2F63" w:rsidP="00BD2F63">
            <w:r w:rsidRPr="00CD4191">
              <w:t xml:space="preserve">(spółdzielnie – </w:t>
            </w:r>
            <w:r>
              <w:t>co tydzień)</w:t>
            </w:r>
          </w:p>
          <w:p w14:paraId="32962997" w14:textId="0D7DB6D6" w:rsidR="00BD2F63" w:rsidRPr="00CD4191" w:rsidRDefault="00BD2F63" w:rsidP="00BD2F63">
            <w:pPr>
              <w:rPr>
                <w:b/>
              </w:rPr>
            </w:pPr>
          </w:p>
        </w:tc>
        <w:tc>
          <w:tcPr>
            <w:tcW w:w="2409" w:type="dxa"/>
          </w:tcPr>
          <w:p w14:paraId="4282635A" w14:textId="77777777" w:rsidR="001F4259" w:rsidRDefault="001F4259" w:rsidP="00417952">
            <w:r w:rsidRPr="00CD4191">
              <w:t>co tydzień</w:t>
            </w:r>
          </w:p>
          <w:p w14:paraId="45C654AE" w14:textId="1F2A3F00" w:rsidR="003C73A0" w:rsidRPr="00CD4191" w:rsidRDefault="003C73A0" w:rsidP="00417952">
            <w:pPr>
              <w:rPr>
                <w:b/>
              </w:rPr>
            </w:pPr>
            <w:r w:rsidRPr="00CD4191">
              <w:t>(spółdzielnie – 3 razy w tygodniu</w:t>
            </w:r>
            <w:r>
              <w:t>)</w:t>
            </w:r>
          </w:p>
        </w:tc>
        <w:tc>
          <w:tcPr>
            <w:tcW w:w="2552" w:type="dxa"/>
          </w:tcPr>
          <w:p w14:paraId="64AB7458" w14:textId="22199562" w:rsidR="001F4259" w:rsidRPr="00CD4191" w:rsidRDefault="001F4259" w:rsidP="00417952">
            <w:pPr>
              <w:rPr>
                <w:b/>
              </w:rPr>
            </w:pPr>
            <w:r w:rsidRPr="00CD4191">
              <w:t>co pół roku</w:t>
            </w:r>
          </w:p>
        </w:tc>
      </w:tr>
      <w:tr w:rsidR="001F4259" w:rsidRPr="00CD4191" w14:paraId="70CFFEF7" w14:textId="77777777" w:rsidTr="00AB4D83">
        <w:tc>
          <w:tcPr>
            <w:tcW w:w="1553" w:type="dxa"/>
          </w:tcPr>
          <w:p w14:paraId="18AD61C7" w14:textId="77777777" w:rsidR="001F4259" w:rsidRPr="00CD4191" w:rsidRDefault="001F4259" w:rsidP="00417952">
            <w:r w:rsidRPr="00CD4191">
              <w:t xml:space="preserve">Sektor VII </w:t>
            </w:r>
          </w:p>
          <w:p w14:paraId="4E8CD98C" w14:textId="09F4FF9E" w:rsidR="000F2541" w:rsidRPr="00CD4191" w:rsidRDefault="001F4259" w:rsidP="00417952">
            <w:r w:rsidRPr="00CD4191">
              <w:t>Gmina Kamieniec</w:t>
            </w:r>
          </w:p>
        </w:tc>
        <w:tc>
          <w:tcPr>
            <w:tcW w:w="2134" w:type="dxa"/>
          </w:tcPr>
          <w:p w14:paraId="0C82B56E" w14:textId="0EE4FE38" w:rsidR="001F4259" w:rsidRPr="00CD4191" w:rsidRDefault="001F4259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0D76E56D" w14:textId="574523E9" w:rsidR="001F4259" w:rsidRPr="00CD4191" w:rsidRDefault="001F4259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254C3D5F" w14:textId="323CC6E3" w:rsidR="001F4259" w:rsidRPr="00CD4191" w:rsidRDefault="001F4259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78DB36E1" w14:textId="4C30AEB2" w:rsidR="001F4259" w:rsidRPr="00CD4191" w:rsidRDefault="001F4259" w:rsidP="00417952">
            <w:pPr>
              <w:rPr>
                <w:b/>
              </w:rPr>
            </w:pPr>
            <w:r w:rsidRPr="00CD4191">
              <w:t>co pół roku</w:t>
            </w:r>
          </w:p>
        </w:tc>
      </w:tr>
      <w:tr w:rsidR="006175C1" w:rsidRPr="00CD4191" w14:paraId="0081FDA8" w14:textId="77777777" w:rsidTr="00AB4D83">
        <w:tc>
          <w:tcPr>
            <w:tcW w:w="1553" w:type="dxa"/>
          </w:tcPr>
          <w:p w14:paraId="76754150" w14:textId="77777777" w:rsidR="006175C1" w:rsidRPr="00CD4191" w:rsidRDefault="006175C1" w:rsidP="00417952">
            <w:r w:rsidRPr="00CD4191">
              <w:lastRenderedPageBreak/>
              <w:t xml:space="preserve">Sektor VIII </w:t>
            </w:r>
          </w:p>
          <w:p w14:paraId="4F7894FD" w14:textId="77777777" w:rsidR="006175C1" w:rsidRDefault="006175C1" w:rsidP="00417952">
            <w:r w:rsidRPr="00CD4191">
              <w:t>Gmina Kaźmierz</w:t>
            </w:r>
          </w:p>
          <w:p w14:paraId="0B57965F" w14:textId="2FC993DA" w:rsidR="00421B06" w:rsidRPr="00CD4191" w:rsidRDefault="00421B06" w:rsidP="00417952"/>
        </w:tc>
        <w:tc>
          <w:tcPr>
            <w:tcW w:w="2134" w:type="dxa"/>
          </w:tcPr>
          <w:p w14:paraId="3A307B2D" w14:textId="5F39759F" w:rsidR="006175C1" w:rsidRPr="00CD4191" w:rsidRDefault="006175C1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70F23DD1" w14:textId="0C79C7E4" w:rsidR="006175C1" w:rsidRPr="00CD4191" w:rsidRDefault="006175C1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183A7E47" w14:textId="4F97736B" w:rsidR="006175C1" w:rsidRPr="00CD4191" w:rsidRDefault="006175C1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170B2D4E" w14:textId="64E7240F" w:rsidR="006175C1" w:rsidRPr="00CD4191" w:rsidRDefault="006175C1" w:rsidP="00417952">
            <w:pPr>
              <w:rPr>
                <w:b/>
              </w:rPr>
            </w:pPr>
            <w:r w:rsidRPr="00CD4191">
              <w:t>co pół roku</w:t>
            </w:r>
          </w:p>
        </w:tc>
      </w:tr>
      <w:tr w:rsidR="007F2BF6" w:rsidRPr="00CD4191" w14:paraId="175D6D7A" w14:textId="77777777" w:rsidTr="00AB4D83">
        <w:tc>
          <w:tcPr>
            <w:tcW w:w="1553" w:type="dxa"/>
          </w:tcPr>
          <w:p w14:paraId="15ECC158" w14:textId="77777777" w:rsidR="007F2BF6" w:rsidRPr="00CD4191" w:rsidRDefault="007F2BF6" w:rsidP="00417952">
            <w:r w:rsidRPr="00CD4191">
              <w:t xml:space="preserve">Sektor IX </w:t>
            </w:r>
          </w:p>
          <w:p w14:paraId="36C1FFFF" w14:textId="3C0D75E3" w:rsidR="007F2BF6" w:rsidRPr="00CD4191" w:rsidRDefault="007F2BF6" w:rsidP="00417952">
            <w:r w:rsidRPr="00CD4191">
              <w:t>Gmina Komorniki</w:t>
            </w:r>
          </w:p>
          <w:p w14:paraId="4B86B35D" w14:textId="77777777" w:rsidR="007F2BF6" w:rsidRPr="00CD4191" w:rsidRDefault="007F2BF6" w:rsidP="00417952"/>
        </w:tc>
        <w:tc>
          <w:tcPr>
            <w:tcW w:w="2134" w:type="dxa"/>
          </w:tcPr>
          <w:p w14:paraId="099BD127" w14:textId="7DA681F1" w:rsidR="007F2BF6" w:rsidRPr="00CD4191" w:rsidRDefault="007F2BF6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39B37AE4" w14:textId="366D37D2" w:rsidR="007F2BF6" w:rsidRPr="00CD4191" w:rsidRDefault="007F2BF6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357E5FBC" w14:textId="1E21AD91" w:rsidR="007F2BF6" w:rsidRPr="00CD4191" w:rsidRDefault="007F2BF6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4C2B8025" w14:textId="1DBFCFAF" w:rsidR="007F2BF6" w:rsidRPr="00CD4191" w:rsidRDefault="007F2BF6" w:rsidP="00417952">
            <w:pPr>
              <w:rPr>
                <w:b/>
              </w:rPr>
            </w:pPr>
            <w:r w:rsidRPr="00CD4191">
              <w:t>co pół roku</w:t>
            </w:r>
          </w:p>
        </w:tc>
      </w:tr>
      <w:tr w:rsidR="00F94213" w:rsidRPr="00CD4191" w14:paraId="063B29AB" w14:textId="77777777" w:rsidTr="00AB4D83">
        <w:tc>
          <w:tcPr>
            <w:tcW w:w="1553" w:type="dxa"/>
          </w:tcPr>
          <w:p w14:paraId="763DA8F3" w14:textId="77777777" w:rsidR="00F94213" w:rsidRPr="00CD4191" w:rsidRDefault="00F94213" w:rsidP="00417952">
            <w:r w:rsidRPr="00CD4191">
              <w:t xml:space="preserve">Sektor X </w:t>
            </w:r>
          </w:p>
          <w:p w14:paraId="368764FE" w14:textId="77777777" w:rsidR="00F94213" w:rsidRPr="00CD4191" w:rsidRDefault="00F94213" w:rsidP="00417952">
            <w:r w:rsidRPr="00CD4191">
              <w:t>Gmina Kościan i Gmina Miejska Kościan</w:t>
            </w:r>
          </w:p>
        </w:tc>
        <w:tc>
          <w:tcPr>
            <w:tcW w:w="2134" w:type="dxa"/>
          </w:tcPr>
          <w:p w14:paraId="4A3A858F" w14:textId="77777777" w:rsidR="00F94213" w:rsidRPr="00CD4191" w:rsidRDefault="00F94213" w:rsidP="00417952">
            <w:r w:rsidRPr="00CD4191">
              <w:t>Gmina Kościan:</w:t>
            </w:r>
          </w:p>
          <w:p w14:paraId="6202E276" w14:textId="77777777" w:rsidR="00F94213" w:rsidRPr="00CD4191" w:rsidRDefault="00F94213" w:rsidP="00417952">
            <w:r w:rsidRPr="00CD4191">
              <w:t>co tydzień</w:t>
            </w:r>
          </w:p>
          <w:p w14:paraId="23B6C04E" w14:textId="77777777" w:rsidR="00F94213" w:rsidRPr="00CD4191" w:rsidRDefault="00F94213" w:rsidP="00417952"/>
          <w:p w14:paraId="34FC3858" w14:textId="77777777" w:rsidR="00F94213" w:rsidRPr="00CD4191" w:rsidRDefault="00F94213" w:rsidP="00417952">
            <w:r w:rsidRPr="00CD4191">
              <w:t>Gmina Miejska Kościan:</w:t>
            </w:r>
          </w:p>
          <w:p w14:paraId="3592BED8" w14:textId="77777777" w:rsidR="00F94213" w:rsidRPr="00CD4191" w:rsidRDefault="00F94213" w:rsidP="00417952">
            <w:r w:rsidRPr="00CD4191">
              <w:t>co tydzień</w:t>
            </w:r>
          </w:p>
          <w:p w14:paraId="033A41B7" w14:textId="519896B0" w:rsidR="00F94213" w:rsidRPr="00CD4191" w:rsidRDefault="00F94213" w:rsidP="00417952">
            <w:r w:rsidRPr="00CD4191">
              <w:t>(spółdzielnie – 3 razy w tygodniu</w:t>
            </w:r>
            <w:r w:rsidR="000B553D">
              <w:t>, w tym w sobotę</w:t>
            </w:r>
            <w:r w:rsidRPr="00CD4191">
              <w:t>)</w:t>
            </w:r>
          </w:p>
        </w:tc>
        <w:tc>
          <w:tcPr>
            <w:tcW w:w="2268" w:type="dxa"/>
          </w:tcPr>
          <w:p w14:paraId="4AEC6694" w14:textId="77777777" w:rsidR="00F94213" w:rsidRPr="00CD4191" w:rsidRDefault="00F94213" w:rsidP="00EE071B">
            <w:r w:rsidRPr="00CD4191">
              <w:t>Gmina Kościan:</w:t>
            </w:r>
          </w:p>
          <w:p w14:paraId="465F4749" w14:textId="77777777" w:rsidR="00F94213" w:rsidRPr="00CD4191" w:rsidRDefault="00F94213" w:rsidP="00417952">
            <w:r w:rsidRPr="00CD4191">
              <w:t>co 2 tygodnie</w:t>
            </w:r>
          </w:p>
          <w:p w14:paraId="503E8B78" w14:textId="77777777" w:rsidR="00F94213" w:rsidRPr="00CD4191" w:rsidRDefault="00F94213" w:rsidP="00417952"/>
          <w:p w14:paraId="0A794D2B" w14:textId="77777777" w:rsidR="00F94213" w:rsidRPr="00CD4191" w:rsidRDefault="00F94213" w:rsidP="00F94213">
            <w:r w:rsidRPr="00CD4191">
              <w:t>Gmina Miejska Kościan:</w:t>
            </w:r>
          </w:p>
          <w:p w14:paraId="6A92248A" w14:textId="77777777" w:rsidR="00F94213" w:rsidRPr="00CD4191" w:rsidRDefault="00F94213" w:rsidP="00F94213">
            <w:r w:rsidRPr="00CD4191">
              <w:t>co tydzień</w:t>
            </w:r>
          </w:p>
          <w:p w14:paraId="6CF7A9FF" w14:textId="15F1F467" w:rsidR="00F94213" w:rsidRPr="00CD4191" w:rsidRDefault="00F94213" w:rsidP="00F94213">
            <w:pPr>
              <w:rPr>
                <w:b/>
              </w:rPr>
            </w:pPr>
            <w:r w:rsidRPr="00CD4191">
              <w:t xml:space="preserve">(spółdzielnie – </w:t>
            </w:r>
            <w:r w:rsidR="00627513" w:rsidRPr="00CD4191">
              <w:t>wg potrzeb</w:t>
            </w:r>
            <w:r w:rsidRPr="00CD4191">
              <w:t>)</w:t>
            </w:r>
          </w:p>
        </w:tc>
        <w:tc>
          <w:tcPr>
            <w:tcW w:w="2409" w:type="dxa"/>
          </w:tcPr>
          <w:p w14:paraId="70F97A4B" w14:textId="77777777" w:rsidR="00F94213" w:rsidRPr="00CD4191" w:rsidRDefault="00F94213" w:rsidP="00EE071B">
            <w:r w:rsidRPr="00CD4191">
              <w:t>Gmina Kościan:</w:t>
            </w:r>
          </w:p>
          <w:p w14:paraId="7E39CFF5" w14:textId="77777777" w:rsidR="00F94213" w:rsidRPr="00CD4191" w:rsidRDefault="00F94213" w:rsidP="00417952">
            <w:r w:rsidRPr="00CD4191">
              <w:t>co tydzień</w:t>
            </w:r>
          </w:p>
          <w:p w14:paraId="0AEBE138" w14:textId="77777777" w:rsidR="00627513" w:rsidRPr="00CD4191" w:rsidRDefault="00627513" w:rsidP="00417952"/>
          <w:p w14:paraId="162BD486" w14:textId="77777777" w:rsidR="00627513" w:rsidRPr="00CD4191" w:rsidRDefault="00627513" w:rsidP="00627513">
            <w:r w:rsidRPr="00CD4191">
              <w:t>Gmina Miejska Kościan:</w:t>
            </w:r>
          </w:p>
          <w:p w14:paraId="2A84CE7B" w14:textId="77777777" w:rsidR="00627513" w:rsidRPr="00CD4191" w:rsidRDefault="00627513" w:rsidP="00627513">
            <w:r w:rsidRPr="00CD4191">
              <w:t>co tydzień</w:t>
            </w:r>
          </w:p>
          <w:p w14:paraId="74419565" w14:textId="32BFAB88" w:rsidR="00627513" w:rsidRPr="00CD4191" w:rsidRDefault="00627513" w:rsidP="00627513">
            <w:pPr>
              <w:rPr>
                <w:b/>
              </w:rPr>
            </w:pPr>
            <w:r w:rsidRPr="00CD4191">
              <w:t>(spółdzielnie – 3 razy w tygodniu</w:t>
            </w:r>
            <w:r w:rsidR="003C73A0">
              <w:t>, w tym w sobotę</w:t>
            </w:r>
            <w:r w:rsidRPr="00CD4191">
              <w:t>)</w:t>
            </w:r>
          </w:p>
        </w:tc>
        <w:tc>
          <w:tcPr>
            <w:tcW w:w="2552" w:type="dxa"/>
          </w:tcPr>
          <w:p w14:paraId="60179EEA" w14:textId="77777777" w:rsidR="00F94213" w:rsidRPr="00CD4191" w:rsidRDefault="00F94213" w:rsidP="00EE071B">
            <w:r w:rsidRPr="00CD4191">
              <w:t>Gmina Kościan:</w:t>
            </w:r>
          </w:p>
          <w:p w14:paraId="10FC7CC2" w14:textId="77777777" w:rsidR="00F94213" w:rsidRPr="00CD4191" w:rsidRDefault="00F94213" w:rsidP="00417952">
            <w:r w:rsidRPr="00CD4191">
              <w:t>co pół roku</w:t>
            </w:r>
          </w:p>
          <w:p w14:paraId="414AE908" w14:textId="77777777" w:rsidR="005C6FCB" w:rsidRPr="00CD4191" w:rsidRDefault="005C6FCB" w:rsidP="00417952"/>
          <w:p w14:paraId="71DAA77A" w14:textId="77777777" w:rsidR="005C6FCB" w:rsidRPr="00CD4191" w:rsidRDefault="005C6FCB" w:rsidP="005C6FCB">
            <w:r w:rsidRPr="00CD4191">
              <w:t>Gmina Miejska Kościan:</w:t>
            </w:r>
          </w:p>
          <w:p w14:paraId="130D3AE8" w14:textId="4D61F810" w:rsidR="005C6FCB" w:rsidRPr="00CD4191" w:rsidRDefault="005C6FCB" w:rsidP="005C6FCB">
            <w:r w:rsidRPr="00CD4191">
              <w:t>co pół roku</w:t>
            </w:r>
          </w:p>
        </w:tc>
      </w:tr>
      <w:tr w:rsidR="00971F8C" w:rsidRPr="00CD4191" w14:paraId="08092CEA" w14:textId="77777777" w:rsidTr="00971F8C">
        <w:trPr>
          <w:trHeight w:val="1201"/>
        </w:trPr>
        <w:tc>
          <w:tcPr>
            <w:tcW w:w="1553" w:type="dxa"/>
          </w:tcPr>
          <w:p w14:paraId="26BA48C9" w14:textId="4B0A50CC" w:rsidR="00971F8C" w:rsidRPr="00CD4191" w:rsidRDefault="00971F8C" w:rsidP="00417952">
            <w:r w:rsidRPr="00CD4191">
              <w:t>Sektor XII</w:t>
            </w:r>
          </w:p>
          <w:p w14:paraId="7C644A62" w14:textId="1B1A7A29" w:rsidR="00421B06" w:rsidRPr="00CD4191" w:rsidRDefault="00421B06" w:rsidP="00417952">
            <w:r>
              <w:t>Gmina Puszczykowo</w:t>
            </w:r>
          </w:p>
        </w:tc>
        <w:tc>
          <w:tcPr>
            <w:tcW w:w="2134" w:type="dxa"/>
          </w:tcPr>
          <w:p w14:paraId="2E868A63" w14:textId="5B068FF3" w:rsidR="00971F8C" w:rsidRPr="00CD4191" w:rsidRDefault="00971F8C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7A77CA4F" w14:textId="11D8F452" w:rsidR="00971F8C" w:rsidRPr="00CD4191" w:rsidRDefault="00971F8C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60992A70" w14:textId="34C539E1" w:rsidR="00971F8C" w:rsidRPr="00CD4191" w:rsidRDefault="00971F8C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6EFE00B2" w14:textId="172911CD" w:rsidR="00421B06" w:rsidRPr="00421B06" w:rsidRDefault="00971F8C" w:rsidP="00417952">
            <w:r w:rsidRPr="00CD4191">
              <w:t>co pół roku</w:t>
            </w:r>
          </w:p>
        </w:tc>
      </w:tr>
      <w:tr w:rsidR="00971F8C" w:rsidRPr="00CD4191" w14:paraId="348B906F" w14:textId="77777777" w:rsidTr="00AB4D83">
        <w:tc>
          <w:tcPr>
            <w:tcW w:w="1553" w:type="dxa"/>
          </w:tcPr>
          <w:p w14:paraId="630CB637" w14:textId="77777777" w:rsidR="00971F8C" w:rsidRPr="00CD4191" w:rsidRDefault="00971F8C" w:rsidP="00417952">
            <w:r w:rsidRPr="00CD4191">
              <w:t xml:space="preserve">Sektor XIII </w:t>
            </w:r>
          </w:p>
          <w:p w14:paraId="5FF88DD1" w14:textId="77777777" w:rsidR="00971F8C" w:rsidRDefault="00971F8C" w:rsidP="00417952">
            <w:r w:rsidRPr="00CD4191">
              <w:t>Gmina Opalenica</w:t>
            </w:r>
          </w:p>
          <w:p w14:paraId="79B7586F" w14:textId="77777777" w:rsidR="00421B06" w:rsidRPr="00CD4191" w:rsidRDefault="00421B06" w:rsidP="00417952"/>
        </w:tc>
        <w:tc>
          <w:tcPr>
            <w:tcW w:w="2134" w:type="dxa"/>
          </w:tcPr>
          <w:p w14:paraId="09C88F37" w14:textId="6FA2FAD2" w:rsidR="00971F8C" w:rsidRPr="00CD4191" w:rsidRDefault="00971F8C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6E2AF23E" w14:textId="5AFD3736" w:rsidR="00971F8C" w:rsidRPr="00CD4191" w:rsidRDefault="00971F8C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009C1662" w14:textId="1C7034A7" w:rsidR="00971F8C" w:rsidRPr="00CD4191" w:rsidRDefault="00971F8C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7F1369C4" w14:textId="5AC8BE3F" w:rsidR="00971F8C" w:rsidRPr="00CD4191" w:rsidRDefault="00971F8C" w:rsidP="00417952">
            <w:pPr>
              <w:rPr>
                <w:b/>
              </w:rPr>
            </w:pPr>
            <w:r w:rsidRPr="00CD4191">
              <w:t>co pół roku</w:t>
            </w:r>
          </w:p>
        </w:tc>
      </w:tr>
      <w:tr w:rsidR="00014A1E" w:rsidRPr="00CD4191" w14:paraId="184F7D8D" w14:textId="77777777" w:rsidTr="00AB4D83">
        <w:tc>
          <w:tcPr>
            <w:tcW w:w="1553" w:type="dxa"/>
          </w:tcPr>
          <w:p w14:paraId="6930C498" w14:textId="77777777" w:rsidR="00014A1E" w:rsidRPr="00CD4191" w:rsidRDefault="00014A1E" w:rsidP="00417952">
            <w:r w:rsidRPr="00CD4191">
              <w:t xml:space="preserve">Sektor XIV </w:t>
            </w:r>
          </w:p>
          <w:p w14:paraId="5D6577F2" w14:textId="77777777" w:rsidR="00014A1E" w:rsidRDefault="00014A1E" w:rsidP="00417952">
            <w:r w:rsidRPr="00CD4191">
              <w:t>Gmina Rakoniewice</w:t>
            </w:r>
          </w:p>
          <w:p w14:paraId="0EF2E5FF" w14:textId="77777777" w:rsidR="00421B06" w:rsidRPr="00CD4191" w:rsidRDefault="00421B06" w:rsidP="00417952"/>
        </w:tc>
        <w:tc>
          <w:tcPr>
            <w:tcW w:w="2134" w:type="dxa"/>
          </w:tcPr>
          <w:p w14:paraId="176E14E5" w14:textId="0BE0B167" w:rsidR="00014A1E" w:rsidRPr="00CD4191" w:rsidRDefault="00014A1E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752463F0" w14:textId="39D70F6B" w:rsidR="00014A1E" w:rsidRPr="00CD4191" w:rsidRDefault="00014A1E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101AEAB9" w14:textId="064C6D7D" w:rsidR="00014A1E" w:rsidRPr="00CD4191" w:rsidRDefault="00014A1E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73AB6A7C" w14:textId="69DCD619" w:rsidR="00014A1E" w:rsidRPr="00CD4191" w:rsidRDefault="00014A1E" w:rsidP="00417952">
            <w:pPr>
              <w:rPr>
                <w:b/>
              </w:rPr>
            </w:pPr>
            <w:r w:rsidRPr="00CD4191">
              <w:t>co pół roku</w:t>
            </w:r>
          </w:p>
        </w:tc>
      </w:tr>
      <w:tr w:rsidR="00014A1E" w:rsidRPr="00CD4191" w14:paraId="607BAEE7" w14:textId="77777777" w:rsidTr="00AB4D83">
        <w:tc>
          <w:tcPr>
            <w:tcW w:w="1553" w:type="dxa"/>
          </w:tcPr>
          <w:p w14:paraId="3C905168" w14:textId="77777777" w:rsidR="00014A1E" w:rsidRPr="00CD4191" w:rsidRDefault="00014A1E" w:rsidP="00417952">
            <w:r w:rsidRPr="00CD4191">
              <w:t xml:space="preserve">Sektor XVI </w:t>
            </w:r>
          </w:p>
          <w:p w14:paraId="3285EEAA" w14:textId="2C1A8ED7" w:rsidR="00014A1E" w:rsidRPr="00CD4191" w:rsidRDefault="00014A1E" w:rsidP="00417952">
            <w:r w:rsidRPr="00CD4191">
              <w:t>Gmina Stęszew</w:t>
            </w:r>
          </w:p>
        </w:tc>
        <w:tc>
          <w:tcPr>
            <w:tcW w:w="2134" w:type="dxa"/>
          </w:tcPr>
          <w:p w14:paraId="5721AD6C" w14:textId="53F42566" w:rsidR="00014A1E" w:rsidRPr="00CD4191" w:rsidRDefault="00014A1E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4206F4E1" w14:textId="560E6B2B" w:rsidR="00014A1E" w:rsidRPr="00CD4191" w:rsidRDefault="00014A1E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1FED441E" w14:textId="36A1E95E" w:rsidR="00014A1E" w:rsidRPr="00CD4191" w:rsidRDefault="00014A1E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5977426F" w14:textId="77777777" w:rsidR="00014A1E" w:rsidRPr="00CD4191" w:rsidRDefault="00014A1E" w:rsidP="00417952">
            <w:r w:rsidRPr="00CD4191">
              <w:t>co pół roku</w:t>
            </w:r>
          </w:p>
          <w:p w14:paraId="4F3C9542" w14:textId="77777777" w:rsidR="00014A1E" w:rsidRPr="00CD4191" w:rsidRDefault="00014A1E" w:rsidP="00417952"/>
          <w:p w14:paraId="6F05FE79" w14:textId="77777777" w:rsidR="00014A1E" w:rsidRPr="00CD4191" w:rsidRDefault="00014A1E" w:rsidP="00417952"/>
          <w:p w14:paraId="6C5AE759" w14:textId="47927AA1" w:rsidR="00014A1E" w:rsidRPr="00CD4191" w:rsidRDefault="00014A1E" w:rsidP="00417952">
            <w:pPr>
              <w:rPr>
                <w:b/>
              </w:rPr>
            </w:pPr>
          </w:p>
        </w:tc>
      </w:tr>
      <w:tr w:rsidR="00014A1E" w:rsidRPr="00CD4191" w14:paraId="1F14DC65" w14:textId="77777777" w:rsidTr="00AB4D83">
        <w:tc>
          <w:tcPr>
            <w:tcW w:w="1553" w:type="dxa"/>
          </w:tcPr>
          <w:p w14:paraId="03F1AE10" w14:textId="77777777" w:rsidR="00014A1E" w:rsidRPr="00CD4191" w:rsidRDefault="00014A1E" w:rsidP="00417952">
            <w:r w:rsidRPr="00CD4191">
              <w:t xml:space="preserve">Sektor XVIII </w:t>
            </w:r>
          </w:p>
          <w:p w14:paraId="18B763C5" w14:textId="77777777" w:rsidR="00014A1E" w:rsidRDefault="00014A1E" w:rsidP="00417952">
            <w:r w:rsidRPr="00CD4191">
              <w:t>Gmina Wielichowo</w:t>
            </w:r>
          </w:p>
          <w:p w14:paraId="69AF3CA1" w14:textId="77777777" w:rsidR="00421B06" w:rsidRPr="00CD4191" w:rsidRDefault="00421B06" w:rsidP="00417952"/>
        </w:tc>
        <w:tc>
          <w:tcPr>
            <w:tcW w:w="2134" w:type="dxa"/>
          </w:tcPr>
          <w:p w14:paraId="02B5DBC3" w14:textId="31C30023" w:rsidR="00014A1E" w:rsidRPr="00CD4191" w:rsidRDefault="00014A1E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15BC7134" w14:textId="3988DA70" w:rsidR="00014A1E" w:rsidRPr="00CD4191" w:rsidRDefault="00014A1E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794F958E" w14:textId="2BD99AD0" w:rsidR="00014A1E" w:rsidRPr="00CD4191" w:rsidRDefault="00014A1E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7C500880" w14:textId="77777777" w:rsidR="00014A1E" w:rsidRPr="00CD4191" w:rsidRDefault="00014A1E" w:rsidP="00014A1E">
            <w:r w:rsidRPr="00CD4191">
              <w:t>co pół roku</w:t>
            </w:r>
          </w:p>
          <w:p w14:paraId="7D296C3B" w14:textId="77777777" w:rsidR="00014A1E" w:rsidRPr="00CD4191" w:rsidRDefault="00014A1E" w:rsidP="00417952">
            <w:pPr>
              <w:rPr>
                <w:b/>
              </w:rPr>
            </w:pPr>
          </w:p>
        </w:tc>
      </w:tr>
      <w:tr w:rsidR="00014A1E" w:rsidRPr="00CD4191" w14:paraId="28103093" w14:textId="77777777" w:rsidTr="00AB4D83">
        <w:tc>
          <w:tcPr>
            <w:tcW w:w="1553" w:type="dxa"/>
          </w:tcPr>
          <w:p w14:paraId="1024343F" w14:textId="57F51B3E" w:rsidR="00014A1E" w:rsidRPr="00CD4191" w:rsidRDefault="00014A1E" w:rsidP="00417952">
            <w:r w:rsidRPr="00CD4191">
              <w:t>Sektor XIX</w:t>
            </w:r>
          </w:p>
          <w:p w14:paraId="16FF1629" w14:textId="77777777" w:rsidR="00014A1E" w:rsidRDefault="00014A1E" w:rsidP="00417952">
            <w:r w:rsidRPr="00CD4191">
              <w:t>Gmina Zbąszyń</w:t>
            </w:r>
          </w:p>
          <w:p w14:paraId="67196E42" w14:textId="712308DD" w:rsidR="005E4C82" w:rsidRPr="00CD4191" w:rsidRDefault="005E4C82" w:rsidP="00417952"/>
        </w:tc>
        <w:tc>
          <w:tcPr>
            <w:tcW w:w="2134" w:type="dxa"/>
          </w:tcPr>
          <w:p w14:paraId="55A7CCD7" w14:textId="032956E9" w:rsidR="00014A1E" w:rsidRPr="00CD4191" w:rsidRDefault="00014A1E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216A3F68" w14:textId="4AE1EB12" w:rsidR="00014A1E" w:rsidRPr="00CD4191" w:rsidRDefault="00014A1E" w:rsidP="00417952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040F3075" w14:textId="1A5D5B69" w:rsidR="00014A1E" w:rsidRPr="00CD4191" w:rsidRDefault="00014A1E" w:rsidP="00417952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1EB7611E" w14:textId="77777777" w:rsidR="00014A1E" w:rsidRPr="00CD4191" w:rsidRDefault="00014A1E" w:rsidP="00EE071B">
            <w:r w:rsidRPr="00CD4191">
              <w:t>co pół roku</w:t>
            </w:r>
          </w:p>
          <w:p w14:paraId="55C2AA68" w14:textId="77777777" w:rsidR="00014A1E" w:rsidRPr="00CD4191" w:rsidRDefault="00014A1E" w:rsidP="00417952">
            <w:pPr>
              <w:rPr>
                <w:b/>
              </w:rPr>
            </w:pPr>
          </w:p>
        </w:tc>
      </w:tr>
    </w:tbl>
    <w:p w14:paraId="13CDFCDF" w14:textId="77777777" w:rsidR="00AA45CA" w:rsidRDefault="00AA45CA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01DA7E" w14:textId="77777777" w:rsidR="005E4C82" w:rsidRDefault="005E4C82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27E513" w14:textId="77777777" w:rsidR="005E4C82" w:rsidRDefault="005E4C82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8BC073" w14:textId="77777777" w:rsidR="005E4C82" w:rsidRDefault="005E4C82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62DE9C" w14:textId="77777777" w:rsidR="005E4C82" w:rsidRDefault="005E4C82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02D08C" w14:textId="77777777" w:rsidR="005E4C82" w:rsidRDefault="005E4C82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F3CBF9" w14:textId="77777777" w:rsidR="00421B06" w:rsidRPr="00CD4191" w:rsidRDefault="00421B06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6ABC3A" w14:textId="1D3FA189" w:rsidR="00D53CA1" w:rsidRPr="00763167" w:rsidRDefault="00F920E9" w:rsidP="006E3C6E">
      <w:pPr>
        <w:pStyle w:val="Akapitzlist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4553ED" w:rsidRPr="00CD4191">
        <w:rPr>
          <w:rFonts w:ascii="Times New Roman" w:hAnsi="Times New Roman" w:cs="Times New Roman"/>
          <w:sz w:val="24"/>
          <w:szCs w:val="24"/>
        </w:rPr>
        <w:t xml:space="preserve"> przypadku nieruchomości </w:t>
      </w:r>
      <w:r w:rsidR="00763167" w:rsidRPr="00AA45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mieszanych,</w:t>
      </w:r>
      <w:r w:rsidR="00EC6B91" w:rsidRPr="00AA45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4D72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tj.</w:t>
      </w:r>
      <w:r w:rsidR="004D7258" w:rsidRPr="004D72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nieruchomości w części zamieszkałych, a w części niezamieszkałych, na których powstają odpady komunalne</w:t>
      </w:r>
      <w:r w:rsidR="006E3C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</w:t>
      </w:r>
      <w:r w:rsidR="004D7258" w:rsidRPr="004D72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54A75" w:rsidRPr="00AA45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domków </w:t>
      </w:r>
      <w:r w:rsidR="00EC6B91" w:rsidRPr="00AA45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letniskowych</w:t>
      </w:r>
      <w:r w:rsidR="004553ED" w:rsidRPr="0076316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4634535" w14:textId="77777777" w:rsidR="00775B68" w:rsidRDefault="00775B68" w:rsidP="00421B06">
      <w:pPr>
        <w:pStyle w:val="Akapitzlist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078ECE" w14:textId="77777777" w:rsidR="005E4C82" w:rsidRDefault="005E4C82" w:rsidP="00421B06">
      <w:pPr>
        <w:pStyle w:val="Akapitzlist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788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2268"/>
        <w:gridCol w:w="2126"/>
      </w:tblGrid>
      <w:tr w:rsidR="006E3C6E" w:rsidRPr="00763167" w14:paraId="79290FC4" w14:textId="77777777" w:rsidTr="006E3C6E">
        <w:tc>
          <w:tcPr>
            <w:tcW w:w="1843" w:type="dxa"/>
          </w:tcPr>
          <w:p w14:paraId="7C1E735B" w14:textId="77777777" w:rsidR="006E3C6E" w:rsidRPr="00CD4191" w:rsidRDefault="006E3C6E" w:rsidP="003C6DF0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A9F3613" w14:textId="77777777" w:rsidR="006E3C6E" w:rsidRPr="00CD4191" w:rsidRDefault="006E3C6E" w:rsidP="003C6DF0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</w:p>
          <w:p w14:paraId="3E9F0D0E" w14:textId="77777777" w:rsidR="006E3C6E" w:rsidRDefault="006E3C6E" w:rsidP="003C6DF0"/>
          <w:p w14:paraId="68EA3431" w14:textId="6F2A2374" w:rsidR="006E3C6E" w:rsidRPr="00CD4191" w:rsidRDefault="006E3C6E" w:rsidP="003C6DF0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BE12BF7" w14:textId="48A61DD2" w:rsidR="006E3C6E" w:rsidRPr="00CD4191" w:rsidRDefault="006E3C6E" w:rsidP="003C6DF0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>,</w:t>
            </w:r>
            <w:r w:rsidRPr="00CD4191">
              <w:t xml:space="preserve"> tj.</w:t>
            </w:r>
            <w:r w:rsidRPr="00CD4191">
              <w:rPr>
                <w:b/>
              </w:rPr>
              <w:t xml:space="preserve"> </w:t>
            </w:r>
            <w:r w:rsidRPr="00CD4191">
              <w:t>papier</w:t>
            </w:r>
            <w:r>
              <w:t>, tworzywa sztuczne,</w:t>
            </w:r>
            <w:r w:rsidRPr="00CD4191">
              <w:t xml:space="preserve"> szkło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DDBE20E" w14:textId="37C753E8" w:rsidR="006E3C6E" w:rsidRPr="0087701F" w:rsidRDefault="006E3C6E" w:rsidP="003C6DF0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>,</w:t>
            </w:r>
            <w:r w:rsidRPr="00CD4191">
              <w:t xml:space="preserve"> tj.</w:t>
            </w:r>
            <w:r w:rsidRPr="00CD4191">
              <w:rPr>
                <w:b/>
              </w:rPr>
              <w:t xml:space="preserve"> </w:t>
            </w:r>
            <w:r w:rsidRPr="002C00CD">
              <w:t>bioodpady</w:t>
            </w:r>
          </w:p>
        </w:tc>
      </w:tr>
      <w:tr w:rsidR="006E3C6E" w:rsidRPr="00763167" w14:paraId="572B531E" w14:textId="77777777" w:rsidTr="006E3C6E">
        <w:tc>
          <w:tcPr>
            <w:tcW w:w="1843" w:type="dxa"/>
          </w:tcPr>
          <w:p w14:paraId="374EC704" w14:textId="77777777" w:rsidR="006E3C6E" w:rsidRPr="00CD4191" w:rsidRDefault="006E3C6E" w:rsidP="003C6DF0">
            <w:pPr>
              <w:jc w:val="both"/>
            </w:pPr>
            <w:r w:rsidRPr="00CD4191">
              <w:t>Sektor I</w:t>
            </w:r>
          </w:p>
          <w:p w14:paraId="6435C52F" w14:textId="77777777" w:rsidR="006E3C6E" w:rsidRPr="00CD4191" w:rsidRDefault="006E3C6E" w:rsidP="003C6DF0">
            <w:pPr>
              <w:jc w:val="both"/>
            </w:pPr>
            <w:r w:rsidRPr="00CD4191">
              <w:t>Gmina Brodnica</w:t>
            </w:r>
          </w:p>
          <w:p w14:paraId="7DDA8904" w14:textId="77777777" w:rsidR="006E3C6E" w:rsidRPr="00CD4191" w:rsidRDefault="006E3C6E" w:rsidP="003C6DF0">
            <w:pPr>
              <w:jc w:val="both"/>
            </w:pPr>
          </w:p>
        </w:tc>
        <w:tc>
          <w:tcPr>
            <w:tcW w:w="2551" w:type="dxa"/>
          </w:tcPr>
          <w:p w14:paraId="3000831B" w14:textId="77777777" w:rsidR="006E3C6E" w:rsidRDefault="006E3C6E" w:rsidP="003C6DF0">
            <w:r>
              <w:t>co 2</w:t>
            </w:r>
            <w:r w:rsidRPr="00CD4191">
              <w:t xml:space="preserve"> tygodnie</w:t>
            </w:r>
          </w:p>
          <w:p w14:paraId="3CA635B6" w14:textId="77777777" w:rsidR="006E3C6E" w:rsidRDefault="006E3C6E" w:rsidP="003C6DF0">
            <w:r>
              <w:t>od kwietnia do października;</w:t>
            </w:r>
          </w:p>
          <w:p w14:paraId="68751CBF" w14:textId="4C0DC807" w:rsidR="006E3C6E" w:rsidRPr="00CD4191" w:rsidRDefault="006E3C6E" w:rsidP="003C6DF0">
            <w:r>
              <w:t>co 4 tygodnie w pozostałych miesiącach</w:t>
            </w:r>
          </w:p>
        </w:tc>
        <w:tc>
          <w:tcPr>
            <w:tcW w:w="2268" w:type="dxa"/>
          </w:tcPr>
          <w:p w14:paraId="5340DA41" w14:textId="38822BF2" w:rsidR="006E3C6E" w:rsidRDefault="006E3C6E" w:rsidP="003C6D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50D4EB00" w14:textId="77777777" w:rsidR="006E3C6E" w:rsidRPr="008D0F76" w:rsidRDefault="006E3C6E" w:rsidP="003C6DF0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48DEB64D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5873B6D7" w14:textId="747508C7" w:rsidR="006E3C6E" w:rsidRPr="003E5BAB" w:rsidRDefault="006E3C6E" w:rsidP="00544243"/>
        </w:tc>
      </w:tr>
      <w:tr w:rsidR="006E3C6E" w:rsidRPr="00CD4191" w14:paraId="16AA58F2" w14:textId="77777777" w:rsidTr="006E3C6E">
        <w:tc>
          <w:tcPr>
            <w:tcW w:w="1843" w:type="dxa"/>
          </w:tcPr>
          <w:p w14:paraId="342085BC" w14:textId="4F676155" w:rsidR="006E3C6E" w:rsidRPr="00CD4191" w:rsidRDefault="006E3C6E" w:rsidP="003C6DF0">
            <w:r w:rsidRPr="00CD4191">
              <w:t>Sektor II</w:t>
            </w:r>
          </w:p>
          <w:p w14:paraId="5EB73CFC" w14:textId="77777777" w:rsidR="006E3C6E" w:rsidRPr="00CD4191" w:rsidRDefault="006E3C6E" w:rsidP="003C6DF0">
            <w:r w:rsidRPr="00CD4191">
              <w:t>Gmina Czempiń</w:t>
            </w:r>
          </w:p>
          <w:p w14:paraId="36AB7886" w14:textId="77777777" w:rsidR="006E3C6E" w:rsidRPr="00CD4191" w:rsidRDefault="006E3C6E" w:rsidP="003C6DF0"/>
        </w:tc>
        <w:tc>
          <w:tcPr>
            <w:tcW w:w="2551" w:type="dxa"/>
          </w:tcPr>
          <w:p w14:paraId="73251D1E" w14:textId="77777777" w:rsidR="006E3C6E" w:rsidRDefault="006E3C6E" w:rsidP="00D82EB4">
            <w:r>
              <w:t>co 2</w:t>
            </w:r>
            <w:r w:rsidRPr="00CD4191">
              <w:t xml:space="preserve"> tygodnie</w:t>
            </w:r>
          </w:p>
          <w:p w14:paraId="71DAF391" w14:textId="77777777" w:rsidR="006E3C6E" w:rsidRDefault="006E3C6E" w:rsidP="00D82EB4">
            <w:r>
              <w:t>od kwietnia do października;</w:t>
            </w:r>
          </w:p>
          <w:p w14:paraId="6CABEB91" w14:textId="77BF02A0" w:rsidR="006E3C6E" w:rsidRPr="00CD4191" w:rsidRDefault="006E3C6E" w:rsidP="00D82EB4">
            <w:pPr>
              <w:rPr>
                <w:b/>
              </w:rPr>
            </w:pPr>
            <w:r>
              <w:t>co 4 tygodnie w pozostałych miesiącach</w:t>
            </w:r>
          </w:p>
        </w:tc>
        <w:tc>
          <w:tcPr>
            <w:tcW w:w="2268" w:type="dxa"/>
          </w:tcPr>
          <w:p w14:paraId="215246E7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2EB26ECD" w14:textId="14EC37DC" w:rsidR="006E3C6E" w:rsidRPr="006719D5" w:rsidRDefault="006E3C6E" w:rsidP="003C6DF0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3B216A37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65917D24" w14:textId="33FE3AC5" w:rsidR="006E3C6E" w:rsidRPr="00CD4191" w:rsidRDefault="006E3C6E" w:rsidP="003C6DF0">
            <w:pPr>
              <w:rPr>
                <w:b/>
              </w:rPr>
            </w:pPr>
          </w:p>
        </w:tc>
      </w:tr>
      <w:tr w:rsidR="006E3C6E" w:rsidRPr="00CD4191" w14:paraId="2B8CA114" w14:textId="77777777" w:rsidTr="006E3C6E">
        <w:tc>
          <w:tcPr>
            <w:tcW w:w="1843" w:type="dxa"/>
          </w:tcPr>
          <w:p w14:paraId="2022EB6C" w14:textId="77777777" w:rsidR="006E3C6E" w:rsidRPr="00CD4191" w:rsidRDefault="006E3C6E" w:rsidP="003C6DF0">
            <w:r w:rsidRPr="00CD4191">
              <w:t>Sektor III</w:t>
            </w:r>
          </w:p>
          <w:p w14:paraId="76AE47DA" w14:textId="77777777" w:rsidR="006E3C6E" w:rsidRPr="00CD4191" w:rsidRDefault="006E3C6E" w:rsidP="003C6DF0">
            <w:r w:rsidRPr="00CD4191">
              <w:t>Gmina Dolsk</w:t>
            </w:r>
          </w:p>
          <w:p w14:paraId="17076A30" w14:textId="77777777" w:rsidR="006E3C6E" w:rsidRPr="00CD4191" w:rsidRDefault="006E3C6E" w:rsidP="003C6DF0"/>
        </w:tc>
        <w:tc>
          <w:tcPr>
            <w:tcW w:w="2551" w:type="dxa"/>
          </w:tcPr>
          <w:p w14:paraId="79D22662" w14:textId="77777777" w:rsidR="006E3C6E" w:rsidRDefault="006E3C6E" w:rsidP="00D82EB4">
            <w:r>
              <w:t>co 2</w:t>
            </w:r>
            <w:r w:rsidRPr="00CD4191">
              <w:t xml:space="preserve"> tygodnie</w:t>
            </w:r>
          </w:p>
          <w:p w14:paraId="0E1778DD" w14:textId="77777777" w:rsidR="006E3C6E" w:rsidRDefault="006E3C6E" w:rsidP="00D82EB4">
            <w:r>
              <w:t>od kwietnia do października;</w:t>
            </w:r>
          </w:p>
          <w:p w14:paraId="624D2A8A" w14:textId="3584621F" w:rsidR="006E3C6E" w:rsidRPr="00CD4191" w:rsidRDefault="006E3C6E" w:rsidP="00D82EB4">
            <w:pPr>
              <w:rPr>
                <w:b/>
              </w:rPr>
            </w:pPr>
            <w:r>
              <w:t>co 4 tygodnie w pozostałych miesiącach</w:t>
            </w:r>
          </w:p>
        </w:tc>
        <w:tc>
          <w:tcPr>
            <w:tcW w:w="2268" w:type="dxa"/>
          </w:tcPr>
          <w:p w14:paraId="00CB48FB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68881F07" w14:textId="77777777" w:rsidR="006E3C6E" w:rsidRPr="00CD4191" w:rsidRDefault="006E3C6E" w:rsidP="003C6DF0">
            <w:pPr>
              <w:rPr>
                <w:b/>
              </w:rPr>
            </w:pPr>
          </w:p>
        </w:tc>
        <w:tc>
          <w:tcPr>
            <w:tcW w:w="2126" w:type="dxa"/>
          </w:tcPr>
          <w:p w14:paraId="417B8CB9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35F7B945" w14:textId="00F13B46" w:rsidR="006E3C6E" w:rsidRPr="00CD4191" w:rsidRDefault="006E3C6E" w:rsidP="003C6DF0">
            <w:pPr>
              <w:rPr>
                <w:b/>
              </w:rPr>
            </w:pPr>
          </w:p>
        </w:tc>
      </w:tr>
      <w:tr w:rsidR="006E3C6E" w:rsidRPr="00CD4191" w14:paraId="3F225AC9" w14:textId="77777777" w:rsidTr="006E3C6E">
        <w:tc>
          <w:tcPr>
            <w:tcW w:w="1843" w:type="dxa"/>
          </w:tcPr>
          <w:p w14:paraId="4D0C4A1E" w14:textId="77777777" w:rsidR="006E3C6E" w:rsidRPr="00CD4191" w:rsidRDefault="006E3C6E" w:rsidP="003C6DF0">
            <w:r w:rsidRPr="00CD4191">
              <w:t xml:space="preserve">Sektor IV </w:t>
            </w:r>
          </w:p>
          <w:p w14:paraId="6B84302C" w14:textId="77777777" w:rsidR="006E3C6E" w:rsidRPr="00CD4191" w:rsidRDefault="006E3C6E" w:rsidP="003C6DF0">
            <w:r w:rsidRPr="00CD4191">
              <w:t>Gmina Dopiewo</w:t>
            </w:r>
          </w:p>
          <w:p w14:paraId="4938E891" w14:textId="77777777" w:rsidR="006E3C6E" w:rsidRDefault="006E3C6E" w:rsidP="003C6DF0"/>
          <w:p w14:paraId="273EE1C3" w14:textId="77777777" w:rsidR="006E3C6E" w:rsidRDefault="006E3C6E" w:rsidP="003C6DF0"/>
          <w:p w14:paraId="3267BC93" w14:textId="77777777" w:rsidR="006E3C6E" w:rsidRPr="00CD4191" w:rsidRDefault="006E3C6E" w:rsidP="003C6DF0"/>
        </w:tc>
        <w:tc>
          <w:tcPr>
            <w:tcW w:w="2551" w:type="dxa"/>
          </w:tcPr>
          <w:p w14:paraId="644F5D21" w14:textId="77777777" w:rsidR="006E3C6E" w:rsidRDefault="006E3C6E" w:rsidP="00D82EB4">
            <w:r>
              <w:t>co 2</w:t>
            </w:r>
            <w:r w:rsidRPr="00CD4191">
              <w:t xml:space="preserve"> tygodnie</w:t>
            </w:r>
          </w:p>
          <w:p w14:paraId="53B4AFBA" w14:textId="77777777" w:rsidR="006E3C6E" w:rsidRDefault="006E3C6E" w:rsidP="00D82EB4">
            <w:r>
              <w:t>od kwietnia do października;</w:t>
            </w:r>
          </w:p>
          <w:p w14:paraId="77DA564A" w14:textId="55C64C42" w:rsidR="006E3C6E" w:rsidRPr="00CD4191" w:rsidRDefault="006E3C6E" w:rsidP="00D82EB4">
            <w:pPr>
              <w:rPr>
                <w:b/>
              </w:rPr>
            </w:pPr>
            <w:r>
              <w:t>co 4 tygodnie w pozostałych miesiącach</w:t>
            </w:r>
          </w:p>
        </w:tc>
        <w:tc>
          <w:tcPr>
            <w:tcW w:w="2268" w:type="dxa"/>
          </w:tcPr>
          <w:p w14:paraId="0EEAB195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646E48D9" w14:textId="77777777" w:rsidR="006E3C6E" w:rsidRPr="00CD4191" w:rsidRDefault="006E3C6E" w:rsidP="003C6DF0">
            <w:pPr>
              <w:rPr>
                <w:b/>
              </w:rPr>
            </w:pPr>
          </w:p>
        </w:tc>
        <w:tc>
          <w:tcPr>
            <w:tcW w:w="2126" w:type="dxa"/>
          </w:tcPr>
          <w:p w14:paraId="57BAB5D1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398A0A26" w14:textId="704665C2" w:rsidR="006E3C6E" w:rsidRPr="00CD4191" w:rsidRDefault="006E3C6E" w:rsidP="003C6DF0">
            <w:pPr>
              <w:rPr>
                <w:b/>
              </w:rPr>
            </w:pPr>
          </w:p>
        </w:tc>
      </w:tr>
      <w:tr w:rsidR="006E3C6E" w:rsidRPr="00CD4191" w14:paraId="1B9AC594" w14:textId="77777777" w:rsidTr="006E3C6E">
        <w:tc>
          <w:tcPr>
            <w:tcW w:w="1843" w:type="dxa"/>
          </w:tcPr>
          <w:p w14:paraId="2401A444" w14:textId="77777777" w:rsidR="006E3C6E" w:rsidRPr="00CD4191" w:rsidRDefault="006E3C6E" w:rsidP="003C6DF0">
            <w:r w:rsidRPr="00CD4191">
              <w:t xml:space="preserve">Sektor V </w:t>
            </w:r>
          </w:p>
          <w:p w14:paraId="6E0796F9" w14:textId="77777777" w:rsidR="006E3C6E" w:rsidRPr="00CD4191" w:rsidRDefault="006E3C6E" w:rsidP="003C6DF0">
            <w:r w:rsidRPr="00CD4191">
              <w:t>Gmina Granowo</w:t>
            </w:r>
          </w:p>
          <w:p w14:paraId="3437B93B" w14:textId="77777777" w:rsidR="006E3C6E" w:rsidRPr="00CD4191" w:rsidRDefault="006E3C6E" w:rsidP="003C6DF0"/>
        </w:tc>
        <w:tc>
          <w:tcPr>
            <w:tcW w:w="2551" w:type="dxa"/>
          </w:tcPr>
          <w:p w14:paraId="47BA3C89" w14:textId="77777777" w:rsidR="006E3C6E" w:rsidRDefault="006E3C6E" w:rsidP="00D82EB4">
            <w:r>
              <w:t>co 2</w:t>
            </w:r>
            <w:r w:rsidRPr="00CD4191">
              <w:t xml:space="preserve"> tygodnie</w:t>
            </w:r>
          </w:p>
          <w:p w14:paraId="4EB1213F" w14:textId="77777777" w:rsidR="006E3C6E" w:rsidRDefault="006E3C6E" w:rsidP="00D82EB4">
            <w:r>
              <w:t>od kwietnia do października;</w:t>
            </w:r>
          </w:p>
          <w:p w14:paraId="75081CCC" w14:textId="7C5540AE" w:rsidR="006E3C6E" w:rsidRPr="00CD4191" w:rsidRDefault="006E3C6E" w:rsidP="00D82EB4">
            <w:pPr>
              <w:rPr>
                <w:b/>
              </w:rPr>
            </w:pPr>
            <w:r>
              <w:t>co 4 tygodnie w pozostałych miesiącach</w:t>
            </w:r>
          </w:p>
        </w:tc>
        <w:tc>
          <w:tcPr>
            <w:tcW w:w="2268" w:type="dxa"/>
          </w:tcPr>
          <w:p w14:paraId="19EEB247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6E39DD38" w14:textId="77777777" w:rsidR="006E3C6E" w:rsidRPr="00CD4191" w:rsidRDefault="006E3C6E" w:rsidP="003C6DF0">
            <w:pPr>
              <w:rPr>
                <w:b/>
              </w:rPr>
            </w:pPr>
          </w:p>
        </w:tc>
        <w:tc>
          <w:tcPr>
            <w:tcW w:w="2126" w:type="dxa"/>
          </w:tcPr>
          <w:p w14:paraId="6C412D79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4522E7EF" w14:textId="26963A24" w:rsidR="006E3C6E" w:rsidRPr="00CD4191" w:rsidRDefault="006E3C6E" w:rsidP="003C6DF0">
            <w:pPr>
              <w:rPr>
                <w:b/>
              </w:rPr>
            </w:pPr>
          </w:p>
        </w:tc>
      </w:tr>
      <w:tr w:rsidR="006E3C6E" w:rsidRPr="00CD4191" w14:paraId="75ADA83A" w14:textId="77777777" w:rsidTr="006E3C6E">
        <w:tc>
          <w:tcPr>
            <w:tcW w:w="1843" w:type="dxa"/>
          </w:tcPr>
          <w:p w14:paraId="1B9A7D8F" w14:textId="77777777" w:rsidR="006E3C6E" w:rsidRPr="00CD4191" w:rsidRDefault="006E3C6E" w:rsidP="003C6DF0">
            <w:r w:rsidRPr="00CD4191">
              <w:t xml:space="preserve">Sektor VI </w:t>
            </w:r>
          </w:p>
          <w:p w14:paraId="10CF92AC" w14:textId="77777777" w:rsidR="006E3C6E" w:rsidRDefault="006E3C6E" w:rsidP="003C6DF0">
            <w:r w:rsidRPr="00CD4191">
              <w:t>Gmina Grodzisk Wielkopolski</w:t>
            </w:r>
          </w:p>
          <w:p w14:paraId="063A7B0C" w14:textId="77777777" w:rsidR="006E3C6E" w:rsidRDefault="006E3C6E" w:rsidP="003C6DF0"/>
          <w:p w14:paraId="0C8F356F" w14:textId="77777777" w:rsidR="006E3C6E" w:rsidRPr="00CD4191" w:rsidRDefault="006E3C6E" w:rsidP="003C6DF0"/>
        </w:tc>
        <w:tc>
          <w:tcPr>
            <w:tcW w:w="2551" w:type="dxa"/>
          </w:tcPr>
          <w:p w14:paraId="12A94E32" w14:textId="77777777" w:rsidR="006E3C6E" w:rsidRDefault="006E3C6E" w:rsidP="00D82EB4">
            <w:r>
              <w:t>co 2</w:t>
            </w:r>
            <w:r w:rsidRPr="00CD4191">
              <w:t xml:space="preserve"> tygodnie</w:t>
            </w:r>
          </w:p>
          <w:p w14:paraId="04297F40" w14:textId="77777777" w:rsidR="006E3C6E" w:rsidRDefault="006E3C6E" w:rsidP="00D82EB4">
            <w:r>
              <w:t>od kwietnia do października;</w:t>
            </w:r>
          </w:p>
          <w:p w14:paraId="362DE7B3" w14:textId="47037EBC" w:rsidR="006E3C6E" w:rsidRPr="00CD4191" w:rsidRDefault="006E3C6E" w:rsidP="00D82EB4">
            <w:pPr>
              <w:rPr>
                <w:b/>
              </w:rPr>
            </w:pPr>
            <w:r>
              <w:t>co 4 tygodnie w pozostałych miesiącach</w:t>
            </w:r>
          </w:p>
        </w:tc>
        <w:tc>
          <w:tcPr>
            <w:tcW w:w="2268" w:type="dxa"/>
          </w:tcPr>
          <w:p w14:paraId="1A69073E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59BF42D4" w14:textId="77777777" w:rsidR="006E3C6E" w:rsidRPr="00CD4191" w:rsidRDefault="006E3C6E" w:rsidP="003C6DF0">
            <w:pPr>
              <w:rPr>
                <w:b/>
              </w:rPr>
            </w:pPr>
          </w:p>
        </w:tc>
        <w:tc>
          <w:tcPr>
            <w:tcW w:w="2126" w:type="dxa"/>
          </w:tcPr>
          <w:p w14:paraId="3B53AD82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04F7E180" w14:textId="76552404" w:rsidR="006E3C6E" w:rsidRPr="00CD4191" w:rsidRDefault="006E3C6E" w:rsidP="003C6DF0">
            <w:pPr>
              <w:rPr>
                <w:b/>
              </w:rPr>
            </w:pPr>
          </w:p>
        </w:tc>
      </w:tr>
      <w:tr w:rsidR="006E3C6E" w:rsidRPr="00CD4191" w14:paraId="02749100" w14:textId="77777777" w:rsidTr="006E3C6E">
        <w:tc>
          <w:tcPr>
            <w:tcW w:w="1843" w:type="dxa"/>
          </w:tcPr>
          <w:p w14:paraId="221BA0EC" w14:textId="77777777" w:rsidR="006E3C6E" w:rsidRPr="00CD4191" w:rsidRDefault="006E3C6E" w:rsidP="003C6DF0">
            <w:r w:rsidRPr="00CD4191">
              <w:t xml:space="preserve">Sektor VII </w:t>
            </w:r>
          </w:p>
          <w:p w14:paraId="18F94E49" w14:textId="77777777" w:rsidR="006E3C6E" w:rsidRDefault="006E3C6E" w:rsidP="003C6DF0">
            <w:r w:rsidRPr="00CD4191">
              <w:t>Gmina Kamieniec</w:t>
            </w:r>
          </w:p>
          <w:p w14:paraId="2F3D041D" w14:textId="77777777" w:rsidR="006E3C6E" w:rsidRPr="00CD4191" w:rsidRDefault="006E3C6E" w:rsidP="003C6DF0"/>
        </w:tc>
        <w:tc>
          <w:tcPr>
            <w:tcW w:w="2551" w:type="dxa"/>
          </w:tcPr>
          <w:p w14:paraId="67BDEB17" w14:textId="77777777" w:rsidR="006E3C6E" w:rsidRDefault="006E3C6E" w:rsidP="00D82EB4">
            <w:r>
              <w:t>co 2</w:t>
            </w:r>
            <w:r w:rsidRPr="00CD4191">
              <w:t xml:space="preserve"> tygodnie</w:t>
            </w:r>
          </w:p>
          <w:p w14:paraId="7BF0CE42" w14:textId="77777777" w:rsidR="006E3C6E" w:rsidRDefault="006E3C6E" w:rsidP="00D82EB4">
            <w:r>
              <w:t>od kwietnia do października;</w:t>
            </w:r>
          </w:p>
          <w:p w14:paraId="2418A0F5" w14:textId="6025B24F" w:rsidR="006E3C6E" w:rsidRPr="00CD4191" w:rsidRDefault="006E3C6E" w:rsidP="00D82EB4">
            <w:pPr>
              <w:rPr>
                <w:b/>
              </w:rPr>
            </w:pPr>
            <w:r>
              <w:t>co 4 tygodnie w pozostałych miesiącach</w:t>
            </w:r>
          </w:p>
        </w:tc>
        <w:tc>
          <w:tcPr>
            <w:tcW w:w="2268" w:type="dxa"/>
          </w:tcPr>
          <w:p w14:paraId="7F55DAEA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5152F700" w14:textId="77777777" w:rsidR="006E3C6E" w:rsidRPr="00CD4191" w:rsidRDefault="006E3C6E" w:rsidP="003C6DF0">
            <w:pPr>
              <w:rPr>
                <w:b/>
              </w:rPr>
            </w:pPr>
          </w:p>
        </w:tc>
        <w:tc>
          <w:tcPr>
            <w:tcW w:w="2126" w:type="dxa"/>
          </w:tcPr>
          <w:p w14:paraId="5E9C4053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39F75481" w14:textId="635F6B17" w:rsidR="006E3C6E" w:rsidRPr="00CD4191" w:rsidRDefault="006E3C6E" w:rsidP="003C6DF0">
            <w:pPr>
              <w:rPr>
                <w:b/>
              </w:rPr>
            </w:pPr>
          </w:p>
        </w:tc>
      </w:tr>
      <w:tr w:rsidR="006E3C6E" w:rsidRPr="00CD4191" w14:paraId="7E70624B" w14:textId="77777777" w:rsidTr="006E3C6E">
        <w:tc>
          <w:tcPr>
            <w:tcW w:w="1843" w:type="dxa"/>
          </w:tcPr>
          <w:p w14:paraId="4CEB67D1" w14:textId="77777777" w:rsidR="006E3C6E" w:rsidRPr="00CD4191" w:rsidRDefault="006E3C6E" w:rsidP="003C6DF0">
            <w:r w:rsidRPr="00CD4191">
              <w:t xml:space="preserve">Sektor VIII </w:t>
            </w:r>
          </w:p>
          <w:p w14:paraId="7DFAAD51" w14:textId="77777777" w:rsidR="006E3C6E" w:rsidRDefault="006E3C6E" w:rsidP="003C6DF0">
            <w:r w:rsidRPr="00CD4191">
              <w:t>Gmina Kaźmierz</w:t>
            </w:r>
          </w:p>
          <w:p w14:paraId="14D7FEF4" w14:textId="77777777" w:rsidR="006E3C6E" w:rsidRPr="00CD4191" w:rsidRDefault="006E3C6E" w:rsidP="003C6DF0"/>
        </w:tc>
        <w:tc>
          <w:tcPr>
            <w:tcW w:w="2551" w:type="dxa"/>
          </w:tcPr>
          <w:p w14:paraId="415E0237" w14:textId="77777777" w:rsidR="006E3C6E" w:rsidRDefault="006E3C6E" w:rsidP="00D82EB4">
            <w:r>
              <w:t>co 2</w:t>
            </w:r>
            <w:r w:rsidRPr="00CD4191">
              <w:t xml:space="preserve"> tygodnie</w:t>
            </w:r>
          </w:p>
          <w:p w14:paraId="4E87BCFD" w14:textId="77777777" w:rsidR="006E3C6E" w:rsidRDefault="006E3C6E" w:rsidP="00D82EB4">
            <w:r>
              <w:t>od kwietnia do października;</w:t>
            </w:r>
          </w:p>
          <w:p w14:paraId="03407CD1" w14:textId="486A1AEA" w:rsidR="006E3C6E" w:rsidRPr="00CD4191" w:rsidRDefault="006E3C6E" w:rsidP="00D82EB4">
            <w:pPr>
              <w:rPr>
                <w:b/>
              </w:rPr>
            </w:pPr>
            <w:r>
              <w:t>co 4 tygodnie w pozostałych miesiącach</w:t>
            </w:r>
          </w:p>
        </w:tc>
        <w:tc>
          <w:tcPr>
            <w:tcW w:w="2268" w:type="dxa"/>
          </w:tcPr>
          <w:p w14:paraId="574699C6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36226593" w14:textId="77777777" w:rsidR="006E3C6E" w:rsidRPr="00CD4191" w:rsidRDefault="006E3C6E" w:rsidP="003C6DF0">
            <w:pPr>
              <w:rPr>
                <w:b/>
              </w:rPr>
            </w:pPr>
          </w:p>
        </w:tc>
        <w:tc>
          <w:tcPr>
            <w:tcW w:w="2126" w:type="dxa"/>
          </w:tcPr>
          <w:p w14:paraId="2A018BB0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61D1A7B0" w14:textId="724A5DE8" w:rsidR="006E3C6E" w:rsidRPr="00CD4191" w:rsidRDefault="006E3C6E" w:rsidP="003C6DF0">
            <w:pPr>
              <w:rPr>
                <w:b/>
              </w:rPr>
            </w:pPr>
          </w:p>
        </w:tc>
      </w:tr>
      <w:tr w:rsidR="006E3C6E" w:rsidRPr="00CD4191" w14:paraId="1B6CF5A5" w14:textId="77777777" w:rsidTr="006E3C6E">
        <w:tc>
          <w:tcPr>
            <w:tcW w:w="1843" w:type="dxa"/>
          </w:tcPr>
          <w:p w14:paraId="3877C0BF" w14:textId="77777777" w:rsidR="006E3C6E" w:rsidRPr="00CD4191" w:rsidRDefault="006E3C6E" w:rsidP="003C6DF0">
            <w:r w:rsidRPr="00CD4191">
              <w:lastRenderedPageBreak/>
              <w:t xml:space="preserve">Sektor IX </w:t>
            </w:r>
          </w:p>
          <w:p w14:paraId="652A2FA2" w14:textId="77777777" w:rsidR="006E3C6E" w:rsidRPr="00CD4191" w:rsidRDefault="006E3C6E" w:rsidP="003C6DF0">
            <w:r w:rsidRPr="00CD4191">
              <w:t>Gmina Komorniki</w:t>
            </w:r>
          </w:p>
          <w:p w14:paraId="1E72484C" w14:textId="77777777" w:rsidR="006E3C6E" w:rsidRPr="00CD4191" w:rsidRDefault="006E3C6E" w:rsidP="003C6DF0"/>
        </w:tc>
        <w:tc>
          <w:tcPr>
            <w:tcW w:w="2551" w:type="dxa"/>
          </w:tcPr>
          <w:p w14:paraId="2DF74C56" w14:textId="77777777" w:rsidR="006E3C6E" w:rsidRDefault="006E3C6E" w:rsidP="00D82EB4">
            <w:r>
              <w:t>co 2</w:t>
            </w:r>
            <w:r w:rsidRPr="00CD4191">
              <w:t xml:space="preserve"> tygodnie</w:t>
            </w:r>
          </w:p>
          <w:p w14:paraId="03383891" w14:textId="77777777" w:rsidR="006E3C6E" w:rsidRDefault="006E3C6E" w:rsidP="00D82EB4">
            <w:r>
              <w:t>od kwietnia do października;</w:t>
            </w:r>
          </w:p>
          <w:p w14:paraId="18A7ADD2" w14:textId="1EDEC46E" w:rsidR="006E3C6E" w:rsidRPr="00CD4191" w:rsidRDefault="006E3C6E" w:rsidP="00D82EB4">
            <w:pPr>
              <w:rPr>
                <w:b/>
              </w:rPr>
            </w:pPr>
            <w:r>
              <w:t>co 4 tygodnie w pozostałych miesiącach</w:t>
            </w:r>
          </w:p>
        </w:tc>
        <w:tc>
          <w:tcPr>
            <w:tcW w:w="2268" w:type="dxa"/>
          </w:tcPr>
          <w:p w14:paraId="735F8D15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0D394F16" w14:textId="77777777" w:rsidR="006E3C6E" w:rsidRPr="00CD4191" w:rsidRDefault="006E3C6E" w:rsidP="003C6DF0">
            <w:pPr>
              <w:rPr>
                <w:b/>
              </w:rPr>
            </w:pPr>
          </w:p>
        </w:tc>
        <w:tc>
          <w:tcPr>
            <w:tcW w:w="2126" w:type="dxa"/>
          </w:tcPr>
          <w:p w14:paraId="18CED8A2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7114E308" w14:textId="4805926A" w:rsidR="006E3C6E" w:rsidRPr="00CD4191" w:rsidRDefault="006E3C6E" w:rsidP="003C6DF0">
            <w:pPr>
              <w:rPr>
                <w:b/>
              </w:rPr>
            </w:pPr>
          </w:p>
        </w:tc>
      </w:tr>
      <w:tr w:rsidR="006E3C6E" w:rsidRPr="00CD4191" w14:paraId="0FCA344A" w14:textId="77777777" w:rsidTr="006E3C6E">
        <w:tc>
          <w:tcPr>
            <w:tcW w:w="1843" w:type="dxa"/>
          </w:tcPr>
          <w:p w14:paraId="3E187BD4" w14:textId="77777777" w:rsidR="006E3C6E" w:rsidRPr="00CD4191" w:rsidRDefault="006E3C6E" w:rsidP="003C6DF0">
            <w:r w:rsidRPr="00CD4191">
              <w:t xml:space="preserve">Sektor X </w:t>
            </w:r>
          </w:p>
          <w:p w14:paraId="4C535965" w14:textId="77777777" w:rsidR="006E3C6E" w:rsidRPr="00CD4191" w:rsidRDefault="006E3C6E" w:rsidP="003C6DF0">
            <w:r w:rsidRPr="00CD4191">
              <w:t>Gmina Kościan i Gmina Miejska Kościan</w:t>
            </w:r>
          </w:p>
        </w:tc>
        <w:tc>
          <w:tcPr>
            <w:tcW w:w="2551" w:type="dxa"/>
          </w:tcPr>
          <w:p w14:paraId="3CCE8003" w14:textId="77777777" w:rsidR="006E3C6E" w:rsidRDefault="006E3C6E" w:rsidP="00D82EB4">
            <w:r>
              <w:t>co 2</w:t>
            </w:r>
            <w:r w:rsidRPr="00CD4191">
              <w:t xml:space="preserve"> tygodnie</w:t>
            </w:r>
          </w:p>
          <w:p w14:paraId="5911D5FE" w14:textId="77777777" w:rsidR="006E3C6E" w:rsidRDefault="006E3C6E" w:rsidP="00D82EB4">
            <w:r>
              <w:t>od kwietnia do października;</w:t>
            </w:r>
          </w:p>
          <w:p w14:paraId="540A181A" w14:textId="1C4B687D" w:rsidR="006E3C6E" w:rsidRPr="00CD4191" w:rsidRDefault="006E3C6E" w:rsidP="00D82EB4">
            <w:pPr>
              <w:rPr>
                <w:b/>
              </w:rPr>
            </w:pPr>
            <w:r>
              <w:t>co 4 tygodnie w pozostałych miesiącach</w:t>
            </w:r>
          </w:p>
        </w:tc>
        <w:tc>
          <w:tcPr>
            <w:tcW w:w="2268" w:type="dxa"/>
          </w:tcPr>
          <w:p w14:paraId="3BC7C0BA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2D06FE34" w14:textId="77777777" w:rsidR="006E3C6E" w:rsidRPr="00CD4191" w:rsidRDefault="006E3C6E" w:rsidP="003C6DF0">
            <w:pPr>
              <w:rPr>
                <w:b/>
              </w:rPr>
            </w:pPr>
          </w:p>
        </w:tc>
        <w:tc>
          <w:tcPr>
            <w:tcW w:w="2126" w:type="dxa"/>
          </w:tcPr>
          <w:p w14:paraId="6130DC9F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03666EC3" w14:textId="1968B693" w:rsidR="006E3C6E" w:rsidRPr="00CD4191" w:rsidRDefault="006E3C6E" w:rsidP="003C6DF0">
            <w:pPr>
              <w:rPr>
                <w:b/>
              </w:rPr>
            </w:pPr>
          </w:p>
        </w:tc>
      </w:tr>
      <w:tr w:rsidR="006E3C6E" w:rsidRPr="00CD4191" w14:paraId="20DFB910" w14:textId="77777777" w:rsidTr="006E3C6E">
        <w:tc>
          <w:tcPr>
            <w:tcW w:w="1843" w:type="dxa"/>
          </w:tcPr>
          <w:p w14:paraId="5B44C6E5" w14:textId="77777777" w:rsidR="006E3C6E" w:rsidRPr="00CD4191" w:rsidRDefault="006E3C6E" w:rsidP="003C6DF0">
            <w:r w:rsidRPr="00CD4191">
              <w:t>Sektor XII</w:t>
            </w:r>
          </w:p>
          <w:p w14:paraId="788F36BD" w14:textId="77777777" w:rsidR="006E3C6E" w:rsidRPr="00CD4191" w:rsidRDefault="006E3C6E" w:rsidP="003C6DF0">
            <w:r w:rsidRPr="00CD4191">
              <w:t>Gmina Puszczykowo</w:t>
            </w:r>
          </w:p>
          <w:p w14:paraId="2933D644" w14:textId="77777777" w:rsidR="006E3C6E" w:rsidRPr="00CD4191" w:rsidRDefault="006E3C6E" w:rsidP="003C6DF0"/>
        </w:tc>
        <w:tc>
          <w:tcPr>
            <w:tcW w:w="2551" w:type="dxa"/>
          </w:tcPr>
          <w:p w14:paraId="1ADC14C9" w14:textId="77777777" w:rsidR="006E3C6E" w:rsidRDefault="006E3C6E" w:rsidP="00D82EB4">
            <w:r>
              <w:t>co 2</w:t>
            </w:r>
            <w:r w:rsidRPr="00CD4191">
              <w:t xml:space="preserve"> tygodnie</w:t>
            </w:r>
          </w:p>
          <w:p w14:paraId="08162AA8" w14:textId="77777777" w:rsidR="006E3C6E" w:rsidRDefault="006E3C6E" w:rsidP="00D82EB4">
            <w:r>
              <w:t>od kwietnia do października;</w:t>
            </w:r>
          </w:p>
          <w:p w14:paraId="07B15FF0" w14:textId="556F1505" w:rsidR="006E3C6E" w:rsidRPr="00CD4191" w:rsidRDefault="006E3C6E" w:rsidP="00D82EB4">
            <w:pPr>
              <w:rPr>
                <w:b/>
              </w:rPr>
            </w:pPr>
            <w:r>
              <w:t>co 4 tygodnie w pozostałych miesiącach</w:t>
            </w:r>
          </w:p>
        </w:tc>
        <w:tc>
          <w:tcPr>
            <w:tcW w:w="2268" w:type="dxa"/>
          </w:tcPr>
          <w:p w14:paraId="511425F9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76A3A6FE" w14:textId="77777777" w:rsidR="006E3C6E" w:rsidRPr="00CD4191" w:rsidRDefault="006E3C6E" w:rsidP="003C6DF0">
            <w:pPr>
              <w:rPr>
                <w:b/>
              </w:rPr>
            </w:pPr>
          </w:p>
        </w:tc>
        <w:tc>
          <w:tcPr>
            <w:tcW w:w="2126" w:type="dxa"/>
          </w:tcPr>
          <w:p w14:paraId="394E61B9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61F20D42" w14:textId="64C6CA5E" w:rsidR="006E3C6E" w:rsidRPr="00CD4191" w:rsidRDefault="006E3C6E" w:rsidP="003C6DF0">
            <w:pPr>
              <w:rPr>
                <w:b/>
              </w:rPr>
            </w:pPr>
          </w:p>
        </w:tc>
      </w:tr>
      <w:tr w:rsidR="006E3C6E" w:rsidRPr="00CD4191" w14:paraId="3E29A5CE" w14:textId="77777777" w:rsidTr="006E3C6E">
        <w:tc>
          <w:tcPr>
            <w:tcW w:w="1843" w:type="dxa"/>
          </w:tcPr>
          <w:p w14:paraId="41CB70C1" w14:textId="77777777" w:rsidR="006E3C6E" w:rsidRPr="00CD4191" w:rsidRDefault="006E3C6E" w:rsidP="003C6DF0">
            <w:r w:rsidRPr="00CD4191">
              <w:t xml:space="preserve">Sektor XIII </w:t>
            </w:r>
          </w:p>
          <w:p w14:paraId="34B18311" w14:textId="77777777" w:rsidR="006E3C6E" w:rsidRPr="00CD4191" w:rsidRDefault="006E3C6E" w:rsidP="003C6DF0">
            <w:r w:rsidRPr="00CD4191">
              <w:t>Gmina Opalenica</w:t>
            </w:r>
          </w:p>
        </w:tc>
        <w:tc>
          <w:tcPr>
            <w:tcW w:w="2551" w:type="dxa"/>
          </w:tcPr>
          <w:p w14:paraId="360C2AA0" w14:textId="77777777" w:rsidR="006E3C6E" w:rsidRDefault="006E3C6E" w:rsidP="00D82EB4">
            <w:r>
              <w:t>co 2</w:t>
            </w:r>
            <w:r w:rsidRPr="00CD4191">
              <w:t xml:space="preserve"> tygodnie</w:t>
            </w:r>
          </w:p>
          <w:p w14:paraId="0BCC13A5" w14:textId="77777777" w:rsidR="006E3C6E" w:rsidRDefault="006E3C6E" w:rsidP="00D82EB4">
            <w:r>
              <w:t>od kwietnia do października;</w:t>
            </w:r>
          </w:p>
          <w:p w14:paraId="6B11FCD9" w14:textId="2F1A5A6A" w:rsidR="006E3C6E" w:rsidRPr="00CD4191" w:rsidRDefault="006E3C6E" w:rsidP="00D82EB4">
            <w:pPr>
              <w:rPr>
                <w:b/>
              </w:rPr>
            </w:pPr>
            <w:r>
              <w:t>co 4 tygodnie w pozostałych miesiącach</w:t>
            </w:r>
          </w:p>
        </w:tc>
        <w:tc>
          <w:tcPr>
            <w:tcW w:w="2268" w:type="dxa"/>
          </w:tcPr>
          <w:p w14:paraId="0AA1FA15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5BF6E7D8" w14:textId="77777777" w:rsidR="006E3C6E" w:rsidRPr="00CD4191" w:rsidRDefault="006E3C6E" w:rsidP="003C6DF0">
            <w:pPr>
              <w:rPr>
                <w:b/>
              </w:rPr>
            </w:pPr>
          </w:p>
        </w:tc>
        <w:tc>
          <w:tcPr>
            <w:tcW w:w="2126" w:type="dxa"/>
          </w:tcPr>
          <w:p w14:paraId="128D3A64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091989E8" w14:textId="49EC8A94" w:rsidR="006E3C6E" w:rsidRPr="00CD4191" w:rsidRDefault="006E3C6E" w:rsidP="003C6DF0">
            <w:pPr>
              <w:rPr>
                <w:b/>
              </w:rPr>
            </w:pPr>
          </w:p>
        </w:tc>
      </w:tr>
      <w:tr w:rsidR="006E3C6E" w:rsidRPr="00CD4191" w14:paraId="56C294DF" w14:textId="77777777" w:rsidTr="006E3C6E">
        <w:tc>
          <w:tcPr>
            <w:tcW w:w="1843" w:type="dxa"/>
          </w:tcPr>
          <w:p w14:paraId="5ECA9272" w14:textId="77777777" w:rsidR="006E3C6E" w:rsidRPr="00CD4191" w:rsidRDefault="006E3C6E" w:rsidP="003C6DF0">
            <w:r w:rsidRPr="00CD4191">
              <w:t xml:space="preserve">Sektor XIV </w:t>
            </w:r>
          </w:p>
          <w:p w14:paraId="1C610B9D" w14:textId="77777777" w:rsidR="006E3C6E" w:rsidRPr="00CD4191" w:rsidRDefault="006E3C6E" w:rsidP="003C6DF0">
            <w:r w:rsidRPr="00CD4191">
              <w:t>Gmina Rakoniewice</w:t>
            </w:r>
          </w:p>
        </w:tc>
        <w:tc>
          <w:tcPr>
            <w:tcW w:w="2551" w:type="dxa"/>
          </w:tcPr>
          <w:p w14:paraId="4AA9EB23" w14:textId="77777777" w:rsidR="006E3C6E" w:rsidRDefault="006E3C6E" w:rsidP="00D82EB4">
            <w:r>
              <w:t>co 2</w:t>
            </w:r>
            <w:r w:rsidRPr="00CD4191">
              <w:t xml:space="preserve"> tygodnie</w:t>
            </w:r>
          </w:p>
          <w:p w14:paraId="73AE89E9" w14:textId="77777777" w:rsidR="006E3C6E" w:rsidRDefault="006E3C6E" w:rsidP="00D82EB4">
            <w:r>
              <w:t>od kwietnia do października;</w:t>
            </w:r>
          </w:p>
          <w:p w14:paraId="7BDF951E" w14:textId="09ED9494" w:rsidR="006E3C6E" w:rsidRPr="00CD4191" w:rsidRDefault="006E3C6E" w:rsidP="00D82EB4">
            <w:pPr>
              <w:rPr>
                <w:b/>
              </w:rPr>
            </w:pPr>
            <w:r>
              <w:t>co 4 tygodnie w pozostałych miesiącach</w:t>
            </w:r>
          </w:p>
        </w:tc>
        <w:tc>
          <w:tcPr>
            <w:tcW w:w="2268" w:type="dxa"/>
          </w:tcPr>
          <w:p w14:paraId="072EDFE1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0F3D5A22" w14:textId="77777777" w:rsidR="006E3C6E" w:rsidRPr="00CD4191" w:rsidRDefault="006E3C6E" w:rsidP="003C6DF0">
            <w:pPr>
              <w:rPr>
                <w:b/>
              </w:rPr>
            </w:pPr>
          </w:p>
        </w:tc>
        <w:tc>
          <w:tcPr>
            <w:tcW w:w="2126" w:type="dxa"/>
          </w:tcPr>
          <w:p w14:paraId="011C0ADB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7D9C7D19" w14:textId="306DD89F" w:rsidR="006E3C6E" w:rsidRPr="00CD4191" w:rsidRDefault="006E3C6E" w:rsidP="003C6DF0">
            <w:pPr>
              <w:rPr>
                <w:b/>
              </w:rPr>
            </w:pPr>
          </w:p>
        </w:tc>
      </w:tr>
      <w:tr w:rsidR="006E3C6E" w:rsidRPr="00CD4191" w14:paraId="1FAE2C53" w14:textId="77777777" w:rsidTr="006E3C6E">
        <w:trPr>
          <w:trHeight w:val="1200"/>
        </w:trPr>
        <w:tc>
          <w:tcPr>
            <w:tcW w:w="1843" w:type="dxa"/>
          </w:tcPr>
          <w:p w14:paraId="01D6081B" w14:textId="77777777" w:rsidR="006E3C6E" w:rsidRPr="00CD4191" w:rsidRDefault="006E3C6E" w:rsidP="003C6DF0">
            <w:r w:rsidRPr="00CD4191">
              <w:t xml:space="preserve">Sektor XVI </w:t>
            </w:r>
          </w:p>
          <w:p w14:paraId="0B01A62A" w14:textId="77777777" w:rsidR="006E3C6E" w:rsidRPr="00CD4191" w:rsidRDefault="006E3C6E" w:rsidP="003C6DF0">
            <w:r w:rsidRPr="00CD4191">
              <w:t>Gmina Stęszew</w:t>
            </w:r>
          </w:p>
          <w:p w14:paraId="59504F22" w14:textId="77777777" w:rsidR="006E3C6E" w:rsidRPr="00CD4191" w:rsidRDefault="006E3C6E" w:rsidP="003C6DF0"/>
        </w:tc>
        <w:tc>
          <w:tcPr>
            <w:tcW w:w="2551" w:type="dxa"/>
          </w:tcPr>
          <w:p w14:paraId="401222EC" w14:textId="77777777" w:rsidR="006E3C6E" w:rsidRDefault="006E3C6E" w:rsidP="00D82EB4">
            <w:r>
              <w:t>co 2</w:t>
            </w:r>
            <w:r w:rsidRPr="00CD4191">
              <w:t xml:space="preserve"> tygodnie</w:t>
            </w:r>
          </w:p>
          <w:p w14:paraId="12D29313" w14:textId="77777777" w:rsidR="006E3C6E" w:rsidRDefault="006E3C6E" w:rsidP="00D82EB4">
            <w:r>
              <w:t>od kwietnia do października;</w:t>
            </w:r>
          </w:p>
          <w:p w14:paraId="770AF144" w14:textId="3361037D" w:rsidR="006E3C6E" w:rsidRPr="00CD4191" w:rsidRDefault="006E3C6E" w:rsidP="00D82EB4">
            <w:pPr>
              <w:rPr>
                <w:b/>
              </w:rPr>
            </w:pPr>
            <w:r>
              <w:t>co 4 tygodnie w pozostałych miesiącach</w:t>
            </w:r>
          </w:p>
        </w:tc>
        <w:tc>
          <w:tcPr>
            <w:tcW w:w="2268" w:type="dxa"/>
          </w:tcPr>
          <w:p w14:paraId="5B558686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1671D94A" w14:textId="77777777" w:rsidR="006E3C6E" w:rsidRPr="00CD4191" w:rsidRDefault="006E3C6E" w:rsidP="003C6DF0">
            <w:pPr>
              <w:rPr>
                <w:b/>
              </w:rPr>
            </w:pPr>
          </w:p>
        </w:tc>
        <w:tc>
          <w:tcPr>
            <w:tcW w:w="2126" w:type="dxa"/>
          </w:tcPr>
          <w:p w14:paraId="349CE8F5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121652C6" w14:textId="61527D47" w:rsidR="006E3C6E" w:rsidRPr="00CD4191" w:rsidRDefault="006E3C6E" w:rsidP="003C6DF0">
            <w:pPr>
              <w:rPr>
                <w:b/>
              </w:rPr>
            </w:pPr>
          </w:p>
        </w:tc>
      </w:tr>
      <w:tr w:rsidR="006E3C6E" w:rsidRPr="00CD4191" w14:paraId="4CE29DAE" w14:textId="77777777" w:rsidTr="006E3C6E">
        <w:tc>
          <w:tcPr>
            <w:tcW w:w="1843" w:type="dxa"/>
          </w:tcPr>
          <w:p w14:paraId="77E7417E" w14:textId="77777777" w:rsidR="006E3C6E" w:rsidRPr="00CD4191" w:rsidRDefault="006E3C6E" w:rsidP="003C6DF0">
            <w:r w:rsidRPr="00CD4191">
              <w:t xml:space="preserve">Sektor XVIII </w:t>
            </w:r>
          </w:p>
          <w:p w14:paraId="7DC87AB4" w14:textId="77777777" w:rsidR="006E3C6E" w:rsidRPr="00CD4191" w:rsidRDefault="006E3C6E" w:rsidP="003C6DF0">
            <w:r w:rsidRPr="00CD4191">
              <w:t>Gmina Wielichowo</w:t>
            </w:r>
          </w:p>
        </w:tc>
        <w:tc>
          <w:tcPr>
            <w:tcW w:w="2551" w:type="dxa"/>
          </w:tcPr>
          <w:p w14:paraId="58242F87" w14:textId="77777777" w:rsidR="006E3C6E" w:rsidRDefault="006E3C6E" w:rsidP="00D82EB4">
            <w:r>
              <w:t>co 2</w:t>
            </w:r>
            <w:r w:rsidRPr="00CD4191">
              <w:t xml:space="preserve"> tygodnie</w:t>
            </w:r>
          </w:p>
          <w:p w14:paraId="7F402016" w14:textId="77777777" w:rsidR="006E3C6E" w:rsidRDefault="006E3C6E" w:rsidP="00D82EB4">
            <w:r>
              <w:t>od kwietnia do października;</w:t>
            </w:r>
          </w:p>
          <w:p w14:paraId="6EEADE93" w14:textId="5A1BE839" w:rsidR="006E3C6E" w:rsidRPr="00CD4191" w:rsidRDefault="006E3C6E" w:rsidP="00D82EB4">
            <w:pPr>
              <w:rPr>
                <w:b/>
              </w:rPr>
            </w:pPr>
            <w:r>
              <w:t>co 4 tygodnie w pozostałych miesiącach</w:t>
            </w:r>
          </w:p>
        </w:tc>
        <w:tc>
          <w:tcPr>
            <w:tcW w:w="2268" w:type="dxa"/>
          </w:tcPr>
          <w:p w14:paraId="679214D2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3B4602E9" w14:textId="77777777" w:rsidR="006E3C6E" w:rsidRPr="00CD4191" w:rsidRDefault="006E3C6E" w:rsidP="003C6DF0">
            <w:pPr>
              <w:rPr>
                <w:b/>
              </w:rPr>
            </w:pPr>
          </w:p>
        </w:tc>
        <w:tc>
          <w:tcPr>
            <w:tcW w:w="2126" w:type="dxa"/>
          </w:tcPr>
          <w:p w14:paraId="5AA76F49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4700CF61" w14:textId="77ED0360" w:rsidR="006E3C6E" w:rsidRPr="00CD4191" w:rsidRDefault="006E3C6E" w:rsidP="003C6DF0">
            <w:pPr>
              <w:rPr>
                <w:b/>
              </w:rPr>
            </w:pPr>
          </w:p>
        </w:tc>
      </w:tr>
      <w:tr w:rsidR="006E3C6E" w:rsidRPr="00CD4191" w14:paraId="1B29A84E" w14:textId="77777777" w:rsidTr="006E3C6E">
        <w:tc>
          <w:tcPr>
            <w:tcW w:w="1843" w:type="dxa"/>
          </w:tcPr>
          <w:p w14:paraId="2CC7FF0B" w14:textId="77777777" w:rsidR="006E3C6E" w:rsidRPr="00CD4191" w:rsidRDefault="006E3C6E" w:rsidP="003C6DF0">
            <w:r w:rsidRPr="00CD4191">
              <w:t>Sektor XIX</w:t>
            </w:r>
          </w:p>
          <w:p w14:paraId="0F9012E1" w14:textId="77777777" w:rsidR="006E3C6E" w:rsidRPr="00CD4191" w:rsidRDefault="006E3C6E" w:rsidP="003C6DF0">
            <w:r w:rsidRPr="00CD4191">
              <w:t>Gmina Zbąszyń</w:t>
            </w:r>
          </w:p>
        </w:tc>
        <w:tc>
          <w:tcPr>
            <w:tcW w:w="2551" w:type="dxa"/>
          </w:tcPr>
          <w:p w14:paraId="11E1BDAC" w14:textId="77777777" w:rsidR="006E3C6E" w:rsidRDefault="006E3C6E" w:rsidP="00D82EB4">
            <w:r>
              <w:t>co 2</w:t>
            </w:r>
            <w:r w:rsidRPr="00CD4191">
              <w:t xml:space="preserve"> tygodnie</w:t>
            </w:r>
          </w:p>
          <w:p w14:paraId="1C3621C4" w14:textId="77777777" w:rsidR="006E3C6E" w:rsidRDefault="006E3C6E" w:rsidP="00D82EB4">
            <w:r>
              <w:t>od kwietnia do października;</w:t>
            </w:r>
          </w:p>
          <w:p w14:paraId="3F185E97" w14:textId="63BA0B1B" w:rsidR="006E3C6E" w:rsidRPr="00CD4191" w:rsidRDefault="006E3C6E" w:rsidP="00D82EB4">
            <w:r>
              <w:t>co 4 tygodnie w pozostałych miesiącach</w:t>
            </w:r>
          </w:p>
        </w:tc>
        <w:tc>
          <w:tcPr>
            <w:tcW w:w="2268" w:type="dxa"/>
          </w:tcPr>
          <w:p w14:paraId="2006067B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061E6E40" w14:textId="77777777" w:rsidR="006E3C6E" w:rsidRPr="00CD4191" w:rsidRDefault="006E3C6E" w:rsidP="003C6DF0"/>
        </w:tc>
        <w:tc>
          <w:tcPr>
            <w:tcW w:w="2126" w:type="dxa"/>
          </w:tcPr>
          <w:p w14:paraId="027C60F1" w14:textId="77777777" w:rsidR="006E3C6E" w:rsidRDefault="006E3C6E" w:rsidP="00544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16300A13" w14:textId="22C1DE5D" w:rsidR="006E3C6E" w:rsidRPr="00CD4191" w:rsidRDefault="006E3C6E" w:rsidP="003C6DF0">
            <w:pPr>
              <w:rPr>
                <w:b/>
              </w:rPr>
            </w:pPr>
          </w:p>
        </w:tc>
      </w:tr>
    </w:tbl>
    <w:p w14:paraId="2C4F5B9D" w14:textId="77777777" w:rsidR="006E3C6E" w:rsidRDefault="006E3C6E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14:paraId="0D2CA08D" w14:textId="6C689E5F" w:rsidR="006E3C6E" w:rsidRPr="006E3C6E" w:rsidRDefault="006E3C6E" w:rsidP="006E3C6E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   </w:t>
      </w:r>
      <w:r w:rsidRPr="006E3C6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4) w przypadku aptek</w:t>
      </w:r>
    </w:p>
    <w:p w14:paraId="3FF35646" w14:textId="77777777" w:rsidR="006E3C6E" w:rsidRDefault="006E3C6E" w:rsidP="006E3C6E">
      <w:pPr>
        <w:pStyle w:val="Akapitzlist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788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4111"/>
        <w:gridCol w:w="4677"/>
      </w:tblGrid>
      <w:tr w:rsidR="006E3C6E" w:rsidRPr="00763167" w14:paraId="3DD62787" w14:textId="77777777" w:rsidTr="006E3C6E">
        <w:tc>
          <w:tcPr>
            <w:tcW w:w="4111" w:type="dxa"/>
          </w:tcPr>
          <w:p w14:paraId="75419258" w14:textId="77777777" w:rsidR="006E3C6E" w:rsidRPr="00CD4191" w:rsidRDefault="006E3C6E" w:rsidP="00A521AC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44885949" w14:textId="7AA536E9" w:rsidR="006E3C6E" w:rsidRPr="00763167" w:rsidRDefault="006E3C6E" w:rsidP="00A521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Przetermino</w:t>
            </w:r>
            <w:r w:rsidRPr="00763167">
              <w:rPr>
                <w:b/>
                <w:color w:val="000000" w:themeColor="text1"/>
              </w:rPr>
              <w:t>wane leki</w:t>
            </w:r>
          </w:p>
        </w:tc>
      </w:tr>
      <w:tr w:rsidR="006E3C6E" w:rsidRPr="00763167" w14:paraId="765E5DC0" w14:textId="77777777" w:rsidTr="006E3C6E">
        <w:tc>
          <w:tcPr>
            <w:tcW w:w="4111" w:type="dxa"/>
          </w:tcPr>
          <w:p w14:paraId="5BB72FFF" w14:textId="77777777" w:rsidR="006E3C6E" w:rsidRPr="00CD4191" w:rsidRDefault="006E3C6E" w:rsidP="00A521AC">
            <w:pPr>
              <w:jc w:val="both"/>
            </w:pPr>
            <w:r w:rsidRPr="00CD4191">
              <w:t>Sektor I</w:t>
            </w:r>
          </w:p>
          <w:p w14:paraId="1DB92E31" w14:textId="77777777" w:rsidR="006E3C6E" w:rsidRPr="00CD4191" w:rsidRDefault="006E3C6E" w:rsidP="00A521AC">
            <w:pPr>
              <w:jc w:val="both"/>
            </w:pPr>
            <w:r w:rsidRPr="00CD4191">
              <w:t>Gmina Brodnica</w:t>
            </w:r>
          </w:p>
          <w:p w14:paraId="642DDE7F" w14:textId="77777777" w:rsidR="006E3C6E" w:rsidRPr="00CD4191" w:rsidRDefault="006E3C6E" w:rsidP="00A521AC">
            <w:pPr>
              <w:jc w:val="both"/>
            </w:pPr>
          </w:p>
        </w:tc>
        <w:tc>
          <w:tcPr>
            <w:tcW w:w="4677" w:type="dxa"/>
          </w:tcPr>
          <w:p w14:paraId="721A4F3A" w14:textId="77777777" w:rsidR="006E3C6E" w:rsidRPr="00763167" w:rsidRDefault="006E3C6E" w:rsidP="00A521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miesiąc*</w:t>
            </w:r>
          </w:p>
        </w:tc>
      </w:tr>
      <w:tr w:rsidR="006E3C6E" w:rsidRPr="00CD4191" w14:paraId="6387D5D2" w14:textId="77777777" w:rsidTr="006E3C6E">
        <w:tc>
          <w:tcPr>
            <w:tcW w:w="4111" w:type="dxa"/>
          </w:tcPr>
          <w:p w14:paraId="1D3F8E5B" w14:textId="77777777" w:rsidR="006E3C6E" w:rsidRPr="00CD4191" w:rsidRDefault="006E3C6E" w:rsidP="00A521AC">
            <w:r w:rsidRPr="00CD4191">
              <w:t>Sektor II</w:t>
            </w:r>
          </w:p>
          <w:p w14:paraId="2A44F96C" w14:textId="77777777" w:rsidR="006E3C6E" w:rsidRPr="00CD4191" w:rsidRDefault="006E3C6E" w:rsidP="00A521AC">
            <w:r w:rsidRPr="00CD4191">
              <w:t>Gmina Czempiń</w:t>
            </w:r>
          </w:p>
          <w:p w14:paraId="33217F33" w14:textId="77777777" w:rsidR="006E3C6E" w:rsidRPr="00CD4191" w:rsidRDefault="006E3C6E" w:rsidP="00A521AC"/>
        </w:tc>
        <w:tc>
          <w:tcPr>
            <w:tcW w:w="4677" w:type="dxa"/>
          </w:tcPr>
          <w:p w14:paraId="6E202DBE" w14:textId="77777777" w:rsidR="006E3C6E" w:rsidRPr="00CD4191" w:rsidRDefault="006E3C6E" w:rsidP="00A521AC">
            <w:pPr>
              <w:rPr>
                <w:b/>
              </w:rPr>
            </w:pPr>
            <w:r w:rsidRPr="00CD4191">
              <w:t>co miesiąc*</w:t>
            </w:r>
          </w:p>
        </w:tc>
      </w:tr>
      <w:tr w:rsidR="006E3C6E" w:rsidRPr="00CD4191" w14:paraId="0F68A369" w14:textId="77777777" w:rsidTr="006E3C6E">
        <w:tc>
          <w:tcPr>
            <w:tcW w:w="4111" w:type="dxa"/>
          </w:tcPr>
          <w:p w14:paraId="6D22C69B" w14:textId="77777777" w:rsidR="006E3C6E" w:rsidRPr="00CD4191" w:rsidRDefault="006E3C6E" w:rsidP="00A521AC">
            <w:r w:rsidRPr="00CD4191">
              <w:lastRenderedPageBreak/>
              <w:t>Sektor III</w:t>
            </w:r>
          </w:p>
          <w:p w14:paraId="6A2A2908" w14:textId="77777777" w:rsidR="006E3C6E" w:rsidRPr="00CD4191" w:rsidRDefault="006E3C6E" w:rsidP="00A521AC">
            <w:r w:rsidRPr="00CD4191">
              <w:t>Gmina Dolsk</w:t>
            </w:r>
          </w:p>
          <w:p w14:paraId="6E751A81" w14:textId="77777777" w:rsidR="006E3C6E" w:rsidRPr="00CD4191" w:rsidRDefault="006E3C6E" w:rsidP="00A521AC"/>
        </w:tc>
        <w:tc>
          <w:tcPr>
            <w:tcW w:w="4677" w:type="dxa"/>
          </w:tcPr>
          <w:p w14:paraId="7988C7DF" w14:textId="77777777" w:rsidR="006E3C6E" w:rsidRPr="00CD4191" w:rsidRDefault="006E3C6E" w:rsidP="00A521AC">
            <w:pPr>
              <w:rPr>
                <w:b/>
              </w:rPr>
            </w:pPr>
            <w:r w:rsidRPr="00CD4191">
              <w:t>co miesiąc*</w:t>
            </w:r>
          </w:p>
        </w:tc>
      </w:tr>
      <w:tr w:rsidR="006E3C6E" w:rsidRPr="00CD4191" w14:paraId="3013504F" w14:textId="77777777" w:rsidTr="006E3C6E">
        <w:tc>
          <w:tcPr>
            <w:tcW w:w="4111" w:type="dxa"/>
          </w:tcPr>
          <w:p w14:paraId="3C51AE1D" w14:textId="77777777" w:rsidR="006E3C6E" w:rsidRPr="00CD4191" w:rsidRDefault="006E3C6E" w:rsidP="00A521AC">
            <w:r w:rsidRPr="00CD4191">
              <w:t xml:space="preserve">Sektor IV </w:t>
            </w:r>
          </w:p>
          <w:p w14:paraId="60CE08FB" w14:textId="2F3876B7" w:rsidR="006E3C6E" w:rsidRDefault="006E3C6E" w:rsidP="00A521AC">
            <w:r w:rsidRPr="00CD4191">
              <w:t>Gmina Dopiewo</w:t>
            </w:r>
          </w:p>
          <w:p w14:paraId="5B3B7068" w14:textId="77777777" w:rsidR="006E3C6E" w:rsidRPr="00CD4191" w:rsidRDefault="006E3C6E" w:rsidP="00A521AC"/>
        </w:tc>
        <w:tc>
          <w:tcPr>
            <w:tcW w:w="4677" w:type="dxa"/>
          </w:tcPr>
          <w:p w14:paraId="1A61AC15" w14:textId="77777777" w:rsidR="006E3C6E" w:rsidRPr="00CD4191" w:rsidRDefault="006E3C6E" w:rsidP="00A521AC">
            <w:pPr>
              <w:rPr>
                <w:b/>
              </w:rPr>
            </w:pPr>
            <w:r w:rsidRPr="00CD4191">
              <w:t>co miesiąc*</w:t>
            </w:r>
          </w:p>
        </w:tc>
      </w:tr>
      <w:tr w:rsidR="006E3C6E" w:rsidRPr="00CD4191" w14:paraId="40EA2F1B" w14:textId="77777777" w:rsidTr="006E3C6E">
        <w:tc>
          <w:tcPr>
            <w:tcW w:w="4111" w:type="dxa"/>
          </w:tcPr>
          <w:p w14:paraId="6FFCC6C1" w14:textId="77777777" w:rsidR="006E3C6E" w:rsidRPr="00CD4191" w:rsidRDefault="006E3C6E" w:rsidP="00A521AC">
            <w:r w:rsidRPr="00CD4191">
              <w:t xml:space="preserve">Sektor V </w:t>
            </w:r>
          </w:p>
          <w:p w14:paraId="4F61D512" w14:textId="77777777" w:rsidR="006E3C6E" w:rsidRPr="00CD4191" w:rsidRDefault="006E3C6E" w:rsidP="00A521AC">
            <w:r w:rsidRPr="00CD4191">
              <w:t>Gmina Granowo</w:t>
            </w:r>
          </w:p>
          <w:p w14:paraId="7737F039" w14:textId="77777777" w:rsidR="006E3C6E" w:rsidRPr="00CD4191" w:rsidRDefault="006E3C6E" w:rsidP="00A521AC"/>
        </w:tc>
        <w:tc>
          <w:tcPr>
            <w:tcW w:w="4677" w:type="dxa"/>
          </w:tcPr>
          <w:p w14:paraId="7C0402BE" w14:textId="77777777" w:rsidR="006E3C6E" w:rsidRPr="00CD4191" w:rsidRDefault="006E3C6E" w:rsidP="00A521AC">
            <w:pPr>
              <w:rPr>
                <w:b/>
              </w:rPr>
            </w:pPr>
            <w:r w:rsidRPr="00CD4191">
              <w:t>co miesiąc*</w:t>
            </w:r>
          </w:p>
        </w:tc>
      </w:tr>
      <w:tr w:rsidR="006E3C6E" w:rsidRPr="00CD4191" w14:paraId="7DA15749" w14:textId="77777777" w:rsidTr="006E3C6E">
        <w:tc>
          <w:tcPr>
            <w:tcW w:w="4111" w:type="dxa"/>
          </w:tcPr>
          <w:p w14:paraId="731DF0DA" w14:textId="77777777" w:rsidR="006E3C6E" w:rsidRPr="00CD4191" w:rsidRDefault="006E3C6E" w:rsidP="00A521AC">
            <w:r w:rsidRPr="00CD4191">
              <w:t xml:space="preserve">Sektor VI </w:t>
            </w:r>
          </w:p>
          <w:p w14:paraId="5EADD76D" w14:textId="77777777" w:rsidR="006E3C6E" w:rsidRDefault="006E3C6E" w:rsidP="00A521AC">
            <w:r w:rsidRPr="00CD4191">
              <w:t>Gmina Grodzisk Wielkopolski</w:t>
            </w:r>
          </w:p>
          <w:p w14:paraId="61DBF17F" w14:textId="77777777" w:rsidR="006E3C6E" w:rsidRPr="00CD4191" w:rsidRDefault="006E3C6E" w:rsidP="00A521AC"/>
        </w:tc>
        <w:tc>
          <w:tcPr>
            <w:tcW w:w="4677" w:type="dxa"/>
          </w:tcPr>
          <w:p w14:paraId="11DA454D" w14:textId="77777777" w:rsidR="006E3C6E" w:rsidRPr="00CD4191" w:rsidRDefault="006E3C6E" w:rsidP="00A521AC">
            <w:pPr>
              <w:rPr>
                <w:b/>
              </w:rPr>
            </w:pPr>
            <w:r w:rsidRPr="00CD4191">
              <w:t>co miesiąc*</w:t>
            </w:r>
          </w:p>
        </w:tc>
      </w:tr>
      <w:tr w:rsidR="006E3C6E" w:rsidRPr="00CD4191" w14:paraId="617754F0" w14:textId="77777777" w:rsidTr="006E3C6E">
        <w:tc>
          <w:tcPr>
            <w:tcW w:w="4111" w:type="dxa"/>
          </w:tcPr>
          <w:p w14:paraId="319E9431" w14:textId="77777777" w:rsidR="006E3C6E" w:rsidRPr="00CD4191" w:rsidRDefault="006E3C6E" w:rsidP="00A521AC">
            <w:r w:rsidRPr="00CD4191">
              <w:t xml:space="preserve">Sektor VII </w:t>
            </w:r>
          </w:p>
          <w:p w14:paraId="2BA7DB44" w14:textId="77777777" w:rsidR="006E3C6E" w:rsidRDefault="006E3C6E" w:rsidP="00A521AC">
            <w:r w:rsidRPr="00CD4191">
              <w:t>Gmina Kamieniec</w:t>
            </w:r>
          </w:p>
          <w:p w14:paraId="619393C5" w14:textId="77777777" w:rsidR="006E3C6E" w:rsidRPr="00CD4191" w:rsidRDefault="006E3C6E" w:rsidP="00A521AC"/>
        </w:tc>
        <w:tc>
          <w:tcPr>
            <w:tcW w:w="4677" w:type="dxa"/>
          </w:tcPr>
          <w:p w14:paraId="37CD7E69" w14:textId="77777777" w:rsidR="006E3C6E" w:rsidRPr="00CD4191" w:rsidRDefault="006E3C6E" w:rsidP="00A521AC">
            <w:pPr>
              <w:rPr>
                <w:b/>
              </w:rPr>
            </w:pPr>
            <w:r w:rsidRPr="00CD4191">
              <w:t>co miesiąc*</w:t>
            </w:r>
          </w:p>
        </w:tc>
      </w:tr>
      <w:tr w:rsidR="006E3C6E" w:rsidRPr="00CD4191" w14:paraId="2B291D43" w14:textId="77777777" w:rsidTr="006E3C6E">
        <w:tc>
          <w:tcPr>
            <w:tcW w:w="4111" w:type="dxa"/>
          </w:tcPr>
          <w:p w14:paraId="3A027060" w14:textId="77777777" w:rsidR="006E3C6E" w:rsidRPr="00CD4191" w:rsidRDefault="006E3C6E" w:rsidP="00A521AC">
            <w:r w:rsidRPr="00CD4191">
              <w:t xml:space="preserve">Sektor VIII </w:t>
            </w:r>
          </w:p>
          <w:p w14:paraId="0A9DF004" w14:textId="77777777" w:rsidR="006E3C6E" w:rsidRDefault="006E3C6E" w:rsidP="00A521AC">
            <w:r w:rsidRPr="00CD4191">
              <w:t>Gmina Kaźmierz</w:t>
            </w:r>
          </w:p>
          <w:p w14:paraId="680D7476" w14:textId="77777777" w:rsidR="006E3C6E" w:rsidRPr="00CD4191" w:rsidRDefault="006E3C6E" w:rsidP="00A521AC"/>
        </w:tc>
        <w:tc>
          <w:tcPr>
            <w:tcW w:w="4677" w:type="dxa"/>
          </w:tcPr>
          <w:p w14:paraId="2DF500B6" w14:textId="77777777" w:rsidR="006E3C6E" w:rsidRPr="00CD4191" w:rsidRDefault="006E3C6E" w:rsidP="00A521AC">
            <w:pPr>
              <w:rPr>
                <w:b/>
              </w:rPr>
            </w:pPr>
            <w:r w:rsidRPr="00CD4191">
              <w:t>co miesiąc*</w:t>
            </w:r>
          </w:p>
        </w:tc>
      </w:tr>
      <w:tr w:rsidR="006E3C6E" w:rsidRPr="00CD4191" w14:paraId="62E41A28" w14:textId="77777777" w:rsidTr="006E3C6E">
        <w:tc>
          <w:tcPr>
            <w:tcW w:w="4111" w:type="dxa"/>
          </w:tcPr>
          <w:p w14:paraId="63545054" w14:textId="77777777" w:rsidR="006E3C6E" w:rsidRPr="00CD4191" w:rsidRDefault="006E3C6E" w:rsidP="00A521AC">
            <w:r w:rsidRPr="00CD4191">
              <w:t xml:space="preserve">Sektor IX </w:t>
            </w:r>
          </w:p>
          <w:p w14:paraId="349AA12D" w14:textId="77777777" w:rsidR="006E3C6E" w:rsidRPr="00CD4191" w:rsidRDefault="006E3C6E" w:rsidP="00A521AC">
            <w:r w:rsidRPr="00CD4191">
              <w:t>Gmina Komorniki</w:t>
            </w:r>
          </w:p>
          <w:p w14:paraId="2B25FC16" w14:textId="77777777" w:rsidR="006E3C6E" w:rsidRPr="00CD4191" w:rsidRDefault="006E3C6E" w:rsidP="00A521AC"/>
        </w:tc>
        <w:tc>
          <w:tcPr>
            <w:tcW w:w="4677" w:type="dxa"/>
          </w:tcPr>
          <w:p w14:paraId="0FCA6728" w14:textId="77777777" w:rsidR="006E3C6E" w:rsidRPr="00CD4191" w:rsidRDefault="006E3C6E" w:rsidP="00A521AC">
            <w:pPr>
              <w:rPr>
                <w:b/>
              </w:rPr>
            </w:pPr>
            <w:r w:rsidRPr="00CD4191">
              <w:t>co miesiąc*</w:t>
            </w:r>
          </w:p>
        </w:tc>
      </w:tr>
      <w:tr w:rsidR="006E3C6E" w:rsidRPr="00CD4191" w14:paraId="570BE589" w14:textId="77777777" w:rsidTr="006E3C6E">
        <w:tc>
          <w:tcPr>
            <w:tcW w:w="4111" w:type="dxa"/>
          </w:tcPr>
          <w:p w14:paraId="63CC6C50" w14:textId="77777777" w:rsidR="006E3C6E" w:rsidRPr="00CD4191" w:rsidRDefault="006E3C6E" w:rsidP="00A521AC">
            <w:r w:rsidRPr="00CD4191">
              <w:t xml:space="preserve">Sektor X </w:t>
            </w:r>
          </w:p>
          <w:p w14:paraId="3464159A" w14:textId="77777777" w:rsidR="006E3C6E" w:rsidRPr="00CD4191" w:rsidRDefault="006E3C6E" w:rsidP="00A521AC">
            <w:r w:rsidRPr="00CD4191">
              <w:t>Gmina Kościan i Gmina Miejska Kościan</w:t>
            </w:r>
          </w:p>
        </w:tc>
        <w:tc>
          <w:tcPr>
            <w:tcW w:w="4677" w:type="dxa"/>
          </w:tcPr>
          <w:p w14:paraId="1856DA93" w14:textId="77777777" w:rsidR="006E3C6E" w:rsidRPr="00CD4191" w:rsidRDefault="006E3C6E" w:rsidP="00A521AC">
            <w:pPr>
              <w:rPr>
                <w:b/>
              </w:rPr>
            </w:pPr>
            <w:r w:rsidRPr="00CD4191">
              <w:t>co miesiąc*</w:t>
            </w:r>
          </w:p>
        </w:tc>
      </w:tr>
      <w:tr w:rsidR="006E3C6E" w:rsidRPr="00CD4191" w14:paraId="53800B4C" w14:textId="77777777" w:rsidTr="006E3C6E">
        <w:tc>
          <w:tcPr>
            <w:tcW w:w="4111" w:type="dxa"/>
          </w:tcPr>
          <w:p w14:paraId="7E719215" w14:textId="77777777" w:rsidR="006E3C6E" w:rsidRPr="00CD4191" w:rsidRDefault="006E3C6E" w:rsidP="00A521AC">
            <w:r w:rsidRPr="00CD4191">
              <w:t>Sektor XII</w:t>
            </w:r>
          </w:p>
          <w:p w14:paraId="65FE1D3F" w14:textId="77777777" w:rsidR="006E3C6E" w:rsidRPr="00CD4191" w:rsidRDefault="006E3C6E" w:rsidP="00A521AC">
            <w:r w:rsidRPr="00CD4191">
              <w:t>Gmina Puszczykowo</w:t>
            </w:r>
          </w:p>
          <w:p w14:paraId="60B4F032" w14:textId="77777777" w:rsidR="006E3C6E" w:rsidRPr="00CD4191" w:rsidRDefault="006E3C6E" w:rsidP="00A521AC"/>
        </w:tc>
        <w:tc>
          <w:tcPr>
            <w:tcW w:w="4677" w:type="dxa"/>
          </w:tcPr>
          <w:p w14:paraId="7A84CB81" w14:textId="77777777" w:rsidR="006E3C6E" w:rsidRPr="00CD4191" w:rsidRDefault="006E3C6E" w:rsidP="00A521AC">
            <w:pPr>
              <w:rPr>
                <w:b/>
              </w:rPr>
            </w:pPr>
            <w:r w:rsidRPr="00CD4191">
              <w:t>co miesiąc*</w:t>
            </w:r>
          </w:p>
        </w:tc>
      </w:tr>
      <w:tr w:rsidR="006E3C6E" w:rsidRPr="00CD4191" w14:paraId="5B92CA56" w14:textId="77777777" w:rsidTr="006E3C6E">
        <w:tc>
          <w:tcPr>
            <w:tcW w:w="4111" w:type="dxa"/>
          </w:tcPr>
          <w:p w14:paraId="723E5120" w14:textId="77777777" w:rsidR="006E3C6E" w:rsidRPr="00CD4191" w:rsidRDefault="006E3C6E" w:rsidP="00A521AC">
            <w:r w:rsidRPr="00CD4191">
              <w:t xml:space="preserve">Sektor XIII </w:t>
            </w:r>
          </w:p>
          <w:p w14:paraId="5BBB35C1" w14:textId="77777777" w:rsidR="006E3C6E" w:rsidRPr="00CD4191" w:rsidRDefault="006E3C6E" w:rsidP="00A521AC">
            <w:r w:rsidRPr="00CD4191">
              <w:t>Gmina Opalenica</w:t>
            </w:r>
          </w:p>
        </w:tc>
        <w:tc>
          <w:tcPr>
            <w:tcW w:w="4677" w:type="dxa"/>
          </w:tcPr>
          <w:p w14:paraId="59884382" w14:textId="77777777" w:rsidR="006E3C6E" w:rsidRPr="00CD4191" w:rsidRDefault="006E3C6E" w:rsidP="00A521AC">
            <w:pPr>
              <w:rPr>
                <w:b/>
              </w:rPr>
            </w:pPr>
            <w:r w:rsidRPr="00CD4191">
              <w:t>co miesiąc*</w:t>
            </w:r>
          </w:p>
        </w:tc>
      </w:tr>
      <w:tr w:rsidR="006E3C6E" w:rsidRPr="00CD4191" w14:paraId="02981EF3" w14:textId="77777777" w:rsidTr="006E3C6E">
        <w:tc>
          <w:tcPr>
            <w:tcW w:w="4111" w:type="dxa"/>
          </w:tcPr>
          <w:p w14:paraId="2969259A" w14:textId="77777777" w:rsidR="006E3C6E" w:rsidRPr="00CD4191" w:rsidRDefault="006E3C6E" w:rsidP="00A521AC">
            <w:r w:rsidRPr="00CD4191">
              <w:t xml:space="preserve">Sektor XIV </w:t>
            </w:r>
          </w:p>
          <w:p w14:paraId="242F1DE1" w14:textId="77777777" w:rsidR="006E3C6E" w:rsidRDefault="006E3C6E" w:rsidP="00A521AC">
            <w:r w:rsidRPr="00CD4191">
              <w:t>Gmina Rakoniewice</w:t>
            </w:r>
          </w:p>
          <w:p w14:paraId="41D44F0D" w14:textId="77777777" w:rsidR="006E3C6E" w:rsidRPr="00CD4191" w:rsidRDefault="006E3C6E" w:rsidP="00A521AC"/>
        </w:tc>
        <w:tc>
          <w:tcPr>
            <w:tcW w:w="4677" w:type="dxa"/>
          </w:tcPr>
          <w:p w14:paraId="3D0EF9F6" w14:textId="77777777" w:rsidR="006E3C6E" w:rsidRPr="00CD4191" w:rsidRDefault="006E3C6E" w:rsidP="00A521AC">
            <w:pPr>
              <w:rPr>
                <w:b/>
              </w:rPr>
            </w:pPr>
            <w:r w:rsidRPr="00CD4191">
              <w:t>co miesiąc*</w:t>
            </w:r>
          </w:p>
        </w:tc>
      </w:tr>
      <w:tr w:rsidR="006E3C6E" w:rsidRPr="00CD4191" w14:paraId="37003CD4" w14:textId="77777777" w:rsidTr="006E3C6E">
        <w:trPr>
          <w:trHeight w:val="1200"/>
        </w:trPr>
        <w:tc>
          <w:tcPr>
            <w:tcW w:w="4111" w:type="dxa"/>
          </w:tcPr>
          <w:p w14:paraId="20E7F5D2" w14:textId="77777777" w:rsidR="006E3C6E" w:rsidRPr="00CD4191" w:rsidRDefault="006E3C6E" w:rsidP="00A521AC">
            <w:r w:rsidRPr="00CD4191">
              <w:t xml:space="preserve">Sektor XVI </w:t>
            </w:r>
          </w:p>
          <w:p w14:paraId="699B23BF" w14:textId="0B6C0FC4" w:rsidR="006E3C6E" w:rsidRPr="00CD4191" w:rsidRDefault="006E3C6E" w:rsidP="00A521AC">
            <w:r>
              <w:t>Gmina Stęszew</w:t>
            </w:r>
          </w:p>
        </w:tc>
        <w:tc>
          <w:tcPr>
            <w:tcW w:w="4677" w:type="dxa"/>
          </w:tcPr>
          <w:p w14:paraId="329270DA" w14:textId="77777777" w:rsidR="006E3C6E" w:rsidRPr="00CD4191" w:rsidRDefault="006E3C6E" w:rsidP="00A521AC">
            <w:pPr>
              <w:rPr>
                <w:b/>
              </w:rPr>
            </w:pPr>
            <w:r w:rsidRPr="00CD4191">
              <w:t>co miesiąc*</w:t>
            </w:r>
          </w:p>
        </w:tc>
      </w:tr>
      <w:tr w:rsidR="006E3C6E" w:rsidRPr="00CD4191" w14:paraId="2366A1A6" w14:textId="77777777" w:rsidTr="006E3C6E">
        <w:tc>
          <w:tcPr>
            <w:tcW w:w="4111" w:type="dxa"/>
          </w:tcPr>
          <w:p w14:paraId="1F2A5E7E" w14:textId="77777777" w:rsidR="006E3C6E" w:rsidRPr="00CD4191" w:rsidRDefault="006E3C6E" w:rsidP="00A521AC">
            <w:r w:rsidRPr="00CD4191">
              <w:t xml:space="preserve">Sektor XVIII </w:t>
            </w:r>
          </w:p>
          <w:p w14:paraId="4BA599E9" w14:textId="77777777" w:rsidR="006E3C6E" w:rsidRDefault="006E3C6E" w:rsidP="00A521AC">
            <w:r w:rsidRPr="00CD4191">
              <w:t>Gmina Wielichowo</w:t>
            </w:r>
          </w:p>
          <w:p w14:paraId="3777DA92" w14:textId="77777777" w:rsidR="006E3C6E" w:rsidRPr="00CD4191" w:rsidRDefault="006E3C6E" w:rsidP="00A521AC"/>
        </w:tc>
        <w:tc>
          <w:tcPr>
            <w:tcW w:w="4677" w:type="dxa"/>
          </w:tcPr>
          <w:p w14:paraId="7744BF2A" w14:textId="77777777" w:rsidR="006E3C6E" w:rsidRPr="00CD4191" w:rsidRDefault="006E3C6E" w:rsidP="00A521AC">
            <w:pPr>
              <w:rPr>
                <w:b/>
              </w:rPr>
            </w:pPr>
            <w:r w:rsidRPr="00CD4191">
              <w:t>co miesiąc*</w:t>
            </w:r>
          </w:p>
        </w:tc>
      </w:tr>
      <w:tr w:rsidR="006E3C6E" w:rsidRPr="00CD4191" w14:paraId="4823A159" w14:textId="77777777" w:rsidTr="006E3C6E">
        <w:trPr>
          <w:trHeight w:val="529"/>
        </w:trPr>
        <w:tc>
          <w:tcPr>
            <w:tcW w:w="4111" w:type="dxa"/>
          </w:tcPr>
          <w:p w14:paraId="33542CA8" w14:textId="77777777" w:rsidR="006E3C6E" w:rsidRPr="00CD4191" w:rsidRDefault="006E3C6E" w:rsidP="00A521AC">
            <w:r w:rsidRPr="00CD4191">
              <w:t>Sektor XIX</w:t>
            </w:r>
          </w:p>
          <w:p w14:paraId="2B0E52F7" w14:textId="77777777" w:rsidR="006E3C6E" w:rsidRDefault="006E3C6E" w:rsidP="00A521AC">
            <w:r w:rsidRPr="00CD4191">
              <w:t>Gmina Zbąszyń</w:t>
            </w:r>
          </w:p>
          <w:p w14:paraId="3F41EA38" w14:textId="77777777" w:rsidR="006E3C6E" w:rsidRPr="00CD4191" w:rsidRDefault="006E3C6E" w:rsidP="00A521AC"/>
        </w:tc>
        <w:tc>
          <w:tcPr>
            <w:tcW w:w="4677" w:type="dxa"/>
          </w:tcPr>
          <w:p w14:paraId="1D93BF6E" w14:textId="77777777" w:rsidR="006E3C6E" w:rsidRPr="00CD4191" w:rsidRDefault="006E3C6E" w:rsidP="00A521AC">
            <w:r>
              <w:t>co miesiąc*</w:t>
            </w:r>
          </w:p>
        </w:tc>
      </w:tr>
    </w:tbl>
    <w:p w14:paraId="19F1AAA0" w14:textId="77777777" w:rsidR="006E3C6E" w:rsidRDefault="006E3C6E" w:rsidP="006E3C6E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14:paraId="33422FB2" w14:textId="77777777" w:rsidR="006E3C6E" w:rsidRDefault="006E3C6E" w:rsidP="002C6EFF">
      <w:pPr>
        <w:jc w:val="both"/>
        <w:rPr>
          <w:color w:val="000000" w:themeColor="text1"/>
        </w:rPr>
      </w:pPr>
    </w:p>
    <w:p w14:paraId="0DCCCB7F" w14:textId="380CB62B" w:rsidR="006D0E53" w:rsidRPr="00763167" w:rsidRDefault="00421B06" w:rsidP="002C6EFF">
      <w:pPr>
        <w:jc w:val="both"/>
        <w:rPr>
          <w:color w:val="000000" w:themeColor="text1"/>
        </w:rPr>
      </w:pPr>
      <w:r w:rsidRPr="00763167">
        <w:rPr>
          <w:color w:val="000000" w:themeColor="text1"/>
        </w:rPr>
        <w:t>*</w:t>
      </w:r>
      <w:r w:rsidR="000E25A6" w:rsidRPr="00763167">
        <w:rPr>
          <w:color w:val="000000" w:themeColor="text1"/>
        </w:rPr>
        <w:t>wykonawca zobowiązany będzie do odbioru przeterminowanych leków z aptek w dodatkowych terminach niż wynikają one z ww. częstotliwości odbioru</w:t>
      </w:r>
      <w:r w:rsidR="00286F1D">
        <w:rPr>
          <w:color w:val="000000" w:themeColor="text1"/>
        </w:rPr>
        <w:t>,</w:t>
      </w:r>
      <w:r w:rsidR="000E25A6" w:rsidRPr="00763167">
        <w:rPr>
          <w:color w:val="000000" w:themeColor="text1"/>
        </w:rPr>
        <w:t xml:space="preserve"> w przypadku zaistnienia konieczności dodatkowego ich odbioru; odbiór przeterminowanych leków nastąpi w terminie </w:t>
      </w:r>
      <w:r w:rsidR="000E25A6" w:rsidRPr="00763167">
        <w:rPr>
          <w:b/>
          <w:color w:val="000000" w:themeColor="text1"/>
        </w:rPr>
        <w:t>trzech dni roboczych</w:t>
      </w:r>
      <w:r w:rsidR="000E25A6" w:rsidRPr="00763167">
        <w:rPr>
          <w:color w:val="000000" w:themeColor="text1"/>
        </w:rPr>
        <w:t xml:space="preserve"> od dnia telefonicznego zgłoszenia wykonawcy przez Zamawiającego potrzeby dokonania takiego odbioru</w:t>
      </w:r>
    </w:p>
    <w:p w14:paraId="04A77A77" w14:textId="77777777" w:rsidR="006D0E53" w:rsidRPr="00CD4191" w:rsidRDefault="006D0E53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38E59F" w14:textId="7CF68442" w:rsidR="00064C7A" w:rsidRDefault="00064C7A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</w:p>
    <w:p w14:paraId="71CDBDC8" w14:textId="02C45967" w:rsidR="00064C7A" w:rsidRPr="00064C7A" w:rsidRDefault="00064C7A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odpadów z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zależności od zapełnienia pojemników</w:t>
      </w:r>
      <w:r w:rsidR="0062229B">
        <w:rPr>
          <w:rFonts w:ascii="Times New Roman" w:hAnsi="Times New Roman" w:cs="Times New Roman"/>
          <w:sz w:val="24"/>
          <w:szCs w:val="24"/>
        </w:rPr>
        <w:t>, jednak nie rzadziej niż raz na 3 miesiące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80A391" w14:textId="77777777" w:rsidR="00064C7A" w:rsidRDefault="00064C7A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18637" w14:textId="77777777" w:rsidR="002C6EFF" w:rsidRDefault="002C6EFF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FBB90F" w14:textId="55C3EB37" w:rsidR="000E25A6" w:rsidRPr="00D53CA1" w:rsidRDefault="00D53CA1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CA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05E5C" w:rsidRPr="00D53CA1">
        <w:rPr>
          <w:rFonts w:ascii="Times New Roman" w:hAnsi="Times New Roman" w:cs="Times New Roman"/>
          <w:b/>
          <w:sz w:val="24"/>
          <w:szCs w:val="24"/>
        </w:rPr>
        <w:t>ZASADY O</w:t>
      </w:r>
      <w:r w:rsidR="001213CA" w:rsidRPr="00D53CA1">
        <w:rPr>
          <w:rFonts w:ascii="Times New Roman" w:hAnsi="Times New Roman" w:cs="Times New Roman"/>
          <w:b/>
          <w:sz w:val="24"/>
          <w:szCs w:val="24"/>
        </w:rPr>
        <w:t>DBIORU ODPADÓW</w:t>
      </w:r>
    </w:p>
    <w:p w14:paraId="61A2FBA0" w14:textId="7C157F8E" w:rsidR="004553ED" w:rsidRPr="00CD4191" w:rsidRDefault="004553ED" w:rsidP="00014A1E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7C848751" w14:textId="05C75346" w:rsidR="00D05E5C" w:rsidRDefault="00D53CA1" w:rsidP="00D05E5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D05E5C" w:rsidRPr="00CD4191">
        <w:rPr>
          <w:rFonts w:ascii="Times New Roman" w:hAnsi="Times New Roman" w:cs="Times New Roman"/>
          <w:sz w:val="24"/>
          <w:szCs w:val="24"/>
        </w:rPr>
        <w:t>Odbioru i transpor</w:t>
      </w:r>
      <w:r>
        <w:rPr>
          <w:rFonts w:ascii="Times New Roman" w:hAnsi="Times New Roman" w:cs="Times New Roman"/>
          <w:sz w:val="24"/>
          <w:szCs w:val="24"/>
        </w:rPr>
        <w:t>tu odpadów</w:t>
      </w:r>
      <w:r w:rsidR="00D05E5C" w:rsidRPr="00CD4191">
        <w:rPr>
          <w:rFonts w:ascii="Times New Roman" w:hAnsi="Times New Roman" w:cs="Times New Roman"/>
          <w:sz w:val="24"/>
          <w:szCs w:val="24"/>
        </w:rPr>
        <w:t xml:space="preserve"> należy dokonać różnymi samochodami dla poszczególnych rodzajów odpadów w sposób zapobiegający ich zmieszaniu. Dopuszcza się odbiór odpadów</w:t>
      </w:r>
      <w:r>
        <w:rPr>
          <w:rFonts w:ascii="Times New Roman" w:hAnsi="Times New Roman" w:cs="Times New Roman"/>
          <w:sz w:val="24"/>
          <w:szCs w:val="24"/>
        </w:rPr>
        <w:t xml:space="preserve"> zebranych selektywnie</w:t>
      </w:r>
      <w:r w:rsidR="00D05E5C" w:rsidRPr="00CD4191">
        <w:rPr>
          <w:rFonts w:ascii="Times New Roman" w:hAnsi="Times New Roman" w:cs="Times New Roman"/>
          <w:sz w:val="24"/>
          <w:szCs w:val="24"/>
        </w:rPr>
        <w:t xml:space="preserve"> oraz ich transport jednym pojazdem, jeżeli w pojeździe wydzielone są odrębne sekcje (boksy, przegrody) uniemożliwiające zmieszanie odpadów.</w:t>
      </w:r>
    </w:p>
    <w:p w14:paraId="594D6725" w14:textId="77777777" w:rsidR="00FE78CA" w:rsidRDefault="00FE78CA" w:rsidP="00D05E5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1BEEBB" w14:textId="7FE36E2C" w:rsidR="00FE78CA" w:rsidRDefault="00FE78CA" w:rsidP="00FE78CA">
      <w:pPr>
        <w:autoSpaceDE w:val="0"/>
        <w:ind w:right="57"/>
        <w:jc w:val="both"/>
        <w:rPr>
          <w:rFonts w:eastAsia="Calibri"/>
          <w:color w:val="000000" w:themeColor="text1"/>
          <w:kern w:val="1"/>
        </w:rPr>
      </w:pPr>
      <w:r w:rsidRPr="00775B68">
        <w:rPr>
          <w:color w:val="000000" w:themeColor="text1"/>
        </w:rPr>
        <w:t xml:space="preserve">6.2. Wykonawca zobowiązany będzie podczas świadczenia usługi odbierania odpadów do oznaczenia pojazdów napisem: „POJAZD ZBIERA ODPADY W RAMACH SYSTEMU </w:t>
      </w:r>
      <w:r w:rsidRPr="00775B68">
        <w:rPr>
          <w:rFonts w:eastAsia="Calibri"/>
          <w:color w:val="000000" w:themeColor="text1"/>
          <w:kern w:val="1"/>
        </w:rPr>
        <w:t>ZWIĄZKU MIĘDZYGMINNEGO CENTRUM ZAGODPODAROWANIA ODPADÓW - SELEKT W CZEMPINIU</w:t>
      </w:r>
      <w:r w:rsidR="000E36C4" w:rsidRPr="00775B68">
        <w:rPr>
          <w:rFonts w:eastAsia="Calibri"/>
          <w:color w:val="000000" w:themeColor="text1"/>
          <w:kern w:val="1"/>
        </w:rPr>
        <w:t>”</w:t>
      </w:r>
      <w:r w:rsidRPr="00775B68">
        <w:rPr>
          <w:rFonts w:eastAsia="Calibri"/>
          <w:color w:val="000000" w:themeColor="text1"/>
          <w:kern w:val="1"/>
        </w:rPr>
        <w:t>. W dniach odbioru odpadów w ramach systemu Związku Wykonawca nie ma możliwości odbioru odpadów spoza systemu.</w:t>
      </w:r>
    </w:p>
    <w:p w14:paraId="5F8FC36A" w14:textId="43F1E4A2" w:rsidR="0062229B" w:rsidRPr="00775B68" w:rsidRDefault="0062229B" w:rsidP="00FE78CA">
      <w:pPr>
        <w:autoSpaceDE w:val="0"/>
        <w:ind w:right="57"/>
        <w:jc w:val="both"/>
        <w:rPr>
          <w:rFonts w:eastAsia="Calibri"/>
          <w:color w:val="000000" w:themeColor="text1"/>
          <w:kern w:val="1"/>
        </w:rPr>
      </w:pPr>
      <w:r>
        <w:rPr>
          <w:rFonts w:eastAsia="Calibri"/>
          <w:color w:val="000000" w:themeColor="text1"/>
          <w:kern w:val="1"/>
        </w:rPr>
        <w:t>Oznaczenie winno być o wymiarach nie mniejszych niż 1,5 m x 1,00 m, umieszczone z boku samochodu. W przypadku braku możliwości zastosowania oznaczenia o ww. wymiarach dopuszcza się zastosowanie oznaczenia o mniejszych wymiarach, umieszczonego z boku pojazdu.</w:t>
      </w:r>
    </w:p>
    <w:p w14:paraId="06AC1D5F" w14:textId="77777777" w:rsidR="00D53CA1" w:rsidRDefault="00D53CA1" w:rsidP="00D53CA1">
      <w:pPr>
        <w:jc w:val="both"/>
      </w:pPr>
    </w:p>
    <w:p w14:paraId="61AA30EF" w14:textId="5D11F7F9" w:rsidR="00E86525" w:rsidRPr="0062229B" w:rsidRDefault="00FE78CA" w:rsidP="00D53CA1">
      <w:pPr>
        <w:jc w:val="both"/>
      </w:pPr>
      <w:r>
        <w:t>6.3</w:t>
      </w:r>
      <w:r w:rsidR="00D53CA1">
        <w:t xml:space="preserve">. </w:t>
      </w:r>
      <w:r w:rsidR="00E86525" w:rsidRPr="00CD4191">
        <w:t xml:space="preserve">Wykonawca zobowiązany będzie do odbioru odpadów </w:t>
      </w:r>
      <w:r w:rsidR="003E5BAB">
        <w:t xml:space="preserve">komunalnych </w:t>
      </w:r>
      <w:r w:rsidR="00E86525" w:rsidRPr="00CD4191">
        <w:t xml:space="preserve">z wszystkich </w:t>
      </w:r>
      <w:r w:rsidR="00E86525" w:rsidRPr="00515519">
        <w:rPr>
          <w:color w:val="000000" w:themeColor="text1"/>
        </w:rPr>
        <w:t>nieruchomości zamieszkałych</w:t>
      </w:r>
      <w:r w:rsidR="002C00CD" w:rsidRPr="00515519">
        <w:rPr>
          <w:color w:val="000000" w:themeColor="text1"/>
        </w:rPr>
        <w:t>, z domków letniskowych</w:t>
      </w:r>
      <w:r w:rsidR="003E5BAB" w:rsidRPr="00515519">
        <w:rPr>
          <w:color w:val="000000" w:themeColor="text1"/>
        </w:rPr>
        <w:t xml:space="preserve"> i </w:t>
      </w:r>
      <w:r>
        <w:rPr>
          <w:color w:val="000000" w:themeColor="text1"/>
        </w:rPr>
        <w:t>nieruchomości mieszanych</w:t>
      </w:r>
      <w:r w:rsidR="0062229B">
        <w:rPr>
          <w:color w:val="000000" w:themeColor="text1"/>
        </w:rPr>
        <w:t xml:space="preserve">, tj.  </w:t>
      </w:r>
      <w:r w:rsidR="0062229B" w:rsidRPr="0062229B">
        <w:rPr>
          <w:color w:val="000000" w:themeColor="text1"/>
        </w:rPr>
        <w:t>nieruchomości w części zamieszkałych, a w części niezamieszkałych, na których powstają odpady komunalne</w:t>
      </w:r>
      <w:r w:rsidR="0062229B">
        <w:rPr>
          <w:color w:val="000000" w:themeColor="text1"/>
        </w:rPr>
        <w:t>,</w:t>
      </w:r>
      <w:r w:rsidR="0062229B" w:rsidRPr="0062229B">
        <w:t xml:space="preserve"> </w:t>
      </w:r>
      <w:r w:rsidR="00515519" w:rsidRPr="0062229B">
        <w:t>aptek</w:t>
      </w:r>
      <w:r w:rsidR="0062229B">
        <w:t xml:space="preserve">, </w:t>
      </w:r>
      <w:proofErr w:type="spellStart"/>
      <w:r w:rsidR="0062229B">
        <w:t>elektropunktów</w:t>
      </w:r>
      <w:proofErr w:type="spellEnd"/>
      <w:r w:rsidR="0062229B">
        <w:t>,</w:t>
      </w:r>
      <w:r w:rsidR="00E86525" w:rsidRPr="0062229B">
        <w:t xml:space="preserve"> także tych</w:t>
      </w:r>
      <w:r w:rsidR="00614622">
        <w:t>,</w:t>
      </w:r>
      <w:r w:rsidR="00E86525" w:rsidRPr="0062229B">
        <w:t xml:space="preserve"> które powstaną </w:t>
      </w:r>
      <w:r w:rsidR="0062229B">
        <w:t xml:space="preserve">lub pojawią się </w:t>
      </w:r>
      <w:r w:rsidR="00E86525" w:rsidRPr="0062229B">
        <w:t>w trakcie realizacji umowy.</w:t>
      </w:r>
    </w:p>
    <w:p w14:paraId="1805E9F9" w14:textId="77777777" w:rsidR="00D05E5C" w:rsidRPr="00CD4191" w:rsidRDefault="00D05E5C" w:rsidP="00D05E5C">
      <w:pPr>
        <w:jc w:val="both"/>
        <w:rPr>
          <w:b/>
        </w:rPr>
      </w:pPr>
    </w:p>
    <w:p w14:paraId="6120840B" w14:textId="55E3A500" w:rsidR="00D05E5C" w:rsidRPr="00384556" w:rsidRDefault="00FE78CA" w:rsidP="00D05E5C">
      <w:pPr>
        <w:jc w:val="both"/>
      </w:pPr>
      <w:r>
        <w:t>6.4</w:t>
      </w:r>
      <w:r w:rsidR="00384556" w:rsidRPr="00384556">
        <w:t>.</w:t>
      </w:r>
      <w:r w:rsidR="00D05E5C" w:rsidRPr="00384556">
        <w:t xml:space="preserve"> Wykonawca zobowiązany będzie do odbioru odpadów z akcji „Sprzątanie świata”. Worki do </w:t>
      </w:r>
      <w:r w:rsidR="00384556">
        <w:t>zbiórki takich odpadów zapewni g</w:t>
      </w:r>
      <w:r w:rsidR="00D05E5C" w:rsidRPr="00384556">
        <w:t>mina</w:t>
      </w:r>
      <w:r w:rsidR="00384556">
        <w:t>,</w:t>
      </w:r>
      <w:r w:rsidR="00D05E5C" w:rsidRPr="00384556">
        <w:t xml:space="preserve"> na terenie </w:t>
      </w:r>
      <w:r w:rsidR="0062229B">
        <w:t xml:space="preserve">której organizowana będzie </w:t>
      </w:r>
      <w:r w:rsidR="00D05E5C" w:rsidRPr="00384556">
        <w:t>akcja.</w:t>
      </w:r>
    </w:p>
    <w:p w14:paraId="377680CC" w14:textId="2E618BB7" w:rsidR="00D05E5C" w:rsidRPr="00CD4191" w:rsidRDefault="00D05E5C" w:rsidP="00D05E5C">
      <w:pPr>
        <w:jc w:val="both"/>
      </w:pPr>
      <w:r w:rsidRPr="00CD4191">
        <w:t>Termin odbioru odpadów uzależniony będzie od terminu akcji usta</w:t>
      </w:r>
      <w:r w:rsidR="00AF71B0">
        <w:t>lonej przez każdą z gmin osobno, szczegółowy sposób odbioru odpadów uzgodni każda z gmin osobno z Wykonawcą.</w:t>
      </w:r>
    </w:p>
    <w:p w14:paraId="5837F40A" w14:textId="77777777" w:rsidR="00D05E5C" w:rsidRPr="00CD4191" w:rsidRDefault="00D05E5C" w:rsidP="00D05E5C">
      <w:pPr>
        <w:pStyle w:val="Akapitzlist1"/>
        <w:spacing w:after="0" w:line="240" w:lineRule="auto"/>
        <w:ind w:left="0"/>
        <w:rPr>
          <w:rFonts w:ascii="Times New Roman" w:hAnsi="Times New Roman" w:cs="Times New Roman"/>
          <w:color w:val="00B0F0"/>
          <w:sz w:val="24"/>
          <w:szCs w:val="24"/>
        </w:rPr>
      </w:pPr>
    </w:p>
    <w:p w14:paraId="759A0CFB" w14:textId="0EB27A38" w:rsidR="00D05E5C" w:rsidRPr="00384556" w:rsidRDefault="00384556" w:rsidP="00D05E5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78CA">
        <w:rPr>
          <w:rFonts w:ascii="Times New Roman" w:hAnsi="Times New Roman" w:cs="Times New Roman"/>
          <w:sz w:val="24"/>
          <w:szCs w:val="24"/>
        </w:rPr>
        <w:t>.5</w:t>
      </w:r>
      <w:r w:rsidR="00D05E5C" w:rsidRPr="00384556">
        <w:rPr>
          <w:rFonts w:ascii="Times New Roman" w:hAnsi="Times New Roman" w:cs="Times New Roman"/>
          <w:sz w:val="24"/>
          <w:szCs w:val="24"/>
        </w:rPr>
        <w:t>. Wykonawca zobowiązany będzie w okresie od miesiąca stycznia do miesiąca lutego danego roku przeprowadzić odbiór „choinek bożonarodzeniowych”.</w:t>
      </w:r>
    </w:p>
    <w:p w14:paraId="31F0E1DC" w14:textId="77777777" w:rsidR="00D05E5C" w:rsidRPr="00CD4191" w:rsidRDefault="00D05E5C" w:rsidP="00D05E5C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>Odbiór „choinek bożonarodzeniowych” winien nastąpić w dwóch terminach tj.:</w:t>
      </w:r>
    </w:p>
    <w:p w14:paraId="01158553" w14:textId="6985765D" w:rsidR="00D05E5C" w:rsidRPr="00CD4191" w:rsidRDefault="00D05E5C" w:rsidP="00D05E5C">
      <w:pPr>
        <w:jc w:val="both"/>
        <w:rPr>
          <w:rFonts w:eastAsia="Calibri"/>
          <w:lang w:eastAsia="en-US"/>
        </w:rPr>
      </w:pPr>
      <w:r w:rsidRPr="00543E28">
        <w:rPr>
          <w:rFonts w:eastAsia="Calibri"/>
          <w:lang w:eastAsia="en-US"/>
        </w:rPr>
        <w:t>- pierwszy termin – wykonawca winien wyznaczyć w harmonogramie odbioru odpadów na</w:t>
      </w:r>
      <w:r w:rsidR="00193C50">
        <w:rPr>
          <w:rFonts w:eastAsia="Calibri"/>
          <w:lang w:eastAsia="en-US"/>
        </w:rPr>
        <w:t xml:space="preserve"> dany rok po 20</w:t>
      </w:r>
      <w:r w:rsidRPr="00CD4191">
        <w:rPr>
          <w:rFonts w:eastAsia="Calibri"/>
          <w:lang w:eastAsia="en-US"/>
        </w:rPr>
        <w:t xml:space="preserve"> stycznia</w:t>
      </w:r>
      <w:r w:rsidR="002C00CD">
        <w:rPr>
          <w:rFonts w:eastAsia="Calibri"/>
          <w:lang w:eastAsia="en-US"/>
        </w:rPr>
        <w:t xml:space="preserve"> danego roku</w:t>
      </w:r>
      <w:r w:rsidRPr="00CD4191">
        <w:rPr>
          <w:rFonts w:eastAsia="Calibri"/>
          <w:lang w:eastAsia="en-US"/>
        </w:rPr>
        <w:t>,</w:t>
      </w:r>
    </w:p>
    <w:p w14:paraId="31A870CF" w14:textId="124A8420" w:rsidR="00D05E5C" w:rsidRPr="00CD4191" w:rsidRDefault="00D05E5C" w:rsidP="00D05E5C">
      <w:pPr>
        <w:jc w:val="both"/>
        <w:rPr>
          <w:rFonts w:eastAsia="Calibri"/>
          <w:lang w:eastAsia="en-US"/>
        </w:rPr>
      </w:pPr>
      <w:r w:rsidRPr="00543E28">
        <w:rPr>
          <w:rFonts w:eastAsia="Calibri"/>
          <w:lang w:eastAsia="en-US"/>
        </w:rPr>
        <w:t>- drugi termin – wykonawca winien wyznaczyć w harmonogramie odbioru odpadów na dany</w:t>
      </w:r>
      <w:r w:rsidR="00AF71B0">
        <w:rPr>
          <w:rFonts w:eastAsia="Calibri"/>
          <w:lang w:eastAsia="en-US"/>
        </w:rPr>
        <w:t xml:space="preserve"> rok do 5</w:t>
      </w:r>
      <w:r w:rsidRPr="00CD4191">
        <w:rPr>
          <w:rFonts w:eastAsia="Calibri"/>
          <w:lang w:eastAsia="en-US"/>
        </w:rPr>
        <w:t xml:space="preserve"> lutego</w:t>
      </w:r>
      <w:r w:rsidR="002C00CD">
        <w:rPr>
          <w:rFonts w:eastAsia="Calibri"/>
          <w:lang w:eastAsia="en-US"/>
        </w:rPr>
        <w:t xml:space="preserve"> danego roku</w:t>
      </w:r>
      <w:r w:rsidRPr="00CD4191">
        <w:rPr>
          <w:rFonts w:eastAsia="Calibri"/>
          <w:lang w:eastAsia="en-US"/>
        </w:rPr>
        <w:t>.</w:t>
      </w:r>
    </w:p>
    <w:p w14:paraId="25FC7CC2" w14:textId="635DD80A" w:rsidR="00D05E5C" w:rsidRPr="00CD4191" w:rsidRDefault="00D05E5C" w:rsidP="00D05E5C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Wykonawca w harmonogramie odbioru odpadów z</w:t>
      </w:r>
      <w:r w:rsidR="0062229B">
        <w:rPr>
          <w:rFonts w:ascii="Times New Roman" w:eastAsia="Calibri" w:hAnsi="Times New Roman" w:cs="Times New Roman"/>
          <w:sz w:val="24"/>
          <w:szCs w:val="24"/>
          <w:lang w:eastAsia="en-US"/>
        </w:rPr>
        <w:t>obowiązany będzie zaznaczyć, że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2229B">
        <w:rPr>
          <w:rFonts w:ascii="Times New Roman" w:eastAsia="Calibri" w:hAnsi="Times New Roman" w:cs="Times New Roman"/>
          <w:sz w:val="24"/>
          <w:szCs w:val="24"/>
          <w:lang w:eastAsia="en-US"/>
        </w:rPr>
        <w:t>„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 w:rsidR="0062229B">
        <w:rPr>
          <w:rFonts w:ascii="Times New Roman" w:eastAsia="Calibri" w:hAnsi="Times New Roman" w:cs="Times New Roman"/>
          <w:sz w:val="24"/>
          <w:szCs w:val="24"/>
          <w:lang w:eastAsia="en-US"/>
        </w:rPr>
        <w:t>hoinki bożonarodzeniowe” będą od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b</w:t>
      </w:r>
      <w:r w:rsidR="0062229B">
        <w:rPr>
          <w:rFonts w:ascii="Times New Roman" w:eastAsia="Calibri" w:hAnsi="Times New Roman" w:cs="Times New Roman"/>
          <w:sz w:val="24"/>
          <w:szCs w:val="24"/>
          <w:lang w:eastAsia="en-US"/>
        </w:rPr>
        <w:t>ie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rane bez ziemi i doniczek.</w:t>
      </w:r>
    </w:p>
    <w:p w14:paraId="6FCD8C8D" w14:textId="615866D0" w:rsidR="00D05E5C" w:rsidRDefault="00D05E5C" w:rsidP="00D05E5C">
      <w:pPr>
        <w:jc w:val="both"/>
      </w:pPr>
      <w:r w:rsidRPr="00543E28">
        <w:t xml:space="preserve">„Choinki bożonarodzeniowe” podlegają odbiorowi jako </w:t>
      </w:r>
      <w:r w:rsidR="005E4C82" w:rsidRPr="005E4C82">
        <w:t>odpady selektywnie zebrane</w:t>
      </w:r>
      <w:r w:rsidRPr="00543E28">
        <w:t>.</w:t>
      </w:r>
    </w:p>
    <w:p w14:paraId="7553CCBD" w14:textId="77777777" w:rsidR="00E825F6" w:rsidRDefault="00E825F6" w:rsidP="00D05E5C">
      <w:pPr>
        <w:jc w:val="both"/>
      </w:pPr>
    </w:p>
    <w:p w14:paraId="49FADA85" w14:textId="2205F875" w:rsidR="00E825F6" w:rsidRPr="00A1185C" w:rsidRDefault="00E825F6" w:rsidP="00E825F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eastAsia="ar-SA"/>
        </w:rPr>
      </w:pPr>
      <w:r>
        <w:rPr>
          <w:bCs/>
          <w:lang w:eastAsia="ar-SA"/>
        </w:rPr>
        <w:t>6.6</w:t>
      </w:r>
      <w:r w:rsidRPr="00A1185C">
        <w:rPr>
          <w:bCs/>
          <w:lang w:eastAsia="ar-SA"/>
        </w:rPr>
        <w:t>. Wykonawca zobowiązany jest do odbioru przeterminowanych leków zebranych w aptekach zlokalizowanych na terenie gminy. W/w odpady zbierane są w pojemnikach udostępnionych aptekom przez Zamawiającego.</w:t>
      </w:r>
    </w:p>
    <w:p w14:paraId="379DFCC7" w14:textId="77777777" w:rsidR="00E825F6" w:rsidRPr="00B61529" w:rsidRDefault="00E825F6" w:rsidP="00E825F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eastAsia="ar-SA"/>
        </w:rPr>
      </w:pPr>
      <w:r w:rsidRPr="00B61529">
        <w:rPr>
          <w:bCs/>
          <w:lang w:eastAsia="ar-SA"/>
        </w:rPr>
        <w:t xml:space="preserve">W/w odbiór odpadów należy przeprowadzić w okresie realizowania zamówienia </w:t>
      </w:r>
      <w:r w:rsidRPr="00B61529">
        <w:rPr>
          <w:b/>
          <w:bCs/>
          <w:lang w:eastAsia="ar-SA"/>
        </w:rPr>
        <w:t>raz w miesiącu</w:t>
      </w:r>
      <w:r w:rsidRPr="00B61529">
        <w:rPr>
          <w:bCs/>
          <w:lang w:eastAsia="ar-SA"/>
        </w:rPr>
        <w:t xml:space="preserve"> zgodnie z harmonogramem.</w:t>
      </w:r>
    </w:p>
    <w:p w14:paraId="42F73DAD" w14:textId="15B716A9" w:rsidR="00E825F6" w:rsidRPr="00B61529" w:rsidRDefault="00E825F6" w:rsidP="00E825F6">
      <w:pPr>
        <w:suppressAutoHyphens/>
        <w:jc w:val="both"/>
        <w:rPr>
          <w:rFonts w:eastAsia="Times New Roman"/>
          <w:lang w:eastAsia="ar-SA"/>
        </w:rPr>
      </w:pPr>
      <w:r w:rsidRPr="00A1185C">
        <w:rPr>
          <w:rFonts w:eastAsia="Times New Roman"/>
          <w:lang w:eastAsia="ar-SA"/>
        </w:rPr>
        <w:lastRenderedPageBreak/>
        <w:t>Ponadto</w:t>
      </w:r>
      <w:r w:rsidR="0062229B">
        <w:rPr>
          <w:rFonts w:eastAsia="Times New Roman"/>
          <w:lang w:eastAsia="ar-SA"/>
        </w:rPr>
        <w:t>,</w:t>
      </w:r>
      <w:r w:rsidRPr="00A1185C">
        <w:rPr>
          <w:rFonts w:eastAsia="Times New Roman"/>
          <w:lang w:eastAsia="ar-SA"/>
        </w:rPr>
        <w:t xml:space="preserve"> Wykonawca zobowiązany będzie do odbioru przeterminowanych leków z aptek w dodatkowych terminach niż wynikają one z w/w częstotliwości odbioru</w:t>
      </w:r>
      <w:r w:rsidR="009627A9">
        <w:rPr>
          <w:rFonts w:eastAsia="Times New Roman"/>
          <w:color w:val="FF0000"/>
          <w:lang w:eastAsia="ar-SA"/>
        </w:rPr>
        <w:t>,</w:t>
      </w:r>
      <w:r w:rsidRPr="00A1185C">
        <w:rPr>
          <w:rFonts w:eastAsia="Times New Roman"/>
          <w:lang w:eastAsia="ar-SA"/>
        </w:rPr>
        <w:t xml:space="preserve"> w przypadku zaistnienia konieczności dodatkowego ich odbioru. Odbiór przeterminowanych leków nastąpi </w:t>
      </w:r>
      <w:r w:rsidRPr="00B61529">
        <w:rPr>
          <w:rFonts w:eastAsia="Times New Roman"/>
          <w:lang w:eastAsia="ar-SA"/>
        </w:rPr>
        <w:t xml:space="preserve">w terminie </w:t>
      </w:r>
      <w:r w:rsidRPr="00B61529">
        <w:rPr>
          <w:rFonts w:eastAsia="Times New Roman"/>
          <w:b/>
          <w:lang w:eastAsia="ar-SA"/>
        </w:rPr>
        <w:t>trzech dni roboczych</w:t>
      </w:r>
      <w:r w:rsidRPr="00B61529">
        <w:rPr>
          <w:rFonts w:eastAsia="Times New Roman"/>
          <w:lang w:eastAsia="ar-SA"/>
        </w:rPr>
        <w:t xml:space="preserve"> od dnia telefonicznego zgłoszenia Wykonawcy przez Zamawiającego potrzeby dokonania takiego odbioru. </w:t>
      </w:r>
    </w:p>
    <w:p w14:paraId="3B95E393" w14:textId="77777777" w:rsidR="00D05E5C" w:rsidRPr="00CD4191" w:rsidRDefault="00D05E5C" w:rsidP="00D05E5C">
      <w:pPr>
        <w:jc w:val="both"/>
        <w:rPr>
          <w:rFonts w:eastAsia="Calibri"/>
          <w:i/>
          <w:lang w:eastAsia="en-US"/>
        </w:rPr>
      </w:pPr>
    </w:p>
    <w:p w14:paraId="73260BEA" w14:textId="03F311C6" w:rsidR="00D05E5C" w:rsidRDefault="00543E28" w:rsidP="00D612A7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25F6">
        <w:rPr>
          <w:rFonts w:ascii="Times New Roman" w:hAnsi="Times New Roman" w:cs="Times New Roman"/>
          <w:sz w:val="24"/>
          <w:szCs w:val="24"/>
        </w:rPr>
        <w:t>.7</w:t>
      </w:r>
      <w:r w:rsidR="00D05E5C" w:rsidRPr="00CD4191">
        <w:rPr>
          <w:rFonts w:ascii="Times New Roman" w:hAnsi="Times New Roman" w:cs="Times New Roman"/>
          <w:sz w:val="24"/>
          <w:szCs w:val="24"/>
        </w:rPr>
        <w:t xml:space="preserve">. Wykonawca zobowiązany będzie do odbioru odpadów z Punktów Selektywnej Zbiórki Odpadów Komunalnych (PSZOK) każdorazowo na telefoniczne </w:t>
      </w:r>
      <w:r w:rsidR="009B3368">
        <w:rPr>
          <w:rFonts w:ascii="Times New Roman" w:hAnsi="Times New Roman" w:cs="Times New Roman"/>
          <w:sz w:val="24"/>
          <w:szCs w:val="24"/>
        </w:rPr>
        <w:t xml:space="preserve">lub mailowe </w:t>
      </w:r>
      <w:r w:rsidR="00D05E5C" w:rsidRPr="00CD4191">
        <w:rPr>
          <w:rFonts w:ascii="Times New Roman" w:hAnsi="Times New Roman" w:cs="Times New Roman"/>
          <w:sz w:val="24"/>
          <w:szCs w:val="24"/>
        </w:rPr>
        <w:t xml:space="preserve">zgłoszenie Zamawiającego potrzeby ww. odbioru. Odbiór ww. odpadów nastąpi </w:t>
      </w:r>
      <w:r w:rsidR="00D05E5C" w:rsidRPr="00CD4191">
        <w:rPr>
          <w:rFonts w:ascii="Times New Roman" w:hAnsi="Times New Roman" w:cs="Times New Roman"/>
          <w:sz w:val="24"/>
          <w:szCs w:val="24"/>
          <w:u w:val="single"/>
        </w:rPr>
        <w:t xml:space="preserve">w terminie </w:t>
      </w:r>
      <w:r w:rsidR="005336FF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4A6E4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05E5C" w:rsidRPr="00CD4191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 roboczych</w:t>
      </w:r>
      <w:r w:rsidR="00D05E5C" w:rsidRPr="00CD4191">
        <w:rPr>
          <w:rFonts w:ascii="Times New Roman" w:hAnsi="Times New Roman" w:cs="Times New Roman"/>
          <w:sz w:val="24"/>
          <w:szCs w:val="24"/>
          <w:u w:val="single"/>
        </w:rPr>
        <w:t xml:space="preserve"> od dnia dokonania takiego zgłoszenia</w:t>
      </w:r>
      <w:r w:rsidR="00D05E5C" w:rsidRPr="00CD4191">
        <w:rPr>
          <w:rFonts w:ascii="Times New Roman" w:hAnsi="Times New Roman" w:cs="Times New Roman"/>
          <w:sz w:val="24"/>
          <w:szCs w:val="24"/>
        </w:rPr>
        <w:t>.</w:t>
      </w:r>
      <w:r w:rsidR="003E5BAB">
        <w:rPr>
          <w:rFonts w:ascii="Times New Roman" w:hAnsi="Times New Roman" w:cs="Times New Roman"/>
          <w:sz w:val="24"/>
          <w:szCs w:val="24"/>
        </w:rPr>
        <w:t xml:space="preserve"> Wykonawca zobowiązany jest równi</w:t>
      </w:r>
      <w:r w:rsidR="0062229B">
        <w:rPr>
          <w:rFonts w:ascii="Times New Roman" w:hAnsi="Times New Roman" w:cs="Times New Roman"/>
          <w:sz w:val="24"/>
          <w:szCs w:val="24"/>
        </w:rPr>
        <w:t>eż do rozładunku tych odpadów w</w:t>
      </w:r>
      <w:r w:rsidR="00193C50">
        <w:rPr>
          <w:rFonts w:ascii="Times New Roman" w:hAnsi="Times New Roman" w:cs="Times New Roman"/>
          <w:sz w:val="24"/>
          <w:szCs w:val="24"/>
        </w:rPr>
        <w:t xml:space="preserve"> </w:t>
      </w:r>
      <w:r w:rsidR="00467E4C">
        <w:rPr>
          <w:rFonts w:ascii="Times New Roman" w:hAnsi="Times New Roman" w:cs="Times New Roman"/>
          <w:sz w:val="24"/>
          <w:szCs w:val="24"/>
        </w:rPr>
        <w:t>Instalacji K</w:t>
      </w:r>
      <w:r w:rsidR="0062229B">
        <w:rPr>
          <w:rFonts w:ascii="Times New Roman" w:hAnsi="Times New Roman" w:cs="Times New Roman"/>
          <w:sz w:val="24"/>
          <w:szCs w:val="24"/>
        </w:rPr>
        <w:t>omunalnej</w:t>
      </w:r>
      <w:r w:rsidR="003E5BAB">
        <w:rPr>
          <w:rFonts w:ascii="Times New Roman" w:hAnsi="Times New Roman" w:cs="Times New Roman"/>
          <w:sz w:val="24"/>
          <w:szCs w:val="24"/>
        </w:rPr>
        <w:t xml:space="preserve">. Odpady z </w:t>
      </w:r>
      <w:proofErr w:type="spellStart"/>
      <w:r w:rsidR="003E5BAB"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 w:rsidR="003E5BAB">
        <w:rPr>
          <w:rFonts w:ascii="Times New Roman" w:hAnsi="Times New Roman" w:cs="Times New Roman"/>
          <w:sz w:val="24"/>
          <w:szCs w:val="24"/>
        </w:rPr>
        <w:t xml:space="preserve"> powinny być odbierane w miarę potrzeb, </w:t>
      </w:r>
      <w:r w:rsidR="0062229B">
        <w:rPr>
          <w:rFonts w:ascii="Times New Roman" w:hAnsi="Times New Roman" w:cs="Times New Roman"/>
          <w:sz w:val="24"/>
          <w:szCs w:val="24"/>
        </w:rPr>
        <w:t xml:space="preserve">jednak nie rzadziej niż raz na 3 miesiące, </w:t>
      </w:r>
      <w:r w:rsidR="003E5BAB">
        <w:rPr>
          <w:rFonts w:ascii="Times New Roman" w:hAnsi="Times New Roman" w:cs="Times New Roman"/>
          <w:sz w:val="24"/>
          <w:szCs w:val="24"/>
        </w:rPr>
        <w:t>by nie dopuścić do ich przepełnienia. Odpady te powinny być wyka</w:t>
      </w:r>
      <w:r w:rsidR="00105164">
        <w:rPr>
          <w:rFonts w:ascii="Times New Roman" w:hAnsi="Times New Roman" w:cs="Times New Roman"/>
          <w:sz w:val="24"/>
          <w:szCs w:val="24"/>
        </w:rPr>
        <w:t>zywane w ramach PSZOK</w:t>
      </w:r>
      <w:r w:rsidR="003E5BAB">
        <w:rPr>
          <w:rFonts w:ascii="Times New Roman" w:hAnsi="Times New Roman" w:cs="Times New Roman"/>
          <w:sz w:val="24"/>
          <w:szCs w:val="24"/>
        </w:rPr>
        <w:t>. Należy zwrócić uwagę, by odpady z PSZOK nie b</w:t>
      </w:r>
      <w:r w:rsidR="00105164">
        <w:rPr>
          <w:rFonts w:ascii="Times New Roman" w:hAnsi="Times New Roman" w:cs="Times New Roman"/>
          <w:sz w:val="24"/>
          <w:szCs w:val="24"/>
        </w:rPr>
        <w:t>yły magazynowane dłużej niż rok</w:t>
      </w:r>
      <w:r w:rsidR="00D612A7">
        <w:rPr>
          <w:rFonts w:ascii="Times New Roman" w:hAnsi="Times New Roman" w:cs="Times New Roman"/>
          <w:sz w:val="24"/>
          <w:szCs w:val="24"/>
        </w:rPr>
        <w:t>.</w:t>
      </w:r>
    </w:p>
    <w:p w14:paraId="3425BAD3" w14:textId="77777777" w:rsidR="00D612A7" w:rsidRPr="00CD4191" w:rsidRDefault="00D612A7" w:rsidP="00D612A7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15A4148F" w14:textId="0E27DBFE" w:rsidR="00D05E5C" w:rsidRPr="00CD4191" w:rsidRDefault="00543E28" w:rsidP="00D05E5C">
      <w:pPr>
        <w:jc w:val="both"/>
      </w:pPr>
      <w:r>
        <w:t>6</w:t>
      </w:r>
      <w:r w:rsidR="00E317AD">
        <w:t>.</w:t>
      </w:r>
      <w:r w:rsidR="00E825F6">
        <w:t>8</w:t>
      </w:r>
      <w:r w:rsidR="00D05E5C" w:rsidRPr="00CD4191">
        <w:t>. Wykonawca zobowiązany jest do odbierania odpadów z poszczególnych nieruchomości w ustalonych w harmonogramie</w:t>
      </w:r>
      <w:r w:rsidR="003E5BAB">
        <w:t xml:space="preserve"> odbioru</w:t>
      </w:r>
      <w:r w:rsidR="00224943" w:rsidRPr="00CD4191">
        <w:t xml:space="preserve"> odpadów komunalnych terminach, z zastrzeżeniem, że odbiór w</w:t>
      </w:r>
      <w:r w:rsidR="00D05E5C" w:rsidRPr="00CD4191">
        <w:t>w</w:t>
      </w:r>
      <w:r w:rsidR="00224943" w:rsidRPr="00CD4191">
        <w:t>.</w:t>
      </w:r>
      <w:r w:rsidR="00D05E5C" w:rsidRPr="00CD4191">
        <w:t xml:space="preserve"> odpadów musi odbywać się od poniedziałku do piątku w godzinach 6.00 – 20.00 oraz w soboty w godzinach od 6.00 do 13.00</w:t>
      </w:r>
      <w:r w:rsidR="00D612A7">
        <w:t>.</w:t>
      </w:r>
    </w:p>
    <w:p w14:paraId="661D6F58" w14:textId="77777777" w:rsidR="00515519" w:rsidRDefault="00515519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4C103BBF" w14:textId="418C8072" w:rsidR="001E44CD" w:rsidRPr="00CD4191" w:rsidRDefault="001E44CD" w:rsidP="001E44CD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4191">
        <w:rPr>
          <w:rFonts w:ascii="Times New Roman" w:hAnsi="Times New Roman" w:cs="Times New Roman"/>
          <w:sz w:val="24"/>
          <w:szCs w:val="24"/>
        </w:rPr>
        <w:t>.</w:t>
      </w:r>
      <w:r w:rsidR="00E825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4191">
        <w:rPr>
          <w:rFonts w:ascii="Times New Roman" w:hAnsi="Times New Roman" w:cs="Times New Roman"/>
          <w:sz w:val="24"/>
          <w:szCs w:val="24"/>
        </w:rPr>
        <w:t>Wykonawca zobowiązany jest zorganizować odbiór sprzętu elektrycznego i elektronicznego</w:t>
      </w:r>
      <w:r w:rsidR="003E5BAB">
        <w:rPr>
          <w:rFonts w:ascii="Times New Roman" w:hAnsi="Times New Roman" w:cs="Times New Roman"/>
          <w:sz w:val="24"/>
          <w:szCs w:val="24"/>
        </w:rPr>
        <w:t>, opon od samochodów osobowych</w:t>
      </w:r>
      <w:r w:rsidRPr="00CD4191">
        <w:rPr>
          <w:rFonts w:ascii="Times New Roman" w:hAnsi="Times New Roman" w:cs="Times New Roman"/>
          <w:sz w:val="24"/>
          <w:szCs w:val="24"/>
        </w:rPr>
        <w:t>, mebli i innych odpadów wielkogabarytowy</w:t>
      </w:r>
      <w:r>
        <w:rPr>
          <w:rFonts w:ascii="Times New Roman" w:hAnsi="Times New Roman" w:cs="Times New Roman"/>
          <w:sz w:val="24"/>
          <w:szCs w:val="24"/>
        </w:rPr>
        <w:t xml:space="preserve">ch bezpośrednio od właścicieli </w:t>
      </w:r>
      <w:r w:rsidRPr="00CD4191">
        <w:rPr>
          <w:rFonts w:ascii="Times New Roman" w:hAnsi="Times New Roman" w:cs="Times New Roman"/>
          <w:sz w:val="24"/>
          <w:szCs w:val="24"/>
        </w:rPr>
        <w:t>nieruchomości zamieszkałych w trakcie zbiórki objazdowej – tzw. „wystawki”. Wykonawca będzie zobowiązany do dokonania takiej zbiórki,</w:t>
      </w:r>
      <w:r>
        <w:rPr>
          <w:rFonts w:ascii="Times New Roman" w:hAnsi="Times New Roman" w:cs="Times New Roman"/>
          <w:sz w:val="24"/>
          <w:szCs w:val="24"/>
        </w:rPr>
        <w:t xml:space="preserve"> w terminie obowiązywania umowy</w:t>
      </w:r>
      <w:r w:rsidRPr="00CD4191">
        <w:rPr>
          <w:rFonts w:ascii="Times New Roman" w:hAnsi="Times New Roman" w:cs="Times New Roman"/>
          <w:sz w:val="24"/>
          <w:szCs w:val="24"/>
        </w:rPr>
        <w:t xml:space="preserve"> raz na pół roku (zgodnie z harmonogramem).</w:t>
      </w:r>
      <w:r w:rsidR="00560CE3">
        <w:rPr>
          <w:rFonts w:ascii="Times New Roman" w:hAnsi="Times New Roman" w:cs="Times New Roman"/>
          <w:sz w:val="24"/>
          <w:szCs w:val="24"/>
        </w:rPr>
        <w:t xml:space="preserve"> Odbiór tych odpadów należy przeprowadzić</w:t>
      </w:r>
      <w:r w:rsidR="00614622">
        <w:rPr>
          <w:rFonts w:ascii="Times New Roman" w:hAnsi="Times New Roman" w:cs="Times New Roman"/>
          <w:sz w:val="24"/>
          <w:szCs w:val="24"/>
        </w:rPr>
        <w:t xml:space="preserve"> w taki sposób, by można było w</w:t>
      </w:r>
      <w:r w:rsidR="00560CE3">
        <w:rPr>
          <w:rFonts w:ascii="Times New Roman" w:hAnsi="Times New Roman" w:cs="Times New Roman"/>
          <w:sz w:val="24"/>
          <w:szCs w:val="24"/>
        </w:rPr>
        <w:t xml:space="preserve"> instalacji osobno zważyć każdą frakcję.</w:t>
      </w:r>
    </w:p>
    <w:p w14:paraId="394D4A11" w14:textId="77777777" w:rsidR="001E44CD" w:rsidRPr="00CD4191" w:rsidRDefault="001E44CD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7BA61E5F" w14:textId="2BED14D5" w:rsidR="004553ED" w:rsidRPr="003A21E2" w:rsidRDefault="00E317AD" w:rsidP="004553ED">
      <w:pPr>
        <w:jc w:val="both"/>
      </w:pPr>
      <w:r>
        <w:t>6.</w:t>
      </w:r>
      <w:r w:rsidR="00E825F6">
        <w:t>10</w:t>
      </w:r>
      <w:r w:rsidR="004A6E46" w:rsidRPr="003A21E2">
        <w:t xml:space="preserve">. </w:t>
      </w:r>
      <w:r w:rsidR="004553ED" w:rsidRPr="003A21E2">
        <w:t>W przypadku zawinionego przez Wykonawcę braku odbioru odpadów komunalnych</w:t>
      </w:r>
      <w:r w:rsidR="009627A9">
        <w:rPr>
          <w:color w:val="FF0000"/>
        </w:rPr>
        <w:t>,</w:t>
      </w:r>
      <w:r w:rsidR="004553ED" w:rsidRPr="003A21E2">
        <w:t xml:space="preserve"> wystawionych przez właściciela nieruchomości </w:t>
      </w:r>
      <w:r w:rsidR="001008FB" w:rsidRPr="003A21E2">
        <w:t xml:space="preserve">w terminie zgodnym z harmonogramem odbioru odpadów komunalnych do godz. 6:00 rano </w:t>
      </w:r>
      <w:r w:rsidR="001008FB">
        <w:t xml:space="preserve">oraz </w:t>
      </w:r>
      <w:r w:rsidR="004553ED" w:rsidRPr="003A21E2">
        <w:t xml:space="preserve">w sposób zgodny z </w:t>
      </w:r>
      <w:r w:rsidR="00B14C90">
        <w:t>zasadami ustalonymi w Regulaminie</w:t>
      </w:r>
      <w:r w:rsidR="00B14C90" w:rsidRPr="003A21E2">
        <w:t xml:space="preserve"> utrzymania czystości i porządku na terenie Związku Międzygminnego „Centrum Zagospodarowania Odpadów – SELEKT</w:t>
      </w:r>
      <w:r w:rsidR="004553ED" w:rsidRPr="003A21E2">
        <w:t xml:space="preserve">, </w:t>
      </w:r>
      <w:r w:rsidR="004553ED" w:rsidRPr="003A21E2">
        <w:rPr>
          <w:u w:val="single"/>
        </w:rPr>
        <w:t>Wykonawca zobowiązany będzie odebrać te odpady w ciągu maksymalnie 2 dni roboczych od dnia zgłoszenia niewykonania usługi.</w:t>
      </w:r>
      <w:r w:rsidR="004553ED" w:rsidRPr="003A21E2">
        <w:t xml:space="preserve"> </w:t>
      </w:r>
    </w:p>
    <w:p w14:paraId="2EE81587" w14:textId="77777777" w:rsidR="004553ED" w:rsidRPr="003A21E2" w:rsidRDefault="004553ED" w:rsidP="004553ED">
      <w:pPr>
        <w:jc w:val="both"/>
        <w:rPr>
          <w:i/>
        </w:rPr>
      </w:pPr>
    </w:p>
    <w:p w14:paraId="188EAEFE" w14:textId="4EFAE190" w:rsidR="004553ED" w:rsidRPr="003A21E2" w:rsidRDefault="00E317AD" w:rsidP="004553ED">
      <w:pPr>
        <w:jc w:val="both"/>
      </w:pPr>
      <w:r>
        <w:t>6.1</w:t>
      </w:r>
      <w:r w:rsidR="00E825F6">
        <w:t>1</w:t>
      </w:r>
      <w:r w:rsidR="008E44A0" w:rsidRPr="003A21E2">
        <w:t xml:space="preserve">. </w:t>
      </w:r>
      <w:r w:rsidR="004553ED" w:rsidRPr="003A21E2">
        <w:t xml:space="preserve">Jeżeli brak odbioru odpadów komunalnych nastąpi z winy właściciela nieruchomości (np. wystawienie odpadów komunalnych w dniu ich odbioru </w:t>
      </w:r>
      <w:r w:rsidR="004553ED" w:rsidRPr="003A21E2">
        <w:rPr>
          <w:u w:val="single"/>
        </w:rPr>
        <w:t>później niż do godz. 6:00 rano</w:t>
      </w:r>
      <w:r w:rsidR="0023772E">
        <w:rPr>
          <w:u w:val="single"/>
        </w:rPr>
        <w:t>,</w:t>
      </w:r>
      <w:r w:rsidR="0023772E">
        <w:t xml:space="preserve"> pojemnik niezgodny z normą, przepełnienie pojemnika</w:t>
      </w:r>
      <w:r w:rsidR="001008FB">
        <w:t>), W</w:t>
      </w:r>
      <w:r w:rsidR="004553ED" w:rsidRPr="003A21E2">
        <w:t>ykonawca nie będzie ponosił odpowiedzialności za taki stan rzeczy i odbiór tych odpadów nastąp</w:t>
      </w:r>
      <w:r w:rsidR="0023772E">
        <w:t>i w kolejnym</w:t>
      </w:r>
      <w:r w:rsidR="004553ED" w:rsidRPr="003A21E2">
        <w:t xml:space="preserve"> terminie zgodnie z harmonogramem odbioru odpadów komunalnych. Jako dowód winy właściciela nieruchomości za brak o</w:t>
      </w:r>
      <w:r w:rsidR="00EB556C" w:rsidRPr="003A21E2">
        <w:t xml:space="preserve">dbioru odpadów </w:t>
      </w:r>
      <w:r w:rsidR="004553ED" w:rsidRPr="003A21E2">
        <w:t>komunalnych w terminie określonym w harmonogramie zostanie uznany ślad jazdy specjalistycznego pojazdu (śmieciarki) zapis</w:t>
      </w:r>
      <w:r w:rsidR="0023772E">
        <w:t>any w systemie GPS tego pojazdu oraz dokumentacja fotograficzna.</w:t>
      </w:r>
    </w:p>
    <w:p w14:paraId="684C9F36" w14:textId="77777777" w:rsidR="001E44CD" w:rsidRPr="003A21E2" w:rsidRDefault="001E44CD" w:rsidP="004553ED">
      <w:pPr>
        <w:jc w:val="both"/>
      </w:pPr>
    </w:p>
    <w:p w14:paraId="25172003" w14:textId="600FF7F7" w:rsidR="001E44CD" w:rsidRPr="009B3368" w:rsidRDefault="00E825F6" w:rsidP="001E44CD">
      <w:pPr>
        <w:autoSpaceDE w:val="0"/>
        <w:jc w:val="both"/>
        <w:rPr>
          <w:color w:val="000000" w:themeColor="text1"/>
        </w:rPr>
      </w:pPr>
      <w:r w:rsidRPr="009B3368">
        <w:rPr>
          <w:color w:val="000000" w:themeColor="text1"/>
        </w:rPr>
        <w:t>6.12</w:t>
      </w:r>
      <w:r w:rsidR="001E44CD" w:rsidRPr="009B3368">
        <w:rPr>
          <w:color w:val="000000" w:themeColor="text1"/>
        </w:rPr>
        <w:t>. W przypadku niedopełniania przez właściciela nieruchomości obowiązku w zakresie selektywnego zbierania odpadów komunalnych</w:t>
      </w:r>
      <w:r w:rsidR="0023772E">
        <w:rPr>
          <w:color w:val="000000" w:themeColor="text1"/>
        </w:rPr>
        <w:t>,</w:t>
      </w:r>
      <w:r w:rsidR="001E44CD" w:rsidRPr="009B3368">
        <w:rPr>
          <w:color w:val="000000" w:themeColor="text1"/>
        </w:rPr>
        <w:t xml:space="preserve"> Wykonawca odbiera odpady te jako </w:t>
      </w:r>
      <w:r w:rsidR="001E2A39" w:rsidRPr="009B3368">
        <w:rPr>
          <w:color w:val="000000" w:themeColor="text1"/>
        </w:rPr>
        <w:t>niesegregowane (</w:t>
      </w:r>
      <w:r w:rsidR="001E44CD" w:rsidRPr="009B3368">
        <w:rPr>
          <w:color w:val="000000" w:themeColor="text1"/>
        </w:rPr>
        <w:t>zmieszane</w:t>
      </w:r>
      <w:r w:rsidR="001E2A39" w:rsidRPr="009B3368">
        <w:rPr>
          <w:color w:val="000000" w:themeColor="text1"/>
        </w:rPr>
        <w:t>)</w:t>
      </w:r>
      <w:r w:rsidR="001E44CD" w:rsidRPr="009B3368">
        <w:rPr>
          <w:color w:val="000000" w:themeColor="text1"/>
        </w:rPr>
        <w:t xml:space="preserve"> odpady komunalne w termini</w:t>
      </w:r>
      <w:r w:rsidR="0023772E">
        <w:rPr>
          <w:color w:val="000000" w:themeColor="text1"/>
        </w:rPr>
        <w:t xml:space="preserve">e wynikającym z harmonogramu. Następnie </w:t>
      </w:r>
      <w:r w:rsidR="001E44CD" w:rsidRPr="009B3368">
        <w:rPr>
          <w:color w:val="000000" w:themeColor="text1"/>
        </w:rPr>
        <w:t>powiadamia o tym Zamawiającego drogą elektroniczną w terminie do 2 dni roboczych następujących po dniu, k</w:t>
      </w:r>
      <w:r w:rsidR="00801DCC" w:rsidRPr="009B3368">
        <w:rPr>
          <w:color w:val="000000" w:themeColor="text1"/>
        </w:rPr>
        <w:t>tórego dotyczyło zdarzenie</w:t>
      </w:r>
      <w:r w:rsidR="00EA5DF5" w:rsidRPr="009B3368">
        <w:rPr>
          <w:color w:val="000000" w:themeColor="text1"/>
        </w:rPr>
        <w:t>. Wykonawca sporządza na tę</w:t>
      </w:r>
      <w:r w:rsidR="001E44CD" w:rsidRPr="009B3368">
        <w:rPr>
          <w:color w:val="000000" w:themeColor="text1"/>
        </w:rPr>
        <w:t xml:space="preserve"> </w:t>
      </w:r>
      <w:r w:rsidR="001E44CD" w:rsidRPr="009B3368">
        <w:rPr>
          <w:color w:val="000000" w:themeColor="text1"/>
        </w:rPr>
        <w:lastRenderedPageBreak/>
        <w:t>okoliczno</w:t>
      </w:r>
      <w:r w:rsidR="00E14EAB" w:rsidRPr="009B3368">
        <w:rPr>
          <w:color w:val="000000" w:themeColor="text1"/>
        </w:rPr>
        <w:t>ść dokumentację</w:t>
      </w:r>
      <w:r w:rsidR="00801DCC" w:rsidRPr="009B3368">
        <w:rPr>
          <w:color w:val="000000" w:themeColor="text1"/>
        </w:rPr>
        <w:t>,</w:t>
      </w:r>
      <w:r w:rsidR="00E14EAB" w:rsidRPr="009B3368">
        <w:rPr>
          <w:color w:val="000000" w:themeColor="text1"/>
        </w:rPr>
        <w:t xml:space="preserve"> tj. protokół</w:t>
      </w:r>
      <w:r w:rsidR="001E44CD" w:rsidRPr="009B3368">
        <w:rPr>
          <w:color w:val="000000" w:themeColor="text1"/>
        </w:rPr>
        <w:t xml:space="preserve"> </w:t>
      </w:r>
      <w:r w:rsidR="00EA5DF5" w:rsidRPr="009B3368">
        <w:rPr>
          <w:color w:val="000000" w:themeColor="text1"/>
        </w:rPr>
        <w:t>(ze wskazaniem dnia, adresu nieruchomości, na której stwierdzono niedopełnienie obowiązku w zakresie selektywnego zbierania odpadów</w:t>
      </w:r>
      <w:r w:rsidR="00E547B1" w:rsidRPr="009B3368">
        <w:rPr>
          <w:color w:val="000000" w:themeColor="text1"/>
        </w:rPr>
        <w:t xml:space="preserve"> wraz z podaniem imienia i nazwiska</w:t>
      </w:r>
      <w:r w:rsidR="00801DCC" w:rsidRPr="009B3368">
        <w:rPr>
          <w:color w:val="000000" w:themeColor="text1"/>
        </w:rPr>
        <w:t xml:space="preserve"> pracownika będącego świadkiem zdarzenia</w:t>
      </w:r>
      <w:r w:rsidR="00EA5DF5" w:rsidRPr="009B3368">
        <w:rPr>
          <w:color w:val="000000" w:themeColor="text1"/>
        </w:rPr>
        <w:t xml:space="preserve">) </w:t>
      </w:r>
      <w:r w:rsidR="001E44CD" w:rsidRPr="009B3368">
        <w:rPr>
          <w:color w:val="000000" w:themeColor="text1"/>
        </w:rPr>
        <w:t>oraz dokume</w:t>
      </w:r>
      <w:r w:rsidR="00523B7A">
        <w:rPr>
          <w:color w:val="000000" w:themeColor="text1"/>
        </w:rPr>
        <w:t>ntację fotograficzną</w:t>
      </w:r>
      <w:r w:rsidR="001E44CD" w:rsidRPr="009B3368">
        <w:rPr>
          <w:color w:val="000000" w:themeColor="text1"/>
        </w:rPr>
        <w:t xml:space="preserve"> umo</w:t>
      </w:r>
      <w:r w:rsidR="00523B7A">
        <w:rPr>
          <w:color w:val="000000" w:themeColor="text1"/>
        </w:rPr>
        <w:t>żliwiającą</w:t>
      </w:r>
      <w:r w:rsidR="00727A28" w:rsidRPr="009B3368">
        <w:rPr>
          <w:color w:val="000000" w:themeColor="text1"/>
        </w:rPr>
        <w:t xml:space="preserve"> określenie</w:t>
      </w:r>
      <w:r w:rsidR="001E44CD" w:rsidRPr="009B3368">
        <w:rPr>
          <w:color w:val="000000" w:themeColor="text1"/>
        </w:rPr>
        <w:t xml:space="preserve"> </w:t>
      </w:r>
      <w:r w:rsidR="00523B7A">
        <w:rPr>
          <w:color w:val="000000" w:themeColor="text1"/>
        </w:rPr>
        <w:t xml:space="preserve">przez Zamawiającego </w:t>
      </w:r>
      <w:r w:rsidR="001E44CD" w:rsidRPr="009B3368">
        <w:rPr>
          <w:color w:val="000000" w:themeColor="text1"/>
        </w:rPr>
        <w:t>wysokości opłaty</w:t>
      </w:r>
      <w:r w:rsidR="00727A28" w:rsidRPr="009B3368">
        <w:rPr>
          <w:color w:val="000000" w:themeColor="text1"/>
        </w:rPr>
        <w:t xml:space="preserve"> za gospodarowanie </w:t>
      </w:r>
      <w:r w:rsidR="00984F2D" w:rsidRPr="009B3368">
        <w:rPr>
          <w:color w:val="000000" w:themeColor="text1"/>
        </w:rPr>
        <w:t>odpadami komunalnymi</w:t>
      </w:r>
      <w:r w:rsidR="001E44CD" w:rsidRPr="009B3368">
        <w:rPr>
          <w:color w:val="000000" w:themeColor="text1"/>
        </w:rPr>
        <w:t xml:space="preserve">. </w:t>
      </w:r>
      <w:r w:rsidR="00E547B1" w:rsidRPr="009B3368">
        <w:rPr>
          <w:color w:val="000000" w:themeColor="text1"/>
        </w:rPr>
        <w:t xml:space="preserve">Zdjęcia muszą być zapisane i przekazane </w:t>
      </w:r>
      <w:r w:rsidR="00E22C22" w:rsidRPr="009B3368">
        <w:rPr>
          <w:color w:val="000000" w:themeColor="text1"/>
        </w:rPr>
        <w:t>Zamawiającemu w formacie cyfrowym z zapisaną datą i godziną wykonania wraz z adresem n</w:t>
      </w:r>
      <w:r w:rsidR="00523B7A">
        <w:rPr>
          <w:color w:val="000000" w:themeColor="text1"/>
        </w:rPr>
        <w:t>ieruchomości, której zdarzenie</w:t>
      </w:r>
      <w:r w:rsidR="00E22C22" w:rsidRPr="009B3368">
        <w:rPr>
          <w:color w:val="000000" w:themeColor="text1"/>
        </w:rPr>
        <w:t xml:space="preserve"> dotyczy, umożliwiać identyfikację nieruchomości, z której wystawiane są pojemniki/worki oraz muszą być na nich widoczne odpady znajdujące się w pojemniku lub workach. </w:t>
      </w:r>
      <w:r w:rsidR="001E44CD" w:rsidRPr="009B3368">
        <w:rPr>
          <w:color w:val="000000" w:themeColor="text1"/>
        </w:rPr>
        <w:t>Dokumentac</w:t>
      </w:r>
      <w:r w:rsidR="00EA5DF5" w:rsidRPr="009B3368">
        <w:rPr>
          <w:color w:val="000000" w:themeColor="text1"/>
        </w:rPr>
        <w:t>ję wraz z protokołem</w:t>
      </w:r>
      <w:r w:rsidR="001E44CD" w:rsidRPr="009B3368">
        <w:rPr>
          <w:color w:val="000000" w:themeColor="text1"/>
        </w:rPr>
        <w:t xml:space="preserve"> </w:t>
      </w:r>
      <w:r w:rsidR="00E547B1" w:rsidRPr="009B3368">
        <w:rPr>
          <w:color w:val="000000" w:themeColor="text1"/>
        </w:rPr>
        <w:t>należy przekazać Zamawiającemu w formie i terminie wskazanym powyżej.</w:t>
      </w:r>
    </w:p>
    <w:p w14:paraId="621F46C3" w14:textId="62A422B1" w:rsidR="00984F2D" w:rsidRPr="009B3368" w:rsidRDefault="00984F2D" w:rsidP="001E44CD">
      <w:pPr>
        <w:autoSpaceDE w:val="0"/>
        <w:jc w:val="both"/>
        <w:rPr>
          <w:color w:val="000000" w:themeColor="text1"/>
        </w:rPr>
      </w:pPr>
      <w:r w:rsidRPr="009B3368">
        <w:rPr>
          <w:color w:val="000000" w:themeColor="text1"/>
        </w:rPr>
        <w:t>Równocześnie Wykonawca</w:t>
      </w:r>
      <w:r w:rsidR="00523B7A">
        <w:rPr>
          <w:color w:val="000000" w:themeColor="text1"/>
        </w:rPr>
        <w:t>,</w:t>
      </w:r>
      <w:r w:rsidRPr="009B3368">
        <w:rPr>
          <w:color w:val="000000" w:themeColor="text1"/>
        </w:rPr>
        <w:t xml:space="preserve"> w przypadku stwierdzenia niedopełniania przez właściciela nieruchomości obowiązku w zakresie selektywnego zbierania odpadów komunalnych</w:t>
      </w:r>
      <w:r w:rsidR="00523B7A">
        <w:rPr>
          <w:color w:val="000000" w:themeColor="text1"/>
        </w:rPr>
        <w:t>,</w:t>
      </w:r>
      <w:r w:rsidRPr="009B3368">
        <w:rPr>
          <w:color w:val="000000" w:themeColor="text1"/>
        </w:rPr>
        <w:t xml:space="preserve"> powiadamia go o tym fakcie poprzez </w:t>
      </w:r>
      <w:r w:rsidR="00216CF6" w:rsidRPr="009B3368">
        <w:rPr>
          <w:color w:val="000000" w:themeColor="text1"/>
        </w:rPr>
        <w:t>pozostawienie w widocznym miejscu informacji o treści:</w:t>
      </w:r>
    </w:p>
    <w:p w14:paraId="6C0D06B5" w14:textId="7D7AB285" w:rsidR="00216CF6" w:rsidRPr="009B3368" w:rsidRDefault="00216CF6" w:rsidP="001E44CD">
      <w:pPr>
        <w:autoSpaceDE w:val="0"/>
        <w:jc w:val="both"/>
        <w:rPr>
          <w:b/>
          <w:color w:val="000000" w:themeColor="text1"/>
        </w:rPr>
      </w:pPr>
      <w:r w:rsidRPr="009B3368">
        <w:rPr>
          <w:b/>
          <w:color w:val="000000" w:themeColor="text1"/>
        </w:rPr>
        <w:t>„</w:t>
      </w:r>
      <w:r w:rsidR="0002322C" w:rsidRPr="009B3368">
        <w:rPr>
          <w:b/>
          <w:color w:val="000000" w:themeColor="text1"/>
        </w:rPr>
        <w:t>W dniu ……… stwierdzono niedopełnianie przez właściciela nieruchomości położonej w …………………, ul. …………………… nr ……. obowiązku w zakresie selektywnego zbierania odpadów komunalnych. W związku z powyższym informację o zaistniałej sytuacji przekazuje się do ZM „CZO-SELEKT” celem określenia podwyższonej wysokości opłaty za gospodarowanie odpadami komunalnymi”.</w:t>
      </w:r>
    </w:p>
    <w:p w14:paraId="34DBFCAC" w14:textId="77777777" w:rsidR="004553ED" w:rsidRPr="009B3368" w:rsidRDefault="004553ED" w:rsidP="004553ED">
      <w:pPr>
        <w:jc w:val="both"/>
        <w:rPr>
          <w:i/>
          <w:color w:val="000000" w:themeColor="text1"/>
        </w:rPr>
      </w:pPr>
    </w:p>
    <w:p w14:paraId="76792760" w14:textId="39B397BB" w:rsidR="004553ED" w:rsidRPr="0087463C" w:rsidRDefault="00E825F6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368">
        <w:rPr>
          <w:rFonts w:ascii="Times New Roman" w:hAnsi="Times New Roman" w:cs="Times New Roman"/>
          <w:color w:val="000000" w:themeColor="text1"/>
          <w:sz w:val="24"/>
          <w:szCs w:val="24"/>
        </w:rPr>
        <w:t>6.13</w:t>
      </w:r>
      <w:r w:rsidR="0087463C" w:rsidRPr="009B3368">
        <w:rPr>
          <w:rFonts w:ascii="Times New Roman" w:hAnsi="Times New Roman" w:cs="Times New Roman"/>
          <w:color w:val="000000" w:themeColor="text1"/>
          <w:sz w:val="24"/>
          <w:szCs w:val="24"/>
        </w:rPr>
        <w:t>. Do obowiązków W</w:t>
      </w:r>
      <w:r w:rsidR="004553ED" w:rsidRPr="009B3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ykonawcy należy </w:t>
      </w:r>
      <w:r w:rsidR="0087463C" w:rsidRPr="009B3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poinformowanie Zamawiającego, </w:t>
      </w:r>
      <w:r w:rsidR="004553ED" w:rsidRPr="009B3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najmniej za pomocą poczty elektronicznej i najdalej do następnego dnia roboczego od dnia wezwania do </w:t>
      </w:r>
      <w:r w:rsidR="004553ED" w:rsidRPr="0087463C">
        <w:rPr>
          <w:rFonts w:ascii="Times New Roman" w:hAnsi="Times New Roman" w:cs="Times New Roman"/>
          <w:sz w:val="24"/>
          <w:szCs w:val="24"/>
        </w:rPr>
        <w:t>złożenia wyjaśnień w zakresie braku odbioru odpadów komunalnych w terminie określonym w harmonogramie odbioru tych odpa</w:t>
      </w:r>
      <w:r w:rsidR="0087463C">
        <w:rPr>
          <w:rFonts w:ascii="Times New Roman" w:hAnsi="Times New Roman" w:cs="Times New Roman"/>
          <w:sz w:val="24"/>
          <w:szCs w:val="24"/>
        </w:rPr>
        <w:t xml:space="preserve">dów, </w:t>
      </w:r>
      <w:r w:rsidR="004553ED" w:rsidRPr="0087463C">
        <w:rPr>
          <w:rFonts w:ascii="Times New Roman" w:hAnsi="Times New Roman" w:cs="Times New Roman"/>
          <w:sz w:val="24"/>
          <w:szCs w:val="24"/>
        </w:rPr>
        <w:t>o przyczynie braku tego odbioru.</w:t>
      </w:r>
    </w:p>
    <w:p w14:paraId="20E8865D" w14:textId="77777777" w:rsidR="004553ED" w:rsidRPr="0087463C" w:rsidRDefault="004553ED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Powyższe dotyczy również braku:</w:t>
      </w:r>
    </w:p>
    <w:p w14:paraId="13775443" w14:textId="63FB5F16" w:rsidR="004553ED" w:rsidRPr="0087463C" w:rsidRDefault="004553ED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a) odbioru w terminie odpadów z akcji „Sprzątanie świa</w:t>
      </w:r>
      <w:r w:rsidR="0087463C">
        <w:rPr>
          <w:rFonts w:ascii="Times New Roman" w:hAnsi="Times New Roman" w:cs="Times New Roman"/>
          <w:sz w:val="24"/>
          <w:szCs w:val="24"/>
        </w:rPr>
        <w:t>ta”</w:t>
      </w:r>
      <w:r w:rsidRPr="0087463C">
        <w:rPr>
          <w:rFonts w:ascii="Times New Roman" w:hAnsi="Times New Roman" w:cs="Times New Roman"/>
          <w:sz w:val="24"/>
          <w:szCs w:val="24"/>
        </w:rPr>
        <w:t>,</w:t>
      </w:r>
    </w:p>
    <w:p w14:paraId="63E843D6" w14:textId="711B3320" w:rsidR="004553ED" w:rsidRPr="0087463C" w:rsidRDefault="004553ED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b) odbioru w terminie „choinek bożonarodzeniowyc</w:t>
      </w:r>
      <w:r w:rsidR="0087463C">
        <w:rPr>
          <w:rFonts w:ascii="Times New Roman" w:hAnsi="Times New Roman" w:cs="Times New Roman"/>
          <w:sz w:val="24"/>
          <w:szCs w:val="24"/>
        </w:rPr>
        <w:t>h”,</w:t>
      </w:r>
    </w:p>
    <w:p w14:paraId="607F5D1B" w14:textId="796298DB" w:rsidR="004553ED" w:rsidRPr="0087463C" w:rsidRDefault="004553ED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c) odb</w:t>
      </w:r>
      <w:r w:rsidR="0087463C">
        <w:rPr>
          <w:rFonts w:ascii="Times New Roman" w:hAnsi="Times New Roman" w:cs="Times New Roman"/>
          <w:sz w:val="24"/>
          <w:szCs w:val="24"/>
        </w:rPr>
        <w:t>ioru w terminie odpadów z Punktów</w:t>
      </w:r>
      <w:r w:rsidRPr="0087463C">
        <w:rPr>
          <w:rFonts w:ascii="Times New Roman" w:hAnsi="Times New Roman" w:cs="Times New Roman"/>
          <w:sz w:val="24"/>
          <w:szCs w:val="24"/>
        </w:rPr>
        <w:t xml:space="preserve"> Selektywnej Zbiórki Od</w:t>
      </w:r>
      <w:r w:rsidR="0087463C">
        <w:rPr>
          <w:rFonts w:ascii="Times New Roman" w:hAnsi="Times New Roman" w:cs="Times New Roman"/>
          <w:sz w:val="24"/>
          <w:szCs w:val="24"/>
        </w:rPr>
        <w:t>padów Komunalnych (PSZOK),</w:t>
      </w:r>
    </w:p>
    <w:p w14:paraId="1123B206" w14:textId="2739FB78" w:rsidR="004553ED" w:rsidRPr="00763167" w:rsidRDefault="004553ED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167">
        <w:rPr>
          <w:rFonts w:ascii="Times New Roman" w:hAnsi="Times New Roman" w:cs="Times New Roman"/>
          <w:color w:val="000000" w:themeColor="text1"/>
          <w:sz w:val="24"/>
          <w:szCs w:val="24"/>
        </w:rPr>
        <w:t>d) odbioru w terminie przeterminowanych leków z aptek zl</w:t>
      </w:r>
      <w:r w:rsidR="0087463C" w:rsidRPr="00763167">
        <w:rPr>
          <w:rFonts w:ascii="Times New Roman" w:hAnsi="Times New Roman" w:cs="Times New Roman"/>
          <w:color w:val="000000" w:themeColor="text1"/>
          <w:sz w:val="24"/>
          <w:szCs w:val="24"/>
        </w:rPr>
        <w:t>okalizowanych na terenie danej gminy</w:t>
      </w:r>
      <w:r w:rsidRPr="0076316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F539278" w14:textId="083535F3" w:rsidR="00560CE3" w:rsidRPr="0087463C" w:rsidRDefault="00560CE3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opróżniania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</w:t>
      </w:r>
      <w:r w:rsidR="00431905">
        <w:rPr>
          <w:rFonts w:ascii="Times New Roman" w:hAnsi="Times New Roman" w:cs="Times New Roman"/>
          <w:sz w:val="24"/>
          <w:szCs w:val="24"/>
        </w:rPr>
        <w:t>ktropunktów</w:t>
      </w:r>
      <w:proofErr w:type="spellEnd"/>
      <w:r w:rsidR="00431905">
        <w:rPr>
          <w:rFonts w:ascii="Times New Roman" w:hAnsi="Times New Roman" w:cs="Times New Roman"/>
          <w:sz w:val="24"/>
          <w:szCs w:val="24"/>
        </w:rPr>
        <w:t>,</w:t>
      </w:r>
    </w:p>
    <w:p w14:paraId="1103D84B" w14:textId="3ABDA130" w:rsidR="004553ED" w:rsidRPr="0087463C" w:rsidRDefault="0002322C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553ED" w:rsidRPr="0087463C">
        <w:rPr>
          <w:rFonts w:ascii="Times New Roman" w:hAnsi="Times New Roman" w:cs="Times New Roman"/>
          <w:sz w:val="24"/>
          <w:szCs w:val="24"/>
        </w:rPr>
        <w:t>) dostarcze</w:t>
      </w:r>
      <w:r w:rsidR="00BD2F63">
        <w:rPr>
          <w:rFonts w:ascii="Times New Roman" w:hAnsi="Times New Roman" w:cs="Times New Roman"/>
          <w:sz w:val="24"/>
          <w:szCs w:val="24"/>
        </w:rPr>
        <w:t xml:space="preserve">nia właścicielom nieruchomości </w:t>
      </w:r>
      <w:r w:rsidR="004553ED" w:rsidRPr="0087463C">
        <w:rPr>
          <w:rFonts w:ascii="Times New Roman" w:hAnsi="Times New Roman" w:cs="Times New Roman"/>
          <w:sz w:val="24"/>
          <w:szCs w:val="24"/>
        </w:rPr>
        <w:t xml:space="preserve">harmonogramów realizacji </w:t>
      </w:r>
      <w:r w:rsidR="0087463C">
        <w:rPr>
          <w:rFonts w:ascii="Times New Roman" w:hAnsi="Times New Roman" w:cs="Times New Roman"/>
          <w:sz w:val="24"/>
          <w:szCs w:val="24"/>
        </w:rPr>
        <w:t>usług</w:t>
      </w:r>
      <w:r w:rsidR="004553ED" w:rsidRPr="0087463C">
        <w:rPr>
          <w:rFonts w:ascii="Times New Roman" w:hAnsi="Times New Roman" w:cs="Times New Roman"/>
          <w:sz w:val="24"/>
          <w:szCs w:val="24"/>
        </w:rPr>
        <w:t>,</w:t>
      </w:r>
    </w:p>
    <w:p w14:paraId="1B2D4A58" w14:textId="77777777" w:rsidR="0087463C" w:rsidRDefault="004553ED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 xml:space="preserve">oraz </w:t>
      </w:r>
    </w:p>
    <w:p w14:paraId="526FE75C" w14:textId="0B612CEA" w:rsidR="006D0E53" w:rsidRDefault="0002322C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7463C">
        <w:rPr>
          <w:rFonts w:ascii="Times New Roman" w:hAnsi="Times New Roman" w:cs="Times New Roman"/>
          <w:sz w:val="24"/>
          <w:szCs w:val="24"/>
        </w:rPr>
        <w:t xml:space="preserve">) </w:t>
      </w:r>
      <w:r w:rsidR="004553ED" w:rsidRPr="0087463C">
        <w:rPr>
          <w:rFonts w:ascii="Times New Roman" w:hAnsi="Times New Roman" w:cs="Times New Roman"/>
          <w:sz w:val="24"/>
          <w:szCs w:val="24"/>
        </w:rPr>
        <w:t>niewykonania przez wykonawcę innych jego obowiązków z tytułu realizowania przedmiotowego zamówienia.</w:t>
      </w:r>
    </w:p>
    <w:p w14:paraId="416137E0" w14:textId="17982791" w:rsidR="00D130D9" w:rsidRDefault="00D130D9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7244E" w14:textId="77777777" w:rsidR="00244643" w:rsidRDefault="00244643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FFD8FE" w14:textId="2A0BA843" w:rsidR="00472130" w:rsidRPr="006D0E53" w:rsidRDefault="0087463C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</w:t>
      </w:r>
      <w:r w:rsidR="00472130" w:rsidRPr="00CD4191">
        <w:rPr>
          <w:rFonts w:ascii="Times New Roman" w:hAnsi="Times New Roman" w:cs="Times New Roman"/>
          <w:b/>
          <w:sz w:val="24"/>
          <w:szCs w:val="24"/>
        </w:rPr>
        <w:t>HARMONOGRAM</w:t>
      </w:r>
    </w:p>
    <w:p w14:paraId="05AEBFB1" w14:textId="77777777" w:rsidR="00AF2F47" w:rsidRPr="00CD4191" w:rsidRDefault="00AF2F47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AC40C" w14:textId="4DD3C6BA" w:rsidR="00F04253" w:rsidRDefault="0087463C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7.1</w:t>
      </w:r>
      <w:r w:rsidR="004553ED" w:rsidRPr="0087463C">
        <w:rPr>
          <w:rFonts w:ascii="Times New Roman" w:hAnsi="Times New Roman" w:cs="Times New Roman"/>
          <w:sz w:val="24"/>
          <w:szCs w:val="24"/>
        </w:rPr>
        <w:t>. Wykonawca zobowiązany jest przygotować, w uz</w:t>
      </w:r>
      <w:r w:rsidR="00F04253">
        <w:rPr>
          <w:rFonts w:ascii="Times New Roman" w:hAnsi="Times New Roman" w:cs="Times New Roman"/>
          <w:sz w:val="24"/>
          <w:szCs w:val="24"/>
        </w:rPr>
        <w:t>godnieniu z gminą</w:t>
      </w:r>
      <w:r w:rsidR="00523B7A">
        <w:rPr>
          <w:rFonts w:ascii="Times New Roman" w:hAnsi="Times New Roman" w:cs="Times New Roman"/>
          <w:sz w:val="24"/>
          <w:szCs w:val="24"/>
        </w:rPr>
        <w:t xml:space="preserve"> i Zamawiającym</w:t>
      </w:r>
      <w:r w:rsidR="008E25B3">
        <w:rPr>
          <w:rFonts w:ascii="Times New Roman" w:hAnsi="Times New Roman" w:cs="Times New Roman"/>
          <w:sz w:val="24"/>
          <w:szCs w:val="24"/>
        </w:rPr>
        <w:t xml:space="preserve">, </w:t>
      </w:r>
      <w:r w:rsidR="004708DC"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>na pierwszy</w:t>
      </w:r>
      <w:r w:rsidR="008E25B3"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 obowiązywania umowy, przed podpisaniem umowy</w:t>
      </w:r>
      <w:r w:rsidR="004553ED"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>, harmonogram od</w:t>
      </w:r>
      <w:r w:rsidR="004553ED" w:rsidRPr="0087463C">
        <w:rPr>
          <w:rFonts w:ascii="Times New Roman" w:hAnsi="Times New Roman" w:cs="Times New Roman"/>
          <w:sz w:val="24"/>
          <w:szCs w:val="24"/>
        </w:rPr>
        <w:t>bioru odpadów komunalnych, zgo</w:t>
      </w:r>
      <w:r w:rsidR="00F04253">
        <w:rPr>
          <w:rFonts w:ascii="Times New Roman" w:hAnsi="Times New Roman" w:cs="Times New Roman"/>
          <w:sz w:val="24"/>
          <w:szCs w:val="24"/>
        </w:rPr>
        <w:t>dny z dostarczonym przez Zamawiającego</w:t>
      </w:r>
      <w:r w:rsidR="004553ED" w:rsidRPr="0087463C">
        <w:rPr>
          <w:rFonts w:ascii="Times New Roman" w:hAnsi="Times New Roman" w:cs="Times New Roman"/>
          <w:sz w:val="24"/>
          <w:szCs w:val="24"/>
        </w:rPr>
        <w:t xml:space="preserve"> szablonem harmonogramu, uwzględniający częstotliwość o</w:t>
      </w:r>
      <w:r w:rsidR="003A730A">
        <w:rPr>
          <w:rFonts w:ascii="Times New Roman" w:hAnsi="Times New Roman" w:cs="Times New Roman"/>
          <w:sz w:val="24"/>
          <w:szCs w:val="24"/>
        </w:rPr>
        <w:t>dbioru odpadów wymienioną w pkt 4</w:t>
      </w:r>
      <w:r w:rsidR="00F04253">
        <w:rPr>
          <w:rFonts w:ascii="Times New Roman" w:hAnsi="Times New Roman" w:cs="Times New Roman"/>
          <w:sz w:val="24"/>
          <w:szCs w:val="24"/>
        </w:rPr>
        <w:t>.</w:t>
      </w:r>
    </w:p>
    <w:p w14:paraId="15B1FDEB" w14:textId="512FC90A" w:rsidR="004553ED" w:rsidRPr="0087463C" w:rsidRDefault="004553ED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 xml:space="preserve">Wykonawca zobowiązany jest: </w:t>
      </w:r>
    </w:p>
    <w:p w14:paraId="6866E3A8" w14:textId="14F4343A" w:rsidR="004553ED" w:rsidRPr="0087463C" w:rsidRDefault="00F04253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553ED" w:rsidRPr="0087463C">
        <w:rPr>
          <w:rFonts w:ascii="Times New Roman" w:hAnsi="Times New Roman" w:cs="Times New Roman"/>
          <w:sz w:val="24"/>
          <w:szCs w:val="24"/>
        </w:rPr>
        <w:t>poinformować pisemnie każdego właściciela nieruchomości o harmonogramie odbioru odpadów komunalnyc</w:t>
      </w:r>
      <w:r w:rsidR="00D30D54">
        <w:rPr>
          <w:rFonts w:ascii="Times New Roman" w:hAnsi="Times New Roman" w:cs="Times New Roman"/>
          <w:sz w:val="24"/>
          <w:szCs w:val="24"/>
        </w:rPr>
        <w:t xml:space="preserve">h, o zmianie tego harmonogramu, </w:t>
      </w:r>
      <w:r w:rsidR="00D30D54" w:rsidRPr="0087463C">
        <w:rPr>
          <w:rFonts w:ascii="Times New Roman" w:hAnsi="Times New Roman" w:cs="Times New Roman"/>
          <w:sz w:val="24"/>
          <w:szCs w:val="24"/>
        </w:rPr>
        <w:t>z odpowiednim wyprzedzen</w:t>
      </w:r>
      <w:r w:rsidR="0002322C">
        <w:rPr>
          <w:rFonts w:ascii="Times New Roman" w:hAnsi="Times New Roman" w:cs="Times New Roman"/>
          <w:sz w:val="24"/>
          <w:szCs w:val="24"/>
        </w:rPr>
        <w:t>iem, tj. najpóźniej do 20</w:t>
      </w:r>
      <w:r w:rsidR="00D30D54">
        <w:rPr>
          <w:rFonts w:ascii="Times New Roman" w:hAnsi="Times New Roman" w:cs="Times New Roman"/>
          <w:sz w:val="24"/>
          <w:szCs w:val="24"/>
        </w:rPr>
        <w:t>.12.2019</w:t>
      </w:r>
      <w:r w:rsidR="00D30D54" w:rsidRPr="0087463C">
        <w:rPr>
          <w:rFonts w:ascii="Times New Roman" w:hAnsi="Times New Roman" w:cs="Times New Roman"/>
          <w:sz w:val="24"/>
          <w:szCs w:val="24"/>
        </w:rPr>
        <w:t xml:space="preserve"> r.</w:t>
      </w:r>
      <w:r w:rsidR="004553ED" w:rsidRPr="0087463C">
        <w:rPr>
          <w:rFonts w:ascii="Times New Roman" w:hAnsi="Times New Roman" w:cs="Times New Roman"/>
          <w:sz w:val="24"/>
          <w:szCs w:val="24"/>
        </w:rPr>
        <w:t>;</w:t>
      </w:r>
    </w:p>
    <w:p w14:paraId="4E388237" w14:textId="2C7AAB05" w:rsidR="004553ED" w:rsidRPr="00BD2F63" w:rsidRDefault="00761381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4553ED"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>poinformować pisemnie właścicieli aptek zlokalizowanych na terenie gminy o harmonogramie odbioru z aptek przeterminowanych leków oraz o zmianie tego harmonogramu, z odpowiednim wyprzedzen</w:t>
      </w:r>
      <w:r w:rsidR="0002322C"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>iem tj. najpóźniej do 20</w:t>
      </w:r>
      <w:r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>.12.2019</w:t>
      </w:r>
      <w:r w:rsidR="004553ED"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r.;</w:t>
      </w:r>
    </w:p>
    <w:p w14:paraId="68E85E2E" w14:textId="783E699D" w:rsidR="004553ED" w:rsidRPr="0087463C" w:rsidRDefault="004553ED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61381">
        <w:rPr>
          <w:rFonts w:ascii="Times New Roman" w:hAnsi="Times New Roman" w:cs="Times New Roman"/>
          <w:sz w:val="24"/>
          <w:szCs w:val="24"/>
        </w:rPr>
        <w:t xml:space="preserve">) </w:t>
      </w:r>
      <w:r w:rsidRPr="0087463C">
        <w:rPr>
          <w:rFonts w:ascii="Times New Roman" w:hAnsi="Times New Roman" w:cs="Times New Roman"/>
          <w:sz w:val="24"/>
          <w:szCs w:val="24"/>
        </w:rPr>
        <w:t xml:space="preserve">dostarczyć </w:t>
      </w:r>
      <w:r w:rsidR="00761381">
        <w:rPr>
          <w:rFonts w:ascii="Times New Roman" w:hAnsi="Times New Roman" w:cs="Times New Roman"/>
          <w:sz w:val="24"/>
          <w:szCs w:val="24"/>
        </w:rPr>
        <w:t xml:space="preserve">każdemu </w:t>
      </w:r>
      <w:r w:rsidRPr="0087463C">
        <w:rPr>
          <w:rFonts w:ascii="Times New Roman" w:hAnsi="Times New Roman" w:cs="Times New Roman"/>
          <w:sz w:val="24"/>
          <w:szCs w:val="24"/>
        </w:rPr>
        <w:t>właścicielowi nieruchomości wraz z harmonogramem ulotki z informacją:</w:t>
      </w:r>
    </w:p>
    <w:p w14:paraId="357201A0" w14:textId="12A5A09E" w:rsidR="004553ED" w:rsidRDefault="004553ED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a) o odbieranych w ramach zbiórk</w:t>
      </w:r>
      <w:r w:rsidR="008E25B3">
        <w:rPr>
          <w:rFonts w:ascii="Times New Roman" w:hAnsi="Times New Roman" w:cs="Times New Roman"/>
          <w:sz w:val="24"/>
          <w:szCs w:val="24"/>
        </w:rPr>
        <w:t xml:space="preserve">i odpadach wielkogabarytowych, </w:t>
      </w:r>
      <w:r w:rsidRPr="0087463C">
        <w:rPr>
          <w:rFonts w:ascii="Times New Roman" w:hAnsi="Times New Roman" w:cs="Times New Roman"/>
          <w:sz w:val="24"/>
          <w:szCs w:val="24"/>
        </w:rPr>
        <w:t xml:space="preserve">zużytym sprzęcie elektrycznym i elektronicznym, </w:t>
      </w:r>
      <w:r w:rsidR="00523B7A">
        <w:rPr>
          <w:rFonts w:ascii="Times New Roman" w:hAnsi="Times New Roman" w:cs="Times New Roman"/>
          <w:sz w:val="24"/>
          <w:szCs w:val="24"/>
        </w:rPr>
        <w:t>oponach samochodowych, rowerowych</w:t>
      </w:r>
      <w:r w:rsidR="008E25B3">
        <w:rPr>
          <w:rFonts w:ascii="Times New Roman" w:hAnsi="Times New Roman" w:cs="Times New Roman"/>
          <w:sz w:val="24"/>
          <w:szCs w:val="24"/>
        </w:rPr>
        <w:t xml:space="preserve"> i </w:t>
      </w:r>
      <w:r w:rsidR="00523B7A">
        <w:rPr>
          <w:rFonts w:ascii="Times New Roman" w:hAnsi="Times New Roman" w:cs="Times New Roman"/>
          <w:sz w:val="24"/>
          <w:szCs w:val="24"/>
        </w:rPr>
        <w:t>od wózków</w:t>
      </w:r>
      <w:r w:rsidR="008E25B3">
        <w:rPr>
          <w:rFonts w:ascii="Times New Roman" w:hAnsi="Times New Roman" w:cs="Times New Roman"/>
          <w:sz w:val="24"/>
          <w:szCs w:val="24"/>
        </w:rPr>
        <w:t>,</w:t>
      </w:r>
    </w:p>
    <w:p w14:paraId="770F8FB5" w14:textId="2B090971" w:rsidR="00523B7A" w:rsidRPr="0087463C" w:rsidRDefault="00523B7A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 możliwości skorzystania z płatnej usługi mycia pojemników,</w:t>
      </w:r>
    </w:p>
    <w:p w14:paraId="312DEBDA" w14:textId="0287774C" w:rsidR="004553ED" w:rsidRPr="0087463C" w:rsidRDefault="004553ED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4</w:t>
      </w:r>
      <w:r w:rsidR="00761381">
        <w:rPr>
          <w:rFonts w:ascii="Times New Roman" w:hAnsi="Times New Roman" w:cs="Times New Roman"/>
          <w:sz w:val="24"/>
          <w:szCs w:val="24"/>
        </w:rPr>
        <w:t xml:space="preserve">) </w:t>
      </w:r>
      <w:r w:rsidRPr="0087463C">
        <w:rPr>
          <w:rFonts w:ascii="Times New Roman" w:hAnsi="Times New Roman" w:cs="Times New Roman"/>
          <w:sz w:val="24"/>
          <w:szCs w:val="24"/>
        </w:rPr>
        <w:t xml:space="preserve">zamieścić informacje z </w:t>
      </w:r>
      <w:proofErr w:type="spellStart"/>
      <w:r w:rsidR="00AF2F47">
        <w:rPr>
          <w:rFonts w:ascii="Times New Roman" w:hAnsi="Times New Roman" w:cs="Times New Roman"/>
          <w:sz w:val="24"/>
          <w:szCs w:val="24"/>
        </w:rPr>
        <w:t>p</w:t>
      </w:r>
      <w:r w:rsidRPr="0087463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7463C">
        <w:rPr>
          <w:rFonts w:ascii="Times New Roman" w:hAnsi="Times New Roman" w:cs="Times New Roman"/>
          <w:sz w:val="24"/>
          <w:szCs w:val="24"/>
        </w:rPr>
        <w:t xml:space="preserve"> 1), 2) i 3) </w:t>
      </w:r>
      <w:r w:rsidR="008E25B3">
        <w:rPr>
          <w:rFonts w:ascii="Times New Roman" w:hAnsi="Times New Roman" w:cs="Times New Roman"/>
          <w:sz w:val="24"/>
          <w:szCs w:val="24"/>
        </w:rPr>
        <w:t>na stronie Wykonawcy</w:t>
      </w:r>
      <w:r w:rsidR="00761381">
        <w:rPr>
          <w:rFonts w:ascii="Times New Roman" w:hAnsi="Times New Roman" w:cs="Times New Roman"/>
          <w:sz w:val="24"/>
          <w:szCs w:val="24"/>
        </w:rPr>
        <w:t xml:space="preserve"> i dostarczyć </w:t>
      </w:r>
      <w:r w:rsidRPr="0087463C">
        <w:rPr>
          <w:rFonts w:ascii="Times New Roman" w:hAnsi="Times New Roman" w:cs="Times New Roman"/>
          <w:sz w:val="24"/>
          <w:szCs w:val="24"/>
        </w:rPr>
        <w:t xml:space="preserve">harmonogramy do Zamawiającego w wersji elektronicznej drogą e-mail </w:t>
      </w:r>
      <w:r w:rsidR="0002322C">
        <w:rPr>
          <w:rFonts w:ascii="Times New Roman" w:hAnsi="Times New Roman" w:cs="Times New Roman"/>
          <w:sz w:val="24"/>
          <w:szCs w:val="24"/>
        </w:rPr>
        <w:t>najpóźniej do 20</w:t>
      </w:r>
      <w:r w:rsidR="00761381">
        <w:rPr>
          <w:rFonts w:ascii="Times New Roman" w:hAnsi="Times New Roman" w:cs="Times New Roman"/>
          <w:sz w:val="24"/>
          <w:szCs w:val="24"/>
        </w:rPr>
        <w:t>.12.2019</w:t>
      </w:r>
      <w:r w:rsidRPr="0087463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9BDE921" w14:textId="579FDA5D" w:rsidR="004553ED" w:rsidRPr="0087463C" w:rsidRDefault="004553ED" w:rsidP="004553ED">
      <w:pPr>
        <w:tabs>
          <w:tab w:val="left" w:pos="720"/>
        </w:tabs>
        <w:jc w:val="both"/>
        <w:rPr>
          <w:lang w:eastAsia="en-US"/>
        </w:rPr>
      </w:pPr>
      <w:r w:rsidRPr="0087463C">
        <w:rPr>
          <w:lang w:eastAsia="en-US"/>
        </w:rPr>
        <w:t xml:space="preserve">Doręczenia, o których mowa powyżej w </w:t>
      </w:r>
      <w:proofErr w:type="spellStart"/>
      <w:r w:rsidR="00AF2F47">
        <w:rPr>
          <w:lang w:eastAsia="en-US"/>
        </w:rPr>
        <w:t>p</w:t>
      </w:r>
      <w:r w:rsidRPr="0087463C">
        <w:rPr>
          <w:lang w:eastAsia="en-US"/>
        </w:rPr>
        <w:t>pkt</w:t>
      </w:r>
      <w:proofErr w:type="spellEnd"/>
      <w:r w:rsidRPr="0087463C">
        <w:rPr>
          <w:lang w:eastAsia="en-US"/>
        </w:rPr>
        <w:t xml:space="preserve"> 1)</w:t>
      </w:r>
      <w:r w:rsidR="00761381">
        <w:rPr>
          <w:lang w:eastAsia="en-US"/>
        </w:rPr>
        <w:t xml:space="preserve"> </w:t>
      </w:r>
      <w:r w:rsidRPr="0087463C">
        <w:rPr>
          <w:lang w:eastAsia="en-US"/>
        </w:rPr>
        <w:t>-</w:t>
      </w:r>
      <w:r w:rsidR="00761381">
        <w:rPr>
          <w:lang w:eastAsia="en-US"/>
        </w:rPr>
        <w:t xml:space="preserve"> 3)</w:t>
      </w:r>
      <w:r w:rsidRPr="0087463C">
        <w:rPr>
          <w:lang w:eastAsia="en-US"/>
        </w:rPr>
        <w:t xml:space="preserve"> mogą nastąpić w postaci:</w:t>
      </w:r>
    </w:p>
    <w:p w14:paraId="15A57626" w14:textId="0936DEF8" w:rsidR="004553ED" w:rsidRPr="0087463C" w:rsidRDefault="004553ED" w:rsidP="004553ED">
      <w:pPr>
        <w:tabs>
          <w:tab w:val="left" w:pos="720"/>
        </w:tabs>
        <w:jc w:val="both"/>
        <w:rPr>
          <w:lang w:eastAsia="en-US"/>
        </w:rPr>
      </w:pPr>
      <w:r w:rsidRPr="0087463C">
        <w:rPr>
          <w:lang w:eastAsia="en-US"/>
        </w:rPr>
        <w:t xml:space="preserve">- </w:t>
      </w:r>
      <w:r w:rsidR="00761381">
        <w:rPr>
          <w:lang w:eastAsia="en-US"/>
        </w:rPr>
        <w:t>własnej dystrybucji W</w:t>
      </w:r>
      <w:r w:rsidRPr="0087463C">
        <w:rPr>
          <w:lang w:eastAsia="en-US"/>
        </w:rPr>
        <w:t xml:space="preserve">ykonawcy lub </w:t>
      </w:r>
    </w:p>
    <w:p w14:paraId="07B25D82" w14:textId="42E5CB43" w:rsidR="004553ED" w:rsidRPr="0087463C" w:rsidRDefault="004553ED" w:rsidP="004553ED">
      <w:pPr>
        <w:tabs>
          <w:tab w:val="left" w:pos="720"/>
        </w:tabs>
        <w:jc w:val="both"/>
        <w:rPr>
          <w:lang w:eastAsia="en-US"/>
        </w:rPr>
      </w:pPr>
      <w:r w:rsidRPr="0087463C">
        <w:rPr>
          <w:lang w:eastAsia="en-US"/>
        </w:rPr>
        <w:t>- przesłania listu zwykłego za pomocą wybranego operatora pocztowego</w:t>
      </w:r>
      <w:r w:rsidR="00761381">
        <w:rPr>
          <w:lang w:eastAsia="en-US"/>
        </w:rPr>
        <w:t xml:space="preserve"> na własny koszt W</w:t>
      </w:r>
      <w:r w:rsidRPr="0087463C">
        <w:rPr>
          <w:lang w:eastAsia="en-US"/>
        </w:rPr>
        <w:t>ykonawcy.</w:t>
      </w:r>
    </w:p>
    <w:p w14:paraId="60BA0590" w14:textId="77777777" w:rsidR="004553ED" w:rsidRDefault="004553ED" w:rsidP="004553ED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865304" w14:textId="77777777" w:rsidR="00903303" w:rsidRPr="005E3F83" w:rsidRDefault="00761381" w:rsidP="0090330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761381">
        <w:rPr>
          <w:rFonts w:ascii="Times New Roman" w:hAnsi="Times New Roman" w:cs="Times New Roman"/>
          <w:sz w:val="24"/>
          <w:szCs w:val="24"/>
        </w:rPr>
        <w:t>Harmonogram odbioru odpadów powinien uwzględniać odbiór odpadów zmieszanych w pierwszych 10 dniach licząc od dnia</w:t>
      </w:r>
      <w:r w:rsidR="008E25B3">
        <w:rPr>
          <w:rFonts w:ascii="Times New Roman" w:hAnsi="Times New Roman" w:cs="Times New Roman"/>
          <w:sz w:val="24"/>
          <w:szCs w:val="24"/>
        </w:rPr>
        <w:t xml:space="preserve"> obowiązywania </w:t>
      </w:r>
      <w:r w:rsidRPr="00761381">
        <w:rPr>
          <w:rFonts w:ascii="Times New Roman" w:hAnsi="Times New Roman" w:cs="Times New Roman"/>
          <w:sz w:val="24"/>
          <w:szCs w:val="24"/>
        </w:rPr>
        <w:t>umowy o przedmiotowe zamówienie.</w:t>
      </w:r>
      <w:r w:rsidR="008E25B3">
        <w:rPr>
          <w:rFonts w:ascii="Times New Roman" w:hAnsi="Times New Roman" w:cs="Times New Roman"/>
          <w:sz w:val="24"/>
          <w:szCs w:val="24"/>
        </w:rPr>
        <w:t xml:space="preserve"> </w:t>
      </w:r>
      <w:r w:rsidR="00903303" w:rsidRPr="005E3F83">
        <w:rPr>
          <w:rFonts w:ascii="Times New Roman" w:hAnsi="Times New Roman" w:cs="Times New Roman"/>
          <w:color w:val="000000" w:themeColor="text1"/>
          <w:sz w:val="24"/>
          <w:szCs w:val="24"/>
        </w:rPr>
        <w:t>Pierwsze terminy odbioru odpadów powinny uwzględniać terminy ostatnich odbiorów wynikające z poprzedniego harmonogramu i obowiązującej częstotliwości.</w:t>
      </w:r>
    </w:p>
    <w:p w14:paraId="4E2B9C17" w14:textId="77777777" w:rsidR="00903303" w:rsidRPr="0087463C" w:rsidRDefault="00903303" w:rsidP="004553ED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744E23" w14:textId="3DDA5D94" w:rsidR="004553ED" w:rsidRPr="00AD26A0" w:rsidRDefault="00761381" w:rsidP="004553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D26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7.3. </w:t>
      </w:r>
      <w:r w:rsidR="004553ED" w:rsidRPr="00AD26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Harmonogramy, o których m</w:t>
      </w:r>
      <w:r w:rsidRPr="00AD26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owa powyżej W</w:t>
      </w:r>
      <w:r w:rsidR="004553ED" w:rsidRPr="00AD26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ykonawca zobowiązany jest opracować na dany rok świadcz</w:t>
      </w:r>
      <w:r w:rsidRPr="00AD26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enia usług</w:t>
      </w:r>
      <w:r w:rsidR="001B26E5" w:rsidRPr="00AD26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po uzgodnieniu i zaakceptowaniu przez gminę</w:t>
      </w:r>
      <w:r w:rsidR="009B33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 Zamawiającego</w:t>
      </w:r>
      <w:r w:rsidR="004553ED" w:rsidRPr="00AD26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17E672FA" w14:textId="72A6749D" w:rsidR="004553ED" w:rsidRPr="00AD26A0" w:rsidRDefault="004553ED" w:rsidP="004553ED">
      <w:pPr>
        <w:jc w:val="both"/>
        <w:rPr>
          <w:rFonts w:eastAsia="Calibri"/>
          <w:color w:val="000000" w:themeColor="text1"/>
          <w:lang w:eastAsia="en-US"/>
        </w:rPr>
      </w:pPr>
      <w:r w:rsidRPr="00AD26A0">
        <w:rPr>
          <w:rFonts w:eastAsia="Calibri"/>
          <w:color w:val="000000" w:themeColor="text1"/>
          <w:lang w:eastAsia="en-US"/>
        </w:rPr>
        <w:t>Harmonogramy na drugi rok obowiązywania umowy</w:t>
      </w:r>
      <w:r w:rsidR="00761381" w:rsidRPr="00AD26A0">
        <w:rPr>
          <w:rFonts w:eastAsia="Calibri"/>
          <w:color w:val="000000" w:themeColor="text1"/>
          <w:lang w:eastAsia="en-US"/>
        </w:rPr>
        <w:t>, a następnie na kolejny rok W</w:t>
      </w:r>
      <w:r w:rsidRPr="00AD26A0">
        <w:rPr>
          <w:rFonts w:eastAsia="Calibri"/>
          <w:color w:val="000000" w:themeColor="text1"/>
          <w:lang w:eastAsia="en-US"/>
        </w:rPr>
        <w:t>ykonawca winien dostarczyć Zamawia</w:t>
      </w:r>
      <w:r w:rsidR="008E25B3" w:rsidRPr="00AD26A0">
        <w:rPr>
          <w:rFonts w:eastAsia="Calibri"/>
          <w:color w:val="000000" w:themeColor="text1"/>
          <w:lang w:eastAsia="en-US"/>
        </w:rPr>
        <w:t>jącemu do 31 października</w:t>
      </w:r>
      <w:r w:rsidRPr="00AD26A0">
        <w:rPr>
          <w:rFonts w:eastAsia="Calibri"/>
          <w:color w:val="000000" w:themeColor="text1"/>
          <w:lang w:eastAsia="en-US"/>
        </w:rPr>
        <w:t xml:space="preserve"> roku</w:t>
      </w:r>
      <w:r w:rsidR="008E25B3" w:rsidRPr="00AD26A0">
        <w:rPr>
          <w:rFonts w:eastAsia="Calibri"/>
          <w:color w:val="000000" w:themeColor="text1"/>
          <w:lang w:eastAsia="en-US"/>
        </w:rPr>
        <w:t xml:space="preserve"> poprzedzającego okres</w:t>
      </w:r>
      <w:r w:rsidRPr="00AD26A0">
        <w:rPr>
          <w:rFonts w:eastAsia="Calibri"/>
          <w:color w:val="000000" w:themeColor="text1"/>
          <w:lang w:eastAsia="en-US"/>
        </w:rPr>
        <w:t xml:space="preserve">, </w:t>
      </w:r>
      <w:r w:rsidR="008E25B3" w:rsidRPr="00AD26A0">
        <w:rPr>
          <w:rFonts w:eastAsia="Calibri"/>
          <w:color w:val="000000" w:themeColor="text1"/>
          <w:lang w:eastAsia="en-US"/>
        </w:rPr>
        <w:t xml:space="preserve">którego harmonogram dotyczy, </w:t>
      </w:r>
      <w:r w:rsidRPr="00AD26A0">
        <w:rPr>
          <w:rFonts w:eastAsia="Calibri"/>
          <w:color w:val="000000" w:themeColor="text1"/>
          <w:lang w:eastAsia="en-US"/>
        </w:rPr>
        <w:t>a najpóźniej do 15 grudnia danego roku dostarczyć je właścicielom nieruchomości zlokalizowanych na terenie gm</w:t>
      </w:r>
      <w:r w:rsidR="00AF2F47" w:rsidRPr="00AD26A0">
        <w:rPr>
          <w:rFonts w:eastAsia="Calibri"/>
          <w:color w:val="000000" w:themeColor="text1"/>
          <w:lang w:eastAsia="en-US"/>
        </w:rPr>
        <w:t>iny. W zakresie zamieszczania w</w:t>
      </w:r>
      <w:r w:rsidRPr="00AD26A0">
        <w:rPr>
          <w:rFonts w:eastAsia="Calibri"/>
          <w:color w:val="000000" w:themeColor="text1"/>
          <w:lang w:eastAsia="en-US"/>
        </w:rPr>
        <w:t>w</w:t>
      </w:r>
      <w:r w:rsidR="00AF2F47" w:rsidRPr="00AD26A0">
        <w:rPr>
          <w:rFonts w:eastAsia="Calibri"/>
          <w:color w:val="000000" w:themeColor="text1"/>
          <w:lang w:eastAsia="en-US"/>
        </w:rPr>
        <w:t>.</w:t>
      </w:r>
      <w:r w:rsidRPr="00AD26A0">
        <w:rPr>
          <w:rFonts w:eastAsia="Calibri"/>
          <w:color w:val="000000" w:themeColor="text1"/>
          <w:lang w:eastAsia="en-US"/>
        </w:rPr>
        <w:t xml:space="preserve"> harmonogramów na stronie firmy i ich dostarczania właścicielom nie</w:t>
      </w:r>
      <w:r w:rsidR="00AF2F47" w:rsidRPr="00AD26A0">
        <w:rPr>
          <w:rFonts w:eastAsia="Calibri"/>
          <w:color w:val="000000" w:themeColor="text1"/>
          <w:lang w:eastAsia="en-US"/>
        </w:rPr>
        <w:t>ruchomości oraz Zamawiającemu, W</w:t>
      </w:r>
      <w:r w:rsidRPr="00AD26A0">
        <w:rPr>
          <w:rFonts w:eastAsia="Calibri"/>
          <w:color w:val="000000" w:themeColor="text1"/>
          <w:lang w:eastAsia="en-US"/>
        </w:rPr>
        <w:t xml:space="preserve">ykonawca winien odpowiednio zastosować wymogi określone w pkt </w:t>
      </w:r>
      <w:r w:rsidR="00AF2F47" w:rsidRPr="00AD26A0">
        <w:rPr>
          <w:rFonts w:eastAsia="Calibri"/>
          <w:color w:val="000000" w:themeColor="text1"/>
          <w:lang w:eastAsia="en-US"/>
        </w:rPr>
        <w:t xml:space="preserve">7.1.ppkt 4) za wyjątkiem określonych </w:t>
      </w:r>
      <w:r w:rsidRPr="00AD26A0">
        <w:rPr>
          <w:rFonts w:eastAsia="Calibri"/>
          <w:color w:val="000000" w:themeColor="text1"/>
          <w:lang w:eastAsia="en-US"/>
        </w:rPr>
        <w:t xml:space="preserve">w tym punkcie terminów.  </w:t>
      </w:r>
    </w:p>
    <w:p w14:paraId="21650ABA" w14:textId="77777777" w:rsidR="009E2267" w:rsidRDefault="009E2267" w:rsidP="004553ED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5551C75C" w14:textId="14306A22" w:rsidR="00472130" w:rsidRDefault="009E2267" w:rsidP="004553ED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8. POJEMNIKI I WORKI</w:t>
      </w:r>
    </w:p>
    <w:p w14:paraId="13EE083F" w14:textId="77777777" w:rsidR="009E2267" w:rsidRDefault="009E2267" w:rsidP="004553E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bCs/>
        </w:rPr>
      </w:pPr>
    </w:p>
    <w:p w14:paraId="2EE03542" w14:textId="494B9161" w:rsidR="00E825F6" w:rsidRDefault="004553ED" w:rsidP="00E825F6">
      <w:pPr>
        <w:jc w:val="both"/>
        <w:rPr>
          <w:rFonts w:eastAsia="Calibri"/>
          <w:bCs/>
          <w:color w:val="000000" w:themeColor="text1"/>
        </w:rPr>
      </w:pPr>
      <w:r w:rsidRPr="00FE4F26">
        <w:rPr>
          <w:rFonts w:eastAsia="Calibri"/>
          <w:bCs/>
          <w:color w:val="000000" w:themeColor="text1"/>
        </w:rPr>
        <w:t>8.</w:t>
      </w:r>
      <w:r w:rsidR="009E2267">
        <w:rPr>
          <w:rFonts w:eastAsia="Calibri"/>
          <w:bCs/>
          <w:color w:val="000000" w:themeColor="text1"/>
        </w:rPr>
        <w:t>1</w:t>
      </w:r>
      <w:r w:rsidR="00AF2F47" w:rsidRPr="00FE4F26">
        <w:rPr>
          <w:rFonts w:eastAsia="Calibri"/>
          <w:bCs/>
          <w:color w:val="000000" w:themeColor="text1"/>
        </w:rPr>
        <w:t>.</w:t>
      </w:r>
      <w:r w:rsidRPr="00FE4F26">
        <w:rPr>
          <w:rFonts w:eastAsia="Calibri"/>
          <w:bCs/>
          <w:color w:val="000000" w:themeColor="text1"/>
        </w:rPr>
        <w:t xml:space="preserve"> Wykonawca zobowiązany jest </w:t>
      </w:r>
      <w:r w:rsidR="00FE4F26" w:rsidRPr="00FE4F26">
        <w:rPr>
          <w:rFonts w:eastAsia="Calibri"/>
          <w:bCs/>
          <w:color w:val="000000" w:themeColor="text1"/>
        </w:rPr>
        <w:t xml:space="preserve">świadczyć </w:t>
      </w:r>
      <w:r w:rsidR="00FE4F26" w:rsidRPr="00FE4F26">
        <w:rPr>
          <w:rFonts w:eastAsia="Calibri"/>
          <w:bCs/>
          <w:color w:val="000000" w:themeColor="text1"/>
          <w:u w:val="single"/>
        </w:rPr>
        <w:t>odpłatną</w:t>
      </w:r>
      <w:r w:rsidR="00FE4F26" w:rsidRPr="00FE4F26">
        <w:rPr>
          <w:rFonts w:eastAsia="Calibri"/>
          <w:bCs/>
          <w:color w:val="000000" w:themeColor="text1"/>
        </w:rPr>
        <w:t xml:space="preserve"> usługę mycia i dezynfekcji pojemników na odpady komunalne po zgłoszeniu przez właściciela nieruchomości.</w:t>
      </w:r>
      <w:r w:rsidR="00E825F6">
        <w:rPr>
          <w:rFonts w:eastAsia="Calibri"/>
          <w:bCs/>
          <w:color w:val="000000" w:themeColor="text1"/>
        </w:rPr>
        <w:t xml:space="preserve"> </w:t>
      </w:r>
    </w:p>
    <w:p w14:paraId="5FB60B6B" w14:textId="77777777" w:rsidR="00E825F6" w:rsidRPr="00E825F6" w:rsidRDefault="00E825F6" w:rsidP="00E825F6">
      <w:pPr>
        <w:jc w:val="both"/>
        <w:rPr>
          <w:rFonts w:eastAsia="Calibri"/>
          <w:bCs/>
          <w:color w:val="000000" w:themeColor="text1"/>
        </w:rPr>
      </w:pPr>
    </w:p>
    <w:p w14:paraId="2ABF0EB2" w14:textId="0A7B3C6A" w:rsidR="00FE4F26" w:rsidRDefault="009E2267" w:rsidP="004553ED">
      <w:pPr>
        <w:overflowPunct w:val="0"/>
        <w:autoSpaceDE w:val="0"/>
        <w:autoSpaceDN w:val="0"/>
        <w:adjustRightInd w:val="0"/>
        <w:jc w:val="both"/>
        <w:textAlignment w:val="baseline"/>
      </w:pPr>
      <w:r>
        <w:t>8.2</w:t>
      </w:r>
      <w:r w:rsidR="00EE071B">
        <w:t xml:space="preserve">. </w:t>
      </w:r>
      <w:r w:rsidR="004553ED" w:rsidRPr="00EE071B">
        <w:t>Umycie i zdezynfekowanie pojemników na odpady komunalne będzie następować na zasadach</w:t>
      </w:r>
      <w:r w:rsidR="00EE071B">
        <w:t xml:space="preserve"> i warunkach określonych przez W</w:t>
      </w:r>
      <w:r w:rsidR="004553ED" w:rsidRPr="00EE071B">
        <w:t xml:space="preserve">ykonawcę. </w:t>
      </w:r>
    </w:p>
    <w:p w14:paraId="5168B9FC" w14:textId="77777777" w:rsidR="009B3368" w:rsidRPr="00CD4191" w:rsidRDefault="009B3368" w:rsidP="004553E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</w:p>
    <w:p w14:paraId="6C9E1F61" w14:textId="38775F5A" w:rsidR="004553ED" w:rsidRPr="00FE4F26" w:rsidRDefault="009E2267" w:rsidP="004553E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8.3</w:t>
      </w:r>
      <w:r w:rsidR="00FE4F26" w:rsidRPr="00FE4F26">
        <w:rPr>
          <w:color w:val="000000" w:themeColor="text1"/>
        </w:rPr>
        <w:t>. Zamawiający zastrzega</w:t>
      </w:r>
      <w:r w:rsidR="00EE071B" w:rsidRPr="00FE4F26">
        <w:rPr>
          <w:color w:val="000000" w:themeColor="text1"/>
        </w:rPr>
        <w:t>, iż W</w:t>
      </w:r>
      <w:r w:rsidR="004553ED" w:rsidRPr="00FE4F26">
        <w:rPr>
          <w:color w:val="000000" w:themeColor="text1"/>
        </w:rPr>
        <w:t>yko</w:t>
      </w:r>
      <w:r>
        <w:rPr>
          <w:color w:val="000000" w:themeColor="text1"/>
        </w:rPr>
        <w:t>nawcy</w:t>
      </w:r>
      <w:r w:rsidR="004553ED" w:rsidRPr="00FE4F2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nie </w:t>
      </w:r>
      <w:r w:rsidR="004553ED" w:rsidRPr="00FE4F26">
        <w:rPr>
          <w:color w:val="000000" w:themeColor="text1"/>
        </w:rPr>
        <w:t xml:space="preserve">będzie przysługiwać dodatkowe wynagrodzenie </w:t>
      </w:r>
      <w:r w:rsidR="00292E19">
        <w:rPr>
          <w:color w:val="000000" w:themeColor="text1"/>
        </w:rPr>
        <w:t>ze strony Zamawiającego</w:t>
      </w:r>
      <w:r>
        <w:rPr>
          <w:color w:val="000000" w:themeColor="text1"/>
        </w:rPr>
        <w:t xml:space="preserve"> </w:t>
      </w:r>
      <w:r w:rsidR="004553ED" w:rsidRPr="00FE4F26">
        <w:rPr>
          <w:color w:val="000000" w:themeColor="text1"/>
        </w:rPr>
        <w:t>z tytułu mycia i dezynfekowania</w:t>
      </w:r>
      <w:r w:rsidR="00E825F6">
        <w:rPr>
          <w:color w:val="000000" w:themeColor="text1"/>
        </w:rPr>
        <w:t xml:space="preserve"> pojemników na odpady komunalne (</w:t>
      </w:r>
      <w:r w:rsidR="00E825F6">
        <w:rPr>
          <w:bCs/>
          <w:color w:val="000000" w:themeColor="text1"/>
        </w:rPr>
        <w:t>k</w:t>
      </w:r>
      <w:r w:rsidR="00E825F6" w:rsidRPr="002E694A">
        <w:rPr>
          <w:rFonts w:eastAsia="Calibri"/>
          <w:bCs/>
          <w:color w:val="000000" w:themeColor="text1"/>
        </w:rPr>
        <w:t>oszty związane z myciem pojemników p</w:t>
      </w:r>
      <w:r w:rsidR="00E825F6">
        <w:rPr>
          <w:bCs/>
          <w:color w:val="000000" w:themeColor="text1"/>
        </w:rPr>
        <w:t>okrywa właściciel nieruchomości</w:t>
      </w:r>
      <w:r w:rsidR="00C96CA6">
        <w:rPr>
          <w:bCs/>
          <w:color w:val="000000" w:themeColor="text1"/>
        </w:rPr>
        <w:t>).</w:t>
      </w:r>
    </w:p>
    <w:p w14:paraId="6696EC14" w14:textId="77777777" w:rsidR="009E2267" w:rsidRDefault="009E2267" w:rsidP="004553ED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8328EC" w14:textId="5ACBF00D" w:rsidR="005371D0" w:rsidRDefault="009E2267" w:rsidP="00964E9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  <w:r>
        <w:rPr>
          <w:rFonts w:eastAsia="Calibri"/>
          <w:bCs/>
        </w:rPr>
        <w:t>8.4</w:t>
      </w:r>
      <w:r w:rsidR="00964E9A" w:rsidRPr="00CD4191">
        <w:rPr>
          <w:rFonts w:eastAsia="Calibri"/>
          <w:bCs/>
        </w:rPr>
        <w:t>. Wykonawca zobowiązany jest do odbioru odpadów komunalnych gromadzonych na tereni</w:t>
      </w:r>
      <w:r w:rsidR="003627EF">
        <w:rPr>
          <w:rFonts w:eastAsia="Calibri"/>
          <w:bCs/>
        </w:rPr>
        <w:t>e poszczególnych nieruchomości</w:t>
      </w:r>
      <w:r w:rsidR="005371D0">
        <w:rPr>
          <w:rFonts w:eastAsia="Calibri"/>
          <w:bCs/>
        </w:rPr>
        <w:t>:</w:t>
      </w:r>
    </w:p>
    <w:p w14:paraId="3A83E19E" w14:textId="6F6B55AF" w:rsidR="005371D0" w:rsidRPr="00AD26A0" w:rsidRDefault="005371D0" w:rsidP="00964E9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 w:rsidRPr="00AD26A0">
        <w:rPr>
          <w:rFonts w:eastAsia="Calibri"/>
          <w:bCs/>
          <w:color w:val="000000" w:themeColor="text1"/>
        </w:rPr>
        <w:t>a)</w:t>
      </w:r>
      <w:r w:rsidR="00AA1CE8" w:rsidRPr="00AD26A0">
        <w:rPr>
          <w:rFonts w:eastAsia="Calibri"/>
          <w:bCs/>
          <w:color w:val="000000" w:themeColor="text1"/>
        </w:rPr>
        <w:t xml:space="preserve"> </w:t>
      </w:r>
      <w:r w:rsidR="003627EF" w:rsidRPr="00AD26A0">
        <w:rPr>
          <w:rFonts w:eastAsia="Calibri"/>
          <w:bCs/>
          <w:color w:val="000000" w:themeColor="text1"/>
        </w:rPr>
        <w:t xml:space="preserve">w pojemnikach o pojemności </w:t>
      </w:r>
      <w:r w:rsidR="00AA1CE8" w:rsidRPr="00AD26A0">
        <w:rPr>
          <w:rFonts w:eastAsia="Calibri"/>
          <w:bCs/>
          <w:color w:val="000000" w:themeColor="text1"/>
        </w:rPr>
        <w:t>od 110</w:t>
      </w:r>
      <w:r w:rsidR="00964E9A" w:rsidRPr="00AD26A0">
        <w:rPr>
          <w:rFonts w:eastAsia="Calibri"/>
          <w:bCs/>
          <w:color w:val="000000" w:themeColor="text1"/>
        </w:rPr>
        <w:t xml:space="preserve"> l do 7000 l i większej (innej), jeżeli występują na terenie gminy </w:t>
      </w:r>
      <w:r w:rsidR="003627EF" w:rsidRPr="00AD26A0">
        <w:rPr>
          <w:rFonts w:eastAsia="Calibri"/>
          <w:bCs/>
          <w:color w:val="000000" w:themeColor="text1"/>
        </w:rPr>
        <w:t xml:space="preserve">– odpady niesegregowane (zmieszane) </w:t>
      </w:r>
      <w:r w:rsidR="00964E9A" w:rsidRPr="00AD26A0">
        <w:rPr>
          <w:rFonts w:eastAsia="Calibri"/>
          <w:bCs/>
          <w:color w:val="000000" w:themeColor="text1"/>
        </w:rPr>
        <w:t xml:space="preserve">oraz </w:t>
      </w:r>
    </w:p>
    <w:p w14:paraId="56C57F69" w14:textId="1129D111" w:rsidR="003627EF" w:rsidRPr="00AD26A0" w:rsidRDefault="003627EF" w:rsidP="00964E9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 w:rsidRPr="00AD26A0">
        <w:rPr>
          <w:rFonts w:eastAsia="Calibri"/>
          <w:bCs/>
          <w:color w:val="000000" w:themeColor="text1"/>
        </w:rPr>
        <w:t xml:space="preserve">b) </w:t>
      </w:r>
      <w:r w:rsidR="009E2267">
        <w:rPr>
          <w:rFonts w:eastAsia="Calibri"/>
          <w:bCs/>
          <w:color w:val="000000" w:themeColor="text1"/>
        </w:rPr>
        <w:t xml:space="preserve">pojemnikach lub transparentnych </w:t>
      </w:r>
      <w:r w:rsidRPr="00AD26A0">
        <w:rPr>
          <w:rFonts w:eastAsia="Calibri"/>
          <w:bCs/>
          <w:color w:val="000000" w:themeColor="text1"/>
        </w:rPr>
        <w:t>workach od 80 l - 120 l z folii LDPE</w:t>
      </w:r>
      <w:r w:rsidR="003016FF">
        <w:rPr>
          <w:rFonts w:eastAsia="Calibri"/>
          <w:bCs/>
          <w:color w:val="000000" w:themeColor="text1"/>
        </w:rPr>
        <w:t xml:space="preserve"> (w niekt</w:t>
      </w:r>
      <w:r w:rsidR="00A83F51">
        <w:rPr>
          <w:rFonts w:eastAsia="Calibri"/>
          <w:bCs/>
          <w:color w:val="000000" w:themeColor="text1"/>
        </w:rPr>
        <w:t>órych spółdzielniach pojemniki</w:t>
      </w:r>
      <w:r w:rsidR="003016FF">
        <w:rPr>
          <w:rFonts w:eastAsia="Calibri"/>
          <w:bCs/>
          <w:color w:val="000000" w:themeColor="text1"/>
        </w:rPr>
        <w:t xml:space="preserve"> typu dzwon)</w:t>
      </w:r>
      <w:r w:rsidR="00292E19">
        <w:rPr>
          <w:rFonts w:eastAsia="Calibri"/>
          <w:bCs/>
          <w:color w:val="000000" w:themeColor="text1"/>
        </w:rPr>
        <w:t xml:space="preserve"> – odpady selektywnie zebrane</w:t>
      </w:r>
      <w:r w:rsidRPr="00AD26A0">
        <w:rPr>
          <w:rFonts w:eastAsia="Calibri"/>
          <w:bCs/>
          <w:color w:val="000000" w:themeColor="text1"/>
        </w:rPr>
        <w:t xml:space="preserve"> </w:t>
      </w:r>
      <w:r w:rsidR="00D72448" w:rsidRPr="00AD26A0">
        <w:rPr>
          <w:rFonts w:eastAsia="Calibri"/>
          <w:bCs/>
          <w:color w:val="000000" w:themeColor="text1"/>
        </w:rPr>
        <w:t xml:space="preserve">(za wyjątkiem bioodpadów, które gromadzone są </w:t>
      </w:r>
      <w:r w:rsidR="009B3368">
        <w:rPr>
          <w:rFonts w:eastAsia="Calibri"/>
          <w:bCs/>
          <w:color w:val="000000" w:themeColor="text1"/>
        </w:rPr>
        <w:t xml:space="preserve">tylko </w:t>
      </w:r>
      <w:r w:rsidR="00D72448" w:rsidRPr="00AD26A0">
        <w:rPr>
          <w:rFonts w:eastAsia="Calibri"/>
          <w:bCs/>
          <w:color w:val="000000" w:themeColor="text1"/>
        </w:rPr>
        <w:t>w pojemnikach).</w:t>
      </w:r>
    </w:p>
    <w:p w14:paraId="26B566FE" w14:textId="2F35F273" w:rsidR="004C11E1" w:rsidRPr="00964E9A" w:rsidRDefault="009E2267" w:rsidP="004C11E1">
      <w:pPr>
        <w:pStyle w:val="NormalnyWeb"/>
        <w:spacing w:before="100" w:beforeAutospacing="1" w:after="100" w:afterAutospacing="1"/>
        <w:jc w:val="both"/>
      </w:pPr>
      <w:r>
        <w:lastRenderedPageBreak/>
        <w:t>8.5</w:t>
      </w:r>
      <w:r w:rsidR="004C11E1" w:rsidRPr="00964E9A">
        <w:t>.</w:t>
      </w:r>
      <w:r w:rsidR="00964E9A">
        <w:t xml:space="preserve"> Frakcję odpadów</w:t>
      </w:r>
      <w:r w:rsidR="004C11E1" w:rsidRPr="00964E9A">
        <w:t xml:space="preserve">, </w:t>
      </w:r>
      <w:r w:rsidR="00964E9A">
        <w:t>w skład której wchodzą</w:t>
      </w:r>
      <w:r w:rsidR="004C11E1" w:rsidRPr="00964E9A">
        <w:t xml:space="preserve"> odpady z papieru, w tym tektury, odpady </w:t>
      </w:r>
      <w:r w:rsidR="004C11E1" w:rsidRPr="004C11E1">
        <w:t>opakowaniowe z papieru i odpady opa</w:t>
      </w:r>
      <w:r w:rsidR="004C11E1" w:rsidRPr="00964E9A">
        <w:t>kowaniowe z tektury, zbiera się</w:t>
      </w:r>
      <w:r w:rsidR="004C11E1" w:rsidRPr="004C11E1">
        <w:t xml:space="preserve"> </w:t>
      </w:r>
      <w:r w:rsidR="00E962E4">
        <w:t xml:space="preserve">i odbiera </w:t>
      </w:r>
      <w:r w:rsidR="004C11E1" w:rsidRPr="004C11E1">
        <w:t xml:space="preserve">w </w:t>
      </w:r>
      <w:r w:rsidR="004C11E1" w:rsidRPr="008F0EF9">
        <w:rPr>
          <w:u w:val="single"/>
        </w:rPr>
        <w:t xml:space="preserve">pojemnikach lub </w:t>
      </w:r>
      <w:r>
        <w:rPr>
          <w:u w:val="single"/>
        </w:rPr>
        <w:t xml:space="preserve">transparentnych </w:t>
      </w:r>
      <w:r w:rsidR="004C11E1" w:rsidRPr="008F0EF9">
        <w:rPr>
          <w:u w:val="single"/>
        </w:rPr>
        <w:t>workach koloru niebieskiego oznaczonych napisem „Papier”</w:t>
      </w:r>
      <w:r w:rsidR="004C11E1" w:rsidRPr="004C11E1">
        <w:t xml:space="preserve">. </w:t>
      </w:r>
    </w:p>
    <w:p w14:paraId="171AFF56" w14:textId="77777777" w:rsidR="009E2267" w:rsidRDefault="004C11E1" w:rsidP="004C11E1">
      <w:pPr>
        <w:pStyle w:val="NormalnyWeb"/>
        <w:spacing w:before="100" w:beforeAutospacing="1" w:after="100" w:afterAutospacing="1"/>
        <w:jc w:val="both"/>
      </w:pPr>
      <w:r w:rsidRPr="004C11E1">
        <w:t>Frakcję odpad</w:t>
      </w:r>
      <w:r w:rsidR="00964E9A">
        <w:t>ó</w:t>
      </w:r>
      <w:r w:rsidRPr="00964E9A">
        <w:t>w,</w:t>
      </w:r>
      <w:r w:rsidR="00964E9A">
        <w:t xml:space="preserve"> w skład której wchodzą</w:t>
      </w:r>
      <w:r w:rsidRPr="004C11E1">
        <w:t xml:space="preserve"> odpady </w:t>
      </w:r>
      <w:r w:rsidRPr="00964E9A">
        <w:t>ze szkła, w tym odpady opakowa</w:t>
      </w:r>
      <w:r w:rsidRPr="004C11E1">
        <w:t xml:space="preserve">niowe ze </w:t>
      </w:r>
      <w:r w:rsidRPr="00964E9A">
        <w:t>szkła, zbiera się</w:t>
      </w:r>
      <w:r w:rsidRPr="004C11E1">
        <w:t xml:space="preserve"> </w:t>
      </w:r>
      <w:r w:rsidR="00E962E4">
        <w:t xml:space="preserve">i odbiera </w:t>
      </w:r>
      <w:r w:rsidRPr="004C11E1">
        <w:t xml:space="preserve">w </w:t>
      </w:r>
      <w:r w:rsidRPr="00191AC6">
        <w:rPr>
          <w:u w:val="single"/>
        </w:rPr>
        <w:t xml:space="preserve">pojemnikach </w:t>
      </w:r>
      <w:r w:rsidR="00964E9A" w:rsidRPr="00191AC6">
        <w:rPr>
          <w:u w:val="single"/>
        </w:rPr>
        <w:t xml:space="preserve">lub </w:t>
      </w:r>
      <w:r w:rsidR="009E2267">
        <w:rPr>
          <w:u w:val="single"/>
        </w:rPr>
        <w:t xml:space="preserve">transparentnych </w:t>
      </w:r>
      <w:r w:rsidR="00964E9A" w:rsidRPr="00191AC6">
        <w:rPr>
          <w:u w:val="single"/>
        </w:rPr>
        <w:t xml:space="preserve">workach </w:t>
      </w:r>
      <w:r w:rsidRPr="00191AC6">
        <w:rPr>
          <w:u w:val="single"/>
        </w:rPr>
        <w:t>koloru zielonego oznaczonych napisem „Szkło”</w:t>
      </w:r>
      <w:r w:rsidRPr="004C11E1">
        <w:t xml:space="preserve">. </w:t>
      </w:r>
    </w:p>
    <w:p w14:paraId="331F259C" w14:textId="3852E989" w:rsidR="004C11E1" w:rsidRPr="00964E9A" w:rsidRDefault="004C11E1" w:rsidP="009E2267">
      <w:pPr>
        <w:pStyle w:val="NormalnyWeb"/>
        <w:spacing w:before="100" w:beforeAutospacing="1" w:after="100" w:afterAutospacing="1"/>
        <w:jc w:val="both"/>
      </w:pPr>
      <w:r w:rsidRPr="004C11E1">
        <w:t xml:space="preserve"> </w:t>
      </w:r>
      <w:r w:rsidR="00964E9A">
        <w:t>Frakcję odpadó</w:t>
      </w:r>
      <w:r w:rsidRPr="00964E9A">
        <w:t>w,</w:t>
      </w:r>
      <w:r w:rsidR="00964E9A">
        <w:t xml:space="preserve"> w skład których wchodzą</w:t>
      </w:r>
      <w:r w:rsidRPr="004C11E1">
        <w:t xml:space="preserve"> odp</w:t>
      </w:r>
      <w:r w:rsidRPr="00964E9A">
        <w:t>ady metali, w tym odpady opako</w:t>
      </w:r>
      <w:r w:rsidRPr="004C11E1">
        <w:t xml:space="preserve">waniowe z metali, odpady tworzyw sztucznych, w tym odpady </w:t>
      </w:r>
      <w:r w:rsidR="00964E9A" w:rsidRPr="00964E9A">
        <w:t>opakowaniowe tworzyw sztucznych</w:t>
      </w:r>
      <w:r w:rsidRPr="00964E9A">
        <w:t xml:space="preserve"> oraz odpady opakowa</w:t>
      </w:r>
      <w:r w:rsidRPr="004C11E1">
        <w:t>nio</w:t>
      </w:r>
      <w:r w:rsidR="00964E9A">
        <w:t>we wielomateriałowe, zbiera się</w:t>
      </w:r>
      <w:r w:rsidRPr="004C11E1">
        <w:t xml:space="preserve"> </w:t>
      </w:r>
      <w:r w:rsidR="00E962E4">
        <w:t xml:space="preserve">i odbiera </w:t>
      </w:r>
      <w:r w:rsidRPr="004C11E1">
        <w:t xml:space="preserve">w </w:t>
      </w:r>
      <w:r w:rsidRPr="00191AC6">
        <w:rPr>
          <w:u w:val="single"/>
        </w:rPr>
        <w:t xml:space="preserve">pojemnikach </w:t>
      </w:r>
      <w:r w:rsidR="00964E9A" w:rsidRPr="00191AC6">
        <w:rPr>
          <w:u w:val="single"/>
        </w:rPr>
        <w:t xml:space="preserve">lub </w:t>
      </w:r>
      <w:r w:rsidR="009E2267">
        <w:rPr>
          <w:u w:val="single"/>
        </w:rPr>
        <w:t xml:space="preserve">transparentnych </w:t>
      </w:r>
      <w:r w:rsidR="00964E9A" w:rsidRPr="00191AC6">
        <w:rPr>
          <w:u w:val="single"/>
        </w:rPr>
        <w:t>workach koloru żół</w:t>
      </w:r>
      <w:r w:rsidRPr="00191AC6">
        <w:rPr>
          <w:u w:val="single"/>
        </w:rPr>
        <w:t>tego oznaczonych napisem „Metale i tworzywa sztuczne”</w:t>
      </w:r>
      <w:r w:rsidRPr="00964E9A">
        <w:t>.</w:t>
      </w:r>
    </w:p>
    <w:p w14:paraId="7A9BB6FA" w14:textId="7221A977" w:rsidR="004C11E1" w:rsidRPr="004C11E1" w:rsidRDefault="00964E9A" w:rsidP="004C11E1">
      <w:pPr>
        <w:spacing w:before="100" w:beforeAutospacing="1" w:after="100" w:afterAutospacing="1"/>
        <w:jc w:val="both"/>
      </w:pPr>
      <w:r>
        <w:t>Frakcję odpadó</w:t>
      </w:r>
      <w:r w:rsidR="004C11E1" w:rsidRPr="00964E9A">
        <w:t>w</w:t>
      </w:r>
      <w:r w:rsidR="004C11E1" w:rsidRPr="004C11E1">
        <w:t xml:space="preserve"> </w:t>
      </w:r>
      <w:r w:rsidR="004C11E1" w:rsidRPr="00964E9A">
        <w:t>ulegających biodeg</w:t>
      </w:r>
      <w:r w:rsidR="00D74952">
        <w:t>radacji, ze szczegó</w:t>
      </w:r>
      <w:r w:rsidR="004C11E1" w:rsidRPr="00964E9A">
        <w:t xml:space="preserve">lnym uwzględnieniem </w:t>
      </w:r>
      <w:proofErr w:type="spellStart"/>
      <w:r w:rsidR="004C11E1" w:rsidRPr="00964E9A">
        <w:t>bioodpadów</w:t>
      </w:r>
      <w:proofErr w:type="spellEnd"/>
      <w:r w:rsidR="00D74952">
        <w:t>, zbiera się</w:t>
      </w:r>
      <w:r w:rsidR="004C11E1" w:rsidRPr="004C11E1">
        <w:t xml:space="preserve"> </w:t>
      </w:r>
      <w:r w:rsidR="00E962E4">
        <w:t xml:space="preserve">i odbiera </w:t>
      </w:r>
      <w:r w:rsidR="004C11E1" w:rsidRPr="004C11E1">
        <w:t xml:space="preserve">w </w:t>
      </w:r>
      <w:r w:rsidR="004C11E1" w:rsidRPr="00191AC6">
        <w:rPr>
          <w:u w:val="single"/>
        </w:rPr>
        <w:t>pojemnikach</w:t>
      </w:r>
      <w:r w:rsidRPr="00191AC6">
        <w:rPr>
          <w:u w:val="single"/>
        </w:rPr>
        <w:t xml:space="preserve"> </w:t>
      </w:r>
      <w:r w:rsidR="00D74952" w:rsidRPr="00191AC6">
        <w:rPr>
          <w:u w:val="single"/>
        </w:rPr>
        <w:t>koloru brą</w:t>
      </w:r>
      <w:r w:rsidR="004C11E1" w:rsidRPr="00191AC6">
        <w:rPr>
          <w:u w:val="single"/>
        </w:rPr>
        <w:t>zowego oznaczonych napisem „</w:t>
      </w:r>
      <w:proofErr w:type="spellStart"/>
      <w:r w:rsidR="004C11E1" w:rsidRPr="00191AC6">
        <w:rPr>
          <w:u w:val="single"/>
        </w:rPr>
        <w:t>Bio</w:t>
      </w:r>
      <w:proofErr w:type="spellEnd"/>
      <w:r w:rsidR="004C11E1" w:rsidRPr="00191AC6">
        <w:rPr>
          <w:u w:val="single"/>
        </w:rPr>
        <w:t>”</w:t>
      </w:r>
      <w:r w:rsidR="004C11E1" w:rsidRPr="004C11E1">
        <w:t xml:space="preserve">. </w:t>
      </w:r>
    </w:p>
    <w:p w14:paraId="363F04BE" w14:textId="5F5D6042" w:rsidR="00D74952" w:rsidRPr="00C733E8" w:rsidRDefault="009E2267" w:rsidP="00AD465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8.6</w:t>
      </w:r>
      <w:r w:rsidR="003B5757" w:rsidRPr="00C733E8">
        <w:rPr>
          <w:rFonts w:eastAsia="Calibri"/>
          <w:bCs/>
          <w:color w:val="000000" w:themeColor="text1"/>
        </w:rPr>
        <w:t xml:space="preserve">. Pojemniki na odpady zapewnia właściciel nieruchomości, przy czym Wykonawca jest zobowiązany </w:t>
      </w:r>
      <w:r w:rsidR="003D038C" w:rsidRPr="00C733E8">
        <w:rPr>
          <w:rFonts w:eastAsia="Calibri"/>
          <w:bCs/>
          <w:color w:val="000000" w:themeColor="text1"/>
        </w:rPr>
        <w:t xml:space="preserve">przewidzieć możliwość </w:t>
      </w:r>
      <w:r w:rsidR="00AD465C" w:rsidRPr="00C733E8">
        <w:rPr>
          <w:rFonts w:eastAsia="Calibri"/>
          <w:bCs/>
          <w:color w:val="000000" w:themeColor="text1"/>
        </w:rPr>
        <w:t xml:space="preserve">użyczenia lub </w:t>
      </w:r>
      <w:r w:rsidR="00513526" w:rsidRPr="00C733E8">
        <w:rPr>
          <w:rFonts w:eastAsia="Calibri"/>
          <w:bCs/>
          <w:color w:val="000000" w:themeColor="text1"/>
        </w:rPr>
        <w:t>najmu</w:t>
      </w:r>
      <w:r w:rsidR="009B3368">
        <w:rPr>
          <w:rFonts w:eastAsia="Calibri"/>
          <w:bCs/>
          <w:color w:val="000000" w:themeColor="text1"/>
        </w:rPr>
        <w:t xml:space="preserve"> pojemników</w:t>
      </w:r>
      <w:r w:rsidR="00AD465C" w:rsidRPr="00C733E8">
        <w:rPr>
          <w:rFonts w:eastAsia="Calibri"/>
          <w:bCs/>
          <w:color w:val="000000" w:themeColor="text1"/>
        </w:rPr>
        <w:t xml:space="preserve">, na zasadach opisanych w pkt </w:t>
      </w:r>
      <w:r w:rsidR="00513526" w:rsidRPr="00C733E8">
        <w:rPr>
          <w:rFonts w:eastAsia="Calibri"/>
          <w:bCs/>
          <w:color w:val="000000" w:themeColor="text1"/>
        </w:rPr>
        <w:t>11.2.</w:t>
      </w:r>
    </w:p>
    <w:p w14:paraId="6C38CDE4" w14:textId="77777777" w:rsidR="00AD465C" w:rsidRDefault="00AD465C" w:rsidP="00AD465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</w:p>
    <w:p w14:paraId="1DCA75C5" w14:textId="4347C7F7" w:rsidR="00994C05" w:rsidRDefault="00DA02E9" w:rsidP="004553ED">
      <w:pPr>
        <w:tabs>
          <w:tab w:val="left" w:pos="720"/>
        </w:tabs>
        <w:jc w:val="both"/>
      </w:pPr>
      <w:r>
        <w:rPr>
          <w:rFonts w:eastAsia="Calibri"/>
          <w:bCs/>
        </w:rPr>
        <w:t xml:space="preserve"> </w:t>
      </w:r>
      <w:r w:rsidR="00600967" w:rsidRPr="00600967">
        <w:rPr>
          <w:color w:val="000000" w:themeColor="text1"/>
        </w:rPr>
        <w:t>8.</w:t>
      </w:r>
      <w:r w:rsidR="0098518B">
        <w:rPr>
          <w:color w:val="000000" w:themeColor="text1"/>
        </w:rPr>
        <w:t>7</w:t>
      </w:r>
      <w:r w:rsidR="004553ED" w:rsidRPr="00600967">
        <w:t>. Wykonawca zobowiązany jest do wyposażenia właścic</w:t>
      </w:r>
      <w:r w:rsidR="0098518B">
        <w:t>ieli nieruchomości</w:t>
      </w:r>
      <w:r w:rsidR="00F93AAA">
        <w:t xml:space="preserve"> </w:t>
      </w:r>
      <w:r w:rsidR="00C36D39">
        <w:t xml:space="preserve">w </w:t>
      </w:r>
      <w:r w:rsidR="0098518B">
        <w:t xml:space="preserve">transparentne </w:t>
      </w:r>
      <w:r w:rsidR="00C36D39">
        <w:t>worki</w:t>
      </w:r>
      <w:r w:rsidR="004553ED" w:rsidRPr="00600967">
        <w:t xml:space="preserve"> o pojemności </w:t>
      </w:r>
      <w:r w:rsidR="004553ED" w:rsidRPr="00C36D39">
        <w:rPr>
          <w:bCs/>
          <w:iCs/>
        </w:rPr>
        <w:t>od 80 l - 120</w:t>
      </w:r>
      <w:r w:rsidR="004553ED" w:rsidRPr="00C36D39">
        <w:t xml:space="preserve"> </w:t>
      </w:r>
      <w:r w:rsidR="004553ED" w:rsidRPr="00C36D39">
        <w:rPr>
          <w:bCs/>
          <w:iCs/>
        </w:rPr>
        <w:t>l</w:t>
      </w:r>
      <w:r w:rsidR="004553ED" w:rsidRPr="00600967">
        <w:t xml:space="preserve"> (80 l szkło, pozostałe 120 l) z folii LDPE o odpowiedniej gramaturze dostosowanej do rodzaju segregowanego odpadu </w:t>
      </w:r>
      <w:r w:rsidR="004553ED" w:rsidRPr="003B64DA">
        <w:rPr>
          <w:u w:val="single"/>
        </w:rPr>
        <w:t>w ilości odpowiadającej ilości wystawionych worków przez właścicieli nieruchomości</w:t>
      </w:r>
      <w:r w:rsidR="0098518B">
        <w:rPr>
          <w:u w:val="single"/>
        </w:rPr>
        <w:t>,</w:t>
      </w:r>
      <w:r w:rsidR="004553ED" w:rsidRPr="00600967">
        <w:t xml:space="preserve"> przy uwzględnieniu częstotliwości odbierania odpadów, przy czym przed pierwszym odbiorem odpadów komunaln</w:t>
      </w:r>
      <w:r w:rsidR="00C36D39">
        <w:t>ych selektywnie gromadzonych Wykonawca przekaże właścicielom</w:t>
      </w:r>
      <w:r w:rsidR="004553ED" w:rsidRPr="00600967">
        <w:t xml:space="preserve"> nieruchomości, od których odbierane są odpady komunalne po dwa worki dla każdej frakcji odp</w:t>
      </w:r>
      <w:r w:rsidR="00C36D39">
        <w:t>adu</w:t>
      </w:r>
      <w:r w:rsidR="00994C05">
        <w:t>.</w:t>
      </w:r>
    </w:p>
    <w:p w14:paraId="1CFC1786" w14:textId="77777777" w:rsidR="0025185F" w:rsidRPr="001E44CD" w:rsidRDefault="0025185F" w:rsidP="0025185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5CA359" w14:textId="2EB2EAEF" w:rsidR="00DD0592" w:rsidRPr="001E44CD" w:rsidRDefault="0098518B" w:rsidP="001E44C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1E44CD">
        <w:rPr>
          <w:rFonts w:ascii="Times New Roman" w:hAnsi="Times New Roman" w:cs="Times New Roman"/>
          <w:sz w:val="24"/>
          <w:szCs w:val="24"/>
        </w:rPr>
        <w:t xml:space="preserve">. </w:t>
      </w:r>
      <w:r w:rsidR="00DD0592">
        <w:rPr>
          <w:rFonts w:ascii="Times New Roman" w:hAnsi="Times New Roman" w:cs="Times New Roman"/>
          <w:sz w:val="24"/>
          <w:szCs w:val="24"/>
        </w:rPr>
        <w:t>Wykonawca</w:t>
      </w:r>
      <w:r w:rsidR="00DD0592" w:rsidRPr="001E44CD">
        <w:rPr>
          <w:rFonts w:ascii="Times New Roman" w:hAnsi="Times New Roman" w:cs="Times New Roman"/>
          <w:sz w:val="24"/>
          <w:szCs w:val="24"/>
        </w:rPr>
        <w:t xml:space="preserve"> jest zobligowany do oznaczenia swoim logo </w:t>
      </w:r>
      <w:r>
        <w:rPr>
          <w:rFonts w:ascii="Times New Roman" w:hAnsi="Times New Roman" w:cs="Times New Roman"/>
          <w:sz w:val="24"/>
          <w:szCs w:val="24"/>
        </w:rPr>
        <w:t xml:space="preserve">oraz nr telefonu </w:t>
      </w:r>
      <w:r w:rsidR="00DD0592">
        <w:rPr>
          <w:rFonts w:ascii="Times New Roman" w:hAnsi="Times New Roman" w:cs="Times New Roman"/>
          <w:sz w:val="24"/>
          <w:szCs w:val="24"/>
        </w:rPr>
        <w:t xml:space="preserve">worków dla każdej frakcji odpadu. </w:t>
      </w:r>
      <w:r w:rsidR="001213CA" w:rsidRPr="001E44CD">
        <w:rPr>
          <w:rFonts w:ascii="Times New Roman" w:hAnsi="Times New Roman" w:cs="Times New Roman"/>
          <w:sz w:val="24"/>
          <w:szCs w:val="24"/>
        </w:rPr>
        <w:t>Wykonawca w początkowym okresie obowiązywania umowy powinien odbier</w:t>
      </w:r>
      <w:r w:rsidR="001E44CD">
        <w:rPr>
          <w:rFonts w:ascii="Times New Roman" w:hAnsi="Times New Roman" w:cs="Times New Roman"/>
          <w:sz w:val="24"/>
          <w:szCs w:val="24"/>
        </w:rPr>
        <w:t>ać worki oznaczone logo innego W</w:t>
      </w:r>
      <w:r w:rsidR="001213CA" w:rsidRPr="001E44CD">
        <w:rPr>
          <w:rFonts w:ascii="Times New Roman" w:hAnsi="Times New Roman" w:cs="Times New Roman"/>
          <w:sz w:val="24"/>
          <w:szCs w:val="24"/>
        </w:rPr>
        <w:t xml:space="preserve">ykonawcy pozostałe z poprzedniego okresu, aż do wyczerpania zapasów. </w:t>
      </w:r>
    </w:p>
    <w:p w14:paraId="1BB36ABC" w14:textId="77777777" w:rsidR="001E44CD" w:rsidRDefault="001E44CD" w:rsidP="0047213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</w:p>
    <w:p w14:paraId="3CB5F8CC" w14:textId="0B9F4F31" w:rsidR="00472130" w:rsidRPr="00515519" w:rsidRDefault="0098518B" w:rsidP="0047213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8.9</w:t>
      </w:r>
      <w:r w:rsidR="00472130" w:rsidRPr="00515519">
        <w:rPr>
          <w:rFonts w:eastAsia="Calibri"/>
          <w:bCs/>
          <w:color w:val="000000" w:themeColor="text1"/>
        </w:rPr>
        <w:t>. Wykonawca zobowiązany jest do odbioru przeterminowanych leków zebranych w aptekach zlok</w:t>
      </w:r>
      <w:r w:rsidR="001E44CD" w:rsidRPr="00515519">
        <w:rPr>
          <w:rFonts w:eastAsia="Calibri"/>
          <w:bCs/>
          <w:color w:val="000000" w:themeColor="text1"/>
        </w:rPr>
        <w:t>alizowanych na terenie gminy. W</w:t>
      </w:r>
      <w:r w:rsidR="00472130" w:rsidRPr="00515519">
        <w:rPr>
          <w:rFonts w:eastAsia="Calibri"/>
          <w:bCs/>
          <w:color w:val="000000" w:themeColor="text1"/>
        </w:rPr>
        <w:t>w</w:t>
      </w:r>
      <w:r w:rsidR="001E44CD" w:rsidRPr="00515519">
        <w:rPr>
          <w:rFonts w:eastAsia="Calibri"/>
          <w:bCs/>
          <w:color w:val="000000" w:themeColor="text1"/>
        </w:rPr>
        <w:t>.</w:t>
      </w:r>
      <w:r w:rsidR="00472130" w:rsidRPr="00515519">
        <w:rPr>
          <w:rFonts w:eastAsia="Calibri"/>
          <w:bCs/>
          <w:color w:val="000000" w:themeColor="text1"/>
        </w:rPr>
        <w:t xml:space="preserve"> odpady zbierane są w pojemnikach udostępnionych aptekom przez Zamawiającego.</w:t>
      </w:r>
    </w:p>
    <w:p w14:paraId="0C5BE6E8" w14:textId="77777777" w:rsidR="00472130" w:rsidRPr="00CD4191" w:rsidRDefault="00472130" w:rsidP="004553ED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D4FD30" w14:textId="77777777" w:rsidR="001E44CD" w:rsidRDefault="001E44CD" w:rsidP="004553ED">
      <w:pPr>
        <w:autoSpaceDE w:val="0"/>
        <w:jc w:val="both"/>
        <w:rPr>
          <w:b/>
        </w:rPr>
      </w:pPr>
    </w:p>
    <w:p w14:paraId="768995F6" w14:textId="09C10128" w:rsidR="004553ED" w:rsidRDefault="00276BB3" w:rsidP="004553ED">
      <w:pPr>
        <w:autoSpaceDE w:val="0"/>
        <w:jc w:val="both"/>
        <w:rPr>
          <w:b/>
        </w:rPr>
      </w:pPr>
      <w:r>
        <w:rPr>
          <w:b/>
        </w:rPr>
        <w:t>9</w:t>
      </w:r>
      <w:r w:rsidR="004553ED" w:rsidRPr="00CD4191">
        <w:rPr>
          <w:b/>
        </w:rPr>
        <w:t xml:space="preserve">. </w:t>
      </w:r>
      <w:r>
        <w:rPr>
          <w:b/>
        </w:rPr>
        <w:t>OBOWIĄZKI DOTYCZĄCE PROWADZENIA DOKUMENTACJI ZWIĄZANEJ Z DZIAŁALNOŚCIĄ OBJĘTĄ ZAMÓWIENIEM</w:t>
      </w:r>
    </w:p>
    <w:p w14:paraId="174AE3D3" w14:textId="77777777" w:rsidR="004553ED" w:rsidRPr="00CD4191" w:rsidRDefault="004553ED" w:rsidP="004553ED">
      <w:pPr>
        <w:autoSpaceDE w:val="0"/>
        <w:jc w:val="both"/>
      </w:pPr>
    </w:p>
    <w:p w14:paraId="30066E81" w14:textId="0842BA20" w:rsidR="008B535E" w:rsidRDefault="00276BB3" w:rsidP="004553ED">
      <w:pPr>
        <w:autoSpaceDE w:val="0"/>
        <w:jc w:val="both"/>
      </w:pPr>
      <w:r>
        <w:t>9</w:t>
      </w:r>
      <w:r w:rsidR="004553ED" w:rsidRPr="00CD4191">
        <w:t xml:space="preserve">.1. Wykonawca zobowiązany jest prowadzić ilościową i jakościową ewidencję odpadów komunalnych odbieranych z terenu </w:t>
      </w:r>
      <w:r>
        <w:t>poszczególnych gmin</w:t>
      </w:r>
      <w:r w:rsidR="004553ED" w:rsidRPr="00CD4191">
        <w:t xml:space="preserve">, zgodnie z przepisami ustawy z dnia </w:t>
      </w:r>
      <w:r w:rsidR="004553ED" w:rsidRPr="00CD4191">
        <w:rPr>
          <w:rStyle w:val="h2"/>
        </w:rPr>
        <w:t>14 grudnia 2012 r. o odpadach</w:t>
      </w:r>
      <w:r w:rsidR="004553ED" w:rsidRPr="00CD4191">
        <w:rPr>
          <w:rStyle w:val="h1"/>
        </w:rPr>
        <w:t>,</w:t>
      </w:r>
      <w:r w:rsidR="004553ED" w:rsidRPr="00CD4191">
        <w:rPr>
          <w:b/>
        </w:rPr>
        <w:t xml:space="preserve"> </w:t>
      </w:r>
      <w:r w:rsidR="004553ED" w:rsidRPr="00CD4191">
        <w:t>ustawy z dnia 13 września 1996 r. o utrzymaniu czystości i porządku w gmin</w:t>
      </w:r>
      <w:r>
        <w:t>ach</w:t>
      </w:r>
      <w:r w:rsidR="004553ED" w:rsidRPr="00CD4191">
        <w:t xml:space="preserve"> oraz przepisami wykonawczymi do tych ustaw, w szczególności zgodnie z Rozporządzeniem Ministra Środowiska z dnia 17 czerwca 2016 r. w sprawie wzorów sprawozdań o odebranych i zebranych odpadach komunalnych, odebranych nieczystościach ciekłych oraz realizacji zadań z zakresu gospodarowania odpadami komunaln</w:t>
      </w:r>
      <w:r>
        <w:t>ymi</w:t>
      </w:r>
      <w:r w:rsidR="00D93BAF">
        <w:t>.</w:t>
      </w:r>
    </w:p>
    <w:p w14:paraId="08B5A6C5" w14:textId="5495CB47" w:rsidR="00064E64" w:rsidRPr="009B3368" w:rsidRDefault="00802B06" w:rsidP="004553ED">
      <w:pPr>
        <w:autoSpaceDE w:val="0"/>
        <w:jc w:val="both"/>
        <w:rPr>
          <w:color w:val="000000" w:themeColor="text1"/>
        </w:rPr>
      </w:pPr>
      <w:r w:rsidRPr="009B3368">
        <w:rPr>
          <w:color w:val="000000" w:themeColor="text1"/>
        </w:rPr>
        <w:t xml:space="preserve">W szczególności Wykonawca jest zobligowany do prowadzenia ilościowej i jakościowej ewidencji odpadów w oparciu o kartę przekazania odpadu (KPO) i przekazania jej do </w:t>
      </w:r>
      <w:r w:rsidRPr="009B3368">
        <w:rPr>
          <w:color w:val="000000" w:themeColor="text1"/>
        </w:rPr>
        <w:lastRenderedPageBreak/>
        <w:t>Zamawiającego wraz z dokumentami potrzebnymi do rozliczenia danego miesiąca. Ewidencję jest zobowiązany prowadzić Wykonawca również dla odpadów pochodzących z PSZOK, przy czym po dostarczeniu karty do Zamawiającego (po wcześniejszej akceptacji instalacji) wraz z raportami</w:t>
      </w:r>
      <w:r w:rsidR="00430808">
        <w:rPr>
          <w:color w:val="000000" w:themeColor="text1"/>
        </w:rPr>
        <w:t>, o których mowa w pkt 9.2.</w:t>
      </w:r>
      <w:r w:rsidRPr="009B3368">
        <w:rPr>
          <w:color w:val="000000" w:themeColor="text1"/>
        </w:rPr>
        <w:t>, ilości będą weryfikowa</w:t>
      </w:r>
      <w:r w:rsidR="0098518B">
        <w:rPr>
          <w:color w:val="000000" w:themeColor="text1"/>
        </w:rPr>
        <w:t>ne i KPO podbijana przez Zamawiającego</w:t>
      </w:r>
      <w:r w:rsidRPr="009B3368">
        <w:rPr>
          <w:color w:val="000000" w:themeColor="text1"/>
        </w:rPr>
        <w:t xml:space="preserve">.   </w:t>
      </w:r>
    </w:p>
    <w:p w14:paraId="7E6A4C47" w14:textId="77777777" w:rsidR="004553ED" w:rsidRPr="00CD4191" w:rsidRDefault="004553ED" w:rsidP="004553ED">
      <w:pPr>
        <w:autoSpaceDE w:val="0"/>
        <w:jc w:val="both"/>
        <w:rPr>
          <w:color w:val="00B0F0"/>
        </w:rPr>
      </w:pPr>
    </w:p>
    <w:p w14:paraId="4EFD3FD8" w14:textId="3748B7B9" w:rsidR="004553ED" w:rsidRPr="00276BB3" w:rsidRDefault="00276BB3" w:rsidP="004553ED">
      <w:pPr>
        <w:autoSpaceDE w:val="0"/>
        <w:jc w:val="both"/>
      </w:pPr>
      <w:r>
        <w:t>9.2. Ponadto W</w:t>
      </w:r>
      <w:r w:rsidR="004553ED" w:rsidRPr="00CD4191">
        <w:t xml:space="preserve">ykonawca zobowiązany jest do przekazywania Zamawiającemu </w:t>
      </w:r>
      <w:r w:rsidR="004553ED" w:rsidRPr="00276BB3">
        <w:rPr>
          <w:b/>
        </w:rPr>
        <w:t>miesięcznych raportów</w:t>
      </w:r>
      <w:r w:rsidR="004553ED" w:rsidRPr="00276BB3">
        <w:t xml:space="preserve"> zawierających informację o:</w:t>
      </w:r>
    </w:p>
    <w:p w14:paraId="64872BA4" w14:textId="16156BA9" w:rsidR="004553ED" w:rsidRPr="00276BB3" w:rsidRDefault="004553ED" w:rsidP="004553ED">
      <w:pPr>
        <w:autoSpaceDE w:val="0"/>
        <w:jc w:val="both"/>
      </w:pPr>
      <w:r w:rsidRPr="00CD4191">
        <w:t>1) ilościach odebranyc</w:t>
      </w:r>
      <w:r w:rsidR="00FF2E10">
        <w:t>h odpadów komunalnych</w:t>
      </w:r>
      <w:r w:rsidRPr="00276BB3">
        <w:t>,</w:t>
      </w:r>
      <w:r w:rsidR="0098518B">
        <w:t xml:space="preserve"> zgodnie z załącznikiem,</w:t>
      </w:r>
    </w:p>
    <w:p w14:paraId="2CF5C9A3" w14:textId="492DE22F" w:rsidR="004553ED" w:rsidRPr="00276BB3" w:rsidRDefault="00391002" w:rsidP="004553ED">
      <w:pPr>
        <w:autoSpaceDE w:val="0"/>
        <w:autoSpaceDN w:val="0"/>
        <w:adjustRightInd w:val="0"/>
        <w:jc w:val="both"/>
      </w:pPr>
      <w:r>
        <w:t>2</w:t>
      </w:r>
      <w:r w:rsidR="004553ED" w:rsidRPr="00276BB3">
        <w:t>) ilościach odebra</w:t>
      </w:r>
      <w:r w:rsidR="00276BB3" w:rsidRPr="00276BB3">
        <w:t>nych odpadów zebranych w Punktach</w:t>
      </w:r>
      <w:r w:rsidR="004553ED" w:rsidRPr="00276BB3">
        <w:t xml:space="preserve"> Selektywnej Zbiórki Odpadów K</w:t>
      </w:r>
      <w:r w:rsidR="00FF2E10">
        <w:t>omunalnych (PSZOK)</w:t>
      </w:r>
      <w:r w:rsidR="004553ED" w:rsidRPr="00276BB3">
        <w:t>,</w:t>
      </w:r>
      <w:r w:rsidR="004248A7">
        <w:t xml:space="preserve"> z uwzględnieniem </w:t>
      </w:r>
      <w:r w:rsidR="004248A7" w:rsidRPr="00C31B47">
        <w:rPr>
          <w:color w:val="000000" w:themeColor="text1"/>
        </w:rPr>
        <w:t xml:space="preserve">odpadów odebranych z </w:t>
      </w:r>
      <w:proofErr w:type="spellStart"/>
      <w:r w:rsidR="004248A7" w:rsidRPr="00C31B47">
        <w:rPr>
          <w:color w:val="000000" w:themeColor="text1"/>
        </w:rPr>
        <w:t>elektropunktów</w:t>
      </w:r>
      <w:proofErr w:type="spellEnd"/>
      <w:r w:rsidR="004248A7">
        <w:rPr>
          <w:color w:val="000000" w:themeColor="text1"/>
        </w:rPr>
        <w:t>,</w:t>
      </w:r>
      <w:r w:rsidR="0098518B">
        <w:rPr>
          <w:color w:val="000000" w:themeColor="text1"/>
        </w:rPr>
        <w:t xml:space="preserve"> zgodnie z załącznikiem,</w:t>
      </w:r>
    </w:p>
    <w:p w14:paraId="6C453ABE" w14:textId="065AD9A3" w:rsidR="004553ED" w:rsidRPr="00515519" w:rsidRDefault="00391002" w:rsidP="004553ED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4553ED" w:rsidRPr="00515519">
        <w:rPr>
          <w:color w:val="000000" w:themeColor="text1"/>
        </w:rPr>
        <w:t>) ilościach odebranych przeterminowanych leków zebranych w aptekach zlokalizowanych na terenie gminy</w:t>
      </w:r>
      <w:r>
        <w:rPr>
          <w:color w:val="000000" w:themeColor="text1"/>
        </w:rPr>
        <w:t>,</w:t>
      </w:r>
      <w:r w:rsidR="004553ED" w:rsidRPr="00515519">
        <w:rPr>
          <w:color w:val="000000" w:themeColor="text1"/>
        </w:rPr>
        <w:t xml:space="preserve"> zgodnie z zał</w:t>
      </w:r>
      <w:r w:rsidR="00FF2E10" w:rsidRPr="00515519">
        <w:rPr>
          <w:color w:val="000000" w:themeColor="text1"/>
        </w:rPr>
        <w:t>ącznikiem</w:t>
      </w:r>
      <w:r w:rsidR="004553ED" w:rsidRPr="00515519">
        <w:rPr>
          <w:color w:val="000000" w:themeColor="text1"/>
        </w:rPr>
        <w:t>,</w:t>
      </w:r>
    </w:p>
    <w:p w14:paraId="36EB84A2" w14:textId="60D92B31" w:rsidR="004553ED" w:rsidRDefault="00391002" w:rsidP="004553ED">
      <w:pPr>
        <w:autoSpaceDE w:val="0"/>
        <w:autoSpaceDN w:val="0"/>
        <w:adjustRightInd w:val="0"/>
        <w:jc w:val="both"/>
      </w:pPr>
      <w:r>
        <w:t>4</w:t>
      </w:r>
      <w:r w:rsidR="004553ED" w:rsidRPr="00276BB3">
        <w:t>) ilościach odebranych odpadów komunalnych z d</w:t>
      </w:r>
      <w:r w:rsidR="00FF2E10">
        <w:t xml:space="preserve">omków letniskowych </w:t>
      </w:r>
      <w:r w:rsidR="004553ED" w:rsidRPr="00276BB3">
        <w:t>(pod warunkiem, że takie domki znajdują się na terenie gminy),</w:t>
      </w:r>
      <w:r w:rsidR="0098518B">
        <w:t xml:space="preserve"> zgodnie z załącznikiem,</w:t>
      </w:r>
    </w:p>
    <w:p w14:paraId="044C0D34" w14:textId="13E84726" w:rsidR="004553ED" w:rsidRPr="00276BB3" w:rsidRDefault="004553ED" w:rsidP="004553ED">
      <w:pPr>
        <w:autoSpaceDE w:val="0"/>
        <w:jc w:val="both"/>
        <w:rPr>
          <w:b/>
        </w:rPr>
      </w:pPr>
      <w:r w:rsidRPr="00276BB3">
        <w:rPr>
          <w:b/>
        </w:rPr>
        <w:t xml:space="preserve">w terminie </w:t>
      </w:r>
      <w:r w:rsidR="009627A9" w:rsidRPr="006E3C6E">
        <w:rPr>
          <w:b/>
          <w:color w:val="000000" w:themeColor="text1"/>
        </w:rPr>
        <w:t>do</w:t>
      </w:r>
      <w:r w:rsidR="009627A9">
        <w:rPr>
          <w:b/>
          <w:color w:val="FF0000"/>
        </w:rPr>
        <w:t xml:space="preserve"> </w:t>
      </w:r>
      <w:r w:rsidRPr="00276BB3">
        <w:rPr>
          <w:b/>
        </w:rPr>
        <w:t xml:space="preserve">10 dni po upływie miesiąca, za który raporty są sporządzane. </w:t>
      </w:r>
    </w:p>
    <w:p w14:paraId="74A328E7" w14:textId="77777777" w:rsidR="004553ED" w:rsidRPr="00276BB3" w:rsidRDefault="004553ED" w:rsidP="004553ED">
      <w:pPr>
        <w:autoSpaceDE w:val="0"/>
        <w:jc w:val="both"/>
      </w:pPr>
    </w:p>
    <w:p w14:paraId="37FE9EDD" w14:textId="1610517C" w:rsidR="004553ED" w:rsidRPr="00276BB3" w:rsidRDefault="00276BB3" w:rsidP="004553ED">
      <w:pPr>
        <w:autoSpaceDE w:val="0"/>
        <w:jc w:val="both"/>
      </w:pPr>
      <w:r>
        <w:t>Zamawiający zaznacza, iż w</w:t>
      </w:r>
      <w:r w:rsidR="004553ED" w:rsidRPr="00CD4191">
        <w:t>w</w:t>
      </w:r>
      <w:r>
        <w:t>.</w:t>
      </w:r>
      <w:r w:rsidR="004553ED" w:rsidRPr="00CD4191">
        <w:t xml:space="preserve"> raporty należy zł</w:t>
      </w:r>
      <w:r w:rsidR="004553ED" w:rsidRPr="00276BB3">
        <w:t xml:space="preserve">ożyć </w:t>
      </w:r>
      <w:r w:rsidRPr="00276BB3">
        <w:t>w w</w:t>
      </w:r>
      <w:r w:rsidR="004553ED" w:rsidRPr="00276BB3">
        <w:t>w</w:t>
      </w:r>
      <w:r>
        <w:t>.</w:t>
      </w:r>
      <w:r w:rsidR="004553ED" w:rsidRPr="00276BB3">
        <w:t xml:space="preserve"> terminie</w:t>
      </w:r>
      <w:r>
        <w:t xml:space="preserve"> (chyba, że upływ w</w:t>
      </w:r>
      <w:r w:rsidR="004553ED" w:rsidRPr="00276BB3">
        <w:t>w</w:t>
      </w:r>
      <w:r>
        <w:t>.</w:t>
      </w:r>
      <w:r w:rsidR="004553ED" w:rsidRPr="00276BB3">
        <w:t xml:space="preserve"> terminu przypada w sobotę lub na dzień </w:t>
      </w:r>
      <w:r w:rsidR="004553ED" w:rsidRPr="00CD4191">
        <w:t xml:space="preserve">ustawowo wolny od pracy, wówczas raporty należy złożyć w następnym dniu po dniu ustawowo wolnym od pracy), w siedzibie Zamawiającego [Związek Międzygminny „Centrum Zagospodarowania Odpadów – SELEKT” (biuro), ul. Kościańskie Przedmieście 2B, 64-020 Czempiń] </w:t>
      </w:r>
      <w:r w:rsidR="00391002">
        <w:t xml:space="preserve">w formie </w:t>
      </w:r>
      <w:r w:rsidR="004553ED" w:rsidRPr="00276BB3">
        <w:rPr>
          <w:b/>
        </w:rPr>
        <w:t>pisemnej</w:t>
      </w:r>
      <w:r w:rsidR="00391002">
        <w:rPr>
          <w:b/>
        </w:rPr>
        <w:t xml:space="preserve"> </w:t>
      </w:r>
      <w:r w:rsidR="004553ED" w:rsidRPr="00276BB3">
        <w:t xml:space="preserve">oraz sporządzać </w:t>
      </w:r>
      <w:r w:rsidR="00AD465C">
        <w:t xml:space="preserve">karty i </w:t>
      </w:r>
      <w:r w:rsidR="004553ED" w:rsidRPr="00276BB3">
        <w:t>sprawozdania wynikające z przepisów prawa w programie uzgodnionym z Zamawiającym.</w:t>
      </w:r>
    </w:p>
    <w:p w14:paraId="1DE5EF65" w14:textId="77777777" w:rsidR="004642C6" w:rsidRDefault="004642C6" w:rsidP="004553ED">
      <w:pPr>
        <w:autoSpaceDE w:val="0"/>
        <w:jc w:val="both"/>
      </w:pPr>
    </w:p>
    <w:p w14:paraId="3E2167B7" w14:textId="668F6744" w:rsidR="004553ED" w:rsidRPr="00CD4191" w:rsidRDefault="00A21BB6" w:rsidP="004553ED">
      <w:pPr>
        <w:autoSpaceDE w:val="0"/>
        <w:jc w:val="both"/>
      </w:pPr>
      <w:r>
        <w:t>9.3. Dodatkowo W</w:t>
      </w:r>
      <w:r w:rsidR="004553ED" w:rsidRPr="00CD4191">
        <w:t>ykonawca zobowiązany jest do przekazywania Zamawiającemu raportów zawierających informacje o:</w:t>
      </w:r>
    </w:p>
    <w:p w14:paraId="2294B2BF" w14:textId="7901CBD7" w:rsidR="004553ED" w:rsidRPr="00A21BB6" w:rsidRDefault="004553ED" w:rsidP="004553ED">
      <w:pPr>
        <w:autoSpaceDE w:val="0"/>
        <w:jc w:val="both"/>
      </w:pPr>
      <w:r w:rsidRPr="00CD4191">
        <w:t>a) ilościach odebra</w:t>
      </w:r>
      <w:r w:rsidRPr="00A21BB6">
        <w:t>nych „choinek b</w:t>
      </w:r>
      <w:r w:rsidR="00FF2E10">
        <w:t>ożonarodzeniowych”</w:t>
      </w:r>
      <w:r w:rsidRPr="00A21BB6">
        <w:t>,</w:t>
      </w:r>
    </w:p>
    <w:p w14:paraId="58E52C2E" w14:textId="5F91A6F8" w:rsidR="004553ED" w:rsidRPr="00A21BB6" w:rsidRDefault="004553ED" w:rsidP="004553ED">
      <w:pPr>
        <w:autoSpaceDE w:val="0"/>
        <w:jc w:val="both"/>
        <w:rPr>
          <w:b/>
        </w:rPr>
      </w:pPr>
      <w:r w:rsidRPr="00A21BB6">
        <w:rPr>
          <w:b/>
        </w:rPr>
        <w:t>w terminie</w:t>
      </w:r>
      <w:r w:rsidR="006E3C6E">
        <w:rPr>
          <w:b/>
        </w:rPr>
        <w:t xml:space="preserve"> </w:t>
      </w:r>
      <w:r w:rsidR="009627A9" w:rsidRPr="006E3C6E">
        <w:rPr>
          <w:b/>
          <w:color w:val="000000" w:themeColor="text1"/>
        </w:rPr>
        <w:t>do</w:t>
      </w:r>
      <w:r w:rsidRPr="00A21BB6">
        <w:rPr>
          <w:b/>
        </w:rPr>
        <w:t xml:space="preserve"> 10 dni po upływie miesiąca, w którym świadczono </w:t>
      </w:r>
      <w:r w:rsidR="00B95D2B">
        <w:rPr>
          <w:b/>
        </w:rPr>
        <w:t>ww. usługę</w:t>
      </w:r>
      <w:r w:rsidRPr="00A21BB6">
        <w:rPr>
          <w:b/>
        </w:rPr>
        <w:t>.</w:t>
      </w:r>
    </w:p>
    <w:p w14:paraId="6ADCB60D" w14:textId="76376631" w:rsidR="004553ED" w:rsidRPr="00A21BB6" w:rsidRDefault="00A21BB6" w:rsidP="004553ED">
      <w:pPr>
        <w:autoSpaceDE w:val="0"/>
        <w:jc w:val="both"/>
      </w:pPr>
      <w:r>
        <w:t>Zamawiający zaznacza, iż w</w:t>
      </w:r>
      <w:r w:rsidR="004553ED" w:rsidRPr="00A21BB6">
        <w:t>w</w:t>
      </w:r>
      <w:r>
        <w:t>.</w:t>
      </w:r>
      <w:r w:rsidR="004553ED" w:rsidRPr="00A21BB6">
        <w:t xml:space="preserve"> raporty należy złożyć w</w:t>
      </w:r>
      <w:r>
        <w:t xml:space="preserve"> w</w:t>
      </w:r>
      <w:r w:rsidR="004553ED" w:rsidRPr="00A21BB6">
        <w:t>w</w:t>
      </w:r>
      <w:r>
        <w:t>.</w:t>
      </w:r>
      <w:r w:rsidR="004553ED" w:rsidRPr="00A21BB6">
        <w:t xml:space="preserve"> terminie</w:t>
      </w:r>
      <w:r>
        <w:t xml:space="preserve"> (chyba, że upływ w</w:t>
      </w:r>
      <w:r w:rsidR="004553ED" w:rsidRPr="00A21BB6">
        <w:t>w</w:t>
      </w:r>
      <w:r>
        <w:t>.</w:t>
      </w:r>
      <w:r w:rsidR="004553ED" w:rsidRPr="00A21BB6">
        <w:t xml:space="preserve"> terminu przypada w sobotę lub na dzień ustawowo wolny od pracy, wówczas raporty należy złożyć w następnym dniu po dniu ustawowo wolnym od pracy), w siedzibie Zamawiającego [Związek Międzygminny „Centrum Zagospodarowania Odpadów – SELEKT” (biuro), ul. Kościańskie Przedmieście 2B, 64-020 Czempiń] </w:t>
      </w:r>
      <w:r w:rsidR="004553ED" w:rsidRPr="00A21BB6">
        <w:rPr>
          <w:b/>
        </w:rPr>
        <w:t>w formie pisemnej.</w:t>
      </w:r>
    </w:p>
    <w:p w14:paraId="30410CA8" w14:textId="77777777" w:rsidR="004553ED" w:rsidRPr="00CD4191" w:rsidRDefault="004553ED" w:rsidP="004553ED">
      <w:pPr>
        <w:autoSpaceDE w:val="0"/>
        <w:jc w:val="both"/>
        <w:rPr>
          <w:color w:val="00B0F0"/>
        </w:rPr>
      </w:pPr>
    </w:p>
    <w:p w14:paraId="46584F13" w14:textId="77777777" w:rsidR="00A21BB6" w:rsidRDefault="00A21BB6" w:rsidP="004553ED">
      <w:pPr>
        <w:autoSpaceDE w:val="0"/>
        <w:jc w:val="both"/>
        <w:rPr>
          <w:b/>
        </w:rPr>
      </w:pPr>
    </w:p>
    <w:p w14:paraId="7694FBED" w14:textId="5F63325C" w:rsidR="004553ED" w:rsidRDefault="00A21BB6" w:rsidP="004553ED">
      <w:pPr>
        <w:autoSpaceDE w:val="0"/>
        <w:jc w:val="both"/>
        <w:rPr>
          <w:b/>
        </w:rPr>
      </w:pPr>
      <w:r>
        <w:rPr>
          <w:b/>
        </w:rPr>
        <w:t>10</w:t>
      </w:r>
      <w:r w:rsidR="004553ED" w:rsidRPr="00CD4191">
        <w:rPr>
          <w:b/>
        </w:rPr>
        <w:t xml:space="preserve">. </w:t>
      </w:r>
      <w:r>
        <w:rPr>
          <w:b/>
        </w:rPr>
        <w:t xml:space="preserve">SZCZEGÓŁOWE WYMAGANIA STAWIANE WYKONAWOM ODBIERAJĄCYM ODPADY KOMUNALNE OD WŁAŚCICIELI NIERUCHOMOŚCI ORAZ STANDARD SANITARNY WYKONYWANIA USŁUG ORAZ OCHRONY ŚRODOWISKA (WYMAGANIA W ZAKRESIE ART. 29 UST. 9 USTAWY PZP) </w:t>
      </w:r>
    </w:p>
    <w:p w14:paraId="7B8FD8DF" w14:textId="77777777" w:rsidR="00A21BB6" w:rsidRPr="00CD4191" w:rsidRDefault="00A21BB6" w:rsidP="004553ED">
      <w:pPr>
        <w:autoSpaceDE w:val="0"/>
        <w:jc w:val="both"/>
      </w:pPr>
    </w:p>
    <w:p w14:paraId="4C91B074" w14:textId="5FD9A77B" w:rsidR="004553ED" w:rsidRPr="00CD4191" w:rsidRDefault="00A21BB6" w:rsidP="004553ED">
      <w:pPr>
        <w:autoSpaceDE w:val="0"/>
        <w:jc w:val="both"/>
      </w:pPr>
      <w:r>
        <w:t xml:space="preserve">10.1. </w:t>
      </w:r>
      <w:r w:rsidR="004553ED" w:rsidRPr="00CD4191">
        <w:t xml:space="preserve">Wykonawca zobowiązany jest z dniem udzielenia zamówienia umożliwić Zamawiającemu: </w:t>
      </w:r>
    </w:p>
    <w:p w14:paraId="0C2B27A3" w14:textId="77777777" w:rsidR="004553ED" w:rsidRPr="00CD4191" w:rsidRDefault="004553ED" w:rsidP="004553ED">
      <w:pPr>
        <w:autoSpaceDE w:val="0"/>
        <w:jc w:val="both"/>
      </w:pPr>
      <w:r w:rsidRPr="00CD4191">
        <w:t>1) dostęp do systemu GPS dotyczącego wszystkich przejazdów pojazdów transportujących odpady w zakresie: tras przejazdów każdego z pojazdów oraz miejsc zatrzymania pojazdów,</w:t>
      </w:r>
    </w:p>
    <w:p w14:paraId="7E836649" w14:textId="27A4B31A" w:rsidR="004553ED" w:rsidRPr="00CD4191" w:rsidRDefault="004553ED" w:rsidP="004553ED">
      <w:pPr>
        <w:autoSpaceDE w:val="0"/>
        <w:jc w:val="both"/>
      </w:pPr>
      <w:r w:rsidRPr="00CD4191">
        <w:t>2) dostęp do systemu czujników zapisujących dane o miejscach wyładunku odpadów,</w:t>
      </w:r>
      <w:r w:rsidR="00A21BB6">
        <w:t xml:space="preserve"> </w:t>
      </w:r>
      <w:r w:rsidRPr="00CD4191">
        <w:t xml:space="preserve">a także zapewnić przeszkolenie pracowników Zamawiającego w obsłudze ww. systemów. </w:t>
      </w:r>
    </w:p>
    <w:p w14:paraId="11F803D2" w14:textId="77777777" w:rsidR="004553ED" w:rsidRPr="00CD4191" w:rsidRDefault="004553ED" w:rsidP="004553ED">
      <w:pPr>
        <w:autoSpaceDE w:val="0"/>
        <w:jc w:val="both"/>
        <w:rPr>
          <w:color w:val="00B0F0"/>
        </w:rPr>
      </w:pPr>
    </w:p>
    <w:p w14:paraId="72B74828" w14:textId="2D4A4661" w:rsidR="004553ED" w:rsidRPr="00CD4191" w:rsidRDefault="00A21BB6" w:rsidP="004553ED">
      <w:pPr>
        <w:autoSpaceDE w:val="0"/>
        <w:jc w:val="both"/>
      </w:pPr>
      <w:r>
        <w:t>10</w:t>
      </w:r>
      <w:r w:rsidR="004553ED" w:rsidRPr="00CD4191">
        <w:t xml:space="preserve">.2. Organizacja i prowadzenie przez okres realizacji zamówienia telefonicznego Centrum Obsługi Klienta poprzez udostępnienie połączenia telefonicznego (przynajmniej dwa numery </w:t>
      </w:r>
      <w:r w:rsidR="004553ED" w:rsidRPr="00CD4191">
        <w:lastRenderedPageBreak/>
        <w:t>telefoniczne) dla właścicieli nieruchomości, w ramach którego będą oni mogli składać wnioski i skargi od poniedziałku do piątku w godzinach od 8 00 do 15 00 (poza dniami ustawowo wolnymi od pracy). Rozmowy będą obowiązkowo nagrywane (w postaci cyfrowej) i przechowywane przez okres realizacji usługi oraz 6 miesięcy po jej zakończeniu. Z wnoszonych wniosków i skarg, co miesiąc sporządzany będzie raport, który przekazywany będzie Zamawiającemu wraz z cyfrowym zapisem przeprowadzonych rozmów telefonicznych (np. na płycie CD lub DVD). Informację o działalności Centrum Obsługi Klienta Wykonawca zawrze w harmonogramie.</w:t>
      </w:r>
    </w:p>
    <w:p w14:paraId="7C58218F" w14:textId="77777777" w:rsidR="004553ED" w:rsidRPr="00CD4191" w:rsidRDefault="004553ED" w:rsidP="004553ED">
      <w:pPr>
        <w:autoSpaceDE w:val="0"/>
        <w:jc w:val="both"/>
        <w:rPr>
          <w:color w:val="00B0F0"/>
        </w:rPr>
      </w:pPr>
    </w:p>
    <w:p w14:paraId="5C0C750A" w14:textId="7866F0FD" w:rsidR="004553ED" w:rsidRPr="00CD4191" w:rsidRDefault="00A21BB6" w:rsidP="004553ED">
      <w:pPr>
        <w:autoSpaceDE w:val="0"/>
        <w:jc w:val="both"/>
      </w:pPr>
      <w:r>
        <w:t>10</w:t>
      </w:r>
      <w:r w:rsidR="004553ED" w:rsidRPr="00CD4191">
        <w:t>.3. Udostępnienie bezpośredniego połączenia telefonicznego (telefon komórkowy) dyspozytora firmy odpowiedzialnego za realizacj</w:t>
      </w:r>
      <w:r>
        <w:t>ę zadania z pracownikiem Zamawiającego</w:t>
      </w:r>
      <w:r w:rsidR="004553ED" w:rsidRPr="00CD4191">
        <w:t xml:space="preserve"> odpowiedzialnym za koordynowanie przedmiotu zamówienia. </w:t>
      </w:r>
    </w:p>
    <w:p w14:paraId="64F2F7D7" w14:textId="77777777" w:rsidR="004553ED" w:rsidRPr="00CD4191" w:rsidRDefault="004553ED" w:rsidP="004553ED">
      <w:pPr>
        <w:autoSpaceDE w:val="0"/>
        <w:jc w:val="both"/>
        <w:rPr>
          <w:color w:val="00B0F0"/>
        </w:rPr>
      </w:pPr>
    </w:p>
    <w:p w14:paraId="581AF2EF" w14:textId="2B989631" w:rsidR="004553ED" w:rsidRPr="00CD4191" w:rsidRDefault="00A21BB6" w:rsidP="004553ED">
      <w:pPr>
        <w:autoSpaceDE w:val="0"/>
        <w:jc w:val="both"/>
      </w:pPr>
      <w:r>
        <w:t>10</w:t>
      </w:r>
      <w:r w:rsidR="004553ED" w:rsidRPr="00CD4191">
        <w:t>.4. Udo</w:t>
      </w:r>
      <w:r>
        <w:t>stępnienie dokumentów i złożenie</w:t>
      </w:r>
      <w:r w:rsidR="004553ED" w:rsidRPr="00CD4191">
        <w:t xml:space="preserve"> wyjaśnień niezbędnych do przeprowadzenia przez Zamawiającego kontroli wykonania usług, którą Zamawiający może przep</w:t>
      </w:r>
      <w:r w:rsidR="00AD465C">
        <w:t>rowadzić w każdym czasie pracy W</w:t>
      </w:r>
      <w:r w:rsidR="004553ED" w:rsidRPr="00CD4191">
        <w:t>ykonawcy. Zamawiający sporządza protokół z kontroli.</w:t>
      </w:r>
    </w:p>
    <w:p w14:paraId="1CE69005" w14:textId="77777777" w:rsidR="004553ED" w:rsidRPr="00CD4191" w:rsidRDefault="004553ED" w:rsidP="004553ED">
      <w:pPr>
        <w:autoSpaceDE w:val="0"/>
        <w:jc w:val="both"/>
        <w:rPr>
          <w:color w:val="00B0F0"/>
        </w:rPr>
      </w:pPr>
    </w:p>
    <w:p w14:paraId="542FD772" w14:textId="5DAB0765" w:rsidR="004553ED" w:rsidRPr="00CD4191" w:rsidRDefault="00A21BB6" w:rsidP="004553ED">
      <w:pPr>
        <w:autoSpaceDE w:val="0"/>
        <w:jc w:val="both"/>
      </w:pPr>
      <w:r>
        <w:t>10</w:t>
      </w:r>
      <w:r w:rsidR="004553ED" w:rsidRPr="00CD4191">
        <w:t>.5. Wykonawca zobowiązany będzie do posprzątania rozsypanych lub wylanych odpadów podczas opróżniania pojemników na odpady komunalne i odstawienie pojemników na te same miejsca, z któ</w:t>
      </w:r>
      <w:r>
        <w:t>rych zostały odebrane. Ponadto W</w:t>
      </w:r>
      <w:r w:rsidR="004553ED" w:rsidRPr="00CD4191">
        <w:t>ykonawca zobowiązany będzie do posprzątania:</w:t>
      </w:r>
    </w:p>
    <w:p w14:paraId="4A692321" w14:textId="25F8E921" w:rsidR="004553ED" w:rsidRPr="00CD4191" w:rsidRDefault="004553ED" w:rsidP="004553ED">
      <w:pPr>
        <w:autoSpaceDE w:val="0"/>
        <w:jc w:val="both"/>
      </w:pPr>
      <w:r w:rsidRPr="00CD4191">
        <w:t xml:space="preserve">- rozsypanych z </w:t>
      </w:r>
      <w:r w:rsidR="00A21BB6">
        <w:t>winy W</w:t>
      </w:r>
      <w:r w:rsidRPr="00CD4191">
        <w:t>ykonawcy przy ich odbiorze odpadów gromadzonych przez właścicieli nieruchomości w workach,</w:t>
      </w:r>
    </w:p>
    <w:p w14:paraId="3E758659" w14:textId="725E17AD" w:rsidR="004553ED" w:rsidRDefault="004553ED" w:rsidP="004553ED">
      <w:pPr>
        <w:autoSpaceDE w:val="0"/>
        <w:jc w:val="both"/>
      </w:pPr>
      <w:r w:rsidRPr="00CD4191">
        <w:t>- wycieków z pojazdów i urządzeń, przy pomocy których wykonawca re</w:t>
      </w:r>
      <w:r w:rsidR="00B670C0">
        <w:t>alizuje usługę odbioru odpadów,</w:t>
      </w:r>
    </w:p>
    <w:p w14:paraId="1C688FB7" w14:textId="39BDC5DB" w:rsidR="00B670C0" w:rsidRPr="00CD4191" w:rsidRDefault="00B670C0" w:rsidP="004553ED">
      <w:pPr>
        <w:autoSpaceDE w:val="0"/>
        <w:jc w:val="both"/>
      </w:pPr>
      <w:r>
        <w:t>- naprawy wszelkich szkód powstałych w trakcie świadczenia usługi.</w:t>
      </w:r>
    </w:p>
    <w:p w14:paraId="3DAFEA9C" w14:textId="55D31AFF" w:rsidR="004553ED" w:rsidRPr="00CD4191" w:rsidRDefault="00A21BB6" w:rsidP="004553ED">
      <w:pPr>
        <w:autoSpaceDE w:val="0"/>
        <w:jc w:val="both"/>
      </w:pPr>
      <w:r>
        <w:t>Obowiązek utrzymania</w:t>
      </w:r>
      <w:r w:rsidR="004553ED" w:rsidRPr="00CD4191">
        <w:t xml:space="preserve"> czystości i porządku wokół pojemników, zarówno wystawionych przed nieruchomość w zabudowie jednorodzinnej, jak i znajdujących się w miejscu wyodrębnionym, dostępnym dla przedsiębiorcy uprawnionego do odbierania odpadów np. w „zakosach (zasi</w:t>
      </w:r>
      <w:r>
        <w:t xml:space="preserve">ekach, altankach) śmieciowych” </w:t>
      </w:r>
      <w:r w:rsidR="004553ED" w:rsidRPr="00CD4191">
        <w:t>w zabudowie wielorodzi</w:t>
      </w:r>
      <w:r>
        <w:t>nnej nie należy do obowiązków W</w:t>
      </w:r>
      <w:r w:rsidR="004553ED" w:rsidRPr="00CD4191">
        <w:t>ykonawcy.</w:t>
      </w:r>
    </w:p>
    <w:p w14:paraId="20C83A31" w14:textId="39B39066" w:rsidR="004553ED" w:rsidRPr="00CD4191" w:rsidRDefault="004553ED" w:rsidP="004553ED">
      <w:pPr>
        <w:autoSpaceDE w:val="0"/>
        <w:jc w:val="both"/>
      </w:pPr>
      <w:r w:rsidRPr="00CD4191">
        <w:t xml:space="preserve">Zapis powyższy stosuje się odpowiednio do </w:t>
      </w:r>
      <w:r w:rsidR="00B670C0">
        <w:t xml:space="preserve">domków letniskowych i </w:t>
      </w:r>
      <w:r w:rsidRPr="00CD4191">
        <w:t xml:space="preserve">nieruchomości </w:t>
      </w:r>
      <w:r w:rsidR="00B670C0">
        <w:t xml:space="preserve">mieszanych, tj. </w:t>
      </w:r>
      <w:r w:rsidR="00B670C0" w:rsidRPr="00515519">
        <w:rPr>
          <w:color w:val="000000" w:themeColor="text1"/>
        </w:rPr>
        <w:t>nie</w:t>
      </w:r>
      <w:r w:rsidR="00B670C0">
        <w:rPr>
          <w:color w:val="000000" w:themeColor="text1"/>
        </w:rPr>
        <w:t>ruchomości w części zamieszkałych, a w części niezamieszkałych</w:t>
      </w:r>
      <w:r w:rsidR="00B670C0" w:rsidRPr="00515519">
        <w:rPr>
          <w:color w:val="000000" w:themeColor="text1"/>
        </w:rPr>
        <w:t>,</w:t>
      </w:r>
      <w:r w:rsidR="00B670C0">
        <w:rPr>
          <w:color w:val="000000" w:themeColor="text1"/>
        </w:rPr>
        <w:t xml:space="preserve"> na których powstają odpady komunalne</w:t>
      </w:r>
      <w:r w:rsidRPr="00CD4191">
        <w:t xml:space="preserve">. </w:t>
      </w:r>
    </w:p>
    <w:p w14:paraId="071EE834" w14:textId="77777777" w:rsidR="000A43FC" w:rsidRPr="00CD4191" w:rsidRDefault="000A43FC" w:rsidP="004553ED">
      <w:pPr>
        <w:pStyle w:val="tyt"/>
        <w:keepNext w:val="0"/>
        <w:overflowPunct w:val="0"/>
        <w:autoSpaceDE w:val="0"/>
        <w:spacing w:before="0" w:after="0"/>
        <w:jc w:val="both"/>
        <w:textAlignment w:val="baseline"/>
        <w:rPr>
          <w:rFonts w:eastAsia="Times New Roman"/>
          <w:b w:val="0"/>
          <w:color w:val="00B0F0"/>
        </w:rPr>
      </w:pPr>
    </w:p>
    <w:p w14:paraId="7AA3A088" w14:textId="6FAA0798" w:rsidR="004553ED" w:rsidRPr="00CD4191" w:rsidRDefault="00AD465C" w:rsidP="004553E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10.6</w:t>
      </w:r>
      <w:r w:rsidR="003B14C0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W</w:t>
      </w:r>
      <w:r w:rsidR="004553ED" w:rsidRPr="00CD4191">
        <w:rPr>
          <w:rFonts w:eastAsia="Calibri"/>
          <w:lang w:eastAsia="en-US"/>
        </w:rPr>
        <w:t>ykonawca zobowiązany będzie do:</w:t>
      </w:r>
    </w:p>
    <w:p w14:paraId="72528727" w14:textId="77777777" w:rsidR="004553ED" w:rsidRPr="00CD4191" w:rsidRDefault="004553ED" w:rsidP="004553ED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1) odbioru odpadów komunalnych pod warunkiem wystawienia pojemników przez właścicieli nieruchomości zlokalizowanych na terenie gminy do drogi umożliwiającej </w:t>
      </w:r>
      <w:r w:rsidRPr="00CD4191">
        <w:rPr>
          <w:rFonts w:eastAsia="Calibri"/>
          <w:b/>
          <w:lang w:eastAsia="en-US"/>
        </w:rPr>
        <w:t>dojazd bez „przeszkód”</w:t>
      </w:r>
      <w:r w:rsidRPr="00CD4191">
        <w:rPr>
          <w:rFonts w:eastAsia="Calibri"/>
          <w:lang w:eastAsia="en-US"/>
        </w:rPr>
        <w:t xml:space="preserve"> </w:t>
      </w:r>
      <w:r w:rsidRPr="00CD4191">
        <w:rPr>
          <w:rFonts w:eastAsia="Calibri"/>
          <w:b/>
          <w:lang w:eastAsia="en-US"/>
        </w:rPr>
        <w:t>specjalistycznego sprzętu (śmieciarek)</w:t>
      </w:r>
      <w:r w:rsidRPr="00CD4191">
        <w:rPr>
          <w:rFonts w:eastAsia="Calibri"/>
          <w:lang w:eastAsia="en-US"/>
        </w:rPr>
        <w:t>.</w:t>
      </w:r>
    </w:p>
    <w:p w14:paraId="6317C5D9" w14:textId="7419D5A0" w:rsidR="004553ED" w:rsidRDefault="004553ED" w:rsidP="004553ED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Przez </w:t>
      </w:r>
      <w:r w:rsidRPr="00CD4191">
        <w:rPr>
          <w:rFonts w:eastAsia="Calibri"/>
          <w:b/>
          <w:lang w:eastAsia="en-US"/>
        </w:rPr>
        <w:t>„przeszkody” w dojeździe specjalistycznego sprzętu (śmieciarek)</w:t>
      </w:r>
      <w:r w:rsidRPr="00CD4191">
        <w:rPr>
          <w:rFonts w:eastAsia="Calibri"/>
          <w:lang w:eastAsia="en-US"/>
        </w:rPr>
        <w:t xml:space="preserve"> należy rozumieć zły stan dróg gruntowych w okresie jesienno-zimowym oraz zimowo-wiosennym (tj. roztopy, deszcze, śnieg) skutkujący grzęźnięciem</w:t>
      </w:r>
      <w:r w:rsidR="003B14C0">
        <w:rPr>
          <w:rFonts w:eastAsia="Calibri"/>
          <w:lang w:eastAsia="en-US"/>
        </w:rPr>
        <w:t xml:space="preserve"> w</w:t>
      </w:r>
      <w:r w:rsidRPr="00CD4191">
        <w:rPr>
          <w:rFonts w:eastAsia="Calibri"/>
          <w:lang w:eastAsia="en-US"/>
        </w:rPr>
        <w:t>w</w:t>
      </w:r>
      <w:r w:rsidR="003B14C0">
        <w:rPr>
          <w:rFonts w:eastAsia="Calibri"/>
          <w:lang w:eastAsia="en-US"/>
        </w:rPr>
        <w:t>.</w:t>
      </w:r>
      <w:r w:rsidRPr="00CD4191">
        <w:rPr>
          <w:rFonts w:eastAsia="Calibri"/>
          <w:lang w:eastAsia="en-US"/>
        </w:rPr>
        <w:t xml:space="preserve"> sprzętu.</w:t>
      </w:r>
    </w:p>
    <w:p w14:paraId="6D905D74" w14:textId="77777777" w:rsidR="0015775C" w:rsidRDefault="0015775C" w:rsidP="0015775C">
      <w:pPr>
        <w:pStyle w:val="gwp27a062f2msonormal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0CAEC060" w14:textId="77777777" w:rsidR="002A394D" w:rsidRPr="00DB3263" w:rsidRDefault="002A394D" w:rsidP="00E468B2">
      <w:pPr>
        <w:pStyle w:val="gwp27a062f2msonormal"/>
        <w:spacing w:before="0" w:beforeAutospacing="0" w:after="0" w:afterAutospacing="0"/>
        <w:jc w:val="both"/>
        <w:rPr>
          <w:b/>
          <w:color w:val="000000" w:themeColor="text1"/>
        </w:rPr>
      </w:pPr>
      <w:r w:rsidRPr="00DB3263">
        <w:rPr>
          <w:b/>
          <w:color w:val="000000" w:themeColor="text1"/>
        </w:rPr>
        <w:t>Uwaga!</w:t>
      </w:r>
    </w:p>
    <w:p w14:paraId="444DF4AC" w14:textId="17DD8488" w:rsidR="0015775C" w:rsidRPr="00E468B2" w:rsidRDefault="002A394D" w:rsidP="00E468B2">
      <w:pPr>
        <w:pStyle w:val="gwp27a062f2msonormal"/>
        <w:spacing w:before="0" w:beforeAutospacing="0" w:after="0" w:afterAutospacing="0"/>
        <w:jc w:val="both"/>
        <w:rPr>
          <w:color w:val="000000" w:themeColor="text1"/>
        </w:rPr>
      </w:pPr>
      <w:r w:rsidRPr="00E468B2">
        <w:rPr>
          <w:color w:val="000000" w:themeColor="text1"/>
        </w:rPr>
        <w:t xml:space="preserve">Ze względu na problem z dojazdem </w:t>
      </w:r>
      <w:r w:rsidR="00B61A18">
        <w:rPr>
          <w:color w:val="000000" w:themeColor="text1"/>
        </w:rPr>
        <w:t xml:space="preserve">(brak możliwości odbioru odpadów </w:t>
      </w:r>
      <w:r w:rsidR="00296F67">
        <w:rPr>
          <w:color w:val="000000" w:themeColor="text1"/>
        </w:rPr>
        <w:t xml:space="preserve">typową śmieciarką) </w:t>
      </w:r>
      <w:r w:rsidRPr="00E468B2">
        <w:rPr>
          <w:color w:val="000000" w:themeColor="text1"/>
        </w:rPr>
        <w:t>do nieruchomości położonych w gminie Komorn</w:t>
      </w:r>
      <w:r w:rsidR="00E468B2">
        <w:rPr>
          <w:color w:val="000000" w:themeColor="text1"/>
        </w:rPr>
        <w:t>i</w:t>
      </w:r>
      <w:r w:rsidRPr="00E468B2">
        <w:rPr>
          <w:color w:val="000000" w:themeColor="text1"/>
        </w:rPr>
        <w:t xml:space="preserve">ki: miejscowość Wiry ulica Krótka 12 i 15 </w:t>
      </w:r>
      <w:r w:rsidR="00BD2F63">
        <w:rPr>
          <w:color w:val="000000" w:themeColor="text1"/>
        </w:rPr>
        <w:t xml:space="preserve">oraz w gminie Opalenica: miejscowość Rudniki 10 i Porażyn 62, </w:t>
      </w:r>
      <w:r w:rsidRPr="00E468B2">
        <w:rPr>
          <w:color w:val="000000" w:themeColor="text1"/>
        </w:rPr>
        <w:t xml:space="preserve">dopuszcza się </w:t>
      </w:r>
      <w:r w:rsidR="00E468B2">
        <w:rPr>
          <w:color w:val="000000" w:themeColor="text1"/>
        </w:rPr>
        <w:t>gromadzenie</w:t>
      </w:r>
      <w:r w:rsidR="00E468B2" w:rsidRPr="00E468B2">
        <w:rPr>
          <w:color w:val="000000" w:themeColor="text1"/>
        </w:rPr>
        <w:t xml:space="preserve"> </w:t>
      </w:r>
      <w:r w:rsidR="00E468B2">
        <w:rPr>
          <w:color w:val="000000" w:themeColor="text1"/>
        </w:rPr>
        <w:t xml:space="preserve">odpadów zmieszanych w workach </w:t>
      </w:r>
      <w:r w:rsidR="00E468B2" w:rsidRPr="00E468B2">
        <w:rPr>
          <w:color w:val="000000" w:themeColor="text1"/>
        </w:rPr>
        <w:t xml:space="preserve">i </w:t>
      </w:r>
      <w:r w:rsidR="00E468B2">
        <w:rPr>
          <w:color w:val="000000" w:themeColor="text1"/>
        </w:rPr>
        <w:t>tym samym zobowiązuje się Wykonawcę do odbio</w:t>
      </w:r>
      <w:r w:rsidR="00E468B2" w:rsidRPr="00E468B2">
        <w:rPr>
          <w:color w:val="000000" w:themeColor="text1"/>
        </w:rPr>
        <w:t>r</w:t>
      </w:r>
      <w:r w:rsidR="00E468B2">
        <w:rPr>
          <w:color w:val="000000" w:themeColor="text1"/>
        </w:rPr>
        <w:t>u</w:t>
      </w:r>
      <w:r w:rsidR="00E468B2" w:rsidRPr="00E468B2">
        <w:rPr>
          <w:color w:val="000000" w:themeColor="text1"/>
        </w:rPr>
        <w:t xml:space="preserve"> </w:t>
      </w:r>
      <w:r w:rsidR="00E468B2">
        <w:rPr>
          <w:color w:val="000000" w:themeColor="text1"/>
        </w:rPr>
        <w:t>tych odpadów.</w:t>
      </w:r>
    </w:p>
    <w:p w14:paraId="5B45C601" w14:textId="77777777" w:rsidR="0015775C" w:rsidRPr="00CD4191" w:rsidRDefault="0015775C" w:rsidP="004553ED">
      <w:pPr>
        <w:jc w:val="both"/>
        <w:rPr>
          <w:rFonts w:eastAsia="Calibri"/>
          <w:lang w:eastAsia="en-US"/>
        </w:rPr>
      </w:pPr>
    </w:p>
    <w:p w14:paraId="220DF837" w14:textId="3762811B" w:rsidR="004553ED" w:rsidRPr="00CD4191" w:rsidRDefault="004553ED" w:rsidP="004553ED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lastRenderedPageBreak/>
        <w:t>2) odbioru odpadów komunalnych z „zakosów (zasieków, altanek) śmieciowych” p</w:t>
      </w:r>
      <w:r w:rsidR="003B14C0">
        <w:rPr>
          <w:rFonts w:eastAsia="Calibri"/>
          <w:lang w:eastAsia="en-US"/>
        </w:rPr>
        <w:t>od warunkiem ich udostępnienia W</w:t>
      </w:r>
      <w:r w:rsidRPr="00CD4191">
        <w:rPr>
          <w:rFonts w:eastAsia="Calibri"/>
          <w:lang w:eastAsia="en-US"/>
        </w:rPr>
        <w:t>ykonawcy [tj. otwarcia „zakosów (zasieków, altanek) śmieciowych</w:t>
      </w:r>
      <w:r w:rsidR="003B14C0">
        <w:rPr>
          <w:rFonts w:eastAsia="Calibri"/>
          <w:lang w:eastAsia="en-US"/>
        </w:rPr>
        <w:t xml:space="preserve">” w dniu odbioru tych odpadów] </w:t>
      </w:r>
      <w:r w:rsidRPr="00CD4191">
        <w:rPr>
          <w:rFonts w:eastAsia="Calibri"/>
          <w:lang w:eastAsia="en-US"/>
        </w:rPr>
        <w:t xml:space="preserve">oraz pozostawienia w nich tylko rzeczy podlegających odbiorowi jako odpady. </w:t>
      </w:r>
    </w:p>
    <w:p w14:paraId="0CF81C6B" w14:textId="123F9B01" w:rsidR="004553ED" w:rsidRPr="00CD4191" w:rsidRDefault="004553ED" w:rsidP="004553ED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W „zakosach (zasiekach, altanach) śmieciowych” winny znajdować się </w:t>
      </w:r>
      <w:r w:rsidRPr="003B14C0">
        <w:rPr>
          <w:rFonts w:eastAsia="Calibri"/>
          <w:b/>
          <w:lang w:eastAsia="en-US"/>
        </w:rPr>
        <w:t>tylko</w:t>
      </w:r>
      <w:r w:rsidRPr="003B14C0">
        <w:rPr>
          <w:rFonts w:eastAsia="Calibri"/>
          <w:lang w:eastAsia="en-US"/>
        </w:rPr>
        <w:t xml:space="preserve"> </w:t>
      </w:r>
      <w:r w:rsidR="004205C1">
        <w:rPr>
          <w:rFonts w:eastAsia="Calibri"/>
          <w:lang w:eastAsia="en-US"/>
        </w:rPr>
        <w:t>pojemniki przeznaczone</w:t>
      </w:r>
      <w:r w:rsidRPr="00CD4191">
        <w:rPr>
          <w:rFonts w:eastAsia="Calibri"/>
          <w:lang w:eastAsia="en-US"/>
        </w:rPr>
        <w:t xml:space="preserve"> do odbierania odpadów. Dbanie o czystość i porządek w trakcie gromadzenia odpadów w „zakosach (zasiekach, altanach) śmieciowych</w:t>
      </w:r>
      <w:r w:rsidR="003B14C0">
        <w:rPr>
          <w:rFonts w:eastAsia="Calibri"/>
          <w:lang w:eastAsia="en-US"/>
        </w:rPr>
        <w:t>” nie należy do obowiązków W</w:t>
      </w:r>
      <w:r w:rsidRPr="00CD4191">
        <w:rPr>
          <w:rFonts w:eastAsia="Calibri"/>
          <w:lang w:eastAsia="en-US"/>
        </w:rPr>
        <w:t>ykonawcy.</w:t>
      </w:r>
    </w:p>
    <w:p w14:paraId="2566DE75" w14:textId="77777777" w:rsidR="004553ED" w:rsidRDefault="004553ED" w:rsidP="004553ED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Przez </w:t>
      </w:r>
      <w:r w:rsidRPr="00CD4191">
        <w:rPr>
          <w:rFonts w:eastAsia="Calibri"/>
          <w:b/>
          <w:lang w:eastAsia="en-US"/>
        </w:rPr>
        <w:t>„udostępnienie zakosów (zasieków, altanek) śmieciowych”</w:t>
      </w:r>
      <w:r w:rsidRPr="00CD4191">
        <w:rPr>
          <w:rFonts w:eastAsia="Calibri"/>
          <w:lang w:eastAsia="en-US"/>
        </w:rPr>
        <w:t xml:space="preserve"> należy rozumieć wyraźne zaznaczenie, iż zakos (zasiek, altanka) śmieciowy/-a jest </w:t>
      </w:r>
      <w:r w:rsidRPr="00CD4191">
        <w:rPr>
          <w:rFonts w:eastAsia="Calibri"/>
          <w:u w:val="single"/>
          <w:lang w:eastAsia="en-US"/>
        </w:rPr>
        <w:t>otwarty/-a</w:t>
      </w:r>
      <w:r w:rsidRPr="00CD4191">
        <w:rPr>
          <w:rFonts w:eastAsia="Calibri"/>
          <w:lang w:eastAsia="en-US"/>
        </w:rPr>
        <w:t xml:space="preserve"> (np. zdjęcie kłódki z furtki, otwarcie furtki na oścież, pozostawienie na drzwiach do zakosu (zasieku, altanki) śmieciowego/-ej informacji, iż zakos (zasiek, altanka) śmieciowy/-a jest otwarty/-a).</w:t>
      </w:r>
    </w:p>
    <w:p w14:paraId="5C434F95" w14:textId="77777777" w:rsidR="00A62F7F" w:rsidRDefault="00A62F7F" w:rsidP="004553ED">
      <w:pPr>
        <w:jc w:val="both"/>
        <w:rPr>
          <w:rFonts w:eastAsia="Calibri"/>
          <w:lang w:eastAsia="en-US"/>
        </w:rPr>
      </w:pPr>
    </w:p>
    <w:p w14:paraId="1D50ECCF" w14:textId="4CD08209" w:rsidR="00A62F7F" w:rsidRPr="0068609B" w:rsidRDefault="0068609B" w:rsidP="0068609B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09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Wykaz punktów odbioru odpadów komunalnych</w:t>
      </w:r>
      <w:r w:rsidRPr="0068609B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właścicieli nieruchomości, na których zamieszkują mieszkańcy, od właścicieli nieruchomości</w:t>
      </w:r>
      <w:r w:rsidR="00AF2939">
        <w:rPr>
          <w:rFonts w:ascii="Times New Roman" w:hAnsi="Times New Roman" w:cs="Times New Roman"/>
          <w:b/>
          <w:sz w:val="24"/>
          <w:szCs w:val="24"/>
          <w:u w:val="single"/>
        </w:rPr>
        <w:t xml:space="preserve"> mieszanych</w:t>
      </w:r>
      <w:r w:rsidR="00DC6DCE">
        <w:rPr>
          <w:rFonts w:ascii="Times New Roman" w:hAnsi="Times New Roman" w:cs="Times New Roman"/>
          <w:b/>
          <w:sz w:val="24"/>
          <w:szCs w:val="24"/>
          <w:u w:val="single"/>
        </w:rPr>
        <w:t xml:space="preserve">, tj. </w:t>
      </w:r>
      <w:r w:rsidR="00DC6DCE" w:rsidRPr="00DC6D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nieruchomości w części zamieszkałych, a w części niezamieszkałych, na których powstają odpady komunalne</w:t>
      </w:r>
      <w:r w:rsidR="00AF2939" w:rsidRPr="00DC6DCE">
        <w:rPr>
          <w:rFonts w:ascii="Times New Roman" w:hAnsi="Times New Roman" w:cs="Times New Roman"/>
          <w:b/>
          <w:sz w:val="24"/>
          <w:szCs w:val="24"/>
          <w:u w:val="single"/>
        </w:rPr>
        <w:t xml:space="preserve"> i domków letniskowych </w:t>
      </w:r>
      <w:r w:rsidRPr="00DC6D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oraz wykaz aptek </w:t>
      </w:r>
      <w:r w:rsidR="00A433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 </w:t>
      </w:r>
      <w:proofErr w:type="spellStart"/>
      <w:r w:rsidR="00A433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elektropunktów</w:t>
      </w:r>
      <w:proofErr w:type="spellEnd"/>
      <w:r w:rsidR="00A433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DC6DCE">
        <w:rPr>
          <w:rFonts w:ascii="Times New Roman" w:hAnsi="Times New Roman" w:cs="Times New Roman"/>
          <w:b/>
          <w:sz w:val="24"/>
          <w:szCs w:val="24"/>
          <w:u w:val="single"/>
        </w:rPr>
        <w:t>w poszczególnych sektorach,</w:t>
      </w:r>
      <w:r w:rsidRPr="0068609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zostanie przekazany Wykonawcy (Wykonawcom), z którym (którymi) zostanie podpisana umowa na odbiór odpadów komunalnych.</w:t>
      </w:r>
    </w:p>
    <w:p w14:paraId="76710112" w14:textId="77777777" w:rsidR="004553ED" w:rsidRPr="00CD4191" w:rsidRDefault="004553ED" w:rsidP="004553ED">
      <w:pPr>
        <w:autoSpaceDE w:val="0"/>
        <w:jc w:val="both"/>
        <w:rPr>
          <w:color w:val="00B0F0"/>
        </w:rPr>
      </w:pPr>
    </w:p>
    <w:p w14:paraId="6843162F" w14:textId="17A95A3B" w:rsidR="004553ED" w:rsidRPr="00CD4191" w:rsidRDefault="00AD465C" w:rsidP="004553ED">
      <w:pPr>
        <w:autoSpaceDE w:val="0"/>
        <w:jc w:val="both"/>
      </w:pPr>
      <w:r>
        <w:t>10.7</w:t>
      </w:r>
      <w:r w:rsidR="004553ED" w:rsidRPr="00CD4191">
        <w:t>. Zabezpieczenie przewożonych odpadów przed wysypaniem, pyleniem lub wylaniem na drogę.</w:t>
      </w:r>
    </w:p>
    <w:p w14:paraId="70B6F2A5" w14:textId="77777777" w:rsidR="004553ED" w:rsidRPr="00CD4191" w:rsidRDefault="004553ED" w:rsidP="004553ED">
      <w:pPr>
        <w:autoSpaceDE w:val="0"/>
        <w:jc w:val="both"/>
        <w:rPr>
          <w:color w:val="00B0F0"/>
        </w:rPr>
      </w:pPr>
    </w:p>
    <w:p w14:paraId="3587A186" w14:textId="65A66B4A" w:rsidR="004553ED" w:rsidRPr="00CD4191" w:rsidRDefault="00AD465C" w:rsidP="004553ED">
      <w:pPr>
        <w:autoSpaceDE w:val="0"/>
        <w:jc w:val="both"/>
      </w:pPr>
      <w:r>
        <w:t>10.8</w:t>
      </w:r>
      <w:r w:rsidR="004553ED" w:rsidRPr="00CD4191">
        <w:t>. Wyposażenie własnych pracowników zajmujących się wywozem odpadów w odzież ochronną z widocznym logo firmy oraz w identyfikatory do dnia poprzedzającego dzień rozpoczęcia świadczenia usługi.</w:t>
      </w:r>
    </w:p>
    <w:p w14:paraId="2F4C55A4" w14:textId="77777777" w:rsidR="004553ED" w:rsidRPr="00CD4191" w:rsidRDefault="004553ED" w:rsidP="004553ED">
      <w:pPr>
        <w:autoSpaceDE w:val="0"/>
        <w:jc w:val="both"/>
        <w:rPr>
          <w:color w:val="00B0F0"/>
        </w:rPr>
      </w:pPr>
    </w:p>
    <w:p w14:paraId="1E7E44C1" w14:textId="04C73F7E" w:rsidR="004553ED" w:rsidRPr="00CD4191" w:rsidRDefault="00AD465C" w:rsidP="004553ED">
      <w:pPr>
        <w:autoSpaceDE w:val="0"/>
        <w:jc w:val="both"/>
      </w:pPr>
      <w:r>
        <w:t>10.9</w:t>
      </w:r>
      <w:r w:rsidR="004553ED" w:rsidRPr="00CD4191">
        <w:t>. Wykonawca jest zobowiązany adekwatnie do przedmiotu zamówienia, dostosować real</w:t>
      </w:r>
      <w:r w:rsidR="003B14C0">
        <w:t>izację tego</w:t>
      </w:r>
      <w:r w:rsidR="004553ED" w:rsidRPr="00CD4191">
        <w:t xml:space="preserve"> przedmiotu do potrzeb wszystkich właścicieli nieruchomości zlokalizowanych na terenie gminy, w tym zapewnić dostęp do realizowanego przedmiotu zamówienia osobom niepełnosprawnym. </w:t>
      </w:r>
    </w:p>
    <w:p w14:paraId="71BF5EBE" w14:textId="77777777" w:rsidR="006E3C6E" w:rsidRDefault="006E3C6E" w:rsidP="00F32609">
      <w:pPr>
        <w:autoSpaceDE w:val="0"/>
        <w:jc w:val="both"/>
        <w:rPr>
          <w:b/>
        </w:rPr>
      </w:pPr>
    </w:p>
    <w:p w14:paraId="320ED54F" w14:textId="7F2871DC" w:rsidR="00F32609" w:rsidRPr="00E14AEC" w:rsidRDefault="00AD465C" w:rsidP="00F32609">
      <w:pPr>
        <w:autoSpaceDE w:val="0"/>
        <w:jc w:val="both"/>
        <w:rPr>
          <w:b/>
        </w:rPr>
      </w:pPr>
      <w:bookmarkStart w:id="0" w:name="_GoBack"/>
      <w:bookmarkEnd w:id="0"/>
      <w:r>
        <w:rPr>
          <w:b/>
        </w:rPr>
        <w:t>11</w:t>
      </w:r>
      <w:r w:rsidR="00F32609" w:rsidRPr="00E14AEC">
        <w:rPr>
          <w:b/>
        </w:rPr>
        <w:t xml:space="preserve">. </w:t>
      </w:r>
      <w:r w:rsidR="00B828A0" w:rsidRPr="00E14AEC">
        <w:rPr>
          <w:b/>
        </w:rPr>
        <w:t>ZOBOWIĄZANIA DODATKOWE</w:t>
      </w:r>
    </w:p>
    <w:p w14:paraId="7E1A03AC" w14:textId="77777777" w:rsidR="00F32609" w:rsidRPr="00E14AEC" w:rsidRDefault="00F32609" w:rsidP="00F32609">
      <w:pPr>
        <w:autoSpaceDE w:val="0"/>
        <w:jc w:val="both"/>
        <w:rPr>
          <w:b/>
        </w:rPr>
      </w:pPr>
    </w:p>
    <w:p w14:paraId="5C44FE37" w14:textId="77777777" w:rsidR="00D93BAF" w:rsidRDefault="00AD465C" w:rsidP="00F32609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32609" w:rsidRPr="00E14AEC">
        <w:rPr>
          <w:rFonts w:ascii="Times New Roman" w:hAnsi="Times New Roman" w:cs="Times New Roman"/>
          <w:sz w:val="24"/>
          <w:szCs w:val="24"/>
        </w:rPr>
        <w:t xml:space="preserve">.1. Wykonawca zobowiązany będzie do świadczenia odpłatnej usługi zbierania odpadów budowlanych i rozbiórkowych powstających w gospodarstwach domowych z prac prowadzonych we własnym zakresie przez właścicieli nieruchomości, na zasadach określonych </w:t>
      </w:r>
    </w:p>
    <w:p w14:paraId="470BE4BB" w14:textId="187C2404" w:rsidR="00F32609" w:rsidRPr="00E14AEC" w:rsidRDefault="00D93BAF" w:rsidP="00F32609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Regulaminie</w:t>
      </w:r>
      <w:r w:rsidR="00F32609" w:rsidRPr="00E14AEC">
        <w:rPr>
          <w:rFonts w:ascii="Times New Roman" w:hAnsi="Times New Roman" w:cs="Times New Roman"/>
          <w:sz w:val="24"/>
          <w:szCs w:val="24"/>
        </w:rPr>
        <w:t xml:space="preserve"> utrzymania czystości i porządku na terenie Związku Międzygminnego „Centrum Zagospodarowania Odpadów – SELEKT”.  Za usługi, o których mowa </w:t>
      </w:r>
      <w:r>
        <w:rPr>
          <w:rFonts w:ascii="Times New Roman" w:hAnsi="Times New Roman" w:cs="Times New Roman"/>
          <w:sz w:val="24"/>
          <w:szCs w:val="24"/>
        </w:rPr>
        <w:t>powyżej W</w:t>
      </w:r>
      <w:r w:rsidR="00F32609" w:rsidRPr="00E14AEC">
        <w:rPr>
          <w:rFonts w:ascii="Times New Roman" w:hAnsi="Times New Roman" w:cs="Times New Roman"/>
          <w:sz w:val="24"/>
          <w:szCs w:val="24"/>
        </w:rPr>
        <w:t xml:space="preserve">ykonawca wystawi </w:t>
      </w:r>
      <w:r w:rsidR="001408B9">
        <w:rPr>
          <w:rFonts w:ascii="Times New Roman" w:hAnsi="Times New Roman" w:cs="Times New Roman"/>
          <w:sz w:val="24"/>
          <w:szCs w:val="24"/>
        </w:rPr>
        <w:t>w</w:t>
      </w:r>
      <w:r w:rsidR="00F32609" w:rsidRPr="00E14AEC">
        <w:rPr>
          <w:rFonts w:ascii="Times New Roman" w:hAnsi="Times New Roman" w:cs="Times New Roman"/>
          <w:sz w:val="24"/>
          <w:szCs w:val="24"/>
        </w:rPr>
        <w:t>w</w:t>
      </w:r>
      <w:r w:rsidR="001408B9">
        <w:rPr>
          <w:rFonts w:ascii="Times New Roman" w:hAnsi="Times New Roman" w:cs="Times New Roman"/>
          <w:sz w:val="24"/>
          <w:szCs w:val="24"/>
        </w:rPr>
        <w:t>.</w:t>
      </w:r>
      <w:r w:rsidR="00F32609" w:rsidRPr="00E14AEC">
        <w:rPr>
          <w:rFonts w:ascii="Times New Roman" w:hAnsi="Times New Roman" w:cs="Times New Roman"/>
          <w:sz w:val="24"/>
          <w:szCs w:val="24"/>
        </w:rPr>
        <w:t xml:space="preserve"> właścicielom nieruchomości ewidencjonowany dokument potwierdzający odbiór z określeniem między innymi ilości i rodzaju odpadów. Odpady przyjęte w ramach tej usługi nie podlegają rozliczeniu finansowemu w ramach niniejszej umowy. Zamawiający zastrzega sobie prawo wglądu w ewidencję tych dokumentów.</w:t>
      </w:r>
    </w:p>
    <w:p w14:paraId="5517B4E3" w14:textId="77777777" w:rsidR="00DC6DCE" w:rsidRPr="00E14AEC" w:rsidRDefault="00DC6DCE" w:rsidP="00F32609">
      <w:pPr>
        <w:autoSpaceDE w:val="0"/>
        <w:jc w:val="both"/>
        <w:rPr>
          <w:color w:val="00B0F0"/>
        </w:rPr>
      </w:pPr>
    </w:p>
    <w:p w14:paraId="6B53D7EF" w14:textId="52A8A576" w:rsidR="00D93BAF" w:rsidRDefault="00AD465C" w:rsidP="00F32609">
      <w:pPr>
        <w:jc w:val="both"/>
      </w:pPr>
      <w:r>
        <w:t>11</w:t>
      </w:r>
      <w:r w:rsidR="00F32609" w:rsidRPr="00E14AEC">
        <w:t>.2. Wykonawca zobowiązany będzie do zapewnienia właścicielom nier</w:t>
      </w:r>
      <w:r w:rsidR="009B3368">
        <w:t xml:space="preserve">uchomości </w:t>
      </w:r>
      <w:r w:rsidR="00B10617">
        <w:t xml:space="preserve">pojemników </w:t>
      </w:r>
      <w:r w:rsidR="00D31CA7">
        <w:t>do zbiórki odpadów</w:t>
      </w:r>
      <w:r w:rsidR="009B3368">
        <w:t>, w tym</w:t>
      </w:r>
      <w:r w:rsidR="00513526">
        <w:t xml:space="preserve"> </w:t>
      </w:r>
      <w:r w:rsidR="00513526" w:rsidRPr="00513526">
        <w:rPr>
          <w:rFonts w:eastAsia="Calibri"/>
          <w:bCs/>
          <w:color w:val="000000" w:themeColor="text1"/>
        </w:rPr>
        <w:t>ulegających biodegradacji (</w:t>
      </w:r>
      <w:proofErr w:type="spellStart"/>
      <w:r w:rsidR="00513526" w:rsidRPr="00513526">
        <w:rPr>
          <w:rFonts w:eastAsia="Calibri"/>
          <w:bCs/>
          <w:color w:val="000000" w:themeColor="text1"/>
        </w:rPr>
        <w:t>Bio</w:t>
      </w:r>
      <w:proofErr w:type="spellEnd"/>
      <w:r w:rsidR="00513526" w:rsidRPr="00513526">
        <w:rPr>
          <w:rFonts w:eastAsia="Calibri"/>
          <w:bCs/>
          <w:color w:val="000000" w:themeColor="text1"/>
        </w:rPr>
        <w:t>)</w:t>
      </w:r>
      <w:r w:rsidR="00513526">
        <w:t xml:space="preserve">, </w:t>
      </w:r>
      <w:r>
        <w:t>np. w formie użyczenia lub najmu, za który</w:t>
      </w:r>
      <w:r w:rsidR="00F32609" w:rsidRPr="00E14AEC">
        <w:t xml:space="preserve"> to </w:t>
      </w:r>
      <w:r>
        <w:t>najem</w:t>
      </w:r>
      <w:r w:rsidR="00F32609" w:rsidRPr="00E14AEC">
        <w:t xml:space="preserve"> przedsiębiorca będzie mógł pobierać opłatę bezpośrednio od właś</w:t>
      </w:r>
      <w:r w:rsidR="001408B9">
        <w:t>cicieli nieruchomości. Ponadto W</w:t>
      </w:r>
      <w:r w:rsidR="00F32609" w:rsidRPr="00E14AEC">
        <w:t>ykonawca zobowiązany będzie na tej samej zasadzie do zapewnienia pojemników np. typu dzwon do seg</w:t>
      </w:r>
      <w:r w:rsidR="009B3368">
        <w:t>regacji odpadów z podziałem na 3</w:t>
      </w:r>
      <w:r w:rsidR="00F32609" w:rsidRPr="00E14AEC">
        <w:t xml:space="preserve"> frakcje</w:t>
      </w:r>
      <w:r w:rsidR="001408B9">
        <w:t>,</w:t>
      </w:r>
      <w:r w:rsidR="00391002">
        <w:t xml:space="preserve"> tj. papier, tworzywa sztuczne</w:t>
      </w:r>
      <w:r w:rsidR="009B3368">
        <w:t>, szkło</w:t>
      </w:r>
      <w:r w:rsidR="00D93BAF">
        <w:t>.</w:t>
      </w:r>
    </w:p>
    <w:p w14:paraId="67918046" w14:textId="0E4B1CB7" w:rsidR="00F32609" w:rsidRPr="00E14AEC" w:rsidRDefault="00F32609" w:rsidP="00F32609">
      <w:pPr>
        <w:jc w:val="both"/>
        <w:rPr>
          <w:rFonts w:eastAsia="Calibri"/>
          <w:lang w:eastAsia="en-US"/>
        </w:rPr>
      </w:pPr>
      <w:r w:rsidRPr="00E14AEC">
        <w:rPr>
          <w:rFonts w:eastAsia="Calibri"/>
          <w:lang w:eastAsia="en-US"/>
        </w:rPr>
        <w:lastRenderedPageBreak/>
        <w:t>Zamawiający zaznacza, iż udostępnienie pojemników właścicielom nieruchomości zain</w:t>
      </w:r>
      <w:r w:rsidR="001408B9">
        <w:rPr>
          <w:rFonts w:eastAsia="Calibri"/>
          <w:lang w:eastAsia="en-US"/>
        </w:rPr>
        <w:t>teresowanym ich otrzymaniem od W</w:t>
      </w:r>
      <w:r w:rsidR="00DC6DCE">
        <w:rPr>
          <w:rFonts w:eastAsia="Calibri"/>
          <w:lang w:eastAsia="en-US"/>
        </w:rPr>
        <w:t>ykonawcy, będzie</w:t>
      </w:r>
      <w:r w:rsidRPr="00E14AEC">
        <w:rPr>
          <w:rFonts w:eastAsia="Calibri"/>
          <w:lang w:eastAsia="en-US"/>
        </w:rPr>
        <w:t xml:space="preserve"> następować</w:t>
      </w:r>
      <w:r w:rsidR="001408B9">
        <w:rPr>
          <w:rFonts w:eastAsia="Calibri"/>
          <w:lang w:eastAsia="en-US"/>
        </w:rPr>
        <w:t xml:space="preserve"> na zasadach określonych przez W</w:t>
      </w:r>
      <w:r w:rsidRPr="00E14AEC">
        <w:rPr>
          <w:rFonts w:eastAsia="Calibri"/>
          <w:lang w:eastAsia="en-US"/>
        </w:rPr>
        <w:t>ykonawcę.</w:t>
      </w:r>
    </w:p>
    <w:p w14:paraId="53F2D984" w14:textId="77777777" w:rsidR="00F32609" w:rsidRPr="00E14AEC" w:rsidRDefault="00F32609" w:rsidP="00F32609">
      <w:pPr>
        <w:jc w:val="both"/>
        <w:rPr>
          <w:color w:val="00B0F0"/>
        </w:rPr>
      </w:pPr>
    </w:p>
    <w:p w14:paraId="268F7FDC" w14:textId="35D1BA0C" w:rsidR="00F32609" w:rsidRPr="00E14AEC" w:rsidRDefault="00F32609" w:rsidP="00F32609">
      <w:pPr>
        <w:jc w:val="both"/>
      </w:pPr>
      <w:r w:rsidRPr="00E14AEC">
        <w:t xml:space="preserve">Zamawiający zaznacza, iż reklamacje właścicieli nieruchomości w zakresie uszkodzonych pojemników będzie rozpatrywał </w:t>
      </w:r>
      <w:r w:rsidR="001408B9">
        <w:rPr>
          <w:u w:val="single"/>
        </w:rPr>
        <w:t>tylko W</w:t>
      </w:r>
      <w:r w:rsidRPr="00E14AEC">
        <w:rPr>
          <w:u w:val="single"/>
        </w:rPr>
        <w:t>ykonawca</w:t>
      </w:r>
      <w:r w:rsidRPr="00E14AEC">
        <w:t xml:space="preserve">. </w:t>
      </w:r>
    </w:p>
    <w:p w14:paraId="6A28EBC4" w14:textId="55B605A9" w:rsidR="00F32609" w:rsidRPr="00E14AEC" w:rsidRDefault="00F32609" w:rsidP="00F32609">
      <w:pPr>
        <w:jc w:val="both"/>
      </w:pPr>
      <w:r w:rsidRPr="00E14AEC">
        <w:t>Jeżeli jednak reklamacja w zakresie uszkodzenia pojemnika będzie dotyczyć pojemnika niespełniającego wymagań określonych w Regulaminie utrzymania czystości i porządku na</w:t>
      </w:r>
      <w:r w:rsidR="00D93BAF">
        <w:t xml:space="preserve"> terenie Związku Międzygminnego</w:t>
      </w:r>
      <w:r w:rsidRPr="00E14AEC">
        <w:t>”</w:t>
      </w:r>
      <w:r w:rsidR="00D93BAF">
        <w:t xml:space="preserve"> </w:t>
      </w:r>
      <w:r w:rsidRPr="00E14AEC">
        <w:t>Centrum Zagospodarowania Odpadów – SELEKT” w Czempiniu (w zakresie postę</w:t>
      </w:r>
      <w:r w:rsidR="00D93BAF">
        <w:t>powania z odpadami komunalnymi)</w:t>
      </w:r>
      <w:r w:rsidR="00513526">
        <w:t>, W</w:t>
      </w:r>
      <w:r w:rsidRPr="00E14AEC">
        <w:t>ykonawca zobowiązany będzie sporządzić dokumentację fotograficzną tego pojemnika, a następnie przekazać ją za pomocą poczty elektronicznej Zamawiającemu.</w:t>
      </w:r>
    </w:p>
    <w:p w14:paraId="3EE9BE08" w14:textId="41535FFA" w:rsidR="00F32609" w:rsidRPr="00E14AEC" w:rsidRDefault="009A5390" w:rsidP="00F32609">
      <w:pPr>
        <w:jc w:val="both"/>
      </w:pPr>
      <w:r>
        <w:t>W powyższej sytuacji W</w:t>
      </w:r>
      <w:r w:rsidR="00F32609" w:rsidRPr="00E14AEC">
        <w:t>ykonawca będzie zwolniony z odp</w:t>
      </w:r>
      <w:r w:rsidR="00640E43">
        <w:t>owiedzialności za uszkodzenie w</w:t>
      </w:r>
      <w:r w:rsidR="00F32609" w:rsidRPr="00E14AEC">
        <w:t>w</w:t>
      </w:r>
      <w:r w:rsidR="00640E43">
        <w:t>.</w:t>
      </w:r>
      <w:r w:rsidR="00F32609" w:rsidRPr="00E14AEC">
        <w:t xml:space="preserve"> pojemnika.</w:t>
      </w:r>
    </w:p>
    <w:p w14:paraId="282C0E1A" w14:textId="77777777" w:rsidR="00F32609" w:rsidRPr="00E14AEC" w:rsidRDefault="00F32609" w:rsidP="00F32609">
      <w:pPr>
        <w:jc w:val="both"/>
        <w:rPr>
          <w:color w:val="00B0F0"/>
        </w:rPr>
      </w:pPr>
    </w:p>
    <w:p w14:paraId="3700BAE6" w14:textId="77777777" w:rsidR="00F32609" w:rsidRDefault="00F32609"/>
    <w:p w14:paraId="3695E318" w14:textId="77777777" w:rsidR="00640E43" w:rsidRPr="00CD4191" w:rsidRDefault="00640E43"/>
    <w:sectPr w:rsidR="00640E43" w:rsidRPr="00CD4191" w:rsidSect="004C79E1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4F916" w14:textId="77777777" w:rsidR="00B27CBE" w:rsidRDefault="00B27CBE" w:rsidP="00C21072">
      <w:r>
        <w:separator/>
      </w:r>
    </w:p>
  </w:endnote>
  <w:endnote w:type="continuationSeparator" w:id="0">
    <w:p w14:paraId="6B8C85AA" w14:textId="77777777" w:rsidR="00B27CBE" w:rsidRDefault="00B27CBE" w:rsidP="00C2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32AF9" w14:textId="77777777" w:rsidR="00B87DBA" w:rsidRDefault="00B87DBA" w:rsidP="00EC6B9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FB867D" w14:textId="77777777" w:rsidR="00B87DBA" w:rsidRDefault="00B87DBA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20A3A" w14:textId="77777777" w:rsidR="00B87DBA" w:rsidRDefault="00B87DBA" w:rsidP="00EC6B9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3C6E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300C958D" w14:textId="77777777" w:rsidR="00B87DBA" w:rsidRDefault="00B87DBA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2B587" w14:textId="77777777" w:rsidR="00B27CBE" w:rsidRDefault="00B27CBE" w:rsidP="00C21072">
      <w:r>
        <w:separator/>
      </w:r>
    </w:p>
  </w:footnote>
  <w:footnote w:type="continuationSeparator" w:id="0">
    <w:p w14:paraId="498867E8" w14:textId="77777777" w:rsidR="00B27CBE" w:rsidRDefault="00B27CBE" w:rsidP="00C21072">
      <w:r>
        <w:continuationSeparator/>
      </w:r>
    </w:p>
  </w:footnote>
  <w:footnote w:id="1">
    <w:p w14:paraId="3D87A651" w14:textId="0CBB35AB" w:rsidR="00B87DBA" w:rsidRDefault="00B87DBA" w:rsidP="00C21072">
      <w:pPr>
        <w:pStyle w:val="Tekstprzypisudolnego"/>
        <w:jc w:val="both"/>
      </w:pPr>
      <w:r w:rsidRPr="00C21072">
        <w:rPr>
          <w:rStyle w:val="Odwoanieprzypisudolnego"/>
        </w:rPr>
        <w:footnoteRef/>
      </w:r>
      <w:r w:rsidRPr="00C21072">
        <w:t xml:space="preserve"> </w:t>
      </w:r>
      <w:r>
        <w:t>M</w:t>
      </w:r>
      <w:r w:rsidRPr="00C21072">
        <w:t>iejscem zamieszkania jest nieruchomość, w której dana osoba przebywa z zamiarem stałego pobytu, niezależnie od miejsca zameldowania</w:t>
      </w:r>
      <w:r>
        <w:t>.</w:t>
      </w:r>
    </w:p>
  </w:footnote>
  <w:footnote w:id="2">
    <w:p w14:paraId="3672D0A1" w14:textId="77777777" w:rsidR="003A28F5" w:rsidRPr="003A4AF7" w:rsidRDefault="003A28F5" w:rsidP="003A28F5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A4AF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3A4A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Przez odpady wielkogabarytowe</w:t>
      </w:r>
      <w:r w:rsidRPr="003A4AF7">
        <w:rPr>
          <w:rFonts w:ascii="Times New Roman" w:hAnsi="Times New Roman" w:cs="Times New Roman"/>
          <w:sz w:val="20"/>
          <w:szCs w:val="20"/>
        </w:rPr>
        <w:t xml:space="preserve"> rozumie się odpady, które ze względu na swoją wielkość nie mieszczą się w typowych pojemnikach na odpady np.: meble, kanapy, sofy, rowery, dywany itp.</w:t>
      </w:r>
    </w:p>
    <w:p w14:paraId="6DBA7B44" w14:textId="77777777" w:rsidR="003A28F5" w:rsidRDefault="003A28F5" w:rsidP="003A28F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55B6BEB0"/>
    <w:name w:val="WW8Num17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D"/>
    <w:multiLevelType w:val="singleLevel"/>
    <w:tmpl w:val="4A38C032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4">
    <w:nsid w:val="00000012"/>
    <w:multiLevelType w:val="multilevel"/>
    <w:tmpl w:val="00000012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C"/>
    <w:multiLevelType w:val="multilevel"/>
    <w:tmpl w:val="944228F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ascii="Trebuchet MS" w:eastAsia="Times New Roman" w:hAnsi="Trebuchet MS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ascii="Trebuchet MS" w:eastAsia="Times New Roman" w:hAnsi="Trebuchet MS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ascii="Calibri" w:eastAsia="Times New Roman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ascii="Trebuchet MS" w:eastAsia="Times New Roman" w:hAnsi="Trebuchet MS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ascii="Trebuchet MS" w:eastAsia="Times New Roman" w:hAnsi="Trebuchet MS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ascii="Trebuchet MS" w:eastAsia="Times New Roman" w:hAnsi="Trebuchet MS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ascii="Trebuchet MS" w:eastAsia="Times New Roman" w:hAnsi="Trebuchet MS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ascii="Trebuchet MS" w:eastAsia="Times New Roman" w:hAnsi="Trebuchet MS" w:cs="Times New Roman"/>
      </w:rPr>
    </w:lvl>
  </w:abstractNum>
  <w:abstractNum w:abstractNumId="6">
    <w:nsid w:val="03366921"/>
    <w:multiLevelType w:val="multilevel"/>
    <w:tmpl w:val="D0CA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F52030"/>
    <w:multiLevelType w:val="multilevel"/>
    <w:tmpl w:val="83B8C74E"/>
    <w:lvl w:ilvl="0">
      <w:start w:val="64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20"/>
      <w:numFmt w:val="decimalZero"/>
      <w:lvlText w:val="%1-%2"/>
      <w:lvlJc w:val="left"/>
      <w:pPr>
        <w:ind w:left="67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8">
    <w:nsid w:val="12253B5A"/>
    <w:multiLevelType w:val="hybridMultilevel"/>
    <w:tmpl w:val="46F80BC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B84F99"/>
    <w:multiLevelType w:val="hybridMultilevel"/>
    <w:tmpl w:val="E5241292"/>
    <w:lvl w:ilvl="0" w:tplc="09D47CD2">
      <w:start w:val="1"/>
      <w:numFmt w:val="lowerLetter"/>
      <w:lvlText w:val="%1)"/>
      <w:lvlJc w:val="left"/>
      <w:pPr>
        <w:tabs>
          <w:tab w:val="num" w:pos="1573"/>
        </w:tabs>
        <w:ind w:left="1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3"/>
        </w:tabs>
        <w:ind w:left="22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3"/>
        </w:tabs>
        <w:ind w:left="30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3"/>
        </w:tabs>
        <w:ind w:left="37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3"/>
        </w:tabs>
        <w:ind w:left="44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3"/>
        </w:tabs>
        <w:ind w:left="51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3"/>
        </w:tabs>
        <w:ind w:left="58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3"/>
        </w:tabs>
        <w:ind w:left="66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3"/>
        </w:tabs>
        <w:ind w:left="7333" w:hanging="180"/>
      </w:pPr>
    </w:lvl>
  </w:abstractNum>
  <w:abstractNum w:abstractNumId="10">
    <w:nsid w:val="291301A1"/>
    <w:multiLevelType w:val="hybridMultilevel"/>
    <w:tmpl w:val="EC7623E8"/>
    <w:lvl w:ilvl="0" w:tplc="35B2574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B4232EA"/>
    <w:multiLevelType w:val="hybridMultilevel"/>
    <w:tmpl w:val="B58A0364"/>
    <w:lvl w:ilvl="0" w:tplc="8E82842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B702D22"/>
    <w:multiLevelType w:val="hybridMultilevel"/>
    <w:tmpl w:val="E3888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1752A"/>
    <w:multiLevelType w:val="hybridMultilevel"/>
    <w:tmpl w:val="5E5A1FCC"/>
    <w:lvl w:ilvl="0" w:tplc="4F0AB4CC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E6471"/>
    <w:multiLevelType w:val="hybridMultilevel"/>
    <w:tmpl w:val="3326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F0EC3"/>
    <w:multiLevelType w:val="hybridMultilevel"/>
    <w:tmpl w:val="12106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1558A"/>
    <w:multiLevelType w:val="hybridMultilevel"/>
    <w:tmpl w:val="CE4A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05827"/>
    <w:multiLevelType w:val="hybridMultilevel"/>
    <w:tmpl w:val="4218E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C5218"/>
    <w:multiLevelType w:val="hybridMultilevel"/>
    <w:tmpl w:val="C26E737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02762"/>
    <w:multiLevelType w:val="hybridMultilevel"/>
    <w:tmpl w:val="D988F0AE"/>
    <w:lvl w:ilvl="0" w:tplc="ED22F6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74C650D"/>
    <w:multiLevelType w:val="multilevel"/>
    <w:tmpl w:val="D7D6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AE0FC6"/>
    <w:multiLevelType w:val="hybridMultilevel"/>
    <w:tmpl w:val="B906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516CE"/>
    <w:multiLevelType w:val="hybridMultilevel"/>
    <w:tmpl w:val="042C5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C2F36"/>
    <w:multiLevelType w:val="hybridMultilevel"/>
    <w:tmpl w:val="CBCA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746B9"/>
    <w:multiLevelType w:val="hybridMultilevel"/>
    <w:tmpl w:val="8FF2A90E"/>
    <w:lvl w:ilvl="0" w:tplc="6AEC500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8148C0"/>
    <w:multiLevelType w:val="hybridMultilevel"/>
    <w:tmpl w:val="44D4D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E2EA2"/>
    <w:multiLevelType w:val="hybridMultilevel"/>
    <w:tmpl w:val="BECE6BF0"/>
    <w:lvl w:ilvl="0" w:tplc="EC540E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AA6048"/>
    <w:multiLevelType w:val="hybridMultilevel"/>
    <w:tmpl w:val="EBBA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00C39"/>
    <w:multiLevelType w:val="hybridMultilevel"/>
    <w:tmpl w:val="2772BD94"/>
    <w:lvl w:ilvl="0" w:tplc="1C10DA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58037B"/>
    <w:multiLevelType w:val="hybridMultilevel"/>
    <w:tmpl w:val="FFBC6C42"/>
    <w:lvl w:ilvl="0" w:tplc="AD0E8E06">
      <w:start w:val="1"/>
      <w:numFmt w:val="decimal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44D7A3C"/>
    <w:multiLevelType w:val="hybridMultilevel"/>
    <w:tmpl w:val="4B823C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7117C"/>
    <w:multiLevelType w:val="hybridMultilevel"/>
    <w:tmpl w:val="64E4EC72"/>
    <w:lvl w:ilvl="0" w:tplc="640201C0">
      <w:start w:val="3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7D2D7346"/>
    <w:multiLevelType w:val="hybridMultilevel"/>
    <w:tmpl w:val="19E49FE8"/>
    <w:lvl w:ilvl="0" w:tplc="631C7FA4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5"/>
  </w:num>
  <w:num w:numId="9">
    <w:abstractNumId w:val="32"/>
  </w:num>
  <w:num w:numId="10">
    <w:abstractNumId w:val="9"/>
  </w:num>
  <w:num w:numId="11">
    <w:abstractNumId w:val="24"/>
  </w:num>
  <w:num w:numId="12">
    <w:abstractNumId w:val="30"/>
  </w:num>
  <w:num w:numId="13">
    <w:abstractNumId w:val="29"/>
  </w:num>
  <w:num w:numId="14">
    <w:abstractNumId w:val="31"/>
  </w:num>
  <w:num w:numId="15">
    <w:abstractNumId w:val="19"/>
  </w:num>
  <w:num w:numId="16">
    <w:abstractNumId w:val="8"/>
  </w:num>
  <w:num w:numId="17">
    <w:abstractNumId w:val="13"/>
  </w:num>
  <w:num w:numId="18">
    <w:abstractNumId w:val="11"/>
  </w:num>
  <w:num w:numId="19">
    <w:abstractNumId w:val="26"/>
  </w:num>
  <w:num w:numId="20">
    <w:abstractNumId w:val="7"/>
  </w:num>
  <w:num w:numId="21">
    <w:abstractNumId w:val="10"/>
  </w:num>
  <w:num w:numId="22">
    <w:abstractNumId w:val="21"/>
  </w:num>
  <w:num w:numId="23">
    <w:abstractNumId w:val="27"/>
  </w:num>
  <w:num w:numId="24">
    <w:abstractNumId w:val="15"/>
  </w:num>
  <w:num w:numId="25">
    <w:abstractNumId w:val="22"/>
  </w:num>
  <w:num w:numId="26">
    <w:abstractNumId w:val="23"/>
  </w:num>
  <w:num w:numId="27">
    <w:abstractNumId w:val="28"/>
  </w:num>
  <w:num w:numId="28">
    <w:abstractNumId w:val="17"/>
  </w:num>
  <w:num w:numId="29">
    <w:abstractNumId w:val="25"/>
  </w:num>
  <w:num w:numId="30">
    <w:abstractNumId w:val="14"/>
  </w:num>
  <w:num w:numId="31">
    <w:abstractNumId w:val="12"/>
  </w:num>
  <w:num w:numId="32">
    <w:abstractNumId w:val="20"/>
  </w:num>
  <w:num w:numId="33">
    <w:abstractNumId w:val="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ED"/>
    <w:rsid w:val="00001285"/>
    <w:rsid w:val="000077E2"/>
    <w:rsid w:val="00011D00"/>
    <w:rsid w:val="00014A1E"/>
    <w:rsid w:val="000226AC"/>
    <w:rsid w:val="0002322C"/>
    <w:rsid w:val="00030659"/>
    <w:rsid w:val="0004512A"/>
    <w:rsid w:val="000534F0"/>
    <w:rsid w:val="000616DD"/>
    <w:rsid w:val="00064C7A"/>
    <w:rsid w:val="00064E64"/>
    <w:rsid w:val="000665E1"/>
    <w:rsid w:val="000703B2"/>
    <w:rsid w:val="0007040D"/>
    <w:rsid w:val="00073929"/>
    <w:rsid w:val="0007547D"/>
    <w:rsid w:val="000804E5"/>
    <w:rsid w:val="00097611"/>
    <w:rsid w:val="000A43FC"/>
    <w:rsid w:val="000B553D"/>
    <w:rsid w:val="000B7C53"/>
    <w:rsid w:val="000C634B"/>
    <w:rsid w:val="000D183C"/>
    <w:rsid w:val="000E25A6"/>
    <w:rsid w:val="000E36C4"/>
    <w:rsid w:val="000E6C89"/>
    <w:rsid w:val="000F1D63"/>
    <w:rsid w:val="000F2541"/>
    <w:rsid w:val="001008FB"/>
    <w:rsid w:val="00105164"/>
    <w:rsid w:val="00105CC8"/>
    <w:rsid w:val="001213CA"/>
    <w:rsid w:val="001251DC"/>
    <w:rsid w:val="001408B9"/>
    <w:rsid w:val="0015336A"/>
    <w:rsid w:val="0015775C"/>
    <w:rsid w:val="001666D1"/>
    <w:rsid w:val="00174278"/>
    <w:rsid w:val="00181D78"/>
    <w:rsid w:val="00183B1D"/>
    <w:rsid w:val="00191AC6"/>
    <w:rsid w:val="00193C50"/>
    <w:rsid w:val="001A1567"/>
    <w:rsid w:val="001A4A63"/>
    <w:rsid w:val="001A6D36"/>
    <w:rsid w:val="001A7513"/>
    <w:rsid w:val="001B26E5"/>
    <w:rsid w:val="001C3BB3"/>
    <w:rsid w:val="001D6562"/>
    <w:rsid w:val="001E0E64"/>
    <w:rsid w:val="001E2A39"/>
    <w:rsid w:val="001E44CD"/>
    <w:rsid w:val="001F035A"/>
    <w:rsid w:val="001F4259"/>
    <w:rsid w:val="00211F93"/>
    <w:rsid w:val="00216CF6"/>
    <w:rsid w:val="00222F4D"/>
    <w:rsid w:val="00224943"/>
    <w:rsid w:val="00226DE6"/>
    <w:rsid w:val="0023772E"/>
    <w:rsid w:val="00244643"/>
    <w:rsid w:val="0025185F"/>
    <w:rsid w:val="002554EA"/>
    <w:rsid w:val="002658D2"/>
    <w:rsid w:val="00276BB3"/>
    <w:rsid w:val="00280ED4"/>
    <w:rsid w:val="00281E79"/>
    <w:rsid w:val="00286F1D"/>
    <w:rsid w:val="00292E19"/>
    <w:rsid w:val="00296F67"/>
    <w:rsid w:val="002A0241"/>
    <w:rsid w:val="002A0BAF"/>
    <w:rsid w:val="002A394D"/>
    <w:rsid w:val="002B2F04"/>
    <w:rsid w:val="002C00CD"/>
    <w:rsid w:val="002C6EFF"/>
    <w:rsid w:val="002C7595"/>
    <w:rsid w:val="002F7665"/>
    <w:rsid w:val="003016FF"/>
    <w:rsid w:val="00327A46"/>
    <w:rsid w:val="003319C9"/>
    <w:rsid w:val="00332259"/>
    <w:rsid w:val="00332A68"/>
    <w:rsid w:val="00335D49"/>
    <w:rsid w:val="00336F4B"/>
    <w:rsid w:val="00353551"/>
    <w:rsid w:val="0035508D"/>
    <w:rsid w:val="00361385"/>
    <w:rsid w:val="003613BC"/>
    <w:rsid w:val="003627EF"/>
    <w:rsid w:val="00376062"/>
    <w:rsid w:val="003767CF"/>
    <w:rsid w:val="00384556"/>
    <w:rsid w:val="00391002"/>
    <w:rsid w:val="003945E0"/>
    <w:rsid w:val="003A21E2"/>
    <w:rsid w:val="003A233A"/>
    <w:rsid w:val="003A28F5"/>
    <w:rsid w:val="003A4AF7"/>
    <w:rsid w:val="003A730A"/>
    <w:rsid w:val="003B14C0"/>
    <w:rsid w:val="003B5757"/>
    <w:rsid w:val="003B64DA"/>
    <w:rsid w:val="003B7168"/>
    <w:rsid w:val="003C1D0E"/>
    <w:rsid w:val="003C30F4"/>
    <w:rsid w:val="003C6DF0"/>
    <w:rsid w:val="003C73A0"/>
    <w:rsid w:val="003D038C"/>
    <w:rsid w:val="003D44F6"/>
    <w:rsid w:val="003E02B4"/>
    <w:rsid w:val="003E5BAB"/>
    <w:rsid w:val="003E6DAE"/>
    <w:rsid w:val="00403701"/>
    <w:rsid w:val="00403AF1"/>
    <w:rsid w:val="00417952"/>
    <w:rsid w:val="004205C1"/>
    <w:rsid w:val="00421B06"/>
    <w:rsid w:val="004248A7"/>
    <w:rsid w:val="00430808"/>
    <w:rsid w:val="00431905"/>
    <w:rsid w:val="00436F05"/>
    <w:rsid w:val="00440D68"/>
    <w:rsid w:val="004553ED"/>
    <w:rsid w:val="004642C6"/>
    <w:rsid w:val="00467E4C"/>
    <w:rsid w:val="004708DC"/>
    <w:rsid w:val="00472130"/>
    <w:rsid w:val="00481EE9"/>
    <w:rsid w:val="004A6E46"/>
    <w:rsid w:val="004B18DF"/>
    <w:rsid w:val="004C11E1"/>
    <w:rsid w:val="004C5A3A"/>
    <w:rsid w:val="004C79E1"/>
    <w:rsid w:val="004C7C82"/>
    <w:rsid w:val="004D3C3F"/>
    <w:rsid w:val="004D7258"/>
    <w:rsid w:val="004E43F9"/>
    <w:rsid w:val="004E7B38"/>
    <w:rsid w:val="004F08B1"/>
    <w:rsid w:val="004F610C"/>
    <w:rsid w:val="00513526"/>
    <w:rsid w:val="00515519"/>
    <w:rsid w:val="0052279A"/>
    <w:rsid w:val="00523672"/>
    <w:rsid w:val="00523B7A"/>
    <w:rsid w:val="005274D2"/>
    <w:rsid w:val="005275EA"/>
    <w:rsid w:val="005336FF"/>
    <w:rsid w:val="005371D0"/>
    <w:rsid w:val="00543E28"/>
    <w:rsid w:val="0054404D"/>
    <w:rsid w:val="00544243"/>
    <w:rsid w:val="00560CE3"/>
    <w:rsid w:val="00561241"/>
    <w:rsid w:val="00564CBC"/>
    <w:rsid w:val="00573664"/>
    <w:rsid w:val="005766FD"/>
    <w:rsid w:val="0058174F"/>
    <w:rsid w:val="005915EA"/>
    <w:rsid w:val="0059381F"/>
    <w:rsid w:val="005953D3"/>
    <w:rsid w:val="005958EE"/>
    <w:rsid w:val="005C6FCB"/>
    <w:rsid w:val="005D07B8"/>
    <w:rsid w:val="005D5252"/>
    <w:rsid w:val="005E0111"/>
    <w:rsid w:val="005E4C82"/>
    <w:rsid w:val="005E596B"/>
    <w:rsid w:val="005F1C34"/>
    <w:rsid w:val="005F3E39"/>
    <w:rsid w:val="005F4FBC"/>
    <w:rsid w:val="00600967"/>
    <w:rsid w:val="00603273"/>
    <w:rsid w:val="00606330"/>
    <w:rsid w:val="00614622"/>
    <w:rsid w:val="006146FE"/>
    <w:rsid w:val="006175C1"/>
    <w:rsid w:val="0062229B"/>
    <w:rsid w:val="00627513"/>
    <w:rsid w:val="0063449A"/>
    <w:rsid w:val="00640E43"/>
    <w:rsid w:val="0064435D"/>
    <w:rsid w:val="00647372"/>
    <w:rsid w:val="00662AA7"/>
    <w:rsid w:val="006709F2"/>
    <w:rsid w:val="00674F32"/>
    <w:rsid w:val="00682529"/>
    <w:rsid w:val="00682B64"/>
    <w:rsid w:val="00683EC8"/>
    <w:rsid w:val="00684689"/>
    <w:rsid w:val="00684BCA"/>
    <w:rsid w:val="0068609B"/>
    <w:rsid w:val="00690569"/>
    <w:rsid w:val="006964FC"/>
    <w:rsid w:val="006C47D6"/>
    <w:rsid w:val="006D0E53"/>
    <w:rsid w:val="006D1454"/>
    <w:rsid w:val="006D420A"/>
    <w:rsid w:val="006E190C"/>
    <w:rsid w:val="006E3C6E"/>
    <w:rsid w:val="006F11AE"/>
    <w:rsid w:val="006F3289"/>
    <w:rsid w:val="00702D20"/>
    <w:rsid w:val="0071054D"/>
    <w:rsid w:val="00710DD8"/>
    <w:rsid w:val="00722B4A"/>
    <w:rsid w:val="00727A28"/>
    <w:rsid w:val="00731A1A"/>
    <w:rsid w:val="00744787"/>
    <w:rsid w:val="00747C0A"/>
    <w:rsid w:val="00747F50"/>
    <w:rsid w:val="007511DF"/>
    <w:rsid w:val="00752CF1"/>
    <w:rsid w:val="00754A75"/>
    <w:rsid w:val="00756865"/>
    <w:rsid w:val="00761381"/>
    <w:rsid w:val="00763167"/>
    <w:rsid w:val="00764EBE"/>
    <w:rsid w:val="00772C75"/>
    <w:rsid w:val="00775B68"/>
    <w:rsid w:val="00784B04"/>
    <w:rsid w:val="00792233"/>
    <w:rsid w:val="007A25B0"/>
    <w:rsid w:val="007A6D3A"/>
    <w:rsid w:val="007B15B0"/>
    <w:rsid w:val="007D3285"/>
    <w:rsid w:val="007D4F8C"/>
    <w:rsid w:val="007D7CE4"/>
    <w:rsid w:val="007E444F"/>
    <w:rsid w:val="007F06C1"/>
    <w:rsid w:val="007F2BF6"/>
    <w:rsid w:val="007F3D31"/>
    <w:rsid w:val="00800018"/>
    <w:rsid w:val="00801DCC"/>
    <w:rsid w:val="00802B06"/>
    <w:rsid w:val="00831416"/>
    <w:rsid w:val="00854B37"/>
    <w:rsid w:val="00855056"/>
    <w:rsid w:val="0085528B"/>
    <w:rsid w:val="00862AC8"/>
    <w:rsid w:val="00867826"/>
    <w:rsid w:val="0087463C"/>
    <w:rsid w:val="008757E4"/>
    <w:rsid w:val="0087701F"/>
    <w:rsid w:val="00881DDE"/>
    <w:rsid w:val="0088321E"/>
    <w:rsid w:val="00883D6E"/>
    <w:rsid w:val="00885A6C"/>
    <w:rsid w:val="00893C4D"/>
    <w:rsid w:val="00895256"/>
    <w:rsid w:val="008B1D75"/>
    <w:rsid w:val="008B2344"/>
    <w:rsid w:val="008B535E"/>
    <w:rsid w:val="008C2F9C"/>
    <w:rsid w:val="008D3A89"/>
    <w:rsid w:val="008D4A53"/>
    <w:rsid w:val="008E23D8"/>
    <w:rsid w:val="008E25B3"/>
    <w:rsid w:val="008E2A1D"/>
    <w:rsid w:val="008E44A0"/>
    <w:rsid w:val="008F0EF9"/>
    <w:rsid w:val="008F66F8"/>
    <w:rsid w:val="00903303"/>
    <w:rsid w:val="00905C60"/>
    <w:rsid w:val="00910BD9"/>
    <w:rsid w:val="00937822"/>
    <w:rsid w:val="009443BF"/>
    <w:rsid w:val="00952E9A"/>
    <w:rsid w:val="00960D70"/>
    <w:rsid w:val="009627A9"/>
    <w:rsid w:val="00964E9A"/>
    <w:rsid w:val="00971F8C"/>
    <w:rsid w:val="00980B66"/>
    <w:rsid w:val="0098363D"/>
    <w:rsid w:val="00984F2D"/>
    <w:rsid w:val="0098518B"/>
    <w:rsid w:val="0098782D"/>
    <w:rsid w:val="00990BAD"/>
    <w:rsid w:val="009927D9"/>
    <w:rsid w:val="00994C05"/>
    <w:rsid w:val="009A2132"/>
    <w:rsid w:val="009A22CC"/>
    <w:rsid w:val="009A3386"/>
    <w:rsid w:val="009A5390"/>
    <w:rsid w:val="009A5DDA"/>
    <w:rsid w:val="009B3368"/>
    <w:rsid w:val="009B74E6"/>
    <w:rsid w:val="009E2267"/>
    <w:rsid w:val="009E532B"/>
    <w:rsid w:val="009F646B"/>
    <w:rsid w:val="00A17B26"/>
    <w:rsid w:val="00A21BB6"/>
    <w:rsid w:val="00A433BE"/>
    <w:rsid w:val="00A50A0C"/>
    <w:rsid w:val="00A53FBD"/>
    <w:rsid w:val="00A5608E"/>
    <w:rsid w:val="00A56AFF"/>
    <w:rsid w:val="00A56E61"/>
    <w:rsid w:val="00A62F7F"/>
    <w:rsid w:val="00A76556"/>
    <w:rsid w:val="00A769EF"/>
    <w:rsid w:val="00A83F51"/>
    <w:rsid w:val="00A8410B"/>
    <w:rsid w:val="00AA199E"/>
    <w:rsid w:val="00AA1CE8"/>
    <w:rsid w:val="00AA45CA"/>
    <w:rsid w:val="00AB4D83"/>
    <w:rsid w:val="00AC3514"/>
    <w:rsid w:val="00AC4067"/>
    <w:rsid w:val="00AD26A0"/>
    <w:rsid w:val="00AD465C"/>
    <w:rsid w:val="00AE4879"/>
    <w:rsid w:val="00AF2939"/>
    <w:rsid w:val="00AF2F47"/>
    <w:rsid w:val="00AF71B0"/>
    <w:rsid w:val="00B03FD3"/>
    <w:rsid w:val="00B07648"/>
    <w:rsid w:val="00B10617"/>
    <w:rsid w:val="00B11607"/>
    <w:rsid w:val="00B14C90"/>
    <w:rsid w:val="00B20811"/>
    <w:rsid w:val="00B21067"/>
    <w:rsid w:val="00B2466D"/>
    <w:rsid w:val="00B27CBE"/>
    <w:rsid w:val="00B31B47"/>
    <w:rsid w:val="00B44360"/>
    <w:rsid w:val="00B536F7"/>
    <w:rsid w:val="00B61A18"/>
    <w:rsid w:val="00B65FD5"/>
    <w:rsid w:val="00B670C0"/>
    <w:rsid w:val="00B70C8D"/>
    <w:rsid w:val="00B71F2D"/>
    <w:rsid w:val="00B828A0"/>
    <w:rsid w:val="00B87DBA"/>
    <w:rsid w:val="00B91ABA"/>
    <w:rsid w:val="00B92557"/>
    <w:rsid w:val="00B9316D"/>
    <w:rsid w:val="00B95D2B"/>
    <w:rsid w:val="00BA54B8"/>
    <w:rsid w:val="00BB2EC9"/>
    <w:rsid w:val="00BC7C48"/>
    <w:rsid w:val="00BD143A"/>
    <w:rsid w:val="00BD2F63"/>
    <w:rsid w:val="00BE5D0A"/>
    <w:rsid w:val="00C06C13"/>
    <w:rsid w:val="00C15EDC"/>
    <w:rsid w:val="00C21072"/>
    <w:rsid w:val="00C31B47"/>
    <w:rsid w:val="00C35F46"/>
    <w:rsid w:val="00C36D39"/>
    <w:rsid w:val="00C53F64"/>
    <w:rsid w:val="00C577E0"/>
    <w:rsid w:val="00C64B17"/>
    <w:rsid w:val="00C659E3"/>
    <w:rsid w:val="00C733E8"/>
    <w:rsid w:val="00C73DEA"/>
    <w:rsid w:val="00C860FB"/>
    <w:rsid w:val="00C96CA6"/>
    <w:rsid w:val="00CB6C12"/>
    <w:rsid w:val="00CC3346"/>
    <w:rsid w:val="00CD3A68"/>
    <w:rsid w:val="00CD4191"/>
    <w:rsid w:val="00CD6E45"/>
    <w:rsid w:val="00CF2F1E"/>
    <w:rsid w:val="00D01B11"/>
    <w:rsid w:val="00D0227C"/>
    <w:rsid w:val="00D05E5C"/>
    <w:rsid w:val="00D06258"/>
    <w:rsid w:val="00D10DC2"/>
    <w:rsid w:val="00D130D9"/>
    <w:rsid w:val="00D23E17"/>
    <w:rsid w:val="00D30D54"/>
    <w:rsid w:val="00D31CA7"/>
    <w:rsid w:val="00D35062"/>
    <w:rsid w:val="00D36026"/>
    <w:rsid w:val="00D44393"/>
    <w:rsid w:val="00D509AB"/>
    <w:rsid w:val="00D53CA1"/>
    <w:rsid w:val="00D551B7"/>
    <w:rsid w:val="00D612A7"/>
    <w:rsid w:val="00D72448"/>
    <w:rsid w:val="00D74952"/>
    <w:rsid w:val="00D82EB4"/>
    <w:rsid w:val="00D8795C"/>
    <w:rsid w:val="00D93BAF"/>
    <w:rsid w:val="00DA02E9"/>
    <w:rsid w:val="00DA5473"/>
    <w:rsid w:val="00DB3263"/>
    <w:rsid w:val="00DC5C83"/>
    <w:rsid w:val="00DC6DCE"/>
    <w:rsid w:val="00DD0592"/>
    <w:rsid w:val="00DD1728"/>
    <w:rsid w:val="00DD25A1"/>
    <w:rsid w:val="00DE3382"/>
    <w:rsid w:val="00DE33C0"/>
    <w:rsid w:val="00DE38FC"/>
    <w:rsid w:val="00DF3A99"/>
    <w:rsid w:val="00DF7005"/>
    <w:rsid w:val="00E0284C"/>
    <w:rsid w:val="00E14AEC"/>
    <w:rsid w:val="00E14EAB"/>
    <w:rsid w:val="00E22C22"/>
    <w:rsid w:val="00E237EC"/>
    <w:rsid w:val="00E24055"/>
    <w:rsid w:val="00E317AD"/>
    <w:rsid w:val="00E468B2"/>
    <w:rsid w:val="00E547B1"/>
    <w:rsid w:val="00E6198E"/>
    <w:rsid w:val="00E619FD"/>
    <w:rsid w:val="00E7157C"/>
    <w:rsid w:val="00E71C86"/>
    <w:rsid w:val="00E825F6"/>
    <w:rsid w:val="00E86525"/>
    <w:rsid w:val="00E962E4"/>
    <w:rsid w:val="00EA10D6"/>
    <w:rsid w:val="00EA142F"/>
    <w:rsid w:val="00EA5DF5"/>
    <w:rsid w:val="00EA7222"/>
    <w:rsid w:val="00EB556C"/>
    <w:rsid w:val="00EC6B91"/>
    <w:rsid w:val="00ED0C9E"/>
    <w:rsid w:val="00ED75A6"/>
    <w:rsid w:val="00EE071B"/>
    <w:rsid w:val="00EE138B"/>
    <w:rsid w:val="00EE1B4E"/>
    <w:rsid w:val="00F04253"/>
    <w:rsid w:val="00F318FA"/>
    <w:rsid w:val="00F32609"/>
    <w:rsid w:val="00F3489D"/>
    <w:rsid w:val="00F408AF"/>
    <w:rsid w:val="00F45E91"/>
    <w:rsid w:val="00F65002"/>
    <w:rsid w:val="00F87964"/>
    <w:rsid w:val="00F920E9"/>
    <w:rsid w:val="00F93AAA"/>
    <w:rsid w:val="00F94213"/>
    <w:rsid w:val="00FA0C61"/>
    <w:rsid w:val="00FA1104"/>
    <w:rsid w:val="00FA3416"/>
    <w:rsid w:val="00FA6292"/>
    <w:rsid w:val="00FC185C"/>
    <w:rsid w:val="00FC6D8C"/>
    <w:rsid w:val="00FD3C92"/>
    <w:rsid w:val="00FD5A22"/>
    <w:rsid w:val="00FD5F3F"/>
    <w:rsid w:val="00FE36D4"/>
    <w:rsid w:val="00FE4F26"/>
    <w:rsid w:val="00FE570C"/>
    <w:rsid w:val="00FE7577"/>
    <w:rsid w:val="00FE78CA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C7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5775C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553ED"/>
    <w:pPr>
      <w:keepNext/>
      <w:numPr>
        <w:numId w:val="1"/>
      </w:numPr>
      <w:tabs>
        <w:tab w:val="left" w:pos="0"/>
      </w:tabs>
      <w:spacing w:before="280" w:after="119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4553ED"/>
    <w:pPr>
      <w:keepNext/>
      <w:numPr>
        <w:ilvl w:val="1"/>
        <w:numId w:val="1"/>
      </w:numPr>
      <w:tabs>
        <w:tab w:val="left" w:pos="0"/>
      </w:tabs>
      <w:spacing w:before="280" w:after="119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4553ED"/>
    <w:pPr>
      <w:keepNext/>
      <w:numPr>
        <w:ilvl w:val="2"/>
        <w:numId w:val="1"/>
      </w:numPr>
      <w:tabs>
        <w:tab w:val="left" w:pos="0"/>
      </w:tabs>
      <w:spacing w:before="280" w:after="119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Tekstpodstawowy"/>
    <w:link w:val="Nagwek4Znak"/>
    <w:qFormat/>
    <w:rsid w:val="004553ED"/>
    <w:pPr>
      <w:keepNext/>
      <w:numPr>
        <w:ilvl w:val="3"/>
        <w:numId w:val="1"/>
      </w:numPr>
      <w:tabs>
        <w:tab w:val="left" w:pos="0"/>
      </w:tabs>
      <w:spacing w:before="280" w:after="119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553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553E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53ED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4553ED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4553ED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4553E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4553E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4553ED"/>
    <w:rPr>
      <w:rFonts w:ascii="Times New Roman" w:eastAsia="Times New Roman" w:hAnsi="Times New Roman" w:cs="Times New Roman"/>
      <w:lang w:eastAsia="ar-SA"/>
    </w:rPr>
  </w:style>
  <w:style w:type="character" w:customStyle="1" w:styleId="WW8Num1z1">
    <w:name w:val="WW8Num1z1"/>
    <w:rsid w:val="004553ED"/>
    <w:rPr>
      <w:b w:val="0"/>
    </w:rPr>
  </w:style>
  <w:style w:type="character" w:customStyle="1" w:styleId="WW8Num4z0">
    <w:name w:val="WW8Num4z0"/>
    <w:rsid w:val="004553ED"/>
    <w:rPr>
      <w:rFonts w:ascii="Verdana" w:eastAsia="Times New Roman" w:hAnsi="Verdana" w:cs="Times New Roman"/>
    </w:rPr>
  </w:style>
  <w:style w:type="character" w:customStyle="1" w:styleId="WW8Num5z0">
    <w:name w:val="WW8Num5z0"/>
    <w:rsid w:val="004553ED"/>
    <w:rPr>
      <w:rFonts w:ascii="Verdana" w:eastAsia="Times New Roman" w:hAnsi="Verdana" w:cs="Times New Roman"/>
    </w:rPr>
  </w:style>
  <w:style w:type="character" w:customStyle="1" w:styleId="WW8Num6z2">
    <w:name w:val="WW8Num6z2"/>
    <w:rsid w:val="004553ED"/>
    <w:rPr>
      <w:rFonts w:ascii="Symbol" w:hAnsi="Symbol" w:cs="Times New Roman"/>
    </w:rPr>
  </w:style>
  <w:style w:type="character" w:customStyle="1" w:styleId="WW8Num9z0">
    <w:name w:val="WW8Num9z0"/>
    <w:rsid w:val="004553ED"/>
    <w:rPr>
      <w:color w:val="000000"/>
    </w:rPr>
  </w:style>
  <w:style w:type="character" w:customStyle="1" w:styleId="WW8Num14z0">
    <w:name w:val="WW8Num14z0"/>
    <w:rsid w:val="004553ED"/>
    <w:rPr>
      <w:b/>
    </w:rPr>
  </w:style>
  <w:style w:type="character" w:customStyle="1" w:styleId="WW8Num15z0">
    <w:name w:val="WW8Num15z0"/>
    <w:rsid w:val="004553ED"/>
    <w:rPr>
      <w:b/>
    </w:rPr>
  </w:style>
  <w:style w:type="character" w:customStyle="1" w:styleId="WW8Num16z0">
    <w:name w:val="WW8Num16z0"/>
    <w:rsid w:val="004553ED"/>
    <w:rPr>
      <w:b/>
    </w:rPr>
  </w:style>
  <w:style w:type="character" w:customStyle="1" w:styleId="WW8Num17z0">
    <w:name w:val="WW8Num17z0"/>
    <w:rsid w:val="004553ED"/>
    <w:rPr>
      <w:b/>
    </w:rPr>
  </w:style>
  <w:style w:type="character" w:customStyle="1" w:styleId="WW8Num17z1">
    <w:name w:val="WW8Num17z1"/>
    <w:rsid w:val="004553ED"/>
    <w:rPr>
      <w:b w:val="0"/>
    </w:rPr>
  </w:style>
  <w:style w:type="character" w:customStyle="1" w:styleId="WW8Num18z0">
    <w:name w:val="WW8Num18z0"/>
    <w:rsid w:val="004553ED"/>
    <w:rPr>
      <w:b/>
    </w:rPr>
  </w:style>
  <w:style w:type="character" w:customStyle="1" w:styleId="WW8Num18z2">
    <w:name w:val="WW8Num18z2"/>
    <w:rsid w:val="004553ED"/>
    <w:rPr>
      <w:rFonts w:ascii="Garamond" w:hAnsi="Garamond" w:cs="Times New Roman"/>
    </w:rPr>
  </w:style>
  <w:style w:type="character" w:customStyle="1" w:styleId="WW8Num18z3">
    <w:name w:val="WW8Num18z3"/>
    <w:rsid w:val="004553ED"/>
    <w:rPr>
      <w:color w:val="auto"/>
    </w:rPr>
  </w:style>
  <w:style w:type="character" w:customStyle="1" w:styleId="WW8Num19z0">
    <w:name w:val="WW8Num19z0"/>
    <w:rsid w:val="004553ED"/>
    <w:rPr>
      <w:rFonts w:ascii="Trebuchet MS" w:eastAsia="Times New Roman" w:hAnsi="Trebuchet MS" w:cs="Times New Roman"/>
    </w:rPr>
  </w:style>
  <w:style w:type="character" w:customStyle="1" w:styleId="WW8Num20z0">
    <w:name w:val="WW8Num20z0"/>
    <w:rsid w:val="004553ED"/>
    <w:rPr>
      <w:b w:val="0"/>
    </w:rPr>
  </w:style>
  <w:style w:type="character" w:customStyle="1" w:styleId="WW8Num27z0">
    <w:name w:val="WW8Num27z0"/>
    <w:rsid w:val="004553ED"/>
    <w:rPr>
      <w:b/>
    </w:rPr>
  </w:style>
  <w:style w:type="character" w:customStyle="1" w:styleId="WW8Num28z0">
    <w:name w:val="WW8Num28z0"/>
    <w:rsid w:val="004553ED"/>
    <w:rPr>
      <w:rFonts w:ascii="Symbol" w:eastAsia="Times New Roman" w:hAnsi="Symbol" w:cs="Times New Roman"/>
    </w:rPr>
  </w:style>
  <w:style w:type="character" w:customStyle="1" w:styleId="WW8Num29z0">
    <w:name w:val="WW8Num29z0"/>
    <w:rsid w:val="004553ED"/>
    <w:rPr>
      <w:b/>
    </w:rPr>
  </w:style>
  <w:style w:type="character" w:customStyle="1" w:styleId="WW8Num30z0">
    <w:name w:val="WW8Num30z0"/>
    <w:rsid w:val="004553ED"/>
    <w:rPr>
      <w:b/>
    </w:rPr>
  </w:style>
  <w:style w:type="character" w:customStyle="1" w:styleId="WW8Num31z0">
    <w:name w:val="WW8Num31z0"/>
    <w:rsid w:val="004553ED"/>
    <w:rPr>
      <w:rFonts w:ascii="Trebuchet MS" w:eastAsia="Times New Roman" w:hAnsi="Trebuchet MS" w:cs="Times New Roman"/>
    </w:rPr>
  </w:style>
  <w:style w:type="character" w:customStyle="1" w:styleId="WW8Num31z1">
    <w:name w:val="WW8Num31z1"/>
    <w:rsid w:val="004553ED"/>
    <w:rPr>
      <w:rFonts w:ascii="Courier New" w:hAnsi="Courier New" w:cs="Courier New"/>
    </w:rPr>
  </w:style>
  <w:style w:type="character" w:customStyle="1" w:styleId="WW8Num31z2">
    <w:name w:val="WW8Num31z2"/>
    <w:rsid w:val="004553ED"/>
    <w:rPr>
      <w:rFonts w:ascii="Wingdings" w:hAnsi="Wingdings" w:cs="Wingdings"/>
    </w:rPr>
  </w:style>
  <w:style w:type="character" w:customStyle="1" w:styleId="WW8Num32z0">
    <w:name w:val="WW8Num32z0"/>
    <w:rsid w:val="004553ED"/>
    <w:rPr>
      <w:b w:val="0"/>
    </w:rPr>
  </w:style>
  <w:style w:type="character" w:customStyle="1" w:styleId="WW8Num33z0">
    <w:name w:val="WW8Num33z0"/>
    <w:rsid w:val="004553ED"/>
    <w:rPr>
      <w:rFonts w:ascii="Symbol" w:hAnsi="Symbol" w:cs="Symbol"/>
    </w:rPr>
  </w:style>
  <w:style w:type="character" w:customStyle="1" w:styleId="WW8Num33z1">
    <w:name w:val="WW8Num33z1"/>
    <w:rsid w:val="004553ED"/>
    <w:rPr>
      <w:rFonts w:ascii="Courier New" w:hAnsi="Courier New" w:cs="Courier New"/>
    </w:rPr>
  </w:style>
  <w:style w:type="character" w:customStyle="1" w:styleId="WW8Num33z2">
    <w:name w:val="WW8Num33z2"/>
    <w:rsid w:val="004553ED"/>
    <w:rPr>
      <w:rFonts w:ascii="Wingdings" w:hAnsi="Wingdings" w:cs="Wingdings"/>
    </w:rPr>
  </w:style>
  <w:style w:type="character" w:customStyle="1" w:styleId="WW8Num34z0">
    <w:name w:val="WW8Num34z0"/>
    <w:rsid w:val="004553ED"/>
    <w:rPr>
      <w:rFonts w:cs="Times New Roman"/>
    </w:rPr>
  </w:style>
  <w:style w:type="character" w:customStyle="1" w:styleId="WW8Num35z0">
    <w:name w:val="WW8Num35z0"/>
    <w:rsid w:val="004553ED"/>
    <w:rPr>
      <w:rFonts w:ascii="Symbol" w:hAnsi="Symbol" w:cs="Symbol"/>
    </w:rPr>
  </w:style>
  <w:style w:type="character" w:customStyle="1" w:styleId="WW8Num35z1">
    <w:name w:val="WW8Num35z1"/>
    <w:rsid w:val="004553ED"/>
    <w:rPr>
      <w:rFonts w:ascii="Courier New" w:hAnsi="Courier New" w:cs="Courier New"/>
    </w:rPr>
  </w:style>
  <w:style w:type="character" w:customStyle="1" w:styleId="WW8Num35z2">
    <w:name w:val="WW8Num35z2"/>
    <w:rsid w:val="004553ED"/>
    <w:rPr>
      <w:rFonts w:ascii="Wingdings" w:hAnsi="Wingdings" w:cs="Wingdings"/>
    </w:rPr>
  </w:style>
  <w:style w:type="character" w:customStyle="1" w:styleId="WW8Num36z0">
    <w:name w:val="WW8Num36z0"/>
    <w:rsid w:val="004553ED"/>
    <w:rPr>
      <w:b w:val="0"/>
    </w:rPr>
  </w:style>
  <w:style w:type="character" w:customStyle="1" w:styleId="WW8Num36z1">
    <w:name w:val="WW8Num36z1"/>
    <w:rsid w:val="004553ED"/>
    <w:rPr>
      <w:rFonts w:ascii="Courier New" w:hAnsi="Courier New" w:cs="Courier New"/>
    </w:rPr>
  </w:style>
  <w:style w:type="character" w:customStyle="1" w:styleId="WW8Num36z2">
    <w:name w:val="WW8Num36z2"/>
    <w:rsid w:val="004553ED"/>
    <w:rPr>
      <w:rFonts w:ascii="Wingdings" w:hAnsi="Wingdings" w:cs="Wingdings"/>
    </w:rPr>
  </w:style>
  <w:style w:type="character" w:customStyle="1" w:styleId="WW8Num38z0">
    <w:name w:val="WW8Num38z0"/>
    <w:rsid w:val="004553ED"/>
    <w:rPr>
      <w:b/>
    </w:rPr>
  </w:style>
  <w:style w:type="character" w:customStyle="1" w:styleId="WW8Num38z1">
    <w:name w:val="WW8Num38z1"/>
    <w:rsid w:val="004553ED"/>
    <w:rPr>
      <w:rFonts w:ascii="Courier New" w:hAnsi="Courier New" w:cs="Courier New"/>
    </w:rPr>
  </w:style>
  <w:style w:type="character" w:customStyle="1" w:styleId="WW8Num38z2">
    <w:name w:val="WW8Num38z2"/>
    <w:rsid w:val="004553ED"/>
    <w:rPr>
      <w:rFonts w:ascii="Garamond" w:eastAsia="Times New Roman" w:hAnsi="Garamond" w:cs="Times New Roman"/>
    </w:rPr>
  </w:style>
  <w:style w:type="character" w:customStyle="1" w:styleId="WW8Num40z0">
    <w:name w:val="WW8Num40z0"/>
    <w:rsid w:val="004553ED"/>
    <w:rPr>
      <w:rFonts w:cs="Times New Roman"/>
    </w:rPr>
  </w:style>
  <w:style w:type="character" w:customStyle="1" w:styleId="WW8Num41z0">
    <w:name w:val="WW8Num41z0"/>
    <w:rsid w:val="004553ED"/>
    <w:rPr>
      <w:rFonts w:ascii="Symbol" w:hAnsi="Symbol" w:cs="Symbol"/>
    </w:rPr>
  </w:style>
  <w:style w:type="character" w:customStyle="1" w:styleId="WW8Num41z1">
    <w:name w:val="WW8Num41z1"/>
    <w:rsid w:val="004553ED"/>
    <w:rPr>
      <w:rFonts w:ascii="Courier New" w:hAnsi="Courier New" w:cs="Courier New"/>
    </w:rPr>
  </w:style>
  <w:style w:type="character" w:customStyle="1" w:styleId="WW8Num41z2">
    <w:name w:val="WW8Num41z2"/>
    <w:rsid w:val="004553ED"/>
    <w:rPr>
      <w:rFonts w:ascii="Wingdings" w:hAnsi="Wingdings" w:cs="Wingdings"/>
    </w:rPr>
  </w:style>
  <w:style w:type="character" w:customStyle="1" w:styleId="WW8Num42z0">
    <w:name w:val="WW8Num42z0"/>
    <w:rsid w:val="004553ED"/>
    <w:rPr>
      <w:rFonts w:cs="Times New Roman"/>
    </w:rPr>
  </w:style>
  <w:style w:type="character" w:customStyle="1" w:styleId="WW8Num43z0">
    <w:name w:val="WW8Num43z0"/>
    <w:rsid w:val="004553ED"/>
    <w:rPr>
      <w:rFonts w:ascii="Symbol" w:hAnsi="Symbol" w:cs="Symbol"/>
    </w:rPr>
  </w:style>
  <w:style w:type="character" w:customStyle="1" w:styleId="WW8Num43z1">
    <w:name w:val="WW8Num43z1"/>
    <w:rsid w:val="004553ED"/>
    <w:rPr>
      <w:rFonts w:ascii="Courier New" w:hAnsi="Courier New" w:cs="Courier New"/>
    </w:rPr>
  </w:style>
  <w:style w:type="character" w:customStyle="1" w:styleId="WW8Num43z2">
    <w:name w:val="WW8Num43z2"/>
    <w:rsid w:val="004553ED"/>
    <w:rPr>
      <w:rFonts w:ascii="Wingdings" w:hAnsi="Wingdings" w:cs="Wingdings"/>
    </w:rPr>
  </w:style>
  <w:style w:type="character" w:customStyle="1" w:styleId="WW8Num44z1">
    <w:name w:val="WW8Num44z1"/>
    <w:rsid w:val="004553ED"/>
    <w:rPr>
      <w:b/>
    </w:rPr>
  </w:style>
  <w:style w:type="character" w:customStyle="1" w:styleId="WW8Num45z0">
    <w:name w:val="WW8Num45z0"/>
    <w:rsid w:val="004553ED"/>
    <w:rPr>
      <w:rFonts w:ascii="Symbol" w:hAnsi="Symbol" w:cs="Symbol"/>
    </w:rPr>
  </w:style>
  <w:style w:type="character" w:customStyle="1" w:styleId="WW8Num45z1">
    <w:name w:val="WW8Num45z1"/>
    <w:rsid w:val="004553ED"/>
    <w:rPr>
      <w:rFonts w:ascii="Courier New" w:hAnsi="Courier New" w:cs="Courier New"/>
    </w:rPr>
  </w:style>
  <w:style w:type="character" w:customStyle="1" w:styleId="WW8Num45z2">
    <w:name w:val="WW8Num45z2"/>
    <w:rsid w:val="004553ED"/>
    <w:rPr>
      <w:rFonts w:ascii="Wingdings" w:hAnsi="Wingdings" w:cs="Wingdings"/>
    </w:rPr>
  </w:style>
  <w:style w:type="character" w:customStyle="1" w:styleId="WW8Num46z0">
    <w:name w:val="WW8Num46z0"/>
    <w:rsid w:val="004553ED"/>
    <w:rPr>
      <w:rFonts w:ascii="Arial" w:hAnsi="Arial" w:cs="Arial"/>
      <w:sz w:val="22"/>
      <w:szCs w:val="22"/>
    </w:rPr>
  </w:style>
  <w:style w:type="character" w:customStyle="1" w:styleId="WW8Num48z1">
    <w:name w:val="WW8Num48z1"/>
    <w:rsid w:val="004553ED"/>
    <w:rPr>
      <w:rFonts w:ascii="Arial" w:hAnsi="Arial" w:cs="Arial"/>
    </w:rPr>
  </w:style>
  <w:style w:type="character" w:customStyle="1" w:styleId="WW8Num48z3">
    <w:name w:val="WW8Num48z3"/>
    <w:rsid w:val="004553ED"/>
    <w:rPr>
      <w:b w:val="0"/>
    </w:rPr>
  </w:style>
  <w:style w:type="character" w:customStyle="1" w:styleId="WW8Num49z0">
    <w:name w:val="WW8Num49z0"/>
    <w:rsid w:val="004553ED"/>
    <w:rPr>
      <w:rFonts w:ascii="Symbol" w:hAnsi="Symbol" w:cs="Symbol"/>
    </w:rPr>
  </w:style>
  <w:style w:type="character" w:customStyle="1" w:styleId="WW8Num49z1">
    <w:name w:val="WW8Num49z1"/>
    <w:rsid w:val="004553ED"/>
    <w:rPr>
      <w:rFonts w:ascii="Courier New" w:hAnsi="Courier New" w:cs="Courier New"/>
    </w:rPr>
  </w:style>
  <w:style w:type="character" w:customStyle="1" w:styleId="WW8Num49z2">
    <w:name w:val="WW8Num49z2"/>
    <w:rsid w:val="004553ED"/>
    <w:rPr>
      <w:rFonts w:ascii="Wingdings" w:hAnsi="Wingdings" w:cs="Wingdings"/>
    </w:rPr>
  </w:style>
  <w:style w:type="character" w:customStyle="1" w:styleId="WW8Num50z0">
    <w:name w:val="WW8Num50z0"/>
    <w:rsid w:val="004553ED"/>
    <w:rPr>
      <w:rFonts w:cs="Times New Roman"/>
    </w:rPr>
  </w:style>
  <w:style w:type="character" w:customStyle="1" w:styleId="WW8Num52z0">
    <w:name w:val="WW8Num52z0"/>
    <w:rsid w:val="004553ED"/>
    <w:rPr>
      <w:rFonts w:ascii="Symbol" w:hAnsi="Symbol" w:cs="Symbol"/>
    </w:rPr>
  </w:style>
  <w:style w:type="character" w:customStyle="1" w:styleId="WW8Num52z1">
    <w:name w:val="WW8Num52z1"/>
    <w:rsid w:val="004553ED"/>
    <w:rPr>
      <w:rFonts w:ascii="Courier New" w:hAnsi="Courier New" w:cs="Courier New"/>
    </w:rPr>
  </w:style>
  <w:style w:type="character" w:customStyle="1" w:styleId="WW8Num52z2">
    <w:name w:val="WW8Num52z2"/>
    <w:rsid w:val="004553ED"/>
    <w:rPr>
      <w:rFonts w:ascii="Wingdings" w:hAnsi="Wingdings" w:cs="Wingdings"/>
    </w:rPr>
  </w:style>
  <w:style w:type="character" w:customStyle="1" w:styleId="WW8Num53z0">
    <w:name w:val="WW8Num53z0"/>
    <w:rsid w:val="004553ED"/>
    <w:rPr>
      <w:rFonts w:cs="Times New Roman"/>
    </w:rPr>
  </w:style>
  <w:style w:type="character" w:customStyle="1" w:styleId="WW8Num54z1">
    <w:name w:val="WW8Num54z1"/>
    <w:rsid w:val="004553ED"/>
    <w:rPr>
      <w:b w:val="0"/>
    </w:rPr>
  </w:style>
  <w:style w:type="character" w:customStyle="1" w:styleId="WW8Num54z2">
    <w:name w:val="WW8Num54z2"/>
    <w:rsid w:val="004553ED"/>
    <w:rPr>
      <w:rFonts w:ascii="Wingdings" w:hAnsi="Wingdings" w:cs="Wingdings"/>
    </w:rPr>
  </w:style>
  <w:style w:type="character" w:customStyle="1" w:styleId="WW8Num54z3">
    <w:name w:val="WW8Num54z3"/>
    <w:rsid w:val="004553ED"/>
    <w:rPr>
      <w:rFonts w:ascii="Symbol" w:hAnsi="Symbol" w:cs="Symbol"/>
    </w:rPr>
  </w:style>
  <w:style w:type="character" w:customStyle="1" w:styleId="WW8Num54z4">
    <w:name w:val="WW8Num54z4"/>
    <w:rsid w:val="004553ED"/>
    <w:rPr>
      <w:rFonts w:ascii="Courier New" w:hAnsi="Courier New" w:cs="Courier New"/>
    </w:rPr>
  </w:style>
  <w:style w:type="character" w:customStyle="1" w:styleId="WW8Num56z0">
    <w:name w:val="WW8Num56z0"/>
    <w:rsid w:val="004553ED"/>
    <w:rPr>
      <w:b w:val="0"/>
    </w:rPr>
  </w:style>
  <w:style w:type="character" w:customStyle="1" w:styleId="WW8Num56z2">
    <w:name w:val="WW8Num56z2"/>
    <w:rsid w:val="004553ED"/>
    <w:rPr>
      <w:rFonts w:ascii="Wingdings" w:hAnsi="Wingdings" w:cs="Wingdings"/>
    </w:rPr>
  </w:style>
  <w:style w:type="character" w:customStyle="1" w:styleId="WW8Num56z3">
    <w:name w:val="WW8Num56z3"/>
    <w:rsid w:val="004553ED"/>
    <w:rPr>
      <w:rFonts w:ascii="Symbol" w:hAnsi="Symbol" w:cs="Symbol"/>
    </w:rPr>
  </w:style>
  <w:style w:type="character" w:customStyle="1" w:styleId="WW8Num56z4">
    <w:name w:val="WW8Num56z4"/>
    <w:rsid w:val="004553ED"/>
    <w:rPr>
      <w:rFonts w:ascii="Courier New" w:hAnsi="Courier New" w:cs="Courier New"/>
    </w:rPr>
  </w:style>
  <w:style w:type="character" w:customStyle="1" w:styleId="WW8Num57z0">
    <w:name w:val="WW8Num57z0"/>
    <w:rsid w:val="004553ED"/>
    <w:rPr>
      <w:b/>
    </w:rPr>
  </w:style>
  <w:style w:type="character" w:customStyle="1" w:styleId="WW8Num60z0">
    <w:name w:val="WW8Num60z0"/>
    <w:rsid w:val="004553ED"/>
    <w:rPr>
      <w:rFonts w:ascii="Wingdings" w:hAnsi="Wingdings" w:cs="Wingdings"/>
    </w:rPr>
  </w:style>
  <w:style w:type="character" w:customStyle="1" w:styleId="WW8Num60z1">
    <w:name w:val="WW8Num60z1"/>
    <w:rsid w:val="004553ED"/>
    <w:rPr>
      <w:rFonts w:ascii="Courier New" w:hAnsi="Courier New" w:cs="Courier New"/>
    </w:rPr>
  </w:style>
  <w:style w:type="character" w:customStyle="1" w:styleId="WW8Num60z3">
    <w:name w:val="WW8Num60z3"/>
    <w:rsid w:val="004553ED"/>
    <w:rPr>
      <w:rFonts w:ascii="Symbol" w:hAnsi="Symbol" w:cs="Symbol"/>
    </w:rPr>
  </w:style>
  <w:style w:type="character" w:customStyle="1" w:styleId="WW8Num63z0">
    <w:name w:val="WW8Num63z0"/>
    <w:rsid w:val="004553ED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64z0">
    <w:name w:val="WW8Num64z0"/>
    <w:rsid w:val="004553ED"/>
    <w:rPr>
      <w:rFonts w:cs="Times New Roman"/>
    </w:rPr>
  </w:style>
  <w:style w:type="character" w:customStyle="1" w:styleId="WW8Num66z0">
    <w:name w:val="WW8Num66z0"/>
    <w:rsid w:val="004553ED"/>
    <w:rPr>
      <w:rFonts w:cs="Times New Roman"/>
    </w:rPr>
  </w:style>
  <w:style w:type="character" w:customStyle="1" w:styleId="WW8Num67z0">
    <w:name w:val="WW8Num67z0"/>
    <w:rsid w:val="004553ED"/>
    <w:rPr>
      <w:b w:val="0"/>
    </w:rPr>
  </w:style>
  <w:style w:type="character" w:customStyle="1" w:styleId="WW8Num67z1">
    <w:name w:val="WW8Num67z1"/>
    <w:rsid w:val="004553ED"/>
    <w:rPr>
      <w:rFonts w:ascii="Courier New" w:hAnsi="Courier New" w:cs="Courier New"/>
    </w:rPr>
  </w:style>
  <w:style w:type="character" w:customStyle="1" w:styleId="WW8Num67z2">
    <w:name w:val="WW8Num67z2"/>
    <w:rsid w:val="004553ED"/>
    <w:rPr>
      <w:rFonts w:ascii="Wingdings" w:hAnsi="Wingdings" w:cs="Wingdings"/>
    </w:rPr>
  </w:style>
  <w:style w:type="character" w:customStyle="1" w:styleId="WW8Num67z3">
    <w:name w:val="WW8Num67z3"/>
    <w:rsid w:val="004553ED"/>
    <w:rPr>
      <w:rFonts w:ascii="Symbol" w:hAnsi="Symbol" w:cs="Symbol"/>
    </w:rPr>
  </w:style>
  <w:style w:type="character" w:customStyle="1" w:styleId="WW8NumSt24z0">
    <w:name w:val="WW8NumSt24z0"/>
    <w:rsid w:val="004553ED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25z0">
    <w:name w:val="WW8NumSt25z0"/>
    <w:rsid w:val="004553ED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Domylnaczcionkaakapitu3">
    <w:name w:val="Domyślna czcionka akapitu3"/>
    <w:rsid w:val="004553ED"/>
  </w:style>
  <w:style w:type="character" w:customStyle="1" w:styleId="WW8Num3z0">
    <w:name w:val="WW8Num3z0"/>
    <w:rsid w:val="004553ED"/>
    <w:rPr>
      <w:rFonts w:ascii="Symbol" w:hAnsi="Symbol" w:cs="Symbol"/>
      <w:color w:val="auto"/>
    </w:rPr>
  </w:style>
  <w:style w:type="character" w:customStyle="1" w:styleId="WW8Num5z2">
    <w:name w:val="WW8Num5z2"/>
    <w:rsid w:val="004553ED"/>
    <w:rPr>
      <w:rFonts w:ascii="Symbol" w:hAnsi="Symbol" w:cs="Times New Roman"/>
    </w:rPr>
  </w:style>
  <w:style w:type="character" w:customStyle="1" w:styleId="WW8Num8z0">
    <w:name w:val="WW8Num8z0"/>
    <w:rsid w:val="004553ED"/>
    <w:rPr>
      <w:color w:val="000000"/>
    </w:rPr>
  </w:style>
  <w:style w:type="character" w:customStyle="1" w:styleId="WW8Num13z1">
    <w:name w:val="WW8Num13z1"/>
    <w:rsid w:val="004553E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4553ED"/>
    <w:rPr>
      <w:b w:val="0"/>
    </w:rPr>
  </w:style>
  <w:style w:type="character" w:customStyle="1" w:styleId="WW8Num17z2">
    <w:name w:val="WW8Num17z2"/>
    <w:rsid w:val="004553ED"/>
    <w:rPr>
      <w:rFonts w:ascii="Symbol" w:eastAsia="Times New Roman" w:hAnsi="Symbol" w:cs="Times New Roman"/>
    </w:rPr>
  </w:style>
  <w:style w:type="character" w:customStyle="1" w:styleId="WW8Num17z3">
    <w:name w:val="WW8Num17z3"/>
    <w:rsid w:val="004553ED"/>
    <w:rPr>
      <w:color w:val="auto"/>
    </w:rPr>
  </w:style>
  <w:style w:type="character" w:customStyle="1" w:styleId="Absatz-Standardschriftart">
    <w:name w:val="Absatz-Standardschriftart"/>
    <w:rsid w:val="004553ED"/>
  </w:style>
  <w:style w:type="character" w:customStyle="1" w:styleId="WW-Absatz-Standardschriftart">
    <w:name w:val="WW-Absatz-Standardschriftart"/>
    <w:rsid w:val="004553ED"/>
  </w:style>
  <w:style w:type="character" w:customStyle="1" w:styleId="WW8Num14z1">
    <w:name w:val="WW8Num14z1"/>
    <w:rsid w:val="004553ED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4553ED"/>
  </w:style>
  <w:style w:type="character" w:customStyle="1" w:styleId="WW8Num7z0">
    <w:name w:val="WW8Num7z0"/>
    <w:rsid w:val="004553ED"/>
    <w:rPr>
      <w:color w:val="000000"/>
    </w:rPr>
  </w:style>
  <w:style w:type="character" w:customStyle="1" w:styleId="WW8Num8z2">
    <w:name w:val="WW8Num8z2"/>
    <w:rsid w:val="004553ED"/>
    <w:rPr>
      <w:rFonts w:ascii="Symbol" w:hAnsi="Symbol" w:cs="Times New Roman"/>
    </w:rPr>
  </w:style>
  <w:style w:type="character" w:customStyle="1" w:styleId="WW8Num13z0">
    <w:name w:val="WW8Num13z0"/>
    <w:rsid w:val="004553ED"/>
    <w:rPr>
      <w:b/>
    </w:rPr>
  </w:style>
  <w:style w:type="character" w:customStyle="1" w:styleId="WW8Num22z0">
    <w:name w:val="WW8Num22z0"/>
    <w:rsid w:val="004553ED"/>
    <w:rPr>
      <w:b w:val="0"/>
    </w:rPr>
  </w:style>
  <w:style w:type="character" w:customStyle="1" w:styleId="WW8Num23z0">
    <w:name w:val="WW8Num23z0"/>
    <w:rsid w:val="004553ED"/>
    <w:rPr>
      <w:b/>
    </w:rPr>
  </w:style>
  <w:style w:type="character" w:customStyle="1" w:styleId="WW8Num23z2">
    <w:name w:val="WW8Num23z2"/>
    <w:rsid w:val="004553ED"/>
    <w:rPr>
      <w:rFonts w:ascii="Garamond" w:hAnsi="Garamond" w:cs="Times New Roman"/>
    </w:rPr>
  </w:style>
  <w:style w:type="character" w:customStyle="1" w:styleId="WW8Num23z3">
    <w:name w:val="WW8Num23z3"/>
    <w:rsid w:val="004553ED"/>
    <w:rPr>
      <w:color w:val="auto"/>
    </w:rPr>
  </w:style>
  <w:style w:type="character" w:customStyle="1" w:styleId="WW8Num25z1">
    <w:name w:val="WW8Num25z1"/>
    <w:rsid w:val="004553E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4553ED"/>
    <w:rPr>
      <w:b w:val="0"/>
    </w:rPr>
  </w:style>
  <w:style w:type="character" w:customStyle="1" w:styleId="WW8Num30z2">
    <w:name w:val="WW8Num30z2"/>
    <w:rsid w:val="004553ED"/>
    <w:rPr>
      <w:rFonts w:ascii="Garamond" w:hAnsi="Garamond" w:cs="Times New Roman"/>
    </w:rPr>
  </w:style>
  <w:style w:type="character" w:customStyle="1" w:styleId="WW8Num30z3">
    <w:name w:val="WW8Num30z3"/>
    <w:rsid w:val="004553ED"/>
    <w:rPr>
      <w:color w:val="auto"/>
    </w:rPr>
  </w:style>
  <w:style w:type="character" w:customStyle="1" w:styleId="WW-Absatz-Standardschriftart11">
    <w:name w:val="WW-Absatz-Standardschriftart11"/>
    <w:rsid w:val="004553ED"/>
  </w:style>
  <w:style w:type="character" w:customStyle="1" w:styleId="WW8Num10z0">
    <w:name w:val="WW8Num10z0"/>
    <w:rsid w:val="004553ED"/>
    <w:rPr>
      <w:rFonts w:ascii="Symbol" w:hAnsi="Symbol" w:cs="Symbol"/>
      <w:color w:val="auto"/>
    </w:rPr>
  </w:style>
  <w:style w:type="character" w:customStyle="1" w:styleId="WW8Num10z1">
    <w:name w:val="WW8Num10z1"/>
    <w:rsid w:val="004553ED"/>
    <w:rPr>
      <w:color w:val="auto"/>
    </w:rPr>
  </w:style>
  <w:style w:type="character" w:customStyle="1" w:styleId="WW8Num10z2">
    <w:name w:val="WW8Num10z2"/>
    <w:rsid w:val="004553ED"/>
    <w:rPr>
      <w:rFonts w:ascii="Wingdings" w:hAnsi="Wingdings" w:cs="Wingdings"/>
    </w:rPr>
  </w:style>
  <w:style w:type="character" w:customStyle="1" w:styleId="WW8Num10z3">
    <w:name w:val="WW8Num10z3"/>
    <w:rsid w:val="004553ED"/>
    <w:rPr>
      <w:rFonts w:ascii="Symbol" w:hAnsi="Symbol" w:cs="Symbol"/>
    </w:rPr>
  </w:style>
  <w:style w:type="character" w:customStyle="1" w:styleId="WW8Num10z4">
    <w:name w:val="WW8Num10z4"/>
    <w:rsid w:val="004553ED"/>
    <w:rPr>
      <w:rFonts w:ascii="Courier New" w:hAnsi="Courier New" w:cs="Courier New"/>
    </w:rPr>
  </w:style>
  <w:style w:type="character" w:customStyle="1" w:styleId="WW8Num18z1">
    <w:name w:val="WW8Num18z1"/>
    <w:rsid w:val="004553ED"/>
    <w:rPr>
      <w:b w:val="0"/>
    </w:rPr>
  </w:style>
  <w:style w:type="character" w:customStyle="1" w:styleId="WW8Num19z1">
    <w:name w:val="WW8Num19z1"/>
    <w:rsid w:val="004553ED"/>
    <w:rPr>
      <w:rFonts w:ascii="Symbol" w:eastAsia="Times New Roman" w:hAnsi="Symbol" w:cs="Times New Roman"/>
    </w:rPr>
  </w:style>
  <w:style w:type="character" w:customStyle="1" w:styleId="WW8Num26z0">
    <w:name w:val="WW8Num26z0"/>
    <w:rsid w:val="004553ED"/>
    <w:rPr>
      <w:b/>
    </w:rPr>
  </w:style>
  <w:style w:type="character" w:customStyle="1" w:styleId="WW8Num28z1">
    <w:name w:val="WW8Num28z1"/>
    <w:rsid w:val="004553ED"/>
    <w:rPr>
      <w:rFonts w:ascii="Courier New" w:hAnsi="Courier New" w:cs="Courier New"/>
    </w:rPr>
  </w:style>
  <w:style w:type="character" w:customStyle="1" w:styleId="WW8Num28z2">
    <w:name w:val="WW8Num28z2"/>
    <w:rsid w:val="004553ED"/>
    <w:rPr>
      <w:rFonts w:ascii="Wingdings" w:hAnsi="Wingdings" w:cs="Wingdings"/>
    </w:rPr>
  </w:style>
  <w:style w:type="character" w:customStyle="1" w:styleId="WW8Num28z3">
    <w:name w:val="WW8Num28z3"/>
    <w:rsid w:val="004553ED"/>
    <w:rPr>
      <w:rFonts w:ascii="Symbol" w:hAnsi="Symbol" w:cs="Symbol"/>
    </w:rPr>
  </w:style>
  <w:style w:type="character" w:customStyle="1" w:styleId="WW8Num38z3">
    <w:name w:val="WW8Num38z3"/>
    <w:rsid w:val="004553ED"/>
    <w:rPr>
      <w:color w:val="auto"/>
    </w:rPr>
  </w:style>
  <w:style w:type="character" w:customStyle="1" w:styleId="WW8Num40z1">
    <w:name w:val="WW8Num40z1"/>
    <w:rsid w:val="004553ED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  <w:rsid w:val="004553ED"/>
  </w:style>
  <w:style w:type="character" w:customStyle="1" w:styleId="WW-Absatz-Standardschriftart111">
    <w:name w:val="WW-Absatz-Standardschriftart111"/>
    <w:rsid w:val="004553ED"/>
  </w:style>
  <w:style w:type="character" w:customStyle="1" w:styleId="WW8Num11z0">
    <w:name w:val="WW8Num11z0"/>
    <w:rsid w:val="004553E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553ED"/>
    <w:rPr>
      <w:rFonts w:ascii="Courier New" w:hAnsi="Courier New" w:cs="Courier New"/>
    </w:rPr>
  </w:style>
  <w:style w:type="character" w:customStyle="1" w:styleId="WW8Num11z2">
    <w:name w:val="WW8Num11z2"/>
    <w:rsid w:val="004553ED"/>
    <w:rPr>
      <w:rFonts w:ascii="Wingdings" w:hAnsi="Wingdings" w:cs="Wingdings"/>
    </w:rPr>
  </w:style>
  <w:style w:type="character" w:customStyle="1" w:styleId="WW8Num11z3">
    <w:name w:val="WW8Num11z3"/>
    <w:rsid w:val="004553ED"/>
    <w:rPr>
      <w:rFonts w:ascii="Symbol" w:hAnsi="Symbol" w:cs="Symbol"/>
    </w:rPr>
  </w:style>
  <w:style w:type="character" w:customStyle="1" w:styleId="Domylnaczcionkaakapitu1">
    <w:name w:val="Domyślna czcionka akapitu1"/>
    <w:rsid w:val="004553ED"/>
  </w:style>
  <w:style w:type="character" w:styleId="Hipercze">
    <w:name w:val="Hyperlink"/>
    <w:rsid w:val="004553ED"/>
    <w:rPr>
      <w:color w:val="000080"/>
      <w:u w:val="single"/>
    </w:rPr>
  </w:style>
  <w:style w:type="character" w:customStyle="1" w:styleId="Znakiprzypiswdolnych">
    <w:name w:val="Znaki przypisów dolnych"/>
    <w:rsid w:val="004553ED"/>
    <w:rPr>
      <w:vertAlign w:val="superscript"/>
    </w:rPr>
  </w:style>
  <w:style w:type="character" w:customStyle="1" w:styleId="Odwoanieprzypisudolnego1">
    <w:name w:val="Odwołanie przypisu dolnego1"/>
    <w:rsid w:val="004553ED"/>
    <w:rPr>
      <w:vertAlign w:val="superscript"/>
    </w:rPr>
  </w:style>
  <w:style w:type="character" w:customStyle="1" w:styleId="Znakinumeracji">
    <w:name w:val="Znaki numeracji"/>
    <w:rsid w:val="004553ED"/>
  </w:style>
  <w:style w:type="character" w:customStyle="1" w:styleId="Znakiprzypiswkocowych">
    <w:name w:val="Znaki przypisów końcowych"/>
    <w:rsid w:val="004553ED"/>
    <w:rPr>
      <w:vertAlign w:val="superscript"/>
    </w:rPr>
  </w:style>
  <w:style w:type="character" w:customStyle="1" w:styleId="WW-Znakiprzypiswkocowych">
    <w:name w:val="WW-Znaki przypisów końcowych"/>
    <w:rsid w:val="004553ED"/>
  </w:style>
  <w:style w:type="character" w:customStyle="1" w:styleId="Symbolewypunktowania">
    <w:name w:val="Symbole wypunktowania"/>
    <w:rsid w:val="004553ED"/>
    <w:rPr>
      <w:rFonts w:ascii="StarSymbol" w:eastAsia="StarSymbol" w:hAnsi="StarSymbol" w:cs="StarSymbol"/>
      <w:sz w:val="18"/>
      <w:szCs w:val="18"/>
    </w:rPr>
  </w:style>
  <w:style w:type="character" w:customStyle="1" w:styleId="Odwoanieprzypisukocowego1">
    <w:name w:val="Odwołanie przypisu końcowego1"/>
    <w:rsid w:val="004553ED"/>
    <w:rPr>
      <w:vertAlign w:val="superscript"/>
    </w:rPr>
  </w:style>
  <w:style w:type="character" w:customStyle="1" w:styleId="bold1">
    <w:name w:val="bold1"/>
    <w:rsid w:val="004553ED"/>
    <w:rPr>
      <w:b/>
      <w:bCs/>
    </w:rPr>
  </w:style>
  <w:style w:type="character" w:styleId="Numerstrony">
    <w:name w:val="page number"/>
    <w:basedOn w:val="Domylnaczcionkaakapitu3"/>
    <w:rsid w:val="004553ED"/>
  </w:style>
  <w:style w:type="character" w:customStyle="1" w:styleId="st1">
    <w:name w:val="st1"/>
    <w:basedOn w:val="Domylnaczcionkaakapitu3"/>
    <w:rsid w:val="004553ED"/>
  </w:style>
  <w:style w:type="character" w:customStyle="1" w:styleId="ZnakZnak7">
    <w:name w:val="Znak Znak7"/>
    <w:rsid w:val="004553ED"/>
    <w:rPr>
      <w:lang w:val="pl-PL" w:eastAsia="ar-SA" w:bidi="ar-SA"/>
    </w:rPr>
  </w:style>
  <w:style w:type="character" w:customStyle="1" w:styleId="Odwoaniedokomentarza1">
    <w:name w:val="Odwołanie do komentarza1"/>
    <w:rsid w:val="004553ED"/>
    <w:rPr>
      <w:sz w:val="16"/>
      <w:szCs w:val="16"/>
    </w:rPr>
  </w:style>
  <w:style w:type="character" w:customStyle="1" w:styleId="h2">
    <w:name w:val="h2"/>
    <w:basedOn w:val="Domylnaczcionkaakapitu3"/>
    <w:rsid w:val="004553ED"/>
  </w:style>
  <w:style w:type="character" w:customStyle="1" w:styleId="h1">
    <w:name w:val="h1"/>
    <w:basedOn w:val="Domylnaczcionkaakapitu3"/>
    <w:rsid w:val="004553ED"/>
  </w:style>
  <w:style w:type="character" w:styleId="Pogrubienie">
    <w:name w:val="Strong"/>
    <w:qFormat/>
    <w:rsid w:val="004553ED"/>
    <w:rPr>
      <w:b/>
      <w:bCs/>
    </w:rPr>
  </w:style>
  <w:style w:type="character" w:customStyle="1" w:styleId="ZnakZnak1">
    <w:name w:val="Znak Znak1"/>
    <w:rsid w:val="004553ED"/>
    <w:rPr>
      <w:lang w:val="pl-PL" w:eastAsia="ar-SA" w:bidi="ar-SA"/>
    </w:rPr>
  </w:style>
  <w:style w:type="character" w:styleId="HTML-cytat">
    <w:name w:val="HTML Cite"/>
    <w:rsid w:val="004553ED"/>
    <w:rPr>
      <w:i/>
      <w:iCs/>
    </w:rPr>
  </w:style>
  <w:style w:type="character" w:styleId="Odwoanieprzypisudolnego">
    <w:name w:val="footnote reference"/>
    <w:rsid w:val="004553ED"/>
    <w:rPr>
      <w:vertAlign w:val="superscript"/>
    </w:rPr>
  </w:style>
  <w:style w:type="character" w:styleId="Odwoanieprzypisukocowego">
    <w:name w:val="endnote reference"/>
    <w:rsid w:val="004553ED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4553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4553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53ED"/>
    <w:rPr>
      <w:rFonts w:ascii="Times New Roman" w:eastAsia="Times New Roman" w:hAnsi="Times New Roman" w:cs="Times New Roman"/>
      <w:lang w:eastAsia="ar-SA"/>
    </w:rPr>
  </w:style>
  <w:style w:type="paragraph" w:styleId="Lista">
    <w:name w:val="List"/>
    <w:basedOn w:val="Tekstpodstawowy"/>
    <w:rsid w:val="004553ED"/>
    <w:rPr>
      <w:rFonts w:cs="Tahoma"/>
    </w:rPr>
  </w:style>
  <w:style w:type="paragraph" w:customStyle="1" w:styleId="Podpis3">
    <w:name w:val="Podpis3"/>
    <w:basedOn w:val="Normalny"/>
    <w:rsid w:val="004553E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553E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553E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4553E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4553E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553ED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uiPriority w:val="99"/>
    <w:rsid w:val="004553ED"/>
    <w:pPr>
      <w:spacing w:before="280" w:after="119"/>
    </w:pPr>
  </w:style>
  <w:style w:type="paragraph" w:styleId="Tekstdymka">
    <w:name w:val="Balloon Text"/>
    <w:basedOn w:val="Normalny"/>
    <w:link w:val="TekstdymkaZnak"/>
    <w:rsid w:val="00455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553E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wykytekst1">
    <w:name w:val="Zwykły tekst1"/>
    <w:basedOn w:val="Normalny"/>
    <w:rsid w:val="004553E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4553ED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4553ED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4553ED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rsid w:val="00455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53ED"/>
    <w:rPr>
      <w:rFonts w:ascii="Times New Roman" w:eastAsia="Times New Roman" w:hAnsi="Times New Roman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553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53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4553ED"/>
    <w:pPr>
      <w:spacing w:line="360" w:lineRule="auto"/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553ED"/>
    <w:rPr>
      <w:rFonts w:ascii="Arial" w:eastAsia="Times New Roman" w:hAnsi="Arial" w:cs="Arial"/>
      <w:b/>
      <w:bCs/>
      <w:sz w:val="28"/>
      <w:lang w:eastAsia="ar-SA"/>
    </w:rPr>
  </w:style>
  <w:style w:type="paragraph" w:styleId="Podtytu">
    <w:name w:val="Subtitle"/>
    <w:basedOn w:val="Nagwek20"/>
    <w:next w:val="Tekstpodstawowy"/>
    <w:link w:val="PodtytuZnak"/>
    <w:qFormat/>
    <w:rsid w:val="004553ED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553E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4553ED"/>
    <w:pPr>
      <w:widowControl w:val="0"/>
      <w:spacing w:after="120"/>
      <w:ind w:left="283"/>
    </w:pPr>
    <w:rPr>
      <w:rFonts w:eastAsia="Lucida Sans Unicode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3ED"/>
    <w:rPr>
      <w:rFonts w:ascii="Times New Roman" w:eastAsia="Lucida Sans Unicode" w:hAnsi="Times New Roman" w:cs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4553ED"/>
    <w:pPr>
      <w:widowControl w:val="0"/>
      <w:spacing w:after="120"/>
      <w:ind w:left="283"/>
    </w:pPr>
    <w:rPr>
      <w:rFonts w:eastAsia="Lucida Sans Unicode"/>
      <w:sz w:val="16"/>
      <w:szCs w:val="16"/>
    </w:rPr>
  </w:style>
  <w:style w:type="paragraph" w:customStyle="1" w:styleId="Tekstpodstawowywcity21">
    <w:name w:val="Tekst podstawowy wcięty 21"/>
    <w:basedOn w:val="Normalny"/>
    <w:rsid w:val="004553ED"/>
    <w:pPr>
      <w:spacing w:after="120" w:line="480" w:lineRule="auto"/>
      <w:ind w:left="283"/>
    </w:pPr>
  </w:style>
  <w:style w:type="paragraph" w:customStyle="1" w:styleId="pkt">
    <w:name w:val="pkt"/>
    <w:basedOn w:val="Normalny"/>
    <w:rsid w:val="004553ED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4553ED"/>
    <w:pPr>
      <w:spacing w:line="360" w:lineRule="auto"/>
      <w:jc w:val="both"/>
    </w:pPr>
    <w:rPr>
      <w:b/>
      <w:bCs/>
      <w:i/>
      <w:iCs/>
    </w:rPr>
  </w:style>
  <w:style w:type="paragraph" w:customStyle="1" w:styleId="Zawartotabeli">
    <w:name w:val="Zawartość tabeli"/>
    <w:basedOn w:val="Normalny"/>
    <w:rsid w:val="004553ED"/>
    <w:pPr>
      <w:suppressLineNumbers/>
    </w:pPr>
  </w:style>
  <w:style w:type="paragraph" w:customStyle="1" w:styleId="Nagwektabeli">
    <w:name w:val="Nagłówek tabeli"/>
    <w:basedOn w:val="Zawartotabeli"/>
    <w:rsid w:val="004553ED"/>
    <w:pPr>
      <w:jc w:val="center"/>
    </w:pPr>
    <w:rPr>
      <w:b/>
      <w:bCs/>
    </w:rPr>
  </w:style>
  <w:style w:type="paragraph" w:customStyle="1" w:styleId="Styl">
    <w:name w:val="Styl"/>
    <w:rsid w:val="004553ED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553ED"/>
    <w:pPr>
      <w:suppressLineNumbers/>
      <w:tabs>
        <w:tab w:val="center" w:pos="4535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3ED"/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Normalny"/>
    <w:rsid w:val="004553ED"/>
    <w:pPr>
      <w:spacing w:after="120" w:line="480" w:lineRule="auto"/>
    </w:pPr>
  </w:style>
  <w:style w:type="paragraph" w:styleId="Akapitzlist">
    <w:name w:val="List Paragraph"/>
    <w:basedOn w:val="Normalny"/>
    <w:qFormat/>
    <w:rsid w:val="004553ED"/>
    <w:pPr>
      <w:ind w:left="708"/>
    </w:pPr>
  </w:style>
  <w:style w:type="paragraph" w:customStyle="1" w:styleId="bold">
    <w:name w:val="bold"/>
    <w:basedOn w:val="Normalny"/>
    <w:rsid w:val="004553ED"/>
    <w:pPr>
      <w:ind w:left="225"/>
    </w:pPr>
    <w:rPr>
      <w:b/>
      <w:bCs/>
    </w:rPr>
  </w:style>
  <w:style w:type="paragraph" w:customStyle="1" w:styleId="justify">
    <w:name w:val="justify"/>
    <w:basedOn w:val="Normalny"/>
    <w:rsid w:val="004553ED"/>
    <w:pPr>
      <w:ind w:left="225"/>
      <w:jc w:val="both"/>
    </w:pPr>
  </w:style>
  <w:style w:type="paragraph" w:customStyle="1" w:styleId="Lista21">
    <w:name w:val="Lista 21"/>
    <w:basedOn w:val="Normalny"/>
    <w:rsid w:val="004553ED"/>
    <w:pPr>
      <w:ind w:left="566" w:hanging="283"/>
    </w:pPr>
  </w:style>
  <w:style w:type="paragraph" w:customStyle="1" w:styleId="Lista31">
    <w:name w:val="Lista 31"/>
    <w:basedOn w:val="Normalny"/>
    <w:rsid w:val="004553ED"/>
    <w:pPr>
      <w:ind w:left="849" w:hanging="283"/>
    </w:pPr>
  </w:style>
  <w:style w:type="paragraph" w:customStyle="1" w:styleId="Styl1">
    <w:name w:val="Styl1"/>
    <w:basedOn w:val="Normalny"/>
    <w:rsid w:val="004553ED"/>
    <w:pPr>
      <w:widowControl w:val="0"/>
      <w:autoSpaceDE w:val="0"/>
      <w:spacing w:before="240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4553ED"/>
    <w:pPr>
      <w:ind w:left="567" w:right="510" w:hanging="567"/>
    </w:pPr>
    <w:rPr>
      <w:b/>
      <w:color w:val="000000"/>
      <w:sz w:val="20"/>
      <w:szCs w:val="20"/>
    </w:rPr>
  </w:style>
  <w:style w:type="paragraph" w:customStyle="1" w:styleId="WW-Tekstpodstawowy3">
    <w:name w:val="WW-Tekst podstawowy 3"/>
    <w:basedOn w:val="Normalny"/>
    <w:rsid w:val="004553ED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Tekstpodstawowywcity0">
    <w:name w:val="Tekst podstawowy wci?ty"/>
    <w:basedOn w:val="Normalny"/>
    <w:rsid w:val="004553ED"/>
    <w:pPr>
      <w:overflowPunct w:val="0"/>
      <w:autoSpaceDE w:val="0"/>
      <w:ind w:firstLine="567"/>
      <w:textAlignment w:val="baseline"/>
    </w:pPr>
    <w:rPr>
      <w:b/>
      <w:szCs w:val="20"/>
    </w:rPr>
  </w:style>
  <w:style w:type="paragraph" w:customStyle="1" w:styleId="Standard">
    <w:name w:val="Standard"/>
    <w:rsid w:val="004553ED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ar-SA"/>
    </w:rPr>
  </w:style>
  <w:style w:type="paragraph" w:customStyle="1" w:styleId="Listanumerowana1">
    <w:name w:val="Lista numerowana1"/>
    <w:basedOn w:val="Normalny"/>
    <w:rsid w:val="004553ED"/>
    <w:pPr>
      <w:numPr>
        <w:numId w:val="2"/>
      </w:numPr>
    </w:pPr>
  </w:style>
  <w:style w:type="paragraph" w:customStyle="1" w:styleId="WW-Tekstpodstawowy2">
    <w:name w:val="WW-Tekst podstawowy 2"/>
    <w:basedOn w:val="Standard"/>
    <w:rsid w:val="004553ED"/>
    <w:pPr>
      <w:spacing w:before="120"/>
      <w:jc w:val="both"/>
    </w:pPr>
  </w:style>
  <w:style w:type="paragraph" w:customStyle="1" w:styleId="Obszartekstu">
    <w:name w:val="Obszar tekstu"/>
    <w:basedOn w:val="Standard"/>
    <w:rsid w:val="004553ED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4553ED"/>
    <w:pPr>
      <w:keepNext/>
      <w:tabs>
        <w:tab w:val="left" w:pos="2880"/>
      </w:tabs>
      <w:ind w:left="2880" w:hanging="360"/>
      <w:jc w:val="right"/>
    </w:pPr>
    <w:rPr>
      <w:b/>
      <w:bCs/>
      <w:sz w:val="28"/>
      <w:szCs w:val="28"/>
    </w:rPr>
  </w:style>
  <w:style w:type="paragraph" w:customStyle="1" w:styleId="Akapitzlist1">
    <w:name w:val="Akapit z listą1"/>
    <w:basedOn w:val="Normalny"/>
    <w:rsid w:val="004553E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sid w:val="004553ED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553ED"/>
  </w:style>
  <w:style w:type="character" w:customStyle="1" w:styleId="TekstkomentarzaZnak">
    <w:name w:val="Tekst komentarza Znak"/>
    <w:basedOn w:val="Domylnaczcionkaakapitu"/>
    <w:link w:val="Tekstkomentarza"/>
    <w:rsid w:val="004553ED"/>
    <w:rPr>
      <w:rFonts w:ascii="Times New Roman" w:eastAsia="Times New Roman" w:hAnsi="Times New Roman" w:cs="Times New Roman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4553E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553E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yt">
    <w:name w:val="tyt"/>
    <w:basedOn w:val="Normalny"/>
    <w:rsid w:val="004553ED"/>
    <w:pPr>
      <w:keepNext/>
      <w:spacing w:before="60" w:after="60"/>
      <w:jc w:val="center"/>
    </w:pPr>
    <w:rPr>
      <w:rFonts w:eastAsia="Calibri"/>
      <w:b/>
      <w:bCs/>
    </w:rPr>
  </w:style>
  <w:style w:type="paragraph" w:customStyle="1" w:styleId="TableContents">
    <w:name w:val="Table Contents"/>
    <w:basedOn w:val="Standard"/>
    <w:rsid w:val="004553ED"/>
    <w:pPr>
      <w:suppressLineNumbers/>
      <w:autoSpaceDE/>
      <w:textAlignment w:val="baseline"/>
    </w:pPr>
    <w:rPr>
      <w:rFonts w:eastAsia="Lucida Sans Unicode" w:cs="Tahoma"/>
      <w:kern w:val="1"/>
      <w:lang w:eastAsia="hi-IN" w:bidi="hi-IN"/>
    </w:rPr>
  </w:style>
  <w:style w:type="paragraph" w:customStyle="1" w:styleId="Tekstpodstawowy32">
    <w:name w:val="Tekst podstawowy 32"/>
    <w:basedOn w:val="Normalny"/>
    <w:rsid w:val="004553ED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Tekstpodstawowy"/>
    <w:rsid w:val="004553ED"/>
  </w:style>
  <w:style w:type="paragraph" w:customStyle="1" w:styleId="Default">
    <w:name w:val="Default"/>
    <w:rsid w:val="004553ED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styleId="Uwydatnienie">
    <w:name w:val="Emphasis"/>
    <w:qFormat/>
    <w:rsid w:val="004553ED"/>
    <w:rPr>
      <w:i/>
      <w:iCs/>
    </w:rPr>
  </w:style>
  <w:style w:type="character" w:styleId="UyteHipercze">
    <w:name w:val="FollowedHyperlink"/>
    <w:uiPriority w:val="99"/>
    <w:unhideWhenUsed/>
    <w:rsid w:val="004553ED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4553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53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nhideWhenUsed/>
    <w:rsid w:val="004553ED"/>
    <w:rPr>
      <w:sz w:val="16"/>
      <w:szCs w:val="16"/>
    </w:rPr>
  </w:style>
  <w:style w:type="character" w:customStyle="1" w:styleId="ZnakZnak70">
    <w:name w:val="Znak Znak7"/>
    <w:rsid w:val="004553ED"/>
    <w:rPr>
      <w:lang w:val="pl-PL" w:eastAsia="ar-SA" w:bidi="ar-SA"/>
    </w:rPr>
  </w:style>
  <w:style w:type="character" w:customStyle="1" w:styleId="ZnakZnak10">
    <w:name w:val="Znak Znak1"/>
    <w:rsid w:val="004553ED"/>
    <w:rPr>
      <w:lang w:val="pl-PL" w:eastAsia="ar-SA" w:bidi="ar-SA"/>
    </w:rPr>
  </w:style>
  <w:style w:type="table" w:styleId="Tabela-Siatka">
    <w:name w:val="Table Grid"/>
    <w:basedOn w:val="Standardowy"/>
    <w:uiPriority w:val="39"/>
    <w:rsid w:val="00527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F3260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gwp27a062f2msonormal">
    <w:name w:val="gwp27a062f2_msonormal"/>
    <w:basedOn w:val="Normalny"/>
    <w:rsid w:val="001577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87137D-3072-6548-8791-144D450C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6048</Words>
  <Characters>36292</Characters>
  <Application>Microsoft Macintosh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4</cp:revision>
  <dcterms:created xsi:type="dcterms:W3CDTF">2019-10-02T11:18:00Z</dcterms:created>
  <dcterms:modified xsi:type="dcterms:W3CDTF">2019-10-02T21:21:00Z</dcterms:modified>
</cp:coreProperties>
</file>