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C3C1F" w14:textId="77777777" w:rsidR="00EF6932" w:rsidRDefault="00EF6932" w:rsidP="00121A2F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rFonts w:eastAsia="Open Sans"/>
          <w:sz w:val="20"/>
          <w:szCs w:val="20"/>
        </w:rPr>
      </w:pPr>
    </w:p>
    <w:p w14:paraId="1BEC12C5" w14:textId="4E3278EB" w:rsidR="00DD5BDF" w:rsidRDefault="00DD5BDF" w:rsidP="00DD5BDF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  <w:r w:rsidRPr="00BD03AC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1</w:t>
      </w:r>
      <w:r w:rsidRPr="00BD03AC">
        <w:rPr>
          <w:b/>
          <w:bCs/>
          <w:sz w:val="20"/>
          <w:szCs w:val="20"/>
        </w:rPr>
        <w:t xml:space="preserve"> do SWZ</w:t>
      </w:r>
    </w:p>
    <w:p w14:paraId="4A98C391" w14:textId="77777777" w:rsidR="00DD5BDF" w:rsidRPr="000B4138" w:rsidRDefault="00DD5BDF" w:rsidP="00DD5BDF">
      <w:pPr>
        <w:tabs>
          <w:tab w:val="left" w:pos="708"/>
          <w:tab w:val="center" w:pos="4536"/>
          <w:tab w:val="right" w:pos="9072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4138">
        <w:rPr>
          <w:b/>
          <w:bCs/>
          <w:sz w:val="20"/>
          <w:szCs w:val="20"/>
        </w:rPr>
        <w:t>OFERTA</w:t>
      </w:r>
    </w:p>
    <w:p w14:paraId="61936DC3" w14:textId="77777777" w:rsidR="00DD5BDF" w:rsidRDefault="00DD5BDF" w:rsidP="00DD5BDF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5BDF" w14:paraId="1ACADB57" w14:textId="77777777" w:rsidTr="00B22C9C">
        <w:tc>
          <w:tcPr>
            <w:tcW w:w="4814" w:type="dxa"/>
          </w:tcPr>
          <w:p w14:paraId="6FE6B4BE" w14:textId="51369F02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(firma) i adres </w:t>
            </w:r>
            <w:r w:rsidR="009D21A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ykonawcy (</w:t>
            </w:r>
            <w:r w:rsidR="009D21A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ykonawców wspólnie ubiegających się o udzielenie zamówienia)</w:t>
            </w:r>
          </w:p>
        </w:tc>
        <w:tc>
          <w:tcPr>
            <w:tcW w:w="4814" w:type="dxa"/>
          </w:tcPr>
          <w:p w14:paraId="00B0D43D" w14:textId="77777777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DD5BDF" w14:paraId="779BD93B" w14:textId="77777777" w:rsidTr="00B22C9C">
        <w:tc>
          <w:tcPr>
            <w:tcW w:w="4814" w:type="dxa"/>
          </w:tcPr>
          <w:p w14:paraId="734D4E67" w14:textId="2674A58A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wykonawcy (</w:t>
            </w:r>
            <w:r w:rsidR="009D21A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ykonawców wspólnie ubiegających się o udzielenie zamówienia)</w:t>
            </w:r>
          </w:p>
        </w:tc>
        <w:tc>
          <w:tcPr>
            <w:tcW w:w="4814" w:type="dxa"/>
          </w:tcPr>
          <w:p w14:paraId="77C5BACA" w14:textId="77777777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DD5BDF" w14:paraId="5C1FCFC0" w14:textId="77777777" w:rsidTr="00B22C9C">
        <w:tc>
          <w:tcPr>
            <w:tcW w:w="4814" w:type="dxa"/>
          </w:tcPr>
          <w:p w14:paraId="30E9A465" w14:textId="77777777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4814" w:type="dxa"/>
          </w:tcPr>
          <w:p w14:paraId="0E548931" w14:textId="77777777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DD5BDF" w14:paraId="64EFC226" w14:textId="77777777" w:rsidTr="00B22C9C">
        <w:tc>
          <w:tcPr>
            <w:tcW w:w="4814" w:type="dxa"/>
          </w:tcPr>
          <w:p w14:paraId="02774D32" w14:textId="0AF66301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4814" w:type="dxa"/>
          </w:tcPr>
          <w:p w14:paraId="35D91B0E" w14:textId="77777777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DD5BDF" w14:paraId="49140628" w14:textId="77777777" w:rsidTr="00B22C9C">
        <w:tc>
          <w:tcPr>
            <w:tcW w:w="4814" w:type="dxa"/>
          </w:tcPr>
          <w:p w14:paraId="4B71E65F" w14:textId="77777777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gwaranta lub poręczyciela</w:t>
            </w:r>
          </w:p>
          <w:p w14:paraId="6B9F9A62" w14:textId="77777777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przypadku, gdy wadium zostanie złożone w formie gwarancji lub poręczenia)</w:t>
            </w:r>
          </w:p>
        </w:tc>
        <w:tc>
          <w:tcPr>
            <w:tcW w:w="4814" w:type="dxa"/>
          </w:tcPr>
          <w:p w14:paraId="64F29391" w14:textId="77777777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DD5BDF" w14:paraId="138E37DD" w14:textId="77777777" w:rsidTr="00B22C9C">
        <w:tc>
          <w:tcPr>
            <w:tcW w:w="4814" w:type="dxa"/>
          </w:tcPr>
          <w:p w14:paraId="203CF643" w14:textId="77777777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4814" w:type="dxa"/>
          </w:tcPr>
          <w:p w14:paraId="5DC037FD" w14:textId="35ACE462" w:rsidR="00DD5BDF" w:rsidRPr="002F44DD" w:rsidRDefault="00DD5BDF" w:rsidP="00B22C9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12052F7" w14:textId="77777777" w:rsidR="00DD5BDF" w:rsidRPr="00AE03A8" w:rsidRDefault="00DD5BDF" w:rsidP="00DD5BDF">
            <w:pPr>
              <w:jc w:val="center"/>
              <w:rPr>
                <w:b/>
                <w:bCs/>
                <w:sz w:val="20"/>
                <w:szCs w:val="20"/>
              </w:rPr>
            </w:pPr>
            <w:r w:rsidRPr="00AE03A8">
              <w:rPr>
                <w:b/>
                <w:bCs/>
                <w:sz w:val="20"/>
                <w:szCs w:val="20"/>
              </w:rPr>
              <w:t>„</w:t>
            </w:r>
            <w:r>
              <w:rPr>
                <w:b/>
                <w:bCs/>
                <w:sz w:val="20"/>
                <w:szCs w:val="20"/>
              </w:rPr>
              <w:t xml:space="preserve">ZAPROJEKTOWANIE I </w:t>
            </w:r>
            <w:r w:rsidRPr="00AE03A8">
              <w:rPr>
                <w:b/>
                <w:bCs/>
                <w:sz w:val="20"/>
                <w:szCs w:val="20"/>
              </w:rPr>
              <w:t xml:space="preserve">BUDOWA CARPORTU FOTOWOLTAICZNEGO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E03A8">
              <w:rPr>
                <w:b/>
                <w:bCs/>
                <w:sz w:val="20"/>
                <w:szCs w:val="20"/>
              </w:rPr>
              <w:t>NA TERENIE PORTU LOTNICZEGO GDAŃSK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03A8">
              <w:rPr>
                <w:b/>
                <w:bCs/>
                <w:sz w:val="20"/>
                <w:szCs w:val="20"/>
              </w:rPr>
              <w:t>SP. Z O.O.”</w:t>
            </w:r>
          </w:p>
          <w:p w14:paraId="3230C1F9" w14:textId="77777777" w:rsidR="00DD5BDF" w:rsidRDefault="00DD5BDF" w:rsidP="00B22C9C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5201DAEC" w14:textId="77777777" w:rsidR="00DD5BDF" w:rsidRPr="00DD5BDF" w:rsidRDefault="00DD5BDF" w:rsidP="00DD5BDF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5FC12CA3" w14:textId="19D4CA4E" w:rsidR="00DD5BDF" w:rsidRPr="005D1CEF" w:rsidRDefault="00DD5BDF" w:rsidP="0088379F">
      <w:pPr>
        <w:pStyle w:val="Akapitzlist"/>
        <w:numPr>
          <w:ilvl w:val="3"/>
          <w:numId w:val="11"/>
        </w:numPr>
        <w:tabs>
          <w:tab w:val="left" w:pos="708"/>
          <w:tab w:val="center" w:pos="4536"/>
          <w:tab w:val="right" w:pos="9072"/>
        </w:tabs>
        <w:spacing w:after="0"/>
        <w:ind w:left="723"/>
        <w:rPr>
          <w:sz w:val="20"/>
          <w:szCs w:val="20"/>
        </w:rPr>
      </w:pPr>
      <w:r w:rsidRPr="005D1CEF">
        <w:rPr>
          <w:sz w:val="20"/>
          <w:szCs w:val="20"/>
        </w:rPr>
        <w:t xml:space="preserve">W odpowiedzi na ogłoszenie o zamówieniu oferuję wykonanie </w:t>
      </w:r>
      <w:r w:rsidR="009D21A0">
        <w:rPr>
          <w:sz w:val="20"/>
          <w:szCs w:val="20"/>
        </w:rPr>
        <w:t>P</w:t>
      </w:r>
      <w:r w:rsidRPr="005D1CEF">
        <w:rPr>
          <w:sz w:val="20"/>
          <w:szCs w:val="20"/>
        </w:rPr>
        <w:t xml:space="preserve">rzedmiotu zamówienia na następujących warunkach: </w:t>
      </w:r>
    </w:p>
    <w:p w14:paraId="238F6EAD" w14:textId="77777777" w:rsidR="00DD5BDF" w:rsidRDefault="00DD5BDF" w:rsidP="00DD5BDF">
      <w:pPr>
        <w:tabs>
          <w:tab w:val="left" w:pos="708"/>
          <w:tab w:val="center" w:pos="4536"/>
          <w:tab w:val="right" w:pos="9072"/>
        </w:tabs>
        <w:spacing w:after="0"/>
      </w:pPr>
    </w:p>
    <w:p w14:paraId="1AD384DB" w14:textId="77777777" w:rsidR="00DD5BDF" w:rsidRDefault="00DD5BDF" w:rsidP="00DD5BDF">
      <w:pPr>
        <w:tabs>
          <w:tab w:val="left" w:pos="708"/>
          <w:tab w:val="center" w:pos="4536"/>
          <w:tab w:val="right" w:pos="9072"/>
        </w:tabs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3"/>
        <w:gridCol w:w="3260"/>
      </w:tblGrid>
      <w:tr w:rsidR="00DD5BDF" w:rsidRPr="007D1D62" w14:paraId="1DF5CE81" w14:textId="77777777" w:rsidTr="005D1CEF">
        <w:trPr>
          <w:jc w:val="center"/>
        </w:trPr>
        <w:tc>
          <w:tcPr>
            <w:tcW w:w="1271" w:type="dxa"/>
          </w:tcPr>
          <w:p w14:paraId="235619F0" w14:textId="78CE238A" w:rsidR="00DD5BDF" w:rsidRPr="007D1D62" w:rsidRDefault="00DD5BDF" w:rsidP="00DD5BD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7D1D62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253" w:type="dxa"/>
          </w:tcPr>
          <w:p w14:paraId="392DDD1C" w14:textId="3D1C9C26" w:rsidR="00DD5BDF" w:rsidRPr="007D1D62" w:rsidRDefault="00DD5BDF" w:rsidP="00DD5BD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7D1D62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260" w:type="dxa"/>
          </w:tcPr>
          <w:p w14:paraId="2F885B9B" w14:textId="3D285A0A" w:rsidR="00DD5BDF" w:rsidRPr="007D1D62" w:rsidRDefault="00DD5BDF" w:rsidP="00DD5BD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7D1D62">
              <w:rPr>
                <w:b/>
                <w:bCs/>
                <w:sz w:val="20"/>
                <w:szCs w:val="20"/>
              </w:rPr>
              <w:t>Wynagrodzenie brutto zł</w:t>
            </w:r>
          </w:p>
        </w:tc>
      </w:tr>
      <w:tr w:rsidR="00DD5BDF" w:rsidRPr="007D1D62" w14:paraId="32FAD325" w14:textId="77777777" w:rsidTr="005D1CEF">
        <w:trPr>
          <w:jc w:val="center"/>
        </w:trPr>
        <w:tc>
          <w:tcPr>
            <w:tcW w:w="1271" w:type="dxa"/>
          </w:tcPr>
          <w:p w14:paraId="79FFF39E" w14:textId="173651B5" w:rsidR="00DD5BDF" w:rsidRPr="007D1D62" w:rsidRDefault="00DD5BDF" w:rsidP="005D1CE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sz w:val="20"/>
                <w:szCs w:val="20"/>
              </w:rPr>
            </w:pPr>
            <w:r w:rsidRPr="007D1D62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B31DC8C" w14:textId="19E947E0" w:rsidR="00DD5BDF" w:rsidRPr="007D1D62" w:rsidRDefault="00DD5BDF" w:rsidP="005D1CE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sz w:val="20"/>
                <w:szCs w:val="20"/>
              </w:rPr>
            </w:pPr>
            <w:r w:rsidRPr="007D1D6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72E6D347" w14:textId="25771BEB" w:rsidR="00DD5BDF" w:rsidRPr="007D1D62" w:rsidRDefault="00DD5BDF" w:rsidP="005D1CE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sz w:val="20"/>
                <w:szCs w:val="20"/>
              </w:rPr>
            </w:pPr>
            <w:r w:rsidRPr="007D1D62">
              <w:rPr>
                <w:sz w:val="20"/>
                <w:szCs w:val="20"/>
              </w:rPr>
              <w:t>3</w:t>
            </w:r>
          </w:p>
        </w:tc>
      </w:tr>
      <w:tr w:rsidR="00DD5BDF" w:rsidRPr="007D1D62" w14:paraId="0762A2FC" w14:textId="77777777" w:rsidTr="005D1CEF">
        <w:trPr>
          <w:jc w:val="center"/>
        </w:trPr>
        <w:tc>
          <w:tcPr>
            <w:tcW w:w="1271" w:type="dxa"/>
          </w:tcPr>
          <w:p w14:paraId="5B830371" w14:textId="1CD93888" w:rsidR="00DD5BDF" w:rsidRPr="007D1D62" w:rsidRDefault="00DD5BDF" w:rsidP="005D1CE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sz w:val="20"/>
                <w:szCs w:val="20"/>
              </w:rPr>
            </w:pPr>
            <w:r w:rsidRPr="007D1D62">
              <w:rPr>
                <w:sz w:val="20"/>
                <w:szCs w:val="20"/>
              </w:rPr>
              <w:t>1.1</w:t>
            </w:r>
          </w:p>
        </w:tc>
        <w:tc>
          <w:tcPr>
            <w:tcW w:w="4253" w:type="dxa"/>
          </w:tcPr>
          <w:p w14:paraId="4C27DE17" w14:textId="0955EC04" w:rsidR="00DD5BDF" w:rsidRPr="007D1D62" w:rsidRDefault="005D1CEF" w:rsidP="00DD5BD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7D1D62">
              <w:rPr>
                <w:color w:val="000000"/>
                <w:sz w:val="20"/>
                <w:szCs w:val="20"/>
              </w:rPr>
              <w:t>Dokumentacja projektowa wraz z uzyskaniem zmiany Warunków Przyłączenia do sieci elektroenergetycznej Energa-Operator S.A. oraz ostatecznego pozwolenia na budowę (I przedmiot odbioru)</w:t>
            </w:r>
          </w:p>
        </w:tc>
        <w:tc>
          <w:tcPr>
            <w:tcW w:w="3260" w:type="dxa"/>
          </w:tcPr>
          <w:p w14:paraId="390712D9" w14:textId="77777777" w:rsidR="00D751A2" w:rsidRDefault="00D751A2" w:rsidP="00DD5BD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  <w:p w14:paraId="3080029B" w14:textId="393B7512" w:rsidR="00DD5BDF" w:rsidRPr="007D1D62" w:rsidRDefault="007D1D62" w:rsidP="00DD5BD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7D1D62">
              <w:rPr>
                <w:sz w:val="20"/>
                <w:szCs w:val="20"/>
              </w:rPr>
              <w:t>………………………*</w:t>
            </w:r>
          </w:p>
        </w:tc>
      </w:tr>
      <w:tr w:rsidR="00DD5BDF" w:rsidRPr="00AC5D68" w14:paraId="112D272A" w14:textId="77777777" w:rsidTr="005D1CEF">
        <w:trPr>
          <w:jc w:val="center"/>
        </w:trPr>
        <w:tc>
          <w:tcPr>
            <w:tcW w:w="1271" w:type="dxa"/>
          </w:tcPr>
          <w:p w14:paraId="53C6FA88" w14:textId="470FA8CA" w:rsidR="00DD5BDF" w:rsidRPr="00AC5D68" w:rsidRDefault="00DD5BDF" w:rsidP="005D1CE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sz w:val="20"/>
                <w:szCs w:val="20"/>
              </w:rPr>
            </w:pPr>
            <w:r w:rsidRPr="00AC5D68">
              <w:rPr>
                <w:sz w:val="20"/>
                <w:szCs w:val="20"/>
              </w:rPr>
              <w:t>1.2.</w:t>
            </w:r>
          </w:p>
        </w:tc>
        <w:tc>
          <w:tcPr>
            <w:tcW w:w="4253" w:type="dxa"/>
          </w:tcPr>
          <w:p w14:paraId="13861D22" w14:textId="181A4094" w:rsidR="00DD5BDF" w:rsidRPr="00AC5D68" w:rsidRDefault="005D1CEF" w:rsidP="00DD5BD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AC5D68">
              <w:rPr>
                <w:color w:val="000000"/>
                <w:sz w:val="20"/>
                <w:szCs w:val="20"/>
              </w:rPr>
              <w:t xml:space="preserve">Realizacja </w:t>
            </w:r>
            <w:proofErr w:type="spellStart"/>
            <w:r w:rsidRPr="00AC5D68">
              <w:rPr>
                <w:color w:val="000000"/>
                <w:sz w:val="20"/>
                <w:szCs w:val="20"/>
              </w:rPr>
              <w:t>carportu</w:t>
            </w:r>
            <w:proofErr w:type="spellEnd"/>
            <w:r w:rsidRPr="00AC5D68">
              <w:rPr>
                <w:color w:val="000000"/>
                <w:sz w:val="20"/>
                <w:szCs w:val="20"/>
              </w:rPr>
              <w:t xml:space="preserve"> fotowoltaicznego wraz z infrastrukturą parkingową i z uzyskaniem ostatecznego pozwolenia na użytkowanie/ zawiadomieniem organu budowlanego o zakończeniu budowy (II przedmiot odbioru)</w:t>
            </w:r>
          </w:p>
        </w:tc>
        <w:tc>
          <w:tcPr>
            <w:tcW w:w="3260" w:type="dxa"/>
          </w:tcPr>
          <w:p w14:paraId="2E48C85D" w14:textId="77777777" w:rsidR="00D751A2" w:rsidRDefault="00D751A2" w:rsidP="00DD5BD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  <w:p w14:paraId="1B186025" w14:textId="056FD4F1" w:rsidR="00DD5BDF" w:rsidRPr="00AC5D68" w:rsidRDefault="007D1D62" w:rsidP="00DD5BD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AC5D68">
              <w:rPr>
                <w:sz w:val="20"/>
                <w:szCs w:val="20"/>
              </w:rPr>
              <w:t>………………………*</w:t>
            </w:r>
          </w:p>
        </w:tc>
      </w:tr>
      <w:tr w:rsidR="005D1CEF" w:rsidRPr="00AC5D68" w14:paraId="086A94BB" w14:textId="77777777" w:rsidTr="00BC3199">
        <w:trPr>
          <w:jc w:val="center"/>
        </w:trPr>
        <w:tc>
          <w:tcPr>
            <w:tcW w:w="8784" w:type="dxa"/>
            <w:gridSpan w:val="3"/>
          </w:tcPr>
          <w:p w14:paraId="395B8E30" w14:textId="1C4F73D5" w:rsidR="005D1CEF" w:rsidRPr="00AC5D68" w:rsidRDefault="00C3079D" w:rsidP="00DD5BD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 w:rsidRPr="00AC5D68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>ł</w:t>
            </w:r>
            <w:r w:rsidR="005D1CEF" w:rsidRPr="00AC5D68">
              <w:rPr>
                <w:b/>
                <w:bCs/>
                <w:sz w:val="20"/>
                <w:szCs w:val="20"/>
              </w:rPr>
              <w:t>ączna brutto</w:t>
            </w:r>
            <w:r w:rsidR="005D1CEF" w:rsidRPr="00AC5D68">
              <w:rPr>
                <w:sz w:val="20"/>
                <w:szCs w:val="20"/>
              </w:rPr>
              <w:t xml:space="preserve"> (1.1 + 1.2)     ………………………*</w:t>
            </w:r>
          </w:p>
        </w:tc>
      </w:tr>
      <w:tr w:rsidR="007D1D62" w:rsidRPr="00AC5D68" w14:paraId="574E8339" w14:textId="77777777" w:rsidTr="007D1D62">
        <w:tblPrEx>
          <w:jc w:val="left"/>
        </w:tblPrEx>
        <w:tc>
          <w:tcPr>
            <w:tcW w:w="1271" w:type="dxa"/>
          </w:tcPr>
          <w:p w14:paraId="7B5E24E2" w14:textId="74D2789D" w:rsidR="007D1D62" w:rsidRPr="00AC5D68" w:rsidRDefault="007D1D62" w:rsidP="007D1D62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C5D68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65B9DB86" w14:textId="42F378FF" w:rsidR="007D1D62" w:rsidRPr="00AC5D68" w:rsidRDefault="007D1D62" w:rsidP="007D1D62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spacing w:after="0"/>
              <w:ind w:left="0"/>
              <w:rPr>
                <w:sz w:val="20"/>
                <w:szCs w:val="20"/>
              </w:rPr>
            </w:pPr>
            <w:r w:rsidRPr="00AC5D68">
              <w:rPr>
                <w:sz w:val="20"/>
                <w:szCs w:val="20"/>
              </w:rPr>
              <w:t>Termin  wykonania Przedmiotu Zamówienia</w:t>
            </w:r>
          </w:p>
        </w:tc>
        <w:tc>
          <w:tcPr>
            <w:tcW w:w="3260" w:type="dxa"/>
          </w:tcPr>
          <w:p w14:paraId="26279366" w14:textId="38CCA431" w:rsidR="007D1D62" w:rsidRPr="00AC5D68" w:rsidRDefault="007D1D62" w:rsidP="007D1D62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spacing w:after="0"/>
              <w:ind w:left="0"/>
              <w:rPr>
                <w:sz w:val="20"/>
                <w:szCs w:val="20"/>
              </w:rPr>
            </w:pPr>
            <w:r w:rsidRPr="00AC5D68">
              <w:rPr>
                <w:sz w:val="20"/>
                <w:szCs w:val="20"/>
              </w:rPr>
              <w:t>Zgodnie z SWZ</w:t>
            </w:r>
          </w:p>
        </w:tc>
      </w:tr>
      <w:tr w:rsidR="007D1D62" w:rsidRPr="00AC5D68" w14:paraId="06594DF8" w14:textId="77777777" w:rsidTr="007D1D62">
        <w:tblPrEx>
          <w:jc w:val="left"/>
        </w:tblPrEx>
        <w:tc>
          <w:tcPr>
            <w:tcW w:w="1271" w:type="dxa"/>
          </w:tcPr>
          <w:p w14:paraId="732DA221" w14:textId="6EE499DA" w:rsidR="007D1D62" w:rsidRPr="00AC5D68" w:rsidRDefault="00FC1FE6" w:rsidP="007D1D62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38B1CAFE" w14:textId="23B1DD0E" w:rsidR="007D1D62" w:rsidRPr="00AC5D68" w:rsidRDefault="007D1D62" w:rsidP="007D1D62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spacing w:after="0"/>
              <w:ind w:left="0"/>
              <w:rPr>
                <w:sz w:val="20"/>
                <w:szCs w:val="20"/>
              </w:rPr>
            </w:pPr>
            <w:r w:rsidRPr="00AC5D68">
              <w:rPr>
                <w:sz w:val="20"/>
                <w:szCs w:val="20"/>
              </w:rPr>
              <w:t xml:space="preserve">Pozostałe warunki realizacji </w:t>
            </w:r>
            <w:r w:rsidR="00D751A2">
              <w:rPr>
                <w:sz w:val="20"/>
                <w:szCs w:val="20"/>
              </w:rPr>
              <w:t>Z</w:t>
            </w:r>
            <w:r w:rsidRPr="00AC5D68">
              <w:rPr>
                <w:sz w:val="20"/>
                <w:szCs w:val="20"/>
              </w:rPr>
              <w:t>amówienia</w:t>
            </w:r>
          </w:p>
        </w:tc>
        <w:tc>
          <w:tcPr>
            <w:tcW w:w="3260" w:type="dxa"/>
          </w:tcPr>
          <w:p w14:paraId="17C5479F" w14:textId="6D07AD90" w:rsidR="007D1D62" w:rsidRPr="00AC5D68" w:rsidRDefault="007D1D62" w:rsidP="007D1D62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spacing w:after="0"/>
              <w:ind w:left="0"/>
              <w:rPr>
                <w:sz w:val="20"/>
                <w:szCs w:val="20"/>
              </w:rPr>
            </w:pPr>
            <w:r w:rsidRPr="00AC5D68">
              <w:rPr>
                <w:sz w:val="20"/>
                <w:szCs w:val="20"/>
              </w:rPr>
              <w:t>Zgodnie z SWZ</w:t>
            </w:r>
          </w:p>
        </w:tc>
      </w:tr>
    </w:tbl>
    <w:p w14:paraId="5D5431E6" w14:textId="77777777" w:rsidR="007D1D62" w:rsidRPr="00AC5D68" w:rsidRDefault="007D1D62" w:rsidP="007D1D62">
      <w:pPr>
        <w:pStyle w:val="Akapitzlist"/>
        <w:tabs>
          <w:tab w:val="left" w:pos="708"/>
          <w:tab w:val="center" w:pos="4536"/>
          <w:tab w:val="right" w:pos="9072"/>
        </w:tabs>
        <w:spacing w:after="0"/>
        <w:ind w:left="723"/>
        <w:rPr>
          <w:sz w:val="20"/>
          <w:szCs w:val="20"/>
        </w:rPr>
      </w:pPr>
    </w:p>
    <w:p w14:paraId="1854EB61" w14:textId="7507DD45" w:rsidR="007D1D62" w:rsidRPr="00AC5D68" w:rsidRDefault="007D1D62" w:rsidP="007D1D62">
      <w:pPr>
        <w:pStyle w:val="Akapitzlist"/>
        <w:tabs>
          <w:tab w:val="left" w:pos="708"/>
          <w:tab w:val="center" w:pos="4536"/>
          <w:tab w:val="right" w:pos="9072"/>
        </w:tabs>
        <w:spacing w:after="0"/>
        <w:ind w:left="720"/>
        <w:jc w:val="both"/>
        <w:rPr>
          <w:sz w:val="20"/>
          <w:szCs w:val="20"/>
        </w:rPr>
      </w:pPr>
      <w:r w:rsidRPr="00AC5D68">
        <w:rPr>
          <w:sz w:val="20"/>
          <w:szCs w:val="20"/>
        </w:rPr>
        <w:t>*Należy uzupełnić wykropkowane miejsca.</w:t>
      </w:r>
    </w:p>
    <w:p w14:paraId="23B2A407" w14:textId="77777777" w:rsidR="007D1D62" w:rsidRDefault="007D1D62" w:rsidP="007D1D62">
      <w:pPr>
        <w:pStyle w:val="Akapitzlist"/>
        <w:tabs>
          <w:tab w:val="left" w:pos="708"/>
          <w:tab w:val="center" w:pos="4536"/>
          <w:tab w:val="right" w:pos="9072"/>
        </w:tabs>
        <w:spacing w:after="0"/>
        <w:ind w:left="723"/>
        <w:rPr>
          <w:sz w:val="20"/>
          <w:szCs w:val="20"/>
        </w:rPr>
      </w:pPr>
    </w:p>
    <w:p w14:paraId="70E1DFAE" w14:textId="7A5AF69C" w:rsidR="00DD5BDF" w:rsidRPr="007D1D62" w:rsidRDefault="007D1D62" w:rsidP="0088379F">
      <w:pPr>
        <w:pStyle w:val="Akapitzlist"/>
        <w:numPr>
          <w:ilvl w:val="3"/>
          <w:numId w:val="11"/>
        </w:numPr>
        <w:tabs>
          <w:tab w:val="left" w:pos="708"/>
          <w:tab w:val="center" w:pos="4536"/>
          <w:tab w:val="right" w:pos="9072"/>
        </w:tabs>
        <w:spacing w:after="0"/>
        <w:ind w:left="7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Oferuję wykonanie Przedmiotu </w:t>
      </w:r>
      <w:r w:rsidR="009D21A0">
        <w:rPr>
          <w:sz w:val="20"/>
          <w:szCs w:val="20"/>
        </w:rPr>
        <w:t>z</w:t>
      </w:r>
      <w:r>
        <w:rPr>
          <w:sz w:val="20"/>
          <w:szCs w:val="20"/>
        </w:rPr>
        <w:t>amówienia zgodnie z załączoną koncepcj</w:t>
      </w:r>
      <w:r w:rsidR="009D21A0">
        <w:rPr>
          <w:sz w:val="20"/>
          <w:szCs w:val="20"/>
        </w:rPr>
        <w:t>ą</w:t>
      </w:r>
      <w:r>
        <w:rPr>
          <w:sz w:val="20"/>
          <w:szCs w:val="20"/>
        </w:rPr>
        <w:t xml:space="preserve"> realizacji</w:t>
      </w:r>
      <w:r w:rsidR="00FC1FE6">
        <w:rPr>
          <w:sz w:val="20"/>
          <w:szCs w:val="20"/>
        </w:rPr>
        <w:t xml:space="preserve"> Przedmiotu </w:t>
      </w:r>
      <w:r w:rsidR="009D21A0">
        <w:rPr>
          <w:sz w:val="20"/>
          <w:szCs w:val="20"/>
        </w:rPr>
        <w:t>z</w:t>
      </w:r>
      <w:r w:rsidR="00FC1FE6">
        <w:rPr>
          <w:sz w:val="20"/>
          <w:szCs w:val="20"/>
        </w:rPr>
        <w:t>amów</w:t>
      </w:r>
      <w:r w:rsidR="007F0C7B">
        <w:rPr>
          <w:sz w:val="20"/>
          <w:szCs w:val="20"/>
        </w:rPr>
        <w:t>i</w:t>
      </w:r>
      <w:r w:rsidR="00FC1FE6">
        <w:rPr>
          <w:sz w:val="20"/>
          <w:szCs w:val="20"/>
        </w:rPr>
        <w:t>enia</w:t>
      </w:r>
      <w:r>
        <w:rPr>
          <w:sz w:val="20"/>
          <w:szCs w:val="20"/>
        </w:rPr>
        <w:t>.</w:t>
      </w:r>
    </w:p>
    <w:p w14:paraId="3344588D" w14:textId="77777777" w:rsidR="007D1D62" w:rsidRDefault="007D1D62" w:rsidP="00DD5BDF">
      <w:pPr>
        <w:tabs>
          <w:tab w:val="left" w:pos="708"/>
          <w:tab w:val="center" w:pos="4536"/>
          <w:tab w:val="right" w:pos="9072"/>
        </w:tabs>
        <w:spacing w:after="0"/>
      </w:pPr>
    </w:p>
    <w:p w14:paraId="1A0FD076" w14:textId="4BCB5CB8" w:rsidR="00DD5BDF" w:rsidRPr="007D1D62" w:rsidRDefault="007D1D62" w:rsidP="00D73122">
      <w:pPr>
        <w:tabs>
          <w:tab w:val="left" w:pos="708"/>
          <w:tab w:val="center" w:pos="4536"/>
          <w:tab w:val="right" w:pos="9072"/>
        </w:tabs>
        <w:spacing w:after="0"/>
        <w:ind w:left="708"/>
        <w:jc w:val="both"/>
        <w:rPr>
          <w:sz w:val="20"/>
          <w:szCs w:val="20"/>
        </w:rPr>
      </w:pPr>
      <w:r>
        <w:lastRenderedPageBreak/>
        <w:tab/>
      </w:r>
      <w:r w:rsidRPr="007D1D62">
        <w:rPr>
          <w:b/>
          <w:bCs/>
          <w:sz w:val="20"/>
          <w:szCs w:val="20"/>
        </w:rPr>
        <w:t xml:space="preserve">Uwaga! </w:t>
      </w:r>
      <w:r w:rsidRPr="00FC1FE6">
        <w:rPr>
          <w:b/>
          <w:bCs/>
          <w:sz w:val="20"/>
          <w:szCs w:val="20"/>
        </w:rPr>
        <w:t xml:space="preserve">Jako załącznik do niniejszej oferty należy dołączyć koncepcję realizacji Przedmiotu </w:t>
      </w:r>
      <w:r w:rsidR="009D21A0">
        <w:rPr>
          <w:b/>
          <w:bCs/>
          <w:sz w:val="20"/>
          <w:szCs w:val="20"/>
        </w:rPr>
        <w:t>z</w:t>
      </w:r>
      <w:r w:rsidRPr="00FC1FE6">
        <w:rPr>
          <w:b/>
          <w:bCs/>
          <w:sz w:val="20"/>
          <w:szCs w:val="20"/>
        </w:rPr>
        <w:t>amówienia</w:t>
      </w:r>
      <w:r w:rsidR="00A066D7">
        <w:rPr>
          <w:b/>
          <w:bCs/>
          <w:sz w:val="20"/>
          <w:szCs w:val="20"/>
        </w:rPr>
        <w:t xml:space="preserve"> oraz wypełnioną Tabelę Elementów Scalonych (załącznik nr 8 do SWZ)</w:t>
      </w:r>
      <w:r w:rsidRPr="00FC1FE6">
        <w:rPr>
          <w:b/>
          <w:bCs/>
          <w:sz w:val="20"/>
          <w:szCs w:val="20"/>
        </w:rPr>
        <w:t>.</w:t>
      </w:r>
    </w:p>
    <w:p w14:paraId="0BE37651" w14:textId="77777777" w:rsidR="00DD5BDF" w:rsidRDefault="00DD5BDF" w:rsidP="00DD5BDF">
      <w:pPr>
        <w:spacing w:after="0"/>
        <w:ind w:left="363" w:right="-59"/>
        <w:jc w:val="both"/>
        <w:rPr>
          <w:sz w:val="20"/>
          <w:szCs w:val="20"/>
        </w:rPr>
      </w:pPr>
    </w:p>
    <w:p w14:paraId="726B8B77" w14:textId="323CD091" w:rsidR="00DD5BDF" w:rsidRPr="007D1D62" w:rsidRDefault="00DD5BDF" w:rsidP="0088379F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7D1D62">
        <w:rPr>
          <w:rFonts w:eastAsia="Open Sans"/>
          <w:sz w:val="20"/>
          <w:szCs w:val="20"/>
        </w:rPr>
        <w:t>Oświadczam</w:t>
      </w:r>
      <w:r w:rsidRPr="007D1D62">
        <w:rPr>
          <w:rFonts w:eastAsia="Open Sans"/>
          <w:color w:val="000000"/>
          <w:sz w:val="20"/>
          <w:szCs w:val="20"/>
        </w:rPr>
        <w:t xml:space="preserve">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z 2018r., poz. 1000 ze zm.). Jednocześnie oświadczam, że wypełniłem ciążące na mnie obowiązki informacyjne przewidziane w art. 13 i 14 RODO a nadto, że w przypadku zawarcia i realizacji </w:t>
      </w:r>
      <w:r w:rsidR="005D083C">
        <w:rPr>
          <w:rFonts w:eastAsia="Open Sans"/>
          <w:color w:val="000000"/>
          <w:sz w:val="20"/>
          <w:szCs w:val="20"/>
        </w:rPr>
        <w:t>U</w:t>
      </w:r>
      <w:r w:rsidRPr="007D1D62">
        <w:rPr>
          <w:rFonts w:eastAsia="Open Sans"/>
          <w:color w:val="000000"/>
          <w:sz w:val="20"/>
          <w:szCs w:val="20"/>
        </w:rPr>
        <w:t xml:space="preserve">mowy z </w:t>
      </w:r>
      <w:r w:rsidR="009D21A0">
        <w:rPr>
          <w:rFonts w:eastAsia="Open Sans"/>
          <w:color w:val="000000"/>
          <w:sz w:val="20"/>
          <w:szCs w:val="20"/>
        </w:rPr>
        <w:t>Z</w:t>
      </w:r>
      <w:r w:rsidRPr="007D1D62">
        <w:rPr>
          <w:rFonts w:eastAsia="Open Sans"/>
          <w:color w:val="000000"/>
          <w:sz w:val="20"/>
          <w:szCs w:val="20"/>
        </w:rPr>
        <w:t xml:space="preserve">amawiającym, zobowiązuję się do wypełniania związanych z nią obowiązków informacyjnych, przewidzianych w art. 13 i 14 RODO, w imieniu własnym oraz w imieniu </w:t>
      </w:r>
      <w:r w:rsidR="009D21A0">
        <w:rPr>
          <w:rFonts w:eastAsia="Open Sans"/>
          <w:color w:val="000000"/>
          <w:sz w:val="20"/>
          <w:szCs w:val="20"/>
        </w:rPr>
        <w:t>Z</w:t>
      </w:r>
      <w:r w:rsidRPr="007D1D62">
        <w:rPr>
          <w:rFonts w:eastAsia="Open Sans"/>
          <w:color w:val="000000"/>
          <w:sz w:val="20"/>
          <w:szCs w:val="20"/>
        </w:rPr>
        <w:t>amawiającego.</w:t>
      </w:r>
    </w:p>
    <w:p w14:paraId="22D245C0" w14:textId="3565C9F6" w:rsidR="00DD5BDF" w:rsidRPr="00900B16" w:rsidRDefault="00DD5BDF" w:rsidP="0088379F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 xml:space="preserve">Oświadczam, że </w:t>
      </w:r>
      <w:r w:rsidR="009D21A0" w:rsidRPr="00900B16">
        <w:rPr>
          <w:rFonts w:eastAsia="Open Sans"/>
          <w:sz w:val="20"/>
          <w:szCs w:val="20"/>
        </w:rPr>
        <w:t>zapozna</w:t>
      </w:r>
      <w:r w:rsidR="009D21A0">
        <w:rPr>
          <w:rFonts w:eastAsia="Open Sans"/>
          <w:sz w:val="20"/>
          <w:szCs w:val="20"/>
        </w:rPr>
        <w:t>łem</w:t>
      </w:r>
      <w:r w:rsidR="009D21A0" w:rsidRPr="00900B16">
        <w:rPr>
          <w:rFonts w:eastAsia="Open Sans"/>
          <w:sz w:val="20"/>
          <w:szCs w:val="20"/>
        </w:rPr>
        <w:t xml:space="preserve"> </w:t>
      </w:r>
      <w:r w:rsidRPr="00900B16">
        <w:rPr>
          <w:rFonts w:eastAsia="Open Sans"/>
          <w:sz w:val="20"/>
          <w:szCs w:val="20"/>
        </w:rPr>
        <w:t xml:space="preserve">się ze </w:t>
      </w:r>
      <w:r w:rsidR="009D21A0">
        <w:rPr>
          <w:rFonts w:eastAsia="Open Sans"/>
          <w:sz w:val="20"/>
          <w:szCs w:val="20"/>
        </w:rPr>
        <w:t>S</w:t>
      </w:r>
      <w:r w:rsidRPr="00900B16">
        <w:rPr>
          <w:rFonts w:eastAsia="Open Sans"/>
          <w:sz w:val="20"/>
          <w:szCs w:val="20"/>
        </w:rPr>
        <w:t xml:space="preserve">pecyfikacją </w:t>
      </w:r>
      <w:r w:rsidR="009D21A0">
        <w:rPr>
          <w:rFonts w:eastAsia="Open Sans"/>
          <w:sz w:val="20"/>
          <w:szCs w:val="20"/>
        </w:rPr>
        <w:t>W</w:t>
      </w:r>
      <w:r w:rsidRPr="00900B16">
        <w:rPr>
          <w:rFonts w:eastAsia="Open Sans"/>
          <w:sz w:val="20"/>
          <w:szCs w:val="20"/>
        </w:rPr>
        <w:t xml:space="preserve">arunków </w:t>
      </w:r>
      <w:r w:rsidR="009D21A0">
        <w:rPr>
          <w:rFonts w:eastAsia="Open Sans"/>
          <w:sz w:val="20"/>
          <w:szCs w:val="20"/>
        </w:rPr>
        <w:t>Z</w:t>
      </w:r>
      <w:r w:rsidRPr="00900B16">
        <w:rPr>
          <w:rFonts w:eastAsia="Open Sans"/>
          <w:sz w:val="20"/>
          <w:szCs w:val="20"/>
        </w:rPr>
        <w:t xml:space="preserve">amówienia, </w:t>
      </w:r>
      <w:r w:rsidR="009D21A0" w:rsidRPr="00900B16">
        <w:rPr>
          <w:rFonts w:eastAsia="Open Sans"/>
          <w:sz w:val="20"/>
          <w:szCs w:val="20"/>
        </w:rPr>
        <w:t>akceptuj</w:t>
      </w:r>
      <w:r w:rsidR="009D21A0">
        <w:rPr>
          <w:rFonts w:eastAsia="Open Sans"/>
          <w:sz w:val="20"/>
          <w:szCs w:val="20"/>
        </w:rPr>
        <w:t xml:space="preserve">ę </w:t>
      </w:r>
      <w:r w:rsidR="009D21A0" w:rsidRPr="00900B16">
        <w:rPr>
          <w:rFonts w:eastAsia="Open Sans"/>
          <w:sz w:val="20"/>
          <w:szCs w:val="20"/>
        </w:rPr>
        <w:t xml:space="preserve"> </w:t>
      </w:r>
      <w:r w:rsidRPr="00900B16">
        <w:rPr>
          <w:rFonts w:eastAsia="Open Sans"/>
          <w:sz w:val="20"/>
          <w:szCs w:val="20"/>
        </w:rPr>
        <w:t xml:space="preserve">jej postanowienia, nie </w:t>
      </w:r>
      <w:r w:rsidR="009D21A0" w:rsidRPr="00900B16">
        <w:rPr>
          <w:rFonts w:eastAsia="Open Sans"/>
          <w:sz w:val="20"/>
          <w:szCs w:val="20"/>
        </w:rPr>
        <w:t>wnos</w:t>
      </w:r>
      <w:r w:rsidR="009D21A0">
        <w:rPr>
          <w:rFonts w:eastAsia="Open Sans"/>
          <w:sz w:val="20"/>
          <w:szCs w:val="20"/>
        </w:rPr>
        <w:t>zę</w:t>
      </w:r>
      <w:r w:rsidR="009D21A0" w:rsidRPr="00900B16">
        <w:rPr>
          <w:rFonts w:eastAsia="Open Sans"/>
          <w:sz w:val="20"/>
          <w:szCs w:val="20"/>
        </w:rPr>
        <w:t xml:space="preserve"> </w:t>
      </w:r>
      <w:r w:rsidRPr="00900B16">
        <w:rPr>
          <w:rFonts w:eastAsia="Open Sans"/>
          <w:sz w:val="20"/>
          <w:szCs w:val="20"/>
        </w:rPr>
        <w:t xml:space="preserve">do niej zastrzeżeń i </w:t>
      </w:r>
      <w:r w:rsidR="009D21A0" w:rsidRPr="00900B16">
        <w:rPr>
          <w:rFonts w:eastAsia="Open Sans"/>
          <w:sz w:val="20"/>
          <w:szCs w:val="20"/>
        </w:rPr>
        <w:t>uzyska</w:t>
      </w:r>
      <w:r w:rsidR="009D21A0">
        <w:rPr>
          <w:rFonts w:eastAsia="Open Sans"/>
          <w:sz w:val="20"/>
          <w:szCs w:val="20"/>
        </w:rPr>
        <w:t>łem</w:t>
      </w:r>
      <w:r w:rsidR="009D21A0" w:rsidRPr="00900B16">
        <w:rPr>
          <w:rFonts w:eastAsia="Open Sans"/>
          <w:sz w:val="20"/>
          <w:szCs w:val="20"/>
        </w:rPr>
        <w:t xml:space="preserve"> </w:t>
      </w:r>
      <w:r w:rsidRPr="00900B16">
        <w:rPr>
          <w:rFonts w:eastAsia="Open Sans"/>
          <w:sz w:val="20"/>
          <w:szCs w:val="20"/>
        </w:rPr>
        <w:t>konieczne informacje do przygotowania oferty</w:t>
      </w:r>
      <w:r w:rsidRPr="00900B16">
        <w:rPr>
          <w:sz w:val="20"/>
          <w:szCs w:val="20"/>
        </w:rPr>
        <w:t xml:space="preserve"> i </w:t>
      </w:r>
      <w:r w:rsidR="009D21A0" w:rsidRPr="00900B16">
        <w:rPr>
          <w:sz w:val="20"/>
          <w:szCs w:val="20"/>
        </w:rPr>
        <w:t>zobowiązuj</w:t>
      </w:r>
      <w:r w:rsidR="009D21A0">
        <w:rPr>
          <w:sz w:val="20"/>
          <w:szCs w:val="20"/>
        </w:rPr>
        <w:t xml:space="preserve">ę </w:t>
      </w:r>
      <w:r w:rsidRPr="00900B16">
        <w:rPr>
          <w:sz w:val="20"/>
          <w:szCs w:val="20"/>
        </w:rPr>
        <w:t xml:space="preserve">się do wykonania </w:t>
      </w:r>
      <w:r w:rsidR="005D083C">
        <w:rPr>
          <w:sz w:val="20"/>
          <w:szCs w:val="20"/>
        </w:rPr>
        <w:t>P</w:t>
      </w:r>
      <w:r w:rsidRPr="00900B16">
        <w:rPr>
          <w:sz w:val="20"/>
          <w:szCs w:val="20"/>
        </w:rPr>
        <w:t>rzedmiotu zamówienia zgodnie ze SWZ</w:t>
      </w:r>
      <w:r w:rsidRPr="00900B16">
        <w:rPr>
          <w:rFonts w:eastAsia="Open Sans"/>
          <w:sz w:val="20"/>
          <w:szCs w:val="20"/>
        </w:rPr>
        <w:t>.</w:t>
      </w:r>
    </w:p>
    <w:p w14:paraId="77CA916A" w14:textId="308AD311" w:rsidR="00DD5BDF" w:rsidRPr="00900B16" w:rsidRDefault="00DD5BDF" w:rsidP="0088379F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 xml:space="preserve">Oświadczam, że wyżej podana cena ryczałtowa obejmuje realizację wszystkich zobowiązań </w:t>
      </w:r>
      <w:r w:rsidR="005D083C">
        <w:rPr>
          <w:rFonts w:eastAsia="Open Sans"/>
          <w:sz w:val="20"/>
          <w:szCs w:val="20"/>
        </w:rPr>
        <w:t>W</w:t>
      </w:r>
      <w:r w:rsidRPr="00900B16">
        <w:rPr>
          <w:rFonts w:eastAsia="Open Sans"/>
          <w:sz w:val="20"/>
          <w:szCs w:val="20"/>
        </w:rPr>
        <w:t xml:space="preserve">ykonawcy opisanych w </w:t>
      </w:r>
      <w:r w:rsidR="009D21A0">
        <w:rPr>
          <w:rFonts w:eastAsia="Open Sans"/>
          <w:sz w:val="20"/>
          <w:szCs w:val="20"/>
        </w:rPr>
        <w:t>S</w:t>
      </w:r>
      <w:r w:rsidRPr="00900B16">
        <w:rPr>
          <w:rFonts w:eastAsia="Open Sans"/>
          <w:sz w:val="20"/>
          <w:szCs w:val="20"/>
        </w:rPr>
        <w:t xml:space="preserve">pecyfikacji </w:t>
      </w:r>
      <w:r w:rsidR="009D21A0">
        <w:rPr>
          <w:rFonts w:eastAsia="Open Sans"/>
          <w:sz w:val="20"/>
          <w:szCs w:val="20"/>
        </w:rPr>
        <w:t>W</w:t>
      </w:r>
      <w:r w:rsidRPr="00900B16">
        <w:rPr>
          <w:rFonts w:eastAsia="Open Sans"/>
          <w:sz w:val="20"/>
          <w:szCs w:val="20"/>
        </w:rPr>
        <w:t xml:space="preserve">arunków </w:t>
      </w:r>
      <w:r w:rsidR="009D21A0">
        <w:rPr>
          <w:rFonts w:eastAsia="Open Sans"/>
          <w:sz w:val="20"/>
          <w:szCs w:val="20"/>
        </w:rPr>
        <w:t>Z</w:t>
      </w:r>
      <w:r w:rsidRPr="00900B16">
        <w:rPr>
          <w:rFonts w:eastAsia="Open Sans"/>
          <w:sz w:val="20"/>
          <w:szCs w:val="20"/>
        </w:rPr>
        <w:t xml:space="preserve">amówienia wraz z załącznikami. </w:t>
      </w:r>
    </w:p>
    <w:p w14:paraId="31399854" w14:textId="17423BA1" w:rsidR="00DD5BDF" w:rsidRPr="00900B16" w:rsidRDefault="00DD5BDF" w:rsidP="0088379F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 xml:space="preserve">Oświadczam, że </w:t>
      </w:r>
      <w:r w:rsidR="00AC5D68">
        <w:rPr>
          <w:rFonts w:eastAsia="Open Sans"/>
          <w:sz w:val="20"/>
          <w:szCs w:val="20"/>
        </w:rPr>
        <w:t xml:space="preserve">warunki określone we Wzorze </w:t>
      </w:r>
      <w:r w:rsidR="005D083C">
        <w:rPr>
          <w:rFonts w:eastAsia="Open Sans"/>
          <w:sz w:val="20"/>
          <w:szCs w:val="20"/>
        </w:rPr>
        <w:t>U</w:t>
      </w:r>
      <w:r w:rsidR="00AC5D68">
        <w:rPr>
          <w:rFonts w:eastAsia="Open Sans"/>
          <w:sz w:val="20"/>
          <w:szCs w:val="20"/>
        </w:rPr>
        <w:t>mowy zostały</w:t>
      </w:r>
      <w:r w:rsidRPr="00900B16">
        <w:rPr>
          <w:rFonts w:eastAsia="Open Sans"/>
          <w:sz w:val="20"/>
          <w:szCs w:val="20"/>
        </w:rPr>
        <w:t xml:space="preserve"> przez</w:t>
      </w:r>
      <w:r w:rsidR="009D21A0">
        <w:rPr>
          <w:rFonts w:eastAsia="Open Sans"/>
          <w:sz w:val="20"/>
          <w:szCs w:val="20"/>
        </w:rPr>
        <w:t>e</w:t>
      </w:r>
      <w:r w:rsidRPr="00900B16">
        <w:rPr>
          <w:rFonts w:eastAsia="Open Sans"/>
          <w:sz w:val="20"/>
          <w:szCs w:val="20"/>
        </w:rPr>
        <w:t xml:space="preserve"> </w:t>
      </w:r>
      <w:r w:rsidR="009D21A0">
        <w:rPr>
          <w:rFonts w:eastAsia="Open Sans"/>
          <w:sz w:val="20"/>
          <w:szCs w:val="20"/>
        </w:rPr>
        <w:t>mnie</w:t>
      </w:r>
      <w:r w:rsidR="009D21A0" w:rsidRPr="00900B16">
        <w:rPr>
          <w:rFonts w:eastAsia="Open Sans"/>
          <w:sz w:val="20"/>
          <w:szCs w:val="20"/>
        </w:rPr>
        <w:t xml:space="preserve"> </w:t>
      </w:r>
      <w:r w:rsidRPr="00900B16">
        <w:rPr>
          <w:rFonts w:eastAsia="Open Sans"/>
          <w:sz w:val="20"/>
          <w:szCs w:val="20"/>
        </w:rPr>
        <w:t>w pełni zaakceptowane i </w:t>
      </w:r>
      <w:r w:rsidR="009D21A0" w:rsidRPr="00900B16">
        <w:rPr>
          <w:rFonts w:eastAsia="Open Sans"/>
          <w:sz w:val="20"/>
          <w:szCs w:val="20"/>
        </w:rPr>
        <w:t>zobowiązuj</w:t>
      </w:r>
      <w:r w:rsidR="009D21A0">
        <w:rPr>
          <w:rFonts w:eastAsia="Open Sans"/>
          <w:sz w:val="20"/>
          <w:szCs w:val="20"/>
        </w:rPr>
        <w:t>ę</w:t>
      </w:r>
      <w:r w:rsidR="009D21A0" w:rsidRPr="00900B16">
        <w:rPr>
          <w:rFonts w:eastAsia="Open Sans"/>
          <w:sz w:val="20"/>
          <w:szCs w:val="20"/>
        </w:rPr>
        <w:t xml:space="preserve"> </w:t>
      </w:r>
      <w:r w:rsidRPr="00900B16">
        <w:rPr>
          <w:rFonts w:eastAsia="Open Sans"/>
          <w:sz w:val="20"/>
          <w:szCs w:val="20"/>
        </w:rPr>
        <w:t xml:space="preserve">się, w przypadku wyboru </w:t>
      </w:r>
      <w:r w:rsidR="009D21A0">
        <w:rPr>
          <w:rFonts w:eastAsia="Open Sans"/>
          <w:sz w:val="20"/>
          <w:szCs w:val="20"/>
        </w:rPr>
        <w:t xml:space="preserve">mojej </w:t>
      </w:r>
      <w:r w:rsidRPr="00900B16">
        <w:rPr>
          <w:rFonts w:eastAsia="Open Sans"/>
          <w:sz w:val="20"/>
          <w:szCs w:val="20"/>
        </w:rPr>
        <w:t xml:space="preserve">oferty, do zawarcia </w:t>
      </w:r>
      <w:r w:rsidR="005D083C">
        <w:rPr>
          <w:rFonts w:eastAsia="Open Sans"/>
          <w:sz w:val="20"/>
          <w:szCs w:val="20"/>
        </w:rPr>
        <w:t>U</w:t>
      </w:r>
      <w:r w:rsidRPr="00900B16">
        <w:rPr>
          <w:rFonts w:eastAsia="Open Sans"/>
          <w:sz w:val="20"/>
          <w:szCs w:val="20"/>
        </w:rPr>
        <w:t xml:space="preserve">mowy na wyżej wymienionych warunkach, w miejscu i terminie wyznaczonym przez </w:t>
      </w:r>
      <w:r w:rsidR="00AC5D68">
        <w:rPr>
          <w:rFonts w:eastAsia="Open Sans"/>
          <w:sz w:val="20"/>
          <w:szCs w:val="20"/>
        </w:rPr>
        <w:t>Z</w:t>
      </w:r>
      <w:r w:rsidRPr="00900B16">
        <w:rPr>
          <w:rFonts w:eastAsia="Open Sans"/>
          <w:sz w:val="20"/>
          <w:szCs w:val="20"/>
        </w:rPr>
        <w:t>amawiającego.</w:t>
      </w:r>
    </w:p>
    <w:p w14:paraId="09959C12" w14:textId="50840B6C" w:rsidR="00DD5BDF" w:rsidRPr="00900B16" w:rsidRDefault="00DD5BDF" w:rsidP="0088379F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 xml:space="preserve">Oświadczam, że </w:t>
      </w:r>
      <w:r w:rsidR="009D21A0">
        <w:rPr>
          <w:rFonts w:eastAsia="Open Sans"/>
          <w:sz w:val="20"/>
          <w:szCs w:val="20"/>
        </w:rPr>
        <w:t>jestem</w:t>
      </w:r>
      <w:r w:rsidR="009D21A0" w:rsidRPr="00900B16">
        <w:rPr>
          <w:rFonts w:eastAsia="Open Sans"/>
          <w:sz w:val="20"/>
          <w:szCs w:val="20"/>
        </w:rPr>
        <w:t xml:space="preserve"> związa</w:t>
      </w:r>
      <w:r w:rsidR="009D21A0">
        <w:rPr>
          <w:rFonts w:eastAsia="Open Sans"/>
          <w:sz w:val="20"/>
          <w:szCs w:val="20"/>
        </w:rPr>
        <w:t>ny</w:t>
      </w:r>
      <w:r w:rsidR="009D21A0" w:rsidRPr="00900B16">
        <w:rPr>
          <w:rFonts w:eastAsia="Open Sans"/>
          <w:sz w:val="20"/>
          <w:szCs w:val="20"/>
        </w:rPr>
        <w:t xml:space="preserve"> </w:t>
      </w:r>
      <w:r w:rsidRPr="00900B16">
        <w:rPr>
          <w:rFonts w:eastAsia="Open Sans"/>
          <w:sz w:val="20"/>
          <w:szCs w:val="20"/>
        </w:rPr>
        <w:t xml:space="preserve">niniejszą ofertą na czas wskazany w </w:t>
      </w:r>
      <w:r w:rsidR="009D21A0">
        <w:rPr>
          <w:rFonts w:eastAsia="Open Sans"/>
          <w:sz w:val="20"/>
          <w:szCs w:val="20"/>
        </w:rPr>
        <w:t>S</w:t>
      </w:r>
      <w:r w:rsidRPr="00900B16">
        <w:rPr>
          <w:rFonts w:eastAsia="Open Sans"/>
          <w:sz w:val="20"/>
          <w:szCs w:val="20"/>
        </w:rPr>
        <w:t xml:space="preserve">pecyfikacji </w:t>
      </w:r>
      <w:r w:rsidR="009D21A0">
        <w:rPr>
          <w:rFonts w:eastAsia="Open Sans"/>
          <w:sz w:val="20"/>
          <w:szCs w:val="20"/>
        </w:rPr>
        <w:t>W</w:t>
      </w:r>
      <w:r w:rsidRPr="00900B16">
        <w:rPr>
          <w:rFonts w:eastAsia="Open Sans"/>
          <w:sz w:val="20"/>
          <w:szCs w:val="20"/>
        </w:rPr>
        <w:t xml:space="preserve">arunków </w:t>
      </w:r>
      <w:r w:rsidR="009D21A0">
        <w:rPr>
          <w:rFonts w:eastAsia="Open Sans"/>
          <w:sz w:val="20"/>
          <w:szCs w:val="20"/>
        </w:rPr>
        <w:t>Z</w:t>
      </w:r>
      <w:r w:rsidRPr="00900B16">
        <w:rPr>
          <w:rFonts w:eastAsia="Open Sans"/>
          <w:sz w:val="20"/>
          <w:szCs w:val="20"/>
        </w:rPr>
        <w:t>amówienia.</w:t>
      </w:r>
    </w:p>
    <w:p w14:paraId="4B9111F1" w14:textId="2E928577" w:rsidR="00DD5BDF" w:rsidRPr="00900B16" w:rsidRDefault="00DD5BDF" w:rsidP="0088379F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before="120" w:after="120" w:line="240" w:lineRule="auto"/>
        <w:ind w:left="723" w:right="1"/>
        <w:jc w:val="both"/>
        <w:rPr>
          <w:rFonts w:eastAsia="Open Sans"/>
          <w:color w:val="000000"/>
          <w:sz w:val="20"/>
          <w:szCs w:val="20"/>
        </w:rPr>
      </w:pPr>
      <w:r w:rsidRPr="00900B16">
        <w:rPr>
          <w:rFonts w:eastAsia="Open Sans"/>
          <w:sz w:val="20"/>
          <w:szCs w:val="20"/>
        </w:rPr>
        <w:t xml:space="preserve">Powstanie obowiązku podatkowego u </w:t>
      </w:r>
      <w:r w:rsidR="00AC5D68">
        <w:rPr>
          <w:rFonts w:eastAsia="Open Sans"/>
          <w:sz w:val="20"/>
          <w:szCs w:val="20"/>
        </w:rPr>
        <w:t>Z</w:t>
      </w:r>
      <w:r w:rsidRPr="00900B16">
        <w:rPr>
          <w:rFonts w:eastAsia="Open Sans"/>
          <w:sz w:val="20"/>
          <w:szCs w:val="20"/>
        </w:rPr>
        <w:t>amawiającego.</w:t>
      </w:r>
    </w:p>
    <w:p w14:paraId="176A1542" w14:textId="77777777" w:rsidR="00DD5BDF" w:rsidRPr="00AD5FA4" w:rsidRDefault="00DD5BDF" w:rsidP="00DD5BDF">
      <w:pPr>
        <w:ind w:left="567" w:right="1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Oświadczam, że (wstawić </w:t>
      </w:r>
      <w:r w:rsidRPr="00AD5FA4">
        <w:rPr>
          <w:rFonts w:eastAsia="Open Sans"/>
          <w:b/>
          <w:sz w:val="20"/>
          <w:szCs w:val="20"/>
        </w:rPr>
        <w:t>X</w:t>
      </w:r>
      <w:r w:rsidRPr="00AD5FA4">
        <w:rPr>
          <w:rFonts w:eastAsia="Open Sans"/>
          <w:sz w:val="20"/>
          <w:szCs w:val="20"/>
        </w:rPr>
        <w:t xml:space="preserve"> we właściwe pole):</w:t>
      </w:r>
    </w:p>
    <w:p w14:paraId="5BBE3C1F" w14:textId="74B70885" w:rsidR="00DD5BDF" w:rsidRPr="00AD5FA4" w:rsidRDefault="00DD5BDF" w:rsidP="00DD5BDF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AD5FA4">
        <w:rPr>
          <w:rFonts w:eastAsia="Arial"/>
          <w:sz w:val="20"/>
          <w:szCs w:val="20"/>
        </w:rPr>
        <w:t>□</w:t>
      </w:r>
      <w:r w:rsidRPr="00AD5FA4">
        <w:rPr>
          <w:rFonts w:eastAsia="Open Sans"/>
          <w:sz w:val="20"/>
          <w:szCs w:val="20"/>
        </w:rPr>
        <w:t xml:space="preserve"> wybór oferty nie będzie prowadzić do powstania u </w:t>
      </w:r>
      <w:r w:rsidR="009D21A0">
        <w:rPr>
          <w:rFonts w:eastAsia="Open Sans"/>
          <w:sz w:val="20"/>
          <w:szCs w:val="20"/>
        </w:rPr>
        <w:t>Z</w:t>
      </w:r>
      <w:r w:rsidRPr="00AD5FA4">
        <w:rPr>
          <w:rFonts w:eastAsia="Open Sans"/>
          <w:sz w:val="20"/>
          <w:szCs w:val="20"/>
        </w:rPr>
        <w:t>amawiającego obowiązku podatkowego;</w:t>
      </w:r>
    </w:p>
    <w:p w14:paraId="2C15657A" w14:textId="2CCED1CD" w:rsidR="00DD5BDF" w:rsidRPr="00AD5FA4" w:rsidRDefault="00DD5BDF" w:rsidP="00DD5BDF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AD5FA4">
        <w:rPr>
          <w:rFonts w:eastAsia="Arial"/>
          <w:sz w:val="20"/>
          <w:szCs w:val="20"/>
        </w:rPr>
        <w:t>□</w:t>
      </w:r>
      <w:r w:rsidRPr="00AD5FA4">
        <w:rPr>
          <w:rFonts w:eastAsia="Open Sans"/>
          <w:sz w:val="20"/>
          <w:szCs w:val="20"/>
        </w:rPr>
        <w:t xml:space="preserve"> wybór oferty będzie prowadzić do powstania u </w:t>
      </w:r>
      <w:r w:rsidR="009D21A0">
        <w:rPr>
          <w:rFonts w:eastAsia="Open Sans"/>
          <w:sz w:val="20"/>
          <w:szCs w:val="20"/>
        </w:rPr>
        <w:t>Z</w:t>
      </w:r>
      <w:r w:rsidRPr="00AD5FA4">
        <w:rPr>
          <w:rFonts w:eastAsia="Open Sans"/>
          <w:sz w:val="20"/>
          <w:szCs w:val="20"/>
        </w:rPr>
        <w:t xml:space="preserve">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BE2C898" w14:textId="15536624" w:rsidR="00DD5BDF" w:rsidRPr="00AD5FA4" w:rsidRDefault="00DD5BDF" w:rsidP="00DD5BDF">
      <w:pPr>
        <w:tabs>
          <w:tab w:val="left" w:pos="851"/>
        </w:tabs>
        <w:spacing w:before="120" w:after="120"/>
        <w:ind w:left="851"/>
        <w:jc w:val="both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Wartość towarów/usług powodująca obowiązek podatkowy u </w:t>
      </w:r>
      <w:r w:rsidR="009D21A0">
        <w:rPr>
          <w:rFonts w:eastAsia="Open Sans"/>
          <w:sz w:val="20"/>
          <w:szCs w:val="20"/>
        </w:rPr>
        <w:t>Z</w:t>
      </w:r>
      <w:r w:rsidRPr="00AD5FA4">
        <w:rPr>
          <w:rFonts w:eastAsia="Open Sans"/>
          <w:sz w:val="20"/>
          <w:szCs w:val="20"/>
        </w:rPr>
        <w:t xml:space="preserve">amawiającego to </w:t>
      </w:r>
    </w:p>
    <w:p w14:paraId="56364FCD" w14:textId="77777777" w:rsidR="00DD5BDF" w:rsidRPr="00AD5FA4" w:rsidRDefault="00DD5BDF" w:rsidP="00DD5BD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eastAsia="Open Sans"/>
          <w:sz w:val="20"/>
          <w:szCs w:val="20"/>
        </w:rPr>
      </w:pPr>
      <w:bookmarkStart w:id="0" w:name="_heading=h.1fob9te" w:colFirst="0" w:colLast="0"/>
      <w:bookmarkEnd w:id="0"/>
      <w:r w:rsidRPr="00AD5FA4">
        <w:rPr>
          <w:rFonts w:eastAsia="Open Sans"/>
          <w:sz w:val="20"/>
          <w:szCs w:val="20"/>
        </w:rPr>
        <w:t>_________________ zł netto**.</w:t>
      </w:r>
    </w:p>
    <w:p w14:paraId="7CA04A7A" w14:textId="77777777" w:rsidR="00DD5BDF" w:rsidRPr="00AD5FA4" w:rsidRDefault="00DD5BDF" w:rsidP="00DD5BDF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sz w:val="20"/>
          <w:szCs w:val="20"/>
        </w:rPr>
        <w:t>Stawka podatku od towarów i usług, która zgodnie z wiedzą wykonawcy, będzie miała zastosowanie to ________________**</w:t>
      </w:r>
      <w:r w:rsidRPr="00AD5FA4">
        <w:rPr>
          <w:rFonts w:eastAsia="Open Sans"/>
          <w:sz w:val="20"/>
          <w:szCs w:val="20"/>
        </w:rPr>
        <w:tab/>
      </w:r>
      <w:r w:rsidRPr="00AD5FA4">
        <w:rPr>
          <w:rFonts w:eastAsia="Open Sans"/>
          <w:sz w:val="20"/>
          <w:szCs w:val="20"/>
        </w:rPr>
        <w:tab/>
      </w:r>
      <w:r w:rsidRPr="00AD5FA4">
        <w:rPr>
          <w:rFonts w:eastAsia="Open Sans"/>
          <w:sz w:val="20"/>
          <w:szCs w:val="20"/>
        </w:rPr>
        <w:br/>
      </w:r>
      <w:r w:rsidRPr="00AD5FA4">
        <w:rPr>
          <w:rFonts w:eastAsia="Open Sans"/>
          <w:i/>
          <w:sz w:val="20"/>
          <w:szCs w:val="20"/>
        </w:rPr>
        <w:t>** dotyczy wykonawców, których oferty będą generować obowiązek doliczania wartości podatku VAT</w:t>
      </w:r>
      <w:r w:rsidRPr="00AD5FA4">
        <w:rPr>
          <w:rFonts w:eastAsia="Open Sans"/>
          <w:i/>
          <w:sz w:val="20"/>
          <w:szCs w:val="20"/>
        </w:rPr>
        <w:br/>
        <w:t>do wartości netto oferty, tj. w przypadku:</w:t>
      </w:r>
    </w:p>
    <w:p w14:paraId="2C5636D0" w14:textId="77777777" w:rsidR="00DD5BDF" w:rsidRPr="00AD5FA4" w:rsidRDefault="00DD5BDF" w:rsidP="008837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i/>
          <w:sz w:val="20"/>
          <w:szCs w:val="20"/>
        </w:rPr>
        <w:t>wewnątrzwspólnotowego nabycia towarów,</w:t>
      </w:r>
    </w:p>
    <w:p w14:paraId="02819339" w14:textId="77777777" w:rsidR="00DD5BDF" w:rsidRPr="00AD5FA4" w:rsidRDefault="00DD5BDF" w:rsidP="008837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FF99406" w14:textId="06A97C8C" w:rsidR="00DD5BDF" w:rsidRPr="00AD5FA4" w:rsidRDefault="00DD5BDF" w:rsidP="00DD5BDF">
      <w:pPr>
        <w:spacing w:before="120" w:after="120"/>
        <w:ind w:left="426" w:right="1"/>
        <w:jc w:val="both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Oświadczam, że niewypełnienie oferty w zakresie pkt </w:t>
      </w:r>
      <w:r w:rsidR="00AC5D68">
        <w:rPr>
          <w:rFonts w:eastAsia="Open Sans"/>
          <w:sz w:val="20"/>
          <w:szCs w:val="20"/>
        </w:rPr>
        <w:t>8</w:t>
      </w:r>
      <w:r w:rsidRPr="00AD5FA4">
        <w:rPr>
          <w:rFonts w:eastAsia="Open Sans"/>
          <w:sz w:val="20"/>
          <w:szCs w:val="20"/>
        </w:rPr>
        <w:t xml:space="preserve"> oznacza, że jej złożenie</w:t>
      </w:r>
      <w:r w:rsidRPr="00AD5FA4">
        <w:rPr>
          <w:rFonts w:eastAsia="Open Sans"/>
          <w:sz w:val="20"/>
          <w:szCs w:val="20"/>
        </w:rPr>
        <w:br/>
        <w:t xml:space="preserve">nie prowadzi do powstania obowiązku podatkowego po stronie </w:t>
      </w:r>
      <w:r w:rsidR="00AC5D68">
        <w:rPr>
          <w:rFonts w:eastAsia="Open Sans"/>
          <w:sz w:val="20"/>
          <w:szCs w:val="20"/>
        </w:rPr>
        <w:t>Z</w:t>
      </w:r>
      <w:r w:rsidRPr="00AD5FA4">
        <w:rPr>
          <w:rFonts w:eastAsia="Open Sans"/>
          <w:sz w:val="20"/>
          <w:szCs w:val="20"/>
        </w:rPr>
        <w:t>amawiającego.</w:t>
      </w:r>
    </w:p>
    <w:p w14:paraId="64B08B5D" w14:textId="77777777" w:rsidR="00DD5BDF" w:rsidRPr="003156F7" w:rsidRDefault="00DD5BDF" w:rsidP="00DD5BDF">
      <w:pPr>
        <w:pStyle w:val="Akapitzlist"/>
        <w:autoSpaceDE w:val="0"/>
        <w:autoSpaceDN w:val="0"/>
        <w:adjustRightInd w:val="0"/>
        <w:spacing w:before="120" w:after="120" w:line="240" w:lineRule="auto"/>
        <w:ind w:left="720"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D5BDF" w:rsidRPr="007A7062" w14:paraId="0905E763" w14:textId="77777777" w:rsidTr="00B22C9C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4FD1" w14:textId="77777777" w:rsidR="00DD5BDF" w:rsidRPr="007A7062" w:rsidRDefault="00DD5BDF" w:rsidP="00B22C9C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5A1DDE81" w14:textId="77777777" w:rsidR="00D1614E" w:rsidRDefault="00D1614E" w:rsidP="00AC5D68">
      <w:pPr>
        <w:tabs>
          <w:tab w:val="left" w:pos="1701"/>
          <w:tab w:val="left" w:pos="6990"/>
        </w:tabs>
        <w:spacing w:before="120" w:after="120"/>
        <w:jc w:val="both"/>
        <w:rPr>
          <w:b/>
          <w:sz w:val="20"/>
          <w:szCs w:val="20"/>
        </w:rPr>
      </w:pPr>
    </w:p>
    <w:p w14:paraId="03EC2649" w14:textId="663069E2" w:rsidR="00145B6C" w:rsidRPr="00145B6C" w:rsidRDefault="00BD03AC" w:rsidP="0009753D">
      <w:pPr>
        <w:spacing w:after="0" w:line="240" w:lineRule="auto"/>
        <w:rPr>
          <w:rFonts w:eastAsia="Open Sans"/>
          <w:b/>
          <w:bCs/>
          <w:sz w:val="20"/>
          <w:szCs w:val="20"/>
        </w:rPr>
      </w:pPr>
      <w:r w:rsidRPr="00BD03AC">
        <w:rPr>
          <w:b/>
          <w:bCs/>
          <w:i/>
          <w:smallCaps/>
          <w:sz w:val="20"/>
          <w:szCs w:val="20"/>
        </w:rPr>
        <w:lastRenderedPageBreak/>
        <w:t xml:space="preserve"> </w:t>
      </w:r>
    </w:p>
    <w:p w14:paraId="6B7D07A5" w14:textId="77777777" w:rsidR="009669EE" w:rsidRPr="00FF4562" w:rsidRDefault="009669EE" w:rsidP="009669EE">
      <w:pPr>
        <w:tabs>
          <w:tab w:val="left" w:pos="1701"/>
          <w:tab w:val="left" w:pos="6990"/>
        </w:tabs>
        <w:spacing w:before="120" w:after="120"/>
        <w:rPr>
          <w:b/>
          <w:sz w:val="20"/>
          <w:szCs w:val="20"/>
        </w:rPr>
      </w:pPr>
    </w:p>
    <w:sectPr w:rsidR="009669EE" w:rsidRPr="00FF4562" w:rsidSect="00E02C57">
      <w:headerReference w:type="default" r:id="rId10"/>
      <w:footerReference w:type="default" r:id="rId11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2C91C" w14:textId="77777777" w:rsidR="00C93E87" w:rsidRDefault="00C93E87" w:rsidP="00021ECE">
      <w:pPr>
        <w:spacing w:after="0" w:line="240" w:lineRule="auto"/>
      </w:pPr>
      <w:r>
        <w:separator/>
      </w:r>
    </w:p>
  </w:endnote>
  <w:endnote w:type="continuationSeparator" w:id="0">
    <w:p w14:paraId="0DDE1BB9" w14:textId="77777777" w:rsidR="00C93E87" w:rsidRDefault="00C93E87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45218"/>
      <w:docPartObj>
        <w:docPartGallery w:val="Page Numbers (Bottom of Page)"/>
        <w:docPartUnique/>
      </w:docPartObj>
    </w:sdtPr>
    <w:sdtEndPr/>
    <w:sdtContent>
      <w:p w14:paraId="73AEC515" w14:textId="77777777" w:rsidR="00E957B0" w:rsidRDefault="00E957B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76F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2CBBABB" w14:textId="77777777" w:rsidR="00E957B0" w:rsidRDefault="00E95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25A3A" w14:textId="77777777" w:rsidR="00C93E87" w:rsidRDefault="00C93E87" w:rsidP="00021ECE">
      <w:pPr>
        <w:spacing w:after="0" w:line="240" w:lineRule="auto"/>
      </w:pPr>
      <w:r>
        <w:separator/>
      </w:r>
    </w:p>
  </w:footnote>
  <w:footnote w:type="continuationSeparator" w:id="0">
    <w:p w14:paraId="44EEE262" w14:textId="77777777" w:rsidR="00C93E87" w:rsidRDefault="00C93E87" w:rsidP="0002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1BC21" w14:textId="6B7FFC4A" w:rsidR="00E957B0" w:rsidRPr="009D28E9" w:rsidRDefault="00AE03A8" w:rsidP="0009753D">
    <w:pPr>
      <w:jc w:val="center"/>
      <w:rPr>
        <w:b/>
        <w:bCs/>
        <w:sz w:val="20"/>
        <w:szCs w:val="20"/>
      </w:rPr>
    </w:pPr>
    <w:r w:rsidRPr="009D28E9">
      <w:rPr>
        <w:b/>
        <w:bCs/>
        <w:sz w:val="20"/>
        <w:szCs w:val="20"/>
      </w:rPr>
      <w:t>„</w:t>
    </w:r>
    <w:r w:rsidR="00A47A73" w:rsidRPr="009D28E9">
      <w:rPr>
        <w:b/>
        <w:bCs/>
        <w:sz w:val="20"/>
        <w:szCs w:val="20"/>
      </w:rPr>
      <w:t xml:space="preserve">ZAPROJEKTOWANIE I </w:t>
    </w:r>
    <w:r w:rsidRPr="009D28E9">
      <w:rPr>
        <w:b/>
        <w:bCs/>
        <w:sz w:val="20"/>
        <w:szCs w:val="20"/>
      </w:rPr>
      <w:t xml:space="preserve">BUDOWA CARPORTU FOTOWOLTAICZNEGO NA TERENIE </w:t>
    </w:r>
    <w:r w:rsidRPr="009D28E9">
      <w:rPr>
        <w:b/>
        <w:bCs/>
        <w:sz w:val="20"/>
        <w:szCs w:val="20"/>
      </w:rPr>
      <w:br/>
      <w:t>PORTU LOTNICZEGO GDAŃSK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</w:lvl>
    <w:lvl w:ilvl="2">
      <w:start w:val="9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00" w:hanging="180"/>
      </w:pPr>
    </w:lvl>
  </w:abstractNum>
  <w:abstractNum w:abstractNumId="3" w15:restartNumberingAfterBreak="0">
    <w:nsid w:val="00000014"/>
    <w:multiLevelType w:val="multilevel"/>
    <w:tmpl w:val="EA0214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50" w:hanging="18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-143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3F"/>
    <w:multiLevelType w:val="multilevel"/>
    <w:tmpl w:val="0000003F"/>
    <w:name w:val="WW8Num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6" w15:restartNumberingAfterBreak="0">
    <w:nsid w:val="05F12CB0"/>
    <w:multiLevelType w:val="hybridMultilevel"/>
    <w:tmpl w:val="4642E83A"/>
    <w:lvl w:ilvl="0" w:tplc="7F56AE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332D7"/>
    <w:multiLevelType w:val="hybridMultilevel"/>
    <w:tmpl w:val="347CDFE8"/>
    <w:lvl w:ilvl="0" w:tplc="FFFFFFFF">
      <w:start w:val="1"/>
      <w:numFmt w:val="decimal"/>
      <w:lvlText w:val="%1)"/>
      <w:lvlJc w:val="left"/>
      <w:pPr>
        <w:ind w:left="1443" w:hanging="360"/>
      </w:pPr>
    </w:lvl>
    <w:lvl w:ilvl="1" w:tplc="FFFFFFFF" w:tentative="1">
      <w:start w:val="1"/>
      <w:numFmt w:val="lowerLetter"/>
      <w:lvlText w:val="%2."/>
      <w:lvlJc w:val="left"/>
      <w:pPr>
        <w:ind w:left="2163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603" w:hanging="360"/>
      </w:pPr>
    </w:lvl>
    <w:lvl w:ilvl="4" w:tplc="FFFFFFFF" w:tentative="1">
      <w:start w:val="1"/>
      <w:numFmt w:val="lowerLetter"/>
      <w:lvlText w:val="%5."/>
      <w:lvlJc w:val="left"/>
      <w:pPr>
        <w:ind w:left="4323" w:hanging="360"/>
      </w:pPr>
    </w:lvl>
    <w:lvl w:ilvl="5" w:tplc="FFFFFFFF" w:tentative="1">
      <w:start w:val="1"/>
      <w:numFmt w:val="lowerRoman"/>
      <w:lvlText w:val="%6."/>
      <w:lvlJc w:val="right"/>
      <w:pPr>
        <w:ind w:left="5043" w:hanging="180"/>
      </w:pPr>
    </w:lvl>
    <w:lvl w:ilvl="6" w:tplc="FFFFFFFF" w:tentative="1">
      <w:start w:val="1"/>
      <w:numFmt w:val="decimal"/>
      <w:lvlText w:val="%7."/>
      <w:lvlJc w:val="left"/>
      <w:pPr>
        <w:ind w:left="5763" w:hanging="360"/>
      </w:pPr>
    </w:lvl>
    <w:lvl w:ilvl="7" w:tplc="FFFFFFFF" w:tentative="1">
      <w:start w:val="1"/>
      <w:numFmt w:val="lowerLetter"/>
      <w:lvlText w:val="%8."/>
      <w:lvlJc w:val="left"/>
      <w:pPr>
        <w:ind w:left="6483" w:hanging="360"/>
      </w:pPr>
    </w:lvl>
    <w:lvl w:ilvl="8" w:tplc="FFFFFFFF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0CB06AF2"/>
    <w:multiLevelType w:val="hybridMultilevel"/>
    <w:tmpl w:val="3358194A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0D3556DD"/>
    <w:multiLevelType w:val="hybridMultilevel"/>
    <w:tmpl w:val="371EC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4DE49D2"/>
    <w:multiLevelType w:val="hybridMultilevel"/>
    <w:tmpl w:val="AEEC1B3C"/>
    <w:lvl w:ilvl="0" w:tplc="D932D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6D0802"/>
    <w:multiLevelType w:val="hybridMultilevel"/>
    <w:tmpl w:val="CBAE5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44AA0"/>
    <w:multiLevelType w:val="hybridMultilevel"/>
    <w:tmpl w:val="9DE6E770"/>
    <w:lvl w:ilvl="0" w:tplc="2FA08A58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7"/>
      <w:numFmt w:val="upperRoman"/>
      <w:lvlText w:val="%2."/>
      <w:lvlJc w:val="left"/>
      <w:pPr>
        <w:tabs>
          <w:tab w:val="num" w:pos="1232"/>
        </w:tabs>
        <w:ind w:left="1232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7" w15:restartNumberingAfterBreak="0">
    <w:nsid w:val="2B8D752C"/>
    <w:multiLevelType w:val="hybridMultilevel"/>
    <w:tmpl w:val="AECEA380"/>
    <w:lvl w:ilvl="0" w:tplc="C23897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4200D"/>
    <w:multiLevelType w:val="hybridMultilevel"/>
    <w:tmpl w:val="8E108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C24A0"/>
    <w:multiLevelType w:val="multilevel"/>
    <w:tmpl w:val="408801A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5E4AD7"/>
    <w:multiLevelType w:val="hybridMultilevel"/>
    <w:tmpl w:val="DC8EBCF8"/>
    <w:lvl w:ilvl="0" w:tplc="1CE04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A3F59"/>
    <w:multiLevelType w:val="multilevel"/>
    <w:tmpl w:val="0E60BF5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25" w15:restartNumberingAfterBreak="0">
    <w:nsid w:val="38A13BFC"/>
    <w:multiLevelType w:val="multilevel"/>
    <w:tmpl w:val="CF4298BA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8CC1923"/>
    <w:multiLevelType w:val="hybridMultilevel"/>
    <w:tmpl w:val="FED864DA"/>
    <w:lvl w:ilvl="0" w:tplc="7A7EA8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5DA2"/>
    <w:multiLevelType w:val="multilevel"/>
    <w:tmpl w:val="1758EB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813" w:hanging="36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B22713"/>
    <w:multiLevelType w:val="hybridMultilevel"/>
    <w:tmpl w:val="8E108F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018E3"/>
    <w:multiLevelType w:val="hybridMultilevel"/>
    <w:tmpl w:val="F0161A22"/>
    <w:lvl w:ilvl="0" w:tplc="39640C42">
      <w:start w:val="1"/>
      <w:numFmt w:val="upperRoman"/>
      <w:lvlText w:val="%1."/>
      <w:lvlJc w:val="right"/>
      <w:pPr>
        <w:ind w:left="719" w:hanging="360"/>
      </w:pPr>
      <w:rPr>
        <w:b/>
        <w:bCs w:val="0"/>
      </w:rPr>
    </w:lvl>
    <w:lvl w:ilvl="1" w:tplc="DB026340">
      <w:numFmt w:val="bullet"/>
      <w:lvlText w:val=""/>
      <w:lvlJc w:val="left"/>
      <w:pPr>
        <w:ind w:left="143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3B2E1BE0"/>
    <w:multiLevelType w:val="multilevel"/>
    <w:tmpl w:val="2FA641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14005"/>
    <w:multiLevelType w:val="hybridMultilevel"/>
    <w:tmpl w:val="B468739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80A6D3C4">
      <w:start w:val="1"/>
      <w:numFmt w:val="upperRoman"/>
      <w:lvlText w:val="%2."/>
      <w:lvlJc w:val="left"/>
      <w:pPr>
        <w:ind w:left="2519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2" w15:restartNumberingAfterBreak="0">
    <w:nsid w:val="41436D67"/>
    <w:multiLevelType w:val="hybridMultilevel"/>
    <w:tmpl w:val="5F7A308A"/>
    <w:lvl w:ilvl="0" w:tplc="69A693E2">
      <w:start w:val="1"/>
      <w:numFmt w:val="decimal"/>
      <w:lvlText w:val="%1."/>
      <w:lvlJc w:val="left"/>
      <w:pPr>
        <w:ind w:left="719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2840B9D"/>
    <w:multiLevelType w:val="multilevel"/>
    <w:tmpl w:val="94422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9162FB"/>
    <w:multiLevelType w:val="hybridMultilevel"/>
    <w:tmpl w:val="265C10D4"/>
    <w:lvl w:ilvl="0" w:tplc="04150011">
      <w:start w:val="1"/>
      <w:numFmt w:val="decimal"/>
      <w:lvlText w:val="%1)"/>
      <w:lvlJc w:val="left"/>
      <w:pPr>
        <w:ind w:left="3780" w:hanging="360"/>
      </w:pPr>
    </w:lvl>
    <w:lvl w:ilvl="1" w:tplc="FFFFFFFF" w:tentative="1">
      <w:start w:val="1"/>
      <w:numFmt w:val="lowerLetter"/>
      <w:lvlText w:val="%2."/>
      <w:lvlJc w:val="left"/>
      <w:pPr>
        <w:ind w:left="4500" w:hanging="360"/>
      </w:pPr>
    </w:lvl>
    <w:lvl w:ilvl="2" w:tplc="FFFFFFFF" w:tentative="1">
      <w:start w:val="1"/>
      <w:numFmt w:val="lowerRoman"/>
      <w:lvlText w:val="%3."/>
      <w:lvlJc w:val="right"/>
      <w:pPr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6" w15:restartNumberingAfterBreak="0">
    <w:nsid w:val="4A277FF0"/>
    <w:multiLevelType w:val="hybridMultilevel"/>
    <w:tmpl w:val="9518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75885"/>
    <w:multiLevelType w:val="hybridMultilevel"/>
    <w:tmpl w:val="9D4E36B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35B24950">
      <w:start w:val="1"/>
      <w:numFmt w:val="upperRoman"/>
      <w:lvlText w:val="%2."/>
      <w:lvlJc w:val="left"/>
      <w:pPr>
        <w:ind w:left="2163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AD076C"/>
    <w:multiLevelType w:val="multilevel"/>
    <w:tmpl w:val="C0201C4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D7184B"/>
    <w:multiLevelType w:val="hybridMultilevel"/>
    <w:tmpl w:val="50FAE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EC68CB"/>
    <w:multiLevelType w:val="multilevel"/>
    <w:tmpl w:val="239A1E14"/>
    <w:lvl w:ilvl="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52F53B7A"/>
    <w:multiLevelType w:val="hybridMultilevel"/>
    <w:tmpl w:val="F13640B4"/>
    <w:lvl w:ilvl="0" w:tplc="0415000F">
      <w:start w:val="1"/>
      <w:numFmt w:val="decimal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3" w15:restartNumberingAfterBreak="0">
    <w:nsid w:val="57175586"/>
    <w:multiLevelType w:val="hybridMultilevel"/>
    <w:tmpl w:val="7708D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3618E"/>
    <w:multiLevelType w:val="multilevel"/>
    <w:tmpl w:val="C4DE36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E4F4219"/>
    <w:multiLevelType w:val="multilevel"/>
    <w:tmpl w:val="E78C715A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ECA3A45"/>
    <w:multiLevelType w:val="hybridMultilevel"/>
    <w:tmpl w:val="C458F7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27FD7"/>
    <w:multiLevelType w:val="hybridMultilevel"/>
    <w:tmpl w:val="F5A2F026"/>
    <w:lvl w:ilvl="0" w:tplc="34C014F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4973D0C"/>
    <w:multiLevelType w:val="hybridMultilevel"/>
    <w:tmpl w:val="612E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0C427A"/>
    <w:multiLevelType w:val="hybridMultilevel"/>
    <w:tmpl w:val="BB9E382C"/>
    <w:lvl w:ilvl="0" w:tplc="65446B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1627B10"/>
    <w:multiLevelType w:val="hybridMultilevel"/>
    <w:tmpl w:val="1F7641A6"/>
    <w:lvl w:ilvl="0" w:tplc="90EE6CC4">
      <w:start w:val="1"/>
      <w:numFmt w:val="decimal"/>
      <w:lvlText w:val="%1)"/>
      <w:lvlJc w:val="left"/>
      <w:pPr>
        <w:ind w:left="1080" w:hanging="360"/>
      </w:pPr>
      <w:rPr>
        <w:rFonts w:eastAsia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5B2297"/>
    <w:multiLevelType w:val="hybridMultilevel"/>
    <w:tmpl w:val="CABC2946"/>
    <w:lvl w:ilvl="0" w:tplc="A64AE7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16804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703703">
    <w:abstractNumId w:val="38"/>
  </w:num>
  <w:num w:numId="3" w16cid:durableId="1940679871">
    <w:abstractNumId w:val="15"/>
  </w:num>
  <w:num w:numId="4" w16cid:durableId="720397452">
    <w:abstractNumId w:val="12"/>
  </w:num>
  <w:num w:numId="5" w16cid:durableId="147091077">
    <w:abstractNumId w:val="22"/>
  </w:num>
  <w:num w:numId="6" w16cid:durableId="103498789">
    <w:abstractNumId w:val="45"/>
    <w:lvlOverride w:ilvl="0">
      <w:startOverride w:val="1"/>
    </w:lvlOverride>
  </w:num>
  <w:num w:numId="7" w16cid:durableId="274404671">
    <w:abstractNumId w:val="33"/>
    <w:lvlOverride w:ilvl="0">
      <w:startOverride w:val="1"/>
    </w:lvlOverride>
  </w:num>
  <w:num w:numId="8" w16cid:durableId="704332507">
    <w:abstractNumId w:val="13"/>
  </w:num>
  <w:num w:numId="9" w16cid:durableId="602148600">
    <w:abstractNumId w:val="29"/>
  </w:num>
  <w:num w:numId="10" w16cid:durableId="1842157435">
    <w:abstractNumId w:val="8"/>
  </w:num>
  <w:num w:numId="11" w16cid:durableId="794952414">
    <w:abstractNumId w:val="21"/>
  </w:num>
  <w:num w:numId="12" w16cid:durableId="1470049842">
    <w:abstractNumId w:val="32"/>
  </w:num>
  <w:num w:numId="13" w16cid:durableId="972901936">
    <w:abstractNumId w:val="31"/>
  </w:num>
  <w:num w:numId="14" w16cid:durableId="1612660626">
    <w:abstractNumId w:val="42"/>
  </w:num>
  <w:num w:numId="15" w16cid:durableId="1129473097">
    <w:abstractNumId w:val="36"/>
  </w:num>
  <w:num w:numId="16" w16cid:durableId="1594778105">
    <w:abstractNumId w:val="37"/>
  </w:num>
  <w:num w:numId="17" w16cid:durableId="1690375573">
    <w:abstractNumId w:val="35"/>
  </w:num>
  <w:num w:numId="18" w16cid:durableId="1563448722">
    <w:abstractNumId w:val="49"/>
  </w:num>
  <w:num w:numId="19" w16cid:durableId="1454245815">
    <w:abstractNumId w:val="25"/>
  </w:num>
  <w:num w:numId="20" w16cid:durableId="20004224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13637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901191">
    <w:abstractNumId w:val="7"/>
  </w:num>
  <w:num w:numId="23" w16cid:durableId="233318369">
    <w:abstractNumId w:val="9"/>
  </w:num>
  <w:num w:numId="24" w16cid:durableId="19706704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7287810">
    <w:abstractNumId w:val="26"/>
  </w:num>
  <w:num w:numId="26" w16cid:durableId="1007631085">
    <w:abstractNumId w:val="43"/>
  </w:num>
  <w:num w:numId="27" w16cid:durableId="67970836">
    <w:abstractNumId w:val="16"/>
  </w:num>
  <w:num w:numId="28" w16cid:durableId="208693422">
    <w:abstractNumId w:val="19"/>
  </w:num>
  <w:num w:numId="29" w16cid:durableId="746265256">
    <w:abstractNumId w:val="51"/>
  </w:num>
  <w:num w:numId="30" w16cid:durableId="1405763921">
    <w:abstractNumId w:val="46"/>
  </w:num>
  <w:num w:numId="31" w16cid:durableId="893124817">
    <w:abstractNumId w:val="41"/>
  </w:num>
  <w:num w:numId="32" w16cid:durableId="617224140">
    <w:abstractNumId w:val="39"/>
  </w:num>
  <w:num w:numId="33" w16cid:durableId="1484002366">
    <w:abstractNumId w:val="24"/>
  </w:num>
  <w:num w:numId="34" w16cid:durableId="199392388">
    <w:abstractNumId w:val="34"/>
  </w:num>
  <w:num w:numId="35" w16cid:durableId="1811823782">
    <w:abstractNumId w:val="23"/>
  </w:num>
  <w:num w:numId="36" w16cid:durableId="966741992">
    <w:abstractNumId w:val="30"/>
  </w:num>
  <w:num w:numId="37" w16cid:durableId="1476413973">
    <w:abstractNumId w:val="44"/>
  </w:num>
  <w:num w:numId="38" w16cid:durableId="1358387728">
    <w:abstractNumId w:val="27"/>
  </w:num>
  <w:num w:numId="39" w16cid:durableId="456341863">
    <w:abstractNumId w:val="47"/>
  </w:num>
  <w:num w:numId="40" w16cid:durableId="46925820">
    <w:abstractNumId w:val="6"/>
  </w:num>
  <w:num w:numId="41" w16cid:durableId="1603224836">
    <w:abstractNumId w:val="11"/>
  </w:num>
  <w:num w:numId="42" w16cid:durableId="166093615">
    <w:abstractNumId w:val="17"/>
  </w:num>
  <w:num w:numId="43" w16cid:durableId="1631550184">
    <w:abstractNumId w:val="52"/>
  </w:num>
  <w:num w:numId="44" w16cid:durableId="95177706">
    <w:abstractNumId w:val="48"/>
  </w:num>
  <w:num w:numId="45" w16cid:durableId="663780514">
    <w:abstractNumId w:val="40"/>
  </w:num>
  <w:num w:numId="46" w16cid:durableId="752629370">
    <w:abstractNumId w:val="14"/>
  </w:num>
  <w:num w:numId="47" w16cid:durableId="1241016627">
    <w:abstractNumId w:val="50"/>
  </w:num>
  <w:num w:numId="48" w16cid:durableId="791559064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09"/>
    <w:rsid w:val="00001050"/>
    <w:rsid w:val="00004007"/>
    <w:rsid w:val="000050D6"/>
    <w:rsid w:val="0000576E"/>
    <w:rsid w:val="00005ADF"/>
    <w:rsid w:val="000063E5"/>
    <w:rsid w:val="00006B8E"/>
    <w:rsid w:val="00006E8D"/>
    <w:rsid w:val="000073C0"/>
    <w:rsid w:val="00007F34"/>
    <w:rsid w:val="00010A72"/>
    <w:rsid w:val="00010CDE"/>
    <w:rsid w:val="00013389"/>
    <w:rsid w:val="00013EE6"/>
    <w:rsid w:val="0001505E"/>
    <w:rsid w:val="00015559"/>
    <w:rsid w:val="0001565B"/>
    <w:rsid w:val="000166A9"/>
    <w:rsid w:val="000170B8"/>
    <w:rsid w:val="000211DF"/>
    <w:rsid w:val="00021ECE"/>
    <w:rsid w:val="00024072"/>
    <w:rsid w:val="0002436C"/>
    <w:rsid w:val="00026E71"/>
    <w:rsid w:val="0002711C"/>
    <w:rsid w:val="00027F46"/>
    <w:rsid w:val="00030C12"/>
    <w:rsid w:val="00030EAC"/>
    <w:rsid w:val="0003242E"/>
    <w:rsid w:val="00032A7E"/>
    <w:rsid w:val="000348B2"/>
    <w:rsid w:val="00034BA7"/>
    <w:rsid w:val="0003501B"/>
    <w:rsid w:val="0003565D"/>
    <w:rsid w:val="000361CF"/>
    <w:rsid w:val="00042B18"/>
    <w:rsid w:val="00042B7E"/>
    <w:rsid w:val="00044137"/>
    <w:rsid w:val="00050B9C"/>
    <w:rsid w:val="00050E41"/>
    <w:rsid w:val="00050FFF"/>
    <w:rsid w:val="0005145A"/>
    <w:rsid w:val="00051DD1"/>
    <w:rsid w:val="0005274D"/>
    <w:rsid w:val="000532D4"/>
    <w:rsid w:val="00053505"/>
    <w:rsid w:val="0005508A"/>
    <w:rsid w:val="000571B6"/>
    <w:rsid w:val="000603CC"/>
    <w:rsid w:val="00060B02"/>
    <w:rsid w:val="00063548"/>
    <w:rsid w:val="00066BAA"/>
    <w:rsid w:val="00067EA2"/>
    <w:rsid w:val="000709A1"/>
    <w:rsid w:val="00070ABD"/>
    <w:rsid w:val="00074BBE"/>
    <w:rsid w:val="00080DEF"/>
    <w:rsid w:val="000841C7"/>
    <w:rsid w:val="00085BA5"/>
    <w:rsid w:val="0009065E"/>
    <w:rsid w:val="00092890"/>
    <w:rsid w:val="0009376C"/>
    <w:rsid w:val="00094498"/>
    <w:rsid w:val="0009753D"/>
    <w:rsid w:val="000A08CA"/>
    <w:rsid w:val="000A1660"/>
    <w:rsid w:val="000A25AF"/>
    <w:rsid w:val="000A278E"/>
    <w:rsid w:val="000A387B"/>
    <w:rsid w:val="000A3BED"/>
    <w:rsid w:val="000B0248"/>
    <w:rsid w:val="000B4138"/>
    <w:rsid w:val="000B5F0C"/>
    <w:rsid w:val="000B618E"/>
    <w:rsid w:val="000C039D"/>
    <w:rsid w:val="000C14F7"/>
    <w:rsid w:val="000C2CD0"/>
    <w:rsid w:val="000C3971"/>
    <w:rsid w:val="000C3DAC"/>
    <w:rsid w:val="000C6352"/>
    <w:rsid w:val="000D46FA"/>
    <w:rsid w:val="000D4A38"/>
    <w:rsid w:val="000D4BC7"/>
    <w:rsid w:val="000D5130"/>
    <w:rsid w:val="000D5137"/>
    <w:rsid w:val="000D538B"/>
    <w:rsid w:val="000D64C0"/>
    <w:rsid w:val="000D705D"/>
    <w:rsid w:val="000E1EEE"/>
    <w:rsid w:val="000E32D0"/>
    <w:rsid w:val="000E3DBD"/>
    <w:rsid w:val="000E5E16"/>
    <w:rsid w:val="000E6081"/>
    <w:rsid w:val="000E6A98"/>
    <w:rsid w:val="000F19FB"/>
    <w:rsid w:val="000F39E8"/>
    <w:rsid w:val="000F3D9A"/>
    <w:rsid w:val="000F5EB9"/>
    <w:rsid w:val="000F6614"/>
    <w:rsid w:val="000F72A8"/>
    <w:rsid w:val="000F73B0"/>
    <w:rsid w:val="00100036"/>
    <w:rsid w:val="00100390"/>
    <w:rsid w:val="00100CB2"/>
    <w:rsid w:val="001026DB"/>
    <w:rsid w:val="001050C8"/>
    <w:rsid w:val="00106111"/>
    <w:rsid w:val="0010725B"/>
    <w:rsid w:val="001121D8"/>
    <w:rsid w:val="001133C7"/>
    <w:rsid w:val="00113432"/>
    <w:rsid w:val="00115D5F"/>
    <w:rsid w:val="00120873"/>
    <w:rsid w:val="00121A2F"/>
    <w:rsid w:val="001222F2"/>
    <w:rsid w:val="0012239F"/>
    <w:rsid w:val="00123E04"/>
    <w:rsid w:val="001260C5"/>
    <w:rsid w:val="001262A7"/>
    <w:rsid w:val="001319F0"/>
    <w:rsid w:val="00134179"/>
    <w:rsid w:val="00137156"/>
    <w:rsid w:val="00142724"/>
    <w:rsid w:val="00142E0E"/>
    <w:rsid w:val="00143AE9"/>
    <w:rsid w:val="00143BCD"/>
    <w:rsid w:val="00144897"/>
    <w:rsid w:val="00145435"/>
    <w:rsid w:val="00145622"/>
    <w:rsid w:val="00145B6C"/>
    <w:rsid w:val="001462DB"/>
    <w:rsid w:val="001470C2"/>
    <w:rsid w:val="001474A0"/>
    <w:rsid w:val="00147675"/>
    <w:rsid w:val="0015188D"/>
    <w:rsid w:val="0015303E"/>
    <w:rsid w:val="00153508"/>
    <w:rsid w:val="00155D6B"/>
    <w:rsid w:val="001577D7"/>
    <w:rsid w:val="00157BE1"/>
    <w:rsid w:val="0016062E"/>
    <w:rsid w:val="0016374E"/>
    <w:rsid w:val="001647AD"/>
    <w:rsid w:val="00164D03"/>
    <w:rsid w:val="0016692A"/>
    <w:rsid w:val="00167180"/>
    <w:rsid w:val="00170555"/>
    <w:rsid w:val="001705AB"/>
    <w:rsid w:val="00171C5A"/>
    <w:rsid w:val="00171C5C"/>
    <w:rsid w:val="00176D62"/>
    <w:rsid w:val="001772E1"/>
    <w:rsid w:val="001807C9"/>
    <w:rsid w:val="00182676"/>
    <w:rsid w:val="001842FD"/>
    <w:rsid w:val="00186A09"/>
    <w:rsid w:val="0018711B"/>
    <w:rsid w:val="00187392"/>
    <w:rsid w:val="00187D7A"/>
    <w:rsid w:val="00190398"/>
    <w:rsid w:val="00190D29"/>
    <w:rsid w:val="001927D5"/>
    <w:rsid w:val="00192B32"/>
    <w:rsid w:val="00193B64"/>
    <w:rsid w:val="0019477E"/>
    <w:rsid w:val="00195FCD"/>
    <w:rsid w:val="00196D44"/>
    <w:rsid w:val="001A28CF"/>
    <w:rsid w:val="001A5843"/>
    <w:rsid w:val="001A5C04"/>
    <w:rsid w:val="001A6D81"/>
    <w:rsid w:val="001B03DF"/>
    <w:rsid w:val="001B0521"/>
    <w:rsid w:val="001B1683"/>
    <w:rsid w:val="001B1BBD"/>
    <w:rsid w:val="001B1E90"/>
    <w:rsid w:val="001B20D5"/>
    <w:rsid w:val="001B2CE1"/>
    <w:rsid w:val="001B37B3"/>
    <w:rsid w:val="001B4CDB"/>
    <w:rsid w:val="001B7D31"/>
    <w:rsid w:val="001C0760"/>
    <w:rsid w:val="001C0D51"/>
    <w:rsid w:val="001C2227"/>
    <w:rsid w:val="001C325B"/>
    <w:rsid w:val="001C3BE4"/>
    <w:rsid w:val="001C5FED"/>
    <w:rsid w:val="001D0BD6"/>
    <w:rsid w:val="001D1401"/>
    <w:rsid w:val="001D2486"/>
    <w:rsid w:val="001D28AE"/>
    <w:rsid w:val="001D290C"/>
    <w:rsid w:val="001D3391"/>
    <w:rsid w:val="001D5DA5"/>
    <w:rsid w:val="001E118C"/>
    <w:rsid w:val="001E3D64"/>
    <w:rsid w:val="001E60C4"/>
    <w:rsid w:val="001E64B2"/>
    <w:rsid w:val="001E66BD"/>
    <w:rsid w:val="001E6BE9"/>
    <w:rsid w:val="001E7BAE"/>
    <w:rsid w:val="001F0046"/>
    <w:rsid w:val="001F29C5"/>
    <w:rsid w:val="001F3C71"/>
    <w:rsid w:val="001F64E0"/>
    <w:rsid w:val="001F66D5"/>
    <w:rsid w:val="001F7262"/>
    <w:rsid w:val="001F72DA"/>
    <w:rsid w:val="002011E5"/>
    <w:rsid w:val="00203184"/>
    <w:rsid w:val="002036E3"/>
    <w:rsid w:val="00203D52"/>
    <w:rsid w:val="002060BC"/>
    <w:rsid w:val="00206315"/>
    <w:rsid w:val="00206372"/>
    <w:rsid w:val="00206521"/>
    <w:rsid w:val="0020699D"/>
    <w:rsid w:val="00210B47"/>
    <w:rsid w:val="00211DA4"/>
    <w:rsid w:val="00214BDB"/>
    <w:rsid w:val="00215DC5"/>
    <w:rsid w:val="00215DEA"/>
    <w:rsid w:val="00216EEC"/>
    <w:rsid w:val="00217797"/>
    <w:rsid w:val="002208D5"/>
    <w:rsid w:val="0022449A"/>
    <w:rsid w:val="002254D1"/>
    <w:rsid w:val="00226E10"/>
    <w:rsid w:val="0022774C"/>
    <w:rsid w:val="00230675"/>
    <w:rsid w:val="0023126A"/>
    <w:rsid w:val="00232A10"/>
    <w:rsid w:val="00234180"/>
    <w:rsid w:val="00237104"/>
    <w:rsid w:val="002375C9"/>
    <w:rsid w:val="00241863"/>
    <w:rsid w:val="00241C48"/>
    <w:rsid w:val="00241E14"/>
    <w:rsid w:val="00245B4A"/>
    <w:rsid w:val="00246095"/>
    <w:rsid w:val="002469DC"/>
    <w:rsid w:val="00247BA7"/>
    <w:rsid w:val="002507EA"/>
    <w:rsid w:val="00250E0F"/>
    <w:rsid w:val="00254395"/>
    <w:rsid w:val="00254807"/>
    <w:rsid w:val="00254C82"/>
    <w:rsid w:val="002614D1"/>
    <w:rsid w:val="002614D8"/>
    <w:rsid w:val="0026150A"/>
    <w:rsid w:val="00261AC5"/>
    <w:rsid w:val="00261E83"/>
    <w:rsid w:val="0026278B"/>
    <w:rsid w:val="0026438C"/>
    <w:rsid w:val="002643A2"/>
    <w:rsid w:val="00265256"/>
    <w:rsid w:val="00266573"/>
    <w:rsid w:val="0026747D"/>
    <w:rsid w:val="002706EE"/>
    <w:rsid w:val="00270E72"/>
    <w:rsid w:val="00273024"/>
    <w:rsid w:val="00273101"/>
    <w:rsid w:val="002743A0"/>
    <w:rsid w:val="00274825"/>
    <w:rsid w:val="002748C0"/>
    <w:rsid w:val="0027518E"/>
    <w:rsid w:val="0027543B"/>
    <w:rsid w:val="00277D8C"/>
    <w:rsid w:val="00277E10"/>
    <w:rsid w:val="0028007F"/>
    <w:rsid w:val="002816D9"/>
    <w:rsid w:val="00281C8B"/>
    <w:rsid w:val="002828E3"/>
    <w:rsid w:val="0028290C"/>
    <w:rsid w:val="00283B40"/>
    <w:rsid w:val="00284AFB"/>
    <w:rsid w:val="00287251"/>
    <w:rsid w:val="002900EE"/>
    <w:rsid w:val="002917A4"/>
    <w:rsid w:val="00291B02"/>
    <w:rsid w:val="00291E4A"/>
    <w:rsid w:val="0029302D"/>
    <w:rsid w:val="002959C0"/>
    <w:rsid w:val="00295B7E"/>
    <w:rsid w:val="002A1005"/>
    <w:rsid w:val="002A428A"/>
    <w:rsid w:val="002A4CBE"/>
    <w:rsid w:val="002A50E5"/>
    <w:rsid w:val="002A52B8"/>
    <w:rsid w:val="002A71A9"/>
    <w:rsid w:val="002B03C4"/>
    <w:rsid w:val="002B1CE6"/>
    <w:rsid w:val="002B25F5"/>
    <w:rsid w:val="002B4768"/>
    <w:rsid w:val="002B6D3A"/>
    <w:rsid w:val="002B71C4"/>
    <w:rsid w:val="002B72DF"/>
    <w:rsid w:val="002C073D"/>
    <w:rsid w:val="002C15EC"/>
    <w:rsid w:val="002C169A"/>
    <w:rsid w:val="002C1D98"/>
    <w:rsid w:val="002C2E09"/>
    <w:rsid w:val="002C3E5A"/>
    <w:rsid w:val="002C6B21"/>
    <w:rsid w:val="002D057E"/>
    <w:rsid w:val="002D23FA"/>
    <w:rsid w:val="002D2F80"/>
    <w:rsid w:val="002D3451"/>
    <w:rsid w:val="002D34E9"/>
    <w:rsid w:val="002D5521"/>
    <w:rsid w:val="002D6B2E"/>
    <w:rsid w:val="002E0541"/>
    <w:rsid w:val="002E2A52"/>
    <w:rsid w:val="002E55BF"/>
    <w:rsid w:val="002E593E"/>
    <w:rsid w:val="002E5F75"/>
    <w:rsid w:val="002E6911"/>
    <w:rsid w:val="002E7937"/>
    <w:rsid w:val="002E7D26"/>
    <w:rsid w:val="002F0C43"/>
    <w:rsid w:val="002F0E63"/>
    <w:rsid w:val="002F1D6A"/>
    <w:rsid w:val="002F273F"/>
    <w:rsid w:val="002F2C6C"/>
    <w:rsid w:val="002F44DD"/>
    <w:rsid w:val="00300C69"/>
    <w:rsid w:val="003011FF"/>
    <w:rsid w:val="003030C3"/>
    <w:rsid w:val="003032C3"/>
    <w:rsid w:val="00305682"/>
    <w:rsid w:val="003076F6"/>
    <w:rsid w:val="00307E03"/>
    <w:rsid w:val="00310531"/>
    <w:rsid w:val="00310993"/>
    <w:rsid w:val="003122C7"/>
    <w:rsid w:val="00313AE3"/>
    <w:rsid w:val="003148CE"/>
    <w:rsid w:val="003156F7"/>
    <w:rsid w:val="00315FB0"/>
    <w:rsid w:val="00316B23"/>
    <w:rsid w:val="00317CAE"/>
    <w:rsid w:val="003208E4"/>
    <w:rsid w:val="00320E85"/>
    <w:rsid w:val="00323B2D"/>
    <w:rsid w:val="00325899"/>
    <w:rsid w:val="0032621E"/>
    <w:rsid w:val="00327D42"/>
    <w:rsid w:val="00335291"/>
    <w:rsid w:val="003354E6"/>
    <w:rsid w:val="003368BE"/>
    <w:rsid w:val="00340DDE"/>
    <w:rsid w:val="00341CAA"/>
    <w:rsid w:val="0034263A"/>
    <w:rsid w:val="00343302"/>
    <w:rsid w:val="003452CE"/>
    <w:rsid w:val="003469BD"/>
    <w:rsid w:val="00347B83"/>
    <w:rsid w:val="00350F21"/>
    <w:rsid w:val="00351754"/>
    <w:rsid w:val="00351AE2"/>
    <w:rsid w:val="003525C9"/>
    <w:rsid w:val="00354CD5"/>
    <w:rsid w:val="003557C6"/>
    <w:rsid w:val="00360D67"/>
    <w:rsid w:val="003616C0"/>
    <w:rsid w:val="0036253A"/>
    <w:rsid w:val="00365981"/>
    <w:rsid w:val="00365F44"/>
    <w:rsid w:val="00366E96"/>
    <w:rsid w:val="00367BB3"/>
    <w:rsid w:val="00371282"/>
    <w:rsid w:val="00372235"/>
    <w:rsid w:val="00376859"/>
    <w:rsid w:val="00380909"/>
    <w:rsid w:val="00381FA0"/>
    <w:rsid w:val="00382AA1"/>
    <w:rsid w:val="00384D0E"/>
    <w:rsid w:val="00385E41"/>
    <w:rsid w:val="00385ED8"/>
    <w:rsid w:val="003870CC"/>
    <w:rsid w:val="00387471"/>
    <w:rsid w:val="00391044"/>
    <w:rsid w:val="00391BC2"/>
    <w:rsid w:val="00391F49"/>
    <w:rsid w:val="00392EBD"/>
    <w:rsid w:val="00393C9E"/>
    <w:rsid w:val="003954C8"/>
    <w:rsid w:val="00395B14"/>
    <w:rsid w:val="00396ECA"/>
    <w:rsid w:val="00397708"/>
    <w:rsid w:val="00397E7D"/>
    <w:rsid w:val="003A00E6"/>
    <w:rsid w:val="003A0A37"/>
    <w:rsid w:val="003A3ED2"/>
    <w:rsid w:val="003A47FC"/>
    <w:rsid w:val="003A5E1C"/>
    <w:rsid w:val="003A6626"/>
    <w:rsid w:val="003A72D0"/>
    <w:rsid w:val="003A7C83"/>
    <w:rsid w:val="003B1310"/>
    <w:rsid w:val="003B280D"/>
    <w:rsid w:val="003B29B3"/>
    <w:rsid w:val="003B2B24"/>
    <w:rsid w:val="003B3AD5"/>
    <w:rsid w:val="003B4C27"/>
    <w:rsid w:val="003B6198"/>
    <w:rsid w:val="003B6417"/>
    <w:rsid w:val="003B708B"/>
    <w:rsid w:val="003B773F"/>
    <w:rsid w:val="003C1CD9"/>
    <w:rsid w:val="003C5453"/>
    <w:rsid w:val="003C64DD"/>
    <w:rsid w:val="003D03B2"/>
    <w:rsid w:val="003D1B55"/>
    <w:rsid w:val="003D233B"/>
    <w:rsid w:val="003D2E6F"/>
    <w:rsid w:val="003D389D"/>
    <w:rsid w:val="003D5A29"/>
    <w:rsid w:val="003D5BC1"/>
    <w:rsid w:val="003D5D11"/>
    <w:rsid w:val="003D7C90"/>
    <w:rsid w:val="003E0790"/>
    <w:rsid w:val="003E3F7F"/>
    <w:rsid w:val="003E6462"/>
    <w:rsid w:val="003F2338"/>
    <w:rsid w:val="003F33B0"/>
    <w:rsid w:val="003F395E"/>
    <w:rsid w:val="003F3A7A"/>
    <w:rsid w:val="003F456B"/>
    <w:rsid w:val="003F52AB"/>
    <w:rsid w:val="003F62F5"/>
    <w:rsid w:val="004016E6"/>
    <w:rsid w:val="00402392"/>
    <w:rsid w:val="00402655"/>
    <w:rsid w:val="00403A5D"/>
    <w:rsid w:val="00403AC2"/>
    <w:rsid w:val="004044E9"/>
    <w:rsid w:val="0040477F"/>
    <w:rsid w:val="004073D6"/>
    <w:rsid w:val="00410F5C"/>
    <w:rsid w:val="004138F1"/>
    <w:rsid w:val="00414E75"/>
    <w:rsid w:val="00414FD8"/>
    <w:rsid w:val="00416C88"/>
    <w:rsid w:val="00417518"/>
    <w:rsid w:val="00420995"/>
    <w:rsid w:val="00421B47"/>
    <w:rsid w:val="004229E1"/>
    <w:rsid w:val="00422FC7"/>
    <w:rsid w:val="00423305"/>
    <w:rsid w:val="00423CDB"/>
    <w:rsid w:val="00427C4D"/>
    <w:rsid w:val="00433385"/>
    <w:rsid w:val="004341E2"/>
    <w:rsid w:val="0043744A"/>
    <w:rsid w:val="0043745B"/>
    <w:rsid w:val="00437F10"/>
    <w:rsid w:val="00441F05"/>
    <w:rsid w:val="004423EA"/>
    <w:rsid w:val="0044486A"/>
    <w:rsid w:val="00444904"/>
    <w:rsid w:val="00445113"/>
    <w:rsid w:val="00450231"/>
    <w:rsid w:val="0045119C"/>
    <w:rsid w:val="00452179"/>
    <w:rsid w:val="004528A2"/>
    <w:rsid w:val="004548A3"/>
    <w:rsid w:val="00454927"/>
    <w:rsid w:val="004556E2"/>
    <w:rsid w:val="00456018"/>
    <w:rsid w:val="00457E83"/>
    <w:rsid w:val="00460B98"/>
    <w:rsid w:val="0046138A"/>
    <w:rsid w:val="0046273A"/>
    <w:rsid w:val="004647A7"/>
    <w:rsid w:val="00465819"/>
    <w:rsid w:val="00465F6C"/>
    <w:rsid w:val="004664C9"/>
    <w:rsid w:val="00466DAC"/>
    <w:rsid w:val="00467762"/>
    <w:rsid w:val="00472D7D"/>
    <w:rsid w:val="00474746"/>
    <w:rsid w:val="004756A0"/>
    <w:rsid w:val="00475847"/>
    <w:rsid w:val="0047673D"/>
    <w:rsid w:val="00483B23"/>
    <w:rsid w:val="00484DA0"/>
    <w:rsid w:val="00485486"/>
    <w:rsid w:val="0048577C"/>
    <w:rsid w:val="00486434"/>
    <w:rsid w:val="0048701A"/>
    <w:rsid w:val="00487078"/>
    <w:rsid w:val="00490534"/>
    <w:rsid w:val="00490D3D"/>
    <w:rsid w:val="00494A9F"/>
    <w:rsid w:val="004973E7"/>
    <w:rsid w:val="004977FE"/>
    <w:rsid w:val="004A20BC"/>
    <w:rsid w:val="004A2931"/>
    <w:rsid w:val="004A30B6"/>
    <w:rsid w:val="004A6F7C"/>
    <w:rsid w:val="004A715E"/>
    <w:rsid w:val="004B14BE"/>
    <w:rsid w:val="004B25DC"/>
    <w:rsid w:val="004B397D"/>
    <w:rsid w:val="004B4C90"/>
    <w:rsid w:val="004B4EFF"/>
    <w:rsid w:val="004B5AB1"/>
    <w:rsid w:val="004B615E"/>
    <w:rsid w:val="004B6B76"/>
    <w:rsid w:val="004B6C09"/>
    <w:rsid w:val="004C341F"/>
    <w:rsid w:val="004C7852"/>
    <w:rsid w:val="004C78F1"/>
    <w:rsid w:val="004C7E84"/>
    <w:rsid w:val="004D0BC8"/>
    <w:rsid w:val="004D4FDC"/>
    <w:rsid w:val="004D53A6"/>
    <w:rsid w:val="004E05E2"/>
    <w:rsid w:val="004E153D"/>
    <w:rsid w:val="004E2A90"/>
    <w:rsid w:val="004E47E6"/>
    <w:rsid w:val="004E4BD2"/>
    <w:rsid w:val="004E5B45"/>
    <w:rsid w:val="004F1114"/>
    <w:rsid w:val="004F1AFA"/>
    <w:rsid w:val="004F1E50"/>
    <w:rsid w:val="004F439A"/>
    <w:rsid w:val="004F500F"/>
    <w:rsid w:val="004F5188"/>
    <w:rsid w:val="004F5525"/>
    <w:rsid w:val="004F63C1"/>
    <w:rsid w:val="005011C8"/>
    <w:rsid w:val="00501328"/>
    <w:rsid w:val="00501E2C"/>
    <w:rsid w:val="00502453"/>
    <w:rsid w:val="0050283E"/>
    <w:rsid w:val="0050387D"/>
    <w:rsid w:val="00503F59"/>
    <w:rsid w:val="005060A0"/>
    <w:rsid w:val="00506E6E"/>
    <w:rsid w:val="005074AC"/>
    <w:rsid w:val="00507787"/>
    <w:rsid w:val="00507B42"/>
    <w:rsid w:val="00513C54"/>
    <w:rsid w:val="00516FAD"/>
    <w:rsid w:val="00517A5E"/>
    <w:rsid w:val="005206F0"/>
    <w:rsid w:val="00521B09"/>
    <w:rsid w:val="0052309D"/>
    <w:rsid w:val="00523668"/>
    <w:rsid w:val="0052465E"/>
    <w:rsid w:val="00524CAA"/>
    <w:rsid w:val="00530538"/>
    <w:rsid w:val="0053177C"/>
    <w:rsid w:val="00533E85"/>
    <w:rsid w:val="00534B2B"/>
    <w:rsid w:val="00536946"/>
    <w:rsid w:val="005378DE"/>
    <w:rsid w:val="00540A5F"/>
    <w:rsid w:val="0054213F"/>
    <w:rsid w:val="00542DBF"/>
    <w:rsid w:val="00543199"/>
    <w:rsid w:val="00543674"/>
    <w:rsid w:val="005447A0"/>
    <w:rsid w:val="00544A72"/>
    <w:rsid w:val="0055011E"/>
    <w:rsid w:val="00551346"/>
    <w:rsid w:val="00551C4D"/>
    <w:rsid w:val="005533A5"/>
    <w:rsid w:val="00555F09"/>
    <w:rsid w:val="005569D8"/>
    <w:rsid w:val="005606FC"/>
    <w:rsid w:val="00562F95"/>
    <w:rsid w:val="005635E8"/>
    <w:rsid w:val="00563E7B"/>
    <w:rsid w:val="00564123"/>
    <w:rsid w:val="00570B94"/>
    <w:rsid w:val="0057149A"/>
    <w:rsid w:val="005727B1"/>
    <w:rsid w:val="0057414F"/>
    <w:rsid w:val="00574AA5"/>
    <w:rsid w:val="00575540"/>
    <w:rsid w:val="0057587A"/>
    <w:rsid w:val="00576FDA"/>
    <w:rsid w:val="005778FB"/>
    <w:rsid w:val="00581B2F"/>
    <w:rsid w:val="005822D9"/>
    <w:rsid w:val="00585020"/>
    <w:rsid w:val="005857F0"/>
    <w:rsid w:val="00587E42"/>
    <w:rsid w:val="00587E91"/>
    <w:rsid w:val="005916EB"/>
    <w:rsid w:val="00592A66"/>
    <w:rsid w:val="00592E0A"/>
    <w:rsid w:val="005961E7"/>
    <w:rsid w:val="005969B6"/>
    <w:rsid w:val="005A070E"/>
    <w:rsid w:val="005A0788"/>
    <w:rsid w:val="005A1238"/>
    <w:rsid w:val="005A172D"/>
    <w:rsid w:val="005A2B4C"/>
    <w:rsid w:val="005A451B"/>
    <w:rsid w:val="005A6C91"/>
    <w:rsid w:val="005A6F03"/>
    <w:rsid w:val="005B026D"/>
    <w:rsid w:val="005B1494"/>
    <w:rsid w:val="005B1DDD"/>
    <w:rsid w:val="005B3CD7"/>
    <w:rsid w:val="005B7255"/>
    <w:rsid w:val="005B72FD"/>
    <w:rsid w:val="005B7749"/>
    <w:rsid w:val="005C0B9C"/>
    <w:rsid w:val="005C14AE"/>
    <w:rsid w:val="005C3DFF"/>
    <w:rsid w:val="005C50A8"/>
    <w:rsid w:val="005D083C"/>
    <w:rsid w:val="005D087D"/>
    <w:rsid w:val="005D0CCC"/>
    <w:rsid w:val="005D1893"/>
    <w:rsid w:val="005D1A5B"/>
    <w:rsid w:val="005D1CEF"/>
    <w:rsid w:val="005D2338"/>
    <w:rsid w:val="005D29D8"/>
    <w:rsid w:val="005D3426"/>
    <w:rsid w:val="005D41FD"/>
    <w:rsid w:val="005D5AE6"/>
    <w:rsid w:val="005D6C39"/>
    <w:rsid w:val="005D6DEA"/>
    <w:rsid w:val="005D72E5"/>
    <w:rsid w:val="005D76A3"/>
    <w:rsid w:val="005E0362"/>
    <w:rsid w:val="005E0BA1"/>
    <w:rsid w:val="005E3742"/>
    <w:rsid w:val="005E3BBB"/>
    <w:rsid w:val="005E5261"/>
    <w:rsid w:val="005E594E"/>
    <w:rsid w:val="005E7FA2"/>
    <w:rsid w:val="005F22BC"/>
    <w:rsid w:val="005F24B3"/>
    <w:rsid w:val="005F306C"/>
    <w:rsid w:val="005F39B0"/>
    <w:rsid w:val="005F5119"/>
    <w:rsid w:val="005F6601"/>
    <w:rsid w:val="005F6A69"/>
    <w:rsid w:val="005F718E"/>
    <w:rsid w:val="005F72D9"/>
    <w:rsid w:val="006001B3"/>
    <w:rsid w:val="0060062D"/>
    <w:rsid w:val="00600FB1"/>
    <w:rsid w:val="00604998"/>
    <w:rsid w:val="00604EB6"/>
    <w:rsid w:val="00605BBC"/>
    <w:rsid w:val="00611B10"/>
    <w:rsid w:val="0061460C"/>
    <w:rsid w:val="00615254"/>
    <w:rsid w:val="0061551D"/>
    <w:rsid w:val="0061600F"/>
    <w:rsid w:val="00616984"/>
    <w:rsid w:val="006204A1"/>
    <w:rsid w:val="006232F9"/>
    <w:rsid w:val="006234D8"/>
    <w:rsid w:val="00624F9C"/>
    <w:rsid w:val="006255CD"/>
    <w:rsid w:val="0062623C"/>
    <w:rsid w:val="0063045E"/>
    <w:rsid w:val="00630B5F"/>
    <w:rsid w:val="00631813"/>
    <w:rsid w:val="00632942"/>
    <w:rsid w:val="00634F4B"/>
    <w:rsid w:val="00635494"/>
    <w:rsid w:val="006379A1"/>
    <w:rsid w:val="006400EA"/>
    <w:rsid w:val="006427BD"/>
    <w:rsid w:val="00642B9A"/>
    <w:rsid w:val="00643653"/>
    <w:rsid w:val="00643B81"/>
    <w:rsid w:val="00644792"/>
    <w:rsid w:val="00647F9A"/>
    <w:rsid w:val="006541AD"/>
    <w:rsid w:val="006545CB"/>
    <w:rsid w:val="006545E5"/>
    <w:rsid w:val="00656139"/>
    <w:rsid w:val="0065668A"/>
    <w:rsid w:val="00657421"/>
    <w:rsid w:val="006576AB"/>
    <w:rsid w:val="0066012F"/>
    <w:rsid w:val="00663301"/>
    <w:rsid w:val="00667675"/>
    <w:rsid w:val="00671502"/>
    <w:rsid w:val="00671A31"/>
    <w:rsid w:val="0067262C"/>
    <w:rsid w:val="00672DC5"/>
    <w:rsid w:val="00677CAD"/>
    <w:rsid w:val="00677CD3"/>
    <w:rsid w:val="006819B0"/>
    <w:rsid w:val="00683A5B"/>
    <w:rsid w:val="00683B9A"/>
    <w:rsid w:val="00684F46"/>
    <w:rsid w:val="0068589C"/>
    <w:rsid w:val="0069002A"/>
    <w:rsid w:val="00691A16"/>
    <w:rsid w:val="00691E8C"/>
    <w:rsid w:val="006955ED"/>
    <w:rsid w:val="006956FC"/>
    <w:rsid w:val="00696112"/>
    <w:rsid w:val="006A0FBF"/>
    <w:rsid w:val="006A42E2"/>
    <w:rsid w:val="006A7C69"/>
    <w:rsid w:val="006B1A85"/>
    <w:rsid w:val="006B1E60"/>
    <w:rsid w:val="006B3EE0"/>
    <w:rsid w:val="006B41DA"/>
    <w:rsid w:val="006B46D3"/>
    <w:rsid w:val="006C06F1"/>
    <w:rsid w:val="006C1059"/>
    <w:rsid w:val="006C14C8"/>
    <w:rsid w:val="006C3700"/>
    <w:rsid w:val="006C403D"/>
    <w:rsid w:val="006C4584"/>
    <w:rsid w:val="006C463D"/>
    <w:rsid w:val="006C50C3"/>
    <w:rsid w:val="006C5506"/>
    <w:rsid w:val="006C7DCB"/>
    <w:rsid w:val="006D0E52"/>
    <w:rsid w:val="006D2DEC"/>
    <w:rsid w:val="006D7B33"/>
    <w:rsid w:val="006D7E06"/>
    <w:rsid w:val="006E15BB"/>
    <w:rsid w:val="006E1B2E"/>
    <w:rsid w:val="006E1DF0"/>
    <w:rsid w:val="006E21AB"/>
    <w:rsid w:val="006E46F2"/>
    <w:rsid w:val="006E5710"/>
    <w:rsid w:val="006F0D21"/>
    <w:rsid w:val="006F0EA3"/>
    <w:rsid w:val="006F37E2"/>
    <w:rsid w:val="006F5A6E"/>
    <w:rsid w:val="006F7222"/>
    <w:rsid w:val="00700159"/>
    <w:rsid w:val="00702A63"/>
    <w:rsid w:val="00702D23"/>
    <w:rsid w:val="00703DA5"/>
    <w:rsid w:val="007050F0"/>
    <w:rsid w:val="00706FDE"/>
    <w:rsid w:val="0070791D"/>
    <w:rsid w:val="00710472"/>
    <w:rsid w:val="0071107E"/>
    <w:rsid w:val="00711A6A"/>
    <w:rsid w:val="00712C3B"/>
    <w:rsid w:val="0071344D"/>
    <w:rsid w:val="0071397D"/>
    <w:rsid w:val="00714A97"/>
    <w:rsid w:val="00715889"/>
    <w:rsid w:val="00715C2E"/>
    <w:rsid w:val="00716D63"/>
    <w:rsid w:val="007170A3"/>
    <w:rsid w:val="00723E3B"/>
    <w:rsid w:val="00724785"/>
    <w:rsid w:val="00724BC8"/>
    <w:rsid w:val="00727545"/>
    <w:rsid w:val="0072768C"/>
    <w:rsid w:val="007319EF"/>
    <w:rsid w:val="00731A31"/>
    <w:rsid w:val="00731A6B"/>
    <w:rsid w:val="00733D17"/>
    <w:rsid w:val="00735622"/>
    <w:rsid w:val="0073566E"/>
    <w:rsid w:val="00735F52"/>
    <w:rsid w:val="00736616"/>
    <w:rsid w:val="00736AF2"/>
    <w:rsid w:val="00737DB8"/>
    <w:rsid w:val="0074051B"/>
    <w:rsid w:val="00740B10"/>
    <w:rsid w:val="0074123E"/>
    <w:rsid w:val="00742A17"/>
    <w:rsid w:val="00743956"/>
    <w:rsid w:val="00743EAD"/>
    <w:rsid w:val="007448C3"/>
    <w:rsid w:val="007452EA"/>
    <w:rsid w:val="00745E61"/>
    <w:rsid w:val="007467CB"/>
    <w:rsid w:val="007475E6"/>
    <w:rsid w:val="007478D6"/>
    <w:rsid w:val="00750045"/>
    <w:rsid w:val="00751EDB"/>
    <w:rsid w:val="00751F2B"/>
    <w:rsid w:val="007522C0"/>
    <w:rsid w:val="00752BCF"/>
    <w:rsid w:val="00753A50"/>
    <w:rsid w:val="00755361"/>
    <w:rsid w:val="0075552D"/>
    <w:rsid w:val="007571D8"/>
    <w:rsid w:val="00761E6D"/>
    <w:rsid w:val="00762FEC"/>
    <w:rsid w:val="007631EC"/>
    <w:rsid w:val="00763796"/>
    <w:rsid w:val="00763920"/>
    <w:rsid w:val="007648A0"/>
    <w:rsid w:val="0077368F"/>
    <w:rsid w:val="00775F88"/>
    <w:rsid w:val="00776521"/>
    <w:rsid w:val="00777565"/>
    <w:rsid w:val="007779CD"/>
    <w:rsid w:val="00780011"/>
    <w:rsid w:val="0078068D"/>
    <w:rsid w:val="007830EA"/>
    <w:rsid w:val="00783BED"/>
    <w:rsid w:val="00784CCA"/>
    <w:rsid w:val="0078717B"/>
    <w:rsid w:val="007878A7"/>
    <w:rsid w:val="00790E43"/>
    <w:rsid w:val="00794BDD"/>
    <w:rsid w:val="00795485"/>
    <w:rsid w:val="00797EC3"/>
    <w:rsid w:val="007A10A6"/>
    <w:rsid w:val="007A2969"/>
    <w:rsid w:val="007A54B4"/>
    <w:rsid w:val="007A7062"/>
    <w:rsid w:val="007A7B37"/>
    <w:rsid w:val="007B73BC"/>
    <w:rsid w:val="007B74C1"/>
    <w:rsid w:val="007C09A0"/>
    <w:rsid w:val="007C1987"/>
    <w:rsid w:val="007C3C45"/>
    <w:rsid w:val="007C47C9"/>
    <w:rsid w:val="007C4E6F"/>
    <w:rsid w:val="007C61DC"/>
    <w:rsid w:val="007C65EB"/>
    <w:rsid w:val="007C74BB"/>
    <w:rsid w:val="007C76C4"/>
    <w:rsid w:val="007C7E3A"/>
    <w:rsid w:val="007D0E6B"/>
    <w:rsid w:val="007D18F4"/>
    <w:rsid w:val="007D1D62"/>
    <w:rsid w:val="007D24C3"/>
    <w:rsid w:val="007D253B"/>
    <w:rsid w:val="007D305F"/>
    <w:rsid w:val="007D4CF1"/>
    <w:rsid w:val="007D731F"/>
    <w:rsid w:val="007D73A9"/>
    <w:rsid w:val="007D7A97"/>
    <w:rsid w:val="007E01F9"/>
    <w:rsid w:val="007E1426"/>
    <w:rsid w:val="007E1583"/>
    <w:rsid w:val="007E43B9"/>
    <w:rsid w:val="007E4867"/>
    <w:rsid w:val="007E4D32"/>
    <w:rsid w:val="007E5D12"/>
    <w:rsid w:val="007E6610"/>
    <w:rsid w:val="007F014C"/>
    <w:rsid w:val="007F0C7B"/>
    <w:rsid w:val="007F12DD"/>
    <w:rsid w:val="007F335E"/>
    <w:rsid w:val="007F3B09"/>
    <w:rsid w:val="007F43CE"/>
    <w:rsid w:val="007F479A"/>
    <w:rsid w:val="007F60D0"/>
    <w:rsid w:val="0080209F"/>
    <w:rsid w:val="00802808"/>
    <w:rsid w:val="008028F1"/>
    <w:rsid w:val="008044CF"/>
    <w:rsid w:val="00807CB9"/>
    <w:rsid w:val="008134C9"/>
    <w:rsid w:val="00815622"/>
    <w:rsid w:val="00816832"/>
    <w:rsid w:val="00817BD1"/>
    <w:rsid w:val="00820E05"/>
    <w:rsid w:val="00822AFE"/>
    <w:rsid w:val="008230DD"/>
    <w:rsid w:val="00824B1F"/>
    <w:rsid w:val="00824FC0"/>
    <w:rsid w:val="008253A0"/>
    <w:rsid w:val="00825500"/>
    <w:rsid w:val="00827111"/>
    <w:rsid w:val="00827E84"/>
    <w:rsid w:val="00831BFE"/>
    <w:rsid w:val="008335BE"/>
    <w:rsid w:val="00834563"/>
    <w:rsid w:val="00835DE2"/>
    <w:rsid w:val="00836103"/>
    <w:rsid w:val="008417BF"/>
    <w:rsid w:val="00845477"/>
    <w:rsid w:val="0084658E"/>
    <w:rsid w:val="0084782B"/>
    <w:rsid w:val="00847E19"/>
    <w:rsid w:val="00854825"/>
    <w:rsid w:val="00854C30"/>
    <w:rsid w:val="00854E5C"/>
    <w:rsid w:val="00855190"/>
    <w:rsid w:val="00855433"/>
    <w:rsid w:val="008554AC"/>
    <w:rsid w:val="00855F73"/>
    <w:rsid w:val="0085635C"/>
    <w:rsid w:val="008607F7"/>
    <w:rsid w:val="0086133D"/>
    <w:rsid w:val="00862302"/>
    <w:rsid w:val="00862870"/>
    <w:rsid w:val="008628A0"/>
    <w:rsid w:val="00862B9A"/>
    <w:rsid w:val="00862C65"/>
    <w:rsid w:val="008639D2"/>
    <w:rsid w:val="00863DDC"/>
    <w:rsid w:val="00863E48"/>
    <w:rsid w:val="00865739"/>
    <w:rsid w:val="008660C0"/>
    <w:rsid w:val="0086747B"/>
    <w:rsid w:val="00867B45"/>
    <w:rsid w:val="00870AF8"/>
    <w:rsid w:val="00871198"/>
    <w:rsid w:val="00871534"/>
    <w:rsid w:val="00872029"/>
    <w:rsid w:val="00872620"/>
    <w:rsid w:val="00874CE0"/>
    <w:rsid w:val="008758A5"/>
    <w:rsid w:val="00875B18"/>
    <w:rsid w:val="008762A1"/>
    <w:rsid w:val="00876397"/>
    <w:rsid w:val="00876FFD"/>
    <w:rsid w:val="008777AC"/>
    <w:rsid w:val="00877DA0"/>
    <w:rsid w:val="0088325A"/>
    <w:rsid w:val="00883746"/>
    <w:rsid w:val="0088379F"/>
    <w:rsid w:val="008852D3"/>
    <w:rsid w:val="00893DE1"/>
    <w:rsid w:val="0089429D"/>
    <w:rsid w:val="008954BF"/>
    <w:rsid w:val="00895AD3"/>
    <w:rsid w:val="00897F40"/>
    <w:rsid w:val="008A0A20"/>
    <w:rsid w:val="008A1738"/>
    <w:rsid w:val="008A2730"/>
    <w:rsid w:val="008A2AA6"/>
    <w:rsid w:val="008A33BA"/>
    <w:rsid w:val="008A4923"/>
    <w:rsid w:val="008A492C"/>
    <w:rsid w:val="008A50F6"/>
    <w:rsid w:val="008A5BC5"/>
    <w:rsid w:val="008A5CD0"/>
    <w:rsid w:val="008A6B7C"/>
    <w:rsid w:val="008B2587"/>
    <w:rsid w:val="008B2BB4"/>
    <w:rsid w:val="008B427A"/>
    <w:rsid w:val="008B46DF"/>
    <w:rsid w:val="008B4AB6"/>
    <w:rsid w:val="008C0251"/>
    <w:rsid w:val="008C3DFB"/>
    <w:rsid w:val="008C50B6"/>
    <w:rsid w:val="008C583D"/>
    <w:rsid w:val="008C5993"/>
    <w:rsid w:val="008D020E"/>
    <w:rsid w:val="008D1137"/>
    <w:rsid w:val="008D41C8"/>
    <w:rsid w:val="008D4249"/>
    <w:rsid w:val="008D4255"/>
    <w:rsid w:val="008D4F95"/>
    <w:rsid w:val="008E116C"/>
    <w:rsid w:val="008E3D50"/>
    <w:rsid w:val="008E66CF"/>
    <w:rsid w:val="008E6A73"/>
    <w:rsid w:val="008F3A97"/>
    <w:rsid w:val="008F5E05"/>
    <w:rsid w:val="00900B16"/>
    <w:rsid w:val="00904053"/>
    <w:rsid w:val="009053F5"/>
    <w:rsid w:val="00907FEE"/>
    <w:rsid w:val="00913500"/>
    <w:rsid w:val="00913769"/>
    <w:rsid w:val="00913986"/>
    <w:rsid w:val="00915EB4"/>
    <w:rsid w:val="009172A7"/>
    <w:rsid w:val="00917A08"/>
    <w:rsid w:val="009208DA"/>
    <w:rsid w:val="00933988"/>
    <w:rsid w:val="00934482"/>
    <w:rsid w:val="00935FD9"/>
    <w:rsid w:val="00937C07"/>
    <w:rsid w:val="0094183B"/>
    <w:rsid w:val="00942B04"/>
    <w:rsid w:val="00943B00"/>
    <w:rsid w:val="009455B0"/>
    <w:rsid w:val="00945DA1"/>
    <w:rsid w:val="00946933"/>
    <w:rsid w:val="009507FF"/>
    <w:rsid w:val="00952743"/>
    <w:rsid w:val="00952EF6"/>
    <w:rsid w:val="00953363"/>
    <w:rsid w:val="009569C9"/>
    <w:rsid w:val="0095763A"/>
    <w:rsid w:val="00957B8B"/>
    <w:rsid w:val="009603DB"/>
    <w:rsid w:val="00960794"/>
    <w:rsid w:val="00964004"/>
    <w:rsid w:val="00964862"/>
    <w:rsid w:val="009650C0"/>
    <w:rsid w:val="00965CC5"/>
    <w:rsid w:val="009669EE"/>
    <w:rsid w:val="00971C52"/>
    <w:rsid w:val="00973942"/>
    <w:rsid w:val="00973AAD"/>
    <w:rsid w:val="009758CC"/>
    <w:rsid w:val="00975E02"/>
    <w:rsid w:val="0098274A"/>
    <w:rsid w:val="00983FA0"/>
    <w:rsid w:val="00987AD6"/>
    <w:rsid w:val="0099006D"/>
    <w:rsid w:val="009923A5"/>
    <w:rsid w:val="0099286D"/>
    <w:rsid w:val="00994559"/>
    <w:rsid w:val="0099496C"/>
    <w:rsid w:val="00996257"/>
    <w:rsid w:val="0099798B"/>
    <w:rsid w:val="009A0AFC"/>
    <w:rsid w:val="009A5B68"/>
    <w:rsid w:val="009B0DA3"/>
    <w:rsid w:val="009B0E32"/>
    <w:rsid w:val="009B0F1D"/>
    <w:rsid w:val="009B2355"/>
    <w:rsid w:val="009B413D"/>
    <w:rsid w:val="009B4870"/>
    <w:rsid w:val="009B5FE2"/>
    <w:rsid w:val="009B6F7C"/>
    <w:rsid w:val="009B714F"/>
    <w:rsid w:val="009B79A2"/>
    <w:rsid w:val="009C127C"/>
    <w:rsid w:val="009C1313"/>
    <w:rsid w:val="009C24A9"/>
    <w:rsid w:val="009C3A32"/>
    <w:rsid w:val="009C431F"/>
    <w:rsid w:val="009C56A2"/>
    <w:rsid w:val="009C6174"/>
    <w:rsid w:val="009D21A0"/>
    <w:rsid w:val="009D220F"/>
    <w:rsid w:val="009D28E9"/>
    <w:rsid w:val="009D6788"/>
    <w:rsid w:val="009D6990"/>
    <w:rsid w:val="009D6A1A"/>
    <w:rsid w:val="009E075A"/>
    <w:rsid w:val="009E09C3"/>
    <w:rsid w:val="009E12C6"/>
    <w:rsid w:val="009E2202"/>
    <w:rsid w:val="009E6659"/>
    <w:rsid w:val="009F05C0"/>
    <w:rsid w:val="009F6D51"/>
    <w:rsid w:val="00A007B7"/>
    <w:rsid w:val="00A01998"/>
    <w:rsid w:val="00A02BB4"/>
    <w:rsid w:val="00A03C26"/>
    <w:rsid w:val="00A05CF8"/>
    <w:rsid w:val="00A066D7"/>
    <w:rsid w:val="00A06875"/>
    <w:rsid w:val="00A06EF2"/>
    <w:rsid w:val="00A0736B"/>
    <w:rsid w:val="00A077D4"/>
    <w:rsid w:val="00A0781E"/>
    <w:rsid w:val="00A1058C"/>
    <w:rsid w:val="00A12189"/>
    <w:rsid w:val="00A1366B"/>
    <w:rsid w:val="00A13B5B"/>
    <w:rsid w:val="00A13C77"/>
    <w:rsid w:val="00A1595B"/>
    <w:rsid w:val="00A1633F"/>
    <w:rsid w:val="00A17118"/>
    <w:rsid w:val="00A1726F"/>
    <w:rsid w:val="00A21014"/>
    <w:rsid w:val="00A25700"/>
    <w:rsid w:val="00A26044"/>
    <w:rsid w:val="00A270C4"/>
    <w:rsid w:val="00A27472"/>
    <w:rsid w:val="00A2759F"/>
    <w:rsid w:val="00A30019"/>
    <w:rsid w:val="00A31778"/>
    <w:rsid w:val="00A31D51"/>
    <w:rsid w:val="00A31F68"/>
    <w:rsid w:val="00A31F80"/>
    <w:rsid w:val="00A32087"/>
    <w:rsid w:val="00A3356B"/>
    <w:rsid w:val="00A344CD"/>
    <w:rsid w:val="00A35008"/>
    <w:rsid w:val="00A354B2"/>
    <w:rsid w:val="00A35963"/>
    <w:rsid w:val="00A35A4E"/>
    <w:rsid w:val="00A35B92"/>
    <w:rsid w:val="00A365A9"/>
    <w:rsid w:val="00A376EC"/>
    <w:rsid w:val="00A405BB"/>
    <w:rsid w:val="00A40B1D"/>
    <w:rsid w:val="00A41B17"/>
    <w:rsid w:val="00A42442"/>
    <w:rsid w:val="00A43ABE"/>
    <w:rsid w:val="00A44C09"/>
    <w:rsid w:val="00A46C8F"/>
    <w:rsid w:val="00A47004"/>
    <w:rsid w:val="00A47012"/>
    <w:rsid w:val="00A47A73"/>
    <w:rsid w:val="00A5051B"/>
    <w:rsid w:val="00A5089D"/>
    <w:rsid w:val="00A520B7"/>
    <w:rsid w:val="00A52FEF"/>
    <w:rsid w:val="00A53FBE"/>
    <w:rsid w:val="00A549B9"/>
    <w:rsid w:val="00A54D9A"/>
    <w:rsid w:val="00A56BA3"/>
    <w:rsid w:val="00A573C7"/>
    <w:rsid w:val="00A57B4C"/>
    <w:rsid w:val="00A57DD1"/>
    <w:rsid w:val="00A605CB"/>
    <w:rsid w:val="00A614A4"/>
    <w:rsid w:val="00A636C7"/>
    <w:rsid w:val="00A6398B"/>
    <w:rsid w:val="00A6451B"/>
    <w:rsid w:val="00A645B4"/>
    <w:rsid w:val="00A649B3"/>
    <w:rsid w:val="00A6602E"/>
    <w:rsid w:val="00A666F5"/>
    <w:rsid w:val="00A66E22"/>
    <w:rsid w:val="00A702DF"/>
    <w:rsid w:val="00A72AD7"/>
    <w:rsid w:val="00A72BBC"/>
    <w:rsid w:val="00A73964"/>
    <w:rsid w:val="00A74D9B"/>
    <w:rsid w:val="00A75491"/>
    <w:rsid w:val="00A7552C"/>
    <w:rsid w:val="00A7558D"/>
    <w:rsid w:val="00A77F0B"/>
    <w:rsid w:val="00A80365"/>
    <w:rsid w:val="00A821A3"/>
    <w:rsid w:val="00A82C10"/>
    <w:rsid w:val="00A85C18"/>
    <w:rsid w:val="00A863B9"/>
    <w:rsid w:val="00A86405"/>
    <w:rsid w:val="00A87A35"/>
    <w:rsid w:val="00A87B9D"/>
    <w:rsid w:val="00A933D9"/>
    <w:rsid w:val="00A95252"/>
    <w:rsid w:val="00A96C09"/>
    <w:rsid w:val="00AA0382"/>
    <w:rsid w:val="00AA22F5"/>
    <w:rsid w:val="00AA2F29"/>
    <w:rsid w:val="00AA52C1"/>
    <w:rsid w:val="00AB0036"/>
    <w:rsid w:val="00AB0F14"/>
    <w:rsid w:val="00AB1237"/>
    <w:rsid w:val="00AB3711"/>
    <w:rsid w:val="00AB478E"/>
    <w:rsid w:val="00AB47CF"/>
    <w:rsid w:val="00AB5452"/>
    <w:rsid w:val="00AB6143"/>
    <w:rsid w:val="00AB6A10"/>
    <w:rsid w:val="00AB7B43"/>
    <w:rsid w:val="00AC013E"/>
    <w:rsid w:val="00AC0A89"/>
    <w:rsid w:val="00AC3B7A"/>
    <w:rsid w:val="00AC599B"/>
    <w:rsid w:val="00AC5D68"/>
    <w:rsid w:val="00AC67D5"/>
    <w:rsid w:val="00AC732F"/>
    <w:rsid w:val="00AD3F00"/>
    <w:rsid w:val="00AD5873"/>
    <w:rsid w:val="00AD5FA4"/>
    <w:rsid w:val="00AD64C8"/>
    <w:rsid w:val="00AD749B"/>
    <w:rsid w:val="00AD76DA"/>
    <w:rsid w:val="00AD7D0D"/>
    <w:rsid w:val="00AD7E29"/>
    <w:rsid w:val="00AE03A8"/>
    <w:rsid w:val="00AE240F"/>
    <w:rsid w:val="00AE630C"/>
    <w:rsid w:val="00AF2087"/>
    <w:rsid w:val="00AF352C"/>
    <w:rsid w:val="00AF43EB"/>
    <w:rsid w:val="00AF4424"/>
    <w:rsid w:val="00AF6A7F"/>
    <w:rsid w:val="00AF75D4"/>
    <w:rsid w:val="00AF7E53"/>
    <w:rsid w:val="00B02FC4"/>
    <w:rsid w:val="00B03A90"/>
    <w:rsid w:val="00B064F9"/>
    <w:rsid w:val="00B109DA"/>
    <w:rsid w:val="00B12BE2"/>
    <w:rsid w:val="00B12F07"/>
    <w:rsid w:val="00B14BF3"/>
    <w:rsid w:val="00B151EB"/>
    <w:rsid w:val="00B162CC"/>
    <w:rsid w:val="00B171C5"/>
    <w:rsid w:val="00B17D04"/>
    <w:rsid w:val="00B214AE"/>
    <w:rsid w:val="00B21B3E"/>
    <w:rsid w:val="00B242C4"/>
    <w:rsid w:val="00B2637D"/>
    <w:rsid w:val="00B27A4D"/>
    <w:rsid w:val="00B27DA0"/>
    <w:rsid w:val="00B33999"/>
    <w:rsid w:val="00B33A28"/>
    <w:rsid w:val="00B33FB9"/>
    <w:rsid w:val="00B34B20"/>
    <w:rsid w:val="00B35592"/>
    <w:rsid w:val="00B36A91"/>
    <w:rsid w:val="00B4028F"/>
    <w:rsid w:val="00B40C59"/>
    <w:rsid w:val="00B41DE8"/>
    <w:rsid w:val="00B438EE"/>
    <w:rsid w:val="00B45B30"/>
    <w:rsid w:val="00B46ED5"/>
    <w:rsid w:val="00B528D6"/>
    <w:rsid w:val="00B52B7A"/>
    <w:rsid w:val="00B547CF"/>
    <w:rsid w:val="00B56B57"/>
    <w:rsid w:val="00B56F17"/>
    <w:rsid w:val="00B60575"/>
    <w:rsid w:val="00B60AC1"/>
    <w:rsid w:val="00B60BBC"/>
    <w:rsid w:val="00B61DD3"/>
    <w:rsid w:val="00B626F3"/>
    <w:rsid w:val="00B62BBC"/>
    <w:rsid w:val="00B63969"/>
    <w:rsid w:val="00B70137"/>
    <w:rsid w:val="00B720A4"/>
    <w:rsid w:val="00B726D9"/>
    <w:rsid w:val="00B733CE"/>
    <w:rsid w:val="00B762C7"/>
    <w:rsid w:val="00B770FF"/>
    <w:rsid w:val="00B80562"/>
    <w:rsid w:val="00B80743"/>
    <w:rsid w:val="00B816D5"/>
    <w:rsid w:val="00B83159"/>
    <w:rsid w:val="00B8710A"/>
    <w:rsid w:val="00B8716E"/>
    <w:rsid w:val="00B91E4B"/>
    <w:rsid w:val="00B93372"/>
    <w:rsid w:val="00B93756"/>
    <w:rsid w:val="00B94546"/>
    <w:rsid w:val="00B9494B"/>
    <w:rsid w:val="00B976A5"/>
    <w:rsid w:val="00B97A66"/>
    <w:rsid w:val="00B97B7E"/>
    <w:rsid w:val="00BA06B7"/>
    <w:rsid w:val="00BA0DF0"/>
    <w:rsid w:val="00BA1D29"/>
    <w:rsid w:val="00BA24BE"/>
    <w:rsid w:val="00BA5145"/>
    <w:rsid w:val="00BA5BCE"/>
    <w:rsid w:val="00BA6BB5"/>
    <w:rsid w:val="00BA7D9C"/>
    <w:rsid w:val="00BB025A"/>
    <w:rsid w:val="00BB1135"/>
    <w:rsid w:val="00BB1A46"/>
    <w:rsid w:val="00BB2059"/>
    <w:rsid w:val="00BB2288"/>
    <w:rsid w:val="00BB2968"/>
    <w:rsid w:val="00BB2AAB"/>
    <w:rsid w:val="00BB2BBC"/>
    <w:rsid w:val="00BB3D10"/>
    <w:rsid w:val="00BB4DEC"/>
    <w:rsid w:val="00BB5745"/>
    <w:rsid w:val="00BB5FE7"/>
    <w:rsid w:val="00BB755C"/>
    <w:rsid w:val="00BC0299"/>
    <w:rsid w:val="00BC06E9"/>
    <w:rsid w:val="00BC0F2B"/>
    <w:rsid w:val="00BC1024"/>
    <w:rsid w:val="00BC14BF"/>
    <w:rsid w:val="00BC2658"/>
    <w:rsid w:val="00BC3183"/>
    <w:rsid w:val="00BC4A19"/>
    <w:rsid w:val="00BC5456"/>
    <w:rsid w:val="00BC6EF4"/>
    <w:rsid w:val="00BC7487"/>
    <w:rsid w:val="00BC7ACE"/>
    <w:rsid w:val="00BD03AC"/>
    <w:rsid w:val="00BD293A"/>
    <w:rsid w:val="00BD3858"/>
    <w:rsid w:val="00BD7AE3"/>
    <w:rsid w:val="00BE0ABA"/>
    <w:rsid w:val="00BE3257"/>
    <w:rsid w:val="00BE5101"/>
    <w:rsid w:val="00BE5750"/>
    <w:rsid w:val="00BE5BB3"/>
    <w:rsid w:val="00BE674D"/>
    <w:rsid w:val="00BF007B"/>
    <w:rsid w:val="00BF2D02"/>
    <w:rsid w:val="00BF4E00"/>
    <w:rsid w:val="00BF66DD"/>
    <w:rsid w:val="00BF6A0D"/>
    <w:rsid w:val="00BF78D6"/>
    <w:rsid w:val="00C0128D"/>
    <w:rsid w:val="00C01AFF"/>
    <w:rsid w:val="00C025E7"/>
    <w:rsid w:val="00C0438B"/>
    <w:rsid w:val="00C04DE9"/>
    <w:rsid w:val="00C05245"/>
    <w:rsid w:val="00C1089D"/>
    <w:rsid w:val="00C12F65"/>
    <w:rsid w:val="00C1342D"/>
    <w:rsid w:val="00C14973"/>
    <w:rsid w:val="00C168D4"/>
    <w:rsid w:val="00C2008A"/>
    <w:rsid w:val="00C20335"/>
    <w:rsid w:val="00C217B9"/>
    <w:rsid w:val="00C21E58"/>
    <w:rsid w:val="00C236E8"/>
    <w:rsid w:val="00C23C47"/>
    <w:rsid w:val="00C2432C"/>
    <w:rsid w:val="00C24820"/>
    <w:rsid w:val="00C3079D"/>
    <w:rsid w:val="00C3313C"/>
    <w:rsid w:val="00C33474"/>
    <w:rsid w:val="00C338A1"/>
    <w:rsid w:val="00C35804"/>
    <w:rsid w:val="00C37457"/>
    <w:rsid w:val="00C37F57"/>
    <w:rsid w:val="00C40987"/>
    <w:rsid w:val="00C423F0"/>
    <w:rsid w:val="00C430B1"/>
    <w:rsid w:val="00C43ECA"/>
    <w:rsid w:val="00C44EFE"/>
    <w:rsid w:val="00C4626B"/>
    <w:rsid w:val="00C46D2D"/>
    <w:rsid w:val="00C5357C"/>
    <w:rsid w:val="00C5438D"/>
    <w:rsid w:val="00C5460F"/>
    <w:rsid w:val="00C55CBE"/>
    <w:rsid w:val="00C561D2"/>
    <w:rsid w:val="00C56CD0"/>
    <w:rsid w:val="00C56DC6"/>
    <w:rsid w:val="00C57A7A"/>
    <w:rsid w:val="00C625AE"/>
    <w:rsid w:val="00C628CB"/>
    <w:rsid w:val="00C63127"/>
    <w:rsid w:val="00C67D6B"/>
    <w:rsid w:val="00C70877"/>
    <w:rsid w:val="00C70FB3"/>
    <w:rsid w:val="00C71D79"/>
    <w:rsid w:val="00C72D7C"/>
    <w:rsid w:val="00C760F7"/>
    <w:rsid w:val="00C76E7E"/>
    <w:rsid w:val="00C77B1B"/>
    <w:rsid w:val="00C81BCE"/>
    <w:rsid w:val="00C8399E"/>
    <w:rsid w:val="00C84CF9"/>
    <w:rsid w:val="00C86F54"/>
    <w:rsid w:val="00C917A6"/>
    <w:rsid w:val="00C9323A"/>
    <w:rsid w:val="00C93E87"/>
    <w:rsid w:val="00C94A88"/>
    <w:rsid w:val="00C95F9B"/>
    <w:rsid w:val="00C9617B"/>
    <w:rsid w:val="00CA14F9"/>
    <w:rsid w:val="00CA2C4C"/>
    <w:rsid w:val="00CA30BE"/>
    <w:rsid w:val="00CA49CC"/>
    <w:rsid w:val="00CA4A46"/>
    <w:rsid w:val="00CA5E99"/>
    <w:rsid w:val="00CA6007"/>
    <w:rsid w:val="00CB0B5D"/>
    <w:rsid w:val="00CB27CA"/>
    <w:rsid w:val="00CB4460"/>
    <w:rsid w:val="00CB64D2"/>
    <w:rsid w:val="00CB7B54"/>
    <w:rsid w:val="00CC243E"/>
    <w:rsid w:val="00CC36E7"/>
    <w:rsid w:val="00CC4220"/>
    <w:rsid w:val="00CC5255"/>
    <w:rsid w:val="00CC5282"/>
    <w:rsid w:val="00CC58C0"/>
    <w:rsid w:val="00CC6A73"/>
    <w:rsid w:val="00CD030C"/>
    <w:rsid w:val="00CD06AB"/>
    <w:rsid w:val="00CD2044"/>
    <w:rsid w:val="00CD4F18"/>
    <w:rsid w:val="00CD72E1"/>
    <w:rsid w:val="00CE09ED"/>
    <w:rsid w:val="00CE36FB"/>
    <w:rsid w:val="00CE56EE"/>
    <w:rsid w:val="00CE58C4"/>
    <w:rsid w:val="00CF0951"/>
    <w:rsid w:val="00CF1115"/>
    <w:rsid w:val="00CF117F"/>
    <w:rsid w:val="00CF2C14"/>
    <w:rsid w:val="00CF42F7"/>
    <w:rsid w:val="00CF4A57"/>
    <w:rsid w:val="00CF5343"/>
    <w:rsid w:val="00D02827"/>
    <w:rsid w:val="00D0333D"/>
    <w:rsid w:val="00D03DED"/>
    <w:rsid w:val="00D04FB0"/>
    <w:rsid w:val="00D050BC"/>
    <w:rsid w:val="00D05C50"/>
    <w:rsid w:val="00D05CD9"/>
    <w:rsid w:val="00D05FB5"/>
    <w:rsid w:val="00D06B70"/>
    <w:rsid w:val="00D07FDD"/>
    <w:rsid w:val="00D1020B"/>
    <w:rsid w:val="00D10D43"/>
    <w:rsid w:val="00D11CA2"/>
    <w:rsid w:val="00D1319B"/>
    <w:rsid w:val="00D15128"/>
    <w:rsid w:val="00D1614E"/>
    <w:rsid w:val="00D2044A"/>
    <w:rsid w:val="00D20617"/>
    <w:rsid w:val="00D213B9"/>
    <w:rsid w:val="00D22DCE"/>
    <w:rsid w:val="00D239B3"/>
    <w:rsid w:val="00D23DB8"/>
    <w:rsid w:val="00D269A7"/>
    <w:rsid w:val="00D33F1D"/>
    <w:rsid w:val="00D34226"/>
    <w:rsid w:val="00D34492"/>
    <w:rsid w:val="00D3474F"/>
    <w:rsid w:val="00D35104"/>
    <w:rsid w:val="00D3520B"/>
    <w:rsid w:val="00D36785"/>
    <w:rsid w:val="00D36A1A"/>
    <w:rsid w:val="00D42377"/>
    <w:rsid w:val="00D435F8"/>
    <w:rsid w:val="00D43E4C"/>
    <w:rsid w:val="00D45C2B"/>
    <w:rsid w:val="00D47F0B"/>
    <w:rsid w:val="00D5012B"/>
    <w:rsid w:val="00D51214"/>
    <w:rsid w:val="00D52D2A"/>
    <w:rsid w:val="00D53885"/>
    <w:rsid w:val="00D5395C"/>
    <w:rsid w:val="00D60273"/>
    <w:rsid w:val="00D60BCB"/>
    <w:rsid w:val="00D61622"/>
    <w:rsid w:val="00D63789"/>
    <w:rsid w:val="00D64A0D"/>
    <w:rsid w:val="00D67477"/>
    <w:rsid w:val="00D70EBF"/>
    <w:rsid w:val="00D714DB"/>
    <w:rsid w:val="00D71A18"/>
    <w:rsid w:val="00D71CD7"/>
    <w:rsid w:val="00D73122"/>
    <w:rsid w:val="00D73E31"/>
    <w:rsid w:val="00D7405D"/>
    <w:rsid w:val="00D7433D"/>
    <w:rsid w:val="00D744DF"/>
    <w:rsid w:val="00D751A2"/>
    <w:rsid w:val="00D7623A"/>
    <w:rsid w:val="00D80A9E"/>
    <w:rsid w:val="00D83D4C"/>
    <w:rsid w:val="00D858E2"/>
    <w:rsid w:val="00D85AE5"/>
    <w:rsid w:val="00D879BE"/>
    <w:rsid w:val="00D87DFE"/>
    <w:rsid w:val="00D90378"/>
    <w:rsid w:val="00D919C9"/>
    <w:rsid w:val="00D93102"/>
    <w:rsid w:val="00D937F3"/>
    <w:rsid w:val="00D94991"/>
    <w:rsid w:val="00D95556"/>
    <w:rsid w:val="00D96007"/>
    <w:rsid w:val="00D96B6B"/>
    <w:rsid w:val="00D96DF0"/>
    <w:rsid w:val="00DA00EF"/>
    <w:rsid w:val="00DA0ABA"/>
    <w:rsid w:val="00DA4E0F"/>
    <w:rsid w:val="00DA552A"/>
    <w:rsid w:val="00DA5C59"/>
    <w:rsid w:val="00DB2CE9"/>
    <w:rsid w:val="00DB4819"/>
    <w:rsid w:val="00DB5CBB"/>
    <w:rsid w:val="00DB5F39"/>
    <w:rsid w:val="00DB73FA"/>
    <w:rsid w:val="00DB7873"/>
    <w:rsid w:val="00DC0799"/>
    <w:rsid w:val="00DC0810"/>
    <w:rsid w:val="00DC14F9"/>
    <w:rsid w:val="00DC6C34"/>
    <w:rsid w:val="00DD0A7A"/>
    <w:rsid w:val="00DD1453"/>
    <w:rsid w:val="00DD15B9"/>
    <w:rsid w:val="00DD423D"/>
    <w:rsid w:val="00DD5BDF"/>
    <w:rsid w:val="00DE0752"/>
    <w:rsid w:val="00DE110F"/>
    <w:rsid w:val="00DE284F"/>
    <w:rsid w:val="00DE3682"/>
    <w:rsid w:val="00DE4412"/>
    <w:rsid w:val="00DE4795"/>
    <w:rsid w:val="00DE5475"/>
    <w:rsid w:val="00DE5B35"/>
    <w:rsid w:val="00DE71D1"/>
    <w:rsid w:val="00DF1DC2"/>
    <w:rsid w:val="00DF25FE"/>
    <w:rsid w:val="00DF30E1"/>
    <w:rsid w:val="00DF3B9E"/>
    <w:rsid w:val="00DF7C93"/>
    <w:rsid w:val="00E004A5"/>
    <w:rsid w:val="00E01019"/>
    <w:rsid w:val="00E02C57"/>
    <w:rsid w:val="00E06360"/>
    <w:rsid w:val="00E11A00"/>
    <w:rsid w:val="00E11E1E"/>
    <w:rsid w:val="00E12D5C"/>
    <w:rsid w:val="00E12D96"/>
    <w:rsid w:val="00E140A2"/>
    <w:rsid w:val="00E14514"/>
    <w:rsid w:val="00E14AB5"/>
    <w:rsid w:val="00E15258"/>
    <w:rsid w:val="00E17AE7"/>
    <w:rsid w:val="00E2041D"/>
    <w:rsid w:val="00E20D47"/>
    <w:rsid w:val="00E21461"/>
    <w:rsid w:val="00E23CA3"/>
    <w:rsid w:val="00E2439E"/>
    <w:rsid w:val="00E27875"/>
    <w:rsid w:val="00E278C1"/>
    <w:rsid w:val="00E3135C"/>
    <w:rsid w:val="00E31C2A"/>
    <w:rsid w:val="00E32F67"/>
    <w:rsid w:val="00E32F7F"/>
    <w:rsid w:val="00E342DE"/>
    <w:rsid w:val="00E355F5"/>
    <w:rsid w:val="00E364CA"/>
    <w:rsid w:val="00E37995"/>
    <w:rsid w:val="00E40F50"/>
    <w:rsid w:val="00E41353"/>
    <w:rsid w:val="00E427BB"/>
    <w:rsid w:val="00E4299C"/>
    <w:rsid w:val="00E42D27"/>
    <w:rsid w:val="00E4368A"/>
    <w:rsid w:val="00E46C95"/>
    <w:rsid w:val="00E47D22"/>
    <w:rsid w:val="00E53060"/>
    <w:rsid w:val="00E531BE"/>
    <w:rsid w:val="00E538BB"/>
    <w:rsid w:val="00E54311"/>
    <w:rsid w:val="00E607D1"/>
    <w:rsid w:val="00E63CE4"/>
    <w:rsid w:val="00E64BBC"/>
    <w:rsid w:val="00E66FF0"/>
    <w:rsid w:val="00E67371"/>
    <w:rsid w:val="00E70842"/>
    <w:rsid w:val="00E71C7B"/>
    <w:rsid w:val="00E71CEC"/>
    <w:rsid w:val="00E73724"/>
    <w:rsid w:val="00E747E7"/>
    <w:rsid w:val="00E74B6F"/>
    <w:rsid w:val="00E75DAE"/>
    <w:rsid w:val="00E77A0E"/>
    <w:rsid w:val="00E805BF"/>
    <w:rsid w:val="00E8347F"/>
    <w:rsid w:val="00E8531A"/>
    <w:rsid w:val="00E86A27"/>
    <w:rsid w:val="00E871AB"/>
    <w:rsid w:val="00E87CB7"/>
    <w:rsid w:val="00E90179"/>
    <w:rsid w:val="00E91884"/>
    <w:rsid w:val="00E93481"/>
    <w:rsid w:val="00E957B0"/>
    <w:rsid w:val="00E95A77"/>
    <w:rsid w:val="00E96578"/>
    <w:rsid w:val="00E970CB"/>
    <w:rsid w:val="00EA01B3"/>
    <w:rsid w:val="00EA1C86"/>
    <w:rsid w:val="00EA23EF"/>
    <w:rsid w:val="00EA3AD2"/>
    <w:rsid w:val="00EA4B67"/>
    <w:rsid w:val="00EA5434"/>
    <w:rsid w:val="00EA5B69"/>
    <w:rsid w:val="00EB477D"/>
    <w:rsid w:val="00EB4BCB"/>
    <w:rsid w:val="00EB50F1"/>
    <w:rsid w:val="00EB512E"/>
    <w:rsid w:val="00EB54A1"/>
    <w:rsid w:val="00EB6658"/>
    <w:rsid w:val="00EB6EC6"/>
    <w:rsid w:val="00EB6FB7"/>
    <w:rsid w:val="00EB79F2"/>
    <w:rsid w:val="00EB7A08"/>
    <w:rsid w:val="00EC0561"/>
    <w:rsid w:val="00EC1004"/>
    <w:rsid w:val="00EC1187"/>
    <w:rsid w:val="00EC2D85"/>
    <w:rsid w:val="00EC3216"/>
    <w:rsid w:val="00EC3EBA"/>
    <w:rsid w:val="00EC4F93"/>
    <w:rsid w:val="00EC6A5C"/>
    <w:rsid w:val="00EC6AD5"/>
    <w:rsid w:val="00EC6D9B"/>
    <w:rsid w:val="00EC6FF3"/>
    <w:rsid w:val="00ED386C"/>
    <w:rsid w:val="00ED4140"/>
    <w:rsid w:val="00ED4E55"/>
    <w:rsid w:val="00ED5424"/>
    <w:rsid w:val="00ED556C"/>
    <w:rsid w:val="00ED571B"/>
    <w:rsid w:val="00EE263F"/>
    <w:rsid w:val="00EE3A6A"/>
    <w:rsid w:val="00EE3ECA"/>
    <w:rsid w:val="00EE5794"/>
    <w:rsid w:val="00EE620B"/>
    <w:rsid w:val="00EE64AA"/>
    <w:rsid w:val="00EE7F95"/>
    <w:rsid w:val="00EF08EC"/>
    <w:rsid w:val="00EF0C6F"/>
    <w:rsid w:val="00EF0FD2"/>
    <w:rsid w:val="00EF223C"/>
    <w:rsid w:val="00EF3FA4"/>
    <w:rsid w:val="00EF48AD"/>
    <w:rsid w:val="00EF4E21"/>
    <w:rsid w:val="00EF5B4D"/>
    <w:rsid w:val="00EF5CD0"/>
    <w:rsid w:val="00EF61B6"/>
    <w:rsid w:val="00EF6932"/>
    <w:rsid w:val="00EF6C85"/>
    <w:rsid w:val="00EF6F70"/>
    <w:rsid w:val="00EF794A"/>
    <w:rsid w:val="00F00904"/>
    <w:rsid w:val="00F0220D"/>
    <w:rsid w:val="00F04EE1"/>
    <w:rsid w:val="00F06CBC"/>
    <w:rsid w:val="00F06FB6"/>
    <w:rsid w:val="00F07F91"/>
    <w:rsid w:val="00F101B1"/>
    <w:rsid w:val="00F13AD4"/>
    <w:rsid w:val="00F1440C"/>
    <w:rsid w:val="00F16291"/>
    <w:rsid w:val="00F16BBF"/>
    <w:rsid w:val="00F17CF3"/>
    <w:rsid w:val="00F21FAE"/>
    <w:rsid w:val="00F22499"/>
    <w:rsid w:val="00F22585"/>
    <w:rsid w:val="00F24BA9"/>
    <w:rsid w:val="00F25DB0"/>
    <w:rsid w:val="00F25EAC"/>
    <w:rsid w:val="00F27037"/>
    <w:rsid w:val="00F32735"/>
    <w:rsid w:val="00F33363"/>
    <w:rsid w:val="00F34371"/>
    <w:rsid w:val="00F36039"/>
    <w:rsid w:val="00F40F31"/>
    <w:rsid w:val="00F419D5"/>
    <w:rsid w:val="00F425F5"/>
    <w:rsid w:val="00F43A35"/>
    <w:rsid w:val="00F45645"/>
    <w:rsid w:val="00F47016"/>
    <w:rsid w:val="00F47A17"/>
    <w:rsid w:val="00F47CAF"/>
    <w:rsid w:val="00F51529"/>
    <w:rsid w:val="00F518B8"/>
    <w:rsid w:val="00F52D6A"/>
    <w:rsid w:val="00F53434"/>
    <w:rsid w:val="00F55D04"/>
    <w:rsid w:val="00F57119"/>
    <w:rsid w:val="00F577E0"/>
    <w:rsid w:val="00F57DF4"/>
    <w:rsid w:val="00F60689"/>
    <w:rsid w:val="00F61FDF"/>
    <w:rsid w:val="00F64BE3"/>
    <w:rsid w:val="00F65F9D"/>
    <w:rsid w:val="00F66D1E"/>
    <w:rsid w:val="00F66E7D"/>
    <w:rsid w:val="00F676B2"/>
    <w:rsid w:val="00F703B9"/>
    <w:rsid w:val="00F70DAF"/>
    <w:rsid w:val="00F714EA"/>
    <w:rsid w:val="00F71BCF"/>
    <w:rsid w:val="00F727B8"/>
    <w:rsid w:val="00F72B53"/>
    <w:rsid w:val="00F777B5"/>
    <w:rsid w:val="00F80466"/>
    <w:rsid w:val="00F82D41"/>
    <w:rsid w:val="00F83461"/>
    <w:rsid w:val="00F848A0"/>
    <w:rsid w:val="00F853FE"/>
    <w:rsid w:val="00F858D3"/>
    <w:rsid w:val="00F907BA"/>
    <w:rsid w:val="00F90B07"/>
    <w:rsid w:val="00F91B25"/>
    <w:rsid w:val="00F926CA"/>
    <w:rsid w:val="00F92A62"/>
    <w:rsid w:val="00F9387E"/>
    <w:rsid w:val="00F9407D"/>
    <w:rsid w:val="00F942D0"/>
    <w:rsid w:val="00F95A1F"/>
    <w:rsid w:val="00F95AA3"/>
    <w:rsid w:val="00F974AA"/>
    <w:rsid w:val="00FA1C2B"/>
    <w:rsid w:val="00FA2519"/>
    <w:rsid w:val="00FA3704"/>
    <w:rsid w:val="00FA5383"/>
    <w:rsid w:val="00FA5B3B"/>
    <w:rsid w:val="00FB33A8"/>
    <w:rsid w:val="00FB4D5A"/>
    <w:rsid w:val="00FB4F0E"/>
    <w:rsid w:val="00FB5489"/>
    <w:rsid w:val="00FB6B6E"/>
    <w:rsid w:val="00FB6E70"/>
    <w:rsid w:val="00FB7026"/>
    <w:rsid w:val="00FC01C0"/>
    <w:rsid w:val="00FC1FE6"/>
    <w:rsid w:val="00FC416C"/>
    <w:rsid w:val="00FC4741"/>
    <w:rsid w:val="00FC661C"/>
    <w:rsid w:val="00FC7129"/>
    <w:rsid w:val="00FD4BF1"/>
    <w:rsid w:val="00FD52EE"/>
    <w:rsid w:val="00FE05BA"/>
    <w:rsid w:val="00FE1A64"/>
    <w:rsid w:val="00FE3595"/>
    <w:rsid w:val="00FF08DE"/>
    <w:rsid w:val="00FF183E"/>
    <w:rsid w:val="00FF2F91"/>
    <w:rsid w:val="00FF3B3A"/>
    <w:rsid w:val="00FF3C22"/>
    <w:rsid w:val="00FF4562"/>
    <w:rsid w:val="00FF489F"/>
    <w:rsid w:val="00FF592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C5510"/>
  <w15:docId w15:val="{8705E6AB-D5ED-40BA-96A3-9C67FCE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188"/>
    <w:pPr>
      <w:spacing w:after="200" w:line="276" w:lineRule="auto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uiPriority w:val="99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uiPriority w:val="99"/>
    <w:rsid w:val="0072768C"/>
  </w:style>
  <w:style w:type="paragraph" w:styleId="Tekstpodstawowywcity">
    <w:name w:val="Body Text Indent"/>
    <w:basedOn w:val="Normalny"/>
    <w:link w:val="TekstpodstawowywcityZnak"/>
    <w:uiPriority w:val="99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uiPriority w:val="99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uiPriority w:val="99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uiPriority w:val="99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,zwykły tekst,List Paragraph1,BulletC,Obiekt,CW_Lista,Akapit z list¹,Eko punkty,podpunkt,Nagłówek 3 Eko,lista 1,L1,Numerowanie,Preambuła,Podsis rysunku,ISCG Numerowanie,lp1,List Paragraph2,Akapit z listą5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33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,List Paragraph1 Znak,BulletC Znak,Obiekt Znak,CW_Lista Znak,Akapit z list¹ Znak,Eko punkty Znak,podpunkt Znak,Nagłówek 3 Eko Znak,lista 1 Znak,L1 Znak,Numerowanie Znak,lp1 Znak"/>
    <w:link w:val="Akapitzlist"/>
    <w:uiPriority w:val="34"/>
    <w:qFormat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50F21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0159"/>
    <w:pPr>
      <w:keepNext/>
      <w:keepLines/>
      <w:outlineLvl w:val="9"/>
    </w:pPr>
    <w:rPr>
      <w:rFonts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00159"/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00159"/>
    <w:pPr>
      <w:ind w:left="220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59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3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20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E5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67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832"/>
    <w:rPr>
      <w:color w:val="605E5C"/>
      <w:shd w:val="clear" w:color="auto" w:fill="E1DFDD"/>
    </w:rPr>
  </w:style>
  <w:style w:type="table" w:customStyle="1" w:styleId="TableGrid">
    <w:name w:val="TableGrid"/>
    <w:rsid w:val="00C70FB3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47673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ksttreci">
    <w:name w:val="Tekst treści"/>
    <w:link w:val="Teksttreci1"/>
    <w:uiPriority w:val="99"/>
    <w:locked/>
    <w:rsid w:val="001C0760"/>
    <w:rPr>
      <w:rFonts w:ascii="Tahoma" w:hAnsi="Tahom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0760"/>
    <w:pPr>
      <w:shd w:val="clear" w:color="auto" w:fill="FFFFFF"/>
      <w:spacing w:after="60" w:line="240" w:lineRule="atLeast"/>
      <w:jc w:val="both"/>
    </w:pPr>
    <w:rPr>
      <w:rFonts w:ascii="Tahoma" w:eastAsia="Calibri" w:hAnsi="Tahoma" w:cs="Times New Roman"/>
    </w:rPr>
  </w:style>
  <w:style w:type="character" w:styleId="Uwydatnienie">
    <w:name w:val="Emphasis"/>
    <w:basedOn w:val="Domylnaczcionkaakapitu"/>
    <w:uiPriority w:val="20"/>
    <w:qFormat/>
    <w:locked/>
    <w:rsid w:val="00EA3AD2"/>
    <w:rPr>
      <w:i/>
      <w:iCs/>
    </w:rPr>
  </w:style>
  <w:style w:type="character" w:customStyle="1" w:styleId="cf01">
    <w:name w:val="cf01"/>
    <w:basedOn w:val="Domylnaczcionkaakapitu"/>
    <w:rsid w:val="007452EA"/>
    <w:rPr>
      <w:rFonts w:ascii="Segoe UI" w:hAnsi="Segoe UI" w:cs="Segoe UI" w:hint="default"/>
      <w:sz w:val="18"/>
      <w:szCs w:val="18"/>
    </w:rPr>
  </w:style>
  <w:style w:type="character" w:customStyle="1" w:styleId="CharStyle18">
    <w:name w:val="Char Style 18"/>
    <w:basedOn w:val="Domylnaczcionkaakapitu"/>
    <w:link w:val="Style17"/>
    <w:uiPriority w:val="99"/>
    <w:rsid w:val="00A47A73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17">
    <w:name w:val="Style 17"/>
    <w:basedOn w:val="Normalny"/>
    <w:link w:val="CharStyle18"/>
    <w:uiPriority w:val="99"/>
    <w:rsid w:val="00A47A73"/>
    <w:pPr>
      <w:widowControl w:val="0"/>
      <w:shd w:val="clear" w:color="auto" w:fill="FFFFFF"/>
      <w:spacing w:after="420" w:line="240" w:lineRule="atLeast"/>
      <w:ind w:hanging="460"/>
      <w:jc w:val="both"/>
    </w:pPr>
    <w:rPr>
      <w:rFonts w:eastAsia="Calibri"/>
      <w:sz w:val="21"/>
      <w:szCs w:val="21"/>
    </w:rPr>
  </w:style>
  <w:style w:type="character" w:styleId="Pogrubienie">
    <w:name w:val="Strong"/>
    <w:basedOn w:val="Domylnaczcionkaakapitu"/>
    <w:uiPriority w:val="22"/>
    <w:qFormat/>
    <w:locked/>
    <w:rsid w:val="00487078"/>
    <w:rPr>
      <w:b/>
      <w:bCs/>
    </w:rPr>
  </w:style>
  <w:style w:type="paragraph" w:customStyle="1" w:styleId="Style3">
    <w:name w:val="Style3"/>
    <w:basedOn w:val="Normalny"/>
    <w:uiPriority w:val="99"/>
    <w:rsid w:val="006379A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6379A1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170">
    <w:name w:val="Style17"/>
    <w:basedOn w:val="Normalny"/>
    <w:uiPriority w:val="99"/>
    <w:rsid w:val="00B27DA0"/>
    <w:pPr>
      <w:widowControl w:val="0"/>
      <w:autoSpaceDE w:val="0"/>
      <w:autoSpaceDN w:val="0"/>
      <w:adjustRightInd w:val="0"/>
      <w:spacing w:after="0" w:line="242" w:lineRule="exact"/>
      <w:ind w:hanging="422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B27DA0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4F32BB035484DA6F31D3F1B1DBFD2" ma:contentTypeVersion="13" ma:contentTypeDescription="Utwórz nowy dokument." ma:contentTypeScope="" ma:versionID="101baa5e5f3f2bc7779e53512bbf263b">
  <xsd:schema xmlns:xsd="http://www.w3.org/2001/XMLSchema" xmlns:xs="http://www.w3.org/2001/XMLSchema" xmlns:p="http://schemas.microsoft.com/office/2006/metadata/properties" xmlns:ns2="05a69f0b-9321-4478-a87a-280186a5a0c0" xmlns:ns3="d57129ae-a2e6-45b5-87be-2191346d33a5" targetNamespace="http://schemas.microsoft.com/office/2006/metadata/properties" ma:root="true" ma:fieldsID="9bffb18e7bab4962e643f365c1f0f33d" ns2:_="" ns3:_="">
    <xsd:import namespace="05a69f0b-9321-4478-a87a-280186a5a0c0"/>
    <xsd:import namespace="d57129ae-a2e6-45b5-87be-2191346d3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9f0b-9321-4478-a87a-280186a5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041b498-e9f5-4259-a197-69f1ec1d28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ae-a2e6-45b5-87be-2191346d33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796944-8951-4a26-a9e4-9b1272cb4897}" ma:internalName="TaxCatchAll" ma:showField="CatchAllData" ma:web="d57129ae-a2e6-45b5-87be-2191346d3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C7531-920A-425E-B6B7-7DDE0ABDD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69f0b-9321-4478-a87a-280186a5a0c0"/>
    <ds:schemaRef ds:uri="d57129ae-a2e6-45b5-87be-2191346d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BC848-90C2-4CBD-8931-ADC2F6860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CC001F-2402-4206-8D4B-A51386DCA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556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Magdalena Bogdańska</cp:lastModifiedBy>
  <cp:revision>27</cp:revision>
  <cp:lastPrinted>2024-07-19T09:03:00Z</cp:lastPrinted>
  <dcterms:created xsi:type="dcterms:W3CDTF">2024-04-29T12:22:00Z</dcterms:created>
  <dcterms:modified xsi:type="dcterms:W3CDTF">2024-07-19T09:06:00Z</dcterms:modified>
</cp:coreProperties>
</file>