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EF2285" w:rsidRDefault="009E35DF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F77D9A">
        <w:rPr>
          <w:rFonts w:eastAsia="Arial" w:cs="Times New Roman"/>
          <w:b/>
          <w:kern w:val="1"/>
          <w:szCs w:val="20"/>
          <w:lang w:eastAsia="zh-CN" w:bidi="hi-IN"/>
        </w:rPr>
        <w:t>.31</w:t>
      </w:r>
      <w:r w:rsidR="00184441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834C29" w:rsidRPr="00EF22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2</w:t>
      </w:r>
      <w:r w:rsidR="00F57024" w:rsidRPr="00EF2285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40629C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05C7C" w:rsidRDefault="00E05C7C" w:rsidP="00834C29">
      <w:pPr>
        <w:spacing w:after="0" w:line="240" w:lineRule="auto"/>
        <w:jc w:val="center"/>
        <w:rPr>
          <w:b/>
          <w:kern w:val="1"/>
          <w:lang w:eastAsia="zh-CN" w:bidi="hi-IN"/>
        </w:rPr>
      </w:pPr>
    </w:p>
    <w:p w:rsidR="00CE0429" w:rsidRPr="00834C29" w:rsidRDefault="00184441" w:rsidP="00834C29">
      <w:pPr>
        <w:spacing w:after="0" w:line="240" w:lineRule="auto"/>
        <w:jc w:val="center"/>
        <w:rPr>
          <w:b/>
          <w:kern w:val="1"/>
          <w:lang w:eastAsia="zh-CN" w:bidi="hi-IN"/>
        </w:rPr>
      </w:pPr>
      <w:r w:rsidRPr="00834C29">
        <w:rPr>
          <w:b/>
          <w:kern w:val="1"/>
          <w:lang w:eastAsia="zh-CN" w:bidi="hi-IN"/>
        </w:rPr>
        <w:t>FORMULARZ OFERTOWY</w:t>
      </w:r>
    </w:p>
    <w:p w:rsidR="009F2BFA" w:rsidRDefault="00F57024" w:rsidP="00834C29">
      <w:pPr>
        <w:spacing w:after="0" w:line="240" w:lineRule="auto"/>
        <w:jc w:val="center"/>
      </w:pPr>
      <w:r w:rsidRPr="00425D3F">
        <w:rPr>
          <w:kern w:val="1"/>
        </w:rPr>
        <w:t>dot</w:t>
      </w:r>
      <w:r w:rsidR="000E6329" w:rsidRPr="00425D3F">
        <w:rPr>
          <w:kern w:val="1"/>
        </w:rPr>
        <w:t>yczy</w:t>
      </w:r>
      <w:r w:rsidRPr="00425D3F">
        <w:rPr>
          <w:kern w:val="1"/>
        </w:rPr>
        <w:t xml:space="preserve"> </w:t>
      </w:r>
      <w:r w:rsidR="00425D3F" w:rsidRPr="00425D3F">
        <w:t>c</w:t>
      </w:r>
      <w:r w:rsidR="009F2BFA">
        <w:t>zęść nr 1</w:t>
      </w:r>
    </w:p>
    <w:p w:rsidR="00B4060D" w:rsidRDefault="00425D3F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rPr>
          <w:bCs/>
        </w:rPr>
        <w:t>sprzętu i urządzeń elektronicznych</w:t>
      </w:r>
      <w:r w:rsidR="009F2BFA">
        <w:rPr>
          <w:bCs/>
        </w:rPr>
        <w:t xml:space="preserve"> </w:t>
      </w:r>
      <w:r w:rsidR="009F2BFA" w:rsidRPr="00060CC3">
        <w:rPr>
          <w:szCs w:val="20"/>
        </w:rPr>
        <w:t>na potrzeby funkcjonowania</w:t>
      </w:r>
      <w:r w:rsidR="009F2BFA">
        <w:rPr>
          <w:szCs w:val="20"/>
        </w:rPr>
        <w:t xml:space="preserve"> </w:t>
      </w:r>
      <w:r w:rsidR="00B4060D">
        <w:rPr>
          <w:color w:val="000000"/>
          <w:szCs w:val="20"/>
        </w:rPr>
        <w:t>przystani</w:t>
      </w:r>
    </w:p>
    <w:p w:rsidR="00F57024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F57024" w:rsidRPr="00F57024" w:rsidRDefault="00F57024" w:rsidP="00F570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 w:rsidR="009F2BFA">
        <w:rPr>
          <w:color w:val="000000"/>
          <w:szCs w:val="20"/>
        </w:rPr>
        <w:t>twa przyrodniczego w </w:t>
      </w:r>
      <w:r>
        <w:rPr>
          <w:color w:val="000000"/>
          <w:szCs w:val="20"/>
        </w:rPr>
        <w:t>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 w:rsidR="009F2BFA">
        <w:rPr>
          <w:color w:val="000000"/>
          <w:szCs w:val="20"/>
        </w:rPr>
        <w:t>nego Województwa Pomorskiego na </w:t>
      </w:r>
      <w:r>
        <w:rPr>
          <w:color w:val="000000"/>
          <w:szCs w:val="20"/>
        </w:rPr>
        <w:t>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 w:rsidR="009F2BFA"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371806">
        <w:rPr>
          <w:rFonts w:eastAsia="Arial" w:cs="Times New Roman"/>
          <w:kern w:val="1"/>
          <w:szCs w:val="20"/>
          <w:lang w:eastAsia="zh-CN" w:bidi="hi-IN"/>
        </w:rPr>
        <w:t>Wykonaw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F2285">
        <w:rPr>
          <w:rFonts w:eastAsia="Arial" w:cs="Times New Roman"/>
          <w:kern w:val="1"/>
          <w:szCs w:val="20"/>
          <w:lang w:eastAsia="zh-CN" w:bidi="hi-IN"/>
        </w:rPr>
        <w:t>…………………</w:t>
      </w:r>
      <w:r>
        <w:rPr>
          <w:rFonts w:eastAsia="Arial" w:cs="Times New Roman"/>
          <w:kern w:val="1"/>
          <w:szCs w:val="20"/>
          <w:lang w:eastAsia="zh-CN" w:bidi="hi-IN"/>
        </w:rPr>
        <w:t>Nr KRS …………………………</w:t>
      </w:r>
      <w:r w:rsidR="00EF2285">
        <w:rPr>
          <w:rFonts w:eastAsia="Arial" w:cs="Times New Roman"/>
          <w:kern w:val="1"/>
          <w:szCs w:val="20"/>
          <w:lang w:eastAsia="zh-CN" w:bidi="hi-IN"/>
        </w:rPr>
        <w:t>………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4452D" w:rsidRDefault="00D74475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</w:t>
      </w:r>
      <w:r w:rsidR="008B5CD0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ogółem </w:t>
      </w: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896B81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 w:rsidR="0040629C"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64452D" w:rsidRPr="00896B81" w:rsidRDefault="0064452D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7DD8" w:rsidRPr="008B5CD0" w:rsidRDefault="008B5CD0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Tabela wyliczenia szczegółowego </w:t>
      </w:r>
      <w:r w:rsidRPr="008B5CD0">
        <w:rPr>
          <w:rFonts w:eastAsia="Arial" w:cs="Times New Roman"/>
          <w:iCs/>
          <w:kern w:val="1"/>
          <w:szCs w:val="20"/>
          <w:lang w:eastAsia="zh-CN" w:bidi="hi-IN"/>
        </w:rPr>
        <w:t>(</w:t>
      </w:r>
      <w:r>
        <w:rPr>
          <w:rFonts w:eastAsia="Arial" w:cs="Times New Roman"/>
          <w:iCs/>
          <w:kern w:val="1"/>
          <w:szCs w:val="20"/>
          <w:lang w:eastAsia="zh-CN" w:bidi="hi-IN"/>
        </w:rPr>
        <w:t>wypełnia Wykonawca).</w:t>
      </w:r>
    </w:p>
    <w:p w:rsidR="00417DD8" w:rsidRDefault="00417DD8" w:rsidP="00417DD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4226"/>
        <w:gridCol w:w="850"/>
        <w:gridCol w:w="851"/>
        <w:gridCol w:w="1419"/>
        <w:gridCol w:w="1598"/>
      </w:tblGrid>
      <w:tr w:rsidR="008B5CD0" w:rsidRPr="00474022" w:rsidTr="008B5CD0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DA7B8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B5CD0" w:rsidRPr="00474022" w:rsidTr="008B5CD0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Zestaw komputerowy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Laptop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UPS - zasilacz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Urządzenie wielofunkcyjne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Telefon komórkowy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Czajnik elektryczny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7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wolnostojąca (pomieszczenie socjalne)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9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 automatyczny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Płyta indukcyjna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11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Zmywarka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12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Kuchenka mikrofalowa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13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z zamrażarką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14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Pralka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15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Suszarka kondensacyjna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Telewizor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Ekran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18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Ekspres do kawy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Szorowarka do podłóg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21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Dmuchawa, odkurzacz do liści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22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Myjka ciśnieniowa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8B5CD0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23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8B5CD0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Adapter do gniazda zasilającego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(na pomost)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8B5CD0">
            <w:pPr>
              <w:jc w:val="center"/>
              <w:rPr>
                <w:rFonts w:eastAsia="SimSun" w:cs="Times New Roman"/>
                <w:kern w:val="3"/>
                <w:szCs w:val="20"/>
                <w:lang w:eastAsia="zh-CN" w:bidi="hi-IN"/>
              </w:rPr>
            </w:pPr>
            <w:r>
              <w:rPr>
                <w:rFonts w:eastAsia="SimSun" w:cs="Times New Roman"/>
                <w:kern w:val="3"/>
                <w:szCs w:val="20"/>
                <w:lang w:eastAsia="zh-CN" w:bidi="hi-IN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24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Myjka do okien, kabin prysznicowych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 w:rsidRPr="008B5CD0"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25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Przedłużacz elektryczny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Elektryczna pułapka na owady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 w:rsidRPr="008B5CD0"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27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Kuchnia elektryczna z piekarnikiem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Podgrzewacz gastronomiczny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29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Kociołek elektryczny do zup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Parasol grzewczy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417DD8" w:rsidRPr="008B5CD0" w:rsidRDefault="00417DD8" w:rsidP="008B5CD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D74475" w:rsidRPr="00896B81" w:rsidRDefault="00D74475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</w:t>
      </w:r>
      <w:r w:rsidR="00D033F8" w:rsidRPr="00896B81">
        <w:rPr>
          <w:rFonts w:eastAsia="Times New Roman" w:cs="Times New Roman"/>
          <w:b/>
          <w:szCs w:val="20"/>
          <w:lang w:eastAsia="ar-SA"/>
        </w:rPr>
        <w:t xml:space="preserve">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="00D033F8">
        <w:rPr>
          <w:rFonts w:eastAsia="Times New Roman" w:cs="Times New Roman"/>
          <w:color w:val="000000"/>
          <w:szCs w:val="20"/>
          <w:lang w:eastAsia="ar-SA"/>
        </w:rPr>
        <w:t xml:space="preserve">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 w:rsidR="009F2BFA"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9F2BFA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="00D74475"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F7193" w:rsidRPr="00821934" w:rsidRDefault="00371806" w:rsidP="00821934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 w:rsidR="009F2BFA"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 w:rsidR="009F2BFA"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40629C" w:rsidRPr="0040629C" w:rsidRDefault="00D74475" w:rsidP="008B5CD0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 w:rsidR="009F2BFA"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="009F2BFA">
        <w:rPr>
          <w:rFonts w:eastAsia="Times New Roman" w:cs="Times New Roman"/>
          <w:bCs/>
          <w:iCs/>
          <w:szCs w:val="20"/>
          <w:lang w:eastAsia="pl-PL"/>
        </w:rPr>
        <w:t>48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703845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184441" w:rsidRPr="00F051D8" w:rsidRDefault="00184441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EB2157">
      <w:pPr>
        <w:pStyle w:val="Akapitzlist"/>
        <w:numPr>
          <w:ilvl w:val="0"/>
          <w:numId w:val="3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371806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40629C" w:rsidRPr="008B5CD0" w:rsidRDefault="00184441" w:rsidP="00F051D8">
      <w:pPr>
        <w:pStyle w:val="Akapitzlist"/>
        <w:numPr>
          <w:ilvl w:val="0"/>
          <w:numId w:val="3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8416D2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9F2BFA">
        <w:rPr>
          <w:rFonts w:eastAsia="Arial" w:cs="Times New Roman"/>
          <w:bCs/>
          <w:kern w:val="1"/>
          <w:szCs w:val="20"/>
          <w:lang w:eastAsia="zh-CN" w:bidi="hi-IN"/>
        </w:rPr>
        <w:t xml:space="preserve">w terminie </w:t>
      </w:r>
      <w:r w:rsidR="009F2BFA" w:rsidRPr="00782EE2">
        <w:rPr>
          <w:rFonts w:eastAsia="Arial" w:cs="Times New Roman"/>
          <w:bCs/>
          <w:kern w:val="1"/>
          <w:szCs w:val="20"/>
          <w:lang w:eastAsia="zh-CN" w:bidi="hi-IN"/>
        </w:rPr>
        <w:t xml:space="preserve">do </w:t>
      </w:r>
      <w:r w:rsidR="009F2BFA" w:rsidRPr="008416D2">
        <w:rPr>
          <w:rFonts w:eastAsia="Arial" w:cs="Times New Roman"/>
          <w:bCs/>
          <w:kern w:val="1"/>
          <w:szCs w:val="20"/>
          <w:lang w:eastAsia="zh-CN" w:bidi="hi-IN"/>
        </w:rPr>
        <w:t>40</w:t>
      </w:r>
      <w:r w:rsidR="00AA6D6B" w:rsidRPr="008416D2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 w:rsidRPr="008416D2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 w:rsidRPr="008416D2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</w:t>
      </w:r>
      <w:r w:rsidR="009F2BFA">
        <w:rPr>
          <w:rFonts w:eastAsia="Arial" w:cs="Times New Roman"/>
          <w:kern w:val="1"/>
          <w:szCs w:val="20"/>
          <w:lang w:eastAsia="zh-CN" w:bidi="hi-IN"/>
        </w:rPr>
        <w:t>a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F57024" w:rsidRPr="00F57024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60031B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64452D" w:rsidRPr="00745CE2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45CE2" w:rsidRPr="00821934" w:rsidRDefault="00745CE2" w:rsidP="00745CE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B2157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371806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 w:rsidR="001167C5">
        <w:rPr>
          <w:rFonts w:eastAsia="Century Gothic" w:cs="Times New Roman"/>
          <w:szCs w:val="20"/>
          <w:lang w:eastAsia="pl-PL"/>
        </w:rPr>
        <w:t xml:space="preserve">: </w:t>
      </w:r>
      <w:r w:rsidR="00B4060D">
        <w:rPr>
          <w:rFonts w:eastAsia="Century Gothic" w:cs="Times New Roman"/>
          <w:szCs w:val="20"/>
          <w:lang w:eastAsia="pl-PL"/>
        </w:rPr>
        <w:t>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 w:rsidR="001167C5">
        <w:rPr>
          <w:rFonts w:eastAsia="Century Gothic" w:cs="Times New Roman"/>
          <w:szCs w:val="20"/>
          <w:lang w:eastAsia="pl-PL"/>
        </w:rPr>
        <w:t xml:space="preserve"> nazwisko), nr tel.: 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1167C5"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B4060D">
        <w:rPr>
          <w:rFonts w:eastAsia="Century Gothic" w:cs="Times New Roman"/>
          <w:szCs w:val="20"/>
          <w:lang w:eastAsia="pl-PL"/>
        </w:rPr>
        <w:t xml:space="preserve">                    e-mail:…………………………………. .</w:t>
      </w:r>
    </w:p>
    <w:p w:rsidR="00184441" w:rsidRPr="00DA05CC" w:rsidRDefault="009E35DF" w:rsidP="00EB2157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821934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 w:rsidR="00821934">
        <w:rPr>
          <w:rFonts w:eastAsia="Times New Roman" w:cs="Times New Roman"/>
          <w:bCs/>
          <w:i/>
          <w:szCs w:val="20"/>
          <w:lang w:eastAsia="zh-CN"/>
        </w:rPr>
        <w:t>w</w:t>
      </w:r>
      <w:r w:rsidR="00371806">
        <w:rPr>
          <w:rFonts w:eastAsia="Times New Roman" w:cs="Times New Roman"/>
          <w:bCs/>
          <w:i/>
          <w:szCs w:val="20"/>
          <w:lang w:eastAsia="zh-CN"/>
        </w:rPr>
        <w:t>ykonaw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5257C" w:rsidRDefault="00E5257C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1708F" w:rsidRPr="00012C25" w:rsidRDefault="0021708F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821934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2F6337" w:rsidRDefault="00184441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0629C" w:rsidRPr="0040629C" w:rsidRDefault="0040629C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060D" w:rsidRPr="00D05306" w:rsidRDefault="00B4060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40629C" w:rsidRDefault="00184441" w:rsidP="004062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371806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F2285" w:rsidRDefault="00EF2285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EF2285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53" w:rsidRDefault="008B4453">
      <w:pPr>
        <w:spacing w:after="0" w:line="240" w:lineRule="auto"/>
      </w:pPr>
      <w:r>
        <w:separator/>
      </w:r>
    </w:p>
  </w:endnote>
  <w:endnote w:type="continuationSeparator" w:id="0">
    <w:p w:rsidR="008B4453" w:rsidRDefault="008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EA569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F77D9A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53" w:rsidRDefault="008B4453">
      <w:pPr>
        <w:spacing w:after="0" w:line="240" w:lineRule="auto"/>
      </w:pPr>
      <w:r>
        <w:separator/>
      </w:r>
    </w:p>
  </w:footnote>
  <w:footnote w:type="continuationSeparator" w:id="0">
    <w:p w:rsidR="008B4453" w:rsidRDefault="008B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3F8C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97890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4453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0144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690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77D9A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3755-2E80-409E-96AF-7F196061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2023-04-20T06:44:00Z</cp:lastPrinted>
  <dcterms:created xsi:type="dcterms:W3CDTF">2023-04-20T06:58:00Z</dcterms:created>
  <dcterms:modified xsi:type="dcterms:W3CDTF">2023-05-16T12:24:00Z</dcterms:modified>
</cp:coreProperties>
</file>