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0D36BC">
        <w:rPr>
          <w:rFonts w:eastAsia="Arial" w:cs="Times New Roman"/>
          <w:b/>
          <w:kern w:val="1"/>
          <w:szCs w:val="20"/>
          <w:lang w:eastAsia="zh-CN" w:bidi="hi-IN"/>
        </w:rPr>
        <w:t>33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0D36BC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 w:rsidR="00410C59">
        <w:rPr>
          <w:rFonts w:eastAsia="Arial" w:cs="Times New Roman"/>
          <w:color w:val="000000"/>
          <w:kern w:val="1"/>
          <w:szCs w:val="20"/>
          <w:lang w:eastAsia="zh-CN" w:bidi="hi-IN"/>
        </w:rPr>
        <w:t>elenie zamówienia publicznego pn: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0D36BC">
        <w:rPr>
          <w:rFonts w:eastAsia="Arial" w:cs="Times New Roman"/>
          <w:kern w:val="1"/>
          <w:szCs w:val="20"/>
          <w:lang w:eastAsia="zh-CN" w:bidi="hi-IN"/>
        </w:rPr>
        <w:t>„</w:t>
      </w:r>
      <w:r w:rsidR="000D36BC" w:rsidRPr="00224EDC">
        <w:rPr>
          <w:rFonts w:cs="Times New Roman"/>
          <w:szCs w:val="20"/>
        </w:rPr>
        <w:t>D</w:t>
      </w:r>
      <w:r w:rsidR="000D36BC">
        <w:rPr>
          <w:rFonts w:cs="Times New Roman"/>
          <w:szCs w:val="20"/>
        </w:rPr>
        <w:t xml:space="preserve">ostawa, montaż i uruchomienie </w:t>
      </w:r>
      <w:r w:rsidR="000D36BC" w:rsidRPr="00224EDC">
        <w:rPr>
          <w:rFonts w:cs="Times New Roman"/>
          <w:szCs w:val="20"/>
        </w:rPr>
        <w:t>inte</w:t>
      </w:r>
      <w:r w:rsidR="000D36BC">
        <w:rPr>
          <w:rFonts w:cs="Times New Roman"/>
          <w:szCs w:val="20"/>
        </w:rPr>
        <w:t xml:space="preserve">raktywnego sprzętu multimedialnego, dla Zespołu Szkół w Nowym Dworze Gdańskim oraz Specjalnego Ośrodka Szkolno – Wychowawczego im. Ireny Sendlerowej w Nowym Dworze Gdańskim </w:t>
      </w:r>
      <w:r w:rsidR="000D36BC">
        <w:rPr>
          <w:rFonts w:eastAsia="Times New Roman" w:cs="Times New Roman"/>
          <w:bCs/>
          <w:szCs w:val="20"/>
          <w:lang w:eastAsia="ar-SA"/>
        </w:rPr>
        <w:t>w </w:t>
      </w:r>
      <w:r w:rsidR="000D36BC" w:rsidRPr="00224EDC">
        <w:rPr>
          <w:rFonts w:eastAsia="Times New Roman" w:cs="Times New Roman"/>
          <w:bCs/>
          <w:szCs w:val="20"/>
          <w:lang w:eastAsia="ar-SA"/>
        </w:rPr>
        <w:t>ramach realizacji projektu pn. „</w:t>
      </w:r>
      <w:r w:rsidR="000D36BC">
        <w:rPr>
          <w:rFonts w:eastAsia="Times New Roman" w:cs="Times New Roman"/>
          <w:bCs/>
          <w:szCs w:val="20"/>
          <w:lang w:eastAsia="ar-SA"/>
        </w:rPr>
        <w:t>Aktywna tablica 2021”</w:t>
      </w:r>
      <w:r w:rsidR="00410C59">
        <w:rPr>
          <w:rFonts w:eastAsia="Times New Roman" w:cs="Times New Roman"/>
          <w:bCs/>
          <w:szCs w:val="20"/>
          <w:lang w:eastAsia="ar-SA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A3B99" w:rsidRDefault="00BA3B99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0D36BC" w:rsidRPr="00DA05CC" w:rsidRDefault="000D36B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410C59" w:rsidRPr="00D05306" w:rsidSect="00BA3B99">
      <w:footerReference w:type="default" r:id="rId8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D010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25" w:rsidRDefault="00881925">
      <w:pPr>
        <w:spacing w:after="0" w:line="240" w:lineRule="auto"/>
      </w:pPr>
      <w:r>
        <w:separator/>
      </w:r>
    </w:p>
  </w:endnote>
  <w:endnote w:type="continuationSeparator" w:id="0">
    <w:p w:rsidR="00881925" w:rsidRDefault="0088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01" w:rsidRDefault="009B1F0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C2801">
      <w:rPr>
        <w:szCs w:val="20"/>
      </w:rPr>
      <w:instrText xml:space="preserve"> PAGE </w:instrText>
    </w:r>
    <w:r>
      <w:rPr>
        <w:szCs w:val="20"/>
      </w:rPr>
      <w:fldChar w:fldCharType="separate"/>
    </w:r>
    <w:r w:rsidR="00D1362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25" w:rsidRDefault="00881925">
      <w:pPr>
        <w:spacing w:after="0" w:line="240" w:lineRule="auto"/>
      </w:pPr>
      <w:r>
        <w:separator/>
      </w:r>
    </w:p>
  </w:footnote>
  <w:footnote w:type="continuationSeparator" w:id="0">
    <w:p w:rsidR="00881925" w:rsidRDefault="0088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1542713"/>
    <w:multiLevelType w:val="hybridMultilevel"/>
    <w:tmpl w:val="643605D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BB0DDF"/>
    <w:multiLevelType w:val="hybridMultilevel"/>
    <w:tmpl w:val="9B4E9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530A4E"/>
    <w:multiLevelType w:val="hybridMultilevel"/>
    <w:tmpl w:val="2B8AC93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D91B2F"/>
    <w:multiLevelType w:val="hybridMultilevel"/>
    <w:tmpl w:val="E5EC3048"/>
    <w:lvl w:ilvl="0" w:tplc="E94A4546">
      <w:start w:val="1"/>
      <w:numFmt w:val="upperRoman"/>
      <w:lvlText w:val="%1."/>
      <w:lvlJc w:val="left"/>
      <w:pPr>
        <w:ind w:left="1125" w:hanging="274"/>
      </w:pPr>
      <w:rPr>
        <w:rFonts w:ascii="Times New Roman" w:hAnsi="Times New Roman" w:cs="Times New Roman" w:hint="default"/>
        <w:b/>
        <w:bCs/>
        <w:w w:val="99"/>
        <w:sz w:val="20"/>
        <w:szCs w:val="24"/>
        <w:lang w:val="pl-PL" w:eastAsia="pl-PL" w:bidi="pl-PL"/>
      </w:rPr>
    </w:lvl>
    <w:lvl w:ilvl="1" w:tplc="F0E6696C">
      <w:start w:val="1"/>
      <w:numFmt w:val="decimal"/>
      <w:lvlText w:val="%2."/>
      <w:lvlJc w:val="left"/>
      <w:pPr>
        <w:ind w:left="1118" w:hanging="360"/>
      </w:pPr>
      <w:rPr>
        <w:rFonts w:hint="default"/>
        <w:w w:val="100"/>
        <w:lang w:val="pl-PL" w:eastAsia="pl-PL" w:bidi="pl-PL"/>
      </w:rPr>
    </w:lvl>
    <w:lvl w:ilvl="2" w:tplc="BB5C5476">
      <w:start w:val="1"/>
      <w:numFmt w:val="decimal"/>
      <w:lvlText w:val="%3)"/>
      <w:lvlJc w:val="left"/>
      <w:pPr>
        <w:ind w:left="1826" w:hanging="360"/>
      </w:pPr>
      <w:rPr>
        <w:rFonts w:hint="default"/>
        <w:w w:val="100"/>
        <w:lang w:val="pl-PL" w:eastAsia="pl-PL" w:bidi="pl-PL"/>
      </w:rPr>
    </w:lvl>
    <w:lvl w:ilvl="3" w:tplc="9E98C2CC">
      <w:start w:val="1"/>
      <w:numFmt w:val="lowerLetter"/>
      <w:lvlText w:val="%4)"/>
      <w:lvlJc w:val="left"/>
      <w:pPr>
        <w:ind w:left="2558" w:hanging="360"/>
      </w:pPr>
      <w:rPr>
        <w:rFonts w:hint="default"/>
        <w:spacing w:val="-6"/>
        <w:w w:val="99"/>
        <w:lang w:val="pl-PL" w:eastAsia="pl-PL" w:bidi="pl-PL"/>
      </w:rPr>
    </w:lvl>
    <w:lvl w:ilvl="4" w:tplc="8DA2FB2C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5" w:tplc="86EEF3B4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6" w:tplc="CCE89788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7" w:tplc="B3961536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8" w:tplc="F5B0EBBE">
      <w:numFmt w:val="bullet"/>
      <w:lvlText w:val="•"/>
      <w:lvlJc w:val="left"/>
      <w:pPr>
        <w:ind w:left="2560" w:hanging="360"/>
      </w:pPr>
      <w:rPr>
        <w:rFonts w:hint="default"/>
        <w:lang w:val="pl-PL" w:eastAsia="pl-PL" w:bidi="pl-PL"/>
      </w:rPr>
    </w:lvl>
  </w:abstractNum>
  <w:abstractNum w:abstractNumId="35">
    <w:nsid w:val="128B1DDD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7">
    <w:nsid w:val="12D11EA7"/>
    <w:multiLevelType w:val="hybridMultilevel"/>
    <w:tmpl w:val="2E54D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646446"/>
    <w:multiLevelType w:val="hybridMultilevel"/>
    <w:tmpl w:val="3EC46696"/>
    <w:lvl w:ilvl="0" w:tplc="5456C576">
      <w:start w:val="1"/>
      <w:numFmt w:val="decimal"/>
      <w:lvlText w:val="%1)"/>
      <w:lvlJc w:val="left"/>
      <w:pPr>
        <w:ind w:left="135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7565631"/>
    <w:multiLevelType w:val="hybridMultilevel"/>
    <w:tmpl w:val="34D2A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2203011"/>
    <w:multiLevelType w:val="hybridMultilevel"/>
    <w:tmpl w:val="8332B02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57">
    <w:nsid w:val="32CB5F18"/>
    <w:multiLevelType w:val="hybridMultilevel"/>
    <w:tmpl w:val="CAF0D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A5165AE"/>
    <w:multiLevelType w:val="hybridMultilevel"/>
    <w:tmpl w:val="2668B2B0"/>
    <w:lvl w:ilvl="0" w:tplc="0415000B">
      <w:start w:val="1"/>
      <w:numFmt w:val="bullet"/>
      <w:lvlText w:val=""/>
      <w:lvlJc w:val="left"/>
      <w:pPr>
        <w:ind w:left="38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6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7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6">
    <w:nsid w:val="4D7016D8"/>
    <w:multiLevelType w:val="hybridMultilevel"/>
    <w:tmpl w:val="0450D392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4E64D2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BD077AD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ED55025"/>
    <w:multiLevelType w:val="hybridMultilevel"/>
    <w:tmpl w:val="C122ED74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94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8C476B"/>
    <w:multiLevelType w:val="hybridMultilevel"/>
    <w:tmpl w:val="1BB680C8"/>
    <w:lvl w:ilvl="0" w:tplc="0415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0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1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B3400A"/>
    <w:multiLevelType w:val="hybridMultilevel"/>
    <w:tmpl w:val="ED6CFC94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06">
    <w:nsid w:val="6ADE0EAA"/>
    <w:multiLevelType w:val="hybridMultilevel"/>
    <w:tmpl w:val="4766A2DE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07">
    <w:nsid w:val="6D9070F6"/>
    <w:multiLevelType w:val="hybridMultilevel"/>
    <w:tmpl w:val="0A2C9F5A"/>
    <w:lvl w:ilvl="0" w:tplc="0415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0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9">
    <w:nsid w:val="743B3BBF"/>
    <w:multiLevelType w:val="hybridMultilevel"/>
    <w:tmpl w:val="99F8552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46BAA6D4">
      <w:start w:val="1"/>
      <w:numFmt w:val="decimal"/>
      <w:lvlText w:val="%2."/>
      <w:lvlJc w:val="left"/>
      <w:pPr>
        <w:ind w:left="3306" w:hanging="360"/>
      </w:pPr>
      <w:rPr>
        <w:rFonts w:hint="default"/>
      </w:rPr>
    </w:lvl>
    <w:lvl w:ilvl="2" w:tplc="CE682B64">
      <w:start w:val="1"/>
      <w:numFmt w:val="upperLetter"/>
      <w:lvlText w:val="%3."/>
      <w:lvlJc w:val="left"/>
      <w:pPr>
        <w:ind w:left="42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CC43D20"/>
    <w:multiLevelType w:val="hybridMultilevel"/>
    <w:tmpl w:val="09A418F2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1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E013C43"/>
    <w:multiLevelType w:val="hybridMultilevel"/>
    <w:tmpl w:val="99F8552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46BAA6D4">
      <w:start w:val="1"/>
      <w:numFmt w:val="decimal"/>
      <w:lvlText w:val="%2."/>
      <w:lvlJc w:val="left"/>
      <w:pPr>
        <w:ind w:left="3306" w:hanging="360"/>
      </w:pPr>
      <w:rPr>
        <w:rFonts w:hint="default"/>
      </w:rPr>
    </w:lvl>
    <w:lvl w:ilvl="2" w:tplc="CE682B64">
      <w:start w:val="1"/>
      <w:numFmt w:val="upperLetter"/>
      <w:lvlText w:val="%3."/>
      <w:lvlJc w:val="left"/>
      <w:pPr>
        <w:ind w:left="42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2C1972"/>
    <w:multiLevelType w:val="hybridMultilevel"/>
    <w:tmpl w:val="E136648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9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119"/>
  </w:num>
  <w:num w:numId="3">
    <w:abstractNumId w:val="64"/>
  </w:num>
  <w:num w:numId="4">
    <w:abstractNumId w:val="44"/>
  </w:num>
  <w:num w:numId="5">
    <w:abstractNumId w:val="45"/>
  </w:num>
  <w:num w:numId="6">
    <w:abstractNumId w:val="84"/>
  </w:num>
  <w:num w:numId="7">
    <w:abstractNumId w:val="81"/>
  </w:num>
  <w:num w:numId="8">
    <w:abstractNumId w:val="49"/>
  </w:num>
  <w:num w:numId="9">
    <w:abstractNumId w:val="102"/>
  </w:num>
  <w:num w:numId="10">
    <w:abstractNumId w:val="78"/>
  </w:num>
  <w:num w:numId="11">
    <w:abstractNumId w:val="111"/>
  </w:num>
  <w:num w:numId="12">
    <w:abstractNumId w:val="113"/>
  </w:num>
  <w:num w:numId="13">
    <w:abstractNumId w:val="83"/>
  </w:num>
  <w:num w:numId="14">
    <w:abstractNumId w:val="88"/>
  </w:num>
  <w:num w:numId="15">
    <w:abstractNumId w:val="104"/>
  </w:num>
  <w:num w:numId="16">
    <w:abstractNumId w:val="112"/>
  </w:num>
  <w:num w:numId="17">
    <w:abstractNumId w:val="77"/>
  </w:num>
  <w:num w:numId="18">
    <w:abstractNumId w:val="53"/>
  </w:num>
  <w:num w:numId="19">
    <w:abstractNumId w:val="117"/>
  </w:num>
  <w:num w:numId="20">
    <w:abstractNumId w:val="98"/>
  </w:num>
  <w:num w:numId="21">
    <w:abstractNumId w:val="73"/>
  </w:num>
  <w:num w:numId="22">
    <w:abstractNumId w:val="87"/>
  </w:num>
  <w:num w:numId="23">
    <w:abstractNumId w:val="115"/>
  </w:num>
  <w:num w:numId="24">
    <w:abstractNumId w:val="82"/>
  </w:num>
  <w:num w:numId="25">
    <w:abstractNumId w:val="92"/>
  </w:num>
  <w:num w:numId="26">
    <w:abstractNumId w:val="97"/>
  </w:num>
  <w:num w:numId="27">
    <w:abstractNumId w:val="68"/>
  </w:num>
  <w:num w:numId="28">
    <w:abstractNumId w:val="65"/>
  </w:num>
  <w:num w:numId="29">
    <w:abstractNumId w:val="40"/>
  </w:num>
  <w:num w:numId="30">
    <w:abstractNumId w:val="32"/>
  </w:num>
  <w:num w:numId="31">
    <w:abstractNumId w:val="74"/>
  </w:num>
  <w:num w:numId="32">
    <w:abstractNumId w:val="86"/>
  </w:num>
  <w:num w:numId="33">
    <w:abstractNumId w:val="79"/>
  </w:num>
  <w:num w:numId="34">
    <w:abstractNumId w:val="33"/>
  </w:num>
  <w:num w:numId="35">
    <w:abstractNumId w:val="41"/>
  </w:num>
  <w:num w:numId="36">
    <w:abstractNumId w:val="51"/>
  </w:num>
  <w:num w:numId="37">
    <w:abstractNumId w:val="62"/>
  </w:num>
  <w:num w:numId="38">
    <w:abstractNumId w:val="75"/>
  </w:num>
  <w:num w:numId="39">
    <w:abstractNumId w:val="58"/>
  </w:num>
  <w:num w:numId="40">
    <w:abstractNumId w:val="29"/>
  </w:num>
  <w:num w:numId="41">
    <w:abstractNumId w:val="63"/>
  </w:num>
  <w:num w:numId="42">
    <w:abstractNumId w:val="60"/>
  </w:num>
  <w:num w:numId="43">
    <w:abstractNumId w:val="103"/>
  </w:num>
  <w:num w:numId="44">
    <w:abstractNumId w:val="91"/>
  </w:num>
  <w:num w:numId="45">
    <w:abstractNumId w:val="71"/>
  </w:num>
  <w:num w:numId="46">
    <w:abstractNumId w:val="110"/>
  </w:num>
  <w:num w:numId="47">
    <w:abstractNumId w:val="7"/>
  </w:num>
  <w:num w:numId="48">
    <w:abstractNumId w:val="25"/>
  </w:num>
  <w:num w:numId="49">
    <w:abstractNumId w:val="69"/>
  </w:num>
  <w:num w:numId="50">
    <w:abstractNumId w:val="67"/>
  </w:num>
  <w:num w:numId="51">
    <w:abstractNumId w:val="50"/>
  </w:num>
  <w:num w:numId="52">
    <w:abstractNumId w:val="52"/>
  </w:num>
  <w:num w:numId="53">
    <w:abstractNumId w:val="39"/>
  </w:num>
  <w:num w:numId="54">
    <w:abstractNumId w:val="70"/>
  </w:num>
  <w:num w:numId="55">
    <w:abstractNumId w:val="100"/>
  </w:num>
  <w:num w:numId="56">
    <w:abstractNumId w:val="94"/>
  </w:num>
  <w:num w:numId="57">
    <w:abstractNumId w:val="108"/>
  </w:num>
  <w:num w:numId="58">
    <w:abstractNumId w:val="66"/>
  </w:num>
  <w:num w:numId="59">
    <w:abstractNumId w:val="101"/>
  </w:num>
  <w:num w:numId="60">
    <w:abstractNumId w:val="42"/>
  </w:num>
  <w:num w:numId="61">
    <w:abstractNumId w:val="43"/>
  </w:num>
  <w:num w:numId="62">
    <w:abstractNumId w:val="36"/>
  </w:num>
  <w:num w:numId="63">
    <w:abstractNumId w:val="31"/>
  </w:num>
  <w:num w:numId="64">
    <w:abstractNumId w:val="118"/>
  </w:num>
  <w:num w:numId="65">
    <w:abstractNumId w:val="26"/>
  </w:num>
  <w:num w:numId="66">
    <w:abstractNumId w:val="56"/>
  </w:num>
  <w:num w:numId="67">
    <w:abstractNumId w:val="106"/>
  </w:num>
  <w:num w:numId="68">
    <w:abstractNumId w:val="116"/>
  </w:num>
  <w:num w:numId="69">
    <w:abstractNumId w:val="37"/>
  </w:num>
  <w:num w:numId="70">
    <w:abstractNumId w:val="48"/>
  </w:num>
  <w:num w:numId="71">
    <w:abstractNumId w:val="76"/>
  </w:num>
  <w:num w:numId="72">
    <w:abstractNumId w:val="105"/>
  </w:num>
  <w:num w:numId="73">
    <w:abstractNumId w:val="28"/>
  </w:num>
  <w:num w:numId="74">
    <w:abstractNumId w:val="93"/>
  </w:num>
  <w:num w:numId="75">
    <w:abstractNumId w:val="57"/>
  </w:num>
  <w:num w:numId="76">
    <w:abstractNumId w:val="114"/>
  </w:num>
  <w:num w:numId="77">
    <w:abstractNumId w:val="61"/>
  </w:num>
  <w:num w:numId="78">
    <w:abstractNumId w:val="99"/>
  </w:num>
  <w:num w:numId="79">
    <w:abstractNumId w:val="107"/>
  </w:num>
  <w:num w:numId="80">
    <w:abstractNumId w:val="34"/>
  </w:num>
  <w:num w:numId="81">
    <w:abstractNumId w:val="38"/>
  </w:num>
  <w:num w:numId="82">
    <w:abstractNumId w:val="109"/>
  </w:num>
  <w:num w:numId="83">
    <w:abstractNumId w:val="96"/>
  </w:num>
  <w:num w:numId="84">
    <w:abstractNumId w:val="35"/>
  </w:num>
  <w:num w:numId="85">
    <w:abstractNumId w:val="89"/>
  </w:num>
  <w:num w:numId="86">
    <w:abstractNumId w:val="80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6BC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1643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486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706"/>
    <w:rsid w:val="00552DB3"/>
    <w:rsid w:val="00554616"/>
    <w:rsid w:val="005554A0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6EE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1925"/>
    <w:rsid w:val="0088546E"/>
    <w:rsid w:val="008901DA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1F00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0A3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B7B8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4EC1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650B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3623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D72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3C58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CD83E-B687-4725-ACA0-57DEABDC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2021-11-17T08:09:00Z</cp:lastPrinted>
  <dcterms:created xsi:type="dcterms:W3CDTF">2021-11-15T14:13:00Z</dcterms:created>
  <dcterms:modified xsi:type="dcterms:W3CDTF">2021-11-17T10:34:00Z</dcterms:modified>
</cp:coreProperties>
</file>