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14206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Nr </w:t>
      </w:r>
      <w:r w:rsidR="00D643B6">
        <w:rPr>
          <w:rFonts w:eastAsia="Arial" w:cs="Times New Roman"/>
          <w:b/>
          <w:kern w:val="1"/>
          <w:szCs w:val="20"/>
          <w:lang w:eastAsia="zh-CN" w:bidi="hi-IN"/>
        </w:rPr>
        <w:t>ref. SR.272.u.28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301F1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301F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>
        <w:rPr>
          <w:b/>
          <w:szCs w:val="20"/>
        </w:rPr>
        <w:t xml:space="preserve"> </w:t>
      </w:r>
      <w:r w:rsidR="00E301F1">
        <w:rPr>
          <w:b/>
          <w:szCs w:val="20"/>
        </w:rPr>
        <w:t>Część nr 2</w:t>
      </w:r>
      <w:r w:rsidR="00291628">
        <w:rPr>
          <w:b/>
          <w:szCs w:val="20"/>
        </w:rPr>
        <w:t xml:space="preserve">: </w:t>
      </w:r>
      <w:r w:rsidR="00EA1184" w:rsidRPr="00EA1184">
        <w:rPr>
          <w:b/>
          <w:szCs w:val="20"/>
        </w:rPr>
        <w:t>doskonalącego w zakresie administrowania systemem operacyjnym Linux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14206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4206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D643B6">
        <w:rPr>
          <w:rFonts w:eastAsia="Arial" w:cs="Times New Roman"/>
          <w:bCs/>
          <w:kern w:val="1"/>
          <w:szCs w:val="20"/>
          <w:lang w:eastAsia="zh-CN" w:bidi="hi-IN"/>
        </w:rPr>
        <w:t>do 8</w:t>
      </w:r>
      <w:r w:rsidR="001D556A">
        <w:rPr>
          <w:rFonts w:eastAsia="Arial" w:cs="Times New Roman"/>
          <w:bCs/>
          <w:kern w:val="1"/>
          <w:szCs w:val="20"/>
          <w:lang w:eastAsia="zh-CN" w:bidi="hi-IN"/>
        </w:rPr>
        <w:t>0 dni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</w:t>
      </w:r>
      <w:r w:rsidR="00424120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B7718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B77181" w:rsidRPr="00E12215" w:rsidRDefault="00B77181" w:rsidP="003C70C4">
      <w:pPr>
        <w:numPr>
          <w:ilvl w:val="0"/>
          <w:numId w:val="10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Pr="00E12215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D643B6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</w:t>
      </w:r>
      <w:r w:rsidR="00523C08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43B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97" w:rsidRDefault="00415197">
      <w:pPr>
        <w:spacing w:after="0" w:line="240" w:lineRule="auto"/>
      </w:pPr>
      <w:r>
        <w:separator/>
      </w:r>
    </w:p>
  </w:endnote>
  <w:endnote w:type="continuationSeparator" w:id="0">
    <w:p w:rsidR="00415197" w:rsidRDefault="0041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5F0E8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301F1">
      <w:rPr>
        <w:szCs w:val="20"/>
      </w:rPr>
      <w:instrText xml:space="preserve"> PAGE </w:instrText>
    </w:r>
    <w:r>
      <w:rPr>
        <w:szCs w:val="20"/>
      </w:rPr>
      <w:fldChar w:fldCharType="separate"/>
    </w:r>
    <w:r w:rsidR="002F54C0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97" w:rsidRDefault="00415197">
      <w:pPr>
        <w:spacing w:after="0" w:line="240" w:lineRule="auto"/>
      </w:pPr>
      <w:r>
        <w:separator/>
      </w:r>
    </w:p>
  </w:footnote>
  <w:footnote w:type="continuationSeparator" w:id="0">
    <w:p w:rsidR="00415197" w:rsidRDefault="0041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E3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417F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25C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C0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197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1F74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3411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0E83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9D9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4ADE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4E68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28DE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B4F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9F7B55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3D53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1F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08BF-3D86-471E-996D-5ACDFE1F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2021-10-19T08:25:00Z</cp:lastPrinted>
  <dcterms:created xsi:type="dcterms:W3CDTF">2021-10-04T18:43:00Z</dcterms:created>
  <dcterms:modified xsi:type="dcterms:W3CDTF">2021-10-19T12:10:00Z</dcterms:modified>
</cp:coreProperties>
</file>