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22A" w14:textId="77777777" w:rsidR="002813D6" w:rsidRPr="002813D6" w:rsidRDefault="002813D6" w:rsidP="00A71465">
      <w:pPr>
        <w:pageBreakBefore/>
        <w:widowControl w:val="0"/>
        <w:tabs>
          <w:tab w:val="left" w:pos="540"/>
        </w:tabs>
        <w:suppressAutoHyphens/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val="x-none" w:eastAsia="ar-SA"/>
        </w:rPr>
        <w:t>Załącznik nr 1</w:t>
      </w:r>
      <w:r w:rsidRPr="002813D6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1107CF24" w14:textId="77777777" w:rsidR="002813D6" w:rsidRPr="002813D6" w:rsidRDefault="002813D6" w:rsidP="002813D6">
      <w:pPr>
        <w:tabs>
          <w:tab w:val="left" w:pos="540"/>
        </w:tabs>
        <w:suppressAutoHyphens/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2813D6"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65C63624" w14:textId="2A8C4805" w:rsidR="002813D6" w:rsidRPr="00EE3CD0" w:rsidRDefault="002813D6" w:rsidP="002813D6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bCs/>
          <w:lang w:eastAsia="ar-SA"/>
        </w:rPr>
      </w:pPr>
      <w:r w:rsidRPr="00682DB9">
        <w:rPr>
          <w:rFonts w:ascii="Arial" w:eastAsia="Times New Roman" w:hAnsi="Arial" w:cs="Arial"/>
          <w:lang w:eastAsia="ar-SA"/>
        </w:rPr>
        <w:t>do zamówienia publicznego pn. „</w:t>
      </w:r>
      <w:r w:rsidR="00EE3CD0" w:rsidRPr="00EE3CD0">
        <w:rPr>
          <w:rFonts w:ascii="Arial" w:eastAsia="Times New Roman" w:hAnsi="Arial" w:cs="Arial"/>
          <w:b/>
          <w:bCs/>
          <w:lang w:eastAsia="ar-SA"/>
        </w:rPr>
        <w:t>Zakup i dostawa fabrycznie nowej zamiatarki drogowej elewatorowej ciągnionej</w:t>
      </w:r>
      <w:r w:rsidRPr="00682DB9">
        <w:rPr>
          <w:rFonts w:ascii="Arial" w:eastAsia="Times New Roman" w:hAnsi="Arial" w:cs="Arial"/>
          <w:b/>
          <w:bCs/>
          <w:lang w:eastAsia="pl-PL"/>
        </w:rPr>
        <w:t>”</w:t>
      </w:r>
    </w:p>
    <w:p w14:paraId="34C911CB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2813D6" w:rsidRPr="002813D6" w14:paraId="07E7621B" w14:textId="77777777" w:rsidTr="002813D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BC63E7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514F8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6430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9540DD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E630B5" w14:textId="77777777" w:rsidR="002813D6" w:rsidRPr="002813D6" w:rsidRDefault="002813D6" w:rsidP="002813D6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2813D6" w:rsidRPr="002813D6" w14:paraId="413AA93C" w14:textId="77777777" w:rsidTr="00BF5743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4AD3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502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6A9B74B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7E98AE4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341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C8A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32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2813D6" w:rsidRPr="002813D6" w14:paraId="28734D24" w14:textId="77777777" w:rsidTr="00BF5743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445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D91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F4D1A99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021EAD" w14:textId="77777777" w:rsidR="002813D6" w:rsidRPr="002813D6" w:rsidRDefault="002813D6" w:rsidP="002813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8414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B3B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25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A632063" w14:textId="77777777" w:rsidR="002813D6" w:rsidRPr="002813D6" w:rsidRDefault="002813D6" w:rsidP="002813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DE6CA6" w14:textId="77777777" w:rsidR="002813D6" w:rsidRPr="002813D6" w:rsidRDefault="002813D6" w:rsidP="002813D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OSOBA UMOCOWANA DO REP</w:t>
      </w:r>
      <w:r w:rsidRPr="002813D6"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2813D6" w:rsidRPr="002813D6" w14:paraId="406F388F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B11B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8B98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813D6" w:rsidRPr="002813D6" w14:paraId="1CC8D9FB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D9A6FC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DA5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24D25208" w14:textId="77777777" w:rsidTr="002813D6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5F3E02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C09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813D6" w:rsidRPr="002813D6" w14:paraId="61DBF7F2" w14:textId="77777777" w:rsidTr="002813D6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A1D1CD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 w:rsidRPr="002813D6"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61FA7798" w14:textId="1BC4D3D9" w:rsidR="002813D6" w:rsidRPr="002813D6" w:rsidRDefault="002813D6" w:rsidP="002813D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</w:t>
            </w:r>
            <w:r w:rsidR="009652A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,</w:t>
            </w:r>
            <w:r w:rsidRPr="002813D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 xml:space="preserve">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DF0E" w14:textId="77777777" w:rsidR="002813D6" w:rsidRPr="002813D6" w:rsidRDefault="002813D6" w:rsidP="002813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D092A88" w14:textId="77A7F5A3" w:rsidR="00D455C1" w:rsidRPr="00D455C1" w:rsidRDefault="002813D6">
      <w:pPr>
        <w:numPr>
          <w:ilvl w:val="0"/>
          <w:numId w:val="4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813D6">
        <w:rPr>
          <w:rFonts w:ascii="Arial" w:eastAsia="Times New Roman" w:hAnsi="Arial" w:cs="Arial"/>
          <w:lang w:eastAsia="ar-SA"/>
        </w:rPr>
        <w:t>Oferuję/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zrealizowanie przedmiotu zamówienia pn</w:t>
      </w:r>
      <w:r w:rsidRPr="002813D6">
        <w:rPr>
          <w:rFonts w:ascii="Arial" w:eastAsia="Times New Roman" w:hAnsi="Arial" w:cs="Arial"/>
          <w:i/>
          <w:lang w:eastAsia="ar-SA"/>
        </w:rPr>
        <w:t>.</w:t>
      </w:r>
      <w:r w:rsidRPr="002813D6">
        <w:rPr>
          <w:rFonts w:ascii="Arial" w:eastAsia="Times New Roman" w:hAnsi="Arial" w:cs="Arial"/>
          <w:b/>
          <w:i/>
          <w:color w:val="000000"/>
          <w:spacing w:val="-2"/>
          <w:lang w:eastAsia="ar-SA"/>
        </w:rPr>
        <w:t xml:space="preserve"> </w:t>
      </w:r>
      <w:r w:rsidR="007A1289" w:rsidRPr="007A1289"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Zakup i dostawa fabrycznie nowej zamiatarki drogowej elewatorowej ciągnionej</w:t>
      </w:r>
      <w:r w:rsidRPr="002813D6">
        <w:rPr>
          <w:rFonts w:ascii="Arial" w:eastAsia="Times New Roman" w:hAnsi="Arial" w:cs="Arial"/>
          <w:bCs/>
          <w:lang w:eastAsia="zh-CN"/>
        </w:rPr>
        <w:t>,</w:t>
      </w:r>
      <w:r w:rsidRPr="002813D6">
        <w:rPr>
          <w:rFonts w:ascii="Arial" w:eastAsia="Times New Roman" w:hAnsi="Arial" w:cs="Arial"/>
          <w:b/>
          <w:lang w:eastAsia="zh-CN"/>
        </w:rPr>
        <w:t xml:space="preserve"> </w:t>
      </w:r>
      <w:r w:rsidRPr="002813D6">
        <w:rPr>
          <w:rFonts w:ascii="Arial" w:eastAsia="Times New Roman" w:hAnsi="Arial" w:cs="Arial"/>
          <w:lang w:eastAsia="ar-SA"/>
        </w:rPr>
        <w:t>zgodnie z wymogami określonymi w SWZ,</w:t>
      </w:r>
    </w:p>
    <w:p w14:paraId="4E58C801" w14:textId="231904A6" w:rsidR="002813D6" w:rsidRDefault="002813D6" w:rsidP="00D455C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813D6">
        <w:rPr>
          <w:rFonts w:ascii="Arial" w:eastAsia="Times New Roman" w:hAnsi="Arial" w:cs="Arial"/>
          <w:b/>
          <w:lang w:eastAsia="ar-SA"/>
        </w:rPr>
        <w:tab/>
        <w:t>za cenę brutto:  .............................. zł, w tym stawka podatku VAT</w:t>
      </w:r>
      <w:r w:rsidR="00931EB8">
        <w:rPr>
          <w:rFonts w:ascii="Arial" w:eastAsia="Times New Roman" w:hAnsi="Arial" w:cs="Arial"/>
          <w:b/>
          <w:lang w:eastAsia="ar-SA"/>
        </w:rPr>
        <w:t xml:space="preserve"> 23</w:t>
      </w:r>
      <w:r w:rsidRPr="002813D6">
        <w:rPr>
          <w:rFonts w:ascii="Arial" w:eastAsia="Times New Roman" w:hAnsi="Arial" w:cs="Arial"/>
          <w:b/>
          <w:lang w:eastAsia="ar-SA"/>
        </w:rPr>
        <w:t>%</w:t>
      </w:r>
      <w:r w:rsidR="00D455C1">
        <w:rPr>
          <w:rFonts w:ascii="Arial" w:eastAsia="Times New Roman" w:hAnsi="Arial" w:cs="Arial"/>
          <w:b/>
          <w:lang w:eastAsia="ar-SA"/>
        </w:rPr>
        <w:t>,</w:t>
      </w:r>
    </w:p>
    <w:p w14:paraId="4D5CE9F6" w14:textId="77777777" w:rsidR="00DD091D" w:rsidRDefault="00DD091D" w:rsidP="00D455C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90062B1" w14:textId="2645E5BA" w:rsidR="00DD091D" w:rsidRPr="00DD091D" w:rsidRDefault="00D455C1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D091D">
        <w:rPr>
          <w:rFonts w:ascii="Arial" w:eastAsia="Times New Roman" w:hAnsi="Arial" w:cs="Arial"/>
          <w:bCs/>
          <w:lang w:eastAsia="ar-SA"/>
        </w:rPr>
        <w:tab/>
      </w:r>
      <w:r w:rsidR="00DD091D" w:rsidRPr="00DD091D">
        <w:rPr>
          <w:rFonts w:ascii="Arial" w:eastAsia="Times New Roman" w:hAnsi="Arial" w:cs="Arial"/>
          <w:bCs/>
          <w:lang w:eastAsia="ar-SA"/>
        </w:rPr>
        <w:t>Oferuję/my dostawę fabrycznie nowej zamiatarki:</w:t>
      </w:r>
    </w:p>
    <w:p w14:paraId="3ED6E084" w14:textId="77777777" w:rsidR="00DD091D" w:rsidRPr="00DD091D" w:rsidRDefault="00DD091D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46FF4FA" w14:textId="6F54C9F2" w:rsidR="00DD091D" w:rsidRDefault="00DD091D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</w:r>
      <w:r w:rsidRPr="00DD091D">
        <w:rPr>
          <w:rFonts w:ascii="Arial" w:eastAsia="Times New Roman" w:hAnsi="Arial" w:cs="Arial"/>
          <w:b/>
          <w:bCs/>
          <w:lang w:eastAsia="ar-SA"/>
        </w:rPr>
        <w:t>Marka …………..………………..……………………………………………</w:t>
      </w:r>
    </w:p>
    <w:p w14:paraId="7E8E055F" w14:textId="77777777" w:rsidR="00DD091D" w:rsidRPr="00DD091D" w:rsidRDefault="00DD091D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6161088" w14:textId="4C744BA7" w:rsidR="00DD091D" w:rsidRDefault="00DD091D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</w:r>
      <w:r w:rsidRPr="00DD091D">
        <w:rPr>
          <w:rFonts w:ascii="Arial" w:eastAsia="Times New Roman" w:hAnsi="Arial" w:cs="Arial"/>
          <w:b/>
          <w:bCs/>
          <w:lang w:eastAsia="ar-SA"/>
        </w:rPr>
        <w:t>Model …………………………………………………………………………</w:t>
      </w:r>
    </w:p>
    <w:p w14:paraId="7075BF3E" w14:textId="77777777" w:rsidR="00DD091D" w:rsidRDefault="00DD091D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54AD28B" w14:textId="53EA5874" w:rsidR="00DD091D" w:rsidRPr="00DD091D" w:rsidRDefault="00DD091D" w:rsidP="00DD091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ab/>
        <w:t>Rok produkcji ……………………………………………………………….</w:t>
      </w:r>
    </w:p>
    <w:p w14:paraId="77984B0E" w14:textId="778518F4" w:rsidR="00D455C1" w:rsidRPr="002813D6" w:rsidRDefault="00D455C1" w:rsidP="00D455C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EFDA6B4" w14:textId="70EAB142" w:rsidR="002813D6" w:rsidRPr="002813D6" w:rsidRDefault="002813D6" w:rsidP="002813D6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lang w:eastAsia="ar-SA"/>
        </w:rPr>
        <w:t>Oświadczam/y, że w cenie oferty zostały uwzględnione wszystkie koszty niezbędne do zrealizowania przedmiotu zamówienia z należytą starannością i zgodnie z</w:t>
      </w:r>
      <w:r w:rsidR="001B7465">
        <w:rPr>
          <w:rFonts w:ascii="Arial" w:eastAsia="Times New Roman" w:hAnsi="Arial" w:cs="Arial"/>
          <w:b/>
          <w:lang w:eastAsia="ar-SA"/>
        </w:rPr>
        <w:t> </w:t>
      </w:r>
      <w:r w:rsidRPr="002813D6">
        <w:rPr>
          <w:rFonts w:ascii="Arial" w:eastAsia="Times New Roman" w:hAnsi="Arial" w:cs="Arial"/>
          <w:b/>
          <w:lang w:eastAsia="ar-SA"/>
        </w:rPr>
        <w:t xml:space="preserve">wymaganiami określonymi przez Zamawiającego. </w:t>
      </w:r>
    </w:p>
    <w:p w14:paraId="23F12727" w14:textId="77777777" w:rsidR="002813D6" w:rsidRPr="002813D6" w:rsidRDefault="002813D6" w:rsidP="002813D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7577BBE3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Arial" w:hAnsi="Arial" w:cs="Arial"/>
          <w:i/>
          <w:lang w:eastAsia="ar-SA"/>
        </w:rPr>
        <w:t xml:space="preserve">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nie 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0D6FE09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Arial" w:hAnsi="Arial" w:cs="Arial"/>
          <w:b/>
          <w:i/>
          <w:lang w:eastAsia="ar-SA"/>
        </w:rPr>
        <w:t></w:t>
      </w:r>
      <w:r w:rsidRPr="002813D6">
        <w:rPr>
          <w:rFonts w:ascii="Arial" w:eastAsia="Arial" w:hAnsi="Arial" w:cs="Arial"/>
          <w:i/>
          <w:lang w:eastAsia="ar-SA"/>
        </w:rPr>
        <w:t xml:space="preserve"> </w:t>
      </w:r>
      <w:r w:rsidRPr="002813D6">
        <w:rPr>
          <w:rFonts w:ascii="Arial" w:eastAsia="Times New Roman" w:hAnsi="Arial" w:cs="Arial"/>
          <w:i/>
          <w:lang w:eastAsia="ar-SA"/>
        </w:rPr>
        <w:t xml:space="preserve">wybór oferty </w:t>
      </w:r>
      <w:r w:rsidRPr="002813D6">
        <w:rPr>
          <w:rFonts w:ascii="Arial" w:eastAsia="Times New Roman" w:hAnsi="Arial" w:cs="Arial"/>
          <w:b/>
          <w:i/>
          <w:lang w:eastAsia="ar-SA"/>
        </w:rPr>
        <w:t>będzie</w:t>
      </w:r>
      <w:r w:rsidRPr="002813D6"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1806B9C6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5511A304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lastRenderedPageBreak/>
        <w:t xml:space="preserve">wartość towaru lub usług powodująca obowiązek podatkowy u Zamawiającego to ___________ zł netto; </w:t>
      </w:r>
    </w:p>
    <w:p w14:paraId="20A7B23D" w14:textId="77777777" w:rsidR="002813D6" w:rsidRPr="002813D6" w:rsidRDefault="002813D6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 w:rsidRPr="002813D6"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50770E30" w14:textId="63B51EB7" w:rsidR="001B7465" w:rsidRPr="003C5F4E" w:rsidRDefault="002813D6" w:rsidP="003C5F4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2813D6"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704F792B" w14:textId="5B728DAB" w:rsidR="002813D6" w:rsidRPr="001B7465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Oświadczam/y, że </w:t>
      </w:r>
      <w:r>
        <w:rPr>
          <w:rFonts w:ascii="Arial" w:eastAsia="Times New Roman" w:hAnsi="Arial" w:cs="Arial"/>
          <w:b/>
          <w:szCs w:val="20"/>
          <w:lang w:eastAsia="zh-CN"/>
        </w:rPr>
        <w:t xml:space="preserve">oferuję ….. </w:t>
      </w:r>
      <w:r w:rsidR="00931EB8">
        <w:rPr>
          <w:rFonts w:ascii="Arial" w:eastAsia="Times New Roman" w:hAnsi="Arial" w:cs="Arial"/>
          <w:b/>
          <w:szCs w:val="20"/>
          <w:lang w:eastAsia="zh-CN"/>
        </w:rPr>
        <w:t>tygodniowy</w:t>
      </w:r>
      <w:r>
        <w:rPr>
          <w:rFonts w:ascii="Arial" w:eastAsia="Times New Roman" w:hAnsi="Arial" w:cs="Arial"/>
          <w:b/>
          <w:szCs w:val="20"/>
          <w:lang w:eastAsia="zh-CN"/>
        </w:rPr>
        <w:t xml:space="preserve"> termin </w:t>
      </w:r>
      <w:r w:rsidR="00931EB8">
        <w:rPr>
          <w:rFonts w:ascii="Arial" w:eastAsia="Times New Roman" w:hAnsi="Arial" w:cs="Arial"/>
          <w:b/>
          <w:szCs w:val="20"/>
          <w:lang w:eastAsia="zh-CN"/>
        </w:rPr>
        <w:t xml:space="preserve">dostawy 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>przedmiot</w:t>
      </w:r>
      <w:r>
        <w:rPr>
          <w:rFonts w:ascii="Arial" w:eastAsia="Times New Roman" w:hAnsi="Arial" w:cs="Arial"/>
          <w:b/>
          <w:szCs w:val="20"/>
          <w:lang w:eastAsia="zh-CN"/>
        </w:rPr>
        <w:t>u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zamówieni</w:t>
      </w:r>
      <w:r>
        <w:rPr>
          <w:rFonts w:ascii="Arial" w:eastAsia="Times New Roman" w:hAnsi="Arial" w:cs="Arial"/>
          <w:b/>
          <w:szCs w:val="20"/>
          <w:lang w:eastAsia="zh-CN"/>
        </w:rPr>
        <w:t>a</w:t>
      </w:r>
      <w:r w:rsidRPr="002813D6"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 w:rsidRPr="001B7465">
        <w:rPr>
          <w:rFonts w:ascii="Arial" w:eastAsia="Times New Roman" w:hAnsi="Arial" w:cs="Arial"/>
          <w:i/>
          <w:szCs w:val="20"/>
          <w:lang w:eastAsia="zh-CN"/>
        </w:rPr>
        <w:t xml:space="preserve">(należy wpisać min. </w:t>
      </w:r>
      <w:r w:rsidR="00931EB8" w:rsidRPr="001B7465">
        <w:rPr>
          <w:rFonts w:ascii="Arial" w:eastAsia="Times New Roman" w:hAnsi="Arial" w:cs="Arial"/>
          <w:i/>
          <w:szCs w:val="20"/>
          <w:lang w:eastAsia="zh-CN"/>
        </w:rPr>
        <w:t>1</w:t>
      </w:r>
      <w:r w:rsidRPr="001B7465">
        <w:rPr>
          <w:rFonts w:ascii="Arial" w:eastAsia="Times New Roman" w:hAnsi="Arial" w:cs="Arial"/>
          <w:i/>
          <w:szCs w:val="20"/>
          <w:lang w:eastAsia="zh-CN"/>
        </w:rPr>
        <w:t xml:space="preserve"> i max. </w:t>
      </w:r>
      <w:r w:rsidR="00931EB8" w:rsidRPr="001B7465">
        <w:rPr>
          <w:rFonts w:ascii="Arial" w:eastAsia="Times New Roman" w:hAnsi="Arial" w:cs="Arial"/>
          <w:i/>
          <w:szCs w:val="20"/>
          <w:lang w:eastAsia="zh-CN"/>
        </w:rPr>
        <w:t>8</w:t>
      </w:r>
      <w:r w:rsidRPr="001B7465">
        <w:rPr>
          <w:rFonts w:ascii="Arial" w:eastAsia="Times New Roman" w:hAnsi="Arial" w:cs="Arial"/>
          <w:i/>
          <w:szCs w:val="20"/>
          <w:lang w:eastAsia="zh-CN"/>
        </w:rPr>
        <w:t xml:space="preserve"> </w:t>
      </w:r>
      <w:r w:rsidR="00931EB8" w:rsidRPr="001B7465">
        <w:rPr>
          <w:rFonts w:ascii="Arial" w:eastAsia="Times New Roman" w:hAnsi="Arial" w:cs="Arial"/>
          <w:i/>
          <w:szCs w:val="20"/>
          <w:lang w:eastAsia="zh-CN"/>
        </w:rPr>
        <w:t>tygodni</w:t>
      </w:r>
      <w:r w:rsidRPr="001B7465">
        <w:rPr>
          <w:rFonts w:ascii="Arial" w:eastAsia="Times New Roman" w:hAnsi="Arial" w:cs="Arial"/>
          <w:i/>
          <w:szCs w:val="20"/>
          <w:lang w:eastAsia="zh-CN"/>
        </w:rPr>
        <w:t>).</w:t>
      </w:r>
      <w:r w:rsidRPr="001B7465">
        <w:rPr>
          <w:rFonts w:ascii="Arial" w:eastAsia="Times New Roman" w:hAnsi="Arial" w:cs="Arial"/>
          <w:b/>
          <w:szCs w:val="20"/>
          <w:lang w:eastAsia="zh-CN"/>
        </w:rPr>
        <w:t xml:space="preserve"> </w:t>
      </w:r>
    </w:p>
    <w:p w14:paraId="07CFD436" w14:textId="5125974F" w:rsidR="00ED0B37" w:rsidRPr="00ED0B37" w:rsidRDefault="00931EB8" w:rsidP="00931EB8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</w:t>
      </w:r>
      <w:r w:rsidRPr="00931EB8">
        <w:rPr>
          <w:rFonts w:ascii="Arial" w:eastAsia="Times New Roman" w:hAnsi="Arial" w:cs="Arial"/>
          <w:lang w:eastAsia="zh-CN"/>
        </w:rPr>
        <w:t>z</w:t>
      </w:r>
      <w:r w:rsidRPr="00931EB8">
        <w:rPr>
          <w:rFonts w:ascii="Arial" w:hAnsi="Arial" w:cs="Arial"/>
          <w:bCs/>
        </w:rPr>
        <w:t>apewni</w:t>
      </w:r>
      <w:r w:rsidR="00ED0B37">
        <w:rPr>
          <w:rFonts w:ascii="Arial" w:hAnsi="Arial" w:cs="Arial"/>
          <w:bCs/>
        </w:rPr>
        <w:t>a</w:t>
      </w:r>
      <w:r w:rsidRPr="00931EB8">
        <w:rPr>
          <w:rFonts w:ascii="Arial" w:hAnsi="Arial" w:cs="Arial"/>
          <w:bCs/>
        </w:rPr>
        <w:t xml:space="preserve">my </w:t>
      </w:r>
      <w:r w:rsidRPr="00931EB8">
        <w:rPr>
          <w:rFonts w:ascii="Arial" w:hAnsi="Arial" w:cs="Arial"/>
          <w:b/>
          <w:bCs/>
        </w:rPr>
        <w:t>autoryzowany serwis gwarancyjny oraz pogwarancyjny</w:t>
      </w:r>
      <w:r w:rsidRPr="00931EB8">
        <w:rPr>
          <w:rFonts w:ascii="Arial" w:hAnsi="Arial" w:cs="Arial"/>
          <w:bCs/>
        </w:rPr>
        <w:t xml:space="preserve"> na </w:t>
      </w:r>
      <w:r w:rsidR="001B7465" w:rsidRPr="00931EB8">
        <w:rPr>
          <w:rFonts w:ascii="Arial" w:hAnsi="Arial" w:cs="Arial"/>
          <w:bCs/>
        </w:rPr>
        <w:t>dostawę części i materiałów eksploatacyjnych</w:t>
      </w:r>
      <w:r w:rsidR="00ED0B37">
        <w:rPr>
          <w:rFonts w:ascii="Arial" w:hAnsi="Arial" w:cs="Arial"/>
          <w:bCs/>
        </w:rPr>
        <w:t xml:space="preserve"> oraz</w:t>
      </w:r>
      <w:r w:rsidR="001B7465">
        <w:rPr>
          <w:rFonts w:ascii="Arial" w:hAnsi="Arial" w:cs="Arial"/>
          <w:bCs/>
        </w:rPr>
        <w:t xml:space="preserve"> </w:t>
      </w:r>
      <w:r w:rsidRPr="00931EB8">
        <w:rPr>
          <w:rFonts w:ascii="Arial" w:hAnsi="Arial" w:cs="Arial"/>
          <w:bCs/>
        </w:rPr>
        <w:t>obsługę i</w:t>
      </w:r>
      <w:r w:rsidR="00ED0B37">
        <w:rPr>
          <w:rFonts w:ascii="Arial" w:hAnsi="Arial" w:cs="Arial"/>
          <w:bCs/>
        </w:rPr>
        <w:t> </w:t>
      </w:r>
      <w:r w:rsidRPr="00931EB8">
        <w:rPr>
          <w:rFonts w:ascii="Arial" w:hAnsi="Arial" w:cs="Arial"/>
          <w:bCs/>
        </w:rPr>
        <w:t xml:space="preserve">naprawę przedmiotu </w:t>
      </w:r>
      <w:r w:rsidR="001B7465">
        <w:rPr>
          <w:rFonts w:ascii="Arial" w:hAnsi="Arial" w:cs="Arial"/>
          <w:bCs/>
        </w:rPr>
        <w:t xml:space="preserve">zamówienia </w:t>
      </w:r>
      <w:r w:rsidRPr="00931EB8">
        <w:rPr>
          <w:rFonts w:ascii="Arial" w:hAnsi="Arial" w:cs="Arial"/>
          <w:b/>
          <w:bCs/>
        </w:rPr>
        <w:t xml:space="preserve">w odległości nie większej niż </w:t>
      </w:r>
      <w:r>
        <w:rPr>
          <w:rFonts w:ascii="Arial" w:hAnsi="Arial" w:cs="Arial"/>
          <w:b/>
          <w:bCs/>
        </w:rPr>
        <w:t>7</w:t>
      </w:r>
      <w:r w:rsidRPr="00931EB8">
        <w:rPr>
          <w:rFonts w:ascii="Arial" w:hAnsi="Arial" w:cs="Arial"/>
          <w:b/>
          <w:bCs/>
        </w:rPr>
        <w:t>0 km od siedziby Zamawiającego</w:t>
      </w:r>
      <w:r w:rsidR="001B7465">
        <w:rPr>
          <w:rFonts w:ascii="Arial" w:hAnsi="Arial" w:cs="Arial"/>
          <w:b/>
          <w:bCs/>
        </w:rPr>
        <w:t>.</w:t>
      </w:r>
      <w:r w:rsidRPr="00931EB8">
        <w:rPr>
          <w:rFonts w:ascii="Arial" w:hAnsi="Arial" w:cs="Arial"/>
          <w:b/>
          <w:bCs/>
        </w:rPr>
        <w:t xml:space="preserve"> </w:t>
      </w:r>
    </w:p>
    <w:p w14:paraId="76449890" w14:textId="7FDEE80D" w:rsidR="00931EB8" w:rsidRPr="00931EB8" w:rsidRDefault="001B7465" w:rsidP="00ED0B37">
      <w:pPr>
        <w:tabs>
          <w:tab w:val="left" w:pos="357"/>
        </w:tabs>
        <w:suppressAutoHyphens/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931EB8">
        <w:rPr>
          <w:rFonts w:ascii="Arial" w:hAnsi="Arial" w:cs="Arial"/>
          <w:bCs/>
        </w:rPr>
        <w:t>Serwis znajd</w:t>
      </w:r>
      <w:r w:rsidR="00ED0B37">
        <w:rPr>
          <w:rFonts w:ascii="Arial" w:hAnsi="Arial" w:cs="Arial"/>
          <w:bCs/>
        </w:rPr>
        <w:t>uje</w:t>
      </w:r>
      <w:r w:rsidRPr="00931EB8">
        <w:rPr>
          <w:rFonts w:ascii="Arial" w:hAnsi="Arial" w:cs="Arial"/>
          <w:bCs/>
        </w:rPr>
        <w:t xml:space="preserve"> się </w:t>
      </w:r>
      <w:r>
        <w:rPr>
          <w:rFonts w:ascii="Arial" w:hAnsi="Arial" w:cs="Arial"/>
          <w:bCs/>
        </w:rPr>
        <w:t>pod adresem</w:t>
      </w:r>
      <w:r w:rsidR="00931EB8" w:rsidRPr="00931EB8">
        <w:rPr>
          <w:rFonts w:ascii="Arial" w:hAnsi="Arial" w:cs="Arial"/>
          <w:bCs/>
        </w:rPr>
        <w:t xml:space="preserve"> ……</w:t>
      </w:r>
      <w:r w:rsidR="00ED0B37">
        <w:rPr>
          <w:rFonts w:ascii="Arial" w:hAnsi="Arial" w:cs="Arial"/>
          <w:bCs/>
        </w:rPr>
        <w:t>……….</w:t>
      </w:r>
      <w:r w:rsidR="00931EB8" w:rsidRPr="00931EB8">
        <w:rPr>
          <w:rFonts w:ascii="Arial" w:hAnsi="Arial" w:cs="Arial"/>
          <w:bCs/>
        </w:rPr>
        <w:t>……….…………</w:t>
      </w:r>
      <w:r>
        <w:rPr>
          <w:rFonts w:ascii="Arial" w:hAnsi="Arial" w:cs="Arial"/>
          <w:bCs/>
        </w:rPr>
        <w:t>……………………</w:t>
      </w:r>
      <w:r w:rsidR="00ED0B37">
        <w:rPr>
          <w:rFonts w:ascii="Arial" w:hAnsi="Arial" w:cs="Arial"/>
          <w:bCs/>
        </w:rPr>
        <w:t>……</w:t>
      </w:r>
      <w:r w:rsidR="00931EB8" w:rsidRPr="00931EB8">
        <w:rPr>
          <w:rFonts w:ascii="Arial" w:hAnsi="Arial" w:cs="Arial"/>
          <w:bCs/>
        </w:rPr>
        <w:t xml:space="preserve"> Serwis </w:t>
      </w:r>
      <w:r w:rsidR="00ED0B37">
        <w:rPr>
          <w:rFonts w:ascii="Arial" w:hAnsi="Arial" w:cs="Arial"/>
          <w:bCs/>
        </w:rPr>
        <w:t xml:space="preserve">jest </w:t>
      </w:r>
      <w:r w:rsidR="00931EB8" w:rsidRPr="00931EB8">
        <w:rPr>
          <w:rFonts w:ascii="Arial" w:hAnsi="Arial" w:cs="Arial"/>
          <w:bCs/>
        </w:rPr>
        <w:t xml:space="preserve">autoryzowanym przedstawicielem producenta przedmiotu </w:t>
      </w:r>
      <w:r w:rsidR="00ED0B37">
        <w:rPr>
          <w:rFonts w:ascii="Arial" w:hAnsi="Arial" w:cs="Arial"/>
          <w:bCs/>
        </w:rPr>
        <w:t>zamówienia</w:t>
      </w:r>
      <w:r w:rsidR="00931EB8" w:rsidRPr="00931EB8">
        <w:rPr>
          <w:rFonts w:ascii="Arial" w:hAnsi="Arial" w:cs="Arial"/>
          <w:bCs/>
        </w:rPr>
        <w:t>.</w:t>
      </w:r>
    </w:p>
    <w:p w14:paraId="33E85C8F" w14:textId="394B426A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 w:rsidRPr="002813D6">
        <w:rPr>
          <w:rFonts w:ascii="Arial" w:eastAsia="Times New Roman" w:hAnsi="Arial" w:cs="Arial"/>
          <w:b/>
          <w:lang w:eastAsia="ar-SA"/>
        </w:rPr>
        <w:t>*</w:t>
      </w:r>
    </w:p>
    <w:p w14:paraId="7433B03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Jestem/</w:t>
      </w:r>
      <w:proofErr w:type="spellStart"/>
      <w:r w:rsidRPr="002813D6">
        <w:rPr>
          <w:rFonts w:ascii="Arial" w:eastAsia="Times New Roman" w:hAnsi="Arial" w:cs="Arial"/>
          <w:lang w:eastAsia="ar-SA"/>
        </w:rPr>
        <w:t>śmy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7DFB2442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26AAFDE0" w14:textId="2D05B31E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się, w przypadku wyboru mojej/naszej oferty, do</w:t>
      </w:r>
      <w:r w:rsidR="00ED0B37">
        <w:rPr>
          <w:rFonts w:ascii="Arial" w:eastAsia="Times New Roman" w:hAnsi="Arial" w:cs="Arial"/>
          <w:lang w:eastAsia="ar-SA"/>
        </w:rPr>
        <w:t> </w:t>
      </w:r>
      <w:r w:rsidRPr="002813D6">
        <w:rPr>
          <w:rFonts w:ascii="Arial" w:eastAsia="Times New Roman" w:hAnsi="Arial" w:cs="Arial"/>
          <w:lang w:eastAsia="ar-SA"/>
        </w:rPr>
        <w:t>zawarcia umowy zgodnej z ofertą, na warunkach określonych w SWZ w miejscu i</w:t>
      </w:r>
      <w:r w:rsidR="00ED0B37">
        <w:rPr>
          <w:rFonts w:ascii="Arial" w:eastAsia="Times New Roman" w:hAnsi="Arial" w:cs="Arial"/>
          <w:lang w:eastAsia="ar-SA"/>
        </w:rPr>
        <w:t> </w:t>
      </w:r>
      <w:r w:rsidRPr="002813D6">
        <w:rPr>
          <w:rFonts w:ascii="Arial" w:eastAsia="Times New Roman" w:hAnsi="Arial" w:cs="Arial"/>
          <w:lang w:eastAsia="ar-SA"/>
        </w:rPr>
        <w:t>terminie wyznaczonym przez Zamawiającego.</w:t>
      </w:r>
    </w:p>
    <w:p w14:paraId="08DA44A2" w14:textId="75CA3CE9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 w:rsidRPr="002813D6">
        <w:rPr>
          <w:rFonts w:ascii="Arial" w:eastAsia="Times New Roman" w:hAnsi="Arial" w:cs="Arial"/>
          <w:lang w:eastAsia="ar-SA"/>
        </w:rPr>
        <w:t>emy</w:t>
      </w:r>
      <w:proofErr w:type="spellEnd"/>
      <w:r w:rsidRPr="002813D6">
        <w:rPr>
          <w:rFonts w:ascii="Arial" w:eastAsia="Times New Roman" w:hAnsi="Arial" w:cs="Arial"/>
          <w:lang w:eastAsia="ar-SA"/>
        </w:rPr>
        <w:t xml:space="preserve"> się do wykonania zamówienia w terminie określonym w SWZ</w:t>
      </w:r>
      <w:r w:rsidR="00ED0B37">
        <w:rPr>
          <w:rFonts w:ascii="Arial" w:eastAsia="Times New Roman" w:hAnsi="Arial" w:cs="Arial"/>
          <w:lang w:eastAsia="ar-SA"/>
        </w:rPr>
        <w:t xml:space="preserve"> i </w:t>
      </w:r>
      <w:r w:rsidR="001A69DF">
        <w:rPr>
          <w:rFonts w:ascii="Arial" w:eastAsia="Times New Roman" w:hAnsi="Arial" w:cs="Arial"/>
          <w:lang w:eastAsia="ar-SA"/>
        </w:rPr>
        <w:t>o</w:t>
      </w:r>
      <w:r w:rsidR="00ED0B37">
        <w:rPr>
          <w:rFonts w:ascii="Arial" w:eastAsia="Times New Roman" w:hAnsi="Arial" w:cs="Arial"/>
          <w:lang w:eastAsia="ar-SA"/>
        </w:rPr>
        <w:t>fercie</w:t>
      </w:r>
      <w:r w:rsidRPr="002813D6">
        <w:rPr>
          <w:rFonts w:ascii="Arial" w:eastAsia="Times New Roman" w:hAnsi="Arial" w:cs="Arial"/>
          <w:lang w:eastAsia="ar-SA"/>
        </w:rPr>
        <w:t>.</w:t>
      </w:r>
    </w:p>
    <w:p w14:paraId="3887AE8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0148D17E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300"/>
      </w:tblGrid>
      <w:tr w:rsidR="002813D6" w:rsidRPr="002813D6" w14:paraId="06C1041D" w14:textId="77777777" w:rsidTr="002813D6">
        <w:trPr>
          <w:trHeight w:val="672"/>
        </w:trPr>
        <w:tc>
          <w:tcPr>
            <w:tcW w:w="4286" w:type="dxa"/>
            <w:shd w:val="clear" w:color="auto" w:fill="BFBFBF" w:themeFill="background1" w:themeFillShade="BF"/>
          </w:tcPr>
          <w:p w14:paraId="61998EE9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14:paraId="5B0C6D11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2813D6" w:rsidRPr="002813D6" w14:paraId="4FB8520E" w14:textId="77777777" w:rsidTr="00BF5743">
        <w:trPr>
          <w:trHeight w:val="257"/>
        </w:trPr>
        <w:tc>
          <w:tcPr>
            <w:tcW w:w="4286" w:type="dxa"/>
            <w:shd w:val="clear" w:color="auto" w:fill="auto"/>
          </w:tcPr>
          <w:p w14:paraId="35C78555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252DB94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60" w:type="dxa"/>
            <w:shd w:val="clear" w:color="auto" w:fill="auto"/>
          </w:tcPr>
          <w:p w14:paraId="7FBEA476" w14:textId="77777777" w:rsidR="002813D6" w:rsidRPr="002813D6" w:rsidRDefault="002813D6" w:rsidP="002813D6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2791A04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 w:rsidRPr="002813D6"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 w:rsidRPr="002813D6">
        <w:rPr>
          <w:rFonts w:ascii="Arial" w:eastAsia="Times New Roman" w:hAnsi="Arial" w:cs="Arial"/>
          <w:b/>
          <w:szCs w:val="24"/>
          <w:lang w:eastAsia="ar-SA"/>
        </w:rPr>
        <w:t>*</w:t>
      </w:r>
      <w:r w:rsidRPr="002813D6">
        <w:rPr>
          <w:rFonts w:ascii="Arial" w:eastAsia="Times New Roman" w:hAnsi="Arial" w:cs="Arial"/>
          <w:lang w:eastAsia="ar-SA"/>
        </w:rPr>
        <w:t>:</w:t>
      </w:r>
    </w:p>
    <w:p w14:paraId="7AE7AD8B" w14:textId="77777777" w:rsidR="002813D6" w:rsidRPr="002813D6" w:rsidRDefault="002813D6" w:rsidP="002813D6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Uzasadnienie, </w:t>
      </w:r>
      <w:r w:rsidRPr="002813D6"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24F9A024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2813D6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14C30" w14:textId="77777777" w:rsidR="002813D6" w:rsidRPr="002813D6" w:rsidRDefault="002813D6" w:rsidP="002813D6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56548F60" w14:textId="7777777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 w:rsidRPr="002813D6"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 w:rsidRPr="002813D6">
        <w:rPr>
          <w:rFonts w:ascii="Arial" w:eastAsia="Times New Roman" w:hAnsi="Arial" w:cs="Arial"/>
          <w:szCs w:val="24"/>
          <w:lang w:eastAsia="zh-CN"/>
        </w:rPr>
        <w:t xml:space="preserve"> (</w:t>
      </w:r>
      <w:r w:rsidRPr="002813D6"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 w:rsidRPr="002813D6">
        <w:rPr>
          <w:rFonts w:ascii="Arial" w:eastAsia="Times New Roman" w:hAnsi="Arial" w:cs="Arial"/>
          <w:szCs w:val="24"/>
          <w:lang w:eastAsia="zh-CN"/>
        </w:rPr>
        <w:t>):</w:t>
      </w:r>
    </w:p>
    <w:p w14:paraId="050D29B9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65065B7F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3FF1074E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1CB211F5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76679694" w14:textId="77777777" w:rsidR="002813D6" w:rsidRPr="002813D6" w:rsidRDefault="002813D6" w:rsidP="002813D6">
      <w:pPr>
        <w:tabs>
          <w:tab w:val="left" w:pos="357"/>
        </w:tabs>
        <w:suppressAutoHyphens/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7F089CE7" w14:textId="77777777" w:rsidR="002813D6" w:rsidRPr="002813D6" w:rsidRDefault="002813D6" w:rsidP="002813D6">
      <w:pPr>
        <w:tabs>
          <w:tab w:val="left" w:pos="357"/>
        </w:tabs>
        <w:suppressAutoHyphens/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087854EA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lastRenderedPageBreak/>
        <w:t>Mikroprzedsiębiorstwo: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0B5E4664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3ABF1257" w14:textId="77777777" w:rsidR="002813D6" w:rsidRPr="002813D6" w:rsidRDefault="002813D6" w:rsidP="002813D6">
      <w:pPr>
        <w:tabs>
          <w:tab w:val="left" w:pos="357"/>
        </w:tabs>
        <w:suppressAutoHyphens/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2F6D4B" w14:textId="77777777" w:rsidR="002813D6" w:rsidRPr="002813D6" w:rsidRDefault="002813D6" w:rsidP="002813D6">
      <w:pPr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2813D6"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6980C058" w14:textId="320F55E7" w:rsidR="002813D6" w:rsidRPr="002813D6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lang w:eastAsia="ar-SA"/>
        </w:rPr>
        <w:t xml:space="preserve">Oświadczam/y </w:t>
      </w:r>
      <w:r w:rsidRPr="002813D6">
        <w:rPr>
          <w:rFonts w:ascii="Arial" w:eastAsia="Times New Roman" w:hAnsi="Arial" w:cs="Arial"/>
          <w:lang w:eastAsia="zh-CN"/>
        </w:rPr>
        <w:t>że wypełniłem/liśmy obowiązki informacyjne przewidziane w art. 13 lub art.</w:t>
      </w:r>
      <w:r w:rsidR="001A69DF">
        <w:rPr>
          <w:rFonts w:ascii="Arial" w:eastAsia="Times New Roman" w:hAnsi="Arial" w:cs="Arial"/>
          <w:lang w:eastAsia="zh-CN"/>
        </w:rPr>
        <w:t> </w:t>
      </w:r>
      <w:r w:rsidRPr="002813D6">
        <w:rPr>
          <w:rFonts w:ascii="Arial" w:eastAsia="Times New Roman" w:hAnsi="Arial" w:cs="Arial"/>
          <w:lang w:eastAsia="zh-CN"/>
        </w:rPr>
        <w:t>14 RODO wobec osób fizycznych, od których dane osobowe bezpośrednio lub pośrednio pozyskałem/liśmy w celu ubiegania się o udzielenie zamówienia publicznego w</w:t>
      </w:r>
      <w:r w:rsidR="00972382">
        <w:rPr>
          <w:rFonts w:ascii="Arial" w:eastAsia="Times New Roman" w:hAnsi="Arial" w:cs="Arial"/>
          <w:lang w:eastAsia="zh-CN"/>
        </w:rPr>
        <w:t> </w:t>
      </w:r>
      <w:r w:rsidRPr="002813D6">
        <w:rPr>
          <w:rFonts w:ascii="Arial" w:eastAsia="Times New Roman" w:hAnsi="Arial" w:cs="Arial"/>
          <w:lang w:eastAsia="zh-CN"/>
        </w:rPr>
        <w:t>niniejszym postępowaniu.**</w:t>
      </w:r>
    </w:p>
    <w:p w14:paraId="4BBAE059" w14:textId="77777777" w:rsidR="004E5998" w:rsidRPr="004E5998" w:rsidRDefault="002813D6">
      <w:pPr>
        <w:numPr>
          <w:ilvl w:val="0"/>
          <w:numId w:val="41"/>
        </w:numPr>
        <w:tabs>
          <w:tab w:val="left" w:pos="357"/>
        </w:tabs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pacing w:val="-2"/>
          <w:szCs w:val="24"/>
          <w:lang w:eastAsia="ar-SA"/>
        </w:rPr>
        <w:t>Oferta składa się z niniejszego „Formularza oferty”.</w:t>
      </w:r>
    </w:p>
    <w:p w14:paraId="0B5FD19B" w14:textId="1831DB68" w:rsidR="002813D6" w:rsidRPr="002813D6" w:rsidRDefault="002813D6" w:rsidP="004E5998">
      <w:pPr>
        <w:tabs>
          <w:tab w:val="left" w:pos="357"/>
        </w:tabs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813D6"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2813D6" w:rsidRPr="002813D6" w14:paraId="455379CE" w14:textId="77777777" w:rsidTr="00BF5743">
        <w:trPr>
          <w:trHeight w:val="491"/>
        </w:trPr>
        <w:tc>
          <w:tcPr>
            <w:tcW w:w="513" w:type="dxa"/>
            <w:shd w:val="clear" w:color="auto" w:fill="auto"/>
          </w:tcPr>
          <w:p w14:paraId="75F8CE6B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6513D807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6C6B4DB9" w14:textId="77777777" w:rsidTr="00BF5743">
        <w:trPr>
          <w:trHeight w:val="491"/>
        </w:trPr>
        <w:tc>
          <w:tcPr>
            <w:tcW w:w="513" w:type="dxa"/>
            <w:shd w:val="clear" w:color="auto" w:fill="auto"/>
          </w:tcPr>
          <w:p w14:paraId="2E74B7F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4EC165CD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2813D6" w:rsidRPr="002813D6" w14:paraId="463E784B" w14:textId="77777777" w:rsidTr="00BF5743">
        <w:trPr>
          <w:trHeight w:val="491"/>
        </w:trPr>
        <w:tc>
          <w:tcPr>
            <w:tcW w:w="513" w:type="dxa"/>
            <w:shd w:val="clear" w:color="auto" w:fill="auto"/>
          </w:tcPr>
          <w:p w14:paraId="6B91B3C1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4FA9F590" w14:textId="77777777" w:rsidR="002813D6" w:rsidRPr="002813D6" w:rsidRDefault="002813D6" w:rsidP="002813D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3D6"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679B271D" w14:textId="77777777" w:rsidR="002813D6" w:rsidRPr="002813D6" w:rsidRDefault="002813D6" w:rsidP="002813D6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4638677D" w14:textId="77777777" w:rsidR="002813D6" w:rsidRPr="002813D6" w:rsidRDefault="002813D6" w:rsidP="002813D6">
      <w:pPr>
        <w:widowControl w:val="0"/>
        <w:suppressAutoHyphens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7CE70C16" w14:textId="77777777" w:rsidR="002813D6" w:rsidRPr="002813D6" w:rsidRDefault="002813D6" w:rsidP="002813D6">
      <w:pPr>
        <w:widowControl w:val="0"/>
        <w:suppressAutoHyphens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 w:rsidRPr="002813D6"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 w:rsidRPr="002813D6"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19859D9" w14:textId="77777777" w:rsidR="002813D6" w:rsidRPr="002813D6" w:rsidRDefault="002813D6" w:rsidP="004E5998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7CBBBCE2" w14:textId="77777777" w:rsidR="002813D6" w:rsidRPr="002813D6" w:rsidRDefault="002813D6" w:rsidP="002813D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7021C70B" w14:textId="77777777" w:rsidR="002813D6" w:rsidRDefault="002813D6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 w:rsidRPr="002813D6"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3F5803C6" w14:textId="77777777" w:rsidR="00D44B8F" w:rsidRDefault="00D44B8F" w:rsidP="002813D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1627F6FC" w14:textId="1AB3F72E" w:rsidR="00D90F19" w:rsidRDefault="00D90F19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51E5ECE" w14:textId="7927B61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3806A9E" w14:textId="7086EAF7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F0EF15" w14:textId="7010BB16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CE63F9E" w14:textId="38236E49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24AB0D9" w14:textId="466F55D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83DE1BE" w14:textId="390A036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5032386D" w14:textId="31AB808B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6F3143" w14:textId="13C185E0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2398E23" w14:textId="750E8B2F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49FE8C4D" w14:textId="45594B0D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0DA10CD7" w14:textId="767642C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1ECF914" w14:textId="6B1C4902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3729BC47" w14:textId="5728AEA8" w:rsidR="004E5998" w:rsidRDefault="004E5998" w:rsidP="00056A81">
      <w:pPr>
        <w:suppressAutoHyphens/>
        <w:spacing w:after="120" w:line="240" w:lineRule="auto"/>
        <w:jc w:val="right"/>
        <w:rPr>
          <w:rFonts w:ascii="Arial" w:hAnsi="Arial" w:cs="Arial"/>
        </w:rPr>
      </w:pPr>
    </w:p>
    <w:p w14:paraId="1BC20AB9" w14:textId="7E221F77" w:rsidR="004E5998" w:rsidRDefault="004E5998" w:rsidP="008D282D">
      <w:pPr>
        <w:suppressAutoHyphens/>
        <w:spacing w:after="120" w:line="240" w:lineRule="auto"/>
        <w:rPr>
          <w:rFonts w:ascii="Arial" w:hAnsi="Arial" w:cs="Arial"/>
        </w:rPr>
      </w:pPr>
    </w:p>
    <w:sectPr w:rsidR="004E5998" w:rsidSect="0077200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BEE3" w14:textId="77777777" w:rsidR="00985F13" w:rsidRDefault="00985F13" w:rsidP="00705D6E">
      <w:pPr>
        <w:spacing w:after="0" w:line="240" w:lineRule="auto"/>
      </w:pPr>
      <w:r>
        <w:separator/>
      </w:r>
    </w:p>
  </w:endnote>
  <w:endnote w:type="continuationSeparator" w:id="0">
    <w:p w14:paraId="729D793D" w14:textId="77777777" w:rsidR="00985F13" w:rsidRDefault="00985F13" w:rsidP="0070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71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9A2478" w14:textId="0D4FB3F1" w:rsidR="006F3DE9" w:rsidRDefault="006F3DE9">
        <w:pPr>
          <w:pStyle w:val="Stopka"/>
          <w:jc w:val="right"/>
        </w:pPr>
        <w:r>
          <w:t>__________________________________________________________________________________</w:t>
        </w:r>
      </w:p>
      <w:p w14:paraId="2F583FA5" w14:textId="7DAC85E9" w:rsidR="006F3DE9" w:rsidRPr="006F3DE9" w:rsidRDefault="006F3DE9">
        <w:pPr>
          <w:pStyle w:val="Stopka"/>
          <w:jc w:val="right"/>
          <w:rPr>
            <w:rFonts w:ascii="Arial" w:hAnsi="Arial" w:cs="Arial"/>
          </w:rPr>
        </w:pPr>
        <w:r w:rsidRPr="006F3DE9">
          <w:rPr>
            <w:rFonts w:ascii="Arial" w:hAnsi="Arial" w:cs="Arial"/>
          </w:rPr>
          <w:fldChar w:fldCharType="begin"/>
        </w:r>
        <w:r w:rsidRPr="006F3DE9">
          <w:rPr>
            <w:rFonts w:ascii="Arial" w:hAnsi="Arial" w:cs="Arial"/>
          </w:rPr>
          <w:instrText>PAGE   \* MERGEFORMAT</w:instrText>
        </w:r>
        <w:r w:rsidRPr="006F3DE9">
          <w:rPr>
            <w:rFonts w:ascii="Arial" w:hAnsi="Arial" w:cs="Arial"/>
          </w:rPr>
          <w:fldChar w:fldCharType="separate"/>
        </w:r>
        <w:r w:rsidRPr="006F3DE9">
          <w:rPr>
            <w:rFonts w:ascii="Arial" w:hAnsi="Arial" w:cs="Arial"/>
          </w:rPr>
          <w:t>2</w:t>
        </w:r>
        <w:r w:rsidRPr="006F3D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B290" w14:textId="77777777" w:rsidR="00985F13" w:rsidRDefault="00985F13" w:rsidP="00705D6E">
      <w:pPr>
        <w:spacing w:after="0" w:line="240" w:lineRule="auto"/>
      </w:pPr>
      <w:r>
        <w:separator/>
      </w:r>
    </w:p>
  </w:footnote>
  <w:footnote w:type="continuationSeparator" w:id="0">
    <w:p w14:paraId="12213D76" w14:textId="77777777" w:rsidR="00985F13" w:rsidRDefault="00985F13" w:rsidP="0070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293" w14:textId="3D3BC18E" w:rsidR="000036D6" w:rsidRPr="00D90F19" w:rsidRDefault="00705D6E" w:rsidP="00D90F1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b/>
        <w:bCs/>
        <w:sz w:val="16"/>
        <w:szCs w:val="16"/>
        <w:u w:val="single"/>
      </w:rPr>
    </w:pPr>
    <w:r w:rsidRPr="00E52CBD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E52CBD">
      <w:rPr>
        <w:rFonts w:ascii="Arial" w:hAnsi="Arial" w:cs="Arial"/>
        <w:b/>
        <w:bCs/>
        <w:sz w:val="16"/>
        <w:szCs w:val="16"/>
        <w:u w:val="single"/>
      </w:rPr>
      <w:tab/>
      <w:t xml:space="preserve">  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</w:t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E52CBD">
      <w:rPr>
        <w:rFonts w:ascii="Arial" w:hAnsi="Arial" w:cs="Arial"/>
        <w:b/>
        <w:bCs/>
        <w:sz w:val="16"/>
        <w:szCs w:val="16"/>
        <w:u w:val="single"/>
      </w:rPr>
      <w:tab/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 xml:space="preserve">   </w:t>
    </w:r>
    <w:r w:rsidRPr="00E52CBD">
      <w:rPr>
        <w:rFonts w:ascii="Arial" w:hAnsi="Arial" w:cs="Arial"/>
        <w:b/>
        <w:bCs/>
        <w:sz w:val="16"/>
        <w:szCs w:val="16"/>
        <w:u w:val="single"/>
      </w:rPr>
      <w:t>Nr post</w:t>
    </w:r>
    <w:r w:rsidR="00B40422">
      <w:rPr>
        <w:rFonts w:ascii="Arial" w:hAnsi="Arial" w:cs="Arial"/>
        <w:b/>
        <w:bCs/>
        <w:sz w:val="16"/>
        <w:szCs w:val="16"/>
        <w:u w:val="single"/>
      </w:rPr>
      <w:t>ę</w:t>
    </w:r>
    <w:r w:rsidRPr="00E52CBD">
      <w:rPr>
        <w:rFonts w:ascii="Arial" w:hAnsi="Arial" w:cs="Arial"/>
        <w:b/>
        <w:bCs/>
        <w:sz w:val="16"/>
        <w:szCs w:val="16"/>
        <w:u w:val="single"/>
      </w:rPr>
      <w:t>powania: RZPiFZ.271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>.1</w:t>
    </w:r>
    <w:r w:rsidR="00957EE6">
      <w:rPr>
        <w:rFonts w:ascii="Arial" w:hAnsi="Arial" w:cs="Arial"/>
        <w:b/>
        <w:bCs/>
        <w:sz w:val="16"/>
        <w:szCs w:val="16"/>
        <w:u w:val="single"/>
      </w:rPr>
      <w:t>6</w:t>
    </w:r>
    <w:r w:rsidR="006D575B" w:rsidRPr="00E52CBD">
      <w:rPr>
        <w:rFonts w:ascii="Arial" w:hAnsi="Arial" w:cs="Arial"/>
        <w:b/>
        <w:bCs/>
        <w:sz w:val="16"/>
        <w:szCs w:val="16"/>
        <w:u w:val="single"/>
      </w:rPr>
      <w:t>.</w:t>
    </w:r>
    <w:r w:rsidRPr="00E52CBD">
      <w:rPr>
        <w:rFonts w:ascii="Arial" w:hAnsi="Arial" w:cs="Arial"/>
        <w:b/>
        <w:bCs/>
        <w:sz w:val="16"/>
        <w:szCs w:val="16"/>
        <w:u w:val="single"/>
      </w:rPr>
      <w:t>2023.MGW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14E45A"/>
    <w:lvl w:ilvl="0">
      <w:start w:val="2"/>
      <w:numFmt w:val="upperRoman"/>
      <w:lvlText w:val="%1."/>
      <w:lvlJc w:val="right"/>
      <w:pPr>
        <w:tabs>
          <w:tab w:val="num" w:pos="714"/>
        </w:tabs>
        <w:ind w:left="1146" w:hanging="432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290"/>
        </w:tabs>
        <w:ind w:left="1290" w:hanging="576"/>
      </w:pPr>
      <w:rPr>
        <w:rFonts w:ascii="Arial" w:hAnsi="Arial" w:cs="Arial" w:hint="default"/>
        <w:b w:val="0"/>
        <w:bCs w:val="0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ind w:left="1434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6C2B2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iCs/>
        <w:sz w:val="24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70627C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8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ascii="Arial" w:hAnsi="Arial" w:cs="Symbol"/>
        <w:b w:val="0"/>
        <w:bCs w:val="0"/>
        <w:color w:val="000000"/>
        <w:sz w:val="22"/>
        <w:szCs w:val="22"/>
        <w:lang w:val="x-none"/>
      </w:r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0000001F"/>
    <w:multiLevelType w:val="multilevel"/>
    <w:tmpl w:val="0000001F"/>
    <w:name w:val="WW8Num37"/>
    <w:lvl w:ilvl="0">
      <w:start w:val="4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557"/>
        </w:tabs>
        <w:ind w:left="523" w:hanging="360"/>
      </w:pPr>
      <w:rPr>
        <w:rFonts w:eastAsia="Calibr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57"/>
        </w:tabs>
        <w:ind w:left="124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57"/>
        </w:tabs>
        <w:ind w:left="196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57"/>
        </w:tabs>
        <w:ind w:left="268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57"/>
        </w:tabs>
        <w:ind w:left="340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57"/>
        </w:tabs>
        <w:ind w:left="412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57"/>
        </w:tabs>
        <w:ind w:left="484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57"/>
        </w:tabs>
        <w:ind w:left="556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00000031"/>
    <w:multiLevelType w:val="singleLevel"/>
    <w:tmpl w:val="84AE896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</w:abstractNum>
  <w:abstractNum w:abstractNumId="9" w15:restartNumberingAfterBreak="0">
    <w:nsid w:val="00000036"/>
    <w:multiLevelType w:val="multilevel"/>
    <w:tmpl w:val="5B86829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11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" w15:restartNumberingAfterBreak="0">
    <w:nsid w:val="00E743F5"/>
    <w:multiLevelType w:val="hybridMultilevel"/>
    <w:tmpl w:val="4DFE6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06353"/>
    <w:multiLevelType w:val="hybridMultilevel"/>
    <w:tmpl w:val="812AC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0857"/>
    <w:multiLevelType w:val="hybridMultilevel"/>
    <w:tmpl w:val="B136CFE4"/>
    <w:lvl w:ilvl="0" w:tplc="AF26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02754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D6109"/>
    <w:multiLevelType w:val="hybridMultilevel"/>
    <w:tmpl w:val="A314A0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6A280F8">
      <w:start w:val="1"/>
      <w:numFmt w:val="decimal"/>
      <w:lvlText w:val="%2)"/>
      <w:lvlJc w:val="left"/>
      <w:pPr>
        <w:ind w:left="333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54308A5"/>
    <w:multiLevelType w:val="hybridMultilevel"/>
    <w:tmpl w:val="5BB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567AB"/>
    <w:multiLevelType w:val="hybridMultilevel"/>
    <w:tmpl w:val="96C0E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7C961EB"/>
    <w:multiLevelType w:val="multilevel"/>
    <w:tmpl w:val="706C793C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07E34F4D"/>
    <w:multiLevelType w:val="hybridMultilevel"/>
    <w:tmpl w:val="FA2284DE"/>
    <w:lvl w:ilvl="0" w:tplc="D8F26F3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9425144"/>
    <w:multiLevelType w:val="hybridMultilevel"/>
    <w:tmpl w:val="8580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1D18D4"/>
    <w:multiLevelType w:val="hybridMultilevel"/>
    <w:tmpl w:val="7564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8126BB"/>
    <w:multiLevelType w:val="hybridMultilevel"/>
    <w:tmpl w:val="CDD8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F03168"/>
    <w:multiLevelType w:val="hybridMultilevel"/>
    <w:tmpl w:val="6C62790E"/>
    <w:lvl w:ilvl="0" w:tplc="8932B91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EDB2474"/>
    <w:multiLevelType w:val="hybridMultilevel"/>
    <w:tmpl w:val="3A3C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05134"/>
    <w:multiLevelType w:val="hybridMultilevel"/>
    <w:tmpl w:val="AC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E9670E"/>
    <w:multiLevelType w:val="hybridMultilevel"/>
    <w:tmpl w:val="E77C1E58"/>
    <w:lvl w:ilvl="0" w:tplc="8402DCE6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C60175"/>
    <w:multiLevelType w:val="hybridMultilevel"/>
    <w:tmpl w:val="14B8458C"/>
    <w:lvl w:ilvl="0" w:tplc="67602C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69674F"/>
    <w:multiLevelType w:val="hybridMultilevel"/>
    <w:tmpl w:val="4D8A01A8"/>
    <w:lvl w:ilvl="0" w:tplc="8994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36E1DFC"/>
    <w:multiLevelType w:val="hybridMultilevel"/>
    <w:tmpl w:val="28744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4874077"/>
    <w:multiLevelType w:val="hybridMultilevel"/>
    <w:tmpl w:val="56F0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FB5A64"/>
    <w:multiLevelType w:val="hybridMultilevel"/>
    <w:tmpl w:val="54FA65A8"/>
    <w:lvl w:ilvl="0" w:tplc="3D9C131E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D212FD6"/>
    <w:multiLevelType w:val="hybridMultilevel"/>
    <w:tmpl w:val="2F4A7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2B22D3"/>
    <w:multiLevelType w:val="hybridMultilevel"/>
    <w:tmpl w:val="B0C2B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724A92"/>
    <w:multiLevelType w:val="hybridMultilevel"/>
    <w:tmpl w:val="F792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34FCB"/>
    <w:multiLevelType w:val="hybridMultilevel"/>
    <w:tmpl w:val="EF58C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339D"/>
    <w:multiLevelType w:val="hybridMultilevel"/>
    <w:tmpl w:val="75BAFB7A"/>
    <w:lvl w:ilvl="0" w:tplc="2F400A86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2" w15:restartNumberingAfterBreak="0">
    <w:nsid w:val="213A5B29"/>
    <w:multiLevelType w:val="hybridMultilevel"/>
    <w:tmpl w:val="E6D8958E"/>
    <w:lvl w:ilvl="0" w:tplc="FE221C00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22096C62"/>
    <w:multiLevelType w:val="hybridMultilevel"/>
    <w:tmpl w:val="76CCD850"/>
    <w:lvl w:ilvl="0" w:tplc="01AEC1D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C3EA9"/>
    <w:multiLevelType w:val="hybridMultilevel"/>
    <w:tmpl w:val="414085E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2740739F"/>
    <w:multiLevelType w:val="hybridMultilevel"/>
    <w:tmpl w:val="97E6DB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658C7"/>
    <w:multiLevelType w:val="hybridMultilevel"/>
    <w:tmpl w:val="0A248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42AC7"/>
    <w:multiLevelType w:val="hybridMultilevel"/>
    <w:tmpl w:val="25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950FDD"/>
    <w:multiLevelType w:val="hybridMultilevel"/>
    <w:tmpl w:val="A508D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4C473E"/>
    <w:multiLevelType w:val="hybridMultilevel"/>
    <w:tmpl w:val="DA12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7377D"/>
    <w:multiLevelType w:val="hybridMultilevel"/>
    <w:tmpl w:val="C2F6DDC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2E953758"/>
    <w:multiLevelType w:val="multilevel"/>
    <w:tmpl w:val="934E93B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2" w15:restartNumberingAfterBreak="0">
    <w:nsid w:val="2FA34817"/>
    <w:multiLevelType w:val="hybridMultilevel"/>
    <w:tmpl w:val="D618D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958EA"/>
    <w:multiLevelType w:val="hybridMultilevel"/>
    <w:tmpl w:val="BD389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C037BF"/>
    <w:multiLevelType w:val="hybridMultilevel"/>
    <w:tmpl w:val="687499E6"/>
    <w:lvl w:ilvl="0" w:tplc="89949D8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 w15:restartNumberingAfterBreak="0">
    <w:nsid w:val="36E8263E"/>
    <w:multiLevelType w:val="hybridMultilevel"/>
    <w:tmpl w:val="53EC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162261"/>
    <w:multiLevelType w:val="hybridMultilevel"/>
    <w:tmpl w:val="FB2EB43C"/>
    <w:lvl w:ilvl="0" w:tplc="FE3267E4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3CCE73BF"/>
    <w:multiLevelType w:val="hybridMultilevel"/>
    <w:tmpl w:val="5136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454FFC"/>
    <w:multiLevelType w:val="multilevel"/>
    <w:tmpl w:val="02DE630E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59" w15:restartNumberingAfterBreak="0">
    <w:nsid w:val="3E045BCC"/>
    <w:multiLevelType w:val="hybridMultilevel"/>
    <w:tmpl w:val="79B0B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E472B3"/>
    <w:multiLevelType w:val="hybridMultilevel"/>
    <w:tmpl w:val="13C8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F0470"/>
    <w:multiLevelType w:val="hybridMultilevel"/>
    <w:tmpl w:val="F648A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07A57DE"/>
    <w:multiLevelType w:val="hybridMultilevel"/>
    <w:tmpl w:val="4CF2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1DB3C6A"/>
    <w:multiLevelType w:val="multilevel"/>
    <w:tmpl w:val="3AB20E60"/>
    <w:lvl w:ilvl="0">
      <w:start w:val="1"/>
      <w:numFmt w:val="upperRoman"/>
      <w:lvlText w:val="%1."/>
      <w:lvlJc w:val="right"/>
      <w:pPr>
        <w:tabs>
          <w:tab w:val="num" w:pos="714"/>
        </w:tabs>
        <w:ind w:left="1146" w:hanging="432"/>
      </w:pPr>
    </w:lvl>
    <w:lvl w:ilvl="1">
      <w:start w:val="1"/>
      <w:numFmt w:val="lowerLetter"/>
      <w:lvlText w:val="%2)"/>
      <w:lvlJc w:val="left"/>
      <w:pPr>
        <w:ind w:left="107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64" w15:restartNumberingAfterBreak="0">
    <w:nsid w:val="43FC6F28"/>
    <w:multiLevelType w:val="hybridMultilevel"/>
    <w:tmpl w:val="D256E6E6"/>
    <w:lvl w:ilvl="0" w:tplc="9850D422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457D19EC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7C2F36"/>
    <w:multiLevelType w:val="hybridMultilevel"/>
    <w:tmpl w:val="D4184D6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7FC4E26"/>
    <w:multiLevelType w:val="hybridMultilevel"/>
    <w:tmpl w:val="EF86A5AC"/>
    <w:lvl w:ilvl="0" w:tplc="344232B6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8" w15:restartNumberingAfterBreak="0">
    <w:nsid w:val="4A50136E"/>
    <w:multiLevelType w:val="hybridMultilevel"/>
    <w:tmpl w:val="43EC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230D19"/>
    <w:multiLevelType w:val="hybridMultilevel"/>
    <w:tmpl w:val="CFB4CE18"/>
    <w:lvl w:ilvl="0" w:tplc="06705F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4C4798"/>
    <w:multiLevelType w:val="hybridMultilevel"/>
    <w:tmpl w:val="0A722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82694"/>
    <w:multiLevelType w:val="hybridMultilevel"/>
    <w:tmpl w:val="440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E543D"/>
    <w:multiLevelType w:val="hybridMultilevel"/>
    <w:tmpl w:val="6B04E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7623C0"/>
    <w:multiLevelType w:val="hybridMultilevel"/>
    <w:tmpl w:val="2D88431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D4AC4828">
      <w:start w:val="1"/>
      <w:numFmt w:val="decimal"/>
      <w:lvlText w:val="%2)"/>
      <w:lvlJc w:val="left"/>
      <w:pPr>
        <w:ind w:left="2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4" w15:restartNumberingAfterBreak="0">
    <w:nsid w:val="50324664"/>
    <w:multiLevelType w:val="hybridMultilevel"/>
    <w:tmpl w:val="8168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C4241D"/>
    <w:multiLevelType w:val="hybridMultilevel"/>
    <w:tmpl w:val="56F09B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CB47CF"/>
    <w:multiLevelType w:val="multilevel"/>
    <w:tmpl w:val="C0A27D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510613CB"/>
    <w:multiLevelType w:val="hybridMultilevel"/>
    <w:tmpl w:val="0D36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1B3B0D"/>
    <w:multiLevelType w:val="hybridMultilevel"/>
    <w:tmpl w:val="262C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416566"/>
    <w:multiLevelType w:val="hybridMultilevel"/>
    <w:tmpl w:val="68D8BA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53EE1750"/>
    <w:multiLevelType w:val="hybridMultilevel"/>
    <w:tmpl w:val="09F8B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1" w15:restartNumberingAfterBreak="0">
    <w:nsid w:val="54ED56A0"/>
    <w:multiLevelType w:val="hybridMultilevel"/>
    <w:tmpl w:val="E57AF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5777E99"/>
    <w:multiLevelType w:val="hybridMultilevel"/>
    <w:tmpl w:val="1BA04DDE"/>
    <w:lvl w:ilvl="0" w:tplc="0C26552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933261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229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4" w15:restartNumberingAfterBreak="0">
    <w:nsid w:val="59532007"/>
    <w:multiLevelType w:val="hybridMultilevel"/>
    <w:tmpl w:val="6534DF62"/>
    <w:lvl w:ilvl="0" w:tplc="E39EA5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5A0948F9"/>
    <w:multiLevelType w:val="hybridMultilevel"/>
    <w:tmpl w:val="B98A95BC"/>
    <w:lvl w:ilvl="0" w:tplc="C73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524F6"/>
    <w:multiLevelType w:val="hybridMultilevel"/>
    <w:tmpl w:val="381E32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6B1DA3"/>
    <w:multiLevelType w:val="hybridMultilevel"/>
    <w:tmpl w:val="4A785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0AA32F7"/>
    <w:multiLevelType w:val="hybridMultilevel"/>
    <w:tmpl w:val="91FCD59C"/>
    <w:lvl w:ilvl="0" w:tplc="669E1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0" w15:restartNumberingAfterBreak="0">
    <w:nsid w:val="6192666C"/>
    <w:multiLevelType w:val="hybridMultilevel"/>
    <w:tmpl w:val="1B005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DB5560"/>
    <w:multiLevelType w:val="multilevel"/>
    <w:tmpl w:val="5E3C98F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92" w15:restartNumberingAfterBreak="0">
    <w:nsid w:val="63B56DB9"/>
    <w:multiLevelType w:val="hybridMultilevel"/>
    <w:tmpl w:val="389892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9949D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4" w15:restartNumberingAfterBreak="0">
    <w:nsid w:val="65D60897"/>
    <w:multiLevelType w:val="hybridMultilevel"/>
    <w:tmpl w:val="FE8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B13480"/>
    <w:multiLevelType w:val="hybridMultilevel"/>
    <w:tmpl w:val="72603CF8"/>
    <w:lvl w:ilvl="0" w:tplc="8994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662706"/>
    <w:multiLevelType w:val="hybridMultilevel"/>
    <w:tmpl w:val="96EA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C674C5"/>
    <w:multiLevelType w:val="hybridMultilevel"/>
    <w:tmpl w:val="E6862D2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 w15:restartNumberingAfterBreak="0">
    <w:nsid w:val="70D62102"/>
    <w:multiLevelType w:val="hybridMultilevel"/>
    <w:tmpl w:val="F8685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1075D9A"/>
    <w:multiLevelType w:val="hybridMultilevel"/>
    <w:tmpl w:val="2CC29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8B3EBA"/>
    <w:multiLevelType w:val="hybridMultilevel"/>
    <w:tmpl w:val="828EFD78"/>
    <w:lvl w:ilvl="0" w:tplc="0415000F">
      <w:start w:val="1"/>
      <w:numFmt w:val="decimal"/>
      <w:lvlText w:val="%1."/>
      <w:lvlJc w:val="left"/>
      <w:pPr>
        <w:ind w:left="57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F2537"/>
    <w:multiLevelType w:val="hybridMultilevel"/>
    <w:tmpl w:val="0080797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58DA11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2" w15:restartNumberingAfterBreak="0">
    <w:nsid w:val="749C5477"/>
    <w:multiLevelType w:val="hybridMultilevel"/>
    <w:tmpl w:val="662284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52A2283"/>
    <w:multiLevelType w:val="hybridMultilevel"/>
    <w:tmpl w:val="8DF209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6A6202D"/>
    <w:multiLevelType w:val="multilevel"/>
    <w:tmpl w:val="229E88D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05" w15:restartNumberingAfterBreak="0">
    <w:nsid w:val="76C23163"/>
    <w:multiLevelType w:val="hybridMultilevel"/>
    <w:tmpl w:val="99FCC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799400F7"/>
    <w:multiLevelType w:val="hybridMultilevel"/>
    <w:tmpl w:val="176A902E"/>
    <w:lvl w:ilvl="0" w:tplc="35EC2B8C">
      <w:start w:val="1"/>
      <w:numFmt w:val="decimal"/>
      <w:lvlText w:val="%1."/>
      <w:lvlJc w:val="left"/>
      <w:pPr>
        <w:ind w:left="588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063ABC"/>
    <w:multiLevelType w:val="hybridMultilevel"/>
    <w:tmpl w:val="66A0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9A799D"/>
    <w:multiLevelType w:val="hybridMultilevel"/>
    <w:tmpl w:val="8564C2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CDD7502"/>
    <w:multiLevelType w:val="hybridMultilevel"/>
    <w:tmpl w:val="6BD8B632"/>
    <w:lvl w:ilvl="0" w:tplc="8994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7DEB7DFA"/>
    <w:multiLevelType w:val="hybridMultilevel"/>
    <w:tmpl w:val="106A1B70"/>
    <w:lvl w:ilvl="0" w:tplc="E794AB7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ED4E1E"/>
    <w:multiLevelType w:val="hybridMultilevel"/>
    <w:tmpl w:val="8F28647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7">
      <w:start w:val="1"/>
      <w:numFmt w:val="lowerLetter"/>
      <w:lvlText w:val="%2)"/>
      <w:lvlJc w:val="left"/>
      <w:pPr>
        <w:ind w:left="1791" w:hanging="360"/>
      </w:pPr>
    </w:lvl>
    <w:lvl w:ilvl="2" w:tplc="C0AC3638">
      <w:start w:val="1"/>
      <w:numFmt w:val="decimal"/>
      <w:lvlText w:val="%3)"/>
      <w:lvlJc w:val="left"/>
      <w:pPr>
        <w:ind w:left="34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2" w15:restartNumberingAfterBreak="0">
    <w:nsid w:val="7E5C59DD"/>
    <w:multiLevelType w:val="hybridMultilevel"/>
    <w:tmpl w:val="51660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DB37DD"/>
    <w:multiLevelType w:val="hybridMultilevel"/>
    <w:tmpl w:val="327C2F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618873124">
    <w:abstractNumId w:val="82"/>
  </w:num>
  <w:num w:numId="2" w16cid:durableId="2140027723">
    <w:abstractNumId w:val="91"/>
  </w:num>
  <w:num w:numId="3" w16cid:durableId="807161704">
    <w:abstractNumId w:val="104"/>
  </w:num>
  <w:num w:numId="4" w16cid:durableId="1650280930">
    <w:abstractNumId w:val="43"/>
  </w:num>
  <w:num w:numId="5" w16cid:durableId="747385776">
    <w:abstractNumId w:val="38"/>
  </w:num>
  <w:num w:numId="6" w16cid:durableId="1185632660">
    <w:abstractNumId w:val="112"/>
  </w:num>
  <w:num w:numId="7" w16cid:durableId="968362371">
    <w:abstractNumId w:val="69"/>
  </w:num>
  <w:num w:numId="8" w16cid:durableId="1765372097">
    <w:abstractNumId w:val="101"/>
  </w:num>
  <w:num w:numId="9" w16cid:durableId="1968118864">
    <w:abstractNumId w:val="73"/>
  </w:num>
  <w:num w:numId="10" w16cid:durableId="1178737376">
    <w:abstractNumId w:val="50"/>
  </w:num>
  <w:num w:numId="11" w16cid:durableId="1096904030">
    <w:abstractNumId w:val="111"/>
  </w:num>
  <w:num w:numId="12" w16cid:durableId="2091459459">
    <w:abstractNumId w:val="113"/>
  </w:num>
  <w:num w:numId="13" w16cid:durableId="411971403">
    <w:abstractNumId w:val="23"/>
  </w:num>
  <w:num w:numId="14" w16cid:durableId="2106462706">
    <w:abstractNumId w:val="72"/>
  </w:num>
  <w:num w:numId="15" w16cid:durableId="1881359373">
    <w:abstractNumId w:val="102"/>
  </w:num>
  <w:num w:numId="16" w16cid:durableId="208032240">
    <w:abstractNumId w:val="46"/>
  </w:num>
  <w:num w:numId="17" w16cid:durableId="991101487">
    <w:abstractNumId w:val="98"/>
  </w:num>
  <w:num w:numId="18" w16cid:durableId="661740969">
    <w:abstractNumId w:val="87"/>
  </w:num>
  <w:num w:numId="19" w16cid:durableId="1608732372">
    <w:abstractNumId w:val="52"/>
  </w:num>
  <w:num w:numId="20" w16cid:durableId="1553496383">
    <w:abstractNumId w:val="59"/>
  </w:num>
  <w:num w:numId="21" w16cid:durableId="1936983912">
    <w:abstractNumId w:val="45"/>
  </w:num>
  <w:num w:numId="22" w16cid:durableId="422726316">
    <w:abstractNumId w:val="110"/>
  </w:num>
  <w:num w:numId="23" w16cid:durableId="437067357">
    <w:abstractNumId w:val="16"/>
  </w:num>
  <w:num w:numId="24" w16cid:durableId="408845664">
    <w:abstractNumId w:val="41"/>
  </w:num>
  <w:num w:numId="25" w16cid:durableId="875655117">
    <w:abstractNumId w:val="20"/>
  </w:num>
  <w:num w:numId="26" w16cid:durableId="1774354139">
    <w:abstractNumId w:val="56"/>
  </w:num>
  <w:num w:numId="27" w16cid:durableId="2079864325">
    <w:abstractNumId w:val="67"/>
  </w:num>
  <w:num w:numId="28" w16cid:durableId="576985609">
    <w:abstractNumId w:val="64"/>
  </w:num>
  <w:num w:numId="29" w16cid:durableId="148405346">
    <w:abstractNumId w:val="31"/>
  </w:num>
  <w:num w:numId="30" w16cid:durableId="1413308300">
    <w:abstractNumId w:val="61"/>
  </w:num>
  <w:num w:numId="31" w16cid:durableId="1815178155">
    <w:abstractNumId w:val="62"/>
  </w:num>
  <w:num w:numId="32" w16cid:durableId="967904030">
    <w:abstractNumId w:val="89"/>
  </w:num>
  <w:num w:numId="33" w16cid:durableId="1062287897">
    <w:abstractNumId w:val="35"/>
  </w:num>
  <w:num w:numId="34" w16cid:durableId="248539697">
    <w:abstractNumId w:val="39"/>
  </w:num>
  <w:num w:numId="35" w16cid:durableId="1543519537">
    <w:abstractNumId w:val="24"/>
  </w:num>
  <w:num w:numId="36" w16cid:durableId="1062868578">
    <w:abstractNumId w:val="34"/>
  </w:num>
  <w:num w:numId="37" w16cid:durableId="1367024784">
    <w:abstractNumId w:val="83"/>
  </w:num>
  <w:num w:numId="38" w16cid:durableId="1390762586">
    <w:abstractNumId w:val="105"/>
  </w:num>
  <w:num w:numId="39" w16cid:durableId="1078211348">
    <w:abstractNumId w:val="80"/>
  </w:num>
  <w:num w:numId="40" w16cid:durableId="705713279">
    <w:abstractNumId w:val="79"/>
  </w:num>
  <w:num w:numId="41" w16cid:durableId="171728727">
    <w:abstractNumId w:val="3"/>
  </w:num>
  <w:num w:numId="42" w16cid:durableId="1427723723">
    <w:abstractNumId w:val="33"/>
  </w:num>
  <w:num w:numId="43" w16cid:durableId="3866813">
    <w:abstractNumId w:val="8"/>
  </w:num>
  <w:num w:numId="44" w16cid:durableId="927157247">
    <w:abstractNumId w:val="15"/>
  </w:num>
  <w:num w:numId="45" w16cid:durableId="1050033553">
    <w:abstractNumId w:val="85"/>
  </w:num>
  <w:num w:numId="46" w16cid:durableId="871266708">
    <w:abstractNumId w:val="65"/>
  </w:num>
  <w:num w:numId="47" w16cid:durableId="1699309782">
    <w:abstractNumId w:val="88"/>
  </w:num>
  <w:num w:numId="48" w16cid:durableId="246237148">
    <w:abstractNumId w:val="0"/>
  </w:num>
  <w:num w:numId="49" w16cid:durableId="338387024">
    <w:abstractNumId w:val="76"/>
  </w:num>
  <w:num w:numId="50" w16cid:durableId="800881396">
    <w:abstractNumId w:val="92"/>
  </w:num>
  <w:num w:numId="51" w16cid:durableId="893464800">
    <w:abstractNumId w:val="54"/>
  </w:num>
  <w:num w:numId="52" w16cid:durableId="806048324">
    <w:abstractNumId w:val="84"/>
  </w:num>
  <w:num w:numId="53" w16cid:durableId="876433009">
    <w:abstractNumId w:val="30"/>
  </w:num>
  <w:num w:numId="54" w16cid:durableId="349920432">
    <w:abstractNumId w:val="95"/>
  </w:num>
  <w:num w:numId="55" w16cid:durableId="344867016">
    <w:abstractNumId w:val="109"/>
  </w:num>
  <w:num w:numId="56" w16cid:durableId="1775131045">
    <w:abstractNumId w:val="21"/>
  </w:num>
  <w:num w:numId="57" w16cid:durableId="1759056534">
    <w:abstractNumId w:val="94"/>
  </w:num>
  <w:num w:numId="58" w16cid:durableId="1221593220">
    <w:abstractNumId w:val="28"/>
  </w:num>
  <w:num w:numId="59" w16cid:durableId="1536307988">
    <w:abstractNumId w:val="74"/>
  </w:num>
  <w:num w:numId="60" w16cid:durableId="1036781745">
    <w:abstractNumId w:val="66"/>
  </w:num>
  <w:num w:numId="61" w16cid:durableId="628318140">
    <w:abstractNumId w:val="63"/>
  </w:num>
  <w:num w:numId="62" w16cid:durableId="1780105111">
    <w:abstractNumId w:val="29"/>
  </w:num>
  <w:num w:numId="63" w16cid:durableId="1402213209">
    <w:abstractNumId w:val="14"/>
  </w:num>
  <w:num w:numId="64" w16cid:durableId="1284310770">
    <w:abstractNumId w:val="78"/>
  </w:num>
  <w:num w:numId="65" w16cid:durableId="425344949">
    <w:abstractNumId w:val="2"/>
  </w:num>
  <w:num w:numId="66" w16cid:durableId="960306028">
    <w:abstractNumId w:val="108"/>
  </w:num>
  <w:num w:numId="67" w16cid:durableId="1025014995">
    <w:abstractNumId w:val="100"/>
  </w:num>
  <w:num w:numId="68" w16cid:durableId="2116365559">
    <w:abstractNumId w:val="37"/>
  </w:num>
  <w:num w:numId="69" w16cid:durableId="1128935124">
    <w:abstractNumId w:val="22"/>
  </w:num>
  <w:num w:numId="70" w16cid:durableId="747651633">
    <w:abstractNumId w:val="17"/>
  </w:num>
  <w:num w:numId="71" w16cid:durableId="51198160">
    <w:abstractNumId w:val="55"/>
  </w:num>
  <w:num w:numId="72" w16cid:durableId="918976993">
    <w:abstractNumId w:val="81"/>
  </w:num>
  <w:num w:numId="73" w16cid:durableId="1835953450">
    <w:abstractNumId w:val="71"/>
  </w:num>
  <w:num w:numId="74" w16cid:durableId="983046710">
    <w:abstractNumId w:val="40"/>
  </w:num>
  <w:num w:numId="75" w16cid:durableId="920986906">
    <w:abstractNumId w:val="68"/>
  </w:num>
  <w:num w:numId="76" w16cid:durableId="422848098">
    <w:abstractNumId w:val="70"/>
  </w:num>
  <w:num w:numId="77" w16cid:durableId="922639035">
    <w:abstractNumId w:val="99"/>
  </w:num>
  <w:num w:numId="78" w16cid:durableId="306011057">
    <w:abstractNumId w:val="12"/>
  </w:num>
  <w:num w:numId="79" w16cid:durableId="1528180690">
    <w:abstractNumId w:val="49"/>
  </w:num>
  <w:num w:numId="80" w16cid:durableId="1125587214">
    <w:abstractNumId w:val="96"/>
  </w:num>
  <w:num w:numId="81" w16cid:durableId="1737703038">
    <w:abstractNumId w:val="26"/>
  </w:num>
  <w:num w:numId="82" w16cid:durableId="739861495">
    <w:abstractNumId w:val="53"/>
  </w:num>
  <w:num w:numId="83" w16cid:durableId="1330057122">
    <w:abstractNumId w:val="13"/>
  </w:num>
  <w:num w:numId="84" w16cid:durableId="1728457185">
    <w:abstractNumId w:val="25"/>
  </w:num>
  <w:num w:numId="85" w16cid:durableId="1464888843">
    <w:abstractNumId w:val="106"/>
  </w:num>
  <w:num w:numId="86" w16cid:durableId="2084570768">
    <w:abstractNumId w:val="11"/>
  </w:num>
  <w:num w:numId="87" w16cid:durableId="64837571">
    <w:abstractNumId w:val="18"/>
  </w:num>
  <w:num w:numId="88" w16cid:durableId="272131897">
    <w:abstractNumId w:val="32"/>
  </w:num>
  <w:num w:numId="89" w16cid:durableId="988241644">
    <w:abstractNumId w:val="47"/>
  </w:num>
  <w:num w:numId="90" w16cid:durableId="1450659541">
    <w:abstractNumId w:val="60"/>
  </w:num>
  <w:num w:numId="91" w16cid:durableId="86049282">
    <w:abstractNumId w:val="9"/>
  </w:num>
  <w:num w:numId="92" w16cid:durableId="1923023682">
    <w:abstractNumId w:val="107"/>
  </w:num>
  <w:num w:numId="93" w16cid:durableId="1920021828">
    <w:abstractNumId w:val="1"/>
  </w:num>
  <w:num w:numId="94" w16cid:durableId="653534478">
    <w:abstractNumId w:val="103"/>
  </w:num>
  <w:num w:numId="95" w16cid:durableId="1927378759">
    <w:abstractNumId w:val="44"/>
  </w:num>
  <w:num w:numId="96" w16cid:durableId="959258851">
    <w:abstractNumId w:val="86"/>
  </w:num>
  <w:num w:numId="97" w16cid:durableId="2023587473">
    <w:abstractNumId w:val="51"/>
  </w:num>
  <w:num w:numId="98" w16cid:durableId="1241796434">
    <w:abstractNumId w:val="19"/>
  </w:num>
  <w:num w:numId="99" w16cid:durableId="480540041">
    <w:abstractNumId w:val="75"/>
  </w:num>
  <w:num w:numId="100" w16cid:durableId="1108961694">
    <w:abstractNumId w:val="58"/>
  </w:num>
  <w:num w:numId="101" w16cid:durableId="1195847188">
    <w:abstractNumId w:val="42"/>
  </w:num>
  <w:num w:numId="102" w16cid:durableId="41831749">
    <w:abstractNumId w:val="36"/>
  </w:num>
  <w:num w:numId="103" w16cid:durableId="1638948300">
    <w:abstractNumId w:val="93"/>
  </w:num>
  <w:num w:numId="104" w16cid:durableId="529877478">
    <w:abstractNumId w:val="57"/>
  </w:num>
  <w:num w:numId="105" w16cid:durableId="1463772976">
    <w:abstractNumId w:val="97"/>
  </w:num>
  <w:num w:numId="106" w16cid:durableId="1776169316">
    <w:abstractNumId w:val="27"/>
  </w:num>
  <w:num w:numId="107" w16cid:durableId="1628007896">
    <w:abstractNumId w:val="77"/>
  </w:num>
  <w:num w:numId="108" w16cid:durableId="1619986974">
    <w:abstractNumId w:val="90"/>
  </w:num>
  <w:num w:numId="109" w16cid:durableId="1261642744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D"/>
    <w:rsid w:val="00001BED"/>
    <w:rsid w:val="0000212F"/>
    <w:rsid w:val="000036D6"/>
    <w:rsid w:val="000055B8"/>
    <w:rsid w:val="00020AAE"/>
    <w:rsid w:val="00021BF0"/>
    <w:rsid w:val="00040A43"/>
    <w:rsid w:val="00040C74"/>
    <w:rsid w:val="00042DD1"/>
    <w:rsid w:val="000528D4"/>
    <w:rsid w:val="00056A81"/>
    <w:rsid w:val="00064513"/>
    <w:rsid w:val="00066686"/>
    <w:rsid w:val="000679CA"/>
    <w:rsid w:val="00080B4C"/>
    <w:rsid w:val="000A08EE"/>
    <w:rsid w:val="000A11B9"/>
    <w:rsid w:val="000A742F"/>
    <w:rsid w:val="000B0EEF"/>
    <w:rsid w:val="000B63DD"/>
    <w:rsid w:val="000C00B8"/>
    <w:rsid w:val="000C07D3"/>
    <w:rsid w:val="000C5065"/>
    <w:rsid w:val="000D4BBB"/>
    <w:rsid w:val="000D689B"/>
    <w:rsid w:val="000F3FB7"/>
    <w:rsid w:val="000F45A2"/>
    <w:rsid w:val="000F7C11"/>
    <w:rsid w:val="00104776"/>
    <w:rsid w:val="001263B5"/>
    <w:rsid w:val="00127807"/>
    <w:rsid w:val="00155765"/>
    <w:rsid w:val="00156813"/>
    <w:rsid w:val="0017708C"/>
    <w:rsid w:val="0018088D"/>
    <w:rsid w:val="00180DF1"/>
    <w:rsid w:val="00185841"/>
    <w:rsid w:val="001900E6"/>
    <w:rsid w:val="001A69DF"/>
    <w:rsid w:val="001B7465"/>
    <w:rsid w:val="001C091B"/>
    <w:rsid w:val="001C0C1C"/>
    <w:rsid w:val="001C0E72"/>
    <w:rsid w:val="001C43EC"/>
    <w:rsid w:val="001C7B1E"/>
    <w:rsid w:val="001D3BB1"/>
    <w:rsid w:val="001E3420"/>
    <w:rsid w:val="001E35F0"/>
    <w:rsid w:val="001E3D03"/>
    <w:rsid w:val="001E527C"/>
    <w:rsid w:val="001E7FE9"/>
    <w:rsid w:val="00203191"/>
    <w:rsid w:val="00203374"/>
    <w:rsid w:val="00223A85"/>
    <w:rsid w:val="00227503"/>
    <w:rsid w:val="00232705"/>
    <w:rsid w:val="002366D8"/>
    <w:rsid w:val="00244EF3"/>
    <w:rsid w:val="00246F18"/>
    <w:rsid w:val="00256CEA"/>
    <w:rsid w:val="0026154E"/>
    <w:rsid w:val="002813D6"/>
    <w:rsid w:val="00282017"/>
    <w:rsid w:val="00294727"/>
    <w:rsid w:val="002A28BB"/>
    <w:rsid w:val="002A302C"/>
    <w:rsid w:val="002A5BFF"/>
    <w:rsid w:val="002C3822"/>
    <w:rsid w:val="002F3568"/>
    <w:rsid w:val="00304D72"/>
    <w:rsid w:val="00316304"/>
    <w:rsid w:val="0034552E"/>
    <w:rsid w:val="0037061D"/>
    <w:rsid w:val="00382446"/>
    <w:rsid w:val="003867F2"/>
    <w:rsid w:val="003B257D"/>
    <w:rsid w:val="003C5F4E"/>
    <w:rsid w:val="003D6A6A"/>
    <w:rsid w:val="00411018"/>
    <w:rsid w:val="00414C8B"/>
    <w:rsid w:val="00420193"/>
    <w:rsid w:val="00420546"/>
    <w:rsid w:val="004374EE"/>
    <w:rsid w:val="0044102D"/>
    <w:rsid w:val="00454A96"/>
    <w:rsid w:val="00460E73"/>
    <w:rsid w:val="00461F7D"/>
    <w:rsid w:val="004636FB"/>
    <w:rsid w:val="004718D4"/>
    <w:rsid w:val="0047767D"/>
    <w:rsid w:val="004865A6"/>
    <w:rsid w:val="00490962"/>
    <w:rsid w:val="0049231B"/>
    <w:rsid w:val="004A0312"/>
    <w:rsid w:val="004B3534"/>
    <w:rsid w:val="004B4206"/>
    <w:rsid w:val="004C0E9A"/>
    <w:rsid w:val="004C3FF3"/>
    <w:rsid w:val="004E5998"/>
    <w:rsid w:val="004F14C8"/>
    <w:rsid w:val="004F6742"/>
    <w:rsid w:val="004F6B28"/>
    <w:rsid w:val="00507B8C"/>
    <w:rsid w:val="0055232F"/>
    <w:rsid w:val="0057477D"/>
    <w:rsid w:val="00580A0C"/>
    <w:rsid w:val="00581C44"/>
    <w:rsid w:val="005902FF"/>
    <w:rsid w:val="00592130"/>
    <w:rsid w:val="005927B6"/>
    <w:rsid w:val="00597D53"/>
    <w:rsid w:val="005A1129"/>
    <w:rsid w:val="005A12D2"/>
    <w:rsid w:val="005B2FEF"/>
    <w:rsid w:val="005B6C93"/>
    <w:rsid w:val="005C7279"/>
    <w:rsid w:val="005D499E"/>
    <w:rsid w:val="005E461E"/>
    <w:rsid w:val="005E4DBE"/>
    <w:rsid w:val="005E650C"/>
    <w:rsid w:val="00606053"/>
    <w:rsid w:val="0061476B"/>
    <w:rsid w:val="00620223"/>
    <w:rsid w:val="00625658"/>
    <w:rsid w:val="006342D3"/>
    <w:rsid w:val="00643031"/>
    <w:rsid w:val="006455F1"/>
    <w:rsid w:val="00653E60"/>
    <w:rsid w:val="00656CDF"/>
    <w:rsid w:val="00657033"/>
    <w:rsid w:val="00663F66"/>
    <w:rsid w:val="006750AF"/>
    <w:rsid w:val="006751B7"/>
    <w:rsid w:val="00687A4E"/>
    <w:rsid w:val="006A48E8"/>
    <w:rsid w:val="006A7988"/>
    <w:rsid w:val="006B2CB9"/>
    <w:rsid w:val="006D12B8"/>
    <w:rsid w:val="006D575B"/>
    <w:rsid w:val="006F3DE9"/>
    <w:rsid w:val="00704EAB"/>
    <w:rsid w:val="00705D6E"/>
    <w:rsid w:val="00723E1C"/>
    <w:rsid w:val="00730B32"/>
    <w:rsid w:val="00731AAF"/>
    <w:rsid w:val="0073751D"/>
    <w:rsid w:val="00750D3C"/>
    <w:rsid w:val="007544E0"/>
    <w:rsid w:val="007638A8"/>
    <w:rsid w:val="00763E80"/>
    <w:rsid w:val="0077190A"/>
    <w:rsid w:val="00772000"/>
    <w:rsid w:val="0077441C"/>
    <w:rsid w:val="0078233F"/>
    <w:rsid w:val="00790806"/>
    <w:rsid w:val="00795C8E"/>
    <w:rsid w:val="007A1289"/>
    <w:rsid w:val="007A4AB7"/>
    <w:rsid w:val="007C0602"/>
    <w:rsid w:val="007C3756"/>
    <w:rsid w:val="007D2536"/>
    <w:rsid w:val="007D520E"/>
    <w:rsid w:val="007E48B5"/>
    <w:rsid w:val="007E5DC3"/>
    <w:rsid w:val="008244CB"/>
    <w:rsid w:val="008252AB"/>
    <w:rsid w:val="0085003D"/>
    <w:rsid w:val="0085022E"/>
    <w:rsid w:val="00851695"/>
    <w:rsid w:val="00852E89"/>
    <w:rsid w:val="008868B6"/>
    <w:rsid w:val="00895544"/>
    <w:rsid w:val="008C2D99"/>
    <w:rsid w:val="008D282D"/>
    <w:rsid w:val="008D3CC2"/>
    <w:rsid w:val="008E074E"/>
    <w:rsid w:val="008E50D4"/>
    <w:rsid w:val="008F6AB4"/>
    <w:rsid w:val="00916469"/>
    <w:rsid w:val="0091671B"/>
    <w:rsid w:val="00917535"/>
    <w:rsid w:val="00927618"/>
    <w:rsid w:val="00931EB8"/>
    <w:rsid w:val="00937129"/>
    <w:rsid w:val="00957EE6"/>
    <w:rsid w:val="009652A8"/>
    <w:rsid w:val="00965729"/>
    <w:rsid w:val="00967F62"/>
    <w:rsid w:val="00972382"/>
    <w:rsid w:val="00973FB2"/>
    <w:rsid w:val="0098283E"/>
    <w:rsid w:val="00985F13"/>
    <w:rsid w:val="00990654"/>
    <w:rsid w:val="009A5751"/>
    <w:rsid w:val="009B775B"/>
    <w:rsid w:val="009C7F96"/>
    <w:rsid w:val="009D0916"/>
    <w:rsid w:val="009D378F"/>
    <w:rsid w:val="009E545B"/>
    <w:rsid w:val="009F0FB0"/>
    <w:rsid w:val="009F3AB4"/>
    <w:rsid w:val="00A07381"/>
    <w:rsid w:val="00A23889"/>
    <w:rsid w:val="00A31796"/>
    <w:rsid w:val="00A327B0"/>
    <w:rsid w:val="00A372EF"/>
    <w:rsid w:val="00A46BE0"/>
    <w:rsid w:val="00A5450B"/>
    <w:rsid w:val="00A642FE"/>
    <w:rsid w:val="00A71465"/>
    <w:rsid w:val="00A72A8E"/>
    <w:rsid w:val="00A77B48"/>
    <w:rsid w:val="00A835E4"/>
    <w:rsid w:val="00A946BA"/>
    <w:rsid w:val="00A97B74"/>
    <w:rsid w:val="00AB4895"/>
    <w:rsid w:val="00AB5FD0"/>
    <w:rsid w:val="00AC45A9"/>
    <w:rsid w:val="00AC7011"/>
    <w:rsid w:val="00AD297B"/>
    <w:rsid w:val="00AD6E47"/>
    <w:rsid w:val="00AE0681"/>
    <w:rsid w:val="00AE247D"/>
    <w:rsid w:val="00AE7C0C"/>
    <w:rsid w:val="00AF37DC"/>
    <w:rsid w:val="00B00477"/>
    <w:rsid w:val="00B015B3"/>
    <w:rsid w:val="00B15728"/>
    <w:rsid w:val="00B2478E"/>
    <w:rsid w:val="00B3427C"/>
    <w:rsid w:val="00B40422"/>
    <w:rsid w:val="00B4140F"/>
    <w:rsid w:val="00B500D0"/>
    <w:rsid w:val="00B51646"/>
    <w:rsid w:val="00B5640D"/>
    <w:rsid w:val="00B5770F"/>
    <w:rsid w:val="00B61F5B"/>
    <w:rsid w:val="00B7420D"/>
    <w:rsid w:val="00B7777A"/>
    <w:rsid w:val="00B81AA5"/>
    <w:rsid w:val="00B83B8D"/>
    <w:rsid w:val="00B91458"/>
    <w:rsid w:val="00B9183D"/>
    <w:rsid w:val="00B9187E"/>
    <w:rsid w:val="00B97A99"/>
    <w:rsid w:val="00BA7F2C"/>
    <w:rsid w:val="00BB203B"/>
    <w:rsid w:val="00BC0B3A"/>
    <w:rsid w:val="00BE554C"/>
    <w:rsid w:val="00BF499B"/>
    <w:rsid w:val="00BF4EF4"/>
    <w:rsid w:val="00C03E3E"/>
    <w:rsid w:val="00C04249"/>
    <w:rsid w:val="00C05995"/>
    <w:rsid w:val="00C07085"/>
    <w:rsid w:val="00C1133E"/>
    <w:rsid w:val="00C218F3"/>
    <w:rsid w:val="00C23B21"/>
    <w:rsid w:val="00C3660F"/>
    <w:rsid w:val="00C4541A"/>
    <w:rsid w:val="00C547FB"/>
    <w:rsid w:val="00C56094"/>
    <w:rsid w:val="00C5767F"/>
    <w:rsid w:val="00C73989"/>
    <w:rsid w:val="00C7725C"/>
    <w:rsid w:val="00C97ADD"/>
    <w:rsid w:val="00CA155B"/>
    <w:rsid w:val="00CC15AC"/>
    <w:rsid w:val="00CC3031"/>
    <w:rsid w:val="00CC3659"/>
    <w:rsid w:val="00CD2131"/>
    <w:rsid w:val="00CE1F97"/>
    <w:rsid w:val="00CE6F3D"/>
    <w:rsid w:val="00CF497D"/>
    <w:rsid w:val="00CF5E1D"/>
    <w:rsid w:val="00CF68FB"/>
    <w:rsid w:val="00CF7447"/>
    <w:rsid w:val="00D0321B"/>
    <w:rsid w:val="00D31140"/>
    <w:rsid w:val="00D442F8"/>
    <w:rsid w:val="00D446AC"/>
    <w:rsid w:val="00D44B8F"/>
    <w:rsid w:val="00D455C1"/>
    <w:rsid w:val="00D45C67"/>
    <w:rsid w:val="00D47772"/>
    <w:rsid w:val="00D5183B"/>
    <w:rsid w:val="00D545C9"/>
    <w:rsid w:val="00D72EAA"/>
    <w:rsid w:val="00D90F19"/>
    <w:rsid w:val="00D95FF6"/>
    <w:rsid w:val="00DA6485"/>
    <w:rsid w:val="00DA75B6"/>
    <w:rsid w:val="00DD091D"/>
    <w:rsid w:val="00DD4D09"/>
    <w:rsid w:val="00E0627D"/>
    <w:rsid w:val="00E14BE4"/>
    <w:rsid w:val="00E23FCE"/>
    <w:rsid w:val="00E3169A"/>
    <w:rsid w:val="00E375D8"/>
    <w:rsid w:val="00E52CBD"/>
    <w:rsid w:val="00E6167B"/>
    <w:rsid w:val="00E62299"/>
    <w:rsid w:val="00E65766"/>
    <w:rsid w:val="00E65953"/>
    <w:rsid w:val="00E71045"/>
    <w:rsid w:val="00E8735D"/>
    <w:rsid w:val="00E90B8F"/>
    <w:rsid w:val="00E9563F"/>
    <w:rsid w:val="00EA76E9"/>
    <w:rsid w:val="00EB632D"/>
    <w:rsid w:val="00EC729D"/>
    <w:rsid w:val="00ED0B37"/>
    <w:rsid w:val="00ED7C3D"/>
    <w:rsid w:val="00EE3CD0"/>
    <w:rsid w:val="00EE565E"/>
    <w:rsid w:val="00EE7D09"/>
    <w:rsid w:val="00EF1257"/>
    <w:rsid w:val="00EF33F0"/>
    <w:rsid w:val="00EF45FB"/>
    <w:rsid w:val="00EF6147"/>
    <w:rsid w:val="00F13D53"/>
    <w:rsid w:val="00F1535C"/>
    <w:rsid w:val="00F22538"/>
    <w:rsid w:val="00F321D5"/>
    <w:rsid w:val="00F36285"/>
    <w:rsid w:val="00F47A9B"/>
    <w:rsid w:val="00F60DB3"/>
    <w:rsid w:val="00F623B7"/>
    <w:rsid w:val="00F6567C"/>
    <w:rsid w:val="00F70721"/>
    <w:rsid w:val="00F72C92"/>
    <w:rsid w:val="00F9497F"/>
    <w:rsid w:val="00F94B50"/>
    <w:rsid w:val="00FA3022"/>
    <w:rsid w:val="00FA3651"/>
    <w:rsid w:val="00FA57EE"/>
    <w:rsid w:val="00FA770E"/>
    <w:rsid w:val="00FB6516"/>
    <w:rsid w:val="00FC2806"/>
    <w:rsid w:val="00FC515B"/>
    <w:rsid w:val="00FC64CF"/>
    <w:rsid w:val="00FC68AD"/>
    <w:rsid w:val="00FD1471"/>
    <w:rsid w:val="00FD1F19"/>
    <w:rsid w:val="00FE06D3"/>
    <w:rsid w:val="00FE1326"/>
    <w:rsid w:val="00FE4412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3F2C"/>
  <w15:chartTrackingRefBased/>
  <w15:docId w15:val="{714DCE66-04F1-4403-820C-34EADC5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6E"/>
  </w:style>
  <w:style w:type="paragraph" w:styleId="Stopka">
    <w:name w:val="footer"/>
    <w:basedOn w:val="Normalny"/>
    <w:link w:val="StopkaZnak"/>
    <w:uiPriority w:val="99"/>
    <w:unhideWhenUsed/>
    <w:rsid w:val="0070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6E"/>
  </w:style>
  <w:style w:type="paragraph" w:styleId="Akapitzlist">
    <w:name w:val="List Paragraph"/>
    <w:basedOn w:val="Normalny"/>
    <w:uiPriority w:val="34"/>
    <w:qFormat/>
    <w:rsid w:val="00507B8C"/>
    <w:pPr>
      <w:ind w:left="720"/>
      <w:contextualSpacing/>
    </w:pPr>
  </w:style>
  <w:style w:type="character" w:customStyle="1" w:styleId="czeinternetowe">
    <w:name w:val="Łącze internetowe"/>
    <w:rsid w:val="00E8735D"/>
    <w:rPr>
      <w:color w:val="0000FF"/>
      <w:u w:val="single"/>
    </w:rPr>
  </w:style>
  <w:style w:type="character" w:styleId="Hipercze">
    <w:name w:val="Hyperlink"/>
    <w:rsid w:val="00E873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F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D4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67"/>
    <w:rPr>
      <w:b/>
      <w:bCs/>
      <w:sz w:val="20"/>
      <w:szCs w:val="20"/>
    </w:rPr>
  </w:style>
  <w:style w:type="paragraph" w:customStyle="1" w:styleId="Default">
    <w:name w:val="Default"/>
    <w:rsid w:val="002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D03"/>
    <w:rPr>
      <w:sz w:val="20"/>
      <w:szCs w:val="20"/>
    </w:rPr>
  </w:style>
  <w:style w:type="character" w:customStyle="1" w:styleId="Znakiprzypiswdolnych">
    <w:name w:val="Znaki przypisów dolnych"/>
    <w:rsid w:val="001E3D03"/>
  </w:style>
  <w:style w:type="character" w:styleId="UyteHipercze">
    <w:name w:val="FollowedHyperlink"/>
    <w:basedOn w:val="Domylnaczcionkaakapitu"/>
    <w:uiPriority w:val="99"/>
    <w:semiHidden/>
    <w:unhideWhenUsed/>
    <w:rsid w:val="00C3660F"/>
    <w:rPr>
      <w:color w:val="954F72" w:themeColor="followedHyperlink"/>
      <w:u w:val="single"/>
    </w:rPr>
  </w:style>
  <w:style w:type="character" w:styleId="Odwoanieprzypisudolnego">
    <w:name w:val="footnote reference"/>
    <w:aliases w:val="Footnote Reference Number,Footnote symbol,Footnote"/>
    <w:rsid w:val="0073751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4">
    <w:name w:val="WW8Num1z4"/>
    <w:rsid w:val="002813D6"/>
  </w:style>
  <w:style w:type="table" w:styleId="Tabela-Siatka">
    <w:name w:val="Table Grid"/>
    <w:basedOn w:val="Standardowy"/>
    <w:uiPriority w:val="59"/>
    <w:rsid w:val="0072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770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82B2-9052-4E6A-9C44-14CE6BE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Wedelstedt</dc:creator>
  <cp:keywords/>
  <dc:description/>
  <cp:lastModifiedBy>Magdalena Wedelstedt</cp:lastModifiedBy>
  <cp:revision>2</cp:revision>
  <cp:lastPrinted>2023-05-09T15:27:00Z</cp:lastPrinted>
  <dcterms:created xsi:type="dcterms:W3CDTF">2023-05-09T19:11:00Z</dcterms:created>
  <dcterms:modified xsi:type="dcterms:W3CDTF">2023-05-09T19:11:00Z</dcterms:modified>
</cp:coreProperties>
</file>