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40B0" w14:textId="77777777" w:rsidR="00EC42B6" w:rsidRDefault="00EC42B6" w:rsidP="00CF3AA1"/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A109534" w14:textId="77777777" w:rsidR="0090233D" w:rsidRPr="0039416D" w:rsidRDefault="0090233D" w:rsidP="0090233D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38F30F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D17A5D" w14:textId="4D3FCAC9" w:rsidR="0090233D" w:rsidRPr="0039416D" w:rsidRDefault="0090233D" w:rsidP="0090233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9D3FC6">
        <w:rPr>
          <w:rFonts w:ascii="Calibri" w:hAnsi="Calibri" w:cs="Tahoma"/>
          <w:iCs/>
          <w:sz w:val="20"/>
          <w:szCs w:val="20"/>
        </w:rPr>
        <w:t>3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27501B8D" w14:textId="77777777" w:rsidR="0090233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38F39C" w14:textId="77777777" w:rsidR="0090233D" w:rsidRPr="0039416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1E67585" w14:textId="77777777" w:rsidR="0090233D" w:rsidRPr="0039416D" w:rsidRDefault="0090233D" w:rsidP="0090233D">
      <w:pPr>
        <w:rPr>
          <w:rFonts w:asciiTheme="minorHAnsi" w:hAnsiTheme="minorHAnsi" w:cstheme="minorHAnsi"/>
          <w:b/>
          <w:bCs/>
        </w:rPr>
      </w:pPr>
    </w:p>
    <w:p w14:paraId="313764F4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528C560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96DEB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039F0A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39D2BECA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4EE301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0B79AA1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4749DBD" w14:textId="77777777" w:rsidR="0090233D" w:rsidRPr="0039416D" w:rsidRDefault="0090233D" w:rsidP="0090233D">
      <w:pPr>
        <w:spacing w:after="60"/>
        <w:rPr>
          <w:rFonts w:asciiTheme="minorHAnsi" w:hAnsiTheme="minorHAnsi" w:cstheme="minorHAnsi"/>
          <w:bCs/>
        </w:rPr>
      </w:pPr>
    </w:p>
    <w:p w14:paraId="78D42C34" w14:textId="552604DC" w:rsidR="0090233D" w:rsidRPr="00C51435" w:rsidRDefault="0090233D" w:rsidP="00D344F3">
      <w:pPr>
        <w:pStyle w:val="Akapitzlist"/>
        <w:widowControl w:val="0"/>
        <w:numPr>
          <w:ilvl w:val="6"/>
          <w:numId w:val="3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12A2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C212A2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C21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2A2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C212A2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</w:t>
      </w:r>
      <w:r w:rsidRPr="00C51435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pracodawcy).</w:t>
      </w:r>
    </w:p>
    <w:p w14:paraId="5041968D" w14:textId="16EEBD9A" w:rsidR="009D3FC6" w:rsidRPr="00C51435" w:rsidRDefault="009D3FC6" w:rsidP="00C212A2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sz w:val="20"/>
          <w:szCs w:val="20"/>
        </w:rPr>
        <w:t xml:space="preserve">  </w:t>
      </w:r>
      <w:r w:rsidR="00C212A2" w:rsidRPr="00C51435">
        <w:rPr>
          <w:rFonts w:ascii="Arial" w:hAnsi="Arial" w:cs="Arial"/>
          <w:sz w:val="20"/>
          <w:szCs w:val="20"/>
        </w:rPr>
        <w:t xml:space="preserve"> </w:t>
      </w:r>
      <w:r w:rsidRPr="00C51435">
        <w:rPr>
          <w:rFonts w:ascii="Arial" w:hAnsi="Arial" w:cs="Arial"/>
          <w:color w:val="000000"/>
          <w:sz w:val="20"/>
          <w:szCs w:val="20"/>
        </w:rPr>
        <w:t>Cena za jednego uczestnika konferencji ……………….. zł. brutto</w:t>
      </w:r>
    </w:p>
    <w:p w14:paraId="61A4549A" w14:textId="0746CDC8" w:rsidR="00D344F3" w:rsidRPr="00C212A2" w:rsidRDefault="00D344F3" w:rsidP="00D344F3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color w:val="000000"/>
          <w:sz w:val="20"/>
          <w:szCs w:val="20"/>
        </w:rPr>
        <w:t xml:space="preserve">   Cena za jednego uczestnika konferencji ……………….. zł. brutto (bez noclegu)</w:t>
      </w:r>
    </w:p>
    <w:p w14:paraId="7F397157" w14:textId="5FEC7EA8" w:rsidR="009D3FC6" w:rsidRPr="00C212A2" w:rsidRDefault="009D3FC6" w:rsidP="00C212A2">
      <w:pPr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212A2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Jeżeli liczba ulegnie zmniejszeniu, Zamawiający zapłaci Wykonawcy wynagrodzenie w wysokości  </w:t>
      </w:r>
    </w:p>
    <w:p w14:paraId="0A4F24E6" w14:textId="77777777" w:rsidR="00C212A2" w:rsidRPr="00C212A2" w:rsidRDefault="009D3FC6" w:rsidP="00C212A2">
      <w:pPr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212A2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uwzględniającej zmniejszenie liczby uczestników konferencji, które jednak nie będzie niższe niż </w:t>
      </w:r>
      <w:r w:rsidR="00C212A2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C1CCE3C" w14:textId="77777777" w:rsidR="00C212A2" w:rsidRPr="00C212A2" w:rsidRDefault="00C212A2" w:rsidP="00C212A2">
      <w:pPr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80% </w:t>
      </w:r>
      <w:r w:rsidR="009D3FC6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>wartości brutto zamówienia</w:t>
      </w:r>
      <w:r w:rsidR="009D3FC6" w:rsidRPr="00C212A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D3FC6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Wykonawcy nie przysługują od Zamawiającego jakiekolwiek </w:t>
      </w: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C54C10C" w14:textId="77777777" w:rsidR="00C212A2" w:rsidRPr="00C212A2" w:rsidRDefault="00C212A2" w:rsidP="00C212A2">
      <w:pPr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9D3FC6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roszczenia, w tym roszczenia odszkodowawcze z tytułu powstania różnicy pomiędzy maksymalnymi </w:t>
      </w: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B8557CC" w14:textId="306972D6" w:rsidR="009D3FC6" w:rsidRPr="00C212A2" w:rsidRDefault="00C212A2" w:rsidP="00C212A2">
      <w:pPr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9D3FC6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kwotami wynagrodzenia, a kwotą wynagrodzenia Wykonawcy uwzględniającą zmniejszenie liczby </w:t>
      </w:r>
    </w:p>
    <w:p w14:paraId="7EB0D134" w14:textId="586738BC" w:rsidR="0090233D" w:rsidRPr="009D3FC6" w:rsidRDefault="009D3FC6" w:rsidP="00C212A2">
      <w:pPr>
        <w:spacing w:line="276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212A2"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212A2">
        <w:rPr>
          <w:rFonts w:ascii="Arial" w:hAnsi="Arial" w:cs="Arial"/>
          <w:color w:val="000000"/>
          <w:sz w:val="20"/>
          <w:szCs w:val="20"/>
          <w:shd w:val="clear" w:color="auto" w:fill="FFFFFF"/>
        </w:rPr>
        <w:t>uczestników konferencji.</w:t>
      </w:r>
    </w:p>
    <w:p w14:paraId="6056C414" w14:textId="77777777" w:rsidR="0090233D" w:rsidRPr="00C212A2" w:rsidRDefault="0090233D" w:rsidP="00D344F3">
      <w:pPr>
        <w:pStyle w:val="Treumowy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C212A2">
        <w:rPr>
          <w:rFonts w:asciiTheme="minorHAnsi" w:hAnsiTheme="minorHAnsi"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39416D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39416D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14:paraId="51721E8D" w14:textId="77777777" w:rsidR="0090233D" w:rsidRPr="0039416D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</w:rPr>
        <w:br/>
        <w:t>w miejscu i terminie wyznaczonym przez Zamawiającego.</w:t>
      </w:r>
    </w:p>
    <w:p w14:paraId="220AED47" w14:textId="77777777" w:rsidR="0090233D" w:rsidRPr="0039416D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83D7F68" w14:textId="77777777" w:rsidR="0090233D" w:rsidRPr="0039416D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39416D" w:rsidRDefault="0090233D" w:rsidP="00C212A2">
      <w:pPr>
        <w:pStyle w:val="Treumowy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>Oświadczam, że jestem:</w:t>
      </w:r>
    </w:p>
    <w:p w14:paraId="59FF31F6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E2C9DE8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00B2AA92" w14:textId="77777777" w:rsidR="0090233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1465BFC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6343AE2F" w14:textId="77777777" w:rsidR="0090233D" w:rsidRPr="0039416D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367E2BFF" w14:textId="77777777" w:rsidR="0090233D" w:rsidRPr="0039416D" w:rsidRDefault="0090233D" w:rsidP="0090233D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AB73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BFAD" w14:textId="77777777" w:rsidR="0090233D" w:rsidRPr="0039416D" w:rsidRDefault="0090233D" w:rsidP="00C212A2">
      <w:pPr>
        <w:pStyle w:val="Treumowy"/>
        <w:rPr>
          <w:rFonts w:asciiTheme="minorHAnsi" w:hAnsiTheme="minorHAnsi" w:cstheme="minorHAnsi"/>
        </w:rPr>
      </w:pPr>
      <w:r w:rsidRPr="0039416D">
        <w:rPr>
          <w:rFonts w:asciiTheme="minorHAnsi" w:hAnsiTheme="minorHAnsi" w:cstheme="minorHAnsi"/>
        </w:rPr>
        <w:t>Załączniki do ofert, stanowiące jej integralną część:</w:t>
      </w:r>
    </w:p>
    <w:p w14:paraId="02800068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08FEB765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2ECE56A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3CDFF6CA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770B6D99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0C78706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037C255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4CB21862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B9AC78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1A3411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F1955FA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3A043B4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4848048A" w:rsidR="00E03735" w:rsidRPr="008C77AE" w:rsidRDefault="00E03735" w:rsidP="009D3FC6">
      <w:pPr>
        <w:jc w:val="right"/>
      </w:pPr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C628F6" w:rsidRDefault="00C628F6" w:rsidP="00F74FD7">
      <w:r>
        <w:separator/>
      </w:r>
    </w:p>
  </w:endnote>
  <w:endnote w:type="continuationSeparator" w:id="0">
    <w:p w14:paraId="49778471" w14:textId="77777777" w:rsidR="00C628F6" w:rsidRDefault="00C628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E614" w14:textId="77777777" w:rsidR="007C6FA4" w:rsidRPr="008D73B5" w:rsidRDefault="007C6FA4" w:rsidP="007C6FA4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0" allowOverlap="1" wp14:anchorId="6DC67A7B" wp14:editId="7255C2C2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D5E69" w14:textId="77777777" w:rsidR="007C6FA4" w:rsidRPr="00EF7576" w:rsidRDefault="007C6FA4" w:rsidP="007C6FA4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1552" behindDoc="0" locked="0" layoutInCell="0" allowOverlap="1" wp14:anchorId="5F1D89FB" wp14:editId="0B43459E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BD77B" w14:textId="77777777" w:rsidR="007C6FA4" w:rsidRPr="00EF7576" w:rsidRDefault="007C6FA4" w:rsidP="007C6FA4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0528" behindDoc="0" locked="0" layoutInCell="0" allowOverlap="1" wp14:anchorId="2ED2734D" wp14:editId="5A9E0D97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74E7" w14:textId="77777777" w:rsidR="007C6FA4" w:rsidRPr="00EF7576" w:rsidRDefault="007C6FA4" w:rsidP="007C6FA4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69504" behindDoc="0" locked="0" layoutInCell="0" allowOverlap="1" wp14:anchorId="7C7C31AB" wp14:editId="438A68D4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7456" behindDoc="0" locked="0" layoutInCell="0" allowOverlap="1" wp14:anchorId="2FE462A9" wp14:editId="67A9B87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7516D3F1" wp14:editId="07CDCA87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6432" behindDoc="0" locked="0" layoutInCell="0" allowOverlap="1" wp14:anchorId="7CDF47D3" wp14:editId="1CD35EFE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5408" behindDoc="0" locked="0" layoutInCell="0" allowOverlap="1" wp14:anchorId="73EFFB21" wp14:editId="58821E6B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FBF59" w14:textId="77777777" w:rsidR="007C6FA4" w:rsidRPr="006A63B5" w:rsidRDefault="007C6FA4" w:rsidP="007C6FA4">
    <w:pPr>
      <w:pStyle w:val="Stopka"/>
    </w:pPr>
  </w:p>
  <w:p w14:paraId="643C95DE" w14:textId="77777777" w:rsidR="007C6FA4" w:rsidRPr="00AC16D6" w:rsidRDefault="007C6FA4" w:rsidP="007C6FA4">
    <w:pPr>
      <w:pStyle w:val="Stopka"/>
    </w:pPr>
  </w:p>
  <w:p w14:paraId="034E4C01" w14:textId="77777777" w:rsidR="007C6FA4" w:rsidRPr="003C114A" w:rsidRDefault="007C6FA4" w:rsidP="007C6FA4">
    <w:pPr>
      <w:pStyle w:val="Stopka"/>
    </w:pPr>
  </w:p>
  <w:p w14:paraId="40728680" w14:textId="77777777" w:rsidR="00C628F6" w:rsidRPr="007C6FA4" w:rsidRDefault="00C628F6" w:rsidP="007C6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C628F6" w:rsidRDefault="00C628F6" w:rsidP="00F74FD7">
      <w:r>
        <w:separator/>
      </w:r>
    </w:p>
  </w:footnote>
  <w:footnote w:type="continuationSeparator" w:id="0">
    <w:p w14:paraId="1ABCC747" w14:textId="77777777" w:rsidR="00C628F6" w:rsidRDefault="00C628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4922" w14:textId="77777777" w:rsidR="007C6FA4" w:rsidRDefault="007C6FA4" w:rsidP="007C6FA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6732DD0" wp14:editId="3BB16B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75A1F" w14:textId="77777777" w:rsidR="007C6FA4" w:rsidRPr="008D73B5" w:rsidRDefault="007C6FA4" w:rsidP="007C6FA4">
    <w:pPr>
      <w:pStyle w:val="Nagwek"/>
    </w:pPr>
  </w:p>
  <w:p w14:paraId="4E0916A7" w14:textId="77777777" w:rsidR="007C6FA4" w:rsidRPr="00EF7576" w:rsidRDefault="007C6FA4" w:rsidP="007C6FA4">
    <w:pPr>
      <w:pStyle w:val="Nagwek"/>
    </w:pPr>
  </w:p>
  <w:p w14:paraId="4DB6DD45" w14:textId="77777777" w:rsidR="007C6FA4" w:rsidRPr="006A63B5" w:rsidRDefault="007C6FA4" w:rsidP="007C6FA4">
    <w:pPr>
      <w:pStyle w:val="Nagwek"/>
    </w:pPr>
  </w:p>
  <w:p w14:paraId="7B538511" w14:textId="77777777" w:rsidR="007C6FA4" w:rsidRPr="00AC16D6" w:rsidRDefault="007C6FA4" w:rsidP="007C6FA4">
    <w:pPr>
      <w:pStyle w:val="Nagwek"/>
    </w:pPr>
  </w:p>
  <w:p w14:paraId="4E24D7AF" w14:textId="77777777" w:rsidR="007C6FA4" w:rsidRPr="003C114A" w:rsidRDefault="007C6FA4" w:rsidP="007C6FA4">
    <w:pPr>
      <w:pStyle w:val="Nagwek"/>
    </w:pPr>
  </w:p>
  <w:p w14:paraId="1829744F" w14:textId="5BE50E1C" w:rsidR="00C628F6" w:rsidRPr="007C6FA4" w:rsidRDefault="00C628F6" w:rsidP="007C6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8"/>
  </w:num>
  <w:num w:numId="3">
    <w:abstractNumId w:val="50"/>
  </w:num>
  <w:num w:numId="4">
    <w:abstractNumId w:val="2"/>
  </w:num>
  <w:num w:numId="5">
    <w:abstractNumId w:val="5"/>
  </w:num>
  <w:num w:numId="6">
    <w:abstractNumId w:val="6"/>
  </w:num>
  <w:num w:numId="7">
    <w:abstractNumId w:val="34"/>
  </w:num>
  <w:num w:numId="8">
    <w:abstractNumId w:val="7"/>
  </w:num>
  <w:num w:numId="9">
    <w:abstractNumId w:val="30"/>
  </w:num>
  <w:num w:numId="10">
    <w:abstractNumId w:val="95"/>
  </w:num>
  <w:num w:numId="11">
    <w:abstractNumId w:val="28"/>
  </w:num>
  <w:num w:numId="12">
    <w:abstractNumId w:val="3"/>
  </w:num>
  <w:num w:numId="13">
    <w:abstractNumId w:val="96"/>
  </w:num>
  <w:num w:numId="14">
    <w:abstractNumId w:val="65"/>
  </w:num>
  <w:num w:numId="15">
    <w:abstractNumId w:val="61"/>
  </w:num>
  <w:num w:numId="16">
    <w:abstractNumId w:val="40"/>
  </w:num>
  <w:num w:numId="17">
    <w:abstractNumId w:val="58"/>
  </w:num>
  <w:num w:numId="18">
    <w:abstractNumId w:val="81"/>
  </w:num>
  <w:num w:numId="19">
    <w:abstractNumId w:val="80"/>
  </w:num>
  <w:num w:numId="20">
    <w:abstractNumId w:val="56"/>
  </w:num>
  <w:num w:numId="21">
    <w:abstractNumId w:val="31"/>
  </w:num>
  <w:num w:numId="22">
    <w:abstractNumId w:val="87"/>
  </w:num>
  <w:num w:numId="23">
    <w:abstractNumId w:val="52"/>
  </w:num>
  <w:num w:numId="24">
    <w:abstractNumId w:val="49"/>
  </w:num>
  <w:num w:numId="25">
    <w:abstractNumId w:val="20"/>
  </w:num>
  <w:num w:numId="26">
    <w:abstractNumId w:val="8"/>
  </w:num>
  <w:num w:numId="27">
    <w:abstractNumId w:val="45"/>
  </w:num>
  <w:num w:numId="28">
    <w:abstractNumId w:val="53"/>
  </w:num>
  <w:num w:numId="29">
    <w:abstractNumId w:val="47"/>
  </w:num>
  <w:num w:numId="30">
    <w:abstractNumId w:val="88"/>
  </w:num>
  <w:num w:numId="31">
    <w:abstractNumId w:val="0"/>
  </w:num>
  <w:num w:numId="32">
    <w:abstractNumId w:val="4"/>
  </w:num>
  <w:num w:numId="33">
    <w:abstractNumId w:val="27"/>
  </w:num>
  <w:num w:numId="34">
    <w:abstractNumId w:val="51"/>
  </w:num>
  <w:num w:numId="35">
    <w:abstractNumId w:val="36"/>
  </w:num>
  <w:num w:numId="36">
    <w:abstractNumId w:val="44"/>
  </w:num>
  <w:num w:numId="37">
    <w:abstractNumId w:val="66"/>
  </w:num>
  <w:num w:numId="38">
    <w:abstractNumId w:val="44"/>
  </w:num>
  <w:num w:numId="39">
    <w:abstractNumId w:val="71"/>
  </w:num>
  <w:num w:numId="40">
    <w:abstractNumId w:val="15"/>
  </w:num>
  <w:num w:numId="41">
    <w:abstractNumId w:val="16"/>
  </w:num>
  <w:num w:numId="42">
    <w:abstractNumId w:val="62"/>
  </w:num>
  <w:num w:numId="43">
    <w:abstractNumId w:val="77"/>
  </w:num>
  <w:num w:numId="44">
    <w:abstractNumId w:val="90"/>
  </w:num>
  <w:num w:numId="45">
    <w:abstractNumId w:val="91"/>
  </w:num>
  <w:num w:numId="46">
    <w:abstractNumId w:val="9"/>
  </w:num>
  <w:num w:numId="47">
    <w:abstractNumId w:val="83"/>
  </w:num>
  <w:num w:numId="48">
    <w:abstractNumId w:val="97"/>
  </w:num>
  <w:num w:numId="49">
    <w:abstractNumId w:val="70"/>
  </w:num>
  <w:num w:numId="50">
    <w:abstractNumId w:val="55"/>
  </w:num>
  <w:num w:numId="51">
    <w:abstractNumId w:val="33"/>
  </w:num>
  <w:num w:numId="52">
    <w:abstractNumId w:val="74"/>
  </w:num>
  <w:num w:numId="53">
    <w:abstractNumId w:val="85"/>
  </w:num>
  <w:num w:numId="54">
    <w:abstractNumId w:val="12"/>
  </w:num>
  <w:num w:numId="55">
    <w:abstractNumId w:val="43"/>
  </w:num>
  <w:num w:numId="56">
    <w:abstractNumId w:val="72"/>
  </w:num>
  <w:num w:numId="57">
    <w:abstractNumId w:val="29"/>
  </w:num>
  <w:num w:numId="58">
    <w:abstractNumId w:val="93"/>
  </w:num>
  <w:num w:numId="59">
    <w:abstractNumId w:val="94"/>
  </w:num>
  <w:num w:numId="60">
    <w:abstractNumId w:val="67"/>
  </w:num>
  <w:num w:numId="61">
    <w:abstractNumId w:val="46"/>
  </w:num>
  <w:num w:numId="62">
    <w:abstractNumId w:val="92"/>
  </w:num>
  <w:num w:numId="63">
    <w:abstractNumId w:val="89"/>
  </w:num>
  <w:num w:numId="64">
    <w:abstractNumId w:val="11"/>
  </w:num>
  <w:num w:numId="65">
    <w:abstractNumId w:val="17"/>
  </w:num>
  <w:num w:numId="66">
    <w:abstractNumId w:val="48"/>
  </w:num>
  <w:num w:numId="67">
    <w:abstractNumId w:val="63"/>
  </w:num>
  <w:num w:numId="68">
    <w:abstractNumId w:val="68"/>
  </w:num>
  <w:num w:numId="69">
    <w:abstractNumId w:val="13"/>
  </w:num>
  <w:num w:numId="70">
    <w:abstractNumId w:val="26"/>
  </w:num>
  <w:num w:numId="71">
    <w:abstractNumId w:val="76"/>
  </w:num>
  <w:num w:numId="72">
    <w:abstractNumId w:val="32"/>
  </w:num>
  <w:num w:numId="73">
    <w:abstractNumId w:val="69"/>
  </w:num>
  <w:num w:numId="74">
    <w:abstractNumId w:val="23"/>
  </w:num>
  <w:num w:numId="75">
    <w:abstractNumId w:val="59"/>
  </w:num>
  <w:num w:numId="76">
    <w:abstractNumId w:val="25"/>
  </w:num>
  <w:num w:numId="77">
    <w:abstractNumId w:val="39"/>
  </w:num>
  <w:num w:numId="78">
    <w:abstractNumId w:val="35"/>
  </w:num>
  <w:num w:numId="79">
    <w:abstractNumId w:val="64"/>
  </w:num>
  <w:num w:numId="80">
    <w:abstractNumId w:val="19"/>
  </w:num>
  <w:num w:numId="81">
    <w:abstractNumId w:val="14"/>
  </w:num>
  <w:num w:numId="82">
    <w:abstractNumId w:val="75"/>
  </w:num>
  <w:num w:numId="83">
    <w:abstractNumId w:val="10"/>
  </w:num>
  <w:num w:numId="84">
    <w:abstractNumId w:val="78"/>
  </w:num>
  <w:num w:numId="85">
    <w:abstractNumId w:val="24"/>
  </w:num>
  <w:num w:numId="86">
    <w:abstractNumId w:val="18"/>
  </w:num>
  <w:num w:numId="87">
    <w:abstractNumId w:val="82"/>
  </w:num>
  <w:num w:numId="88">
    <w:abstractNumId w:val="41"/>
  </w:num>
  <w:num w:numId="89">
    <w:abstractNumId w:val="54"/>
  </w:num>
  <w:num w:numId="90">
    <w:abstractNumId w:val="57"/>
  </w:num>
  <w:num w:numId="91">
    <w:abstractNumId w:val="42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84"/>
  </w:num>
  <w:num w:numId="95">
    <w:abstractNumId w:val="79"/>
  </w:num>
  <w:num w:numId="96">
    <w:abstractNumId w:val="22"/>
  </w:num>
  <w:num w:numId="9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6C18"/>
    <w:rsid w:val="00067B69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1F610B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63B5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C6FA4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8B1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12A2"/>
    <w:rsid w:val="00C2326D"/>
    <w:rsid w:val="00C30A2E"/>
    <w:rsid w:val="00C51435"/>
    <w:rsid w:val="00C53DC7"/>
    <w:rsid w:val="00C628F6"/>
    <w:rsid w:val="00C65725"/>
    <w:rsid w:val="00C70BE2"/>
    <w:rsid w:val="00C73B68"/>
    <w:rsid w:val="00CB65D4"/>
    <w:rsid w:val="00CC7EC9"/>
    <w:rsid w:val="00CE0CCF"/>
    <w:rsid w:val="00CF3AA1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CA69-C017-4005-8324-F54145DF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2022-06-27T13:07:00Z</dcterms:created>
  <dcterms:modified xsi:type="dcterms:W3CDTF">2022-06-27T13:07:00Z</dcterms:modified>
</cp:coreProperties>
</file>