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34A202A" w14:textId="77777777" w:rsidR="00EC1B75" w:rsidRDefault="00EC1B75" w:rsidP="00805291">
      <w:pPr>
        <w:jc w:val="center"/>
        <w:rPr>
          <w:b/>
          <w:sz w:val="22"/>
          <w:szCs w:val="22"/>
        </w:rPr>
      </w:pPr>
    </w:p>
    <w:p w14:paraId="255F1863" w14:textId="77777777" w:rsidR="00EC1B75" w:rsidRDefault="00EC1B75" w:rsidP="00805291">
      <w:pPr>
        <w:jc w:val="center"/>
        <w:rPr>
          <w:b/>
          <w:sz w:val="22"/>
          <w:szCs w:val="22"/>
        </w:rPr>
      </w:pPr>
    </w:p>
    <w:p w14:paraId="035CC99C" w14:textId="77777777" w:rsidR="00EC1B75" w:rsidRDefault="00EC1B75" w:rsidP="00805291">
      <w:pPr>
        <w:jc w:val="center"/>
        <w:rPr>
          <w:b/>
          <w:sz w:val="22"/>
          <w:szCs w:val="22"/>
        </w:rPr>
      </w:pPr>
    </w:p>
    <w:p w14:paraId="360E1046" w14:textId="4C375FA3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C1B75">
        <w:trPr>
          <w:trHeight w:val="190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Pr="00D908AB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08C8C14F" w:rsidR="00B2110F" w:rsidRPr="00ED63F4" w:rsidRDefault="00943FC9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908AB">
              <w:rPr>
                <w:rFonts w:ascii="Times New Roman" w:hAnsi="Times New Roman" w:cs="Times New Roman"/>
                <w:b/>
                <w:sz w:val="22"/>
                <w:szCs w:val="22"/>
              </w:rPr>
              <w:t>Opieka serwisowa i powdrożeniowa na oprogramowanie SIMPLE ERP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CF05DBE" w14:textId="0BA97F0B" w:rsidR="00943FC9" w:rsidRPr="00A67E00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 w:rsidRPr="00A67E00">
        <w:rPr>
          <w:rFonts w:asciiTheme="majorBidi" w:hAnsiTheme="majorBidi" w:cstheme="majorBidi"/>
          <w:b/>
          <w:lang w:val="pl-PL"/>
        </w:rPr>
        <w:t xml:space="preserve">4. Błąd krytyczny: </w:t>
      </w:r>
      <w:r w:rsidRPr="00A67E00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C492D40" w14:textId="77777777" w:rsidR="00943FC9" w:rsidRPr="00A67E00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- 6 godz. / 10 godz.</w:t>
      </w:r>
    </w:p>
    <w:p w14:paraId="6E59A0F3" w14:textId="77777777" w:rsidR="00943FC9" w:rsidRPr="00A67E00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- 7 godz. / 12 godz.</w:t>
      </w:r>
    </w:p>
    <w:p w14:paraId="7F808D06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- 8 godz. / 14 godz.</w:t>
      </w:r>
    </w:p>
    <w:p w14:paraId="01AF1E0A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362006AD" w14:textId="1BBC4722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 w:rsidRPr="00A67E00">
        <w:rPr>
          <w:rFonts w:asciiTheme="majorBidi" w:hAnsiTheme="majorBidi" w:cstheme="majorBidi"/>
          <w:b/>
          <w:lang w:val="pl-PL"/>
        </w:rPr>
        <w:t xml:space="preserve">5. Błąd ważny: </w:t>
      </w:r>
      <w:r w:rsidRPr="00A67E00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5ACF8AA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- 8 godz. / 40 godz.</w:t>
      </w:r>
    </w:p>
    <w:p w14:paraId="57CC45C2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- 10 godz. / 45 godz.</w:t>
      </w:r>
    </w:p>
    <w:p w14:paraId="529CFF90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- 12 godz. / 50 godz.</w:t>
      </w:r>
    </w:p>
    <w:p w14:paraId="6C051A37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1ACBA732" w14:textId="564611B4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 w:rsidRPr="00A67E00">
        <w:rPr>
          <w:rFonts w:asciiTheme="majorBidi" w:hAnsiTheme="majorBidi" w:cstheme="majorBidi"/>
          <w:b/>
          <w:lang w:val="pl-PL"/>
        </w:rPr>
        <w:t xml:space="preserve">6. Błąd normalny: </w:t>
      </w:r>
      <w:r w:rsidRPr="00A67E00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11D9DC58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- 24 godz. / 160 godz.</w:t>
      </w:r>
    </w:p>
    <w:p w14:paraId="6DE6D1C4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- 28 godz. / 170 godz.</w:t>
      </w:r>
    </w:p>
    <w:p w14:paraId="4B0A3614" w14:textId="77777777" w:rsidR="00943FC9" w:rsidRPr="00A67E00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A67E00">
        <w:rPr>
          <w:rFonts w:asciiTheme="majorBidi" w:hAnsiTheme="majorBidi" w:cstheme="majorBidi"/>
          <w:bCs/>
        </w:rPr>
        <w:sym w:font="Wingdings 2" w:char="F0A3"/>
      </w:r>
      <w:r w:rsidRPr="00A67E00">
        <w:rPr>
          <w:rFonts w:asciiTheme="majorBidi" w:hAnsiTheme="majorBidi" w:cstheme="majorBidi"/>
          <w:bCs/>
          <w:lang w:val="pl-PL"/>
        </w:rPr>
        <w:t xml:space="preserve">  </w:t>
      </w:r>
      <w:r w:rsidRPr="00A67E00">
        <w:rPr>
          <w:rFonts w:asciiTheme="majorBidi" w:hAnsiTheme="majorBidi" w:cstheme="majorBidi"/>
          <w:bCs/>
          <w:position w:val="4"/>
          <w:lang w:val="pl-PL"/>
        </w:rPr>
        <w:t>- 32 godz. / 180 godz.</w:t>
      </w:r>
    </w:p>
    <w:p w14:paraId="61C96A11" w14:textId="77777777" w:rsidR="00943FC9" w:rsidRPr="00EC1B75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b/>
          <w:color w:val="FF0000"/>
          <w:u w:val="single"/>
          <w:lang w:val="pl-PL"/>
        </w:rPr>
      </w:pPr>
    </w:p>
    <w:p w14:paraId="06F6EEFD" w14:textId="17488B94" w:rsidR="00943FC9" w:rsidRPr="00943FC9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lang w:val="pl-PL"/>
        </w:rPr>
      </w:pPr>
      <w:r w:rsidRPr="00943FC9">
        <w:rPr>
          <w:rFonts w:asciiTheme="majorBidi" w:hAnsiTheme="majorBidi" w:cstheme="majorBidi"/>
          <w:lang w:val="pl-PL"/>
        </w:rPr>
        <w:t xml:space="preserve">(Czas Reakcji, Czas naprawy liczone zgodnie z § 1 ust. 4, </w:t>
      </w:r>
      <w:r>
        <w:rPr>
          <w:rFonts w:asciiTheme="majorBidi" w:hAnsiTheme="majorBidi" w:cstheme="majorBidi"/>
          <w:lang w:val="pl-PL"/>
        </w:rPr>
        <w:t xml:space="preserve">ust. 9 i ust. 10 </w:t>
      </w:r>
      <w:r w:rsidRPr="00C01ACE">
        <w:rPr>
          <w:rFonts w:asciiTheme="majorBidi" w:hAnsiTheme="majorBidi" w:cstheme="majorBidi"/>
          <w:lang w:val="pl-PL"/>
        </w:rPr>
        <w:t xml:space="preserve">załącznika nr 4 do </w:t>
      </w:r>
      <w:r>
        <w:rPr>
          <w:rFonts w:asciiTheme="majorBidi" w:hAnsiTheme="majorBidi" w:cstheme="majorBidi"/>
          <w:lang w:val="pl-PL"/>
        </w:rPr>
        <w:t>S</w:t>
      </w:r>
      <w:r w:rsidRPr="00943FC9">
        <w:rPr>
          <w:rFonts w:asciiTheme="majorBidi" w:hAnsiTheme="majorBidi" w:cstheme="majorBidi"/>
          <w:lang w:val="pl-PL"/>
        </w:rPr>
        <w:t>WZ</w:t>
      </w:r>
      <w:r w:rsidR="00C01ACE">
        <w:rPr>
          <w:rFonts w:asciiTheme="majorBidi" w:hAnsiTheme="majorBidi" w:cstheme="majorBidi"/>
          <w:lang w:val="pl-PL"/>
        </w:rPr>
        <w:t xml:space="preserve"> </w:t>
      </w:r>
      <w:proofErr w:type="spellStart"/>
      <w:r w:rsidR="00C01ACE">
        <w:rPr>
          <w:rFonts w:asciiTheme="majorBidi" w:hAnsiTheme="majorBidi" w:cstheme="majorBidi"/>
          <w:lang w:val="pl-PL"/>
        </w:rPr>
        <w:t>tj</w:t>
      </w:r>
      <w:proofErr w:type="spellEnd"/>
      <w:r w:rsidR="00C01ACE">
        <w:rPr>
          <w:rFonts w:asciiTheme="majorBidi" w:hAnsiTheme="majorBidi" w:cstheme="majorBidi"/>
          <w:lang w:val="pl-PL"/>
        </w:rPr>
        <w:t xml:space="preserve"> projektu umowy</w:t>
      </w:r>
      <w:r w:rsidRPr="00943FC9">
        <w:rPr>
          <w:rFonts w:asciiTheme="majorBidi" w:hAnsiTheme="majorBidi" w:cstheme="majorBidi"/>
          <w:lang w:val="pl-PL"/>
        </w:rPr>
        <w:t>)</w:t>
      </w:r>
    </w:p>
    <w:p w14:paraId="4A3B0719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558C23D8" w14:textId="617E57B8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>WYKONAWCA ZAZNACZA KRZYŻYKIEM OFEROWNY WARIANT CZASU REAKCJI/CZ</w:t>
      </w:r>
      <w:r>
        <w:rPr>
          <w:rFonts w:asciiTheme="majorBidi" w:eastAsia="Arial" w:hAnsiTheme="majorBidi" w:cstheme="majorBidi"/>
          <w:b/>
          <w:bCs/>
          <w:sz w:val="22"/>
          <w:szCs w:val="22"/>
        </w:rPr>
        <w:t>ASU NAPRAWY W KAŻDYM Z PUNKTÓW 3.4, 3.5, 3.6</w:t>
      </w: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 xml:space="preserve">. </w:t>
      </w:r>
    </w:p>
    <w:p w14:paraId="7C480688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104A4C8E" w14:textId="410DD438" w:rsidR="00B2763B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>
        <w:rPr>
          <w:rFonts w:asciiTheme="majorBidi" w:hAnsiTheme="majorBidi" w:cstheme="majorBidi"/>
          <w:b/>
          <w:lang w:val="pl-PL" w:eastAsia="en-US"/>
        </w:rPr>
        <w:t xml:space="preserve">Wynagrodzenie za </w:t>
      </w:r>
      <w:r w:rsidRPr="00B2763B">
        <w:rPr>
          <w:rFonts w:asciiTheme="majorBidi" w:hAnsiTheme="majorBidi" w:cstheme="majorBidi"/>
          <w:lang w:val="pl-PL" w:eastAsia="en-US"/>
        </w:rPr>
        <w:t xml:space="preserve">każdorazowy przyjazd w ramach realizacji Opieki powdrożeniowej konsultanta </w:t>
      </w:r>
    </w:p>
    <w:p w14:paraId="722F9347" w14:textId="0B8A7757" w:rsidR="00943FC9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/>
        </w:rPr>
      </w:pPr>
      <w:r w:rsidRPr="00B2763B">
        <w:rPr>
          <w:rFonts w:asciiTheme="majorBidi" w:hAnsiTheme="majorBidi" w:cstheme="majorBidi"/>
          <w:lang w:val="pl-PL" w:eastAsia="en-US"/>
        </w:rPr>
        <w:t xml:space="preserve">Wykonawcy do siedziby Zamawiającego </w:t>
      </w:r>
      <w:r w:rsidR="00806E43">
        <w:rPr>
          <w:rFonts w:asciiTheme="majorBidi" w:hAnsiTheme="majorBidi" w:cstheme="majorBidi"/>
          <w:lang w:val="pl-PL"/>
        </w:rPr>
        <w:t>( zgodnie z zapisami w Rozdziale XIV pkt 4)</w:t>
      </w:r>
      <w:r>
        <w:rPr>
          <w:rFonts w:asciiTheme="majorBidi" w:hAnsiTheme="majorBidi" w:cstheme="majorBidi"/>
          <w:lang w:val="pl-PL"/>
        </w:rPr>
        <w:t xml:space="preserve"> wynosi:</w:t>
      </w:r>
    </w:p>
    <w:p w14:paraId="45DCB745" w14:textId="7670419E" w:rsidR="00B2763B" w:rsidRDefault="00B2763B" w:rsidP="00B2763B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brutto 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="00E84697">
        <w:rPr>
          <w:rFonts w:ascii="Times New Roman" w:hAnsi="Times New Roman" w:cs="Times New Roman"/>
          <w:sz w:val="22"/>
          <w:szCs w:val="22"/>
        </w:rPr>
        <w:t>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C01A47">
        <w:rPr>
          <w:rFonts w:ascii="Times New Roman" w:hAnsi="Times New Roman" w:cs="Times New Roman"/>
          <w:sz w:val="22"/>
          <w:szCs w:val="22"/>
        </w:rPr>
        <w:t>PLN</w:t>
      </w:r>
    </w:p>
    <w:p w14:paraId="4C70541A" w14:textId="4B923971" w:rsidR="00B2763B" w:rsidRPr="00B2763B" w:rsidRDefault="00B2763B" w:rsidP="00B2763B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</w:t>
      </w:r>
      <w:r w:rsidR="00E84697">
        <w:rPr>
          <w:rFonts w:ascii="Times New Roman" w:hAnsi="Times New Roman" w:cs="Times New Roman"/>
          <w:bCs/>
          <w:sz w:val="22"/>
          <w:szCs w:val="22"/>
        </w:rPr>
        <w:t>...................................................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</w:t>
      </w:r>
    </w:p>
    <w:p w14:paraId="0C5751C0" w14:textId="3F472416" w:rsidR="00B2763B" w:rsidRPr="00C01A47" w:rsidRDefault="00B2763B" w:rsidP="00B2763B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</w:t>
      </w:r>
      <w:r>
        <w:rPr>
          <w:rFonts w:ascii="Times New Roman" w:hAnsi="Times New Roman" w:cs="Times New Roman"/>
          <w:sz w:val="22"/>
          <w:szCs w:val="22"/>
        </w:rPr>
        <w:t>..…</w:t>
      </w:r>
      <w:r w:rsidR="00E84697">
        <w:rPr>
          <w:rFonts w:ascii="Times New Roman" w:hAnsi="Times New Roman" w:cs="Times New Roman"/>
          <w:sz w:val="22"/>
          <w:szCs w:val="22"/>
        </w:rPr>
        <w:t>.................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C01A47">
        <w:rPr>
          <w:rFonts w:ascii="Times New Roman" w:hAnsi="Times New Roman" w:cs="Times New Roman"/>
          <w:sz w:val="22"/>
          <w:szCs w:val="22"/>
        </w:rPr>
        <w:t>PLN</w:t>
      </w:r>
    </w:p>
    <w:p w14:paraId="0CE7E03C" w14:textId="3942948F" w:rsidR="00B2763B" w:rsidRPr="00E84697" w:rsidRDefault="00B2763B" w:rsidP="00C01ACE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</w:t>
      </w:r>
      <w:r>
        <w:rPr>
          <w:rFonts w:ascii="Times New Roman" w:hAnsi="Times New Roman" w:cs="Times New Roman"/>
          <w:sz w:val="22"/>
          <w:szCs w:val="22"/>
        </w:rPr>
        <w:t>rów i usług ............</w:t>
      </w:r>
      <w:r w:rsidRPr="00C01A47">
        <w:rPr>
          <w:rFonts w:ascii="Times New Roman" w:hAnsi="Times New Roman" w:cs="Times New Roman"/>
          <w:sz w:val="22"/>
          <w:szCs w:val="22"/>
        </w:rPr>
        <w:t>. %</w:t>
      </w:r>
      <w:r w:rsidR="00E84697">
        <w:rPr>
          <w:rFonts w:ascii="Times New Roman" w:hAnsi="Times New Roman" w:cs="Times New Roman"/>
          <w:sz w:val="22"/>
          <w:szCs w:val="22"/>
        </w:rPr>
        <w:t xml:space="preserve"> </w:t>
      </w:r>
      <w:r w:rsidR="00E84697" w:rsidRPr="00C01A47">
        <w:rPr>
          <w:rFonts w:ascii="Times New Roman" w:hAnsi="Times New Roman" w:cs="Times New Roman"/>
          <w:sz w:val="22"/>
          <w:szCs w:val="22"/>
        </w:rPr>
        <w:t>wartość podatku .............…………… PLN</w:t>
      </w:r>
    </w:p>
    <w:p w14:paraId="4A932F4D" w14:textId="372D978E" w:rsidR="00B2763B" w:rsidRPr="00943FC9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>
        <w:rPr>
          <w:rFonts w:ascii="Times New Roman" w:hAnsi="Times New Roman"/>
          <w:lang w:val="pl-PL"/>
        </w:rPr>
        <w:t xml:space="preserve">      </w:t>
      </w:r>
      <w:r w:rsidRPr="00B2763B">
        <w:rPr>
          <w:rFonts w:ascii="Times New Roman" w:hAnsi="Times New Roman"/>
          <w:lang w:val="pl-PL"/>
        </w:rPr>
        <w:t>* zaokrąglić do 2 miejsc po przecinku</w:t>
      </w:r>
    </w:p>
    <w:p w14:paraId="2FE31EFD" w14:textId="77777777" w:rsidR="00C51290" w:rsidRPr="00943FC9" w:rsidRDefault="00C51290" w:rsidP="005B3585">
      <w:pPr>
        <w:ind w:left="426"/>
        <w:rPr>
          <w:rFonts w:asciiTheme="majorBidi" w:hAnsiTheme="majorBidi" w:cstheme="majorBidi"/>
          <w:b/>
          <w:bCs/>
          <w:sz w:val="22"/>
          <w:szCs w:val="22"/>
        </w:rPr>
      </w:pPr>
    </w:p>
    <w:p w14:paraId="31804CF8" w14:textId="6CF05FAA" w:rsidR="00D65BE7" w:rsidRPr="00BF0EDE" w:rsidRDefault="00D65BE7" w:rsidP="00BF0EDE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color w:val="FF0000"/>
          <w:lang w:val="pl-PL" w:eastAsia="en-US"/>
        </w:rPr>
      </w:pPr>
      <w:r w:rsidRPr="00BF0EDE">
        <w:rPr>
          <w:rFonts w:asciiTheme="majorBidi" w:hAnsiTheme="majorBidi" w:cstheme="majorBidi"/>
          <w:b/>
          <w:color w:val="FF0000"/>
          <w:lang w:val="pl-PL" w:eastAsia="en-US"/>
        </w:rPr>
        <w:t xml:space="preserve">Wynagrodzenie za 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>godzinę pracy</w:t>
      </w:r>
      <w:r w:rsidR="00BF0EDE" w:rsidRPr="00BF0EDE">
        <w:rPr>
          <w:rFonts w:asciiTheme="majorBidi" w:hAnsiTheme="majorBidi" w:cstheme="majorBidi"/>
          <w:color w:val="FF0000"/>
          <w:lang w:val="pl-PL" w:eastAsia="en-US"/>
        </w:rPr>
        <w:t xml:space="preserve"> konsultanta Wykonawcy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 xml:space="preserve"> </w:t>
      </w:r>
      <w:r w:rsidR="00BF0EDE" w:rsidRPr="00BF0EDE">
        <w:rPr>
          <w:rFonts w:asciiTheme="majorBidi" w:hAnsiTheme="majorBidi" w:cstheme="majorBidi"/>
          <w:color w:val="FF0000"/>
          <w:lang w:val="pl-PL" w:eastAsia="en-US"/>
        </w:rPr>
        <w:t>po wyczerpaniu pakietu godzin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 xml:space="preserve"> Opieki powdrożeniowej </w:t>
      </w:r>
    </w:p>
    <w:p w14:paraId="2215A70E" w14:textId="47DC63E0" w:rsidR="00D65BE7" w:rsidRPr="00180B8A" w:rsidRDefault="00D65BE7" w:rsidP="00D65BE7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/>
        </w:rPr>
      </w:pPr>
      <w:r w:rsidRPr="00180B8A">
        <w:rPr>
          <w:rFonts w:asciiTheme="majorBidi" w:hAnsiTheme="majorBidi" w:cstheme="majorBidi"/>
          <w:lang w:val="pl-PL" w:eastAsia="en-US"/>
        </w:rPr>
        <w:t xml:space="preserve"> </w:t>
      </w:r>
      <w:r w:rsidRPr="00180B8A">
        <w:rPr>
          <w:rFonts w:asciiTheme="majorBidi" w:hAnsiTheme="majorBidi" w:cstheme="majorBidi"/>
          <w:lang w:val="pl-PL"/>
        </w:rPr>
        <w:t>( zgodnie z zapisami w Rozdziale XIV pkt 4) wynosi:</w:t>
      </w:r>
    </w:p>
    <w:p w14:paraId="33B67936" w14:textId="77777777" w:rsidR="00D65BE7" w:rsidRPr="00180B8A" w:rsidRDefault="00D65BE7" w:rsidP="00D65BE7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b/>
          <w:bCs/>
          <w:sz w:val="22"/>
          <w:szCs w:val="22"/>
        </w:rPr>
        <w:t xml:space="preserve">wartość brutto </w:t>
      </w:r>
      <w:r w:rsidRPr="00180B8A">
        <w:rPr>
          <w:rFonts w:ascii="Times New Roman" w:hAnsi="Times New Roman" w:cs="Times New Roman"/>
          <w:sz w:val="22"/>
          <w:szCs w:val="22"/>
        </w:rPr>
        <w:t>...........................................PLN</w:t>
      </w:r>
    </w:p>
    <w:p w14:paraId="7A54DE23" w14:textId="77777777" w:rsidR="00D65BE7" w:rsidRPr="00180B8A" w:rsidRDefault="00D65BE7" w:rsidP="00D65BE7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180B8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</w:t>
      </w:r>
    </w:p>
    <w:p w14:paraId="24DAD688" w14:textId="77777777" w:rsidR="00D65BE7" w:rsidRPr="00180B8A" w:rsidRDefault="00D65BE7" w:rsidP="00D65BE7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sz w:val="22"/>
          <w:szCs w:val="22"/>
        </w:rPr>
        <w:t>wartość netto ........….................……………PLN</w:t>
      </w:r>
    </w:p>
    <w:p w14:paraId="7A64F5F2" w14:textId="77777777" w:rsidR="00D65BE7" w:rsidRPr="00180B8A" w:rsidRDefault="00D65BE7" w:rsidP="00D65BE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sz w:val="22"/>
          <w:szCs w:val="22"/>
        </w:rPr>
        <w:t>podatek od towarów i usług ............. % wartość podatku .............…………… PLN</w:t>
      </w:r>
    </w:p>
    <w:p w14:paraId="0E3C3D41" w14:textId="77777777" w:rsidR="00D65BE7" w:rsidRPr="00180B8A" w:rsidRDefault="00D65BE7" w:rsidP="00D65BE7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 w:rsidRPr="00180B8A">
        <w:rPr>
          <w:rFonts w:ascii="Times New Roman" w:hAnsi="Times New Roman"/>
          <w:lang w:val="pl-PL"/>
        </w:rPr>
        <w:t xml:space="preserve">      * zaokrąglić do 2 miejsc po przecinku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F438F10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EC1B75">
        <w:rPr>
          <w:rFonts w:ascii="Times New Roman" w:hAnsi="Times New Roman" w:cs="Times New Roman"/>
          <w:sz w:val="22"/>
          <w:szCs w:val="22"/>
        </w:rPr>
        <w:t>:</w:t>
      </w:r>
    </w:p>
    <w:p w14:paraId="4BD9B9B1" w14:textId="77777777" w:rsidR="00EC1B75" w:rsidRDefault="00EC1B75" w:rsidP="00EC1B75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7AB593F0" w14:textId="77777777" w:rsidR="00EC1B75" w:rsidRDefault="00EC1B75" w:rsidP="00EC1B75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22F959D2" w14:textId="77777777" w:rsidR="00EC1B75" w:rsidRDefault="00EC1B75" w:rsidP="00EC1B75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52F79C0A" w14:textId="77777777" w:rsidR="00EC1B75" w:rsidRDefault="00EC1B75" w:rsidP="00EC1B75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002A01CE" w14:textId="77777777" w:rsidR="00EC1B75" w:rsidRDefault="00EC1B75" w:rsidP="00EC1B75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(właściwe zaznaczyć) </w:t>
      </w:r>
    </w:p>
    <w:p w14:paraId="6693EAF7" w14:textId="77777777" w:rsidR="00EC1B75" w:rsidRDefault="00EC1B75" w:rsidP="00EC1B75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53A9E93C" w14:textId="77777777" w:rsidR="00EC1B75" w:rsidRDefault="00EC1B75" w:rsidP="00EC1B75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3865936A" w14:textId="77777777" w:rsidR="00EC1B75" w:rsidRDefault="00EC1B75" w:rsidP="00EC1B75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2BD52393" w14:textId="77777777" w:rsidR="00EC1B75" w:rsidRDefault="00EC1B75" w:rsidP="00EC1B75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2AC27E9E" w14:textId="77777777" w:rsidR="00EC1B75" w:rsidRDefault="00EC1B75" w:rsidP="00EC1B75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7FEEBEE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137937DA" w14:textId="77777777" w:rsidR="00EC1B75" w:rsidRPr="00B94369" w:rsidRDefault="00EC1B75" w:rsidP="00EC1B75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 xml:space="preserve">13. </w:t>
      </w:r>
      <w:r w:rsidRPr="00B94369">
        <w:rPr>
          <w:b/>
          <w:sz w:val="22"/>
          <w:szCs w:val="22"/>
        </w:rPr>
        <w:tab/>
      </w:r>
      <w:bookmarkStart w:id="0" w:name="page23"/>
      <w:bookmarkEnd w:id="0"/>
      <w:r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Pr="00B94369">
        <w:rPr>
          <w:b/>
          <w:sz w:val="22"/>
          <w:szCs w:val="22"/>
          <w:u w:val="single"/>
        </w:rPr>
        <w:t>– niepotrzebne skreślić</w:t>
      </w:r>
      <w:r w:rsidRPr="00B94369">
        <w:rPr>
          <w:b/>
          <w:sz w:val="22"/>
          <w:szCs w:val="22"/>
        </w:rPr>
        <w:t>:</w:t>
      </w:r>
    </w:p>
    <w:p w14:paraId="2C605F5E" w14:textId="77777777" w:rsidR="00EC1B75" w:rsidRPr="00B94369" w:rsidRDefault="00EC1B75" w:rsidP="00EC1B75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08376355" w14:textId="77777777" w:rsidR="00EC1B75" w:rsidRPr="00B94369" w:rsidRDefault="00EC1B75" w:rsidP="00EC1B75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4FEA609C" w14:textId="77777777" w:rsidR="00EC1B75" w:rsidRPr="00B94369" w:rsidRDefault="00EC1B75" w:rsidP="00EC1B75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D892B5E" w14:textId="77777777" w:rsidR="00EC1B75" w:rsidRPr="00820FC6" w:rsidRDefault="00EC1B75" w:rsidP="00EC1B75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4251A82A" w14:textId="77777777" w:rsidR="00EC1B75" w:rsidRPr="006F06F0" w:rsidRDefault="00EC1B75" w:rsidP="00EC1B75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51AD2634" w14:textId="77777777" w:rsidR="00EC1B75" w:rsidRPr="006F06F0" w:rsidRDefault="00EC1B75" w:rsidP="00EC1B75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F2CC3BE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EC1B75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051308FE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EC1B75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991C8EA" w14:textId="77777777" w:rsidR="008D3C54" w:rsidRPr="006F06F0" w:rsidRDefault="008D3C54" w:rsidP="008D3C54">
      <w:pPr>
        <w:pStyle w:val="Zwykytekst1"/>
        <w:tabs>
          <w:tab w:val="left" w:pos="5670"/>
        </w:tabs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58D5897B" w14:textId="77777777" w:rsidR="008D3C54" w:rsidRPr="006F06F0" w:rsidRDefault="008D3C54" w:rsidP="008D3C5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30810AC" w14:textId="77777777" w:rsidR="008D3C54" w:rsidRPr="006F06F0" w:rsidRDefault="008D3C54" w:rsidP="008D3C5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377459EC" w14:textId="77777777" w:rsidR="008D3C54" w:rsidRPr="006F06F0" w:rsidRDefault="008D3C54" w:rsidP="008D3C54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225909D" w14:textId="7D99DC34" w:rsidR="00153FB9" w:rsidRDefault="008D3C54" w:rsidP="008D3C54">
      <w:pPr>
        <w:pStyle w:val="Zwykytekst1"/>
        <w:tabs>
          <w:tab w:val="left" w:pos="5670"/>
        </w:tabs>
        <w:ind w:right="-1"/>
        <w:jc w:val="both"/>
        <w:rPr>
          <w:b/>
          <w:sz w:val="22"/>
          <w:szCs w:val="22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A36B46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3E74" w14:textId="77777777" w:rsidR="00504002" w:rsidRDefault="00504002">
      <w:r>
        <w:separator/>
      </w:r>
    </w:p>
  </w:endnote>
  <w:endnote w:type="continuationSeparator" w:id="0">
    <w:p w14:paraId="1C3B118C" w14:textId="77777777" w:rsidR="00504002" w:rsidRDefault="005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F0EDE" w:rsidRPr="00BF0EDE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D157" w14:textId="77777777" w:rsidR="00504002" w:rsidRDefault="00504002">
      <w:r>
        <w:separator/>
      </w:r>
    </w:p>
  </w:footnote>
  <w:footnote w:type="continuationSeparator" w:id="0">
    <w:p w14:paraId="63F0B538" w14:textId="77777777" w:rsidR="00504002" w:rsidRDefault="0050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6F4B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28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B8A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2BCD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ADE"/>
    <w:rsid w:val="00310B50"/>
    <w:rsid w:val="00310FA0"/>
    <w:rsid w:val="00311A01"/>
    <w:rsid w:val="0031216F"/>
    <w:rsid w:val="00312310"/>
    <w:rsid w:val="00312BBB"/>
    <w:rsid w:val="00313324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0CA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553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3AC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686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002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16D"/>
    <w:rsid w:val="005223DD"/>
    <w:rsid w:val="00524582"/>
    <w:rsid w:val="00525714"/>
    <w:rsid w:val="005273B4"/>
    <w:rsid w:val="005278F7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4DE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350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17B4C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A7560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A28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9FB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C54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B46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67E00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2FD7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117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859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0EDE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ACE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0EA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BE7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08A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DF761F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1B75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5E0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CA5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CFF7-CCED-4531-BE1D-5AA0720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7</cp:revision>
  <cp:lastPrinted>2024-05-29T10:07:00Z</cp:lastPrinted>
  <dcterms:created xsi:type="dcterms:W3CDTF">2024-05-15T09:55:00Z</dcterms:created>
  <dcterms:modified xsi:type="dcterms:W3CDTF">2024-05-29T10:07:00Z</dcterms:modified>
</cp:coreProperties>
</file>