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C221A2" w14:textId="67ACA6BC" w:rsidR="00D8283C" w:rsidRDefault="00D8283C" w:rsidP="00C12214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71806094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="001368F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14:paraId="649FD399" w14:textId="16510103" w:rsidR="008D635C" w:rsidRPr="003C1C02" w:rsidRDefault="00001B09" w:rsidP="00B81381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5</w:t>
      </w:r>
      <w:r w:rsidR="00D8283C"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D8283C"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D8283C"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r w:rsidR="00D828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B81381" w:rsidRPr="003C1C02" w14:paraId="27E32714" w14:textId="77777777" w:rsidTr="00B81381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10D1CE2C" w14:textId="77777777" w:rsidR="00B81381" w:rsidRDefault="00475AE7" w:rsidP="00B81381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="00C22C20"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1E2BE5C3" w14:textId="7CB0D5C1" w:rsidR="00CA4BB6" w:rsidRPr="003C1C02" w:rsidRDefault="00CA4BB6" w:rsidP="00B81381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B81381" w:rsidRPr="003C1C02" w14:paraId="62E79482" w14:textId="77777777" w:rsidTr="00B81381">
        <w:tc>
          <w:tcPr>
            <w:tcW w:w="3048" w:type="dxa"/>
            <w:shd w:val="clear" w:color="auto" w:fill="auto"/>
            <w:vAlign w:val="center"/>
          </w:tcPr>
          <w:p w14:paraId="505EFF02" w14:textId="77777777" w:rsidR="00B81381" w:rsidRPr="003C1C02" w:rsidRDefault="00B81381" w:rsidP="00B81381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B81381" w:rsidRPr="003C1C02" w14:paraId="7686D05C" w14:textId="77777777" w:rsidTr="00B81381">
        <w:tc>
          <w:tcPr>
            <w:tcW w:w="3048" w:type="dxa"/>
            <w:shd w:val="clear" w:color="auto" w:fill="auto"/>
            <w:vAlign w:val="center"/>
          </w:tcPr>
          <w:p w14:paraId="69391A56" w14:textId="77777777" w:rsidR="00B81381" w:rsidRPr="003C1C02" w:rsidRDefault="00B81381" w:rsidP="00B81381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B81381" w:rsidRPr="00B81381" w14:paraId="5EFBF706" w14:textId="77777777" w:rsidTr="00B81381">
        <w:tc>
          <w:tcPr>
            <w:tcW w:w="3048" w:type="dxa"/>
            <w:shd w:val="clear" w:color="auto" w:fill="auto"/>
            <w:vAlign w:val="center"/>
          </w:tcPr>
          <w:p w14:paraId="2CF45461" w14:textId="77777777" w:rsidR="00B81381" w:rsidRPr="00B81381" w:rsidRDefault="00B81381" w:rsidP="00B81381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B81381" w:rsidRPr="00B81381" w14:paraId="32CEFA0D" w14:textId="77777777" w:rsidTr="00B81381">
        <w:tc>
          <w:tcPr>
            <w:tcW w:w="3048" w:type="dxa"/>
            <w:shd w:val="clear" w:color="auto" w:fill="auto"/>
            <w:vAlign w:val="center"/>
          </w:tcPr>
          <w:p w14:paraId="0340776D" w14:textId="77777777" w:rsidR="00B81381" w:rsidRPr="00B81381" w:rsidRDefault="00B81381" w:rsidP="00B81381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673E0621" w14:textId="77777777" w:rsidR="00CC4BBC" w:rsidRPr="003C1C02" w:rsidRDefault="00CC4BBC" w:rsidP="00B81381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480FF58F" w14:textId="77777777" w:rsidR="008F32E4" w:rsidRPr="00B81381" w:rsidRDefault="008F32E4" w:rsidP="00B81381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274C4292" w14:textId="77777777" w:rsidR="008F32E4" w:rsidRPr="003C1C02" w:rsidRDefault="008F32E4" w:rsidP="00B81381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57CB2099" w14:textId="1640C1CF" w:rsidR="00A80CD3" w:rsidRPr="00455D38" w:rsidRDefault="00A80CD3" w:rsidP="00A728E7">
      <w:pPr>
        <w:numPr>
          <w:ilvl w:val="0"/>
          <w:numId w:val="3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</w:rPr>
      </w:pPr>
      <w:r w:rsidRPr="003C1C02">
        <w:rPr>
          <w:rFonts w:cstheme="minorHAnsi"/>
        </w:rPr>
        <w:t xml:space="preserve">W </w:t>
      </w:r>
      <w:r w:rsidRPr="003C1C02">
        <w:rPr>
          <w:rFonts w:cstheme="minorHAnsi"/>
          <w:bCs/>
        </w:rPr>
        <w:t>postępowaniu</w:t>
      </w:r>
      <w:r w:rsidRPr="003C1C02">
        <w:rPr>
          <w:rFonts w:cstheme="minorHAnsi"/>
        </w:rPr>
        <w:t xml:space="preserve"> o udzielenie zamówienia w trybie </w:t>
      </w:r>
      <w:r w:rsidRPr="00455D38">
        <w:rPr>
          <w:rFonts w:cstheme="minorHAnsi"/>
        </w:rPr>
        <w:t>p</w:t>
      </w:r>
      <w:r w:rsidR="0082252B" w:rsidRPr="00455D38">
        <w:rPr>
          <w:rFonts w:cstheme="minorHAnsi"/>
        </w:rPr>
        <w:t>odstawowym</w:t>
      </w:r>
      <w:r w:rsidRPr="00455D38">
        <w:rPr>
          <w:rFonts w:cstheme="minorHAnsi"/>
        </w:rPr>
        <w:t xml:space="preserve"> na </w:t>
      </w:r>
      <w:r w:rsidR="00165EE1" w:rsidRPr="00A728E7">
        <w:rPr>
          <w:rFonts w:cstheme="minorHAnsi"/>
          <w:b/>
        </w:rPr>
        <w:t xml:space="preserve">wykonanie dokumentacji projektowo-kosztorysowej </w:t>
      </w:r>
      <w:r w:rsidR="00001B09">
        <w:rPr>
          <w:b/>
        </w:rPr>
        <w:t>p</w:t>
      </w:r>
      <w:r w:rsidR="00001B09" w:rsidRPr="00EE4B5F">
        <w:rPr>
          <w:b/>
        </w:rPr>
        <w:t>rzebudow</w:t>
      </w:r>
      <w:r w:rsidR="00001B09">
        <w:rPr>
          <w:b/>
        </w:rPr>
        <w:t>y</w:t>
      </w:r>
      <w:r w:rsidR="00001B09" w:rsidRPr="00EE4B5F">
        <w:rPr>
          <w:b/>
        </w:rPr>
        <w:t xml:space="preserve"> budynku nr 26 na budynek Centralnej Biblioteki Więziennictwa SWWS</w:t>
      </w:r>
      <w:r w:rsidR="00165EE1" w:rsidRPr="00A728E7">
        <w:rPr>
          <w:rFonts w:cstheme="minorHAnsi"/>
          <w:b/>
        </w:rPr>
        <w:t xml:space="preserve"> </w:t>
      </w:r>
      <w:r w:rsidR="001C509B" w:rsidRPr="00455D38">
        <w:rPr>
          <w:rFonts w:cstheme="minorHAnsi"/>
          <w:b/>
        </w:rPr>
        <w:t xml:space="preserve">(nr sprawy </w:t>
      </w:r>
      <w:r w:rsidR="00001B09">
        <w:rPr>
          <w:rFonts w:cstheme="minorHAnsi"/>
          <w:b/>
        </w:rPr>
        <w:t>5</w:t>
      </w:r>
      <w:r w:rsidR="001C509B" w:rsidRPr="00455D38">
        <w:rPr>
          <w:rFonts w:cstheme="minorHAnsi"/>
          <w:b/>
        </w:rPr>
        <w:t>/</w:t>
      </w:r>
      <w:proofErr w:type="spellStart"/>
      <w:r w:rsidR="001C509B" w:rsidRPr="00455D38">
        <w:rPr>
          <w:rFonts w:cstheme="minorHAnsi"/>
          <w:b/>
        </w:rPr>
        <w:t>zp</w:t>
      </w:r>
      <w:proofErr w:type="spellEnd"/>
      <w:r w:rsidR="001C509B" w:rsidRPr="00455D38">
        <w:rPr>
          <w:rFonts w:cstheme="minorHAnsi"/>
          <w:b/>
        </w:rPr>
        <w:t>/</w:t>
      </w:r>
      <w:r w:rsidR="00470E30" w:rsidRPr="00455D38">
        <w:rPr>
          <w:rFonts w:cstheme="minorHAnsi"/>
          <w:b/>
        </w:rPr>
        <w:t>2</w:t>
      </w:r>
      <w:r w:rsidR="00A5377D" w:rsidRPr="00455D38">
        <w:rPr>
          <w:rFonts w:cstheme="minorHAnsi"/>
          <w:b/>
        </w:rPr>
        <w:t>1</w:t>
      </w:r>
      <w:r w:rsidR="001C509B" w:rsidRPr="00455D38">
        <w:rPr>
          <w:rFonts w:cstheme="minorHAnsi"/>
          <w:b/>
        </w:rPr>
        <w:t>)</w:t>
      </w:r>
      <w:r w:rsidRPr="00455D38">
        <w:rPr>
          <w:rFonts w:cstheme="minorHAnsi"/>
        </w:rPr>
        <w:t xml:space="preserve"> </w:t>
      </w:r>
      <w:r w:rsidR="0040501B" w:rsidRPr="00455D38">
        <w:rPr>
          <w:rFonts w:eastAsia="Calibri" w:cstheme="minorHAnsi"/>
        </w:rPr>
        <w:t>prowadzon</w:t>
      </w:r>
      <w:r w:rsidR="00F11A9F">
        <w:rPr>
          <w:rFonts w:eastAsia="Calibri" w:cstheme="minorHAnsi"/>
        </w:rPr>
        <w:t>ym</w:t>
      </w:r>
      <w:r w:rsidR="0040501B" w:rsidRPr="00455D38">
        <w:rPr>
          <w:rFonts w:eastAsia="Calibri" w:cstheme="minorHAnsi"/>
        </w:rPr>
        <w:t xml:space="preserve"> przez Szkołę </w:t>
      </w:r>
      <w:r w:rsidR="0082252B" w:rsidRPr="00455D38">
        <w:rPr>
          <w:rFonts w:eastAsia="Calibri" w:cstheme="minorHAnsi"/>
        </w:rPr>
        <w:t>Wyższą Wymiaru Sprawiedliwości</w:t>
      </w:r>
      <w:r w:rsidR="0040501B" w:rsidRPr="00455D38">
        <w:rPr>
          <w:rFonts w:cstheme="minorHAnsi"/>
        </w:rPr>
        <w:t xml:space="preserve">, </w:t>
      </w:r>
      <w:r w:rsidRPr="00455D38">
        <w:rPr>
          <w:rFonts w:cstheme="minorHAnsi"/>
        </w:rPr>
        <w:t>składamy niniejszą ofertę na kwotę:</w:t>
      </w:r>
    </w:p>
    <w:p w14:paraId="13F2E712" w14:textId="77777777" w:rsidR="0058162C" w:rsidRPr="007C7100" w:rsidRDefault="0058162C" w:rsidP="00A728E7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14:paraId="6897477F" w14:textId="77777777" w:rsidR="0058162C" w:rsidRPr="003C1C02" w:rsidRDefault="0058162C" w:rsidP="00B81381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14:paraId="0E9EC88D" w14:textId="77777777" w:rsidR="0058162C" w:rsidRPr="003C1C02" w:rsidRDefault="0058162C" w:rsidP="00B81381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14:paraId="7C8094E6" w14:textId="77777777" w:rsidR="0058162C" w:rsidRPr="003C1C02" w:rsidRDefault="0058162C" w:rsidP="00B81381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6BDD26ED" w14:textId="77777777" w:rsidR="0058162C" w:rsidRPr="003C1C02" w:rsidRDefault="0058162C" w:rsidP="00B81381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7AF09488" w14:textId="174E0AB9" w:rsidR="0058162C" w:rsidRDefault="0058162C" w:rsidP="00A728E7">
      <w:pPr>
        <w:tabs>
          <w:tab w:val="left" w:pos="720"/>
        </w:tabs>
        <w:spacing w:after="12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66E93C08" w14:textId="175C8CCE" w:rsidR="00352D99" w:rsidRPr="003C1C02" w:rsidRDefault="00352D99" w:rsidP="00A728E7">
      <w:pPr>
        <w:numPr>
          <w:ilvl w:val="0"/>
          <w:numId w:val="3"/>
        </w:numPr>
        <w:tabs>
          <w:tab w:val="left" w:pos="720"/>
        </w:tabs>
        <w:spacing w:after="0"/>
        <w:rPr>
          <w:rFonts w:cstheme="minorHAnsi"/>
        </w:rPr>
      </w:pPr>
      <w:r w:rsidRPr="003C1C02">
        <w:rPr>
          <w:rFonts w:cstheme="minorHAnsi"/>
          <w:b/>
          <w:bCs/>
        </w:rPr>
        <w:t>Termin wykonania zamówienia:</w:t>
      </w:r>
    </w:p>
    <w:p w14:paraId="6C2655B3" w14:textId="3A87B2C0" w:rsidR="000A5817" w:rsidRPr="00AC1998" w:rsidRDefault="00AC1998" w:rsidP="00A728E7">
      <w:pPr>
        <w:tabs>
          <w:tab w:val="left" w:pos="720"/>
        </w:tabs>
        <w:spacing w:after="0"/>
        <w:ind w:left="283"/>
        <w:jc w:val="both"/>
        <w:rPr>
          <w:rFonts w:cs="Arial"/>
          <w:highlight w:val="yellow"/>
        </w:rPr>
      </w:pPr>
      <w:r w:rsidRPr="00AC1998">
        <w:rPr>
          <w:rFonts w:cs="Arial"/>
        </w:rPr>
        <w:t xml:space="preserve">24 </w:t>
      </w:r>
      <w:r w:rsidR="000A5817" w:rsidRPr="00AC1998">
        <w:rPr>
          <w:rFonts w:cs="Arial"/>
        </w:rPr>
        <w:t>tygodni</w:t>
      </w:r>
      <w:r w:rsidRPr="00AC1998">
        <w:rPr>
          <w:rFonts w:cs="Arial"/>
        </w:rPr>
        <w:t>e</w:t>
      </w:r>
      <w:r w:rsidR="000A5817" w:rsidRPr="00AC1998">
        <w:rPr>
          <w:rFonts w:cs="Arial"/>
        </w:rPr>
        <w:t xml:space="preserve"> od dnia zawarcia umowy</w:t>
      </w:r>
    </w:p>
    <w:p w14:paraId="54EE6E1D" w14:textId="77777777" w:rsidR="00A80CD3" w:rsidRPr="003C1C02" w:rsidRDefault="00A80CD3">
      <w:pPr>
        <w:numPr>
          <w:ilvl w:val="0"/>
          <w:numId w:val="3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14:paraId="42B832CA" w14:textId="51F90484" w:rsidR="005D4778" w:rsidRDefault="00C12214" w:rsidP="00CA4BB6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 w:rsidR="00CA4BB6">
        <w:rPr>
          <w:rFonts w:eastAsia="Times New Roman" w:cstheme="minorHAnsi"/>
          <w:color w:val="000000"/>
          <w:lang w:eastAsia="pl-PL"/>
        </w:rPr>
        <w:t>mikroprzedsiębiorstwem</w:t>
      </w:r>
      <w:r w:rsidR="005D4778" w:rsidRPr="00660F9D">
        <w:rPr>
          <w:rFonts w:eastAsia="Times New Roman" w:cstheme="minorHAnsi"/>
          <w:color w:val="000000"/>
          <w:lang w:eastAsia="pl-PL"/>
        </w:rPr>
        <w:t>**;</w:t>
      </w:r>
    </w:p>
    <w:p w14:paraId="3BB290CE" w14:textId="77777777" w:rsidR="00CA4BB6" w:rsidRDefault="00CA4BB6" w:rsidP="00CA4BB6">
      <w:pPr>
        <w:numPr>
          <w:ilvl w:val="1"/>
          <w:numId w:val="3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0630FF6C" w14:textId="17DE23BE" w:rsidR="00CA4BB6" w:rsidRPr="00CA4BB6" w:rsidRDefault="005D4778" w:rsidP="00CA4BB6">
      <w:pPr>
        <w:numPr>
          <w:ilvl w:val="1"/>
          <w:numId w:val="3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</w:t>
      </w:r>
      <w:r w:rsidR="00C12214" w:rsidRPr="005D4778">
        <w:rPr>
          <w:rFonts w:eastAsia="Times New Roman" w:cstheme="minorHAnsi"/>
          <w:color w:val="000000"/>
          <w:lang w:eastAsia="pl-PL"/>
        </w:rPr>
        <w:t xml:space="preserve"> średnim przedsiębiorstwem **;</w:t>
      </w:r>
    </w:p>
    <w:p w14:paraId="566906B7" w14:textId="77777777" w:rsidR="00C12214" w:rsidRDefault="00C12214" w:rsidP="00C12214">
      <w:pPr>
        <w:numPr>
          <w:ilvl w:val="1"/>
          <w:numId w:val="3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1633705A" w14:textId="06411368" w:rsidR="00C12214" w:rsidRPr="00045765" w:rsidRDefault="00C12214" w:rsidP="00C12214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 w:rsidR="005D4778">
        <w:rPr>
          <w:rFonts w:eastAsia="Times New Roman" w:cstheme="minorHAnsi"/>
          <w:lang w:eastAsia="pl-PL"/>
        </w:rPr>
        <w:t>na zasadach określonych w dziale X</w:t>
      </w:r>
      <w:r w:rsidR="0054559B">
        <w:rPr>
          <w:rFonts w:eastAsia="Times New Roman" w:cstheme="minorHAnsi"/>
          <w:lang w:eastAsia="pl-PL"/>
        </w:rPr>
        <w:t>V</w:t>
      </w:r>
      <w:r w:rsidR="00772777">
        <w:rPr>
          <w:rFonts w:eastAsia="Times New Roman" w:cstheme="minorHAnsi"/>
          <w:lang w:eastAsia="pl-PL"/>
        </w:rPr>
        <w:t>I</w:t>
      </w:r>
      <w:r w:rsidR="005D4778">
        <w:rPr>
          <w:rFonts w:eastAsia="Times New Roman" w:cstheme="minorHAnsi"/>
          <w:lang w:eastAsia="pl-PL"/>
        </w:rPr>
        <w:t>I SWZ</w:t>
      </w:r>
      <w:r w:rsidRPr="00045765">
        <w:rPr>
          <w:rFonts w:eastAsia="Times New Roman" w:cstheme="minorHAnsi"/>
          <w:lang w:eastAsia="pl-PL"/>
        </w:rPr>
        <w:t>;</w:t>
      </w:r>
    </w:p>
    <w:p w14:paraId="31A15F41" w14:textId="77777777" w:rsidR="006F5D81" w:rsidRDefault="00C12214" w:rsidP="005D4778">
      <w:pPr>
        <w:numPr>
          <w:ilvl w:val="1"/>
          <w:numId w:val="3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</w:t>
      </w:r>
      <w:r w:rsidR="005D4778">
        <w:rPr>
          <w:rFonts w:eastAsia="Times New Roman" w:cstheme="minorHAnsi"/>
          <w:color w:val="000000"/>
          <w:lang w:eastAsia="pl-PL"/>
        </w:rPr>
        <w:t>inie określonym we wzorze umowy</w:t>
      </w:r>
      <w:r w:rsidR="006F5D81">
        <w:rPr>
          <w:rFonts w:eastAsia="Times New Roman" w:cstheme="minorHAnsi"/>
          <w:color w:val="000000"/>
          <w:lang w:eastAsia="pl-PL"/>
        </w:rPr>
        <w:t>;</w:t>
      </w:r>
    </w:p>
    <w:p w14:paraId="469C9C72" w14:textId="51121AAD" w:rsidR="006F5D81" w:rsidRPr="00660F9D" w:rsidRDefault="006F5D81" w:rsidP="006F5D81">
      <w:pPr>
        <w:numPr>
          <w:ilvl w:val="1"/>
          <w:numId w:val="3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 w:rsidR="00CA6EAE">
        <w:rPr>
          <w:rFonts w:cs="Helvetica"/>
          <w:color w:val="000000" w:themeColor="text1"/>
          <w:szCs w:val="24"/>
        </w:rPr>
        <w:t>powaniu będziemy/</w:t>
      </w:r>
      <w:r w:rsidRPr="00660F9D">
        <w:rPr>
          <w:rFonts w:cs="Helvetica"/>
          <w:color w:val="000000" w:themeColor="text1"/>
          <w:szCs w:val="24"/>
        </w:rPr>
        <w:t>nie będziemy * polegać na zdolnościach niżej wymienionych podmiotów:</w:t>
      </w:r>
    </w:p>
    <w:p w14:paraId="012A9317" w14:textId="324BEF2C" w:rsidR="006F5D81" w:rsidRPr="00660F9D" w:rsidRDefault="006F5D81" w:rsidP="006F5D81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14:paraId="59598C61" w14:textId="26234221" w:rsidR="006F5D81" w:rsidRPr="00660F9D" w:rsidRDefault="006F5D81" w:rsidP="006F5D81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14:paraId="5B6B59D4" w14:textId="77777777" w:rsidR="006F5D81" w:rsidRPr="00660F9D" w:rsidRDefault="006F5D81" w:rsidP="006F5D81">
      <w:pPr>
        <w:numPr>
          <w:ilvl w:val="1"/>
          <w:numId w:val="3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6A5AF946" w14:textId="08D57E4F" w:rsidR="00636863" w:rsidRDefault="006F5D81" w:rsidP="00CA6EAE">
      <w:pPr>
        <w:numPr>
          <w:ilvl w:val="1"/>
          <w:numId w:val="3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="00C12214" w:rsidRPr="006F5D81">
        <w:rPr>
          <w:rFonts w:eastAsia="Times New Roman" w:cstheme="minorHAnsi"/>
          <w:color w:val="000000"/>
          <w:lang w:eastAsia="pl-PL"/>
        </w:rPr>
        <w:t>.</w:t>
      </w:r>
    </w:p>
    <w:p w14:paraId="76C271E5" w14:textId="5C67D665" w:rsidR="00A80CD3" w:rsidRPr="003C1C02" w:rsidRDefault="00A80CD3" w:rsidP="00A728E7">
      <w:pPr>
        <w:numPr>
          <w:ilvl w:val="0"/>
          <w:numId w:val="3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r w:rsidRPr="003C1C02">
        <w:rPr>
          <w:rFonts w:cstheme="minorHAnsi"/>
          <w:bCs/>
        </w:rPr>
        <w:t>Zobowiązujemy się</w:t>
      </w:r>
      <w:r w:rsidRPr="003C1C02">
        <w:rPr>
          <w:rFonts w:cstheme="minorHAnsi"/>
        </w:rPr>
        <w:t xml:space="preserve"> do podpisania umowy zgodnie ze wzorem umowy załączonym do specyfikacji warunków zamówienia, w miejscu i terminie wskazanym przez zamawiającego.</w:t>
      </w:r>
    </w:p>
    <w:p w14:paraId="3B786508" w14:textId="52BC150D" w:rsidR="000046FD" w:rsidRPr="003C1C02" w:rsidRDefault="000046FD" w:rsidP="00A728E7">
      <w:pPr>
        <w:pStyle w:val="Akapitzlist"/>
        <w:numPr>
          <w:ilvl w:val="0"/>
          <w:numId w:val="3"/>
        </w:num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lastRenderedPageBreak/>
        <w:t>Oświadczam</w:t>
      </w:r>
      <w:r w:rsidR="000D1596" w:rsidRPr="003C1C02">
        <w:rPr>
          <w:rFonts w:asciiTheme="minorHAnsi" w:eastAsia="Times New Roman" w:hAnsiTheme="minorHAnsi" w:cstheme="minorHAnsi"/>
          <w:lang w:eastAsia="pl-PL"/>
        </w:rPr>
        <w:t>y</w:t>
      </w:r>
      <w:r w:rsidRPr="003C1C02">
        <w:rPr>
          <w:rFonts w:asciiTheme="minorHAnsi" w:eastAsia="Times New Roman" w:hAnsiTheme="minorHAnsi" w:cstheme="minorHAnsi"/>
          <w:lang w:eastAsia="pl-PL"/>
        </w:rPr>
        <w:t>, że wypełni</w:t>
      </w:r>
      <w:r w:rsidR="000D1596" w:rsidRPr="003C1C02">
        <w:rPr>
          <w:rFonts w:asciiTheme="minorHAnsi" w:eastAsia="Times New Roman" w:hAnsiTheme="minorHAnsi" w:cstheme="minorHAnsi"/>
          <w:lang w:eastAsia="pl-PL"/>
        </w:rPr>
        <w:t>liśmy</w:t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obowiązki informacyjne przewidziane w art. 13 lub art. 14 RODO</w:t>
      </w:r>
      <w:r w:rsidR="00636ED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</w:t>
      </w:r>
      <w:r w:rsidR="009A498C" w:rsidRPr="003C1C02">
        <w:rPr>
          <w:rFonts w:asciiTheme="minorHAnsi" w:eastAsia="Times New Roman" w:hAnsiTheme="minorHAnsi" w:cstheme="minorHAnsi"/>
          <w:lang w:eastAsia="pl-PL"/>
        </w:rPr>
        <w:t>zyska</w:t>
      </w:r>
      <w:r w:rsidR="000D1596" w:rsidRPr="003C1C02">
        <w:rPr>
          <w:rFonts w:asciiTheme="minorHAnsi" w:eastAsia="Times New Roman" w:hAnsiTheme="minorHAnsi" w:cstheme="minorHAnsi"/>
          <w:lang w:eastAsia="pl-PL"/>
        </w:rPr>
        <w:t>liśmy</w:t>
      </w:r>
      <w:r w:rsidR="009A498C" w:rsidRPr="003C1C02">
        <w:rPr>
          <w:rFonts w:asciiTheme="minorHAnsi" w:eastAsia="Times New Roman" w:hAnsiTheme="minorHAnsi" w:cstheme="minorHAnsi"/>
          <w:lang w:eastAsia="pl-PL"/>
        </w:rPr>
        <w:t xml:space="preserve"> w celu ubiegania się o</w:t>
      </w:r>
      <w:r w:rsidR="00437A14" w:rsidRPr="003C1C0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C1C02">
        <w:rPr>
          <w:rFonts w:asciiTheme="minorHAnsi" w:eastAsia="Times New Roman" w:hAnsiTheme="minorHAnsi" w:cstheme="minorHAnsi"/>
          <w:lang w:eastAsia="pl-PL"/>
        </w:rPr>
        <w:t>udzielenie zamówienia publicznego w niniejszym postępowaniu.</w:t>
      </w:r>
      <w:r w:rsidR="00636ED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6B2135F5" w14:textId="77777777" w:rsidR="004D3F1D" w:rsidRDefault="004D3F1D" w:rsidP="00B81381">
      <w:pPr>
        <w:spacing w:after="0"/>
        <w:rPr>
          <w:rFonts w:cstheme="minorHAnsi"/>
        </w:rPr>
      </w:pPr>
    </w:p>
    <w:p w14:paraId="1B53470F" w14:textId="77777777" w:rsidR="00A80CD3" w:rsidRPr="003C1C02" w:rsidRDefault="00A80CD3" w:rsidP="00B81381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5D937565" w14:textId="0742916B" w:rsidR="008F32E4" w:rsidRPr="003C1C02" w:rsidRDefault="008F32E4" w:rsidP="00B81381">
      <w:pPr>
        <w:spacing w:after="0"/>
        <w:rPr>
          <w:rFonts w:cstheme="minorHAnsi"/>
          <w:color w:val="000000"/>
          <w:sz w:val="20"/>
          <w:szCs w:val="20"/>
        </w:rPr>
      </w:pPr>
    </w:p>
    <w:p w14:paraId="1FD15951" w14:textId="77777777" w:rsidR="001C509B" w:rsidRPr="003C1C02" w:rsidRDefault="001C509B" w:rsidP="00B81381">
      <w:pPr>
        <w:spacing w:after="0"/>
        <w:rPr>
          <w:rFonts w:cstheme="minorHAnsi"/>
          <w:color w:val="000000"/>
          <w:sz w:val="20"/>
          <w:szCs w:val="20"/>
        </w:rPr>
      </w:pPr>
    </w:p>
    <w:p w14:paraId="7D0B7A3B" w14:textId="77777777" w:rsidR="008F32E4" w:rsidRPr="003C1C02" w:rsidRDefault="008F32E4" w:rsidP="00B81381">
      <w:pPr>
        <w:spacing w:after="0"/>
        <w:rPr>
          <w:rFonts w:cstheme="minorHAnsi"/>
          <w:color w:val="000000"/>
          <w:sz w:val="20"/>
          <w:szCs w:val="20"/>
        </w:rPr>
      </w:pPr>
    </w:p>
    <w:p w14:paraId="3C5D21C5" w14:textId="77777777" w:rsidR="008F32E4" w:rsidRPr="005D4778" w:rsidRDefault="008F32E4" w:rsidP="00B81381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42DFD5CD" w14:textId="77777777" w:rsidR="000A0115" w:rsidRPr="000A0115" w:rsidRDefault="000A0115" w:rsidP="000A0115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[ofertę należy wypełnić i opatrzyć</w:t>
      </w:r>
    </w:p>
    <w:p w14:paraId="1821AB51" w14:textId="77777777" w:rsidR="000A0115" w:rsidRPr="000A0115" w:rsidRDefault="000A0115" w:rsidP="000A0115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kwalifikowanym podpisem elektronicznym</w:t>
      </w:r>
    </w:p>
    <w:p w14:paraId="1B664163" w14:textId="5EB61140" w:rsidR="000A0115" w:rsidRPr="000A0115" w:rsidRDefault="000A0115" w:rsidP="000A0115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lub podpisem zaufanym lub podpisem osobistym]</w:t>
      </w:r>
    </w:p>
    <w:p w14:paraId="41092BD2" w14:textId="77777777" w:rsidR="00B41C91" w:rsidRDefault="00B41C91" w:rsidP="00A728E7">
      <w:pPr>
        <w:spacing w:after="0" w:line="240" w:lineRule="auto"/>
        <w:rPr>
          <w:rFonts w:cstheme="minorHAnsi"/>
          <w:b/>
          <w:bCs/>
        </w:rPr>
      </w:pPr>
    </w:p>
    <w:p w14:paraId="502CD132" w14:textId="33CFAC13" w:rsidR="008F32E4" w:rsidRPr="003C1C02" w:rsidRDefault="00B41C91" w:rsidP="00B41C91">
      <w:pPr>
        <w:spacing w:after="120" w:line="240" w:lineRule="auto"/>
        <w:rPr>
          <w:rFonts w:cstheme="minorHAnsi"/>
        </w:rPr>
      </w:pPr>
      <w:r>
        <w:rPr>
          <w:rFonts w:cstheme="minorHAnsi"/>
          <w:b/>
          <w:bCs/>
        </w:rPr>
        <w:t>Z</w:t>
      </w:r>
      <w:r w:rsidR="008F32E4" w:rsidRPr="003C1C02">
        <w:rPr>
          <w:rFonts w:cstheme="minorHAnsi"/>
          <w:b/>
          <w:bCs/>
        </w:rPr>
        <w:t>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4D3F1D" w:rsidRPr="0017059E" w14:paraId="725BD9B2" w14:textId="77777777" w:rsidTr="00CA4BB6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19F333CE" w14:textId="77777777" w:rsidR="004D3F1D" w:rsidRPr="00660F9D" w:rsidRDefault="004D3F1D" w:rsidP="007C7100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2217314A" w14:textId="7600B140" w:rsidR="004D3F1D" w:rsidRPr="0017059E" w:rsidRDefault="00455D38" w:rsidP="00E60563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17059E">
              <w:t>oświadczenie wykona</w:t>
            </w:r>
            <w:r>
              <w:t>wcy o braku podstaw wykluczenia</w:t>
            </w:r>
            <w:r w:rsidR="00F0233A">
              <w:t xml:space="preserve"> oraz o spełnianiu warunków udziału w postępowaniu</w:t>
            </w:r>
          </w:p>
        </w:tc>
        <w:tc>
          <w:tcPr>
            <w:tcW w:w="1559" w:type="dxa"/>
            <w:shd w:val="clear" w:color="auto" w:fill="auto"/>
          </w:tcPr>
          <w:p w14:paraId="6ECABA59" w14:textId="27054453" w:rsidR="004D3F1D" w:rsidRPr="0017059E" w:rsidRDefault="004D3F1D" w:rsidP="00CA4BB6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7C7100" w:rsidRPr="0017059E" w14:paraId="3F91A0DC" w14:textId="77777777" w:rsidTr="00CA4BB6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2EC71D94" w14:textId="77777777" w:rsidR="007C7100" w:rsidRPr="00660F9D" w:rsidRDefault="007C7100" w:rsidP="007C7100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27C678A2" w14:textId="164B0A4B" w:rsidR="007C7100" w:rsidRDefault="00F0233A" w:rsidP="00E60563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 podmiotu udostępniającego zasoby o braku podstaw wykluczenia oraz o spełnianiu warunków udziału w postępowaniu zgodnie (jeżeli dotyczy)</w:t>
            </w:r>
          </w:p>
        </w:tc>
        <w:tc>
          <w:tcPr>
            <w:tcW w:w="1559" w:type="dxa"/>
            <w:shd w:val="clear" w:color="auto" w:fill="auto"/>
          </w:tcPr>
          <w:p w14:paraId="040E9C5F" w14:textId="101AFDB2" w:rsidR="007C7100" w:rsidRPr="0017059E" w:rsidRDefault="007C7100" w:rsidP="00CA4BB6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F0233A" w:rsidRPr="0017059E" w14:paraId="3DF6D3E4" w14:textId="77777777" w:rsidTr="00CA4BB6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69D28F33" w14:textId="77777777" w:rsidR="00F0233A" w:rsidRPr="00660F9D" w:rsidRDefault="00F0233A" w:rsidP="00F0233A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4DCC7EEE" w14:textId="19C1F28F" w:rsidR="00F0233A" w:rsidRDefault="00F0233A" w:rsidP="00E60563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zobowiązanie podmiotu udostępniające</w:t>
            </w:r>
            <w:bookmarkStart w:id="1" w:name="_GoBack"/>
            <w:bookmarkEnd w:id="1"/>
            <w:r>
              <w:t>go zasoby do oddania mu do dyspozycji niezbędnych zasobów (jeżeli dotyczy)</w:t>
            </w:r>
          </w:p>
        </w:tc>
        <w:tc>
          <w:tcPr>
            <w:tcW w:w="1559" w:type="dxa"/>
            <w:shd w:val="clear" w:color="auto" w:fill="auto"/>
          </w:tcPr>
          <w:p w14:paraId="392E3D6A" w14:textId="76834B76" w:rsidR="00F0233A" w:rsidRPr="0017059E" w:rsidRDefault="00F0233A" w:rsidP="00CA4BB6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F0233A" w:rsidRPr="0017059E" w14:paraId="64CC3789" w14:textId="77777777" w:rsidTr="00CA4BB6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65A5716F" w14:textId="77777777" w:rsidR="00F0233A" w:rsidRPr="00660F9D" w:rsidRDefault="00F0233A" w:rsidP="00F0233A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6FD8A11" w14:textId="14ED9A7D" w:rsidR="00F0233A" w:rsidRDefault="00F0233A" w:rsidP="00E60563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</w:tcPr>
          <w:p w14:paraId="17A66061" w14:textId="25F2D7BE" w:rsidR="00F0233A" w:rsidRPr="0017059E" w:rsidRDefault="00F0233A" w:rsidP="00CA4BB6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F0233A" w:rsidRPr="0017059E" w14:paraId="4D419393" w14:textId="77777777" w:rsidTr="00CA4BB6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31B8EA40" w14:textId="77777777" w:rsidR="00F0233A" w:rsidRPr="00660F9D" w:rsidRDefault="00F0233A" w:rsidP="00F0233A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DFF55DF" w14:textId="7F202E88" w:rsidR="00F0233A" w:rsidRPr="0017059E" w:rsidRDefault="00F0233A" w:rsidP="00E60563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 xml:space="preserve">dokument „Doświadczenie </w:t>
            </w:r>
            <w:r w:rsidR="00A34092">
              <w:t>wykonawcy</w:t>
            </w:r>
            <w:r>
              <w:t>” wraz z dokumentami potwierdzającymi</w:t>
            </w:r>
          </w:p>
        </w:tc>
        <w:tc>
          <w:tcPr>
            <w:tcW w:w="1559" w:type="dxa"/>
            <w:shd w:val="clear" w:color="auto" w:fill="auto"/>
          </w:tcPr>
          <w:p w14:paraId="678DFD76" w14:textId="449EE2FF" w:rsidR="00F0233A" w:rsidRPr="0017059E" w:rsidRDefault="00F0233A" w:rsidP="00CA4BB6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F0233A" w:rsidRPr="00660F9D" w14:paraId="7FF4E235" w14:textId="77777777" w:rsidTr="00CA4BB6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746B7CD9" w14:textId="77777777" w:rsidR="00F0233A" w:rsidRPr="0017059E" w:rsidRDefault="00F0233A" w:rsidP="00CA4BB6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AA197B4" w14:textId="77777777" w:rsidR="00F0233A" w:rsidRPr="0017059E" w:rsidRDefault="00F0233A" w:rsidP="00CA4BB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45AC6F" w14:textId="0AA2D43C" w:rsidR="00F0233A" w:rsidRPr="00660F9D" w:rsidRDefault="00F0233A" w:rsidP="00CA4BB6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1647A727" w14:textId="77777777" w:rsidR="00636863" w:rsidRPr="003C1C02" w:rsidRDefault="00636863" w:rsidP="008D55F0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14:paraId="1276A034" w14:textId="77777777" w:rsidR="00636863" w:rsidRPr="003C1C02" w:rsidRDefault="00636863" w:rsidP="008D55F0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2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6BEC9453" w14:textId="77777777" w:rsidR="00636863" w:rsidRPr="003C1C02" w:rsidRDefault="00636863" w:rsidP="008D55F0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6E031F26" w14:textId="77777777" w:rsidR="00636863" w:rsidRPr="003C1C02" w:rsidRDefault="00636863" w:rsidP="008D55F0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08CEDD55" w14:textId="77777777" w:rsidR="00636863" w:rsidRPr="003C1C02" w:rsidRDefault="00636863" w:rsidP="008D55F0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33BB12C7" w14:textId="49299F66" w:rsidR="00997D92" w:rsidRPr="005D0507" w:rsidRDefault="00636863" w:rsidP="008D55F0">
      <w:pPr>
        <w:pStyle w:val="NormalnyWeb"/>
        <w:spacing w:before="0" w:after="0"/>
        <w:rPr>
          <w:rFonts w:asciiTheme="minorHAnsi" w:hAnsiTheme="minorHAnsi" w:cstheme="minorHAnsi"/>
          <w:bCs/>
          <w:sz w:val="20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2"/>
    </w:p>
    <w:sectPr w:rsidR="00997D92" w:rsidRPr="005D0507" w:rsidSect="005D0507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7AE30" w14:textId="77777777" w:rsidR="00D917E2" w:rsidRDefault="00D917E2">
      <w:r>
        <w:separator/>
      </w:r>
    </w:p>
  </w:endnote>
  <w:endnote w:type="continuationSeparator" w:id="0">
    <w:p w14:paraId="583DC8D6" w14:textId="77777777" w:rsidR="00D917E2" w:rsidRDefault="00D9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CA60F" w14:textId="77777777" w:rsidR="00D917E2" w:rsidRDefault="00D917E2">
      <w:r>
        <w:separator/>
      </w:r>
    </w:p>
  </w:footnote>
  <w:footnote w:type="continuationSeparator" w:id="0">
    <w:p w14:paraId="765CAAA1" w14:textId="77777777" w:rsidR="00D917E2" w:rsidRDefault="00D917E2">
      <w:r>
        <w:continuationSeparator/>
      </w:r>
    </w:p>
  </w:footnote>
  <w:footnote w:id="1">
    <w:p w14:paraId="564D793F" w14:textId="1DCF951F" w:rsidR="00D917E2" w:rsidRPr="00636ED2" w:rsidRDefault="00D917E2" w:rsidP="00636ED2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14806DB7" w14:textId="79369CE8" w:rsidR="00D917E2" w:rsidRDefault="00D917E2" w:rsidP="00636ED2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DFE7F" w14:textId="2D2EABB9" w:rsidR="00D917E2" w:rsidRPr="00EE7613" w:rsidRDefault="00D917E2" w:rsidP="00E62D20">
    <w:pPr>
      <w:pStyle w:val="Nagwek"/>
      <w:rPr>
        <w:rFonts w:asciiTheme="minorHAnsi" w:hAnsiTheme="minorHAnsi" w:cstheme="minorHAns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9ECF8E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00000005"/>
    <w:multiLevelType w:val="multilevel"/>
    <w:tmpl w:val="64C2CE16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963"/>
        </w:tabs>
        <w:ind w:left="963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190"/>
        </w:tabs>
        <w:ind w:left="1190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17"/>
        </w:tabs>
        <w:ind w:left="1417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Arial" w:hAnsi="Arial" w:cs="Times New Roman"/>
        <w:sz w:val="22"/>
        <w:szCs w:val="22"/>
      </w:rPr>
    </w:lvl>
  </w:abstractNum>
  <w:abstractNum w:abstractNumId="5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46A23B38"/>
    <w:name w:val="WW8Num48"/>
    <w:lvl w:ilvl="0" w:tplc="02F612F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64B62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42D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80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40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2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82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81E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835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C0EEF4B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9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4902F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3" w15:restartNumberingAfterBreak="0">
    <w:nsid w:val="017E7C0E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14" w15:restartNumberingAfterBreak="0">
    <w:nsid w:val="04B66FDF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5" w15:restartNumberingAfterBreak="0">
    <w:nsid w:val="06006D95"/>
    <w:multiLevelType w:val="hybridMultilevel"/>
    <w:tmpl w:val="9348AD06"/>
    <w:lvl w:ilvl="0" w:tplc="954030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DB7BB1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7" w15:restartNumberingAfterBreak="0">
    <w:nsid w:val="0A493F00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8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0B531E20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0" w15:restartNumberingAfterBreak="0">
    <w:nsid w:val="0E366171"/>
    <w:multiLevelType w:val="hybridMultilevel"/>
    <w:tmpl w:val="5F666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0724D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2" w15:restartNumberingAfterBreak="0">
    <w:nsid w:val="13223F45"/>
    <w:multiLevelType w:val="hybridMultilevel"/>
    <w:tmpl w:val="AA2CD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1C2BC3"/>
    <w:multiLevelType w:val="hybridMultilevel"/>
    <w:tmpl w:val="EC30A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E6072FA"/>
    <w:multiLevelType w:val="multilevel"/>
    <w:tmpl w:val="CA5CADCE"/>
    <w:lvl w:ilvl="0">
      <w:start w:val="1"/>
      <w:numFmt w:val="decimal"/>
      <w:lvlText w:val="%1)"/>
      <w:lvlJc w:val="left"/>
      <w:pPr>
        <w:tabs>
          <w:tab w:val="num" w:pos="-66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66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-66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66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66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-66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66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6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6"/>
        </w:tabs>
        <w:ind w:left="6480" w:hanging="180"/>
      </w:pPr>
    </w:lvl>
  </w:abstractNum>
  <w:abstractNum w:abstractNumId="26" w15:restartNumberingAfterBreak="0">
    <w:nsid w:val="1F8150F8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27" w15:restartNumberingAfterBreak="0">
    <w:nsid w:val="20CF6651"/>
    <w:multiLevelType w:val="hybridMultilevel"/>
    <w:tmpl w:val="10726658"/>
    <w:lvl w:ilvl="0" w:tplc="189E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480A5F"/>
    <w:multiLevelType w:val="multilevel"/>
    <w:tmpl w:val="64C2CE1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97"/>
        </w:tabs>
        <w:ind w:left="1097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1323"/>
        </w:tabs>
        <w:ind w:left="1323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550"/>
        </w:tabs>
        <w:ind w:left="1550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777"/>
        </w:tabs>
        <w:ind w:left="1777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  <w:rPr>
        <w:rFonts w:ascii="Arial" w:hAnsi="Arial" w:cs="Times New Roman"/>
        <w:sz w:val="22"/>
        <w:szCs w:val="22"/>
      </w:rPr>
    </w:lvl>
  </w:abstractNum>
  <w:abstractNum w:abstractNumId="29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0" w15:restartNumberingAfterBreak="0">
    <w:nsid w:val="2C4A5D5E"/>
    <w:multiLevelType w:val="hybridMultilevel"/>
    <w:tmpl w:val="551200FE"/>
    <w:name w:val="WW8Num23"/>
    <w:lvl w:ilvl="0" w:tplc="C2AA74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37" w:hanging="3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CE2044E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2" w15:restartNumberingAfterBreak="0">
    <w:nsid w:val="2D240A9B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33" w15:restartNumberingAfterBreak="0">
    <w:nsid w:val="31350843"/>
    <w:multiLevelType w:val="hybridMultilevel"/>
    <w:tmpl w:val="E102AF32"/>
    <w:lvl w:ilvl="0" w:tplc="4774A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1EA12DB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5" w15:restartNumberingAfterBreak="0">
    <w:nsid w:val="33BF540E"/>
    <w:multiLevelType w:val="hybridMultilevel"/>
    <w:tmpl w:val="D5420122"/>
    <w:name w:val="WW8Num2222"/>
    <w:lvl w:ilvl="0" w:tplc="30F81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B40CD"/>
    <w:multiLevelType w:val="hybridMultilevel"/>
    <w:tmpl w:val="81783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9439C6"/>
    <w:multiLevelType w:val="multilevel"/>
    <w:tmpl w:val="0BCE4D4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8" w15:restartNumberingAfterBreak="0">
    <w:nsid w:val="35CD4401"/>
    <w:multiLevelType w:val="hybridMultilevel"/>
    <w:tmpl w:val="81783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BF4E63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40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-660" w:hanging="360"/>
      </w:pPr>
    </w:lvl>
    <w:lvl w:ilvl="1" w:tplc="04150019">
      <w:start w:val="1"/>
      <w:numFmt w:val="lowerLetter"/>
      <w:lvlText w:val="%2."/>
      <w:lvlJc w:val="left"/>
      <w:pPr>
        <w:ind w:left="60" w:hanging="360"/>
      </w:pPr>
    </w:lvl>
    <w:lvl w:ilvl="2" w:tplc="0415001B" w:tentative="1">
      <w:start w:val="1"/>
      <w:numFmt w:val="lowerRoman"/>
      <w:lvlText w:val="%3."/>
      <w:lvlJc w:val="right"/>
      <w:pPr>
        <w:ind w:left="780" w:hanging="180"/>
      </w:pPr>
    </w:lvl>
    <w:lvl w:ilvl="3" w:tplc="0415000F" w:tentative="1">
      <w:start w:val="1"/>
      <w:numFmt w:val="decimal"/>
      <w:lvlText w:val="%4."/>
      <w:lvlJc w:val="left"/>
      <w:pPr>
        <w:ind w:left="1500" w:hanging="360"/>
      </w:pPr>
    </w:lvl>
    <w:lvl w:ilvl="4" w:tplc="04150019" w:tentative="1">
      <w:start w:val="1"/>
      <w:numFmt w:val="lowerLetter"/>
      <w:lvlText w:val="%5."/>
      <w:lvlJc w:val="left"/>
      <w:pPr>
        <w:ind w:left="2220" w:hanging="360"/>
      </w:pPr>
    </w:lvl>
    <w:lvl w:ilvl="5" w:tplc="0415001B" w:tentative="1">
      <w:start w:val="1"/>
      <w:numFmt w:val="lowerRoman"/>
      <w:lvlText w:val="%6."/>
      <w:lvlJc w:val="right"/>
      <w:pPr>
        <w:ind w:left="2940" w:hanging="180"/>
      </w:pPr>
    </w:lvl>
    <w:lvl w:ilvl="6" w:tplc="0415000F" w:tentative="1">
      <w:start w:val="1"/>
      <w:numFmt w:val="decimal"/>
      <w:lvlText w:val="%7."/>
      <w:lvlJc w:val="left"/>
      <w:pPr>
        <w:ind w:left="3660" w:hanging="360"/>
      </w:pPr>
    </w:lvl>
    <w:lvl w:ilvl="7" w:tplc="04150019" w:tentative="1">
      <w:start w:val="1"/>
      <w:numFmt w:val="lowerLetter"/>
      <w:lvlText w:val="%8."/>
      <w:lvlJc w:val="left"/>
      <w:pPr>
        <w:ind w:left="4380" w:hanging="360"/>
      </w:pPr>
    </w:lvl>
    <w:lvl w:ilvl="8" w:tplc="0415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41" w15:restartNumberingAfterBreak="0">
    <w:nsid w:val="38803673"/>
    <w:multiLevelType w:val="hybridMultilevel"/>
    <w:tmpl w:val="F90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092BCF"/>
    <w:multiLevelType w:val="hybridMultilevel"/>
    <w:tmpl w:val="A4A600EA"/>
    <w:lvl w:ilvl="0" w:tplc="189E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2D0A94"/>
    <w:multiLevelType w:val="hybridMultilevel"/>
    <w:tmpl w:val="EB04A0A4"/>
    <w:lvl w:ilvl="0" w:tplc="189EE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B0B6094"/>
    <w:multiLevelType w:val="multilevel"/>
    <w:tmpl w:val="09A66A1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5" w15:restartNumberingAfterBreak="0">
    <w:nsid w:val="3BCF2EEC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6" w15:restartNumberingAfterBreak="0">
    <w:nsid w:val="3C530A09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7" w15:restartNumberingAfterBreak="0">
    <w:nsid w:val="3CFF3497"/>
    <w:multiLevelType w:val="multilevel"/>
    <w:tmpl w:val="5130FE8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8" w15:restartNumberingAfterBreak="0">
    <w:nsid w:val="3DDC6BB1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49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8D1FC9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2" w15:restartNumberingAfterBreak="0">
    <w:nsid w:val="40B07497"/>
    <w:multiLevelType w:val="hybridMultilevel"/>
    <w:tmpl w:val="0D0A7FE4"/>
    <w:lvl w:ilvl="0" w:tplc="189EE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3055672"/>
    <w:multiLevelType w:val="multilevel"/>
    <w:tmpl w:val="FA567B2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54" w15:restartNumberingAfterBreak="0">
    <w:nsid w:val="449678AD"/>
    <w:multiLevelType w:val="hybridMultilevel"/>
    <w:tmpl w:val="A32EA978"/>
    <w:name w:val="WW8Num222222"/>
    <w:lvl w:ilvl="0" w:tplc="F6B2C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D84705"/>
    <w:multiLevelType w:val="hybridMultilevel"/>
    <w:tmpl w:val="379CA7A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6E212B7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7" w15:restartNumberingAfterBreak="0">
    <w:nsid w:val="48121F00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58" w15:restartNumberingAfterBreak="0">
    <w:nsid w:val="487277C5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9" w15:restartNumberingAfterBreak="0">
    <w:nsid w:val="49A5159D"/>
    <w:multiLevelType w:val="multilevel"/>
    <w:tmpl w:val="D54E912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(%2)"/>
      <w:lvlJc w:val="left"/>
      <w:pPr>
        <w:ind w:left="397" w:hanging="397"/>
      </w:pPr>
      <w:rPr>
        <w:rFonts w:hint="default"/>
        <w:b w:val="0"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0" w15:restartNumberingAfterBreak="0">
    <w:nsid w:val="4A5D20D0"/>
    <w:multiLevelType w:val="multilevel"/>
    <w:tmpl w:val="0192975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1" w15:restartNumberingAfterBreak="0">
    <w:nsid w:val="4B5C5386"/>
    <w:multiLevelType w:val="hybridMultilevel"/>
    <w:tmpl w:val="3298723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4B9008D0"/>
    <w:multiLevelType w:val="hybridMultilevel"/>
    <w:tmpl w:val="9486621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C7B5D3A"/>
    <w:multiLevelType w:val="hybridMultilevel"/>
    <w:tmpl w:val="9FC4A6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D493E0D"/>
    <w:multiLevelType w:val="hybridMultilevel"/>
    <w:tmpl w:val="97F04E0A"/>
    <w:lvl w:ilvl="0" w:tplc="4326697C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4DD10AD7"/>
    <w:multiLevelType w:val="multilevel"/>
    <w:tmpl w:val="5BB82A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sz w:val="24"/>
        <w:szCs w:val="24"/>
      </w:rPr>
    </w:lvl>
  </w:abstractNum>
  <w:abstractNum w:abstractNumId="66" w15:restartNumberingAfterBreak="0">
    <w:nsid w:val="4DD6455F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67" w15:restartNumberingAfterBreak="0">
    <w:nsid w:val="4E346C87"/>
    <w:multiLevelType w:val="hybridMultilevel"/>
    <w:tmpl w:val="A8CC3F72"/>
    <w:lvl w:ilvl="0" w:tplc="189E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046D83"/>
    <w:multiLevelType w:val="multilevel"/>
    <w:tmpl w:val="B8FE863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cs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9" w15:restartNumberingAfterBreak="0">
    <w:nsid w:val="507C6751"/>
    <w:multiLevelType w:val="hybridMultilevel"/>
    <w:tmpl w:val="587AC22E"/>
    <w:lvl w:ilvl="0" w:tplc="11BCB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77585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3023C0D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72" w15:restartNumberingAfterBreak="0">
    <w:nsid w:val="56BF38AC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73" w15:restartNumberingAfterBreak="0">
    <w:nsid w:val="58E16849"/>
    <w:multiLevelType w:val="hybridMultilevel"/>
    <w:tmpl w:val="22C659A0"/>
    <w:lvl w:ilvl="0" w:tplc="189E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1C5953"/>
    <w:multiLevelType w:val="hybridMultilevel"/>
    <w:tmpl w:val="0B1222EE"/>
    <w:lvl w:ilvl="0" w:tplc="7438ED6A">
      <w:start w:val="1"/>
      <w:numFmt w:val="decimal"/>
      <w:suff w:val="nothing"/>
      <w:lvlText w:val="Załącznik nr %1 –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7F1D79"/>
    <w:multiLevelType w:val="hybridMultilevel"/>
    <w:tmpl w:val="B1BE3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D905C3"/>
    <w:multiLevelType w:val="multilevel"/>
    <w:tmpl w:val="D2C089A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77" w15:restartNumberingAfterBreak="0">
    <w:nsid w:val="5EE12298"/>
    <w:multiLevelType w:val="hybridMultilevel"/>
    <w:tmpl w:val="3AAE86C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7F517F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80" w15:restartNumberingAfterBreak="0">
    <w:nsid w:val="61DD160C"/>
    <w:multiLevelType w:val="hybridMultilevel"/>
    <w:tmpl w:val="41362F6E"/>
    <w:lvl w:ilvl="0" w:tplc="8496FF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5FF3E6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82" w15:restartNumberingAfterBreak="0">
    <w:nsid w:val="660C1743"/>
    <w:multiLevelType w:val="multilevel"/>
    <w:tmpl w:val="0192975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3" w15:restartNumberingAfterBreak="0">
    <w:nsid w:val="66E704D7"/>
    <w:multiLevelType w:val="multilevel"/>
    <w:tmpl w:val="5130FE8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4" w15:restartNumberingAfterBreak="0">
    <w:nsid w:val="673F236C"/>
    <w:multiLevelType w:val="hybridMultilevel"/>
    <w:tmpl w:val="379CA7A2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0F">
      <w:start w:val="1"/>
      <w:numFmt w:val="decimal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5" w15:restartNumberingAfterBreak="0">
    <w:nsid w:val="67EC054E"/>
    <w:multiLevelType w:val="hybridMultilevel"/>
    <w:tmpl w:val="EC30A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86C3EE7"/>
    <w:multiLevelType w:val="hybridMultilevel"/>
    <w:tmpl w:val="9CD06540"/>
    <w:lvl w:ilvl="0" w:tplc="04150011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9E3F48"/>
    <w:multiLevelType w:val="hybridMultilevel"/>
    <w:tmpl w:val="82AEC7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A72693F"/>
    <w:multiLevelType w:val="hybridMultilevel"/>
    <w:tmpl w:val="E8E8B2EA"/>
    <w:lvl w:ilvl="0" w:tplc="B40CB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9E684F"/>
    <w:multiLevelType w:val="hybridMultilevel"/>
    <w:tmpl w:val="D9122252"/>
    <w:lvl w:ilvl="0" w:tplc="B40CB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EE528B"/>
    <w:multiLevelType w:val="hybridMultilevel"/>
    <w:tmpl w:val="D64E0662"/>
    <w:name w:val="WW8Num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046734C"/>
    <w:multiLevelType w:val="multilevel"/>
    <w:tmpl w:val="09A66A1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92" w15:restartNumberingAfterBreak="0">
    <w:nsid w:val="7407767E"/>
    <w:multiLevelType w:val="multilevel"/>
    <w:tmpl w:val="B8FE863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cs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93" w15:restartNumberingAfterBreak="0">
    <w:nsid w:val="742D2668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94" w15:restartNumberingAfterBreak="0">
    <w:nsid w:val="74401969"/>
    <w:multiLevelType w:val="hybridMultilevel"/>
    <w:tmpl w:val="EC30A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5396761"/>
    <w:multiLevelType w:val="hybridMultilevel"/>
    <w:tmpl w:val="77986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2D7123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97" w15:restartNumberingAfterBreak="0">
    <w:nsid w:val="764F7FA6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98" w15:restartNumberingAfterBreak="0">
    <w:nsid w:val="77000272"/>
    <w:multiLevelType w:val="hybridMultilevel"/>
    <w:tmpl w:val="E274251E"/>
    <w:lvl w:ilvl="0" w:tplc="189EE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8F76092"/>
    <w:multiLevelType w:val="multilevel"/>
    <w:tmpl w:val="0192975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00" w15:restartNumberingAfterBreak="0">
    <w:nsid w:val="7A1A1949"/>
    <w:multiLevelType w:val="hybridMultilevel"/>
    <w:tmpl w:val="63FE745A"/>
    <w:lvl w:ilvl="0" w:tplc="B40CB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AC40402"/>
    <w:multiLevelType w:val="hybridMultilevel"/>
    <w:tmpl w:val="D0A4E4DC"/>
    <w:lvl w:ilvl="0" w:tplc="50C27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385523"/>
    <w:multiLevelType w:val="hybridMultilevel"/>
    <w:tmpl w:val="00E0E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E41A5A"/>
    <w:multiLevelType w:val="multilevel"/>
    <w:tmpl w:val="5130FE8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04" w15:restartNumberingAfterBreak="0">
    <w:nsid w:val="7CFB0478"/>
    <w:multiLevelType w:val="hybridMultilevel"/>
    <w:tmpl w:val="493E1CDA"/>
    <w:name w:val="WW8Num22222"/>
    <w:lvl w:ilvl="0" w:tplc="F4AE5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72577B"/>
    <w:multiLevelType w:val="hybridMultilevel"/>
    <w:tmpl w:val="BC80EA10"/>
    <w:name w:val="WW8Num222"/>
    <w:lvl w:ilvl="0" w:tplc="FA7AB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320331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1"/>
  </w:num>
  <w:num w:numId="6">
    <w:abstractNumId w:val="18"/>
  </w:num>
  <w:num w:numId="7">
    <w:abstractNumId w:val="83"/>
  </w:num>
  <w:num w:numId="8">
    <w:abstractNumId w:val="14"/>
  </w:num>
  <w:num w:numId="9">
    <w:abstractNumId w:val="82"/>
  </w:num>
  <w:num w:numId="10">
    <w:abstractNumId w:val="37"/>
  </w:num>
  <w:num w:numId="11">
    <w:abstractNumId w:val="32"/>
  </w:num>
  <w:num w:numId="12">
    <w:abstractNumId w:val="92"/>
  </w:num>
  <w:num w:numId="13">
    <w:abstractNumId w:val="96"/>
  </w:num>
  <w:num w:numId="14">
    <w:abstractNumId w:val="106"/>
  </w:num>
  <w:num w:numId="15">
    <w:abstractNumId w:val="46"/>
  </w:num>
  <w:num w:numId="16">
    <w:abstractNumId w:val="51"/>
  </w:num>
  <w:num w:numId="17">
    <w:abstractNumId w:val="19"/>
  </w:num>
  <w:num w:numId="18">
    <w:abstractNumId w:val="44"/>
  </w:num>
  <w:num w:numId="19">
    <w:abstractNumId w:val="16"/>
  </w:num>
  <w:num w:numId="20">
    <w:abstractNumId w:val="68"/>
  </w:num>
  <w:num w:numId="21">
    <w:abstractNumId w:val="99"/>
  </w:num>
  <w:num w:numId="22">
    <w:abstractNumId w:val="60"/>
  </w:num>
  <w:num w:numId="23">
    <w:abstractNumId w:val="59"/>
  </w:num>
  <w:num w:numId="24">
    <w:abstractNumId w:val="48"/>
  </w:num>
  <w:num w:numId="25">
    <w:abstractNumId w:val="13"/>
  </w:num>
  <w:num w:numId="26">
    <w:abstractNumId w:val="79"/>
  </w:num>
  <w:num w:numId="27">
    <w:abstractNumId w:val="97"/>
  </w:num>
  <w:num w:numId="28">
    <w:abstractNumId w:val="53"/>
  </w:num>
  <w:num w:numId="29">
    <w:abstractNumId w:val="93"/>
  </w:num>
  <w:num w:numId="30">
    <w:abstractNumId w:val="26"/>
  </w:num>
  <w:num w:numId="31">
    <w:abstractNumId w:val="21"/>
  </w:num>
  <w:num w:numId="32">
    <w:abstractNumId w:val="74"/>
  </w:num>
  <w:num w:numId="33">
    <w:abstractNumId w:val="84"/>
  </w:num>
  <w:num w:numId="34">
    <w:abstractNumId w:val="55"/>
  </w:num>
  <w:num w:numId="35">
    <w:abstractNumId w:val="78"/>
  </w:num>
  <w:num w:numId="36">
    <w:abstractNumId w:val="31"/>
  </w:num>
  <w:num w:numId="37">
    <w:abstractNumId w:val="76"/>
  </w:num>
  <w:num w:numId="38">
    <w:abstractNumId w:val="77"/>
  </w:num>
  <w:num w:numId="39">
    <w:abstractNumId w:val="103"/>
  </w:num>
  <w:num w:numId="40">
    <w:abstractNumId w:val="47"/>
  </w:num>
  <w:num w:numId="41">
    <w:abstractNumId w:val="70"/>
  </w:num>
  <w:num w:numId="42">
    <w:abstractNumId w:val="57"/>
  </w:num>
  <w:num w:numId="43">
    <w:abstractNumId w:val="49"/>
  </w:num>
  <w:num w:numId="44">
    <w:abstractNumId w:val="24"/>
  </w:num>
  <w:num w:numId="45">
    <w:abstractNumId w:val="29"/>
  </w:num>
  <w:num w:numId="46">
    <w:abstractNumId w:val="80"/>
  </w:num>
  <w:num w:numId="47">
    <w:abstractNumId w:val="98"/>
  </w:num>
  <w:num w:numId="48">
    <w:abstractNumId w:val="91"/>
  </w:num>
  <w:num w:numId="49">
    <w:abstractNumId w:val="100"/>
  </w:num>
  <w:num w:numId="50">
    <w:abstractNumId w:val="38"/>
  </w:num>
  <w:num w:numId="51">
    <w:abstractNumId w:val="88"/>
  </w:num>
  <w:num w:numId="52">
    <w:abstractNumId w:val="89"/>
  </w:num>
  <w:num w:numId="53">
    <w:abstractNumId w:val="22"/>
  </w:num>
  <w:num w:numId="54">
    <w:abstractNumId w:val="62"/>
  </w:num>
  <w:num w:numId="55">
    <w:abstractNumId w:val="43"/>
  </w:num>
  <w:num w:numId="56">
    <w:abstractNumId w:val="36"/>
  </w:num>
  <w:num w:numId="57">
    <w:abstractNumId w:val="52"/>
  </w:num>
  <w:num w:numId="58">
    <w:abstractNumId w:val="15"/>
  </w:num>
  <w:num w:numId="59">
    <w:abstractNumId w:val="27"/>
  </w:num>
  <w:num w:numId="60">
    <w:abstractNumId w:val="42"/>
  </w:num>
  <w:num w:numId="61">
    <w:abstractNumId w:val="67"/>
  </w:num>
  <w:num w:numId="62">
    <w:abstractNumId w:val="73"/>
  </w:num>
  <w:num w:numId="63">
    <w:abstractNumId w:val="87"/>
  </w:num>
  <w:num w:numId="64">
    <w:abstractNumId w:val="56"/>
  </w:num>
  <w:num w:numId="65">
    <w:abstractNumId w:val="41"/>
  </w:num>
  <w:num w:numId="66">
    <w:abstractNumId w:val="20"/>
  </w:num>
  <w:num w:numId="67">
    <w:abstractNumId w:val="85"/>
  </w:num>
  <w:num w:numId="68">
    <w:abstractNumId w:val="75"/>
  </w:num>
  <w:num w:numId="69">
    <w:abstractNumId w:val="28"/>
  </w:num>
  <w:num w:numId="70">
    <w:abstractNumId w:val="17"/>
  </w:num>
  <w:num w:numId="71">
    <w:abstractNumId w:val="25"/>
  </w:num>
  <w:num w:numId="72">
    <w:abstractNumId w:val="65"/>
  </w:num>
  <w:num w:numId="73">
    <w:abstractNumId w:val="95"/>
  </w:num>
  <w:num w:numId="74">
    <w:abstractNumId w:val="102"/>
  </w:num>
  <w:num w:numId="75">
    <w:abstractNumId w:val="63"/>
  </w:num>
  <w:num w:numId="76">
    <w:abstractNumId w:val="69"/>
  </w:num>
  <w:num w:numId="77">
    <w:abstractNumId w:val="33"/>
  </w:num>
  <w:num w:numId="78">
    <w:abstractNumId w:val="86"/>
  </w:num>
  <w:num w:numId="79">
    <w:abstractNumId w:val="101"/>
  </w:num>
  <w:num w:numId="80">
    <w:abstractNumId w:val="50"/>
  </w:num>
  <w:num w:numId="81">
    <w:abstractNumId w:val="40"/>
  </w:num>
  <w:num w:numId="82">
    <w:abstractNumId w:val="64"/>
  </w:num>
  <w:num w:numId="83">
    <w:abstractNumId w:val="45"/>
  </w:num>
  <w:num w:numId="84">
    <w:abstractNumId w:val="72"/>
  </w:num>
  <w:num w:numId="85">
    <w:abstractNumId w:val="58"/>
  </w:num>
  <w:num w:numId="86">
    <w:abstractNumId w:val="66"/>
  </w:num>
  <w:num w:numId="87">
    <w:abstractNumId w:val="34"/>
  </w:num>
  <w:num w:numId="88">
    <w:abstractNumId w:val="71"/>
  </w:num>
  <w:num w:numId="89">
    <w:abstractNumId w:val="23"/>
  </w:num>
  <w:num w:numId="90">
    <w:abstractNumId w:val="94"/>
  </w:num>
  <w:num w:numId="91">
    <w:abstractNumId w:val="81"/>
  </w:num>
  <w:num w:numId="92">
    <w:abstractNumId w:val="12"/>
  </w:num>
  <w:num w:numId="93">
    <w:abstractNumId w:val="3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AD"/>
    <w:rsid w:val="00001B09"/>
    <w:rsid w:val="0000337B"/>
    <w:rsid w:val="000046FD"/>
    <w:rsid w:val="00004A07"/>
    <w:rsid w:val="00005D60"/>
    <w:rsid w:val="00006037"/>
    <w:rsid w:val="00006AA3"/>
    <w:rsid w:val="00006B8C"/>
    <w:rsid w:val="00014475"/>
    <w:rsid w:val="00014AE4"/>
    <w:rsid w:val="00014C7C"/>
    <w:rsid w:val="00017541"/>
    <w:rsid w:val="00020135"/>
    <w:rsid w:val="00020BC4"/>
    <w:rsid w:val="00023AE7"/>
    <w:rsid w:val="00024C11"/>
    <w:rsid w:val="00025F64"/>
    <w:rsid w:val="00026560"/>
    <w:rsid w:val="000311E7"/>
    <w:rsid w:val="00031A62"/>
    <w:rsid w:val="00032DED"/>
    <w:rsid w:val="00033311"/>
    <w:rsid w:val="00033F7F"/>
    <w:rsid w:val="000344C7"/>
    <w:rsid w:val="00036351"/>
    <w:rsid w:val="0003695C"/>
    <w:rsid w:val="000425AF"/>
    <w:rsid w:val="000430BC"/>
    <w:rsid w:val="00043D01"/>
    <w:rsid w:val="00044078"/>
    <w:rsid w:val="00045765"/>
    <w:rsid w:val="000459C1"/>
    <w:rsid w:val="0004617A"/>
    <w:rsid w:val="000506CB"/>
    <w:rsid w:val="00051F70"/>
    <w:rsid w:val="00051FDC"/>
    <w:rsid w:val="000538F7"/>
    <w:rsid w:val="0005423F"/>
    <w:rsid w:val="0005480D"/>
    <w:rsid w:val="00055662"/>
    <w:rsid w:val="00055A0C"/>
    <w:rsid w:val="00056394"/>
    <w:rsid w:val="00056F13"/>
    <w:rsid w:val="00060D54"/>
    <w:rsid w:val="000614C3"/>
    <w:rsid w:val="0006157A"/>
    <w:rsid w:val="0006220A"/>
    <w:rsid w:val="00062D47"/>
    <w:rsid w:val="00062E12"/>
    <w:rsid w:val="00063FBD"/>
    <w:rsid w:val="000660B1"/>
    <w:rsid w:val="00067612"/>
    <w:rsid w:val="00067737"/>
    <w:rsid w:val="00071A00"/>
    <w:rsid w:val="000735D0"/>
    <w:rsid w:val="0007499C"/>
    <w:rsid w:val="0007574F"/>
    <w:rsid w:val="00075A58"/>
    <w:rsid w:val="000761E1"/>
    <w:rsid w:val="0008013A"/>
    <w:rsid w:val="00080199"/>
    <w:rsid w:val="000801CD"/>
    <w:rsid w:val="00080DF9"/>
    <w:rsid w:val="00081220"/>
    <w:rsid w:val="000832EC"/>
    <w:rsid w:val="00085F4D"/>
    <w:rsid w:val="00086129"/>
    <w:rsid w:val="0008643B"/>
    <w:rsid w:val="00087B1C"/>
    <w:rsid w:val="00087D26"/>
    <w:rsid w:val="00087D92"/>
    <w:rsid w:val="00096E81"/>
    <w:rsid w:val="00096FE1"/>
    <w:rsid w:val="000A0115"/>
    <w:rsid w:val="000A01AC"/>
    <w:rsid w:val="000A2EFE"/>
    <w:rsid w:val="000A3EED"/>
    <w:rsid w:val="000A406F"/>
    <w:rsid w:val="000A41F6"/>
    <w:rsid w:val="000A43A4"/>
    <w:rsid w:val="000A4A57"/>
    <w:rsid w:val="000A54FE"/>
    <w:rsid w:val="000A5817"/>
    <w:rsid w:val="000A6AF3"/>
    <w:rsid w:val="000B1134"/>
    <w:rsid w:val="000B165A"/>
    <w:rsid w:val="000B1664"/>
    <w:rsid w:val="000B65FD"/>
    <w:rsid w:val="000B6641"/>
    <w:rsid w:val="000C0CE8"/>
    <w:rsid w:val="000C23D3"/>
    <w:rsid w:val="000D0AB3"/>
    <w:rsid w:val="000D1596"/>
    <w:rsid w:val="000D4445"/>
    <w:rsid w:val="000E0CAE"/>
    <w:rsid w:val="000E127F"/>
    <w:rsid w:val="000E2CA7"/>
    <w:rsid w:val="000E400A"/>
    <w:rsid w:val="000E5E18"/>
    <w:rsid w:val="000E64BA"/>
    <w:rsid w:val="000E6C4F"/>
    <w:rsid w:val="000E6E73"/>
    <w:rsid w:val="000E7B7E"/>
    <w:rsid w:val="000F1F6C"/>
    <w:rsid w:val="000F4BF8"/>
    <w:rsid w:val="000F4E4F"/>
    <w:rsid w:val="000F760E"/>
    <w:rsid w:val="000F7EB9"/>
    <w:rsid w:val="001013E3"/>
    <w:rsid w:val="0010235F"/>
    <w:rsid w:val="00105B9F"/>
    <w:rsid w:val="00106C51"/>
    <w:rsid w:val="00106F77"/>
    <w:rsid w:val="001118AA"/>
    <w:rsid w:val="00111A1A"/>
    <w:rsid w:val="00111F1E"/>
    <w:rsid w:val="001130B8"/>
    <w:rsid w:val="00120932"/>
    <w:rsid w:val="0012205A"/>
    <w:rsid w:val="0012262A"/>
    <w:rsid w:val="001238C2"/>
    <w:rsid w:val="0012771C"/>
    <w:rsid w:val="00131CC9"/>
    <w:rsid w:val="00134C9B"/>
    <w:rsid w:val="00134CF2"/>
    <w:rsid w:val="001368F0"/>
    <w:rsid w:val="00136D85"/>
    <w:rsid w:val="0013734D"/>
    <w:rsid w:val="00140236"/>
    <w:rsid w:val="00141C65"/>
    <w:rsid w:val="001430F8"/>
    <w:rsid w:val="001432DB"/>
    <w:rsid w:val="001432FF"/>
    <w:rsid w:val="00145B19"/>
    <w:rsid w:val="00145B22"/>
    <w:rsid w:val="001470C1"/>
    <w:rsid w:val="0015013D"/>
    <w:rsid w:val="0015226E"/>
    <w:rsid w:val="001526CB"/>
    <w:rsid w:val="00156E3F"/>
    <w:rsid w:val="00157B2D"/>
    <w:rsid w:val="00160A7A"/>
    <w:rsid w:val="00160F91"/>
    <w:rsid w:val="001629D6"/>
    <w:rsid w:val="00163484"/>
    <w:rsid w:val="00163C9F"/>
    <w:rsid w:val="00164590"/>
    <w:rsid w:val="001653B1"/>
    <w:rsid w:val="00165EE1"/>
    <w:rsid w:val="0016727F"/>
    <w:rsid w:val="0017039F"/>
    <w:rsid w:val="00170572"/>
    <w:rsid w:val="00170A6F"/>
    <w:rsid w:val="00171ABD"/>
    <w:rsid w:val="001726D0"/>
    <w:rsid w:val="0017322C"/>
    <w:rsid w:val="00173C79"/>
    <w:rsid w:val="00174DF9"/>
    <w:rsid w:val="00175A51"/>
    <w:rsid w:val="00175D75"/>
    <w:rsid w:val="00182389"/>
    <w:rsid w:val="00183D18"/>
    <w:rsid w:val="00183DDC"/>
    <w:rsid w:val="001858BB"/>
    <w:rsid w:val="00185941"/>
    <w:rsid w:val="001872F3"/>
    <w:rsid w:val="001905D0"/>
    <w:rsid w:val="00190C45"/>
    <w:rsid w:val="00191115"/>
    <w:rsid w:val="0019479E"/>
    <w:rsid w:val="00195A71"/>
    <w:rsid w:val="00195BD3"/>
    <w:rsid w:val="00197386"/>
    <w:rsid w:val="001A1332"/>
    <w:rsid w:val="001A1E92"/>
    <w:rsid w:val="001A256C"/>
    <w:rsid w:val="001A3EAF"/>
    <w:rsid w:val="001A49FC"/>
    <w:rsid w:val="001A76FD"/>
    <w:rsid w:val="001A7A68"/>
    <w:rsid w:val="001B1F95"/>
    <w:rsid w:val="001B270F"/>
    <w:rsid w:val="001B30DC"/>
    <w:rsid w:val="001B3AD5"/>
    <w:rsid w:val="001B41C9"/>
    <w:rsid w:val="001B433A"/>
    <w:rsid w:val="001B470D"/>
    <w:rsid w:val="001B4E8B"/>
    <w:rsid w:val="001B6739"/>
    <w:rsid w:val="001B6E47"/>
    <w:rsid w:val="001C09EF"/>
    <w:rsid w:val="001C1119"/>
    <w:rsid w:val="001C1532"/>
    <w:rsid w:val="001C28E7"/>
    <w:rsid w:val="001C3523"/>
    <w:rsid w:val="001C3B6F"/>
    <w:rsid w:val="001C41B3"/>
    <w:rsid w:val="001C509B"/>
    <w:rsid w:val="001C7208"/>
    <w:rsid w:val="001C751D"/>
    <w:rsid w:val="001C7AAE"/>
    <w:rsid w:val="001D035D"/>
    <w:rsid w:val="001D036F"/>
    <w:rsid w:val="001D369C"/>
    <w:rsid w:val="001D375E"/>
    <w:rsid w:val="001D43C7"/>
    <w:rsid w:val="001D5E3A"/>
    <w:rsid w:val="001D6742"/>
    <w:rsid w:val="001D70E3"/>
    <w:rsid w:val="001D7D9B"/>
    <w:rsid w:val="001E2135"/>
    <w:rsid w:val="001E3240"/>
    <w:rsid w:val="001E430F"/>
    <w:rsid w:val="001E44FF"/>
    <w:rsid w:val="001E4834"/>
    <w:rsid w:val="001E4BB1"/>
    <w:rsid w:val="001E50ED"/>
    <w:rsid w:val="001E631C"/>
    <w:rsid w:val="001E78F0"/>
    <w:rsid w:val="001E7A0D"/>
    <w:rsid w:val="001F1694"/>
    <w:rsid w:val="001F2236"/>
    <w:rsid w:val="001F3635"/>
    <w:rsid w:val="001F3E3E"/>
    <w:rsid w:val="001F6818"/>
    <w:rsid w:val="001F717B"/>
    <w:rsid w:val="002002C2"/>
    <w:rsid w:val="002011F6"/>
    <w:rsid w:val="00202282"/>
    <w:rsid w:val="00203C52"/>
    <w:rsid w:val="00204661"/>
    <w:rsid w:val="002100DA"/>
    <w:rsid w:val="0021295A"/>
    <w:rsid w:val="00213805"/>
    <w:rsid w:val="00214524"/>
    <w:rsid w:val="00214835"/>
    <w:rsid w:val="0021524A"/>
    <w:rsid w:val="0021670A"/>
    <w:rsid w:val="00221BD7"/>
    <w:rsid w:val="00221C8B"/>
    <w:rsid w:val="00226CA8"/>
    <w:rsid w:val="00227084"/>
    <w:rsid w:val="00231D08"/>
    <w:rsid w:val="002339D0"/>
    <w:rsid w:val="002340E3"/>
    <w:rsid w:val="00234559"/>
    <w:rsid w:val="002348DB"/>
    <w:rsid w:val="00236AFC"/>
    <w:rsid w:val="00237D2C"/>
    <w:rsid w:val="00237D6A"/>
    <w:rsid w:val="00240B3A"/>
    <w:rsid w:val="0024361B"/>
    <w:rsid w:val="00245047"/>
    <w:rsid w:val="00245901"/>
    <w:rsid w:val="00245A30"/>
    <w:rsid w:val="002461C8"/>
    <w:rsid w:val="0024749A"/>
    <w:rsid w:val="00251B7B"/>
    <w:rsid w:val="00251F28"/>
    <w:rsid w:val="0025341B"/>
    <w:rsid w:val="00255242"/>
    <w:rsid w:val="0025553F"/>
    <w:rsid w:val="00256EEA"/>
    <w:rsid w:val="00257C07"/>
    <w:rsid w:val="00261C07"/>
    <w:rsid w:val="00261FC4"/>
    <w:rsid w:val="00262B91"/>
    <w:rsid w:val="00263E24"/>
    <w:rsid w:val="00265545"/>
    <w:rsid w:val="00267EC9"/>
    <w:rsid w:val="0027133B"/>
    <w:rsid w:val="00273079"/>
    <w:rsid w:val="00273E6E"/>
    <w:rsid w:val="0028006E"/>
    <w:rsid w:val="002810C3"/>
    <w:rsid w:val="00281E9A"/>
    <w:rsid w:val="00282222"/>
    <w:rsid w:val="00282DA9"/>
    <w:rsid w:val="00282F06"/>
    <w:rsid w:val="00283A0E"/>
    <w:rsid w:val="00286EC0"/>
    <w:rsid w:val="002879A6"/>
    <w:rsid w:val="00287D7B"/>
    <w:rsid w:val="0029097D"/>
    <w:rsid w:val="00290D5F"/>
    <w:rsid w:val="00291C54"/>
    <w:rsid w:val="0029202A"/>
    <w:rsid w:val="002923A7"/>
    <w:rsid w:val="00292A66"/>
    <w:rsid w:val="00292C51"/>
    <w:rsid w:val="002934D0"/>
    <w:rsid w:val="0029515A"/>
    <w:rsid w:val="0029569C"/>
    <w:rsid w:val="0029785D"/>
    <w:rsid w:val="00297EE1"/>
    <w:rsid w:val="002A0C07"/>
    <w:rsid w:val="002A3C37"/>
    <w:rsid w:val="002A4014"/>
    <w:rsid w:val="002A4278"/>
    <w:rsid w:val="002A50AF"/>
    <w:rsid w:val="002A5644"/>
    <w:rsid w:val="002B068C"/>
    <w:rsid w:val="002B697A"/>
    <w:rsid w:val="002C0072"/>
    <w:rsid w:val="002C2120"/>
    <w:rsid w:val="002C24BC"/>
    <w:rsid w:val="002C319B"/>
    <w:rsid w:val="002C331C"/>
    <w:rsid w:val="002C391C"/>
    <w:rsid w:val="002C5BCD"/>
    <w:rsid w:val="002C699B"/>
    <w:rsid w:val="002C6ADD"/>
    <w:rsid w:val="002D0ADF"/>
    <w:rsid w:val="002D1615"/>
    <w:rsid w:val="002D2002"/>
    <w:rsid w:val="002D36B0"/>
    <w:rsid w:val="002D4F98"/>
    <w:rsid w:val="002D75A4"/>
    <w:rsid w:val="002E273D"/>
    <w:rsid w:val="002E2DA5"/>
    <w:rsid w:val="002E3FC4"/>
    <w:rsid w:val="002E49B9"/>
    <w:rsid w:val="002E572D"/>
    <w:rsid w:val="002E5F0D"/>
    <w:rsid w:val="002E66B0"/>
    <w:rsid w:val="002F1238"/>
    <w:rsid w:val="002F197E"/>
    <w:rsid w:val="002F1BA3"/>
    <w:rsid w:val="002F547D"/>
    <w:rsid w:val="002F5B13"/>
    <w:rsid w:val="002F685B"/>
    <w:rsid w:val="002F7987"/>
    <w:rsid w:val="002F7C71"/>
    <w:rsid w:val="0030288B"/>
    <w:rsid w:val="0030794E"/>
    <w:rsid w:val="00310BE5"/>
    <w:rsid w:val="0031108D"/>
    <w:rsid w:val="003116CA"/>
    <w:rsid w:val="00313091"/>
    <w:rsid w:val="0031532A"/>
    <w:rsid w:val="003157D1"/>
    <w:rsid w:val="00315D46"/>
    <w:rsid w:val="0031778B"/>
    <w:rsid w:val="00317ECC"/>
    <w:rsid w:val="00320125"/>
    <w:rsid w:val="003202FE"/>
    <w:rsid w:val="00321D27"/>
    <w:rsid w:val="0032292D"/>
    <w:rsid w:val="00324899"/>
    <w:rsid w:val="00326089"/>
    <w:rsid w:val="00326E0C"/>
    <w:rsid w:val="00330FB8"/>
    <w:rsid w:val="00331493"/>
    <w:rsid w:val="0033182E"/>
    <w:rsid w:val="00332377"/>
    <w:rsid w:val="003327F9"/>
    <w:rsid w:val="003336FB"/>
    <w:rsid w:val="00333D3B"/>
    <w:rsid w:val="003344C1"/>
    <w:rsid w:val="00334A49"/>
    <w:rsid w:val="00334BD6"/>
    <w:rsid w:val="0033506D"/>
    <w:rsid w:val="00336FBA"/>
    <w:rsid w:val="003405E7"/>
    <w:rsid w:val="00342150"/>
    <w:rsid w:val="00345CDC"/>
    <w:rsid w:val="003463C6"/>
    <w:rsid w:val="00346594"/>
    <w:rsid w:val="00350613"/>
    <w:rsid w:val="00351611"/>
    <w:rsid w:val="00351C2E"/>
    <w:rsid w:val="00351CDE"/>
    <w:rsid w:val="00352D99"/>
    <w:rsid w:val="00355DC9"/>
    <w:rsid w:val="003565CC"/>
    <w:rsid w:val="00361520"/>
    <w:rsid w:val="00362CFB"/>
    <w:rsid w:val="00364D25"/>
    <w:rsid w:val="00365ABB"/>
    <w:rsid w:val="00365DD0"/>
    <w:rsid w:val="0036706C"/>
    <w:rsid w:val="003675DC"/>
    <w:rsid w:val="00370B1A"/>
    <w:rsid w:val="0037182C"/>
    <w:rsid w:val="00372E4D"/>
    <w:rsid w:val="003732E4"/>
    <w:rsid w:val="00373E24"/>
    <w:rsid w:val="00374549"/>
    <w:rsid w:val="00374E10"/>
    <w:rsid w:val="00376148"/>
    <w:rsid w:val="003764BB"/>
    <w:rsid w:val="00376CDD"/>
    <w:rsid w:val="0037701F"/>
    <w:rsid w:val="00377E02"/>
    <w:rsid w:val="00377EA5"/>
    <w:rsid w:val="00380B4E"/>
    <w:rsid w:val="003840D0"/>
    <w:rsid w:val="00385333"/>
    <w:rsid w:val="003909CD"/>
    <w:rsid w:val="00393394"/>
    <w:rsid w:val="00394E88"/>
    <w:rsid w:val="00396040"/>
    <w:rsid w:val="003962CE"/>
    <w:rsid w:val="003969A2"/>
    <w:rsid w:val="00396AA6"/>
    <w:rsid w:val="00397178"/>
    <w:rsid w:val="003A2066"/>
    <w:rsid w:val="003A2383"/>
    <w:rsid w:val="003A326A"/>
    <w:rsid w:val="003A6489"/>
    <w:rsid w:val="003B0A25"/>
    <w:rsid w:val="003B29A5"/>
    <w:rsid w:val="003B3932"/>
    <w:rsid w:val="003B3953"/>
    <w:rsid w:val="003B5B37"/>
    <w:rsid w:val="003B621F"/>
    <w:rsid w:val="003B7E6E"/>
    <w:rsid w:val="003C06F0"/>
    <w:rsid w:val="003C1C02"/>
    <w:rsid w:val="003C7F1A"/>
    <w:rsid w:val="003D0888"/>
    <w:rsid w:val="003D1CA4"/>
    <w:rsid w:val="003D3E84"/>
    <w:rsid w:val="003D4320"/>
    <w:rsid w:val="003D59D0"/>
    <w:rsid w:val="003D67A9"/>
    <w:rsid w:val="003D6E81"/>
    <w:rsid w:val="003D724A"/>
    <w:rsid w:val="003E01BF"/>
    <w:rsid w:val="003E062C"/>
    <w:rsid w:val="003E067B"/>
    <w:rsid w:val="003E33AA"/>
    <w:rsid w:val="003E6F48"/>
    <w:rsid w:val="003E74BC"/>
    <w:rsid w:val="003F0596"/>
    <w:rsid w:val="003F12FF"/>
    <w:rsid w:val="003F2E15"/>
    <w:rsid w:val="003F42F6"/>
    <w:rsid w:val="003F4EAB"/>
    <w:rsid w:val="003F7271"/>
    <w:rsid w:val="00400609"/>
    <w:rsid w:val="004013A0"/>
    <w:rsid w:val="00402555"/>
    <w:rsid w:val="00404A45"/>
    <w:rsid w:val="0040501B"/>
    <w:rsid w:val="0040579C"/>
    <w:rsid w:val="00406304"/>
    <w:rsid w:val="00406A4D"/>
    <w:rsid w:val="0041265E"/>
    <w:rsid w:val="00413276"/>
    <w:rsid w:val="00415B32"/>
    <w:rsid w:val="00422A81"/>
    <w:rsid w:val="00422F5A"/>
    <w:rsid w:val="00423829"/>
    <w:rsid w:val="004254FE"/>
    <w:rsid w:val="0042640B"/>
    <w:rsid w:val="004306AC"/>
    <w:rsid w:val="004321AE"/>
    <w:rsid w:val="00433B46"/>
    <w:rsid w:val="004367C8"/>
    <w:rsid w:val="00437A14"/>
    <w:rsid w:val="00441E18"/>
    <w:rsid w:val="00443C0F"/>
    <w:rsid w:val="0044474B"/>
    <w:rsid w:val="00447082"/>
    <w:rsid w:val="00451A96"/>
    <w:rsid w:val="0045529F"/>
    <w:rsid w:val="00455D38"/>
    <w:rsid w:val="004564FE"/>
    <w:rsid w:val="0045655C"/>
    <w:rsid w:val="00456C88"/>
    <w:rsid w:val="004610BB"/>
    <w:rsid w:val="00461CE5"/>
    <w:rsid w:val="00461D08"/>
    <w:rsid w:val="00462E07"/>
    <w:rsid w:val="00462F91"/>
    <w:rsid w:val="00463563"/>
    <w:rsid w:val="004636F4"/>
    <w:rsid w:val="00465976"/>
    <w:rsid w:val="00470A21"/>
    <w:rsid w:val="00470E30"/>
    <w:rsid w:val="00470E97"/>
    <w:rsid w:val="004714E8"/>
    <w:rsid w:val="0047288E"/>
    <w:rsid w:val="0047399C"/>
    <w:rsid w:val="004747E8"/>
    <w:rsid w:val="004757A3"/>
    <w:rsid w:val="00475AE7"/>
    <w:rsid w:val="00477483"/>
    <w:rsid w:val="004802A9"/>
    <w:rsid w:val="004825B1"/>
    <w:rsid w:val="004827BF"/>
    <w:rsid w:val="0048399B"/>
    <w:rsid w:val="00484C69"/>
    <w:rsid w:val="004869C3"/>
    <w:rsid w:val="00486BF7"/>
    <w:rsid w:val="00490B98"/>
    <w:rsid w:val="00490D28"/>
    <w:rsid w:val="0049265B"/>
    <w:rsid w:val="0049492F"/>
    <w:rsid w:val="004965FC"/>
    <w:rsid w:val="004A1D18"/>
    <w:rsid w:val="004A23D0"/>
    <w:rsid w:val="004A2CE2"/>
    <w:rsid w:val="004B021C"/>
    <w:rsid w:val="004B0514"/>
    <w:rsid w:val="004B3638"/>
    <w:rsid w:val="004B4B4A"/>
    <w:rsid w:val="004B4D81"/>
    <w:rsid w:val="004B5105"/>
    <w:rsid w:val="004B5D2B"/>
    <w:rsid w:val="004B60E8"/>
    <w:rsid w:val="004B7011"/>
    <w:rsid w:val="004B73D3"/>
    <w:rsid w:val="004C2EEC"/>
    <w:rsid w:val="004C5F29"/>
    <w:rsid w:val="004C7A40"/>
    <w:rsid w:val="004C7F3D"/>
    <w:rsid w:val="004D0FB0"/>
    <w:rsid w:val="004D367A"/>
    <w:rsid w:val="004D3C8A"/>
    <w:rsid w:val="004D3F1D"/>
    <w:rsid w:val="004D441C"/>
    <w:rsid w:val="004D4463"/>
    <w:rsid w:val="004D4C98"/>
    <w:rsid w:val="004D6A9A"/>
    <w:rsid w:val="004D765F"/>
    <w:rsid w:val="004E2410"/>
    <w:rsid w:val="004E370E"/>
    <w:rsid w:val="004E37E2"/>
    <w:rsid w:val="004E3F47"/>
    <w:rsid w:val="004E5C3A"/>
    <w:rsid w:val="004E6362"/>
    <w:rsid w:val="004E6624"/>
    <w:rsid w:val="004E6EDD"/>
    <w:rsid w:val="004E7B45"/>
    <w:rsid w:val="004F1D5E"/>
    <w:rsid w:val="004F23DD"/>
    <w:rsid w:val="004F23FC"/>
    <w:rsid w:val="004F2BF2"/>
    <w:rsid w:val="004F3B0C"/>
    <w:rsid w:val="004F3B1B"/>
    <w:rsid w:val="004F402F"/>
    <w:rsid w:val="004F5533"/>
    <w:rsid w:val="004F5604"/>
    <w:rsid w:val="004F5625"/>
    <w:rsid w:val="004F6155"/>
    <w:rsid w:val="005024F8"/>
    <w:rsid w:val="00502981"/>
    <w:rsid w:val="00502FE7"/>
    <w:rsid w:val="0050418E"/>
    <w:rsid w:val="00504B59"/>
    <w:rsid w:val="00505189"/>
    <w:rsid w:val="00506228"/>
    <w:rsid w:val="00507A73"/>
    <w:rsid w:val="00507F90"/>
    <w:rsid w:val="005128A0"/>
    <w:rsid w:val="005164F3"/>
    <w:rsid w:val="005167FC"/>
    <w:rsid w:val="00516DCA"/>
    <w:rsid w:val="005171FF"/>
    <w:rsid w:val="0052386A"/>
    <w:rsid w:val="00524EBA"/>
    <w:rsid w:val="005268D0"/>
    <w:rsid w:val="0052796C"/>
    <w:rsid w:val="00530209"/>
    <w:rsid w:val="00534B33"/>
    <w:rsid w:val="005352D3"/>
    <w:rsid w:val="0053568D"/>
    <w:rsid w:val="00537343"/>
    <w:rsid w:val="00537761"/>
    <w:rsid w:val="00537FB4"/>
    <w:rsid w:val="00540EB9"/>
    <w:rsid w:val="00542581"/>
    <w:rsid w:val="0054281C"/>
    <w:rsid w:val="0054349D"/>
    <w:rsid w:val="0054559B"/>
    <w:rsid w:val="00546FBB"/>
    <w:rsid w:val="0054771D"/>
    <w:rsid w:val="0055053A"/>
    <w:rsid w:val="00550E00"/>
    <w:rsid w:val="00553674"/>
    <w:rsid w:val="00555B9E"/>
    <w:rsid w:val="005567D6"/>
    <w:rsid w:val="005600EB"/>
    <w:rsid w:val="0056014E"/>
    <w:rsid w:val="00561815"/>
    <w:rsid w:val="00563DB5"/>
    <w:rsid w:val="00564BD8"/>
    <w:rsid w:val="00565998"/>
    <w:rsid w:val="00567157"/>
    <w:rsid w:val="005705E9"/>
    <w:rsid w:val="00570D71"/>
    <w:rsid w:val="005715D3"/>
    <w:rsid w:val="00572985"/>
    <w:rsid w:val="00573D6C"/>
    <w:rsid w:val="005761D2"/>
    <w:rsid w:val="00577CA3"/>
    <w:rsid w:val="0058158A"/>
    <w:rsid w:val="0058162C"/>
    <w:rsid w:val="005822A3"/>
    <w:rsid w:val="00582D08"/>
    <w:rsid w:val="00582F51"/>
    <w:rsid w:val="00583C13"/>
    <w:rsid w:val="00584065"/>
    <w:rsid w:val="005852B3"/>
    <w:rsid w:val="005852D4"/>
    <w:rsid w:val="005860FB"/>
    <w:rsid w:val="00586C28"/>
    <w:rsid w:val="00587AF6"/>
    <w:rsid w:val="00590748"/>
    <w:rsid w:val="00591407"/>
    <w:rsid w:val="0059228B"/>
    <w:rsid w:val="00594353"/>
    <w:rsid w:val="0059592B"/>
    <w:rsid w:val="00595E0A"/>
    <w:rsid w:val="00597DD6"/>
    <w:rsid w:val="00597F00"/>
    <w:rsid w:val="00597FE1"/>
    <w:rsid w:val="005A192E"/>
    <w:rsid w:val="005A2FE3"/>
    <w:rsid w:val="005A5381"/>
    <w:rsid w:val="005B0F1C"/>
    <w:rsid w:val="005B2058"/>
    <w:rsid w:val="005B3DDB"/>
    <w:rsid w:val="005B58E3"/>
    <w:rsid w:val="005B731D"/>
    <w:rsid w:val="005C28D6"/>
    <w:rsid w:val="005C3154"/>
    <w:rsid w:val="005C4DF7"/>
    <w:rsid w:val="005C67B6"/>
    <w:rsid w:val="005D0507"/>
    <w:rsid w:val="005D05B0"/>
    <w:rsid w:val="005D0A9B"/>
    <w:rsid w:val="005D4778"/>
    <w:rsid w:val="005E0CD5"/>
    <w:rsid w:val="005E2A07"/>
    <w:rsid w:val="005E2CAD"/>
    <w:rsid w:val="005E6378"/>
    <w:rsid w:val="005E7298"/>
    <w:rsid w:val="005E7F91"/>
    <w:rsid w:val="005F0441"/>
    <w:rsid w:val="005F0DA3"/>
    <w:rsid w:val="005F1059"/>
    <w:rsid w:val="005F19B6"/>
    <w:rsid w:val="005F4A1D"/>
    <w:rsid w:val="005F6135"/>
    <w:rsid w:val="005F78AD"/>
    <w:rsid w:val="00600A79"/>
    <w:rsid w:val="00602775"/>
    <w:rsid w:val="00602C2D"/>
    <w:rsid w:val="006031BE"/>
    <w:rsid w:val="00603A03"/>
    <w:rsid w:val="00604107"/>
    <w:rsid w:val="00604F09"/>
    <w:rsid w:val="00605A0E"/>
    <w:rsid w:val="00605BD7"/>
    <w:rsid w:val="00606316"/>
    <w:rsid w:val="00606591"/>
    <w:rsid w:val="00606F65"/>
    <w:rsid w:val="00607609"/>
    <w:rsid w:val="006078DF"/>
    <w:rsid w:val="00610419"/>
    <w:rsid w:val="00611143"/>
    <w:rsid w:val="00611DDD"/>
    <w:rsid w:val="0061219B"/>
    <w:rsid w:val="00612959"/>
    <w:rsid w:val="00612DB7"/>
    <w:rsid w:val="00613A3F"/>
    <w:rsid w:val="0061465A"/>
    <w:rsid w:val="00614C1F"/>
    <w:rsid w:val="0061606E"/>
    <w:rsid w:val="006168FF"/>
    <w:rsid w:val="0061758B"/>
    <w:rsid w:val="00620964"/>
    <w:rsid w:val="006225AC"/>
    <w:rsid w:val="00624D53"/>
    <w:rsid w:val="00630E08"/>
    <w:rsid w:val="00630F16"/>
    <w:rsid w:val="0063261A"/>
    <w:rsid w:val="00633074"/>
    <w:rsid w:val="00633BAF"/>
    <w:rsid w:val="006367FF"/>
    <w:rsid w:val="00636818"/>
    <w:rsid w:val="00636863"/>
    <w:rsid w:val="00636ED2"/>
    <w:rsid w:val="006409B9"/>
    <w:rsid w:val="00641B2E"/>
    <w:rsid w:val="00642FE1"/>
    <w:rsid w:val="00643540"/>
    <w:rsid w:val="00644C43"/>
    <w:rsid w:val="00645C2D"/>
    <w:rsid w:val="00646629"/>
    <w:rsid w:val="00646ABC"/>
    <w:rsid w:val="00646DBB"/>
    <w:rsid w:val="00652134"/>
    <w:rsid w:val="00653339"/>
    <w:rsid w:val="00653417"/>
    <w:rsid w:val="00653A39"/>
    <w:rsid w:val="00657250"/>
    <w:rsid w:val="006609E5"/>
    <w:rsid w:val="00661145"/>
    <w:rsid w:val="006615B4"/>
    <w:rsid w:val="00664C1D"/>
    <w:rsid w:val="00666D8D"/>
    <w:rsid w:val="00667847"/>
    <w:rsid w:val="00667993"/>
    <w:rsid w:val="006724ED"/>
    <w:rsid w:val="00677D63"/>
    <w:rsid w:val="00681C45"/>
    <w:rsid w:val="00683546"/>
    <w:rsid w:val="006836C9"/>
    <w:rsid w:val="00684D9F"/>
    <w:rsid w:val="00685ED2"/>
    <w:rsid w:val="00686289"/>
    <w:rsid w:val="006872FD"/>
    <w:rsid w:val="0069385A"/>
    <w:rsid w:val="00694704"/>
    <w:rsid w:val="006953C6"/>
    <w:rsid w:val="00695D3C"/>
    <w:rsid w:val="00695D47"/>
    <w:rsid w:val="00696DA0"/>
    <w:rsid w:val="00697028"/>
    <w:rsid w:val="00697C76"/>
    <w:rsid w:val="006A1F19"/>
    <w:rsid w:val="006A38F3"/>
    <w:rsid w:val="006A3E10"/>
    <w:rsid w:val="006A495B"/>
    <w:rsid w:val="006A4A18"/>
    <w:rsid w:val="006A4F0C"/>
    <w:rsid w:val="006A61C2"/>
    <w:rsid w:val="006A7AE5"/>
    <w:rsid w:val="006B058A"/>
    <w:rsid w:val="006B0FE6"/>
    <w:rsid w:val="006B633D"/>
    <w:rsid w:val="006B70DD"/>
    <w:rsid w:val="006C311E"/>
    <w:rsid w:val="006C4642"/>
    <w:rsid w:val="006C47B3"/>
    <w:rsid w:val="006C5BBB"/>
    <w:rsid w:val="006C689A"/>
    <w:rsid w:val="006C7D86"/>
    <w:rsid w:val="006D0447"/>
    <w:rsid w:val="006D0933"/>
    <w:rsid w:val="006D0DEC"/>
    <w:rsid w:val="006D12A3"/>
    <w:rsid w:val="006D1369"/>
    <w:rsid w:val="006D1593"/>
    <w:rsid w:val="006D1CAE"/>
    <w:rsid w:val="006D34BE"/>
    <w:rsid w:val="006D71B9"/>
    <w:rsid w:val="006D72DC"/>
    <w:rsid w:val="006E7A7E"/>
    <w:rsid w:val="006F0C23"/>
    <w:rsid w:val="006F14FB"/>
    <w:rsid w:val="006F3D58"/>
    <w:rsid w:val="006F5D81"/>
    <w:rsid w:val="006F75EF"/>
    <w:rsid w:val="006F76F4"/>
    <w:rsid w:val="0070190F"/>
    <w:rsid w:val="0070244A"/>
    <w:rsid w:val="00704730"/>
    <w:rsid w:val="00704E2D"/>
    <w:rsid w:val="00705096"/>
    <w:rsid w:val="00705D82"/>
    <w:rsid w:val="007107D8"/>
    <w:rsid w:val="00710ED7"/>
    <w:rsid w:val="00714387"/>
    <w:rsid w:val="00714547"/>
    <w:rsid w:val="00714CC0"/>
    <w:rsid w:val="00715EDC"/>
    <w:rsid w:val="00716C18"/>
    <w:rsid w:val="0072146A"/>
    <w:rsid w:val="0072166A"/>
    <w:rsid w:val="007216EA"/>
    <w:rsid w:val="0072173E"/>
    <w:rsid w:val="00722476"/>
    <w:rsid w:val="007262FB"/>
    <w:rsid w:val="0073037F"/>
    <w:rsid w:val="007347BB"/>
    <w:rsid w:val="007349B8"/>
    <w:rsid w:val="00734BBA"/>
    <w:rsid w:val="00735575"/>
    <w:rsid w:val="007356D4"/>
    <w:rsid w:val="007373E7"/>
    <w:rsid w:val="007446D7"/>
    <w:rsid w:val="007447BD"/>
    <w:rsid w:val="0074508D"/>
    <w:rsid w:val="00750CD1"/>
    <w:rsid w:val="007524BA"/>
    <w:rsid w:val="007533BF"/>
    <w:rsid w:val="00755F5B"/>
    <w:rsid w:val="007573AB"/>
    <w:rsid w:val="00757B09"/>
    <w:rsid w:val="007610D0"/>
    <w:rsid w:val="0076214B"/>
    <w:rsid w:val="00762389"/>
    <w:rsid w:val="00762EC5"/>
    <w:rsid w:val="00763A00"/>
    <w:rsid w:val="0076554A"/>
    <w:rsid w:val="00765CCB"/>
    <w:rsid w:val="00766032"/>
    <w:rsid w:val="00766244"/>
    <w:rsid w:val="00766CBC"/>
    <w:rsid w:val="007706EA"/>
    <w:rsid w:val="00770BE8"/>
    <w:rsid w:val="00772777"/>
    <w:rsid w:val="007734DF"/>
    <w:rsid w:val="007742EA"/>
    <w:rsid w:val="007743AB"/>
    <w:rsid w:val="0077479A"/>
    <w:rsid w:val="0077551F"/>
    <w:rsid w:val="00775849"/>
    <w:rsid w:val="00777761"/>
    <w:rsid w:val="00780CBA"/>
    <w:rsid w:val="0078173C"/>
    <w:rsid w:val="007824DF"/>
    <w:rsid w:val="00782622"/>
    <w:rsid w:val="00783B96"/>
    <w:rsid w:val="00784EA7"/>
    <w:rsid w:val="00785775"/>
    <w:rsid w:val="0078689C"/>
    <w:rsid w:val="00787093"/>
    <w:rsid w:val="00791D15"/>
    <w:rsid w:val="00791E81"/>
    <w:rsid w:val="007920CF"/>
    <w:rsid w:val="007938B4"/>
    <w:rsid w:val="007953DB"/>
    <w:rsid w:val="0079605F"/>
    <w:rsid w:val="007964DF"/>
    <w:rsid w:val="0079658D"/>
    <w:rsid w:val="00796ED0"/>
    <w:rsid w:val="0079779A"/>
    <w:rsid w:val="007A1078"/>
    <w:rsid w:val="007A282F"/>
    <w:rsid w:val="007A5845"/>
    <w:rsid w:val="007A5B9F"/>
    <w:rsid w:val="007A693A"/>
    <w:rsid w:val="007A777F"/>
    <w:rsid w:val="007A7B30"/>
    <w:rsid w:val="007A7D58"/>
    <w:rsid w:val="007B0193"/>
    <w:rsid w:val="007B69C8"/>
    <w:rsid w:val="007B7E38"/>
    <w:rsid w:val="007C06A0"/>
    <w:rsid w:val="007C2490"/>
    <w:rsid w:val="007C286E"/>
    <w:rsid w:val="007C4AC7"/>
    <w:rsid w:val="007C5817"/>
    <w:rsid w:val="007C65EC"/>
    <w:rsid w:val="007C7100"/>
    <w:rsid w:val="007D11B0"/>
    <w:rsid w:val="007D3FA3"/>
    <w:rsid w:val="007D6F88"/>
    <w:rsid w:val="007E02C1"/>
    <w:rsid w:val="007E079C"/>
    <w:rsid w:val="007E25C4"/>
    <w:rsid w:val="007E360F"/>
    <w:rsid w:val="007E46F4"/>
    <w:rsid w:val="007E5F07"/>
    <w:rsid w:val="007E77A8"/>
    <w:rsid w:val="007F1755"/>
    <w:rsid w:val="007F1F97"/>
    <w:rsid w:val="007F27C1"/>
    <w:rsid w:val="007F38BD"/>
    <w:rsid w:val="007F38CC"/>
    <w:rsid w:val="007F3DA2"/>
    <w:rsid w:val="008017F9"/>
    <w:rsid w:val="00801854"/>
    <w:rsid w:val="00801C75"/>
    <w:rsid w:val="008044A2"/>
    <w:rsid w:val="008076A1"/>
    <w:rsid w:val="00810570"/>
    <w:rsid w:val="00810D85"/>
    <w:rsid w:val="00812B2B"/>
    <w:rsid w:val="00813A10"/>
    <w:rsid w:val="008143B6"/>
    <w:rsid w:val="00814E55"/>
    <w:rsid w:val="00815382"/>
    <w:rsid w:val="008163E7"/>
    <w:rsid w:val="00820200"/>
    <w:rsid w:val="0082252B"/>
    <w:rsid w:val="008268B0"/>
    <w:rsid w:val="0082723C"/>
    <w:rsid w:val="0082733B"/>
    <w:rsid w:val="00827720"/>
    <w:rsid w:val="008334ED"/>
    <w:rsid w:val="00834B29"/>
    <w:rsid w:val="0083692C"/>
    <w:rsid w:val="00837C6F"/>
    <w:rsid w:val="0084360C"/>
    <w:rsid w:val="008436F6"/>
    <w:rsid w:val="00844100"/>
    <w:rsid w:val="0084451E"/>
    <w:rsid w:val="008451AA"/>
    <w:rsid w:val="00845644"/>
    <w:rsid w:val="00845BBE"/>
    <w:rsid w:val="00847E32"/>
    <w:rsid w:val="00851526"/>
    <w:rsid w:val="00851AB5"/>
    <w:rsid w:val="00852A61"/>
    <w:rsid w:val="00852EFD"/>
    <w:rsid w:val="00856949"/>
    <w:rsid w:val="008569B2"/>
    <w:rsid w:val="008569C1"/>
    <w:rsid w:val="00861282"/>
    <w:rsid w:val="00862616"/>
    <w:rsid w:val="008649D9"/>
    <w:rsid w:val="00871AE9"/>
    <w:rsid w:val="00874BBF"/>
    <w:rsid w:val="00876067"/>
    <w:rsid w:val="00876AB2"/>
    <w:rsid w:val="00877E21"/>
    <w:rsid w:val="00881C1A"/>
    <w:rsid w:val="00882368"/>
    <w:rsid w:val="00882A1C"/>
    <w:rsid w:val="008831E3"/>
    <w:rsid w:val="008841E2"/>
    <w:rsid w:val="00886945"/>
    <w:rsid w:val="00887B0D"/>
    <w:rsid w:val="008926DF"/>
    <w:rsid w:val="00892F3B"/>
    <w:rsid w:val="00892FAA"/>
    <w:rsid w:val="00893B21"/>
    <w:rsid w:val="00895BA4"/>
    <w:rsid w:val="008A1125"/>
    <w:rsid w:val="008A1A09"/>
    <w:rsid w:val="008A2211"/>
    <w:rsid w:val="008A36F0"/>
    <w:rsid w:val="008A580C"/>
    <w:rsid w:val="008A621A"/>
    <w:rsid w:val="008A6BE3"/>
    <w:rsid w:val="008B0E18"/>
    <w:rsid w:val="008B7076"/>
    <w:rsid w:val="008C1D49"/>
    <w:rsid w:val="008C256B"/>
    <w:rsid w:val="008C2BC6"/>
    <w:rsid w:val="008C64CE"/>
    <w:rsid w:val="008C6BF7"/>
    <w:rsid w:val="008D01DF"/>
    <w:rsid w:val="008D3EA4"/>
    <w:rsid w:val="008D55F0"/>
    <w:rsid w:val="008D635C"/>
    <w:rsid w:val="008D636B"/>
    <w:rsid w:val="008D6AB7"/>
    <w:rsid w:val="008E04DD"/>
    <w:rsid w:val="008E1239"/>
    <w:rsid w:val="008E1C5C"/>
    <w:rsid w:val="008E2473"/>
    <w:rsid w:val="008E292A"/>
    <w:rsid w:val="008E4286"/>
    <w:rsid w:val="008E48B5"/>
    <w:rsid w:val="008E6342"/>
    <w:rsid w:val="008E76A7"/>
    <w:rsid w:val="008F2499"/>
    <w:rsid w:val="008F32E4"/>
    <w:rsid w:val="008F3949"/>
    <w:rsid w:val="008F3954"/>
    <w:rsid w:val="008F3C49"/>
    <w:rsid w:val="008F5177"/>
    <w:rsid w:val="008F5699"/>
    <w:rsid w:val="008F5746"/>
    <w:rsid w:val="008F6165"/>
    <w:rsid w:val="008F6580"/>
    <w:rsid w:val="008F6B49"/>
    <w:rsid w:val="0090061D"/>
    <w:rsid w:val="0090095E"/>
    <w:rsid w:val="00900DB5"/>
    <w:rsid w:val="00905799"/>
    <w:rsid w:val="00906719"/>
    <w:rsid w:val="0090765B"/>
    <w:rsid w:val="00907747"/>
    <w:rsid w:val="00910379"/>
    <w:rsid w:val="00910E98"/>
    <w:rsid w:val="00912931"/>
    <w:rsid w:val="00913C7B"/>
    <w:rsid w:val="00917D66"/>
    <w:rsid w:val="00920F62"/>
    <w:rsid w:val="009217C9"/>
    <w:rsid w:val="009238EA"/>
    <w:rsid w:val="00923FDF"/>
    <w:rsid w:val="00925223"/>
    <w:rsid w:val="009258C9"/>
    <w:rsid w:val="00926661"/>
    <w:rsid w:val="00926941"/>
    <w:rsid w:val="00926968"/>
    <w:rsid w:val="00927104"/>
    <w:rsid w:val="00931FFB"/>
    <w:rsid w:val="00932770"/>
    <w:rsid w:val="0093317F"/>
    <w:rsid w:val="00934F66"/>
    <w:rsid w:val="00935FEF"/>
    <w:rsid w:val="00936427"/>
    <w:rsid w:val="00937DC0"/>
    <w:rsid w:val="0094088B"/>
    <w:rsid w:val="0094091A"/>
    <w:rsid w:val="00940D42"/>
    <w:rsid w:val="00941826"/>
    <w:rsid w:val="00943A42"/>
    <w:rsid w:val="00943FD5"/>
    <w:rsid w:val="009448A4"/>
    <w:rsid w:val="009455E2"/>
    <w:rsid w:val="00947649"/>
    <w:rsid w:val="00947D12"/>
    <w:rsid w:val="00947E51"/>
    <w:rsid w:val="00951778"/>
    <w:rsid w:val="00951D78"/>
    <w:rsid w:val="00954680"/>
    <w:rsid w:val="00954D7A"/>
    <w:rsid w:val="00957925"/>
    <w:rsid w:val="00960DB2"/>
    <w:rsid w:val="009612AE"/>
    <w:rsid w:val="00961E3A"/>
    <w:rsid w:val="009629D8"/>
    <w:rsid w:val="00963963"/>
    <w:rsid w:val="00963E73"/>
    <w:rsid w:val="009645DA"/>
    <w:rsid w:val="00964B9D"/>
    <w:rsid w:val="00966298"/>
    <w:rsid w:val="00971E30"/>
    <w:rsid w:val="00972822"/>
    <w:rsid w:val="00972E9B"/>
    <w:rsid w:val="009765AA"/>
    <w:rsid w:val="00976CCD"/>
    <w:rsid w:val="0097729E"/>
    <w:rsid w:val="00977D15"/>
    <w:rsid w:val="00980911"/>
    <w:rsid w:val="00980EB4"/>
    <w:rsid w:val="00982A7F"/>
    <w:rsid w:val="00984572"/>
    <w:rsid w:val="0098535B"/>
    <w:rsid w:val="009859F9"/>
    <w:rsid w:val="009860A6"/>
    <w:rsid w:val="009876EA"/>
    <w:rsid w:val="00991F6F"/>
    <w:rsid w:val="00992979"/>
    <w:rsid w:val="009933C2"/>
    <w:rsid w:val="00994A17"/>
    <w:rsid w:val="00994AA0"/>
    <w:rsid w:val="00994BB5"/>
    <w:rsid w:val="00994BC6"/>
    <w:rsid w:val="00995FC7"/>
    <w:rsid w:val="009968AC"/>
    <w:rsid w:val="00996CFE"/>
    <w:rsid w:val="00997D92"/>
    <w:rsid w:val="009A1DDD"/>
    <w:rsid w:val="009A2821"/>
    <w:rsid w:val="009A2BD1"/>
    <w:rsid w:val="009A3F9B"/>
    <w:rsid w:val="009A4788"/>
    <w:rsid w:val="009A498C"/>
    <w:rsid w:val="009A5129"/>
    <w:rsid w:val="009A71BA"/>
    <w:rsid w:val="009B05B1"/>
    <w:rsid w:val="009B12E7"/>
    <w:rsid w:val="009B3680"/>
    <w:rsid w:val="009B3D4F"/>
    <w:rsid w:val="009B4C51"/>
    <w:rsid w:val="009B56A2"/>
    <w:rsid w:val="009B5F22"/>
    <w:rsid w:val="009C04F8"/>
    <w:rsid w:val="009C1242"/>
    <w:rsid w:val="009C1820"/>
    <w:rsid w:val="009C4100"/>
    <w:rsid w:val="009C5D00"/>
    <w:rsid w:val="009C6EFA"/>
    <w:rsid w:val="009C720F"/>
    <w:rsid w:val="009C7807"/>
    <w:rsid w:val="009C7888"/>
    <w:rsid w:val="009D4EA4"/>
    <w:rsid w:val="009D69A5"/>
    <w:rsid w:val="009D6C1D"/>
    <w:rsid w:val="009D6FFC"/>
    <w:rsid w:val="009D7356"/>
    <w:rsid w:val="009D7436"/>
    <w:rsid w:val="009E0062"/>
    <w:rsid w:val="009E44A0"/>
    <w:rsid w:val="009E4D07"/>
    <w:rsid w:val="009E5017"/>
    <w:rsid w:val="009E5C53"/>
    <w:rsid w:val="009E7BDC"/>
    <w:rsid w:val="009F11D9"/>
    <w:rsid w:val="009F1E5E"/>
    <w:rsid w:val="009F2E25"/>
    <w:rsid w:val="009F44D6"/>
    <w:rsid w:val="009F5DDB"/>
    <w:rsid w:val="009F67F1"/>
    <w:rsid w:val="009F6C5A"/>
    <w:rsid w:val="00A00061"/>
    <w:rsid w:val="00A00289"/>
    <w:rsid w:val="00A026B9"/>
    <w:rsid w:val="00A02AF4"/>
    <w:rsid w:val="00A02F3F"/>
    <w:rsid w:val="00A04718"/>
    <w:rsid w:val="00A0492C"/>
    <w:rsid w:val="00A06586"/>
    <w:rsid w:val="00A066AF"/>
    <w:rsid w:val="00A0735C"/>
    <w:rsid w:val="00A07670"/>
    <w:rsid w:val="00A12940"/>
    <w:rsid w:val="00A12B11"/>
    <w:rsid w:val="00A12DAA"/>
    <w:rsid w:val="00A1314F"/>
    <w:rsid w:val="00A140C5"/>
    <w:rsid w:val="00A16405"/>
    <w:rsid w:val="00A16E32"/>
    <w:rsid w:val="00A20083"/>
    <w:rsid w:val="00A21E63"/>
    <w:rsid w:val="00A222C2"/>
    <w:rsid w:val="00A22CDA"/>
    <w:rsid w:val="00A22F59"/>
    <w:rsid w:val="00A2323E"/>
    <w:rsid w:val="00A23E37"/>
    <w:rsid w:val="00A2676D"/>
    <w:rsid w:val="00A309B1"/>
    <w:rsid w:val="00A32A22"/>
    <w:rsid w:val="00A34092"/>
    <w:rsid w:val="00A40F36"/>
    <w:rsid w:val="00A42EB6"/>
    <w:rsid w:val="00A448AC"/>
    <w:rsid w:val="00A47111"/>
    <w:rsid w:val="00A51049"/>
    <w:rsid w:val="00A5325B"/>
    <w:rsid w:val="00A53629"/>
    <w:rsid w:val="00A5377D"/>
    <w:rsid w:val="00A56B9D"/>
    <w:rsid w:val="00A56F37"/>
    <w:rsid w:val="00A5768B"/>
    <w:rsid w:val="00A57E8B"/>
    <w:rsid w:val="00A610F0"/>
    <w:rsid w:val="00A62619"/>
    <w:rsid w:val="00A62822"/>
    <w:rsid w:val="00A62BB6"/>
    <w:rsid w:val="00A62F0F"/>
    <w:rsid w:val="00A649CC"/>
    <w:rsid w:val="00A6652C"/>
    <w:rsid w:val="00A70339"/>
    <w:rsid w:val="00A71229"/>
    <w:rsid w:val="00A728E7"/>
    <w:rsid w:val="00A7297B"/>
    <w:rsid w:val="00A72EE0"/>
    <w:rsid w:val="00A737EB"/>
    <w:rsid w:val="00A77B9C"/>
    <w:rsid w:val="00A80C27"/>
    <w:rsid w:val="00A80CD3"/>
    <w:rsid w:val="00A848B0"/>
    <w:rsid w:val="00A86A46"/>
    <w:rsid w:val="00A87400"/>
    <w:rsid w:val="00A90AE7"/>
    <w:rsid w:val="00A9170E"/>
    <w:rsid w:val="00A93EB6"/>
    <w:rsid w:val="00A93F84"/>
    <w:rsid w:val="00A94470"/>
    <w:rsid w:val="00A949FF"/>
    <w:rsid w:val="00A974EF"/>
    <w:rsid w:val="00AA5519"/>
    <w:rsid w:val="00AA6E0F"/>
    <w:rsid w:val="00AA7A70"/>
    <w:rsid w:val="00AB024A"/>
    <w:rsid w:val="00AB0418"/>
    <w:rsid w:val="00AB0B2E"/>
    <w:rsid w:val="00AB125B"/>
    <w:rsid w:val="00AB523C"/>
    <w:rsid w:val="00AB5484"/>
    <w:rsid w:val="00AB68FC"/>
    <w:rsid w:val="00AB70CC"/>
    <w:rsid w:val="00AB73D1"/>
    <w:rsid w:val="00AB7E41"/>
    <w:rsid w:val="00AC1475"/>
    <w:rsid w:val="00AC1998"/>
    <w:rsid w:val="00AC4C48"/>
    <w:rsid w:val="00AC6223"/>
    <w:rsid w:val="00AC6D8C"/>
    <w:rsid w:val="00AC76CC"/>
    <w:rsid w:val="00AC7FCA"/>
    <w:rsid w:val="00AD1CDC"/>
    <w:rsid w:val="00AD2725"/>
    <w:rsid w:val="00AD2A18"/>
    <w:rsid w:val="00AD494A"/>
    <w:rsid w:val="00AD7484"/>
    <w:rsid w:val="00AE02DB"/>
    <w:rsid w:val="00AE04CB"/>
    <w:rsid w:val="00AE0DE7"/>
    <w:rsid w:val="00AE2771"/>
    <w:rsid w:val="00AE328D"/>
    <w:rsid w:val="00AE34AE"/>
    <w:rsid w:val="00AE3820"/>
    <w:rsid w:val="00AE5394"/>
    <w:rsid w:val="00AE7196"/>
    <w:rsid w:val="00AE7D94"/>
    <w:rsid w:val="00AF0FBE"/>
    <w:rsid w:val="00AF1C3B"/>
    <w:rsid w:val="00AF39D6"/>
    <w:rsid w:val="00AF3B5C"/>
    <w:rsid w:val="00AF3F51"/>
    <w:rsid w:val="00B0053B"/>
    <w:rsid w:val="00B029A6"/>
    <w:rsid w:val="00B077F5"/>
    <w:rsid w:val="00B1277B"/>
    <w:rsid w:val="00B132CB"/>
    <w:rsid w:val="00B13C8D"/>
    <w:rsid w:val="00B17E94"/>
    <w:rsid w:val="00B272ED"/>
    <w:rsid w:val="00B32108"/>
    <w:rsid w:val="00B3216C"/>
    <w:rsid w:val="00B321F4"/>
    <w:rsid w:val="00B40EC5"/>
    <w:rsid w:val="00B413D0"/>
    <w:rsid w:val="00B41C91"/>
    <w:rsid w:val="00B41DAC"/>
    <w:rsid w:val="00B4233C"/>
    <w:rsid w:val="00B4248A"/>
    <w:rsid w:val="00B42496"/>
    <w:rsid w:val="00B43F97"/>
    <w:rsid w:val="00B44A21"/>
    <w:rsid w:val="00B44E93"/>
    <w:rsid w:val="00B50370"/>
    <w:rsid w:val="00B50594"/>
    <w:rsid w:val="00B511BE"/>
    <w:rsid w:val="00B523B5"/>
    <w:rsid w:val="00B5265B"/>
    <w:rsid w:val="00B52BA9"/>
    <w:rsid w:val="00B5410D"/>
    <w:rsid w:val="00B55DE2"/>
    <w:rsid w:val="00B6108C"/>
    <w:rsid w:val="00B638E0"/>
    <w:rsid w:val="00B67BFC"/>
    <w:rsid w:val="00B67D80"/>
    <w:rsid w:val="00B74AF3"/>
    <w:rsid w:val="00B7550B"/>
    <w:rsid w:val="00B764CA"/>
    <w:rsid w:val="00B76EC5"/>
    <w:rsid w:val="00B77102"/>
    <w:rsid w:val="00B804C5"/>
    <w:rsid w:val="00B812FB"/>
    <w:rsid w:val="00B81381"/>
    <w:rsid w:val="00B81D7B"/>
    <w:rsid w:val="00B9084F"/>
    <w:rsid w:val="00B91674"/>
    <w:rsid w:val="00B9244E"/>
    <w:rsid w:val="00B93B1E"/>
    <w:rsid w:val="00B964F2"/>
    <w:rsid w:val="00BA0265"/>
    <w:rsid w:val="00BA2B35"/>
    <w:rsid w:val="00BA5DCB"/>
    <w:rsid w:val="00BB3EC3"/>
    <w:rsid w:val="00BB4AAC"/>
    <w:rsid w:val="00BB586C"/>
    <w:rsid w:val="00BB5B46"/>
    <w:rsid w:val="00BC108D"/>
    <w:rsid w:val="00BC2022"/>
    <w:rsid w:val="00BC2370"/>
    <w:rsid w:val="00BC24A3"/>
    <w:rsid w:val="00BC3029"/>
    <w:rsid w:val="00BC65FF"/>
    <w:rsid w:val="00BD0329"/>
    <w:rsid w:val="00BD2BB8"/>
    <w:rsid w:val="00BD2D11"/>
    <w:rsid w:val="00BD33FF"/>
    <w:rsid w:val="00BD38D9"/>
    <w:rsid w:val="00BD6269"/>
    <w:rsid w:val="00BD7DD1"/>
    <w:rsid w:val="00BE189A"/>
    <w:rsid w:val="00BE1961"/>
    <w:rsid w:val="00BE437D"/>
    <w:rsid w:val="00BE4A14"/>
    <w:rsid w:val="00BE5422"/>
    <w:rsid w:val="00BE6235"/>
    <w:rsid w:val="00BE7CF3"/>
    <w:rsid w:val="00BF1604"/>
    <w:rsid w:val="00BF340C"/>
    <w:rsid w:val="00BF56B1"/>
    <w:rsid w:val="00BF7551"/>
    <w:rsid w:val="00C012A2"/>
    <w:rsid w:val="00C0202E"/>
    <w:rsid w:val="00C026C8"/>
    <w:rsid w:val="00C03336"/>
    <w:rsid w:val="00C057BC"/>
    <w:rsid w:val="00C07825"/>
    <w:rsid w:val="00C12214"/>
    <w:rsid w:val="00C12339"/>
    <w:rsid w:val="00C125B8"/>
    <w:rsid w:val="00C134AA"/>
    <w:rsid w:val="00C141EB"/>
    <w:rsid w:val="00C15ACF"/>
    <w:rsid w:val="00C15B0F"/>
    <w:rsid w:val="00C17CAA"/>
    <w:rsid w:val="00C17F5C"/>
    <w:rsid w:val="00C20BD3"/>
    <w:rsid w:val="00C22C20"/>
    <w:rsid w:val="00C22D55"/>
    <w:rsid w:val="00C2300F"/>
    <w:rsid w:val="00C2423E"/>
    <w:rsid w:val="00C27600"/>
    <w:rsid w:val="00C27960"/>
    <w:rsid w:val="00C27DE9"/>
    <w:rsid w:val="00C3011B"/>
    <w:rsid w:val="00C305C9"/>
    <w:rsid w:val="00C30780"/>
    <w:rsid w:val="00C31A8B"/>
    <w:rsid w:val="00C32294"/>
    <w:rsid w:val="00C326BC"/>
    <w:rsid w:val="00C34423"/>
    <w:rsid w:val="00C349C0"/>
    <w:rsid w:val="00C37E96"/>
    <w:rsid w:val="00C41D38"/>
    <w:rsid w:val="00C41D74"/>
    <w:rsid w:val="00C43310"/>
    <w:rsid w:val="00C43665"/>
    <w:rsid w:val="00C44ED5"/>
    <w:rsid w:val="00C4591B"/>
    <w:rsid w:val="00C462CE"/>
    <w:rsid w:val="00C509DC"/>
    <w:rsid w:val="00C53146"/>
    <w:rsid w:val="00C542F4"/>
    <w:rsid w:val="00C56ACB"/>
    <w:rsid w:val="00C57070"/>
    <w:rsid w:val="00C57AEC"/>
    <w:rsid w:val="00C627AA"/>
    <w:rsid w:val="00C63E4A"/>
    <w:rsid w:val="00C6547A"/>
    <w:rsid w:val="00C67781"/>
    <w:rsid w:val="00C77E2F"/>
    <w:rsid w:val="00C82E07"/>
    <w:rsid w:val="00C87469"/>
    <w:rsid w:val="00C9170D"/>
    <w:rsid w:val="00C92400"/>
    <w:rsid w:val="00C92537"/>
    <w:rsid w:val="00C93BE7"/>
    <w:rsid w:val="00C95997"/>
    <w:rsid w:val="00C95BE8"/>
    <w:rsid w:val="00CA1B8F"/>
    <w:rsid w:val="00CA2A94"/>
    <w:rsid w:val="00CA4BB6"/>
    <w:rsid w:val="00CA4F89"/>
    <w:rsid w:val="00CA58F6"/>
    <w:rsid w:val="00CA6093"/>
    <w:rsid w:val="00CA60ED"/>
    <w:rsid w:val="00CA61AA"/>
    <w:rsid w:val="00CA6D80"/>
    <w:rsid w:val="00CA6EAE"/>
    <w:rsid w:val="00CA71F2"/>
    <w:rsid w:val="00CA7A34"/>
    <w:rsid w:val="00CB0DC7"/>
    <w:rsid w:val="00CB169B"/>
    <w:rsid w:val="00CB17B1"/>
    <w:rsid w:val="00CB24C3"/>
    <w:rsid w:val="00CB2947"/>
    <w:rsid w:val="00CB5ADD"/>
    <w:rsid w:val="00CB60B9"/>
    <w:rsid w:val="00CB7C51"/>
    <w:rsid w:val="00CC0997"/>
    <w:rsid w:val="00CC223F"/>
    <w:rsid w:val="00CC3AA5"/>
    <w:rsid w:val="00CC3C5E"/>
    <w:rsid w:val="00CC3D29"/>
    <w:rsid w:val="00CC4BBC"/>
    <w:rsid w:val="00CC5CC8"/>
    <w:rsid w:val="00CC64AA"/>
    <w:rsid w:val="00CD1E7E"/>
    <w:rsid w:val="00CD21DB"/>
    <w:rsid w:val="00CD554A"/>
    <w:rsid w:val="00CD6035"/>
    <w:rsid w:val="00CD6998"/>
    <w:rsid w:val="00CD71ED"/>
    <w:rsid w:val="00CE00EA"/>
    <w:rsid w:val="00CE1C2F"/>
    <w:rsid w:val="00CE2175"/>
    <w:rsid w:val="00CE237C"/>
    <w:rsid w:val="00CE3568"/>
    <w:rsid w:val="00CE52FE"/>
    <w:rsid w:val="00CE718D"/>
    <w:rsid w:val="00CE7FBE"/>
    <w:rsid w:val="00CF1EBC"/>
    <w:rsid w:val="00CF26B1"/>
    <w:rsid w:val="00CF274D"/>
    <w:rsid w:val="00CF277D"/>
    <w:rsid w:val="00CF2BC4"/>
    <w:rsid w:val="00D00472"/>
    <w:rsid w:val="00D00B39"/>
    <w:rsid w:val="00D01C16"/>
    <w:rsid w:val="00D02F3A"/>
    <w:rsid w:val="00D0323B"/>
    <w:rsid w:val="00D035C6"/>
    <w:rsid w:val="00D03776"/>
    <w:rsid w:val="00D043E2"/>
    <w:rsid w:val="00D04647"/>
    <w:rsid w:val="00D07DF6"/>
    <w:rsid w:val="00D11210"/>
    <w:rsid w:val="00D1389D"/>
    <w:rsid w:val="00D139D9"/>
    <w:rsid w:val="00D143C8"/>
    <w:rsid w:val="00D14AC7"/>
    <w:rsid w:val="00D17E60"/>
    <w:rsid w:val="00D20B2D"/>
    <w:rsid w:val="00D23800"/>
    <w:rsid w:val="00D23BA1"/>
    <w:rsid w:val="00D25245"/>
    <w:rsid w:val="00D25B93"/>
    <w:rsid w:val="00D312C5"/>
    <w:rsid w:val="00D32F58"/>
    <w:rsid w:val="00D339C7"/>
    <w:rsid w:val="00D3692B"/>
    <w:rsid w:val="00D46725"/>
    <w:rsid w:val="00D47AF2"/>
    <w:rsid w:val="00D504DE"/>
    <w:rsid w:val="00D511FA"/>
    <w:rsid w:val="00D51230"/>
    <w:rsid w:val="00D5180C"/>
    <w:rsid w:val="00D52BB4"/>
    <w:rsid w:val="00D53C1A"/>
    <w:rsid w:val="00D54545"/>
    <w:rsid w:val="00D55B47"/>
    <w:rsid w:val="00D561B4"/>
    <w:rsid w:val="00D57A96"/>
    <w:rsid w:val="00D60328"/>
    <w:rsid w:val="00D60499"/>
    <w:rsid w:val="00D604C1"/>
    <w:rsid w:val="00D60652"/>
    <w:rsid w:val="00D61EE6"/>
    <w:rsid w:val="00D61F5A"/>
    <w:rsid w:val="00D62B85"/>
    <w:rsid w:val="00D6508F"/>
    <w:rsid w:val="00D65941"/>
    <w:rsid w:val="00D65B6B"/>
    <w:rsid w:val="00D66B44"/>
    <w:rsid w:val="00D6793B"/>
    <w:rsid w:val="00D75701"/>
    <w:rsid w:val="00D76B06"/>
    <w:rsid w:val="00D77698"/>
    <w:rsid w:val="00D80F46"/>
    <w:rsid w:val="00D80FA6"/>
    <w:rsid w:val="00D816FE"/>
    <w:rsid w:val="00D81DFA"/>
    <w:rsid w:val="00D8283C"/>
    <w:rsid w:val="00D829CC"/>
    <w:rsid w:val="00D868AD"/>
    <w:rsid w:val="00D869D3"/>
    <w:rsid w:val="00D86EFF"/>
    <w:rsid w:val="00D87165"/>
    <w:rsid w:val="00D87E0B"/>
    <w:rsid w:val="00D917E2"/>
    <w:rsid w:val="00D94A36"/>
    <w:rsid w:val="00D95005"/>
    <w:rsid w:val="00D95D5C"/>
    <w:rsid w:val="00D97E19"/>
    <w:rsid w:val="00DA14B3"/>
    <w:rsid w:val="00DA19CF"/>
    <w:rsid w:val="00DA2726"/>
    <w:rsid w:val="00DA369C"/>
    <w:rsid w:val="00DA44DB"/>
    <w:rsid w:val="00DA4DC5"/>
    <w:rsid w:val="00DA5E02"/>
    <w:rsid w:val="00DA6C7A"/>
    <w:rsid w:val="00DB030C"/>
    <w:rsid w:val="00DB0D73"/>
    <w:rsid w:val="00DB158A"/>
    <w:rsid w:val="00DB2AB2"/>
    <w:rsid w:val="00DB4C86"/>
    <w:rsid w:val="00DB5A04"/>
    <w:rsid w:val="00DC0111"/>
    <w:rsid w:val="00DC0E04"/>
    <w:rsid w:val="00DC2E4A"/>
    <w:rsid w:val="00DC3357"/>
    <w:rsid w:val="00DC5FB6"/>
    <w:rsid w:val="00DC6733"/>
    <w:rsid w:val="00DC68A3"/>
    <w:rsid w:val="00DC6CDE"/>
    <w:rsid w:val="00DD00F3"/>
    <w:rsid w:val="00DD0AFD"/>
    <w:rsid w:val="00DD1B3F"/>
    <w:rsid w:val="00DD1BD4"/>
    <w:rsid w:val="00DD281B"/>
    <w:rsid w:val="00DD3F62"/>
    <w:rsid w:val="00DD68FD"/>
    <w:rsid w:val="00DD6E06"/>
    <w:rsid w:val="00DE133E"/>
    <w:rsid w:val="00DE16E2"/>
    <w:rsid w:val="00DE3323"/>
    <w:rsid w:val="00DE3885"/>
    <w:rsid w:val="00DE5681"/>
    <w:rsid w:val="00DE5F5B"/>
    <w:rsid w:val="00DE6AC4"/>
    <w:rsid w:val="00DE70F7"/>
    <w:rsid w:val="00DF073C"/>
    <w:rsid w:val="00DF1D38"/>
    <w:rsid w:val="00DF263E"/>
    <w:rsid w:val="00DF30AB"/>
    <w:rsid w:val="00DF4B67"/>
    <w:rsid w:val="00DF70E9"/>
    <w:rsid w:val="00E01B86"/>
    <w:rsid w:val="00E02E8A"/>
    <w:rsid w:val="00E03D08"/>
    <w:rsid w:val="00E03D3A"/>
    <w:rsid w:val="00E05B39"/>
    <w:rsid w:val="00E065B0"/>
    <w:rsid w:val="00E068A6"/>
    <w:rsid w:val="00E111D2"/>
    <w:rsid w:val="00E13010"/>
    <w:rsid w:val="00E1541C"/>
    <w:rsid w:val="00E158E3"/>
    <w:rsid w:val="00E1591F"/>
    <w:rsid w:val="00E162DC"/>
    <w:rsid w:val="00E16BBA"/>
    <w:rsid w:val="00E17907"/>
    <w:rsid w:val="00E17B09"/>
    <w:rsid w:val="00E17C97"/>
    <w:rsid w:val="00E207A9"/>
    <w:rsid w:val="00E2225B"/>
    <w:rsid w:val="00E227F1"/>
    <w:rsid w:val="00E233EC"/>
    <w:rsid w:val="00E24EC0"/>
    <w:rsid w:val="00E25A19"/>
    <w:rsid w:val="00E262C9"/>
    <w:rsid w:val="00E267EA"/>
    <w:rsid w:val="00E311A7"/>
    <w:rsid w:val="00E3393D"/>
    <w:rsid w:val="00E33EB4"/>
    <w:rsid w:val="00E340C1"/>
    <w:rsid w:val="00E354EC"/>
    <w:rsid w:val="00E3603F"/>
    <w:rsid w:val="00E36492"/>
    <w:rsid w:val="00E36D64"/>
    <w:rsid w:val="00E40C23"/>
    <w:rsid w:val="00E41FD4"/>
    <w:rsid w:val="00E42A74"/>
    <w:rsid w:val="00E45703"/>
    <w:rsid w:val="00E46DCF"/>
    <w:rsid w:val="00E47773"/>
    <w:rsid w:val="00E506BE"/>
    <w:rsid w:val="00E50D30"/>
    <w:rsid w:val="00E54795"/>
    <w:rsid w:val="00E56E8C"/>
    <w:rsid w:val="00E5713C"/>
    <w:rsid w:val="00E577BE"/>
    <w:rsid w:val="00E60563"/>
    <w:rsid w:val="00E614FF"/>
    <w:rsid w:val="00E61662"/>
    <w:rsid w:val="00E62D20"/>
    <w:rsid w:val="00E636F7"/>
    <w:rsid w:val="00E641D6"/>
    <w:rsid w:val="00E661B1"/>
    <w:rsid w:val="00E6678A"/>
    <w:rsid w:val="00E71760"/>
    <w:rsid w:val="00E72D0A"/>
    <w:rsid w:val="00E72E72"/>
    <w:rsid w:val="00E733F8"/>
    <w:rsid w:val="00E73E0D"/>
    <w:rsid w:val="00E756D8"/>
    <w:rsid w:val="00E76617"/>
    <w:rsid w:val="00E768E5"/>
    <w:rsid w:val="00E772E0"/>
    <w:rsid w:val="00E809A8"/>
    <w:rsid w:val="00E80CB3"/>
    <w:rsid w:val="00E826DE"/>
    <w:rsid w:val="00E82BEC"/>
    <w:rsid w:val="00E83C3B"/>
    <w:rsid w:val="00E84848"/>
    <w:rsid w:val="00E87503"/>
    <w:rsid w:val="00E91A79"/>
    <w:rsid w:val="00E91B31"/>
    <w:rsid w:val="00E93125"/>
    <w:rsid w:val="00E9382E"/>
    <w:rsid w:val="00E95C58"/>
    <w:rsid w:val="00E95DC4"/>
    <w:rsid w:val="00E972D1"/>
    <w:rsid w:val="00EA09DD"/>
    <w:rsid w:val="00EA16DE"/>
    <w:rsid w:val="00EA21BC"/>
    <w:rsid w:val="00EA2399"/>
    <w:rsid w:val="00EA2695"/>
    <w:rsid w:val="00EA35AA"/>
    <w:rsid w:val="00EA505B"/>
    <w:rsid w:val="00EA75FB"/>
    <w:rsid w:val="00EA768E"/>
    <w:rsid w:val="00EB14A7"/>
    <w:rsid w:val="00EB15F2"/>
    <w:rsid w:val="00EB19CD"/>
    <w:rsid w:val="00EB2BF5"/>
    <w:rsid w:val="00EB3E31"/>
    <w:rsid w:val="00EB6CA4"/>
    <w:rsid w:val="00EC3112"/>
    <w:rsid w:val="00EC7B0E"/>
    <w:rsid w:val="00EC7B6B"/>
    <w:rsid w:val="00ED0815"/>
    <w:rsid w:val="00ED1438"/>
    <w:rsid w:val="00ED194F"/>
    <w:rsid w:val="00ED2E94"/>
    <w:rsid w:val="00ED3C80"/>
    <w:rsid w:val="00ED4878"/>
    <w:rsid w:val="00ED49B4"/>
    <w:rsid w:val="00ED6121"/>
    <w:rsid w:val="00ED6355"/>
    <w:rsid w:val="00ED6FB8"/>
    <w:rsid w:val="00ED726C"/>
    <w:rsid w:val="00EE0021"/>
    <w:rsid w:val="00EE194E"/>
    <w:rsid w:val="00EE40C5"/>
    <w:rsid w:val="00EE4B5F"/>
    <w:rsid w:val="00EE6876"/>
    <w:rsid w:val="00EE6D42"/>
    <w:rsid w:val="00EE74C4"/>
    <w:rsid w:val="00EE7613"/>
    <w:rsid w:val="00EE7DDE"/>
    <w:rsid w:val="00EF17CD"/>
    <w:rsid w:val="00EF21BF"/>
    <w:rsid w:val="00EF30C8"/>
    <w:rsid w:val="00EF3358"/>
    <w:rsid w:val="00EF39C1"/>
    <w:rsid w:val="00EF47B5"/>
    <w:rsid w:val="00EF717E"/>
    <w:rsid w:val="00EF7C81"/>
    <w:rsid w:val="00F01F3C"/>
    <w:rsid w:val="00F0233A"/>
    <w:rsid w:val="00F0386D"/>
    <w:rsid w:val="00F0403C"/>
    <w:rsid w:val="00F04E02"/>
    <w:rsid w:val="00F05B5C"/>
    <w:rsid w:val="00F07081"/>
    <w:rsid w:val="00F077CA"/>
    <w:rsid w:val="00F11A9F"/>
    <w:rsid w:val="00F157DA"/>
    <w:rsid w:val="00F1654C"/>
    <w:rsid w:val="00F16EBC"/>
    <w:rsid w:val="00F17D96"/>
    <w:rsid w:val="00F22975"/>
    <w:rsid w:val="00F22A88"/>
    <w:rsid w:val="00F22E0B"/>
    <w:rsid w:val="00F23431"/>
    <w:rsid w:val="00F25012"/>
    <w:rsid w:val="00F251B1"/>
    <w:rsid w:val="00F2596A"/>
    <w:rsid w:val="00F26044"/>
    <w:rsid w:val="00F26EAB"/>
    <w:rsid w:val="00F32864"/>
    <w:rsid w:val="00F339B4"/>
    <w:rsid w:val="00F35223"/>
    <w:rsid w:val="00F416A3"/>
    <w:rsid w:val="00F42906"/>
    <w:rsid w:val="00F430D7"/>
    <w:rsid w:val="00F4484F"/>
    <w:rsid w:val="00F45806"/>
    <w:rsid w:val="00F45A2F"/>
    <w:rsid w:val="00F46C61"/>
    <w:rsid w:val="00F4709B"/>
    <w:rsid w:val="00F4725B"/>
    <w:rsid w:val="00F47997"/>
    <w:rsid w:val="00F52BFE"/>
    <w:rsid w:val="00F53012"/>
    <w:rsid w:val="00F54A9B"/>
    <w:rsid w:val="00F54BFE"/>
    <w:rsid w:val="00F572C7"/>
    <w:rsid w:val="00F6084F"/>
    <w:rsid w:val="00F61496"/>
    <w:rsid w:val="00F617A5"/>
    <w:rsid w:val="00F61973"/>
    <w:rsid w:val="00F64F31"/>
    <w:rsid w:val="00F65729"/>
    <w:rsid w:val="00F66A01"/>
    <w:rsid w:val="00F676EE"/>
    <w:rsid w:val="00F72734"/>
    <w:rsid w:val="00F72B8B"/>
    <w:rsid w:val="00F75196"/>
    <w:rsid w:val="00F7569E"/>
    <w:rsid w:val="00F833BE"/>
    <w:rsid w:val="00F842AE"/>
    <w:rsid w:val="00F8603B"/>
    <w:rsid w:val="00F86BDC"/>
    <w:rsid w:val="00F87ADB"/>
    <w:rsid w:val="00F9280E"/>
    <w:rsid w:val="00F9344F"/>
    <w:rsid w:val="00F93594"/>
    <w:rsid w:val="00F93AA9"/>
    <w:rsid w:val="00F9445C"/>
    <w:rsid w:val="00FA05BC"/>
    <w:rsid w:val="00FA1839"/>
    <w:rsid w:val="00FA45ED"/>
    <w:rsid w:val="00FA5197"/>
    <w:rsid w:val="00FA633E"/>
    <w:rsid w:val="00FB16DE"/>
    <w:rsid w:val="00FB1E98"/>
    <w:rsid w:val="00FB3209"/>
    <w:rsid w:val="00FB3B26"/>
    <w:rsid w:val="00FB491F"/>
    <w:rsid w:val="00FB4965"/>
    <w:rsid w:val="00FC0B8D"/>
    <w:rsid w:val="00FC0CE9"/>
    <w:rsid w:val="00FC118C"/>
    <w:rsid w:val="00FC2F3C"/>
    <w:rsid w:val="00FC344D"/>
    <w:rsid w:val="00FC34B8"/>
    <w:rsid w:val="00FC393D"/>
    <w:rsid w:val="00FD1E5C"/>
    <w:rsid w:val="00FD295A"/>
    <w:rsid w:val="00FD3D7B"/>
    <w:rsid w:val="00FD4C8A"/>
    <w:rsid w:val="00FE164A"/>
    <w:rsid w:val="00FE214F"/>
    <w:rsid w:val="00FE2E63"/>
    <w:rsid w:val="00FE3122"/>
    <w:rsid w:val="00FE4DD4"/>
    <w:rsid w:val="00FE5042"/>
    <w:rsid w:val="00FE6E91"/>
    <w:rsid w:val="00FE7272"/>
    <w:rsid w:val="00FE797C"/>
    <w:rsid w:val="00FF01A9"/>
    <w:rsid w:val="00FF21B2"/>
    <w:rsid w:val="00FF60D6"/>
    <w:rsid w:val="00FF618B"/>
    <w:rsid w:val="00FF699A"/>
    <w:rsid w:val="00FF6B6E"/>
    <w:rsid w:val="00FF7989"/>
    <w:rsid w:val="01A84D8A"/>
    <w:rsid w:val="178A9D98"/>
    <w:rsid w:val="218F3138"/>
    <w:rsid w:val="29F770CD"/>
    <w:rsid w:val="2B882EAA"/>
    <w:rsid w:val="30FC9033"/>
    <w:rsid w:val="31E4CF33"/>
    <w:rsid w:val="39FF97A9"/>
    <w:rsid w:val="3B47E97A"/>
    <w:rsid w:val="3CCDD308"/>
    <w:rsid w:val="3E0255A6"/>
    <w:rsid w:val="49968D88"/>
    <w:rsid w:val="532362DC"/>
    <w:rsid w:val="547F029A"/>
    <w:rsid w:val="5AC83229"/>
    <w:rsid w:val="5F95B42C"/>
    <w:rsid w:val="61135EF5"/>
    <w:rsid w:val="67131152"/>
    <w:rsid w:val="6E8DB411"/>
    <w:rsid w:val="6FE3581F"/>
    <w:rsid w:val="726AE66C"/>
    <w:rsid w:val="74C2429D"/>
    <w:rsid w:val="755C8A58"/>
    <w:rsid w:val="78BEAF97"/>
    <w:rsid w:val="7D6E8EE3"/>
    <w:rsid w:val="7E90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BEE6CAF"/>
  <w15:docId w15:val="{04A7AA78-FF1C-4CA0-A28D-B8D4BF51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D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agwek"/>
    <w:next w:val="Tekstpodstawowy"/>
    <w:link w:val="Nagwek1Znak"/>
    <w:qFormat/>
    <w:rsid w:val="00AB68FC"/>
    <w:pPr>
      <w:numPr>
        <w:numId w:val="1"/>
      </w:numPr>
      <w:spacing w:before="160" w:after="80"/>
      <w:jc w:val="center"/>
      <w:outlineLvl w:val="0"/>
    </w:pPr>
    <w:rPr>
      <w:rFonts w:asciiTheme="minorHAnsi" w:hAnsiTheme="minorHAnsi"/>
      <w:b/>
      <w:bCs/>
      <w:sz w:val="2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980911"/>
    <w:pPr>
      <w:numPr>
        <w:ilvl w:val="1"/>
        <w:numId w:val="1"/>
      </w:numPr>
      <w:spacing w:before="0" w:after="0"/>
      <w:outlineLvl w:val="1"/>
    </w:pPr>
    <w:rPr>
      <w:rFonts w:ascii="Tahoma" w:hAnsi="Tahoma"/>
      <w:b/>
      <w:bCs/>
      <w:iCs/>
      <w:sz w:val="22"/>
    </w:rPr>
  </w:style>
  <w:style w:type="paragraph" w:styleId="Nagwek3">
    <w:name w:val="heading 3"/>
    <w:basedOn w:val="Nagwek"/>
    <w:next w:val="Tekstpodstawowy"/>
    <w:link w:val="Nagwek3Znak"/>
    <w:qFormat/>
    <w:rsid w:val="00980911"/>
    <w:pPr>
      <w:numPr>
        <w:ilvl w:val="2"/>
        <w:numId w:val="1"/>
      </w:numPr>
      <w:spacing w:before="0" w:after="0"/>
      <w:outlineLvl w:val="2"/>
    </w:pPr>
    <w:rPr>
      <w:b/>
      <w:bCs/>
    </w:rPr>
  </w:style>
  <w:style w:type="paragraph" w:styleId="Nagwek4">
    <w:name w:val="heading 4"/>
    <w:basedOn w:val="Normalny"/>
    <w:next w:val="Tekstpodstawowy"/>
    <w:link w:val="Nagwek4Znak"/>
    <w:qFormat/>
    <w:rsid w:val="00980911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80911"/>
    <w:pPr>
      <w:suppressAutoHyphens/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1"/>
    <w:rsid w:val="00980911"/>
  </w:style>
  <w:style w:type="character" w:customStyle="1" w:styleId="Znakinumeracji">
    <w:name w:val="Znaki numeracji"/>
    <w:rsid w:val="00980911"/>
    <w:rPr>
      <w:rFonts w:ascii="Arial" w:hAnsi="Arial"/>
      <w:b w:val="0"/>
      <w:bCs w:val="0"/>
      <w:sz w:val="22"/>
      <w:szCs w:val="22"/>
    </w:rPr>
  </w:style>
  <w:style w:type="character" w:customStyle="1" w:styleId="Symbolewypunktowania">
    <w:name w:val="Symbole wypunktowania"/>
    <w:rsid w:val="009809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980911"/>
    <w:rPr>
      <w:color w:val="000000"/>
      <w:u w:val="single"/>
    </w:rPr>
  </w:style>
  <w:style w:type="character" w:styleId="UyteHipercze">
    <w:name w:val="FollowedHyperlink"/>
    <w:rsid w:val="00980911"/>
    <w:rPr>
      <w:color w:val="000000"/>
      <w:u w:val="single"/>
    </w:rPr>
  </w:style>
  <w:style w:type="character" w:styleId="Pogrubienie">
    <w:name w:val="Strong"/>
    <w:uiPriority w:val="22"/>
    <w:qFormat/>
    <w:rsid w:val="00980911"/>
    <w:rPr>
      <w:rFonts w:ascii="Arial" w:hAnsi="Arial"/>
      <w:b/>
      <w:bCs/>
      <w:sz w:val="22"/>
      <w:szCs w:val="24"/>
    </w:rPr>
  </w:style>
  <w:style w:type="character" w:customStyle="1" w:styleId="WW8Num2z0">
    <w:name w:val="WW8Num2z0"/>
    <w:rsid w:val="00980911"/>
    <w:rPr>
      <w:rFonts w:ascii="Arial" w:hAnsi="Arial" w:cs="Times New Roman"/>
      <w:b/>
      <w:bCs/>
      <w:sz w:val="22"/>
      <w:szCs w:val="22"/>
    </w:rPr>
  </w:style>
  <w:style w:type="character" w:customStyle="1" w:styleId="WW8Num2z4">
    <w:name w:val="WW8Num2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4z1">
    <w:name w:val="WW8Num4z1"/>
    <w:rsid w:val="00980911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980911"/>
    <w:rPr>
      <w:rFonts w:ascii="Tahoma" w:hAnsi="Tahoma"/>
      <w:b/>
      <w:bCs/>
      <w:sz w:val="22"/>
      <w:szCs w:val="22"/>
    </w:rPr>
  </w:style>
  <w:style w:type="character" w:customStyle="1" w:styleId="WW8Num5z0">
    <w:name w:val="WW8Num5z0"/>
    <w:rsid w:val="00980911"/>
    <w:rPr>
      <w:rFonts w:ascii="Arial" w:hAnsi="Arial"/>
      <w:b/>
      <w:bCs/>
      <w:sz w:val="22"/>
      <w:szCs w:val="22"/>
    </w:rPr>
  </w:style>
  <w:style w:type="character" w:customStyle="1" w:styleId="WW8Num5z1">
    <w:name w:val="WW8Num5z1"/>
    <w:rsid w:val="00980911"/>
    <w:rPr>
      <w:rFonts w:ascii="Arial" w:hAnsi="Arial"/>
      <w:b/>
      <w:bCs/>
      <w:sz w:val="22"/>
      <w:szCs w:val="22"/>
    </w:rPr>
  </w:style>
  <w:style w:type="character" w:customStyle="1" w:styleId="WW8Num6z0">
    <w:name w:val="WW8Num6z0"/>
    <w:rsid w:val="00980911"/>
    <w:rPr>
      <w:rFonts w:ascii="Symbol" w:hAnsi="Symbol"/>
      <w:sz w:val="20"/>
    </w:rPr>
  </w:style>
  <w:style w:type="character" w:customStyle="1" w:styleId="WW8Num6z1">
    <w:name w:val="WW8Num6z1"/>
    <w:rsid w:val="00980911"/>
    <w:rPr>
      <w:rFonts w:ascii="Courier New" w:hAnsi="Courier New"/>
      <w:sz w:val="20"/>
    </w:rPr>
  </w:style>
  <w:style w:type="character" w:customStyle="1" w:styleId="WW8Num6z2">
    <w:name w:val="WW8Num6z2"/>
    <w:rsid w:val="00980911"/>
    <w:rPr>
      <w:rFonts w:ascii="Wingdings" w:hAnsi="Wingdings"/>
      <w:sz w:val="20"/>
    </w:rPr>
  </w:style>
  <w:style w:type="character" w:customStyle="1" w:styleId="WW8Num6z3">
    <w:name w:val="WW8Num6z3"/>
    <w:rsid w:val="00980911"/>
    <w:rPr>
      <w:rFonts w:ascii="Wingdings" w:hAnsi="Wingdings"/>
    </w:rPr>
  </w:style>
  <w:style w:type="character" w:customStyle="1" w:styleId="WW8Num7z0">
    <w:name w:val="WW8Num7z0"/>
    <w:rsid w:val="00980911"/>
    <w:rPr>
      <w:rFonts w:ascii="Arial" w:hAnsi="Arial" w:cs="Times New Roman"/>
      <w:sz w:val="22"/>
      <w:szCs w:val="22"/>
    </w:rPr>
  </w:style>
  <w:style w:type="character" w:customStyle="1" w:styleId="WW8Num7z4">
    <w:name w:val="WW8Num7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8z0">
    <w:name w:val="WW8Num8z0"/>
    <w:rsid w:val="00980911"/>
    <w:rPr>
      <w:rFonts w:ascii="Times New Roman" w:hAnsi="Times New Roman" w:cs="Times New Roman"/>
    </w:rPr>
  </w:style>
  <w:style w:type="character" w:customStyle="1" w:styleId="WW8Num14z0">
    <w:name w:val="WW8Num14z0"/>
    <w:rsid w:val="00980911"/>
    <w:rPr>
      <w:rFonts w:ascii="Symbol" w:hAnsi="Symbol" w:cs="Times New Roman"/>
    </w:rPr>
  </w:style>
  <w:style w:type="character" w:customStyle="1" w:styleId="WW8Num14z4">
    <w:name w:val="WW8Num14z4"/>
    <w:rsid w:val="00980911"/>
    <w:rPr>
      <w:rFonts w:ascii="Tahoma" w:hAnsi="Tahoma" w:cs="StarSymbol"/>
      <w:sz w:val="18"/>
      <w:szCs w:val="18"/>
    </w:rPr>
  </w:style>
  <w:style w:type="character" w:customStyle="1" w:styleId="WW8Num15z0">
    <w:name w:val="WW8Num15z0"/>
    <w:rsid w:val="00980911"/>
    <w:rPr>
      <w:rFonts w:ascii="Symbol" w:hAnsi="Symbol"/>
      <w:sz w:val="20"/>
    </w:rPr>
  </w:style>
  <w:style w:type="character" w:customStyle="1" w:styleId="Domylnaczcionkaakapitu4">
    <w:name w:val="Domyślna czcionka akapitu4"/>
    <w:rsid w:val="00980911"/>
  </w:style>
  <w:style w:type="character" w:customStyle="1" w:styleId="Absatz-Standardschriftart">
    <w:name w:val="Absatz-Standardschriftart"/>
    <w:rsid w:val="00980911"/>
  </w:style>
  <w:style w:type="character" w:customStyle="1" w:styleId="WW8Num8z1">
    <w:name w:val="WW8Num8z1"/>
    <w:rsid w:val="00980911"/>
    <w:rPr>
      <w:rFonts w:ascii="Courier New" w:hAnsi="Courier New" w:cs="Courier New"/>
    </w:rPr>
  </w:style>
  <w:style w:type="character" w:customStyle="1" w:styleId="WW8Num8z2">
    <w:name w:val="WW8Num8z2"/>
    <w:rsid w:val="00980911"/>
    <w:rPr>
      <w:rFonts w:ascii="Wingdings" w:hAnsi="Wingdings"/>
    </w:rPr>
  </w:style>
  <w:style w:type="character" w:customStyle="1" w:styleId="WW8Num8z3">
    <w:name w:val="WW8Num8z3"/>
    <w:rsid w:val="00980911"/>
    <w:rPr>
      <w:rFonts w:ascii="Symbol" w:hAnsi="Symbol"/>
    </w:rPr>
  </w:style>
  <w:style w:type="character" w:customStyle="1" w:styleId="WW8Num9z0">
    <w:name w:val="WW8Num9z0"/>
    <w:rsid w:val="00980911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10z0">
    <w:name w:val="WW8Num10z0"/>
    <w:rsid w:val="00980911"/>
    <w:rPr>
      <w:rFonts w:ascii="Times New Roman" w:hAnsi="Times New Roman" w:cs="Times New Roman"/>
    </w:rPr>
  </w:style>
  <w:style w:type="character" w:customStyle="1" w:styleId="WW8Num16z0">
    <w:name w:val="WW8Num16z0"/>
    <w:rsid w:val="00980911"/>
    <w:rPr>
      <w:rFonts w:ascii="Tahoma" w:hAnsi="Tahoma"/>
      <w:b/>
      <w:bCs/>
      <w:sz w:val="22"/>
      <w:szCs w:val="22"/>
    </w:rPr>
  </w:style>
  <w:style w:type="character" w:customStyle="1" w:styleId="WW8Num16z4">
    <w:name w:val="WW8Num16z4"/>
    <w:rsid w:val="00980911"/>
    <w:rPr>
      <w:rFonts w:ascii="Tahoma" w:hAnsi="Tahoma" w:cs="StarSymbol"/>
      <w:sz w:val="18"/>
      <w:szCs w:val="18"/>
    </w:rPr>
  </w:style>
  <w:style w:type="character" w:customStyle="1" w:styleId="WW-Absatz-Standardschriftart">
    <w:name w:val="WW-Absatz-Standardschriftart"/>
    <w:rsid w:val="00980911"/>
  </w:style>
  <w:style w:type="character" w:customStyle="1" w:styleId="WW8Num14z1">
    <w:name w:val="WW8Num14z1"/>
    <w:rsid w:val="00980911"/>
    <w:rPr>
      <w:rFonts w:ascii="Symbol" w:hAnsi="Symbol" w:cs="Courier New"/>
    </w:rPr>
  </w:style>
  <w:style w:type="character" w:customStyle="1" w:styleId="WW8Num14z2">
    <w:name w:val="WW8Num14z2"/>
    <w:rsid w:val="00980911"/>
    <w:rPr>
      <w:rFonts w:ascii="Wingdings" w:hAnsi="Wingdings"/>
    </w:rPr>
  </w:style>
  <w:style w:type="character" w:customStyle="1" w:styleId="WW-Absatz-Standardschriftart1">
    <w:name w:val="WW-Absatz-Standardschriftart1"/>
    <w:rsid w:val="00980911"/>
  </w:style>
  <w:style w:type="character" w:customStyle="1" w:styleId="WW8Num5z2">
    <w:name w:val="WW8Num5z2"/>
    <w:rsid w:val="00980911"/>
    <w:rPr>
      <w:rFonts w:ascii="Wingdings" w:hAnsi="Wingdings"/>
      <w:sz w:val="20"/>
    </w:rPr>
  </w:style>
  <w:style w:type="character" w:customStyle="1" w:styleId="WW8Num9z1">
    <w:name w:val="WW8Num9z1"/>
    <w:rsid w:val="00980911"/>
    <w:rPr>
      <w:rFonts w:ascii="Courier New" w:hAnsi="Courier New" w:cs="Courier New"/>
    </w:rPr>
  </w:style>
  <w:style w:type="character" w:customStyle="1" w:styleId="WW8Num9z2">
    <w:name w:val="WW8Num9z2"/>
    <w:rsid w:val="00980911"/>
    <w:rPr>
      <w:rFonts w:ascii="Wingdings" w:hAnsi="Wingdings"/>
    </w:rPr>
  </w:style>
  <w:style w:type="character" w:customStyle="1" w:styleId="WW8Num19z1">
    <w:name w:val="WW8Num19z1"/>
    <w:rsid w:val="00980911"/>
    <w:rPr>
      <w:rFonts w:ascii="Courier New" w:hAnsi="Courier New" w:cs="Courier New"/>
    </w:rPr>
  </w:style>
  <w:style w:type="character" w:customStyle="1" w:styleId="WW8Num19z2">
    <w:name w:val="WW8Num19z2"/>
    <w:rsid w:val="00980911"/>
    <w:rPr>
      <w:rFonts w:ascii="Wingdings" w:hAnsi="Wingdings"/>
    </w:rPr>
  </w:style>
  <w:style w:type="character" w:customStyle="1" w:styleId="WW8Num20z1">
    <w:name w:val="WW8Num20z1"/>
    <w:rsid w:val="00980911"/>
    <w:rPr>
      <w:rFonts w:ascii="Symbol" w:hAnsi="Symbol" w:cs="StarSymbol"/>
      <w:sz w:val="18"/>
      <w:szCs w:val="18"/>
    </w:rPr>
  </w:style>
  <w:style w:type="character" w:customStyle="1" w:styleId="WW8Num20z2">
    <w:name w:val="WW8Num20z2"/>
    <w:rsid w:val="00980911"/>
    <w:rPr>
      <w:rFonts w:ascii="Tahoma" w:hAnsi="Tahoma"/>
      <w:b/>
      <w:bCs/>
      <w:sz w:val="22"/>
      <w:szCs w:val="22"/>
    </w:rPr>
  </w:style>
  <w:style w:type="character" w:customStyle="1" w:styleId="WW8Num21z1">
    <w:name w:val="WW8Num21z1"/>
    <w:rsid w:val="00980911"/>
    <w:rPr>
      <w:rFonts w:ascii="Courier New" w:hAnsi="Courier New" w:cs="Courier New"/>
    </w:rPr>
  </w:style>
  <w:style w:type="character" w:customStyle="1" w:styleId="WW8Num22z0">
    <w:name w:val="WW8Num22z0"/>
    <w:rsid w:val="00980911"/>
    <w:rPr>
      <w:rFonts w:ascii="Symbol" w:hAnsi="Symbol"/>
      <w:sz w:val="20"/>
    </w:rPr>
  </w:style>
  <w:style w:type="character" w:customStyle="1" w:styleId="WW8Num23z1">
    <w:name w:val="WW8Num23z1"/>
    <w:rsid w:val="00980911"/>
    <w:rPr>
      <w:rFonts w:ascii="Courier New" w:hAnsi="Courier New"/>
      <w:sz w:val="20"/>
    </w:rPr>
  </w:style>
  <w:style w:type="character" w:customStyle="1" w:styleId="WW8Num24z0">
    <w:name w:val="WW8Num24z0"/>
    <w:rsid w:val="00980911"/>
    <w:rPr>
      <w:rFonts w:ascii="Tahoma" w:hAnsi="Tahoma"/>
      <w:b/>
      <w:bCs/>
      <w:sz w:val="22"/>
      <w:szCs w:val="22"/>
    </w:rPr>
  </w:style>
  <w:style w:type="character" w:customStyle="1" w:styleId="WW8Num25z0">
    <w:name w:val="WW8Num25z0"/>
    <w:rsid w:val="00980911"/>
    <w:rPr>
      <w:rFonts w:ascii="Symbol" w:hAnsi="Symbol" w:cs="Times New Roman"/>
    </w:rPr>
  </w:style>
  <w:style w:type="character" w:customStyle="1" w:styleId="WW8Num25z1">
    <w:name w:val="WW8Num25z1"/>
    <w:rsid w:val="00980911"/>
    <w:rPr>
      <w:rFonts w:ascii="Symbol" w:hAnsi="Symbol" w:cs="StarSymbol"/>
      <w:sz w:val="18"/>
      <w:szCs w:val="18"/>
    </w:rPr>
  </w:style>
  <w:style w:type="character" w:customStyle="1" w:styleId="WW8Num25z2">
    <w:name w:val="WW8Num25z2"/>
    <w:rsid w:val="00980911"/>
    <w:rPr>
      <w:rFonts w:ascii="Tahoma" w:hAnsi="Tahoma"/>
      <w:b/>
      <w:bCs/>
      <w:sz w:val="22"/>
      <w:szCs w:val="22"/>
    </w:rPr>
  </w:style>
  <w:style w:type="character" w:customStyle="1" w:styleId="WW8Num25z3">
    <w:name w:val="WW8Num25z3"/>
    <w:rsid w:val="00980911"/>
    <w:rPr>
      <w:rFonts w:ascii="Symbol" w:hAnsi="Symbol"/>
    </w:rPr>
  </w:style>
  <w:style w:type="character" w:customStyle="1" w:styleId="WW8Num26z0">
    <w:name w:val="WW8Num26z0"/>
    <w:rsid w:val="00980911"/>
    <w:rPr>
      <w:rFonts w:ascii="Arial" w:hAnsi="Arial" w:cs="Arial"/>
    </w:rPr>
  </w:style>
  <w:style w:type="character" w:customStyle="1" w:styleId="WW8Num26z4">
    <w:name w:val="WW8Num26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28z1">
    <w:name w:val="WW8Num28z1"/>
    <w:rsid w:val="00980911"/>
    <w:rPr>
      <w:rFonts w:ascii="Courier New" w:hAnsi="Courier New" w:cs="Courier New"/>
    </w:rPr>
  </w:style>
  <w:style w:type="character" w:customStyle="1" w:styleId="WW8Num28z2">
    <w:name w:val="WW8Num28z2"/>
    <w:rsid w:val="00980911"/>
    <w:rPr>
      <w:rFonts w:ascii="Wingdings" w:hAnsi="Wingdings"/>
    </w:rPr>
  </w:style>
  <w:style w:type="character" w:customStyle="1" w:styleId="WW8Num28z3">
    <w:name w:val="WW8Num28z3"/>
    <w:rsid w:val="00980911"/>
    <w:rPr>
      <w:rFonts w:ascii="Symbol" w:hAnsi="Symbol"/>
    </w:rPr>
  </w:style>
  <w:style w:type="character" w:customStyle="1" w:styleId="WW8Num29z1">
    <w:name w:val="WW8Num29z1"/>
    <w:rsid w:val="00980911"/>
    <w:rPr>
      <w:rFonts w:ascii="Courier New" w:hAnsi="Courier New" w:cs="Courier New"/>
    </w:rPr>
  </w:style>
  <w:style w:type="character" w:customStyle="1" w:styleId="WW8Num30z0">
    <w:name w:val="WW8Num30z0"/>
    <w:rsid w:val="00980911"/>
    <w:rPr>
      <w:rFonts w:ascii="Times New Roman" w:hAnsi="Times New Roman" w:cs="Times New Roman"/>
    </w:rPr>
  </w:style>
  <w:style w:type="character" w:customStyle="1" w:styleId="WW8Num30z1">
    <w:name w:val="WW8Num30z1"/>
    <w:rsid w:val="00980911"/>
    <w:rPr>
      <w:rFonts w:ascii="Courier New" w:hAnsi="Courier New" w:cs="Courier New"/>
    </w:rPr>
  </w:style>
  <w:style w:type="character" w:customStyle="1" w:styleId="WW8Num30z2">
    <w:name w:val="WW8Num30z2"/>
    <w:rsid w:val="00980911"/>
    <w:rPr>
      <w:rFonts w:ascii="Wingdings" w:hAnsi="Wingdings"/>
    </w:rPr>
  </w:style>
  <w:style w:type="character" w:customStyle="1" w:styleId="WW8Num30z3">
    <w:name w:val="WW8Num30z3"/>
    <w:rsid w:val="00980911"/>
    <w:rPr>
      <w:rFonts w:ascii="Symbol" w:hAnsi="Symbol"/>
    </w:rPr>
  </w:style>
  <w:style w:type="character" w:customStyle="1" w:styleId="WW8Num31z0">
    <w:name w:val="WW8Num31z0"/>
    <w:rsid w:val="00980911"/>
    <w:rPr>
      <w:rFonts w:ascii="Times New Roman" w:hAnsi="Times New Roman" w:cs="Times New Roman"/>
    </w:rPr>
  </w:style>
  <w:style w:type="character" w:customStyle="1" w:styleId="WW8Num34z0">
    <w:name w:val="WW8Num34z0"/>
    <w:rsid w:val="00980911"/>
    <w:rPr>
      <w:rFonts w:ascii="Symbol" w:hAnsi="Symbol"/>
    </w:rPr>
  </w:style>
  <w:style w:type="character" w:customStyle="1" w:styleId="WW8Num34z1">
    <w:name w:val="WW8Num34z1"/>
    <w:rsid w:val="00980911"/>
    <w:rPr>
      <w:rFonts w:ascii="Courier New" w:hAnsi="Courier New" w:cs="Courier New"/>
    </w:rPr>
  </w:style>
  <w:style w:type="character" w:customStyle="1" w:styleId="WW8Num34z2">
    <w:name w:val="WW8Num34z2"/>
    <w:rsid w:val="00980911"/>
    <w:rPr>
      <w:rFonts w:ascii="Wingdings" w:hAnsi="Wingdings"/>
    </w:rPr>
  </w:style>
  <w:style w:type="character" w:customStyle="1" w:styleId="WW8Num36z0">
    <w:name w:val="WW8Num36z0"/>
    <w:rsid w:val="00980911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980911"/>
    <w:rPr>
      <w:rFonts w:ascii="Courier New" w:hAnsi="Courier New" w:cs="Courier New"/>
    </w:rPr>
  </w:style>
  <w:style w:type="character" w:customStyle="1" w:styleId="WW8Num36z2">
    <w:name w:val="WW8Num36z2"/>
    <w:rsid w:val="00980911"/>
    <w:rPr>
      <w:rFonts w:ascii="Wingdings" w:hAnsi="Wingdings"/>
    </w:rPr>
  </w:style>
  <w:style w:type="character" w:customStyle="1" w:styleId="Domylnaczcionkaakapitu3">
    <w:name w:val="Domyślna czcionka akapitu3"/>
    <w:rsid w:val="00980911"/>
  </w:style>
  <w:style w:type="character" w:customStyle="1" w:styleId="WW8Num7z1">
    <w:name w:val="WW8Num7z1"/>
    <w:rsid w:val="00980911"/>
    <w:rPr>
      <w:rFonts w:ascii="Courier New" w:hAnsi="Courier New" w:cs="Courier New"/>
    </w:rPr>
  </w:style>
  <w:style w:type="character" w:customStyle="1" w:styleId="WW8Num7z3">
    <w:name w:val="WW8Num7z3"/>
    <w:rsid w:val="00980911"/>
    <w:rPr>
      <w:rFonts w:ascii="Symbol" w:hAnsi="Symbol"/>
    </w:rPr>
  </w:style>
  <w:style w:type="character" w:customStyle="1" w:styleId="WW8Num12z1">
    <w:name w:val="WW8Num12z1"/>
    <w:rsid w:val="00980911"/>
    <w:rPr>
      <w:rFonts w:ascii="Courier New" w:hAnsi="Courier New" w:cs="Courier New"/>
    </w:rPr>
  </w:style>
  <w:style w:type="character" w:customStyle="1" w:styleId="WW8Num12z2">
    <w:name w:val="WW8Num12z2"/>
    <w:rsid w:val="00980911"/>
    <w:rPr>
      <w:rFonts w:ascii="Wingdings" w:hAnsi="Wingdings"/>
    </w:rPr>
  </w:style>
  <w:style w:type="character" w:customStyle="1" w:styleId="WW8Num13z0">
    <w:name w:val="WW8Num13z0"/>
    <w:rsid w:val="00980911"/>
    <w:rPr>
      <w:rFonts w:ascii="Times New Roman" w:hAnsi="Times New Roman" w:cs="Times New Roman"/>
    </w:rPr>
  </w:style>
  <w:style w:type="character" w:customStyle="1" w:styleId="WW8Num18z0">
    <w:name w:val="WW8Num18z0"/>
    <w:rsid w:val="00980911"/>
    <w:rPr>
      <w:rFonts w:ascii="Times New Roman" w:hAnsi="Times New Roman" w:cs="Times New Roman"/>
    </w:rPr>
  </w:style>
  <w:style w:type="character" w:customStyle="1" w:styleId="WW8Num23z2">
    <w:name w:val="WW8Num23z2"/>
    <w:rsid w:val="00980911"/>
    <w:rPr>
      <w:rFonts w:ascii="Wingdings" w:hAnsi="Wingdings"/>
      <w:sz w:val="20"/>
    </w:rPr>
  </w:style>
  <w:style w:type="character" w:customStyle="1" w:styleId="WW8Num26z1">
    <w:name w:val="WW8Num26z1"/>
    <w:rsid w:val="00980911"/>
    <w:rPr>
      <w:rFonts w:ascii="Tahoma" w:hAnsi="Tahoma"/>
      <w:b/>
      <w:bCs/>
      <w:sz w:val="22"/>
      <w:szCs w:val="22"/>
    </w:rPr>
  </w:style>
  <w:style w:type="character" w:customStyle="1" w:styleId="WW8Num27z0">
    <w:name w:val="WW8Num27z0"/>
    <w:rsid w:val="00980911"/>
    <w:rPr>
      <w:rFonts w:ascii="Tahoma" w:hAnsi="Tahoma"/>
      <w:b/>
      <w:bCs/>
      <w:sz w:val="22"/>
      <w:szCs w:val="22"/>
    </w:rPr>
  </w:style>
  <w:style w:type="character" w:customStyle="1" w:styleId="WW8Num31z1">
    <w:name w:val="WW8Num31z1"/>
    <w:rsid w:val="00980911"/>
    <w:rPr>
      <w:rFonts w:ascii="Courier New" w:hAnsi="Courier New" w:cs="Courier New"/>
    </w:rPr>
  </w:style>
  <w:style w:type="character" w:customStyle="1" w:styleId="WW8Num31z2">
    <w:name w:val="WW8Num31z2"/>
    <w:rsid w:val="00980911"/>
    <w:rPr>
      <w:rFonts w:ascii="Wingdings" w:hAnsi="Wingdings"/>
    </w:rPr>
  </w:style>
  <w:style w:type="character" w:customStyle="1" w:styleId="WW8Num31z3">
    <w:name w:val="WW8Num31z3"/>
    <w:rsid w:val="00980911"/>
    <w:rPr>
      <w:rFonts w:ascii="Symbol" w:hAnsi="Symbol"/>
    </w:rPr>
  </w:style>
  <w:style w:type="character" w:customStyle="1" w:styleId="WW8Num32z0">
    <w:name w:val="WW8Num32z0"/>
    <w:rsid w:val="00980911"/>
    <w:rPr>
      <w:rFonts w:ascii="Tahoma" w:hAnsi="Tahoma"/>
      <w:b/>
      <w:bCs/>
      <w:sz w:val="22"/>
      <w:szCs w:val="22"/>
    </w:rPr>
  </w:style>
  <w:style w:type="character" w:customStyle="1" w:styleId="WW8Num32z4">
    <w:name w:val="WW8Num32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34z3">
    <w:name w:val="WW8Num34z3"/>
    <w:rsid w:val="00980911"/>
    <w:rPr>
      <w:rFonts w:ascii="Symbol" w:hAnsi="Symbol"/>
    </w:rPr>
  </w:style>
  <w:style w:type="character" w:customStyle="1" w:styleId="WW8Num35z1">
    <w:name w:val="WW8Num35z1"/>
    <w:rsid w:val="00980911"/>
    <w:rPr>
      <w:rFonts w:ascii="Tahoma" w:hAnsi="Tahoma"/>
      <w:b/>
      <w:bCs/>
      <w:sz w:val="22"/>
      <w:szCs w:val="22"/>
    </w:rPr>
  </w:style>
  <w:style w:type="character" w:customStyle="1" w:styleId="WW8Num36z3">
    <w:name w:val="WW8Num36z3"/>
    <w:rsid w:val="00980911"/>
    <w:rPr>
      <w:rFonts w:ascii="Symbol" w:hAnsi="Symbol"/>
    </w:rPr>
  </w:style>
  <w:style w:type="character" w:customStyle="1" w:styleId="Domylnaczcionkaakapitu2">
    <w:name w:val="Domyślna czcionka akapitu2"/>
    <w:rsid w:val="00980911"/>
  </w:style>
  <w:style w:type="character" w:customStyle="1" w:styleId="Domylnaczcionkaakapitu1">
    <w:name w:val="Domyślna czcionka akapitu1"/>
    <w:rsid w:val="00980911"/>
  </w:style>
  <w:style w:type="character" w:customStyle="1" w:styleId="WW8Num1z0">
    <w:name w:val="WW8Num1z0"/>
    <w:rsid w:val="00980911"/>
    <w:rPr>
      <w:rFonts w:ascii="Arial" w:hAnsi="Arial" w:cs="Arial"/>
      <w:sz w:val="22"/>
      <w:szCs w:val="22"/>
    </w:rPr>
  </w:style>
  <w:style w:type="character" w:customStyle="1" w:styleId="WW8Num2z1">
    <w:name w:val="WW8Num2z1"/>
    <w:rsid w:val="00980911"/>
    <w:rPr>
      <w:rFonts w:ascii="Courier New" w:hAnsi="Courier New" w:cs="Courier New"/>
    </w:rPr>
  </w:style>
  <w:style w:type="character" w:customStyle="1" w:styleId="WW8Num2z2">
    <w:name w:val="WW8Num2z2"/>
    <w:rsid w:val="00980911"/>
    <w:rPr>
      <w:rFonts w:ascii="Wingdings" w:hAnsi="Wingdings"/>
    </w:rPr>
  </w:style>
  <w:style w:type="character" w:customStyle="1" w:styleId="WW8Num2z3">
    <w:name w:val="WW8Num2z3"/>
    <w:rsid w:val="00980911"/>
    <w:rPr>
      <w:rFonts w:ascii="Symbol" w:hAnsi="Symbol"/>
    </w:rPr>
  </w:style>
  <w:style w:type="character" w:customStyle="1" w:styleId="WW8Num7z2">
    <w:name w:val="WW8Num7z2"/>
    <w:rsid w:val="00980911"/>
    <w:rPr>
      <w:rFonts w:ascii="Wingdings" w:hAnsi="Wingdings"/>
    </w:rPr>
  </w:style>
  <w:style w:type="character" w:customStyle="1" w:styleId="WW8Num10z1">
    <w:name w:val="WW8Num10z1"/>
    <w:rsid w:val="00980911"/>
    <w:rPr>
      <w:rFonts w:ascii="Courier New" w:hAnsi="Courier New" w:cs="Courier New"/>
    </w:rPr>
  </w:style>
  <w:style w:type="character" w:customStyle="1" w:styleId="WW8Num10z2">
    <w:name w:val="WW8Num10z2"/>
    <w:rsid w:val="00980911"/>
    <w:rPr>
      <w:rFonts w:ascii="Wingdings" w:hAnsi="Wingdings"/>
    </w:rPr>
  </w:style>
  <w:style w:type="character" w:customStyle="1" w:styleId="WW8Num10z3">
    <w:name w:val="WW8Num10z3"/>
    <w:rsid w:val="00980911"/>
    <w:rPr>
      <w:rFonts w:ascii="Symbol" w:hAnsi="Symbol"/>
    </w:rPr>
  </w:style>
  <w:style w:type="character" w:customStyle="1" w:styleId="WW8Num11z0">
    <w:name w:val="WW8Num11z0"/>
    <w:rsid w:val="00980911"/>
    <w:rPr>
      <w:rFonts w:ascii="Symbol" w:hAnsi="Symbol"/>
      <w:sz w:val="20"/>
    </w:rPr>
  </w:style>
  <w:style w:type="character" w:customStyle="1" w:styleId="WW8Num11z1">
    <w:name w:val="WW8Num11z1"/>
    <w:rsid w:val="00980911"/>
    <w:rPr>
      <w:rFonts w:ascii="Courier New" w:hAnsi="Courier New"/>
      <w:sz w:val="20"/>
    </w:rPr>
  </w:style>
  <w:style w:type="character" w:customStyle="1" w:styleId="WW8Num11z2">
    <w:name w:val="WW8Num11z2"/>
    <w:rsid w:val="00980911"/>
    <w:rPr>
      <w:rFonts w:ascii="Wingdings" w:hAnsi="Wingdings"/>
      <w:sz w:val="20"/>
    </w:rPr>
  </w:style>
  <w:style w:type="character" w:customStyle="1" w:styleId="WW8Num12z0">
    <w:name w:val="WW8Num12z0"/>
    <w:rsid w:val="00980911"/>
    <w:rPr>
      <w:rFonts w:ascii="Times New Roman" w:hAnsi="Times New Roman" w:cs="Times New Roman"/>
    </w:rPr>
  </w:style>
  <w:style w:type="character" w:customStyle="1" w:styleId="WW8Num12z3">
    <w:name w:val="WW8Num12z3"/>
    <w:rsid w:val="00980911"/>
    <w:rPr>
      <w:rFonts w:ascii="Symbol" w:hAnsi="Symbol"/>
    </w:rPr>
  </w:style>
  <w:style w:type="character" w:customStyle="1" w:styleId="WW8Num13z1">
    <w:name w:val="WW8Num13z1"/>
    <w:rsid w:val="00980911"/>
    <w:rPr>
      <w:rFonts w:ascii="Courier New" w:hAnsi="Courier New" w:cs="Courier New"/>
    </w:rPr>
  </w:style>
  <w:style w:type="character" w:customStyle="1" w:styleId="WW8Num13z2">
    <w:name w:val="WW8Num13z2"/>
    <w:rsid w:val="00980911"/>
    <w:rPr>
      <w:rFonts w:ascii="Wingdings" w:hAnsi="Wingdings"/>
    </w:rPr>
  </w:style>
  <w:style w:type="character" w:customStyle="1" w:styleId="WW8Num13z3">
    <w:name w:val="WW8Num13z3"/>
    <w:rsid w:val="00980911"/>
    <w:rPr>
      <w:rFonts w:ascii="Symbol" w:hAnsi="Symbol"/>
    </w:rPr>
  </w:style>
  <w:style w:type="character" w:customStyle="1" w:styleId="WW8Num18z1">
    <w:name w:val="WW8Num18z1"/>
    <w:rsid w:val="00980911"/>
    <w:rPr>
      <w:rFonts w:ascii="Courier New" w:hAnsi="Courier New" w:cs="Courier New"/>
    </w:rPr>
  </w:style>
  <w:style w:type="character" w:customStyle="1" w:styleId="WW8Num18z2">
    <w:name w:val="WW8Num18z2"/>
    <w:rsid w:val="00980911"/>
    <w:rPr>
      <w:rFonts w:ascii="Wingdings" w:hAnsi="Wingdings"/>
    </w:rPr>
  </w:style>
  <w:style w:type="character" w:customStyle="1" w:styleId="WW8Num18z3">
    <w:name w:val="WW8Num18z3"/>
    <w:rsid w:val="00980911"/>
    <w:rPr>
      <w:rFonts w:ascii="Symbol" w:hAnsi="Symbol"/>
    </w:rPr>
  </w:style>
  <w:style w:type="character" w:customStyle="1" w:styleId="WW8Num19z0">
    <w:name w:val="WW8Num19z0"/>
    <w:rsid w:val="00980911"/>
    <w:rPr>
      <w:rFonts w:ascii="Times New Roman" w:hAnsi="Times New Roman" w:cs="Times New Roman"/>
    </w:rPr>
  </w:style>
  <w:style w:type="character" w:customStyle="1" w:styleId="WW8Num19z3">
    <w:name w:val="WW8Num19z3"/>
    <w:rsid w:val="00980911"/>
    <w:rPr>
      <w:rFonts w:ascii="Symbol" w:hAnsi="Symbol"/>
    </w:rPr>
  </w:style>
  <w:style w:type="character" w:customStyle="1" w:styleId="WW8Num21z0">
    <w:name w:val="WW8Num21z0"/>
    <w:rsid w:val="00980911"/>
    <w:rPr>
      <w:rFonts w:ascii="Times New Roman" w:hAnsi="Times New Roman" w:cs="Times New Roman"/>
    </w:rPr>
  </w:style>
  <w:style w:type="character" w:customStyle="1" w:styleId="WW8Num21z2">
    <w:name w:val="WW8Num21z2"/>
    <w:rsid w:val="00980911"/>
    <w:rPr>
      <w:rFonts w:ascii="Wingdings" w:hAnsi="Wingdings"/>
    </w:rPr>
  </w:style>
  <w:style w:type="character" w:customStyle="1" w:styleId="WW8Num21z3">
    <w:name w:val="WW8Num21z3"/>
    <w:rsid w:val="00980911"/>
    <w:rPr>
      <w:rFonts w:ascii="Symbol" w:hAnsi="Symbol"/>
    </w:rPr>
  </w:style>
  <w:style w:type="character" w:customStyle="1" w:styleId="WW8Num22z1">
    <w:name w:val="WW8Num22z1"/>
    <w:rsid w:val="00980911"/>
    <w:rPr>
      <w:rFonts w:ascii="Courier New" w:hAnsi="Courier New"/>
      <w:sz w:val="20"/>
    </w:rPr>
  </w:style>
  <w:style w:type="character" w:customStyle="1" w:styleId="WW8Num22z2">
    <w:name w:val="WW8Num22z2"/>
    <w:rsid w:val="00980911"/>
    <w:rPr>
      <w:rFonts w:ascii="Wingdings" w:hAnsi="Wingdings"/>
      <w:sz w:val="20"/>
    </w:rPr>
  </w:style>
  <w:style w:type="character" w:customStyle="1" w:styleId="WW8Num23z0">
    <w:name w:val="WW8Num23z0"/>
    <w:rsid w:val="00980911"/>
    <w:rPr>
      <w:rFonts w:ascii="Symbol" w:hAnsi="Symbol"/>
      <w:sz w:val="20"/>
    </w:rPr>
  </w:style>
  <w:style w:type="character" w:customStyle="1" w:styleId="WW8Num28z0">
    <w:name w:val="WW8Num28z0"/>
    <w:rsid w:val="00980911"/>
    <w:rPr>
      <w:rFonts w:ascii="Times New Roman" w:hAnsi="Times New Roman" w:cs="Times New Roman"/>
    </w:rPr>
  </w:style>
  <w:style w:type="character" w:customStyle="1" w:styleId="WW8Num29z0">
    <w:name w:val="WW8Num29z0"/>
    <w:rsid w:val="00980911"/>
    <w:rPr>
      <w:rFonts w:ascii="Times New Roman" w:hAnsi="Times New Roman" w:cs="Times New Roman"/>
    </w:rPr>
  </w:style>
  <w:style w:type="character" w:customStyle="1" w:styleId="WW8Num29z2">
    <w:name w:val="WW8Num29z2"/>
    <w:rsid w:val="00980911"/>
    <w:rPr>
      <w:rFonts w:ascii="Wingdings" w:hAnsi="Wingdings"/>
    </w:rPr>
  </w:style>
  <w:style w:type="character" w:customStyle="1" w:styleId="WW8Num29z3">
    <w:name w:val="WW8Num29z3"/>
    <w:rsid w:val="00980911"/>
    <w:rPr>
      <w:rFonts w:ascii="Symbol" w:hAnsi="Symbol"/>
    </w:rPr>
  </w:style>
  <w:style w:type="character" w:customStyle="1" w:styleId="WW8Num17z0">
    <w:name w:val="WW8Num17z0"/>
    <w:rsid w:val="00980911"/>
    <w:rPr>
      <w:rFonts w:ascii="Times New Roman" w:hAnsi="Times New Roman" w:cs="Times New Roman"/>
    </w:rPr>
  </w:style>
  <w:style w:type="character" w:customStyle="1" w:styleId="WW8Num17z1">
    <w:name w:val="WW8Num17z1"/>
    <w:rsid w:val="00980911"/>
    <w:rPr>
      <w:rFonts w:ascii="Wingdings 2" w:hAnsi="Wingdings 2" w:cs="Courier New"/>
    </w:rPr>
  </w:style>
  <w:style w:type="character" w:customStyle="1" w:styleId="WW8Num17z2">
    <w:name w:val="WW8Num17z2"/>
    <w:rsid w:val="00980911"/>
    <w:rPr>
      <w:rFonts w:ascii="StarSymbol" w:hAnsi="StarSymbol"/>
    </w:rPr>
  </w:style>
  <w:style w:type="character" w:customStyle="1" w:styleId="WW8Num24z1">
    <w:name w:val="WW8Num24z1"/>
    <w:rsid w:val="00980911"/>
    <w:rPr>
      <w:rFonts w:ascii="Courier New" w:hAnsi="Courier New" w:cs="Courier New"/>
    </w:rPr>
  </w:style>
  <w:style w:type="character" w:customStyle="1" w:styleId="WW8Num24z2">
    <w:name w:val="WW8Num24z2"/>
    <w:rsid w:val="00980911"/>
    <w:rPr>
      <w:rFonts w:ascii="Courier New" w:hAnsi="Courier New"/>
      <w:sz w:val="20"/>
    </w:rPr>
  </w:style>
  <w:style w:type="character" w:customStyle="1" w:styleId="WW8Num25z4">
    <w:name w:val="WW8Num25z4"/>
    <w:rsid w:val="00980911"/>
    <w:rPr>
      <w:rFonts w:ascii="Tahoma" w:hAnsi="Tahoma" w:cs="StarSymbol"/>
      <w:sz w:val="18"/>
      <w:szCs w:val="18"/>
    </w:rPr>
  </w:style>
  <w:style w:type="character" w:customStyle="1" w:styleId="Znakiprzypiswdolnych">
    <w:name w:val="Znaki przypisów dolnych"/>
    <w:rsid w:val="00980911"/>
  </w:style>
  <w:style w:type="character" w:styleId="Odwoanieprzypisudolnego">
    <w:name w:val="footnote reference"/>
    <w:uiPriority w:val="99"/>
    <w:rsid w:val="00980911"/>
    <w:rPr>
      <w:vertAlign w:val="superscript"/>
    </w:rPr>
  </w:style>
  <w:style w:type="character" w:customStyle="1" w:styleId="apple-style-span">
    <w:name w:val="apple-style-span"/>
    <w:basedOn w:val="Domylnaczcionkaakapitu1"/>
    <w:rsid w:val="00980911"/>
  </w:style>
  <w:style w:type="character" w:customStyle="1" w:styleId="apple-converted-space">
    <w:name w:val="apple-converted-space"/>
    <w:basedOn w:val="Domylnaczcionkaakapitu1"/>
    <w:rsid w:val="00980911"/>
  </w:style>
  <w:style w:type="character" w:customStyle="1" w:styleId="jm">
    <w:name w:val="jm"/>
    <w:basedOn w:val="Domylnaczcionkaakapitu1"/>
    <w:rsid w:val="00980911"/>
  </w:style>
  <w:style w:type="paragraph" w:styleId="Tekstpodstawowy">
    <w:name w:val="Body Text"/>
    <w:basedOn w:val="Normalny"/>
    <w:link w:val="TekstpodstawowyZnak"/>
    <w:rsid w:val="00980911"/>
    <w:pPr>
      <w:suppressAutoHyphens/>
      <w:spacing w:after="12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80911"/>
    <w:pPr>
      <w:tabs>
        <w:tab w:val="left" w:pos="4800"/>
      </w:tabs>
      <w:suppressAutoHyphens/>
      <w:spacing w:after="0" w:line="240" w:lineRule="auto"/>
      <w:ind w:left="720"/>
      <w:jc w:val="both"/>
    </w:pPr>
    <w:rPr>
      <w:rFonts w:ascii="Mangal" w:eastAsia="Times New Roman" w:hAnsi="Mangal" w:cs="Times New Roman"/>
      <w:szCs w:val="24"/>
      <w:lang w:eastAsia="pl-PL"/>
    </w:rPr>
  </w:style>
  <w:style w:type="paragraph" w:styleId="Legenda">
    <w:name w:val="caption"/>
    <w:basedOn w:val="Normalny"/>
    <w:qFormat/>
    <w:rsid w:val="00980911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980911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paragraph" w:customStyle="1" w:styleId="Nagwek40">
    <w:name w:val="Nagłówek4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980911"/>
    <w:rPr>
      <w:rFonts w:cs="Tahoma"/>
    </w:rPr>
  </w:style>
  <w:style w:type="paragraph" w:styleId="Stopka">
    <w:name w:val="footer"/>
    <w:basedOn w:val="Normalny"/>
    <w:link w:val="StopkaZnak"/>
    <w:uiPriority w:val="99"/>
    <w:rsid w:val="00980911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980911"/>
    <w:pPr>
      <w:suppressLineNumbers/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agwektabeli">
    <w:name w:val="Nagłówek tabeli"/>
    <w:basedOn w:val="Zawartotabeli"/>
    <w:rsid w:val="00980911"/>
    <w:pPr>
      <w:jc w:val="center"/>
    </w:pPr>
    <w:rPr>
      <w:b/>
      <w:bCs/>
    </w:rPr>
  </w:style>
  <w:style w:type="paragraph" w:customStyle="1" w:styleId="Tabela">
    <w:name w:val="Tabela"/>
    <w:basedOn w:val="Podpis1"/>
    <w:rsid w:val="00980911"/>
  </w:style>
  <w:style w:type="paragraph" w:customStyle="1" w:styleId="Zawartoramki">
    <w:name w:val="Zawartość ramki"/>
    <w:basedOn w:val="Tekstpodstawowy"/>
    <w:rsid w:val="00980911"/>
  </w:style>
  <w:style w:type="paragraph" w:customStyle="1" w:styleId="Indeks">
    <w:name w:val="Indeks"/>
    <w:basedOn w:val="Normalny"/>
    <w:rsid w:val="00980911"/>
    <w:pPr>
      <w:suppressLineNumbers/>
      <w:suppressAutoHyphens/>
      <w:spacing w:after="0" w:line="240" w:lineRule="auto"/>
      <w:jc w:val="both"/>
    </w:pPr>
    <w:rPr>
      <w:rFonts w:eastAsia="Times New Roman" w:cs="Tahoma"/>
      <w:szCs w:val="24"/>
      <w:lang w:eastAsia="pl-PL"/>
    </w:rPr>
  </w:style>
  <w:style w:type="paragraph" w:customStyle="1" w:styleId="Nagwek30">
    <w:name w:val="Nagłówek3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3">
    <w:name w:val="Podpis3"/>
    <w:basedOn w:val="Normalny"/>
    <w:rsid w:val="00980911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2">
    <w:name w:val="Podpis2"/>
    <w:basedOn w:val="Normalny"/>
    <w:rsid w:val="00980911"/>
    <w:pPr>
      <w:suppressLineNumbers/>
      <w:suppressAutoHyphens/>
      <w:spacing w:before="120" w:after="120" w:line="240" w:lineRule="auto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Podpis1">
    <w:name w:val="Podpis1"/>
    <w:basedOn w:val="Normalny"/>
    <w:rsid w:val="00980911"/>
    <w:pPr>
      <w:suppressLineNumbers/>
      <w:suppressAutoHyphens/>
      <w:spacing w:before="120" w:after="120" w:line="240" w:lineRule="auto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8091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">
    <w:name w:val="p"/>
    <w:basedOn w:val="Normalny"/>
    <w:rsid w:val="0098091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small">
    <w:name w:val="psmall"/>
    <w:basedOn w:val="Normalny"/>
    <w:rsid w:val="0098091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xt">
    <w:name w:val="txt"/>
    <w:basedOn w:val="Normalny"/>
    <w:rsid w:val="00980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txt2">
    <w:name w:val="txt2"/>
    <w:basedOn w:val="Normalny"/>
    <w:rsid w:val="00980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for">
    <w:name w:val="for"/>
    <w:basedOn w:val="Normalny"/>
    <w:rsid w:val="0098091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000000"/>
      <w:sz w:val="15"/>
      <w:szCs w:val="15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rsid w:val="00980911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rsid w:val="00980911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estern">
    <w:name w:val="western"/>
    <w:basedOn w:val="Normalny"/>
    <w:rsid w:val="00980911"/>
    <w:pPr>
      <w:suppressAutoHyphens/>
      <w:spacing w:before="280" w:after="0" w:line="240" w:lineRule="auto"/>
      <w:jc w:val="both"/>
    </w:pPr>
    <w:rPr>
      <w:rFonts w:eastAsia="Times New Roman" w:cs="Times New Roman"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980911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ormalnyWeb2">
    <w:name w:val="Normalny (Web)2"/>
    <w:basedOn w:val="Normalny"/>
    <w:rsid w:val="00980911"/>
    <w:pPr>
      <w:suppressAutoHyphens/>
      <w:spacing w:before="280" w:after="119" w:line="240" w:lineRule="auto"/>
      <w:jc w:val="both"/>
    </w:pPr>
    <w:rPr>
      <w:rFonts w:eastAsia="Times New Roman" w:cs="Times New Roman"/>
      <w:i/>
      <w:iCs/>
      <w:szCs w:val="24"/>
      <w:lang w:eastAsia="pl-PL"/>
    </w:rPr>
  </w:style>
  <w:style w:type="paragraph" w:customStyle="1" w:styleId="NormalnyWeb1">
    <w:name w:val="Normalny (Web)1"/>
    <w:basedOn w:val="Normalny"/>
    <w:rsid w:val="00980911"/>
    <w:pPr>
      <w:suppressAutoHyphens/>
      <w:spacing w:before="280" w:after="119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80911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ww-zawarto-tabeli">
    <w:name w:val="ww-zawartość-tabeli"/>
    <w:basedOn w:val="Normalny"/>
    <w:rsid w:val="00980911"/>
    <w:pPr>
      <w:suppressAutoHyphens/>
      <w:spacing w:before="280" w:after="119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80911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Cs w:val="24"/>
      <w:lang w:eastAsia="pl-PL"/>
    </w:rPr>
  </w:style>
  <w:style w:type="paragraph" w:styleId="Cytat">
    <w:name w:val="Quote"/>
    <w:basedOn w:val="Normalny"/>
    <w:link w:val="CytatZnak"/>
    <w:qFormat/>
    <w:rsid w:val="00DC2E4A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B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BC4"/>
  </w:style>
  <w:style w:type="character" w:styleId="Odwoanieprzypisukocowego">
    <w:name w:val="endnote reference"/>
    <w:uiPriority w:val="99"/>
    <w:semiHidden/>
    <w:unhideWhenUsed/>
    <w:rsid w:val="00CF2BC4"/>
    <w:rPr>
      <w:vertAlign w:val="superscript"/>
    </w:rPr>
  </w:style>
  <w:style w:type="table" w:styleId="Tabela-Siatka">
    <w:name w:val="Table Grid"/>
    <w:basedOn w:val="Standardowy"/>
    <w:uiPriority w:val="59"/>
    <w:rsid w:val="0007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7D3FA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nhideWhenUsed/>
    <w:rsid w:val="00F2297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22975"/>
    <w:pPr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229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29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297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26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34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D1CA4"/>
    <w:rPr>
      <w:sz w:val="24"/>
      <w:szCs w:val="24"/>
    </w:rPr>
  </w:style>
  <w:style w:type="paragraph" w:customStyle="1" w:styleId="Textbody">
    <w:name w:val="Text body"/>
    <w:basedOn w:val="Normalny"/>
    <w:rsid w:val="00ED6121"/>
    <w:pPr>
      <w:suppressAutoHyphens/>
      <w:autoSpaceDN w:val="0"/>
      <w:spacing w:after="120" w:line="240" w:lineRule="auto"/>
      <w:jc w:val="both"/>
      <w:textAlignment w:val="baseline"/>
    </w:pPr>
    <w:rPr>
      <w:rFonts w:eastAsia="Times New Roman" w:cs="Times New Roman"/>
      <w:kern w:val="3"/>
      <w:szCs w:val="24"/>
      <w:lang w:eastAsia="pl-PL"/>
    </w:rPr>
  </w:style>
  <w:style w:type="character" w:customStyle="1" w:styleId="StrongEmphasis">
    <w:name w:val="Strong Emphasis"/>
    <w:basedOn w:val="Domylnaczcionkaakapitu"/>
    <w:rsid w:val="00ED6121"/>
    <w:rPr>
      <w:b/>
      <w:bCs/>
    </w:rPr>
  </w:style>
  <w:style w:type="paragraph" w:customStyle="1" w:styleId="Default">
    <w:name w:val="Default"/>
    <w:rsid w:val="0025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61282"/>
  </w:style>
  <w:style w:type="table" w:customStyle="1" w:styleId="Tabela-Siatka3">
    <w:name w:val="Tabela - Siatka3"/>
    <w:basedOn w:val="Standardowy"/>
    <w:next w:val="Tabela-Siatka"/>
    <w:uiPriority w:val="39"/>
    <w:rsid w:val="00861282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61282"/>
    <w:rPr>
      <w:rFonts w:ascii="Arial" w:eastAsia="MS Mincho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861282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641D6"/>
  </w:style>
  <w:style w:type="paragraph" w:customStyle="1" w:styleId="ust">
    <w:name w:val="ust"/>
    <w:uiPriority w:val="99"/>
    <w:rsid w:val="00E641D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lang w:eastAsia="zh-CN"/>
    </w:rPr>
  </w:style>
  <w:style w:type="character" w:styleId="Uwydatnienie">
    <w:name w:val="Emphasis"/>
    <w:rsid w:val="009C7807"/>
    <w:rPr>
      <w:i/>
      <w:iCs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9C7807"/>
    <w:rPr>
      <w:rFonts w:ascii="Calibri" w:eastAsia="Calibri" w:hAnsi="Calibri"/>
      <w:sz w:val="22"/>
      <w:szCs w:val="22"/>
      <w:lang w:eastAsia="en-US"/>
    </w:rPr>
  </w:style>
  <w:style w:type="character" w:customStyle="1" w:styleId="TeksttreciPogrubienie">
    <w:name w:val="Tekst treści + Pogrubienie"/>
    <w:rsid w:val="009C780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158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C7AAE"/>
    <w:rPr>
      <w:color w:val="808080"/>
    </w:rPr>
  </w:style>
  <w:style w:type="paragraph" w:customStyle="1" w:styleId="Akapitzlist1">
    <w:name w:val="Akapit z listą1"/>
    <w:basedOn w:val="Normalny"/>
    <w:rsid w:val="006C5BBB"/>
    <w:pPr>
      <w:suppressAutoHyphens/>
      <w:spacing w:after="0" w:line="240" w:lineRule="auto"/>
      <w:ind w:left="720"/>
      <w:jc w:val="both"/>
    </w:pPr>
    <w:rPr>
      <w:rFonts w:eastAsia="Times New Roman" w:cs="Times New Roman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39"/>
    <w:rsid w:val="008E2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rsid w:val="008E292A"/>
    <w:pPr>
      <w:keepLines/>
      <w:numPr>
        <w:numId w:val="6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link w:val="Styl2Znak"/>
    <w:rsid w:val="008E292A"/>
    <w:pPr>
      <w:keepLines/>
      <w:numPr>
        <w:numId w:val="6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365F91" w:themeColor="accent1" w:themeShade="BF"/>
      <w:sz w:val="24"/>
      <w:szCs w:val="24"/>
    </w:rPr>
  </w:style>
  <w:style w:type="character" w:customStyle="1" w:styleId="Styl2Znak">
    <w:name w:val="Styl2 Znak"/>
    <w:basedOn w:val="Domylnaczcionkaakapitu"/>
    <w:link w:val="Styl2"/>
    <w:rsid w:val="008E292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Styl3">
    <w:name w:val="Styl3"/>
    <w:basedOn w:val="Nagwek3"/>
    <w:rsid w:val="008E292A"/>
    <w:pPr>
      <w:keepLines/>
      <w:numPr>
        <w:numId w:val="6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E292A"/>
    <w:pPr>
      <w:keepNext/>
      <w:keepLines/>
      <w:numPr>
        <w:numId w:val="6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B68FC"/>
    <w:rPr>
      <w:rFonts w:asciiTheme="minorHAnsi" w:eastAsia="MS Mincho" w:hAnsiTheme="minorHAnsi" w:cs="Tahoma"/>
      <w:b/>
      <w:bCs/>
      <w:sz w:val="22"/>
      <w:szCs w:val="32"/>
    </w:rPr>
  </w:style>
  <w:style w:type="character" w:customStyle="1" w:styleId="CytatZnak">
    <w:name w:val="Cytat Znak"/>
    <w:basedOn w:val="Domylnaczcionkaakapitu"/>
    <w:link w:val="Cytat"/>
    <w:rsid w:val="00DC2E4A"/>
    <w:rPr>
      <w:rFonts w:asciiTheme="minorHAnsi" w:hAnsiTheme="minorHAnsi"/>
      <w:i/>
      <w:szCs w:val="24"/>
    </w:rPr>
  </w:style>
  <w:style w:type="paragraph" w:customStyle="1" w:styleId="Standarduser">
    <w:name w:val="Standard (user)"/>
    <w:rsid w:val="0090671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Standard">
    <w:name w:val="Standard"/>
    <w:rsid w:val="00994A17"/>
    <w:pPr>
      <w:autoSpaceDN w:val="0"/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articletitle">
    <w:name w:val="articletitle"/>
    <w:basedOn w:val="Domylnaczcionkaakapitu"/>
    <w:rsid w:val="00B0053B"/>
  </w:style>
  <w:style w:type="character" w:customStyle="1" w:styleId="footnote">
    <w:name w:val="footnote"/>
    <w:basedOn w:val="Domylnaczcionkaakapitu"/>
    <w:rsid w:val="000311E7"/>
  </w:style>
  <w:style w:type="paragraph" w:styleId="Nagwekspisutreci">
    <w:name w:val="TOC Heading"/>
    <w:basedOn w:val="Nagwek1"/>
    <w:next w:val="Normalny"/>
    <w:uiPriority w:val="39"/>
    <w:unhideWhenUsed/>
    <w:qFormat/>
    <w:rsid w:val="001E2135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E21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12214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rsid w:val="00475AE7"/>
    <w:rPr>
      <w:rFonts w:ascii="Tahoma" w:eastAsia="MS Mincho" w:hAnsi="Tahoma" w:cs="Tahoma"/>
      <w:b/>
      <w:bCs/>
      <w:iCs/>
      <w:sz w:val="22"/>
      <w:szCs w:val="28"/>
    </w:rPr>
  </w:style>
  <w:style w:type="paragraph" w:customStyle="1" w:styleId="nagwek31">
    <w:name w:val="nagłówek 3"/>
    <w:basedOn w:val="Normalny"/>
    <w:link w:val="nagwek3Znak0"/>
    <w:autoRedefine/>
    <w:qFormat/>
    <w:rsid w:val="00475AE7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1"/>
    <w:rsid w:val="00475AE7"/>
    <w:rPr>
      <w:rFonts w:asciiTheme="minorHAnsi" w:eastAsiaTheme="minorHAnsi" w:hAnsiTheme="minorHAnsi" w:cstheme="minorBidi"/>
      <w:b/>
      <w:bCs/>
      <w:sz w:val="24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475AE7"/>
    <w:rPr>
      <w:rFonts w:ascii="Arial" w:eastAsia="MS Mincho" w:hAnsi="Arial" w:cs="Tahom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75AE7"/>
    <w:rPr>
      <w:rFonts w:ascii="Arial" w:hAnsi="Arial" w:cs="Arial"/>
      <w:b/>
      <w:bCs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75AE7"/>
    <w:rPr>
      <w:rFonts w:asciiTheme="minorHAnsi" w:hAnsiTheme="minorHAnsi"/>
      <w:b/>
      <w:bCs/>
      <w:i/>
      <w:i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475AE7"/>
    <w:rPr>
      <w:rFonts w:asciiTheme="minorHAnsi" w:hAnsiTheme="minorHAnsi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5AE7"/>
    <w:rPr>
      <w:rFonts w:ascii="Mangal" w:hAnsi="Mangal"/>
      <w:sz w:val="22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475AE7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475AE7"/>
    <w:rPr>
      <w:rFonts w:ascii="Arial" w:hAnsi="Arial" w:cs="Arial"/>
      <w:vanish/>
      <w:sz w:val="16"/>
      <w:szCs w:val="16"/>
    </w:rPr>
  </w:style>
  <w:style w:type="character" w:customStyle="1" w:styleId="PodtytuZnak">
    <w:name w:val="Podtytuł Znak"/>
    <w:basedOn w:val="Domylnaczcionkaakapitu"/>
    <w:link w:val="Podtytu"/>
    <w:rsid w:val="00475AE7"/>
    <w:rPr>
      <w:rFonts w:ascii="Cambria" w:hAnsi="Cambria"/>
      <w:sz w:val="22"/>
      <w:szCs w:val="24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475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7622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06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6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5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A14555AB5C4D983CEEE15122697C" ma:contentTypeVersion="4" ma:contentTypeDescription="Create a new document." ma:contentTypeScope="" ma:versionID="a040e84b0fd02b731a58da5548b39ef3">
  <xsd:schema xmlns:xsd="http://www.w3.org/2001/XMLSchema" xmlns:xs="http://www.w3.org/2001/XMLSchema" xmlns:p="http://schemas.microsoft.com/office/2006/metadata/properties" xmlns:ns2="f33eae97-1b07-478f-a745-907b6cf277e0" targetNamespace="http://schemas.microsoft.com/office/2006/metadata/properties" ma:root="true" ma:fieldsID="2d717250e179672d4f431cb975231eed" ns2:_="">
    <xsd:import namespace="f33eae97-1b07-478f-a745-907b6cf27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ae97-1b07-478f-a745-907b6cf27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5091-EBA7-4CA8-83A2-EDD308522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D56E7-3BD6-46CA-8288-7F1653E402FC}">
  <ds:schemaRefs>
    <ds:schemaRef ds:uri="f33eae97-1b07-478f-a745-907b6cf277e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36BF54-1114-4C9E-BEBD-9502C5A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ae97-1b07-478f-a745-907b6cf27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CCE51-94B3-47D9-85F2-838BD735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Anna Lisiak</cp:lastModifiedBy>
  <cp:revision>5</cp:revision>
  <cp:lastPrinted>2021-05-14T07:39:00Z</cp:lastPrinted>
  <dcterms:created xsi:type="dcterms:W3CDTF">2021-05-14T09:30:00Z</dcterms:created>
  <dcterms:modified xsi:type="dcterms:W3CDTF">2021-05-14T09:36:00Z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0x0101007E18A14555AB5C4D983CEEE15122697C</vt:lpwstr>
  </property>
</Properties>
</file>