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003C" w14:textId="77777777" w:rsidR="00696B6D" w:rsidRPr="0060086E" w:rsidRDefault="00777FF7" w:rsidP="00214253">
      <w:pPr>
        <w:ind w:right="425"/>
        <w:jc w:val="both"/>
        <w:rPr>
          <w:b/>
          <w:i/>
          <w:sz w:val="16"/>
          <w:szCs w:val="16"/>
        </w:rPr>
      </w:pPr>
      <w:r w:rsidRPr="0060086E">
        <w:rPr>
          <w:b/>
          <w:i/>
          <w:sz w:val="16"/>
          <w:szCs w:val="16"/>
        </w:rPr>
        <w:t>________</w:t>
      </w:r>
      <w:r w:rsidR="00696B6D" w:rsidRPr="0060086E">
        <w:rPr>
          <w:b/>
          <w:i/>
          <w:sz w:val="16"/>
          <w:szCs w:val="16"/>
        </w:rPr>
        <w:t>______________________________________</w:t>
      </w:r>
      <w:r w:rsidR="00E2086B" w:rsidRPr="0060086E">
        <w:rPr>
          <w:b/>
          <w:i/>
          <w:sz w:val="16"/>
          <w:szCs w:val="16"/>
        </w:rPr>
        <w:t>___________________________</w:t>
      </w:r>
      <w:r w:rsidR="00AE33D3" w:rsidRPr="0060086E">
        <w:rPr>
          <w:b/>
          <w:i/>
          <w:sz w:val="16"/>
          <w:szCs w:val="16"/>
        </w:rPr>
        <w:t>_________________________________</w:t>
      </w:r>
      <w:r w:rsidR="000B345D" w:rsidRPr="0060086E">
        <w:rPr>
          <w:b/>
          <w:i/>
          <w:sz w:val="16"/>
          <w:szCs w:val="16"/>
        </w:rPr>
        <w:t>__________</w:t>
      </w:r>
    </w:p>
    <w:p w14:paraId="5154D4A3" w14:textId="77777777" w:rsidR="00696B6D" w:rsidRPr="0060086E" w:rsidRDefault="00BC5034" w:rsidP="00214253">
      <w:pPr>
        <w:ind w:right="425"/>
        <w:jc w:val="both"/>
        <w:rPr>
          <w:b/>
          <w:sz w:val="22"/>
          <w:szCs w:val="22"/>
        </w:rPr>
      </w:pPr>
      <w:r w:rsidRPr="0060086E">
        <w:rPr>
          <w:b/>
          <w:sz w:val="22"/>
          <w:szCs w:val="22"/>
        </w:rPr>
        <w:t>Nazwa Zamawiającego</w:t>
      </w:r>
      <w:r w:rsidR="00696B6D" w:rsidRPr="0060086E">
        <w:rPr>
          <w:b/>
          <w:sz w:val="22"/>
          <w:szCs w:val="22"/>
        </w:rPr>
        <w:t>:  Miasto Ostrołęka</w:t>
      </w:r>
    </w:p>
    <w:p w14:paraId="3E6E5F0F" w14:textId="77777777" w:rsidR="00696B6D" w:rsidRPr="0060086E" w:rsidRDefault="00BC5034" w:rsidP="00AE33D3">
      <w:pPr>
        <w:rPr>
          <w:b/>
          <w:sz w:val="22"/>
          <w:szCs w:val="22"/>
        </w:rPr>
      </w:pPr>
      <w:r w:rsidRPr="0060086E">
        <w:rPr>
          <w:b/>
          <w:sz w:val="22"/>
          <w:szCs w:val="22"/>
        </w:rPr>
        <w:t>Adres</w:t>
      </w:r>
      <w:r w:rsidR="00696B6D" w:rsidRPr="0060086E">
        <w:rPr>
          <w:b/>
          <w:sz w:val="22"/>
          <w:szCs w:val="22"/>
        </w:rPr>
        <w:t xml:space="preserve">:   </w:t>
      </w:r>
      <w:r w:rsidR="00DB4FE3" w:rsidRPr="0060086E">
        <w:rPr>
          <w:b/>
          <w:sz w:val="22"/>
          <w:szCs w:val="22"/>
        </w:rPr>
        <w:t>P</w:t>
      </w:r>
      <w:r w:rsidR="00AC28D0" w:rsidRPr="0060086E">
        <w:rPr>
          <w:b/>
          <w:sz w:val="22"/>
          <w:szCs w:val="22"/>
        </w:rPr>
        <w:t>lac gen. J. Bema 1</w:t>
      </w:r>
      <w:r w:rsidR="00AC28D0" w:rsidRPr="0060086E">
        <w:rPr>
          <w:b/>
          <w:sz w:val="22"/>
          <w:szCs w:val="22"/>
        </w:rPr>
        <w:tab/>
      </w:r>
      <w:r w:rsidR="00AC28D0" w:rsidRPr="0060086E">
        <w:rPr>
          <w:b/>
          <w:sz w:val="22"/>
          <w:szCs w:val="22"/>
        </w:rPr>
        <w:tab/>
      </w:r>
      <w:r w:rsidR="00AC28D0" w:rsidRPr="0060086E">
        <w:rPr>
          <w:b/>
          <w:sz w:val="22"/>
          <w:szCs w:val="22"/>
        </w:rPr>
        <w:tab/>
      </w:r>
      <w:r w:rsidR="00CB69B3" w:rsidRPr="0060086E">
        <w:rPr>
          <w:b/>
          <w:sz w:val="22"/>
          <w:szCs w:val="22"/>
        </w:rPr>
        <w:t xml:space="preserve">                   </w:t>
      </w:r>
      <w:r w:rsidRPr="0060086E">
        <w:rPr>
          <w:b/>
          <w:sz w:val="22"/>
          <w:szCs w:val="22"/>
        </w:rPr>
        <w:t>Telefon</w:t>
      </w:r>
      <w:r w:rsidR="00AC28D0" w:rsidRPr="0060086E">
        <w:rPr>
          <w:b/>
          <w:sz w:val="22"/>
          <w:szCs w:val="22"/>
        </w:rPr>
        <w:t xml:space="preserve">: </w:t>
      </w:r>
      <w:r w:rsidR="00DE0D0A" w:rsidRPr="0060086E">
        <w:rPr>
          <w:b/>
          <w:sz w:val="22"/>
          <w:szCs w:val="22"/>
        </w:rPr>
        <w:t xml:space="preserve"> </w:t>
      </w:r>
      <w:r w:rsidR="00696B6D" w:rsidRPr="0060086E">
        <w:rPr>
          <w:b/>
          <w:sz w:val="22"/>
          <w:szCs w:val="22"/>
        </w:rPr>
        <w:t>(29) 764-68-11</w:t>
      </w:r>
    </w:p>
    <w:p w14:paraId="2B41A73B" w14:textId="77777777" w:rsidR="00696B6D" w:rsidRPr="0060086E" w:rsidRDefault="00BC5034" w:rsidP="00214253">
      <w:pPr>
        <w:ind w:right="425"/>
        <w:rPr>
          <w:b/>
          <w:sz w:val="22"/>
          <w:szCs w:val="22"/>
        </w:rPr>
      </w:pPr>
      <w:r w:rsidRPr="0060086E">
        <w:rPr>
          <w:b/>
          <w:sz w:val="22"/>
          <w:szCs w:val="22"/>
        </w:rPr>
        <w:tab/>
        <w:t xml:space="preserve"> </w:t>
      </w:r>
      <w:r w:rsidR="00AC28D0" w:rsidRPr="0060086E">
        <w:rPr>
          <w:b/>
          <w:sz w:val="22"/>
          <w:szCs w:val="22"/>
        </w:rPr>
        <w:t>07-400 Ostrołęka</w:t>
      </w:r>
      <w:r w:rsidR="00AC28D0" w:rsidRPr="0060086E">
        <w:rPr>
          <w:b/>
          <w:sz w:val="22"/>
          <w:szCs w:val="22"/>
        </w:rPr>
        <w:tab/>
      </w:r>
      <w:r w:rsidR="00AC28D0" w:rsidRPr="0060086E">
        <w:rPr>
          <w:b/>
          <w:sz w:val="22"/>
          <w:szCs w:val="22"/>
        </w:rPr>
        <w:tab/>
      </w:r>
      <w:r w:rsidR="00AC28D0" w:rsidRPr="0060086E">
        <w:rPr>
          <w:b/>
          <w:sz w:val="22"/>
          <w:szCs w:val="22"/>
        </w:rPr>
        <w:tab/>
      </w:r>
      <w:r w:rsidRPr="0060086E">
        <w:rPr>
          <w:b/>
          <w:sz w:val="22"/>
          <w:szCs w:val="22"/>
        </w:rPr>
        <w:t xml:space="preserve">                    </w:t>
      </w:r>
    </w:p>
    <w:p w14:paraId="10B941AD" w14:textId="77777777" w:rsidR="00696B6D" w:rsidRPr="0060086E" w:rsidRDefault="00696B6D" w:rsidP="00214253">
      <w:pPr>
        <w:ind w:right="425"/>
        <w:rPr>
          <w:b/>
          <w:sz w:val="22"/>
          <w:szCs w:val="22"/>
        </w:rPr>
      </w:pPr>
      <w:r w:rsidRPr="0060086E">
        <w:rPr>
          <w:b/>
          <w:sz w:val="22"/>
          <w:szCs w:val="22"/>
        </w:rPr>
        <w:tab/>
        <w:t xml:space="preserve"> woj. mazowieckie</w:t>
      </w:r>
      <w:r w:rsidRPr="0060086E">
        <w:rPr>
          <w:b/>
          <w:i/>
          <w:sz w:val="22"/>
          <w:szCs w:val="22"/>
        </w:rPr>
        <w:tab/>
        <w:t xml:space="preserve">  </w:t>
      </w:r>
      <w:r w:rsidRPr="0060086E">
        <w:rPr>
          <w:b/>
          <w:i/>
          <w:sz w:val="22"/>
          <w:szCs w:val="22"/>
        </w:rPr>
        <w:tab/>
      </w:r>
      <w:r w:rsidRPr="0060086E">
        <w:rPr>
          <w:b/>
          <w:i/>
          <w:sz w:val="22"/>
          <w:szCs w:val="22"/>
        </w:rPr>
        <w:tab/>
      </w:r>
      <w:r w:rsidRPr="0060086E">
        <w:rPr>
          <w:b/>
          <w:i/>
          <w:sz w:val="22"/>
          <w:szCs w:val="22"/>
        </w:rPr>
        <w:tab/>
      </w:r>
      <w:r w:rsidRPr="0060086E">
        <w:rPr>
          <w:b/>
          <w:i/>
          <w:sz w:val="22"/>
          <w:szCs w:val="22"/>
        </w:rPr>
        <w:tab/>
      </w:r>
    </w:p>
    <w:p w14:paraId="2E194903" w14:textId="77777777" w:rsidR="006875D5" w:rsidRPr="0060086E" w:rsidRDefault="006875D5" w:rsidP="0091703C">
      <w:pPr>
        <w:ind w:right="425"/>
        <w:jc w:val="center"/>
        <w:rPr>
          <w:b/>
          <w:sz w:val="22"/>
          <w:szCs w:val="22"/>
        </w:rPr>
      </w:pPr>
    </w:p>
    <w:p w14:paraId="1B12D6A7" w14:textId="77777777" w:rsidR="006875D5" w:rsidRPr="0060086E" w:rsidRDefault="006875D5" w:rsidP="0091703C">
      <w:pPr>
        <w:ind w:right="425"/>
        <w:jc w:val="center"/>
        <w:rPr>
          <w:b/>
          <w:sz w:val="22"/>
          <w:szCs w:val="22"/>
        </w:rPr>
      </w:pPr>
    </w:p>
    <w:p w14:paraId="3CC180FC" w14:textId="77777777" w:rsidR="006875D5" w:rsidRPr="0060086E" w:rsidRDefault="006875D5" w:rsidP="0091703C">
      <w:pPr>
        <w:ind w:right="425"/>
        <w:jc w:val="center"/>
        <w:rPr>
          <w:b/>
          <w:sz w:val="22"/>
          <w:szCs w:val="22"/>
        </w:rPr>
      </w:pPr>
    </w:p>
    <w:p w14:paraId="667E25DA" w14:textId="77777777" w:rsidR="00696B6D" w:rsidRPr="0060086E" w:rsidRDefault="00696B6D" w:rsidP="0091703C">
      <w:pPr>
        <w:ind w:right="425"/>
        <w:jc w:val="center"/>
        <w:rPr>
          <w:b/>
          <w:sz w:val="22"/>
          <w:szCs w:val="22"/>
        </w:rPr>
      </w:pPr>
      <w:r w:rsidRPr="0060086E">
        <w:rPr>
          <w:b/>
          <w:sz w:val="22"/>
          <w:szCs w:val="22"/>
        </w:rPr>
        <w:t>SPECYFIKACJA WARUNKÓW</w:t>
      </w:r>
      <w:r w:rsidR="0091703C" w:rsidRPr="0060086E">
        <w:rPr>
          <w:b/>
          <w:sz w:val="22"/>
          <w:szCs w:val="22"/>
        </w:rPr>
        <w:t xml:space="preserve"> ZAMÓWIENIA (S</w:t>
      </w:r>
      <w:r w:rsidRPr="0060086E">
        <w:rPr>
          <w:b/>
          <w:sz w:val="22"/>
          <w:szCs w:val="22"/>
        </w:rPr>
        <w:t>WZ)</w:t>
      </w:r>
    </w:p>
    <w:p w14:paraId="107F0207" w14:textId="77777777" w:rsidR="00CE5098" w:rsidRPr="0060086E" w:rsidRDefault="00CE5098" w:rsidP="00392A52">
      <w:pPr>
        <w:ind w:right="425"/>
        <w:jc w:val="center"/>
        <w:rPr>
          <w:sz w:val="22"/>
          <w:szCs w:val="22"/>
        </w:rPr>
      </w:pPr>
    </w:p>
    <w:p w14:paraId="737D743F" w14:textId="77777777" w:rsidR="00E83568" w:rsidRPr="00E83568" w:rsidRDefault="005655BE" w:rsidP="00E83568">
      <w:pPr>
        <w:ind w:right="425"/>
        <w:jc w:val="center"/>
        <w:rPr>
          <w:sz w:val="22"/>
          <w:szCs w:val="22"/>
        </w:rPr>
      </w:pPr>
      <w:r w:rsidRPr="0060086E">
        <w:rPr>
          <w:sz w:val="22"/>
          <w:szCs w:val="22"/>
        </w:rPr>
        <w:t xml:space="preserve">w </w:t>
      </w:r>
      <w:r w:rsidR="00CE5098" w:rsidRPr="0060086E">
        <w:rPr>
          <w:sz w:val="22"/>
          <w:szCs w:val="22"/>
        </w:rPr>
        <w:t>postępowaniu o udzielenie zamówienia klasycznego o wartości mniejszej niż progi unijne real</w:t>
      </w:r>
      <w:r w:rsidR="00BA2E7B" w:rsidRPr="0060086E">
        <w:rPr>
          <w:sz w:val="22"/>
          <w:szCs w:val="22"/>
        </w:rPr>
        <w:t>izowanym w trybie podstawowym art. 275 pkt 1</w:t>
      </w:r>
      <w:r w:rsidR="00CE5098" w:rsidRPr="0060086E">
        <w:rPr>
          <w:sz w:val="22"/>
          <w:szCs w:val="22"/>
        </w:rPr>
        <w:t xml:space="preserve"> Prawo zamówień publicznych</w:t>
      </w:r>
    </w:p>
    <w:p w14:paraId="2EE18D73" w14:textId="77777777" w:rsidR="008D1A19" w:rsidRPr="00E83568" w:rsidRDefault="00221568" w:rsidP="00E83568">
      <w:pPr>
        <w:autoSpaceDE w:val="0"/>
        <w:autoSpaceDN w:val="0"/>
        <w:adjustRightInd w:val="0"/>
        <w:spacing w:after="0" w:line="360" w:lineRule="auto"/>
        <w:jc w:val="center"/>
        <w:rPr>
          <w:rFonts w:eastAsia="Calibri" w:cs="Calibri"/>
          <w:b/>
          <w:bCs/>
          <w:sz w:val="24"/>
          <w:szCs w:val="24"/>
          <w:lang w:eastAsia="en-US"/>
        </w:rPr>
      </w:pPr>
      <w:r w:rsidRPr="00E83568">
        <w:rPr>
          <w:rFonts w:cs="Calibri"/>
          <w:b/>
          <w:sz w:val="24"/>
          <w:szCs w:val="24"/>
        </w:rPr>
        <w:t>,,</w:t>
      </w:r>
      <w:bookmarkStart w:id="0" w:name="_Hlk148683791"/>
      <w:r w:rsidR="00E83568" w:rsidRPr="00E83568">
        <w:rPr>
          <w:rFonts w:eastAsia="Calibri" w:cs="Calibri"/>
          <w:b/>
          <w:bCs/>
          <w:sz w:val="24"/>
          <w:szCs w:val="24"/>
          <w:lang w:eastAsia="en-US"/>
        </w:rPr>
        <w:t xml:space="preserve">Dostawa </w:t>
      </w:r>
      <w:r w:rsidR="00BF0D2C">
        <w:rPr>
          <w:rFonts w:eastAsia="Calibri" w:cs="Calibri"/>
          <w:b/>
          <w:bCs/>
          <w:sz w:val="24"/>
          <w:szCs w:val="24"/>
          <w:lang w:eastAsia="en-US"/>
        </w:rPr>
        <w:t>elektronicznych kart przedpłacon</w:t>
      </w:r>
      <w:r w:rsidR="00E83568" w:rsidRPr="00E83568">
        <w:rPr>
          <w:rFonts w:eastAsia="Calibri" w:cs="Calibri"/>
          <w:b/>
          <w:bCs/>
          <w:sz w:val="24"/>
          <w:szCs w:val="24"/>
          <w:lang w:eastAsia="en-US"/>
        </w:rPr>
        <w:t>ych</w:t>
      </w:r>
      <w:r w:rsidR="00E83568">
        <w:rPr>
          <w:rFonts w:eastAsia="Calibri" w:cs="Calibri"/>
          <w:b/>
          <w:bCs/>
          <w:sz w:val="24"/>
          <w:szCs w:val="24"/>
          <w:lang w:eastAsia="en-US"/>
        </w:rPr>
        <w:t xml:space="preserve"> </w:t>
      </w:r>
      <w:r w:rsidR="00E83568" w:rsidRPr="00E83568">
        <w:rPr>
          <w:rFonts w:eastAsia="Calibri" w:cs="Calibri"/>
          <w:b/>
          <w:bCs/>
          <w:sz w:val="24"/>
          <w:szCs w:val="24"/>
          <w:lang w:eastAsia="en-US"/>
        </w:rPr>
        <w:t>na potrzeby ZFŚS – Urząd Miasta Ostrołęki</w:t>
      </w:r>
      <w:bookmarkEnd w:id="0"/>
      <w:r w:rsidRPr="00E83568">
        <w:rPr>
          <w:rFonts w:cs="Calibri"/>
          <w:b/>
          <w:sz w:val="24"/>
          <w:szCs w:val="24"/>
        </w:rPr>
        <w:t>”</w:t>
      </w:r>
    </w:p>
    <w:p w14:paraId="1DFC324C" w14:textId="77777777" w:rsidR="00E83568" w:rsidRDefault="00E83568" w:rsidP="00214253">
      <w:pPr>
        <w:ind w:right="425"/>
        <w:jc w:val="center"/>
        <w:rPr>
          <w:b/>
          <w:bCs/>
          <w:sz w:val="24"/>
          <w:szCs w:val="24"/>
        </w:rPr>
      </w:pPr>
    </w:p>
    <w:p w14:paraId="6F2245F4" w14:textId="77777777" w:rsidR="003E3083" w:rsidRDefault="00D0016E" w:rsidP="00214253">
      <w:pPr>
        <w:ind w:right="425"/>
        <w:jc w:val="center"/>
      </w:pPr>
      <w:r w:rsidRPr="0060086E">
        <w:rPr>
          <w:b/>
          <w:bCs/>
          <w:sz w:val="24"/>
          <w:szCs w:val="24"/>
        </w:rPr>
        <w:t>Znak sprawy:</w:t>
      </w:r>
      <w:r w:rsidR="00E313C4" w:rsidRPr="00E313C4">
        <w:rPr>
          <w:b/>
          <w:bCs/>
          <w:color w:val="000000"/>
          <w:sz w:val="24"/>
          <w:szCs w:val="24"/>
        </w:rPr>
        <w:tab/>
        <w:t>KPZ.271.58.2023</w:t>
      </w:r>
    </w:p>
    <w:p w14:paraId="10E29243" w14:textId="77777777" w:rsidR="00E83568" w:rsidRDefault="00E83568" w:rsidP="00214253">
      <w:pPr>
        <w:ind w:right="425"/>
        <w:jc w:val="center"/>
      </w:pPr>
    </w:p>
    <w:p w14:paraId="5F11C81D" w14:textId="5F70F061" w:rsidR="00E83568" w:rsidRDefault="00E83568" w:rsidP="00E83568">
      <w:pPr>
        <w:ind w:right="425"/>
        <w:jc w:val="center"/>
        <w:rPr>
          <w:rFonts w:cs="Calibri"/>
          <w:b/>
          <w:sz w:val="24"/>
          <w:szCs w:val="24"/>
        </w:rPr>
      </w:pPr>
      <w:r>
        <w:rPr>
          <w:b/>
          <w:bCs/>
          <w:sz w:val="24"/>
          <w:szCs w:val="24"/>
        </w:rPr>
        <w:t xml:space="preserve">Nr </w:t>
      </w:r>
      <w:r>
        <w:rPr>
          <w:rFonts w:cs="Calibri"/>
          <w:b/>
          <w:bCs/>
          <w:sz w:val="24"/>
          <w:szCs w:val="24"/>
        </w:rPr>
        <w:t xml:space="preserve">ogłoszenia: </w:t>
      </w:r>
      <w:r w:rsidR="003335C6" w:rsidRPr="003335C6">
        <w:rPr>
          <w:rFonts w:cs="Calibri"/>
          <w:b/>
          <w:bCs/>
          <w:sz w:val="24"/>
          <w:szCs w:val="24"/>
        </w:rPr>
        <w:t>2023/BZP 00464460/01 z dnia 2023-10-26</w:t>
      </w:r>
    </w:p>
    <w:p w14:paraId="4836EE15" w14:textId="77777777" w:rsidR="00E83568" w:rsidRDefault="00E83568" w:rsidP="00E83568">
      <w:pPr>
        <w:ind w:left="2127" w:right="425" w:firstLine="709"/>
      </w:pPr>
    </w:p>
    <w:p w14:paraId="2015AB7F" w14:textId="78B81BEE" w:rsidR="00E5707B" w:rsidRPr="003335C6" w:rsidRDefault="003335C6" w:rsidP="003335C6">
      <w:pPr>
        <w:ind w:right="425"/>
        <w:jc w:val="center"/>
        <w:rPr>
          <w:sz w:val="22"/>
          <w:szCs w:val="22"/>
        </w:rPr>
      </w:pPr>
      <w:hyperlink r:id="rId8" w:history="1">
        <w:r w:rsidRPr="003335C6">
          <w:rPr>
            <w:rStyle w:val="Hipercze"/>
            <w:sz w:val="22"/>
            <w:szCs w:val="22"/>
          </w:rPr>
          <w:t xml:space="preserve">https://platformazakupowa.pl/transakcja/838613 </w:t>
        </w:r>
      </w:hyperlink>
    </w:p>
    <w:p w14:paraId="544EB1EB" w14:textId="77777777" w:rsidR="003335C6" w:rsidRDefault="003335C6" w:rsidP="008B4FEE">
      <w:pPr>
        <w:ind w:right="425" w:firstLine="6804"/>
        <w:rPr>
          <w:sz w:val="22"/>
          <w:szCs w:val="22"/>
        </w:rPr>
      </w:pPr>
    </w:p>
    <w:p w14:paraId="7A60E4CD" w14:textId="4F2EDFDB" w:rsidR="005E451D" w:rsidRDefault="005E451D" w:rsidP="008B4FEE">
      <w:pPr>
        <w:ind w:right="425" w:firstLine="6804"/>
        <w:rPr>
          <w:sz w:val="22"/>
          <w:szCs w:val="22"/>
        </w:rPr>
      </w:pPr>
      <w:r w:rsidRPr="0060086E">
        <w:rPr>
          <w:sz w:val="22"/>
          <w:szCs w:val="22"/>
        </w:rPr>
        <w:t>ZATWIERDZAM:</w:t>
      </w:r>
    </w:p>
    <w:p w14:paraId="5F7A19F1" w14:textId="77777777" w:rsidR="003335C6" w:rsidRPr="003335C6" w:rsidRDefault="003335C6" w:rsidP="003335C6">
      <w:pPr>
        <w:suppressAutoHyphens/>
        <w:spacing w:before="0" w:after="0"/>
        <w:ind w:left="5812" w:right="425"/>
        <w:jc w:val="center"/>
        <w:rPr>
          <w:b/>
          <w:sz w:val="22"/>
          <w:szCs w:val="22"/>
          <w:lang w:eastAsia="zh-CN"/>
        </w:rPr>
      </w:pPr>
      <w:r w:rsidRPr="003335C6">
        <w:rPr>
          <w:b/>
          <w:sz w:val="22"/>
          <w:szCs w:val="22"/>
          <w:lang w:eastAsia="zh-CN"/>
        </w:rPr>
        <w:t>PREZYDENT MIASTA</w:t>
      </w:r>
    </w:p>
    <w:p w14:paraId="6A4210A9" w14:textId="77777777" w:rsidR="003335C6" w:rsidRPr="003335C6" w:rsidRDefault="003335C6" w:rsidP="003335C6">
      <w:pPr>
        <w:suppressAutoHyphens/>
        <w:spacing w:before="0" w:after="0"/>
        <w:ind w:left="5812" w:right="425"/>
        <w:jc w:val="center"/>
        <w:rPr>
          <w:b/>
          <w:sz w:val="22"/>
          <w:szCs w:val="22"/>
          <w:lang w:eastAsia="zh-CN"/>
        </w:rPr>
      </w:pPr>
      <w:r w:rsidRPr="003335C6">
        <w:rPr>
          <w:b/>
          <w:sz w:val="22"/>
          <w:szCs w:val="22"/>
          <w:lang w:eastAsia="zh-CN"/>
        </w:rPr>
        <w:t>Łukasz Kulik</w:t>
      </w:r>
    </w:p>
    <w:p w14:paraId="7236791E" w14:textId="77777777" w:rsidR="005936FB" w:rsidRDefault="005936FB" w:rsidP="004B61E1">
      <w:pPr>
        <w:ind w:right="425" w:firstLine="6804"/>
        <w:jc w:val="center"/>
        <w:rPr>
          <w:b/>
          <w:sz w:val="22"/>
          <w:szCs w:val="22"/>
        </w:rPr>
      </w:pPr>
    </w:p>
    <w:p w14:paraId="2ED15C6D" w14:textId="77777777" w:rsidR="00E83568" w:rsidRDefault="00E83568" w:rsidP="004B61E1">
      <w:pPr>
        <w:ind w:right="425" w:firstLine="6804"/>
        <w:jc w:val="center"/>
        <w:rPr>
          <w:b/>
          <w:sz w:val="22"/>
          <w:szCs w:val="22"/>
        </w:rPr>
      </w:pPr>
    </w:p>
    <w:p w14:paraId="287A39ED" w14:textId="77777777" w:rsidR="00AA169A" w:rsidRDefault="00AA169A" w:rsidP="003335C6">
      <w:pPr>
        <w:ind w:right="425"/>
        <w:rPr>
          <w:b/>
          <w:sz w:val="22"/>
          <w:szCs w:val="22"/>
        </w:rPr>
      </w:pPr>
    </w:p>
    <w:p w14:paraId="740D0586" w14:textId="77777777" w:rsidR="006A459B" w:rsidRPr="0060086E" w:rsidRDefault="006A459B" w:rsidP="009A38F9">
      <w:pPr>
        <w:ind w:right="425"/>
        <w:rPr>
          <w:sz w:val="22"/>
          <w:szCs w:val="22"/>
        </w:rPr>
      </w:pPr>
    </w:p>
    <w:p w14:paraId="46D40775" w14:textId="796439D1" w:rsidR="003335C6" w:rsidRDefault="00221568" w:rsidP="003335C6">
      <w:pPr>
        <w:ind w:right="425"/>
        <w:jc w:val="center"/>
        <w:rPr>
          <w:sz w:val="22"/>
          <w:szCs w:val="22"/>
        </w:rPr>
      </w:pPr>
      <w:r>
        <w:rPr>
          <w:sz w:val="22"/>
          <w:szCs w:val="22"/>
        </w:rPr>
        <w:t xml:space="preserve">Październik </w:t>
      </w:r>
      <w:r w:rsidR="00CE5098" w:rsidRPr="0060086E">
        <w:rPr>
          <w:sz w:val="22"/>
          <w:szCs w:val="22"/>
        </w:rPr>
        <w:t>202</w:t>
      </w:r>
      <w:r w:rsidR="00AA169A">
        <w:rPr>
          <w:sz w:val="22"/>
          <w:szCs w:val="22"/>
        </w:rPr>
        <w:t>3</w:t>
      </w:r>
    </w:p>
    <w:p w14:paraId="50E790F5" w14:textId="693C3BEE" w:rsidR="00696B6D" w:rsidRPr="0060086E" w:rsidRDefault="00BC5034" w:rsidP="00E5707B">
      <w:pPr>
        <w:spacing w:after="0"/>
        <w:ind w:right="425"/>
        <w:jc w:val="both"/>
        <w:rPr>
          <w:sz w:val="22"/>
          <w:szCs w:val="22"/>
        </w:rPr>
      </w:pPr>
      <w:r w:rsidRPr="0060086E">
        <w:rPr>
          <w:sz w:val="22"/>
          <w:szCs w:val="22"/>
        </w:rPr>
        <w:lastRenderedPageBreak/>
        <w:t>Specyfikacja niniejsza zawiera</w:t>
      </w:r>
      <w:r w:rsidR="00696B6D" w:rsidRPr="0060086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984"/>
        <w:gridCol w:w="6694"/>
      </w:tblGrid>
      <w:tr w:rsidR="00696B6D" w:rsidRPr="0060086E" w14:paraId="2E4B5D68" w14:textId="77777777" w:rsidTr="00C41EDE">
        <w:tc>
          <w:tcPr>
            <w:tcW w:w="961" w:type="dxa"/>
            <w:shd w:val="clear" w:color="auto" w:fill="auto"/>
          </w:tcPr>
          <w:p w14:paraId="5EB0E5DD" w14:textId="77777777" w:rsidR="00696B6D" w:rsidRPr="0060086E" w:rsidRDefault="00696B6D" w:rsidP="00214253">
            <w:pPr>
              <w:ind w:right="425"/>
              <w:jc w:val="both"/>
              <w:rPr>
                <w:sz w:val="22"/>
                <w:szCs w:val="22"/>
              </w:rPr>
            </w:pPr>
            <w:r w:rsidRPr="0060086E">
              <w:rPr>
                <w:sz w:val="22"/>
                <w:szCs w:val="22"/>
              </w:rPr>
              <w:t>L.p.</w:t>
            </w:r>
          </w:p>
        </w:tc>
        <w:tc>
          <w:tcPr>
            <w:tcW w:w="1984" w:type="dxa"/>
            <w:shd w:val="clear" w:color="auto" w:fill="auto"/>
          </w:tcPr>
          <w:p w14:paraId="436F277A" w14:textId="77777777" w:rsidR="00696B6D" w:rsidRPr="0060086E" w:rsidRDefault="00696B6D" w:rsidP="00214253">
            <w:pPr>
              <w:ind w:right="425"/>
              <w:jc w:val="both"/>
              <w:rPr>
                <w:sz w:val="22"/>
                <w:szCs w:val="22"/>
              </w:rPr>
            </w:pPr>
            <w:r w:rsidRPr="0060086E">
              <w:rPr>
                <w:sz w:val="22"/>
                <w:szCs w:val="22"/>
              </w:rPr>
              <w:t>Oznaczenie części</w:t>
            </w:r>
          </w:p>
        </w:tc>
        <w:tc>
          <w:tcPr>
            <w:tcW w:w="6694" w:type="dxa"/>
            <w:shd w:val="clear" w:color="auto" w:fill="auto"/>
          </w:tcPr>
          <w:p w14:paraId="1A4A4525" w14:textId="77777777" w:rsidR="00696B6D" w:rsidRPr="0060086E" w:rsidRDefault="00696B6D" w:rsidP="00214253">
            <w:pPr>
              <w:ind w:right="425"/>
              <w:jc w:val="both"/>
              <w:rPr>
                <w:sz w:val="22"/>
                <w:szCs w:val="22"/>
              </w:rPr>
            </w:pPr>
            <w:r w:rsidRPr="0060086E">
              <w:rPr>
                <w:sz w:val="22"/>
                <w:szCs w:val="22"/>
              </w:rPr>
              <w:t>Nazwa części</w:t>
            </w:r>
          </w:p>
        </w:tc>
      </w:tr>
      <w:tr w:rsidR="00696B6D" w:rsidRPr="0060086E" w14:paraId="5CEF88F9" w14:textId="77777777" w:rsidTr="00C41EDE">
        <w:tc>
          <w:tcPr>
            <w:tcW w:w="961" w:type="dxa"/>
            <w:shd w:val="clear" w:color="auto" w:fill="auto"/>
          </w:tcPr>
          <w:p w14:paraId="1C4B24C4" w14:textId="77777777" w:rsidR="00696B6D" w:rsidRPr="0060086E" w:rsidRDefault="00696B6D" w:rsidP="00214253">
            <w:pPr>
              <w:ind w:right="425"/>
              <w:jc w:val="both"/>
              <w:rPr>
                <w:sz w:val="22"/>
                <w:szCs w:val="22"/>
              </w:rPr>
            </w:pPr>
            <w:r w:rsidRPr="0060086E">
              <w:rPr>
                <w:sz w:val="22"/>
                <w:szCs w:val="22"/>
              </w:rPr>
              <w:t>1.</w:t>
            </w:r>
          </w:p>
        </w:tc>
        <w:tc>
          <w:tcPr>
            <w:tcW w:w="1984" w:type="dxa"/>
            <w:shd w:val="clear" w:color="auto" w:fill="auto"/>
          </w:tcPr>
          <w:p w14:paraId="09CE3FB5" w14:textId="77777777" w:rsidR="00696B6D" w:rsidRPr="0060086E" w:rsidRDefault="00696B6D" w:rsidP="00214253">
            <w:pPr>
              <w:ind w:right="425"/>
              <w:jc w:val="both"/>
              <w:rPr>
                <w:sz w:val="22"/>
                <w:szCs w:val="22"/>
              </w:rPr>
            </w:pPr>
            <w:r w:rsidRPr="0060086E">
              <w:rPr>
                <w:sz w:val="22"/>
                <w:szCs w:val="22"/>
              </w:rPr>
              <w:t>Część I</w:t>
            </w:r>
          </w:p>
        </w:tc>
        <w:tc>
          <w:tcPr>
            <w:tcW w:w="6694" w:type="dxa"/>
            <w:shd w:val="clear" w:color="auto" w:fill="auto"/>
          </w:tcPr>
          <w:p w14:paraId="486EC7B0" w14:textId="77777777" w:rsidR="00696B6D" w:rsidRPr="0060086E" w:rsidRDefault="00FD68A5" w:rsidP="00214253">
            <w:pPr>
              <w:ind w:right="425"/>
              <w:jc w:val="both"/>
              <w:rPr>
                <w:sz w:val="22"/>
                <w:szCs w:val="22"/>
              </w:rPr>
            </w:pPr>
            <w:r w:rsidRPr="0060086E">
              <w:rPr>
                <w:sz w:val="22"/>
                <w:szCs w:val="22"/>
              </w:rPr>
              <w:t>Warunki zamówienia</w:t>
            </w:r>
          </w:p>
        </w:tc>
      </w:tr>
      <w:tr w:rsidR="00696B6D" w:rsidRPr="0060086E" w14:paraId="75DDC2B2" w14:textId="77777777" w:rsidTr="00C41EDE">
        <w:tc>
          <w:tcPr>
            <w:tcW w:w="961" w:type="dxa"/>
            <w:shd w:val="clear" w:color="auto" w:fill="auto"/>
          </w:tcPr>
          <w:p w14:paraId="6C6690B8" w14:textId="77777777" w:rsidR="00696B6D" w:rsidRPr="0060086E" w:rsidRDefault="00696B6D" w:rsidP="00214253">
            <w:pPr>
              <w:ind w:right="425"/>
              <w:jc w:val="both"/>
              <w:rPr>
                <w:sz w:val="22"/>
                <w:szCs w:val="22"/>
              </w:rPr>
            </w:pPr>
            <w:r w:rsidRPr="0060086E">
              <w:rPr>
                <w:sz w:val="22"/>
                <w:szCs w:val="22"/>
              </w:rPr>
              <w:t>2.</w:t>
            </w:r>
          </w:p>
        </w:tc>
        <w:tc>
          <w:tcPr>
            <w:tcW w:w="1984" w:type="dxa"/>
            <w:shd w:val="clear" w:color="auto" w:fill="auto"/>
          </w:tcPr>
          <w:p w14:paraId="35CAE1FF" w14:textId="77777777" w:rsidR="00696B6D" w:rsidRPr="0060086E" w:rsidRDefault="00696B6D" w:rsidP="00214253">
            <w:pPr>
              <w:ind w:right="425"/>
              <w:jc w:val="both"/>
              <w:rPr>
                <w:sz w:val="22"/>
                <w:szCs w:val="22"/>
              </w:rPr>
            </w:pPr>
            <w:r w:rsidRPr="0060086E">
              <w:rPr>
                <w:sz w:val="22"/>
                <w:szCs w:val="22"/>
              </w:rPr>
              <w:t>Część II</w:t>
            </w:r>
          </w:p>
        </w:tc>
        <w:tc>
          <w:tcPr>
            <w:tcW w:w="6694" w:type="dxa"/>
            <w:shd w:val="clear" w:color="auto" w:fill="auto"/>
          </w:tcPr>
          <w:p w14:paraId="434CD6EB" w14:textId="77777777" w:rsidR="00696B6D" w:rsidRPr="0060086E" w:rsidRDefault="00AA169A" w:rsidP="00214253">
            <w:pPr>
              <w:ind w:right="425"/>
              <w:jc w:val="both"/>
              <w:rPr>
                <w:sz w:val="22"/>
                <w:szCs w:val="22"/>
              </w:rPr>
            </w:pPr>
            <w:r>
              <w:rPr>
                <w:sz w:val="22"/>
                <w:szCs w:val="22"/>
              </w:rPr>
              <w:t xml:space="preserve">Projektowane postanowienia umowy </w:t>
            </w:r>
          </w:p>
        </w:tc>
      </w:tr>
      <w:tr w:rsidR="00C41EDE" w:rsidRPr="0060086E" w14:paraId="45E31F0D" w14:textId="77777777" w:rsidTr="00C41EDE">
        <w:tc>
          <w:tcPr>
            <w:tcW w:w="961" w:type="dxa"/>
            <w:shd w:val="clear" w:color="auto" w:fill="auto"/>
          </w:tcPr>
          <w:p w14:paraId="578311E3" w14:textId="77777777" w:rsidR="00C41EDE" w:rsidRPr="0060086E" w:rsidRDefault="00C41EDE" w:rsidP="00214253">
            <w:pPr>
              <w:ind w:right="425"/>
              <w:jc w:val="both"/>
              <w:rPr>
                <w:sz w:val="22"/>
                <w:szCs w:val="22"/>
              </w:rPr>
            </w:pPr>
            <w:r w:rsidRPr="0060086E">
              <w:rPr>
                <w:sz w:val="22"/>
                <w:szCs w:val="22"/>
              </w:rPr>
              <w:t>3.</w:t>
            </w:r>
          </w:p>
        </w:tc>
        <w:tc>
          <w:tcPr>
            <w:tcW w:w="1984" w:type="dxa"/>
            <w:shd w:val="clear" w:color="auto" w:fill="auto"/>
          </w:tcPr>
          <w:p w14:paraId="5A52089B" w14:textId="77777777" w:rsidR="00C41EDE" w:rsidRPr="0060086E" w:rsidRDefault="00C41EDE" w:rsidP="00214253">
            <w:pPr>
              <w:ind w:right="425"/>
              <w:jc w:val="both"/>
              <w:rPr>
                <w:sz w:val="22"/>
                <w:szCs w:val="22"/>
              </w:rPr>
            </w:pPr>
            <w:r w:rsidRPr="0060086E">
              <w:rPr>
                <w:sz w:val="22"/>
                <w:szCs w:val="22"/>
              </w:rPr>
              <w:t>Część III</w:t>
            </w:r>
          </w:p>
        </w:tc>
        <w:tc>
          <w:tcPr>
            <w:tcW w:w="6694" w:type="dxa"/>
            <w:shd w:val="clear" w:color="auto" w:fill="auto"/>
          </w:tcPr>
          <w:p w14:paraId="182105AB" w14:textId="77777777" w:rsidR="00C41EDE" w:rsidRPr="0060086E" w:rsidRDefault="00C41EDE" w:rsidP="00214253">
            <w:pPr>
              <w:ind w:right="425"/>
              <w:jc w:val="both"/>
              <w:rPr>
                <w:sz w:val="22"/>
                <w:szCs w:val="22"/>
              </w:rPr>
            </w:pPr>
            <w:r w:rsidRPr="0060086E">
              <w:rPr>
                <w:sz w:val="22"/>
                <w:szCs w:val="22"/>
              </w:rPr>
              <w:t xml:space="preserve">Opis przedmiotu zamówienia </w:t>
            </w:r>
          </w:p>
        </w:tc>
      </w:tr>
    </w:tbl>
    <w:p w14:paraId="352B1CD3" w14:textId="77777777" w:rsidR="00EC6841" w:rsidRPr="0060086E" w:rsidRDefault="00EC6841" w:rsidP="00214253">
      <w:pPr>
        <w:spacing w:before="0" w:after="0" w:line="360" w:lineRule="auto"/>
        <w:ind w:right="425"/>
        <w:jc w:val="both"/>
      </w:pPr>
    </w:p>
    <w:p w14:paraId="51FDA218" w14:textId="77777777" w:rsidR="00EC6841" w:rsidRPr="0060086E" w:rsidRDefault="00EC6841" w:rsidP="00EC6841"/>
    <w:p w14:paraId="0A404B96" w14:textId="77777777" w:rsidR="00EC6841" w:rsidRPr="0060086E" w:rsidRDefault="00EC6841" w:rsidP="00EC6841"/>
    <w:p w14:paraId="5FA07D4D" w14:textId="77777777" w:rsidR="00EC6841" w:rsidRPr="0060086E" w:rsidRDefault="00EC6841" w:rsidP="00EC6841"/>
    <w:p w14:paraId="2AF3DB93" w14:textId="77777777" w:rsidR="00EC6841" w:rsidRPr="0060086E" w:rsidRDefault="00EC6841" w:rsidP="00EC6841"/>
    <w:p w14:paraId="683B5FC1" w14:textId="77777777" w:rsidR="00EC6841" w:rsidRPr="0060086E" w:rsidRDefault="00EC6841" w:rsidP="00EC6841"/>
    <w:p w14:paraId="48D568A6" w14:textId="77777777" w:rsidR="00EC6841" w:rsidRPr="0060086E" w:rsidRDefault="00EC6841" w:rsidP="00EC6841"/>
    <w:p w14:paraId="3E1C739C" w14:textId="77777777" w:rsidR="00EC6841" w:rsidRPr="0060086E" w:rsidRDefault="00EC6841" w:rsidP="00EC6841"/>
    <w:p w14:paraId="648BF033" w14:textId="77777777" w:rsidR="00EC6841" w:rsidRPr="0060086E" w:rsidRDefault="00EC6841" w:rsidP="00EC6841"/>
    <w:p w14:paraId="678ACE22" w14:textId="77777777" w:rsidR="00EC6841" w:rsidRPr="0060086E" w:rsidRDefault="00EC6841" w:rsidP="00EC6841"/>
    <w:p w14:paraId="5312E6FC" w14:textId="77777777" w:rsidR="00EC6841" w:rsidRPr="0060086E" w:rsidRDefault="00EC6841" w:rsidP="00EC6841"/>
    <w:p w14:paraId="17343C53" w14:textId="77777777" w:rsidR="002D6C80" w:rsidRPr="0060086E" w:rsidRDefault="002D6C80" w:rsidP="00EC6841"/>
    <w:p w14:paraId="49FAE969" w14:textId="77777777" w:rsidR="002D6C80" w:rsidRPr="0060086E" w:rsidRDefault="002D6C80" w:rsidP="00EC6841"/>
    <w:p w14:paraId="39D92FE5" w14:textId="77777777" w:rsidR="006F06B3" w:rsidRPr="0060086E" w:rsidRDefault="006F06B3" w:rsidP="00EC6841"/>
    <w:p w14:paraId="5C0F3A5C" w14:textId="77777777" w:rsidR="006F06B3" w:rsidRPr="0060086E" w:rsidRDefault="006F06B3" w:rsidP="00EC6841"/>
    <w:p w14:paraId="4F3EB0EA" w14:textId="77777777" w:rsidR="00EC6841" w:rsidRPr="0060086E" w:rsidRDefault="00EC6841" w:rsidP="00EC6841"/>
    <w:p w14:paraId="3315E484" w14:textId="77777777" w:rsidR="00EC6841" w:rsidRPr="0060086E" w:rsidRDefault="00EC6841" w:rsidP="00EC6841"/>
    <w:p w14:paraId="69EC57D2" w14:textId="77777777" w:rsidR="00696B6D" w:rsidRPr="0060086E" w:rsidRDefault="00BC5034" w:rsidP="008C0E36">
      <w:pPr>
        <w:spacing w:before="0" w:after="0" w:line="240" w:lineRule="auto"/>
        <w:ind w:right="425"/>
        <w:jc w:val="both"/>
        <w:rPr>
          <w:b/>
          <w:sz w:val="22"/>
          <w:szCs w:val="22"/>
        </w:rPr>
      </w:pPr>
      <w:r w:rsidRPr="0060086E">
        <w:rPr>
          <w:b/>
          <w:sz w:val="22"/>
          <w:szCs w:val="22"/>
        </w:rPr>
        <w:br w:type="page"/>
      </w:r>
      <w:r w:rsidR="00663DC9" w:rsidRPr="0060086E">
        <w:rPr>
          <w:b/>
          <w:sz w:val="22"/>
          <w:szCs w:val="22"/>
        </w:rPr>
        <w:lastRenderedPageBreak/>
        <w:t>CZĘŚĆ 1</w:t>
      </w:r>
      <w:r w:rsidR="00696B6D" w:rsidRPr="0060086E">
        <w:rPr>
          <w:b/>
          <w:sz w:val="22"/>
          <w:szCs w:val="22"/>
        </w:rPr>
        <w:t xml:space="preserve"> – </w:t>
      </w:r>
      <w:r w:rsidRPr="0060086E">
        <w:rPr>
          <w:b/>
          <w:sz w:val="22"/>
          <w:szCs w:val="22"/>
        </w:rPr>
        <w:t>Warunki</w:t>
      </w:r>
      <w:r w:rsidR="00914AD6" w:rsidRPr="0060086E">
        <w:rPr>
          <w:b/>
          <w:sz w:val="22"/>
          <w:szCs w:val="22"/>
        </w:rPr>
        <w:t xml:space="preserve"> zamówienia</w:t>
      </w:r>
    </w:p>
    <w:p w14:paraId="2AF1F226" w14:textId="77777777" w:rsidR="0054207A" w:rsidRPr="0060086E" w:rsidRDefault="0054207A" w:rsidP="008C0E36">
      <w:pPr>
        <w:spacing w:before="0" w:after="0" w:line="240" w:lineRule="auto"/>
        <w:ind w:right="425"/>
        <w:jc w:val="both"/>
        <w:rPr>
          <w:b/>
          <w:sz w:val="22"/>
          <w:szCs w:val="22"/>
        </w:rPr>
      </w:pPr>
    </w:p>
    <w:p w14:paraId="1EE373FF" w14:textId="77777777" w:rsidR="009B4DDA" w:rsidRPr="0060086E" w:rsidRDefault="001116FD" w:rsidP="003A3C34">
      <w:pPr>
        <w:spacing w:before="0" w:after="0" w:line="259" w:lineRule="auto"/>
        <w:ind w:right="425"/>
        <w:jc w:val="both"/>
        <w:rPr>
          <w:b/>
          <w:sz w:val="22"/>
          <w:szCs w:val="22"/>
        </w:rPr>
      </w:pPr>
      <w:r w:rsidRPr="0060086E">
        <w:rPr>
          <w:b/>
          <w:sz w:val="22"/>
          <w:szCs w:val="22"/>
        </w:rPr>
        <w:t xml:space="preserve">Rozdział I </w:t>
      </w:r>
      <w:r w:rsidR="0029050E" w:rsidRPr="0060086E">
        <w:rPr>
          <w:b/>
          <w:sz w:val="22"/>
          <w:szCs w:val="22"/>
        </w:rPr>
        <w:t>Zamawiając</w:t>
      </w:r>
      <w:r w:rsidR="009B053A" w:rsidRPr="0060086E">
        <w:rPr>
          <w:b/>
          <w:sz w:val="22"/>
          <w:szCs w:val="22"/>
        </w:rPr>
        <w:t>y</w:t>
      </w:r>
    </w:p>
    <w:p w14:paraId="16E5CF76" w14:textId="77777777" w:rsidR="00696B6D" w:rsidRPr="0060086E" w:rsidRDefault="00696B6D" w:rsidP="001C7202">
      <w:pPr>
        <w:numPr>
          <w:ilvl w:val="0"/>
          <w:numId w:val="49"/>
        </w:numPr>
        <w:spacing w:before="0" w:after="0" w:line="259" w:lineRule="auto"/>
        <w:ind w:left="284" w:right="425" w:hanging="284"/>
        <w:jc w:val="both"/>
        <w:rPr>
          <w:b/>
          <w:sz w:val="22"/>
          <w:szCs w:val="22"/>
        </w:rPr>
      </w:pPr>
    </w:p>
    <w:p w14:paraId="0954A2D5" w14:textId="77777777" w:rsidR="00696B6D" w:rsidRPr="0060086E" w:rsidRDefault="00BC5034" w:rsidP="003A3C34">
      <w:pPr>
        <w:spacing w:before="0" w:after="0" w:line="259" w:lineRule="auto"/>
        <w:ind w:left="3189" w:right="425" w:hanging="2829"/>
        <w:jc w:val="both"/>
        <w:rPr>
          <w:b/>
          <w:sz w:val="22"/>
          <w:szCs w:val="22"/>
        </w:rPr>
      </w:pPr>
      <w:r w:rsidRPr="0060086E">
        <w:rPr>
          <w:b/>
          <w:sz w:val="22"/>
          <w:szCs w:val="22"/>
        </w:rPr>
        <w:t>Zamawiający</w:t>
      </w:r>
      <w:r w:rsidR="00696B6D" w:rsidRPr="0060086E">
        <w:rPr>
          <w:b/>
          <w:sz w:val="22"/>
          <w:szCs w:val="22"/>
        </w:rPr>
        <w:t>:</w:t>
      </w:r>
      <w:r w:rsidR="00696B6D" w:rsidRPr="0060086E">
        <w:rPr>
          <w:b/>
          <w:sz w:val="22"/>
          <w:szCs w:val="22"/>
        </w:rPr>
        <w:tab/>
      </w:r>
      <w:r w:rsidR="00696B6D" w:rsidRPr="0060086E">
        <w:rPr>
          <w:b/>
          <w:sz w:val="22"/>
          <w:szCs w:val="22"/>
        </w:rPr>
        <w:tab/>
        <w:t>Miasto Ostrołęka</w:t>
      </w:r>
    </w:p>
    <w:p w14:paraId="0EF78B5E" w14:textId="77777777" w:rsidR="00696B6D" w:rsidRPr="0060086E" w:rsidRDefault="00BC5034" w:rsidP="003A3C34">
      <w:pPr>
        <w:spacing w:before="0" w:after="0" w:line="259" w:lineRule="auto"/>
        <w:ind w:left="357" w:right="425"/>
        <w:jc w:val="both"/>
        <w:rPr>
          <w:b/>
          <w:sz w:val="22"/>
          <w:szCs w:val="22"/>
        </w:rPr>
      </w:pPr>
      <w:r w:rsidRPr="0060086E">
        <w:rPr>
          <w:b/>
          <w:sz w:val="22"/>
          <w:szCs w:val="22"/>
        </w:rPr>
        <w:t>Adres</w:t>
      </w:r>
      <w:r w:rsidR="00696B6D" w:rsidRPr="0060086E">
        <w:rPr>
          <w:b/>
          <w:sz w:val="22"/>
          <w:szCs w:val="22"/>
        </w:rPr>
        <w:t>:</w:t>
      </w:r>
      <w:r w:rsidR="00696B6D" w:rsidRPr="0060086E">
        <w:rPr>
          <w:b/>
          <w:sz w:val="22"/>
          <w:szCs w:val="22"/>
        </w:rPr>
        <w:tab/>
      </w:r>
      <w:r w:rsidR="00696B6D" w:rsidRPr="0060086E">
        <w:rPr>
          <w:b/>
          <w:sz w:val="22"/>
          <w:szCs w:val="22"/>
        </w:rPr>
        <w:tab/>
      </w:r>
      <w:r w:rsidR="00696B6D" w:rsidRPr="0060086E">
        <w:rPr>
          <w:b/>
          <w:sz w:val="22"/>
          <w:szCs w:val="22"/>
        </w:rPr>
        <w:tab/>
      </w:r>
      <w:r w:rsidR="00696B6D" w:rsidRPr="0060086E">
        <w:rPr>
          <w:b/>
          <w:sz w:val="22"/>
          <w:szCs w:val="22"/>
        </w:rPr>
        <w:tab/>
        <w:t>Plac gen. J. Bema 1</w:t>
      </w:r>
      <w:r w:rsidR="00E110C3" w:rsidRPr="0060086E">
        <w:rPr>
          <w:b/>
          <w:sz w:val="22"/>
          <w:szCs w:val="22"/>
        </w:rPr>
        <w:t>,</w:t>
      </w:r>
      <w:r w:rsidR="00696B6D" w:rsidRPr="0060086E">
        <w:rPr>
          <w:b/>
          <w:sz w:val="22"/>
          <w:szCs w:val="22"/>
        </w:rPr>
        <w:t xml:space="preserve"> 07-400 Ostrołęka</w:t>
      </w:r>
    </w:p>
    <w:p w14:paraId="49AA3B49" w14:textId="77777777" w:rsidR="00696B6D" w:rsidRPr="0060086E" w:rsidRDefault="00BC5034" w:rsidP="00231C36">
      <w:pPr>
        <w:spacing w:before="0" w:after="0" w:line="259" w:lineRule="auto"/>
        <w:ind w:left="357" w:right="425"/>
        <w:jc w:val="both"/>
        <w:rPr>
          <w:b/>
          <w:sz w:val="22"/>
          <w:szCs w:val="22"/>
        </w:rPr>
      </w:pPr>
      <w:r w:rsidRPr="0060086E">
        <w:rPr>
          <w:b/>
          <w:sz w:val="22"/>
          <w:szCs w:val="22"/>
        </w:rPr>
        <w:t>Telefon</w:t>
      </w:r>
      <w:r w:rsidR="00DE0D0A" w:rsidRPr="0060086E">
        <w:rPr>
          <w:b/>
          <w:sz w:val="22"/>
          <w:szCs w:val="22"/>
        </w:rPr>
        <w:t>:</w:t>
      </w:r>
      <w:r w:rsidR="00DE0D0A" w:rsidRPr="0060086E">
        <w:rPr>
          <w:b/>
          <w:sz w:val="22"/>
          <w:szCs w:val="22"/>
        </w:rPr>
        <w:tab/>
      </w:r>
      <w:r w:rsidR="00DE0D0A" w:rsidRPr="0060086E">
        <w:rPr>
          <w:b/>
          <w:sz w:val="22"/>
          <w:szCs w:val="22"/>
        </w:rPr>
        <w:tab/>
      </w:r>
      <w:r w:rsidR="00DE0D0A" w:rsidRPr="0060086E">
        <w:rPr>
          <w:b/>
          <w:sz w:val="22"/>
          <w:szCs w:val="22"/>
        </w:rPr>
        <w:tab/>
      </w:r>
      <w:r w:rsidR="00DE0D0A" w:rsidRPr="0060086E">
        <w:rPr>
          <w:b/>
          <w:sz w:val="22"/>
          <w:szCs w:val="22"/>
        </w:rPr>
        <w:tab/>
      </w:r>
      <w:r w:rsidR="00696B6D" w:rsidRPr="0060086E">
        <w:rPr>
          <w:b/>
          <w:sz w:val="22"/>
          <w:szCs w:val="22"/>
        </w:rPr>
        <w:t>(29) 764-68-11</w:t>
      </w:r>
    </w:p>
    <w:p w14:paraId="22B14AD2" w14:textId="77777777" w:rsidR="00696B6D" w:rsidRPr="0060086E" w:rsidRDefault="00696B6D" w:rsidP="003A3C34">
      <w:pPr>
        <w:spacing w:before="0" w:after="0" w:line="259" w:lineRule="auto"/>
        <w:ind w:left="357" w:right="425"/>
        <w:jc w:val="both"/>
        <w:rPr>
          <w:b/>
          <w:sz w:val="22"/>
          <w:szCs w:val="22"/>
          <w:lang w:val="en-US"/>
        </w:rPr>
      </w:pPr>
      <w:proofErr w:type="spellStart"/>
      <w:r w:rsidRPr="0060086E">
        <w:rPr>
          <w:b/>
          <w:sz w:val="22"/>
          <w:szCs w:val="22"/>
          <w:lang w:val="en-US"/>
        </w:rPr>
        <w:t>Numer</w:t>
      </w:r>
      <w:proofErr w:type="spellEnd"/>
      <w:r w:rsidRPr="0060086E">
        <w:rPr>
          <w:b/>
          <w:sz w:val="22"/>
          <w:szCs w:val="22"/>
          <w:lang w:val="en-US"/>
        </w:rPr>
        <w:t xml:space="preserve"> NIP:</w:t>
      </w:r>
      <w:r w:rsidRPr="0060086E">
        <w:rPr>
          <w:b/>
          <w:sz w:val="22"/>
          <w:szCs w:val="22"/>
          <w:lang w:val="en-US"/>
        </w:rPr>
        <w:tab/>
      </w:r>
      <w:r w:rsidRPr="0060086E">
        <w:rPr>
          <w:b/>
          <w:sz w:val="22"/>
          <w:szCs w:val="22"/>
          <w:lang w:val="en-US"/>
        </w:rPr>
        <w:tab/>
      </w:r>
      <w:r w:rsidRPr="0060086E">
        <w:rPr>
          <w:b/>
          <w:sz w:val="22"/>
          <w:szCs w:val="22"/>
          <w:lang w:val="en-US"/>
        </w:rPr>
        <w:tab/>
        <w:t>758-21-42-002</w:t>
      </w:r>
    </w:p>
    <w:p w14:paraId="069011F7" w14:textId="77777777" w:rsidR="00696B6D" w:rsidRPr="0060086E" w:rsidRDefault="00696B6D" w:rsidP="003A3C34">
      <w:pPr>
        <w:spacing w:before="0" w:after="0" w:line="259" w:lineRule="auto"/>
        <w:ind w:left="357" w:right="425"/>
        <w:jc w:val="both"/>
        <w:rPr>
          <w:b/>
          <w:sz w:val="22"/>
          <w:szCs w:val="22"/>
          <w:lang w:val="de-DE"/>
        </w:rPr>
      </w:pPr>
      <w:proofErr w:type="spellStart"/>
      <w:r w:rsidRPr="0060086E">
        <w:rPr>
          <w:b/>
          <w:sz w:val="22"/>
          <w:szCs w:val="22"/>
          <w:lang w:val="en-US"/>
        </w:rPr>
        <w:t>Numer</w:t>
      </w:r>
      <w:proofErr w:type="spellEnd"/>
      <w:r w:rsidRPr="0060086E">
        <w:rPr>
          <w:b/>
          <w:sz w:val="22"/>
          <w:szCs w:val="22"/>
          <w:lang w:val="en-US"/>
        </w:rPr>
        <w:t xml:space="preserve"> </w:t>
      </w:r>
      <w:r w:rsidR="00BC5034" w:rsidRPr="0060086E">
        <w:rPr>
          <w:b/>
          <w:sz w:val="22"/>
          <w:szCs w:val="22"/>
          <w:lang w:val="de-DE"/>
        </w:rPr>
        <w:t>REGON</w:t>
      </w:r>
      <w:r w:rsidR="00516967" w:rsidRPr="0060086E">
        <w:rPr>
          <w:b/>
          <w:sz w:val="22"/>
          <w:szCs w:val="22"/>
          <w:lang w:val="de-DE"/>
        </w:rPr>
        <w:t>:</w:t>
      </w:r>
      <w:r w:rsidR="00516967" w:rsidRPr="0060086E">
        <w:rPr>
          <w:b/>
          <w:sz w:val="22"/>
          <w:szCs w:val="22"/>
          <w:lang w:val="de-DE"/>
        </w:rPr>
        <w:tab/>
      </w:r>
      <w:r w:rsidR="00516967" w:rsidRPr="0060086E">
        <w:rPr>
          <w:b/>
          <w:sz w:val="22"/>
          <w:szCs w:val="22"/>
          <w:lang w:val="de-DE"/>
        </w:rPr>
        <w:tab/>
      </w:r>
      <w:r w:rsidR="00AC28D0" w:rsidRPr="0060086E">
        <w:rPr>
          <w:b/>
          <w:sz w:val="22"/>
          <w:szCs w:val="22"/>
          <w:lang w:val="de-DE"/>
        </w:rPr>
        <w:tab/>
      </w:r>
      <w:r w:rsidRPr="0060086E">
        <w:rPr>
          <w:b/>
          <w:sz w:val="22"/>
          <w:szCs w:val="22"/>
          <w:lang w:val="de-DE"/>
        </w:rPr>
        <w:t>550668410</w:t>
      </w:r>
    </w:p>
    <w:p w14:paraId="600DE2A2" w14:textId="77777777" w:rsidR="00696B6D" w:rsidRPr="0060086E" w:rsidRDefault="00BC5034" w:rsidP="003A3C34">
      <w:pPr>
        <w:spacing w:before="0" w:after="0" w:line="259" w:lineRule="auto"/>
        <w:ind w:left="357" w:right="425"/>
        <w:jc w:val="both"/>
        <w:rPr>
          <w:b/>
          <w:sz w:val="22"/>
          <w:szCs w:val="22"/>
          <w:lang w:val="fr-FR"/>
        </w:rPr>
      </w:pPr>
      <w:r w:rsidRPr="0060086E">
        <w:rPr>
          <w:b/>
          <w:sz w:val="22"/>
          <w:szCs w:val="22"/>
          <w:lang w:val="fr-FR"/>
        </w:rPr>
        <w:t>e-mail</w:t>
      </w:r>
      <w:r w:rsidR="00696B6D" w:rsidRPr="0060086E">
        <w:rPr>
          <w:b/>
          <w:sz w:val="22"/>
          <w:szCs w:val="22"/>
          <w:lang w:val="fr-FR"/>
        </w:rPr>
        <w:t>:</w:t>
      </w:r>
      <w:r w:rsidR="00696B6D" w:rsidRPr="0060086E">
        <w:rPr>
          <w:b/>
          <w:sz w:val="22"/>
          <w:szCs w:val="22"/>
          <w:lang w:val="fr-FR"/>
        </w:rPr>
        <w:tab/>
      </w:r>
      <w:r w:rsidR="00696B6D" w:rsidRPr="0060086E">
        <w:rPr>
          <w:b/>
          <w:sz w:val="22"/>
          <w:szCs w:val="22"/>
          <w:lang w:val="fr-FR"/>
        </w:rPr>
        <w:tab/>
      </w:r>
      <w:r w:rsidR="00696B6D" w:rsidRPr="0060086E">
        <w:rPr>
          <w:b/>
          <w:sz w:val="22"/>
          <w:szCs w:val="22"/>
          <w:lang w:val="fr-FR"/>
        </w:rPr>
        <w:tab/>
      </w:r>
      <w:r w:rsidR="00696B6D" w:rsidRPr="0060086E">
        <w:rPr>
          <w:b/>
          <w:sz w:val="22"/>
          <w:szCs w:val="22"/>
          <w:lang w:val="fr-FR"/>
        </w:rPr>
        <w:tab/>
      </w:r>
      <w:r w:rsidR="007F66A6" w:rsidRPr="0060086E">
        <w:rPr>
          <w:b/>
          <w:sz w:val="22"/>
          <w:szCs w:val="22"/>
          <w:lang w:val="fr-FR"/>
        </w:rPr>
        <w:t>zp</w:t>
      </w:r>
      <w:r w:rsidR="00696B6D" w:rsidRPr="0060086E">
        <w:rPr>
          <w:b/>
          <w:sz w:val="22"/>
          <w:szCs w:val="22"/>
          <w:lang w:val="fr-FR"/>
        </w:rPr>
        <w:t>@um.ostroleka.pl</w:t>
      </w:r>
    </w:p>
    <w:p w14:paraId="0FBC39A5" w14:textId="77777777" w:rsidR="009C09C8" w:rsidRPr="0060086E" w:rsidRDefault="00BC5034" w:rsidP="006933E2">
      <w:pPr>
        <w:spacing w:before="0" w:after="120" w:line="259" w:lineRule="auto"/>
        <w:ind w:right="425" w:firstLine="357"/>
        <w:jc w:val="both"/>
        <w:rPr>
          <w:sz w:val="22"/>
          <w:szCs w:val="22"/>
          <w:lang w:val="fr-FR"/>
        </w:rPr>
      </w:pPr>
      <w:r w:rsidRPr="0060086E">
        <w:rPr>
          <w:b/>
          <w:sz w:val="22"/>
          <w:szCs w:val="22"/>
          <w:lang w:val="fr-FR"/>
        </w:rPr>
        <w:t>URL</w:t>
      </w:r>
      <w:r w:rsidR="00696B6D" w:rsidRPr="0060086E">
        <w:rPr>
          <w:b/>
          <w:sz w:val="22"/>
          <w:szCs w:val="22"/>
          <w:lang w:val="fr-FR"/>
        </w:rPr>
        <w:t>:</w:t>
      </w:r>
      <w:r w:rsidR="00696B6D" w:rsidRPr="0060086E">
        <w:rPr>
          <w:b/>
          <w:sz w:val="22"/>
          <w:szCs w:val="22"/>
          <w:lang w:val="fr-FR"/>
        </w:rPr>
        <w:tab/>
      </w:r>
      <w:r w:rsidR="00696B6D" w:rsidRPr="0060086E">
        <w:rPr>
          <w:b/>
          <w:sz w:val="22"/>
          <w:szCs w:val="22"/>
          <w:lang w:val="fr-FR"/>
        </w:rPr>
        <w:tab/>
      </w:r>
      <w:r w:rsidR="00696B6D" w:rsidRPr="0060086E">
        <w:rPr>
          <w:b/>
          <w:sz w:val="22"/>
          <w:szCs w:val="22"/>
          <w:lang w:val="fr-FR"/>
        </w:rPr>
        <w:tab/>
      </w:r>
      <w:r w:rsidR="00696B6D" w:rsidRPr="0060086E">
        <w:rPr>
          <w:b/>
          <w:sz w:val="22"/>
          <w:szCs w:val="22"/>
          <w:lang w:val="fr-FR"/>
        </w:rPr>
        <w:tab/>
      </w:r>
      <w:hyperlink r:id="rId9" w:history="1">
        <w:r w:rsidR="00F82ACE" w:rsidRPr="0060086E">
          <w:rPr>
            <w:rStyle w:val="Hipercze"/>
            <w:color w:val="auto"/>
            <w:sz w:val="22"/>
            <w:szCs w:val="22"/>
            <w:lang w:val="fr-FR"/>
          </w:rPr>
          <w:t>www.ostroleka.pl</w:t>
        </w:r>
      </w:hyperlink>
      <w:r w:rsidR="00E110C3" w:rsidRPr="0060086E">
        <w:rPr>
          <w:sz w:val="22"/>
          <w:szCs w:val="22"/>
          <w:lang w:val="fr-FR"/>
        </w:rPr>
        <w:t xml:space="preserve"> </w:t>
      </w:r>
    </w:p>
    <w:p w14:paraId="42FC2BC9" w14:textId="77777777" w:rsidR="00F01A9C" w:rsidRPr="00AA169A" w:rsidRDefault="00CE5098" w:rsidP="001C7202">
      <w:pPr>
        <w:numPr>
          <w:ilvl w:val="0"/>
          <w:numId w:val="49"/>
        </w:numPr>
        <w:tabs>
          <w:tab w:val="left" w:pos="142"/>
        </w:tabs>
        <w:spacing w:before="0" w:after="0" w:line="259" w:lineRule="auto"/>
        <w:ind w:left="284" w:right="91" w:hanging="284"/>
        <w:jc w:val="both"/>
        <w:rPr>
          <w:rFonts w:cs="Arial"/>
          <w:bCs/>
          <w:sz w:val="22"/>
          <w:szCs w:val="22"/>
        </w:rPr>
      </w:pPr>
      <w:r w:rsidRPr="0060086E">
        <w:rPr>
          <w:b/>
          <w:sz w:val="22"/>
          <w:szCs w:val="22"/>
          <w:lang w:val="fr-FR"/>
        </w:rPr>
        <w:t>Adres s</w:t>
      </w:r>
      <w:r w:rsidR="00BC5034" w:rsidRPr="0060086E">
        <w:rPr>
          <w:b/>
          <w:sz w:val="22"/>
          <w:szCs w:val="22"/>
          <w:lang w:val="fr-FR"/>
        </w:rPr>
        <w:t>trony</w:t>
      </w:r>
      <w:r w:rsidR="00444091" w:rsidRPr="0060086E">
        <w:rPr>
          <w:b/>
          <w:sz w:val="22"/>
          <w:szCs w:val="22"/>
          <w:lang w:val="fr-FR"/>
        </w:rPr>
        <w:t xml:space="preserve"> </w:t>
      </w:r>
      <w:r w:rsidR="00BC5034" w:rsidRPr="0060086E">
        <w:rPr>
          <w:b/>
          <w:sz w:val="22"/>
          <w:szCs w:val="22"/>
          <w:lang w:val="fr-FR"/>
        </w:rPr>
        <w:t>prowadzonego postępowania</w:t>
      </w:r>
      <w:r w:rsidRPr="0060086E">
        <w:rPr>
          <w:b/>
          <w:sz w:val="22"/>
          <w:szCs w:val="22"/>
          <w:lang w:val="fr-FR"/>
        </w:rPr>
        <w:t>:</w:t>
      </w:r>
      <w:r w:rsidR="00F01A9C" w:rsidRPr="0060086E">
        <w:rPr>
          <w:rFonts w:cs="Calibri"/>
          <w:color w:val="000000"/>
          <w:sz w:val="22"/>
          <w:szCs w:val="22"/>
        </w:rPr>
        <w:t xml:space="preserve"> </w:t>
      </w:r>
      <w:hyperlink r:id="rId10" w:history="1">
        <w:r w:rsidR="00F01A9C" w:rsidRPr="0060086E">
          <w:rPr>
            <w:rFonts w:cs="Calibri"/>
            <w:color w:val="000000"/>
            <w:sz w:val="22"/>
            <w:szCs w:val="22"/>
          </w:rPr>
          <w:t>https://platformazakupowa.pl/pn/ostroleka</w:t>
        </w:r>
      </w:hyperlink>
      <w:r w:rsidR="00F01A9C" w:rsidRPr="0060086E">
        <w:rPr>
          <w:rFonts w:cs="Calibri"/>
          <w:color w:val="000000"/>
          <w:sz w:val="22"/>
          <w:szCs w:val="22"/>
        </w:rPr>
        <w:t xml:space="preserve">, w zakładce „POSTĘPOWANIA” i pod nazwą postępowania wskazaną w tytule SWZ. </w:t>
      </w:r>
    </w:p>
    <w:p w14:paraId="5F288460" w14:textId="61D374ED" w:rsidR="00861227" w:rsidRPr="00E83568" w:rsidRDefault="00861227" w:rsidP="00E83568">
      <w:pPr>
        <w:spacing w:before="0" w:after="0"/>
        <w:ind w:right="425"/>
        <w:rPr>
          <w:b/>
          <w:bCs/>
          <w:color w:val="4472C4"/>
          <w:sz w:val="22"/>
          <w:szCs w:val="22"/>
        </w:rPr>
      </w:pPr>
      <w:r>
        <w:rPr>
          <w:sz w:val="22"/>
          <w:szCs w:val="22"/>
          <w:lang w:val="fr-FR"/>
        </w:rPr>
        <w:t xml:space="preserve">      </w:t>
      </w:r>
      <w:r w:rsidR="007C1051" w:rsidRPr="007C1051">
        <w:rPr>
          <w:sz w:val="22"/>
          <w:szCs w:val="22"/>
          <w:lang w:val="fr-FR"/>
        </w:rPr>
        <w:t>Nr transa</w:t>
      </w:r>
      <w:r w:rsidR="007C1051" w:rsidRPr="003335C6">
        <w:rPr>
          <w:sz w:val="22"/>
          <w:szCs w:val="22"/>
          <w:lang w:val="fr-FR"/>
        </w:rPr>
        <w:t xml:space="preserve">kcji: </w:t>
      </w:r>
      <w:hyperlink r:id="rId11" w:history="1">
        <w:r w:rsidR="003335C6" w:rsidRPr="003335C6">
          <w:rPr>
            <w:rStyle w:val="Hipercze"/>
            <w:sz w:val="22"/>
            <w:szCs w:val="22"/>
          </w:rPr>
          <w:t xml:space="preserve">https://platformazakupowa.pl/transakcja/838613 </w:t>
        </w:r>
      </w:hyperlink>
    </w:p>
    <w:p w14:paraId="306B4638" w14:textId="77777777" w:rsidR="00E110C3" w:rsidRPr="00861227" w:rsidRDefault="00861227" w:rsidP="00E83568">
      <w:pPr>
        <w:spacing w:before="0"/>
        <w:ind w:left="284" w:right="425" w:hanging="284"/>
        <w:rPr>
          <w:b/>
          <w:bCs/>
          <w:color w:val="4472C4"/>
          <w:sz w:val="24"/>
          <w:szCs w:val="24"/>
        </w:rPr>
      </w:pPr>
      <w:r>
        <w:rPr>
          <w:b/>
          <w:bCs/>
          <w:color w:val="4472C4"/>
          <w:sz w:val="24"/>
          <w:szCs w:val="24"/>
        </w:rPr>
        <w:t xml:space="preserve">     </w:t>
      </w:r>
      <w:r w:rsidR="00F01A9C" w:rsidRPr="0060086E">
        <w:rPr>
          <w:rFonts w:cs="Calibri"/>
          <w:color w:val="000000"/>
          <w:sz w:val="22"/>
          <w:szCs w:val="22"/>
        </w:rPr>
        <w:t xml:space="preserve">Postępowanie prowadzone jest w języku polskim, przy użyciu środków komunikacji elektronicznej za </w:t>
      </w:r>
      <w:r>
        <w:rPr>
          <w:rFonts w:cs="Calibri"/>
          <w:color w:val="000000"/>
          <w:sz w:val="22"/>
          <w:szCs w:val="22"/>
        </w:rPr>
        <w:t xml:space="preserve">    </w:t>
      </w:r>
      <w:r w:rsidR="00F01A9C" w:rsidRPr="0060086E">
        <w:rPr>
          <w:rFonts w:cs="Calibri"/>
          <w:color w:val="000000"/>
          <w:sz w:val="22"/>
          <w:szCs w:val="22"/>
        </w:rPr>
        <w:t xml:space="preserve">pośrednictwem narzędzia w postaci </w:t>
      </w:r>
      <w:r w:rsidR="00F01A9C" w:rsidRPr="0060086E">
        <w:rPr>
          <w:rFonts w:cs="Calibri"/>
          <w:b/>
          <w:bCs/>
          <w:color w:val="000000"/>
          <w:sz w:val="22"/>
          <w:szCs w:val="22"/>
        </w:rPr>
        <w:t>Platformy Zakupowej</w:t>
      </w:r>
      <w:r w:rsidR="00F01A9C" w:rsidRPr="0060086E">
        <w:rPr>
          <w:rFonts w:cs="Calibri"/>
          <w:color w:val="000000"/>
          <w:sz w:val="22"/>
          <w:szCs w:val="22"/>
        </w:rPr>
        <w:t xml:space="preserve"> (zwanej dalej Platformą)</w:t>
      </w:r>
      <w:r w:rsidR="00BC5034" w:rsidRPr="0060086E">
        <w:rPr>
          <w:rFonts w:cs="Calibri"/>
          <w:color w:val="000000"/>
          <w:sz w:val="22"/>
          <w:szCs w:val="22"/>
        </w:rPr>
        <w:t>.</w:t>
      </w:r>
      <w:r w:rsidR="00F01A9C" w:rsidRPr="0060086E">
        <w:rPr>
          <w:rFonts w:cs="Calibri"/>
          <w:color w:val="000000"/>
          <w:sz w:val="22"/>
          <w:szCs w:val="22"/>
        </w:rPr>
        <w:t xml:space="preserve"> </w:t>
      </w:r>
    </w:p>
    <w:p w14:paraId="1E71A90A" w14:textId="77777777" w:rsidR="00696B6D" w:rsidRPr="0060086E" w:rsidRDefault="00516967" w:rsidP="001C7202">
      <w:pPr>
        <w:numPr>
          <w:ilvl w:val="0"/>
          <w:numId w:val="49"/>
        </w:numPr>
        <w:spacing w:before="0" w:after="0" w:line="259" w:lineRule="auto"/>
        <w:ind w:left="284" w:right="425" w:hanging="284"/>
        <w:jc w:val="both"/>
        <w:rPr>
          <w:b/>
          <w:sz w:val="22"/>
          <w:szCs w:val="22"/>
        </w:rPr>
      </w:pPr>
      <w:r w:rsidRPr="0060086E">
        <w:rPr>
          <w:b/>
          <w:sz w:val="22"/>
          <w:szCs w:val="22"/>
        </w:rPr>
        <w:t>Definicje</w:t>
      </w:r>
    </w:p>
    <w:p w14:paraId="096E9E2E" w14:textId="77777777" w:rsidR="00516967" w:rsidRPr="0060086E" w:rsidRDefault="006E3825" w:rsidP="003A3C34">
      <w:pPr>
        <w:spacing w:before="0" w:after="0" w:line="259" w:lineRule="auto"/>
        <w:ind w:left="284" w:right="425"/>
        <w:jc w:val="both"/>
        <w:rPr>
          <w:sz w:val="22"/>
          <w:szCs w:val="22"/>
        </w:rPr>
      </w:pPr>
      <w:r w:rsidRPr="0060086E">
        <w:rPr>
          <w:sz w:val="22"/>
          <w:szCs w:val="22"/>
        </w:rPr>
        <w:t>Ilekroć w niniejszej S</w:t>
      </w:r>
      <w:r w:rsidR="00516967" w:rsidRPr="0060086E">
        <w:rPr>
          <w:sz w:val="22"/>
          <w:szCs w:val="22"/>
        </w:rPr>
        <w:t>WZ</w:t>
      </w:r>
      <w:r w:rsidR="00516967" w:rsidRPr="0060086E">
        <w:rPr>
          <w:color w:val="FF0000"/>
          <w:sz w:val="22"/>
          <w:szCs w:val="22"/>
        </w:rPr>
        <w:t xml:space="preserve"> </w:t>
      </w:r>
      <w:r w:rsidR="00516967" w:rsidRPr="0060086E">
        <w:rPr>
          <w:sz w:val="22"/>
          <w:szCs w:val="22"/>
        </w:rPr>
        <w:t>mowa jest o:</w:t>
      </w:r>
    </w:p>
    <w:p w14:paraId="73B7115E" w14:textId="77777777" w:rsidR="00516967" w:rsidRPr="0060086E" w:rsidRDefault="00516967" w:rsidP="003D6144">
      <w:pPr>
        <w:spacing w:before="0" w:after="60" w:line="259" w:lineRule="auto"/>
        <w:ind w:left="284"/>
        <w:jc w:val="both"/>
        <w:rPr>
          <w:sz w:val="22"/>
          <w:szCs w:val="22"/>
        </w:rPr>
      </w:pPr>
      <w:r w:rsidRPr="0060086E">
        <w:rPr>
          <w:b/>
          <w:sz w:val="22"/>
          <w:szCs w:val="22"/>
        </w:rPr>
        <w:t xml:space="preserve">Wykonawcy – </w:t>
      </w:r>
      <w:r w:rsidRPr="0060086E">
        <w:rPr>
          <w:sz w:val="22"/>
          <w:szCs w:val="22"/>
        </w:rPr>
        <w:t xml:space="preserve">należy przez to rozumieć osobę fizyczną, osobę prawną albo jednostkę organizacyjną nieposiadającą osobowości prawnej, która </w:t>
      </w:r>
      <w:r w:rsidR="003762EB" w:rsidRPr="0060086E">
        <w:rPr>
          <w:sz w:val="22"/>
          <w:szCs w:val="22"/>
        </w:rPr>
        <w:t>oferuje na rynku wykon</w:t>
      </w:r>
      <w:r w:rsidR="006933E2" w:rsidRPr="0060086E">
        <w:rPr>
          <w:sz w:val="22"/>
          <w:szCs w:val="22"/>
        </w:rPr>
        <w:t>anie</w:t>
      </w:r>
      <w:r w:rsidR="003762EB" w:rsidRPr="0060086E">
        <w:rPr>
          <w:sz w:val="22"/>
          <w:szCs w:val="22"/>
        </w:rPr>
        <w:t xml:space="preserve"> robó</w:t>
      </w:r>
      <w:r w:rsidR="00FD68A5" w:rsidRPr="0060086E">
        <w:rPr>
          <w:sz w:val="22"/>
          <w:szCs w:val="22"/>
        </w:rPr>
        <w:t>t budowlanych lub obiektu budow</w:t>
      </w:r>
      <w:r w:rsidR="003762EB" w:rsidRPr="0060086E">
        <w:rPr>
          <w:sz w:val="22"/>
          <w:szCs w:val="22"/>
        </w:rPr>
        <w:t>lanego, dostawę produktów lub świadczenie usług lub ubiega się</w:t>
      </w:r>
      <w:r w:rsidR="002000BD" w:rsidRPr="0060086E">
        <w:rPr>
          <w:sz w:val="22"/>
          <w:szCs w:val="22"/>
        </w:rPr>
        <w:t xml:space="preserve"> </w:t>
      </w:r>
      <w:r w:rsidR="003762EB" w:rsidRPr="0060086E">
        <w:rPr>
          <w:sz w:val="22"/>
          <w:szCs w:val="22"/>
        </w:rPr>
        <w:t xml:space="preserve">o udzielenie zamówienia, </w:t>
      </w:r>
      <w:r w:rsidR="004E690B" w:rsidRPr="0060086E">
        <w:rPr>
          <w:sz w:val="22"/>
          <w:szCs w:val="22"/>
        </w:rPr>
        <w:br/>
      </w:r>
      <w:r w:rsidR="003762EB" w:rsidRPr="0060086E">
        <w:rPr>
          <w:sz w:val="22"/>
          <w:szCs w:val="22"/>
        </w:rPr>
        <w:t xml:space="preserve">złożyła ofertę lub zawarła umowę w sprawie zamówienia publicznego; </w:t>
      </w:r>
    </w:p>
    <w:p w14:paraId="51222800" w14:textId="77777777" w:rsidR="00516967" w:rsidRPr="0060086E" w:rsidRDefault="00516967" w:rsidP="003D6144">
      <w:pPr>
        <w:spacing w:before="0" w:after="60" w:line="259" w:lineRule="auto"/>
        <w:ind w:left="284"/>
        <w:jc w:val="both"/>
        <w:rPr>
          <w:sz w:val="22"/>
          <w:szCs w:val="22"/>
        </w:rPr>
      </w:pPr>
      <w:r w:rsidRPr="0060086E">
        <w:rPr>
          <w:b/>
          <w:sz w:val="22"/>
          <w:szCs w:val="22"/>
        </w:rPr>
        <w:t xml:space="preserve">Specyfikacji </w:t>
      </w:r>
      <w:r w:rsidR="003762EB" w:rsidRPr="0060086E">
        <w:rPr>
          <w:b/>
          <w:sz w:val="22"/>
          <w:szCs w:val="22"/>
        </w:rPr>
        <w:t>Warunków Zamówienia (S</w:t>
      </w:r>
      <w:r w:rsidRPr="0060086E">
        <w:rPr>
          <w:b/>
          <w:sz w:val="22"/>
          <w:szCs w:val="22"/>
        </w:rPr>
        <w:t xml:space="preserve">WZ) </w:t>
      </w:r>
      <w:r w:rsidRPr="0060086E">
        <w:rPr>
          <w:sz w:val="22"/>
          <w:szCs w:val="22"/>
        </w:rPr>
        <w:t xml:space="preserve">– należy przez to rozumieć komplet dokumentów przygotowanych przez Zamawiającego, niezbędnych do </w:t>
      </w:r>
      <w:r w:rsidR="00267194" w:rsidRPr="0060086E">
        <w:rPr>
          <w:sz w:val="22"/>
          <w:szCs w:val="22"/>
        </w:rPr>
        <w:t xml:space="preserve">przygotowania i złożenia oferty, </w:t>
      </w:r>
      <w:r w:rsidRPr="0060086E">
        <w:rPr>
          <w:sz w:val="22"/>
          <w:szCs w:val="22"/>
        </w:rPr>
        <w:t>wyb</w:t>
      </w:r>
      <w:r w:rsidR="006933E2" w:rsidRPr="0060086E">
        <w:rPr>
          <w:sz w:val="22"/>
          <w:szCs w:val="22"/>
        </w:rPr>
        <w:t>oru</w:t>
      </w:r>
      <w:r w:rsidRPr="0060086E">
        <w:rPr>
          <w:sz w:val="22"/>
          <w:szCs w:val="22"/>
        </w:rPr>
        <w:t xml:space="preserve"> Wykonaw</w:t>
      </w:r>
      <w:r w:rsidR="00AC5908" w:rsidRPr="0060086E">
        <w:rPr>
          <w:sz w:val="22"/>
          <w:szCs w:val="22"/>
        </w:rPr>
        <w:t>cy zgodnie z wymogami ustawy Pzp</w:t>
      </w:r>
      <w:r w:rsidRPr="0060086E">
        <w:rPr>
          <w:sz w:val="22"/>
          <w:szCs w:val="22"/>
        </w:rPr>
        <w:t xml:space="preserve"> z dnia </w:t>
      </w:r>
      <w:r w:rsidR="0052202C" w:rsidRPr="0060086E">
        <w:rPr>
          <w:sz w:val="22"/>
          <w:szCs w:val="22"/>
        </w:rPr>
        <w:t>11 wrześ</w:t>
      </w:r>
      <w:r w:rsidR="003762EB" w:rsidRPr="0060086E">
        <w:rPr>
          <w:sz w:val="22"/>
          <w:szCs w:val="22"/>
        </w:rPr>
        <w:t xml:space="preserve">nia </w:t>
      </w:r>
      <w:r w:rsidR="00280C3C" w:rsidRPr="0060086E">
        <w:rPr>
          <w:sz w:val="22"/>
          <w:szCs w:val="22"/>
        </w:rPr>
        <w:t>2</w:t>
      </w:r>
      <w:r w:rsidR="003762EB" w:rsidRPr="0060086E">
        <w:rPr>
          <w:sz w:val="22"/>
          <w:szCs w:val="22"/>
        </w:rPr>
        <w:t>019</w:t>
      </w:r>
      <w:r w:rsidR="005036C2" w:rsidRPr="0060086E">
        <w:rPr>
          <w:sz w:val="22"/>
          <w:szCs w:val="22"/>
        </w:rPr>
        <w:t xml:space="preserve"> r. (Dz. U. z 20</w:t>
      </w:r>
      <w:r w:rsidR="0000364D">
        <w:rPr>
          <w:sz w:val="22"/>
          <w:szCs w:val="22"/>
        </w:rPr>
        <w:t>23</w:t>
      </w:r>
      <w:r w:rsidR="005036C2" w:rsidRPr="0060086E">
        <w:rPr>
          <w:sz w:val="22"/>
          <w:szCs w:val="22"/>
        </w:rPr>
        <w:t xml:space="preserve">, poz. </w:t>
      </w:r>
      <w:r w:rsidR="0000364D">
        <w:rPr>
          <w:sz w:val="22"/>
          <w:szCs w:val="22"/>
        </w:rPr>
        <w:t>1605</w:t>
      </w:r>
      <w:r w:rsidR="00AE33D3" w:rsidRPr="0060086E">
        <w:rPr>
          <w:sz w:val="22"/>
          <w:szCs w:val="22"/>
        </w:rPr>
        <w:t xml:space="preserve"> </w:t>
      </w:r>
      <w:r w:rsidR="003D6144" w:rsidRPr="0060086E">
        <w:rPr>
          <w:sz w:val="22"/>
          <w:szCs w:val="22"/>
        </w:rPr>
        <w:t xml:space="preserve">z </w:t>
      </w:r>
      <w:proofErr w:type="spellStart"/>
      <w:r w:rsidR="003D6144" w:rsidRPr="0060086E">
        <w:rPr>
          <w:sz w:val="22"/>
          <w:szCs w:val="22"/>
        </w:rPr>
        <w:t>późn</w:t>
      </w:r>
      <w:proofErr w:type="spellEnd"/>
      <w:r w:rsidR="003D6144" w:rsidRPr="0060086E">
        <w:rPr>
          <w:sz w:val="22"/>
          <w:szCs w:val="22"/>
        </w:rPr>
        <w:t>. zm.);</w:t>
      </w:r>
    </w:p>
    <w:p w14:paraId="266574B9" w14:textId="77777777" w:rsidR="007570CC" w:rsidRPr="0060086E" w:rsidRDefault="00E16FAA" w:rsidP="00231C36">
      <w:pPr>
        <w:spacing w:before="0" w:after="60" w:line="259" w:lineRule="auto"/>
        <w:ind w:left="284"/>
        <w:jc w:val="both"/>
        <w:rPr>
          <w:sz w:val="22"/>
          <w:szCs w:val="22"/>
        </w:rPr>
      </w:pPr>
      <w:r w:rsidRPr="0060086E">
        <w:rPr>
          <w:b/>
          <w:sz w:val="22"/>
          <w:szCs w:val="22"/>
        </w:rPr>
        <w:t xml:space="preserve">Ustawie </w:t>
      </w:r>
      <w:r w:rsidR="00AC5908" w:rsidRPr="0060086E">
        <w:rPr>
          <w:b/>
          <w:sz w:val="22"/>
          <w:szCs w:val="22"/>
        </w:rPr>
        <w:t>Pzp</w:t>
      </w:r>
      <w:r w:rsidR="009E17BF" w:rsidRPr="0060086E">
        <w:rPr>
          <w:b/>
          <w:sz w:val="22"/>
          <w:szCs w:val="22"/>
        </w:rPr>
        <w:t xml:space="preserve"> </w:t>
      </w:r>
      <w:r w:rsidR="00516967" w:rsidRPr="0060086E">
        <w:rPr>
          <w:sz w:val="22"/>
          <w:szCs w:val="22"/>
        </w:rPr>
        <w:t xml:space="preserve">– </w:t>
      </w:r>
      <w:r w:rsidR="00107C7F" w:rsidRPr="0060086E">
        <w:rPr>
          <w:sz w:val="22"/>
          <w:szCs w:val="22"/>
        </w:rPr>
        <w:t xml:space="preserve">należy przez to rozumieć </w:t>
      </w:r>
      <w:r w:rsidR="00516967" w:rsidRPr="0060086E">
        <w:rPr>
          <w:sz w:val="22"/>
          <w:szCs w:val="22"/>
        </w:rPr>
        <w:t>ustaw</w:t>
      </w:r>
      <w:r w:rsidR="00107C7F" w:rsidRPr="0060086E">
        <w:rPr>
          <w:sz w:val="22"/>
          <w:szCs w:val="22"/>
        </w:rPr>
        <w:t>ę</w:t>
      </w:r>
      <w:r w:rsidR="00516967" w:rsidRPr="0060086E">
        <w:rPr>
          <w:sz w:val="22"/>
          <w:szCs w:val="22"/>
        </w:rPr>
        <w:t xml:space="preserve"> </w:t>
      </w:r>
      <w:r w:rsidR="009E17BF" w:rsidRPr="0060086E">
        <w:rPr>
          <w:sz w:val="22"/>
          <w:szCs w:val="22"/>
        </w:rPr>
        <w:t>Prawo zamówień publicznych</w:t>
      </w:r>
      <w:r w:rsidR="00516967" w:rsidRPr="0060086E">
        <w:rPr>
          <w:sz w:val="22"/>
          <w:szCs w:val="22"/>
        </w:rPr>
        <w:t xml:space="preserve"> </w:t>
      </w:r>
      <w:r w:rsidR="00BB1801" w:rsidRPr="0060086E">
        <w:rPr>
          <w:sz w:val="22"/>
          <w:szCs w:val="22"/>
        </w:rPr>
        <w:t xml:space="preserve">z </w:t>
      </w:r>
      <w:r w:rsidR="003762EB" w:rsidRPr="0060086E">
        <w:rPr>
          <w:sz w:val="22"/>
          <w:szCs w:val="22"/>
        </w:rPr>
        <w:t xml:space="preserve">dnia </w:t>
      </w:r>
      <w:r w:rsidR="00BB1801" w:rsidRPr="0060086E">
        <w:rPr>
          <w:sz w:val="22"/>
          <w:szCs w:val="22"/>
        </w:rPr>
        <w:t>11 wrześ</w:t>
      </w:r>
      <w:r w:rsidR="003762EB" w:rsidRPr="0060086E">
        <w:rPr>
          <w:sz w:val="22"/>
          <w:szCs w:val="22"/>
        </w:rPr>
        <w:t>nia 2019 r. (Dz. U. z 20</w:t>
      </w:r>
      <w:r w:rsidR="0000364D">
        <w:rPr>
          <w:sz w:val="22"/>
          <w:szCs w:val="22"/>
        </w:rPr>
        <w:t>23</w:t>
      </w:r>
      <w:r w:rsidR="003762EB" w:rsidRPr="0060086E">
        <w:rPr>
          <w:sz w:val="22"/>
          <w:szCs w:val="22"/>
        </w:rPr>
        <w:t xml:space="preserve">, poz. </w:t>
      </w:r>
      <w:r w:rsidR="0000364D">
        <w:rPr>
          <w:sz w:val="22"/>
          <w:szCs w:val="22"/>
        </w:rPr>
        <w:t>1605</w:t>
      </w:r>
      <w:r w:rsidR="002000BD" w:rsidRPr="0060086E">
        <w:rPr>
          <w:sz w:val="22"/>
          <w:szCs w:val="22"/>
        </w:rPr>
        <w:t xml:space="preserve"> </w:t>
      </w:r>
      <w:r w:rsidR="003D6144" w:rsidRPr="0060086E">
        <w:rPr>
          <w:sz w:val="22"/>
          <w:szCs w:val="22"/>
        </w:rPr>
        <w:t xml:space="preserve">z </w:t>
      </w:r>
      <w:proofErr w:type="spellStart"/>
      <w:r w:rsidR="003D6144" w:rsidRPr="0060086E">
        <w:rPr>
          <w:sz w:val="22"/>
          <w:szCs w:val="22"/>
        </w:rPr>
        <w:t>późn</w:t>
      </w:r>
      <w:proofErr w:type="spellEnd"/>
      <w:r w:rsidR="003D6144" w:rsidRPr="0060086E">
        <w:rPr>
          <w:sz w:val="22"/>
          <w:szCs w:val="22"/>
        </w:rPr>
        <w:t>. zm.);</w:t>
      </w:r>
    </w:p>
    <w:p w14:paraId="1D3BA631" w14:textId="77777777" w:rsidR="00F82ACE" w:rsidRPr="0060086E" w:rsidRDefault="007570CC" w:rsidP="003D6144">
      <w:pPr>
        <w:spacing w:before="0" w:after="120" w:line="259" w:lineRule="auto"/>
        <w:ind w:left="284"/>
        <w:jc w:val="both"/>
        <w:rPr>
          <w:rFonts w:eastAsia="Calibri"/>
          <w:bCs/>
          <w:color w:val="FF0000"/>
          <w:sz w:val="22"/>
          <w:szCs w:val="22"/>
          <w:lang w:eastAsia="en-US"/>
        </w:rPr>
      </w:pPr>
      <w:r w:rsidRPr="0060086E">
        <w:rPr>
          <w:rFonts w:eastAsia="Calibri"/>
          <w:b/>
          <w:bCs/>
          <w:sz w:val="22"/>
          <w:szCs w:val="22"/>
          <w:lang w:eastAsia="en-US"/>
        </w:rPr>
        <w:t>Kodeksie cywilnym</w:t>
      </w:r>
      <w:r w:rsidRPr="0060086E">
        <w:rPr>
          <w:rFonts w:eastAsia="Calibri"/>
          <w:bCs/>
          <w:sz w:val="22"/>
          <w:szCs w:val="22"/>
          <w:lang w:eastAsia="en-US"/>
        </w:rPr>
        <w:t xml:space="preserve"> – </w:t>
      </w:r>
      <w:r w:rsidRPr="0060086E">
        <w:rPr>
          <w:rFonts w:eastAsia="Calibri"/>
          <w:sz w:val="22"/>
          <w:szCs w:val="22"/>
          <w:lang w:eastAsia="en-US"/>
        </w:rPr>
        <w:t xml:space="preserve">należy przez to rozumieć </w:t>
      </w:r>
      <w:r w:rsidRPr="0060086E">
        <w:rPr>
          <w:rFonts w:eastAsia="Calibri"/>
          <w:bCs/>
          <w:sz w:val="22"/>
          <w:szCs w:val="22"/>
          <w:lang w:eastAsia="en-US"/>
        </w:rPr>
        <w:t xml:space="preserve">ustawę z dnia 23 kwietnia 1964 r. Kodeks cywilny </w:t>
      </w:r>
      <w:r w:rsidR="00E15E06" w:rsidRPr="0060086E">
        <w:rPr>
          <w:rFonts w:eastAsia="Calibri"/>
          <w:bCs/>
          <w:color w:val="000000"/>
          <w:sz w:val="22"/>
          <w:szCs w:val="22"/>
          <w:lang w:eastAsia="en-US"/>
        </w:rPr>
        <w:t>(</w:t>
      </w:r>
      <w:proofErr w:type="spellStart"/>
      <w:r w:rsidR="00E15E06" w:rsidRPr="0060086E">
        <w:rPr>
          <w:rFonts w:eastAsia="Calibri"/>
          <w:bCs/>
          <w:color w:val="000000"/>
          <w:sz w:val="22"/>
          <w:szCs w:val="22"/>
          <w:lang w:eastAsia="en-US"/>
        </w:rPr>
        <w:t>t.j</w:t>
      </w:r>
      <w:proofErr w:type="spellEnd"/>
      <w:r w:rsidR="00E15E06" w:rsidRPr="0060086E">
        <w:rPr>
          <w:rFonts w:eastAsia="Calibri"/>
          <w:bCs/>
          <w:color w:val="000000"/>
          <w:sz w:val="22"/>
          <w:szCs w:val="22"/>
          <w:lang w:eastAsia="en-US"/>
        </w:rPr>
        <w:t>. Dz. U. z 20</w:t>
      </w:r>
      <w:r w:rsidR="00F63F9E" w:rsidRPr="0060086E">
        <w:rPr>
          <w:rFonts w:eastAsia="Calibri"/>
          <w:bCs/>
          <w:color w:val="000000"/>
          <w:sz w:val="22"/>
          <w:szCs w:val="22"/>
          <w:lang w:eastAsia="en-US"/>
        </w:rPr>
        <w:t>2</w:t>
      </w:r>
      <w:r w:rsidR="0000364D">
        <w:rPr>
          <w:rFonts w:eastAsia="Calibri"/>
          <w:bCs/>
          <w:color w:val="000000"/>
          <w:sz w:val="22"/>
          <w:szCs w:val="22"/>
          <w:lang w:eastAsia="en-US"/>
        </w:rPr>
        <w:t>3</w:t>
      </w:r>
      <w:r w:rsidRPr="0060086E">
        <w:rPr>
          <w:rFonts w:eastAsia="Calibri"/>
          <w:bCs/>
          <w:color w:val="000000"/>
          <w:sz w:val="22"/>
          <w:szCs w:val="22"/>
          <w:lang w:eastAsia="en-US"/>
        </w:rPr>
        <w:t xml:space="preserve"> r., po</w:t>
      </w:r>
      <w:r w:rsidR="00E15E06" w:rsidRPr="0060086E">
        <w:rPr>
          <w:rFonts w:eastAsia="Calibri"/>
          <w:bCs/>
          <w:color w:val="000000"/>
          <w:sz w:val="22"/>
          <w:szCs w:val="22"/>
          <w:lang w:eastAsia="en-US"/>
        </w:rPr>
        <w:t xml:space="preserve">z. </w:t>
      </w:r>
      <w:r w:rsidR="0000364D">
        <w:rPr>
          <w:rFonts w:eastAsia="Calibri"/>
          <w:bCs/>
          <w:color w:val="000000"/>
          <w:sz w:val="22"/>
          <w:szCs w:val="22"/>
          <w:lang w:eastAsia="en-US"/>
        </w:rPr>
        <w:t>1610</w:t>
      </w:r>
      <w:r w:rsidR="006365FA" w:rsidRPr="0060086E">
        <w:rPr>
          <w:rFonts w:eastAsia="Calibri"/>
          <w:bCs/>
          <w:color w:val="000000"/>
          <w:sz w:val="22"/>
          <w:szCs w:val="22"/>
          <w:lang w:eastAsia="en-US"/>
        </w:rPr>
        <w:t xml:space="preserve"> </w:t>
      </w:r>
      <w:r w:rsidRPr="0060086E">
        <w:rPr>
          <w:rFonts w:eastAsia="Calibri"/>
          <w:bCs/>
          <w:color w:val="000000"/>
          <w:sz w:val="22"/>
          <w:szCs w:val="22"/>
          <w:lang w:eastAsia="en-US"/>
        </w:rPr>
        <w:t xml:space="preserve">ze </w:t>
      </w:r>
      <w:proofErr w:type="spellStart"/>
      <w:r w:rsidRPr="0060086E">
        <w:rPr>
          <w:rFonts w:eastAsia="Calibri"/>
          <w:bCs/>
          <w:color w:val="000000"/>
          <w:sz w:val="22"/>
          <w:szCs w:val="22"/>
          <w:lang w:eastAsia="en-US"/>
        </w:rPr>
        <w:t>zm</w:t>
      </w:r>
      <w:proofErr w:type="spellEnd"/>
      <w:r w:rsidRPr="0060086E">
        <w:rPr>
          <w:rFonts w:eastAsia="Calibri"/>
          <w:bCs/>
          <w:color w:val="000000"/>
          <w:sz w:val="22"/>
          <w:szCs w:val="22"/>
          <w:lang w:eastAsia="en-US"/>
        </w:rPr>
        <w:t>).</w:t>
      </w:r>
    </w:p>
    <w:p w14:paraId="14635622" w14:textId="77777777" w:rsidR="00696B6D" w:rsidRPr="0060086E" w:rsidRDefault="001116FD" w:rsidP="003A3C34">
      <w:pPr>
        <w:spacing w:before="0" w:after="0" w:line="259" w:lineRule="auto"/>
        <w:ind w:right="425"/>
        <w:jc w:val="both"/>
        <w:rPr>
          <w:b/>
          <w:sz w:val="22"/>
          <w:szCs w:val="22"/>
        </w:rPr>
      </w:pPr>
      <w:r w:rsidRPr="0060086E">
        <w:rPr>
          <w:b/>
          <w:sz w:val="22"/>
          <w:szCs w:val="22"/>
        </w:rPr>
        <w:t xml:space="preserve">Rozdział II </w:t>
      </w:r>
      <w:r w:rsidR="00E52D7C" w:rsidRPr="0060086E">
        <w:rPr>
          <w:b/>
          <w:sz w:val="22"/>
          <w:szCs w:val="22"/>
        </w:rPr>
        <w:t xml:space="preserve">Tryb </w:t>
      </w:r>
      <w:r w:rsidR="00E16FAA" w:rsidRPr="0060086E">
        <w:rPr>
          <w:b/>
          <w:sz w:val="22"/>
          <w:szCs w:val="22"/>
        </w:rPr>
        <w:t>udziela</w:t>
      </w:r>
      <w:r w:rsidR="00696B6D" w:rsidRPr="0060086E">
        <w:rPr>
          <w:b/>
          <w:sz w:val="22"/>
          <w:szCs w:val="22"/>
        </w:rPr>
        <w:t>nia zamówienia.</w:t>
      </w:r>
    </w:p>
    <w:p w14:paraId="41EC0FE6" w14:textId="77777777" w:rsidR="003762EB" w:rsidRPr="0060086E" w:rsidRDefault="003762EB" w:rsidP="003A3C34">
      <w:pPr>
        <w:numPr>
          <w:ilvl w:val="1"/>
          <w:numId w:val="3"/>
        </w:numPr>
        <w:spacing w:before="0" w:after="0" w:line="259" w:lineRule="auto"/>
        <w:ind w:left="284"/>
        <w:jc w:val="both"/>
        <w:rPr>
          <w:rFonts w:cs="Arial"/>
          <w:color w:val="FF0000"/>
          <w:sz w:val="22"/>
          <w:szCs w:val="22"/>
        </w:rPr>
      </w:pPr>
      <w:r w:rsidRPr="0060086E">
        <w:rPr>
          <w:rFonts w:cs="Arial"/>
          <w:sz w:val="22"/>
          <w:szCs w:val="22"/>
        </w:rPr>
        <w:t xml:space="preserve">Niniejsze postępowanie prowadzone jest </w:t>
      </w:r>
      <w:r w:rsidRPr="0060086E">
        <w:rPr>
          <w:rFonts w:cs="Arial"/>
          <w:b/>
          <w:sz w:val="22"/>
          <w:szCs w:val="22"/>
        </w:rPr>
        <w:t>w trybie podstawowy</w:t>
      </w:r>
      <w:r w:rsidR="00727B08" w:rsidRPr="0060086E">
        <w:rPr>
          <w:rFonts w:cs="Arial"/>
          <w:b/>
          <w:sz w:val="22"/>
          <w:szCs w:val="22"/>
        </w:rPr>
        <w:t xml:space="preserve">m, na podstawie art. </w:t>
      </w:r>
      <w:r w:rsidR="00BA2E7B" w:rsidRPr="0060086E">
        <w:rPr>
          <w:rFonts w:cs="Arial"/>
          <w:b/>
          <w:sz w:val="22"/>
          <w:szCs w:val="22"/>
        </w:rPr>
        <w:t>275 pkt 1</w:t>
      </w:r>
      <w:r w:rsidR="00AC5908" w:rsidRPr="0060086E">
        <w:rPr>
          <w:rFonts w:cs="Arial"/>
          <w:b/>
          <w:sz w:val="22"/>
          <w:szCs w:val="22"/>
        </w:rPr>
        <w:t xml:space="preserve"> ustawy Pzp</w:t>
      </w:r>
      <w:r w:rsidRPr="0060086E">
        <w:rPr>
          <w:rFonts w:cs="Arial"/>
          <w:sz w:val="22"/>
          <w:szCs w:val="22"/>
        </w:rPr>
        <w:t xml:space="preserve"> oraz niniejszej Specyfikacji Warunków Zamówienia, zwaną dalej „SWZ”.</w:t>
      </w:r>
      <w:r w:rsidRPr="0060086E">
        <w:rPr>
          <w:rFonts w:cs="Arial"/>
          <w:color w:val="FF0000"/>
          <w:sz w:val="22"/>
          <w:szCs w:val="22"/>
        </w:rPr>
        <w:t xml:space="preserve"> </w:t>
      </w:r>
    </w:p>
    <w:p w14:paraId="182AB137" w14:textId="77777777" w:rsidR="003762EB" w:rsidRPr="0060086E" w:rsidRDefault="003762EB" w:rsidP="003A3C34">
      <w:pPr>
        <w:numPr>
          <w:ilvl w:val="1"/>
          <w:numId w:val="3"/>
        </w:numPr>
        <w:spacing w:before="0" w:after="0" w:line="259" w:lineRule="auto"/>
        <w:ind w:left="284"/>
        <w:jc w:val="both"/>
        <w:rPr>
          <w:rFonts w:cs="Arial"/>
          <w:sz w:val="22"/>
          <w:szCs w:val="22"/>
        </w:rPr>
      </w:pPr>
      <w:r w:rsidRPr="0060086E">
        <w:rPr>
          <w:rFonts w:cs="Arial"/>
          <w:sz w:val="22"/>
          <w:szCs w:val="22"/>
        </w:rPr>
        <w:t>Zamawiający</w:t>
      </w:r>
      <w:r w:rsidR="00BA2E7B" w:rsidRPr="0060086E">
        <w:rPr>
          <w:rFonts w:cs="Arial"/>
          <w:sz w:val="22"/>
          <w:szCs w:val="22"/>
        </w:rPr>
        <w:t xml:space="preserve"> nie  przewiduje wybo</w:t>
      </w:r>
      <w:r w:rsidRPr="0060086E">
        <w:rPr>
          <w:rFonts w:cs="Arial"/>
          <w:sz w:val="22"/>
          <w:szCs w:val="22"/>
        </w:rPr>
        <w:t>r</w:t>
      </w:r>
      <w:r w:rsidR="00BA2E7B" w:rsidRPr="0060086E">
        <w:rPr>
          <w:rFonts w:cs="Arial"/>
          <w:sz w:val="22"/>
          <w:szCs w:val="22"/>
        </w:rPr>
        <w:t>u</w:t>
      </w:r>
      <w:r w:rsidRPr="0060086E">
        <w:rPr>
          <w:rFonts w:cs="Arial"/>
          <w:sz w:val="22"/>
          <w:szCs w:val="22"/>
        </w:rPr>
        <w:t xml:space="preserve"> najkorzystniejszej oferty z możliwością prowadzenia negocjacji. </w:t>
      </w:r>
    </w:p>
    <w:p w14:paraId="38DD4979" w14:textId="77777777" w:rsidR="0026218F" w:rsidRPr="0060086E" w:rsidRDefault="003762EB" w:rsidP="003A3C34">
      <w:pPr>
        <w:numPr>
          <w:ilvl w:val="1"/>
          <w:numId w:val="3"/>
        </w:numPr>
        <w:spacing w:before="0" w:after="0" w:line="259" w:lineRule="auto"/>
        <w:ind w:left="284"/>
        <w:jc w:val="both"/>
        <w:rPr>
          <w:rFonts w:cs="Arial"/>
          <w:sz w:val="22"/>
          <w:szCs w:val="22"/>
        </w:rPr>
      </w:pPr>
      <w:r w:rsidRPr="0060086E">
        <w:rPr>
          <w:rFonts w:cs="Arial"/>
          <w:sz w:val="22"/>
          <w:szCs w:val="22"/>
        </w:rPr>
        <w:t xml:space="preserve">Szacunkowa wartość przedmiotowego zamówienia </w:t>
      </w:r>
      <w:r w:rsidRPr="0060086E">
        <w:rPr>
          <w:rFonts w:cs="Arial"/>
          <w:b/>
          <w:sz w:val="22"/>
          <w:szCs w:val="22"/>
        </w:rPr>
        <w:t>nie przekracza progów unijnych</w:t>
      </w:r>
      <w:r w:rsidR="00F01A9C" w:rsidRPr="0060086E">
        <w:rPr>
          <w:rFonts w:cs="Arial"/>
          <w:sz w:val="22"/>
          <w:szCs w:val="22"/>
        </w:rPr>
        <w:t>,</w:t>
      </w:r>
      <w:r w:rsidRPr="0060086E">
        <w:rPr>
          <w:rFonts w:cs="Arial"/>
          <w:sz w:val="22"/>
          <w:szCs w:val="22"/>
        </w:rPr>
        <w:t xml:space="preserve"> o jakich mowa w art. 3 ustawy </w:t>
      </w:r>
      <w:r w:rsidR="00AC5908" w:rsidRPr="0060086E">
        <w:rPr>
          <w:rFonts w:cs="Arial"/>
          <w:sz w:val="22"/>
          <w:szCs w:val="22"/>
        </w:rPr>
        <w:t>Pzp</w:t>
      </w:r>
      <w:r w:rsidRPr="0060086E">
        <w:rPr>
          <w:rFonts w:cs="Arial"/>
          <w:sz w:val="22"/>
          <w:szCs w:val="22"/>
        </w:rPr>
        <w:t xml:space="preserve"> </w:t>
      </w:r>
      <w:r w:rsidR="00926215" w:rsidRPr="0060086E">
        <w:rPr>
          <w:rFonts w:cs="Arial"/>
          <w:sz w:val="22"/>
          <w:szCs w:val="22"/>
        </w:rPr>
        <w:t xml:space="preserve">tj. równowartości </w:t>
      </w:r>
      <w:r w:rsidR="003D6144" w:rsidRPr="0060086E">
        <w:rPr>
          <w:rFonts w:cs="Arial"/>
          <w:sz w:val="22"/>
          <w:szCs w:val="22"/>
        </w:rPr>
        <w:t>21</w:t>
      </w:r>
      <w:r w:rsidR="007B4D61" w:rsidRPr="0060086E">
        <w:rPr>
          <w:rFonts w:cs="Arial"/>
          <w:sz w:val="22"/>
          <w:szCs w:val="22"/>
        </w:rPr>
        <w:t>5</w:t>
      </w:r>
      <w:r w:rsidR="00D54EA6" w:rsidRPr="0060086E">
        <w:rPr>
          <w:rFonts w:cs="Arial"/>
          <w:sz w:val="22"/>
          <w:szCs w:val="22"/>
        </w:rPr>
        <w:t> </w:t>
      </w:r>
      <w:r w:rsidR="00926215" w:rsidRPr="0060086E">
        <w:rPr>
          <w:rFonts w:cs="Arial"/>
          <w:sz w:val="22"/>
          <w:szCs w:val="22"/>
        </w:rPr>
        <w:t>000</w:t>
      </w:r>
      <w:r w:rsidR="00D54EA6" w:rsidRPr="0060086E">
        <w:rPr>
          <w:rFonts w:cs="Arial"/>
          <w:sz w:val="22"/>
          <w:szCs w:val="22"/>
        </w:rPr>
        <w:t xml:space="preserve"> </w:t>
      </w:r>
      <w:r w:rsidR="00926215" w:rsidRPr="0060086E">
        <w:rPr>
          <w:rFonts w:cs="Arial"/>
          <w:sz w:val="22"/>
          <w:szCs w:val="22"/>
        </w:rPr>
        <w:t>euro</w:t>
      </w:r>
      <w:r w:rsidR="0026218F" w:rsidRPr="0060086E">
        <w:rPr>
          <w:rFonts w:cs="Arial"/>
          <w:sz w:val="22"/>
          <w:szCs w:val="22"/>
        </w:rPr>
        <w:t>.</w:t>
      </w:r>
    </w:p>
    <w:p w14:paraId="1C586D2B" w14:textId="77777777" w:rsidR="00D54EA6" w:rsidRPr="0060086E" w:rsidRDefault="00D54EA6" w:rsidP="003A3C34">
      <w:pPr>
        <w:numPr>
          <w:ilvl w:val="1"/>
          <w:numId w:val="3"/>
        </w:numPr>
        <w:spacing w:before="0" w:after="0" w:line="259" w:lineRule="auto"/>
        <w:ind w:left="284"/>
        <w:jc w:val="both"/>
        <w:rPr>
          <w:rFonts w:cs="Arial"/>
          <w:sz w:val="22"/>
          <w:szCs w:val="22"/>
        </w:rPr>
      </w:pPr>
      <w:r w:rsidRPr="0060086E">
        <w:rPr>
          <w:rFonts w:cs="Arial"/>
          <w:sz w:val="22"/>
          <w:szCs w:val="22"/>
        </w:rPr>
        <w:t xml:space="preserve">Do udzielenia przedmiotu zamówienia publicznego stosuje się przepisy dotyczące </w:t>
      </w:r>
      <w:r w:rsidR="00E16FAA" w:rsidRPr="0060086E">
        <w:rPr>
          <w:rFonts w:cs="Arial"/>
          <w:b/>
          <w:sz w:val="22"/>
          <w:szCs w:val="22"/>
        </w:rPr>
        <w:t>dostaw</w:t>
      </w:r>
      <w:r w:rsidRPr="0060086E">
        <w:rPr>
          <w:rFonts w:cs="Arial"/>
          <w:sz w:val="22"/>
          <w:szCs w:val="22"/>
        </w:rPr>
        <w:t>.</w:t>
      </w:r>
    </w:p>
    <w:p w14:paraId="0760C5AB" w14:textId="77777777" w:rsidR="00F14778" w:rsidRDefault="00F14778" w:rsidP="00F14778">
      <w:pPr>
        <w:numPr>
          <w:ilvl w:val="1"/>
          <w:numId w:val="3"/>
        </w:numPr>
        <w:spacing w:before="0" w:after="0" w:line="259" w:lineRule="auto"/>
        <w:ind w:left="284"/>
        <w:jc w:val="both"/>
        <w:rPr>
          <w:rFonts w:cs="Arial"/>
          <w:sz w:val="22"/>
          <w:szCs w:val="22"/>
        </w:rPr>
      </w:pPr>
      <w:r>
        <w:rPr>
          <w:rFonts w:cs="Arial"/>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268BE9B2" w14:textId="77777777" w:rsidR="003762EB" w:rsidRPr="0060086E" w:rsidRDefault="003762EB" w:rsidP="003A3C34">
      <w:pPr>
        <w:numPr>
          <w:ilvl w:val="1"/>
          <w:numId w:val="3"/>
        </w:numPr>
        <w:spacing w:before="0" w:after="0" w:line="259" w:lineRule="auto"/>
        <w:ind w:left="284"/>
        <w:jc w:val="both"/>
        <w:rPr>
          <w:rFonts w:cs="Arial"/>
          <w:sz w:val="22"/>
          <w:szCs w:val="22"/>
        </w:rPr>
      </w:pPr>
      <w:r w:rsidRPr="0060086E">
        <w:rPr>
          <w:rFonts w:cs="Arial"/>
          <w:sz w:val="22"/>
          <w:szCs w:val="22"/>
        </w:rPr>
        <w:t>Zamawiający nie przewiduje aukcji elektronicznej.</w:t>
      </w:r>
    </w:p>
    <w:p w14:paraId="60910A75" w14:textId="77777777" w:rsidR="003762EB" w:rsidRPr="0060086E" w:rsidRDefault="003762EB" w:rsidP="003A3C34">
      <w:pPr>
        <w:numPr>
          <w:ilvl w:val="1"/>
          <w:numId w:val="3"/>
        </w:numPr>
        <w:spacing w:before="0" w:after="0" w:line="259" w:lineRule="auto"/>
        <w:ind w:left="284"/>
        <w:jc w:val="both"/>
        <w:rPr>
          <w:rFonts w:cs="Arial"/>
          <w:sz w:val="22"/>
          <w:szCs w:val="22"/>
        </w:rPr>
      </w:pPr>
      <w:r w:rsidRPr="0060086E">
        <w:rPr>
          <w:rFonts w:cs="Arial"/>
          <w:sz w:val="22"/>
          <w:szCs w:val="22"/>
        </w:rPr>
        <w:t>Zamawiający nie przewiduje złożenia oferty w postaci katalogów elektronicznych.</w:t>
      </w:r>
    </w:p>
    <w:p w14:paraId="374B1E92" w14:textId="77777777" w:rsidR="0029073D" w:rsidRPr="0060086E" w:rsidRDefault="0029073D" w:rsidP="003A3C34">
      <w:pPr>
        <w:numPr>
          <w:ilvl w:val="1"/>
          <w:numId w:val="3"/>
        </w:numPr>
        <w:spacing w:before="0" w:after="0" w:line="259" w:lineRule="auto"/>
        <w:ind w:left="284"/>
        <w:jc w:val="both"/>
        <w:rPr>
          <w:rFonts w:cs="Arial"/>
          <w:sz w:val="22"/>
          <w:szCs w:val="22"/>
        </w:rPr>
      </w:pPr>
      <w:r w:rsidRPr="0060086E">
        <w:rPr>
          <w:rFonts w:cs="Arial"/>
          <w:sz w:val="22"/>
          <w:szCs w:val="22"/>
        </w:rPr>
        <w:t>Zamawiający nie dopuszcza składania ofert wariantowych</w:t>
      </w:r>
      <w:r w:rsidR="00B86714" w:rsidRPr="0060086E">
        <w:rPr>
          <w:rFonts w:cs="Arial"/>
          <w:sz w:val="22"/>
          <w:szCs w:val="22"/>
        </w:rPr>
        <w:t>.</w:t>
      </w:r>
    </w:p>
    <w:p w14:paraId="57E08860" w14:textId="77777777" w:rsidR="00574DF5" w:rsidRPr="0060086E" w:rsidRDefault="00574DF5" w:rsidP="0089005B">
      <w:pPr>
        <w:numPr>
          <w:ilvl w:val="1"/>
          <w:numId w:val="3"/>
        </w:numPr>
        <w:spacing w:before="0" w:after="0" w:line="259" w:lineRule="auto"/>
        <w:ind w:left="284"/>
        <w:jc w:val="both"/>
        <w:rPr>
          <w:sz w:val="22"/>
          <w:szCs w:val="22"/>
        </w:rPr>
      </w:pPr>
      <w:r w:rsidRPr="0060086E">
        <w:rPr>
          <w:rFonts w:cs="Arial"/>
          <w:sz w:val="22"/>
          <w:szCs w:val="22"/>
        </w:rPr>
        <w:t xml:space="preserve">Zamawiający </w:t>
      </w:r>
      <w:r w:rsidR="0089005B" w:rsidRPr="0060086E">
        <w:rPr>
          <w:rFonts w:cs="Arial"/>
          <w:sz w:val="22"/>
          <w:szCs w:val="22"/>
        </w:rPr>
        <w:t xml:space="preserve">nie </w:t>
      </w:r>
      <w:r w:rsidR="00E16FAA" w:rsidRPr="0060086E">
        <w:rPr>
          <w:rFonts w:cs="Arial"/>
          <w:sz w:val="22"/>
          <w:szCs w:val="22"/>
        </w:rPr>
        <w:t>dopuszcza składani</w:t>
      </w:r>
      <w:r w:rsidR="00C6330B">
        <w:rPr>
          <w:rFonts w:cs="Arial"/>
          <w:sz w:val="22"/>
          <w:szCs w:val="22"/>
        </w:rPr>
        <w:t>a</w:t>
      </w:r>
      <w:r w:rsidRPr="0060086E">
        <w:rPr>
          <w:rFonts w:cs="Arial"/>
          <w:sz w:val="22"/>
          <w:szCs w:val="22"/>
        </w:rPr>
        <w:t xml:space="preserve"> ofert częściowych.</w:t>
      </w:r>
      <w:r w:rsidR="00E16FAA" w:rsidRPr="0060086E">
        <w:rPr>
          <w:rFonts w:cs="Arial"/>
          <w:sz w:val="22"/>
          <w:szCs w:val="22"/>
        </w:rPr>
        <w:t xml:space="preserve"> </w:t>
      </w:r>
    </w:p>
    <w:p w14:paraId="5BDCB3B3" w14:textId="77777777" w:rsidR="003762EB" w:rsidRPr="0060086E" w:rsidRDefault="003762EB" w:rsidP="003A3C34">
      <w:pPr>
        <w:numPr>
          <w:ilvl w:val="1"/>
          <w:numId w:val="3"/>
        </w:numPr>
        <w:spacing w:before="0" w:after="0" w:line="259" w:lineRule="auto"/>
        <w:ind w:left="284"/>
        <w:jc w:val="both"/>
        <w:rPr>
          <w:rFonts w:cs="Arial"/>
          <w:sz w:val="22"/>
          <w:szCs w:val="22"/>
        </w:rPr>
      </w:pPr>
      <w:r w:rsidRPr="0060086E">
        <w:rPr>
          <w:rFonts w:cs="Arial"/>
          <w:sz w:val="22"/>
          <w:szCs w:val="22"/>
        </w:rPr>
        <w:t>Zamawiający nie prowadzi postępowania w celu zawarcia umowy ramowej.</w:t>
      </w:r>
    </w:p>
    <w:p w14:paraId="3CE6B84A" w14:textId="77777777" w:rsidR="003762EB" w:rsidRPr="0060086E" w:rsidRDefault="00436AEA" w:rsidP="003A3C34">
      <w:pPr>
        <w:numPr>
          <w:ilvl w:val="1"/>
          <w:numId w:val="3"/>
        </w:numPr>
        <w:spacing w:before="0" w:after="0" w:line="259" w:lineRule="auto"/>
        <w:ind w:left="284"/>
        <w:jc w:val="both"/>
        <w:rPr>
          <w:rFonts w:cs="Arial"/>
          <w:sz w:val="22"/>
          <w:szCs w:val="22"/>
        </w:rPr>
      </w:pPr>
      <w:r>
        <w:rPr>
          <w:rFonts w:cs="Arial"/>
          <w:sz w:val="22"/>
          <w:szCs w:val="22"/>
        </w:rPr>
        <w:t xml:space="preserve">Zamawiający </w:t>
      </w:r>
      <w:r w:rsidR="003762EB" w:rsidRPr="0060086E">
        <w:rPr>
          <w:rFonts w:cs="Arial"/>
          <w:sz w:val="22"/>
          <w:szCs w:val="22"/>
        </w:rPr>
        <w:t xml:space="preserve">nie zastrzega możliwości ubiegania się o udzielenie zamówienia wyłącznie przez wykonawców, o których mowa w art. 94 </w:t>
      </w:r>
      <w:r w:rsidR="00AC5908" w:rsidRPr="0060086E">
        <w:rPr>
          <w:rFonts w:cs="Arial"/>
          <w:sz w:val="22"/>
          <w:szCs w:val="22"/>
        </w:rPr>
        <w:t>ustawy Pzp</w:t>
      </w:r>
      <w:r w:rsidR="006933E2" w:rsidRPr="0060086E">
        <w:rPr>
          <w:rFonts w:cs="Arial"/>
          <w:sz w:val="22"/>
          <w:szCs w:val="22"/>
        </w:rPr>
        <w:t>.</w:t>
      </w:r>
      <w:r w:rsidR="003762EB" w:rsidRPr="0060086E">
        <w:rPr>
          <w:rFonts w:cs="Arial"/>
          <w:sz w:val="22"/>
          <w:szCs w:val="22"/>
        </w:rPr>
        <w:t xml:space="preserve"> </w:t>
      </w:r>
    </w:p>
    <w:p w14:paraId="7A38B5B0" w14:textId="77777777" w:rsidR="00F82ACE" w:rsidRPr="0060086E" w:rsidRDefault="00F82ACE" w:rsidP="003A3C34">
      <w:pPr>
        <w:spacing w:before="0" w:after="0" w:line="259" w:lineRule="auto"/>
        <w:ind w:right="425"/>
        <w:jc w:val="both"/>
        <w:rPr>
          <w:sz w:val="22"/>
          <w:szCs w:val="22"/>
        </w:rPr>
      </w:pPr>
    </w:p>
    <w:p w14:paraId="6C9F13BA" w14:textId="77777777" w:rsidR="002B1E70" w:rsidRPr="0060086E" w:rsidRDefault="001116FD" w:rsidP="00E5707B">
      <w:pPr>
        <w:spacing w:before="120" w:after="120" w:line="259" w:lineRule="auto"/>
        <w:ind w:right="425"/>
        <w:jc w:val="both"/>
        <w:rPr>
          <w:b/>
          <w:bCs/>
          <w:i/>
          <w:sz w:val="22"/>
          <w:szCs w:val="22"/>
        </w:rPr>
      </w:pPr>
      <w:r w:rsidRPr="0060086E">
        <w:rPr>
          <w:b/>
          <w:sz w:val="22"/>
          <w:szCs w:val="22"/>
        </w:rPr>
        <w:t xml:space="preserve">Rozdział III </w:t>
      </w:r>
      <w:r w:rsidR="00696B6D" w:rsidRPr="0060086E">
        <w:rPr>
          <w:b/>
          <w:sz w:val="22"/>
          <w:szCs w:val="22"/>
        </w:rPr>
        <w:t>Opis przedmiotu zamówienia</w:t>
      </w:r>
    </w:p>
    <w:p w14:paraId="2DC4AAE7" w14:textId="77777777" w:rsidR="00735600" w:rsidRPr="0060086E" w:rsidRDefault="00696B6D" w:rsidP="00C57FE3">
      <w:pPr>
        <w:numPr>
          <w:ilvl w:val="0"/>
          <w:numId w:val="44"/>
        </w:numPr>
        <w:spacing w:before="0" w:after="120" w:line="259" w:lineRule="auto"/>
        <w:ind w:left="284" w:right="425" w:hanging="284"/>
        <w:jc w:val="both"/>
        <w:rPr>
          <w:rFonts w:cs="Calibri"/>
          <w:b/>
          <w:bCs/>
          <w:iCs/>
          <w:sz w:val="22"/>
          <w:szCs w:val="22"/>
        </w:rPr>
      </w:pPr>
      <w:r w:rsidRPr="0060086E">
        <w:rPr>
          <w:sz w:val="22"/>
          <w:szCs w:val="22"/>
        </w:rPr>
        <w:t>Przedmiotem zamówienia jest</w:t>
      </w:r>
      <w:r w:rsidR="003026B0" w:rsidRPr="0060086E">
        <w:rPr>
          <w:b/>
          <w:sz w:val="22"/>
          <w:szCs w:val="22"/>
        </w:rPr>
        <w:t>:</w:t>
      </w:r>
      <w:r w:rsidR="005057D2" w:rsidRPr="0060086E">
        <w:rPr>
          <w:b/>
          <w:bCs/>
          <w:iCs/>
          <w:sz w:val="22"/>
          <w:szCs w:val="22"/>
        </w:rPr>
        <w:t xml:space="preserve"> </w:t>
      </w:r>
      <w:r w:rsidR="00C57FE3" w:rsidRPr="0060086E">
        <w:rPr>
          <w:rFonts w:cs="Calibri"/>
          <w:b/>
          <w:bCs/>
          <w:iCs/>
          <w:sz w:val="22"/>
          <w:szCs w:val="22"/>
        </w:rPr>
        <w:t>„</w:t>
      </w:r>
      <w:r w:rsidR="00E83568" w:rsidRPr="00E83568">
        <w:rPr>
          <w:rFonts w:cs="Calibri"/>
          <w:b/>
          <w:bCs/>
          <w:iCs/>
          <w:sz w:val="22"/>
          <w:szCs w:val="22"/>
        </w:rPr>
        <w:t xml:space="preserve">Dostawa </w:t>
      </w:r>
      <w:r w:rsidR="00BF0D2C">
        <w:rPr>
          <w:rFonts w:cs="Calibri"/>
          <w:b/>
          <w:bCs/>
          <w:iCs/>
          <w:sz w:val="22"/>
          <w:szCs w:val="22"/>
        </w:rPr>
        <w:t>elektronicznych kart przedpłacon</w:t>
      </w:r>
      <w:r w:rsidR="00E83568" w:rsidRPr="00E83568">
        <w:rPr>
          <w:rFonts w:cs="Calibri"/>
          <w:b/>
          <w:bCs/>
          <w:iCs/>
          <w:sz w:val="22"/>
          <w:szCs w:val="22"/>
        </w:rPr>
        <w:t>ych na potrzeby ZFŚS – Urząd Miasta Ostrołęki</w:t>
      </w:r>
      <w:r w:rsidR="00C57FE3" w:rsidRPr="0060086E">
        <w:rPr>
          <w:rFonts w:cs="Calibri"/>
          <w:b/>
          <w:bCs/>
          <w:iCs/>
          <w:sz w:val="22"/>
          <w:szCs w:val="22"/>
        </w:rPr>
        <w:t>”</w:t>
      </w:r>
    </w:p>
    <w:p w14:paraId="6CDD1BC9" w14:textId="77777777" w:rsidR="00294169" w:rsidRPr="0060086E" w:rsidRDefault="00E748B0" w:rsidP="00294169">
      <w:pPr>
        <w:spacing w:before="0" w:after="120" w:line="259" w:lineRule="auto"/>
        <w:ind w:left="284" w:right="425"/>
        <w:rPr>
          <w:b/>
          <w:bCs/>
          <w:iCs/>
          <w:sz w:val="28"/>
          <w:szCs w:val="28"/>
        </w:rPr>
      </w:pPr>
      <w:r w:rsidRPr="0060086E">
        <w:rPr>
          <w:sz w:val="22"/>
          <w:szCs w:val="22"/>
        </w:rPr>
        <w:t>Miejsce realizacji: Ostrołęka</w:t>
      </w:r>
    </w:p>
    <w:p w14:paraId="797FCCE0" w14:textId="77777777" w:rsidR="009C09C8" w:rsidRPr="0060086E" w:rsidRDefault="00516967" w:rsidP="00102CB0">
      <w:pPr>
        <w:pStyle w:val="Tekstpodstawowywcity2"/>
        <w:spacing w:before="0" w:line="259" w:lineRule="auto"/>
        <w:ind w:left="284" w:right="425"/>
        <w:jc w:val="both"/>
        <w:rPr>
          <w:b/>
          <w:i/>
          <w:sz w:val="22"/>
          <w:szCs w:val="22"/>
        </w:rPr>
      </w:pPr>
      <w:r w:rsidRPr="0060086E">
        <w:rPr>
          <w:sz w:val="22"/>
          <w:szCs w:val="22"/>
        </w:rPr>
        <w:t>Szczegółowy opis przedmiotu zamówienia przedstawion</w:t>
      </w:r>
      <w:r w:rsidR="001976A5" w:rsidRPr="0060086E">
        <w:rPr>
          <w:sz w:val="22"/>
          <w:szCs w:val="22"/>
        </w:rPr>
        <w:t xml:space="preserve">y został w Części </w:t>
      </w:r>
      <w:r w:rsidR="00BB1801" w:rsidRPr="0060086E">
        <w:rPr>
          <w:sz w:val="22"/>
          <w:szCs w:val="22"/>
        </w:rPr>
        <w:t xml:space="preserve">III </w:t>
      </w:r>
      <w:r w:rsidR="009919CB" w:rsidRPr="0060086E">
        <w:rPr>
          <w:sz w:val="22"/>
          <w:szCs w:val="22"/>
        </w:rPr>
        <w:t>S</w:t>
      </w:r>
      <w:r w:rsidRPr="0060086E">
        <w:rPr>
          <w:sz w:val="22"/>
          <w:szCs w:val="22"/>
        </w:rPr>
        <w:t>WZ.</w:t>
      </w:r>
      <w:r w:rsidRPr="0060086E">
        <w:rPr>
          <w:b/>
          <w:i/>
          <w:sz w:val="22"/>
          <w:szCs w:val="22"/>
        </w:rPr>
        <w:t xml:space="preserve"> </w:t>
      </w:r>
    </w:p>
    <w:p w14:paraId="36E3AC14" w14:textId="77777777" w:rsidR="002816C9" w:rsidRPr="0060086E" w:rsidRDefault="002816C9" w:rsidP="001C7202">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14:paraId="574D5B19" w14:textId="77777777" w:rsidR="006F320D" w:rsidRPr="0060086E" w:rsidRDefault="006F320D" w:rsidP="006F320D">
      <w:pPr>
        <w:pStyle w:val="Tekstpodstawowywcity2"/>
        <w:spacing w:before="0" w:line="259" w:lineRule="auto"/>
        <w:ind w:left="284"/>
        <w:jc w:val="both"/>
        <w:rPr>
          <w:sz w:val="22"/>
          <w:szCs w:val="22"/>
        </w:rPr>
      </w:pPr>
      <w:r w:rsidRPr="0060086E">
        <w:rPr>
          <w:sz w:val="22"/>
          <w:szCs w:val="22"/>
        </w:rPr>
        <w:t>Budżet Miasta Ostrołęki.</w:t>
      </w:r>
    </w:p>
    <w:p w14:paraId="4DACB422" w14:textId="77777777" w:rsidR="001976A5" w:rsidRPr="0060086E" w:rsidRDefault="00710859" w:rsidP="001C7202">
      <w:pPr>
        <w:pStyle w:val="Tekstpodstawowywcity2"/>
        <w:numPr>
          <w:ilvl w:val="0"/>
          <w:numId w:val="44"/>
        </w:numPr>
        <w:spacing w:before="0" w:after="0" w:line="259" w:lineRule="auto"/>
        <w:ind w:left="284" w:right="425" w:hanging="284"/>
        <w:jc w:val="both"/>
        <w:rPr>
          <w:b/>
          <w:sz w:val="22"/>
          <w:szCs w:val="22"/>
        </w:rPr>
      </w:pPr>
      <w:r w:rsidRPr="0060086E">
        <w:rPr>
          <w:b/>
          <w:sz w:val="22"/>
          <w:szCs w:val="22"/>
        </w:rPr>
        <w:t xml:space="preserve">Nazwy i kody zamówienia według </w:t>
      </w:r>
      <w:r w:rsidR="00043CAB" w:rsidRPr="0060086E">
        <w:rPr>
          <w:b/>
          <w:sz w:val="22"/>
          <w:szCs w:val="22"/>
        </w:rPr>
        <w:t>Wspóln</w:t>
      </w:r>
      <w:r w:rsidRPr="0060086E">
        <w:rPr>
          <w:b/>
          <w:sz w:val="22"/>
          <w:szCs w:val="22"/>
        </w:rPr>
        <w:t>ego</w:t>
      </w:r>
      <w:r w:rsidR="00043CAB" w:rsidRPr="0060086E">
        <w:rPr>
          <w:b/>
          <w:sz w:val="22"/>
          <w:szCs w:val="22"/>
        </w:rPr>
        <w:t xml:space="preserve"> Słownik</w:t>
      </w:r>
      <w:r w:rsidRPr="0060086E">
        <w:rPr>
          <w:b/>
          <w:sz w:val="22"/>
          <w:szCs w:val="22"/>
        </w:rPr>
        <w:t>a</w:t>
      </w:r>
      <w:r w:rsidR="00043CAB" w:rsidRPr="0060086E">
        <w:rPr>
          <w:b/>
          <w:sz w:val="22"/>
          <w:szCs w:val="22"/>
        </w:rPr>
        <w:t xml:space="preserve"> Zamówień </w:t>
      </w:r>
      <w:r w:rsidR="00827B4D" w:rsidRPr="0060086E">
        <w:rPr>
          <w:b/>
          <w:sz w:val="22"/>
          <w:szCs w:val="22"/>
        </w:rPr>
        <w:t>(</w:t>
      </w:r>
      <w:r w:rsidR="00043CAB" w:rsidRPr="0060086E">
        <w:rPr>
          <w:b/>
          <w:sz w:val="22"/>
          <w:szCs w:val="22"/>
        </w:rPr>
        <w:t>CPV</w:t>
      </w:r>
      <w:r w:rsidR="00827B4D" w:rsidRPr="0060086E">
        <w:rPr>
          <w:b/>
          <w:sz w:val="22"/>
          <w:szCs w:val="22"/>
        </w:rPr>
        <w:t>)</w:t>
      </w:r>
      <w:r w:rsidRPr="0060086E">
        <w:rPr>
          <w:b/>
          <w:sz w:val="22"/>
          <w:szCs w:val="22"/>
        </w:rPr>
        <w:t>:</w:t>
      </w:r>
    </w:p>
    <w:p w14:paraId="75876553" w14:textId="77777777" w:rsidR="001E06D1" w:rsidRPr="00944CE6" w:rsidRDefault="00944CE6" w:rsidP="00944CE6">
      <w:pPr>
        <w:pStyle w:val="Tekstpodstawowywcity220"/>
        <w:autoSpaceDE w:val="0"/>
        <w:spacing w:before="57" w:after="57" w:line="264" w:lineRule="auto"/>
        <w:jc w:val="both"/>
        <w:rPr>
          <w:sz w:val="22"/>
          <w:szCs w:val="22"/>
          <w:lang w:eastAsia="pl-PL"/>
        </w:rPr>
      </w:pPr>
      <w:r w:rsidRPr="00944CE6">
        <w:rPr>
          <w:sz w:val="22"/>
          <w:szCs w:val="22"/>
          <w:lang w:eastAsia="pl-PL"/>
        </w:rPr>
        <w:t>30163000-9 -  Karty płatnicze</w:t>
      </w:r>
      <w:r w:rsidR="0013454F" w:rsidRPr="00944CE6">
        <w:rPr>
          <w:sz w:val="22"/>
          <w:szCs w:val="22"/>
          <w:lang w:eastAsia="pl-PL"/>
        </w:rPr>
        <w:t>.</w:t>
      </w:r>
      <w:r w:rsidR="0013454F">
        <w:rPr>
          <w:sz w:val="22"/>
          <w:szCs w:val="22"/>
          <w:lang w:eastAsia="pl-PL"/>
        </w:rPr>
        <w:t xml:space="preserve"> </w:t>
      </w:r>
    </w:p>
    <w:p w14:paraId="66470D59" w14:textId="77777777" w:rsidR="00E83568" w:rsidRDefault="00E83568" w:rsidP="00E83568">
      <w:pPr>
        <w:numPr>
          <w:ilvl w:val="0"/>
          <w:numId w:val="3"/>
        </w:numPr>
        <w:spacing w:before="0" w:after="0" w:line="259" w:lineRule="auto"/>
        <w:ind w:left="284" w:right="425" w:hanging="284"/>
        <w:jc w:val="both"/>
        <w:rPr>
          <w:b/>
          <w:color w:val="000000"/>
          <w:sz w:val="22"/>
          <w:szCs w:val="22"/>
        </w:rPr>
      </w:pPr>
      <w:r w:rsidRPr="0060086E">
        <w:rPr>
          <w:b/>
          <w:color w:val="000000"/>
          <w:sz w:val="22"/>
          <w:szCs w:val="22"/>
        </w:rPr>
        <w:t>Podstawowe warunki i wymagania dotyczące realizacji dostaw:</w:t>
      </w:r>
    </w:p>
    <w:p w14:paraId="4ED7F443" w14:textId="77777777" w:rsidR="00E83568" w:rsidRPr="00CD5508" w:rsidRDefault="00E83568" w:rsidP="00E83568">
      <w:pPr>
        <w:numPr>
          <w:ilvl w:val="0"/>
          <w:numId w:val="15"/>
        </w:numPr>
        <w:spacing w:before="0" w:after="0" w:line="259" w:lineRule="auto"/>
        <w:jc w:val="both"/>
        <w:rPr>
          <w:sz w:val="22"/>
          <w:szCs w:val="22"/>
        </w:rPr>
      </w:pPr>
      <w:r w:rsidRPr="00CD5508">
        <w:rPr>
          <w:sz w:val="22"/>
          <w:szCs w:val="22"/>
        </w:rPr>
        <w:t xml:space="preserve">Zamawiający wymaga od wykonawcy udzielenia </w:t>
      </w:r>
      <w:r w:rsidR="00CD5508" w:rsidRPr="00CD5508">
        <w:rPr>
          <w:sz w:val="22"/>
          <w:szCs w:val="22"/>
        </w:rPr>
        <w:t xml:space="preserve">rękojmi - </w:t>
      </w:r>
      <w:r w:rsidRPr="00CD5508">
        <w:rPr>
          <w:sz w:val="22"/>
          <w:szCs w:val="22"/>
        </w:rPr>
        <w:t xml:space="preserve">gwarancji na </w:t>
      </w:r>
      <w:r w:rsidRPr="00CD5508">
        <w:rPr>
          <w:b/>
          <w:sz w:val="22"/>
          <w:szCs w:val="22"/>
        </w:rPr>
        <w:t xml:space="preserve">okres </w:t>
      </w:r>
      <w:r w:rsidR="00CD5508" w:rsidRPr="00CD5508">
        <w:rPr>
          <w:b/>
          <w:sz w:val="22"/>
          <w:szCs w:val="22"/>
        </w:rPr>
        <w:t>ważności kart</w:t>
      </w:r>
      <w:r w:rsidRPr="00CD5508">
        <w:rPr>
          <w:sz w:val="22"/>
          <w:szCs w:val="22"/>
        </w:rPr>
        <w:t>.</w:t>
      </w:r>
    </w:p>
    <w:p w14:paraId="4DC27B84" w14:textId="77777777" w:rsidR="00E83568" w:rsidRPr="00E83568" w:rsidRDefault="00E83568" w:rsidP="00E83568">
      <w:pPr>
        <w:numPr>
          <w:ilvl w:val="0"/>
          <w:numId w:val="15"/>
        </w:numPr>
        <w:spacing w:before="0" w:line="259" w:lineRule="auto"/>
        <w:jc w:val="both"/>
        <w:rPr>
          <w:sz w:val="22"/>
          <w:szCs w:val="22"/>
        </w:rPr>
      </w:pPr>
      <w:r w:rsidRPr="00E83568">
        <w:rPr>
          <w:sz w:val="22"/>
          <w:szCs w:val="22"/>
        </w:rPr>
        <w:t xml:space="preserve">Przedmiot zamówienia </w:t>
      </w:r>
      <w:r w:rsidRPr="00E83568">
        <w:rPr>
          <w:b/>
          <w:bCs/>
          <w:sz w:val="22"/>
          <w:szCs w:val="22"/>
        </w:rPr>
        <w:t>nie został podzielony na części</w:t>
      </w:r>
      <w:r w:rsidRPr="00E83568">
        <w:rPr>
          <w:sz w:val="22"/>
          <w:szCs w:val="22"/>
        </w:rPr>
        <w:t>.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r>
        <w:rPr>
          <w:sz w:val="22"/>
          <w:szCs w:val="22"/>
        </w:rPr>
        <w:t>.</w:t>
      </w:r>
    </w:p>
    <w:p w14:paraId="3909543D" w14:textId="77777777" w:rsidR="00BD255B" w:rsidRPr="0060086E" w:rsidRDefault="00BD255B" w:rsidP="00E83568">
      <w:pPr>
        <w:pStyle w:val="Tekstpodstawowywcity2"/>
        <w:numPr>
          <w:ilvl w:val="0"/>
          <w:numId w:val="3"/>
        </w:numPr>
        <w:spacing w:before="0" w:after="0" w:line="259" w:lineRule="auto"/>
        <w:ind w:left="284" w:right="425" w:hanging="284"/>
        <w:jc w:val="both"/>
        <w:rPr>
          <w:b/>
          <w:sz w:val="22"/>
          <w:szCs w:val="22"/>
        </w:rPr>
      </w:pPr>
      <w:r w:rsidRPr="0060086E">
        <w:rPr>
          <w:b/>
          <w:sz w:val="22"/>
          <w:szCs w:val="22"/>
        </w:rPr>
        <w:t>Równoważność</w:t>
      </w:r>
    </w:p>
    <w:p w14:paraId="35F18778" w14:textId="77777777" w:rsidR="00043CAB" w:rsidRPr="0060086E" w:rsidRDefault="00043CAB" w:rsidP="001C7202">
      <w:pPr>
        <w:pStyle w:val="Tekstpodstawowywcity2"/>
        <w:numPr>
          <w:ilvl w:val="0"/>
          <w:numId w:val="16"/>
        </w:numPr>
        <w:spacing w:before="0" w:after="0" w:line="259" w:lineRule="auto"/>
        <w:jc w:val="both"/>
        <w:rPr>
          <w:sz w:val="22"/>
          <w:szCs w:val="22"/>
        </w:rPr>
      </w:pPr>
      <w:r w:rsidRPr="0060086E">
        <w:rPr>
          <w:sz w:val="22"/>
          <w:szCs w:val="22"/>
        </w:rPr>
        <w:t>Wszystkie nazwy własne materiałów i urządzeń użyte w dokumentacji przetargowej są podane przykładowo i określają jedynie minimalne oczekiwane parametry jakościowe oraz wymagany standard.</w:t>
      </w:r>
      <w:r w:rsidR="006F320D" w:rsidRPr="0060086E">
        <w:rPr>
          <w:sz w:val="22"/>
          <w:szCs w:val="22"/>
        </w:rPr>
        <w:t xml:space="preserve"> </w:t>
      </w:r>
    </w:p>
    <w:p w14:paraId="0DE6E23C" w14:textId="77777777" w:rsidR="00DE4AC4" w:rsidRPr="0060086E" w:rsidRDefault="00DE4AC4" w:rsidP="001C7202">
      <w:pPr>
        <w:pStyle w:val="Tekstpodstawowywcity2"/>
        <w:numPr>
          <w:ilvl w:val="0"/>
          <w:numId w:val="16"/>
        </w:numPr>
        <w:spacing w:before="0" w:after="0" w:line="259" w:lineRule="auto"/>
        <w:jc w:val="both"/>
        <w:rPr>
          <w:sz w:val="22"/>
          <w:szCs w:val="22"/>
        </w:rPr>
      </w:pPr>
      <w:r w:rsidRPr="0060086E">
        <w:rPr>
          <w:sz w:val="22"/>
          <w:szCs w:val="22"/>
        </w:rPr>
        <w:t>Jeśli w opisie przedmiotu zamówienia zostały wskazane znaki towarowe, pa</w:t>
      </w:r>
      <w:r w:rsidR="008F5988" w:rsidRPr="0060086E">
        <w:rPr>
          <w:sz w:val="22"/>
          <w:szCs w:val="22"/>
        </w:rPr>
        <w:t xml:space="preserve">tenty lub pochodzenie urządzeń </w:t>
      </w:r>
      <w:r w:rsidRPr="0060086E">
        <w:rPr>
          <w:sz w:val="22"/>
          <w:szCs w:val="22"/>
        </w:rPr>
        <w:t xml:space="preserve">i materiałów to przyjmuje się, że wskazaniom takim towarzyszą wyrazy „lub równoważne” </w:t>
      </w:r>
      <w:r w:rsidR="008F5988" w:rsidRPr="0060086E">
        <w:rPr>
          <w:sz w:val="22"/>
          <w:szCs w:val="22"/>
        </w:rPr>
        <w:br/>
      </w:r>
      <w:r w:rsidRPr="0060086E">
        <w:rPr>
          <w:sz w:val="22"/>
          <w:szCs w:val="22"/>
        </w:rPr>
        <w:t>i należy je traktować jako propozycje.</w:t>
      </w:r>
    </w:p>
    <w:p w14:paraId="6D81D0E4" w14:textId="77777777" w:rsidR="001E612B" w:rsidRPr="0060086E" w:rsidRDefault="001E612B" w:rsidP="001C7202">
      <w:pPr>
        <w:pStyle w:val="Tekstpodstawowywcity2"/>
        <w:numPr>
          <w:ilvl w:val="0"/>
          <w:numId w:val="16"/>
        </w:numPr>
        <w:spacing w:before="0" w:after="0" w:line="259" w:lineRule="auto"/>
        <w:jc w:val="both"/>
        <w:rPr>
          <w:sz w:val="22"/>
          <w:szCs w:val="22"/>
        </w:rPr>
      </w:pPr>
      <w:r w:rsidRPr="0060086E">
        <w:rPr>
          <w:sz w:val="22"/>
          <w:szCs w:val="22"/>
        </w:rPr>
        <w:t xml:space="preserve">Zamawiający dopuszcza zastosowanie równoważnych materiałów i urządzeń  w takim zakresie </w:t>
      </w:r>
      <w:r w:rsidR="004E690B" w:rsidRPr="0060086E">
        <w:rPr>
          <w:sz w:val="22"/>
          <w:szCs w:val="22"/>
        </w:rPr>
        <w:br/>
      </w:r>
      <w:r w:rsidRPr="0060086E">
        <w:rPr>
          <w:sz w:val="22"/>
          <w:szCs w:val="22"/>
        </w:rPr>
        <w:t>i w taki sposób, aby zastosowane materiały/urządzenia miały parametry techniczne nie gorsze od wymaganych oraz spełniały funkcję, jakiej mają służyć, były kompatybilne z pozostałymi urządzeniami, tak aby zespół urządze</w:t>
      </w:r>
      <w:r w:rsidR="0045071A">
        <w:rPr>
          <w:sz w:val="22"/>
          <w:szCs w:val="22"/>
        </w:rPr>
        <w:t xml:space="preserve">ń dawał zamierzony efekt, oraz </w:t>
      </w:r>
      <w:r w:rsidRPr="0060086E">
        <w:rPr>
          <w:sz w:val="22"/>
          <w:szCs w:val="22"/>
        </w:rPr>
        <w:t xml:space="preserve">nie wpływał na zmianę rodzaju </w:t>
      </w:r>
      <w:r w:rsidR="004E690B" w:rsidRPr="0060086E">
        <w:rPr>
          <w:sz w:val="22"/>
          <w:szCs w:val="22"/>
        </w:rPr>
        <w:br/>
      </w:r>
      <w:r w:rsidRPr="0060086E">
        <w:rPr>
          <w:sz w:val="22"/>
          <w:szCs w:val="22"/>
        </w:rPr>
        <w:t xml:space="preserve">i zakresu </w:t>
      </w:r>
      <w:r w:rsidR="006F320D" w:rsidRPr="0060086E">
        <w:rPr>
          <w:sz w:val="22"/>
          <w:szCs w:val="22"/>
        </w:rPr>
        <w:t>dostaw</w:t>
      </w:r>
      <w:r w:rsidRPr="0060086E">
        <w:rPr>
          <w:sz w:val="22"/>
          <w:szCs w:val="22"/>
        </w:rPr>
        <w:t>.</w:t>
      </w:r>
      <w:r w:rsidR="007A740E">
        <w:rPr>
          <w:sz w:val="22"/>
          <w:szCs w:val="22"/>
        </w:rPr>
        <w:t xml:space="preserve"> Użytym w opisie przedmiotu zamówienia normom krajowym lub branżowym, towarzyszy w każdym przy</w:t>
      </w:r>
      <w:r w:rsidR="00FE057D">
        <w:rPr>
          <w:sz w:val="22"/>
          <w:szCs w:val="22"/>
        </w:rPr>
        <w:t xml:space="preserve">padku lub równoważne. </w:t>
      </w:r>
    </w:p>
    <w:p w14:paraId="2837A467" w14:textId="77777777" w:rsidR="003A2DFD" w:rsidRPr="0060086E" w:rsidRDefault="003A2DFD" w:rsidP="0000364D">
      <w:pPr>
        <w:numPr>
          <w:ilvl w:val="0"/>
          <w:numId w:val="3"/>
        </w:numPr>
        <w:suppressAutoHyphens/>
        <w:autoSpaceDE w:val="0"/>
        <w:spacing w:before="0" w:after="0" w:line="259" w:lineRule="auto"/>
        <w:ind w:left="426" w:hanging="426"/>
        <w:jc w:val="both"/>
        <w:rPr>
          <w:b/>
          <w:sz w:val="22"/>
          <w:szCs w:val="22"/>
        </w:rPr>
      </w:pPr>
      <w:r w:rsidRPr="0060086E">
        <w:rPr>
          <w:b/>
          <w:sz w:val="22"/>
          <w:szCs w:val="22"/>
        </w:rPr>
        <w:t>Wymagania</w:t>
      </w:r>
      <w:r w:rsidRPr="0060086E">
        <w:rPr>
          <w:b/>
          <w:bCs/>
          <w:sz w:val="22"/>
          <w:szCs w:val="22"/>
        </w:rPr>
        <w:t xml:space="preserve"> dotyczące zatrudniania przez wykonawcę lub podwykonawcę na podstawie umowy </w:t>
      </w:r>
      <w:r w:rsidR="004E690B" w:rsidRPr="0060086E">
        <w:rPr>
          <w:b/>
          <w:bCs/>
          <w:sz w:val="22"/>
          <w:szCs w:val="22"/>
        </w:rPr>
        <w:br/>
      </w:r>
      <w:r w:rsidRPr="0060086E">
        <w:rPr>
          <w:b/>
          <w:bCs/>
          <w:sz w:val="22"/>
          <w:szCs w:val="22"/>
        </w:rPr>
        <w:t xml:space="preserve">o pracę: </w:t>
      </w:r>
    </w:p>
    <w:p w14:paraId="79AADAB5" w14:textId="77777777" w:rsidR="008F5988" w:rsidRPr="0060086E" w:rsidRDefault="002B7D92" w:rsidP="008F5988">
      <w:pPr>
        <w:pStyle w:val="Akapitzlist"/>
        <w:spacing w:before="0" w:after="0" w:line="259" w:lineRule="auto"/>
        <w:ind w:left="426"/>
        <w:contextualSpacing w:val="0"/>
        <w:jc w:val="both"/>
        <w:rPr>
          <w:sz w:val="22"/>
          <w:szCs w:val="22"/>
          <w:lang w:eastAsia="ar-SA"/>
        </w:rPr>
      </w:pPr>
      <w:r w:rsidRPr="0060086E">
        <w:rPr>
          <w:sz w:val="22"/>
          <w:szCs w:val="22"/>
          <w:lang w:eastAsia="ar-SA"/>
        </w:rPr>
        <w:t>Zamawiający nie określa wymagań związanych z zatrudnianiem osób, o których mowa w art. 95 ustawy Pzp.</w:t>
      </w:r>
    </w:p>
    <w:p w14:paraId="2A95430C" w14:textId="77777777" w:rsidR="0016186E" w:rsidRPr="0060086E" w:rsidRDefault="0016186E" w:rsidP="0000364D">
      <w:pPr>
        <w:numPr>
          <w:ilvl w:val="0"/>
          <w:numId w:val="3"/>
        </w:numPr>
        <w:spacing w:before="0" w:after="120" w:line="259" w:lineRule="auto"/>
        <w:ind w:left="284" w:hanging="284"/>
        <w:jc w:val="both"/>
        <w:rPr>
          <w:sz w:val="22"/>
          <w:szCs w:val="22"/>
        </w:rPr>
      </w:pPr>
      <w:r w:rsidRPr="0060086E">
        <w:rPr>
          <w:sz w:val="22"/>
          <w:szCs w:val="22"/>
        </w:rPr>
        <w:t>Zamawiający nie przewiduje udzielania zamówień, o których mowa w art. 214 ust. 1 pkt 8.</w:t>
      </w:r>
    </w:p>
    <w:p w14:paraId="3B39EF6A" w14:textId="77777777" w:rsidR="0016186E" w:rsidRPr="0060086E" w:rsidRDefault="00DC262A" w:rsidP="003A3C34">
      <w:pPr>
        <w:pStyle w:val="Tekstpodstawowywcity2"/>
        <w:spacing w:after="0" w:line="259" w:lineRule="auto"/>
        <w:ind w:left="0" w:right="425"/>
        <w:rPr>
          <w:b/>
          <w:sz w:val="22"/>
          <w:szCs w:val="22"/>
        </w:rPr>
      </w:pPr>
      <w:r w:rsidRPr="0060086E">
        <w:rPr>
          <w:b/>
          <w:sz w:val="22"/>
          <w:szCs w:val="22"/>
        </w:rPr>
        <w:t>Roz</w:t>
      </w:r>
      <w:r w:rsidR="001116FD" w:rsidRPr="0060086E">
        <w:rPr>
          <w:b/>
          <w:sz w:val="22"/>
          <w:szCs w:val="22"/>
        </w:rPr>
        <w:t xml:space="preserve">dział IV </w:t>
      </w:r>
      <w:r w:rsidR="0016186E" w:rsidRPr="0060086E">
        <w:rPr>
          <w:b/>
          <w:sz w:val="22"/>
          <w:szCs w:val="22"/>
        </w:rPr>
        <w:t>Wizja Lokalna</w:t>
      </w:r>
    </w:p>
    <w:p w14:paraId="38A276FF" w14:textId="77777777" w:rsidR="008F5988" w:rsidRPr="0060086E" w:rsidRDefault="0016186E" w:rsidP="001C7202">
      <w:pPr>
        <w:numPr>
          <w:ilvl w:val="1"/>
          <w:numId w:val="14"/>
        </w:numPr>
        <w:suppressAutoHyphens/>
        <w:spacing w:before="0" w:after="0" w:line="259" w:lineRule="auto"/>
        <w:ind w:left="357" w:hanging="357"/>
        <w:jc w:val="both"/>
        <w:rPr>
          <w:rFonts w:cs="Arial"/>
          <w:sz w:val="22"/>
          <w:szCs w:val="22"/>
        </w:rPr>
      </w:pPr>
      <w:r w:rsidRPr="0060086E">
        <w:rPr>
          <w:rFonts w:cs="Arial"/>
          <w:sz w:val="22"/>
          <w:szCs w:val="22"/>
        </w:rPr>
        <w:t>Zamawiający</w:t>
      </w:r>
      <w:r w:rsidR="00DC262A" w:rsidRPr="0060086E">
        <w:rPr>
          <w:rFonts w:cs="Arial"/>
          <w:sz w:val="22"/>
          <w:szCs w:val="22"/>
        </w:rPr>
        <w:t xml:space="preserve"> </w:t>
      </w:r>
      <w:r w:rsidRPr="0060086E">
        <w:rPr>
          <w:rFonts w:cs="Arial"/>
          <w:sz w:val="22"/>
          <w:szCs w:val="22"/>
        </w:rPr>
        <w:t xml:space="preserve"> informuje, że złożenie oferty</w:t>
      </w:r>
      <w:r w:rsidR="009724BD" w:rsidRPr="0060086E">
        <w:rPr>
          <w:rFonts w:cs="Arial"/>
          <w:sz w:val="22"/>
          <w:szCs w:val="22"/>
        </w:rPr>
        <w:t xml:space="preserve"> nie </w:t>
      </w:r>
      <w:r w:rsidRPr="0060086E">
        <w:rPr>
          <w:rFonts w:cs="Arial"/>
          <w:sz w:val="22"/>
          <w:szCs w:val="22"/>
        </w:rPr>
        <w:t xml:space="preserve">musi być poprzedzone odbyciem wizji lokalnej lub sprawdzeniem dokumentów dotyczących zamówienia jakie znajdują się w dyspozycji Zamawiającego, </w:t>
      </w:r>
      <w:r w:rsidR="00E110C3" w:rsidRPr="0060086E">
        <w:rPr>
          <w:rFonts w:cs="Arial"/>
          <w:sz w:val="22"/>
          <w:szCs w:val="22"/>
        </w:rPr>
        <w:br/>
      </w:r>
      <w:r w:rsidRPr="0060086E">
        <w:rPr>
          <w:rFonts w:cs="Arial"/>
          <w:sz w:val="22"/>
          <w:szCs w:val="22"/>
        </w:rPr>
        <w:t xml:space="preserve">a jakie będą udostępniane podmiotom zgłaszającym chęć udziału w postępowaniu. </w:t>
      </w:r>
      <w:r w:rsidR="000731E0" w:rsidRPr="0060086E">
        <w:rPr>
          <w:rFonts w:cs="Arial"/>
          <w:sz w:val="22"/>
          <w:szCs w:val="22"/>
        </w:rPr>
        <w:t xml:space="preserve"> </w:t>
      </w:r>
    </w:p>
    <w:p w14:paraId="4BBBE509" w14:textId="77777777" w:rsidR="00E83568" w:rsidRDefault="00E83568" w:rsidP="003A3C34">
      <w:pPr>
        <w:pStyle w:val="Tekstpodstawowywcity2"/>
        <w:spacing w:before="0" w:after="0" w:line="259" w:lineRule="auto"/>
        <w:ind w:left="0" w:right="425"/>
        <w:jc w:val="both"/>
        <w:rPr>
          <w:b/>
          <w:sz w:val="22"/>
          <w:szCs w:val="22"/>
        </w:rPr>
      </w:pPr>
    </w:p>
    <w:p w14:paraId="024E604B" w14:textId="77777777" w:rsidR="0097190E" w:rsidRPr="0060086E" w:rsidRDefault="001116FD" w:rsidP="003A3C34">
      <w:pPr>
        <w:pStyle w:val="Tekstpodstawowywcity2"/>
        <w:spacing w:before="0" w:after="0" w:line="259" w:lineRule="auto"/>
        <w:ind w:left="0" w:right="425"/>
        <w:jc w:val="both"/>
        <w:rPr>
          <w:b/>
          <w:sz w:val="22"/>
          <w:szCs w:val="22"/>
        </w:rPr>
      </w:pPr>
      <w:r w:rsidRPr="0060086E">
        <w:rPr>
          <w:b/>
          <w:sz w:val="22"/>
          <w:szCs w:val="22"/>
        </w:rPr>
        <w:t xml:space="preserve">Rozdział V </w:t>
      </w:r>
      <w:r w:rsidR="00B8198F" w:rsidRPr="0060086E">
        <w:rPr>
          <w:b/>
          <w:sz w:val="22"/>
          <w:szCs w:val="22"/>
        </w:rPr>
        <w:t xml:space="preserve">Podwykonawstwo </w:t>
      </w:r>
    </w:p>
    <w:p w14:paraId="13D0BE71" w14:textId="77777777" w:rsidR="00B8198F" w:rsidRPr="0060086E" w:rsidRDefault="0016186E" w:rsidP="001C7202">
      <w:pPr>
        <w:numPr>
          <w:ilvl w:val="3"/>
          <w:numId w:val="46"/>
        </w:numPr>
        <w:autoSpaceDE w:val="0"/>
        <w:autoSpaceDN w:val="0"/>
        <w:adjustRightInd w:val="0"/>
        <w:spacing w:before="0" w:after="0" w:line="259" w:lineRule="auto"/>
        <w:ind w:left="284" w:right="425" w:hanging="284"/>
        <w:jc w:val="both"/>
        <w:rPr>
          <w:sz w:val="22"/>
          <w:szCs w:val="22"/>
        </w:rPr>
      </w:pPr>
      <w:r w:rsidRPr="0060086E">
        <w:rPr>
          <w:sz w:val="22"/>
          <w:szCs w:val="22"/>
        </w:rPr>
        <w:t>Wykonawca może powierzyć wykonanie części zamówienia podwykonawcy.</w:t>
      </w:r>
    </w:p>
    <w:p w14:paraId="4A26BA70" w14:textId="77777777" w:rsidR="00931AEE" w:rsidRPr="0060086E" w:rsidRDefault="0016186E" w:rsidP="001C7202">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Zamawiający nie zastrzega obowiązku osobistego wykonania przez wykonawcę kluczowych części   zamówienia.</w:t>
      </w:r>
    </w:p>
    <w:p w14:paraId="4ACB2CCF" w14:textId="77777777" w:rsidR="00B8198F" w:rsidRPr="0060086E" w:rsidRDefault="00B8198F" w:rsidP="001C7202">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lastRenderedPageBreak/>
        <w:t>Zamawiaj</w:t>
      </w:r>
      <w:r w:rsidRPr="0060086E">
        <w:rPr>
          <w:rFonts w:cs="TimesNewRoman"/>
          <w:sz w:val="22"/>
          <w:szCs w:val="22"/>
        </w:rPr>
        <w:t>ą</w:t>
      </w:r>
      <w:r w:rsidRPr="0060086E">
        <w:rPr>
          <w:sz w:val="22"/>
          <w:szCs w:val="22"/>
        </w:rPr>
        <w:t xml:space="preserve">cy </w:t>
      </w:r>
      <w:r w:rsidRPr="0060086E">
        <w:rPr>
          <w:rFonts w:cs="TimesNewRoman"/>
          <w:sz w:val="22"/>
          <w:szCs w:val="22"/>
        </w:rPr>
        <w:t>żą</w:t>
      </w:r>
      <w:r w:rsidRPr="0060086E">
        <w:rPr>
          <w:sz w:val="22"/>
          <w:szCs w:val="22"/>
        </w:rPr>
        <w:t>da wskazania przez Wykonawc</w:t>
      </w:r>
      <w:r w:rsidRPr="0060086E">
        <w:rPr>
          <w:rFonts w:cs="TimesNewRoman"/>
          <w:sz w:val="22"/>
          <w:szCs w:val="22"/>
        </w:rPr>
        <w:t>ę</w:t>
      </w:r>
      <w:r w:rsidRPr="0060086E">
        <w:rPr>
          <w:sz w:val="22"/>
          <w:szCs w:val="22"/>
        </w:rPr>
        <w:t xml:space="preserve"> cz</w:t>
      </w:r>
      <w:r w:rsidRPr="0060086E">
        <w:rPr>
          <w:rFonts w:cs="TimesNewRoman"/>
          <w:sz w:val="22"/>
          <w:szCs w:val="22"/>
        </w:rPr>
        <w:t>ęś</w:t>
      </w:r>
      <w:r w:rsidRPr="0060086E">
        <w:rPr>
          <w:sz w:val="22"/>
          <w:szCs w:val="22"/>
        </w:rPr>
        <w:t>ci zamówienia, której lub których wykonanie zamierza powierzy</w:t>
      </w:r>
      <w:r w:rsidRPr="0060086E">
        <w:rPr>
          <w:rFonts w:cs="TimesNewRoman"/>
          <w:sz w:val="22"/>
          <w:szCs w:val="22"/>
        </w:rPr>
        <w:t xml:space="preserve">ć </w:t>
      </w:r>
      <w:r w:rsidRPr="0060086E">
        <w:rPr>
          <w:sz w:val="22"/>
          <w:szCs w:val="22"/>
        </w:rPr>
        <w:t xml:space="preserve">podwykonawcy lub podwykonawcom wraz ze wskazaniem </w:t>
      </w:r>
      <w:r w:rsidR="00931AEE" w:rsidRPr="0060086E">
        <w:rPr>
          <w:sz w:val="22"/>
          <w:szCs w:val="22"/>
        </w:rPr>
        <w:t>firm podwykonawców</w:t>
      </w:r>
      <w:r w:rsidRPr="0060086E">
        <w:rPr>
          <w:sz w:val="22"/>
          <w:szCs w:val="22"/>
        </w:rPr>
        <w:t xml:space="preserve">. </w:t>
      </w:r>
      <w:r w:rsidR="00931AEE" w:rsidRPr="0060086E">
        <w:rPr>
          <w:sz w:val="22"/>
          <w:szCs w:val="22"/>
        </w:rPr>
        <w:t>Wskazanie niniejszego, nastąpi w formularzu oferty, o ile podwykonawcy będą znani na etapie składania oferty.</w:t>
      </w:r>
    </w:p>
    <w:p w14:paraId="6F82DE08" w14:textId="77777777" w:rsidR="00E83568" w:rsidRDefault="00E83568" w:rsidP="003A3C34">
      <w:pPr>
        <w:pStyle w:val="Tekstpodstawowywcity2"/>
        <w:widowControl w:val="0"/>
        <w:spacing w:before="0" w:after="0" w:line="259" w:lineRule="auto"/>
        <w:ind w:left="0" w:right="425"/>
        <w:rPr>
          <w:b/>
          <w:sz w:val="22"/>
          <w:szCs w:val="22"/>
        </w:rPr>
      </w:pPr>
    </w:p>
    <w:p w14:paraId="0A8CDB23" w14:textId="77777777" w:rsidR="00696B6D" w:rsidRPr="00335DBD" w:rsidRDefault="001116FD" w:rsidP="003A3C34">
      <w:pPr>
        <w:pStyle w:val="Tekstpodstawowywcity2"/>
        <w:widowControl w:val="0"/>
        <w:spacing w:before="0" w:after="0" w:line="259" w:lineRule="auto"/>
        <w:ind w:left="0" w:right="425"/>
        <w:rPr>
          <w:b/>
          <w:color w:val="000000"/>
          <w:sz w:val="22"/>
          <w:szCs w:val="22"/>
        </w:rPr>
      </w:pPr>
      <w:r w:rsidRPr="0060086E">
        <w:rPr>
          <w:b/>
          <w:sz w:val="22"/>
          <w:szCs w:val="22"/>
        </w:rPr>
        <w:t>Rozdział VI</w:t>
      </w:r>
      <w:r w:rsidR="00674C0C" w:rsidRPr="0060086E">
        <w:rPr>
          <w:b/>
          <w:sz w:val="22"/>
          <w:szCs w:val="22"/>
        </w:rPr>
        <w:t xml:space="preserve"> </w:t>
      </w:r>
      <w:r w:rsidRPr="0060086E">
        <w:rPr>
          <w:b/>
          <w:sz w:val="22"/>
          <w:szCs w:val="22"/>
        </w:rPr>
        <w:t xml:space="preserve"> </w:t>
      </w:r>
      <w:r w:rsidR="00696B6D" w:rsidRPr="0060086E">
        <w:rPr>
          <w:b/>
          <w:sz w:val="22"/>
          <w:szCs w:val="22"/>
        </w:rPr>
        <w:t>Termin wykonania zamówienia</w:t>
      </w:r>
    </w:p>
    <w:p w14:paraId="58BF7580" w14:textId="77777777" w:rsidR="001A2D78" w:rsidRPr="0060086E" w:rsidRDefault="00D67F70" w:rsidP="00ED1C71">
      <w:pPr>
        <w:pStyle w:val="Tekstpodstawowywcity2"/>
        <w:widowControl w:val="0"/>
        <w:numPr>
          <w:ilvl w:val="3"/>
          <w:numId w:val="47"/>
        </w:numPr>
        <w:spacing w:before="0" w:after="0" w:line="259" w:lineRule="auto"/>
        <w:ind w:left="709" w:right="425" w:hanging="425"/>
        <w:jc w:val="both"/>
        <w:rPr>
          <w:b/>
          <w:sz w:val="22"/>
          <w:szCs w:val="22"/>
        </w:rPr>
      </w:pPr>
      <w:r w:rsidRPr="00335DBD">
        <w:rPr>
          <w:color w:val="000000"/>
          <w:sz w:val="22"/>
          <w:szCs w:val="22"/>
        </w:rPr>
        <w:t>Termin wykonania</w:t>
      </w:r>
      <w:r w:rsidR="00696B6D" w:rsidRPr="00335DBD">
        <w:rPr>
          <w:color w:val="000000"/>
          <w:sz w:val="22"/>
          <w:szCs w:val="22"/>
        </w:rPr>
        <w:t xml:space="preserve"> zamówienia</w:t>
      </w:r>
      <w:r w:rsidR="00D56D54" w:rsidRPr="00335DBD">
        <w:rPr>
          <w:b/>
          <w:color w:val="000000"/>
          <w:sz w:val="22"/>
          <w:szCs w:val="22"/>
        </w:rPr>
        <w:t xml:space="preserve"> </w:t>
      </w:r>
      <w:r w:rsidR="00D56D54" w:rsidRPr="00335DBD">
        <w:rPr>
          <w:color w:val="000000"/>
          <w:sz w:val="22"/>
          <w:szCs w:val="22"/>
        </w:rPr>
        <w:t>wynosi</w:t>
      </w:r>
      <w:r w:rsidR="00543301" w:rsidRPr="00335DBD">
        <w:rPr>
          <w:color w:val="000000"/>
          <w:sz w:val="22"/>
          <w:szCs w:val="22"/>
        </w:rPr>
        <w:t>:</w:t>
      </w:r>
      <w:r w:rsidR="00ED1C71" w:rsidRPr="00335DBD">
        <w:rPr>
          <w:color w:val="000000"/>
          <w:sz w:val="22"/>
          <w:szCs w:val="22"/>
        </w:rPr>
        <w:t xml:space="preserve"> </w:t>
      </w:r>
      <w:r w:rsidR="003B451E" w:rsidRPr="003B451E">
        <w:rPr>
          <w:b/>
          <w:bCs/>
          <w:color w:val="000000"/>
          <w:sz w:val="22"/>
          <w:szCs w:val="22"/>
        </w:rPr>
        <w:t>5 dni roboczych od dnia podpisania umowy.</w:t>
      </w:r>
      <w:r w:rsidR="003B451E">
        <w:rPr>
          <w:color w:val="000000"/>
          <w:sz w:val="22"/>
          <w:szCs w:val="22"/>
        </w:rPr>
        <w:t xml:space="preserve"> </w:t>
      </w:r>
      <w:r w:rsidR="00ED1C71" w:rsidRPr="00405C01">
        <w:rPr>
          <w:b/>
          <w:color w:val="000000"/>
          <w:sz w:val="22"/>
          <w:szCs w:val="22"/>
        </w:rPr>
        <w:t xml:space="preserve"> </w:t>
      </w:r>
    </w:p>
    <w:p w14:paraId="440B9AA6" w14:textId="77777777" w:rsidR="00674C0C" w:rsidRPr="0060086E" w:rsidRDefault="00674C0C" w:rsidP="001C7202">
      <w:pPr>
        <w:pStyle w:val="Tekstpodstawowywcity2"/>
        <w:widowControl w:val="0"/>
        <w:numPr>
          <w:ilvl w:val="3"/>
          <w:numId w:val="47"/>
        </w:numPr>
        <w:spacing w:before="0" w:line="259" w:lineRule="auto"/>
        <w:ind w:left="709" w:hanging="425"/>
        <w:jc w:val="both"/>
        <w:rPr>
          <w:sz w:val="22"/>
          <w:szCs w:val="22"/>
        </w:rPr>
      </w:pPr>
      <w:r w:rsidRPr="0060086E">
        <w:rPr>
          <w:rFonts w:cs="Arial"/>
          <w:sz w:val="22"/>
          <w:szCs w:val="22"/>
        </w:rPr>
        <w:t>Szczegółowe zagadnienia dotyczące terminu realizacj</w:t>
      </w:r>
      <w:r w:rsidR="00AE2F0E">
        <w:rPr>
          <w:rFonts w:cs="Arial"/>
          <w:sz w:val="22"/>
          <w:szCs w:val="22"/>
        </w:rPr>
        <w:t xml:space="preserve">i umowy uregulowane są w projektowanych postanowieniach </w:t>
      </w:r>
      <w:r w:rsidRPr="0060086E">
        <w:rPr>
          <w:rFonts w:cs="Arial"/>
          <w:sz w:val="22"/>
          <w:szCs w:val="22"/>
        </w:rPr>
        <w:t>umowy</w:t>
      </w:r>
      <w:r w:rsidR="00AE2F0E">
        <w:rPr>
          <w:rFonts w:cs="Arial"/>
          <w:sz w:val="22"/>
          <w:szCs w:val="22"/>
        </w:rPr>
        <w:t xml:space="preserve"> stanowiących</w:t>
      </w:r>
      <w:r w:rsidRPr="0060086E">
        <w:rPr>
          <w:rFonts w:cs="Arial"/>
          <w:sz w:val="22"/>
          <w:szCs w:val="22"/>
        </w:rPr>
        <w:t xml:space="preserve"> </w:t>
      </w:r>
      <w:r w:rsidR="00663DC9" w:rsidRPr="0060086E">
        <w:rPr>
          <w:rFonts w:cs="Arial"/>
          <w:bCs/>
          <w:sz w:val="22"/>
          <w:szCs w:val="22"/>
        </w:rPr>
        <w:t xml:space="preserve">część </w:t>
      </w:r>
      <w:r w:rsidR="00A2376C" w:rsidRPr="0060086E">
        <w:rPr>
          <w:rFonts w:cs="Arial"/>
          <w:bCs/>
          <w:sz w:val="22"/>
          <w:szCs w:val="22"/>
        </w:rPr>
        <w:t>II</w:t>
      </w:r>
      <w:r w:rsidR="00663DC9" w:rsidRPr="0060086E">
        <w:rPr>
          <w:rFonts w:cs="Arial"/>
          <w:bCs/>
          <w:sz w:val="22"/>
          <w:szCs w:val="22"/>
        </w:rPr>
        <w:t xml:space="preserve"> </w:t>
      </w:r>
      <w:r w:rsidRPr="0060086E">
        <w:rPr>
          <w:rFonts w:cs="Arial"/>
          <w:bCs/>
          <w:sz w:val="22"/>
          <w:szCs w:val="22"/>
        </w:rPr>
        <w:t>SWZ</w:t>
      </w:r>
      <w:r w:rsidRPr="0060086E">
        <w:rPr>
          <w:rFonts w:cs="Arial"/>
          <w:sz w:val="22"/>
          <w:szCs w:val="22"/>
        </w:rPr>
        <w:t>.</w:t>
      </w:r>
    </w:p>
    <w:p w14:paraId="0C38A268" w14:textId="77777777" w:rsidR="00696B6D" w:rsidRPr="0060086E" w:rsidRDefault="001116FD" w:rsidP="003A3C34">
      <w:pPr>
        <w:pStyle w:val="Tekstpodstawowywcity2"/>
        <w:spacing w:before="0" w:after="0" w:line="259" w:lineRule="auto"/>
        <w:ind w:left="0" w:right="425"/>
        <w:rPr>
          <w:b/>
          <w:sz w:val="22"/>
          <w:szCs w:val="22"/>
        </w:rPr>
      </w:pPr>
      <w:r w:rsidRPr="0060086E">
        <w:rPr>
          <w:b/>
          <w:sz w:val="22"/>
          <w:szCs w:val="22"/>
        </w:rPr>
        <w:t xml:space="preserve">Rozdział VII </w:t>
      </w:r>
      <w:r w:rsidR="00696B6D" w:rsidRPr="0060086E">
        <w:rPr>
          <w:b/>
          <w:sz w:val="22"/>
          <w:szCs w:val="22"/>
        </w:rPr>
        <w:t>Warunki udziału w postępowaniu</w:t>
      </w:r>
    </w:p>
    <w:p w14:paraId="73BB29EC" w14:textId="77777777" w:rsidR="00E707FE" w:rsidRPr="0060086E" w:rsidRDefault="00674C0C" w:rsidP="001C7202">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w:t>
      </w:r>
      <w:r w:rsidR="00E707FE" w:rsidRPr="0060086E">
        <w:rPr>
          <w:rFonts w:eastAsia="Verdana" w:cs="Arial"/>
          <w:sz w:val="22"/>
          <w:szCs w:val="22"/>
        </w:rPr>
        <w:t>:</w:t>
      </w:r>
    </w:p>
    <w:p w14:paraId="6E444123" w14:textId="77777777" w:rsidR="00E707FE" w:rsidRPr="0060086E" w:rsidRDefault="00674C0C" w:rsidP="001C7202">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 xml:space="preserve"> </w:t>
      </w:r>
      <w:r w:rsidR="00E707FE" w:rsidRPr="0060086E">
        <w:rPr>
          <w:rFonts w:eastAsia="Verdana" w:cs="Arial"/>
          <w:sz w:val="22"/>
          <w:szCs w:val="22"/>
        </w:rPr>
        <w:t>spełniają określone przez Zamawiającego warunki</w:t>
      </w:r>
      <w:r w:rsidR="00E707FE" w:rsidRPr="0060086E">
        <w:rPr>
          <w:rFonts w:eastAsia="Verdana" w:cs="Arial"/>
          <w:b/>
          <w:bCs/>
          <w:sz w:val="22"/>
          <w:szCs w:val="22"/>
          <w:shd w:val="clear" w:color="auto" w:fill="FFFFFF"/>
        </w:rPr>
        <w:t xml:space="preserve"> </w:t>
      </w:r>
      <w:r w:rsidR="00E707FE" w:rsidRPr="0060086E">
        <w:rPr>
          <w:rFonts w:eastAsia="Verdana" w:cs="Arial"/>
          <w:bCs/>
          <w:sz w:val="22"/>
          <w:szCs w:val="22"/>
          <w:shd w:val="clear" w:color="auto" w:fill="FFFFFF"/>
        </w:rPr>
        <w:t>udziału w postępowaniu</w:t>
      </w:r>
      <w:r w:rsidR="00097555" w:rsidRPr="0060086E">
        <w:rPr>
          <w:rFonts w:eastAsia="Verdana" w:cs="Arial"/>
          <w:bCs/>
          <w:sz w:val="22"/>
          <w:szCs w:val="22"/>
          <w:shd w:val="clear" w:color="auto" w:fill="FFFFFF"/>
        </w:rPr>
        <w:t>,</w:t>
      </w:r>
      <w:r w:rsidR="00E707FE" w:rsidRPr="0060086E">
        <w:rPr>
          <w:rFonts w:eastAsia="Verdana" w:cs="Arial"/>
          <w:bCs/>
          <w:sz w:val="22"/>
          <w:szCs w:val="22"/>
          <w:shd w:val="clear" w:color="auto" w:fill="FFFFFF"/>
        </w:rPr>
        <w:t xml:space="preserve"> o których mowa </w:t>
      </w:r>
      <w:r w:rsidR="00097555" w:rsidRPr="0060086E">
        <w:rPr>
          <w:rFonts w:eastAsia="Verdana" w:cs="Arial"/>
          <w:bCs/>
          <w:sz w:val="22"/>
          <w:szCs w:val="22"/>
          <w:shd w:val="clear" w:color="auto" w:fill="FFFFFF"/>
        </w:rPr>
        <w:br/>
      </w:r>
      <w:r w:rsidR="00E707FE" w:rsidRPr="0060086E">
        <w:rPr>
          <w:rFonts w:eastAsia="Verdana" w:cs="Arial"/>
          <w:bCs/>
          <w:sz w:val="22"/>
          <w:szCs w:val="22"/>
          <w:shd w:val="clear" w:color="auto" w:fill="FFFFFF"/>
        </w:rPr>
        <w:t>w art. 112 ust</w:t>
      </w:r>
      <w:r w:rsidR="00097555" w:rsidRPr="0060086E">
        <w:rPr>
          <w:rFonts w:eastAsia="Verdana" w:cs="Arial"/>
          <w:bCs/>
          <w:sz w:val="22"/>
          <w:szCs w:val="22"/>
          <w:shd w:val="clear" w:color="auto" w:fill="FFFFFF"/>
        </w:rPr>
        <w:t>.</w:t>
      </w:r>
      <w:r w:rsidR="00D56D54" w:rsidRPr="0060086E">
        <w:rPr>
          <w:rFonts w:eastAsia="Verdana" w:cs="Arial"/>
          <w:bCs/>
          <w:sz w:val="22"/>
          <w:szCs w:val="22"/>
          <w:shd w:val="clear" w:color="auto" w:fill="FFFFFF"/>
        </w:rPr>
        <w:t xml:space="preserve"> </w:t>
      </w:r>
      <w:r w:rsidR="00AC5908" w:rsidRPr="0060086E">
        <w:rPr>
          <w:rFonts w:eastAsia="Verdana" w:cs="Arial"/>
          <w:bCs/>
          <w:sz w:val="22"/>
          <w:szCs w:val="22"/>
          <w:shd w:val="clear" w:color="auto" w:fill="FFFFFF"/>
        </w:rPr>
        <w:t>1 ustawy Pzp</w:t>
      </w:r>
      <w:r w:rsidR="00E707FE" w:rsidRPr="0060086E">
        <w:rPr>
          <w:rFonts w:eastAsia="Verdana" w:cs="Arial"/>
          <w:sz w:val="22"/>
          <w:szCs w:val="22"/>
        </w:rPr>
        <w:t>,</w:t>
      </w:r>
    </w:p>
    <w:p w14:paraId="4B83C60A" w14:textId="77777777" w:rsidR="00674C0C" w:rsidRPr="0060086E" w:rsidRDefault="00674C0C" w:rsidP="001C7202">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nie podlegają wykluczeniu na zas</w:t>
      </w:r>
      <w:r w:rsidR="000731E0" w:rsidRPr="0060086E">
        <w:rPr>
          <w:rFonts w:eastAsia="Verdana" w:cs="Arial"/>
          <w:sz w:val="22"/>
          <w:szCs w:val="22"/>
        </w:rPr>
        <w:t>adach określonych w  rozdziale VIII</w:t>
      </w:r>
      <w:r w:rsidRPr="0060086E">
        <w:rPr>
          <w:rFonts w:eastAsia="Verdana" w:cs="Arial"/>
          <w:sz w:val="22"/>
          <w:szCs w:val="22"/>
        </w:rPr>
        <w:t xml:space="preserve"> SWZ, </w:t>
      </w:r>
      <w:bookmarkStart w:id="1" w:name="bookmark3"/>
    </w:p>
    <w:p w14:paraId="19513DE2" w14:textId="77777777" w:rsidR="00674C0C" w:rsidRPr="0060086E" w:rsidRDefault="00674C0C" w:rsidP="001C7202">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 spełniają warunki dotyczące:</w:t>
      </w:r>
      <w:bookmarkEnd w:id="1"/>
    </w:p>
    <w:p w14:paraId="5CBFCF2E" w14:textId="636A3508" w:rsidR="00674C0C" w:rsidRPr="0060086E" w:rsidRDefault="00674C0C" w:rsidP="001C7202">
      <w:pPr>
        <w:numPr>
          <w:ilvl w:val="0"/>
          <w:numId w:val="17"/>
        </w:numPr>
        <w:spacing w:before="0" w:after="0" w:line="259" w:lineRule="auto"/>
        <w:ind w:left="852" w:right="20" w:hanging="426"/>
        <w:jc w:val="both"/>
        <w:rPr>
          <w:rFonts w:eastAsia="Verdana" w:cs="Arial"/>
          <w:sz w:val="22"/>
          <w:szCs w:val="22"/>
        </w:rPr>
      </w:pPr>
      <w:r w:rsidRPr="0060086E">
        <w:rPr>
          <w:rFonts w:eastAsia="Verdana" w:cs="Arial"/>
          <w:b/>
          <w:sz w:val="22"/>
          <w:szCs w:val="22"/>
        </w:rPr>
        <w:t>zdolności do występowania w obrocie gospodarczym:</w:t>
      </w:r>
    </w:p>
    <w:p w14:paraId="457C0DDF" w14:textId="77777777" w:rsidR="00674C0C" w:rsidRPr="0060086E" w:rsidRDefault="00674C0C" w:rsidP="003A3C34">
      <w:pPr>
        <w:spacing w:before="0" w:after="0" w:line="259" w:lineRule="auto"/>
        <w:ind w:left="868" w:right="20"/>
        <w:jc w:val="both"/>
        <w:rPr>
          <w:rFonts w:eastAsia="Verdana" w:cs="Arial"/>
          <w:sz w:val="22"/>
          <w:szCs w:val="22"/>
        </w:rPr>
      </w:pPr>
      <w:r w:rsidRPr="0060086E">
        <w:rPr>
          <w:rFonts w:eastAsia="Verdana" w:cs="Arial"/>
          <w:sz w:val="22"/>
          <w:szCs w:val="22"/>
        </w:rPr>
        <w:t>Zamawiający nie stawia warunku w powyższym zakresie.</w:t>
      </w:r>
    </w:p>
    <w:p w14:paraId="432D0F02" w14:textId="7C81686B" w:rsidR="00674C0C" w:rsidRDefault="00674C0C" w:rsidP="001C7202">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 xml:space="preserve">uprawnień do prowadzenia określonej działalności gospodarczej lub zawodowej, o ile wynika to </w:t>
      </w:r>
      <w:r w:rsidR="00097555" w:rsidRPr="0060086E">
        <w:rPr>
          <w:rFonts w:eastAsia="Verdana" w:cs="Arial"/>
          <w:b/>
          <w:sz w:val="22"/>
          <w:szCs w:val="22"/>
        </w:rPr>
        <w:br/>
      </w:r>
      <w:r w:rsidRPr="0060086E">
        <w:rPr>
          <w:rFonts w:eastAsia="Verdana" w:cs="Arial"/>
          <w:b/>
          <w:sz w:val="22"/>
          <w:szCs w:val="22"/>
        </w:rPr>
        <w:t>z odrębnych przepisów:</w:t>
      </w:r>
    </w:p>
    <w:p w14:paraId="32A5A841" w14:textId="77777777" w:rsidR="0037069E" w:rsidRPr="0037069E" w:rsidRDefault="00E83568" w:rsidP="0037069E">
      <w:pPr>
        <w:spacing w:before="0" w:after="0" w:line="259" w:lineRule="auto"/>
        <w:ind w:left="852" w:right="20"/>
        <w:jc w:val="both"/>
        <w:rPr>
          <w:rFonts w:eastAsia="Verdana" w:cs="Arial"/>
          <w:sz w:val="22"/>
          <w:szCs w:val="22"/>
        </w:rPr>
      </w:pPr>
      <w:r w:rsidRPr="00E83568">
        <w:rPr>
          <w:rFonts w:eastAsia="Verdana" w:cs="Arial"/>
          <w:sz w:val="22"/>
          <w:szCs w:val="22"/>
        </w:rPr>
        <w:t>Zamawiający nie stawia warunku w powyższym zakresie</w:t>
      </w:r>
      <w:r w:rsidR="004B6CB1">
        <w:rPr>
          <w:rFonts w:eastAsia="Verdana" w:cs="Arial"/>
          <w:sz w:val="22"/>
          <w:szCs w:val="22"/>
        </w:rPr>
        <w:t xml:space="preserve">. </w:t>
      </w:r>
      <w:r w:rsidR="0037069E">
        <w:rPr>
          <w:rFonts w:eastAsia="Verdana" w:cs="Arial"/>
          <w:sz w:val="22"/>
          <w:szCs w:val="22"/>
        </w:rPr>
        <w:t xml:space="preserve">   </w:t>
      </w:r>
      <w:r w:rsidR="0037069E" w:rsidRPr="0037069E">
        <w:rPr>
          <w:rFonts w:eastAsia="Verdana" w:cs="Arial"/>
          <w:sz w:val="22"/>
          <w:szCs w:val="22"/>
        </w:rPr>
        <w:t xml:space="preserve"> </w:t>
      </w:r>
    </w:p>
    <w:p w14:paraId="18348801" w14:textId="0B8FBC06" w:rsidR="00674C0C" w:rsidRPr="0060086E" w:rsidRDefault="00674C0C" w:rsidP="001C7202">
      <w:pPr>
        <w:numPr>
          <w:ilvl w:val="0"/>
          <w:numId w:val="17"/>
        </w:numPr>
        <w:spacing w:before="0" w:after="0" w:line="259" w:lineRule="auto"/>
        <w:ind w:left="852" w:right="20" w:hanging="426"/>
        <w:jc w:val="both"/>
        <w:rPr>
          <w:rFonts w:eastAsia="Verdana" w:cs="Arial"/>
          <w:sz w:val="22"/>
          <w:szCs w:val="22"/>
        </w:rPr>
      </w:pPr>
      <w:r w:rsidRPr="0060086E">
        <w:rPr>
          <w:rFonts w:eastAsia="Verdana" w:cs="Arial"/>
          <w:b/>
          <w:sz w:val="22"/>
          <w:szCs w:val="22"/>
        </w:rPr>
        <w:t>sytuacji ekonomicznej lub finansowej:</w:t>
      </w:r>
    </w:p>
    <w:p w14:paraId="32523F4B" w14:textId="77777777" w:rsidR="005148B6" w:rsidRPr="0060086E" w:rsidRDefault="00CE64B8" w:rsidP="003A3C34">
      <w:pPr>
        <w:spacing w:before="0" w:after="0" w:line="259" w:lineRule="auto"/>
        <w:ind w:left="852" w:right="20"/>
        <w:jc w:val="both"/>
        <w:rPr>
          <w:rFonts w:eastAsia="Verdana" w:cs="Arial"/>
          <w:sz w:val="22"/>
          <w:szCs w:val="22"/>
        </w:rPr>
      </w:pPr>
      <w:bookmarkStart w:id="2" w:name="_Hlk148684324"/>
      <w:r w:rsidRPr="0060086E">
        <w:rPr>
          <w:rFonts w:eastAsia="Verdana" w:cs="Arial"/>
          <w:sz w:val="22"/>
          <w:szCs w:val="22"/>
        </w:rPr>
        <w:t>Zamawiający nie stawia warunku w powyższym zakresie</w:t>
      </w:r>
      <w:bookmarkEnd w:id="2"/>
      <w:r w:rsidRPr="0060086E">
        <w:rPr>
          <w:rFonts w:eastAsia="Verdana" w:cs="Arial"/>
          <w:sz w:val="22"/>
          <w:szCs w:val="22"/>
        </w:rPr>
        <w:t>.</w:t>
      </w:r>
    </w:p>
    <w:p w14:paraId="1852EB2D" w14:textId="242CDC11" w:rsidR="00674C0C" w:rsidRPr="0060086E" w:rsidRDefault="00674C0C" w:rsidP="001C7202">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zdolności technicznej lub zawodowej:</w:t>
      </w:r>
    </w:p>
    <w:p w14:paraId="4014E966" w14:textId="77777777" w:rsidR="00AB607F" w:rsidRPr="0060086E" w:rsidRDefault="00972AD0" w:rsidP="00972AD0">
      <w:pPr>
        <w:pStyle w:val="Tekstpodstawowywcity220"/>
        <w:spacing w:before="0" w:after="57" w:line="264" w:lineRule="auto"/>
        <w:ind w:left="570" w:firstLine="282"/>
        <w:jc w:val="both"/>
        <w:rPr>
          <w:rFonts w:eastAsia="Verdana" w:cs="Arial"/>
          <w:sz w:val="22"/>
          <w:szCs w:val="22"/>
          <w:lang w:eastAsia="pl-PL"/>
        </w:rPr>
      </w:pPr>
      <w:r w:rsidRPr="0060086E">
        <w:rPr>
          <w:rFonts w:eastAsia="Verdana" w:cs="Arial"/>
          <w:sz w:val="22"/>
          <w:szCs w:val="22"/>
        </w:rPr>
        <w:t>Zamawiający nie stawia warunku w powyższym zakresie</w:t>
      </w:r>
      <w:r w:rsidR="00086D9F">
        <w:rPr>
          <w:rFonts w:eastAsia="Verdana" w:cs="Arial"/>
          <w:b/>
          <w:sz w:val="22"/>
          <w:szCs w:val="22"/>
          <w:lang w:eastAsia="pl-PL"/>
        </w:rPr>
        <w:t>.</w:t>
      </w:r>
    </w:p>
    <w:p w14:paraId="7D4AD5E7" w14:textId="77777777" w:rsidR="00674C0C" w:rsidRPr="00042D41" w:rsidRDefault="00674C0C" w:rsidP="001C7202">
      <w:pPr>
        <w:numPr>
          <w:ilvl w:val="3"/>
          <w:numId w:val="45"/>
        </w:numPr>
        <w:spacing w:before="0" w:after="0" w:line="259" w:lineRule="auto"/>
        <w:ind w:left="426"/>
        <w:jc w:val="both"/>
        <w:rPr>
          <w:rFonts w:cs="Arial"/>
          <w:bCs/>
          <w:color w:val="000000"/>
          <w:sz w:val="22"/>
          <w:szCs w:val="22"/>
        </w:rPr>
      </w:pPr>
      <w:r w:rsidRPr="00042D41">
        <w:rPr>
          <w:rFonts w:cs="Arial"/>
          <w:bCs/>
          <w:color w:val="000000"/>
          <w:sz w:val="22"/>
          <w:szCs w:val="22"/>
        </w:rPr>
        <w:t xml:space="preserve">Zamawiający, w stosunku do Wykonawców wspólnie ubiegających się o udzielenie zamówienia, </w:t>
      </w:r>
      <w:r w:rsidR="001C5648" w:rsidRPr="00042D41">
        <w:rPr>
          <w:rFonts w:cs="Arial"/>
          <w:bCs/>
          <w:color w:val="000000"/>
          <w:sz w:val="22"/>
          <w:szCs w:val="22"/>
        </w:rPr>
        <w:br/>
      </w:r>
      <w:r w:rsidRPr="00042D41">
        <w:rPr>
          <w:rFonts w:cs="Arial"/>
          <w:bCs/>
          <w:color w:val="000000"/>
          <w:sz w:val="22"/>
          <w:szCs w:val="22"/>
        </w:rPr>
        <w:t>w odniesieniu do warunku dotyczącego zdolności technicznej lub zawodowej – dopuszcza łączne spełnianie warunku przez Wykonawców.</w:t>
      </w:r>
    </w:p>
    <w:p w14:paraId="3AFCF5AE" w14:textId="77777777" w:rsidR="0000364D" w:rsidRPr="00E61DD6" w:rsidRDefault="001C5648" w:rsidP="00E61DD6">
      <w:pPr>
        <w:numPr>
          <w:ilvl w:val="3"/>
          <w:numId w:val="45"/>
        </w:numPr>
        <w:spacing w:before="0" w:after="120" w:line="259" w:lineRule="auto"/>
        <w:ind w:left="425" w:hanging="357"/>
        <w:jc w:val="both"/>
        <w:rPr>
          <w:rFonts w:cs="Arial"/>
          <w:bCs/>
          <w:color w:val="000000"/>
          <w:sz w:val="22"/>
          <w:szCs w:val="22"/>
        </w:rPr>
      </w:pPr>
      <w:r w:rsidRPr="00042D41">
        <w:rPr>
          <w:rFonts w:cs="Arial"/>
          <w:color w:val="000000"/>
          <w:sz w:val="22"/>
          <w:szCs w:val="22"/>
        </w:rPr>
        <w:t>Oceniając zdolność techniczną lub zawodową</w:t>
      </w:r>
      <w:r w:rsidR="003C462C" w:rsidRPr="00042D41">
        <w:rPr>
          <w:rFonts w:cs="Arial"/>
          <w:color w:val="000000"/>
          <w:sz w:val="22"/>
          <w:szCs w:val="22"/>
        </w:rPr>
        <w:t>, Z</w:t>
      </w:r>
      <w:r w:rsidR="00674C0C" w:rsidRPr="00042D41">
        <w:rPr>
          <w:rFonts w:cs="Arial"/>
          <w:color w:val="000000"/>
          <w:sz w:val="22"/>
          <w:szCs w:val="22"/>
        </w:rPr>
        <w:t>amawiający może</w:t>
      </w:r>
      <w:r w:rsidRPr="00042D41">
        <w:rPr>
          <w:rFonts w:cs="Arial"/>
          <w:color w:val="000000"/>
          <w:sz w:val="22"/>
          <w:szCs w:val="22"/>
        </w:rPr>
        <w:t>,</w:t>
      </w:r>
      <w:r w:rsidR="00674C0C" w:rsidRPr="00042D41">
        <w:rPr>
          <w:rFonts w:cs="Arial"/>
          <w:color w:val="000000"/>
          <w:sz w:val="22"/>
          <w:szCs w:val="22"/>
        </w:rPr>
        <w:t xml:space="preserv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569EA4E" w14:textId="77777777" w:rsidR="00674C0C" w:rsidRPr="0060086E" w:rsidRDefault="001D1199" w:rsidP="003A3C34">
      <w:pPr>
        <w:spacing w:before="0" w:after="0" w:line="259" w:lineRule="auto"/>
        <w:jc w:val="both"/>
        <w:rPr>
          <w:rFonts w:cs="Arial"/>
          <w:b/>
          <w:bCs/>
          <w:sz w:val="22"/>
          <w:szCs w:val="22"/>
        </w:rPr>
      </w:pPr>
      <w:r w:rsidRPr="0060086E">
        <w:rPr>
          <w:rFonts w:cs="Arial"/>
          <w:b/>
          <w:bCs/>
          <w:sz w:val="22"/>
          <w:szCs w:val="22"/>
        </w:rPr>
        <w:t>Rozdzi</w:t>
      </w:r>
      <w:r w:rsidR="00D024C2" w:rsidRPr="0060086E">
        <w:rPr>
          <w:rFonts w:cs="Arial"/>
          <w:b/>
          <w:bCs/>
          <w:sz w:val="22"/>
          <w:szCs w:val="22"/>
        </w:rPr>
        <w:t>ał VIII</w:t>
      </w:r>
      <w:r w:rsidR="001116FD" w:rsidRPr="0060086E">
        <w:rPr>
          <w:rFonts w:cs="Arial"/>
          <w:b/>
          <w:bCs/>
          <w:sz w:val="22"/>
          <w:szCs w:val="22"/>
        </w:rPr>
        <w:t xml:space="preserve"> </w:t>
      </w:r>
      <w:r w:rsidR="00674C0C" w:rsidRPr="0060086E">
        <w:rPr>
          <w:rFonts w:cs="Arial"/>
          <w:b/>
          <w:bCs/>
          <w:sz w:val="22"/>
          <w:szCs w:val="22"/>
        </w:rPr>
        <w:t>Podstawy wykluczenia z postępowania</w:t>
      </w:r>
    </w:p>
    <w:p w14:paraId="1B4E80DD" w14:textId="77777777" w:rsidR="00674C0C" w:rsidRPr="0060086E" w:rsidRDefault="00674C0C" w:rsidP="003A3C34">
      <w:pPr>
        <w:spacing w:before="0" w:after="0" w:line="259" w:lineRule="auto"/>
        <w:jc w:val="both"/>
        <w:rPr>
          <w:rFonts w:eastAsia="Verdana" w:cs="Arial"/>
          <w:sz w:val="22"/>
          <w:szCs w:val="22"/>
        </w:rPr>
      </w:pPr>
      <w:r w:rsidRPr="0060086E">
        <w:rPr>
          <w:rFonts w:eastAsia="Verdana" w:cs="Arial"/>
          <w:sz w:val="22"/>
          <w:szCs w:val="22"/>
        </w:rPr>
        <w:t>Z postępowania o udzielenie zamówienia wyklucza się Wykonawców, w stosunku do których zachodzi którakolwiek z okoliczności wskazanych:</w:t>
      </w:r>
    </w:p>
    <w:p w14:paraId="2DB25F8D" w14:textId="77777777" w:rsidR="00F36033" w:rsidRPr="0060086E" w:rsidRDefault="001528C0" w:rsidP="00972AD0">
      <w:pPr>
        <w:numPr>
          <w:ilvl w:val="0"/>
          <w:numId w:val="54"/>
        </w:numPr>
        <w:spacing w:before="0" w:after="0" w:line="259" w:lineRule="auto"/>
        <w:ind w:left="426"/>
        <w:jc w:val="both"/>
        <w:rPr>
          <w:rFonts w:eastAsia="Verdana" w:cs="Arial"/>
          <w:sz w:val="22"/>
          <w:szCs w:val="22"/>
        </w:rPr>
      </w:pPr>
      <w:r w:rsidRPr="0060086E">
        <w:rPr>
          <w:rFonts w:cs="Arial"/>
          <w:kern w:val="1"/>
          <w:sz w:val="22"/>
          <w:szCs w:val="22"/>
          <w:lang w:eastAsia="zh-CN"/>
        </w:rPr>
        <w:t>Z</w:t>
      </w:r>
      <w:r w:rsidR="00F36033" w:rsidRPr="0060086E">
        <w:rPr>
          <w:rFonts w:cs="Arial"/>
          <w:kern w:val="1"/>
          <w:sz w:val="22"/>
          <w:szCs w:val="22"/>
          <w:lang w:eastAsia="zh-CN"/>
        </w:rPr>
        <w:t xml:space="preserve">amawiający wykluczy z postępowania Wykonawcę w przypadkach określonych w art. 108 ust. 1 </w:t>
      </w:r>
      <w:r w:rsidR="00AC5908" w:rsidRPr="0060086E">
        <w:rPr>
          <w:rFonts w:cs="Arial"/>
          <w:kern w:val="1"/>
          <w:sz w:val="22"/>
          <w:szCs w:val="22"/>
          <w:lang w:eastAsia="zh-CN"/>
        </w:rPr>
        <w:t>ustawy Pzp</w:t>
      </w:r>
      <w:r w:rsidR="00F36033" w:rsidRPr="0060086E">
        <w:rPr>
          <w:rFonts w:cs="Arial"/>
          <w:kern w:val="1"/>
          <w:sz w:val="22"/>
          <w:szCs w:val="22"/>
          <w:lang w:eastAsia="zh-CN"/>
        </w:rPr>
        <w:t xml:space="preserve"> </w:t>
      </w:r>
      <w:r w:rsidR="00F36033" w:rsidRPr="0060086E">
        <w:rPr>
          <w:rFonts w:cs="Arial"/>
          <w:b/>
          <w:kern w:val="1"/>
          <w:sz w:val="22"/>
          <w:szCs w:val="22"/>
          <w:lang w:eastAsia="zh-CN"/>
        </w:rPr>
        <w:t>(obligatoryjne przesłanki wykluczenia Wykonawcy</w:t>
      </w:r>
      <w:r w:rsidR="00F36033" w:rsidRPr="0060086E">
        <w:rPr>
          <w:rFonts w:cs="Arial"/>
          <w:kern w:val="1"/>
          <w:sz w:val="22"/>
          <w:szCs w:val="22"/>
          <w:lang w:eastAsia="zh-CN"/>
        </w:rPr>
        <w:t>), tj. Wykonawcę:</w:t>
      </w:r>
    </w:p>
    <w:p w14:paraId="2F085FB8" w14:textId="77777777" w:rsidR="00F36033" w:rsidRPr="0060086E" w:rsidRDefault="00F36033" w:rsidP="001C7202">
      <w:pPr>
        <w:widowControl w:val="0"/>
        <w:numPr>
          <w:ilvl w:val="0"/>
          <w:numId w:val="20"/>
        </w:numPr>
        <w:suppressAutoHyphens/>
        <w:spacing w:before="0" w:after="0" w:line="259" w:lineRule="auto"/>
        <w:ind w:left="851" w:hanging="284"/>
        <w:jc w:val="both"/>
        <w:rPr>
          <w:rFonts w:cs="Arial"/>
          <w:sz w:val="22"/>
          <w:szCs w:val="22"/>
        </w:rPr>
      </w:pPr>
      <w:r w:rsidRPr="0060086E">
        <w:rPr>
          <w:rFonts w:eastAsia="Lucida Sans Unicode" w:cs="Arial"/>
          <w:kern w:val="1"/>
          <w:sz w:val="22"/>
          <w:szCs w:val="22"/>
          <w:lang w:eastAsia="zh-CN"/>
        </w:rPr>
        <w:t>będącego osobą fizyczną, którego prawomocnie skazano za przestępstwo:</w:t>
      </w:r>
    </w:p>
    <w:p w14:paraId="6F4CD1DC" w14:textId="77777777" w:rsidR="00F36033" w:rsidRPr="0060086E" w:rsidRDefault="00F36033" w:rsidP="001C7202">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udziału w zorganizowanej grupie przestępczej albo związku mającym na celu popełnienie przestępstwa lub przestępstwa skarbowego, o którym mowa w art. 258 Kodeksu karnego,</w:t>
      </w:r>
    </w:p>
    <w:p w14:paraId="711BD1B7" w14:textId="77777777" w:rsidR="00F36033" w:rsidRPr="0060086E" w:rsidRDefault="00F36033" w:rsidP="001C7202">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handlu ludźmi, o którym mowa w art. 189a Kodeksu karnego,</w:t>
      </w:r>
    </w:p>
    <w:p w14:paraId="53494FCB" w14:textId="77777777" w:rsidR="00F36033" w:rsidRPr="0060086E" w:rsidRDefault="00F36033" w:rsidP="00CF320E">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w:t>
      </w:r>
      <w:r w:rsidR="00117D89" w:rsidRPr="0060086E">
        <w:t xml:space="preserve"> </w:t>
      </w:r>
      <w:r w:rsidR="00117D89" w:rsidRPr="0060086E">
        <w:rPr>
          <w:rFonts w:eastAsia="Lucida Sans Unicode" w:cs="Arial"/>
          <w:kern w:val="1"/>
          <w:sz w:val="22"/>
          <w:szCs w:val="22"/>
          <w:lang w:eastAsia="zh-CN"/>
        </w:rPr>
        <w:t xml:space="preserve">o którym mowa w art. 228–230a, art. 250a Kodeksu karnego, w art. 46-48 ustawy </w:t>
      </w:r>
      <w:r w:rsidR="00CF320E" w:rsidRPr="0060086E">
        <w:rPr>
          <w:rFonts w:eastAsia="Lucida Sans Unicode" w:cs="Arial"/>
          <w:kern w:val="1"/>
          <w:sz w:val="22"/>
          <w:szCs w:val="22"/>
          <w:lang w:eastAsia="zh-CN"/>
        </w:rPr>
        <w:t xml:space="preserve">              </w:t>
      </w:r>
      <w:r w:rsidR="00117D89" w:rsidRPr="0060086E">
        <w:rPr>
          <w:rFonts w:eastAsia="Lucida Sans Unicode" w:cs="Arial"/>
          <w:kern w:val="1"/>
          <w:sz w:val="22"/>
          <w:szCs w:val="22"/>
          <w:lang w:eastAsia="zh-CN"/>
        </w:rPr>
        <w:t>z dnia</w:t>
      </w:r>
      <w:r w:rsidR="00CF320E" w:rsidRPr="0060086E">
        <w:rPr>
          <w:rFonts w:eastAsia="Lucida Sans Unicode" w:cs="Arial"/>
          <w:kern w:val="1"/>
          <w:sz w:val="22"/>
          <w:szCs w:val="22"/>
          <w:lang w:eastAsia="zh-CN"/>
        </w:rPr>
        <w:t xml:space="preserve"> </w:t>
      </w:r>
      <w:r w:rsidR="00117D89" w:rsidRPr="0060086E">
        <w:rPr>
          <w:rFonts w:eastAsia="Lucida Sans Unicode" w:cs="Arial"/>
          <w:kern w:val="1"/>
          <w:sz w:val="22"/>
          <w:szCs w:val="22"/>
          <w:lang w:eastAsia="zh-CN"/>
        </w:rPr>
        <w:t xml:space="preserve">25 czerwca </w:t>
      </w:r>
      <w:r w:rsidR="0000364D">
        <w:rPr>
          <w:rFonts w:eastAsia="Lucida Sans Unicode" w:cs="Arial"/>
          <w:kern w:val="1"/>
          <w:sz w:val="22"/>
          <w:szCs w:val="22"/>
          <w:lang w:eastAsia="zh-CN"/>
        </w:rPr>
        <w:t>2010 r. o sporcie (Dz. U. z 2022</w:t>
      </w:r>
      <w:r w:rsidR="00117D89" w:rsidRPr="0060086E">
        <w:rPr>
          <w:rFonts w:eastAsia="Lucida Sans Unicode" w:cs="Arial"/>
          <w:kern w:val="1"/>
          <w:sz w:val="22"/>
          <w:szCs w:val="22"/>
          <w:lang w:eastAsia="zh-CN"/>
        </w:rPr>
        <w:t xml:space="preserve"> r. po</w:t>
      </w:r>
      <w:r w:rsidR="0000364D">
        <w:rPr>
          <w:rFonts w:eastAsia="Lucida Sans Unicode" w:cs="Arial"/>
          <w:kern w:val="1"/>
          <w:sz w:val="22"/>
          <w:szCs w:val="22"/>
          <w:lang w:eastAsia="zh-CN"/>
        </w:rPr>
        <w:t>z. 1599</w:t>
      </w:r>
      <w:r w:rsidR="00117D89" w:rsidRPr="0060086E">
        <w:rPr>
          <w:rFonts w:eastAsia="Lucida Sans Unicode" w:cs="Arial"/>
          <w:kern w:val="1"/>
          <w:sz w:val="22"/>
          <w:szCs w:val="22"/>
          <w:lang w:eastAsia="zh-CN"/>
        </w:rPr>
        <w:t>) lub w art. 54 ust. 1-4 ustaw</w:t>
      </w:r>
      <w:r w:rsidR="00CF320E" w:rsidRPr="0060086E">
        <w:rPr>
          <w:rFonts w:eastAsia="Lucida Sans Unicode" w:cs="Arial"/>
          <w:kern w:val="1"/>
          <w:sz w:val="22"/>
          <w:szCs w:val="22"/>
          <w:lang w:eastAsia="zh-CN"/>
        </w:rPr>
        <w:t xml:space="preserve">y </w:t>
      </w:r>
      <w:r w:rsidR="00117D89" w:rsidRPr="0060086E">
        <w:rPr>
          <w:rFonts w:eastAsia="Lucida Sans Unicode" w:cs="Arial"/>
          <w:kern w:val="1"/>
          <w:sz w:val="22"/>
          <w:szCs w:val="22"/>
          <w:lang w:eastAsia="zh-CN"/>
        </w:rPr>
        <w:t>z dnia 12 maja 2011 r. o refundacji leków, środków spożywczych specjalnego przeznaczenia żywieniowego oraz</w:t>
      </w:r>
      <w:r w:rsidR="00CF320E" w:rsidRPr="0060086E">
        <w:rPr>
          <w:rFonts w:eastAsia="Lucida Sans Unicode" w:cs="Arial"/>
          <w:kern w:val="1"/>
          <w:sz w:val="22"/>
          <w:szCs w:val="22"/>
          <w:lang w:eastAsia="zh-CN"/>
        </w:rPr>
        <w:t xml:space="preserve"> </w:t>
      </w:r>
      <w:r w:rsidR="00117D89" w:rsidRPr="0060086E">
        <w:rPr>
          <w:rFonts w:eastAsia="Lucida Sans Unicode" w:cs="Arial"/>
          <w:kern w:val="1"/>
          <w:sz w:val="22"/>
          <w:szCs w:val="22"/>
          <w:lang w:eastAsia="zh-CN"/>
        </w:rPr>
        <w:t>w</w:t>
      </w:r>
      <w:r w:rsidR="0000364D">
        <w:rPr>
          <w:rFonts w:eastAsia="Lucida Sans Unicode" w:cs="Arial"/>
          <w:kern w:val="1"/>
          <w:sz w:val="22"/>
          <w:szCs w:val="22"/>
          <w:lang w:eastAsia="zh-CN"/>
        </w:rPr>
        <w:t>yrobów medycznych (Dz. U. z 2023 r. poz. 826</w:t>
      </w:r>
      <w:r w:rsidR="00117D89" w:rsidRPr="0060086E">
        <w:rPr>
          <w:rFonts w:eastAsia="Lucida Sans Unicode" w:cs="Arial"/>
          <w:kern w:val="1"/>
          <w:sz w:val="22"/>
          <w:szCs w:val="22"/>
          <w:lang w:eastAsia="zh-CN"/>
        </w:rPr>
        <w:t xml:space="preserve">), </w:t>
      </w:r>
    </w:p>
    <w:p w14:paraId="3E86F164" w14:textId="77777777" w:rsidR="00F36033" w:rsidRPr="0060086E" w:rsidRDefault="00F36033" w:rsidP="001C7202">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E77094" w14:textId="77777777" w:rsidR="00F36033" w:rsidRPr="0060086E" w:rsidRDefault="00F36033" w:rsidP="001C7202">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o charakterze terrorystycznym, o którym mowa w art. 115 § 20 Kodeksu karnego, lub mające na </w:t>
      </w:r>
      <w:r w:rsidRPr="0060086E">
        <w:rPr>
          <w:rFonts w:eastAsia="Lucida Sans Unicode" w:cs="Arial"/>
          <w:kern w:val="1"/>
          <w:sz w:val="22"/>
          <w:szCs w:val="22"/>
          <w:lang w:eastAsia="zh-CN"/>
        </w:rPr>
        <w:lastRenderedPageBreak/>
        <w:t>celu popełnienie tego przestępstwa,</w:t>
      </w:r>
    </w:p>
    <w:p w14:paraId="1ED6C325" w14:textId="77777777" w:rsidR="00F36033" w:rsidRPr="0060086E" w:rsidRDefault="00F36033" w:rsidP="001C7202">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w:t>
      </w:r>
      <w:r w:rsidR="0000364D">
        <w:rPr>
          <w:rFonts w:eastAsia="Lucida Sans Unicode" w:cs="Arial"/>
          <w:kern w:val="1"/>
          <w:sz w:val="22"/>
          <w:szCs w:val="22"/>
          <w:lang w:eastAsia="zh-CN"/>
        </w:rPr>
        <w:t xml:space="preserve"> z 2023 poz. 7519</w:t>
      </w:r>
      <w:r w:rsidRPr="0060086E">
        <w:rPr>
          <w:rFonts w:eastAsia="Lucida Sans Unicode" w:cs="Arial"/>
          <w:kern w:val="1"/>
          <w:sz w:val="22"/>
          <w:szCs w:val="22"/>
          <w:lang w:eastAsia="zh-CN"/>
        </w:rPr>
        <w:t>),</w:t>
      </w:r>
    </w:p>
    <w:p w14:paraId="30093311" w14:textId="77777777" w:rsidR="00F36033" w:rsidRPr="0060086E" w:rsidRDefault="00F36033" w:rsidP="001C7202">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4E690B" w:rsidRPr="0060086E">
        <w:rPr>
          <w:rFonts w:eastAsia="Lucida Sans Unicode" w:cs="Arial"/>
          <w:kern w:val="1"/>
          <w:sz w:val="22"/>
          <w:szCs w:val="22"/>
          <w:lang w:eastAsia="zh-CN"/>
        </w:rPr>
        <w:br/>
      </w:r>
      <w:r w:rsidRPr="0060086E">
        <w:rPr>
          <w:rFonts w:eastAsia="Lucida Sans Unicode" w:cs="Arial"/>
          <w:kern w:val="1"/>
          <w:sz w:val="22"/>
          <w:szCs w:val="22"/>
          <w:lang w:eastAsia="zh-CN"/>
        </w:rPr>
        <w:t>lub przestępstwo skarbowe,</w:t>
      </w:r>
    </w:p>
    <w:p w14:paraId="6BF8D7BC" w14:textId="77777777" w:rsidR="00F36033" w:rsidRPr="00E61DD6" w:rsidRDefault="00F36033" w:rsidP="00E61DD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 mowa w art. 9 ust. 1 i 3 lub art. 10 ustawy z dnia 15 czerwca 2012 r. o skutkach powierzania wykonywania pracy cudzoziemcom przebywającym wbrew przepisom na terytorium Rzeczypospolitej Polskiej</w:t>
      </w:r>
      <w:r w:rsidR="00E61DD6">
        <w:rPr>
          <w:rFonts w:eastAsia="Lucida Sans Unicode" w:cs="Arial"/>
          <w:kern w:val="1"/>
          <w:sz w:val="22"/>
          <w:szCs w:val="22"/>
          <w:lang w:eastAsia="zh-CN"/>
        </w:rPr>
        <w:t xml:space="preserve"> </w:t>
      </w:r>
      <w:r w:rsidRPr="00E61DD6">
        <w:rPr>
          <w:rFonts w:cs="Arial"/>
          <w:sz w:val="22"/>
          <w:szCs w:val="22"/>
        </w:rPr>
        <w:t>lub za odpowiedni czyn zabroniony określony w przepisach prawa obcego;</w:t>
      </w:r>
    </w:p>
    <w:p w14:paraId="447928DB" w14:textId="77777777" w:rsidR="00F36033" w:rsidRPr="0060086E" w:rsidRDefault="00F36033" w:rsidP="001C7202">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212037" w14:textId="77777777" w:rsidR="00F36033" w:rsidRPr="0060086E" w:rsidRDefault="00F36033" w:rsidP="001C7202">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DC2D5" w14:textId="77777777" w:rsidR="00F36033" w:rsidRPr="0060086E" w:rsidRDefault="00F36033" w:rsidP="001C7202">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prawomocnie orzeczono zakaz ubiegania się o zamówienia publiczne;</w:t>
      </w:r>
    </w:p>
    <w:p w14:paraId="72885219" w14:textId="77777777" w:rsidR="00F36033" w:rsidRPr="0060086E" w:rsidRDefault="00F36033" w:rsidP="001C7202">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Zamawiający może stwierdzić, na podstawie wiarygodnych przesłanek, że Wykonawca zawarł </w:t>
      </w:r>
      <w:r w:rsidR="000156B0" w:rsidRPr="0060086E">
        <w:rPr>
          <w:rFonts w:eastAsia="Lucida Sans Unicode" w:cs="Arial"/>
          <w:kern w:val="1"/>
          <w:sz w:val="22"/>
          <w:szCs w:val="22"/>
          <w:lang w:eastAsia="zh-CN"/>
        </w:rPr>
        <w:br/>
      </w:r>
      <w:r w:rsidRPr="0060086E">
        <w:rPr>
          <w:rFonts w:eastAsia="Lucida Sans Unicode" w:cs="Arial"/>
          <w:kern w:val="1"/>
          <w:sz w:val="22"/>
          <w:szCs w:val="22"/>
          <w:lang w:eastAsia="zh-CN"/>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C2786C" w14:textId="77777777" w:rsidR="00F36033" w:rsidRDefault="00F36033" w:rsidP="001C7202">
      <w:pPr>
        <w:widowControl w:val="0"/>
        <w:numPr>
          <w:ilvl w:val="0"/>
          <w:numId w:val="20"/>
        </w:numPr>
        <w:tabs>
          <w:tab w:val="left" w:pos="851"/>
        </w:tabs>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w przypadkach, o których mowa w art. 85 ust. 1 ustawy Pzp, doszło do zakłócenia konkurencji wynikającego z wcześniejszego zaangażowania tego Wykonawcy lub podmiotu, który należy </w:t>
      </w:r>
      <w:r w:rsidR="000156B0" w:rsidRPr="0060086E">
        <w:rPr>
          <w:rFonts w:eastAsia="Lucida Sans Unicode" w:cs="Arial"/>
          <w:kern w:val="1"/>
          <w:sz w:val="22"/>
          <w:szCs w:val="22"/>
          <w:lang w:eastAsia="zh-CN"/>
        </w:rPr>
        <w:br/>
      </w:r>
      <w:r w:rsidRPr="0060086E">
        <w:rPr>
          <w:rFonts w:eastAsia="Lucida Sans Unicode" w:cs="Arial"/>
          <w:kern w:val="1"/>
          <w:sz w:val="22"/>
          <w:szCs w:val="22"/>
          <w:lang w:eastAsia="zh-CN"/>
        </w:rPr>
        <w:t xml:space="preserve">z Wykonawcą do tej samej grupy kapitałowej w rozumieniu ustawy z dnia 16 lutego 2007 r. </w:t>
      </w:r>
      <w:r w:rsidR="000156B0" w:rsidRPr="0060086E">
        <w:rPr>
          <w:rFonts w:eastAsia="Lucida Sans Unicode" w:cs="Arial"/>
          <w:kern w:val="1"/>
          <w:sz w:val="22"/>
          <w:szCs w:val="22"/>
          <w:lang w:eastAsia="zh-CN"/>
        </w:rPr>
        <w:br/>
      </w:r>
      <w:r w:rsidRPr="0060086E">
        <w:rPr>
          <w:rFonts w:eastAsia="Lucida Sans Unicode" w:cs="Arial"/>
          <w:kern w:val="1"/>
          <w:sz w:val="22"/>
          <w:szCs w:val="22"/>
          <w:lang w:eastAsia="zh-CN"/>
        </w:rPr>
        <w:t xml:space="preserve">o ochronie konkurencji i konsumentów, chyba że spowodowane tym zakłócenie konkurencji może być wyeliminowane w inny sposób niż przez wykluczenie Wykonawcy z udziału w postępowaniu </w:t>
      </w:r>
      <w:r w:rsidR="000156B0" w:rsidRPr="0060086E">
        <w:rPr>
          <w:rFonts w:eastAsia="Lucida Sans Unicode" w:cs="Arial"/>
          <w:kern w:val="1"/>
          <w:sz w:val="22"/>
          <w:szCs w:val="22"/>
          <w:lang w:eastAsia="zh-CN"/>
        </w:rPr>
        <w:br/>
      </w:r>
      <w:r w:rsidRPr="0060086E">
        <w:rPr>
          <w:rFonts w:eastAsia="Lucida Sans Unicode" w:cs="Arial"/>
          <w:kern w:val="1"/>
          <w:sz w:val="22"/>
          <w:szCs w:val="22"/>
          <w:lang w:eastAsia="zh-CN"/>
        </w:rPr>
        <w:t>o udzielenie zamówienia.</w:t>
      </w:r>
    </w:p>
    <w:p w14:paraId="2992C471" w14:textId="77777777" w:rsidR="0067541F" w:rsidRPr="00972AD0" w:rsidRDefault="0067541F" w:rsidP="00972AD0">
      <w:pPr>
        <w:widowControl w:val="0"/>
        <w:numPr>
          <w:ilvl w:val="0"/>
          <w:numId w:val="20"/>
        </w:numPr>
        <w:tabs>
          <w:tab w:val="left" w:pos="851"/>
        </w:tabs>
        <w:suppressAutoHyphens/>
        <w:spacing w:before="0" w:after="0" w:line="259" w:lineRule="auto"/>
        <w:ind w:left="851" w:hanging="284"/>
        <w:jc w:val="both"/>
        <w:rPr>
          <w:rFonts w:eastAsia="Lucida Sans Unicode" w:cs="Arial"/>
          <w:kern w:val="1"/>
          <w:sz w:val="22"/>
          <w:szCs w:val="22"/>
          <w:lang w:eastAsia="zh-CN"/>
        </w:rPr>
      </w:pPr>
      <w:r w:rsidRPr="00972AD0">
        <w:rPr>
          <w:rFonts w:cs="Calibri"/>
          <w:sz w:val="22"/>
          <w:szCs w:val="22"/>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E86EA9B" w14:textId="77777777" w:rsidR="0067541F" w:rsidRPr="00C716BD" w:rsidRDefault="0067541F" w:rsidP="003335C6">
      <w:pPr>
        <w:widowControl w:val="0"/>
        <w:numPr>
          <w:ilvl w:val="0"/>
          <w:numId w:val="71"/>
        </w:numPr>
        <w:tabs>
          <w:tab w:val="left" w:pos="1276"/>
        </w:tabs>
        <w:suppressAutoHyphens/>
        <w:spacing w:before="0" w:after="0" w:line="259" w:lineRule="auto"/>
        <w:ind w:left="1276"/>
        <w:jc w:val="both"/>
        <w:rPr>
          <w:rFonts w:eastAsia="Lucida Sans Unicode" w:cs="Arial"/>
          <w:kern w:val="1"/>
          <w:sz w:val="22"/>
          <w:szCs w:val="22"/>
          <w:lang w:eastAsia="zh-CN"/>
        </w:rPr>
      </w:pPr>
      <w:r w:rsidRPr="003B2DD2">
        <w:rPr>
          <w:rFonts w:cs="Calibri"/>
          <w:color w:val="000000"/>
          <w:sz w:val="22"/>
          <w:szCs w:val="22"/>
        </w:rPr>
        <w:t xml:space="preserve">wykonawcę wymienionego w wykazach określonych w </w:t>
      </w:r>
      <w:r>
        <w:rPr>
          <w:rFonts w:cs="Calibri"/>
          <w:color w:val="000000"/>
          <w:sz w:val="22"/>
          <w:szCs w:val="22"/>
        </w:rPr>
        <w:t>rozporządzeniu 765/2006 i rozpo</w:t>
      </w:r>
      <w:r w:rsidRPr="003B2DD2">
        <w:rPr>
          <w:rFonts w:cs="Calibri"/>
          <w:color w:val="000000"/>
          <w:sz w:val="22"/>
          <w:szCs w:val="22"/>
        </w:rPr>
        <w:t xml:space="preserve">rządzeniu 269/2014 albo wpisanego na listę na podstawie decyzji w sprawie wpisu na </w:t>
      </w:r>
      <w:r>
        <w:rPr>
          <w:rFonts w:cs="Calibri"/>
          <w:color w:val="000000"/>
          <w:sz w:val="22"/>
          <w:szCs w:val="22"/>
        </w:rPr>
        <w:t>listę rozstrzygającej o zastoso</w:t>
      </w:r>
      <w:r w:rsidRPr="003B2DD2">
        <w:rPr>
          <w:rFonts w:cs="Calibri"/>
          <w:color w:val="000000"/>
          <w:sz w:val="22"/>
          <w:szCs w:val="22"/>
        </w:rPr>
        <w:t>waniu środka, o którym mowa w art. 1 pkt 3</w:t>
      </w:r>
      <w:r>
        <w:rPr>
          <w:rFonts w:cs="Calibri"/>
          <w:color w:val="000000"/>
          <w:sz w:val="22"/>
          <w:szCs w:val="22"/>
        </w:rPr>
        <w:t xml:space="preserve"> w/w ustawy</w:t>
      </w:r>
      <w:r w:rsidRPr="003B2DD2">
        <w:rPr>
          <w:rFonts w:cs="Calibri"/>
          <w:color w:val="000000"/>
          <w:sz w:val="22"/>
          <w:szCs w:val="22"/>
        </w:rPr>
        <w:t xml:space="preserve">; </w:t>
      </w:r>
    </w:p>
    <w:p w14:paraId="18E3280F" w14:textId="77777777" w:rsidR="0067541F" w:rsidRPr="00A44B43" w:rsidRDefault="0067541F" w:rsidP="003335C6">
      <w:pPr>
        <w:widowControl w:val="0"/>
        <w:numPr>
          <w:ilvl w:val="0"/>
          <w:numId w:val="71"/>
        </w:numPr>
        <w:tabs>
          <w:tab w:val="left" w:pos="1276"/>
        </w:tabs>
        <w:suppressAutoHyphens/>
        <w:spacing w:before="0" w:after="0" w:line="259" w:lineRule="auto"/>
        <w:ind w:left="1276"/>
        <w:jc w:val="both"/>
        <w:rPr>
          <w:rFonts w:eastAsia="Lucida Sans Unicode" w:cs="Arial"/>
          <w:kern w:val="1"/>
          <w:sz w:val="22"/>
          <w:szCs w:val="22"/>
          <w:lang w:eastAsia="zh-CN"/>
        </w:rPr>
      </w:pPr>
      <w:r w:rsidRPr="003B2DD2">
        <w:rPr>
          <w:rFonts w:cs="Calibri"/>
          <w:color w:val="000000"/>
          <w:sz w:val="22"/>
          <w:szCs w:val="22"/>
        </w:rPr>
        <w:t>wykonawcę, którego beneficjentem rzeczywistym w rozumieniu ustawy z dnia 1 marca 2018 r. o przeciwdziałaniu praniu pieniędzy oraz finansowaniu terroryzmu (Dz. U. z 2022 r. p</w:t>
      </w:r>
      <w:r>
        <w:rPr>
          <w:rFonts w:cs="Calibri"/>
          <w:color w:val="000000"/>
          <w:sz w:val="22"/>
          <w:szCs w:val="22"/>
        </w:rPr>
        <w:t>oz. 593 i 655) jest osoba wymie</w:t>
      </w:r>
      <w:r w:rsidRPr="003B2DD2">
        <w:rPr>
          <w:rFonts w:cs="Calibri"/>
          <w:color w:val="000000"/>
          <w:sz w:val="22"/>
          <w:szCs w:val="22"/>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sz w:val="22"/>
          <w:szCs w:val="22"/>
        </w:rPr>
        <w:t xml:space="preserve"> </w:t>
      </w:r>
      <w:proofErr w:type="spellStart"/>
      <w:r>
        <w:rPr>
          <w:rFonts w:cs="Calibri"/>
          <w:color w:val="000000"/>
          <w:sz w:val="22"/>
          <w:szCs w:val="22"/>
        </w:rPr>
        <w:t>cyt</w:t>
      </w:r>
      <w:proofErr w:type="spellEnd"/>
      <w:r>
        <w:rPr>
          <w:rFonts w:cs="Calibri"/>
          <w:color w:val="000000"/>
          <w:sz w:val="22"/>
          <w:szCs w:val="22"/>
        </w:rPr>
        <w:t xml:space="preserve"> w. ustawy</w:t>
      </w:r>
      <w:r w:rsidRPr="003B2DD2">
        <w:rPr>
          <w:rFonts w:cs="Calibri"/>
          <w:color w:val="000000"/>
          <w:sz w:val="22"/>
          <w:szCs w:val="22"/>
        </w:rPr>
        <w:t xml:space="preserve">; </w:t>
      </w:r>
    </w:p>
    <w:p w14:paraId="5D8482B7" w14:textId="77777777" w:rsidR="0067541F" w:rsidRPr="00A44B43" w:rsidRDefault="0067541F" w:rsidP="003335C6">
      <w:pPr>
        <w:widowControl w:val="0"/>
        <w:numPr>
          <w:ilvl w:val="0"/>
          <w:numId w:val="71"/>
        </w:numPr>
        <w:tabs>
          <w:tab w:val="left" w:pos="1276"/>
        </w:tabs>
        <w:suppressAutoHyphens/>
        <w:spacing w:before="0" w:after="0" w:line="259" w:lineRule="auto"/>
        <w:ind w:left="1276"/>
        <w:jc w:val="both"/>
        <w:rPr>
          <w:rFonts w:eastAsia="Lucida Sans Unicode" w:cs="Arial"/>
          <w:kern w:val="1"/>
          <w:sz w:val="22"/>
          <w:szCs w:val="22"/>
          <w:lang w:eastAsia="zh-CN"/>
        </w:rPr>
      </w:pPr>
      <w:r w:rsidRPr="00A44B43">
        <w:rPr>
          <w:rFonts w:cs="Calibri"/>
          <w:color w:val="000000"/>
          <w:sz w:val="22"/>
          <w:szCs w:val="22"/>
        </w:rPr>
        <w:t>wykonawcę, którego jednostką dominującą w rozumieniu art. 3 ust. 1 pkt 37 ustawy z dnia 29 września 1994 r</w:t>
      </w:r>
      <w:r w:rsidR="00530233">
        <w:rPr>
          <w:rFonts w:cs="Calibri"/>
          <w:color w:val="000000"/>
          <w:sz w:val="22"/>
          <w:szCs w:val="22"/>
        </w:rPr>
        <w:t>. o rachunkowości (Dz. U. z 2023r. poz. 120</w:t>
      </w:r>
      <w:r w:rsidRPr="00A44B43">
        <w:rPr>
          <w:rFonts w:cs="Calibri"/>
          <w:color w:val="000000"/>
          <w:sz w:val="22"/>
          <w:szCs w:val="22"/>
        </w:rPr>
        <w:t xml:space="preserve">) jest podmiot wymieniony w </w:t>
      </w:r>
      <w:r w:rsidRPr="00A44B43">
        <w:rPr>
          <w:rFonts w:cs="Calibri"/>
          <w:color w:val="000000"/>
          <w:sz w:val="22"/>
          <w:szCs w:val="22"/>
        </w:rPr>
        <w:lastRenderedPageBreak/>
        <w:t xml:space="preserve">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A44B43">
        <w:rPr>
          <w:rFonts w:cs="Calibri"/>
          <w:color w:val="000000"/>
          <w:sz w:val="22"/>
          <w:szCs w:val="22"/>
        </w:rPr>
        <w:t>cyt</w:t>
      </w:r>
      <w:proofErr w:type="spellEnd"/>
      <w:r w:rsidRPr="00A44B43">
        <w:rPr>
          <w:rFonts w:cs="Calibri"/>
          <w:color w:val="000000"/>
          <w:sz w:val="22"/>
          <w:szCs w:val="22"/>
        </w:rPr>
        <w:t xml:space="preserve"> wyżej ustawy</w:t>
      </w:r>
    </w:p>
    <w:p w14:paraId="3F979A52" w14:textId="77777777" w:rsidR="00F36033" w:rsidRPr="0060086E" w:rsidRDefault="0098575E" w:rsidP="001C7202">
      <w:pPr>
        <w:widowControl w:val="0"/>
        <w:numPr>
          <w:ilvl w:val="0"/>
          <w:numId w:val="54"/>
        </w:numPr>
        <w:tabs>
          <w:tab w:val="left" w:pos="426"/>
        </w:tabs>
        <w:suppressAutoHyphens/>
        <w:spacing w:before="0" w:after="0" w:line="259" w:lineRule="auto"/>
        <w:ind w:left="426" w:hanging="284"/>
        <w:jc w:val="both"/>
        <w:rPr>
          <w:rFonts w:eastAsia="Lucida Sans Unicode" w:cs="Arial"/>
          <w:kern w:val="1"/>
          <w:sz w:val="22"/>
          <w:szCs w:val="22"/>
          <w:lang w:eastAsia="zh-CN"/>
        </w:rPr>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art. 109 ust. 1 pkt 4)</w:t>
      </w:r>
      <w:r>
        <w:rPr>
          <w:rFonts w:eastAsia="Arial" w:cs="Arial"/>
          <w:kern w:val="2"/>
          <w:sz w:val="22"/>
          <w:szCs w:val="22"/>
        </w:rPr>
        <w:t>, 5) i 7) ustawy</w:t>
      </w:r>
      <w:r w:rsidRPr="00470504">
        <w:rPr>
          <w:rFonts w:eastAsia="Arial" w:cs="Arial"/>
          <w:kern w:val="2"/>
          <w:sz w:val="22"/>
          <w:szCs w:val="22"/>
        </w:rPr>
        <w:t xml:space="preserve"> </w:t>
      </w:r>
      <w:proofErr w:type="spellStart"/>
      <w:r>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36080E96" w14:textId="77777777" w:rsidR="00790E0F" w:rsidRDefault="00F36033" w:rsidP="00790E0F">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60086E">
        <w:rPr>
          <w:rFonts w:eastAsia="Lucida Sans Unicode" w:cs="Arial"/>
          <w:kern w:val="1"/>
          <w:sz w:val="22"/>
          <w:szCs w:val="22"/>
          <w:lang w:eastAsia="zh-C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156B0" w:rsidRPr="0060086E">
        <w:rPr>
          <w:rFonts w:eastAsia="Lucida Sans Unicode" w:cs="Arial"/>
          <w:kern w:val="1"/>
          <w:sz w:val="22"/>
          <w:szCs w:val="22"/>
          <w:lang w:eastAsia="zh-CN"/>
        </w:rPr>
        <w:t>miejsca wszczęcia tej procedury;</w:t>
      </w:r>
    </w:p>
    <w:p w14:paraId="6E245F50" w14:textId="77777777" w:rsidR="00790E0F" w:rsidRPr="00790E0F" w:rsidRDefault="0098575E" w:rsidP="00790E0F">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790E0F" w:rsidRPr="00790E0F">
        <w:rPr>
          <w:rFonts w:cs="Arial"/>
          <w:bCs/>
          <w:kern w:val="32"/>
          <w:sz w:val="22"/>
          <w:szCs w:val="22"/>
        </w:rPr>
        <w:t xml:space="preserve"> </w:t>
      </w:r>
    </w:p>
    <w:p w14:paraId="04698391" w14:textId="77777777" w:rsidR="0098575E" w:rsidRPr="00790E0F" w:rsidRDefault="00790E0F" w:rsidP="00790E0F">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790E0F">
        <w:rPr>
          <w:rFonts w:eastAsia="Lucida Sans Unicode" w:cs="Arial"/>
          <w:kern w:val="2"/>
          <w:sz w:val="22"/>
          <w:szCs w:val="22"/>
        </w:rPr>
        <w:t>.</w:t>
      </w:r>
    </w:p>
    <w:p w14:paraId="5EE8FCC2" w14:textId="77777777" w:rsidR="00674C0C" w:rsidRPr="0060086E" w:rsidRDefault="00674C0C" w:rsidP="001C7202">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Wykluczenie Wykonawcy nas</w:t>
      </w:r>
      <w:r w:rsidR="00AC5908" w:rsidRPr="0060086E">
        <w:rPr>
          <w:rFonts w:eastAsia="Verdana" w:cs="Arial"/>
          <w:sz w:val="22"/>
          <w:szCs w:val="22"/>
        </w:rPr>
        <w:t>tępuje zgodnie z art. 111 ustawy Pzp</w:t>
      </w:r>
      <w:r w:rsidR="00A30A04" w:rsidRPr="0060086E">
        <w:rPr>
          <w:rFonts w:eastAsia="Verdana" w:cs="Arial"/>
          <w:sz w:val="22"/>
          <w:szCs w:val="22"/>
        </w:rPr>
        <w:t xml:space="preserve"> oraz zgodnie z  art. 7 ustawy z 13 kwietnia 2022 r. o szczególnych rozwiązaniach w zakresie przeciwdziałania wspierania agresji na Ukrainę oraz służących ochronie bezpieczeństwa narodowego</w:t>
      </w:r>
      <w:r w:rsidR="00AC5908" w:rsidRPr="0060086E">
        <w:rPr>
          <w:rFonts w:eastAsia="Verdana" w:cs="Arial"/>
          <w:sz w:val="22"/>
          <w:szCs w:val="22"/>
        </w:rPr>
        <w:t>.</w:t>
      </w:r>
      <w:r w:rsidRPr="0060086E">
        <w:rPr>
          <w:rFonts w:eastAsia="Verdana" w:cs="Arial"/>
          <w:sz w:val="22"/>
          <w:szCs w:val="22"/>
        </w:rPr>
        <w:t xml:space="preserve"> </w:t>
      </w:r>
    </w:p>
    <w:p w14:paraId="2B358953" w14:textId="77777777" w:rsidR="00DC262A" w:rsidRPr="0060086E" w:rsidRDefault="00DC262A" w:rsidP="001C7202">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Wykonawca nie podlega wykluczeniu w okolicznościach określonych w art. 108 ust</w:t>
      </w:r>
      <w:r w:rsidR="000156B0" w:rsidRPr="0060086E">
        <w:rPr>
          <w:rFonts w:eastAsia="Verdana" w:cs="Arial"/>
          <w:sz w:val="22"/>
          <w:szCs w:val="22"/>
        </w:rPr>
        <w:t>.</w:t>
      </w:r>
      <w:r w:rsidRPr="0060086E">
        <w:rPr>
          <w:rFonts w:eastAsia="Verdana" w:cs="Arial"/>
          <w:sz w:val="22"/>
          <w:szCs w:val="22"/>
        </w:rPr>
        <w:t xml:space="preserve"> </w:t>
      </w:r>
      <w:r w:rsidR="005F58CC">
        <w:rPr>
          <w:rFonts w:eastAsia="Verdana" w:cs="Arial"/>
          <w:sz w:val="22"/>
          <w:szCs w:val="22"/>
        </w:rPr>
        <w:t xml:space="preserve">1 pkt </w:t>
      </w:r>
      <w:r w:rsidRPr="0060086E">
        <w:rPr>
          <w:rFonts w:eastAsia="Verdana" w:cs="Arial"/>
          <w:sz w:val="22"/>
          <w:szCs w:val="22"/>
        </w:rPr>
        <w:t>1,</w:t>
      </w:r>
      <w:r w:rsidR="00042857" w:rsidRPr="0060086E">
        <w:rPr>
          <w:rFonts w:eastAsia="Verdana" w:cs="Arial"/>
          <w:sz w:val="22"/>
          <w:szCs w:val="22"/>
        </w:rPr>
        <w:t xml:space="preserve"> </w:t>
      </w:r>
      <w:r w:rsidRPr="0060086E">
        <w:rPr>
          <w:rFonts w:eastAsia="Verdana" w:cs="Arial"/>
          <w:sz w:val="22"/>
          <w:szCs w:val="22"/>
        </w:rPr>
        <w:t xml:space="preserve">2 i 5 lub </w:t>
      </w:r>
      <w:r w:rsidR="00042857" w:rsidRPr="0060086E">
        <w:rPr>
          <w:rFonts w:eastAsia="Verdana" w:cs="Arial"/>
          <w:sz w:val="22"/>
          <w:szCs w:val="22"/>
        </w:rPr>
        <w:t>art.</w:t>
      </w:r>
      <w:r w:rsidRPr="0060086E">
        <w:rPr>
          <w:rFonts w:eastAsia="Verdana" w:cs="Arial"/>
          <w:sz w:val="22"/>
          <w:szCs w:val="22"/>
        </w:rPr>
        <w:t xml:space="preserve"> 109 ust</w:t>
      </w:r>
      <w:r w:rsidR="00BC4BCA" w:rsidRPr="0060086E">
        <w:rPr>
          <w:rFonts w:eastAsia="Verdana" w:cs="Arial"/>
          <w:sz w:val="22"/>
          <w:szCs w:val="22"/>
        </w:rPr>
        <w:t>.</w:t>
      </w:r>
      <w:r w:rsidRPr="0060086E">
        <w:rPr>
          <w:rFonts w:eastAsia="Verdana" w:cs="Arial"/>
          <w:sz w:val="22"/>
          <w:szCs w:val="22"/>
        </w:rPr>
        <w:t xml:space="preserve"> 1 pkt 2-5 i 7-10 </w:t>
      </w:r>
      <w:r w:rsidR="00AC5908" w:rsidRPr="0060086E">
        <w:rPr>
          <w:rFonts w:eastAsia="Verdana" w:cs="Arial"/>
          <w:sz w:val="22"/>
          <w:szCs w:val="22"/>
        </w:rPr>
        <w:t>ustawy Pzp</w:t>
      </w:r>
      <w:r w:rsidR="000156B0" w:rsidRPr="0060086E">
        <w:rPr>
          <w:rFonts w:eastAsia="Verdana" w:cs="Arial"/>
          <w:sz w:val="22"/>
          <w:szCs w:val="22"/>
        </w:rPr>
        <w:t>,</w:t>
      </w:r>
      <w:r w:rsidR="00EB394C" w:rsidRPr="0060086E">
        <w:rPr>
          <w:rFonts w:eastAsia="Verdana" w:cs="Arial"/>
          <w:sz w:val="22"/>
          <w:szCs w:val="22"/>
        </w:rPr>
        <w:t xml:space="preserve"> jeżeli udowodni Zamawiającemu, że spełnił  łącznie następujące przesłanki:</w:t>
      </w:r>
    </w:p>
    <w:p w14:paraId="3FE20FBE" w14:textId="77777777" w:rsidR="00EB394C" w:rsidRPr="0060086E" w:rsidRDefault="000156B0" w:rsidP="001C7202">
      <w:pPr>
        <w:numPr>
          <w:ilvl w:val="0"/>
          <w:numId w:val="40"/>
        </w:numPr>
        <w:spacing w:before="0" w:after="0" w:line="259" w:lineRule="auto"/>
        <w:jc w:val="both"/>
        <w:rPr>
          <w:rFonts w:eastAsia="Verdana" w:cs="Arial"/>
          <w:sz w:val="22"/>
          <w:szCs w:val="22"/>
        </w:rPr>
      </w:pPr>
      <w:r w:rsidRPr="0060086E">
        <w:rPr>
          <w:rFonts w:eastAsia="Verdana" w:cs="Arial"/>
          <w:sz w:val="22"/>
          <w:szCs w:val="22"/>
        </w:rPr>
        <w:t>n</w:t>
      </w:r>
      <w:r w:rsidR="00EB394C" w:rsidRPr="0060086E">
        <w:rPr>
          <w:rFonts w:eastAsia="Verdana" w:cs="Arial"/>
          <w:sz w:val="22"/>
          <w:szCs w:val="22"/>
        </w:rPr>
        <w:t>aprawił lub zobowiązał się do naprawienia sz</w:t>
      </w:r>
      <w:r w:rsidRPr="0060086E">
        <w:rPr>
          <w:rFonts w:eastAsia="Verdana" w:cs="Arial"/>
          <w:sz w:val="22"/>
          <w:szCs w:val="22"/>
        </w:rPr>
        <w:t>kody wyrządzonej przestępstwem,</w:t>
      </w:r>
      <w:r w:rsidR="00EB394C" w:rsidRPr="0060086E">
        <w:rPr>
          <w:rFonts w:eastAsia="Verdana" w:cs="Arial"/>
          <w:sz w:val="22"/>
          <w:szCs w:val="22"/>
        </w:rPr>
        <w:t xml:space="preserve"> wykroczeniem lub swoim nieprawidłowym postępowaniem, w tym p</w:t>
      </w:r>
      <w:r w:rsidRPr="0060086E">
        <w:rPr>
          <w:rFonts w:eastAsia="Verdana" w:cs="Arial"/>
          <w:sz w:val="22"/>
          <w:szCs w:val="22"/>
        </w:rPr>
        <w:t>rzez zadośćuczynienie pieniężne;</w:t>
      </w:r>
    </w:p>
    <w:p w14:paraId="5E82B6A7" w14:textId="77777777" w:rsidR="00EB394C" w:rsidRPr="0060086E" w:rsidRDefault="000156B0" w:rsidP="001C7202">
      <w:pPr>
        <w:numPr>
          <w:ilvl w:val="0"/>
          <w:numId w:val="40"/>
        </w:numPr>
        <w:spacing w:before="0" w:after="0" w:line="259" w:lineRule="auto"/>
        <w:jc w:val="both"/>
        <w:rPr>
          <w:rFonts w:eastAsia="Verdana" w:cs="Arial"/>
          <w:sz w:val="22"/>
          <w:szCs w:val="22"/>
        </w:rPr>
      </w:pPr>
      <w:r w:rsidRPr="0060086E">
        <w:rPr>
          <w:rFonts w:eastAsia="Verdana" w:cs="Arial"/>
          <w:sz w:val="22"/>
          <w:szCs w:val="22"/>
        </w:rPr>
        <w:t>w</w:t>
      </w:r>
      <w:r w:rsidR="00EB394C" w:rsidRPr="0060086E">
        <w:rPr>
          <w:rFonts w:eastAsia="Verdana" w:cs="Arial"/>
          <w:sz w:val="22"/>
          <w:szCs w:val="22"/>
        </w:rPr>
        <w:t>yczerpująco wyjaśnił fakty i okoliczności związane z przestępstwem, wykrocz</w:t>
      </w:r>
      <w:r w:rsidR="004F4DFD">
        <w:rPr>
          <w:rFonts w:eastAsia="Verdana" w:cs="Arial"/>
          <w:sz w:val="22"/>
          <w:szCs w:val="22"/>
        </w:rPr>
        <w:t>e</w:t>
      </w:r>
      <w:r w:rsidR="00EB394C" w:rsidRPr="0060086E">
        <w:rPr>
          <w:rFonts w:eastAsia="Verdana" w:cs="Arial"/>
          <w:sz w:val="22"/>
          <w:szCs w:val="22"/>
        </w:rPr>
        <w:t>niem lub swoim nieprawidłowym postępowaniem oraz spowodowanymi przez nie szkodami, aktywnie współpracując odpowiednio z właściwymi orga</w:t>
      </w:r>
      <w:r w:rsidR="00D051E9" w:rsidRPr="0060086E">
        <w:rPr>
          <w:rFonts w:eastAsia="Verdana" w:cs="Arial"/>
          <w:sz w:val="22"/>
          <w:szCs w:val="22"/>
        </w:rPr>
        <w:t>nami, w tym organami ścigania, lub zamawiającym;</w:t>
      </w:r>
    </w:p>
    <w:p w14:paraId="57A5FB36" w14:textId="77777777" w:rsidR="00EB394C" w:rsidRPr="0060086E" w:rsidRDefault="00D051E9" w:rsidP="001C7202">
      <w:pPr>
        <w:numPr>
          <w:ilvl w:val="0"/>
          <w:numId w:val="40"/>
        </w:numPr>
        <w:spacing w:before="0" w:after="0" w:line="259" w:lineRule="auto"/>
        <w:jc w:val="both"/>
        <w:rPr>
          <w:rFonts w:eastAsia="Verdana" w:cs="Arial"/>
          <w:sz w:val="22"/>
          <w:szCs w:val="22"/>
        </w:rPr>
      </w:pPr>
      <w:r w:rsidRPr="0060086E">
        <w:rPr>
          <w:rFonts w:eastAsia="Verdana" w:cs="Arial"/>
          <w:sz w:val="22"/>
          <w:szCs w:val="22"/>
        </w:rPr>
        <w:t>p</w:t>
      </w:r>
      <w:r w:rsidR="00EB394C" w:rsidRPr="0060086E">
        <w:rPr>
          <w:rFonts w:eastAsia="Verdana" w:cs="Arial"/>
          <w:sz w:val="22"/>
          <w:szCs w:val="22"/>
        </w:rPr>
        <w:t>odjął konkretne środki te</w:t>
      </w:r>
      <w:r w:rsidR="000469D7" w:rsidRPr="0060086E">
        <w:rPr>
          <w:rFonts w:eastAsia="Verdana" w:cs="Arial"/>
          <w:sz w:val="22"/>
          <w:szCs w:val="22"/>
        </w:rPr>
        <w:t>c</w:t>
      </w:r>
      <w:r w:rsidR="00EB394C" w:rsidRPr="0060086E">
        <w:rPr>
          <w:rFonts w:eastAsia="Verdana" w:cs="Arial"/>
          <w:sz w:val="22"/>
          <w:szCs w:val="22"/>
        </w:rPr>
        <w:t>hniczne, organizacyjne i kadrowe, odpowiednie dla zapobiegania dalszym przestępstwom, wykroczeniom lub nieprawidłowemu postępowaniu w szczególności:</w:t>
      </w:r>
    </w:p>
    <w:p w14:paraId="15A31897" w14:textId="77777777" w:rsidR="00EB394C" w:rsidRPr="0060086E" w:rsidRDefault="00EB394C" w:rsidP="001C7202">
      <w:pPr>
        <w:numPr>
          <w:ilvl w:val="0"/>
          <w:numId w:val="41"/>
        </w:numPr>
        <w:spacing w:before="0" w:after="0" w:line="259" w:lineRule="auto"/>
        <w:jc w:val="both"/>
        <w:rPr>
          <w:rFonts w:eastAsia="Verdana" w:cs="Arial"/>
          <w:sz w:val="22"/>
          <w:szCs w:val="22"/>
        </w:rPr>
      </w:pPr>
      <w:r w:rsidRPr="0060086E">
        <w:rPr>
          <w:rFonts w:eastAsia="Verdana" w:cs="Arial"/>
          <w:sz w:val="22"/>
          <w:szCs w:val="22"/>
        </w:rPr>
        <w:t>zerwał wszelkie powiązania z osobami lub podmiotami odpowiedzialnymi za nieprawidłowe postępowanie wykonawcy,</w:t>
      </w:r>
    </w:p>
    <w:p w14:paraId="2CF327C2" w14:textId="77777777" w:rsidR="00EB394C" w:rsidRPr="0060086E" w:rsidRDefault="00EB394C" w:rsidP="001C7202">
      <w:pPr>
        <w:numPr>
          <w:ilvl w:val="0"/>
          <w:numId w:val="41"/>
        </w:numPr>
        <w:spacing w:before="0" w:after="0" w:line="259" w:lineRule="auto"/>
        <w:jc w:val="both"/>
        <w:rPr>
          <w:rFonts w:eastAsia="Verdana" w:cs="Arial"/>
          <w:sz w:val="22"/>
          <w:szCs w:val="22"/>
        </w:rPr>
      </w:pPr>
      <w:r w:rsidRPr="0060086E">
        <w:rPr>
          <w:rFonts w:eastAsia="Verdana" w:cs="Arial"/>
          <w:sz w:val="22"/>
          <w:szCs w:val="22"/>
        </w:rPr>
        <w:t>zreorgan</w:t>
      </w:r>
      <w:r w:rsidR="000469D7" w:rsidRPr="0060086E">
        <w:rPr>
          <w:rFonts w:eastAsia="Verdana" w:cs="Arial"/>
          <w:sz w:val="22"/>
          <w:szCs w:val="22"/>
        </w:rPr>
        <w:t>i</w:t>
      </w:r>
      <w:r w:rsidRPr="0060086E">
        <w:rPr>
          <w:rFonts w:eastAsia="Verdana" w:cs="Arial"/>
          <w:sz w:val="22"/>
          <w:szCs w:val="22"/>
        </w:rPr>
        <w:t>zował personel,</w:t>
      </w:r>
    </w:p>
    <w:p w14:paraId="0748FB39" w14:textId="77777777" w:rsidR="00EB394C" w:rsidRPr="0060086E" w:rsidRDefault="00EB394C" w:rsidP="001C7202">
      <w:pPr>
        <w:numPr>
          <w:ilvl w:val="0"/>
          <w:numId w:val="41"/>
        </w:numPr>
        <w:spacing w:before="0" w:after="0" w:line="259" w:lineRule="auto"/>
        <w:jc w:val="both"/>
        <w:rPr>
          <w:rFonts w:eastAsia="Verdana" w:cs="Arial"/>
          <w:sz w:val="22"/>
          <w:szCs w:val="22"/>
        </w:rPr>
      </w:pPr>
      <w:r w:rsidRPr="0060086E">
        <w:rPr>
          <w:rFonts w:eastAsia="Verdana" w:cs="Arial"/>
          <w:sz w:val="22"/>
          <w:szCs w:val="22"/>
        </w:rPr>
        <w:t>wdrożył system sprawozdawczości i kontroli,</w:t>
      </w:r>
    </w:p>
    <w:p w14:paraId="15DA6099" w14:textId="77777777" w:rsidR="00EB394C" w:rsidRPr="0060086E" w:rsidRDefault="00EB394C" w:rsidP="001C7202">
      <w:pPr>
        <w:numPr>
          <w:ilvl w:val="0"/>
          <w:numId w:val="41"/>
        </w:numPr>
        <w:spacing w:before="0" w:after="0" w:line="259" w:lineRule="auto"/>
        <w:jc w:val="both"/>
        <w:rPr>
          <w:rFonts w:eastAsia="Verdana" w:cs="Arial"/>
          <w:sz w:val="22"/>
          <w:szCs w:val="22"/>
        </w:rPr>
      </w:pPr>
      <w:r w:rsidRPr="0060086E">
        <w:rPr>
          <w:rFonts w:eastAsia="Verdana" w:cs="Arial"/>
          <w:sz w:val="22"/>
          <w:szCs w:val="22"/>
        </w:rPr>
        <w:t>utworzył struktury audytu wewnętrznego do monitorowania przestrzegania przepisów, wewnętrznych regulacji lub standa</w:t>
      </w:r>
      <w:r w:rsidR="000469D7" w:rsidRPr="0060086E">
        <w:rPr>
          <w:rFonts w:eastAsia="Verdana" w:cs="Arial"/>
          <w:sz w:val="22"/>
          <w:szCs w:val="22"/>
        </w:rPr>
        <w:t>r</w:t>
      </w:r>
      <w:r w:rsidRPr="0060086E">
        <w:rPr>
          <w:rFonts w:eastAsia="Verdana" w:cs="Arial"/>
          <w:sz w:val="22"/>
          <w:szCs w:val="22"/>
        </w:rPr>
        <w:t>dów,</w:t>
      </w:r>
    </w:p>
    <w:p w14:paraId="75B88B78" w14:textId="77777777" w:rsidR="00EB394C" w:rsidRPr="0060086E" w:rsidRDefault="00EB394C" w:rsidP="001C7202">
      <w:pPr>
        <w:numPr>
          <w:ilvl w:val="0"/>
          <w:numId w:val="41"/>
        </w:numPr>
        <w:spacing w:before="0" w:after="0" w:line="259" w:lineRule="auto"/>
        <w:jc w:val="both"/>
        <w:rPr>
          <w:rFonts w:eastAsia="Verdana" w:cs="Arial"/>
          <w:sz w:val="22"/>
          <w:szCs w:val="22"/>
        </w:rPr>
      </w:pPr>
      <w:r w:rsidRPr="0060086E">
        <w:rPr>
          <w:rFonts w:eastAsia="Verdana" w:cs="Arial"/>
          <w:sz w:val="22"/>
          <w:szCs w:val="22"/>
        </w:rPr>
        <w:t>wprowadził wewnętrzne regulacje dotyczące</w:t>
      </w:r>
      <w:r w:rsidR="00191B64" w:rsidRPr="0060086E">
        <w:rPr>
          <w:rFonts w:eastAsia="Verdana" w:cs="Arial"/>
          <w:sz w:val="22"/>
          <w:szCs w:val="22"/>
        </w:rPr>
        <w:t xml:space="preserve"> odpowiedzialności i odszkodowań za nieprzestrzeganie przepisów, wewnętrznych regulacji lub standardów.</w:t>
      </w:r>
    </w:p>
    <w:p w14:paraId="43CB7C25" w14:textId="77777777" w:rsidR="00E61DD6" w:rsidRPr="0060086E" w:rsidRDefault="00E61DD6" w:rsidP="00C47634">
      <w:pPr>
        <w:spacing w:before="0" w:after="0" w:line="259" w:lineRule="auto"/>
        <w:jc w:val="both"/>
        <w:rPr>
          <w:rFonts w:ascii="Arial" w:eastAsia="Verdana" w:hAnsi="Arial" w:cs="Arial"/>
        </w:rPr>
      </w:pPr>
    </w:p>
    <w:p w14:paraId="70667387" w14:textId="77777777" w:rsidR="0091347C" w:rsidRPr="0060086E" w:rsidRDefault="00D024C2" w:rsidP="003A3C34">
      <w:pPr>
        <w:spacing w:before="0" w:after="0" w:line="259" w:lineRule="auto"/>
        <w:jc w:val="both"/>
        <w:rPr>
          <w:rFonts w:eastAsia="Verdana" w:cs="Arial"/>
          <w:b/>
          <w:sz w:val="22"/>
          <w:szCs w:val="22"/>
        </w:rPr>
      </w:pPr>
      <w:r w:rsidRPr="0060086E">
        <w:rPr>
          <w:rFonts w:eastAsia="Verdana" w:cs="Arial"/>
          <w:b/>
          <w:sz w:val="22"/>
          <w:szCs w:val="22"/>
        </w:rPr>
        <w:t xml:space="preserve">Rozdział IX </w:t>
      </w:r>
      <w:r w:rsidR="0091347C" w:rsidRPr="0060086E">
        <w:rPr>
          <w:rFonts w:eastAsia="Verdana" w:cs="Arial"/>
          <w:b/>
          <w:sz w:val="22"/>
          <w:szCs w:val="22"/>
        </w:rPr>
        <w:t xml:space="preserve">Wykaz dokumentów </w:t>
      </w:r>
      <w:r w:rsidR="005C6A7E" w:rsidRPr="0060086E">
        <w:rPr>
          <w:rFonts w:eastAsia="Verdana" w:cs="Arial"/>
          <w:b/>
          <w:sz w:val="22"/>
          <w:szCs w:val="22"/>
        </w:rPr>
        <w:t>potwierdzających spełnianie warunków udziału w postępowaniu oraz brak podstaw do wykluczenia</w:t>
      </w:r>
    </w:p>
    <w:p w14:paraId="256AE4F3" w14:textId="77777777" w:rsidR="001150A6" w:rsidRPr="0060086E" w:rsidRDefault="001150A6" w:rsidP="001C7202">
      <w:pPr>
        <w:pStyle w:val="Akapitzlist"/>
        <w:numPr>
          <w:ilvl w:val="0"/>
          <w:numId w:val="18"/>
        </w:numPr>
        <w:spacing w:before="0" w:after="0" w:line="259" w:lineRule="auto"/>
        <w:ind w:left="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00D051E9" w:rsidRPr="0060086E">
        <w:rPr>
          <w:rFonts w:cs="Arial"/>
          <w:sz w:val="22"/>
          <w:szCs w:val="22"/>
        </w:rPr>
        <w:br/>
      </w:r>
      <w:r w:rsidRPr="0060086E">
        <w:rPr>
          <w:rFonts w:cs="Arial"/>
          <w:sz w:val="22"/>
          <w:szCs w:val="22"/>
        </w:rP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10DE0F21" w14:textId="77777777" w:rsidR="003A3C34" w:rsidRPr="0060086E" w:rsidRDefault="003A3C34" w:rsidP="001C7202">
      <w:pPr>
        <w:pStyle w:val="Akapitzlist"/>
        <w:numPr>
          <w:ilvl w:val="0"/>
          <w:numId w:val="18"/>
        </w:numPr>
        <w:spacing w:before="0" w:after="0" w:line="259" w:lineRule="auto"/>
        <w:ind w:left="284"/>
        <w:contextualSpacing w:val="0"/>
        <w:jc w:val="both"/>
        <w:rPr>
          <w:rFonts w:cs="Arial"/>
          <w:b/>
          <w:sz w:val="22"/>
          <w:szCs w:val="22"/>
        </w:rPr>
      </w:pPr>
      <w:r w:rsidRPr="0060086E">
        <w:rPr>
          <w:rFonts w:cs="Arial"/>
          <w:b/>
          <w:sz w:val="22"/>
          <w:szCs w:val="22"/>
        </w:rPr>
        <w:t>Podmiotowe środki dowodowe</w:t>
      </w:r>
    </w:p>
    <w:p w14:paraId="31F71817" w14:textId="77777777" w:rsidR="00366DD8" w:rsidRDefault="00B76BAE" w:rsidP="003A3C34">
      <w:pPr>
        <w:widowControl w:val="0"/>
        <w:tabs>
          <w:tab w:val="left" w:pos="26956"/>
        </w:tabs>
        <w:suppressAutoHyphens/>
        <w:spacing w:before="0" w:after="0" w:line="259" w:lineRule="auto"/>
        <w:ind w:left="284"/>
        <w:jc w:val="both"/>
        <w:rPr>
          <w:rFonts w:eastAsia="Lucida Sans Unicode" w:cs="Arial"/>
          <w:kern w:val="1"/>
          <w:sz w:val="22"/>
          <w:szCs w:val="22"/>
          <w:lang w:eastAsia="zh-CN"/>
        </w:rPr>
      </w:pPr>
      <w:r w:rsidRPr="0060086E">
        <w:rPr>
          <w:rFonts w:eastAsia="Lucida Sans Unicode" w:cs="Arial"/>
          <w:kern w:val="1"/>
          <w:sz w:val="22"/>
          <w:szCs w:val="22"/>
          <w:lang w:eastAsia="zh-CN"/>
        </w:rPr>
        <w:t>Z</w:t>
      </w:r>
      <w:r w:rsidR="00366DD8" w:rsidRPr="0060086E">
        <w:rPr>
          <w:rFonts w:eastAsia="Lucida Sans Unicode" w:cs="Arial"/>
          <w:kern w:val="1"/>
          <w:sz w:val="22"/>
          <w:szCs w:val="22"/>
          <w:lang w:eastAsia="zh-CN"/>
        </w:rPr>
        <w:t>amawiający wezwie Wykonawcę, którego oferta zostanie najwyżej oceniona, do złożenia w wyznaczonym</w:t>
      </w:r>
      <w:r w:rsidR="00663DC9" w:rsidRPr="0060086E">
        <w:rPr>
          <w:rFonts w:eastAsia="Lucida Sans Unicode" w:cs="Arial"/>
          <w:kern w:val="1"/>
          <w:sz w:val="22"/>
          <w:szCs w:val="22"/>
          <w:lang w:eastAsia="zh-CN"/>
        </w:rPr>
        <w:t xml:space="preserve"> </w:t>
      </w:r>
      <w:r w:rsidR="00663DC9" w:rsidRPr="0060086E">
        <w:rPr>
          <w:rFonts w:eastAsia="Lucida Sans Unicode" w:cs="Arial"/>
          <w:kern w:val="1"/>
          <w:sz w:val="22"/>
          <w:szCs w:val="22"/>
          <w:lang w:eastAsia="zh-CN"/>
        </w:rPr>
        <w:lastRenderedPageBreak/>
        <w:t xml:space="preserve">nie krótszym niż </w:t>
      </w:r>
      <w:r w:rsidR="00663DC9" w:rsidRPr="0060086E">
        <w:rPr>
          <w:rFonts w:eastAsia="Lucida Sans Unicode" w:cs="Arial"/>
          <w:b/>
          <w:kern w:val="1"/>
          <w:sz w:val="22"/>
          <w:szCs w:val="22"/>
          <w:lang w:eastAsia="zh-CN"/>
        </w:rPr>
        <w:t>5 dni</w:t>
      </w:r>
      <w:r w:rsidR="00663DC9" w:rsidRPr="0060086E">
        <w:rPr>
          <w:rFonts w:eastAsia="Lucida Sans Unicode" w:cs="Arial"/>
          <w:kern w:val="1"/>
          <w:sz w:val="22"/>
          <w:szCs w:val="22"/>
          <w:lang w:eastAsia="zh-CN"/>
        </w:rPr>
        <w:t xml:space="preserve"> </w:t>
      </w:r>
      <w:r w:rsidR="003C462C" w:rsidRPr="0060086E">
        <w:rPr>
          <w:rFonts w:eastAsia="Lucida Sans Unicode" w:cs="Arial"/>
          <w:kern w:val="1"/>
          <w:sz w:val="22"/>
          <w:szCs w:val="22"/>
          <w:lang w:eastAsia="zh-CN"/>
        </w:rPr>
        <w:t xml:space="preserve">terminie, </w:t>
      </w:r>
      <w:r w:rsidR="00366DD8" w:rsidRPr="0060086E">
        <w:rPr>
          <w:rFonts w:eastAsia="Lucida Sans Unicode" w:cs="Arial"/>
          <w:kern w:val="1"/>
          <w:sz w:val="22"/>
          <w:szCs w:val="22"/>
          <w:lang w:eastAsia="zh-CN"/>
        </w:rPr>
        <w:t xml:space="preserve">aktualnych na dzień złożenia </w:t>
      </w:r>
      <w:r w:rsidR="00366DD8" w:rsidRPr="0060086E">
        <w:rPr>
          <w:rFonts w:eastAsia="Lucida Sans Unicode" w:cs="Arial"/>
          <w:b/>
          <w:kern w:val="1"/>
          <w:sz w:val="22"/>
          <w:szCs w:val="22"/>
          <w:lang w:eastAsia="zh-CN"/>
        </w:rPr>
        <w:t>podmiotowych środków dowodowych</w:t>
      </w:r>
      <w:r w:rsidR="00366DD8" w:rsidRPr="0060086E">
        <w:rPr>
          <w:rFonts w:eastAsia="Lucida Sans Unicode" w:cs="Arial"/>
          <w:kern w:val="1"/>
          <w:sz w:val="22"/>
          <w:szCs w:val="22"/>
          <w:lang w:eastAsia="zh-CN"/>
        </w:rPr>
        <w:t>:</w:t>
      </w:r>
    </w:p>
    <w:p w14:paraId="6F63FF8C" w14:textId="77777777" w:rsidR="00A97AE7" w:rsidRPr="008A17AC" w:rsidRDefault="00A97AE7" w:rsidP="00F246E8">
      <w:pPr>
        <w:pStyle w:val="Akapitzlist"/>
        <w:widowControl w:val="0"/>
        <w:tabs>
          <w:tab w:val="left" w:pos="26956"/>
        </w:tabs>
        <w:suppressAutoHyphens/>
        <w:spacing w:before="0" w:after="0" w:line="252" w:lineRule="auto"/>
        <w:ind w:left="0"/>
        <w:jc w:val="both"/>
        <w:rPr>
          <w:sz w:val="22"/>
          <w:szCs w:val="22"/>
        </w:rPr>
      </w:pPr>
      <w:r w:rsidRPr="00A97AE7">
        <w:rPr>
          <w:b/>
          <w:sz w:val="22"/>
          <w:szCs w:val="22"/>
        </w:rPr>
        <w:t xml:space="preserve">      </w:t>
      </w:r>
      <w:r w:rsidRPr="008A17AC">
        <w:rPr>
          <w:b/>
          <w:sz w:val="22"/>
          <w:szCs w:val="22"/>
        </w:rPr>
        <w:t>2.1.</w:t>
      </w:r>
      <w:r w:rsidRPr="008A17AC">
        <w:rPr>
          <w:sz w:val="22"/>
          <w:szCs w:val="22"/>
        </w:rPr>
        <w:t xml:space="preserve"> w celu potwierdzenia braku podstaw wykluczenia Wykonawcy z udziału w postępowaniu:</w:t>
      </w:r>
    </w:p>
    <w:p w14:paraId="6A4F8BDA" w14:textId="77777777" w:rsidR="00A97AE7" w:rsidRPr="008A17AC" w:rsidRDefault="00B76BAE" w:rsidP="0000364D">
      <w:pPr>
        <w:widowControl w:val="0"/>
        <w:numPr>
          <w:ilvl w:val="1"/>
          <w:numId w:val="3"/>
        </w:numPr>
        <w:suppressAutoHyphens/>
        <w:spacing w:before="0" w:after="0" w:line="259" w:lineRule="auto"/>
        <w:jc w:val="both"/>
        <w:rPr>
          <w:rFonts w:eastAsia="Lucida Sans Unicode" w:cs="Arial"/>
          <w:kern w:val="1"/>
          <w:sz w:val="22"/>
          <w:szCs w:val="22"/>
          <w:lang w:eastAsia="zh-CN"/>
        </w:rPr>
      </w:pPr>
      <w:r w:rsidRPr="008A17AC">
        <w:rPr>
          <w:rFonts w:eastAsia="Lucida Sans Unicode" w:cs="Arial"/>
          <w:b/>
          <w:kern w:val="1"/>
          <w:sz w:val="22"/>
          <w:szCs w:val="22"/>
          <w:lang w:eastAsia="zh-CN"/>
        </w:rPr>
        <w:t xml:space="preserve">odpisu lub informacji </w:t>
      </w:r>
      <w:r w:rsidRPr="008A17AC">
        <w:rPr>
          <w:rFonts w:eastAsia="Lucida Sans Unicode" w:cs="Arial"/>
          <w:kern w:val="1"/>
          <w:sz w:val="22"/>
          <w:szCs w:val="22"/>
          <w:lang w:eastAsia="zh-CN"/>
        </w:rPr>
        <w:t xml:space="preserve">z Krajowego Rejestru Sądowego lub z Centralnej Ewidencji i Informacji </w:t>
      </w:r>
      <w:r w:rsidR="00EC0240" w:rsidRPr="008A17AC">
        <w:rPr>
          <w:rFonts w:eastAsia="Lucida Sans Unicode" w:cs="Arial"/>
          <w:kern w:val="1"/>
          <w:sz w:val="22"/>
          <w:szCs w:val="22"/>
          <w:lang w:eastAsia="zh-CN"/>
        </w:rPr>
        <w:br/>
      </w:r>
      <w:r w:rsidRPr="008A17AC">
        <w:rPr>
          <w:rFonts w:eastAsia="Lucida Sans Unicode" w:cs="Arial"/>
          <w:kern w:val="1"/>
          <w:sz w:val="22"/>
          <w:szCs w:val="22"/>
          <w:lang w:eastAsia="zh-CN"/>
        </w:rPr>
        <w:t>o Działalności Gospodarczej, w zakresie art. 109 ust. 1 pkt 4 ustawy</w:t>
      </w:r>
      <w:r w:rsidR="003C462C" w:rsidRPr="008A17AC">
        <w:rPr>
          <w:rFonts w:eastAsia="Lucida Sans Unicode" w:cs="Arial"/>
          <w:kern w:val="1"/>
          <w:sz w:val="22"/>
          <w:szCs w:val="22"/>
          <w:lang w:eastAsia="zh-CN"/>
        </w:rPr>
        <w:t xml:space="preserve"> Pzp</w:t>
      </w:r>
      <w:r w:rsidRPr="008A17AC">
        <w:rPr>
          <w:rFonts w:eastAsia="Lucida Sans Unicode" w:cs="Arial"/>
          <w:kern w:val="1"/>
          <w:sz w:val="22"/>
          <w:szCs w:val="22"/>
          <w:lang w:eastAsia="zh-CN"/>
        </w:rPr>
        <w:t>, sporządzonych nie wcześniej niż 3 miesiące przed jej złożeniem, jeżeli odrębne przepisy wymagają wpisu do rejestru lub ewidencji;</w:t>
      </w:r>
    </w:p>
    <w:p w14:paraId="08B51CEA" w14:textId="77777777" w:rsidR="00A97AE7" w:rsidRPr="008A17AC" w:rsidRDefault="008B0851" w:rsidP="0000364D">
      <w:pPr>
        <w:widowControl w:val="0"/>
        <w:numPr>
          <w:ilvl w:val="1"/>
          <w:numId w:val="3"/>
        </w:numPr>
        <w:suppressAutoHyphens/>
        <w:spacing w:before="0" w:after="0" w:line="259" w:lineRule="auto"/>
        <w:jc w:val="both"/>
        <w:rPr>
          <w:rFonts w:eastAsia="Lucida Sans Unicode" w:cs="Arial"/>
          <w:kern w:val="1"/>
          <w:sz w:val="22"/>
          <w:szCs w:val="22"/>
          <w:lang w:eastAsia="zh-CN"/>
        </w:rPr>
      </w:pPr>
      <w:r w:rsidRPr="008A17AC">
        <w:rPr>
          <w:rFonts w:eastAsia="Lucida Sans Unicode" w:cs="Arial"/>
          <w:b/>
          <w:kern w:val="1"/>
          <w:sz w:val="22"/>
          <w:szCs w:val="22"/>
          <w:lang w:eastAsia="zh-CN"/>
        </w:rPr>
        <w:t>oświadczeni</w:t>
      </w:r>
      <w:r w:rsidR="003C462C" w:rsidRPr="008A17AC">
        <w:rPr>
          <w:rFonts w:eastAsia="Lucida Sans Unicode" w:cs="Arial"/>
          <w:b/>
          <w:kern w:val="1"/>
          <w:sz w:val="22"/>
          <w:szCs w:val="22"/>
          <w:lang w:eastAsia="zh-CN"/>
        </w:rPr>
        <w:t>e</w:t>
      </w:r>
      <w:r w:rsidR="00191B64" w:rsidRPr="008A17AC">
        <w:rPr>
          <w:rFonts w:eastAsia="Lucida Sans Unicode" w:cs="Arial"/>
          <w:b/>
          <w:kern w:val="1"/>
          <w:sz w:val="22"/>
          <w:szCs w:val="22"/>
          <w:lang w:eastAsia="zh-CN"/>
        </w:rPr>
        <w:t xml:space="preserve"> Wykonawcy</w:t>
      </w:r>
      <w:r w:rsidRPr="008A17AC">
        <w:rPr>
          <w:rFonts w:eastAsia="Lucida Sans Unicode" w:cs="Arial"/>
          <w:kern w:val="1"/>
          <w:sz w:val="22"/>
          <w:szCs w:val="22"/>
          <w:lang w:eastAsia="zh-CN"/>
        </w:rPr>
        <w:t>,</w:t>
      </w:r>
      <w:r w:rsidR="00191B64" w:rsidRPr="008A17AC">
        <w:rPr>
          <w:rFonts w:eastAsia="Lucida Sans Unicode" w:cs="Arial"/>
          <w:kern w:val="1"/>
          <w:sz w:val="22"/>
          <w:szCs w:val="22"/>
          <w:lang w:eastAsia="zh-CN"/>
        </w:rPr>
        <w:t xml:space="preserve"> w zakresie art. </w:t>
      </w:r>
      <w:r w:rsidR="00400EC1" w:rsidRPr="008A17AC">
        <w:rPr>
          <w:rFonts w:eastAsia="Lucida Sans Unicode" w:cs="Arial"/>
          <w:kern w:val="1"/>
          <w:sz w:val="22"/>
          <w:szCs w:val="22"/>
          <w:lang w:eastAsia="zh-CN"/>
        </w:rPr>
        <w:t>108 ust</w:t>
      </w:r>
      <w:r w:rsidRPr="008A17AC">
        <w:rPr>
          <w:rFonts w:eastAsia="Lucida Sans Unicode" w:cs="Arial"/>
          <w:kern w:val="1"/>
          <w:sz w:val="22"/>
          <w:szCs w:val="22"/>
          <w:lang w:eastAsia="zh-CN"/>
        </w:rPr>
        <w:t>.</w:t>
      </w:r>
      <w:r w:rsidR="00400EC1" w:rsidRPr="008A17AC">
        <w:rPr>
          <w:rFonts w:eastAsia="Lucida Sans Unicode" w:cs="Arial"/>
          <w:kern w:val="1"/>
          <w:sz w:val="22"/>
          <w:szCs w:val="22"/>
          <w:lang w:eastAsia="zh-CN"/>
        </w:rPr>
        <w:t xml:space="preserve"> 1 p</w:t>
      </w:r>
      <w:r w:rsidR="00191B64" w:rsidRPr="008A17AC">
        <w:rPr>
          <w:rFonts w:eastAsia="Lucida Sans Unicode" w:cs="Arial"/>
          <w:kern w:val="1"/>
          <w:sz w:val="22"/>
          <w:szCs w:val="22"/>
          <w:lang w:eastAsia="zh-CN"/>
        </w:rPr>
        <w:t>kt 5 ustawy Pzp o braku przynależności do tej samej grupy kapitałowej w rozumieniu ustawy z dnia 16 lutego 2007 r</w:t>
      </w:r>
      <w:r w:rsidRPr="008A17AC">
        <w:rPr>
          <w:rFonts w:eastAsia="Lucida Sans Unicode" w:cs="Arial"/>
          <w:kern w:val="1"/>
          <w:sz w:val="22"/>
          <w:szCs w:val="22"/>
          <w:lang w:eastAsia="zh-CN"/>
        </w:rPr>
        <w:t>.</w:t>
      </w:r>
      <w:r w:rsidR="00191B64" w:rsidRPr="008A17AC">
        <w:rPr>
          <w:rFonts w:eastAsia="Lucida Sans Unicode" w:cs="Arial"/>
          <w:kern w:val="1"/>
          <w:sz w:val="22"/>
          <w:szCs w:val="22"/>
          <w:lang w:eastAsia="zh-CN"/>
        </w:rPr>
        <w:t xml:space="preserve"> o ochronie konkurencji i konsumentów, z innym wykonawcą, który złożył odrębną ofertę</w:t>
      </w:r>
      <w:r w:rsidR="00A96DA2" w:rsidRPr="008A17AC">
        <w:rPr>
          <w:rFonts w:eastAsia="Lucida Sans Unicode" w:cs="Arial"/>
          <w:kern w:val="1"/>
          <w:sz w:val="22"/>
          <w:szCs w:val="22"/>
          <w:lang w:eastAsia="zh-CN"/>
        </w:rPr>
        <w:t>, ofertę częściową, albo oświadczeni</w:t>
      </w:r>
      <w:r w:rsidR="003C462C" w:rsidRPr="008A17AC">
        <w:rPr>
          <w:rFonts w:eastAsia="Lucida Sans Unicode" w:cs="Arial"/>
          <w:kern w:val="1"/>
          <w:sz w:val="22"/>
          <w:szCs w:val="22"/>
          <w:lang w:eastAsia="zh-CN"/>
        </w:rPr>
        <w:t>e</w:t>
      </w:r>
      <w:r w:rsidR="00191B64" w:rsidRPr="008A17AC">
        <w:rPr>
          <w:rFonts w:eastAsia="Lucida Sans Unicode" w:cs="Arial"/>
          <w:kern w:val="1"/>
          <w:sz w:val="22"/>
          <w:szCs w:val="22"/>
          <w:lang w:eastAsia="zh-CN"/>
        </w:rPr>
        <w:t xml:space="preserve"> o przynależności do tej samej grupy kapitałowej wraz z dokumentami </w:t>
      </w:r>
      <w:r w:rsidR="00400EC1" w:rsidRPr="008A17AC">
        <w:rPr>
          <w:rFonts w:eastAsia="Lucida Sans Unicode" w:cs="Arial"/>
          <w:kern w:val="1"/>
          <w:sz w:val="22"/>
          <w:szCs w:val="22"/>
          <w:lang w:eastAsia="zh-CN"/>
        </w:rPr>
        <w:t>lub infor</w:t>
      </w:r>
      <w:r w:rsidR="00A96DA2" w:rsidRPr="008A17AC">
        <w:rPr>
          <w:rFonts w:eastAsia="Lucida Sans Unicode" w:cs="Arial"/>
          <w:kern w:val="1"/>
          <w:sz w:val="22"/>
          <w:szCs w:val="22"/>
          <w:lang w:eastAsia="zh-CN"/>
        </w:rPr>
        <w:t>macjami potw</w:t>
      </w:r>
      <w:r w:rsidR="00191B64" w:rsidRPr="008A17AC">
        <w:rPr>
          <w:rFonts w:eastAsia="Lucida Sans Unicode" w:cs="Arial"/>
          <w:kern w:val="1"/>
          <w:sz w:val="22"/>
          <w:szCs w:val="22"/>
          <w:lang w:eastAsia="zh-CN"/>
        </w:rPr>
        <w:t>ierdzającymi przygotowanie o</w:t>
      </w:r>
      <w:r w:rsidR="00A96DA2" w:rsidRPr="008A17AC">
        <w:rPr>
          <w:rFonts w:eastAsia="Lucida Sans Unicode" w:cs="Arial"/>
          <w:kern w:val="1"/>
          <w:sz w:val="22"/>
          <w:szCs w:val="22"/>
          <w:lang w:eastAsia="zh-CN"/>
        </w:rPr>
        <w:t>ferty, oferty cz</w:t>
      </w:r>
      <w:r w:rsidR="00AF2F1F">
        <w:rPr>
          <w:rFonts w:eastAsia="Lucida Sans Unicode" w:cs="Arial"/>
          <w:kern w:val="1"/>
          <w:sz w:val="22"/>
          <w:szCs w:val="22"/>
          <w:lang w:eastAsia="zh-CN"/>
        </w:rPr>
        <w:t>ę</w:t>
      </w:r>
      <w:r w:rsidR="00A96DA2" w:rsidRPr="008A17AC">
        <w:rPr>
          <w:rFonts w:eastAsia="Lucida Sans Unicode" w:cs="Arial"/>
          <w:kern w:val="1"/>
          <w:sz w:val="22"/>
          <w:szCs w:val="22"/>
          <w:lang w:eastAsia="zh-CN"/>
        </w:rPr>
        <w:t xml:space="preserve">ściowej </w:t>
      </w:r>
      <w:r w:rsidR="00191B64" w:rsidRPr="008A17AC">
        <w:rPr>
          <w:rFonts w:eastAsia="Lucida Sans Unicode" w:cs="Arial"/>
          <w:kern w:val="1"/>
          <w:sz w:val="22"/>
          <w:szCs w:val="22"/>
          <w:lang w:eastAsia="zh-CN"/>
        </w:rPr>
        <w:t xml:space="preserve">niezależnie od innego Wykonawcy należącego do tej samej grupy kapitałowej, </w:t>
      </w:r>
      <w:r w:rsidR="00191B64" w:rsidRPr="008A17AC">
        <w:rPr>
          <w:rFonts w:eastAsia="Lucida Sans Unicode" w:cs="Arial"/>
          <w:b/>
          <w:kern w:val="1"/>
          <w:sz w:val="22"/>
          <w:szCs w:val="22"/>
          <w:lang w:eastAsia="zh-CN"/>
        </w:rPr>
        <w:t xml:space="preserve">zgodnie ze wzorem stanowiącym załącznik nr </w:t>
      </w:r>
      <w:r w:rsidR="008A17AC" w:rsidRPr="008A17AC">
        <w:rPr>
          <w:rFonts w:eastAsia="Lucida Sans Unicode" w:cs="Arial"/>
          <w:b/>
          <w:kern w:val="1"/>
          <w:sz w:val="22"/>
          <w:szCs w:val="22"/>
          <w:lang w:eastAsia="zh-CN"/>
        </w:rPr>
        <w:t>4</w:t>
      </w:r>
      <w:r w:rsidR="00191B64" w:rsidRPr="008A17AC">
        <w:rPr>
          <w:rFonts w:eastAsia="Lucida Sans Unicode" w:cs="Arial"/>
          <w:b/>
          <w:kern w:val="1"/>
          <w:sz w:val="22"/>
          <w:szCs w:val="22"/>
          <w:lang w:eastAsia="zh-CN"/>
        </w:rPr>
        <w:t xml:space="preserve"> do SWZ</w:t>
      </w:r>
      <w:r w:rsidR="00313F92" w:rsidRPr="008A17AC">
        <w:rPr>
          <w:rFonts w:eastAsia="Lucida Sans Unicode" w:cs="Arial"/>
          <w:b/>
          <w:kern w:val="1"/>
          <w:sz w:val="22"/>
          <w:szCs w:val="22"/>
          <w:lang w:eastAsia="zh-CN"/>
        </w:rPr>
        <w:t>;</w:t>
      </w:r>
    </w:p>
    <w:p w14:paraId="2722F402" w14:textId="77777777" w:rsidR="00A97AE7" w:rsidRPr="008A17AC" w:rsidRDefault="00A96DA2" w:rsidP="0000364D">
      <w:pPr>
        <w:widowControl w:val="0"/>
        <w:numPr>
          <w:ilvl w:val="1"/>
          <w:numId w:val="3"/>
        </w:numPr>
        <w:suppressAutoHyphens/>
        <w:spacing w:before="0" w:after="0" w:line="259" w:lineRule="auto"/>
        <w:jc w:val="both"/>
        <w:rPr>
          <w:rFonts w:eastAsia="Lucida Sans Unicode" w:cs="Arial"/>
          <w:kern w:val="1"/>
          <w:sz w:val="22"/>
          <w:szCs w:val="22"/>
          <w:lang w:eastAsia="zh-CN"/>
        </w:rPr>
      </w:pPr>
      <w:r w:rsidRPr="008A17AC">
        <w:rPr>
          <w:rFonts w:eastAsia="Lucida Sans Unicode" w:cs="Arial"/>
          <w:b/>
          <w:kern w:val="1"/>
          <w:sz w:val="22"/>
          <w:szCs w:val="22"/>
          <w:lang w:eastAsia="zh-CN"/>
        </w:rPr>
        <w:t>oświadczeni</w:t>
      </w:r>
      <w:r w:rsidR="003C462C" w:rsidRPr="008A17AC">
        <w:rPr>
          <w:rFonts w:eastAsia="Lucida Sans Unicode" w:cs="Arial"/>
          <w:b/>
          <w:kern w:val="1"/>
          <w:sz w:val="22"/>
          <w:szCs w:val="22"/>
          <w:lang w:eastAsia="zh-CN"/>
        </w:rPr>
        <w:t>e</w:t>
      </w:r>
      <w:r w:rsidR="0036531B" w:rsidRPr="008A17AC">
        <w:rPr>
          <w:rFonts w:eastAsia="Lucida Sans Unicode" w:cs="Arial"/>
          <w:b/>
          <w:kern w:val="1"/>
          <w:sz w:val="22"/>
          <w:szCs w:val="22"/>
          <w:lang w:eastAsia="zh-CN"/>
        </w:rPr>
        <w:t xml:space="preserve"> o aktualności informacji</w:t>
      </w:r>
      <w:r w:rsidR="0036531B" w:rsidRPr="008A17AC">
        <w:rPr>
          <w:rFonts w:eastAsia="Lucida Sans Unicode" w:cs="Arial"/>
          <w:kern w:val="1"/>
          <w:sz w:val="22"/>
          <w:szCs w:val="22"/>
          <w:lang w:eastAsia="zh-CN"/>
        </w:rPr>
        <w:t xml:space="preserve"> zawartych w oświadczeniu, o których</w:t>
      </w:r>
      <w:r w:rsidR="006933E2" w:rsidRPr="008A17AC">
        <w:rPr>
          <w:rFonts w:eastAsia="Lucida Sans Unicode" w:cs="Arial"/>
          <w:kern w:val="1"/>
          <w:sz w:val="22"/>
          <w:szCs w:val="22"/>
          <w:lang w:eastAsia="zh-CN"/>
        </w:rPr>
        <w:t xml:space="preserve"> mowa w art. 125 ust. 1 ustawy P</w:t>
      </w:r>
      <w:r w:rsidR="0036531B" w:rsidRPr="008A17AC">
        <w:rPr>
          <w:rFonts w:eastAsia="Lucida Sans Unicode" w:cs="Arial"/>
          <w:kern w:val="1"/>
          <w:sz w:val="22"/>
          <w:szCs w:val="22"/>
          <w:lang w:eastAsia="zh-CN"/>
        </w:rPr>
        <w:t>zp</w:t>
      </w:r>
      <w:r w:rsidRPr="008A17AC">
        <w:rPr>
          <w:rFonts w:eastAsia="Lucida Sans Unicode" w:cs="Arial"/>
          <w:kern w:val="1"/>
          <w:sz w:val="22"/>
          <w:szCs w:val="22"/>
          <w:lang w:eastAsia="zh-CN"/>
        </w:rPr>
        <w:t>,</w:t>
      </w:r>
      <w:r w:rsidR="003C462C" w:rsidRPr="008A17AC">
        <w:rPr>
          <w:rFonts w:eastAsia="Lucida Sans Unicode" w:cs="Arial"/>
          <w:kern w:val="1"/>
          <w:sz w:val="22"/>
          <w:szCs w:val="22"/>
          <w:lang w:eastAsia="zh-CN"/>
        </w:rPr>
        <w:t xml:space="preserve"> w zakresie podstaw</w:t>
      </w:r>
      <w:r w:rsidR="0036531B" w:rsidRPr="008A17AC">
        <w:rPr>
          <w:rFonts w:eastAsia="Lucida Sans Unicode" w:cs="Arial"/>
          <w:kern w:val="1"/>
          <w:sz w:val="22"/>
          <w:szCs w:val="22"/>
          <w:lang w:eastAsia="zh-CN"/>
        </w:rPr>
        <w:t xml:space="preserve"> wykluczenia z postępowania</w:t>
      </w:r>
      <w:r w:rsidR="006D2F1E" w:rsidRPr="008A17AC">
        <w:rPr>
          <w:rFonts w:eastAsia="Lucida Sans Unicode" w:cs="Arial"/>
          <w:kern w:val="1"/>
          <w:sz w:val="22"/>
          <w:szCs w:val="22"/>
          <w:lang w:eastAsia="zh-CN"/>
        </w:rPr>
        <w:t xml:space="preserve">, o których mowa w art. 108 ust. 1 pkt 5 ustawy, dotyczących zawarcia z innymi wykonawcami porozumienia mającego na celu zakłócenie konkurencji, </w:t>
      </w:r>
      <w:r w:rsidR="006D2F1E" w:rsidRPr="008A17AC">
        <w:rPr>
          <w:rFonts w:eastAsia="Lucida Sans Unicode" w:cs="Arial"/>
          <w:b/>
          <w:kern w:val="1"/>
          <w:sz w:val="22"/>
          <w:szCs w:val="22"/>
          <w:lang w:eastAsia="zh-CN"/>
        </w:rPr>
        <w:t xml:space="preserve">zgodnie ze wzorem stanowiącym </w:t>
      </w:r>
      <w:r w:rsidR="0095283F" w:rsidRPr="008A17AC">
        <w:rPr>
          <w:rFonts w:eastAsia="Lucida Sans Unicode" w:cs="Arial"/>
          <w:b/>
          <w:kern w:val="1"/>
          <w:sz w:val="22"/>
          <w:szCs w:val="22"/>
          <w:lang w:eastAsia="zh-CN"/>
        </w:rPr>
        <w:t xml:space="preserve">załącznik nr </w:t>
      </w:r>
      <w:r w:rsidR="008A17AC" w:rsidRPr="008A17AC">
        <w:rPr>
          <w:rFonts w:eastAsia="Lucida Sans Unicode" w:cs="Arial"/>
          <w:b/>
          <w:kern w:val="1"/>
          <w:sz w:val="22"/>
          <w:szCs w:val="22"/>
          <w:lang w:eastAsia="zh-CN"/>
        </w:rPr>
        <w:t>5</w:t>
      </w:r>
      <w:r w:rsidRPr="008A17AC">
        <w:rPr>
          <w:rFonts w:eastAsia="Lucida Sans Unicode" w:cs="Arial"/>
          <w:b/>
          <w:kern w:val="1"/>
          <w:sz w:val="22"/>
          <w:szCs w:val="22"/>
          <w:lang w:eastAsia="zh-CN"/>
        </w:rPr>
        <w:t xml:space="preserve"> do SWZ</w:t>
      </w:r>
      <w:r w:rsidR="00313F92" w:rsidRPr="008A17AC">
        <w:rPr>
          <w:rFonts w:eastAsia="Lucida Sans Unicode" w:cs="Arial"/>
          <w:b/>
          <w:kern w:val="1"/>
          <w:sz w:val="22"/>
          <w:szCs w:val="22"/>
          <w:lang w:eastAsia="zh-CN"/>
        </w:rPr>
        <w:t>.</w:t>
      </w:r>
    </w:p>
    <w:p w14:paraId="02F7B0A5" w14:textId="77777777" w:rsidR="00A2458D" w:rsidRPr="00A97AE7" w:rsidRDefault="00A97AE7" w:rsidP="00A97AE7">
      <w:pPr>
        <w:widowControl w:val="0"/>
        <w:spacing w:after="0" w:line="252" w:lineRule="auto"/>
        <w:ind w:left="720"/>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w:t>
      </w:r>
      <w:r w:rsidR="00F246E8">
        <w:rPr>
          <w:sz w:val="22"/>
          <w:szCs w:val="22"/>
        </w:rPr>
        <w:t>1.</w:t>
      </w:r>
      <w:r>
        <w:rPr>
          <w:sz w:val="22"/>
          <w:szCs w:val="22"/>
        </w:rPr>
        <w:t xml:space="preserve"> </w:t>
      </w:r>
      <w:r w:rsidRPr="000A5F2F">
        <w:rPr>
          <w:sz w:val="22"/>
          <w:szCs w:val="22"/>
        </w:rPr>
        <w:t>dotyczące podmiotów trzecich,</w:t>
      </w:r>
      <w:r>
        <w:rPr>
          <w:sz w:val="22"/>
          <w:szCs w:val="22"/>
        </w:rPr>
        <w:t xml:space="preserve"> </w:t>
      </w:r>
      <w:r w:rsidRPr="000A5F2F">
        <w:rPr>
          <w:sz w:val="22"/>
          <w:szCs w:val="22"/>
        </w:rPr>
        <w:t xml:space="preserve">na potwierdzenie, że nie zachodzą wobec nich podstawy wykluczenia </w:t>
      </w:r>
      <w:r>
        <w:rPr>
          <w:sz w:val="22"/>
          <w:szCs w:val="22"/>
        </w:rPr>
        <w:t xml:space="preserve">                                   </w:t>
      </w:r>
      <w:r w:rsidRPr="000A5F2F">
        <w:rPr>
          <w:sz w:val="22"/>
          <w:szCs w:val="22"/>
        </w:rPr>
        <w:t xml:space="preserve"> z postępowania.</w:t>
      </w:r>
    </w:p>
    <w:p w14:paraId="73405B17" w14:textId="77777777" w:rsidR="004522CF" w:rsidRPr="00F75745" w:rsidRDefault="00366DD8" w:rsidP="004522CF">
      <w:pPr>
        <w:widowControl w:val="0"/>
        <w:numPr>
          <w:ilvl w:val="0"/>
          <w:numId w:val="18"/>
        </w:numPr>
        <w:tabs>
          <w:tab w:val="left" w:pos="284"/>
          <w:tab w:val="left" w:pos="26956"/>
        </w:tabs>
        <w:suppressAutoHyphens/>
        <w:spacing w:before="0" w:after="0" w:line="259" w:lineRule="auto"/>
        <w:ind w:left="284" w:hanging="284"/>
        <w:jc w:val="both"/>
        <w:rPr>
          <w:rFonts w:eastAsia="Lucida Sans Unicode" w:cs="Arial"/>
          <w:b/>
          <w:bCs/>
          <w:color w:val="000000"/>
          <w:kern w:val="1"/>
          <w:sz w:val="22"/>
          <w:szCs w:val="22"/>
          <w:lang w:eastAsia="zh-CN"/>
        </w:rPr>
      </w:pPr>
      <w:r w:rsidRPr="00F75745">
        <w:rPr>
          <w:rFonts w:cs="Arial"/>
          <w:b/>
          <w:bCs/>
          <w:color w:val="000000"/>
          <w:kern w:val="1"/>
          <w:sz w:val="22"/>
          <w:szCs w:val="22"/>
          <w:lang w:eastAsia="zh-CN"/>
        </w:rPr>
        <w:t>Podmiotowe środki dowodowe składane przez Wykonawcę mającego siedzibę lub miejsce zamieszkania poza terytorium Rzeczypospolitej Polskiej</w:t>
      </w:r>
    </w:p>
    <w:p w14:paraId="06F3878F" w14:textId="77777777" w:rsidR="004522CF" w:rsidRPr="00172B35" w:rsidRDefault="004522CF" w:rsidP="003335C6">
      <w:pPr>
        <w:widowControl w:val="0"/>
        <w:numPr>
          <w:ilvl w:val="0"/>
          <w:numId w:val="74"/>
        </w:numPr>
        <w:suppressAutoHyphens/>
        <w:spacing w:before="0" w:after="0" w:line="252" w:lineRule="auto"/>
        <w:ind w:left="927"/>
        <w:jc w:val="both"/>
      </w:pPr>
      <w:r w:rsidRPr="00DB2AFF">
        <w:rPr>
          <w:rFonts w:eastAsia="Lucida Sans Unicode" w:cs="Arial"/>
          <w:kern w:val="2"/>
          <w:sz w:val="22"/>
          <w:szCs w:val="22"/>
        </w:rPr>
        <w:t>Jeżeli Wykonawca ma siedzibę lub miejsce zamieszkania</w:t>
      </w:r>
      <w:r w:rsidRPr="00E70FD6">
        <w:t xml:space="preserve"> </w:t>
      </w:r>
      <w:r w:rsidRPr="00E70FD6">
        <w:rPr>
          <w:rFonts w:eastAsia="Lucida Sans Unicode" w:cs="Arial"/>
          <w:kern w:val="2"/>
          <w:sz w:val="22"/>
          <w:szCs w:val="22"/>
        </w:rPr>
        <w:t>lub miejsce zamieszkania ma osoba której dotyczy informacja lub dokument</w:t>
      </w:r>
      <w:r w:rsidRPr="00DB2AFF">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w:t>
      </w:r>
      <w:r w:rsidR="00F246E8">
        <w:rPr>
          <w:rFonts w:eastAsia="Lucida Sans Unicode" w:cs="Arial"/>
          <w:kern w:val="2"/>
          <w:sz w:val="22"/>
          <w:szCs w:val="22"/>
        </w:rPr>
        <w:t>1,</w:t>
      </w:r>
      <w:r w:rsidRPr="00DB2AFF">
        <w:rPr>
          <w:rFonts w:eastAsia="Lucida Sans Unicode" w:cs="Arial"/>
          <w:kern w:val="2"/>
          <w:sz w:val="22"/>
          <w:szCs w:val="22"/>
        </w:rPr>
        <w:t xml:space="preserve"> </w:t>
      </w:r>
      <w:proofErr w:type="spellStart"/>
      <w:r w:rsidRPr="00DB2AFF">
        <w:rPr>
          <w:rFonts w:eastAsia="Lucida Sans Unicode" w:cs="Arial"/>
          <w:kern w:val="2"/>
          <w:sz w:val="22"/>
          <w:szCs w:val="22"/>
        </w:rPr>
        <w:t>ppkt</w:t>
      </w:r>
      <w:proofErr w:type="spellEnd"/>
      <w:r w:rsidRPr="00DB2AFF">
        <w:rPr>
          <w:rFonts w:eastAsia="Lucida Sans Unicode" w:cs="Arial"/>
          <w:kern w:val="2"/>
          <w:sz w:val="22"/>
          <w:szCs w:val="22"/>
        </w:rPr>
        <w: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47A42947" w14:textId="77777777" w:rsidR="004522CF" w:rsidRDefault="004522CF" w:rsidP="004522CF">
      <w:pPr>
        <w:widowControl w:val="0"/>
        <w:numPr>
          <w:ilvl w:val="1"/>
          <w:numId w:val="18"/>
        </w:numPr>
        <w:suppressAutoHyphens/>
        <w:spacing w:before="0" w:after="0" w:line="252" w:lineRule="auto"/>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D068B3" w14:textId="77777777" w:rsidR="004522CF" w:rsidRDefault="004522CF" w:rsidP="003335C6">
      <w:pPr>
        <w:widowControl w:val="0"/>
        <w:numPr>
          <w:ilvl w:val="0"/>
          <w:numId w:val="74"/>
        </w:numPr>
        <w:suppressAutoHyphens/>
        <w:spacing w:before="0" w:after="0" w:line="252" w:lineRule="auto"/>
        <w:ind w:left="927"/>
        <w:jc w:val="both"/>
      </w:pPr>
      <w:r>
        <w:rPr>
          <w:rFonts w:eastAsia="Lucida Sans Unicode" w:cs="Arial"/>
          <w:kern w:val="2"/>
          <w:sz w:val="22"/>
          <w:szCs w:val="22"/>
        </w:rPr>
        <w:t xml:space="preserve">Dokumenty, o których mowa w </w:t>
      </w:r>
      <w:proofErr w:type="spellStart"/>
      <w:r>
        <w:rPr>
          <w:rFonts w:eastAsia="Lucida Sans Unicode" w:cs="Arial"/>
          <w:kern w:val="2"/>
          <w:sz w:val="22"/>
          <w:szCs w:val="22"/>
        </w:rPr>
        <w:t>ppkt</w:t>
      </w:r>
      <w:proofErr w:type="spellEnd"/>
      <w:r>
        <w:rPr>
          <w:rFonts w:eastAsia="Lucida Sans Unicode" w:cs="Arial"/>
          <w:kern w:val="2"/>
          <w:sz w:val="22"/>
          <w:szCs w:val="22"/>
        </w:rPr>
        <w:t>. 1) powyżej, powinny być wystawione nie wcześniej niż 3 miesiące przed ich złożeniem.</w:t>
      </w:r>
    </w:p>
    <w:p w14:paraId="794D880B" w14:textId="77777777" w:rsidR="009D20C8" w:rsidRPr="009D20C8" w:rsidRDefault="004522CF" w:rsidP="003335C6">
      <w:pPr>
        <w:widowControl w:val="0"/>
        <w:numPr>
          <w:ilvl w:val="0"/>
          <w:numId w:val="74"/>
        </w:numPr>
        <w:suppressAutoHyphens/>
        <w:spacing w:before="0" w:after="0" w:line="252" w:lineRule="auto"/>
        <w:ind w:left="927"/>
        <w:jc w:val="both"/>
      </w:pPr>
      <w:r>
        <w:rPr>
          <w:rFonts w:eastAsia="Lucida Sans Unicode" w:cs="Arial"/>
          <w:kern w:val="2"/>
          <w:sz w:val="22"/>
          <w:szCs w:val="22"/>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2 powyżej.</w:t>
      </w:r>
    </w:p>
    <w:p w14:paraId="2E69194A" w14:textId="77777777" w:rsidR="000731E0" w:rsidRPr="0060086E" w:rsidRDefault="000731E0" w:rsidP="001C7202">
      <w:pPr>
        <w:widowControl w:val="0"/>
        <w:numPr>
          <w:ilvl w:val="0"/>
          <w:numId w:val="18"/>
        </w:numPr>
        <w:suppressAutoHyphens/>
        <w:spacing w:before="0" w:after="0" w:line="259" w:lineRule="auto"/>
        <w:ind w:left="284" w:hanging="284"/>
        <w:jc w:val="both"/>
        <w:rPr>
          <w:rFonts w:eastAsia="Lucida Sans Unicode" w:cs="Arial"/>
          <w:kern w:val="1"/>
          <w:sz w:val="22"/>
          <w:szCs w:val="22"/>
          <w:lang w:eastAsia="zh-CN"/>
        </w:rPr>
      </w:pPr>
      <w:r w:rsidRPr="0060086E">
        <w:rPr>
          <w:rFonts w:cs="Arial"/>
          <w:sz w:val="22"/>
          <w:szCs w:val="22"/>
        </w:rPr>
        <w:t>Zamawiający nie wzywa do złożenia podmiotowych środków dowodowych, jeżeli:</w:t>
      </w:r>
    </w:p>
    <w:p w14:paraId="10FBF923" w14:textId="77777777" w:rsidR="000731E0" w:rsidRPr="0060086E" w:rsidRDefault="000731E0" w:rsidP="003A3C34">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AC5908" w:rsidRPr="0060086E">
        <w:rPr>
          <w:rFonts w:cs="Arial"/>
          <w:sz w:val="22"/>
          <w:szCs w:val="22"/>
        </w:rPr>
        <w:t>ustawy Pzp</w:t>
      </w:r>
      <w:r w:rsidRPr="0060086E">
        <w:rPr>
          <w:rFonts w:cs="Arial"/>
          <w:sz w:val="22"/>
          <w:szCs w:val="22"/>
        </w:rPr>
        <w:t xml:space="preserve"> dane umożliwiające dostęp do tych środków;</w:t>
      </w:r>
    </w:p>
    <w:p w14:paraId="2D91719B" w14:textId="77777777" w:rsidR="000731E0" w:rsidRPr="0060086E" w:rsidRDefault="000731E0" w:rsidP="003A3C34">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3FC0227F" w14:textId="77777777" w:rsidR="000731E0" w:rsidRPr="0060086E" w:rsidRDefault="000731E0" w:rsidP="001C7202">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48F83E26" w14:textId="77777777" w:rsidR="0075228F" w:rsidRPr="0060086E" w:rsidRDefault="000731E0" w:rsidP="001C7202">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r w:rsidR="00AC5908" w:rsidRPr="0060086E">
        <w:rPr>
          <w:rFonts w:cs="Arial"/>
          <w:sz w:val="22"/>
          <w:szCs w:val="22"/>
        </w:rPr>
        <w:t>Pzp</w:t>
      </w:r>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405C01">
        <w:rPr>
          <w:rFonts w:cs="Arial"/>
          <w:color w:val="000000"/>
          <w:sz w:val="22"/>
          <w:szCs w:val="22"/>
        </w:rPr>
        <w:t>innych dokumentów lub oświadczeń, jakich może żądać zamawiający od wykonawcy</w:t>
      </w:r>
      <w:r w:rsidR="009D20C8" w:rsidRPr="00405C01">
        <w:rPr>
          <w:rFonts w:cs="Arial"/>
          <w:color w:val="000000"/>
          <w:sz w:val="22"/>
          <w:szCs w:val="22"/>
        </w:rPr>
        <w:t xml:space="preserve">, rozporządzenie Ministra Rozwoju i Technologii z dnia 3 sierpnia 2023 r. zmieniające rozporządzenie w sprawie podmiotowych środków dowodowych oraz innych dokumentów lub oświadczeń, jakich możne żądać zamawiający od wykonawcy  </w:t>
      </w:r>
      <w:r w:rsidRPr="00405C01">
        <w:rPr>
          <w:rFonts w:cs="Arial"/>
          <w:color w:val="000000"/>
          <w:sz w:val="22"/>
          <w:szCs w:val="22"/>
        </w:rPr>
        <w:t xml:space="preserve">oraz rozporządzenia Prezesa Rady Ministrów z dnia </w:t>
      </w:r>
      <w:r w:rsidRPr="00405C01">
        <w:rPr>
          <w:rFonts w:cs="Arial"/>
          <w:caps/>
          <w:color w:val="000000"/>
          <w:sz w:val="22"/>
          <w:szCs w:val="22"/>
        </w:rPr>
        <w:t xml:space="preserve">30  </w:t>
      </w:r>
      <w:r w:rsidRPr="00405C01">
        <w:rPr>
          <w:rFonts w:cs="Arial"/>
          <w:color w:val="000000"/>
          <w:sz w:val="22"/>
          <w:szCs w:val="22"/>
        </w:rPr>
        <w:t>grudnia 2020 r. w sprawie sposobu sporządzania</w:t>
      </w:r>
      <w:r w:rsidRPr="0060086E">
        <w:rPr>
          <w:rFonts w:cs="Arial"/>
          <w:sz w:val="22"/>
          <w:szCs w:val="22"/>
        </w:rPr>
        <w:t xml:space="preserve"> i przekazywania informacji oraz wymagań technicznych dla dokumentów elektronicznych oraz środków komunikacji elektronicznej w postępowaniu o udzielenie zamówienia publicznego lub konkursie.</w:t>
      </w:r>
    </w:p>
    <w:p w14:paraId="767513BD" w14:textId="77777777" w:rsidR="00422D04" w:rsidRPr="0060086E" w:rsidRDefault="00422D04" w:rsidP="00422D04">
      <w:pPr>
        <w:pStyle w:val="Akapitzlist"/>
        <w:spacing w:before="0" w:after="0" w:line="259" w:lineRule="auto"/>
        <w:ind w:left="284"/>
        <w:jc w:val="both"/>
        <w:rPr>
          <w:rFonts w:cs="Arial"/>
          <w:sz w:val="22"/>
          <w:szCs w:val="22"/>
        </w:rPr>
      </w:pPr>
    </w:p>
    <w:p w14:paraId="048334FF" w14:textId="77777777" w:rsidR="0075228F" w:rsidRPr="0060086E" w:rsidRDefault="0075228F" w:rsidP="001C7202">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r w:rsidR="003A3C34" w:rsidRPr="0060086E">
        <w:rPr>
          <w:rFonts w:cs="Arial"/>
          <w:b/>
          <w:sz w:val="22"/>
          <w:szCs w:val="22"/>
        </w:rPr>
        <w:t>.</w:t>
      </w:r>
    </w:p>
    <w:p w14:paraId="3894CD84" w14:textId="77777777" w:rsidR="0075228F" w:rsidRPr="0060086E" w:rsidRDefault="0075228F" w:rsidP="003A3C34">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3F9D013E" w14:textId="77777777" w:rsidR="0075228F" w:rsidRPr="0060086E" w:rsidRDefault="0075228F" w:rsidP="003A3C34">
      <w:pPr>
        <w:pStyle w:val="Akapitzlist"/>
        <w:spacing w:before="0" w:after="0" w:line="259" w:lineRule="auto"/>
        <w:ind w:left="0"/>
        <w:jc w:val="both"/>
        <w:rPr>
          <w:rFonts w:cs="Arial"/>
          <w:sz w:val="22"/>
          <w:szCs w:val="22"/>
        </w:rPr>
      </w:pPr>
    </w:p>
    <w:p w14:paraId="05457B86" w14:textId="77777777" w:rsidR="00366DD8" w:rsidRPr="0060086E" w:rsidRDefault="00366DD8" w:rsidP="003A3C34">
      <w:pPr>
        <w:widowControl w:val="0"/>
        <w:suppressAutoHyphens/>
        <w:spacing w:before="0" w:after="0" w:line="259" w:lineRule="auto"/>
        <w:jc w:val="both"/>
        <w:rPr>
          <w:rFonts w:eastAsia="Lucida Sans Unicode" w:cs="Arial"/>
          <w:b/>
          <w:kern w:val="1"/>
          <w:sz w:val="22"/>
          <w:szCs w:val="22"/>
          <w:lang w:eastAsia="zh-CN"/>
        </w:rPr>
      </w:pPr>
      <w:r w:rsidRPr="0060086E">
        <w:rPr>
          <w:rFonts w:eastAsia="Lucida Sans Unicode" w:cs="Arial"/>
          <w:b/>
          <w:kern w:val="1"/>
          <w:sz w:val="22"/>
          <w:szCs w:val="22"/>
          <w:lang w:eastAsia="zh-CN"/>
        </w:rPr>
        <w:t>Rozdział X Poleganie na zasobach innych podmiotów</w:t>
      </w:r>
    </w:p>
    <w:p w14:paraId="55A0688B" w14:textId="77777777" w:rsidR="00366DD8" w:rsidRPr="0060086E" w:rsidRDefault="00366DD8"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w:t>
      </w:r>
      <w:r w:rsidR="000469D7" w:rsidRPr="0060086E">
        <w:rPr>
          <w:rFonts w:ascii="Calibri" w:hAnsi="Calibri" w:cs="Arial"/>
          <w:sz w:val="22"/>
          <w:szCs w:val="22"/>
        </w:rPr>
        <w:t xml:space="preserve"> postępowaniu</w:t>
      </w:r>
      <w:r w:rsidR="00C83CE7" w:rsidRPr="0060086E">
        <w:rPr>
          <w:rFonts w:ascii="Calibri" w:hAnsi="Calibri" w:cs="Arial"/>
          <w:sz w:val="22"/>
          <w:szCs w:val="22"/>
        </w:rPr>
        <w:t>,</w:t>
      </w:r>
      <w:r w:rsidRPr="0060086E">
        <w:rPr>
          <w:rFonts w:ascii="Calibri" w:hAnsi="Calibri" w:cs="Arial"/>
          <w:sz w:val="22"/>
          <w:szCs w:val="22"/>
        </w:rPr>
        <w:t xml:space="preserve"> polegać na zdolnościach technicznych lub zawodowych podmiotów udostępniających zasoby, niezależnie od charakteru prawnego łączących go z nimi stosunków prawnych.</w:t>
      </w:r>
    </w:p>
    <w:p w14:paraId="05D7846D" w14:textId="77777777" w:rsidR="00366DD8" w:rsidRPr="0060086E" w:rsidRDefault="00366DD8"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w:t>
      </w:r>
      <w:r w:rsidR="00C83CE7" w:rsidRPr="0060086E">
        <w:rPr>
          <w:rFonts w:ascii="Calibri" w:hAnsi="Calibri" w:cs="Arial"/>
          <w:sz w:val="22"/>
          <w:szCs w:val="22"/>
        </w:rPr>
        <w:t>,</w:t>
      </w:r>
      <w:r w:rsidRPr="0060086E">
        <w:rPr>
          <w:rFonts w:ascii="Calibri" w:hAnsi="Calibri" w:cs="Arial"/>
          <w:sz w:val="22"/>
          <w:szCs w:val="22"/>
        </w:rPr>
        <w:t xml:space="preserve"> do realizacji którego te zdolności są wymagane.</w:t>
      </w:r>
    </w:p>
    <w:p w14:paraId="37FFFA9A" w14:textId="77777777" w:rsidR="00366DD8" w:rsidRPr="0060086E" w:rsidRDefault="00366DD8"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który polega na zdolnościach lub sytuacji podmiotów udostępniających zasoby, składa wraz </w:t>
      </w:r>
      <w:r w:rsidR="004E690B" w:rsidRPr="0060086E">
        <w:rPr>
          <w:rFonts w:ascii="Calibri" w:hAnsi="Calibri" w:cs="Arial"/>
          <w:sz w:val="22"/>
          <w:szCs w:val="22"/>
        </w:rPr>
        <w:br/>
      </w:r>
      <w:r w:rsidRPr="0060086E">
        <w:rPr>
          <w:rFonts w:ascii="Calibri" w:hAnsi="Calibri" w:cs="Arial"/>
          <w:sz w:val="22"/>
          <w:szCs w:val="22"/>
        </w:rPr>
        <w:t>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na potrzeby realizacji danego zamówienia lub inny podmiotowy środek dowodowy potwierdzający, że wykonawca realizując zamówienie, będzie dysponował niezbędnymi zasobami tych podmiotów</w:t>
      </w:r>
      <w:r w:rsidR="00E707FE" w:rsidRPr="0060086E">
        <w:rPr>
          <w:rFonts w:ascii="Calibri" w:hAnsi="Calibri" w:cs="Arial"/>
          <w:sz w:val="22"/>
          <w:szCs w:val="22"/>
        </w:rPr>
        <w:t>.</w:t>
      </w:r>
      <w:r w:rsidRPr="0060086E">
        <w:rPr>
          <w:rFonts w:ascii="Calibri" w:hAnsi="Calibri" w:cs="Arial"/>
          <w:sz w:val="22"/>
          <w:szCs w:val="22"/>
        </w:rPr>
        <w:t xml:space="preserve"> Wzór oświadczenia stanowi </w:t>
      </w:r>
      <w:r w:rsidRPr="0060086E">
        <w:rPr>
          <w:rFonts w:ascii="Calibri" w:hAnsi="Calibri" w:cs="Arial"/>
          <w:b/>
          <w:bCs/>
          <w:sz w:val="22"/>
          <w:szCs w:val="22"/>
        </w:rPr>
        <w:t>załącznik nr 3 do SWZ.</w:t>
      </w:r>
    </w:p>
    <w:p w14:paraId="723DB7D7" w14:textId="77777777" w:rsidR="00366DD8" w:rsidRPr="0060086E" w:rsidRDefault="00366DD8"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Zamawiający ocenia, czy udostępniane wykonawcy przez podmioty udostępniające zasoby zdolności techniczne lub zawodowe, pozwalają na wykazanie przez wykonawcę spełniania warunków udziału </w:t>
      </w:r>
      <w:r w:rsidR="004E690B" w:rsidRPr="0060086E">
        <w:rPr>
          <w:rFonts w:ascii="Calibri" w:hAnsi="Calibri" w:cs="Arial"/>
          <w:sz w:val="22"/>
          <w:szCs w:val="22"/>
        </w:rPr>
        <w:br/>
      </w:r>
      <w:r w:rsidRPr="0060086E">
        <w:rPr>
          <w:rFonts w:ascii="Calibri" w:hAnsi="Calibri" w:cs="Arial"/>
          <w:sz w:val="22"/>
          <w:szCs w:val="22"/>
        </w:rPr>
        <w:t xml:space="preserve">w postępowaniu, a także bada, czy nie zachodzą wobec tego podmiotu podstawy wykluczenia, </w:t>
      </w:r>
      <w:r w:rsidR="004E690B" w:rsidRPr="0060086E">
        <w:rPr>
          <w:rFonts w:ascii="Calibri" w:hAnsi="Calibri" w:cs="Arial"/>
          <w:sz w:val="22"/>
          <w:szCs w:val="22"/>
        </w:rPr>
        <w:br/>
      </w:r>
      <w:r w:rsidRPr="0060086E">
        <w:rPr>
          <w:rFonts w:ascii="Calibri" w:hAnsi="Calibri" w:cs="Arial"/>
          <w:sz w:val="22"/>
          <w:szCs w:val="22"/>
        </w:rPr>
        <w:t>które zostały przewidziane względem wykonawcy.</w:t>
      </w:r>
    </w:p>
    <w:p w14:paraId="44C2A166" w14:textId="77777777" w:rsidR="00366DD8" w:rsidRPr="0060086E" w:rsidRDefault="00366DD8"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4E690B" w:rsidRPr="0060086E">
        <w:rPr>
          <w:rFonts w:ascii="Calibri" w:hAnsi="Calibri" w:cs="Arial"/>
          <w:sz w:val="22"/>
          <w:szCs w:val="22"/>
        </w:rPr>
        <w:br/>
      </w:r>
      <w:r w:rsidRPr="0060086E">
        <w:rPr>
          <w:rFonts w:ascii="Calibri" w:hAnsi="Calibri" w:cs="Arial"/>
          <w:sz w:val="22"/>
          <w:szCs w:val="22"/>
        </w:rPr>
        <w:t>w postępowaniu.</w:t>
      </w:r>
    </w:p>
    <w:p w14:paraId="79B6AE47" w14:textId="77777777" w:rsidR="00366DD8" w:rsidRPr="0060086E" w:rsidRDefault="00366DD8" w:rsidP="003A3C34">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8CD08" w14:textId="77777777" w:rsidR="00366DD8" w:rsidRDefault="00EB55F2"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 </w:t>
      </w:r>
      <w:r w:rsidR="00366DD8" w:rsidRPr="0060086E">
        <w:rPr>
          <w:rFonts w:ascii="Calibri" w:hAnsi="Calibri" w:cs="Arial"/>
          <w:sz w:val="22"/>
          <w:szCs w:val="22"/>
        </w:rPr>
        <w:t xml:space="preserve">Wykonawca, w przypadku polegania na zdolnościach lub sytuacji podmiotów udostępniających zasoby, przedstawia, wraz z oświadczeniem, o którym mowa w Rozdziale </w:t>
      </w:r>
      <w:r w:rsidR="005A1123" w:rsidRPr="0060086E">
        <w:rPr>
          <w:rFonts w:ascii="Calibri" w:hAnsi="Calibri" w:cs="Arial"/>
          <w:sz w:val="22"/>
          <w:szCs w:val="22"/>
        </w:rPr>
        <w:t>I</w:t>
      </w:r>
      <w:r w:rsidR="00366DD8" w:rsidRPr="0060086E">
        <w:rPr>
          <w:rFonts w:ascii="Calibri" w:hAnsi="Calibri" w:cs="Arial"/>
          <w:sz w:val="22"/>
          <w:szCs w:val="22"/>
        </w:rPr>
        <w:t>X ust. 1 SWZ, także oświadczenie podmiotu udostępniającego zasoby, potwierdzające brak podstaw wykluczenia tego podmiotu oraz spełnianie warunków udziału w postępowaniu, w zakresie, w jakim wykonawca powołuje się na jego zasoby,</w:t>
      </w:r>
      <w:r w:rsidR="00754C12" w:rsidRPr="0060086E">
        <w:rPr>
          <w:rFonts w:ascii="Calibri" w:hAnsi="Calibri" w:cs="Arial"/>
          <w:sz w:val="22"/>
          <w:szCs w:val="22"/>
        </w:rPr>
        <w:t xml:space="preserve"> zgodnie </w:t>
      </w:r>
      <w:r w:rsidR="00366DD8" w:rsidRPr="0060086E">
        <w:rPr>
          <w:rFonts w:ascii="Calibri" w:hAnsi="Calibri" w:cs="Arial"/>
          <w:sz w:val="22"/>
          <w:szCs w:val="22"/>
        </w:rPr>
        <w:t xml:space="preserve">z katalogiem dokumentów określonych w Rozdziale </w:t>
      </w:r>
      <w:r w:rsidR="005A1123" w:rsidRPr="0060086E">
        <w:rPr>
          <w:rFonts w:ascii="Calibri" w:hAnsi="Calibri" w:cs="Arial"/>
          <w:sz w:val="22"/>
          <w:szCs w:val="22"/>
        </w:rPr>
        <w:t>I</w:t>
      </w:r>
      <w:r w:rsidR="00366DD8" w:rsidRPr="0060086E">
        <w:rPr>
          <w:rFonts w:ascii="Calibri" w:hAnsi="Calibri" w:cs="Arial"/>
          <w:sz w:val="22"/>
          <w:szCs w:val="22"/>
        </w:rPr>
        <w:t>X SWZ.</w:t>
      </w:r>
      <w:r w:rsidR="00B07461" w:rsidRPr="0060086E">
        <w:rPr>
          <w:rFonts w:ascii="Calibri" w:hAnsi="Calibri" w:cs="Arial"/>
          <w:sz w:val="22"/>
          <w:szCs w:val="22"/>
        </w:rPr>
        <w:t xml:space="preserve"> Wzór oświadczenia stanowi </w:t>
      </w:r>
      <w:r w:rsidR="00B07461" w:rsidRPr="0060086E">
        <w:rPr>
          <w:rFonts w:ascii="Calibri" w:hAnsi="Calibri" w:cs="Arial"/>
          <w:b/>
          <w:sz w:val="22"/>
          <w:szCs w:val="22"/>
        </w:rPr>
        <w:t>załącznik nr 3a do SWZ</w:t>
      </w:r>
      <w:r w:rsidR="00B07461" w:rsidRPr="0060086E">
        <w:rPr>
          <w:rFonts w:ascii="Calibri" w:hAnsi="Calibri" w:cs="Arial"/>
          <w:sz w:val="22"/>
          <w:szCs w:val="22"/>
        </w:rPr>
        <w:t>.</w:t>
      </w:r>
    </w:p>
    <w:p w14:paraId="33EE93D5" w14:textId="77777777" w:rsidR="006E215A" w:rsidRPr="0060086E" w:rsidRDefault="006E215A" w:rsidP="001C7202">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t>
      </w:r>
      <w:r>
        <w:rPr>
          <w:rFonts w:ascii="Calibri" w:hAnsi="Calibri" w:cs="Calibri"/>
          <w:sz w:val="22"/>
          <w:szCs w:val="22"/>
        </w:rPr>
        <w:lastRenderedPageBreak/>
        <w:t xml:space="preserve">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r w:rsidR="00177417">
        <w:rPr>
          <w:rFonts w:ascii="Calibri" w:hAnsi="Calibri" w:cs="Calibri"/>
          <w:sz w:val="22"/>
          <w:szCs w:val="22"/>
        </w:rPr>
        <w:t>.</w:t>
      </w:r>
    </w:p>
    <w:p w14:paraId="62AA29D2" w14:textId="77777777" w:rsidR="00366DD8" w:rsidRPr="0060086E" w:rsidRDefault="00366DD8" w:rsidP="003A3C34">
      <w:pPr>
        <w:pStyle w:val="Teksttreci0"/>
        <w:spacing w:line="259" w:lineRule="auto"/>
        <w:ind w:left="284" w:firstLine="0"/>
        <w:jc w:val="both"/>
        <w:rPr>
          <w:rFonts w:ascii="Calibri" w:hAnsi="Calibri" w:cs="Arial"/>
          <w:sz w:val="22"/>
          <w:szCs w:val="22"/>
        </w:rPr>
      </w:pPr>
    </w:p>
    <w:p w14:paraId="35133628" w14:textId="77777777" w:rsidR="00366DD8" w:rsidRPr="0060086E" w:rsidRDefault="00366DD8" w:rsidP="0093176F">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r w:rsidR="00754C12" w:rsidRPr="0060086E">
        <w:rPr>
          <w:rFonts w:ascii="Calibri" w:hAnsi="Calibri" w:cs="Arial"/>
          <w:b/>
          <w:sz w:val="22"/>
          <w:szCs w:val="22"/>
        </w:rPr>
        <w:t>.</w:t>
      </w:r>
    </w:p>
    <w:p w14:paraId="3D116058" w14:textId="77777777" w:rsidR="00366DD8" w:rsidRPr="0060086E" w:rsidRDefault="00366DD8" w:rsidP="00530E77">
      <w:pPr>
        <w:numPr>
          <w:ilvl w:val="0"/>
          <w:numId w:val="37"/>
        </w:numPr>
        <w:spacing w:before="0" w:after="0" w:line="259" w:lineRule="auto"/>
        <w:ind w:left="283" w:hanging="283"/>
        <w:contextualSpacing/>
        <w:jc w:val="both"/>
        <w:rPr>
          <w:rFonts w:cs="Arial"/>
          <w:sz w:val="22"/>
          <w:szCs w:val="22"/>
        </w:rPr>
      </w:pPr>
      <w:r w:rsidRPr="0060086E">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sz w:val="22"/>
          <w:szCs w:val="22"/>
        </w:rPr>
        <w:t xml:space="preserve"> </w:t>
      </w:r>
      <w:r w:rsidRPr="0060086E">
        <w:rPr>
          <w:rFonts w:cs="Arial"/>
          <w:sz w:val="22"/>
          <w:szCs w:val="22"/>
        </w:rPr>
        <w:t xml:space="preserve">winno być załączone do oferty. </w:t>
      </w:r>
    </w:p>
    <w:p w14:paraId="5EA9D234" w14:textId="77777777" w:rsidR="00366DD8" w:rsidRPr="008A17AC" w:rsidRDefault="00366DD8" w:rsidP="00530E77">
      <w:pPr>
        <w:numPr>
          <w:ilvl w:val="0"/>
          <w:numId w:val="37"/>
        </w:numPr>
        <w:spacing w:before="0" w:after="0" w:line="259" w:lineRule="auto"/>
        <w:ind w:left="283" w:hanging="283"/>
        <w:contextualSpacing/>
        <w:jc w:val="both"/>
        <w:rPr>
          <w:rFonts w:cs="Arial"/>
          <w:sz w:val="22"/>
          <w:szCs w:val="22"/>
        </w:rPr>
      </w:pPr>
      <w:r w:rsidRPr="0060086E">
        <w:rPr>
          <w:rFonts w:cs="Arial"/>
          <w:sz w:val="22"/>
          <w:szCs w:val="22"/>
        </w:rPr>
        <w:t>W przypadku Wykonawców wspólnie ubiegających się o udzielenie zamówienia, oświadczeni</w:t>
      </w:r>
      <w:r w:rsidR="009B053A" w:rsidRPr="0060086E">
        <w:rPr>
          <w:rFonts w:cs="Arial"/>
          <w:sz w:val="22"/>
          <w:szCs w:val="22"/>
        </w:rPr>
        <w:t>e</w:t>
      </w:r>
      <w:r w:rsidRPr="0060086E">
        <w:rPr>
          <w:rFonts w:cs="Arial"/>
          <w:sz w:val="22"/>
          <w:szCs w:val="22"/>
        </w:rPr>
        <w:t>, o który</w:t>
      </w:r>
      <w:r w:rsidR="009B053A" w:rsidRPr="0060086E">
        <w:rPr>
          <w:rFonts w:cs="Arial"/>
          <w:sz w:val="22"/>
          <w:szCs w:val="22"/>
        </w:rPr>
        <w:t>m</w:t>
      </w:r>
      <w:r w:rsidRPr="0060086E">
        <w:rPr>
          <w:rFonts w:cs="Arial"/>
          <w:sz w:val="22"/>
          <w:szCs w:val="22"/>
        </w:rPr>
        <w:t xml:space="preserve"> mowa w Rozdziale </w:t>
      </w:r>
      <w:r w:rsidR="005A1123" w:rsidRPr="0060086E">
        <w:rPr>
          <w:rFonts w:cs="Arial"/>
          <w:sz w:val="22"/>
          <w:szCs w:val="22"/>
        </w:rPr>
        <w:t>I</w:t>
      </w:r>
      <w:r w:rsidRPr="0060086E">
        <w:rPr>
          <w:rFonts w:cs="Arial"/>
          <w:sz w:val="22"/>
          <w:szCs w:val="22"/>
        </w:rPr>
        <w:t>X ust. 1 SWZ, składa każdy z wykonawców. Oświadczeni</w:t>
      </w:r>
      <w:r w:rsidR="009B053A" w:rsidRPr="0060086E">
        <w:rPr>
          <w:rFonts w:cs="Arial"/>
          <w:sz w:val="22"/>
          <w:szCs w:val="22"/>
        </w:rPr>
        <w:t>e</w:t>
      </w:r>
      <w:r w:rsidRPr="0060086E">
        <w:rPr>
          <w:rFonts w:cs="Arial"/>
          <w:sz w:val="22"/>
          <w:szCs w:val="22"/>
        </w:rPr>
        <w:t xml:space="preserve"> t</w:t>
      </w:r>
      <w:r w:rsidR="009B053A" w:rsidRPr="0060086E">
        <w:rPr>
          <w:rFonts w:cs="Arial"/>
          <w:sz w:val="22"/>
          <w:szCs w:val="22"/>
        </w:rPr>
        <w:t>o</w:t>
      </w:r>
      <w:r w:rsidRPr="0060086E">
        <w:rPr>
          <w:rFonts w:cs="Arial"/>
          <w:sz w:val="22"/>
          <w:szCs w:val="22"/>
        </w:rPr>
        <w:t xml:space="preserve"> potwierdza brak podstaw wykluczenia oraz spełnianie warunków udziału w zakresie, w jakim każdy z wykonawców wykazuje </w:t>
      </w:r>
      <w:r w:rsidRPr="008A17AC">
        <w:rPr>
          <w:rFonts w:cs="Arial"/>
          <w:sz w:val="22"/>
          <w:szCs w:val="22"/>
        </w:rPr>
        <w:t>spełnianie warunków udziału w postępowaniu.</w:t>
      </w:r>
    </w:p>
    <w:p w14:paraId="33F2049C" w14:textId="77777777" w:rsidR="0039074A" w:rsidRPr="008A17AC" w:rsidRDefault="00366DD8" w:rsidP="00530E77">
      <w:pPr>
        <w:numPr>
          <w:ilvl w:val="0"/>
          <w:numId w:val="37"/>
        </w:numPr>
        <w:spacing w:before="0" w:after="0" w:line="259" w:lineRule="auto"/>
        <w:ind w:left="283" w:hanging="283"/>
        <w:contextualSpacing/>
        <w:jc w:val="both"/>
        <w:rPr>
          <w:rFonts w:cs="Arial"/>
          <w:sz w:val="22"/>
          <w:szCs w:val="22"/>
        </w:rPr>
      </w:pPr>
      <w:r w:rsidRPr="008A17AC">
        <w:rPr>
          <w:rFonts w:cs="Arial"/>
          <w:sz w:val="22"/>
          <w:szCs w:val="22"/>
        </w:rPr>
        <w:t>Wykonawcy wspólnie ubiegający się o udzielenie zamówienia dołączają do oferty oświadczenie, z którego wynika, które roboty budowlane/dostawy/usługi wykonają poszczególni wykonawcy</w:t>
      </w:r>
      <w:r w:rsidR="008A17AC" w:rsidRPr="008A17AC">
        <w:rPr>
          <w:rFonts w:cs="Arial"/>
          <w:sz w:val="22"/>
          <w:szCs w:val="22"/>
        </w:rPr>
        <w:t xml:space="preserve"> </w:t>
      </w:r>
      <w:r w:rsidR="00825022" w:rsidRPr="008A17AC">
        <w:rPr>
          <w:rFonts w:cs="Arial"/>
          <w:sz w:val="22"/>
          <w:szCs w:val="22"/>
        </w:rPr>
        <w:t>-</w:t>
      </w:r>
      <w:r w:rsidR="002376A6" w:rsidRPr="008A17AC">
        <w:rPr>
          <w:rFonts w:cs="Arial"/>
          <w:sz w:val="22"/>
          <w:szCs w:val="22"/>
        </w:rPr>
        <w:t xml:space="preserve"> zgodnie z</w:t>
      </w:r>
      <w:r w:rsidR="003F3907" w:rsidRPr="008A17AC">
        <w:rPr>
          <w:rFonts w:cs="Arial"/>
          <w:sz w:val="22"/>
          <w:szCs w:val="22"/>
        </w:rPr>
        <w:t>e</w:t>
      </w:r>
      <w:r w:rsidR="002376A6" w:rsidRPr="008A17AC">
        <w:rPr>
          <w:rFonts w:cs="Arial"/>
          <w:sz w:val="22"/>
          <w:szCs w:val="22"/>
        </w:rPr>
        <w:t xml:space="preserve"> wzorem </w:t>
      </w:r>
      <w:r w:rsidR="0095283F" w:rsidRPr="008A17AC">
        <w:rPr>
          <w:rFonts w:cs="Arial"/>
          <w:b/>
          <w:sz w:val="22"/>
          <w:szCs w:val="22"/>
        </w:rPr>
        <w:t xml:space="preserve">Załącznika nr </w:t>
      </w:r>
      <w:r w:rsidR="008A17AC" w:rsidRPr="008A17AC">
        <w:rPr>
          <w:rFonts w:cs="Arial"/>
          <w:b/>
          <w:sz w:val="22"/>
          <w:szCs w:val="22"/>
        </w:rPr>
        <w:t>6</w:t>
      </w:r>
      <w:r w:rsidR="002376A6" w:rsidRPr="008A17AC">
        <w:rPr>
          <w:rFonts w:cs="Arial"/>
          <w:b/>
          <w:sz w:val="22"/>
          <w:szCs w:val="22"/>
        </w:rPr>
        <w:t xml:space="preserve"> do SWZ</w:t>
      </w:r>
      <w:r w:rsidR="002376A6" w:rsidRPr="008A17AC">
        <w:rPr>
          <w:rFonts w:cs="Arial"/>
          <w:sz w:val="22"/>
          <w:szCs w:val="22"/>
        </w:rPr>
        <w:t>,</w:t>
      </w:r>
    </w:p>
    <w:p w14:paraId="66A7A7D7" w14:textId="77777777" w:rsidR="00366DD8" w:rsidRPr="0060086E" w:rsidRDefault="00366DD8" w:rsidP="00530E77">
      <w:pPr>
        <w:numPr>
          <w:ilvl w:val="0"/>
          <w:numId w:val="37"/>
        </w:numPr>
        <w:spacing w:before="0" w:after="0" w:line="259" w:lineRule="auto"/>
        <w:ind w:left="283" w:hanging="283"/>
        <w:contextualSpacing/>
        <w:jc w:val="both"/>
        <w:rPr>
          <w:rFonts w:cs="Arial"/>
          <w:sz w:val="22"/>
          <w:szCs w:val="22"/>
        </w:rPr>
      </w:pPr>
      <w:r w:rsidRPr="008A17AC">
        <w:rPr>
          <w:rFonts w:cs="Arial"/>
          <w:sz w:val="22"/>
          <w:szCs w:val="22"/>
        </w:rPr>
        <w:t>Oświadczenia i dokumenty</w:t>
      </w:r>
      <w:r w:rsidRPr="0060086E">
        <w:rPr>
          <w:rFonts w:cs="Arial"/>
          <w:sz w:val="22"/>
          <w:szCs w:val="22"/>
        </w:rPr>
        <w:t xml:space="preserve"> potwierdzające brak podstaw do wykluczenia z postępowania składa każdy </w:t>
      </w:r>
      <w:r w:rsidR="004E690B" w:rsidRPr="0060086E">
        <w:rPr>
          <w:rFonts w:cs="Arial"/>
          <w:sz w:val="22"/>
          <w:szCs w:val="22"/>
        </w:rPr>
        <w:br/>
      </w:r>
      <w:r w:rsidRPr="0060086E">
        <w:rPr>
          <w:rFonts w:cs="Arial"/>
          <w:sz w:val="22"/>
          <w:szCs w:val="22"/>
        </w:rPr>
        <w:t>z Wykonawców wspólnie ubiegających się o zamówienie.</w:t>
      </w:r>
      <w:bookmarkStart w:id="3" w:name="bookmark11"/>
    </w:p>
    <w:p w14:paraId="48DED4C5" w14:textId="77777777" w:rsidR="0031275A" w:rsidRDefault="006D3652" w:rsidP="00530E77">
      <w:pPr>
        <w:numPr>
          <w:ilvl w:val="0"/>
          <w:numId w:val="37"/>
        </w:numPr>
        <w:spacing w:before="0" w:after="0" w:line="259" w:lineRule="auto"/>
        <w:ind w:left="283" w:hanging="283"/>
        <w:contextualSpacing/>
        <w:jc w:val="both"/>
        <w:rPr>
          <w:rFonts w:cs="Arial"/>
          <w:sz w:val="22"/>
          <w:szCs w:val="22"/>
        </w:rPr>
      </w:pPr>
      <w:r w:rsidRPr="0060086E">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sidR="003777B1" w:rsidRPr="0060086E">
        <w:rPr>
          <w:rFonts w:cs="Arial"/>
          <w:sz w:val="22"/>
          <w:szCs w:val="22"/>
        </w:rPr>
        <w:t>.</w:t>
      </w:r>
    </w:p>
    <w:p w14:paraId="27957876" w14:textId="77777777" w:rsidR="00530233" w:rsidRPr="009C7B19" w:rsidRDefault="00530233" w:rsidP="00530233">
      <w:pPr>
        <w:spacing w:before="0" w:after="0" w:line="259" w:lineRule="auto"/>
        <w:contextualSpacing/>
        <w:jc w:val="both"/>
        <w:rPr>
          <w:rFonts w:cs="Arial"/>
          <w:sz w:val="22"/>
          <w:szCs w:val="22"/>
        </w:rPr>
      </w:pPr>
    </w:p>
    <w:p w14:paraId="2C3B1A1D" w14:textId="77777777" w:rsidR="00460B02" w:rsidRPr="0060086E" w:rsidRDefault="00460B02" w:rsidP="003A3C34">
      <w:pPr>
        <w:spacing w:before="0" w:after="0" w:line="259" w:lineRule="auto"/>
        <w:contextualSpacing/>
        <w:jc w:val="both"/>
        <w:rPr>
          <w:rFonts w:cs="Arial"/>
          <w:b/>
          <w:sz w:val="22"/>
          <w:szCs w:val="22"/>
        </w:rPr>
      </w:pPr>
      <w:r w:rsidRPr="0060086E">
        <w:rPr>
          <w:rFonts w:cs="Arial"/>
          <w:b/>
          <w:sz w:val="22"/>
          <w:szCs w:val="22"/>
        </w:rPr>
        <w:t xml:space="preserve">Rozdział XII </w:t>
      </w:r>
      <w:r w:rsidR="00177417">
        <w:rPr>
          <w:rFonts w:cs="Arial"/>
          <w:b/>
          <w:sz w:val="22"/>
          <w:szCs w:val="22"/>
        </w:rPr>
        <w:t>S</w:t>
      </w:r>
      <w:r w:rsidRPr="0060086E">
        <w:rPr>
          <w:rFonts w:cs="Arial"/>
          <w:b/>
          <w:sz w:val="22"/>
          <w:szCs w:val="22"/>
        </w:rPr>
        <w:t xml:space="preserve">posób komunikacji </w:t>
      </w:r>
    </w:p>
    <w:bookmarkEnd w:id="3"/>
    <w:p w14:paraId="72659CCE" w14:textId="59533A67" w:rsidR="00F246E8" w:rsidRDefault="00F246E8" w:rsidP="001C7202">
      <w:pPr>
        <w:numPr>
          <w:ilvl w:val="1"/>
          <w:numId w:val="26"/>
        </w:numPr>
        <w:tabs>
          <w:tab w:val="left" w:pos="284"/>
        </w:tabs>
        <w:spacing w:before="0" w:after="0" w:line="259" w:lineRule="auto"/>
        <w:ind w:left="284" w:hanging="284"/>
        <w:jc w:val="both"/>
        <w:rPr>
          <w:rFonts w:cs="Arial"/>
          <w:bCs/>
          <w:sz w:val="22"/>
          <w:szCs w:val="22"/>
        </w:rPr>
      </w:pPr>
      <w:r w:rsidRPr="00F246E8">
        <w:rPr>
          <w:rFonts w:cs="Arial"/>
          <w:bCs/>
          <w:sz w:val="22"/>
          <w:szCs w:val="22"/>
        </w:rPr>
        <w:t xml:space="preserve">Postępowanie prowadzone jest w języku polskim, przy użyciu środków komunikacji elektronicznej za pośrednictwem narzędzia w postaci Platformy Zakupowej (zwanej dalej Platformą) pod adresem </w:t>
      </w:r>
      <w:hyperlink r:id="rId12" w:history="1">
        <w:r w:rsidR="003335C6" w:rsidRPr="009C6B46">
          <w:rPr>
            <w:rStyle w:val="Hipercze"/>
            <w:rFonts w:cs="Arial"/>
            <w:bCs/>
            <w:sz w:val="22"/>
            <w:szCs w:val="22"/>
          </w:rPr>
          <w:t>https://platformazakupowa.pl/transakcja/838613</w:t>
        </w:r>
      </w:hyperlink>
      <w:r w:rsidR="003335C6">
        <w:rPr>
          <w:rFonts w:cs="Arial"/>
          <w:bCs/>
          <w:sz w:val="22"/>
          <w:szCs w:val="22"/>
        </w:rPr>
        <w:t xml:space="preserve"> </w:t>
      </w:r>
    </w:p>
    <w:p w14:paraId="3F3D759C" w14:textId="77777777" w:rsidR="00273958" w:rsidRPr="0060086E" w:rsidRDefault="00273958"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Komunikacja w postępowaniu o udzielenie zamówienia między </w:t>
      </w:r>
      <w:r w:rsidR="00307120" w:rsidRPr="0060086E">
        <w:rPr>
          <w:rFonts w:cs="Arial"/>
          <w:bCs/>
          <w:sz w:val="22"/>
          <w:szCs w:val="22"/>
        </w:rPr>
        <w:t>Z</w:t>
      </w:r>
      <w:r w:rsidRPr="0060086E">
        <w:rPr>
          <w:rFonts w:cs="Arial"/>
          <w:bCs/>
          <w:sz w:val="22"/>
          <w:szCs w:val="22"/>
        </w:rPr>
        <w:t xml:space="preserve">amawiającym a </w:t>
      </w:r>
      <w:r w:rsidR="00307120" w:rsidRPr="0060086E">
        <w:rPr>
          <w:rFonts w:cs="Arial"/>
          <w:bCs/>
          <w:sz w:val="22"/>
          <w:szCs w:val="22"/>
        </w:rPr>
        <w:t>W</w:t>
      </w:r>
      <w:r w:rsidRPr="0060086E">
        <w:rPr>
          <w:rFonts w:cs="Arial"/>
          <w:bCs/>
          <w:sz w:val="22"/>
          <w:szCs w:val="22"/>
        </w:rPr>
        <w:t>ykonawcą, w tym składanie ofert, wymiana informacji oraz przekazywanie dokumentów lub oświadczeń odbywa</w:t>
      </w:r>
      <w:r w:rsidR="00307120" w:rsidRPr="0060086E">
        <w:rPr>
          <w:rFonts w:cs="Arial"/>
          <w:bCs/>
          <w:sz w:val="22"/>
          <w:szCs w:val="22"/>
        </w:rPr>
        <w:t xml:space="preserve"> się</w:t>
      </w:r>
      <w:r w:rsidRPr="0060086E">
        <w:rPr>
          <w:rFonts w:cs="Arial"/>
          <w:bCs/>
          <w:sz w:val="22"/>
          <w:szCs w:val="22"/>
        </w:rPr>
        <w:t xml:space="preserve"> </w:t>
      </w:r>
      <w:r w:rsidR="00230789" w:rsidRPr="0060086E">
        <w:rPr>
          <w:rFonts w:cs="Arial"/>
          <w:bCs/>
          <w:sz w:val="22"/>
          <w:szCs w:val="22"/>
        </w:rPr>
        <w:t>przy uż</w:t>
      </w:r>
      <w:r w:rsidR="00B906F0" w:rsidRPr="0060086E">
        <w:rPr>
          <w:rFonts w:cs="Arial"/>
          <w:bCs/>
          <w:sz w:val="22"/>
          <w:szCs w:val="22"/>
        </w:rPr>
        <w:t>yc</w:t>
      </w:r>
      <w:r w:rsidR="00D51D63" w:rsidRPr="0060086E">
        <w:rPr>
          <w:rFonts w:cs="Arial"/>
          <w:bCs/>
          <w:sz w:val="22"/>
          <w:szCs w:val="22"/>
        </w:rPr>
        <w:t xml:space="preserve">iu </w:t>
      </w:r>
      <w:proofErr w:type="spellStart"/>
      <w:r w:rsidR="00D51D63" w:rsidRPr="0060086E">
        <w:rPr>
          <w:rFonts w:cs="Arial"/>
          <w:bCs/>
          <w:sz w:val="22"/>
          <w:szCs w:val="22"/>
        </w:rPr>
        <w:t>srodków</w:t>
      </w:r>
      <w:proofErr w:type="spellEnd"/>
      <w:r w:rsidR="00D51D63" w:rsidRPr="0060086E">
        <w:rPr>
          <w:rFonts w:cs="Arial"/>
          <w:bCs/>
          <w:sz w:val="22"/>
          <w:szCs w:val="22"/>
        </w:rPr>
        <w:t xml:space="preserve"> komunikacji elektro</w:t>
      </w:r>
      <w:r w:rsidR="00B906F0" w:rsidRPr="0060086E">
        <w:rPr>
          <w:rFonts w:cs="Arial"/>
          <w:bCs/>
          <w:sz w:val="22"/>
          <w:szCs w:val="22"/>
        </w:rPr>
        <w:t xml:space="preserve">nicznej tzn. </w:t>
      </w:r>
      <w:r w:rsidRPr="0060086E">
        <w:rPr>
          <w:rFonts w:cs="Arial"/>
          <w:bCs/>
          <w:sz w:val="22"/>
          <w:szCs w:val="22"/>
        </w:rPr>
        <w:t>za pośrednictwem Platformy.</w:t>
      </w:r>
    </w:p>
    <w:p w14:paraId="33D5B55E" w14:textId="77777777" w:rsidR="00BF167A" w:rsidRPr="0060086E" w:rsidRDefault="00BF167A"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Zamawiający dopuszcza również możliwość składania </w:t>
      </w:r>
      <w:r w:rsidR="00382AD0" w:rsidRPr="0060086E">
        <w:rPr>
          <w:rFonts w:cs="Arial"/>
          <w:bCs/>
          <w:sz w:val="22"/>
          <w:szCs w:val="22"/>
        </w:rPr>
        <w:t>zawiadomień,</w:t>
      </w:r>
      <w:r w:rsidR="00DD1D30" w:rsidRPr="0060086E">
        <w:rPr>
          <w:rFonts w:cs="Arial"/>
          <w:bCs/>
          <w:sz w:val="22"/>
          <w:szCs w:val="22"/>
        </w:rPr>
        <w:t xml:space="preserve"> oświadczeń, wniosków, </w:t>
      </w:r>
      <w:r w:rsidR="00382AD0" w:rsidRPr="0060086E">
        <w:rPr>
          <w:rFonts w:cs="Arial"/>
          <w:bCs/>
          <w:sz w:val="22"/>
          <w:szCs w:val="22"/>
        </w:rPr>
        <w:t>lub</w:t>
      </w:r>
      <w:r w:rsidR="00DD1D30" w:rsidRPr="0060086E">
        <w:rPr>
          <w:rFonts w:cs="Arial"/>
          <w:bCs/>
          <w:sz w:val="22"/>
          <w:szCs w:val="22"/>
        </w:rPr>
        <w:t xml:space="preserve"> informacji </w:t>
      </w:r>
      <w:r w:rsidRPr="0060086E">
        <w:rPr>
          <w:rFonts w:cs="Arial"/>
          <w:bCs/>
          <w:sz w:val="22"/>
          <w:szCs w:val="22"/>
        </w:rPr>
        <w:t xml:space="preserve">na adres email: </w:t>
      </w:r>
      <w:hyperlink r:id="rId13" w:history="1">
        <w:r w:rsidRPr="0060086E">
          <w:rPr>
            <w:rStyle w:val="Hipercze"/>
            <w:rFonts w:cs="Arial"/>
            <w:bCs/>
            <w:color w:val="auto"/>
            <w:sz w:val="22"/>
            <w:szCs w:val="22"/>
          </w:rPr>
          <w:t>zp@um.ostroleka.pl</w:t>
        </w:r>
      </w:hyperlink>
    </w:p>
    <w:p w14:paraId="289BACDE" w14:textId="77777777" w:rsidR="00BF167A" w:rsidRPr="0060086E" w:rsidRDefault="00BF167A"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We wszelkiej korespondencji związanej z niniejszym postępowaniem Zamawiający i Wykonawcy posługują się numerem postępowania. </w:t>
      </w:r>
    </w:p>
    <w:p w14:paraId="774392B1" w14:textId="77777777" w:rsidR="00BF167A" w:rsidRPr="0060086E" w:rsidRDefault="00FF2E14"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Zaleca się posiada</w:t>
      </w:r>
      <w:r w:rsidR="00795558" w:rsidRPr="0060086E">
        <w:rPr>
          <w:rFonts w:cs="Arial"/>
          <w:bCs/>
          <w:sz w:val="22"/>
          <w:szCs w:val="22"/>
        </w:rPr>
        <w:t>nie konta uż</w:t>
      </w:r>
      <w:r w:rsidR="00D51D63" w:rsidRPr="0060086E">
        <w:rPr>
          <w:rFonts w:cs="Arial"/>
          <w:bCs/>
          <w:sz w:val="22"/>
          <w:szCs w:val="22"/>
        </w:rPr>
        <w:t>ytkow</w:t>
      </w:r>
      <w:r w:rsidRPr="0060086E">
        <w:rPr>
          <w:rFonts w:cs="Arial"/>
          <w:bCs/>
          <w:sz w:val="22"/>
          <w:szCs w:val="22"/>
        </w:rPr>
        <w:t xml:space="preserve">nika na Platformie w przypadku komunikacji z Zamawiającym za pośrednictwem Platformy. Posiadanie konta na Platformie oraz składanie ofert w postępowaniach nie wiąże się z </w:t>
      </w:r>
      <w:r w:rsidR="000469D7" w:rsidRPr="0060086E">
        <w:rPr>
          <w:rFonts w:cs="Arial"/>
          <w:bCs/>
          <w:sz w:val="22"/>
          <w:szCs w:val="22"/>
        </w:rPr>
        <w:t>ż</w:t>
      </w:r>
      <w:r w:rsidRPr="0060086E">
        <w:rPr>
          <w:rFonts w:cs="Arial"/>
          <w:bCs/>
          <w:sz w:val="22"/>
          <w:szCs w:val="22"/>
        </w:rPr>
        <w:t>adnymi kosztami dla Wykonawców.</w:t>
      </w:r>
    </w:p>
    <w:p w14:paraId="765F8C87" w14:textId="77777777" w:rsidR="00E1167F" w:rsidRPr="0060086E" w:rsidRDefault="00E1167F"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Zamawiający informuje, że instrukcje korzystania z </w:t>
      </w:r>
      <w:r w:rsidR="00354C20" w:rsidRPr="0060086E">
        <w:rPr>
          <w:rFonts w:cs="Arial"/>
          <w:bCs/>
          <w:sz w:val="22"/>
          <w:szCs w:val="22"/>
        </w:rPr>
        <w:t>Platformy</w:t>
      </w:r>
      <w:r w:rsidRPr="0060086E">
        <w:rPr>
          <w:rFonts w:cs="Arial"/>
          <w:bCs/>
          <w:sz w:val="22"/>
          <w:szCs w:val="22"/>
        </w:rPr>
        <w:t xml:space="preserve"> dotyczące w szczególności logowania, składania wniosków o wyjaśnienie treści SWZ, składania ofert oraz innych czynności podejmowanych </w:t>
      </w:r>
      <w:r w:rsidR="004E690B" w:rsidRPr="0060086E">
        <w:rPr>
          <w:rFonts w:cs="Arial"/>
          <w:bCs/>
          <w:sz w:val="22"/>
          <w:szCs w:val="22"/>
        </w:rPr>
        <w:br/>
      </w:r>
      <w:r w:rsidRPr="0060086E">
        <w:rPr>
          <w:rFonts w:cs="Arial"/>
          <w:bCs/>
          <w:sz w:val="22"/>
          <w:szCs w:val="22"/>
        </w:rPr>
        <w:t xml:space="preserve">w niniejszym postępowaniu przy użyciu </w:t>
      </w:r>
      <w:r w:rsidR="00354C20" w:rsidRPr="0060086E">
        <w:rPr>
          <w:rFonts w:cs="Arial"/>
          <w:bCs/>
          <w:sz w:val="22"/>
          <w:szCs w:val="22"/>
        </w:rPr>
        <w:t>Platformy</w:t>
      </w:r>
      <w:r w:rsidRPr="0060086E">
        <w:rPr>
          <w:rFonts w:cs="Arial"/>
          <w:bCs/>
          <w:sz w:val="22"/>
          <w:szCs w:val="22"/>
        </w:rPr>
        <w:t xml:space="preserve"> znajdują się w zakładce „Instrukcje dla Wykonawców" na stronie internetowej pod adresem: </w:t>
      </w:r>
      <w:hyperlink r:id="rId14" w:history="1">
        <w:r w:rsidRPr="0060086E">
          <w:rPr>
            <w:rStyle w:val="Hipercze"/>
            <w:rFonts w:cs="Arial"/>
            <w:bCs/>
            <w:color w:val="auto"/>
            <w:sz w:val="22"/>
            <w:szCs w:val="22"/>
          </w:rPr>
          <w:t>https://platformazakupowa.pl/strona/45-instrukcje</w:t>
        </w:r>
      </w:hyperlink>
    </w:p>
    <w:p w14:paraId="4A9F1D8A" w14:textId="77777777" w:rsidR="00FF7985" w:rsidRPr="0060086E" w:rsidRDefault="00FF7985"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553D12C5" w14:textId="77777777" w:rsidR="00253300" w:rsidRPr="0060086E" w:rsidRDefault="00FF7985" w:rsidP="001C7202">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Zgodnie</w:t>
      </w:r>
      <w:r w:rsidRPr="0060086E">
        <w:rPr>
          <w:rFonts w:cs="Arial"/>
          <w:sz w:val="22"/>
          <w:szCs w:val="22"/>
        </w:rPr>
        <w:t xml:space="preserve"> z </w:t>
      </w:r>
      <w:r w:rsidR="00883CF8" w:rsidRPr="0060086E">
        <w:rPr>
          <w:rFonts w:cs="Arial"/>
          <w:sz w:val="22"/>
          <w:szCs w:val="22"/>
        </w:rPr>
        <w:t xml:space="preserve">art. </w:t>
      </w:r>
      <w:r w:rsidRPr="0060086E">
        <w:rPr>
          <w:rFonts w:cs="Arial"/>
          <w:sz w:val="22"/>
          <w:szCs w:val="22"/>
        </w:rPr>
        <w:t xml:space="preserve">67 ustawy </w:t>
      </w:r>
      <w:r w:rsidR="00AC5908" w:rsidRPr="0060086E">
        <w:rPr>
          <w:rFonts w:cs="Arial"/>
          <w:sz w:val="22"/>
          <w:szCs w:val="22"/>
        </w:rPr>
        <w:t>Pzp</w:t>
      </w:r>
      <w:r w:rsidRPr="0060086E">
        <w:rPr>
          <w:rFonts w:cs="Arial"/>
          <w:sz w:val="22"/>
          <w:szCs w:val="22"/>
        </w:rPr>
        <w:t xml:space="preserve">, Zamawiający podaje wymagania techniczne związane z korzystaniem </w:t>
      </w:r>
      <w:r w:rsidR="00754C12" w:rsidRPr="0060086E">
        <w:rPr>
          <w:rFonts w:cs="Arial"/>
          <w:sz w:val="22"/>
          <w:szCs w:val="22"/>
        </w:rPr>
        <w:br/>
      </w:r>
      <w:r w:rsidRPr="0060086E">
        <w:rPr>
          <w:rFonts w:cs="Arial"/>
          <w:sz w:val="22"/>
          <w:szCs w:val="22"/>
        </w:rPr>
        <w:t>z Platformy:</w:t>
      </w:r>
    </w:p>
    <w:p w14:paraId="2305EF07" w14:textId="77777777" w:rsidR="00253300" w:rsidRPr="0060086E" w:rsidRDefault="00FF7985" w:rsidP="001C7202">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stały dostęp do sieci Internet o gwarantowanej przepustowości </w:t>
      </w:r>
      <w:r w:rsidR="00754C12" w:rsidRPr="0060086E">
        <w:rPr>
          <w:rFonts w:eastAsia="Calibri" w:cs="Calibri"/>
          <w:color w:val="000000"/>
          <w:sz w:val="22"/>
          <w:szCs w:val="22"/>
          <w:lang w:eastAsia="zh-CN"/>
        </w:rPr>
        <w:t>nie mniejszej niż</w:t>
      </w:r>
      <w:r w:rsidR="00253300" w:rsidRPr="0060086E">
        <w:rPr>
          <w:rFonts w:eastAsia="Calibri" w:cs="Calibri"/>
          <w:color w:val="000000"/>
          <w:sz w:val="22"/>
          <w:szCs w:val="22"/>
          <w:lang w:eastAsia="zh-CN"/>
        </w:rPr>
        <w:t xml:space="preserve"> </w:t>
      </w:r>
      <w:r w:rsidRPr="0060086E">
        <w:rPr>
          <w:rFonts w:eastAsia="Calibri" w:cs="Calibri"/>
          <w:color w:val="000000"/>
          <w:sz w:val="22"/>
          <w:szCs w:val="22"/>
          <w:lang w:eastAsia="zh-CN"/>
        </w:rPr>
        <w:t xml:space="preserve">512 </w:t>
      </w:r>
      <w:proofErr w:type="spellStart"/>
      <w:r w:rsidRPr="0060086E">
        <w:rPr>
          <w:rFonts w:eastAsia="Calibri" w:cs="Calibri"/>
          <w:color w:val="000000"/>
          <w:sz w:val="22"/>
          <w:szCs w:val="22"/>
          <w:lang w:eastAsia="zh-CN"/>
        </w:rPr>
        <w:t>kb</w:t>
      </w:r>
      <w:proofErr w:type="spellEnd"/>
      <w:r w:rsidRPr="0060086E">
        <w:rPr>
          <w:rFonts w:eastAsia="Calibri" w:cs="Calibri"/>
          <w:color w:val="000000"/>
          <w:sz w:val="22"/>
          <w:szCs w:val="22"/>
          <w:lang w:eastAsia="zh-CN"/>
        </w:rPr>
        <w:t>/s,</w:t>
      </w:r>
    </w:p>
    <w:p w14:paraId="35AFA2C1" w14:textId="77777777" w:rsidR="00FF7985" w:rsidRPr="0060086E" w:rsidRDefault="00FF7985" w:rsidP="001C7202">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komputer klasy PC lub MAC o następującej konfiguracji: pamięć min. 2 GB Ram, procesor Intel IV 2 GHZ lub jego nowsza wersja, jeden z systemów operacyjnych - MS Windows 7, </w:t>
      </w:r>
      <w:r w:rsidR="004E690B" w:rsidRPr="0060086E">
        <w:rPr>
          <w:rFonts w:eastAsia="Calibri" w:cs="Calibri"/>
          <w:color w:val="000000"/>
          <w:sz w:val="22"/>
          <w:szCs w:val="22"/>
          <w:lang w:eastAsia="zh-CN"/>
        </w:rPr>
        <w:br/>
      </w:r>
      <w:r w:rsidRPr="0060086E">
        <w:rPr>
          <w:rFonts w:eastAsia="Calibri" w:cs="Calibri"/>
          <w:color w:val="000000"/>
          <w:sz w:val="22"/>
          <w:szCs w:val="22"/>
          <w:lang w:eastAsia="zh-CN"/>
        </w:rPr>
        <w:t>Mac Os x 10 4, Linux, lub ich nowsze wersje,</w:t>
      </w:r>
    </w:p>
    <w:p w14:paraId="2E039D55" w14:textId="77777777" w:rsidR="00FF7985" w:rsidRPr="0060086E" w:rsidRDefault="00FF7985" w:rsidP="001C7202">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zainstalowana dowolna przeglądarka internetowa, w przypadku Internet Explorer minimalnie wersja 10 0.,</w:t>
      </w:r>
    </w:p>
    <w:p w14:paraId="5BB789D6" w14:textId="77777777" w:rsidR="00FF7985" w:rsidRPr="0060086E" w:rsidRDefault="00FF7985" w:rsidP="001C7202">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lastRenderedPageBreak/>
        <w:t>włączona obsługa JavaScript,</w:t>
      </w:r>
    </w:p>
    <w:p w14:paraId="2B2FCD48" w14:textId="77777777" w:rsidR="00FF7985" w:rsidRPr="0060086E" w:rsidRDefault="00FF7985" w:rsidP="001C7202">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zainstalowany program Adobe </w:t>
      </w:r>
      <w:proofErr w:type="spellStart"/>
      <w:r w:rsidRPr="0060086E">
        <w:rPr>
          <w:rFonts w:eastAsia="Calibri" w:cs="Calibri"/>
          <w:color w:val="000000"/>
          <w:sz w:val="22"/>
          <w:szCs w:val="22"/>
          <w:lang w:eastAsia="zh-CN"/>
        </w:rPr>
        <w:t>Acrobat</w:t>
      </w:r>
      <w:proofErr w:type="spellEnd"/>
      <w:r w:rsidRPr="0060086E">
        <w:rPr>
          <w:rFonts w:eastAsia="Calibri" w:cs="Calibri"/>
          <w:color w:val="000000"/>
          <w:sz w:val="22"/>
          <w:szCs w:val="22"/>
          <w:lang w:eastAsia="zh-CN"/>
        </w:rPr>
        <w:t xml:space="preserve"> Reader lub inny obsługujący format plików .pdf,</w:t>
      </w:r>
    </w:p>
    <w:p w14:paraId="63E30444" w14:textId="77777777" w:rsidR="00FF7985" w:rsidRPr="0060086E" w:rsidRDefault="00FF7985" w:rsidP="001C7202">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Platforma działa według standardu przyjętego w komunikacji sieciowej - kodowanie UTF8,</w:t>
      </w:r>
    </w:p>
    <w:p w14:paraId="17279EFD" w14:textId="77777777" w:rsidR="00FF7985" w:rsidRPr="0060086E" w:rsidRDefault="00FF7985" w:rsidP="001C7202">
      <w:pPr>
        <w:numPr>
          <w:ilvl w:val="1"/>
          <w:numId w:val="38"/>
        </w:numPr>
        <w:tabs>
          <w:tab w:val="left" w:pos="570"/>
        </w:tabs>
        <w:suppressAutoHyphens/>
        <w:autoSpaceDE w:val="0"/>
        <w:spacing w:before="0" w:after="0" w:line="259" w:lineRule="auto"/>
        <w:jc w:val="both"/>
        <w:rPr>
          <w:rFonts w:eastAsia="Calibri" w:cs="Calibri"/>
          <w:sz w:val="22"/>
          <w:szCs w:val="22"/>
          <w:lang w:eastAsia="zh-CN"/>
        </w:rPr>
      </w:pPr>
      <w:r w:rsidRPr="0060086E">
        <w:rPr>
          <w:rFonts w:eastAsia="Calibri" w:cs="Calibri"/>
          <w:color w:val="000000"/>
          <w:sz w:val="22"/>
          <w:szCs w:val="22"/>
        </w:rPr>
        <w:t>Oznaczenie czasu odbioru danych przez platformę zakupową stanowi datę oraz dokładny czas (</w:t>
      </w:r>
      <w:proofErr w:type="spellStart"/>
      <w:r w:rsidRPr="0060086E">
        <w:rPr>
          <w:rFonts w:eastAsia="Calibri" w:cs="Calibri"/>
          <w:color w:val="000000"/>
          <w:sz w:val="22"/>
          <w:szCs w:val="22"/>
        </w:rPr>
        <w:t>hh:mm:ss</w:t>
      </w:r>
      <w:proofErr w:type="spellEnd"/>
      <w:r w:rsidRPr="0060086E">
        <w:rPr>
          <w:rFonts w:eastAsia="Calibri" w:cs="Calibri"/>
          <w:color w:val="000000"/>
          <w:sz w:val="22"/>
          <w:szCs w:val="22"/>
        </w:rPr>
        <w:t>) generowany wg. czasu lokalnego serwera synchronizowanego z zegarem Głównego Urzędu Miar.</w:t>
      </w:r>
    </w:p>
    <w:p w14:paraId="660B142B" w14:textId="77777777" w:rsidR="00FF7985" w:rsidRPr="0060086E" w:rsidRDefault="00FF7985" w:rsidP="003A3C34">
      <w:pPr>
        <w:suppressAutoHyphens/>
        <w:autoSpaceDE w:val="0"/>
        <w:spacing w:before="0" w:after="0" w:line="259" w:lineRule="auto"/>
        <w:ind w:left="1080"/>
        <w:jc w:val="both"/>
        <w:rPr>
          <w:rFonts w:cs="Calibri"/>
          <w:color w:val="000000"/>
          <w:sz w:val="22"/>
          <w:szCs w:val="22"/>
        </w:rPr>
      </w:pPr>
      <w:r w:rsidRPr="0060086E">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5211A1AB" w14:textId="77777777" w:rsidR="00A95038" w:rsidRPr="0060086E" w:rsidRDefault="00A95038" w:rsidP="001C7202">
      <w:pPr>
        <w:numPr>
          <w:ilvl w:val="1"/>
          <w:numId w:val="26"/>
        </w:numPr>
        <w:suppressAutoHyphens/>
        <w:autoSpaceDE w:val="0"/>
        <w:spacing w:before="0" w:after="0" w:line="259" w:lineRule="auto"/>
        <w:ind w:left="284" w:hanging="284"/>
        <w:jc w:val="both"/>
        <w:rPr>
          <w:rFonts w:cs="Calibri"/>
          <w:color w:val="000000"/>
          <w:sz w:val="22"/>
          <w:szCs w:val="22"/>
        </w:rPr>
      </w:pPr>
      <w:r w:rsidRPr="0060086E">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0973F41E" w14:textId="77777777" w:rsidR="009724BD" w:rsidRPr="0060086E" w:rsidRDefault="009724BD" w:rsidP="001C7202">
      <w:pPr>
        <w:numPr>
          <w:ilvl w:val="1"/>
          <w:numId w:val="26"/>
        </w:numPr>
        <w:suppressAutoHyphens/>
        <w:autoSpaceDE w:val="0"/>
        <w:spacing w:before="0" w:after="0" w:line="259" w:lineRule="auto"/>
        <w:ind w:left="284" w:hanging="284"/>
        <w:jc w:val="both"/>
        <w:rPr>
          <w:rFonts w:eastAsia="Calibri" w:cs="Calibri"/>
          <w:sz w:val="22"/>
          <w:szCs w:val="22"/>
          <w:lang w:eastAsia="zh-CN"/>
        </w:rPr>
      </w:pPr>
      <w:r w:rsidRPr="0060086E">
        <w:rPr>
          <w:rFonts w:cs="Calibri"/>
          <w:sz w:val="22"/>
          <w:szCs w:val="22"/>
        </w:rPr>
        <w:t xml:space="preserve">W sytuacjach awaryjnych np. w przypadku przerwy w funkcjonowaniu lub niedziałania Platformy dopuszcza się komunikację za pomocą poczty elektronicznej na adres </w:t>
      </w:r>
      <w:hyperlink r:id="rId15" w:history="1">
        <w:r w:rsidRPr="0060086E">
          <w:rPr>
            <w:rFonts w:cs="Calibri"/>
            <w:sz w:val="22"/>
            <w:szCs w:val="22"/>
          </w:rPr>
          <w:t>zp@um.ostroleka.pl</w:t>
        </w:r>
      </w:hyperlink>
      <w:r w:rsidRPr="0060086E">
        <w:rPr>
          <w:rFonts w:cs="Calibri"/>
          <w:sz w:val="22"/>
          <w:szCs w:val="22"/>
        </w:rPr>
        <w:t xml:space="preserve">, </w:t>
      </w:r>
      <w:r w:rsidR="004E690B" w:rsidRPr="0060086E">
        <w:rPr>
          <w:rFonts w:cs="Calibri"/>
          <w:sz w:val="22"/>
          <w:szCs w:val="22"/>
        </w:rPr>
        <w:br/>
      </w:r>
      <w:r w:rsidRPr="0060086E">
        <w:rPr>
          <w:rFonts w:cs="Calibri"/>
          <w:sz w:val="22"/>
          <w:szCs w:val="22"/>
        </w:rPr>
        <w:t xml:space="preserve">z zastrzeżeniem, że ofertę Wykonawca może złożyć wyłącznie za pośrednictwem Platformy, </w:t>
      </w:r>
      <w:r w:rsidR="004E690B" w:rsidRPr="0060086E">
        <w:rPr>
          <w:rFonts w:cs="Calibri"/>
          <w:sz w:val="22"/>
          <w:szCs w:val="22"/>
        </w:rPr>
        <w:br/>
      </w:r>
      <w:r w:rsidRPr="0060086E">
        <w:rPr>
          <w:rFonts w:cs="Calibri"/>
          <w:sz w:val="22"/>
          <w:szCs w:val="22"/>
        </w:rPr>
        <w:t xml:space="preserve">zgodnie z </w:t>
      </w:r>
      <w:r w:rsidR="00E1167F" w:rsidRPr="0060086E">
        <w:rPr>
          <w:rFonts w:cs="Calibri"/>
          <w:sz w:val="22"/>
          <w:szCs w:val="22"/>
        </w:rPr>
        <w:t>Rozdziałem XIV</w:t>
      </w:r>
      <w:r w:rsidRPr="0060086E">
        <w:rPr>
          <w:rFonts w:cs="Calibri"/>
          <w:sz w:val="22"/>
          <w:szCs w:val="22"/>
        </w:rPr>
        <w:t>.</w:t>
      </w:r>
    </w:p>
    <w:p w14:paraId="4068D1F4" w14:textId="77777777" w:rsidR="00366DD8" w:rsidRPr="0060086E" w:rsidRDefault="00366DD8" w:rsidP="001C7202">
      <w:pPr>
        <w:numPr>
          <w:ilvl w:val="1"/>
          <w:numId w:val="26"/>
        </w:numPr>
        <w:tabs>
          <w:tab w:val="left" w:pos="284"/>
        </w:tabs>
        <w:spacing w:before="0" w:after="0" w:line="259" w:lineRule="auto"/>
        <w:ind w:left="426" w:right="92" w:hanging="426"/>
        <w:jc w:val="both"/>
        <w:rPr>
          <w:rFonts w:cs="Arial"/>
          <w:sz w:val="22"/>
          <w:szCs w:val="22"/>
        </w:rPr>
      </w:pPr>
      <w:r w:rsidRPr="0060086E">
        <w:rPr>
          <w:rFonts w:cs="Arial"/>
          <w:sz w:val="22"/>
          <w:szCs w:val="22"/>
        </w:rPr>
        <w:t>Osobą uprawnioną do porozumiewania się z Wykonawcami jest:</w:t>
      </w:r>
    </w:p>
    <w:p w14:paraId="104B5A2E" w14:textId="1172CC34" w:rsidR="00366DD8" w:rsidRPr="0060086E" w:rsidRDefault="00366DD8" w:rsidP="001C7202">
      <w:pPr>
        <w:numPr>
          <w:ilvl w:val="0"/>
          <w:numId w:val="29"/>
        </w:numPr>
        <w:spacing w:before="0" w:after="0" w:line="259" w:lineRule="auto"/>
        <w:ind w:left="852" w:right="92" w:hanging="426"/>
        <w:jc w:val="both"/>
        <w:rPr>
          <w:rFonts w:cs="Arial"/>
          <w:sz w:val="22"/>
          <w:szCs w:val="22"/>
        </w:rPr>
      </w:pPr>
      <w:r w:rsidRPr="0060086E">
        <w:rPr>
          <w:rFonts w:cs="Arial"/>
          <w:sz w:val="22"/>
          <w:szCs w:val="22"/>
        </w:rPr>
        <w:t>w zakresie proceduralnym:</w:t>
      </w:r>
    </w:p>
    <w:p w14:paraId="35CF56B3" w14:textId="77777777" w:rsidR="00366DD8" w:rsidRPr="0060086E" w:rsidRDefault="00042857" w:rsidP="003A3C34">
      <w:pPr>
        <w:spacing w:before="0" w:after="0" w:line="259" w:lineRule="auto"/>
        <w:ind w:left="854" w:right="92"/>
        <w:jc w:val="both"/>
        <w:rPr>
          <w:rFonts w:cs="Arial"/>
          <w:sz w:val="22"/>
          <w:szCs w:val="22"/>
        </w:rPr>
      </w:pPr>
      <w:r w:rsidRPr="0060086E">
        <w:rPr>
          <w:rFonts w:cs="Arial"/>
          <w:sz w:val="22"/>
          <w:szCs w:val="22"/>
        </w:rPr>
        <w:t>Marzenna Suski</w:t>
      </w:r>
      <w:r w:rsidR="00366DD8" w:rsidRPr="0060086E">
        <w:rPr>
          <w:rFonts w:cs="Arial"/>
          <w:sz w:val="22"/>
          <w:szCs w:val="22"/>
        </w:rPr>
        <w:t xml:space="preserve">, tel. </w:t>
      </w:r>
      <w:r w:rsidR="00566D8B" w:rsidRPr="0060086E">
        <w:rPr>
          <w:rFonts w:cs="Arial"/>
          <w:caps/>
          <w:sz w:val="22"/>
          <w:szCs w:val="22"/>
        </w:rPr>
        <w:t>29 765 4</w:t>
      </w:r>
      <w:r w:rsidRPr="0060086E">
        <w:rPr>
          <w:rFonts w:cs="Arial"/>
          <w:caps/>
          <w:sz w:val="22"/>
          <w:szCs w:val="22"/>
        </w:rPr>
        <w:t>2</w:t>
      </w:r>
      <w:r w:rsidR="00566D8B" w:rsidRPr="0060086E">
        <w:rPr>
          <w:rFonts w:cs="Arial"/>
          <w:caps/>
          <w:sz w:val="22"/>
          <w:szCs w:val="22"/>
        </w:rPr>
        <w:t xml:space="preserve"> </w:t>
      </w:r>
      <w:r w:rsidRPr="0060086E">
        <w:rPr>
          <w:rFonts w:cs="Arial"/>
          <w:caps/>
          <w:sz w:val="22"/>
          <w:szCs w:val="22"/>
        </w:rPr>
        <w:t>71</w:t>
      </w:r>
      <w:r w:rsidR="00366DD8" w:rsidRPr="0060086E">
        <w:rPr>
          <w:rFonts w:cs="Arial"/>
          <w:sz w:val="22"/>
          <w:szCs w:val="22"/>
        </w:rPr>
        <w:t>;</w:t>
      </w:r>
    </w:p>
    <w:p w14:paraId="6E3DEF82" w14:textId="7C10926C" w:rsidR="00366DD8" w:rsidRPr="0060086E" w:rsidRDefault="00366DD8" w:rsidP="001C7202">
      <w:pPr>
        <w:numPr>
          <w:ilvl w:val="0"/>
          <w:numId w:val="29"/>
        </w:numPr>
        <w:spacing w:before="0" w:after="0" w:line="259" w:lineRule="auto"/>
        <w:ind w:left="852" w:right="92" w:hanging="426"/>
        <w:jc w:val="both"/>
        <w:rPr>
          <w:rFonts w:cs="Arial"/>
          <w:sz w:val="22"/>
          <w:szCs w:val="22"/>
        </w:rPr>
      </w:pPr>
      <w:r w:rsidRPr="0060086E">
        <w:rPr>
          <w:rFonts w:cs="Arial"/>
          <w:sz w:val="22"/>
          <w:szCs w:val="22"/>
        </w:rPr>
        <w:t>w zakresie merytorycznym:</w:t>
      </w:r>
    </w:p>
    <w:p w14:paraId="591A504D" w14:textId="77777777" w:rsidR="00F246E8" w:rsidRDefault="008A17AC" w:rsidP="008A17AC">
      <w:pPr>
        <w:spacing w:before="0" w:after="0" w:line="259" w:lineRule="auto"/>
        <w:ind w:left="144" w:right="92" w:firstLine="708"/>
        <w:jc w:val="both"/>
        <w:rPr>
          <w:rStyle w:val="Domylnaczcionkaakapitu2"/>
          <w:sz w:val="22"/>
          <w:szCs w:val="22"/>
        </w:rPr>
      </w:pPr>
      <w:r w:rsidRPr="008A17AC">
        <w:rPr>
          <w:rStyle w:val="Domylnaczcionkaakapitu2"/>
          <w:sz w:val="22"/>
          <w:szCs w:val="22"/>
        </w:rPr>
        <w:t>Anna Dobkowska – Dyrektor Wydziału Organizacji i Kadr tel. 29 764 68 11 wew. 212</w:t>
      </w:r>
    </w:p>
    <w:p w14:paraId="61878066" w14:textId="77777777" w:rsidR="008A17AC" w:rsidRDefault="008A17AC" w:rsidP="003A3C34">
      <w:pPr>
        <w:spacing w:before="0" w:after="0" w:line="259" w:lineRule="auto"/>
        <w:ind w:right="92"/>
        <w:jc w:val="both"/>
        <w:rPr>
          <w:rFonts w:cs="Arial"/>
          <w:b/>
          <w:sz w:val="22"/>
          <w:szCs w:val="22"/>
        </w:rPr>
      </w:pPr>
    </w:p>
    <w:p w14:paraId="2655AE82" w14:textId="77777777" w:rsidR="00460B02" w:rsidRPr="0060086E" w:rsidRDefault="00BF0D2C" w:rsidP="003A3C34">
      <w:pPr>
        <w:spacing w:before="0" w:after="0" w:line="259" w:lineRule="auto"/>
        <w:ind w:right="92"/>
        <w:jc w:val="both"/>
        <w:rPr>
          <w:rFonts w:cs="Arial"/>
          <w:b/>
          <w:sz w:val="22"/>
          <w:szCs w:val="22"/>
        </w:rPr>
      </w:pPr>
      <w:r>
        <w:rPr>
          <w:rFonts w:cs="Arial"/>
          <w:b/>
          <w:sz w:val="22"/>
          <w:szCs w:val="22"/>
        </w:rPr>
        <w:t>Rozdział XIII Wyjaś</w:t>
      </w:r>
      <w:r w:rsidR="00460B02" w:rsidRPr="0060086E">
        <w:rPr>
          <w:rFonts w:cs="Arial"/>
          <w:b/>
          <w:sz w:val="22"/>
          <w:szCs w:val="22"/>
        </w:rPr>
        <w:t>nienia treści SWZ</w:t>
      </w:r>
    </w:p>
    <w:p w14:paraId="401488D1" w14:textId="77777777" w:rsidR="00366DD8" w:rsidRPr="0060086E" w:rsidRDefault="00366DD8" w:rsidP="001C7202">
      <w:pPr>
        <w:numPr>
          <w:ilvl w:val="1"/>
          <w:numId w:val="31"/>
        </w:numPr>
        <w:spacing w:before="0" w:after="0" w:line="259" w:lineRule="auto"/>
        <w:ind w:left="284" w:right="91" w:hanging="284"/>
        <w:jc w:val="both"/>
        <w:rPr>
          <w:rFonts w:cs="Arial"/>
          <w:sz w:val="22"/>
          <w:szCs w:val="22"/>
        </w:rPr>
      </w:pPr>
      <w:r w:rsidRPr="0060086E">
        <w:rPr>
          <w:rFonts w:cs="Arial"/>
          <w:sz w:val="22"/>
          <w:szCs w:val="22"/>
        </w:rPr>
        <w:t>Wykonawca może zwrócić się do zamawiającego z wnioskiem o wyjaśnienie treści SWZ.</w:t>
      </w:r>
    </w:p>
    <w:p w14:paraId="6ED1A0BA" w14:textId="77777777" w:rsidR="00366DD8" w:rsidRPr="0060086E" w:rsidRDefault="00366DD8" w:rsidP="001C7202">
      <w:pPr>
        <w:numPr>
          <w:ilvl w:val="1"/>
          <w:numId w:val="31"/>
        </w:numPr>
        <w:spacing w:before="0" w:after="0" w:line="259" w:lineRule="auto"/>
        <w:ind w:left="284" w:right="91" w:hanging="284"/>
        <w:jc w:val="both"/>
        <w:rPr>
          <w:rFonts w:cs="Arial"/>
          <w:sz w:val="22"/>
          <w:szCs w:val="22"/>
        </w:rPr>
      </w:pPr>
      <w:r w:rsidRPr="0060086E">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B0FE180" w14:textId="77777777" w:rsidR="00366DD8" w:rsidRPr="0060086E" w:rsidRDefault="00366DD8" w:rsidP="001C7202">
      <w:pPr>
        <w:numPr>
          <w:ilvl w:val="1"/>
          <w:numId w:val="31"/>
        </w:numPr>
        <w:spacing w:before="0" w:after="0" w:line="259" w:lineRule="auto"/>
        <w:ind w:left="284" w:right="91" w:hanging="284"/>
        <w:jc w:val="both"/>
        <w:rPr>
          <w:rFonts w:cs="Arial"/>
          <w:sz w:val="22"/>
          <w:szCs w:val="22"/>
        </w:rPr>
      </w:pPr>
      <w:r w:rsidRPr="0060086E">
        <w:rPr>
          <w:rFonts w:cs="Arial"/>
          <w:sz w:val="22"/>
          <w:szCs w:val="22"/>
        </w:rPr>
        <w:t xml:space="preserve">Jeżeli zamawiający nie udzieli wyjaśnień w terminie, o którym mowa w ust. </w:t>
      </w:r>
      <w:r w:rsidR="00247232" w:rsidRPr="0060086E">
        <w:rPr>
          <w:rFonts w:cs="Arial"/>
          <w:sz w:val="22"/>
          <w:szCs w:val="22"/>
        </w:rPr>
        <w:t>2</w:t>
      </w:r>
      <w:r w:rsidRPr="0060086E">
        <w:rPr>
          <w:rFonts w:cs="Arial"/>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247232" w:rsidRPr="0060086E">
        <w:rPr>
          <w:rFonts w:cs="Arial"/>
          <w:sz w:val="22"/>
          <w:szCs w:val="22"/>
        </w:rPr>
        <w:t>2</w:t>
      </w:r>
      <w:r w:rsidRPr="0060086E">
        <w:rPr>
          <w:rFonts w:cs="Arial"/>
          <w:sz w:val="22"/>
          <w:szCs w:val="22"/>
        </w:rPr>
        <w:t>, zamawiający nie ma obowiązku udzielania wyjaśnień SWZ oraz obowiązku przedłużenia terminu składania ofert.</w:t>
      </w:r>
    </w:p>
    <w:p w14:paraId="2B4AD4ED" w14:textId="77777777" w:rsidR="00366DD8" w:rsidRPr="0060086E" w:rsidRDefault="00366DD8" w:rsidP="001C7202">
      <w:pPr>
        <w:numPr>
          <w:ilvl w:val="1"/>
          <w:numId w:val="31"/>
        </w:numPr>
        <w:spacing w:before="0" w:after="0" w:line="259" w:lineRule="auto"/>
        <w:ind w:left="284" w:right="91" w:hanging="284"/>
        <w:jc w:val="both"/>
        <w:rPr>
          <w:rFonts w:cs="Arial"/>
          <w:sz w:val="22"/>
          <w:szCs w:val="22"/>
        </w:rPr>
      </w:pPr>
      <w:r w:rsidRPr="0060086E">
        <w:rPr>
          <w:rFonts w:cs="Arial"/>
          <w:sz w:val="22"/>
          <w:szCs w:val="22"/>
        </w:rPr>
        <w:t xml:space="preserve">Przedłużenie terminu składania ofert, o których mowa w ust. </w:t>
      </w:r>
      <w:r w:rsidR="00247232" w:rsidRPr="0060086E">
        <w:rPr>
          <w:rFonts w:cs="Arial"/>
          <w:sz w:val="22"/>
          <w:szCs w:val="22"/>
        </w:rPr>
        <w:t>3</w:t>
      </w:r>
      <w:r w:rsidRPr="0060086E">
        <w:rPr>
          <w:rFonts w:cs="Arial"/>
          <w:sz w:val="22"/>
          <w:szCs w:val="22"/>
        </w:rPr>
        <w:t>, nie wpływa na bieg terminu składania wniosku o wyjaśnienie treści SWZ.</w:t>
      </w:r>
    </w:p>
    <w:p w14:paraId="70D75173" w14:textId="77777777" w:rsidR="009C09C8" w:rsidRPr="0060086E" w:rsidRDefault="009C09C8" w:rsidP="003A3C34">
      <w:pPr>
        <w:spacing w:before="0" w:after="0" w:line="259" w:lineRule="auto"/>
        <w:ind w:right="92"/>
        <w:jc w:val="both"/>
        <w:rPr>
          <w:rFonts w:cs="Arial"/>
          <w:b/>
          <w:sz w:val="22"/>
          <w:szCs w:val="22"/>
        </w:rPr>
      </w:pPr>
    </w:p>
    <w:p w14:paraId="0F5CA250" w14:textId="77777777" w:rsidR="00460B02" w:rsidRPr="0060086E" w:rsidRDefault="00460B02" w:rsidP="003A3C34">
      <w:pPr>
        <w:spacing w:before="0" w:after="0" w:line="259" w:lineRule="auto"/>
        <w:ind w:right="91"/>
        <w:jc w:val="both"/>
        <w:rPr>
          <w:rFonts w:cs="Arial"/>
          <w:b/>
          <w:sz w:val="22"/>
          <w:szCs w:val="22"/>
        </w:rPr>
      </w:pPr>
      <w:r w:rsidRPr="0060086E">
        <w:rPr>
          <w:rFonts w:cs="Arial"/>
          <w:b/>
          <w:sz w:val="22"/>
          <w:szCs w:val="22"/>
        </w:rPr>
        <w:t>Rozdział XIV Opis sposobu przygotowania ofert</w:t>
      </w:r>
      <w:r w:rsidR="00986BCB" w:rsidRPr="0060086E">
        <w:rPr>
          <w:rFonts w:cs="Arial"/>
          <w:b/>
          <w:sz w:val="22"/>
          <w:szCs w:val="22"/>
        </w:rPr>
        <w:t>y</w:t>
      </w:r>
      <w:r w:rsidRPr="0060086E">
        <w:rPr>
          <w:rFonts w:cs="Arial"/>
          <w:b/>
          <w:sz w:val="22"/>
          <w:szCs w:val="22"/>
        </w:rPr>
        <w:t xml:space="preserve"> oraz wymagania formalne dotyczące składanych oświadczeń i dokumentów</w:t>
      </w:r>
    </w:p>
    <w:p w14:paraId="6FCBA283" w14:textId="77777777" w:rsidR="0006656E" w:rsidRPr="0060086E" w:rsidRDefault="0006656E" w:rsidP="001C7202">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Wykonawca może złożyć tylko jedną ofertę.</w:t>
      </w:r>
    </w:p>
    <w:p w14:paraId="7226786B" w14:textId="77777777" w:rsidR="0006656E" w:rsidRPr="0060086E" w:rsidRDefault="0006656E" w:rsidP="001C7202">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Treść oferty musi odpowiadać treści SWZ.</w:t>
      </w:r>
    </w:p>
    <w:p w14:paraId="48E69263" w14:textId="77777777" w:rsidR="004F3B9D" w:rsidRPr="00E942EE" w:rsidRDefault="0006656E" w:rsidP="001C7202">
      <w:pPr>
        <w:numPr>
          <w:ilvl w:val="0"/>
          <w:numId w:val="50"/>
        </w:numPr>
        <w:tabs>
          <w:tab w:val="clear" w:pos="1990"/>
          <w:tab w:val="left" w:pos="284"/>
        </w:tabs>
        <w:spacing w:before="0" w:after="0" w:line="259" w:lineRule="auto"/>
        <w:ind w:left="284" w:hanging="284"/>
        <w:jc w:val="both"/>
        <w:rPr>
          <w:rFonts w:eastAsia="Verdana" w:cs="Arial"/>
          <w:b/>
          <w:sz w:val="22"/>
          <w:szCs w:val="22"/>
        </w:rPr>
      </w:pPr>
      <w:r w:rsidRPr="00E942EE">
        <w:rPr>
          <w:rFonts w:eastAsia="Verdana" w:cs="Arial"/>
          <w:sz w:val="22"/>
          <w:szCs w:val="22"/>
        </w:rPr>
        <w:t xml:space="preserve">Ofertę składa się na Formularzu Ofertowym – zgodnie z </w:t>
      </w:r>
      <w:r w:rsidRPr="00E942EE">
        <w:rPr>
          <w:rFonts w:eastAsia="Verdana" w:cs="Arial"/>
          <w:b/>
          <w:sz w:val="22"/>
          <w:szCs w:val="22"/>
        </w:rPr>
        <w:t xml:space="preserve">Załącznikiem nr 1 do </w:t>
      </w:r>
      <w:r w:rsidRPr="003B451E">
        <w:rPr>
          <w:rFonts w:eastAsia="Verdana" w:cs="Arial"/>
          <w:b/>
          <w:sz w:val="22"/>
          <w:szCs w:val="22"/>
        </w:rPr>
        <w:t>SWZ</w:t>
      </w:r>
      <w:r w:rsidR="00573C87" w:rsidRPr="003B451E">
        <w:rPr>
          <w:b/>
          <w:color w:val="000000"/>
          <w:sz w:val="22"/>
          <w:szCs w:val="22"/>
          <w:lang w:eastAsia="zh-CN"/>
        </w:rPr>
        <w:t>.</w:t>
      </w:r>
    </w:p>
    <w:p w14:paraId="508AC0FF" w14:textId="77777777" w:rsidR="0006656E" w:rsidRPr="0060086E" w:rsidRDefault="0006656E" w:rsidP="003A3C34">
      <w:pPr>
        <w:tabs>
          <w:tab w:val="left" w:pos="284"/>
        </w:tabs>
        <w:spacing w:before="0" w:after="0" w:line="259" w:lineRule="auto"/>
        <w:ind w:left="284"/>
        <w:jc w:val="both"/>
        <w:rPr>
          <w:rFonts w:eastAsia="Verdana" w:cs="Arial"/>
          <w:sz w:val="22"/>
          <w:szCs w:val="22"/>
        </w:rPr>
      </w:pPr>
      <w:r w:rsidRPr="0060086E">
        <w:rPr>
          <w:rFonts w:eastAsia="Verdana" w:cs="Arial"/>
          <w:sz w:val="22"/>
          <w:szCs w:val="22"/>
        </w:rPr>
        <w:t>Wraz z ofertą Wykonawca jest zobowiązany złożyć:</w:t>
      </w:r>
    </w:p>
    <w:p w14:paraId="761AD917" w14:textId="22CE2788" w:rsidR="0006656E" w:rsidRPr="0060086E" w:rsidRDefault="0006656E" w:rsidP="001C7202">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oświadczenia, o których mowa w Rozdziale IX ust. 1 SWZ</w:t>
      </w:r>
      <w:r w:rsidR="00C92467" w:rsidRPr="0060086E">
        <w:rPr>
          <w:rFonts w:eastAsia="Verdana" w:cs="Arial"/>
          <w:sz w:val="22"/>
          <w:szCs w:val="22"/>
        </w:rPr>
        <w:t xml:space="preserve"> </w:t>
      </w:r>
      <w:r w:rsidR="00C33BA5" w:rsidRPr="0060086E">
        <w:rPr>
          <w:rFonts w:eastAsia="Verdana" w:cs="Arial"/>
          <w:sz w:val="22"/>
          <w:szCs w:val="22"/>
        </w:rPr>
        <w:t>-</w:t>
      </w:r>
      <w:r w:rsidR="00C92467" w:rsidRPr="0060086E">
        <w:rPr>
          <w:rFonts w:eastAsia="Verdana" w:cs="Arial"/>
          <w:sz w:val="22"/>
          <w:szCs w:val="22"/>
        </w:rPr>
        <w:t xml:space="preserve">zgodnie z </w:t>
      </w:r>
      <w:r w:rsidR="00C92467" w:rsidRPr="0060086E">
        <w:rPr>
          <w:rFonts w:eastAsia="Verdana" w:cs="Arial"/>
          <w:b/>
          <w:sz w:val="22"/>
          <w:szCs w:val="22"/>
        </w:rPr>
        <w:t>Załącznikiem nr 2 do SWZ</w:t>
      </w:r>
      <w:r w:rsidRPr="0060086E">
        <w:rPr>
          <w:rFonts w:eastAsia="Verdana" w:cs="Arial"/>
          <w:sz w:val="22"/>
          <w:szCs w:val="22"/>
        </w:rPr>
        <w:t>;</w:t>
      </w:r>
    </w:p>
    <w:p w14:paraId="7F073B1E" w14:textId="59CF4E44" w:rsidR="0006656E" w:rsidRPr="0060086E" w:rsidRDefault="0006656E" w:rsidP="001C7202">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zobowiązanie innego podmiotu</w:t>
      </w:r>
      <w:r w:rsidR="00DD2C6F" w:rsidRPr="0060086E">
        <w:rPr>
          <w:rFonts w:eastAsia="Verdana" w:cs="Arial"/>
          <w:sz w:val="22"/>
          <w:szCs w:val="22"/>
        </w:rPr>
        <w:t xml:space="preserve"> wraz z oświadczeniem tego podmiotu</w:t>
      </w:r>
      <w:r w:rsidRPr="0060086E">
        <w:rPr>
          <w:rFonts w:eastAsia="Verdana" w:cs="Arial"/>
          <w:sz w:val="22"/>
          <w:szCs w:val="22"/>
        </w:rPr>
        <w:t>, o któr</w:t>
      </w:r>
      <w:r w:rsidR="00DD2C6F" w:rsidRPr="0060086E">
        <w:rPr>
          <w:rFonts w:eastAsia="Verdana" w:cs="Arial"/>
          <w:sz w:val="22"/>
          <w:szCs w:val="22"/>
        </w:rPr>
        <w:t>ych</w:t>
      </w:r>
      <w:r w:rsidRPr="0060086E">
        <w:rPr>
          <w:rFonts w:eastAsia="Verdana" w:cs="Arial"/>
          <w:sz w:val="22"/>
          <w:szCs w:val="22"/>
        </w:rPr>
        <w:t xml:space="preserve"> mowa w Rozdziale X ust. 3</w:t>
      </w:r>
      <w:r w:rsidR="00DD2C6F" w:rsidRPr="0060086E">
        <w:rPr>
          <w:rFonts w:eastAsia="Verdana" w:cs="Arial"/>
          <w:sz w:val="22"/>
          <w:szCs w:val="22"/>
        </w:rPr>
        <w:t xml:space="preserve"> i ust. 6</w:t>
      </w:r>
      <w:r w:rsidRPr="0060086E">
        <w:rPr>
          <w:rFonts w:eastAsia="Verdana" w:cs="Arial"/>
          <w:sz w:val="22"/>
          <w:szCs w:val="22"/>
        </w:rPr>
        <w:t xml:space="preserve"> SWZ</w:t>
      </w:r>
      <w:r w:rsidR="00DD2C6F" w:rsidRPr="0060086E">
        <w:rPr>
          <w:rFonts w:eastAsia="Verdana" w:cs="Arial"/>
          <w:sz w:val="22"/>
          <w:szCs w:val="22"/>
        </w:rPr>
        <w:t xml:space="preserve"> </w:t>
      </w:r>
      <w:r w:rsidR="00C33BA5" w:rsidRPr="0060086E">
        <w:rPr>
          <w:rFonts w:eastAsia="Verdana" w:cs="Arial"/>
          <w:sz w:val="22"/>
          <w:szCs w:val="22"/>
        </w:rPr>
        <w:t xml:space="preserve">– zgodnie z </w:t>
      </w:r>
      <w:r w:rsidR="00807ACA" w:rsidRPr="0060086E">
        <w:rPr>
          <w:rFonts w:eastAsia="Verdana" w:cs="Arial"/>
          <w:b/>
          <w:sz w:val="22"/>
          <w:szCs w:val="22"/>
        </w:rPr>
        <w:t>załącznik</w:t>
      </w:r>
      <w:r w:rsidR="00C33BA5" w:rsidRPr="0060086E">
        <w:rPr>
          <w:rFonts w:eastAsia="Verdana" w:cs="Arial"/>
          <w:b/>
          <w:sz w:val="22"/>
          <w:szCs w:val="22"/>
        </w:rPr>
        <w:t>iem</w:t>
      </w:r>
      <w:r w:rsidR="007757E5" w:rsidRPr="0060086E">
        <w:rPr>
          <w:rFonts w:eastAsia="Verdana" w:cs="Arial"/>
          <w:b/>
          <w:sz w:val="22"/>
          <w:szCs w:val="22"/>
        </w:rPr>
        <w:t xml:space="preserve"> nr</w:t>
      </w:r>
      <w:r w:rsidR="004431DC" w:rsidRPr="0060086E">
        <w:rPr>
          <w:rFonts w:eastAsia="Verdana" w:cs="Arial"/>
          <w:b/>
          <w:sz w:val="22"/>
          <w:szCs w:val="22"/>
        </w:rPr>
        <w:t xml:space="preserve"> </w:t>
      </w:r>
      <w:r w:rsidR="00807ACA" w:rsidRPr="0060086E">
        <w:rPr>
          <w:rFonts w:eastAsia="Verdana" w:cs="Arial"/>
          <w:b/>
          <w:sz w:val="22"/>
          <w:szCs w:val="22"/>
        </w:rPr>
        <w:t>3 i załącznik</w:t>
      </w:r>
      <w:r w:rsidR="00C33BA5" w:rsidRPr="0060086E">
        <w:rPr>
          <w:rFonts w:eastAsia="Verdana" w:cs="Arial"/>
          <w:b/>
          <w:sz w:val="22"/>
          <w:szCs w:val="22"/>
        </w:rPr>
        <w:t>iem</w:t>
      </w:r>
      <w:r w:rsidR="007757E5" w:rsidRPr="0060086E">
        <w:rPr>
          <w:rFonts w:eastAsia="Verdana" w:cs="Arial"/>
          <w:b/>
          <w:sz w:val="22"/>
          <w:szCs w:val="22"/>
        </w:rPr>
        <w:t xml:space="preserve"> nr</w:t>
      </w:r>
      <w:r w:rsidR="00807ACA" w:rsidRPr="0060086E">
        <w:rPr>
          <w:rFonts w:eastAsia="Verdana" w:cs="Arial"/>
          <w:b/>
          <w:sz w:val="22"/>
          <w:szCs w:val="22"/>
        </w:rPr>
        <w:t xml:space="preserve"> 3a do SWZ</w:t>
      </w:r>
      <w:r w:rsidR="00DD2C6F" w:rsidRPr="0060086E">
        <w:rPr>
          <w:rFonts w:eastAsia="Verdana" w:cs="Arial"/>
          <w:b/>
          <w:sz w:val="22"/>
          <w:szCs w:val="22"/>
        </w:rPr>
        <w:t xml:space="preserve"> </w:t>
      </w:r>
      <w:r w:rsidRPr="0060086E">
        <w:rPr>
          <w:rFonts w:eastAsia="Verdana" w:cs="Arial"/>
          <w:b/>
          <w:sz w:val="22"/>
          <w:szCs w:val="22"/>
        </w:rPr>
        <w:t xml:space="preserve"> </w:t>
      </w:r>
      <w:r w:rsidRPr="0060086E">
        <w:rPr>
          <w:rFonts w:eastAsia="Verdana" w:cs="Arial"/>
          <w:sz w:val="22"/>
          <w:szCs w:val="22"/>
        </w:rPr>
        <w:t>(je</w:t>
      </w:r>
      <w:r w:rsidR="00B00B6C" w:rsidRPr="0060086E">
        <w:rPr>
          <w:rFonts w:eastAsia="Verdana" w:cs="Arial"/>
          <w:sz w:val="22"/>
          <w:szCs w:val="22"/>
        </w:rPr>
        <w:t>ś</w:t>
      </w:r>
      <w:r w:rsidRPr="0060086E">
        <w:rPr>
          <w:rFonts w:eastAsia="Verdana" w:cs="Arial"/>
          <w:sz w:val="22"/>
          <w:szCs w:val="22"/>
        </w:rPr>
        <w:t>li dotyczy);</w:t>
      </w:r>
    </w:p>
    <w:p w14:paraId="5373E02A" w14:textId="77777777" w:rsidR="00807ACA" w:rsidRPr="0060086E" w:rsidRDefault="00807ACA" w:rsidP="001C7202">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oświ</w:t>
      </w:r>
      <w:r w:rsidR="00903A8A" w:rsidRPr="0060086E">
        <w:rPr>
          <w:rFonts w:eastAsia="Verdana" w:cs="Arial"/>
          <w:sz w:val="22"/>
          <w:szCs w:val="22"/>
        </w:rPr>
        <w:t>a</w:t>
      </w:r>
      <w:r w:rsidRPr="0060086E">
        <w:rPr>
          <w:rFonts w:eastAsia="Verdana" w:cs="Arial"/>
          <w:sz w:val="22"/>
          <w:szCs w:val="22"/>
        </w:rPr>
        <w:t xml:space="preserve">dczenie podmiotów wspólnie ubiegających się o udzielenie zamówienia, o którym mowa </w:t>
      </w:r>
      <w:r w:rsidR="004E690B" w:rsidRPr="0060086E">
        <w:rPr>
          <w:rFonts w:eastAsia="Verdana" w:cs="Arial"/>
          <w:sz w:val="22"/>
          <w:szCs w:val="22"/>
        </w:rPr>
        <w:br/>
      </w:r>
      <w:r w:rsidRPr="0060086E">
        <w:rPr>
          <w:rFonts w:eastAsia="Verdana" w:cs="Arial"/>
          <w:sz w:val="22"/>
          <w:szCs w:val="22"/>
        </w:rPr>
        <w:t>w Rozdziale XI ust.</w:t>
      </w:r>
      <w:r w:rsidR="00986BCB" w:rsidRPr="0060086E">
        <w:rPr>
          <w:rFonts w:eastAsia="Verdana" w:cs="Arial"/>
          <w:sz w:val="22"/>
          <w:szCs w:val="22"/>
        </w:rPr>
        <w:t xml:space="preserve"> </w:t>
      </w:r>
      <w:r w:rsidR="00B00B6C" w:rsidRPr="0060086E">
        <w:rPr>
          <w:rFonts w:eastAsia="Verdana" w:cs="Arial"/>
          <w:sz w:val="22"/>
          <w:szCs w:val="22"/>
        </w:rPr>
        <w:t>3</w:t>
      </w:r>
      <w:r w:rsidRPr="0060086E">
        <w:rPr>
          <w:rFonts w:eastAsia="Verdana" w:cs="Arial"/>
          <w:sz w:val="22"/>
          <w:szCs w:val="22"/>
        </w:rPr>
        <w:t xml:space="preserve"> SWZ  </w:t>
      </w:r>
      <w:r w:rsidR="00B00B6C" w:rsidRPr="0060086E">
        <w:rPr>
          <w:rFonts w:eastAsia="Verdana" w:cs="Arial"/>
          <w:sz w:val="22"/>
          <w:szCs w:val="22"/>
        </w:rPr>
        <w:t xml:space="preserve">- </w:t>
      </w:r>
      <w:r w:rsidR="00B00B6C" w:rsidRPr="005600A5">
        <w:rPr>
          <w:rFonts w:eastAsia="Verdana" w:cs="Arial"/>
          <w:b/>
          <w:color w:val="000000"/>
          <w:sz w:val="22"/>
          <w:szCs w:val="22"/>
        </w:rPr>
        <w:t>zg</w:t>
      </w:r>
      <w:r w:rsidR="00B00B6C" w:rsidRPr="008A17AC">
        <w:rPr>
          <w:rFonts w:eastAsia="Verdana" w:cs="Arial"/>
          <w:b/>
          <w:color w:val="000000"/>
          <w:sz w:val="22"/>
          <w:szCs w:val="22"/>
        </w:rPr>
        <w:t xml:space="preserve">odnie z </w:t>
      </w:r>
      <w:r w:rsidRPr="008A17AC">
        <w:rPr>
          <w:rFonts w:eastAsia="Verdana" w:cs="Arial"/>
          <w:b/>
          <w:color w:val="000000"/>
          <w:sz w:val="22"/>
          <w:szCs w:val="22"/>
        </w:rPr>
        <w:t>załącznik</w:t>
      </w:r>
      <w:r w:rsidR="00A4516F" w:rsidRPr="008A17AC">
        <w:rPr>
          <w:rFonts w:eastAsia="Verdana" w:cs="Arial"/>
          <w:b/>
          <w:color w:val="000000"/>
          <w:sz w:val="22"/>
          <w:szCs w:val="22"/>
        </w:rPr>
        <w:t>i</w:t>
      </w:r>
      <w:r w:rsidR="00B00B6C" w:rsidRPr="008A17AC">
        <w:rPr>
          <w:rFonts w:eastAsia="Verdana" w:cs="Arial"/>
          <w:b/>
          <w:color w:val="000000"/>
          <w:sz w:val="22"/>
          <w:szCs w:val="22"/>
        </w:rPr>
        <w:t>em nr</w:t>
      </w:r>
      <w:r w:rsidR="00750F70" w:rsidRPr="008A17AC">
        <w:rPr>
          <w:rFonts w:eastAsia="Verdana" w:cs="Arial"/>
          <w:b/>
          <w:color w:val="000000"/>
          <w:sz w:val="22"/>
          <w:szCs w:val="22"/>
        </w:rPr>
        <w:t xml:space="preserve"> </w:t>
      </w:r>
      <w:r w:rsidR="008A17AC" w:rsidRPr="008A17AC">
        <w:rPr>
          <w:rFonts w:eastAsia="Verdana" w:cs="Arial"/>
          <w:b/>
          <w:color w:val="000000"/>
          <w:sz w:val="22"/>
          <w:szCs w:val="22"/>
        </w:rPr>
        <w:t>6</w:t>
      </w:r>
      <w:r w:rsidRPr="008A17AC">
        <w:rPr>
          <w:rFonts w:eastAsia="Verdana" w:cs="Arial"/>
          <w:b/>
          <w:color w:val="000000"/>
          <w:sz w:val="22"/>
          <w:szCs w:val="22"/>
        </w:rPr>
        <w:t xml:space="preserve"> do SWZ</w:t>
      </w:r>
      <w:r w:rsidRPr="008A17AC">
        <w:rPr>
          <w:rFonts w:eastAsia="Verdana" w:cs="Arial"/>
          <w:color w:val="000000"/>
          <w:sz w:val="22"/>
          <w:szCs w:val="22"/>
        </w:rPr>
        <w:t xml:space="preserve"> (</w:t>
      </w:r>
      <w:r w:rsidR="00825022" w:rsidRPr="008A17AC">
        <w:rPr>
          <w:rFonts w:eastAsia="Verdana" w:cs="Arial"/>
          <w:sz w:val="22"/>
          <w:szCs w:val="22"/>
        </w:rPr>
        <w:t>j</w:t>
      </w:r>
      <w:r w:rsidRPr="008A17AC">
        <w:rPr>
          <w:rFonts w:eastAsia="Verdana" w:cs="Arial"/>
          <w:sz w:val="22"/>
          <w:szCs w:val="22"/>
        </w:rPr>
        <w:t>eśli</w:t>
      </w:r>
      <w:r w:rsidRPr="0060086E">
        <w:rPr>
          <w:rFonts w:eastAsia="Verdana" w:cs="Arial"/>
          <w:sz w:val="22"/>
          <w:szCs w:val="22"/>
        </w:rPr>
        <w:t xml:space="preserve"> dotyczy)</w:t>
      </w:r>
      <w:r w:rsidR="00B00B6C" w:rsidRPr="0060086E">
        <w:rPr>
          <w:rFonts w:eastAsia="Verdana" w:cs="Arial"/>
          <w:sz w:val="22"/>
          <w:szCs w:val="22"/>
        </w:rPr>
        <w:t>;</w:t>
      </w:r>
    </w:p>
    <w:p w14:paraId="1F6B8540" w14:textId="00FA79F2" w:rsidR="0006656E" w:rsidRPr="0060086E" w:rsidRDefault="0006656E" w:rsidP="001C7202">
      <w:pPr>
        <w:numPr>
          <w:ilvl w:val="0"/>
          <w:numId w:val="28"/>
        </w:numPr>
        <w:spacing w:before="0" w:after="0" w:line="259" w:lineRule="auto"/>
        <w:ind w:left="709" w:right="20" w:hanging="283"/>
        <w:jc w:val="both"/>
        <w:rPr>
          <w:rFonts w:eastAsia="Verdana" w:cs="Arial"/>
          <w:b/>
          <w:sz w:val="22"/>
          <w:szCs w:val="22"/>
        </w:rPr>
      </w:pPr>
      <w:r w:rsidRPr="0060086E">
        <w:rPr>
          <w:rFonts w:eastAsia="Verdana" w:cs="Arial"/>
          <w:sz w:val="22"/>
          <w:szCs w:val="22"/>
        </w:rPr>
        <w:t>dokumenty, z których wynika prawo do podpisania oferty; odpowiednie pełnomocnictwa (je</w:t>
      </w:r>
      <w:r w:rsidR="00C33BA5" w:rsidRPr="0060086E">
        <w:rPr>
          <w:rFonts w:eastAsia="Verdana" w:cs="Arial"/>
          <w:sz w:val="22"/>
          <w:szCs w:val="22"/>
        </w:rPr>
        <w:t>ś</w:t>
      </w:r>
      <w:r w:rsidRPr="0060086E">
        <w:rPr>
          <w:rFonts w:eastAsia="Verdana" w:cs="Arial"/>
          <w:sz w:val="22"/>
          <w:szCs w:val="22"/>
        </w:rPr>
        <w:t xml:space="preserve">li dotyczy). </w:t>
      </w:r>
    </w:p>
    <w:p w14:paraId="7AE3A17E" w14:textId="77777777" w:rsidR="00974F9D" w:rsidRPr="0060086E" w:rsidRDefault="00EC234B"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lastRenderedPageBreak/>
        <w:t>Ofertę, oświadczeni</w:t>
      </w:r>
      <w:r w:rsidR="003F28A7" w:rsidRPr="0060086E">
        <w:rPr>
          <w:rFonts w:cs="Arial"/>
          <w:bCs/>
          <w:sz w:val="22"/>
          <w:szCs w:val="22"/>
        </w:rPr>
        <w:t>e</w:t>
      </w:r>
      <w:r w:rsidRPr="0060086E">
        <w:rPr>
          <w:rFonts w:cs="Arial"/>
          <w:bCs/>
          <w:sz w:val="22"/>
          <w:szCs w:val="22"/>
        </w:rPr>
        <w:t>, o który</w:t>
      </w:r>
      <w:r w:rsidR="00472761" w:rsidRPr="0060086E">
        <w:rPr>
          <w:rFonts w:cs="Arial"/>
          <w:bCs/>
          <w:sz w:val="22"/>
          <w:szCs w:val="22"/>
        </w:rPr>
        <w:t>m</w:t>
      </w:r>
      <w:r w:rsidRPr="0060086E">
        <w:rPr>
          <w:rFonts w:cs="Arial"/>
          <w:bCs/>
          <w:sz w:val="22"/>
          <w:szCs w:val="22"/>
        </w:rPr>
        <w:t xml:space="preserve"> mowa w art. 125 ust. 1 </w:t>
      </w:r>
      <w:r w:rsidR="00AC5908" w:rsidRPr="0060086E">
        <w:rPr>
          <w:rFonts w:cs="Arial"/>
          <w:bCs/>
          <w:sz w:val="22"/>
          <w:szCs w:val="22"/>
        </w:rPr>
        <w:t>ustawy Pzp</w:t>
      </w:r>
      <w:r w:rsidRPr="0060086E">
        <w:rPr>
          <w:rFonts w:cs="Arial"/>
          <w:bCs/>
          <w:sz w:val="22"/>
          <w:szCs w:val="22"/>
        </w:rPr>
        <w:t>, podmiotowe środki dowodowe, pełnomocnictwa, zobowiązanie podmiotu udostępniającego zasoby sporządza się w postaci elektronicznej, w ogólnie dostępnych formatach danych</w:t>
      </w:r>
      <w:r w:rsidR="00974F9D" w:rsidRPr="0060086E">
        <w:rPr>
          <w:rFonts w:cs="Arial"/>
          <w:bCs/>
          <w:sz w:val="22"/>
          <w:szCs w:val="22"/>
        </w:rPr>
        <w:t xml:space="preserve">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9B7564A" w14:textId="77777777" w:rsidR="00384B75" w:rsidRPr="0060086E" w:rsidRDefault="00974F9D"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 </w:t>
      </w:r>
      <w:r w:rsidR="00384B75" w:rsidRPr="0060086E">
        <w:rPr>
          <w:rFonts w:cs="Arial"/>
          <w:bCs/>
          <w:sz w:val="22"/>
          <w:szCs w:val="22"/>
        </w:rPr>
        <w:t>Zamawiający  rekomenduje  wykorzystanie  formatów:  .pdf,  .</w:t>
      </w:r>
      <w:proofErr w:type="spellStart"/>
      <w:r w:rsidR="00384B75" w:rsidRPr="0060086E">
        <w:rPr>
          <w:rFonts w:cs="Arial"/>
          <w:bCs/>
          <w:sz w:val="22"/>
          <w:szCs w:val="22"/>
        </w:rPr>
        <w:t>doc</w:t>
      </w:r>
      <w:proofErr w:type="spellEnd"/>
      <w:r w:rsidR="00384B75" w:rsidRPr="0060086E">
        <w:rPr>
          <w:rFonts w:cs="Arial"/>
          <w:bCs/>
          <w:sz w:val="22"/>
          <w:szCs w:val="22"/>
        </w:rPr>
        <w:t>,  .xls,  .jpg,  (.</w:t>
      </w:r>
      <w:proofErr w:type="spellStart"/>
      <w:r w:rsidR="00384B75" w:rsidRPr="0060086E">
        <w:rPr>
          <w:rFonts w:cs="Arial"/>
          <w:bCs/>
          <w:sz w:val="22"/>
          <w:szCs w:val="22"/>
        </w:rPr>
        <w:t>jpeg</w:t>
      </w:r>
      <w:proofErr w:type="spellEnd"/>
      <w:r w:rsidR="00384B75" w:rsidRPr="0060086E">
        <w:rPr>
          <w:rFonts w:cs="Arial"/>
          <w:bCs/>
          <w:sz w:val="22"/>
          <w:szCs w:val="22"/>
        </w:rPr>
        <w:t>)</w:t>
      </w:r>
      <w:r w:rsidR="00A4516F" w:rsidRPr="0060086E">
        <w:rPr>
          <w:rFonts w:cs="Arial"/>
          <w:bCs/>
          <w:sz w:val="22"/>
          <w:szCs w:val="22"/>
        </w:rPr>
        <w:t xml:space="preserve"> ze szczególnym wskazaniem na .</w:t>
      </w:r>
      <w:r w:rsidR="00384B75" w:rsidRPr="0060086E">
        <w:rPr>
          <w:rFonts w:cs="Arial"/>
          <w:bCs/>
          <w:sz w:val="22"/>
          <w:szCs w:val="22"/>
        </w:rPr>
        <w:t>pdf.</w:t>
      </w:r>
    </w:p>
    <w:p w14:paraId="5975FD91" w14:textId="77777777" w:rsidR="00384B75" w:rsidRPr="0060086E" w:rsidRDefault="00384B75"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W  celu  ewentualnej  kompresji  danych  Zamawiający  rekomenduje  wyko</w:t>
      </w:r>
      <w:r w:rsidR="005A55D9" w:rsidRPr="0060086E">
        <w:rPr>
          <w:rFonts w:cs="Arial"/>
          <w:bCs/>
          <w:sz w:val="22"/>
          <w:szCs w:val="22"/>
        </w:rPr>
        <w:t xml:space="preserve">rzystanie jednego z formatów: </w:t>
      </w:r>
      <w:r w:rsidR="00E75BE5" w:rsidRPr="0060086E">
        <w:rPr>
          <w:rFonts w:cs="Arial"/>
          <w:bCs/>
          <w:sz w:val="22"/>
          <w:szCs w:val="22"/>
        </w:rPr>
        <w:t>.</w:t>
      </w:r>
      <w:r w:rsidRPr="0060086E">
        <w:rPr>
          <w:rFonts w:cs="Arial"/>
          <w:bCs/>
          <w:sz w:val="22"/>
          <w:szCs w:val="22"/>
        </w:rPr>
        <w:t>zip</w:t>
      </w:r>
      <w:r w:rsidR="009613BE" w:rsidRPr="0060086E">
        <w:rPr>
          <w:rFonts w:cs="Arial"/>
          <w:bCs/>
          <w:sz w:val="22"/>
          <w:szCs w:val="22"/>
        </w:rPr>
        <w:t xml:space="preserve"> </w:t>
      </w:r>
      <w:r w:rsidR="005A55D9" w:rsidRPr="0060086E">
        <w:rPr>
          <w:rFonts w:cs="Arial"/>
          <w:bCs/>
          <w:sz w:val="22"/>
          <w:szCs w:val="22"/>
        </w:rPr>
        <w:t xml:space="preserve">lub </w:t>
      </w:r>
      <w:r w:rsidR="00E75BE5" w:rsidRPr="0060086E">
        <w:rPr>
          <w:rFonts w:cs="Arial"/>
          <w:bCs/>
          <w:sz w:val="22"/>
          <w:szCs w:val="22"/>
        </w:rPr>
        <w:t>.</w:t>
      </w:r>
      <w:r w:rsidRPr="0060086E">
        <w:rPr>
          <w:rFonts w:cs="Arial"/>
          <w:bCs/>
          <w:sz w:val="22"/>
          <w:szCs w:val="22"/>
        </w:rPr>
        <w:t>7Z</w:t>
      </w:r>
      <w:r w:rsidR="005A55D9" w:rsidRPr="0060086E">
        <w:rPr>
          <w:rFonts w:cs="Arial"/>
          <w:bCs/>
          <w:sz w:val="22"/>
          <w:szCs w:val="22"/>
        </w:rPr>
        <w:t>.</w:t>
      </w:r>
    </w:p>
    <w:p w14:paraId="1E8D95B8" w14:textId="77777777" w:rsidR="00974F9D" w:rsidRPr="0060086E" w:rsidRDefault="00974F9D"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38B578DA" w14:textId="77777777" w:rsidR="003F28A7" w:rsidRPr="0060086E" w:rsidRDefault="003F28A7"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4EA2833" w14:textId="77777777" w:rsidR="00974F9D" w:rsidRPr="0060086E" w:rsidRDefault="003F28A7"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Oferta powinna być:</w:t>
      </w:r>
    </w:p>
    <w:p w14:paraId="461500AC" w14:textId="77777777" w:rsidR="003F28A7" w:rsidRPr="0060086E" w:rsidRDefault="003F28A7" w:rsidP="001C7202">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sporządzona na podstawie załączników do niniejszej SWZ w języku polskim,</w:t>
      </w:r>
    </w:p>
    <w:p w14:paraId="2EC79FA7" w14:textId="77777777" w:rsidR="003F28A7" w:rsidRPr="0060086E" w:rsidRDefault="003F28A7" w:rsidP="001C7202">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złożona przy użyciu środków ko</w:t>
      </w:r>
      <w:r w:rsidR="003777B1" w:rsidRPr="0060086E">
        <w:rPr>
          <w:rFonts w:cs="Arial"/>
          <w:bCs/>
          <w:sz w:val="22"/>
          <w:szCs w:val="22"/>
        </w:rPr>
        <w:t>m</w:t>
      </w:r>
      <w:r w:rsidRPr="0060086E">
        <w:rPr>
          <w:rFonts w:cs="Arial"/>
          <w:bCs/>
          <w:sz w:val="22"/>
          <w:szCs w:val="22"/>
        </w:rPr>
        <w:t>unikacji elektro</w:t>
      </w:r>
      <w:r w:rsidR="00BF0D2C">
        <w:rPr>
          <w:rFonts w:cs="Arial"/>
          <w:bCs/>
          <w:sz w:val="22"/>
          <w:szCs w:val="22"/>
        </w:rPr>
        <w:t>niczn</w:t>
      </w:r>
      <w:r w:rsidRPr="0060086E">
        <w:rPr>
          <w:rFonts w:cs="Arial"/>
          <w:bCs/>
          <w:sz w:val="22"/>
          <w:szCs w:val="22"/>
        </w:rPr>
        <w:t>ej tzn. za pośrednictwem Platformy</w:t>
      </w:r>
    </w:p>
    <w:p w14:paraId="3B4482FD" w14:textId="77777777" w:rsidR="003F28A7" w:rsidRPr="0060086E" w:rsidRDefault="003F28A7" w:rsidP="001C7202">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podpisana kwalifikowanym podpisem elektronicznym lub podpisem zaufanym lub podpisem osobistym przez osobę/osoby upoważnioną/upoważnione</w:t>
      </w:r>
      <w:r w:rsidR="00F9737F" w:rsidRPr="0060086E">
        <w:rPr>
          <w:rFonts w:cs="Arial"/>
          <w:bCs/>
          <w:sz w:val="22"/>
          <w:szCs w:val="22"/>
        </w:rPr>
        <w:t>.</w:t>
      </w:r>
    </w:p>
    <w:p w14:paraId="4E61FC06" w14:textId="77777777" w:rsidR="003F28A7" w:rsidRPr="0060086E" w:rsidRDefault="003F28A7" w:rsidP="001C7202">
      <w:pPr>
        <w:numPr>
          <w:ilvl w:val="0"/>
          <w:numId w:val="50"/>
        </w:numPr>
        <w:tabs>
          <w:tab w:val="clear" w:pos="1990"/>
          <w:tab w:val="left" w:pos="284"/>
        </w:tabs>
        <w:spacing w:before="0" w:after="0" w:line="259" w:lineRule="auto"/>
        <w:ind w:left="284" w:hanging="284"/>
        <w:jc w:val="both"/>
        <w:rPr>
          <w:rFonts w:cs="Arial"/>
          <w:bCs/>
          <w:sz w:val="22"/>
          <w:szCs w:val="22"/>
        </w:rPr>
      </w:pPr>
      <w:r w:rsidRPr="0060086E">
        <w:rPr>
          <w:rFonts w:cs="Arial"/>
          <w:bCs/>
          <w:sz w:val="22"/>
          <w:szCs w:val="22"/>
        </w:rPr>
        <w:t xml:space="preserve">Oferta powinna być podpisana przez osobę upoważnioną do reprezentowania Wykonawcy, zgodnie </w:t>
      </w:r>
      <w:r w:rsidR="004E690B" w:rsidRPr="0060086E">
        <w:rPr>
          <w:rFonts w:cs="Arial"/>
          <w:bCs/>
          <w:sz w:val="22"/>
          <w:szCs w:val="22"/>
        </w:rPr>
        <w:br/>
      </w:r>
      <w:r w:rsidRPr="0060086E">
        <w:rPr>
          <w:rFonts w:cs="Arial"/>
          <w:bCs/>
          <w:sz w:val="22"/>
          <w:szCs w:val="22"/>
        </w:rP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00E6366" w14:textId="77777777" w:rsidR="00384B75" w:rsidRPr="0060086E" w:rsidRDefault="00384B75" w:rsidP="001C7202">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Zamawiający zaleca, aby w przypadku podpisywania pliku przez kilka osób, stosować podpisy  tego  samego  rodzaju.  Podpisywanie  różnymi  rodzajami  podpisów  np. osobistym i kwalifikowanym może doprowadzić do problemów w</w:t>
      </w:r>
      <w:r w:rsidR="00DF79BB" w:rsidRPr="0060086E">
        <w:rPr>
          <w:rFonts w:cs="Arial"/>
          <w:bCs/>
          <w:sz w:val="22"/>
          <w:szCs w:val="22"/>
        </w:rPr>
        <w:t xml:space="preserve"> </w:t>
      </w:r>
      <w:r w:rsidRPr="0060086E">
        <w:rPr>
          <w:rFonts w:cs="Arial"/>
          <w:bCs/>
          <w:sz w:val="22"/>
          <w:szCs w:val="22"/>
        </w:rPr>
        <w:t>weryfikacji plików.</w:t>
      </w:r>
    </w:p>
    <w:p w14:paraId="63080523" w14:textId="77777777" w:rsidR="003A7B68" w:rsidRPr="0060086E" w:rsidRDefault="003A7B68" w:rsidP="001C7202">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Podpisy kwalifikowane wykorzystywane przez wykonawców do pod</w:t>
      </w:r>
      <w:r w:rsidR="007A4AB4" w:rsidRPr="0060086E">
        <w:rPr>
          <w:rFonts w:cs="Arial"/>
          <w:bCs/>
          <w:sz w:val="22"/>
          <w:szCs w:val="22"/>
        </w:rPr>
        <w:t>pisywania wszelkich plików muszą</w:t>
      </w:r>
      <w:r w:rsidR="00BF0D2C">
        <w:rPr>
          <w:rFonts w:cs="Arial"/>
          <w:bCs/>
          <w:sz w:val="22"/>
          <w:szCs w:val="22"/>
        </w:rPr>
        <w:t xml:space="preserve"> speł</w:t>
      </w:r>
      <w:r w:rsidRPr="0060086E">
        <w:rPr>
          <w:rFonts w:cs="Arial"/>
          <w:bCs/>
          <w:sz w:val="22"/>
          <w:szCs w:val="22"/>
        </w:rPr>
        <w:t>niać wymogi „Rozporządzenia Parlamentu Europejskiego i Rady w sprawie identyfikacji elektronicznej i usług zaufania w odniesieniu do transakcji elektronicznych na rynku wewnętrznym (</w:t>
      </w:r>
      <w:proofErr w:type="spellStart"/>
      <w:r w:rsidRPr="0060086E">
        <w:rPr>
          <w:rFonts w:cs="Arial"/>
          <w:bCs/>
          <w:sz w:val="22"/>
          <w:szCs w:val="22"/>
        </w:rPr>
        <w:t>eIDAS</w:t>
      </w:r>
      <w:proofErr w:type="spellEnd"/>
      <w:r w:rsidRPr="0060086E">
        <w:rPr>
          <w:rFonts w:cs="Arial"/>
          <w:bCs/>
          <w:sz w:val="22"/>
          <w:szCs w:val="22"/>
        </w:rPr>
        <w:t>) (UE) nr 910/2014 – od</w:t>
      </w:r>
      <w:r w:rsidR="00D02CF6" w:rsidRPr="0060086E">
        <w:rPr>
          <w:rFonts w:cs="Arial"/>
          <w:bCs/>
          <w:sz w:val="22"/>
          <w:szCs w:val="22"/>
        </w:rPr>
        <w:t xml:space="preserve"> 1</w:t>
      </w:r>
      <w:r w:rsidRPr="0060086E">
        <w:rPr>
          <w:rFonts w:cs="Arial"/>
          <w:bCs/>
          <w:sz w:val="22"/>
          <w:szCs w:val="22"/>
        </w:rPr>
        <w:t xml:space="preserve"> lipca 2016 roku”.</w:t>
      </w:r>
    </w:p>
    <w:p w14:paraId="45B9FBB0" w14:textId="77777777" w:rsidR="00AD1510" w:rsidRPr="0060086E" w:rsidRDefault="00AD1510" w:rsidP="001C7202">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Sposób sporządzenia dokumentów elektronicznych, oświadczeń lub elektronicznych kopii dokumentów lub oświadczeń musi być zgody z wymaganiami określonymi w rozporządzeniu Prezesa Rady Ministrów </w:t>
      </w:r>
      <w:r w:rsidR="004E690B" w:rsidRPr="0060086E">
        <w:rPr>
          <w:rFonts w:cs="Arial"/>
          <w:bCs/>
          <w:sz w:val="22"/>
          <w:szCs w:val="22"/>
        </w:rPr>
        <w:br/>
      </w:r>
      <w:r w:rsidRPr="0060086E">
        <w:rPr>
          <w:rFonts w:cs="Arial"/>
          <w:bCs/>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0AF95EF7" w14:textId="77777777" w:rsidR="00366DD8" w:rsidRPr="0060086E" w:rsidRDefault="00366DD8" w:rsidP="001C7202">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Jeśli oferta zawiera informacje stanowiące tajemnicę przedsiębiorstwa w rozumieniu ustawy z dnia 16 kwietnia 1993 r. o zwalczaniu nieuczciwej konkurencji (Dz. U. z 20</w:t>
      </w:r>
      <w:r w:rsidR="00530233">
        <w:rPr>
          <w:rFonts w:eastAsia="Verdana" w:cs="Arial"/>
          <w:sz w:val="22"/>
          <w:szCs w:val="22"/>
        </w:rPr>
        <w:t>22</w:t>
      </w:r>
      <w:r w:rsidRPr="0060086E">
        <w:rPr>
          <w:rFonts w:eastAsia="Verdana" w:cs="Arial"/>
          <w:sz w:val="22"/>
          <w:szCs w:val="22"/>
        </w:rPr>
        <w:t xml:space="preserve"> r. poz. 1</w:t>
      </w:r>
      <w:r w:rsidR="00530233">
        <w:rPr>
          <w:rFonts w:eastAsia="Verdana" w:cs="Arial"/>
          <w:sz w:val="22"/>
          <w:szCs w:val="22"/>
        </w:rPr>
        <w:t>233</w:t>
      </w:r>
      <w:r w:rsidRPr="0060086E">
        <w:rPr>
          <w:rFonts w:eastAsia="Verdana" w:cs="Arial"/>
          <w:sz w:val="22"/>
          <w:szCs w:val="22"/>
        </w:rPr>
        <w:t xml:space="preserve"> ze zm.), Wykonawca powinien nie później niż w terminie składania ofert, zastrzec, że nie mogą one być udostępnione oraz wykazać, iż zastrzeżone informacje stanow</w:t>
      </w:r>
      <w:r w:rsidR="004940A7" w:rsidRPr="0060086E">
        <w:rPr>
          <w:rFonts w:eastAsia="Verdana" w:cs="Arial"/>
          <w:sz w:val="22"/>
          <w:szCs w:val="22"/>
        </w:rPr>
        <w:t>ią tajemnicę przedsiębiorstwa.</w:t>
      </w:r>
    </w:p>
    <w:p w14:paraId="1BBCDCE9" w14:textId="77777777" w:rsidR="006A459B" w:rsidRPr="0060086E" w:rsidRDefault="006A459B" w:rsidP="001C7202">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37738C72" w14:textId="77777777" w:rsidR="00366DD8" w:rsidRPr="0060086E" w:rsidRDefault="00366DD8" w:rsidP="001C7202">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lastRenderedPageBreak/>
        <w:t xml:space="preserve">W celu złożenia oferty należy zarejestrować (zalogować) się na Platformie i postępować zgodnie </w:t>
      </w:r>
      <w:r w:rsidR="005A2FA3" w:rsidRPr="0060086E">
        <w:rPr>
          <w:rFonts w:eastAsia="Verdana" w:cs="Arial"/>
          <w:sz w:val="22"/>
          <w:szCs w:val="22"/>
        </w:rPr>
        <w:br/>
        <w:t xml:space="preserve">z instrukcjami </w:t>
      </w:r>
      <w:r w:rsidRPr="0060086E">
        <w:rPr>
          <w:rFonts w:eastAsia="Verdana" w:cs="Arial"/>
          <w:sz w:val="22"/>
          <w:szCs w:val="22"/>
        </w:rPr>
        <w:t>dostępnymi u dostawcy rozwiązania informatycznego pod adresem</w:t>
      </w:r>
      <w:r w:rsidR="005A2FA3" w:rsidRPr="0060086E">
        <w:rPr>
          <w:rFonts w:eastAsia="Verdana" w:cs="Arial"/>
          <w:sz w:val="22"/>
          <w:szCs w:val="22"/>
        </w:rPr>
        <w:t xml:space="preserve"> </w:t>
      </w:r>
      <w:hyperlink r:id="rId16" w:history="1">
        <w:r w:rsidR="00D6763C" w:rsidRPr="0060086E">
          <w:rPr>
            <w:rFonts w:cs="Calibri"/>
            <w:color w:val="000000"/>
            <w:sz w:val="22"/>
            <w:szCs w:val="22"/>
          </w:rPr>
          <w:t>https://platformazakupowa.pl/pn/ostroleka</w:t>
        </w:r>
      </w:hyperlink>
      <w:r w:rsidR="004940A7" w:rsidRPr="0060086E">
        <w:rPr>
          <w:rFonts w:cs="Arial"/>
          <w:caps/>
          <w:sz w:val="22"/>
          <w:szCs w:val="22"/>
        </w:rPr>
        <w:t>.</w:t>
      </w:r>
    </w:p>
    <w:p w14:paraId="66DFB4EC" w14:textId="77777777" w:rsidR="00366DD8" w:rsidRPr="0060086E" w:rsidRDefault="00366DD8" w:rsidP="001C7202">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F2CB4D3" w14:textId="77777777" w:rsidR="00366DD8" w:rsidRPr="0060086E" w:rsidRDefault="00366DD8" w:rsidP="001C7202">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6121DC7D" w14:textId="77777777" w:rsidR="00035A49" w:rsidRPr="0060086E" w:rsidRDefault="00366DD8" w:rsidP="001C7202">
      <w:pPr>
        <w:numPr>
          <w:ilvl w:val="0"/>
          <w:numId w:val="50"/>
        </w:numPr>
        <w:tabs>
          <w:tab w:val="left" w:pos="284"/>
        </w:tabs>
        <w:spacing w:before="0" w:after="240" w:line="259" w:lineRule="auto"/>
        <w:ind w:left="284" w:hanging="284"/>
        <w:jc w:val="both"/>
        <w:rPr>
          <w:rFonts w:eastAsia="Verdana" w:cs="Arial"/>
          <w:sz w:val="22"/>
          <w:szCs w:val="22"/>
        </w:rPr>
      </w:pPr>
      <w:r w:rsidRPr="0060086E">
        <w:rPr>
          <w:rFonts w:eastAsia="Verdana" w:cs="Arial"/>
          <w:sz w:val="22"/>
          <w:szCs w:val="22"/>
        </w:rPr>
        <w:t xml:space="preserve">Wszystkie koszty związane z uczestnictwem w postępowaniu, w szczególności z przygotowaniem </w:t>
      </w:r>
      <w:r w:rsidR="004E690B" w:rsidRPr="0060086E">
        <w:rPr>
          <w:rFonts w:eastAsia="Verdana" w:cs="Arial"/>
          <w:sz w:val="22"/>
          <w:szCs w:val="22"/>
        </w:rPr>
        <w:br/>
      </w:r>
      <w:r w:rsidRPr="0060086E">
        <w:rPr>
          <w:rFonts w:eastAsia="Verdana" w:cs="Arial"/>
          <w:sz w:val="22"/>
          <w:szCs w:val="22"/>
        </w:rPr>
        <w:t>i złożeniem oferty ponosi Wykonawca składający ofertę. Zamawiający nie przewiduje zwrotu kosztów udziału w postępowaniu.</w:t>
      </w:r>
    </w:p>
    <w:p w14:paraId="6B149F71" w14:textId="77777777" w:rsidR="00247232" w:rsidRDefault="00247232" w:rsidP="003A3C34">
      <w:pPr>
        <w:spacing w:before="0" w:after="0" w:line="259" w:lineRule="auto"/>
        <w:ind w:right="23"/>
        <w:jc w:val="both"/>
        <w:rPr>
          <w:rFonts w:eastAsia="Verdana" w:cs="Arial"/>
          <w:b/>
          <w:sz w:val="22"/>
          <w:szCs w:val="22"/>
        </w:rPr>
      </w:pPr>
      <w:r w:rsidRPr="0060086E">
        <w:rPr>
          <w:rFonts w:eastAsia="Verdana" w:cs="Arial"/>
          <w:b/>
          <w:sz w:val="22"/>
          <w:szCs w:val="22"/>
        </w:rPr>
        <w:t>Rozdział XV Sposób obliczenia ceny oferty.</w:t>
      </w:r>
    </w:p>
    <w:p w14:paraId="1135B1CF" w14:textId="77777777" w:rsidR="00591F31" w:rsidRPr="00591F31" w:rsidRDefault="00530233" w:rsidP="003335C6">
      <w:pPr>
        <w:numPr>
          <w:ilvl w:val="0"/>
          <w:numId w:val="73"/>
        </w:numPr>
        <w:suppressAutoHyphens/>
        <w:spacing w:before="0" w:after="0" w:line="252" w:lineRule="auto"/>
        <w:jc w:val="both"/>
      </w:pPr>
      <w:r w:rsidRPr="000D4438">
        <w:rPr>
          <w:rFonts w:cs="Arial"/>
          <w:color w:val="000000"/>
          <w:sz w:val="22"/>
          <w:szCs w:val="22"/>
        </w:rPr>
        <w:t>Obowiązującym wynagrodzeniem będzie wynagrodzenie</w:t>
      </w:r>
      <w:r w:rsidRPr="000D4438">
        <w:rPr>
          <w:color w:val="000000"/>
          <w:sz w:val="22"/>
          <w:szCs w:val="22"/>
        </w:rPr>
        <w:t xml:space="preserve"> ryczałtowe w rozumieniu przepisów Kodeksu cywilnego.</w:t>
      </w:r>
    </w:p>
    <w:p w14:paraId="53F2FA23" w14:textId="77777777" w:rsidR="00591F31" w:rsidRPr="000D2BF3" w:rsidRDefault="00CD5508" w:rsidP="003335C6">
      <w:pPr>
        <w:numPr>
          <w:ilvl w:val="0"/>
          <w:numId w:val="73"/>
        </w:numPr>
        <w:suppressAutoHyphens/>
        <w:spacing w:before="0" w:after="0" w:line="252" w:lineRule="auto"/>
        <w:jc w:val="both"/>
        <w:rPr>
          <w:color w:val="000000"/>
          <w:sz w:val="22"/>
          <w:szCs w:val="22"/>
        </w:rPr>
      </w:pPr>
      <w:r w:rsidRPr="00CD5508">
        <w:rPr>
          <w:color w:val="000000"/>
          <w:sz w:val="22"/>
          <w:szCs w:val="22"/>
        </w:rPr>
        <w:t xml:space="preserve">Ceną oferty za realizację przedmiotu zamówienia jest kwota wyrażona w Formularzu Ofertowym stanowiącym </w:t>
      </w:r>
      <w:r w:rsidRPr="00CD5508">
        <w:rPr>
          <w:b/>
          <w:bCs/>
          <w:color w:val="000000"/>
          <w:sz w:val="22"/>
          <w:szCs w:val="22"/>
        </w:rPr>
        <w:t>załącznik nr 1 do SWZ</w:t>
      </w:r>
      <w:r w:rsidR="00591F31" w:rsidRPr="00CD5508">
        <w:rPr>
          <w:b/>
          <w:bCs/>
          <w:color w:val="000000"/>
          <w:sz w:val="22"/>
          <w:szCs w:val="22"/>
        </w:rPr>
        <w:t>.</w:t>
      </w:r>
      <w:r w:rsidR="00591F31" w:rsidRPr="000D2BF3">
        <w:rPr>
          <w:color w:val="000000"/>
          <w:sz w:val="22"/>
          <w:szCs w:val="22"/>
        </w:rPr>
        <w:t xml:space="preserve"> </w:t>
      </w:r>
    </w:p>
    <w:p w14:paraId="2B72E370" w14:textId="77777777" w:rsidR="00591F31" w:rsidRPr="000D2BF3" w:rsidRDefault="00591F31" w:rsidP="003335C6">
      <w:pPr>
        <w:numPr>
          <w:ilvl w:val="0"/>
          <w:numId w:val="73"/>
        </w:numPr>
        <w:suppressAutoHyphens/>
        <w:spacing w:before="0" w:after="0" w:line="252" w:lineRule="auto"/>
        <w:jc w:val="both"/>
        <w:rPr>
          <w:color w:val="000000"/>
          <w:sz w:val="22"/>
          <w:szCs w:val="22"/>
        </w:rPr>
      </w:pPr>
      <w:r w:rsidRPr="000D2BF3">
        <w:rPr>
          <w:color w:val="000000"/>
          <w:sz w:val="22"/>
          <w:szCs w:val="22"/>
        </w:rPr>
        <w:t>Ceny muszą uwzględniać w</w:t>
      </w:r>
      <w:r w:rsidR="007B27E8" w:rsidRPr="000D2BF3">
        <w:rPr>
          <w:color w:val="000000"/>
          <w:sz w:val="22"/>
          <w:szCs w:val="22"/>
        </w:rPr>
        <w:t>szystkie wymagania niniejszej S</w:t>
      </w:r>
      <w:r w:rsidRPr="000D2BF3">
        <w:rPr>
          <w:color w:val="000000"/>
          <w:sz w:val="22"/>
          <w:szCs w:val="22"/>
        </w:rPr>
        <w:t xml:space="preserve">WZ oraz obejmować wszelkie koszty, </w:t>
      </w:r>
      <w:r w:rsidRPr="000D2BF3">
        <w:rPr>
          <w:color w:val="000000"/>
          <w:sz w:val="22"/>
          <w:szCs w:val="22"/>
        </w:rPr>
        <w:br/>
        <w:t xml:space="preserve">jakie poniesie Wykonawca z tytułu należytej oraz zgodnej z obowiązującymi przepisami realizacji przedmiotu zamówienia (w tym w szczególności koszty produkcji, transport rozładunek, ubezpieczenia, podatki, cła, akcyzy, badania jakości, tłumaczenia dokumentów, zysk Wykonawcy, ewentualne rabaty </w:t>
      </w:r>
      <w:r w:rsidRPr="000D2BF3">
        <w:rPr>
          <w:color w:val="000000"/>
          <w:sz w:val="22"/>
          <w:szCs w:val="22"/>
        </w:rPr>
        <w:br/>
        <w:t>i upusty) i wszystkie inne prace wynikłe w trakcie realizacji przedmiotu zamówienia a niezbędne do osiągnięcia rezultatu umowy.</w:t>
      </w:r>
    </w:p>
    <w:p w14:paraId="718C078B" w14:textId="77777777" w:rsidR="00530233" w:rsidRDefault="00530233" w:rsidP="003335C6">
      <w:pPr>
        <w:numPr>
          <w:ilvl w:val="0"/>
          <w:numId w:val="73"/>
        </w:numPr>
        <w:suppressAutoHyphens/>
        <w:spacing w:before="0" w:after="0" w:line="252" w:lineRule="auto"/>
        <w:jc w:val="both"/>
      </w:pPr>
      <w:r w:rsidRPr="000D2BF3">
        <w:rPr>
          <w:rFonts w:cs="Arial"/>
          <w:color w:val="000000"/>
          <w:sz w:val="22"/>
          <w:szCs w:val="22"/>
        </w:rPr>
        <w:t xml:space="preserve">Cena ofertowa brutto musi uwzględniać wszystkie koszty związane z realizacją przedmiotu zamówienia zgodnie z opisem przedmiotu zamówienia oraz istotnymi postanowieniami umowy określonymi w niniejszej SWZ. </w:t>
      </w:r>
      <w:r w:rsidRPr="000D2BF3">
        <w:rPr>
          <w:color w:val="000000"/>
          <w:sz w:val="22"/>
          <w:szCs w:val="22"/>
        </w:rPr>
        <w:t>Prawidłowe</w:t>
      </w:r>
      <w:r w:rsidRPr="000D4438">
        <w:rPr>
          <w:color w:val="000000"/>
          <w:sz w:val="22"/>
          <w:szCs w:val="22"/>
        </w:rPr>
        <w:t xml:space="preserve"> ustalenie stawki podatku VAT leży po stronie Wykonawcy. Należy przyjąć obowiązującą stawkę podatku VAT, zgodnie z ustawą z dnia 11 marca 2004 r. o podatku od towarów i usług.</w:t>
      </w:r>
    </w:p>
    <w:p w14:paraId="240A40C1" w14:textId="77777777" w:rsidR="00591F31" w:rsidRPr="00591F31" w:rsidRDefault="00530233" w:rsidP="003335C6">
      <w:pPr>
        <w:numPr>
          <w:ilvl w:val="0"/>
          <w:numId w:val="73"/>
        </w:numPr>
        <w:suppressAutoHyphens/>
        <w:spacing w:before="0" w:after="0" w:line="252" w:lineRule="auto"/>
        <w:jc w:val="both"/>
        <w:rPr>
          <w:sz w:val="22"/>
          <w:szCs w:val="22"/>
        </w:rPr>
      </w:pPr>
      <w:r w:rsidRPr="00591F31">
        <w:rPr>
          <w:sz w:val="22"/>
          <w:szCs w:val="22"/>
        </w:rPr>
        <w:t>Wszystkie wartości  przedstawione w ofercie, winny być liczone do dwóch miejsc po przecinku, stosując zasadę określoną art.</w:t>
      </w:r>
      <w:r w:rsidR="00F246E8">
        <w:rPr>
          <w:sz w:val="22"/>
          <w:szCs w:val="22"/>
        </w:rPr>
        <w:t xml:space="preserve"> </w:t>
      </w:r>
      <w:r w:rsidRPr="00591F31">
        <w:rPr>
          <w:sz w:val="22"/>
          <w:szCs w:val="22"/>
        </w:rPr>
        <w:t>106e ust.</w:t>
      </w:r>
      <w:r w:rsidR="00F246E8">
        <w:rPr>
          <w:sz w:val="22"/>
          <w:szCs w:val="22"/>
        </w:rPr>
        <w:t xml:space="preserve"> </w:t>
      </w:r>
      <w:r w:rsidRPr="00591F31">
        <w:rPr>
          <w:sz w:val="22"/>
          <w:szCs w:val="22"/>
        </w:rPr>
        <w:t>11 ustawy o podatku od towarów i usług z dnia 11 marca 2004. Kwoty zaokrągla się do pełnych groszy, przy czym końcówki poniżej 0,5 grosza pomija się, a końcówki 0,5 grosza i wyższe zaokrągla się do 1 grosza.</w:t>
      </w:r>
    </w:p>
    <w:p w14:paraId="3862FD43" w14:textId="77777777" w:rsidR="00591F31" w:rsidRPr="00480E58" w:rsidRDefault="00591F31" w:rsidP="003335C6">
      <w:pPr>
        <w:numPr>
          <w:ilvl w:val="0"/>
          <w:numId w:val="73"/>
        </w:numPr>
        <w:suppressAutoHyphens/>
        <w:spacing w:before="0" w:after="0" w:line="252" w:lineRule="auto"/>
        <w:jc w:val="both"/>
      </w:pPr>
      <w:r w:rsidRPr="00591F31">
        <w:rPr>
          <w:sz w:val="22"/>
          <w:szCs w:val="22"/>
        </w:rPr>
        <w:t xml:space="preserve">Wszystkie Ceny i wartości przedstawione przez Wykonawcę w Formularzu Cenowym oraz Formularzu Oferty będą niezmienne w toku realizacji zamówienia i Wykonawca nie może żądać ich podwyższenia, </w:t>
      </w:r>
      <w:r w:rsidRPr="00591F31">
        <w:rPr>
          <w:sz w:val="22"/>
          <w:szCs w:val="22"/>
        </w:rPr>
        <w:br/>
      </w:r>
      <w:r w:rsidRPr="00480E58">
        <w:rPr>
          <w:sz w:val="22"/>
          <w:szCs w:val="22"/>
        </w:rPr>
        <w:t xml:space="preserve">z zastrzeżeniem </w:t>
      </w:r>
      <w:r w:rsidR="00480E58" w:rsidRPr="00480E58">
        <w:rPr>
          <w:sz w:val="22"/>
          <w:szCs w:val="22"/>
        </w:rPr>
        <w:t xml:space="preserve">zapisów </w:t>
      </w:r>
      <w:r w:rsidRPr="00480E58">
        <w:rPr>
          <w:sz w:val="22"/>
          <w:szCs w:val="22"/>
        </w:rPr>
        <w:t xml:space="preserve"> </w:t>
      </w:r>
      <w:r w:rsidR="00480E58" w:rsidRPr="00480E58">
        <w:rPr>
          <w:sz w:val="22"/>
          <w:szCs w:val="22"/>
        </w:rPr>
        <w:t>części II niniejszej SWZ (w projektowanych postanowieniach umowy).</w:t>
      </w:r>
    </w:p>
    <w:p w14:paraId="489AC250" w14:textId="77777777" w:rsidR="00530233" w:rsidRPr="000D4438" w:rsidRDefault="00530233" w:rsidP="003335C6">
      <w:pPr>
        <w:numPr>
          <w:ilvl w:val="0"/>
          <w:numId w:val="73"/>
        </w:numPr>
        <w:suppressAutoHyphens/>
        <w:spacing w:before="0" w:after="0" w:line="252" w:lineRule="auto"/>
        <w:jc w:val="both"/>
      </w:pPr>
      <w:r w:rsidRPr="000D4438">
        <w:rPr>
          <w:rFonts w:cs="Arial"/>
          <w:sz w:val="22"/>
          <w:szCs w:val="22"/>
        </w:rPr>
        <w:t>Cena oferty powinna być wyrażona w złotych polskich (PLN) z dokładnością do dwóch miejsc po przecinku.</w:t>
      </w:r>
    </w:p>
    <w:p w14:paraId="741D6222" w14:textId="77777777" w:rsidR="00530233" w:rsidRPr="000D4438" w:rsidRDefault="00530233" w:rsidP="003335C6">
      <w:pPr>
        <w:numPr>
          <w:ilvl w:val="0"/>
          <w:numId w:val="73"/>
        </w:numPr>
        <w:suppressAutoHyphens/>
        <w:spacing w:before="0" w:after="0" w:line="252" w:lineRule="auto"/>
        <w:jc w:val="both"/>
      </w:pPr>
      <w:r w:rsidRPr="000D4438">
        <w:rPr>
          <w:rFonts w:cs="Arial"/>
          <w:sz w:val="22"/>
          <w:szCs w:val="22"/>
        </w:rPr>
        <w:t>Zamawiający nie przewiduje rozliczeń w walucie obcej.</w:t>
      </w:r>
    </w:p>
    <w:p w14:paraId="264AA1D9" w14:textId="77777777" w:rsidR="00530233" w:rsidRPr="000D4438" w:rsidRDefault="00530233" w:rsidP="003335C6">
      <w:pPr>
        <w:numPr>
          <w:ilvl w:val="0"/>
          <w:numId w:val="73"/>
        </w:numPr>
        <w:suppressAutoHyphens/>
        <w:spacing w:before="0" w:after="0" w:line="252" w:lineRule="auto"/>
        <w:jc w:val="both"/>
      </w:pPr>
      <w:r w:rsidRPr="000D4438">
        <w:rPr>
          <w:rFonts w:cs="Arial"/>
          <w:sz w:val="22"/>
          <w:szCs w:val="22"/>
        </w:rPr>
        <w:t>Wyliczona cena oferty brutto będzie służyć do porównania złożonych ofert i do rozliczenia w trakcie realizacji zamówienia.</w:t>
      </w:r>
    </w:p>
    <w:p w14:paraId="182FC01A" w14:textId="77777777" w:rsidR="00530233" w:rsidRPr="000D4438" w:rsidRDefault="00530233" w:rsidP="003335C6">
      <w:pPr>
        <w:numPr>
          <w:ilvl w:val="0"/>
          <w:numId w:val="73"/>
        </w:numPr>
        <w:suppressAutoHyphens/>
        <w:spacing w:before="0" w:after="0" w:line="252" w:lineRule="auto"/>
        <w:jc w:val="both"/>
      </w:pPr>
      <w:r w:rsidRPr="000D4438">
        <w:rPr>
          <w:color w:val="000000"/>
          <w:sz w:val="22"/>
          <w:szCs w:val="22"/>
        </w:rPr>
        <w:t xml:space="preserve">Sposób zapłaty i rozliczenia za realizację niniejszego zamówienia, określone zostały </w:t>
      </w:r>
      <w:r w:rsidRPr="000D4438">
        <w:rPr>
          <w:color w:val="000000"/>
          <w:sz w:val="22"/>
          <w:szCs w:val="22"/>
        </w:rPr>
        <w:br/>
        <w:t xml:space="preserve">w części II niniejszej SWZ </w:t>
      </w:r>
      <w:r w:rsidRPr="000D4438">
        <w:rPr>
          <w:i/>
          <w:color w:val="000000"/>
          <w:sz w:val="22"/>
          <w:szCs w:val="22"/>
        </w:rPr>
        <w:t>(w projektowanych postanowieniach umowy).</w:t>
      </w:r>
    </w:p>
    <w:p w14:paraId="7AE956BF" w14:textId="77777777" w:rsidR="00530233" w:rsidRPr="000D4438" w:rsidRDefault="00530233" w:rsidP="003335C6">
      <w:pPr>
        <w:numPr>
          <w:ilvl w:val="0"/>
          <w:numId w:val="73"/>
        </w:numPr>
        <w:suppressAutoHyphens/>
        <w:spacing w:before="0" w:after="0" w:line="252" w:lineRule="auto"/>
        <w:jc w:val="both"/>
      </w:pPr>
      <w:r w:rsidRPr="000D4438">
        <w:rPr>
          <w:rFonts w:cs="Arial"/>
          <w:sz w:val="22"/>
          <w:szCs w:val="22"/>
        </w:rPr>
        <w:t>Jeżeli została złożona oferta, której wybór prowadziłby do powstania u zamawiającego obowiązku podatkowego zgodnie z ustawą z dnia 11 marca 2004 r. o podatku od towarów i usług (Dz. U. z 202</w:t>
      </w:r>
      <w:r>
        <w:rPr>
          <w:rFonts w:cs="Arial"/>
          <w:sz w:val="22"/>
          <w:szCs w:val="22"/>
        </w:rPr>
        <w:t>3</w:t>
      </w:r>
      <w:r w:rsidRPr="000D4438">
        <w:rPr>
          <w:rFonts w:cs="Arial"/>
          <w:sz w:val="22"/>
          <w:szCs w:val="22"/>
        </w:rPr>
        <w:t xml:space="preserve"> r. poz. </w:t>
      </w:r>
      <w:r>
        <w:rPr>
          <w:rFonts w:cs="Arial"/>
          <w:sz w:val="22"/>
          <w:szCs w:val="22"/>
        </w:rPr>
        <w:t>1570</w:t>
      </w:r>
      <w:r w:rsidRPr="000D4438">
        <w:rPr>
          <w:rFonts w:cs="Arial"/>
          <w:sz w:val="22"/>
          <w:szCs w:val="22"/>
        </w:rPr>
        <w:t xml:space="preserve">, z </w:t>
      </w:r>
      <w:proofErr w:type="spellStart"/>
      <w:r w:rsidRPr="000D4438">
        <w:rPr>
          <w:rFonts w:cs="Arial"/>
          <w:sz w:val="22"/>
          <w:szCs w:val="22"/>
        </w:rPr>
        <w:t>późn</w:t>
      </w:r>
      <w:proofErr w:type="spellEnd"/>
      <w:r w:rsidRPr="000D4438">
        <w:rPr>
          <w:rFonts w:cs="Arial"/>
          <w:sz w:val="22"/>
          <w:szCs w:val="22"/>
        </w:rPr>
        <w:t>. zm.), dla celów zastosowania kryterium ceny lub kosztu zamawiający dolicza do przedstawionej w tej ofercie ceny kwotę podatku od towarów i usług, którą miałby obowiązek rozliczyć. W formularzu oferty wykonawca ma obowiązek:</w:t>
      </w:r>
    </w:p>
    <w:p w14:paraId="64B1CB28" w14:textId="77777777" w:rsidR="00530233" w:rsidRDefault="00530233" w:rsidP="00530233">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13CB9B6B" w14:textId="77777777" w:rsidR="00530233" w:rsidRDefault="00530233" w:rsidP="00530233">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05162234" w14:textId="77777777" w:rsidR="00530233" w:rsidRDefault="00530233" w:rsidP="00530233">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3D2ADF8F" w14:textId="77777777" w:rsidR="00530233" w:rsidRDefault="00530233" w:rsidP="00530233">
      <w:pPr>
        <w:tabs>
          <w:tab w:val="left" w:pos="3855"/>
        </w:tabs>
        <w:spacing w:before="0" w:after="0" w:line="252" w:lineRule="auto"/>
        <w:ind w:left="826" w:hanging="409"/>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30CF5368" w14:textId="77777777" w:rsidR="00530233" w:rsidRPr="0060086E" w:rsidRDefault="00530233" w:rsidP="003A3C34">
      <w:pPr>
        <w:spacing w:before="0" w:after="0" w:line="259" w:lineRule="auto"/>
        <w:ind w:right="23"/>
        <w:jc w:val="both"/>
        <w:rPr>
          <w:rFonts w:eastAsia="Verdana" w:cs="Arial"/>
          <w:b/>
          <w:sz w:val="22"/>
          <w:szCs w:val="22"/>
        </w:rPr>
      </w:pPr>
    </w:p>
    <w:p w14:paraId="1CBF8A2F" w14:textId="77777777" w:rsidR="00247232" w:rsidRPr="0060086E" w:rsidRDefault="00247232" w:rsidP="003A3C34">
      <w:pPr>
        <w:suppressAutoHyphens/>
        <w:spacing w:before="0" w:after="0" w:line="259" w:lineRule="auto"/>
        <w:jc w:val="both"/>
        <w:rPr>
          <w:rFonts w:cs="Arial"/>
          <w:b/>
          <w:sz w:val="22"/>
          <w:szCs w:val="22"/>
        </w:rPr>
      </w:pPr>
      <w:r w:rsidRPr="0060086E">
        <w:rPr>
          <w:rFonts w:cs="Arial"/>
          <w:b/>
          <w:sz w:val="22"/>
          <w:szCs w:val="22"/>
        </w:rPr>
        <w:t>Rozdział XVI Wymagania dotyczące wadium</w:t>
      </w:r>
    </w:p>
    <w:p w14:paraId="7B24F8E6" w14:textId="77777777" w:rsidR="00591F31" w:rsidRPr="00D03CD7" w:rsidRDefault="00042857" w:rsidP="00A830F2">
      <w:pPr>
        <w:tabs>
          <w:tab w:val="num" w:pos="720"/>
        </w:tabs>
        <w:spacing w:before="0" w:line="259" w:lineRule="auto"/>
        <w:jc w:val="both"/>
        <w:rPr>
          <w:sz w:val="22"/>
          <w:szCs w:val="22"/>
        </w:rPr>
      </w:pPr>
      <w:r w:rsidRPr="0060086E">
        <w:rPr>
          <w:sz w:val="22"/>
          <w:szCs w:val="22"/>
        </w:rPr>
        <w:t>Zamawiający nie wymaga wniesienia wadium.</w:t>
      </w:r>
    </w:p>
    <w:p w14:paraId="546D88DD" w14:textId="77777777" w:rsidR="00247232" w:rsidRPr="007F2062" w:rsidRDefault="00247232" w:rsidP="003A3C34">
      <w:pPr>
        <w:tabs>
          <w:tab w:val="num" w:pos="284"/>
        </w:tabs>
        <w:spacing w:before="0" w:after="0" w:line="259" w:lineRule="auto"/>
        <w:jc w:val="both"/>
        <w:rPr>
          <w:rFonts w:cs="Arial"/>
          <w:b/>
          <w:sz w:val="22"/>
          <w:szCs w:val="22"/>
        </w:rPr>
      </w:pPr>
      <w:r w:rsidRPr="007F2062">
        <w:rPr>
          <w:rFonts w:cs="Arial"/>
          <w:b/>
          <w:sz w:val="22"/>
          <w:szCs w:val="22"/>
        </w:rPr>
        <w:t>Rozdział XVII Termin związania ofertą</w:t>
      </w:r>
    </w:p>
    <w:p w14:paraId="09286320" w14:textId="77777777" w:rsidR="00366DD8" w:rsidRPr="007F2062" w:rsidRDefault="00366DD8" w:rsidP="001C7202">
      <w:pPr>
        <w:numPr>
          <w:ilvl w:val="0"/>
          <w:numId w:val="24"/>
        </w:numPr>
        <w:tabs>
          <w:tab w:val="clear" w:pos="1800"/>
        </w:tabs>
        <w:spacing w:before="0" w:after="0" w:line="259" w:lineRule="auto"/>
        <w:ind w:left="426" w:hanging="426"/>
        <w:jc w:val="both"/>
        <w:rPr>
          <w:rFonts w:cs="Arial"/>
          <w:sz w:val="22"/>
          <w:szCs w:val="22"/>
        </w:rPr>
      </w:pPr>
      <w:r w:rsidRPr="007F2062">
        <w:rPr>
          <w:rFonts w:cs="Arial"/>
          <w:sz w:val="22"/>
          <w:szCs w:val="22"/>
        </w:rPr>
        <w:t xml:space="preserve">Wykonawca będzie związany ofertą przez okres </w:t>
      </w:r>
      <w:r w:rsidRPr="007F2062">
        <w:rPr>
          <w:rFonts w:cs="Arial"/>
          <w:b/>
          <w:sz w:val="22"/>
          <w:szCs w:val="22"/>
        </w:rPr>
        <w:t>30 dni</w:t>
      </w:r>
      <w:r w:rsidRPr="007F2062">
        <w:rPr>
          <w:rFonts w:cs="Arial"/>
          <w:sz w:val="22"/>
          <w:szCs w:val="22"/>
        </w:rPr>
        <w:t xml:space="preserve">, tj. do dnia </w:t>
      </w:r>
      <w:r w:rsidR="007F2062" w:rsidRPr="007F2062">
        <w:rPr>
          <w:rFonts w:cs="Arial"/>
          <w:b/>
          <w:sz w:val="22"/>
          <w:szCs w:val="22"/>
        </w:rPr>
        <w:t>07</w:t>
      </w:r>
      <w:r w:rsidR="00137F46" w:rsidRPr="007F2062">
        <w:rPr>
          <w:rFonts w:cs="Arial"/>
          <w:b/>
          <w:sz w:val="22"/>
          <w:szCs w:val="22"/>
        </w:rPr>
        <w:t>.1</w:t>
      </w:r>
      <w:r w:rsidR="007F2062" w:rsidRPr="007F2062">
        <w:rPr>
          <w:rFonts w:cs="Arial"/>
          <w:b/>
          <w:sz w:val="22"/>
          <w:szCs w:val="22"/>
        </w:rPr>
        <w:t>2</w:t>
      </w:r>
      <w:r w:rsidR="002D25CA" w:rsidRPr="007F2062">
        <w:rPr>
          <w:rFonts w:cs="Arial"/>
          <w:b/>
          <w:sz w:val="22"/>
          <w:szCs w:val="22"/>
        </w:rPr>
        <w:t>.202</w:t>
      </w:r>
      <w:r w:rsidR="009A7796" w:rsidRPr="007F2062">
        <w:rPr>
          <w:rFonts w:cs="Arial"/>
          <w:b/>
          <w:sz w:val="22"/>
          <w:szCs w:val="22"/>
        </w:rPr>
        <w:t>3</w:t>
      </w:r>
      <w:r w:rsidRPr="007F2062">
        <w:rPr>
          <w:rFonts w:cs="Arial"/>
          <w:b/>
          <w:caps/>
          <w:sz w:val="22"/>
          <w:szCs w:val="22"/>
        </w:rPr>
        <w:t xml:space="preserve"> </w:t>
      </w:r>
      <w:r w:rsidRPr="007F2062">
        <w:rPr>
          <w:rFonts w:cs="Arial"/>
          <w:b/>
          <w:sz w:val="22"/>
          <w:szCs w:val="22"/>
        </w:rPr>
        <w:t xml:space="preserve">r. </w:t>
      </w:r>
      <w:r w:rsidRPr="007F2062">
        <w:rPr>
          <w:rFonts w:cs="Arial"/>
          <w:sz w:val="22"/>
          <w:szCs w:val="22"/>
        </w:rPr>
        <w:t>Bieg terminu związania ofertą rozpoczyna się wraz z upływem terminu składania ofert.</w:t>
      </w:r>
    </w:p>
    <w:p w14:paraId="6D6F781F" w14:textId="77777777" w:rsidR="009F2C80" w:rsidRPr="007F2062" w:rsidRDefault="00366DD8" w:rsidP="001C7202">
      <w:pPr>
        <w:numPr>
          <w:ilvl w:val="0"/>
          <w:numId w:val="24"/>
        </w:numPr>
        <w:tabs>
          <w:tab w:val="clear" w:pos="1800"/>
        </w:tabs>
        <w:spacing w:before="0" w:after="0" w:line="259" w:lineRule="auto"/>
        <w:ind w:left="426" w:hanging="426"/>
        <w:jc w:val="both"/>
        <w:rPr>
          <w:rFonts w:cs="Arial"/>
          <w:sz w:val="22"/>
          <w:szCs w:val="22"/>
        </w:rPr>
      </w:pPr>
      <w:r w:rsidRPr="007F2062">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00D53399" w:rsidRPr="007F2062">
        <w:rPr>
          <w:rFonts w:cs="Arial"/>
          <w:sz w:val="22"/>
          <w:szCs w:val="22"/>
        </w:rPr>
        <w:br/>
      </w:r>
      <w:r w:rsidRPr="007F2062">
        <w:rPr>
          <w:rFonts w:cs="Arial"/>
          <w:sz w:val="22"/>
          <w:szCs w:val="22"/>
        </w:rPr>
        <w:t xml:space="preserve">nie dłuższy niż 30 dni. </w:t>
      </w:r>
      <w:r w:rsidRPr="007F2062">
        <w:rPr>
          <w:rFonts w:cs="Arial"/>
          <w:sz w:val="22"/>
          <w:szCs w:val="22"/>
        </w:rPr>
        <w:tab/>
      </w:r>
    </w:p>
    <w:p w14:paraId="686031A0" w14:textId="77777777" w:rsidR="00366DD8" w:rsidRPr="007F2062" w:rsidRDefault="00366DD8" w:rsidP="001C7202">
      <w:pPr>
        <w:numPr>
          <w:ilvl w:val="0"/>
          <w:numId w:val="24"/>
        </w:numPr>
        <w:tabs>
          <w:tab w:val="clear" w:pos="1800"/>
        </w:tabs>
        <w:spacing w:before="0" w:after="0" w:line="259" w:lineRule="auto"/>
        <w:ind w:left="426" w:hanging="426"/>
        <w:jc w:val="both"/>
        <w:rPr>
          <w:rFonts w:cs="Arial"/>
          <w:sz w:val="22"/>
          <w:szCs w:val="22"/>
        </w:rPr>
      </w:pPr>
      <w:r w:rsidRPr="007F2062">
        <w:rPr>
          <w:rFonts w:cs="Arial"/>
          <w:sz w:val="22"/>
          <w:szCs w:val="22"/>
        </w:rPr>
        <w:t xml:space="preserve">Przedłużenie terminu związania ofertą wymaga złożenia przez wykonawcę pisemnego oświadczenia </w:t>
      </w:r>
      <w:r w:rsidR="00D53399" w:rsidRPr="007F2062">
        <w:rPr>
          <w:rFonts w:cs="Arial"/>
          <w:sz w:val="22"/>
          <w:szCs w:val="22"/>
        </w:rPr>
        <w:br/>
      </w:r>
      <w:r w:rsidRPr="007F2062">
        <w:rPr>
          <w:rFonts w:cs="Arial"/>
          <w:sz w:val="22"/>
          <w:szCs w:val="22"/>
        </w:rPr>
        <w:t>o wyrażeniu zgody na przedłużenie terminu związania ofertą.</w:t>
      </w:r>
    </w:p>
    <w:p w14:paraId="4D5CA469" w14:textId="77777777" w:rsidR="00D53399" w:rsidRPr="007F2062" w:rsidRDefault="00366DD8" w:rsidP="00A830F2">
      <w:pPr>
        <w:numPr>
          <w:ilvl w:val="0"/>
          <w:numId w:val="24"/>
        </w:numPr>
        <w:tabs>
          <w:tab w:val="clear" w:pos="1800"/>
        </w:tabs>
        <w:spacing w:before="0" w:line="259" w:lineRule="auto"/>
        <w:ind w:left="425" w:hanging="425"/>
        <w:jc w:val="both"/>
        <w:rPr>
          <w:rFonts w:cs="Arial"/>
          <w:sz w:val="22"/>
          <w:szCs w:val="22"/>
        </w:rPr>
      </w:pPr>
      <w:r w:rsidRPr="007F2062">
        <w:rPr>
          <w:rFonts w:cs="Arial"/>
          <w:sz w:val="22"/>
          <w:szCs w:val="22"/>
        </w:rPr>
        <w:t>Odmowa wyrażenia zgody na przedłużenie terminu związania ofertą nie powoduje utraty wadium.</w:t>
      </w:r>
    </w:p>
    <w:p w14:paraId="761C2F73" w14:textId="77777777" w:rsidR="00C35D90" w:rsidRPr="007F2062" w:rsidRDefault="00C35D90" w:rsidP="003A3C34">
      <w:pPr>
        <w:spacing w:before="0" w:after="0" w:line="259" w:lineRule="auto"/>
        <w:jc w:val="both"/>
        <w:rPr>
          <w:rFonts w:cs="Arial"/>
          <w:b/>
          <w:sz w:val="22"/>
          <w:szCs w:val="22"/>
        </w:rPr>
      </w:pPr>
      <w:r w:rsidRPr="007F2062">
        <w:rPr>
          <w:rFonts w:cs="Arial"/>
          <w:b/>
          <w:sz w:val="22"/>
          <w:szCs w:val="22"/>
        </w:rPr>
        <w:t>Rozdział XVIII Sp</w:t>
      </w:r>
      <w:r w:rsidR="000469D7" w:rsidRPr="007F2062">
        <w:rPr>
          <w:rFonts w:cs="Arial"/>
          <w:b/>
          <w:sz w:val="22"/>
          <w:szCs w:val="22"/>
        </w:rPr>
        <w:t>o</w:t>
      </w:r>
      <w:r w:rsidRPr="007F2062">
        <w:rPr>
          <w:rFonts w:cs="Arial"/>
          <w:b/>
          <w:sz w:val="22"/>
          <w:szCs w:val="22"/>
        </w:rPr>
        <w:t>sób</w:t>
      </w:r>
      <w:r w:rsidR="00BF3096" w:rsidRPr="007F2062">
        <w:rPr>
          <w:rFonts w:cs="Arial"/>
          <w:b/>
          <w:sz w:val="22"/>
          <w:szCs w:val="22"/>
        </w:rPr>
        <w:t xml:space="preserve"> </w:t>
      </w:r>
      <w:r w:rsidR="009F2C80" w:rsidRPr="007F2062">
        <w:rPr>
          <w:rFonts w:cs="Arial"/>
          <w:b/>
          <w:sz w:val="22"/>
          <w:szCs w:val="22"/>
        </w:rPr>
        <w:t xml:space="preserve">oraz </w:t>
      </w:r>
      <w:r w:rsidRPr="007F2062">
        <w:rPr>
          <w:rFonts w:cs="Arial"/>
          <w:b/>
          <w:sz w:val="22"/>
          <w:szCs w:val="22"/>
        </w:rPr>
        <w:t xml:space="preserve"> termin składania i otwarcia ofert</w:t>
      </w:r>
    </w:p>
    <w:p w14:paraId="325550C7" w14:textId="77777777" w:rsidR="00366DD8" w:rsidRPr="007F2062" w:rsidRDefault="00366DD8" w:rsidP="001C7202">
      <w:pPr>
        <w:numPr>
          <w:ilvl w:val="0"/>
          <w:numId w:val="25"/>
        </w:numPr>
        <w:tabs>
          <w:tab w:val="clear" w:pos="2340"/>
        </w:tabs>
        <w:spacing w:before="0" w:after="0" w:line="259" w:lineRule="auto"/>
        <w:ind w:left="426" w:hanging="426"/>
        <w:jc w:val="both"/>
        <w:rPr>
          <w:rFonts w:cs="Arial"/>
          <w:b/>
          <w:color w:val="000000"/>
          <w:sz w:val="22"/>
          <w:szCs w:val="22"/>
        </w:rPr>
      </w:pPr>
      <w:r w:rsidRPr="007F2062">
        <w:rPr>
          <w:rFonts w:cs="Arial"/>
          <w:color w:val="000000"/>
          <w:sz w:val="22"/>
          <w:szCs w:val="22"/>
        </w:rPr>
        <w:t xml:space="preserve">Ofertę należy złożyć poprzez Platformę </w:t>
      </w:r>
      <w:r w:rsidRPr="007F2062">
        <w:rPr>
          <w:rFonts w:cs="Arial"/>
          <w:b/>
          <w:color w:val="000000"/>
          <w:sz w:val="22"/>
          <w:szCs w:val="22"/>
        </w:rPr>
        <w:t>do dnia</w:t>
      </w:r>
      <w:r w:rsidR="00591F31" w:rsidRPr="007F2062">
        <w:rPr>
          <w:rFonts w:cs="Arial"/>
          <w:b/>
          <w:color w:val="000000"/>
          <w:sz w:val="22"/>
          <w:szCs w:val="22"/>
        </w:rPr>
        <w:t xml:space="preserve"> </w:t>
      </w:r>
      <w:r w:rsidR="007F2062" w:rsidRPr="007F2062">
        <w:rPr>
          <w:rFonts w:cs="Arial"/>
          <w:b/>
          <w:caps/>
          <w:color w:val="000000"/>
          <w:sz w:val="22"/>
          <w:szCs w:val="22"/>
        </w:rPr>
        <w:t>08</w:t>
      </w:r>
      <w:r w:rsidR="00591F31" w:rsidRPr="007F2062">
        <w:rPr>
          <w:rFonts w:cs="Arial"/>
          <w:b/>
          <w:caps/>
          <w:color w:val="000000"/>
          <w:sz w:val="22"/>
          <w:szCs w:val="22"/>
        </w:rPr>
        <w:t>.</w:t>
      </w:r>
      <w:r w:rsidR="00137F46" w:rsidRPr="007F2062">
        <w:rPr>
          <w:rFonts w:cs="Arial"/>
          <w:b/>
          <w:caps/>
          <w:color w:val="000000"/>
          <w:sz w:val="22"/>
          <w:szCs w:val="22"/>
        </w:rPr>
        <w:t>1</w:t>
      </w:r>
      <w:r w:rsidR="007F2062" w:rsidRPr="007F2062">
        <w:rPr>
          <w:rFonts w:cs="Arial"/>
          <w:b/>
          <w:caps/>
          <w:color w:val="000000"/>
          <w:sz w:val="22"/>
          <w:szCs w:val="22"/>
        </w:rPr>
        <w:t>1</w:t>
      </w:r>
      <w:r w:rsidR="009A7796" w:rsidRPr="007F2062">
        <w:rPr>
          <w:rFonts w:cs="Arial"/>
          <w:b/>
          <w:caps/>
          <w:color w:val="000000"/>
          <w:sz w:val="22"/>
          <w:szCs w:val="22"/>
        </w:rPr>
        <w:t>.2023</w:t>
      </w:r>
      <w:r w:rsidR="00FA52B4" w:rsidRPr="007F2062">
        <w:rPr>
          <w:rFonts w:cs="Arial"/>
          <w:b/>
          <w:caps/>
          <w:color w:val="000000"/>
          <w:sz w:val="22"/>
          <w:szCs w:val="22"/>
        </w:rPr>
        <w:t xml:space="preserve"> </w:t>
      </w:r>
      <w:r w:rsidRPr="007F2062">
        <w:rPr>
          <w:rFonts w:cs="Arial"/>
          <w:b/>
          <w:color w:val="000000"/>
          <w:sz w:val="22"/>
          <w:szCs w:val="22"/>
        </w:rPr>
        <w:t xml:space="preserve">r. do godziny </w:t>
      </w:r>
      <w:r w:rsidR="00472761" w:rsidRPr="007F2062">
        <w:rPr>
          <w:rFonts w:cs="Arial"/>
          <w:b/>
          <w:caps/>
          <w:color w:val="000000"/>
          <w:sz w:val="22"/>
          <w:szCs w:val="22"/>
        </w:rPr>
        <w:t>1</w:t>
      </w:r>
      <w:r w:rsidR="00861227" w:rsidRPr="007F2062">
        <w:rPr>
          <w:rFonts w:cs="Arial"/>
          <w:b/>
          <w:caps/>
          <w:color w:val="000000"/>
          <w:sz w:val="22"/>
          <w:szCs w:val="22"/>
        </w:rPr>
        <w:t>0</w:t>
      </w:r>
      <w:r w:rsidRPr="007F2062">
        <w:rPr>
          <w:rFonts w:cs="Arial"/>
          <w:b/>
          <w:color w:val="000000"/>
          <w:sz w:val="22"/>
          <w:szCs w:val="22"/>
        </w:rPr>
        <w:t>:00</w:t>
      </w:r>
      <w:r w:rsidRPr="007F2062">
        <w:rPr>
          <w:rFonts w:cs="Arial"/>
          <w:color w:val="000000"/>
          <w:sz w:val="22"/>
          <w:szCs w:val="22"/>
        </w:rPr>
        <w:t>.</w:t>
      </w:r>
    </w:p>
    <w:p w14:paraId="0E08C1D4" w14:textId="77777777" w:rsidR="00366DD8" w:rsidRPr="007F2062" w:rsidRDefault="00366DD8" w:rsidP="001C7202">
      <w:pPr>
        <w:numPr>
          <w:ilvl w:val="0"/>
          <w:numId w:val="25"/>
        </w:numPr>
        <w:tabs>
          <w:tab w:val="clear" w:pos="2340"/>
        </w:tabs>
        <w:spacing w:before="0" w:after="0" w:line="259" w:lineRule="auto"/>
        <w:ind w:left="426" w:hanging="426"/>
        <w:jc w:val="both"/>
        <w:rPr>
          <w:rFonts w:cs="Arial"/>
          <w:b/>
          <w:color w:val="000000"/>
          <w:sz w:val="22"/>
          <w:szCs w:val="22"/>
        </w:rPr>
      </w:pPr>
      <w:r w:rsidRPr="007F2062">
        <w:rPr>
          <w:rFonts w:cs="Arial"/>
          <w:color w:val="000000"/>
          <w:sz w:val="22"/>
          <w:szCs w:val="22"/>
        </w:rPr>
        <w:t>O terminie złożenia oferty decyduje czas pełnego przeprocesowania transakcji na Platformie.</w:t>
      </w:r>
    </w:p>
    <w:p w14:paraId="0100AC33" w14:textId="77777777" w:rsidR="00366DD8" w:rsidRPr="007F2062" w:rsidRDefault="00B705AF" w:rsidP="001C7202">
      <w:pPr>
        <w:numPr>
          <w:ilvl w:val="0"/>
          <w:numId w:val="25"/>
        </w:numPr>
        <w:tabs>
          <w:tab w:val="clear" w:pos="2340"/>
        </w:tabs>
        <w:spacing w:before="0" w:after="0" w:line="259" w:lineRule="auto"/>
        <w:ind w:left="426" w:hanging="426"/>
        <w:jc w:val="both"/>
        <w:rPr>
          <w:rFonts w:cs="Arial"/>
          <w:b/>
          <w:color w:val="000000"/>
          <w:sz w:val="22"/>
          <w:szCs w:val="22"/>
        </w:rPr>
      </w:pPr>
      <w:r w:rsidRPr="007F2062">
        <w:rPr>
          <w:rFonts w:cs="Arial"/>
          <w:color w:val="000000"/>
          <w:sz w:val="22"/>
          <w:szCs w:val="22"/>
        </w:rPr>
        <w:t>Otwarcie ofert nastą</w:t>
      </w:r>
      <w:r w:rsidR="00366DD8" w:rsidRPr="007F2062">
        <w:rPr>
          <w:rFonts w:cs="Arial"/>
          <w:color w:val="000000"/>
          <w:sz w:val="22"/>
          <w:szCs w:val="22"/>
        </w:rPr>
        <w:t>p</w:t>
      </w:r>
      <w:r w:rsidRPr="007F2062">
        <w:rPr>
          <w:rFonts w:cs="Arial"/>
          <w:color w:val="000000"/>
          <w:sz w:val="22"/>
          <w:szCs w:val="22"/>
        </w:rPr>
        <w:t>i</w:t>
      </w:r>
      <w:r w:rsidR="00366DD8" w:rsidRPr="007F2062">
        <w:rPr>
          <w:rFonts w:cs="Arial"/>
          <w:color w:val="000000"/>
          <w:sz w:val="22"/>
          <w:szCs w:val="22"/>
        </w:rPr>
        <w:t xml:space="preserve"> w </w:t>
      </w:r>
      <w:r w:rsidR="00366DD8" w:rsidRPr="007F2062">
        <w:rPr>
          <w:rFonts w:cs="Arial"/>
          <w:b/>
          <w:bCs/>
          <w:color w:val="000000"/>
          <w:sz w:val="22"/>
          <w:szCs w:val="22"/>
        </w:rPr>
        <w:t>dniu</w:t>
      </w:r>
      <w:r w:rsidR="00591F31" w:rsidRPr="007F2062">
        <w:rPr>
          <w:rFonts w:cs="Arial"/>
          <w:b/>
          <w:bCs/>
          <w:color w:val="000000"/>
          <w:sz w:val="22"/>
          <w:szCs w:val="22"/>
        </w:rPr>
        <w:t xml:space="preserve"> </w:t>
      </w:r>
      <w:r w:rsidR="007F2062" w:rsidRPr="007F2062">
        <w:rPr>
          <w:rFonts w:cs="Arial"/>
          <w:b/>
          <w:bCs/>
          <w:caps/>
          <w:color w:val="000000"/>
          <w:sz w:val="22"/>
          <w:szCs w:val="22"/>
        </w:rPr>
        <w:t>08</w:t>
      </w:r>
      <w:r w:rsidR="00137F46" w:rsidRPr="007F2062">
        <w:rPr>
          <w:rFonts w:cs="Arial"/>
          <w:b/>
          <w:bCs/>
          <w:caps/>
          <w:color w:val="000000"/>
          <w:sz w:val="22"/>
          <w:szCs w:val="22"/>
        </w:rPr>
        <w:t>.1</w:t>
      </w:r>
      <w:r w:rsidR="007F2062" w:rsidRPr="007F2062">
        <w:rPr>
          <w:rFonts w:cs="Arial"/>
          <w:b/>
          <w:bCs/>
          <w:caps/>
          <w:color w:val="000000"/>
          <w:sz w:val="22"/>
          <w:szCs w:val="22"/>
        </w:rPr>
        <w:t>1</w:t>
      </w:r>
      <w:r w:rsidR="009A7796" w:rsidRPr="007F2062">
        <w:rPr>
          <w:rFonts w:cs="Arial"/>
          <w:b/>
          <w:bCs/>
          <w:caps/>
          <w:color w:val="000000"/>
          <w:sz w:val="22"/>
          <w:szCs w:val="22"/>
        </w:rPr>
        <w:t>.2023</w:t>
      </w:r>
      <w:r w:rsidR="00FA52B4" w:rsidRPr="007F2062">
        <w:rPr>
          <w:rFonts w:cs="Arial"/>
          <w:b/>
          <w:caps/>
          <w:color w:val="000000"/>
          <w:sz w:val="22"/>
          <w:szCs w:val="22"/>
        </w:rPr>
        <w:t xml:space="preserve"> </w:t>
      </w:r>
      <w:r w:rsidR="00472761" w:rsidRPr="007F2062">
        <w:rPr>
          <w:rFonts w:cs="Arial"/>
          <w:b/>
          <w:color w:val="000000"/>
          <w:sz w:val="22"/>
          <w:szCs w:val="22"/>
        </w:rPr>
        <w:t xml:space="preserve">r. </w:t>
      </w:r>
      <w:r w:rsidR="00366DD8" w:rsidRPr="007F2062">
        <w:rPr>
          <w:rFonts w:cs="Arial"/>
          <w:b/>
          <w:color w:val="000000"/>
          <w:sz w:val="22"/>
          <w:szCs w:val="22"/>
        </w:rPr>
        <w:t xml:space="preserve">o godzinie </w:t>
      </w:r>
      <w:r w:rsidR="00861227" w:rsidRPr="007F2062">
        <w:rPr>
          <w:rFonts w:cs="Arial"/>
          <w:b/>
          <w:caps/>
          <w:color w:val="000000"/>
          <w:sz w:val="22"/>
          <w:szCs w:val="22"/>
        </w:rPr>
        <w:t>10:</w:t>
      </w:r>
      <w:r w:rsidR="00F246E8" w:rsidRPr="007F2062">
        <w:rPr>
          <w:rFonts w:cs="Arial"/>
          <w:b/>
          <w:caps/>
          <w:color w:val="000000"/>
          <w:sz w:val="22"/>
          <w:szCs w:val="22"/>
        </w:rPr>
        <w:t>15</w:t>
      </w:r>
      <w:r w:rsidR="00366DD8" w:rsidRPr="007F2062">
        <w:rPr>
          <w:rFonts w:cs="Arial"/>
          <w:color w:val="000000"/>
          <w:sz w:val="22"/>
          <w:szCs w:val="22"/>
        </w:rPr>
        <w:t xml:space="preserve">  </w:t>
      </w:r>
    </w:p>
    <w:p w14:paraId="11DACD43" w14:textId="77777777" w:rsidR="00366DD8" w:rsidRPr="0060086E" w:rsidRDefault="00366DD8" w:rsidP="001C7202">
      <w:pPr>
        <w:numPr>
          <w:ilvl w:val="0"/>
          <w:numId w:val="25"/>
        </w:numPr>
        <w:tabs>
          <w:tab w:val="clear" w:pos="2340"/>
        </w:tabs>
        <w:spacing w:before="0" w:after="0" w:line="259" w:lineRule="auto"/>
        <w:ind w:left="426" w:hanging="426"/>
        <w:jc w:val="both"/>
        <w:rPr>
          <w:rFonts w:cs="Arial"/>
          <w:b/>
          <w:sz w:val="22"/>
          <w:szCs w:val="22"/>
        </w:rPr>
      </w:pPr>
      <w:r w:rsidRPr="00B50D48">
        <w:rPr>
          <w:rFonts w:cs="Arial"/>
          <w:color w:val="000000"/>
          <w:sz w:val="22"/>
          <w:szCs w:val="22"/>
        </w:rPr>
        <w:t>Najpóźniej</w:t>
      </w:r>
      <w:r w:rsidRPr="0060086E">
        <w:rPr>
          <w:rFonts w:cs="Arial"/>
          <w:sz w:val="22"/>
          <w:szCs w:val="22"/>
        </w:rPr>
        <w:t xml:space="preserve"> przed otwarciem ofert, udostępnia się na stronie internetowej prowadzonego postępowania informację o kwocie, jaką zamierza się przeznaczyć na sfinansowanie zamówienia. </w:t>
      </w:r>
    </w:p>
    <w:p w14:paraId="120147AE" w14:textId="77777777" w:rsidR="00366DD8" w:rsidRPr="0060086E" w:rsidRDefault="00366DD8" w:rsidP="001C7202">
      <w:pPr>
        <w:numPr>
          <w:ilvl w:val="0"/>
          <w:numId w:val="25"/>
        </w:numPr>
        <w:tabs>
          <w:tab w:val="clear" w:pos="2340"/>
        </w:tabs>
        <w:spacing w:before="0" w:after="0" w:line="259" w:lineRule="auto"/>
        <w:ind w:left="426" w:hanging="426"/>
        <w:jc w:val="both"/>
        <w:rPr>
          <w:rFonts w:cs="Arial"/>
          <w:b/>
          <w:sz w:val="22"/>
          <w:szCs w:val="22"/>
        </w:rPr>
      </w:pPr>
      <w:r w:rsidRPr="0060086E">
        <w:rPr>
          <w:rFonts w:cs="Arial"/>
          <w:sz w:val="22"/>
          <w:szCs w:val="22"/>
        </w:rPr>
        <w:t xml:space="preserve">Niezwłocznie po otwarciu ofert, udostępnia się na stronie internetowej prowadzonego postępowania informacje o: </w:t>
      </w:r>
    </w:p>
    <w:p w14:paraId="56279000" w14:textId="77777777" w:rsidR="00366DD8" w:rsidRPr="0060086E" w:rsidRDefault="00366DD8" w:rsidP="003A3C34">
      <w:pPr>
        <w:spacing w:before="0" w:after="0" w:line="259" w:lineRule="auto"/>
        <w:ind w:left="852" w:hanging="284"/>
        <w:jc w:val="both"/>
        <w:rPr>
          <w:rFonts w:cs="Arial"/>
          <w:sz w:val="22"/>
          <w:szCs w:val="22"/>
        </w:rPr>
      </w:pPr>
      <w:r w:rsidRPr="0060086E">
        <w:rPr>
          <w:rFonts w:cs="Arial"/>
          <w:sz w:val="22"/>
          <w:szCs w:val="22"/>
        </w:rPr>
        <w:t>1)</w:t>
      </w:r>
      <w:r w:rsidRPr="0060086E">
        <w:rPr>
          <w:rFonts w:cs="Arial"/>
          <w:sz w:val="22"/>
          <w:szCs w:val="22"/>
        </w:rPr>
        <w:tab/>
        <w:t xml:space="preserve">nazwach albo imionach i nazwiskach oraz siedzibach lub miejscach prowadzonej działalności gospodarczej albo miejscach zamieszkania wykonawców, których oferty zostały otwarte; </w:t>
      </w:r>
    </w:p>
    <w:p w14:paraId="46CC3185" w14:textId="77777777" w:rsidR="00366DD8" w:rsidRPr="0060086E" w:rsidRDefault="00366DD8" w:rsidP="003A3C34">
      <w:pPr>
        <w:spacing w:before="0" w:after="0" w:line="259" w:lineRule="auto"/>
        <w:ind w:left="852" w:hanging="284"/>
        <w:jc w:val="both"/>
        <w:rPr>
          <w:rFonts w:cs="Arial"/>
          <w:sz w:val="22"/>
          <w:szCs w:val="22"/>
        </w:rPr>
      </w:pPr>
      <w:r w:rsidRPr="0060086E">
        <w:rPr>
          <w:rFonts w:cs="Arial"/>
          <w:sz w:val="22"/>
          <w:szCs w:val="22"/>
        </w:rPr>
        <w:t>2)</w:t>
      </w:r>
      <w:r w:rsidRPr="0060086E">
        <w:rPr>
          <w:rFonts w:cs="Arial"/>
          <w:sz w:val="22"/>
          <w:szCs w:val="22"/>
        </w:rPr>
        <w:tab/>
        <w:t>cenach lub kosztach zawartych w ofertach.</w:t>
      </w:r>
    </w:p>
    <w:p w14:paraId="2294917C" w14:textId="77777777" w:rsidR="00927AD9" w:rsidRPr="0060086E" w:rsidRDefault="00927AD9" w:rsidP="001C7202">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389E178A" w14:textId="77777777" w:rsidR="00927AD9" w:rsidRPr="0060086E" w:rsidRDefault="00927AD9" w:rsidP="001C7202">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Zamawiający poinformuje o zmianie terminu otwarcia ofert na stronie internetowej prowadzonego postępowania.</w:t>
      </w:r>
    </w:p>
    <w:p w14:paraId="23F9ECA4" w14:textId="77777777" w:rsidR="009C09C8" w:rsidRPr="0060086E" w:rsidRDefault="009C09C8" w:rsidP="003A3C34">
      <w:pPr>
        <w:spacing w:before="0" w:after="0" w:line="259" w:lineRule="auto"/>
        <w:ind w:left="284" w:hanging="284"/>
        <w:jc w:val="both"/>
        <w:rPr>
          <w:rFonts w:cs="Arial"/>
          <w:b/>
          <w:sz w:val="16"/>
          <w:szCs w:val="16"/>
        </w:rPr>
      </w:pPr>
    </w:p>
    <w:p w14:paraId="45F80B72" w14:textId="77777777" w:rsidR="00C35D90" w:rsidRPr="0060086E" w:rsidRDefault="00C35D90" w:rsidP="003A3C34">
      <w:pPr>
        <w:spacing w:before="0" w:after="0" w:line="259" w:lineRule="auto"/>
        <w:ind w:left="284" w:hanging="284"/>
        <w:jc w:val="both"/>
        <w:rPr>
          <w:rFonts w:cs="Arial"/>
          <w:b/>
          <w:sz w:val="22"/>
          <w:szCs w:val="22"/>
        </w:rPr>
      </w:pPr>
      <w:r w:rsidRPr="0060086E">
        <w:rPr>
          <w:rFonts w:cs="Arial"/>
          <w:b/>
          <w:sz w:val="22"/>
          <w:szCs w:val="22"/>
        </w:rPr>
        <w:t>Rozdział XIX Opis kryteriów oceny ofert, wraz z podaniem wag tych kryteriów i sposobu oceny ofert.</w:t>
      </w:r>
    </w:p>
    <w:p w14:paraId="57DBF346" w14:textId="77777777" w:rsidR="00D53399" w:rsidRPr="0060086E" w:rsidRDefault="00366DD8" w:rsidP="001C7202">
      <w:pPr>
        <w:numPr>
          <w:ilvl w:val="3"/>
          <w:numId w:val="24"/>
        </w:numPr>
        <w:tabs>
          <w:tab w:val="num" w:pos="284"/>
        </w:tabs>
        <w:spacing w:before="0" w:after="0" w:line="259" w:lineRule="auto"/>
        <w:ind w:left="284" w:hanging="284"/>
        <w:jc w:val="both"/>
        <w:rPr>
          <w:rFonts w:cs="Arial"/>
          <w:sz w:val="22"/>
          <w:szCs w:val="22"/>
        </w:rPr>
      </w:pPr>
      <w:r w:rsidRPr="0060086E">
        <w:rPr>
          <w:rFonts w:cs="Arial"/>
          <w:sz w:val="22"/>
          <w:szCs w:val="22"/>
        </w:rPr>
        <w:t>Przy wyborze najkorzystniejszej oferty Zamawiający będzie się kierował następującymi kryteria</w:t>
      </w:r>
      <w:r w:rsidR="00062C63" w:rsidRPr="0060086E">
        <w:rPr>
          <w:rFonts w:cs="Arial"/>
          <w:sz w:val="22"/>
          <w:szCs w:val="22"/>
        </w:rPr>
        <w:t>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578"/>
        <w:gridCol w:w="2959"/>
      </w:tblGrid>
      <w:tr w:rsidR="0018499A" w:rsidRPr="0060086E" w14:paraId="1476567D" w14:textId="77777777" w:rsidTr="006349EA">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2C109C9F" w14:textId="77777777" w:rsidR="0018499A" w:rsidRPr="0060086E" w:rsidRDefault="0018499A" w:rsidP="0018499A">
            <w:pPr>
              <w:spacing w:before="0" w:after="0"/>
              <w:jc w:val="center"/>
              <w:rPr>
                <w:rFonts w:cs="Arial"/>
                <w:sz w:val="22"/>
                <w:szCs w:val="22"/>
              </w:rPr>
            </w:pPr>
            <w:r w:rsidRPr="0060086E">
              <w:rPr>
                <w:rFonts w:cs="Arial"/>
                <w:sz w:val="22"/>
                <w:szCs w:val="22"/>
              </w:rPr>
              <w:t>Lp.</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14555196" w14:textId="77777777" w:rsidR="0018499A" w:rsidRPr="0060086E" w:rsidRDefault="0018499A" w:rsidP="0018499A">
            <w:pPr>
              <w:spacing w:before="0" w:after="0"/>
              <w:jc w:val="center"/>
              <w:rPr>
                <w:rFonts w:cs="Arial"/>
                <w:sz w:val="22"/>
                <w:szCs w:val="22"/>
              </w:rPr>
            </w:pPr>
            <w:r w:rsidRPr="0060086E">
              <w:rPr>
                <w:rFonts w:cs="Arial"/>
                <w:sz w:val="22"/>
                <w:szCs w:val="22"/>
              </w:rPr>
              <w:t>Nazwa kryterium</w:t>
            </w:r>
          </w:p>
        </w:tc>
        <w:tc>
          <w:tcPr>
            <w:tcW w:w="3009" w:type="dxa"/>
            <w:tcBorders>
              <w:top w:val="single" w:sz="4" w:space="0" w:color="auto"/>
              <w:left w:val="single" w:sz="4" w:space="0" w:color="auto"/>
              <w:bottom w:val="single" w:sz="4" w:space="0" w:color="auto"/>
              <w:right w:val="single" w:sz="4" w:space="0" w:color="auto"/>
            </w:tcBorders>
            <w:shd w:val="clear" w:color="auto" w:fill="D9D9D9"/>
            <w:hideMark/>
          </w:tcPr>
          <w:p w14:paraId="2827A875" w14:textId="77777777" w:rsidR="0018499A" w:rsidRPr="0060086E" w:rsidRDefault="0018499A" w:rsidP="0018499A">
            <w:pPr>
              <w:spacing w:before="0" w:after="0"/>
              <w:jc w:val="center"/>
              <w:rPr>
                <w:rFonts w:cs="Arial"/>
                <w:sz w:val="22"/>
                <w:szCs w:val="22"/>
              </w:rPr>
            </w:pPr>
            <w:r w:rsidRPr="0060086E">
              <w:rPr>
                <w:rFonts w:cs="Arial"/>
                <w:sz w:val="22"/>
                <w:szCs w:val="22"/>
              </w:rPr>
              <w:t>Waga</w:t>
            </w:r>
          </w:p>
        </w:tc>
      </w:tr>
      <w:tr w:rsidR="0018499A" w:rsidRPr="0060086E" w14:paraId="544B97C2" w14:textId="77777777" w:rsidTr="006349EA">
        <w:tc>
          <w:tcPr>
            <w:tcW w:w="850" w:type="dxa"/>
            <w:tcBorders>
              <w:top w:val="single" w:sz="4" w:space="0" w:color="auto"/>
              <w:left w:val="single" w:sz="4" w:space="0" w:color="auto"/>
              <w:bottom w:val="single" w:sz="4" w:space="0" w:color="auto"/>
              <w:right w:val="single" w:sz="4" w:space="0" w:color="auto"/>
            </w:tcBorders>
            <w:hideMark/>
          </w:tcPr>
          <w:p w14:paraId="1AE0C5EA" w14:textId="77777777" w:rsidR="0018499A" w:rsidRPr="0060086E" w:rsidRDefault="0018499A" w:rsidP="00CD5508">
            <w:pPr>
              <w:spacing w:before="0" w:after="0"/>
              <w:jc w:val="center"/>
              <w:rPr>
                <w:rFonts w:cs="Arial"/>
                <w:sz w:val="22"/>
                <w:szCs w:val="22"/>
              </w:rPr>
            </w:pPr>
            <w:r w:rsidRPr="0060086E">
              <w:rPr>
                <w:rFonts w:cs="Arial"/>
                <w:sz w:val="22"/>
                <w:szCs w:val="22"/>
              </w:rPr>
              <w:t>1</w:t>
            </w:r>
            <w:r w:rsidR="00CD5508">
              <w:rPr>
                <w:rFonts w:cs="Arial"/>
                <w:sz w:val="22"/>
                <w:szCs w:val="22"/>
              </w:rPr>
              <w:t>.</w:t>
            </w:r>
          </w:p>
        </w:tc>
        <w:tc>
          <w:tcPr>
            <w:tcW w:w="5670" w:type="dxa"/>
            <w:tcBorders>
              <w:top w:val="single" w:sz="4" w:space="0" w:color="auto"/>
              <w:left w:val="single" w:sz="4" w:space="0" w:color="auto"/>
              <w:bottom w:val="single" w:sz="4" w:space="0" w:color="auto"/>
              <w:right w:val="single" w:sz="4" w:space="0" w:color="auto"/>
            </w:tcBorders>
            <w:hideMark/>
          </w:tcPr>
          <w:p w14:paraId="3C1566F1" w14:textId="77777777" w:rsidR="0018499A" w:rsidRPr="00BF14A7" w:rsidRDefault="0018499A" w:rsidP="0018499A">
            <w:pPr>
              <w:spacing w:before="0" w:after="0"/>
              <w:jc w:val="both"/>
              <w:rPr>
                <w:rFonts w:cs="Arial"/>
                <w:color w:val="000000"/>
                <w:sz w:val="22"/>
                <w:szCs w:val="22"/>
              </w:rPr>
            </w:pPr>
            <w:r w:rsidRPr="00BF14A7">
              <w:rPr>
                <w:rFonts w:cs="Arial"/>
                <w:color w:val="000000"/>
                <w:sz w:val="22"/>
                <w:szCs w:val="22"/>
              </w:rPr>
              <w:t>Cena (C)</w:t>
            </w:r>
          </w:p>
        </w:tc>
        <w:tc>
          <w:tcPr>
            <w:tcW w:w="3009" w:type="dxa"/>
            <w:tcBorders>
              <w:top w:val="single" w:sz="4" w:space="0" w:color="auto"/>
              <w:left w:val="single" w:sz="4" w:space="0" w:color="auto"/>
              <w:bottom w:val="single" w:sz="4" w:space="0" w:color="auto"/>
              <w:right w:val="single" w:sz="4" w:space="0" w:color="auto"/>
            </w:tcBorders>
            <w:hideMark/>
          </w:tcPr>
          <w:p w14:paraId="1C1B0997" w14:textId="77777777" w:rsidR="0018499A" w:rsidRPr="00BF14A7" w:rsidRDefault="00F246E8" w:rsidP="0018499A">
            <w:pPr>
              <w:spacing w:before="0" w:after="0"/>
              <w:jc w:val="center"/>
              <w:rPr>
                <w:rFonts w:cs="Arial"/>
                <w:color w:val="000000"/>
                <w:sz w:val="22"/>
                <w:szCs w:val="22"/>
              </w:rPr>
            </w:pPr>
            <w:r>
              <w:rPr>
                <w:rFonts w:cs="Arial"/>
                <w:color w:val="000000"/>
                <w:sz w:val="22"/>
                <w:szCs w:val="22"/>
              </w:rPr>
              <w:t>5</w:t>
            </w:r>
            <w:r w:rsidR="0018499A" w:rsidRPr="00BF14A7">
              <w:rPr>
                <w:rFonts w:cs="Arial"/>
                <w:color w:val="000000"/>
                <w:sz w:val="22"/>
                <w:szCs w:val="22"/>
              </w:rPr>
              <w:t>0%</w:t>
            </w:r>
          </w:p>
        </w:tc>
      </w:tr>
      <w:tr w:rsidR="0018499A" w:rsidRPr="0060086E" w14:paraId="1EAC0559" w14:textId="77777777" w:rsidTr="006349EA">
        <w:tc>
          <w:tcPr>
            <w:tcW w:w="850" w:type="dxa"/>
            <w:tcBorders>
              <w:top w:val="single" w:sz="4" w:space="0" w:color="auto"/>
              <w:left w:val="single" w:sz="4" w:space="0" w:color="auto"/>
              <w:bottom w:val="single" w:sz="4" w:space="0" w:color="auto"/>
              <w:right w:val="single" w:sz="4" w:space="0" w:color="auto"/>
            </w:tcBorders>
            <w:hideMark/>
          </w:tcPr>
          <w:p w14:paraId="7309C644" w14:textId="77777777" w:rsidR="0018499A" w:rsidRPr="0060086E" w:rsidRDefault="0018499A" w:rsidP="00CD5508">
            <w:pPr>
              <w:spacing w:before="0" w:after="0"/>
              <w:jc w:val="center"/>
              <w:rPr>
                <w:rFonts w:cs="Arial"/>
                <w:sz w:val="22"/>
                <w:szCs w:val="22"/>
              </w:rPr>
            </w:pPr>
            <w:r w:rsidRPr="0060086E">
              <w:rPr>
                <w:rFonts w:cs="Arial"/>
                <w:sz w:val="22"/>
                <w:szCs w:val="22"/>
              </w:rPr>
              <w:t>2</w:t>
            </w:r>
            <w:r w:rsidR="00CD5508">
              <w:rPr>
                <w:rFonts w:cs="Arial"/>
                <w:sz w:val="22"/>
                <w:szCs w:val="22"/>
              </w:rPr>
              <w:t>.</w:t>
            </w:r>
          </w:p>
        </w:tc>
        <w:tc>
          <w:tcPr>
            <w:tcW w:w="5670" w:type="dxa"/>
            <w:tcBorders>
              <w:top w:val="single" w:sz="4" w:space="0" w:color="auto"/>
              <w:left w:val="single" w:sz="4" w:space="0" w:color="auto"/>
              <w:bottom w:val="single" w:sz="4" w:space="0" w:color="auto"/>
              <w:right w:val="single" w:sz="4" w:space="0" w:color="auto"/>
            </w:tcBorders>
            <w:hideMark/>
          </w:tcPr>
          <w:p w14:paraId="590801E8" w14:textId="77777777" w:rsidR="0018499A" w:rsidRPr="00BF14A7" w:rsidRDefault="006349EA" w:rsidP="0018499A">
            <w:pPr>
              <w:spacing w:before="0" w:after="0"/>
              <w:jc w:val="both"/>
              <w:rPr>
                <w:rFonts w:cs="Arial"/>
                <w:color w:val="000000"/>
                <w:sz w:val="22"/>
                <w:szCs w:val="22"/>
              </w:rPr>
            </w:pPr>
            <w:r>
              <w:rPr>
                <w:rFonts w:cs="Arial"/>
                <w:color w:val="000000"/>
                <w:sz w:val="22"/>
                <w:szCs w:val="22"/>
              </w:rPr>
              <w:t>Ilość punktów promocyjnych na terenie miasta Ostrołęki</w:t>
            </w:r>
            <w:r w:rsidR="0018499A" w:rsidRPr="00BF14A7">
              <w:rPr>
                <w:rFonts w:cs="Arial"/>
                <w:color w:val="000000"/>
                <w:sz w:val="22"/>
                <w:szCs w:val="22"/>
              </w:rPr>
              <w:t xml:space="preserve"> (</w:t>
            </w:r>
            <w:r w:rsidR="00055953">
              <w:rPr>
                <w:rFonts w:cs="Arial"/>
                <w:color w:val="000000"/>
                <w:sz w:val="22"/>
                <w:szCs w:val="22"/>
              </w:rPr>
              <w:t>G</w:t>
            </w:r>
            <w:r w:rsidR="0018499A" w:rsidRPr="00BF14A7">
              <w:rPr>
                <w:rFonts w:cs="Arial"/>
                <w:color w:val="000000"/>
                <w:sz w:val="22"/>
                <w:szCs w:val="22"/>
              </w:rPr>
              <w:t>)</w:t>
            </w:r>
          </w:p>
        </w:tc>
        <w:tc>
          <w:tcPr>
            <w:tcW w:w="3009" w:type="dxa"/>
            <w:tcBorders>
              <w:top w:val="single" w:sz="4" w:space="0" w:color="auto"/>
              <w:left w:val="single" w:sz="4" w:space="0" w:color="auto"/>
              <w:bottom w:val="single" w:sz="4" w:space="0" w:color="auto"/>
              <w:right w:val="single" w:sz="4" w:space="0" w:color="auto"/>
            </w:tcBorders>
            <w:hideMark/>
          </w:tcPr>
          <w:p w14:paraId="233E0E01" w14:textId="77777777" w:rsidR="0018499A" w:rsidRPr="00BF14A7" w:rsidRDefault="006349EA" w:rsidP="0018499A">
            <w:pPr>
              <w:spacing w:before="0" w:after="0"/>
              <w:jc w:val="center"/>
              <w:rPr>
                <w:rFonts w:cs="Arial"/>
                <w:color w:val="000000"/>
                <w:sz w:val="22"/>
                <w:szCs w:val="22"/>
              </w:rPr>
            </w:pPr>
            <w:r>
              <w:rPr>
                <w:rFonts w:cs="Arial"/>
                <w:color w:val="000000"/>
                <w:sz w:val="22"/>
                <w:szCs w:val="22"/>
              </w:rPr>
              <w:t>2</w:t>
            </w:r>
            <w:r w:rsidR="0018499A" w:rsidRPr="00BF14A7">
              <w:rPr>
                <w:rFonts w:cs="Arial"/>
                <w:color w:val="000000"/>
                <w:sz w:val="22"/>
                <w:szCs w:val="22"/>
              </w:rPr>
              <w:t>0%</w:t>
            </w:r>
          </w:p>
        </w:tc>
      </w:tr>
      <w:tr w:rsidR="00C040F6" w:rsidRPr="0060086E" w14:paraId="54E41120" w14:textId="77777777" w:rsidTr="006349EA">
        <w:tc>
          <w:tcPr>
            <w:tcW w:w="850" w:type="dxa"/>
            <w:tcBorders>
              <w:top w:val="single" w:sz="4" w:space="0" w:color="auto"/>
              <w:left w:val="single" w:sz="4" w:space="0" w:color="auto"/>
              <w:bottom w:val="single" w:sz="4" w:space="0" w:color="auto"/>
              <w:right w:val="single" w:sz="4" w:space="0" w:color="auto"/>
            </w:tcBorders>
          </w:tcPr>
          <w:p w14:paraId="4855D7A9" w14:textId="77777777" w:rsidR="00C040F6" w:rsidRPr="0060086E" w:rsidRDefault="00C040F6" w:rsidP="00CD5508">
            <w:pPr>
              <w:spacing w:before="0" w:after="0"/>
              <w:jc w:val="center"/>
              <w:rPr>
                <w:rFonts w:cs="Arial"/>
                <w:sz w:val="22"/>
                <w:szCs w:val="22"/>
              </w:rPr>
            </w:pPr>
            <w:r>
              <w:rPr>
                <w:rFonts w:cs="Arial"/>
                <w:sz w:val="22"/>
                <w:szCs w:val="22"/>
              </w:rPr>
              <w:t>3.</w:t>
            </w:r>
          </w:p>
        </w:tc>
        <w:tc>
          <w:tcPr>
            <w:tcW w:w="5670" w:type="dxa"/>
            <w:tcBorders>
              <w:top w:val="single" w:sz="4" w:space="0" w:color="auto"/>
              <w:left w:val="single" w:sz="4" w:space="0" w:color="auto"/>
              <w:bottom w:val="single" w:sz="4" w:space="0" w:color="auto"/>
              <w:right w:val="single" w:sz="4" w:space="0" w:color="auto"/>
            </w:tcBorders>
          </w:tcPr>
          <w:p w14:paraId="203F4E4E" w14:textId="77777777" w:rsidR="00C040F6" w:rsidRPr="00BF14A7" w:rsidRDefault="006349EA" w:rsidP="006349EA">
            <w:pPr>
              <w:spacing w:before="0" w:after="0" w:line="240" w:lineRule="auto"/>
              <w:jc w:val="both"/>
              <w:rPr>
                <w:rFonts w:cs="Arial"/>
                <w:color w:val="000000"/>
                <w:sz w:val="22"/>
                <w:szCs w:val="22"/>
              </w:rPr>
            </w:pPr>
            <w:r>
              <w:rPr>
                <w:color w:val="000000"/>
                <w:sz w:val="22"/>
                <w:szCs w:val="22"/>
              </w:rPr>
              <w:t>Wysokość o</w:t>
            </w:r>
            <w:r w:rsidR="00C828DC">
              <w:rPr>
                <w:color w:val="000000"/>
                <w:sz w:val="22"/>
                <w:szCs w:val="22"/>
              </w:rPr>
              <w:t>pł</w:t>
            </w:r>
            <w:r>
              <w:rPr>
                <w:color w:val="000000"/>
                <w:sz w:val="22"/>
                <w:szCs w:val="22"/>
              </w:rPr>
              <w:t>aty za wypłatę gotówki z karty w bankomatach w całej Polsce</w:t>
            </w:r>
            <w:r w:rsidR="00C040F6" w:rsidRPr="00BF14A7">
              <w:rPr>
                <w:color w:val="000000"/>
                <w:sz w:val="22"/>
                <w:szCs w:val="22"/>
              </w:rPr>
              <w:t xml:space="preserve"> (</w:t>
            </w:r>
            <w:r>
              <w:rPr>
                <w:color w:val="000000"/>
                <w:sz w:val="22"/>
                <w:szCs w:val="22"/>
              </w:rPr>
              <w:t>O</w:t>
            </w:r>
            <w:r w:rsidR="00C040F6" w:rsidRPr="00BF14A7">
              <w:rPr>
                <w:color w:val="000000"/>
                <w:sz w:val="22"/>
                <w:szCs w:val="22"/>
              </w:rPr>
              <w:t>)</w:t>
            </w:r>
          </w:p>
        </w:tc>
        <w:tc>
          <w:tcPr>
            <w:tcW w:w="3009" w:type="dxa"/>
            <w:tcBorders>
              <w:top w:val="single" w:sz="4" w:space="0" w:color="auto"/>
              <w:left w:val="single" w:sz="4" w:space="0" w:color="auto"/>
              <w:bottom w:val="single" w:sz="4" w:space="0" w:color="auto"/>
              <w:right w:val="single" w:sz="4" w:space="0" w:color="auto"/>
            </w:tcBorders>
          </w:tcPr>
          <w:p w14:paraId="37ABCCFF" w14:textId="77777777" w:rsidR="00C040F6" w:rsidRPr="00BF14A7" w:rsidRDefault="006349EA" w:rsidP="0018499A">
            <w:pPr>
              <w:spacing w:before="0" w:after="0"/>
              <w:jc w:val="center"/>
              <w:rPr>
                <w:rFonts w:cs="Arial"/>
                <w:color w:val="000000"/>
                <w:sz w:val="22"/>
                <w:szCs w:val="22"/>
              </w:rPr>
            </w:pPr>
            <w:r>
              <w:rPr>
                <w:rFonts w:cs="Arial"/>
                <w:color w:val="000000"/>
                <w:sz w:val="22"/>
                <w:szCs w:val="22"/>
              </w:rPr>
              <w:t>3</w:t>
            </w:r>
            <w:r w:rsidR="00C040F6" w:rsidRPr="00BF14A7">
              <w:rPr>
                <w:rFonts w:cs="Arial"/>
                <w:color w:val="000000"/>
                <w:sz w:val="22"/>
                <w:szCs w:val="22"/>
              </w:rPr>
              <w:t>0%</w:t>
            </w:r>
          </w:p>
        </w:tc>
      </w:tr>
    </w:tbl>
    <w:p w14:paraId="4C71E532" w14:textId="77777777" w:rsidR="00772E7C" w:rsidRPr="0060086E" w:rsidRDefault="00772E7C" w:rsidP="003A3C34">
      <w:pPr>
        <w:spacing w:before="0" w:after="0" w:line="259" w:lineRule="auto"/>
        <w:ind w:right="425"/>
        <w:jc w:val="both"/>
        <w:rPr>
          <w:b/>
          <w:sz w:val="10"/>
          <w:szCs w:val="10"/>
        </w:rPr>
      </w:pPr>
    </w:p>
    <w:p w14:paraId="48729092" w14:textId="77777777" w:rsidR="00772E7C" w:rsidRPr="0060086E" w:rsidRDefault="00772E7C" w:rsidP="001C7202">
      <w:pPr>
        <w:numPr>
          <w:ilvl w:val="3"/>
          <w:numId w:val="24"/>
        </w:numPr>
        <w:tabs>
          <w:tab w:val="num" w:pos="284"/>
        </w:tabs>
        <w:spacing w:before="0" w:after="0" w:line="259" w:lineRule="auto"/>
        <w:ind w:right="425" w:hanging="2880"/>
        <w:jc w:val="both"/>
        <w:rPr>
          <w:sz w:val="22"/>
          <w:szCs w:val="22"/>
        </w:rPr>
      </w:pPr>
      <w:r w:rsidRPr="0060086E">
        <w:rPr>
          <w:sz w:val="22"/>
          <w:szCs w:val="22"/>
        </w:rPr>
        <w:t xml:space="preserve">Zasady oceny ofert w poszczególnych kryteriach: </w:t>
      </w:r>
    </w:p>
    <w:p w14:paraId="6E210FF9" w14:textId="77777777" w:rsidR="00420C62" w:rsidRPr="0060086E" w:rsidRDefault="00D412E2" w:rsidP="00C8105B">
      <w:pPr>
        <w:numPr>
          <w:ilvl w:val="1"/>
          <w:numId w:val="50"/>
        </w:numPr>
        <w:tabs>
          <w:tab w:val="left" w:pos="709"/>
        </w:tabs>
        <w:spacing w:before="0" w:after="0" w:line="259" w:lineRule="auto"/>
        <w:ind w:left="851" w:right="425" w:hanging="425"/>
        <w:jc w:val="both"/>
        <w:rPr>
          <w:b/>
          <w:sz w:val="22"/>
          <w:szCs w:val="22"/>
        </w:rPr>
      </w:pPr>
      <w:r w:rsidRPr="0060086E">
        <w:rPr>
          <w:b/>
          <w:sz w:val="22"/>
          <w:szCs w:val="22"/>
        </w:rPr>
        <w:t>Opis kryterium „cena” (C</w:t>
      </w:r>
      <w:r w:rsidR="00420C62" w:rsidRPr="0060086E">
        <w:rPr>
          <w:b/>
          <w:sz w:val="22"/>
          <w:szCs w:val="22"/>
        </w:rPr>
        <w:t>)</w:t>
      </w:r>
      <w:r w:rsidR="007F2062">
        <w:rPr>
          <w:b/>
          <w:sz w:val="22"/>
          <w:szCs w:val="22"/>
        </w:rPr>
        <w:t xml:space="preserve"> – 50%</w:t>
      </w:r>
    </w:p>
    <w:p w14:paraId="056EA29F" w14:textId="77777777" w:rsidR="00420C62" w:rsidRPr="0060086E" w:rsidRDefault="00420C62" w:rsidP="003A3C34">
      <w:pPr>
        <w:spacing w:before="0" w:after="0" w:line="259" w:lineRule="auto"/>
        <w:ind w:left="708"/>
        <w:jc w:val="both"/>
        <w:rPr>
          <w:sz w:val="22"/>
          <w:szCs w:val="22"/>
        </w:rPr>
      </w:pPr>
      <w:r w:rsidRPr="0060086E">
        <w:rPr>
          <w:sz w:val="22"/>
          <w:szCs w:val="22"/>
        </w:rPr>
        <w:t xml:space="preserve">Kryterium „cena” będzie rozpatrywane na podstawie ceny brutto za wykonanie przedmiotu zamówienia, podanej przez Wykonawcę w formularzu oferty. </w:t>
      </w:r>
      <w:r w:rsidRPr="0060086E">
        <w:rPr>
          <w:rFonts w:cs="Arial"/>
          <w:sz w:val="22"/>
          <w:szCs w:val="22"/>
        </w:rPr>
        <w:t>Cena ofertowa brutto musi uwzględniać wszelkie koszty jakie Wykonawca poniesie w związku z realizacją przedmiotu zamówienia.</w:t>
      </w:r>
    </w:p>
    <w:p w14:paraId="00615541" w14:textId="77777777" w:rsidR="00420C62" w:rsidRPr="0060086E" w:rsidRDefault="00420C62" w:rsidP="003A3C34">
      <w:pPr>
        <w:spacing w:before="0" w:after="0" w:line="259" w:lineRule="auto"/>
        <w:ind w:left="708"/>
        <w:jc w:val="both"/>
        <w:rPr>
          <w:sz w:val="22"/>
          <w:szCs w:val="22"/>
        </w:rPr>
      </w:pPr>
      <w:r w:rsidRPr="0060086E">
        <w:rPr>
          <w:sz w:val="22"/>
          <w:szCs w:val="22"/>
        </w:rPr>
        <w:lastRenderedPageBreak/>
        <w:t>Punktacja</w:t>
      </w:r>
      <w:r w:rsidR="00A70514" w:rsidRPr="0060086E">
        <w:rPr>
          <w:sz w:val="22"/>
          <w:szCs w:val="22"/>
        </w:rPr>
        <w:t xml:space="preserve"> </w:t>
      </w:r>
      <w:r w:rsidRPr="0060086E">
        <w:rPr>
          <w:sz w:val="22"/>
          <w:szCs w:val="22"/>
        </w:rPr>
        <w:t>zostanie wyliczona za pomocą następującego wzoru:</w:t>
      </w:r>
    </w:p>
    <w:p w14:paraId="31104786" w14:textId="77777777" w:rsidR="00420C62" w:rsidRPr="0060086E" w:rsidRDefault="00420C62" w:rsidP="003A3C34">
      <w:pPr>
        <w:tabs>
          <w:tab w:val="num" w:pos="720"/>
        </w:tabs>
        <w:spacing w:before="0" w:after="0" w:line="259" w:lineRule="auto"/>
        <w:ind w:left="720" w:hanging="720"/>
        <w:rPr>
          <w:sz w:val="22"/>
          <w:szCs w:val="22"/>
          <w:vertAlign w:val="subscript"/>
        </w:rPr>
      </w:pPr>
      <w:r w:rsidRPr="0060086E">
        <w:rPr>
          <w:sz w:val="22"/>
          <w:szCs w:val="22"/>
        </w:rPr>
        <w:tab/>
      </w:r>
      <w:r w:rsidRPr="0060086E">
        <w:rPr>
          <w:sz w:val="22"/>
          <w:szCs w:val="22"/>
          <w:vertAlign w:val="subscript"/>
        </w:rPr>
        <w:t xml:space="preserve">             </w:t>
      </w:r>
      <w:r w:rsidRPr="0060086E">
        <w:rPr>
          <w:sz w:val="22"/>
          <w:szCs w:val="22"/>
          <w:vertAlign w:val="subscript"/>
        </w:rPr>
        <w:tab/>
      </w:r>
      <w:r w:rsidRPr="0060086E">
        <w:rPr>
          <w:sz w:val="22"/>
          <w:szCs w:val="22"/>
          <w:vertAlign w:val="subscript"/>
        </w:rPr>
        <w:tab/>
      </w:r>
      <w:r w:rsidRPr="0060086E">
        <w:rPr>
          <w:sz w:val="22"/>
          <w:szCs w:val="22"/>
          <w:vertAlign w:val="subscript"/>
        </w:rPr>
        <w:tab/>
      </w:r>
      <w:r w:rsidRPr="0060086E">
        <w:rPr>
          <w:sz w:val="22"/>
          <w:szCs w:val="22"/>
          <w:vertAlign w:val="subscript"/>
        </w:rPr>
        <w:tab/>
      </w:r>
      <w:r w:rsidR="007F2062">
        <w:rPr>
          <w:sz w:val="22"/>
          <w:szCs w:val="22"/>
          <w:vertAlign w:val="subscript"/>
        </w:rPr>
        <w:t xml:space="preserve">     </w:t>
      </w:r>
      <w:r w:rsidRPr="0060086E">
        <w:rPr>
          <w:sz w:val="22"/>
          <w:szCs w:val="22"/>
          <w:vertAlign w:val="subscript"/>
        </w:rPr>
        <w:t xml:space="preserve">  </w:t>
      </w:r>
      <w:bookmarkStart w:id="4" w:name="_Hlk148705169"/>
      <w:r w:rsidRPr="0060086E">
        <w:rPr>
          <w:sz w:val="22"/>
          <w:szCs w:val="22"/>
          <w:vertAlign w:val="subscript"/>
        </w:rPr>
        <w:t>najniższa oferowana cena</w:t>
      </w:r>
    </w:p>
    <w:p w14:paraId="5894C043" w14:textId="77777777" w:rsidR="00420C62" w:rsidRPr="0060086E" w:rsidRDefault="00420C62" w:rsidP="003A3C34">
      <w:pPr>
        <w:tabs>
          <w:tab w:val="num" w:pos="720"/>
        </w:tabs>
        <w:spacing w:before="0" w:after="0" w:line="259" w:lineRule="auto"/>
        <w:ind w:left="720" w:hanging="720"/>
        <w:rPr>
          <w:sz w:val="22"/>
          <w:szCs w:val="22"/>
        </w:rPr>
      </w:pPr>
      <w:r w:rsidRPr="0060086E">
        <w:rPr>
          <w:sz w:val="22"/>
          <w:szCs w:val="22"/>
        </w:rPr>
        <w:tab/>
      </w:r>
      <w:r w:rsidRPr="0060086E">
        <w:rPr>
          <w:sz w:val="22"/>
          <w:szCs w:val="22"/>
        </w:rPr>
        <w:tab/>
      </w:r>
      <w:r w:rsidRPr="0060086E">
        <w:rPr>
          <w:sz w:val="22"/>
          <w:szCs w:val="22"/>
        </w:rPr>
        <w:tab/>
      </w:r>
      <w:r w:rsidRPr="0060086E">
        <w:rPr>
          <w:sz w:val="22"/>
          <w:szCs w:val="22"/>
        </w:rPr>
        <w:tab/>
        <w:t xml:space="preserve">C =  -----------------------------------------  x </w:t>
      </w:r>
      <w:r w:rsidR="006349EA">
        <w:rPr>
          <w:sz w:val="22"/>
          <w:szCs w:val="22"/>
        </w:rPr>
        <w:t>5</w:t>
      </w:r>
      <w:r w:rsidRPr="0060086E">
        <w:rPr>
          <w:sz w:val="22"/>
          <w:szCs w:val="22"/>
        </w:rPr>
        <w:t>0</w:t>
      </w:r>
      <w:r w:rsidR="007F2062">
        <w:rPr>
          <w:sz w:val="22"/>
          <w:szCs w:val="22"/>
        </w:rPr>
        <w:t xml:space="preserve"> pkt</w:t>
      </w:r>
    </w:p>
    <w:p w14:paraId="5DA0B7BC" w14:textId="77777777" w:rsidR="00420C62" w:rsidRPr="0060086E" w:rsidRDefault="00420C62" w:rsidP="003A3C34">
      <w:pPr>
        <w:tabs>
          <w:tab w:val="num" w:pos="720"/>
        </w:tabs>
        <w:spacing w:before="0" w:after="0" w:line="259" w:lineRule="auto"/>
        <w:ind w:left="720" w:hanging="720"/>
        <w:rPr>
          <w:sz w:val="22"/>
          <w:szCs w:val="22"/>
          <w:vertAlign w:val="superscript"/>
        </w:rPr>
      </w:pPr>
      <w:r w:rsidRPr="0060086E">
        <w:rPr>
          <w:sz w:val="22"/>
          <w:szCs w:val="22"/>
        </w:rPr>
        <w:tab/>
        <w:t xml:space="preserve">          </w:t>
      </w:r>
      <w:r w:rsidRPr="0060086E">
        <w:rPr>
          <w:sz w:val="22"/>
          <w:szCs w:val="22"/>
        </w:rPr>
        <w:tab/>
      </w:r>
      <w:r w:rsidRPr="0060086E">
        <w:rPr>
          <w:sz w:val="22"/>
          <w:szCs w:val="22"/>
        </w:rPr>
        <w:tab/>
      </w:r>
      <w:r w:rsidRPr="0060086E">
        <w:rPr>
          <w:sz w:val="22"/>
          <w:szCs w:val="22"/>
        </w:rPr>
        <w:tab/>
      </w:r>
      <w:r w:rsidRPr="0060086E">
        <w:rPr>
          <w:sz w:val="22"/>
          <w:szCs w:val="22"/>
        </w:rPr>
        <w:tab/>
        <w:t xml:space="preserve"> </w:t>
      </w:r>
      <w:r w:rsidR="007F2062">
        <w:rPr>
          <w:sz w:val="22"/>
          <w:szCs w:val="22"/>
        </w:rPr>
        <w:t xml:space="preserve">  </w:t>
      </w:r>
      <w:r w:rsidRPr="0060086E">
        <w:rPr>
          <w:sz w:val="22"/>
          <w:szCs w:val="22"/>
        </w:rPr>
        <w:t xml:space="preserve">   </w:t>
      </w:r>
      <w:r w:rsidRPr="0060086E">
        <w:rPr>
          <w:sz w:val="22"/>
          <w:szCs w:val="22"/>
          <w:vertAlign w:val="superscript"/>
        </w:rPr>
        <w:t>cena ocenianej oferty</w:t>
      </w:r>
    </w:p>
    <w:p w14:paraId="79B588A0" w14:textId="77777777" w:rsidR="00420C62" w:rsidRPr="00055953" w:rsidRDefault="00420C62" w:rsidP="003A3C34">
      <w:pPr>
        <w:autoSpaceDE w:val="0"/>
        <w:autoSpaceDN w:val="0"/>
        <w:adjustRightInd w:val="0"/>
        <w:spacing w:before="0" w:after="0" w:line="259" w:lineRule="auto"/>
        <w:ind w:left="697"/>
        <w:jc w:val="both"/>
        <w:rPr>
          <w:sz w:val="22"/>
          <w:szCs w:val="22"/>
        </w:rPr>
      </w:pPr>
      <w:bookmarkStart w:id="5" w:name="_Hlk148705856"/>
      <w:bookmarkEnd w:id="4"/>
      <w:r w:rsidRPr="0060086E">
        <w:rPr>
          <w:sz w:val="22"/>
          <w:szCs w:val="22"/>
        </w:rPr>
        <w:t xml:space="preserve">W tym kryterium można uzyskać maksymalnie </w:t>
      </w:r>
      <w:r w:rsidR="006349EA">
        <w:rPr>
          <w:sz w:val="22"/>
          <w:szCs w:val="22"/>
        </w:rPr>
        <w:t>5</w:t>
      </w:r>
      <w:r w:rsidRPr="0060086E">
        <w:rPr>
          <w:sz w:val="22"/>
          <w:szCs w:val="22"/>
        </w:rPr>
        <w:t xml:space="preserve">0 punktów. Przyznane punkty zostaną zaokrąglone </w:t>
      </w:r>
      <w:r w:rsidRPr="00055953">
        <w:rPr>
          <w:sz w:val="22"/>
          <w:szCs w:val="22"/>
        </w:rPr>
        <w:t>do dwóch miejsc po przecinku.</w:t>
      </w:r>
    </w:p>
    <w:bookmarkEnd w:id="5"/>
    <w:p w14:paraId="44476074" w14:textId="77777777" w:rsidR="00420C62" w:rsidRPr="00055953" w:rsidRDefault="00420C62" w:rsidP="003A3C34">
      <w:pPr>
        <w:autoSpaceDE w:val="0"/>
        <w:autoSpaceDN w:val="0"/>
        <w:adjustRightInd w:val="0"/>
        <w:spacing w:before="0" w:after="0" w:line="259" w:lineRule="auto"/>
        <w:jc w:val="both"/>
        <w:rPr>
          <w:sz w:val="16"/>
          <w:szCs w:val="16"/>
        </w:rPr>
      </w:pPr>
    </w:p>
    <w:p w14:paraId="014C2593" w14:textId="77777777" w:rsidR="00420C62" w:rsidRPr="00055953" w:rsidRDefault="00420C62" w:rsidP="00C8105B">
      <w:pPr>
        <w:numPr>
          <w:ilvl w:val="1"/>
          <w:numId w:val="50"/>
        </w:numPr>
        <w:autoSpaceDE w:val="0"/>
        <w:autoSpaceDN w:val="0"/>
        <w:adjustRightInd w:val="0"/>
        <w:spacing w:before="0" w:after="0" w:line="259" w:lineRule="auto"/>
        <w:ind w:left="426"/>
        <w:jc w:val="both"/>
        <w:rPr>
          <w:sz w:val="22"/>
          <w:szCs w:val="22"/>
        </w:rPr>
      </w:pPr>
      <w:r w:rsidRPr="00055953">
        <w:rPr>
          <w:b/>
          <w:sz w:val="22"/>
          <w:szCs w:val="22"/>
        </w:rPr>
        <w:t>Opis kryterium „</w:t>
      </w:r>
      <w:r w:rsidR="006349EA" w:rsidRPr="00055953">
        <w:rPr>
          <w:b/>
          <w:sz w:val="22"/>
          <w:szCs w:val="22"/>
        </w:rPr>
        <w:t>ilość punktów promocyjnych na terenie miasta Ostrołęki</w:t>
      </w:r>
      <w:r w:rsidRPr="00055953">
        <w:rPr>
          <w:b/>
          <w:sz w:val="22"/>
          <w:szCs w:val="22"/>
        </w:rPr>
        <w:t>” (</w:t>
      </w:r>
      <w:r w:rsidR="00055953">
        <w:rPr>
          <w:b/>
          <w:sz w:val="22"/>
          <w:szCs w:val="22"/>
        </w:rPr>
        <w:t>G</w:t>
      </w:r>
      <w:r w:rsidRPr="00055953">
        <w:rPr>
          <w:b/>
          <w:sz w:val="22"/>
          <w:szCs w:val="22"/>
        </w:rPr>
        <w:t>)</w:t>
      </w:r>
      <w:r w:rsidR="007F2062">
        <w:rPr>
          <w:b/>
          <w:sz w:val="22"/>
          <w:szCs w:val="22"/>
        </w:rPr>
        <w:t xml:space="preserve"> – 20% </w:t>
      </w:r>
    </w:p>
    <w:p w14:paraId="614A2D4D" w14:textId="77777777" w:rsidR="00515ED7" w:rsidRDefault="00420C62" w:rsidP="003A3C34">
      <w:pPr>
        <w:autoSpaceDE w:val="0"/>
        <w:autoSpaceDN w:val="0"/>
        <w:adjustRightInd w:val="0"/>
        <w:spacing w:before="0" w:after="0" w:line="259" w:lineRule="auto"/>
        <w:ind w:left="697"/>
        <w:jc w:val="both"/>
        <w:rPr>
          <w:sz w:val="22"/>
          <w:szCs w:val="22"/>
        </w:rPr>
      </w:pPr>
      <w:r w:rsidRPr="00055953">
        <w:rPr>
          <w:sz w:val="22"/>
          <w:szCs w:val="22"/>
        </w:rPr>
        <w:t>Kryterium „</w:t>
      </w:r>
      <w:r w:rsidR="00C828DC" w:rsidRPr="00055953">
        <w:rPr>
          <w:sz w:val="22"/>
          <w:szCs w:val="22"/>
        </w:rPr>
        <w:t>ilość punktów promocyjnych na terenie miasta Ostrołęki</w:t>
      </w:r>
      <w:r w:rsidRPr="00055953">
        <w:rPr>
          <w:sz w:val="22"/>
          <w:szCs w:val="22"/>
        </w:rPr>
        <w:t xml:space="preserve">” będzie rozpatrywane na podstawie </w:t>
      </w:r>
      <w:r w:rsidR="00515ED7" w:rsidRPr="00055953">
        <w:rPr>
          <w:sz w:val="22"/>
          <w:szCs w:val="22"/>
        </w:rPr>
        <w:t>liczby ilości punktów promocyjnych</w:t>
      </w:r>
      <w:r w:rsidRPr="00055953">
        <w:rPr>
          <w:sz w:val="22"/>
          <w:szCs w:val="22"/>
        </w:rPr>
        <w:t xml:space="preserve"> zadeklarowan</w:t>
      </w:r>
      <w:r w:rsidR="00515ED7" w:rsidRPr="00055953">
        <w:rPr>
          <w:sz w:val="22"/>
          <w:szCs w:val="22"/>
        </w:rPr>
        <w:t>ych</w:t>
      </w:r>
      <w:r w:rsidRPr="00055953">
        <w:rPr>
          <w:sz w:val="22"/>
          <w:szCs w:val="22"/>
        </w:rPr>
        <w:t xml:space="preserve"> przez Wykonawcę w Formularzu Oferty</w:t>
      </w:r>
      <w:r w:rsidR="00515ED7" w:rsidRPr="00055953">
        <w:rPr>
          <w:sz w:val="22"/>
          <w:szCs w:val="22"/>
        </w:rPr>
        <w:t>.</w:t>
      </w:r>
      <w:r w:rsidR="00515ED7">
        <w:rPr>
          <w:sz w:val="22"/>
          <w:szCs w:val="22"/>
        </w:rPr>
        <w:t xml:space="preserve"> </w:t>
      </w:r>
    </w:p>
    <w:p w14:paraId="75B8C5F3" w14:textId="77777777" w:rsidR="00C8105B" w:rsidRDefault="00515ED7" w:rsidP="00C8105B">
      <w:pPr>
        <w:autoSpaceDE w:val="0"/>
        <w:autoSpaceDN w:val="0"/>
        <w:adjustRightInd w:val="0"/>
        <w:spacing w:before="0" w:after="0" w:line="259" w:lineRule="auto"/>
        <w:ind w:left="697"/>
        <w:jc w:val="both"/>
        <w:rPr>
          <w:sz w:val="22"/>
          <w:szCs w:val="22"/>
        </w:rPr>
      </w:pPr>
      <w:r>
        <w:rPr>
          <w:sz w:val="22"/>
          <w:szCs w:val="22"/>
        </w:rPr>
        <w:t xml:space="preserve">Punktacja zostanie wyliczona za pomocą następującego wzoru: </w:t>
      </w:r>
    </w:p>
    <w:p w14:paraId="4C8F04EC" w14:textId="77777777" w:rsidR="00515ED7" w:rsidRPr="00515ED7" w:rsidRDefault="00C8105B" w:rsidP="00C8105B">
      <w:pPr>
        <w:autoSpaceDE w:val="0"/>
        <w:autoSpaceDN w:val="0"/>
        <w:adjustRightInd w:val="0"/>
        <w:spacing w:before="0" w:after="0" w:line="259" w:lineRule="auto"/>
        <w:ind w:left="697"/>
        <w:rPr>
          <w:sz w:val="22"/>
          <w:szCs w:val="22"/>
        </w:rPr>
      </w:pPr>
      <w:r>
        <w:rPr>
          <w:sz w:val="22"/>
          <w:szCs w:val="22"/>
        </w:rPr>
        <w:t xml:space="preserve">                                                           </w:t>
      </w:r>
      <w:r>
        <w:rPr>
          <w:sz w:val="22"/>
          <w:szCs w:val="22"/>
          <w:vertAlign w:val="subscript"/>
        </w:rPr>
        <w:t>ilość punktów promocyjnych ocenianej oferty</w:t>
      </w:r>
    </w:p>
    <w:p w14:paraId="25BC9F23" w14:textId="77777777" w:rsidR="00515ED7" w:rsidRPr="00515ED7" w:rsidRDefault="00515ED7" w:rsidP="00515ED7">
      <w:pPr>
        <w:spacing w:before="0" w:after="0" w:line="259" w:lineRule="auto"/>
        <w:ind w:left="697"/>
        <w:jc w:val="both"/>
        <w:rPr>
          <w:sz w:val="22"/>
          <w:szCs w:val="22"/>
          <w:vertAlign w:val="superscript"/>
        </w:rPr>
      </w:pPr>
      <w:r w:rsidRPr="00515ED7">
        <w:rPr>
          <w:sz w:val="22"/>
          <w:szCs w:val="22"/>
        </w:rPr>
        <w:tab/>
      </w:r>
      <w:r w:rsidRPr="00515ED7">
        <w:rPr>
          <w:sz w:val="22"/>
          <w:szCs w:val="22"/>
        </w:rPr>
        <w:tab/>
      </w:r>
      <w:r w:rsidRPr="00515ED7">
        <w:rPr>
          <w:sz w:val="22"/>
          <w:szCs w:val="22"/>
        </w:rPr>
        <w:tab/>
      </w:r>
      <w:r w:rsidRPr="00515ED7">
        <w:rPr>
          <w:sz w:val="22"/>
          <w:szCs w:val="22"/>
        </w:rPr>
        <w:tab/>
      </w:r>
      <w:r w:rsidR="00055953">
        <w:rPr>
          <w:sz w:val="22"/>
          <w:szCs w:val="22"/>
        </w:rPr>
        <w:t>G</w:t>
      </w:r>
      <w:r w:rsidRPr="00515ED7">
        <w:rPr>
          <w:sz w:val="22"/>
          <w:szCs w:val="22"/>
        </w:rPr>
        <w:t xml:space="preserve"> =  ---------</w:t>
      </w:r>
      <w:r w:rsidR="00C8105B">
        <w:rPr>
          <w:sz w:val="22"/>
          <w:szCs w:val="22"/>
        </w:rPr>
        <w:t>------------</w:t>
      </w:r>
      <w:r w:rsidRPr="00515ED7">
        <w:rPr>
          <w:sz w:val="22"/>
          <w:szCs w:val="22"/>
        </w:rPr>
        <w:t xml:space="preserve">--------------------------------  x </w:t>
      </w:r>
      <w:r>
        <w:rPr>
          <w:sz w:val="22"/>
          <w:szCs w:val="22"/>
        </w:rPr>
        <w:t>2</w:t>
      </w:r>
      <w:r w:rsidRPr="00515ED7">
        <w:rPr>
          <w:sz w:val="22"/>
          <w:szCs w:val="22"/>
        </w:rPr>
        <w:t>0</w:t>
      </w:r>
      <w:r w:rsidR="007F2062">
        <w:rPr>
          <w:sz w:val="22"/>
          <w:szCs w:val="22"/>
        </w:rPr>
        <w:t xml:space="preserve"> pkt</w:t>
      </w:r>
      <w:r w:rsidRPr="00515ED7">
        <w:rPr>
          <w:sz w:val="22"/>
          <w:szCs w:val="22"/>
        </w:rPr>
        <w:tab/>
        <w:t xml:space="preserve">          </w:t>
      </w:r>
      <w:r w:rsidRPr="00515ED7">
        <w:rPr>
          <w:sz w:val="22"/>
          <w:szCs w:val="22"/>
        </w:rPr>
        <w:tab/>
      </w:r>
      <w:r w:rsidRPr="00515ED7">
        <w:rPr>
          <w:sz w:val="22"/>
          <w:szCs w:val="22"/>
        </w:rPr>
        <w:tab/>
      </w:r>
      <w:r w:rsidRPr="00515ED7">
        <w:rPr>
          <w:sz w:val="22"/>
          <w:szCs w:val="22"/>
        </w:rPr>
        <w:tab/>
      </w:r>
      <w:r w:rsidR="00C8105B">
        <w:rPr>
          <w:sz w:val="22"/>
          <w:szCs w:val="22"/>
        </w:rPr>
        <w:t xml:space="preserve">       </w:t>
      </w:r>
      <w:r w:rsidR="007F2062">
        <w:rPr>
          <w:sz w:val="22"/>
          <w:szCs w:val="22"/>
        </w:rPr>
        <w:t xml:space="preserve">                                           </w:t>
      </w:r>
      <w:r w:rsidR="00C8105B">
        <w:rPr>
          <w:sz w:val="22"/>
          <w:szCs w:val="22"/>
        </w:rPr>
        <w:t xml:space="preserve">   </w:t>
      </w:r>
      <w:r w:rsidRPr="00515ED7">
        <w:rPr>
          <w:sz w:val="22"/>
          <w:szCs w:val="22"/>
        </w:rPr>
        <w:t xml:space="preserve"> </w:t>
      </w:r>
      <w:r w:rsidR="00C8105B">
        <w:rPr>
          <w:sz w:val="22"/>
          <w:szCs w:val="22"/>
          <w:vertAlign w:val="superscript"/>
        </w:rPr>
        <w:t>największa ilość punktów promocyjnych ze złożonych ofert</w:t>
      </w:r>
    </w:p>
    <w:p w14:paraId="5031CD8B" w14:textId="77777777" w:rsidR="00515ED7" w:rsidRDefault="00515ED7" w:rsidP="00C8105B">
      <w:pPr>
        <w:spacing w:after="0" w:line="259" w:lineRule="auto"/>
        <w:jc w:val="both"/>
        <w:rPr>
          <w:sz w:val="22"/>
          <w:szCs w:val="22"/>
        </w:rPr>
      </w:pPr>
    </w:p>
    <w:p w14:paraId="21A72072" w14:textId="77777777" w:rsidR="00C8105B" w:rsidRPr="0060086E" w:rsidRDefault="00C8105B" w:rsidP="00C8105B">
      <w:pPr>
        <w:autoSpaceDE w:val="0"/>
        <w:autoSpaceDN w:val="0"/>
        <w:adjustRightInd w:val="0"/>
        <w:spacing w:before="0" w:after="0" w:line="259" w:lineRule="auto"/>
        <w:ind w:left="697"/>
        <w:jc w:val="both"/>
        <w:rPr>
          <w:sz w:val="22"/>
          <w:szCs w:val="22"/>
        </w:rPr>
      </w:pPr>
      <w:r w:rsidRPr="0060086E">
        <w:rPr>
          <w:sz w:val="22"/>
          <w:szCs w:val="22"/>
        </w:rPr>
        <w:t xml:space="preserve">W tym kryterium można uzyskać maksymalnie </w:t>
      </w:r>
      <w:r>
        <w:rPr>
          <w:sz w:val="22"/>
          <w:szCs w:val="22"/>
        </w:rPr>
        <w:t>2</w:t>
      </w:r>
      <w:r w:rsidRPr="0060086E">
        <w:rPr>
          <w:sz w:val="22"/>
          <w:szCs w:val="22"/>
        </w:rPr>
        <w:t>0 punktów. Przyznane punkty zostaną zaokrąglone do dwóch miejsc po przecinku.</w:t>
      </w:r>
    </w:p>
    <w:p w14:paraId="23946BD0" w14:textId="77777777" w:rsidR="00E62D97" w:rsidRPr="00E62D97" w:rsidRDefault="00E62D97" w:rsidP="00E62D97">
      <w:pPr>
        <w:tabs>
          <w:tab w:val="left" w:pos="720"/>
        </w:tabs>
        <w:suppressAutoHyphens/>
        <w:spacing w:before="0" w:after="0" w:line="240" w:lineRule="auto"/>
        <w:ind w:left="426"/>
        <w:rPr>
          <w:rFonts w:eastAsia="Calibri" w:cs="Calibri"/>
          <w:b/>
          <w:bCs/>
          <w:sz w:val="22"/>
          <w:szCs w:val="22"/>
          <w:lang w:eastAsia="zh-CN"/>
        </w:rPr>
      </w:pPr>
    </w:p>
    <w:p w14:paraId="0FF8DF76" w14:textId="77777777" w:rsidR="00E62D97" w:rsidRPr="00CD5508" w:rsidRDefault="00E62D97" w:rsidP="00BA4932">
      <w:pPr>
        <w:numPr>
          <w:ilvl w:val="1"/>
          <w:numId w:val="50"/>
        </w:numPr>
        <w:suppressAutoHyphens/>
        <w:spacing w:before="0" w:after="0" w:line="240" w:lineRule="auto"/>
        <w:ind w:left="709" w:hanging="283"/>
        <w:contextualSpacing/>
        <w:jc w:val="both"/>
        <w:rPr>
          <w:rFonts w:cs="Calibri"/>
          <w:b/>
          <w:sz w:val="22"/>
          <w:szCs w:val="22"/>
          <w:lang w:eastAsia="zh-CN"/>
        </w:rPr>
      </w:pPr>
      <w:r w:rsidRPr="00E62D97">
        <w:rPr>
          <w:rFonts w:cs="Calibri"/>
          <w:b/>
          <w:bCs/>
          <w:sz w:val="22"/>
          <w:szCs w:val="22"/>
        </w:rPr>
        <w:t>Opis kryterium „</w:t>
      </w:r>
      <w:r w:rsidR="00CD5508">
        <w:rPr>
          <w:rFonts w:cs="Calibri"/>
          <w:b/>
          <w:bCs/>
          <w:sz w:val="22"/>
          <w:szCs w:val="22"/>
        </w:rPr>
        <w:t>w</w:t>
      </w:r>
      <w:r w:rsidR="00CD5508" w:rsidRPr="00CD5508">
        <w:rPr>
          <w:rFonts w:cs="Calibri"/>
          <w:b/>
          <w:bCs/>
          <w:sz w:val="22"/>
          <w:szCs w:val="22"/>
        </w:rPr>
        <w:t>ysokość opłaty za wypłatę gotówki z karty w bankomatach w całej Polsce</w:t>
      </w:r>
      <w:r w:rsidRPr="00E62D97">
        <w:rPr>
          <w:rFonts w:cs="Calibri"/>
          <w:b/>
          <w:bCs/>
          <w:sz w:val="22"/>
          <w:szCs w:val="22"/>
        </w:rPr>
        <w:t xml:space="preserve">” </w:t>
      </w:r>
      <w:r w:rsidR="00BA4932">
        <w:rPr>
          <w:rFonts w:cs="Calibri"/>
          <w:b/>
          <w:bCs/>
          <w:sz w:val="22"/>
          <w:szCs w:val="22"/>
        </w:rPr>
        <w:br/>
      </w:r>
      <w:r w:rsidRPr="00E62D97">
        <w:rPr>
          <w:rFonts w:cs="Calibri"/>
          <w:b/>
          <w:bCs/>
          <w:sz w:val="22"/>
          <w:szCs w:val="22"/>
        </w:rPr>
        <w:t>(</w:t>
      </w:r>
      <w:r w:rsidR="00055953">
        <w:rPr>
          <w:rFonts w:cs="Calibri"/>
          <w:b/>
          <w:bCs/>
          <w:sz w:val="22"/>
          <w:szCs w:val="22"/>
        </w:rPr>
        <w:t>O</w:t>
      </w:r>
      <w:r w:rsidRPr="00E62D97">
        <w:rPr>
          <w:rFonts w:cs="Calibri"/>
          <w:b/>
          <w:bCs/>
          <w:sz w:val="22"/>
          <w:szCs w:val="22"/>
        </w:rPr>
        <w:t>)</w:t>
      </w:r>
      <w:r w:rsidR="00BA4932">
        <w:rPr>
          <w:rFonts w:cs="Calibri"/>
          <w:b/>
          <w:bCs/>
          <w:sz w:val="22"/>
          <w:szCs w:val="22"/>
        </w:rPr>
        <w:t xml:space="preserve"> – 30%</w:t>
      </w:r>
    </w:p>
    <w:p w14:paraId="59A15DA0" w14:textId="77777777" w:rsidR="00055953" w:rsidRDefault="00E62D97" w:rsidP="00CD5508">
      <w:pPr>
        <w:spacing w:before="0" w:after="0" w:line="240" w:lineRule="auto"/>
        <w:ind w:left="709"/>
        <w:jc w:val="both"/>
        <w:rPr>
          <w:rFonts w:cs="Calibri"/>
          <w:bCs/>
          <w:sz w:val="22"/>
          <w:szCs w:val="22"/>
        </w:rPr>
      </w:pPr>
      <w:r w:rsidRPr="00E62D97">
        <w:rPr>
          <w:rFonts w:cs="Calibri"/>
          <w:bCs/>
          <w:sz w:val="22"/>
          <w:szCs w:val="22"/>
        </w:rPr>
        <w:t>Kryterium „</w:t>
      </w:r>
      <w:r w:rsidR="00CD5508">
        <w:rPr>
          <w:rFonts w:cs="Calibri"/>
          <w:bCs/>
          <w:sz w:val="22"/>
          <w:szCs w:val="22"/>
        </w:rPr>
        <w:t>w</w:t>
      </w:r>
      <w:r w:rsidR="00CD5508" w:rsidRPr="00CD5508">
        <w:rPr>
          <w:rFonts w:cs="Calibri"/>
          <w:bCs/>
          <w:sz w:val="22"/>
          <w:szCs w:val="22"/>
        </w:rPr>
        <w:t>ysokość opłaty za wypłatę gotówki z karty w bankomatach w całej Polsce</w:t>
      </w:r>
      <w:r w:rsidRPr="00E62D97">
        <w:rPr>
          <w:rFonts w:cs="Calibri"/>
          <w:bCs/>
          <w:sz w:val="22"/>
          <w:szCs w:val="22"/>
        </w:rPr>
        <w:t xml:space="preserve">” będzie </w:t>
      </w:r>
      <w:r w:rsidR="00055953">
        <w:rPr>
          <w:rFonts w:cs="Calibri"/>
          <w:bCs/>
          <w:sz w:val="22"/>
          <w:szCs w:val="22"/>
        </w:rPr>
        <w:t>rozpatrywane</w:t>
      </w:r>
      <w:r w:rsidRPr="00E62D97">
        <w:rPr>
          <w:rFonts w:cs="Calibri"/>
          <w:bCs/>
          <w:sz w:val="22"/>
          <w:szCs w:val="22"/>
        </w:rPr>
        <w:t xml:space="preserve"> na podstawie </w:t>
      </w:r>
      <w:r w:rsidR="00055953">
        <w:rPr>
          <w:rFonts w:cs="Calibri"/>
          <w:bCs/>
          <w:sz w:val="22"/>
          <w:szCs w:val="22"/>
        </w:rPr>
        <w:t xml:space="preserve">wysokości opłaty </w:t>
      </w:r>
      <w:r w:rsidRPr="00E62D97">
        <w:rPr>
          <w:rFonts w:cs="Calibri"/>
          <w:bCs/>
          <w:sz w:val="22"/>
          <w:szCs w:val="22"/>
        </w:rPr>
        <w:t>zadeklarowan</w:t>
      </w:r>
      <w:r w:rsidR="00055953">
        <w:rPr>
          <w:rFonts w:cs="Calibri"/>
          <w:bCs/>
          <w:sz w:val="22"/>
          <w:szCs w:val="22"/>
        </w:rPr>
        <w:t>ej</w:t>
      </w:r>
      <w:r w:rsidRPr="00E62D97">
        <w:rPr>
          <w:rFonts w:cs="Calibri"/>
          <w:bCs/>
          <w:sz w:val="22"/>
          <w:szCs w:val="22"/>
        </w:rPr>
        <w:t xml:space="preserve"> przez Wykonawcę w Formularzu Oferty. </w:t>
      </w:r>
    </w:p>
    <w:p w14:paraId="1E919FF7" w14:textId="77777777" w:rsidR="00E62D97" w:rsidRPr="00E62D97" w:rsidRDefault="00055953" w:rsidP="00CD5508">
      <w:pPr>
        <w:spacing w:before="0" w:after="0" w:line="240" w:lineRule="auto"/>
        <w:ind w:left="709"/>
        <w:jc w:val="both"/>
        <w:rPr>
          <w:rFonts w:cs="Calibri"/>
          <w:bCs/>
          <w:sz w:val="22"/>
          <w:szCs w:val="22"/>
        </w:rPr>
      </w:pPr>
      <w:r w:rsidRPr="00055953">
        <w:rPr>
          <w:rFonts w:cs="Calibri"/>
          <w:bCs/>
          <w:sz w:val="22"/>
          <w:szCs w:val="22"/>
          <w:u w:val="single"/>
        </w:rPr>
        <w:t>Punktacja zostanie przyznana w następujący sposób</w:t>
      </w:r>
      <w:r w:rsidR="00E62D97" w:rsidRPr="00E62D97">
        <w:rPr>
          <w:rFonts w:cs="Calibri"/>
          <w:bCs/>
          <w:sz w:val="22"/>
          <w:szCs w:val="22"/>
          <w:u w:val="single"/>
        </w:rPr>
        <w:t>:</w:t>
      </w:r>
    </w:p>
    <w:p w14:paraId="53B27C3A" w14:textId="77777777" w:rsidR="00E62D97" w:rsidRDefault="00055953" w:rsidP="003335C6">
      <w:pPr>
        <w:numPr>
          <w:ilvl w:val="0"/>
          <w:numId w:val="75"/>
        </w:numPr>
        <w:spacing w:before="0" w:after="0" w:line="240" w:lineRule="auto"/>
        <w:jc w:val="both"/>
        <w:rPr>
          <w:rFonts w:cs="Calibri"/>
          <w:bCs/>
          <w:sz w:val="22"/>
          <w:szCs w:val="22"/>
        </w:rPr>
      </w:pPr>
      <w:r>
        <w:rPr>
          <w:rFonts w:cs="Calibri"/>
          <w:bCs/>
          <w:sz w:val="22"/>
          <w:szCs w:val="22"/>
        </w:rPr>
        <w:t xml:space="preserve">Opłata: 0,00 zł </w:t>
      </w:r>
      <w:r w:rsidR="00E62D97" w:rsidRPr="00E62D97">
        <w:rPr>
          <w:rFonts w:cs="Calibri"/>
          <w:bCs/>
          <w:sz w:val="22"/>
          <w:szCs w:val="22"/>
        </w:rPr>
        <w:t xml:space="preserve"> – </w:t>
      </w:r>
      <w:r>
        <w:rPr>
          <w:rFonts w:cs="Calibri"/>
          <w:bCs/>
          <w:sz w:val="22"/>
          <w:szCs w:val="22"/>
        </w:rPr>
        <w:t>3</w:t>
      </w:r>
      <w:r w:rsidR="00E62D97" w:rsidRPr="00E62D97">
        <w:rPr>
          <w:rFonts w:cs="Calibri"/>
          <w:bCs/>
          <w:sz w:val="22"/>
          <w:szCs w:val="22"/>
        </w:rPr>
        <w:t>0 punktów</w:t>
      </w:r>
    </w:p>
    <w:p w14:paraId="0154B170" w14:textId="77777777" w:rsidR="00055953" w:rsidRDefault="00055953" w:rsidP="003335C6">
      <w:pPr>
        <w:numPr>
          <w:ilvl w:val="0"/>
          <w:numId w:val="75"/>
        </w:numPr>
        <w:spacing w:before="0" w:after="0" w:line="240" w:lineRule="auto"/>
        <w:jc w:val="both"/>
        <w:rPr>
          <w:rFonts w:cs="Calibri"/>
          <w:bCs/>
          <w:sz w:val="22"/>
          <w:szCs w:val="22"/>
        </w:rPr>
      </w:pPr>
      <w:r>
        <w:rPr>
          <w:rFonts w:cs="Calibri"/>
          <w:bCs/>
          <w:sz w:val="22"/>
          <w:szCs w:val="22"/>
        </w:rPr>
        <w:t xml:space="preserve">Opłata: od 0,01 zł do 3,00 zł – 15 punktów </w:t>
      </w:r>
    </w:p>
    <w:p w14:paraId="2927CC89" w14:textId="77777777" w:rsidR="00E62D97" w:rsidRPr="00055953" w:rsidRDefault="00055953" w:rsidP="003335C6">
      <w:pPr>
        <w:numPr>
          <w:ilvl w:val="0"/>
          <w:numId w:val="75"/>
        </w:numPr>
        <w:spacing w:before="0" w:after="0" w:line="240" w:lineRule="auto"/>
        <w:jc w:val="both"/>
        <w:rPr>
          <w:rFonts w:cs="Calibri"/>
          <w:bCs/>
          <w:sz w:val="22"/>
          <w:szCs w:val="22"/>
        </w:rPr>
      </w:pPr>
      <w:r>
        <w:rPr>
          <w:rFonts w:cs="Calibri"/>
          <w:bCs/>
          <w:sz w:val="22"/>
          <w:szCs w:val="22"/>
        </w:rPr>
        <w:t xml:space="preserve">Opłata: powyżej 3,00 zł – 0 punktów  </w:t>
      </w:r>
    </w:p>
    <w:p w14:paraId="76DE7C1C" w14:textId="77777777" w:rsidR="00E62D97" w:rsidRPr="00E62D97" w:rsidRDefault="00E62D97" w:rsidP="00E62D97">
      <w:pPr>
        <w:suppressAutoHyphens/>
        <w:spacing w:before="0" w:after="120" w:line="240" w:lineRule="auto"/>
        <w:ind w:left="426"/>
        <w:contextualSpacing/>
        <w:jc w:val="both"/>
        <w:rPr>
          <w:rFonts w:cs="Calibri"/>
          <w:bCs/>
          <w:sz w:val="22"/>
          <w:szCs w:val="22"/>
        </w:rPr>
      </w:pPr>
    </w:p>
    <w:p w14:paraId="504C296E" w14:textId="77777777" w:rsidR="00E62D97" w:rsidRPr="00E62D97" w:rsidRDefault="00E62D97" w:rsidP="00E62D97">
      <w:pPr>
        <w:suppressAutoHyphens/>
        <w:spacing w:before="0" w:after="120" w:line="240" w:lineRule="auto"/>
        <w:contextualSpacing/>
        <w:jc w:val="both"/>
        <w:rPr>
          <w:rFonts w:cs="Calibri"/>
          <w:b/>
          <w:sz w:val="22"/>
          <w:szCs w:val="22"/>
          <w:lang w:eastAsia="zh-CN"/>
        </w:rPr>
      </w:pPr>
    </w:p>
    <w:p w14:paraId="14DE4EBC" w14:textId="77777777" w:rsidR="00E62D97" w:rsidRPr="00E62D97" w:rsidRDefault="00E62D97" w:rsidP="00055953">
      <w:pPr>
        <w:numPr>
          <w:ilvl w:val="3"/>
          <w:numId w:val="24"/>
        </w:numPr>
        <w:suppressAutoHyphens/>
        <w:spacing w:before="120" w:after="0" w:line="240" w:lineRule="auto"/>
        <w:ind w:left="284" w:hanging="284"/>
        <w:contextualSpacing/>
        <w:jc w:val="both"/>
        <w:rPr>
          <w:sz w:val="22"/>
          <w:szCs w:val="22"/>
          <w:lang w:eastAsia="zh-CN"/>
        </w:rPr>
      </w:pPr>
      <w:r w:rsidRPr="00F75745">
        <w:rPr>
          <w:color w:val="000000"/>
          <w:sz w:val="22"/>
          <w:szCs w:val="22"/>
          <w:lang w:eastAsia="zh-CN"/>
        </w:rPr>
        <w:t xml:space="preserve">Za najkorzystniejszą zostanie uznana oferta tego Wykonawcy, który na tym etapie postępowania nie podlegał wykluczeniu, a jego oferta nie podlega odrzuceniu </w:t>
      </w:r>
      <w:r w:rsidRPr="00E62D97">
        <w:rPr>
          <w:sz w:val="22"/>
          <w:szCs w:val="22"/>
          <w:lang w:eastAsia="zh-CN"/>
        </w:rPr>
        <w:t>i która uzyska łącznie największą liczbę punktów (P) wyliczoną zgodnie z poniższym wzorem:</w:t>
      </w:r>
    </w:p>
    <w:p w14:paraId="2F7F39BF" w14:textId="77777777" w:rsidR="00E62D97" w:rsidRPr="00E62D97" w:rsidRDefault="00E62D97" w:rsidP="00E62D97">
      <w:pPr>
        <w:suppressAutoHyphens/>
        <w:autoSpaceDE w:val="0"/>
        <w:spacing w:before="0" w:after="0" w:line="240" w:lineRule="auto"/>
        <w:ind w:left="3402" w:firstLine="360"/>
        <w:jc w:val="both"/>
        <w:rPr>
          <w:sz w:val="22"/>
          <w:szCs w:val="22"/>
          <w:lang w:eastAsia="zh-CN"/>
        </w:rPr>
      </w:pPr>
      <w:r w:rsidRPr="00E62D97">
        <w:rPr>
          <w:b/>
          <w:sz w:val="22"/>
          <w:szCs w:val="22"/>
          <w:lang w:eastAsia="zh-CN"/>
        </w:rPr>
        <w:t xml:space="preserve">P = C + G + </w:t>
      </w:r>
      <w:r w:rsidR="00055953">
        <w:rPr>
          <w:b/>
          <w:sz w:val="22"/>
          <w:szCs w:val="22"/>
          <w:lang w:eastAsia="zh-CN"/>
        </w:rPr>
        <w:t>O</w:t>
      </w:r>
    </w:p>
    <w:p w14:paraId="3ED717BF" w14:textId="77777777" w:rsidR="00E62D97" w:rsidRPr="00E62D97" w:rsidRDefault="00E62D97" w:rsidP="00E62D97">
      <w:pPr>
        <w:suppressAutoHyphens/>
        <w:autoSpaceDE w:val="0"/>
        <w:spacing w:before="0" w:after="0" w:line="240" w:lineRule="auto"/>
        <w:ind w:left="284"/>
        <w:contextualSpacing/>
        <w:jc w:val="both"/>
        <w:rPr>
          <w:sz w:val="22"/>
          <w:szCs w:val="22"/>
          <w:lang w:eastAsia="zh-CN"/>
        </w:rPr>
      </w:pPr>
      <w:r w:rsidRPr="00E62D97">
        <w:rPr>
          <w:sz w:val="22"/>
          <w:szCs w:val="22"/>
          <w:lang w:eastAsia="zh-CN"/>
        </w:rPr>
        <w:t>gdzie:</w:t>
      </w:r>
    </w:p>
    <w:p w14:paraId="5CB6DF8A" w14:textId="77777777" w:rsidR="00E62D97" w:rsidRPr="00E62D97" w:rsidRDefault="00E62D97" w:rsidP="00E62D97">
      <w:pPr>
        <w:suppressAutoHyphens/>
        <w:autoSpaceDE w:val="0"/>
        <w:spacing w:before="0" w:after="0" w:line="240" w:lineRule="auto"/>
        <w:ind w:left="284"/>
        <w:contextualSpacing/>
        <w:jc w:val="both"/>
        <w:rPr>
          <w:sz w:val="22"/>
          <w:szCs w:val="22"/>
          <w:lang w:eastAsia="zh-CN"/>
        </w:rPr>
      </w:pPr>
      <w:r w:rsidRPr="00E62D97">
        <w:rPr>
          <w:sz w:val="22"/>
          <w:szCs w:val="22"/>
          <w:lang w:eastAsia="zh-CN"/>
        </w:rPr>
        <w:t>P – łączna liczba punktów oferty ocenianej</w:t>
      </w:r>
    </w:p>
    <w:p w14:paraId="6EAA9336" w14:textId="77777777" w:rsidR="00E62D97" w:rsidRPr="00E62D97" w:rsidRDefault="00E62D97" w:rsidP="00E62D97">
      <w:pPr>
        <w:suppressAutoHyphens/>
        <w:autoSpaceDE w:val="0"/>
        <w:spacing w:before="0" w:after="0" w:line="240" w:lineRule="auto"/>
        <w:ind w:left="284"/>
        <w:contextualSpacing/>
        <w:jc w:val="both"/>
        <w:rPr>
          <w:sz w:val="22"/>
          <w:szCs w:val="22"/>
          <w:lang w:eastAsia="zh-CN"/>
        </w:rPr>
      </w:pPr>
      <w:r w:rsidRPr="00E62D97">
        <w:rPr>
          <w:sz w:val="22"/>
          <w:szCs w:val="22"/>
          <w:lang w:eastAsia="zh-CN"/>
        </w:rPr>
        <w:t>C – liczba punktów uzyskanych w kryterium „Cena”</w:t>
      </w:r>
    </w:p>
    <w:p w14:paraId="20DE75E8" w14:textId="77777777" w:rsidR="00E62D97" w:rsidRPr="00E62D97" w:rsidRDefault="00E62D97" w:rsidP="00E62D97">
      <w:pPr>
        <w:suppressAutoHyphens/>
        <w:autoSpaceDE w:val="0"/>
        <w:spacing w:before="0" w:after="0" w:line="240" w:lineRule="auto"/>
        <w:ind w:left="284"/>
        <w:contextualSpacing/>
        <w:jc w:val="both"/>
        <w:rPr>
          <w:sz w:val="22"/>
          <w:szCs w:val="22"/>
          <w:lang w:eastAsia="zh-CN"/>
        </w:rPr>
      </w:pPr>
      <w:r w:rsidRPr="00E62D97">
        <w:rPr>
          <w:sz w:val="22"/>
          <w:szCs w:val="22"/>
          <w:lang w:eastAsia="zh-CN"/>
        </w:rPr>
        <w:t>G – liczba punktów uzyskanych w kryterium „</w:t>
      </w:r>
      <w:r w:rsidR="00055953">
        <w:rPr>
          <w:sz w:val="22"/>
          <w:szCs w:val="22"/>
          <w:lang w:eastAsia="zh-CN"/>
        </w:rPr>
        <w:t>I</w:t>
      </w:r>
      <w:r w:rsidR="00055953" w:rsidRPr="00055953">
        <w:rPr>
          <w:sz w:val="22"/>
          <w:szCs w:val="22"/>
          <w:lang w:eastAsia="zh-CN"/>
        </w:rPr>
        <w:t>lość punktów promocyjnych na terenie miasta Ostrołęki</w:t>
      </w:r>
      <w:r w:rsidRPr="00E62D97">
        <w:rPr>
          <w:sz w:val="22"/>
          <w:szCs w:val="22"/>
          <w:lang w:eastAsia="zh-CN"/>
        </w:rPr>
        <w:t>”</w:t>
      </w:r>
    </w:p>
    <w:p w14:paraId="115DFF5B" w14:textId="77777777" w:rsidR="00E62D97" w:rsidRPr="00E62D97" w:rsidRDefault="00055953" w:rsidP="00E62D97">
      <w:pPr>
        <w:suppressAutoHyphens/>
        <w:autoSpaceDE w:val="0"/>
        <w:spacing w:before="0" w:after="0" w:line="240" w:lineRule="auto"/>
        <w:ind w:left="284"/>
        <w:contextualSpacing/>
        <w:jc w:val="both"/>
        <w:rPr>
          <w:sz w:val="22"/>
          <w:szCs w:val="22"/>
          <w:lang w:eastAsia="zh-CN"/>
        </w:rPr>
      </w:pPr>
      <w:r>
        <w:rPr>
          <w:sz w:val="22"/>
          <w:szCs w:val="22"/>
          <w:lang w:eastAsia="zh-CN"/>
        </w:rPr>
        <w:t>O</w:t>
      </w:r>
      <w:r w:rsidR="00E62D97">
        <w:rPr>
          <w:sz w:val="22"/>
          <w:szCs w:val="22"/>
          <w:lang w:eastAsia="zh-CN"/>
        </w:rPr>
        <w:t xml:space="preserve"> </w:t>
      </w:r>
      <w:r w:rsidR="00E62D97" w:rsidRPr="00E62D97">
        <w:rPr>
          <w:sz w:val="22"/>
          <w:szCs w:val="22"/>
          <w:lang w:eastAsia="zh-CN"/>
        </w:rPr>
        <w:t>– liczba punktów uzyskanych w kryterium „</w:t>
      </w:r>
      <w:r>
        <w:rPr>
          <w:sz w:val="22"/>
          <w:szCs w:val="22"/>
          <w:lang w:eastAsia="zh-CN"/>
        </w:rPr>
        <w:t>W</w:t>
      </w:r>
      <w:r w:rsidRPr="00055953">
        <w:rPr>
          <w:sz w:val="22"/>
          <w:szCs w:val="22"/>
          <w:lang w:eastAsia="zh-CN"/>
        </w:rPr>
        <w:t>ysokość opłaty za wypłatę gotówki z karty w bankomatach w całej Polsce</w:t>
      </w:r>
      <w:r w:rsidR="00E62D97" w:rsidRPr="00E62D97">
        <w:rPr>
          <w:sz w:val="22"/>
          <w:szCs w:val="22"/>
          <w:lang w:eastAsia="zh-CN"/>
        </w:rPr>
        <w:t>”</w:t>
      </w:r>
    </w:p>
    <w:p w14:paraId="5E19F0C4" w14:textId="77777777" w:rsidR="00A02ED5" w:rsidRDefault="00E62D97" w:rsidP="00055953">
      <w:pPr>
        <w:suppressAutoHyphens/>
        <w:spacing w:before="0" w:after="120" w:line="240" w:lineRule="auto"/>
        <w:ind w:left="284"/>
        <w:jc w:val="both"/>
        <w:rPr>
          <w:sz w:val="22"/>
          <w:szCs w:val="22"/>
          <w:lang w:eastAsia="zh-CN"/>
        </w:rPr>
      </w:pPr>
      <w:r w:rsidRPr="00E62D97">
        <w:rPr>
          <w:sz w:val="22"/>
          <w:szCs w:val="22"/>
          <w:lang w:eastAsia="zh-CN"/>
        </w:rPr>
        <w:t>Uzyskana z wyliczenia ilość punktów zostanie ostatecznie ustalona do 2 miejsca po przecinku z zachowaniem zaokrągleń matematycznych.</w:t>
      </w:r>
    </w:p>
    <w:p w14:paraId="24367D93" w14:textId="77777777" w:rsidR="00A02ED5" w:rsidRDefault="00420C62" w:rsidP="00055953">
      <w:pPr>
        <w:numPr>
          <w:ilvl w:val="3"/>
          <w:numId w:val="24"/>
        </w:numPr>
        <w:suppressAutoHyphens/>
        <w:spacing w:before="0" w:after="0" w:line="240" w:lineRule="auto"/>
        <w:ind w:left="284" w:hanging="284"/>
        <w:jc w:val="both"/>
        <w:rPr>
          <w:sz w:val="22"/>
          <w:szCs w:val="22"/>
          <w:lang w:eastAsia="zh-CN"/>
        </w:rPr>
      </w:pPr>
      <w:r w:rsidRPr="0060086E">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sz w:val="22"/>
          <w:szCs w:val="22"/>
        </w:rPr>
        <w:t xml:space="preserve"> </w:t>
      </w:r>
    </w:p>
    <w:p w14:paraId="597C393B" w14:textId="77777777" w:rsidR="00A02ED5" w:rsidRDefault="00366DD8" w:rsidP="00055953">
      <w:pPr>
        <w:numPr>
          <w:ilvl w:val="3"/>
          <w:numId w:val="24"/>
        </w:numPr>
        <w:suppressAutoHyphens/>
        <w:spacing w:before="0" w:after="0" w:line="240" w:lineRule="auto"/>
        <w:ind w:left="284" w:hanging="284"/>
        <w:jc w:val="both"/>
        <w:rPr>
          <w:sz w:val="22"/>
          <w:szCs w:val="22"/>
          <w:lang w:eastAsia="zh-CN"/>
        </w:rPr>
      </w:pPr>
      <w:r w:rsidRPr="00A02ED5">
        <w:rPr>
          <w:rFonts w:cs="Arial"/>
          <w:sz w:val="22"/>
          <w:szCs w:val="22"/>
        </w:rPr>
        <w:t>W toku badania i oceny ofert Zamawiający może żądać od Wykonawcy wyjaśnień dotyczących treści złożonej oferty, w tym zaoferowanej ceny.</w:t>
      </w:r>
    </w:p>
    <w:p w14:paraId="0DAC7B8E" w14:textId="77777777" w:rsidR="00400144" w:rsidRPr="00A02ED5" w:rsidRDefault="00366DD8" w:rsidP="00055953">
      <w:pPr>
        <w:numPr>
          <w:ilvl w:val="3"/>
          <w:numId w:val="24"/>
        </w:numPr>
        <w:suppressAutoHyphens/>
        <w:spacing w:before="0" w:after="0" w:line="240" w:lineRule="auto"/>
        <w:ind w:left="284" w:hanging="284"/>
        <w:jc w:val="both"/>
        <w:rPr>
          <w:sz w:val="22"/>
          <w:szCs w:val="22"/>
          <w:lang w:eastAsia="zh-CN"/>
        </w:rPr>
      </w:pPr>
      <w:r w:rsidRPr="00A02ED5">
        <w:rPr>
          <w:rFonts w:cs="Arial"/>
          <w:sz w:val="22"/>
          <w:szCs w:val="22"/>
        </w:rPr>
        <w:t>Zamawiający udzieli zamówienia Wykonawcy, którego oferta zostanie uznana za najkorzystniejszą.</w:t>
      </w:r>
    </w:p>
    <w:p w14:paraId="2D0CB860" w14:textId="77777777" w:rsidR="008A17AC" w:rsidRDefault="008A17AC" w:rsidP="00055953">
      <w:pPr>
        <w:tabs>
          <w:tab w:val="left" w:pos="36"/>
        </w:tabs>
        <w:spacing w:after="0" w:line="259" w:lineRule="auto"/>
        <w:ind w:left="34"/>
        <w:jc w:val="both"/>
        <w:rPr>
          <w:b/>
          <w:color w:val="000000"/>
          <w:sz w:val="22"/>
          <w:szCs w:val="22"/>
        </w:rPr>
      </w:pPr>
    </w:p>
    <w:p w14:paraId="5C0A00C8" w14:textId="77777777" w:rsidR="00C35D90" w:rsidRPr="0060086E" w:rsidRDefault="00C35D90" w:rsidP="00055953">
      <w:pPr>
        <w:tabs>
          <w:tab w:val="left" w:pos="36"/>
        </w:tabs>
        <w:spacing w:after="0" w:line="259" w:lineRule="auto"/>
        <w:ind w:left="34"/>
        <w:jc w:val="both"/>
        <w:rPr>
          <w:b/>
          <w:color w:val="000000"/>
          <w:sz w:val="22"/>
          <w:szCs w:val="22"/>
        </w:rPr>
      </w:pPr>
      <w:r w:rsidRPr="0060086E">
        <w:rPr>
          <w:b/>
          <w:color w:val="000000"/>
          <w:sz w:val="22"/>
          <w:szCs w:val="22"/>
        </w:rPr>
        <w:lastRenderedPageBreak/>
        <w:t>Rozdział XX Informacje o formalnościach, jakie powinny być dopełnione po wyborze oferty w celu zawarcia umowy w sprawie zamówienia publicznego.</w:t>
      </w:r>
    </w:p>
    <w:p w14:paraId="06CCE48F" w14:textId="77777777" w:rsidR="00366DD8" w:rsidRPr="0060086E" w:rsidRDefault="00366DD8" w:rsidP="00055953">
      <w:pPr>
        <w:numPr>
          <w:ilvl w:val="0"/>
          <w:numId w:val="23"/>
        </w:numPr>
        <w:tabs>
          <w:tab w:val="clear" w:pos="1800"/>
          <w:tab w:val="left" w:pos="284"/>
        </w:tabs>
        <w:spacing w:before="0" w:after="0" w:line="259" w:lineRule="auto"/>
        <w:ind w:left="284" w:hanging="284"/>
        <w:jc w:val="both"/>
        <w:rPr>
          <w:rFonts w:cs="Arial"/>
          <w:sz w:val="22"/>
          <w:szCs w:val="22"/>
        </w:rPr>
      </w:pPr>
      <w:r w:rsidRPr="0060086E">
        <w:rPr>
          <w:rFonts w:cs="Arial"/>
          <w:sz w:val="22"/>
          <w:szCs w:val="22"/>
        </w:rPr>
        <w:t>Zamawiający zawiera umowę w sprawie zamówienia publicznego w terminie nie krótszym niż 5 dni od dnia przesłania zawiadomienia o wyborze najkorzystniejszej oferty.</w:t>
      </w:r>
    </w:p>
    <w:p w14:paraId="7D68E4A3" w14:textId="77777777" w:rsidR="00366DD8" w:rsidRPr="0060086E" w:rsidRDefault="00366DD8" w:rsidP="00055953">
      <w:pPr>
        <w:numPr>
          <w:ilvl w:val="0"/>
          <w:numId w:val="23"/>
        </w:numPr>
        <w:tabs>
          <w:tab w:val="clear" w:pos="1800"/>
          <w:tab w:val="left" w:pos="284"/>
        </w:tabs>
        <w:spacing w:before="0" w:after="0" w:line="259" w:lineRule="auto"/>
        <w:ind w:left="284" w:hanging="284"/>
        <w:jc w:val="both"/>
        <w:rPr>
          <w:rFonts w:cs="Arial"/>
          <w:sz w:val="22"/>
          <w:szCs w:val="22"/>
        </w:rPr>
      </w:pPr>
      <w:r w:rsidRPr="0060086E">
        <w:rPr>
          <w:rFonts w:cs="Arial"/>
          <w:sz w:val="22"/>
          <w:szCs w:val="22"/>
        </w:rPr>
        <w:t xml:space="preserve">Zamawiający może zawrzeć umowę w sprawie zamówienia publicznego przed upływem terminu, </w:t>
      </w:r>
      <w:r w:rsidR="00D53399" w:rsidRPr="0060086E">
        <w:rPr>
          <w:rFonts w:cs="Arial"/>
          <w:sz w:val="22"/>
          <w:szCs w:val="22"/>
        </w:rPr>
        <w:br/>
      </w:r>
      <w:r w:rsidRPr="0060086E">
        <w:rPr>
          <w:rFonts w:cs="Arial"/>
          <w:sz w:val="22"/>
          <w:szCs w:val="22"/>
        </w:rPr>
        <w:t>o którym mowa w ust. 1, jeżeli w postępowaniu o udzielenie zamówienia prowadzony</w:t>
      </w:r>
      <w:r w:rsidR="00F364A1" w:rsidRPr="0060086E">
        <w:rPr>
          <w:rFonts w:cs="Arial"/>
          <w:sz w:val="22"/>
          <w:szCs w:val="22"/>
        </w:rPr>
        <w:t xml:space="preserve">m w trybie </w:t>
      </w:r>
      <w:r w:rsidRPr="0060086E">
        <w:rPr>
          <w:rFonts w:cs="Arial"/>
          <w:sz w:val="22"/>
          <w:szCs w:val="22"/>
        </w:rPr>
        <w:t>podstawowym złożono tylko jedną ofertę.</w:t>
      </w:r>
    </w:p>
    <w:p w14:paraId="3C18453D" w14:textId="77777777" w:rsidR="00366DD8" w:rsidRPr="0060086E" w:rsidRDefault="00366DD8" w:rsidP="00055953">
      <w:pPr>
        <w:numPr>
          <w:ilvl w:val="0"/>
          <w:numId w:val="23"/>
        </w:numPr>
        <w:tabs>
          <w:tab w:val="clear" w:pos="1800"/>
          <w:tab w:val="left" w:pos="284"/>
        </w:tabs>
        <w:spacing w:before="0" w:after="0" w:line="259" w:lineRule="auto"/>
        <w:ind w:left="284" w:hanging="284"/>
        <w:jc w:val="both"/>
        <w:rPr>
          <w:rFonts w:cs="Arial"/>
          <w:sz w:val="22"/>
          <w:szCs w:val="22"/>
        </w:rPr>
      </w:pPr>
      <w:r w:rsidRPr="0060086E">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400144" w:rsidRPr="0060086E">
        <w:rPr>
          <w:rFonts w:cs="Arial"/>
          <w:sz w:val="22"/>
          <w:szCs w:val="22"/>
        </w:rPr>
        <w:t>I</w:t>
      </w:r>
      <w:r w:rsidRPr="0060086E">
        <w:rPr>
          <w:rFonts w:cs="Arial"/>
          <w:sz w:val="22"/>
          <w:szCs w:val="22"/>
        </w:rPr>
        <w:t xml:space="preserve"> SWZ.</w:t>
      </w:r>
    </w:p>
    <w:p w14:paraId="0A25111A" w14:textId="77777777" w:rsidR="00366DD8" w:rsidRPr="0060086E" w:rsidRDefault="00366DD8" w:rsidP="00055953">
      <w:pPr>
        <w:numPr>
          <w:ilvl w:val="0"/>
          <w:numId w:val="23"/>
        </w:numPr>
        <w:tabs>
          <w:tab w:val="clear" w:pos="1800"/>
          <w:tab w:val="left" w:pos="284"/>
        </w:tabs>
        <w:spacing w:before="0" w:after="0" w:line="259" w:lineRule="auto"/>
        <w:ind w:left="284" w:hanging="284"/>
        <w:jc w:val="both"/>
        <w:rPr>
          <w:rFonts w:cs="Arial"/>
          <w:sz w:val="22"/>
          <w:szCs w:val="22"/>
        </w:rPr>
      </w:pPr>
      <w:r w:rsidRPr="0060086E">
        <w:rPr>
          <w:rFonts w:cs="Arial"/>
          <w:sz w:val="22"/>
          <w:szCs w:val="22"/>
        </w:rPr>
        <w:t>W przypadku wyboru oferty złożonej przez Wykonawców wspólnie ubiegających się o udzielenie zamówienia</w:t>
      </w:r>
      <w:r w:rsidR="006D3652" w:rsidRPr="0060086E">
        <w:rPr>
          <w:rFonts w:cs="Arial"/>
          <w:sz w:val="22"/>
          <w:szCs w:val="22"/>
        </w:rPr>
        <w:t xml:space="preserve">, </w:t>
      </w:r>
      <w:r w:rsidRPr="0060086E">
        <w:rPr>
          <w:rFonts w:cs="Arial"/>
          <w:sz w:val="22"/>
          <w:szCs w:val="22"/>
        </w:rPr>
        <w:t>Zamawiający zastrzega sobie prawo żądania przed zawarciem umowy w sprawie zamówienia publicznego umowy regulującej współpracę tych Wykonawców.</w:t>
      </w:r>
      <w:r w:rsidR="006D3652" w:rsidRPr="0060086E">
        <w:rPr>
          <w:rFonts w:cs="Arial"/>
          <w:sz w:val="22"/>
          <w:szCs w:val="22"/>
        </w:rPr>
        <w:t xml:space="preserve"> </w:t>
      </w:r>
      <w:r w:rsidR="006D3652" w:rsidRPr="0060086E">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B0DC10D" w14:textId="77777777" w:rsidR="00DE2660" w:rsidRPr="009C79D3" w:rsidRDefault="00366DD8" w:rsidP="00055953">
      <w:pPr>
        <w:numPr>
          <w:ilvl w:val="0"/>
          <w:numId w:val="23"/>
        </w:numPr>
        <w:tabs>
          <w:tab w:val="clear" w:pos="1800"/>
          <w:tab w:val="left" w:pos="284"/>
        </w:tabs>
        <w:spacing w:before="0" w:line="259" w:lineRule="auto"/>
        <w:ind w:left="284" w:hanging="284"/>
        <w:jc w:val="both"/>
        <w:rPr>
          <w:rFonts w:cs="Arial"/>
          <w:sz w:val="22"/>
          <w:szCs w:val="22"/>
        </w:rPr>
      </w:pPr>
      <w:r w:rsidRPr="0060086E">
        <w:rPr>
          <w:rFonts w:cs="Arial"/>
          <w:sz w:val="22"/>
          <w:szCs w:val="22"/>
        </w:rPr>
        <w:t>Wykonawca będzie zobowiązany do podpisania umowy w miejscu i terminie wskazanym przez Zamawiającego.</w:t>
      </w:r>
    </w:p>
    <w:p w14:paraId="69B3E8CF" w14:textId="77777777" w:rsidR="00536485" w:rsidRPr="00536485" w:rsidRDefault="00330C53" w:rsidP="00FA52B4">
      <w:pPr>
        <w:tabs>
          <w:tab w:val="left" w:pos="36"/>
        </w:tabs>
        <w:spacing w:before="0" w:after="0" w:line="259" w:lineRule="auto"/>
        <w:jc w:val="both"/>
        <w:rPr>
          <w:rFonts w:cs="Arial"/>
          <w:b/>
          <w:sz w:val="22"/>
          <w:szCs w:val="22"/>
        </w:rPr>
      </w:pPr>
      <w:r w:rsidRPr="0060086E">
        <w:rPr>
          <w:rFonts w:cs="Arial"/>
          <w:b/>
          <w:sz w:val="22"/>
          <w:szCs w:val="22"/>
        </w:rPr>
        <w:t>Rozdział XXI Wymagania dotyczące zabezpieczenia należytego wykonania umowy</w:t>
      </w:r>
      <w:r w:rsidR="0013171F" w:rsidRPr="0060086E">
        <w:rPr>
          <w:rFonts w:cs="Arial"/>
          <w:b/>
          <w:sz w:val="22"/>
          <w:szCs w:val="22"/>
        </w:rPr>
        <w:t>.</w:t>
      </w:r>
    </w:p>
    <w:p w14:paraId="35F74C47" w14:textId="77777777" w:rsidR="009C7634" w:rsidRDefault="00536485" w:rsidP="00BA4932">
      <w:pPr>
        <w:widowControl w:val="0"/>
        <w:tabs>
          <w:tab w:val="left" w:pos="284"/>
          <w:tab w:val="left" w:pos="22270"/>
        </w:tabs>
        <w:suppressAutoHyphens/>
        <w:autoSpaceDE w:val="0"/>
        <w:spacing w:before="0" w:after="0" w:line="259" w:lineRule="auto"/>
        <w:jc w:val="both"/>
        <w:rPr>
          <w:rFonts w:eastAsia="Arial" w:cs="Arial"/>
          <w:kern w:val="1"/>
          <w:sz w:val="22"/>
          <w:szCs w:val="22"/>
          <w:lang w:eastAsia="zh-CN"/>
        </w:rPr>
      </w:pPr>
      <w:r w:rsidRPr="00536485">
        <w:rPr>
          <w:rFonts w:eastAsia="Arial" w:cs="Arial"/>
          <w:kern w:val="1"/>
          <w:sz w:val="22"/>
          <w:szCs w:val="22"/>
          <w:lang w:eastAsia="zh-CN"/>
        </w:rPr>
        <w:t>Zamawiający nie wymaga</w:t>
      </w:r>
      <w:r w:rsidR="00A12F37" w:rsidRPr="00536485">
        <w:rPr>
          <w:rFonts w:eastAsia="Arial" w:cs="Arial"/>
          <w:kern w:val="1"/>
          <w:sz w:val="22"/>
          <w:szCs w:val="22"/>
          <w:lang w:eastAsia="zh-CN"/>
        </w:rPr>
        <w:t xml:space="preserve"> wniesienia zabezpiecz</w:t>
      </w:r>
      <w:r>
        <w:rPr>
          <w:rFonts w:eastAsia="Arial" w:cs="Arial"/>
          <w:kern w:val="1"/>
          <w:sz w:val="22"/>
          <w:szCs w:val="22"/>
          <w:lang w:eastAsia="zh-CN"/>
        </w:rPr>
        <w:t>enia należytego wykonania umowy.</w:t>
      </w:r>
    </w:p>
    <w:p w14:paraId="6B361C07" w14:textId="77777777" w:rsidR="00536485" w:rsidRPr="00536485" w:rsidRDefault="00536485" w:rsidP="00536485">
      <w:pPr>
        <w:widowControl w:val="0"/>
        <w:tabs>
          <w:tab w:val="left" w:pos="284"/>
          <w:tab w:val="left" w:pos="22270"/>
        </w:tabs>
        <w:suppressAutoHyphens/>
        <w:autoSpaceDE w:val="0"/>
        <w:spacing w:before="0" w:after="0" w:line="259" w:lineRule="auto"/>
        <w:ind w:left="284"/>
        <w:jc w:val="both"/>
        <w:rPr>
          <w:rFonts w:eastAsia="Lucida Sans Unicode" w:cs="Arial"/>
          <w:kern w:val="1"/>
          <w:sz w:val="22"/>
          <w:szCs w:val="22"/>
          <w:lang w:eastAsia="zh-CN"/>
        </w:rPr>
      </w:pPr>
    </w:p>
    <w:p w14:paraId="15DE2963" w14:textId="77777777" w:rsidR="0013171F" w:rsidRPr="0060086E" w:rsidRDefault="0013171F" w:rsidP="003A3C34">
      <w:pPr>
        <w:tabs>
          <w:tab w:val="left" w:pos="36"/>
        </w:tabs>
        <w:spacing w:before="0" w:after="0" w:line="259" w:lineRule="auto"/>
        <w:jc w:val="both"/>
        <w:rPr>
          <w:rFonts w:cs="Arial"/>
          <w:b/>
          <w:sz w:val="22"/>
          <w:szCs w:val="22"/>
        </w:rPr>
      </w:pPr>
      <w:r w:rsidRPr="0060086E">
        <w:rPr>
          <w:rFonts w:cs="Arial"/>
          <w:b/>
          <w:sz w:val="22"/>
          <w:szCs w:val="22"/>
        </w:rPr>
        <w:t>Rozdział XXII Informacje o treści zawieranej umowy oraz możliwości jej zmiany.</w:t>
      </w:r>
    </w:p>
    <w:p w14:paraId="06E683B9" w14:textId="77777777" w:rsidR="00366DD8" w:rsidRPr="0060086E" w:rsidRDefault="00366DD8" w:rsidP="00AD41E8">
      <w:pPr>
        <w:numPr>
          <w:ilvl w:val="3"/>
          <w:numId w:val="30"/>
        </w:numPr>
        <w:tabs>
          <w:tab w:val="clear" w:pos="2880"/>
        </w:tabs>
        <w:spacing w:before="0" w:after="0" w:line="259" w:lineRule="auto"/>
        <w:ind w:left="284" w:hanging="284"/>
        <w:jc w:val="both"/>
        <w:rPr>
          <w:rFonts w:cs="Arial"/>
          <w:sz w:val="22"/>
          <w:szCs w:val="22"/>
        </w:rPr>
      </w:pPr>
      <w:r w:rsidRPr="0060086E">
        <w:rPr>
          <w:rFonts w:cs="Arial"/>
          <w:sz w:val="22"/>
          <w:szCs w:val="22"/>
        </w:rPr>
        <w:t>Wybrany Wykonawca jest zobowiązany do zawarcia umowy w sprawie zamówienia publicznego na warunkach określonych</w:t>
      </w:r>
      <w:r w:rsidR="00DC18B9">
        <w:rPr>
          <w:rFonts w:cs="Arial"/>
          <w:sz w:val="22"/>
          <w:szCs w:val="22"/>
        </w:rPr>
        <w:t xml:space="preserve"> </w:t>
      </w:r>
      <w:r w:rsidR="006D7869">
        <w:rPr>
          <w:rFonts w:cs="Arial"/>
          <w:sz w:val="22"/>
          <w:szCs w:val="22"/>
        </w:rPr>
        <w:t>w projektowanych postanowieniach umowy</w:t>
      </w:r>
      <w:r w:rsidRPr="0060086E">
        <w:rPr>
          <w:rFonts w:cs="Arial"/>
          <w:sz w:val="22"/>
          <w:szCs w:val="22"/>
        </w:rPr>
        <w:t xml:space="preserve">, stanowiącym </w:t>
      </w:r>
      <w:r w:rsidR="0013171F" w:rsidRPr="0060086E">
        <w:rPr>
          <w:rFonts w:cs="Arial"/>
          <w:sz w:val="22"/>
          <w:szCs w:val="22"/>
        </w:rPr>
        <w:t xml:space="preserve">część </w:t>
      </w:r>
      <w:r w:rsidR="00A2376C" w:rsidRPr="0060086E">
        <w:rPr>
          <w:rFonts w:cs="Arial"/>
          <w:sz w:val="22"/>
          <w:szCs w:val="22"/>
        </w:rPr>
        <w:t xml:space="preserve">II </w:t>
      </w:r>
      <w:r w:rsidRPr="0060086E">
        <w:rPr>
          <w:rFonts w:cs="Arial"/>
          <w:sz w:val="22"/>
          <w:szCs w:val="22"/>
        </w:rPr>
        <w:t>SWZ.</w:t>
      </w:r>
    </w:p>
    <w:p w14:paraId="545811FE" w14:textId="77777777" w:rsidR="00366DD8" w:rsidRPr="0060086E" w:rsidRDefault="00366DD8" w:rsidP="00AD41E8">
      <w:pPr>
        <w:numPr>
          <w:ilvl w:val="3"/>
          <w:numId w:val="30"/>
        </w:numPr>
        <w:tabs>
          <w:tab w:val="clear" w:pos="2880"/>
        </w:tabs>
        <w:spacing w:before="0" w:after="0" w:line="259" w:lineRule="auto"/>
        <w:ind w:left="284" w:hanging="284"/>
        <w:jc w:val="both"/>
        <w:rPr>
          <w:rFonts w:cs="Arial"/>
          <w:sz w:val="22"/>
          <w:szCs w:val="22"/>
        </w:rPr>
      </w:pPr>
      <w:r w:rsidRPr="0060086E">
        <w:rPr>
          <w:rFonts w:cs="Arial"/>
          <w:sz w:val="22"/>
          <w:szCs w:val="22"/>
        </w:rPr>
        <w:t xml:space="preserve">Zakres świadczenia Wykonawcy wynikający z umowy jest tożsamy z jego zobowiązaniem zawartym </w:t>
      </w:r>
      <w:r w:rsidR="00D53399" w:rsidRPr="0060086E">
        <w:rPr>
          <w:rFonts w:cs="Arial"/>
          <w:sz w:val="22"/>
          <w:szCs w:val="22"/>
        </w:rPr>
        <w:br/>
      </w:r>
      <w:r w:rsidRPr="0060086E">
        <w:rPr>
          <w:rFonts w:cs="Arial"/>
          <w:sz w:val="22"/>
          <w:szCs w:val="22"/>
        </w:rPr>
        <w:t>w ofercie.</w:t>
      </w:r>
    </w:p>
    <w:p w14:paraId="51B7298B" w14:textId="77777777" w:rsidR="00366DD8" w:rsidRPr="0060086E" w:rsidRDefault="00366DD8" w:rsidP="00AD41E8">
      <w:pPr>
        <w:numPr>
          <w:ilvl w:val="3"/>
          <w:numId w:val="30"/>
        </w:numPr>
        <w:tabs>
          <w:tab w:val="clear" w:pos="2880"/>
        </w:tabs>
        <w:spacing w:before="0" w:after="0" w:line="259" w:lineRule="auto"/>
        <w:ind w:left="284" w:hanging="284"/>
        <w:jc w:val="both"/>
        <w:rPr>
          <w:rFonts w:cs="Arial"/>
          <w:sz w:val="22"/>
          <w:szCs w:val="22"/>
        </w:rPr>
      </w:pPr>
      <w:r w:rsidRPr="0060086E">
        <w:rPr>
          <w:rFonts w:cs="Arial"/>
          <w:sz w:val="22"/>
          <w:szCs w:val="22"/>
        </w:rPr>
        <w:t xml:space="preserve">Zamawiający przewiduje możliwość zmiany zawartej umowy w stosunku do treści wybranej oferty </w:t>
      </w:r>
      <w:r w:rsidR="00D53399" w:rsidRPr="0060086E">
        <w:rPr>
          <w:rFonts w:cs="Arial"/>
          <w:sz w:val="22"/>
          <w:szCs w:val="22"/>
        </w:rPr>
        <w:br/>
      </w:r>
      <w:r w:rsidRPr="0060086E">
        <w:rPr>
          <w:rFonts w:cs="Arial"/>
          <w:sz w:val="22"/>
          <w:szCs w:val="22"/>
        </w:rPr>
        <w:t xml:space="preserve">w zakresie uregulowanym w art. 454-455 </w:t>
      </w:r>
      <w:r w:rsidR="006933E2" w:rsidRPr="0060086E">
        <w:rPr>
          <w:rFonts w:cs="Arial"/>
          <w:sz w:val="22"/>
          <w:szCs w:val="22"/>
        </w:rPr>
        <w:t xml:space="preserve">ustawy </w:t>
      </w:r>
      <w:proofErr w:type="spellStart"/>
      <w:r w:rsidR="006933E2" w:rsidRPr="0060086E">
        <w:rPr>
          <w:rFonts w:cs="Arial"/>
          <w:sz w:val="22"/>
          <w:szCs w:val="22"/>
        </w:rPr>
        <w:t>Pzp</w:t>
      </w:r>
      <w:proofErr w:type="spellEnd"/>
      <w:r w:rsidR="006D7869">
        <w:rPr>
          <w:rFonts w:cs="Arial"/>
          <w:sz w:val="22"/>
          <w:szCs w:val="22"/>
        </w:rPr>
        <w:t xml:space="preserve"> oraz wskazanych w projektowanych postanowieniach umowy</w:t>
      </w:r>
      <w:r w:rsidRPr="0060086E">
        <w:rPr>
          <w:rFonts w:cs="Arial"/>
          <w:sz w:val="22"/>
          <w:szCs w:val="22"/>
        </w:rPr>
        <w:t xml:space="preserve">, stanowiącym </w:t>
      </w:r>
      <w:r w:rsidR="0013171F" w:rsidRPr="0060086E">
        <w:rPr>
          <w:rFonts w:cs="Arial"/>
          <w:sz w:val="22"/>
          <w:szCs w:val="22"/>
        </w:rPr>
        <w:t xml:space="preserve">część II </w:t>
      </w:r>
      <w:r w:rsidRPr="0060086E">
        <w:rPr>
          <w:rFonts w:cs="Arial"/>
          <w:sz w:val="22"/>
          <w:szCs w:val="22"/>
        </w:rPr>
        <w:t>SWZ.</w:t>
      </w:r>
    </w:p>
    <w:p w14:paraId="7AC1A564" w14:textId="77777777" w:rsidR="002000BD" w:rsidRPr="0060086E" w:rsidRDefault="00366DD8" w:rsidP="00AD41E8">
      <w:pPr>
        <w:numPr>
          <w:ilvl w:val="3"/>
          <w:numId w:val="30"/>
        </w:numPr>
        <w:tabs>
          <w:tab w:val="clear" w:pos="2880"/>
        </w:tabs>
        <w:spacing w:before="0" w:line="259" w:lineRule="auto"/>
        <w:ind w:left="284" w:hanging="284"/>
        <w:jc w:val="both"/>
        <w:rPr>
          <w:rFonts w:cs="Arial"/>
          <w:sz w:val="22"/>
          <w:szCs w:val="22"/>
        </w:rPr>
      </w:pPr>
      <w:r w:rsidRPr="0060086E">
        <w:rPr>
          <w:rFonts w:cs="Arial"/>
          <w:sz w:val="22"/>
          <w:szCs w:val="22"/>
        </w:rPr>
        <w:t>Zmiana umowy wymaga dla swej ważności, pod rygorem nieważności, zachowania formy pisemnej.</w:t>
      </w:r>
    </w:p>
    <w:p w14:paraId="71F2DCBE" w14:textId="77777777" w:rsidR="0013171F" w:rsidRPr="0060086E" w:rsidRDefault="0013171F" w:rsidP="003A3C34">
      <w:pPr>
        <w:spacing w:before="0" w:after="0" w:line="259" w:lineRule="auto"/>
        <w:ind w:left="-76"/>
        <w:jc w:val="both"/>
        <w:rPr>
          <w:rFonts w:cs="Arial"/>
          <w:b/>
          <w:sz w:val="22"/>
          <w:szCs w:val="22"/>
        </w:rPr>
      </w:pPr>
      <w:r w:rsidRPr="0060086E">
        <w:rPr>
          <w:rFonts w:cs="Arial"/>
          <w:b/>
          <w:sz w:val="22"/>
          <w:szCs w:val="22"/>
        </w:rPr>
        <w:t>Rozdział XXIII Pouczenie o środkach ochrony prawnej przysługujących wykonawcy.</w:t>
      </w:r>
    </w:p>
    <w:p w14:paraId="0D0B6920"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33E2" w:rsidRPr="0060086E">
        <w:rPr>
          <w:rFonts w:cs="Arial"/>
          <w:sz w:val="22"/>
          <w:szCs w:val="22"/>
        </w:rPr>
        <w:t>Pzp.</w:t>
      </w:r>
      <w:r w:rsidRPr="0060086E">
        <w:rPr>
          <w:rFonts w:cs="Arial"/>
          <w:sz w:val="22"/>
          <w:szCs w:val="22"/>
        </w:rPr>
        <w:t xml:space="preserve"> </w:t>
      </w:r>
    </w:p>
    <w:p w14:paraId="09CCAD19"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33E2" w:rsidRPr="0060086E">
        <w:rPr>
          <w:rFonts w:cs="Arial"/>
          <w:sz w:val="22"/>
          <w:szCs w:val="22"/>
        </w:rPr>
        <w:t>ustawy Pzp</w:t>
      </w:r>
      <w:r w:rsidRPr="0060086E">
        <w:rPr>
          <w:rFonts w:cs="Arial"/>
          <w:sz w:val="22"/>
          <w:szCs w:val="22"/>
        </w:rPr>
        <w:t xml:space="preserve"> oraz Rzecznikowi Małych i Średnich Przedsiębiorców.</w:t>
      </w:r>
    </w:p>
    <w:p w14:paraId="0C193B9A"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przysługuje na:</w:t>
      </w:r>
    </w:p>
    <w:p w14:paraId="3F103A2B" w14:textId="77777777" w:rsidR="00366DD8" w:rsidRPr="0060086E" w:rsidRDefault="00366DD8" w:rsidP="001C7202">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 xml:space="preserve">niezgodną z przepisami ustawy czynność Zamawiającego, podjętą w postępowaniu </w:t>
      </w:r>
      <w:r w:rsidR="00D53399" w:rsidRPr="0060086E">
        <w:rPr>
          <w:rFonts w:cs="Arial"/>
          <w:sz w:val="22"/>
          <w:szCs w:val="22"/>
        </w:rPr>
        <w:br/>
      </w:r>
      <w:r w:rsidRPr="0060086E">
        <w:rPr>
          <w:rFonts w:cs="Arial"/>
          <w:sz w:val="22"/>
          <w:szCs w:val="22"/>
        </w:rPr>
        <w:t>o udzielenie zamówienia, w tym na projektowane postanowienie umowy;</w:t>
      </w:r>
    </w:p>
    <w:p w14:paraId="6C945870" w14:textId="77777777" w:rsidR="00366DD8" w:rsidRPr="0060086E" w:rsidRDefault="00366DD8" w:rsidP="001C7202">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zaniechanie czynności w postępowaniu o udzielenie zamówienia do której zamawiający był obowiązany na podstawie ustawy;</w:t>
      </w:r>
    </w:p>
    <w:p w14:paraId="1211B235"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BEE55EC"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wobec treści ogłoszenia lub treści SWZ wnosi się w terminie 5 dni od dnia zamieszczenia ogłoszenia w Biuletynie Zamówień Publicznych lub treści SWZ na stronie internetowej.</w:t>
      </w:r>
    </w:p>
    <w:p w14:paraId="11632131"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lastRenderedPageBreak/>
        <w:t>Odwołanie wnosi się w terminie:</w:t>
      </w:r>
    </w:p>
    <w:p w14:paraId="22FD2234" w14:textId="77777777" w:rsidR="00366DD8" w:rsidRPr="0060086E" w:rsidRDefault="00366DD8" w:rsidP="001C7202">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5 dni od dnia przekazania informacji o czynności zamawiającego stanowiącej podstawę jego wniesienia, jeżeli informacja została przekazana przy użyciu środków komunikacji elektronicznej,</w:t>
      </w:r>
    </w:p>
    <w:p w14:paraId="6415F0B7" w14:textId="77777777" w:rsidR="00366DD8" w:rsidRPr="0060086E" w:rsidRDefault="00366DD8" w:rsidP="001C7202">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10 dni od dnia przekazania informacji o czynności zamawiającego stanowiącej podstawę jego wniesienia, jeżeli informacja została przekazana w sposób inny niż określony w pkt 1).</w:t>
      </w:r>
    </w:p>
    <w:p w14:paraId="38C095CA"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13171F" w:rsidRPr="0060086E">
        <w:rPr>
          <w:rFonts w:cs="Arial"/>
          <w:sz w:val="22"/>
          <w:szCs w:val="22"/>
        </w:rPr>
        <w:t>.</w:t>
      </w:r>
    </w:p>
    <w:p w14:paraId="4F3F4325"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Na orzeczenie Izby oraz postanowienie Prezesa Izby, o którym mowa w art. 519 ust. 1 ustawy </w:t>
      </w:r>
      <w:r w:rsidR="006933E2" w:rsidRPr="0060086E">
        <w:rPr>
          <w:rFonts w:cs="Arial"/>
          <w:sz w:val="22"/>
          <w:szCs w:val="22"/>
        </w:rPr>
        <w:t>Pzp</w:t>
      </w:r>
      <w:r w:rsidRPr="0060086E">
        <w:rPr>
          <w:rFonts w:cs="Arial"/>
          <w:sz w:val="22"/>
          <w:szCs w:val="22"/>
        </w:rPr>
        <w:t>, stronom oraz uczestnikom postępowania odwoławczego przysługuje skarga do sądu.</w:t>
      </w:r>
    </w:p>
    <w:p w14:paraId="48FFB756"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529305E"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Skargę wnosi się do Sądu Okręgowego w Warszawie - sądu zamówień publicznych, zwanego dalej "sądem zamówień publicznych".</w:t>
      </w:r>
    </w:p>
    <w:p w14:paraId="68313C9F" w14:textId="77777777" w:rsidR="00366DD8" w:rsidRPr="0060086E" w:rsidRDefault="00366DD8" w:rsidP="001C7202">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Skargę wnosi się za pośrednictwem Prezesa Izby, w terminie 14 dni od dnia doręczenia orzeczenia Izby lub postanowienia Prezesa Izby, o którym mowa w art. 519 ust. 1 ustawy </w:t>
      </w:r>
      <w:r w:rsidR="006933E2" w:rsidRPr="0060086E">
        <w:rPr>
          <w:rFonts w:cs="Arial"/>
          <w:sz w:val="22"/>
          <w:szCs w:val="22"/>
        </w:rPr>
        <w:t>Pzp</w:t>
      </w:r>
      <w:r w:rsidRPr="0060086E">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43EF7BA0" w14:textId="77777777" w:rsidR="009C09C8" w:rsidRPr="0060086E" w:rsidRDefault="00366DD8" w:rsidP="00201077">
      <w:pPr>
        <w:numPr>
          <w:ilvl w:val="0"/>
          <w:numId w:val="32"/>
        </w:numPr>
        <w:tabs>
          <w:tab w:val="left" w:pos="-76"/>
        </w:tabs>
        <w:suppressAutoHyphens/>
        <w:spacing w:before="0" w:line="259" w:lineRule="auto"/>
        <w:ind w:left="284" w:hanging="284"/>
        <w:jc w:val="both"/>
        <w:rPr>
          <w:rFonts w:cs="Arial"/>
          <w:sz w:val="22"/>
          <w:szCs w:val="22"/>
        </w:rPr>
      </w:pPr>
      <w:r w:rsidRPr="0060086E">
        <w:rPr>
          <w:rFonts w:cs="Arial"/>
          <w:sz w:val="22"/>
          <w:szCs w:val="22"/>
        </w:rPr>
        <w:t>Prezes Izby przekazuje skargę wraz z aktami postępowania odwoławczego do sądu zamówień publicznych w terminie 7 dni od dnia jej otrzymania.</w:t>
      </w:r>
    </w:p>
    <w:p w14:paraId="55667720" w14:textId="77777777" w:rsidR="00A80F5F" w:rsidRPr="0060086E" w:rsidRDefault="00A80F5F" w:rsidP="003A3C34">
      <w:pPr>
        <w:tabs>
          <w:tab w:val="left" w:pos="-76"/>
        </w:tabs>
        <w:suppressAutoHyphens/>
        <w:spacing w:before="0" w:after="0" w:line="259" w:lineRule="auto"/>
        <w:ind w:left="284"/>
        <w:jc w:val="both"/>
        <w:rPr>
          <w:rFonts w:cs="Arial"/>
          <w:b/>
          <w:sz w:val="22"/>
          <w:szCs w:val="22"/>
        </w:rPr>
      </w:pPr>
    </w:p>
    <w:p w14:paraId="56F4E3D6" w14:textId="77777777" w:rsidR="006960E4" w:rsidRPr="0060086E" w:rsidRDefault="00CF1F4E" w:rsidP="00530E77">
      <w:pPr>
        <w:tabs>
          <w:tab w:val="left" w:pos="-76"/>
        </w:tabs>
        <w:suppressAutoHyphens/>
        <w:spacing w:before="0" w:after="0" w:line="259" w:lineRule="auto"/>
        <w:jc w:val="both"/>
        <w:rPr>
          <w:rFonts w:cs="Arial"/>
          <w:b/>
          <w:sz w:val="22"/>
          <w:szCs w:val="22"/>
        </w:rPr>
      </w:pPr>
      <w:r w:rsidRPr="0060086E">
        <w:rPr>
          <w:rFonts w:cs="Arial"/>
          <w:b/>
          <w:sz w:val="22"/>
          <w:szCs w:val="22"/>
        </w:rPr>
        <w:t>Rozdział XXIV Ochrona danych osobowych</w:t>
      </w:r>
    </w:p>
    <w:p w14:paraId="0BD56116" w14:textId="77777777" w:rsidR="00CF1F4E" w:rsidRPr="0060086E" w:rsidRDefault="00CF1F4E" w:rsidP="001C7202">
      <w:pPr>
        <w:numPr>
          <w:ilvl w:val="0"/>
          <w:numId w:val="33"/>
        </w:numPr>
        <w:tabs>
          <w:tab w:val="clear" w:pos="1009"/>
          <w:tab w:val="num" w:pos="284"/>
        </w:tabs>
        <w:spacing w:before="0" w:after="0" w:line="259" w:lineRule="auto"/>
        <w:ind w:left="284" w:hanging="284"/>
        <w:jc w:val="both"/>
        <w:rPr>
          <w:rFonts w:cs="Arial"/>
          <w:sz w:val="22"/>
          <w:szCs w:val="22"/>
        </w:rPr>
      </w:pPr>
      <w:r w:rsidRPr="0060086E">
        <w:rPr>
          <w:rFonts w:cs="Arial"/>
          <w:sz w:val="22"/>
          <w:szCs w:val="22"/>
        </w:rPr>
        <w:t xml:space="preserve">Zgodnie z art. 13 ust. 1 i 2 rozporządzenia Parlamentu Europejskiego i Rady (UE) 2016/679 z dnia 27 kwietnia 2016 r. w sprawie ochrony osób fizycznych w związku z przetwarzaniem danych osobowych </w:t>
      </w:r>
      <w:r w:rsidR="00D53399" w:rsidRPr="0060086E">
        <w:rPr>
          <w:rFonts w:cs="Arial"/>
          <w:sz w:val="22"/>
          <w:szCs w:val="22"/>
        </w:rPr>
        <w:br/>
      </w:r>
      <w:r w:rsidRPr="0060086E">
        <w:rPr>
          <w:rFonts w:cs="Arial"/>
          <w:sz w:val="22"/>
          <w:szCs w:val="22"/>
        </w:rPr>
        <w:t>i w sprawie swobodnego przepływu takich danych oraz uchylenia dyrektywy 95/46/WE (ogólne rozporządzenie o danych) (Dz. U. UE L119 z dnia 4 maja 2016 r., str. 1; zwanym dalej „RODO”) informujemy, że:</w:t>
      </w:r>
    </w:p>
    <w:p w14:paraId="13FA4264"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administratorem Pani/Pana danych osobowych jest</w:t>
      </w:r>
      <w:r w:rsidR="00400144" w:rsidRPr="0060086E">
        <w:rPr>
          <w:rFonts w:cs="Arial"/>
          <w:sz w:val="22"/>
          <w:szCs w:val="22"/>
        </w:rPr>
        <w:t>:</w:t>
      </w:r>
      <w:r w:rsidR="00400144" w:rsidRPr="0060086E">
        <w:rPr>
          <w:rFonts w:eastAsia="Calibri"/>
          <w:lang w:eastAsia="en-US"/>
        </w:rPr>
        <w:t xml:space="preserve"> </w:t>
      </w:r>
      <w:r w:rsidR="00400144" w:rsidRPr="0060086E">
        <w:rPr>
          <w:rFonts w:cs="Arial"/>
          <w:sz w:val="22"/>
          <w:szCs w:val="22"/>
        </w:rPr>
        <w:t xml:space="preserve">Prezydent Miasta Ostrołęki z siedzibą </w:t>
      </w:r>
      <w:r w:rsidR="00D53399" w:rsidRPr="0060086E">
        <w:rPr>
          <w:rFonts w:cs="Arial"/>
          <w:sz w:val="22"/>
          <w:szCs w:val="22"/>
        </w:rPr>
        <w:br/>
      </w:r>
      <w:r w:rsidR="00400144" w:rsidRPr="0060086E">
        <w:rPr>
          <w:rFonts w:cs="Arial"/>
          <w:sz w:val="22"/>
          <w:szCs w:val="22"/>
        </w:rPr>
        <w:t>w Ostrołęce, Pl. gen. J. Bema 1</w:t>
      </w:r>
      <w:r w:rsidRPr="0060086E">
        <w:rPr>
          <w:rFonts w:cs="Arial"/>
          <w:sz w:val="22"/>
          <w:szCs w:val="22"/>
        </w:rPr>
        <w:t>;</w:t>
      </w:r>
    </w:p>
    <w:p w14:paraId="02D1AF0E"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administrator wyznaczył Inspektora Danych Osobowych, z którym można się kontaktować pod adresem e-mail: </w:t>
      </w:r>
      <w:hyperlink r:id="rId17" w:history="1">
        <w:r w:rsidR="00400144" w:rsidRPr="0060086E">
          <w:rPr>
            <w:color w:val="0563C1"/>
            <w:sz w:val="22"/>
            <w:szCs w:val="22"/>
            <w:u w:val="single"/>
          </w:rPr>
          <w:t>iod@um.ostroleka.pl</w:t>
        </w:r>
      </w:hyperlink>
      <w:r w:rsidR="00400144" w:rsidRPr="0060086E">
        <w:rPr>
          <w:sz w:val="22"/>
          <w:szCs w:val="22"/>
        </w:rPr>
        <w:t>,  lub osob</w:t>
      </w:r>
      <w:r w:rsidR="00813EFA" w:rsidRPr="0060086E">
        <w:rPr>
          <w:sz w:val="22"/>
          <w:szCs w:val="22"/>
        </w:rPr>
        <w:t>iście w siedzibie Zamawiają</w:t>
      </w:r>
      <w:r w:rsidR="00A625AE" w:rsidRPr="0060086E">
        <w:rPr>
          <w:sz w:val="22"/>
          <w:szCs w:val="22"/>
        </w:rPr>
        <w:t>cego;</w:t>
      </w:r>
    </w:p>
    <w:p w14:paraId="41354C75"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Pani/Pana dane osobowe przetwarzane będą na podstawie art. 6 ust. 1 lit. c RODO w celu związanym </w:t>
      </w:r>
      <w:r w:rsidR="00D53399" w:rsidRPr="0060086E">
        <w:rPr>
          <w:rFonts w:cs="Arial"/>
          <w:sz w:val="22"/>
          <w:szCs w:val="22"/>
        </w:rPr>
        <w:br/>
      </w:r>
      <w:r w:rsidRPr="0060086E">
        <w:rPr>
          <w:rFonts w:cs="Arial"/>
          <w:sz w:val="22"/>
          <w:szCs w:val="22"/>
        </w:rPr>
        <w:t>z przedmiotowym postępowaniem o udzielenie zamówie</w:t>
      </w:r>
      <w:r w:rsidR="00BA2E7B" w:rsidRPr="0060086E">
        <w:rPr>
          <w:rFonts w:cs="Arial"/>
          <w:sz w:val="22"/>
          <w:szCs w:val="22"/>
        </w:rPr>
        <w:t>nia publicznego, prowadzonym w procedurz</w:t>
      </w:r>
      <w:r w:rsidR="00A625AE" w:rsidRPr="0060086E">
        <w:rPr>
          <w:rFonts w:cs="Arial"/>
          <w:sz w:val="22"/>
          <w:szCs w:val="22"/>
        </w:rPr>
        <w:t>e krajowej postępowanie klasyczne  tryb</w:t>
      </w:r>
      <w:r w:rsidR="00BA2E7B" w:rsidRPr="0060086E">
        <w:rPr>
          <w:rFonts w:cs="Arial"/>
          <w:sz w:val="22"/>
          <w:szCs w:val="22"/>
        </w:rPr>
        <w:t xml:space="preserve">  podstawowy bez negocjacji</w:t>
      </w:r>
      <w:r w:rsidR="00A625AE" w:rsidRPr="0060086E">
        <w:rPr>
          <w:rFonts w:cs="Arial"/>
          <w:sz w:val="22"/>
          <w:szCs w:val="22"/>
        </w:rPr>
        <w:t>;</w:t>
      </w:r>
    </w:p>
    <w:p w14:paraId="34C2E9F7"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odbiorcami Pani/Pana danych osobowych będą osoby lub podmioty, którym udostępniona zostanie dokumentacja postępowania w oparciu o art. 74 ustawy </w:t>
      </w:r>
      <w:r w:rsidR="00A625AE" w:rsidRPr="0060086E">
        <w:rPr>
          <w:rFonts w:cs="Arial"/>
          <w:sz w:val="22"/>
          <w:szCs w:val="22"/>
        </w:rPr>
        <w:t>Pzp;</w:t>
      </w:r>
    </w:p>
    <w:p w14:paraId="349681D2"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Pani/Pana dane osobowe będą przechowywane, zgodnie z art. 78 ust. 1 </w:t>
      </w:r>
      <w:r w:rsidR="006933E2" w:rsidRPr="0060086E">
        <w:rPr>
          <w:rFonts w:cs="Arial"/>
          <w:sz w:val="22"/>
          <w:szCs w:val="22"/>
        </w:rPr>
        <w:t>ustawy Pzp</w:t>
      </w:r>
      <w:r w:rsidRPr="0060086E">
        <w:rPr>
          <w:rFonts w:cs="Arial"/>
          <w:sz w:val="22"/>
          <w:szCs w:val="22"/>
        </w:rPr>
        <w:t xml:space="preserve"> przez okres 4 lat od dnia zakończenia postępowania o udzielenie zamówienia, a jeżeli czas trwania umowy przekracza 4 lata, okres przechowywania obejmuje cały czas trwania umowy;</w:t>
      </w:r>
    </w:p>
    <w:p w14:paraId="0CFF2E02"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obowiązek podania przez Panią/Pana danych osobowych bezpośrednio Pani/Pana dotyczących jest wymogiem ustawowym określonym w przepisanych ustawy </w:t>
      </w:r>
      <w:r w:rsidR="006933E2" w:rsidRPr="0060086E">
        <w:rPr>
          <w:rFonts w:cs="Arial"/>
          <w:sz w:val="22"/>
          <w:szCs w:val="22"/>
        </w:rPr>
        <w:t>Pzp</w:t>
      </w:r>
      <w:r w:rsidRPr="0060086E">
        <w:rPr>
          <w:rFonts w:cs="Arial"/>
          <w:sz w:val="22"/>
          <w:szCs w:val="22"/>
        </w:rPr>
        <w:t xml:space="preserve">, związanym z udziałem </w:t>
      </w:r>
      <w:r w:rsidR="00D53399" w:rsidRPr="0060086E">
        <w:rPr>
          <w:rFonts w:cs="Arial"/>
          <w:sz w:val="22"/>
          <w:szCs w:val="22"/>
        </w:rPr>
        <w:br/>
      </w:r>
      <w:r w:rsidRPr="0060086E">
        <w:rPr>
          <w:rFonts w:cs="Arial"/>
          <w:sz w:val="22"/>
          <w:szCs w:val="22"/>
        </w:rPr>
        <w:t>w postępowaniu o ud</w:t>
      </w:r>
      <w:r w:rsidR="00A625AE" w:rsidRPr="0060086E">
        <w:rPr>
          <w:rFonts w:cs="Arial"/>
          <w:sz w:val="22"/>
          <w:szCs w:val="22"/>
        </w:rPr>
        <w:t>zielenie zamówienia publicznego;</w:t>
      </w:r>
    </w:p>
    <w:p w14:paraId="3494B89A" w14:textId="77777777" w:rsidR="00CF1F4E" w:rsidRPr="0060086E" w:rsidRDefault="00CF1F4E" w:rsidP="001C7202">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w odniesieniu do Pani/Pana danych osobowych decyzje nie będą podejmowane w sposób zautomatyzo</w:t>
      </w:r>
      <w:r w:rsidR="00A625AE" w:rsidRPr="0060086E">
        <w:rPr>
          <w:rFonts w:cs="Arial"/>
          <w:sz w:val="22"/>
          <w:szCs w:val="22"/>
        </w:rPr>
        <w:t>wany, stosownie do art. 22 RODO;</w:t>
      </w:r>
    </w:p>
    <w:p w14:paraId="487AB66D" w14:textId="77777777" w:rsidR="00CF1F4E" w:rsidRPr="0060086E" w:rsidRDefault="00CF1F4E" w:rsidP="001C7202">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posiada Pani/Pan:</w:t>
      </w:r>
    </w:p>
    <w:p w14:paraId="26B53C34" w14:textId="77777777" w:rsidR="00CF1F4E" w:rsidRPr="0060086E" w:rsidRDefault="00CF1F4E" w:rsidP="001C7202">
      <w:pPr>
        <w:numPr>
          <w:ilvl w:val="0"/>
          <w:numId w:val="35"/>
        </w:numPr>
        <w:tabs>
          <w:tab w:val="num" w:pos="284"/>
        </w:tabs>
        <w:spacing w:before="0" w:after="0" w:line="259" w:lineRule="auto"/>
        <w:ind w:left="1064" w:hanging="462"/>
        <w:jc w:val="both"/>
        <w:rPr>
          <w:rFonts w:cs="Arial"/>
          <w:i/>
          <w:sz w:val="22"/>
          <w:szCs w:val="22"/>
        </w:rPr>
      </w:pPr>
      <w:r w:rsidRPr="0060086E">
        <w:rPr>
          <w:rFonts w:cs="Arial"/>
          <w:sz w:val="22"/>
          <w:szCs w:val="22"/>
        </w:rPr>
        <w:t xml:space="preserve">na podstawie art. 15 RODO prawo dostępu do danych osobowych Pani/Pana dotyczących </w:t>
      </w:r>
      <w:r w:rsidR="00D53399" w:rsidRPr="0060086E">
        <w:rPr>
          <w:rFonts w:cs="Arial"/>
          <w:sz w:val="22"/>
          <w:szCs w:val="22"/>
        </w:rPr>
        <w:br/>
      </w:r>
      <w:r w:rsidRPr="0060086E">
        <w:rPr>
          <w:rFonts w:cs="Arial"/>
          <w:i/>
          <w:sz w:val="22"/>
          <w:szCs w:val="22"/>
        </w:rPr>
        <w:t xml:space="preserve">(w przypadku, gdy skorzystanie z tego prawa wymagałoby po stronie administratora </w:t>
      </w:r>
      <w:r w:rsidRPr="0060086E">
        <w:rPr>
          <w:rFonts w:cs="Arial"/>
          <w:i/>
          <w:sz w:val="22"/>
          <w:szCs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D3711C" w14:textId="77777777" w:rsidR="00CF1F4E" w:rsidRPr="0060086E" w:rsidRDefault="00CF1F4E" w:rsidP="001C7202">
      <w:pPr>
        <w:numPr>
          <w:ilvl w:val="0"/>
          <w:numId w:val="35"/>
        </w:numPr>
        <w:tabs>
          <w:tab w:val="num" w:pos="284"/>
          <w:tab w:val="left" w:pos="993"/>
        </w:tabs>
        <w:spacing w:before="0" w:after="0" w:line="259" w:lineRule="auto"/>
        <w:ind w:left="993" w:hanging="391"/>
        <w:jc w:val="both"/>
        <w:rPr>
          <w:rFonts w:cs="Arial"/>
          <w:sz w:val="22"/>
          <w:szCs w:val="22"/>
        </w:rPr>
      </w:pPr>
      <w:r w:rsidRPr="0060086E">
        <w:rPr>
          <w:rFonts w:cs="Arial"/>
          <w:sz w:val="22"/>
          <w:szCs w:val="22"/>
        </w:rPr>
        <w:t>na podstawie art. 16 RODO prawo do sprostowania Pani/Pana danych osobowych (</w:t>
      </w:r>
      <w:r w:rsidRPr="0060086E">
        <w:rPr>
          <w:rFonts w:cs="Arial"/>
          <w:i/>
          <w:sz w:val="22"/>
          <w:szCs w:val="22"/>
        </w:rPr>
        <w:t xml:space="preserve">skorzystanie </w:t>
      </w:r>
      <w:r w:rsidR="00D53399" w:rsidRPr="0060086E">
        <w:rPr>
          <w:rFonts w:cs="Arial"/>
          <w:i/>
          <w:sz w:val="22"/>
          <w:szCs w:val="22"/>
        </w:rPr>
        <w:br/>
      </w:r>
      <w:r w:rsidRPr="0060086E">
        <w:rPr>
          <w:rFonts w:cs="Arial"/>
          <w:i/>
          <w:sz w:val="22"/>
          <w:szCs w:val="22"/>
        </w:rPr>
        <w:t xml:space="preserve">z prawa do sprostowania nie może skutkować zmianą wyniku postępowania o udzielenie zamówienia publicznego ani zmianą postanowień umowy w </w:t>
      </w:r>
      <w:r w:rsidR="006933E2" w:rsidRPr="0060086E">
        <w:rPr>
          <w:rFonts w:cs="Arial"/>
          <w:i/>
          <w:sz w:val="22"/>
          <w:szCs w:val="22"/>
        </w:rPr>
        <w:t>zakresie niezgodnym z ustawą Pzp</w:t>
      </w:r>
      <w:r w:rsidRPr="0060086E">
        <w:rPr>
          <w:rFonts w:cs="Arial"/>
          <w:i/>
          <w:sz w:val="22"/>
          <w:szCs w:val="22"/>
        </w:rPr>
        <w:t xml:space="preserve"> oraz nie może naruszać integralności protokołu oraz jego załączników</w:t>
      </w:r>
      <w:r w:rsidRPr="0060086E">
        <w:rPr>
          <w:rFonts w:cs="Arial"/>
          <w:sz w:val="22"/>
          <w:szCs w:val="22"/>
        </w:rPr>
        <w:t>);</w:t>
      </w:r>
    </w:p>
    <w:p w14:paraId="77A6E6F5" w14:textId="77777777" w:rsidR="00CF1F4E" w:rsidRPr="0060086E" w:rsidRDefault="00CF1F4E" w:rsidP="001C7202">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sz w:val="22"/>
          <w:szCs w:val="22"/>
        </w:rPr>
        <w:t>);</w:t>
      </w:r>
    </w:p>
    <w:p w14:paraId="58F73026" w14:textId="77777777" w:rsidR="00CF1F4E" w:rsidRPr="0060086E" w:rsidRDefault="00CF1F4E" w:rsidP="001C7202">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 xml:space="preserve">prawo do wniesienia skargi do Prezesa Urzędu Ochrony Danych Osobowych, gdy uzna Pani/Pan, że przetwarzanie danych osobowych Pani/Pana dotyczących narusza przepisy RODO; </w:t>
      </w:r>
      <w:r w:rsidRPr="0060086E">
        <w:rPr>
          <w:rFonts w:cs="Arial"/>
          <w:i/>
          <w:sz w:val="22"/>
          <w:szCs w:val="22"/>
        </w:rPr>
        <w:t xml:space="preserve"> </w:t>
      </w:r>
    </w:p>
    <w:p w14:paraId="1DFF186B" w14:textId="77777777" w:rsidR="00CF1F4E" w:rsidRPr="0060086E" w:rsidRDefault="00CF1F4E" w:rsidP="001C7202">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nie przysługuje Pani/Panu:</w:t>
      </w:r>
    </w:p>
    <w:p w14:paraId="5E5888F3" w14:textId="77777777" w:rsidR="00CF1F4E" w:rsidRPr="0060086E" w:rsidRDefault="00CF1F4E" w:rsidP="001C7202">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w związku z art. 17 ust. 3 lit. b, d lub e RODO prawo do usunięcia danych osobowych;</w:t>
      </w:r>
    </w:p>
    <w:p w14:paraId="058AC871" w14:textId="77777777" w:rsidR="00CF1F4E" w:rsidRPr="0060086E" w:rsidRDefault="00CF1F4E" w:rsidP="001C7202">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prawo do przenoszenia danych osobowych, o którym mowa w art. 20 RODO;</w:t>
      </w:r>
    </w:p>
    <w:p w14:paraId="38385BB0" w14:textId="77777777" w:rsidR="00CF1F4E" w:rsidRPr="0060086E" w:rsidRDefault="00CF1F4E" w:rsidP="001C7202">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 xml:space="preserve">na podstawie art. 21 RODO prawo sprzeciwu, wobec przetwarzania danych osobowych, </w:t>
      </w:r>
      <w:r w:rsidR="00D53399" w:rsidRPr="0060086E">
        <w:rPr>
          <w:rFonts w:cs="Arial"/>
          <w:sz w:val="22"/>
          <w:szCs w:val="22"/>
        </w:rPr>
        <w:br/>
      </w:r>
      <w:r w:rsidRPr="0060086E">
        <w:rPr>
          <w:rFonts w:cs="Arial"/>
          <w:sz w:val="22"/>
          <w:szCs w:val="22"/>
        </w:rPr>
        <w:t xml:space="preserve">gdyż podstawą prawną przetwarzania Pani/Pana danych osobowych jest art. 6 ust. 1 lit. c RODO; </w:t>
      </w:r>
    </w:p>
    <w:p w14:paraId="65223119" w14:textId="77777777" w:rsidR="0029050E" w:rsidRPr="0060086E" w:rsidRDefault="00CF1F4E" w:rsidP="00201077">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C274D4" w14:textId="77777777" w:rsidR="00D53399" w:rsidRPr="0060086E" w:rsidRDefault="00D53399" w:rsidP="00CF1F4E">
      <w:pPr>
        <w:pStyle w:val="Tekstpodstawowywcity2"/>
        <w:spacing w:before="0" w:after="0" w:line="240" w:lineRule="auto"/>
        <w:ind w:right="425"/>
        <w:rPr>
          <w:b/>
          <w:color w:val="000000"/>
          <w:sz w:val="22"/>
          <w:szCs w:val="22"/>
        </w:rPr>
      </w:pPr>
    </w:p>
    <w:p w14:paraId="1E08E6AC" w14:textId="77777777" w:rsidR="00400144" w:rsidRPr="0060086E" w:rsidRDefault="00CF1F4E" w:rsidP="00201077">
      <w:pPr>
        <w:pStyle w:val="Tekstpodstawowywcity2"/>
        <w:spacing w:before="0" w:after="160" w:line="240" w:lineRule="auto"/>
        <w:ind w:left="284" w:right="425"/>
        <w:rPr>
          <w:b/>
          <w:color w:val="000000"/>
          <w:sz w:val="22"/>
          <w:szCs w:val="22"/>
        </w:rPr>
      </w:pPr>
      <w:r w:rsidRPr="0060086E">
        <w:rPr>
          <w:b/>
          <w:color w:val="000000"/>
          <w:sz w:val="22"/>
          <w:szCs w:val="22"/>
        </w:rPr>
        <w:t>Rozdział XXV Wy</w:t>
      </w:r>
      <w:r w:rsidR="00282D5C" w:rsidRPr="0060086E">
        <w:rPr>
          <w:b/>
          <w:color w:val="000000"/>
          <w:sz w:val="22"/>
          <w:szCs w:val="22"/>
        </w:rPr>
        <w:t>kaz załączników do niniejszej S</w:t>
      </w:r>
      <w:r w:rsidRPr="0060086E">
        <w:rPr>
          <w:b/>
          <w:color w:val="000000"/>
          <w:sz w:val="22"/>
          <w:szCs w:val="22"/>
        </w:rPr>
        <w:t>WZ.</w:t>
      </w:r>
    </w:p>
    <w:p w14:paraId="56861F7D" w14:textId="77777777" w:rsidR="00CF1F4E" w:rsidRDefault="00282D5C" w:rsidP="00CF1F4E">
      <w:pPr>
        <w:pStyle w:val="Tekstpodstawowywcity2"/>
        <w:spacing w:before="0" w:after="0" w:line="240" w:lineRule="auto"/>
        <w:ind w:right="425"/>
        <w:rPr>
          <w:color w:val="000000"/>
          <w:sz w:val="22"/>
          <w:szCs w:val="22"/>
        </w:rPr>
      </w:pPr>
      <w:r w:rsidRPr="0060086E">
        <w:rPr>
          <w:color w:val="000000"/>
          <w:sz w:val="22"/>
          <w:szCs w:val="22"/>
        </w:rPr>
        <w:t>Załącznikami do niniejszej S</w:t>
      </w:r>
      <w:r w:rsidR="00A625AE" w:rsidRPr="0060086E">
        <w:rPr>
          <w:color w:val="000000"/>
          <w:sz w:val="22"/>
          <w:szCs w:val="22"/>
        </w:rPr>
        <w:t>WZ są następujące wzory</w:t>
      </w:r>
      <w:r w:rsidR="00CF1F4E" w:rsidRPr="0060086E">
        <w:rPr>
          <w:color w:val="000000"/>
          <w:sz w:val="22"/>
          <w:szCs w:val="22"/>
        </w:rPr>
        <w:t>:</w:t>
      </w:r>
    </w:p>
    <w:p w14:paraId="7272D16E" w14:textId="77777777" w:rsidR="00A53EFF" w:rsidRPr="0060086E" w:rsidRDefault="00A53EFF" w:rsidP="00CF1F4E">
      <w:pPr>
        <w:pStyle w:val="Tekstpodstawowywcity2"/>
        <w:spacing w:before="0" w:after="0" w:line="240" w:lineRule="auto"/>
        <w:ind w:right="425"/>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CF1F4E" w:rsidRPr="0060086E" w14:paraId="00327644" w14:textId="77777777" w:rsidTr="00DC18B9">
        <w:tc>
          <w:tcPr>
            <w:tcW w:w="961" w:type="dxa"/>
            <w:shd w:val="clear" w:color="auto" w:fill="auto"/>
            <w:vAlign w:val="center"/>
          </w:tcPr>
          <w:p w14:paraId="39D94CB1" w14:textId="77777777" w:rsidR="00CF1F4E" w:rsidRPr="0060086E" w:rsidRDefault="00CF1F4E" w:rsidP="001078DB">
            <w:pPr>
              <w:pStyle w:val="Bezodstpw"/>
              <w:ind w:right="425"/>
              <w:rPr>
                <w:sz w:val="22"/>
                <w:szCs w:val="22"/>
              </w:rPr>
            </w:pPr>
            <w:r w:rsidRPr="0060086E">
              <w:rPr>
                <w:sz w:val="22"/>
                <w:szCs w:val="22"/>
              </w:rPr>
              <w:t>L.p.</w:t>
            </w:r>
          </w:p>
        </w:tc>
        <w:tc>
          <w:tcPr>
            <w:tcW w:w="2126" w:type="dxa"/>
            <w:shd w:val="clear" w:color="auto" w:fill="auto"/>
            <w:vAlign w:val="center"/>
          </w:tcPr>
          <w:p w14:paraId="605FF326" w14:textId="77777777" w:rsidR="00CF1F4E" w:rsidRPr="00AD41E8" w:rsidRDefault="00CF1F4E" w:rsidP="001078DB">
            <w:pPr>
              <w:pStyle w:val="Bezodstpw"/>
              <w:ind w:right="425"/>
              <w:rPr>
                <w:sz w:val="22"/>
                <w:szCs w:val="22"/>
              </w:rPr>
            </w:pPr>
            <w:r w:rsidRPr="00AD41E8">
              <w:rPr>
                <w:sz w:val="22"/>
                <w:szCs w:val="22"/>
              </w:rPr>
              <w:t>Oznaczenie załącznika</w:t>
            </w:r>
          </w:p>
        </w:tc>
        <w:tc>
          <w:tcPr>
            <w:tcW w:w="6658" w:type="dxa"/>
            <w:shd w:val="clear" w:color="auto" w:fill="auto"/>
            <w:vAlign w:val="center"/>
          </w:tcPr>
          <w:p w14:paraId="5BFFD245" w14:textId="77777777" w:rsidR="00CF1F4E" w:rsidRPr="00AD41E8" w:rsidRDefault="00CF1F4E" w:rsidP="001078DB">
            <w:pPr>
              <w:pStyle w:val="Bezodstpw"/>
              <w:ind w:right="425"/>
              <w:rPr>
                <w:sz w:val="22"/>
                <w:szCs w:val="22"/>
              </w:rPr>
            </w:pPr>
            <w:r w:rsidRPr="00AD41E8">
              <w:rPr>
                <w:sz w:val="22"/>
                <w:szCs w:val="22"/>
              </w:rPr>
              <w:t>Nazwa załącznika</w:t>
            </w:r>
          </w:p>
        </w:tc>
      </w:tr>
      <w:tr w:rsidR="00CF1F4E" w:rsidRPr="0060086E" w14:paraId="1131BC66" w14:textId="77777777" w:rsidTr="00DC18B9">
        <w:tc>
          <w:tcPr>
            <w:tcW w:w="961" w:type="dxa"/>
            <w:shd w:val="clear" w:color="auto" w:fill="auto"/>
          </w:tcPr>
          <w:p w14:paraId="2AEFAFF9" w14:textId="77777777" w:rsidR="00CF1F4E" w:rsidRPr="0060086E" w:rsidRDefault="00CF1F4E" w:rsidP="001078DB">
            <w:pPr>
              <w:pStyle w:val="Bezodstpw"/>
              <w:ind w:right="425"/>
              <w:rPr>
                <w:sz w:val="22"/>
                <w:szCs w:val="22"/>
              </w:rPr>
            </w:pPr>
            <w:r w:rsidRPr="0060086E">
              <w:rPr>
                <w:sz w:val="22"/>
                <w:szCs w:val="22"/>
              </w:rPr>
              <w:t>1.</w:t>
            </w:r>
          </w:p>
        </w:tc>
        <w:tc>
          <w:tcPr>
            <w:tcW w:w="2126" w:type="dxa"/>
            <w:shd w:val="clear" w:color="auto" w:fill="auto"/>
          </w:tcPr>
          <w:p w14:paraId="483EAFCF" w14:textId="77777777" w:rsidR="00CF1F4E" w:rsidRPr="000D2BF3" w:rsidRDefault="00CF1F4E" w:rsidP="001078DB">
            <w:pPr>
              <w:pStyle w:val="Bezodstpw"/>
              <w:ind w:right="425"/>
              <w:rPr>
                <w:color w:val="000000"/>
                <w:sz w:val="22"/>
                <w:szCs w:val="22"/>
              </w:rPr>
            </w:pPr>
            <w:r w:rsidRPr="000D2BF3">
              <w:rPr>
                <w:color w:val="000000"/>
                <w:sz w:val="22"/>
                <w:szCs w:val="22"/>
              </w:rPr>
              <w:t>Załącznik nr 1</w:t>
            </w:r>
          </w:p>
        </w:tc>
        <w:tc>
          <w:tcPr>
            <w:tcW w:w="6658" w:type="dxa"/>
            <w:shd w:val="clear" w:color="auto" w:fill="auto"/>
          </w:tcPr>
          <w:p w14:paraId="27EB83F3" w14:textId="77777777" w:rsidR="00CF1F4E" w:rsidRPr="000D2BF3" w:rsidRDefault="00CF1F4E" w:rsidP="001078DB">
            <w:pPr>
              <w:pStyle w:val="Bezodstpw"/>
              <w:ind w:right="425"/>
              <w:rPr>
                <w:color w:val="000000"/>
                <w:sz w:val="22"/>
                <w:szCs w:val="22"/>
              </w:rPr>
            </w:pPr>
            <w:r w:rsidRPr="000D2BF3">
              <w:rPr>
                <w:color w:val="000000"/>
                <w:sz w:val="22"/>
                <w:szCs w:val="22"/>
              </w:rPr>
              <w:t>Wzór Formularza Oferty.</w:t>
            </w:r>
          </w:p>
        </w:tc>
      </w:tr>
      <w:tr w:rsidR="00CF1F4E" w:rsidRPr="0060086E" w14:paraId="5E5856E6" w14:textId="77777777" w:rsidTr="00DC18B9">
        <w:tc>
          <w:tcPr>
            <w:tcW w:w="961" w:type="dxa"/>
            <w:shd w:val="clear" w:color="auto" w:fill="auto"/>
          </w:tcPr>
          <w:p w14:paraId="3C155498" w14:textId="77777777" w:rsidR="00CF1F4E" w:rsidRPr="0060086E" w:rsidRDefault="00DC18B9" w:rsidP="001078DB">
            <w:pPr>
              <w:pStyle w:val="Bezodstpw"/>
              <w:ind w:right="425"/>
              <w:rPr>
                <w:sz w:val="22"/>
                <w:szCs w:val="22"/>
              </w:rPr>
            </w:pPr>
            <w:r>
              <w:rPr>
                <w:sz w:val="22"/>
                <w:szCs w:val="22"/>
              </w:rPr>
              <w:t>2</w:t>
            </w:r>
            <w:r w:rsidR="00CF1F4E" w:rsidRPr="0060086E">
              <w:rPr>
                <w:sz w:val="22"/>
                <w:szCs w:val="22"/>
              </w:rPr>
              <w:t>.</w:t>
            </w:r>
          </w:p>
        </w:tc>
        <w:tc>
          <w:tcPr>
            <w:tcW w:w="2126" w:type="dxa"/>
            <w:shd w:val="clear" w:color="auto" w:fill="auto"/>
          </w:tcPr>
          <w:p w14:paraId="195B2642" w14:textId="77777777" w:rsidR="00CF1F4E" w:rsidRPr="000D2BF3" w:rsidRDefault="00CF1F4E" w:rsidP="001078DB">
            <w:pPr>
              <w:pStyle w:val="Bezodstpw"/>
              <w:ind w:right="425"/>
              <w:rPr>
                <w:color w:val="000000"/>
                <w:sz w:val="22"/>
                <w:szCs w:val="22"/>
              </w:rPr>
            </w:pPr>
            <w:r w:rsidRPr="000D2BF3">
              <w:rPr>
                <w:color w:val="000000"/>
                <w:sz w:val="22"/>
                <w:szCs w:val="22"/>
              </w:rPr>
              <w:t>Załącznik nr 2</w:t>
            </w:r>
          </w:p>
        </w:tc>
        <w:tc>
          <w:tcPr>
            <w:tcW w:w="6658" w:type="dxa"/>
            <w:shd w:val="clear" w:color="auto" w:fill="auto"/>
          </w:tcPr>
          <w:p w14:paraId="58D7800D" w14:textId="77777777" w:rsidR="00CF1F4E" w:rsidRPr="000D2BF3" w:rsidRDefault="00CF1F4E" w:rsidP="00C33BA5">
            <w:pPr>
              <w:pStyle w:val="Bezodstpw"/>
              <w:ind w:right="425"/>
              <w:rPr>
                <w:color w:val="000000"/>
                <w:sz w:val="22"/>
                <w:szCs w:val="22"/>
              </w:rPr>
            </w:pPr>
            <w:r w:rsidRPr="000D2BF3">
              <w:rPr>
                <w:color w:val="000000"/>
                <w:sz w:val="22"/>
                <w:szCs w:val="22"/>
              </w:rPr>
              <w:t>Wzór oświadczenia o  braku podstaw wykluczenia i  spełnianiu warunków udziału w postępowaniu.</w:t>
            </w:r>
          </w:p>
        </w:tc>
      </w:tr>
      <w:tr w:rsidR="00CF1F4E" w:rsidRPr="0060086E" w14:paraId="19EFB921" w14:textId="77777777" w:rsidTr="00DC18B9">
        <w:tc>
          <w:tcPr>
            <w:tcW w:w="961" w:type="dxa"/>
            <w:shd w:val="clear" w:color="auto" w:fill="auto"/>
          </w:tcPr>
          <w:p w14:paraId="7E0AB022" w14:textId="77777777" w:rsidR="00CF1F4E" w:rsidRPr="0060086E" w:rsidRDefault="00DC18B9" w:rsidP="001078DB">
            <w:pPr>
              <w:pStyle w:val="Bezodstpw"/>
              <w:ind w:right="425"/>
              <w:rPr>
                <w:sz w:val="22"/>
                <w:szCs w:val="22"/>
              </w:rPr>
            </w:pPr>
            <w:r>
              <w:rPr>
                <w:sz w:val="22"/>
                <w:szCs w:val="22"/>
              </w:rPr>
              <w:t>3</w:t>
            </w:r>
            <w:r w:rsidR="00CF1F4E" w:rsidRPr="0060086E">
              <w:rPr>
                <w:sz w:val="22"/>
                <w:szCs w:val="22"/>
              </w:rPr>
              <w:t>.</w:t>
            </w:r>
          </w:p>
        </w:tc>
        <w:tc>
          <w:tcPr>
            <w:tcW w:w="2126" w:type="dxa"/>
            <w:shd w:val="clear" w:color="auto" w:fill="auto"/>
          </w:tcPr>
          <w:p w14:paraId="7B140ED8" w14:textId="77777777" w:rsidR="00CF1F4E" w:rsidRPr="000D2BF3" w:rsidRDefault="00CF1F4E" w:rsidP="001078DB">
            <w:pPr>
              <w:pStyle w:val="Bezodstpw"/>
              <w:ind w:right="425"/>
              <w:rPr>
                <w:color w:val="000000"/>
                <w:sz w:val="22"/>
                <w:szCs w:val="22"/>
              </w:rPr>
            </w:pPr>
            <w:r w:rsidRPr="000D2BF3">
              <w:rPr>
                <w:color w:val="000000"/>
                <w:sz w:val="22"/>
                <w:szCs w:val="22"/>
              </w:rPr>
              <w:t>Załącznik nr 3</w:t>
            </w:r>
          </w:p>
        </w:tc>
        <w:tc>
          <w:tcPr>
            <w:tcW w:w="6658" w:type="dxa"/>
            <w:shd w:val="clear" w:color="auto" w:fill="auto"/>
          </w:tcPr>
          <w:p w14:paraId="4B8A7678" w14:textId="77777777" w:rsidR="00CF1F4E" w:rsidRPr="000D2BF3" w:rsidRDefault="00CF1F4E" w:rsidP="001078DB">
            <w:pPr>
              <w:pStyle w:val="Bezodstpw"/>
              <w:ind w:right="425"/>
              <w:rPr>
                <w:color w:val="000000"/>
                <w:sz w:val="22"/>
                <w:szCs w:val="22"/>
              </w:rPr>
            </w:pPr>
            <w:r w:rsidRPr="000D2BF3">
              <w:rPr>
                <w:color w:val="000000"/>
                <w:sz w:val="22"/>
                <w:szCs w:val="22"/>
              </w:rPr>
              <w:t>Zobowiązanie innego podmiotu do udostępnienia niezbędnych zasobów Wykonawcy</w:t>
            </w:r>
          </w:p>
        </w:tc>
      </w:tr>
      <w:tr w:rsidR="00B07461" w:rsidRPr="0060086E" w14:paraId="4357655D" w14:textId="77777777" w:rsidTr="00DC18B9">
        <w:tc>
          <w:tcPr>
            <w:tcW w:w="961" w:type="dxa"/>
            <w:shd w:val="clear" w:color="auto" w:fill="auto"/>
          </w:tcPr>
          <w:p w14:paraId="1C9DF12B" w14:textId="77777777" w:rsidR="00B07461" w:rsidRPr="0060086E" w:rsidRDefault="00DC18B9" w:rsidP="001078DB">
            <w:pPr>
              <w:pStyle w:val="Bezodstpw"/>
              <w:ind w:right="425"/>
              <w:rPr>
                <w:sz w:val="22"/>
                <w:szCs w:val="22"/>
              </w:rPr>
            </w:pPr>
            <w:r>
              <w:rPr>
                <w:sz w:val="22"/>
                <w:szCs w:val="22"/>
              </w:rPr>
              <w:t>4</w:t>
            </w:r>
            <w:r w:rsidR="00B07461" w:rsidRPr="0060086E">
              <w:rPr>
                <w:sz w:val="22"/>
                <w:szCs w:val="22"/>
              </w:rPr>
              <w:t>.</w:t>
            </w:r>
          </w:p>
        </w:tc>
        <w:tc>
          <w:tcPr>
            <w:tcW w:w="2126" w:type="dxa"/>
            <w:shd w:val="clear" w:color="auto" w:fill="auto"/>
          </w:tcPr>
          <w:p w14:paraId="7239D1B7" w14:textId="77777777" w:rsidR="00B07461" w:rsidRPr="000D2BF3" w:rsidRDefault="00B07461" w:rsidP="001078DB">
            <w:pPr>
              <w:pStyle w:val="Bezodstpw"/>
              <w:ind w:right="425"/>
              <w:rPr>
                <w:color w:val="000000"/>
                <w:sz w:val="22"/>
                <w:szCs w:val="22"/>
              </w:rPr>
            </w:pPr>
            <w:r w:rsidRPr="000D2BF3">
              <w:rPr>
                <w:color w:val="000000"/>
                <w:sz w:val="22"/>
                <w:szCs w:val="22"/>
              </w:rPr>
              <w:t>Załącznik nr 3a</w:t>
            </w:r>
          </w:p>
        </w:tc>
        <w:tc>
          <w:tcPr>
            <w:tcW w:w="6658" w:type="dxa"/>
            <w:shd w:val="clear" w:color="auto" w:fill="auto"/>
          </w:tcPr>
          <w:p w14:paraId="2F2F442E" w14:textId="77777777" w:rsidR="00B07461" w:rsidRPr="000D2BF3" w:rsidRDefault="00B07461" w:rsidP="001078DB">
            <w:pPr>
              <w:pStyle w:val="Bezodstpw"/>
              <w:ind w:right="425"/>
              <w:rPr>
                <w:color w:val="000000"/>
                <w:sz w:val="22"/>
                <w:szCs w:val="22"/>
              </w:rPr>
            </w:pPr>
            <w:r w:rsidRPr="000D2BF3">
              <w:rPr>
                <w:color w:val="000000"/>
                <w:sz w:val="22"/>
                <w:szCs w:val="22"/>
              </w:rPr>
              <w:t>Wzór oświadczenia podmiotu udostępniającego zasoby</w:t>
            </w:r>
          </w:p>
        </w:tc>
      </w:tr>
      <w:tr w:rsidR="00CF1F4E" w:rsidRPr="0060086E" w14:paraId="0B5B7DDF" w14:textId="77777777" w:rsidTr="00DC18B9">
        <w:tc>
          <w:tcPr>
            <w:tcW w:w="961" w:type="dxa"/>
            <w:shd w:val="clear" w:color="auto" w:fill="auto"/>
          </w:tcPr>
          <w:p w14:paraId="0AD873A9" w14:textId="77777777" w:rsidR="00CF1F4E" w:rsidRPr="0060086E" w:rsidRDefault="00DC18B9" w:rsidP="001078DB">
            <w:pPr>
              <w:pStyle w:val="Tekstpodstawowywcity2"/>
              <w:spacing w:line="240" w:lineRule="auto"/>
              <w:ind w:left="0" w:right="425"/>
              <w:rPr>
                <w:color w:val="000000"/>
                <w:sz w:val="22"/>
                <w:szCs w:val="22"/>
              </w:rPr>
            </w:pPr>
            <w:r>
              <w:rPr>
                <w:color w:val="000000"/>
                <w:sz w:val="22"/>
                <w:szCs w:val="22"/>
              </w:rPr>
              <w:t>5</w:t>
            </w:r>
            <w:r w:rsidR="00CF1F4E" w:rsidRPr="0060086E">
              <w:rPr>
                <w:color w:val="000000"/>
                <w:sz w:val="22"/>
                <w:szCs w:val="22"/>
              </w:rPr>
              <w:t>.</w:t>
            </w:r>
          </w:p>
        </w:tc>
        <w:tc>
          <w:tcPr>
            <w:tcW w:w="2126" w:type="dxa"/>
            <w:shd w:val="clear" w:color="auto" w:fill="auto"/>
          </w:tcPr>
          <w:p w14:paraId="2CD9C9D3" w14:textId="77777777" w:rsidR="00CF1F4E" w:rsidRPr="008A17AC" w:rsidRDefault="00D21AD6" w:rsidP="00B72F0E">
            <w:pPr>
              <w:pStyle w:val="Tekstpodstawowywcity2"/>
              <w:spacing w:line="240" w:lineRule="auto"/>
              <w:ind w:left="0" w:right="425"/>
              <w:rPr>
                <w:color w:val="000000"/>
                <w:sz w:val="22"/>
                <w:szCs w:val="22"/>
              </w:rPr>
            </w:pPr>
            <w:r w:rsidRPr="008A17AC">
              <w:rPr>
                <w:color w:val="000000"/>
                <w:sz w:val="22"/>
                <w:szCs w:val="22"/>
              </w:rPr>
              <w:t>Załącznik nr</w:t>
            </w:r>
            <w:r w:rsidR="008A17AC" w:rsidRPr="008A17AC">
              <w:rPr>
                <w:color w:val="000000"/>
                <w:sz w:val="22"/>
                <w:szCs w:val="22"/>
              </w:rPr>
              <w:t xml:space="preserve"> 4</w:t>
            </w:r>
          </w:p>
        </w:tc>
        <w:tc>
          <w:tcPr>
            <w:tcW w:w="6658" w:type="dxa"/>
            <w:shd w:val="clear" w:color="auto" w:fill="auto"/>
          </w:tcPr>
          <w:p w14:paraId="3A207CAB" w14:textId="77777777" w:rsidR="00CF1F4E" w:rsidRPr="000D2BF3" w:rsidRDefault="006451AD" w:rsidP="00354105">
            <w:pPr>
              <w:pStyle w:val="Tekstpodstawowywcity2"/>
              <w:spacing w:line="240" w:lineRule="auto"/>
              <w:ind w:left="0" w:right="425"/>
              <w:rPr>
                <w:color w:val="000000"/>
                <w:sz w:val="22"/>
                <w:szCs w:val="22"/>
              </w:rPr>
            </w:pPr>
            <w:r w:rsidRPr="000D2BF3">
              <w:rPr>
                <w:color w:val="000000"/>
                <w:sz w:val="22"/>
                <w:szCs w:val="22"/>
              </w:rPr>
              <w:t>Wzór oświadczenia o przynależności/ braku przynależności do grupy kapitałowej</w:t>
            </w:r>
            <w:r w:rsidR="000208E6" w:rsidRPr="000D2BF3">
              <w:rPr>
                <w:color w:val="000000"/>
                <w:sz w:val="22"/>
                <w:szCs w:val="22"/>
              </w:rPr>
              <w:t xml:space="preserve"> </w:t>
            </w:r>
          </w:p>
        </w:tc>
      </w:tr>
      <w:tr w:rsidR="00CF1F4E" w:rsidRPr="0060086E" w14:paraId="36D7CAAF" w14:textId="77777777" w:rsidTr="00DC18B9">
        <w:tc>
          <w:tcPr>
            <w:tcW w:w="961" w:type="dxa"/>
            <w:shd w:val="clear" w:color="auto" w:fill="auto"/>
          </w:tcPr>
          <w:p w14:paraId="4FF88E01" w14:textId="77777777" w:rsidR="00CF1F4E" w:rsidRPr="0060086E" w:rsidRDefault="00DC18B9" w:rsidP="001078DB">
            <w:pPr>
              <w:pStyle w:val="Tekstpodstawowywcity2"/>
              <w:spacing w:line="240" w:lineRule="auto"/>
              <w:ind w:left="0" w:right="425"/>
              <w:rPr>
                <w:color w:val="000000"/>
                <w:sz w:val="22"/>
                <w:szCs w:val="22"/>
              </w:rPr>
            </w:pPr>
            <w:r>
              <w:rPr>
                <w:color w:val="000000"/>
                <w:sz w:val="22"/>
                <w:szCs w:val="22"/>
              </w:rPr>
              <w:t>6</w:t>
            </w:r>
            <w:r w:rsidR="00CF1F4E" w:rsidRPr="0060086E">
              <w:rPr>
                <w:color w:val="000000"/>
                <w:sz w:val="22"/>
                <w:szCs w:val="22"/>
              </w:rPr>
              <w:t>.</w:t>
            </w:r>
          </w:p>
        </w:tc>
        <w:tc>
          <w:tcPr>
            <w:tcW w:w="2126" w:type="dxa"/>
            <w:shd w:val="clear" w:color="auto" w:fill="auto"/>
          </w:tcPr>
          <w:p w14:paraId="0D6CACD6" w14:textId="77777777" w:rsidR="00CF1F4E" w:rsidRPr="008A17AC" w:rsidRDefault="00D21AD6" w:rsidP="00B72F0E">
            <w:pPr>
              <w:pStyle w:val="Tekstpodstawowywcity2"/>
              <w:spacing w:line="240" w:lineRule="auto"/>
              <w:ind w:left="0" w:right="425"/>
              <w:rPr>
                <w:color w:val="000000"/>
                <w:sz w:val="22"/>
                <w:szCs w:val="22"/>
              </w:rPr>
            </w:pPr>
            <w:r w:rsidRPr="008A17AC">
              <w:rPr>
                <w:color w:val="000000"/>
                <w:sz w:val="22"/>
                <w:szCs w:val="22"/>
              </w:rPr>
              <w:t xml:space="preserve">Załącznik nr </w:t>
            </w:r>
            <w:r w:rsidR="008A17AC" w:rsidRPr="008A17AC">
              <w:rPr>
                <w:color w:val="000000"/>
                <w:sz w:val="22"/>
                <w:szCs w:val="22"/>
              </w:rPr>
              <w:t>5</w:t>
            </w:r>
          </w:p>
        </w:tc>
        <w:tc>
          <w:tcPr>
            <w:tcW w:w="6658" w:type="dxa"/>
            <w:shd w:val="clear" w:color="auto" w:fill="auto"/>
          </w:tcPr>
          <w:p w14:paraId="1D2F3382" w14:textId="77777777" w:rsidR="000208E6" w:rsidRPr="000D2BF3" w:rsidRDefault="000208E6" w:rsidP="00354105">
            <w:pPr>
              <w:pStyle w:val="Tekstpodstawowywcity2"/>
              <w:spacing w:line="240" w:lineRule="auto"/>
              <w:ind w:left="0" w:right="425"/>
              <w:rPr>
                <w:color w:val="000000"/>
                <w:sz w:val="22"/>
                <w:szCs w:val="22"/>
              </w:rPr>
            </w:pPr>
            <w:r w:rsidRPr="000D2BF3">
              <w:rPr>
                <w:color w:val="000000"/>
                <w:sz w:val="22"/>
                <w:szCs w:val="22"/>
              </w:rPr>
              <w:t>Wzór oświadczenia o aktualności informacji zawartych w oświadczeniu, o którym</w:t>
            </w:r>
            <w:r w:rsidR="006933E2" w:rsidRPr="000D2BF3">
              <w:rPr>
                <w:color w:val="000000"/>
                <w:sz w:val="22"/>
                <w:szCs w:val="22"/>
              </w:rPr>
              <w:t xml:space="preserve"> mowa w art. 125 ust. 1 ustawy P</w:t>
            </w:r>
            <w:r w:rsidRPr="000D2BF3">
              <w:rPr>
                <w:color w:val="000000"/>
                <w:sz w:val="22"/>
                <w:szCs w:val="22"/>
              </w:rPr>
              <w:t xml:space="preserve">zp </w:t>
            </w:r>
          </w:p>
        </w:tc>
      </w:tr>
      <w:tr w:rsidR="002376A6" w:rsidRPr="0060086E" w14:paraId="60F6A1F8" w14:textId="77777777" w:rsidTr="00DC18B9">
        <w:tc>
          <w:tcPr>
            <w:tcW w:w="961" w:type="dxa"/>
            <w:shd w:val="clear" w:color="auto" w:fill="auto"/>
          </w:tcPr>
          <w:p w14:paraId="0F8767DB" w14:textId="77777777" w:rsidR="002376A6" w:rsidRPr="0060086E" w:rsidRDefault="00DC18B9" w:rsidP="001078DB">
            <w:pPr>
              <w:pStyle w:val="Tekstpodstawowywcity2"/>
              <w:spacing w:line="240" w:lineRule="auto"/>
              <w:ind w:left="0" w:right="425"/>
              <w:rPr>
                <w:color w:val="000000"/>
                <w:sz w:val="22"/>
                <w:szCs w:val="22"/>
              </w:rPr>
            </w:pPr>
            <w:r>
              <w:rPr>
                <w:color w:val="000000"/>
                <w:sz w:val="22"/>
                <w:szCs w:val="22"/>
              </w:rPr>
              <w:t>7</w:t>
            </w:r>
            <w:r w:rsidR="002376A6" w:rsidRPr="0060086E">
              <w:rPr>
                <w:color w:val="000000"/>
                <w:sz w:val="22"/>
                <w:szCs w:val="22"/>
              </w:rPr>
              <w:t>.</w:t>
            </w:r>
          </w:p>
        </w:tc>
        <w:tc>
          <w:tcPr>
            <w:tcW w:w="2126" w:type="dxa"/>
            <w:shd w:val="clear" w:color="auto" w:fill="auto"/>
          </w:tcPr>
          <w:p w14:paraId="58A7EC96" w14:textId="77777777" w:rsidR="002376A6" w:rsidRPr="008A17AC" w:rsidRDefault="00D21AD6" w:rsidP="00B72F0E">
            <w:pPr>
              <w:pStyle w:val="Tekstpodstawowywcity2"/>
              <w:spacing w:line="240" w:lineRule="auto"/>
              <w:ind w:left="0" w:right="425"/>
              <w:rPr>
                <w:color w:val="000000"/>
                <w:sz w:val="22"/>
                <w:szCs w:val="22"/>
              </w:rPr>
            </w:pPr>
            <w:r w:rsidRPr="008A17AC">
              <w:rPr>
                <w:color w:val="000000"/>
                <w:sz w:val="22"/>
                <w:szCs w:val="22"/>
              </w:rPr>
              <w:t xml:space="preserve">Załącznik nr </w:t>
            </w:r>
            <w:r w:rsidR="008A17AC" w:rsidRPr="008A17AC">
              <w:rPr>
                <w:color w:val="000000"/>
                <w:sz w:val="22"/>
                <w:szCs w:val="22"/>
              </w:rPr>
              <w:t>6</w:t>
            </w:r>
          </w:p>
        </w:tc>
        <w:tc>
          <w:tcPr>
            <w:tcW w:w="6658" w:type="dxa"/>
            <w:shd w:val="clear" w:color="auto" w:fill="auto"/>
          </w:tcPr>
          <w:p w14:paraId="3D2C20E4" w14:textId="77777777" w:rsidR="002376A6" w:rsidRPr="000D2BF3" w:rsidRDefault="002376A6" w:rsidP="000208E6">
            <w:pPr>
              <w:pStyle w:val="Tekstpodstawowywcity2"/>
              <w:spacing w:line="240" w:lineRule="auto"/>
              <w:ind w:left="0" w:right="425"/>
              <w:rPr>
                <w:color w:val="000000"/>
                <w:sz w:val="22"/>
                <w:szCs w:val="22"/>
              </w:rPr>
            </w:pPr>
            <w:r w:rsidRPr="000D2BF3">
              <w:rPr>
                <w:rFonts w:cs="Arial"/>
                <w:color w:val="000000"/>
                <w:sz w:val="22"/>
                <w:szCs w:val="22"/>
              </w:rPr>
              <w:t xml:space="preserve">Wzór oświadczenia, z którego wynika, które roboty budowlane/dostawy/usługi wykonają poszczególni wykonawcy </w:t>
            </w:r>
          </w:p>
        </w:tc>
      </w:tr>
    </w:tbl>
    <w:p w14:paraId="70B08A72" w14:textId="77777777" w:rsidR="008B2F46" w:rsidRPr="0060086E" w:rsidRDefault="003A69BB" w:rsidP="008C0E36">
      <w:pPr>
        <w:pStyle w:val="Tekstpodstawowywcity2"/>
        <w:spacing w:line="240" w:lineRule="auto"/>
        <w:ind w:left="4956" w:right="425" w:firstLine="708"/>
        <w:jc w:val="both"/>
        <w:rPr>
          <w:b/>
          <w:i/>
          <w:color w:val="000000"/>
          <w:sz w:val="22"/>
          <w:szCs w:val="22"/>
        </w:rPr>
      </w:pPr>
      <w:r w:rsidRPr="0060086E">
        <w:rPr>
          <w:b/>
          <w:i/>
          <w:color w:val="000000"/>
          <w:sz w:val="22"/>
          <w:szCs w:val="22"/>
        </w:rPr>
        <w:br w:type="page"/>
      </w:r>
      <w:r w:rsidR="008B2F46" w:rsidRPr="0060086E">
        <w:rPr>
          <w:b/>
          <w:i/>
          <w:color w:val="000000"/>
          <w:sz w:val="22"/>
          <w:szCs w:val="22"/>
        </w:rPr>
        <w:lastRenderedPageBreak/>
        <w:t>Załącznik nr 1</w:t>
      </w:r>
      <w:r w:rsidR="00D2127A" w:rsidRPr="0060086E">
        <w:rPr>
          <w:b/>
          <w:i/>
          <w:color w:val="000000"/>
          <w:sz w:val="22"/>
          <w:szCs w:val="22"/>
        </w:rPr>
        <w:t xml:space="preserve"> </w:t>
      </w:r>
      <w:r w:rsidR="008B2F46" w:rsidRPr="0060086E">
        <w:rPr>
          <w:b/>
          <w:i/>
          <w:color w:val="000000"/>
          <w:sz w:val="22"/>
          <w:szCs w:val="22"/>
        </w:rPr>
        <w:t>-</w:t>
      </w:r>
      <w:r w:rsidR="00D2127A" w:rsidRPr="0060086E">
        <w:rPr>
          <w:b/>
          <w:i/>
          <w:color w:val="000000"/>
          <w:sz w:val="22"/>
          <w:szCs w:val="22"/>
        </w:rPr>
        <w:t xml:space="preserve"> </w:t>
      </w:r>
      <w:r w:rsidR="008B2F46" w:rsidRPr="0060086E">
        <w:rPr>
          <w:b/>
          <w:i/>
          <w:color w:val="000000"/>
          <w:sz w:val="22"/>
          <w:szCs w:val="22"/>
        </w:rPr>
        <w:t>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8B2F46" w:rsidRPr="0060086E" w14:paraId="31D9C3B7" w14:textId="77777777" w:rsidTr="003E0463">
        <w:trPr>
          <w:trHeight w:val="373"/>
        </w:trPr>
        <w:tc>
          <w:tcPr>
            <w:tcW w:w="10031" w:type="dxa"/>
            <w:gridSpan w:val="2"/>
            <w:shd w:val="clear" w:color="auto" w:fill="auto"/>
          </w:tcPr>
          <w:p w14:paraId="3FBC3212" w14:textId="77777777" w:rsidR="008B2F46" w:rsidRPr="0060086E" w:rsidRDefault="008B2F46" w:rsidP="003E0463">
            <w:pPr>
              <w:spacing w:after="0"/>
              <w:jc w:val="center"/>
              <w:rPr>
                <w:b/>
                <w:sz w:val="22"/>
                <w:szCs w:val="22"/>
              </w:rPr>
            </w:pPr>
            <w:r w:rsidRPr="0060086E">
              <w:rPr>
                <w:b/>
                <w:sz w:val="22"/>
                <w:szCs w:val="22"/>
              </w:rPr>
              <w:t>FORMULARZ OFERTY</w:t>
            </w:r>
          </w:p>
        </w:tc>
      </w:tr>
      <w:tr w:rsidR="008B2F46" w:rsidRPr="0060086E" w14:paraId="59BEFC92" w14:textId="77777777" w:rsidTr="00FB33A4">
        <w:trPr>
          <w:trHeight w:val="416"/>
        </w:trPr>
        <w:tc>
          <w:tcPr>
            <w:tcW w:w="10031" w:type="dxa"/>
            <w:gridSpan w:val="2"/>
            <w:shd w:val="clear" w:color="auto" w:fill="auto"/>
          </w:tcPr>
          <w:p w14:paraId="0A3621E5" w14:textId="77777777" w:rsidR="008B2F46" w:rsidRPr="0060086E" w:rsidRDefault="008B2F46" w:rsidP="001C7202">
            <w:pPr>
              <w:numPr>
                <w:ilvl w:val="0"/>
                <w:numId w:val="6"/>
              </w:numPr>
              <w:spacing w:after="0" w:line="240" w:lineRule="auto"/>
              <w:rPr>
                <w:b/>
                <w:sz w:val="22"/>
                <w:szCs w:val="22"/>
              </w:rPr>
            </w:pPr>
            <w:r w:rsidRPr="0060086E">
              <w:rPr>
                <w:b/>
                <w:sz w:val="22"/>
                <w:szCs w:val="22"/>
              </w:rPr>
              <w:t xml:space="preserve">ZAMAWIAJĄCY: </w:t>
            </w:r>
          </w:p>
        </w:tc>
      </w:tr>
      <w:tr w:rsidR="008B2F46" w:rsidRPr="0060086E" w14:paraId="0F174337" w14:textId="77777777" w:rsidTr="00FB33A4">
        <w:trPr>
          <w:trHeight w:val="690"/>
        </w:trPr>
        <w:tc>
          <w:tcPr>
            <w:tcW w:w="10031" w:type="dxa"/>
            <w:gridSpan w:val="2"/>
            <w:shd w:val="clear" w:color="auto" w:fill="auto"/>
          </w:tcPr>
          <w:p w14:paraId="0EEC5797" w14:textId="77777777" w:rsidR="008B2F46" w:rsidRPr="0060086E" w:rsidRDefault="008B2F46" w:rsidP="003E0463">
            <w:pPr>
              <w:spacing w:before="60" w:after="0" w:line="240" w:lineRule="auto"/>
              <w:ind w:left="7080"/>
              <w:rPr>
                <w:b/>
                <w:sz w:val="22"/>
                <w:szCs w:val="22"/>
              </w:rPr>
            </w:pPr>
            <w:r w:rsidRPr="0060086E">
              <w:rPr>
                <w:b/>
                <w:sz w:val="22"/>
                <w:szCs w:val="22"/>
              </w:rPr>
              <w:t>MIASTO OSTROŁĘKA</w:t>
            </w:r>
          </w:p>
          <w:p w14:paraId="1BE8FA93" w14:textId="77777777" w:rsidR="003E0463" w:rsidRPr="0060086E" w:rsidRDefault="008B2F46" w:rsidP="003E0463">
            <w:pPr>
              <w:spacing w:before="60" w:after="0" w:line="240" w:lineRule="auto"/>
              <w:ind w:left="7080"/>
              <w:rPr>
                <w:b/>
                <w:sz w:val="22"/>
                <w:szCs w:val="22"/>
              </w:rPr>
            </w:pPr>
            <w:r w:rsidRPr="0060086E">
              <w:rPr>
                <w:b/>
                <w:sz w:val="22"/>
                <w:szCs w:val="22"/>
              </w:rPr>
              <w:t>PLAC GEN. JÓZEFA BEMA 1</w:t>
            </w:r>
          </w:p>
          <w:p w14:paraId="53E18E27" w14:textId="77777777" w:rsidR="008B2F46" w:rsidRPr="0060086E" w:rsidRDefault="008B2F46" w:rsidP="003E0463">
            <w:pPr>
              <w:spacing w:before="60" w:after="0" w:line="240" w:lineRule="auto"/>
              <w:ind w:left="7080"/>
              <w:rPr>
                <w:b/>
                <w:sz w:val="22"/>
                <w:szCs w:val="22"/>
              </w:rPr>
            </w:pPr>
            <w:r w:rsidRPr="0060086E">
              <w:rPr>
                <w:b/>
                <w:sz w:val="22"/>
                <w:szCs w:val="22"/>
              </w:rPr>
              <w:t>07-400 OSTROŁĘKA</w:t>
            </w:r>
          </w:p>
        </w:tc>
      </w:tr>
      <w:tr w:rsidR="008B2F46" w:rsidRPr="0060086E" w14:paraId="707526A9" w14:textId="77777777" w:rsidTr="008B2F46">
        <w:trPr>
          <w:trHeight w:val="1147"/>
        </w:trPr>
        <w:tc>
          <w:tcPr>
            <w:tcW w:w="10031" w:type="dxa"/>
            <w:gridSpan w:val="2"/>
            <w:shd w:val="clear" w:color="auto" w:fill="auto"/>
          </w:tcPr>
          <w:p w14:paraId="0A7A4EAE" w14:textId="77777777" w:rsidR="009B63E4" w:rsidRPr="0060086E" w:rsidRDefault="008B2F46" w:rsidP="00E24377">
            <w:pPr>
              <w:spacing w:before="0" w:after="0"/>
              <w:jc w:val="both"/>
              <w:rPr>
                <w:sz w:val="22"/>
                <w:szCs w:val="22"/>
              </w:rPr>
            </w:pPr>
            <w:r w:rsidRPr="0060086E">
              <w:rPr>
                <w:sz w:val="22"/>
                <w:szCs w:val="22"/>
              </w:rPr>
              <w:t xml:space="preserve">postępowanie o udzielenie zamówienia publicznego prowadzone w trybie </w:t>
            </w:r>
            <w:r w:rsidR="00283FC6" w:rsidRPr="0060086E">
              <w:rPr>
                <w:sz w:val="22"/>
                <w:szCs w:val="22"/>
              </w:rPr>
              <w:t>podstawowym</w:t>
            </w:r>
            <w:r w:rsidR="00B86714" w:rsidRPr="0060086E">
              <w:rPr>
                <w:sz w:val="22"/>
                <w:szCs w:val="22"/>
              </w:rPr>
              <w:t xml:space="preserve"> na podstawie art. 275 pkt 1</w:t>
            </w:r>
            <w:r w:rsidRPr="0060086E">
              <w:rPr>
                <w:sz w:val="22"/>
                <w:szCs w:val="22"/>
              </w:rPr>
              <w:t>, zgod</w:t>
            </w:r>
            <w:r w:rsidR="00396C3D" w:rsidRPr="0060086E">
              <w:rPr>
                <w:sz w:val="22"/>
                <w:szCs w:val="22"/>
              </w:rPr>
              <w:t xml:space="preserve">nie z ustawą z dnia 11 września </w:t>
            </w:r>
            <w:r w:rsidRPr="0060086E">
              <w:rPr>
                <w:sz w:val="22"/>
                <w:szCs w:val="22"/>
              </w:rPr>
              <w:t xml:space="preserve"> </w:t>
            </w:r>
            <w:r w:rsidR="00396C3D" w:rsidRPr="0060086E">
              <w:rPr>
                <w:sz w:val="22"/>
                <w:szCs w:val="22"/>
              </w:rPr>
              <w:t xml:space="preserve">2019 </w:t>
            </w:r>
            <w:r w:rsidRPr="0060086E">
              <w:rPr>
                <w:sz w:val="22"/>
                <w:szCs w:val="22"/>
              </w:rPr>
              <w:t>r. Prawo zamówień publicznych na zadanie p.n.:</w:t>
            </w:r>
          </w:p>
          <w:p w14:paraId="11291772" w14:textId="77777777" w:rsidR="008B2F46" w:rsidRPr="007E3A90" w:rsidRDefault="00ED74E7" w:rsidP="00DC18B9">
            <w:pPr>
              <w:ind w:right="425"/>
              <w:jc w:val="center"/>
              <w:rPr>
                <w:b/>
                <w:sz w:val="24"/>
                <w:szCs w:val="24"/>
              </w:rPr>
            </w:pPr>
            <w:r w:rsidRPr="0060086E">
              <w:rPr>
                <w:rFonts w:cs="Calibri"/>
                <w:b/>
                <w:bCs/>
                <w:iCs/>
                <w:sz w:val="22"/>
                <w:szCs w:val="22"/>
              </w:rPr>
              <w:t>„</w:t>
            </w:r>
            <w:r w:rsidR="00DC18B9" w:rsidRPr="00DC18B9">
              <w:rPr>
                <w:b/>
                <w:sz w:val="24"/>
                <w:szCs w:val="24"/>
              </w:rPr>
              <w:t xml:space="preserve">Dostawa </w:t>
            </w:r>
            <w:r w:rsidR="00BF0D2C">
              <w:rPr>
                <w:b/>
                <w:sz w:val="24"/>
                <w:szCs w:val="24"/>
              </w:rPr>
              <w:t xml:space="preserve">elektronicznych kart </w:t>
            </w:r>
            <w:r w:rsidR="00BF0D2C" w:rsidRPr="00AD41E8">
              <w:rPr>
                <w:b/>
                <w:sz w:val="24"/>
                <w:szCs w:val="24"/>
              </w:rPr>
              <w:t>przedpłacon</w:t>
            </w:r>
            <w:r w:rsidR="00DC18B9" w:rsidRPr="00AD41E8">
              <w:rPr>
                <w:b/>
                <w:sz w:val="24"/>
                <w:szCs w:val="24"/>
              </w:rPr>
              <w:t>ych na potrzeby ZFŚS – Urząd</w:t>
            </w:r>
            <w:r w:rsidR="00DC18B9" w:rsidRPr="00DC18B9">
              <w:rPr>
                <w:b/>
                <w:sz w:val="24"/>
                <w:szCs w:val="24"/>
              </w:rPr>
              <w:t xml:space="preserve"> Miasta Ostrołęki</w:t>
            </w:r>
            <w:r w:rsidR="009C79D3" w:rsidRPr="00221568">
              <w:rPr>
                <w:b/>
                <w:sz w:val="24"/>
                <w:szCs w:val="24"/>
              </w:rPr>
              <w:t>”</w:t>
            </w:r>
          </w:p>
        </w:tc>
      </w:tr>
      <w:tr w:rsidR="008B2F46" w:rsidRPr="0060086E" w14:paraId="48965CEB" w14:textId="77777777" w:rsidTr="00FB33A4">
        <w:tc>
          <w:tcPr>
            <w:tcW w:w="10031" w:type="dxa"/>
            <w:gridSpan w:val="2"/>
            <w:shd w:val="clear" w:color="auto" w:fill="auto"/>
          </w:tcPr>
          <w:p w14:paraId="59590EB7" w14:textId="77777777" w:rsidR="008B2F46" w:rsidRPr="0060086E" w:rsidRDefault="008B2F46" w:rsidP="001C7202">
            <w:pPr>
              <w:numPr>
                <w:ilvl w:val="0"/>
                <w:numId w:val="6"/>
              </w:numPr>
              <w:spacing w:after="0" w:line="240" w:lineRule="auto"/>
              <w:rPr>
                <w:b/>
                <w:sz w:val="22"/>
                <w:szCs w:val="22"/>
              </w:rPr>
            </w:pPr>
            <w:r w:rsidRPr="0060086E">
              <w:rPr>
                <w:b/>
                <w:sz w:val="22"/>
                <w:szCs w:val="22"/>
              </w:rPr>
              <w:t>WYKONAWCA:</w:t>
            </w:r>
          </w:p>
        </w:tc>
      </w:tr>
      <w:tr w:rsidR="008B2F46" w:rsidRPr="0060086E" w14:paraId="43359AD3" w14:textId="77777777" w:rsidTr="00FB33A4">
        <w:tc>
          <w:tcPr>
            <w:tcW w:w="10031" w:type="dxa"/>
            <w:gridSpan w:val="2"/>
            <w:shd w:val="clear" w:color="auto" w:fill="auto"/>
          </w:tcPr>
          <w:p w14:paraId="4B77866D" w14:textId="77777777" w:rsidR="008B2F46" w:rsidRPr="0060086E" w:rsidRDefault="008B2F46" w:rsidP="008B2F46">
            <w:pPr>
              <w:spacing w:after="0" w:line="240" w:lineRule="auto"/>
              <w:rPr>
                <w:sz w:val="22"/>
                <w:szCs w:val="22"/>
              </w:rPr>
            </w:pPr>
            <w:r w:rsidRPr="0060086E">
              <w:rPr>
                <w:sz w:val="22"/>
                <w:szCs w:val="22"/>
              </w:rPr>
              <w:t>1.PEŁNA NAZWA WYKONAWCY(ÓW)…………………………………………</w:t>
            </w:r>
            <w:r w:rsidR="009613BE" w:rsidRPr="0060086E">
              <w:rPr>
                <w:sz w:val="22"/>
                <w:szCs w:val="22"/>
              </w:rPr>
              <w:t>………………………………………………………………….</w:t>
            </w:r>
          </w:p>
          <w:p w14:paraId="436CE262" w14:textId="77777777" w:rsidR="008B2F46" w:rsidRPr="0060086E" w:rsidRDefault="009613BE" w:rsidP="003A69BB">
            <w:pPr>
              <w:spacing w:after="120" w:line="240" w:lineRule="auto"/>
              <w:rPr>
                <w:sz w:val="22"/>
                <w:szCs w:val="22"/>
              </w:rPr>
            </w:pPr>
            <w:r w:rsidRPr="0060086E">
              <w:rPr>
                <w:sz w:val="22"/>
                <w:szCs w:val="22"/>
              </w:rPr>
              <w:t>…………………………………………………………………………………………………………………………………………………………………………</w:t>
            </w:r>
          </w:p>
        </w:tc>
      </w:tr>
      <w:tr w:rsidR="008B2F46" w:rsidRPr="0060086E" w14:paraId="14C4ADA4" w14:textId="77777777" w:rsidTr="00FB33A4">
        <w:trPr>
          <w:trHeight w:val="135"/>
        </w:trPr>
        <w:tc>
          <w:tcPr>
            <w:tcW w:w="10031" w:type="dxa"/>
            <w:gridSpan w:val="2"/>
            <w:shd w:val="clear" w:color="auto" w:fill="auto"/>
          </w:tcPr>
          <w:p w14:paraId="7A816698" w14:textId="77777777" w:rsidR="008B2F46" w:rsidRPr="0060086E" w:rsidRDefault="005B6163" w:rsidP="008B2F46">
            <w:pPr>
              <w:spacing w:after="0" w:line="240" w:lineRule="auto"/>
              <w:rPr>
                <w:sz w:val="22"/>
                <w:szCs w:val="22"/>
              </w:rPr>
            </w:pPr>
            <w:r w:rsidRPr="0060086E">
              <w:rPr>
                <w:sz w:val="22"/>
                <w:szCs w:val="22"/>
              </w:rPr>
              <w:t>2.ADRES WYKONAWCY</w:t>
            </w:r>
            <w:r w:rsidR="008B2F46" w:rsidRPr="0060086E">
              <w:rPr>
                <w:sz w:val="22"/>
                <w:szCs w:val="22"/>
              </w:rPr>
              <w:t>(ÓW)………………………………….....……………………....................................................</w:t>
            </w:r>
            <w:r w:rsidR="009613BE" w:rsidRPr="0060086E">
              <w:rPr>
                <w:sz w:val="22"/>
                <w:szCs w:val="22"/>
              </w:rPr>
              <w:t>...............</w:t>
            </w:r>
          </w:p>
          <w:p w14:paraId="5149BC2B" w14:textId="77777777" w:rsidR="003E0463" w:rsidRPr="0060086E" w:rsidRDefault="009613BE" w:rsidP="003A69BB">
            <w:pPr>
              <w:spacing w:after="120" w:line="240" w:lineRule="auto"/>
              <w:rPr>
                <w:sz w:val="22"/>
                <w:szCs w:val="22"/>
              </w:rPr>
            </w:pPr>
            <w:r w:rsidRPr="0060086E">
              <w:rPr>
                <w:sz w:val="22"/>
                <w:szCs w:val="22"/>
              </w:rPr>
              <w:t>………………………………………………………………………………………………………………………………………………………………………..</w:t>
            </w:r>
          </w:p>
        </w:tc>
      </w:tr>
      <w:tr w:rsidR="008B2F46" w:rsidRPr="0060086E" w14:paraId="02D71CEE" w14:textId="77777777" w:rsidTr="00FB33A4">
        <w:trPr>
          <w:trHeight w:val="135"/>
        </w:trPr>
        <w:tc>
          <w:tcPr>
            <w:tcW w:w="10031" w:type="dxa"/>
            <w:gridSpan w:val="2"/>
            <w:shd w:val="clear" w:color="auto" w:fill="auto"/>
          </w:tcPr>
          <w:p w14:paraId="58463542" w14:textId="77777777" w:rsidR="0052210D" w:rsidRPr="0060086E" w:rsidRDefault="008B2F46" w:rsidP="003E0463">
            <w:pPr>
              <w:spacing w:after="0" w:line="240" w:lineRule="auto"/>
              <w:rPr>
                <w:sz w:val="22"/>
                <w:szCs w:val="22"/>
              </w:rPr>
            </w:pPr>
            <w:r w:rsidRPr="0060086E">
              <w:rPr>
                <w:sz w:val="22"/>
                <w:szCs w:val="22"/>
              </w:rPr>
              <w:t>3.NIP/REGON WYKONAWCY………………………………………………………..........................................................</w:t>
            </w:r>
            <w:r w:rsidR="009613BE" w:rsidRPr="0060086E">
              <w:rPr>
                <w:sz w:val="22"/>
                <w:szCs w:val="22"/>
              </w:rPr>
              <w:t>..............</w:t>
            </w:r>
          </w:p>
          <w:p w14:paraId="18760629" w14:textId="77777777" w:rsidR="003E0463" w:rsidRPr="0060086E" w:rsidRDefault="003E0463" w:rsidP="003E0463">
            <w:pPr>
              <w:spacing w:after="0" w:line="240" w:lineRule="auto"/>
              <w:rPr>
                <w:color w:val="FF0000"/>
                <w:sz w:val="10"/>
                <w:szCs w:val="10"/>
              </w:rPr>
            </w:pPr>
          </w:p>
        </w:tc>
      </w:tr>
      <w:tr w:rsidR="008B2F46" w:rsidRPr="0060086E" w14:paraId="27606D9F" w14:textId="77777777" w:rsidTr="00FB33A4">
        <w:tc>
          <w:tcPr>
            <w:tcW w:w="10031" w:type="dxa"/>
            <w:gridSpan w:val="2"/>
            <w:shd w:val="clear" w:color="auto" w:fill="auto"/>
          </w:tcPr>
          <w:p w14:paraId="117D7542" w14:textId="77777777" w:rsidR="008B2F46" w:rsidRPr="0060086E" w:rsidRDefault="00B86714" w:rsidP="008B2F46">
            <w:pPr>
              <w:spacing w:after="0" w:line="240" w:lineRule="auto"/>
              <w:rPr>
                <w:sz w:val="22"/>
                <w:szCs w:val="22"/>
              </w:rPr>
            </w:pPr>
            <w:r w:rsidRPr="0060086E">
              <w:rPr>
                <w:sz w:val="22"/>
                <w:szCs w:val="22"/>
              </w:rPr>
              <w:t xml:space="preserve">4. </w:t>
            </w:r>
            <w:r w:rsidR="003E0463" w:rsidRPr="0060086E">
              <w:rPr>
                <w:sz w:val="22"/>
                <w:szCs w:val="22"/>
              </w:rPr>
              <w:t>DANE KONTAKTOWE:</w:t>
            </w:r>
          </w:p>
          <w:p w14:paraId="1508318F" w14:textId="77777777" w:rsidR="003E0463" w:rsidRPr="0060086E" w:rsidRDefault="003E0463" w:rsidP="001E38FB">
            <w:pPr>
              <w:spacing w:after="0" w:line="240" w:lineRule="auto"/>
              <w:rPr>
                <w:sz w:val="22"/>
                <w:szCs w:val="22"/>
              </w:rPr>
            </w:pPr>
            <w:r w:rsidRPr="0060086E">
              <w:rPr>
                <w:sz w:val="22"/>
                <w:szCs w:val="22"/>
              </w:rPr>
              <w:t>TELEFON …………………………………………………………………………………………………………………………………………………………..</w:t>
            </w:r>
          </w:p>
          <w:p w14:paraId="7661F77D" w14:textId="77777777" w:rsidR="008B2F46" w:rsidRPr="0060086E" w:rsidRDefault="001E38FB" w:rsidP="001E38FB">
            <w:pPr>
              <w:spacing w:after="0" w:line="240" w:lineRule="auto"/>
              <w:rPr>
                <w:sz w:val="22"/>
                <w:szCs w:val="22"/>
              </w:rPr>
            </w:pPr>
            <w:r w:rsidRPr="0060086E">
              <w:rPr>
                <w:sz w:val="22"/>
                <w:szCs w:val="22"/>
              </w:rPr>
              <w:t>E</w:t>
            </w:r>
            <w:r w:rsidR="0055137C" w:rsidRPr="0060086E">
              <w:rPr>
                <w:sz w:val="22"/>
                <w:szCs w:val="22"/>
              </w:rPr>
              <w:t>-</w:t>
            </w:r>
            <w:r w:rsidR="008B2F46" w:rsidRPr="0060086E">
              <w:rPr>
                <w:sz w:val="22"/>
                <w:szCs w:val="22"/>
              </w:rPr>
              <w:t>MAIL………………………………………………………………………………………………………………………………………………………………</w:t>
            </w:r>
          </w:p>
        </w:tc>
      </w:tr>
      <w:tr w:rsidR="008B2F46" w:rsidRPr="0060086E" w14:paraId="79A20639" w14:textId="77777777" w:rsidTr="00FB33A4">
        <w:tc>
          <w:tcPr>
            <w:tcW w:w="10031" w:type="dxa"/>
            <w:gridSpan w:val="2"/>
            <w:shd w:val="clear" w:color="auto" w:fill="auto"/>
          </w:tcPr>
          <w:p w14:paraId="395A464D" w14:textId="77777777" w:rsidR="003E0463" w:rsidRPr="0060086E" w:rsidRDefault="003E0463" w:rsidP="003E0463">
            <w:pPr>
              <w:spacing w:after="0" w:line="240" w:lineRule="auto"/>
              <w:rPr>
                <w:sz w:val="22"/>
                <w:szCs w:val="22"/>
              </w:rPr>
            </w:pPr>
            <w:r w:rsidRPr="0060086E">
              <w:rPr>
                <w:sz w:val="22"/>
                <w:szCs w:val="22"/>
              </w:rPr>
              <w:t>5</w:t>
            </w:r>
            <w:r w:rsidR="00B86714" w:rsidRPr="0060086E">
              <w:rPr>
                <w:sz w:val="22"/>
                <w:szCs w:val="22"/>
              </w:rPr>
              <w:t xml:space="preserve">. </w:t>
            </w:r>
            <w:r w:rsidR="008B2F46" w:rsidRPr="0060086E">
              <w:rPr>
                <w:sz w:val="22"/>
                <w:szCs w:val="22"/>
              </w:rPr>
              <w:t xml:space="preserve">Osoba upoważniona do reprezentacji wykonawcy(ów) i podpisująca ofertę: </w:t>
            </w:r>
          </w:p>
          <w:p w14:paraId="5747D422" w14:textId="77777777" w:rsidR="008B2F46" w:rsidRPr="0060086E" w:rsidRDefault="008B2F46" w:rsidP="003E0463">
            <w:pPr>
              <w:spacing w:after="0" w:line="240" w:lineRule="auto"/>
              <w:rPr>
                <w:sz w:val="22"/>
                <w:szCs w:val="22"/>
              </w:rPr>
            </w:pPr>
            <w:r w:rsidRPr="0060086E">
              <w:rPr>
                <w:sz w:val="22"/>
                <w:szCs w:val="22"/>
              </w:rPr>
              <w:t>….......……………………………………………………………</w:t>
            </w:r>
            <w:r w:rsidR="009613BE" w:rsidRPr="0060086E">
              <w:rPr>
                <w:sz w:val="22"/>
                <w:szCs w:val="22"/>
              </w:rPr>
              <w:t>…………………………………………………………………………………………………</w:t>
            </w:r>
          </w:p>
        </w:tc>
      </w:tr>
      <w:tr w:rsidR="008B2F46" w:rsidRPr="0060086E" w14:paraId="36DB5DF3" w14:textId="77777777" w:rsidTr="00FB33A4">
        <w:tc>
          <w:tcPr>
            <w:tcW w:w="10031" w:type="dxa"/>
            <w:gridSpan w:val="2"/>
            <w:shd w:val="clear" w:color="auto" w:fill="auto"/>
          </w:tcPr>
          <w:p w14:paraId="57D5ABCC" w14:textId="77777777" w:rsidR="003E0463" w:rsidRPr="0060086E" w:rsidRDefault="003E0463" w:rsidP="003E0463">
            <w:pPr>
              <w:spacing w:after="0" w:line="240" w:lineRule="auto"/>
              <w:rPr>
                <w:sz w:val="22"/>
                <w:szCs w:val="22"/>
              </w:rPr>
            </w:pPr>
            <w:r w:rsidRPr="0060086E">
              <w:rPr>
                <w:sz w:val="22"/>
                <w:szCs w:val="22"/>
              </w:rPr>
              <w:t>6</w:t>
            </w:r>
            <w:r w:rsidR="00B86714" w:rsidRPr="0060086E">
              <w:rPr>
                <w:sz w:val="22"/>
                <w:szCs w:val="22"/>
              </w:rPr>
              <w:t xml:space="preserve">. </w:t>
            </w:r>
            <w:r w:rsidR="008B2F46" w:rsidRPr="0060086E">
              <w:rPr>
                <w:sz w:val="22"/>
                <w:szCs w:val="22"/>
              </w:rPr>
              <w:t xml:space="preserve">Osoba odpowiedzialna za kontakty z Zamawiającym: </w:t>
            </w:r>
          </w:p>
          <w:p w14:paraId="3B2C8AF3" w14:textId="77777777" w:rsidR="008B2F46" w:rsidRPr="0060086E" w:rsidRDefault="008B2F46" w:rsidP="003E0463">
            <w:pPr>
              <w:spacing w:after="0" w:line="240" w:lineRule="auto"/>
              <w:rPr>
                <w:sz w:val="22"/>
                <w:szCs w:val="22"/>
              </w:rPr>
            </w:pPr>
            <w:r w:rsidRPr="0060086E">
              <w:rPr>
                <w:sz w:val="22"/>
                <w:szCs w:val="22"/>
              </w:rPr>
              <w:t>………………………………...........................................................................</w:t>
            </w:r>
            <w:r w:rsidR="003E0463" w:rsidRPr="0060086E">
              <w:rPr>
                <w:sz w:val="22"/>
                <w:szCs w:val="22"/>
              </w:rPr>
              <w:t>..................................................................</w:t>
            </w:r>
          </w:p>
        </w:tc>
      </w:tr>
      <w:tr w:rsidR="008B2F46" w:rsidRPr="0060086E" w14:paraId="7B798415" w14:textId="77777777" w:rsidTr="00FB33A4">
        <w:tc>
          <w:tcPr>
            <w:tcW w:w="10031" w:type="dxa"/>
            <w:gridSpan w:val="2"/>
            <w:shd w:val="clear" w:color="auto" w:fill="auto"/>
          </w:tcPr>
          <w:p w14:paraId="18B00CAB" w14:textId="77777777" w:rsidR="008B2F46" w:rsidRPr="0060086E" w:rsidRDefault="008B2F46" w:rsidP="001C7202">
            <w:pPr>
              <w:numPr>
                <w:ilvl w:val="0"/>
                <w:numId w:val="6"/>
              </w:numPr>
              <w:spacing w:before="0" w:after="0" w:line="240" w:lineRule="auto"/>
              <w:rPr>
                <w:b/>
                <w:sz w:val="22"/>
                <w:szCs w:val="22"/>
              </w:rPr>
            </w:pPr>
            <w:r w:rsidRPr="0060086E">
              <w:rPr>
                <w:b/>
                <w:sz w:val="22"/>
                <w:szCs w:val="22"/>
              </w:rPr>
              <w:t xml:space="preserve">CENA OFERTOWA </w:t>
            </w:r>
          </w:p>
          <w:p w14:paraId="34E2CA59" w14:textId="77777777" w:rsidR="008B2F46" w:rsidRPr="0060086E" w:rsidRDefault="003E0463" w:rsidP="00DE38C1">
            <w:pPr>
              <w:spacing w:before="0" w:after="0" w:line="240" w:lineRule="auto"/>
              <w:rPr>
                <w:b/>
                <w:i/>
                <w:sz w:val="22"/>
                <w:szCs w:val="22"/>
              </w:rPr>
            </w:pPr>
            <w:r w:rsidRPr="0060086E">
              <w:rPr>
                <w:b/>
                <w:i/>
                <w:sz w:val="22"/>
                <w:szCs w:val="22"/>
              </w:rPr>
              <w:t>(</w:t>
            </w:r>
            <w:r w:rsidR="008B2F46" w:rsidRPr="0060086E">
              <w:rPr>
                <w:b/>
                <w:i/>
                <w:sz w:val="22"/>
                <w:szCs w:val="22"/>
              </w:rPr>
              <w:t>całkowite wynagrodzenie Wykonawcy, uwzględniające wszystkie koszty związane z realizacją przedmiotu zam</w:t>
            </w:r>
            <w:r w:rsidR="008C2481" w:rsidRPr="0060086E">
              <w:rPr>
                <w:b/>
                <w:i/>
                <w:sz w:val="22"/>
                <w:szCs w:val="22"/>
              </w:rPr>
              <w:t>ówienia, zgodnie z niniejszą S</w:t>
            </w:r>
            <w:r w:rsidR="008B2F46" w:rsidRPr="0060086E">
              <w:rPr>
                <w:b/>
                <w:i/>
                <w:sz w:val="22"/>
                <w:szCs w:val="22"/>
              </w:rPr>
              <w:t>WZ)</w:t>
            </w:r>
          </w:p>
        </w:tc>
      </w:tr>
      <w:tr w:rsidR="008B2F46" w:rsidRPr="0060086E" w14:paraId="78510A1F" w14:textId="77777777" w:rsidTr="003A69BB">
        <w:trPr>
          <w:trHeight w:val="671"/>
        </w:trPr>
        <w:tc>
          <w:tcPr>
            <w:tcW w:w="10031" w:type="dxa"/>
            <w:gridSpan w:val="2"/>
            <w:shd w:val="clear" w:color="auto" w:fill="auto"/>
          </w:tcPr>
          <w:p w14:paraId="7FCD0BF7" w14:textId="77777777" w:rsidR="008B2F46" w:rsidRPr="0060086E" w:rsidRDefault="008B2F46" w:rsidP="003A69BB">
            <w:pPr>
              <w:spacing w:after="0" w:line="240" w:lineRule="auto"/>
              <w:jc w:val="both"/>
              <w:rPr>
                <w:sz w:val="22"/>
                <w:szCs w:val="22"/>
              </w:rPr>
            </w:pPr>
            <w:r w:rsidRPr="0060086E">
              <w:rPr>
                <w:sz w:val="22"/>
                <w:szCs w:val="22"/>
              </w:rPr>
              <w:t>Przystępując do postępowania w sprawie udzielenia zamówienia oferuję(</w:t>
            </w:r>
            <w:proofErr w:type="spellStart"/>
            <w:r w:rsidRPr="0060086E">
              <w:rPr>
                <w:sz w:val="22"/>
                <w:szCs w:val="22"/>
              </w:rPr>
              <w:t>emy</w:t>
            </w:r>
            <w:proofErr w:type="spellEnd"/>
            <w:r w:rsidRPr="0060086E">
              <w:rPr>
                <w:sz w:val="22"/>
                <w:szCs w:val="22"/>
              </w:rPr>
              <w:t>) jego realizację za następującą cenę obliczoną zgodnie z wymogami Specyfikac</w:t>
            </w:r>
            <w:r w:rsidR="004077B7" w:rsidRPr="0060086E">
              <w:rPr>
                <w:sz w:val="22"/>
                <w:szCs w:val="22"/>
              </w:rPr>
              <w:t>ji Warunków Zamówienia, to jest</w:t>
            </w:r>
            <w:r w:rsidRPr="0060086E">
              <w:rPr>
                <w:sz w:val="22"/>
                <w:szCs w:val="22"/>
              </w:rPr>
              <w:t>:</w:t>
            </w:r>
          </w:p>
        </w:tc>
      </w:tr>
      <w:tr w:rsidR="008B2F46" w:rsidRPr="0060086E" w14:paraId="2061742F" w14:textId="77777777" w:rsidTr="009367FE">
        <w:trPr>
          <w:trHeight w:val="3505"/>
        </w:trPr>
        <w:tc>
          <w:tcPr>
            <w:tcW w:w="10031" w:type="dxa"/>
            <w:gridSpan w:val="2"/>
            <w:shd w:val="clear" w:color="auto" w:fill="auto"/>
          </w:tcPr>
          <w:p w14:paraId="57FE5028" w14:textId="77777777" w:rsidR="009367FE" w:rsidRDefault="009367FE" w:rsidP="009367FE">
            <w:pPr>
              <w:spacing w:before="0" w:after="0"/>
              <w:jc w:val="both"/>
              <w:rPr>
                <w:rFonts w:cs="Calibri"/>
                <w:b/>
                <w:sz w:val="22"/>
                <w:szCs w:val="22"/>
              </w:rPr>
            </w:pPr>
          </w:p>
          <w:p w14:paraId="5255E2FA" w14:textId="77777777" w:rsidR="003A69BB" w:rsidRPr="00AD41E8" w:rsidRDefault="003A69BB" w:rsidP="009367FE">
            <w:pPr>
              <w:spacing w:before="0" w:after="0"/>
              <w:jc w:val="both"/>
              <w:rPr>
                <w:rFonts w:cs="Calibri"/>
                <w:b/>
                <w:sz w:val="22"/>
                <w:szCs w:val="22"/>
              </w:rPr>
            </w:pPr>
            <w:r w:rsidRPr="00AD41E8">
              <w:rPr>
                <w:rFonts w:cs="Calibri"/>
                <w:b/>
                <w:sz w:val="22"/>
                <w:szCs w:val="22"/>
              </w:rPr>
              <w:t>CENA BRUTTO</w:t>
            </w:r>
            <w:r w:rsidRPr="00AD41E8">
              <w:rPr>
                <w:rFonts w:cs="Calibri"/>
                <w:sz w:val="22"/>
                <w:szCs w:val="22"/>
              </w:rPr>
              <w:t xml:space="preserve">: ……………………………………………………………………………………………………………… </w:t>
            </w:r>
            <w:r w:rsidRPr="00AD41E8">
              <w:rPr>
                <w:rFonts w:cs="Calibri"/>
                <w:b/>
                <w:sz w:val="22"/>
                <w:szCs w:val="22"/>
              </w:rPr>
              <w:t>PLN</w:t>
            </w:r>
          </w:p>
          <w:p w14:paraId="43F15F7F" w14:textId="77777777" w:rsidR="00E67B26" w:rsidRDefault="003A69BB" w:rsidP="00A37E61">
            <w:pPr>
              <w:spacing w:before="0" w:after="0"/>
              <w:jc w:val="both"/>
              <w:rPr>
                <w:rFonts w:cs="Calibri"/>
                <w:sz w:val="22"/>
                <w:szCs w:val="22"/>
              </w:rPr>
            </w:pPr>
            <w:r w:rsidRPr="00AD41E8">
              <w:rPr>
                <w:rFonts w:cs="Calibri"/>
                <w:sz w:val="22"/>
                <w:szCs w:val="22"/>
              </w:rPr>
              <w:t>(słownie: ……………………………………………………………………………………………………………………………………………….. PLN)</w:t>
            </w:r>
          </w:p>
          <w:p w14:paraId="1DE95A57" w14:textId="77777777" w:rsidR="00A37E61" w:rsidRDefault="00A37E61" w:rsidP="00A37E61">
            <w:pPr>
              <w:spacing w:before="0" w:after="0"/>
              <w:jc w:val="both"/>
              <w:rPr>
                <w:rFonts w:cs="Calibri"/>
                <w:sz w:val="22"/>
                <w:szCs w:val="22"/>
              </w:rPr>
            </w:pPr>
            <w:r>
              <w:rPr>
                <w:rFonts w:cs="Calibri"/>
                <w:sz w:val="22"/>
                <w:szCs w:val="22"/>
              </w:rPr>
              <w:t xml:space="preserve"> w tym: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268"/>
              <w:gridCol w:w="2971"/>
            </w:tblGrid>
            <w:tr w:rsidR="00976C9C" w:rsidRPr="00E94AAE" w14:paraId="22086EBB" w14:textId="77777777" w:rsidTr="00A37E61">
              <w:trPr>
                <w:trHeight w:val="362"/>
              </w:trPr>
              <w:tc>
                <w:tcPr>
                  <w:tcW w:w="1696" w:type="dxa"/>
                  <w:shd w:val="clear" w:color="auto" w:fill="E7E6E6"/>
                  <w:vAlign w:val="center"/>
                </w:tcPr>
                <w:p w14:paraId="1C3B6EDC" w14:textId="77777777" w:rsidR="00976C9C" w:rsidRPr="008238B7" w:rsidRDefault="00976C9C" w:rsidP="00976C9C">
                  <w:pPr>
                    <w:spacing w:before="0" w:after="0"/>
                    <w:jc w:val="center"/>
                    <w:rPr>
                      <w:b/>
                      <w:bCs/>
                    </w:rPr>
                  </w:pPr>
                  <w:r w:rsidRPr="008238B7">
                    <w:rPr>
                      <w:b/>
                      <w:bCs/>
                    </w:rPr>
                    <w:t>Ilość kart</w:t>
                  </w:r>
                </w:p>
              </w:tc>
              <w:tc>
                <w:tcPr>
                  <w:tcW w:w="2127" w:type="dxa"/>
                  <w:shd w:val="clear" w:color="auto" w:fill="E7E6E6"/>
                  <w:vAlign w:val="center"/>
                </w:tcPr>
                <w:p w14:paraId="2F18AAB1" w14:textId="77777777" w:rsidR="00976C9C" w:rsidRPr="008238B7" w:rsidRDefault="00976C9C" w:rsidP="00976C9C">
                  <w:pPr>
                    <w:spacing w:before="0" w:after="0"/>
                    <w:jc w:val="center"/>
                    <w:rPr>
                      <w:b/>
                      <w:bCs/>
                    </w:rPr>
                  </w:pPr>
                  <w:r w:rsidRPr="008238B7">
                    <w:rPr>
                      <w:b/>
                      <w:bCs/>
                    </w:rPr>
                    <w:t>Kwota zasilenia w zł</w:t>
                  </w:r>
                </w:p>
              </w:tc>
              <w:tc>
                <w:tcPr>
                  <w:tcW w:w="2268" w:type="dxa"/>
                  <w:shd w:val="clear" w:color="auto" w:fill="E7E6E6"/>
                  <w:vAlign w:val="center"/>
                </w:tcPr>
                <w:p w14:paraId="605907B0" w14:textId="77777777" w:rsidR="00976C9C" w:rsidRPr="008238B7" w:rsidRDefault="00976C9C" w:rsidP="00976C9C">
                  <w:pPr>
                    <w:spacing w:before="0" w:after="0"/>
                    <w:jc w:val="center"/>
                    <w:rPr>
                      <w:b/>
                      <w:bCs/>
                    </w:rPr>
                  </w:pPr>
                  <w:r w:rsidRPr="008238B7">
                    <w:rPr>
                      <w:b/>
                      <w:bCs/>
                    </w:rPr>
                    <w:t>Cena jednostkowa w zł</w:t>
                  </w:r>
                </w:p>
              </w:tc>
              <w:tc>
                <w:tcPr>
                  <w:tcW w:w="2971" w:type="dxa"/>
                  <w:shd w:val="clear" w:color="auto" w:fill="E7E6E6"/>
                  <w:vAlign w:val="center"/>
                </w:tcPr>
                <w:p w14:paraId="5288DE67" w14:textId="77777777" w:rsidR="009367FE" w:rsidRDefault="009367FE" w:rsidP="00976C9C">
                  <w:pPr>
                    <w:spacing w:before="0" w:after="0"/>
                    <w:jc w:val="center"/>
                    <w:rPr>
                      <w:b/>
                      <w:bCs/>
                    </w:rPr>
                  </w:pPr>
                  <w:r>
                    <w:rPr>
                      <w:b/>
                      <w:bCs/>
                    </w:rPr>
                    <w:t>Wartość</w:t>
                  </w:r>
                  <w:r w:rsidR="00976C9C" w:rsidRPr="008238B7">
                    <w:rPr>
                      <w:b/>
                      <w:bCs/>
                    </w:rPr>
                    <w:t xml:space="preserve"> brutto w zł </w:t>
                  </w:r>
                </w:p>
                <w:p w14:paraId="67C8EBBC" w14:textId="77777777" w:rsidR="00976C9C" w:rsidRPr="008238B7" w:rsidRDefault="009367FE" w:rsidP="00976C9C">
                  <w:pPr>
                    <w:spacing w:before="0" w:after="0"/>
                    <w:jc w:val="center"/>
                    <w:rPr>
                      <w:b/>
                      <w:bCs/>
                    </w:rPr>
                  </w:pPr>
                  <w:r>
                    <w:rPr>
                      <w:b/>
                      <w:bCs/>
                    </w:rPr>
                    <w:t>(1kol. x 3kol.)</w:t>
                  </w:r>
                </w:p>
              </w:tc>
            </w:tr>
            <w:tr w:rsidR="009367FE" w:rsidRPr="00E94AAE" w14:paraId="5D52BE6E" w14:textId="77777777" w:rsidTr="009367FE">
              <w:trPr>
                <w:trHeight w:val="213"/>
              </w:trPr>
              <w:tc>
                <w:tcPr>
                  <w:tcW w:w="1696" w:type="dxa"/>
                  <w:shd w:val="clear" w:color="auto" w:fill="E7E6E6"/>
                  <w:vAlign w:val="center"/>
                </w:tcPr>
                <w:p w14:paraId="388CB0D5" w14:textId="77777777" w:rsidR="009367FE" w:rsidRPr="009367FE" w:rsidRDefault="009367FE" w:rsidP="00976C9C">
                  <w:pPr>
                    <w:spacing w:before="0" w:after="0"/>
                    <w:jc w:val="center"/>
                    <w:rPr>
                      <w:sz w:val="16"/>
                      <w:szCs w:val="16"/>
                    </w:rPr>
                  </w:pPr>
                  <w:r w:rsidRPr="009367FE">
                    <w:rPr>
                      <w:sz w:val="16"/>
                      <w:szCs w:val="16"/>
                    </w:rPr>
                    <w:t>1</w:t>
                  </w:r>
                </w:p>
              </w:tc>
              <w:tc>
                <w:tcPr>
                  <w:tcW w:w="2127" w:type="dxa"/>
                  <w:shd w:val="clear" w:color="auto" w:fill="E7E6E6"/>
                  <w:vAlign w:val="center"/>
                </w:tcPr>
                <w:p w14:paraId="0868BE5D" w14:textId="77777777" w:rsidR="009367FE" w:rsidRPr="009367FE" w:rsidRDefault="009367FE" w:rsidP="00976C9C">
                  <w:pPr>
                    <w:spacing w:before="0" w:after="0"/>
                    <w:jc w:val="center"/>
                    <w:rPr>
                      <w:sz w:val="16"/>
                      <w:szCs w:val="16"/>
                    </w:rPr>
                  </w:pPr>
                  <w:r w:rsidRPr="009367FE">
                    <w:rPr>
                      <w:sz w:val="16"/>
                      <w:szCs w:val="16"/>
                    </w:rPr>
                    <w:t>2</w:t>
                  </w:r>
                </w:p>
              </w:tc>
              <w:tc>
                <w:tcPr>
                  <w:tcW w:w="2268" w:type="dxa"/>
                  <w:shd w:val="clear" w:color="auto" w:fill="E7E6E6"/>
                  <w:vAlign w:val="center"/>
                </w:tcPr>
                <w:p w14:paraId="355BA73D" w14:textId="77777777" w:rsidR="009367FE" w:rsidRPr="009367FE" w:rsidRDefault="009367FE" w:rsidP="00976C9C">
                  <w:pPr>
                    <w:spacing w:before="0" w:after="0"/>
                    <w:jc w:val="center"/>
                    <w:rPr>
                      <w:sz w:val="16"/>
                      <w:szCs w:val="16"/>
                    </w:rPr>
                  </w:pPr>
                  <w:r w:rsidRPr="009367FE">
                    <w:rPr>
                      <w:sz w:val="16"/>
                      <w:szCs w:val="16"/>
                    </w:rPr>
                    <w:t>3</w:t>
                  </w:r>
                </w:p>
              </w:tc>
              <w:tc>
                <w:tcPr>
                  <w:tcW w:w="2971" w:type="dxa"/>
                  <w:shd w:val="clear" w:color="auto" w:fill="E7E6E6"/>
                  <w:vAlign w:val="center"/>
                </w:tcPr>
                <w:p w14:paraId="182BA482" w14:textId="77777777" w:rsidR="009367FE" w:rsidRPr="009367FE" w:rsidRDefault="009367FE" w:rsidP="00976C9C">
                  <w:pPr>
                    <w:spacing w:before="0" w:after="0"/>
                    <w:jc w:val="center"/>
                    <w:rPr>
                      <w:sz w:val="16"/>
                      <w:szCs w:val="16"/>
                    </w:rPr>
                  </w:pPr>
                  <w:r w:rsidRPr="009367FE">
                    <w:rPr>
                      <w:sz w:val="16"/>
                      <w:szCs w:val="16"/>
                    </w:rPr>
                    <w:t>4</w:t>
                  </w:r>
                </w:p>
              </w:tc>
            </w:tr>
            <w:tr w:rsidR="00976C9C" w:rsidRPr="00E94AAE" w14:paraId="758C5FEC" w14:textId="77777777" w:rsidTr="00A37E61">
              <w:trPr>
                <w:trHeight w:val="283"/>
              </w:trPr>
              <w:tc>
                <w:tcPr>
                  <w:tcW w:w="1696" w:type="dxa"/>
                  <w:shd w:val="clear" w:color="auto" w:fill="auto"/>
                </w:tcPr>
                <w:p w14:paraId="4A606C6F" w14:textId="77777777" w:rsidR="00976C9C" w:rsidRPr="00E94AAE" w:rsidRDefault="00976C9C" w:rsidP="00976C9C">
                  <w:pPr>
                    <w:spacing w:before="0" w:after="0"/>
                    <w:jc w:val="center"/>
                  </w:pPr>
                  <w:r w:rsidRPr="00E94AAE">
                    <w:t>31 szt.</w:t>
                  </w:r>
                </w:p>
              </w:tc>
              <w:tc>
                <w:tcPr>
                  <w:tcW w:w="2127" w:type="dxa"/>
                  <w:shd w:val="clear" w:color="auto" w:fill="auto"/>
                </w:tcPr>
                <w:p w14:paraId="702CBC6E" w14:textId="77777777" w:rsidR="00976C9C" w:rsidRPr="00E94AAE" w:rsidRDefault="00976C9C" w:rsidP="00976C9C">
                  <w:pPr>
                    <w:spacing w:before="0" w:after="0"/>
                    <w:jc w:val="center"/>
                  </w:pPr>
                  <w:r w:rsidRPr="00E94AAE">
                    <w:t>350</w:t>
                  </w:r>
                  <w:r>
                    <w:t>,00</w:t>
                  </w:r>
                </w:p>
              </w:tc>
              <w:tc>
                <w:tcPr>
                  <w:tcW w:w="2268" w:type="dxa"/>
                  <w:shd w:val="clear" w:color="auto" w:fill="auto"/>
                </w:tcPr>
                <w:p w14:paraId="7F45CD8E" w14:textId="77777777" w:rsidR="00976C9C" w:rsidRPr="00E94AAE" w:rsidRDefault="00976C9C" w:rsidP="00976C9C">
                  <w:pPr>
                    <w:spacing w:before="0" w:after="0"/>
                  </w:pPr>
                </w:p>
              </w:tc>
              <w:tc>
                <w:tcPr>
                  <w:tcW w:w="2971" w:type="dxa"/>
                  <w:shd w:val="clear" w:color="auto" w:fill="auto"/>
                </w:tcPr>
                <w:p w14:paraId="33EBBBB2" w14:textId="77777777" w:rsidR="00976C9C" w:rsidRPr="00E94AAE" w:rsidRDefault="00976C9C" w:rsidP="00976C9C">
                  <w:pPr>
                    <w:spacing w:before="0" w:after="0"/>
                  </w:pPr>
                </w:p>
              </w:tc>
            </w:tr>
            <w:tr w:rsidR="00976C9C" w:rsidRPr="00E94AAE" w14:paraId="08F09487" w14:textId="77777777" w:rsidTr="00A37E61">
              <w:tc>
                <w:tcPr>
                  <w:tcW w:w="1696" w:type="dxa"/>
                  <w:shd w:val="clear" w:color="auto" w:fill="auto"/>
                </w:tcPr>
                <w:p w14:paraId="2548CCC8" w14:textId="77777777" w:rsidR="00976C9C" w:rsidRPr="00E94AAE" w:rsidRDefault="00976C9C" w:rsidP="00976C9C">
                  <w:pPr>
                    <w:spacing w:before="0" w:after="0"/>
                    <w:jc w:val="center"/>
                  </w:pPr>
                  <w:r w:rsidRPr="00E94AAE">
                    <w:t>336 szt.</w:t>
                  </w:r>
                </w:p>
              </w:tc>
              <w:tc>
                <w:tcPr>
                  <w:tcW w:w="2127" w:type="dxa"/>
                  <w:shd w:val="clear" w:color="auto" w:fill="auto"/>
                </w:tcPr>
                <w:p w14:paraId="74E4EBCC" w14:textId="77777777" w:rsidR="00976C9C" w:rsidRPr="00E94AAE" w:rsidRDefault="00976C9C" w:rsidP="00976C9C">
                  <w:pPr>
                    <w:spacing w:before="0" w:after="0"/>
                    <w:jc w:val="center"/>
                  </w:pPr>
                  <w:r w:rsidRPr="00E94AAE">
                    <w:t>400</w:t>
                  </w:r>
                  <w:r>
                    <w:t>,00</w:t>
                  </w:r>
                </w:p>
              </w:tc>
              <w:tc>
                <w:tcPr>
                  <w:tcW w:w="2268" w:type="dxa"/>
                  <w:shd w:val="clear" w:color="auto" w:fill="auto"/>
                </w:tcPr>
                <w:p w14:paraId="0D36D478" w14:textId="77777777" w:rsidR="00976C9C" w:rsidRPr="00E94AAE" w:rsidRDefault="00976C9C" w:rsidP="00976C9C">
                  <w:pPr>
                    <w:spacing w:before="0" w:after="0"/>
                  </w:pPr>
                </w:p>
              </w:tc>
              <w:tc>
                <w:tcPr>
                  <w:tcW w:w="2971" w:type="dxa"/>
                  <w:shd w:val="clear" w:color="auto" w:fill="auto"/>
                </w:tcPr>
                <w:p w14:paraId="0B81ADAE" w14:textId="77777777" w:rsidR="00976C9C" w:rsidRPr="00E94AAE" w:rsidRDefault="00976C9C" w:rsidP="00976C9C">
                  <w:pPr>
                    <w:spacing w:before="0" w:after="0"/>
                  </w:pPr>
                </w:p>
              </w:tc>
            </w:tr>
            <w:tr w:rsidR="00976C9C" w:rsidRPr="00E94AAE" w14:paraId="6F801A08" w14:textId="77777777" w:rsidTr="00A37E61">
              <w:tc>
                <w:tcPr>
                  <w:tcW w:w="1696" w:type="dxa"/>
                  <w:shd w:val="clear" w:color="auto" w:fill="auto"/>
                </w:tcPr>
                <w:p w14:paraId="107EA7E2" w14:textId="77777777" w:rsidR="00976C9C" w:rsidRPr="00E94AAE" w:rsidRDefault="00976C9C" w:rsidP="00976C9C">
                  <w:pPr>
                    <w:spacing w:before="0" w:after="0"/>
                    <w:jc w:val="center"/>
                  </w:pPr>
                  <w:r w:rsidRPr="00E94AAE">
                    <w:t>6 szt.</w:t>
                  </w:r>
                </w:p>
              </w:tc>
              <w:tc>
                <w:tcPr>
                  <w:tcW w:w="2127" w:type="dxa"/>
                  <w:shd w:val="clear" w:color="auto" w:fill="auto"/>
                </w:tcPr>
                <w:p w14:paraId="65FB3C5A" w14:textId="77777777" w:rsidR="00976C9C" w:rsidRPr="00E94AAE" w:rsidRDefault="00976C9C" w:rsidP="00976C9C">
                  <w:pPr>
                    <w:spacing w:before="0" w:after="0"/>
                    <w:jc w:val="center"/>
                  </w:pPr>
                  <w:r w:rsidRPr="00E94AAE">
                    <w:t>140</w:t>
                  </w:r>
                  <w:r>
                    <w:t>,00</w:t>
                  </w:r>
                </w:p>
              </w:tc>
              <w:tc>
                <w:tcPr>
                  <w:tcW w:w="2268" w:type="dxa"/>
                  <w:shd w:val="clear" w:color="auto" w:fill="auto"/>
                </w:tcPr>
                <w:p w14:paraId="72472BD3" w14:textId="77777777" w:rsidR="00976C9C" w:rsidRPr="00E94AAE" w:rsidRDefault="00976C9C" w:rsidP="00976C9C">
                  <w:pPr>
                    <w:spacing w:before="0" w:after="0"/>
                  </w:pPr>
                </w:p>
              </w:tc>
              <w:tc>
                <w:tcPr>
                  <w:tcW w:w="2971" w:type="dxa"/>
                  <w:shd w:val="clear" w:color="auto" w:fill="auto"/>
                </w:tcPr>
                <w:p w14:paraId="2F692368" w14:textId="77777777" w:rsidR="00976C9C" w:rsidRPr="00E94AAE" w:rsidRDefault="00976C9C" w:rsidP="00976C9C">
                  <w:pPr>
                    <w:spacing w:before="0" w:after="0"/>
                  </w:pPr>
                </w:p>
              </w:tc>
            </w:tr>
            <w:tr w:rsidR="00976C9C" w:rsidRPr="00E94AAE" w14:paraId="55EB3254" w14:textId="77777777" w:rsidTr="00A37E61">
              <w:tc>
                <w:tcPr>
                  <w:tcW w:w="1696" w:type="dxa"/>
                  <w:shd w:val="clear" w:color="auto" w:fill="auto"/>
                </w:tcPr>
                <w:p w14:paraId="2073892A" w14:textId="77777777" w:rsidR="00976C9C" w:rsidRPr="00E94AAE" w:rsidRDefault="00976C9C" w:rsidP="00976C9C">
                  <w:pPr>
                    <w:spacing w:before="0" w:after="0"/>
                    <w:jc w:val="center"/>
                  </w:pPr>
                  <w:r w:rsidRPr="00E94AAE">
                    <w:t>150 szt.</w:t>
                  </w:r>
                </w:p>
              </w:tc>
              <w:tc>
                <w:tcPr>
                  <w:tcW w:w="2127" w:type="dxa"/>
                  <w:shd w:val="clear" w:color="auto" w:fill="auto"/>
                </w:tcPr>
                <w:p w14:paraId="0B61C53C" w14:textId="77777777" w:rsidR="00976C9C" w:rsidRPr="00E94AAE" w:rsidRDefault="00976C9C" w:rsidP="00976C9C">
                  <w:pPr>
                    <w:spacing w:before="0" w:after="0"/>
                    <w:jc w:val="center"/>
                  </w:pPr>
                  <w:r w:rsidRPr="00E94AAE">
                    <w:t>150</w:t>
                  </w:r>
                  <w:r>
                    <w:t>,00</w:t>
                  </w:r>
                </w:p>
              </w:tc>
              <w:tc>
                <w:tcPr>
                  <w:tcW w:w="2268" w:type="dxa"/>
                  <w:shd w:val="clear" w:color="auto" w:fill="auto"/>
                </w:tcPr>
                <w:p w14:paraId="40D85262" w14:textId="77777777" w:rsidR="00976C9C" w:rsidRPr="00E94AAE" w:rsidRDefault="00976C9C" w:rsidP="00976C9C">
                  <w:pPr>
                    <w:spacing w:before="0" w:after="0"/>
                  </w:pPr>
                </w:p>
              </w:tc>
              <w:tc>
                <w:tcPr>
                  <w:tcW w:w="2971" w:type="dxa"/>
                  <w:shd w:val="clear" w:color="auto" w:fill="auto"/>
                </w:tcPr>
                <w:p w14:paraId="45DD4D4C" w14:textId="77777777" w:rsidR="00976C9C" w:rsidRPr="00E94AAE" w:rsidRDefault="00976C9C" w:rsidP="00976C9C">
                  <w:pPr>
                    <w:spacing w:before="0" w:after="0"/>
                  </w:pPr>
                </w:p>
              </w:tc>
            </w:tr>
          </w:tbl>
          <w:p w14:paraId="3AF69290" w14:textId="77777777" w:rsidR="009367FE" w:rsidRPr="00DE7D53" w:rsidRDefault="009367FE" w:rsidP="009367FE">
            <w:pPr>
              <w:spacing w:before="0" w:after="0"/>
              <w:jc w:val="both"/>
              <w:rPr>
                <w:rFonts w:cs="Calibri"/>
                <w:sz w:val="22"/>
                <w:szCs w:val="22"/>
              </w:rPr>
            </w:pPr>
            <w:r w:rsidRPr="009367FE">
              <w:rPr>
                <w:rFonts w:cs="Calibri"/>
                <w:b/>
                <w:bCs/>
                <w:sz w:val="22"/>
                <w:szCs w:val="22"/>
              </w:rPr>
              <w:t>Adres strony internetowej do sprawdzenia ilości dostępnych środków na karcie:</w:t>
            </w:r>
            <w:r>
              <w:rPr>
                <w:rFonts w:cs="Calibri"/>
                <w:sz w:val="22"/>
                <w:szCs w:val="22"/>
              </w:rPr>
              <w:t xml:space="preserve"> </w:t>
            </w:r>
            <w:r w:rsidRPr="009367FE">
              <w:rPr>
                <w:rFonts w:cs="Calibri"/>
                <w:i/>
                <w:iCs/>
                <w:sz w:val="22"/>
                <w:szCs w:val="22"/>
              </w:rPr>
              <w:t>(należy wpisać)</w:t>
            </w:r>
            <w:r>
              <w:rPr>
                <w:rFonts w:cs="Calibri"/>
                <w:sz w:val="22"/>
                <w:szCs w:val="22"/>
              </w:rPr>
              <w:t xml:space="preserve">  </w:t>
            </w:r>
            <w:r w:rsidRPr="009367FE">
              <w:rPr>
                <w:rFonts w:cs="Calibri"/>
                <w:b/>
                <w:bCs/>
                <w:sz w:val="22"/>
                <w:szCs w:val="22"/>
              </w:rPr>
              <w:t xml:space="preserve">………………………………………….. </w:t>
            </w:r>
          </w:p>
        </w:tc>
      </w:tr>
      <w:tr w:rsidR="008B2F46" w:rsidRPr="0060086E" w14:paraId="4B4B719D" w14:textId="77777777" w:rsidTr="00FB33A4">
        <w:tc>
          <w:tcPr>
            <w:tcW w:w="10031" w:type="dxa"/>
            <w:gridSpan w:val="2"/>
            <w:shd w:val="clear" w:color="auto" w:fill="auto"/>
          </w:tcPr>
          <w:p w14:paraId="55B2E8B1" w14:textId="77777777" w:rsidR="008B2F46" w:rsidRPr="0060086E" w:rsidRDefault="008B2F46" w:rsidP="001C7202">
            <w:pPr>
              <w:numPr>
                <w:ilvl w:val="0"/>
                <w:numId w:val="6"/>
              </w:numPr>
              <w:spacing w:after="0" w:line="240" w:lineRule="auto"/>
              <w:rPr>
                <w:b/>
                <w:sz w:val="22"/>
                <w:szCs w:val="22"/>
              </w:rPr>
            </w:pPr>
            <w:r w:rsidRPr="0060086E">
              <w:rPr>
                <w:b/>
                <w:sz w:val="22"/>
                <w:szCs w:val="22"/>
              </w:rPr>
              <w:lastRenderedPageBreak/>
              <w:t>TERMIN REALIZACJI</w:t>
            </w:r>
          </w:p>
          <w:p w14:paraId="4B95C24A" w14:textId="77777777" w:rsidR="00A80F5F" w:rsidRPr="0060086E" w:rsidRDefault="00E2768B" w:rsidP="00097ED7">
            <w:pPr>
              <w:spacing w:after="0" w:line="240" w:lineRule="auto"/>
              <w:rPr>
                <w:b/>
                <w:sz w:val="22"/>
                <w:szCs w:val="22"/>
              </w:rPr>
            </w:pPr>
            <w:r w:rsidRPr="00E2768B">
              <w:rPr>
                <w:sz w:val="22"/>
                <w:szCs w:val="22"/>
              </w:rPr>
              <w:t xml:space="preserve">Deklarujemy wykonanie przedmiotu zamówienia w terminie: </w:t>
            </w:r>
            <w:r w:rsidRPr="00E2768B">
              <w:rPr>
                <w:b/>
                <w:bCs/>
                <w:sz w:val="22"/>
                <w:szCs w:val="22"/>
              </w:rPr>
              <w:t>5 dni roboczych od dnia podpisania umowy</w:t>
            </w:r>
            <w:r w:rsidRPr="00E2768B">
              <w:rPr>
                <w:sz w:val="22"/>
                <w:szCs w:val="22"/>
              </w:rPr>
              <w:t>.</w:t>
            </w:r>
          </w:p>
        </w:tc>
      </w:tr>
      <w:tr w:rsidR="008B2F46" w:rsidRPr="0060086E" w14:paraId="5E4444AE" w14:textId="77777777" w:rsidTr="00097ED7">
        <w:trPr>
          <w:trHeight w:val="939"/>
        </w:trPr>
        <w:tc>
          <w:tcPr>
            <w:tcW w:w="10031" w:type="dxa"/>
            <w:gridSpan w:val="2"/>
            <w:shd w:val="clear" w:color="auto" w:fill="auto"/>
          </w:tcPr>
          <w:p w14:paraId="285280FC" w14:textId="77777777" w:rsidR="00651DA6" w:rsidRPr="00651DA6" w:rsidRDefault="00DE7D53" w:rsidP="00651DA6">
            <w:pPr>
              <w:numPr>
                <w:ilvl w:val="0"/>
                <w:numId w:val="6"/>
              </w:numPr>
              <w:spacing w:after="0" w:line="240" w:lineRule="auto"/>
              <w:rPr>
                <w:b/>
                <w:sz w:val="22"/>
                <w:szCs w:val="22"/>
              </w:rPr>
            </w:pPr>
            <w:r>
              <w:rPr>
                <w:b/>
                <w:sz w:val="22"/>
                <w:szCs w:val="22"/>
              </w:rPr>
              <w:t>ILOŚĆ PUNKTÓW PROMOCYJNYCH NA TERENIE MIASTA OSTROŁĘKI</w:t>
            </w:r>
          </w:p>
          <w:p w14:paraId="002AFB13" w14:textId="77777777" w:rsidR="00651DA6" w:rsidRDefault="00E2768B" w:rsidP="00097ED7">
            <w:pPr>
              <w:spacing w:after="0" w:line="240" w:lineRule="auto"/>
              <w:rPr>
                <w:sz w:val="22"/>
                <w:szCs w:val="22"/>
              </w:rPr>
            </w:pPr>
            <w:r w:rsidRPr="00097ED7">
              <w:rPr>
                <w:sz w:val="22"/>
                <w:szCs w:val="22"/>
              </w:rPr>
              <w:t xml:space="preserve">Ilość punktów </w:t>
            </w:r>
            <w:r w:rsidR="00097ED7" w:rsidRPr="00097ED7">
              <w:rPr>
                <w:sz w:val="22"/>
                <w:szCs w:val="22"/>
              </w:rPr>
              <w:t>promocyjnych na terenie miasta Ostrołęki:</w:t>
            </w:r>
            <w:r w:rsidRPr="00097ED7">
              <w:rPr>
                <w:sz w:val="22"/>
                <w:szCs w:val="22"/>
              </w:rPr>
              <w:t xml:space="preserve"> …</w:t>
            </w:r>
            <w:r w:rsidR="00097ED7" w:rsidRPr="00097ED7">
              <w:rPr>
                <w:sz w:val="22"/>
                <w:szCs w:val="22"/>
              </w:rPr>
              <w:t>…</w:t>
            </w:r>
            <w:r w:rsidR="00097ED7">
              <w:rPr>
                <w:sz w:val="22"/>
                <w:szCs w:val="22"/>
              </w:rPr>
              <w:t>….</w:t>
            </w:r>
            <w:r w:rsidR="00097ED7" w:rsidRPr="00097ED7">
              <w:rPr>
                <w:sz w:val="22"/>
                <w:szCs w:val="22"/>
              </w:rPr>
              <w:t>..</w:t>
            </w:r>
            <w:r w:rsidRPr="00097ED7">
              <w:rPr>
                <w:sz w:val="22"/>
                <w:szCs w:val="22"/>
              </w:rPr>
              <w:t xml:space="preserve">… </w:t>
            </w:r>
          </w:p>
          <w:p w14:paraId="0BEEABDF" w14:textId="77777777" w:rsidR="00097ED7" w:rsidRPr="00097ED7" w:rsidRDefault="00097ED7" w:rsidP="00097ED7">
            <w:pPr>
              <w:spacing w:after="0" w:line="240" w:lineRule="auto"/>
              <w:rPr>
                <w:i/>
                <w:iCs/>
                <w:sz w:val="18"/>
                <w:szCs w:val="18"/>
                <w:u w:val="single"/>
              </w:rPr>
            </w:pPr>
            <w:r>
              <w:rPr>
                <w:i/>
                <w:iCs/>
                <w:sz w:val="18"/>
                <w:szCs w:val="18"/>
              </w:rPr>
              <w:t>(</w:t>
            </w:r>
            <w:r w:rsidRPr="00097ED7">
              <w:rPr>
                <w:i/>
                <w:iCs/>
                <w:sz w:val="18"/>
                <w:szCs w:val="18"/>
              </w:rPr>
              <w:t>Ilość punktów promocyjnych na terenie miasta Ostrołęki jest jednym z kryterium oceny ofert</w:t>
            </w:r>
            <w:r>
              <w:rPr>
                <w:i/>
                <w:iCs/>
                <w:sz w:val="18"/>
                <w:szCs w:val="18"/>
              </w:rPr>
              <w:t>)</w:t>
            </w:r>
            <w:r w:rsidRPr="00097ED7">
              <w:rPr>
                <w:i/>
                <w:iCs/>
                <w:sz w:val="18"/>
                <w:szCs w:val="18"/>
              </w:rPr>
              <w:t xml:space="preserve"> </w:t>
            </w:r>
          </w:p>
        </w:tc>
      </w:tr>
      <w:tr w:rsidR="008B2F46" w:rsidRPr="0060086E" w14:paraId="2CB3A53E" w14:textId="77777777" w:rsidTr="008B2F46">
        <w:trPr>
          <w:trHeight w:val="385"/>
        </w:trPr>
        <w:tc>
          <w:tcPr>
            <w:tcW w:w="10031" w:type="dxa"/>
            <w:gridSpan w:val="2"/>
            <w:shd w:val="clear" w:color="auto" w:fill="auto"/>
          </w:tcPr>
          <w:p w14:paraId="7C0BB80A" w14:textId="77777777" w:rsidR="00651DA6" w:rsidRPr="00097ED7" w:rsidRDefault="00E2768B" w:rsidP="007E3A90">
            <w:pPr>
              <w:numPr>
                <w:ilvl w:val="0"/>
                <w:numId w:val="6"/>
              </w:numPr>
              <w:suppressAutoHyphens/>
              <w:spacing w:after="0" w:line="240" w:lineRule="auto"/>
              <w:rPr>
                <w:rFonts w:cs="Calibri"/>
                <w:b/>
                <w:sz w:val="22"/>
                <w:szCs w:val="22"/>
                <w:lang w:eastAsia="zh-CN"/>
              </w:rPr>
            </w:pPr>
            <w:r w:rsidRPr="00097ED7">
              <w:rPr>
                <w:rFonts w:cs="Calibri"/>
                <w:b/>
                <w:sz w:val="22"/>
                <w:szCs w:val="22"/>
                <w:lang w:eastAsia="zh-CN"/>
              </w:rPr>
              <w:t>WYSOKOŚĆ OPŁATY ZA WYPŁATĘ GOTÓWKI Z KARTY W BANKOMATACH W CAŁEJ POLSCE</w:t>
            </w:r>
          </w:p>
          <w:p w14:paraId="68A05DAD" w14:textId="77777777" w:rsidR="003A69BB" w:rsidRDefault="00097ED7" w:rsidP="00097ED7">
            <w:pPr>
              <w:suppressAutoHyphens/>
              <w:spacing w:after="0" w:line="240" w:lineRule="auto"/>
              <w:rPr>
                <w:rFonts w:cs="Calibri"/>
                <w:sz w:val="22"/>
                <w:szCs w:val="22"/>
                <w:lang w:eastAsia="zh-CN"/>
              </w:rPr>
            </w:pPr>
            <w:r w:rsidRPr="00097ED7">
              <w:rPr>
                <w:rFonts w:cs="Calibri"/>
                <w:sz w:val="22"/>
                <w:szCs w:val="22"/>
                <w:lang w:eastAsia="zh-CN"/>
              </w:rPr>
              <w:t>Opłata za wypłatę gotówki z karty w bankomatach w całej Polsce: …………….</w:t>
            </w:r>
            <w:r w:rsidR="00E2768B" w:rsidRPr="00097ED7">
              <w:rPr>
                <w:rFonts w:cs="Calibri"/>
                <w:sz w:val="22"/>
                <w:szCs w:val="22"/>
                <w:lang w:eastAsia="zh-CN"/>
              </w:rPr>
              <w:t xml:space="preserve"> </w:t>
            </w:r>
            <w:r w:rsidRPr="00097ED7">
              <w:rPr>
                <w:rFonts w:cs="Calibri"/>
                <w:sz w:val="22"/>
                <w:szCs w:val="22"/>
                <w:lang w:eastAsia="zh-CN"/>
              </w:rPr>
              <w:t xml:space="preserve">zł </w:t>
            </w:r>
          </w:p>
          <w:p w14:paraId="6B36B466" w14:textId="77777777" w:rsidR="00097ED7" w:rsidRPr="00097ED7" w:rsidRDefault="00097ED7" w:rsidP="00097ED7">
            <w:pPr>
              <w:suppressAutoHyphens/>
              <w:spacing w:after="0" w:line="240" w:lineRule="auto"/>
              <w:rPr>
                <w:rFonts w:cs="Calibri"/>
                <w:i/>
                <w:iCs/>
                <w:sz w:val="18"/>
                <w:szCs w:val="18"/>
                <w:lang w:eastAsia="zh-CN"/>
              </w:rPr>
            </w:pPr>
            <w:r w:rsidRPr="00097ED7">
              <w:rPr>
                <w:rFonts w:cs="Calibri"/>
                <w:i/>
                <w:iCs/>
                <w:sz w:val="18"/>
                <w:szCs w:val="18"/>
                <w:lang w:eastAsia="zh-CN"/>
              </w:rPr>
              <w:t>(Wysokość opłaty za wypłatę gotówki na terenie miasta Ostrołęki jest jednym z kryterium oceny ofert)</w:t>
            </w:r>
          </w:p>
        </w:tc>
      </w:tr>
      <w:tr w:rsidR="00651DA6" w:rsidRPr="0060086E" w14:paraId="198BA833" w14:textId="77777777" w:rsidTr="008B2F46">
        <w:trPr>
          <w:trHeight w:val="385"/>
        </w:trPr>
        <w:tc>
          <w:tcPr>
            <w:tcW w:w="10031" w:type="dxa"/>
            <w:gridSpan w:val="2"/>
            <w:shd w:val="clear" w:color="auto" w:fill="auto"/>
          </w:tcPr>
          <w:p w14:paraId="02D6FC7E" w14:textId="77777777" w:rsidR="00651DA6" w:rsidRPr="00097ED7" w:rsidRDefault="00651DA6" w:rsidP="00651DA6">
            <w:pPr>
              <w:numPr>
                <w:ilvl w:val="0"/>
                <w:numId w:val="6"/>
              </w:numPr>
              <w:spacing w:after="0" w:line="240" w:lineRule="auto"/>
              <w:rPr>
                <w:b/>
                <w:sz w:val="22"/>
                <w:szCs w:val="22"/>
              </w:rPr>
            </w:pPr>
            <w:r w:rsidRPr="00097ED7">
              <w:rPr>
                <w:b/>
                <w:sz w:val="22"/>
                <w:szCs w:val="22"/>
              </w:rPr>
              <w:t>TERMIN PŁATNOŚCI RACHUNKU/FAKTURY</w:t>
            </w:r>
          </w:p>
          <w:p w14:paraId="0CA10D66" w14:textId="77777777" w:rsidR="00651DA6" w:rsidRPr="00097ED7" w:rsidRDefault="007E3A90" w:rsidP="00097ED7">
            <w:pPr>
              <w:spacing w:after="0" w:line="240" w:lineRule="auto"/>
              <w:rPr>
                <w:b/>
                <w:sz w:val="22"/>
                <w:szCs w:val="22"/>
              </w:rPr>
            </w:pPr>
            <w:r w:rsidRPr="00097ED7">
              <w:rPr>
                <w:b/>
                <w:sz w:val="22"/>
                <w:szCs w:val="22"/>
              </w:rPr>
              <w:t xml:space="preserve">Akceptujemy </w:t>
            </w:r>
            <w:r w:rsidR="00E94AAE">
              <w:rPr>
                <w:b/>
                <w:sz w:val="22"/>
                <w:szCs w:val="22"/>
              </w:rPr>
              <w:t>14</w:t>
            </w:r>
            <w:r w:rsidRPr="00097ED7">
              <w:rPr>
                <w:b/>
                <w:sz w:val="22"/>
                <w:szCs w:val="22"/>
              </w:rPr>
              <w:t xml:space="preserve"> dniowy</w:t>
            </w:r>
            <w:r w:rsidRPr="00097ED7">
              <w:rPr>
                <w:b/>
                <w:color w:val="000000"/>
                <w:sz w:val="22"/>
                <w:szCs w:val="22"/>
              </w:rPr>
              <w:t xml:space="preserve"> termin</w:t>
            </w:r>
            <w:r w:rsidRPr="00097ED7">
              <w:rPr>
                <w:sz w:val="22"/>
                <w:szCs w:val="22"/>
              </w:rPr>
              <w:t xml:space="preserve"> płatności faktur, licząc od daty doręczenia prawidłowo wystawionej faktury</w:t>
            </w:r>
            <w:r w:rsidR="00E2768B" w:rsidRPr="00097ED7">
              <w:rPr>
                <w:sz w:val="22"/>
                <w:szCs w:val="22"/>
              </w:rPr>
              <w:t>.</w:t>
            </w:r>
          </w:p>
        </w:tc>
      </w:tr>
      <w:tr w:rsidR="008B2F46" w:rsidRPr="0060086E" w14:paraId="606ACE58" w14:textId="77777777" w:rsidTr="00FB33A4">
        <w:tc>
          <w:tcPr>
            <w:tcW w:w="10031" w:type="dxa"/>
            <w:gridSpan w:val="2"/>
            <w:shd w:val="clear" w:color="auto" w:fill="auto"/>
          </w:tcPr>
          <w:p w14:paraId="1DC06218" w14:textId="77777777" w:rsidR="008B2F46" w:rsidRPr="0060086E" w:rsidRDefault="008B2F46" w:rsidP="00097ED7">
            <w:pPr>
              <w:numPr>
                <w:ilvl w:val="0"/>
                <w:numId w:val="6"/>
              </w:numPr>
              <w:spacing w:after="0" w:line="240" w:lineRule="auto"/>
              <w:ind w:left="993" w:hanging="709"/>
              <w:rPr>
                <w:b/>
                <w:sz w:val="22"/>
                <w:szCs w:val="22"/>
              </w:rPr>
            </w:pPr>
            <w:r w:rsidRPr="0060086E">
              <w:rPr>
                <w:b/>
                <w:sz w:val="22"/>
                <w:szCs w:val="22"/>
              </w:rPr>
              <w:t>OŚWIADCZENIA</w:t>
            </w:r>
          </w:p>
          <w:p w14:paraId="787FF870" w14:textId="77777777" w:rsidR="008B2F46" w:rsidRPr="0060086E" w:rsidRDefault="008B2F46" w:rsidP="008B2F46">
            <w:pPr>
              <w:spacing w:after="0" w:line="240" w:lineRule="auto"/>
              <w:rPr>
                <w:sz w:val="22"/>
                <w:szCs w:val="22"/>
              </w:rPr>
            </w:pPr>
            <w:r w:rsidRPr="0060086E">
              <w:rPr>
                <w:sz w:val="22"/>
                <w:szCs w:val="22"/>
              </w:rPr>
              <w:t>Ja, (my) niżej</w:t>
            </w:r>
            <w:r w:rsidR="004077B7" w:rsidRPr="0060086E">
              <w:rPr>
                <w:sz w:val="22"/>
                <w:szCs w:val="22"/>
              </w:rPr>
              <w:t xml:space="preserve"> podpisany(i) oświadczam(y), że</w:t>
            </w:r>
            <w:r w:rsidRPr="0060086E">
              <w:rPr>
                <w:sz w:val="22"/>
                <w:szCs w:val="22"/>
              </w:rPr>
              <w:t>:</w:t>
            </w:r>
          </w:p>
        </w:tc>
      </w:tr>
      <w:tr w:rsidR="008B2F46" w:rsidRPr="0060086E" w14:paraId="717BAEC8" w14:textId="77777777" w:rsidTr="00FB33A4">
        <w:tc>
          <w:tcPr>
            <w:tcW w:w="10031" w:type="dxa"/>
            <w:gridSpan w:val="2"/>
            <w:shd w:val="clear" w:color="auto" w:fill="auto"/>
          </w:tcPr>
          <w:p w14:paraId="7C7AEC8B" w14:textId="77777777" w:rsidR="00DA4D77" w:rsidRPr="0060086E" w:rsidRDefault="00DA4D77" w:rsidP="001C7202">
            <w:pPr>
              <w:numPr>
                <w:ilvl w:val="0"/>
                <w:numId w:val="5"/>
              </w:numPr>
              <w:spacing w:after="0" w:line="240" w:lineRule="auto"/>
              <w:ind w:left="426" w:hanging="284"/>
              <w:jc w:val="both"/>
              <w:rPr>
                <w:sz w:val="22"/>
                <w:szCs w:val="22"/>
              </w:rPr>
            </w:pPr>
            <w:r w:rsidRPr="0060086E">
              <w:rPr>
                <w:sz w:val="22"/>
                <w:szCs w:val="22"/>
              </w:rPr>
              <w:t>zdobyłem(liśmy) wszelkie niezbędne informacje do opracowania (sporządzenia) oferty i podpisania umowy, a przedmiotowa oferta obejmuje pełen zakres zamówienia określony w SWZ;</w:t>
            </w:r>
          </w:p>
          <w:p w14:paraId="12D183E4" w14:textId="77777777" w:rsidR="008B2F46" w:rsidRPr="0060086E" w:rsidRDefault="008B2F46" w:rsidP="001C7202">
            <w:pPr>
              <w:numPr>
                <w:ilvl w:val="0"/>
                <w:numId w:val="5"/>
              </w:numPr>
              <w:spacing w:after="0" w:line="240" w:lineRule="auto"/>
              <w:ind w:left="426" w:hanging="284"/>
              <w:jc w:val="both"/>
              <w:rPr>
                <w:sz w:val="22"/>
                <w:szCs w:val="22"/>
              </w:rPr>
            </w:pPr>
            <w:r w:rsidRPr="0060086E">
              <w:rPr>
                <w:sz w:val="22"/>
                <w:szCs w:val="22"/>
              </w:rPr>
              <w:t>za</w:t>
            </w:r>
            <w:r w:rsidR="00396C3D" w:rsidRPr="0060086E">
              <w:rPr>
                <w:sz w:val="22"/>
                <w:szCs w:val="22"/>
              </w:rPr>
              <w:t>poznałem(liśmy) się z treścią S</w:t>
            </w:r>
            <w:r w:rsidRPr="0060086E">
              <w:rPr>
                <w:sz w:val="22"/>
                <w:szCs w:val="22"/>
              </w:rPr>
              <w:t>WZ  wraz z wprowadzonymi do niej zmianami  (w przypadku wprowadzenia ich przez Zamawiającego), nie  wnosimy do niej zastrzeżeń oraz zdobyliśmy konieczne informacje, potrzebne do właściwego przygotowania oferty;</w:t>
            </w:r>
          </w:p>
          <w:p w14:paraId="0ABD6AD1" w14:textId="77777777" w:rsidR="008B2F46" w:rsidRPr="0060086E" w:rsidRDefault="008B2F46" w:rsidP="001C7202">
            <w:pPr>
              <w:numPr>
                <w:ilvl w:val="0"/>
                <w:numId w:val="5"/>
              </w:numPr>
              <w:spacing w:after="0" w:line="240" w:lineRule="auto"/>
              <w:ind w:left="426" w:hanging="284"/>
              <w:jc w:val="both"/>
              <w:rPr>
                <w:sz w:val="22"/>
                <w:szCs w:val="22"/>
              </w:rPr>
            </w:pPr>
            <w:r w:rsidRPr="0060086E">
              <w:rPr>
                <w:sz w:val="22"/>
                <w:szCs w:val="22"/>
              </w:rPr>
              <w:t>gwarantuję(</w:t>
            </w:r>
            <w:proofErr w:type="spellStart"/>
            <w:r w:rsidRPr="0060086E">
              <w:rPr>
                <w:sz w:val="22"/>
                <w:szCs w:val="22"/>
              </w:rPr>
              <w:t>emy</w:t>
            </w:r>
            <w:proofErr w:type="spellEnd"/>
            <w:r w:rsidRPr="0060086E">
              <w:rPr>
                <w:sz w:val="22"/>
                <w:szCs w:val="22"/>
              </w:rPr>
              <w:t xml:space="preserve">) wykonanie całości niniejszego zamówienia zgodnie </w:t>
            </w:r>
            <w:r w:rsidR="00396C3D" w:rsidRPr="0060086E">
              <w:rPr>
                <w:sz w:val="22"/>
                <w:szCs w:val="22"/>
              </w:rPr>
              <w:t>z treścią: SWZ, wyjaśnień do S</w:t>
            </w:r>
            <w:r w:rsidRPr="0060086E">
              <w:rPr>
                <w:sz w:val="22"/>
                <w:szCs w:val="22"/>
              </w:rPr>
              <w:t>WZ oraz jej zmian;</w:t>
            </w:r>
          </w:p>
          <w:p w14:paraId="1FB7951E" w14:textId="77777777" w:rsidR="008B2F46" w:rsidRPr="0060086E" w:rsidRDefault="008B2F46" w:rsidP="001C7202">
            <w:pPr>
              <w:numPr>
                <w:ilvl w:val="0"/>
                <w:numId w:val="5"/>
              </w:numPr>
              <w:spacing w:after="0" w:line="240" w:lineRule="auto"/>
              <w:ind w:left="426" w:hanging="284"/>
              <w:rPr>
                <w:sz w:val="22"/>
                <w:szCs w:val="22"/>
              </w:rPr>
            </w:pPr>
            <w:r w:rsidRPr="0060086E">
              <w:rPr>
                <w:sz w:val="22"/>
                <w:szCs w:val="22"/>
              </w:rPr>
              <w:t>oświadczamy, że jest nam znany, sprawdzony i przyjęty zakres prac objęty zamówieniem;</w:t>
            </w:r>
          </w:p>
          <w:p w14:paraId="60E0546C" w14:textId="77777777" w:rsidR="008B2F46" w:rsidRPr="0060086E" w:rsidRDefault="008B2F46" w:rsidP="001C7202">
            <w:pPr>
              <w:numPr>
                <w:ilvl w:val="0"/>
                <w:numId w:val="5"/>
              </w:numPr>
              <w:spacing w:after="0" w:line="240" w:lineRule="auto"/>
              <w:ind w:left="426" w:hanging="284"/>
              <w:rPr>
                <w:sz w:val="22"/>
                <w:szCs w:val="22"/>
              </w:rPr>
            </w:pPr>
            <w:r w:rsidRPr="0060086E">
              <w:rPr>
                <w:sz w:val="22"/>
                <w:szCs w:val="22"/>
              </w:rPr>
              <w:t xml:space="preserve">niniejsza oferta jest ważna </w:t>
            </w:r>
            <w:r w:rsidR="00DA4D77" w:rsidRPr="0060086E">
              <w:rPr>
                <w:sz w:val="22"/>
                <w:szCs w:val="22"/>
              </w:rPr>
              <w:t>zgodnie z terminem wskazanym w pkt. XVII SWZ;</w:t>
            </w:r>
          </w:p>
          <w:p w14:paraId="191399BD" w14:textId="77777777" w:rsidR="008B2F46" w:rsidRPr="0060086E" w:rsidRDefault="00670EF2" w:rsidP="001C7202">
            <w:pPr>
              <w:numPr>
                <w:ilvl w:val="0"/>
                <w:numId w:val="5"/>
              </w:numPr>
              <w:spacing w:after="0" w:line="240" w:lineRule="auto"/>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DC18B9">
              <w:rPr>
                <w:sz w:val="22"/>
                <w:szCs w:val="22"/>
              </w:rPr>
              <w:t>projektowane</w:t>
            </w:r>
            <w:r>
              <w:rPr>
                <w:sz w:val="22"/>
                <w:szCs w:val="22"/>
              </w:rPr>
              <w:t xml:space="preserve"> postanowienia </w:t>
            </w:r>
            <w:r w:rsidR="008B2F46" w:rsidRPr="0060086E">
              <w:rPr>
                <w:sz w:val="22"/>
                <w:szCs w:val="22"/>
              </w:rPr>
              <w:t>um</w:t>
            </w:r>
            <w:r w:rsidR="00396C3D" w:rsidRPr="0060086E">
              <w:rPr>
                <w:sz w:val="22"/>
                <w:szCs w:val="22"/>
              </w:rPr>
              <w:t>owy przedstawiony w Części II S</w:t>
            </w:r>
            <w:r w:rsidR="008B2F46" w:rsidRPr="0060086E">
              <w:rPr>
                <w:sz w:val="22"/>
                <w:szCs w:val="22"/>
              </w:rPr>
              <w:t>WZ i zobowiązujemy się  w przypadku wyboru naszej oferty do zawarcia umowy w miejscu i terminie wyznaczonym przez Zamawiającego;</w:t>
            </w:r>
          </w:p>
          <w:p w14:paraId="1FFDADB8" w14:textId="77777777" w:rsidR="00A6690B" w:rsidRPr="0060086E" w:rsidRDefault="00A6690B" w:rsidP="001C7202">
            <w:pPr>
              <w:numPr>
                <w:ilvl w:val="0"/>
                <w:numId w:val="5"/>
              </w:numPr>
              <w:spacing w:after="0" w:line="240" w:lineRule="auto"/>
              <w:ind w:left="426" w:hanging="284"/>
              <w:jc w:val="both"/>
              <w:rPr>
                <w:i/>
                <w:sz w:val="22"/>
                <w:szCs w:val="22"/>
              </w:rPr>
            </w:pPr>
            <w:r w:rsidRPr="0060086E">
              <w:rPr>
                <w:sz w:val="22"/>
                <w:szCs w:val="22"/>
              </w:rPr>
              <w:t xml:space="preserve">składam(y) niniejszą ofertę </w:t>
            </w:r>
            <w:r w:rsidRPr="0060086E">
              <w:rPr>
                <w:i/>
                <w:sz w:val="22"/>
                <w:szCs w:val="22"/>
              </w:rPr>
              <w:t>[we własnym imieniu / jako Wykonawcy wspólnie ubiegający się o udzielenie zamówienia, ponadto oświadczamy, iż będziemy odpowiadać solidarnie za realizację niniejszego zamówienia, oraz że</w:t>
            </w:r>
            <w:r w:rsidR="00396C3D" w:rsidRPr="0060086E">
              <w:rPr>
                <w:i/>
                <w:sz w:val="22"/>
                <w:szCs w:val="22"/>
              </w:rPr>
              <w:t xml:space="preserve"> Pełnomocnik (o którym mowa w S</w:t>
            </w:r>
            <w:r w:rsidRPr="0060086E">
              <w:rPr>
                <w:i/>
                <w:sz w:val="22"/>
                <w:szCs w:val="22"/>
              </w:rPr>
              <w:t>WZ) zostanie upoważniony do zaciągania zobowiązań i otrzymywania instrukcji na rzecz i w imieniu każdego z nas]</w:t>
            </w:r>
            <w:r w:rsidRPr="0060086E">
              <w:rPr>
                <w:i/>
                <w:sz w:val="22"/>
                <w:szCs w:val="22"/>
                <w:vertAlign w:val="superscript"/>
              </w:rPr>
              <w:t>*</w:t>
            </w:r>
            <w:r w:rsidRPr="0060086E">
              <w:rPr>
                <w:i/>
                <w:sz w:val="22"/>
                <w:szCs w:val="22"/>
              </w:rPr>
              <w:t>,</w:t>
            </w:r>
          </w:p>
          <w:p w14:paraId="61FE3F50" w14:textId="77777777" w:rsidR="00A6690B" w:rsidRPr="0060086E" w:rsidRDefault="00A6690B" w:rsidP="001C7202">
            <w:pPr>
              <w:numPr>
                <w:ilvl w:val="0"/>
                <w:numId w:val="5"/>
              </w:numPr>
              <w:spacing w:beforeAutospacing="1" w:after="100" w:afterAutospacing="1" w:line="240" w:lineRule="auto"/>
              <w:ind w:left="426" w:hanging="284"/>
              <w:jc w:val="both"/>
              <w:rPr>
                <w:rFonts w:cs="Arial"/>
                <w:sz w:val="22"/>
                <w:szCs w:val="22"/>
              </w:rPr>
            </w:pPr>
            <w:r w:rsidRPr="0060086E">
              <w:rPr>
                <w:rFonts w:cs="Arial"/>
                <w:color w:val="000000"/>
                <w:sz w:val="22"/>
                <w:szCs w:val="22"/>
              </w:rPr>
              <w:t>Oświadczam, że wypełniłem obowiązki informacyjne przewidziane w art. 13 lub art. 14 RODO</w:t>
            </w:r>
            <w:r w:rsidRPr="0060086E">
              <w:rPr>
                <w:rFonts w:cs="Arial"/>
                <w:color w:val="000000"/>
                <w:sz w:val="22"/>
                <w:szCs w:val="22"/>
                <w:vertAlign w:val="superscript"/>
              </w:rPr>
              <w:t>1)</w:t>
            </w:r>
            <w:r w:rsidRPr="0060086E">
              <w:rPr>
                <w:rFonts w:cs="Arial"/>
                <w:color w:val="000000"/>
                <w:sz w:val="22"/>
                <w:szCs w:val="22"/>
              </w:rPr>
              <w:t xml:space="preserve"> wobec osób fizycznych, </w:t>
            </w:r>
            <w:r w:rsidRPr="0060086E">
              <w:rPr>
                <w:rFonts w:cs="Arial"/>
                <w:sz w:val="22"/>
                <w:szCs w:val="22"/>
              </w:rPr>
              <w:t>od których dane osobowe bezpośrednio lub pośrednio pozyskałem</w:t>
            </w:r>
            <w:r w:rsidRPr="0060086E">
              <w:rPr>
                <w:rFonts w:cs="Arial"/>
                <w:color w:val="000000"/>
                <w:sz w:val="22"/>
                <w:szCs w:val="22"/>
              </w:rPr>
              <w:t xml:space="preserve"> w celu ubiegania się o udzielenie zamówienia publicznego w niniejszym postępowaniu</w:t>
            </w:r>
            <w:r w:rsidRPr="0060086E">
              <w:rPr>
                <w:rFonts w:cs="Arial"/>
                <w:sz w:val="22"/>
                <w:szCs w:val="22"/>
              </w:rPr>
              <w:t>.</w:t>
            </w:r>
          </w:p>
          <w:p w14:paraId="71CFC73C" w14:textId="77777777" w:rsidR="00A6690B" w:rsidRPr="0060086E" w:rsidRDefault="00A6690B" w:rsidP="00A2701C">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92D2647" w14:textId="77777777" w:rsidR="008B2F46" w:rsidRDefault="00A6690B" w:rsidP="00A2701C">
            <w:pPr>
              <w:spacing w:after="0" w:line="240" w:lineRule="auto"/>
              <w:ind w:left="426" w:hanging="284"/>
              <w:rPr>
                <w:rFonts w:cs="Arial"/>
                <w:sz w:val="16"/>
                <w:szCs w:val="16"/>
              </w:rPr>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p w14:paraId="4B1B4D92" w14:textId="77777777" w:rsidR="009A52FB" w:rsidRPr="0060086E" w:rsidRDefault="009A52FB" w:rsidP="00A2701C">
            <w:pPr>
              <w:spacing w:after="0" w:line="240" w:lineRule="auto"/>
              <w:ind w:left="426" w:hanging="284"/>
              <w:rPr>
                <w:sz w:val="22"/>
                <w:szCs w:val="22"/>
              </w:rPr>
            </w:pPr>
          </w:p>
        </w:tc>
      </w:tr>
      <w:tr w:rsidR="008B2F46" w:rsidRPr="0060086E" w14:paraId="2052F8F3" w14:textId="77777777" w:rsidTr="00FB33A4">
        <w:trPr>
          <w:trHeight w:val="102"/>
        </w:trPr>
        <w:tc>
          <w:tcPr>
            <w:tcW w:w="10031" w:type="dxa"/>
            <w:gridSpan w:val="2"/>
            <w:shd w:val="clear" w:color="auto" w:fill="auto"/>
          </w:tcPr>
          <w:p w14:paraId="30ED1935" w14:textId="77777777" w:rsidR="008B2F46" w:rsidRPr="0060086E" w:rsidRDefault="008B2F46" w:rsidP="00651DA6">
            <w:pPr>
              <w:numPr>
                <w:ilvl w:val="0"/>
                <w:numId w:val="6"/>
              </w:numPr>
              <w:spacing w:before="0" w:after="0" w:line="240" w:lineRule="auto"/>
              <w:rPr>
                <w:b/>
                <w:sz w:val="22"/>
                <w:szCs w:val="22"/>
              </w:rPr>
            </w:pPr>
            <w:r w:rsidRPr="0060086E">
              <w:rPr>
                <w:b/>
                <w:sz w:val="22"/>
                <w:szCs w:val="22"/>
              </w:rPr>
              <w:t>TAJEMNICA PRZEDSIĘBIORSTWA</w:t>
            </w:r>
          </w:p>
          <w:p w14:paraId="12ECC51F" w14:textId="77777777" w:rsidR="008B2F46" w:rsidRPr="0060086E" w:rsidRDefault="008B2F46" w:rsidP="00E24377">
            <w:pPr>
              <w:spacing w:before="0" w:after="0" w:line="240" w:lineRule="auto"/>
              <w:jc w:val="both"/>
              <w:rPr>
                <w:sz w:val="22"/>
                <w:szCs w:val="22"/>
              </w:rPr>
            </w:pPr>
            <w:r w:rsidRPr="0060086E">
              <w:rPr>
                <w:sz w:val="22"/>
                <w:szCs w:val="22"/>
              </w:rPr>
              <w:t xml:space="preserve">Oświadczam, że następujące informacje stanowią tajemnice przedsiębiorstwa w rozumieniu ustawy </w:t>
            </w:r>
            <w:r w:rsidR="00EF546B" w:rsidRPr="0060086E">
              <w:rPr>
                <w:sz w:val="22"/>
                <w:szCs w:val="22"/>
              </w:rPr>
              <w:br/>
            </w:r>
            <w:r w:rsidRPr="0060086E">
              <w:rPr>
                <w:sz w:val="22"/>
                <w:szCs w:val="22"/>
              </w:rPr>
              <w:t>o zwalczaniu nieuczciwej konkurencji i nie mogą być udostępniane:</w:t>
            </w:r>
          </w:p>
        </w:tc>
      </w:tr>
      <w:tr w:rsidR="00EF546B" w:rsidRPr="0060086E" w14:paraId="5EB20D74" w14:textId="77777777" w:rsidTr="001C7202">
        <w:trPr>
          <w:trHeight w:val="393"/>
        </w:trPr>
        <w:tc>
          <w:tcPr>
            <w:tcW w:w="1258" w:type="dxa"/>
            <w:shd w:val="clear" w:color="auto" w:fill="auto"/>
          </w:tcPr>
          <w:p w14:paraId="2A254F15" w14:textId="77777777" w:rsidR="00EF546B" w:rsidRPr="0060086E" w:rsidRDefault="00EF546B" w:rsidP="00B44BC7">
            <w:pPr>
              <w:spacing w:after="0" w:line="240" w:lineRule="auto"/>
              <w:jc w:val="center"/>
              <w:rPr>
                <w:sz w:val="22"/>
                <w:szCs w:val="22"/>
              </w:rPr>
            </w:pPr>
            <w:r w:rsidRPr="0060086E">
              <w:rPr>
                <w:sz w:val="22"/>
                <w:szCs w:val="22"/>
              </w:rPr>
              <w:t>LP.</w:t>
            </w:r>
          </w:p>
        </w:tc>
        <w:tc>
          <w:tcPr>
            <w:tcW w:w="8773" w:type="dxa"/>
            <w:shd w:val="clear" w:color="auto" w:fill="auto"/>
          </w:tcPr>
          <w:p w14:paraId="74579312" w14:textId="77777777" w:rsidR="00EF546B" w:rsidRPr="0060086E" w:rsidRDefault="00EF546B" w:rsidP="008B2F46">
            <w:pPr>
              <w:spacing w:after="0" w:line="240" w:lineRule="auto"/>
              <w:rPr>
                <w:sz w:val="22"/>
                <w:szCs w:val="22"/>
              </w:rPr>
            </w:pPr>
            <w:r w:rsidRPr="0060086E">
              <w:rPr>
                <w:sz w:val="22"/>
                <w:szCs w:val="22"/>
              </w:rPr>
              <w:t>Oznaczenie rodzaju (nazwy) informacji</w:t>
            </w:r>
          </w:p>
        </w:tc>
      </w:tr>
      <w:tr w:rsidR="00EF546B" w:rsidRPr="0060086E" w14:paraId="44C13519" w14:textId="77777777" w:rsidTr="001C7202">
        <w:trPr>
          <w:trHeight w:val="89"/>
        </w:trPr>
        <w:tc>
          <w:tcPr>
            <w:tcW w:w="1258" w:type="dxa"/>
            <w:shd w:val="clear" w:color="auto" w:fill="auto"/>
          </w:tcPr>
          <w:p w14:paraId="6FBAF4FA" w14:textId="77777777" w:rsidR="00EF546B" w:rsidRPr="0060086E" w:rsidRDefault="00EF546B" w:rsidP="008B2F46">
            <w:pPr>
              <w:spacing w:after="0" w:line="240" w:lineRule="auto"/>
              <w:rPr>
                <w:sz w:val="22"/>
                <w:szCs w:val="22"/>
              </w:rPr>
            </w:pPr>
          </w:p>
        </w:tc>
        <w:tc>
          <w:tcPr>
            <w:tcW w:w="8773" w:type="dxa"/>
            <w:shd w:val="clear" w:color="auto" w:fill="auto"/>
          </w:tcPr>
          <w:p w14:paraId="725512DA" w14:textId="77777777" w:rsidR="00EF546B" w:rsidRPr="0060086E" w:rsidRDefault="00EF546B" w:rsidP="008B2F46">
            <w:pPr>
              <w:spacing w:after="0" w:line="240" w:lineRule="auto"/>
              <w:rPr>
                <w:sz w:val="22"/>
                <w:szCs w:val="22"/>
              </w:rPr>
            </w:pPr>
          </w:p>
        </w:tc>
      </w:tr>
      <w:tr w:rsidR="00EF546B" w:rsidRPr="0060086E" w14:paraId="4BD21FAC" w14:textId="77777777" w:rsidTr="001C7202">
        <w:trPr>
          <w:trHeight w:val="353"/>
        </w:trPr>
        <w:tc>
          <w:tcPr>
            <w:tcW w:w="1258" w:type="dxa"/>
            <w:shd w:val="clear" w:color="auto" w:fill="auto"/>
          </w:tcPr>
          <w:p w14:paraId="431EDC52" w14:textId="77777777" w:rsidR="00EF546B" w:rsidRPr="0060086E" w:rsidRDefault="00EF546B" w:rsidP="008B2F46">
            <w:pPr>
              <w:spacing w:after="0" w:line="240" w:lineRule="auto"/>
              <w:rPr>
                <w:sz w:val="22"/>
                <w:szCs w:val="22"/>
              </w:rPr>
            </w:pPr>
          </w:p>
        </w:tc>
        <w:tc>
          <w:tcPr>
            <w:tcW w:w="8773" w:type="dxa"/>
            <w:shd w:val="clear" w:color="auto" w:fill="auto"/>
          </w:tcPr>
          <w:p w14:paraId="11F70045" w14:textId="77777777" w:rsidR="00EF546B" w:rsidRPr="0060086E" w:rsidRDefault="00EF546B" w:rsidP="008B2F46">
            <w:pPr>
              <w:spacing w:after="0" w:line="240" w:lineRule="auto"/>
              <w:rPr>
                <w:sz w:val="22"/>
                <w:szCs w:val="22"/>
              </w:rPr>
            </w:pPr>
          </w:p>
        </w:tc>
      </w:tr>
      <w:tr w:rsidR="008B2F46" w:rsidRPr="0060086E" w14:paraId="7DCD182D" w14:textId="77777777" w:rsidTr="00FB33A4">
        <w:trPr>
          <w:trHeight w:val="98"/>
        </w:trPr>
        <w:tc>
          <w:tcPr>
            <w:tcW w:w="10031" w:type="dxa"/>
            <w:gridSpan w:val="2"/>
            <w:shd w:val="clear" w:color="auto" w:fill="auto"/>
          </w:tcPr>
          <w:p w14:paraId="5715E3B2" w14:textId="77777777" w:rsidR="008B2F46" w:rsidRPr="0060086E" w:rsidRDefault="008B2F46" w:rsidP="00651DA6">
            <w:pPr>
              <w:numPr>
                <w:ilvl w:val="0"/>
                <w:numId w:val="6"/>
              </w:numPr>
              <w:spacing w:after="0" w:line="240" w:lineRule="auto"/>
              <w:rPr>
                <w:b/>
                <w:sz w:val="22"/>
                <w:szCs w:val="22"/>
              </w:rPr>
            </w:pPr>
            <w:r w:rsidRPr="0060086E">
              <w:rPr>
                <w:b/>
                <w:sz w:val="22"/>
                <w:szCs w:val="22"/>
              </w:rPr>
              <w:lastRenderedPageBreak/>
              <w:t>PODWYKONAWCY</w:t>
            </w:r>
          </w:p>
        </w:tc>
      </w:tr>
      <w:tr w:rsidR="008B2F46" w:rsidRPr="0060086E" w14:paraId="21CECC46" w14:textId="77777777" w:rsidTr="00FB33A4">
        <w:trPr>
          <w:trHeight w:val="98"/>
        </w:trPr>
        <w:tc>
          <w:tcPr>
            <w:tcW w:w="10031" w:type="dxa"/>
            <w:gridSpan w:val="2"/>
            <w:shd w:val="clear" w:color="auto" w:fill="auto"/>
          </w:tcPr>
          <w:p w14:paraId="4025617F" w14:textId="77777777" w:rsidR="008B2F46" w:rsidRPr="0060086E" w:rsidRDefault="008B2F46" w:rsidP="008B2F46">
            <w:pPr>
              <w:spacing w:after="0" w:line="240" w:lineRule="auto"/>
              <w:rPr>
                <w:sz w:val="22"/>
                <w:szCs w:val="22"/>
              </w:rPr>
            </w:pPr>
            <w:r w:rsidRPr="0060086E">
              <w:rPr>
                <w:sz w:val="22"/>
                <w:szCs w:val="22"/>
              </w:rPr>
              <w:t>Następujące części niniejszego zamówienia zamierzam(y) powierzyć podwykonawcom (jeżeli jest wiadome, należy podać również nazwy (firm) proponowanych podwykonawców)</w:t>
            </w:r>
          </w:p>
          <w:p w14:paraId="751A1562" w14:textId="77777777" w:rsidR="008B2F46" w:rsidRPr="0060086E" w:rsidRDefault="008B2F46" w:rsidP="008B2F46">
            <w:pPr>
              <w:spacing w:after="0" w:line="240" w:lineRule="auto"/>
            </w:pPr>
            <w:r w:rsidRPr="0060086E">
              <w:t>1)………………………………………………………………………………………………………………………………………………………………………</w:t>
            </w:r>
          </w:p>
          <w:p w14:paraId="04B33F0D" w14:textId="77777777" w:rsidR="008B2F46" w:rsidRPr="0060086E" w:rsidRDefault="008B2F46" w:rsidP="008B2F46">
            <w:pPr>
              <w:spacing w:after="0" w:line="240" w:lineRule="auto"/>
            </w:pPr>
            <w:r w:rsidRPr="0060086E">
              <w:t>2)…………………………………………………………………………………………................................................................................</w:t>
            </w:r>
          </w:p>
          <w:p w14:paraId="6B867F4E" w14:textId="77777777" w:rsidR="008B2F46" w:rsidRPr="0060086E" w:rsidRDefault="008B2F46" w:rsidP="001D12BB">
            <w:pPr>
              <w:spacing w:after="0" w:line="240" w:lineRule="auto"/>
              <w:rPr>
                <w:sz w:val="22"/>
                <w:szCs w:val="22"/>
              </w:rPr>
            </w:pPr>
            <w:r w:rsidRPr="0060086E">
              <w:t>3)………………………………………………………………………………………………………………………………………………………………………</w:t>
            </w:r>
          </w:p>
        </w:tc>
      </w:tr>
      <w:tr w:rsidR="008B2F46" w:rsidRPr="0060086E" w14:paraId="7D7D7892" w14:textId="77777777" w:rsidTr="00FB33A4">
        <w:trPr>
          <w:trHeight w:val="98"/>
        </w:trPr>
        <w:tc>
          <w:tcPr>
            <w:tcW w:w="10031" w:type="dxa"/>
            <w:gridSpan w:val="2"/>
            <w:shd w:val="clear" w:color="auto" w:fill="auto"/>
          </w:tcPr>
          <w:p w14:paraId="157F5381" w14:textId="77777777" w:rsidR="008B2F46" w:rsidRPr="0060086E" w:rsidRDefault="008B2F46" w:rsidP="008B2F46">
            <w:pPr>
              <w:spacing w:after="0" w:line="240" w:lineRule="auto"/>
              <w:rPr>
                <w:sz w:val="22"/>
                <w:szCs w:val="22"/>
              </w:rPr>
            </w:pPr>
            <w:r w:rsidRPr="0060086E">
              <w:rPr>
                <w:sz w:val="22"/>
                <w:szCs w:val="22"/>
              </w:rPr>
              <w:t xml:space="preserve">Następujące części  niniejszego zamówienia zamierzam(y) powierzyć podwykonawcom  ( podać nazwy (firm) podwykonawców) na których zasoby  powołujemy się na  </w:t>
            </w:r>
            <w:r w:rsidR="00396C3D" w:rsidRPr="0060086E">
              <w:rPr>
                <w:sz w:val="22"/>
                <w:szCs w:val="22"/>
              </w:rPr>
              <w:t>zasadach określonych w art. 118</w:t>
            </w:r>
            <w:r w:rsidR="006933E2" w:rsidRPr="0060086E">
              <w:rPr>
                <w:sz w:val="22"/>
                <w:szCs w:val="22"/>
              </w:rPr>
              <w:t xml:space="preserve"> ustawy Pzp</w:t>
            </w:r>
            <w:r w:rsidRPr="0060086E">
              <w:rPr>
                <w:sz w:val="22"/>
                <w:szCs w:val="22"/>
              </w:rPr>
              <w:t>.</w:t>
            </w:r>
          </w:p>
          <w:p w14:paraId="50B32692" w14:textId="77777777" w:rsidR="008B2F46" w:rsidRPr="0060086E" w:rsidRDefault="008B2F46" w:rsidP="008B2F46">
            <w:pPr>
              <w:spacing w:after="0" w:line="240" w:lineRule="auto"/>
            </w:pPr>
            <w:r w:rsidRPr="0060086E">
              <w:t>1)……………………………………………………………………………………………………</w:t>
            </w:r>
            <w:r w:rsidR="000A6ADA" w:rsidRPr="0060086E">
              <w:t>…………………………………………………………………</w:t>
            </w:r>
          </w:p>
          <w:p w14:paraId="03DB9D6A" w14:textId="77777777" w:rsidR="008B2F46" w:rsidRPr="0060086E" w:rsidRDefault="008B2F46" w:rsidP="008B2F46">
            <w:pPr>
              <w:spacing w:after="0" w:line="240" w:lineRule="auto"/>
            </w:pPr>
            <w:r w:rsidRPr="0060086E">
              <w:t>2)…………………………………………………………………………………………................................................................................</w:t>
            </w:r>
          </w:p>
          <w:p w14:paraId="1B328DFA" w14:textId="77777777" w:rsidR="008B2F46" w:rsidRPr="0060086E" w:rsidRDefault="008B2F46" w:rsidP="001D12BB">
            <w:pPr>
              <w:spacing w:after="0" w:line="240" w:lineRule="auto"/>
              <w:rPr>
                <w:sz w:val="22"/>
                <w:szCs w:val="22"/>
              </w:rPr>
            </w:pPr>
            <w:r w:rsidRPr="0060086E">
              <w:t>3)………………………………………………………………………………………………………………………………………………………………………</w:t>
            </w:r>
          </w:p>
        </w:tc>
      </w:tr>
      <w:tr w:rsidR="008B2F46" w:rsidRPr="0060086E" w14:paraId="576818A5" w14:textId="77777777" w:rsidTr="00FB33A4">
        <w:trPr>
          <w:trHeight w:val="174"/>
        </w:trPr>
        <w:tc>
          <w:tcPr>
            <w:tcW w:w="10031" w:type="dxa"/>
            <w:gridSpan w:val="2"/>
            <w:shd w:val="clear" w:color="auto" w:fill="auto"/>
          </w:tcPr>
          <w:p w14:paraId="5187878D" w14:textId="77777777" w:rsidR="008B2F46" w:rsidRPr="0060086E" w:rsidRDefault="008B2F46" w:rsidP="00651DA6">
            <w:pPr>
              <w:numPr>
                <w:ilvl w:val="0"/>
                <w:numId w:val="6"/>
              </w:numPr>
              <w:spacing w:after="0" w:line="240" w:lineRule="auto"/>
              <w:rPr>
                <w:b/>
                <w:sz w:val="22"/>
                <w:szCs w:val="22"/>
              </w:rPr>
            </w:pPr>
            <w:r w:rsidRPr="0060086E">
              <w:rPr>
                <w:b/>
                <w:sz w:val="22"/>
                <w:szCs w:val="22"/>
              </w:rPr>
              <w:t>OBOWIĄZEK PODATKOWY ( AR</w:t>
            </w:r>
            <w:r w:rsidR="00CE162D" w:rsidRPr="0060086E">
              <w:rPr>
                <w:b/>
                <w:sz w:val="22"/>
                <w:szCs w:val="22"/>
              </w:rPr>
              <w:t>T. 225 UST 1</w:t>
            </w:r>
            <w:r w:rsidRPr="0060086E">
              <w:rPr>
                <w:b/>
                <w:sz w:val="22"/>
                <w:szCs w:val="22"/>
              </w:rPr>
              <w:t xml:space="preserve"> USTAWY PZP)</w:t>
            </w:r>
          </w:p>
        </w:tc>
      </w:tr>
      <w:tr w:rsidR="008B2F46" w:rsidRPr="0060086E" w14:paraId="5C52C61D" w14:textId="77777777" w:rsidTr="001D12BB">
        <w:trPr>
          <w:trHeight w:val="560"/>
        </w:trPr>
        <w:tc>
          <w:tcPr>
            <w:tcW w:w="10031" w:type="dxa"/>
            <w:gridSpan w:val="2"/>
            <w:shd w:val="clear" w:color="auto" w:fill="auto"/>
          </w:tcPr>
          <w:p w14:paraId="4F864569" w14:textId="77777777" w:rsidR="008B2F46" w:rsidRPr="0060086E" w:rsidRDefault="00CE162D" w:rsidP="001C7202">
            <w:pPr>
              <w:numPr>
                <w:ilvl w:val="0"/>
                <w:numId w:val="52"/>
              </w:numPr>
              <w:spacing w:after="0" w:line="240" w:lineRule="auto"/>
              <w:ind w:left="284" w:hanging="284"/>
              <w:jc w:val="both"/>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 xml:space="preserve">Zgodnie art. 225 ust. 1 i 2  ustawy z dnia 11 września </w:t>
            </w:r>
            <w:r w:rsidR="008B2F46" w:rsidRPr="0060086E">
              <w:rPr>
                <w:rFonts w:eastAsia="Lucida Sans Unicode"/>
                <w:color w:val="000000"/>
                <w:kern w:val="1"/>
                <w:sz w:val="22"/>
                <w:szCs w:val="22"/>
                <w:lang w:eastAsia="hi-IN" w:bidi="hi-IN"/>
              </w:rPr>
              <w:t xml:space="preserve"> </w:t>
            </w:r>
            <w:r w:rsidRPr="0060086E">
              <w:rPr>
                <w:rFonts w:eastAsia="Lucida Sans Unicode"/>
                <w:color w:val="000000"/>
                <w:kern w:val="1"/>
                <w:sz w:val="22"/>
                <w:szCs w:val="22"/>
                <w:lang w:eastAsia="hi-IN" w:bidi="hi-IN"/>
              </w:rPr>
              <w:t>2019</w:t>
            </w:r>
            <w:r w:rsidR="00DA4D77" w:rsidRPr="0060086E">
              <w:rPr>
                <w:rFonts w:eastAsia="Lucida Sans Unicode"/>
                <w:color w:val="000000"/>
                <w:kern w:val="1"/>
                <w:sz w:val="22"/>
                <w:szCs w:val="22"/>
                <w:lang w:eastAsia="hi-IN" w:bidi="hi-IN"/>
              </w:rPr>
              <w:t xml:space="preserve"> </w:t>
            </w:r>
            <w:r w:rsidR="008B2F46" w:rsidRPr="0060086E">
              <w:rPr>
                <w:rFonts w:eastAsia="Lucida Sans Unicode"/>
                <w:color w:val="000000"/>
                <w:kern w:val="1"/>
                <w:sz w:val="22"/>
                <w:szCs w:val="22"/>
                <w:lang w:eastAsia="hi-IN" w:bidi="hi-IN"/>
              </w:rPr>
              <w:t>r. Prawo Zamówień Publicznych informuję(</w:t>
            </w:r>
            <w:proofErr w:type="spellStart"/>
            <w:r w:rsidR="008B2F46" w:rsidRPr="0060086E">
              <w:rPr>
                <w:rFonts w:eastAsia="Lucida Sans Unicode"/>
                <w:color w:val="000000"/>
                <w:kern w:val="1"/>
                <w:sz w:val="22"/>
                <w:szCs w:val="22"/>
                <w:lang w:eastAsia="hi-IN" w:bidi="hi-IN"/>
              </w:rPr>
              <w:t>emy</w:t>
            </w:r>
            <w:proofErr w:type="spellEnd"/>
            <w:r w:rsidR="008B2F46" w:rsidRPr="0060086E">
              <w:rPr>
                <w:rFonts w:eastAsia="Lucida Sans Unicode"/>
                <w:color w:val="000000"/>
                <w:kern w:val="1"/>
                <w:sz w:val="22"/>
                <w:szCs w:val="22"/>
                <w:lang w:eastAsia="hi-IN" w:bidi="hi-IN"/>
              </w:rPr>
              <w:t xml:space="preserve">) że wybór naszej oferty </w:t>
            </w:r>
            <w:r w:rsidR="008B2F46" w:rsidRPr="0060086E">
              <w:rPr>
                <w:rFonts w:eastAsia="Lucida Sans Unicode"/>
                <w:b/>
                <w:bCs/>
                <w:color w:val="000000"/>
                <w:kern w:val="1"/>
                <w:sz w:val="22"/>
                <w:szCs w:val="22"/>
                <w:lang w:eastAsia="hi-IN" w:bidi="hi-IN"/>
              </w:rPr>
              <w:t>będzie/nie będzie</w:t>
            </w:r>
            <w:r w:rsidR="008B2F46" w:rsidRPr="0060086E">
              <w:rPr>
                <w:rFonts w:eastAsia="Lucida Sans Unicode"/>
                <w:bCs/>
                <w:color w:val="000000"/>
                <w:kern w:val="1"/>
                <w:sz w:val="22"/>
                <w:szCs w:val="22"/>
                <w:lang w:eastAsia="hi-IN" w:bidi="hi-IN"/>
              </w:rPr>
              <w:t xml:space="preserve">* </w:t>
            </w:r>
            <w:r w:rsidR="008B2F46" w:rsidRPr="0060086E">
              <w:rPr>
                <w:rFonts w:eastAsia="Lucida Sans Unicode"/>
                <w:color w:val="000000"/>
                <w:kern w:val="1"/>
                <w:sz w:val="22"/>
                <w:szCs w:val="22"/>
                <w:lang w:eastAsia="hi-IN" w:bidi="hi-IN"/>
              </w:rPr>
              <w:t>prowadzić u Zamawiającego do wystąpienia obowiązku podatkowego.</w:t>
            </w:r>
          </w:p>
          <w:p w14:paraId="6D21B451" w14:textId="77777777" w:rsidR="008B2F46" w:rsidRPr="0060086E" w:rsidRDefault="008B2F46" w:rsidP="001F2C62">
            <w:pPr>
              <w:spacing w:after="0" w:line="240" w:lineRule="auto"/>
              <w:ind w:left="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(Jeśli będzie to należy wymienić jakich towarów i/lub usług dotyczy ……………………………………………………………………………………………………………………………</w:t>
            </w:r>
            <w:r w:rsidR="001F2C62" w:rsidRPr="0060086E">
              <w:rPr>
                <w:rFonts w:eastAsia="Lucida Sans Unicode"/>
                <w:color w:val="000000"/>
                <w:kern w:val="1"/>
                <w:sz w:val="22"/>
                <w:szCs w:val="22"/>
                <w:lang w:eastAsia="hi-IN" w:bidi="hi-IN"/>
              </w:rPr>
              <w:t>……………………………………</w:t>
            </w:r>
            <w:r w:rsidRPr="0060086E">
              <w:rPr>
                <w:rFonts w:eastAsia="Lucida Sans Unicode"/>
                <w:color w:val="000000"/>
                <w:kern w:val="1"/>
                <w:sz w:val="22"/>
                <w:szCs w:val="22"/>
                <w:lang w:eastAsia="hi-IN" w:bidi="hi-IN"/>
              </w:rPr>
              <w:t xml:space="preserve">) </w:t>
            </w:r>
          </w:p>
          <w:p w14:paraId="410F8C33" w14:textId="77777777" w:rsidR="008B2F46" w:rsidRPr="0060086E" w:rsidRDefault="008B2F46" w:rsidP="001C7202">
            <w:pPr>
              <w:numPr>
                <w:ilvl w:val="0"/>
                <w:numId w:val="52"/>
              </w:numPr>
              <w:spacing w:after="0" w:line="240" w:lineRule="auto"/>
              <w:ind w:left="284" w:hanging="284"/>
              <w:jc w:val="both"/>
              <w:rPr>
                <w:i/>
                <w:sz w:val="22"/>
                <w:szCs w:val="22"/>
              </w:rPr>
            </w:pPr>
            <w:r w:rsidRPr="0060086E">
              <w:rPr>
                <w:rFonts w:eastAsia="Lucida Sans Unicode"/>
                <w:color w:val="000000"/>
                <w:kern w:val="1"/>
                <w:sz w:val="22"/>
                <w:szCs w:val="22"/>
                <w:lang w:eastAsia="hi-IN" w:bidi="hi-IN"/>
              </w:rPr>
              <w:t xml:space="preserve">Wartość towarów / usług  powodująca obowiązek podatkowy u </w:t>
            </w:r>
            <w:r w:rsidR="001F2C62" w:rsidRPr="0060086E">
              <w:rPr>
                <w:rFonts w:eastAsia="Lucida Sans Unicode"/>
                <w:color w:val="000000"/>
                <w:kern w:val="1"/>
                <w:sz w:val="22"/>
                <w:szCs w:val="22"/>
                <w:lang w:eastAsia="hi-IN" w:bidi="hi-IN"/>
              </w:rPr>
              <w:t>Zamawiającego to …………………………</w:t>
            </w:r>
            <w:r w:rsidRPr="0060086E">
              <w:rPr>
                <w:rFonts w:eastAsia="Lucida Sans Unicode"/>
                <w:color w:val="000000"/>
                <w:kern w:val="1"/>
                <w:sz w:val="22"/>
                <w:szCs w:val="22"/>
                <w:lang w:eastAsia="hi-IN" w:bidi="hi-IN"/>
              </w:rPr>
              <w:t xml:space="preserve">zł netto. </w:t>
            </w:r>
            <w:r w:rsidR="00CE162D" w:rsidRPr="0060086E">
              <w:rPr>
                <w:rFonts w:eastAsia="Lucida Sans Unicode"/>
                <w:color w:val="000000"/>
                <w:kern w:val="1"/>
                <w:sz w:val="22"/>
                <w:szCs w:val="22"/>
                <w:lang w:eastAsia="hi-IN" w:bidi="hi-IN"/>
              </w:rPr>
              <w:t xml:space="preserve"> Stawka podatku od towarów i usług , która będzie miała zastosowanie</w:t>
            </w:r>
            <w:r w:rsidR="001F2C62" w:rsidRPr="0060086E">
              <w:rPr>
                <w:rFonts w:eastAsia="Lucida Sans Unicode"/>
                <w:color w:val="000000"/>
                <w:kern w:val="1"/>
                <w:sz w:val="22"/>
                <w:szCs w:val="22"/>
                <w:lang w:eastAsia="hi-IN" w:bidi="hi-IN"/>
              </w:rPr>
              <w:t xml:space="preserve">  </w:t>
            </w:r>
            <w:r w:rsidR="00CE162D" w:rsidRPr="0060086E">
              <w:rPr>
                <w:rFonts w:eastAsia="Lucida Sans Unicode"/>
                <w:color w:val="000000"/>
                <w:kern w:val="1"/>
                <w:sz w:val="22"/>
                <w:szCs w:val="22"/>
                <w:lang w:eastAsia="hi-IN" w:bidi="hi-IN"/>
              </w:rPr>
              <w:t>……….</w:t>
            </w:r>
          </w:p>
          <w:p w14:paraId="0C825546" w14:textId="77777777" w:rsidR="008B2F46" w:rsidRPr="0060086E" w:rsidRDefault="008B2F46" w:rsidP="001C7202">
            <w:pPr>
              <w:numPr>
                <w:ilvl w:val="0"/>
                <w:numId w:val="52"/>
              </w:numPr>
              <w:spacing w:after="0" w:line="240" w:lineRule="auto"/>
              <w:ind w:left="284" w:hanging="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Oświadczam, że nie wypełnienie oferty w zakresie pkt X oznacza, że jej złożenie nie prowadzi do powstania obowiązku podatkowego po stronie zamawiającego.</w:t>
            </w:r>
          </w:p>
          <w:p w14:paraId="7F0E229C" w14:textId="77777777" w:rsidR="008B2F46" w:rsidRPr="0060086E" w:rsidRDefault="008B2F46" w:rsidP="00B44BC7">
            <w:pPr>
              <w:spacing w:after="0" w:line="240" w:lineRule="auto"/>
            </w:pPr>
            <w:r w:rsidRPr="0060086E">
              <w:t>*</w:t>
            </w:r>
            <w:r w:rsidRPr="0060086E">
              <w:rPr>
                <w:b/>
                <w:i/>
              </w:rPr>
              <w:t>niewłaściwe skreślić</w:t>
            </w:r>
          </w:p>
        </w:tc>
      </w:tr>
      <w:tr w:rsidR="008B2F46" w:rsidRPr="0060086E" w14:paraId="51259238" w14:textId="77777777" w:rsidTr="00FB33A4">
        <w:trPr>
          <w:trHeight w:val="172"/>
        </w:trPr>
        <w:tc>
          <w:tcPr>
            <w:tcW w:w="10031" w:type="dxa"/>
            <w:gridSpan w:val="2"/>
            <w:shd w:val="clear" w:color="auto" w:fill="auto"/>
          </w:tcPr>
          <w:p w14:paraId="6E8721B8" w14:textId="77777777" w:rsidR="008B2F46" w:rsidRPr="0060086E" w:rsidRDefault="008B2F46" w:rsidP="00651DA6">
            <w:pPr>
              <w:numPr>
                <w:ilvl w:val="0"/>
                <w:numId w:val="6"/>
              </w:numPr>
              <w:spacing w:after="0" w:line="240" w:lineRule="auto"/>
              <w:rPr>
                <w:b/>
                <w:sz w:val="22"/>
                <w:szCs w:val="22"/>
              </w:rPr>
            </w:pPr>
            <w:r w:rsidRPr="0060086E">
              <w:rPr>
                <w:b/>
                <w:sz w:val="22"/>
                <w:szCs w:val="22"/>
              </w:rPr>
              <w:t>STATUS PRZEDSIĘBIORCY</w:t>
            </w:r>
          </w:p>
        </w:tc>
      </w:tr>
      <w:tr w:rsidR="008B2F46" w:rsidRPr="0060086E" w14:paraId="6366E7A8" w14:textId="77777777" w:rsidTr="00FB33A4">
        <w:trPr>
          <w:trHeight w:val="1493"/>
        </w:trPr>
        <w:tc>
          <w:tcPr>
            <w:tcW w:w="10031" w:type="dxa"/>
            <w:gridSpan w:val="2"/>
            <w:shd w:val="clear" w:color="auto" w:fill="auto"/>
          </w:tcPr>
          <w:p w14:paraId="29674A48" w14:textId="77777777" w:rsidR="008B2F46" w:rsidRPr="0060086E" w:rsidRDefault="008B2F46" w:rsidP="008B2F46">
            <w:pPr>
              <w:spacing w:after="0" w:line="240" w:lineRule="auto"/>
              <w:rPr>
                <w:sz w:val="22"/>
                <w:szCs w:val="22"/>
              </w:rPr>
            </w:pPr>
            <w:r w:rsidRPr="0060086E">
              <w:rPr>
                <w:sz w:val="22"/>
                <w:szCs w:val="22"/>
              </w:rPr>
              <w:t>Oświadczam, że Firma w imieniu której składam ofertę posiada status:</w:t>
            </w:r>
          </w:p>
          <w:p w14:paraId="7A99811F" w14:textId="77777777" w:rsidR="008B2F46" w:rsidRPr="0060086E" w:rsidRDefault="008B2F46" w:rsidP="008B2F46">
            <w:pPr>
              <w:spacing w:after="0" w:line="240" w:lineRule="auto"/>
              <w:rPr>
                <w:sz w:val="22"/>
                <w:szCs w:val="22"/>
              </w:rPr>
            </w:pPr>
            <w:r w:rsidRPr="0060086E">
              <w:rPr>
                <w:sz w:val="22"/>
                <w:szCs w:val="22"/>
              </w:rPr>
              <w:t>Mikro przedsiębiorcy*,   ( zatrudnienie do 10 osób obrót do 2mln euro)</w:t>
            </w:r>
          </w:p>
          <w:p w14:paraId="6DFB81B6" w14:textId="77777777" w:rsidR="008B2F46" w:rsidRPr="0060086E" w:rsidRDefault="008B2F46" w:rsidP="008B2F46">
            <w:pPr>
              <w:spacing w:after="0" w:line="240" w:lineRule="auto"/>
              <w:rPr>
                <w:sz w:val="22"/>
                <w:szCs w:val="22"/>
              </w:rPr>
            </w:pPr>
            <w:r w:rsidRPr="0060086E">
              <w:rPr>
                <w:sz w:val="22"/>
                <w:szCs w:val="22"/>
              </w:rPr>
              <w:t>Małego przedsiębiorcy*, ( zatrudnienie do 50 osób obrót do 10 mln euro)</w:t>
            </w:r>
          </w:p>
          <w:p w14:paraId="64AC2245" w14:textId="77777777" w:rsidR="008B2F46" w:rsidRPr="0060086E" w:rsidRDefault="008B2F46" w:rsidP="008B2F46">
            <w:pPr>
              <w:spacing w:after="0" w:line="240" w:lineRule="auto"/>
              <w:rPr>
                <w:sz w:val="22"/>
                <w:szCs w:val="22"/>
              </w:rPr>
            </w:pPr>
            <w:r w:rsidRPr="0060086E">
              <w:rPr>
                <w:sz w:val="22"/>
                <w:szCs w:val="22"/>
              </w:rPr>
              <w:t>Średniego przedsiębiorcy* (zatrudnienie do 250 osób obrót do 50mln euro)</w:t>
            </w:r>
          </w:p>
          <w:p w14:paraId="3AAB9459" w14:textId="77777777" w:rsidR="008B2F46" w:rsidRPr="0060086E" w:rsidRDefault="008B2F46" w:rsidP="008B2F46">
            <w:pPr>
              <w:spacing w:after="0" w:line="240" w:lineRule="auto"/>
              <w:rPr>
                <w:b/>
                <w:i/>
              </w:rPr>
            </w:pPr>
            <w:r w:rsidRPr="0060086E">
              <w:rPr>
                <w:b/>
                <w:i/>
              </w:rPr>
              <w:t>*niepotrzebne skreślić</w:t>
            </w:r>
          </w:p>
        </w:tc>
      </w:tr>
      <w:tr w:rsidR="008B2F46" w:rsidRPr="0060086E" w14:paraId="020FF9CD" w14:textId="77777777" w:rsidTr="00FB33A4">
        <w:trPr>
          <w:trHeight w:val="1995"/>
        </w:trPr>
        <w:tc>
          <w:tcPr>
            <w:tcW w:w="10031" w:type="dxa"/>
            <w:gridSpan w:val="2"/>
            <w:shd w:val="clear" w:color="auto" w:fill="auto"/>
          </w:tcPr>
          <w:p w14:paraId="7DD20340" w14:textId="77777777" w:rsidR="008B2F46" w:rsidRPr="0060086E" w:rsidRDefault="008B2F46" w:rsidP="009A52FB">
            <w:pPr>
              <w:numPr>
                <w:ilvl w:val="0"/>
                <w:numId w:val="6"/>
              </w:numPr>
              <w:spacing w:after="0" w:line="240" w:lineRule="auto"/>
              <w:ind w:left="993"/>
              <w:rPr>
                <w:b/>
                <w:sz w:val="22"/>
                <w:szCs w:val="22"/>
              </w:rPr>
            </w:pPr>
            <w:r w:rsidRPr="0060086E">
              <w:rPr>
                <w:b/>
                <w:sz w:val="22"/>
                <w:szCs w:val="22"/>
              </w:rPr>
              <w:t>ZAŁĄCZNIKI</w:t>
            </w:r>
          </w:p>
          <w:p w14:paraId="7CD3ABAD" w14:textId="77777777" w:rsidR="008B2F46" w:rsidRPr="0060086E" w:rsidRDefault="008B2F46" w:rsidP="008B2F46">
            <w:pPr>
              <w:spacing w:after="0" w:line="240" w:lineRule="auto"/>
              <w:rPr>
                <w:i/>
                <w:sz w:val="22"/>
                <w:szCs w:val="22"/>
              </w:rPr>
            </w:pPr>
            <w:r w:rsidRPr="0060086E">
              <w:rPr>
                <w:i/>
                <w:sz w:val="22"/>
                <w:szCs w:val="22"/>
              </w:rPr>
              <w:t>Integralną cześć oferty stanowią następujące oświadczenia i dokumenty:</w:t>
            </w:r>
          </w:p>
          <w:p w14:paraId="5F6E0EBF" w14:textId="77777777" w:rsidR="008B2F46" w:rsidRPr="0060086E" w:rsidRDefault="00E24377" w:rsidP="00E24377">
            <w:pPr>
              <w:spacing w:before="0" w:after="0" w:line="240" w:lineRule="auto"/>
            </w:pPr>
            <w:r w:rsidRPr="0060086E">
              <w:t>1</w:t>
            </w:r>
            <w:r w:rsidR="008B2F46" w:rsidRPr="0060086E">
              <w:t>)………………………………………………………………………………………………………………………………………………………………………</w:t>
            </w:r>
          </w:p>
          <w:p w14:paraId="1C389BD1" w14:textId="77777777" w:rsidR="008B2F46" w:rsidRPr="0060086E" w:rsidRDefault="008B2F46" w:rsidP="00E24377">
            <w:pPr>
              <w:spacing w:before="0" w:after="0" w:line="240" w:lineRule="auto"/>
            </w:pPr>
            <w:r w:rsidRPr="0060086E">
              <w:t>2)…………………………………………………………………………………………................................................................................</w:t>
            </w:r>
          </w:p>
          <w:p w14:paraId="42BE6004" w14:textId="77777777" w:rsidR="008B2F46" w:rsidRPr="0060086E" w:rsidRDefault="008B2F46" w:rsidP="00E24377">
            <w:pPr>
              <w:spacing w:before="0" w:after="0" w:line="240" w:lineRule="auto"/>
            </w:pPr>
            <w:r w:rsidRPr="0060086E">
              <w:t>3)………………………………………………………………………………………………………………………………………………………………………</w:t>
            </w:r>
          </w:p>
          <w:p w14:paraId="1C76510C" w14:textId="77777777" w:rsidR="008B2F46" w:rsidRPr="0060086E" w:rsidRDefault="008B2F46" w:rsidP="007E3A90">
            <w:pPr>
              <w:spacing w:before="0" w:after="0" w:line="240" w:lineRule="auto"/>
              <w:rPr>
                <w:sz w:val="22"/>
                <w:szCs w:val="22"/>
              </w:rPr>
            </w:pPr>
          </w:p>
        </w:tc>
      </w:tr>
    </w:tbl>
    <w:p w14:paraId="39EEE90B" w14:textId="77777777" w:rsidR="00A80F5F" w:rsidRPr="0060086E" w:rsidRDefault="00A80F5F" w:rsidP="003E419A">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14:paraId="1D6F0DFD" w14:textId="77777777" w:rsidR="007E3A90" w:rsidRPr="00594354" w:rsidRDefault="00DC1D0F" w:rsidP="0059435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UWAGA! Dokument należy wypełnić i podpisać kwalifikowanym podpisem elektronicznym lub podpisem zaufanym lub podpisem osobistym.</w:t>
      </w:r>
      <w:r w:rsidR="003E419A" w:rsidRPr="0060086E">
        <w:rPr>
          <w:rFonts w:eastAsia="Arial" w:cs="Open Sans"/>
          <w:b/>
          <w:i/>
          <w:color w:val="FF0000"/>
          <w:kern w:val="1"/>
          <w:lang w:eastAsia="zh-CN" w:bidi="hi-IN"/>
        </w:rPr>
        <w:t xml:space="preserve"> </w:t>
      </w:r>
      <w:r w:rsidRPr="0060086E">
        <w:rPr>
          <w:rFonts w:eastAsia="Arial" w:cs="Open Sans"/>
          <w:b/>
          <w:i/>
          <w:color w:val="FF0000"/>
          <w:kern w:val="1"/>
          <w:lang w:eastAsia="zh-CN" w:bidi="hi-IN"/>
        </w:rPr>
        <w:t xml:space="preserve">Zamawiający zaleca zapisanie dokumentu w formacie PDF. </w:t>
      </w:r>
    </w:p>
    <w:p w14:paraId="487855DC" w14:textId="77777777" w:rsidR="00462C7A" w:rsidRPr="0060086E" w:rsidRDefault="00097ED7" w:rsidP="003A2F34">
      <w:pPr>
        <w:ind w:right="-2"/>
        <w:jc w:val="both"/>
        <w:rPr>
          <w:b/>
          <w:i/>
          <w:sz w:val="22"/>
          <w:szCs w:val="22"/>
        </w:rPr>
      </w:pPr>
      <w:r>
        <w:rPr>
          <w:b/>
          <w:i/>
          <w:sz w:val="22"/>
          <w:szCs w:val="22"/>
        </w:rPr>
        <w:br w:type="page"/>
      </w:r>
      <w:r w:rsidR="002130AC" w:rsidRPr="0060086E">
        <w:rPr>
          <w:b/>
          <w:i/>
          <w:sz w:val="22"/>
          <w:szCs w:val="22"/>
        </w:rPr>
        <w:lastRenderedPageBreak/>
        <w:t>Załącznik Nr 2</w:t>
      </w:r>
      <w:r w:rsidR="007A4783" w:rsidRPr="0060086E">
        <w:rPr>
          <w:b/>
          <w:i/>
          <w:sz w:val="22"/>
          <w:szCs w:val="22"/>
        </w:rPr>
        <w:t xml:space="preserve"> </w:t>
      </w:r>
      <w:r w:rsidR="002130AC" w:rsidRPr="0060086E">
        <w:rPr>
          <w:b/>
          <w:i/>
          <w:sz w:val="22"/>
          <w:szCs w:val="22"/>
        </w:rPr>
        <w:t>-</w:t>
      </w:r>
      <w:r w:rsidR="007603F8" w:rsidRPr="0060086E">
        <w:rPr>
          <w:b/>
          <w:i/>
          <w:sz w:val="22"/>
          <w:szCs w:val="22"/>
        </w:rPr>
        <w:t xml:space="preserve"> </w:t>
      </w:r>
      <w:r w:rsidR="002130AC" w:rsidRPr="0060086E">
        <w:rPr>
          <w:b/>
          <w:i/>
          <w:sz w:val="22"/>
          <w:szCs w:val="22"/>
        </w:rPr>
        <w:t xml:space="preserve">Wzór oświadczenia  </w:t>
      </w:r>
      <w:r w:rsidR="00CE162D" w:rsidRPr="0060086E">
        <w:rPr>
          <w:b/>
          <w:i/>
          <w:sz w:val="22"/>
          <w:szCs w:val="22"/>
        </w:rPr>
        <w:t xml:space="preserve">dotyczącego przesłanek wykluczenia z postępowania </w:t>
      </w:r>
      <w:r w:rsidR="003F530C" w:rsidRPr="0060086E">
        <w:rPr>
          <w:b/>
          <w:i/>
          <w:sz w:val="22"/>
          <w:szCs w:val="22"/>
        </w:rPr>
        <w:t xml:space="preserve">i </w:t>
      </w:r>
      <w:r w:rsidR="002130AC" w:rsidRPr="0060086E">
        <w:rPr>
          <w:b/>
          <w:i/>
          <w:sz w:val="22"/>
          <w:szCs w:val="22"/>
        </w:rPr>
        <w:t xml:space="preserve"> spełniani</w:t>
      </w:r>
      <w:r w:rsidR="0084437B" w:rsidRPr="0060086E">
        <w:rPr>
          <w:b/>
          <w:i/>
          <w:sz w:val="22"/>
          <w:szCs w:val="22"/>
        </w:rPr>
        <w:t>a</w:t>
      </w:r>
      <w:r w:rsidR="002130AC" w:rsidRPr="0060086E">
        <w:rPr>
          <w:b/>
          <w:i/>
          <w:sz w:val="22"/>
          <w:szCs w:val="22"/>
        </w:rPr>
        <w:t xml:space="preserve"> warunków udziału w postępowaniu</w:t>
      </w:r>
    </w:p>
    <w:p w14:paraId="4B82C68B" w14:textId="77777777" w:rsidR="00050635" w:rsidRPr="0060086E" w:rsidRDefault="00050635" w:rsidP="008E2FF8">
      <w:pPr>
        <w:pStyle w:val="Bezodstpw"/>
        <w:spacing w:before="0"/>
        <w:ind w:left="4956" w:firstLine="709"/>
        <w:rPr>
          <w:b/>
          <w:sz w:val="22"/>
          <w:szCs w:val="22"/>
        </w:rPr>
      </w:pPr>
      <w:r w:rsidRPr="0060086E">
        <w:rPr>
          <w:b/>
          <w:sz w:val="22"/>
          <w:szCs w:val="22"/>
        </w:rPr>
        <w:t>Zamawiający:</w:t>
      </w:r>
    </w:p>
    <w:p w14:paraId="7307925E" w14:textId="77777777" w:rsidR="003A5833" w:rsidRPr="0060086E" w:rsidRDefault="003A5833" w:rsidP="008E2FF8">
      <w:pPr>
        <w:pStyle w:val="Bezodstpw"/>
        <w:spacing w:before="0"/>
        <w:ind w:left="4956" w:firstLine="709"/>
        <w:rPr>
          <w:b/>
          <w:sz w:val="22"/>
          <w:szCs w:val="22"/>
        </w:rPr>
      </w:pPr>
      <w:r w:rsidRPr="0060086E">
        <w:rPr>
          <w:b/>
          <w:sz w:val="22"/>
          <w:szCs w:val="22"/>
        </w:rPr>
        <w:t>Miasto Ostrołęka</w:t>
      </w:r>
    </w:p>
    <w:p w14:paraId="0487121E" w14:textId="77777777" w:rsidR="00050635" w:rsidRPr="0060086E" w:rsidRDefault="003A5833" w:rsidP="008E2FF8">
      <w:pPr>
        <w:pStyle w:val="Bezodstpw"/>
        <w:spacing w:before="0"/>
        <w:ind w:left="4956" w:firstLine="709"/>
        <w:rPr>
          <w:b/>
          <w:sz w:val="22"/>
          <w:szCs w:val="22"/>
        </w:rPr>
      </w:pPr>
      <w:r w:rsidRPr="0060086E">
        <w:rPr>
          <w:b/>
          <w:sz w:val="22"/>
          <w:szCs w:val="22"/>
        </w:rPr>
        <w:t>Plac gen. J. Bema 1</w:t>
      </w:r>
    </w:p>
    <w:p w14:paraId="4CCEC703" w14:textId="77777777" w:rsidR="003A5833" w:rsidRPr="0060086E" w:rsidRDefault="00206AE4" w:rsidP="008E2FF8">
      <w:pPr>
        <w:pStyle w:val="Bezodstpw"/>
        <w:spacing w:before="0"/>
        <w:ind w:left="4956" w:firstLine="709"/>
        <w:rPr>
          <w:b/>
          <w:sz w:val="22"/>
          <w:szCs w:val="22"/>
        </w:rPr>
      </w:pPr>
      <w:r w:rsidRPr="0060086E">
        <w:rPr>
          <w:b/>
          <w:sz w:val="22"/>
          <w:szCs w:val="22"/>
        </w:rPr>
        <w:t>07-400</w:t>
      </w:r>
      <w:r w:rsidR="003A5833" w:rsidRPr="0060086E">
        <w:rPr>
          <w:b/>
          <w:sz w:val="22"/>
          <w:szCs w:val="22"/>
        </w:rPr>
        <w:t xml:space="preserve"> Ostrołęka</w:t>
      </w:r>
    </w:p>
    <w:p w14:paraId="33B5AE2F" w14:textId="77777777" w:rsidR="00050635" w:rsidRPr="0060086E" w:rsidRDefault="00050635" w:rsidP="003629D3">
      <w:pPr>
        <w:pStyle w:val="Bezodstpw"/>
        <w:spacing w:before="0"/>
        <w:rPr>
          <w:b/>
          <w:sz w:val="22"/>
          <w:szCs w:val="22"/>
        </w:rPr>
      </w:pPr>
      <w:r w:rsidRPr="0060086E">
        <w:rPr>
          <w:b/>
          <w:sz w:val="22"/>
          <w:szCs w:val="22"/>
        </w:rPr>
        <w:t>Wykonawca:</w:t>
      </w:r>
    </w:p>
    <w:p w14:paraId="5BE810B9" w14:textId="77777777" w:rsidR="00050635" w:rsidRPr="0060086E" w:rsidRDefault="00050635" w:rsidP="003629D3">
      <w:pPr>
        <w:pStyle w:val="Bezodstpw"/>
        <w:spacing w:before="0"/>
        <w:rPr>
          <w:sz w:val="22"/>
          <w:szCs w:val="22"/>
        </w:rPr>
      </w:pPr>
      <w:r w:rsidRPr="0060086E">
        <w:rPr>
          <w:sz w:val="22"/>
          <w:szCs w:val="22"/>
        </w:rPr>
        <w:t>………………………………</w:t>
      </w:r>
      <w:r w:rsidR="00812B80" w:rsidRPr="0060086E">
        <w:rPr>
          <w:sz w:val="22"/>
          <w:szCs w:val="22"/>
        </w:rPr>
        <w:t>…………………….</w:t>
      </w:r>
      <w:r w:rsidRPr="0060086E">
        <w:rPr>
          <w:sz w:val="22"/>
          <w:szCs w:val="22"/>
        </w:rPr>
        <w:t>…………………………………………</w:t>
      </w:r>
      <w:r w:rsidR="006E70D8" w:rsidRPr="0060086E">
        <w:rPr>
          <w:sz w:val="22"/>
          <w:szCs w:val="22"/>
        </w:rPr>
        <w:t>…………………………………………………………………………</w:t>
      </w:r>
    </w:p>
    <w:p w14:paraId="70D66644" w14:textId="77777777" w:rsidR="00050635" w:rsidRPr="0060086E" w:rsidRDefault="00812B80" w:rsidP="003629D3">
      <w:pPr>
        <w:pStyle w:val="Bezodstpw"/>
        <w:spacing w:before="0"/>
        <w:rPr>
          <w:i/>
          <w:sz w:val="22"/>
          <w:szCs w:val="22"/>
        </w:rPr>
      </w:pPr>
      <w:r w:rsidRPr="0060086E">
        <w:rPr>
          <w:i/>
          <w:sz w:val="22"/>
          <w:szCs w:val="22"/>
        </w:rPr>
        <w:t xml:space="preserve">(pełna nazwa/firma, adres, w </w:t>
      </w:r>
      <w:r w:rsidR="00050635" w:rsidRPr="0060086E">
        <w:rPr>
          <w:i/>
          <w:sz w:val="22"/>
          <w:szCs w:val="22"/>
        </w:rPr>
        <w:t>zależności od podmiotu: NIP/PESEL, KRS/</w:t>
      </w:r>
      <w:proofErr w:type="spellStart"/>
      <w:r w:rsidR="00050635" w:rsidRPr="0060086E">
        <w:rPr>
          <w:i/>
          <w:sz w:val="22"/>
          <w:szCs w:val="22"/>
        </w:rPr>
        <w:t>CEiDG</w:t>
      </w:r>
      <w:proofErr w:type="spellEnd"/>
      <w:r w:rsidR="00050635" w:rsidRPr="0060086E">
        <w:rPr>
          <w:i/>
          <w:sz w:val="22"/>
          <w:szCs w:val="22"/>
        </w:rPr>
        <w:t>)</w:t>
      </w:r>
    </w:p>
    <w:p w14:paraId="6C1E2F78" w14:textId="77777777" w:rsidR="00812B80" w:rsidRPr="0060086E" w:rsidRDefault="00812B80" w:rsidP="003629D3">
      <w:pPr>
        <w:pStyle w:val="Bezodstpw"/>
        <w:spacing w:before="0"/>
        <w:rPr>
          <w:sz w:val="22"/>
          <w:szCs w:val="22"/>
          <w:u w:val="single"/>
        </w:rPr>
      </w:pPr>
    </w:p>
    <w:p w14:paraId="5D0FF6AB" w14:textId="77777777" w:rsidR="00050635" w:rsidRPr="0060086E" w:rsidRDefault="00050635" w:rsidP="003629D3">
      <w:pPr>
        <w:pStyle w:val="Bezodstpw"/>
        <w:spacing w:before="0"/>
        <w:rPr>
          <w:sz w:val="22"/>
          <w:szCs w:val="22"/>
        </w:rPr>
      </w:pPr>
      <w:r w:rsidRPr="0060086E">
        <w:rPr>
          <w:sz w:val="22"/>
          <w:szCs w:val="22"/>
        </w:rPr>
        <w:t>reprezentowany przez:</w:t>
      </w:r>
    </w:p>
    <w:p w14:paraId="4876E380" w14:textId="77777777" w:rsidR="00050635" w:rsidRPr="0060086E" w:rsidRDefault="00050635" w:rsidP="003629D3">
      <w:pPr>
        <w:pStyle w:val="Bezodstpw"/>
        <w:spacing w:before="0"/>
        <w:rPr>
          <w:sz w:val="22"/>
          <w:szCs w:val="22"/>
        </w:rPr>
      </w:pPr>
      <w:r w:rsidRPr="0060086E">
        <w:rPr>
          <w:sz w:val="22"/>
          <w:szCs w:val="22"/>
        </w:rPr>
        <w:t>……………………………………</w:t>
      </w:r>
      <w:r w:rsidR="00812B80" w:rsidRPr="0060086E">
        <w:rPr>
          <w:sz w:val="22"/>
          <w:szCs w:val="22"/>
        </w:rPr>
        <w:t>………………………………………………</w:t>
      </w:r>
      <w:r w:rsidR="00206AE4" w:rsidRPr="0060086E">
        <w:rPr>
          <w:sz w:val="22"/>
          <w:szCs w:val="22"/>
        </w:rPr>
        <w:t>…</w:t>
      </w:r>
      <w:r w:rsidR="006E70D8" w:rsidRPr="0060086E">
        <w:rPr>
          <w:sz w:val="22"/>
          <w:szCs w:val="22"/>
        </w:rPr>
        <w:t>………………………………………………………………………………</w:t>
      </w:r>
    </w:p>
    <w:p w14:paraId="14027620" w14:textId="77777777" w:rsidR="00050635" w:rsidRPr="0060086E" w:rsidRDefault="00050635" w:rsidP="003629D3">
      <w:pPr>
        <w:pStyle w:val="Bezodstpw"/>
        <w:spacing w:before="0"/>
        <w:rPr>
          <w:i/>
          <w:sz w:val="22"/>
          <w:szCs w:val="22"/>
        </w:rPr>
      </w:pPr>
      <w:r w:rsidRPr="0060086E">
        <w:rPr>
          <w:i/>
          <w:sz w:val="22"/>
          <w:szCs w:val="22"/>
        </w:rPr>
        <w:t>(imię, nazwisko, stanowisko/podstawa do  reprezentacji)</w:t>
      </w:r>
    </w:p>
    <w:p w14:paraId="3D7A6E2F" w14:textId="77777777" w:rsidR="003A2CC5" w:rsidRPr="0060086E" w:rsidRDefault="003A2CC5" w:rsidP="003629D3">
      <w:pPr>
        <w:spacing w:before="0" w:after="0" w:line="240" w:lineRule="auto"/>
        <w:ind w:right="425"/>
        <w:jc w:val="both"/>
        <w:rPr>
          <w:sz w:val="22"/>
          <w:szCs w:val="22"/>
        </w:rPr>
      </w:pPr>
    </w:p>
    <w:p w14:paraId="1CE1E2A2" w14:textId="77777777" w:rsidR="00812B80" w:rsidRPr="00097ED7" w:rsidRDefault="00812B80" w:rsidP="00097ED7">
      <w:pPr>
        <w:ind w:right="425"/>
        <w:jc w:val="both"/>
        <w:rPr>
          <w:b/>
          <w:sz w:val="22"/>
          <w:szCs w:val="22"/>
        </w:rPr>
      </w:pPr>
      <w:r w:rsidRPr="00CF683A">
        <w:rPr>
          <w:sz w:val="22"/>
          <w:szCs w:val="22"/>
        </w:rPr>
        <w:t>Ubiegając się o udzie</w:t>
      </w:r>
      <w:r w:rsidR="00173FDE" w:rsidRPr="00CF683A">
        <w:rPr>
          <w:sz w:val="22"/>
          <w:szCs w:val="22"/>
        </w:rPr>
        <w:t>lenie zamówienia publicznego na</w:t>
      </w:r>
      <w:r w:rsidR="00173FDE" w:rsidRPr="00CF683A">
        <w:rPr>
          <w:b/>
          <w:sz w:val="22"/>
          <w:szCs w:val="22"/>
        </w:rPr>
        <w:t xml:space="preserve"> </w:t>
      </w:r>
      <w:r w:rsidR="00173FDE" w:rsidRPr="00CF683A">
        <w:rPr>
          <w:sz w:val="22"/>
          <w:szCs w:val="22"/>
        </w:rPr>
        <w:t>zadanie pn.:</w:t>
      </w:r>
      <w:r w:rsidR="00BA2B20" w:rsidRPr="00CF683A">
        <w:rPr>
          <w:rFonts w:cs="Calibri"/>
          <w:b/>
          <w:bCs/>
          <w:iCs/>
          <w:sz w:val="22"/>
          <w:szCs w:val="22"/>
        </w:rPr>
        <w:t xml:space="preserve"> </w:t>
      </w:r>
      <w:r w:rsidR="009C79D3" w:rsidRPr="00CF683A">
        <w:rPr>
          <w:b/>
          <w:sz w:val="22"/>
          <w:szCs w:val="22"/>
        </w:rPr>
        <w:t>,,</w:t>
      </w:r>
      <w:r w:rsidR="00DC18B9" w:rsidRPr="00DC18B9">
        <w:rPr>
          <w:b/>
          <w:sz w:val="22"/>
          <w:szCs w:val="22"/>
        </w:rPr>
        <w:t xml:space="preserve">Dostawa </w:t>
      </w:r>
      <w:r w:rsidR="00BF0D2C">
        <w:rPr>
          <w:b/>
          <w:sz w:val="22"/>
          <w:szCs w:val="22"/>
        </w:rPr>
        <w:t>elektronicznych kart przedpłacon</w:t>
      </w:r>
      <w:r w:rsidR="00DC18B9" w:rsidRPr="00DC18B9">
        <w:rPr>
          <w:b/>
          <w:sz w:val="22"/>
          <w:szCs w:val="22"/>
        </w:rPr>
        <w:t>ych na potrzeby ZFŚS – Urząd Miasta Ostrołęki</w:t>
      </w:r>
      <w:r w:rsidR="009C79D3" w:rsidRPr="00CF683A">
        <w:rPr>
          <w:b/>
          <w:sz w:val="22"/>
          <w:szCs w:val="22"/>
        </w:rPr>
        <w:t>”</w:t>
      </w:r>
      <w:r w:rsidR="00097ED7">
        <w:rPr>
          <w:b/>
          <w:sz w:val="22"/>
          <w:szCs w:val="22"/>
        </w:rPr>
        <w:t xml:space="preserve"> </w:t>
      </w:r>
      <w:r w:rsidRPr="0060086E">
        <w:rPr>
          <w:sz w:val="22"/>
          <w:szCs w:val="22"/>
        </w:rPr>
        <w:t>składam/y następujące oświadczenia:</w:t>
      </w:r>
    </w:p>
    <w:p w14:paraId="20C0275C" w14:textId="77777777" w:rsidR="003B4300" w:rsidRPr="0060086E" w:rsidRDefault="003B4300" w:rsidP="007538B9">
      <w:pPr>
        <w:widowControl w:val="0"/>
        <w:spacing w:before="0" w:after="0" w:line="240" w:lineRule="auto"/>
        <w:jc w:val="center"/>
        <w:rPr>
          <w:rFonts w:cs="Calibri"/>
          <w:b/>
          <w:sz w:val="22"/>
          <w:szCs w:val="22"/>
          <w:u w:val="single"/>
        </w:rPr>
      </w:pPr>
      <w:r w:rsidRPr="0060086E">
        <w:rPr>
          <w:rFonts w:cs="Calibri"/>
          <w:b/>
          <w:sz w:val="22"/>
          <w:szCs w:val="22"/>
          <w:u w:val="single"/>
        </w:rPr>
        <w:t>Oświadczenie wykonawcy</w:t>
      </w:r>
    </w:p>
    <w:p w14:paraId="06B2CB58" w14:textId="77777777" w:rsidR="002C6ABD" w:rsidRDefault="003B4300" w:rsidP="002C6ABD">
      <w:pPr>
        <w:widowControl w:val="0"/>
        <w:spacing w:before="0" w:after="0" w:line="240" w:lineRule="auto"/>
        <w:jc w:val="center"/>
      </w:pPr>
      <w:r w:rsidRPr="0060086E">
        <w:rPr>
          <w:rFonts w:cs="Calibri"/>
          <w:sz w:val="22"/>
          <w:szCs w:val="22"/>
        </w:rPr>
        <w:t xml:space="preserve">składane na podstawie art. 125 ust. 1 ustawy </w:t>
      </w:r>
      <w:r w:rsidR="002C6ABD">
        <w:rPr>
          <w:rFonts w:cs="Calibri"/>
          <w:sz w:val="22"/>
          <w:szCs w:val="22"/>
        </w:rPr>
        <w:t>z dnia 11 września 2019 r.</w:t>
      </w:r>
    </w:p>
    <w:p w14:paraId="142F970F" w14:textId="77777777" w:rsidR="003B4300" w:rsidRPr="0060086E" w:rsidRDefault="002C6ABD" w:rsidP="002C6ABD">
      <w:pPr>
        <w:widowControl w:val="0"/>
        <w:spacing w:before="0" w:after="0" w:line="240" w:lineRule="auto"/>
        <w:jc w:val="center"/>
        <w:rPr>
          <w:rFonts w:cs="Calibri"/>
          <w:sz w:val="22"/>
          <w:szCs w:val="22"/>
        </w:rP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0C2D4BF" w14:textId="77777777" w:rsidR="003629D3" w:rsidRPr="0060086E" w:rsidRDefault="003629D3" w:rsidP="003629D3">
      <w:pPr>
        <w:widowControl w:val="0"/>
        <w:spacing w:before="0" w:after="80" w:line="240" w:lineRule="auto"/>
        <w:jc w:val="center"/>
        <w:rPr>
          <w:rFonts w:cs="Calibri"/>
          <w:b/>
          <w:sz w:val="10"/>
          <w:szCs w:val="10"/>
          <w:u w:val="single"/>
        </w:rPr>
      </w:pPr>
    </w:p>
    <w:p w14:paraId="4D686300" w14:textId="77777777" w:rsidR="003B4300" w:rsidRPr="0060086E" w:rsidRDefault="003B4300" w:rsidP="003629D3">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14:paraId="38AAD902" w14:textId="77777777" w:rsidR="003B4300" w:rsidRPr="0060086E" w:rsidRDefault="003B4300" w:rsidP="009505A4">
      <w:pPr>
        <w:widowControl w:val="0"/>
        <w:spacing w:before="0" w:after="80" w:line="240" w:lineRule="auto"/>
        <w:jc w:val="both"/>
        <w:rPr>
          <w:rFonts w:cs="Calibri"/>
          <w:b/>
          <w:sz w:val="22"/>
          <w:szCs w:val="22"/>
        </w:rPr>
      </w:pPr>
      <w:r w:rsidRPr="0060086E">
        <w:rPr>
          <w:rFonts w:cs="Calibri"/>
          <w:sz w:val="22"/>
          <w:szCs w:val="22"/>
        </w:rPr>
        <w:t xml:space="preserve">Na potrzeby </w:t>
      </w:r>
      <w:r w:rsidR="006A2620" w:rsidRPr="0060086E">
        <w:rPr>
          <w:rFonts w:cs="Calibri"/>
          <w:sz w:val="22"/>
          <w:szCs w:val="22"/>
        </w:rPr>
        <w:t xml:space="preserve">w/w </w:t>
      </w:r>
      <w:r w:rsidRPr="0060086E">
        <w:rPr>
          <w:rFonts w:cs="Calibri"/>
          <w:sz w:val="22"/>
          <w:szCs w:val="22"/>
        </w:rPr>
        <w:t>postępowania o udzielenie zamówienia publicznego oświadczam, co następuje:</w:t>
      </w:r>
    </w:p>
    <w:p w14:paraId="0D53F726" w14:textId="77777777" w:rsidR="003B4300" w:rsidRPr="0060086E" w:rsidRDefault="003B4300" w:rsidP="001C7202">
      <w:pPr>
        <w:widowControl w:val="0"/>
        <w:numPr>
          <w:ilvl w:val="0"/>
          <w:numId w:val="42"/>
        </w:numPr>
        <w:spacing w:before="0" w:after="80" w:line="240" w:lineRule="auto"/>
        <w:ind w:left="426" w:hanging="426"/>
        <w:contextualSpacing/>
        <w:jc w:val="both"/>
        <w:rPr>
          <w:rFonts w:cs="Calibri"/>
          <w:sz w:val="22"/>
          <w:szCs w:val="22"/>
        </w:rPr>
      </w:pPr>
      <w:r w:rsidRPr="0060086E">
        <w:rPr>
          <w:rFonts w:cs="Calibri"/>
          <w:sz w:val="22"/>
          <w:szCs w:val="22"/>
        </w:rPr>
        <w:t>Oświadczam, że nie podlegam wykluczeniu z postępowania na podstawie art. 108 ust. 1 ustawy Pzp.</w:t>
      </w:r>
    </w:p>
    <w:p w14:paraId="693D22FA" w14:textId="77777777" w:rsidR="003B4300" w:rsidRPr="000B6D3C" w:rsidRDefault="003B4300" w:rsidP="003335C6">
      <w:pPr>
        <w:widowControl w:val="0"/>
        <w:numPr>
          <w:ilvl w:val="0"/>
          <w:numId w:val="72"/>
        </w:numPr>
        <w:suppressAutoHyphens/>
        <w:spacing w:before="0" w:after="80" w:line="240" w:lineRule="auto"/>
        <w:ind w:left="426" w:hanging="426"/>
        <w:contextualSpacing/>
        <w:jc w:val="both"/>
      </w:pPr>
      <w:r w:rsidRPr="0060086E">
        <w:rPr>
          <w:rFonts w:cs="Calibri"/>
          <w:sz w:val="22"/>
          <w:szCs w:val="22"/>
        </w:rPr>
        <w:t>Oświadczam, że nie podlegam wykluczeniu z postępowania na podstawie</w:t>
      </w:r>
      <w:r w:rsidR="000B6D3C" w:rsidRPr="000B6D3C">
        <w:rPr>
          <w:rFonts w:cs="Calibri"/>
          <w:sz w:val="22"/>
          <w:szCs w:val="22"/>
        </w:rPr>
        <w:t xml:space="preserve"> </w:t>
      </w:r>
      <w:r w:rsidR="000B6D3C" w:rsidRPr="002A5103">
        <w:rPr>
          <w:rFonts w:cs="Calibri"/>
          <w:sz w:val="22"/>
          <w:szCs w:val="22"/>
        </w:rPr>
        <w:t>art. 109 ust. 1 pkt</w:t>
      </w:r>
      <w:r w:rsidR="000B6D3C">
        <w:rPr>
          <w:rFonts w:cs="Calibri"/>
          <w:sz w:val="22"/>
          <w:szCs w:val="22"/>
        </w:rPr>
        <w:t xml:space="preserve"> </w:t>
      </w:r>
      <w:r w:rsidR="000B6D3C" w:rsidRPr="002A5103">
        <w:rPr>
          <w:rFonts w:cs="Calibri"/>
          <w:sz w:val="22"/>
          <w:szCs w:val="22"/>
        </w:rPr>
        <w:t xml:space="preserve"> </w:t>
      </w:r>
      <w:r w:rsidR="000B6D3C">
        <w:rPr>
          <w:rFonts w:cs="Calibri"/>
          <w:sz w:val="22"/>
          <w:szCs w:val="22"/>
        </w:rPr>
        <w:t xml:space="preserve">4), 5) i 7) </w:t>
      </w:r>
      <w:r w:rsidRPr="000B6D3C">
        <w:rPr>
          <w:rFonts w:cs="Calibri"/>
          <w:sz w:val="22"/>
          <w:szCs w:val="22"/>
        </w:rPr>
        <w:t xml:space="preserve"> ustawy </w:t>
      </w:r>
      <w:proofErr w:type="spellStart"/>
      <w:r w:rsidRPr="000B6D3C">
        <w:rPr>
          <w:rFonts w:cs="Calibri"/>
          <w:sz w:val="22"/>
          <w:szCs w:val="22"/>
        </w:rPr>
        <w:t>Pzp</w:t>
      </w:r>
      <w:proofErr w:type="spellEnd"/>
      <w:r w:rsidRPr="000B6D3C">
        <w:rPr>
          <w:rFonts w:cs="Calibri"/>
          <w:sz w:val="22"/>
          <w:szCs w:val="22"/>
        </w:rPr>
        <w:t>.</w:t>
      </w:r>
    </w:p>
    <w:p w14:paraId="6973B72C" w14:textId="77777777" w:rsidR="007A4783" w:rsidRPr="0060086E" w:rsidRDefault="007A4783" w:rsidP="007A4783">
      <w:pPr>
        <w:numPr>
          <w:ilvl w:val="0"/>
          <w:numId w:val="42"/>
        </w:numPr>
        <w:ind w:left="426" w:hanging="426"/>
        <w:rPr>
          <w:rFonts w:cs="Calibri"/>
          <w:sz w:val="22"/>
          <w:szCs w:val="22"/>
        </w:rPr>
      </w:pPr>
      <w:r w:rsidRPr="0060086E">
        <w:rPr>
          <w:rFonts w:cs="Calibri"/>
          <w:sz w:val="22"/>
          <w:szCs w:val="22"/>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1746F179" w14:textId="77777777" w:rsidR="003B4300" w:rsidRPr="0060086E" w:rsidRDefault="003B4300" w:rsidP="003629D3">
      <w:pPr>
        <w:widowControl w:val="0"/>
        <w:spacing w:before="0" w:after="8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1"/>
      </w:r>
      <w:r w:rsidRPr="0060086E">
        <w:rPr>
          <w:rFonts w:cs="Calibri"/>
          <w:sz w:val="22"/>
          <w:szCs w:val="22"/>
        </w:rPr>
        <w:t xml:space="preserve"> ustawy Pzp. Jednocześnie oświadczam, że w związku z ww. okolicznością, na podstawie art. 110 ust. 2 ustawy Pzp podjąłem następujące środki naprawcze</w:t>
      </w:r>
      <w:r w:rsidRPr="0060086E">
        <w:rPr>
          <w:rFonts w:cs="Calibri"/>
          <w:sz w:val="22"/>
          <w:szCs w:val="22"/>
          <w:vertAlign w:val="superscript"/>
        </w:rPr>
        <w:footnoteReference w:id="2"/>
      </w:r>
      <w:r w:rsidRPr="0060086E">
        <w:rPr>
          <w:rFonts w:cs="Calibri"/>
          <w:sz w:val="22"/>
          <w:szCs w:val="22"/>
        </w:rPr>
        <w:t>:</w:t>
      </w:r>
      <w:r w:rsidRPr="0060086E">
        <w:rPr>
          <w:rFonts w:cs="Calibri"/>
          <w:sz w:val="22"/>
          <w:szCs w:val="22"/>
          <w:vertAlign w:val="superscript"/>
        </w:rPr>
        <w:t xml:space="preserve"> </w:t>
      </w:r>
    </w:p>
    <w:p w14:paraId="17AA644F" w14:textId="77777777" w:rsidR="003B4300" w:rsidRPr="0060086E" w:rsidRDefault="003B4300" w:rsidP="003629D3">
      <w:pPr>
        <w:widowControl w:val="0"/>
        <w:spacing w:before="0" w:after="80" w:line="240" w:lineRule="auto"/>
        <w:jc w:val="both"/>
        <w:rPr>
          <w:rFonts w:cs="Calibri"/>
          <w:sz w:val="22"/>
          <w:szCs w:val="22"/>
        </w:rPr>
      </w:pPr>
      <w:r w:rsidRPr="0060086E">
        <w:rPr>
          <w:rFonts w:cs="Calibri"/>
          <w:sz w:val="22"/>
          <w:szCs w:val="22"/>
        </w:rPr>
        <w:t>…………………………………………………………………………………………………</w:t>
      </w:r>
      <w:r w:rsidR="009505A4" w:rsidRPr="0060086E">
        <w:rPr>
          <w:rFonts w:cs="Calibri"/>
          <w:sz w:val="22"/>
          <w:szCs w:val="22"/>
        </w:rPr>
        <w:t>……………………………………………………………………….</w:t>
      </w:r>
      <w:r w:rsidRPr="0060086E">
        <w:rPr>
          <w:rFonts w:cs="Calibri"/>
          <w:sz w:val="22"/>
          <w:szCs w:val="22"/>
          <w:vertAlign w:val="superscript"/>
        </w:rPr>
        <w:t xml:space="preserve"> </w:t>
      </w:r>
    </w:p>
    <w:p w14:paraId="7ED6EAC2" w14:textId="77777777" w:rsidR="003B4300" w:rsidRPr="0060086E" w:rsidRDefault="003B4300" w:rsidP="003629D3">
      <w:pPr>
        <w:widowControl w:val="0"/>
        <w:spacing w:before="0" w:after="80" w:line="240" w:lineRule="auto"/>
        <w:jc w:val="both"/>
        <w:rPr>
          <w:rFonts w:cs="Calibri"/>
          <w:sz w:val="22"/>
          <w:szCs w:val="22"/>
        </w:rPr>
      </w:pPr>
      <w:r w:rsidRPr="0060086E">
        <w:rPr>
          <w:rFonts w:cs="Calibri"/>
          <w:sz w:val="22"/>
          <w:szCs w:val="22"/>
        </w:rPr>
        <w:t>…………………………………………………………………………………………………</w:t>
      </w:r>
      <w:r w:rsidR="009505A4" w:rsidRPr="0060086E">
        <w:rPr>
          <w:rFonts w:cs="Calibri"/>
          <w:sz w:val="22"/>
          <w:szCs w:val="22"/>
        </w:rPr>
        <w:t>……………………………………………………………………...</w:t>
      </w:r>
    </w:p>
    <w:p w14:paraId="15F9204C" w14:textId="77777777" w:rsidR="003B4300" w:rsidRPr="0060086E" w:rsidRDefault="003B4300" w:rsidP="003629D3">
      <w:pPr>
        <w:widowControl w:val="0"/>
        <w:spacing w:before="0" w:after="80" w:line="240" w:lineRule="auto"/>
        <w:jc w:val="both"/>
        <w:rPr>
          <w:rFonts w:cs="Calibri"/>
          <w:sz w:val="22"/>
          <w:szCs w:val="22"/>
        </w:rPr>
      </w:pPr>
      <w:r w:rsidRPr="0060086E">
        <w:rPr>
          <w:rFonts w:cs="Calibri"/>
          <w:sz w:val="22"/>
          <w:szCs w:val="22"/>
        </w:rPr>
        <w:t>…………………………………………………………………………………………………</w:t>
      </w:r>
      <w:r w:rsidR="009505A4" w:rsidRPr="0060086E">
        <w:rPr>
          <w:rFonts w:cs="Calibri"/>
          <w:sz w:val="22"/>
          <w:szCs w:val="22"/>
        </w:rPr>
        <w:t>……………………………………………………………………….</w:t>
      </w:r>
    </w:p>
    <w:p w14:paraId="1158B4FE" w14:textId="77777777" w:rsidR="00E24DDC" w:rsidRPr="0060086E" w:rsidRDefault="00E24DDC" w:rsidP="009505A4">
      <w:pPr>
        <w:widowControl w:val="0"/>
        <w:spacing w:before="240" w:afterLines="80" w:after="192" w:line="240" w:lineRule="auto"/>
        <w:jc w:val="center"/>
        <w:rPr>
          <w:rFonts w:cs="Calibri"/>
          <w:b/>
          <w:sz w:val="22"/>
          <w:szCs w:val="22"/>
          <w:u w:val="single"/>
        </w:rPr>
      </w:pPr>
    </w:p>
    <w:p w14:paraId="13241C4A" w14:textId="77777777" w:rsidR="003B4300" w:rsidRPr="0060086E" w:rsidRDefault="003B4300" w:rsidP="009505A4">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14:paraId="6B5DF635" w14:textId="77777777" w:rsidR="007603F8" w:rsidRPr="0060086E" w:rsidRDefault="003B4300" w:rsidP="007A4783">
      <w:pPr>
        <w:widowControl w:val="0"/>
        <w:spacing w:before="0" w:afterLines="80" w:after="192" w:line="240" w:lineRule="auto"/>
        <w:jc w:val="both"/>
        <w:rPr>
          <w:rFonts w:cs="Calibri"/>
          <w:sz w:val="22"/>
          <w:szCs w:val="22"/>
        </w:rPr>
      </w:pPr>
      <w:r w:rsidRPr="0060086E">
        <w:rPr>
          <w:rFonts w:cs="Calibri"/>
          <w:sz w:val="22"/>
          <w:szCs w:val="22"/>
        </w:rPr>
        <w:t>Oświadczam, że spełniam warunki udziału w postępowaniu określone pr</w:t>
      </w:r>
      <w:r w:rsidR="006A2620" w:rsidRPr="0060086E">
        <w:rPr>
          <w:rFonts w:cs="Calibri"/>
          <w:sz w:val="22"/>
          <w:szCs w:val="22"/>
        </w:rPr>
        <w:t>zez zamawiającego w rozdziale VII</w:t>
      </w:r>
      <w:r w:rsidR="0081336E" w:rsidRPr="0060086E">
        <w:rPr>
          <w:rFonts w:cs="Calibri"/>
          <w:sz w:val="22"/>
          <w:szCs w:val="22"/>
        </w:rPr>
        <w:t xml:space="preserve"> SWZ.</w:t>
      </w:r>
    </w:p>
    <w:p w14:paraId="0EBB395B" w14:textId="77777777" w:rsidR="00C70BE5" w:rsidRPr="0060086E" w:rsidRDefault="00C70BE5" w:rsidP="008E2FF8">
      <w:pPr>
        <w:widowControl w:val="0"/>
        <w:spacing w:before="240" w:after="80" w:line="240" w:lineRule="auto"/>
        <w:jc w:val="center"/>
        <w:rPr>
          <w:rFonts w:cs="Calibri"/>
          <w:b/>
        </w:rPr>
      </w:pPr>
    </w:p>
    <w:p w14:paraId="3F941354" w14:textId="77777777" w:rsidR="003B4300" w:rsidRPr="0060086E" w:rsidRDefault="003B4300" w:rsidP="008E2FF8">
      <w:pPr>
        <w:widowControl w:val="0"/>
        <w:spacing w:before="240" w:after="80" w:line="240" w:lineRule="auto"/>
        <w:jc w:val="center"/>
        <w:rPr>
          <w:rFonts w:cs="Calibri"/>
        </w:rPr>
      </w:pPr>
      <w:r w:rsidRPr="0060086E">
        <w:rPr>
          <w:rFonts w:cs="Calibri"/>
          <w:b/>
        </w:rPr>
        <w:lastRenderedPageBreak/>
        <w:t>OŚWIADCZENIE DOTYCZĄCE PODANYCH INFORMACJI:</w:t>
      </w:r>
    </w:p>
    <w:p w14:paraId="2EB64AFE" w14:textId="77777777" w:rsidR="003B4300" w:rsidRPr="0060086E" w:rsidRDefault="003B4300" w:rsidP="008E2FF8">
      <w:pPr>
        <w:widowControl w:val="0"/>
        <w:spacing w:before="0"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2267C512" w14:textId="77777777" w:rsidR="006A2620" w:rsidRPr="0060086E" w:rsidRDefault="006A2620" w:rsidP="008E2FF8">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200125E" w14:textId="77777777" w:rsidR="006A2620" w:rsidRPr="0060086E" w:rsidRDefault="006A2620" w:rsidP="003B4300">
      <w:pPr>
        <w:widowControl w:val="0"/>
        <w:spacing w:before="240" w:after="0" w:line="360" w:lineRule="auto"/>
        <w:jc w:val="both"/>
        <w:rPr>
          <w:rFonts w:cs="Calibri"/>
        </w:rPr>
      </w:pPr>
    </w:p>
    <w:p w14:paraId="57CD56EB" w14:textId="77777777" w:rsidR="003B4300" w:rsidRPr="0060086E" w:rsidRDefault="003B4300" w:rsidP="006A2620">
      <w:pPr>
        <w:tabs>
          <w:tab w:val="left" w:pos="1978"/>
          <w:tab w:val="left" w:pos="3828"/>
          <w:tab w:val="center" w:pos="4677"/>
        </w:tabs>
        <w:suppressAutoHyphens/>
        <w:spacing w:before="0" w:after="0" w:line="240" w:lineRule="auto"/>
        <w:jc w:val="both"/>
        <w:textAlignment w:val="baseline"/>
        <w:rPr>
          <w:rFonts w:cs="Calibri"/>
          <w:sz w:val="22"/>
          <w:szCs w:val="22"/>
        </w:rPr>
      </w:pPr>
    </w:p>
    <w:p w14:paraId="7B8C6D1B" w14:textId="77777777" w:rsidR="003B4300" w:rsidRPr="0060086E" w:rsidRDefault="003B4300" w:rsidP="006C0170">
      <w:pPr>
        <w:widowControl w:val="0"/>
        <w:spacing w:before="240" w:after="0" w:line="240" w:lineRule="auto"/>
        <w:rPr>
          <w:rFonts w:cs="Calibri"/>
          <w:b/>
          <w:sz w:val="22"/>
          <w:szCs w:val="22"/>
        </w:rPr>
      </w:pPr>
      <w:r w:rsidRPr="0060086E">
        <w:rPr>
          <w:rFonts w:cs="Calibri"/>
          <w:b/>
          <w:sz w:val="22"/>
          <w:szCs w:val="22"/>
        </w:rPr>
        <w:t>BEZPŁATNE I OGÓLNODOSTĘPNE BAZY DANYCH:</w:t>
      </w:r>
    </w:p>
    <w:p w14:paraId="55429FB1" w14:textId="77777777" w:rsidR="003B4300" w:rsidRPr="0060086E" w:rsidRDefault="003B4300" w:rsidP="006C0170">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r w:rsidRPr="0060086E">
        <w:rPr>
          <w:rFonts w:cs="Calibri"/>
          <w:sz w:val="22"/>
          <w:szCs w:val="22"/>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sz w:val="22"/>
          <w:szCs w:val="22"/>
          <w:lang w:eastAsia="zh-CN" w:bidi="hi-IN"/>
        </w:rPr>
        <w:t xml:space="preserve"> </w:t>
      </w:r>
    </w:p>
    <w:p w14:paraId="77F51EF1" w14:textId="77777777" w:rsidR="003B4300" w:rsidRPr="0060086E" w:rsidRDefault="003B4300" w:rsidP="003B4300">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11B0F4FF" w14:textId="77777777" w:rsidR="003B4300" w:rsidRPr="0060086E" w:rsidRDefault="003B4300" w:rsidP="003B4300">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4CB38E69" w14:textId="77777777" w:rsidR="003B4300" w:rsidRPr="0060086E" w:rsidRDefault="003B4300" w:rsidP="003B4300">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1F6B3FB1" w14:textId="77777777" w:rsidR="003B4300" w:rsidRPr="0060086E" w:rsidRDefault="003B4300" w:rsidP="003B4300">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70773234" w14:textId="77777777" w:rsidR="003B4300" w:rsidRPr="0060086E" w:rsidRDefault="003B4300" w:rsidP="006A2620">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14:paraId="27CDEAFB" w14:textId="77777777" w:rsidR="003B4300" w:rsidRPr="0060086E" w:rsidRDefault="003B4300" w:rsidP="003E419A">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UWAGA! Dokument należy wypełnić i podpisać kwalifikowanym podpisem elektronicznym lub podpisem zaufanym lub podpisem osobistym.</w:t>
      </w:r>
      <w:r w:rsidR="003E419A" w:rsidRPr="0060086E">
        <w:rPr>
          <w:rFonts w:eastAsia="Arial" w:cs="Open Sans"/>
          <w:b/>
          <w:i/>
          <w:color w:val="FF0000"/>
          <w:kern w:val="1"/>
          <w:lang w:eastAsia="zh-CN" w:bidi="hi-IN"/>
        </w:rPr>
        <w:t xml:space="preserve"> </w:t>
      </w:r>
      <w:r w:rsidRPr="0060086E">
        <w:rPr>
          <w:rFonts w:eastAsia="Arial" w:cs="Open Sans"/>
          <w:b/>
          <w:i/>
          <w:color w:val="FF0000"/>
          <w:kern w:val="1"/>
          <w:lang w:eastAsia="zh-CN" w:bidi="hi-IN"/>
        </w:rPr>
        <w:t xml:space="preserve">Zamawiający zaleca zapisanie dokumentu w formacie PDF. </w:t>
      </w:r>
    </w:p>
    <w:p w14:paraId="21BC5CDA" w14:textId="77777777" w:rsidR="000208E6" w:rsidRPr="0060086E" w:rsidRDefault="003B4300" w:rsidP="00674261">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00DC1D0F" w:rsidRPr="0060086E">
        <w:rPr>
          <w:rFonts w:eastAsia="Arial" w:cs="Open Sans"/>
          <w:b/>
          <w:i/>
          <w:color w:val="FF0000"/>
          <w:kern w:val="1"/>
          <w:lang w:eastAsia="zh-CN" w:bidi="hi-IN"/>
        </w:rPr>
        <w:lastRenderedPageBreak/>
        <w:t xml:space="preserve"> </w:t>
      </w:r>
      <w:r w:rsidR="000208E6" w:rsidRPr="0060086E">
        <w:rPr>
          <w:b/>
          <w:i/>
          <w:sz w:val="22"/>
          <w:szCs w:val="22"/>
        </w:rPr>
        <w:t xml:space="preserve">Załącznik Nr 3 - Wzór zobowiązania </w:t>
      </w:r>
      <w:r w:rsidR="00B60CF7" w:rsidRPr="0060086E">
        <w:rPr>
          <w:b/>
          <w:i/>
          <w:sz w:val="22"/>
          <w:szCs w:val="22"/>
        </w:rPr>
        <w:t>innego podmiotu do udost</w:t>
      </w:r>
      <w:r w:rsidR="00AB34CC" w:rsidRPr="0060086E">
        <w:rPr>
          <w:b/>
          <w:i/>
          <w:sz w:val="22"/>
          <w:szCs w:val="22"/>
        </w:rPr>
        <w:t>ę</w:t>
      </w:r>
      <w:r w:rsidR="00B60CF7" w:rsidRPr="0060086E">
        <w:rPr>
          <w:b/>
          <w:i/>
          <w:sz w:val="22"/>
          <w:szCs w:val="22"/>
        </w:rPr>
        <w:t>pnienia niezbędnych zasobów Wykonawcy</w:t>
      </w:r>
    </w:p>
    <w:p w14:paraId="5242DD7A" w14:textId="77777777" w:rsidR="00330661" w:rsidRPr="0060086E" w:rsidRDefault="00330661" w:rsidP="00674261">
      <w:pPr>
        <w:shd w:val="clear" w:color="auto" w:fill="FFFFFF"/>
        <w:suppressAutoHyphens/>
        <w:spacing w:before="0"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6A3779B1" w14:textId="77777777" w:rsidR="00330661" w:rsidRPr="0060086E" w:rsidRDefault="00330661" w:rsidP="00330661">
      <w:pPr>
        <w:shd w:val="clear" w:color="auto" w:fill="FFFFFF"/>
        <w:suppressAutoHyphens/>
        <w:spacing w:before="0"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6D447C7A" w14:textId="77777777" w:rsidR="00330661" w:rsidRPr="0060086E" w:rsidRDefault="00330661" w:rsidP="00330661">
      <w:pPr>
        <w:shd w:val="clear" w:color="auto" w:fill="FFFFFF"/>
        <w:suppressAutoHyphens/>
        <w:spacing w:before="0"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w art. 118 ust. 3 ustawy Pzp</w:t>
      </w:r>
    </w:p>
    <w:p w14:paraId="776833DA" w14:textId="77777777" w:rsidR="00330661" w:rsidRPr="0060086E" w:rsidRDefault="00330661" w:rsidP="00330661">
      <w:pPr>
        <w:shd w:val="clear" w:color="auto" w:fill="FFFFFF"/>
        <w:suppressAutoHyphens/>
        <w:spacing w:before="0"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739A22CF" w14:textId="77777777" w:rsidR="00330661" w:rsidRPr="0060086E" w:rsidRDefault="00330661" w:rsidP="00330661">
      <w:pPr>
        <w:shd w:val="clear" w:color="auto" w:fill="FFFFFF"/>
        <w:suppressAutoHyphens/>
        <w:spacing w:before="0"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7B365FB3" w14:textId="77777777" w:rsidR="00330661" w:rsidRPr="0060086E" w:rsidRDefault="00330661" w:rsidP="00330661">
      <w:pPr>
        <w:shd w:val="clear" w:color="auto" w:fill="FFFFFF"/>
        <w:suppressAutoHyphens/>
        <w:spacing w:before="0"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00243A5" w14:textId="77777777" w:rsidR="00330661" w:rsidRPr="0060086E" w:rsidRDefault="00330661" w:rsidP="00330661">
      <w:pPr>
        <w:shd w:val="clear" w:color="auto" w:fill="FFFFFF"/>
        <w:suppressAutoHyphens/>
        <w:spacing w:before="0"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1EA0741" w14:textId="77777777" w:rsidR="000208E6" w:rsidRPr="0060086E" w:rsidRDefault="000208E6" w:rsidP="000208E6">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2A251B43" w14:textId="77777777" w:rsidR="000208E6" w:rsidRPr="0060086E" w:rsidRDefault="000208E6" w:rsidP="000208E6">
      <w:pPr>
        <w:pStyle w:val="Bezodstpw"/>
        <w:spacing w:before="0"/>
        <w:ind w:left="5664" w:firstLine="709"/>
        <w:rPr>
          <w:b/>
          <w:sz w:val="22"/>
          <w:szCs w:val="22"/>
        </w:rPr>
      </w:pPr>
      <w:r w:rsidRPr="0060086E">
        <w:rPr>
          <w:b/>
          <w:sz w:val="22"/>
          <w:szCs w:val="22"/>
        </w:rPr>
        <w:t>Zamawiający:</w:t>
      </w:r>
    </w:p>
    <w:p w14:paraId="6C939A3A" w14:textId="77777777" w:rsidR="000208E6" w:rsidRPr="0060086E" w:rsidRDefault="000208E6" w:rsidP="000208E6">
      <w:pPr>
        <w:pStyle w:val="Bezodstpw"/>
        <w:spacing w:before="0"/>
        <w:ind w:left="5664" w:firstLine="709"/>
        <w:rPr>
          <w:b/>
          <w:sz w:val="22"/>
          <w:szCs w:val="22"/>
        </w:rPr>
      </w:pPr>
      <w:r w:rsidRPr="0060086E">
        <w:rPr>
          <w:b/>
          <w:sz w:val="22"/>
          <w:szCs w:val="22"/>
        </w:rPr>
        <w:t>Miasto Ostrołęka</w:t>
      </w:r>
    </w:p>
    <w:p w14:paraId="75908872" w14:textId="77777777" w:rsidR="000208E6" w:rsidRPr="0060086E" w:rsidRDefault="000208E6" w:rsidP="000208E6">
      <w:pPr>
        <w:pStyle w:val="Bezodstpw"/>
        <w:spacing w:before="0"/>
        <w:ind w:left="5664" w:firstLine="709"/>
        <w:rPr>
          <w:b/>
          <w:sz w:val="22"/>
          <w:szCs w:val="22"/>
        </w:rPr>
      </w:pPr>
      <w:r w:rsidRPr="0060086E">
        <w:rPr>
          <w:b/>
          <w:sz w:val="22"/>
          <w:szCs w:val="22"/>
        </w:rPr>
        <w:t>Plac gen. J. Bema 1</w:t>
      </w:r>
    </w:p>
    <w:p w14:paraId="44CF747A" w14:textId="77777777" w:rsidR="000208E6" w:rsidRPr="0060086E" w:rsidRDefault="000208E6" w:rsidP="000208E6">
      <w:pPr>
        <w:pStyle w:val="Bezodstpw"/>
        <w:spacing w:before="0"/>
        <w:ind w:left="5664" w:firstLine="709"/>
        <w:rPr>
          <w:b/>
          <w:sz w:val="22"/>
          <w:szCs w:val="22"/>
        </w:rPr>
      </w:pPr>
      <w:r w:rsidRPr="0060086E">
        <w:rPr>
          <w:b/>
          <w:sz w:val="22"/>
          <w:szCs w:val="22"/>
        </w:rPr>
        <w:t>07-400 Ostrołęka</w:t>
      </w:r>
    </w:p>
    <w:p w14:paraId="65B437EC" w14:textId="77777777" w:rsidR="000208E6" w:rsidRPr="0060086E" w:rsidRDefault="000208E6" w:rsidP="000208E6">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4DD23D23" w14:textId="77777777" w:rsidR="000208E6" w:rsidRPr="0060086E" w:rsidRDefault="000208E6" w:rsidP="00674261">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158050D8"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76AA1BDF"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76FC3D0F"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45BF5CD0"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95874D9"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lang w:eastAsia="zh-CN" w:bidi="hi-IN"/>
        </w:rPr>
      </w:pPr>
    </w:p>
    <w:p w14:paraId="31878824"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377EA8B7"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11B53F1"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607007C3"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44E69B0E"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5DD75268" w14:textId="77777777" w:rsidR="000208E6" w:rsidRPr="0060086E" w:rsidRDefault="000208E6" w:rsidP="000208E6">
      <w:pPr>
        <w:suppressAutoHyphens/>
        <w:autoSpaceDN w:val="0"/>
        <w:spacing w:before="0" w:after="0"/>
        <w:jc w:val="center"/>
        <w:textAlignment w:val="baseline"/>
        <w:rPr>
          <w:rFonts w:ascii="Verdana" w:eastAsia="SimSun" w:hAnsi="Verdana" w:cs="Lucida Sans"/>
          <w:b/>
          <w:bCs/>
          <w:kern w:val="3"/>
          <w:sz w:val="18"/>
          <w:szCs w:val="18"/>
          <w:lang w:eastAsia="zh-CN" w:bidi="hi-IN"/>
        </w:rPr>
      </w:pPr>
    </w:p>
    <w:p w14:paraId="28815652" w14:textId="77777777" w:rsidR="000208E6" w:rsidRPr="0060086E" w:rsidRDefault="000208E6" w:rsidP="000208E6">
      <w:pPr>
        <w:suppressAutoHyphens/>
        <w:autoSpaceDN w:val="0"/>
        <w:spacing w:before="0" w:after="0"/>
        <w:jc w:val="center"/>
        <w:textAlignment w:val="baseline"/>
        <w:rPr>
          <w:rFonts w:eastAsia="SimSun" w:cs="Lucida Sans"/>
          <w:kern w:val="3"/>
          <w:sz w:val="22"/>
          <w:szCs w:val="22"/>
          <w:lang w:eastAsia="zh-CN" w:bidi="hi-IN"/>
        </w:rPr>
      </w:pPr>
      <w:r w:rsidRPr="0060086E">
        <w:rPr>
          <w:rFonts w:eastAsia="SimSun" w:cs="Lucida Sans"/>
          <w:b/>
          <w:bCs/>
          <w:kern w:val="3"/>
          <w:sz w:val="22"/>
          <w:szCs w:val="22"/>
          <w:u w:val="single"/>
          <w:lang w:eastAsia="zh-CN" w:bidi="hi-IN"/>
        </w:rPr>
        <w:t xml:space="preserve">ZOBOWIĄZANIE INNEGO PODMIOTU </w:t>
      </w:r>
    </w:p>
    <w:p w14:paraId="04D948E8" w14:textId="77777777" w:rsidR="000208E6" w:rsidRPr="0060086E" w:rsidRDefault="000208E6" w:rsidP="000208E6">
      <w:pPr>
        <w:suppressAutoHyphens/>
        <w:autoSpaceDN w:val="0"/>
        <w:spacing w:before="0" w:after="0"/>
        <w:jc w:val="center"/>
        <w:textAlignment w:val="baseline"/>
        <w:rPr>
          <w:rFonts w:eastAsia="SimSun" w:cs="Lucida Sans"/>
          <w:b/>
          <w:bCs/>
          <w:kern w:val="3"/>
          <w:sz w:val="22"/>
          <w:szCs w:val="22"/>
          <w:lang w:eastAsia="zh-CN" w:bidi="hi-IN"/>
        </w:rPr>
      </w:pPr>
      <w:r w:rsidRPr="0060086E">
        <w:rPr>
          <w:rFonts w:eastAsia="SimSun" w:cs="Lucida Sans"/>
          <w:b/>
          <w:bCs/>
          <w:kern w:val="3"/>
          <w:sz w:val="22"/>
          <w:szCs w:val="22"/>
          <w:lang w:eastAsia="zh-CN" w:bidi="hi-IN"/>
        </w:rPr>
        <w:t>do udostępnienia niezbędnych zasobów Wykonawcy</w:t>
      </w:r>
    </w:p>
    <w:p w14:paraId="1ECE99D7" w14:textId="77777777" w:rsidR="000208E6" w:rsidRPr="0060086E" w:rsidRDefault="000208E6" w:rsidP="000208E6">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76F0915D" w14:textId="77777777" w:rsidR="000208E6" w:rsidRPr="0060086E" w:rsidRDefault="000208E6" w:rsidP="000208E6">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Oświadczam w imieniu …................................................................................................</w:t>
      </w:r>
    </w:p>
    <w:p w14:paraId="060588D6" w14:textId="77777777" w:rsidR="000208E6" w:rsidRPr="0060086E" w:rsidRDefault="000208E6" w:rsidP="000208E6">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1D5F2A86" w14:textId="77777777" w:rsidR="000208E6" w:rsidRPr="0060086E" w:rsidRDefault="000208E6" w:rsidP="000208E6">
      <w:pPr>
        <w:suppressAutoHyphens/>
        <w:autoSpaceDN w:val="0"/>
        <w:spacing w:before="0" w:after="0"/>
        <w:textAlignment w:val="baseline"/>
        <w:rPr>
          <w:rFonts w:eastAsia="SimSun" w:cs="Lucida Sans"/>
          <w:kern w:val="3"/>
          <w:sz w:val="22"/>
          <w:szCs w:val="22"/>
          <w:shd w:val="clear" w:color="auto" w:fill="FFFFFF"/>
          <w:lang w:eastAsia="zh-CN" w:bidi="hi-IN"/>
        </w:rPr>
      </w:pPr>
    </w:p>
    <w:p w14:paraId="66EF13AB" w14:textId="77777777" w:rsidR="000208E6" w:rsidRPr="0060086E" w:rsidRDefault="000208E6" w:rsidP="000208E6">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iż oddaję do dyspozycji Wykonawcy ...........................................................................</w:t>
      </w:r>
    </w:p>
    <w:p w14:paraId="7CD281C6" w14:textId="77777777" w:rsidR="000208E6" w:rsidRPr="0060086E" w:rsidRDefault="000208E6" w:rsidP="000208E6">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22"/>
          <w:szCs w:val="22"/>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32C99665" w14:textId="77777777" w:rsidR="000208E6" w:rsidRPr="0060086E" w:rsidRDefault="000208E6" w:rsidP="000208E6">
      <w:pPr>
        <w:suppressAutoHyphens/>
        <w:autoSpaceDN w:val="0"/>
        <w:spacing w:before="0" w:after="0"/>
        <w:textAlignment w:val="baseline"/>
        <w:rPr>
          <w:rFonts w:eastAsia="SimSun" w:cs="Lucida Sans"/>
          <w:kern w:val="3"/>
          <w:sz w:val="22"/>
          <w:szCs w:val="22"/>
          <w:shd w:val="clear" w:color="auto" w:fill="FFFFFF"/>
          <w:lang w:eastAsia="zh-CN" w:bidi="hi-IN"/>
        </w:rPr>
      </w:pPr>
    </w:p>
    <w:p w14:paraId="7A9B7821" w14:textId="77777777" w:rsidR="000208E6" w:rsidRPr="0060086E" w:rsidRDefault="000208E6" w:rsidP="000208E6">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niezbędne zasoby ….....................................................................................................</w:t>
      </w:r>
    </w:p>
    <w:p w14:paraId="395C8938" w14:textId="77777777" w:rsidR="000208E6" w:rsidRPr="0060086E" w:rsidRDefault="000208E6" w:rsidP="000208E6">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2E08ED4E" w14:textId="77777777" w:rsidR="000208E6" w:rsidRPr="00CF683A" w:rsidRDefault="000208E6" w:rsidP="000208E6">
      <w:pPr>
        <w:suppressAutoHyphens/>
        <w:autoSpaceDN w:val="0"/>
        <w:spacing w:before="0" w:after="0" w:line="240" w:lineRule="auto"/>
        <w:jc w:val="both"/>
        <w:textAlignment w:val="baseline"/>
        <w:rPr>
          <w:rFonts w:eastAsia="SimSun" w:cs="Lucida Sans"/>
          <w:kern w:val="3"/>
          <w:sz w:val="22"/>
          <w:szCs w:val="22"/>
          <w:lang w:eastAsia="zh-CN" w:bidi="hi-IN"/>
        </w:rPr>
      </w:pPr>
    </w:p>
    <w:p w14:paraId="27849983" w14:textId="77777777" w:rsidR="000208E6" w:rsidRPr="00DC18B9" w:rsidRDefault="000208E6" w:rsidP="00DC18B9">
      <w:pPr>
        <w:ind w:right="425"/>
        <w:jc w:val="both"/>
        <w:rPr>
          <w:b/>
          <w:sz w:val="22"/>
          <w:szCs w:val="22"/>
        </w:rPr>
      </w:pPr>
      <w:r w:rsidRPr="00CF683A">
        <w:rPr>
          <w:rFonts w:eastAsia="Verdana" w:cs="Arial"/>
          <w:color w:val="000000"/>
          <w:spacing w:val="-1"/>
          <w:kern w:val="3"/>
          <w:sz w:val="22"/>
          <w:szCs w:val="22"/>
          <w:shd w:val="clear" w:color="auto" w:fill="FFFFFF"/>
          <w:lang w:eastAsia="zh-CN" w:bidi="hi-IN"/>
        </w:rPr>
        <w:t>na potrzeby realizacji zamówienia</w:t>
      </w:r>
      <w:r w:rsidR="00BA2B20" w:rsidRPr="00CF683A">
        <w:rPr>
          <w:rFonts w:eastAsia="Verdana" w:cs="Arial"/>
          <w:color w:val="000000"/>
          <w:spacing w:val="-1"/>
          <w:kern w:val="3"/>
          <w:sz w:val="22"/>
          <w:szCs w:val="22"/>
          <w:shd w:val="clear" w:color="auto" w:fill="FFFFFF"/>
          <w:lang w:eastAsia="zh-CN" w:bidi="hi-IN"/>
        </w:rPr>
        <w:t xml:space="preserve"> pn.</w:t>
      </w:r>
      <w:r w:rsidRPr="00CF683A">
        <w:rPr>
          <w:rFonts w:eastAsia="Verdana" w:cs="Arial"/>
          <w:color w:val="000000"/>
          <w:spacing w:val="-1"/>
          <w:kern w:val="3"/>
          <w:sz w:val="22"/>
          <w:szCs w:val="22"/>
          <w:shd w:val="clear" w:color="auto" w:fill="FFFFFF"/>
          <w:lang w:eastAsia="zh-CN" w:bidi="hi-IN"/>
        </w:rPr>
        <w:t>:</w:t>
      </w:r>
      <w:r w:rsidR="00BA2B20" w:rsidRPr="00CF683A">
        <w:rPr>
          <w:rFonts w:cs="Calibri"/>
          <w:b/>
          <w:bCs/>
          <w:iCs/>
          <w:sz w:val="22"/>
          <w:szCs w:val="22"/>
        </w:rPr>
        <w:t xml:space="preserve"> </w:t>
      </w:r>
      <w:r w:rsidR="00403192" w:rsidRPr="00CF683A">
        <w:rPr>
          <w:rFonts w:cs="Calibri"/>
          <w:b/>
          <w:bCs/>
          <w:iCs/>
          <w:sz w:val="22"/>
          <w:szCs w:val="22"/>
        </w:rPr>
        <w:t>„</w:t>
      </w:r>
      <w:r w:rsidR="00DC18B9" w:rsidRPr="00DC18B9">
        <w:rPr>
          <w:b/>
          <w:sz w:val="22"/>
          <w:szCs w:val="22"/>
        </w:rPr>
        <w:t xml:space="preserve">Dostawa </w:t>
      </w:r>
      <w:r w:rsidR="00BF0D2C">
        <w:rPr>
          <w:b/>
          <w:sz w:val="22"/>
          <w:szCs w:val="22"/>
        </w:rPr>
        <w:t>elektronicznych kart przedpłacon</w:t>
      </w:r>
      <w:r w:rsidR="00DC18B9" w:rsidRPr="00DC18B9">
        <w:rPr>
          <w:b/>
          <w:sz w:val="22"/>
          <w:szCs w:val="22"/>
        </w:rPr>
        <w:t>ych na potrzeby ZFŚS – Urząd Miasta Ostrołęki</w:t>
      </w:r>
      <w:r w:rsidR="00DC18B9">
        <w:rPr>
          <w:b/>
          <w:sz w:val="22"/>
          <w:szCs w:val="22"/>
        </w:rPr>
        <w:t xml:space="preserve"> </w:t>
      </w:r>
      <w:r w:rsidR="009C79D3" w:rsidRPr="00CF683A">
        <w:rPr>
          <w:b/>
          <w:sz w:val="22"/>
          <w:szCs w:val="22"/>
        </w:rPr>
        <w:t>”</w:t>
      </w:r>
      <w:r w:rsidRPr="00CF683A">
        <w:rPr>
          <w:rFonts w:eastAsia="SimSun" w:cs="Arial"/>
          <w:kern w:val="3"/>
          <w:sz w:val="22"/>
          <w:szCs w:val="22"/>
          <w:shd w:val="clear" w:color="auto" w:fill="FFFFFF"/>
          <w:lang w:eastAsia="zh-CN" w:bidi="hi-IN"/>
        </w:rPr>
        <w:t>prowadzonego przez</w:t>
      </w:r>
      <w:r w:rsidR="00DC18B9">
        <w:rPr>
          <w:rFonts w:eastAsia="SimSun" w:cs="Arial"/>
          <w:kern w:val="3"/>
          <w:sz w:val="22"/>
          <w:szCs w:val="22"/>
          <w:shd w:val="clear" w:color="auto" w:fill="FFFFFF"/>
          <w:lang w:eastAsia="zh-CN" w:bidi="hi-IN"/>
        </w:rPr>
        <w:t xml:space="preserve"> </w:t>
      </w:r>
      <w:r w:rsidR="00B60CF7" w:rsidRPr="00CF683A">
        <w:rPr>
          <w:rFonts w:eastAsia="Lucida Sans Unicode" w:cs="Tahoma"/>
          <w:b/>
          <w:bCs/>
          <w:kern w:val="3"/>
          <w:sz w:val="22"/>
          <w:szCs w:val="22"/>
          <w:shd w:val="clear" w:color="auto" w:fill="FFFFFF"/>
          <w:lang w:eastAsia="zh-CN" w:bidi="hi-IN"/>
        </w:rPr>
        <w:t>Miasto Ostrołęka</w:t>
      </w:r>
      <w:r w:rsidRPr="00CF683A">
        <w:rPr>
          <w:rFonts w:eastAsia="Lucida Sans Unicode" w:cs="Tahoma"/>
          <w:b/>
          <w:bCs/>
          <w:kern w:val="3"/>
          <w:sz w:val="22"/>
          <w:szCs w:val="22"/>
          <w:shd w:val="clear" w:color="auto" w:fill="FFFFFF"/>
          <w:lang w:eastAsia="zh-CN" w:bidi="hi-IN"/>
        </w:rPr>
        <w:t>,</w:t>
      </w:r>
      <w:r w:rsidR="00DC18B9">
        <w:rPr>
          <w:b/>
          <w:sz w:val="22"/>
          <w:szCs w:val="22"/>
        </w:rPr>
        <w:t xml:space="preserve"> </w:t>
      </w:r>
      <w:r w:rsidRPr="0060086E">
        <w:rPr>
          <w:rFonts w:eastAsia="Lucida Sans Unicode" w:cs="Tahoma"/>
          <w:bCs/>
          <w:kern w:val="3"/>
          <w:sz w:val="22"/>
          <w:szCs w:val="22"/>
          <w:shd w:val="clear" w:color="auto" w:fill="FFFFFF"/>
          <w:lang w:eastAsia="zh-CN" w:bidi="hi-IN"/>
        </w:rPr>
        <w:t>oświadczam,  iż:</w:t>
      </w:r>
    </w:p>
    <w:p w14:paraId="2501F7B4" w14:textId="77777777" w:rsidR="000208E6" w:rsidRPr="0060086E" w:rsidRDefault="000208E6" w:rsidP="000208E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a) udostępniam Wykonawcy w/w zasoby w następującym zakresie:</w:t>
      </w:r>
      <w:r w:rsidR="00674261" w:rsidRPr="0060086E">
        <w:rPr>
          <w:rFonts w:eastAsia="SimSun" w:cs="Lucida Sans"/>
          <w:kern w:val="3"/>
          <w:sz w:val="22"/>
          <w:szCs w:val="22"/>
          <w:shd w:val="clear" w:color="auto" w:fill="FFFFFF"/>
          <w:lang w:eastAsia="zh-CN" w:bidi="hi-IN"/>
        </w:rPr>
        <w:t xml:space="preserve"> </w:t>
      </w:r>
      <w:r w:rsidRPr="0060086E">
        <w:rPr>
          <w:rFonts w:eastAsia="SimSun" w:cs="Lucida Sans"/>
          <w:kern w:val="3"/>
          <w:sz w:val="22"/>
          <w:szCs w:val="22"/>
          <w:shd w:val="clear" w:color="auto" w:fill="FFFFFF"/>
          <w:lang w:eastAsia="zh-CN" w:bidi="hi-IN"/>
        </w:rPr>
        <w:t>..................................................</w:t>
      </w:r>
      <w:r w:rsidR="00674261" w:rsidRPr="0060086E">
        <w:rPr>
          <w:rFonts w:eastAsia="SimSun" w:cs="Lucida Sans"/>
          <w:kern w:val="3"/>
          <w:sz w:val="22"/>
          <w:szCs w:val="22"/>
          <w:shd w:val="clear" w:color="auto" w:fill="FFFFFF"/>
          <w:lang w:eastAsia="zh-CN" w:bidi="hi-IN"/>
        </w:rPr>
        <w:t>.................</w:t>
      </w:r>
    </w:p>
    <w:p w14:paraId="5788884F" w14:textId="77777777" w:rsidR="000208E6" w:rsidRPr="0060086E" w:rsidRDefault="000208E6" w:rsidP="000208E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r w:rsidR="00674261" w:rsidRPr="0060086E">
        <w:rPr>
          <w:rFonts w:eastAsia="SimSun" w:cs="Lucida Sans"/>
          <w:kern w:val="3"/>
          <w:sz w:val="22"/>
          <w:szCs w:val="22"/>
          <w:shd w:val="clear" w:color="auto" w:fill="FFFFFF"/>
          <w:lang w:eastAsia="zh-CN" w:bidi="hi-IN"/>
        </w:rPr>
        <w:t>.........................</w:t>
      </w:r>
    </w:p>
    <w:p w14:paraId="2BE22953" w14:textId="77777777" w:rsidR="000208E6" w:rsidRPr="0060086E" w:rsidRDefault="000208E6" w:rsidP="000208E6">
      <w:pPr>
        <w:suppressAutoHyphens/>
        <w:autoSpaceDN w:val="0"/>
        <w:spacing w:before="0" w:after="0"/>
        <w:ind w:hanging="11"/>
        <w:jc w:val="both"/>
        <w:textAlignment w:val="baseline"/>
        <w:rPr>
          <w:rFonts w:eastAsia="SimSun" w:cs="Lucida Sans"/>
          <w:kern w:val="3"/>
          <w:sz w:val="22"/>
          <w:szCs w:val="22"/>
          <w:lang w:eastAsia="zh-CN" w:bidi="hi-IN"/>
        </w:rPr>
      </w:pPr>
      <w:r w:rsidRPr="0060086E">
        <w:rPr>
          <w:rFonts w:eastAsia="SimSun" w:cs="Lucida Sans"/>
          <w:kern w:val="3"/>
          <w:sz w:val="22"/>
          <w:szCs w:val="22"/>
          <w:shd w:val="clear" w:color="auto" w:fill="FFFFFF"/>
          <w:lang w:eastAsia="zh-CN" w:bidi="hi-IN"/>
        </w:rPr>
        <w:t xml:space="preserve">c) </w:t>
      </w:r>
      <w:r w:rsidRPr="0060086E">
        <w:rPr>
          <w:rFonts w:eastAsia="SimSun" w:cs="Lucida Sans"/>
          <w:bCs/>
          <w:kern w:val="3"/>
          <w:sz w:val="22"/>
          <w:szCs w:val="22"/>
          <w:shd w:val="clear" w:color="auto" w:fill="FFFFFF"/>
          <w:lang w:eastAsia="zh-CN" w:bidi="hi-IN"/>
        </w:rPr>
        <w:t>zrealizuję usługi</w:t>
      </w:r>
      <w:r w:rsidRPr="0060086E">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1E581AD7" w14:textId="77777777" w:rsidR="000208E6" w:rsidRPr="0060086E" w:rsidRDefault="000208E6" w:rsidP="000208E6">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350A5ABC" w14:textId="77777777" w:rsidR="000208E6" w:rsidRPr="0060086E" w:rsidRDefault="000208E6" w:rsidP="000208E6">
      <w:pPr>
        <w:pStyle w:val="Bezodstpw"/>
        <w:spacing w:before="0"/>
        <w:rPr>
          <w:rFonts w:eastAsia="SimSun" w:cs="Lucida Sans"/>
          <w:b/>
          <w:bCs/>
          <w:color w:val="FF0000"/>
          <w:kern w:val="3"/>
          <w:sz w:val="18"/>
          <w:szCs w:val="18"/>
          <w:shd w:val="clear" w:color="auto" w:fill="FFFFFF"/>
          <w:lang w:eastAsia="zh-CN" w:bidi="hi-IN"/>
        </w:rPr>
      </w:pPr>
    </w:p>
    <w:p w14:paraId="6947B3B7" w14:textId="77777777" w:rsidR="000208E6" w:rsidRPr="0060086E" w:rsidRDefault="000208E6" w:rsidP="00A13EBE">
      <w:pPr>
        <w:pStyle w:val="Bezodstpw"/>
        <w:spacing w:before="0"/>
        <w:jc w:val="both"/>
        <w:rPr>
          <w:rFonts w:eastAsia="SimSun" w:cs="Lucida Sans"/>
          <w:b/>
          <w:bCs/>
          <w:i/>
          <w:color w:val="FF0000"/>
          <w:kern w:val="3"/>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7EC65003" w14:textId="77777777" w:rsidR="000208E6" w:rsidRPr="0060086E" w:rsidRDefault="000208E6" w:rsidP="000208E6">
      <w:pPr>
        <w:pStyle w:val="Bezodstpw"/>
        <w:spacing w:before="0"/>
        <w:rPr>
          <w:rFonts w:ascii="Verdana" w:eastAsia="SimSun" w:hAnsi="Verdana" w:cs="Lucida Sans"/>
          <w:b/>
          <w:bCs/>
          <w:kern w:val="3"/>
          <w:sz w:val="18"/>
          <w:szCs w:val="18"/>
          <w:shd w:val="clear" w:color="auto" w:fill="FFFFFF"/>
          <w:lang w:eastAsia="zh-CN" w:bidi="hi-IN"/>
        </w:rPr>
      </w:pPr>
    </w:p>
    <w:p w14:paraId="18F88FCF" w14:textId="77777777" w:rsidR="00DC18B9" w:rsidRDefault="00DC18B9" w:rsidP="000208E6">
      <w:pPr>
        <w:pStyle w:val="Bezodstpw"/>
        <w:spacing w:before="0" w:line="360" w:lineRule="auto"/>
        <w:jc w:val="both"/>
        <w:rPr>
          <w:b/>
          <w:i/>
          <w:sz w:val="22"/>
          <w:szCs w:val="22"/>
        </w:rPr>
      </w:pPr>
    </w:p>
    <w:p w14:paraId="12B1B079" w14:textId="77777777" w:rsidR="00DC18B9" w:rsidRDefault="00DC18B9" w:rsidP="000208E6">
      <w:pPr>
        <w:pStyle w:val="Bezodstpw"/>
        <w:spacing w:before="0" w:line="360" w:lineRule="auto"/>
        <w:jc w:val="both"/>
        <w:rPr>
          <w:b/>
          <w:i/>
          <w:sz w:val="22"/>
          <w:szCs w:val="22"/>
        </w:rPr>
      </w:pPr>
    </w:p>
    <w:p w14:paraId="45CBD53E" w14:textId="77777777" w:rsidR="000208E6" w:rsidRPr="0060086E" w:rsidRDefault="000208E6" w:rsidP="000208E6">
      <w:pPr>
        <w:pStyle w:val="Bezodstpw"/>
        <w:spacing w:before="0" w:line="360" w:lineRule="auto"/>
        <w:jc w:val="both"/>
        <w:rPr>
          <w:b/>
          <w:i/>
          <w:sz w:val="22"/>
          <w:szCs w:val="22"/>
        </w:rPr>
      </w:pPr>
      <w:r w:rsidRPr="0060086E">
        <w:rPr>
          <w:b/>
          <w:i/>
          <w:sz w:val="22"/>
          <w:szCs w:val="22"/>
        </w:rPr>
        <w:lastRenderedPageBreak/>
        <w:t>Załącznik Nr 3a -</w:t>
      </w:r>
      <w:r w:rsidR="007A4783" w:rsidRPr="0060086E">
        <w:rPr>
          <w:b/>
          <w:i/>
          <w:sz w:val="22"/>
          <w:szCs w:val="22"/>
        </w:rPr>
        <w:t xml:space="preserve"> </w:t>
      </w:r>
      <w:r w:rsidRPr="0060086E">
        <w:rPr>
          <w:b/>
          <w:i/>
          <w:sz w:val="22"/>
          <w:szCs w:val="22"/>
        </w:rPr>
        <w:t>Wzór oświadczenia</w:t>
      </w:r>
      <w:r w:rsidR="00B07461" w:rsidRPr="0060086E">
        <w:rPr>
          <w:b/>
          <w:i/>
          <w:sz w:val="22"/>
          <w:szCs w:val="22"/>
        </w:rPr>
        <w:t xml:space="preserve"> podmiotu udostępniającego zasoby</w:t>
      </w:r>
    </w:p>
    <w:p w14:paraId="37C089B6" w14:textId="77777777" w:rsidR="004122F7" w:rsidRPr="0060086E" w:rsidRDefault="004122F7" w:rsidP="000208E6">
      <w:pPr>
        <w:pStyle w:val="Bezodstpw"/>
        <w:spacing w:before="0"/>
        <w:ind w:left="5664" w:firstLine="709"/>
        <w:rPr>
          <w:b/>
          <w:sz w:val="22"/>
          <w:szCs w:val="22"/>
        </w:rPr>
      </w:pPr>
    </w:p>
    <w:p w14:paraId="706FCAF4" w14:textId="77777777" w:rsidR="000208E6" w:rsidRPr="0060086E" w:rsidRDefault="000208E6" w:rsidP="000208E6">
      <w:pPr>
        <w:pStyle w:val="Bezodstpw"/>
        <w:spacing w:before="0"/>
        <w:ind w:left="5664" w:firstLine="709"/>
        <w:rPr>
          <w:b/>
          <w:sz w:val="22"/>
          <w:szCs w:val="22"/>
        </w:rPr>
      </w:pPr>
      <w:r w:rsidRPr="0060086E">
        <w:rPr>
          <w:b/>
          <w:sz w:val="22"/>
          <w:szCs w:val="22"/>
        </w:rPr>
        <w:t>Zamawiający:</w:t>
      </w:r>
    </w:p>
    <w:p w14:paraId="0BC9E98E" w14:textId="77777777" w:rsidR="000208E6" w:rsidRPr="0060086E" w:rsidRDefault="000208E6" w:rsidP="000208E6">
      <w:pPr>
        <w:pStyle w:val="Bezodstpw"/>
        <w:spacing w:before="0"/>
        <w:ind w:left="5664" w:firstLine="709"/>
        <w:rPr>
          <w:b/>
          <w:sz w:val="22"/>
          <w:szCs w:val="22"/>
        </w:rPr>
      </w:pPr>
      <w:r w:rsidRPr="0060086E">
        <w:rPr>
          <w:b/>
          <w:sz w:val="22"/>
          <w:szCs w:val="22"/>
        </w:rPr>
        <w:t>Miasto Ostrołęka</w:t>
      </w:r>
    </w:p>
    <w:p w14:paraId="5C11AA40" w14:textId="77777777" w:rsidR="000208E6" w:rsidRPr="0060086E" w:rsidRDefault="000208E6" w:rsidP="000208E6">
      <w:pPr>
        <w:pStyle w:val="Bezodstpw"/>
        <w:spacing w:before="0"/>
        <w:ind w:left="5664" w:firstLine="709"/>
        <w:rPr>
          <w:b/>
          <w:sz w:val="22"/>
          <w:szCs w:val="22"/>
        </w:rPr>
      </w:pPr>
      <w:r w:rsidRPr="0060086E">
        <w:rPr>
          <w:b/>
          <w:sz w:val="22"/>
          <w:szCs w:val="22"/>
        </w:rPr>
        <w:t>Plac gen. J. Bema 1</w:t>
      </w:r>
    </w:p>
    <w:p w14:paraId="2CBD45E6" w14:textId="77777777" w:rsidR="000208E6" w:rsidRPr="0060086E" w:rsidRDefault="000208E6" w:rsidP="000208E6">
      <w:pPr>
        <w:pStyle w:val="Bezodstpw"/>
        <w:spacing w:before="0"/>
        <w:ind w:left="5664" w:firstLine="709"/>
        <w:rPr>
          <w:b/>
          <w:sz w:val="22"/>
          <w:szCs w:val="22"/>
        </w:rPr>
      </w:pPr>
      <w:r w:rsidRPr="0060086E">
        <w:rPr>
          <w:b/>
          <w:sz w:val="22"/>
          <w:szCs w:val="22"/>
        </w:rPr>
        <w:t>07-400 Ostrołęka</w:t>
      </w:r>
    </w:p>
    <w:p w14:paraId="742F4A90" w14:textId="77777777" w:rsidR="000208E6" w:rsidRPr="0060086E" w:rsidRDefault="000208E6" w:rsidP="00674261">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554C777D"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7190D5F1"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5C6C6F17"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6EEBEF7"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5020DC00"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p>
    <w:p w14:paraId="17A4D6C7"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29D03D8D"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4D618F9" w14:textId="77777777" w:rsidR="000208E6" w:rsidRPr="0060086E" w:rsidRDefault="000208E6" w:rsidP="00674261">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1488DEA1"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61D1759E" w14:textId="77777777" w:rsidR="000208E6" w:rsidRPr="0060086E" w:rsidRDefault="000208E6" w:rsidP="00674261">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3B9A11E7" w14:textId="77777777" w:rsidR="000208E6" w:rsidRPr="0060086E" w:rsidRDefault="000208E6" w:rsidP="000208E6">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20ADAD27" w14:textId="77777777" w:rsidR="000208E6" w:rsidRPr="0060086E" w:rsidRDefault="000208E6" w:rsidP="000208E6">
      <w:pPr>
        <w:suppressAutoHyphens/>
        <w:autoSpaceDN w:val="0"/>
        <w:spacing w:before="0" w:after="0"/>
        <w:jc w:val="center"/>
        <w:textAlignment w:val="baseline"/>
        <w:rPr>
          <w:rFonts w:cs="Calibri"/>
          <w:b/>
          <w:sz w:val="22"/>
          <w:szCs w:val="22"/>
          <w:u w:val="single"/>
        </w:rPr>
      </w:pPr>
      <w:r w:rsidRPr="0060086E">
        <w:rPr>
          <w:rFonts w:cs="Calibri"/>
          <w:b/>
          <w:sz w:val="22"/>
          <w:szCs w:val="22"/>
          <w:u w:val="single"/>
        </w:rPr>
        <w:t>OŚWIADCZENIE PODMIOTU UDOSTĘPNIAJĄCEGO ZASOBY</w:t>
      </w:r>
    </w:p>
    <w:p w14:paraId="41D869AA" w14:textId="77777777" w:rsidR="000208E6" w:rsidRPr="0060086E" w:rsidRDefault="000208E6" w:rsidP="000208E6">
      <w:pPr>
        <w:suppressAutoHyphens/>
        <w:autoSpaceDN w:val="0"/>
        <w:spacing w:before="0" w:after="0"/>
        <w:jc w:val="center"/>
        <w:textAlignment w:val="baseline"/>
        <w:rPr>
          <w:rFonts w:cs="Calibri"/>
          <w:b/>
          <w:sz w:val="22"/>
          <w:szCs w:val="22"/>
        </w:rPr>
      </w:pPr>
      <w:r w:rsidRPr="0060086E">
        <w:rPr>
          <w:rFonts w:cs="Calibri"/>
          <w:b/>
          <w:sz w:val="22"/>
          <w:szCs w:val="22"/>
        </w:rPr>
        <w:t>składane na podstawie art. 125 ust. 5 ustawy Pzp</w:t>
      </w:r>
    </w:p>
    <w:p w14:paraId="265A76F3" w14:textId="77777777" w:rsidR="000208E6" w:rsidRPr="0060086E" w:rsidRDefault="000208E6" w:rsidP="000208E6">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14:paraId="77921A19" w14:textId="77777777" w:rsidR="000208E6" w:rsidRPr="0060086E" w:rsidRDefault="000208E6" w:rsidP="000208E6">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14:paraId="3B001869" w14:textId="77777777" w:rsidR="000208E6" w:rsidRPr="00DC18B9" w:rsidRDefault="000208E6" w:rsidP="00DC18B9">
      <w:pPr>
        <w:ind w:right="425"/>
        <w:jc w:val="both"/>
        <w:rPr>
          <w:b/>
          <w:sz w:val="22"/>
          <w:szCs w:val="22"/>
        </w:rPr>
      </w:pPr>
      <w:r w:rsidRPr="00CF683A">
        <w:rPr>
          <w:rFonts w:cs="Calibri"/>
          <w:sz w:val="22"/>
          <w:szCs w:val="22"/>
        </w:rPr>
        <w:t>Na potrzeby postępowania o udzielenie zamówienia publicznego pn</w:t>
      </w:r>
      <w:r w:rsidR="00240403" w:rsidRPr="00CF683A">
        <w:rPr>
          <w:rFonts w:cs="Calibri"/>
          <w:sz w:val="22"/>
          <w:szCs w:val="22"/>
        </w:rPr>
        <w:t>.:</w:t>
      </w:r>
      <w:r w:rsidR="00BA2B20" w:rsidRPr="00CF683A">
        <w:rPr>
          <w:rFonts w:cs="Calibri"/>
          <w:sz w:val="22"/>
          <w:szCs w:val="22"/>
        </w:rPr>
        <w:t xml:space="preserve"> </w:t>
      </w:r>
      <w:r w:rsidR="009C79D3" w:rsidRPr="00CF683A">
        <w:rPr>
          <w:rFonts w:cs="Calibri"/>
          <w:b/>
          <w:bCs/>
          <w:iCs/>
          <w:sz w:val="22"/>
          <w:szCs w:val="22"/>
        </w:rPr>
        <w:t xml:space="preserve"> </w:t>
      </w:r>
      <w:r w:rsidR="009C79D3" w:rsidRPr="00CF683A">
        <w:rPr>
          <w:b/>
          <w:sz w:val="22"/>
          <w:szCs w:val="22"/>
        </w:rPr>
        <w:t>,,</w:t>
      </w:r>
      <w:r w:rsidR="00DC18B9" w:rsidRPr="00DC18B9">
        <w:rPr>
          <w:b/>
          <w:sz w:val="22"/>
          <w:szCs w:val="22"/>
        </w:rPr>
        <w:t>Dostawa elektronicznych kart prze</w:t>
      </w:r>
      <w:r w:rsidR="00BF0D2C">
        <w:rPr>
          <w:b/>
          <w:sz w:val="22"/>
          <w:szCs w:val="22"/>
        </w:rPr>
        <w:t>dpłacon</w:t>
      </w:r>
      <w:r w:rsidR="00DC18B9" w:rsidRPr="00DC18B9">
        <w:rPr>
          <w:b/>
          <w:sz w:val="22"/>
          <w:szCs w:val="22"/>
        </w:rPr>
        <w:t>ych na potrzeby ZFŚS – Urząd Miasta Ostrołęki</w:t>
      </w:r>
      <w:r w:rsidR="009C79D3" w:rsidRPr="00CF683A">
        <w:rPr>
          <w:b/>
          <w:sz w:val="22"/>
          <w:szCs w:val="22"/>
        </w:rPr>
        <w:t>”</w:t>
      </w:r>
      <w:r w:rsidR="009C79D3">
        <w:rPr>
          <w:rFonts w:cs="Calibri"/>
          <w:b/>
          <w:bCs/>
          <w:iCs/>
          <w:sz w:val="22"/>
          <w:szCs w:val="22"/>
        </w:rPr>
        <w:t>,</w:t>
      </w:r>
      <w:r w:rsidR="00BF0D2C">
        <w:rPr>
          <w:rFonts w:cs="Calibri"/>
          <w:b/>
          <w:bCs/>
          <w:iCs/>
          <w:sz w:val="22"/>
          <w:szCs w:val="22"/>
        </w:rPr>
        <w:t xml:space="preserve"> </w:t>
      </w:r>
      <w:r w:rsidRPr="0060086E">
        <w:rPr>
          <w:rFonts w:cs="Calibri"/>
          <w:sz w:val="22"/>
          <w:szCs w:val="22"/>
        </w:rPr>
        <w:t>oświadczam, co następuje:</w:t>
      </w:r>
    </w:p>
    <w:p w14:paraId="0DB53A35" w14:textId="77777777" w:rsidR="006F7FD9" w:rsidRDefault="000208E6" w:rsidP="006F7FD9">
      <w:pPr>
        <w:widowControl w:val="0"/>
        <w:numPr>
          <w:ilvl w:val="0"/>
          <w:numId w:val="53"/>
        </w:numPr>
        <w:spacing w:before="0" w:after="80" w:line="240" w:lineRule="auto"/>
        <w:ind w:left="426" w:hanging="426"/>
        <w:contextualSpacing/>
        <w:jc w:val="both"/>
        <w:rPr>
          <w:rFonts w:cs="Calibri"/>
          <w:sz w:val="22"/>
          <w:szCs w:val="22"/>
        </w:rPr>
      </w:pPr>
      <w:r w:rsidRPr="0060086E">
        <w:rPr>
          <w:rFonts w:cs="Calibri"/>
          <w:sz w:val="22"/>
          <w:szCs w:val="22"/>
        </w:rPr>
        <w:t xml:space="preserve">Oświadczam, że nie podlegam wykluczeniu z postępowania na podstawie art. 108 ust. 1 ustawy </w:t>
      </w:r>
      <w:proofErr w:type="spellStart"/>
      <w:r w:rsidRPr="0060086E">
        <w:rPr>
          <w:rFonts w:cs="Calibri"/>
          <w:sz w:val="22"/>
          <w:szCs w:val="22"/>
        </w:rPr>
        <w:t>Pzp</w:t>
      </w:r>
      <w:proofErr w:type="spellEnd"/>
      <w:r w:rsidRPr="0060086E">
        <w:rPr>
          <w:rFonts w:cs="Calibri"/>
          <w:sz w:val="22"/>
          <w:szCs w:val="22"/>
        </w:rPr>
        <w:t>.</w:t>
      </w:r>
    </w:p>
    <w:p w14:paraId="7C86B05B" w14:textId="77777777" w:rsidR="000208E6" w:rsidRPr="006F7FD9" w:rsidRDefault="000208E6" w:rsidP="006F7FD9">
      <w:pPr>
        <w:widowControl w:val="0"/>
        <w:numPr>
          <w:ilvl w:val="0"/>
          <w:numId w:val="53"/>
        </w:numPr>
        <w:spacing w:before="0" w:after="80" w:line="240" w:lineRule="auto"/>
        <w:ind w:left="426" w:hanging="426"/>
        <w:contextualSpacing/>
        <w:jc w:val="both"/>
        <w:rPr>
          <w:rFonts w:cs="Calibri"/>
          <w:sz w:val="22"/>
          <w:szCs w:val="22"/>
        </w:rPr>
      </w:pPr>
      <w:r w:rsidRPr="006F7FD9">
        <w:rPr>
          <w:rFonts w:cs="Calibri"/>
          <w:sz w:val="22"/>
          <w:szCs w:val="22"/>
        </w:rPr>
        <w:t>Oświadczam, że nie podlegam wykluczeniu z postępowania na</w:t>
      </w:r>
      <w:r w:rsidR="001125AB" w:rsidRPr="006F7FD9">
        <w:rPr>
          <w:rFonts w:cs="Calibri"/>
          <w:sz w:val="22"/>
          <w:szCs w:val="22"/>
        </w:rPr>
        <w:t xml:space="preserve"> podstawie art. 109 </w:t>
      </w:r>
      <w:r w:rsidR="006F7FD9" w:rsidRPr="006F7FD9">
        <w:rPr>
          <w:rFonts w:cs="Calibri"/>
          <w:sz w:val="22"/>
          <w:szCs w:val="22"/>
        </w:rPr>
        <w:t xml:space="preserve">ust. 1 pkt  4), 5) i 7) ustawy </w:t>
      </w:r>
      <w:proofErr w:type="spellStart"/>
      <w:r w:rsidR="006F7FD9" w:rsidRPr="006F7FD9">
        <w:rPr>
          <w:rFonts w:cs="Calibri"/>
          <w:sz w:val="22"/>
          <w:szCs w:val="22"/>
        </w:rPr>
        <w:t>Pzp</w:t>
      </w:r>
      <w:proofErr w:type="spellEnd"/>
      <w:r w:rsidR="006F7FD9" w:rsidRPr="006F7FD9">
        <w:rPr>
          <w:rFonts w:cs="Calibri"/>
          <w:sz w:val="22"/>
          <w:szCs w:val="22"/>
        </w:rPr>
        <w:t>.</w:t>
      </w:r>
    </w:p>
    <w:p w14:paraId="5628A099" w14:textId="77777777" w:rsidR="007A4783" w:rsidRPr="0060086E" w:rsidRDefault="007A4783" w:rsidP="007A4783">
      <w:pPr>
        <w:numPr>
          <w:ilvl w:val="0"/>
          <w:numId w:val="53"/>
        </w:numPr>
        <w:ind w:left="426" w:hanging="426"/>
        <w:rPr>
          <w:rFonts w:cs="Calibri"/>
          <w:sz w:val="22"/>
          <w:szCs w:val="22"/>
        </w:rPr>
      </w:pPr>
      <w:r w:rsidRPr="0060086E">
        <w:rPr>
          <w:rFonts w:cs="Calibri"/>
          <w:sz w:val="22"/>
          <w:szCs w:val="22"/>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6FA5EC10" w14:textId="77777777" w:rsidR="000208E6" w:rsidRPr="0060086E" w:rsidRDefault="000208E6" w:rsidP="000208E6">
      <w:pPr>
        <w:widowControl w:val="0"/>
        <w:spacing w:before="0" w:after="8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3"/>
      </w:r>
      <w:r w:rsidRPr="0060086E">
        <w:rPr>
          <w:rFonts w:cs="Calibri"/>
          <w:sz w:val="22"/>
          <w:szCs w:val="22"/>
        </w:rPr>
        <w:t xml:space="preserve"> ustawy Pzp. Jednocześnie oświadczam, że w związku z ww. okolicznością, na podstawie art. 110 ust. 2 ustawy Pzp podjąłem następujące środki naprawcze</w:t>
      </w:r>
      <w:r w:rsidRPr="0060086E">
        <w:rPr>
          <w:rFonts w:cs="Calibri"/>
          <w:sz w:val="22"/>
          <w:szCs w:val="22"/>
          <w:vertAlign w:val="superscript"/>
        </w:rPr>
        <w:footnoteReference w:id="4"/>
      </w:r>
      <w:r w:rsidRPr="0060086E">
        <w:rPr>
          <w:rFonts w:cs="Calibri"/>
          <w:sz w:val="22"/>
          <w:szCs w:val="22"/>
        </w:rPr>
        <w:t>:</w:t>
      </w:r>
      <w:r w:rsidRPr="0060086E">
        <w:rPr>
          <w:rFonts w:cs="Calibri"/>
          <w:sz w:val="22"/>
          <w:szCs w:val="22"/>
          <w:vertAlign w:val="superscript"/>
        </w:rPr>
        <w:t xml:space="preserve"> </w:t>
      </w:r>
    </w:p>
    <w:p w14:paraId="4B5E23E3" w14:textId="77777777" w:rsidR="000208E6" w:rsidRPr="0060086E" w:rsidRDefault="000208E6" w:rsidP="000208E6">
      <w:pPr>
        <w:widowControl w:val="0"/>
        <w:spacing w:before="0" w:after="8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14:paraId="7593A1E4" w14:textId="77777777" w:rsidR="000208E6" w:rsidRPr="0060086E" w:rsidRDefault="000208E6" w:rsidP="000208E6">
      <w:pPr>
        <w:widowControl w:val="0"/>
        <w:spacing w:before="0" w:after="80" w:line="240" w:lineRule="auto"/>
        <w:jc w:val="both"/>
        <w:rPr>
          <w:rFonts w:cs="Calibri"/>
          <w:sz w:val="22"/>
          <w:szCs w:val="22"/>
        </w:rPr>
      </w:pPr>
      <w:r w:rsidRPr="0060086E">
        <w:rPr>
          <w:rFonts w:cs="Calibri"/>
          <w:sz w:val="22"/>
          <w:szCs w:val="22"/>
        </w:rPr>
        <w:t>………………………………………………………………………………………………………………………………………………………………………...</w:t>
      </w:r>
    </w:p>
    <w:p w14:paraId="3BB68D48" w14:textId="77777777" w:rsidR="00014506" w:rsidRPr="0060086E" w:rsidRDefault="00014506" w:rsidP="000208E6">
      <w:pPr>
        <w:widowControl w:val="0"/>
        <w:spacing w:before="240" w:afterLines="80" w:after="192" w:line="240" w:lineRule="auto"/>
        <w:jc w:val="center"/>
        <w:rPr>
          <w:rFonts w:cs="Calibri"/>
          <w:b/>
          <w:sz w:val="22"/>
          <w:szCs w:val="22"/>
          <w:u w:val="single"/>
        </w:rPr>
      </w:pPr>
    </w:p>
    <w:p w14:paraId="6556DAE5" w14:textId="77777777" w:rsidR="000208E6" w:rsidRPr="0060086E" w:rsidRDefault="000208E6" w:rsidP="000208E6">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14:paraId="501877EE" w14:textId="77777777" w:rsidR="000208E6" w:rsidRPr="0060086E" w:rsidRDefault="000208E6" w:rsidP="000208E6">
      <w:pPr>
        <w:widowControl w:val="0"/>
        <w:spacing w:before="0" w:afterLines="80" w:after="192" w:line="240" w:lineRule="auto"/>
        <w:jc w:val="both"/>
        <w:rPr>
          <w:rFonts w:cs="Calibri"/>
          <w:sz w:val="22"/>
          <w:szCs w:val="22"/>
        </w:rPr>
      </w:pPr>
      <w:r w:rsidRPr="0060086E">
        <w:rPr>
          <w:rFonts w:cs="Calibri"/>
          <w:sz w:val="22"/>
          <w:szCs w:val="22"/>
        </w:rPr>
        <w:t xml:space="preserve">Oświadczam, że spełniam warunki udziału w postępowaniu określone przez zamawiającego </w:t>
      </w:r>
      <w:r w:rsidR="00D53399" w:rsidRPr="0060086E">
        <w:rPr>
          <w:rFonts w:cs="Calibri"/>
          <w:sz w:val="22"/>
          <w:szCs w:val="22"/>
        </w:rPr>
        <w:br/>
        <w:t xml:space="preserve">w </w:t>
      </w:r>
      <w:r w:rsidR="00674261" w:rsidRPr="0060086E">
        <w:rPr>
          <w:rFonts w:cs="Calibri"/>
          <w:sz w:val="22"/>
          <w:szCs w:val="22"/>
        </w:rPr>
        <w:t>rozdziale VII.</w:t>
      </w:r>
    </w:p>
    <w:p w14:paraId="55BDBF26" w14:textId="77777777" w:rsidR="000208E6" w:rsidRPr="0060086E" w:rsidRDefault="000208E6" w:rsidP="000208E6">
      <w:pPr>
        <w:pStyle w:val="Bezodstpw"/>
        <w:spacing w:before="0"/>
        <w:jc w:val="both"/>
        <w:rPr>
          <w:b/>
        </w:rPr>
      </w:pPr>
    </w:p>
    <w:p w14:paraId="6B5AFEE7" w14:textId="77777777" w:rsidR="000208E6" w:rsidRPr="0060086E" w:rsidRDefault="000208E6" w:rsidP="000208E6">
      <w:pPr>
        <w:pStyle w:val="Bezodstpw"/>
        <w:spacing w:before="0"/>
        <w:jc w:val="both"/>
        <w:rPr>
          <w:b/>
        </w:rPr>
      </w:pPr>
      <w:r w:rsidRPr="0060086E">
        <w:rPr>
          <w:b/>
        </w:rPr>
        <w:t>OŚWIADCZENIE DOTYCZĄCE PODANYCH INFORMACJI:</w:t>
      </w:r>
    </w:p>
    <w:p w14:paraId="1CF1C58D" w14:textId="77777777" w:rsidR="000208E6" w:rsidRPr="0060086E" w:rsidRDefault="000208E6" w:rsidP="000208E6">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02347FC7" w14:textId="77777777" w:rsidR="000208E6" w:rsidRPr="0060086E" w:rsidRDefault="000208E6" w:rsidP="000208E6">
      <w:pPr>
        <w:pStyle w:val="Tekstpodstawowywcity2"/>
        <w:spacing w:before="0" w:after="0" w:line="240" w:lineRule="auto"/>
        <w:ind w:left="0"/>
        <w:jc w:val="both"/>
        <w:rPr>
          <w:color w:val="000000"/>
        </w:rPr>
      </w:pPr>
      <w:r w:rsidRPr="0060086E">
        <w:rPr>
          <w:color w:val="000000"/>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316A8B2" w14:textId="77777777" w:rsidR="000208E6" w:rsidRPr="0060086E" w:rsidRDefault="000208E6" w:rsidP="000208E6">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14:paraId="07527F60" w14:textId="77777777" w:rsidR="00DC18B9" w:rsidRPr="0060086E" w:rsidRDefault="000208E6" w:rsidP="00DC18B9">
      <w:pPr>
        <w:tabs>
          <w:tab w:val="left" w:pos="1978"/>
          <w:tab w:val="left" w:pos="3828"/>
          <w:tab w:val="center" w:pos="4677"/>
        </w:tabs>
        <w:suppressAutoHyphens/>
        <w:spacing w:before="0" w:after="0" w:line="240" w:lineRule="auto"/>
        <w:jc w:val="both"/>
        <w:textAlignment w:val="baseline"/>
        <w:rPr>
          <w:b/>
          <w:i/>
          <w:sz w:val="22"/>
          <w:szCs w:val="22"/>
        </w:rPr>
      </w:pPr>
      <w:bookmarkStart w:id="6" w:name="_Hlk101441796"/>
      <w:r w:rsidRPr="0060086E">
        <w:rPr>
          <w:rFonts w:eastAsia="Arial" w:cs="Open Sans"/>
          <w:b/>
          <w:i/>
          <w:color w:val="FF0000"/>
          <w:kern w:val="1"/>
          <w:lang w:eastAsia="zh-CN" w:bidi="hi-IN"/>
        </w:rPr>
        <w:t>Dokument należy wypełnić i podpisać kwalifikowanym podpisem elektronicznym lub podpisem zaufanym lub podpisem osobistym.</w:t>
      </w:r>
      <w:r w:rsidR="006C0170" w:rsidRPr="0060086E">
        <w:rPr>
          <w:rFonts w:eastAsia="Arial" w:cs="Open Sans"/>
          <w:b/>
          <w:i/>
          <w:color w:val="FF0000"/>
          <w:kern w:val="1"/>
          <w:lang w:eastAsia="zh-CN" w:bidi="hi-IN"/>
        </w:rPr>
        <w:t xml:space="preserve"> </w:t>
      </w:r>
      <w:r w:rsidRPr="0060086E">
        <w:rPr>
          <w:rFonts w:eastAsia="Arial" w:cs="Open Sans"/>
          <w:b/>
          <w:i/>
          <w:color w:val="FF0000"/>
          <w:kern w:val="1"/>
          <w:lang w:eastAsia="zh-CN" w:bidi="hi-IN"/>
        </w:rPr>
        <w:t xml:space="preserve">Zamawiający zaleca zapisanie dokumentu w formacie PDF. </w:t>
      </w:r>
      <w:bookmarkEnd w:id="6"/>
      <w:r w:rsidR="007A4783" w:rsidRPr="0060086E">
        <w:rPr>
          <w:b/>
          <w:i/>
          <w:sz w:val="22"/>
          <w:szCs w:val="22"/>
        </w:rPr>
        <w:br w:type="page"/>
      </w:r>
      <w:r w:rsidR="00DC18B9" w:rsidRPr="0060086E">
        <w:rPr>
          <w:b/>
          <w:i/>
          <w:sz w:val="22"/>
          <w:szCs w:val="22"/>
        </w:rPr>
        <w:lastRenderedPageBreak/>
        <w:t xml:space="preserve"> </w:t>
      </w:r>
    </w:p>
    <w:p w14:paraId="02ED2DAA" w14:textId="77777777" w:rsidR="005D1D1E" w:rsidRPr="0060086E" w:rsidRDefault="003A5833" w:rsidP="00C663C4">
      <w:pPr>
        <w:pStyle w:val="Bezodstpw"/>
        <w:spacing w:before="0" w:line="360" w:lineRule="auto"/>
        <w:jc w:val="both"/>
        <w:rPr>
          <w:b/>
          <w:i/>
          <w:sz w:val="22"/>
          <w:szCs w:val="22"/>
        </w:rPr>
      </w:pPr>
      <w:r w:rsidRPr="0060086E">
        <w:rPr>
          <w:b/>
          <w:i/>
          <w:sz w:val="22"/>
          <w:szCs w:val="22"/>
        </w:rPr>
        <w:t>Załą</w:t>
      </w:r>
      <w:r w:rsidR="005C04F9" w:rsidRPr="0060086E">
        <w:rPr>
          <w:b/>
          <w:i/>
          <w:sz w:val="22"/>
          <w:szCs w:val="22"/>
        </w:rPr>
        <w:t>c</w:t>
      </w:r>
      <w:r w:rsidR="00B83CE0" w:rsidRPr="0060086E">
        <w:rPr>
          <w:b/>
          <w:i/>
          <w:sz w:val="22"/>
          <w:szCs w:val="22"/>
        </w:rPr>
        <w:t xml:space="preserve">znik Nr </w:t>
      </w:r>
      <w:r w:rsidR="00E313C4">
        <w:rPr>
          <w:b/>
          <w:i/>
          <w:sz w:val="22"/>
          <w:szCs w:val="22"/>
        </w:rPr>
        <w:t>4</w:t>
      </w:r>
      <w:r w:rsidR="007A4783" w:rsidRPr="0060086E">
        <w:rPr>
          <w:b/>
          <w:i/>
          <w:sz w:val="22"/>
          <w:szCs w:val="22"/>
        </w:rPr>
        <w:t xml:space="preserve"> </w:t>
      </w:r>
      <w:r w:rsidRPr="0060086E">
        <w:rPr>
          <w:b/>
          <w:i/>
          <w:sz w:val="22"/>
          <w:szCs w:val="22"/>
        </w:rPr>
        <w:t>-</w:t>
      </w:r>
      <w:r w:rsidR="007A4783" w:rsidRPr="0060086E">
        <w:rPr>
          <w:b/>
          <w:i/>
          <w:sz w:val="22"/>
          <w:szCs w:val="22"/>
        </w:rPr>
        <w:t xml:space="preserve"> </w:t>
      </w:r>
      <w:r w:rsidR="00BD22FB" w:rsidRPr="0060086E">
        <w:rPr>
          <w:b/>
          <w:i/>
          <w:sz w:val="22"/>
          <w:szCs w:val="22"/>
        </w:rPr>
        <w:t>Wzór oświadczenia</w:t>
      </w:r>
      <w:r w:rsidR="00AA5303" w:rsidRPr="0060086E">
        <w:rPr>
          <w:b/>
          <w:i/>
          <w:sz w:val="22"/>
          <w:szCs w:val="22"/>
        </w:rPr>
        <w:t xml:space="preserve"> o przynależności/braku przynależności do grupy kapitałowej</w:t>
      </w:r>
      <w:r w:rsidR="002352FA" w:rsidRPr="0060086E">
        <w:rPr>
          <w:b/>
          <w:i/>
          <w:sz w:val="22"/>
          <w:szCs w:val="22"/>
        </w:rPr>
        <w:t xml:space="preserve"> </w:t>
      </w:r>
    </w:p>
    <w:p w14:paraId="5FFD978A" w14:textId="77777777" w:rsidR="004122F7" w:rsidRPr="0060086E" w:rsidRDefault="004122F7" w:rsidP="009505A4">
      <w:pPr>
        <w:pStyle w:val="Bezodstpw"/>
        <w:spacing w:before="0"/>
        <w:ind w:left="5664" w:firstLine="709"/>
        <w:rPr>
          <w:b/>
          <w:sz w:val="22"/>
          <w:szCs w:val="22"/>
        </w:rPr>
      </w:pPr>
    </w:p>
    <w:p w14:paraId="1EAB7F99" w14:textId="77777777" w:rsidR="002352FA" w:rsidRPr="0060086E" w:rsidRDefault="002352FA" w:rsidP="009505A4">
      <w:pPr>
        <w:pStyle w:val="Bezodstpw"/>
        <w:spacing w:before="0"/>
        <w:ind w:left="5664" w:firstLine="709"/>
        <w:rPr>
          <w:b/>
          <w:sz w:val="22"/>
          <w:szCs w:val="22"/>
        </w:rPr>
      </w:pPr>
      <w:r w:rsidRPr="0060086E">
        <w:rPr>
          <w:b/>
          <w:sz w:val="22"/>
          <w:szCs w:val="22"/>
        </w:rPr>
        <w:t>Zamawiający:</w:t>
      </w:r>
    </w:p>
    <w:p w14:paraId="344AE1BB" w14:textId="77777777" w:rsidR="002352FA" w:rsidRPr="0060086E" w:rsidRDefault="002352FA" w:rsidP="009505A4">
      <w:pPr>
        <w:pStyle w:val="Bezodstpw"/>
        <w:spacing w:before="0"/>
        <w:ind w:left="5664" w:firstLine="709"/>
        <w:rPr>
          <w:b/>
          <w:sz w:val="22"/>
          <w:szCs w:val="22"/>
        </w:rPr>
      </w:pPr>
      <w:r w:rsidRPr="0060086E">
        <w:rPr>
          <w:b/>
          <w:sz w:val="22"/>
          <w:szCs w:val="22"/>
        </w:rPr>
        <w:t>Miasto Ostrołęka</w:t>
      </w:r>
    </w:p>
    <w:p w14:paraId="37C291E9" w14:textId="77777777" w:rsidR="002352FA" w:rsidRPr="0060086E" w:rsidRDefault="002352FA" w:rsidP="009505A4">
      <w:pPr>
        <w:pStyle w:val="Bezodstpw"/>
        <w:spacing w:before="0"/>
        <w:ind w:left="5664" w:firstLine="709"/>
        <w:rPr>
          <w:b/>
          <w:sz w:val="22"/>
          <w:szCs w:val="22"/>
        </w:rPr>
      </w:pPr>
      <w:r w:rsidRPr="0060086E">
        <w:rPr>
          <w:b/>
          <w:sz w:val="22"/>
          <w:szCs w:val="22"/>
        </w:rPr>
        <w:t>Plac gen. J. Bema 1</w:t>
      </w:r>
    </w:p>
    <w:p w14:paraId="3E645C5B" w14:textId="77777777" w:rsidR="002352FA" w:rsidRPr="0060086E" w:rsidRDefault="002352FA" w:rsidP="009505A4">
      <w:pPr>
        <w:pStyle w:val="Bezodstpw"/>
        <w:spacing w:before="0"/>
        <w:ind w:left="5664" w:firstLine="709"/>
        <w:rPr>
          <w:b/>
          <w:sz w:val="22"/>
          <w:szCs w:val="22"/>
        </w:rPr>
      </w:pPr>
      <w:r w:rsidRPr="0060086E">
        <w:rPr>
          <w:b/>
          <w:sz w:val="22"/>
          <w:szCs w:val="22"/>
        </w:rPr>
        <w:t>07-400 Ostrołęka</w:t>
      </w:r>
    </w:p>
    <w:p w14:paraId="2B37D831" w14:textId="77777777" w:rsidR="008A6FA4" w:rsidRPr="0060086E" w:rsidRDefault="008A6FA4" w:rsidP="008A6FA4">
      <w:pPr>
        <w:autoSpaceDE w:val="0"/>
        <w:autoSpaceDN w:val="0"/>
        <w:adjustRightInd w:val="0"/>
        <w:spacing w:before="0" w:after="0" w:line="240" w:lineRule="auto"/>
        <w:jc w:val="center"/>
        <w:rPr>
          <w:b/>
          <w:sz w:val="22"/>
          <w:szCs w:val="22"/>
        </w:rPr>
      </w:pPr>
    </w:p>
    <w:p w14:paraId="186D8E12" w14:textId="77777777" w:rsidR="006A2620" w:rsidRPr="0060086E" w:rsidRDefault="006A2620" w:rsidP="008A6FA4">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OŚWIADCZENIE O BRAKU PRZYNALEŻNOŚCI </w:t>
      </w:r>
    </w:p>
    <w:p w14:paraId="3DEFF9D8" w14:textId="77777777" w:rsidR="006A2620" w:rsidRPr="0060086E" w:rsidRDefault="006A2620" w:rsidP="00C70BE5">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BĄDŹ PRZYNALEŻNOŚCI DO TEJ SAMEJ GRUPY KAPITAŁOWEJ </w:t>
      </w:r>
    </w:p>
    <w:p w14:paraId="3A509AE0" w14:textId="77777777" w:rsidR="008A6FA4" w:rsidRPr="0060086E" w:rsidRDefault="008A6FA4" w:rsidP="00C70BE5">
      <w:pPr>
        <w:pStyle w:val="Bezodstpw"/>
        <w:spacing w:before="0"/>
        <w:jc w:val="center"/>
        <w:rPr>
          <w:b/>
          <w:sz w:val="22"/>
          <w:szCs w:val="22"/>
          <w:u w:val="single"/>
        </w:rPr>
      </w:pPr>
      <w:r w:rsidRPr="0060086E">
        <w:rPr>
          <w:b/>
          <w:sz w:val="22"/>
          <w:szCs w:val="22"/>
          <w:u w:val="single"/>
        </w:rPr>
        <w:t>(składane na wezwanie Zamawiającego)</w:t>
      </w:r>
    </w:p>
    <w:p w14:paraId="4152612F" w14:textId="77777777" w:rsidR="000D452A" w:rsidRPr="0051459A" w:rsidRDefault="006A2620" w:rsidP="0051459A">
      <w:pPr>
        <w:ind w:right="425"/>
        <w:jc w:val="both"/>
        <w:rPr>
          <w:b/>
          <w:sz w:val="22"/>
          <w:szCs w:val="22"/>
        </w:rPr>
      </w:pPr>
      <w:r w:rsidRPr="0051459A">
        <w:rPr>
          <w:rFonts w:cs="Calibri"/>
          <w:sz w:val="22"/>
          <w:szCs w:val="22"/>
        </w:rPr>
        <w:t>Na potrzeby postępowania o udzielenie zamówienia publicznego pn.</w:t>
      </w:r>
      <w:r w:rsidR="00201077" w:rsidRPr="0051459A">
        <w:rPr>
          <w:rFonts w:cs="Calibri"/>
          <w:sz w:val="22"/>
          <w:szCs w:val="22"/>
        </w:rPr>
        <w:t>:</w:t>
      </w:r>
      <w:r w:rsidR="00BA2B20" w:rsidRPr="0051459A">
        <w:rPr>
          <w:rFonts w:cs="Calibri"/>
          <w:b/>
          <w:bCs/>
          <w:iCs/>
          <w:sz w:val="22"/>
          <w:szCs w:val="22"/>
        </w:rPr>
        <w:t xml:space="preserve"> </w:t>
      </w:r>
      <w:r w:rsidR="00A5716E" w:rsidRPr="0051459A">
        <w:rPr>
          <w:rFonts w:cs="Calibri"/>
          <w:b/>
          <w:bCs/>
          <w:iCs/>
          <w:sz w:val="22"/>
          <w:szCs w:val="22"/>
        </w:rPr>
        <w:t>„</w:t>
      </w:r>
      <w:r w:rsidR="00DC18B9" w:rsidRPr="00DC18B9">
        <w:rPr>
          <w:b/>
          <w:sz w:val="22"/>
          <w:szCs w:val="22"/>
        </w:rPr>
        <w:t xml:space="preserve">Dostawa </w:t>
      </w:r>
      <w:r w:rsidR="00BF0D2C">
        <w:rPr>
          <w:b/>
          <w:sz w:val="22"/>
          <w:szCs w:val="22"/>
        </w:rPr>
        <w:t>elektronicznych kart przedpłacon</w:t>
      </w:r>
      <w:r w:rsidR="00DC18B9" w:rsidRPr="00DC18B9">
        <w:rPr>
          <w:b/>
          <w:sz w:val="22"/>
          <w:szCs w:val="22"/>
        </w:rPr>
        <w:t>ych na potrzeby ZFŚS – Urząd Miasta Ostrołęki</w:t>
      </w:r>
      <w:r w:rsidR="0051459A" w:rsidRPr="0051459A">
        <w:rPr>
          <w:b/>
          <w:sz w:val="22"/>
          <w:szCs w:val="22"/>
        </w:rPr>
        <w:t>”</w:t>
      </w:r>
      <w:r w:rsidR="009654DE" w:rsidRPr="0051459A">
        <w:rPr>
          <w:rFonts w:cs="Calibri"/>
          <w:sz w:val="22"/>
          <w:szCs w:val="22"/>
        </w:rPr>
        <w:t xml:space="preserve">, </w:t>
      </w:r>
      <w:r w:rsidR="000D452A" w:rsidRPr="0051459A">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0D452A" w:rsidRPr="0060086E" w14:paraId="61C02028" w14:textId="77777777" w:rsidTr="00BB4985">
        <w:tc>
          <w:tcPr>
            <w:tcW w:w="3070" w:type="dxa"/>
            <w:shd w:val="clear" w:color="auto" w:fill="auto"/>
          </w:tcPr>
          <w:p w14:paraId="106731CD" w14:textId="77777777" w:rsidR="000D452A" w:rsidRPr="0060086E" w:rsidRDefault="000D452A" w:rsidP="00B60CF7">
            <w:pPr>
              <w:pStyle w:val="Bezodstpw"/>
              <w:spacing w:before="0" w:line="360" w:lineRule="auto"/>
              <w:rPr>
                <w:b/>
                <w:sz w:val="22"/>
                <w:szCs w:val="22"/>
              </w:rPr>
            </w:pPr>
            <w:r w:rsidRPr="0060086E">
              <w:rPr>
                <w:b/>
                <w:sz w:val="22"/>
                <w:szCs w:val="22"/>
              </w:rPr>
              <w:t>L</w:t>
            </w:r>
            <w:r w:rsidR="00B60CF7" w:rsidRPr="0060086E">
              <w:rPr>
                <w:b/>
                <w:sz w:val="22"/>
                <w:szCs w:val="22"/>
              </w:rPr>
              <w:t>p</w:t>
            </w:r>
            <w:r w:rsidRPr="0060086E">
              <w:rPr>
                <w:b/>
                <w:sz w:val="22"/>
                <w:szCs w:val="22"/>
              </w:rPr>
              <w:t>.</w:t>
            </w:r>
          </w:p>
        </w:tc>
        <w:tc>
          <w:tcPr>
            <w:tcW w:w="3070" w:type="dxa"/>
            <w:shd w:val="clear" w:color="auto" w:fill="auto"/>
          </w:tcPr>
          <w:p w14:paraId="61EE4443" w14:textId="77777777" w:rsidR="000D452A" w:rsidRPr="0060086E" w:rsidRDefault="000D452A" w:rsidP="00BB4985">
            <w:pPr>
              <w:pStyle w:val="Bezodstpw"/>
              <w:spacing w:before="0" w:line="360" w:lineRule="auto"/>
              <w:rPr>
                <w:b/>
                <w:sz w:val="22"/>
                <w:szCs w:val="22"/>
              </w:rPr>
            </w:pPr>
            <w:r w:rsidRPr="0060086E">
              <w:rPr>
                <w:b/>
                <w:sz w:val="22"/>
                <w:szCs w:val="22"/>
              </w:rPr>
              <w:t>Nazwa(y) Wykonawcy(ów)</w:t>
            </w:r>
          </w:p>
        </w:tc>
        <w:tc>
          <w:tcPr>
            <w:tcW w:w="3070" w:type="dxa"/>
            <w:shd w:val="clear" w:color="auto" w:fill="auto"/>
          </w:tcPr>
          <w:p w14:paraId="0CBDA06D" w14:textId="77777777" w:rsidR="000D452A" w:rsidRPr="0060086E" w:rsidRDefault="000D452A" w:rsidP="00BB4985">
            <w:pPr>
              <w:pStyle w:val="Bezodstpw"/>
              <w:spacing w:before="0" w:line="360" w:lineRule="auto"/>
              <w:rPr>
                <w:b/>
                <w:sz w:val="22"/>
                <w:szCs w:val="22"/>
              </w:rPr>
            </w:pPr>
            <w:r w:rsidRPr="0060086E">
              <w:rPr>
                <w:b/>
                <w:sz w:val="22"/>
                <w:szCs w:val="22"/>
              </w:rPr>
              <w:t>Adres(y) Wykonawcy(ów)</w:t>
            </w:r>
          </w:p>
        </w:tc>
      </w:tr>
      <w:tr w:rsidR="000D452A" w:rsidRPr="0060086E" w14:paraId="1DD85F4D" w14:textId="77777777" w:rsidTr="00BB4985">
        <w:tc>
          <w:tcPr>
            <w:tcW w:w="3070" w:type="dxa"/>
            <w:shd w:val="clear" w:color="auto" w:fill="auto"/>
          </w:tcPr>
          <w:p w14:paraId="229E7EF7" w14:textId="77777777" w:rsidR="000D452A" w:rsidRPr="0060086E" w:rsidRDefault="000D452A" w:rsidP="00BB4985">
            <w:pPr>
              <w:pStyle w:val="Bezodstpw"/>
              <w:spacing w:before="0" w:line="360" w:lineRule="auto"/>
              <w:rPr>
                <w:b/>
                <w:sz w:val="22"/>
                <w:szCs w:val="22"/>
              </w:rPr>
            </w:pPr>
          </w:p>
        </w:tc>
        <w:tc>
          <w:tcPr>
            <w:tcW w:w="3070" w:type="dxa"/>
            <w:shd w:val="clear" w:color="auto" w:fill="auto"/>
          </w:tcPr>
          <w:p w14:paraId="35799ACE" w14:textId="77777777" w:rsidR="000D452A" w:rsidRPr="0060086E" w:rsidRDefault="000D452A" w:rsidP="00BB4985">
            <w:pPr>
              <w:pStyle w:val="Bezodstpw"/>
              <w:spacing w:before="0" w:line="360" w:lineRule="auto"/>
              <w:rPr>
                <w:b/>
                <w:sz w:val="22"/>
                <w:szCs w:val="22"/>
              </w:rPr>
            </w:pPr>
          </w:p>
        </w:tc>
        <w:tc>
          <w:tcPr>
            <w:tcW w:w="3070" w:type="dxa"/>
            <w:shd w:val="clear" w:color="auto" w:fill="auto"/>
          </w:tcPr>
          <w:p w14:paraId="153498D8" w14:textId="77777777" w:rsidR="000D452A" w:rsidRPr="0060086E" w:rsidRDefault="000D452A" w:rsidP="00BB4985">
            <w:pPr>
              <w:pStyle w:val="Bezodstpw"/>
              <w:spacing w:before="0" w:line="360" w:lineRule="auto"/>
              <w:rPr>
                <w:b/>
                <w:sz w:val="22"/>
                <w:szCs w:val="22"/>
              </w:rPr>
            </w:pPr>
          </w:p>
        </w:tc>
      </w:tr>
    </w:tbl>
    <w:p w14:paraId="10CCD5BB" w14:textId="77777777" w:rsidR="006A2620" w:rsidRPr="0060086E" w:rsidRDefault="006A2620" w:rsidP="009654DE">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ja /my* niżej podpisany /i* reprezentując Wykonawcę*</w:t>
      </w:r>
      <w:r w:rsidR="000D452A" w:rsidRPr="0060086E">
        <w:rPr>
          <w:rFonts w:eastAsia="Calibri" w:cs="Calibri"/>
          <w:sz w:val="22"/>
          <w:szCs w:val="22"/>
          <w:lang w:eastAsia="en-US"/>
        </w:rPr>
        <w:t xml:space="preserve"> </w:t>
      </w:r>
    </w:p>
    <w:p w14:paraId="1D3028B9" w14:textId="77777777" w:rsidR="006A2620" w:rsidRPr="0060086E" w:rsidRDefault="006A2620" w:rsidP="006A2620">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Wykonawca </w:t>
      </w:r>
      <w:r w:rsidRPr="0060086E">
        <w:rPr>
          <w:rFonts w:cs="Calibri"/>
          <w:b/>
          <w:bCs/>
          <w:sz w:val="22"/>
          <w:szCs w:val="22"/>
        </w:rPr>
        <w:t>(należy zaznaczyć właściwy kwadrat):</w:t>
      </w:r>
    </w:p>
    <w:p w14:paraId="5B97071D" w14:textId="77777777" w:rsidR="006A2620" w:rsidRPr="0060086E" w:rsidRDefault="00B73AC4" w:rsidP="007620CF">
      <w:pPr>
        <w:widowControl w:val="0"/>
        <w:spacing w:before="240" w:after="0"/>
        <w:jc w:val="both"/>
        <w:rPr>
          <w:rFonts w:cs="Calibri"/>
          <w:bCs/>
          <w:sz w:val="22"/>
          <w:szCs w:val="22"/>
        </w:rPr>
      </w:pPr>
      <w:r w:rsidRPr="0060086E">
        <w:rPr>
          <w:rFonts w:cs="Calibri"/>
          <w:bCs/>
          <w:sz w:val="22"/>
          <w:szCs w:val="22"/>
        </w:rPr>
        <w:sym w:font="Wingdings" w:char="F06F"/>
      </w:r>
      <w:r w:rsidR="006A2620" w:rsidRPr="0060086E">
        <w:rPr>
          <w:rFonts w:cs="Calibri"/>
          <w:b/>
          <w:bCs/>
          <w:sz w:val="22"/>
          <w:szCs w:val="22"/>
        </w:rPr>
        <w:t xml:space="preserve"> </w:t>
      </w:r>
      <w:r w:rsidR="009654DE" w:rsidRPr="0060086E">
        <w:rPr>
          <w:rFonts w:eastAsia="Calibri" w:cs="Calibri"/>
          <w:b/>
          <w:bCs/>
          <w:sz w:val="22"/>
          <w:szCs w:val="22"/>
          <w:lang w:eastAsia="en-US"/>
        </w:rPr>
        <w:t>nie należy</w:t>
      </w:r>
      <w:r w:rsidR="006A2620" w:rsidRPr="0060086E">
        <w:rPr>
          <w:rFonts w:eastAsia="Calibri" w:cs="Calibri"/>
          <w:b/>
          <w:bCs/>
          <w:sz w:val="22"/>
          <w:szCs w:val="22"/>
          <w:lang w:eastAsia="en-US"/>
        </w:rPr>
        <w:t xml:space="preserve"> </w:t>
      </w:r>
      <w:r w:rsidR="006A2620" w:rsidRPr="0060086E">
        <w:rPr>
          <w:rFonts w:eastAsia="Calibri" w:cs="Calibri"/>
          <w:sz w:val="22"/>
          <w:szCs w:val="22"/>
          <w:lang w:eastAsia="en-US"/>
        </w:rPr>
        <w:t xml:space="preserve">do tej samej grupy kapitałowej, w rozumieniu ustawy z dnia 16 lutego 2007 r. o ochronie konkurencji i </w:t>
      </w:r>
      <w:r w:rsidR="0051459A">
        <w:rPr>
          <w:rFonts w:eastAsia="Calibri" w:cs="Calibri"/>
          <w:sz w:val="22"/>
          <w:szCs w:val="22"/>
          <w:lang w:eastAsia="en-US"/>
        </w:rPr>
        <w:t>konsumentów (t. j. Dz.U. z 2023</w:t>
      </w:r>
      <w:r w:rsidR="006A2620" w:rsidRPr="0060086E">
        <w:rPr>
          <w:rFonts w:eastAsia="Calibri" w:cs="Calibri"/>
          <w:sz w:val="22"/>
          <w:szCs w:val="22"/>
          <w:lang w:eastAsia="en-US"/>
        </w:rPr>
        <w:t xml:space="preserve"> r. poz. </w:t>
      </w:r>
      <w:r w:rsidR="00E313C4">
        <w:rPr>
          <w:rFonts w:eastAsia="Calibri" w:cs="Calibri"/>
          <w:sz w:val="22"/>
          <w:szCs w:val="22"/>
          <w:lang w:eastAsia="en-US"/>
        </w:rPr>
        <w:t>1705</w:t>
      </w:r>
      <w:r w:rsidR="006A2620" w:rsidRPr="0060086E">
        <w:rPr>
          <w:rFonts w:eastAsia="Calibri" w:cs="Calibri"/>
          <w:sz w:val="22"/>
          <w:szCs w:val="22"/>
          <w:lang w:eastAsia="en-US"/>
        </w:rPr>
        <w:t xml:space="preserve"> z </w:t>
      </w:r>
      <w:proofErr w:type="spellStart"/>
      <w:r w:rsidR="006A2620" w:rsidRPr="0060086E">
        <w:rPr>
          <w:rFonts w:eastAsia="Calibri" w:cs="Calibri"/>
          <w:sz w:val="22"/>
          <w:szCs w:val="22"/>
          <w:lang w:eastAsia="en-US"/>
        </w:rPr>
        <w:t>późn</w:t>
      </w:r>
      <w:proofErr w:type="spellEnd"/>
      <w:r w:rsidR="006A2620" w:rsidRPr="0060086E">
        <w:rPr>
          <w:rFonts w:eastAsia="Calibri" w:cs="Calibri"/>
          <w:sz w:val="22"/>
          <w:szCs w:val="22"/>
          <w:lang w:eastAsia="en-US"/>
        </w:rPr>
        <w:t>. zm.) w stosunku do Wykonawców, którzy złożyli odrębne oferty w niniejszym postępowaniu o udzielenie zamówienia publicznego.</w:t>
      </w:r>
    </w:p>
    <w:p w14:paraId="4BF8CF6E" w14:textId="77777777" w:rsidR="007620CF" w:rsidRPr="0060086E" w:rsidRDefault="007620CF" w:rsidP="007620CF">
      <w:pPr>
        <w:autoSpaceDE w:val="0"/>
        <w:autoSpaceDN w:val="0"/>
        <w:adjustRightInd w:val="0"/>
        <w:spacing w:before="0" w:after="0"/>
        <w:jc w:val="both"/>
        <w:rPr>
          <w:rFonts w:cs="Calibri"/>
          <w:b/>
          <w:bCs/>
          <w:sz w:val="22"/>
          <w:szCs w:val="22"/>
        </w:rPr>
      </w:pPr>
    </w:p>
    <w:p w14:paraId="233A9E62" w14:textId="77777777" w:rsidR="006A2620" w:rsidRPr="0060086E" w:rsidRDefault="00B73AC4" w:rsidP="007620CF">
      <w:pPr>
        <w:autoSpaceDE w:val="0"/>
        <w:autoSpaceDN w:val="0"/>
        <w:adjustRightInd w:val="0"/>
        <w:spacing w:before="0" w:after="0"/>
        <w:jc w:val="both"/>
        <w:rPr>
          <w:rFonts w:eastAsia="Calibri" w:cs="Calibri"/>
          <w:sz w:val="22"/>
          <w:szCs w:val="22"/>
          <w:lang w:eastAsia="en-US"/>
        </w:rPr>
      </w:pPr>
      <w:r w:rsidRPr="0060086E">
        <w:rPr>
          <w:rFonts w:cs="Calibri"/>
          <w:bCs/>
          <w:sz w:val="22"/>
          <w:szCs w:val="22"/>
        </w:rPr>
        <w:sym w:font="Wingdings" w:char="F06F"/>
      </w:r>
      <w:r w:rsidR="006A2620" w:rsidRPr="0060086E">
        <w:rPr>
          <w:rFonts w:cs="Calibri"/>
          <w:b/>
          <w:bCs/>
          <w:sz w:val="22"/>
          <w:szCs w:val="22"/>
        </w:rPr>
        <w:t xml:space="preserve"> </w:t>
      </w:r>
      <w:r w:rsidR="006A2620" w:rsidRPr="0060086E">
        <w:rPr>
          <w:rFonts w:eastAsia="Calibri" w:cs="Calibri"/>
          <w:b/>
          <w:bCs/>
          <w:sz w:val="22"/>
          <w:szCs w:val="22"/>
          <w:lang w:eastAsia="en-US"/>
        </w:rPr>
        <w:t xml:space="preserve">należy </w:t>
      </w:r>
      <w:r w:rsidR="006A2620" w:rsidRPr="0060086E">
        <w:rPr>
          <w:rFonts w:eastAsia="Calibri" w:cs="Calibri"/>
          <w:sz w:val="22"/>
          <w:szCs w:val="22"/>
          <w:lang w:eastAsia="en-US"/>
        </w:rPr>
        <w:t xml:space="preserve">do tej samej grupy kapitałowej, w rozumieniu ustawy z dnia 16 lutego 2007 r. o ochronie konkurencji i </w:t>
      </w:r>
      <w:r w:rsidR="00C91D6C" w:rsidRPr="0060086E">
        <w:rPr>
          <w:rFonts w:eastAsia="Calibri" w:cs="Calibri"/>
          <w:sz w:val="22"/>
          <w:szCs w:val="22"/>
          <w:lang w:eastAsia="en-US"/>
        </w:rPr>
        <w:t>kon</w:t>
      </w:r>
      <w:r w:rsidR="0051459A">
        <w:rPr>
          <w:rFonts w:eastAsia="Calibri" w:cs="Calibri"/>
          <w:sz w:val="22"/>
          <w:szCs w:val="22"/>
          <w:lang w:eastAsia="en-US"/>
        </w:rPr>
        <w:t>sumentów (t. j. Dz.U. z 2023</w:t>
      </w:r>
      <w:r w:rsidR="006A2620" w:rsidRPr="0060086E">
        <w:rPr>
          <w:rFonts w:eastAsia="Calibri" w:cs="Calibri"/>
          <w:sz w:val="22"/>
          <w:szCs w:val="22"/>
          <w:lang w:eastAsia="en-US"/>
        </w:rPr>
        <w:t xml:space="preserve"> r. poz. </w:t>
      </w:r>
      <w:r w:rsidR="00E313C4">
        <w:rPr>
          <w:rFonts w:eastAsia="Calibri" w:cs="Calibri"/>
          <w:sz w:val="22"/>
          <w:szCs w:val="22"/>
          <w:lang w:eastAsia="en-US"/>
        </w:rPr>
        <w:t>1705</w:t>
      </w:r>
      <w:r w:rsidR="006A2620" w:rsidRPr="0060086E">
        <w:rPr>
          <w:rFonts w:eastAsia="Calibri" w:cs="Calibri"/>
          <w:sz w:val="22"/>
          <w:szCs w:val="22"/>
          <w:lang w:eastAsia="en-US"/>
        </w:rPr>
        <w:t xml:space="preserve"> z </w:t>
      </w:r>
      <w:proofErr w:type="spellStart"/>
      <w:r w:rsidR="006A2620" w:rsidRPr="0060086E">
        <w:rPr>
          <w:rFonts w:eastAsia="Calibri" w:cs="Calibri"/>
          <w:sz w:val="22"/>
          <w:szCs w:val="22"/>
          <w:lang w:eastAsia="en-US"/>
        </w:rPr>
        <w:t>późn</w:t>
      </w:r>
      <w:proofErr w:type="spellEnd"/>
      <w:r w:rsidR="006A2620" w:rsidRPr="0060086E">
        <w:rPr>
          <w:rFonts w:eastAsia="Calibri" w:cs="Calibri"/>
          <w:sz w:val="22"/>
          <w:szCs w:val="22"/>
          <w:lang w:eastAsia="en-US"/>
        </w:rPr>
        <w:t>. zm.), z innym Wykonawcą, który złożył odrębną ofertę w niniejszym postępowaniu o udzielenie zamówienia publicznego:</w:t>
      </w:r>
    </w:p>
    <w:p w14:paraId="1ADACCE7" w14:textId="77777777" w:rsidR="006A2620" w:rsidRPr="0060086E" w:rsidRDefault="006A2620" w:rsidP="007620CF">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14:paraId="56F36F57" w14:textId="77777777" w:rsidR="006A2620" w:rsidRPr="0060086E" w:rsidRDefault="006A2620" w:rsidP="007620CF">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14:paraId="54034A00" w14:textId="77777777" w:rsidR="006A2620" w:rsidRPr="0060086E" w:rsidRDefault="006A2620" w:rsidP="007620CF">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3)………………………………………………………………………………………………</w:t>
      </w:r>
    </w:p>
    <w:p w14:paraId="1D3AC356" w14:textId="77777777" w:rsidR="006A2620" w:rsidRPr="0060086E" w:rsidRDefault="006A2620" w:rsidP="007620CF">
      <w:pPr>
        <w:widowControl w:val="0"/>
        <w:spacing w:before="0" w:after="0"/>
        <w:jc w:val="both"/>
        <w:rPr>
          <w:rFonts w:eastAsia="Calibri" w:cs="Calibri"/>
          <w:sz w:val="22"/>
          <w:szCs w:val="22"/>
          <w:lang w:eastAsia="en-US"/>
        </w:rPr>
      </w:pPr>
      <w:r w:rsidRPr="0060086E">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72646BD8" w14:textId="77777777" w:rsidR="006A2620" w:rsidRPr="0060086E" w:rsidRDefault="006A2620" w:rsidP="007620CF">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14:paraId="118A20C0" w14:textId="77777777" w:rsidR="003D3378" w:rsidRPr="0060086E" w:rsidRDefault="006A2620" w:rsidP="00E313C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14:paraId="7B173326" w14:textId="77777777" w:rsidR="006A2620" w:rsidRPr="0060086E" w:rsidRDefault="006A2620" w:rsidP="006A2620">
      <w:pPr>
        <w:autoSpaceDE w:val="0"/>
        <w:autoSpaceDN w:val="0"/>
        <w:adjustRightInd w:val="0"/>
        <w:spacing w:before="0" w:after="0" w:line="360" w:lineRule="auto"/>
        <w:jc w:val="both"/>
        <w:rPr>
          <w:rFonts w:eastAsia="Calibri" w:cs="Calibri"/>
          <w:sz w:val="22"/>
          <w:szCs w:val="22"/>
          <w:lang w:eastAsia="en-US"/>
        </w:rPr>
      </w:pPr>
      <w:r w:rsidRPr="0060086E">
        <w:rPr>
          <w:rFonts w:eastAsia="Calibri" w:cs="Calibri"/>
          <w:sz w:val="22"/>
          <w:szCs w:val="22"/>
          <w:lang w:eastAsia="en-US"/>
        </w:rPr>
        <w:t>* Ni</w:t>
      </w:r>
      <w:r w:rsidRPr="0060086E">
        <w:rPr>
          <w:rFonts w:eastAsia="Calibri" w:cs="Calibri"/>
          <w:iCs/>
          <w:sz w:val="22"/>
          <w:szCs w:val="22"/>
          <w:lang w:eastAsia="en-US"/>
        </w:rPr>
        <w:t>epotrzebne skreślić lub pominąć.</w:t>
      </w:r>
    </w:p>
    <w:p w14:paraId="44122AFF" w14:textId="77777777" w:rsidR="006A2620" w:rsidRPr="0060086E" w:rsidRDefault="006A2620" w:rsidP="006A2620">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08084B96" w14:textId="77777777" w:rsidR="007620CF" w:rsidRPr="0060086E" w:rsidRDefault="007620CF" w:rsidP="006A2620">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41486FE4" w14:textId="77777777" w:rsidR="00AE4F9F" w:rsidRPr="0060086E" w:rsidRDefault="00AE4F9F" w:rsidP="006A2620">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12F952BA" w14:textId="77777777" w:rsidR="006A2620" w:rsidRPr="0060086E" w:rsidRDefault="006A2620" w:rsidP="00A13EBE">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Dokument należy wypełnić i podpisać kwalifikowanym podpisem elektronicznym lub podpisem zaufanym lub podpisem osobistym.</w:t>
      </w:r>
      <w:r w:rsidR="003E419A" w:rsidRPr="0060086E">
        <w:rPr>
          <w:rFonts w:eastAsia="Arial" w:cs="Open Sans"/>
          <w:b/>
          <w:i/>
          <w:color w:val="FF0000"/>
          <w:kern w:val="1"/>
          <w:lang w:eastAsia="zh-CN" w:bidi="hi-IN"/>
        </w:rPr>
        <w:t xml:space="preserve"> </w:t>
      </w:r>
      <w:r w:rsidRPr="0060086E">
        <w:rPr>
          <w:rFonts w:eastAsia="Arial" w:cs="Open Sans"/>
          <w:b/>
          <w:i/>
          <w:color w:val="FF0000"/>
          <w:kern w:val="1"/>
          <w:lang w:eastAsia="zh-CN" w:bidi="hi-IN"/>
        </w:rPr>
        <w:t xml:space="preserve">Zamawiający zaleca zapisanie dokumentu w formacie PDF. </w:t>
      </w:r>
    </w:p>
    <w:p w14:paraId="01E75555" w14:textId="77777777" w:rsidR="003B4601" w:rsidRPr="0060086E" w:rsidRDefault="003B4601" w:rsidP="00A13EBE">
      <w:pPr>
        <w:tabs>
          <w:tab w:val="left" w:pos="1978"/>
          <w:tab w:val="left" w:pos="3828"/>
          <w:tab w:val="center" w:pos="4677"/>
        </w:tabs>
        <w:suppressAutoHyphens/>
        <w:spacing w:before="0" w:after="0" w:line="240" w:lineRule="auto"/>
        <w:jc w:val="both"/>
        <w:textAlignment w:val="baseline"/>
        <w:rPr>
          <w:rFonts w:cs="Calibri"/>
          <w:b/>
          <w:color w:val="FF0000"/>
        </w:rPr>
      </w:pPr>
    </w:p>
    <w:p w14:paraId="22C1545B" w14:textId="77777777" w:rsidR="0084437B" w:rsidRPr="0060086E" w:rsidRDefault="0084437B" w:rsidP="00BA2B20">
      <w:pPr>
        <w:pStyle w:val="Bezodstpw"/>
        <w:spacing w:before="0" w:line="360" w:lineRule="auto"/>
        <w:jc w:val="both"/>
        <w:rPr>
          <w:b/>
          <w:i/>
          <w:color w:val="FF0000"/>
          <w:sz w:val="22"/>
          <w:szCs w:val="22"/>
        </w:rPr>
      </w:pPr>
    </w:p>
    <w:p w14:paraId="6DCDDC8F" w14:textId="77777777" w:rsidR="00674261" w:rsidRPr="0060086E" w:rsidRDefault="00674261" w:rsidP="00BA2B20">
      <w:pPr>
        <w:pStyle w:val="Bezodstpw"/>
        <w:spacing w:before="0" w:line="360" w:lineRule="auto"/>
        <w:jc w:val="both"/>
        <w:rPr>
          <w:b/>
          <w:i/>
          <w:sz w:val="22"/>
          <w:szCs w:val="22"/>
        </w:rPr>
      </w:pPr>
    </w:p>
    <w:p w14:paraId="0D933EF5" w14:textId="77777777" w:rsidR="00DC18B9" w:rsidRDefault="00DC18B9" w:rsidP="00674261">
      <w:pPr>
        <w:pStyle w:val="Bezodstpw"/>
        <w:spacing w:before="0"/>
        <w:jc w:val="both"/>
        <w:rPr>
          <w:b/>
          <w:i/>
          <w:sz w:val="22"/>
          <w:szCs w:val="22"/>
        </w:rPr>
      </w:pPr>
    </w:p>
    <w:p w14:paraId="64E2EAC8" w14:textId="77777777" w:rsidR="006D2F1E" w:rsidRPr="0060086E" w:rsidRDefault="00E313C4" w:rsidP="00674261">
      <w:pPr>
        <w:pStyle w:val="Bezodstpw"/>
        <w:spacing w:before="0"/>
        <w:jc w:val="both"/>
        <w:rPr>
          <w:b/>
          <w:sz w:val="22"/>
          <w:szCs w:val="22"/>
        </w:rPr>
      </w:pPr>
      <w:r>
        <w:rPr>
          <w:b/>
          <w:i/>
          <w:sz w:val="22"/>
          <w:szCs w:val="22"/>
        </w:rPr>
        <w:br w:type="page"/>
      </w:r>
      <w:r w:rsidR="006D2F1E" w:rsidRPr="0060086E">
        <w:rPr>
          <w:b/>
          <w:i/>
          <w:sz w:val="22"/>
          <w:szCs w:val="22"/>
        </w:rPr>
        <w:lastRenderedPageBreak/>
        <w:t xml:space="preserve">Załącznik Nr </w:t>
      </w:r>
      <w:r>
        <w:rPr>
          <w:b/>
          <w:i/>
          <w:sz w:val="22"/>
          <w:szCs w:val="22"/>
        </w:rPr>
        <w:t>5</w:t>
      </w:r>
      <w:r w:rsidR="009B4201" w:rsidRPr="0060086E">
        <w:rPr>
          <w:b/>
          <w:i/>
          <w:sz w:val="22"/>
          <w:szCs w:val="22"/>
        </w:rPr>
        <w:t xml:space="preserve"> </w:t>
      </w:r>
      <w:r w:rsidR="006D2F1E" w:rsidRPr="0060086E">
        <w:rPr>
          <w:b/>
          <w:i/>
          <w:sz w:val="22"/>
          <w:szCs w:val="22"/>
        </w:rPr>
        <w:t>-</w:t>
      </w:r>
      <w:r w:rsidR="000208E6" w:rsidRPr="0060086E">
        <w:rPr>
          <w:b/>
          <w:i/>
          <w:sz w:val="22"/>
          <w:szCs w:val="22"/>
        </w:rPr>
        <w:t xml:space="preserve"> </w:t>
      </w:r>
      <w:r w:rsidR="006D2F1E" w:rsidRPr="0060086E">
        <w:rPr>
          <w:b/>
          <w:i/>
          <w:sz w:val="22"/>
          <w:szCs w:val="22"/>
        </w:rPr>
        <w:t xml:space="preserve">Wzór oświadczenia o </w:t>
      </w:r>
      <w:r w:rsidR="003D3378" w:rsidRPr="0060086E">
        <w:rPr>
          <w:b/>
          <w:i/>
          <w:sz w:val="22"/>
          <w:szCs w:val="22"/>
        </w:rPr>
        <w:t>aktualności informacji</w:t>
      </w:r>
      <w:r w:rsidR="006D2F1E" w:rsidRPr="0060086E">
        <w:rPr>
          <w:b/>
          <w:i/>
          <w:sz w:val="22"/>
          <w:szCs w:val="22"/>
        </w:rPr>
        <w:t xml:space="preserve"> </w:t>
      </w:r>
      <w:r w:rsidR="000208E6" w:rsidRPr="0060086E">
        <w:rPr>
          <w:b/>
          <w:i/>
          <w:sz w:val="22"/>
          <w:szCs w:val="22"/>
        </w:rPr>
        <w:t xml:space="preserve">zawartych w oświadczeniu, o którym </w:t>
      </w:r>
      <w:r w:rsidR="006933E2" w:rsidRPr="0060086E">
        <w:rPr>
          <w:b/>
          <w:i/>
          <w:sz w:val="22"/>
          <w:szCs w:val="22"/>
        </w:rPr>
        <w:t xml:space="preserve">mowa </w:t>
      </w:r>
      <w:r w:rsidR="006933E2" w:rsidRPr="0060086E">
        <w:rPr>
          <w:b/>
          <w:i/>
          <w:sz w:val="22"/>
          <w:szCs w:val="22"/>
        </w:rPr>
        <w:br/>
        <w:t>w art. 125 ust. 1 ustawy P</w:t>
      </w:r>
      <w:r w:rsidR="000208E6" w:rsidRPr="0060086E">
        <w:rPr>
          <w:b/>
          <w:i/>
          <w:sz w:val="22"/>
          <w:szCs w:val="22"/>
        </w:rPr>
        <w:t>zp</w:t>
      </w:r>
    </w:p>
    <w:p w14:paraId="7055FA2E" w14:textId="77777777" w:rsidR="006D2F1E" w:rsidRPr="0060086E" w:rsidRDefault="006D2F1E" w:rsidP="006D2F1E">
      <w:pPr>
        <w:pStyle w:val="Bezodstpw"/>
        <w:spacing w:before="0"/>
        <w:ind w:left="5664" w:firstLine="709"/>
        <w:rPr>
          <w:b/>
          <w:sz w:val="22"/>
          <w:szCs w:val="22"/>
        </w:rPr>
      </w:pPr>
      <w:r w:rsidRPr="0060086E">
        <w:rPr>
          <w:b/>
          <w:sz w:val="22"/>
          <w:szCs w:val="22"/>
        </w:rPr>
        <w:t>Zamawiający:</w:t>
      </w:r>
    </w:p>
    <w:p w14:paraId="2D6BBCC2" w14:textId="77777777" w:rsidR="006D2F1E" w:rsidRPr="0060086E" w:rsidRDefault="006D2F1E" w:rsidP="006D2F1E">
      <w:pPr>
        <w:pStyle w:val="Bezodstpw"/>
        <w:spacing w:before="0"/>
        <w:ind w:left="5664" w:firstLine="709"/>
        <w:rPr>
          <w:b/>
          <w:sz w:val="22"/>
          <w:szCs w:val="22"/>
        </w:rPr>
      </w:pPr>
      <w:r w:rsidRPr="0060086E">
        <w:rPr>
          <w:b/>
          <w:sz w:val="22"/>
          <w:szCs w:val="22"/>
        </w:rPr>
        <w:t>Miasto Ostrołęka</w:t>
      </w:r>
    </w:p>
    <w:p w14:paraId="193536AB" w14:textId="77777777" w:rsidR="006D2F1E" w:rsidRPr="0060086E" w:rsidRDefault="006D2F1E" w:rsidP="006D2F1E">
      <w:pPr>
        <w:pStyle w:val="Bezodstpw"/>
        <w:spacing w:before="0"/>
        <w:ind w:left="5664" w:firstLine="709"/>
        <w:rPr>
          <w:b/>
          <w:sz w:val="22"/>
          <w:szCs w:val="22"/>
        </w:rPr>
      </w:pPr>
      <w:r w:rsidRPr="0060086E">
        <w:rPr>
          <w:b/>
          <w:sz w:val="22"/>
          <w:szCs w:val="22"/>
        </w:rPr>
        <w:t>Plac gen. J. Bema 1</w:t>
      </w:r>
    </w:p>
    <w:p w14:paraId="297F0FF2" w14:textId="77777777" w:rsidR="006D2F1E" w:rsidRPr="0060086E" w:rsidRDefault="006D2F1E" w:rsidP="006D2F1E">
      <w:pPr>
        <w:pStyle w:val="Bezodstpw"/>
        <w:spacing w:before="0"/>
        <w:ind w:left="5664" w:firstLine="709"/>
        <w:rPr>
          <w:b/>
          <w:sz w:val="22"/>
          <w:szCs w:val="22"/>
        </w:rPr>
      </w:pPr>
      <w:r w:rsidRPr="0060086E">
        <w:rPr>
          <w:b/>
          <w:sz w:val="22"/>
          <w:szCs w:val="22"/>
        </w:rPr>
        <w:t>07-400 Ostrołęka</w:t>
      </w:r>
    </w:p>
    <w:p w14:paraId="0A9377E1" w14:textId="77777777" w:rsidR="006D2F1E" w:rsidRPr="0060086E" w:rsidRDefault="006D2F1E" w:rsidP="006D2F1E">
      <w:pPr>
        <w:widowControl w:val="0"/>
        <w:tabs>
          <w:tab w:val="left" w:pos="5670"/>
        </w:tabs>
        <w:spacing w:before="240" w:after="240" w:line="360" w:lineRule="auto"/>
        <w:jc w:val="both"/>
        <w:rPr>
          <w:b/>
          <w:sz w:val="22"/>
          <w:szCs w:val="22"/>
        </w:rPr>
      </w:pPr>
    </w:p>
    <w:p w14:paraId="566AB8B8" w14:textId="77777777" w:rsidR="006D2F1E" w:rsidRPr="0060086E" w:rsidRDefault="006D2F1E" w:rsidP="006D2F1E">
      <w:pPr>
        <w:widowControl w:val="0"/>
        <w:tabs>
          <w:tab w:val="left" w:pos="5670"/>
        </w:tabs>
        <w:spacing w:before="0" w:after="0" w:line="240" w:lineRule="auto"/>
        <w:jc w:val="center"/>
        <w:rPr>
          <w:b/>
          <w:sz w:val="22"/>
          <w:szCs w:val="22"/>
        </w:rPr>
      </w:pPr>
      <w:r w:rsidRPr="0060086E">
        <w:rPr>
          <w:b/>
          <w:sz w:val="22"/>
          <w:szCs w:val="22"/>
        </w:rPr>
        <w:t>OŚWIADCZENIE WYKONAWCY</w:t>
      </w:r>
    </w:p>
    <w:p w14:paraId="573D5DB5" w14:textId="77777777" w:rsidR="006D2F1E" w:rsidRPr="0060086E" w:rsidRDefault="00786F88" w:rsidP="006D2F1E">
      <w:pPr>
        <w:widowControl w:val="0"/>
        <w:tabs>
          <w:tab w:val="left" w:pos="5670"/>
        </w:tabs>
        <w:spacing w:before="0" w:after="0" w:line="240" w:lineRule="auto"/>
        <w:jc w:val="center"/>
        <w:rPr>
          <w:b/>
          <w:sz w:val="22"/>
          <w:szCs w:val="22"/>
        </w:rPr>
      </w:pPr>
      <w:r w:rsidRPr="0060086E">
        <w:rPr>
          <w:b/>
          <w:sz w:val="22"/>
          <w:szCs w:val="22"/>
        </w:rPr>
        <w:t xml:space="preserve">o aktualności informacji zawartych w oświadczeniu, o którym mowa </w:t>
      </w:r>
      <w:r w:rsidRPr="0060086E">
        <w:rPr>
          <w:b/>
          <w:sz w:val="22"/>
          <w:szCs w:val="22"/>
        </w:rPr>
        <w:br/>
        <w:t>w art. 125 ust. 1 ustawy</w:t>
      </w:r>
      <w:r w:rsidR="006933E2" w:rsidRPr="0060086E">
        <w:rPr>
          <w:b/>
          <w:sz w:val="22"/>
          <w:szCs w:val="22"/>
        </w:rPr>
        <w:t xml:space="preserve"> P</w:t>
      </w:r>
      <w:r w:rsidRPr="0060086E">
        <w:rPr>
          <w:b/>
          <w:sz w:val="22"/>
          <w:szCs w:val="22"/>
        </w:rPr>
        <w:t xml:space="preserve">zp </w:t>
      </w:r>
    </w:p>
    <w:p w14:paraId="6840D40D" w14:textId="77777777" w:rsidR="0018190D" w:rsidRPr="0060086E" w:rsidRDefault="00B73AC4" w:rsidP="0018190D">
      <w:pPr>
        <w:pStyle w:val="Bezodstpw"/>
        <w:spacing w:before="0"/>
        <w:jc w:val="center"/>
        <w:rPr>
          <w:b/>
          <w:sz w:val="22"/>
          <w:szCs w:val="22"/>
          <w:u w:val="single"/>
        </w:rPr>
      </w:pPr>
      <w:r w:rsidRPr="0060086E">
        <w:rPr>
          <w:b/>
          <w:sz w:val="22"/>
          <w:szCs w:val="22"/>
          <w:u w:val="single"/>
        </w:rPr>
        <w:t>(</w:t>
      </w:r>
      <w:r w:rsidR="0018190D" w:rsidRPr="0060086E">
        <w:rPr>
          <w:b/>
          <w:sz w:val="22"/>
          <w:szCs w:val="22"/>
          <w:u w:val="single"/>
        </w:rPr>
        <w:t>składane na wezwanie Zamawiającego)</w:t>
      </w:r>
    </w:p>
    <w:p w14:paraId="1A13D4C3" w14:textId="77777777" w:rsidR="0018190D" w:rsidRPr="0051459A" w:rsidRDefault="0018190D" w:rsidP="0051459A">
      <w:pPr>
        <w:widowControl w:val="0"/>
        <w:tabs>
          <w:tab w:val="left" w:pos="5670"/>
        </w:tabs>
        <w:spacing w:before="0" w:after="0" w:line="240" w:lineRule="auto"/>
        <w:jc w:val="both"/>
        <w:rPr>
          <w:b/>
          <w:sz w:val="22"/>
          <w:szCs w:val="22"/>
        </w:rPr>
      </w:pPr>
    </w:p>
    <w:p w14:paraId="05D5EEBF" w14:textId="77777777" w:rsidR="004122F7" w:rsidRPr="00E313C4" w:rsidRDefault="006D2F1E" w:rsidP="00E313C4">
      <w:pPr>
        <w:ind w:right="425"/>
        <w:jc w:val="both"/>
        <w:rPr>
          <w:b/>
          <w:sz w:val="22"/>
          <w:szCs w:val="22"/>
        </w:rPr>
      </w:pPr>
      <w:r w:rsidRPr="0051459A">
        <w:rPr>
          <w:rFonts w:cs="Calibri"/>
          <w:sz w:val="22"/>
          <w:szCs w:val="22"/>
        </w:rPr>
        <w:t>Na potrzeby postępowania o udzielenie zamówienia publicznego pn.</w:t>
      </w:r>
      <w:r w:rsidR="00201077" w:rsidRPr="0051459A">
        <w:rPr>
          <w:rFonts w:cs="Calibri"/>
          <w:sz w:val="22"/>
          <w:szCs w:val="22"/>
        </w:rPr>
        <w:t>:</w:t>
      </w:r>
      <w:r w:rsidRPr="0051459A">
        <w:rPr>
          <w:rFonts w:cs="Calibri"/>
          <w:sz w:val="22"/>
          <w:szCs w:val="22"/>
        </w:rPr>
        <w:t xml:space="preserve"> </w:t>
      </w:r>
      <w:r w:rsidR="00A5716E" w:rsidRPr="0051459A">
        <w:rPr>
          <w:rFonts w:cs="Calibri"/>
          <w:b/>
          <w:bCs/>
          <w:iCs/>
          <w:sz w:val="22"/>
          <w:szCs w:val="22"/>
        </w:rPr>
        <w:t>„</w:t>
      </w:r>
      <w:r w:rsidR="00DC18B9" w:rsidRPr="00DC18B9">
        <w:rPr>
          <w:b/>
          <w:sz w:val="22"/>
          <w:szCs w:val="22"/>
        </w:rPr>
        <w:t xml:space="preserve">Dostawa </w:t>
      </w:r>
      <w:r w:rsidR="00BF0D2C">
        <w:rPr>
          <w:b/>
          <w:sz w:val="22"/>
          <w:szCs w:val="22"/>
        </w:rPr>
        <w:t>elektronicznych kart przedpłacon</w:t>
      </w:r>
      <w:r w:rsidR="00DC18B9" w:rsidRPr="00DC18B9">
        <w:rPr>
          <w:b/>
          <w:sz w:val="22"/>
          <w:szCs w:val="22"/>
        </w:rPr>
        <w:t>ych na potrzeby ZFŚS – Urząd Miasta Ostrołęki</w:t>
      </w:r>
      <w:r w:rsidR="0051459A" w:rsidRPr="0051459A">
        <w:rPr>
          <w:b/>
          <w:sz w:val="22"/>
          <w:szCs w:val="22"/>
        </w:rPr>
        <w:t>”</w:t>
      </w:r>
      <w:r w:rsidR="00DC18B9">
        <w:rPr>
          <w:b/>
          <w:sz w:val="22"/>
          <w:szCs w:val="22"/>
        </w:rPr>
        <w:t xml:space="preserve"> </w:t>
      </w:r>
      <w:r w:rsidR="00286A57" w:rsidRPr="0060086E">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6D2F1E" w:rsidRPr="0060086E" w14:paraId="371C6D14" w14:textId="77777777" w:rsidTr="00E47980">
        <w:tc>
          <w:tcPr>
            <w:tcW w:w="534" w:type="dxa"/>
            <w:shd w:val="clear" w:color="auto" w:fill="auto"/>
          </w:tcPr>
          <w:p w14:paraId="7B34C7CF" w14:textId="77777777" w:rsidR="006D2F1E" w:rsidRPr="0060086E" w:rsidRDefault="00786F88" w:rsidP="00315B4B">
            <w:pPr>
              <w:pStyle w:val="Bezodstpw"/>
              <w:spacing w:before="0" w:line="360" w:lineRule="auto"/>
              <w:rPr>
                <w:b/>
                <w:sz w:val="22"/>
                <w:szCs w:val="22"/>
              </w:rPr>
            </w:pPr>
            <w:r w:rsidRPr="0060086E">
              <w:rPr>
                <w:b/>
                <w:sz w:val="22"/>
                <w:szCs w:val="22"/>
              </w:rPr>
              <w:t>Lp</w:t>
            </w:r>
            <w:r w:rsidR="006D2F1E" w:rsidRPr="0060086E">
              <w:rPr>
                <w:b/>
                <w:sz w:val="22"/>
                <w:szCs w:val="22"/>
              </w:rPr>
              <w:t>.</w:t>
            </w:r>
          </w:p>
        </w:tc>
        <w:tc>
          <w:tcPr>
            <w:tcW w:w="5606" w:type="dxa"/>
            <w:shd w:val="clear" w:color="auto" w:fill="auto"/>
          </w:tcPr>
          <w:p w14:paraId="32E259C5" w14:textId="77777777" w:rsidR="006D2F1E" w:rsidRPr="0060086E" w:rsidRDefault="006D2F1E" w:rsidP="00315B4B">
            <w:pPr>
              <w:pStyle w:val="Bezodstpw"/>
              <w:spacing w:before="0" w:line="360" w:lineRule="auto"/>
              <w:rPr>
                <w:b/>
                <w:sz w:val="22"/>
                <w:szCs w:val="22"/>
              </w:rPr>
            </w:pPr>
            <w:r w:rsidRPr="0060086E">
              <w:rPr>
                <w:b/>
                <w:sz w:val="22"/>
                <w:szCs w:val="22"/>
              </w:rPr>
              <w:t>Nazwa(y) Wykonawcy(ów)</w:t>
            </w:r>
          </w:p>
        </w:tc>
        <w:tc>
          <w:tcPr>
            <w:tcW w:w="3749" w:type="dxa"/>
            <w:shd w:val="clear" w:color="auto" w:fill="auto"/>
          </w:tcPr>
          <w:p w14:paraId="309AA0ED" w14:textId="77777777" w:rsidR="006D2F1E" w:rsidRPr="0060086E" w:rsidRDefault="006D2F1E" w:rsidP="00315B4B">
            <w:pPr>
              <w:pStyle w:val="Bezodstpw"/>
              <w:spacing w:before="0" w:line="360" w:lineRule="auto"/>
              <w:rPr>
                <w:b/>
                <w:sz w:val="22"/>
                <w:szCs w:val="22"/>
              </w:rPr>
            </w:pPr>
            <w:r w:rsidRPr="0060086E">
              <w:rPr>
                <w:b/>
                <w:sz w:val="22"/>
                <w:szCs w:val="22"/>
              </w:rPr>
              <w:t>Adres(y) Wykonawcy(ów)</w:t>
            </w:r>
          </w:p>
        </w:tc>
      </w:tr>
      <w:tr w:rsidR="006D2F1E" w:rsidRPr="0060086E" w14:paraId="77E5659C" w14:textId="77777777" w:rsidTr="00E47980">
        <w:tc>
          <w:tcPr>
            <w:tcW w:w="534" w:type="dxa"/>
            <w:shd w:val="clear" w:color="auto" w:fill="auto"/>
          </w:tcPr>
          <w:p w14:paraId="58916EF5" w14:textId="77777777" w:rsidR="006D2F1E" w:rsidRPr="0060086E" w:rsidRDefault="006D2F1E" w:rsidP="00315B4B">
            <w:pPr>
              <w:pStyle w:val="Bezodstpw"/>
              <w:spacing w:before="0" w:line="360" w:lineRule="auto"/>
              <w:rPr>
                <w:b/>
                <w:sz w:val="22"/>
                <w:szCs w:val="22"/>
              </w:rPr>
            </w:pPr>
          </w:p>
        </w:tc>
        <w:tc>
          <w:tcPr>
            <w:tcW w:w="5606" w:type="dxa"/>
            <w:shd w:val="clear" w:color="auto" w:fill="auto"/>
          </w:tcPr>
          <w:p w14:paraId="5E5A8CE9" w14:textId="77777777" w:rsidR="006D2F1E" w:rsidRPr="0060086E" w:rsidRDefault="006D2F1E" w:rsidP="00315B4B">
            <w:pPr>
              <w:pStyle w:val="Bezodstpw"/>
              <w:spacing w:before="0" w:line="360" w:lineRule="auto"/>
              <w:rPr>
                <w:b/>
                <w:sz w:val="22"/>
                <w:szCs w:val="22"/>
              </w:rPr>
            </w:pPr>
          </w:p>
        </w:tc>
        <w:tc>
          <w:tcPr>
            <w:tcW w:w="3749" w:type="dxa"/>
            <w:shd w:val="clear" w:color="auto" w:fill="auto"/>
          </w:tcPr>
          <w:p w14:paraId="52DCB3AA" w14:textId="77777777" w:rsidR="006D2F1E" w:rsidRPr="0060086E" w:rsidRDefault="006D2F1E" w:rsidP="00315B4B">
            <w:pPr>
              <w:pStyle w:val="Bezodstpw"/>
              <w:spacing w:before="0" w:line="360" w:lineRule="auto"/>
              <w:rPr>
                <w:b/>
                <w:sz w:val="22"/>
                <w:szCs w:val="22"/>
              </w:rPr>
            </w:pPr>
          </w:p>
        </w:tc>
      </w:tr>
    </w:tbl>
    <w:p w14:paraId="3677FE3E" w14:textId="77777777" w:rsidR="006D2F1E" w:rsidRPr="0060086E" w:rsidRDefault="006D2F1E" w:rsidP="006D2F1E">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14:paraId="34617202" w14:textId="77777777" w:rsidR="006D2F1E" w:rsidRPr="0060086E" w:rsidRDefault="006D2F1E" w:rsidP="006D2F1E">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t>
      </w:r>
    </w:p>
    <w:p w14:paraId="195F7645" w14:textId="77777777" w:rsidR="006D2F1E" w:rsidRPr="0060086E" w:rsidRDefault="006D2F1E" w:rsidP="003D3378">
      <w:pPr>
        <w:tabs>
          <w:tab w:val="left" w:pos="1978"/>
          <w:tab w:val="left" w:pos="3828"/>
          <w:tab w:val="center" w:pos="4677"/>
        </w:tabs>
        <w:suppressAutoHyphens/>
        <w:spacing w:before="0" w:after="0"/>
        <w:jc w:val="both"/>
        <w:textAlignment w:val="baseline"/>
        <w:rPr>
          <w:rFonts w:eastAsia="Calibri" w:cs="Calibri"/>
          <w:sz w:val="22"/>
          <w:szCs w:val="22"/>
          <w:lang w:eastAsia="en-US"/>
        </w:rPr>
      </w:pPr>
      <w:r w:rsidRPr="0060086E">
        <w:rPr>
          <w:rFonts w:eastAsia="Calibri" w:cs="Calibri"/>
          <w:sz w:val="22"/>
          <w:szCs w:val="22"/>
          <w:lang w:eastAsia="en-US"/>
        </w:rPr>
        <w:t xml:space="preserve">informacje zawarte w oświadczeniu, o którym mowa w art. 125 ust. 1 ustawy Pzp w zakresie podstaw wykluczenia z postępowania wskazanych przez </w:t>
      </w:r>
      <w:r w:rsidR="003D3378" w:rsidRPr="0060086E">
        <w:rPr>
          <w:rFonts w:eastAsia="Calibri" w:cs="Calibri"/>
          <w:sz w:val="22"/>
          <w:szCs w:val="22"/>
          <w:lang w:eastAsia="en-US"/>
        </w:rPr>
        <w:t xml:space="preserve">zamawiającego, o których mowa w art. 108 ust. 1 pkt 5 ustawy Pzp, dotyczących zawarcia z innymi wykonawcami porozumienia mającego na celu zakłócenie konkurencji, </w:t>
      </w:r>
      <w:r w:rsidR="003D3378" w:rsidRPr="00E313C4">
        <w:rPr>
          <w:rFonts w:eastAsia="Calibri" w:cs="Calibri"/>
          <w:b/>
          <w:bCs/>
          <w:sz w:val="22"/>
          <w:szCs w:val="22"/>
          <w:u w:val="single"/>
          <w:lang w:eastAsia="en-US"/>
        </w:rPr>
        <w:t>są aktualne.</w:t>
      </w:r>
    </w:p>
    <w:p w14:paraId="7E48E9BD" w14:textId="77777777" w:rsidR="006D2F1E" w:rsidRPr="0060086E" w:rsidRDefault="006D2F1E" w:rsidP="006D2F1E">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4E3BEC19" w14:textId="77777777" w:rsidR="003D3378" w:rsidRPr="0060086E" w:rsidRDefault="003D3378" w:rsidP="006D2F1E">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6BDD5F69" w14:textId="77777777" w:rsidR="003D3378" w:rsidRPr="0060086E" w:rsidRDefault="003D3378" w:rsidP="003D3378">
      <w:pPr>
        <w:pStyle w:val="Bezodstpw"/>
        <w:spacing w:before="0" w:after="80"/>
        <w:jc w:val="both"/>
        <w:rPr>
          <w:b/>
        </w:rPr>
      </w:pPr>
    </w:p>
    <w:p w14:paraId="26A2214D" w14:textId="77777777" w:rsidR="003D3378" w:rsidRPr="0060086E" w:rsidRDefault="003D3378" w:rsidP="003D3378">
      <w:pPr>
        <w:pStyle w:val="Bezodstpw"/>
        <w:spacing w:before="0" w:after="80"/>
        <w:jc w:val="both"/>
        <w:rPr>
          <w:b/>
        </w:rPr>
      </w:pPr>
    </w:p>
    <w:p w14:paraId="34E45F04" w14:textId="77777777" w:rsidR="003D3378" w:rsidRPr="0060086E" w:rsidRDefault="003D3378" w:rsidP="003D3378">
      <w:pPr>
        <w:pStyle w:val="Bezodstpw"/>
        <w:spacing w:before="0" w:after="80"/>
        <w:jc w:val="both"/>
        <w:rPr>
          <w:b/>
        </w:rPr>
      </w:pPr>
      <w:r w:rsidRPr="0060086E">
        <w:rPr>
          <w:b/>
        </w:rPr>
        <w:t>OŚWIADCZENIE DOTYCZĄCE PODANYCH INFORMACJI:</w:t>
      </w:r>
    </w:p>
    <w:p w14:paraId="381DE057" w14:textId="77777777" w:rsidR="003D3378" w:rsidRPr="0060086E" w:rsidRDefault="003D3378" w:rsidP="003D3378">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D3432CF" w14:textId="77777777" w:rsidR="003D3378" w:rsidRPr="0060086E" w:rsidRDefault="003D3378" w:rsidP="003D3378">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68E1ACD" w14:textId="77777777" w:rsidR="003D3378" w:rsidRPr="0060086E" w:rsidRDefault="003D3378" w:rsidP="006D2F1E">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14A6D7A8" w14:textId="77777777" w:rsidR="003D3378" w:rsidRPr="0060086E" w:rsidRDefault="003D3378" w:rsidP="006D2F1E">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14:paraId="5FAC0FD0" w14:textId="77777777" w:rsidR="006D2F1E" w:rsidRPr="0060086E" w:rsidRDefault="006D2F1E" w:rsidP="00A13EBE">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Dokument należy wypełnić i podpisać kwalifikowanym podpisem elektronicznym lub podpisem zaufanym lub podpisem osobistym.</w:t>
      </w:r>
      <w:r w:rsidR="003E419A" w:rsidRPr="0060086E">
        <w:rPr>
          <w:rFonts w:eastAsia="Arial" w:cs="Open Sans"/>
          <w:b/>
          <w:i/>
          <w:color w:val="FF0000"/>
          <w:kern w:val="1"/>
          <w:lang w:eastAsia="zh-CN" w:bidi="hi-IN"/>
        </w:rPr>
        <w:t xml:space="preserve"> </w:t>
      </w:r>
      <w:r w:rsidRPr="0060086E">
        <w:rPr>
          <w:rFonts w:eastAsia="Arial" w:cs="Open Sans"/>
          <w:b/>
          <w:i/>
          <w:color w:val="FF0000"/>
          <w:kern w:val="1"/>
          <w:lang w:eastAsia="zh-CN" w:bidi="hi-IN"/>
        </w:rPr>
        <w:t xml:space="preserve">Zamawiający zaleca zapisanie dokumentu w formacie PDF. </w:t>
      </w:r>
    </w:p>
    <w:p w14:paraId="66E778D9" w14:textId="77777777" w:rsidR="006D2F1E" w:rsidRPr="0060086E" w:rsidRDefault="006D2F1E" w:rsidP="00A13EBE">
      <w:pPr>
        <w:pStyle w:val="Bezodstpw"/>
        <w:spacing w:before="0" w:line="360" w:lineRule="auto"/>
        <w:jc w:val="both"/>
        <w:rPr>
          <w:sz w:val="22"/>
          <w:szCs w:val="22"/>
        </w:rPr>
      </w:pPr>
    </w:p>
    <w:p w14:paraId="59141850" w14:textId="77777777" w:rsidR="006D2F1E" w:rsidRPr="0060086E" w:rsidRDefault="006D2F1E" w:rsidP="009E12FC">
      <w:pPr>
        <w:pStyle w:val="Bezodstpw"/>
        <w:spacing w:before="0" w:line="360" w:lineRule="auto"/>
        <w:jc w:val="both"/>
        <w:rPr>
          <w:sz w:val="22"/>
          <w:szCs w:val="22"/>
        </w:rPr>
      </w:pPr>
    </w:p>
    <w:p w14:paraId="72F59C16" w14:textId="77777777" w:rsidR="00ED74E7" w:rsidRPr="0060086E" w:rsidRDefault="00ED74E7" w:rsidP="009E12FC">
      <w:pPr>
        <w:pStyle w:val="Bezodstpw"/>
        <w:spacing w:before="0" w:line="360" w:lineRule="auto"/>
        <w:jc w:val="both"/>
        <w:rPr>
          <w:sz w:val="22"/>
          <w:szCs w:val="22"/>
        </w:rPr>
      </w:pPr>
    </w:p>
    <w:p w14:paraId="5371EED4" w14:textId="77777777" w:rsidR="00ED74E7" w:rsidRPr="0060086E" w:rsidRDefault="00ED74E7" w:rsidP="009E12FC">
      <w:pPr>
        <w:pStyle w:val="Bezodstpw"/>
        <w:spacing w:before="0" w:line="360" w:lineRule="auto"/>
        <w:jc w:val="both"/>
        <w:rPr>
          <w:sz w:val="22"/>
          <w:szCs w:val="22"/>
        </w:rPr>
      </w:pPr>
    </w:p>
    <w:p w14:paraId="54E41827" w14:textId="77777777" w:rsidR="00ED74E7" w:rsidRPr="0060086E" w:rsidRDefault="00ED74E7" w:rsidP="009E12FC">
      <w:pPr>
        <w:pStyle w:val="Bezodstpw"/>
        <w:spacing w:before="0" w:line="360" w:lineRule="auto"/>
        <w:jc w:val="both"/>
        <w:rPr>
          <w:sz w:val="22"/>
          <w:szCs w:val="22"/>
        </w:rPr>
      </w:pPr>
    </w:p>
    <w:p w14:paraId="4D7F618A" w14:textId="77777777" w:rsidR="00DC18B9" w:rsidRDefault="00DC18B9" w:rsidP="00674261">
      <w:pPr>
        <w:pStyle w:val="Bezodstpw"/>
        <w:spacing w:before="0"/>
        <w:rPr>
          <w:b/>
          <w:i/>
          <w:sz w:val="22"/>
          <w:szCs w:val="22"/>
        </w:rPr>
      </w:pPr>
    </w:p>
    <w:p w14:paraId="2ACDCF04" w14:textId="77777777" w:rsidR="000C23A2" w:rsidRPr="0060086E" w:rsidRDefault="00B83CE0" w:rsidP="00674261">
      <w:pPr>
        <w:pStyle w:val="Bezodstpw"/>
        <w:spacing w:before="0"/>
        <w:rPr>
          <w:b/>
          <w:sz w:val="22"/>
          <w:szCs w:val="22"/>
        </w:rPr>
      </w:pPr>
      <w:r w:rsidRPr="0060086E">
        <w:rPr>
          <w:b/>
          <w:i/>
          <w:sz w:val="22"/>
          <w:szCs w:val="22"/>
        </w:rPr>
        <w:lastRenderedPageBreak/>
        <w:t xml:space="preserve">Załącznik Nr </w:t>
      </w:r>
      <w:r w:rsidR="00E313C4">
        <w:rPr>
          <w:b/>
          <w:i/>
          <w:sz w:val="22"/>
          <w:szCs w:val="22"/>
        </w:rPr>
        <w:t>6</w:t>
      </w:r>
      <w:r w:rsidR="00AE4F9F" w:rsidRPr="0060086E">
        <w:rPr>
          <w:b/>
          <w:i/>
          <w:sz w:val="22"/>
          <w:szCs w:val="22"/>
        </w:rPr>
        <w:t xml:space="preserve"> </w:t>
      </w:r>
      <w:r w:rsidR="000C23A2" w:rsidRPr="0060086E">
        <w:rPr>
          <w:b/>
          <w:i/>
          <w:sz w:val="22"/>
          <w:szCs w:val="22"/>
        </w:rPr>
        <w:t xml:space="preserve">- Wzór oświadczenia </w:t>
      </w:r>
      <w:r w:rsidR="000C23A2" w:rsidRPr="0060086E">
        <w:rPr>
          <w:rFonts w:eastAsia="Verdana" w:cs="Arial"/>
          <w:b/>
          <w:i/>
          <w:sz w:val="22"/>
          <w:szCs w:val="22"/>
        </w:rPr>
        <w:t>podmiotów wspólnie ubiegających się o udzielenie zamówienia</w:t>
      </w:r>
      <w:r w:rsidR="000C23A2" w:rsidRPr="0060086E">
        <w:rPr>
          <w:b/>
          <w:sz w:val="22"/>
          <w:szCs w:val="22"/>
        </w:rPr>
        <w:t xml:space="preserve"> </w:t>
      </w:r>
      <w:r w:rsidR="000C23A2" w:rsidRPr="0060086E">
        <w:rPr>
          <w:b/>
          <w:i/>
          <w:sz w:val="22"/>
          <w:szCs w:val="22"/>
        </w:rPr>
        <w:t>(oświadczenie należy złożyć wraz z ofertą)</w:t>
      </w:r>
    </w:p>
    <w:p w14:paraId="348B84CD" w14:textId="77777777" w:rsidR="000C23A2" w:rsidRPr="0060086E" w:rsidRDefault="000C23A2" w:rsidP="00AE4F9F">
      <w:pPr>
        <w:pStyle w:val="Bezodstpw"/>
        <w:spacing w:before="0"/>
        <w:ind w:firstLine="6379"/>
        <w:jc w:val="both"/>
        <w:rPr>
          <w:b/>
          <w:sz w:val="22"/>
          <w:szCs w:val="22"/>
        </w:rPr>
      </w:pPr>
      <w:r w:rsidRPr="0060086E">
        <w:rPr>
          <w:b/>
          <w:sz w:val="22"/>
          <w:szCs w:val="22"/>
        </w:rPr>
        <w:t>Zamawiający:</w:t>
      </w:r>
    </w:p>
    <w:p w14:paraId="677276B9" w14:textId="77777777" w:rsidR="000C23A2" w:rsidRPr="0060086E" w:rsidRDefault="000C23A2" w:rsidP="00AE4F9F">
      <w:pPr>
        <w:pStyle w:val="Bezodstpw"/>
        <w:spacing w:before="0"/>
        <w:ind w:left="5664" w:firstLine="709"/>
        <w:rPr>
          <w:b/>
          <w:sz w:val="22"/>
          <w:szCs w:val="22"/>
        </w:rPr>
      </w:pPr>
      <w:r w:rsidRPr="0060086E">
        <w:rPr>
          <w:b/>
          <w:sz w:val="22"/>
          <w:szCs w:val="22"/>
        </w:rPr>
        <w:t>Miasto Ostrołęka</w:t>
      </w:r>
    </w:p>
    <w:p w14:paraId="2D4197A3" w14:textId="77777777" w:rsidR="000C23A2" w:rsidRPr="0060086E" w:rsidRDefault="000C23A2" w:rsidP="00AE4F9F">
      <w:pPr>
        <w:pStyle w:val="Bezodstpw"/>
        <w:spacing w:before="0"/>
        <w:ind w:left="5664" w:firstLine="709"/>
        <w:rPr>
          <w:b/>
          <w:sz w:val="22"/>
          <w:szCs w:val="22"/>
        </w:rPr>
      </w:pPr>
      <w:r w:rsidRPr="0060086E">
        <w:rPr>
          <w:b/>
          <w:sz w:val="22"/>
          <w:szCs w:val="22"/>
        </w:rPr>
        <w:t>Plac gen. J. Bema 1</w:t>
      </w:r>
    </w:p>
    <w:p w14:paraId="4863086E" w14:textId="77777777" w:rsidR="000C23A2" w:rsidRPr="0060086E" w:rsidRDefault="000C23A2" w:rsidP="0051459A">
      <w:pPr>
        <w:pStyle w:val="Bezodstpw"/>
        <w:spacing w:before="0"/>
        <w:ind w:left="5664" w:firstLine="709"/>
        <w:rPr>
          <w:b/>
          <w:sz w:val="22"/>
          <w:szCs w:val="22"/>
        </w:rPr>
      </w:pPr>
      <w:r w:rsidRPr="0060086E">
        <w:rPr>
          <w:b/>
          <w:sz w:val="22"/>
          <w:szCs w:val="22"/>
        </w:rPr>
        <w:t>07-400 Ostrołęka</w:t>
      </w:r>
    </w:p>
    <w:p w14:paraId="1A4730FD" w14:textId="77777777" w:rsidR="000C23A2" w:rsidRPr="0060086E" w:rsidRDefault="000C23A2" w:rsidP="000C23A2">
      <w:pPr>
        <w:widowControl w:val="0"/>
        <w:tabs>
          <w:tab w:val="left" w:pos="5670"/>
        </w:tabs>
        <w:spacing w:before="0" w:after="0" w:line="240" w:lineRule="auto"/>
        <w:jc w:val="center"/>
        <w:rPr>
          <w:b/>
          <w:sz w:val="22"/>
          <w:szCs w:val="22"/>
        </w:rPr>
      </w:pPr>
      <w:r w:rsidRPr="0060086E">
        <w:rPr>
          <w:b/>
          <w:sz w:val="22"/>
          <w:szCs w:val="22"/>
        </w:rPr>
        <w:t>OŚWIADCZENIE WYKONAWC</w:t>
      </w:r>
      <w:r w:rsidR="00E556A6" w:rsidRPr="0060086E">
        <w:rPr>
          <w:b/>
          <w:sz w:val="22"/>
          <w:szCs w:val="22"/>
        </w:rPr>
        <w:t>ÓW</w:t>
      </w:r>
    </w:p>
    <w:p w14:paraId="382F2943" w14:textId="77777777" w:rsidR="000C23A2" w:rsidRPr="0060086E" w:rsidRDefault="00E556A6" w:rsidP="000C23A2">
      <w:pPr>
        <w:pStyle w:val="Bezodstpw"/>
        <w:spacing w:before="0"/>
        <w:jc w:val="center"/>
        <w:rPr>
          <w:b/>
          <w:sz w:val="22"/>
          <w:szCs w:val="22"/>
        </w:rPr>
      </w:pPr>
      <w:r w:rsidRPr="0060086E">
        <w:rPr>
          <w:b/>
          <w:sz w:val="22"/>
          <w:szCs w:val="22"/>
        </w:rPr>
        <w:t>WSPÓLNIE UBIEGAJĄCYCH SIĘ O UDZIELENIE ZAMÓWIENIA</w:t>
      </w:r>
    </w:p>
    <w:p w14:paraId="044EB088" w14:textId="77777777" w:rsidR="00E556A6" w:rsidRPr="0060086E" w:rsidRDefault="00E556A6" w:rsidP="00E556A6">
      <w:pPr>
        <w:spacing w:before="0" w:after="0"/>
        <w:jc w:val="center"/>
        <w:rPr>
          <w:b/>
          <w:sz w:val="24"/>
          <w:szCs w:val="24"/>
        </w:rPr>
      </w:pPr>
      <w:r w:rsidRPr="0060086E">
        <w:rPr>
          <w:rFonts w:cs="Calibri"/>
          <w:b/>
          <w:sz w:val="22"/>
          <w:szCs w:val="22"/>
        </w:rPr>
        <w:t>składane na podstawie art. 117 ust. 4 ustawy Pzp</w:t>
      </w:r>
    </w:p>
    <w:p w14:paraId="59D705EE" w14:textId="77777777" w:rsidR="00E556A6" w:rsidRPr="0060086E" w:rsidRDefault="00E556A6" w:rsidP="00E556A6">
      <w:pPr>
        <w:spacing w:before="0" w:after="0"/>
        <w:jc w:val="center"/>
        <w:rPr>
          <w:b/>
          <w:sz w:val="24"/>
          <w:szCs w:val="24"/>
          <w:u w:val="single"/>
        </w:rPr>
      </w:pPr>
      <w:r w:rsidRPr="0060086E">
        <w:rPr>
          <w:b/>
          <w:sz w:val="22"/>
          <w:szCs w:val="22"/>
          <w:u w:val="single"/>
        </w:rPr>
        <w:t>(</w:t>
      </w:r>
      <w:r w:rsidR="00B3761A" w:rsidRPr="0060086E">
        <w:rPr>
          <w:b/>
          <w:sz w:val="22"/>
          <w:szCs w:val="22"/>
          <w:u w:val="single"/>
        </w:rPr>
        <w:t>dokument składany</w:t>
      </w:r>
      <w:r w:rsidRPr="0060086E">
        <w:rPr>
          <w:b/>
          <w:sz w:val="22"/>
          <w:szCs w:val="22"/>
          <w:u w:val="single"/>
        </w:rPr>
        <w:t xml:space="preserve"> wraz z ofertą</w:t>
      </w:r>
      <w:r w:rsidRPr="0060086E">
        <w:rPr>
          <w:b/>
          <w:sz w:val="24"/>
          <w:szCs w:val="24"/>
          <w:u w:val="single"/>
        </w:rPr>
        <w:t>)</w:t>
      </w:r>
    </w:p>
    <w:p w14:paraId="290B61F7" w14:textId="77777777" w:rsidR="00903B78" w:rsidRPr="0060086E" w:rsidRDefault="00903B78" w:rsidP="00DC18B9">
      <w:pPr>
        <w:ind w:right="425"/>
        <w:jc w:val="both"/>
        <w:rPr>
          <w:b/>
          <w:sz w:val="22"/>
          <w:szCs w:val="22"/>
        </w:rPr>
      </w:pPr>
      <w:r w:rsidRPr="0051459A">
        <w:rPr>
          <w:sz w:val="22"/>
          <w:szCs w:val="22"/>
        </w:rPr>
        <w:t>Ubiegając się o udzielenie zamówienia publicznego na zadanie pn.:</w:t>
      </w:r>
      <w:r w:rsidRPr="0051459A">
        <w:rPr>
          <w:rFonts w:eastAsia="Calibri"/>
          <w:b/>
          <w:bCs/>
          <w:iCs/>
          <w:kern w:val="2"/>
          <w:sz w:val="22"/>
          <w:szCs w:val="22"/>
        </w:rPr>
        <w:t xml:space="preserve"> </w:t>
      </w:r>
      <w:r w:rsidR="00A5716E" w:rsidRPr="0051459A">
        <w:rPr>
          <w:rFonts w:cs="Calibri"/>
          <w:b/>
          <w:bCs/>
          <w:iCs/>
          <w:sz w:val="22"/>
          <w:szCs w:val="22"/>
        </w:rPr>
        <w:t>„</w:t>
      </w:r>
      <w:r w:rsidR="00DC18B9" w:rsidRPr="00DC18B9">
        <w:rPr>
          <w:b/>
          <w:sz w:val="22"/>
          <w:szCs w:val="22"/>
        </w:rPr>
        <w:t xml:space="preserve">Dostawa </w:t>
      </w:r>
      <w:r w:rsidR="00BF0D2C">
        <w:rPr>
          <w:b/>
          <w:sz w:val="22"/>
          <w:szCs w:val="22"/>
        </w:rPr>
        <w:t>elektronicznych kart przedpłacon</w:t>
      </w:r>
      <w:r w:rsidR="00DC18B9" w:rsidRPr="00DC18B9">
        <w:rPr>
          <w:b/>
          <w:sz w:val="22"/>
          <w:szCs w:val="22"/>
        </w:rPr>
        <w:t>ych na potrzeby ZFŚS – Urząd Miasta Ostrołęki</w:t>
      </w:r>
      <w:r w:rsidR="0051459A" w:rsidRPr="0051459A">
        <w:rPr>
          <w:b/>
          <w:sz w:val="22"/>
          <w:szCs w:val="22"/>
        </w:rPr>
        <w:t>”</w:t>
      </w:r>
      <w:r w:rsidR="00DC18B9">
        <w:rPr>
          <w:b/>
          <w:sz w:val="22"/>
          <w:szCs w:val="22"/>
        </w:rPr>
        <w:t xml:space="preserve"> </w:t>
      </w:r>
      <w:r w:rsidRPr="0060086E">
        <w:rPr>
          <w:sz w:val="22"/>
          <w:szCs w:val="22"/>
        </w:rPr>
        <w:t>w imieniu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65"/>
        <w:gridCol w:w="3607"/>
      </w:tblGrid>
      <w:tr w:rsidR="00903B78" w:rsidRPr="0060086E" w14:paraId="1A351AED" w14:textId="77777777" w:rsidTr="00E313C4">
        <w:tc>
          <w:tcPr>
            <w:tcW w:w="567" w:type="dxa"/>
            <w:shd w:val="clear" w:color="auto" w:fill="auto"/>
          </w:tcPr>
          <w:p w14:paraId="34BA06CA" w14:textId="77777777" w:rsidR="00903B78" w:rsidRPr="0060086E" w:rsidRDefault="00903B78" w:rsidP="003E6828">
            <w:pPr>
              <w:pStyle w:val="Bezodstpw"/>
              <w:spacing w:before="0" w:line="360" w:lineRule="auto"/>
              <w:rPr>
                <w:b/>
                <w:sz w:val="22"/>
                <w:szCs w:val="22"/>
              </w:rPr>
            </w:pPr>
            <w:r w:rsidRPr="0060086E">
              <w:rPr>
                <w:b/>
                <w:sz w:val="22"/>
                <w:szCs w:val="22"/>
              </w:rPr>
              <w:t>Lp.</w:t>
            </w:r>
          </w:p>
        </w:tc>
        <w:tc>
          <w:tcPr>
            <w:tcW w:w="5465" w:type="dxa"/>
            <w:shd w:val="clear" w:color="auto" w:fill="auto"/>
          </w:tcPr>
          <w:p w14:paraId="5FA346DA" w14:textId="77777777" w:rsidR="00903B78" w:rsidRPr="0060086E" w:rsidRDefault="00903B78" w:rsidP="003E6828">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15E20060" w14:textId="77777777" w:rsidR="00903B78" w:rsidRPr="0060086E" w:rsidRDefault="00903B78" w:rsidP="003E6828">
            <w:pPr>
              <w:pStyle w:val="Bezodstpw"/>
              <w:spacing w:before="0" w:line="360" w:lineRule="auto"/>
              <w:rPr>
                <w:b/>
                <w:sz w:val="22"/>
                <w:szCs w:val="22"/>
              </w:rPr>
            </w:pPr>
            <w:r w:rsidRPr="0060086E">
              <w:rPr>
                <w:b/>
                <w:sz w:val="22"/>
                <w:szCs w:val="22"/>
              </w:rPr>
              <w:t>Adres(y) Wykonawcy(ów)</w:t>
            </w:r>
          </w:p>
        </w:tc>
      </w:tr>
      <w:tr w:rsidR="00903B78" w:rsidRPr="0060086E" w14:paraId="5E3D2CAF" w14:textId="77777777" w:rsidTr="00E313C4">
        <w:tc>
          <w:tcPr>
            <w:tcW w:w="567" w:type="dxa"/>
            <w:shd w:val="clear" w:color="auto" w:fill="auto"/>
          </w:tcPr>
          <w:p w14:paraId="0256A47B" w14:textId="77777777" w:rsidR="00903B78" w:rsidRPr="0060086E" w:rsidRDefault="00903B78" w:rsidP="003E6828">
            <w:pPr>
              <w:pStyle w:val="Bezodstpw"/>
              <w:spacing w:before="0" w:line="360" w:lineRule="auto"/>
              <w:rPr>
                <w:b/>
                <w:sz w:val="22"/>
                <w:szCs w:val="22"/>
              </w:rPr>
            </w:pPr>
          </w:p>
        </w:tc>
        <w:tc>
          <w:tcPr>
            <w:tcW w:w="5465" w:type="dxa"/>
            <w:shd w:val="clear" w:color="auto" w:fill="auto"/>
          </w:tcPr>
          <w:p w14:paraId="50F0C6DE" w14:textId="77777777" w:rsidR="00903B78" w:rsidRPr="0060086E" w:rsidRDefault="00903B78" w:rsidP="003E6828">
            <w:pPr>
              <w:pStyle w:val="Bezodstpw"/>
              <w:spacing w:before="0" w:line="360" w:lineRule="auto"/>
              <w:rPr>
                <w:b/>
                <w:sz w:val="22"/>
                <w:szCs w:val="22"/>
              </w:rPr>
            </w:pPr>
          </w:p>
        </w:tc>
        <w:tc>
          <w:tcPr>
            <w:tcW w:w="3607" w:type="dxa"/>
            <w:shd w:val="clear" w:color="auto" w:fill="auto"/>
          </w:tcPr>
          <w:p w14:paraId="400A17BB" w14:textId="77777777" w:rsidR="00903B78" w:rsidRPr="0060086E" w:rsidRDefault="00903B78" w:rsidP="003E6828">
            <w:pPr>
              <w:pStyle w:val="Bezodstpw"/>
              <w:spacing w:before="0" w:line="360" w:lineRule="auto"/>
              <w:rPr>
                <w:b/>
                <w:sz w:val="22"/>
                <w:szCs w:val="22"/>
              </w:rPr>
            </w:pPr>
          </w:p>
        </w:tc>
      </w:tr>
      <w:tr w:rsidR="00903B78" w:rsidRPr="0060086E" w14:paraId="209BAAD9" w14:textId="77777777" w:rsidTr="00E313C4">
        <w:tc>
          <w:tcPr>
            <w:tcW w:w="567" w:type="dxa"/>
            <w:shd w:val="clear" w:color="auto" w:fill="auto"/>
          </w:tcPr>
          <w:p w14:paraId="6BE827EA" w14:textId="77777777" w:rsidR="00903B78" w:rsidRPr="0060086E" w:rsidRDefault="00903B78" w:rsidP="003E6828">
            <w:pPr>
              <w:pStyle w:val="Bezodstpw"/>
              <w:spacing w:before="0" w:line="360" w:lineRule="auto"/>
              <w:rPr>
                <w:b/>
                <w:sz w:val="22"/>
                <w:szCs w:val="22"/>
              </w:rPr>
            </w:pPr>
          </w:p>
        </w:tc>
        <w:tc>
          <w:tcPr>
            <w:tcW w:w="5465" w:type="dxa"/>
            <w:shd w:val="clear" w:color="auto" w:fill="auto"/>
          </w:tcPr>
          <w:p w14:paraId="44501CE4" w14:textId="77777777" w:rsidR="00903B78" w:rsidRPr="0060086E" w:rsidRDefault="00903B78" w:rsidP="003E6828">
            <w:pPr>
              <w:pStyle w:val="Bezodstpw"/>
              <w:spacing w:before="0" w:line="360" w:lineRule="auto"/>
              <w:rPr>
                <w:b/>
                <w:sz w:val="22"/>
                <w:szCs w:val="22"/>
              </w:rPr>
            </w:pPr>
          </w:p>
        </w:tc>
        <w:tc>
          <w:tcPr>
            <w:tcW w:w="3607" w:type="dxa"/>
            <w:shd w:val="clear" w:color="auto" w:fill="auto"/>
          </w:tcPr>
          <w:p w14:paraId="50712B6C" w14:textId="77777777" w:rsidR="00903B78" w:rsidRPr="0060086E" w:rsidRDefault="00903B78" w:rsidP="003E6828">
            <w:pPr>
              <w:pStyle w:val="Bezodstpw"/>
              <w:spacing w:before="0" w:line="360" w:lineRule="auto"/>
              <w:rPr>
                <w:b/>
                <w:sz w:val="22"/>
                <w:szCs w:val="22"/>
              </w:rPr>
            </w:pPr>
          </w:p>
        </w:tc>
      </w:tr>
    </w:tbl>
    <w:p w14:paraId="0EF60DCB" w14:textId="77777777" w:rsidR="00903B78" w:rsidRPr="0060086E" w:rsidRDefault="00903B78" w:rsidP="00903B78">
      <w:pPr>
        <w:pStyle w:val="Bezodstpw"/>
        <w:spacing w:before="0"/>
        <w:jc w:val="both"/>
        <w:rPr>
          <w:b/>
          <w:sz w:val="18"/>
          <w:szCs w:val="18"/>
        </w:rPr>
      </w:pPr>
      <w:r w:rsidRPr="0060086E">
        <w:rPr>
          <w:b/>
          <w:sz w:val="18"/>
          <w:szCs w:val="18"/>
        </w:rPr>
        <w:t>UWAGA:</w:t>
      </w:r>
    </w:p>
    <w:p w14:paraId="107BD8C0" w14:textId="77777777" w:rsidR="00903B78" w:rsidRPr="0051459A" w:rsidRDefault="00903B78" w:rsidP="0051459A">
      <w:pPr>
        <w:pStyle w:val="Bezodstpw"/>
        <w:spacing w:before="0"/>
        <w:ind w:left="45"/>
        <w:jc w:val="both"/>
        <w:rPr>
          <w:b/>
          <w:sz w:val="18"/>
          <w:szCs w:val="18"/>
        </w:rPr>
      </w:pPr>
      <w:r w:rsidRPr="0060086E">
        <w:rPr>
          <w:b/>
          <w:sz w:val="18"/>
          <w:szCs w:val="18"/>
        </w:rPr>
        <w:t>* należy podać nazwy(firmy) i adresy wszystkich wykonawców wspólnie ubiegających</w:t>
      </w:r>
      <w:r w:rsidR="004B46B3" w:rsidRPr="0060086E">
        <w:rPr>
          <w:b/>
          <w:sz w:val="18"/>
          <w:szCs w:val="18"/>
        </w:rPr>
        <w:t xml:space="preserve"> się o udzielenie zamówienia</w:t>
      </w:r>
      <w:r w:rsidRPr="0060086E">
        <w:rPr>
          <w:b/>
          <w:sz w:val="18"/>
          <w:szCs w:val="18"/>
        </w:rPr>
        <w:t>;</w:t>
      </w:r>
    </w:p>
    <w:p w14:paraId="7A36F378" w14:textId="77777777" w:rsidR="00903B78" w:rsidRPr="0060086E" w:rsidRDefault="00903B78" w:rsidP="00E313C4">
      <w:pPr>
        <w:spacing w:after="0"/>
        <w:jc w:val="both"/>
        <w:rPr>
          <w:sz w:val="22"/>
          <w:szCs w:val="22"/>
        </w:rPr>
      </w:pPr>
      <w:r w:rsidRPr="0060086E">
        <w:rPr>
          <w:b/>
          <w:sz w:val="22"/>
          <w:szCs w:val="22"/>
        </w:rPr>
        <w:t>Oświadczam</w:t>
      </w:r>
      <w:r w:rsidRPr="0060086E">
        <w:rPr>
          <w:sz w:val="22"/>
          <w:szCs w:val="22"/>
        </w:rPr>
        <w:t>, iż przedmiot zamówienia zostanie wykonany przez Wykonawców w następujących zakresach:</w:t>
      </w:r>
    </w:p>
    <w:tbl>
      <w:tblPr>
        <w:tblW w:w="9464" w:type="dxa"/>
        <w:tblInd w:w="283" w:type="dxa"/>
        <w:tblLook w:val="04A0" w:firstRow="1" w:lastRow="0" w:firstColumn="1" w:lastColumn="0" w:noHBand="0" w:noVBand="1"/>
      </w:tblPr>
      <w:tblGrid>
        <w:gridCol w:w="685"/>
        <w:gridCol w:w="5236"/>
        <w:gridCol w:w="3543"/>
      </w:tblGrid>
      <w:tr w:rsidR="00903B78" w:rsidRPr="0060086E" w14:paraId="7D56D21E" w14:textId="77777777" w:rsidTr="00E313C4">
        <w:tc>
          <w:tcPr>
            <w:tcW w:w="685" w:type="dxa"/>
            <w:tcBorders>
              <w:top w:val="single" w:sz="4" w:space="0" w:color="000000"/>
              <w:left w:val="single" w:sz="4" w:space="0" w:color="000000"/>
              <w:bottom w:val="single" w:sz="4" w:space="0" w:color="000000"/>
              <w:right w:val="single" w:sz="4" w:space="0" w:color="000000"/>
            </w:tcBorders>
            <w:hideMark/>
          </w:tcPr>
          <w:p w14:paraId="29274BDD" w14:textId="77777777" w:rsidR="00903B78" w:rsidRPr="0060086E" w:rsidRDefault="00903B78">
            <w:pPr>
              <w:ind w:left="499" w:hanging="357"/>
              <w:jc w:val="both"/>
              <w:rPr>
                <w:rFonts w:ascii="Times New Roman" w:hAnsi="Times New Roman"/>
                <w:sz w:val="22"/>
                <w:szCs w:val="22"/>
                <w:lang w:eastAsia="ar-SA"/>
              </w:rPr>
            </w:pPr>
            <w:r w:rsidRPr="0060086E">
              <w:rPr>
                <w:sz w:val="22"/>
                <w:szCs w:val="22"/>
              </w:rPr>
              <w:t>Lp.</w:t>
            </w:r>
          </w:p>
        </w:tc>
        <w:tc>
          <w:tcPr>
            <w:tcW w:w="5236" w:type="dxa"/>
            <w:tcBorders>
              <w:top w:val="single" w:sz="4" w:space="0" w:color="000000"/>
              <w:left w:val="single" w:sz="4" w:space="0" w:color="000000"/>
              <w:bottom w:val="single" w:sz="4" w:space="0" w:color="000000"/>
              <w:right w:val="single" w:sz="4" w:space="0" w:color="000000"/>
            </w:tcBorders>
            <w:hideMark/>
          </w:tcPr>
          <w:p w14:paraId="63962E22" w14:textId="77777777" w:rsidR="00903B78" w:rsidRPr="0060086E" w:rsidRDefault="00903B78" w:rsidP="004B46B3">
            <w:pPr>
              <w:ind w:left="499" w:hanging="357"/>
              <w:jc w:val="center"/>
              <w:rPr>
                <w:rFonts w:ascii="Times New Roman" w:hAnsi="Times New Roman"/>
                <w:sz w:val="22"/>
                <w:szCs w:val="22"/>
                <w:lang w:eastAsia="ar-SA"/>
              </w:rPr>
            </w:pPr>
            <w:r w:rsidRPr="0060086E">
              <w:rPr>
                <w:sz w:val="22"/>
                <w:szCs w:val="22"/>
              </w:rPr>
              <w:t>Nazw</w:t>
            </w:r>
            <w:r w:rsidR="004B46B3" w:rsidRPr="0060086E">
              <w:rPr>
                <w:sz w:val="22"/>
                <w:szCs w:val="22"/>
              </w:rPr>
              <w:t>a</w:t>
            </w:r>
            <w:r w:rsidRPr="0060086E">
              <w:rPr>
                <w:sz w:val="22"/>
                <w:szCs w:val="22"/>
              </w:rPr>
              <w:t xml:space="preserve"> Wykonawc</w:t>
            </w:r>
            <w:r w:rsidR="004B46B3" w:rsidRPr="0060086E">
              <w:rPr>
                <w:sz w:val="22"/>
                <w:szCs w:val="22"/>
              </w:rPr>
              <w:t>y</w:t>
            </w:r>
          </w:p>
        </w:tc>
        <w:tc>
          <w:tcPr>
            <w:tcW w:w="3543" w:type="dxa"/>
            <w:tcBorders>
              <w:top w:val="single" w:sz="4" w:space="0" w:color="000000"/>
              <w:left w:val="single" w:sz="4" w:space="0" w:color="000000"/>
              <w:bottom w:val="single" w:sz="4" w:space="0" w:color="000000"/>
              <w:right w:val="single" w:sz="4" w:space="0" w:color="000000"/>
            </w:tcBorders>
            <w:hideMark/>
          </w:tcPr>
          <w:p w14:paraId="1374A7D2" w14:textId="77777777" w:rsidR="00903B78" w:rsidRPr="0060086E" w:rsidRDefault="00903B78">
            <w:pPr>
              <w:ind w:left="499" w:hanging="357"/>
              <w:jc w:val="center"/>
              <w:rPr>
                <w:rFonts w:ascii="Times New Roman" w:hAnsi="Times New Roman"/>
                <w:sz w:val="22"/>
                <w:szCs w:val="22"/>
                <w:lang w:eastAsia="ar-SA"/>
              </w:rPr>
            </w:pPr>
            <w:r w:rsidRPr="0060086E">
              <w:rPr>
                <w:sz w:val="22"/>
                <w:szCs w:val="22"/>
              </w:rPr>
              <w:t>Zakres robót</w:t>
            </w:r>
          </w:p>
        </w:tc>
      </w:tr>
      <w:tr w:rsidR="00903B78" w:rsidRPr="0060086E" w14:paraId="642E57D5" w14:textId="77777777" w:rsidTr="00E313C4">
        <w:trPr>
          <w:trHeight w:val="469"/>
        </w:trPr>
        <w:tc>
          <w:tcPr>
            <w:tcW w:w="685" w:type="dxa"/>
            <w:tcBorders>
              <w:top w:val="single" w:sz="4" w:space="0" w:color="000000"/>
              <w:left w:val="single" w:sz="4" w:space="0" w:color="000000"/>
              <w:bottom w:val="single" w:sz="4" w:space="0" w:color="000000"/>
              <w:right w:val="single" w:sz="4" w:space="0" w:color="000000"/>
            </w:tcBorders>
          </w:tcPr>
          <w:p w14:paraId="06C7B6E6" w14:textId="77777777" w:rsidR="00903B78" w:rsidRPr="0060086E" w:rsidRDefault="00903B78">
            <w:pPr>
              <w:ind w:left="499" w:hanging="357"/>
              <w:jc w:val="both"/>
              <w:rPr>
                <w:rFonts w:ascii="Times New Roman" w:hAnsi="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14:paraId="36C03B8B" w14:textId="77777777" w:rsidR="00903B78" w:rsidRPr="0060086E" w:rsidRDefault="00903B78">
            <w:pPr>
              <w:ind w:left="499" w:hanging="357"/>
              <w:jc w:val="center"/>
              <w:rPr>
                <w:rFonts w:ascii="Times New Roman" w:hAnsi="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14:paraId="07B920DC" w14:textId="77777777" w:rsidR="00903B78" w:rsidRPr="0060086E" w:rsidRDefault="00903B78">
            <w:pPr>
              <w:ind w:left="499" w:hanging="357"/>
              <w:jc w:val="center"/>
              <w:rPr>
                <w:rFonts w:ascii="Times New Roman" w:hAnsi="Times New Roman"/>
                <w:sz w:val="24"/>
                <w:szCs w:val="24"/>
                <w:lang w:eastAsia="ar-SA"/>
              </w:rPr>
            </w:pPr>
          </w:p>
        </w:tc>
      </w:tr>
      <w:tr w:rsidR="00903B78" w:rsidRPr="0060086E" w14:paraId="06818E61" w14:textId="77777777" w:rsidTr="00E313C4">
        <w:trPr>
          <w:trHeight w:val="457"/>
        </w:trPr>
        <w:tc>
          <w:tcPr>
            <w:tcW w:w="685" w:type="dxa"/>
            <w:tcBorders>
              <w:top w:val="single" w:sz="4" w:space="0" w:color="000000"/>
              <w:left w:val="single" w:sz="4" w:space="0" w:color="000000"/>
              <w:bottom w:val="single" w:sz="4" w:space="0" w:color="000000"/>
              <w:right w:val="single" w:sz="4" w:space="0" w:color="000000"/>
            </w:tcBorders>
          </w:tcPr>
          <w:p w14:paraId="60EC8442" w14:textId="77777777" w:rsidR="00903B78" w:rsidRPr="0060086E" w:rsidRDefault="00903B78">
            <w:pPr>
              <w:ind w:left="499" w:hanging="357"/>
              <w:jc w:val="both"/>
              <w:rPr>
                <w:rFonts w:ascii="Times New Roman" w:hAnsi="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14:paraId="6C9AB7CF" w14:textId="77777777" w:rsidR="00903B78" w:rsidRPr="0060086E" w:rsidRDefault="00903B78">
            <w:pPr>
              <w:ind w:left="499" w:hanging="357"/>
              <w:jc w:val="both"/>
              <w:rPr>
                <w:rFonts w:ascii="Times New Roman" w:hAnsi="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14:paraId="068A6641" w14:textId="77777777" w:rsidR="00903B78" w:rsidRPr="0060086E" w:rsidRDefault="00903B78">
            <w:pPr>
              <w:ind w:left="499" w:hanging="357"/>
              <w:jc w:val="both"/>
              <w:rPr>
                <w:rFonts w:ascii="Times New Roman" w:hAnsi="Times New Roman"/>
                <w:sz w:val="24"/>
                <w:szCs w:val="24"/>
                <w:lang w:eastAsia="ar-SA"/>
              </w:rPr>
            </w:pPr>
          </w:p>
        </w:tc>
      </w:tr>
      <w:tr w:rsidR="00903B78" w:rsidRPr="0060086E" w14:paraId="68BAF0C0" w14:textId="77777777" w:rsidTr="00E313C4">
        <w:tc>
          <w:tcPr>
            <w:tcW w:w="685" w:type="dxa"/>
            <w:tcBorders>
              <w:top w:val="single" w:sz="4" w:space="0" w:color="000000"/>
              <w:left w:val="single" w:sz="4" w:space="0" w:color="000000"/>
              <w:bottom w:val="single" w:sz="4" w:space="0" w:color="000000"/>
              <w:right w:val="single" w:sz="4" w:space="0" w:color="000000"/>
            </w:tcBorders>
          </w:tcPr>
          <w:p w14:paraId="333FCCA5" w14:textId="77777777" w:rsidR="00903B78" w:rsidRPr="0060086E" w:rsidRDefault="00903B78">
            <w:pPr>
              <w:ind w:left="499" w:hanging="357"/>
              <w:jc w:val="both"/>
              <w:rPr>
                <w:rFonts w:ascii="Times New Roman" w:hAnsi="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14:paraId="319AB2A1" w14:textId="77777777" w:rsidR="00903B78" w:rsidRPr="0060086E" w:rsidRDefault="00903B78">
            <w:pPr>
              <w:ind w:left="499" w:hanging="357"/>
              <w:jc w:val="both"/>
              <w:rPr>
                <w:rFonts w:ascii="Times New Roman" w:hAnsi="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14:paraId="16C3986B" w14:textId="77777777" w:rsidR="00903B78" w:rsidRPr="0060086E" w:rsidRDefault="00903B78">
            <w:pPr>
              <w:ind w:left="499" w:hanging="357"/>
              <w:jc w:val="both"/>
              <w:rPr>
                <w:rFonts w:ascii="Times New Roman" w:hAnsi="Times New Roman"/>
                <w:sz w:val="24"/>
                <w:szCs w:val="24"/>
                <w:lang w:eastAsia="ar-SA"/>
              </w:rPr>
            </w:pPr>
          </w:p>
        </w:tc>
      </w:tr>
    </w:tbl>
    <w:p w14:paraId="66B2D236" w14:textId="77777777" w:rsidR="0073310F" w:rsidRPr="0060086E" w:rsidRDefault="0073310F" w:rsidP="000C23A2">
      <w:pPr>
        <w:pStyle w:val="Bezodstpw"/>
        <w:spacing w:before="0" w:after="80"/>
        <w:jc w:val="both"/>
        <w:rPr>
          <w:b/>
        </w:rPr>
      </w:pPr>
    </w:p>
    <w:p w14:paraId="753740FF" w14:textId="77777777" w:rsidR="000C23A2" w:rsidRPr="0060086E" w:rsidRDefault="000C23A2" w:rsidP="000C23A2">
      <w:pPr>
        <w:pStyle w:val="Bezodstpw"/>
        <w:spacing w:before="0" w:after="80"/>
        <w:jc w:val="both"/>
        <w:rPr>
          <w:b/>
        </w:rPr>
      </w:pPr>
      <w:r w:rsidRPr="0060086E">
        <w:rPr>
          <w:b/>
        </w:rPr>
        <w:t>OŚWIADCZENIE DOTYCZĄCE PODANYCH INFORMACJI:</w:t>
      </w:r>
    </w:p>
    <w:p w14:paraId="63C57F9B" w14:textId="77777777" w:rsidR="000C23A2" w:rsidRPr="0060086E" w:rsidRDefault="000C23A2" w:rsidP="000C23A2">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2ABD38A6" w14:textId="77777777" w:rsidR="000C23A2" w:rsidRPr="0060086E" w:rsidRDefault="000C23A2" w:rsidP="000C23A2">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32FBE4" w14:textId="77777777" w:rsidR="000C23A2" w:rsidRPr="0060086E" w:rsidRDefault="000C23A2" w:rsidP="000C23A2">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16F62D87" w14:textId="77777777" w:rsidR="000C23A2" w:rsidRPr="0060086E" w:rsidRDefault="000C23A2" w:rsidP="000C23A2">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14:paraId="7D3D4365" w14:textId="77777777" w:rsidR="000C23A2" w:rsidRPr="0060086E" w:rsidRDefault="000C23A2" w:rsidP="000C23A2">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14:paraId="324F721A" w14:textId="77777777" w:rsidR="00D128AA" w:rsidRPr="00D128AA" w:rsidRDefault="00D128AA" w:rsidP="00DC18B9">
      <w:pPr>
        <w:spacing w:after="0"/>
        <w:rPr>
          <w:rFonts w:ascii="Arial" w:hAnsi="Arial" w:cs="Arial"/>
          <w:lang w:eastAsia="en-US"/>
        </w:rPr>
      </w:pPr>
    </w:p>
    <w:p w14:paraId="2CD92564" w14:textId="77777777" w:rsidR="00D128AA" w:rsidRDefault="00D128AA" w:rsidP="00AB1570">
      <w:pPr>
        <w:rPr>
          <w:b/>
          <w:sz w:val="22"/>
          <w:szCs w:val="22"/>
        </w:rPr>
      </w:pPr>
    </w:p>
    <w:p w14:paraId="217C2DEB" w14:textId="77777777" w:rsidR="00E313C4" w:rsidRPr="00DA1446" w:rsidRDefault="00E313C4" w:rsidP="00E313C4">
      <w:pPr>
        <w:pStyle w:val="Bezodstpw"/>
        <w:spacing w:before="0" w:line="360" w:lineRule="auto"/>
        <w:jc w:val="both"/>
        <w:rPr>
          <w:b/>
          <w:sz w:val="22"/>
          <w:szCs w:val="22"/>
        </w:rPr>
      </w:pPr>
    </w:p>
    <w:p w14:paraId="33FA59E0" w14:textId="77777777" w:rsidR="007F2062" w:rsidRPr="007F5619" w:rsidRDefault="007F2062" w:rsidP="00D7214E">
      <w:pPr>
        <w:pStyle w:val="Bezodstpw"/>
        <w:spacing w:before="0" w:line="360" w:lineRule="auto"/>
        <w:jc w:val="both"/>
        <w:rPr>
          <w:b/>
          <w:sz w:val="22"/>
          <w:szCs w:val="22"/>
        </w:rPr>
      </w:pPr>
      <w:r>
        <w:rPr>
          <w:b/>
          <w:sz w:val="22"/>
          <w:szCs w:val="22"/>
        </w:rPr>
        <w:br w:type="page"/>
      </w:r>
      <w:r w:rsidRPr="0060086E">
        <w:rPr>
          <w:b/>
          <w:sz w:val="22"/>
          <w:szCs w:val="22"/>
        </w:rPr>
        <w:lastRenderedPageBreak/>
        <w:t xml:space="preserve">CZĘŚĆ II </w:t>
      </w:r>
      <w:r>
        <w:rPr>
          <w:b/>
          <w:sz w:val="22"/>
          <w:szCs w:val="22"/>
        </w:rPr>
        <w:t xml:space="preserve">PROJEKTOWANE POSTANOWIENIA UMOWY </w:t>
      </w:r>
    </w:p>
    <w:p w14:paraId="2656C77C" w14:textId="77777777" w:rsidR="007F2062" w:rsidRDefault="007F2062">
      <w:pPr>
        <w:spacing w:after="0" w:line="240" w:lineRule="auto"/>
        <w:jc w:val="center"/>
        <w:rPr>
          <w:rFonts w:cs="Calibri"/>
          <w:b/>
          <w:bCs/>
        </w:rPr>
      </w:pPr>
    </w:p>
    <w:p w14:paraId="6A2FA31B" w14:textId="77777777" w:rsidR="007F2062" w:rsidRPr="009A52FB" w:rsidRDefault="007F2062">
      <w:pPr>
        <w:spacing w:after="0" w:line="240" w:lineRule="auto"/>
        <w:jc w:val="center"/>
        <w:rPr>
          <w:sz w:val="22"/>
          <w:szCs w:val="22"/>
        </w:rPr>
      </w:pPr>
      <w:r w:rsidRPr="009A52FB">
        <w:rPr>
          <w:rFonts w:cs="Calibri"/>
          <w:b/>
          <w:bCs/>
          <w:sz w:val="22"/>
          <w:szCs w:val="22"/>
        </w:rPr>
        <w:t>UMOWA KPZ…………</w:t>
      </w:r>
    </w:p>
    <w:p w14:paraId="40913274" w14:textId="77777777" w:rsidR="007F2062" w:rsidRPr="009A52FB" w:rsidRDefault="007F2062">
      <w:pPr>
        <w:spacing w:after="0" w:line="240" w:lineRule="auto"/>
        <w:rPr>
          <w:rFonts w:cs="Calibri"/>
          <w:sz w:val="22"/>
          <w:szCs w:val="22"/>
        </w:rPr>
      </w:pPr>
    </w:p>
    <w:p w14:paraId="1D495858" w14:textId="77777777" w:rsidR="007F2062" w:rsidRPr="009A52FB" w:rsidRDefault="007F2062">
      <w:pPr>
        <w:spacing w:after="0" w:line="240" w:lineRule="auto"/>
        <w:jc w:val="both"/>
        <w:rPr>
          <w:sz w:val="22"/>
          <w:szCs w:val="22"/>
        </w:rPr>
      </w:pPr>
      <w:r w:rsidRPr="009A52FB">
        <w:rPr>
          <w:rFonts w:cs="Calibri"/>
          <w:sz w:val="22"/>
          <w:szCs w:val="22"/>
        </w:rPr>
        <w:t xml:space="preserve">zawarta w dniu  </w:t>
      </w:r>
      <w:r w:rsidRPr="009A52FB">
        <w:rPr>
          <w:rFonts w:cs="Calibri"/>
          <w:bCs/>
          <w:sz w:val="22"/>
          <w:szCs w:val="22"/>
        </w:rPr>
        <w:t>………………………………….……...…</w:t>
      </w:r>
      <w:r w:rsidRPr="009A52FB">
        <w:rPr>
          <w:rFonts w:cs="Calibri"/>
          <w:b/>
          <w:bCs/>
          <w:sz w:val="22"/>
          <w:szCs w:val="22"/>
        </w:rPr>
        <w:t xml:space="preserve"> </w:t>
      </w:r>
      <w:r w:rsidRPr="009A52FB">
        <w:rPr>
          <w:rFonts w:cs="Calibri"/>
          <w:sz w:val="22"/>
          <w:szCs w:val="22"/>
        </w:rPr>
        <w:t>w Ostrołęce pomiędzy:</w:t>
      </w:r>
    </w:p>
    <w:p w14:paraId="21CEF765" w14:textId="77777777" w:rsidR="007F2062" w:rsidRPr="009A52FB" w:rsidRDefault="007F2062">
      <w:pPr>
        <w:spacing w:after="0" w:line="240" w:lineRule="auto"/>
        <w:jc w:val="both"/>
        <w:rPr>
          <w:rFonts w:cs="Calibri"/>
          <w:sz w:val="22"/>
          <w:szCs w:val="22"/>
        </w:rPr>
      </w:pPr>
      <w:r w:rsidRPr="009A52FB">
        <w:rPr>
          <w:rFonts w:cs="Calibri"/>
          <w:b/>
          <w:bCs/>
          <w:sz w:val="22"/>
          <w:szCs w:val="22"/>
        </w:rPr>
        <w:t>Miastem Ostrołęka, 07-410 Ostrołęka, pl. gen. Józefa Bema 1, NIP 758-214-20-02,</w:t>
      </w:r>
      <w:r w:rsidRPr="009A52FB">
        <w:rPr>
          <w:rFonts w:cs="Calibri"/>
          <w:sz w:val="22"/>
          <w:szCs w:val="22"/>
        </w:rPr>
        <w:t xml:space="preserve"> </w:t>
      </w:r>
    </w:p>
    <w:p w14:paraId="1BF5A5DA" w14:textId="77777777" w:rsidR="007F2062" w:rsidRPr="009A52FB" w:rsidRDefault="007F2062">
      <w:pPr>
        <w:spacing w:after="0" w:line="240" w:lineRule="auto"/>
        <w:jc w:val="both"/>
        <w:rPr>
          <w:sz w:val="22"/>
          <w:szCs w:val="22"/>
        </w:rPr>
      </w:pPr>
      <w:r w:rsidRPr="009A52FB">
        <w:rPr>
          <w:rFonts w:cs="Calibri"/>
          <w:sz w:val="22"/>
          <w:szCs w:val="22"/>
        </w:rPr>
        <w:t>reprezentowanym przez:</w:t>
      </w:r>
    </w:p>
    <w:p w14:paraId="39E84C9A" w14:textId="77777777" w:rsidR="007F2062" w:rsidRPr="009A52FB" w:rsidRDefault="007F2062">
      <w:pPr>
        <w:spacing w:after="0" w:line="240" w:lineRule="auto"/>
        <w:jc w:val="both"/>
        <w:rPr>
          <w:rFonts w:cs="Calibri"/>
          <w:b/>
          <w:bCs/>
          <w:sz w:val="22"/>
          <w:szCs w:val="22"/>
        </w:rPr>
      </w:pPr>
      <w:r w:rsidRPr="009A52FB">
        <w:rPr>
          <w:rFonts w:cs="Calibri"/>
          <w:b/>
          <w:bCs/>
          <w:sz w:val="22"/>
          <w:szCs w:val="22"/>
        </w:rPr>
        <w:t>……………………………………….,</w:t>
      </w:r>
    </w:p>
    <w:p w14:paraId="1FCF7076" w14:textId="77777777" w:rsidR="007F2062" w:rsidRPr="009A52FB" w:rsidRDefault="007F2062">
      <w:pPr>
        <w:spacing w:after="0" w:line="240" w:lineRule="auto"/>
        <w:jc w:val="both"/>
        <w:rPr>
          <w:sz w:val="22"/>
          <w:szCs w:val="22"/>
        </w:rPr>
      </w:pPr>
      <w:r w:rsidRPr="009A52FB">
        <w:rPr>
          <w:rFonts w:cs="Calibri"/>
          <w:sz w:val="22"/>
          <w:szCs w:val="22"/>
        </w:rPr>
        <w:t xml:space="preserve">zwanym dalej  </w:t>
      </w:r>
      <w:r w:rsidRPr="009A52FB">
        <w:rPr>
          <w:rFonts w:cs="Calibri"/>
          <w:b/>
          <w:bCs/>
          <w:sz w:val="22"/>
          <w:szCs w:val="22"/>
        </w:rPr>
        <w:t>„Zamawiającym”</w:t>
      </w:r>
      <w:r w:rsidRPr="009A52FB">
        <w:rPr>
          <w:rFonts w:cs="Calibri"/>
          <w:sz w:val="22"/>
          <w:szCs w:val="22"/>
        </w:rPr>
        <w:t>,</w:t>
      </w:r>
    </w:p>
    <w:p w14:paraId="741A2167" w14:textId="77777777" w:rsidR="007F2062" w:rsidRPr="009A52FB" w:rsidRDefault="007F2062" w:rsidP="00D7214E">
      <w:pPr>
        <w:pStyle w:val="Standard"/>
        <w:spacing w:before="0" w:after="0"/>
        <w:jc w:val="both"/>
        <w:rPr>
          <w:rFonts w:eastAsia="Calibri" w:cs="Calibri"/>
          <w:bCs/>
          <w:color w:val="00000A"/>
          <w:sz w:val="22"/>
          <w:szCs w:val="22"/>
        </w:rPr>
      </w:pPr>
      <w:r w:rsidRPr="009A52FB">
        <w:rPr>
          <w:rFonts w:eastAsia="Calibri" w:cs="Calibri"/>
          <w:bCs/>
          <w:color w:val="00000A"/>
          <w:sz w:val="22"/>
          <w:szCs w:val="22"/>
        </w:rPr>
        <w:t>przy kontrasygnacie</w:t>
      </w:r>
    </w:p>
    <w:p w14:paraId="298051A6" w14:textId="77777777" w:rsidR="007F2062" w:rsidRPr="009A52FB" w:rsidRDefault="007F2062" w:rsidP="00D7214E">
      <w:pPr>
        <w:pStyle w:val="Standard"/>
        <w:spacing w:before="0" w:after="0"/>
        <w:jc w:val="both"/>
        <w:rPr>
          <w:rFonts w:eastAsia="Calibri" w:cs="Calibri"/>
          <w:b/>
          <w:bCs/>
          <w:color w:val="00000A"/>
          <w:sz w:val="22"/>
          <w:szCs w:val="22"/>
        </w:rPr>
      </w:pPr>
      <w:r w:rsidRPr="009A52FB">
        <w:rPr>
          <w:rFonts w:eastAsia="Calibri" w:cs="Calibri"/>
          <w:b/>
          <w:bCs/>
          <w:color w:val="00000A"/>
          <w:sz w:val="22"/>
          <w:szCs w:val="22"/>
        </w:rPr>
        <w:t>…………………………………………….</w:t>
      </w:r>
    </w:p>
    <w:p w14:paraId="3AC91011" w14:textId="77777777" w:rsidR="007F2062" w:rsidRPr="009A52FB" w:rsidRDefault="007F2062" w:rsidP="00D7214E">
      <w:pPr>
        <w:pStyle w:val="Standard"/>
        <w:spacing w:before="0" w:after="0"/>
        <w:jc w:val="both"/>
        <w:rPr>
          <w:sz w:val="22"/>
          <w:szCs w:val="22"/>
        </w:rPr>
      </w:pPr>
      <w:r w:rsidRPr="009A52FB">
        <w:rPr>
          <w:rFonts w:eastAsia="Calibri" w:cs="Calibri"/>
          <w:color w:val="00000A"/>
          <w:sz w:val="22"/>
          <w:szCs w:val="22"/>
        </w:rPr>
        <w:t xml:space="preserve">zwanym dalej w tekście </w:t>
      </w:r>
      <w:r w:rsidRPr="009A52FB">
        <w:rPr>
          <w:rFonts w:eastAsia="Calibri" w:cs="Calibri"/>
          <w:b/>
          <w:color w:val="00000A"/>
          <w:sz w:val="22"/>
          <w:szCs w:val="22"/>
        </w:rPr>
        <w:t>„Zamawiającym”</w:t>
      </w:r>
      <w:r w:rsidRPr="009A52FB">
        <w:rPr>
          <w:rFonts w:eastAsia="Calibri" w:cs="Calibri"/>
          <w:color w:val="00000A"/>
          <w:sz w:val="22"/>
          <w:szCs w:val="22"/>
        </w:rPr>
        <w:t>,</w:t>
      </w:r>
    </w:p>
    <w:p w14:paraId="4E7A2FF2" w14:textId="77777777" w:rsidR="007F2062" w:rsidRPr="009A52FB" w:rsidRDefault="007F2062" w:rsidP="00D7214E">
      <w:pPr>
        <w:pStyle w:val="Standard"/>
        <w:spacing w:before="0" w:after="0"/>
        <w:jc w:val="both"/>
        <w:rPr>
          <w:sz w:val="22"/>
          <w:szCs w:val="22"/>
        </w:rPr>
      </w:pPr>
      <w:r w:rsidRPr="009A52FB">
        <w:rPr>
          <w:rFonts w:eastAsia="Calibri" w:cs="Calibri"/>
          <w:bCs/>
          <w:color w:val="00000A"/>
          <w:sz w:val="22"/>
          <w:szCs w:val="22"/>
        </w:rPr>
        <w:t>a</w:t>
      </w:r>
      <w:r w:rsidRPr="009A52FB">
        <w:rPr>
          <w:rFonts w:eastAsia="Calibri" w:cs="Calibri"/>
          <w:b/>
          <w:bCs/>
          <w:color w:val="00000A"/>
          <w:sz w:val="22"/>
          <w:szCs w:val="22"/>
        </w:rPr>
        <w:t xml:space="preserve"> </w:t>
      </w:r>
      <w:r w:rsidRPr="009A52FB">
        <w:rPr>
          <w:rFonts w:eastAsia="Calibri" w:cs="Calibri"/>
          <w:color w:val="00000A"/>
          <w:sz w:val="22"/>
          <w:szCs w:val="22"/>
        </w:rPr>
        <w:t>…………………………………………………………………….........…………………..</w:t>
      </w:r>
    </w:p>
    <w:p w14:paraId="408E339A" w14:textId="77777777" w:rsidR="007F2062" w:rsidRPr="009A52FB" w:rsidRDefault="007F2062" w:rsidP="00D7214E">
      <w:pPr>
        <w:pStyle w:val="Standard"/>
        <w:spacing w:after="0"/>
        <w:rPr>
          <w:sz w:val="22"/>
          <w:szCs w:val="22"/>
        </w:rPr>
      </w:pPr>
      <w:r w:rsidRPr="009A52FB">
        <w:rPr>
          <w:rFonts w:eastAsia="Calibri" w:cs="Calibri"/>
          <w:bCs/>
          <w:color w:val="00000A"/>
          <w:sz w:val="22"/>
          <w:szCs w:val="22"/>
        </w:rPr>
        <w:t xml:space="preserve">z siedzibą: </w:t>
      </w:r>
      <w:r w:rsidRPr="009A52FB">
        <w:rPr>
          <w:rFonts w:eastAsia="Calibri" w:cs="Calibri"/>
          <w:color w:val="00000A"/>
          <w:sz w:val="22"/>
          <w:szCs w:val="22"/>
        </w:rPr>
        <w:t xml:space="preserve"> ……………………………………………………………………………………………</w:t>
      </w:r>
      <w:r w:rsidRPr="009A52FB">
        <w:rPr>
          <w:rFonts w:eastAsia="Calibri" w:cs="Calibri"/>
          <w:bCs/>
          <w:color w:val="00000A"/>
          <w:sz w:val="22"/>
          <w:szCs w:val="22"/>
        </w:rPr>
        <w:t xml:space="preserve">NIP </w:t>
      </w:r>
      <w:r w:rsidRPr="009A52FB">
        <w:rPr>
          <w:rFonts w:eastAsia="Calibri" w:cs="Calibri"/>
          <w:color w:val="00000A"/>
          <w:sz w:val="22"/>
          <w:szCs w:val="22"/>
          <w:shd w:val="clear" w:color="auto" w:fill="FFFFFF"/>
        </w:rPr>
        <w:t>……………………….</w:t>
      </w:r>
    </w:p>
    <w:p w14:paraId="2A5E68DF" w14:textId="77777777" w:rsidR="007F2062" w:rsidRPr="009A52FB" w:rsidRDefault="007F2062" w:rsidP="00D7214E">
      <w:pPr>
        <w:pStyle w:val="Standard"/>
        <w:spacing w:before="0" w:after="0"/>
        <w:jc w:val="both"/>
        <w:rPr>
          <w:rFonts w:eastAsia="Calibri" w:cs="Calibri"/>
          <w:color w:val="00000A"/>
          <w:sz w:val="22"/>
          <w:szCs w:val="22"/>
        </w:rPr>
      </w:pPr>
      <w:r w:rsidRPr="009A52FB">
        <w:rPr>
          <w:rFonts w:eastAsia="Calibri" w:cs="Calibri"/>
          <w:color w:val="00000A"/>
          <w:sz w:val="22"/>
          <w:szCs w:val="22"/>
        </w:rPr>
        <w:t>reprezentowanym(ą) przez:</w:t>
      </w:r>
    </w:p>
    <w:p w14:paraId="02EA0942" w14:textId="77777777" w:rsidR="007F2062" w:rsidRPr="009A52FB" w:rsidRDefault="007F2062" w:rsidP="00D7214E">
      <w:pPr>
        <w:pStyle w:val="Standard"/>
        <w:spacing w:before="0" w:after="0"/>
        <w:jc w:val="both"/>
        <w:rPr>
          <w:rFonts w:eastAsia="Calibri" w:cs="Calibri"/>
          <w:color w:val="00000A"/>
          <w:sz w:val="22"/>
          <w:szCs w:val="22"/>
        </w:rPr>
      </w:pPr>
      <w:r w:rsidRPr="009A52FB">
        <w:rPr>
          <w:rFonts w:eastAsia="Calibri" w:cs="Calibri"/>
          <w:color w:val="00000A"/>
          <w:sz w:val="22"/>
          <w:szCs w:val="22"/>
        </w:rPr>
        <w:t>……………………………………………………… - (funkcja)</w:t>
      </w:r>
    </w:p>
    <w:p w14:paraId="6771DF13" w14:textId="77777777" w:rsidR="007F2062" w:rsidRPr="009A52FB" w:rsidRDefault="007F2062" w:rsidP="00D7214E">
      <w:pPr>
        <w:pStyle w:val="Standard"/>
        <w:spacing w:before="0" w:after="0"/>
        <w:jc w:val="both"/>
        <w:rPr>
          <w:rFonts w:eastAsia="Calibri" w:cs="Calibri"/>
          <w:color w:val="00000A"/>
          <w:sz w:val="22"/>
          <w:szCs w:val="22"/>
        </w:rPr>
      </w:pPr>
      <w:r w:rsidRPr="009A52FB">
        <w:rPr>
          <w:rFonts w:eastAsia="Calibri" w:cs="Calibri"/>
          <w:color w:val="00000A"/>
          <w:sz w:val="22"/>
          <w:szCs w:val="22"/>
        </w:rPr>
        <w:t>……………………………………………………… - (funkcja)</w:t>
      </w:r>
    </w:p>
    <w:p w14:paraId="1687BB4B" w14:textId="77777777" w:rsidR="007F2062" w:rsidRPr="009A52FB" w:rsidRDefault="007F2062" w:rsidP="00D7214E">
      <w:pPr>
        <w:pStyle w:val="Standard"/>
        <w:spacing w:before="0" w:after="0"/>
        <w:jc w:val="both"/>
        <w:rPr>
          <w:rFonts w:eastAsia="Calibri" w:cs="Calibri"/>
          <w:bCs/>
          <w:color w:val="00000A"/>
          <w:sz w:val="22"/>
          <w:szCs w:val="22"/>
        </w:rPr>
      </w:pPr>
      <w:r w:rsidRPr="009A52FB">
        <w:rPr>
          <w:rFonts w:eastAsia="Calibri" w:cs="Calibri"/>
          <w:bCs/>
          <w:color w:val="00000A"/>
          <w:sz w:val="22"/>
          <w:szCs w:val="22"/>
        </w:rPr>
        <w:t>zwanym(ą) dalej „Wykonawcą”</w:t>
      </w:r>
    </w:p>
    <w:p w14:paraId="7028D920" w14:textId="77777777" w:rsidR="007F2062" w:rsidRPr="009A52FB" w:rsidRDefault="007F2062" w:rsidP="00D7214E">
      <w:pPr>
        <w:pStyle w:val="Standard"/>
        <w:jc w:val="both"/>
        <w:rPr>
          <w:rFonts w:eastAsia="Calibri" w:cs="Calibri"/>
          <w:color w:val="00000A"/>
          <w:sz w:val="22"/>
          <w:szCs w:val="22"/>
        </w:rPr>
      </w:pPr>
      <w:r w:rsidRPr="009A52FB">
        <w:rPr>
          <w:rFonts w:eastAsia="Calibri" w:cs="Calibri"/>
          <w:color w:val="00000A"/>
          <w:sz w:val="22"/>
          <w:szCs w:val="22"/>
        </w:rPr>
        <w:t>została zawarta umowa o następującej treści:</w:t>
      </w:r>
    </w:p>
    <w:p w14:paraId="6A1E9942" w14:textId="77777777" w:rsidR="007F2062" w:rsidRDefault="007F2062" w:rsidP="00D7214E">
      <w:pPr>
        <w:pStyle w:val="Standard"/>
        <w:spacing w:before="0" w:after="0"/>
        <w:jc w:val="center"/>
        <w:rPr>
          <w:rFonts w:eastAsia="Calibri" w:cs="Calibri"/>
          <w:b/>
          <w:color w:val="00000A"/>
          <w:sz w:val="22"/>
          <w:szCs w:val="22"/>
        </w:rPr>
      </w:pPr>
    </w:p>
    <w:p w14:paraId="32EA63E6" w14:textId="77777777" w:rsidR="007F2062" w:rsidRDefault="007F2062" w:rsidP="00D7214E">
      <w:pPr>
        <w:pStyle w:val="Standard"/>
        <w:spacing w:before="0" w:after="0"/>
        <w:jc w:val="center"/>
        <w:rPr>
          <w:rFonts w:eastAsia="Calibri" w:cs="Calibri"/>
          <w:b/>
          <w:color w:val="00000A"/>
          <w:sz w:val="22"/>
          <w:szCs w:val="22"/>
        </w:rPr>
      </w:pPr>
      <w:r>
        <w:rPr>
          <w:rFonts w:eastAsia="Calibri" w:cs="Calibri"/>
          <w:b/>
          <w:color w:val="00000A"/>
          <w:sz w:val="22"/>
          <w:szCs w:val="22"/>
        </w:rPr>
        <w:t>§ 1.</w:t>
      </w:r>
    </w:p>
    <w:p w14:paraId="6507501C" w14:textId="77777777" w:rsidR="007F2062" w:rsidRDefault="007F2062" w:rsidP="00D7214E">
      <w:pPr>
        <w:pStyle w:val="Standard"/>
        <w:spacing w:before="0" w:after="0"/>
        <w:jc w:val="center"/>
        <w:rPr>
          <w:rFonts w:eastAsia="Calibri" w:cs="Calibri"/>
          <w:b/>
          <w:color w:val="00000A"/>
          <w:sz w:val="22"/>
          <w:szCs w:val="22"/>
        </w:rPr>
      </w:pPr>
      <w:r>
        <w:rPr>
          <w:rFonts w:eastAsia="Calibri" w:cs="Calibri"/>
          <w:b/>
          <w:color w:val="00000A"/>
          <w:sz w:val="22"/>
          <w:szCs w:val="22"/>
        </w:rPr>
        <w:t>PODSTAWA ZAWARCIA UMOWY</w:t>
      </w:r>
    </w:p>
    <w:p w14:paraId="64992F0A" w14:textId="77777777" w:rsidR="007F2062" w:rsidRPr="00CE2A0D" w:rsidRDefault="007F2062" w:rsidP="003335C6">
      <w:pPr>
        <w:pStyle w:val="Standard"/>
        <w:widowControl/>
        <w:numPr>
          <w:ilvl w:val="0"/>
          <w:numId w:val="77"/>
        </w:numPr>
        <w:tabs>
          <w:tab w:val="left" w:pos="284"/>
        </w:tabs>
        <w:suppressAutoHyphens/>
        <w:autoSpaceDE/>
        <w:adjustRightInd/>
        <w:spacing w:before="0" w:after="0" w:line="240" w:lineRule="auto"/>
        <w:ind w:left="284" w:hanging="284"/>
        <w:jc w:val="both"/>
        <w:textAlignment w:val="baseline"/>
      </w:pPr>
      <w:r>
        <w:rPr>
          <w:rFonts w:eastAsia="Calibri" w:cs="Calibri"/>
          <w:color w:val="00000A"/>
          <w:sz w:val="22"/>
          <w:szCs w:val="22"/>
        </w:rPr>
        <w:t>Podstaw</w:t>
      </w:r>
      <w:r>
        <w:rPr>
          <w:rFonts w:eastAsia="TTE188D4F0t00, ''Arial Unicode" w:cs="Calibri"/>
          <w:color w:val="00000A"/>
          <w:sz w:val="22"/>
          <w:szCs w:val="22"/>
        </w:rPr>
        <w:t xml:space="preserve">ę </w:t>
      </w:r>
      <w:r>
        <w:rPr>
          <w:rFonts w:eastAsia="Calibri" w:cs="Calibri"/>
          <w:color w:val="00000A"/>
          <w:sz w:val="22"/>
          <w:szCs w:val="22"/>
        </w:rPr>
        <w:t>zawarcia umowy stanowi zamówienie publiczne przeprowadzone w trybie przetargu podstawowego bez negocjacji na podstawie art. 275 ust. 1 ustawy z dnia 11 września 2019 r. – Prawo zamówień publicznych</w:t>
      </w:r>
      <w:r>
        <w:rPr>
          <w:rFonts w:eastAsia="Calibri" w:cs="Calibri"/>
          <w:b/>
          <w:color w:val="00000A"/>
          <w:sz w:val="22"/>
          <w:szCs w:val="22"/>
        </w:rPr>
        <w:t>.</w:t>
      </w:r>
    </w:p>
    <w:p w14:paraId="63AE8FE9" w14:textId="77777777" w:rsidR="007F2062" w:rsidRPr="00CE2A0D" w:rsidRDefault="007F2062" w:rsidP="003335C6">
      <w:pPr>
        <w:pStyle w:val="Standard"/>
        <w:widowControl/>
        <w:numPr>
          <w:ilvl w:val="0"/>
          <w:numId w:val="77"/>
        </w:numPr>
        <w:tabs>
          <w:tab w:val="left" w:pos="284"/>
        </w:tabs>
        <w:suppressAutoHyphens/>
        <w:autoSpaceDE/>
        <w:adjustRightInd/>
        <w:spacing w:before="0" w:after="0" w:line="240" w:lineRule="auto"/>
        <w:ind w:left="284" w:hanging="284"/>
        <w:jc w:val="both"/>
        <w:textAlignment w:val="baseline"/>
      </w:pPr>
      <w:r w:rsidRPr="00CE2A0D">
        <w:rPr>
          <w:rFonts w:eastAsia="Calibri" w:cs="Calibri"/>
          <w:color w:val="00000A"/>
          <w:sz w:val="22"/>
          <w:szCs w:val="22"/>
        </w:rPr>
        <w:t>Integralnymi składnikami niniejszej umowy s</w:t>
      </w:r>
      <w:r w:rsidRPr="00CE2A0D">
        <w:rPr>
          <w:rFonts w:eastAsia="TTE188D4F0t00, ''Arial Unicode" w:cs="Calibri"/>
          <w:color w:val="00000A"/>
          <w:sz w:val="22"/>
          <w:szCs w:val="22"/>
        </w:rPr>
        <w:t xml:space="preserve">ą </w:t>
      </w:r>
      <w:r w:rsidRPr="00CE2A0D">
        <w:rPr>
          <w:rFonts w:eastAsia="Calibri" w:cs="Calibri"/>
          <w:color w:val="00000A"/>
          <w:sz w:val="22"/>
          <w:szCs w:val="22"/>
        </w:rPr>
        <w:t>nast</w:t>
      </w:r>
      <w:r w:rsidRPr="00CE2A0D">
        <w:rPr>
          <w:rFonts w:eastAsia="TTE188D4F0t00, ''Arial Unicode" w:cs="Calibri"/>
          <w:color w:val="00000A"/>
          <w:sz w:val="22"/>
          <w:szCs w:val="22"/>
        </w:rPr>
        <w:t>ę</w:t>
      </w:r>
      <w:r w:rsidRPr="00CE2A0D">
        <w:rPr>
          <w:rFonts w:eastAsia="Calibri" w:cs="Calibri"/>
          <w:color w:val="00000A"/>
          <w:sz w:val="22"/>
          <w:szCs w:val="22"/>
        </w:rPr>
        <w:t>puj</w:t>
      </w:r>
      <w:r w:rsidRPr="00CE2A0D">
        <w:rPr>
          <w:rFonts w:eastAsia="TTE188D4F0t00, ''Arial Unicode" w:cs="Calibri"/>
          <w:color w:val="00000A"/>
          <w:sz w:val="22"/>
          <w:szCs w:val="22"/>
        </w:rPr>
        <w:t>ą</w:t>
      </w:r>
      <w:r w:rsidRPr="00CE2A0D">
        <w:rPr>
          <w:rFonts w:eastAsia="Calibri" w:cs="Calibri"/>
          <w:color w:val="00000A"/>
          <w:sz w:val="22"/>
          <w:szCs w:val="22"/>
        </w:rPr>
        <w:t>ce dokumenty:</w:t>
      </w:r>
    </w:p>
    <w:p w14:paraId="3AD3D275" w14:textId="77777777" w:rsidR="007F2062" w:rsidRPr="00CE2A0D" w:rsidRDefault="007F2062" w:rsidP="003335C6">
      <w:pPr>
        <w:pStyle w:val="Standard"/>
        <w:widowControl/>
        <w:numPr>
          <w:ilvl w:val="1"/>
          <w:numId w:val="77"/>
        </w:numPr>
        <w:tabs>
          <w:tab w:val="left" w:pos="722"/>
        </w:tabs>
        <w:suppressAutoHyphens/>
        <w:autoSpaceDE/>
        <w:adjustRightInd/>
        <w:spacing w:before="0" w:after="0" w:line="240" w:lineRule="auto"/>
        <w:jc w:val="both"/>
        <w:textAlignment w:val="baseline"/>
      </w:pPr>
      <w:r w:rsidRPr="00CE2A0D">
        <w:rPr>
          <w:rFonts w:eastAsia="Calibri" w:cs="Calibri"/>
          <w:color w:val="00000A"/>
          <w:sz w:val="22"/>
          <w:szCs w:val="22"/>
        </w:rPr>
        <w:t>oferta Wykonawcy wraz z zał</w:t>
      </w:r>
      <w:r w:rsidRPr="00CE2A0D">
        <w:rPr>
          <w:rFonts w:eastAsia="TTE188D4F0t00, ''Arial Unicode" w:cs="Calibri"/>
          <w:color w:val="00000A"/>
          <w:sz w:val="22"/>
          <w:szCs w:val="22"/>
        </w:rPr>
        <w:t>ą</w:t>
      </w:r>
      <w:r w:rsidRPr="00CE2A0D">
        <w:rPr>
          <w:rFonts w:eastAsia="Calibri" w:cs="Calibri"/>
          <w:color w:val="00000A"/>
          <w:sz w:val="22"/>
          <w:szCs w:val="22"/>
        </w:rPr>
        <w:t>cznikami,</w:t>
      </w:r>
    </w:p>
    <w:p w14:paraId="6B3DB329" w14:textId="77777777" w:rsidR="007F2062" w:rsidRDefault="007F2062" w:rsidP="003335C6">
      <w:pPr>
        <w:pStyle w:val="Standard"/>
        <w:widowControl/>
        <w:numPr>
          <w:ilvl w:val="1"/>
          <w:numId w:val="77"/>
        </w:numPr>
        <w:tabs>
          <w:tab w:val="left" w:pos="722"/>
        </w:tabs>
        <w:suppressAutoHyphens/>
        <w:autoSpaceDE/>
        <w:adjustRightInd/>
        <w:spacing w:before="0" w:after="0" w:line="240" w:lineRule="auto"/>
        <w:jc w:val="both"/>
        <w:textAlignment w:val="baseline"/>
      </w:pPr>
      <w:r w:rsidRPr="00CE2A0D">
        <w:rPr>
          <w:rFonts w:eastAsia="Calibri" w:cs="Calibri"/>
          <w:color w:val="00000A"/>
          <w:sz w:val="22"/>
          <w:szCs w:val="22"/>
        </w:rPr>
        <w:t>specyfikacja warunków zamówienia</w:t>
      </w:r>
      <w:r>
        <w:rPr>
          <w:rFonts w:eastAsia="Calibri" w:cs="Calibri"/>
          <w:color w:val="00000A"/>
          <w:sz w:val="22"/>
          <w:szCs w:val="22"/>
        </w:rPr>
        <w:t>.</w:t>
      </w:r>
      <w:r w:rsidRPr="00CE2A0D">
        <w:rPr>
          <w:rFonts w:eastAsia="Calibri" w:cs="Calibri"/>
          <w:color w:val="00000A"/>
          <w:sz w:val="22"/>
          <w:szCs w:val="22"/>
        </w:rPr>
        <w:t xml:space="preserve"> </w:t>
      </w:r>
    </w:p>
    <w:p w14:paraId="390F11DF" w14:textId="77777777" w:rsidR="007F2062" w:rsidRDefault="007F2062">
      <w:pPr>
        <w:spacing w:after="0" w:line="240" w:lineRule="auto"/>
        <w:jc w:val="center"/>
        <w:rPr>
          <w:rFonts w:cs="Calibri"/>
          <w:b/>
          <w:bCs/>
        </w:rPr>
      </w:pPr>
    </w:p>
    <w:p w14:paraId="122D7A19" w14:textId="77777777" w:rsidR="007F2062" w:rsidRPr="00D7214E" w:rsidRDefault="007F2062">
      <w:pPr>
        <w:spacing w:after="0" w:line="240" w:lineRule="auto"/>
        <w:jc w:val="center"/>
        <w:rPr>
          <w:rFonts w:cs="Calibri"/>
          <w:b/>
          <w:bCs/>
        </w:rPr>
      </w:pPr>
      <w:r w:rsidRPr="00D7214E">
        <w:rPr>
          <w:rFonts w:cs="Calibri"/>
          <w:b/>
          <w:bCs/>
        </w:rPr>
        <w:t>§ 2.</w:t>
      </w:r>
    </w:p>
    <w:p w14:paraId="75B1BBA3" w14:textId="77777777" w:rsidR="007F2062" w:rsidRPr="00D7214E" w:rsidRDefault="007F2062">
      <w:pPr>
        <w:spacing w:after="0" w:line="240" w:lineRule="auto"/>
        <w:jc w:val="center"/>
        <w:rPr>
          <w:rFonts w:cs="Calibri"/>
          <w:b/>
          <w:bCs/>
        </w:rPr>
      </w:pPr>
      <w:r w:rsidRPr="00D7214E">
        <w:rPr>
          <w:rFonts w:cs="Calibri"/>
          <w:b/>
          <w:bCs/>
        </w:rPr>
        <w:t>PRZEDMIOT UMOWY</w:t>
      </w:r>
    </w:p>
    <w:p w14:paraId="3E786303" w14:textId="77777777" w:rsidR="007F2062" w:rsidRPr="00D7214E"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D7214E">
        <w:rPr>
          <w:rFonts w:cs="Calibri"/>
          <w:sz w:val="22"/>
          <w:szCs w:val="22"/>
        </w:rPr>
        <w:t xml:space="preserve">Przedmiotem umowy jest </w:t>
      </w:r>
      <w:r w:rsidRPr="00D7214E">
        <w:rPr>
          <w:rFonts w:cs="Calibri"/>
          <w:b/>
          <w:bCs/>
          <w:sz w:val="22"/>
          <w:szCs w:val="22"/>
        </w:rPr>
        <w:t>„Dostawa elektronicznych kart przedpłaconych na potrzeby ZFŚS – Urząd Miasta Ostrołęki”</w:t>
      </w:r>
      <w:r w:rsidRPr="00D7214E">
        <w:rPr>
          <w:rFonts w:cs="Calibri"/>
          <w:sz w:val="22"/>
          <w:szCs w:val="22"/>
        </w:rPr>
        <w:t xml:space="preserve"> w ilości 523 szt., w tym: </w:t>
      </w:r>
    </w:p>
    <w:p w14:paraId="2B7B3B3D" w14:textId="77777777" w:rsidR="007F2062" w:rsidRPr="00D7214E" w:rsidRDefault="007F2062" w:rsidP="003335C6">
      <w:pPr>
        <w:pStyle w:val="Akapitzlist"/>
        <w:numPr>
          <w:ilvl w:val="0"/>
          <w:numId w:val="82"/>
        </w:numPr>
        <w:autoSpaceDE w:val="0"/>
        <w:autoSpaceDN w:val="0"/>
        <w:adjustRightInd w:val="0"/>
        <w:spacing w:before="0" w:after="0" w:line="240" w:lineRule="auto"/>
        <w:jc w:val="both"/>
        <w:rPr>
          <w:rFonts w:cs="Calibri"/>
          <w:sz w:val="22"/>
          <w:szCs w:val="22"/>
        </w:rPr>
      </w:pPr>
      <w:r w:rsidRPr="00D7214E">
        <w:rPr>
          <w:rFonts w:cs="Calibri"/>
          <w:sz w:val="22"/>
          <w:szCs w:val="22"/>
        </w:rPr>
        <w:t xml:space="preserve">karty w ilości 31 szt. – zasilone kwotą 350,00 zł </w:t>
      </w:r>
    </w:p>
    <w:p w14:paraId="319C6223" w14:textId="77777777" w:rsidR="007F2062" w:rsidRPr="00D7214E" w:rsidRDefault="007F2062" w:rsidP="003335C6">
      <w:pPr>
        <w:pStyle w:val="Akapitzlist"/>
        <w:numPr>
          <w:ilvl w:val="0"/>
          <w:numId w:val="82"/>
        </w:numPr>
        <w:autoSpaceDE w:val="0"/>
        <w:autoSpaceDN w:val="0"/>
        <w:adjustRightInd w:val="0"/>
        <w:spacing w:before="0" w:after="0" w:line="240" w:lineRule="auto"/>
        <w:jc w:val="both"/>
        <w:rPr>
          <w:rFonts w:cs="Calibri"/>
          <w:sz w:val="22"/>
          <w:szCs w:val="22"/>
        </w:rPr>
      </w:pPr>
      <w:r w:rsidRPr="00D7214E">
        <w:rPr>
          <w:rFonts w:cs="Calibri"/>
          <w:sz w:val="22"/>
          <w:szCs w:val="22"/>
        </w:rPr>
        <w:t xml:space="preserve">karty w ilości 336 szt. – zasilone kwotą 400,00 zł </w:t>
      </w:r>
    </w:p>
    <w:p w14:paraId="576D9D6C" w14:textId="77777777" w:rsidR="007F2062" w:rsidRPr="00D7214E" w:rsidRDefault="007F2062" w:rsidP="003335C6">
      <w:pPr>
        <w:pStyle w:val="Akapitzlist"/>
        <w:numPr>
          <w:ilvl w:val="0"/>
          <w:numId w:val="82"/>
        </w:numPr>
        <w:autoSpaceDE w:val="0"/>
        <w:autoSpaceDN w:val="0"/>
        <w:adjustRightInd w:val="0"/>
        <w:spacing w:before="0" w:after="0" w:line="240" w:lineRule="auto"/>
        <w:jc w:val="both"/>
        <w:rPr>
          <w:rFonts w:cs="Calibri"/>
          <w:sz w:val="22"/>
          <w:szCs w:val="22"/>
        </w:rPr>
      </w:pPr>
      <w:r w:rsidRPr="00D7214E">
        <w:rPr>
          <w:rFonts w:cs="Calibri"/>
          <w:sz w:val="22"/>
          <w:szCs w:val="22"/>
        </w:rPr>
        <w:t xml:space="preserve">karty w ilości 6 szt. – zasilone kwotą 140,00 zł </w:t>
      </w:r>
    </w:p>
    <w:p w14:paraId="233D27BB" w14:textId="77777777" w:rsidR="007F2062" w:rsidRPr="00D7214E" w:rsidRDefault="007F2062" w:rsidP="003335C6">
      <w:pPr>
        <w:pStyle w:val="Akapitzlist"/>
        <w:numPr>
          <w:ilvl w:val="0"/>
          <w:numId w:val="82"/>
        </w:numPr>
        <w:autoSpaceDE w:val="0"/>
        <w:autoSpaceDN w:val="0"/>
        <w:adjustRightInd w:val="0"/>
        <w:spacing w:before="0" w:after="0" w:line="240" w:lineRule="auto"/>
        <w:jc w:val="both"/>
        <w:rPr>
          <w:rFonts w:cs="Calibri"/>
          <w:sz w:val="22"/>
          <w:szCs w:val="22"/>
        </w:rPr>
      </w:pPr>
      <w:r w:rsidRPr="00D7214E">
        <w:rPr>
          <w:rFonts w:cs="Calibri"/>
          <w:sz w:val="22"/>
          <w:szCs w:val="22"/>
        </w:rPr>
        <w:t xml:space="preserve">karty w ilości 150 szt. – zasilone kwotą 150,00 zł </w:t>
      </w:r>
    </w:p>
    <w:p w14:paraId="7C29EF32"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sz w:val="22"/>
          <w:szCs w:val="22"/>
        </w:rPr>
      </w:pPr>
      <w:r w:rsidRPr="007F2062">
        <w:rPr>
          <w:sz w:val="22"/>
          <w:szCs w:val="22"/>
        </w:rPr>
        <w:t xml:space="preserve">Karty będą dostarczone na koszt Wykonawcy do Zamawiającego w terminie </w:t>
      </w:r>
      <w:r w:rsidRPr="007F2062">
        <w:rPr>
          <w:b/>
          <w:bCs/>
          <w:sz w:val="22"/>
          <w:szCs w:val="22"/>
        </w:rPr>
        <w:t>do 5 dni roboczych od dnia podpisania umowy.</w:t>
      </w:r>
      <w:r w:rsidRPr="007F2062">
        <w:rPr>
          <w:sz w:val="22"/>
          <w:szCs w:val="22"/>
        </w:rPr>
        <w:t xml:space="preserve">  </w:t>
      </w:r>
    </w:p>
    <w:p w14:paraId="6FCA4F31"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sz w:val="22"/>
          <w:szCs w:val="22"/>
        </w:rPr>
      </w:pPr>
      <w:r w:rsidRPr="007F2062">
        <w:rPr>
          <w:sz w:val="22"/>
          <w:szCs w:val="22"/>
        </w:rPr>
        <w:t xml:space="preserve">Zamawiający wymaga, aby karty były zapakowane w koperty razem z numerem PIN. </w:t>
      </w:r>
    </w:p>
    <w:p w14:paraId="3F4CF8B9"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sz w:val="22"/>
          <w:szCs w:val="22"/>
        </w:rPr>
      </w:pPr>
      <w:r w:rsidRPr="007F2062">
        <w:rPr>
          <w:sz w:val="22"/>
          <w:szCs w:val="22"/>
        </w:rPr>
        <w:t xml:space="preserve">Karty przedpłacone muszą być kartami wystawionymi na okaziciela. </w:t>
      </w:r>
    </w:p>
    <w:p w14:paraId="06EE96AB"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sz w:val="22"/>
          <w:szCs w:val="22"/>
        </w:rPr>
      </w:pPr>
      <w:r w:rsidRPr="007F2062">
        <w:rPr>
          <w:sz w:val="22"/>
          <w:szCs w:val="22"/>
        </w:rPr>
        <w:t xml:space="preserve">Wszystkie karty przedpłacone muszą mieć jednakowy termin ważności. </w:t>
      </w:r>
    </w:p>
    <w:p w14:paraId="0A16E036"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b/>
          <w:bCs/>
          <w:sz w:val="22"/>
          <w:szCs w:val="22"/>
        </w:rPr>
      </w:pPr>
      <w:r w:rsidRPr="007F2062">
        <w:rPr>
          <w:sz w:val="22"/>
          <w:szCs w:val="22"/>
        </w:rPr>
        <w:t>Karty będące przedmiotem postępowania zamówienia:</w:t>
      </w:r>
    </w:p>
    <w:p w14:paraId="2AA43309"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t>muszą mieć możliwość zmiany numeru PIN, dokonywanej bezpłatnie przez użytkownika karty;</w:t>
      </w:r>
    </w:p>
    <w:p w14:paraId="7846BBAE"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t>nie będą powiązane z rachunkiem bankowym ani kredytowym;</w:t>
      </w:r>
    </w:p>
    <w:p w14:paraId="4C9AF321"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lastRenderedPageBreak/>
        <w:t>nie mogą być kartą debetową;</w:t>
      </w:r>
    </w:p>
    <w:p w14:paraId="6F6E08A2"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t>nie dopuszcza się żadnej opłaty transakcyjnej za jakąkolwiek dokonaną zapłatę przy użyciu karty, obniżającej indywidualny limit karty.</w:t>
      </w:r>
    </w:p>
    <w:p w14:paraId="6B4E3246"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Wyemitowanie oraz aktywacja kart są bezpłatne. Aktywacja kart nastąpi najpóźniej w ciągu 2 dni roboczych licząc od dnia dostawy kart Zamawiającemu</w:t>
      </w:r>
      <w:r w:rsidRPr="007F2062">
        <w:rPr>
          <w:rFonts w:cs="Calibri"/>
          <w:b/>
          <w:bCs/>
          <w:sz w:val="22"/>
          <w:szCs w:val="22"/>
        </w:rPr>
        <w:t xml:space="preserve">, </w:t>
      </w:r>
      <w:r w:rsidRPr="007F2062">
        <w:rPr>
          <w:rFonts w:cs="Calibri"/>
          <w:sz w:val="22"/>
          <w:szCs w:val="22"/>
        </w:rPr>
        <w:t>potwierdzonej protokołem zdawczo – odbiorczym bez uwag.</w:t>
      </w:r>
    </w:p>
    <w:p w14:paraId="31EB9859"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Wykonawca zapewnia możliwość wykonania dowolnej liczby transakcji do wysokości dostępnych środków na karcie bez ograniczeń kwotowych.</w:t>
      </w:r>
    </w:p>
    <w:p w14:paraId="36405DFB"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Wykonawca zapewnia możliwość bezpłatnego sprawdzenia ilości dostępnych środków na karcie poprzez aplikację internetową i w bankomatach. Wykonawca w formularzu oferty wskaże stronę internetową, na której użytkownik po zalogowaniu karty, może sprawdzić w/w dane.</w:t>
      </w:r>
    </w:p>
    <w:p w14:paraId="5E62433E"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Karty będą posiadały możliwość ich zastrzeżenia na wypadek zagubienia lub kradzieży.</w:t>
      </w:r>
    </w:p>
    <w:p w14:paraId="7ABA924A"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Wykonawca zapewnia bezpłatne wydanie jej duplikatu lub karty zamiennej z przeksięgowaniem salda środków.</w:t>
      </w:r>
    </w:p>
    <w:p w14:paraId="628B08E2"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Karty muszą być dostarczone w opakowaniach zbiorczych, posegregowanych przez Wykonawcę wg ich wartości. Dostarczanie w/w kart nastąpi na koszt Wykonawcy do siedziby Zamawiającego tj. Miasto Ostrołęka, Plac gen. J. Bema 1, 07-410 Ostrołęka. Ponadto, wraz z dostawą kart Wykonawca jest zobowiązany przekazać Zamawiającemu:</w:t>
      </w:r>
    </w:p>
    <w:p w14:paraId="0AE0A471"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t xml:space="preserve">Wykaz numerów kart w formie papierowej i elektronicznej; </w:t>
      </w:r>
    </w:p>
    <w:p w14:paraId="67112A76"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t>Wykaz punktów promocyjnych (obiekty lub partnerzy oferujący zniżki przy płatności kartą) uwzględniając lokalizację na terenie Miasta Ostrołęki. Pożądany jest wykaz punktów promocyjnych uwzględniając lokalizację na terenie województwa mazowieckiego.</w:t>
      </w:r>
    </w:p>
    <w:p w14:paraId="1896DF8A" w14:textId="77777777" w:rsidR="007F2062" w:rsidRPr="007F2062" w:rsidRDefault="007F2062" w:rsidP="003335C6">
      <w:pPr>
        <w:numPr>
          <w:ilvl w:val="1"/>
          <w:numId w:val="78"/>
        </w:numPr>
        <w:tabs>
          <w:tab w:val="left" w:pos="284"/>
          <w:tab w:val="left" w:pos="360"/>
        </w:tabs>
        <w:spacing w:before="0" w:after="0" w:line="240" w:lineRule="auto"/>
        <w:ind w:left="709"/>
        <w:jc w:val="both"/>
        <w:rPr>
          <w:rFonts w:cs="Calibri"/>
          <w:sz w:val="22"/>
          <w:szCs w:val="22"/>
        </w:rPr>
      </w:pPr>
      <w:r w:rsidRPr="007F2062">
        <w:rPr>
          <w:rFonts w:cs="Calibri"/>
          <w:sz w:val="22"/>
          <w:szCs w:val="22"/>
        </w:rPr>
        <w:t xml:space="preserve">Karty nie mogą naruszać przepisów ustawy z dnia 16 kwietnia 1993r. o zwalczaniu nieuczciwej konkurencji ( </w:t>
      </w:r>
      <w:proofErr w:type="spellStart"/>
      <w:r w:rsidRPr="007F2062">
        <w:rPr>
          <w:rFonts w:cs="Calibri"/>
          <w:sz w:val="22"/>
          <w:szCs w:val="22"/>
        </w:rPr>
        <w:t>t.j</w:t>
      </w:r>
      <w:proofErr w:type="spellEnd"/>
      <w:r w:rsidRPr="007F2062">
        <w:rPr>
          <w:rFonts w:cs="Calibri"/>
          <w:sz w:val="22"/>
          <w:szCs w:val="22"/>
        </w:rPr>
        <w:t>. Dz. U. z 2003r., nr 153, poz.1503 ze zm.).</w:t>
      </w:r>
    </w:p>
    <w:p w14:paraId="6F0A6F78"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Wykorzystanie środków znajdujących się na kartach przedpłaconych jest możliwe w punktach, w których istnieje możliwość płatności kartą płatniczą. Zamawiający nie dopuszcza możliwości realizacji transakcji kartą tylko w jednej sieci handlowej.</w:t>
      </w:r>
    </w:p>
    <w:p w14:paraId="7E635397"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Zamawiający wymaga, aby karty przedpłacone dla dzieci (o wartości 140 zł i 150 zł) będące przedmiotem zamówienia były powszechnie akceptowalnym środkiem płatniczym, jako forma zapłaty w punktach handlowych i usługowych na terenie kraju, w tym w szczególności muszą umożliwiać nabywanie towarów w punktach handlowych oferujący asortyment dla dzieci.</w:t>
      </w:r>
    </w:p>
    <w:p w14:paraId="438AB194"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Zamawiający nie dopuszcza określenia jako punktu sprzedaży pojedynczych terminali lub kas.</w:t>
      </w:r>
    </w:p>
    <w:p w14:paraId="3ACB5FFF"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Zamawiający wymaga, aby karty będące przedmiotem zamówienia były powszechnie akceptowalnym środkiem płatniczym, jako forma zapłaty w punktach handlowych i usługowych na terenie kraju, w tym w szczególności muszą umożliwiać nabywanie towarów w punktach handlowych oferujących co najmniej asortyment taki jak: spożywczy, mięsny i wędliniarski, chemia gospodarcza, środki czystości, kosmetyki, sprzęt AGD i RTV, odzież, zabawki. Takie placówki winny się znajdować na terenie miasta Ostrołęki. Wymieniony wyżej asortyment winien być dostępny dla kupujących w ilościach jednostkowych bez wymogu kupowania opakowań zbiorczych. Zamawiający nie dopuszcza określenia jako punktu sprzedaży pojedynczych terminali lub kas.</w:t>
      </w:r>
    </w:p>
    <w:p w14:paraId="272E7C53" w14:textId="77777777" w:rsidR="007F2062" w:rsidRPr="007F2062" w:rsidRDefault="007F2062" w:rsidP="003335C6">
      <w:pPr>
        <w:numPr>
          <w:ilvl w:val="0"/>
          <w:numId w:val="78"/>
        </w:numPr>
        <w:tabs>
          <w:tab w:val="left" w:pos="284"/>
          <w:tab w:val="left" w:pos="360"/>
        </w:tabs>
        <w:spacing w:before="0" w:after="0" w:line="240" w:lineRule="auto"/>
        <w:ind w:left="284" w:hanging="284"/>
        <w:jc w:val="both"/>
        <w:rPr>
          <w:rFonts w:cs="Calibri"/>
          <w:sz w:val="22"/>
          <w:szCs w:val="22"/>
        </w:rPr>
      </w:pPr>
      <w:r w:rsidRPr="007F2062">
        <w:rPr>
          <w:rFonts w:cs="Calibri"/>
          <w:sz w:val="22"/>
          <w:szCs w:val="22"/>
        </w:rPr>
        <w:t>Wymaga się, aby każda z kart miała minimalny termin ważności</w:t>
      </w:r>
      <w:r w:rsidRPr="007F2062">
        <w:rPr>
          <w:rFonts w:cs="Calibri"/>
          <w:b/>
          <w:bCs/>
          <w:sz w:val="22"/>
          <w:szCs w:val="22"/>
        </w:rPr>
        <w:t xml:space="preserve"> </w:t>
      </w:r>
      <w:r w:rsidRPr="007F2062">
        <w:rPr>
          <w:rFonts w:cs="Calibri"/>
          <w:sz w:val="22"/>
          <w:szCs w:val="22"/>
        </w:rPr>
        <w:t>12 miesięcy. Termin ważności dla danej karty rozpoczyna się od momentu zamówienia danej partii przez Zamawiającego.</w:t>
      </w:r>
    </w:p>
    <w:p w14:paraId="3D6448F4" w14:textId="77777777" w:rsidR="007F2062" w:rsidRPr="00D7214E" w:rsidRDefault="007F2062" w:rsidP="003335C6">
      <w:pPr>
        <w:pStyle w:val="Akapitzlist"/>
        <w:numPr>
          <w:ilvl w:val="0"/>
          <w:numId w:val="78"/>
        </w:numPr>
        <w:spacing w:before="0"/>
        <w:ind w:left="284" w:hanging="284"/>
        <w:rPr>
          <w:rFonts w:eastAsia="Calibri" w:cs="Calibri"/>
          <w:sz w:val="22"/>
          <w:szCs w:val="22"/>
          <w:lang w:eastAsia="en-US"/>
        </w:rPr>
      </w:pPr>
      <w:r w:rsidRPr="00D7214E">
        <w:rPr>
          <w:rFonts w:eastAsia="Calibri" w:cs="Calibri"/>
          <w:sz w:val="22"/>
          <w:szCs w:val="22"/>
          <w:lang w:eastAsia="en-US"/>
        </w:rPr>
        <w:t>Zamawiający wymaga od Wykonawcy udzielenia rękojmi - gwarancji na okres ważności kart.</w:t>
      </w:r>
    </w:p>
    <w:p w14:paraId="4B4F9973" w14:textId="77777777" w:rsidR="007F2062" w:rsidRDefault="007F2062">
      <w:pPr>
        <w:spacing w:after="0" w:line="240" w:lineRule="auto"/>
        <w:jc w:val="center"/>
        <w:rPr>
          <w:rFonts w:cs="Calibri"/>
          <w:b/>
          <w:bCs/>
          <w:sz w:val="22"/>
          <w:szCs w:val="22"/>
        </w:rPr>
      </w:pPr>
    </w:p>
    <w:p w14:paraId="47BE9E54" w14:textId="77777777" w:rsidR="007F2062" w:rsidRPr="007F2062" w:rsidRDefault="007F2062">
      <w:pPr>
        <w:spacing w:after="0" w:line="240" w:lineRule="auto"/>
        <w:jc w:val="center"/>
        <w:rPr>
          <w:rFonts w:cs="Calibri"/>
          <w:b/>
          <w:bCs/>
          <w:sz w:val="22"/>
          <w:szCs w:val="22"/>
        </w:rPr>
      </w:pPr>
      <w:r w:rsidRPr="007F2062">
        <w:rPr>
          <w:rFonts w:cs="Calibri"/>
          <w:b/>
          <w:bCs/>
          <w:sz w:val="22"/>
          <w:szCs w:val="22"/>
        </w:rPr>
        <w:t>§ 3.</w:t>
      </w:r>
    </w:p>
    <w:p w14:paraId="76CCD647" w14:textId="77777777" w:rsidR="007F2062" w:rsidRPr="007F2062" w:rsidRDefault="007F2062">
      <w:pPr>
        <w:spacing w:after="0" w:line="240" w:lineRule="auto"/>
        <w:jc w:val="center"/>
        <w:rPr>
          <w:rFonts w:cs="Calibri"/>
          <w:b/>
          <w:bCs/>
          <w:sz w:val="22"/>
          <w:szCs w:val="22"/>
        </w:rPr>
      </w:pPr>
      <w:r w:rsidRPr="007F2062">
        <w:rPr>
          <w:rFonts w:cs="Calibri"/>
          <w:b/>
          <w:bCs/>
          <w:sz w:val="22"/>
          <w:szCs w:val="22"/>
        </w:rPr>
        <w:t xml:space="preserve">WYNAGRODZENIE </w:t>
      </w:r>
    </w:p>
    <w:p w14:paraId="2B4552DD" w14:textId="77777777" w:rsidR="007F2062" w:rsidRPr="007F2062" w:rsidRDefault="007F2062" w:rsidP="003335C6">
      <w:pPr>
        <w:numPr>
          <w:ilvl w:val="0"/>
          <w:numId w:val="79"/>
        </w:numPr>
        <w:tabs>
          <w:tab w:val="left" w:pos="284"/>
          <w:tab w:val="left" w:pos="563"/>
        </w:tabs>
        <w:spacing w:before="0" w:after="0" w:line="240" w:lineRule="auto"/>
        <w:ind w:left="284" w:hanging="284"/>
        <w:jc w:val="both"/>
        <w:rPr>
          <w:rFonts w:cs="Calibri"/>
          <w:sz w:val="22"/>
          <w:szCs w:val="22"/>
        </w:rPr>
      </w:pPr>
      <w:r w:rsidRPr="007F2062">
        <w:rPr>
          <w:rFonts w:cs="Calibri"/>
          <w:sz w:val="22"/>
          <w:szCs w:val="22"/>
        </w:rPr>
        <w:t>Za karty w ilości 523 szt. oraz wartości określonej w § 2 ust. 1 Zamawiający zapłaci kwotę …………………..zł (słownie:……………………………….. złotych). Zapłata nastąpi przelewem na konto Wykonawcy wskazane na fakturze w terminie 14 dni roboczych od dnia otrzymania przez Zamawiającego kart wraz z fakturą.</w:t>
      </w:r>
    </w:p>
    <w:p w14:paraId="1D889F82" w14:textId="77777777" w:rsidR="007F2062" w:rsidRDefault="007F2062">
      <w:pPr>
        <w:spacing w:after="0" w:line="240" w:lineRule="auto"/>
        <w:jc w:val="center"/>
        <w:rPr>
          <w:rFonts w:cs="Calibri"/>
          <w:b/>
          <w:bCs/>
          <w:sz w:val="22"/>
          <w:szCs w:val="22"/>
        </w:rPr>
      </w:pPr>
    </w:p>
    <w:p w14:paraId="1D5C130C" w14:textId="77777777" w:rsidR="007F2062" w:rsidRDefault="007F2062">
      <w:pPr>
        <w:spacing w:after="0" w:line="240" w:lineRule="auto"/>
        <w:jc w:val="center"/>
        <w:rPr>
          <w:rFonts w:cs="Calibri"/>
          <w:b/>
          <w:bCs/>
          <w:sz w:val="22"/>
          <w:szCs w:val="22"/>
        </w:rPr>
      </w:pPr>
    </w:p>
    <w:p w14:paraId="70537E83" w14:textId="77777777" w:rsidR="007F2062" w:rsidRPr="007F2062" w:rsidRDefault="007F2062">
      <w:pPr>
        <w:spacing w:after="0" w:line="240" w:lineRule="auto"/>
        <w:jc w:val="center"/>
        <w:rPr>
          <w:rFonts w:cs="Calibri"/>
          <w:b/>
          <w:bCs/>
          <w:sz w:val="22"/>
          <w:szCs w:val="22"/>
        </w:rPr>
      </w:pPr>
      <w:r w:rsidRPr="007F2062">
        <w:rPr>
          <w:rFonts w:cs="Calibri"/>
          <w:b/>
          <w:bCs/>
          <w:sz w:val="22"/>
          <w:szCs w:val="22"/>
        </w:rPr>
        <w:lastRenderedPageBreak/>
        <w:t>§ 4.</w:t>
      </w:r>
    </w:p>
    <w:p w14:paraId="4E29488C" w14:textId="77777777" w:rsidR="007F2062" w:rsidRPr="007F2062" w:rsidRDefault="007F2062">
      <w:pPr>
        <w:spacing w:after="0" w:line="240" w:lineRule="auto"/>
        <w:jc w:val="center"/>
        <w:rPr>
          <w:rFonts w:cs="Calibri"/>
          <w:b/>
          <w:bCs/>
          <w:sz w:val="22"/>
          <w:szCs w:val="22"/>
        </w:rPr>
      </w:pPr>
      <w:r w:rsidRPr="007F2062">
        <w:rPr>
          <w:rFonts w:cs="Calibri"/>
          <w:b/>
          <w:bCs/>
          <w:sz w:val="22"/>
          <w:szCs w:val="22"/>
        </w:rPr>
        <w:t>ZMIANY W UMOWIE</w:t>
      </w:r>
    </w:p>
    <w:p w14:paraId="20D0FE80" w14:textId="77777777" w:rsidR="007F2062" w:rsidRPr="007F2062" w:rsidRDefault="007F2062" w:rsidP="003335C6">
      <w:pPr>
        <w:numPr>
          <w:ilvl w:val="0"/>
          <w:numId w:val="84"/>
        </w:numPr>
        <w:tabs>
          <w:tab w:val="left" w:pos="142"/>
          <w:tab w:val="left" w:pos="284"/>
        </w:tabs>
        <w:suppressAutoHyphens/>
        <w:autoSpaceDN w:val="0"/>
        <w:spacing w:before="40" w:after="0"/>
        <w:ind w:left="284" w:hanging="284"/>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W trakcie realizacji umowy, jej postanowienia mogą ulec zmianom, przy czym zmiany mogą dotyczyć:</w:t>
      </w:r>
    </w:p>
    <w:p w14:paraId="0CC02D99" w14:textId="77777777" w:rsidR="007F2062" w:rsidRPr="007F2062" w:rsidRDefault="007F2062" w:rsidP="003335C6">
      <w:pPr>
        <w:numPr>
          <w:ilvl w:val="0"/>
          <w:numId w:val="85"/>
        </w:numPr>
        <w:tabs>
          <w:tab w:val="left" w:pos="567"/>
        </w:tabs>
        <w:suppressAutoHyphens/>
        <w:autoSpaceDN w:val="0"/>
        <w:spacing w:before="40" w:after="0"/>
        <w:ind w:left="426" w:hanging="142"/>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terminu realizacji przedmiotu umowy w przypadku:</w:t>
      </w:r>
    </w:p>
    <w:p w14:paraId="43A209CB" w14:textId="77777777" w:rsidR="007F2062" w:rsidRPr="007F2062" w:rsidRDefault="007F2062" w:rsidP="003335C6">
      <w:pPr>
        <w:numPr>
          <w:ilvl w:val="0"/>
          <w:numId w:val="87"/>
        </w:numPr>
        <w:tabs>
          <w:tab w:val="left" w:pos="567"/>
          <w:tab w:val="left" w:pos="851"/>
        </w:tabs>
        <w:suppressAutoHyphens/>
        <w:autoSpaceDN w:val="0"/>
        <w:spacing w:before="0" w:after="0"/>
        <w:ind w:left="851" w:hanging="284"/>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wystąpienia okoliczności niezależnych od Wykonawcy przy zachowaniu przez niego należytej staranności, skutkujących niemożnością dotrzymania terminu realizacji przedmiotu zamówienia,</w:t>
      </w:r>
    </w:p>
    <w:p w14:paraId="3A5E87F7" w14:textId="77777777" w:rsidR="007F2062" w:rsidRPr="007F2062" w:rsidRDefault="007F2062" w:rsidP="003335C6">
      <w:pPr>
        <w:numPr>
          <w:ilvl w:val="0"/>
          <w:numId w:val="76"/>
        </w:numPr>
        <w:tabs>
          <w:tab w:val="left" w:pos="567"/>
          <w:tab w:val="left" w:pos="851"/>
          <w:tab w:val="left" w:pos="1702"/>
        </w:tabs>
        <w:suppressAutoHyphens/>
        <w:autoSpaceDN w:val="0"/>
        <w:spacing w:before="0" w:after="0"/>
        <w:ind w:left="851" w:hanging="284"/>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wstrzymania przez Zamawiającego wykonania przedmiotu umowy, które nie wynika z okoliczności leżących po stronie Wykonawcy,</w:t>
      </w:r>
    </w:p>
    <w:p w14:paraId="5792D2B0" w14:textId="77777777" w:rsidR="007F2062" w:rsidRPr="007F2062" w:rsidRDefault="007F2062" w:rsidP="003335C6">
      <w:pPr>
        <w:numPr>
          <w:ilvl w:val="0"/>
          <w:numId w:val="76"/>
        </w:numPr>
        <w:tabs>
          <w:tab w:val="left" w:pos="567"/>
          <w:tab w:val="left" w:pos="851"/>
          <w:tab w:val="left" w:pos="1702"/>
        </w:tabs>
        <w:suppressAutoHyphens/>
        <w:autoSpaceDN w:val="0"/>
        <w:spacing w:before="0" w:after="0"/>
        <w:ind w:left="851" w:hanging="284"/>
        <w:jc w:val="both"/>
        <w:textAlignment w:val="baseline"/>
        <w:rPr>
          <w:rFonts w:eastAsia="SimSun" w:cs="Mangal"/>
          <w:color w:val="000000"/>
          <w:kern w:val="3"/>
          <w:sz w:val="22"/>
          <w:szCs w:val="22"/>
          <w:lang w:eastAsia="zh-CN" w:bidi="hi-IN"/>
        </w:rPr>
      </w:pPr>
      <w:r w:rsidRPr="007F2062">
        <w:rPr>
          <w:rFonts w:eastAsia="SimSun" w:cs="Mangal"/>
          <w:color w:val="000000"/>
          <w:kern w:val="3"/>
          <w:sz w:val="22"/>
          <w:szCs w:val="22"/>
          <w:lang w:eastAsia="zh-CN" w:bidi="hi-IN"/>
        </w:rPr>
        <w:t>okoliczności zaistniałych w trakcie realizacji przedmiotu umowy tj. kolizji utrudniających lub uniemożliwiających terminowe wykonanie przedmiotu umowy.</w:t>
      </w:r>
    </w:p>
    <w:p w14:paraId="36A9A07A" w14:textId="77777777" w:rsidR="007F2062" w:rsidRPr="007F2062" w:rsidRDefault="007F2062" w:rsidP="00D7214E">
      <w:pPr>
        <w:suppressAutoHyphens/>
        <w:autoSpaceDN w:val="0"/>
        <w:spacing w:after="0" w:line="240" w:lineRule="auto"/>
        <w:ind w:left="851"/>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W przypadku zmiany terminu realizacji przedmiotu umowy wynikającego z okoliczności wymienionych w literach od a) do c), termin może ulec przedłużeniu, nie dłużej jednak niż o czas trwania tych okoliczności.</w:t>
      </w:r>
    </w:p>
    <w:p w14:paraId="247E296F" w14:textId="77777777" w:rsidR="007F2062" w:rsidRPr="007F2062" w:rsidRDefault="007F2062" w:rsidP="003335C6">
      <w:pPr>
        <w:numPr>
          <w:ilvl w:val="0"/>
          <w:numId w:val="86"/>
        </w:numPr>
        <w:tabs>
          <w:tab w:val="left" w:pos="567"/>
        </w:tabs>
        <w:suppressAutoHyphens/>
        <w:autoSpaceDN w:val="0"/>
        <w:spacing w:before="40" w:after="0" w:line="240" w:lineRule="auto"/>
        <w:ind w:left="567" w:hanging="283"/>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 xml:space="preserve">oznaczenia danych dotyczących Zamawiającego i/lub Wykonawcy w przypadku ich zmiany, </w:t>
      </w:r>
      <w:r w:rsidRPr="007F2062">
        <w:rPr>
          <w:rFonts w:eastAsia="SimSun" w:cs="Calibri"/>
          <w:color w:val="000000"/>
          <w:kern w:val="3"/>
          <w:sz w:val="22"/>
          <w:szCs w:val="22"/>
          <w:lang w:eastAsia="zh-CN" w:bidi="hi-IN"/>
        </w:rPr>
        <w:br/>
        <w:t>w celu doprowadzenia do zgodności ze stanem faktycznym,</w:t>
      </w:r>
    </w:p>
    <w:p w14:paraId="17085B3F" w14:textId="77777777" w:rsidR="007F2062" w:rsidRPr="007F2062" w:rsidRDefault="007F2062" w:rsidP="003335C6">
      <w:pPr>
        <w:numPr>
          <w:ilvl w:val="0"/>
          <w:numId w:val="86"/>
        </w:numPr>
        <w:suppressAutoHyphens/>
        <w:autoSpaceDN w:val="0"/>
        <w:spacing w:before="40" w:after="0" w:line="240" w:lineRule="auto"/>
        <w:ind w:left="567" w:hanging="283"/>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 xml:space="preserve">zmiany zakresu rzeczowo-finansowego zamówienia w przypadku wystąpienia obiektywnych okoliczności skutkujących koniecznością zmiany w trakcie realizacji umowy zakresu rzeczowo – finansowego zamówienia - Zamawiający zastrzega możliwość zmiany zakresu rzeczowo-finansowego o około 20 szt. kart. </w:t>
      </w:r>
    </w:p>
    <w:p w14:paraId="36A14426" w14:textId="77777777" w:rsidR="007F2062" w:rsidRPr="007F2062" w:rsidRDefault="007F2062" w:rsidP="003335C6">
      <w:pPr>
        <w:numPr>
          <w:ilvl w:val="0"/>
          <w:numId w:val="86"/>
        </w:numPr>
        <w:suppressAutoHyphens/>
        <w:autoSpaceDN w:val="0"/>
        <w:spacing w:before="40" w:after="0" w:line="240" w:lineRule="auto"/>
        <w:ind w:left="567" w:hanging="283"/>
        <w:jc w:val="both"/>
        <w:textAlignment w:val="baseline"/>
        <w:rPr>
          <w:rFonts w:eastAsia="SimSun" w:cs="Calibri"/>
          <w:color w:val="000000"/>
          <w:kern w:val="3"/>
          <w:sz w:val="22"/>
          <w:szCs w:val="22"/>
          <w:lang w:eastAsia="zh-CN" w:bidi="hi-IN"/>
        </w:rPr>
      </w:pPr>
      <w:r w:rsidRPr="007F2062">
        <w:rPr>
          <w:rFonts w:eastAsia="SimSun" w:cs="Calibri"/>
          <w:color w:val="000000"/>
          <w:kern w:val="3"/>
          <w:sz w:val="22"/>
          <w:szCs w:val="22"/>
          <w:lang w:eastAsia="zh-CN" w:bidi="hi-IN"/>
        </w:rPr>
        <w:t xml:space="preserve">jeżeli zachodzi co najmniej jedna z okoliczności wskazanych w art. </w:t>
      </w:r>
      <w:r w:rsidRPr="007F2062">
        <w:rPr>
          <w:rFonts w:cs="Calibri"/>
          <w:color w:val="000000"/>
          <w:sz w:val="22"/>
          <w:szCs w:val="22"/>
        </w:rPr>
        <w:t>455 ust. 1 i  2 ustawy PZP.</w:t>
      </w:r>
      <w:r w:rsidRPr="007F2062">
        <w:rPr>
          <w:rFonts w:eastAsia="SimSun" w:cs="Calibri"/>
          <w:color w:val="000000"/>
          <w:kern w:val="3"/>
          <w:sz w:val="22"/>
          <w:szCs w:val="22"/>
          <w:lang w:eastAsia="zh-CN" w:bidi="hi-IN"/>
        </w:rPr>
        <w:t xml:space="preserve"> </w:t>
      </w:r>
    </w:p>
    <w:p w14:paraId="63C02B7C" w14:textId="77777777" w:rsidR="007F2062" w:rsidRPr="007F2062" w:rsidRDefault="007F2062" w:rsidP="003335C6">
      <w:pPr>
        <w:numPr>
          <w:ilvl w:val="0"/>
          <w:numId w:val="83"/>
        </w:numPr>
        <w:suppressAutoHyphens/>
        <w:autoSpaceDE w:val="0"/>
        <w:autoSpaceDN w:val="0"/>
        <w:spacing w:before="40" w:after="0" w:line="240" w:lineRule="auto"/>
        <w:ind w:left="284" w:hanging="284"/>
        <w:jc w:val="both"/>
        <w:textAlignment w:val="baseline"/>
        <w:rPr>
          <w:rFonts w:ascii="Arial" w:eastAsia="SimSun" w:hAnsi="Arial" w:cs="Mangal"/>
          <w:color w:val="000000"/>
          <w:kern w:val="3"/>
          <w:sz w:val="22"/>
          <w:szCs w:val="22"/>
          <w:lang w:eastAsia="zh-CN" w:bidi="hi-IN"/>
        </w:rPr>
      </w:pPr>
      <w:r w:rsidRPr="007F2062">
        <w:rPr>
          <w:rFonts w:eastAsia="SimSun" w:cs="Calibri"/>
          <w:color w:val="000000"/>
          <w:kern w:val="3"/>
          <w:sz w:val="22"/>
          <w:szCs w:val="22"/>
          <w:lang w:eastAsia="zh-CN" w:bidi="hi-IN"/>
        </w:rPr>
        <w:t>Zmiana może by</w:t>
      </w:r>
      <w:r w:rsidRPr="007F2062">
        <w:rPr>
          <w:rFonts w:eastAsia="TTE188D4F0t00, 'Arial Unicode M" w:cs="Calibri"/>
          <w:color w:val="000000"/>
          <w:kern w:val="3"/>
          <w:sz w:val="22"/>
          <w:szCs w:val="22"/>
          <w:lang w:eastAsia="zh-CN" w:bidi="hi-IN"/>
        </w:rPr>
        <w:t xml:space="preserve">ć </w:t>
      </w:r>
      <w:r w:rsidRPr="007F2062">
        <w:rPr>
          <w:rFonts w:eastAsia="SimSun" w:cs="Calibri"/>
          <w:color w:val="000000"/>
          <w:kern w:val="3"/>
          <w:sz w:val="22"/>
          <w:szCs w:val="22"/>
          <w:lang w:eastAsia="zh-CN" w:bidi="hi-IN"/>
        </w:rPr>
        <w:t>dokonana przed upływem terminu realizacji niniejszej umowy okre</w:t>
      </w:r>
      <w:r w:rsidRPr="007F2062">
        <w:rPr>
          <w:rFonts w:eastAsia="TTE188D4F0t00, 'Arial Unicode M" w:cs="Calibri"/>
          <w:color w:val="000000"/>
          <w:kern w:val="3"/>
          <w:sz w:val="22"/>
          <w:szCs w:val="22"/>
          <w:lang w:eastAsia="zh-CN" w:bidi="hi-IN"/>
        </w:rPr>
        <w:t>ś</w:t>
      </w:r>
      <w:r w:rsidRPr="007F2062">
        <w:rPr>
          <w:rFonts w:eastAsia="SimSun" w:cs="Calibri"/>
          <w:color w:val="000000"/>
          <w:kern w:val="3"/>
          <w:sz w:val="22"/>
          <w:szCs w:val="22"/>
          <w:lang w:eastAsia="zh-CN" w:bidi="hi-IN"/>
        </w:rPr>
        <w:t>lonego  w § 2 ust. 2., na pisemny wniosek Wykonawcy lub Zamawiającego, zło</w:t>
      </w:r>
      <w:r w:rsidRPr="007F2062">
        <w:rPr>
          <w:rFonts w:eastAsia="TTE188D4F0t00, 'Arial Unicode M" w:cs="Calibri"/>
          <w:color w:val="000000"/>
          <w:kern w:val="3"/>
          <w:sz w:val="22"/>
          <w:szCs w:val="22"/>
          <w:lang w:eastAsia="zh-CN" w:bidi="hi-IN"/>
        </w:rPr>
        <w:t>ż</w:t>
      </w:r>
      <w:r w:rsidRPr="007F2062">
        <w:rPr>
          <w:rFonts w:eastAsia="SimSun" w:cs="Calibri"/>
          <w:color w:val="000000"/>
          <w:kern w:val="3"/>
          <w:sz w:val="22"/>
          <w:szCs w:val="22"/>
          <w:lang w:eastAsia="zh-CN" w:bidi="hi-IN"/>
        </w:rPr>
        <w:t>ony w terminie 7 dni od daty wyst</w:t>
      </w:r>
      <w:r w:rsidRPr="007F2062">
        <w:rPr>
          <w:rFonts w:eastAsia="TTE188D4F0t00, 'Arial Unicode M" w:cs="Calibri"/>
          <w:color w:val="000000"/>
          <w:kern w:val="3"/>
          <w:sz w:val="22"/>
          <w:szCs w:val="22"/>
          <w:lang w:eastAsia="zh-CN" w:bidi="hi-IN"/>
        </w:rPr>
        <w:t>ą</w:t>
      </w:r>
      <w:r w:rsidRPr="007F2062">
        <w:rPr>
          <w:rFonts w:eastAsia="SimSun" w:cs="Calibri"/>
          <w:color w:val="000000"/>
          <w:kern w:val="3"/>
          <w:sz w:val="22"/>
          <w:szCs w:val="22"/>
          <w:lang w:eastAsia="zh-CN" w:bidi="hi-IN"/>
        </w:rPr>
        <w:t>pienia lub powzi</w:t>
      </w:r>
      <w:r w:rsidRPr="007F2062">
        <w:rPr>
          <w:rFonts w:eastAsia="TTE188D4F0t00, 'Arial Unicode M" w:cs="Calibri"/>
          <w:color w:val="000000"/>
          <w:kern w:val="3"/>
          <w:sz w:val="22"/>
          <w:szCs w:val="22"/>
          <w:lang w:eastAsia="zh-CN" w:bidi="hi-IN"/>
        </w:rPr>
        <w:t>ę</w:t>
      </w:r>
      <w:r w:rsidRPr="007F2062">
        <w:rPr>
          <w:rFonts w:eastAsia="SimSun" w:cs="Calibri"/>
          <w:color w:val="000000"/>
          <w:kern w:val="3"/>
          <w:sz w:val="22"/>
          <w:szCs w:val="22"/>
          <w:lang w:eastAsia="zh-CN" w:bidi="hi-IN"/>
        </w:rPr>
        <w:t>cia wiadomo</w:t>
      </w:r>
      <w:r w:rsidRPr="007F2062">
        <w:rPr>
          <w:rFonts w:eastAsia="TTE188D4F0t00, 'Arial Unicode M" w:cs="Calibri"/>
          <w:color w:val="000000"/>
          <w:kern w:val="3"/>
          <w:sz w:val="22"/>
          <w:szCs w:val="22"/>
          <w:lang w:eastAsia="zh-CN" w:bidi="hi-IN"/>
        </w:rPr>
        <w:t>ś</w:t>
      </w:r>
      <w:r w:rsidRPr="007F2062">
        <w:rPr>
          <w:rFonts w:eastAsia="SimSun" w:cs="Calibri"/>
          <w:color w:val="000000"/>
          <w:kern w:val="3"/>
          <w:sz w:val="22"/>
          <w:szCs w:val="22"/>
          <w:lang w:eastAsia="zh-CN" w:bidi="hi-IN"/>
        </w:rPr>
        <w:t>ci o zaistniałych okoliczno</w:t>
      </w:r>
      <w:r w:rsidRPr="007F2062">
        <w:rPr>
          <w:rFonts w:eastAsia="TTE188D4F0t00, 'Arial Unicode M" w:cs="Calibri"/>
          <w:color w:val="000000"/>
          <w:kern w:val="3"/>
          <w:sz w:val="22"/>
          <w:szCs w:val="22"/>
          <w:lang w:eastAsia="zh-CN" w:bidi="hi-IN"/>
        </w:rPr>
        <w:t>ś</w:t>
      </w:r>
      <w:r w:rsidRPr="007F2062">
        <w:rPr>
          <w:rFonts w:eastAsia="SimSun" w:cs="Calibri"/>
          <w:color w:val="000000"/>
          <w:kern w:val="3"/>
          <w:sz w:val="22"/>
          <w:szCs w:val="22"/>
          <w:lang w:eastAsia="zh-CN" w:bidi="hi-IN"/>
        </w:rPr>
        <w:t>ciach wymienionych w ust. 1. Wniosek winien zawiera</w:t>
      </w:r>
      <w:r w:rsidRPr="007F2062">
        <w:rPr>
          <w:rFonts w:eastAsia="TTE188D4F0t00, 'Arial Unicode M" w:cs="Calibri"/>
          <w:color w:val="000000"/>
          <w:kern w:val="3"/>
          <w:sz w:val="22"/>
          <w:szCs w:val="22"/>
          <w:lang w:eastAsia="zh-CN" w:bidi="hi-IN"/>
        </w:rPr>
        <w:t xml:space="preserve">ć </w:t>
      </w:r>
      <w:r w:rsidRPr="007F2062">
        <w:rPr>
          <w:rFonts w:eastAsia="SimSun" w:cs="Calibri"/>
          <w:color w:val="000000"/>
          <w:kern w:val="3"/>
          <w:sz w:val="22"/>
          <w:szCs w:val="22"/>
          <w:lang w:eastAsia="zh-CN" w:bidi="hi-IN"/>
        </w:rPr>
        <w:t>szczegółowe uzasadnienie.</w:t>
      </w:r>
    </w:p>
    <w:p w14:paraId="5E513166" w14:textId="77777777" w:rsidR="007F2062" w:rsidRPr="007F2062" w:rsidRDefault="007F2062" w:rsidP="00D7214E">
      <w:pPr>
        <w:spacing w:after="0" w:line="240" w:lineRule="auto"/>
        <w:jc w:val="center"/>
        <w:rPr>
          <w:rFonts w:cs="Calibri"/>
          <w:b/>
          <w:bCs/>
          <w:sz w:val="22"/>
          <w:szCs w:val="22"/>
        </w:rPr>
      </w:pPr>
      <w:r w:rsidRPr="007F2062">
        <w:rPr>
          <w:rFonts w:cs="Calibri"/>
          <w:b/>
          <w:bCs/>
          <w:sz w:val="22"/>
          <w:szCs w:val="22"/>
        </w:rPr>
        <w:t>§ 5.</w:t>
      </w:r>
    </w:p>
    <w:p w14:paraId="6BE111D5" w14:textId="77777777" w:rsidR="007F2062" w:rsidRPr="007F2062" w:rsidRDefault="007F2062">
      <w:pPr>
        <w:spacing w:after="0" w:line="240" w:lineRule="auto"/>
        <w:jc w:val="center"/>
        <w:rPr>
          <w:rFonts w:cs="Calibri"/>
          <w:b/>
          <w:bCs/>
          <w:sz w:val="22"/>
          <w:szCs w:val="22"/>
        </w:rPr>
      </w:pPr>
      <w:r w:rsidRPr="007F2062">
        <w:rPr>
          <w:rFonts w:cs="Calibri"/>
          <w:b/>
          <w:bCs/>
          <w:sz w:val="22"/>
          <w:szCs w:val="22"/>
        </w:rPr>
        <w:t>KARY UMOWNE</w:t>
      </w:r>
    </w:p>
    <w:p w14:paraId="34761B48" w14:textId="77777777" w:rsidR="007F2062" w:rsidRPr="007F2062" w:rsidRDefault="007F2062" w:rsidP="003335C6">
      <w:pPr>
        <w:pStyle w:val="Akapitzlist"/>
        <w:numPr>
          <w:ilvl w:val="0"/>
          <w:numId w:val="81"/>
        </w:numPr>
        <w:spacing w:before="0" w:after="0" w:line="240" w:lineRule="auto"/>
        <w:ind w:left="284" w:hanging="284"/>
        <w:jc w:val="both"/>
        <w:rPr>
          <w:rFonts w:cs="Calibri"/>
          <w:sz w:val="22"/>
          <w:szCs w:val="22"/>
        </w:rPr>
      </w:pPr>
      <w:r w:rsidRPr="007F2062">
        <w:rPr>
          <w:rFonts w:cs="Calibri"/>
          <w:sz w:val="22"/>
          <w:szCs w:val="22"/>
        </w:rPr>
        <w:t>Strony ustalają, że w razie niewykonania lub nienależytego wykonania umowy przez Wykonawcę, a w szczególności odmowy realizacji bonów towarowych, o których mowa w §1 niniejszej umowy w placówkach wskazanych, Wykonawca zapłaci Zamawiającemu karę umowną w wysokości 3% ceny określonej w §3 pkt. 1 umowy za każdy przypadek naruszenia.</w:t>
      </w:r>
    </w:p>
    <w:p w14:paraId="32015939" w14:textId="77777777" w:rsidR="007F2062" w:rsidRPr="007F2062" w:rsidRDefault="007F2062" w:rsidP="003335C6">
      <w:pPr>
        <w:pStyle w:val="Akapitzlist"/>
        <w:numPr>
          <w:ilvl w:val="0"/>
          <w:numId w:val="81"/>
        </w:numPr>
        <w:spacing w:after="0" w:line="240" w:lineRule="auto"/>
        <w:ind w:left="284" w:hanging="284"/>
        <w:jc w:val="both"/>
        <w:rPr>
          <w:rFonts w:cs="Calibri"/>
          <w:sz w:val="22"/>
          <w:szCs w:val="22"/>
        </w:rPr>
      </w:pPr>
      <w:r w:rsidRPr="007F2062">
        <w:rPr>
          <w:rFonts w:cs="Calibri"/>
          <w:sz w:val="22"/>
          <w:szCs w:val="22"/>
        </w:rPr>
        <w:t>W przypadku nie dostarczenia przedmiotu zamówienia w terminie, o którym mowa w §2 ust. 2 Wykonawca zapłaci Zamawiającemu karę umowną w wysokości 0,5% wartości zamówienia określonego w §3 pkt. 1 za każdy dzień opóźnienia.</w:t>
      </w:r>
    </w:p>
    <w:p w14:paraId="78C89ECB" w14:textId="77777777" w:rsidR="007F2062" w:rsidRPr="007F2062" w:rsidRDefault="007F2062" w:rsidP="003335C6">
      <w:pPr>
        <w:pStyle w:val="Akapitzlist"/>
        <w:numPr>
          <w:ilvl w:val="0"/>
          <w:numId w:val="81"/>
        </w:numPr>
        <w:spacing w:after="0" w:line="240" w:lineRule="auto"/>
        <w:ind w:left="284" w:hanging="284"/>
        <w:jc w:val="both"/>
        <w:rPr>
          <w:rFonts w:cs="Calibri"/>
          <w:sz w:val="22"/>
          <w:szCs w:val="22"/>
        </w:rPr>
      </w:pPr>
      <w:r w:rsidRPr="007F2062">
        <w:rPr>
          <w:rFonts w:cs="Calibri"/>
          <w:sz w:val="22"/>
          <w:szCs w:val="22"/>
        </w:rPr>
        <w:t>Zamawiający zastrzega sobie prawo dochodzenia odszkodowania przewyższającego wysokość zastrzeżonych kar umownych.</w:t>
      </w:r>
    </w:p>
    <w:p w14:paraId="4380CFB3" w14:textId="77777777" w:rsidR="007F2062" w:rsidRPr="007F2062" w:rsidRDefault="007F2062" w:rsidP="003335C6">
      <w:pPr>
        <w:pStyle w:val="Akapitzlist"/>
        <w:numPr>
          <w:ilvl w:val="0"/>
          <w:numId w:val="81"/>
        </w:numPr>
        <w:spacing w:after="0" w:line="240" w:lineRule="auto"/>
        <w:ind w:left="284" w:hanging="284"/>
        <w:jc w:val="both"/>
        <w:rPr>
          <w:rFonts w:cs="Calibri"/>
          <w:sz w:val="22"/>
          <w:szCs w:val="22"/>
        </w:rPr>
      </w:pPr>
      <w:r w:rsidRPr="007F2062">
        <w:rPr>
          <w:rFonts w:cs="Calibri"/>
          <w:sz w:val="22"/>
          <w:szCs w:val="22"/>
        </w:rPr>
        <w:t>W przypadku naliczenia kar umownych Zamawiający będzie upoważniony do potracenia ich kwoty z faktur Wykonawcy.</w:t>
      </w:r>
    </w:p>
    <w:p w14:paraId="3FACECE7" w14:textId="77777777" w:rsidR="007F2062" w:rsidRPr="007F2062" w:rsidRDefault="007F2062" w:rsidP="003335C6">
      <w:pPr>
        <w:pStyle w:val="Akapitzlist"/>
        <w:numPr>
          <w:ilvl w:val="0"/>
          <w:numId w:val="81"/>
        </w:numPr>
        <w:spacing w:after="0" w:line="240" w:lineRule="auto"/>
        <w:ind w:left="284" w:hanging="284"/>
        <w:jc w:val="both"/>
        <w:rPr>
          <w:rFonts w:cs="Calibri"/>
          <w:sz w:val="22"/>
          <w:szCs w:val="22"/>
        </w:rPr>
      </w:pPr>
      <w:r w:rsidRPr="007F2062">
        <w:rPr>
          <w:rFonts w:cs="Calibri"/>
          <w:sz w:val="22"/>
          <w:szCs w:val="22"/>
        </w:rPr>
        <w:t>Maksymalna łączna wysokość kar umownych, jakich może żądać Zamawiający od Wykonawcy wynosi 20% wynagrodzenia określonego w §3 pkt.1 umowy.</w:t>
      </w:r>
    </w:p>
    <w:p w14:paraId="680942D1" w14:textId="77777777" w:rsidR="007F2062" w:rsidRDefault="007F2062" w:rsidP="00D7214E">
      <w:pPr>
        <w:spacing w:after="0" w:line="240" w:lineRule="auto"/>
        <w:jc w:val="center"/>
        <w:rPr>
          <w:rFonts w:cs="Calibri"/>
          <w:b/>
          <w:bCs/>
          <w:sz w:val="22"/>
          <w:szCs w:val="22"/>
        </w:rPr>
      </w:pPr>
    </w:p>
    <w:p w14:paraId="46553127" w14:textId="77777777" w:rsidR="007F2062" w:rsidRPr="007F2062" w:rsidRDefault="007F2062" w:rsidP="00D7214E">
      <w:pPr>
        <w:spacing w:after="0" w:line="240" w:lineRule="auto"/>
        <w:jc w:val="center"/>
        <w:rPr>
          <w:rFonts w:cs="Calibri"/>
          <w:b/>
          <w:bCs/>
          <w:sz w:val="22"/>
          <w:szCs w:val="22"/>
        </w:rPr>
      </w:pPr>
      <w:r w:rsidRPr="007F2062">
        <w:rPr>
          <w:rFonts w:cs="Calibri"/>
          <w:b/>
          <w:bCs/>
          <w:sz w:val="22"/>
          <w:szCs w:val="22"/>
        </w:rPr>
        <w:t>§ 6.</w:t>
      </w:r>
    </w:p>
    <w:p w14:paraId="4D4B8E38" w14:textId="77777777" w:rsidR="007F2062" w:rsidRPr="007F2062" w:rsidRDefault="007F2062" w:rsidP="00D7214E">
      <w:pPr>
        <w:spacing w:after="0" w:line="240" w:lineRule="auto"/>
        <w:jc w:val="center"/>
        <w:rPr>
          <w:rFonts w:cs="Calibri"/>
          <w:b/>
          <w:bCs/>
          <w:sz w:val="22"/>
          <w:szCs w:val="22"/>
        </w:rPr>
      </w:pPr>
      <w:r w:rsidRPr="007F2062">
        <w:rPr>
          <w:rFonts w:cs="Calibri"/>
          <w:b/>
          <w:bCs/>
          <w:sz w:val="22"/>
          <w:szCs w:val="22"/>
        </w:rPr>
        <w:t>POSTANOWIENIA KOŃCOWE</w:t>
      </w:r>
    </w:p>
    <w:p w14:paraId="669BC725"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t>W razie powstania sporu na tle wykonanej umowy Wykonawca zobowiązany jest przede wszystkim do wyczerpania drogi postępowania reklamacyjnego.</w:t>
      </w:r>
    </w:p>
    <w:p w14:paraId="0133B741"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t>Zamawiający zobowiązany jest do pisemnego ustosunkowania się do roszczeń Wykonawcy w ciągu 30 dni od chwili zgłoszenia roszczeń.</w:t>
      </w:r>
    </w:p>
    <w:p w14:paraId="3809DFCD"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t>Spory mogące wyniknąć przy wykonywaniu niniejszej umowy, strony zobowiązują się rozstrzygać polubownie.</w:t>
      </w:r>
    </w:p>
    <w:p w14:paraId="6DDB953C"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lastRenderedPageBreak/>
        <w:t>W razie braku możliwości polubownego załatwienia sporów, będą rozstrzygane przez sąd właściwy dla siedziby Zamawiającego.</w:t>
      </w:r>
    </w:p>
    <w:p w14:paraId="1BF91B55"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t>W sprawach nieuregulowanych niniejszą umową stosuje się przepisy Kodeksu Cywilnego  oraz inne obowiązujące przepisy związane z przedmiotem zamówienia i jego realizacją.</w:t>
      </w:r>
    </w:p>
    <w:p w14:paraId="3E9A3B29"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t>Wszelkie zmiany i uzupełnienia treści umowy mogą być dokonane wyłącznie w formie aneksu podpisanego przez obie strony.</w:t>
      </w:r>
    </w:p>
    <w:p w14:paraId="3DDC5EF9" w14:textId="77777777" w:rsidR="007F2062" w:rsidRPr="007F2062" w:rsidRDefault="007F2062" w:rsidP="003335C6">
      <w:pPr>
        <w:numPr>
          <w:ilvl w:val="0"/>
          <w:numId w:val="80"/>
        </w:numPr>
        <w:spacing w:before="0" w:after="0" w:line="240" w:lineRule="auto"/>
        <w:ind w:left="284" w:hanging="284"/>
        <w:jc w:val="both"/>
        <w:rPr>
          <w:rFonts w:cs="Calibri"/>
          <w:sz w:val="22"/>
          <w:szCs w:val="22"/>
        </w:rPr>
      </w:pPr>
      <w:r w:rsidRPr="007F2062">
        <w:rPr>
          <w:rFonts w:cs="Calibri"/>
          <w:sz w:val="22"/>
          <w:szCs w:val="22"/>
        </w:rPr>
        <w:t>Umowę niniejszą sporządza się w trzech jednobrzmiących egzemplarzach, dwa egzemplarze dla Zamawiającego, jeden egzemplarz dla Wykonawcy.</w:t>
      </w:r>
    </w:p>
    <w:p w14:paraId="4A345072" w14:textId="77777777" w:rsidR="007F2062" w:rsidRPr="007F2062" w:rsidRDefault="007F2062">
      <w:pPr>
        <w:spacing w:after="0" w:line="240" w:lineRule="auto"/>
        <w:rPr>
          <w:rFonts w:cs="Calibri"/>
          <w:sz w:val="22"/>
          <w:szCs w:val="22"/>
        </w:rPr>
      </w:pPr>
    </w:p>
    <w:p w14:paraId="53FF0506" w14:textId="77777777" w:rsidR="00E21A83" w:rsidRDefault="007F2062">
      <w:pPr>
        <w:spacing w:after="0" w:line="240" w:lineRule="auto"/>
        <w:rPr>
          <w:rFonts w:cs="Calibri"/>
          <w:b/>
          <w:bCs/>
          <w:sz w:val="22"/>
          <w:szCs w:val="22"/>
        </w:rPr>
      </w:pPr>
      <w:r w:rsidRPr="007F2062">
        <w:rPr>
          <w:rFonts w:cs="Calibri"/>
          <w:b/>
          <w:bCs/>
          <w:sz w:val="22"/>
          <w:szCs w:val="22"/>
        </w:rPr>
        <w:tab/>
      </w:r>
    </w:p>
    <w:p w14:paraId="79708853" w14:textId="77777777" w:rsidR="007F2062" w:rsidRPr="007F2062" w:rsidRDefault="007F2062" w:rsidP="00E21A83">
      <w:pPr>
        <w:spacing w:after="0" w:line="240" w:lineRule="auto"/>
        <w:jc w:val="center"/>
        <w:rPr>
          <w:rFonts w:cs="Calibri"/>
          <w:b/>
          <w:bCs/>
          <w:sz w:val="22"/>
          <w:szCs w:val="22"/>
        </w:rPr>
      </w:pPr>
      <w:r w:rsidRPr="007F2062">
        <w:rPr>
          <w:rFonts w:cs="Calibri"/>
          <w:b/>
          <w:bCs/>
          <w:sz w:val="22"/>
          <w:szCs w:val="22"/>
        </w:rPr>
        <w:t>ZAMAWIAJĄCY:</w:t>
      </w:r>
      <w:r w:rsidRPr="007F2062">
        <w:rPr>
          <w:rFonts w:cs="Calibri"/>
          <w:b/>
          <w:bCs/>
          <w:sz w:val="22"/>
          <w:szCs w:val="22"/>
        </w:rPr>
        <w:tab/>
      </w:r>
      <w:r w:rsidRPr="007F2062">
        <w:rPr>
          <w:rFonts w:cs="Calibri"/>
          <w:b/>
          <w:bCs/>
          <w:sz w:val="22"/>
          <w:szCs w:val="22"/>
        </w:rPr>
        <w:tab/>
      </w:r>
      <w:r w:rsidRPr="007F2062">
        <w:rPr>
          <w:rFonts w:cs="Calibri"/>
          <w:b/>
          <w:bCs/>
          <w:sz w:val="22"/>
          <w:szCs w:val="22"/>
        </w:rPr>
        <w:tab/>
      </w:r>
      <w:r w:rsidRPr="007F2062">
        <w:rPr>
          <w:rFonts w:cs="Calibri"/>
          <w:b/>
          <w:bCs/>
          <w:sz w:val="22"/>
          <w:szCs w:val="22"/>
        </w:rPr>
        <w:tab/>
      </w:r>
      <w:r w:rsidRPr="007F2062">
        <w:rPr>
          <w:rFonts w:cs="Calibri"/>
          <w:b/>
          <w:bCs/>
          <w:sz w:val="22"/>
          <w:szCs w:val="22"/>
        </w:rPr>
        <w:tab/>
      </w:r>
      <w:r w:rsidRPr="007F2062">
        <w:rPr>
          <w:rFonts w:cs="Calibri"/>
          <w:b/>
          <w:bCs/>
          <w:sz w:val="22"/>
          <w:szCs w:val="22"/>
        </w:rPr>
        <w:tab/>
        <w:t>WYKONAWCA:</w:t>
      </w:r>
    </w:p>
    <w:p w14:paraId="6D2ACD7D" w14:textId="77777777" w:rsidR="007F2062" w:rsidRPr="007F2062" w:rsidRDefault="007F2062">
      <w:pPr>
        <w:spacing w:after="0" w:line="240" w:lineRule="auto"/>
        <w:rPr>
          <w:rFonts w:cs="Calibri"/>
          <w:b/>
          <w:bCs/>
          <w:sz w:val="22"/>
          <w:szCs w:val="22"/>
        </w:rPr>
      </w:pPr>
      <w:r>
        <w:rPr>
          <w:rFonts w:cs="Calibri"/>
          <w:sz w:val="22"/>
          <w:szCs w:val="22"/>
        </w:rPr>
        <w:br w:type="page"/>
      </w:r>
      <w:r w:rsidRPr="007F2062">
        <w:rPr>
          <w:rFonts w:cs="Calibri"/>
          <w:b/>
          <w:bCs/>
          <w:sz w:val="22"/>
          <w:szCs w:val="22"/>
        </w:rPr>
        <w:lastRenderedPageBreak/>
        <w:t xml:space="preserve">CZĘŚĆ III – OPIS PRZEDMIOTU ZAMÓWIENIA </w:t>
      </w:r>
    </w:p>
    <w:p w14:paraId="1E1A1FA3" w14:textId="77777777" w:rsidR="00E21A83" w:rsidRPr="00CC6B2F" w:rsidRDefault="00E21A83">
      <w:pPr>
        <w:rPr>
          <w:rFonts w:ascii="Times New Roman" w:hAnsi="Times New Roman"/>
          <w:b/>
          <w:bCs/>
        </w:rPr>
      </w:pPr>
    </w:p>
    <w:p w14:paraId="6B3C60FE" w14:textId="77777777" w:rsidR="00E21A83" w:rsidRPr="009A52FB" w:rsidRDefault="00E21A83" w:rsidP="003335C6">
      <w:pPr>
        <w:pStyle w:val="Akapitzlist"/>
        <w:numPr>
          <w:ilvl w:val="0"/>
          <w:numId w:val="88"/>
        </w:numPr>
        <w:autoSpaceDE w:val="0"/>
        <w:autoSpaceDN w:val="0"/>
        <w:adjustRightInd w:val="0"/>
        <w:spacing w:before="0" w:after="0"/>
        <w:jc w:val="both"/>
        <w:rPr>
          <w:rFonts w:cs="Calibri"/>
          <w:sz w:val="22"/>
          <w:szCs w:val="22"/>
        </w:rPr>
      </w:pPr>
      <w:r w:rsidRPr="009A52FB">
        <w:rPr>
          <w:rFonts w:cs="Calibri"/>
          <w:sz w:val="22"/>
          <w:szCs w:val="22"/>
        </w:rPr>
        <w:t>Przedmiotem zamówienia jest dostawa elektronicznych kart przedpłaconych dla pracowników i byłych pracowników (emerytów i rencistów) oraz kart przedpłaconych dla dzieci zasilonych określoną kwotą, zwanych dalej „kartami” Urzędu Miasta Ostrołęki finansowanych z Zakładowego Funduszu Świadczeń Socjalnych. Zamawiający przewiduje zakup wraz z dostawą 523 szt. przedpłaconych kart podarunkowych dla pracowników o różnych wartościach nominałowych w tym:</w:t>
      </w:r>
    </w:p>
    <w:p w14:paraId="0661D3A2" w14:textId="77777777" w:rsidR="00E21A83" w:rsidRPr="009A52FB" w:rsidRDefault="00E21A83" w:rsidP="003335C6">
      <w:pPr>
        <w:pStyle w:val="Akapitzlist"/>
        <w:numPr>
          <w:ilvl w:val="0"/>
          <w:numId w:val="82"/>
        </w:numPr>
        <w:autoSpaceDE w:val="0"/>
        <w:autoSpaceDN w:val="0"/>
        <w:adjustRightInd w:val="0"/>
        <w:spacing w:before="0" w:after="0" w:line="360" w:lineRule="auto"/>
        <w:jc w:val="both"/>
        <w:rPr>
          <w:rFonts w:cs="Calibri"/>
          <w:sz w:val="22"/>
          <w:szCs w:val="22"/>
        </w:rPr>
      </w:pPr>
      <w:r w:rsidRPr="009A52FB">
        <w:rPr>
          <w:rFonts w:cs="Calibri"/>
          <w:sz w:val="22"/>
          <w:szCs w:val="22"/>
        </w:rPr>
        <w:t xml:space="preserve">karty w ilości 31 szt. – zasilone kwotą 350,00 zł </w:t>
      </w:r>
    </w:p>
    <w:p w14:paraId="72009BEE" w14:textId="77777777" w:rsidR="00E21A83" w:rsidRPr="009A52FB" w:rsidRDefault="00E21A83" w:rsidP="003335C6">
      <w:pPr>
        <w:pStyle w:val="Akapitzlist"/>
        <w:numPr>
          <w:ilvl w:val="0"/>
          <w:numId w:val="82"/>
        </w:numPr>
        <w:autoSpaceDE w:val="0"/>
        <w:autoSpaceDN w:val="0"/>
        <w:adjustRightInd w:val="0"/>
        <w:spacing w:before="0" w:after="0" w:line="360" w:lineRule="auto"/>
        <w:jc w:val="both"/>
        <w:rPr>
          <w:rFonts w:cs="Calibri"/>
          <w:sz w:val="22"/>
          <w:szCs w:val="22"/>
        </w:rPr>
      </w:pPr>
      <w:r w:rsidRPr="009A52FB">
        <w:rPr>
          <w:rFonts w:cs="Calibri"/>
          <w:sz w:val="22"/>
          <w:szCs w:val="22"/>
        </w:rPr>
        <w:t xml:space="preserve">karty w ilości 336 szt. – zasilone kwotą 400,00 zł </w:t>
      </w:r>
    </w:p>
    <w:p w14:paraId="1C6AEE80" w14:textId="77777777" w:rsidR="00E21A83" w:rsidRPr="009A52FB" w:rsidRDefault="00E21A83" w:rsidP="003335C6">
      <w:pPr>
        <w:pStyle w:val="Akapitzlist"/>
        <w:numPr>
          <w:ilvl w:val="0"/>
          <w:numId w:val="82"/>
        </w:numPr>
        <w:autoSpaceDE w:val="0"/>
        <w:autoSpaceDN w:val="0"/>
        <w:adjustRightInd w:val="0"/>
        <w:spacing w:before="0" w:after="0" w:line="360" w:lineRule="auto"/>
        <w:jc w:val="both"/>
        <w:rPr>
          <w:rFonts w:cs="Calibri"/>
          <w:sz w:val="22"/>
          <w:szCs w:val="22"/>
        </w:rPr>
      </w:pPr>
      <w:r w:rsidRPr="009A52FB">
        <w:rPr>
          <w:rFonts w:cs="Calibri"/>
          <w:sz w:val="22"/>
          <w:szCs w:val="22"/>
        </w:rPr>
        <w:t xml:space="preserve">karty w ilości 6 szt. – zasilone kwotą 140,00 zł </w:t>
      </w:r>
    </w:p>
    <w:p w14:paraId="4D4C73D9" w14:textId="77777777" w:rsidR="00E21A83" w:rsidRPr="009A52FB" w:rsidRDefault="00E21A83" w:rsidP="003335C6">
      <w:pPr>
        <w:pStyle w:val="Akapitzlist"/>
        <w:numPr>
          <w:ilvl w:val="0"/>
          <w:numId w:val="82"/>
        </w:numPr>
        <w:autoSpaceDE w:val="0"/>
        <w:autoSpaceDN w:val="0"/>
        <w:adjustRightInd w:val="0"/>
        <w:spacing w:before="0" w:after="0" w:line="360" w:lineRule="auto"/>
        <w:jc w:val="both"/>
        <w:rPr>
          <w:rFonts w:cs="Calibri"/>
          <w:sz w:val="22"/>
          <w:szCs w:val="22"/>
        </w:rPr>
      </w:pPr>
      <w:r w:rsidRPr="009A52FB">
        <w:rPr>
          <w:rFonts w:cs="Calibri"/>
          <w:sz w:val="22"/>
          <w:szCs w:val="22"/>
        </w:rPr>
        <w:t>karty w ilości 150 szt.- zasilone kwotą 150,00 zł</w:t>
      </w:r>
    </w:p>
    <w:p w14:paraId="09053363"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Karty będące przedmiotem postępowania zamówienia publicznego:</w:t>
      </w:r>
    </w:p>
    <w:p w14:paraId="2791117E" w14:textId="77777777" w:rsidR="00E21A83" w:rsidRPr="009A52FB" w:rsidRDefault="00E21A83" w:rsidP="003335C6">
      <w:pPr>
        <w:pStyle w:val="Akapitzlist"/>
        <w:numPr>
          <w:ilvl w:val="0"/>
          <w:numId w:val="89"/>
        </w:numPr>
        <w:autoSpaceDE w:val="0"/>
        <w:autoSpaceDN w:val="0"/>
        <w:adjustRightInd w:val="0"/>
        <w:spacing w:before="0" w:after="0" w:line="360" w:lineRule="auto"/>
        <w:jc w:val="both"/>
        <w:rPr>
          <w:rFonts w:cs="Calibri"/>
          <w:sz w:val="22"/>
          <w:szCs w:val="22"/>
        </w:rPr>
      </w:pPr>
      <w:r w:rsidRPr="009A52FB">
        <w:rPr>
          <w:rFonts w:cs="Calibri"/>
          <w:sz w:val="22"/>
          <w:szCs w:val="22"/>
        </w:rPr>
        <w:t>muszą mieć możliwość zmiany numeru PIN, dokonywanej bezpłatnie przez użytkownika karty;</w:t>
      </w:r>
    </w:p>
    <w:p w14:paraId="0358CEEB" w14:textId="77777777" w:rsidR="00E21A83" w:rsidRPr="009A52FB" w:rsidRDefault="00E21A83" w:rsidP="003335C6">
      <w:pPr>
        <w:pStyle w:val="Akapitzlist"/>
        <w:numPr>
          <w:ilvl w:val="0"/>
          <w:numId w:val="89"/>
        </w:numPr>
        <w:autoSpaceDE w:val="0"/>
        <w:autoSpaceDN w:val="0"/>
        <w:adjustRightInd w:val="0"/>
        <w:spacing w:before="0" w:after="0" w:line="360" w:lineRule="auto"/>
        <w:jc w:val="both"/>
        <w:rPr>
          <w:rFonts w:cs="Calibri"/>
          <w:sz w:val="22"/>
          <w:szCs w:val="22"/>
        </w:rPr>
      </w:pPr>
      <w:r w:rsidRPr="009A52FB">
        <w:rPr>
          <w:rFonts w:cs="Calibri"/>
          <w:sz w:val="22"/>
          <w:szCs w:val="22"/>
        </w:rPr>
        <w:t>nie będą powiązane z rachunkiem bankowym ani kredytowym;</w:t>
      </w:r>
    </w:p>
    <w:p w14:paraId="0106AD12" w14:textId="77777777" w:rsidR="00E21A83" w:rsidRPr="009A52FB" w:rsidRDefault="00E21A83" w:rsidP="003335C6">
      <w:pPr>
        <w:pStyle w:val="Akapitzlist"/>
        <w:numPr>
          <w:ilvl w:val="0"/>
          <w:numId w:val="89"/>
        </w:numPr>
        <w:autoSpaceDE w:val="0"/>
        <w:autoSpaceDN w:val="0"/>
        <w:adjustRightInd w:val="0"/>
        <w:spacing w:before="0" w:after="0" w:line="360" w:lineRule="auto"/>
        <w:jc w:val="both"/>
        <w:rPr>
          <w:rFonts w:cs="Calibri"/>
          <w:sz w:val="22"/>
          <w:szCs w:val="22"/>
        </w:rPr>
      </w:pPr>
      <w:r w:rsidRPr="009A52FB">
        <w:rPr>
          <w:rFonts w:cs="Calibri"/>
          <w:sz w:val="22"/>
          <w:szCs w:val="22"/>
        </w:rPr>
        <w:t>nie mogą być kartą debetową;</w:t>
      </w:r>
    </w:p>
    <w:p w14:paraId="782A38A5" w14:textId="77777777" w:rsidR="00E21A83" w:rsidRPr="009A52FB" w:rsidRDefault="00E21A83" w:rsidP="003335C6">
      <w:pPr>
        <w:pStyle w:val="Akapitzlist"/>
        <w:numPr>
          <w:ilvl w:val="0"/>
          <w:numId w:val="89"/>
        </w:numPr>
        <w:autoSpaceDE w:val="0"/>
        <w:autoSpaceDN w:val="0"/>
        <w:adjustRightInd w:val="0"/>
        <w:spacing w:before="0" w:after="0" w:line="360" w:lineRule="auto"/>
        <w:jc w:val="both"/>
        <w:rPr>
          <w:rFonts w:cs="Calibri"/>
          <w:sz w:val="22"/>
          <w:szCs w:val="22"/>
        </w:rPr>
      </w:pPr>
      <w:r w:rsidRPr="009A52FB">
        <w:rPr>
          <w:rFonts w:cs="Calibri"/>
          <w:sz w:val="22"/>
          <w:szCs w:val="22"/>
        </w:rPr>
        <w:t>nie dopuszcza się żadnej opłaty transakcyjnej za jakąkolwiek dokonaną zapłatę przy użyciu karty, obniżającej indywidualny limit karty.</w:t>
      </w:r>
    </w:p>
    <w:p w14:paraId="06CBF91F"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color w:val="000000"/>
          <w:sz w:val="22"/>
          <w:szCs w:val="22"/>
        </w:rPr>
      </w:pPr>
      <w:r w:rsidRPr="009A52FB">
        <w:rPr>
          <w:rFonts w:cs="Calibri"/>
          <w:sz w:val="22"/>
          <w:szCs w:val="22"/>
        </w:rPr>
        <w:t>Wyemitowanie oraz aktywacja kart są bezpłatne. Aktywacja kart nastąpi najpóźniej w ciągu 2 dni roboczych licząc od dnia dostawy kart Zamawiającemu</w:t>
      </w:r>
      <w:r w:rsidRPr="009A52FB">
        <w:rPr>
          <w:rFonts w:cs="Calibri"/>
          <w:b/>
          <w:bCs/>
          <w:sz w:val="22"/>
          <w:szCs w:val="22"/>
        </w:rPr>
        <w:t xml:space="preserve">, </w:t>
      </w:r>
      <w:r w:rsidRPr="009A52FB">
        <w:rPr>
          <w:rFonts w:cs="Calibri"/>
          <w:color w:val="000000"/>
          <w:sz w:val="22"/>
          <w:szCs w:val="22"/>
        </w:rPr>
        <w:t>potwierdzonej protokołem zdawczo – odbiorczym bez uwag.</w:t>
      </w:r>
    </w:p>
    <w:p w14:paraId="5A20DDEC"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Wykonawca zapewnia możliwość wykonania dowolnej liczby transakcji do wysokości dostępnych środków na karcie bez ograniczeń kwotowych.</w:t>
      </w:r>
    </w:p>
    <w:p w14:paraId="39EE8166"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Wykonawca zapewnia możliwość bezpłatnego sprawdzenia ilości dostępnych środków na karcie poprzez aplikację internetową i w bankomatach. Wykonawca w formularzu oferty wskaże stronę internetową, na której użytkownik po zalogowaniu karty, może sprawdzić w/w dane.</w:t>
      </w:r>
    </w:p>
    <w:p w14:paraId="0DE6F7A8"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Karty będą posiadały możliwość ich zastrzeżenia na wypadek zagubienia lub kradzieży.</w:t>
      </w:r>
    </w:p>
    <w:p w14:paraId="70B79416"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Wykonawca zapewnia bezpłatne wydanie jej duplikatu lub karty zamiennej z przeksięgowaniem salda środków.</w:t>
      </w:r>
    </w:p>
    <w:p w14:paraId="4DB908B3"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Karty muszą być dostarczone w opakowaniach zbiorczych, posegregowanych przez Wykonawcę wg ich wartości. Dostarczanie w/w kart nastąpi na koszt Wykonawcy do siedziby Zamawiającego tj. Miasto Ostrołęka, Plac gen. J. Bema 1, 07-410 Ostrołęka. Ponadto, wraz z dostawą kart Wykonawca jest zobowiązany przekazać Zamawiającemu:</w:t>
      </w:r>
    </w:p>
    <w:p w14:paraId="4E8FACD8" w14:textId="77777777" w:rsidR="00E21A83" w:rsidRPr="009A52FB" w:rsidRDefault="00E21A83" w:rsidP="003335C6">
      <w:pPr>
        <w:pStyle w:val="Akapitzlist"/>
        <w:numPr>
          <w:ilvl w:val="0"/>
          <w:numId w:val="90"/>
        </w:numPr>
        <w:autoSpaceDE w:val="0"/>
        <w:autoSpaceDN w:val="0"/>
        <w:adjustRightInd w:val="0"/>
        <w:spacing w:before="0" w:after="0" w:line="360" w:lineRule="auto"/>
        <w:ind w:left="1418"/>
        <w:jc w:val="both"/>
        <w:rPr>
          <w:rFonts w:cs="Calibri"/>
          <w:sz w:val="22"/>
          <w:szCs w:val="22"/>
        </w:rPr>
      </w:pPr>
      <w:r w:rsidRPr="009A52FB">
        <w:rPr>
          <w:rFonts w:cs="Calibri"/>
          <w:sz w:val="22"/>
          <w:szCs w:val="22"/>
        </w:rPr>
        <w:t xml:space="preserve">Wykaz numerów kart w formie papierowej i elektronicznej; </w:t>
      </w:r>
    </w:p>
    <w:p w14:paraId="78E6B0EF" w14:textId="77777777" w:rsidR="00E21A83" w:rsidRPr="009A52FB" w:rsidRDefault="00E21A83" w:rsidP="003335C6">
      <w:pPr>
        <w:pStyle w:val="Akapitzlist"/>
        <w:numPr>
          <w:ilvl w:val="0"/>
          <w:numId w:val="90"/>
        </w:numPr>
        <w:autoSpaceDE w:val="0"/>
        <w:autoSpaceDN w:val="0"/>
        <w:adjustRightInd w:val="0"/>
        <w:spacing w:before="0" w:after="0" w:line="360" w:lineRule="auto"/>
        <w:ind w:left="1418"/>
        <w:jc w:val="both"/>
        <w:rPr>
          <w:rFonts w:cs="Calibri"/>
          <w:sz w:val="22"/>
          <w:szCs w:val="22"/>
        </w:rPr>
      </w:pPr>
      <w:r w:rsidRPr="009A52FB">
        <w:rPr>
          <w:rFonts w:cs="Calibri"/>
          <w:sz w:val="22"/>
          <w:szCs w:val="22"/>
        </w:rPr>
        <w:t>Wykaz punktów promocyjnych (obiekty lub partnerzy oferujący zniżki przy płatności kartą) uwzględniając lokalizację na terenie Miasta Ostrołęki. Pożądany jest wykaz punktów promocyjnych uwzględniając lokalizację na terenie województwa mazowieckiego.</w:t>
      </w:r>
    </w:p>
    <w:p w14:paraId="451EB231" w14:textId="77777777" w:rsidR="00E21A83" w:rsidRPr="009A52FB" w:rsidRDefault="00E21A83" w:rsidP="003335C6">
      <w:pPr>
        <w:pStyle w:val="Akapitzlist"/>
        <w:numPr>
          <w:ilvl w:val="0"/>
          <w:numId w:val="90"/>
        </w:numPr>
        <w:autoSpaceDE w:val="0"/>
        <w:autoSpaceDN w:val="0"/>
        <w:adjustRightInd w:val="0"/>
        <w:spacing w:before="0" w:after="0" w:line="360" w:lineRule="auto"/>
        <w:ind w:left="1418"/>
        <w:jc w:val="both"/>
        <w:rPr>
          <w:rFonts w:cs="Calibri"/>
          <w:sz w:val="22"/>
          <w:szCs w:val="22"/>
        </w:rPr>
      </w:pPr>
      <w:r w:rsidRPr="009A52FB">
        <w:rPr>
          <w:rFonts w:cs="Calibri"/>
          <w:sz w:val="22"/>
          <w:szCs w:val="22"/>
        </w:rPr>
        <w:lastRenderedPageBreak/>
        <w:t xml:space="preserve">Karty nie mogą naruszać przepisów ustawy z dnia 16 kwietnia 1993r. o zwalczaniu nieuczciwej konkurencji ( </w:t>
      </w:r>
      <w:proofErr w:type="spellStart"/>
      <w:r w:rsidRPr="009A52FB">
        <w:rPr>
          <w:rFonts w:cs="Calibri"/>
          <w:sz w:val="22"/>
          <w:szCs w:val="22"/>
        </w:rPr>
        <w:t>t.j</w:t>
      </w:r>
      <w:proofErr w:type="spellEnd"/>
      <w:r w:rsidRPr="009A52FB">
        <w:rPr>
          <w:rFonts w:cs="Calibri"/>
          <w:sz w:val="22"/>
          <w:szCs w:val="22"/>
        </w:rPr>
        <w:t>. Dz. U. z 2003r., nr 153, poz.1503 ze zm.).</w:t>
      </w:r>
    </w:p>
    <w:p w14:paraId="45A6D4E5"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Wykorzystanie środków znajdujących się na kartach przedpłaconych jest możliwe w punktach, w których istnieje możliwość płatności kartą płatniczą. Zamawiający nie dopuszcza możliwości realizacji transakcji kartą tylko w jednej sieci handlowej.</w:t>
      </w:r>
    </w:p>
    <w:p w14:paraId="2C423FE4"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 xml:space="preserve">Zamawiający wymaga, aby karty </w:t>
      </w:r>
      <w:r w:rsidR="00B50E1A" w:rsidRPr="009A52FB">
        <w:rPr>
          <w:rFonts w:cs="Calibri"/>
          <w:sz w:val="22"/>
          <w:szCs w:val="22"/>
        </w:rPr>
        <w:t>przedpłacone</w:t>
      </w:r>
      <w:r w:rsidRPr="009A52FB">
        <w:rPr>
          <w:rFonts w:cs="Calibri"/>
          <w:sz w:val="22"/>
          <w:szCs w:val="22"/>
        </w:rPr>
        <w:t xml:space="preserve"> dla dzieci będące przedmiotem </w:t>
      </w:r>
      <w:r w:rsidR="00B50E1A" w:rsidRPr="009A52FB">
        <w:rPr>
          <w:rFonts w:cs="Calibri"/>
          <w:sz w:val="22"/>
          <w:szCs w:val="22"/>
        </w:rPr>
        <w:t>zamówienia</w:t>
      </w:r>
      <w:r w:rsidRPr="009A52FB">
        <w:rPr>
          <w:rFonts w:cs="Calibri"/>
          <w:sz w:val="22"/>
          <w:szCs w:val="22"/>
        </w:rPr>
        <w:t xml:space="preserve"> były powszechnie akceptowalnym środkiem płatniczym, jako forma zapłaty w punktach handlowych i usługowych na terenie kraju, w tym w szczególności muszą umożliwiać nabywanie towarów w punktach handlowych oferujący asortyment dla dzieci.</w:t>
      </w:r>
    </w:p>
    <w:p w14:paraId="0499DA7C" w14:textId="77777777" w:rsidR="00E21A83" w:rsidRPr="009A52FB" w:rsidRDefault="00E21A83" w:rsidP="00D7214E">
      <w:pPr>
        <w:pStyle w:val="Akapitzlist"/>
        <w:autoSpaceDE w:val="0"/>
        <w:autoSpaceDN w:val="0"/>
        <w:adjustRightInd w:val="0"/>
        <w:spacing w:after="0" w:line="360" w:lineRule="auto"/>
        <w:jc w:val="both"/>
        <w:rPr>
          <w:rFonts w:cs="Calibri"/>
          <w:sz w:val="22"/>
          <w:szCs w:val="22"/>
        </w:rPr>
      </w:pPr>
      <w:r w:rsidRPr="009A52FB">
        <w:rPr>
          <w:rFonts w:cs="Calibri"/>
          <w:sz w:val="22"/>
          <w:szCs w:val="22"/>
        </w:rPr>
        <w:t>Zamawiający nie dopuszcza określenia jako punktu sprzedaży pojedynczych terminali lub kas.</w:t>
      </w:r>
    </w:p>
    <w:p w14:paraId="1D5F738F"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 xml:space="preserve">Zamawiający wymaga, aby karty będące przedmiotem </w:t>
      </w:r>
      <w:r w:rsidR="00B50E1A" w:rsidRPr="009A52FB">
        <w:rPr>
          <w:rFonts w:cs="Calibri"/>
          <w:sz w:val="22"/>
          <w:szCs w:val="22"/>
        </w:rPr>
        <w:t>zamówienia</w:t>
      </w:r>
      <w:r w:rsidRPr="009A52FB">
        <w:rPr>
          <w:rFonts w:cs="Calibri"/>
          <w:sz w:val="22"/>
          <w:szCs w:val="22"/>
        </w:rPr>
        <w:t xml:space="preserve"> były powszechnie akceptowalnym środkiem płatniczym, jako forma zapłaty w punktach handlowych i usługowych na terenie kraju, w tym w szczególności muszą umożliwiać nabywanie towarów w punktach handlowych oferujących co najmniej asortyment taki jak: spożywczy, mięsny i wędliniarski, chemia gospodarcza, środki czystości, kosmetyki, sprzęt AGD i RTV, odzież, zabawki. Takie placówki winny się znajdować na terenie miasta Ostrołęki. Wymieniony wyżej asortyment winien być dostępny dla kupujących w ilościach jednostkowych bez wymogu kupowania opakowań zbiorczych. Zamawiający nie dopuszcza określenia jako punktu sprzedaży pojedynczych terminali lub kas.</w:t>
      </w:r>
    </w:p>
    <w:p w14:paraId="71E0E460"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Wymaga się, aby każda z kart miała minimalny termin ważności</w:t>
      </w:r>
      <w:r w:rsidRPr="009A52FB">
        <w:rPr>
          <w:rFonts w:cs="Calibri"/>
          <w:b/>
          <w:bCs/>
          <w:color w:val="FF0000"/>
          <w:sz w:val="22"/>
          <w:szCs w:val="22"/>
        </w:rPr>
        <w:t xml:space="preserve"> </w:t>
      </w:r>
      <w:r w:rsidRPr="009A52FB">
        <w:rPr>
          <w:rFonts w:cs="Calibri"/>
          <w:color w:val="000000"/>
          <w:sz w:val="22"/>
          <w:szCs w:val="22"/>
        </w:rPr>
        <w:t xml:space="preserve">12 miesięcy. Termin ważności dla danej karty rozpoczyna się od momentu zamówienia danej partii przez Zamawiającego. </w:t>
      </w:r>
    </w:p>
    <w:p w14:paraId="5BA63640" w14:textId="77777777" w:rsidR="00B50E1A" w:rsidRPr="009A52FB" w:rsidRDefault="00B50E1A"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sz w:val="22"/>
          <w:szCs w:val="22"/>
        </w:rPr>
        <w:t>Zamawiający wymaga od Wykonawcy udzielenia rękojmi - gwarancji na okres ważności kart</w:t>
      </w:r>
    </w:p>
    <w:p w14:paraId="127C2D5D" w14:textId="77777777" w:rsidR="00E21A83" w:rsidRPr="009A52FB" w:rsidRDefault="00E21A83" w:rsidP="003335C6">
      <w:pPr>
        <w:pStyle w:val="Akapitzlist"/>
        <w:numPr>
          <w:ilvl w:val="0"/>
          <w:numId w:val="88"/>
        </w:numPr>
        <w:autoSpaceDE w:val="0"/>
        <w:autoSpaceDN w:val="0"/>
        <w:adjustRightInd w:val="0"/>
        <w:spacing w:before="0" w:after="0" w:line="360" w:lineRule="auto"/>
        <w:jc w:val="both"/>
        <w:rPr>
          <w:rFonts w:cs="Calibri"/>
          <w:sz w:val="22"/>
          <w:szCs w:val="22"/>
        </w:rPr>
      </w:pPr>
      <w:r w:rsidRPr="009A52FB">
        <w:rPr>
          <w:rFonts w:cs="Calibri"/>
          <w:color w:val="000000"/>
          <w:sz w:val="22"/>
          <w:szCs w:val="22"/>
        </w:rPr>
        <w:t>Zamawiający wymaga aby:</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E21A83" w:rsidRPr="009A52FB" w14:paraId="2CA87CC3"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hideMark/>
          </w:tcPr>
          <w:p w14:paraId="40E502C8" w14:textId="77777777" w:rsidR="00E21A83" w:rsidRPr="009A52FB" w:rsidRDefault="00E21A83" w:rsidP="00D7214E">
            <w:pPr>
              <w:pStyle w:val="Akapitzlist"/>
              <w:spacing w:before="80" w:after="80"/>
              <w:ind w:left="0"/>
              <w:jc w:val="center"/>
              <w:rPr>
                <w:rFonts w:cs="Calibri"/>
                <w:b/>
                <w:sz w:val="22"/>
                <w:szCs w:val="22"/>
              </w:rPr>
            </w:pPr>
            <w:r w:rsidRPr="009A52FB">
              <w:rPr>
                <w:rFonts w:cs="Calibri"/>
                <w:b/>
                <w:sz w:val="22"/>
                <w:szCs w:val="22"/>
              </w:rPr>
              <w:t>Opis</w:t>
            </w:r>
          </w:p>
        </w:tc>
      </w:tr>
      <w:tr w:rsidR="00E21A83" w:rsidRPr="009A52FB" w14:paraId="2DE2C28D"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10F7"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Oferowane karty zapewniały możliwość ich realizacji we wszystkich punktach handlowych, usługowych i gastronomicznych na terenie miasta Ostrołęki, posiadających czytniki kart.</w:t>
            </w:r>
          </w:p>
        </w:tc>
      </w:tr>
      <w:tr w:rsidR="00E21A83" w:rsidRPr="009A52FB" w14:paraId="2DE56FE5"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E677F"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Zapewniona zostanie możliwość wykonania dowolnej liczby transakcji do wysokości dostępnych środków na karcie.</w:t>
            </w:r>
          </w:p>
        </w:tc>
      </w:tr>
      <w:tr w:rsidR="00E21A83" w:rsidRPr="009A52FB" w14:paraId="35683015"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2684D"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Nie będą pobierane prowizje od zawieranych transakcji w punktach sprzedaży.</w:t>
            </w:r>
          </w:p>
        </w:tc>
      </w:tr>
      <w:tr w:rsidR="00E21A83" w:rsidRPr="009A52FB" w14:paraId="7AD516F3"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974DC"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Karty nie będą obciążone limitem dotyczącym wartości operacji dokonywanych przy ich użyciu.</w:t>
            </w:r>
          </w:p>
        </w:tc>
      </w:tr>
      <w:tr w:rsidR="00E21A83" w:rsidRPr="009A52FB" w14:paraId="7FD6775B"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E725E"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Możliwa będzie płatność za zakupy dokonane przez Internet.</w:t>
            </w:r>
          </w:p>
        </w:tc>
      </w:tr>
      <w:tr w:rsidR="00E21A83" w:rsidRPr="009A52FB" w14:paraId="662622CE"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DDDE2"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Nie będą pobierane opłaty z tytułu użytkowania kart przez użytkowników (tzn. Prowizje od każdej transakcji realizowanej za pomocą karty elektronicznej, opłata roczna za użytkowanie karty,  ubezpieczenie karty).</w:t>
            </w:r>
          </w:p>
        </w:tc>
      </w:tr>
      <w:tr w:rsidR="00E21A83" w:rsidRPr="009A52FB" w14:paraId="357F2DAD"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234C4"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lastRenderedPageBreak/>
              <w:t>Użytkownicy kart będą mieli możliwość skorzystania ze wszystkich promocji ofertowanych przez Wykonawcę w okresie ważności karty.</w:t>
            </w:r>
          </w:p>
        </w:tc>
      </w:tr>
      <w:tr w:rsidR="00E21A83" w:rsidRPr="009A52FB" w14:paraId="32584D3D"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823F5"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Wykonawca zapewni bezpłatną, automatyczną aktywację kart podarunkowych w czasie do 48 godzin od daty otrzymania od Zamawiającego pisemnego potwierdzenia odbioru kart w formie elektronicznej lub faksowej.</w:t>
            </w:r>
          </w:p>
        </w:tc>
      </w:tr>
      <w:tr w:rsidR="00E21A83" w:rsidRPr="009A52FB" w14:paraId="60281577"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7F1E9"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Karty podarunkowe będą posiadały możliwość ich zastrzeżenia na wypadek zagubienia lub kradzieży.</w:t>
            </w:r>
          </w:p>
        </w:tc>
      </w:tr>
      <w:tr w:rsidR="00E21A83" w:rsidRPr="009A52FB" w14:paraId="46D7CC47"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5B4E"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Zostanie zapewniona możliwość wydania duplikatu karty zgubionej lub utraconej.</w:t>
            </w:r>
          </w:p>
        </w:tc>
      </w:tr>
      <w:tr w:rsidR="00E21A83" w:rsidRPr="009A52FB" w14:paraId="125E0383"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8CE4"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Zapewniona zostanie możliwość bezpłatnego sprawdzenia ilości dostępnych środków na karcie podarunkowej telefonicznie oraz za pośrednictwem Internetu, jak również sprawdzenia historii transakcji dokonanych za pomocą karty.</w:t>
            </w:r>
          </w:p>
        </w:tc>
      </w:tr>
      <w:tr w:rsidR="00E21A83" w:rsidRPr="009A52FB" w14:paraId="54E3894B"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975A8"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 xml:space="preserve">Zostanie zapewniona możliwość sprawdzenia salda (telefonicznie oraz przez Internet) w </w:t>
            </w:r>
            <w:r w:rsidRPr="009A52FB">
              <w:rPr>
                <w:rFonts w:cs="Calibri"/>
                <w:b/>
                <w:sz w:val="22"/>
                <w:szCs w:val="22"/>
              </w:rPr>
              <w:t>czasie rzeczywistym.</w:t>
            </w:r>
            <w:r w:rsidRPr="009A52FB">
              <w:rPr>
                <w:rFonts w:cs="Calibri"/>
                <w:sz w:val="22"/>
                <w:szCs w:val="22"/>
              </w:rPr>
              <w:t xml:space="preserve"> </w:t>
            </w:r>
          </w:p>
        </w:tc>
      </w:tr>
      <w:tr w:rsidR="00E21A83" w:rsidRPr="009A52FB" w14:paraId="6164B9E2"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E53A"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 xml:space="preserve">Zostanie zapewniona możliwość zastrzeżenia karty </w:t>
            </w:r>
            <w:r w:rsidRPr="009A52FB">
              <w:rPr>
                <w:rFonts w:cs="Calibri"/>
                <w:b/>
                <w:sz w:val="22"/>
                <w:szCs w:val="22"/>
              </w:rPr>
              <w:t xml:space="preserve">bezpośrednio przez </w:t>
            </w:r>
            <w:r w:rsidRPr="009A52FB">
              <w:rPr>
                <w:rFonts w:cs="Calibri"/>
                <w:sz w:val="22"/>
                <w:szCs w:val="22"/>
              </w:rPr>
              <w:t xml:space="preserve">jej </w:t>
            </w:r>
            <w:r w:rsidRPr="009A52FB">
              <w:rPr>
                <w:rFonts w:cs="Calibri"/>
                <w:b/>
                <w:sz w:val="22"/>
                <w:szCs w:val="22"/>
              </w:rPr>
              <w:t>użytkownika.</w:t>
            </w:r>
          </w:p>
        </w:tc>
      </w:tr>
      <w:tr w:rsidR="00E21A83" w:rsidRPr="009A52FB" w14:paraId="4B10F0C4" w14:textId="77777777" w:rsidTr="00D7214E">
        <w:trPr>
          <w:jc w:val="center"/>
        </w:trPr>
        <w:tc>
          <w:tcPr>
            <w:tcW w:w="8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0ECE" w14:textId="77777777" w:rsidR="00E21A83" w:rsidRPr="009A52FB" w:rsidRDefault="00E21A83" w:rsidP="00D7214E">
            <w:pPr>
              <w:pStyle w:val="Akapitzlist"/>
              <w:spacing w:before="80" w:after="80"/>
              <w:ind w:left="0"/>
              <w:jc w:val="both"/>
              <w:rPr>
                <w:rFonts w:cs="Calibri"/>
                <w:sz w:val="22"/>
                <w:szCs w:val="22"/>
              </w:rPr>
            </w:pPr>
            <w:r w:rsidRPr="009A52FB">
              <w:rPr>
                <w:rFonts w:cs="Calibri"/>
                <w:sz w:val="22"/>
                <w:szCs w:val="22"/>
              </w:rPr>
              <w:t xml:space="preserve">Karty będą </w:t>
            </w:r>
            <w:r w:rsidRPr="009A52FB">
              <w:rPr>
                <w:rFonts w:cs="Calibri"/>
                <w:b/>
                <w:sz w:val="22"/>
                <w:szCs w:val="22"/>
              </w:rPr>
              <w:t>zabezpieczone kodem PIN.</w:t>
            </w:r>
          </w:p>
        </w:tc>
      </w:tr>
    </w:tbl>
    <w:p w14:paraId="63F179D3" w14:textId="77777777" w:rsidR="00E21A83" w:rsidRPr="00D7214E" w:rsidRDefault="00E21A83" w:rsidP="00D7214E">
      <w:pPr>
        <w:autoSpaceDE w:val="0"/>
        <w:autoSpaceDN w:val="0"/>
        <w:adjustRightInd w:val="0"/>
        <w:spacing w:after="0" w:line="360" w:lineRule="auto"/>
        <w:ind w:left="360"/>
        <w:jc w:val="both"/>
        <w:rPr>
          <w:rFonts w:cs="Calibri"/>
        </w:rPr>
      </w:pPr>
    </w:p>
    <w:p w14:paraId="41DB7FB3" w14:textId="77777777" w:rsidR="00E21A83" w:rsidRPr="00D7214E" w:rsidRDefault="00E21A83" w:rsidP="00E21A83">
      <w:pPr>
        <w:pStyle w:val="Akapitzlist"/>
        <w:autoSpaceDE w:val="0"/>
        <w:autoSpaceDN w:val="0"/>
        <w:adjustRightInd w:val="0"/>
        <w:spacing w:after="0" w:line="360" w:lineRule="auto"/>
        <w:jc w:val="both"/>
        <w:rPr>
          <w:rFonts w:cs="Calibri"/>
        </w:rPr>
      </w:pPr>
    </w:p>
    <w:p w14:paraId="1CBECD06" w14:textId="77777777" w:rsidR="00E21A83" w:rsidRDefault="00E21A83" w:rsidP="00D7214E">
      <w:pPr>
        <w:autoSpaceDE w:val="0"/>
        <w:autoSpaceDN w:val="0"/>
        <w:adjustRightInd w:val="0"/>
        <w:spacing w:after="0" w:line="360" w:lineRule="auto"/>
        <w:jc w:val="both"/>
        <w:rPr>
          <w:rFonts w:ascii="Arial" w:hAnsi="Arial" w:cs="Arial"/>
        </w:rPr>
      </w:pPr>
    </w:p>
    <w:p w14:paraId="5ECC0E3C" w14:textId="77777777" w:rsidR="00E21A83" w:rsidRDefault="00E21A83" w:rsidP="00D7214E">
      <w:pPr>
        <w:autoSpaceDE w:val="0"/>
        <w:autoSpaceDN w:val="0"/>
        <w:adjustRightInd w:val="0"/>
        <w:spacing w:after="0" w:line="360" w:lineRule="auto"/>
        <w:jc w:val="both"/>
        <w:rPr>
          <w:rFonts w:ascii="Arial" w:hAnsi="Arial" w:cs="Arial"/>
        </w:rPr>
      </w:pPr>
    </w:p>
    <w:p w14:paraId="554AF055" w14:textId="77777777" w:rsidR="00E21A83" w:rsidRPr="007239E5" w:rsidRDefault="00E21A83" w:rsidP="00D7214E">
      <w:pPr>
        <w:autoSpaceDE w:val="0"/>
        <w:autoSpaceDN w:val="0"/>
        <w:adjustRightInd w:val="0"/>
        <w:spacing w:after="0" w:line="360" w:lineRule="auto"/>
        <w:jc w:val="both"/>
        <w:rPr>
          <w:rFonts w:ascii="Arial" w:hAnsi="Arial" w:cs="Arial"/>
        </w:rPr>
      </w:pPr>
    </w:p>
    <w:p w14:paraId="36F2D33B" w14:textId="77777777" w:rsidR="00E21A83" w:rsidRPr="00B66BE8" w:rsidRDefault="00E21A83" w:rsidP="00D7214E">
      <w:pPr>
        <w:autoSpaceDE w:val="0"/>
        <w:autoSpaceDN w:val="0"/>
        <w:adjustRightInd w:val="0"/>
        <w:spacing w:after="0" w:line="360" w:lineRule="auto"/>
        <w:jc w:val="both"/>
        <w:rPr>
          <w:rFonts w:ascii="Arial" w:hAnsi="Arial" w:cs="Arial"/>
        </w:rPr>
      </w:pPr>
    </w:p>
    <w:p w14:paraId="1C9E5CEC" w14:textId="77777777" w:rsidR="00E21A83" w:rsidRDefault="00E21A83"/>
    <w:p w14:paraId="025F7F16" w14:textId="77777777" w:rsidR="007F2062" w:rsidRPr="00F672E2" w:rsidRDefault="007F2062" w:rsidP="00D7214E">
      <w:pPr>
        <w:spacing w:after="0" w:line="240" w:lineRule="auto"/>
        <w:ind w:left="360"/>
      </w:pPr>
    </w:p>
    <w:p w14:paraId="249B2F0F" w14:textId="77777777" w:rsidR="00E313C4" w:rsidRPr="007B2423" w:rsidRDefault="00E313C4" w:rsidP="00AB1570">
      <w:pPr>
        <w:rPr>
          <w:b/>
          <w:sz w:val="22"/>
          <w:szCs w:val="22"/>
        </w:rPr>
      </w:pPr>
    </w:p>
    <w:sectPr w:rsidR="00E313C4" w:rsidRPr="007B2423" w:rsidSect="00AE33D3">
      <w:headerReference w:type="default" r:id="rId18"/>
      <w:footerReference w:type="default" r:id="rId19"/>
      <w:headerReference w:type="first" r:id="rId20"/>
      <w:footerReference w:type="first" r:id="rId21"/>
      <w:pgSz w:w="11906" w:h="16838" w:code="9"/>
      <w:pgMar w:top="907" w:right="991" w:bottom="119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14C8" w14:textId="77777777" w:rsidR="00D7214E" w:rsidRDefault="00D7214E">
      <w:r>
        <w:separator/>
      </w:r>
    </w:p>
  </w:endnote>
  <w:endnote w:type="continuationSeparator" w:id="0">
    <w:p w14:paraId="1FC59464" w14:textId="77777777" w:rsidR="00D7214E" w:rsidRDefault="00D7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D4F0t00, ''Arial Unico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2A20" w14:textId="77777777" w:rsidR="005D5A14" w:rsidRPr="00E83568" w:rsidRDefault="005D5A14" w:rsidP="00AE33D3">
    <w:pPr>
      <w:pBdr>
        <w:top w:val="single" w:sz="4" w:space="1" w:color="auto"/>
      </w:pBdr>
      <w:spacing w:before="0" w:after="0"/>
      <w:ind w:right="425"/>
      <w:jc w:val="center"/>
      <w:rPr>
        <w:rFonts w:cs="Calibri"/>
        <w:color w:val="00000A"/>
        <w:kern w:val="1"/>
        <w:sz w:val="16"/>
        <w:szCs w:val="16"/>
        <w:lang w:eastAsia="zh-CN"/>
      </w:rPr>
    </w:pPr>
    <w:r w:rsidRPr="00E83568">
      <w:rPr>
        <w:sz w:val="16"/>
        <w:szCs w:val="16"/>
      </w:rPr>
      <w:t xml:space="preserve">SWZ na realizację zadania pn.: </w:t>
    </w:r>
    <w:r w:rsidRPr="00E83568">
      <w:rPr>
        <w:rFonts w:cs="Calibri"/>
        <w:iCs/>
        <w:sz w:val="16"/>
        <w:szCs w:val="16"/>
      </w:rPr>
      <w:t>„</w:t>
    </w:r>
    <w:r w:rsidR="00E83568" w:rsidRPr="00E83568">
      <w:rPr>
        <w:rFonts w:cs="Calibri"/>
        <w:iCs/>
        <w:sz w:val="16"/>
        <w:szCs w:val="16"/>
      </w:rPr>
      <w:t>Dostawa elektronicznych kar</w:t>
    </w:r>
    <w:r w:rsidR="00BF0D2C">
      <w:rPr>
        <w:rFonts w:cs="Calibri"/>
        <w:iCs/>
        <w:sz w:val="16"/>
        <w:szCs w:val="16"/>
      </w:rPr>
      <w:t>t przedpłacon</w:t>
    </w:r>
    <w:r w:rsidR="00E83568" w:rsidRPr="00E83568">
      <w:rPr>
        <w:rFonts w:cs="Calibri"/>
        <w:iCs/>
        <w:sz w:val="16"/>
        <w:szCs w:val="16"/>
      </w:rPr>
      <w:t>ych na potrzeby ZFŚS – Urząd Miasta Ostrołęki</w:t>
    </w:r>
    <w:r w:rsidRPr="00E83568">
      <w:rPr>
        <w:rFonts w:cs="Calibri"/>
        <w:iCs/>
        <w:sz w:val="16"/>
        <w:szCs w:val="16"/>
      </w:rPr>
      <w:t>”.</w:t>
    </w:r>
  </w:p>
  <w:p w14:paraId="47A4F267" w14:textId="77777777" w:rsidR="005D5A14" w:rsidRPr="00AE33D3" w:rsidRDefault="005D5A14" w:rsidP="00AE33D3">
    <w:pPr>
      <w:spacing w:before="0"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BF0D2C">
      <w:rPr>
        <w:i/>
        <w:noProof/>
        <w:sz w:val="16"/>
        <w:szCs w:val="16"/>
      </w:rPr>
      <w:t>30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BF0D2C">
      <w:rPr>
        <w:i/>
        <w:noProof/>
        <w:sz w:val="16"/>
        <w:szCs w:val="16"/>
      </w:rPr>
      <w:t>30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FBBA" w14:textId="77777777" w:rsidR="005D5A14" w:rsidRDefault="005D5A14" w:rsidP="002F4F2F">
    <w:pPr>
      <w:jc w:val="center"/>
    </w:pPr>
  </w:p>
  <w:p w14:paraId="1F35CA84" w14:textId="77777777" w:rsidR="005D5A14" w:rsidRDefault="005D5A14" w:rsidP="001804B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118A" w14:textId="77777777" w:rsidR="00D7214E" w:rsidRDefault="00D7214E">
      <w:r>
        <w:separator/>
      </w:r>
    </w:p>
  </w:footnote>
  <w:footnote w:type="continuationSeparator" w:id="0">
    <w:p w14:paraId="7691C24D" w14:textId="77777777" w:rsidR="00D7214E" w:rsidRDefault="00D7214E">
      <w:r>
        <w:continuationSeparator/>
      </w:r>
    </w:p>
  </w:footnote>
  <w:footnote w:id="1">
    <w:p w14:paraId="6666CCE5" w14:textId="77777777" w:rsidR="005D5A14" w:rsidRPr="007B78C5" w:rsidRDefault="005D5A14" w:rsidP="008E2FF8">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sidR="000B6D3C">
        <w:rPr>
          <w:rFonts w:cs="Tahoma"/>
        </w:rPr>
        <w:t xml:space="preserve">ust. 1 pkt 4), 5) i 7) </w:t>
      </w:r>
      <w:r w:rsidRPr="007B78C5">
        <w:rPr>
          <w:rFonts w:cs="Tahoma"/>
        </w:rPr>
        <w:t>ustawy Pzp.</w:t>
      </w:r>
    </w:p>
  </w:footnote>
  <w:footnote w:id="2">
    <w:p w14:paraId="10CF5EF0" w14:textId="77777777" w:rsidR="005D5A14" w:rsidRPr="008A4892" w:rsidRDefault="005D5A14" w:rsidP="008E2FF8">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7E79C652" w14:textId="77777777" w:rsidR="005D5A14" w:rsidRPr="00E47980" w:rsidRDefault="005D5A14" w:rsidP="000208E6">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sidR="006F7FD9">
        <w:rPr>
          <w:rFonts w:cs="Tahoma"/>
          <w:sz w:val="18"/>
          <w:szCs w:val="18"/>
        </w:rPr>
        <w:t>art. 109 ust. 1 pkt 4), 5) i 7)</w:t>
      </w:r>
      <w:r w:rsidRPr="00E47980">
        <w:rPr>
          <w:rFonts w:cs="Tahoma"/>
          <w:sz w:val="18"/>
          <w:szCs w:val="18"/>
        </w:rPr>
        <w:t xml:space="preserve"> ustawy </w:t>
      </w:r>
      <w:r w:rsidRPr="00E47980">
        <w:rPr>
          <w:rFonts w:cs="Tahoma"/>
          <w:sz w:val="18"/>
          <w:szCs w:val="18"/>
        </w:rPr>
        <w:t>Pzp.</w:t>
      </w:r>
    </w:p>
  </w:footnote>
  <w:footnote w:id="4">
    <w:p w14:paraId="20BA2D47" w14:textId="77777777" w:rsidR="005D5A14" w:rsidRPr="008A4892" w:rsidRDefault="005D5A14" w:rsidP="000208E6">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A745" w14:textId="77777777" w:rsidR="005D5A14" w:rsidRDefault="005D5A14" w:rsidP="00777FF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8858" w14:textId="77777777" w:rsidR="005D5A14" w:rsidRDefault="005D5A14" w:rsidP="00777F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30B7A4"/>
    <w:name w:val="WW8Num1"/>
    <w:lvl w:ilvl="0">
      <w:start w:val="1"/>
      <w:numFmt w:val="decimal"/>
      <w:lvlText w:val="%1."/>
      <w:lvlJc w:val="left"/>
      <w:pPr>
        <w:tabs>
          <w:tab w:val="num" w:pos="2334"/>
        </w:tabs>
        <w:ind w:left="3054" w:hanging="360"/>
      </w:pPr>
      <w:rPr>
        <w:rFonts w:ascii="Times New Roman" w:eastAsia="SimSun" w:hAnsi="Times New Roman" w:cs="Wingdings" w:hint="default"/>
        <w:sz w:val="24"/>
        <w:lang w:eastAsia="en-US"/>
      </w:rPr>
    </w:lvl>
    <w:lvl w:ilvl="1">
      <w:start w:val="1"/>
      <w:numFmt w:val="decimal"/>
      <w:lvlText w:val="%2."/>
      <w:lvlJc w:val="left"/>
      <w:pPr>
        <w:tabs>
          <w:tab w:val="num" w:pos="3414"/>
        </w:tabs>
        <w:ind w:left="3414" w:hanging="360"/>
      </w:pPr>
    </w:lvl>
    <w:lvl w:ilvl="2">
      <w:start w:val="1"/>
      <w:numFmt w:val="decimal"/>
      <w:lvlText w:val="%3."/>
      <w:lvlJc w:val="left"/>
      <w:pPr>
        <w:tabs>
          <w:tab w:val="num" w:pos="3774"/>
        </w:tabs>
        <w:ind w:left="3774" w:hanging="360"/>
      </w:pPr>
    </w:lvl>
    <w:lvl w:ilvl="3">
      <w:start w:val="1"/>
      <w:numFmt w:val="decimal"/>
      <w:lvlText w:val="%4."/>
      <w:lvlJc w:val="left"/>
      <w:pPr>
        <w:tabs>
          <w:tab w:val="num" w:pos="4134"/>
        </w:tabs>
        <w:ind w:left="4134" w:hanging="360"/>
      </w:pPr>
    </w:lvl>
    <w:lvl w:ilvl="4">
      <w:start w:val="1"/>
      <w:numFmt w:val="decimal"/>
      <w:lvlText w:val="%5."/>
      <w:lvlJc w:val="left"/>
      <w:pPr>
        <w:tabs>
          <w:tab w:val="num" w:pos="4494"/>
        </w:tabs>
        <w:ind w:left="4494" w:hanging="360"/>
      </w:pPr>
    </w:lvl>
    <w:lvl w:ilvl="5">
      <w:start w:val="1"/>
      <w:numFmt w:val="decimal"/>
      <w:lvlText w:val="%6."/>
      <w:lvlJc w:val="left"/>
      <w:pPr>
        <w:tabs>
          <w:tab w:val="num" w:pos="4854"/>
        </w:tabs>
        <w:ind w:left="4854" w:hanging="360"/>
      </w:pPr>
    </w:lvl>
    <w:lvl w:ilvl="6">
      <w:start w:val="1"/>
      <w:numFmt w:val="decimal"/>
      <w:lvlText w:val="%7."/>
      <w:lvlJc w:val="left"/>
      <w:pPr>
        <w:tabs>
          <w:tab w:val="num" w:pos="5214"/>
        </w:tabs>
        <w:ind w:left="5214" w:hanging="360"/>
      </w:pPr>
    </w:lvl>
    <w:lvl w:ilvl="7">
      <w:start w:val="1"/>
      <w:numFmt w:val="decimal"/>
      <w:lvlText w:val="%8."/>
      <w:lvlJc w:val="left"/>
      <w:pPr>
        <w:tabs>
          <w:tab w:val="num" w:pos="5574"/>
        </w:tabs>
        <w:ind w:left="5574" w:hanging="360"/>
      </w:pPr>
    </w:lvl>
    <w:lvl w:ilvl="8">
      <w:start w:val="1"/>
      <w:numFmt w:val="decimal"/>
      <w:lvlText w:val="%9."/>
      <w:lvlJc w:val="left"/>
      <w:pPr>
        <w:tabs>
          <w:tab w:val="num" w:pos="5934"/>
        </w:tabs>
        <w:ind w:left="5934" w:hanging="360"/>
      </w:p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hint="default"/>
        <w:sz w:val="22"/>
        <w:szCs w:val="22"/>
      </w:rPr>
    </w:lvl>
    <w:lvl w:ilvl="2">
      <w:start w:val="1"/>
      <w:numFmt w:val="lowerRoman"/>
      <w:lvlText w:val="%3."/>
      <w:lvlJc w:val="right"/>
      <w:pPr>
        <w:tabs>
          <w:tab w:val="num" w:pos="0"/>
        </w:tabs>
        <w:ind w:left="5040" w:hanging="180"/>
      </w:pPr>
      <w:rPr>
        <w:rFonts w:cs="Times New Roman" w:hint="default"/>
        <w:sz w:val="22"/>
        <w:szCs w:val="22"/>
      </w:rPr>
    </w:lvl>
    <w:lvl w:ilvl="3">
      <w:start w:val="1"/>
      <w:numFmt w:val="decimal"/>
      <w:lvlText w:val="%4."/>
      <w:lvlJc w:val="left"/>
      <w:pPr>
        <w:tabs>
          <w:tab w:val="num" w:pos="0"/>
        </w:tabs>
        <w:ind w:left="5760" w:hanging="360"/>
      </w:pPr>
      <w:rPr>
        <w:rFonts w:cs="Times New Roman" w:hint="default"/>
        <w:sz w:val="22"/>
        <w:szCs w:val="22"/>
      </w:rPr>
    </w:lvl>
    <w:lvl w:ilvl="4">
      <w:start w:val="1"/>
      <w:numFmt w:val="decimal"/>
      <w:lvlText w:val="%5."/>
      <w:lvlJc w:val="left"/>
      <w:pPr>
        <w:tabs>
          <w:tab w:val="num" w:pos="0"/>
        </w:tabs>
        <w:ind w:left="6480" w:hanging="360"/>
      </w:pPr>
      <w:rPr>
        <w:rFonts w:cs="Times New Roman" w:hint="default"/>
        <w:sz w:val="22"/>
        <w:szCs w:val="22"/>
      </w:rPr>
    </w:lvl>
    <w:lvl w:ilvl="5">
      <w:start w:val="1"/>
      <w:numFmt w:val="lowerRoman"/>
      <w:lvlText w:val="%6."/>
      <w:lvlJc w:val="right"/>
      <w:pPr>
        <w:tabs>
          <w:tab w:val="num" w:pos="0"/>
        </w:tabs>
        <w:ind w:left="7200" w:hanging="180"/>
      </w:pPr>
      <w:rPr>
        <w:rFonts w:cs="Times New Roman" w:hint="default"/>
        <w:sz w:val="22"/>
        <w:szCs w:val="22"/>
      </w:rPr>
    </w:lvl>
    <w:lvl w:ilvl="6">
      <w:start w:val="1"/>
      <w:numFmt w:val="decimal"/>
      <w:lvlText w:val="%7."/>
      <w:lvlJc w:val="left"/>
      <w:pPr>
        <w:tabs>
          <w:tab w:val="num" w:pos="0"/>
        </w:tabs>
        <w:ind w:left="7920" w:hanging="360"/>
      </w:pPr>
      <w:rPr>
        <w:rFonts w:cs="Times New Roman" w:hint="default"/>
        <w:sz w:val="22"/>
        <w:szCs w:val="22"/>
      </w:rPr>
    </w:lvl>
    <w:lvl w:ilvl="7">
      <w:start w:val="1"/>
      <w:numFmt w:val="lowerLetter"/>
      <w:lvlText w:val="%8."/>
      <w:lvlJc w:val="left"/>
      <w:pPr>
        <w:tabs>
          <w:tab w:val="num" w:pos="0"/>
        </w:tabs>
        <w:ind w:left="8640" w:hanging="360"/>
      </w:pPr>
      <w:rPr>
        <w:rFonts w:cs="Times New Roman" w:hint="default"/>
        <w:sz w:val="22"/>
        <w:szCs w:val="22"/>
      </w:rPr>
    </w:lvl>
    <w:lvl w:ilvl="8">
      <w:start w:val="1"/>
      <w:numFmt w:val="lowerRoman"/>
      <w:lvlText w:val="%9."/>
      <w:lvlJc w:val="right"/>
      <w:pPr>
        <w:tabs>
          <w:tab w:val="num" w:pos="0"/>
        </w:tabs>
        <w:ind w:left="9360" w:hanging="180"/>
      </w:pPr>
      <w:rPr>
        <w:rFonts w:cs="Times New Roman" w:hint="default"/>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8"/>
    <w:multiLevelType w:val="multilevel"/>
    <w:tmpl w:val="C988205A"/>
    <w:name w:val="WW8Num10"/>
    <w:lvl w:ilvl="0">
      <w:start w:val="1"/>
      <w:numFmt w:val="decimal"/>
      <w:lvlText w:val="%1."/>
      <w:lvlJc w:val="left"/>
      <w:pPr>
        <w:tabs>
          <w:tab w:val="num" w:pos="0"/>
        </w:tabs>
        <w:ind w:left="720" w:hanging="360"/>
      </w:pPr>
      <w:rPr>
        <w:rFonts w:ascii="Calibri" w:eastAsia="Times New Roman" w:hAnsi="Calibri"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multilevel"/>
    <w:tmpl w:val="522E206A"/>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DFEE5DE0"/>
    <w:name w:val="WW8Num1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D84433DC"/>
    <w:name w:val="WW8Num22"/>
    <w:lvl w:ilvl="0">
      <w:start w:val="1"/>
      <w:numFmt w:val="decimal"/>
      <w:lvlText w:val="%1)"/>
      <w:lvlJc w:val="left"/>
      <w:pPr>
        <w:tabs>
          <w:tab w:val="num" w:pos="0"/>
        </w:tabs>
        <w:ind w:left="720" w:hanging="360"/>
      </w:pPr>
      <w:rPr>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E2709194"/>
    <w:name w:val="WW8Num23"/>
    <w:lvl w:ilvl="0">
      <w:start w:val="1"/>
      <w:numFmt w:val="decimal"/>
      <w:lvlText w:val="%1."/>
      <w:lvlJc w:val="left"/>
      <w:pPr>
        <w:tabs>
          <w:tab w:val="num" w:pos="0"/>
        </w:tabs>
        <w:ind w:left="360" w:hanging="360"/>
      </w:pPr>
      <w:rPr>
        <w:rFonts w:ascii="Times New Roman" w:eastAsia="Calibri"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19" w15:restartNumberingAfterBreak="0">
    <w:nsid w:val="00000018"/>
    <w:multiLevelType w:val="multilevel"/>
    <w:tmpl w:val="9D86B1B2"/>
    <w:name w:val="WW8Num28"/>
    <w:lvl w:ilvl="0">
      <w:start w:val="1"/>
      <w:numFmt w:val="decimal"/>
      <w:lvlText w:val="%1."/>
      <w:lvlJc w:val="left"/>
      <w:pPr>
        <w:tabs>
          <w:tab w:val="num" w:pos="0"/>
        </w:tabs>
        <w:ind w:left="1440" w:hanging="360"/>
      </w:pPr>
      <w:rPr>
        <w:rFonts w:ascii="Times New Roman" w:eastAsia="Times New Roman" w:hAnsi="Times New Roman" w:cs="Times New Roman"/>
        <w:sz w:val="20"/>
        <w:szCs w:val="20"/>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00000019"/>
    <w:multiLevelType w:val="multilevel"/>
    <w:tmpl w:val="4DC61F48"/>
    <w:name w:val="WW8Num29"/>
    <w:lvl w:ilvl="0">
      <w:start w:val="1"/>
      <w:numFmt w:val="lowerLetter"/>
      <w:lvlText w:val="%1)"/>
      <w:lvlJc w:val="left"/>
      <w:pPr>
        <w:tabs>
          <w:tab w:val="num" w:pos="0"/>
        </w:tabs>
        <w:ind w:left="9360" w:hanging="360"/>
      </w:pPr>
      <w:rPr>
        <w:rFonts w:ascii="Times New Roman" w:eastAsia="Times New Roman" w:hAnsi="Times New Roman"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0000001A"/>
    <w:multiLevelType w:val="multilevel"/>
    <w:tmpl w:val="FA147EF2"/>
    <w:name w:val="WW8Num3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1B"/>
    <w:multiLevelType w:val="multilevel"/>
    <w:tmpl w:val="B7908AB4"/>
    <w:name w:val="WW8Num31"/>
    <w:lvl w:ilvl="0">
      <w:start w:val="1"/>
      <w:numFmt w:val="lowerLetter"/>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C7348AD0"/>
    <w:name w:val="WW8Num32"/>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0000001E"/>
    <w:multiLevelType w:val="singleLevel"/>
    <w:tmpl w:val="B22CE5A0"/>
    <w:name w:val="WW8Num35"/>
    <w:lvl w:ilvl="0">
      <w:start w:val="1"/>
      <w:numFmt w:val="decimal"/>
      <w:lvlText w:val="%1)"/>
      <w:lvlJc w:val="left"/>
      <w:pPr>
        <w:tabs>
          <w:tab w:val="num" w:pos="0"/>
        </w:tabs>
        <w:ind w:left="720" w:hanging="360"/>
      </w:pPr>
      <w:rPr>
        <w:rFonts w:ascii="Calibri" w:eastAsia="Times New Roman" w:hAnsi="Calibri"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8" w15:restartNumberingAfterBreak="0">
    <w:nsid w:val="00000021"/>
    <w:multiLevelType w:val="singleLevel"/>
    <w:tmpl w:val="00000021"/>
    <w:name w:val="WW8Num102"/>
    <w:lvl w:ilvl="0">
      <w:start w:val="1"/>
      <w:numFmt w:val="lowerLetter"/>
      <w:lvlText w:val="%1)"/>
      <w:lvlJc w:val="left"/>
      <w:pPr>
        <w:tabs>
          <w:tab w:val="num" w:pos="0"/>
        </w:tabs>
        <w:ind w:left="720" w:hanging="360"/>
      </w:pPr>
      <w:rPr>
        <w:rFonts w:ascii="Times New Roman" w:eastAsia="Times New Roman" w:hAnsi="Times New Roman" w:cs="Times New Roman"/>
        <w:bCs/>
        <w:kern w:val="2"/>
        <w:sz w:val="22"/>
        <w:szCs w:val="22"/>
        <w:lang w:eastAsia="zh-CN"/>
      </w:rPr>
    </w:lvl>
  </w:abstractNum>
  <w:abstractNum w:abstractNumId="29" w15:restartNumberingAfterBreak="0">
    <w:nsid w:val="00000022"/>
    <w:multiLevelType w:val="multilevel"/>
    <w:tmpl w:val="DB74A5E8"/>
    <w:name w:val="WW8Num40"/>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7E563E32"/>
    <w:name w:val="WW8Num41"/>
    <w:lvl w:ilvl="0">
      <w:start w:val="1"/>
      <w:numFmt w:val="decimal"/>
      <w:lvlText w:val="%1."/>
      <w:lvlJc w:val="left"/>
      <w:pPr>
        <w:tabs>
          <w:tab w:val="num" w:pos="720"/>
        </w:tabs>
        <w:ind w:left="720" w:hanging="360"/>
      </w:pPr>
      <w:rPr>
        <w:rFonts w:ascii="Calibri" w:eastAsia="Times New Roman" w:hAnsi="Calibri" w:cs="Times New Roman"/>
        <w:sz w:val="22"/>
        <w:szCs w:val="22"/>
      </w:rPr>
    </w:lvl>
  </w:abstractNum>
  <w:abstractNum w:abstractNumId="31"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2" w15:restartNumberingAfterBreak="0">
    <w:nsid w:val="00000025"/>
    <w:multiLevelType w:val="multilevel"/>
    <w:tmpl w:val="1780ECF6"/>
    <w:name w:val="WW8Num43"/>
    <w:lvl w:ilvl="0">
      <w:start w:val="1"/>
      <w:numFmt w:val="decimal"/>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rPr>
    </w:lvl>
    <w:lvl w:ilvl="1">
      <w:start w:val="1"/>
      <w:numFmt w:val="lowerLetter"/>
      <w:lvlText w:val="%2."/>
      <w:lvlJc w:val="left"/>
      <w:pPr>
        <w:ind w:left="1080" w:hanging="360"/>
      </w:pPr>
    </w:lvl>
    <w:lvl w:ilvl="2">
      <w:start w:val="2"/>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35" w15:restartNumberingAfterBreak="0">
    <w:nsid w:val="00000028"/>
    <w:multiLevelType w:val="multilevel"/>
    <w:tmpl w:val="E384C1DE"/>
    <w:name w:val="WW8Num46"/>
    <w:lvl w:ilvl="0">
      <w:start w:val="1"/>
      <w:numFmt w:val="lowerLetter"/>
      <w:lvlText w:val="%1)"/>
      <w:lvlJc w:val="left"/>
      <w:pPr>
        <w:tabs>
          <w:tab w:val="num" w:pos="0"/>
        </w:tabs>
        <w:ind w:left="360" w:hanging="360"/>
      </w:pPr>
      <w:rPr>
        <w:rFonts w:ascii="Times New Roman" w:eastAsia="Times New Roman" w:hAnsi="Times New Roman" w:cs="Times New Roman"/>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36" w15:restartNumberingAfterBreak="0">
    <w:nsid w:val="00000029"/>
    <w:multiLevelType w:val="multilevel"/>
    <w:tmpl w:val="7410F09C"/>
    <w:name w:val="WW8Num47"/>
    <w:lvl w:ilvl="0">
      <w:start w:val="1"/>
      <w:numFmt w:val="decimal"/>
      <w:lvlText w:val="%1."/>
      <w:lvlJc w:val="left"/>
      <w:pPr>
        <w:tabs>
          <w:tab w:val="num" w:pos="0"/>
        </w:tabs>
        <w:ind w:left="720" w:hanging="360"/>
      </w:pPr>
      <w:rPr>
        <w:rFonts w:ascii="Calibri" w:eastAsia="Calibri" w:hAnsi="Calibri"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000002A"/>
    <w:multiLevelType w:val="singleLevel"/>
    <w:tmpl w:val="B46893B8"/>
    <w:name w:val="WW8Num48"/>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38"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39"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0"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41"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42"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44"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00000038"/>
    <w:multiLevelType w:val="singleLevel"/>
    <w:tmpl w:val="00000038"/>
    <w:name w:val="WW8Num57"/>
    <w:lvl w:ilvl="0">
      <w:start w:val="1"/>
      <w:numFmt w:val="decimal"/>
      <w:lvlText w:val="%1)"/>
      <w:lvlJc w:val="left"/>
      <w:pPr>
        <w:tabs>
          <w:tab w:val="num" w:pos="0"/>
        </w:tabs>
        <w:ind w:left="928" w:hanging="360"/>
      </w:pPr>
    </w:lvl>
  </w:abstractNum>
  <w:abstractNum w:abstractNumId="47" w15:restartNumberingAfterBreak="0">
    <w:nsid w:val="0000003D"/>
    <w:multiLevelType w:val="multilevel"/>
    <w:tmpl w:val="0000003D"/>
    <w:name w:val="WW8Num77"/>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49"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0" w15:restartNumberingAfterBreak="0">
    <w:nsid w:val="00000094"/>
    <w:multiLevelType w:val="multilevel"/>
    <w:tmpl w:val="00000094"/>
    <w:name w:val="WW8Num148"/>
    <w:lvl w:ilvl="0">
      <w:start w:val="2"/>
      <w:numFmt w:val="decimal"/>
      <w:lvlText w:val="%1"/>
      <w:lvlJc w:val="left"/>
      <w:pPr>
        <w:tabs>
          <w:tab w:val="num" w:pos="0"/>
        </w:tabs>
        <w:ind w:left="360" w:hanging="360"/>
      </w:pPr>
      <w:rPr>
        <w:rFonts w:hint="default"/>
        <w:color w:val="FF0000"/>
      </w:rPr>
    </w:lvl>
    <w:lvl w:ilvl="1">
      <w:start w:val="2"/>
      <w:numFmt w:val="decimal"/>
      <w:lvlText w:val="%1.%2"/>
      <w:lvlJc w:val="left"/>
      <w:pPr>
        <w:tabs>
          <w:tab w:val="num" w:pos="0"/>
        </w:tabs>
        <w:ind w:left="1920" w:hanging="360"/>
      </w:pPr>
      <w:rPr>
        <w:rFonts w:eastAsia="Times New Roman" w:cs="Calibri" w:hint="default"/>
        <w:b w:val="0"/>
        <w:bCs w:val="0"/>
        <w:color w:val="auto"/>
        <w:lang w:eastAsia="pl-PL"/>
      </w:rPr>
    </w:lvl>
    <w:lvl w:ilvl="2">
      <w:start w:val="1"/>
      <w:numFmt w:val="decimal"/>
      <w:lvlText w:val="%1.%2.%3"/>
      <w:lvlJc w:val="left"/>
      <w:pPr>
        <w:tabs>
          <w:tab w:val="num" w:pos="0"/>
        </w:tabs>
        <w:ind w:left="720" w:hanging="720"/>
      </w:pPr>
      <w:rPr>
        <w:rFonts w:eastAsia="Times New Roman" w:cs="Calibri" w:hint="default"/>
        <w:b w:val="0"/>
        <w:bCs w:val="0"/>
        <w:color w:val="auto"/>
        <w:lang w:eastAsia="pl-PL"/>
      </w:rPr>
    </w:lvl>
    <w:lvl w:ilvl="3">
      <w:start w:val="1"/>
      <w:numFmt w:val="decimal"/>
      <w:lvlText w:val="%1.%2.%3.%4"/>
      <w:lvlJc w:val="left"/>
      <w:pPr>
        <w:tabs>
          <w:tab w:val="num" w:pos="0"/>
        </w:tabs>
        <w:ind w:left="5400" w:hanging="720"/>
      </w:pPr>
      <w:rPr>
        <w:rFonts w:hint="default"/>
        <w:color w:val="FF0000"/>
      </w:rPr>
    </w:lvl>
    <w:lvl w:ilvl="4">
      <w:start w:val="1"/>
      <w:numFmt w:val="decimal"/>
      <w:lvlText w:val="%1.%2.%3.%4.%5"/>
      <w:lvlJc w:val="left"/>
      <w:pPr>
        <w:tabs>
          <w:tab w:val="num" w:pos="0"/>
        </w:tabs>
        <w:ind w:left="7320" w:hanging="1080"/>
      </w:pPr>
      <w:rPr>
        <w:rFonts w:hint="default"/>
        <w:color w:val="FF0000"/>
      </w:rPr>
    </w:lvl>
    <w:lvl w:ilvl="5">
      <w:start w:val="1"/>
      <w:numFmt w:val="decimal"/>
      <w:lvlText w:val="%1.%2.%3.%4.%5.%6"/>
      <w:lvlJc w:val="left"/>
      <w:pPr>
        <w:tabs>
          <w:tab w:val="num" w:pos="0"/>
        </w:tabs>
        <w:ind w:left="8880" w:hanging="1080"/>
      </w:pPr>
      <w:rPr>
        <w:rFonts w:hint="default"/>
        <w:color w:val="FF0000"/>
      </w:rPr>
    </w:lvl>
    <w:lvl w:ilvl="6">
      <w:start w:val="1"/>
      <w:numFmt w:val="decimal"/>
      <w:lvlText w:val="%1.%2.%3.%4.%5.%6.%7"/>
      <w:lvlJc w:val="left"/>
      <w:pPr>
        <w:tabs>
          <w:tab w:val="num" w:pos="0"/>
        </w:tabs>
        <w:ind w:left="10800" w:hanging="1440"/>
      </w:pPr>
      <w:rPr>
        <w:rFonts w:hint="default"/>
        <w:color w:val="FF0000"/>
      </w:rPr>
    </w:lvl>
    <w:lvl w:ilvl="7">
      <w:start w:val="1"/>
      <w:numFmt w:val="decimal"/>
      <w:lvlText w:val="%1.%2.%3.%4.%5.%6.%7.%8"/>
      <w:lvlJc w:val="left"/>
      <w:pPr>
        <w:tabs>
          <w:tab w:val="num" w:pos="0"/>
        </w:tabs>
        <w:ind w:left="12360" w:hanging="1440"/>
      </w:pPr>
      <w:rPr>
        <w:rFonts w:hint="default"/>
        <w:color w:val="FF0000"/>
      </w:rPr>
    </w:lvl>
    <w:lvl w:ilvl="8">
      <w:start w:val="1"/>
      <w:numFmt w:val="decimal"/>
      <w:lvlText w:val="%1.%2.%3.%4.%5.%6.%7.%8.%9"/>
      <w:lvlJc w:val="left"/>
      <w:pPr>
        <w:tabs>
          <w:tab w:val="num" w:pos="0"/>
        </w:tabs>
        <w:ind w:left="13920" w:hanging="1440"/>
      </w:pPr>
      <w:rPr>
        <w:rFonts w:hint="default"/>
        <w:color w:val="FF0000"/>
      </w:rPr>
    </w:lvl>
  </w:abstractNum>
  <w:abstractNum w:abstractNumId="51"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E31C89"/>
    <w:multiLevelType w:val="hybridMultilevel"/>
    <w:tmpl w:val="E1D8DC2A"/>
    <w:lvl w:ilvl="0" w:tplc="C06ECF18">
      <w:start w:val="1"/>
      <w:numFmt w:val="decimal"/>
      <w:lvlText w:val="%1."/>
      <w:lvlJc w:val="left"/>
      <w:pPr>
        <w:ind w:left="360" w:hanging="360"/>
      </w:pPr>
      <w:rPr>
        <w:rFonts w:hint="default"/>
        <w:b w:val="0"/>
        <w:bCs/>
        <w:color w:val="00000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1573FA"/>
    <w:multiLevelType w:val="multilevel"/>
    <w:tmpl w:val="277AC63A"/>
    <w:name w:val="WW8Num342"/>
    <w:lvl w:ilvl="0">
      <w:start w:val="4"/>
      <w:numFmt w:val="decimal"/>
      <w:lvlText w:val="%1."/>
      <w:lvlJc w:val="left"/>
      <w:pPr>
        <w:tabs>
          <w:tab w:val="num" w:pos="0"/>
        </w:tabs>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6"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hint="default"/>
        <w:b w:val="0"/>
        <w:strike w:val="0"/>
        <w:dstrike w:val="0"/>
        <w:color w:val="00000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8"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0D121BC5"/>
    <w:multiLevelType w:val="hybridMultilevel"/>
    <w:tmpl w:val="D36C79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05D6518"/>
    <w:multiLevelType w:val="hybridMultilevel"/>
    <w:tmpl w:val="12BABCA6"/>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1781556C"/>
    <w:multiLevelType w:val="hybridMultilevel"/>
    <w:tmpl w:val="A9F0ED32"/>
    <w:name w:val="WW8Num410"/>
    <w:lvl w:ilvl="0" w:tplc="21F8734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1A236C54"/>
    <w:multiLevelType w:val="hybridMultilevel"/>
    <w:tmpl w:val="BBFC5A84"/>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A684F23"/>
    <w:multiLevelType w:val="hybridMultilevel"/>
    <w:tmpl w:val="DB5CEC10"/>
    <w:styleLink w:val="WW8Num612"/>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219335E0"/>
    <w:multiLevelType w:val="hybridMultilevel"/>
    <w:tmpl w:val="456C8D68"/>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4" w15:restartNumberingAfterBreak="0">
    <w:nsid w:val="22FB3165"/>
    <w:multiLevelType w:val="hybridMultilevel"/>
    <w:tmpl w:val="5DBC89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15:restartNumberingAfterBreak="0">
    <w:nsid w:val="2A3E44D8"/>
    <w:multiLevelType w:val="hybridMultilevel"/>
    <w:tmpl w:val="CB807FA8"/>
    <w:lvl w:ilvl="0" w:tplc="DE18CDAC">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8" w15:restartNumberingAfterBreak="0">
    <w:nsid w:val="2A5B326D"/>
    <w:multiLevelType w:val="multilevel"/>
    <w:tmpl w:val="95C88510"/>
    <w:name w:val="WW8Num272"/>
    <w:lvl w:ilvl="0">
      <w:start w:val="25"/>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bCs/>
        <w:sz w:val="20"/>
        <w:szCs w:val="20"/>
      </w:rPr>
    </w:lvl>
    <w:lvl w:ilvl="2">
      <w:start w:val="3"/>
      <w:numFmt w:val="decimal"/>
      <w:lvlText w:val="%1.%2.%3."/>
      <w:lvlJc w:val="left"/>
      <w:pPr>
        <w:tabs>
          <w:tab w:val="num" w:pos="0"/>
        </w:tabs>
        <w:ind w:left="720" w:hanging="720"/>
      </w:pPr>
      <w:rPr>
        <w:rFonts w:hint="default"/>
        <w:b/>
        <w:bCs/>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9" w15:restartNumberingAfterBreak="0">
    <w:nsid w:val="2BA80579"/>
    <w:multiLevelType w:val="hybridMultilevel"/>
    <w:tmpl w:val="354C04F2"/>
    <w:name w:val="WW8Num422"/>
    <w:lvl w:ilvl="0" w:tplc="1BCEF862">
      <w:start w:val="2"/>
      <w:numFmt w:val="decimal"/>
      <w:lvlText w:val="%1."/>
      <w:lvlJc w:val="left"/>
      <w:pPr>
        <w:tabs>
          <w:tab w:val="num" w:pos="0"/>
        </w:tabs>
        <w:ind w:left="720" w:hanging="360"/>
      </w:pPr>
      <w:rPr>
        <w:rFonts w:ascii="Calibri" w:eastAsia="Times New Roman" w:hAnsi="Calibri" w:cs="Times New Roman" w:hint="default"/>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34429"/>
    <w:multiLevelType w:val="hybridMultilevel"/>
    <w:tmpl w:val="3B50C468"/>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2CD35BC1"/>
    <w:multiLevelType w:val="multilevel"/>
    <w:tmpl w:val="251AA04A"/>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3"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EDB529F"/>
    <w:multiLevelType w:val="hybridMultilevel"/>
    <w:tmpl w:val="81CCDAE6"/>
    <w:styleLink w:val="WW8Num82"/>
    <w:lvl w:ilvl="0" w:tplc="66D438BE">
      <w:start w:val="1"/>
      <w:numFmt w:val="decimal"/>
      <w:lvlText w:val="%1."/>
      <w:lvlJc w:val="left"/>
      <w:pPr>
        <w:ind w:left="1146" w:hanging="360"/>
      </w:pPr>
      <w:rPr>
        <w:rFonts w:ascii="Calibri" w:eastAsia="Times New Roman" w:hAnsi="Calibri" w:cs="Arial"/>
        <w:b/>
      </w:rPr>
    </w:lvl>
    <w:lvl w:ilvl="1" w:tplc="5EFC4C6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104D30"/>
    <w:multiLevelType w:val="hybridMultilevel"/>
    <w:tmpl w:val="A0B60DF2"/>
    <w:lvl w:ilvl="0" w:tplc="71C4C99C">
      <w:start w:val="1"/>
      <w:numFmt w:val="decimal"/>
      <w:lvlText w:val="%1."/>
      <w:lvlJc w:val="left"/>
      <w:pPr>
        <w:ind w:left="720" w:hanging="360"/>
      </w:pPr>
      <w:rPr>
        <w:rFonts w:ascii="Calibri" w:hAnsi="Calibri" w:cs="Calibri" w:hint="default"/>
        <w:b w:val="0"/>
        <w:bCs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1"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27364F"/>
    <w:multiLevelType w:val="hybridMultilevel"/>
    <w:tmpl w:val="5AFAC6A6"/>
    <w:name w:val="WW8Num1633"/>
    <w:lvl w:ilvl="0" w:tplc="FFFFFFFF">
      <w:start w:val="1"/>
      <w:numFmt w:val="bullet"/>
      <w:lvlText w:val=""/>
      <w:lvlJc w:val="left"/>
      <w:pPr>
        <w:tabs>
          <w:tab w:val="num" w:pos="0"/>
        </w:tabs>
        <w:ind w:left="1080" w:hanging="360"/>
      </w:pPr>
      <w:rPr>
        <w:rFonts w:ascii="Symbol" w:hAnsi="Symbol" w:cs="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E324406"/>
    <w:multiLevelType w:val="hybridMultilevel"/>
    <w:tmpl w:val="A9D6208E"/>
    <w:name w:val="WW8Num41022"/>
    <w:lvl w:ilvl="0" w:tplc="0000002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3"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E43E37"/>
    <w:multiLevelType w:val="multilevel"/>
    <w:tmpl w:val="8AE630F4"/>
    <w:name w:val="WW8Num482"/>
    <w:lvl w:ilvl="0">
      <w:start w:val="1"/>
      <w:numFmt w:val="decimal"/>
      <w:lvlText w:val="%1."/>
      <w:lvlJc w:val="left"/>
      <w:pPr>
        <w:tabs>
          <w:tab w:val="num" w:pos="757"/>
        </w:tabs>
        <w:ind w:left="757"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8" w15:restartNumberingAfterBreak="0">
    <w:nsid w:val="4A5C646A"/>
    <w:multiLevelType w:val="hybridMultilevel"/>
    <w:tmpl w:val="FDDEE406"/>
    <w:lvl w:ilvl="0" w:tplc="7F9AD1A2">
      <w:start w:val="1"/>
      <w:numFmt w:val="decimal"/>
      <w:lvlText w:val="%1."/>
      <w:lvlJc w:val="left"/>
      <w:pPr>
        <w:ind w:left="720" w:hanging="360"/>
      </w:pPr>
      <w:rPr>
        <w:sz w:val="22"/>
        <w:szCs w:val="22"/>
      </w:rPr>
    </w:lvl>
    <w:lvl w:ilvl="1" w:tplc="7AE4FFE2">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EA765D"/>
    <w:multiLevelType w:val="hybridMultilevel"/>
    <w:tmpl w:val="2E3049B0"/>
    <w:name w:val="WW8Num16332"/>
    <w:lvl w:ilvl="0" w:tplc="04150017">
      <w:start w:val="1"/>
      <w:numFmt w:val="bullet"/>
      <w:lvlText w:val=""/>
      <w:lvlJc w:val="left"/>
      <w:pPr>
        <w:tabs>
          <w:tab w:val="num" w:pos="0"/>
        </w:tabs>
        <w:ind w:left="1080" w:hanging="360"/>
      </w:pPr>
      <w:rPr>
        <w:rFonts w:ascii="Symbol" w:hAnsi="Symbol" w:cs="Wingdings"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26"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31" w15:restartNumberingAfterBreak="0">
    <w:nsid w:val="5F075EB1"/>
    <w:multiLevelType w:val="multilevel"/>
    <w:tmpl w:val="EF66B614"/>
    <w:name w:val="WW8Num172"/>
    <w:lvl w:ilvl="0">
      <w:start w:val="2"/>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cs="Times New Roman" w:hint="default"/>
        <w:sz w:val="22"/>
        <w:szCs w:val="22"/>
      </w:rPr>
    </w:lvl>
    <w:lvl w:ilvl="2">
      <w:start w:val="1"/>
      <w:numFmt w:val="lowerRoman"/>
      <w:lvlText w:val="%3."/>
      <w:lvlJc w:val="righ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cs="Times New Roman" w:hint="default"/>
        <w:sz w:val="22"/>
        <w:szCs w:val="22"/>
      </w:rPr>
    </w:lvl>
    <w:lvl w:ilvl="4">
      <w:start w:val="1"/>
      <w:numFmt w:val="lowerLetter"/>
      <w:lvlText w:val="%5."/>
      <w:lvlJc w:val="left"/>
      <w:pPr>
        <w:tabs>
          <w:tab w:val="num" w:pos="0"/>
        </w:tabs>
        <w:ind w:left="3600" w:hanging="360"/>
      </w:pPr>
      <w:rPr>
        <w:rFonts w:cs="Times New Roman" w:hint="default"/>
        <w:sz w:val="22"/>
        <w:szCs w:val="22"/>
      </w:rPr>
    </w:lvl>
    <w:lvl w:ilvl="5">
      <w:start w:val="1"/>
      <w:numFmt w:val="lowerRoman"/>
      <w:lvlText w:val="%6."/>
      <w:lvlJc w:val="right"/>
      <w:pPr>
        <w:tabs>
          <w:tab w:val="num" w:pos="0"/>
        </w:tabs>
        <w:ind w:left="4320" w:hanging="180"/>
      </w:pPr>
      <w:rPr>
        <w:rFonts w:cs="Times New Roman" w:hint="default"/>
        <w:sz w:val="22"/>
        <w:szCs w:val="22"/>
      </w:rPr>
    </w:lvl>
    <w:lvl w:ilvl="6">
      <w:start w:val="1"/>
      <w:numFmt w:val="decimal"/>
      <w:lvlText w:val="%7."/>
      <w:lvlJc w:val="left"/>
      <w:pPr>
        <w:tabs>
          <w:tab w:val="num" w:pos="0"/>
        </w:tabs>
        <w:ind w:left="5040" w:hanging="360"/>
      </w:pPr>
      <w:rPr>
        <w:rFonts w:cs="Times New Roman" w:hint="default"/>
        <w:sz w:val="22"/>
        <w:szCs w:val="22"/>
      </w:rPr>
    </w:lvl>
    <w:lvl w:ilvl="7">
      <w:start w:val="1"/>
      <w:numFmt w:val="lowerLetter"/>
      <w:lvlText w:val="%8."/>
      <w:lvlJc w:val="left"/>
      <w:pPr>
        <w:tabs>
          <w:tab w:val="num" w:pos="0"/>
        </w:tabs>
        <w:ind w:left="5760" w:hanging="360"/>
      </w:pPr>
      <w:rPr>
        <w:rFonts w:cs="Times New Roman" w:hint="default"/>
        <w:sz w:val="22"/>
        <w:szCs w:val="22"/>
      </w:rPr>
    </w:lvl>
    <w:lvl w:ilvl="8">
      <w:start w:val="1"/>
      <w:numFmt w:val="lowerRoman"/>
      <w:lvlText w:val="%9."/>
      <w:lvlJc w:val="right"/>
      <w:pPr>
        <w:tabs>
          <w:tab w:val="num" w:pos="0"/>
        </w:tabs>
        <w:ind w:left="6480" w:hanging="180"/>
      </w:pPr>
      <w:rPr>
        <w:rFonts w:cs="Times New Roman" w:hint="default"/>
        <w:sz w:val="22"/>
        <w:szCs w:val="22"/>
      </w:rPr>
    </w:lvl>
  </w:abstractNum>
  <w:abstractNum w:abstractNumId="132"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5F7689"/>
    <w:multiLevelType w:val="hybridMultilevel"/>
    <w:tmpl w:val="7E0E6C24"/>
    <w:lvl w:ilvl="0" w:tplc="04150017">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34"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0F85347"/>
    <w:multiLevelType w:val="hybridMultilevel"/>
    <w:tmpl w:val="4466813A"/>
    <w:name w:val="WW8Num4102"/>
    <w:lvl w:ilvl="0" w:tplc="0000002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25A5F9E"/>
    <w:multiLevelType w:val="hybridMultilevel"/>
    <w:tmpl w:val="5A84EBD8"/>
    <w:lvl w:ilvl="0" w:tplc="7DE2AA0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4765310"/>
    <w:multiLevelType w:val="multilevel"/>
    <w:tmpl w:val="430A654E"/>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40"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141"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42"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43" w15:restartNumberingAfterBreak="0">
    <w:nsid w:val="687A6288"/>
    <w:multiLevelType w:val="hybridMultilevel"/>
    <w:tmpl w:val="D8861640"/>
    <w:lvl w:ilvl="0" w:tplc="06A65738">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222EF2"/>
    <w:multiLevelType w:val="hybridMultilevel"/>
    <w:tmpl w:val="6B90D90A"/>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2E163B"/>
    <w:multiLevelType w:val="hybridMultilevel"/>
    <w:tmpl w:val="5E3212BE"/>
    <w:styleLink w:val="WW8Num652"/>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FFB3135"/>
    <w:multiLevelType w:val="hybridMultilevel"/>
    <w:tmpl w:val="DC00A128"/>
    <w:name w:val="WW8Num1622"/>
    <w:lvl w:ilvl="0" w:tplc="0415000F">
      <w:start w:val="1"/>
      <w:numFmt w:val="bullet"/>
      <w:lvlText w:val=""/>
      <w:lvlJc w:val="left"/>
      <w:pPr>
        <w:tabs>
          <w:tab w:val="num" w:pos="0"/>
        </w:tabs>
        <w:ind w:left="1080" w:hanging="360"/>
      </w:pPr>
      <w:rPr>
        <w:rFonts w:ascii="Symbol" w:hAnsi="Symbol" w:cs="Wingdings"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9"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50" w15:restartNumberingAfterBreak="0">
    <w:nsid w:val="72E214D7"/>
    <w:multiLevelType w:val="hybridMultilevel"/>
    <w:tmpl w:val="DBAA920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2"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54A79FA"/>
    <w:multiLevelType w:val="hybridMultilevel"/>
    <w:tmpl w:val="C9DC9EE8"/>
    <w:lvl w:ilvl="0" w:tplc="DE18CDAC">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54" w15:restartNumberingAfterBreak="0">
    <w:nsid w:val="75BE5AEC"/>
    <w:multiLevelType w:val="hybridMultilevel"/>
    <w:tmpl w:val="D6DE8044"/>
    <w:name w:val="WW8Num16222"/>
    <w:lvl w:ilvl="0" w:tplc="0415000F">
      <w:start w:val="1"/>
      <w:numFmt w:val="bullet"/>
      <w:lvlText w:val=""/>
      <w:lvlJc w:val="left"/>
      <w:pPr>
        <w:tabs>
          <w:tab w:val="num" w:pos="0"/>
        </w:tabs>
        <w:ind w:left="1080" w:hanging="360"/>
      </w:pPr>
      <w:rPr>
        <w:rFonts w:ascii="Symbol" w:hAnsi="Symbol" w:cs="Wingdings"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6"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57"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B204196"/>
    <w:multiLevelType w:val="hybridMultilevel"/>
    <w:tmpl w:val="3EF4AAF0"/>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85541A"/>
    <w:multiLevelType w:val="hybridMultilevel"/>
    <w:tmpl w:val="6C6E15B4"/>
    <w:name w:val="WW8Num162"/>
    <w:lvl w:ilvl="0" w:tplc="0415000F">
      <w:start w:val="1"/>
      <w:numFmt w:val="bullet"/>
      <w:lvlText w:val=""/>
      <w:lvlJc w:val="left"/>
      <w:pPr>
        <w:tabs>
          <w:tab w:val="num" w:pos="0"/>
        </w:tabs>
        <w:ind w:left="1080" w:hanging="360"/>
      </w:pPr>
      <w:rPr>
        <w:rFonts w:ascii="Symbol" w:hAnsi="Symbol" w:cs="Wingdings"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70497485">
    <w:abstractNumId w:val="65"/>
  </w:num>
  <w:num w:numId="2" w16cid:durableId="1713647876">
    <w:abstractNumId w:val="138"/>
  </w:num>
  <w:num w:numId="3" w16cid:durableId="675305286">
    <w:abstractNumId w:val="92"/>
    <w:lvlOverride w:ilvl="1">
      <w:lvl w:ilvl="1">
        <w:start w:val="1"/>
        <w:numFmt w:val="decimal"/>
        <w:lvlText w:val="%2)"/>
        <w:lvlJc w:val="left"/>
        <w:pPr>
          <w:ind w:left="786" w:hanging="360"/>
        </w:pPr>
        <w:rPr>
          <w:color w:val="auto"/>
        </w:rPr>
      </w:lvl>
    </w:lvlOverride>
  </w:num>
  <w:num w:numId="4" w16cid:durableId="1852572558">
    <w:abstractNumId w:val="42"/>
  </w:num>
  <w:num w:numId="5" w16cid:durableId="1394854">
    <w:abstractNumId w:val="145"/>
  </w:num>
  <w:num w:numId="6" w16cid:durableId="1308779931">
    <w:abstractNumId w:val="159"/>
    <w:lvlOverride w:ilvl="0">
      <w:lvl w:ilvl="0" w:tplc="04150011">
        <w:start w:val="1"/>
        <w:numFmt w:val="upperRoman"/>
        <w:lvlText w:val="%1."/>
        <w:lvlJc w:val="left"/>
        <w:pPr>
          <w:ind w:left="1080" w:hanging="720"/>
        </w:pPr>
        <w:rPr>
          <w:rFonts w:hint="default"/>
        </w:rPr>
      </w:lvl>
    </w:lvlOverride>
  </w:num>
  <w:num w:numId="7" w16cid:durableId="899093627">
    <w:abstractNumId w:val="70"/>
  </w:num>
  <w:num w:numId="8" w16cid:durableId="1975213488">
    <w:abstractNumId w:val="86"/>
  </w:num>
  <w:num w:numId="9" w16cid:durableId="94058136">
    <w:abstractNumId w:val="53"/>
  </w:num>
  <w:num w:numId="10" w16cid:durableId="399063360">
    <w:abstractNumId w:val="127"/>
  </w:num>
  <w:num w:numId="11" w16cid:durableId="385686733">
    <w:abstractNumId w:val="75"/>
  </w:num>
  <w:num w:numId="12" w16cid:durableId="635181369">
    <w:abstractNumId w:val="151"/>
  </w:num>
  <w:num w:numId="13" w16cid:durableId="1622033075">
    <w:abstractNumId w:val="61"/>
  </w:num>
  <w:num w:numId="14" w16cid:durableId="429542792">
    <w:abstractNumId w:val="141"/>
  </w:num>
  <w:num w:numId="15" w16cid:durableId="315571690">
    <w:abstractNumId w:val="144"/>
  </w:num>
  <w:num w:numId="16" w16cid:durableId="2134472200">
    <w:abstractNumId w:val="116"/>
  </w:num>
  <w:num w:numId="17" w16cid:durableId="1659268856">
    <w:abstractNumId w:val="120"/>
  </w:num>
  <w:num w:numId="18" w16cid:durableId="1959605323">
    <w:abstractNumId w:val="95"/>
    <w:lvlOverride w:ilvl="1">
      <w:lvl w:ilvl="1" w:tplc="5EFC4C6E">
        <w:start w:val="1"/>
        <w:numFmt w:val="lowerLetter"/>
        <w:lvlText w:val="%2)"/>
        <w:lvlJc w:val="left"/>
        <w:pPr>
          <w:ind w:left="1866" w:hanging="360"/>
        </w:pPr>
        <w:rPr>
          <w:rFonts w:hint="default"/>
          <w:sz w:val="22"/>
          <w:szCs w:val="22"/>
        </w:rPr>
      </w:lvl>
    </w:lvlOverride>
  </w:num>
  <w:num w:numId="19" w16cid:durableId="1856841136">
    <w:abstractNumId w:val="108"/>
  </w:num>
  <w:num w:numId="20" w16cid:durableId="411436125">
    <w:abstractNumId w:val="103"/>
  </w:num>
  <w:num w:numId="21" w16cid:durableId="142696903">
    <w:abstractNumId w:val="51"/>
  </w:num>
  <w:num w:numId="22" w16cid:durableId="1405834130">
    <w:abstractNumId w:val="59"/>
  </w:num>
  <w:num w:numId="23" w16cid:durableId="1153136018">
    <w:abstractNumId w:val="85"/>
  </w:num>
  <w:num w:numId="24" w16cid:durableId="675159856">
    <w:abstractNumId w:val="76"/>
  </w:num>
  <w:num w:numId="25" w16cid:durableId="459807506">
    <w:abstractNumId w:val="60"/>
  </w:num>
  <w:num w:numId="26" w16cid:durableId="801845785">
    <w:abstractNumId w:val="63"/>
  </w:num>
  <w:num w:numId="27" w16cid:durableId="327752989">
    <w:abstractNumId w:val="93"/>
  </w:num>
  <w:num w:numId="28" w16cid:durableId="438448779">
    <w:abstractNumId w:val="74"/>
  </w:num>
  <w:num w:numId="29" w16cid:durableId="1051540403">
    <w:abstractNumId w:val="106"/>
  </w:num>
  <w:num w:numId="30" w16cid:durableId="116683754">
    <w:abstractNumId w:val="68"/>
  </w:num>
  <w:num w:numId="31" w16cid:durableId="837117561">
    <w:abstractNumId w:val="146"/>
  </w:num>
  <w:num w:numId="32" w16cid:durableId="1800760075">
    <w:abstractNumId w:val="96"/>
  </w:num>
  <w:num w:numId="33" w16cid:durableId="1684357891">
    <w:abstractNumId w:val="155"/>
  </w:num>
  <w:num w:numId="34" w16cid:durableId="454444945">
    <w:abstractNumId w:val="81"/>
  </w:num>
  <w:num w:numId="35" w16cid:durableId="1002196147">
    <w:abstractNumId w:val="83"/>
  </w:num>
  <w:num w:numId="36" w16cid:durableId="619921412">
    <w:abstractNumId w:val="148"/>
  </w:num>
  <w:num w:numId="37" w16cid:durableId="531384206">
    <w:abstractNumId w:val="73"/>
  </w:num>
  <w:num w:numId="38" w16cid:durableId="1530144116">
    <w:abstractNumId w:val="49"/>
  </w:num>
  <w:num w:numId="39" w16cid:durableId="67966132">
    <w:abstractNumId w:val="58"/>
  </w:num>
  <w:num w:numId="40" w16cid:durableId="1944796669">
    <w:abstractNumId w:val="150"/>
  </w:num>
  <w:num w:numId="41" w16cid:durableId="1216159774">
    <w:abstractNumId w:val="71"/>
  </w:num>
  <w:num w:numId="42" w16cid:durableId="1528449981">
    <w:abstractNumId w:val="54"/>
  </w:num>
  <w:num w:numId="43" w16cid:durableId="1477449000">
    <w:abstractNumId w:val="128"/>
  </w:num>
  <w:num w:numId="44" w16cid:durableId="1461532577">
    <w:abstractNumId w:val="77"/>
  </w:num>
  <w:num w:numId="45" w16cid:durableId="1781486470">
    <w:abstractNumId w:val="91"/>
  </w:num>
  <w:num w:numId="46" w16cid:durableId="128936024">
    <w:abstractNumId w:val="67"/>
  </w:num>
  <w:num w:numId="47" w16cid:durableId="1475641056">
    <w:abstractNumId w:val="109"/>
  </w:num>
  <w:num w:numId="48" w16cid:durableId="1024332400">
    <w:abstractNumId w:val="100"/>
  </w:num>
  <w:num w:numId="49" w16cid:durableId="2049914207">
    <w:abstractNumId w:val="129"/>
  </w:num>
  <w:num w:numId="50" w16cid:durableId="1191530927">
    <w:abstractNumId w:val="139"/>
    <w:lvlOverride w:ilvl="1">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Override>
  </w:num>
  <w:num w:numId="51" w16cid:durableId="1988510264">
    <w:abstractNumId w:val="115"/>
  </w:num>
  <w:num w:numId="52" w16cid:durableId="257760393">
    <w:abstractNumId w:val="69"/>
  </w:num>
  <w:num w:numId="53" w16cid:durableId="1794707208">
    <w:abstractNumId w:val="124"/>
  </w:num>
  <w:num w:numId="54" w16cid:durableId="1801723921">
    <w:abstractNumId w:val="140"/>
  </w:num>
  <w:num w:numId="55" w16cid:durableId="1999455409">
    <w:abstractNumId w:val="130"/>
  </w:num>
  <w:num w:numId="56" w16cid:durableId="529494898">
    <w:abstractNumId w:val="80"/>
  </w:num>
  <w:num w:numId="57" w16cid:durableId="649479038">
    <w:abstractNumId w:val="104"/>
  </w:num>
  <w:num w:numId="58" w16cid:durableId="562450064">
    <w:abstractNumId w:val="126"/>
  </w:num>
  <w:num w:numId="59" w16cid:durableId="1414277550">
    <w:abstractNumId w:val="94"/>
  </w:num>
  <w:num w:numId="60" w16cid:durableId="1282879112">
    <w:abstractNumId w:val="157"/>
  </w:num>
  <w:num w:numId="61" w16cid:durableId="1127700871">
    <w:abstractNumId w:val="113"/>
  </w:num>
  <w:num w:numId="62" w16cid:durableId="1753234384">
    <w:abstractNumId w:val="160"/>
  </w:num>
  <w:num w:numId="63" w16cid:durableId="1665279637">
    <w:abstractNumId w:val="97"/>
  </w:num>
  <w:num w:numId="64" w16cid:durableId="1700818806">
    <w:abstractNumId w:val="136"/>
  </w:num>
  <w:num w:numId="65" w16cid:durableId="1670863314">
    <w:abstractNumId w:val="79"/>
  </w:num>
  <w:num w:numId="66" w16cid:durableId="587470333">
    <w:abstractNumId w:val="105"/>
  </w:num>
  <w:num w:numId="67" w16cid:durableId="1055661577">
    <w:abstractNumId w:val="102"/>
  </w:num>
  <w:num w:numId="68" w16cid:durableId="2140613274">
    <w:abstractNumId w:val="78"/>
  </w:num>
  <w:num w:numId="69" w16cid:durableId="463163108">
    <w:abstractNumId w:val="158"/>
  </w:num>
  <w:num w:numId="70" w16cid:durableId="977681669">
    <w:abstractNumId w:val="134"/>
  </w:num>
  <w:num w:numId="71" w16cid:durableId="1695954881">
    <w:abstractNumId w:val="107"/>
  </w:num>
  <w:num w:numId="72" w16cid:durableId="806361309">
    <w:abstractNumId w:val="18"/>
  </w:num>
  <w:num w:numId="73" w16cid:durableId="151870348">
    <w:abstractNumId w:val="52"/>
  </w:num>
  <w:num w:numId="74" w16cid:durableId="655837008">
    <w:abstractNumId w:val="23"/>
  </w:num>
  <w:num w:numId="75" w16cid:durableId="436490311">
    <w:abstractNumId w:val="87"/>
  </w:num>
  <w:num w:numId="76" w16cid:durableId="1333872707">
    <w:abstractNumId w:val="163"/>
  </w:num>
  <w:num w:numId="77" w16cid:durableId="358611">
    <w:abstractNumId w:val="118"/>
  </w:num>
  <w:num w:numId="78" w16cid:durableId="358900953">
    <w:abstractNumId w:val="99"/>
  </w:num>
  <w:num w:numId="79" w16cid:durableId="758602345">
    <w:abstractNumId w:val="143"/>
  </w:num>
  <w:num w:numId="80" w16cid:durableId="629097270">
    <w:abstractNumId w:val="82"/>
  </w:num>
  <w:num w:numId="81" w16cid:durableId="668099513">
    <w:abstractNumId w:val="62"/>
  </w:num>
  <w:num w:numId="82" w16cid:durableId="1808354759">
    <w:abstractNumId w:val="153"/>
  </w:num>
  <w:num w:numId="83" w16cid:durableId="537088304">
    <w:abstractNumId w:val="66"/>
    <w:lvlOverride w:ilvl="0">
      <w:lvl w:ilvl="0">
        <w:start w:val="1"/>
        <w:numFmt w:val="decimal"/>
        <w:lvlText w:val="%1."/>
        <w:lvlJc w:val="left"/>
        <w:pPr>
          <w:ind w:left="360" w:hanging="360"/>
        </w:pPr>
        <w:rPr>
          <w:rFonts w:ascii="Calibri" w:hAnsi="Calibri" w:cs="Calibri" w:hint="default"/>
          <w:kern w:val="3"/>
          <w:sz w:val="22"/>
          <w:szCs w:val="22"/>
          <w:lang w:eastAsia="zh-CN"/>
        </w:rPr>
      </w:lvl>
    </w:lvlOverride>
  </w:num>
  <w:num w:numId="84" w16cid:durableId="1876427441">
    <w:abstractNumId w:val="66"/>
    <w:lvlOverride w:ilvl="0">
      <w:startOverride w:val="1"/>
    </w:lvlOverride>
  </w:num>
  <w:num w:numId="85" w16cid:durableId="2144422223">
    <w:abstractNumId w:val="121"/>
    <w:lvlOverride w:ilvl="0">
      <w:startOverride w:val="1"/>
      <w:lvl w:ilvl="0">
        <w:start w:val="1"/>
        <w:numFmt w:val="decimal"/>
        <w:lvlText w:val="%1)"/>
        <w:lvlJc w:val="left"/>
        <w:pPr>
          <w:ind w:left="1800" w:hanging="360"/>
        </w:pPr>
        <w:rPr>
          <w:rFonts w:cs="Calibri"/>
          <w:kern w:val="3"/>
          <w:sz w:val="22"/>
          <w:szCs w:val="22"/>
          <w:lang w:eastAsia="zh-CN"/>
        </w:rPr>
      </w:lvl>
    </w:lvlOverride>
  </w:num>
  <w:num w:numId="86" w16cid:durableId="724570933">
    <w:abstractNumId w:val="121"/>
    <w:lvlOverride w:ilvl="0">
      <w:lvl w:ilvl="0">
        <w:start w:val="1"/>
        <w:numFmt w:val="decimal"/>
        <w:lvlText w:val="%1)"/>
        <w:lvlJc w:val="left"/>
        <w:pPr>
          <w:ind w:left="1800" w:hanging="360"/>
        </w:pPr>
        <w:rPr>
          <w:rFonts w:ascii="Calibri" w:hAnsi="Calibri" w:cs="Calibri" w:hint="default"/>
          <w:kern w:val="3"/>
          <w:sz w:val="22"/>
          <w:szCs w:val="22"/>
          <w:lang w:eastAsia="zh-CN"/>
        </w:rPr>
      </w:lvl>
    </w:lvlOverride>
  </w:num>
  <w:num w:numId="87" w16cid:durableId="311297538">
    <w:abstractNumId w:val="163"/>
    <w:lvlOverride w:ilvl="0">
      <w:startOverride w:val="1"/>
      <w:lvl w:ilvl="0">
        <w:start w:val="1"/>
        <w:numFmt w:val="lowerLetter"/>
        <w:lvlText w:val="%1)"/>
        <w:lvlJc w:val="left"/>
        <w:pPr>
          <w:ind w:left="1494" w:hanging="360"/>
        </w:pPr>
        <w:rPr>
          <w:rFonts w:cs="Calibri"/>
          <w:kern w:val="3"/>
          <w:sz w:val="22"/>
          <w:lang w:eastAsia="zh-CN"/>
        </w:rPr>
      </w:lvl>
    </w:lvlOverride>
  </w:num>
  <w:num w:numId="88" w16cid:durableId="1014571576">
    <w:abstractNumId w:val="137"/>
  </w:num>
  <w:num w:numId="89" w16cid:durableId="8064947">
    <w:abstractNumId w:val="84"/>
  </w:num>
  <w:num w:numId="90" w16cid:durableId="147482951">
    <w:abstractNumId w:val="133"/>
  </w:num>
  <w:num w:numId="91" w16cid:durableId="2029866202">
    <w:abstractNumId w:val="64"/>
  </w:num>
  <w:num w:numId="92" w16cid:durableId="2039771651">
    <w:abstractNumId w:val="66"/>
  </w:num>
  <w:num w:numId="93" w16cid:durableId="443772183">
    <w:abstractNumId w:val="92"/>
  </w:num>
  <w:num w:numId="94" w16cid:durableId="1329558306">
    <w:abstractNumId w:val="95"/>
  </w:num>
  <w:num w:numId="95" w16cid:durableId="941567696">
    <w:abstractNumId w:val="101"/>
  </w:num>
  <w:num w:numId="96" w16cid:durableId="586772933">
    <w:abstractNumId w:val="117"/>
  </w:num>
  <w:num w:numId="97" w16cid:durableId="1391078651">
    <w:abstractNumId w:val="119"/>
  </w:num>
  <w:num w:numId="98" w16cid:durableId="1335498550">
    <w:abstractNumId w:val="121"/>
  </w:num>
  <w:num w:numId="99" w16cid:durableId="885990792">
    <w:abstractNumId w:val="125"/>
  </w:num>
  <w:num w:numId="100" w16cid:durableId="21901717">
    <w:abstractNumId w:val="139"/>
  </w:num>
  <w:num w:numId="101" w16cid:durableId="1680085101">
    <w:abstractNumId w:val="142"/>
  </w:num>
  <w:num w:numId="102" w16cid:durableId="1334187087">
    <w:abstractNumId w:val="149"/>
  </w:num>
  <w:num w:numId="103" w16cid:durableId="1170177460">
    <w:abstractNumId w:val="152"/>
  </w:num>
  <w:num w:numId="104" w16cid:durableId="1099640997">
    <w:abstractNumId w:val="156"/>
  </w:num>
  <w:num w:numId="105" w16cid:durableId="1873036690">
    <w:abstractNumId w:val="15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A0"/>
    <w:rsid w:val="00000546"/>
    <w:rsid w:val="00000AE0"/>
    <w:rsid w:val="000012B2"/>
    <w:rsid w:val="00001A5F"/>
    <w:rsid w:val="000020C4"/>
    <w:rsid w:val="00002281"/>
    <w:rsid w:val="000023A9"/>
    <w:rsid w:val="0000364D"/>
    <w:rsid w:val="00004B3C"/>
    <w:rsid w:val="00004EB9"/>
    <w:rsid w:val="000058AC"/>
    <w:rsid w:val="00005D01"/>
    <w:rsid w:val="00006500"/>
    <w:rsid w:val="00006D8B"/>
    <w:rsid w:val="00006F70"/>
    <w:rsid w:val="000073E4"/>
    <w:rsid w:val="00007BDD"/>
    <w:rsid w:val="00010181"/>
    <w:rsid w:val="0001071C"/>
    <w:rsid w:val="00010E3C"/>
    <w:rsid w:val="000115C5"/>
    <w:rsid w:val="000116F9"/>
    <w:rsid w:val="00012851"/>
    <w:rsid w:val="00013893"/>
    <w:rsid w:val="000139FF"/>
    <w:rsid w:val="00013A1E"/>
    <w:rsid w:val="00013AD2"/>
    <w:rsid w:val="00014127"/>
    <w:rsid w:val="00014506"/>
    <w:rsid w:val="000156B0"/>
    <w:rsid w:val="00015BF9"/>
    <w:rsid w:val="00015C16"/>
    <w:rsid w:val="0001605D"/>
    <w:rsid w:val="0001623C"/>
    <w:rsid w:val="00016430"/>
    <w:rsid w:val="000208E6"/>
    <w:rsid w:val="000211E2"/>
    <w:rsid w:val="000213B6"/>
    <w:rsid w:val="000213D8"/>
    <w:rsid w:val="000219DE"/>
    <w:rsid w:val="00021A49"/>
    <w:rsid w:val="000223F2"/>
    <w:rsid w:val="00022CA7"/>
    <w:rsid w:val="00023B14"/>
    <w:rsid w:val="00023D39"/>
    <w:rsid w:val="000244EA"/>
    <w:rsid w:val="00024661"/>
    <w:rsid w:val="00024B79"/>
    <w:rsid w:val="0002502B"/>
    <w:rsid w:val="00025348"/>
    <w:rsid w:val="00025864"/>
    <w:rsid w:val="00025D4D"/>
    <w:rsid w:val="00026042"/>
    <w:rsid w:val="0002645A"/>
    <w:rsid w:val="00027651"/>
    <w:rsid w:val="000276B7"/>
    <w:rsid w:val="00027D76"/>
    <w:rsid w:val="00027DA2"/>
    <w:rsid w:val="0003010B"/>
    <w:rsid w:val="00030174"/>
    <w:rsid w:val="00030693"/>
    <w:rsid w:val="00031523"/>
    <w:rsid w:val="00032088"/>
    <w:rsid w:val="00033659"/>
    <w:rsid w:val="000339A6"/>
    <w:rsid w:val="000340D2"/>
    <w:rsid w:val="00034257"/>
    <w:rsid w:val="00034512"/>
    <w:rsid w:val="00034893"/>
    <w:rsid w:val="00034CCD"/>
    <w:rsid w:val="00034D10"/>
    <w:rsid w:val="000352FC"/>
    <w:rsid w:val="00035A49"/>
    <w:rsid w:val="00035D06"/>
    <w:rsid w:val="00036BA8"/>
    <w:rsid w:val="00037938"/>
    <w:rsid w:val="00037969"/>
    <w:rsid w:val="00037B7B"/>
    <w:rsid w:val="000403C4"/>
    <w:rsid w:val="00040679"/>
    <w:rsid w:val="00040A93"/>
    <w:rsid w:val="00040E69"/>
    <w:rsid w:val="00041591"/>
    <w:rsid w:val="00041866"/>
    <w:rsid w:val="0004264D"/>
    <w:rsid w:val="00042857"/>
    <w:rsid w:val="0004295A"/>
    <w:rsid w:val="00042D41"/>
    <w:rsid w:val="00043166"/>
    <w:rsid w:val="000432FE"/>
    <w:rsid w:val="00043720"/>
    <w:rsid w:val="00043983"/>
    <w:rsid w:val="00043CAB"/>
    <w:rsid w:val="00043E6C"/>
    <w:rsid w:val="00044D1F"/>
    <w:rsid w:val="000450E3"/>
    <w:rsid w:val="0004514C"/>
    <w:rsid w:val="0004578D"/>
    <w:rsid w:val="00045E9F"/>
    <w:rsid w:val="000469D7"/>
    <w:rsid w:val="00046DB8"/>
    <w:rsid w:val="00046DBB"/>
    <w:rsid w:val="00046FDC"/>
    <w:rsid w:val="00047474"/>
    <w:rsid w:val="00047C8B"/>
    <w:rsid w:val="0005008E"/>
    <w:rsid w:val="000505C3"/>
    <w:rsid w:val="00050635"/>
    <w:rsid w:val="00051DE1"/>
    <w:rsid w:val="00051E6A"/>
    <w:rsid w:val="00052673"/>
    <w:rsid w:val="000541CF"/>
    <w:rsid w:val="000542A0"/>
    <w:rsid w:val="0005479C"/>
    <w:rsid w:val="000552EE"/>
    <w:rsid w:val="00055953"/>
    <w:rsid w:val="00055F4A"/>
    <w:rsid w:val="00056D7A"/>
    <w:rsid w:val="00060062"/>
    <w:rsid w:val="00060876"/>
    <w:rsid w:val="00061191"/>
    <w:rsid w:val="0006129F"/>
    <w:rsid w:val="0006159F"/>
    <w:rsid w:val="00061D9D"/>
    <w:rsid w:val="0006279F"/>
    <w:rsid w:val="00062C63"/>
    <w:rsid w:val="000637A9"/>
    <w:rsid w:val="00064C08"/>
    <w:rsid w:val="00064CFE"/>
    <w:rsid w:val="000650C3"/>
    <w:rsid w:val="000654D3"/>
    <w:rsid w:val="0006652F"/>
    <w:rsid w:val="0006656E"/>
    <w:rsid w:val="000716A6"/>
    <w:rsid w:val="0007180F"/>
    <w:rsid w:val="00072227"/>
    <w:rsid w:val="00072FAD"/>
    <w:rsid w:val="000731E0"/>
    <w:rsid w:val="0007341D"/>
    <w:rsid w:val="000742C9"/>
    <w:rsid w:val="000748C5"/>
    <w:rsid w:val="00074C80"/>
    <w:rsid w:val="00074F6B"/>
    <w:rsid w:val="000753FB"/>
    <w:rsid w:val="0007754B"/>
    <w:rsid w:val="00080A20"/>
    <w:rsid w:val="00080E5D"/>
    <w:rsid w:val="00083673"/>
    <w:rsid w:val="00083E35"/>
    <w:rsid w:val="00084749"/>
    <w:rsid w:val="00084CEB"/>
    <w:rsid w:val="00084F02"/>
    <w:rsid w:val="00085510"/>
    <w:rsid w:val="00085B89"/>
    <w:rsid w:val="00086858"/>
    <w:rsid w:val="00086975"/>
    <w:rsid w:val="00086C53"/>
    <w:rsid w:val="00086D9F"/>
    <w:rsid w:val="000873D9"/>
    <w:rsid w:val="00087485"/>
    <w:rsid w:val="00087676"/>
    <w:rsid w:val="0008777C"/>
    <w:rsid w:val="000902ED"/>
    <w:rsid w:val="00091A96"/>
    <w:rsid w:val="00091D58"/>
    <w:rsid w:val="00092222"/>
    <w:rsid w:val="0009390E"/>
    <w:rsid w:val="00093D78"/>
    <w:rsid w:val="00094328"/>
    <w:rsid w:val="00094FD4"/>
    <w:rsid w:val="00095140"/>
    <w:rsid w:val="00095646"/>
    <w:rsid w:val="0009658D"/>
    <w:rsid w:val="00096ED1"/>
    <w:rsid w:val="00097555"/>
    <w:rsid w:val="00097622"/>
    <w:rsid w:val="000976E8"/>
    <w:rsid w:val="00097765"/>
    <w:rsid w:val="0009788E"/>
    <w:rsid w:val="00097ED7"/>
    <w:rsid w:val="00097F67"/>
    <w:rsid w:val="000A0CF5"/>
    <w:rsid w:val="000A103B"/>
    <w:rsid w:val="000A17BD"/>
    <w:rsid w:val="000A18F6"/>
    <w:rsid w:val="000A2548"/>
    <w:rsid w:val="000A350D"/>
    <w:rsid w:val="000A3658"/>
    <w:rsid w:val="000A4571"/>
    <w:rsid w:val="000A476D"/>
    <w:rsid w:val="000A6ADA"/>
    <w:rsid w:val="000A7413"/>
    <w:rsid w:val="000A7453"/>
    <w:rsid w:val="000B0095"/>
    <w:rsid w:val="000B0917"/>
    <w:rsid w:val="000B0BA9"/>
    <w:rsid w:val="000B19CB"/>
    <w:rsid w:val="000B22D0"/>
    <w:rsid w:val="000B27C5"/>
    <w:rsid w:val="000B345D"/>
    <w:rsid w:val="000B36AB"/>
    <w:rsid w:val="000B4193"/>
    <w:rsid w:val="000B578A"/>
    <w:rsid w:val="000B6D3C"/>
    <w:rsid w:val="000B75CD"/>
    <w:rsid w:val="000B7DDB"/>
    <w:rsid w:val="000C031B"/>
    <w:rsid w:val="000C091A"/>
    <w:rsid w:val="000C0B37"/>
    <w:rsid w:val="000C1C8E"/>
    <w:rsid w:val="000C1F80"/>
    <w:rsid w:val="000C23A2"/>
    <w:rsid w:val="000C3808"/>
    <w:rsid w:val="000C4B7E"/>
    <w:rsid w:val="000C4F82"/>
    <w:rsid w:val="000C54E7"/>
    <w:rsid w:val="000C5B8E"/>
    <w:rsid w:val="000C76B7"/>
    <w:rsid w:val="000C798C"/>
    <w:rsid w:val="000D1A6C"/>
    <w:rsid w:val="000D2175"/>
    <w:rsid w:val="000D2BF3"/>
    <w:rsid w:val="000D3909"/>
    <w:rsid w:val="000D3D50"/>
    <w:rsid w:val="000D3EC7"/>
    <w:rsid w:val="000D452A"/>
    <w:rsid w:val="000D4C75"/>
    <w:rsid w:val="000D5A2F"/>
    <w:rsid w:val="000D62E7"/>
    <w:rsid w:val="000D641A"/>
    <w:rsid w:val="000D67FC"/>
    <w:rsid w:val="000D680F"/>
    <w:rsid w:val="000D6F89"/>
    <w:rsid w:val="000D7AC2"/>
    <w:rsid w:val="000D7F46"/>
    <w:rsid w:val="000E0DF6"/>
    <w:rsid w:val="000E1189"/>
    <w:rsid w:val="000E154F"/>
    <w:rsid w:val="000E1592"/>
    <w:rsid w:val="000E1A8B"/>
    <w:rsid w:val="000E25FE"/>
    <w:rsid w:val="000E34DD"/>
    <w:rsid w:val="000E4968"/>
    <w:rsid w:val="000E5209"/>
    <w:rsid w:val="000E5B94"/>
    <w:rsid w:val="000E5B97"/>
    <w:rsid w:val="000E6289"/>
    <w:rsid w:val="000E64C0"/>
    <w:rsid w:val="000E79CF"/>
    <w:rsid w:val="000E7D7F"/>
    <w:rsid w:val="000F08EC"/>
    <w:rsid w:val="000F0C2D"/>
    <w:rsid w:val="000F133C"/>
    <w:rsid w:val="000F2335"/>
    <w:rsid w:val="000F38C9"/>
    <w:rsid w:val="000F4640"/>
    <w:rsid w:val="000F4803"/>
    <w:rsid w:val="000F4AC7"/>
    <w:rsid w:val="000F508B"/>
    <w:rsid w:val="000F59AA"/>
    <w:rsid w:val="000F61AF"/>
    <w:rsid w:val="000F620F"/>
    <w:rsid w:val="000F6491"/>
    <w:rsid w:val="000F6CC4"/>
    <w:rsid w:val="000F7F51"/>
    <w:rsid w:val="0010030C"/>
    <w:rsid w:val="001019F2"/>
    <w:rsid w:val="00102191"/>
    <w:rsid w:val="0010275A"/>
    <w:rsid w:val="001027AB"/>
    <w:rsid w:val="00102829"/>
    <w:rsid w:val="00102CB0"/>
    <w:rsid w:val="00103D5D"/>
    <w:rsid w:val="00103D66"/>
    <w:rsid w:val="001043E1"/>
    <w:rsid w:val="001055D4"/>
    <w:rsid w:val="00105FCE"/>
    <w:rsid w:val="0010651B"/>
    <w:rsid w:val="00106C81"/>
    <w:rsid w:val="001078DB"/>
    <w:rsid w:val="00107A8B"/>
    <w:rsid w:val="00107C7F"/>
    <w:rsid w:val="00107DC3"/>
    <w:rsid w:val="001105AB"/>
    <w:rsid w:val="00110905"/>
    <w:rsid w:val="00110CF1"/>
    <w:rsid w:val="001112A3"/>
    <w:rsid w:val="001115F0"/>
    <w:rsid w:val="001116FD"/>
    <w:rsid w:val="00111989"/>
    <w:rsid w:val="00111C67"/>
    <w:rsid w:val="00111D93"/>
    <w:rsid w:val="00111E85"/>
    <w:rsid w:val="001120C6"/>
    <w:rsid w:val="001125AB"/>
    <w:rsid w:val="00112AFA"/>
    <w:rsid w:val="00113DAD"/>
    <w:rsid w:val="001145EC"/>
    <w:rsid w:val="001150A6"/>
    <w:rsid w:val="001154C8"/>
    <w:rsid w:val="001155A2"/>
    <w:rsid w:val="00116715"/>
    <w:rsid w:val="001167D6"/>
    <w:rsid w:val="00116909"/>
    <w:rsid w:val="001173E6"/>
    <w:rsid w:val="00117D89"/>
    <w:rsid w:val="00121727"/>
    <w:rsid w:val="00121D32"/>
    <w:rsid w:val="00121F13"/>
    <w:rsid w:val="00123C77"/>
    <w:rsid w:val="001242D9"/>
    <w:rsid w:val="00125002"/>
    <w:rsid w:val="001250C4"/>
    <w:rsid w:val="001258A0"/>
    <w:rsid w:val="0012599E"/>
    <w:rsid w:val="00125AC4"/>
    <w:rsid w:val="00125B35"/>
    <w:rsid w:val="00125E90"/>
    <w:rsid w:val="001266FF"/>
    <w:rsid w:val="00127279"/>
    <w:rsid w:val="00127DA6"/>
    <w:rsid w:val="00127E33"/>
    <w:rsid w:val="001305B5"/>
    <w:rsid w:val="00130E11"/>
    <w:rsid w:val="0013136F"/>
    <w:rsid w:val="0013171F"/>
    <w:rsid w:val="0013229C"/>
    <w:rsid w:val="001324C1"/>
    <w:rsid w:val="00132927"/>
    <w:rsid w:val="00132E0A"/>
    <w:rsid w:val="0013318C"/>
    <w:rsid w:val="0013375C"/>
    <w:rsid w:val="0013454F"/>
    <w:rsid w:val="00134F7D"/>
    <w:rsid w:val="00135484"/>
    <w:rsid w:val="00135C74"/>
    <w:rsid w:val="00136A06"/>
    <w:rsid w:val="00136A0B"/>
    <w:rsid w:val="00136A3D"/>
    <w:rsid w:val="00137465"/>
    <w:rsid w:val="00137F46"/>
    <w:rsid w:val="00140052"/>
    <w:rsid w:val="0014125D"/>
    <w:rsid w:val="0014149D"/>
    <w:rsid w:val="001422ED"/>
    <w:rsid w:val="00142A8A"/>
    <w:rsid w:val="00143752"/>
    <w:rsid w:val="00143783"/>
    <w:rsid w:val="00145477"/>
    <w:rsid w:val="00146204"/>
    <w:rsid w:val="00146687"/>
    <w:rsid w:val="00146E73"/>
    <w:rsid w:val="00147A1B"/>
    <w:rsid w:val="00147D0E"/>
    <w:rsid w:val="00150130"/>
    <w:rsid w:val="00151753"/>
    <w:rsid w:val="001517C9"/>
    <w:rsid w:val="00151D54"/>
    <w:rsid w:val="001528C0"/>
    <w:rsid w:val="00152920"/>
    <w:rsid w:val="0015428D"/>
    <w:rsid w:val="00154D50"/>
    <w:rsid w:val="00155241"/>
    <w:rsid w:val="0015567F"/>
    <w:rsid w:val="0015598A"/>
    <w:rsid w:val="001565C2"/>
    <w:rsid w:val="00156F44"/>
    <w:rsid w:val="001574C9"/>
    <w:rsid w:val="00157888"/>
    <w:rsid w:val="0016070C"/>
    <w:rsid w:val="001609F5"/>
    <w:rsid w:val="00160E56"/>
    <w:rsid w:val="0016186E"/>
    <w:rsid w:val="001620B2"/>
    <w:rsid w:val="00162CBD"/>
    <w:rsid w:val="00163574"/>
    <w:rsid w:val="001665E1"/>
    <w:rsid w:val="001667AA"/>
    <w:rsid w:val="0016697E"/>
    <w:rsid w:val="00167E80"/>
    <w:rsid w:val="00170144"/>
    <w:rsid w:val="00170A0C"/>
    <w:rsid w:val="00170A10"/>
    <w:rsid w:val="00170F95"/>
    <w:rsid w:val="001711B8"/>
    <w:rsid w:val="001713AD"/>
    <w:rsid w:val="00171EEB"/>
    <w:rsid w:val="001738A6"/>
    <w:rsid w:val="00173D53"/>
    <w:rsid w:val="00173FDE"/>
    <w:rsid w:val="00176E8C"/>
    <w:rsid w:val="00177417"/>
    <w:rsid w:val="00177B0B"/>
    <w:rsid w:val="001804BA"/>
    <w:rsid w:val="00180BE3"/>
    <w:rsid w:val="0018173F"/>
    <w:rsid w:val="0018190D"/>
    <w:rsid w:val="001819DA"/>
    <w:rsid w:val="00181EC2"/>
    <w:rsid w:val="00181FA6"/>
    <w:rsid w:val="00183A02"/>
    <w:rsid w:val="00183E82"/>
    <w:rsid w:val="001846C9"/>
    <w:rsid w:val="00184752"/>
    <w:rsid w:val="0018499A"/>
    <w:rsid w:val="00184FDC"/>
    <w:rsid w:val="0018530D"/>
    <w:rsid w:val="00186580"/>
    <w:rsid w:val="001875FD"/>
    <w:rsid w:val="00190066"/>
    <w:rsid w:val="00190888"/>
    <w:rsid w:val="001909E5"/>
    <w:rsid w:val="00190A6C"/>
    <w:rsid w:val="001913A0"/>
    <w:rsid w:val="0019191F"/>
    <w:rsid w:val="001919BC"/>
    <w:rsid w:val="00191B64"/>
    <w:rsid w:val="001921BE"/>
    <w:rsid w:val="001926F0"/>
    <w:rsid w:val="00193BE8"/>
    <w:rsid w:val="001956D7"/>
    <w:rsid w:val="0019607B"/>
    <w:rsid w:val="0019613A"/>
    <w:rsid w:val="00196535"/>
    <w:rsid w:val="001972D2"/>
    <w:rsid w:val="00197469"/>
    <w:rsid w:val="001976A5"/>
    <w:rsid w:val="001A078F"/>
    <w:rsid w:val="001A0AFE"/>
    <w:rsid w:val="001A11A3"/>
    <w:rsid w:val="001A2026"/>
    <w:rsid w:val="001A2D78"/>
    <w:rsid w:val="001A3490"/>
    <w:rsid w:val="001A3C99"/>
    <w:rsid w:val="001A4CB6"/>
    <w:rsid w:val="001A54D1"/>
    <w:rsid w:val="001A5982"/>
    <w:rsid w:val="001A64BD"/>
    <w:rsid w:val="001A6B5C"/>
    <w:rsid w:val="001A7970"/>
    <w:rsid w:val="001A7AB4"/>
    <w:rsid w:val="001B1D78"/>
    <w:rsid w:val="001B250F"/>
    <w:rsid w:val="001B2B16"/>
    <w:rsid w:val="001B2E28"/>
    <w:rsid w:val="001B3878"/>
    <w:rsid w:val="001B3AA3"/>
    <w:rsid w:val="001B3AAD"/>
    <w:rsid w:val="001B3C1F"/>
    <w:rsid w:val="001B54E3"/>
    <w:rsid w:val="001B5E0F"/>
    <w:rsid w:val="001B78C9"/>
    <w:rsid w:val="001B7DA8"/>
    <w:rsid w:val="001C018E"/>
    <w:rsid w:val="001C0D0F"/>
    <w:rsid w:val="001C18AB"/>
    <w:rsid w:val="001C19B6"/>
    <w:rsid w:val="001C2863"/>
    <w:rsid w:val="001C3A29"/>
    <w:rsid w:val="001C40C5"/>
    <w:rsid w:val="001C4E82"/>
    <w:rsid w:val="001C5648"/>
    <w:rsid w:val="001C586E"/>
    <w:rsid w:val="001C625E"/>
    <w:rsid w:val="001C7202"/>
    <w:rsid w:val="001D0E37"/>
    <w:rsid w:val="001D0F73"/>
    <w:rsid w:val="001D1035"/>
    <w:rsid w:val="001D1199"/>
    <w:rsid w:val="001D12BB"/>
    <w:rsid w:val="001D173E"/>
    <w:rsid w:val="001D21B5"/>
    <w:rsid w:val="001D370F"/>
    <w:rsid w:val="001D380E"/>
    <w:rsid w:val="001D39E0"/>
    <w:rsid w:val="001D4FAB"/>
    <w:rsid w:val="001D5B99"/>
    <w:rsid w:val="001D6061"/>
    <w:rsid w:val="001D6124"/>
    <w:rsid w:val="001D6852"/>
    <w:rsid w:val="001D6CD2"/>
    <w:rsid w:val="001D7664"/>
    <w:rsid w:val="001E06D1"/>
    <w:rsid w:val="001E076E"/>
    <w:rsid w:val="001E0FA7"/>
    <w:rsid w:val="001E1790"/>
    <w:rsid w:val="001E1C00"/>
    <w:rsid w:val="001E282B"/>
    <w:rsid w:val="001E3428"/>
    <w:rsid w:val="001E38FB"/>
    <w:rsid w:val="001E3E06"/>
    <w:rsid w:val="001E612B"/>
    <w:rsid w:val="001E7B5D"/>
    <w:rsid w:val="001F014A"/>
    <w:rsid w:val="001F072C"/>
    <w:rsid w:val="001F0B3A"/>
    <w:rsid w:val="001F1310"/>
    <w:rsid w:val="001F15A5"/>
    <w:rsid w:val="001F2400"/>
    <w:rsid w:val="001F2C62"/>
    <w:rsid w:val="001F3271"/>
    <w:rsid w:val="001F3AE3"/>
    <w:rsid w:val="001F3DCE"/>
    <w:rsid w:val="001F44F9"/>
    <w:rsid w:val="001F5170"/>
    <w:rsid w:val="001F7861"/>
    <w:rsid w:val="002000BD"/>
    <w:rsid w:val="00201077"/>
    <w:rsid w:val="002010DD"/>
    <w:rsid w:val="00202C77"/>
    <w:rsid w:val="002038EA"/>
    <w:rsid w:val="00203D3B"/>
    <w:rsid w:val="00204D84"/>
    <w:rsid w:val="0020560B"/>
    <w:rsid w:val="0020602A"/>
    <w:rsid w:val="002064DE"/>
    <w:rsid w:val="00206AE4"/>
    <w:rsid w:val="00207D50"/>
    <w:rsid w:val="0021152C"/>
    <w:rsid w:val="00211BED"/>
    <w:rsid w:val="00211E41"/>
    <w:rsid w:val="002125E3"/>
    <w:rsid w:val="00212F97"/>
    <w:rsid w:val="002130AC"/>
    <w:rsid w:val="00213351"/>
    <w:rsid w:val="0021376E"/>
    <w:rsid w:val="00214253"/>
    <w:rsid w:val="002149D0"/>
    <w:rsid w:val="00214B0A"/>
    <w:rsid w:val="00214CDB"/>
    <w:rsid w:val="00215C25"/>
    <w:rsid w:val="00215EC3"/>
    <w:rsid w:val="00216292"/>
    <w:rsid w:val="002167B8"/>
    <w:rsid w:val="002179D1"/>
    <w:rsid w:val="00217B14"/>
    <w:rsid w:val="00221198"/>
    <w:rsid w:val="0022122E"/>
    <w:rsid w:val="00221568"/>
    <w:rsid w:val="002222E4"/>
    <w:rsid w:val="002233B1"/>
    <w:rsid w:val="00223445"/>
    <w:rsid w:val="00225A4D"/>
    <w:rsid w:val="002267FD"/>
    <w:rsid w:val="00227A84"/>
    <w:rsid w:val="00227BBD"/>
    <w:rsid w:val="00227E1B"/>
    <w:rsid w:val="00230789"/>
    <w:rsid w:val="00230F56"/>
    <w:rsid w:val="0023110C"/>
    <w:rsid w:val="0023119E"/>
    <w:rsid w:val="002313A1"/>
    <w:rsid w:val="00231C36"/>
    <w:rsid w:val="002333EF"/>
    <w:rsid w:val="002336A2"/>
    <w:rsid w:val="00233D76"/>
    <w:rsid w:val="00234705"/>
    <w:rsid w:val="00234A0E"/>
    <w:rsid w:val="00234F21"/>
    <w:rsid w:val="002352FA"/>
    <w:rsid w:val="002356E4"/>
    <w:rsid w:val="0023576B"/>
    <w:rsid w:val="00235C93"/>
    <w:rsid w:val="002370AD"/>
    <w:rsid w:val="0023711B"/>
    <w:rsid w:val="002374C8"/>
    <w:rsid w:val="002376A6"/>
    <w:rsid w:val="0023772E"/>
    <w:rsid w:val="00237BC4"/>
    <w:rsid w:val="0024025B"/>
    <w:rsid w:val="00240403"/>
    <w:rsid w:val="00240827"/>
    <w:rsid w:val="00240998"/>
    <w:rsid w:val="00240BCA"/>
    <w:rsid w:val="00241F3C"/>
    <w:rsid w:val="002427A3"/>
    <w:rsid w:val="0024319E"/>
    <w:rsid w:val="00243309"/>
    <w:rsid w:val="002435F6"/>
    <w:rsid w:val="0024372A"/>
    <w:rsid w:val="00243B62"/>
    <w:rsid w:val="00243D7F"/>
    <w:rsid w:val="00245422"/>
    <w:rsid w:val="00245AD3"/>
    <w:rsid w:val="00245D77"/>
    <w:rsid w:val="00245FA9"/>
    <w:rsid w:val="002460C8"/>
    <w:rsid w:val="00247232"/>
    <w:rsid w:val="00247397"/>
    <w:rsid w:val="00250196"/>
    <w:rsid w:val="00250D6B"/>
    <w:rsid w:val="00253088"/>
    <w:rsid w:val="00253300"/>
    <w:rsid w:val="00253648"/>
    <w:rsid w:val="002548DF"/>
    <w:rsid w:val="00254968"/>
    <w:rsid w:val="00254D9B"/>
    <w:rsid w:val="002553D0"/>
    <w:rsid w:val="00255C2C"/>
    <w:rsid w:val="00256349"/>
    <w:rsid w:val="00257212"/>
    <w:rsid w:val="00260AE8"/>
    <w:rsid w:val="00260C14"/>
    <w:rsid w:val="00260F20"/>
    <w:rsid w:val="002616D2"/>
    <w:rsid w:val="00261990"/>
    <w:rsid w:val="00261C4F"/>
    <w:rsid w:val="00261EF8"/>
    <w:rsid w:val="00262060"/>
    <w:rsid w:val="0026218F"/>
    <w:rsid w:val="00262407"/>
    <w:rsid w:val="0026257B"/>
    <w:rsid w:val="002629AC"/>
    <w:rsid w:val="00263072"/>
    <w:rsid w:val="002635B6"/>
    <w:rsid w:val="0026420B"/>
    <w:rsid w:val="0026574F"/>
    <w:rsid w:val="00265927"/>
    <w:rsid w:val="002664BE"/>
    <w:rsid w:val="00266A58"/>
    <w:rsid w:val="00267194"/>
    <w:rsid w:val="00267227"/>
    <w:rsid w:val="0026767F"/>
    <w:rsid w:val="002679C5"/>
    <w:rsid w:val="00270BE1"/>
    <w:rsid w:val="00272B0E"/>
    <w:rsid w:val="00273958"/>
    <w:rsid w:val="00273C0A"/>
    <w:rsid w:val="00273E6E"/>
    <w:rsid w:val="002754C1"/>
    <w:rsid w:val="00276676"/>
    <w:rsid w:val="002766E2"/>
    <w:rsid w:val="00276853"/>
    <w:rsid w:val="0027795E"/>
    <w:rsid w:val="00277BFA"/>
    <w:rsid w:val="00280C3C"/>
    <w:rsid w:val="00280E41"/>
    <w:rsid w:val="00281363"/>
    <w:rsid w:val="00281679"/>
    <w:rsid w:val="002816C9"/>
    <w:rsid w:val="0028186B"/>
    <w:rsid w:val="00281B67"/>
    <w:rsid w:val="002827C2"/>
    <w:rsid w:val="00282D5C"/>
    <w:rsid w:val="0028341B"/>
    <w:rsid w:val="00283A82"/>
    <w:rsid w:val="00283FC6"/>
    <w:rsid w:val="00284DD7"/>
    <w:rsid w:val="0028567F"/>
    <w:rsid w:val="002862FA"/>
    <w:rsid w:val="00286469"/>
    <w:rsid w:val="00286A57"/>
    <w:rsid w:val="00286EF2"/>
    <w:rsid w:val="0029050E"/>
    <w:rsid w:val="00290536"/>
    <w:rsid w:val="0029073D"/>
    <w:rsid w:val="00291815"/>
    <w:rsid w:val="0029262E"/>
    <w:rsid w:val="00292D48"/>
    <w:rsid w:val="00292DCD"/>
    <w:rsid w:val="00294169"/>
    <w:rsid w:val="002947FE"/>
    <w:rsid w:val="00294FD9"/>
    <w:rsid w:val="002950D8"/>
    <w:rsid w:val="00295618"/>
    <w:rsid w:val="00296133"/>
    <w:rsid w:val="002963FC"/>
    <w:rsid w:val="00296FB5"/>
    <w:rsid w:val="0029714A"/>
    <w:rsid w:val="00297659"/>
    <w:rsid w:val="00297A75"/>
    <w:rsid w:val="00297B09"/>
    <w:rsid w:val="002A05C8"/>
    <w:rsid w:val="002A068D"/>
    <w:rsid w:val="002A07CE"/>
    <w:rsid w:val="002A10FF"/>
    <w:rsid w:val="002A1607"/>
    <w:rsid w:val="002A223E"/>
    <w:rsid w:val="002A2451"/>
    <w:rsid w:val="002A3012"/>
    <w:rsid w:val="002A3624"/>
    <w:rsid w:val="002A5589"/>
    <w:rsid w:val="002A5773"/>
    <w:rsid w:val="002A7CD6"/>
    <w:rsid w:val="002B0F91"/>
    <w:rsid w:val="002B1E70"/>
    <w:rsid w:val="002B27D3"/>
    <w:rsid w:val="002B286E"/>
    <w:rsid w:val="002B2AD5"/>
    <w:rsid w:val="002B2E4B"/>
    <w:rsid w:val="002B3C12"/>
    <w:rsid w:val="002B44FB"/>
    <w:rsid w:val="002B4D33"/>
    <w:rsid w:val="002B5201"/>
    <w:rsid w:val="002B52B5"/>
    <w:rsid w:val="002B54DA"/>
    <w:rsid w:val="002B684D"/>
    <w:rsid w:val="002B69BC"/>
    <w:rsid w:val="002B72FD"/>
    <w:rsid w:val="002B7680"/>
    <w:rsid w:val="002B7CFB"/>
    <w:rsid w:val="002B7D92"/>
    <w:rsid w:val="002C0542"/>
    <w:rsid w:val="002C076F"/>
    <w:rsid w:val="002C2215"/>
    <w:rsid w:val="002C3575"/>
    <w:rsid w:val="002C58CC"/>
    <w:rsid w:val="002C59EE"/>
    <w:rsid w:val="002C5CB5"/>
    <w:rsid w:val="002C6ABD"/>
    <w:rsid w:val="002D01E5"/>
    <w:rsid w:val="002D04F6"/>
    <w:rsid w:val="002D0D7D"/>
    <w:rsid w:val="002D14C8"/>
    <w:rsid w:val="002D164A"/>
    <w:rsid w:val="002D1DDA"/>
    <w:rsid w:val="002D1EE8"/>
    <w:rsid w:val="002D2572"/>
    <w:rsid w:val="002D25CA"/>
    <w:rsid w:val="002D261E"/>
    <w:rsid w:val="002D28DE"/>
    <w:rsid w:val="002D36A4"/>
    <w:rsid w:val="002D388A"/>
    <w:rsid w:val="002D4AAB"/>
    <w:rsid w:val="002D5B91"/>
    <w:rsid w:val="002D6540"/>
    <w:rsid w:val="002D6651"/>
    <w:rsid w:val="002D69AB"/>
    <w:rsid w:val="002D6B62"/>
    <w:rsid w:val="002D6C80"/>
    <w:rsid w:val="002D7732"/>
    <w:rsid w:val="002E1072"/>
    <w:rsid w:val="002E1909"/>
    <w:rsid w:val="002E3B83"/>
    <w:rsid w:val="002E49C1"/>
    <w:rsid w:val="002E4A2B"/>
    <w:rsid w:val="002E531E"/>
    <w:rsid w:val="002E5FCF"/>
    <w:rsid w:val="002E6170"/>
    <w:rsid w:val="002E66C3"/>
    <w:rsid w:val="002E6C07"/>
    <w:rsid w:val="002E77A2"/>
    <w:rsid w:val="002E77CF"/>
    <w:rsid w:val="002F065B"/>
    <w:rsid w:val="002F1ACE"/>
    <w:rsid w:val="002F1C72"/>
    <w:rsid w:val="002F1D41"/>
    <w:rsid w:val="002F28FB"/>
    <w:rsid w:val="002F2F18"/>
    <w:rsid w:val="002F3318"/>
    <w:rsid w:val="002F40FB"/>
    <w:rsid w:val="002F449F"/>
    <w:rsid w:val="002F46A3"/>
    <w:rsid w:val="002F4F2F"/>
    <w:rsid w:val="002F5D36"/>
    <w:rsid w:val="002F71E0"/>
    <w:rsid w:val="002F7BD7"/>
    <w:rsid w:val="002F7C95"/>
    <w:rsid w:val="00300F96"/>
    <w:rsid w:val="0030221A"/>
    <w:rsid w:val="003026B0"/>
    <w:rsid w:val="00302E8A"/>
    <w:rsid w:val="00303015"/>
    <w:rsid w:val="00303B02"/>
    <w:rsid w:val="00304420"/>
    <w:rsid w:val="00304BBC"/>
    <w:rsid w:val="00305827"/>
    <w:rsid w:val="00306EE1"/>
    <w:rsid w:val="00307120"/>
    <w:rsid w:val="00311D1E"/>
    <w:rsid w:val="003124F1"/>
    <w:rsid w:val="003125D7"/>
    <w:rsid w:val="0031275A"/>
    <w:rsid w:val="00312DAD"/>
    <w:rsid w:val="003130E6"/>
    <w:rsid w:val="00313CC9"/>
    <w:rsid w:val="00313F92"/>
    <w:rsid w:val="00314B00"/>
    <w:rsid w:val="0031535F"/>
    <w:rsid w:val="00315A88"/>
    <w:rsid w:val="00315B4B"/>
    <w:rsid w:val="00316CF1"/>
    <w:rsid w:val="00316D15"/>
    <w:rsid w:val="00317443"/>
    <w:rsid w:val="00317EBC"/>
    <w:rsid w:val="00320217"/>
    <w:rsid w:val="00320AC0"/>
    <w:rsid w:val="00320F77"/>
    <w:rsid w:val="00321005"/>
    <w:rsid w:val="00322123"/>
    <w:rsid w:val="003246EE"/>
    <w:rsid w:val="00324845"/>
    <w:rsid w:val="00324C60"/>
    <w:rsid w:val="00326A16"/>
    <w:rsid w:val="00326F29"/>
    <w:rsid w:val="0032715F"/>
    <w:rsid w:val="00327898"/>
    <w:rsid w:val="00327D2E"/>
    <w:rsid w:val="00327EA7"/>
    <w:rsid w:val="00330661"/>
    <w:rsid w:val="00330764"/>
    <w:rsid w:val="00330C53"/>
    <w:rsid w:val="00331850"/>
    <w:rsid w:val="003335C6"/>
    <w:rsid w:val="0033397A"/>
    <w:rsid w:val="00333BDA"/>
    <w:rsid w:val="0033430F"/>
    <w:rsid w:val="00334531"/>
    <w:rsid w:val="00335235"/>
    <w:rsid w:val="00335BCD"/>
    <w:rsid w:val="00335C8A"/>
    <w:rsid w:val="00335DBD"/>
    <w:rsid w:val="00336077"/>
    <w:rsid w:val="0033611A"/>
    <w:rsid w:val="0033649D"/>
    <w:rsid w:val="003364D2"/>
    <w:rsid w:val="00337158"/>
    <w:rsid w:val="003371A9"/>
    <w:rsid w:val="00337B87"/>
    <w:rsid w:val="00337DBB"/>
    <w:rsid w:val="00337FE6"/>
    <w:rsid w:val="003402BD"/>
    <w:rsid w:val="0034059A"/>
    <w:rsid w:val="00340619"/>
    <w:rsid w:val="00341E6C"/>
    <w:rsid w:val="00342484"/>
    <w:rsid w:val="00342E05"/>
    <w:rsid w:val="00342FA1"/>
    <w:rsid w:val="0034323A"/>
    <w:rsid w:val="003454E8"/>
    <w:rsid w:val="00345B47"/>
    <w:rsid w:val="00345B8F"/>
    <w:rsid w:val="003509DF"/>
    <w:rsid w:val="00352237"/>
    <w:rsid w:val="0035237E"/>
    <w:rsid w:val="00352809"/>
    <w:rsid w:val="00352CD2"/>
    <w:rsid w:val="00352FC5"/>
    <w:rsid w:val="003533A6"/>
    <w:rsid w:val="00354105"/>
    <w:rsid w:val="00354C20"/>
    <w:rsid w:val="00356060"/>
    <w:rsid w:val="00356963"/>
    <w:rsid w:val="00356A35"/>
    <w:rsid w:val="00360545"/>
    <w:rsid w:val="00361A3B"/>
    <w:rsid w:val="003629D3"/>
    <w:rsid w:val="00363163"/>
    <w:rsid w:val="00363258"/>
    <w:rsid w:val="003633E7"/>
    <w:rsid w:val="003636B9"/>
    <w:rsid w:val="00363772"/>
    <w:rsid w:val="00363939"/>
    <w:rsid w:val="00363E07"/>
    <w:rsid w:val="0036403E"/>
    <w:rsid w:val="0036531B"/>
    <w:rsid w:val="0036575C"/>
    <w:rsid w:val="00365E81"/>
    <w:rsid w:val="003660FE"/>
    <w:rsid w:val="003662BB"/>
    <w:rsid w:val="00366DD8"/>
    <w:rsid w:val="00367B8C"/>
    <w:rsid w:val="0037006D"/>
    <w:rsid w:val="003705D7"/>
    <w:rsid w:val="0037069E"/>
    <w:rsid w:val="00370D3E"/>
    <w:rsid w:val="003710B8"/>
    <w:rsid w:val="003720C8"/>
    <w:rsid w:val="00372685"/>
    <w:rsid w:val="00372869"/>
    <w:rsid w:val="00372A7A"/>
    <w:rsid w:val="00372D0E"/>
    <w:rsid w:val="003742C5"/>
    <w:rsid w:val="003744C0"/>
    <w:rsid w:val="003751DB"/>
    <w:rsid w:val="00375C59"/>
    <w:rsid w:val="00376286"/>
    <w:rsid w:val="003762EB"/>
    <w:rsid w:val="0037664C"/>
    <w:rsid w:val="00376A71"/>
    <w:rsid w:val="00377094"/>
    <w:rsid w:val="003777B1"/>
    <w:rsid w:val="00377A97"/>
    <w:rsid w:val="003802DF"/>
    <w:rsid w:val="0038043E"/>
    <w:rsid w:val="00381692"/>
    <w:rsid w:val="00381923"/>
    <w:rsid w:val="00382866"/>
    <w:rsid w:val="00382AD0"/>
    <w:rsid w:val="003833E6"/>
    <w:rsid w:val="00384B75"/>
    <w:rsid w:val="0038710B"/>
    <w:rsid w:val="00390380"/>
    <w:rsid w:val="003905C7"/>
    <w:rsid w:val="0039074A"/>
    <w:rsid w:val="003911FD"/>
    <w:rsid w:val="00391EF3"/>
    <w:rsid w:val="00391F5A"/>
    <w:rsid w:val="0039277C"/>
    <w:rsid w:val="00392A52"/>
    <w:rsid w:val="00393622"/>
    <w:rsid w:val="0039393E"/>
    <w:rsid w:val="00393E74"/>
    <w:rsid w:val="00394EAD"/>
    <w:rsid w:val="00396C3D"/>
    <w:rsid w:val="00397AED"/>
    <w:rsid w:val="003A068B"/>
    <w:rsid w:val="003A08AD"/>
    <w:rsid w:val="003A1BBF"/>
    <w:rsid w:val="003A2521"/>
    <w:rsid w:val="003A2CC5"/>
    <w:rsid w:val="003A2DFD"/>
    <w:rsid w:val="003A2F34"/>
    <w:rsid w:val="003A3453"/>
    <w:rsid w:val="003A349D"/>
    <w:rsid w:val="003A36DD"/>
    <w:rsid w:val="003A3C34"/>
    <w:rsid w:val="003A3DEA"/>
    <w:rsid w:val="003A42B8"/>
    <w:rsid w:val="003A499D"/>
    <w:rsid w:val="003A5833"/>
    <w:rsid w:val="003A5B8A"/>
    <w:rsid w:val="003A6771"/>
    <w:rsid w:val="003A69BB"/>
    <w:rsid w:val="003A74A3"/>
    <w:rsid w:val="003A7B68"/>
    <w:rsid w:val="003B03C7"/>
    <w:rsid w:val="003B0922"/>
    <w:rsid w:val="003B1454"/>
    <w:rsid w:val="003B158A"/>
    <w:rsid w:val="003B1F6C"/>
    <w:rsid w:val="003B2C82"/>
    <w:rsid w:val="003B3050"/>
    <w:rsid w:val="003B37B3"/>
    <w:rsid w:val="003B39E7"/>
    <w:rsid w:val="003B3C13"/>
    <w:rsid w:val="003B4300"/>
    <w:rsid w:val="003B451E"/>
    <w:rsid w:val="003B4601"/>
    <w:rsid w:val="003B4886"/>
    <w:rsid w:val="003B55A9"/>
    <w:rsid w:val="003B58F1"/>
    <w:rsid w:val="003B595E"/>
    <w:rsid w:val="003B746A"/>
    <w:rsid w:val="003B7AE8"/>
    <w:rsid w:val="003B7FE1"/>
    <w:rsid w:val="003C07EF"/>
    <w:rsid w:val="003C0A12"/>
    <w:rsid w:val="003C1189"/>
    <w:rsid w:val="003C173C"/>
    <w:rsid w:val="003C1A55"/>
    <w:rsid w:val="003C2006"/>
    <w:rsid w:val="003C2C22"/>
    <w:rsid w:val="003C2F47"/>
    <w:rsid w:val="003C3A18"/>
    <w:rsid w:val="003C462C"/>
    <w:rsid w:val="003C4A91"/>
    <w:rsid w:val="003C5A76"/>
    <w:rsid w:val="003C5BF0"/>
    <w:rsid w:val="003C651D"/>
    <w:rsid w:val="003C7254"/>
    <w:rsid w:val="003D0A6E"/>
    <w:rsid w:val="003D0B97"/>
    <w:rsid w:val="003D15B7"/>
    <w:rsid w:val="003D1B9C"/>
    <w:rsid w:val="003D1E09"/>
    <w:rsid w:val="003D21C5"/>
    <w:rsid w:val="003D2359"/>
    <w:rsid w:val="003D2BD9"/>
    <w:rsid w:val="003D3378"/>
    <w:rsid w:val="003D39CF"/>
    <w:rsid w:val="003D431A"/>
    <w:rsid w:val="003D44E7"/>
    <w:rsid w:val="003D5487"/>
    <w:rsid w:val="003D590C"/>
    <w:rsid w:val="003D5991"/>
    <w:rsid w:val="003D6144"/>
    <w:rsid w:val="003D7BA2"/>
    <w:rsid w:val="003E01B8"/>
    <w:rsid w:val="003E0463"/>
    <w:rsid w:val="003E1259"/>
    <w:rsid w:val="003E1761"/>
    <w:rsid w:val="003E1C49"/>
    <w:rsid w:val="003E21BB"/>
    <w:rsid w:val="003E2702"/>
    <w:rsid w:val="003E3083"/>
    <w:rsid w:val="003E3F07"/>
    <w:rsid w:val="003E419A"/>
    <w:rsid w:val="003E5ACC"/>
    <w:rsid w:val="003E5C05"/>
    <w:rsid w:val="003E5F47"/>
    <w:rsid w:val="003E63D8"/>
    <w:rsid w:val="003E640C"/>
    <w:rsid w:val="003E65CB"/>
    <w:rsid w:val="003E6800"/>
    <w:rsid w:val="003E6828"/>
    <w:rsid w:val="003E7237"/>
    <w:rsid w:val="003E7689"/>
    <w:rsid w:val="003F0E01"/>
    <w:rsid w:val="003F173D"/>
    <w:rsid w:val="003F28A7"/>
    <w:rsid w:val="003F2C4E"/>
    <w:rsid w:val="003F3907"/>
    <w:rsid w:val="003F3C8E"/>
    <w:rsid w:val="003F5033"/>
    <w:rsid w:val="003F51D6"/>
    <w:rsid w:val="003F530C"/>
    <w:rsid w:val="003F576B"/>
    <w:rsid w:val="003F5EAA"/>
    <w:rsid w:val="003F6111"/>
    <w:rsid w:val="003F789C"/>
    <w:rsid w:val="00400144"/>
    <w:rsid w:val="00400742"/>
    <w:rsid w:val="004009F7"/>
    <w:rsid w:val="00400EC1"/>
    <w:rsid w:val="00401A49"/>
    <w:rsid w:val="0040225B"/>
    <w:rsid w:val="004027A8"/>
    <w:rsid w:val="00403171"/>
    <w:rsid w:val="00403192"/>
    <w:rsid w:val="00404AAD"/>
    <w:rsid w:val="00404EA2"/>
    <w:rsid w:val="00404F98"/>
    <w:rsid w:val="00405157"/>
    <w:rsid w:val="004055FE"/>
    <w:rsid w:val="00405C01"/>
    <w:rsid w:val="0040630A"/>
    <w:rsid w:val="00406313"/>
    <w:rsid w:val="00406DA3"/>
    <w:rsid w:val="004077B7"/>
    <w:rsid w:val="004122F7"/>
    <w:rsid w:val="0041231D"/>
    <w:rsid w:val="004128EE"/>
    <w:rsid w:val="00414084"/>
    <w:rsid w:val="00414215"/>
    <w:rsid w:val="004143DA"/>
    <w:rsid w:val="004147C2"/>
    <w:rsid w:val="00415EB2"/>
    <w:rsid w:val="0041653A"/>
    <w:rsid w:val="00417120"/>
    <w:rsid w:val="004174DF"/>
    <w:rsid w:val="0042036D"/>
    <w:rsid w:val="00420996"/>
    <w:rsid w:val="00420C2E"/>
    <w:rsid w:val="00420C62"/>
    <w:rsid w:val="00421991"/>
    <w:rsid w:val="004219C0"/>
    <w:rsid w:val="00421ED3"/>
    <w:rsid w:val="00421FAE"/>
    <w:rsid w:val="00422D04"/>
    <w:rsid w:val="00422F8C"/>
    <w:rsid w:val="004252A0"/>
    <w:rsid w:val="00425461"/>
    <w:rsid w:val="00425846"/>
    <w:rsid w:val="00425DE3"/>
    <w:rsid w:val="00426705"/>
    <w:rsid w:val="00430313"/>
    <w:rsid w:val="004317EB"/>
    <w:rsid w:val="004319F2"/>
    <w:rsid w:val="00431B0C"/>
    <w:rsid w:val="00432926"/>
    <w:rsid w:val="00433F2F"/>
    <w:rsid w:val="004347A3"/>
    <w:rsid w:val="0043616D"/>
    <w:rsid w:val="00436536"/>
    <w:rsid w:val="00436AEA"/>
    <w:rsid w:val="004374EC"/>
    <w:rsid w:val="00437908"/>
    <w:rsid w:val="00440027"/>
    <w:rsid w:val="004406B0"/>
    <w:rsid w:val="00440F2D"/>
    <w:rsid w:val="00441441"/>
    <w:rsid w:val="00442708"/>
    <w:rsid w:val="004431DC"/>
    <w:rsid w:val="00443749"/>
    <w:rsid w:val="00443A57"/>
    <w:rsid w:val="00444091"/>
    <w:rsid w:val="004443AF"/>
    <w:rsid w:val="0044465A"/>
    <w:rsid w:val="00444850"/>
    <w:rsid w:val="00444A9E"/>
    <w:rsid w:val="00445CE1"/>
    <w:rsid w:val="00445E33"/>
    <w:rsid w:val="00446C83"/>
    <w:rsid w:val="00447281"/>
    <w:rsid w:val="0045071A"/>
    <w:rsid w:val="00450B4B"/>
    <w:rsid w:val="004522CF"/>
    <w:rsid w:val="0045264B"/>
    <w:rsid w:val="00453189"/>
    <w:rsid w:val="004538B6"/>
    <w:rsid w:val="00453A68"/>
    <w:rsid w:val="004542A8"/>
    <w:rsid w:val="00454CA2"/>
    <w:rsid w:val="00456395"/>
    <w:rsid w:val="004571F1"/>
    <w:rsid w:val="00460B02"/>
    <w:rsid w:val="004611BA"/>
    <w:rsid w:val="0046157A"/>
    <w:rsid w:val="00461F91"/>
    <w:rsid w:val="00462C7A"/>
    <w:rsid w:val="0046385B"/>
    <w:rsid w:val="00463C8B"/>
    <w:rsid w:val="004642BC"/>
    <w:rsid w:val="00464AA4"/>
    <w:rsid w:val="00465105"/>
    <w:rsid w:val="00466338"/>
    <w:rsid w:val="00466B51"/>
    <w:rsid w:val="00466BE0"/>
    <w:rsid w:val="004670A8"/>
    <w:rsid w:val="00467548"/>
    <w:rsid w:val="00467E80"/>
    <w:rsid w:val="004701FF"/>
    <w:rsid w:val="0047145B"/>
    <w:rsid w:val="004720AA"/>
    <w:rsid w:val="00472761"/>
    <w:rsid w:val="004742DC"/>
    <w:rsid w:val="0047457F"/>
    <w:rsid w:val="004746F6"/>
    <w:rsid w:val="00474BA0"/>
    <w:rsid w:val="00474FA8"/>
    <w:rsid w:val="004759AD"/>
    <w:rsid w:val="00476112"/>
    <w:rsid w:val="004762A8"/>
    <w:rsid w:val="0047647C"/>
    <w:rsid w:val="004764F9"/>
    <w:rsid w:val="004765E4"/>
    <w:rsid w:val="00477003"/>
    <w:rsid w:val="00477099"/>
    <w:rsid w:val="00477798"/>
    <w:rsid w:val="00477E70"/>
    <w:rsid w:val="00477FCA"/>
    <w:rsid w:val="004800D6"/>
    <w:rsid w:val="00480ABA"/>
    <w:rsid w:val="00480CD3"/>
    <w:rsid w:val="00480E58"/>
    <w:rsid w:val="00481C28"/>
    <w:rsid w:val="004829CF"/>
    <w:rsid w:val="00482BB4"/>
    <w:rsid w:val="00483740"/>
    <w:rsid w:val="004847CE"/>
    <w:rsid w:val="00487B19"/>
    <w:rsid w:val="0049012E"/>
    <w:rsid w:val="004908FE"/>
    <w:rsid w:val="00490D42"/>
    <w:rsid w:val="00490DA3"/>
    <w:rsid w:val="00490F3A"/>
    <w:rsid w:val="00491375"/>
    <w:rsid w:val="00491ACF"/>
    <w:rsid w:val="004934DC"/>
    <w:rsid w:val="004938E7"/>
    <w:rsid w:val="004940A7"/>
    <w:rsid w:val="004953D9"/>
    <w:rsid w:val="0049553A"/>
    <w:rsid w:val="00495A30"/>
    <w:rsid w:val="00496563"/>
    <w:rsid w:val="00496C45"/>
    <w:rsid w:val="00496D41"/>
    <w:rsid w:val="0049787F"/>
    <w:rsid w:val="00497ED0"/>
    <w:rsid w:val="004A0DCB"/>
    <w:rsid w:val="004A13CF"/>
    <w:rsid w:val="004A19E9"/>
    <w:rsid w:val="004A31EE"/>
    <w:rsid w:val="004A4D3F"/>
    <w:rsid w:val="004A58E1"/>
    <w:rsid w:val="004A5A59"/>
    <w:rsid w:val="004A5DA3"/>
    <w:rsid w:val="004A68FA"/>
    <w:rsid w:val="004A697A"/>
    <w:rsid w:val="004A7C07"/>
    <w:rsid w:val="004B00EF"/>
    <w:rsid w:val="004B0481"/>
    <w:rsid w:val="004B20DE"/>
    <w:rsid w:val="004B39A0"/>
    <w:rsid w:val="004B3A32"/>
    <w:rsid w:val="004B4333"/>
    <w:rsid w:val="004B46B3"/>
    <w:rsid w:val="004B4F7C"/>
    <w:rsid w:val="004B5F81"/>
    <w:rsid w:val="004B6012"/>
    <w:rsid w:val="004B61E1"/>
    <w:rsid w:val="004B6B8D"/>
    <w:rsid w:val="004B6CB1"/>
    <w:rsid w:val="004C1F09"/>
    <w:rsid w:val="004C32B7"/>
    <w:rsid w:val="004C4903"/>
    <w:rsid w:val="004C561A"/>
    <w:rsid w:val="004C5B4D"/>
    <w:rsid w:val="004C656E"/>
    <w:rsid w:val="004C7BBA"/>
    <w:rsid w:val="004D1458"/>
    <w:rsid w:val="004D1832"/>
    <w:rsid w:val="004D2300"/>
    <w:rsid w:val="004D2A50"/>
    <w:rsid w:val="004D3583"/>
    <w:rsid w:val="004D3692"/>
    <w:rsid w:val="004D40A0"/>
    <w:rsid w:val="004D49B5"/>
    <w:rsid w:val="004D4AB0"/>
    <w:rsid w:val="004D4FC4"/>
    <w:rsid w:val="004D52E3"/>
    <w:rsid w:val="004D5429"/>
    <w:rsid w:val="004E0357"/>
    <w:rsid w:val="004E229B"/>
    <w:rsid w:val="004E241B"/>
    <w:rsid w:val="004E2509"/>
    <w:rsid w:val="004E258A"/>
    <w:rsid w:val="004E3172"/>
    <w:rsid w:val="004E332F"/>
    <w:rsid w:val="004E503E"/>
    <w:rsid w:val="004E5059"/>
    <w:rsid w:val="004E690B"/>
    <w:rsid w:val="004F0647"/>
    <w:rsid w:val="004F1B2E"/>
    <w:rsid w:val="004F3B9D"/>
    <w:rsid w:val="004F4DFD"/>
    <w:rsid w:val="004F5C4D"/>
    <w:rsid w:val="004F670E"/>
    <w:rsid w:val="004F6D9C"/>
    <w:rsid w:val="004F7490"/>
    <w:rsid w:val="004F7AFD"/>
    <w:rsid w:val="004F7BA6"/>
    <w:rsid w:val="0050113F"/>
    <w:rsid w:val="00502228"/>
    <w:rsid w:val="00502A60"/>
    <w:rsid w:val="00503375"/>
    <w:rsid w:val="0050358A"/>
    <w:rsid w:val="005036C2"/>
    <w:rsid w:val="00504557"/>
    <w:rsid w:val="005057D2"/>
    <w:rsid w:val="00505811"/>
    <w:rsid w:val="00506129"/>
    <w:rsid w:val="00506B25"/>
    <w:rsid w:val="00506C4A"/>
    <w:rsid w:val="00507059"/>
    <w:rsid w:val="005076A6"/>
    <w:rsid w:val="0051203B"/>
    <w:rsid w:val="00512139"/>
    <w:rsid w:val="0051383D"/>
    <w:rsid w:val="00514477"/>
    <w:rsid w:val="0051459A"/>
    <w:rsid w:val="0051463D"/>
    <w:rsid w:val="00514680"/>
    <w:rsid w:val="005148B6"/>
    <w:rsid w:val="00514BB8"/>
    <w:rsid w:val="00515649"/>
    <w:rsid w:val="00515ED7"/>
    <w:rsid w:val="00516694"/>
    <w:rsid w:val="00516885"/>
    <w:rsid w:val="00516967"/>
    <w:rsid w:val="00520A97"/>
    <w:rsid w:val="00520D96"/>
    <w:rsid w:val="00521E41"/>
    <w:rsid w:val="00521FC2"/>
    <w:rsid w:val="0052202C"/>
    <w:rsid w:val="0052210D"/>
    <w:rsid w:val="0052246A"/>
    <w:rsid w:val="00522667"/>
    <w:rsid w:val="00522ECC"/>
    <w:rsid w:val="00523775"/>
    <w:rsid w:val="005247D5"/>
    <w:rsid w:val="005250B2"/>
    <w:rsid w:val="00525320"/>
    <w:rsid w:val="00525B8F"/>
    <w:rsid w:val="00525FF0"/>
    <w:rsid w:val="00526023"/>
    <w:rsid w:val="0052633C"/>
    <w:rsid w:val="00530233"/>
    <w:rsid w:val="00530E77"/>
    <w:rsid w:val="0053221A"/>
    <w:rsid w:val="00532E17"/>
    <w:rsid w:val="005335B1"/>
    <w:rsid w:val="00533623"/>
    <w:rsid w:val="005337A6"/>
    <w:rsid w:val="00533EBF"/>
    <w:rsid w:val="00534103"/>
    <w:rsid w:val="00534C1C"/>
    <w:rsid w:val="00534E26"/>
    <w:rsid w:val="00536485"/>
    <w:rsid w:val="0053662D"/>
    <w:rsid w:val="00536ECD"/>
    <w:rsid w:val="00537343"/>
    <w:rsid w:val="00537728"/>
    <w:rsid w:val="00537B6A"/>
    <w:rsid w:val="00537C58"/>
    <w:rsid w:val="00540D5C"/>
    <w:rsid w:val="005417CB"/>
    <w:rsid w:val="00541BA9"/>
    <w:rsid w:val="00541FC0"/>
    <w:rsid w:val="0054207A"/>
    <w:rsid w:val="0054258F"/>
    <w:rsid w:val="00542645"/>
    <w:rsid w:val="00542AA3"/>
    <w:rsid w:val="00543301"/>
    <w:rsid w:val="0054455F"/>
    <w:rsid w:val="00546ADE"/>
    <w:rsid w:val="00550ABA"/>
    <w:rsid w:val="00550DE1"/>
    <w:rsid w:val="00551086"/>
    <w:rsid w:val="0055137C"/>
    <w:rsid w:val="00552B0E"/>
    <w:rsid w:val="00553534"/>
    <w:rsid w:val="005538E3"/>
    <w:rsid w:val="00554761"/>
    <w:rsid w:val="00555E58"/>
    <w:rsid w:val="00555FEB"/>
    <w:rsid w:val="00556F96"/>
    <w:rsid w:val="00557196"/>
    <w:rsid w:val="00557C9D"/>
    <w:rsid w:val="005600A5"/>
    <w:rsid w:val="00560207"/>
    <w:rsid w:val="005609B0"/>
    <w:rsid w:val="00561408"/>
    <w:rsid w:val="00562594"/>
    <w:rsid w:val="00562617"/>
    <w:rsid w:val="00563F2D"/>
    <w:rsid w:val="0056401E"/>
    <w:rsid w:val="005646DF"/>
    <w:rsid w:val="005648D0"/>
    <w:rsid w:val="00564C4B"/>
    <w:rsid w:val="005655BE"/>
    <w:rsid w:val="00565952"/>
    <w:rsid w:val="00566206"/>
    <w:rsid w:val="00566D8B"/>
    <w:rsid w:val="0056780A"/>
    <w:rsid w:val="00567879"/>
    <w:rsid w:val="00567B0B"/>
    <w:rsid w:val="005701D4"/>
    <w:rsid w:val="00570428"/>
    <w:rsid w:val="00570A6C"/>
    <w:rsid w:val="005718D6"/>
    <w:rsid w:val="00571B8C"/>
    <w:rsid w:val="00571B9E"/>
    <w:rsid w:val="00571CA9"/>
    <w:rsid w:val="00571E46"/>
    <w:rsid w:val="00572D03"/>
    <w:rsid w:val="00572D4E"/>
    <w:rsid w:val="00572E19"/>
    <w:rsid w:val="005735FE"/>
    <w:rsid w:val="00573A4A"/>
    <w:rsid w:val="00573C87"/>
    <w:rsid w:val="00574DF5"/>
    <w:rsid w:val="00575ECE"/>
    <w:rsid w:val="00576053"/>
    <w:rsid w:val="00576839"/>
    <w:rsid w:val="00577AA9"/>
    <w:rsid w:val="00581D85"/>
    <w:rsid w:val="00582A42"/>
    <w:rsid w:val="00583A28"/>
    <w:rsid w:val="005842C4"/>
    <w:rsid w:val="00584538"/>
    <w:rsid w:val="0058668B"/>
    <w:rsid w:val="00587454"/>
    <w:rsid w:val="00587650"/>
    <w:rsid w:val="00587B54"/>
    <w:rsid w:val="00590B48"/>
    <w:rsid w:val="005913ED"/>
    <w:rsid w:val="005918FE"/>
    <w:rsid w:val="00591965"/>
    <w:rsid w:val="00591F31"/>
    <w:rsid w:val="005925D1"/>
    <w:rsid w:val="00592968"/>
    <w:rsid w:val="00592980"/>
    <w:rsid w:val="00592AAD"/>
    <w:rsid w:val="00592C9B"/>
    <w:rsid w:val="00592DAA"/>
    <w:rsid w:val="0059351B"/>
    <w:rsid w:val="005936FB"/>
    <w:rsid w:val="00594354"/>
    <w:rsid w:val="00595C4A"/>
    <w:rsid w:val="0059616C"/>
    <w:rsid w:val="00596476"/>
    <w:rsid w:val="005969E2"/>
    <w:rsid w:val="00596F49"/>
    <w:rsid w:val="0059706D"/>
    <w:rsid w:val="005973E6"/>
    <w:rsid w:val="00597970"/>
    <w:rsid w:val="005A0609"/>
    <w:rsid w:val="005A10C2"/>
    <w:rsid w:val="005A1123"/>
    <w:rsid w:val="005A1474"/>
    <w:rsid w:val="005A1682"/>
    <w:rsid w:val="005A1FAC"/>
    <w:rsid w:val="005A277F"/>
    <w:rsid w:val="005A2787"/>
    <w:rsid w:val="005A2FA3"/>
    <w:rsid w:val="005A4C04"/>
    <w:rsid w:val="005A55D9"/>
    <w:rsid w:val="005A6F0B"/>
    <w:rsid w:val="005A7DB8"/>
    <w:rsid w:val="005A7F36"/>
    <w:rsid w:val="005B3540"/>
    <w:rsid w:val="005B38DF"/>
    <w:rsid w:val="005B54E1"/>
    <w:rsid w:val="005B57A5"/>
    <w:rsid w:val="005B6163"/>
    <w:rsid w:val="005B683F"/>
    <w:rsid w:val="005C02DE"/>
    <w:rsid w:val="005C04F9"/>
    <w:rsid w:val="005C1552"/>
    <w:rsid w:val="005C15AB"/>
    <w:rsid w:val="005C15BD"/>
    <w:rsid w:val="005C17B4"/>
    <w:rsid w:val="005C1ABE"/>
    <w:rsid w:val="005C1BDC"/>
    <w:rsid w:val="005C1D3B"/>
    <w:rsid w:val="005C1F39"/>
    <w:rsid w:val="005C3E09"/>
    <w:rsid w:val="005C468D"/>
    <w:rsid w:val="005C4881"/>
    <w:rsid w:val="005C4D56"/>
    <w:rsid w:val="005C4D66"/>
    <w:rsid w:val="005C54FE"/>
    <w:rsid w:val="005C6A7E"/>
    <w:rsid w:val="005D1A27"/>
    <w:rsid w:val="005D1D1E"/>
    <w:rsid w:val="005D264A"/>
    <w:rsid w:val="005D2AA5"/>
    <w:rsid w:val="005D39F1"/>
    <w:rsid w:val="005D4903"/>
    <w:rsid w:val="005D5A14"/>
    <w:rsid w:val="005D5B77"/>
    <w:rsid w:val="005D7802"/>
    <w:rsid w:val="005E0CA6"/>
    <w:rsid w:val="005E0DF3"/>
    <w:rsid w:val="005E13F2"/>
    <w:rsid w:val="005E1576"/>
    <w:rsid w:val="005E362E"/>
    <w:rsid w:val="005E3AE6"/>
    <w:rsid w:val="005E4058"/>
    <w:rsid w:val="005E451D"/>
    <w:rsid w:val="005E456A"/>
    <w:rsid w:val="005E478E"/>
    <w:rsid w:val="005E5D4B"/>
    <w:rsid w:val="005E6646"/>
    <w:rsid w:val="005E6EEF"/>
    <w:rsid w:val="005F084D"/>
    <w:rsid w:val="005F0D66"/>
    <w:rsid w:val="005F0FB8"/>
    <w:rsid w:val="005F21C2"/>
    <w:rsid w:val="005F2228"/>
    <w:rsid w:val="005F2349"/>
    <w:rsid w:val="005F356F"/>
    <w:rsid w:val="005F36EA"/>
    <w:rsid w:val="005F3994"/>
    <w:rsid w:val="005F5262"/>
    <w:rsid w:val="005F58CC"/>
    <w:rsid w:val="005F5A8C"/>
    <w:rsid w:val="005F5AC2"/>
    <w:rsid w:val="005F7012"/>
    <w:rsid w:val="005F7930"/>
    <w:rsid w:val="005F79F9"/>
    <w:rsid w:val="005F7FD6"/>
    <w:rsid w:val="00600052"/>
    <w:rsid w:val="00600766"/>
    <w:rsid w:val="0060086E"/>
    <w:rsid w:val="00600BCC"/>
    <w:rsid w:val="00600FF8"/>
    <w:rsid w:val="00601568"/>
    <w:rsid w:val="006021B8"/>
    <w:rsid w:val="0060310F"/>
    <w:rsid w:val="006036C4"/>
    <w:rsid w:val="006041B7"/>
    <w:rsid w:val="00604A73"/>
    <w:rsid w:val="00605955"/>
    <w:rsid w:val="00605A2D"/>
    <w:rsid w:val="006063D8"/>
    <w:rsid w:val="00607C47"/>
    <w:rsid w:val="006104FD"/>
    <w:rsid w:val="006107E4"/>
    <w:rsid w:val="006109F2"/>
    <w:rsid w:val="00611330"/>
    <w:rsid w:val="00611B37"/>
    <w:rsid w:val="006131F4"/>
    <w:rsid w:val="00613B26"/>
    <w:rsid w:val="00614562"/>
    <w:rsid w:val="00614637"/>
    <w:rsid w:val="0061578E"/>
    <w:rsid w:val="00615D7C"/>
    <w:rsid w:val="00620DAE"/>
    <w:rsid w:val="0062109E"/>
    <w:rsid w:val="00623111"/>
    <w:rsid w:val="0062323B"/>
    <w:rsid w:val="00624490"/>
    <w:rsid w:val="0062522E"/>
    <w:rsid w:val="0062555F"/>
    <w:rsid w:val="006256E6"/>
    <w:rsid w:val="006267CA"/>
    <w:rsid w:val="0062786A"/>
    <w:rsid w:val="006303D2"/>
    <w:rsid w:val="00631F5C"/>
    <w:rsid w:val="006329B5"/>
    <w:rsid w:val="00632E7D"/>
    <w:rsid w:val="00633204"/>
    <w:rsid w:val="00633441"/>
    <w:rsid w:val="0063385B"/>
    <w:rsid w:val="00633CB1"/>
    <w:rsid w:val="006347C9"/>
    <w:rsid w:val="006349EA"/>
    <w:rsid w:val="00635118"/>
    <w:rsid w:val="00635965"/>
    <w:rsid w:val="00635AE1"/>
    <w:rsid w:val="006365FA"/>
    <w:rsid w:val="00636807"/>
    <w:rsid w:val="00636965"/>
    <w:rsid w:val="00637318"/>
    <w:rsid w:val="00641C24"/>
    <w:rsid w:val="00642278"/>
    <w:rsid w:val="00643901"/>
    <w:rsid w:val="006446ED"/>
    <w:rsid w:val="00644D68"/>
    <w:rsid w:val="00645097"/>
    <w:rsid w:val="006451AD"/>
    <w:rsid w:val="00645D67"/>
    <w:rsid w:val="006460A7"/>
    <w:rsid w:val="00646158"/>
    <w:rsid w:val="00647318"/>
    <w:rsid w:val="006508AD"/>
    <w:rsid w:val="00651AD8"/>
    <w:rsid w:val="00651DA6"/>
    <w:rsid w:val="0065300E"/>
    <w:rsid w:val="00653120"/>
    <w:rsid w:val="00653566"/>
    <w:rsid w:val="00655B11"/>
    <w:rsid w:val="00655B9E"/>
    <w:rsid w:val="006570D8"/>
    <w:rsid w:val="0066120D"/>
    <w:rsid w:val="00661611"/>
    <w:rsid w:val="00662FE9"/>
    <w:rsid w:val="006630E7"/>
    <w:rsid w:val="00663DC9"/>
    <w:rsid w:val="00663F37"/>
    <w:rsid w:val="00664A99"/>
    <w:rsid w:val="00664D16"/>
    <w:rsid w:val="0066500C"/>
    <w:rsid w:val="00667581"/>
    <w:rsid w:val="00670CAB"/>
    <w:rsid w:val="00670EF2"/>
    <w:rsid w:val="00671094"/>
    <w:rsid w:val="0067163E"/>
    <w:rsid w:val="00671D47"/>
    <w:rsid w:val="00673D9A"/>
    <w:rsid w:val="00674261"/>
    <w:rsid w:val="00674385"/>
    <w:rsid w:val="00674C0C"/>
    <w:rsid w:val="00674CB0"/>
    <w:rsid w:val="00674E2A"/>
    <w:rsid w:val="0067541F"/>
    <w:rsid w:val="006760B3"/>
    <w:rsid w:val="006765CE"/>
    <w:rsid w:val="006768AE"/>
    <w:rsid w:val="00676DF0"/>
    <w:rsid w:val="0067706D"/>
    <w:rsid w:val="006772AD"/>
    <w:rsid w:val="0067730A"/>
    <w:rsid w:val="00680877"/>
    <w:rsid w:val="006808B0"/>
    <w:rsid w:val="00681118"/>
    <w:rsid w:val="00681C53"/>
    <w:rsid w:val="00682047"/>
    <w:rsid w:val="006820ED"/>
    <w:rsid w:val="00683BC0"/>
    <w:rsid w:val="0068414B"/>
    <w:rsid w:val="00684B42"/>
    <w:rsid w:val="00685317"/>
    <w:rsid w:val="00685BA8"/>
    <w:rsid w:val="00686FCB"/>
    <w:rsid w:val="00687110"/>
    <w:rsid w:val="00687156"/>
    <w:rsid w:val="006875D5"/>
    <w:rsid w:val="00687D2F"/>
    <w:rsid w:val="006913D4"/>
    <w:rsid w:val="0069210A"/>
    <w:rsid w:val="00692967"/>
    <w:rsid w:val="00692B58"/>
    <w:rsid w:val="006933E2"/>
    <w:rsid w:val="006937FC"/>
    <w:rsid w:val="006938A3"/>
    <w:rsid w:val="00693B31"/>
    <w:rsid w:val="00693D73"/>
    <w:rsid w:val="00694628"/>
    <w:rsid w:val="00694DDE"/>
    <w:rsid w:val="00695C5D"/>
    <w:rsid w:val="00695D3C"/>
    <w:rsid w:val="006960E4"/>
    <w:rsid w:val="00696B6D"/>
    <w:rsid w:val="0069730B"/>
    <w:rsid w:val="006975E2"/>
    <w:rsid w:val="00697D6D"/>
    <w:rsid w:val="006A09A0"/>
    <w:rsid w:val="006A198A"/>
    <w:rsid w:val="006A2620"/>
    <w:rsid w:val="006A459B"/>
    <w:rsid w:val="006A58F8"/>
    <w:rsid w:val="006A5AA0"/>
    <w:rsid w:val="006A5B0D"/>
    <w:rsid w:val="006A61A5"/>
    <w:rsid w:val="006A63FD"/>
    <w:rsid w:val="006A643B"/>
    <w:rsid w:val="006A6F69"/>
    <w:rsid w:val="006A7527"/>
    <w:rsid w:val="006A76E3"/>
    <w:rsid w:val="006A7F8A"/>
    <w:rsid w:val="006B1983"/>
    <w:rsid w:val="006B1B2B"/>
    <w:rsid w:val="006B26DD"/>
    <w:rsid w:val="006B2C98"/>
    <w:rsid w:val="006B35BE"/>
    <w:rsid w:val="006B3CD6"/>
    <w:rsid w:val="006B47F7"/>
    <w:rsid w:val="006B5093"/>
    <w:rsid w:val="006B5695"/>
    <w:rsid w:val="006B5BFB"/>
    <w:rsid w:val="006B6085"/>
    <w:rsid w:val="006B664B"/>
    <w:rsid w:val="006B67FB"/>
    <w:rsid w:val="006B6AF1"/>
    <w:rsid w:val="006B76CC"/>
    <w:rsid w:val="006C0170"/>
    <w:rsid w:val="006C0213"/>
    <w:rsid w:val="006C0250"/>
    <w:rsid w:val="006C10B5"/>
    <w:rsid w:val="006C26A4"/>
    <w:rsid w:val="006C2C24"/>
    <w:rsid w:val="006C2D5C"/>
    <w:rsid w:val="006C3322"/>
    <w:rsid w:val="006C413D"/>
    <w:rsid w:val="006C4359"/>
    <w:rsid w:val="006C4967"/>
    <w:rsid w:val="006C5217"/>
    <w:rsid w:val="006C5988"/>
    <w:rsid w:val="006C5B16"/>
    <w:rsid w:val="006C6E3C"/>
    <w:rsid w:val="006C6E96"/>
    <w:rsid w:val="006C6F6F"/>
    <w:rsid w:val="006C72E6"/>
    <w:rsid w:val="006C79E2"/>
    <w:rsid w:val="006D02A8"/>
    <w:rsid w:val="006D089B"/>
    <w:rsid w:val="006D0C27"/>
    <w:rsid w:val="006D1813"/>
    <w:rsid w:val="006D2197"/>
    <w:rsid w:val="006D22C9"/>
    <w:rsid w:val="006D2366"/>
    <w:rsid w:val="006D2F1E"/>
    <w:rsid w:val="006D3104"/>
    <w:rsid w:val="006D3595"/>
    <w:rsid w:val="006D3652"/>
    <w:rsid w:val="006D4E31"/>
    <w:rsid w:val="006D4F4C"/>
    <w:rsid w:val="006D5F22"/>
    <w:rsid w:val="006D6A61"/>
    <w:rsid w:val="006D736F"/>
    <w:rsid w:val="006D7869"/>
    <w:rsid w:val="006E01E6"/>
    <w:rsid w:val="006E0F74"/>
    <w:rsid w:val="006E214A"/>
    <w:rsid w:val="006E215A"/>
    <w:rsid w:val="006E2DAE"/>
    <w:rsid w:val="006E3330"/>
    <w:rsid w:val="006E379B"/>
    <w:rsid w:val="006E3825"/>
    <w:rsid w:val="006E4604"/>
    <w:rsid w:val="006E4676"/>
    <w:rsid w:val="006E47A0"/>
    <w:rsid w:val="006E4950"/>
    <w:rsid w:val="006E4AB8"/>
    <w:rsid w:val="006E5073"/>
    <w:rsid w:val="006E5D6A"/>
    <w:rsid w:val="006E5EC4"/>
    <w:rsid w:val="006E60A8"/>
    <w:rsid w:val="006E649D"/>
    <w:rsid w:val="006E70D8"/>
    <w:rsid w:val="006E7E07"/>
    <w:rsid w:val="006F06B3"/>
    <w:rsid w:val="006F0989"/>
    <w:rsid w:val="006F0B74"/>
    <w:rsid w:val="006F20B0"/>
    <w:rsid w:val="006F2319"/>
    <w:rsid w:val="006F30E1"/>
    <w:rsid w:val="006F31D0"/>
    <w:rsid w:val="006F320D"/>
    <w:rsid w:val="006F3218"/>
    <w:rsid w:val="006F3B5D"/>
    <w:rsid w:val="006F44DC"/>
    <w:rsid w:val="006F4A95"/>
    <w:rsid w:val="006F5220"/>
    <w:rsid w:val="006F57CE"/>
    <w:rsid w:val="006F5CC4"/>
    <w:rsid w:val="006F6364"/>
    <w:rsid w:val="006F790E"/>
    <w:rsid w:val="006F7CEB"/>
    <w:rsid w:val="006F7FD9"/>
    <w:rsid w:val="00700236"/>
    <w:rsid w:val="007009AF"/>
    <w:rsid w:val="00701E2B"/>
    <w:rsid w:val="00701F76"/>
    <w:rsid w:val="00702506"/>
    <w:rsid w:val="00702532"/>
    <w:rsid w:val="0070264E"/>
    <w:rsid w:val="007026A8"/>
    <w:rsid w:val="00702C39"/>
    <w:rsid w:val="00704371"/>
    <w:rsid w:val="00705255"/>
    <w:rsid w:val="0070678D"/>
    <w:rsid w:val="007077DA"/>
    <w:rsid w:val="0070781B"/>
    <w:rsid w:val="007100ED"/>
    <w:rsid w:val="0071039D"/>
    <w:rsid w:val="00710859"/>
    <w:rsid w:val="00710D3D"/>
    <w:rsid w:val="00711C78"/>
    <w:rsid w:val="007124C0"/>
    <w:rsid w:val="007140D5"/>
    <w:rsid w:val="00714539"/>
    <w:rsid w:val="00714A4F"/>
    <w:rsid w:val="00714AB8"/>
    <w:rsid w:val="00715403"/>
    <w:rsid w:val="007164B5"/>
    <w:rsid w:val="0071661D"/>
    <w:rsid w:val="00716CBC"/>
    <w:rsid w:val="00717181"/>
    <w:rsid w:val="00717D71"/>
    <w:rsid w:val="00720F1F"/>
    <w:rsid w:val="00721458"/>
    <w:rsid w:val="00721696"/>
    <w:rsid w:val="00721E47"/>
    <w:rsid w:val="00721FB5"/>
    <w:rsid w:val="00722653"/>
    <w:rsid w:val="00726C99"/>
    <w:rsid w:val="00727B08"/>
    <w:rsid w:val="00730A8F"/>
    <w:rsid w:val="007327C1"/>
    <w:rsid w:val="007330CB"/>
    <w:rsid w:val="0073310F"/>
    <w:rsid w:val="0073317E"/>
    <w:rsid w:val="00733630"/>
    <w:rsid w:val="00733D0A"/>
    <w:rsid w:val="00735600"/>
    <w:rsid w:val="0073565C"/>
    <w:rsid w:val="0073604D"/>
    <w:rsid w:val="0073638F"/>
    <w:rsid w:val="00736AA4"/>
    <w:rsid w:val="00736C70"/>
    <w:rsid w:val="00740220"/>
    <w:rsid w:val="0074023A"/>
    <w:rsid w:val="007418DE"/>
    <w:rsid w:val="00741ADD"/>
    <w:rsid w:val="00741CEF"/>
    <w:rsid w:val="00741F4A"/>
    <w:rsid w:val="007434C2"/>
    <w:rsid w:val="007439EF"/>
    <w:rsid w:val="0074433E"/>
    <w:rsid w:val="007450D5"/>
    <w:rsid w:val="007454C4"/>
    <w:rsid w:val="007454FF"/>
    <w:rsid w:val="007458BC"/>
    <w:rsid w:val="00745941"/>
    <w:rsid w:val="0074620F"/>
    <w:rsid w:val="00747236"/>
    <w:rsid w:val="007479EC"/>
    <w:rsid w:val="00747F36"/>
    <w:rsid w:val="00750F70"/>
    <w:rsid w:val="0075104A"/>
    <w:rsid w:val="0075151C"/>
    <w:rsid w:val="00752193"/>
    <w:rsid w:val="0075228F"/>
    <w:rsid w:val="0075352E"/>
    <w:rsid w:val="007538B9"/>
    <w:rsid w:val="007539CB"/>
    <w:rsid w:val="00753D74"/>
    <w:rsid w:val="00754C12"/>
    <w:rsid w:val="007556F8"/>
    <w:rsid w:val="00755DD1"/>
    <w:rsid w:val="007570CC"/>
    <w:rsid w:val="00757BF2"/>
    <w:rsid w:val="007603F8"/>
    <w:rsid w:val="007620CF"/>
    <w:rsid w:val="0076221B"/>
    <w:rsid w:val="00762AE1"/>
    <w:rsid w:val="00762E0B"/>
    <w:rsid w:val="007631C2"/>
    <w:rsid w:val="00763863"/>
    <w:rsid w:val="00763933"/>
    <w:rsid w:val="0076491B"/>
    <w:rsid w:val="007656FA"/>
    <w:rsid w:val="00765EAC"/>
    <w:rsid w:val="00766097"/>
    <w:rsid w:val="00766C24"/>
    <w:rsid w:val="00767E57"/>
    <w:rsid w:val="0077000D"/>
    <w:rsid w:val="00770161"/>
    <w:rsid w:val="00770208"/>
    <w:rsid w:val="00770587"/>
    <w:rsid w:val="00770C44"/>
    <w:rsid w:val="00771FD4"/>
    <w:rsid w:val="007724AD"/>
    <w:rsid w:val="00772E7C"/>
    <w:rsid w:val="00772F02"/>
    <w:rsid w:val="0077372D"/>
    <w:rsid w:val="007739ED"/>
    <w:rsid w:val="00773B33"/>
    <w:rsid w:val="00774A23"/>
    <w:rsid w:val="00774C60"/>
    <w:rsid w:val="007757E5"/>
    <w:rsid w:val="00775AC8"/>
    <w:rsid w:val="007760E1"/>
    <w:rsid w:val="0077651F"/>
    <w:rsid w:val="007770C1"/>
    <w:rsid w:val="00777CFB"/>
    <w:rsid w:val="00777DBD"/>
    <w:rsid w:val="00777FF7"/>
    <w:rsid w:val="00780388"/>
    <w:rsid w:val="00781B96"/>
    <w:rsid w:val="007820AF"/>
    <w:rsid w:val="00783CB6"/>
    <w:rsid w:val="007841AD"/>
    <w:rsid w:val="00784CC2"/>
    <w:rsid w:val="0078620D"/>
    <w:rsid w:val="00786AAC"/>
    <w:rsid w:val="00786F88"/>
    <w:rsid w:val="00790376"/>
    <w:rsid w:val="00790AEA"/>
    <w:rsid w:val="00790E0F"/>
    <w:rsid w:val="00790F62"/>
    <w:rsid w:val="00791D51"/>
    <w:rsid w:val="007920A5"/>
    <w:rsid w:val="00792782"/>
    <w:rsid w:val="007927AF"/>
    <w:rsid w:val="00792E66"/>
    <w:rsid w:val="00793FDE"/>
    <w:rsid w:val="00794BB3"/>
    <w:rsid w:val="00795558"/>
    <w:rsid w:val="007962C6"/>
    <w:rsid w:val="007976CF"/>
    <w:rsid w:val="00797D12"/>
    <w:rsid w:val="007A064D"/>
    <w:rsid w:val="007A0A60"/>
    <w:rsid w:val="007A0B93"/>
    <w:rsid w:val="007A0BC1"/>
    <w:rsid w:val="007A0E0A"/>
    <w:rsid w:val="007A11FF"/>
    <w:rsid w:val="007A1330"/>
    <w:rsid w:val="007A21D7"/>
    <w:rsid w:val="007A2429"/>
    <w:rsid w:val="007A2833"/>
    <w:rsid w:val="007A2F11"/>
    <w:rsid w:val="007A3BAB"/>
    <w:rsid w:val="007A3BD6"/>
    <w:rsid w:val="007A4783"/>
    <w:rsid w:val="007A4AB4"/>
    <w:rsid w:val="007A4D4C"/>
    <w:rsid w:val="007A5151"/>
    <w:rsid w:val="007A665F"/>
    <w:rsid w:val="007A6851"/>
    <w:rsid w:val="007A6C41"/>
    <w:rsid w:val="007A7219"/>
    <w:rsid w:val="007A7370"/>
    <w:rsid w:val="007A740E"/>
    <w:rsid w:val="007A74C4"/>
    <w:rsid w:val="007A780D"/>
    <w:rsid w:val="007A7944"/>
    <w:rsid w:val="007B141A"/>
    <w:rsid w:val="007B1F61"/>
    <w:rsid w:val="007B2423"/>
    <w:rsid w:val="007B27E8"/>
    <w:rsid w:val="007B29E8"/>
    <w:rsid w:val="007B3926"/>
    <w:rsid w:val="007B4D52"/>
    <w:rsid w:val="007B4D61"/>
    <w:rsid w:val="007B503D"/>
    <w:rsid w:val="007B5E86"/>
    <w:rsid w:val="007B6E5A"/>
    <w:rsid w:val="007B78C5"/>
    <w:rsid w:val="007B7957"/>
    <w:rsid w:val="007B797B"/>
    <w:rsid w:val="007B7EA8"/>
    <w:rsid w:val="007C05D8"/>
    <w:rsid w:val="007C1051"/>
    <w:rsid w:val="007C1463"/>
    <w:rsid w:val="007C2A03"/>
    <w:rsid w:val="007C2DA2"/>
    <w:rsid w:val="007C368D"/>
    <w:rsid w:val="007C37DA"/>
    <w:rsid w:val="007C3F39"/>
    <w:rsid w:val="007C4022"/>
    <w:rsid w:val="007C5328"/>
    <w:rsid w:val="007C54FD"/>
    <w:rsid w:val="007C59D6"/>
    <w:rsid w:val="007C5B37"/>
    <w:rsid w:val="007C677C"/>
    <w:rsid w:val="007C6D1A"/>
    <w:rsid w:val="007C7322"/>
    <w:rsid w:val="007C7743"/>
    <w:rsid w:val="007D09DD"/>
    <w:rsid w:val="007D0C96"/>
    <w:rsid w:val="007D124A"/>
    <w:rsid w:val="007D1512"/>
    <w:rsid w:val="007D1CD2"/>
    <w:rsid w:val="007D27A8"/>
    <w:rsid w:val="007D388B"/>
    <w:rsid w:val="007D397E"/>
    <w:rsid w:val="007D421C"/>
    <w:rsid w:val="007D5C06"/>
    <w:rsid w:val="007D5FAE"/>
    <w:rsid w:val="007D6756"/>
    <w:rsid w:val="007D6E87"/>
    <w:rsid w:val="007E0340"/>
    <w:rsid w:val="007E0B58"/>
    <w:rsid w:val="007E0EC1"/>
    <w:rsid w:val="007E14CC"/>
    <w:rsid w:val="007E222A"/>
    <w:rsid w:val="007E2F54"/>
    <w:rsid w:val="007E3A90"/>
    <w:rsid w:val="007E3F86"/>
    <w:rsid w:val="007E4101"/>
    <w:rsid w:val="007E44F6"/>
    <w:rsid w:val="007E465C"/>
    <w:rsid w:val="007E4E3A"/>
    <w:rsid w:val="007E55D2"/>
    <w:rsid w:val="007E59C5"/>
    <w:rsid w:val="007E678C"/>
    <w:rsid w:val="007E7D16"/>
    <w:rsid w:val="007E7E5E"/>
    <w:rsid w:val="007F0837"/>
    <w:rsid w:val="007F1398"/>
    <w:rsid w:val="007F19F6"/>
    <w:rsid w:val="007F2062"/>
    <w:rsid w:val="007F2B69"/>
    <w:rsid w:val="007F36F5"/>
    <w:rsid w:val="007F3BC8"/>
    <w:rsid w:val="007F3C8F"/>
    <w:rsid w:val="007F6239"/>
    <w:rsid w:val="007F66A6"/>
    <w:rsid w:val="007F6FE4"/>
    <w:rsid w:val="007F76EA"/>
    <w:rsid w:val="0080003A"/>
    <w:rsid w:val="00800549"/>
    <w:rsid w:val="0080129F"/>
    <w:rsid w:val="00801748"/>
    <w:rsid w:val="00801900"/>
    <w:rsid w:val="00801EB9"/>
    <w:rsid w:val="00803FD1"/>
    <w:rsid w:val="00804081"/>
    <w:rsid w:val="008040EB"/>
    <w:rsid w:val="008047EC"/>
    <w:rsid w:val="0080499D"/>
    <w:rsid w:val="00805440"/>
    <w:rsid w:val="00805D88"/>
    <w:rsid w:val="008060DE"/>
    <w:rsid w:val="00806F12"/>
    <w:rsid w:val="00806F2F"/>
    <w:rsid w:val="008079CA"/>
    <w:rsid w:val="00807ACA"/>
    <w:rsid w:val="00810059"/>
    <w:rsid w:val="00810322"/>
    <w:rsid w:val="00810C91"/>
    <w:rsid w:val="00812228"/>
    <w:rsid w:val="00812B80"/>
    <w:rsid w:val="00812E72"/>
    <w:rsid w:val="00813289"/>
    <w:rsid w:val="0081336E"/>
    <w:rsid w:val="00813EFA"/>
    <w:rsid w:val="00814BF2"/>
    <w:rsid w:val="008154BF"/>
    <w:rsid w:val="00815638"/>
    <w:rsid w:val="008158F3"/>
    <w:rsid w:val="00816120"/>
    <w:rsid w:val="008164B0"/>
    <w:rsid w:val="00816A6A"/>
    <w:rsid w:val="00816D2E"/>
    <w:rsid w:val="00816D89"/>
    <w:rsid w:val="008176B4"/>
    <w:rsid w:val="00817DB3"/>
    <w:rsid w:val="008205CA"/>
    <w:rsid w:val="0082061D"/>
    <w:rsid w:val="00820B41"/>
    <w:rsid w:val="00820FBC"/>
    <w:rsid w:val="0082136D"/>
    <w:rsid w:val="008222CD"/>
    <w:rsid w:val="008226D4"/>
    <w:rsid w:val="008230A6"/>
    <w:rsid w:val="008232FA"/>
    <w:rsid w:val="008238B7"/>
    <w:rsid w:val="00824FDE"/>
    <w:rsid w:val="00825022"/>
    <w:rsid w:val="008259C2"/>
    <w:rsid w:val="0082627D"/>
    <w:rsid w:val="008267E6"/>
    <w:rsid w:val="00826E93"/>
    <w:rsid w:val="00826EA6"/>
    <w:rsid w:val="00827B4D"/>
    <w:rsid w:val="00831C17"/>
    <w:rsid w:val="00833483"/>
    <w:rsid w:val="0083555B"/>
    <w:rsid w:val="008357EE"/>
    <w:rsid w:val="00835BD4"/>
    <w:rsid w:val="0083653C"/>
    <w:rsid w:val="00836F95"/>
    <w:rsid w:val="00837F6F"/>
    <w:rsid w:val="00840216"/>
    <w:rsid w:val="00840D27"/>
    <w:rsid w:val="008413F2"/>
    <w:rsid w:val="008415B7"/>
    <w:rsid w:val="008418DA"/>
    <w:rsid w:val="00841B1A"/>
    <w:rsid w:val="008426C9"/>
    <w:rsid w:val="00843B2A"/>
    <w:rsid w:val="0084437B"/>
    <w:rsid w:val="00844BE8"/>
    <w:rsid w:val="008454BC"/>
    <w:rsid w:val="0084672A"/>
    <w:rsid w:val="00847971"/>
    <w:rsid w:val="00847EDC"/>
    <w:rsid w:val="008502CE"/>
    <w:rsid w:val="00850467"/>
    <w:rsid w:val="008505E1"/>
    <w:rsid w:val="008528B3"/>
    <w:rsid w:val="00852DCE"/>
    <w:rsid w:val="008533CB"/>
    <w:rsid w:val="00853CFA"/>
    <w:rsid w:val="0085444C"/>
    <w:rsid w:val="00854B89"/>
    <w:rsid w:val="00854BAF"/>
    <w:rsid w:val="00855293"/>
    <w:rsid w:val="008559AC"/>
    <w:rsid w:val="00855A49"/>
    <w:rsid w:val="00855C64"/>
    <w:rsid w:val="00855CD9"/>
    <w:rsid w:val="008576D7"/>
    <w:rsid w:val="008576EF"/>
    <w:rsid w:val="00857C58"/>
    <w:rsid w:val="00860E23"/>
    <w:rsid w:val="00861227"/>
    <w:rsid w:val="008615A2"/>
    <w:rsid w:val="008616CC"/>
    <w:rsid w:val="00862011"/>
    <w:rsid w:val="00862CB1"/>
    <w:rsid w:val="0086325D"/>
    <w:rsid w:val="00863A60"/>
    <w:rsid w:val="00866870"/>
    <w:rsid w:val="00866A02"/>
    <w:rsid w:val="0086703E"/>
    <w:rsid w:val="008675D0"/>
    <w:rsid w:val="00867F72"/>
    <w:rsid w:val="0087000F"/>
    <w:rsid w:val="00870181"/>
    <w:rsid w:val="00870669"/>
    <w:rsid w:val="00870922"/>
    <w:rsid w:val="00870B7B"/>
    <w:rsid w:val="0087122E"/>
    <w:rsid w:val="00871765"/>
    <w:rsid w:val="00871B75"/>
    <w:rsid w:val="00872937"/>
    <w:rsid w:val="008732A9"/>
    <w:rsid w:val="008736A3"/>
    <w:rsid w:val="00873CD8"/>
    <w:rsid w:val="00874889"/>
    <w:rsid w:val="008754D6"/>
    <w:rsid w:val="00876481"/>
    <w:rsid w:val="008767E9"/>
    <w:rsid w:val="00877B30"/>
    <w:rsid w:val="00880506"/>
    <w:rsid w:val="00880680"/>
    <w:rsid w:val="0088198B"/>
    <w:rsid w:val="00881BF0"/>
    <w:rsid w:val="00882777"/>
    <w:rsid w:val="00883AB9"/>
    <w:rsid w:val="00883CF8"/>
    <w:rsid w:val="00884576"/>
    <w:rsid w:val="0088495F"/>
    <w:rsid w:val="00886CCA"/>
    <w:rsid w:val="0088706B"/>
    <w:rsid w:val="00887CE8"/>
    <w:rsid w:val="0089005B"/>
    <w:rsid w:val="00890094"/>
    <w:rsid w:val="008903E2"/>
    <w:rsid w:val="00890B3F"/>
    <w:rsid w:val="0089104C"/>
    <w:rsid w:val="00891A4B"/>
    <w:rsid w:val="008928C5"/>
    <w:rsid w:val="008929DF"/>
    <w:rsid w:val="00893276"/>
    <w:rsid w:val="00893451"/>
    <w:rsid w:val="00893AF8"/>
    <w:rsid w:val="0089478C"/>
    <w:rsid w:val="00894963"/>
    <w:rsid w:val="0089528C"/>
    <w:rsid w:val="0089556C"/>
    <w:rsid w:val="0089574F"/>
    <w:rsid w:val="00897424"/>
    <w:rsid w:val="008A03A4"/>
    <w:rsid w:val="008A0672"/>
    <w:rsid w:val="008A06D4"/>
    <w:rsid w:val="008A071A"/>
    <w:rsid w:val="008A0DEF"/>
    <w:rsid w:val="008A1145"/>
    <w:rsid w:val="008A17AC"/>
    <w:rsid w:val="008A1C49"/>
    <w:rsid w:val="008A2332"/>
    <w:rsid w:val="008A3435"/>
    <w:rsid w:val="008A3BDA"/>
    <w:rsid w:val="008A4E9C"/>
    <w:rsid w:val="008A507C"/>
    <w:rsid w:val="008A546C"/>
    <w:rsid w:val="008A547A"/>
    <w:rsid w:val="008A57F7"/>
    <w:rsid w:val="008A61BE"/>
    <w:rsid w:val="008A6202"/>
    <w:rsid w:val="008A6712"/>
    <w:rsid w:val="008A6FA4"/>
    <w:rsid w:val="008A780D"/>
    <w:rsid w:val="008A7BC8"/>
    <w:rsid w:val="008A7BFF"/>
    <w:rsid w:val="008B0851"/>
    <w:rsid w:val="008B1063"/>
    <w:rsid w:val="008B141F"/>
    <w:rsid w:val="008B156B"/>
    <w:rsid w:val="008B27A4"/>
    <w:rsid w:val="008B2F46"/>
    <w:rsid w:val="008B37A3"/>
    <w:rsid w:val="008B4EEE"/>
    <w:rsid w:val="008B4FEE"/>
    <w:rsid w:val="008B52D6"/>
    <w:rsid w:val="008B5C21"/>
    <w:rsid w:val="008B5D70"/>
    <w:rsid w:val="008B6B75"/>
    <w:rsid w:val="008B6D5B"/>
    <w:rsid w:val="008B7A67"/>
    <w:rsid w:val="008B7B72"/>
    <w:rsid w:val="008B7FE2"/>
    <w:rsid w:val="008C07AF"/>
    <w:rsid w:val="008C0E36"/>
    <w:rsid w:val="008C0F62"/>
    <w:rsid w:val="008C189D"/>
    <w:rsid w:val="008C1FD6"/>
    <w:rsid w:val="008C20E6"/>
    <w:rsid w:val="008C2481"/>
    <w:rsid w:val="008C2BA1"/>
    <w:rsid w:val="008C2BA8"/>
    <w:rsid w:val="008C2BAB"/>
    <w:rsid w:val="008C2F98"/>
    <w:rsid w:val="008C3979"/>
    <w:rsid w:val="008C3C46"/>
    <w:rsid w:val="008C3DF0"/>
    <w:rsid w:val="008C41D4"/>
    <w:rsid w:val="008C46C5"/>
    <w:rsid w:val="008C5B41"/>
    <w:rsid w:val="008C6604"/>
    <w:rsid w:val="008C793E"/>
    <w:rsid w:val="008D00FA"/>
    <w:rsid w:val="008D0198"/>
    <w:rsid w:val="008D1A19"/>
    <w:rsid w:val="008D1C87"/>
    <w:rsid w:val="008D23B4"/>
    <w:rsid w:val="008D26BD"/>
    <w:rsid w:val="008D27B7"/>
    <w:rsid w:val="008D2FC2"/>
    <w:rsid w:val="008D423C"/>
    <w:rsid w:val="008D6410"/>
    <w:rsid w:val="008D69DF"/>
    <w:rsid w:val="008D7A80"/>
    <w:rsid w:val="008D7B8A"/>
    <w:rsid w:val="008D7E74"/>
    <w:rsid w:val="008E0462"/>
    <w:rsid w:val="008E1301"/>
    <w:rsid w:val="008E17BC"/>
    <w:rsid w:val="008E1DF6"/>
    <w:rsid w:val="008E2FF8"/>
    <w:rsid w:val="008E3360"/>
    <w:rsid w:val="008E344D"/>
    <w:rsid w:val="008E41CD"/>
    <w:rsid w:val="008E4909"/>
    <w:rsid w:val="008E5008"/>
    <w:rsid w:val="008E5165"/>
    <w:rsid w:val="008E5A4D"/>
    <w:rsid w:val="008E657E"/>
    <w:rsid w:val="008E6DE5"/>
    <w:rsid w:val="008E79B0"/>
    <w:rsid w:val="008F05FE"/>
    <w:rsid w:val="008F0828"/>
    <w:rsid w:val="008F1B81"/>
    <w:rsid w:val="008F313A"/>
    <w:rsid w:val="008F37F4"/>
    <w:rsid w:val="008F3D0C"/>
    <w:rsid w:val="008F4368"/>
    <w:rsid w:val="008F4557"/>
    <w:rsid w:val="008F516F"/>
    <w:rsid w:val="008F57C2"/>
    <w:rsid w:val="008F5988"/>
    <w:rsid w:val="008F7581"/>
    <w:rsid w:val="008F75C5"/>
    <w:rsid w:val="0090027C"/>
    <w:rsid w:val="009009FC"/>
    <w:rsid w:val="00900A41"/>
    <w:rsid w:val="00900CCA"/>
    <w:rsid w:val="00901B5B"/>
    <w:rsid w:val="00902E5C"/>
    <w:rsid w:val="009030A8"/>
    <w:rsid w:val="0090311F"/>
    <w:rsid w:val="00903A8A"/>
    <w:rsid w:val="00903B78"/>
    <w:rsid w:val="00904A7B"/>
    <w:rsid w:val="00904B4B"/>
    <w:rsid w:val="00905AA2"/>
    <w:rsid w:val="00905DC1"/>
    <w:rsid w:val="00905ECF"/>
    <w:rsid w:val="00906359"/>
    <w:rsid w:val="00906EFC"/>
    <w:rsid w:val="00910247"/>
    <w:rsid w:val="009104A1"/>
    <w:rsid w:val="00911075"/>
    <w:rsid w:val="00912262"/>
    <w:rsid w:val="009125FA"/>
    <w:rsid w:val="009126D8"/>
    <w:rsid w:val="009129B0"/>
    <w:rsid w:val="00912D67"/>
    <w:rsid w:val="0091346A"/>
    <w:rsid w:val="0091347C"/>
    <w:rsid w:val="00913E0F"/>
    <w:rsid w:val="009147F8"/>
    <w:rsid w:val="00914AD6"/>
    <w:rsid w:val="00914E5D"/>
    <w:rsid w:val="00916B9C"/>
    <w:rsid w:val="00916BB0"/>
    <w:rsid w:val="00916DE8"/>
    <w:rsid w:val="0091703C"/>
    <w:rsid w:val="00917A01"/>
    <w:rsid w:val="0092011B"/>
    <w:rsid w:val="0092024F"/>
    <w:rsid w:val="0092025E"/>
    <w:rsid w:val="00920BC6"/>
    <w:rsid w:val="00920DF6"/>
    <w:rsid w:val="00921236"/>
    <w:rsid w:val="009218DE"/>
    <w:rsid w:val="00921A14"/>
    <w:rsid w:val="0092250E"/>
    <w:rsid w:val="00922B9C"/>
    <w:rsid w:val="009233CE"/>
    <w:rsid w:val="00924646"/>
    <w:rsid w:val="0092464A"/>
    <w:rsid w:val="00925365"/>
    <w:rsid w:val="00926215"/>
    <w:rsid w:val="00927694"/>
    <w:rsid w:val="0092795F"/>
    <w:rsid w:val="00927AD9"/>
    <w:rsid w:val="00927E75"/>
    <w:rsid w:val="00930C67"/>
    <w:rsid w:val="00930E84"/>
    <w:rsid w:val="00931726"/>
    <w:rsid w:val="0093176F"/>
    <w:rsid w:val="00931AEE"/>
    <w:rsid w:val="00931BE1"/>
    <w:rsid w:val="00931F73"/>
    <w:rsid w:val="00932BB2"/>
    <w:rsid w:val="00932DB9"/>
    <w:rsid w:val="00933305"/>
    <w:rsid w:val="009333B3"/>
    <w:rsid w:val="00933FC6"/>
    <w:rsid w:val="009362A5"/>
    <w:rsid w:val="009367FE"/>
    <w:rsid w:val="00936AF9"/>
    <w:rsid w:val="0093769D"/>
    <w:rsid w:val="00937BB8"/>
    <w:rsid w:val="00940FEB"/>
    <w:rsid w:val="009415D5"/>
    <w:rsid w:val="009436A5"/>
    <w:rsid w:val="00943738"/>
    <w:rsid w:val="00943832"/>
    <w:rsid w:val="009439E0"/>
    <w:rsid w:val="00943DF5"/>
    <w:rsid w:val="00943F2B"/>
    <w:rsid w:val="0094423A"/>
    <w:rsid w:val="0094442D"/>
    <w:rsid w:val="009449A2"/>
    <w:rsid w:val="00944B23"/>
    <w:rsid w:val="00944B2D"/>
    <w:rsid w:val="00944CE6"/>
    <w:rsid w:val="00945D00"/>
    <w:rsid w:val="00946673"/>
    <w:rsid w:val="00946CCE"/>
    <w:rsid w:val="00947016"/>
    <w:rsid w:val="0094719F"/>
    <w:rsid w:val="0094777B"/>
    <w:rsid w:val="0094793A"/>
    <w:rsid w:val="009505A4"/>
    <w:rsid w:val="00951AFF"/>
    <w:rsid w:val="00951B6B"/>
    <w:rsid w:val="00951C97"/>
    <w:rsid w:val="00951FB6"/>
    <w:rsid w:val="0095283F"/>
    <w:rsid w:val="0095291A"/>
    <w:rsid w:val="00952C77"/>
    <w:rsid w:val="009532BD"/>
    <w:rsid w:val="00954886"/>
    <w:rsid w:val="00954DA4"/>
    <w:rsid w:val="00955061"/>
    <w:rsid w:val="00955364"/>
    <w:rsid w:val="009558D7"/>
    <w:rsid w:val="00955D20"/>
    <w:rsid w:val="009569DB"/>
    <w:rsid w:val="00956E49"/>
    <w:rsid w:val="00957DAF"/>
    <w:rsid w:val="009600AC"/>
    <w:rsid w:val="00960398"/>
    <w:rsid w:val="009612D1"/>
    <w:rsid w:val="009613BE"/>
    <w:rsid w:val="009618DC"/>
    <w:rsid w:val="00961CFB"/>
    <w:rsid w:val="00962F26"/>
    <w:rsid w:val="00964353"/>
    <w:rsid w:val="00964F3E"/>
    <w:rsid w:val="00964FFB"/>
    <w:rsid w:val="009654DE"/>
    <w:rsid w:val="00965EEA"/>
    <w:rsid w:val="00967CFA"/>
    <w:rsid w:val="00967D17"/>
    <w:rsid w:val="00970D9D"/>
    <w:rsid w:val="0097113A"/>
    <w:rsid w:val="0097190E"/>
    <w:rsid w:val="00971EE4"/>
    <w:rsid w:val="009724BD"/>
    <w:rsid w:val="0097299D"/>
    <w:rsid w:val="00972AD0"/>
    <w:rsid w:val="009733D3"/>
    <w:rsid w:val="00973792"/>
    <w:rsid w:val="0097394A"/>
    <w:rsid w:val="00973A2C"/>
    <w:rsid w:val="0097489C"/>
    <w:rsid w:val="00974F9D"/>
    <w:rsid w:val="009756E3"/>
    <w:rsid w:val="009757F2"/>
    <w:rsid w:val="0097633E"/>
    <w:rsid w:val="00976C9C"/>
    <w:rsid w:val="00980856"/>
    <w:rsid w:val="00981AEE"/>
    <w:rsid w:val="0098291E"/>
    <w:rsid w:val="00982D9A"/>
    <w:rsid w:val="00983041"/>
    <w:rsid w:val="00983B6C"/>
    <w:rsid w:val="009845B5"/>
    <w:rsid w:val="0098508A"/>
    <w:rsid w:val="0098575E"/>
    <w:rsid w:val="00985A41"/>
    <w:rsid w:val="00985C38"/>
    <w:rsid w:val="00986796"/>
    <w:rsid w:val="00986BCB"/>
    <w:rsid w:val="00987361"/>
    <w:rsid w:val="00987FFE"/>
    <w:rsid w:val="00990D82"/>
    <w:rsid w:val="00990E25"/>
    <w:rsid w:val="009919CB"/>
    <w:rsid w:val="009920CE"/>
    <w:rsid w:val="009928B6"/>
    <w:rsid w:val="00992E37"/>
    <w:rsid w:val="0099361A"/>
    <w:rsid w:val="00993B1E"/>
    <w:rsid w:val="00994979"/>
    <w:rsid w:val="00995560"/>
    <w:rsid w:val="0099564E"/>
    <w:rsid w:val="009960E4"/>
    <w:rsid w:val="00996506"/>
    <w:rsid w:val="009A0096"/>
    <w:rsid w:val="009A0841"/>
    <w:rsid w:val="009A1682"/>
    <w:rsid w:val="009A290E"/>
    <w:rsid w:val="009A38F9"/>
    <w:rsid w:val="009A3EC8"/>
    <w:rsid w:val="009A3F6B"/>
    <w:rsid w:val="009A3FC3"/>
    <w:rsid w:val="009A52FB"/>
    <w:rsid w:val="009A6979"/>
    <w:rsid w:val="009A7796"/>
    <w:rsid w:val="009A7D57"/>
    <w:rsid w:val="009B053A"/>
    <w:rsid w:val="009B077F"/>
    <w:rsid w:val="009B0CA9"/>
    <w:rsid w:val="009B13CD"/>
    <w:rsid w:val="009B3F87"/>
    <w:rsid w:val="009B4201"/>
    <w:rsid w:val="009B424F"/>
    <w:rsid w:val="009B43E6"/>
    <w:rsid w:val="009B4837"/>
    <w:rsid w:val="009B4DDA"/>
    <w:rsid w:val="009B55F3"/>
    <w:rsid w:val="009B574B"/>
    <w:rsid w:val="009B62F9"/>
    <w:rsid w:val="009B63E4"/>
    <w:rsid w:val="009B64E7"/>
    <w:rsid w:val="009B673C"/>
    <w:rsid w:val="009B77AA"/>
    <w:rsid w:val="009B7CEA"/>
    <w:rsid w:val="009B7FA9"/>
    <w:rsid w:val="009C09C8"/>
    <w:rsid w:val="009C108C"/>
    <w:rsid w:val="009C176B"/>
    <w:rsid w:val="009C325D"/>
    <w:rsid w:val="009C4E67"/>
    <w:rsid w:val="009C5655"/>
    <w:rsid w:val="009C6622"/>
    <w:rsid w:val="009C7489"/>
    <w:rsid w:val="009C7634"/>
    <w:rsid w:val="009C77BB"/>
    <w:rsid w:val="009C79D3"/>
    <w:rsid w:val="009C7B19"/>
    <w:rsid w:val="009C7C22"/>
    <w:rsid w:val="009D14EC"/>
    <w:rsid w:val="009D202B"/>
    <w:rsid w:val="009D20C8"/>
    <w:rsid w:val="009D24B4"/>
    <w:rsid w:val="009D3853"/>
    <w:rsid w:val="009D448B"/>
    <w:rsid w:val="009D4639"/>
    <w:rsid w:val="009D54F7"/>
    <w:rsid w:val="009D5C2C"/>
    <w:rsid w:val="009D5E7D"/>
    <w:rsid w:val="009D6A15"/>
    <w:rsid w:val="009D74AF"/>
    <w:rsid w:val="009D764C"/>
    <w:rsid w:val="009D773D"/>
    <w:rsid w:val="009E0114"/>
    <w:rsid w:val="009E12FC"/>
    <w:rsid w:val="009E17BF"/>
    <w:rsid w:val="009E1B2C"/>
    <w:rsid w:val="009E245C"/>
    <w:rsid w:val="009E33C0"/>
    <w:rsid w:val="009E46C0"/>
    <w:rsid w:val="009E498B"/>
    <w:rsid w:val="009E56EA"/>
    <w:rsid w:val="009E5949"/>
    <w:rsid w:val="009E5EE7"/>
    <w:rsid w:val="009E6C6A"/>
    <w:rsid w:val="009F0284"/>
    <w:rsid w:val="009F055F"/>
    <w:rsid w:val="009F0CB5"/>
    <w:rsid w:val="009F2C80"/>
    <w:rsid w:val="009F2CD1"/>
    <w:rsid w:val="009F2F4D"/>
    <w:rsid w:val="009F339C"/>
    <w:rsid w:val="009F406A"/>
    <w:rsid w:val="009F4184"/>
    <w:rsid w:val="009F43ED"/>
    <w:rsid w:val="009F448D"/>
    <w:rsid w:val="009F4802"/>
    <w:rsid w:val="009F5033"/>
    <w:rsid w:val="009F5C52"/>
    <w:rsid w:val="009F62CA"/>
    <w:rsid w:val="009F6640"/>
    <w:rsid w:val="009F703E"/>
    <w:rsid w:val="00A008EF"/>
    <w:rsid w:val="00A010D4"/>
    <w:rsid w:val="00A01530"/>
    <w:rsid w:val="00A02348"/>
    <w:rsid w:val="00A02574"/>
    <w:rsid w:val="00A02E1E"/>
    <w:rsid w:val="00A02ED5"/>
    <w:rsid w:val="00A03798"/>
    <w:rsid w:val="00A03DCF"/>
    <w:rsid w:val="00A04600"/>
    <w:rsid w:val="00A04834"/>
    <w:rsid w:val="00A04DD1"/>
    <w:rsid w:val="00A04E32"/>
    <w:rsid w:val="00A053C3"/>
    <w:rsid w:val="00A059A6"/>
    <w:rsid w:val="00A06177"/>
    <w:rsid w:val="00A061E0"/>
    <w:rsid w:val="00A070D0"/>
    <w:rsid w:val="00A07BEF"/>
    <w:rsid w:val="00A07ECD"/>
    <w:rsid w:val="00A1096D"/>
    <w:rsid w:val="00A118C7"/>
    <w:rsid w:val="00A11E7E"/>
    <w:rsid w:val="00A12AE9"/>
    <w:rsid w:val="00A12D7E"/>
    <w:rsid w:val="00A12F37"/>
    <w:rsid w:val="00A13C68"/>
    <w:rsid w:val="00A13EBE"/>
    <w:rsid w:val="00A15B49"/>
    <w:rsid w:val="00A15D2E"/>
    <w:rsid w:val="00A16046"/>
    <w:rsid w:val="00A1754F"/>
    <w:rsid w:val="00A17727"/>
    <w:rsid w:val="00A177E8"/>
    <w:rsid w:val="00A2033F"/>
    <w:rsid w:val="00A21323"/>
    <w:rsid w:val="00A214A7"/>
    <w:rsid w:val="00A22281"/>
    <w:rsid w:val="00A22606"/>
    <w:rsid w:val="00A228A9"/>
    <w:rsid w:val="00A22F86"/>
    <w:rsid w:val="00A2306C"/>
    <w:rsid w:val="00A2376C"/>
    <w:rsid w:val="00A2458D"/>
    <w:rsid w:val="00A25D3F"/>
    <w:rsid w:val="00A268E4"/>
    <w:rsid w:val="00A2701C"/>
    <w:rsid w:val="00A2735B"/>
    <w:rsid w:val="00A2736B"/>
    <w:rsid w:val="00A308FD"/>
    <w:rsid w:val="00A30A04"/>
    <w:rsid w:val="00A31057"/>
    <w:rsid w:val="00A3120E"/>
    <w:rsid w:val="00A31271"/>
    <w:rsid w:val="00A3148F"/>
    <w:rsid w:val="00A31AFF"/>
    <w:rsid w:val="00A333B3"/>
    <w:rsid w:val="00A34437"/>
    <w:rsid w:val="00A34A91"/>
    <w:rsid w:val="00A351B2"/>
    <w:rsid w:val="00A35E95"/>
    <w:rsid w:val="00A362D8"/>
    <w:rsid w:val="00A373AD"/>
    <w:rsid w:val="00A37584"/>
    <w:rsid w:val="00A37E61"/>
    <w:rsid w:val="00A404F9"/>
    <w:rsid w:val="00A416F5"/>
    <w:rsid w:val="00A4271B"/>
    <w:rsid w:val="00A429EB"/>
    <w:rsid w:val="00A43251"/>
    <w:rsid w:val="00A446DB"/>
    <w:rsid w:val="00A4516F"/>
    <w:rsid w:val="00A4563B"/>
    <w:rsid w:val="00A463B2"/>
    <w:rsid w:val="00A4674A"/>
    <w:rsid w:val="00A468C6"/>
    <w:rsid w:val="00A46A9A"/>
    <w:rsid w:val="00A46CD7"/>
    <w:rsid w:val="00A47C20"/>
    <w:rsid w:val="00A47F02"/>
    <w:rsid w:val="00A50BCE"/>
    <w:rsid w:val="00A51546"/>
    <w:rsid w:val="00A52F9D"/>
    <w:rsid w:val="00A53EFF"/>
    <w:rsid w:val="00A54817"/>
    <w:rsid w:val="00A5490E"/>
    <w:rsid w:val="00A54CBD"/>
    <w:rsid w:val="00A55549"/>
    <w:rsid w:val="00A556B8"/>
    <w:rsid w:val="00A56617"/>
    <w:rsid w:val="00A568EA"/>
    <w:rsid w:val="00A56929"/>
    <w:rsid w:val="00A5713E"/>
    <w:rsid w:val="00A5716E"/>
    <w:rsid w:val="00A60D82"/>
    <w:rsid w:val="00A61880"/>
    <w:rsid w:val="00A625AE"/>
    <w:rsid w:val="00A62D4C"/>
    <w:rsid w:val="00A63339"/>
    <w:rsid w:val="00A6374C"/>
    <w:rsid w:val="00A65678"/>
    <w:rsid w:val="00A65933"/>
    <w:rsid w:val="00A6598C"/>
    <w:rsid w:val="00A659C4"/>
    <w:rsid w:val="00A65B51"/>
    <w:rsid w:val="00A65D7F"/>
    <w:rsid w:val="00A65EC5"/>
    <w:rsid w:val="00A6690B"/>
    <w:rsid w:val="00A66E4B"/>
    <w:rsid w:val="00A67199"/>
    <w:rsid w:val="00A701C9"/>
    <w:rsid w:val="00A704A1"/>
    <w:rsid w:val="00A70514"/>
    <w:rsid w:val="00A72710"/>
    <w:rsid w:val="00A7285B"/>
    <w:rsid w:val="00A72B02"/>
    <w:rsid w:val="00A73719"/>
    <w:rsid w:val="00A73890"/>
    <w:rsid w:val="00A739EC"/>
    <w:rsid w:val="00A73D49"/>
    <w:rsid w:val="00A7405F"/>
    <w:rsid w:val="00A75B79"/>
    <w:rsid w:val="00A75E05"/>
    <w:rsid w:val="00A75FE4"/>
    <w:rsid w:val="00A76736"/>
    <w:rsid w:val="00A76899"/>
    <w:rsid w:val="00A76F42"/>
    <w:rsid w:val="00A8005D"/>
    <w:rsid w:val="00A8005E"/>
    <w:rsid w:val="00A80F5F"/>
    <w:rsid w:val="00A810D9"/>
    <w:rsid w:val="00A8255E"/>
    <w:rsid w:val="00A8306C"/>
    <w:rsid w:val="00A830F2"/>
    <w:rsid w:val="00A846E6"/>
    <w:rsid w:val="00A8544D"/>
    <w:rsid w:val="00A86268"/>
    <w:rsid w:val="00A86BB7"/>
    <w:rsid w:val="00A879E8"/>
    <w:rsid w:val="00A87A02"/>
    <w:rsid w:val="00A9062F"/>
    <w:rsid w:val="00A906BE"/>
    <w:rsid w:val="00A90BFA"/>
    <w:rsid w:val="00A92A27"/>
    <w:rsid w:val="00A92BFE"/>
    <w:rsid w:val="00A92F27"/>
    <w:rsid w:val="00A939D4"/>
    <w:rsid w:val="00A948A9"/>
    <w:rsid w:val="00A94EF7"/>
    <w:rsid w:val="00A95038"/>
    <w:rsid w:val="00A952C7"/>
    <w:rsid w:val="00A9535A"/>
    <w:rsid w:val="00A956FC"/>
    <w:rsid w:val="00A96DA2"/>
    <w:rsid w:val="00A97AE7"/>
    <w:rsid w:val="00A97FBF"/>
    <w:rsid w:val="00AA0417"/>
    <w:rsid w:val="00AA13DD"/>
    <w:rsid w:val="00AA169A"/>
    <w:rsid w:val="00AA1F81"/>
    <w:rsid w:val="00AA358A"/>
    <w:rsid w:val="00AA3DBF"/>
    <w:rsid w:val="00AA5303"/>
    <w:rsid w:val="00AA55C9"/>
    <w:rsid w:val="00AA624B"/>
    <w:rsid w:val="00AA62B1"/>
    <w:rsid w:val="00AA72ED"/>
    <w:rsid w:val="00AA76F3"/>
    <w:rsid w:val="00AB0117"/>
    <w:rsid w:val="00AB01D6"/>
    <w:rsid w:val="00AB096C"/>
    <w:rsid w:val="00AB1570"/>
    <w:rsid w:val="00AB2525"/>
    <w:rsid w:val="00AB2D6E"/>
    <w:rsid w:val="00AB33C5"/>
    <w:rsid w:val="00AB3400"/>
    <w:rsid w:val="00AB34CC"/>
    <w:rsid w:val="00AB3505"/>
    <w:rsid w:val="00AB382D"/>
    <w:rsid w:val="00AB3A9D"/>
    <w:rsid w:val="00AB3E0C"/>
    <w:rsid w:val="00AB607F"/>
    <w:rsid w:val="00AB624F"/>
    <w:rsid w:val="00AB7395"/>
    <w:rsid w:val="00AB7E52"/>
    <w:rsid w:val="00AC0305"/>
    <w:rsid w:val="00AC0457"/>
    <w:rsid w:val="00AC0DC8"/>
    <w:rsid w:val="00AC11B7"/>
    <w:rsid w:val="00AC1876"/>
    <w:rsid w:val="00AC1D16"/>
    <w:rsid w:val="00AC28D0"/>
    <w:rsid w:val="00AC2DCC"/>
    <w:rsid w:val="00AC32D3"/>
    <w:rsid w:val="00AC3464"/>
    <w:rsid w:val="00AC3665"/>
    <w:rsid w:val="00AC3F49"/>
    <w:rsid w:val="00AC4E07"/>
    <w:rsid w:val="00AC5227"/>
    <w:rsid w:val="00AC5835"/>
    <w:rsid w:val="00AC5908"/>
    <w:rsid w:val="00AC5ECB"/>
    <w:rsid w:val="00AC60F2"/>
    <w:rsid w:val="00AC61CC"/>
    <w:rsid w:val="00AC6854"/>
    <w:rsid w:val="00AC690A"/>
    <w:rsid w:val="00AC6BD2"/>
    <w:rsid w:val="00AC6D99"/>
    <w:rsid w:val="00AC7DDE"/>
    <w:rsid w:val="00AD11EB"/>
    <w:rsid w:val="00AD1510"/>
    <w:rsid w:val="00AD1CE5"/>
    <w:rsid w:val="00AD2133"/>
    <w:rsid w:val="00AD2BD6"/>
    <w:rsid w:val="00AD330D"/>
    <w:rsid w:val="00AD411D"/>
    <w:rsid w:val="00AD41E8"/>
    <w:rsid w:val="00AD4872"/>
    <w:rsid w:val="00AD4ABA"/>
    <w:rsid w:val="00AD55B9"/>
    <w:rsid w:val="00AD5808"/>
    <w:rsid w:val="00AD70C2"/>
    <w:rsid w:val="00AD75D9"/>
    <w:rsid w:val="00AD7CEE"/>
    <w:rsid w:val="00AE0411"/>
    <w:rsid w:val="00AE0CE1"/>
    <w:rsid w:val="00AE12B5"/>
    <w:rsid w:val="00AE161C"/>
    <w:rsid w:val="00AE1836"/>
    <w:rsid w:val="00AE2827"/>
    <w:rsid w:val="00AE2A4F"/>
    <w:rsid w:val="00AE2F0E"/>
    <w:rsid w:val="00AE3013"/>
    <w:rsid w:val="00AE33D3"/>
    <w:rsid w:val="00AE37FD"/>
    <w:rsid w:val="00AE4142"/>
    <w:rsid w:val="00AE4A90"/>
    <w:rsid w:val="00AE4F9F"/>
    <w:rsid w:val="00AE619B"/>
    <w:rsid w:val="00AE67E6"/>
    <w:rsid w:val="00AE684E"/>
    <w:rsid w:val="00AE73D7"/>
    <w:rsid w:val="00AF0778"/>
    <w:rsid w:val="00AF127D"/>
    <w:rsid w:val="00AF1D8C"/>
    <w:rsid w:val="00AF225A"/>
    <w:rsid w:val="00AF2B18"/>
    <w:rsid w:val="00AF2F1F"/>
    <w:rsid w:val="00AF39E6"/>
    <w:rsid w:val="00AF3D38"/>
    <w:rsid w:val="00AF79CE"/>
    <w:rsid w:val="00AF7B96"/>
    <w:rsid w:val="00B000A1"/>
    <w:rsid w:val="00B00B6C"/>
    <w:rsid w:val="00B01396"/>
    <w:rsid w:val="00B01C60"/>
    <w:rsid w:val="00B023C0"/>
    <w:rsid w:val="00B0257D"/>
    <w:rsid w:val="00B02BEB"/>
    <w:rsid w:val="00B03033"/>
    <w:rsid w:val="00B0326B"/>
    <w:rsid w:val="00B03C21"/>
    <w:rsid w:val="00B05459"/>
    <w:rsid w:val="00B05A06"/>
    <w:rsid w:val="00B05C23"/>
    <w:rsid w:val="00B05D44"/>
    <w:rsid w:val="00B07461"/>
    <w:rsid w:val="00B07A0F"/>
    <w:rsid w:val="00B10563"/>
    <w:rsid w:val="00B10EC8"/>
    <w:rsid w:val="00B11012"/>
    <w:rsid w:val="00B11301"/>
    <w:rsid w:val="00B11A6A"/>
    <w:rsid w:val="00B123BB"/>
    <w:rsid w:val="00B14EE2"/>
    <w:rsid w:val="00B1646D"/>
    <w:rsid w:val="00B16F55"/>
    <w:rsid w:val="00B17292"/>
    <w:rsid w:val="00B17EDB"/>
    <w:rsid w:val="00B2002F"/>
    <w:rsid w:val="00B20816"/>
    <w:rsid w:val="00B21D43"/>
    <w:rsid w:val="00B22129"/>
    <w:rsid w:val="00B221EB"/>
    <w:rsid w:val="00B223CF"/>
    <w:rsid w:val="00B22CB2"/>
    <w:rsid w:val="00B23B60"/>
    <w:rsid w:val="00B24702"/>
    <w:rsid w:val="00B24EF9"/>
    <w:rsid w:val="00B3060B"/>
    <w:rsid w:val="00B30924"/>
    <w:rsid w:val="00B30B1A"/>
    <w:rsid w:val="00B3144E"/>
    <w:rsid w:val="00B314C8"/>
    <w:rsid w:val="00B31585"/>
    <w:rsid w:val="00B31AEB"/>
    <w:rsid w:val="00B333E4"/>
    <w:rsid w:val="00B339A7"/>
    <w:rsid w:val="00B33C94"/>
    <w:rsid w:val="00B345AA"/>
    <w:rsid w:val="00B34625"/>
    <w:rsid w:val="00B35A20"/>
    <w:rsid w:val="00B3761A"/>
    <w:rsid w:val="00B415EC"/>
    <w:rsid w:val="00B41613"/>
    <w:rsid w:val="00B416F2"/>
    <w:rsid w:val="00B42112"/>
    <w:rsid w:val="00B4230B"/>
    <w:rsid w:val="00B42496"/>
    <w:rsid w:val="00B426A1"/>
    <w:rsid w:val="00B42CEA"/>
    <w:rsid w:val="00B432F3"/>
    <w:rsid w:val="00B4345C"/>
    <w:rsid w:val="00B44B53"/>
    <w:rsid w:val="00B44BC7"/>
    <w:rsid w:val="00B44BEB"/>
    <w:rsid w:val="00B44BF1"/>
    <w:rsid w:val="00B44C8B"/>
    <w:rsid w:val="00B45903"/>
    <w:rsid w:val="00B45D33"/>
    <w:rsid w:val="00B45F1E"/>
    <w:rsid w:val="00B46492"/>
    <w:rsid w:val="00B46C49"/>
    <w:rsid w:val="00B474B6"/>
    <w:rsid w:val="00B501A0"/>
    <w:rsid w:val="00B50C35"/>
    <w:rsid w:val="00B50D48"/>
    <w:rsid w:val="00B50E1A"/>
    <w:rsid w:val="00B51521"/>
    <w:rsid w:val="00B51658"/>
    <w:rsid w:val="00B5193C"/>
    <w:rsid w:val="00B52470"/>
    <w:rsid w:val="00B525F3"/>
    <w:rsid w:val="00B5451F"/>
    <w:rsid w:val="00B554C0"/>
    <w:rsid w:val="00B55522"/>
    <w:rsid w:val="00B56354"/>
    <w:rsid w:val="00B56900"/>
    <w:rsid w:val="00B570EC"/>
    <w:rsid w:val="00B5718D"/>
    <w:rsid w:val="00B57404"/>
    <w:rsid w:val="00B5796B"/>
    <w:rsid w:val="00B60CF7"/>
    <w:rsid w:val="00B61195"/>
    <w:rsid w:val="00B612DF"/>
    <w:rsid w:val="00B62F78"/>
    <w:rsid w:val="00B63001"/>
    <w:rsid w:val="00B6446A"/>
    <w:rsid w:val="00B656E2"/>
    <w:rsid w:val="00B661B1"/>
    <w:rsid w:val="00B66377"/>
    <w:rsid w:val="00B669B0"/>
    <w:rsid w:val="00B66B01"/>
    <w:rsid w:val="00B702E7"/>
    <w:rsid w:val="00B705AF"/>
    <w:rsid w:val="00B70889"/>
    <w:rsid w:val="00B70940"/>
    <w:rsid w:val="00B71CEB"/>
    <w:rsid w:val="00B72360"/>
    <w:rsid w:val="00B72F0E"/>
    <w:rsid w:val="00B73743"/>
    <w:rsid w:val="00B73AA0"/>
    <w:rsid w:val="00B73AC4"/>
    <w:rsid w:val="00B73F08"/>
    <w:rsid w:val="00B747B2"/>
    <w:rsid w:val="00B74814"/>
    <w:rsid w:val="00B75189"/>
    <w:rsid w:val="00B757C0"/>
    <w:rsid w:val="00B76265"/>
    <w:rsid w:val="00B762F1"/>
    <w:rsid w:val="00B76BAE"/>
    <w:rsid w:val="00B7799B"/>
    <w:rsid w:val="00B77C68"/>
    <w:rsid w:val="00B8026B"/>
    <w:rsid w:val="00B8198F"/>
    <w:rsid w:val="00B8289D"/>
    <w:rsid w:val="00B835DC"/>
    <w:rsid w:val="00B83AC2"/>
    <w:rsid w:val="00B83CE0"/>
    <w:rsid w:val="00B85704"/>
    <w:rsid w:val="00B85D10"/>
    <w:rsid w:val="00B86714"/>
    <w:rsid w:val="00B875B6"/>
    <w:rsid w:val="00B87A75"/>
    <w:rsid w:val="00B906F0"/>
    <w:rsid w:val="00B909D0"/>
    <w:rsid w:val="00B91391"/>
    <w:rsid w:val="00B914BC"/>
    <w:rsid w:val="00B9355E"/>
    <w:rsid w:val="00B95037"/>
    <w:rsid w:val="00B95692"/>
    <w:rsid w:val="00B95944"/>
    <w:rsid w:val="00B95D73"/>
    <w:rsid w:val="00B95F5E"/>
    <w:rsid w:val="00B96F97"/>
    <w:rsid w:val="00B9785D"/>
    <w:rsid w:val="00BA0CDC"/>
    <w:rsid w:val="00BA0D40"/>
    <w:rsid w:val="00BA16F7"/>
    <w:rsid w:val="00BA18B8"/>
    <w:rsid w:val="00BA2B20"/>
    <w:rsid w:val="00BA2E7B"/>
    <w:rsid w:val="00BA30D3"/>
    <w:rsid w:val="00BA3549"/>
    <w:rsid w:val="00BA4310"/>
    <w:rsid w:val="00BA4932"/>
    <w:rsid w:val="00BA5163"/>
    <w:rsid w:val="00BA7B02"/>
    <w:rsid w:val="00BB1801"/>
    <w:rsid w:val="00BB1CF0"/>
    <w:rsid w:val="00BB20A9"/>
    <w:rsid w:val="00BB2110"/>
    <w:rsid w:val="00BB240C"/>
    <w:rsid w:val="00BB4985"/>
    <w:rsid w:val="00BB4D17"/>
    <w:rsid w:val="00BB5B7A"/>
    <w:rsid w:val="00BB5D7F"/>
    <w:rsid w:val="00BB6680"/>
    <w:rsid w:val="00BB6CD0"/>
    <w:rsid w:val="00BB7EEE"/>
    <w:rsid w:val="00BC00BE"/>
    <w:rsid w:val="00BC1767"/>
    <w:rsid w:val="00BC1B22"/>
    <w:rsid w:val="00BC2D70"/>
    <w:rsid w:val="00BC33FF"/>
    <w:rsid w:val="00BC3E80"/>
    <w:rsid w:val="00BC4078"/>
    <w:rsid w:val="00BC41A8"/>
    <w:rsid w:val="00BC4585"/>
    <w:rsid w:val="00BC4A7D"/>
    <w:rsid w:val="00BC4B76"/>
    <w:rsid w:val="00BC4BCA"/>
    <w:rsid w:val="00BC5034"/>
    <w:rsid w:val="00BC6470"/>
    <w:rsid w:val="00BC7991"/>
    <w:rsid w:val="00BC7EC3"/>
    <w:rsid w:val="00BD0CF8"/>
    <w:rsid w:val="00BD1635"/>
    <w:rsid w:val="00BD22FB"/>
    <w:rsid w:val="00BD255B"/>
    <w:rsid w:val="00BD3FB6"/>
    <w:rsid w:val="00BD4680"/>
    <w:rsid w:val="00BD493A"/>
    <w:rsid w:val="00BD498D"/>
    <w:rsid w:val="00BD49F6"/>
    <w:rsid w:val="00BD555B"/>
    <w:rsid w:val="00BD6070"/>
    <w:rsid w:val="00BD6D32"/>
    <w:rsid w:val="00BE3494"/>
    <w:rsid w:val="00BE390F"/>
    <w:rsid w:val="00BE4181"/>
    <w:rsid w:val="00BE42A6"/>
    <w:rsid w:val="00BE465C"/>
    <w:rsid w:val="00BE4784"/>
    <w:rsid w:val="00BE5B9A"/>
    <w:rsid w:val="00BE5E30"/>
    <w:rsid w:val="00BE6E24"/>
    <w:rsid w:val="00BE6FB4"/>
    <w:rsid w:val="00BE701A"/>
    <w:rsid w:val="00BE7528"/>
    <w:rsid w:val="00BE75B2"/>
    <w:rsid w:val="00BE75DE"/>
    <w:rsid w:val="00BE7FD8"/>
    <w:rsid w:val="00BF043F"/>
    <w:rsid w:val="00BF0D2C"/>
    <w:rsid w:val="00BF14A7"/>
    <w:rsid w:val="00BF167A"/>
    <w:rsid w:val="00BF1EF4"/>
    <w:rsid w:val="00BF2163"/>
    <w:rsid w:val="00BF2361"/>
    <w:rsid w:val="00BF25DB"/>
    <w:rsid w:val="00BF2E66"/>
    <w:rsid w:val="00BF2F0F"/>
    <w:rsid w:val="00BF3096"/>
    <w:rsid w:val="00BF3330"/>
    <w:rsid w:val="00BF3C93"/>
    <w:rsid w:val="00BF45C6"/>
    <w:rsid w:val="00BF469A"/>
    <w:rsid w:val="00BF4953"/>
    <w:rsid w:val="00BF5267"/>
    <w:rsid w:val="00BF5E2A"/>
    <w:rsid w:val="00BF62BF"/>
    <w:rsid w:val="00BF6327"/>
    <w:rsid w:val="00BF6DA0"/>
    <w:rsid w:val="00BF7C26"/>
    <w:rsid w:val="00C00559"/>
    <w:rsid w:val="00C00986"/>
    <w:rsid w:val="00C021FF"/>
    <w:rsid w:val="00C031E9"/>
    <w:rsid w:val="00C03427"/>
    <w:rsid w:val="00C03448"/>
    <w:rsid w:val="00C03E98"/>
    <w:rsid w:val="00C03F33"/>
    <w:rsid w:val="00C040F6"/>
    <w:rsid w:val="00C04C24"/>
    <w:rsid w:val="00C04E96"/>
    <w:rsid w:val="00C052B9"/>
    <w:rsid w:val="00C052D1"/>
    <w:rsid w:val="00C0608A"/>
    <w:rsid w:val="00C0615A"/>
    <w:rsid w:val="00C10B2C"/>
    <w:rsid w:val="00C13882"/>
    <w:rsid w:val="00C13B13"/>
    <w:rsid w:val="00C154F1"/>
    <w:rsid w:val="00C160EA"/>
    <w:rsid w:val="00C16604"/>
    <w:rsid w:val="00C171E3"/>
    <w:rsid w:val="00C17737"/>
    <w:rsid w:val="00C178F8"/>
    <w:rsid w:val="00C17E48"/>
    <w:rsid w:val="00C20BFD"/>
    <w:rsid w:val="00C20EB2"/>
    <w:rsid w:val="00C22007"/>
    <w:rsid w:val="00C2281F"/>
    <w:rsid w:val="00C231A0"/>
    <w:rsid w:val="00C23EE6"/>
    <w:rsid w:val="00C256C3"/>
    <w:rsid w:val="00C25A1B"/>
    <w:rsid w:val="00C25A37"/>
    <w:rsid w:val="00C266DA"/>
    <w:rsid w:val="00C269F6"/>
    <w:rsid w:val="00C26BD3"/>
    <w:rsid w:val="00C3002E"/>
    <w:rsid w:val="00C30FDC"/>
    <w:rsid w:val="00C3108E"/>
    <w:rsid w:val="00C32179"/>
    <w:rsid w:val="00C324D1"/>
    <w:rsid w:val="00C326F2"/>
    <w:rsid w:val="00C3277F"/>
    <w:rsid w:val="00C32884"/>
    <w:rsid w:val="00C32B52"/>
    <w:rsid w:val="00C33816"/>
    <w:rsid w:val="00C33BA5"/>
    <w:rsid w:val="00C3549E"/>
    <w:rsid w:val="00C35D90"/>
    <w:rsid w:val="00C35E10"/>
    <w:rsid w:val="00C37497"/>
    <w:rsid w:val="00C40B1D"/>
    <w:rsid w:val="00C40B93"/>
    <w:rsid w:val="00C40C3F"/>
    <w:rsid w:val="00C414AC"/>
    <w:rsid w:val="00C41B36"/>
    <w:rsid w:val="00C41BB8"/>
    <w:rsid w:val="00C41EDE"/>
    <w:rsid w:val="00C42D08"/>
    <w:rsid w:val="00C435A8"/>
    <w:rsid w:val="00C4387C"/>
    <w:rsid w:val="00C43ADC"/>
    <w:rsid w:val="00C43DAF"/>
    <w:rsid w:val="00C44659"/>
    <w:rsid w:val="00C44C74"/>
    <w:rsid w:val="00C451CF"/>
    <w:rsid w:val="00C45EDD"/>
    <w:rsid w:val="00C45F7C"/>
    <w:rsid w:val="00C46AF2"/>
    <w:rsid w:val="00C4722C"/>
    <w:rsid w:val="00C47634"/>
    <w:rsid w:val="00C50036"/>
    <w:rsid w:val="00C50C3D"/>
    <w:rsid w:val="00C50C5D"/>
    <w:rsid w:val="00C513DA"/>
    <w:rsid w:val="00C51F21"/>
    <w:rsid w:val="00C525D6"/>
    <w:rsid w:val="00C52F64"/>
    <w:rsid w:val="00C53425"/>
    <w:rsid w:val="00C55127"/>
    <w:rsid w:val="00C55436"/>
    <w:rsid w:val="00C555F2"/>
    <w:rsid w:val="00C55C1B"/>
    <w:rsid w:val="00C5769B"/>
    <w:rsid w:val="00C57C0A"/>
    <w:rsid w:val="00C57FE3"/>
    <w:rsid w:val="00C6077A"/>
    <w:rsid w:val="00C6092B"/>
    <w:rsid w:val="00C60A4D"/>
    <w:rsid w:val="00C62006"/>
    <w:rsid w:val="00C6330B"/>
    <w:rsid w:val="00C63D90"/>
    <w:rsid w:val="00C640CC"/>
    <w:rsid w:val="00C64140"/>
    <w:rsid w:val="00C658D5"/>
    <w:rsid w:val="00C663BA"/>
    <w:rsid w:val="00C663C4"/>
    <w:rsid w:val="00C6647B"/>
    <w:rsid w:val="00C7039A"/>
    <w:rsid w:val="00C707A2"/>
    <w:rsid w:val="00C70956"/>
    <w:rsid w:val="00C70BE5"/>
    <w:rsid w:val="00C7202A"/>
    <w:rsid w:val="00C72AEB"/>
    <w:rsid w:val="00C730AE"/>
    <w:rsid w:val="00C73B2A"/>
    <w:rsid w:val="00C73D70"/>
    <w:rsid w:val="00C747C4"/>
    <w:rsid w:val="00C74F8A"/>
    <w:rsid w:val="00C75CF2"/>
    <w:rsid w:val="00C76004"/>
    <w:rsid w:val="00C76F0E"/>
    <w:rsid w:val="00C77B1D"/>
    <w:rsid w:val="00C77C1C"/>
    <w:rsid w:val="00C802D4"/>
    <w:rsid w:val="00C80682"/>
    <w:rsid w:val="00C80CEE"/>
    <w:rsid w:val="00C8105B"/>
    <w:rsid w:val="00C82179"/>
    <w:rsid w:val="00C824C7"/>
    <w:rsid w:val="00C828DC"/>
    <w:rsid w:val="00C8377E"/>
    <w:rsid w:val="00C83CE7"/>
    <w:rsid w:val="00C83D6F"/>
    <w:rsid w:val="00C8456B"/>
    <w:rsid w:val="00C845DE"/>
    <w:rsid w:val="00C84E7F"/>
    <w:rsid w:val="00C853D3"/>
    <w:rsid w:val="00C85C17"/>
    <w:rsid w:val="00C869EE"/>
    <w:rsid w:val="00C86B4C"/>
    <w:rsid w:val="00C91C68"/>
    <w:rsid w:val="00C91D6C"/>
    <w:rsid w:val="00C91E8E"/>
    <w:rsid w:val="00C92467"/>
    <w:rsid w:val="00C92690"/>
    <w:rsid w:val="00C937B5"/>
    <w:rsid w:val="00C94389"/>
    <w:rsid w:val="00C94A1F"/>
    <w:rsid w:val="00C94A2A"/>
    <w:rsid w:val="00C95565"/>
    <w:rsid w:val="00C9613C"/>
    <w:rsid w:val="00C9646C"/>
    <w:rsid w:val="00C96A5C"/>
    <w:rsid w:val="00C97151"/>
    <w:rsid w:val="00CA0196"/>
    <w:rsid w:val="00CA0BB9"/>
    <w:rsid w:val="00CA1E2C"/>
    <w:rsid w:val="00CA1ECB"/>
    <w:rsid w:val="00CA2E20"/>
    <w:rsid w:val="00CA4427"/>
    <w:rsid w:val="00CA4466"/>
    <w:rsid w:val="00CA57B3"/>
    <w:rsid w:val="00CA6874"/>
    <w:rsid w:val="00CA6C07"/>
    <w:rsid w:val="00CA6E1C"/>
    <w:rsid w:val="00CA77BA"/>
    <w:rsid w:val="00CA7AEF"/>
    <w:rsid w:val="00CA7BE5"/>
    <w:rsid w:val="00CA7C4B"/>
    <w:rsid w:val="00CB1504"/>
    <w:rsid w:val="00CB1B90"/>
    <w:rsid w:val="00CB3BA3"/>
    <w:rsid w:val="00CB415F"/>
    <w:rsid w:val="00CB5305"/>
    <w:rsid w:val="00CB5AC4"/>
    <w:rsid w:val="00CB69B3"/>
    <w:rsid w:val="00CB70AD"/>
    <w:rsid w:val="00CB72DE"/>
    <w:rsid w:val="00CB7871"/>
    <w:rsid w:val="00CB791D"/>
    <w:rsid w:val="00CB7BB7"/>
    <w:rsid w:val="00CB7C6B"/>
    <w:rsid w:val="00CB7E9E"/>
    <w:rsid w:val="00CC058E"/>
    <w:rsid w:val="00CC0A51"/>
    <w:rsid w:val="00CC0F2D"/>
    <w:rsid w:val="00CC0FB5"/>
    <w:rsid w:val="00CC21DF"/>
    <w:rsid w:val="00CC2486"/>
    <w:rsid w:val="00CC256C"/>
    <w:rsid w:val="00CC538F"/>
    <w:rsid w:val="00CC53EC"/>
    <w:rsid w:val="00CC5EFB"/>
    <w:rsid w:val="00CC6537"/>
    <w:rsid w:val="00CC7887"/>
    <w:rsid w:val="00CD005D"/>
    <w:rsid w:val="00CD012E"/>
    <w:rsid w:val="00CD2658"/>
    <w:rsid w:val="00CD2766"/>
    <w:rsid w:val="00CD2B62"/>
    <w:rsid w:val="00CD38C9"/>
    <w:rsid w:val="00CD47C3"/>
    <w:rsid w:val="00CD4FEF"/>
    <w:rsid w:val="00CD5508"/>
    <w:rsid w:val="00CD577B"/>
    <w:rsid w:val="00CD5C96"/>
    <w:rsid w:val="00CD680C"/>
    <w:rsid w:val="00CD6823"/>
    <w:rsid w:val="00CD685B"/>
    <w:rsid w:val="00CD6A08"/>
    <w:rsid w:val="00CD7266"/>
    <w:rsid w:val="00CD731A"/>
    <w:rsid w:val="00CE0451"/>
    <w:rsid w:val="00CE1504"/>
    <w:rsid w:val="00CE1613"/>
    <w:rsid w:val="00CE162D"/>
    <w:rsid w:val="00CE16B3"/>
    <w:rsid w:val="00CE1BC8"/>
    <w:rsid w:val="00CE1C13"/>
    <w:rsid w:val="00CE2213"/>
    <w:rsid w:val="00CE2C18"/>
    <w:rsid w:val="00CE31A6"/>
    <w:rsid w:val="00CE3B3F"/>
    <w:rsid w:val="00CE44B9"/>
    <w:rsid w:val="00CE5098"/>
    <w:rsid w:val="00CE50DB"/>
    <w:rsid w:val="00CE5CC0"/>
    <w:rsid w:val="00CE64B8"/>
    <w:rsid w:val="00CE72F0"/>
    <w:rsid w:val="00CF01A1"/>
    <w:rsid w:val="00CF0B09"/>
    <w:rsid w:val="00CF0F83"/>
    <w:rsid w:val="00CF18D8"/>
    <w:rsid w:val="00CF1F4E"/>
    <w:rsid w:val="00CF2DF3"/>
    <w:rsid w:val="00CF320E"/>
    <w:rsid w:val="00CF383B"/>
    <w:rsid w:val="00CF4740"/>
    <w:rsid w:val="00CF683A"/>
    <w:rsid w:val="00CF6960"/>
    <w:rsid w:val="00CF6D9D"/>
    <w:rsid w:val="00CF78A9"/>
    <w:rsid w:val="00CF7950"/>
    <w:rsid w:val="00D00145"/>
    <w:rsid w:val="00D0016E"/>
    <w:rsid w:val="00D00F32"/>
    <w:rsid w:val="00D010B8"/>
    <w:rsid w:val="00D01332"/>
    <w:rsid w:val="00D024C2"/>
    <w:rsid w:val="00D02846"/>
    <w:rsid w:val="00D02CF6"/>
    <w:rsid w:val="00D02F83"/>
    <w:rsid w:val="00D03CD7"/>
    <w:rsid w:val="00D03CF5"/>
    <w:rsid w:val="00D04523"/>
    <w:rsid w:val="00D04A98"/>
    <w:rsid w:val="00D04C76"/>
    <w:rsid w:val="00D051E9"/>
    <w:rsid w:val="00D0521C"/>
    <w:rsid w:val="00D0541A"/>
    <w:rsid w:val="00D07222"/>
    <w:rsid w:val="00D07276"/>
    <w:rsid w:val="00D076CE"/>
    <w:rsid w:val="00D1017D"/>
    <w:rsid w:val="00D10C78"/>
    <w:rsid w:val="00D10DE8"/>
    <w:rsid w:val="00D11204"/>
    <w:rsid w:val="00D11B12"/>
    <w:rsid w:val="00D128AA"/>
    <w:rsid w:val="00D1406A"/>
    <w:rsid w:val="00D142C4"/>
    <w:rsid w:val="00D16031"/>
    <w:rsid w:val="00D162DC"/>
    <w:rsid w:val="00D16B2D"/>
    <w:rsid w:val="00D171A3"/>
    <w:rsid w:val="00D179D9"/>
    <w:rsid w:val="00D205C5"/>
    <w:rsid w:val="00D21199"/>
    <w:rsid w:val="00D2127A"/>
    <w:rsid w:val="00D21369"/>
    <w:rsid w:val="00D214AA"/>
    <w:rsid w:val="00D21AD6"/>
    <w:rsid w:val="00D22063"/>
    <w:rsid w:val="00D22086"/>
    <w:rsid w:val="00D22947"/>
    <w:rsid w:val="00D23149"/>
    <w:rsid w:val="00D23639"/>
    <w:rsid w:val="00D25495"/>
    <w:rsid w:val="00D25EEC"/>
    <w:rsid w:val="00D260F6"/>
    <w:rsid w:val="00D26F6E"/>
    <w:rsid w:val="00D30008"/>
    <w:rsid w:val="00D33D85"/>
    <w:rsid w:val="00D34DF8"/>
    <w:rsid w:val="00D35FF5"/>
    <w:rsid w:val="00D370D0"/>
    <w:rsid w:val="00D406C2"/>
    <w:rsid w:val="00D40AAC"/>
    <w:rsid w:val="00D40CFE"/>
    <w:rsid w:val="00D412E2"/>
    <w:rsid w:val="00D41336"/>
    <w:rsid w:val="00D414EC"/>
    <w:rsid w:val="00D414F5"/>
    <w:rsid w:val="00D416FD"/>
    <w:rsid w:val="00D41BD1"/>
    <w:rsid w:val="00D42749"/>
    <w:rsid w:val="00D42943"/>
    <w:rsid w:val="00D43D51"/>
    <w:rsid w:val="00D44316"/>
    <w:rsid w:val="00D44600"/>
    <w:rsid w:val="00D44955"/>
    <w:rsid w:val="00D462F5"/>
    <w:rsid w:val="00D46621"/>
    <w:rsid w:val="00D467E6"/>
    <w:rsid w:val="00D47585"/>
    <w:rsid w:val="00D478FD"/>
    <w:rsid w:val="00D47B47"/>
    <w:rsid w:val="00D50AE8"/>
    <w:rsid w:val="00D50ECC"/>
    <w:rsid w:val="00D51655"/>
    <w:rsid w:val="00D51D63"/>
    <w:rsid w:val="00D5205D"/>
    <w:rsid w:val="00D52D6C"/>
    <w:rsid w:val="00D52DFD"/>
    <w:rsid w:val="00D53077"/>
    <w:rsid w:val="00D53080"/>
    <w:rsid w:val="00D53399"/>
    <w:rsid w:val="00D53829"/>
    <w:rsid w:val="00D53FFD"/>
    <w:rsid w:val="00D542F1"/>
    <w:rsid w:val="00D54EA6"/>
    <w:rsid w:val="00D55097"/>
    <w:rsid w:val="00D56D54"/>
    <w:rsid w:val="00D576AB"/>
    <w:rsid w:val="00D61A8F"/>
    <w:rsid w:val="00D620F9"/>
    <w:rsid w:val="00D63BF5"/>
    <w:rsid w:val="00D63E77"/>
    <w:rsid w:val="00D64C4B"/>
    <w:rsid w:val="00D65A6F"/>
    <w:rsid w:val="00D65E2F"/>
    <w:rsid w:val="00D665BD"/>
    <w:rsid w:val="00D6763C"/>
    <w:rsid w:val="00D67F70"/>
    <w:rsid w:val="00D7119F"/>
    <w:rsid w:val="00D7126F"/>
    <w:rsid w:val="00D7214E"/>
    <w:rsid w:val="00D72214"/>
    <w:rsid w:val="00D74A04"/>
    <w:rsid w:val="00D7548E"/>
    <w:rsid w:val="00D75495"/>
    <w:rsid w:val="00D756C0"/>
    <w:rsid w:val="00D7584A"/>
    <w:rsid w:val="00D75CEF"/>
    <w:rsid w:val="00D76109"/>
    <w:rsid w:val="00D767D0"/>
    <w:rsid w:val="00D76A04"/>
    <w:rsid w:val="00D80518"/>
    <w:rsid w:val="00D80B7C"/>
    <w:rsid w:val="00D8156C"/>
    <w:rsid w:val="00D81787"/>
    <w:rsid w:val="00D820E3"/>
    <w:rsid w:val="00D8251A"/>
    <w:rsid w:val="00D8512F"/>
    <w:rsid w:val="00D85C22"/>
    <w:rsid w:val="00D861EE"/>
    <w:rsid w:val="00D86777"/>
    <w:rsid w:val="00D86D24"/>
    <w:rsid w:val="00D87040"/>
    <w:rsid w:val="00D90839"/>
    <w:rsid w:val="00D90BCB"/>
    <w:rsid w:val="00D90E6E"/>
    <w:rsid w:val="00D91057"/>
    <w:rsid w:val="00D91965"/>
    <w:rsid w:val="00D93322"/>
    <w:rsid w:val="00D934DB"/>
    <w:rsid w:val="00D947BB"/>
    <w:rsid w:val="00D95A1C"/>
    <w:rsid w:val="00D9665C"/>
    <w:rsid w:val="00D96F6F"/>
    <w:rsid w:val="00D97340"/>
    <w:rsid w:val="00D97350"/>
    <w:rsid w:val="00D976EC"/>
    <w:rsid w:val="00DA03E6"/>
    <w:rsid w:val="00DA041E"/>
    <w:rsid w:val="00DA08AD"/>
    <w:rsid w:val="00DA08B3"/>
    <w:rsid w:val="00DA3300"/>
    <w:rsid w:val="00DA48A9"/>
    <w:rsid w:val="00DA4D77"/>
    <w:rsid w:val="00DA5F8D"/>
    <w:rsid w:val="00DA656F"/>
    <w:rsid w:val="00DA69E9"/>
    <w:rsid w:val="00DA6BF4"/>
    <w:rsid w:val="00DB14DA"/>
    <w:rsid w:val="00DB18A9"/>
    <w:rsid w:val="00DB1A80"/>
    <w:rsid w:val="00DB1B3C"/>
    <w:rsid w:val="00DB2370"/>
    <w:rsid w:val="00DB3239"/>
    <w:rsid w:val="00DB4A0C"/>
    <w:rsid w:val="00DB4FE3"/>
    <w:rsid w:val="00DB530A"/>
    <w:rsid w:val="00DB57AC"/>
    <w:rsid w:val="00DB65F5"/>
    <w:rsid w:val="00DB7481"/>
    <w:rsid w:val="00DB76A1"/>
    <w:rsid w:val="00DC170D"/>
    <w:rsid w:val="00DC18B9"/>
    <w:rsid w:val="00DC1A91"/>
    <w:rsid w:val="00DC1D0F"/>
    <w:rsid w:val="00DC262A"/>
    <w:rsid w:val="00DC2B74"/>
    <w:rsid w:val="00DC3BD3"/>
    <w:rsid w:val="00DC53C9"/>
    <w:rsid w:val="00DC658C"/>
    <w:rsid w:val="00DC6660"/>
    <w:rsid w:val="00DC6E1C"/>
    <w:rsid w:val="00DC6E3E"/>
    <w:rsid w:val="00DC7F22"/>
    <w:rsid w:val="00DD0682"/>
    <w:rsid w:val="00DD0E95"/>
    <w:rsid w:val="00DD144F"/>
    <w:rsid w:val="00DD1D30"/>
    <w:rsid w:val="00DD1DF6"/>
    <w:rsid w:val="00DD2C6F"/>
    <w:rsid w:val="00DD30DA"/>
    <w:rsid w:val="00DD356A"/>
    <w:rsid w:val="00DD4177"/>
    <w:rsid w:val="00DD43A6"/>
    <w:rsid w:val="00DD52BA"/>
    <w:rsid w:val="00DD59FE"/>
    <w:rsid w:val="00DD5CD0"/>
    <w:rsid w:val="00DD72B5"/>
    <w:rsid w:val="00DD7F22"/>
    <w:rsid w:val="00DE0006"/>
    <w:rsid w:val="00DE0D0A"/>
    <w:rsid w:val="00DE103E"/>
    <w:rsid w:val="00DE12DE"/>
    <w:rsid w:val="00DE2660"/>
    <w:rsid w:val="00DE2A9E"/>
    <w:rsid w:val="00DE37CF"/>
    <w:rsid w:val="00DE3840"/>
    <w:rsid w:val="00DE3868"/>
    <w:rsid w:val="00DE38C1"/>
    <w:rsid w:val="00DE3E72"/>
    <w:rsid w:val="00DE4376"/>
    <w:rsid w:val="00DE4AC4"/>
    <w:rsid w:val="00DE4AE8"/>
    <w:rsid w:val="00DE5543"/>
    <w:rsid w:val="00DE59C3"/>
    <w:rsid w:val="00DE7D53"/>
    <w:rsid w:val="00DF1448"/>
    <w:rsid w:val="00DF2249"/>
    <w:rsid w:val="00DF27ED"/>
    <w:rsid w:val="00DF2D56"/>
    <w:rsid w:val="00DF356F"/>
    <w:rsid w:val="00DF428A"/>
    <w:rsid w:val="00DF4BB1"/>
    <w:rsid w:val="00DF4DB3"/>
    <w:rsid w:val="00DF5791"/>
    <w:rsid w:val="00DF5814"/>
    <w:rsid w:val="00DF5D1D"/>
    <w:rsid w:val="00DF646C"/>
    <w:rsid w:val="00DF658B"/>
    <w:rsid w:val="00DF68FE"/>
    <w:rsid w:val="00DF73FC"/>
    <w:rsid w:val="00DF79BB"/>
    <w:rsid w:val="00DF7FAE"/>
    <w:rsid w:val="00E00E75"/>
    <w:rsid w:val="00E01C70"/>
    <w:rsid w:val="00E028DC"/>
    <w:rsid w:val="00E035A1"/>
    <w:rsid w:val="00E046B8"/>
    <w:rsid w:val="00E04782"/>
    <w:rsid w:val="00E048E4"/>
    <w:rsid w:val="00E10CB1"/>
    <w:rsid w:val="00E110C3"/>
    <w:rsid w:val="00E111F3"/>
    <w:rsid w:val="00E1167F"/>
    <w:rsid w:val="00E11C2D"/>
    <w:rsid w:val="00E14DA9"/>
    <w:rsid w:val="00E14E1E"/>
    <w:rsid w:val="00E154B7"/>
    <w:rsid w:val="00E15E06"/>
    <w:rsid w:val="00E163DA"/>
    <w:rsid w:val="00E1697D"/>
    <w:rsid w:val="00E16D17"/>
    <w:rsid w:val="00E16FAA"/>
    <w:rsid w:val="00E201CF"/>
    <w:rsid w:val="00E2086B"/>
    <w:rsid w:val="00E20D8D"/>
    <w:rsid w:val="00E21669"/>
    <w:rsid w:val="00E21A83"/>
    <w:rsid w:val="00E22664"/>
    <w:rsid w:val="00E23977"/>
    <w:rsid w:val="00E23AA0"/>
    <w:rsid w:val="00E24377"/>
    <w:rsid w:val="00E2483E"/>
    <w:rsid w:val="00E24DDC"/>
    <w:rsid w:val="00E25AD4"/>
    <w:rsid w:val="00E2718B"/>
    <w:rsid w:val="00E27575"/>
    <w:rsid w:val="00E2759D"/>
    <w:rsid w:val="00E2768B"/>
    <w:rsid w:val="00E30302"/>
    <w:rsid w:val="00E30DCB"/>
    <w:rsid w:val="00E313C4"/>
    <w:rsid w:val="00E32494"/>
    <w:rsid w:val="00E32708"/>
    <w:rsid w:val="00E329E3"/>
    <w:rsid w:val="00E32B2A"/>
    <w:rsid w:val="00E3391C"/>
    <w:rsid w:val="00E3442F"/>
    <w:rsid w:val="00E34664"/>
    <w:rsid w:val="00E34715"/>
    <w:rsid w:val="00E35A97"/>
    <w:rsid w:val="00E35FAE"/>
    <w:rsid w:val="00E362DB"/>
    <w:rsid w:val="00E371A0"/>
    <w:rsid w:val="00E378FB"/>
    <w:rsid w:val="00E37E84"/>
    <w:rsid w:val="00E4022E"/>
    <w:rsid w:val="00E41DBE"/>
    <w:rsid w:val="00E41F8B"/>
    <w:rsid w:val="00E42B24"/>
    <w:rsid w:val="00E44ADE"/>
    <w:rsid w:val="00E44AFE"/>
    <w:rsid w:val="00E456DE"/>
    <w:rsid w:val="00E45AD8"/>
    <w:rsid w:val="00E4604A"/>
    <w:rsid w:val="00E46862"/>
    <w:rsid w:val="00E46AFD"/>
    <w:rsid w:val="00E47980"/>
    <w:rsid w:val="00E52201"/>
    <w:rsid w:val="00E52A12"/>
    <w:rsid w:val="00E52D7C"/>
    <w:rsid w:val="00E531A3"/>
    <w:rsid w:val="00E551DB"/>
    <w:rsid w:val="00E556A6"/>
    <w:rsid w:val="00E55B09"/>
    <w:rsid w:val="00E56223"/>
    <w:rsid w:val="00E56635"/>
    <w:rsid w:val="00E56BCC"/>
    <w:rsid w:val="00E5707B"/>
    <w:rsid w:val="00E57C7A"/>
    <w:rsid w:val="00E60051"/>
    <w:rsid w:val="00E60713"/>
    <w:rsid w:val="00E61768"/>
    <w:rsid w:val="00E61AB0"/>
    <w:rsid w:val="00E61DD6"/>
    <w:rsid w:val="00E6207F"/>
    <w:rsid w:val="00E62D97"/>
    <w:rsid w:val="00E637D8"/>
    <w:rsid w:val="00E638C4"/>
    <w:rsid w:val="00E6466A"/>
    <w:rsid w:val="00E653B8"/>
    <w:rsid w:val="00E66578"/>
    <w:rsid w:val="00E667AA"/>
    <w:rsid w:val="00E67939"/>
    <w:rsid w:val="00E67B26"/>
    <w:rsid w:val="00E7069D"/>
    <w:rsid w:val="00E707FE"/>
    <w:rsid w:val="00E708AE"/>
    <w:rsid w:val="00E71389"/>
    <w:rsid w:val="00E71441"/>
    <w:rsid w:val="00E724AB"/>
    <w:rsid w:val="00E72C27"/>
    <w:rsid w:val="00E73046"/>
    <w:rsid w:val="00E738D5"/>
    <w:rsid w:val="00E743F9"/>
    <w:rsid w:val="00E747A2"/>
    <w:rsid w:val="00E748B0"/>
    <w:rsid w:val="00E74BA1"/>
    <w:rsid w:val="00E74CD0"/>
    <w:rsid w:val="00E75BE5"/>
    <w:rsid w:val="00E75F2D"/>
    <w:rsid w:val="00E80BB7"/>
    <w:rsid w:val="00E80E6B"/>
    <w:rsid w:val="00E8150F"/>
    <w:rsid w:val="00E81C5C"/>
    <w:rsid w:val="00E81E96"/>
    <w:rsid w:val="00E82729"/>
    <w:rsid w:val="00E83568"/>
    <w:rsid w:val="00E8446A"/>
    <w:rsid w:val="00E8535F"/>
    <w:rsid w:val="00E85AD8"/>
    <w:rsid w:val="00E869EB"/>
    <w:rsid w:val="00E86C88"/>
    <w:rsid w:val="00E86E2E"/>
    <w:rsid w:val="00E8708D"/>
    <w:rsid w:val="00E87149"/>
    <w:rsid w:val="00E87309"/>
    <w:rsid w:val="00E87770"/>
    <w:rsid w:val="00E87E18"/>
    <w:rsid w:val="00E903DB"/>
    <w:rsid w:val="00E91062"/>
    <w:rsid w:val="00E919B5"/>
    <w:rsid w:val="00E91E12"/>
    <w:rsid w:val="00E938E7"/>
    <w:rsid w:val="00E942EE"/>
    <w:rsid w:val="00E94AAE"/>
    <w:rsid w:val="00E95885"/>
    <w:rsid w:val="00E97304"/>
    <w:rsid w:val="00E976CB"/>
    <w:rsid w:val="00E9775F"/>
    <w:rsid w:val="00E9776A"/>
    <w:rsid w:val="00E97810"/>
    <w:rsid w:val="00E97D9F"/>
    <w:rsid w:val="00EA065F"/>
    <w:rsid w:val="00EA10B4"/>
    <w:rsid w:val="00EA2335"/>
    <w:rsid w:val="00EA3617"/>
    <w:rsid w:val="00EA3C04"/>
    <w:rsid w:val="00EA488A"/>
    <w:rsid w:val="00EA49AE"/>
    <w:rsid w:val="00EA4CA0"/>
    <w:rsid w:val="00EA539D"/>
    <w:rsid w:val="00EA5ADE"/>
    <w:rsid w:val="00EA69CF"/>
    <w:rsid w:val="00EA755F"/>
    <w:rsid w:val="00EB044B"/>
    <w:rsid w:val="00EB1C43"/>
    <w:rsid w:val="00EB2717"/>
    <w:rsid w:val="00EB2EB5"/>
    <w:rsid w:val="00EB3619"/>
    <w:rsid w:val="00EB394C"/>
    <w:rsid w:val="00EB41EF"/>
    <w:rsid w:val="00EB46F7"/>
    <w:rsid w:val="00EB55F2"/>
    <w:rsid w:val="00EB5AEE"/>
    <w:rsid w:val="00EB5C57"/>
    <w:rsid w:val="00EB5CDE"/>
    <w:rsid w:val="00EB6165"/>
    <w:rsid w:val="00EB63FA"/>
    <w:rsid w:val="00EB6467"/>
    <w:rsid w:val="00EB70A5"/>
    <w:rsid w:val="00EC0240"/>
    <w:rsid w:val="00EC02E7"/>
    <w:rsid w:val="00EC1420"/>
    <w:rsid w:val="00EC1D19"/>
    <w:rsid w:val="00EC234B"/>
    <w:rsid w:val="00EC25BF"/>
    <w:rsid w:val="00EC3A1F"/>
    <w:rsid w:val="00EC4518"/>
    <w:rsid w:val="00EC4D84"/>
    <w:rsid w:val="00EC51D2"/>
    <w:rsid w:val="00EC522A"/>
    <w:rsid w:val="00EC53BF"/>
    <w:rsid w:val="00EC59D1"/>
    <w:rsid w:val="00EC6841"/>
    <w:rsid w:val="00EC72A8"/>
    <w:rsid w:val="00ED00D8"/>
    <w:rsid w:val="00ED09A6"/>
    <w:rsid w:val="00ED1228"/>
    <w:rsid w:val="00ED1C71"/>
    <w:rsid w:val="00ED1D9D"/>
    <w:rsid w:val="00ED24C6"/>
    <w:rsid w:val="00ED33E8"/>
    <w:rsid w:val="00ED37BC"/>
    <w:rsid w:val="00ED3AC0"/>
    <w:rsid w:val="00ED4F92"/>
    <w:rsid w:val="00ED5165"/>
    <w:rsid w:val="00ED5A83"/>
    <w:rsid w:val="00ED5D21"/>
    <w:rsid w:val="00ED6115"/>
    <w:rsid w:val="00ED6FD5"/>
    <w:rsid w:val="00ED74E7"/>
    <w:rsid w:val="00ED7CB2"/>
    <w:rsid w:val="00ED7F44"/>
    <w:rsid w:val="00EE05C7"/>
    <w:rsid w:val="00EE1FD3"/>
    <w:rsid w:val="00EE2AD3"/>
    <w:rsid w:val="00EE30D0"/>
    <w:rsid w:val="00EE35FC"/>
    <w:rsid w:val="00EE4971"/>
    <w:rsid w:val="00EE5E29"/>
    <w:rsid w:val="00EE615D"/>
    <w:rsid w:val="00EE6C12"/>
    <w:rsid w:val="00EE6F74"/>
    <w:rsid w:val="00EE7228"/>
    <w:rsid w:val="00EE78EA"/>
    <w:rsid w:val="00EE7C3C"/>
    <w:rsid w:val="00EE7E84"/>
    <w:rsid w:val="00EE7EF7"/>
    <w:rsid w:val="00EF013F"/>
    <w:rsid w:val="00EF01E9"/>
    <w:rsid w:val="00EF03D4"/>
    <w:rsid w:val="00EF0F5B"/>
    <w:rsid w:val="00EF10B2"/>
    <w:rsid w:val="00EF1444"/>
    <w:rsid w:val="00EF1747"/>
    <w:rsid w:val="00EF1EDB"/>
    <w:rsid w:val="00EF279E"/>
    <w:rsid w:val="00EF28CE"/>
    <w:rsid w:val="00EF2933"/>
    <w:rsid w:val="00EF2A13"/>
    <w:rsid w:val="00EF5261"/>
    <w:rsid w:val="00EF546B"/>
    <w:rsid w:val="00EF5692"/>
    <w:rsid w:val="00EF6C31"/>
    <w:rsid w:val="00EF7035"/>
    <w:rsid w:val="00F00DAC"/>
    <w:rsid w:val="00F00F46"/>
    <w:rsid w:val="00F012E0"/>
    <w:rsid w:val="00F017E7"/>
    <w:rsid w:val="00F01A9C"/>
    <w:rsid w:val="00F02050"/>
    <w:rsid w:val="00F0241E"/>
    <w:rsid w:val="00F02A71"/>
    <w:rsid w:val="00F02DDC"/>
    <w:rsid w:val="00F0329E"/>
    <w:rsid w:val="00F03B9A"/>
    <w:rsid w:val="00F041A9"/>
    <w:rsid w:val="00F0449F"/>
    <w:rsid w:val="00F0541D"/>
    <w:rsid w:val="00F057B3"/>
    <w:rsid w:val="00F11A29"/>
    <w:rsid w:val="00F11D86"/>
    <w:rsid w:val="00F11FFA"/>
    <w:rsid w:val="00F123E0"/>
    <w:rsid w:val="00F12A18"/>
    <w:rsid w:val="00F12BFA"/>
    <w:rsid w:val="00F12DDF"/>
    <w:rsid w:val="00F131B3"/>
    <w:rsid w:val="00F135B9"/>
    <w:rsid w:val="00F145E3"/>
    <w:rsid w:val="00F14778"/>
    <w:rsid w:val="00F15055"/>
    <w:rsid w:val="00F15EEC"/>
    <w:rsid w:val="00F161C2"/>
    <w:rsid w:val="00F17333"/>
    <w:rsid w:val="00F20A10"/>
    <w:rsid w:val="00F20F13"/>
    <w:rsid w:val="00F218FA"/>
    <w:rsid w:val="00F22735"/>
    <w:rsid w:val="00F230C6"/>
    <w:rsid w:val="00F23F60"/>
    <w:rsid w:val="00F24024"/>
    <w:rsid w:val="00F246E8"/>
    <w:rsid w:val="00F25878"/>
    <w:rsid w:val="00F25D6C"/>
    <w:rsid w:val="00F2671B"/>
    <w:rsid w:val="00F26CE0"/>
    <w:rsid w:val="00F26E4D"/>
    <w:rsid w:val="00F271D2"/>
    <w:rsid w:val="00F30202"/>
    <w:rsid w:val="00F3203C"/>
    <w:rsid w:val="00F329B4"/>
    <w:rsid w:val="00F338B7"/>
    <w:rsid w:val="00F338CD"/>
    <w:rsid w:val="00F3403D"/>
    <w:rsid w:val="00F3520D"/>
    <w:rsid w:val="00F35974"/>
    <w:rsid w:val="00F35B95"/>
    <w:rsid w:val="00F35F89"/>
    <w:rsid w:val="00F35F9F"/>
    <w:rsid w:val="00F36033"/>
    <w:rsid w:val="00F364A1"/>
    <w:rsid w:val="00F36596"/>
    <w:rsid w:val="00F366D1"/>
    <w:rsid w:val="00F3681E"/>
    <w:rsid w:val="00F374F3"/>
    <w:rsid w:val="00F379B4"/>
    <w:rsid w:val="00F405DB"/>
    <w:rsid w:val="00F41D82"/>
    <w:rsid w:val="00F427C9"/>
    <w:rsid w:val="00F42BAF"/>
    <w:rsid w:val="00F42EC9"/>
    <w:rsid w:val="00F435D6"/>
    <w:rsid w:val="00F43BEB"/>
    <w:rsid w:val="00F4435E"/>
    <w:rsid w:val="00F44C78"/>
    <w:rsid w:val="00F45143"/>
    <w:rsid w:val="00F45150"/>
    <w:rsid w:val="00F45569"/>
    <w:rsid w:val="00F456C8"/>
    <w:rsid w:val="00F45755"/>
    <w:rsid w:val="00F45ECB"/>
    <w:rsid w:val="00F46C16"/>
    <w:rsid w:val="00F46CDE"/>
    <w:rsid w:val="00F4712F"/>
    <w:rsid w:val="00F471AE"/>
    <w:rsid w:val="00F47C4D"/>
    <w:rsid w:val="00F515D7"/>
    <w:rsid w:val="00F525E9"/>
    <w:rsid w:val="00F52C5C"/>
    <w:rsid w:val="00F52E98"/>
    <w:rsid w:val="00F5358E"/>
    <w:rsid w:val="00F5407C"/>
    <w:rsid w:val="00F553EB"/>
    <w:rsid w:val="00F604DE"/>
    <w:rsid w:val="00F63F9E"/>
    <w:rsid w:val="00F6574D"/>
    <w:rsid w:val="00F657FC"/>
    <w:rsid w:val="00F666E8"/>
    <w:rsid w:val="00F66DBD"/>
    <w:rsid w:val="00F70935"/>
    <w:rsid w:val="00F70CC4"/>
    <w:rsid w:val="00F7353B"/>
    <w:rsid w:val="00F73920"/>
    <w:rsid w:val="00F747ED"/>
    <w:rsid w:val="00F75745"/>
    <w:rsid w:val="00F75EAC"/>
    <w:rsid w:val="00F76685"/>
    <w:rsid w:val="00F76B6F"/>
    <w:rsid w:val="00F77A43"/>
    <w:rsid w:val="00F77BB5"/>
    <w:rsid w:val="00F77C68"/>
    <w:rsid w:val="00F80C78"/>
    <w:rsid w:val="00F82167"/>
    <w:rsid w:val="00F82ACE"/>
    <w:rsid w:val="00F8484E"/>
    <w:rsid w:val="00F84A79"/>
    <w:rsid w:val="00F84E27"/>
    <w:rsid w:val="00F85041"/>
    <w:rsid w:val="00F8539B"/>
    <w:rsid w:val="00F86ADE"/>
    <w:rsid w:val="00F879FC"/>
    <w:rsid w:val="00F87A8D"/>
    <w:rsid w:val="00F90BBF"/>
    <w:rsid w:val="00F914BE"/>
    <w:rsid w:val="00F917A4"/>
    <w:rsid w:val="00F91D77"/>
    <w:rsid w:val="00F93C36"/>
    <w:rsid w:val="00F952A4"/>
    <w:rsid w:val="00F952F1"/>
    <w:rsid w:val="00F95CE4"/>
    <w:rsid w:val="00F9603B"/>
    <w:rsid w:val="00F97265"/>
    <w:rsid w:val="00F9737F"/>
    <w:rsid w:val="00FA0DB8"/>
    <w:rsid w:val="00FA0ED7"/>
    <w:rsid w:val="00FA14EC"/>
    <w:rsid w:val="00FA19EA"/>
    <w:rsid w:val="00FA2BCD"/>
    <w:rsid w:val="00FA3EC3"/>
    <w:rsid w:val="00FA4830"/>
    <w:rsid w:val="00FA49E3"/>
    <w:rsid w:val="00FA52B4"/>
    <w:rsid w:val="00FA58FD"/>
    <w:rsid w:val="00FA78F4"/>
    <w:rsid w:val="00FA7C9F"/>
    <w:rsid w:val="00FB0D5E"/>
    <w:rsid w:val="00FB1B39"/>
    <w:rsid w:val="00FB2F84"/>
    <w:rsid w:val="00FB33A4"/>
    <w:rsid w:val="00FB3CCA"/>
    <w:rsid w:val="00FB5ABF"/>
    <w:rsid w:val="00FB5C82"/>
    <w:rsid w:val="00FB7F1B"/>
    <w:rsid w:val="00FC060F"/>
    <w:rsid w:val="00FC09C9"/>
    <w:rsid w:val="00FC20F8"/>
    <w:rsid w:val="00FC23E4"/>
    <w:rsid w:val="00FC2A5B"/>
    <w:rsid w:val="00FC31A1"/>
    <w:rsid w:val="00FC3269"/>
    <w:rsid w:val="00FC3CE0"/>
    <w:rsid w:val="00FC3D08"/>
    <w:rsid w:val="00FC41BC"/>
    <w:rsid w:val="00FC41FC"/>
    <w:rsid w:val="00FC5114"/>
    <w:rsid w:val="00FC5263"/>
    <w:rsid w:val="00FC54E0"/>
    <w:rsid w:val="00FC5D25"/>
    <w:rsid w:val="00FC696E"/>
    <w:rsid w:val="00FC6ACA"/>
    <w:rsid w:val="00FC6B81"/>
    <w:rsid w:val="00FC7A57"/>
    <w:rsid w:val="00FD0803"/>
    <w:rsid w:val="00FD0F7D"/>
    <w:rsid w:val="00FD1A1D"/>
    <w:rsid w:val="00FD2328"/>
    <w:rsid w:val="00FD26C7"/>
    <w:rsid w:val="00FD26DD"/>
    <w:rsid w:val="00FD2B2F"/>
    <w:rsid w:val="00FD2DF7"/>
    <w:rsid w:val="00FD34D3"/>
    <w:rsid w:val="00FD380B"/>
    <w:rsid w:val="00FD3877"/>
    <w:rsid w:val="00FD39F1"/>
    <w:rsid w:val="00FD3C25"/>
    <w:rsid w:val="00FD48B7"/>
    <w:rsid w:val="00FD4AD0"/>
    <w:rsid w:val="00FD68A5"/>
    <w:rsid w:val="00FD7417"/>
    <w:rsid w:val="00FE057D"/>
    <w:rsid w:val="00FE088B"/>
    <w:rsid w:val="00FE11FD"/>
    <w:rsid w:val="00FE1962"/>
    <w:rsid w:val="00FE2D22"/>
    <w:rsid w:val="00FE2F49"/>
    <w:rsid w:val="00FE31C4"/>
    <w:rsid w:val="00FE3935"/>
    <w:rsid w:val="00FE3A2B"/>
    <w:rsid w:val="00FE3CEA"/>
    <w:rsid w:val="00FE4019"/>
    <w:rsid w:val="00FE4C55"/>
    <w:rsid w:val="00FE55F4"/>
    <w:rsid w:val="00FE5DB4"/>
    <w:rsid w:val="00FE6216"/>
    <w:rsid w:val="00FF0634"/>
    <w:rsid w:val="00FF0C71"/>
    <w:rsid w:val="00FF0E01"/>
    <w:rsid w:val="00FF101C"/>
    <w:rsid w:val="00FF1608"/>
    <w:rsid w:val="00FF2446"/>
    <w:rsid w:val="00FF2970"/>
    <w:rsid w:val="00FF2E14"/>
    <w:rsid w:val="00FF3108"/>
    <w:rsid w:val="00FF3409"/>
    <w:rsid w:val="00FF3555"/>
    <w:rsid w:val="00FF3A9F"/>
    <w:rsid w:val="00FF3FBD"/>
    <w:rsid w:val="00FF4D15"/>
    <w:rsid w:val="00FF5D3E"/>
    <w:rsid w:val="00FF651B"/>
    <w:rsid w:val="00FF6735"/>
    <w:rsid w:val="00FF6843"/>
    <w:rsid w:val="00FF69CC"/>
    <w:rsid w:val="00FF6CA6"/>
    <w:rsid w:val="00FF6E70"/>
    <w:rsid w:val="00FF6E83"/>
    <w:rsid w:val="00FF7985"/>
    <w:rsid w:val="00FF7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7F691"/>
  <w15:chartTrackingRefBased/>
  <w15:docId w15:val="{CEEDE2EA-17BC-4136-AF5B-9AC35556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annotation reference" w:uiPriority="99" w:qFormat="1"/>
    <w:lsdException w:name="Title" w:qFormat="1"/>
    <w:lsdException w:name="Subtitle" w:qFormat="1"/>
    <w:lsdException w:name="Body Text Indent 2" w:qFormat="1"/>
    <w:lsdException w:name="Strong" w:qFormat="1"/>
    <w:lsdException w:name="Emphasis" w:qFormat="1"/>
    <w:lsdException w:name="Normal (Web)"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2A18"/>
    <w:pPr>
      <w:spacing w:before="100" w:after="200" w:line="276" w:lineRule="auto"/>
    </w:pPr>
  </w:style>
  <w:style w:type="paragraph" w:styleId="Nagwek1">
    <w:name w:val="heading 1"/>
    <w:basedOn w:val="Normalny"/>
    <w:next w:val="Normalny"/>
    <w:link w:val="Nagwek1Znak"/>
    <w:uiPriority w:val="9"/>
    <w:qFormat/>
    <w:rsid w:val="00790F62"/>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790F62"/>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790F62"/>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790F62"/>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790F62"/>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790F62"/>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790F62"/>
    <w:pPr>
      <w:spacing w:before="200" w:after="0"/>
      <w:outlineLvl w:val="6"/>
    </w:pPr>
    <w:rPr>
      <w:caps/>
      <w:color w:val="2E74B5"/>
      <w:spacing w:val="10"/>
    </w:rPr>
  </w:style>
  <w:style w:type="paragraph" w:styleId="Nagwek8">
    <w:name w:val="heading 8"/>
    <w:basedOn w:val="Normalny"/>
    <w:next w:val="Normalny"/>
    <w:link w:val="Nagwek8Znak"/>
    <w:unhideWhenUsed/>
    <w:qFormat/>
    <w:rsid w:val="00790F62"/>
    <w:pPr>
      <w:spacing w:before="200" w:after="0"/>
      <w:outlineLvl w:val="7"/>
    </w:pPr>
    <w:rPr>
      <w:caps/>
      <w:spacing w:val="10"/>
      <w:sz w:val="18"/>
      <w:szCs w:val="18"/>
    </w:rPr>
  </w:style>
  <w:style w:type="paragraph" w:styleId="Nagwek9">
    <w:name w:val="heading 9"/>
    <w:basedOn w:val="Normalny"/>
    <w:next w:val="Normalny"/>
    <w:link w:val="Nagwek9Znak"/>
    <w:unhideWhenUsed/>
    <w:qFormat/>
    <w:rsid w:val="00790F62"/>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pPr>
      <w:spacing w:line="360" w:lineRule="auto"/>
      <w:jc w:val="both"/>
    </w:pPr>
    <w:rPr>
      <w:b/>
      <w:sz w:val="28"/>
    </w:rPr>
  </w:style>
  <w:style w:type="paragraph" w:styleId="Podtytu">
    <w:name w:val="Subtitle"/>
    <w:basedOn w:val="Normalny"/>
    <w:next w:val="Normalny"/>
    <w:link w:val="PodtytuZnak"/>
    <w:qFormat/>
    <w:rsid w:val="00790F62"/>
    <w:pPr>
      <w:spacing w:before="0" w:after="500" w:line="240" w:lineRule="auto"/>
    </w:pPr>
    <w:rPr>
      <w:caps/>
      <w:color w:val="595959"/>
      <w:spacing w:val="10"/>
      <w:sz w:val="21"/>
      <w:szCs w:val="21"/>
    </w:rPr>
  </w:style>
  <w:style w:type="paragraph" w:styleId="Tekstpodstawowywcity3">
    <w:name w:val="Body Text Indent 3"/>
    <w:basedOn w:val="Normalny"/>
    <w:link w:val="Tekstpodstawowywcity3Znak1"/>
    <w:pPr>
      <w:spacing w:line="360" w:lineRule="atLeast"/>
      <w:ind w:left="709" w:hanging="283"/>
      <w:jc w:val="both"/>
    </w:pPr>
  </w:style>
  <w:style w:type="paragraph" w:styleId="Tytu">
    <w:name w:val="Title"/>
    <w:basedOn w:val="Normalny"/>
    <w:next w:val="Normalny"/>
    <w:link w:val="TytuZnak"/>
    <w:qFormat/>
    <w:rsid w:val="00790F62"/>
    <w:pPr>
      <w:spacing w:before="0" w:after="0"/>
    </w:pPr>
    <w:rPr>
      <w:rFonts w:ascii="Calibri Light" w:eastAsia="SimSun" w:hAnsi="Calibri Light"/>
      <w:caps/>
      <w:color w:val="5B9BD5"/>
      <w:spacing w:val="10"/>
      <w:sz w:val="52"/>
      <w:szCs w:val="52"/>
    </w:rPr>
  </w:style>
  <w:style w:type="paragraph" w:styleId="Nagwek">
    <w:name w:val="header"/>
    <w:basedOn w:val="Normalny"/>
    <w:link w:val="NagwekZnak1"/>
    <w:uiPriority w:val="99"/>
    <w:rsid w:val="00AB7395"/>
    <w:pPr>
      <w:tabs>
        <w:tab w:val="center" w:pos="4536"/>
        <w:tab w:val="right" w:pos="9072"/>
      </w:tabs>
    </w:pPr>
  </w:style>
  <w:style w:type="paragraph" w:styleId="Stopka">
    <w:name w:val="footer"/>
    <w:basedOn w:val="Normalny"/>
    <w:link w:val="StopkaZnak1"/>
    <w:uiPriority w:val="99"/>
    <w:rsid w:val="00AB7395"/>
    <w:pPr>
      <w:tabs>
        <w:tab w:val="center" w:pos="4536"/>
        <w:tab w:val="right" w:pos="9072"/>
      </w:tabs>
    </w:pPr>
  </w:style>
  <w:style w:type="paragraph" w:styleId="Tekstpodstawowywcity2">
    <w:name w:val="Body Text Indent 2"/>
    <w:basedOn w:val="Normalny"/>
    <w:link w:val="Tekstpodstawowywcity2Znak1"/>
    <w:qFormat/>
    <w:rsid w:val="00696B6D"/>
    <w:pPr>
      <w:spacing w:after="120" w:line="480" w:lineRule="auto"/>
      <w:ind w:left="283"/>
    </w:pPr>
  </w:style>
  <w:style w:type="table" w:styleId="Tabela-Siatka">
    <w:name w:val="Table Grid"/>
    <w:basedOn w:val="Standardowy"/>
    <w:uiPriority w:val="39"/>
    <w:rsid w:val="0069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96B6D"/>
  </w:style>
  <w:style w:type="paragraph" w:styleId="Tekstpodstawowy3">
    <w:name w:val="Body Text 3"/>
    <w:basedOn w:val="Normalny"/>
    <w:link w:val="Tekstpodstawowy3Znak"/>
    <w:rsid w:val="00696B6D"/>
    <w:pPr>
      <w:spacing w:after="120"/>
    </w:pPr>
    <w:rPr>
      <w:sz w:val="16"/>
      <w:szCs w:val="16"/>
    </w:rPr>
  </w:style>
  <w:style w:type="paragraph" w:styleId="Tekstpodstawowy2">
    <w:name w:val="Body Text 2"/>
    <w:basedOn w:val="Normalny"/>
    <w:link w:val="Tekstpodstawowy2Znak"/>
    <w:rsid w:val="00696B6D"/>
    <w:pPr>
      <w:spacing w:after="120" w:line="480" w:lineRule="auto"/>
    </w:pPr>
  </w:style>
  <w:style w:type="paragraph" w:customStyle="1" w:styleId="naglowek-">
    <w:name w:val="naglowek -"/>
    <w:basedOn w:val="Normalny"/>
    <w:rsid w:val="00696B6D"/>
    <w:pPr>
      <w:widowControl w:val="0"/>
      <w:tabs>
        <w:tab w:val="num" w:pos="720"/>
      </w:tabs>
      <w:ind w:left="720" w:hanging="360"/>
      <w:jc w:val="both"/>
    </w:pPr>
    <w:rPr>
      <w:rFonts w:ascii="Arial" w:hAnsi="Arial" w:cs="Arial"/>
      <w:bCs/>
    </w:rPr>
  </w:style>
  <w:style w:type="paragraph" w:styleId="Tekstpodstawowywcity">
    <w:name w:val="Body Text Indent"/>
    <w:basedOn w:val="Normalny"/>
    <w:link w:val="TekstpodstawowywcityZnak1"/>
    <w:rsid w:val="00696B6D"/>
    <w:pPr>
      <w:spacing w:after="120"/>
      <w:ind w:left="283"/>
    </w:pPr>
  </w:style>
  <w:style w:type="paragraph" w:styleId="Tekstdymka">
    <w:name w:val="Balloon Text"/>
    <w:basedOn w:val="Normalny"/>
    <w:link w:val="TekstdymkaZnak1"/>
    <w:uiPriority w:val="99"/>
    <w:qFormat/>
    <w:rsid w:val="00696B6D"/>
    <w:rPr>
      <w:rFonts w:ascii="Tahoma" w:hAnsi="Tahoma" w:cs="Tahoma"/>
      <w:sz w:val="16"/>
      <w:szCs w:val="16"/>
    </w:rPr>
  </w:style>
  <w:style w:type="paragraph" w:styleId="Spistreci1">
    <w:name w:val="toc 1"/>
    <w:basedOn w:val="Normalny"/>
    <w:next w:val="Normalny"/>
    <w:uiPriority w:val="39"/>
    <w:rsid w:val="00696B6D"/>
    <w:pPr>
      <w:tabs>
        <w:tab w:val="right" w:leader="dot" w:pos="7371"/>
      </w:tabs>
      <w:spacing w:before="120" w:after="120"/>
    </w:pPr>
    <w:rPr>
      <w:b/>
      <w:caps/>
    </w:rPr>
  </w:style>
  <w:style w:type="paragraph" w:customStyle="1" w:styleId="tekstost">
    <w:name w:val="tekst ost"/>
    <w:basedOn w:val="Normalny"/>
    <w:rsid w:val="00696B6D"/>
    <w:pPr>
      <w:jc w:val="both"/>
    </w:pPr>
  </w:style>
  <w:style w:type="paragraph" w:customStyle="1" w:styleId="Standardowytekst">
    <w:name w:val="Standardowy.tekst"/>
    <w:rsid w:val="00696B6D"/>
    <w:pPr>
      <w:overflowPunct w:val="0"/>
      <w:autoSpaceDE w:val="0"/>
      <w:autoSpaceDN w:val="0"/>
      <w:adjustRightInd w:val="0"/>
      <w:spacing w:before="100" w:after="200" w:line="276" w:lineRule="auto"/>
      <w:jc w:val="both"/>
      <w:textAlignment w:val="baseline"/>
    </w:pPr>
  </w:style>
  <w:style w:type="paragraph" w:styleId="Tekstprzypisukocowego">
    <w:name w:val="endnote text"/>
    <w:basedOn w:val="Normalny"/>
    <w:link w:val="TekstprzypisukocowegoZnak1"/>
    <w:rsid w:val="009E46C0"/>
  </w:style>
  <w:style w:type="character" w:styleId="Odwoanieprzypisukocowego">
    <w:name w:val="endnote reference"/>
    <w:rsid w:val="009E46C0"/>
    <w:rPr>
      <w:vertAlign w:val="superscript"/>
    </w:rPr>
  </w:style>
  <w:style w:type="paragraph" w:customStyle="1" w:styleId="Standard">
    <w:name w:val="Standard"/>
    <w:rsid w:val="00123C77"/>
    <w:pPr>
      <w:widowControl w:val="0"/>
      <w:autoSpaceDE w:val="0"/>
      <w:autoSpaceDN w:val="0"/>
      <w:adjustRightInd w:val="0"/>
      <w:spacing w:before="100" w:after="200" w:line="276" w:lineRule="auto"/>
    </w:pPr>
    <w:rPr>
      <w:sz w:val="24"/>
      <w:szCs w:val="24"/>
    </w:rPr>
  </w:style>
  <w:style w:type="character" w:customStyle="1" w:styleId="TytuZnak1">
    <w:name w:val="Tytuł Znak1"/>
    <w:rsid w:val="00655B11"/>
    <w:rPr>
      <w:b/>
      <w:sz w:val="24"/>
      <w:szCs w:val="24"/>
      <w:lang w:val="pl-PL" w:eastAsia="pl-PL" w:bidi="ar-SA"/>
    </w:rPr>
  </w:style>
  <w:style w:type="character" w:styleId="Hipercze">
    <w:name w:val="Hyperlink"/>
    <w:rsid w:val="004D3583"/>
    <w:rPr>
      <w:color w:val="0000FF"/>
      <w:u w:val="single"/>
    </w:rPr>
  </w:style>
  <w:style w:type="paragraph" w:customStyle="1" w:styleId="StylIwony">
    <w:name w:val="Styl Iwony"/>
    <w:basedOn w:val="Normalny"/>
    <w:rsid w:val="004D3583"/>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4D3583"/>
    <w:pPr>
      <w:widowControl w:val="0"/>
      <w:adjustRightInd w:val="0"/>
      <w:spacing w:before="100" w:after="200" w:line="276" w:lineRule="auto"/>
    </w:pPr>
    <w:rPr>
      <w:rFonts w:eastAsia="Lucida Sans Unicode" w:cs="Tahoma"/>
      <w:sz w:val="24"/>
    </w:rPr>
  </w:style>
  <w:style w:type="paragraph" w:customStyle="1" w:styleId="Nagwek10">
    <w:name w:val="Nagłówek1"/>
    <w:basedOn w:val="Standard"/>
    <w:next w:val="Text20body"/>
    <w:rsid w:val="004D358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D3583"/>
    <w:pPr>
      <w:autoSpaceDE/>
      <w:autoSpaceDN/>
      <w:spacing w:after="120"/>
    </w:pPr>
    <w:rPr>
      <w:rFonts w:eastAsia="Lucida Sans Unicode" w:cs="Tahoma"/>
      <w:szCs w:val="20"/>
    </w:rPr>
  </w:style>
  <w:style w:type="paragraph" w:styleId="Lista">
    <w:name w:val="List"/>
    <w:basedOn w:val="Text20body"/>
    <w:rsid w:val="004D3583"/>
    <w:rPr>
      <w:rFonts w:cs="Tahoma1"/>
    </w:rPr>
  </w:style>
  <w:style w:type="paragraph" w:customStyle="1" w:styleId="Legenda1">
    <w:name w:val="Legenda1"/>
    <w:basedOn w:val="Standard"/>
    <w:rsid w:val="004D3583"/>
    <w:pPr>
      <w:suppressLineNumbers/>
      <w:autoSpaceDE/>
      <w:autoSpaceDN/>
      <w:spacing w:before="120" w:after="120"/>
    </w:pPr>
    <w:rPr>
      <w:rFonts w:eastAsia="Lucida Sans Unicode" w:cs="Tahoma1"/>
      <w:i/>
      <w:szCs w:val="20"/>
    </w:rPr>
  </w:style>
  <w:style w:type="paragraph" w:customStyle="1" w:styleId="Index">
    <w:name w:val="Index"/>
    <w:basedOn w:val="Standard"/>
    <w:rsid w:val="004D3583"/>
    <w:pPr>
      <w:suppressLineNumbers/>
      <w:autoSpaceDE/>
      <w:autoSpaceDN/>
    </w:pPr>
    <w:rPr>
      <w:rFonts w:eastAsia="Lucida Sans Unicode" w:cs="Tahoma1"/>
      <w:szCs w:val="20"/>
    </w:rPr>
  </w:style>
  <w:style w:type="paragraph" w:customStyle="1" w:styleId="Table20Contents">
    <w:name w:val="Table_20_Contents"/>
    <w:basedOn w:val="Standard"/>
    <w:rsid w:val="004D3583"/>
    <w:pPr>
      <w:suppressLineNumbers/>
      <w:autoSpaceDE/>
      <w:autoSpaceDN/>
    </w:pPr>
    <w:rPr>
      <w:rFonts w:eastAsia="Lucida Sans Unicode" w:cs="Tahoma"/>
      <w:szCs w:val="20"/>
    </w:rPr>
  </w:style>
  <w:style w:type="paragraph" w:customStyle="1" w:styleId="Table20Heading">
    <w:name w:val="Table_20_Heading"/>
    <w:basedOn w:val="Table20Contents"/>
    <w:rsid w:val="004D3583"/>
    <w:pPr>
      <w:jc w:val="center"/>
    </w:pPr>
    <w:rPr>
      <w:b/>
    </w:rPr>
  </w:style>
  <w:style w:type="table" w:customStyle="1" w:styleId="Tabela1">
    <w:name w:val="Tabela1"/>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
    <w:name w:val="Tabela2"/>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
    <w:name w:val="Tabela3"/>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
    <w:name w:val="Tabela4"/>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
    <w:name w:val="Tabela5"/>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6">
    <w:name w:val="Tabela6"/>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7">
    <w:name w:val="Tabela7"/>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8">
    <w:name w:val="Tabela8"/>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9">
    <w:name w:val="Tabela9"/>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0">
    <w:name w:val="Tabela10"/>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1">
    <w:name w:val="Tabela11"/>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2">
    <w:name w:val="Tabela12"/>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3">
    <w:name w:val="Tabela13"/>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4">
    <w:name w:val="Tabela14"/>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5">
    <w:name w:val="Tabela15"/>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6">
    <w:name w:val="Tabela16"/>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7">
    <w:name w:val="Tabela17"/>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8">
    <w:name w:val="Tabela18"/>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19">
    <w:name w:val="Tabela19"/>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0">
    <w:name w:val="Tabela20"/>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1">
    <w:name w:val="Tabela21"/>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2">
    <w:name w:val="Tabela22"/>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3">
    <w:name w:val="Tabela23"/>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4">
    <w:name w:val="Tabela24"/>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5">
    <w:name w:val="Tabela25"/>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6">
    <w:name w:val="Tabela26"/>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7">
    <w:name w:val="Tabela27"/>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8">
    <w:name w:val="Tabela28"/>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29">
    <w:name w:val="Tabela29"/>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0">
    <w:name w:val="Tabela30"/>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1">
    <w:name w:val="Tabela31"/>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2">
    <w:name w:val="Tabela32"/>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3">
    <w:name w:val="Tabela33"/>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4">
    <w:name w:val="Tabela34"/>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5">
    <w:name w:val="Tabela35"/>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6">
    <w:name w:val="Tabela36"/>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7">
    <w:name w:val="Tabela37"/>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8">
    <w:name w:val="Tabela38"/>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39">
    <w:name w:val="Tabela39"/>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0">
    <w:name w:val="Tabela40"/>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1">
    <w:name w:val="Tabela41"/>
    <w:hidden/>
    <w:rsid w:val="004D3583"/>
    <w:pPr>
      <w:spacing w:before="100" w:after="200" w:line="276" w:lineRule="auto"/>
    </w:pPr>
    <w:tblPr>
      <w:tblInd w:w="0" w:type="auto"/>
      <w:tblCellMar>
        <w:top w:w="0" w:type="dxa"/>
        <w:left w:w="0" w:type="dxa"/>
        <w:bottom w:w="0" w:type="dxa"/>
        <w:right w:w="0" w:type="dxa"/>
      </w:tblCellMar>
    </w:tblPr>
  </w:style>
  <w:style w:type="paragraph" w:customStyle="1" w:styleId="P1">
    <w:name w:val="P1"/>
    <w:basedOn w:val="Table20Contents"/>
    <w:hidden/>
    <w:rsid w:val="004D3583"/>
    <w:rPr>
      <w:sz w:val="4"/>
    </w:rPr>
  </w:style>
  <w:style w:type="paragraph" w:customStyle="1" w:styleId="P2">
    <w:name w:val="P2"/>
    <w:basedOn w:val="Table20Contents"/>
    <w:hidden/>
    <w:rsid w:val="004D3583"/>
    <w:rPr>
      <w:sz w:val="20"/>
    </w:rPr>
  </w:style>
  <w:style w:type="paragraph" w:customStyle="1" w:styleId="P3">
    <w:name w:val="P3"/>
    <w:basedOn w:val="Table20Contents"/>
    <w:hidden/>
    <w:rsid w:val="004D3583"/>
    <w:pPr>
      <w:spacing w:after="282"/>
    </w:pPr>
  </w:style>
  <w:style w:type="paragraph" w:customStyle="1" w:styleId="P4">
    <w:name w:val="P4"/>
    <w:basedOn w:val="Table20Contents"/>
    <w:hidden/>
    <w:rsid w:val="004D3583"/>
    <w:pPr>
      <w:spacing w:after="282"/>
      <w:jc w:val="center"/>
    </w:pPr>
    <w:rPr>
      <w:rFonts w:ascii="Arial1" w:hAnsi="Arial1"/>
      <w:b/>
      <w:sz w:val="28"/>
    </w:rPr>
  </w:style>
  <w:style w:type="paragraph" w:customStyle="1" w:styleId="P5">
    <w:name w:val="P5"/>
    <w:basedOn w:val="Table20Contents"/>
    <w:hidden/>
    <w:rsid w:val="004D3583"/>
    <w:pPr>
      <w:spacing w:after="282"/>
    </w:pPr>
    <w:rPr>
      <w:rFonts w:ascii="Arial1" w:hAnsi="Arial1"/>
      <w:sz w:val="14"/>
    </w:rPr>
  </w:style>
  <w:style w:type="paragraph" w:customStyle="1" w:styleId="P6">
    <w:name w:val="P6"/>
    <w:basedOn w:val="Table20Contents"/>
    <w:hidden/>
    <w:rsid w:val="004D3583"/>
    <w:pPr>
      <w:spacing w:after="282"/>
      <w:jc w:val="right"/>
    </w:pPr>
    <w:rPr>
      <w:rFonts w:ascii="Arial1" w:hAnsi="Arial1"/>
      <w:sz w:val="14"/>
    </w:rPr>
  </w:style>
  <w:style w:type="paragraph" w:customStyle="1" w:styleId="P7">
    <w:name w:val="P7"/>
    <w:basedOn w:val="Table20Contents"/>
    <w:hidden/>
    <w:rsid w:val="004D3583"/>
    <w:pPr>
      <w:spacing w:after="282"/>
    </w:pPr>
    <w:rPr>
      <w:rFonts w:ascii="Arial1" w:hAnsi="Arial1"/>
      <w:b/>
      <w:sz w:val="14"/>
    </w:rPr>
  </w:style>
  <w:style w:type="paragraph" w:customStyle="1" w:styleId="P8">
    <w:name w:val="P8"/>
    <w:basedOn w:val="Table20Contents"/>
    <w:hidden/>
    <w:rsid w:val="004D3583"/>
    <w:pPr>
      <w:spacing w:after="282"/>
    </w:pPr>
    <w:rPr>
      <w:rFonts w:ascii="Arial1" w:hAnsi="Arial1"/>
      <w:sz w:val="20"/>
    </w:rPr>
  </w:style>
  <w:style w:type="paragraph" w:customStyle="1" w:styleId="P9">
    <w:name w:val="P9"/>
    <w:basedOn w:val="Table20Contents"/>
    <w:hidden/>
    <w:rsid w:val="004D3583"/>
    <w:pPr>
      <w:spacing w:after="282"/>
      <w:jc w:val="center"/>
    </w:pPr>
    <w:rPr>
      <w:rFonts w:ascii="Arial1" w:hAnsi="Arial1"/>
      <w:sz w:val="20"/>
    </w:rPr>
  </w:style>
  <w:style w:type="paragraph" w:customStyle="1" w:styleId="P10">
    <w:name w:val="P10"/>
    <w:basedOn w:val="Table20Contents"/>
    <w:hidden/>
    <w:rsid w:val="004D3583"/>
    <w:pPr>
      <w:spacing w:after="282"/>
      <w:jc w:val="right"/>
    </w:pPr>
    <w:rPr>
      <w:rFonts w:ascii="Arial1" w:hAnsi="Arial1"/>
      <w:sz w:val="20"/>
    </w:rPr>
  </w:style>
  <w:style w:type="paragraph" w:customStyle="1" w:styleId="P11">
    <w:name w:val="P11"/>
    <w:basedOn w:val="Table20Contents"/>
    <w:hidden/>
    <w:rsid w:val="004D3583"/>
    <w:pPr>
      <w:spacing w:after="282"/>
      <w:jc w:val="right"/>
    </w:pPr>
    <w:rPr>
      <w:rFonts w:ascii="Arial1" w:hAnsi="Arial1"/>
      <w:b/>
      <w:sz w:val="20"/>
    </w:rPr>
  </w:style>
  <w:style w:type="paragraph" w:customStyle="1" w:styleId="P12">
    <w:name w:val="P12"/>
    <w:basedOn w:val="Table20Contents"/>
    <w:hidden/>
    <w:rsid w:val="004D3583"/>
    <w:pPr>
      <w:spacing w:after="282"/>
    </w:pPr>
    <w:rPr>
      <w:rFonts w:ascii="Arial1" w:hAnsi="Arial1"/>
      <w:b/>
      <w:sz w:val="20"/>
    </w:rPr>
  </w:style>
  <w:style w:type="paragraph" w:customStyle="1" w:styleId="P13">
    <w:name w:val="P13"/>
    <w:basedOn w:val="Table20Contents"/>
    <w:hidden/>
    <w:rsid w:val="004D3583"/>
    <w:pPr>
      <w:spacing w:after="282"/>
      <w:jc w:val="center"/>
    </w:pPr>
    <w:rPr>
      <w:rFonts w:ascii="Arial1" w:hAnsi="Arial1"/>
      <w:b/>
      <w:sz w:val="20"/>
    </w:rPr>
  </w:style>
  <w:style w:type="paragraph" w:customStyle="1" w:styleId="P14">
    <w:name w:val="P14"/>
    <w:basedOn w:val="Table20Contents"/>
    <w:hidden/>
    <w:rsid w:val="004D3583"/>
    <w:pPr>
      <w:spacing w:after="282"/>
      <w:jc w:val="center"/>
    </w:pPr>
  </w:style>
  <w:style w:type="paragraph" w:customStyle="1" w:styleId="P15">
    <w:name w:val="P15"/>
    <w:basedOn w:val="Table20Contents"/>
    <w:hidden/>
    <w:rsid w:val="004D3583"/>
    <w:pPr>
      <w:spacing w:after="282"/>
      <w:jc w:val="right"/>
    </w:pPr>
    <w:rPr>
      <w:sz w:val="20"/>
    </w:rPr>
  </w:style>
  <w:style w:type="paragraph" w:customStyle="1" w:styleId="P16">
    <w:name w:val="P16"/>
    <w:basedOn w:val="Table20Contents"/>
    <w:hidden/>
    <w:rsid w:val="004D3583"/>
    <w:pPr>
      <w:spacing w:after="282"/>
    </w:pPr>
    <w:rPr>
      <w:sz w:val="20"/>
    </w:rPr>
  </w:style>
  <w:style w:type="paragraph" w:customStyle="1" w:styleId="P17">
    <w:name w:val="P17"/>
    <w:basedOn w:val="Text20body"/>
    <w:hidden/>
    <w:rsid w:val="004D3583"/>
    <w:pPr>
      <w:jc w:val="center"/>
    </w:pPr>
    <w:rPr>
      <w:rFonts w:ascii="Arial1" w:hAnsi="Arial1"/>
      <w:sz w:val="14"/>
    </w:rPr>
  </w:style>
  <w:style w:type="paragraph" w:customStyle="1" w:styleId="P18">
    <w:name w:val="P18"/>
    <w:basedOn w:val="Text20body"/>
    <w:hidden/>
    <w:rsid w:val="004D3583"/>
    <w:rPr>
      <w:rFonts w:ascii="Arial1" w:hAnsi="Arial1"/>
      <w:b/>
      <w:sz w:val="14"/>
    </w:rPr>
  </w:style>
  <w:style w:type="paragraph" w:customStyle="1" w:styleId="P19">
    <w:name w:val="P19"/>
    <w:basedOn w:val="Text20body"/>
    <w:hidden/>
    <w:rsid w:val="004D3583"/>
    <w:rPr>
      <w:rFonts w:ascii="Arial1" w:hAnsi="Arial1"/>
      <w:b/>
      <w:sz w:val="20"/>
    </w:rPr>
  </w:style>
  <w:style w:type="character" w:customStyle="1" w:styleId="T1">
    <w:name w:val="T1"/>
    <w:hidden/>
    <w:rsid w:val="004D3583"/>
    <w:rPr>
      <w:b/>
    </w:rPr>
  </w:style>
  <w:style w:type="character" w:styleId="UyteHipercze">
    <w:name w:val="FollowedHyperlink"/>
    <w:rsid w:val="004D3583"/>
    <w:rPr>
      <w:color w:val="800000"/>
      <w:u w:val="single"/>
    </w:rPr>
  </w:style>
  <w:style w:type="paragraph" w:customStyle="1" w:styleId="P20">
    <w:name w:val="P20"/>
    <w:basedOn w:val="Table20Contents"/>
    <w:hidden/>
    <w:rsid w:val="004D3583"/>
    <w:pPr>
      <w:spacing w:after="282"/>
    </w:pPr>
    <w:rPr>
      <w:rFonts w:ascii="Arial1" w:hAnsi="Arial1"/>
      <w:sz w:val="20"/>
    </w:rPr>
  </w:style>
  <w:style w:type="paragraph" w:customStyle="1" w:styleId="P21">
    <w:name w:val="P21"/>
    <w:basedOn w:val="Table20Contents"/>
    <w:hidden/>
    <w:rsid w:val="004D3583"/>
    <w:pPr>
      <w:spacing w:after="282"/>
      <w:jc w:val="center"/>
    </w:pPr>
  </w:style>
  <w:style w:type="paragraph" w:customStyle="1" w:styleId="P22">
    <w:name w:val="P22"/>
    <w:basedOn w:val="Table20Contents"/>
    <w:hidden/>
    <w:rsid w:val="004D3583"/>
    <w:pPr>
      <w:spacing w:after="282"/>
      <w:jc w:val="right"/>
    </w:pPr>
    <w:rPr>
      <w:sz w:val="20"/>
    </w:rPr>
  </w:style>
  <w:style w:type="paragraph" w:customStyle="1" w:styleId="P23">
    <w:name w:val="P23"/>
    <w:basedOn w:val="Table20Contents"/>
    <w:hidden/>
    <w:rsid w:val="004D3583"/>
    <w:pPr>
      <w:spacing w:after="282"/>
    </w:pPr>
    <w:rPr>
      <w:sz w:val="20"/>
    </w:rPr>
  </w:style>
  <w:style w:type="paragraph" w:customStyle="1" w:styleId="P24">
    <w:name w:val="P24"/>
    <w:basedOn w:val="Table20Contents"/>
    <w:hidden/>
    <w:rsid w:val="004D3583"/>
    <w:pPr>
      <w:spacing w:after="282"/>
    </w:pPr>
  </w:style>
  <w:style w:type="paragraph" w:customStyle="1" w:styleId="P25">
    <w:name w:val="P25"/>
    <w:basedOn w:val="Text20body"/>
    <w:hidden/>
    <w:rsid w:val="004D3583"/>
    <w:pPr>
      <w:jc w:val="center"/>
    </w:pPr>
    <w:rPr>
      <w:rFonts w:ascii="Arial1" w:hAnsi="Arial1"/>
      <w:sz w:val="14"/>
    </w:rPr>
  </w:style>
  <w:style w:type="paragraph" w:customStyle="1" w:styleId="P26">
    <w:name w:val="P26"/>
    <w:basedOn w:val="Text20body"/>
    <w:hidden/>
    <w:rsid w:val="004D3583"/>
    <w:rPr>
      <w:rFonts w:ascii="Arial1" w:hAnsi="Arial1"/>
      <w:b/>
      <w:sz w:val="14"/>
    </w:rPr>
  </w:style>
  <w:style w:type="paragraph" w:customStyle="1" w:styleId="P27">
    <w:name w:val="P27"/>
    <w:basedOn w:val="Text20body"/>
    <w:hidden/>
    <w:rsid w:val="004D3583"/>
    <w:pPr>
      <w:jc w:val="center"/>
    </w:pPr>
    <w:rPr>
      <w:rFonts w:ascii="Arial1" w:hAnsi="Arial1"/>
      <w:b/>
      <w:sz w:val="20"/>
    </w:rPr>
  </w:style>
  <w:style w:type="paragraph" w:customStyle="1" w:styleId="P28">
    <w:name w:val="P28"/>
    <w:basedOn w:val="Text20body"/>
    <w:hidden/>
    <w:rsid w:val="004D3583"/>
    <w:pPr>
      <w:jc w:val="center"/>
    </w:pPr>
    <w:rPr>
      <w:rFonts w:ascii="Arial1" w:hAnsi="Arial1"/>
      <w:sz w:val="20"/>
    </w:rPr>
  </w:style>
  <w:style w:type="paragraph" w:customStyle="1" w:styleId="P29">
    <w:name w:val="P29"/>
    <w:basedOn w:val="Text20body"/>
    <w:hidden/>
    <w:rsid w:val="004D3583"/>
    <w:pPr>
      <w:jc w:val="center"/>
    </w:pPr>
  </w:style>
  <w:style w:type="character" w:customStyle="1" w:styleId="T2">
    <w:name w:val="T2"/>
    <w:hidden/>
    <w:rsid w:val="004D3583"/>
    <w:rPr>
      <w:b/>
    </w:rPr>
  </w:style>
  <w:style w:type="table" w:customStyle="1" w:styleId="default-table-style">
    <w:name w:val="default-table-style"/>
    <w:rsid w:val="004D3583"/>
    <w:pPr>
      <w:spacing w:before="100" w:after="200" w:line="276" w:lineRule="auto"/>
    </w:pPr>
    <w:tblPr>
      <w:tblInd w:w="0" w:type="auto"/>
      <w:tblCellMar>
        <w:top w:w="0" w:type="dxa"/>
        <w:left w:w="0" w:type="dxa"/>
        <w:bottom w:w="0" w:type="dxa"/>
        <w:right w:w="0" w:type="dxa"/>
      </w:tblCellMar>
    </w:tblPr>
  </w:style>
  <w:style w:type="table" w:customStyle="1" w:styleId="Tabela42">
    <w:name w:val="Tabela42"/>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3">
    <w:name w:val="Tabela43"/>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4">
    <w:name w:val="Tabela44"/>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5">
    <w:name w:val="Tabela45"/>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6">
    <w:name w:val="Tabela46"/>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7">
    <w:name w:val="Tabela47"/>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8">
    <w:name w:val="Tabela48"/>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49">
    <w:name w:val="Tabela49"/>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0">
    <w:name w:val="Tabela50"/>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1">
    <w:name w:val="Tabela51"/>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2">
    <w:name w:val="Tabela52"/>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3">
    <w:name w:val="Tabela53"/>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4">
    <w:name w:val="Tabela54"/>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5">
    <w:name w:val="Tabela55"/>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6">
    <w:name w:val="Tabela56"/>
    <w:hidden/>
    <w:rsid w:val="004D3583"/>
    <w:pPr>
      <w:spacing w:before="100" w:after="200" w:line="276" w:lineRule="auto"/>
    </w:pPr>
    <w:tblPr>
      <w:tblInd w:w="0" w:type="auto"/>
      <w:tblCellMar>
        <w:top w:w="0" w:type="dxa"/>
        <w:left w:w="0" w:type="dxa"/>
        <w:bottom w:w="0" w:type="dxa"/>
        <w:right w:w="0" w:type="dxa"/>
      </w:tblCellMar>
    </w:tblPr>
  </w:style>
  <w:style w:type="table" w:customStyle="1" w:styleId="Tabela57">
    <w:name w:val="Tabela57"/>
    <w:hidden/>
    <w:rsid w:val="004D3583"/>
    <w:pPr>
      <w:spacing w:before="100" w:after="200" w:line="276" w:lineRule="auto"/>
    </w:pPr>
    <w:tblPr>
      <w:tblInd w:w="0" w:type="auto"/>
      <w:tblCellMar>
        <w:top w:w="0" w:type="dxa"/>
        <w:left w:w="0" w:type="dxa"/>
        <w:bottom w:w="0" w:type="dxa"/>
        <w:right w:w="0" w:type="dxa"/>
      </w:tblCellMar>
    </w:tblPr>
  </w:style>
  <w:style w:type="paragraph" w:customStyle="1" w:styleId="Zawartotabeli">
    <w:name w:val="Zawartość tabeli"/>
    <w:basedOn w:val="Normalny"/>
    <w:rsid w:val="004D3583"/>
    <w:pPr>
      <w:widowControl w:val="0"/>
      <w:suppressLineNumbers/>
      <w:suppressAutoHyphens/>
    </w:pPr>
    <w:rPr>
      <w:rFonts w:eastAsia="Lucida Sans Unicode"/>
      <w:kern w:val="1"/>
    </w:rPr>
  </w:style>
  <w:style w:type="character" w:customStyle="1" w:styleId="T3">
    <w:name w:val="T3"/>
    <w:hidden/>
    <w:rsid w:val="004D3583"/>
    <w:rPr>
      <w:b/>
    </w:rPr>
  </w:style>
  <w:style w:type="character" w:customStyle="1" w:styleId="Nagwek7Znak1">
    <w:name w:val="Nagłówek 7 Znak1"/>
    <w:rsid w:val="00BE6E24"/>
    <w:rPr>
      <w:b/>
      <w:sz w:val="24"/>
      <w:lang w:val="pl-PL" w:eastAsia="pl-PL" w:bidi="ar-SA"/>
    </w:rPr>
  </w:style>
  <w:style w:type="character" w:customStyle="1" w:styleId="TekstpodstawowyZnak1">
    <w:name w:val="Tekst podstawowy Znak1"/>
    <w:link w:val="Tekstpodstawowy"/>
    <w:rsid w:val="00BE6E24"/>
    <w:rPr>
      <w:b/>
      <w:sz w:val="28"/>
      <w:lang w:val="pl-PL" w:eastAsia="pl-PL" w:bidi="ar-SA"/>
    </w:rPr>
  </w:style>
  <w:style w:type="character" w:customStyle="1" w:styleId="Tekstpodstawowywcity3Znak1">
    <w:name w:val="Tekst podstawowy wcięty 3 Znak1"/>
    <w:link w:val="Tekstpodstawowywcity3"/>
    <w:rsid w:val="00BE6E24"/>
    <w:rPr>
      <w:sz w:val="24"/>
      <w:lang w:val="pl-PL" w:eastAsia="pl-PL" w:bidi="ar-SA"/>
    </w:rPr>
  </w:style>
  <w:style w:type="character" w:customStyle="1" w:styleId="ZnakZnak1">
    <w:name w:val="Znak Znak1"/>
    <w:rsid w:val="00583A28"/>
    <w:rPr>
      <w:b/>
      <w:sz w:val="28"/>
    </w:rPr>
  </w:style>
  <w:style w:type="paragraph" w:customStyle="1" w:styleId="Tekstpodstawowy21">
    <w:name w:val="Tekst podstawowy 21"/>
    <w:basedOn w:val="Normalny"/>
    <w:rsid w:val="00C937B5"/>
    <w:pPr>
      <w:overflowPunct w:val="0"/>
      <w:autoSpaceDE w:val="0"/>
      <w:autoSpaceDN w:val="0"/>
      <w:adjustRightInd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
    <w:basedOn w:val="Normalny"/>
    <w:link w:val="AkapitzlistZnak"/>
    <w:uiPriority w:val="34"/>
    <w:qFormat/>
    <w:rsid w:val="00C937B5"/>
    <w:pPr>
      <w:ind w:left="720"/>
      <w:contextualSpacing/>
    </w:pPr>
  </w:style>
  <w:style w:type="character" w:customStyle="1" w:styleId="TekstpodstawowywcityZnak1">
    <w:name w:val="Tekst podstawowy wcięty Znak1"/>
    <w:link w:val="Tekstpodstawowywcity"/>
    <w:locked/>
    <w:rsid w:val="00534103"/>
    <w:rPr>
      <w:sz w:val="24"/>
      <w:szCs w:val="24"/>
      <w:lang w:val="pl-PL" w:eastAsia="pl-PL" w:bidi="ar-SA"/>
    </w:rPr>
  </w:style>
  <w:style w:type="character" w:customStyle="1" w:styleId="displayonly">
    <w:name w:val="display_only"/>
    <w:basedOn w:val="Domylnaczcionkaakapitu"/>
    <w:rsid w:val="00337DBB"/>
  </w:style>
  <w:style w:type="paragraph" w:customStyle="1" w:styleId="Akapitzlist1">
    <w:name w:val="Akapit z listą1"/>
    <w:basedOn w:val="Normalny"/>
    <w:rsid w:val="003B55A9"/>
    <w:pPr>
      <w:ind w:left="720"/>
      <w:jc w:val="both"/>
    </w:pPr>
    <w:rPr>
      <w:rFonts w:eastAsia="Calibri"/>
      <w:sz w:val="28"/>
      <w:szCs w:val="28"/>
    </w:rPr>
  </w:style>
  <w:style w:type="paragraph" w:customStyle="1" w:styleId="Default">
    <w:name w:val="Default"/>
    <w:qFormat/>
    <w:rsid w:val="005F0FB8"/>
    <w:pPr>
      <w:autoSpaceDE w:val="0"/>
      <w:autoSpaceDN w:val="0"/>
      <w:adjustRightInd w:val="0"/>
      <w:spacing w:before="100" w:after="200" w:line="276" w:lineRule="auto"/>
    </w:pPr>
    <w:rPr>
      <w:color w:val="000000"/>
      <w:sz w:val="24"/>
      <w:szCs w:val="24"/>
    </w:rPr>
  </w:style>
  <w:style w:type="paragraph" w:customStyle="1" w:styleId="Tekstpodstawowywciety">
    <w:name w:val="Tekst podstawowy wciety"/>
    <w:basedOn w:val="Default"/>
    <w:next w:val="Default"/>
    <w:rsid w:val="005F0FB8"/>
    <w:rPr>
      <w:color w:val="auto"/>
    </w:rPr>
  </w:style>
  <w:style w:type="paragraph" w:styleId="Spistreci2">
    <w:name w:val="toc 2"/>
    <w:basedOn w:val="Normalny"/>
    <w:next w:val="Normalny"/>
    <w:autoRedefine/>
    <w:uiPriority w:val="39"/>
    <w:rsid w:val="00EE05C7"/>
    <w:pPr>
      <w:spacing w:before="240"/>
    </w:pPr>
    <w:rPr>
      <w:b/>
      <w:bCs/>
    </w:rPr>
  </w:style>
  <w:style w:type="paragraph" w:styleId="Spistreci3">
    <w:name w:val="toc 3"/>
    <w:basedOn w:val="Normalny"/>
    <w:next w:val="Normalny"/>
    <w:autoRedefine/>
    <w:uiPriority w:val="39"/>
    <w:rsid w:val="00EE05C7"/>
    <w:pPr>
      <w:ind w:left="240"/>
    </w:pPr>
  </w:style>
  <w:style w:type="paragraph" w:styleId="Spistreci5">
    <w:name w:val="toc 5"/>
    <w:basedOn w:val="Normalny"/>
    <w:next w:val="Normalny"/>
    <w:autoRedefine/>
    <w:uiPriority w:val="39"/>
    <w:rsid w:val="00EE05C7"/>
    <w:pPr>
      <w:ind w:left="720"/>
    </w:pPr>
  </w:style>
  <w:style w:type="paragraph" w:styleId="Spistreci6">
    <w:name w:val="toc 6"/>
    <w:basedOn w:val="Normalny"/>
    <w:next w:val="Normalny"/>
    <w:autoRedefine/>
    <w:uiPriority w:val="39"/>
    <w:rsid w:val="00EE05C7"/>
    <w:pPr>
      <w:ind w:left="960"/>
    </w:pPr>
  </w:style>
  <w:style w:type="paragraph" w:styleId="Spistreci7">
    <w:name w:val="toc 7"/>
    <w:basedOn w:val="Normalny"/>
    <w:next w:val="Normalny"/>
    <w:autoRedefine/>
    <w:uiPriority w:val="39"/>
    <w:rsid w:val="00EE05C7"/>
    <w:pPr>
      <w:ind w:left="1200"/>
    </w:pPr>
  </w:style>
  <w:style w:type="paragraph" w:styleId="Spistreci8">
    <w:name w:val="toc 8"/>
    <w:basedOn w:val="Normalny"/>
    <w:next w:val="Normalny"/>
    <w:autoRedefine/>
    <w:uiPriority w:val="39"/>
    <w:rsid w:val="00EE05C7"/>
    <w:pPr>
      <w:ind w:left="1440"/>
    </w:pPr>
  </w:style>
  <w:style w:type="paragraph" w:styleId="Spistreci9">
    <w:name w:val="toc 9"/>
    <w:basedOn w:val="Normalny"/>
    <w:next w:val="Normalny"/>
    <w:autoRedefine/>
    <w:uiPriority w:val="39"/>
    <w:rsid w:val="00EE05C7"/>
    <w:pPr>
      <w:ind w:left="1680"/>
    </w:pPr>
  </w:style>
  <w:style w:type="character" w:customStyle="1" w:styleId="TekstkomentarzaZnak1">
    <w:name w:val="Tekst komentarza Znak1"/>
    <w:link w:val="Tekstkomentarza"/>
    <w:locked/>
    <w:rsid w:val="00EE05C7"/>
    <w:rPr>
      <w:lang w:val="pl-PL" w:eastAsia="pl-PL" w:bidi="ar-SA"/>
    </w:rPr>
  </w:style>
  <w:style w:type="paragraph" w:styleId="Tekstkomentarza">
    <w:name w:val="annotation text"/>
    <w:basedOn w:val="Normalny"/>
    <w:link w:val="TekstkomentarzaZnak1"/>
    <w:uiPriority w:val="99"/>
    <w:semiHidden/>
    <w:qFormat/>
    <w:rsid w:val="00EE05C7"/>
  </w:style>
  <w:style w:type="character" w:customStyle="1" w:styleId="NagwekZnak1">
    <w:name w:val="Nagłówek Znak1"/>
    <w:link w:val="Nagwek"/>
    <w:locked/>
    <w:rsid w:val="00EE05C7"/>
    <w:rPr>
      <w:sz w:val="24"/>
      <w:szCs w:val="24"/>
      <w:lang w:val="pl-PL" w:eastAsia="pl-PL" w:bidi="ar-SA"/>
    </w:rPr>
  </w:style>
  <w:style w:type="character" w:customStyle="1" w:styleId="StopkaZnak1">
    <w:name w:val="Stopka Znak1"/>
    <w:link w:val="Stopka"/>
    <w:locked/>
    <w:rsid w:val="00EE05C7"/>
    <w:rPr>
      <w:sz w:val="24"/>
      <w:szCs w:val="24"/>
      <w:lang w:val="pl-PL" w:eastAsia="pl-PL" w:bidi="ar-SA"/>
    </w:rPr>
  </w:style>
  <w:style w:type="paragraph" w:styleId="Legenda">
    <w:name w:val="caption"/>
    <w:basedOn w:val="Normalny"/>
    <w:next w:val="Normalny"/>
    <w:unhideWhenUsed/>
    <w:qFormat/>
    <w:rsid w:val="00790F62"/>
    <w:rPr>
      <w:b/>
      <w:bCs/>
      <w:color w:val="2E74B5"/>
      <w:sz w:val="16"/>
      <w:szCs w:val="16"/>
    </w:rPr>
  </w:style>
  <w:style w:type="character" w:customStyle="1" w:styleId="ZnakZnak10">
    <w:name w:val="Znak Znak1"/>
    <w:locked/>
    <w:rsid w:val="00EE05C7"/>
    <w:rPr>
      <w:b/>
      <w:sz w:val="24"/>
      <w:lang w:val="pl-PL" w:eastAsia="ar-SA" w:bidi="ar-SA"/>
    </w:rPr>
  </w:style>
  <w:style w:type="character" w:customStyle="1" w:styleId="Tekstpodstawowywcity2Znak1">
    <w:name w:val="Tekst podstawowy wcięty 2 Znak1"/>
    <w:link w:val="Tekstpodstawowywcity2"/>
    <w:locked/>
    <w:rsid w:val="00EE05C7"/>
    <w:rPr>
      <w:sz w:val="24"/>
      <w:szCs w:val="24"/>
      <w:lang w:val="pl-PL" w:eastAsia="pl-PL" w:bidi="ar-SA"/>
    </w:rPr>
  </w:style>
  <w:style w:type="character" w:customStyle="1" w:styleId="MapadokumentuZnak">
    <w:name w:val="Mapa dokumentu Znak"/>
    <w:link w:val="Mapadokumentu"/>
    <w:locked/>
    <w:rsid w:val="00EE05C7"/>
    <w:rPr>
      <w:rFonts w:ascii="Tahoma" w:hAnsi="Tahoma" w:cs="Tahoma"/>
      <w:sz w:val="16"/>
      <w:szCs w:val="16"/>
      <w:lang w:val="pl-PL" w:eastAsia="pl-PL" w:bidi="ar-SA"/>
    </w:rPr>
  </w:style>
  <w:style w:type="paragraph" w:styleId="Mapadokumentu">
    <w:name w:val="Document Map"/>
    <w:basedOn w:val="Normalny"/>
    <w:link w:val="MapadokumentuZnak"/>
    <w:rsid w:val="00EE05C7"/>
    <w:rPr>
      <w:rFonts w:ascii="Tahoma" w:hAnsi="Tahoma" w:cs="Tahoma"/>
      <w:sz w:val="16"/>
      <w:szCs w:val="16"/>
    </w:rPr>
  </w:style>
  <w:style w:type="paragraph" w:customStyle="1" w:styleId="Tekstpodstawowy210">
    <w:name w:val="Tekst podstawowy 21"/>
    <w:basedOn w:val="Normalny"/>
    <w:rsid w:val="00EE05C7"/>
    <w:pPr>
      <w:overflowPunct w:val="0"/>
      <w:autoSpaceDE w:val="0"/>
      <w:autoSpaceDN w:val="0"/>
      <w:adjustRightInd w:val="0"/>
      <w:ind w:left="1080"/>
      <w:jc w:val="both"/>
    </w:pPr>
    <w:rPr>
      <w:sz w:val="22"/>
    </w:rPr>
  </w:style>
  <w:style w:type="paragraph" w:customStyle="1" w:styleId="Tekstpodstawowy31">
    <w:name w:val="Tekst podstawowy 31"/>
    <w:basedOn w:val="Normalny"/>
    <w:rsid w:val="00EE05C7"/>
    <w:pPr>
      <w:overflowPunct w:val="0"/>
      <w:autoSpaceDE w:val="0"/>
      <w:autoSpaceDN w:val="0"/>
      <w:adjustRightInd w:val="0"/>
      <w:jc w:val="both"/>
    </w:pPr>
    <w:rPr>
      <w:color w:val="000000"/>
      <w:sz w:val="22"/>
    </w:rPr>
  </w:style>
  <w:style w:type="paragraph" w:customStyle="1" w:styleId="NormalCyr">
    <w:name w:val="NormalCyr"/>
    <w:basedOn w:val="Normalny"/>
    <w:rsid w:val="00EE05C7"/>
    <w:pPr>
      <w:suppressAutoHyphens/>
    </w:pPr>
    <w:rPr>
      <w:b/>
      <w:lang w:val="en-GB" w:eastAsia="ar-SA"/>
    </w:rPr>
  </w:style>
  <w:style w:type="paragraph" w:styleId="Nagwekspisutreci">
    <w:name w:val="TOC Heading"/>
    <w:basedOn w:val="Nagwek1"/>
    <w:next w:val="Normalny"/>
    <w:uiPriority w:val="39"/>
    <w:unhideWhenUsed/>
    <w:qFormat/>
    <w:rsid w:val="00790F62"/>
    <w:pPr>
      <w:outlineLvl w:val="9"/>
    </w:pPr>
  </w:style>
  <w:style w:type="character" w:customStyle="1" w:styleId="normalny1">
    <w:name w:val="normalny1"/>
    <w:rsid w:val="00EE05C7"/>
    <w:rPr>
      <w:rFonts w:ascii="Arial" w:hAnsi="Arial" w:cs="Arial" w:hint="default"/>
      <w:b w:val="0"/>
      <w:bCs w:val="0"/>
      <w:color w:val="000000"/>
      <w:sz w:val="16"/>
      <w:szCs w:val="16"/>
    </w:rPr>
  </w:style>
  <w:style w:type="character" w:styleId="Pogrubienie">
    <w:name w:val="Strong"/>
    <w:qFormat/>
    <w:rsid w:val="00790F62"/>
    <w:rPr>
      <w:b/>
      <w:bCs/>
    </w:rPr>
  </w:style>
  <w:style w:type="numbering" w:customStyle="1" w:styleId="mj">
    <w:name w:val="mój"/>
    <w:rsid w:val="008C793E"/>
  </w:style>
  <w:style w:type="paragraph" w:styleId="NormalnyWeb">
    <w:name w:val="Normal (Web)"/>
    <w:basedOn w:val="Normalny"/>
    <w:link w:val="NormalnyWebZnak"/>
    <w:uiPriority w:val="99"/>
    <w:qFormat/>
    <w:rsid w:val="008C793E"/>
    <w:pPr>
      <w:spacing w:beforeAutospacing="1" w:after="100" w:afterAutospacing="1"/>
    </w:pPr>
  </w:style>
  <w:style w:type="character" w:customStyle="1" w:styleId="postbody">
    <w:name w:val="postbody"/>
    <w:basedOn w:val="Domylnaczcionkaakapitu"/>
    <w:rsid w:val="00AC2DCC"/>
  </w:style>
  <w:style w:type="character" w:customStyle="1" w:styleId="ZnakZnak100">
    <w:name w:val="Znak Znak10"/>
    <w:rsid w:val="00F85041"/>
    <w:rPr>
      <w:b/>
      <w:sz w:val="24"/>
      <w:lang w:val="pl-PL" w:eastAsia="pl-PL" w:bidi="ar-SA"/>
    </w:rPr>
  </w:style>
  <w:style w:type="character" w:customStyle="1" w:styleId="ZnakZnak9">
    <w:name w:val="Znak Znak9"/>
    <w:rsid w:val="00F85041"/>
    <w:rPr>
      <w:b/>
      <w:sz w:val="28"/>
      <w:lang w:val="pl-PL" w:eastAsia="pl-PL" w:bidi="ar-SA"/>
    </w:rPr>
  </w:style>
  <w:style w:type="character" w:customStyle="1" w:styleId="ZnakZnak8">
    <w:name w:val="Znak Znak8"/>
    <w:rsid w:val="00F85041"/>
    <w:rPr>
      <w:sz w:val="24"/>
      <w:lang w:val="pl-PL" w:eastAsia="pl-PL" w:bidi="ar-SA"/>
    </w:rPr>
  </w:style>
  <w:style w:type="character" w:customStyle="1" w:styleId="ZnakZnak7">
    <w:name w:val="Znak Znak7"/>
    <w:rsid w:val="00F85041"/>
    <w:rPr>
      <w:b/>
      <w:sz w:val="24"/>
      <w:szCs w:val="24"/>
      <w:lang w:val="pl-PL" w:eastAsia="pl-PL" w:bidi="ar-SA"/>
    </w:rPr>
  </w:style>
  <w:style w:type="character" w:customStyle="1" w:styleId="ZnakZnak6">
    <w:name w:val="Znak Znak6"/>
    <w:locked/>
    <w:rsid w:val="00F85041"/>
    <w:rPr>
      <w:sz w:val="24"/>
      <w:szCs w:val="24"/>
      <w:lang w:val="pl-PL" w:eastAsia="pl-PL" w:bidi="ar-SA"/>
    </w:rPr>
  </w:style>
  <w:style w:type="character" w:customStyle="1" w:styleId="ZnakZnak5">
    <w:name w:val="Znak Znak5"/>
    <w:locked/>
    <w:rsid w:val="00F85041"/>
    <w:rPr>
      <w:sz w:val="24"/>
      <w:szCs w:val="24"/>
      <w:lang w:val="pl-PL" w:eastAsia="pl-PL" w:bidi="ar-SA"/>
    </w:rPr>
  </w:style>
  <w:style w:type="paragraph" w:styleId="Tekstprzypisudolnego">
    <w:name w:val="footnote text"/>
    <w:aliases w:val="Podrozdział"/>
    <w:basedOn w:val="Normalny"/>
    <w:link w:val="TekstprzypisudolnegoZnak1"/>
    <w:uiPriority w:val="99"/>
    <w:rsid w:val="002130AC"/>
  </w:style>
  <w:style w:type="character" w:styleId="Odwoanieprzypisudolnego">
    <w:name w:val="footnote reference"/>
    <w:aliases w:val="Odwołanie przypisu"/>
    <w:rsid w:val="002130AC"/>
    <w:rPr>
      <w:vertAlign w:val="superscript"/>
    </w:rPr>
  </w:style>
  <w:style w:type="character" w:customStyle="1" w:styleId="Nagwek1Znak">
    <w:name w:val="Nagłówek 1 Znak"/>
    <w:link w:val="Nagwek1"/>
    <w:uiPriority w:val="9"/>
    <w:qFormat/>
    <w:locked/>
    <w:rsid w:val="00790F62"/>
    <w:rPr>
      <w:caps/>
      <w:color w:val="FFFFFF"/>
      <w:spacing w:val="15"/>
      <w:sz w:val="22"/>
      <w:szCs w:val="22"/>
      <w:shd w:val="clear" w:color="auto" w:fill="5B9BD5"/>
    </w:rPr>
  </w:style>
  <w:style w:type="character" w:customStyle="1" w:styleId="Nagwek2Znak">
    <w:name w:val="Nagłówek 2 Znak"/>
    <w:link w:val="Nagwek2"/>
    <w:uiPriority w:val="9"/>
    <w:qFormat/>
    <w:locked/>
    <w:rsid w:val="00790F62"/>
    <w:rPr>
      <w:caps/>
      <w:spacing w:val="15"/>
      <w:shd w:val="clear" w:color="auto" w:fill="DEEAF6"/>
    </w:rPr>
  </w:style>
  <w:style w:type="character" w:customStyle="1" w:styleId="Nagwek3Znak">
    <w:name w:val="Nagłówek 3 Znak"/>
    <w:link w:val="Nagwek3"/>
    <w:uiPriority w:val="9"/>
    <w:qFormat/>
    <w:locked/>
    <w:rsid w:val="00790F62"/>
    <w:rPr>
      <w:caps/>
      <w:color w:val="1F4D78"/>
      <w:spacing w:val="15"/>
    </w:rPr>
  </w:style>
  <w:style w:type="character" w:customStyle="1" w:styleId="Nagwek4Znak">
    <w:name w:val="Nagłówek 4 Znak"/>
    <w:link w:val="Nagwek4"/>
    <w:uiPriority w:val="9"/>
    <w:qFormat/>
    <w:locked/>
    <w:rsid w:val="00790F62"/>
    <w:rPr>
      <w:caps/>
      <w:color w:val="2E74B5"/>
      <w:spacing w:val="10"/>
    </w:rPr>
  </w:style>
  <w:style w:type="character" w:customStyle="1" w:styleId="Nagwek5Znak">
    <w:name w:val="Nagłówek 5 Znak"/>
    <w:link w:val="Nagwek5"/>
    <w:uiPriority w:val="9"/>
    <w:qFormat/>
    <w:locked/>
    <w:rsid w:val="00790F62"/>
    <w:rPr>
      <w:caps/>
      <w:color w:val="2E74B5"/>
      <w:spacing w:val="10"/>
    </w:rPr>
  </w:style>
  <w:style w:type="character" w:customStyle="1" w:styleId="Nagwek6Znak">
    <w:name w:val="Nagłówek 6 Znak"/>
    <w:link w:val="Nagwek6"/>
    <w:locked/>
    <w:rsid w:val="00790F62"/>
    <w:rPr>
      <w:caps/>
      <w:color w:val="2E74B5"/>
      <w:spacing w:val="10"/>
    </w:rPr>
  </w:style>
  <w:style w:type="character" w:customStyle="1" w:styleId="Heading7Char">
    <w:name w:val="Heading 7 Char"/>
    <w:locked/>
    <w:rsid w:val="00047C8B"/>
    <w:rPr>
      <w:rFonts w:ascii="Times New Roman" w:hAnsi="Times New Roman" w:cs="Times New Roman"/>
      <w:b/>
      <w:sz w:val="20"/>
      <w:szCs w:val="20"/>
      <w:lang w:val="x-none" w:eastAsia="pl-PL"/>
    </w:rPr>
  </w:style>
  <w:style w:type="character" w:customStyle="1" w:styleId="Nagwek8Znak">
    <w:name w:val="Nagłówek 8 Znak"/>
    <w:link w:val="Nagwek8"/>
    <w:locked/>
    <w:rsid w:val="00790F62"/>
    <w:rPr>
      <w:caps/>
      <w:spacing w:val="10"/>
      <w:sz w:val="18"/>
      <w:szCs w:val="18"/>
    </w:rPr>
  </w:style>
  <w:style w:type="character" w:customStyle="1" w:styleId="Nagwek9Znak">
    <w:name w:val="Nagłówek 9 Znak"/>
    <w:link w:val="Nagwek9"/>
    <w:locked/>
    <w:rsid w:val="00790F62"/>
    <w:rPr>
      <w:i/>
      <w:iCs/>
      <w:caps/>
      <w:spacing w:val="10"/>
      <w:sz w:val="18"/>
      <w:szCs w:val="18"/>
    </w:rPr>
  </w:style>
  <w:style w:type="character" w:customStyle="1" w:styleId="BodyTextChar">
    <w:name w:val="Body Text Char"/>
    <w:locked/>
    <w:rsid w:val="00047C8B"/>
    <w:rPr>
      <w:rFonts w:ascii="Times New Roman" w:hAnsi="Times New Roman" w:cs="Times New Roman"/>
      <w:b/>
      <w:sz w:val="20"/>
      <w:szCs w:val="20"/>
      <w:lang w:val="x-none" w:eastAsia="pl-PL"/>
    </w:rPr>
  </w:style>
  <w:style w:type="character" w:customStyle="1" w:styleId="PodtytuZnak">
    <w:name w:val="Podtytuł Znak"/>
    <w:link w:val="Podtytu"/>
    <w:locked/>
    <w:rsid w:val="00790F62"/>
    <w:rPr>
      <w:caps/>
      <w:color w:val="595959"/>
      <w:spacing w:val="10"/>
      <w:sz w:val="21"/>
      <w:szCs w:val="21"/>
    </w:rPr>
  </w:style>
  <w:style w:type="character" w:customStyle="1" w:styleId="BodyTextIndent3Char">
    <w:name w:val="Body Text Indent 3 Char"/>
    <w:locked/>
    <w:rsid w:val="00047C8B"/>
    <w:rPr>
      <w:rFonts w:ascii="Times New Roman" w:hAnsi="Times New Roman" w:cs="Times New Roman"/>
      <w:sz w:val="20"/>
      <w:szCs w:val="20"/>
      <w:lang w:val="x-none" w:eastAsia="pl-PL"/>
    </w:rPr>
  </w:style>
  <w:style w:type="character" w:customStyle="1" w:styleId="TitleChar">
    <w:name w:val="Title Char"/>
    <w:locked/>
    <w:rsid w:val="00047C8B"/>
    <w:rPr>
      <w:rFonts w:ascii="Times New Roman" w:hAnsi="Times New Roman" w:cs="Times New Roman"/>
      <w:b/>
      <w:sz w:val="24"/>
      <w:szCs w:val="24"/>
      <w:lang w:val="x-none" w:eastAsia="pl-PL"/>
    </w:rPr>
  </w:style>
  <w:style w:type="character" w:customStyle="1" w:styleId="HeaderChar">
    <w:name w:val="Header Char"/>
    <w:locked/>
    <w:rsid w:val="00047C8B"/>
    <w:rPr>
      <w:rFonts w:ascii="Times New Roman" w:hAnsi="Times New Roman" w:cs="Times New Roman"/>
      <w:sz w:val="24"/>
      <w:szCs w:val="24"/>
      <w:lang w:val="x-none" w:eastAsia="pl-PL"/>
    </w:rPr>
  </w:style>
  <w:style w:type="character" w:customStyle="1" w:styleId="FooterChar">
    <w:name w:val="Footer Char"/>
    <w:locked/>
    <w:rsid w:val="00047C8B"/>
    <w:rPr>
      <w:rFonts w:ascii="Times New Roman" w:hAnsi="Times New Roman" w:cs="Times New Roman"/>
      <w:sz w:val="24"/>
      <w:szCs w:val="24"/>
      <w:lang w:val="x-none" w:eastAsia="pl-PL"/>
    </w:rPr>
  </w:style>
  <w:style w:type="character" w:customStyle="1" w:styleId="BodyTextIndent2Char">
    <w:name w:val="Body Text Indent 2 Char"/>
    <w:locked/>
    <w:rsid w:val="00047C8B"/>
    <w:rPr>
      <w:rFonts w:ascii="Times New Roman" w:hAnsi="Times New Roman" w:cs="Times New Roman"/>
      <w:sz w:val="24"/>
      <w:szCs w:val="24"/>
      <w:lang w:val="x-none" w:eastAsia="pl-PL"/>
    </w:rPr>
  </w:style>
  <w:style w:type="character" w:customStyle="1" w:styleId="Tekstpodstawowy3Znak">
    <w:name w:val="Tekst podstawowy 3 Znak"/>
    <w:link w:val="Tekstpodstawowy3"/>
    <w:locked/>
    <w:rsid w:val="00047C8B"/>
    <w:rPr>
      <w:sz w:val="16"/>
      <w:szCs w:val="16"/>
      <w:lang w:val="pl-PL" w:eastAsia="pl-PL" w:bidi="ar-SA"/>
    </w:rPr>
  </w:style>
  <w:style w:type="character" w:customStyle="1" w:styleId="Tekstpodstawowy2Znak">
    <w:name w:val="Tekst podstawowy 2 Znak"/>
    <w:link w:val="Tekstpodstawowy2"/>
    <w:locked/>
    <w:rsid w:val="00047C8B"/>
    <w:rPr>
      <w:sz w:val="24"/>
      <w:szCs w:val="24"/>
      <w:lang w:val="pl-PL" w:eastAsia="pl-PL" w:bidi="ar-SA"/>
    </w:rPr>
  </w:style>
  <w:style w:type="character" w:customStyle="1" w:styleId="BodyTextIndentChar">
    <w:name w:val="Body Text Indent Char"/>
    <w:locked/>
    <w:rsid w:val="00047C8B"/>
    <w:rPr>
      <w:rFonts w:ascii="Times New Roman" w:hAnsi="Times New Roman" w:cs="Times New Roman"/>
      <w:sz w:val="24"/>
      <w:szCs w:val="24"/>
      <w:lang w:val="x-none" w:eastAsia="pl-PL"/>
    </w:rPr>
  </w:style>
  <w:style w:type="paragraph" w:customStyle="1" w:styleId="Header1">
    <w:name w:val="Header1"/>
    <w:basedOn w:val="Standard"/>
    <w:next w:val="Text20body"/>
    <w:rsid w:val="00047C8B"/>
    <w:pPr>
      <w:autoSpaceDE/>
      <w:autoSpaceDN/>
      <w:spacing w:before="239" w:after="120"/>
    </w:pPr>
    <w:rPr>
      <w:rFonts w:ascii="Arial" w:hAnsi="Arial" w:cs="Tahoma"/>
      <w:sz w:val="28"/>
      <w:szCs w:val="20"/>
    </w:rPr>
  </w:style>
  <w:style w:type="paragraph" w:customStyle="1" w:styleId="Caption1">
    <w:name w:val="Caption1"/>
    <w:basedOn w:val="Standard"/>
    <w:rsid w:val="00047C8B"/>
    <w:pPr>
      <w:suppressLineNumbers/>
      <w:autoSpaceDE/>
      <w:autoSpaceDN/>
      <w:spacing w:before="120" w:after="120"/>
    </w:pPr>
    <w:rPr>
      <w:rFonts w:cs="Tahoma1"/>
      <w:i/>
      <w:szCs w:val="20"/>
    </w:rPr>
  </w:style>
  <w:style w:type="paragraph" w:customStyle="1" w:styleId="BodyText21">
    <w:name w:val="Body Text 21"/>
    <w:basedOn w:val="Normalny"/>
    <w:rsid w:val="00047C8B"/>
    <w:pPr>
      <w:overflowPunct w:val="0"/>
      <w:autoSpaceDE w:val="0"/>
      <w:autoSpaceDN w:val="0"/>
      <w:adjustRightInd w:val="0"/>
      <w:spacing w:line="360" w:lineRule="auto"/>
      <w:textAlignment w:val="baseline"/>
    </w:pPr>
    <w:rPr>
      <w:rFonts w:eastAsia="Calibri"/>
      <w:sz w:val="22"/>
    </w:rPr>
  </w:style>
  <w:style w:type="paragraph" w:customStyle="1" w:styleId="ListParagraph1">
    <w:name w:val="List Paragraph1"/>
    <w:basedOn w:val="Normalny"/>
    <w:rsid w:val="00047C8B"/>
    <w:pPr>
      <w:ind w:left="720"/>
      <w:jc w:val="both"/>
    </w:pPr>
    <w:rPr>
      <w:sz w:val="28"/>
      <w:szCs w:val="28"/>
    </w:rPr>
  </w:style>
  <w:style w:type="character" w:customStyle="1" w:styleId="CommentTextChar">
    <w:name w:val="Comment Text Char"/>
    <w:locked/>
    <w:rsid w:val="00047C8B"/>
    <w:rPr>
      <w:rFonts w:ascii="Times New Roman" w:hAnsi="Times New Roman"/>
      <w:sz w:val="20"/>
      <w:lang w:val="x-none" w:eastAsia="pl-PL"/>
    </w:rPr>
  </w:style>
  <w:style w:type="character" w:customStyle="1" w:styleId="CommentTextChar1">
    <w:name w:val="Comment Text Char1"/>
    <w:locked/>
    <w:rsid w:val="00047C8B"/>
    <w:rPr>
      <w:rFonts w:ascii="Times New Roman" w:hAnsi="Times New Roman" w:cs="Times New Roman"/>
      <w:sz w:val="20"/>
      <w:szCs w:val="20"/>
    </w:rPr>
  </w:style>
  <w:style w:type="character" w:customStyle="1" w:styleId="CommentTextChar2">
    <w:name w:val="Comment Text Char2"/>
    <w:locked/>
    <w:rsid w:val="00047C8B"/>
    <w:rPr>
      <w:rFonts w:ascii="Times New Roman" w:hAnsi="Times New Roman" w:cs="Times New Roman"/>
      <w:sz w:val="20"/>
      <w:szCs w:val="20"/>
      <w:lang w:val="x-none" w:eastAsia="pl-PL"/>
    </w:rPr>
  </w:style>
  <w:style w:type="character" w:customStyle="1" w:styleId="ZnakZnak11">
    <w:name w:val="Znak Znak11"/>
    <w:locked/>
    <w:rsid w:val="00047C8B"/>
    <w:rPr>
      <w:rFonts w:cs="Times New Roman"/>
      <w:b/>
      <w:sz w:val="24"/>
      <w:lang w:val="pl-PL" w:eastAsia="ar-SA" w:bidi="ar-SA"/>
    </w:rPr>
  </w:style>
  <w:style w:type="character" w:customStyle="1" w:styleId="DocumentMapChar">
    <w:name w:val="Document Map Char"/>
    <w:locked/>
    <w:rsid w:val="00047C8B"/>
    <w:rPr>
      <w:rFonts w:ascii="Tahoma" w:hAnsi="Tahoma"/>
      <w:sz w:val="16"/>
    </w:rPr>
  </w:style>
  <w:style w:type="character" w:customStyle="1" w:styleId="DocumentMapChar1">
    <w:name w:val="Document Map Char1"/>
    <w:locked/>
    <w:rsid w:val="00047C8B"/>
    <w:rPr>
      <w:rFonts w:ascii="Times New Roman" w:hAnsi="Times New Roman" w:cs="Times New Roman"/>
      <w:sz w:val="2"/>
    </w:rPr>
  </w:style>
  <w:style w:type="character" w:customStyle="1" w:styleId="DocumentMapChar2">
    <w:name w:val="Document Map Char2"/>
    <w:locked/>
    <w:rsid w:val="00047C8B"/>
    <w:rPr>
      <w:rFonts w:ascii="Tahoma" w:hAnsi="Tahoma" w:cs="Tahoma"/>
      <w:sz w:val="16"/>
      <w:szCs w:val="16"/>
      <w:lang w:val="x-none" w:eastAsia="pl-PL"/>
    </w:rPr>
  </w:style>
  <w:style w:type="paragraph" w:customStyle="1" w:styleId="Nagwekspisutreci1">
    <w:name w:val="Nagłówek spisu treści1"/>
    <w:basedOn w:val="Nagwek1"/>
    <w:next w:val="Normalny"/>
    <w:rsid w:val="00047C8B"/>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61408"/>
    <w:pPr>
      <w:spacing w:beforeAutospacing="1" w:after="100" w:afterAutospacing="1"/>
    </w:pPr>
  </w:style>
  <w:style w:type="paragraph" w:styleId="Lista2">
    <w:name w:val="List 2"/>
    <w:basedOn w:val="Normalny"/>
    <w:rsid w:val="005335B1"/>
    <w:pPr>
      <w:ind w:left="566" w:hanging="283"/>
    </w:pPr>
  </w:style>
  <w:style w:type="character" w:customStyle="1" w:styleId="Nagwek7Znak">
    <w:name w:val="Nagłówek 7 Znak"/>
    <w:link w:val="Nagwek7"/>
    <w:rsid w:val="00790F62"/>
    <w:rPr>
      <w:caps/>
      <w:color w:val="2E74B5"/>
      <w:spacing w:val="10"/>
    </w:rPr>
  </w:style>
  <w:style w:type="character" w:customStyle="1" w:styleId="TekstpodstawowyZnak">
    <w:name w:val="Tekst podstawowy Znak"/>
    <w:rsid w:val="00887CE8"/>
    <w:rPr>
      <w:b/>
      <w:sz w:val="28"/>
      <w:lang w:val="pl-PL" w:eastAsia="pl-PL" w:bidi="ar-SA"/>
    </w:rPr>
  </w:style>
  <w:style w:type="character" w:customStyle="1" w:styleId="Tekstpodstawowywcity3Znak">
    <w:name w:val="Tekst podstawowy wcięty 3 Znak"/>
    <w:rsid w:val="00887CE8"/>
    <w:rPr>
      <w:sz w:val="24"/>
      <w:lang w:val="pl-PL" w:eastAsia="pl-PL" w:bidi="ar-SA"/>
    </w:rPr>
  </w:style>
  <w:style w:type="character" w:customStyle="1" w:styleId="TytuZnak">
    <w:name w:val="Tytuł Znak"/>
    <w:link w:val="Tytu"/>
    <w:rsid w:val="00790F62"/>
    <w:rPr>
      <w:rFonts w:ascii="Calibri Light" w:eastAsia="SimSun" w:hAnsi="Calibri Light" w:cs="Times New Roman"/>
      <w:caps/>
      <w:color w:val="5B9BD5"/>
      <w:spacing w:val="10"/>
      <w:sz w:val="52"/>
      <w:szCs w:val="52"/>
    </w:rPr>
  </w:style>
  <w:style w:type="character" w:customStyle="1" w:styleId="NagwekZnak">
    <w:name w:val="Nagłówek Znak"/>
    <w:uiPriority w:val="99"/>
    <w:qFormat/>
    <w:locked/>
    <w:rsid w:val="00887CE8"/>
    <w:rPr>
      <w:sz w:val="24"/>
      <w:szCs w:val="24"/>
      <w:lang w:val="pl-PL" w:eastAsia="pl-PL" w:bidi="ar-SA"/>
    </w:rPr>
  </w:style>
  <w:style w:type="character" w:customStyle="1" w:styleId="StopkaZnak">
    <w:name w:val="Stopka Znak"/>
    <w:uiPriority w:val="99"/>
    <w:qFormat/>
    <w:locked/>
    <w:rsid w:val="00887CE8"/>
    <w:rPr>
      <w:sz w:val="24"/>
      <w:szCs w:val="24"/>
      <w:lang w:val="pl-PL" w:eastAsia="pl-PL" w:bidi="ar-SA"/>
    </w:rPr>
  </w:style>
  <w:style w:type="character" w:customStyle="1" w:styleId="Tekstpodstawowywcity2Znak">
    <w:name w:val="Tekst podstawowy wcięty 2 Znak"/>
    <w:qFormat/>
    <w:locked/>
    <w:rsid w:val="00887CE8"/>
    <w:rPr>
      <w:sz w:val="24"/>
      <w:szCs w:val="24"/>
      <w:lang w:val="pl-PL" w:eastAsia="pl-PL" w:bidi="ar-SA"/>
    </w:rPr>
  </w:style>
  <w:style w:type="character" w:customStyle="1" w:styleId="TekstpodstawowywcityZnak">
    <w:name w:val="Tekst podstawowy wcięty Znak"/>
    <w:locked/>
    <w:rsid w:val="00887CE8"/>
    <w:rPr>
      <w:sz w:val="24"/>
      <w:szCs w:val="24"/>
      <w:lang w:val="pl-PL" w:eastAsia="pl-PL" w:bidi="ar-SA"/>
    </w:rPr>
  </w:style>
  <w:style w:type="character" w:customStyle="1" w:styleId="TekstkomentarzaZnak">
    <w:name w:val="Tekst komentarza Znak"/>
    <w:uiPriority w:val="99"/>
    <w:qFormat/>
    <w:locked/>
    <w:rsid w:val="00887CE8"/>
    <w:rPr>
      <w:lang w:val="pl-PL" w:eastAsia="pl-PL" w:bidi="ar-SA"/>
    </w:rPr>
  </w:style>
  <w:style w:type="character" w:customStyle="1" w:styleId="PlandokumentuZnak">
    <w:name w:val="Plan dokumentu Znak"/>
    <w:link w:val="9"/>
    <w:locked/>
    <w:rsid w:val="00887CE8"/>
    <w:rPr>
      <w:rFonts w:ascii="Tahoma" w:hAnsi="Tahoma" w:cs="Tahoma"/>
      <w:sz w:val="16"/>
      <w:szCs w:val="16"/>
      <w:lang w:val="pl-PL" w:eastAsia="pl-PL" w:bidi="ar-SA"/>
    </w:rPr>
  </w:style>
  <w:style w:type="paragraph" w:styleId="Lista3">
    <w:name w:val="List 3"/>
    <w:basedOn w:val="Normalny"/>
    <w:unhideWhenUsed/>
    <w:rsid w:val="00887CE8"/>
    <w:pPr>
      <w:ind w:left="849" w:hanging="283"/>
      <w:contextualSpacing/>
    </w:pPr>
  </w:style>
  <w:style w:type="character" w:styleId="Odwoaniedokomentarza">
    <w:name w:val="annotation reference"/>
    <w:uiPriority w:val="99"/>
    <w:semiHidden/>
    <w:unhideWhenUsed/>
    <w:qFormat/>
    <w:rsid w:val="00887CE8"/>
    <w:rPr>
      <w:sz w:val="16"/>
      <w:szCs w:val="16"/>
    </w:rPr>
  </w:style>
  <w:style w:type="paragraph" w:styleId="Tematkomentarza">
    <w:name w:val="annotation subject"/>
    <w:basedOn w:val="Tekstkomentarza"/>
    <w:next w:val="Tekstkomentarza"/>
    <w:link w:val="TematkomentarzaZnak1"/>
    <w:uiPriority w:val="99"/>
    <w:unhideWhenUsed/>
    <w:qFormat/>
    <w:rsid w:val="00887CE8"/>
    <w:rPr>
      <w:b/>
      <w:bCs/>
    </w:rPr>
  </w:style>
  <w:style w:type="character" w:customStyle="1" w:styleId="TematkomentarzaZnak">
    <w:name w:val="Temat komentarza Znak"/>
    <w:uiPriority w:val="99"/>
    <w:qFormat/>
    <w:rsid w:val="00887CE8"/>
    <w:rPr>
      <w:b/>
      <w:bCs/>
      <w:lang w:val="pl-PL" w:eastAsia="pl-PL" w:bidi="ar-SA"/>
    </w:rPr>
  </w:style>
  <w:style w:type="character" w:customStyle="1" w:styleId="TekstdymkaZnak">
    <w:name w:val="Tekst dymka Znak"/>
    <w:uiPriority w:val="99"/>
    <w:qFormat/>
    <w:rsid w:val="00887CE8"/>
    <w:rPr>
      <w:rFonts w:ascii="Tahoma" w:hAnsi="Tahoma" w:cs="Tahoma"/>
      <w:sz w:val="16"/>
      <w:szCs w:val="16"/>
    </w:rPr>
  </w:style>
  <w:style w:type="paragraph" w:customStyle="1" w:styleId="StandardowyStyl1">
    <w:name w:val="Standardowy.Styl 1"/>
    <w:rsid w:val="00887CE8"/>
    <w:pPr>
      <w:suppressAutoHyphens/>
      <w:autoSpaceDE w:val="0"/>
      <w:spacing w:before="100" w:after="120" w:line="280" w:lineRule="auto"/>
    </w:pPr>
    <w:rPr>
      <w:rFonts w:ascii="Arial" w:hAnsi="Arial" w:cs="Arial"/>
      <w:lang w:eastAsia="zh-CN"/>
    </w:rPr>
  </w:style>
  <w:style w:type="paragraph" w:styleId="Bezodstpw">
    <w:name w:val="No Spacing"/>
    <w:qFormat/>
    <w:rsid w:val="00790F62"/>
    <w:pPr>
      <w:spacing w:before="100"/>
    </w:pPr>
  </w:style>
  <w:style w:type="character" w:customStyle="1" w:styleId="ZnakZnak12">
    <w:name w:val="Znak Znak12"/>
    <w:rsid w:val="00B05D44"/>
    <w:rPr>
      <w:b/>
      <w:sz w:val="24"/>
      <w:lang w:val="pl-PL" w:eastAsia="pl-PL" w:bidi="ar-SA"/>
    </w:rPr>
  </w:style>
  <w:style w:type="character" w:customStyle="1" w:styleId="ZnakZnak110">
    <w:name w:val="Znak Znak11"/>
    <w:rsid w:val="00B05D44"/>
    <w:rPr>
      <w:b/>
      <w:sz w:val="28"/>
      <w:lang w:val="pl-PL" w:eastAsia="pl-PL" w:bidi="ar-SA"/>
    </w:rPr>
  </w:style>
  <w:style w:type="character" w:customStyle="1" w:styleId="ZnakZnak21">
    <w:name w:val="Znak Znak21"/>
    <w:rsid w:val="0054455F"/>
    <w:rPr>
      <w:rFonts w:eastAsia="Times New Roman"/>
      <w:szCs w:val="20"/>
      <w:lang w:eastAsia="pl-PL"/>
    </w:rPr>
  </w:style>
  <w:style w:type="character" w:customStyle="1" w:styleId="ZnakZnak20">
    <w:name w:val="Znak Znak20"/>
    <w:rsid w:val="0054455F"/>
    <w:rPr>
      <w:rFonts w:eastAsia="Times New Roman"/>
      <w:b/>
      <w:sz w:val="36"/>
      <w:szCs w:val="20"/>
      <w:lang w:eastAsia="pl-PL"/>
    </w:rPr>
  </w:style>
  <w:style w:type="character" w:customStyle="1" w:styleId="ZnakZnak19">
    <w:name w:val="Znak Znak19"/>
    <w:rsid w:val="0054455F"/>
    <w:rPr>
      <w:rFonts w:ascii="Arial" w:eastAsia="Times New Roman" w:hAnsi="Arial" w:cs="Arial"/>
      <w:b/>
      <w:bCs/>
      <w:sz w:val="26"/>
      <w:szCs w:val="26"/>
      <w:lang w:eastAsia="pl-PL"/>
    </w:rPr>
  </w:style>
  <w:style w:type="character" w:customStyle="1" w:styleId="ZnakZnak18">
    <w:name w:val="Znak Znak18"/>
    <w:rsid w:val="0054455F"/>
    <w:rPr>
      <w:rFonts w:eastAsia="Times New Roman"/>
      <w:b/>
      <w:szCs w:val="20"/>
      <w:lang w:eastAsia="pl-PL"/>
    </w:rPr>
  </w:style>
  <w:style w:type="character" w:customStyle="1" w:styleId="ZnakZnak17">
    <w:name w:val="Znak Znak17"/>
    <w:rsid w:val="0054455F"/>
    <w:rPr>
      <w:rFonts w:eastAsia="Times New Roman"/>
      <w:b/>
      <w:sz w:val="28"/>
      <w:szCs w:val="20"/>
      <w:lang w:eastAsia="pl-PL"/>
    </w:rPr>
  </w:style>
  <w:style w:type="character" w:customStyle="1" w:styleId="ZnakZnak16">
    <w:name w:val="Znak Znak16"/>
    <w:rsid w:val="0054455F"/>
    <w:rPr>
      <w:rFonts w:eastAsia="Times New Roman"/>
      <w:b/>
      <w:szCs w:val="20"/>
      <w:lang w:eastAsia="pl-PL"/>
    </w:rPr>
  </w:style>
  <w:style w:type="character" w:customStyle="1" w:styleId="ZnakZnak15">
    <w:name w:val="Znak Znak15"/>
    <w:rsid w:val="0054455F"/>
    <w:rPr>
      <w:rFonts w:eastAsia="Times New Roman"/>
      <w:b/>
      <w:szCs w:val="20"/>
      <w:lang w:eastAsia="pl-PL"/>
    </w:rPr>
  </w:style>
  <w:style w:type="character" w:customStyle="1" w:styleId="ZnakZnak14">
    <w:name w:val="Znak Znak14"/>
    <w:rsid w:val="0054455F"/>
    <w:rPr>
      <w:rFonts w:eastAsia="Times New Roman"/>
      <w:b/>
      <w:szCs w:val="20"/>
      <w:u w:val="single"/>
      <w:lang w:eastAsia="pl-PL"/>
    </w:rPr>
  </w:style>
  <w:style w:type="character" w:customStyle="1" w:styleId="ZnakZnak13">
    <w:name w:val="Znak Znak13"/>
    <w:rsid w:val="0054455F"/>
    <w:rPr>
      <w:rFonts w:eastAsia="Times New Roman"/>
      <w:szCs w:val="20"/>
      <w:lang w:eastAsia="pl-PL"/>
    </w:rPr>
  </w:style>
  <w:style w:type="paragraph" w:customStyle="1" w:styleId="9">
    <w:name w:val="9"/>
    <w:basedOn w:val="Normalny"/>
    <w:next w:val="Mapadokumentu"/>
    <w:link w:val="PlandokumentuZnak"/>
    <w:rsid w:val="0092024F"/>
    <w:rPr>
      <w:rFonts w:ascii="Tahoma" w:hAnsi="Tahoma" w:cs="Tahoma"/>
      <w:sz w:val="16"/>
      <w:szCs w:val="16"/>
    </w:rPr>
  </w:style>
  <w:style w:type="paragraph" w:customStyle="1" w:styleId="8">
    <w:name w:val="8"/>
    <w:basedOn w:val="Normalny"/>
    <w:next w:val="Mapadokumentu"/>
    <w:rsid w:val="009E245C"/>
    <w:rPr>
      <w:rFonts w:ascii="Tahoma" w:eastAsia="Calibri" w:hAnsi="Tahoma"/>
      <w:sz w:val="16"/>
      <w:szCs w:val="16"/>
    </w:rPr>
  </w:style>
  <w:style w:type="paragraph" w:customStyle="1" w:styleId="7">
    <w:name w:val="7"/>
    <w:basedOn w:val="Normalny"/>
    <w:next w:val="Mapadokumentu"/>
    <w:rsid w:val="0094777B"/>
    <w:rPr>
      <w:rFonts w:ascii="Tahoma" w:eastAsia="Calibri" w:hAnsi="Tahoma"/>
      <w:sz w:val="16"/>
      <w:szCs w:val="16"/>
    </w:rPr>
  </w:style>
  <w:style w:type="character" w:customStyle="1" w:styleId="WW8Num4z0">
    <w:name w:val="WW8Num4z0"/>
    <w:rsid w:val="0094777B"/>
    <w:rPr>
      <w:rFonts w:ascii="Wingdings 2" w:hAnsi="Wingdings 2" w:cs="OpenSymbol"/>
    </w:rPr>
  </w:style>
  <w:style w:type="paragraph" w:customStyle="1" w:styleId="6">
    <w:name w:val="6"/>
    <w:basedOn w:val="Normalny"/>
    <w:next w:val="Mapadokumentu"/>
    <w:rsid w:val="003C7254"/>
    <w:rPr>
      <w:rFonts w:ascii="Tahoma" w:eastAsia="Calibri" w:hAnsi="Tahoma"/>
      <w:sz w:val="16"/>
      <w:szCs w:val="16"/>
      <w:lang w:val="x-none"/>
    </w:rPr>
  </w:style>
  <w:style w:type="paragraph" w:customStyle="1" w:styleId="5">
    <w:name w:val="5"/>
    <w:basedOn w:val="Normalny"/>
    <w:next w:val="Mapadokumentu"/>
    <w:rsid w:val="004670A8"/>
    <w:rPr>
      <w:rFonts w:ascii="Tahoma" w:eastAsia="Calibri" w:hAnsi="Tahoma"/>
      <w:sz w:val="16"/>
      <w:szCs w:val="16"/>
      <w:lang w:val="x-none"/>
    </w:rPr>
  </w:style>
  <w:style w:type="paragraph" w:customStyle="1" w:styleId="4">
    <w:name w:val="4"/>
    <w:basedOn w:val="Normalny"/>
    <w:next w:val="Mapadokumentu"/>
    <w:rsid w:val="00181FA6"/>
    <w:rPr>
      <w:rFonts w:ascii="Tahoma" w:eastAsia="Calibri" w:hAnsi="Tahoma"/>
      <w:sz w:val="16"/>
      <w:szCs w:val="16"/>
      <w:lang w:val="x-none"/>
    </w:rPr>
  </w:style>
  <w:style w:type="paragraph" w:customStyle="1" w:styleId="3">
    <w:name w:val="3"/>
    <w:basedOn w:val="Normalny"/>
    <w:next w:val="Mapadokumentu"/>
    <w:rsid w:val="00DA5F8D"/>
    <w:rPr>
      <w:rFonts w:ascii="Tahoma" w:eastAsia="Calibri" w:hAnsi="Tahoma"/>
      <w:sz w:val="16"/>
      <w:szCs w:val="16"/>
      <w:lang w:val="x-none"/>
    </w:rPr>
  </w:style>
  <w:style w:type="paragraph" w:customStyle="1" w:styleId="2">
    <w:name w:val="2"/>
    <w:basedOn w:val="Normalny"/>
    <w:next w:val="Mapadokumentu"/>
    <w:rsid w:val="00ED1228"/>
    <w:rPr>
      <w:rFonts w:ascii="Tahoma" w:eastAsia="Calibri" w:hAnsi="Tahoma"/>
      <w:sz w:val="16"/>
      <w:szCs w:val="16"/>
      <w:lang w:val="x-none"/>
    </w:rPr>
  </w:style>
  <w:style w:type="numbering" w:customStyle="1" w:styleId="mj1">
    <w:name w:val="mój1"/>
    <w:rsid w:val="003911FD"/>
  </w:style>
  <w:style w:type="paragraph" w:customStyle="1" w:styleId="rozdzia">
    <w:name w:val="rozdział"/>
    <w:basedOn w:val="Normalny"/>
    <w:autoRedefine/>
    <w:rsid w:val="00FE31C4"/>
    <w:pPr>
      <w:numPr>
        <w:ilvl w:val="6"/>
        <w:numId w:val="4"/>
      </w:numPr>
      <w:tabs>
        <w:tab w:val="clear" w:pos="2520"/>
      </w:tabs>
      <w:spacing w:line="360" w:lineRule="auto"/>
      <w:ind w:left="567"/>
      <w:jc w:val="both"/>
    </w:pPr>
    <w:rPr>
      <w:b/>
      <w:caps/>
      <w:spacing w:val="8"/>
    </w:rPr>
  </w:style>
  <w:style w:type="paragraph" w:styleId="Zwykytekst">
    <w:name w:val="Plain Text"/>
    <w:basedOn w:val="Normalny"/>
    <w:link w:val="ZwykytekstZnak"/>
    <w:rsid w:val="00147D0E"/>
    <w:rPr>
      <w:rFonts w:ascii="Courier New" w:hAnsi="Courier New"/>
      <w:lang w:val="x-none" w:eastAsia="x-none"/>
    </w:rPr>
  </w:style>
  <w:style w:type="character" w:customStyle="1" w:styleId="ZwykytekstZnak">
    <w:name w:val="Zwykły tekst Znak"/>
    <w:link w:val="Zwykytekst"/>
    <w:rsid w:val="00147D0E"/>
    <w:rPr>
      <w:rFonts w:ascii="Courier New" w:hAnsi="Courier New"/>
      <w:lang w:val="x-none" w:eastAsia="x-none"/>
    </w:rPr>
  </w:style>
  <w:style w:type="paragraph" w:customStyle="1" w:styleId="Tekstpodstawowywcity21">
    <w:name w:val="Tekst podstawowy wcięty 21"/>
    <w:basedOn w:val="Normalny"/>
    <w:rsid w:val="00D9665C"/>
    <w:pPr>
      <w:suppressAutoHyphens/>
      <w:spacing w:after="120" w:line="480" w:lineRule="auto"/>
      <w:ind w:left="283"/>
    </w:pPr>
    <w:rPr>
      <w:lang w:val="x-none" w:eastAsia="zh-CN"/>
    </w:rPr>
  </w:style>
  <w:style w:type="paragraph" w:customStyle="1" w:styleId="1">
    <w:name w:val="1"/>
    <w:basedOn w:val="Normalny"/>
    <w:next w:val="Mapadokumentu"/>
    <w:rsid w:val="00FC3D08"/>
    <w:rPr>
      <w:rFonts w:ascii="Tahoma" w:eastAsia="Calibri" w:hAnsi="Tahoma"/>
      <w:sz w:val="16"/>
      <w:szCs w:val="16"/>
      <w:lang w:val="x-none"/>
    </w:rPr>
  </w:style>
  <w:style w:type="paragraph" w:customStyle="1" w:styleId="FR1">
    <w:name w:val="FR1"/>
    <w:rsid w:val="00FC3D08"/>
    <w:pPr>
      <w:widowControl w:val="0"/>
      <w:spacing w:before="20" w:after="200" w:line="276" w:lineRule="auto"/>
    </w:pPr>
    <w:rPr>
      <w:rFonts w:ascii="Arial" w:hAnsi="Arial"/>
      <w:b/>
      <w:snapToGrid w:val="0"/>
      <w:sz w:val="22"/>
    </w:rPr>
  </w:style>
  <w:style w:type="character" w:customStyle="1" w:styleId="WW8Num1z0">
    <w:name w:val="WW8Num1z0"/>
    <w:rsid w:val="00FC3D08"/>
    <w:rPr>
      <w:b w:val="0"/>
    </w:rPr>
  </w:style>
  <w:style w:type="character" w:customStyle="1" w:styleId="WW8Num1z1">
    <w:name w:val="WW8Num1z1"/>
    <w:rsid w:val="00FC3D08"/>
    <w:rPr>
      <w:rFonts w:hint="default"/>
    </w:rPr>
  </w:style>
  <w:style w:type="character" w:customStyle="1" w:styleId="WW8Num1z2">
    <w:name w:val="WW8Num1z2"/>
    <w:rsid w:val="00FC3D08"/>
  </w:style>
  <w:style w:type="character" w:customStyle="1" w:styleId="WW8Num1z3">
    <w:name w:val="WW8Num1z3"/>
    <w:rsid w:val="00FC3D08"/>
  </w:style>
  <w:style w:type="character" w:customStyle="1" w:styleId="WW8Num1z4">
    <w:name w:val="WW8Num1z4"/>
    <w:rsid w:val="00FC3D08"/>
  </w:style>
  <w:style w:type="character" w:customStyle="1" w:styleId="WW8Num1z5">
    <w:name w:val="WW8Num1z5"/>
    <w:rsid w:val="00FC3D08"/>
  </w:style>
  <w:style w:type="character" w:customStyle="1" w:styleId="WW8Num1z6">
    <w:name w:val="WW8Num1z6"/>
    <w:rsid w:val="00FC3D08"/>
  </w:style>
  <w:style w:type="character" w:customStyle="1" w:styleId="WW8Num1z7">
    <w:name w:val="WW8Num1z7"/>
    <w:rsid w:val="00FC3D08"/>
  </w:style>
  <w:style w:type="character" w:customStyle="1" w:styleId="WW8Num1z8">
    <w:name w:val="WW8Num1z8"/>
    <w:rsid w:val="00FC3D08"/>
  </w:style>
  <w:style w:type="character" w:customStyle="1" w:styleId="WW8Num2z0">
    <w:name w:val="WW8Num2z0"/>
    <w:rsid w:val="00FC3D08"/>
    <w:rPr>
      <w:rFonts w:cs="Times New Roman"/>
    </w:rPr>
  </w:style>
  <w:style w:type="character" w:customStyle="1" w:styleId="WW8Num2z1">
    <w:name w:val="WW8Num2z1"/>
    <w:rsid w:val="00FC3D08"/>
    <w:rPr>
      <w:rFonts w:ascii="Times New Roman" w:eastAsia="Times New Roman" w:hAnsi="Times New Roman" w:cs="Arial"/>
      <w:bCs/>
      <w:sz w:val="22"/>
      <w:szCs w:val="22"/>
    </w:rPr>
  </w:style>
  <w:style w:type="character" w:customStyle="1" w:styleId="WW8Num3z0">
    <w:name w:val="WW8Num3z0"/>
    <w:rsid w:val="00FC3D08"/>
  </w:style>
  <w:style w:type="character" w:customStyle="1" w:styleId="WW8Num3z1">
    <w:name w:val="WW8Num3z1"/>
    <w:rsid w:val="00FC3D08"/>
  </w:style>
  <w:style w:type="character" w:customStyle="1" w:styleId="WW8Num3z2">
    <w:name w:val="WW8Num3z2"/>
    <w:rsid w:val="00FC3D08"/>
  </w:style>
  <w:style w:type="character" w:customStyle="1" w:styleId="WW8Num3z3">
    <w:name w:val="WW8Num3z3"/>
    <w:rsid w:val="00FC3D08"/>
  </w:style>
  <w:style w:type="character" w:customStyle="1" w:styleId="WW8Num3z4">
    <w:name w:val="WW8Num3z4"/>
    <w:rsid w:val="00FC3D08"/>
  </w:style>
  <w:style w:type="character" w:customStyle="1" w:styleId="WW8Num3z5">
    <w:name w:val="WW8Num3z5"/>
    <w:rsid w:val="00FC3D08"/>
  </w:style>
  <w:style w:type="character" w:customStyle="1" w:styleId="WW8Num3z6">
    <w:name w:val="WW8Num3z6"/>
    <w:rsid w:val="00FC3D08"/>
  </w:style>
  <w:style w:type="character" w:customStyle="1" w:styleId="WW8Num3z7">
    <w:name w:val="WW8Num3z7"/>
    <w:rsid w:val="00FC3D08"/>
  </w:style>
  <w:style w:type="character" w:customStyle="1" w:styleId="WW8Num3z8">
    <w:name w:val="WW8Num3z8"/>
    <w:rsid w:val="00FC3D08"/>
  </w:style>
  <w:style w:type="character" w:customStyle="1" w:styleId="WW8Num4z1">
    <w:name w:val="WW8Num4z1"/>
    <w:rsid w:val="00FC3D08"/>
  </w:style>
  <w:style w:type="character" w:customStyle="1" w:styleId="WW8Num4z2">
    <w:name w:val="WW8Num4z2"/>
    <w:rsid w:val="00FC3D08"/>
  </w:style>
  <w:style w:type="character" w:customStyle="1" w:styleId="WW8Num4z3">
    <w:name w:val="WW8Num4z3"/>
    <w:rsid w:val="00FC3D08"/>
  </w:style>
  <w:style w:type="character" w:customStyle="1" w:styleId="WW8Num4z4">
    <w:name w:val="WW8Num4z4"/>
    <w:rsid w:val="00FC3D08"/>
  </w:style>
  <w:style w:type="character" w:customStyle="1" w:styleId="WW8Num4z5">
    <w:name w:val="WW8Num4z5"/>
    <w:rsid w:val="00FC3D08"/>
  </w:style>
  <w:style w:type="character" w:customStyle="1" w:styleId="WW8Num4z6">
    <w:name w:val="WW8Num4z6"/>
    <w:rsid w:val="00FC3D08"/>
  </w:style>
  <w:style w:type="character" w:customStyle="1" w:styleId="WW8Num4z7">
    <w:name w:val="WW8Num4z7"/>
    <w:rsid w:val="00FC3D08"/>
  </w:style>
  <w:style w:type="character" w:customStyle="1" w:styleId="WW8Num4z8">
    <w:name w:val="WW8Num4z8"/>
    <w:rsid w:val="00FC3D08"/>
  </w:style>
  <w:style w:type="character" w:customStyle="1" w:styleId="WW8Num5z0">
    <w:name w:val="WW8Num5z0"/>
    <w:rsid w:val="00FC3D08"/>
  </w:style>
  <w:style w:type="character" w:customStyle="1" w:styleId="WW8Num5z1">
    <w:name w:val="WW8Num5z1"/>
    <w:rsid w:val="00FC3D08"/>
  </w:style>
  <w:style w:type="character" w:customStyle="1" w:styleId="WW8Num5z2">
    <w:name w:val="WW8Num5z2"/>
    <w:rsid w:val="00FC3D08"/>
  </w:style>
  <w:style w:type="character" w:customStyle="1" w:styleId="WW8Num5z3">
    <w:name w:val="WW8Num5z3"/>
    <w:rsid w:val="00FC3D08"/>
  </w:style>
  <w:style w:type="character" w:customStyle="1" w:styleId="WW8Num5z4">
    <w:name w:val="WW8Num5z4"/>
    <w:rsid w:val="00FC3D08"/>
  </w:style>
  <w:style w:type="character" w:customStyle="1" w:styleId="WW8Num5z5">
    <w:name w:val="WW8Num5z5"/>
    <w:rsid w:val="00FC3D08"/>
  </w:style>
  <w:style w:type="character" w:customStyle="1" w:styleId="WW8Num5z6">
    <w:name w:val="WW8Num5z6"/>
    <w:rsid w:val="00FC3D08"/>
  </w:style>
  <w:style w:type="character" w:customStyle="1" w:styleId="WW8Num5z7">
    <w:name w:val="WW8Num5z7"/>
    <w:rsid w:val="00FC3D08"/>
  </w:style>
  <w:style w:type="character" w:customStyle="1" w:styleId="WW8Num5z8">
    <w:name w:val="WW8Num5z8"/>
    <w:rsid w:val="00FC3D08"/>
  </w:style>
  <w:style w:type="character" w:customStyle="1" w:styleId="WW8Num6z0">
    <w:name w:val="WW8Num6z0"/>
    <w:rsid w:val="00FC3D08"/>
    <w:rPr>
      <w:rFonts w:cs="Times New Roman"/>
    </w:rPr>
  </w:style>
  <w:style w:type="character" w:customStyle="1" w:styleId="WW8Num6z4">
    <w:name w:val="WW8Num6z4"/>
    <w:rsid w:val="00FC3D08"/>
    <w:rPr>
      <w:rFonts w:ascii="Times New Roman" w:eastAsia="Times New Roman" w:hAnsi="Times New Roman" w:cs="Arial"/>
      <w:sz w:val="22"/>
      <w:szCs w:val="22"/>
    </w:rPr>
  </w:style>
  <w:style w:type="character" w:customStyle="1" w:styleId="WW8Num7z0">
    <w:name w:val="WW8Num7z0"/>
    <w:rsid w:val="00FC3D08"/>
    <w:rPr>
      <w:rFonts w:cs="Times New Roman" w:hint="default"/>
    </w:rPr>
  </w:style>
  <w:style w:type="character" w:customStyle="1" w:styleId="WW8Num7z1">
    <w:name w:val="WW8Num7z1"/>
    <w:rsid w:val="00FC3D08"/>
    <w:rPr>
      <w:rFonts w:cs="Times New Roman"/>
      <w:sz w:val="22"/>
      <w:szCs w:val="22"/>
    </w:rPr>
  </w:style>
  <w:style w:type="character" w:customStyle="1" w:styleId="WW8Num8z0">
    <w:name w:val="WW8Num8z0"/>
    <w:rsid w:val="00FC3D08"/>
    <w:rPr>
      <w:rFonts w:cs="Times New Roman" w:hint="default"/>
      <w:sz w:val="22"/>
      <w:szCs w:val="22"/>
    </w:rPr>
  </w:style>
  <w:style w:type="character" w:customStyle="1" w:styleId="WW8Num8z1">
    <w:name w:val="WW8Num8z1"/>
    <w:rsid w:val="00FC3D08"/>
    <w:rPr>
      <w:rFonts w:cs="Times New Roman"/>
    </w:rPr>
  </w:style>
  <w:style w:type="character" w:customStyle="1" w:styleId="WW8Num9z0">
    <w:name w:val="WW8Num9z0"/>
    <w:rsid w:val="00FC3D08"/>
    <w:rPr>
      <w:rFonts w:cs="Times New Roman" w:hint="default"/>
      <w:color w:val="auto"/>
      <w:sz w:val="22"/>
      <w:szCs w:val="22"/>
    </w:rPr>
  </w:style>
  <w:style w:type="character" w:customStyle="1" w:styleId="WW8Num9z1">
    <w:name w:val="WW8Num9z1"/>
    <w:rsid w:val="00FC3D08"/>
    <w:rPr>
      <w:rFonts w:cs="Times New Roman"/>
    </w:rPr>
  </w:style>
  <w:style w:type="character" w:customStyle="1" w:styleId="WW8Num10z0">
    <w:name w:val="WW8Num10z0"/>
    <w:rsid w:val="00FC3D08"/>
    <w:rPr>
      <w:b w:val="0"/>
      <w:sz w:val="24"/>
      <w:szCs w:val="24"/>
    </w:rPr>
  </w:style>
  <w:style w:type="character" w:customStyle="1" w:styleId="WW8Num10z1">
    <w:name w:val="WW8Num10z1"/>
    <w:rsid w:val="00FC3D08"/>
    <w:rPr>
      <w:b w:val="0"/>
      <w:sz w:val="22"/>
      <w:szCs w:val="22"/>
    </w:rPr>
  </w:style>
  <w:style w:type="character" w:customStyle="1" w:styleId="WW8Num10z2">
    <w:name w:val="WW8Num10z2"/>
    <w:rsid w:val="00FC3D08"/>
    <w:rPr>
      <w:rFonts w:ascii="Times New Roman" w:hAnsi="Times New Roman" w:cs="Times New Roman" w:hint="default"/>
    </w:rPr>
  </w:style>
  <w:style w:type="character" w:customStyle="1" w:styleId="WW8Num10z3">
    <w:name w:val="WW8Num10z3"/>
    <w:rsid w:val="00FC3D08"/>
  </w:style>
  <w:style w:type="character" w:customStyle="1" w:styleId="WW8Num10z4">
    <w:name w:val="WW8Num10z4"/>
    <w:rsid w:val="00FC3D08"/>
  </w:style>
  <w:style w:type="character" w:customStyle="1" w:styleId="WW8Num10z5">
    <w:name w:val="WW8Num10z5"/>
    <w:rsid w:val="00FC3D08"/>
  </w:style>
  <w:style w:type="character" w:customStyle="1" w:styleId="WW8Num10z6">
    <w:name w:val="WW8Num10z6"/>
    <w:rsid w:val="00FC3D08"/>
  </w:style>
  <w:style w:type="character" w:customStyle="1" w:styleId="WW8Num10z7">
    <w:name w:val="WW8Num10z7"/>
    <w:rsid w:val="00FC3D08"/>
  </w:style>
  <w:style w:type="character" w:customStyle="1" w:styleId="WW8Num10z8">
    <w:name w:val="WW8Num10z8"/>
    <w:rsid w:val="00FC3D08"/>
  </w:style>
  <w:style w:type="character" w:customStyle="1" w:styleId="WW8Num11z0">
    <w:name w:val="WW8Num11z0"/>
    <w:rsid w:val="00FC3D08"/>
    <w:rPr>
      <w:rFonts w:cs="Times New Roman" w:hint="default"/>
      <w:b w:val="0"/>
      <w:i w:val="0"/>
      <w:sz w:val="22"/>
      <w:szCs w:val="22"/>
    </w:rPr>
  </w:style>
  <w:style w:type="character" w:customStyle="1" w:styleId="WW8Num11z1">
    <w:name w:val="WW8Num11z1"/>
    <w:rsid w:val="00FC3D08"/>
    <w:rPr>
      <w:rFonts w:cs="Times New Roman"/>
    </w:rPr>
  </w:style>
  <w:style w:type="character" w:customStyle="1" w:styleId="WW8Num12z0">
    <w:name w:val="WW8Num12z0"/>
    <w:rsid w:val="00FC3D08"/>
    <w:rPr>
      <w:rFonts w:hint="default"/>
    </w:rPr>
  </w:style>
  <w:style w:type="character" w:customStyle="1" w:styleId="WW8Num12z2">
    <w:name w:val="WW8Num12z2"/>
    <w:rsid w:val="00FC3D08"/>
  </w:style>
  <w:style w:type="character" w:customStyle="1" w:styleId="WW8Num12z3">
    <w:name w:val="WW8Num12z3"/>
    <w:rsid w:val="00FC3D08"/>
  </w:style>
  <w:style w:type="character" w:customStyle="1" w:styleId="WW8Num12z4">
    <w:name w:val="WW8Num12z4"/>
    <w:rsid w:val="00FC3D08"/>
  </w:style>
  <w:style w:type="character" w:customStyle="1" w:styleId="WW8Num12z5">
    <w:name w:val="WW8Num12z5"/>
    <w:rsid w:val="00FC3D08"/>
  </w:style>
  <w:style w:type="character" w:customStyle="1" w:styleId="WW8Num12z6">
    <w:name w:val="WW8Num12z6"/>
    <w:rsid w:val="00FC3D08"/>
  </w:style>
  <w:style w:type="character" w:customStyle="1" w:styleId="WW8Num12z7">
    <w:name w:val="WW8Num12z7"/>
    <w:rsid w:val="00FC3D08"/>
  </w:style>
  <w:style w:type="character" w:customStyle="1" w:styleId="WW8Num12z8">
    <w:name w:val="WW8Num12z8"/>
    <w:rsid w:val="00FC3D08"/>
  </w:style>
  <w:style w:type="character" w:customStyle="1" w:styleId="WW8Num13z0">
    <w:name w:val="WW8Num13z0"/>
    <w:rsid w:val="00FC3D08"/>
    <w:rPr>
      <w:sz w:val="22"/>
      <w:szCs w:val="22"/>
    </w:rPr>
  </w:style>
  <w:style w:type="character" w:customStyle="1" w:styleId="WW8Num13z1">
    <w:name w:val="WW8Num13z1"/>
    <w:rsid w:val="00FC3D08"/>
  </w:style>
  <w:style w:type="character" w:customStyle="1" w:styleId="WW8Num13z2">
    <w:name w:val="WW8Num13z2"/>
    <w:rsid w:val="00FC3D08"/>
  </w:style>
  <w:style w:type="character" w:customStyle="1" w:styleId="WW8Num13z3">
    <w:name w:val="WW8Num13z3"/>
    <w:rsid w:val="00FC3D08"/>
  </w:style>
  <w:style w:type="character" w:customStyle="1" w:styleId="WW8Num13z4">
    <w:name w:val="WW8Num13z4"/>
    <w:rsid w:val="00FC3D08"/>
  </w:style>
  <w:style w:type="character" w:customStyle="1" w:styleId="WW8Num13z5">
    <w:name w:val="WW8Num13z5"/>
    <w:rsid w:val="00FC3D08"/>
  </w:style>
  <w:style w:type="character" w:customStyle="1" w:styleId="WW8Num13z6">
    <w:name w:val="WW8Num13z6"/>
    <w:rsid w:val="00FC3D08"/>
  </w:style>
  <w:style w:type="character" w:customStyle="1" w:styleId="WW8Num13z7">
    <w:name w:val="WW8Num13z7"/>
    <w:rsid w:val="00FC3D08"/>
  </w:style>
  <w:style w:type="character" w:customStyle="1" w:styleId="WW8Num13z8">
    <w:name w:val="WW8Num13z8"/>
    <w:rsid w:val="00FC3D08"/>
  </w:style>
  <w:style w:type="character" w:customStyle="1" w:styleId="WW8Num14z0">
    <w:name w:val="WW8Num14z0"/>
    <w:rsid w:val="00FC3D08"/>
    <w:rPr>
      <w:sz w:val="22"/>
      <w:szCs w:val="22"/>
    </w:rPr>
  </w:style>
  <w:style w:type="character" w:customStyle="1" w:styleId="WW8Num14z1">
    <w:name w:val="WW8Num14z1"/>
    <w:rsid w:val="00FC3D08"/>
  </w:style>
  <w:style w:type="character" w:customStyle="1" w:styleId="WW8Num14z2">
    <w:name w:val="WW8Num14z2"/>
    <w:rsid w:val="00FC3D08"/>
  </w:style>
  <w:style w:type="character" w:customStyle="1" w:styleId="WW8Num14z3">
    <w:name w:val="WW8Num14z3"/>
    <w:rsid w:val="00FC3D08"/>
  </w:style>
  <w:style w:type="character" w:customStyle="1" w:styleId="WW8Num14z4">
    <w:name w:val="WW8Num14z4"/>
    <w:rsid w:val="00FC3D08"/>
  </w:style>
  <w:style w:type="character" w:customStyle="1" w:styleId="WW8Num14z5">
    <w:name w:val="WW8Num14z5"/>
    <w:rsid w:val="00FC3D08"/>
  </w:style>
  <w:style w:type="character" w:customStyle="1" w:styleId="WW8Num14z6">
    <w:name w:val="WW8Num14z6"/>
    <w:rsid w:val="00FC3D08"/>
  </w:style>
  <w:style w:type="character" w:customStyle="1" w:styleId="WW8Num14z7">
    <w:name w:val="WW8Num14z7"/>
    <w:rsid w:val="00FC3D08"/>
  </w:style>
  <w:style w:type="character" w:customStyle="1" w:styleId="WW8Num14z8">
    <w:name w:val="WW8Num14z8"/>
    <w:rsid w:val="00FC3D08"/>
  </w:style>
  <w:style w:type="character" w:customStyle="1" w:styleId="WW8Num15z0">
    <w:name w:val="WW8Num15z0"/>
    <w:rsid w:val="00FC3D08"/>
    <w:rPr>
      <w:rFonts w:cs="Times New Roman"/>
      <w:sz w:val="22"/>
      <w:szCs w:val="22"/>
    </w:rPr>
  </w:style>
  <w:style w:type="character" w:customStyle="1" w:styleId="WW8Num16z0">
    <w:name w:val="WW8Num16z0"/>
    <w:rsid w:val="00FC3D08"/>
    <w:rPr>
      <w:rFonts w:cs="Times New Roman"/>
      <w:sz w:val="22"/>
      <w:szCs w:val="22"/>
    </w:rPr>
  </w:style>
  <w:style w:type="character" w:customStyle="1" w:styleId="WW8Num17z0">
    <w:name w:val="WW8Num17z0"/>
    <w:rsid w:val="00FC3D08"/>
    <w:rPr>
      <w:rFonts w:cs="Times New Roman"/>
      <w:sz w:val="22"/>
      <w:szCs w:val="22"/>
    </w:rPr>
  </w:style>
  <w:style w:type="character" w:customStyle="1" w:styleId="WW8Num18z0">
    <w:name w:val="WW8Num18z0"/>
    <w:rsid w:val="00FC3D08"/>
    <w:rPr>
      <w:rFonts w:cs="Times New Roman"/>
      <w:sz w:val="22"/>
      <w:szCs w:val="22"/>
    </w:rPr>
  </w:style>
  <w:style w:type="character" w:customStyle="1" w:styleId="WW8Num19z0">
    <w:name w:val="WW8Num19z0"/>
    <w:rsid w:val="00FC3D08"/>
    <w:rPr>
      <w:rFonts w:cs="Times New Roman"/>
      <w:b w:val="0"/>
      <w:bCs w:val="0"/>
      <w:color w:val="auto"/>
      <w:sz w:val="22"/>
      <w:szCs w:val="22"/>
    </w:rPr>
  </w:style>
  <w:style w:type="character" w:customStyle="1" w:styleId="WW8Num19z1">
    <w:name w:val="WW8Num19z1"/>
    <w:rsid w:val="00FC3D08"/>
    <w:rPr>
      <w:rFonts w:cs="Times New Roman"/>
      <w:b w:val="0"/>
      <w:bCs w:val="0"/>
      <w:color w:val="000000"/>
    </w:rPr>
  </w:style>
  <w:style w:type="character" w:customStyle="1" w:styleId="WW8Num19z2">
    <w:name w:val="WW8Num19z2"/>
    <w:rsid w:val="00FC3D08"/>
    <w:rPr>
      <w:rFonts w:ascii="Times New Roman" w:hAnsi="Times New Roman" w:cs="Times New Roman" w:hint="default"/>
      <w:b w:val="0"/>
      <w:bCs w:val="0"/>
      <w:i w:val="0"/>
      <w:iCs w:val="0"/>
      <w:color w:val="000000"/>
      <w:sz w:val="24"/>
      <w:szCs w:val="24"/>
    </w:rPr>
  </w:style>
  <w:style w:type="character" w:customStyle="1" w:styleId="WW8Num19z4">
    <w:name w:val="WW8Num19z4"/>
    <w:rsid w:val="00FC3D08"/>
    <w:rPr>
      <w:rFonts w:cs="Times New Roman"/>
    </w:rPr>
  </w:style>
  <w:style w:type="character" w:customStyle="1" w:styleId="WW8Num20z0">
    <w:name w:val="WW8Num20z0"/>
    <w:rsid w:val="00FC3D08"/>
    <w:rPr>
      <w:rFonts w:cs="Times New Roman"/>
    </w:rPr>
  </w:style>
  <w:style w:type="character" w:customStyle="1" w:styleId="WW8Num20z1">
    <w:name w:val="WW8Num20z1"/>
    <w:rsid w:val="00FC3D08"/>
    <w:rPr>
      <w:rFonts w:cs="Times New Roman"/>
      <w:color w:val="auto"/>
    </w:rPr>
  </w:style>
  <w:style w:type="character" w:customStyle="1" w:styleId="WW8Num21z0">
    <w:name w:val="WW8Num21z0"/>
    <w:rsid w:val="00FC3D08"/>
    <w:rPr>
      <w:i w:val="0"/>
      <w:iCs w:val="0"/>
      <w:sz w:val="22"/>
      <w:szCs w:val="22"/>
    </w:rPr>
  </w:style>
  <w:style w:type="character" w:customStyle="1" w:styleId="WW8Num21z1">
    <w:name w:val="WW8Num21z1"/>
    <w:rsid w:val="00FC3D08"/>
  </w:style>
  <w:style w:type="character" w:customStyle="1" w:styleId="WW8Num21z2">
    <w:name w:val="WW8Num21z2"/>
    <w:rsid w:val="00FC3D08"/>
  </w:style>
  <w:style w:type="character" w:customStyle="1" w:styleId="WW8Num21z3">
    <w:name w:val="WW8Num21z3"/>
    <w:rsid w:val="00FC3D08"/>
  </w:style>
  <w:style w:type="character" w:customStyle="1" w:styleId="WW8Num21z4">
    <w:name w:val="WW8Num21z4"/>
    <w:rsid w:val="00FC3D08"/>
  </w:style>
  <w:style w:type="character" w:customStyle="1" w:styleId="WW8Num21z5">
    <w:name w:val="WW8Num21z5"/>
    <w:rsid w:val="00FC3D08"/>
  </w:style>
  <w:style w:type="character" w:customStyle="1" w:styleId="WW8Num21z6">
    <w:name w:val="WW8Num21z6"/>
    <w:rsid w:val="00FC3D08"/>
  </w:style>
  <w:style w:type="character" w:customStyle="1" w:styleId="WW8Num21z7">
    <w:name w:val="WW8Num21z7"/>
    <w:rsid w:val="00FC3D08"/>
  </w:style>
  <w:style w:type="character" w:customStyle="1" w:styleId="WW8Num21z8">
    <w:name w:val="WW8Num21z8"/>
    <w:rsid w:val="00FC3D08"/>
  </w:style>
  <w:style w:type="character" w:customStyle="1" w:styleId="WW8Num22z0">
    <w:name w:val="WW8Num22z0"/>
    <w:rsid w:val="00FC3D08"/>
    <w:rPr>
      <w:rFonts w:cs="Times New Roman"/>
      <w:bCs/>
      <w:sz w:val="22"/>
      <w:szCs w:val="22"/>
    </w:rPr>
  </w:style>
  <w:style w:type="character" w:customStyle="1" w:styleId="WW8Num23z0">
    <w:name w:val="WW8Num23z0"/>
    <w:rsid w:val="00FC3D08"/>
    <w:rPr>
      <w:sz w:val="22"/>
      <w:szCs w:val="22"/>
    </w:rPr>
  </w:style>
  <w:style w:type="character" w:customStyle="1" w:styleId="WW8Num23z1">
    <w:name w:val="WW8Num23z1"/>
    <w:rsid w:val="00FC3D08"/>
  </w:style>
  <w:style w:type="character" w:customStyle="1" w:styleId="WW8Num23z2">
    <w:name w:val="WW8Num23z2"/>
    <w:rsid w:val="00FC3D08"/>
  </w:style>
  <w:style w:type="character" w:customStyle="1" w:styleId="WW8Num23z3">
    <w:name w:val="WW8Num23z3"/>
    <w:rsid w:val="00FC3D08"/>
  </w:style>
  <w:style w:type="character" w:customStyle="1" w:styleId="WW8Num23z4">
    <w:name w:val="WW8Num23z4"/>
    <w:rsid w:val="00FC3D08"/>
  </w:style>
  <w:style w:type="character" w:customStyle="1" w:styleId="WW8Num23z5">
    <w:name w:val="WW8Num23z5"/>
    <w:rsid w:val="00FC3D08"/>
  </w:style>
  <w:style w:type="character" w:customStyle="1" w:styleId="WW8Num23z6">
    <w:name w:val="WW8Num23z6"/>
    <w:rsid w:val="00FC3D08"/>
  </w:style>
  <w:style w:type="character" w:customStyle="1" w:styleId="WW8Num23z7">
    <w:name w:val="WW8Num23z7"/>
    <w:rsid w:val="00FC3D08"/>
  </w:style>
  <w:style w:type="character" w:customStyle="1" w:styleId="WW8Num23z8">
    <w:name w:val="WW8Num23z8"/>
    <w:rsid w:val="00FC3D08"/>
  </w:style>
  <w:style w:type="character" w:customStyle="1" w:styleId="WW8Num24z0">
    <w:name w:val="WW8Num24z0"/>
    <w:rsid w:val="00FC3D08"/>
    <w:rPr>
      <w:color w:val="auto"/>
      <w:sz w:val="22"/>
      <w:szCs w:val="22"/>
    </w:rPr>
  </w:style>
  <w:style w:type="character" w:customStyle="1" w:styleId="WW8Num24z1">
    <w:name w:val="WW8Num24z1"/>
    <w:rsid w:val="00FC3D08"/>
  </w:style>
  <w:style w:type="character" w:customStyle="1" w:styleId="WW8Num24z2">
    <w:name w:val="WW8Num24z2"/>
    <w:rsid w:val="00FC3D08"/>
  </w:style>
  <w:style w:type="character" w:customStyle="1" w:styleId="WW8Num24z3">
    <w:name w:val="WW8Num24z3"/>
    <w:rsid w:val="00FC3D08"/>
  </w:style>
  <w:style w:type="character" w:customStyle="1" w:styleId="WW8Num24z4">
    <w:name w:val="WW8Num24z4"/>
    <w:rsid w:val="00FC3D08"/>
  </w:style>
  <w:style w:type="character" w:customStyle="1" w:styleId="WW8Num24z5">
    <w:name w:val="WW8Num24z5"/>
    <w:rsid w:val="00FC3D08"/>
  </w:style>
  <w:style w:type="character" w:customStyle="1" w:styleId="WW8Num24z6">
    <w:name w:val="WW8Num24z6"/>
    <w:rsid w:val="00FC3D08"/>
  </w:style>
  <w:style w:type="character" w:customStyle="1" w:styleId="WW8Num24z7">
    <w:name w:val="WW8Num24z7"/>
    <w:rsid w:val="00FC3D08"/>
  </w:style>
  <w:style w:type="character" w:customStyle="1" w:styleId="WW8Num24z8">
    <w:name w:val="WW8Num24z8"/>
    <w:rsid w:val="00FC3D08"/>
  </w:style>
  <w:style w:type="character" w:customStyle="1" w:styleId="WW8Num25z0">
    <w:name w:val="WW8Num25z0"/>
    <w:rsid w:val="00FC3D08"/>
    <w:rPr>
      <w:i w:val="0"/>
      <w:sz w:val="22"/>
      <w:szCs w:val="22"/>
    </w:rPr>
  </w:style>
  <w:style w:type="character" w:customStyle="1" w:styleId="WW8Num25z1">
    <w:name w:val="WW8Num25z1"/>
    <w:rsid w:val="00FC3D08"/>
  </w:style>
  <w:style w:type="character" w:customStyle="1" w:styleId="WW8Num25z2">
    <w:name w:val="WW8Num25z2"/>
    <w:rsid w:val="00FC3D08"/>
  </w:style>
  <w:style w:type="character" w:customStyle="1" w:styleId="WW8Num25z3">
    <w:name w:val="WW8Num25z3"/>
    <w:rsid w:val="00FC3D08"/>
  </w:style>
  <w:style w:type="character" w:customStyle="1" w:styleId="WW8Num25z4">
    <w:name w:val="WW8Num25z4"/>
    <w:rsid w:val="00FC3D08"/>
  </w:style>
  <w:style w:type="character" w:customStyle="1" w:styleId="WW8Num25z5">
    <w:name w:val="WW8Num25z5"/>
    <w:rsid w:val="00FC3D08"/>
  </w:style>
  <w:style w:type="character" w:customStyle="1" w:styleId="WW8Num25z6">
    <w:name w:val="WW8Num25z6"/>
    <w:rsid w:val="00FC3D08"/>
  </w:style>
  <w:style w:type="character" w:customStyle="1" w:styleId="WW8Num25z7">
    <w:name w:val="WW8Num25z7"/>
    <w:rsid w:val="00FC3D08"/>
  </w:style>
  <w:style w:type="character" w:customStyle="1" w:styleId="WW8Num25z8">
    <w:name w:val="WW8Num25z8"/>
    <w:rsid w:val="00FC3D08"/>
  </w:style>
  <w:style w:type="character" w:customStyle="1" w:styleId="WW8Num26z0">
    <w:name w:val="WW8Num26z0"/>
    <w:rsid w:val="00FC3D08"/>
    <w:rPr>
      <w:rFonts w:cs="Times New Roman"/>
      <w:color w:val="auto"/>
      <w:sz w:val="22"/>
      <w:szCs w:val="22"/>
      <w:lang w:val="pl-PL"/>
    </w:rPr>
  </w:style>
  <w:style w:type="character" w:customStyle="1" w:styleId="WW8Num26z1">
    <w:name w:val="WW8Num26z1"/>
    <w:rsid w:val="00FC3D08"/>
    <w:rPr>
      <w:rFonts w:ascii="Times New Roman" w:eastAsia="Times New Roman" w:hAnsi="Times New Roman" w:cs="Times New Roman"/>
    </w:rPr>
  </w:style>
  <w:style w:type="character" w:customStyle="1" w:styleId="WW8Num26z2">
    <w:name w:val="WW8Num26z2"/>
    <w:rsid w:val="00FC3D08"/>
    <w:rPr>
      <w:rFonts w:cs="Times New Roman"/>
    </w:rPr>
  </w:style>
  <w:style w:type="character" w:customStyle="1" w:styleId="WW8Num27z0">
    <w:name w:val="WW8Num27z0"/>
    <w:rsid w:val="00FC3D08"/>
    <w:rPr>
      <w:bCs/>
      <w:sz w:val="22"/>
      <w:szCs w:val="22"/>
    </w:rPr>
  </w:style>
  <w:style w:type="character" w:customStyle="1" w:styleId="WW8Num27z1">
    <w:name w:val="WW8Num27z1"/>
    <w:rsid w:val="00FC3D08"/>
  </w:style>
  <w:style w:type="character" w:customStyle="1" w:styleId="WW8Num27z2">
    <w:name w:val="WW8Num27z2"/>
    <w:rsid w:val="00FC3D08"/>
  </w:style>
  <w:style w:type="character" w:customStyle="1" w:styleId="WW8Num27z3">
    <w:name w:val="WW8Num27z3"/>
    <w:rsid w:val="00FC3D08"/>
  </w:style>
  <w:style w:type="character" w:customStyle="1" w:styleId="WW8Num27z4">
    <w:name w:val="WW8Num27z4"/>
    <w:rsid w:val="00FC3D08"/>
  </w:style>
  <w:style w:type="character" w:customStyle="1" w:styleId="WW8Num27z5">
    <w:name w:val="WW8Num27z5"/>
    <w:rsid w:val="00FC3D08"/>
  </w:style>
  <w:style w:type="character" w:customStyle="1" w:styleId="WW8Num27z6">
    <w:name w:val="WW8Num27z6"/>
    <w:rsid w:val="00FC3D08"/>
  </w:style>
  <w:style w:type="character" w:customStyle="1" w:styleId="WW8Num27z7">
    <w:name w:val="WW8Num27z7"/>
    <w:rsid w:val="00FC3D08"/>
  </w:style>
  <w:style w:type="character" w:customStyle="1" w:styleId="WW8Num27z8">
    <w:name w:val="WW8Num27z8"/>
    <w:rsid w:val="00FC3D08"/>
  </w:style>
  <w:style w:type="character" w:customStyle="1" w:styleId="WW8Num28z0">
    <w:name w:val="WW8Num28z0"/>
    <w:rsid w:val="00FC3D08"/>
    <w:rPr>
      <w:rFonts w:hint="default"/>
      <w:sz w:val="24"/>
      <w:szCs w:val="22"/>
    </w:rPr>
  </w:style>
  <w:style w:type="character" w:customStyle="1" w:styleId="WW8Num28z1">
    <w:name w:val="WW8Num28z1"/>
    <w:rsid w:val="00FC3D08"/>
  </w:style>
  <w:style w:type="character" w:customStyle="1" w:styleId="WW8Num28z2">
    <w:name w:val="WW8Num28z2"/>
    <w:rsid w:val="00FC3D08"/>
  </w:style>
  <w:style w:type="character" w:customStyle="1" w:styleId="WW8Num28z3">
    <w:name w:val="WW8Num28z3"/>
    <w:rsid w:val="00FC3D08"/>
  </w:style>
  <w:style w:type="character" w:customStyle="1" w:styleId="WW8Num28z4">
    <w:name w:val="WW8Num28z4"/>
    <w:rsid w:val="00FC3D08"/>
  </w:style>
  <w:style w:type="character" w:customStyle="1" w:styleId="WW8Num28z5">
    <w:name w:val="WW8Num28z5"/>
    <w:rsid w:val="00FC3D08"/>
  </w:style>
  <w:style w:type="character" w:customStyle="1" w:styleId="WW8Num28z6">
    <w:name w:val="WW8Num28z6"/>
    <w:rsid w:val="00FC3D08"/>
  </w:style>
  <w:style w:type="character" w:customStyle="1" w:styleId="WW8Num28z7">
    <w:name w:val="WW8Num28z7"/>
    <w:rsid w:val="00FC3D08"/>
  </w:style>
  <w:style w:type="character" w:customStyle="1" w:styleId="WW8Num28z8">
    <w:name w:val="WW8Num28z8"/>
    <w:rsid w:val="00FC3D08"/>
  </w:style>
  <w:style w:type="character" w:customStyle="1" w:styleId="WW8Num29z0">
    <w:name w:val="WW8Num29z0"/>
    <w:rsid w:val="00FC3D08"/>
    <w:rPr>
      <w:rFonts w:cs="Times New Roman" w:hint="default"/>
      <w:sz w:val="22"/>
      <w:szCs w:val="22"/>
    </w:rPr>
  </w:style>
  <w:style w:type="character" w:customStyle="1" w:styleId="WW8Num29z1">
    <w:name w:val="WW8Num29z1"/>
    <w:rsid w:val="00FC3D08"/>
    <w:rPr>
      <w:rFonts w:cs="Times New Roman"/>
    </w:rPr>
  </w:style>
  <w:style w:type="character" w:customStyle="1" w:styleId="WW8Num30z0">
    <w:name w:val="WW8Num30z0"/>
    <w:rsid w:val="00FC3D08"/>
    <w:rPr>
      <w:rFonts w:cs="Times New Roman" w:hint="default"/>
      <w:sz w:val="22"/>
      <w:szCs w:val="22"/>
    </w:rPr>
  </w:style>
  <w:style w:type="character" w:customStyle="1" w:styleId="WW8Num30z1">
    <w:name w:val="WW8Num30z1"/>
    <w:rsid w:val="00FC3D08"/>
    <w:rPr>
      <w:rFonts w:cs="Times New Roman"/>
    </w:rPr>
  </w:style>
  <w:style w:type="character" w:customStyle="1" w:styleId="WW8Num31z0">
    <w:name w:val="WW8Num31z0"/>
    <w:rsid w:val="00FC3D08"/>
    <w:rPr>
      <w:rFonts w:cs="Times New Roman"/>
    </w:rPr>
  </w:style>
  <w:style w:type="character" w:customStyle="1" w:styleId="WW8Num31z4">
    <w:name w:val="WW8Num31z4"/>
    <w:rsid w:val="00FC3D08"/>
    <w:rPr>
      <w:rFonts w:ascii="Times New Roman" w:eastAsia="Times New Roman" w:hAnsi="Times New Roman" w:cs="Times New Roman"/>
      <w:sz w:val="22"/>
      <w:szCs w:val="22"/>
    </w:rPr>
  </w:style>
  <w:style w:type="character" w:customStyle="1" w:styleId="WW8Num31z5">
    <w:name w:val="WW8Num31z5"/>
    <w:rsid w:val="00FC3D08"/>
    <w:rPr>
      <w:rFonts w:cs="Times New Roman" w:hint="default"/>
      <w:sz w:val="22"/>
      <w:szCs w:val="22"/>
    </w:rPr>
  </w:style>
  <w:style w:type="character" w:customStyle="1" w:styleId="WW8Num32z0">
    <w:name w:val="WW8Num32z0"/>
    <w:rsid w:val="00FC3D08"/>
    <w:rPr>
      <w:rFonts w:cs="Times New Roman"/>
      <w:sz w:val="22"/>
      <w:szCs w:val="22"/>
    </w:rPr>
  </w:style>
  <w:style w:type="character" w:customStyle="1" w:styleId="WW8Num33z0">
    <w:name w:val="WW8Num33z0"/>
    <w:rsid w:val="00FC3D08"/>
    <w:rPr>
      <w:rFonts w:cs="Times New Roman" w:hint="default"/>
    </w:rPr>
  </w:style>
  <w:style w:type="character" w:customStyle="1" w:styleId="WW8Num33z1">
    <w:name w:val="WW8Num33z1"/>
    <w:rsid w:val="00FC3D08"/>
    <w:rPr>
      <w:rFonts w:cs="Times New Roman"/>
    </w:rPr>
  </w:style>
  <w:style w:type="character" w:customStyle="1" w:styleId="WW8Num34z0">
    <w:name w:val="WW8Num34z0"/>
    <w:rsid w:val="00FC3D08"/>
    <w:rPr>
      <w:sz w:val="22"/>
      <w:szCs w:val="22"/>
    </w:rPr>
  </w:style>
  <w:style w:type="character" w:customStyle="1" w:styleId="WW8Num34z1">
    <w:name w:val="WW8Num34z1"/>
    <w:rsid w:val="00FC3D08"/>
  </w:style>
  <w:style w:type="character" w:customStyle="1" w:styleId="WW8Num34z2">
    <w:name w:val="WW8Num34z2"/>
    <w:rsid w:val="00FC3D08"/>
  </w:style>
  <w:style w:type="character" w:customStyle="1" w:styleId="WW8Num34z3">
    <w:name w:val="WW8Num34z3"/>
    <w:rsid w:val="00FC3D08"/>
  </w:style>
  <w:style w:type="character" w:customStyle="1" w:styleId="WW8Num34z4">
    <w:name w:val="WW8Num34z4"/>
    <w:rsid w:val="00FC3D08"/>
  </w:style>
  <w:style w:type="character" w:customStyle="1" w:styleId="WW8Num34z5">
    <w:name w:val="WW8Num34z5"/>
    <w:rsid w:val="00FC3D08"/>
  </w:style>
  <w:style w:type="character" w:customStyle="1" w:styleId="WW8Num34z6">
    <w:name w:val="WW8Num34z6"/>
    <w:rsid w:val="00FC3D08"/>
  </w:style>
  <w:style w:type="character" w:customStyle="1" w:styleId="WW8Num34z7">
    <w:name w:val="WW8Num34z7"/>
    <w:rsid w:val="00FC3D08"/>
  </w:style>
  <w:style w:type="character" w:customStyle="1" w:styleId="WW8Num34z8">
    <w:name w:val="WW8Num34z8"/>
    <w:rsid w:val="00FC3D08"/>
  </w:style>
  <w:style w:type="character" w:customStyle="1" w:styleId="WW8Num35z0">
    <w:name w:val="WW8Num35z0"/>
    <w:rsid w:val="00FC3D08"/>
    <w:rPr>
      <w:rFonts w:cs="Times New Roman"/>
      <w:sz w:val="22"/>
      <w:szCs w:val="22"/>
    </w:rPr>
  </w:style>
  <w:style w:type="character" w:customStyle="1" w:styleId="WW8Num35z2">
    <w:name w:val="WW8Num35z2"/>
    <w:rsid w:val="00FC3D08"/>
    <w:rPr>
      <w:rFonts w:ascii="Times New Roman" w:eastAsia="Times New Roman" w:hAnsi="Times New Roman" w:cs="Arial"/>
    </w:rPr>
  </w:style>
  <w:style w:type="character" w:customStyle="1" w:styleId="WW8Num36z0">
    <w:name w:val="WW8Num36z0"/>
    <w:rsid w:val="00FC3D08"/>
    <w:rPr>
      <w:rFonts w:cs="Times New Roman" w:hint="default"/>
      <w:sz w:val="22"/>
      <w:szCs w:val="22"/>
    </w:rPr>
  </w:style>
  <w:style w:type="character" w:customStyle="1" w:styleId="WW8Num36z1">
    <w:name w:val="WW8Num36z1"/>
    <w:rsid w:val="00FC3D08"/>
    <w:rPr>
      <w:rFonts w:cs="Times New Roman"/>
    </w:rPr>
  </w:style>
  <w:style w:type="character" w:customStyle="1" w:styleId="WW8Num37z0">
    <w:name w:val="WW8Num37z0"/>
    <w:rsid w:val="00FC3D08"/>
    <w:rPr>
      <w:rFonts w:hint="default"/>
      <w:sz w:val="22"/>
      <w:szCs w:val="22"/>
    </w:rPr>
  </w:style>
  <w:style w:type="character" w:customStyle="1" w:styleId="WW8Num37z1">
    <w:name w:val="WW8Num37z1"/>
    <w:rsid w:val="00FC3D08"/>
  </w:style>
  <w:style w:type="character" w:customStyle="1" w:styleId="WW8Num37z2">
    <w:name w:val="WW8Num37z2"/>
    <w:rsid w:val="00FC3D08"/>
  </w:style>
  <w:style w:type="character" w:customStyle="1" w:styleId="WW8Num37z3">
    <w:name w:val="WW8Num37z3"/>
    <w:rsid w:val="00FC3D08"/>
  </w:style>
  <w:style w:type="character" w:customStyle="1" w:styleId="WW8Num37z4">
    <w:name w:val="WW8Num37z4"/>
    <w:rsid w:val="00FC3D08"/>
  </w:style>
  <w:style w:type="character" w:customStyle="1" w:styleId="WW8Num37z5">
    <w:name w:val="WW8Num37z5"/>
    <w:rsid w:val="00FC3D08"/>
  </w:style>
  <w:style w:type="character" w:customStyle="1" w:styleId="WW8Num37z6">
    <w:name w:val="WW8Num37z6"/>
    <w:rsid w:val="00FC3D08"/>
  </w:style>
  <w:style w:type="character" w:customStyle="1" w:styleId="WW8Num37z7">
    <w:name w:val="WW8Num37z7"/>
    <w:rsid w:val="00FC3D08"/>
  </w:style>
  <w:style w:type="character" w:customStyle="1" w:styleId="WW8Num37z8">
    <w:name w:val="WW8Num37z8"/>
    <w:rsid w:val="00FC3D08"/>
  </w:style>
  <w:style w:type="character" w:customStyle="1" w:styleId="WW8Num38z0">
    <w:name w:val="WW8Num38z0"/>
    <w:rsid w:val="00FC3D08"/>
    <w:rPr>
      <w:rFonts w:cs="Times New Roman" w:hint="default"/>
      <w:b w:val="0"/>
      <w:color w:val="auto"/>
      <w:sz w:val="22"/>
      <w:szCs w:val="22"/>
    </w:rPr>
  </w:style>
  <w:style w:type="character" w:customStyle="1" w:styleId="WW8Num38z1">
    <w:name w:val="WW8Num38z1"/>
    <w:rsid w:val="00FC3D08"/>
    <w:rPr>
      <w:rFonts w:cs="Times New Roman"/>
    </w:rPr>
  </w:style>
  <w:style w:type="character" w:customStyle="1" w:styleId="WW8Num39z0">
    <w:name w:val="WW8Num39z0"/>
    <w:rsid w:val="00FC3D08"/>
    <w:rPr>
      <w:b w:val="0"/>
      <w:strike w:val="0"/>
      <w:dstrike w:val="0"/>
      <w:color w:val="auto"/>
      <w:sz w:val="22"/>
      <w:szCs w:val="22"/>
    </w:rPr>
  </w:style>
  <w:style w:type="character" w:customStyle="1" w:styleId="WW8Num39z1">
    <w:name w:val="WW8Num39z1"/>
    <w:rsid w:val="00FC3D08"/>
  </w:style>
  <w:style w:type="character" w:customStyle="1" w:styleId="WW8Num39z2">
    <w:name w:val="WW8Num39z2"/>
    <w:rsid w:val="00FC3D08"/>
  </w:style>
  <w:style w:type="character" w:customStyle="1" w:styleId="WW8Num39z3">
    <w:name w:val="WW8Num39z3"/>
    <w:rsid w:val="00FC3D08"/>
  </w:style>
  <w:style w:type="character" w:customStyle="1" w:styleId="WW8Num39z4">
    <w:name w:val="WW8Num39z4"/>
    <w:rsid w:val="00FC3D08"/>
  </w:style>
  <w:style w:type="character" w:customStyle="1" w:styleId="WW8Num39z5">
    <w:name w:val="WW8Num39z5"/>
    <w:rsid w:val="00FC3D08"/>
  </w:style>
  <w:style w:type="character" w:customStyle="1" w:styleId="WW8Num39z6">
    <w:name w:val="WW8Num39z6"/>
    <w:rsid w:val="00FC3D08"/>
  </w:style>
  <w:style w:type="character" w:customStyle="1" w:styleId="WW8Num39z7">
    <w:name w:val="WW8Num39z7"/>
    <w:rsid w:val="00FC3D08"/>
  </w:style>
  <w:style w:type="character" w:customStyle="1" w:styleId="WW8Num39z8">
    <w:name w:val="WW8Num39z8"/>
    <w:rsid w:val="00FC3D08"/>
  </w:style>
  <w:style w:type="character" w:customStyle="1" w:styleId="WW8Num40z0">
    <w:name w:val="WW8Num40z0"/>
    <w:rsid w:val="00FC3D08"/>
    <w:rPr>
      <w:rFonts w:cs="Times New Roman"/>
    </w:rPr>
  </w:style>
  <w:style w:type="character" w:customStyle="1" w:styleId="WW8Num40z1">
    <w:name w:val="WW8Num40z1"/>
    <w:rsid w:val="00FC3D08"/>
    <w:rPr>
      <w:rFonts w:ascii="Times New Roman" w:eastAsia="Times New Roman" w:hAnsi="Times New Roman" w:cs="Arial"/>
      <w:sz w:val="22"/>
      <w:szCs w:val="22"/>
    </w:rPr>
  </w:style>
  <w:style w:type="character" w:customStyle="1" w:styleId="WW8Num41z0">
    <w:name w:val="WW8Num41z0"/>
    <w:rsid w:val="00FC3D08"/>
    <w:rPr>
      <w:rFonts w:cs="Times New Roman" w:hint="default"/>
      <w:sz w:val="22"/>
      <w:szCs w:val="22"/>
    </w:rPr>
  </w:style>
  <w:style w:type="character" w:customStyle="1" w:styleId="WW8Num41z1">
    <w:name w:val="WW8Num41z1"/>
    <w:rsid w:val="00FC3D08"/>
    <w:rPr>
      <w:rFonts w:cs="Times New Roman"/>
    </w:rPr>
  </w:style>
  <w:style w:type="character" w:customStyle="1" w:styleId="WW8Num41z3">
    <w:name w:val="WW8Num41z3"/>
    <w:rsid w:val="00FC3D08"/>
  </w:style>
  <w:style w:type="character" w:customStyle="1" w:styleId="WW8Num42z0">
    <w:name w:val="WW8Num42z0"/>
    <w:rsid w:val="00FC3D08"/>
    <w:rPr>
      <w:rFonts w:hint="default"/>
      <w:strike w:val="0"/>
      <w:dstrike w:val="0"/>
      <w:sz w:val="22"/>
      <w:szCs w:val="22"/>
    </w:rPr>
  </w:style>
  <w:style w:type="character" w:customStyle="1" w:styleId="WW8Num42z1">
    <w:name w:val="WW8Num42z1"/>
    <w:rsid w:val="00FC3D08"/>
  </w:style>
  <w:style w:type="character" w:customStyle="1" w:styleId="WW8Num42z2">
    <w:name w:val="WW8Num42z2"/>
    <w:rsid w:val="00FC3D08"/>
  </w:style>
  <w:style w:type="character" w:customStyle="1" w:styleId="WW8Num42z3">
    <w:name w:val="WW8Num42z3"/>
    <w:rsid w:val="00FC3D08"/>
  </w:style>
  <w:style w:type="character" w:customStyle="1" w:styleId="WW8Num42z4">
    <w:name w:val="WW8Num42z4"/>
    <w:rsid w:val="00FC3D08"/>
  </w:style>
  <w:style w:type="character" w:customStyle="1" w:styleId="WW8Num42z5">
    <w:name w:val="WW8Num42z5"/>
    <w:rsid w:val="00FC3D08"/>
  </w:style>
  <w:style w:type="character" w:customStyle="1" w:styleId="WW8Num42z6">
    <w:name w:val="WW8Num42z6"/>
    <w:rsid w:val="00FC3D08"/>
  </w:style>
  <w:style w:type="character" w:customStyle="1" w:styleId="WW8Num42z7">
    <w:name w:val="WW8Num42z7"/>
    <w:rsid w:val="00FC3D08"/>
  </w:style>
  <w:style w:type="character" w:customStyle="1" w:styleId="WW8Num42z8">
    <w:name w:val="WW8Num42z8"/>
    <w:rsid w:val="00FC3D08"/>
  </w:style>
  <w:style w:type="character" w:customStyle="1" w:styleId="WW8Num43z0">
    <w:name w:val="WW8Num43z0"/>
    <w:rsid w:val="00FC3D08"/>
    <w:rPr>
      <w:rFonts w:cs="Times New Roman"/>
    </w:rPr>
  </w:style>
  <w:style w:type="character" w:customStyle="1" w:styleId="WW8Num43z3">
    <w:name w:val="WW8Num43z3"/>
    <w:rsid w:val="00FC3D08"/>
    <w:rPr>
      <w:color w:val="auto"/>
      <w:sz w:val="22"/>
      <w:szCs w:val="22"/>
    </w:rPr>
  </w:style>
  <w:style w:type="character" w:customStyle="1" w:styleId="WW8Num44z0">
    <w:name w:val="WW8Num44z0"/>
    <w:rsid w:val="00FC3D08"/>
    <w:rPr>
      <w:rFonts w:eastAsia="TTE188D4F0t00" w:cs="Times New Roman" w:hint="default"/>
      <w:color w:val="auto"/>
      <w:sz w:val="22"/>
      <w:szCs w:val="22"/>
    </w:rPr>
  </w:style>
  <w:style w:type="character" w:customStyle="1" w:styleId="WW8Num44z1">
    <w:name w:val="WW8Num44z1"/>
    <w:rsid w:val="00FC3D08"/>
    <w:rPr>
      <w:rFonts w:cs="Times New Roman" w:hint="default"/>
      <w:sz w:val="22"/>
      <w:szCs w:val="22"/>
    </w:rPr>
  </w:style>
  <w:style w:type="character" w:customStyle="1" w:styleId="WW8Num44z2">
    <w:name w:val="WW8Num44z2"/>
    <w:rsid w:val="00FC3D08"/>
    <w:rPr>
      <w:rFonts w:cs="Times New Roman"/>
    </w:rPr>
  </w:style>
  <w:style w:type="character" w:customStyle="1" w:styleId="WW8Num45z0">
    <w:name w:val="WW8Num45z0"/>
    <w:rsid w:val="00FC3D08"/>
    <w:rPr>
      <w:rFonts w:hint="default"/>
      <w:sz w:val="22"/>
      <w:szCs w:val="22"/>
    </w:rPr>
  </w:style>
  <w:style w:type="character" w:customStyle="1" w:styleId="WW8Num45z2">
    <w:name w:val="WW8Num45z2"/>
    <w:rsid w:val="00FC3D08"/>
  </w:style>
  <w:style w:type="character" w:customStyle="1" w:styleId="WW8Num45z3">
    <w:name w:val="WW8Num45z3"/>
    <w:rsid w:val="00FC3D08"/>
  </w:style>
  <w:style w:type="character" w:customStyle="1" w:styleId="WW8Num45z4">
    <w:name w:val="WW8Num45z4"/>
    <w:rsid w:val="00FC3D08"/>
  </w:style>
  <w:style w:type="character" w:customStyle="1" w:styleId="WW8Num45z5">
    <w:name w:val="WW8Num45z5"/>
    <w:rsid w:val="00FC3D08"/>
  </w:style>
  <w:style w:type="character" w:customStyle="1" w:styleId="WW8Num45z6">
    <w:name w:val="WW8Num45z6"/>
    <w:rsid w:val="00FC3D08"/>
  </w:style>
  <w:style w:type="character" w:customStyle="1" w:styleId="WW8Num45z7">
    <w:name w:val="WW8Num45z7"/>
    <w:rsid w:val="00FC3D08"/>
  </w:style>
  <w:style w:type="character" w:customStyle="1" w:styleId="WW8Num45z8">
    <w:name w:val="WW8Num45z8"/>
    <w:rsid w:val="00FC3D08"/>
  </w:style>
  <w:style w:type="character" w:customStyle="1" w:styleId="WW8Num46z0">
    <w:name w:val="WW8Num46z0"/>
    <w:rsid w:val="00FC3D08"/>
    <w:rPr>
      <w:rFonts w:hint="default"/>
      <w:b w:val="0"/>
      <w:color w:val="auto"/>
      <w:sz w:val="22"/>
      <w:szCs w:val="22"/>
    </w:rPr>
  </w:style>
  <w:style w:type="character" w:customStyle="1" w:styleId="WW8Num46z1">
    <w:name w:val="WW8Num46z1"/>
    <w:rsid w:val="00FC3D08"/>
  </w:style>
  <w:style w:type="character" w:customStyle="1" w:styleId="WW8Num46z2">
    <w:name w:val="WW8Num46z2"/>
    <w:rsid w:val="00FC3D08"/>
  </w:style>
  <w:style w:type="character" w:customStyle="1" w:styleId="WW8Num46z3">
    <w:name w:val="WW8Num46z3"/>
    <w:rsid w:val="00FC3D08"/>
  </w:style>
  <w:style w:type="character" w:customStyle="1" w:styleId="WW8Num46z4">
    <w:name w:val="WW8Num46z4"/>
    <w:rsid w:val="00FC3D08"/>
  </w:style>
  <w:style w:type="character" w:customStyle="1" w:styleId="WW8Num46z5">
    <w:name w:val="WW8Num46z5"/>
    <w:rsid w:val="00FC3D08"/>
  </w:style>
  <w:style w:type="character" w:customStyle="1" w:styleId="WW8Num46z6">
    <w:name w:val="WW8Num46z6"/>
    <w:rsid w:val="00FC3D08"/>
  </w:style>
  <w:style w:type="character" w:customStyle="1" w:styleId="WW8Num46z7">
    <w:name w:val="WW8Num46z7"/>
    <w:rsid w:val="00FC3D08"/>
  </w:style>
  <w:style w:type="character" w:customStyle="1" w:styleId="WW8Num46z8">
    <w:name w:val="WW8Num46z8"/>
    <w:rsid w:val="00FC3D08"/>
  </w:style>
  <w:style w:type="character" w:customStyle="1" w:styleId="WW8Num47z0">
    <w:name w:val="WW8Num47z0"/>
    <w:rsid w:val="00FC3D08"/>
    <w:rPr>
      <w:rFonts w:cs="Times New Roman"/>
      <w:color w:val="auto"/>
      <w:sz w:val="22"/>
      <w:szCs w:val="22"/>
    </w:rPr>
  </w:style>
  <w:style w:type="character" w:customStyle="1" w:styleId="WW8Num47z1">
    <w:name w:val="WW8Num47z1"/>
    <w:rsid w:val="00FC3D08"/>
    <w:rPr>
      <w:rFonts w:cs="Times New Roman"/>
    </w:rPr>
  </w:style>
  <w:style w:type="character" w:customStyle="1" w:styleId="WW8Num47z3">
    <w:name w:val="WW8Num47z3"/>
    <w:rsid w:val="00FC3D08"/>
    <w:rPr>
      <w:sz w:val="22"/>
      <w:szCs w:val="22"/>
    </w:rPr>
  </w:style>
  <w:style w:type="character" w:customStyle="1" w:styleId="WW8Num48z0">
    <w:name w:val="WW8Num48z0"/>
    <w:rsid w:val="00FC3D08"/>
    <w:rPr>
      <w:rFonts w:cs="Times New Roman" w:hint="default"/>
      <w:sz w:val="22"/>
      <w:szCs w:val="22"/>
    </w:rPr>
  </w:style>
  <w:style w:type="character" w:customStyle="1" w:styleId="WW8Num48z1">
    <w:name w:val="WW8Num48z1"/>
    <w:rsid w:val="00FC3D08"/>
    <w:rPr>
      <w:rFonts w:cs="Times New Roman"/>
    </w:rPr>
  </w:style>
  <w:style w:type="character" w:customStyle="1" w:styleId="WW8Num49z0">
    <w:name w:val="WW8Num49z0"/>
    <w:rsid w:val="00FC3D08"/>
    <w:rPr>
      <w:sz w:val="22"/>
      <w:szCs w:val="22"/>
    </w:rPr>
  </w:style>
  <w:style w:type="character" w:customStyle="1" w:styleId="WW8Num49z1">
    <w:name w:val="WW8Num49z1"/>
    <w:rsid w:val="00FC3D08"/>
  </w:style>
  <w:style w:type="character" w:customStyle="1" w:styleId="WW8Num49z2">
    <w:name w:val="WW8Num49z2"/>
    <w:rsid w:val="00FC3D08"/>
  </w:style>
  <w:style w:type="character" w:customStyle="1" w:styleId="WW8Num49z3">
    <w:name w:val="WW8Num49z3"/>
    <w:rsid w:val="00FC3D08"/>
  </w:style>
  <w:style w:type="character" w:customStyle="1" w:styleId="WW8Num49z4">
    <w:name w:val="WW8Num49z4"/>
    <w:rsid w:val="00FC3D08"/>
  </w:style>
  <w:style w:type="character" w:customStyle="1" w:styleId="WW8Num49z5">
    <w:name w:val="WW8Num49z5"/>
    <w:rsid w:val="00FC3D08"/>
  </w:style>
  <w:style w:type="character" w:customStyle="1" w:styleId="WW8Num49z6">
    <w:name w:val="WW8Num49z6"/>
    <w:rsid w:val="00FC3D08"/>
  </w:style>
  <w:style w:type="character" w:customStyle="1" w:styleId="WW8Num49z7">
    <w:name w:val="WW8Num49z7"/>
    <w:rsid w:val="00FC3D08"/>
  </w:style>
  <w:style w:type="character" w:customStyle="1" w:styleId="WW8Num49z8">
    <w:name w:val="WW8Num49z8"/>
    <w:rsid w:val="00FC3D08"/>
  </w:style>
  <w:style w:type="character" w:customStyle="1" w:styleId="WW8Num50z0">
    <w:name w:val="WW8Num50z0"/>
    <w:rsid w:val="00FC3D08"/>
    <w:rPr>
      <w:rFonts w:cs="Times New Roman" w:hint="default"/>
    </w:rPr>
  </w:style>
  <w:style w:type="character" w:customStyle="1" w:styleId="WW8Num50z1">
    <w:name w:val="WW8Num50z1"/>
    <w:rsid w:val="00FC3D08"/>
  </w:style>
  <w:style w:type="character" w:customStyle="1" w:styleId="WW8Num50z2">
    <w:name w:val="WW8Num50z2"/>
    <w:rsid w:val="00FC3D08"/>
  </w:style>
  <w:style w:type="character" w:customStyle="1" w:styleId="WW8Num50z3">
    <w:name w:val="WW8Num50z3"/>
    <w:rsid w:val="00FC3D08"/>
  </w:style>
  <w:style w:type="character" w:customStyle="1" w:styleId="WW8Num50z4">
    <w:name w:val="WW8Num50z4"/>
    <w:rsid w:val="00FC3D08"/>
  </w:style>
  <w:style w:type="character" w:customStyle="1" w:styleId="WW8Num50z5">
    <w:name w:val="WW8Num50z5"/>
    <w:rsid w:val="00FC3D08"/>
  </w:style>
  <w:style w:type="character" w:customStyle="1" w:styleId="WW8Num50z6">
    <w:name w:val="WW8Num50z6"/>
    <w:rsid w:val="00FC3D08"/>
  </w:style>
  <w:style w:type="character" w:customStyle="1" w:styleId="WW8Num50z7">
    <w:name w:val="WW8Num50z7"/>
    <w:rsid w:val="00FC3D08"/>
  </w:style>
  <w:style w:type="character" w:customStyle="1" w:styleId="WW8Num50z8">
    <w:name w:val="WW8Num50z8"/>
    <w:rsid w:val="00FC3D08"/>
  </w:style>
  <w:style w:type="character" w:customStyle="1" w:styleId="WW8Num51z0">
    <w:name w:val="WW8Num51z0"/>
    <w:rsid w:val="00FC3D08"/>
    <w:rPr>
      <w:rFonts w:cs="Times New Roman" w:hint="default"/>
      <w:spacing w:val="-6"/>
      <w:sz w:val="22"/>
      <w:szCs w:val="22"/>
    </w:rPr>
  </w:style>
  <w:style w:type="character" w:customStyle="1" w:styleId="WW8Num51z1">
    <w:name w:val="WW8Num51z1"/>
    <w:rsid w:val="00FC3D08"/>
    <w:rPr>
      <w:rFonts w:cs="Times New Roman"/>
    </w:rPr>
  </w:style>
  <w:style w:type="character" w:customStyle="1" w:styleId="WW8Num52z0">
    <w:name w:val="WW8Num52z0"/>
    <w:rsid w:val="00FC3D08"/>
    <w:rPr>
      <w:b w:val="0"/>
      <w:sz w:val="22"/>
      <w:szCs w:val="22"/>
    </w:rPr>
  </w:style>
  <w:style w:type="character" w:customStyle="1" w:styleId="WW8Num52z1">
    <w:name w:val="WW8Num52z1"/>
    <w:rsid w:val="00FC3D08"/>
  </w:style>
  <w:style w:type="character" w:customStyle="1" w:styleId="WW8Num52z2">
    <w:name w:val="WW8Num52z2"/>
    <w:rsid w:val="00FC3D08"/>
  </w:style>
  <w:style w:type="character" w:customStyle="1" w:styleId="WW8Num52z3">
    <w:name w:val="WW8Num52z3"/>
    <w:rsid w:val="00FC3D08"/>
  </w:style>
  <w:style w:type="character" w:customStyle="1" w:styleId="WW8Num52z4">
    <w:name w:val="WW8Num52z4"/>
    <w:rsid w:val="00FC3D08"/>
  </w:style>
  <w:style w:type="character" w:customStyle="1" w:styleId="WW8Num52z5">
    <w:name w:val="WW8Num52z5"/>
    <w:rsid w:val="00FC3D08"/>
  </w:style>
  <w:style w:type="character" w:customStyle="1" w:styleId="WW8Num52z6">
    <w:name w:val="WW8Num52z6"/>
    <w:rsid w:val="00FC3D08"/>
  </w:style>
  <w:style w:type="character" w:customStyle="1" w:styleId="WW8Num52z7">
    <w:name w:val="WW8Num52z7"/>
    <w:rsid w:val="00FC3D08"/>
  </w:style>
  <w:style w:type="character" w:customStyle="1" w:styleId="WW8Num52z8">
    <w:name w:val="WW8Num52z8"/>
    <w:rsid w:val="00FC3D08"/>
  </w:style>
  <w:style w:type="character" w:customStyle="1" w:styleId="WW8Num53z0">
    <w:name w:val="WW8Num53z0"/>
    <w:rsid w:val="00FC3D08"/>
    <w:rPr>
      <w:sz w:val="22"/>
      <w:szCs w:val="22"/>
    </w:rPr>
  </w:style>
  <w:style w:type="character" w:customStyle="1" w:styleId="WW8Num53z1">
    <w:name w:val="WW8Num53z1"/>
    <w:rsid w:val="00FC3D08"/>
  </w:style>
  <w:style w:type="character" w:customStyle="1" w:styleId="WW8Num53z2">
    <w:name w:val="WW8Num53z2"/>
    <w:rsid w:val="00FC3D08"/>
  </w:style>
  <w:style w:type="character" w:customStyle="1" w:styleId="WW8Num53z3">
    <w:name w:val="WW8Num53z3"/>
    <w:rsid w:val="00FC3D08"/>
  </w:style>
  <w:style w:type="character" w:customStyle="1" w:styleId="WW8Num53z4">
    <w:name w:val="WW8Num53z4"/>
    <w:rsid w:val="00FC3D08"/>
  </w:style>
  <w:style w:type="character" w:customStyle="1" w:styleId="WW8Num53z5">
    <w:name w:val="WW8Num53z5"/>
    <w:rsid w:val="00FC3D08"/>
  </w:style>
  <w:style w:type="character" w:customStyle="1" w:styleId="WW8Num53z6">
    <w:name w:val="WW8Num53z6"/>
    <w:rsid w:val="00FC3D08"/>
  </w:style>
  <w:style w:type="character" w:customStyle="1" w:styleId="WW8Num53z7">
    <w:name w:val="WW8Num53z7"/>
    <w:rsid w:val="00FC3D08"/>
  </w:style>
  <w:style w:type="character" w:customStyle="1" w:styleId="WW8Num53z8">
    <w:name w:val="WW8Num53z8"/>
    <w:rsid w:val="00FC3D08"/>
  </w:style>
  <w:style w:type="character" w:customStyle="1" w:styleId="Domylnaczcionkaakapitu1">
    <w:name w:val="Domyślna czcionka akapitu1"/>
    <w:qFormat/>
    <w:rsid w:val="00FC3D08"/>
  </w:style>
  <w:style w:type="character" w:customStyle="1" w:styleId="Odwoaniedokomentarza1">
    <w:name w:val="Odwołanie do komentarza1"/>
    <w:rsid w:val="00FC3D08"/>
    <w:rPr>
      <w:sz w:val="16"/>
      <w:szCs w:val="16"/>
    </w:rPr>
  </w:style>
  <w:style w:type="paragraph" w:customStyle="1" w:styleId="Nagwek11">
    <w:name w:val="Nagłówek1"/>
    <w:basedOn w:val="Normalny"/>
    <w:next w:val="Tekstpodstawowy"/>
    <w:rsid w:val="00FC3D08"/>
    <w:pPr>
      <w:suppressAutoHyphens/>
      <w:spacing w:line="360" w:lineRule="auto"/>
      <w:jc w:val="center"/>
    </w:pPr>
    <w:rPr>
      <w:b/>
      <w:lang w:val="x-none" w:eastAsia="zh-CN"/>
    </w:rPr>
  </w:style>
  <w:style w:type="paragraph" w:customStyle="1" w:styleId="Indeks">
    <w:name w:val="Indeks"/>
    <w:basedOn w:val="Normalny"/>
    <w:qFormat/>
    <w:rsid w:val="00FC3D08"/>
    <w:pPr>
      <w:suppressLineNumbers/>
      <w:suppressAutoHyphens/>
    </w:pPr>
    <w:rPr>
      <w:rFonts w:cs="Mangal"/>
      <w:lang w:eastAsia="zh-CN"/>
    </w:rPr>
  </w:style>
  <w:style w:type="paragraph" w:customStyle="1" w:styleId="Tekstpodstawowywcity31">
    <w:name w:val="Tekst podstawowy wcięty 31"/>
    <w:basedOn w:val="Normalny"/>
    <w:rsid w:val="00FC3D0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FC3D08"/>
    <w:pPr>
      <w:suppressAutoHyphens/>
      <w:spacing w:after="120"/>
    </w:pPr>
    <w:rPr>
      <w:sz w:val="16"/>
      <w:szCs w:val="16"/>
      <w:lang w:val="x-none" w:eastAsia="zh-CN"/>
    </w:rPr>
  </w:style>
  <w:style w:type="paragraph" w:customStyle="1" w:styleId="Tekstpodstawowy22">
    <w:name w:val="Tekst podstawowy 22"/>
    <w:basedOn w:val="Normalny"/>
    <w:rsid w:val="00FC3D08"/>
    <w:pPr>
      <w:suppressAutoHyphens/>
      <w:spacing w:after="120" w:line="480" w:lineRule="auto"/>
    </w:pPr>
    <w:rPr>
      <w:lang w:val="x-none" w:eastAsia="zh-CN"/>
    </w:rPr>
  </w:style>
  <w:style w:type="paragraph" w:customStyle="1" w:styleId="Tekstkomentarza1">
    <w:name w:val="Tekst komentarza1"/>
    <w:basedOn w:val="Normalny"/>
    <w:rsid w:val="00FC3D08"/>
    <w:pPr>
      <w:suppressAutoHyphens/>
    </w:pPr>
    <w:rPr>
      <w:rFonts w:eastAsia="Calibri"/>
      <w:lang w:val="x-none" w:eastAsia="zh-CN"/>
    </w:rPr>
  </w:style>
  <w:style w:type="paragraph" w:customStyle="1" w:styleId="Legenda10">
    <w:name w:val="Legenda1"/>
    <w:basedOn w:val="Normalny"/>
    <w:next w:val="Normalny"/>
    <w:rsid w:val="00FC3D08"/>
    <w:pPr>
      <w:suppressAutoHyphens/>
      <w:spacing w:line="360" w:lineRule="auto"/>
    </w:pPr>
    <w:rPr>
      <w:b/>
      <w:color w:val="FF0000"/>
      <w:lang w:eastAsia="zh-CN"/>
    </w:rPr>
  </w:style>
  <w:style w:type="paragraph" w:customStyle="1" w:styleId="Plandokumentu1">
    <w:name w:val="Plan dokumentu1"/>
    <w:basedOn w:val="Normalny"/>
    <w:rsid w:val="00FC3D08"/>
    <w:pPr>
      <w:suppressAutoHyphens/>
    </w:pPr>
    <w:rPr>
      <w:rFonts w:ascii="Tahoma" w:eastAsia="Calibri" w:hAnsi="Tahoma" w:cs="Tahoma"/>
      <w:sz w:val="16"/>
      <w:szCs w:val="16"/>
      <w:lang w:val="x-none" w:eastAsia="zh-CN"/>
    </w:rPr>
  </w:style>
  <w:style w:type="paragraph" w:styleId="Nagwekwykazurde">
    <w:name w:val="toa heading"/>
    <w:basedOn w:val="Nagwek1"/>
    <w:next w:val="Normalny"/>
    <w:rsid w:val="00FC3D08"/>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043CAB"/>
  </w:style>
  <w:style w:type="numbering" w:customStyle="1" w:styleId="Bezlisty1">
    <w:name w:val="Bez listy1"/>
    <w:next w:val="Bezlisty"/>
    <w:uiPriority w:val="99"/>
    <w:semiHidden/>
    <w:unhideWhenUsed/>
    <w:rsid w:val="00477003"/>
  </w:style>
  <w:style w:type="paragraph" w:customStyle="1" w:styleId="Plandokumentu">
    <w:name w:val="Plan dokumentu"/>
    <w:basedOn w:val="Normalny"/>
    <w:rsid w:val="00477003"/>
    <w:pPr>
      <w:suppressAutoHyphens/>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9233CE"/>
  </w:style>
  <w:style w:type="character" w:customStyle="1" w:styleId="FontStyle47">
    <w:name w:val="Font Style47"/>
    <w:rsid w:val="00C640CC"/>
    <w:rPr>
      <w:rFonts w:ascii="Tahoma" w:hAnsi="Tahoma" w:cs="Tahoma"/>
      <w:sz w:val="18"/>
      <w:szCs w:val="18"/>
    </w:rPr>
  </w:style>
  <w:style w:type="paragraph" w:styleId="HTML-wstpniesformatowany">
    <w:name w:val="HTML Preformatted"/>
    <w:basedOn w:val="Normalny"/>
    <w:link w:val="HTML-wstpniesformatowanyZnak"/>
    <w:unhideWhenUsed/>
    <w:rsid w:val="0076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766C24"/>
    <w:rPr>
      <w:rFonts w:ascii="Courier New" w:hAnsi="Courier New" w:cs="Courier New"/>
    </w:rPr>
  </w:style>
  <w:style w:type="character" w:styleId="Uwydatnienie">
    <w:name w:val="Emphasis"/>
    <w:qFormat/>
    <w:rsid w:val="00790F62"/>
    <w:rPr>
      <w:caps/>
      <w:color w:val="1F4D78"/>
      <w:spacing w:val="5"/>
    </w:rPr>
  </w:style>
  <w:style w:type="paragraph" w:styleId="Cytat">
    <w:name w:val="Quote"/>
    <w:basedOn w:val="Normalny"/>
    <w:next w:val="Normalny"/>
    <w:link w:val="CytatZnak"/>
    <w:qFormat/>
    <w:rsid w:val="00790F62"/>
    <w:rPr>
      <w:i/>
      <w:iCs/>
      <w:sz w:val="24"/>
      <w:szCs w:val="24"/>
    </w:rPr>
  </w:style>
  <w:style w:type="character" w:customStyle="1" w:styleId="CytatZnak">
    <w:name w:val="Cytat Znak"/>
    <w:link w:val="Cytat"/>
    <w:rsid w:val="00790F62"/>
    <w:rPr>
      <w:i/>
      <w:iCs/>
      <w:sz w:val="24"/>
      <w:szCs w:val="24"/>
    </w:rPr>
  </w:style>
  <w:style w:type="paragraph" w:styleId="Cytatintensywny">
    <w:name w:val="Intense Quote"/>
    <w:basedOn w:val="Normalny"/>
    <w:next w:val="Normalny"/>
    <w:link w:val="CytatintensywnyZnak"/>
    <w:qFormat/>
    <w:rsid w:val="00790F62"/>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rsid w:val="00790F62"/>
    <w:rPr>
      <w:color w:val="5B9BD5"/>
      <w:sz w:val="24"/>
      <w:szCs w:val="24"/>
    </w:rPr>
  </w:style>
  <w:style w:type="character" w:styleId="Wyrnieniedelikatne">
    <w:name w:val="Subtle Emphasis"/>
    <w:qFormat/>
    <w:rsid w:val="00790F62"/>
    <w:rPr>
      <w:i/>
      <w:iCs/>
      <w:color w:val="1F4D78"/>
    </w:rPr>
  </w:style>
  <w:style w:type="character" w:styleId="Wyrnienieintensywne">
    <w:name w:val="Intense Emphasis"/>
    <w:qFormat/>
    <w:rsid w:val="00790F62"/>
    <w:rPr>
      <w:b/>
      <w:bCs/>
      <w:caps/>
      <w:color w:val="1F4D78"/>
      <w:spacing w:val="10"/>
    </w:rPr>
  </w:style>
  <w:style w:type="character" w:styleId="Odwoaniedelikatne">
    <w:name w:val="Subtle Reference"/>
    <w:qFormat/>
    <w:rsid w:val="00790F62"/>
    <w:rPr>
      <w:b/>
      <w:bCs/>
      <w:color w:val="5B9BD5"/>
    </w:rPr>
  </w:style>
  <w:style w:type="character" w:styleId="Odwoanieintensywne">
    <w:name w:val="Intense Reference"/>
    <w:qFormat/>
    <w:rsid w:val="00790F62"/>
    <w:rPr>
      <w:b/>
      <w:bCs/>
      <w:i/>
      <w:iCs/>
      <w:caps/>
      <w:color w:val="5B9BD5"/>
    </w:rPr>
  </w:style>
  <w:style w:type="character" w:styleId="Tytuksiki">
    <w:name w:val="Book Title"/>
    <w:qFormat/>
    <w:rsid w:val="00790F62"/>
    <w:rPr>
      <w:b/>
      <w:bCs/>
      <w:i/>
      <w:iCs/>
      <w:spacing w:val="0"/>
    </w:rPr>
  </w:style>
  <w:style w:type="numbering" w:customStyle="1" w:styleId="Bezlisty3">
    <w:name w:val="Bez listy3"/>
    <w:next w:val="Bezlisty"/>
    <w:uiPriority w:val="99"/>
    <w:semiHidden/>
    <w:unhideWhenUsed/>
    <w:rsid w:val="0027795E"/>
  </w:style>
  <w:style w:type="character" w:customStyle="1" w:styleId="NormalnyWebZnak">
    <w:name w:val="Normalny (Web) Znak"/>
    <w:link w:val="NormalnyWeb"/>
    <w:locked/>
    <w:rsid w:val="0027795E"/>
  </w:style>
  <w:style w:type="numbering" w:customStyle="1" w:styleId="Bezlisty4">
    <w:name w:val="Bez listy4"/>
    <w:next w:val="Bezlisty"/>
    <w:uiPriority w:val="99"/>
    <w:semiHidden/>
    <w:unhideWhenUsed/>
    <w:rsid w:val="00A31057"/>
  </w:style>
  <w:style w:type="numbering" w:customStyle="1" w:styleId="WW8Num2">
    <w:name w:val="WW8Num2"/>
    <w:basedOn w:val="Bezlisty"/>
    <w:rsid w:val="00BE5B9A"/>
  </w:style>
  <w:style w:type="numbering" w:customStyle="1" w:styleId="WW8Num11">
    <w:name w:val="WW8Num11"/>
    <w:basedOn w:val="Bezlisty"/>
    <w:rsid w:val="00BE5B9A"/>
  </w:style>
  <w:style w:type="numbering" w:customStyle="1" w:styleId="WW8Num14">
    <w:name w:val="WW8Num14"/>
    <w:basedOn w:val="Bezlisty"/>
    <w:rsid w:val="00BE5B9A"/>
  </w:style>
  <w:style w:type="numbering" w:customStyle="1" w:styleId="WW8Num15">
    <w:name w:val="WW8Num15"/>
    <w:basedOn w:val="Bezlisty"/>
    <w:rsid w:val="00BE5B9A"/>
  </w:style>
  <w:style w:type="numbering" w:customStyle="1" w:styleId="WW8Num17">
    <w:name w:val="WW8Num17"/>
    <w:basedOn w:val="Bezlisty"/>
    <w:rsid w:val="00BE5B9A"/>
  </w:style>
  <w:style w:type="numbering" w:customStyle="1" w:styleId="WW8Num20">
    <w:name w:val="WW8Num20"/>
    <w:basedOn w:val="Bezlisty"/>
    <w:rsid w:val="00BE5B9A"/>
  </w:style>
  <w:style w:type="numbering" w:customStyle="1" w:styleId="WW8Num23">
    <w:name w:val="WW8Num23"/>
    <w:basedOn w:val="Bezlisty"/>
    <w:rsid w:val="00BE5B9A"/>
  </w:style>
  <w:style w:type="numbering" w:customStyle="1" w:styleId="Bezlisty5">
    <w:name w:val="Bez listy5"/>
    <w:next w:val="Bezlisty"/>
    <w:uiPriority w:val="99"/>
    <w:semiHidden/>
    <w:unhideWhenUsed/>
    <w:rsid w:val="002427A3"/>
  </w:style>
  <w:style w:type="character" w:customStyle="1" w:styleId="WW8Num12z1">
    <w:name w:val="WW8Num12z1"/>
    <w:rsid w:val="002427A3"/>
    <w:rPr>
      <w:rFonts w:cs="Times New Roman"/>
      <w:sz w:val="22"/>
      <w:szCs w:val="22"/>
    </w:rPr>
  </w:style>
  <w:style w:type="character" w:customStyle="1" w:styleId="WW8Num18z1">
    <w:name w:val="WW8Num18z1"/>
    <w:rsid w:val="002427A3"/>
    <w:rPr>
      <w:rFonts w:cs="Times New Roman"/>
    </w:rPr>
  </w:style>
  <w:style w:type="character" w:customStyle="1" w:styleId="WW8Num18z4">
    <w:name w:val="WW8Num18z4"/>
    <w:rsid w:val="002427A3"/>
    <w:rPr>
      <w:rFonts w:ascii="Times New Roman" w:eastAsia="Times New Roman" w:hAnsi="Times New Roman" w:cs="Times New Roman"/>
      <w:kern w:val="1"/>
      <w:sz w:val="22"/>
      <w:szCs w:val="22"/>
    </w:rPr>
  </w:style>
  <w:style w:type="character" w:customStyle="1" w:styleId="WW8Num18z5">
    <w:name w:val="WW8Num18z5"/>
    <w:rsid w:val="002427A3"/>
    <w:rPr>
      <w:rFonts w:cs="Times New Roman" w:hint="default"/>
      <w:sz w:val="22"/>
      <w:szCs w:val="22"/>
    </w:rPr>
  </w:style>
  <w:style w:type="character" w:customStyle="1" w:styleId="WW8Num29z2">
    <w:name w:val="WW8Num29z2"/>
    <w:rsid w:val="002427A3"/>
    <w:rPr>
      <w:rFonts w:cs="Times New Roman"/>
    </w:rPr>
  </w:style>
  <w:style w:type="character" w:customStyle="1" w:styleId="WW8Num32z1">
    <w:name w:val="WW8Num32z1"/>
    <w:rsid w:val="002427A3"/>
    <w:rPr>
      <w:rFonts w:cs="Times New Roman"/>
    </w:rPr>
  </w:style>
  <w:style w:type="character" w:customStyle="1" w:styleId="WW8Num32z3">
    <w:name w:val="WW8Num32z3"/>
    <w:rsid w:val="002427A3"/>
    <w:rPr>
      <w:sz w:val="22"/>
      <w:szCs w:val="22"/>
    </w:rPr>
  </w:style>
  <w:style w:type="character" w:customStyle="1" w:styleId="WW8Num40z2">
    <w:name w:val="WW8Num40z2"/>
    <w:rsid w:val="002427A3"/>
    <w:rPr>
      <w:rFonts w:cs="Times New Roman"/>
    </w:rPr>
  </w:style>
  <w:style w:type="character" w:customStyle="1" w:styleId="WW8Num41z2">
    <w:name w:val="WW8Num41z2"/>
    <w:rsid w:val="002427A3"/>
    <w:rPr>
      <w:rFonts w:ascii="Times New Roman" w:hAnsi="Times New Roman" w:cs="Times New Roman" w:hint="default"/>
    </w:rPr>
  </w:style>
  <w:style w:type="character" w:customStyle="1" w:styleId="WW8Num41z4">
    <w:name w:val="WW8Num41z4"/>
    <w:rsid w:val="002427A3"/>
  </w:style>
  <w:style w:type="character" w:customStyle="1" w:styleId="WW8Num41z5">
    <w:name w:val="WW8Num41z5"/>
    <w:rsid w:val="002427A3"/>
  </w:style>
  <w:style w:type="character" w:customStyle="1" w:styleId="WW8Num41z6">
    <w:name w:val="WW8Num41z6"/>
    <w:rsid w:val="002427A3"/>
  </w:style>
  <w:style w:type="character" w:customStyle="1" w:styleId="WW8Num41z7">
    <w:name w:val="WW8Num41z7"/>
    <w:rsid w:val="002427A3"/>
  </w:style>
  <w:style w:type="character" w:customStyle="1" w:styleId="WW8Num41z8">
    <w:name w:val="WW8Num41z8"/>
    <w:rsid w:val="002427A3"/>
  </w:style>
  <w:style w:type="character" w:customStyle="1" w:styleId="WW8Num16z3">
    <w:name w:val="WW8Num16z3"/>
    <w:rsid w:val="002427A3"/>
    <w:rPr>
      <w:rFonts w:cs="Times New Roman"/>
      <w:bCs/>
      <w:color w:val="auto"/>
      <w:sz w:val="22"/>
      <w:szCs w:val="22"/>
    </w:rPr>
  </w:style>
  <w:style w:type="character" w:customStyle="1" w:styleId="WW8Num31z1">
    <w:name w:val="WW8Num31z1"/>
    <w:rsid w:val="002427A3"/>
    <w:rPr>
      <w:rFonts w:ascii="Times New Roman" w:eastAsia="Times New Roman" w:hAnsi="Times New Roman" w:cs="Arial"/>
      <w:sz w:val="22"/>
      <w:szCs w:val="22"/>
    </w:rPr>
  </w:style>
  <w:style w:type="character" w:customStyle="1" w:styleId="WW8Num35z1">
    <w:name w:val="WW8Num35z1"/>
    <w:rsid w:val="002427A3"/>
    <w:rPr>
      <w:rFonts w:cs="Times New Roman" w:hint="default"/>
      <w:sz w:val="22"/>
      <w:szCs w:val="22"/>
    </w:rPr>
  </w:style>
  <w:style w:type="character" w:customStyle="1" w:styleId="WW8Num38z3">
    <w:name w:val="WW8Num38z3"/>
    <w:rsid w:val="002427A3"/>
    <w:rPr>
      <w:sz w:val="22"/>
      <w:szCs w:val="22"/>
    </w:rPr>
  </w:style>
  <w:style w:type="character" w:customStyle="1" w:styleId="WW8Num45z1">
    <w:name w:val="WW8Num45z1"/>
    <w:rsid w:val="002427A3"/>
    <w:rPr>
      <w:rFonts w:cs="Times New Roman"/>
      <w:b w:val="0"/>
      <w:bCs w:val="0"/>
      <w:color w:val="000000"/>
    </w:rPr>
  </w:style>
  <w:style w:type="character" w:customStyle="1" w:styleId="WW8Num47z2">
    <w:name w:val="WW8Num47z2"/>
    <w:rsid w:val="002427A3"/>
    <w:rPr>
      <w:rFonts w:ascii="Times New Roman" w:hAnsi="Times New Roman" w:cs="Times New Roman" w:hint="default"/>
    </w:rPr>
  </w:style>
  <w:style w:type="character" w:customStyle="1" w:styleId="WW8Num47z4">
    <w:name w:val="WW8Num47z4"/>
    <w:rsid w:val="002427A3"/>
  </w:style>
  <w:style w:type="character" w:customStyle="1" w:styleId="WW8Num47z5">
    <w:name w:val="WW8Num47z5"/>
    <w:rsid w:val="002427A3"/>
  </w:style>
  <w:style w:type="character" w:customStyle="1" w:styleId="WW8Num47z6">
    <w:name w:val="WW8Num47z6"/>
    <w:rsid w:val="002427A3"/>
  </w:style>
  <w:style w:type="character" w:customStyle="1" w:styleId="WW8Num47z7">
    <w:name w:val="WW8Num47z7"/>
    <w:rsid w:val="002427A3"/>
  </w:style>
  <w:style w:type="character" w:customStyle="1" w:styleId="WW8Num47z8">
    <w:name w:val="WW8Num47z8"/>
    <w:rsid w:val="002427A3"/>
  </w:style>
  <w:style w:type="character" w:customStyle="1" w:styleId="WW8Num51z3">
    <w:name w:val="WW8Num51z3"/>
    <w:rsid w:val="002427A3"/>
    <w:rPr>
      <w:rFonts w:cs="Times New Roman"/>
      <w:color w:val="auto"/>
      <w:sz w:val="22"/>
      <w:szCs w:val="22"/>
    </w:rPr>
  </w:style>
  <w:style w:type="character" w:customStyle="1" w:styleId="WW8Num54z0">
    <w:name w:val="WW8Num54z0"/>
    <w:rsid w:val="002427A3"/>
    <w:rPr>
      <w:rFonts w:cs="Times New Roman" w:hint="default"/>
      <w:bCs/>
      <w:iCs/>
      <w:color w:val="auto"/>
      <w:kern w:val="1"/>
      <w:sz w:val="22"/>
      <w:szCs w:val="22"/>
    </w:rPr>
  </w:style>
  <w:style w:type="character" w:customStyle="1" w:styleId="WW8Num54z1">
    <w:name w:val="WW8Num54z1"/>
    <w:rsid w:val="002427A3"/>
  </w:style>
  <w:style w:type="character" w:customStyle="1" w:styleId="WW8Num54z2">
    <w:name w:val="WW8Num54z2"/>
    <w:rsid w:val="002427A3"/>
  </w:style>
  <w:style w:type="character" w:customStyle="1" w:styleId="WW8Num54z3">
    <w:name w:val="WW8Num54z3"/>
    <w:rsid w:val="002427A3"/>
  </w:style>
  <w:style w:type="character" w:customStyle="1" w:styleId="WW8Num54z4">
    <w:name w:val="WW8Num54z4"/>
    <w:rsid w:val="002427A3"/>
  </w:style>
  <w:style w:type="character" w:customStyle="1" w:styleId="WW8Num54z5">
    <w:name w:val="WW8Num54z5"/>
    <w:rsid w:val="002427A3"/>
  </w:style>
  <w:style w:type="character" w:customStyle="1" w:styleId="WW8Num54z6">
    <w:name w:val="WW8Num54z6"/>
    <w:rsid w:val="002427A3"/>
  </w:style>
  <w:style w:type="character" w:customStyle="1" w:styleId="WW8Num54z7">
    <w:name w:val="WW8Num54z7"/>
    <w:rsid w:val="002427A3"/>
  </w:style>
  <w:style w:type="character" w:customStyle="1" w:styleId="WW8Num54z8">
    <w:name w:val="WW8Num54z8"/>
    <w:rsid w:val="002427A3"/>
  </w:style>
  <w:style w:type="character" w:customStyle="1" w:styleId="WW8Num55z0">
    <w:name w:val="WW8Num55z0"/>
    <w:rsid w:val="002427A3"/>
    <w:rPr>
      <w:rFonts w:ascii="Symbol" w:hAnsi="Symbol" w:cs="Symbol" w:hint="default"/>
      <w:kern w:val="1"/>
      <w:sz w:val="22"/>
      <w:szCs w:val="22"/>
      <w:lang w:val="x-none"/>
    </w:rPr>
  </w:style>
  <w:style w:type="character" w:customStyle="1" w:styleId="WW8Num55z1">
    <w:name w:val="WW8Num55z1"/>
    <w:rsid w:val="002427A3"/>
    <w:rPr>
      <w:rFonts w:ascii="Courier New" w:hAnsi="Courier New" w:cs="Courier New" w:hint="default"/>
    </w:rPr>
  </w:style>
  <w:style w:type="character" w:customStyle="1" w:styleId="WW8Num55z2">
    <w:name w:val="WW8Num55z2"/>
    <w:rsid w:val="002427A3"/>
    <w:rPr>
      <w:rFonts w:ascii="Wingdings" w:hAnsi="Wingdings" w:cs="Wingdings" w:hint="default"/>
    </w:rPr>
  </w:style>
  <w:style w:type="character" w:customStyle="1" w:styleId="WW8Num56z0">
    <w:name w:val="WW8Num56z0"/>
    <w:rsid w:val="002427A3"/>
    <w:rPr>
      <w:rFonts w:cs="Times New Roman"/>
      <w:sz w:val="22"/>
      <w:szCs w:val="22"/>
    </w:rPr>
  </w:style>
  <w:style w:type="character" w:customStyle="1" w:styleId="WW8Num56z3">
    <w:name w:val="WW8Num56z3"/>
    <w:rsid w:val="002427A3"/>
    <w:rPr>
      <w:rFonts w:cs="Times New Roman"/>
      <w:color w:val="auto"/>
      <w:sz w:val="22"/>
      <w:szCs w:val="22"/>
    </w:rPr>
  </w:style>
  <w:style w:type="character" w:customStyle="1" w:styleId="WW8Num57z0">
    <w:name w:val="WW8Num57z0"/>
    <w:rsid w:val="002427A3"/>
    <w:rPr>
      <w:rFonts w:hint="default"/>
      <w:kern w:val="1"/>
      <w:sz w:val="22"/>
      <w:szCs w:val="22"/>
      <w:lang w:val="x-none"/>
    </w:rPr>
  </w:style>
  <w:style w:type="character" w:customStyle="1" w:styleId="WW8Num57z1">
    <w:name w:val="WW8Num57z1"/>
    <w:rsid w:val="002427A3"/>
  </w:style>
  <w:style w:type="character" w:customStyle="1" w:styleId="WW8Num57z2">
    <w:name w:val="WW8Num57z2"/>
    <w:rsid w:val="002427A3"/>
  </w:style>
  <w:style w:type="character" w:customStyle="1" w:styleId="WW8Num57z3">
    <w:name w:val="WW8Num57z3"/>
    <w:rsid w:val="002427A3"/>
  </w:style>
  <w:style w:type="character" w:customStyle="1" w:styleId="WW8Num57z4">
    <w:name w:val="WW8Num57z4"/>
    <w:rsid w:val="002427A3"/>
  </w:style>
  <w:style w:type="character" w:customStyle="1" w:styleId="WW8Num57z5">
    <w:name w:val="WW8Num57z5"/>
    <w:rsid w:val="002427A3"/>
  </w:style>
  <w:style w:type="character" w:customStyle="1" w:styleId="WW8Num57z6">
    <w:name w:val="WW8Num57z6"/>
    <w:rsid w:val="002427A3"/>
  </w:style>
  <w:style w:type="character" w:customStyle="1" w:styleId="WW8Num57z7">
    <w:name w:val="WW8Num57z7"/>
    <w:rsid w:val="002427A3"/>
  </w:style>
  <w:style w:type="character" w:customStyle="1" w:styleId="WW8Num57z8">
    <w:name w:val="WW8Num57z8"/>
    <w:rsid w:val="002427A3"/>
  </w:style>
  <w:style w:type="character" w:customStyle="1" w:styleId="WW8Num58z0">
    <w:name w:val="WW8Num58z0"/>
    <w:rsid w:val="002427A3"/>
    <w:rPr>
      <w:rFonts w:hint="default"/>
      <w:sz w:val="22"/>
      <w:szCs w:val="22"/>
    </w:rPr>
  </w:style>
  <w:style w:type="character" w:customStyle="1" w:styleId="WW8Num58z1">
    <w:name w:val="WW8Num58z1"/>
    <w:rsid w:val="002427A3"/>
    <w:rPr>
      <w:rFonts w:cs="Times New Roman" w:hint="default"/>
      <w:sz w:val="22"/>
      <w:szCs w:val="22"/>
    </w:rPr>
  </w:style>
  <w:style w:type="character" w:customStyle="1" w:styleId="WW8Num58z3">
    <w:name w:val="WW8Num58z3"/>
    <w:rsid w:val="002427A3"/>
    <w:rPr>
      <w:rFonts w:cs="Times New Roman" w:hint="default"/>
      <w:color w:val="auto"/>
      <w:kern w:val="1"/>
      <w:sz w:val="22"/>
      <w:szCs w:val="22"/>
    </w:rPr>
  </w:style>
  <w:style w:type="character" w:customStyle="1" w:styleId="WW8Num59z0">
    <w:name w:val="WW8Num59z0"/>
    <w:rsid w:val="002427A3"/>
    <w:rPr>
      <w:rFonts w:cs="Times New Roman" w:hint="default"/>
      <w:color w:val="auto"/>
      <w:sz w:val="22"/>
      <w:szCs w:val="22"/>
    </w:rPr>
  </w:style>
  <w:style w:type="character" w:customStyle="1" w:styleId="WW8Num59z1">
    <w:name w:val="WW8Num59z1"/>
    <w:rsid w:val="002427A3"/>
  </w:style>
  <w:style w:type="character" w:customStyle="1" w:styleId="WW8Num59z2">
    <w:name w:val="WW8Num59z2"/>
    <w:rsid w:val="002427A3"/>
  </w:style>
  <w:style w:type="character" w:customStyle="1" w:styleId="WW8Num59z3">
    <w:name w:val="WW8Num59z3"/>
    <w:rsid w:val="002427A3"/>
  </w:style>
  <w:style w:type="character" w:customStyle="1" w:styleId="WW8Num59z4">
    <w:name w:val="WW8Num59z4"/>
    <w:rsid w:val="002427A3"/>
  </w:style>
  <w:style w:type="character" w:customStyle="1" w:styleId="WW8Num59z5">
    <w:name w:val="WW8Num59z5"/>
    <w:rsid w:val="002427A3"/>
  </w:style>
  <w:style w:type="character" w:customStyle="1" w:styleId="WW8Num59z6">
    <w:name w:val="WW8Num59z6"/>
    <w:rsid w:val="002427A3"/>
  </w:style>
  <w:style w:type="character" w:customStyle="1" w:styleId="WW8Num59z7">
    <w:name w:val="WW8Num59z7"/>
    <w:rsid w:val="002427A3"/>
  </w:style>
  <w:style w:type="character" w:customStyle="1" w:styleId="WW8Num59z8">
    <w:name w:val="WW8Num59z8"/>
    <w:rsid w:val="002427A3"/>
  </w:style>
  <w:style w:type="character" w:customStyle="1" w:styleId="Domylnaczcionkaakapitu3">
    <w:name w:val="Domyślna czcionka akapitu3"/>
    <w:rsid w:val="002427A3"/>
  </w:style>
  <w:style w:type="character" w:customStyle="1" w:styleId="WW8Num8z2">
    <w:name w:val="WW8Num8z2"/>
    <w:rsid w:val="002427A3"/>
    <w:rPr>
      <w:rFonts w:ascii="Times New Roman" w:hAnsi="Times New Roman" w:cs="Times New Roman" w:hint="default"/>
    </w:rPr>
  </w:style>
  <w:style w:type="character" w:customStyle="1" w:styleId="WW8Num8z3">
    <w:name w:val="WW8Num8z3"/>
    <w:rsid w:val="002427A3"/>
  </w:style>
  <w:style w:type="character" w:customStyle="1" w:styleId="WW8Num8z4">
    <w:name w:val="WW8Num8z4"/>
    <w:rsid w:val="002427A3"/>
  </w:style>
  <w:style w:type="character" w:customStyle="1" w:styleId="WW8Num8z5">
    <w:name w:val="WW8Num8z5"/>
    <w:rsid w:val="002427A3"/>
  </w:style>
  <w:style w:type="character" w:customStyle="1" w:styleId="WW8Num8z6">
    <w:name w:val="WW8Num8z6"/>
    <w:rsid w:val="002427A3"/>
  </w:style>
  <w:style w:type="character" w:customStyle="1" w:styleId="WW8Num8z7">
    <w:name w:val="WW8Num8z7"/>
    <w:rsid w:val="002427A3"/>
  </w:style>
  <w:style w:type="character" w:customStyle="1" w:styleId="WW8Num8z8">
    <w:name w:val="WW8Num8z8"/>
    <w:rsid w:val="002427A3"/>
  </w:style>
  <w:style w:type="character" w:customStyle="1" w:styleId="WW8Num38z2">
    <w:name w:val="WW8Num38z2"/>
    <w:rsid w:val="002427A3"/>
    <w:rPr>
      <w:rFonts w:cs="Times New Roman"/>
    </w:rPr>
  </w:style>
  <w:style w:type="character" w:customStyle="1" w:styleId="WW8Num48z2">
    <w:name w:val="WW8Num48z2"/>
    <w:rsid w:val="002427A3"/>
    <w:rPr>
      <w:rFonts w:ascii="Times New Roman" w:hAnsi="Times New Roman" w:cs="Times New Roman" w:hint="default"/>
      <w:b w:val="0"/>
      <w:bCs w:val="0"/>
      <w:i w:val="0"/>
      <w:iCs w:val="0"/>
      <w:color w:val="000000"/>
      <w:sz w:val="24"/>
      <w:szCs w:val="24"/>
    </w:rPr>
  </w:style>
  <w:style w:type="character" w:customStyle="1" w:styleId="WW8Num48z4">
    <w:name w:val="WW8Num48z4"/>
    <w:rsid w:val="002427A3"/>
    <w:rPr>
      <w:rFonts w:cs="Times New Roman"/>
    </w:rPr>
  </w:style>
  <w:style w:type="character" w:customStyle="1" w:styleId="WW8Num51z2">
    <w:name w:val="WW8Num51z2"/>
    <w:rsid w:val="002427A3"/>
  </w:style>
  <w:style w:type="character" w:customStyle="1" w:styleId="WW8Num51z4">
    <w:name w:val="WW8Num51z4"/>
    <w:rsid w:val="002427A3"/>
  </w:style>
  <w:style w:type="character" w:customStyle="1" w:styleId="WW8Num51z5">
    <w:name w:val="WW8Num51z5"/>
    <w:rsid w:val="002427A3"/>
  </w:style>
  <w:style w:type="character" w:customStyle="1" w:styleId="WW8Num51z6">
    <w:name w:val="WW8Num51z6"/>
    <w:rsid w:val="002427A3"/>
  </w:style>
  <w:style w:type="character" w:customStyle="1" w:styleId="WW8Num51z7">
    <w:name w:val="WW8Num51z7"/>
    <w:rsid w:val="002427A3"/>
  </w:style>
  <w:style w:type="character" w:customStyle="1" w:styleId="WW8Num51z8">
    <w:name w:val="WW8Num51z8"/>
    <w:rsid w:val="002427A3"/>
  </w:style>
  <w:style w:type="character" w:customStyle="1" w:styleId="Domylnaczcionkaakapitu2">
    <w:name w:val="Domyślna czcionka akapitu2"/>
    <w:qFormat/>
    <w:rsid w:val="002427A3"/>
  </w:style>
  <w:style w:type="character" w:customStyle="1" w:styleId="Znakiwypunktowania">
    <w:name w:val="Znaki wypunktowania"/>
    <w:qFormat/>
    <w:rsid w:val="002427A3"/>
    <w:rPr>
      <w:rFonts w:ascii="Times New Roman" w:eastAsia="OpenSymbol" w:hAnsi="Times New Roman" w:cs="OpenSymbol"/>
      <w:sz w:val="36"/>
      <w:szCs w:val="36"/>
    </w:rPr>
  </w:style>
  <w:style w:type="character" w:customStyle="1" w:styleId="WW8Num11z8">
    <w:name w:val="WW8Num11z8"/>
    <w:rsid w:val="002427A3"/>
  </w:style>
  <w:style w:type="character" w:customStyle="1" w:styleId="WW8Num11z7">
    <w:name w:val="WW8Num11z7"/>
    <w:rsid w:val="002427A3"/>
  </w:style>
  <w:style w:type="character" w:customStyle="1" w:styleId="WW8Num11z6">
    <w:name w:val="WW8Num11z6"/>
    <w:rsid w:val="002427A3"/>
  </w:style>
  <w:style w:type="character" w:customStyle="1" w:styleId="WW8Num11z5">
    <w:name w:val="WW8Num11z5"/>
    <w:rsid w:val="002427A3"/>
  </w:style>
  <w:style w:type="character" w:customStyle="1" w:styleId="WW8Num11z4">
    <w:name w:val="WW8Num11z4"/>
    <w:rsid w:val="002427A3"/>
  </w:style>
  <w:style w:type="character" w:customStyle="1" w:styleId="WW8Num11z3">
    <w:name w:val="WW8Num11z3"/>
    <w:rsid w:val="002427A3"/>
  </w:style>
  <w:style w:type="character" w:customStyle="1" w:styleId="WW8Num11z2">
    <w:name w:val="WW8Num11z2"/>
    <w:rsid w:val="002427A3"/>
  </w:style>
  <w:style w:type="character" w:customStyle="1" w:styleId="WW8Num9z8">
    <w:name w:val="WW8Num9z8"/>
    <w:rsid w:val="002427A3"/>
  </w:style>
  <w:style w:type="character" w:customStyle="1" w:styleId="WW8Num9z7">
    <w:name w:val="WW8Num9z7"/>
    <w:rsid w:val="002427A3"/>
  </w:style>
  <w:style w:type="character" w:customStyle="1" w:styleId="WW8Num9z6">
    <w:name w:val="WW8Num9z6"/>
    <w:rsid w:val="002427A3"/>
  </w:style>
  <w:style w:type="character" w:customStyle="1" w:styleId="WW8Num9z5">
    <w:name w:val="WW8Num9z5"/>
    <w:rsid w:val="002427A3"/>
  </w:style>
  <w:style w:type="character" w:customStyle="1" w:styleId="WW8Num9z4">
    <w:name w:val="WW8Num9z4"/>
    <w:rsid w:val="002427A3"/>
  </w:style>
  <w:style w:type="character" w:customStyle="1" w:styleId="WW8Num9z3">
    <w:name w:val="WW8Num9z3"/>
    <w:rsid w:val="002427A3"/>
  </w:style>
  <w:style w:type="character" w:customStyle="1" w:styleId="WW8Num9z2">
    <w:name w:val="WW8Num9z2"/>
    <w:rsid w:val="002427A3"/>
  </w:style>
  <w:style w:type="character" w:customStyle="1" w:styleId="WW8Num7z3">
    <w:name w:val="WW8Num7z3"/>
    <w:rsid w:val="002427A3"/>
    <w:rPr>
      <w:rFonts w:ascii="Wingdings 2" w:hAnsi="Wingdings 2" w:cs="Symbol"/>
    </w:rPr>
  </w:style>
  <w:style w:type="character" w:customStyle="1" w:styleId="WW8Num40z8">
    <w:name w:val="WW8Num40z8"/>
    <w:rsid w:val="002427A3"/>
  </w:style>
  <w:style w:type="character" w:customStyle="1" w:styleId="WW8Num40z7">
    <w:name w:val="WW8Num40z7"/>
    <w:rsid w:val="002427A3"/>
  </w:style>
  <w:style w:type="character" w:customStyle="1" w:styleId="WW8Num40z6">
    <w:name w:val="WW8Num40z6"/>
    <w:rsid w:val="002427A3"/>
  </w:style>
  <w:style w:type="character" w:customStyle="1" w:styleId="WW8Num40z5">
    <w:name w:val="WW8Num40z5"/>
    <w:rsid w:val="002427A3"/>
  </w:style>
  <w:style w:type="character" w:customStyle="1" w:styleId="WW8Num40z4">
    <w:name w:val="WW8Num40z4"/>
    <w:rsid w:val="002427A3"/>
  </w:style>
  <w:style w:type="character" w:customStyle="1" w:styleId="WW8Num40z3">
    <w:name w:val="WW8Num40z3"/>
    <w:rsid w:val="002427A3"/>
  </w:style>
  <w:style w:type="character" w:customStyle="1" w:styleId="WW8Num38z8">
    <w:name w:val="WW8Num38z8"/>
    <w:rsid w:val="002427A3"/>
  </w:style>
  <w:style w:type="character" w:customStyle="1" w:styleId="WW8Num38z7">
    <w:name w:val="WW8Num38z7"/>
    <w:rsid w:val="002427A3"/>
  </w:style>
  <w:style w:type="character" w:customStyle="1" w:styleId="WW8Num38z6">
    <w:name w:val="WW8Num38z6"/>
    <w:rsid w:val="002427A3"/>
  </w:style>
  <w:style w:type="character" w:customStyle="1" w:styleId="WW8Num38z5">
    <w:name w:val="WW8Num38z5"/>
    <w:rsid w:val="002427A3"/>
  </w:style>
  <w:style w:type="character" w:customStyle="1" w:styleId="WW8Num38z4">
    <w:name w:val="WW8Num38z4"/>
    <w:rsid w:val="002427A3"/>
  </w:style>
  <w:style w:type="character" w:customStyle="1" w:styleId="WW8Num36z8">
    <w:name w:val="WW8Num36z8"/>
    <w:rsid w:val="002427A3"/>
  </w:style>
  <w:style w:type="character" w:customStyle="1" w:styleId="WW8Num36z7">
    <w:name w:val="WW8Num36z7"/>
    <w:rsid w:val="002427A3"/>
  </w:style>
  <w:style w:type="character" w:customStyle="1" w:styleId="WW8Num36z6">
    <w:name w:val="WW8Num36z6"/>
    <w:rsid w:val="002427A3"/>
  </w:style>
  <w:style w:type="character" w:customStyle="1" w:styleId="WW8Num36z5">
    <w:name w:val="WW8Num36z5"/>
    <w:rsid w:val="002427A3"/>
  </w:style>
  <w:style w:type="character" w:customStyle="1" w:styleId="WW8Num36z4">
    <w:name w:val="WW8Num36z4"/>
    <w:rsid w:val="002427A3"/>
  </w:style>
  <w:style w:type="character" w:customStyle="1" w:styleId="WW8Num36z3">
    <w:name w:val="WW8Num36z3"/>
    <w:rsid w:val="002427A3"/>
  </w:style>
  <w:style w:type="character" w:customStyle="1" w:styleId="WW8Num36z2">
    <w:name w:val="WW8Num36z2"/>
    <w:rsid w:val="002427A3"/>
  </w:style>
  <w:style w:type="character" w:customStyle="1" w:styleId="WW8Num35z8">
    <w:name w:val="WW8Num35z8"/>
    <w:rsid w:val="002427A3"/>
  </w:style>
  <w:style w:type="character" w:customStyle="1" w:styleId="WW8Num35z7">
    <w:name w:val="WW8Num35z7"/>
    <w:rsid w:val="002427A3"/>
  </w:style>
  <w:style w:type="character" w:customStyle="1" w:styleId="WW8Num35z6">
    <w:name w:val="WW8Num35z6"/>
    <w:rsid w:val="002427A3"/>
  </w:style>
  <w:style w:type="character" w:customStyle="1" w:styleId="WW8Num35z5">
    <w:name w:val="WW8Num35z5"/>
    <w:rsid w:val="002427A3"/>
  </w:style>
  <w:style w:type="character" w:customStyle="1" w:styleId="WW8Num35z4">
    <w:name w:val="WW8Num35z4"/>
    <w:rsid w:val="002427A3"/>
  </w:style>
  <w:style w:type="character" w:customStyle="1" w:styleId="WW8Num35z3">
    <w:name w:val="WW8Num35z3"/>
    <w:rsid w:val="002427A3"/>
  </w:style>
  <w:style w:type="character" w:customStyle="1" w:styleId="WW8Num33z8">
    <w:name w:val="WW8Num33z8"/>
    <w:rsid w:val="002427A3"/>
  </w:style>
  <w:style w:type="character" w:customStyle="1" w:styleId="WW8Num33z7">
    <w:name w:val="WW8Num33z7"/>
    <w:rsid w:val="002427A3"/>
  </w:style>
  <w:style w:type="character" w:customStyle="1" w:styleId="WW8Num33z6">
    <w:name w:val="WW8Num33z6"/>
    <w:rsid w:val="002427A3"/>
  </w:style>
  <w:style w:type="character" w:customStyle="1" w:styleId="WW8Num33z5">
    <w:name w:val="WW8Num33z5"/>
    <w:rsid w:val="002427A3"/>
  </w:style>
  <w:style w:type="character" w:customStyle="1" w:styleId="WW8Num33z4">
    <w:name w:val="WW8Num33z4"/>
    <w:rsid w:val="002427A3"/>
  </w:style>
  <w:style w:type="character" w:customStyle="1" w:styleId="WW8Num33z3">
    <w:name w:val="WW8Num33z3"/>
    <w:rsid w:val="002427A3"/>
  </w:style>
  <w:style w:type="character" w:customStyle="1" w:styleId="WW8Num33z2">
    <w:name w:val="WW8Num33z2"/>
    <w:rsid w:val="002427A3"/>
  </w:style>
  <w:style w:type="character" w:customStyle="1" w:styleId="WW8Num32z8">
    <w:name w:val="WW8Num32z8"/>
    <w:rsid w:val="002427A3"/>
  </w:style>
  <w:style w:type="character" w:customStyle="1" w:styleId="WW8Num32z7">
    <w:name w:val="WW8Num32z7"/>
    <w:rsid w:val="002427A3"/>
  </w:style>
  <w:style w:type="character" w:customStyle="1" w:styleId="WW8Num32z6">
    <w:name w:val="WW8Num32z6"/>
    <w:rsid w:val="002427A3"/>
  </w:style>
  <w:style w:type="character" w:customStyle="1" w:styleId="WW8Num32z5">
    <w:name w:val="WW8Num32z5"/>
    <w:rsid w:val="002427A3"/>
  </w:style>
  <w:style w:type="character" w:customStyle="1" w:styleId="WW8Num32z4">
    <w:name w:val="WW8Num32z4"/>
    <w:rsid w:val="002427A3"/>
  </w:style>
  <w:style w:type="character" w:customStyle="1" w:styleId="WW8Num32z2">
    <w:name w:val="WW8Num32z2"/>
    <w:rsid w:val="002427A3"/>
  </w:style>
  <w:style w:type="character" w:customStyle="1" w:styleId="WW8Num31z8">
    <w:name w:val="WW8Num31z8"/>
    <w:rsid w:val="002427A3"/>
  </w:style>
  <w:style w:type="character" w:customStyle="1" w:styleId="WW8Num31z7">
    <w:name w:val="WW8Num31z7"/>
    <w:rsid w:val="002427A3"/>
  </w:style>
  <w:style w:type="character" w:customStyle="1" w:styleId="WW8Num31z6">
    <w:name w:val="WW8Num31z6"/>
    <w:rsid w:val="002427A3"/>
  </w:style>
  <w:style w:type="character" w:customStyle="1" w:styleId="WW8Num31z3">
    <w:name w:val="WW8Num31z3"/>
    <w:rsid w:val="002427A3"/>
  </w:style>
  <w:style w:type="character" w:customStyle="1" w:styleId="WW8Num31z2">
    <w:name w:val="WW8Num31z2"/>
    <w:rsid w:val="002427A3"/>
  </w:style>
  <w:style w:type="character" w:customStyle="1" w:styleId="WW8Num30z2">
    <w:name w:val="WW8Num30z2"/>
    <w:rsid w:val="002427A3"/>
    <w:rPr>
      <w:rFonts w:ascii="Wingdings" w:hAnsi="Wingdings" w:cs="Wingdings"/>
    </w:rPr>
  </w:style>
  <w:style w:type="character" w:customStyle="1" w:styleId="WW8Num26z8">
    <w:name w:val="WW8Num26z8"/>
    <w:rsid w:val="002427A3"/>
  </w:style>
  <w:style w:type="character" w:customStyle="1" w:styleId="WW8Num26z7">
    <w:name w:val="WW8Num26z7"/>
    <w:rsid w:val="002427A3"/>
  </w:style>
  <w:style w:type="character" w:customStyle="1" w:styleId="WW8Num26z6">
    <w:name w:val="WW8Num26z6"/>
    <w:rsid w:val="002427A3"/>
  </w:style>
  <w:style w:type="character" w:customStyle="1" w:styleId="WW8Num26z5">
    <w:name w:val="WW8Num26z5"/>
    <w:rsid w:val="002427A3"/>
  </w:style>
  <w:style w:type="character" w:customStyle="1" w:styleId="WW8Num26z4">
    <w:name w:val="WW8Num26z4"/>
    <w:rsid w:val="002427A3"/>
  </w:style>
  <w:style w:type="character" w:customStyle="1" w:styleId="WW8Num26z3">
    <w:name w:val="WW8Num26z3"/>
    <w:rsid w:val="002427A3"/>
  </w:style>
  <w:style w:type="character" w:customStyle="1" w:styleId="WW8Num22z8">
    <w:name w:val="WW8Num22z8"/>
    <w:rsid w:val="002427A3"/>
  </w:style>
  <w:style w:type="character" w:customStyle="1" w:styleId="WW8Num22z7">
    <w:name w:val="WW8Num22z7"/>
    <w:rsid w:val="002427A3"/>
  </w:style>
  <w:style w:type="character" w:customStyle="1" w:styleId="WW8Num22z6">
    <w:name w:val="WW8Num22z6"/>
    <w:rsid w:val="002427A3"/>
  </w:style>
  <w:style w:type="character" w:customStyle="1" w:styleId="WW8Num22z5">
    <w:name w:val="WW8Num22z5"/>
    <w:rsid w:val="002427A3"/>
  </w:style>
  <w:style w:type="character" w:customStyle="1" w:styleId="WW8Num22z4">
    <w:name w:val="WW8Num22z4"/>
    <w:rsid w:val="002427A3"/>
  </w:style>
  <w:style w:type="character" w:customStyle="1" w:styleId="WW8Num22z3">
    <w:name w:val="WW8Num22z3"/>
    <w:rsid w:val="002427A3"/>
  </w:style>
  <w:style w:type="character" w:customStyle="1" w:styleId="WW8Num22z2">
    <w:name w:val="WW8Num22z2"/>
    <w:rsid w:val="002427A3"/>
  </w:style>
  <w:style w:type="character" w:customStyle="1" w:styleId="WW8Num22z1">
    <w:name w:val="WW8Num22z1"/>
    <w:rsid w:val="002427A3"/>
  </w:style>
  <w:style w:type="character" w:customStyle="1" w:styleId="WW8Num20z8">
    <w:name w:val="WW8Num20z8"/>
    <w:rsid w:val="002427A3"/>
  </w:style>
  <w:style w:type="character" w:customStyle="1" w:styleId="WW8Num20z7">
    <w:name w:val="WW8Num20z7"/>
    <w:rsid w:val="002427A3"/>
  </w:style>
  <w:style w:type="character" w:customStyle="1" w:styleId="WW8Num20z6">
    <w:name w:val="WW8Num20z6"/>
    <w:rsid w:val="002427A3"/>
  </w:style>
  <w:style w:type="character" w:customStyle="1" w:styleId="WW8Num20z5">
    <w:name w:val="WW8Num20z5"/>
    <w:rsid w:val="002427A3"/>
  </w:style>
  <w:style w:type="character" w:customStyle="1" w:styleId="WW8Num20z4">
    <w:name w:val="WW8Num20z4"/>
    <w:rsid w:val="002427A3"/>
  </w:style>
  <w:style w:type="character" w:customStyle="1" w:styleId="WW8Num20z3">
    <w:name w:val="WW8Num20z3"/>
    <w:rsid w:val="002427A3"/>
  </w:style>
  <w:style w:type="character" w:customStyle="1" w:styleId="WW8Num20z2">
    <w:name w:val="WW8Num20z2"/>
    <w:rsid w:val="002427A3"/>
  </w:style>
  <w:style w:type="character" w:customStyle="1" w:styleId="WW8Num19z8">
    <w:name w:val="WW8Num19z8"/>
    <w:rsid w:val="002427A3"/>
  </w:style>
  <w:style w:type="character" w:customStyle="1" w:styleId="WW8Num19z7">
    <w:name w:val="WW8Num19z7"/>
    <w:rsid w:val="002427A3"/>
  </w:style>
  <w:style w:type="character" w:customStyle="1" w:styleId="WW8Num19z6">
    <w:name w:val="WW8Num19z6"/>
    <w:rsid w:val="002427A3"/>
  </w:style>
  <w:style w:type="character" w:customStyle="1" w:styleId="WW8Num19z5">
    <w:name w:val="WW8Num19z5"/>
    <w:rsid w:val="002427A3"/>
  </w:style>
  <w:style w:type="character" w:customStyle="1" w:styleId="WW8Num19z3">
    <w:name w:val="WW8Num19z3"/>
    <w:rsid w:val="002427A3"/>
  </w:style>
  <w:style w:type="character" w:customStyle="1" w:styleId="WW8Num17z8">
    <w:name w:val="WW8Num17z8"/>
    <w:rsid w:val="002427A3"/>
  </w:style>
  <w:style w:type="character" w:customStyle="1" w:styleId="WW8Num17z7">
    <w:name w:val="WW8Num17z7"/>
    <w:rsid w:val="002427A3"/>
  </w:style>
  <w:style w:type="character" w:customStyle="1" w:styleId="WW8Num17z6">
    <w:name w:val="WW8Num17z6"/>
    <w:rsid w:val="002427A3"/>
  </w:style>
  <w:style w:type="character" w:customStyle="1" w:styleId="WW8Num17z5">
    <w:name w:val="WW8Num17z5"/>
    <w:rsid w:val="002427A3"/>
  </w:style>
  <w:style w:type="character" w:customStyle="1" w:styleId="WW8Num17z4">
    <w:name w:val="WW8Num17z4"/>
    <w:rsid w:val="002427A3"/>
  </w:style>
  <w:style w:type="character" w:customStyle="1" w:styleId="WW8Num17z3">
    <w:name w:val="WW8Num17z3"/>
    <w:rsid w:val="002427A3"/>
  </w:style>
  <w:style w:type="character" w:customStyle="1" w:styleId="WW8Num17z2">
    <w:name w:val="WW8Num17z2"/>
    <w:rsid w:val="002427A3"/>
  </w:style>
  <w:style w:type="character" w:customStyle="1" w:styleId="WW8Num17z1">
    <w:name w:val="WW8Num17z1"/>
    <w:rsid w:val="002427A3"/>
  </w:style>
  <w:style w:type="character" w:customStyle="1" w:styleId="WW8Num16z8">
    <w:name w:val="WW8Num16z8"/>
    <w:rsid w:val="002427A3"/>
  </w:style>
  <w:style w:type="character" w:customStyle="1" w:styleId="WW8Num16z7">
    <w:name w:val="WW8Num16z7"/>
    <w:rsid w:val="002427A3"/>
  </w:style>
  <w:style w:type="character" w:customStyle="1" w:styleId="WW8Num16z6">
    <w:name w:val="WW8Num16z6"/>
    <w:rsid w:val="002427A3"/>
  </w:style>
  <w:style w:type="character" w:customStyle="1" w:styleId="WW8Num16z5">
    <w:name w:val="WW8Num16z5"/>
    <w:rsid w:val="002427A3"/>
  </w:style>
  <w:style w:type="character" w:customStyle="1" w:styleId="WW8Num16z4">
    <w:name w:val="WW8Num16z4"/>
    <w:rsid w:val="002427A3"/>
  </w:style>
  <w:style w:type="character" w:customStyle="1" w:styleId="WW8Num16z2">
    <w:name w:val="WW8Num16z2"/>
    <w:rsid w:val="002427A3"/>
  </w:style>
  <w:style w:type="character" w:customStyle="1" w:styleId="WW8Num16z1">
    <w:name w:val="WW8Num16z1"/>
    <w:rsid w:val="002427A3"/>
  </w:style>
  <w:style w:type="character" w:customStyle="1" w:styleId="WW8Num15z8">
    <w:name w:val="WW8Num15z8"/>
    <w:rsid w:val="002427A3"/>
  </w:style>
  <w:style w:type="character" w:customStyle="1" w:styleId="WW8Num15z7">
    <w:name w:val="WW8Num15z7"/>
    <w:rsid w:val="002427A3"/>
  </w:style>
  <w:style w:type="character" w:customStyle="1" w:styleId="WW8Num15z6">
    <w:name w:val="WW8Num15z6"/>
    <w:rsid w:val="002427A3"/>
  </w:style>
  <w:style w:type="character" w:customStyle="1" w:styleId="WW8Num15z5">
    <w:name w:val="WW8Num15z5"/>
    <w:rsid w:val="002427A3"/>
  </w:style>
  <w:style w:type="character" w:customStyle="1" w:styleId="WW8Num15z4">
    <w:name w:val="WW8Num15z4"/>
    <w:rsid w:val="002427A3"/>
  </w:style>
  <w:style w:type="character" w:customStyle="1" w:styleId="WW8Num15z3">
    <w:name w:val="WW8Num15z3"/>
    <w:rsid w:val="002427A3"/>
  </w:style>
  <w:style w:type="character" w:customStyle="1" w:styleId="WW8Num15z2">
    <w:name w:val="WW8Num15z2"/>
    <w:rsid w:val="002427A3"/>
  </w:style>
  <w:style w:type="character" w:customStyle="1" w:styleId="WW8Num15z1">
    <w:name w:val="WW8Num15z1"/>
    <w:rsid w:val="002427A3"/>
  </w:style>
  <w:style w:type="character" w:customStyle="1" w:styleId="WW8Num6z3">
    <w:name w:val="WW8Num6z3"/>
    <w:rsid w:val="002427A3"/>
    <w:rPr>
      <w:rFonts w:ascii="Wingdings 2" w:hAnsi="Wingdings 2" w:cs="Symbol"/>
    </w:rPr>
  </w:style>
  <w:style w:type="character" w:customStyle="1" w:styleId="WW8Num6z1">
    <w:name w:val="WW8Num6z1"/>
    <w:rsid w:val="002427A3"/>
    <w:rPr>
      <w:rFonts w:ascii="OpenSymbol" w:hAnsi="OpenSymbol" w:cs="Courier New"/>
    </w:rPr>
  </w:style>
  <w:style w:type="character" w:customStyle="1" w:styleId="WW8Num18z8">
    <w:name w:val="WW8Num18z8"/>
    <w:rsid w:val="002427A3"/>
  </w:style>
  <w:style w:type="character" w:customStyle="1" w:styleId="WW8Num18z7">
    <w:name w:val="WW8Num18z7"/>
    <w:rsid w:val="002427A3"/>
  </w:style>
  <w:style w:type="character" w:customStyle="1" w:styleId="WW8Num18z6">
    <w:name w:val="WW8Num18z6"/>
    <w:rsid w:val="002427A3"/>
  </w:style>
  <w:style w:type="character" w:customStyle="1" w:styleId="WW8Num18z3">
    <w:name w:val="WW8Num18z3"/>
    <w:rsid w:val="002427A3"/>
  </w:style>
  <w:style w:type="character" w:customStyle="1" w:styleId="WW8Num18z2">
    <w:name w:val="WW8Num18z2"/>
    <w:rsid w:val="002427A3"/>
  </w:style>
  <w:style w:type="character" w:customStyle="1" w:styleId="WW8Num2z3">
    <w:name w:val="WW8Num2z3"/>
    <w:rsid w:val="002427A3"/>
    <w:rPr>
      <w:rFonts w:ascii="Wingdings 2" w:hAnsi="Wingdings 2" w:cs="OpenSymbol"/>
    </w:rPr>
  </w:style>
  <w:style w:type="paragraph" w:customStyle="1" w:styleId="Nagwek30">
    <w:name w:val="Nagłówek3"/>
    <w:basedOn w:val="Normalny"/>
    <w:next w:val="Tekstpodstawowy"/>
    <w:rsid w:val="002427A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2427A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2427A3"/>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Legenda2">
    <w:name w:val="Legenda2"/>
    <w:basedOn w:val="Normalny"/>
    <w:rsid w:val="002427A3"/>
    <w:pPr>
      <w:suppressLineNumbers/>
      <w:suppressAutoHyphens/>
      <w:spacing w:before="120" w:after="120" w:line="240" w:lineRule="auto"/>
    </w:pPr>
    <w:rPr>
      <w:rFonts w:ascii="Times New Roman" w:hAnsi="Times New Roman" w:cs="Mangal"/>
      <w:i/>
      <w:iCs/>
      <w:kern w:val="1"/>
      <w:sz w:val="24"/>
      <w:szCs w:val="24"/>
      <w:lang w:eastAsia="zh-CN"/>
    </w:rPr>
  </w:style>
  <w:style w:type="character" w:customStyle="1" w:styleId="PodtytuZnak1">
    <w:name w:val="Podtytuł Znak1"/>
    <w:rsid w:val="002427A3"/>
    <w:rPr>
      <w:b/>
      <w:kern w:val="1"/>
      <w:sz w:val="28"/>
      <w:u w:val="single"/>
      <w:lang w:val="x-none" w:eastAsia="zh-CN"/>
    </w:rPr>
  </w:style>
  <w:style w:type="paragraph" w:customStyle="1" w:styleId="Nagwekwykazurde1">
    <w:name w:val="Nagłówek wykazu źródeł1"/>
    <w:basedOn w:val="Nagwek1"/>
    <w:next w:val="Normalny"/>
    <w:rsid w:val="002427A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rsid w:val="002427A3"/>
    <w:rPr>
      <w:rFonts w:ascii="Tahoma" w:hAnsi="Tahoma" w:cs="Tahoma"/>
      <w:sz w:val="16"/>
      <w:szCs w:val="16"/>
    </w:rPr>
  </w:style>
  <w:style w:type="paragraph" w:customStyle="1" w:styleId="Zawartoramki">
    <w:name w:val="Zawartość ramki"/>
    <w:basedOn w:val="Normalny"/>
    <w:rsid w:val="002427A3"/>
    <w:pPr>
      <w:suppressAutoHyphens/>
      <w:spacing w:before="0" w:after="0" w:line="240" w:lineRule="auto"/>
    </w:pPr>
    <w:rPr>
      <w:rFonts w:ascii="Times New Roman" w:hAnsi="Times New Roman"/>
      <w:kern w:val="1"/>
      <w:sz w:val="24"/>
      <w:szCs w:val="24"/>
      <w:lang w:eastAsia="zh-CN"/>
    </w:rPr>
  </w:style>
  <w:style w:type="paragraph" w:customStyle="1" w:styleId="Nagwektabeli">
    <w:name w:val="Nagłówek tabeli"/>
    <w:basedOn w:val="Zawartotabeli"/>
    <w:rsid w:val="002427A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880680"/>
  </w:style>
  <w:style w:type="numbering" w:customStyle="1" w:styleId="Bezlisty7">
    <w:name w:val="Bez listy7"/>
    <w:next w:val="Bezlisty"/>
    <w:uiPriority w:val="99"/>
    <w:semiHidden/>
    <w:unhideWhenUsed/>
    <w:rsid w:val="00392A52"/>
  </w:style>
  <w:style w:type="character" w:customStyle="1" w:styleId="WW8Num43z1">
    <w:name w:val="WW8Num43z1"/>
    <w:rsid w:val="00392A52"/>
    <w:rPr>
      <w:rFonts w:cs="Times New Roman"/>
      <w:color w:val="auto"/>
    </w:rPr>
  </w:style>
  <w:style w:type="character" w:customStyle="1" w:styleId="WW8Num44z4">
    <w:name w:val="WW8Num44z4"/>
    <w:rsid w:val="00392A52"/>
    <w:rPr>
      <w:rFonts w:cs="Times New Roman"/>
    </w:rPr>
  </w:style>
  <w:style w:type="character" w:customStyle="1" w:styleId="WW8Num55z3">
    <w:name w:val="WW8Num55z3"/>
    <w:rsid w:val="00392A52"/>
  </w:style>
  <w:style w:type="character" w:customStyle="1" w:styleId="WW8Num55z4">
    <w:name w:val="WW8Num55z4"/>
    <w:rsid w:val="00392A52"/>
  </w:style>
  <w:style w:type="character" w:customStyle="1" w:styleId="WW8Num55z5">
    <w:name w:val="WW8Num55z5"/>
    <w:rsid w:val="00392A52"/>
  </w:style>
  <w:style w:type="character" w:customStyle="1" w:styleId="WW8Num55z6">
    <w:name w:val="WW8Num55z6"/>
    <w:rsid w:val="00392A52"/>
  </w:style>
  <w:style w:type="character" w:customStyle="1" w:styleId="WW8Num55z7">
    <w:name w:val="WW8Num55z7"/>
    <w:rsid w:val="00392A52"/>
  </w:style>
  <w:style w:type="character" w:customStyle="1" w:styleId="WW8Num55z8">
    <w:name w:val="WW8Num55z8"/>
    <w:rsid w:val="00392A52"/>
  </w:style>
  <w:style w:type="character" w:customStyle="1" w:styleId="WW8Num56z1">
    <w:name w:val="WW8Num56z1"/>
    <w:rsid w:val="00392A52"/>
  </w:style>
  <w:style w:type="character" w:customStyle="1" w:styleId="WW8Num56z2">
    <w:name w:val="WW8Num56z2"/>
    <w:rsid w:val="00392A52"/>
  </w:style>
  <w:style w:type="character" w:customStyle="1" w:styleId="WW8Num56z4">
    <w:name w:val="WW8Num56z4"/>
    <w:rsid w:val="00392A52"/>
  </w:style>
  <w:style w:type="character" w:customStyle="1" w:styleId="WW8Num56z5">
    <w:name w:val="WW8Num56z5"/>
    <w:rsid w:val="00392A52"/>
  </w:style>
  <w:style w:type="character" w:customStyle="1" w:styleId="WW8Num56z6">
    <w:name w:val="WW8Num56z6"/>
    <w:rsid w:val="00392A52"/>
  </w:style>
  <w:style w:type="character" w:customStyle="1" w:styleId="WW8Num56z7">
    <w:name w:val="WW8Num56z7"/>
    <w:rsid w:val="00392A52"/>
  </w:style>
  <w:style w:type="character" w:customStyle="1" w:styleId="WW8Num56z8">
    <w:name w:val="WW8Num56z8"/>
    <w:rsid w:val="00392A52"/>
  </w:style>
  <w:style w:type="character" w:customStyle="1" w:styleId="WW8Num58z2">
    <w:name w:val="WW8Num58z2"/>
    <w:rsid w:val="00392A52"/>
  </w:style>
  <w:style w:type="character" w:customStyle="1" w:styleId="WW8Num58z4">
    <w:name w:val="WW8Num58z4"/>
    <w:rsid w:val="00392A52"/>
  </w:style>
  <w:style w:type="character" w:customStyle="1" w:styleId="WW8Num58z5">
    <w:name w:val="WW8Num58z5"/>
    <w:rsid w:val="00392A52"/>
  </w:style>
  <w:style w:type="character" w:customStyle="1" w:styleId="WW8Num58z6">
    <w:name w:val="WW8Num58z6"/>
    <w:rsid w:val="00392A52"/>
  </w:style>
  <w:style w:type="character" w:customStyle="1" w:styleId="WW8Num58z7">
    <w:name w:val="WW8Num58z7"/>
    <w:rsid w:val="00392A52"/>
  </w:style>
  <w:style w:type="character" w:customStyle="1" w:styleId="WW8Num58z8">
    <w:name w:val="WW8Num58z8"/>
    <w:rsid w:val="00392A52"/>
  </w:style>
  <w:style w:type="character" w:customStyle="1" w:styleId="WW8Num60z0">
    <w:name w:val="WW8Num60z0"/>
    <w:rsid w:val="00392A52"/>
    <w:rPr>
      <w:b/>
      <w:sz w:val="22"/>
      <w:szCs w:val="22"/>
    </w:rPr>
  </w:style>
  <w:style w:type="character" w:customStyle="1" w:styleId="WW8Num60z1">
    <w:name w:val="WW8Num60z1"/>
    <w:rsid w:val="00392A52"/>
  </w:style>
  <w:style w:type="character" w:customStyle="1" w:styleId="WW8Num60z2">
    <w:name w:val="WW8Num60z2"/>
    <w:rsid w:val="00392A52"/>
  </w:style>
  <w:style w:type="character" w:customStyle="1" w:styleId="WW8Num60z3">
    <w:name w:val="WW8Num60z3"/>
    <w:rsid w:val="00392A52"/>
  </w:style>
  <w:style w:type="character" w:customStyle="1" w:styleId="WW8Num60z4">
    <w:name w:val="WW8Num60z4"/>
    <w:rsid w:val="00392A52"/>
  </w:style>
  <w:style w:type="character" w:customStyle="1" w:styleId="WW8Num60z5">
    <w:name w:val="WW8Num60z5"/>
    <w:rsid w:val="00392A52"/>
  </w:style>
  <w:style w:type="character" w:customStyle="1" w:styleId="WW8Num60z6">
    <w:name w:val="WW8Num60z6"/>
    <w:rsid w:val="00392A52"/>
  </w:style>
  <w:style w:type="character" w:customStyle="1" w:styleId="WW8Num60z7">
    <w:name w:val="WW8Num60z7"/>
    <w:rsid w:val="00392A52"/>
  </w:style>
  <w:style w:type="character" w:customStyle="1" w:styleId="WW8Num60z8">
    <w:name w:val="WW8Num60z8"/>
    <w:rsid w:val="00392A52"/>
  </w:style>
  <w:style w:type="character" w:customStyle="1" w:styleId="WW8Num61z0">
    <w:name w:val="WW8Num61z0"/>
    <w:rsid w:val="00392A52"/>
    <w:rPr>
      <w:sz w:val="22"/>
      <w:szCs w:val="22"/>
    </w:rPr>
  </w:style>
  <w:style w:type="character" w:customStyle="1" w:styleId="WW8Num61z1">
    <w:name w:val="WW8Num61z1"/>
    <w:rsid w:val="00392A52"/>
  </w:style>
  <w:style w:type="character" w:customStyle="1" w:styleId="WW8Num61z2">
    <w:name w:val="WW8Num61z2"/>
    <w:rsid w:val="00392A52"/>
  </w:style>
  <w:style w:type="character" w:customStyle="1" w:styleId="WW8Num61z3">
    <w:name w:val="WW8Num61z3"/>
    <w:rsid w:val="00392A52"/>
  </w:style>
  <w:style w:type="character" w:customStyle="1" w:styleId="WW8Num61z4">
    <w:name w:val="WW8Num61z4"/>
    <w:rsid w:val="00392A52"/>
  </w:style>
  <w:style w:type="character" w:customStyle="1" w:styleId="WW8Num61z5">
    <w:name w:val="WW8Num61z5"/>
    <w:rsid w:val="00392A52"/>
  </w:style>
  <w:style w:type="character" w:customStyle="1" w:styleId="WW8Num61z6">
    <w:name w:val="WW8Num61z6"/>
    <w:rsid w:val="00392A52"/>
  </w:style>
  <w:style w:type="character" w:customStyle="1" w:styleId="WW8Num61z7">
    <w:name w:val="WW8Num61z7"/>
    <w:rsid w:val="00392A52"/>
  </w:style>
  <w:style w:type="character" w:customStyle="1" w:styleId="WW8Num61z8">
    <w:name w:val="WW8Num61z8"/>
    <w:rsid w:val="00392A52"/>
  </w:style>
  <w:style w:type="character" w:customStyle="1" w:styleId="WW8Num62z0">
    <w:name w:val="WW8Num62z0"/>
    <w:rsid w:val="00392A52"/>
    <w:rPr>
      <w:sz w:val="22"/>
      <w:szCs w:val="22"/>
    </w:rPr>
  </w:style>
  <w:style w:type="character" w:customStyle="1" w:styleId="WW8Num62z1">
    <w:name w:val="WW8Num62z1"/>
    <w:rsid w:val="00392A52"/>
  </w:style>
  <w:style w:type="character" w:customStyle="1" w:styleId="WW8Num62z2">
    <w:name w:val="WW8Num62z2"/>
    <w:rsid w:val="00392A52"/>
  </w:style>
  <w:style w:type="character" w:customStyle="1" w:styleId="WW8Num62z3">
    <w:name w:val="WW8Num62z3"/>
    <w:rsid w:val="00392A52"/>
  </w:style>
  <w:style w:type="character" w:customStyle="1" w:styleId="WW8Num62z4">
    <w:name w:val="WW8Num62z4"/>
    <w:rsid w:val="00392A52"/>
  </w:style>
  <w:style w:type="character" w:customStyle="1" w:styleId="WW8Num62z5">
    <w:name w:val="WW8Num62z5"/>
    <w:rsid w:val="00392A52"/>
  </w:style>
  <w:style w:type="character" w:customStyle="1" w:styleId="WW8Num62z6">
    <w:name w:val="WW8Num62z6"/>
    <w:rsid w:val="00392A52"/>
  </w:style>
  <w:style w:type="character" w:customStyle="1" w:styleId="WW8Num62z7">
    <w:name w:val="WW8Num62z7"/>
    <w:rsid w:val="00392A52"/>
  </w:style>
  <w:style w:type="character" w:customStyle="1" w:styleId="WW8Num62z8">
    <w:name w:val="WW8Num62z8"/>
    <w:rsid w:val="00392A52"/>
  </w:style>
  <w:style w:type="character" w:customStyle="1" w:styleId="WW8Num63z0">
    <w:name w:val="WW8Num63z0"/>
    <w:rsid w:val="00392A52"/>
    <w:rPr>
      <w:sz w:val="22"/>
      <w:szCs w:val="22"/>
    </w:rPr>
  </w:style>
  <w:style w:type="character" w:customStyle="1" w:styleId="WW8Num63z1">
    <w:name w:val="WW8Num63z1"/>
    <w:rsid w:val="00392A52"/>
  </w:style>
  <w:style w:type="character" w:customStyle="1" w:styleId="WW8Num63z2">
    <w:name w:val="WW8Num63z2"/>
    <w:rsid w:val="00392A52"/>
  </w:style>
  <w:style w:type="character" w:customStyle="1" w:styleId="WW8Num63z3">
    <w:name w:val="WW8Num63z3"/>
    <w:rsid w:val="00392A52"/>
  </w:style>
  <w:style w:type="character" w:customStyle="1" w:styleId="WW8Num63z4">
    <w:name w:val="WW8Num63z4"/>
    <w:rsid w:val="00392A52"/>
  </w:style>
  <w:style w:type="character" w:customStyle="1" w:styleId="WW8Num63z5">
    <w:name w:val="WW8Num63z5"/>
    <w:rsid w:val="00392A52"/>
  </w:style>
  <w:style w:type="character" w:customStyle="1" w:styleId="WW8Num63z6">
    <w:name w:val="WW8Num63z6"/>
    <w:rsid w:val="00392A52"/>
  </w:style>
  <w:style w:type="character" w:customStyle="1" w:styleId="WW8Num63z7">
    <w:name w:val="WW8Num63z7"/>
    <w:rsid w:val="00392A52"/>
  </w:style>
  <w:style w:type="character" w:customStyle="1" w:styleId="WW8Num63z8">
    <w:name w:val="WW8Num63z8"/>
    <w:rsid w:val="00392A52"/>
  </w:style>
  <w:style w:type="character" w:customStyle="1" w:styleId="WW8Num64z0">
    <w:name w:val="WW8Num64z0"/>
    <w:rsid w:val="00392A52"/>
    <w:rPr>
      <w:sz w:val="22"/>
      <w:szCs w:val="22"/>
    </w:rPr>
  </w:style>
  <w:style w:type="character" w:customStyle="1" w:styleId="WW8Num64z1">
    <w:name w:val="WW8Num64z1"/>
    <w:rsid w:val="00392A52"/>
  </w:style>
  <w:style w:type="character" w:customStyle="1" w:styleId="WW8Num64z2">
    <w:name w:val="WW8Num64z2"/>
    <w:rsid w:val="00392A52"/>
  </w:style>
  <w:style w:type="character" w:customStyle="1" w:styleId="WW8Num64z3">
    <w:name w:val="WW8Num64z3"/>
    <w:rsid w:val="00392A52"/>
  </w:style>
  <w:style w:type="character" w:customStyle="1" w:styleId="WW8Num64z4">
    <w:name w:val="WW8Num64z4"/>
    <w:rsid w:val="00392A52"/>
  </w:style>
  <w:style w:type="character" w:customStyle="1" w:styleId="WW8Num64z5">
    <w:name w:val="WW8Num64z5"/>
    <w:rsid w:val="00392A52"/>
  </w:style>
  <w:style w:type="character" w:customStyle="1" w:styleId="WW8Num64z6">
    <w:name w:val="WW8Num64z6"/>
    <w:rsid w:val="00392A52"/>
  </w:style>
  <w:style w:type="character" w:customStyle="1" w:styleId="WW8Num64z7">
    <w:name w:val="WW8Num64z7"/>
    <w:rsid w:val="00392A52"/>
  </w:style>
  <w:style w:type="character" w:customStyle="1" w:styleId="WW8Num64z8">
    <w:name w:val="WW8Num64z8"/>
    <w:rsid w:val="00392A52"/>
  </w:style>
  <w:style w:type="character" w:customStyle="1" w:styleId="WW8Num65z0">
    <w:name w:val="WW8Num65z0"/>
    <w:rsid w:val="00392A52"/>
    <w:rPr>
      <w:sz w:val="22"/>
      <w:szCs w:val="22"/>
    </w:rPr>
  </w:style>
  <w:style w:type="character" w:customStyle="1" w:styleId="WW8Num65z1">
    <w:name w:val="WW8Num65z1"/>
    <w:rsid w:val="00392A52"/>
  </w:style>
  <w:style w:type="character" w:customStyle="1" w:styleId="WW8Num65z2">
    <w:name w:val="WW8Num65z2"/>
    <w:rsid w:val="00392A52"/>
  </w:style>
  <w:style w:type="character" w:customStyle="1" w:styleId="WW8Num65z3">
    <w:name w:val="WW8Num65z3"/>
    <w:rsid w:val="00392A52"/>
  </w:style>
  <w:style w:type="character" w:customStyle="1" w:styleId="WW8Num65z4">
    <w:name w:val="WW8Num65z4"/>
    <w:rsid w:val="00392A52"/>
  </w:style>
  <w:style w:type="character" w:customStyle="1" w:styleId="WW8Num65z5">
    <w:name w:val="WW8Num65z5"/>
    <w:rsid w:val="00392A52"/>
  </w:style>
  <w:style w:type="character" w:customStyle="1" w:styleId="WW8Num65z6">
    <w:name w:val="WW8Num65z6"/>
    <w:rsid w:val="00392A52"/>
  </w:style>
  <w:style w:type="character" w:customStyle="1" w:styleId="WW8Num65z7">
    <w:name w:val="WW8Num65z7"/>
    <w:rsid w:val="00392A52"/>
  </w:style>
  <w:style w:type="character" w:customStyle="1" w:styleId="WW8Num65z8">
    <w:name w:val="WW8Num65z8"/>
    <w:rsid w:val="00392A52"/>
  </w:style>
  <w:style w:type="character" w:customStyle="1" w:styleId="WW8Num66z0">
    <w:name w:val="WW8Num66z0"/>
    <w:rsid w:val="00392A52"/>
    <w:rPr>
      <w:sz w:val="22"/>
      <w:szCs w:val="22"/>
    </w:rPr>
  </w:style>
  <w:style w:type="character" w:customStyle="1" w:styleId="WW8Num66z1">
    <w:name w:val="WW8Num66z1"/>
    <w:rsid w:val="00392A52"/>
  </w:style>
  <w:style w:type="character" w:customStyle="1" w:styleId="WW8Num66z2">
    <w:name w:val="WW8Num66z2"/>
    <w:rsid w:val="00392A52"/>
  </w:style>
  <w:style w:type="character" w:customStyle="1" w:styleId="WW8Num66z3">
    <w:name w:val="WW8Num66z3"/>
    <w:rsid w:val="00392A52"/>
  </w:style>
  <w:style w:type="character" w:customStyle="1" w:styleId="WW8Num66z4">
    <w:name w:val="WW8Num66z4"/>
    <w:rsid w:val="00392A52"/>
  </w:style>
  <w:style w:type="character" w:customStyle="1" w:styleId="WW8Num66z5">
    <w:name w:val="WW8Num66z5"/>
    <w:rsid w:val="00392A52"/>
  </w:style>
  <w:style w:type="character" w:customStyle="1" w:styleId="WW8Num66z6">
    <w:name w:val="WW8Num66z6"/>
    <w:rsid w:val="00392A52"/>
  </w:style>
  <w:style w:type="character" w:customStyle="1" w:styleId="WW8Num66z7">
    <w:name w:val="WW8Num66z7"/>
    <w:rsid w:val="00392A52"/>
  </w:style>
  <w:style w:type="character" w:customStyle="1" w:styleId="WW8Num66z8">
    <w:name w:val="WW8Num66z8"/>
    <w:rsid w:val="00392A52"/>
  </w:style>
  <w:style w:type="character" w:customStyle="1" w:styleId="WW8Num67z0">
    <w:name w:val="WW8Num67z0"/>
    <w:rsid w:val="00392A52"/>
    <w:rPr>
      <w:rFonts w:ascii="Symbol" w:hAnsi="Symbol" w:cs="Symbol" w:hint="default"/>
      <w:kern w:val="1"/>
      <w:sz w:val="22"/>
      <w:szCs w:val="22"/>
    </w:rPr>
  </w:style>
  <w:style w:type="character" w:customStyle="1" w:styleId="WW8Num67z1">
    <w:name w:val="WW8Num67z1"/>
    <w:rsid w:val="00392A52"/>
    <w:rPr>
      <w:rFonts w:ascii="Courier New" w:hAnsi="Courier New" w:cs="Courier New" w:hint="default"/>
    </w:rPr>
  </w:style>
  <w:style w:type="character" w:customStyle="1" w:styleId="WW8Num67z2">
    <w:name w:val="WW8Num67z2"/>
    <w:rsid w:val="00392A52"/>
    <w:rPr>
      <w:rFonts w:ascii="Wingdings" w:hAnsi="Wingdings" w:cs="Wingdings" w:hint="default"/>
    </w:rPr>
  </w:style>
  <w:style w:type="character" w:customStyle="1" w:styleId="WW8Num68z0">
    <w:name w:val="WW8Num68z0"/>
    <w:rsid w:val="00392A52"/>
    <w:rPr>
      <w:sz w:val="22"/>
      <w:szCs w:val="22"/>
    </w:rPr>
  </w:style>
  <w:style w:type="character" w:customStyle="1" w:styleId="WW8Num68z1">
    <w:name w:val="WW8Num68z1"/>
    <w:rsid w:val="00392A52"/>
  </w:style>
  <w:style w:type="character" w:customStyle="1" w:styleId="WW8Num68z2">
    <w:name w:val="WW8Num68z2"/>
    <w:rsid w:val="00392A52"/>
  </w:style>
  <w:style w:type="character" w:customStyle="1" w:styleId="WW8Num68z3">
    <w:name w:val="WW8Num68z3"/>
    <w:rsid w:val="00392A52"/>
  </w:style>
  <w:style w:type="character" w:customStyle="1" w:styleId="WW8Num68z4">
    <w:name w:val="WW8Num68z4"/>
    <w:rsid w:val="00392A52"/>
  </w:style>
  <w:style w:type="character" w:customStyle="1" w:styleId="WW8Num68z5">
    <w:name w:val="WW8Num68z5"/>
    <w:rsid w:val="00392A52"/>
  </w:style>
  <w:style w:type="character" w:customStyle="1" w:styleId="WW8Num68z6">
    <w:name w:val="WW8Num68z6"/>
    <w:rsid w:val="00392A52"/>
  </w:style>
  <w:style w:type="character" w:customStyle="1" w:styleId="WW8Num68z7">
    <w:name w:val="WW8Num68z7"/>
    <w:rsid w:val="00392A52"/>
  </w:style>
  <w:style w:type="character" w:customStyle="1" w:styleId="WW8Num68z8">
    <w:name w:val="WW8Num68z8"/>
    <w:rsid w:val="00392A52"/>
  </w:style>
  <w:style w:type="character" w:customStyle="1" w:styleId="WW8Num69z0">
    <w:name w:val="WW8Num69z0"/>
    <w:rsid w:val="00392A52"/>
    <w:rPr>
      <w:bCs/>
      <w:iCs/>
      <w:kern w:val="1"/>
      <w:sz w:val="22"/>
      <w:szCs w:val="22"/>
    </w:rPr>
  </w:style>
  <w:style w:type="character" w:customStyle="1" w:styleId="WW8Num69z1">
    <w:name w:val="WW8Num69z1"/>
    <w:rsid w:val="00392A52"/>
  </w:style>
  <w:style w:type="character" w:customStyle="1" w:styleId="WW8Num69z2">
    <w:name w:val="WW8Num69z2"/>
    <w:rsid w:val="00392A52"/>
  </w:style>
  <w:style w:type="character" w:customStyle="1" w:styleId="WW8Num69z3">
    <w:name w:val="WW8Num69z3"/>
    <w:rsid w:val="00392A52"/>
  </w:style>
  <w:style w:type="character" w:customStyle="1" w:styleId="WW8Num69z4">
    <w:name w:val="WW8Num69z4"/>
    <w:rsid w:val="00392A52"/>
  </w:style>
  <w:style w:type="character" w:customStyle="1" w:styleId="WW8Num69z5">
    <w:name w:val="WW8Num69z5"/>
    <w:rsid w:val="00392A52"/>
  </w:style>
  <w:style w:type="character" w:customStyle="1" w:styleId="WW8Num69z6">
    <w:name w:val="WW8Num69z6"/>
    <w:rsid w:val="00392A52"/>
  </w:style>
  <w:style w:type="character" w:customStyle="1" w:styleId="WW8Num69z7">
    <w:name w:val="WW8Num69z7"/>
    <w:rsid w:val="00392A52"/>
  </w:style>
  <w:style w:type="character" w:customStyle="1" w:styleId="WW8Num69z8">
    <w:name w:val="WW8Num69z8"/>
    <w:rsid w:val="00392A52"/>
  </w:style>
  <w:style w:type="character" w:customStyle="1" w:styleId="WW8Num70z0">
    <w:name w:val="WW8Num70z0"/>
    <w:rsid w:val="00392A52"/>
    <w:rPr>
      <w:kern w:val="1"/>
      <w:sz w:val="22"/>
      <w:szCs w:val="22"/>
    </w:rPr>
  </w:style>
  <w:style w:type="character" w:customStyle="1" w:styleId="WW8Num70z1">
    <w:name w:val="WW8Num70z1"/>
    <w:rsid w:val="00392A52"/>
  </w:style>
  <w:style w:type="character" w:customStyle="1" w:styleId="WW8Num70z2">
    <w:name w:val="WW8Num70z2"/>
    <w:rsid w:val="00392A52"/>
  </w:style>
  <w:style w:type="character" w:customStyle="1" w:styleId="WW8Num70z3">
    <w:name w:val="WW8Num70z3"/>
    <w:rsid w:val="00392A52"/>
  </w:style>
  <w:style w:type="character" w:customStyle="1" w:styleId="WW8Num70z4">
    <w:name w:val="WW8Num70z4"/>
    <w:rsid w:val="00392A52"/>
  </w:style>
  <w:style w:type="character" w:customStyle="1" w:styleId="WW8Num70z5">
    <w:name w:val="WW8Num70z5"/>
    <w:rsid w:val="00392A52"/>
  </w:style>
  <w:style w:type="character" w:customStyle="1" w:styleId="WW8Num70z6">
    <w:name w:val="WW8Num70z6"/>
    <w:rsid w:val="00392A52"/>
  </w:style>
  <w:style w:type="character" w:customStyle="1" w:styleId="WW8Num70z7">
    <w:name w:val="WW8Num70z7"/>
    <w:rsid w:val="00392A52"/>
  </w:style>
  <w:style w:type="character" w:customStyle="1" w:styleId="WW8Num70z8">
    <w:name w:val="WW8Num70z8"/>
    <w:rsid w:val="00392A52"/>
  </w:style>
  <w:style w:type="character" w:customStyle="1" w:styleId="WW8Num71z0">
    <w:name w:val="WW8Num71z0"/>
    <w:rsid w:val="00392A52"/>
  </w:style>
  <w:style w:type="character" w:customStyle="1" w:styleId="WW8Num71z1">
    <w:name w:val="WW8Num71z1"/>
    <w:rsid w:val="00392A52"/>
  </w:style>
  <w:style w:type="character" w:customStyle="1" w:styleId="WW8Num71z2">
    <w:name w:val="WW8Num71z2"/>
    <w:rsid w:val="00392A52"/>
  </w:style>
  <w:style w:type="character" w:customStyle="1" w:styleId="WW8Num71z3">
    <w:name w:val="WW8Num71z3"/>
    <w:rsid w:val="00392A52"/>
  </w:style>
  <w:style w:type="character" w:customStyle="1" w:styleId="WW8Num71z4">
    <w:name w:val="WW8Num71z4"/>
    <w:rsid w:val="00392A52"/>
  </w:style>
  <w:style w:type="character" w:customStyle="1" w:styleId="WW8Num71z5">
    <w:name w:val="WW8Num71z5"/>
    <w:rsid w:val="00392A52"/>
  </w:style>
  <w:style w:type="character" w:customStyle="1" w:styleId="WW8Num71z6">
    <w:name w:val="WW8Num71z6"/>
    <w:rsid w:val="00392A52"/>
  </w:style>
  <w:style w:type="character" w:customStyle="1" w:styleId="WW8Num71z7">
    <w:name w:val="WW8Num71z7"/>
    <w:rsid w:val="00392A52"/>
  </w:style>
  <w:style w:type="character" w:customStyle="1" w:styleId="WW8Num71z8">
    <w:name w:val="WW8Num71z8"/>
    <w:rsid w:val="00392A52"/>
  </w:style>
  <w:style w:type="character" w:customStyle="1" w:styleId="WW8Num72z0">
    <w:name w:val="WW8Num72z0"/>
    <w:rsid w:val="00392A52"/>
    <w:rPr>
      <w:bCs/>
      <w:iCs/>
      <w:kern w:val="1"/>
      <w:sz w:val="22"/>
      <w:szCs w:val="22"/>
    </w:rPr>
  </w:style>
  <w:style w:type="character" w:customStyle="1" w:styleId="WW8Num72z1">
    <w:name w:val="WW8Num72z1"/>
    <w:rsid w:val="00392A52"/>
  </w:style>
  <w:style w:type="character" w:customStyle="1" w:styleId="WW8Num72z2">
    <w:name w:val="WW8Num72z2"/>
    <w:rsid w:val="00392A52"/>
  </w:style>
  <w:style w:type="character" w:customStyle="1" w:styleId="WW8Num72z3">
    <w:name w:val="WW8Num72z3"/>
    <w:rsid w:val="00392A52"/>
  </w:style>
  <w:style w:type="character" w:customStyle="1" w:styleId="WW8Num72z4">
    <w:name w:val="WW8Num72z4"/>
    <w:rsid w:val="00392A52"/>
  </w:style>
  <w:style w:type="character" w:customStyle="1" w:styleId="WW8Num72z5">
    <w:name w:val="WW8Num72z5"/>
    <w:rsid w:val="00392A52"/>
  </w:style>
  <w:style w:type="character" w:customStyle="1" w:styleId="WW8Num72z6">
    <w:name w:val="WW8Num72z6"/>
    <w:rsid w:val="00392A52"/>
  </w:style>
  <w:style w:type="character" w:customStyle="1" w:styleId="WW8Num72z7">
    <w:name w:val="WW8Num72z7"/>
    <w:rsid w:val="00392A52"/>
  </w:style>
  <w:style w:type="character" w:customStyle="1" w:styleId="WW8Num72z8">
    <w:name w:val="WW8Num72z8"/>
    <w:rsid w:val="00392A52"/>
  </w:style>
  <w:style w:type="character" w:customStyle="1" w:styleId="WW8Num73z0">
    <w:name w:val="WW8Num73z0"/>
    <w:rsid w:val="00392A52"/>
    <w:rPr>
      <w:rFonts w:eastAsia="TTE188D4F0t00"/>
      <w:sz w:val="22"/>
      <w:szCs w:val="22"/>
    </w:rPr>
  </w:style>
  <w:style w:type="character" w:customStyle="1" w:styleId="WW8Num73z1">
    <w:name w:val="WW8Num73z1"/>
    <w:rsid w:val="00392A52"/>
  </w:style>
  <w:style w:type="character" w:customStyle="1" w:styleId="WW8Num73z2">
    <w:name w:val="WW8Num73z2"/>
    <w:rsid w:val="00392A52"/>
  </w:style>
  <w:style w:type="character" w:customStyle="1" w:styleId="WW8Num73z3">
    <w:name w:val="WW8Num73z3"/>
    <w:rsid w:val="00392A52"/>
  </w:style>
  <w:style w:type="character" w:customStyle="1" w:styleId="WW8Num73z4">
    <w:name w:val="WW8Num73z4"/>
    <w:rsid w:val="00392A52"/>
  </w:style>
  <w:style w:type="character" w:customStyle="1" w:styleId="WW8Num73z5">
    <w:name w:val="WW8Num73z5"/>
    <w:rsid w:val="00392A52"/>
  </w:style>
  <w:style w:type="character" w:customStyle="1" w:styleId="WW8Num73z6">
    <w:name w:val="WW8Num73z6"/>
    <w:rsid w:val="00392A52"/>
  </w:style>
  <w:style w:type="character" w:customStyle="1" w:styleId="WW8Num73z7">
    <w:name w:val="WW8Num73z7"/>
    <w:rsid w:val="00392A52"/>
  </w:style>
  <w:style w:type="character" w:customStyle="1" w:styleId="WW8Num73z8">
    <w:name w:val="WW8Num73z8"/>
    <w:rsid w:val="00392A52"/>
  </w:style>
  <w:style w:type="character" w:customStyle="1" w:styleId="WW8Num74z0">
    <w:name w:val="WW8Num74z0"/>
    <w:rsid w:val="00392A52"/>
    <w:rPr>
      <w:kern w:val="1"/>
      <w:sz w:val="22"/>
      <w:szCs w:val="22"/>
      <w:lang w:val="x-none"/>
    </w:rPr>
  </w:style>
  <w:style w:type="character" w:customStyle="1" w:styleId="WW8Num74z1">
    <w:name w:val="WW8Num74z1"/>
    <w:rsid w:val="00392A52"/>
  </w:style>
  <w:style w:type="character" w:customStyle="1" w:styleId="WW8Num74z2">
    <w:name w:val="WW8Num74z2"/>
    <w:rsid w:val="00392A52"/>
  </w:style>
  <w:style w:type="character" w:customStyle="1" w:styleId="WW8Num74z3">
    <w:name w:val="WW8Num74z3"/>
    <w:rsid w:val="00392A52"/>
  </w:style>
  <w:style w:type="character" w:customStyle="1" w:styleId="WW8Num74z4">
    <w:name w:val="WW8Num74z4"/>
    <w:rsid w:val="00392A52"/>
  </w:style>
  <w:style w:type="character" w:customStyle="1" w:styleId="WW8Num74z5">
    <w:name w:val="WW8Num74z5"/>
    <w:rsid w:val="00392A52"/>
  </w:style>
  <w:style w:type="character" w:customStyle="1" w:styleId="WW8Num74z6">
    <w:name w:val="WW8Num74z6"/>
    <w:rsid w:val="00392A52"/>
  </w:style>
  <w:style w:type="character" w:customStyle="1" w:styleId="WW8Num74z7">
    <w:name w:val="WW8Num74z7"/>
    <w:rsid w:val="00392A52"/>
  </w:style>
  <w:style w:type="character" w:customStyle="1" w:styleId="WW8Num74z8">
    <w:name w:val="WW8Num74z8"/>
    <w:rsid w:val="00392A52"/>
  </w:style>
  <w:style w:type="character" w:customStyle="1" w:styleId="WW8Num75z0">
    <w:name w:val="WW8Num75z0"/>
    <w:rsid w:val="00392A52"/>
    <w:rPr>
      <w:strike/>
      <w:sz w:val="22"/>
      <w:szCs w:val="22"/>
    </w:rPr>
  </w:style>
  <w:style w:type="character" w:customStyle="1" w:styleId="WW8Num75z1">
    <w:name w:val="WW8Num75z1"/>
    <w:rsid w:val="00392A52"/>
  </w:style>
  <w:style w:type="character" w:customStyle="1" w:styleId="WW8Num75z2">
    <w:name w:val="WW8Num75z2"/>
    <w:rsid w:val="00392A52"/>
  </w:style>
  <w:style w:type="character" w:customStyle="1" w:styleId="WW8Num75z3">
    <w:name w:val="WW8Num75z3"/>
    <w:rsid w:val="00392A52"/>
  </w:style>
  <w:style w:type="character" w:customStyle="1" w:styleId="WW8Num75z4">
    <w:name w:val="WW8Num75z4"/>
    <w:rsid w:val="00392A52"/>
  </w:style>
  <w:style w:type="character" w:customStyle="1" w:styleId="WW8Num75z5">
    <w:name w:val="WW8Num75z5"/>
    <w:rsid w:val="00392A52"/>
  </w:style>
  <w:style w:type="character" w:customStyle="1" w:styleId="WW8Num75z6">
    <w:name w:val="WW8Num75z6"/>
    <w:rsid w:val="00392A52"/>
  </w:style>
  <w:style w:type="character" w:customStyle="1" w:styleId="WW8Num75z7">
    <w:name w:val="WW8Num75z7"/>
    <w:rsid w:val="00392A52"/>
  </w:style>
  <w:style w:type="character" w:customStyle="1" w:styleId="WW8Num75z8">
    <w:name w:val="WW8Num75z8"/>
    <w:rsid w:val="00392A52"/>
  </w:style>
  <w:style w:type="character" w:customStyle="1" w:styleId="WW8Num76z0">
    <w:name w:val="WW8Num76z0"/>
    <w:rsid w:val="00392A52"/>
    <w:rPr>
      <w:sz w:val="22"/>
      <w:szCs w:val="22"/>
    </w:rPr>
  </w:style>
  <w:style w:type="character" w:customStyle="1" w:styleId="WW8Num76z1">
    <w:name w:val="WW8Num76z1"/>
    <w:rsid w:val="00392A52"/>
  </w:style>
  <w:style w:type="character" w:customStyle="1" w:styleId="WW8Num76z2">
    <w:name w:val="WW8Num76z2"/>
    <w:rsid w:val="00392A52"/>
  </w:style>
  <w:style w:type="character" w:customStyle="1" w:styleId="WW8Num76z3">
    <w:name w:val="WW8Num76z3"/>
    <w:rsid w:val="00392A52"/>
  </w:style>
  <w:style w:type="character" w:customStyle="1" w:styleId="WW8Num76z4">
    <w:name w:val="WW8Num76z4"/>
    <w:rsid w:val="00392A52"/>
  </w:style>
  <w:style w:type="character" w:customStyle="1" w:styleId="WW8Num76z5">
    <w:name w:val="WW8Num76z5"/>
    <w:rsid w:val="00392A52"/>
  </w:style>
  <w:style w:type="character" w:customStyle="1" w:styleId="WW8Num76z6">
    <w:name w:val="WW8Num76z6"/>
    <w:rsid w:val="00392A52"/>
  </w:style>
  <w:style w:type="character" w:customStyle="1" w:styleId="WW8Num76z7">
    <w:name w:val="WW8Num76z7"/>
    <w:rsid w:val="00392A52"/>
  </w:style>
  <w:style w:type="character" w:customStyle="1" w:styleId="WW8Num76z8">
    <w:name w:val="WW8Num76z8"/>
    <w:rsid w:val="00392A52"/>
  </w:style>
  <w:style w:type="character" w:customStyle="1" w:styleId="WW8Num77z0">
    <w:name w:val="WW8Num77z0"/>
    <w:rsid w:val="00392A52"/>
    <w:rPr>
      <w:kern w:val="1"/>
      <w:sz w:val="22"/>
      <w:szCs w:val="22"/>
    </w:rPr>
  </w:style>
  <w:style w:type="character" w:customStyle="1" w:styleId="WW8Num77z1">
    <w:name w:val="WW8Num77z1"/>
    <w:rsid w:val="00392A52"/>
  </w:style>
  <w:style w:type="character" w:customStyle="1" w:styleId="WW8Num77z2">
    <w:name w:val="WW8Num77z2"/>
    <w:rsid w:val="00392A52"/>
  </w:style>
  <w:style w:type="character" w:customStyle="1" w:styleId="WW8Num77z3">
    <w:name w:val="WW8Num77z3"/>
    <w:rsid w:val="00392A52"/>
  </w:style>
  <w:style w:type="character" w:customStyle="1" w:styleId="WW8Num77z4">
    <w:name w:val="WW8Num77z4"/>
    <w:rsid w:val="00392A52"/>
  </w:style>
  <w:style w:type="character" w:customStyle="1" w:styleId="WW8Num77z5">
    <w:name w:val="WW8Num77z5"/>
    <w:rsid w:val="00392A52"/>
  </w:style>
  <w:style w:type="character" w:customStyle="1" w:styleId="WW8Num77z6">
    <w:name w:val="WW8Num77z6"/>
    <w:rsid w:val="00392A52"/>
  </w:style>
  <w:style w:type="character" w:customStyle="1" w:styleId="WW8Num77z7">
    <w:name w:val="WW8Num77z7"/>
    <w:rsid w:val="00392A52"/>
  </w:style>
  <w:style w:type="character" w:customStyle="1" w:styleId="WW8Num77z8">
    <w:name w:val="WW8Num77z8"/>
    <w:rsid w:val="00392A52"/>
  </w:style>
  <w:style w:type="character" w:customStyle="1" w:styleId="WW8Num78z0">
    <w:name w:val="WW8Num78z0"/>
    <w:rsid w:val="00392A52"/>
    <w:rPr>
      <w:sz w:val="22"/>
      <w:szCs w:val="22"/>
    </w:rPr>
  </w:style>
  <w:style w:type="character" w:customStyle="1" w:styleId="WW8Num78z1">
    <w:name w:val="WW8Num78z1"/>
    <w:rsid w:val="00392A52"/>
  </w:style>
  <w:style w:type="character" w:customStyle="1" w:styleId="WW8Num78z2">
    <w:name w:val="WW8Num78z2"/>
    <w:rsid w:val="00392A52"/>
  </w:style>
  <w:style w:type="character" w:customStyle="1" w:styleId="WW8Num78z3">
    <w:name w:val="WW8Num78z3"/>
    <w:rsid w:val="00392A52"/>
  </w:style>
  <w:style w:type="character" w:customStyle="1" w:styleId="WW8Num78z4">
    <w:name w:val="WW8Num78z4"/>
    <w:rsid w:val="00392A52"/>
  </w:style>
  <w:style w:type="character" w:customStyle="1" w:styleId="WW8Num78z5">
    <w:name w:val="WW8Num78z5"/>
    <w:rsid w:val="00392A52"/>
  </w:style>
  <w:style w:type="character" w:customStyle="1" w:styleId="WW8Num78z6">
    <w:name w:val="WW8Num78z6"/>
    <w:rsid w:val="00392A52"/>
  </w:style>
  <w:style w:type="character" w:customStyle="1" w:styleId="WW8Num78z7">
    <w:name w:val="WW8Num78z7"/>
    <w:rsid w:val="00392A52"/>
  </w:style>
  <w:style w:type="character" w:customStyle="1" w:styleId="WW8Num78z8">
    <w:name w:val="WW8Num78z8"/>
    <w:rsid w:val="00392A52"/>
  </w:style>
  <w:style w:type="character" w:customStyle="1" w:styleId="WW8Num79z0">
    <w:name w:val="WW8Num79z0"/>
    <w:rsid w:val="00392A52"/>
    <w:rPr>
      <w:sz w:val="22"/>
      <w:szCs w:val="22"/>
    </w:rPr>
  </w:style>
  <w:style w:type="character" w:customStyle="1" w:styleId="WW8Num79z1">
    <w:name w:val="WW8Num79z1"/>
    <w:rsid w:val="00392A52"/>
  </w:style>
  <w:style w:type="character" w:customStyle="1" w:styleId="WW8Num79z2">
    <w:name w:val="WW8Num79z2"/>
    <w:rsid w:val="00392A52"/>
  </w:style>
  <w:style w:type="character" w:customStyle="1" w:styleId="WW8Num79z3">
    <w:name w:val="WW8Num79z3"/>
    <w:rsid w:val="00392A52"/>
  </w:style>
  <w:style w:type="character" w:customStyle="1" w:styleId="WW8Num79z4">
    <w:name w:val="WW8Num79z4"/>
    <w:rsid w:val="00392A52"/>
  </w:style>
  <w:style w:type="character" w:customStyle="1" w:styleId="WW8Num79z5">
    <w:name w:val="WW8Num79z5"/>
    <w:rsid w:val="00392A52"/>
  </w:style>
  <w:style w:type="character" w:customStyle="1" w:styleId="WW8Num79z6">
    <w:name w:val="WW8Num79z6"/>
    <w:rsid w:val="00392A52"/>
  </w:style>
  <w:style w:type="character" w:customStyle="1" w:styleId="WW8Num79z7">
    <w:name w:val="WW8Num79z7"/>
    <w:rsid w:val="00392A52"/>
  </w:style>
  <w:style w:type="character" w:customStyle="1" w:styleId="WW8Num79z8">
    <w:name w:val="WW8Num79z8"/>
    <w:rsid w:val="00392A52"/>
  </w:style>
  <w:style w:type="character" w:customStyle="1" w:styleId="WW8Num80z0">
    <w:name w:val="WW8Num80z0"/>
    <w:rsid w:val="00392A52"/>
    <w:rPr>
      <w:sz w:val="22"/>
      <w:szCs w:val="22"/>
    </w:rPr>
  </w:style>
  <w:style w:type="character" w:customStyle="1" w:styleId="WW8Num80z1">
    <w:name w:val="WW8Num80z1"/>
    <w:rsid w:val="00392A52"/>
  </w:style>
  <w:style w:type="character" w:customStyle="1" w:styleId="WW8Num80z2">
    <w:name w:val="WW8Num80z2"/>
    <w:rsid w:val="00392A52"/>
  </w:style>
  <w:style w:type="character" w:customStyle="1" w:styleId="WW8Num80z3">
    <w:name w:val="WW8Num80z3"/>
    <w:rsid w:val="00392A52"/>
  </w:style>
  <w:style w:type="character" w:customStyle="1" w:styleId="WW8Num80z4">
    <w:name w:val="WW8Num80z4"/>
    <w:rsid w:val="00392A52"/>
  </w:style>
  <w:style w:type="character" w:customStyle="1" w:styleId="WW8Num80z5">
    <w:name w:val="WW8Num80z5"/>
    <w:rsid w:val="00392A52"/>
  </w:style>
  <w:style w:type="character" w:customStyle="1" w:styleId="WW8Num80z6">
    <w:name w:val="WW8Num80z6"/>
    <w:rsid w:val="00392A52"/>
  </w:style>
  <w:style w:type="character" w:customStyle="1" w:styleId="WW8Num80z7">
    <w:name w:val="WW8Num80z7"/>
    <w:rsid w:val="00392A52"/>
  </w:style>
  <w:style w:type="character" w:customStyle="1" w:styleId="WW8Num80z8">
    <w:name w:val="WW8Num80z8"/>
    <w:rsid w:val="00392A52"/>
  </w:style>
  <w:style w:type="character" w:customStyle="1" w:styleId="WW8Num81z0">
    <w:name w:val="WW8Num81z0"/>
    <w:rsid w:val="00392A52"/>
    <w:rPr>
      <w:sz w:val="22"/>
      <w:szCs w:val="22"/>
    </w:rPr>
  </w:style>
  <w:style w:type="character" w:customStyle="1" w:styleId="WW8Num81z1">
    <w:name w:val="WW8Num81z1"/>
    <w:rsid w:val="00392A52"/>
  </w:style>
  <w:style w:type="character" w:customStyle="1" w:styleId="WW8Num81z2">
    <w:name w:val="WW8Num81z2"/>
    <w:rsid w:val="00392A52"/>
  </w:style>
  <w:style w:type="character" w:customStyle="1" w:styleId="WW8Num81z3">
    <w:name w:val="WW8Num81z3"/>
    <w:rsid w:val="00392A52"/>
  </w:style>
  <w:style w:type="character" w:customStyle="1" w:styleId="WW8Num81z4">
    <w:name w:val="WW8Num81z4"/>
    <w:rsid w:val="00392A52"/>
  </w:style>
  <w:style w:type="character" w:customStyle="1" w:styleId="WW8Num81z5">
    <w:name w:val="WW8Num81z5"/>
    <w:rsid w:val="00392A52"/>
  </w:style>
  <w:style w:type="character" w:customStyle="1" w:styleId="WW8Num81z6">
    <w:name w:val="WW8Num81z6"/>
    <w:rsid w:val="00392A52"/>
  </w:style>
  <w:style w:type="character" w:customStyle="1" w:styleId="WW8Num81z7">
    <w:name w:val="WW8Num81z7"/>
    <w:rsid w:val="00392A52"/>
  </w:style>
  <w:style w:type="character" w:customStyle="1" w:styleId="WW8Num81z8">
    <w:name w:val="WW8Num81z8"/>
    <w:rsid w:val="00392A52"/>
  </w:style>
  <w:style w:type="character" w:customStyle="1" w:styleId="WW8Num82z0">
    <w:name w:val="WW8Num82z0"/>
    <w:rsid w:val="00392A52"/>
    <w:rPr>
      <w:spacing w:val="-6"/>
      <w:sz w:val="22"/>
      <w:szCs w:val="22"/>
    </w:rPr>
  </w:style>
  <w:style w:type="character" w:customStyle="1" w:styleId="WW8Num82z1">
    <w:name w:val="WW8Num82z1"/>
    <w:rsid w:val="00392A52"/>
  </w:style>
  <w:style w:type="character" w:customStyle="1" w:styleId="WW8Num82z2">
    <w:name w:val="WW8Num82z2"/>
    <w:rsid w:val="00392A52"/>
  </w:style>
  <w:style w:type="character" w:customStyle="1" w:styleId="WW8Num82z3">
    <w:name w:val="WW8Num82z3"/>
    <w:rsid w:val="00392A52"/>
  </w:style>
  <w:style w:type="character" w:customStyle="1" w:styleId="WW8Num82z4">
    <w:name w:val="WW8Num82z4"/>
    <w:rsid w:val="00392A52"/>
  </w:style>
  <w:style w:type="character" w:customStyle="1" w:styleId="WW8Num82z5">
    <w:name w:val="WW8Num82z5"/>
    <w:rsid w:val="00392A52"/>
  </w:style>
  <w:style w:type="character" w:customStyle="1" w:styleId="WW8Num82z6">
    <w:name w:val="WW8Num82z6"/>
    <w:rsid w:val="00392A52"/>
  </w:style>
  <w:style w:type="character" w:customStyle="1" w:styleId="WW8Num82z7">
    <w:name w:val="WW8Num82z7"/>
    <w:rsid w:val="00392A52"/>
  </w:style>
  <w:style w:type="character" w:customStyle="1" w:styleId="WW8Num82z8">
    <w:name w:val="WW8Num82z8"/>
    <w:rsid w:val="00392A52"/>
  </w:style>
  <w:style w:type="character" w:customStyle="1" w:styleId="WW8Num83z0">
    <w:name w:val="WW8Num83z0"/>
    <w:rsid w:val="00392A52"/>
    <w:rPr>
      <w:sz w:val="22"/>
      <w:szCs w:val="22"/>
    </w:rPr>
  </w:style>
  <w:style w:type="character" w:customStyle="1" w:styleId="WW8Num83z1">
    <w:name w:val="WW8Num83z1"/>
    <w:rsid w:val="00392A52"/>
  </w:style>
  <w:style w:type="character" w:customStyle="1" w:styleId="WW8Num83z2">
    <w:name w:val="WW8Num83z2"/>
    <w:rsid w:val="00392A52"/>
  </w:style>
  <w:style w:type="character" w:customStyle="1" w:styleId="WW8Num83z3">
    <w:name w:val="WW8Num83z3"/>
    <w:rsid w:val="00392A52"/>
  </w:style>
  <w:style w:type="character" w:customStyle="1" w:styleId="WW8Num83z4">
    <w:name w:val="WW8Num83z4"/>
    <w:rsid w:val="00392A52"/>
  </w:style>
  <w:style w:type="character" w:customStyle="1" w:styleId="WW8Num83z5">
    <w:name w:val="WW8Num83z5"/>
    <w:rsid w:val="00392A52"/>
  </w:style>
  <w:style w:type="character" w:customStyle="1" w:styleId="WW8Num83z6">
    <w:name w:val="WW8Num83z6"/>
    <w:rsid w:val="00392A52"/>
  </w:style>
  <w:style w:type="character" w:customStyle="1" w:styleId="WW8Num83z7">
    <w:name w:val="WW8Num83z7"/>
    <w:rsid w:val="00392A52"/>
  </w:style>
  <w:style w:type="character" w:customStyle="1" w:styleId="WW8Num83z8">
    <w:name w:val="WW8Num83z8"/>
    <w:rsid w:val="00392A52"/>
  </w:style>
  <w:style w:type="character" w:customStyle="1" w:styleId="WW8Num84z0">
    <w:name w:val="WW8Num84z0"/>
    <w:rsid w:val="00392A52"/>
    <w:rPr>
      <w:sz w:val="22"/>
      <w:szCs w:val="22"/>
    </w:rPr>
  </w:style>
  <w:style w:type="character" w:customStyle="1" w:styleId="WW8Num84z1">
    <w:name w:val="WW8Num84z1"/>
    <w:rsid w:val="00392A52"/>
  </w:style>
  <w:style w:type="character" w:customStyle="1" w:styleId="WW8Num84z2">
    <w:name w:val="WW8Num84z2"/>
    <w:rsid w:val="00392A52"/>
  </w:style>
  <w:style w:type="character" w:customStyle="1" w:styleId="WW8Num84z3">
    <w:name w:val="WW8Num84z3"/>
    <w:rsid w:val="00392A52"/>
  </w:style>
  <w:style w:type="character" w:customStyle="1" w:styleId="WW8Num84z4">
    <w:name w:val="WW8Num84z4"/>
    <w:rsid w:val="00392A52"/>
  </w:style>
  <w:style w:type="character" w:customStyle="1" w:styleId="WW8Num84z5">
    <w:name w:val="WW8Num84z5"/>
    <w:rsid w:val="00392A52"/>
  </w:style>
  <w:style w:type="character" w:customStyle="1" w:styleId="WW8Num84z6">
    <w:name w:val="WW8Num84z6"/>
    <w:rsid w:val="00392A52"/>
  </w:style>
  <w:style w:type="character" w:customStyle="1" w:styleId="WW8Num84z7">
    <w:name w:val="WW8Num84z7"/>
    <w:rsid w:val="00392A52"/>
  </w:style>
  <w:style w:type="character" w:customStyle="1" w:styleId="WW8Num84z8">
    <w:name w:val="WW8Num84z8"/>
    <w:rsid w:val="00392A52"/>
  </w:style>
  <w:style w:type="character" w:customStyle="1" w:styleId="WW8Num85z0">
    <w:name w:val="WW8Num85z0"/>
    <w:rsid w:val="00392A52"/>
    <w:rPr>
      <w:sz w:val="22"/>
      <w:szCs w:val="22"/>
    </w:rPr>
  </w:style>
  <w:style w:type="character" w:customStyle="1" w:styleId="WW8Num85z1">
    <w:name w:val="WW8Num85z1"/>
    <w:rsid w:val="00392A52"/>
  </w:style>
  <w:style w:type="character" w:customStyle="1" w:styleId="WW8Num85z2">
    <w:name w:val="WW8Num85z2"/>
    <w:rsid w:val="00392A52"/>
  </w:style>
  <w:style w:type="character" w:customStyle="1" w:styleId="WW8Num85z3">
    <w:name w:val="WW8Num85z3"/>
    <w:rsid w:val="00392A52"/>
  </w:style>
  <w:style w:type="character" w:customStyle="1" w:styleId="WW8Num85z4">
    <w:name w:val="WW8Num85z4"/>
    <w:rsid w:val="00392A52"/>
  </w:style>
  <w:style w:type="character" w:customStyle="1" w:styleId="WW8Num85z5">
    <w:name w:val="WW8Num85z5"/>
    <w:rsid w:val="00392A52"/>
  </w:style>
  <w:style w:type="character" w:customStyle="1" w:styleId="WW8Num85z6">
    <w:name w:val="WW8Num85z6"/>
    <w:rsid w:val="00392A52"/>
  </w:style>
  <w:style w:type="character" w:customStyle="1" w:styleId="WW8Num85z7">
    <w:name w:val="WW8Num85z7"/>
    <w:rsid w:val="00392A52"/>
  </w:style>
  <w:style w:type="character" w:customStyle="1" w:styleId="WW8Num85z8">
    <w:name w:val="WW8Num85z8"/>
    <w:rsid w:val="00392A52"/>
  </w:style>
  <w:style w:type="character" w:customStyle="1" w:styleId="WW8Num86z0">
    <w:name w:val="WW8Num86z0"/>
    <w:rsid w:val="00392A52"/>
    <w:rPr>
      <w:sz w:val="22"/>
      <w:szCs w:val="22"/>
    </w:rPr>
  </w:style>
  <w:style w:type="character" w:customStyle="1" w:styleId="WW8Num86z1">
    <w:name w:val="WW8Num86z1"/>
    <w:rsid w:val="00392A52"/>
  </w:style>
  <w:style w:type="character" w:customStyle="1" w:styleId="WW8Num86z2">
    <w:name w:val="WW8Num86z2"/>
    <w:rsid w:val="00392A52"/>
  </w:style>
  <w:style w:type="character" w:customStyle="1" w:styleId="WW8Num86z3">
    <w:name w:val="WW8Num86z3"/>
    <w:rsid w:val="00392A52"/>
  </w:style>
  <w:style w:type="character" w:customStyle="1" w:styleId="WW8Num86z4">
    <w:name w:val="WW8Num86z4"/>
    <w:rsid w:val="00392A52"/>
  </w:style>
  <w:style w:type="character" w:customStyle="1" w:styleId="WW8Num86z5">
    <w:name w:val="WW8Num86z5"/>
    <w:rsid w:val="00392A52"/>
  </w:style>
  <w:style w:type="character" w:customStyle="1" w:styleId="WW8Num86z6">
    <w:name w:val="WW8Num86z6"/>
    <w:rsid w:val="00392A52"/>
  </w:style>
  <w:style w:type="character" w:customStyle="1" w:styleId="WW8Num86z7">
    <w:name w:val="WW8Num86z7"/>
    <w:rsid w:val="00392A52"/>
  </w:style>
  <w:style w:type="character" w:customStyle="1" w:styleId="WW8Num86z8">
    <w:name w:val="WW8Num86z8"/>
    <w:rsid w:val="00392A52"/>
  </w:style>
  <w:style w:type="character" w:customStyle="1" w:styleId="WW8Num87z0">
    <w:name w:val="WW8Num87z0"/>
    <w:rsid w:val="00392A52"/>
  </w:style>
  <w:style w:type="character" w:customStyle="1" w:styleId="WW8Num87z1">
    <w:name w:val="WW8Num87z1"/>
    <w:rsid w:val="00392A52"/>
  </w:style>
  <w:style w:type="character" w:customStyle="1" w:styleId="WW8Num87z2">
    <w:name w:val="WW8Num87z2"/>
    <w:rsid w:val="00392A52"/>
  </w:style>
  <w:style w:type="character" w:customStyle="1" w:styleId="WW8Num87z3">
    <w:name w:val="WW8Num87z3"/>
    <w:rsid w:val="00392A52"/>
  </w:style>
  <w:style w:type="character" w:customStyle="1" w:styleId="WW8Num87z4">
    <w:name w:val="WW8Num87z4"/>
    <w:rsid w:val="00392A52"/>
  </w:style>
  <w:style w:type="character" w:customStyle="1" w:styleId="WW8Num87z5">
    <w:name w:val="WW8Num87z5"/>
    <w:rsid w:val="00392A52"/>
  </w:style>
  <w:style w:type="character" w:customStyle="1" w:styleId="WW8Num87z6">
    <w:name w:val="WW8Num87z6"/>
    <w:rsid w:val="00392A52"/>
  </w:style>
  <w:style w:type="character" w:customStyle="1" w:styleId="WW8Num87z7">
    <w:name w:val="WW8Num87z7"/>
    <w:rsid w:val="00392A52"/>
  </w:style>
  <w:style w:type="character" w:customStyle="1" w:styleId="WW8Num87z8">
    <w:name w:val="WW8Num87z8"/>
    <w:rsid w:val="00392A52"/>
  </w:style>
  <w:style w:type="character" w:customStyle="1" w:styleId="WW8Num88z0">
    <w:name w:val="WW8Num88z0"/>
    <w:rsid w:val="00392A52"/>
    <w:rPr>
      <w:sz w:val="22"/>
      <w:szCs w:val="22"/>
    </w:rPr>
  </w:style>
  <w:style w:type="character" w:customStyle="1" w:styleId="WW8Num88z1">
    <w:name w:val="WW8Num88z1"/>
    <w:rsid w:val="00392A52"/>
  </w:style>
  <w:style w:type="character" w:customStyle="1" w:styleId="WW8Num88z2">
    <w:name w:val="WW8Num88z2"/>
    <w:rsid w:val="00392A52"/>
  </w:style>
  <w:style w:type="character" w:customStyle="1" w:styleId="WW8Num88z3">
    <w:name w:val="WW8Num88z3"/>
    <w:rsid w:val="00392A52"/>
  </w:style>
  <w:style w:type="character" w:customStyle="1" w:styleId="WW8Num88z4">
    <w:name w:val="WW8Num88z4"/>
    <w:rsid w:val="00392A52"/>
  </w:style>
  <w:style w:type="character" w:customStyle="1" w:styleId="WW8Num88z5">
    <w:name w:val="WW8Num88z5"/>
    <w:rsid w:val="00392A52"/>
  </w:style>
  <w:style w:type="character" w:customStyle="1" w:styleId="WW8Num88z6">
    <w:name w:val="WW8Num88z6"/>
    <w:rsid w:val="00392A52"/>
  </w:style>
  <w:style w:type="character" w:customStyle="1" w:styleId="WW8Num88z7">
    <w:name w:val="WW8Num88z7"/>
    <w:rsid w:val="00392A52"/>
  </w:style>
  <w:style w:type="character" w:customStyle="1" w:styleId="WW8Num88z8">
    <w:name w:val="WW8Num88z8"/>
    <w:rsid w:val="00392A52"/>
  </w:style>
  <w:style w:type="character" w:customStyle="1" w:styleId="WW8Num89z0">
    <w:name w:val="WW8Num89z0"/>
    <w:rsid w:val="00392A52"/>
    <w:rPr>
      <w:sz w:val="22"/>
      <w:szCs w:val="22"/>
    </w:rPr>
  </w:style>
  <w:style w:type="character" w:customStyle="1" w:styleId="WW8Num89z1">
    <w:name w:val="WW8Num89z1"/>
    <w:rsid w:val="00392A52"/>
  </w:style>
  <w:style w:type="character" w:customStyle="1" w:styleId="WW8Num89z2">
    <w:name w:val="WW8Num89z2"/>
    <w:rsid w:val="00392A52"/>
  </w:style>
  <w:style w:type="character" w:customStyle="1" w:styleId="WW8Num89z3">
    <w:name w:val="WW8Num89z3"/>
    <w:rsid w:val="00392A52"/>
  </w:style>
  <w:style w:type="character" w:customStyle="1" w:styleId="WW8Num89z4">
    <w:name w:val="WW8Num89z4"/>
    <w:rsid w:val="00392A52"/>
  </w:style>
  <w:style w:type="character" w:customStyle="1" w:styleId="WW8Num89z5">
    <w:name w:val="WW8Num89z5"/>
    <w:rsid w:val="00392A52"/>
  </w:style>
  <w:style w:type="character" w:customStyle="1" w:styleId="WW8Num89z6">
    <w:name w:val="WW8Num89z6"/>
    <w:rsid w:val="00392A52"/>
  </w:style>
  <w:style w:type="character" w:customStyle="1" w:styleId="WW8Num89z7">
    <w:name w:val="WW8Num89z7"/>
    <w:rsid w:val="00392A52"/>
  </w:style>
  <w:style w:type="character" w:customStyle="1" w:styleId="WW8Num89z8">
    <w:name w:val="WW8Num89z8"/>
    <w:rsid w:val="00392A52"/>
  </w:style>
  <w:style w:type="character" w:customStyle="1" w:styleId="WW8Num90z0">
    <w:name w:val="WW8Num90z0"/>
    <w:rsid w:val="00392A52"/>
    <w:rPr>
      <w:sz w:val="22"/>
      <w:szCs w:val="22"/>
    </w:rPr>
  </w:style>
  <w:style w:type="character" w:customStyle="1" w:styleId="WW8Num90z1">
    <w:name w:val="WW8Num90z1"/>
    <w:rsid w:val="00392A52"/>
  </w:style>
  <w:style w:type="character" w:customStyle="1" w:styleId="WW8Num90z2">
    <w:name w:val="WW8Num90z2"/>
    <w:rsid w:val="00392A52"/>
  </w:style>
  <w:style w:type="character" w:customStyle="1" w:styleId="WW8Num90z3">
    <w:name w:val="WW8Num90z3"/>
    <w:rsid w:val="00392A52"/>
  </w:style>
  <w:style w:type="character" w:customStyle="1" w:styleId="WW8Num90z4">
    <w:name w:val="WW8Num90z4"/>
    <w:rsid w:val="00392A52"/>
  </w:style>
  <w:style w:type="character" w:customStyle="1" w:styleId="WW8Num90z5">
    <w:name w:val="WW8Num90z5"/>
    <w:rsid w:val="00392A52"/>
  </w:style>
  <w:style w:type="character" w:customStyle="1" w:styleId="WW8Num90z6">
    <w:name w:val="WW8Num90z6"/>
    <w:rsid w:val="00392A52"/>
  </w:style>
  <w:style w:type="character" w:customStyle="1" w:styleId="WW8Num90z7">
    <w:name w:val="WW8Num90z7"/>
    <w:rsid w:val="00392A52"/>
  </w:style>
  <w:style w:type="character" w:customStyle="1" w:styleId="WW8Num90z8">
    <w:name w:val="WW8Num90z8"/>
    <w:rsid w:val="00392A52"/>
  </w:style>
  <w:style w:type="character" w:customStyle="1" w:styleId="WW8Num91z0">
    <w:name w:val="WW8Num91z0"/>
    <w:rsid w:val="00392A52"/>
    <w:rPr>
      <w:sz w:val="22"/>
      <w:szCs w:val="22"/>
    </w:rPr>
  </w:style>
  <w:style w:type="character" w:customStyle="1" w:styleId="WW8Num91z1">
    <w:name w:val="WW8Num91z1"/>
    <w:rsid w:val="00392A52"/>
  </w:style>
  <w:style w:type="character" w:customStyle="1" w:styleId="WW8Num91z2">
    <w:name w:val="WW8Num91z2"/>
    <w:rsid w:val="00392A52"/>
  </w:style>
  <w:style w:type="character" w:customStyle="1" w:styleId="WW8Num91z3">
    <w:name w:val="WW8Num91z3"/>
    <w:rsid w:val="00392A52"/>
  </w:style>
  <w:style w:type="character" w:customStyle="1" w:styleId="WW8Num91z4">
    <w:name w:val="WW8Num91z4"/>
    <w:rsid w:val="00392A52"/>
  </w:style>
  <w:style w:type="character" w:customStyle="1" w:styleId="WW8Num91z5">
    <w:name w:val="WW8Num91z5"/>
    <w:rsid w:val="00392A52"/>
  </w:style>
  <w:style w:type="character" w:customStyle="1" w:styleId="WW8Num91z6">
    <w:name w:val="WW8Num91z6"/>
    <w:rsid w:val="00392A52"/>
  </w:style>
  <w:style w:type="character" w:customStyle="1" w:styleId="WW8Num91z7">
    <w:name w:val="WW8Num91z7"/>
    <w:rsid w:val="00392A52"/>
  </w:style>
  <w:style w:type="character" w:customStyle="1" w:styleId="WW8Num91z8">
    <w:name w:val="WW8Num91z8"/>
    <w:rsid w:val="00392A52"/>
  </w:style>
  <w:style w:type="character" w:customStyle="1" w:styleId="WW8Num92z0">
    <w:name w:val="WW8Num92z0"/>
    <w:rsid w:val="00392A52"/>
  </w:style>
  <w:style w:type="character" w:customStyle="1" w:styleId="WW8Num92z1">
    <w:name w:val="WW8Num92z1"/>
    <w:rsid w:val="00392A52"/>
  </w:style>
  <w:style w:type="character" w:customStyle="1" w:styleId="WW8Num92z2">
    <w:name w:val="WW8Num92z2"/>
    <w:rsid w:val="00392A52"/>
  </w:style>
  <w:style w:type="character" w:customStyle="1" w:styleId="WW8Num92z3">
    <w:name w:val="WW8Num92z3"/>
    <w:rsid w:val="00392A52"/>
  </w:style>
  <w:style w:type="character" w:customStyle="1" w:styleId="WW8Num92z4">
    <w:name w:val="WW8Num92z4"/>
    <w:rsid w:val="00392A52"/>
  </w:style>
  <w:style w:type="character" w:customStyle="1" w:styleId="WW8Num92z5">
    <w:name w:val="WW8Num92z5"/>
    <w:rsid w:val="00392A52"/>
  </w:style>
  <w:style w:type="character" w:customStyle="1" w:styleId="WW8Num92z6">
    <w:name w:val="WW8Num92z6"/>
    <w:rsid w:val="00392A52"/>
  </w:style>
  <w:style w:type="character" w:customStyle="1" w:styleId="WW8Num92z7">
    <w:name w:val="WW8Num92z7"/>
    <w:rsid w:val="00392A52"/>
  </w:style>
  <w:style w:type="character" w:customStyle="1" w:styleId="WW8Num92z8">
    <w:name w:val="WW8Num92z8"/>
    <w:rsid w:val="00392A52"/>
  </w:style>
  <w:style w:type="character" w:customStyle="1" w:styleId="WW8Num93z0">
    <w:name w:val="WW8Num93z0"/>
    <w:rsid w:val="00392A52"/>
    <w:rPr>
      <w:sz w:val="22"/>
      <w:szCs w:val="22"/>
    </w:rPr>
  </w:style>
  <w:style w:type="character" w:customStyle="1" w:styleId="WW8Num93z1">
    <w:name w:val="WW8Num93z1"/>
    <w:rsid w:val="00392A52"/>
  </w:style>
  <w:style w:type="character" w:customStyle="1" w:styleId="WW8Num93z2">
    <w:name w:val="WW8Num93z2"/>
    <w:rsid w:val="00392A52"/>
  </w:style>
  <w:style w:type="character" w:customStyle="1" w:styleId="WW8Num93z3">
    <w:name w:val="WW8Num93z3"/>
    <w:rsid w:val="00392A52"/>
  </w:style>
  <w:style w:type="character" w:customStyle="1" w:styleId="WW8Num93z4">
    <w:name w:val="WW8Num93z4"/>
    <w:rsid w:val="00392A52"/>
  </w:style>
  <w:style w:type="character" w:customStyle="1" w:styleId="WW8Num93z5">
    <w:name w:val="WW8Num93z5"/>
    <w:rsid w:val="00392A52"/>
  </w:style>
  <w:style w:type="character" w:customStyle="1" w:styleId="WW8Num93z6">
    <w:name w:val="WW8Num93z6"/>
    <w:rsid w:val="00392A52"/>
  </w:style>
  <w:style w:type="character" w:customStyle="1" w:styleId="WW8Num93z7">
    <w:name w:val="WW8Num93z7"/>
    <w:rsid w:val="00392A52"/>
  </w:style>
  <w:style w:type="character" w:customStyle="1" w:styleId="WW8Num93z8">
    <w:name w:val="WW8Num93z8"/>
    <w:rsid w:val="00392A52"/>
  </w:style>
  <w:style w:type="character" w:customStyle="1" w:styleId="WW8Num94z0">
    <w:name w:val="WW8Num94z0"/>
    <w:rsid w:val="00392A52"/>
    <w:rPr>
      <w:sz w:val="22"/>
      <w:szCs w:val="22"/>
    </w:rPr>
  </w:style>
  <w:style w:type="character" w:customStyle="1" w:styleId="WW8Num94z1">
    <w:name w:val="WW8Num94z1"/>
    <w:rsid w:val="00392A52"/>
  </w:style>
  <w:style w:type="character" w:customStyle="1" w:styleId="WW8Num94z2">
    <w:name w:val="WW8Num94z2"/>
    <w:rsid w:val="00392A52"/>
  </w:style>
  <w:style w:type="character" w:customStyle="1" w:styleId="WW8Num94z3">
    <w:name w:val="WW8Num94z3"/>
    <w:rsid w:val="00392A52"/>
  </w:style>
  <w:style w:type="character" w:customStyle="1" w:styleId="WW8Num94z4">
    <w:name w:val="WW8Num94z4"/>
    <w:rsid w:val="00392A52"/>
  </w:style>
  <w:style w:type="character" w:customStyle="1" w:styleId="WW8Num94z5">
    <w:name w:val="WW8Num94z5"/>
    <w:rsid w:val="00392A52"/>
  </w:style>
  <w:style w:type="character" w:customStyle="1" w:styleId="WW8Num94z6">
    <w:name w:val="WW8Num94z6"/>
    <w:rsid w:val="00392A52"/>
  </w:style>
  <w:style w:type="character" w:customStyle="1" w:styleId="WW8Num94z7">
    <w:name w:val="WW8Num94z7"/>
    <w:rsid w:val="00392A52"/>
  </w:style>
  <w:style w:type="character" w:customStyle="1" w:styleId="WW8Num94z8">
    <w:name w:val="WW8Num94z8"/>
    <w:rsid w:val="00392A52"/>
  </w:style>
  <w:style w:type="character" w:customStyle="1" w:styleId="WW8Num95z0">
    <w:name w:val="WW8Num95z0"/>
    <w:rsid w:val="00392A52"/>
    <w:rPr>
      <w:sz w:val="22"/>
      <w:szCs w:val="22"/>
    </w:rPr>
  </w:style>
  <w:style w:type="character" w:customStyle="1" w:styleId="WW8Num95z1">
    <w:name w:val="WW8Num95z1"/>
    <w:rsid w:val="00392A52"/>
  </w:style>
  <w:style w:type="character" w:customStyle="1" w:styleId="WW8Num95z2">
    <w:name w:val="WW8Num95z2"/>
    <w:rsid w:val="00392A52"/>
  </w:style>
  <w:style w:type="character" w:customStyle="1" w:styleId="WW8Num95z3">
    <w:name w:val="WW8Num95z3"/>
    <w:rsid w:val="00392A52"/>
  </w:style>
  <w:style w:type="character" w:customStyle="1" w:styleId="WW8Num95z4">
    <w:name w:val="WW8Num95z4"/>
    <w:rsid w:val="00392A52"/>
  </w:style>
  <w:style w:type="character" w:customStyle="1" w:styleId="WW8Num95z5">
    <w:name w:val="WW8Num95z5"/>
    <w:rsid w:val="00392A52"/>
  </w:style>
  <w:style w:type="character" w:customStyle="1" w:styleId="WW8Num95z6">
    <w:name w:val="WW8Num95z6"/>
    <w:rsid w:val="00392A52"/>
  </w:style>
  <w:style w:type="character" w:customStyle="1" w:styleId="WW8Num95z7">
    <w:name w:val="WW8Num95z7"/>
    <w:rsid w:val="00392A52"/>
  </w:style>
  <w:style w:type="character" w:customStyle="1" w:styleId="WW8Num95z8">
    <w:name w:val="WW8Num95z8"/>
    <w:rsid w:val="00392A52"/>
  </w:style>
  <w:style w:type="character" w:customStyle="1" w:styleId="WW8Num96z0">
    <w:name w:val="WW8Num96z0"/>
    <w:rsid w:val="00392A52"/>
    <w:rPr>
      <w:sz w:val="22"/>
      <w:szCs w:val="22"/>
    </w:rPr>
  </w:style>
  <w:style w:type="character" w:customStyle="1" w:styleId="WW8Num96z1">
    <w:name w:val="WW8Num96z1"/>
    <w:rsid w:val="00392A52"/>
  </w:style>
  <w:style w:type="character" w:customStyle="1" w:styleId="WW8Num96z2">
    <w:name w:val="WW8Num96z2"/>
    <w:rsid w:val="00392A52"/>
  </w:style>
  <w:style w:type="character" w:customStyle="1" w:styleId="WW8Num96z3">
    <w:name w:val="WW8Num96z3"/>
    <w:rsid w:val="00392A52"/>
  </w:style>
  <w:style w:type="character" w:customStyle="1" w:styleId="WW8Num96z4">
    <w:name w:val="WW8Num96z4"/>
    <w:rsid w:val="00392A52"/>
  </w:style>
  <w:style w:type="character" w:customStyle="1" w:styleId="WW8Num96z5">
    <w:name w:val="WW8Num96z5"/>
    <w:rsid w:val="00392A52"/>
  </w:style>
  <w:style w:type="character" w:customStyle="1" w:styleId="WW8Num96z6">
    <w:name w:val="WW8Num96z6"/>
    <w:rsid w:val="00392A52"/>
  </w:style>
  <w:style w:type="character" w:customStyle="1" w:styleId="WW8Num96z7">
    <w:name w:val="WW8Num96z7"/>
    <w:rsid w:val="00392A52"/>
  </w:style>
  <w:style w:type="character" w:customStyle="1" w:styleId="WW8Num96z8">
    <w:name w:val="WW8Num96z8"/>
    <w:rsid w:val="00392A52"/>
  </w:style>
  <w:style w:type="character" w:customStyle="1" w:styleId="Domylnaczcionkaakapitu4">
    <w:name w:val="Domyślna czcionka akapitu4"/>
    <w:rsid w:val="00392A52"/>
  </w:style>
  <w:style w:type="paragraph" w:customStyle="1" w:styleId="Nagwek40">
    <w:name w:val="Nagłówek4"/>
    <w:basedOn w:val="Normalny"/>
    <w:next w:val="Tekstpodstawowy"/>
    <w:rsid w:val="00392A52"/>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2816C9"/>
    <w:pPr>
      <w:spacing w:before="0" w:after="0" w:line="240" w:lineRule="auto"/>
    </w:pPr>
    <w:rPr>
      <w:rFonts w:ascii="Times New Roman" w:hAnsi="Times New Roman"/>
      <w:sz w:val="24"/>
      <w:szCs w:val="24"/>
    </w:rPr>
  </w:style>
  <w:style w:type="numbering" w:customStyle="1" w:styleId="Bezlisty8">
    <w:name w:val="Bez listy8"/>
    <w:next w:val="Bezlisty"/>
    <w:uiPriority w:val="99"/>
    <w:semiHidden/>
    <w:unhideWhenUsed/>
    <w:rsid w:val="00356963"/>
  </w:style>
  <w:style w:type="numbering" w:customStyle="1" w:styleId="Bezlisty9">
    <w:name w:val="Bez listy9"/>
    <w:next w:val="Bezlisty"/>
    <w:uiPriority w:val="99"/>
    <w:semiHidden/>
    <w:unhideWhenUsed/>
    <w:rsid w:val="00F76685"/>
  </w:style>
  <w:style w:type="numbering" w:customStyle="1" w:styleId="Bezlisty10">
    <w:name w:val="Bez listy10"/>
    <w:next w:val="Bezlisty"/>
    <w:uiPriority w:val="99"/>
    <w:semiHidden/>
    <w:unhideWhenUsed/>
    <w:rsid w:val="008B7A67"/>
  </w:style>
  <w:style w:type="numbering" w:customStyle="1" w:styleId="Bezlisty11">
    <w:name w:val="Bez listy11"/>
    <w:next w:val="Bezlisty"/>
    <w:uiPriority w:val="99"/>
    <w:semiHidden/>
    <w:unhideWhenUsed/>
    <w:rsid w:val="00C0615A"/>
  </w:style>
  <w:style w:type="character" w:customStyle="1" w:styleId="WW8Num97z0">
    <w:name w:val="WW8Num97z0"/>
    <w:rsid w:val="00C0615A"/>
    <w:rPr>
      <w:sz w:val="22"/>
      <w:szCs w:val="22"/>
    </w:rPr>
  </w:style>
  <w:style w:type="character" w:customStyle="1" w:styleId="WW8Num97z1">
    <w:name w:val="WW8Num97z1"/>
    <w:rsid w:val="00C0615A"/>
  </w:style>
  <w:style w:type="character" w:customStyle="1" w:styleId="WW8Num97z2">
    <w:name w:val="WW8Num97z2"/>
    <w:rsid w:val="00C0615A"/>
  </w:style>
  <w:style w:type="character" w:customStyle="1" w:styleId="WW8Num97z3">
    <w:name w:val="WW8Num97z3"/>
    <w:rsid w:val="00C0615A"/>
  </w:style>
  <w:style w:type="character" w:customStyle="1" w:styleId="WW8Num97z4">
    <w:name w:val="WW8Num97z4"/>
    <w:rsid w:val="00C0615A"/>
  </w:style>
  <w:style w:type="character" w:customStyle="1" w:styleId="WW8Num97z5">
    <w:name w:val="WW8Num97z5"/>
    <w:rsid w:val="00C0615A"/>
  </w:style>
  <w:style w:type="character" w:customStyle="1" w:styleId="WW8Num97z6">
    <w:name w:val="WW8Num97z6"/>
    <w:rsid w:val="00C0615A"/>
  </w:style>
  <w:style w:type="character" w:customStyle="1" w:styleId="WW8Num97z7">
    <w:name w:val="WW8Num97z7"/>
    <w:rsid w:val="00C0615A"/>
  </w:style>
  <w:style w:type="character" w:customStyle="1" w:styleId="WW8Num97z8">
    <w:name w:val="WW8Num97z8"/>
    <w:rsid w:val="00C0615A"/>
  </w:style>
  <w:style w:type="character" w:customStyle="1" w:styleId="WW8Num98z0">
    <w:name w:val="WW8Num98z0"/>
    <w:rsid w:val="00C0615A"/>
    <w:rPr>
      <w:sz w:val="22"/>
      <w:szCs w:val="22"/>
    </w:rPr>
  </w:style>
  <w:style w:type="character" w:customStyle="1" w:styleId="WW8Num98z1">
    <w:name w:val="WW8Num98z1"/>
    <w:rsid w:val="00C0615A"/>
  </w:style>
  <w:style w:type="character" w:customStyle="1" w:styleId="WW8Num98z2">
    <w:name w:val="WW8Num98z2"/>
    <w:rsid w:val="00C0615A"/>
  </w:style>
  <w:style w:type="character" w:customStyle="1" w:styleId="WW8Num98z3">
    <w:name w:val="WW8Num98z3"/>
    <w:rsid w:val="00C0615A"/>
  </w:style>
  <w:style w:type="character" w:customStyle="1" w:styleId="WW8Num98z4">
    <w:name w:val="WW8Num98z4"/>
    <w:rsid w:val="00C0615A"/>
  </w:style>
  <w:style w:type="character" w:customStyle="1" w:styleId="WW8Num98z5">
    <w:name w:val="WW8Num98z5"/>
    <w:rsid w:val="00C0615A"/>
  </w:style>
  <w:style w:type="character" w:customStyle="1" w:styleId="WW8Num98z6">
    <w:name w:val="WW8Num98z6"/>
    <w:rsid w:val="00C0615A"/>
  </w:style>
  <w:style w:type="character" w:customStyle="1" w:styleId="WW8Num98z7">
    <w:name w:val="WW8Num98z7"/>
    <w:rsid w:val="00C0615A"/>
  </w:style>
  <w:style w:type="character" w:customStyle="1" w:styleId="WW8Num98z8">
    <w:name w:val="WW8Num98z8"/>
    <w:rsid w:val="00C0615A"/>
  </w:style>
  <w:style w:type="paragraph" w:customStyle="1" w:styleId="Legenda4">
    <w:name w:val="Legenda4"/>
    <w:basedOn w:val="Normalny"/>
    <w:rsid w:val="00C0615A"/>
    <w:pPr>
      <w:suppressLineNumbers/>
      <w:suppressAutoHyphens/>
      <w:spacing w:before="120" w:after="120" w:line="240" w:lineRule="auto"/>
    </w:pPr>
    <w:rPr>
      <w:rFonts w:ascii="Times New Roman" w:hAnsi="Times New Roman" w:cs="Arial"/>
      <w:i/>
      <w:iCs/>
      <w:kern w:val="1"/>
      <w:sz w:val="24"/>
      <w:szCs w:val="24"/>
      <w:lang w:eastAsia="zh-CN"/>
    </w:rPr>
  </w:style>
  <w:style w:type="numbering" w:customStyle="1" w:styleId="Bezlisty12">
    <w:name w:val="Bez listy12"/>
    <w:next w:val="Bezlisty"/>
    <w:uiPriority w:val="99"/>
    <w:semiHidden/>
    <w:unhideWhenUsed/>
    <w:rsid w:val="00FC09C9"/>
  </w:style>
  <w:style w:type="numbering" w:customStyle="1" w:styleId="Bezlisty13">
    <w:name w:val="Bez listy13"/>
    <w:next w:val="Bezlisty"/>
    <w:uiPriority w:val="99"/>
    <w:semiHidden/>
    <w:unhideWhenUsed/>
    <w:rsid w:val="00E60051"/>
  </w:style>
  <w:style w:type="numbering" w:customStyle="1" w:styleId="Bezlisty14">
    <w:name w:val="Bez listy14"/>
    <w:next w:val="Bezlisty"/>
    <w:uiPriority w:val="99"/>
    <w:semiHidden/>
    <w:unhideWhenUsed/>
    <w:rsid w:val="001D6CD2"/>
  </w:style>
  <w:style w:type="character" w:customStyle="1" w:styleId="WW8Num6z2">
    <w:name w:val="WW8Num6z2"/>
    <w:rsid w:val="001D6CD2"/>
  </w:style>
  <w:style w:type="character" w:customStyle="1" w:styleId="WW8Num6z5">
    <w:name w:val="WW8Num6z5"/>
    <w:rsid w:val="001D6CD2"/>
  </w:style>
  <w:style w:type="character" w:customStyle="1" w:styleId="WW8Num6z6">
    <w:name w:val="WW8Num6z6"/>
    <w:rsid w:val="001D6CD2"/>
  </w:style>
  <w:style w:type="character" w:customStyle="1" w:styleId="WW8Num6z7">
    <w:name w:val="WW8Num6z7"/>
    <w:rsid w:val="001D6CD2"/>
  </w:style>
  <w:style w:type="character" w:customStyle="1" w:styleId="WW8Num6z8">
    <w:name w:val="WW8Num6z8"/>
    <w:rsid w:val="001D6CD2"/>
  </w:style>
  <w:style w:type="character" w:customStyle="1" w:styleId="WW8Num7z2">
    <w:name w:val="WW8Num7z2"/>
    <w:rsid w:val="001D6CD2"/>
    <w:rPr>
      <w:rFonts w:ascii="Wingdings" w:hAnsi="Wingdings" w:cs="Wingdings"/>
    </w:rPr>
  </w:style>
  <w:style w:type="character" w:customStyle="1" w:styleId="WW8Num29z3">
    <w:name w:val="WW8Num29z3"/>
    <w:rsid w:val="001D6CD2"/>
  </w:style>
  <w:style w:type="character" w:customStyle="1" w:styleId="WW8Num29z4">
    <w:name w:val="WW8Num29z4"/>
    <w:rsid w:val="001D6CD2"/>
  </w:style>
  <w:style w:type="character" w:customStyle="1" w:styleId="WW8Num29z5">
    <w:name w:val="WW8Num29z5"/>
    <w:rsid w:val="001D6CD2"/>
  </w:style>
  <w:style w:type="character" w:customStyle="1" w:styleId="WW8Num29z6">
    <w:name w:val="WW8Num29z6"/>
    <w:rsid w:val="001D6CD2"/>
  </w:style>
  <w:style w:type="character" w:customStyle="1" w:styleId="WW8Num29z7">
    <w:name w:val="WW8Num29z7"/>
    <w:rsid w:val="001D6CD2"/>
  </w:style>
  <w:style w:type="character" w:customStyle="1" w:styleId="WW8Num29z8">
    <w:name w:val="WW8Num29z8"/>
    <w:rsid w:val="001D6CD2"/>
  </w:style>
  <w:style w:type="character" w:customStyle="1" w:styleId="WW8Num30z3">
    <w:name w:val="WW8Num30z3"/>
    <w:rsid w:val="001D6CD2"/>
  </w:style>
  <w:style w:type="character" w:customStyle="1" w:styleId="WW8Num30z4">
    <w:name w:val="WW8Num30z4"/>
    <w:rsid w:val="001D6CD2"/>
  </w:style>
  <w:style w:type="character" w:customStyle="1" w:styleId="WW8Num30z5">
    <w:name w:val="WW8Num30z5"/>
    <w:rsid w:val="001D6CD2"/>
  </w:style>
  <w:style w:type="character" w:customStyle="1" w:styleId="WW8Num30z6">
    <w:name w:val="WW8Num30z6"/>
    <w:rsid w:val="001D6CD2"/>
  </w:style>
  <w:style w:type="character" w:customStyle="1" w:styleId="WW8Num30z7">
    <w:name w:val="WW8Num30z7"/>
    <w:rsid w:val="001D6CD2"/>
  </w:style>
  <w:style w:type="character" w:customStyle="1" w:styleId="WW8Num30z8">
    <w:name w:val="WW8Num30z8"/>
    <w:rsid w:val="001D6CD2"/>
  </w:style>
  <w:style w:type="character" w:customStyle="1" w:styleId="WW8Num43z2">
    <w:name w:val="WW8Num43z2"/>
    <w:rsid w:val="001D6CD2"/>
  </w:style>
  <w:style w:type="character" w:customStyle="1" w:styleId="WW8Num43z4">
    <w:name w:val="WW8Num43z4"/>
    <w:rsid w:val="001D6CD2"/>
  </w:style>
  <w:style w:type="character" w:customStyle="1" w:styleId="WW8Num43z5">
    <w:name w:val="WW8Num43z5"/>
    <w:rsid w:val="001D6CD2"/>
  </w:style>
  <w:style w:type="character" w:customStyle="1" w:styleId="WW8Num43z6">
    <w:name w:val="WW8Num43z6"/>
    <w:rsid w:val="001D6CD2"/>
  </w:style>
  <w:style w:type="character" w:customStyle="1" w:styleId="WW8Num43z7">
    <w:name w:val="WW8Num43z7"/>
    <w:rsid w:val="001D6CD2"/>
  </w:style>
  <w:style w:type="character" w:customStyle="1" w:styleId="WW8Num43z8">
    <w:name w:val="WW8Num43z8"/>
    <w:rsid w:val="001D6CD2"/>
  </w:style>
  <w:style w:type="character" w:customStyle="1" w:styleId="WW8Num44z3">
    <w:name w:val="WW8Num44z3"/>
    <w:rsid w:val="001D6CD2"/>
  </w:style>
  <w:style w:type="character" w:customStyle="1" w:styleId="WW8Num44z5">
    <w:name w:val="WW8Num44z5"/>
    <w:rsid w:val="001D6CD2"/>
  </w:style>
  <w:style w:type="character" w:customStyle="1" w:styleId="WW8Num44z6">
    <w:name w:val="WW8Num44z6"/>
    <w:rsid w:val="001D6CD2"/>
  </w:style>
  <w:style w:type="character" w:customStyle="1" w:styleId="WW8Num44z7">
    <w:name w:val="WW8Num44z7"/>
    <w:rsid w:val="001D6CD2"/>
  </w:style>
  <w:style w:type="character" w:customStyle="1" w:styleId="WW8Num44z8">
    <w:name w:val="WW8Num44z8"/>
    <w:rsid w:val="001D6CD2"/>
  </w:style>
  <w:style w:type="character" w:customStyle="1" w:styleId="WW8Num48z3">
    <w:name w:val="WW8Num48z3"/>
    <w:rsid w:val="001D6CD2"/>
  </w:style>
  <w:style w:type="character" w:customStyle="1" w:styleId="WW8Num48z5">
    <w:name w:val="WW8Num48z5"/>
    <w:rsid w:val="001D6CD2"/>
  </w:style>
  <w:style w:type="character" w:customStyle="1" w:styleId="WW8Num48z6">
    <w:name w:val="WW8Num48z6"/>
    <w:rsid w:val="001D6CD2"/>
  </w:style>
  <w:style w:type="character" w:customStyle="1" w:styleId="WW8Num48z7">
    <w:name w:val="WW8Num48z7"/>
    <w:rsid w:val="001D6CD2"/>
  </w:style>
  <w:style w:type="character" w:customStyle="1" w:styleId="WW8Num48z8">
    <w:name w:val="WW8Num48z8"/>
    <w:rsid w:val="001D6CD2"/>
  </w:style>
  <w:style w:type="character" w:customStyle="1" w:styleId="Domylnaczcionkaakapitu5">
    <w:name w:val="Domyślna czcionka akapitu5"/>
    <w:rsid w:val="001D6CD2"/>
  </w:style>
  <w:style w:type="character" w:customStyle="1" w:styleId="Numerstrony1">
    <w:name w:val="Numer strony1"/>
    <w:rsid w:val="001D6CD2"/>
  </w:style>
  <w:style w:type="character" w:customStyle="1" w:styleId="TekstprzypisukocowegoZnak">
    <w:name w:val="Tekst przypisu końcowego Znak"/>
    <w:rsid w:val="001D6CD2"/>
    <w:rPr>
      <w:rFonts w:eastAsia="Times New Roman"/>
    </w:rPr>
  </w:style>
  <w:style w:type="character" w:customStyle="1" w:styleId="Znakiprzypiswkocowych">
    <w:name w:val="Znaki przypisów końcowych"/>
    <w:rsid w:val="001D6CD2"/>
    <w:rPr>
      <w:vertAlign w:val="superscript"/>
    </w:rPr>
  </w:style>
  <w:style w:type="character" w:customStyle="1" w:styleId="EndnoteCharacters">
    <w:name w:val="Endnote Characters"/>
    <w:rsid w:val="001D6CD2"/>
    <w:rPr>
      <w:vertAlign w:val="superscript"/>
    </w:rPr>
  </w:style>
  <w:style w:type="character" w:customStyle="1" w:styleId="UyteHipercze1">
    <w:name w:val="UżyteHiperłącze1"/>
    <w:rsid w:val="001D6CD2"/>
    <w:rPr>
      <w:color w:val="800000"/>
      <w:u w:val="single"/>
    </w:rPr>
  </w:style>
  <w:style w:type="character" w:customStyle="1" w:styleId="MapadokumentuZnak1">
    <w:name w:val="Mapa dokumentu Znak1"/>
    <w:rsid w:val="001D6CD2"/>
    <w:rPr>
      <w:rFonts w:ascii="Segoe UI" w:hAnsi="Segoe UI" w:cs="Segoe UI"/>
      <w:sz w:val="16"/>
      <w:szCs w:val="16"/>
      <w:lang w:eastAsia="en-US"/>
    </w:rPr>
  </w:style>
  <w:style w:type="character" w:customStyle="1" w:styleId="Pogrubienie1">
    <w:name w:val="Pogrubienie1"/>
    <w:rsid w:val="001D6CD2"/>
    <w:rPr>
      <w:b/>
      <w:bCs/>
    </w:rPr>
  </w:style>
  <w:style w:type="character" w:customStyle="1" w:styleId="ZnakZnak101">
    <w:name w:val="Znak Znak10"/>
    <w:rsid w:val="001D6CD2"/>
    <w:rPr>
      <w:b/>
      <w:sz w:val="24"/>
      <w:lang w:val="pl-PL" w:eastAsia="pl-PL" w:bidi="ar-SA"/>
    </w:rPr>
  </w:style>
  <w:style w:type="character" w:customStyle="1" w:styleId="ZnakZnak90">
    <w:name w:val="Znak Znak9"/>
    <w:rsid w:val="001D6CD2"/>
    <w:rPr>
      <w:b/>
      <w:sz w:val="28"/>
      <w:lang w:val="pl-PL" w:eastAsia="pl-PL" w:bidi="ar-SA"/>
    </w:rPr>
  </w:style>
  <w:style w:type="character" w:customStyle="1" w:styleId="ZnakZnak80">
    <w:name w:val="Znak Znak8"/>
    <w:rsid w:val="001D6CD2"/>
    <w:rPr>
      <w:sz w:val="24"/>
      <w:lang w:val="pl-PL" w:eastAsia="pl-PL" w:bidi="ar-SA"/>
    </w:rPr>
  </w:style>
  <w:style w:type="character" w:customStyle="1" w:styleId="ZnakZnak70">
    <w:name w:val="Znak Znak7"/>
    <w:rsid w:val="001D6CD2"/>
    <w:rPr>
      <w:b/>
      <w:sz w:val="24"/>
      <w:szCs w:val="24"/>
      <w:lang w:val="pl-PL" w:eastAsia="pl-PL" w:bidi="ar-SA"/>
    </w:rPr>
  </w:style>
  <w:style w:type="character" w:customStyle="1" w:styleId="ZnakZnak60">
    <w:name w:val="Znak Znak6"/>
    <w:rsid w:val="001D6CD2"/>
    <w:rPr>
      <w:sz w:val="24"/>
      <w:szCs w:val="24"/>
      <w:lang w:val="pl-PL" w:eastAsia="pl-PL" w:bidi="ar-SA"/>
    </w:rPr>
  </w:style>
  <w:style w:type="character" w:customStyle="1" w:styleId="ZnakZnak50">
    <w:name w:val="Znak Znak5"/>
    <w:rsid w:val="001D6CD2"/>
    <w:rPr>
      <w:sz w:val="24"/>
      <w:szCs w:val="24"/>
      <w:lang w:val="pl-PL" w:eastAsia="pl-PL" w:bidi="ar-SA"/>
    </w:rPr>
  </w:style>
  <w:style w:type="character" w:customStyle="1" w:styleId="TekstprzypisudolnegoZnak">
    <w:name w:val="Tekst przypisu dolnego Znak"/>
    <w:aliases w:val="Podrozdział Znak"/>
    <w:uiPriority w:val="99"/>
    <w:qFormat/>
    <w:rsid w:val="001D6CD2"/>
    <w:rPr>
      <w:rFonts w:eastAsia="Times New Roman"/>
    </w:rPr>
  </w:style>
  <w:style w:type="character" w:customStyle="1" w:styleId="Znakiprzypiswdolnych">
    <w:name w:val="Znaki przypisów dolnych"/>
    <w:rsid w:val="001D6CD2"/>
    <w:rPr>
      <w:vertAlign w:val="superscript"/>
    </w:rPr>
  </w:style>
  <w:style w:type="character" w:customStyle="1" w:styleId="FootnoteCharacters">
    <w:name w:val="Footnote Characters"/>
    <w:uiPriority w:val="99"/>
    <w:qFormat/>
    <w:rsid w:val="001D6CD2"/>
    <w:rPr>
      <w:vertAlign w:val="superscript"/>
    </w:rPr>
  </w:style>
  <w:style w:type="character" w:customStyle="1" w:styleId="Odwoaniedokomentarza2">
    <w:name w:val="Odwołanie do komentarza2"/>
    <w:rsid w:val="001D6CD2"/>
    <w:rPr>
      <w:sz w:val="16"/>
      <w:szCs w:val="16"/>
    </w:rPr>
  </w:style>
  <w:style w:type="character" w:customStyle="1" w:styleId="ZnakZnak120">
    <w:name w:val="Znak Znak12"/>
    <w:rsid w:val="001D6CD2"/>
    <w:rPr>
      <w:b/>
      <w:sz w:val="24"/>
      <w:lang w:val="pl-PL" w:eastAsia="pl-PL" w:bidi="ar-SA"/>
    </w:rPr>
  </w:style>
  <w:style w:type="character" w:customStyle="1" w:styleId="ZnakZnak210">
    <w:name w:val="Znak Znak21"/>
    <w:rsid w:val="001D6CD2"/>
    <w:rPr>
      <w:rFonts w:eastAsia="Times New Roman"/>
      <w:szCs w:val="20"/>
      <w:lang w:eastAsia="pl-PL"/>
    </w:rPr>
  </w:style>
  <w:style w:type="character" w:customStyle="1" w:styleId="ZnakZnak200">
    <w:name w:val="Znak Znak20"/>
    <w:rsid w:val="001D6CD2"/>
    <w:rPr>
      <w:rFonts w:eastAsia="Times New Roman"/>
      <w:b/>
      <w:sz w:val="36"/>
      <w:szCs w:val="20"/>
      <w:lang w:eastAsia="pl-PL"/>
    </w:rPr>
  </w:style>
  <w:style w:type="character" w:customStyle="1" w:styleId="ZnakZnak190">
    <w:name w:val="Znak Znak19"/>
    <w:rsid w:val="001D6CD2"/>
    <w:rPr>
      <w:rFonts w:ascii="Arial" w:eastAsia="Times New Roman" w:hAnsi="Arial" w:cs="Arial"/>
      <w:b/>
      <w:bCs/>
      <w:sz w:val="26"/>
      <w:szCs w:val="26"/>
      <w:lang w:eastAsia="pl-PL"/>
    </w:rPr>
  </w:style>
  <w:style w:type="character" w:customStyle="1" w:styleId="ZnakZnak180">
    <w:name w:val="Znak Znak18"/>
    <w:rsid w:val="001D6CD2"/>
    <w:rPr>
      <w:rFonts w:eastAsia="Times New Roman"/>
      <w:b/>
      <w:szCs w:val="20"/>
      <w:lang w:eastAsia="pl-PL"/>
    </w:rPr>
  </w:style>
  <w:style w:type="character" w:customStyle="1" w:styleId="ZnakZnak170">
    <w:name w:val="Znak Znak17"/>
    <w:rsid w:val="001D6CD2"/>
    <w:rPr>
      <w:rFonts w:eastAsia="Times New Roman"/>
      <w:b/>
      <w:sz w:val="28"/>
      <w:szCs w:val="20"/>
      <w:lang w:eastAsia="pl-PL"/>
    </w:rPr>
  </w:style>
  <w:style w:type="character" w:customStyle="1" w:styleId="ZnakZnak160">
    <w:name w:val="Znak Znak16"/>
    <w:rsid w:val="001D6CD2"/>
    <w:rPr>
      <w:rFonts w:eastAsia="Times New Roman"/>
      <w:b/>
      <w:szCs w:val="20"/>
      <w:lang w:eastAsia="pl-PL"/>
    </w:rPr>
  </w:style>
  <w:style w:type="character" w:customStyle="1" w:styleId="ZnakZnak150">
    <w:name w:val="Znak Znak15"/>
    <w:rsid w:val="001D6CD2"/>
    <w:rPr>
      <w:rFonts w:eastAsia="Times New Roman"/>
      <w:b/>
      <w:szCs w:val="20"/>
      <w:lang w:eastAsia="pl-PL"/>
    </w:rPr>
  </w:style>
  <w:style w:type="character" w:customStyle="1" w:styleId="ZnakZnak140">
    <w:name w:val="Znak Znak14"/>
    <w:rsid w:val="001D6CD2"/>
    <w:rPr>
      <w:rFonts w:eastAsia="Times New Roman"/>
      <w:b/>
      <w:szCs w:val="20"/>
      <w:u w:val="single"/>
      <w:lang w:eastAsia="pl-PL"/>
    </w:rPr>
  </w:style>
  <w:style w:type="character" w:customStyle="1" w:styleId="ZnakZnak130">
    <w:name w:val="Znak Znak13"/>
    <w:rsid w:val="001D6CD2"/>
    <w:rPr>
      <w:rFonts w:eastAsia="Times New Roman"/>
      <w:szCs w:val="20"/>
      <w:lang w:eastAsia="pl-PL"/>
    </w:rPr>
  </w:style>
  <w:style w:type="character" w:customStyle="1" w:styleId="Wyrnieniedelikatne1">
    <w:name w:val="Wyróżnienie delikatne1"/>
    <w:rsid w:val="001D6CD2"/>
    <w:rPr>
      <w:i/>
      <w:iCs/>
      <w:color w:val="1F4D78"/>
    </w:rPr>
  </w:style>
  <w:style w:type="character" w:customStyle="1" w:styleId="Wyrnienieintensywne1">
    <w:name w:val="Wyróżnienie intensywne1"/>
    <w:rsid w:val="001D6CD2"/>
    <w:rPr>
      <w:b/>
      <w:bCs/>
      <w:caps/>
      <w:color w:val="1F4D78"/>
      <w:spacing w:val="10"/>
    </w:rPr>
  </w:style>
  <w:style w:type="character" w:customStyle="1" w:styleId="Odwoaniedelikatne1">
    <w:name w:val="Odwołanie delikatne1"/>
    <w:rsid w:val="001D6CD2"/>
    <w:rPr>
      <w:b/>
      <w:bCs/>
      <w:color w:val="5B9BD5"/>
    </w:rPr>
  </w:style>
  <w:style w:type="character" w:customStyle="1" w:styleId="Odwoanieintensywne1">
    <w:name w:val="Odwołanie intensywne1"/>
    <w:rsid w:val="001D6CD2"/>
    <w:rPr>
      <w:b/>
      <w:bCs/>
      <w:i/>
      <w:iCs/>
      <w:caps/>
      <w:color w:val="5B9BD5"/>
    </w:rPr>
  </w:style>
  <w:style w:type="character" w:customStyle="1" w:styleId="Tytuksiki1">
    <w:name w:val="Tytuł książki1"/>
    <w:rsid w:val="001D6CD2"/>
    <w:rPr>
      <w:b/>
      <w:bCs/>
      <w:i/>
      <w:iCs/>
      <w:spacing w:val="0"/>
    </w:rPr>
  </w:style>
  <w:style w:type="character" w:customStyle="1" w:styleId="ListLabel1">
    <w:name w:val="ListLabel 1"/>
    <w:qFormat/>
    <w:rsid w:val="001D6CD2"/>
    <w:rPr>
      <w:color w:val="00000A"/>
    </w:rPr>
  </w:style>
  <w:style w:type="character" w:customStyle="1" w:styleId="ListLabel2">
    <w:name w:val="ListLabel 2"/>
    <w:qFormat/>
    <w:rsid w:val="001D6CD2"/>
    <w:rPr>
      <w:color w:val="00000A"/>
    </w:rPr>
  </w:style>
  <w:style w:type="character" w:customStyle="1" w:styleId="ListLabel3">
    <w:name w:val="ListLabel 3"/>
    <w:qFormat/>
    <w:rsid w:val="001D6CD2"/>
    <w:rPr>
      <w:color w:val="00000A"/>
    </w:rPr>
  </w:style>
  <w:style w:type="character" w:customStyle="1" w:styleId="ListLabel4">
    <w:name w:val="ListLabel 4"/>
    <w:qFormat/>
    <w:rsid w:val="001D6CD2"/>
    <w:rPr>
      <w:color w:val="00000A"/>
    </w:rPr>
  </w:style>
  <w:style w:type="character" w:customStyle="1" w:styleId="ListLabel5">
    <w:name w:val="ListLabel 5"/>
    <w:qFormat/>
    <w:rsid w:val="001D6CD2"/>
    <w:rPr>
      <w:b w:val="0"/>
      <w:sz w:val="24"/>
      <w:szCs w:val="24"/>
    </w:rPr>
  </w:style>
  <w:style w:type="character" w:customStyle="1" w:styleId="ListLabel6">
    <w:name w:val="ListLabel 6"/>
    <w:qFormat/>
    <w:rsid w:val="001D6CD2"/>
    <w:rPr>
      <w:b w:val="0"/>
      <w:sz w:val="22"/>
      <w:szCs w:val="22"/>
    </w:rPr>
  </w:style>
  <w:style w:type="character" w:customStyle="1" w:styleId="ListLabel7">
    <w:name w:val="ListLabel 7"/>
    <w:qFormat/>
    <w:rsid w:val="001D6CD2"/>
    <w:rPr>
      <w:rFonts w:cs="Times New Roman"/>
    </w:rPr>
  </w:style>
  <w:style w:type="character" w:customStyle="1" w:styleId="ListLabel8">
    <w:name w:val="ListLabel 8"/>
    <w:qFormat/>
    <w:rsid w:val="001D6CD2"/>
    <w:rPr>
      <w:rFonts w:cs="Times New Roman"/>
    </w:rPr>
  </w:style>
  <w:style w:type="character" w:customStyle="1" w:styleId="ListLabel9">
    <w:name w:val="ListLabel 9"/>
    <w:qFormat/>
    <w:rsid w:val="001D6CD2"/>
    <w:rPr>
      <w:rFonts w:eastAsia="Times New Roman" w:cs="Arial"/>
      <w:bCs/>
      <w:sz w:val="22"/>
      <w:szCs w:val="22"/>
    </w:rPr>
  </w:style>
  <w:style w:type="character" w:customStyle="1" w:styleId="ListLabel10">
    <w:name w:val="ListLabel 10"/>
    <w:qFormat/>
    <w:rsid w:val="001D6CD2"/>
    <w:rPr>
      <w:rFonts w:cs="Times New Roman"/>
    </w:rPr>
  </w:style>
  <w:style w:type="character" w:customStyle="1" w:styleId="ListLabel11">
    <w:name w:val="ListLabel 11"/>
    <w:qFormat/>
    <w:rsid w:val="001D6CD2"/>
    <w:rPr>
      <w:rFonts w:cs="Times New Roman"/>
    </w:rPr>
  </w:style>
  <w:style w:type="character" w:customStyle="1" w:styleId="ListLabel12">
    <w:name w:val="ListLabel 12"/>
    <w:qFormat/>
    <w:rsid w:val="001D6CD2"/>
    <w:rPr>
      <w:rFonts w:cs="Times New Roman"/>
    </w:rPr>
  </w:style>
  <w:style w:type="character" w:customStyle="1" w:styleId="ListLabel13">
    <w:name w:val="ListLabel 13"/>
    <w:qFormat/>
    <w:rsid w:val="001D6CD2"/>
    <w:rPr>
      <w:rFonts w:cs="Times New Roman"/>
    </w:rPr>
  </w:style>
  <w:style w:type="character" w:customStyle="1" w:styleId="ListLabel14">
    <w:name w:val="ListLabel 14"/>
    <w:qFormat/>
    <w:rsid w:val="001D6CD2"/>
    <w:rPr>
      <w:rFonts w:cs="Times New Roman"/>
    </w:rPr>
  </w:style>
  <w:style w:type="character" w:customStyle="1" w:styleId="ListLabel15">
    <w:name w:val="ListLabel 15"/>
    <w:qFormat/>
    <w:rsid w:val="001D6CD2"/>
    <w:rPr>
      <w:rFonts w:cs="Times New Roman"/>
    </w:rPr>
  </w:style>
  <w:style w:type="character" w:customStyle="1" w:styleId="ListLabel16">
    <w:name w:val="ListLabel 16"/>
    <w:qFormat/>
    <w:rsid w:val="001D6CD2"/>
    <w:rPr>
      <w:rFonts w:cs="Times New Roman"/>
    </w:rPr>
  </w:style>
  <w:style w:type="character" w:customStyle="1" w:styleId="ListLabel17">
    <w:name w:val="ListLabel 17"/>
    <w:qFormat/>
    <w:rsid w:val="001D6CD2"/>
    <w:rPr>
      <w:rFonts w:eastAsia="Times New Roman" w:cs="Times New Roman"/>
      <w:sz w:val="22"/>
    </w:rPr>
  </w:style>
  <w:style w:type="character" w:customStyle="1" w:styleId="ListLabel18">
    <w:name w:val="ListLabel 18"/>
    <w:qFormat/>
    <w:rsid w:val="001D6CD2"/>
    <w:rPr>
      <w:rFonts w:cs="Times New Roman"/>
      <w:sz w:val="22"/>
      <w:szCs w:val="22"/>
    </w:rPr>
  </w:style>
  <w:style w:type="character" w:customStyle="1" w:styleId="ListLabel19">
    <w:name w:val="ListLabel 19"/>
    <w:qFormat/>
    <w:rsid w:val="001D6CD2"/>
    <w:rPr>
      <w:rFonts w:cs="Times New Roman"/>
      <w:sz w:val="22"/>
      <w:szCs w:val="22"/>
    </w:rPr>
  </w:style>
  <w:style w:type="character" w:customStyle="1" w:styleId="ListLabel20">
    <w:name w:val="ListLabel 20"/>
    <w:qFormat/>
    <w:rsid w:val="001D6CD2"/>
    <w:rPr>
      <w:rFonts w:cs="Times New Roman"/>
      <w:sz w:val="22"/>
      <w:szCs w:val="22"/>
    </w:rPr>
  </w:style>
  <w:style w:type="character" w:customStyle="1" w:styleId="ListLabel21">
    <w:name w:val="ListLabel 21"/>
    <w:qFormat/>
    <w:rsid w:val="001D6CD2"/>
    <w:rPr>
      <w:rFonts w:cs="Times New Roman"/>
      <w:sz w:val="22"/>
      <w:szCs w:val="22"/>
    </w:rPr>
  </w:style>
  <w:style w:type="character" w:customStyle="1" w:styleId="ListLabel22">
    <w:name w:val="ListLabel 22"/>
    <w:qFormat/>
    <w:rsid w:val="001D6CD2"/>
    <w:rPr>
      <w:rFonts w:cs="Times New Roman"/>
      <w:sz w:val="22"/>
      <w:szCs w:val="22"/>
    </w:rPr>
  </w:style>
  <w:style w:type="character" w:customStyle="1" w:styleId="ListLabel23">
    <w:name w:val="ListLabel 23"/>
    <w:qFormat/>
    <w:rsid w:val="001D6CD2"/>
    <w:rPr>
      <w:rFonts w:cs="Times New Roman"/>
      <w:sz w:val="22"/>
      <w:szCs w:val="22"/>
    </w:rPr>
  </w:style>
  <w:style w:type="character" w:customStyle="1" w:styleId="ListLabel24">
    <w:name w:val="ListLabel 24"/>
    <w:qFormat/>
    <w:rsid w:val="001D6CD2"/>
    <w:rPr>
      <w:rFonts w:cs="Times New Roman"/>
      <w:sz w:val="22"/>
      <w:szCs w:val="22"/>
    </w:rPr>
  </w:style>
  <w:style w:type="character" w:customStyle="1" w:styleId="ListLabel25">
    <w:name w:val="ListLabel 25"/>
    <w:qFormat/>
    <w:rsid w:val="001D6CD2"/>
    <w:rPr>
      <w:rFonts w:cs="Times New Roman"/>
      <w:sz w:val="22"/>
      <w:szCs w:val="22"/>
    </w:rPr>
  </w:style>
  <w:style w:type="character" w:customStyle="1" w:styleId="ListLabel26">
    <w:name w:val="ListLabel 26"/>
    <w:qFormat/>
    <w:rsid w:val="001D6CD2"/>
    <w:rPr>
      <w:rFonts w:eastAsia="Times New Roman" w:cs="Times New Roman"/>
      <w:sz w:val="22"/>
      <w:szCs w:val="22"/>
    </w:rPr>
  </w:style>
  <w:style w:type="character" w:customStyle="1" w:styleId="ListLabel27">
    <w:name w:val="ListLabel 27"/>
    <w:qFormat/>
    <w:rsid w:val="001D6CD2"/>
    <w:rPr>
      <w:rFonts w:cs="Times New Roman"/>
      <w:color w:val="00000A"/>
      <w:sz w:val="22"/>
      <w:szCs w:val="22"/>
    </w:rPr>
  </w:style>
  <w:style w:type="character" w:customStyle="1" w:styleId="ListLabel28">
    <w:name w:val="ListLabel 28"/>
    <w:qFormat/>
    <w:rsid w:val="001D6CD2"/>
    <w:rPr>
      <w:rFonts w:cs="Times New Roman"/>
    </w:rPr>
  </w:style>
  <w:style w:type="character" w:customStyle="1" w:styleId="ListLabel29">
    <w:name w:val="ListLabel 29"/>
    <w:qFormat/>
    <w:rsid w:val="001D6CD2"/>
    <w:rPr>
      <w:rFonts w:cs="Times New Roman"/>
    </w:rPr>
  </w:style>
  <w:style w:type="character" w:customStyle="1" w:styleId="ListLabel30">
    <w:name w:val="ListLabel 30"/>
    <w:qFormat/>
    <w:rsid w:val="001D6CD2"/>
    <w:rPr>
      <w:sz w:val="22"/>
      <w:szCs w:val="22"/>
    </w:rPr>
  </w:style>
  <w:style w:type="character" w:customStyle="1" w:styleId="ListLabel31">
    <w:name w:val="ListLabel 31"/>
    <w:qFormat/>
    <w:rsid w:val="001D6CD2"/>
    <w:rPr>
      <w:rFonts w:cs="Times New Roman"/>
    </w:rPr>
  </w:style>
  <w:style w:type="character" w:customStyle="1" w:styleId="ListLabel32">
    <w:name w:val="ListLabel 32"/>
    <w:qFormat/>
    <w:rsid w:val="001D6CD2"/>
    <w:rPr>
      <w:rFonts w:cs="Times New Roman"/>
    </w:rPr>
  </w:style>
  <w:style w:type="character" w:customStyle="1" w:styleId="ListLabel33">
    <w:name w:val="ListLabel 33"/>
    <w:qFormat/>
    <w:rsid w:val="001D6CD2"/>
    <w:rPr>
      <w:rFonts w:cs="Times New Roman"/>
    </w:rPr>
  </w:style>
  <w:style w:type="character" w:customStyle="1" w:styleId="ListLabel34">
    <w:name w:val="ListLabel 34"/>
    <w:qFormat/>
    <w:rsid w:val="001D6CD2"/>
    <w:rPr>
      <w:rFonts w:cs="Times New Roman"/>
    </w:rPr>
  </w:style>
  <w:style w:type="character" w:customStyle="1" w:styleId="ListLabel35">
    <w:name w:val="ListLabel 35"/>
    <w:qFormat/>
    <w:rsid w:val="001D6CD2"/>
    <w:rPr>
      <w:rFonts w:cs="Times New Roman"/>
    </w:rPr>
  </w:style>
  <w:style w:type="character" w:customStyle="1" w:styleId="ListLabel36">
    <w:name w:val="ListLabel 36"/>
    <w:qFormat/>
    <w:rsid w:val="001D6CD2"/>
    <w:rPr>
      <w:rFonts w:eastAsia="Symbol" w:cs="Symbol"/>
    </w:rPr>
  </w:style>
  <w:style w:type="character" w:customStyle="1" w:styleId="ListLabel37">
    <w:name w:val="ListLabel 37"/>
    <w:qFormat/>
    <w:rsid w:val="001D6CD2"/>
    <w:rPr>
      <w:rFonts w:cs="Symbol"/>
    </w:rPr>
  </w:style>
  <w:style w:type="character" w:customStyle="1" w:styleId="ListLabel38">
    <w:name w:val="ListLabel 38"/>
    <w:qFormat/>
    <w:rsid w:val="001D6CD2"/>
    <w:rPr>
      <w:rFonts w:cs="Courier New"/>
    </w:rPr>
  </w:style>
  <w:style w:type="character" w:customStyle="1" w:styleId="ListLabel39">
    <w:name w:val="ListLabel 39"/>
    <w:qFormat/>
    <w:rsid w:val="001D6CD2"/>
    <w:rPr>
      <w:rFonts w:cs="Wingdings"/>
    </w:rPr>
  </w:style>
  <w:style w:type="character" w:customStyle="1" w:styleId="ListLabel40">
    <w:name w:val="ListLabel 40"/>
    <w:qFormat/>
    <w:rsid w:val="001D6CD2"/>
    <w:rPr>
      <w:rFonts w:cs="Symbol"/>
    </w:rPr>
  </w:style>
  <w:style w:type="character" w:customStyle="1" w:styleId="ListLabel41">
    <w:name w:val="ListLabel 41"/>
    <w:qFormat/>
    <w:rsid w:val="001D6CD2"/>
    <w:rPr>
      <w:rFonts w:cs="Courier New"/>
    </w:rPr>
  </w:style>
  <w:style w:type="character" w:customStyle="1" w:styleId="ListLabel42">
    <w:name w:val="ListLabel 42"/>
    <w:qFormat/>
    <w:rsid w:val="001D6CD2"/>
    <w:rPr>
      <w:rFonts w:cs="Wingdings"/>
    </w:rPr>
  </w:style>
  <w:style w:type="character" w:customStyle="1" w:styleId="ListLabel43">
    <w:name w:val="ListLabel 43"/>
    <w:qFormat/>
    <w:rsid w:val="001D6CD2"/>
    <w:rPr>
      <w:rFonts w:cs="Symbol"/>
    </w:rPr>
  </w:style>
  <w:style w:type="character" w:customStyle="1" w:styleId="ListLabel44">
    <w:name w:val="ListLabel 44"/>
    <w:qFormat/>
    <w:rsid w:val="001D6CD2"/>
    <w:rPr>
      <w:rFonts w:cs="Courier New"/>
    </w:rPr>
  </w:style>
  <w:style w:type="character" w:customStyle="1" w:styleId="ListLabel45">
    <w:name w:val="ListLabel 45"/>
    <w:qFormat/>
    <w:rsid w:val="001D6CD2"/>
    <w:rPr>
      <w:rFonts w:cs="Wingdings"/>
    </w:rPr>
  </w:style>
  <w:style w:type="character" w:customStyle="1" w:styleId="ListLabel46">
    <w:name w:val="ListLabel 46"/>
    <w:qFormat/>
    <w:rsid w:val="001D6CD2"/>
    <w:rPr>
      <w:rFonts w:eastAsia="Symbol" w:cs="Symbol"/>
      <w:b/>
      <w:bCs/>
    </w:rPr>
  </w:style>
  <w:style w:type="character" w:customStyle="1" w:styleId="ListLabel47">
    <w:name w:val="ListLabel 47"/>
    <w:qFormat/>
    <w:rsid w:val="001D6CD2"/>
    <w:rPr>
      <w:rFonts w:eastAsia="Symbol" w:cs="Symbol"/>
    </w:rPr>
  </w:style>
  <w:style w:type="character" w:customStyle="1" w:styleId="ListLabel48">
    <w:name w:val="ListLabel 48"/>
    <w:qFormat/>
    <w:rsid w:val="001D6CD2"/>
    <w:rPr>
      <w:rFonts w:cs="Courier New"/>
    </w:rPr>
  </w:style>
  <w:style w:type="character" w:customStyle="1" w:styleId="ListLabel49">
    <w:name w:val="ListLabel 49"/>
    <w:qFormat/>
    <w:rsid w:val="001D6CD2"/>
    <w:rPr>
      <w:rFonts w:cs="Wingdings"/>
    </w:rPr>
  </w:style>
  <w:style w:type="character" w:customStyle="1" w:styleId="ListLabel50">
    <w:name w:val="ListLabel 50"/>
    <w:qFormat/>
    <w:rsid w:val="001D6CD2"/>
    <w:rPr>
      <w:rFonts w:eastAsia="Symbol" w:cs="Symbol"/>
    </w:rPr>
  </w:style>
  <w:style w:type="character" w:customStyle="1" w:styleId="ListLabel51">
    <w:name w:val="ListLabel 51"/>
    <w:qFormat/>
    <w:rsid w:val="001D6CD2"/>
    <w:rPr>
      <w:rFonts w:cs="Courier New"/>
    </w:rPr>
  </w:style>
  <w:style w:type="character" w:customStyle="1" w:styleId="ListLabel52">
    <w:name w:val="ListLabel 52"/>
    <w:qFormat/>
    <w:rsid w:val="001D6CD2"/>
    <w:rPr>
      <w:rFonts w:cs="Wingdings"/>
    </w:rPr>
  </w:style>
  <w:style w:type="character" w:customStyle="1" w:styleId="ListLabel53">
    <w:name w:val="ListLabel 53"/>
    <w:qFormat/>
    <w:rsid w:val="001D6CD2"/>
    <w:rPr>
      <w:rFonts w:eastAsia="Symbol" w:cs="Symbol"/>
    </w:rPr>
  </w:style>
  <w:style w:type="character" w:customStyle="1" w:styleId="ListLabel54">
    <w:name w:val="ListLabel 54"/>
    <w:qFormat/>
    <w:rsid w:val="001D6CD2"/>
    <w:rPr>
      <w:rFonts w:cs="Courier New"/>
    </w:rPr>
  </w:style>
  <w:style w:type="character" w:customStyle="1" w:styleId="ListLabel55">
    <w:name w:val="ListLabel 55"/>
    <w:qFormat/>
    <w:rsid w:val="001D6CD2"/>
    <w:rPr>
      <w:rFonts w:cs="Wingdings"/>
    </w:rPr>
  </w:style>
  <w:style w:type="character" w:customStyle="1" w:styleId="ListLabel56">
    <w:name w:val="ListLabel 56"/>
    <w:qFormat/>
    <w:rsid w:val="001D6CD2"/>
    <w:rPr>
      <w:rFonts w:cs="Symbol"/>
    </w:rPr>
  </w:style>
  <w:style w:type="character" w:customStyle="1" w:styleId="ListLabel57">
    <w:name w:val="ListLabel 57"/>
    <w:qFormat/>
    <w:rsid w:val="001D6CD2"/>
    <w:rPr>
      <w:rFonts w:cs="Courier New"/>
    </w:rPr>
  </w:style>
  <w:style w:type="character" w:customStyle="1" w:styleId="ListLabel58">
    <w:name w:val="ListLabel 58"/>
    <w:qFormat/>
    <w:rsid w:val="001D6CD2"/>
    <w:rPr>
      <w:rFonts w:cs="Wingdings"/>
    </w:rPr>
  </w:style>
  <w:style w:type="character" w:customStyle="1" w:styleId="ListLabel59">
    <w:name w:val="ListLabel 59"/>
    <w:qFormat/>
    <w:rsid w:val="001D6CD2"/>
    <w:rPr>
      <w:rFonts w:cs="Symbol"/>
    </w:rPr>
  </w:style>
  <w:style w:type="character" w:customStyle="1" w:styleId="ListLabel60">
    <w:name w:val="ListLabel 60"/>
    <w:qFormat/>
    <w:rsid w:val="001D6CD2"/>
    <w:rPr>
      <w:rFonts w:cs="Courier New"/>
    </w:rPr>
  </w:style>
  <w:style w:type="character" w:customStyle="1" w:styleId="ListLabel61">
    <w:name w:val="ListLabel 61"/>
    <w:qFormat/>
    <w:rsid w:val="001D6CD2"/>
    <w:rPr>
      <w:rFonts w:cs="Wingdings"/>
    </w:rPr>
  </w:style>
  <w:style w:type="character" w:customStyle="1" w:styleId="ListLabel62">
    <w:name w:val="ListLabel 62"/>
    <w:qFormat/>
    <w:rsid w:val="001D6CD2"/>
    <w:rPr>
      <w:rFonts w:cs="Symbol"/>
    </w:rPr>
  </w:style>
  <w:style w:type="character" w:customStyle="1" w:styleId="ListLabel63">
    <w:name w:val="ListLabel 63"/>
    <w:qFormat/>
    <w:rsid w:val="001D6CD2"/>
    <w:rPr>
      <w:rFonts w:cs="Courier New"/>
    </w:rPr>
  </w:style>
  <w:style w:type="character" w:customStyle="1" w:styleId="ListLabel64">
    <w:name w:val="ListLabel 64"/>
    <w:qFormat/>
    <w:rsid w:val="001D6CD2"/>
    <w:rPr>
      <w:rFonts w:cs="Wingdings"/>
    </w:rPr>
  </w:style>
  <w:style w:type="character" w:customStyle="1" w:styleId="ListLabel65">
    <w:name w:val="ListLabel 65"/>
    <w:qFormat/>
    <w:rsid w:val="001D6CD2"/>
    <w:rPr>
      <w:rFonts w:cs="Symbol"/>
    </w:rPr>
  </w:style>
  <w:style w:type="character" w:customStyle="1" w:styleId="ListLabel66">
    <w:name w:val="ListLabel 66"/>
    <w:qFormat/>
    <w:rsid w:val="001D6CD2"/>
    <w:rPr>
      <w:rFonts w:cs="Courier New"/>
    </w:rPr>
  </w:style>
  <w:style w:type="character" w:customStyle="1" w:styleId="ListLabel67">
    <w:name w:val="ListLabel 67"/>
    <w:qFormat/>
    <w:rsid w:val="001D6CD2"/>
    <w:rPr>
      <w:rFonts w:cs="Wingdings"/>
    </w:rPr>
  </w:style>
  <w:style w:type="character" w:customStyle="1" w:styleId="ListLabel68">
    <w:name w:val="ListLabel 68"/>
    <w:qFormat/>
    <w:rsid w:val="001D6CD2"/>
    <w:rPr>
      <w:rFonts w:cs="Symbol"/>
    </w:rPr>
  </w:style>
  <w:style w:type="character" w:customStyle="1" w:styleId="ListLabel69">
    <w:name w:val="ListLabel 69"/>
    <w:qFormat/>
    <w:rsid w:val="001D6CD2"/>
    <w:rPr>
      <w:rFonts w:cs="Courier New"/>
    </w:rPr>
  </w:style>
  <w:style w:type="character" w:customStyle="1" w:styleId="ListLabel70">
    <w:name w:val="ListLabel 70"/>
    <w:qFormat/>
    <w:rsid w:val="001D6CD2"/>
    <w:rPr>
      <w:rFonts w:cs="Wingdings"/>
    </w:rPr>
  </w:style>
  <w:style w:type="character" w:customStyle="1" w:styleId="ListLabel71">
    <w:name w:val="ListLabel 71"/>
    <w:qFormat/>
    <w:rsid w:val="001D6CD2"/>
    <w:rPr>
      <w:rFonts w:cs="Symbol"/>
    </w:rPr>
  </w:style>
  <w:style w:type="character" w:customStyle="1" w:styleId="ListLabel72">
    <w:name w:val="ListLabel 72"/>
    <w:qFormat/>
    <w:rsid w:val="001D6CD2"/>
    <w:rPr>
      <w:rFonts w:cs="Courier New"/>
    </w:rPr>
  </w:style>
  <w:style w:type="character" w:customStyle="1" w:styleId="ListLabel73">
    <w:name w:val="ListLabel 73"/>
    <w:qFormat/>
    <w:rsid w:val="001D6CD2"/>
    <w:rPr>
      <w:rFonts w:cs="Wingdings"/>
    </w:rPr>
  </w:style>
  <w:style w:type="character" w:customStyle="1" w:styleId="ListLabel74">
    <w:name w:val="ListLabel 74"/>
    <w:qFormat/>
    <w:rsid w:val="001D6CD2"/>
    <w:rPr>
      <w:rFonts w:eastAsia="Symbol" w:cs="Symbol"/>
      <w:color w:val="000000"/>
    </w:rPr>
  </w:style>
  <w:style w:type="character" w:customStyle="1" w:styleId="ListLabel75">
    <w:name w:val="ListLabel 75"/>
    <w:qFormat/>
    <w:rsid w:val="001D6CD2"/>
    <w:rPr>
      <w:rFonts w:cs="Courier New"/>
    </w:rPr>
  </w:style>
  <w:style w:type="character" w:customStyle="1" w:styleId="ListLabel76">
    <w:name w:val="ListLabel 76"/>
    <w:qFormat/>
    <w:rsid w:val="001D6CD2"/>
    <w:rPr>
      <w:rFonts w:cs="Wingdings"/>
    </w:rPr>
  </w:style>
  <w:style w:type="character" w:customStyle="1" w:styleId="ListLabel77">
    <w:name w:val="ListLabel 77"/>
    <w:qFormat/>
    <w:rsid w:val="001D6CD2"/>
    <w:rPr>
      <w:rFonts w:eastAsia="Symbol" w:cs="Symbol"/>
      <w:color w:val="000000"/>
    </w:rPr>
  </w:style>
  <w:style w:type="character" w:customStyle="1" w:styleId="ListLabel78">
    <w:name w:val="ListLabel 78"/>
    <w:qFormat/>
    <w:rsid w:val="001D6CD2"/>
    <w:rPr>
      <w:rFonts w:cs="Courier New"/>
    </w:rPr>
  </w:style>
  <w:style w:type="character" w:customStyle="1" w:styleId="ListLabel79">
    <w:name w:val="ListLabel 79"/>
    <w:qFormat/>
    <w:rsid w:val="001D6CD2"/>
    <w:rPr>
      <w:rFonts w:cs="Wingdings"/>
    </w:rPr>
  </w:style>
  <w:style w:type="character" w:customStyle="1" w:styleId="ListLabel80">
    <w:name w:val="ListLabel 80"/>
    <w:qFormat/>
    <w:rsid w:val="001D6CD2"/>
    <w:rPr>
      <w:rFonts w:eastAsia="Symbol" w:cs="Symbol"/>
      <w:color w:val="000000"/>
    </w:rPr>
  </w:style>
  <w:style w:type="character" w:customStyle="1" w:styleId="ListLabel81">
    <w:name w:val="ListLabel 81"/>
    <w:qFormat/>
    <w:rsid w:val="001D6CD2"/>
    <w:rPr>
      <w:rFonts w:cs="Courier New"/>
    </w:rPr>
  </w:style>
  <w:style w:type="character" w:customStyle="1" w:styleId="ListLabel82">
    <w:name w:val="ListLabel 82"/>
    <w:qFormat/>
    <w:rsid w:val="001D6CD2"/>
    <w:rPr>
      <w:rFonts w:cs="Wingdings"/>
    </w:rPr>
  </w:style>
  <w:style w:type="character" w:customStyle="1" w:styleId="ListLabel83">
    <w:name w:val="ListLabel 83"/>
    <w:qFormat/>
    <w:rsid w:val="001D6CD2"/>
    <w:rPr>
      <w:b/>
      <w:sz w:val="22"/>
      <w:szCs w:val="22"/>
    </w:rPr>
  </w:style>
  <w:style w:type="character" w:customStyle="1" w:styleId="ListLabel84">
    <w:name w:val="ListLabel 84"/>
    <w:qFormat/>
    <w:rsid w:val="001D6CD2"/>
    <w:rPr>
      <w:rFonts w:eastAsia="Times New Roman" w:cs="Times New Roman"/>
      <w:color w:val="00000A"/>
      <w:sz w:val="22"/>
      <w:szCs w:val="22"/>
    </w:rPr>
  </w:style>
  <w:style w:type="character" w:customStyle="1" w:styleId="ListLabel85">
    <w:name w:val="ListLabel 85"/>
    <w:qFormat/>
    <w:rsid w:val="001D6CD2"/>
    <w:rPr>
      <w:rFonts w:eastAsia="Times New Roman" w:cs="Symbol"/>
      <w:i/>
      <w:color w:val="00000A"/>
    </w:rPr>
  </w:style>
  <w:style w:type="character" w:customStyle="1" w:styleId="ListLabel86">
    <w:name w:val="ListLabel 86"/>
    <w:qFormat/>
    <w:rsid w:val="001D6CD2"/>
    <w:rPr>
      <w:rFonts w:cs="Symbol"/>
      <w:i/>
      <w:color w:val="FF0000"/>
    </w:rPr>
  </w:style>
  <w:style w:type="character" w:customStyle="1" w:styleId="ListLabel87">
    <w:name w:val="ListLabel 87"/>
    <w:qFormat/>
    <w:rsid w:val="001D6CD2"/>
    <w:rPr>
      <w:rFonts w:cs="Symbol"/>
      <w:i/>
      <w:color w:val="FF0000"/>
    </w:rPr>
  </w:style>
  <w:style w:type="character" w:customStyle="1" w:styleId="ListLabel88">
    <w:name w:val="ListLabel 88"/>
    <w:qFormat/>
    <w:rsid w:val="001D6CD2"/>
    <w:rPr>
      <w:sz w:val="22"/>
      <w:szCs w:val="22"/>
    </w:rPr>
  </w:style>
  <w:style w:type="character" w:customStyle="1" w:styleId="ListLabel89">
    <w:name w:val="ListLabel 89"/>
    <w:qFormat/>
    <w:rsid w:val="001D6CD2"/>
    <w:rPr>
      <w:b/>
      <w:sz w:val="22"/>
      <w:szCs w:val="22"/>
    </w:rPr>
  </w:style>
  <w:style w:type="character" w:customStyle="1" w:styleId="ListLabel90">
    <w:name w:val="ListLabel 90"/>
    <w:qFormat/>
    <w:rsid w:val="001D6CD2"/>
    <w:rPr>
      <w:rFonts w:eastAsia="Times New Roman" w:cs="Times New Roman"/>
    </w:rPr>
  </w:style>
  <w:style w:type="character" w:customStyle="1" w:styleId="ListLabel91">
    <w:name w:val="ListLabel 91"/>
    <w:qFormat/>
    <w:rsid w:val="001D6CD2"/>
    <w:rPr>
      <w:rFonts w:cs="Symbol"/>
    </w:rPr>
  </w:style>
  <w:style w:type="character" w:customStyle="1" w:styleId="ListLabel92">
    <w:name w:val="ListLabel 92"/>
    <w:qFormat/>
    <w:rsid w:val="001D6CD2"/>
    <w:rPr>
      <w:rFonts w:cs="Wingdings"/>
    </w:rPr>
  </w:style>
  <w:style w:type="character" w:customStyle="1" w:styleId="ListLabel93">
    <w:name w:val="ListLabel 93"/>
    <w:qFormat/>
    <w:rsid w:val="001D6CD2"/>
    <w:rPr>
      <w:rFonts w:eastAsia="Times New Roman" w:cs="Times New Roman"/>
    </w:rPr>
  </w:style>
  <w:style w:type="character" w:customStyle="1" w:styleId="ListLabel94">
    <w:name w:val="ListLabel 94"/>
    <w:qFormat/>
    <w:rsid w:val="001D6CD2"/>
    <w:rPr>
      <w:rFonts w:cs="Courier New"/>
    </w:rPr>
  </w:style>
  <w:style w:type="character" w:customStyle="1" w:styleId="ListLabel95">
    <w:name w:val="ListLabel 95"/>
    <w:qFormat/>
    <w:rsid w:val="001D6CD2"/>
    <w:rPr>
      <w:rFonts w:cs="Wingdings"/>
    </w:rPr>
  </w:style>
  <w:style w:type="character" w:customStyle="1" w:styleId="ListLabel96">
    <w:name w:val="ListLabel 96"/>
    <w:qFormat/>
    <w:rsid w:val="001D6CD2"/>
    <w:rPr>
      <w:rFonts w:cs="Symbol"/>
    </w:rPr>
  </w:style>
  <w:style w:type="character" w:customStyle="1" w:styleId="ListLabel97">
    <w:name w:val="ListLabel 97"/>
    <w:qFormat/>
    <w:rsid w:val="001D6CD2"/>
    <w:rPr>
      <w:rFonts w:cs="Courier New"/>
    </w:rPr>
  </w:style>
  <w:style w:type="character" w:customStyle="1" w:styleId="ListLabel98">
    <w:name w:val="ListLabel 98"/>
    <w:qFormat/>
    <w:rsid w:val="001D6CD2"/>
    <w:rPr>
      <w:rFonts w:cs="Wingdings"/>
    </w:rPr>
  </w:style>
  <w:style w:type="character" w:customStyle="1" w:styleId="ListLabel99">
    <w:name w:val="ListLabel 99"/>
    <w:qFormat/>
    <w:rsid w:val="001D6CD2"/>
    <w:rPr>
      <w:rFonts w:cs="Times New Roman"/>
      <w:b/>
      <w:sz w:val="22"/>
      <w:szCs w:val="22"/>
    </w:rPr>
  </w:style>
  <w:style w:type="character" w:customStyle="1" w:styleId="ListLabel100">
    <w:name w:val="ListLabel 100"/>
    <w:qFormat/>
    <w:rsid w:val="001D6CD2"/>
    <w:rPr>
      <w:rFonts w:cs="Times New Roman"/>
      <w:b/>
      <w:sz w:val="22"/>
      <w:szCs w:val="22"/>
    </w:rPr>
  </w:style>
  <w:style w:type="character" w:customStyle="1" w:styleId="ListLabel101">
    <w:name w:val="ListLabel 101"/>
    <w:qFormat/>
    <w:rsid w:val="001D6CD2"/>
    <w:rPr>
      <w:rFonts w:cs="Times New Roman"/>
      <w:sz w:val="22"/>
      <w:szCs w:val="22"/>
    </w:rPr>
  </w:style>
  <w:style w:type="character" w:customStyle="1" w:styleId="ListLabel102">
    <w:name w:val="ListLabel 102"/>
    <w:qFormat/>
    <w:rsid w:val="001D6CD2"/>
    <w:rPr>
      <w:rFonts w:cs="Times New Roman"/>
      <w:sz w:val="22"/>
      <w:szCs w:val="22"/>
    </w:rPr>
  </w:style>
  <w:style w:type="character" w:customStyle="1" w:styleId="ListLabel103">
    <w:name w:val="ListLabel 103"/>
    <w:qFormat/>
    <w:rsid w:val="001D6CD2"/>
    <w:rPr>
      <w:rFonts w:cs="Times New Roman"/>
      <w:sz w:val="22"/>
      <w:szCs w:val="22"/>
    </w:rPr>
  </w:style>
  <w:style w:type="character" w:customStyle="1" w:styleId="ListLabel104">
    <w:name w:val="ListLabel 104"/>
    <w:qFormat/>
    <w:rsid w:val="001D6CD2"/>
    <w:rPr>
      <w:rFonts w:cs="Times New Roman"/>
      <w:sz w:val="22"/>
      <w:szCs w:val="22"/>
    </w:rPr>
  </w:style>
  <w:style w:type="character" w:customStyle="1" w:styleId="ListLabel105">
    <w:name w:val="ListLabel 105"/>
    <w:qFormat/>
    <w:rsid w:val="001D6CD2"/>
    <w:rPr>
      <w:rFonts w:cs="Times New Roman"/>
      <w:sz w:val="22"/>
      <w:szCs w:val="22"/>
    </w:rPr>
  </w:style>
  <w:style w:type="character" w:customStyle="1" w:styleId="ListLabel106">
    <w:name w:val="ListLabel 106"/>
    <w:qFormat/>
    <w:rsid w:val="001D6CD2"/>
    <w:rPr>
      <w:rFonts w:cs="Times New Roman"/>
      <w:sz w:val="22"/>
      <w:szCs w:val="22"/>
    </w:rPr>
  </w:style>
  <w:style w:type="character" w:customStyle="1" w:styleId="ListLabel107">
    <w:name w:val="ListLabel 107"/>
    <w:qFormat/>
    <w:rsid w:val="001D6CD2"/>
    <w:rPr>
      <w:rFonts w:cs="Times New Roman"/>
      <w:sz w:val="22"/>
      <w:szCs w:val="22"/>
    </w:rPr>
  </w:style>
  <w:style w:type="character" w:customStyle="1" w:styleId="ListLabel108">
    <w:name w:val="ListLabel 108"/>
    <w:qFormat/>
    <w:rsid w:val="001D6CD2"/>
    <w:rPr>
      <w:sz w:val="22"/>
      <w:szCs w:val="22"/>
    </w:rPr>
  </w:style>
  <w:style w:type="character" w:customStyle="1" w:styleId="ListLabel109">
    <w:name w:val="ListLabel 109"/>
    <w:qFormat/>
    <w:rsid w:val="001D6CD2"/>
    <w:rPr>
      <w:rFonts w:cs="Times New Roman"/>
      <w:sz w:val="22"/>
      <w:szCs w:val="22"/>
    </w:rPr>
  </w:style>
  <w:style w:type="character" w:customStyle="1" w:styleId="ListLabel110">
    <w:name w:val="ListLabel 110"/>
    <w:qFormat/>
    <w:rsid w:val="001D6CD2"/>
    <w:rPr>
      <w:rFonts w:cs="Times New Roman"/>
      <w:sz w:val="22"/>
      <w:szCs w:val="22"/>
    </w:rPr>
  </w:style>
  <w:style w:type="character" w:customStyle="1" w:styleId="ListLabel111">
    <w:name w:val="ListLabel 111"/>
    <w:qFormat/>
    <w:rsid w:val="001D6CD2"/>
    <w:rPr>
      <w:rFonts w:cs="Times New Roman"/>
      <w:sz w:val="22"/>
      <w:szCs w:val="22"/>
    </w:rPr>
  </w:style>
  <w:style w:type="character" w:customStyle="1" w:styleId="ListLabel112">
    <w:name w:val="ListLabel 112"/>
    <w:qFormat/>
    <w:rsid w:val="001D6CD2"/>
    <w:rPr>
      <w:rFonts w:cs="Times New Roman"/>
      <w:sz w:val="22"/>
      <w:szCs w:val="22"/>
    </w:rPr>
  </w:style>
  <w:style w:type="character" w:customStyle="1" w:styleId="ListLabel113">
    <w:name w:val="ListLabel 113"/>
    <w:qFormat/>
    <w:rsid w:val="001D6CD2"/>
    <w:rPr>
      <w:rFonts w:cs="Times New Roman"/>
      <w:sz w:val="22"/>
      <w:szCs w:val="22"/>
    </w:rPr>
  </w:style>
  <w:style w:type="character" w:customStyle="1" w:styleId="ListLabel114">
    <w:name w:val="ListLabel 114"/>
    <w:qFormat/>
    <w:rsid w:val="001D6CD2"/>
    <w:rPr>
      <w:rFonts w:cs="Times New Roman"/>
      <w:sz w:val="22"/>
      <w:szCs w:val="22"/>
    </w:rPr>
  </w:style>
  <w:style w:type="character" w:customStyle="1" w:styleId="ListLabel115">
    <w:name w:val="ListLabel 115"/>
    <w:qFormat/>
    <w:rsid w:val="001D6CD2"/>
    <w:rPr>
      <w:rFonts w:cs="Times New Roman"/>
      <w:sz w:val="22"/>
      <w:szCs w:val="22"/>
    </w:rPr>
  </w:style>
  <w:style w:type="character" w:customStyle="1" w:styleId="ListLabel116">
    <w:name w:val="ListLabel 116"/>
    <w:qFormat/>
    <w:rsid w:val="001D6CD2"/>
    <w:rPr>
      <w:rFonts w:cs="Times New Roman"/>
      <w:sz w:val="22"/>
      <w:szCs w:val="22"/>
    </w:rPr>
  </w:style>
  <w:style w:type="character" w:customStyle="1" w:styleId="ListLabel117">
    <w:name w:val="ListLabel 117"/>
    <w:qFormat/>
    <w:rsid w:val="001D6CD2"/>
    <w:rPr>
      <w:rFonts w:eastAsia="Times New Roman" w:cs="Times New Roman"/>
    </w:rPr>
  </w:style>
  <w:style w:type="character" w:customStyle="1" w:styleId="ListLabel118">
    <w:name w:val="ListLabel 118"/>
    <w:qFormat/>
    <w:rsid w:val="001D6CD2"/>
    <w:rPr>
      <w:rFonts w:cs="OpenSymbol"/>
    </w:rPr>
  </w:style>
  <w:style w:type="character" w:customStyle="1" w:styleId="ListLabel119">
    <w:name w:val="ListLabel 119"/>
    <w:qFormat/>
    <w:rsid w:val="001D6CD2"/>
    <w:rPr>
      <w:rFonts w:cs="OpenSymbol"/>
    </w:rPr>
  </w:style>
  <w:style w:type="character" w:customStyle="1" w:styleId="ListLabel120">
    <w:name w:val="ListLabel 120"/>
    <w:qFormat/>
    <w:rsid w:val="001D6CD2"/>
    <w:rPr>
      <w:rFonts w:eastAsia="Times New Roman" w:cs="Times New Roman"/>
    </w:rPr>
  </w:style>
  <w:style w:type="character" w:customStyle="1" w:styleId="ListLabel121">
    <w:name w:val="ListLabel 121"/>
    <w:qFormat/>
    <w:rsid w:val="001D6CD2"/>
    <w:rPr>
      <w:rFonts w:cs="OpenSymbol"/>
    </w:rPr>
  </w:style>
  <w:style w:type="character" w:customStyle="1" w:styleId="ListLabel122">
    <w:name w:val="ListLabel 122"/>
    <w:qFormat/>
    <w:rsid w:val="001D6CD2"/>
    <w:rPr>
      <w:rFonts w:cs="OpenSymbol"/>
    </w:rPr>
  </w:style>
  <w:style w:type="character" w:customStyle="1" w:styleId="ListLabel123">
    <w:name w:val="ListLabel 123"/>
    <w:qFormat/>
    <w:rsid w:val="001D6CD2"/>
    <w:rPr>
      <w:rFonts w:cs="OpenSymbol"/>
    </w:rPr>
  </w:style>
  <w:style w:type="character" w:customStyle="1" w:styleId="ListLabel124">
    <w:name w:val="ListLabel 124"/>
    <w:qFormat/>
    <w:rsid w:val="001D6CD2"/>
    <w:rPr>
      <w:rFonts w:cs="OpenSymbol"/>
    </w:rPr>
  </w:style>
  <w:style w:type="character" w:customStyle="1" w:styleId="ListLabel125">
    <w:name w:val="ListLabel 125"/>
    <w:qFormat/>
    <w:rsid w:val="001D6CD2"/>
    <w:rPr>
      <w:rFonts w:cs="OpenSymbol"/>
    </w:rPr>
  </w:style>
  <w:style w:type="character" w:customStyle="1" w:styleId="ListLabel126">
    <w:name w:val="ListLabel 126"/>
    <w:qFormat/>
    <w:rsid w:val="001D6CD2"/>
    <w:rPr>
      <w:sz w:val="22"/>
      <w:szCs w:val="22"/>
    </w:rPr>
  </w:style>
  <w:style w:type="character" w:customStyle="1" w:styleId="ListLabel127">
    <w:name w:val="ListLabel 127"/>
    <w:qFormat/>
    <w:rsid w:val="001D6CD2"/>
    <w:rPr>
      <w:rFonts w:eastAsia="Times New Roman" w:cs="Times New Roman"/>
      <w:b/>
      <w:i w:val="0"/>
      <w:iCs w:val="0"/>
      <w:sz w:val="22"/>
      <w:szCs w:val="22"/>
    </w:rPr>
  </w:style>
  <w:style w:type="character" w:customStyle="1" w:styleId="ListLabel128">
    <w:name w:val="ListLabel 128"/>
    <w:qFormat/>
    <w:rsid w:val="001D6CD2"/>
    <w:rPr>
      <w:rFonts w:eastAsia="Times New Roman" w:cs="Times New Roman"/>
      <w:bCs/>
      <w:sz w:val="22"/>
      <w:szCs w:val="22"/>
    </w:rPr>
  </w:style>
  <w:style w:type="character" w:customStyle="1" w:styleId="ListLabel129">
    <w:name w:val="ListLabel 129"/>
    <w:qFormat/>
    <w:rsid w:val="001D6CD2"/>
    <w:rPr>
      <w:rFonts w:cs="Times New Roman"/>
      <w:bCs/>
      <w:sz w:val="22"/>
      <w:szCs w:val="22"/>
    </w:rPr>
  </w:style>
  <w:style w:type="character" w:customStyle="1" w:styleId="ListLabel130">
    <w:name w:val="ListLabel 130"/>
    <w:qFormat/>
    <w:rsid w:val="001D6CD2"/>
    <w:rPr>
      <w:rFonts w:cs="Times New Roman"/>
      <w:bCs/>
      <w:sz w:val="22"/>
      <w:szCs w:val="22"/>
    </w:rPr>
  </w:style>
  <w:style w:type="character" w:customStyle="1" w:styleId="ListLabel131">
    <w:name w:val="ListLabel 131"/>
    <w:qFormat/>
    <w:rsid w:val="001D6CD2"/>
    <w:rPr>
      <w:rFonts w:cs="Times New Roman"/>
      <w:bCs/>
      <w:sz w:val="22"/>
      <w:szCs w:val="22"/>
    </w:rPr>
  </w:style>
  <w:style w:type="character" w:customStyle="1" w:styleId="ListLabel132">
    <w:name w:val="ListLabel 132"/>
    <w:qFormat/>
    <w:rsid w:val="001D6CD2"/>
    <w:rPr>
      <w:rFonts w:eastAsia="Times New Roman" w:cs="Times New Roman"/>
      <w:bCs/>
      <w:sz w:val="22"/>
      <w:szCs w:val="22"/>
    </w:rPr>
  </w:style>
  <w:style w:type="character" w:customStyle="1" w:styleId="ListLabel133">
    <w:name w:val="ListLabel 133"/>
    <w:qFormat/>
    <w:rsid w:val="001D6CD2"/>
    <w:rPr>
      <w:rFonts w:cs="Times New Roman"/>
      <w:bCs/>
      <w:sz w:val="22"/>
      <w:szCs w:val="22"/>
    </w:rPr>
  </w:style>
  <w:style w:type="character" w:customStyle="1" w:styleId="ListLabel134">
    <w:name w:val="ListLabel 134"/>
    <w:qFormat/>
    <w:rsid w:val="001D6CD2"/>
    <w:rPr>
      <w:rFonts w:cs="Times New Roman"/>
      <w:bCs/>
      <w:sz w:val="22"/>
      <w:szCs w:val="22"/>
    </w:rPr>
  </w:style>
  <w:style w:type="character" w:customStyle="1" w:styleId="ListLabel135">
    <w:name w:val="ListLabel 135"/>
    <w:qFormat/>
    <w:rsid w:val="001D6CD2"/>
    <w:rPr>
      <w:rFonts w:cs="Times New Roman"/>
      <w:bCs/>
      <w:sz w:val="22"/>
      <w:szCs w:val="22"/>
    </w:rPr>
  </w:style>
  <w:style w:type="character" w:customStyle="1" w:styleId="ListLabel136">
    <w:name w:val="ListLabel 136"/>
    <w:qFormat/>
    <w:rsid w:val="001D6CD2"/>
    <w:rPr>
      <w:rFonts w:cs="Times New Roman"/>
      <w:bCs/>
      <w:sz w:val="22"/>
      <w:szCs w:val="22"/>
    </w:rPr>
  </w:style>
  <w:style w:type="character" w:customStyle="1" w:styleId="ListLabel137">
    <w:name w:val="ListLabel 137"/>
    <w:qFormat/>
    <w:rsid w:val="001D6CD2"/>
    <w:rPr>
      <w:rFonts w:eastAsia="Times New Roman" w:cs="Times New Roman"/>
      <w:sz w:val="22"/>
      <w:szCs w:val="22"/>
    </w:rPr>
  </w:style>
  <w:style w:type="character" w:customStyle="1" w:styleId="ListLabel138">
    <w:name w:val="ListLabel 138"/>
    <w:qFormat/>
    <w:rsid w:val="001D6CD2"/>
    <w:rPr>
      <w:rFonts w:eastAsia="Times New Roman" w:cs="Times New Roman"/>
      <w:i w:val="0"/>
      <w:sz w:val="20"/>
      <w:szCs w:val="20"/>
    </w:rPr>
  </w:style>
  <w:style w:type="character" w:customStyle="1" w:styleId="ListLabel139">
    <w:name w:val="ListLabel 139"/>
    <w:qFormat/>
    <w:rsid w:val="001D6CD2"/>
    <w:rPr>
      <w:rFonts w:cs="Times New Roman"/>
      <w:b w:val="0"/>
      <w:bCs w:val="0"/>
      <w:iCs/>
      <w:kern w:val="2"/>
      <w:sz w:val="22"/>
      <w:szCs w:val="22"/>
    </w:rPr>
  </w:style>
  <w:style w:type="character" w:customStyle="1" w:styleId="ListLabel140">
    <w:name w:val="ListLabel 140"/>
    <w:qFormat/>
    <w:rsid w:val="001D6CD2"/>
    <w:rPr>
      <w:rFonts w:eastAsia="Times New Roman" w:cs="Times New Roman"/>
      <w:bCs/>
      <w:sz w:val="22"/>
      <w:szCs w:val="22"/>
    </w:rPr>
  </w:style>
  <w:style w:type="character" w:customStyle="1" w:styleId="ListLabel141">
    <w:name w:val="ListLabel 141"/>
    <w:qFormat/>
    <w:rsid w:val="001D6CD2"/>
    <w:rPr>
      <w:rFonts w:eastAsia="Times New Roman" w:cs="Times New Roman"/>
      <w:sz w:val="20"/>
      <w:szCs w:val="20"/>
    </w:rPr>
  </w:style>
  <w:style w:type="character" w:customStyle="1" w:styleId="ListLabel142">
    <w:name w:val="ListLabel 142"/>
    <w:qFormat/>
    <w:rsid w:val="001D6CD2"/>
    <w:rPr>
      <w:rFonts w:eastAsia="Times New Roman" w:cs="Times New Roman"/>
      <w:sz w:val="22"/>
      <w:szCs w:val="22"/>
    </w:rPr>
  </w:style>
  <w:style w:type="character" w:customStyle="1" w:styleId="ListLabel143">
    <w:name w:val="ListLabel 143"/>
    <w:qFormat/>
    <w:rsid w:val="001D6CD2"/>
    <w:rPr>
      <w:rFonts w:eastAsia="Times New Roman" w:cs="Times New Roman"/>
      <w:b/>
      <w:bCs/>
      <w:i w:val="0"/>
      <w:iCs/>
    </w:rPr>
  </w:style>
  <w:style w:type="character" w:customStyle="1" w:styleId="ListLabel144">
    <w:name w:val="ListLabel 144"/>
    <w:qFormat/>
    <w:rsid w:val="001D6CD2"/>
    <w:rPr>
      <w:rFonts w:eastAsia="Times New Roman" w:cs="Times New Roman"/>
      <w:sz w:val="22"/>
      <w:szCs w:val="22"/>
    </w:rPr>
  </w:style>
  <w:style w:type="character" w:customStyle="1" w:styleId="ListLabel145">
    <w:name w:val="ListLabel 145"/>
    <w:qFormat/>
    <w:rsid w:val="001D6CD2"/>
    <w:rPr>
      <w:rFonts w:eastAsia="Times New Roman" w:cs="Times New Roman"/>
      <w:sz w:val="22"/>
      <w:szCs w:val="22"/>
    </w:rPr>
  </w:style>
  <w:style w:type="character" w:customStyle="1" w:styleId="ListLabel146">
    <w:name w:val="ListLabel 146"/>
    <w:qFormat/>
    <w:rsid w:val="001D6CD2"/>
    <w:rPr>
      <w:rFonts w:eastAsia="Times New Roman" w:cs="Times New Roman"/>
      <w:sz w:val="22"/>
      <w:szCs w:val="22"/>
    </w:rPr>
  </w:style>
  <w:style w:type="character" w:customStyle="1" w:styleId="ListLabel147">
    <w:name w:val="ListLabel 147"/>
    <w:qFormat/>
    <w:rsid w:val="001D6CD2"/>
    <w:rPr>
      <w:rFonts w:cs="Times New Roman"/>
      <w:sz w:val="22"/>
      <w:szCs w:val="22"/>
    </w:rPr>
  </w:style>
  <w:style w:type="character" w:customStyle="1" w:styleId="ListLabel148">
    <w:name w:val="ListLabel 148"/>
    <w:qFormat/>
    <w:rsid w:val="001D6CD2"/>
    <w:rPr>
      <w:rFonts w:cs="Times New Roman"/>
    </w:rPr>
  </w:style>
  <w:style w:type="character" w:customStyle="1" w:styleId="ListLabel149">
    <w:name w:val="ListLabel 149"/>
    <w:qFormat/>
    <w:rsid w:val="001D6CD2"/>
    <w:rPr>
      <w:rFonts w:eastAsia="Times New Roman" w:cs="Arial"/>
      <w:sz w:val="22"/>
      <w:szCs w:val="22"/>
    </w:rPr>
  </w:style>
  <w:style w:type="character" w:customStyle="1" w:styleId="ListLabel150">
    <w:name w:val="ListLabel 150"/>
    <w:qFormat/>
    <w:rsid w:val="001D6CD2"/>
    <w:rPr>
      <w:rFonts w:cs="Times New Roman"/>
    </w:rPr>
  </w:style>
  <w:style w:type="character" w:customStyle="1" w:styleId="ListLabel151">
    <w:name w:val="ListLabel 151"/>
    <w:qFormat/>
    <w:rsid w:val="001D6CD2"/>
    <w:rPr>
      <w:rFonts w:cs="Times New Roman"/>
    </w:rPr>
  </w:style>
  <w:style w:type="character" w:customStyle="1" w:styleId="ListLabel152">
    <w:name w:val="ListLabel 152"/>
    <w:qFormat/>
    <w:rsid w:val="001D6CD2"/>
    <w:rPr>
      <w:rFonts w:cs="Times New Roman"/>
    </w:rPr>
  </w:style>
  <w:style w:type="character" w:customStyle="1" w:styleId="ListLabel153">
    <w:name w:val="ListLabel 153"/>
    <w:qFormat/>
    <w:rsid w:val="001D6CD2"/>
    <w:rPr>
      <w:rFonts w:cs="Times New Roman"/>
    </w:rPr>
  </w:style>
  <w:style w:type="character" w:customStyle="1" w:styleId="ListLabel154">
    <w:name w:val="ListLabel 154"/>
    <w:qFormat/>
    <w:rsid w:val="001D6CD2"/>
    <w:rPr>
      <w:rFonts w:cs="Times New Roman"/>
    </w:rPr>
  </w:style>
  <w:style w:type="character" w:customStyle="1" w:styleId="ListLabel155">
    <w:name w:val="ListLabel 155"/>
    <w:qFormat/>
    <w:rsid w:val="001D6CD2"/>
    <w:rPr>
      <w:rFonts w:cs="Times New Roman"/>
    </w:rPr>
  </w:style>
  <w:style w:type="character" w:customStyle="1" w:styleId="ListLabel156">
    <w:name w:val="ListLabel 156"/>
    <w:qFormat/>
    <w:rsid w:val="001D6CD2"/>
    <w:rPr>
      <w:rFonts w:cs="Times New Roman"/>
    </w:rPr>
  </w:style>
  <w:style w:type="character" w:customStyle="1" w:styleId="ListLabel157">
    <w:name w:val="ListLabel 157"/>
    <w:qFormat/>
    <w:rsid w:val="001D6CD2"/>
    <w:rPr>
      <w:rFonts w:eastAsia="Times New Roman" w:cs="Times New Roman"/>
      <w:sz w:val="22"/>
      <w:szCs w:val="22"/>
    </w:rPr>
  </w:style>
  <w:style w:type="character" w:customStyle="1" w:styleId="ListLabel158">
    <w:name w:val="ListLabel 158"/>
    <w:qFormat/>
    <w:rsid w:val="001D6CD2"/>
    <w:rPr>
      <w:rFonts w:eastAsia="Times New Roman" w:cs="Times New Roman"/>
      <w:strike w:val="0"/>
      <w:dstrike w:val="0"/>
      <w:sz w:val="22"/>
      <w:szCs w:val="22"/>
    </w:rPr>
  </w:style>
  <w:style w:type="character" w:customStyle="1" w:styleId="ListLabel159">
    <w:name w:val="ListLabel 159"/>
    <w:qFormat/>
    <w:rsid w:val="001D6CD2"/>
    <w:rPr>
      <w:rFonts w:eastAsia="Times New Roman" w:cs="Times New Roman"/>
    </w:rPr>
  </w:style>
  <w:style w:type="character" w:customStyle="1" w:styleId="ListLabel160">
    <w:name w:val="ListLabel 160"/>
    <w:qFormat/>
    <w:rsid w:val="001D6CD2"/>
    <w:rPr>
      <w:rFonts w:cs="Times New Roman"/>
    </w:rPr>
  </w:style>
  <w:style w:type="character" w:customStyle="1" w:styleId="ListLabel161">
    <w:name w:val="ListLabel 161"/>
    <w:qFormat/>
    <w:rsid w:val="001D6CD2"/>
    <w:rPr>
      <w:rFonts w:cs="Times New Roman"/>
    </w:rPr>
  </w:style>
  <w:style w:type="character" w:customStyle="1" w:styleId="ListLabel162">
    <w:name w:val="ListLabel 162"/>
    <w:qFormat/>
    <w:rsid w:val="001D6CD2"/>
    <w:rPr>
      <w:color w:val="00000A"/>
      <w:sz w:val="22"/>
      <w:szCs w:val="22"/>
    </w:rPr>
  </w:style>
  <w:style w:type="character" w:customStyle="1" w:styleId="ListLabel163">
    <w:name w:val="ListLabel 163"/>
    <w:qFormat/>
    <w:rsid w:val="001D6CD2"/>
    <w:rPr>
      <w:rFonts w:cs="Times New Roman"/>
    </w:rPr>
  </w:style>
  <w:style w:type="character" w:customStyle="1" w:styleId="ListLabel164">
    <w:name w:val="ListLabel 164"/>
    <w:qFormat/>
    <w:rsid w:val="001D6CD2"/>
    <w:rPr>
      <w:rFonts w:cs="Times New Roman"/>
    </w:rPr>
  </w:style>
  <w:style w:type="character" w:customStyle="1" w:styleId="ListLabel165">
    <w:name w:val="ListLabel 165"/>
    <w:qFormat/>
    <w:rsid w:val="001D6CD2"/>
    <w:rPr>
      <w:rFonts w:cs="Times New Roman"/>
    </w:rPr>
  </w:style>
  <w:style w:type="character" w:customStyle="1" w:styleId="ListLabel166">
    <w:name w:val="ListLabel 166"/>
    <w:qFormat/>
    <w:rsid w:val="001D6CD2"/>
    <w:rPr>
      <w:rFonts w:cs="Times New Roman"/>
    </w:rPr>
  </w:style>
  <w:style w:type="character" w:customStyle="1" w:styleId="ListLabel167">
    <w:name w:val="ListLabel 167"/>
    <w:qFormat/>
    <w:rsid w:val="001D6CD2"/>
    <w:rPr>
      <w:rFonts w:cs="Times New Roman"/>
    </w:rPr>
  </w:style>
  <w:style w:type="character" w:customStyle="1" w:styleId="ListLabel168">
    <w:name w:val="ListLabel 168"/>
    <w:qFormat/>
    <w:rsid w:val="001D6CD2"/>
    <w:rPr>
      <w:strike w:val="0"/>
      <w:dstrike w:val="0"/>
      <w:sz w:val="22"/>
      <w:szCs w:val="22"/>
    </w:rPr>
  </w:style>
  <w:style w:type="character" w:customStyle="1" w:styleId="ListLabel169">
    <w:name w:val="ListLabel 169"/>
    <w:qFormat/>
    <w:rsid w:val="001D6CD2"/>
    <w:rPr>
      <w:rFonts w:eastAsia="Times New Roman" w:cs="Times New Roman"/>
      <w:sz w:val="22"/>
      <w:szCs w:val="22"/>
    </w:rPr>
  </w:style>
  <w:style w:type="character" w:customStyle="1" w:styleId="ListLabel170">
    <w:name w:val="ListLabel 170"/>
    <w:qFormat/>
    <w:rsid w:val="001D6CD2"/>
    <w:rPr>
      <w:rFonts w:eastAsia="Times New Roman" w:cs="Times New Roman"/>
    </w:rPr>
  </w:style>
  <w:style w:type="character" w:customStyle="1" w:styleId="ListLabel171">
    <w:name w:val="ListLabel 171"/>
    <w:qFormat/>
    <w:rsid w:val="001D6CD2"/>
    <w:rPr>
      <w:rFonts w:eastAsia="Times New Roman" w:cs="Times New Roman"/>
      <w:sz w:val="22"/>
      <w:szCs w:val="22"/>
    </w:rPr>
  </w:style>
  <w:style w:type="character" w:customStyle="1" w:styleId="ListLabel172">
    <w:name w:val="ListLabel 172"/>
    <w:qFormat/>
    <w:rsid w:val="001D6CD2"/>
    <w:rPr>
      <w:rFonts w:eastAsia="Times New Roman" w:cs="Times New Roman"/>
      <w:sz w:val="22"/>
      <w:szCs w:val="22"/>
    </w:rPr>
  </w:style>
  <w:style w:type="character" w:customStyle="1" w:styleId="ListLabel173">
    <w:name w:val="ListLabel 173"/>
    <w:qFormat/>
    <w:rsid w:val="001D6CD2"/>
    <w:rPr>
      <w:rFonts w:eastAsia="Times New Roman" w:cs="Times New Roman"/>
      <w:b w:val="0"/>
      <w:sz w:val="22"/>
      <w:szCs w:val="22"/>
    </w:rPr>
  </w:style>
  <w:style w:type="character" w:customStyle="1" w:styleId="ListLabel174">
    <w:name w:val="ListLabel 174"/>
    <w:qFormat/>
    <w:rsid w:val="001D6CD2"/>
    <w:rPr>
      <w:rFonts w:eastAsia="Times New Roman" w:cs="Times New Roman"/>
      <w:sz w:val="20"/>
      <w:szCs w:val="20"/>
    </w:rPr>
  </w:style>
  <w:style w:type="character" w:customStyle="1" w:styleId="ListLabel175">
    <w:name w:val="ListLabel 175"/>
    <w:qFormat/>
    <w:rsid w:val="001D6CD2"/>
    <w:rPr>
      <w:b/>
      <w:sz w:val="22"/>
      <w:szCs w:val="22"/>
    </w:rPr>
  </w:style>
  <w:style w:type="character" w:customStyle="1" w:styleId="ListLabel176">
    <w:name w:val="ListLabel 176"/>
    <w:qFormat/>
    <w:rsid w:val="001D6CD2"/>
    <w:rPr>
      <w:sz w:val="22"/>
      <w:szCs w:val="22"/>
    </w:rPr>
  </w:style>
  <w:style w:type="character" w:customStyle="1" w:styleId="ListLabel177">
    <w:name w:val="ListLabel 177"/>
    <w:qFormat/>
    <w:rsid w:val="001D6CD2"/>
    <w:rPr>
      <w:b/>
      <w:sz w:val="22"/>
      <w:szCs w:val="22"/>
    </w:rPr>
  </w:style>
  <w:style w:type="character" w:customStyle="1" w:styleId="ListLabel178">
    <w:name w:val="ListLabel 178"/>
    <w:qFormat/>
    <w:rsid w:val="001D6CD2"/>
    <w:rPr>
      <w:sz w:val="22"/>
      <w:szCs w:val="22"/>
    </w:rPr>
  </w:style>
  <w:style w:type="character" w:customStyle="1" w:styleId="ListLabel179">
    <w:name w:val="ListLabel 179"/>
    <w:qFormat/>
    <w:rsid w:val="001D6CD2"/>
    <w:rPr>
      <w:rFonts w:eastAsia="Times New Roman" w:cs="Times New Roman"/>
      <w:color w:val="00000A"/>
      <w:spacing w:val="-6"/>
      <w:sz w:val="22"/>
      <w:szCs w:val="22"/>
    </w:rPr>
  </w:style>
  <w:style w:type="character" w:customStyle="1" w:styleId="ListLabel180">
    <w:name w:val="ListLabel 180"/>
    <w:qFormat/>
    <w:rsid w:val="001D6CD2"/>
    <w:rPr>
      <w:rFonts w:eastAsia="Times New Roman" w:cs="Times New Roman"/>
      <w:color w:val="00000A"/>
      <w:sz w:val="22"/>
      <w:szCs w:val="22"/>
    </w:rPr>
  </w:style>
  <w:style w:type="character" w:customStyle="1" w:styleId="ListLabel181">
    <w:name w:val="ListLabel 181"/>
    <w:qFormat/>
    <w:rsid w:val="001D6CD2"/>
    <w:rPr>
      <w:rFonts w:eastAsia="SimSun" w:cs="Times New Roman"/>
    </w:rPr>
  </w:style>
  <w:style w:type="character" w:customStyle="1" w:styleId="ListLabel182">
    <w:name w:val="ListLabel 182"/>
    <w:qFormat/>
    <w:rsid w:val="001D6CD2"/>
    <w:rPr>
      <w:sz w:val="22"/>
    </w:rPr>
  </w:style>
  <w:style w:type="character" w:customStyle="1" w:styleId="ListLabel183">
    <w:name w:val="ListLabel 183"/>
    <w:qFormat/>
    <w:rsid w:val="001D6CD2"/>
    <w:rPr>
      <w:sz w:val="22"/>
      <w:szCs w:val="22"/>
    </w:rPr>
  </w:style>
  <w:style w:type="character" w:customStyle="1" w:styleId="ListLabel184">
    <w:name w:val="ListLabel 184"/>
    <w:qFormat/>
    <w:rsid w:val="001D6CD2"/>
    <w:rPr>
      <w:rFonts w:cs="Times New Roman"/>
      <w:sz w:val="22"/>
      <w:szCs w:val="22"/>
    </w:rPr>
  </w:style>
  <w:style w:type="character" w:customStyle="1" w:styleId="ListLabel185">
    <w:name w:val="ListLabel 185"/>
    <w:qFormat/>
    <w:rsid w:val="001D6CD2"/>
    <w:rPr>
      <w:rFonts w:cs="Times New Roman"/>
      <w:sz w:val="22"/>
      <w:szCs w:val="22"/>
    </w:rPr>
  </w:style>
  <w:style w:type="character" w:customStyle="1" w:styleId="ListLabel186">
    <w:name w:val="ListLabel 186"/>
    <w:qFormat/>
    <w:rsid w:val="001D6CD2"/>
    <w:rPr>
      <w:rFonts w:cs="Times New Roman"/>
      <w:sz w:val="22"/>
      <w:szCs w:val="22"/>
    </w:rPr>
  </w:style>
  <w:style w:type="character" w:customStyle="1" w:styleId="ListLabel187">
    <w:name w:val="ListLabel 187"/>
    <w:qFormat/>
    <w:rsid w:val="001D6CD2"/>
    <w:rPr>
      <w:rFonts w:cs="Times New Roman"/>
      <w:sz w:val="22"/>
      <w:szCs w:val="22"/>
    </w:rPr>
  </w:style>
  <w:style w:type="character" w:customStyle="1" w:styleId="ListLabel188">
    <w:name w:val="ListLabel 188"/>
    <w:qFormat/>
    <w:rsid w:val="001D6CD2"/>
    <w:rPr>
      <w:rFonts w:cs="Times New Roman"/>
      <w:sz w:val="22"/>
      <w:szCs w:val="22"/>
    </w:rPr>
  </w:style>
  <w:style w:type="character" w:customStyle="1" w:styleId="ListLabel189">
    <w:name w:val="ListLabel 189"/>
    <w:qFormat/>
    <w:rsid w:val="001D6CD2"/>
    <w:rPr>
      <w:rFonts w:cs="Times New Roman"/>
      <w:sz w:val="22"/>
      <w:szCs w:val="22"/>
    </w:rPr>
  </w:style>
  <w:style w:type="character" w:customStyle="1" w:styleId="ListLabel190">
    <w:name w:val="ListLabel 190"/>
    <w:qFormat/>
    <w:rsid w:val="001D6CD2"/>
    <w:rPr>
      <w:rFonts w:cs="Times New Roman"/>
      <w:sz w:val="22"/>
      <w:szCs w:val="22"/>
    </w:rPr>
  </w:style>
  <w:style w:type="character" w:customStyle="1" w:styleId="ListLabel191">
    <w:name w:val="ListLabel 191"/>
    <w:qFormat/>
    <w:rsid w:val="001D6CD2"/>
    <w:rPr>
      <w:rFonts w:cs="Times New Roman"/>
      <w:sz w:val="22"/>
      <w:szCs w:val="22"/>
    </w:rPr>
  </w:style>
  <w:style w:type="character" w:customStyle="1" w:styleId="ListLabel192">
    <w:name w:val="ListLabel 192"/>
    <w:qFormat/>
    <w:rsid w:val="001D6CD2"/>
    <w:rPr>
      <w:rFonts w:eastAsia="Times New Roman" w:cs="Times New Roman"/>
      <w:b/>
      <w:sz w:val="22"/>
      <w:szCs w:val="22"/>
    </w:rPr>
  </w:style>
  <w:style w:type="character" w:customStyle="1" w:styleId="ListLabel193">
    <w:name w:val="ListLabel 193"/>
    <w:qFormat/>
    <w:rsid w:val="001D6CD2"/>
    <w:rPr>
      <w:color w:val="FF0000"/>
    </w:rPr>
  </w:style>
  <w:style w:type="character" w:customStyle="1" w:styleId="ListLabel194">
    <w:name w:val="ListLabel 194"/>
    <w:qFormat/>
    <w:rsid w:val="001D6CD2"/>
    <w:rPr>
      <w:rFonts w:eastAsia="Times New Roman" w:cs="Times New Roman"/>
      <w:b/>
      <w:strike w:val="0"/>
      <w:dstrike w:val="0"/>
      <w:sz w:val="22"/>
      <w:szCs w:val="22"/>
    </w:rPr>
  </w:style>
  <w:style w:type="character" w:customStyle="1" w:styleId="ListLabel195">
    <w:name w:val="ListLabel 195"/>
    <w:qFormat/>
    <w:rsid w:val="001D6CD2"/>
    <w:rPr>
      <w:rFonts w:cs="Times New Roman"/>
    </w:rPr>
  </w:style>
  <w:style w:type="character" w:customStyle="1" w:styleId="ListLabel196">
    <w:name w:val="ListLabel 196"/>
    <w:qFormat/>
    <w:rsid w:val="001D6CD2"/>
    <w:rPr>
      <w:rFonts w:eastAsia="Times New Roman" w:cs="Arial"/>
      <w:bCs/>
      <w:sz w:val="22"/>
      <w:szCs w:val="22"/>
    </w:rPr>
  </w:style>
  <w:style w:type="character" w:customStyle="1" w:styleId="ListLabel197">
    <w:name w:val="ListLabel 197"/>
    <w:qFormat/>
    <w:rsid w:val="001D6CD2"/>
    <w:rPr>
      <w:rFonts w:cs="Times New Roman"/>
    </w:rPr>
  </w:style>
  <w:style w:type="character" w:customStyle="1" w:styleId="ListLabel198">
    <w:name w:val="ListLabel 198"/>
    <w:qFormat/>
    <w:rsid w:val="001D6CD2"/>
    <w:rPr>
      <w:rFonts w:cs="Times New Roman"/>
    </w:rPr>
  </w:style>
  <w:style w:type="character" w:customStyle="1" w:styleId="ListLabel199">
    <w:name w:val="ListLabel 199"/>
    <w:qFormat/>
    <w:rsid w:val="001D6CD2"/>
    <w:rPr>
      <w:rFonts w:cs="Times New Roman"/>
    </w:rPr>
  </w:style>
  <w:style w:type="character" w:customStyle="1" w:styleId="ListLabel200">
    <w:name w:val="ListLabel 200"/>
    <w:qFormat/>
    <w:rsid w:val="001D6CD2"/>
    <w:rPr>
      <w:rFonts w:cs="Times New Roman"/>
    </w:rPr>
  </w:style>
  <w:style w:type="character" w:customStyle="1" w:styleId="ListLabel201">
    <w:name w:val="ListLabel 201"/>
    <w:qFormat/>
    <w:rsid w:val="001D6CD2"/>
    <w:rPr>
      <w:rFonts w:cs="Times New Roman"/>
    </w:rPr>
  </w:style>
  <w:style w:type="character" w:customStyle="1" w:styleId="ListLabel202">
    <w:name w:val="ListLabel 202"/>
    <w:qFormat/>
    <w:rsid w:val="001D6CD2"/>
    <w:rPr>
      <w:rFonts w:cs="Times New Roman"/>
    </w:rPr>
  </w:style>
  <w:style w:type="character" w:customStyle="1" w:styleId="ListLabel203">
    <w:name w:val="ListLabel 203"/>
    <w:qFormat/>
    <w:rsid w:val="001D6CD2"/>
    <w:rPr>
      <w:rFonts w:cs="Times New Roman"/>
    </w:rPr>
  </w:style>
  <w:style w:type="character" w:customStyle="1" w:styleId="ListLabel204">
    <w:name w:val="ListLabel 204"/>
    <w:qFormat/>
    <w:rsid w:val="001D6CD2"/>
    <w:rPr>
      <w:rFonts w:eastAsia="Times New Roman" w:cs="Times New Roman"/>
      <w:sz w:val="22"/>
    </w:rPr>
  </w:style>
  <w:style w:type="character" w:customStyle="1" w:styleId="ListLabel205">
    <w:name w:val="ListLabel 205"/>
    <w:qFormat/>
    <w:rsid w:val="001D6CD2"/>
    <w:rPr>
      <w:rFonts w:cs="Times New Roman"/>
      <w:sz w:val="22"/>
      <w:szCs w:val="22"/>
    </w:rPr>
  </w:style>
  <w:style w:type="character" w:customStyle="1" w:styleId="ListLabel206">
    <w:name w:val="ListLabel 206"/>
    <w:qFormat/>
    <w:rsid w:val="001D6CD2"/>
    <w:rPr>
      <w:rFonts w:cs="Times New Roman"/>
      <w:sz w:val="22"/>
      <w:szCs w:val="22"/>
    </w:rPr>
  </w:style>
  <w:style w:type="character" w:customStyle="1" w:styleId="ListLabel207">
    <w:name w:val="ListLabel 207"/>
    <w:qFormat/>
    <w:rsid w:val="001D6CD2"/>
    <w:rPr>
      <w:rFonts w:cs="Times New Roman"/>
      <w:sz w:val="22"/>
      <w:szCs w:val="22"/>
    </w:rPr>
  </w:style>
  <w:style w:type="character" w:customStyle="1" w:styleId="ListLabel208">
    <w:name w:val="ListLabel 208"/>
    <w:qFormat/>
    <w:rsid w:val="001D6CD2"/>
    <w:rPr>
      <w:rFonts w:cs="Times New Roman"/>
      <w:sz w:val="22"/>
      <w:szCs w:val="22"/>
    </w:rPr>
  </w:style>
  <w:style w:type="character" w:customStyle="1" w:styleId="ListLabel209">
    <w:name w:val="ListLabel 209"/>
    <w:qFormat/>
    <w:rsid w:val="001D6CD2"/>
    <w:rPr>
      <w:rFonts w:cs="Times New Roman"/>
      <w:sz w:val="22"/>
      <w:szCs w:val="22"/>
    </w:rPr>
  </w:style>
  <w:style w:type="character" w:customStyle="1" w:styleId="ListLabel210">
    <w:name w:val="ListLabel 210"/>
    <w:qFormat/>
    <w:rsid w:val="001D6CD2"/>
    <w:rPr>
      <w:rFonts w:cs="Times New Roman"/>
      <w:sz w:val="22"/>
      <w:szCs w:val="22"/>
    </w:rPr>
  </w:style>
  <w:style w:type="character" w:customStyle="1" w:styleId="ListLabel211">
    <w:name w:val="ListLabel 211"/>
    <w:qFormat/>
    <w:rsid w:val="001D6CD2"/>
    <w:rPr>
      <w:rFonts w:cs="Times New Roman"/>
      <w:sz w:val="22"/>
      <w:szCs w:val="22"/>
    </w:rPr>
  </w:style>
  <w:style w:type="character" w:customStyle="1" w:styleId="ListLabel212">
    <w:name w:val="ListLabel 212"/>
    <w:qFormat/>
    <w:rsid w:val="001D6CD2"/>
    <w:rPr>
      <w:rFonts w:cs="Times New Roman"/>
      <w:sz w:val="22"/>
      <w:szCs w:val="22"/>
    </w:rPr>
  </w:style>
  <w:style w:type="character" w:customStyle="1" w:styleId="ListLabel213">
    <w:name w:val="ListLabel 213"/>
    <w:qFormat/>
    <w:rsid w:val="001D6CD2"/>
    <w:rPr>
      <w:rFonts w:eastAsia="Times New Roman" w:cs="Times New Roman"/>
      <w:sz w:val="22"/>
      <w:szCs w:val="22"/>
    </w:rPr>
  </w:style>
  <w:style w:type="character" w:customStyle="1" w:styleId="ListLabel214">
    <w:name w:val="ListLabel 214"/>
    <w:qFormat/>
    <w:rsid w:val="001D6CD2"/>
    <w:rPr>
      <w:rFonts w:cs="Times New Roman"/>
      <w:color w:val="00000A"/>
      <w:sz w:val="22"/>
      <w:szCs w:val="22"/>
    </w:rPr>
  </w:style>
  <w:style w:type="character" w:customStyle="1" w:styleId="ListLabel215">
    <w:name w:val="ListLabel 215"/>
    <w:qFormat/>
    <w:rsid w:val="001D6CD2"/>
    <w:rPr>
      <w:rFonts w:cs="Times New Roman"/>
    </w:rPr>
  </w:style>
  <w:style w:type="character" w:customStyle="1" w:styleId="ListLabel216">
    <w:name w:val="ListLabel 216"/>
    <w:qFormat/>
    <w:rsid w:val="001D6CD2"/>
    <w:rPr>
      <w:rFonts w:cs="Times New Roman"/>
    </w:rPr>
  </w:style>
  <w:style w:type="character" w:customStyle="1" w:styleId="ListLabel217">
    <w:name w:val="ListLabel 217"/>
    <w:qFormat/>
    <w:rsid w:val="001D6CD2"/>
    <w:rPr>
      <w:sz w:val="22"/>
      <w:szCs w:val="22"/>
    </w:rPr>
  </w:style>
  <w:style w:type="character" w:customStyle="1" w:styleId="ListLabel218">
    <w:name w:val="ListLabel 218"/>
    <w:qFormat/>
    <w:rsid w:val="001D6CD2"/>
    <w:rPr>
      <w:rFonts w:cs="Times New Roman"/>
    </w:rPr>
  </w:style>
  <w:style w:type="character" w:customStyle="1" w:styleId="ListLabel219">
    <w:name w:val="ListLabel 219"/>
    <w:qFormat/>
    <w:rsid w:val="001D6CD2"/>
    <w:rPr>
      <w:rFonts w:cs="Times New Roman"/>
    </w:rPr>
  </w:style>
  <w:style w:type="character" w:customStyle="1" w:styleId="ListLabel220">
    <w:name w:val="ListLabel 220"/>
    <w:qFormat/>
    <w:rsid w:val="001D6CD2"/>
    <w:rPr>
      <w:rFonts w:cs="Times New Roman"/>
    </w:rPr>
  </w:style>
  <w:style w:type="character" w:customStyle="1" w:styleId="ListLabel221">
    <w:name w:val="ListLabel 221"/>
    <w:qFormat/>
    <w:rsid w:val="001D6CD2"/>
    <w:rPr>
      <w:rFonts w:cs="Times New Roman"/>
    </w:rPr>
  </w:style>
  <w:style w:type="character" w:customStyle="1" w:styleId="ListLabel222">
    <w:name w:val="ListLabel 222"/>
    <w:qFormat/>
    <w:rsid w:val="001D6CD2"/>
    <w:rPr>
      <w:rFonts w:cs="Times New Roman"/>
    </w:rPr>
  </w:style>
  <w:style w:type="character" w:customStyle="1" w:styleId="ListLabel223">
    <w:name w:val="ListLabel 223"/>
    <w:qFormat/>
    <w:rsid w:val="001D6CD2"/>
    <w:rPr>
      <w:b/>
      <w:sz w:val="22"/>
      <w:szCs w:val="22"/>
    </w:rPr>
  </w:style>
  <w:style w:type="character" w:customStyle="1" w:styleId="ListLabel224">
    <w:name w:val="ListLabel 224"/>
    <w:qFormat/>
    <w:rsid w:val="001D6CD2"/>
    <w:rPr>
      <w:rFonts w:eastAsia="Times New Roman" w:cs="Times New Roman"/>
      <w:color w:val="00000A"/>
      <w:sz w:val="22"/>
      <w:szCs w:val="22"/>
    </w:rPr>
  </w:style>
  <w:style w:type="character" w:customStyle="1" w:styleId="ListLabel225">
    <w:name w:val="ListLabel 225"/>
    <w:qFormat/>
    <w:rsid w:val="001D6CD2"/>
    <w:rPr>
      <w:rFonts w:eastAsia="Times New Roman" w:cs="Symbol"/>
      <w:i/>
      <w:color w:val="00000A"/>
    </w:rPr>
  </w:style>
  <w:style w:type="character" w:customStyle="1" w:styleId="ListLabel226">
    <w:name w:val="ListLabel 226"/>
    <w:qFormat/>
    <w:rsid w:val="001D6CD2"/>
    <w:rPr>
      <w:rFonts w:cs="Courier New"/>
    </w:rPr>
  </w:style>
  <w:style w:type="character" w:customStyle="1" w:styleId="ListLabel227">
    <w:name w:val="ListLabel 227"/>
    <w:qFormat/>
    <w:rsid w:val="001D6CD2"/>
    <w:rPr>
      <w:rFonts w:cs="Wingdings"/>
    </w:rPr>
  </w:style>
  <w:style w:type="character" w:customStyle="1" w:styleId="ListLabel228">
    <w:name w:val="ListLabel 228"/>
    <w:qFormat/>
    <w:rsid w:val="001D6CD2"/>
    <w:rPr>
      <w:rFonts w:cs="Symbol"/>
      <w:i/>
      <w:color w:val="FF0000"/>
    </w:rPr>
  </w:style>
  <w:style w:type="character" w:customStyle="1" w:styleId="ListLabel229">
    <w:name w:val="ListLabel 229"/>
    <w:qFormat/>
    <w:rsid w:val="001D6CD2"/>
    <w:rPr>
      <w:rFonts w:cs="Courier New"/>
    </w:rPr>
  </w:style>
  <w:style w:type="character" w:customStyle="1" w:styleId="ListLabel230">
    <w:name w:val="ListLabel 230"/>
    <w:qFormat/>
    <w:rsid w:val="001D6CD2"/>
    <w:rPr>
      <w:rFonts w:cs="Wingdings"/>
    </w:rPr>
  </w:style>
  <w:style w:type="character" w:customStyle="1" w:styleId="ListLabel231">
    <w:name w:val="ListLabel 231"/>
    <w:qFormat/>
    <w:rsid w:val="001D6CD2"/>
    <w:rPr>
      <w:rFonts w:cs="Symbol"/>
      <w:i/>
      <w:color w:val="FF0000"/>
    </w:rPr>
  </w:style>
  <w:style w:type="character" w:customStyle="1" w:styleId="ListLabel232">
    <w:name w:val="ListLabel 232"/>
    <w:qFormat/>
    <w:rsid w:val="001D6CD2"/>
    <w:rPr>
      <w:rFonts w:cs="Courier New"/>
    </w:rPr>
  </w:style>
  <w:style w:type="character" w:customStyle="1" w:styleId="ListLabel233">
    <w:name w:val="ListLabel 233"/>
    <w:qFormat/>
    <w:rsid w:val="001D6CD2"/>
    <w:rPr>
      <w:rFonts w:cs="Wingdings"/>
    </w:rPr>
  </w:style>
  <w:style w:type="character" w:customStyle="1" w:styleId="ListLabel234">
    <w:name w:val="ListLabel 234"/>
    <w:qFormat/>
    <w:rsid w:val="001D6CD2"/>
    <w:rPr>
      <w:sz w:val="22"/>
      <w:szCs w:val="22"/>
    </w:rPr>
  </w:style>
  <w:style w:type="character" w:customStyle="1" w:styleId="ListLabel235">
    <w:name w:val="ListLabel 235"/>
    <w:qFormat/>
    <w:rsid w:val="001D6CD2"/>
    <w:rPr>
      <w:b/>
      <w:sz w:val="22"/>
      <w:szCs w:val="22"/>
    </w:rPr>
  </w:style>
  <w:style w:type="character" w:customStyle="1" w:styleId="ListLabel236">
    <w:name w:val="ListLabel 236"/>
    <w:qFormat/>
    <w:rsid w:val="001D6CD2"/>
    <w:rPr>
      <w:rFonts w:eastAsia="Times New Roman" w:cs="Times New Roman"/>
    </w:rPr>
  </w:style>
  <w:style w:type="character" w:customStyle="1" w:styleId="ListLabel237">
    <w:name w:val="ListLabel 237"/>
    <w:qFormat/>
    <w:rsid w:val="001D6CD2"/>
    <w:rPr>
      <w:rFonts w:cs="Symbol"/>
    </w:rPr>
  </w:style>
  <w:style w:type="character" w:customStyle="1" w:styleId="ListLabel238">
    <w:name w:val="ListLabel 238"/>
    <w:qFormat/>
    <w:rsid w:val="001D6CD2"/>
    <w:rPr>
      <w:rFonts w:cs="Wingdings"/>
    </w:rPr>
  </w:style>
  <w:style w:type="character" w:customStyle="1" w:styleId="ListLabel239">
    <w:name w:val="ListLabel 239"/>
    <w:qFormat/>
    <w:rsid w:val="001D6CD2"/>
    <w:rPr>
      <w:rFonts w:eastAsia="Times New Roman" w:cs="Times New Roman"/>
    </w:rPr>
  </w:style>
  <w:style w:type="character" w:customStyle="1" w:styleId="ListLabel240">
    <w:name w:val="ListLabel 240"/>
    <w:qFormat/>
    <w:rsid w:val="001D6CD2"/>
    <w:rPr>
      <w:rFonts w:cs="Courier New"/>
    </w:rPr>
  </w:style>
  <w:style w:type="character" w:customStyle="1" w:styleId="ListLabel241">
    <w:name w:val="ListLabel 241"/>
    <w:qFormat/>
    <w:rsid w:val="001D6CD2"/>
    <w:rPr>
      <w:rFonts w:cs="Wingdings"/>
    </w:rPr>
  </w:style>
  <w:style w:type="character" w:customStyle="1" w:styleId="ListLabel242">
    <w:name w:val="ListLabel 242"/>
    <w:qFormat/>
    <w:rsid w:val="001D6CD2"/>
    <w:rPr>
      <w:rFonts w:cs="Symbol"/>
    </w:rPr>
  </w:style>
  <w:style w:type="character" w:customStyle="1" w:styleId="ListLabel243">
    <w:name w:val="ListLabel 243"/>
    <w:qFormat/>
    <w:rsid w:val="001D6CD2"/>
    <w:rPr>
      <w:rFonts w:cs="Courier New"/>
    </w:rPr>
  </w:style>
  <w:style w:type="character" w:customStyle="1" w:styleId="ListLabel244">
    <w:name w:val="ListLabel 244"/>
    <w:qFormat/>
    <w:rsid w:val="001D6CD2"/>
    <w:rPr>
      <w:rFonts w:cs="Wingdings"/>
    </w:rPr>
  </w:style>
  <w:style w:type="character" w:customStyle="1" w:styleId="ListLabel245">
    <w:name w:val="ListLabel 245"/>
    <w:qFormat/>
    <w:rsid w:val="001D6CD2"/>
    <w:rPr>
      <w:rFonts w:cs="Times New Roman"/>
      <w:b/>
      <w:sz w:val="22"/>
      <w:szCs w:val="22"/>
    </w:rPr>
  </w:style>
  <w:style w:type="character" w:customStyle="1" w:styleId="ListLabel246">
    <w:name w:val="ListLabel 246"/>
    <w:qFormat/>
    <w:rsid w:val="001D6CD2"/>
    <w:rPr>
      <w:rFonts w:cs="Times New Roman"/>
      <w:b/>
      <w:sz w:val="22"/>
      <w:szCs w:val="22"/>
    </w:rPr>
  </w:style>
  <w:style w:type="character" w:customStyle="1" w:styleId="ListLabel247">
    <w:name w:val="ListLabel 247"/>
    <w:qFormat/>
    <w:rsid w:val="001D6CD2"/>
    <w:rPr>
      <w:rFonts w:cs="Times New Roman"/>
      <w:sz w:val="22"/>
      <w:szCs w:val="22"/>
    </w:rPr>
  </w:style>
  <w:style w:type="character" w:customStyle="1" w:styleId="ListLabel248">
    <w:name w:val="ListLabel 248"/>
    <w:qFormat/>
    <w:rsid w:val="001D6CD2"/>
    <w:rPr>
      <w:rFonts w:cs="Times New Roman"/>
      <w:sz w:val="22"/>
      <w:szCs w:val="22"/>
    </w:rPr>
  </w:style>
  <w:style w:type="character" w:customStyle="1" w:styleId="ListLabel249">
    <w:name w:val="ListLabel 249"/>
    <w:qFormat/>
    <w:rsid w:val="001D6CD2"/>
    <w:rPr>
      <w:rFonts w:cs="Times New Roman"/>
      <w:sz w:val="22"/>
      <w:szCs w:val="22"/>
    </w:rPr>
  </w:style>
  <w:style w:type="character" w:customStyle="1" w:styleId="ListLabel250">
    <w:name w:val="ListLabel 250"/>
    <w:qFormat/>
    <w:rsid w:val="001D6CD2"/>
    <w:rPr>
      <w:rFonts w:cs="Times New Roman"/>
      <w:sz w:val="22"/>
      <w:szCs w:val="22"/>
    </w:rPr>
  </w:style>
  <w:style w:type="character" w:customStyle="1" w:styleId="ListLabel251">
    <w:name w:val="ListLabel 251"/>
    <w:qFormat/>
    <w:rsid w:val="001D6CD2"/>
    <w:rPr>
      <w:rFonts w:cs="Times New Roman"/>
      <w:sz w:val="22"/>
      <w:szCs w:val="22"/>
    </w:rPr>
  </w:style>
  <w:style w:type="character" w:customStyle="1" w:styleId="ListLabel252">
    <w:name w:val="ListLabel 252"/>
    <w:qFormat/>
    <w:rsid w:val="001D6CD2"/>
    <w:rPr>
      <w:rFonts w:cs="Times New Roman"/>
      <w:sz w:val="22"/>
      <w:szCs w:val="22"/>
    </w:rPr>
  </w:style>
  <w:style w:type="character" w:customStyle="1" w:styleId="ListLabel253">
    <w:name w:val="ListLabel 253"/>
    <w:qFormat/>
    <w:rsid w:val="001D6CD2"/>
    <w:rPr>
      <w:rFonts w:cs="Times New Roman"/>
      <w:sz w:val="22"/>
      <w:szCs w:val="22"/>
    </w:rPr>
  </w:style>
  <w:style w:type="character" w:customStyle="1" w:styleId="ListLabel254">
    <w:name w:val="ListLabel 254"/>
    <w:qFormat/>
    <w:rsid w:val="001D6CD2"/>
    <w:rPr>
      <w:sz w:val="22"/>
      <w:szCs w:val="22"/>
    </w:rPr>
  </w:style>
  <w:style w:type="character" w:customStyle="1" w:styleId="ListLabel255">
    <w:name w:val="ListLabel 255"/>
    <w:qFormat/>
    <w:rsid w:val="001D6CD2"/>
    <w:rPr>
      <w:rFonts w:cs="Times New Roman"/>
      <w:sz w:val="22"/>
      <w:szCs w:val="22"/>
    </w:rPr>
  </w:style>
  <w:style w:type="character" w:customStyle="1" w:styleId="ListLabel256">
    <w:name w:val="ListLabel 256"/>
    <w:qFormat/>
    <w:rsid w:val="001D6CD2"/>
    <w:rPr>
      <w:rFonts w:cs="Times New Roman"/>
      <w:sz w:val="22"/>
      <w:szCs w:val="22"/>
    </w:rPr>
  </w:style>
  <w:style w:type="character" w:customStyle="1" w:styleId="ListLabel257">
    <w:name w:val="ListLabel 257"/>
    <w:qFormat/>
    <w:rsid w:val="001D6CD2"/>
    <w:rPr>
      <w:rFonts w:cs="Times New Roman"/>
      <w:sz w:val="22"/>
      <w:szCs w:val="22"/>
    </w:rPr>
  </w:style>
  <w:style w:type="character" w:customStyle="1" w:styleId="ListLabel258">
    <w:name w:val="ListLabel 258"/>
    <w:qFormat/>
    <w:rsid w:val="001D6CD2"/>
    <w:rPr>
      <w:rFonts w:cs="Times New Roman"/>
      <w:sz w:val="22"/>
      <w:szCs w:val="22"/>
    </w:rPr>
  </w:style>
  <w:style w:type="character" w:customStyle="1" w:styleId="ListLabel259">
    <w:name w:val="ListLabel 259"/>
    <w:qFormat/>
    <w:rsid w:val="001D6CD2"/>
    <w:rPr>
      <w:rFonts w:cs="Times New Roman"/>
      <w:sz w:val="22"/>
      <w:szCs w:val="22"/>
    </w:rPr>
  </w:style>
  <w:style w:type="character" w:customStyle="1" w:styleId="ListLabel260">
    <w:name w:val="ListLabel 260"/>
    <w:qFormat/>
    <w:rsid w:val="001D6CD2"/>
    <w:rPr>
      <w:rFonts w:cs="Times New Roman"/>
      <w:sz w:val="22"/>
      <w:szCs w:val="22"/>
    </w:rPr>
  </w:style>
  <w:style w:type="character" w:customStyle="1" w:styleId="ListLabel261">
    <w:name w:val="ListLabel 261"/>
    <w:qFormat/>
    <w:rsid w:val="001D6CD2"/>
    <w:rPr>
      <w:rFonts w:cs="Times New Roman"/>
      <w:sz w:val="22"/>
      <w:szCs w:val="22"/>
    </w:rPr>
  </w:style>
  <w:style w:type="character" w:customStyle="1" w:styleId="ListLabel262">
    <w:name w:val="ListLabel 262"/>
    <w:qFormat/>
    <w:rsid w:val="001D6CD2"/>
    <w:rPr>
      <w:rFonts w:cs="Times New Roman"/>
      <w:sz w:val="22"/>
      <w:szCs w:val="22"/>
    </w:rPr>
  </w:style>
  <w:style w:type="character" w:customStyle="1" w:styleId="ListLabel263">
    <w:name w:val="ListLabel 263"/>
    <w:qFormat/>
    <w:rsid w:val="001D6CD2"/>
    <w:rPr>
      <w:rFonts w:eastAsia="Times New Roman" w:cs="Times New Roman"/>
    </w:rPr>
  </w:style>
  <w:style w:type="character" w:customStyle="1" w:styleId="ListLabel264">
    <w:name w:val="ListLabel 264"/>
    <w:qFormat/>
    <w:rsid w:val="001D6CD2"/>
    <w:rPr>
      <w:rFonts w:cs="OpenSymbol"/>
    </w:rPr>
  </w:style>
  <w:style w:type="character" w:customStyle="1" w:styleId="ListLabel265">
    <w:name w:val="ListLabel 265"/>
    <w:qFormat/>
    <w:rsid w:val="001D6CD2"/>
    <w:rPr>
      <w:rFonts w:cs="OpenSymbol"/>
    </w:rPr>
  </w:style>
  <w:style w:type="character" w:customStyle="1" w:styleId="ListLabel266">
    <w:name w:val="ListLabel 266"/>
    <w:qFormat/>
    <w:rsid w:val="001D6CD2"/>
    <w:rPr>
      <w:rFonts w:eastAsia="Times New Roman" w:cs="Times New Roman"/>
    </w:rPr>
  </w:style>
  <w:style w:type="character" w:customStyle="1" w:styleId="ListLabel267">
    <w:name w:val="ListLabel 267"/>
    <w:qFormat/>
    <w:rsid w:val="001D6CD2"/>
    <w:rPr>
      <w:rFonts w:cs="OpenSymbol"/>
    </w:rPr>
  </w:style>
  <w:style w:type="character" w:customStyle="1" w:styleId="ListLabel268">
    <w:name w:val="ListLabel 268"/>
    <w:qFormat/>
    <w:rsid w:val="001D6CD2"/>
    <w:rPr>
      <w:rFonts w:cs="OpenSymbol"/>
    </w:rPr>
  </w:style>
  <w:style w:type="character" w:customStyle="1" w:styleId="ListLabel269">
    <w:name w:val="ListLabel 269"/>
    <w:qFormat/>
    <w:rsid w:val="001D6CD2"/>
    <w:rPr>
      <w:rFonts w:cs="OpenSymbol"/>
    </w:rPr>
  </w:style>
  <w:style w:type="character" w:customStyle="1" w:styleId="ListLabel270">
    <w:name w:val="ListLabel 270"/>
    <w:qFormat/>
    <w:rsid w:val="001D6CD2"/>
    <w:rPr>
      <w:rFonts w:cs="OpenSymbol"/>
    </w:rPr>
  </w:style>
  <w:style w:type="character" w:customStyle="1" w:styleId="ListLabel271">
    <w:name w:val="ListLabel 271"/>
    <w:qFormat/>
    <w:rsid w:val="001D6CD2"/>
    <w:rPr>
      <w:rFonts w:cs="OpenSymbol"/>
    </w:rPr>
  </w:style>
  <w:style w:type="character" w:customStyle="1" w:styleId="ListLabel272">
    <w:name w:val="ListLabel 272"/>
    <w:qFormat/>
    <w:rsid w:val="001D6CD2"/>
    <w:rPr>
      <w:sz w:val="22"/>
      <w:szCs w:val="22"/>
    </w:rPr>
  </w:style>
  <w:style w:type="character" w:customStyle="1" w:styleId="ListLabel273">
    <w:name w:val="ListLabel 273"/>
    <w:qFormat/>
    <w:rsid w:val="001D6CD2"/>
    <w:rPr>
      <w:rFonts w:eastAsia="Times New Roman" w:cs="Times New Roman"/>
      <w:b/>
      <w:i w:val="0"/>
      <w:iCs w:val="0"/>
      <w:sz w:val="22"/>
      <w:szCs w:val="22"/>
    </w:rPr>
  </w:style>
  <w:style w:type="character" w:customStyle="1" w:styleId="ListLabel274">
    <w:name w:val="ListLabel 274"/>
    <w:qFormat/>
    <w:rsid w:val="001D6CD2"/>
    <w:rPr>
      <w:rFonts w:eastAsia="Times New Roman" w:cs="Times New Roman"/>
      <w:bCs/>
      <w:sz w:val="22"/>
      <w:szCs w:val="22"/>
    </w:rPr>
  </w:style>
  <w:style w:type="character" w:customStyle="1" w:styleId="ListLabel275">
    <w:name w:val="ListLabel 275"/>
    <w:qFormat/>
    <w:rsid w:val="001D6CD2"/>
    <w:rPr>
      <w:rFonts w:cs="Times New Roman"/>
      <w:bCs/>
      <w:sz w:val="22"/>
      <w:szCs w:val="22"/>
    </w:rPr>
  </w:style>
  <w:style w:type="character" w:customStyle="1" w:styleId="ListLabel276">
    <w:name w:val="ListLabel 276"/>
    <w:qFormat/>
    <w:rsid w:val="001D6CD2"/>
    <w:rPr>
      <w:rFonts w:cs="Times New Roman"/>
      <w:bCs/>
      <w:sz w:val="22"/>
      <w:szCs w:val="22"/>
    </w:rPr>
  </w:style>
  <w:style w:type="character" w:customStyle="1" w:styleId="ListLabel277">
    <w:name w:val="ListLabel 277"/>
    <w:qFormat/>
    <w:rsid w:val="001D6CD2"/>
    <w:rPr>
      <w:rFonts w:cs="Times New Roman"/>
      <w:bCs/>
      <w:sz w:val="22"/>
      <w:szCs w:val="22"/>
    </w:rPr>
  </w:style>
  <w:style w:type="character" w:customStyle="1" w:styleId="ListLabel278">
    <w:name w:val="ListLabel 278"/>
    <w:qFormat/>
    <w:rsid w:val="001D6CD2"/>
    <w:rPr>
      <w:rFonts w:eastAsia="Times New Roman" w:cs="Times New Roman"/>
      <w:bCs/>
      <w:sz w:val="22"/>
      <w:szCs w:val="22"/>
    </w:rPr>
  </w:style>
  <w:style w:type="character" w:customStyle="1" w:styleId="ListLabel279">
    <w:name w:val="ListLabel 279"/>
    <w:qFormat/>
    <w:rsid w:val="001D6CD2"/>
    <w:rPr>
      <w:rFonts w:cs="Times New Roman"/>
      <w:bCs/>
      <w:sz w:val="22"/>
      <w:szCs w:val="22"/>
    </w:rPr>
  </w:style>
  <w:style w:type="character" w:customStyle="1" w:styleId="ListLabel280">
    <w:name w:val="ListLabel 280"/>
    <w:qFormat/>
    <w:rsid w:val="001D6CD2"/>
    <w:rPr>
      <w:rFonts w:cs="Times New Roman"/>
      <w:bCs/>
      <w:sz w:val="22"/>
      <w:szCs w:val="22"/>
    </w:rPr>
  </w:style>
  <w:style w:type="character" w:customStyle="1" w:styleId="ListLabel281">
    <w:name w:val="ListLabel 281"/>
    <w:qFormat/>
    <w:rsid w:val="001D6CD2"/>
    <w:rPr>
      <w:rFonts w:cs="Times New Roman"/>
      <w:bCs/>
      <w:sz w:val="22"/>
      <w:szCs w:val="22"/>
    </w:rPr>
  </w:style>
  <w:style w:type="character" w:customStyle="1" w:styleId="ListLabel282">
    <w:name w:val="ListLabel 282"/>
    <w:qFormat/>
    <w:rsid w:val="001D6CD2"/>
    <w:rPr>
      <w:rFonts w:cs="Times New Roman"/>
      <w:bCs/>
      <w:sz w:val="22"/>
      <w:szCs w:val="22"/>
    </w:rPr>
  </w:style>
  <w:style w:type="character" w:customStyle="1" w:styleId="ListLabel283">
    <w:name w:val="ListLabel 283"/>
    <w:qFormat/>
    <w:rsid w:val="001D6CD2"/>
    <w:rPr>
      <w:rFonts w:eastAsia="Times New Roman" w:cs="Times New Roman"/>
      <w:b/>
      <w:sz w:val="22"/>
      <w:szCs w:val="22"/>
    </w:rPr>
  </w:style>
  <w:style w:type="character" w:customStyle="1" w:styleId="ListLabel284">
    <w:name w:val="ListLabel 284"/>
    <w:qFormat/>
    <w:rsid w:val="001D6CD2"/>
    <w:rPr>
      <w:rFonts w:eastAsia="Times New Roman" w:cs="Times New Roman"/>
      <w:i w:val="0"/>
      <w:sz w:val="20"/>
      <w:szCs w:val="20"/>
    </w:rPr>
  </w:style>
  <w:style w:type="character" w:customStyle="1" w:styleId="ListLabel285">
    <w:name w:val="ListLabel 285"/>
    <w:qFormat/>
    <w:rsid w:val="001D6CD2"/>
    <w:rPr>
      <w:rFonts w:cs="Times New Roman"/>
      <w:b/>
      <w:bCs w:val="0"/>
      <w:iCs/>
      <w:kern w:val="2"/>
      <w:sz w:val="22"/>
      <w:szCs w:val="22"/>
    </w:rPr>
  </w:style>
  <w:style w:type="character" w:customStyle="1" w:styleId="ListLabel286">
    <w:name w:val="ListLabel 286"/>
    <w:qFormat/>
    <w:rsid w:val="001D6CD2"/>
    <w:rPr>
      <w:rFonts w:eastAsia="Times New Roman" w:cs="Times New Roman"/>
      <w:bCs/>
      <w:sz w:val="22"/>
      <w:szCs w:val="22"/>
    </w:rPr>
  </w:style>
  <w:style w:type="character" w:customStyle="1" w:styleId="ListLabel287">
    <w:name w:val="ListLabel 287"/>
    <w:qFormat/>
    <w:rsid w:val="001D6CD2"/>
    <w:rPr>
      <w:rFonts w:eastAsia="Times New Roman" w:cs="Times New Roman"/>
      <w:sz w:val="20"/>
      <w:szCs w:val="20"/>
    </w:rPr>
  </w:style>
  <w:style w:type="character" w:customStyle="1" w:styleId="ListLabel288">
    <w:name w:val="ListLabel 288"/>
    <w:qFormat/>
    <w:rsid w:val="001D6CD2"/>
    <w:rPr>
      <w:rFonts w:eastAsia="Times New Roman" w:cs="Times New Roman"/>
      <w:sz w:val="22"/>
      <w:szCs w:val="22"/>
    </w:rPr>
  </w:style>
  <w:style w:type="character" w:customStyle="1" w:styleId="ListLabel289">
    <w:name w:val="ListLabel 289"/>
    <w:qFormat/>
    <w:rsid w:val="001D6CD2"/>
    <w:rPr>
      <w:rFonts w:eastAsia="Times New Roman" w:cs="Times New Roman"/>
      <w:b/>
      <w:bCs/>
      <w:i w:val="0"/>
      <w:iCs/>
    </w:rPr>
  </w:style>
  <w:style w:type="character" w:customStyle="1" w:styleId="ListLabel290">
    <w:name w:val="ListLabel 290"/>
    <w:rsid w:val="001D6CD2"/>
    <w:rPr>
      <w:rFonts w:eastAsia="Times New Roman" w:cs="Times New Roman"/>
      <w:sz w:val="22"/>
      <w:szCs w:val="22"/>
    </w:rPr>
  </w:style>
  <w:style w:type="character" w:customStyle="1" w:styleId="ListLabel291">
    <w:name w:val="ListLabel 291"/>
    <w:rsid w:val="001D6CD2"/>
    <w:rPr>
      <w:rFonts w:eastAsia="Times New Roman" w:cs="Times New Roman"/>
      <w:sz w:val="22"/>
      <w:szCs w:val="22"/>
    </w:rPr>
  </w:style>
  <w:style w:type="character" w:customStyle="1" w:styleId="ListLabel292">
    <w:name w:val="ListLabel 292"/>
    <w:rsid w:val="001D6CD2"/>
    <w:rPr>
      <w:rFonts w:eastAsia="Times New Roman" w:cs="Times New Roman"/>
      <w:sz w:val="22"/>
      <w:szCs w:val="22"/>
    </w:rPr>
  </w:style>
  <w:style w:type="character" w:customStyle="1" w:styleId="ListLabel293">
    <w:name w:val="ListLabel 293"/>
    <w:rsid w:val="001D6CD2"/>
    <w:rPr>
      <w:rFonts w:cs="Times New Roman"/>
      <w:sz w:val="22"/>
      <w:szCs w:val="22"/>
    </w:rPr>
  </w:style>
  <w:style w:type="character" w:customStyle="1" w:styleId="ListLabel294">
    <w:name w:val="ListLabel 294"/>
    <w:rsid w:val="001D6CD2"/>
    <w:rPr>
      <w:rFonts w:cs="Times New Roman"/>
    </w:rPr>
  </w:style>
  <w:style w:type="character" w:customStyle="1" w:styleId="ListLabel295">
    <w:name w:val="ListLabel 295"/>
    <w:rsid w:val="001D6CD2"/>
    <w:rPr>
      <w:rFonts w:eastAsia="Times New Roman" w:cs="Arial"/>
      <w:sz w:val="22"/>
      <w:szCs w:val="22"/>
    </w:rPr>
  </w:style>
  <w:style w:type="character" w:customStyle="1" w:styleId="ListLabel296">
    <w:name w:val="ListLabel 296"/>
    <w:rsid w:val="001D6CD2"/>
    <w:rPr>
      <w:rFonts w:cs="Times New Roman"/>
    </w:rPr>
  </w:style>
  <w:style w:type="character" w:customStyle="1" w:styleId="ListLabel297">
    <w:name w:val="ListLabel 297"/>
    <w:rsid w:val="001D6CD2"/>
    <w:rPr>
      <w:rFonts w:cs="Times New Roman"/>
    </w:rPr>
  </w:style>
  <w:style w:type="character" w:customStyle="1" w:styleId="ListLabel298">
    <w:name w:val="ListLabel 298"/>
    <w:rsid w:val="001D6CD2"/>
    <w:rPr>
      <w:rFonts w:cs="Times New Roman"/>
    </w:rPr>
  </w:style>
  <w:style w:type="character" w:customStyle="1" w:styleId="ListLabel299">
    <w:name w:val="ListLabel 299"/>
    <w:rsid w:val="001D6CD2"/>
    <w:rPr>
      <w:rFonts w:cs="Times New Roman"/>
    </w:rPr>
  </w:style>
  <w:style w:type="character" w:customStyle="1" w:styleId="ListLabel300">
    <w:name w:val="ListLabel 300"/>
    <w:rsid w:val="001D6CD2"/>
    <w:rPr>
      <w:rFonts w:cs="Times New Roman"/>
    </w:rPr>
  </w:style>
  <w:style w:type="character" w:customStyle="1" w:styleId="ListLabel301">
    <w:name w:val="ListLabel 301"/>
    <w:rsid w:val="001D6CD2"/>
    <w:rPr>
      <w:rFonts w:cs="Times New Roman"/>
    </w:rPr>
  </w:style>
  <w:style w:type="character" w:customStyle="1" w:styleId="ListLabel302">
    <w:name w:val="ListLabel 302"/>
    <w:rsid w:val="001D6CD2"/>
    <w:rPr>
      <w:rFonts w:cs="Times New Roman"/>
    </w:rPr>
  </w:style>
  <w:style w:type="character" w:customStyle="1" w:styleId="ListLabel303">
    <w:name w:val="ListLabel 303"/>
    <w:rsid w:val="001D6CD2"/>
    <w:rPr>
      <w:rFonts w:eastAsia="Times New Roman" w:cs="Times New Roman"/>
      <w:sz w:val="22"/>
      <w:szCs w:val="22"/>
    </w:rPr>
  </w:style>
  <w:style w:type="character" w:customStyle="1" w:styleId="ListLabel304">
    <w:name w:val="ListLabel 304"/>
    <w:rsid w:val="001D6CD2"/>
    <w:rPr>
      <w:rFonts w:eastAsia="Times New Roman" w:cs="Times New Roman"/>
      <w:strike w:val="0"/>
      <w:dstrike w:val="0"/>
      <w:sz w:val="22"/>
      <w:szCs w:val="22"/>
    </w:rPr>
  </w:style>
  <w:style w:type="character" w:customStyle="1" w:styleId="ListLabel305">
    <w:name w:val="ListLabel 305"/>
    <w:rsid w:val="001D6CD2"/>
    <w:rPr>
      <w:rFonts w:eastAsia="Times New Roman" w:cs="Times New Roman"/>
    </w:rPr>
  </w:style>
  <w:style w:type="character" w:customStyle="1" w:styleId="ListLabel306">
    <w:name w:val="ListLabel 306"/>
    <w:rsid w:val="001D6CD2"/>
    <w:rPr>
      <w:rFonts w:cs="Times New Roman"/>
    </w:rPr>
  </w:style>
  <w:style w:type="character" w:customStyle="1" w:styleId="ListLabel307">
    <w:name w:val="ListLabel 307"/>
    <w:rsid w:val="001D6CD2"/>
    <w:rPr>
      <w:rFonts w:cs="Times New Roman"/>
    </w:rPr>
  </w:style>
  <w:style w:type="character" w:customStyle="1" w:styleId="ListLabel308">
    <w:name w:val="ListLabel 308"/>
    <w:rsid w:val="001D6CD2"/>
    <w:rPr>
      <w:color w:val="00000A"/>
      <w:sz w:val="22"/>
      <w:szCs w:val="22"/>
    </w:rPr>
  </w:style>
  <w:style w:type="character" w:customStyle="1" w:styleId="ListLabel309">
    <w:name w:val="ListLabel 309"/>
    <w:rsid w:val="001D6CD2"/>
    <w:rPr>
      <w:rFonts w:cs="Times New Roman"/>
    </w:rPr>
  </w:style>
  <w:style w:type="character" w:customStyle="1" w:styleId="ListLabel310">
    <w:name w:val="ListLabel 310"/>
    <w:rsid w:val="001D6CD2"/>
    <w:rPr>
      <w:rFonts w:cs="Times New Roman"/>
    </w:rPr>
  </w:style>
  <w:style w:type="character" w:customStyle="1" w:styleId="ListLabel311">
    <w:name w:val="ListLabel 311"/>
    <w:rsid w:val="001D6CD2"/>
    <w:rPr>
      <w:rFonts w:cs="Times New Roman"/>
    </w:rPr>
  </w:style>
  <w:style w:type="character" w:customStyle="1" w:styleId="ListLabel312">
    <w:name w:val="ListLabel 312"/>
    <w:rsid w:val="001D6CD2"/>
    <w:rPr>
      <w:rFonts w:cs="Times New Roman"/>
    </w:rPr>
  </w:style>
  <w:style w:type="character" w:customStyle="1" w:styleId="ListLabel313">
    <w:name w:val="ListLabel 313"/>
    <w:rsid w:val="001D6CD2"/>
    <w:rPr>
      <w:rFonts w:cs="Times New Roman"/>
    </w:rPr>
  </w:style>
  <w:style w:type="character" w:customStyle="1" w:styleId="ListLabel314">
    <w:name w:val="ListLabel 314"/>
    <w:rsid w:val="001D6CD2"/>
    <w:rPr>
      <w:strike w:val="0"/>
      <w:dstrike w:val="0"/>
      <w:sz w:val="22"/>
      <w:szCs w:val="22"/>
    </w:rPr>
  </w:style>
  <w:style w:type="character" w:customStyle="1" w:styleId="ListLabel315">
    <w:name w:val="ListLabel 315"/>
    <w:rsid w:val="001D6CD2"/>
    <w:rPr>
      <w:rFonts w:eastAsia="Times New Roman" w:cs="Times New Roman"/>
      <w:sz w:val="22"/>
      <w:szCs w:val="22"/>
    </w:rPr>
  </w:style>
  <w:style w:type="character" w:customStyle="1" w:styleId="ListLabel316">
    <w:name w:val="ListLabel 316"/>
    <w:rsid w:val="001D6CD2"/>
    <w:rPr>
      <w:rFonts w:eastAsia="Times New Roman" w:cs="Times New Roman"/>
    </w:rPr>
  </w:style>
  <w:style w:type="character" w:customStyle="1" w:styleId="ListLabel317">
    <w:name w:val="ListLabel 317"/>
    <w:rsid w:val="001D6CD2"/>
    <w:rPr>
      <w:rFonts w:eastAsia="Times New Roman" w:cs="Times New Roman"/>
      <w:sz w:val="22"/>
      <w:szCs w:val="22"/>
    </w:rPr>
  </w:style>
  <w:style w:type="character" w:customStyle="1" w:styleId="ListLabel318">
    <w:name w:val="ListLabel 318"/>
    <w:rsid w:val="001D6CD2"/>
    <w:rPr>
      <w:rFonts w:eastAsia="Times New Roman" w:cs="Times New Roman"/>
      <w:sz w:val="22"/>
      <w:szCs w:val="22"/>
    </w:rPr>
  </w:style>
  <w:style w:type="character" w:customStyle="1" w:styleId="ListLabel319">
    <w:name w:val="ListLabel 319"/>
    <w:rsid w:val="001D6CD2"/>
    <w:rPr>
      <w:rFonts w:eastAsia="Times New Roman" w:cs="Times New Roman"/>
      <w:b w:val="0"/>
      <w:sz w:val="22"/>
      <w:szCs w:val="22"/>
    </w:rPr>
  </w:style>
  <w:style w:type="character" w:customStyle="1" w:styleId="ListLabel320">
    <w:name w:val="ListLabel 320"/>
    <w:rsid w:val="001D6CD2"/>
    <w:rPr>
      <w:rFonts w:eastAsia="Times New Roman" w:cs="Times New Roman"/>
      <w:sz w:val="20"/>
      <w:szCs w:val="20"/>
    </w:rPr>
  </w:style>
  <w:style w:type="character" w:customStyle="1" w:styleId="ListLabel321">
    <w:name w:val="ListLabel 321"/>
    <w:rsid w:val="001D6CD2"/>
    <w:rPr>
      <w:b/>
      <w:sz w:val="22"/>
      <w:szCs w:val="22"/>
    </w:rPr>
  </w:style>
  <w:style w:type="character" w:customStyle="1" w:styleId="ListLabel322">
    <w:name w:val="ListLabel 322"/>
    <w:rsid w:val="001D6CD2"/>
    <w:rPr>
      <w:sz w:val="22"/>
      <w:szCs w:val="22"/>
    </w:rPr>
  </w:style>
  <w:style w:type="character" w:customStyle="1" w:styleId="ListLabel323">
    <w:name w:val="ListLabel 323"/>
    <w:rsid w:val="001D6CD2"/>
    <w:rPr>
      <w:b/>
      <w:sz w:val="22"/>
      <w:szCs w:val="22"/>
    </w:rPr>
  </w:style>
  <w:style w:type="character" w:customStyle="1" w:styleId="ListLabel324">
    <w:name w:val="ListLabel 324"/>
    <w:rsid w:val="001D6CD2"/>
    <w:rPr>
      <w:sz w:val="22"/>
      <w:szCs w:val="22"/>
    </w:rPr>
  </w:style>
  <w:style w:type="character" w:customStyle="1" w:styleId="ListLabel325">
    <w:name w:val="ListLabel 325"/>
    <w:rsid w:val="001D6CD2"/>
    <w:rPr>
      <w:rFonts w:eastAsia="Times New Roman" w:cs="Times New Roman"/>
      <w:color w:val="00000A"/>
      <w:spacing w:val="-6"/>
      <w:sz w:val="22"/>
      <w:szCs w:val="22"/>
    </w:rPr>
  </w:style>
  <w:style w:type="character" w:customStyle="1" w:styleId="ListLabel326">
    <w:name w:val="ListLabel 326"/>
    <w:rsid w:val="001D6CD2"/>
    <w:rPr>
      <w:rFonts w:eastAsia="Times New Roman" w:cs="Times New Roman"/>
      <w:color w:val="00000A"/>
      <w:sz w:val="22"/>
      <w:szCs w:val="22"/>
    </w:rPr>
  </w:style>
  <w:style w:type="character" w:customStyle="1" w:styleId="ListLabel327">
    <w:name w:val="ListLabel 327"/>
    <w:rsid w:val="001D6CD2"/>
    <w:rPr>
      <w:rFonts w:eastAsia="SimSun" w:cs="Times New Roman"/>
    </w:rPr>
  </w:style>
  <w:style w:type="character" w:customStyle="1" w:styleId="ListLabel328">
    <w:name w:val="ListLabel 328"/>
    <w:rsid w:val="001D6CD2"/>
    <w:rPr>
      <w:sz w:val="22"/>
    </w:rPr>
  </w:style>
  <w:style w:type="character" w:customStyle="1" w:styleId="ListLabel329">
    <w:name w:val="ListLabel 329"/>
    <w:rsid w:val="001D6CD2"/>
    <w:rPr>
      <w:rFonts w:eastAsia="Times New Roman" w:cs="Times New Roman"/>
      <w:b/>
      <w:sz w:val="22"/>
      <w:szCs w:val="22"/>
    </w:rPr>
  </w:style>
  <w:style w:type="character" w:customStyle="1" w:styleId="ListLabel330">
    <w:name w:val="ListLabel 330"/>
    <w:rsid w:val="001D6CD2"/>
    <w:rPr>
      <w:rFonts w:eastAsia="Times New Roman" w:cs="Times New Roman"/>
      <w:b/>
      <w:strike w:val="0"/>
      <w:dstrike w:val="0"/>
      <w:sz w:val="22"/>
      <w:szCs w:val="22"/>
    </w:rPr>
  </w:style>
  <w:style w:type="character" w:customStyle="1" w:styleId="ListLabel331">
    <w:name w:val="ListLabel 331"/>
    <w:rsid w:val="001D6CD2"/>
    <w:rPr>
      <w:rFonts w:cs="Times New Roman"/>
    </w:rPr>
  </w:style>
  <w:style w:type="character" w:customStyle="1" w:styleId="ListLabel332">
    <w:name w:val="ListLabel 332"/>
    <w:rsid w:val="001D6CD2"/>
    <w:rPr>
      <w:rFonts w:eastAsia="Times New Roman" w:cs="Arial"/>
      <w:bCs/>
      <w:sz w:val="22"/>
      <w:szCs w:val="22"/>
    </w:rPr>
  </w:style>
  <w:style w:type="character" w:customStyle="1" w:styleId="ListLabel333">
    <w:name w:val="ListLabel 333"/>
    <w:rsid w:val="001D6CD2"/>
    <w:rPr>
      <w:rFonts w:cs="Times New Roman"/>
    </w:rPr>
  </w:style>
  <w:style w:type="character" w:customStyle="1" w:styleId="ListLabel334">
    <w:name w:val="ListLabel 334"/>
    <w:rsid w:val="001D6CD2"/>
    <w:rPr>
      <w:rFonts w:cs="Times New Roman"/>
    </w:rPr>
  </w:style>
  <w:style w:type="character" w:customStyle="1" w:styleId="ListLabel335">
    <w:name w:val="ListLabel 335"/>
    <w:rsid w:val="001D6CD2"/>
    <w:rPr>
      <w:rFonts w:cs="Times New Roman"/>
    </w:rPr>
  </w:style>
  <w:style w:type="character" w:customStyle="1" w:styleId="ListLabel336">
    <w:name w:val="ListLabel 336"/>
    <w:rsid w:val="001D6CD2"/>
    <w:rPr>
      <w:rFonts w:cs="Times New Roman"/>
    </w:rPr>
  </w:style>
  <w:style w:type="character" w:customStyle="1" w:styleId="ListLabel337">
    <w:name w:val="ListLabel 337"/>
    <w:rsid w:val="001D6CD2"/>
    <w:rPr>
      <w:rFonts w:cs="Times New Roman"/>
    </w:rPr>
  </w:style>
  <w:style w:type="character" w:customStyle="1" w:styleId="ListLabel338">
    <w:name w:val="ListLabel 338"/>
    <w:rsid w:val="001D6CD2"/>
    <w:rPr>
      <w:rFonts w:cs="Times New Roman"/>
    </w:rPr>
  </w:style>
  <w:style w:type="character" w:customStyle="1" w:styleId="ListLabel339">
    <w:name w:val="ListLabel 339"/>
    <w:rsid w:val="001D6CD2"/>
    <w:rPr>
      <w:rFonts w:cs="Times New Roman"/>
    </w:rPr>
  </w:style>
  <w:style w:type="character" w:customStyle="1" w:styleId="ListLabel340">
    <w:name w:val="ListLabel 340"/>
    <w:rsid w:val="001D6CD2"/>
    <w:rPr>
      <w:rFonts w:eastAsia="Times New Roman" w:cs="Times New Roman"/>
      <w:sz w:val="22"/>
    </w:rPr>
  </w:style>
  <w:style w:type="character" w:customStyle="1" w:styleId="ListLabel341">
    <w:name w:val="ListLabel 341"/>
    <w:rsid w:val="001D6CD2"/>
    <w:rPr>
      <w:rFonts w:cs="Times New Roman"/>
      <w:sz w:val="22"/>
      <w:szCs w:val="22"/>
    </w:rPr>
  </w:style>
  <w:style w:type="character" w:customStyle="1" w:styleId="ListLabel342">
    <w:name w:val="ListLabel 342"/>
    <w:rsid w:val="001D6CD2"/>
    <w:rPr>
      <w:rFonts w:cs="Times New Roman"/>
      <w:sz w:val="22"/>
      <w:szCs w:val="22"/>
    </w:rPr>
  </w:style>
  <w:style w:type="character" w:customStyle="1" w:styleId="ListLabel343">
    <w:name w:val="ListLabel 343"/>
    <w:rsid w:val="001D6CD2"/>
    <w:rPr>
      <w:rFonts w:cs="Times New Roman"/>
      <w:sz w:val="22"/>
      <w:szCs w:val="22"/>
    </w:rPr>
  </w:style>
  <w:style w:type="character" w:customStyle="1" w:styleId="ListLabel344">
    <w:name w:val="ListLabel 344"/>
    <w:rsid w:val="001D6CD2"/>
    <w:rPr>
      <w:rFonts w:cs="Times New Roman"/>
      <w:sz w:val="22"/>
      <w:szCs w:val="22"/>
    </w:rPr>
  </w:style>
  <w:style w:type="character" w:customStyle="1" w:styleId="ListLabel345">
    <w:name w:val="ListLabel 345"/>
    <w:rsid w:val="001D6CD2"/>
    <w:rPr>
      <w:rFonts w:cs="Times New Roman"/>
      <w:sz w:val="22"/>
      <w:szCs w:val="22"/>
    </w:rPr>
  </w:style>
  <w:style w:type="character" w:customStyle="1" w:styleId="ListLabel346">
    <w:name w:val="ListLabel 346"/>
    <w:rsid w:val="001D6CD2"/>
    <w:rPr>
      <w:rFonts w:cs="Times New Roman"/>
      <w:sz w:val="22"/>
      <w:szCs w:val="22"/>
    </w:rPr>
  </w:style>
  <w:style w:type="character" w:customStyle="1" w:styleId="ListLabel347">
    <w:name w:val="ListLabel 347"/>
    <w:rsid w:val="001D6CD2"/>
    <w:rPr>
      <w:rFonts w:cs="Times New Roman"/>
      <w:sz w:val="22"/>
      <w:szCs w:val="22"/>
    </w:rPr>
  </w:style>
  <w:style w:type="character" w:customStyle="1" w:styleId="ListLabel348">
    <w:name w:val="ListLabel 348"/>
    <w:rsid w:val="001D6CD2"/>
    <w:rPr>
      <w:rFonts w:cs="Times New Roman"/>
      <w:sz w:val="22"/>
      <w:szCs w:val="22"/>
    </w:rPr>
  </w:style>
  <w:style w:type="character" w:customStyle="1" w:styleId="ListLabel349">
    <w:name w:val="ListLabel 349"/>
    <w:rsid w:val="001D6CD2"/>
    <w:rPr>
      <w:rFonts w:eastAsia="Times New Roman" w:cs="Times New Roman"/>
      <w:sz w:val="22"/>
      <w:szCs w:val="22"/>
    </w:rPr>
  </w:style>
  <w:style w:type="character" w:customStyle="1" w:styleId="ListLabel350">
    <w:name w:val="ListLabel 350"/>
    <w:rsid w:val="001D6CD2"/>
    <w:rPr>
      <w:rFonts w:cs="Times New Roman"/>
      <w:color w:val="00000A"/>
      <w:sz w:val="22"/>
      <w:szCs w:val="22"/>
    </w:rPr>
  </w:style>
  <w:style w:type="character" w:customStyle="1" w:styleId="ListLabel351">
    <w:name w:val="ListLabel 351"/>
    <w:rsid w:val="001D6CD2"/>
    <w:rPr>
      <w:rFonts w:cs="Times New Roman"/>
    </w:rPr>
  </w:style>
  <w:style w:type="character" w:customStyle="1" w:styleId="ListLabel352">
    <w:name w:val="ListLabel 352"/>
    <w:rsid w:val="001D6CD2"/>
    <w:rPr>
      <w:rFonts w:cs="Times New Roman"/>
    </w:rPr>
  </w:style>
  <w:style w:type="character" w:customStyle="1" w:styleId="ListLabel353">
    <w:name w:val="ListLabel 353"/>
    <w:rsid w:val="001D6CD2"/>
    <w:rPr>
      <w:sz w:val="22"/>
      <w:szCs w:val="22"/>
    </w:rPr>
  </w:style>
  <w:style w:type="character" w:customStyle="1" w:styleId="ListLabel354">
    <w:name w:val="ListLabel 354"/>
    <w:rsid w:val="001D6CD2"/>
    <w:rPr>
      <w:rFonts w:cs="Times New Roman"/>
    </w:rPr>
  </w:style>
  <w:style w:type="character" w:customStyle="1" w:styleId="ListLabel355">
    <w:name w:val="ListLabel 355"/>
    <w:rsid w:val="001D6CD2"/>
    <w:rPr>
      <w:rFonts w:cs="Times New Roman"/>
    </w:rPr>
  </w:style>
  <w:style w:type="character" w:customStyle="1" w:styleId="ListLabel356">
    <w:name w:val="ListLabel 356"/>
    <w:rsid w:val="001D6CD2"/>
    <w:rPr>
      <w:rFonts w:cs="Times New Roman"/>
    </w:rPr>
  </w:style>
  <w:style w:type="character" w:customStyle="1" w:styleId="ListLabel357">
    <w:name w:val="ListLabel 357"/>
    <w:rsid w:val="001D6CD2"/>
    <w:rPr>
      <w:rFonts w:cs="Times New Roman"/>
    </w:rPr>
  </w:style>
  <w:style w:type="character" w:customStyle="1" w:styleId="ListLabel358">
    <w:name w:val="ListLabel 358"/>
    <w:rsid w:val="001D6CD2"/>
    <w:rPr>
      <w:rFonts w:cs="Times New Roman"/>
    </w:rPr>
  </w:style>
  <w:style w:type="character" w:customStyle="1" w:styleId="ListLabel359">
    <w:name w:val="ListLabel 359"/>
    <w:rsid w:val="001D6CD2"/>
    <w:rPr>
      <w:b/>
      <w:sz w:val="22"/>
      <w:szCs w:val="22"/>
    </w:rPr>
  </w:style>
  <w:style w:type="character" w:customStyle="1" w:styleId="ListLabel360">
    <w:name w:val="ListLabel 360"/>
    <w:rsid w:val="001D6CD2"/>
    <w:rPr>
      <w:rFonts w:eastAsia="Times New Roman" w:cs="Times New Roman"/>
      <w:color w:val="00000A"/>
      <w:sz w:val="22"/>
      <w:szCs w:val="22"/>
    </w:rPr>
  </w:style>
  <w:style w:type="character" w:customStyle="1" w:styleId="ListLabel361">
    <w:name w:val="ListLabel 361"/>
    <w:rsid w:val="001D6CD2"/>
    <w:rPr>
      <w:rFonts w:eastAsia="Times New Roman" w:cs="Symbol"/>
      <w:i/>
      <w:color w:val="00000A"/>
    </w:rPr>
  </w:style>
  <w:style w:type="character" w:customStyle="1" w:styleId="ListLabel362">
    <w:name w:val="ListLabel 362"/>
    <w:rsid w:val="001D6CD2"/>
    <w:rPr>
      <w:rFonts w:cs="Courier New"/>
    </w:rPr>
  </w:style>
  <w:style w:type="character" w:customStyle="1" w:styleId="ListLabel363">
    <w:name w:val="ListLabel 363"/>
    <w:rsid w:val="001D6CD2"/>
    <w:rPr>
      <w:rFonts w:cs="Wingdings"/>
    </w:rPr>
  </w:style>
  <w:style w:type="character" w:customStyle="1" w:styleId="ListLabel364">
    <w:name w:val="ListLabel 364"/>
    <w:rsid w:val="001D6CD2"/>
    <w:rPr>
      <w:rFonts w:cs="Symbol"/>
      <w:i/>
      <w:color w:val="FF0000"/>
    </w:rPr>
  </w:style>
  <w:style w:type="character" w:customStyle="1" w:styleId="ListLabel365">
    <w:name w:val="ListLabel 365"/>
    <w:rsid w:val="001D6CD2"/>
    <w:rPr>
      <w:rFonts w:cs="Courier New"/>
    </w:rPr>
  </w:style>
  <w:style w:type="character" w:customStyle="1" w:styleId="ListLabel366">
    <w:name w:val="ListLabel 366"/>
    <w:rsid w:val="001D6CD2"/>
    <w:rPr>
      <w:rFonts w:cs="Wingdings"/>
    </w:rPr>
  </w:style>
  <w:style w:type="character" w:customStyle="1" w:styleId="ListLabel367">
    <w:name w:val="ListLabel 367"/>
    <w:rsid w:val="001D6CD2"/>
    <w:rPr>
      <w:rFonts w:cs="Symbol"/>
      <w:i/>
      <w:color w:val="FF0000"/>
    </w:rPr>
  </w:style>
  <w:style w:type="character" w:customStyle="1" w:styleId="ListLabel368">
    <w:name w:val="ListLabel 368"/>
    <w:rsid w:val="001D6CD2"/>
    <w:rPr>
      <w:rFonts w:cs="Courier New"/>
    </w:rPr>
  </w:style>
  <w:style w:type="character" w:customStyle="1" w:styleId="ListLabel369">
    <w:name w:val="ListLabel 369"/>
    <w:rsid w:val="001D6CD2"/>
    <w:rPr>
      <w:rFonts w:cs="Wingdings"/>
    </w:rPr>
  </w:style>
  <w:style w:type="character" w:customStyle="1" w:styleId="ListLabel370">
    <w:name w:val="ListLabel 370"/>
    <w:rsid w:val="001D6CD2"/>
    <w:rPr>
      <w:sz w:val="22"/>
      <w:szCs w:val="22"/>
    </w:rPr>
  </w:style>
  <w:style w:type="character" w:customStyle="1" w:styleId="ListLabel371">
    <w:name w:val="ListLabel 371"/>
    <w:rsid w:val="001D6CD2"/>
    <w:rPr>
      <w:b/>
      <w:sz w:val="22"/>
      <w:szCs w:val="22"/>
    </w:rPr>
  </w:style>
  <w:style w:type="character" w:customStyle="1" w:styleId="ListLabel372">
    <w:name w:val="ListLabel 372"/>
    <w:rsid w:val="001D6CD2"/>
    <w:rPr>
      <w:rFonts w:eastAsia="Times New Roman" w:cs="Times New Roman"/>
    </w:rPr>
  </w:style>
  <w:style w:type="character" w:customStyle="1" w:styleId="ListLabel373">
    <w:name w:val="ListLabel 373"/>
    <w:rsid w:val="001D6CD2"/>
    <w:rPr>
      <w:rFonts w:cs="Symbol"/>
    </w:rPr>
  </w:style>
  <w:style w:type="character" w:customStyle="1" w:styleId="ListLabel374">
    <w:name w:val="ListLabel 374"/>
    <w:rsid w:val="001D6CD2"/>
    <w:rPr>
      <w:rFonts w:cs="Wingdings"/>
    </w:rPr>
  </w:style>
  <w:style w:type="character" w:customStyle="1" w:styleId="ListLabel375">
    <w:name w:val="ListLabel 375"/>
    <w:rsid w:val="001D6CD2"/>
    <w:rPr>
      <w:rFonts w:eastAsia="Times New Roman" w:cs="Times New Roman"/>
    </w:rPr>
  </w:style>
  <w:style w:type="character" w:customStyle="1" w:styleId="ListLabel376">
    <w:name w:val="ListLabel 376"/>
    <w:rsid w:val="001D6CD2"/>
    <w:rPr>
      <w:rFonts w:cs="Courier New"/>
    </w:rPr>
  </w:style>
  <w:style w:type="character" w:customStyle="1" w:styleId="ListLabel377">
    <w:name w:val="ListLabel 377"/>
    <w:rsid w:val="001D6CD2"/>
    <w:rPr>
      <w:rFonts w:cs="Wingdings"/>
    </w:rPr>
  </w:style>
  <w:style w:type="character" w:customStyle="1" w:styleId="ListLabel378">
    <w:name w:val="ListLabel 378"/>
    <w:rsid w:val="001D6CD2"/>
    <w:rPr>
      <w:rFonts w:cs="Symbol"/>
    </w:rPr>
  </w:style>
  <w:style w:type="character" w:customStyle="1" w:styleId="ListLabel379">
    <w:name w:val="ListLabel 379"/>
    <w:rsid w:val="001D6CD2"/>
    <w:rPr>
      <w:rFonts w:cs="Courier New"/>
    </w:rPr>
  </w:style>
  <w:style w:type="character" w:customStyle="1" w:styleId="ListLabel380">
    <w:name w:val="ListLabel 380"/>
    <w:rsid w:val="001D6CD2"/>
    <w:rPr>
      <w:rFonts w:cs="Wingdings"/>
    </w:rPr>
  </w:style>
  <w:style w:type="character" w:customStyle="1" w:styleId="ListLabel381">
    <w:name w:val="ListLabel 381"/>
    <w:rsid w:val="001D6CD2"/>
    <w:rPr>
      <w:rFonts w:cs="Times New Roman"/>
      <w:b/>
      <w:sz w:val="22"/>
      <w:szCs w:val="22"/>
    </w:rPr>
  </w:style>
  <w:style w:type="character" w:customStyle="1" w:styleId="ListLabel382">
    <w:name w:val="ListLabel 382"/>
    <w:rsid w:val="001D6CD2"/>
    <w:rPr>
      <w:rFonts w:cs="Times New Roman"/>
      <w:b/>
      <w:sz w:val="22"/>
      <w:szCs w:val="22"/>
    </w:rPr>
  </w:style>
  <w:style w:type="character" w:customStyle="1" w:styleId="ListLabel383">
    <w:name w:val="ListLabel 383"/>
    <w:rsid w:val="001D6CD2"/>
    <w:rPr>
      <w:rFonts w:cs="Times New Roman"/>
      <w:sz w:val="22"/>
      <w:szCs w:val="22"/>
    </w:rPr>
  </w:style>
  <w:style w:type="character" w:customStyle="1" w:styleId="ListLabel384">
    <w:name w:val="ListLabel 384"/>
    <w:rsid w:val="001D6CD2"/>
    <w:rPr>
      <w:rFonts w:cs="Times New Roman"/>
      <w:sz w:val="22"/>
      <w:szCs w:val="22"/>
    </w:rPr>
  </w:style>
  <w:style w:type="character" w:customStyle="1" w:styleId="ListLabel385">
    <w:name w:val="ListLabel 385"/>
    <w:rsid w:val="001D6CD2"/>
    <w:rPr>
      <w:rFonts w:cs="Times New Roman"/>
      <w:sz w:val="22"/>
      <w:szCs w:val="22"/>
    </w:rPr>
  </w:style>
  <w:style w:type="character" w:customStyle="1" w:styleId="ListLabel386">
    <w:name w:val="ListLabel 386"/>
    <w:rsid w:val="001D6CD2"/>
    <w:rPr>
      <w:rFonts w:cs="Times New Roman"/>
      <w:sz w:val="22"/>
      <w:szCs w:val="22"/>
    </w:rPr>
  </w:style>
  <w:style w:type="character" w:customStyle="1" w:styleId="ListLabel387">
    <w:name w:val="ListLabel 387"/>
    <w:rsid w:val="001D6CD2"/>
    <w:rPr>
      <w:rFonts w:cs="Times New Roman"/>
      <w:sz w:val="22"/>
      <w:szCs w:val="22"/>
    </w:rPr>
  </w:style>
  <w:style w:type="character" w:customStyle="1" w:styleId="ListLabel388">
    <w:name w:val="ListLabel 388"/>
    <w:rsid w:val="001D6CD2"/>
    <w:rPr>
      <w:rFonts w:cs="Times New Roman"/>
      <w:sz w:val="22"/>
      <w:szCs w:val="22"/>
    </w:rPr>
  </w:style>
  <w:style w:type="character" w:customStyle="1" w:styleId="ListLabel389">
    <w:name w:val="ListLabel 389"/>
    <w:rsid w:val="001D6CD2"/>
    <w:rPr>
      <w:rFonts w:cs="Times New Roman"/>
      <w:sz w:val="22"/>
      <w:szCs w:val="22"/>
    </w:rPr>
  </w:style>
  <w:style w:type="character" w:customStyle="1" w:styleId="ListLabel390">
    <w:name w:val="ListLabel 390"/>
    <w:rsid w:val="001D6CD2"/>
    <w:rPr>
      <w:sz w:val="22"/>
      <w:szCs w:val="22"/>
    </w:rPr>
  </w:style>
  <w:style w:type="character" w:customStyle="1" w:styleId="ListLabel391">
    <w:name w:val="ListLabel 391"/>
    <w:rsid w:val="001D6CD2"/>
    <w:rPr>
      <w:rFonts w:cs="Times New Roman"/>
      <w:sz w:val="22"/>
      <w:szCs w:val="22"/>
    </w:rPr>
  </w:style>
  <w:style w:type="character" w:customStyle="1" w:styleId="ListLabel392">
    <w:name w:val="ListLabel 392"/>
    <w:rsid w:val="001D6CD2"/>
    <w:rPr>
      <w:rFonts w:cs="Times New Roman"/>
      <w:sz w:val="22"/>
      <w:szCs w:val="22"/>
    </w:rPr>
  </w:style>
  <w:style w:type="character" w:customStyle="1" w:styleId="ListLabel393">
    <w:name w:val="ListLabel 393"/>
    <w:rsid w:val="001D6CD2"/>
    <w:rPr>
      <w:rFonts w:cs="Times New Roman"/>
      <w:sz w:val="22"/>
      <w:szCs w:val="22"/>
    </w:rPr>
  </w:style>
  <w:style w:type="character" w:customStyle="1" w:styleId="ListLabel394">
    <w:name w:val="ListLabel 394"/>
    <w:rsid w:val="001D6CD2"/>
    <w:rPr>
      <w:rFonts w:cs="Times New Roman"/>
      <w:sz w:val="22"/>
      <w:szCs w:val="22"/>
    </w:rPr>
  </w:style>
  <w:style w:type="character" w:customStyle="1" w:styleId="ListLabel395">
    <w:name w:val="ListLabel 395"/>
    <w:rsid w:val="001D6CD2"/>
    <w:rPr>
      <w:rFonts w:cs="Times New Roman"/>
      <w:sz w:val="22"/>
      <w:szCs w:val="22"/>
    </w:rPr>
  </w:style>
  <w:style w:type="character" w:customStyle="1" w:styleId="ListLabel396">
    <w:name w:val="ListLabel 396"/>
    <w:rsid w:val="001D6CD2"/>
    <w:rPr>
      <w:rFonts w:cs="Times New Roman"/>
      <w:sz w:val="22"/>
      <w:szCs w:val="22"/>
    </w:rPr>
  </w:style>
  <w:style w:type="character" w:customStyle="1" w:styleId="ListLabel397">
    <w:name w:val="ListLabel 397"/>
    <w:rsid w:val="001D6CD2"/>
    <w:rPr>
      <w:rFonts w:cs="Times New Roman"/>
      <w:sz w:val="22"/>
      <w:szCs w:val="22"/>
    </w:rPr>
  </w:style>
  <w:style w:type="character" w:customStyle="1" w:styleId="ListLabel398">
    <w:name w:val="ListLabel 398"/>
    <w:rsid w:val="001D6CD2"/>
    <w:rPr>
      <w:rFonts w:cs="Times New Roman"/>
      <w:sz w:val="22"/>
      <w:szCs w:val="22"/>
    </w:rPr>
  </w:style>
  <w:style w:type="character" w:customStyle="1" w:styleId="ListLabel399">
    <w:name w:val="ListLabel 399"/>
    <w:rsid w:val="001D6CD2"/>
    <w:rPr>
      <w:rFonts w:eastAsia="Times New Roman" w:cs="Times New Roman"/>
    </w:rPr>
  </w:style>
  <w:style w:type="character" w:customStyle="1" w:styleId="ListLabel400">
    <w:name w:val="ListLabel 400"/>
    <w:rsid w:val="001D6CD2"/>
    <w:rPr>
      <w:rFonts w:cs="OpenSymbol"/>
    </w:rPr>
  </w:style>
  <w:style w:type="character" w:customStyle="1" w:styleId="ListLabel401">
    <w:name w:val="ListLabel 401"/>
    <w:rsid w:val="001D6CD2"/>
    <w:rPr>
      <w:rFonts w:cs="OpenSymbol"/>
    </w:rPr>
  </w:style>
  <w:style w:type="character" w:customStyle="1" w:styleId="ListLabel402">
    <w:name w:val="ListLabel 402"/>
    <w:rsid w:val="001D6CD2"/>
    <w:rPr>
      <w:rFonts w:eastAsia="Times New Roman" w:cs="Times New Roman"/>
    </w:rPr>
  </w:style>
  <w:style w:type="character" w:customStyle="1" w:styleId="ListLabel403">
    <w:name w:val="ListLabel 403"/>
    <w:rsid w:val="001D6CD2"/>
    <w:rPr>
      <w:rFonts w:cs="OpenSymbol"/>
    </w:rPr>
  </w:style>
  <w:style w:type="character" w:customStyle="1" w:styleId="ListLabel404">
    <w:name w:val="ListLabel 404"/>
    <w:rsid w:val="001D6CD2"/>
    <w:rPr>
      <w:rFonts w:cs="OpenSymbol"/>
    </w:rPr>
  </w:style>
  <w:style w:type="character" w:customStyle="1" w:styleId="ListLabel405">
    <w:name w:val="ListLabel 405"/>
    <w:rsid w:val="001D6CD2"/>
    <w:rPr>
      <w:rFonts w:cs="OpenSymbol"/>
    </w:rPr>
  </w:style>
  <w:style w:type="character" w:customStyle="1" w:styleId="ListLabel406">
    <w:name w:val="ListLabel 406"/>
    <w:rsid w:val="001D6CD2"/>
    <w:rPr>
      <w:rFonts w:cs="OpenSymbol"/>
    </w:rPr>
  </w:style>
  <w:style w:type="character" w:customStyle="1" w:styleId="ListLabel407">
    <w:name w:val="ListLabel 407"/>
    <w:rsid w:val="001D6CD2"/>
    <w:rPr>
      <w:rFonts w:cs="OpenSymbol"/>
    </w:rPr>
  </w:style>
  <w:style w:type="character" w:customStyle="1" w:styleId="ListLabel408">
    <w:name w:val="ListLabel 408"/>
    <w:rsid w:val="001D6CD2"/>
    <w:rPr>
      <w:sz w:val="22"/>
      <w:szCs w:val="22"/>
    </w:rPr>
  </w:style>
  <w:style w:type="character" w:customStyle="1" w:styleId="ListLabel409">
    <w:name w:val="ListLabel 409"/>
    <w:rsid w:val="001D6CD2"/>
    <w:rPr>
      <w:rFonts w:eastAsia="Times New Roman" w:cs="Times New Roman"/>
      <w:b/>
      <w:i w:val="0"/>
      <w:iCs w:val="0"/>
      <w:sz w:val="22"/>
      <w:szCs w:val="22"/>
    </w:rPr>
  </w:style>
  <w:style w:type="character" w:customStyle="1" w:styleId="ListLabel410">
    <w:name w:val="ListLabel 410"/>
    <w:rsid w:val="001D6CD2"/>
    <w:rPr>
      <w:rFonts w:eastAsia="Times New Roman" w:cs="Times New Roman"/>
      <w:bCs/>
      <w:sz w:val="22"/>
      <w:szCs w:val="22"/>
    </w:rPr>
  </w:style>
  <w:style w:type="character" w:customStyle="1" w:styleId="ListLabel411">
    <w:name w:val="ListLabel 411"/>
    <w:rsid w:val="001D6CD2"/>
    <w:rPr>
      <w:rFonts w:cs="Times New Roman"/>
      <w:bCs/>
      <w:sz w:val="22"/>
      <w:szCs w:val="22"/>
    </w:rPr>
  </w:style>
  <w:style w:type="character" w:customStyle="1" w:styleId="ListLabel412">
    <w:name w:val="ListLabel 412"/>
    <w:rsid w:val="001D6CD2"/>
    <w:rPr>
      <w:rFonts w:cs="Times New Roman"/>
      <w:bCs/>
      <w:sz w:val="22"/>
      <w:szCs w:val="22"/>
    </w:rPr>
  </w:style>
  <w:style w:type="character" w:customStyle="1" w:styleId="ListLabel413">
    <w:name w:val="ListLabel 413"/>
    <w:rsid w:val="001D6CD2"/>
    <w:rPr>
      <w:rFonts w:cs="Times New Roman"/>
      <w:bCs/>
      <w:sz w:val="22"/>
      <w:szCs w:val="22"/>
    </w:rPr>
  </w:style>
  <w:style w:type="character" w:customStyle="1" w:styleId="ListLabel414">
    <w:name w:val="ListLabel 414"/>
    <w:rsid w:val="001D6CD2"/>
    <w:rPr>
      <w:rFonts w:eastAsia="Times New Roman" w:cs="Times New Roman"/>
      <w:bCs/>
      <w:sz w:val="22"/>
      <w:szCs w:val="22"/>
    </w:rPr>
  </w:style>
  <w:style w:type="character" w:customStyle="1" w:styleId="ListLabel415">
    <w:name w:val="ListLabel 415"/>
    <w:rsid w:val="001D6CD2"/>
    <w:rPr>
      <w:rFonts w:cs="Times New Roman"/>
      <w:bCs/>
      <w:sz w:val="22"/>
      <w:szCs w:val="22"/>
    </w:rPr>
  </w:style>
  <w:style w:type="character" w:customStyle="1" w:styleId="ListLabel416">
    <w:name w:val="ListLabel 416"/>
    <w:rsid w:val="001D6CD2"/>
    <w:rPr>
      <w:rFonts w:cs="Times New Roman"/>
      <w:bCs/>
      <w:sz w:val="22"/>
      <w:szCs w:val="22"/>
    </w:rPr>
  </w:style>
  <w:style w:type="character" w:customStyle="1" w:styleId="ListLabel417">
    <w:name w:val="ListLabel 417"/>
    <w:rsid w:val="001D6CD2"/>
    <w:rPr>
      <w:rFonts w:cs="Times New Roman"/>
      <w:bCs/>
      <w:sz w:val="22"/>
      <w:szCs w:val="22"/>
    </w:rPr>
  </w:style>
  <w:style w:type="character" w:customStyle="1" w:styleId="ListLabel418">
    <w:name w:val="ListLabel 418"/>
    <w:rsid w:val="001D6CD2"/>
    <w:rPr>
      <w:rFonts w:cs="Times New Roman"/>
      <w:bCs/>
      <w:sz w:val="22"/>
      <w:szCs w:val="22"/>
    </w:rPr>
  </w:style>
  <w:style w:type="character" w:customStyle="1" w:styleId="ListLabel419">
    <w:name w:val="ListLabel 419"/>
    <w:rsid w:val="001D6CD2"/>
    <w:rPr>
      <w:rFonts w:eastAsia="Times New Roman" w:cs="Times New Roman"/>
      <w:b/>
      <w:sz w:val="22"/>
      <w:szCs w:val="22"/>
    </w:rPr>
  </w:style>
  <w:style w:type="character" w:customStyle="1" w:styleId="ListLabel420">
    <w:name w:val="ListLabel 420"/>
    <w:rsid w:val="001D6CD2"/>
    <w:rPr>
      <w:rFonts w:eastAsia="Times New Roman" w:cs="Times New Roman"/>
      <w:i w:val="0"/>
      <w:sz w:val="20"/>
      <w:szCs w:val="20"/>
    </w:rPr>
  </w:style>
  <w:style w:type="character" w:customStyle="1" w:styleId="ListLabel421">
    <w:name w:val="ListLabel 421"/>
    <w:rsid w:val="001D6CD2"/>
    <w:rPr>
      <w:rFonts w:cs="Times New Roman"/>
      <w:b/>
      <w:bCs w:val="0"/>
      <w:iCs/>
      <w:kern w:val="2"/>
      <w:sz w:val="22"/>
      <w:szCs w:val="22"/>
    </w:rPr>
  </w:style>
  <w:style w:type="character" w:customStyle="1" w:styleId="ListLabel422">
    <w:name w:val="ListLabel 422"/>
    <w:rsid w:val="001D6CD2"/>
    <w:rPr>
      <w:rFonts w:eastAsia="Times New Roman" w:cs="Times New Roman"/>
      <w:bCs/>
      <w:sz w:val="22"/>
      <w:szCs w:val="22"/>
    </w:rPr>
  </w:style>
  <w:style w:type="character" w:customStyle="1" w:styleId="ListLabel423">
    <w:name w:val="ListLabel 423"/>
    <w:rsid w:val="001D6CD2"/>
    <w:rPr>
      <w:rFonts w:eastAsia="Times New Roman" w:cs="Times New Roman"/>
      <w:sz w:val="20"/>
      <w:szCs w:val="20"/>
    </w:rPr>
  </w:style>
  <w:style w:type="character" w:customStyle="1" w:styleId="ListLabel424">
    <w:name w:val="ListLabel 424"/>
    <w:rsid w:val="001D6CD2"/>
    <w:rPr>
      <w:rFonts w:eastAsia="Times New Roman" w:cs="Times New Roman"/>
      <w:sz w:val="22"/>
      <w:szCs w:val="22"/>
    </w:rPr>
  </w:style>
  <w:style w:type="character" w:customStyle="1" w:styleId="ListLabel425">
    <w:name w:val="ListLabel 425"/>
    <w:rsid w:val="001D6CD2"/>
    <w:rPr>
      <w:rFonts w:eastAsia="Times New Roman" w:cs="Times New Roman"/>
      <w:b/>
      <w:bCs/>
      <w:i w:val="0"/>
      <w:iCs/>
    </w:rPr>
  </w:style>
  <w:style w:type="character" w:customStyle="1" w:styleId="ListLabel426">
    <w:name w:val="ListLabel 426"/>
    <w:rsid w:val="001D6CD2"/>
    <w:rPr>
      <w:rFonts w:eastAsia="Times New Roman" w:cs="Times New Roman"/>
      <w:sz w:val="22"/>
      <w:szCs w:val="22"/>
    </w:rPr>
  </w:style>
  <w:style w:type="character" w:customStyle="1" w:styleId="ListLabel427">
    <w:name w:val="ListLabel 427"/>
    <w:rsid w:val="001D6CD2"/>
    <w:rPr>
      <w:rFonts w:eastAsia="Times New Roman" w:cs="Times New Roman"/>
      <w:sz w:val="22"/>
      <w:szCs w:val="22"/>
    </w:rPr>
  </w:style>
  <w:style w:type="character" w:customStyle="1" w:styleId="ListLabel428">
    <w:name w:val="ListLabel 428"/>
    <w:rsid w:val="001D6CD2"/>
    <w:rPr>
      <w:rFonts w:eastAsia="Times New Roman" w:cs="Times New Roman"/>
      <w:sz w:val="22"/>
      <w:szCs w:val="22"/>
    </w:rPr>
  </w:style>
  <w:style w:type="character" w:customStyle="1" w:styleId="ListLabel429">
    <w:name w:val="ListLabel 429"/>
    <w:rsid w:val="001D6CD2"/>
    <w:rPr>
      <w:rFonts w:cs="Times New Roman"/>
      <w:sz w:val="22"/>
      <w:szCs w:val="22"/>
    </w:rPr>
  </w:style>
  <w:style w:type="character" w:customStyle="1" w:styleId="ListLabel430">
    <w:name w:val="ListLabel 430"/>
    <w:rsid w:val="001D6CD2"/>
    <w:rPr>
      <w:rFonts w:cs="Times New Roman"/>
    </w:rPr>
  </w:style>
  <w:style w:type="character" w:customStyle="1" w:styleId="ListLabel431">
    <w:name w:val="ListLabel 431"/>
    <w:rsid w:val="001D6CD2"/>
    <w:rPr>
      <w:rFonts w:eastAsia="Times New Roman" w:cs="Arial"/>
      <w:sz w:val="22"/>
      <w:szCs w:val="22"/>
    </w:rPr>
  </w:style>
  <w:style w:type="character" w:customStyle="1" w:styleId="ListLabel432">
    <w:name w:val="ListLabel 432"/>
    <w:rsid w:val="001D6CD2"/>
    <w:rPr>
      <w:rFonts w:cs="Times New Roman"/>
    </w:rPr>
  </w:style>
  <w:style w:type="character" w:customStyle="1" w:styleId="ListLabel433">
    <w:name w:val="ListLabel 433"/>
    <w:rsid w:val="001D6CD2"/>
    <w:rPr>
      <w:rFonts w:cs="Times New Roman"/>
    </w:rPr>
  </w:style>
  <w:style w:type="character" w:customStyle="1" w:styleId="ListLabel434">
    <w:name w:val="ListLabel 434"/>
    <w:rsid w:val="001D6CD2"/>
    <w:rPr>
      <w:rFonts w:cs="Times New Roman"/>
    </w:rPr>
  </w:style>
  <w:style w:type="character" w:customStyle="1" w:styleId="ListLabel435">
    <w:name w:val="ListLabel 435"/>
    <w:rsid w:val="001D6CD2"/>
    <w:rPr>
      <w:rFonts w:cs="Times New Roman"/>
    </w:rPr>
  </w:style>
  <w:style w:type="character" w:customStyle="1" w:styleId="ListLabel436">
    <w:name w:val="ListLabel 436"/>
    <w:rsid w:val="001D6CD2"/>
    <w:rPr>
      <w:rFonts w:cs="Times New Roman"/>
    </w:rPr>
  </w:style>
  <w:style w:type="character" w:customStyle="1" w:styleId="ListLabel437">
    <w:name w:val="ListLabel 437"/>
    <w:rsid w:val="001D6CD2"/>
    <w:rPr>
      <w:rFonts w:cs="Times New Roman"/>
    </w:rPr>
  </w:style>
  <w:style w:type="character" w:customStyle="1" w:styleId="ListLabel438">
    <w:name w:val="ListLabel 438"/>
    <w:rsid w:val="001D6CD2"/>
    <w:rPr>
      <w:rFonts w:cs="Times New Roman"/>
    </w:rPr>
  </w:style>
  <w:style w:type="character" w:customStyle="1" w:styleId="ListLabel439">
    <w:name w:val="ListLabel 439"/>
    <w:rsid w:val="001D6CD2"/>
    <w:rPr>
      <w:rFonts w:eastAsia="Times New Roman" w:cs="Times New Roman"/>
      <w:sz w:val="22"/>
      <w:szCs w:val="22"/>
    </w:rPr>
  </w:style>
  <w:style w:type="character" w:customStyle="1" w:styleId="ListLabel440">
    <w:name w:val="ListLabel 440"/>
    <w:rsid w:val="001D6CD2"/>
    <w:rPr>
      <w:rFonts w:eastAsia="Times New Roman" w:cs="Times New Roman"/>
      <w:strike w:val="0"/>
      <w:dstrike w:val="0"/>
      <w:sz w:val="22"/>
      <w:szCs w:val="22"/>
    </w:rPr>
  </w:style>
  <w:style w:type="character" w:customStyle="1" w:styleId="ListLabel441">
    <w:name w:val="ListLabel 441"/>
    <w:rsid w:val="001D6CD2"/>
    <w:rPr>
      <w:rFonts w:eastAsia="Times New Roman" w:cs="Times New Roman"/>
    </w:rPr>
  </w:style>
  <w:style w:type="character" w:customStyle="1" w:styleId="ListLabel442">
    <w:name w:val="ListLabel 442"/>
    <w:rsid w:val="001D6CD2"/>
    <w:rPr>
      <w:rFonts w:cs="Times New Roman"/>
    </w:rPr>
  </w:style>
  <w:style w:type="character" w:customStyle="1" w:styleId="ListLabel443">
    <w:name w:val="ListLabel 443"/>
    <w:rsid w:val="001D6CD2"/>
    <w:rPr>
      <w:rFonts w:cs="Times New Roman"/>
    </w:rPr>
  </w:style>
  <w:style w:type="character" w:customStyle="1" w:styleId="ListLabel444">
    <w:name w:val="ListLabel 444"/>
    <w:rsid w:val="001D6CD2"/>
    <w:rPr>
      <w:color w:val="00000A"/>
      <w:sz w:val="22"/>
      <w:szCs w:val="22"/>
    </w:rPr>
  </w:style>
  <w:style w:type="character" w:customStyle="1" w:styleId="ListLabel445">
    <w:name w:val="ListLabel 445"/>
    <w:rsid w:val="001D6CD2"/>
    <w:rPr>
      <w:rFonts w:cs="Times New Roman"/>
    </w:rPr>
  </w:style>
  <w:style w:type="character" w:customStyle="1" w:styleId="ListLabel446">
    <w:name w:val="ListLabel 446"/>
    <w:rsid w:val="001D6CD2"/>
    <w:rPr>
      <w:rFonts w:cs="Times New Roman"/>
    </w:rPr>
  </w:style>
  <w:style w:type="character" w:customStyle="1" w:styleId="ListLabel447">
    <w:name w:val="ListLabel 447"/>
    <w:rsid w:val="001D6CD2"/>
    <w:rPr>
      <w:rFonts w:cs="Times New Roman"/>
    </w:rPr>
  </w:style>
  <w:style w:type="character" w:customStyle="1" w:styleId="ListLabel448">
    <w:name w:val="ListLabel 448"/>
    <w:rsid w:val="001D6CD2"/>
    <w:rPr>
      <w:rFonts w:cs="Times New Roman"/>
    </w:rPr>
  </w:style>
  <w:style w:type="character" w:customStyle="1" w:styleId="ListLabel449">
    <w:name w:val="ListLabel 449"/>
    <w:rsid w:val="001D6CD2"/>
    <w:rPr>
      <w:rFonts w:cs="Times New Roman"/>
    </w:rPr>
  </w:style>
  <w:style w:type="character" w:customStyle="1" w:styleId="ListLabel450">
    <w:name w:val="ListLabel 450"/>
    <w:rsid w:val="001D6CD2"/>
    <w:rPr>
      <w:strike w:val="0"/>
      <w:dstrike w:val="0"/>
      <w:sz w:val="22"/>
      <w:szCs w:val="22"/>
    </w:rPr>
  </w:style>
  <w:style w:type="character" w:customStyle="1" w:styleId="ListLabel451">
    <w:name w:val="ListLabel 451"/>
    <w:rsid w:val="001D6CD2"/>
    <w:rPr>
      <w:rFonts w:eastAsia="Times New Roman" w:cs="Times New Roman"/>
      <w:sz w:val="22"/>
      <w:szCs w:val="22"/>
    </w:rPr>
  </w:style>
  <w:style w:type="character" w:customStyle="1" w:styleId="ListLabel452">
    <w:name w:val="ListLabel 452"/>
    <w:rsid w:val="001D6CD2"/>
    <w:rPr>
      <w:rFonts w:eastAsia="Times New Roman" w:cs="Times New Roman"/>
    </w:rPr>
  </w:style>
  <w:style w:type="character" w:customStyle="1" w:styleId="ListLabel453">
    <w:name w:val="ListLabel 453"/>
    <w:rsid w:val="001D6CD2"/>
    <w:rPr>
      <w:rFonts w:eastAsia="Times New Roman" w:cs="Times New Roman"/>
      <w:sz w:val="22"/>
      <w:szCs w:val="22"/>
    </w:rPr>
  </w:style>
  <w:style w:type="character" w:customStyle="1" w:styleId="ListLabel454">
    <w:name w:val="ListLabel 454"/>
    <w:rsid w:val="001D6CD2"/>
    <w:rPr>
      <w:rFonts w:eastAsia="Times New Roman" w:cs="Times New Roman"/>
      <w:sz w:val="22"/>
      <w:szCs w:val="22"/>
    </w:rPr>
  </w:style>
  <w:style w:type="character" w:customStyle="1" w:styleId="ListLabel455">
    <w:name w:val="ListLabel 455"/>
    <w:rsid w:val="001D6CD2"/>
    <w:rPr>
      <w:rFonts w:eastAsia="Times New Roman" w:cs="Times New Roman"/>
      <w:b w:val="0"/>
      <w:sz w:val="22"/>
      <w:szCs w:val="22"/>
    </w:rPr>
  </w:style>
  <w:style w:type="character" w:customStyle="1" w:styleId="ListLabel456">
    <w:name w:val="ListLabel 456"/>
    <w:rsid w:val="001D6CD2"/>
    <w:rPr>
      <w:rFonts w:eastAsia="Times New Roman" w:cs="Times New Roman"/>
      <w:sz w:val="20"/>
      <w:szCs w:val="20"/>
    </w:rPr>
  </w:style>
  <w:style w:type="character" w:customStyle="1" w:styleId="ListLabel457">
    <w:name w:val="ListLabel 457"/>
    <w:rsid w:val="001D6CD2"/>
    <w:rPr>
      <w:b/>
      <w:sz w:val="22"/>
      <w:szCs w:val="22"/>
    </w:rPr>
  </w:style>
  <w:style w:type="character" w:customStyle="1" w:styleId="ListLabel458">
    <w:name w:val="ListLabel 458"/>
    <w:rsid w:val="001D6CD2"/>
    <w:rPr>
      <w:sz w:val="22"/>
      <w:szCs w:val="22"/>
    </w:rPr>
  </w:style>
  <w:style w:type="character" w:customStyle="1" w:styleId="ListLabel459">
    <w:name w:val="ListLabel 459"/>
    <w:rsid w:val="001D6CD2"/>
    <w:rPr>
      <w:b/>
      <w:sz w:val="22"/>
      <w:szCs w:val="22"/>
    </w:rPr>
  </w:style>
  <w:style w:type="character" w:customStyle="1" w:styleId="ListLabel460">
    <w:name w:val="ListLabel 460"/>
    <w:rsid w:val="001D6CD2"/>
    <w:rPr>
      <w:sz w:val="22"/>
      <w:szCs w:val="22"/>
    </w:rPr>
  </w:style>
  <w:style w:type="character" w:customStyle="1" w:styleId="ListLabel461">
    <w:name w:val="ListLabel 461"/>
    <w:rsid w:val="001D6CD2"/>
    <w:rPr>
      <w:rFonts w:eastAsia="Times New Roman" w:cs="Times New Roman"/>
      <w:color w:val="00000A"/>
      <w:spacing w:val="-6"/>
      <w:sz w:val="22"/>
      <w:szCs w:val="22"/>
    </w:rPr>
  </w:style>
  <w:style w:type="character" w:customStyle="1" w:styleId="ListLabel462">
    <w:name w:val="ListLabel 462"/>
    <w:rsid w:val="001D6CD2"/>
    <w:rPr>
      <w:rFonts w:eastAsia="Times New Roman" w:cs="Times New Roman"/>
      <w:color w:val="00000A"/>
      <w:sz w:val="22"/>
      <w:szCs w:val="22"/>
    </w:rPr>
  </w:style>
  <w:style w:type="character" w:customStyle="1" w:styleId="ListLabel463">
    <w:name w:val="ListLabel 463"/>
    <w:rsid w:val="001D6CD2"/>
    <w:rPr>
      <w:rFonts w:eastAsia="SimSun" w:cs="Times New Roman"/>
    </w:rPr>
  </w:style>
  <w:style w:type="character" w:customStyle="1" w:styleId="ListLabel464">
    <w:name w:val="ListLabel 464"/>
    <w:rsid w:val="001D6CD2"/>
    <w:rPr>
      <w:sz w:val="22"/>
    </w:rPr>
  </w:style>
  <w:style w:type="character" w:customStyle="1" w:styleId="ListLabel465">
    <w:name w:val="ListLabel 465"/>
    <w:rsid w:val="001D6CD2"/>
    <w:rPr>
      <w:rFonts w:eastAsia="Times New Roman" w:cs="Times New Roman"/>
      <w:b/>
      <w:sz w:val="22"/>
      <w:szCs w:val="22"/>
    </w:rPr>
  </w:style>
  <w:style w:type="character" w:customStyle="1" w:styleId="ListLabel466">
    <w:name w:val="ListLabel 466"/>
    <w:rsid w:val="001D6CD2"/>
    <w:rPr>
      <w:rFonts w:eastAsia="Times New Roman" w:cs="Times New Roman"/>
      <w:b/>
      <w:strike w:val="0"/>
      <w:dstrike w:val="0"/>
      <w:sz w:val="22"/>
      <w:szCs w:val="22"/>
    </w:rPr>
  </w:style>
  <w:style w:type="character" w:customStyle="1" w:styleId="ListLabel467">
    <w:name w:val="ListLabel 467"/>
    <w:rsid w:val="001D6CD2"/>
    <w:rPr>
      <w:rFonts w:cs="Times New Roman"/>
    </w:rPr>
  </w:style>
  <w:style w:type="character" w:customStyle="1" w:styleId="ListLabel468">
    <w:name w:val="ListLabel 468"/>
    <w:rsid w:val="001D6CD2"/>
    <w:rPr>
      <w:rFonts w:eastAsia="Times New Roman" w:cs="Arial"/>
      <w:bCs/>
      <w:sz w:val="22"/>
      <w:szCs w:val="22"/>
    </w:rPr>
  </w:style>
  <w:style w:type="character" w:customStyle="1" w:styleId="ListLabel469">
    <w:name w:val="ListLabel 469"/>
    <w:rsid w:val="001D6CD2"/>
    <w:rPr>
      <w:rFonts w:cs="Times New Roman"/>
    </w:rPr>
  </w:style>
  <w:style w:type="character" w:customStyle="1" w:styleId="ListLabel470">
    <w:name w:val="ListLabel 470"/>
    <w:rsid w:val="001D6CD2"/>
    <w:rPr>
      <w:rFonts w:cs="Times New Roman"/>
    </w:rPr>
  </w:style>
  <w:style w:type="character" w:customStyle="1" w:styleId="ListLabel471">
    <w:name w:val="ListLabel 471"/>
    <w:rsid w:val="001D6CD2"/>
    <w:rPr>
      <w:rFonts w:cs="Times New Roman"/>
    </w:rPr>
  </w:style>
  <w:style w:type="character" w:customStyle="1" w:styleId="ListLabel472">
    <w:name w:val="ListLabel 472"/>
    <w:rsid w:val="001D6CD2"/>
    <w:rPr>
      <w:rFonts w:cs="Times New Roman"/>
    </w:rPr>
  </w:style>
  <w:style w:type="character" w:customStyle="1" w:styleId="ListLabel473">
    <w:name w:val="ListLabel 473"/>
    <w:rsid w:val="001D6CD2"/>
    <w:rPr>
      <w:rFonts w:cs="Times New Roman"/>
    </w:rPr>
  </w:style>
  <w:style w:type="character" w:customStyle="1" w:styleId="ListLabel474">
    <w:name w:val="ListLabel 474"/>
    <w:rsid w:val="001D6CD2"/>
    <w:rPr>
      <w:rFonts w:cs="Times New Roman"/>
    </w:rPr>
  </w:style>
  <w:style w:type="character" w:customStyle="1" w:styleId="ListLabel475">
    <w:name w:val="ListLabel 475"/>
    <w:rsid w:val="001D6CD2"/>
    <w:rPr>
      <w:rFonts w:cs="Times New Roman"/>
    </w:rPr>
  </w:style>
  <w:style w:type="character" w:customStyle="1" w:styleId="ListLabel476">
    <w:name w:val="ListLabel 476"/>
    <w:rsid w:val="001D6CD2"/>
    <w:rPr>
      <w:rFonts w:eastAsia="Times New Roman" w:cs="Times New Roman"/>
      <w:sz w:val="22"/>
    </w:rPr>
  </w:style>
  <w:style w:type="character" w:customStyle="1" w:styleId="ListLabel477">
    <w:name w:val="ListLabel 477"/>
    <w:rsid w:val="001D6CD2"/>
    <w:rPr>
      <w:rFonts w:cs="Times New Roman"/>
      <w:sz w:val="22"/>
      <w:szCs w:val="22"/>
    </w:rPr>
  </w:style>
  <w:style w:type="character" w:customStyle="1" w:styleId="ListLabel478">
    <w:name w:val="ListLabel 478"/>
    <w:rsid w:val="001D6CD2"/>
    <w:rPr>
      <w:rFonts w:cs="Times New Roman"/>
      <w:sz w:val="22"/>
      <w:szCs w:val="22"/>
    </w:rPr>
  </w:style>
  <w:style w:type="character" w:customStyle="1" w:styleId="ListLabel479">
    <w:name w:val="ListLabel 479"/>
    <w:rsid w:val="001D6CD2"/>
    <w:rPr>
      <w:rFonts w:cs="Times New Roman"/>
      <w:sz w:val="22"/>
      <w:szCs w:val="22"/>
    </w:rPr>
  </w:style>
  <w:style w:type="character" w:customStyle="1" w:styleId="ListLabel480">
    <w:name w:val="ListLabel 480"/>
    <w:rsid w:val="001D6CD2"/>
    <w:rPr>
      <w:rFonts w:cs="Times New Roman"/>
      <w:sz w:val="22"/>
      <w:szCs w:val="22"/>
    </w:rPr>
  </w:style>
  <w:style w:type="character" w:customStyle="1" w:styleId="ListLabel481">
    <w:name w:val="ListLabel 481"/>
    <w:rsid w:val="001D6CD2"/>
    <w:rPr>
      <w:rFonts w:cs="Times New Roman"/>
      <w:sz w:val="22"/>
      <w:szCs w:val="22"/>
    </w:rPr>
  </w:style>
  <w:style w:type="character" w:customStyle="1" w:styleId="ListLabel482">
    <w:name w:val="ListLabel 482"/>
    <w:rsid w:val="001D6CD2"/>
    <w:rPr>
      <w:rFonts w:cs="Times New Roman"/>
      <w:sz w:val="22"/>
      <w:szCs w:val="22"/>
    </w:rPr>
  </w:style>
  <w:style w:type="character" w:customStyle="1" w:styleId="ListLabel483">
    <w:name w:val="ListLabel 483"/>
    <w:rsid w:val="001D6CD2"/>
    <w:rPr>
      <w:rFonts w:cs="Times New Roman"/>
      <w:sz w:val="22"/>
      <w:szCs w:val="22"/>
    </w:rPr>
  </w:style>
  <w:style w:type="character" w:customStyle="1" w:styleId="ListLabel484">
    <w:name w:val="ListLabel 484"/>
    <w:rsid w:val="001D6CD2"/>
    <w:rPr>
      <w:rFonts w:cs="Times New Roman"/>
      <w:sz w:val="22"/>
      <w:szCs w:val="22"/>
    </w:rPr>
  </w:style>
  <w:style w:type="character" w:customStyle="1" w:styleId="ListLabel485">
    <w:name w:val="ListLabel 485"/>
    <w:rsid w:val="001D6CD2"/>
    <w:rPr>
      <w:rFonts w:eastAsia="Times New Roman" w:cs="Times New Roman"/>
      <w:sz w:val="22"/>
      <w:szCs w:val="22"/>
    </w:rPr>
  </w:style>
  <w:style w:type="character" w:customStyle="1" w:styleId="ListLabel486">
    <w:name w:val="ListLabel 486"/>
    <w:rsid w:val="001D6CD2"/>
    <w:rPr>
      <w:rFonts w:cs="Times New Roman"/>
      <w:color w:val="00000A"/>
      <w:sz w:val="22"/>
      <w:szCs w:val="22"/>
    </w:rPr>
  </w:style>
  <w:style w:type="character" w:customStyle="1" w:styleId="ListLabel487">
    <w:name w:val="ListLabel 487"/>
    <w:rsid w:val="001D6CD2"/>
    <w:rPr>
      <w:rFonts w:cs="Times New Roman"/>
    </w:rPr>
  </w:style>
  <w:style w:type="character" w:customStyle="1" w:styleId="ListLabel488">
    <w:name w:val="ListLabel 488"/>
    <w:rsid w:val="001D6CD2"/>
    <w:rPr>
      <w:rFonts w:cs="Times New Roman"/>
    </w:rPr>
  </w:style>
  <w:style w:type="character" w:customStyle="1" w:styleId="ListLabel489">
    <w:name w:val="ListLabel 489"/>
    <w:rsid w:val="001D6CD2"/>
    <w:rPr>
      <w:sz w:val="22"/>
      <w:szCs w:val="22"/>
    </w:rPr>
  </w:style>
  <w:style w:type="character" w:customStyle="1" w:styleId="ListLabel490">
    <w:name w:val="ListLabel 490"/>
    <w:rsid w:val="001D6CD2"/>
    <w:rPr>
      <w:rFonts w:cs="Times New Roman"/>
    </w:rPr>
  </w:style>
  <w:style w:type="character" w:customStyle="1" w:styleId="ListLabel491">
    <w:name w:val="ListLabel 491"/>
    <w:rsid w:val="001D6CD2"/>
    <w:rPr>
      <w:rFonts w:cs="Times New Roman"/>
    </w:rPr>
  </w:style>
  <w:style w:type="character" w:customStyle="1" w:styleId="ListLabel492">
    <w:name w:val="ListLabel 492"/>
    <w:rsid w:val="001D6CD2"/>
    <w:rPr>
      <w:rFonts w:cs="Times New Roman"/>
    </w:rPr>
  </w:style>
  <w:style w:type="character" w:customStyle="1" w:styleId="ListLabel493">
    <w:name w:val="ListLabel 493"/>
    <w:rsid w:val="001D6CD2"/>
    <w:rPr>
      <w:rFonts w:cs="Times New Roman"/>
    </w:rPr>
  </w:style>
  <w:style w:type="character" w:customStyle="1" w:styleId="ListLabel494">
    <w:name w:val="ListLabel 494"/>
    <w:rsid w:val="001D6CD2"/>
    <w:rPr>
      <w:rFonts w:cs="Times New Roman"/>
    </w:rPr>
  </w:style>
  <w:style w:type="character" w:customStyle="1" w:styleId="ListLabel495">
    <w:name w:val="ListLabel 495"/>
    <w:rsid w:val="001D6CD2"/>
    <w:rPr>
      <w:b/>
      <w:sz w:val="22"/>
      <w:szCs w:val="22"/>
    </w:rPr>
  </w:style>
  <w:style w:type="character" w:customStyle="1" w:styleId="ListLabel496">
    <w:name w:val="ListLabel 496"/>
    <w:rsid w:val="001D6CD2"/>
    <w:rPr>
      <w:rFonts w:eastAsia="Times New Roman" w:cs="Times New Roman"/>
      <w:color w:val="00000A"/>
      <w:sz w:val="22"/>
      <w:szCs w:val="22"/>
    </w:rPr>
  </w:style>
  <w:style w:type="character" w:customStyle="1" w:styleId="ListLabel497">
    <w:name w:val="ListLabel 497"/>
    <w:rsid w:val="001D6CD2"/>
    <w:rPr>
      <w:rFonts w:eastAsia="Times New Roman" w:cs="Symbol"/>
      <w:i/>
      <w:color w:val="00000A"/>
    </w:rPr>
  </w:style>
  <w:style w:type="character" w:customStyle="1" w:styleId="ListLabel498">
    <w:name w:val="ListLabel 498"/>
    <w:rsid w:val="001D6CD2"/>
    <w:rPr>
      <w:rFonts w:cs="Courier New"/>
    </w:rPr>
  </w:style>
  <w:style w:type="character" w:customStyle="1" w:styleId="ListLabel499">
    <w:name w:val="ListLabel 499"/>
    <w:rsid w:val="001D6CD2"/>
    <w:rPr>
      <w:rFonts w:cs="Wingdings"/>
    </w:rPr>
  </w:style>
  <w:style w:type="character" w:customStyle="1" w:styleId="ListLabel500">
    <w:name w:val="ListLabel 500"/>
    <w:rsid w:val="001D6CD2"/>
    <w:rPr>
      <w:rFonts w:cs="Symbol"/>
      <w:i/>
      <w:color w:val="FF0000"/>
    </w:rPr>
  </w:style>
  <w:style w:type="character" w:customStyle="1" w:styleId="ListLabel501">
    <w:name w:val="ListLabel 501"/>
    <w:rsid w:val="001D6CD2"/>
    <w:rPr>
      <w:rFonts w:cs="Courier New"/>
    </w:rPr>
  </w:style>
  <w:style w:type="character" w:customStyle="1" w:styleId="ListLabel502">
    <w:name w:val="ListLabel 502"/>
    <w:rsid w:val="001D6CD2"/>
    <w:rPr>
      <w:rFonts w:cs="Wingdings"/>
    </w:rPr>
  </w:style>
  <w:style w:type="character" w:customStyle="1" w:styleId="ListLabel503">
    <w:name w:val="ListLabel 503"/>
    <w:rsid w:val="001D6CD2"/>
    <w:rPr>
      <w:rFonts w:cs="Symbol"/>
      <w:i/>
      <w:color w:val="FF0000"/>
    </w:rPr>
  </w:style>
  <w:style w:type="character" w:customStyle="1" w:styleId="ListLabel504">
    <w:name w:val="ListLabel 504"/>
    <w:rsid w:val="001D6CD2"/>
    <w:rPr>
      <w:rFonts w:cs="Courier New"/>
    </w:rPr>
  </w:style>
  <w:style w:type="character" w:customStyle="1" w:styleId="ListLabel505">
    <w:name w:val="ListLabel 505"/>
    <w:rsid w:val="001D6CD2"/>
    <w:rPr>
      <w:rFonts w:cs="Wingdings"/>
    </w:rPr>
  </w:style>
  <w:style w:type="character" w:customStyle="1" w:styleId="ListLabel506">
    <w:name w:val="ListLabel 506"/>
    <w:rsid w:val="001D6CD2"/>
    <w:rPr>
      <w:sz w:val="22"/>
      <w:szCs w:val="22"/>
    </w:rPr>
  </w:style>
  <w:style w:type="character" w:customStyle="1" w:styleId="ListLabel507">
    <w:name w:val="ListLabel 507"/>
    <w:rsid w:val="001D6CD2"/>
    <w:rPr>
      <w:b/>
      <w:sz w:val="22"/>
      <w:szCs w:val="22"/>
    </w:rPr>
  </w:style>
  <w:style w:type="character" w:customStyle="1" w:styleId="ListLabel508">
    <w:name w:val="ListLabel 508"/>
    <w:rsid w:val="001D6CD2"/>
    <w:rPr>
      <w:rFonts w:eastAsia="Times New Roman" w:cs="Times New Roman"/>
    </w:rPr>
  </w:style>
  <w:style w:type="character" w:customStyle="1" w:styleId="ListLabel509">
    <w:name w:val="ListLabel 509"/>
    <w:rsid w:val="001D6CD2"/>
    <w:rPr>
      <w:rFonts w:cs="Symbol"/>
    </w:rPr>
  </w:style>
  <w:style w:type="character" w:customStyle="1" w:styleId="ListLabel510">
    <w:name w:val="ListLabel 510"/>
    <w:rsid w:val="001D6CD2"/>
    <w:rPr>
      <w:rFonts w:cs="Wingdings"/>
    </w:rPr>
  </w:style>
  <w:style w:type="character" w:customStyle="1" w:styleId="ListLabel511">
    <w:name w:val="ListLabel 511"/>
    <w:rsid w:val="001D6CD2"/>
    <w:rPr>
      <w:rFonts w:eastAsia="Times New Roman" w:cs="Times New Roman"/>
    </w:rPr>
  </w:style>
  <w:style w:type="character" w:customStyle="1" w:styleId="ListLabel512">
    <w:name w:val="ListLabel 512"/>
    <w:rsid w:val="001D6CD2"/>
    <w:rPr>
      <w:rFonts w:cs="Courier New"/>
    </w:rPr>
  </w:style>
  <w:style w:type="character" w:customStyle="1" w:styleId="ListLabel513">
    <w:name w:val="ListLabel 513"/>
    <w:rsid w:val="001D6CD2"/>
    <w:rPr>
      <w:rFonts w:cs="Wingdings"/>
    </w:rPr>
  </w:style>
  <w:style w:type="character" w:customStyle="1" w:styleId="ListLabel514">
    <w:name w:val="ListLabel 514"/>
    <w:rsid w:val="001D6CD2"/>
    <w:rPr>
      <w:rFonts w:cs="Symbol"/>
    </w:rPr>
  </w:style>
  <w:style w:type="character" w:customStyle="1" w:styleId="ListLabel515">
    <w:name w:val="ListLabel 515"/>
    <w:rsid w:val="001D6CD2"/>
    <w:rPr>
      <w:rFonts w:cs="Courier New"/>
    </w:rPr>
  </w:style>
  <w:style w:type="character" w:customStyle="1" w:styleId="ListLabel516">
    <w:name w:val="ListLabel 516"/>
    <w:rsid w:val="001D6CD2"/>
    <w:rPr>
      <w:rFonts w:cs="Wingdings"/>
    </w:rPr>
  </w:style>
  <w:style w:type="character" w:customStyle="1" w:styleId="ListLabel517">
    <w:name w:val="ListLabel 517"/>
    <w:rsid w:val="001D6CD2"/>
    <w:rPr>
      <w:rFonts w:cs="Times New Roman"/>
      <w:b/>
      <w:sz w:val="22"/>
      <w:szCs w:val="22"/>
    </w:rPr>
  </w:style>
  <w:style w:type="character" w:customStyle="1" w:styleId="ListLabel518">
    <w:name w:val="ListLabel 518"/>
    <w:rsid w:val="001D6CD2"/>
    <w:rPr>
      <w:rFonts w:cs="Times New Roman"/>
      <w:b/>
      <w:sz w:val="22"/>
      <w:szCs w:val="22"/>
    </w:rPr>
  </w:style>
  <w:style w:type="character" w:customStyle="1" w:styleId="ListLabel519">
    <w:name w:val="ListLabel 519"/>
    <w:rsid w:val="001D6CD2"/>
    <w:rPr>
      <w:rFonts w:cs="Times New Roman"/>
      <w:sz w:val="22"/>
      <w:szCs w:val="22"/>
    </w:rPr>
  </w:style>
  <w:style w:type="character" w:customStyle="1" w:styleId="ListLabel520">
    <w:name w:val="ListLabel 520"/>
    <w:rsid w:val="001D6CD2"/>
    <w:rPr>
      <w:rFonts w:cs="Times New Roman"/>
      <w:sz w:val="22"/>
      <w:szCs w:val="22"/>
    </w:rPr>
  </w:style>
  <w:style w:type="character" w:customStyle="1" w:styleId="ListLabel521">
    <w:name w:val="ListLabel 521"/>
    <w:rsid w:val="001D6CD2"/>
    <w:rPr>
      <w:rFonts w:cs="Times New Roman"/>
      <w:sz w:val="22"/>
      <w:szCs w:val="22"/>
    </w:rPr>
  </w:style>
  <w:style w:type="character" w:customStyle="1" w:styleId="ListLabel522">
    <w:name w:val="ListLabel 522"/>
    <w:rsid w:val="001D6CD2"/>
    <w:rPr>
      <w:rFonts w:cs="Times New Roman"/>
      <w:sz w:val="22"/>
      <w:szCs w:val="22"/>
    </w:rPr>
  </w:style>
  <w:style w:type="character" w:customStyle="1" w:styleId="ListLabel523">
    <w:name w:val="ListLabel 523"/>
    <w:rsid w:val="001D6CD2"/>
    <w:rPr>
      <w:rFonts w:cs="Times New Roman"/>
      <w:sz w:val="22"/>
      <w:szCs w:val="22"/>
    </w:rPr>
  </w:style>
  <w:style w:type="character" w:customStyle="1" w:styleId="ListLabel524">
    <w:name w:val="ListLabel 524"/>
    <w:rsid w:val="001D6CD2"/>
    <w:rPr>
      <w:rFonts w:cs="Times New Roman"/>
      <w:sz w:val="22"/>
      <w:szCs w:val="22"/>
    </w:rPr>
  </w:style>
  <w:style w:type="character" w:customStyle="1" w:styleId="ListLabel525">
    <w:name w:val="ListLabel 525"/>
    <w:rsid w:val="001D6CD2"/>
    <w:rPr>
      <w:rFonts w:cs="Times New Roman"/>
      <w:sz w:val="22"/>
      <w:szCs w:val="22"/>
    </w:rPr>
  </w:style>
  <w:style w:type="character" w:customStyle="1" w:styleId="ListLabel526">
    <w:name w:val="ListLabel 526"/>
    <w:rsid w:val="001D6CD2"/>
    <w:rPr>
      <w:sz w:val="22"/>
      <w:szCs w:val="22"/>
    </w:rPr>
  </w:style>
  <w:style w:type="character" w:customStyle="1" w:styleId="ListLabel527">
    <w:name w:val="ListLabel 527"/>
    <w:rsid w:val="001D6CD2"/>
    <w:rPr>
      <w:rFonts w:cs="Times New Roman"/>
      <w:sz w:val="22"/>
      <w:szCs w:val="22"/>
    </w:rPr>
  </w:style>
  <w:style w:type="character" w:customStyle="1" w:styleId="ListLabel528">
    <w:name w:val="ListLabel 528"/>
    <w:rsid w:val="001D6CD2"/>
    <w:rPr>
      <w:rFonts w:cs="Times New Roman"/>
      <w:sz w:val="22"/>
      <w:szCs w:val="22"/>
    </w:rPr>
  </w:style>
  <w:style w:type="character" w:customStyle="1" w:styleId="ListLabel529">
    <w:name w:val="ListLabel 529"/>
    <w:rsid w:val="001D6CD2"/>
    <w:rPr>
      <w:rFonts w:cs="Times New Roman"/>
      <w:sz w:val="22"/>
      <w:szCs w:val="22"/>
    </w:rPr>
  </w:style>
  <w:style w:type="character" w:customStyle="1" w:styleId="ListLabel530">
    <w:name w:val="ListLabel 530"/>
    <w:rsid w:val="001D6CD2"/>
    <w:rPr>
      <w:rFonts w:cs="Times New Roman"/>
      <w:sz w:val="22"/>
      <w:szCs w:val="22"/>
    </w:rPr>
  </w:style>
  <w:style w:type="character" w:customStyle="1" w:styleId="ListLabel531">
    <w:name w:val="ListLabel 531"/>
    <w:rsid w:val="001D6CD2"/>
    <w:rPr>
      <w:rFonts w:cs="Times New Roman"/>
      <w:sz w:val="22"/>
      <w:szCs w:val="22"/>
    </w:rPr>
  </w:style>
  <w:style w:type="character" w:customStyle="1" w:styleId="ListLabel532">
    <w:name w:val="ListLabel 532"/>
    <w:rsid w:val="001D6CD2"/>
    <w:rPr>
      <w:rFonts w:cs="Times New Roman"/>
      <w:sz w:val="22"/>
      <w:szCs w:val="22"/>
    </w:rPr>
  </w:style>
  <w:style w:type="character" w:customStyle="1" w:styleId="ListLabel533">
    <w:name w:val="ListLabel 533"/>
    <w:rsid w:val="001D6CD2"/>
    <w:rPr>
      <w:rFonts w:cs="Times New Roman"/>
      <w:sz w:val="22"/>
      <w:szCs w:val="22"/>
    </w:rPr>
  </w:style>
  <w:style w:type="character" w:customStyle="1" w:styleId="ListLabel534">
    <w:name w:val="ListLabel 534"/>
    <w:rsid w:val="001D6CD2"/>
    <w:rPr>
      <w:rFonts w:cs="Times New Roman"/>
      <w:sz w:val="22"/>
      <w:szCs w:val="22"/>
    </w:rPr>
  </w:style>
  <w:style w:type="character" w:customStyle="1" w:styleId="ListLabel535">
    <w:name w:val="ListLabel 535"/>
    <w:rsid w:val="001D6CD2"/>
    <w:rPr>
      <w:rFonts w:eastAsia="Times New Roman" w:cs="Times New Roman"/>
    </w:rPr>
  </w:style>
  <w:style w:type="character" w:customStyle="1" w:styleId="ListLabel536">
    <w:name w:val="ListLabel 536"/>
    <w:rsid w:val="001D6CD2"/>
    <w:rPr>
      <w:rFonts w:cs="OpenSymbol"/>
    </w:rPr>
  </w:style>
  <w:style w:type="character" w:customStyle="1" w:styleId="ListLabel537">
    <w:name w:val="ListLabel 537"/>
    <w:rsid w:val="001D6CD2"/>
    <w:rPr>
      <w:rFonts w:cs="OpenSymbol"/>
    </w:rPr>
  </w:style>
  <w:style w:type="character" w:customStyle="1" w:styleId="ListLabel538">
    <w:name w:val="ListLabel 538"/>
    <w:rsid w:val="001D6CD2"/>
    <w:rPr>
      <w:rFonts w:eastAsia="Times New Roman" w:cs="Times New Roman"/>
    </w:rPr>
  </w:style>
  <w:style w:type="character" w:customStyle="1" w:styleId="ListLabel539">
    <w:name w:val="ListLabel 539"/>
    <w:rsid w:val="001D6CD2"/>
    <w:rPr>
      <w:rFonts w:cs="OpenSymbol"/>
    </w:rPr>
  </w:style>
  <w:style w:type="character" w:customStyle="1" w:styleId="ListLabel540">
    <w:name w:val="ListLabel 540"/>
    <w:rsid w:val="001D6CD2"/>
    <w:rPr>
      <w:rFonts w:cs="OpenSymbol"/>
    </w:rPr>
  </w:style>
  <w:style w:type="character" w:customStyle="1" w:styleId="ListLabel541">
    <w:name w:val="ListLabel 541"/>
    <w:rsid w:val="001D6CD2"/>
    <w:rPr>
      <w:rFonts w:cs="OpenSymbol"/>
    </w:rPr>
  </w:style>
  <w:style w:type="character" w:customStyle="1" w:styleId="ListLabel542">
    <w:name w:val="ListLabel 542"/>
    <w:rsid w:val="001D6CD2"/>
    <w:rPr>
      <w:rFonts w:cs="OpenSymbol"/>
    </w:rPr>
  </w:style>
  <w:style w:type="character" w:customStyle="1" w:styleId="ListLabel543">
    <w:name w:val="ListLabel 543"/>
    <w:rsid w:val="001D6CD2"/>
    <w:rPr>
      <w:rFonts w:cs="OpenSymbol"/>
    </w:rPr>
  </w:style>
  <w:style w:type="character" w:customStyle="1" w:styleId="ListLabel544">
    <w:name w:val="ListLabel 544"/>
    <w:rsid w:val="001D6CD2"/>
    <w:rPr>
      <w:sz w:val="22"/>
      <w:szCs w:val="22"/>
    </w:rPr>
  </w:style>
  <w:style w:type="character" w:customStyle="1" w:styleId="ListLabel545">
    <w:name w:val="ListLabel 545"/>
    <w:rsid w:val="001D6CD2"/>
    <w:rPr>
      <w:rFonts w:eastAsia="Times New Roman" w:cs="Times New Roman"/>
      <w:b/>
      <w:i w:val="0"/>
      <w:iCs w:val="0"/>
      <w:sz w:val="22"/>
      <w:szCs w:val="22"/>
    </w:rPr>
  </w:style>
  <w:style w:type="character" w:customStyle="1" w:styleId="ListLabel546">
    <w:name w:val="ListLabel 546"/>
    <w:rsid w:val="001D6CD2"/>
    <w:rPr>
      <w:rFonts w:eastAsia="Times New Roman" w:cs="Times New Roman"/>
      <w:bCs/>
      <w:sz w:val="22"/>
      <w:szCs w:val="22"/>
    </w:rPr>
  </w:style>
  <w:style w:type="character" w:customStyle="1" w:styleId="ListLabel547">
    <w:name w:val="ListLabel 547"/>
    <w:rsid w:val="001D6CD2"/>
    <w:rPr>
      <w:rFonts w:cs="Times New Roman"/>
      <w:bCs/>
      <w:sz w:val="22"/>
      <w:szCs w:val="22"/>
    </w:rPr>
  </w:style>
  <w:style w:type="character" w:customStyle="1" w:styleId="ListLabel548">
    <w:name w:val="ListLabel 548"/>
    <w:rsid w:val="001D6CD2"/>
    <w:rPr>
      <w:rFonts w:cs="Times New Roman"/>
      <w:bCs/>
      <w:sz w:val="22"/>
      <w:szCs w:val="22"/>
    </w:rPr>
  </w:style>
  <w:style w:type="character" w:customStyle="1" w:styleId="ListLabel549">
    <w:name w:val="ListLabel 549"/>
    <w:rsid w:val="001D6CD2"/>
    <w:rPr>
      <w:rFonts w:cs="Times New Roman"/>
      <w:bCs/>
      <w:sz w:val="22"/>
      <w:szCs w:val="22"/>
    </w:rPr>
  </w:style>
  <w:style w:type="character" w:customStyle="1" w:styleId="ListLabel550">
    <w:name w:val="ListLabel 550"/>
    <w:rsid w:val="001D6CD2"/>
    <w:rPr>
      <w:rFonts w:eastAsia="Times New Roman" w:cs="Times New Roman"/>
      <w:bCs/>
      <w:sz w:val="22"/>
      <w:szCs w:val="22"/>
    </w:rPr>
  </w:style>
  <w:style w:type="character" w:customStyle="1" w:styleId="ListLabel551">
    <w:name w:val="ListLabel 551"/>
    <w:rsid w:val="001D6CD2"/>
    <w:rPr>
      <w:rFonts w:cs="Times New Roman"/>
      <w:bCs/>
      <w:sz w:val="22"/>
      <w:szCs w:val="22"/>
    </w:rPr>
  </w:style>
  <w:style w:type="character" w:customStyle="1" w:styleId="ListLabel552">
    <w:name w:val="ListLabel 552"/>
    <w:rsid w:val="001D6CD2"/>
    <w:rPr>
      <w:rFonts w:cs="Times New Roman"/>
      <w:bCs/>
      <w:sz w:val="22"/>
      <w:szCs w:val="22"/>
    </w:rPr>
  </w:style>
  <w:style w:type="character" w:customStyle="1" w:styleId="ListLabel553">
    <w:name w:val="ListLabel 553"/>
    <w:rsid w:val="001D6CD2"/>
    <w:rPr>
      <w:rFonts w:cs="Times New Roman"/>
      <w:bCs/>
      <w:sz w:val="22"/>
      <w:szCs w:val="22"/>
    </w:rPr>
  </w:style>
  <w:style w:type="character" w:customStyle="1" w:styleId="ListLabel554">
    <w:name w:val="ListLabel 554"/>
    <w:rsid w:val="001D6CD2"/>
    <w:rPr>
      <w:rFonts w:cs="Times New Roman"/>
      <w:bCs/>
      <w:sz w:val="22"/>
      <w:szCs w:val="22"/>
    </w:rPr>
  </w:style>
  <w:style w:type="character" w:customStyle="1" w:styleId="ListLabel555">
    <w:name w:val="ListLabel 555"/>
    <w:rsid w:val="001D6CD2"/>
    <w:rPr>
      <w:rFonts w:eastAsia="Times New Roman" w:cs="Times New Roman"/>
      <w:b/>
      <w:sz w:val="22"/>
      <w:szCs w:val="22"/>
    </w:rPr>
  </w:style>
  <w:style w:type="character" w:customStyle="1" w:styleId="ListLabel556">
    <w:name w:val="ListLabel 556"/>
    <w:rsid w:val="001D6CD2"/>
    <w:rPr>
      <w:rFonts w:eastAsia="Times New Roman" w:cs="Times New Roman"/>
      <w:i w:val="0"/>
      <w:sz w:val="20"/>
      <w:szCs w:val="20"/>
    </w:rPr>
  </w:style>
  <w:style w:type="character" w:customStyle="1" w:styleId="ListLabel557">
    <w:name w:val="ListLabel 557"/>
    <w:rsid w:val="001D6CD2"/>
    <w:rPr>
      <w:rFonts w:cs="Times New Roman"/>
      <w:b/>
      <w:bCs w:val="0"/>
      <w:iCs/>
      <w:kern w:val="2"/>
      <w:sz w:val="22"/>
      <w:szCs w:val="22"/>
    </w:rPr>
  </w:style>
  <w:style w:type="character" w:customStyle="1" w:styleId="ListLabel558">
    <w:name w:val="ListLabel 558"/>
    <w:rsid w:val="001D6CD2"/>
    <w:rPr>
      <w:rFonts w:eastAsia="Times New Roman" w:cs="Times New Roman"/>
      <w:bCs/>
      <w:sz w:val="22"/>
      <w:szCs w:val="22"/>
    </w:rPr>
  </w:style>
  <w:style w:type="character" w:customStyle="1" w:styleId="ListLabel559">
    <w:name w:val="ListLabel 559"/>
    <w:rsid w:val="001D6CD2"/>
    <w:rPr>
      <w:rFonts w:eastAsia="Times New Roman" w:cs="Times New Roman"/>
      <w:sz w:val="20"/>
      <w:szCs w:val="20"/>
    </w:rPr>
  </w:style>
  <w:style w:type="character" w:customStyle="1" w:styleId="ListLabel560">
    <w:name w:val="ListLabel 560"/>
    <w:rsid w:val="001D6CD2"/>
    <w:rPr>
      <w:rFonts w:eastAsia="Times New Roman" w:cs="Times New Roman"/>
      <w:sz w:val="22"/>
      <w:szCs w:val="22"/>
    </w:rPr>
  </w:style>
  <w:style w:type="character" w:customStyle="1" w:styleId="ListLabel561">
    <w:name w:val="ListLabel 561"/>
    <w:rsid w:val="001D6CD2"/>
    <w:rPr>
      <w:rFonts w:eastAsia="Times New Roman" w:cs="Times New Roman"/>
      <w:b/>
      <w:bCs/>
      <w:i w:val="0"/>
      <w:iCs/>
    </w:rPr>
  </w:style>
  <w:style w:type="character" w:customStyle="1" w:styleId="ListLabel562">
    <w:name w:val="ListLabel 562"/>
    <w:rsid w:val="001D6CD2"/>
    <w:rPr>
      <w:rFonts w:eastAsia="Times New Roman" w:cs="Times New Roman"/>
      <w:sz w:val="22"/>
      <w:szCs w:val="22"/>
    </w:rPr>
  </w:style>
  <w:style w:type="character" w:customStyle="1" w:styleId="ListLabel563">
    <w:name w:val="ListLabel 563"/>
    <w:rsid w:val="001D6CD2"/>
    <w:rPr>
      <w:rFonts w:eastAsia="Times New Roman" w:cs="Times New Roman"/>
      <w:sz w:val="22"/>
      <w:szCs w:val="22"/>
    </w:rPr>
  </w:style>
  <w:style w:type="character" w:customStyle="1" w:styleId="ListLabel564">
    <w:name w:val="ListLabel 564"/>
    <w:rsid w:val="001D6CD2"/>
    <w:rPr>
      <w:rFonts w:eastAsia="Times New Roman" w:cs="Times New Roman"/>
      <w:sz w:val="22"/>
      <w:szCs w:val="22"/>
    </w:rPr>
  </w:style>
  <w:style w:type="character" w:customStyle="1" w:styleId="ListLabel565">
    <w:name w:val="ListLabel 565"/>
    <w:rsid w:val="001D6CD2"/>
    <w:rPr>
      <w:rFonts w:cs="Times New Roman"/>
      <w:sz w:val="22"/>
      <w:szCs w:val="22"/>
    </w:rPr>
  </w:style>
  <w:style w:type="character" w:customStyle="1" w:styleId="ListLabel566">
    <w:name w:val="ListLabel 566"/>
    <w:rsid w:val="001D6CD2"/>
    <w:rPr>
      <w:rFonts w:cs="Times New Roman"/>
    </w:rPr>
  </w:style>
  <w:style w:type="character" w:customStyle="1" w:styleId="ListLabel567">
    <w:name w:val="ListLabel 567"/>
    <w:rsid w:val="001D6CD2"/>
    <w:rPr>
      <w:rFonts w:eastAsia="Times New Roman" w:cs="Arial"/>
      <w:sz w:val="22"/>
      <w:szCs w:val="22"/>
    </w:rPr>
  </w:style>
  <w:style w:type="character" w:customStyle="1" w:styleId="ListLabel568">
    <w:name w:val="ListLabel 568"/>
    <w:rsid w:val="001D6CD2"/>
    <w:rPr>
      <w:rFonts w:cs="Times New Roman"/>
    </w:rPr>
  </w:style>
  <w:style w:type="character" w:customStyle="1" w:styleId="ListLabel569">
    <w:name w:val="ListLabel 569"/>
    <w:rsid w:val="001D6CD2"/>
    <w:rPr>
      <w:rFonts w:cs="Times New Roman"/>
    </w:rPr>
  </w:style>
  <w:style w:type="character" w:customStyle="1" w:styleId="ListLabel570">
    <w:name w:val="ListLabel 570"/>
    <w:rsid w:val="001D6CD2"/>
    <w:rPr>
      <w:rFonts w:cs="Times New Roman"/>
    </w:rPr>
  </w:style>
  <w:style w:type="character" w:customStyle="1" w:styleId="ListLabel571">
    <w:name w:val="ListLabel 571"/>
    <w:rsid w:val="001D6CD2"/>
    <w:rPr>
      <w:rFonts w:cs="Times New Roman"/>
    </w:rPr>
  </w:style>
  <w:style w:type="character" w:customStyle="1" w:styleId="ListLabel572">
    <w:name w:val="ListLabel 572"/>
    <w:rsid w:val="001D6CD2"/>
    <w:rPr>
      <w:rFonts w:cs="Times New Roman"/>
    </w:rPr>
  </w:style>
  <w:style w:type="character" w:customStyle="1" w:styleId="ListLabel573">
    <w:name w:val="ListLabel 573"/>
    <w:rsid w:val="001D6CD2"/>
    <w:rPr>
      <w:rFonts w:cs="Times New Roman"/>
    </w:rPr>
  </w:style>
  <w:style w:type="character" w:customStyle="1" w:styleId="ListLabel574">
    <w:name w:val="ListLabel 574"/>
    <w:rsid w:val="001D6CD2"/>
    <w:rPr>
      <w:rFonts w:cs="Times New Roman"/>
    </w:rPr>
  </w:style>
  <w:style w:type="character" w:customStyle="1" w:styleId="ListLabel575">
    <w:name w:val="ListLabel 575"/>
    <w:rsid w:val="001D6CD2"/>
    <w:rPr>
      <w:rFonts w:eastAsia="Times New Roman" w:cs="Times New Roman"/>
      <w:sz w:val="22"/>
      <w:szCs w:val="22"/>
    </w:rPr>
  </w:style>
  <w:style w:type="character" w:customStyle="1" w:styleId="ListLabel576">
    <w:name w:val="ListLabel 576"/>
    <w:rsid w:val="001D6CD2"/>
    <w:rPr>
      <w:rFonts w:eastAsia="Times New Roman" w:cs="Times New Roman"/>
      <w:strike w:val="0"/>
      <w:dstrike w:val="0"/>
      <w:sz w:val="22"/>
      <w:szCs w:val="22"/>
    </w:rPr>
  </w:style>
  <w:style w:type="character" w:customStyle="1" w:styleId="ListLabel577">
    <w:name w:val="ListLabel 577"/>
    <w:rsid w:val="001D6CD2"/>
    <w:rPr>
      <w:rFonts w:eastAsia="Times New Roman" w:cs="Times New Roman"/>
    </w:rPr>
  </w:style>
  <w:style w:type="character" w:customStyle="1" w:styleId="ListLabel578">
    <w:name w:val="ListLabel 578"/>
    <w:rsid w:val="001D6CD2"/>
    <w:rPr>
      <w:rFonts w:cs="Times New Roman"/>
    </w:rPr>
  </w:style>
  <w:style w:type="character" w:customStyle="1" w:styleId="ListLabel579">
    <w:name w:val="ListLabel 579"/>
    <w:rsid w:val="001D6CD2"/>
    <w:rPr>
      <w:rFonts w:cs="Times New Roman"/>
    </w:rPr>
  </w:style>
  <w:style w:type="character" w:customStyle="1" w:styleId="ListLabel580">
    <w:name w:val="ListLabel 580"/>
    <w:rsid w:val="001D6CD2"/>
    <w:rPr>
      <w:color w:val="00000A"/>
      <w:sz w:val="22"/>
      <w:szCs w:val="22"/>
    </w:rPr>
  </w:style>
  <w:style w:type="character" w:customStyle="1" w:styleId="ListLabel581">
    <w:name w:val="ListLabel 581"/>
    <w:rsid w:val="001D6CD2"/>
    <w:rPr>
      <w:rFonts w:cs="Times New Roman"/>
    </w:rPr>
  </w:style>
  <w:style w:type="character" w:customStyle="1" w:styleId="ListLabel582">
    <w:name w:val="ListLabel 582"/>
    <w:rsid w:val="001D6CD2"/>
    <w:rPr>
      <w:rFonts w:cs="Times New Roman"/>
    </w:rPr>
  </w:style>
  <w:style w:type="character" w:customStyle="1" w:styleId="ListLabel583">
    <w:name w:val="ListLabel 583"/>
    <w:rsid w:val="001D6CD2"/>
    <w:rPr>
      <w:rFonts w:cs="Times New Roman"/>
    </w:rPr>
  </w:style>
  <w:style w:type="character" w:customStyle="1" w:styleId="ListLabel584">
    <w:name w:val="ListLabel 584"/>
    <w:rsid w:val="001D6CD2"/>
    <w:rPr>
      <w:rFonts w:cs="Times New Roman"/>
    </w:rPr>
  </w:style>
  <w:style w:type="character" w:customStyle="1" w:styleId="ListLabel585">
    <w:name w:val="ListLabel 585"/>
    <w:rsid w:val="001D6CD2"/>
    <w:rPr>
      <w:rFonts w:cs="Times New Roman"/>
    </w:rPr>
  </w:style>
  <w:style w:type="character" w:customStyle="1" w:styleId="ListLabel586">
    <w:name w:val="ListLabel 586"/>
    <w:rsid w:val="001D6CD2"/>
    <w:rPr>
      <w:strike w:val="0"/>
      <w:dstrike w:val="0"/>
      <w:sz w:val="22"/>
      <w:szCs w:val="22"/>
    </w:rPr>
  </w:style>
  <w:style w:type="character" w:customStyle="1" w:styleId="ListLabel587">
    <w:name w:val="ListLabel 587"/>
    <w:rsid w:val="001D6CD2"/>
    <w:rPr>
      <w:rFonts w:eastAsia="Times New Roman" w:cs="Times New Roman"/>
      <w:sz w:val="22"/>
      <w:szCs w:val="22"/>
    </w:rPr>
  </w:style>
  <w:style w:type="character" w:customStyle="1" w:styleId="ListLabel588">
    <w:name w:val="ListLabel 588"/>
    <w:rsid w:val="001D6CD2"/>
    <w:rPr>
      <w:rFonts w:eastAsia="Times New Roman" w:cs="Times New Roman"/>
    </w:rPr>
  </w:style>
  <w:style w:type="character" w:customStyle="1" w:styleId="ListLabel589">
    <w:name w:val="ListLabel 589"/>
    <w:rsid w:val="001D6CD2"/>
    <w:rPr>
      <w:rFonts w:eastAsia="Times New Roman" w:cs="Times New Roman"/>
      <w:sz w:val="22"/>
      <w:szCs w:val="22"/>
    </w:rPr>
  </w:style>
  <w:style w:type="character" w:customStyle="1" w:styleId="ListLabel590">
    <w:name w:val="ListLabel 590"/>
    <w:rsid w:val="001D6CD2"/>
    <w:rPr>
      <w:rFonts w:eastAsia="Times New Roman" w:cs="Times New Roman"/>
      <w:sz w:val="22"/>
      <w:szCs w:val="22"/>
    </w:rPr>
  </w:style>
  <w:style w:type="character" w:customStyle="1" w:styleId="ListLabel591">
    <w:name w:val="ListLabel 591"/>
    <w:rsid w:val="001D6CD2"/>
    <w:rPr>
      <w:rFonts w:eastAsia="Times New Roman" w:cs="Times New Roman"/>
      <w:b w:val="0"/>
      <w:sz w:val="22"/>
      <w:szCs w:val="22"/>
    </w:rPr>
  </w:style>
  <w:style w:type="character" w:customStyle="1" w:styleId="ListLabel592">
    <w:name w:val="ListLabel 592"/>
    <w:rsid w:val="001D6CD2"/>
    <w:rPr>
      <w:rFonts w:eastAsia="Times New Roman" w:cs="Times New Roman"/>
      <w:sz w:val="20"/>
      <w:szCs w:val="20"/>
    </w:rPr>
  </w:style>
  <w:style w:type="character" w:customStyle="1" w:styleId="ListLabel593">
    <w:name w:val="ListLabel 593"/>
    <w:rsid w:val="001D6CD2"/>
    <w:rPr>
      <w:b/>
      <w:sz w:val="22"/>
      <w:szCs w:val="22"/>
    </w:rPr>
  </w:style>
  <w:style w:type="character" w:customStyle="1" w:styleId="ListLabel594">
    <w:name w:val="ListLabel 594"/>
    <w:rsid w:val="001D6CD2"/>
    <w:rPr>
      <w:sz w:val="22"/>
      <w:szCs w:val="22"/>
    </w:rPr>
  </w:style>
  <w:style w:type="character" w:customStyle="1" w:styleId="ListLabel595">
    <w:name w:val="ListLabel 595"/>
    <w:rsid w:val="001D6CD2"/>
    <w:rPr>
      <w:b/>
      <w:sz w:val="22"/>
      <w:szCs w:val="22"/>
    </w:rPr>
  </w:style>
  <w:style w:type="character" w:customStyle="1" w:styleId="ListLabel596">
    <w:name w:val="ListLabel 596"/>
    <w:rsid w:val="001D6CD2"/>
    <w:rPr>
      <w:sz w:val="22"/>
      <w:szCs w:val="22"/>
    </w:rPr>
  </w:style>
  <w:style w:type="character" w:customStyle="1" w:styleId="ListLabel597">
    <w:name w:val="ListLabel 597"/>
    <w:rsid w:val="001D6CD2"/>
    <w:rPr>
      <w:rFonts w:eastAsia="Times New Roman" w:cs="Times New Roman"/>
      <w:color w:val="00000A"/>
      <w:spacing w:val="-6"/>
      <w:sz w:val="22"/>
      <w:szCs w:val="22"/>
    </w:rPr>
  </w:style>
  <w:style w:type="character" w:customStyle="1" w:styleId="ListLabel598">
    <w:name w:val="ListLabel 598"/>
    <w:rsid w:val="001D6CD2"/>
    <w:rPr>
      <w:rFonts w:eastAsia="Times New Roman" w:cs="Times New Roman"/>
      <w:color w:val="00000A"/>
      <w:sz w:val="22"/>
      <w:szCs w:val="22"/>
    </w:rPr>
  </w:style>
  <w:style w:type="character" w:customStyle="1" w:styleId="ListLabel599">
    <w:name w:val="ListLabel 599"/>
    <w:rsid w:val="001D6CD2"/>
    <w:rPr>
      <w:rFonts w:eastAsia="SimSun" w:cs="Times New Roman"/>
    </w:rPr>
  </w:style>
  <w:style w:type="character" w:customStyle="1" w:styleId="ListLabel600">
    <w:name w:val="ListLabel 600"/>
    <w:rsid w:val="001D6CD2"/>
    <w:rPr>
      <w:sz w:val="22"/>
    </w:rPr>
  </w:style>
  <w:style w:type="character" w:customStyle="1" w:styleId="ListLabel601">
    <w:name w:val="ListLabel 601"/>
    <w:rsid w:val="001D6CD2"/>
    <w:rPr>
      <w:rFonts w:eastAsia="Times New Roman" w:cs="Times New Roman"/>
      <w:b/>
      <w:sz w:val="22"/>
      <w:szCs w:val="22"/>
    </w:rPr>
  </w:style>
  <w:style w:type="character" w:customStyle="1" w:styleId="ListLabel602">
    <w:name w:val="ListLabel 602"/>
    <w:rsid w:val="001D6CD2"/>
    <w:rPr>
      <w:rFonts w:eastAsia="Times New Roman" w:cs="Times New Roman"/>
      <w:b/>
      <w:strike w:val="0"/>
      <w:dstrike w:val="0"/>
      <w:sz w:val="22"/>
      <w:szCs w:val="22"/>
    </w:rPr>
  </w:style>
  <w:style w:type="character" w:customStyle="1" w:styleId="ListLabel603">
    <w:name w:val="ListLabel 603"/>
    <w:rsid w:val="001D6CD2"/>
    <w:rPr>
      <w:rFonts w:cs="Times New Roman"/>
    </w:rPr>
  </w:style>
  <w:style w:type="character" w:customStyle="1" w:styleId="ListLabel604">
    <w:name w:val="ListLabel 604"/>
    <w:rsid w:val="001D6CD2"/>
    <w:rPr>
      <w:rFonts w:eastAsia="Times New Roman" w:cs="Arial"/>
      <w:bCs/>
      <w:sz w:val="22"/>
      <w:szCs w:val="22"/>
    </w:rPr>
  </w:style>
  <w:style w:type="character" w:customStyle="1" w:styleId="ListLabel605">
    <w:name w:val="ListLabel 605"/>
    <w:rsid w:val="001D6CD2"/>
    <w:rPr>
      <w:rFonts w:cs="Times New Roman"/>
    </w:rPr>
  </w:style>
  <w:style w:type="character" w:customStyle="1" w:styleId="ListLabel606">
    <w:name w:val="ListLabel 606"/>
    <w:rsid w:val="001D6CD2"/>
    <w:rPr>
      <w:rFonts w:cs="Times New Roman"/>
    </w:rPr>
  </w:style>
  <w:style w:type="character" w:customStyle="1" w:styleId="ListLabel607">
    <w:name w:val="ListLabel 607"/>
    <w:rsid w:val="001D6CD2"/>
    <w:rPr>
      <w:rFonts w:cs="Times New Roman"/>
    </w:rPr>
  </w:style>
  <w:style w:type="character" w:customStyle="1" w:styleId="ListLabel608">
    <w:name w:val="ListLabel 608"/>
    <w:rsid w:val="001D6CD2"/>
    <w:rPr>
      <w:rFonts w:cs="Times New Roman"/>
    </w:rPr>
  </w:style>
  <w:style w:type="character" w:customStyle="1" w:styleId="ListLabel609">
    <w:name w:val="ListLabel 609"/>
    <w:rsid w:val="001D6CD2"/>
    <w:rPr>
      <w:rFonts w:cs="Times New Roman"/>
    </w:rPr>
  </w:style>
  <w:style w:type="character" w:customStyle="1" w:styleId="ListLabel610">
    <w:name w:val="ListLabel 610"/>
    <w:rsid w:val="001D6CD2"/>
    <w:rPr>
      <w:rFonts w:cs="Times New Roman"/>
    </w:rPr>
  </w:style>
  <w:style w:type="character" w:customStyle="1" w:styleId="ListLabel611">
    <w:name w:val="ListLabel 611"/>
    <w:rsid w:val="001D6CD2"/>
    <w:rPr>
      <w:rFonts w:cs="Times New Roman"/>
    </w:rPr>
  </w:style>
  <w:style w:type="character" w:customStyle="1" w:styleId="ListLabel612">
    <w:name w:val="ListLabel 612"/>
    <w:rsid w:val="001D6CD2"/>
    <w:rPr>
      <w:rFonts w:eastAsia="Times New Roman" w:cs="Times New Roman"/>
      <w:sz w:val="22"/>
    </w:rPr>
  </w:style>
  <w:style w:type="character" w:customStyle="1" w:styleId="ListLabel613">
    <w:name w:val="ListLabel 613"/>
    <w:rsid w:val="001D6CD2"/>
    <w:rPr>
      <w:rFonts w:cs="Times New Roman"/>
      <w:sz w:val="22"/>
      <w:szCs w:val="22"/>
    </w:rPr>
  </w:style>
  <w:style w:type="character" w:customStyle="1" w:styleId="ListLabel614">
    <w:name w:val="ListLabel 614"/>
    <w:rsid w:val="001D6CD2"/>
    <w:rPr>
      <w:rFonts w:cs="Times New Roman"/>
      <w:sz w:val="22"/>
      <w:szCs w:val="22"/>
    </w:rPr>
  </w:style>
  <w:style w:type="character" w:customStyle="1" w:styleId="ListLabel615">
    <w:name w:val="ListLabel 615"/>
    <w:rsid w:val="001D6CD2"/>
    <w:rPr>
      <w:rFonts w:cs="Times New Roman"/>
      <w:sz w:val="22"/>
      <w:szCs w:val="22"/>
    </w:rPr>
  </w:style>
  <w:style w:type="character" w:customStyle="1" w:styleId="ListLabel616">
    <w:name w:val="ListLabel 616"/>
    <w:rsid w:val="001D6CD2"/>
    <w:rPr>
      <w:rFonts w:cs="Times New Roman"/>
      <w:sz w:val="22"/>
      <w:szCs w:val="22"/>
    </w:rPr>
  </w:style>
  <w:style w:type="character" w:customStyle="1" w:styleId="ListLabel617">
    <w:name w:val="ListLabel 617"/>
    <w:rsid w:val="001D6CD2"/>
    <w:rPr>
      <w:rFonts w:cs="Times New Roman"/>
      <w:sz w:val="22"/>
      <w:szCs w:val="22"/>
    </w:rPr>
  </w:style>
  <w:style w:type="character" w:customStyle="1" w:styleId="ListLabel618">
    <w:name w:val="ListLabel 618"/>
    <w:rsid w:val="001D6CD2"/>
    <w:rPr>
      <w:rFonts w:cs="Times New Roman"/>
      <w:sz w:val="22"/>
      <w:szCs w:val="22"/>
    </w:rPr>
  </w:style>
  <w:style w:type="character" w:customStyle="1" w:styleId="ListLabel619">
    <w:name w:val="ListLabel 619"/>
    <w:rsid w:val="001D6CD2"/>
    <w:rPr>
      <w:rFonts w:cs="Times New Roman"/>
      <w:sz w:val="22"/>
      <w:szCs w:val="22"/>
    </w:rPr>
  </w:style>
  <w:style w:type="character" w:customStyle="1" w:styleId="ListLabel620">
    <w:name w:val="ListLabel 620"/>
    <w:rsid w:val="001D6CD2"/>
    <w:rPr>
      <w:rFonts w:cs="Times New Roman"/>
      <w:sz w:val="22"/>
      <w:szCs w:val="22"/>
    </w:rPr>
  </w:style>
  <w:style w:type="character" w:customStyle="1" w:styleId="ListLabel621">
    <w:name w:val="ListLabel 621"/>
    <w:rsid w:val="001D6CD2"/>
    <w:rPr>
      <w:rFonts w:eastAsia="Times New Roman" w:cs="Times New Roman"/>
      <w:sz w:val="22"/>
      <w:szCs w:val="22"/>
    </w:rPr>
  </w:style>
  <w:style w:type="character" w:customStyle="1" w:styleId="ListLabel622">
    <w:name w:val="ListLabel 622"/>
    <w:rsid w:val="001D6CD2"/>
    <w:rPr>
      <w:rFonts w:cs="Times New Roman"/>
      <w:color w:val="00000A"/>
      <w:sz w:val="22"/>
      <w:szCs w:val="22"/>
    </w:rPr>
  </w:style>
  <w:style w:type="character" w:customStyle="1" w:styleId="ListLabel623">
    <w:name w:val="ListLabel 623"/>
    <w:rsid w:val="001D6CD2"/>
    <w:rPr>
      <w:rFonts w:cs="Times New Roman"/>
    </w:rPr>
  </w:style>
  <w:style w:type="character" w:customStyle="1" w:styleId="ListLabel624">
    <w:name w:val="ListLabel 624"/>
    <w:rsid w:val="001D6CD2"/>
    <w:rPr>
      <w:rFonts w:cs="Times New Roman"/>
    </w:rPr>
  </w:style>
  <w:style w:type="character" w:customStyle="1" w:styleId="ListLabel625">
    <w:name w:val="ListLabel 625"/>
    <w:rsid w:val="001D6CD2"/>
    <w:rPr>
      <w:sz w:val="22"/>
      <w:szCs w:val="22"/>
    </w:rPr>
  </w:style>
  <w:style w:type="character" w:customStyle="1" w:styleId="ListLabel626">
    <w:name w:val="ListLabel 626"/>
    <w:rsid w:val="001D6CD2"/>
    <w:rPr>
      <w:rFonts w:cs="Times New Roman"/>
    </w:rPr>
  </w:style>
  <w:style w:type="character" w:customStyle="1" w:styleId="ListLabel627">
    <w:name w:val="ListLabel 627"/>
    <w:rsid w:val="001D6CD2"/>
    <w:rPr>
      <w:rFonts w:cs="Times New Roman"/>
    </w:rPr>
  </w:style>
  <w:style w:type="character" w:customStyle="1" w:styleId="ListLabel628">
    <w:name w:val="ListLabel 628"/>
    <w:rsid w:val="001D6CD2"/>
    <w:rPr>
      <w:rFonts w:cs="Times New Roman"/>
    </w:rPr>
  </w:style>
  <w:style w:type="character" w:customStyle="1" w:styleId="ListLabel629">
    <w:name w:val="ListLabel 629"/>
    <w:rsid w:val="001D6CD2"/>
    <w:rPr>
      <w:rFonts w:cs="Times New Roman"/>
    </w:rPr>
  </w:style>
  <w:style w:type="character" w:customStyle="1" w:styleId="ListLabel630">
    <w:name w:val="ListLabel 630"/>
    <w:rsid w:val="001D6CD2"/>
    <w:rPr>
      <w:rFonts w:cs="Times New Roman"/>
    </w:rPr>
  </w:style>
  <w:style w:type="character" w:customStyle="1" w:styleId="ListLabel631">
    <w:name w:val="ListLabel 631"/>
    <w:rsid w:val="001D6CD2"/>
    <w:rPr>
      <w:b/>
      <w:sz w:val="22"/>
      <w:szCs w:val="22"/>
    </w:rPr>
  </w:style>
  <w:style w:type="character" w:customStyle="1" w:styleId="ListLabel632">
    <w:name w:val="ListLabel 632"/>
    <w:rsid w:val="001D6CD2"/>
    <w:rPr>
      <w:rFonts w:eastAsia="Times New Roman" w:cs="Times New Roman"/>
      <w:color w:val="00000A"/>
      <w:sz w:val="22"/>
      <w:szCs w:val="22"/>
    </w:rPr>
  </w:style>
  <w:style w:type="character" w:customStyle="1" w:styleId="ListLabel633">
    <w:name w:val="ListLabel 633"/>
    <w:rsid w:val="001D6CD2"/>
    <w:rPr>
      <w:rFonts w:eastAsia="Times New Roman" w:cs="Symbol"/>
      <w:i/>
      <w:color w:val="00000A"/>
    </w:rPr>
  </w:style>
  <w:style w:type="character" w:customStyle="1" w:styleId="ListLabel634">
    <w:name w:val="ListLabel 634"/>
    <w:rsid w:val="001D6CD2"/>
    <w:rPr>
      <w:rFonts w:cs="Courier New"/>
    </w:rPr>
  </w:style>
  <w:style w:type="character" w:customStyle="1" w:styleId="ListLabel635">
    <w:name w:val="ListLabel 635"/>
    <w:rsid w:val="001D6CD2"/>
    <w:rPr>
      <w:rFonts w:cs="Wingdings"/>
    </w:rPr>
  </w:style>
  <w:style w:type="character" w:customStyle="1" w:styleId="ListLabel636">
    <w:name w:val="ListLabel 636"/>
    <w:rsid w:val="001D6CD2"/>
    <w:rPr>
      <w:rFonts w:cs="Symbol"/>
      <w:i/>
      <w:color w:val="FF0000"/>
    </w:rPr>
  </w:style>
  <w:style w:type="character" w:customStyle="1" w:styleId="ListLabel637">
    <w:name w:val="ListLabel 637"/>
    <w:rsid w:val="001D6CD2"/>
    <w:rPr>
      <w:rFonts w:cs="Courier New"/>
    </w:rPr>
  </w:style>
  <w:style w:type="character" w:customStyle="1" w:styleId="ListLabel638">
    <w:name w:val="ListLabel 638"/>
    <w:rsid w:val="001D6CD2"/>
    <w:rPr>
      <w:rFonts w:cs="Wingdings"/>
    </w:rPr>
  </w:style>
  <w:style w:type="character" w:customStyle="1" w:styleId="ListLabel639">
    <w:name w:val="ListLabel 639"/>
    <w:rsid w:val="001D6CD2"/>
    <w:rPr>
      <w:rFonts w:cs="Symbol"/>
      <w:i/>
      <w:color w:val="FF0000"/>
    </w:rPr>
  </w:style>
  <w:style w:type="character" w:customStyle="1" w:styleId="ListLabel640">
    <w:name w:val="ListLabel 640"/>
    <w:rsid w:val="001D6CD2"/>
    <w:rPr>
      <w:rFonts w:cs="Courier New"/>
    </w:rPr>
  </w:style>
  <w:style w:type="character" w:customStyle="1" w:styleId="ListLabel641">
    <w:name w:val="ListLabel 641"/>
    <w:rsid w:val="001D6CD2"/>
    <w:rPr>
      <w:rFonts w:cs="Wingdings"/>
    </w:rPr>
  </w:style>
  <w:style w:type="character" w:customStyle="1" w:styleId="ListLabel642">
    <w:name w:val="ListLabel 642"/>
    <w:rsid w:val="001D6CD2"/>
    <w:rPr>
      <w:sz w:val="22"/>
      <w:szCs w:val="22"/>
    </w:rPr>
  </w:style>
  <w:style w:type="character" w:customStyle="1" w:styleId="ListLabel643">
    <w:name w:val="ListLabel 643"/>
    <w:rsid w:val="001D6CD2"/>
    <w:rPr>
      <w:b/>
      <w:sz w:val="22"/>
      <w:szCs w:val="22"/>
    </w:rPr>
  </w:style>
  <w:style w:type="character" w:customStyle="1" w:styleId="ListLabel644">
    <w:name w:val="ListLabel 644"/>
    <w:rsid w:val="001D6CD2"/>
    <w:rPr>
      <w:rFonts w:eastAsia="Times New Roman" w:cs="Times New Roman"/>
    </w:rPr>
  </w:style>
  <w:style w:type="character" w:customStyle="1" w:styleId="ListLabel645">
    <w:name w:val="ListLabel 645"/>
    <w:rsid w:val="001D6CD2"/>
    <w:rPr>
      <w:rFonts w:cs="Symbol"/>
    </w:rPr>
  </w:style>
  <w:style w:type="character" w:customStyle="1" w:styleId="ListLabel646">
    <w:name w:val="ListLabel 646"/>
    <w:rsid w:val="001D6CD2"/>
    <w:rPr>
      <w:rFonts w:cs="Wingdings"/>
    </w:rPr>
  </w:style>
  <w:style w:type="character" w:customStyle="1" w:styleId="ListLabel647">
    <w:name w:val="ListLabel 647"/>
    <w:rsid w:val="001D6CD2"/>
    <w:rPr>
      <w:rFonts w:eastAsia="Times New Roman" w:cs="Times New Roman"/>
    </w:rPr>
  </w:style>
  <w:style w:type="character" w:customStyle="1" w:styleId="ListLabel648">
    <w:name w:val="ListLabel 648"/>
    <w:rsid w:val="001D6CD2"/>
    <w:rPr>
      <w:rFonts w:cs="Courier New"/>
    </w:rPr>
  </w:style>
  <w:style w:type="character" w:customStyle="1" w:styleId="ListLabel649">
    <w:name w:val="ListLabel 649"/>
    <w:rsid w:val="001D6CD2"/>
    <w:rPr>
      <w:rFonts w:cs="Wingdings"/>
    </w:rPr>
  </w:style>
  <w:style w:type="character" w:customStyle="1" w:styleId="ListLabel650">
    <w:name w:val="ListLabel 650"/>
    <w:rsid w:val="001D6CD2"/>
    <w:rPr>
      <w:rFonts w:cs="Symbol"/>
    </w:rPr>
  </w:style>
  <w:style w:type="character" w:customStyle="1" w:styleId="ListLabel651">
    <w:name w:val="ListLabel 651"/>
    <w:rsid w:val="001D6CD2"/>
    <w:rPr>
      <w:rFonts w:cs="Courier New"/>
    </w:rPr>
  </w:style>
  <w:style w:type="character" w:customStyle="1" w:styleId="ListLabel652">
    <w:name w:val="ListLabel 652"/>
    <w:rsid w:val="001D6CD2"/>
    <w:rPr>
      <w:rFonts w:cs="Wingdings"/>
    </w:rPr>
  </w:style>
  <w:style w:type="character" w:customStyle="1" w:styleId="ListLabel653">
    <w:name w:val="ListLabel 653"/>
    <w:rsid w:val="001D6CD2"/>
    <w:rPr>
      <w:rFonts w:cs="Times New Roman"/>
      <w:b/>
      <w:sz w:val="22"/>
      <w:szCs w:val="22"/>
    </w:rPr>
  </w:style>
  <w:style w:type="character" w:customStyle="1" w:styleId="ListLabel654">
    <w:name w:val="ListLabel 654"/>
    <w:rsid w:val="001D6CD2"/>
    <w:rPr>
      <w:rFonts w:cs="Times New Roman"/>
      <w:b/>
      <w:sz w:val="22"/>
      <w:szCs w:val="22"/>
    </w:rPr>
  </w:style>
  <w:style w:type="character" w:customStyle="1" w:styleId="ListLabel655">
    <w:name w:val="ListLabel 655"/>
    <w:rsid w:val="001D6CD2"/>
    <w:rPr>
      <w:rFonts w:cs="Times New Roman"/>
      <w:sz w:val="22"/>
      <w:szCs w:val="22"/>
    </w:rPr>
  </w:style>
  <w:style w:type="character" w:customStyle="1" w:styleId="ListLabel656">
    <w:name w:val="ListLabel 656"/>
    <w:rsid w:val="001D6CD2"/>
    <w:rPr>
      <w:rFonts w:cs="Times New Roman"/>
      <w:sz w:val="22"/>
      <w:szCs w:val="22"/>
    </w:rPr>
  </w:style>
  <w:style w:type="character" w:customStyle="1" w:styleId="ListLabel657">
    <w:name w:val="ListLabel 657"/>
    <w:rsid w:val="001D6CD2"/>
    <w:rPr>
      <w:rFonts w:cs="Times New Roman"/>
      <w:sz w:val="22"/>
      <w:szCs w:val="22"/>
    </w:rPr>
  </w:style>
  <w:style w:type="character" w:customStyle="1" w:styleId="ListLabel658">
    <w:name w:val="ListLabel 658"/>
    <w:rsid w:val="001D6CD2"/>
    <w:rPr>
      <w:rFonts w:cs="Times New Roman"/>
      <w:sz w:val="22"/>
      <w:szCs w:val="22"/>
    </w:rPr>
  </w:style>
  <w:style w:type="character" w:customStyle="1" w:styleId="ListLabel659">
    <w:name w:val="ListLabel 659"/>
    <w:rsid w:val="001D6CD2"/>
    <w:rPr>
      <w:rFonts w:cs="Times New Roman"/>
      <w:sz w:val="22"/>
      <w:szCs w:val="22"/>
    </w:rPr>
  </w:style>
  <w:style w:type="character" w:customStyle="1" w:styleId="ListLabel660">
    <w:name w:val="ListLabel 660"/>
    <w:rsid w:val="001D6CD2"/>
    <w:rPr>
      <w:rFonts w:cs="Times New Roman"/>
      <w:sz w:val="22"/>
      <w:szCs w:val="22"/>
    </w:rPr>
  </w:style>
  <w:style w:type="character" w:customStyle="1" w:styleId="ListLabel661">
    <w:name w:val="ListLabel 661"/>
    <w:rsid w:val="001D6CD2"/>
    <w:rPr>
      <w:rFonts w:cs="Times New Roman"/>
      <w:sz w:val="22"/>
      <w:szCs w:val="22"/>
    </w:rPr>
  </w:style>
  <w:style w:type="character" w:customStyle="1" w:styleId="ListLabel662">
    <w:name w:val="ListLabel 662"/>
    <w:rsid w:val="001D6CD2"/>
    <w:rPr>
      <w:sz w:val="22"/>
      <w:szCs w:val="22"/>
    </w:rPr>
  </w:style>
  <w:style w:type="character" w:customStyle="1" w:styleId="ListLabel663">
    <w:name w:val="ListLabel 663"/>
    <w:rsid w:val="001D6CD2"/>
    <w:rPr>
      <w:rFonts w:cs="Times New Roman"/>
      <w:sz w:val="22"/>
      <w:szCs w:val="22"/>
    </w:rPr>
  </w:style>
  <w:style w:type="character" w:customStyle="1" w:styleId="ListLabel664">
    <w:name w:val="ListLabel 664"/>
    <w:rsid w:val="001D6CD2"/>
    <w:rPr>
      <w:rFonts w:cs="Times New Roman"/>
      <w:sz w:val="22"/>
      <w:szCs w:val="22"/>
    </w:rPr>
  </w:style>
  <w:style w:type="character" w:customStyle="1" w:styleId="ListLabel665">
    <w:name w:val="ListLabel 665"/>
    <w:rsid w:val="001D6CD2"/>
    <w:rPr>
      <w:rFonts w:cs="Times New Roman"/>
      <w:sz w:val="22"/>
      <w:szCs w:val="22"/>
    </w:rPr>
  </w:style>
  <w:style w:type="character" w:customStyle="1" w:styleId="ListLabel666">
    <w:name w:val="ListLabel 666"/>
    <w:rsid w:val="001D6CD2"/>
    <w:rPr>
      <w:rFonts w:cs="Times New Roman"/>
      <w:sz w:val="22"/>
      <w:szCs w:val="22"/>
    </w:rPr>
  </w:style>
  <w:style w:type="character" w:customStyle="1" w:styleId="ListLabel667">
    <w:name w:val="ListLabel 667"/>
    <w:rsid w:val="001D6CD2"/>
    <w:rPr>
      <w:rFonts w:cs="Times New Roman"/>
      <w:sz w:val="22"/>
      <w:szCs w:val="22"/>
    </w:rPr>
  </w:style>
  <w:style w:type="character" w:customStyle="1" w:styleId="ListLabel668">
    <w:name w:val="ListLabel 668"/>
    <w:rsid w:val="001D6CD2"/>
    <w:rPr>
      <w:rFonts w:cs="Times New Roman"/>
      <w:sz w:val="22"/>
      <w:szCs w:val="22"/>
    </w:rPr>
  </w:style>
  <w:style w:type="character" w:customStyle="1" w:styleId="ListLabel669">
    <w:name w:val="ListLabel 669"/>
    <w:rsid w:val="001D6CD2"/>
    <w:rPr>
      <w:rFonts w:cs="Times New Roman"/>
      <w:sz w:val="22"/>
      <w:szCs w:val="22"/>
    </w:rPr>
  </w:style>
  <w:style w:type="character" w:customStyle="1" w:styleId="ListLabel670">
    <w:name w:val="ListLabel 670"/>
    <w:rsid w:val="001D6CD2"/>
    <w:rPr>
      <w:rFonts w:cs="Times New Roman"/>
      <w:sz w:val="22"/>
      <w:szCs w:val="22"/>
    </w:rPr>
  </w:style>
  <w:style w:type="character" w:customStyle="1" w:styleId="ListLabel671">
    <w:name w:val="ListLabel 671"/>
    <w:rsid w:val="001D6CD2"/>
    <w:rPr>
      <w:rFonts w:eastAsia="Times New Roman" w:cs="Times New Roman"/>
    </w:rPr>
  </w:style>
  <w:style w:type="character" w:customStyle="1" w:styleId="ListLabel672">
    <w:name w:val="ListLabel 672"/>
    <w:rsid w:val="001D6CD2"/>
    <w:rPr>
      <w:rFonts w:cs="OpenSymbol"/>
    </w:rPr>
  </w:style>
  <w:style w:type="character" w:customStyle="1" w:styleId="ListLabel673">
    <w:name w:val="ListLabel 673"/>
    <w:rsid w:val="001D6CD2"/>
    <w:rPr>
      <w:rFonts w:cs="OpenSymbol"/>
    </w:rPr>
  </w:style>
  <w:style w:type="character" w:customStyle="1" w:styleId="ListLabel674">
    <w:name w:val="ListLabel 674"/>
    <w:rsid w:val="001D6CD2"/>
    <w:rPr>
      <w:rFonts w:eastAsia="Times New Roman" w:cs="Times New Roman"/>
    </w:rPr>
  </w:style>
  <w:style w:type="character" w:customStyle="1" w:styleId="ListLabel675">
    <w:name w:val="ListLabel 675"/>
    <w:rsid w:val="001D6CD2"/>
    <w:rPr>
      <w:rFonts w:cs="OpenSymbol"/>
    </w:rPr>
  </w:style>
  <w:style w:type="character" w:customStyle="1" w:styleId="ListLabel676">
    <w:name w:val="ListLabel 676"/>
    <w:rsid w:val="001D6CD2"/>
    <w:rPr>
      <w:rFonts w:cs="OpenSymbol"/>
    </w:rPr>
  </w:style>
  <w:style w:type="character" w:customStyle="1" w:styleId="ListLabel677">
    <w:name w:val="ListLabel 677"/>
    <w:rsid w:val="001D6CD2"/>
    <w:rPr>
      <w:rFonts w:cs="OpenSymbol"/>
    </w:rPr>
  </w:style>
  <w:style w:type="character" w:customStyle="1" w:styleId="ListLabel678">
    <w:name w:val="ListLabel 678"/>
    <w:rsid w:val="001D6CD2"/>
    <w:rPr>
      <w:rFonts w:cs="OpenSymbol"/>
    </w:rPr>
  </w:style>
  <w:style w:type="character" w:customStyle="1" w:styleId="ListLabel679">
    <w:name w:val="ListLabel 679"/>
    <w:rsid w:val="001D6CD2"/>
    <w:rPr>
      <w:rFonts w:cs="OpenSymbol"/>
    </w:rPr>
  </w:style>
  <w:style w:type="character" w:customStyle="1" w:styleId="ListLabel680">
    <w:name w:val="ListLabel 680"/>
    <w:rsid w:val="001D6CD2"/>
    <w:rPr>
      <w:sz w:val="22"/>
      <w:szCs w:val="22"/>
    </w:rPr>
  </w:style>
  <w:style w:type="character" w:customStyle="1" w:styleId="ListLabel681">
    <w:name w:val="ListLabel 681"/>
    <w:rsid w:val="001D6CD2"/>
    <w:rPr>
      <w:rFonts w:eastAsia="Times New Roman" w:cs="Times New Roman"/>
      <w:b/>
      <w:i w:val="0"/>
      <w:iCs w:val="0"/>
      <w:sz w:val="22"/>
      <w:szCs w:val="22"/>
    </w:rPr>
  </w:style>
  <w:style w:type="character" w:customStyle="1" w:styleId="ListLabel682">
    <w:name w:val="ListLabel 682"/>
    <w:rsid w:val="001D6CD2"/>
    <w:rPr>
      <w:rFonts w:eastAsia="Times New Roman" w:cs="Times New Roman"/>
      <w:bCs/>
      <w:sz w:val="22"/>
      <w:szCs w:val="22"/>
    </w:rPr>
  </w:style>
  <w:style w:type="character" w:customStyle="1" w:styleId="ListLabel683">
    <w:name w:val="ListLabel 683"/>
    <w:rsid w:val="001D6CD2"/>
    <w:rPr>
      <w:rFonts w:cs="Times New Roman"/>
      <w:bCs/>
      <w:sz w:val="22"/>
      <w:szCs w:val="22"/>
    </w:rPr>
  </w:style>
  <w:style w:type="character" w:customStyle="1" w:styleId="ListLabel684">
    <w:name w:val="ListLabel 684"/>
    <w:rsid w:val="001D6CD2"/>
    <w:rPr>
      <w:rFonts w:cs="Times New Roman"/>
      <w:bCs/>
      <w:sz w:val="22"/>
      <w:szCs w:val="22"/>
    </w:rPr>
  </w:style>
  <w:style w:type="character" w:customStyle="1" w:styleId="ListLabel685">
    <w:name w:val="ListLabel 685"/>
    <w:rsid w:val="001D6CD2"/>
    <w:rPr>
      <w:rFonts w:cs="Times New Roman"/>
      <w:bCs/>
      <w:sz w:val="22"/>
      <w:szCs w:val="22"/>
    </w:rPr>
  </w:style>
  <w:style w:type="character" w:customStyle="1" w:styleId="ListLabel686">
    <w:name w:val="ListLabel 686"/>
    <w:rsid w:val="001D6CD2"/>
    <w:rPr>
      <w:rFonts w:eastAsia="Times New Roman" w:cs="Times New Roman"/>
      <w:bCs/>
      <w:sz w:val="22"/>
      <w:szCs w:val="22"/>
    </w:rPr>
  </w:style>
  <w:style w:type="character" w:customStyle="1" w:styleId="ListLabel687">
    <w:name w:val="ListLabel 687"/>
    <w:rsid w:val="001D6CD2"/>
    <w:rPr>
      <w:rFonts w:cs="Times New Roman"/>
      <w:bCs/>
      <w:sz w:val="22"/>
      <w:szCs w:val="22"/>
    </w:rPr>
  </w:style>
  <w:style w:type="character" w:customStyle="1" w:styleId="ListLabel688">
    <w:name w:val="ListLabel 688"/>
    <w:rsid w:val="001D6CD2"/>
    <w:rPr>
      <w:rFonts w:cs="Times New Roman"/>
      <w:bCs/>
      <w:sz w:val="22"/>
      <w:szCs w:val="22"/>
    </w:rPr>
  </w:style>
  <w:style w:type="character" w:customStyle="1" w:styleId="ListLabel689">
    <w:name w:val="ListLabel 689"/>
    <w:rsid w:val="001D6CD2"/>
    <w:rPr>
      <w:rFonts w:cs="Times New Roman"/>
      <w:bCs/>
      <w:sz w:val="22"/>
      <w:szCs w:val="22"/>
    </w:rPr>
  </w:style>
  <w:style w:type="character" w:customStyle="1" w:styleId="ListLabel690">
    <w:name w:val="ListLabel 690"/>
    <w:rsid w:val="001D6CD2"/>
    <w:rPr>
      <w:rFonts w:cs="Times New Roman"/>
      <w:bCs/>
      <w:sz w:val="22"/>
      <w:szCs w:val="22"/>
    </w:rPr>
  </w:style>
  <w:style w:type="character" w:customStyle="1" w:styleId="ListLabel691">
    <w:name w:val="ListLabel 691"/>
    <w:rsid w:val="001D6CD2"/>
    <w:rPr>
      <w:rFonts w:eastAsia="Times New Roman" w:cs="Times New Roman"/>
      <w:b/>
      <w:sz w:val="22"/>
      <w:szCs w:val="22"/>
    </w:rPr>
  </w:style>
  <w:style w:type="character" w:customStyle="1" w:styleId="ListLabel692">
    <w:name w:val="ListLabel 692"/>
    <w:rsid w:val="001D6CD2"/>
    <w:rPr>
      <w:rFonts w:eastAsia="Times New Roman" w:cs="Times New Roman"/>
      <w:i w:val="0"/>
      <w:sz w:val="20"/>
      <w:szCs w:val="20"/>
    </w:rPr>
  </w:style>
  <w:style w:type="character" w:customStyle="1" w:styleId="ListLabel693">
    <w:name w:val="ListLabel 693"/>
    <w:rsid w:val="001D6CD2"/>
    <w:rPr>
      <w:rFonts w:cs="Times New Roman"/>
      <w:b/>
      <w:bCs w:val="0"/>
      <w:iCs/>
      <w:kern w:val="2"/>
      <w:sz w:val="22"/>
      <w:szCs w:val="22"/>
    </w:rPr>
  </w:style>
  <w:style w:type="character" w:customStyle="1" w:styleId="ListLabel694">
    <w:name w:val="ListLabel 694"/>
    <w:rsid w:val="001D6CD2"/>
    <w:rPr>
      <w:rFonts w:eastAsia="Times New Roman" w:cs="Times New Roman"/>
      <w:bCs/>
      <w:sz w:val="22"/>
      <w:szCs w:val="22"/>
    </w:rPr>
  </w:style>
  <w:style w:type="character" w:customStyle="1" w:styleId="ListLabel695">
    <w:name w:val="ListLabel 695"/>
    <w:rsid w:val="001D6CD2"/>
    <w:rPr>
      <w:rFonts w:eastAsia="Times New Roman" w:cs="Times New Roman"/>
      <w:sz w:val="20"/>
      <w:szCs w:val="20"/>
    </w:rPr>
  </w:style>
  <w:style w:type="character" w:customStyle="1" w:styleId="ListLabel696">
    <w:name w:val="ListLabel 696"/>
    <w:rsid w:val="001D6CD2"/>
    <w:rPr>
      <w:rFonts w:eastAsia="Times New Roman" w:cs="Times New Roman"/>
      <w:sz w:val="22"/>
      <w:szCs w:val="22"/>
    </w:rPr>
  </w:style>
  <w:style w:type="character" w:customStyle="1" w:styleId="ListLabel697">
    <w:name w:val="ListLabel 697"/>
    <w:rsid w:val="001D6CD2"/>
    <w:rPr>
      <w:rFonts w:eastAsia="Times New Roman" w:cs="Times New Roman"/>
      <w:b/>
      <w:bCs/>
      <w:i w:val="0"/>
      <w:iCs/>
    </w:rPr>
  </w:style>
  <w:style w:type="character" w:customStyle="1" w:styleId="ListLabel698">
    <w:name w:val="ListLabel 698"/>
    <w:rsid w:val="001D6CD2"/>
    <w:rPr>
      <w:rFonts w:eastAsia="Times New Roman" w:cs="Times New Roman"/>
      <w:sz w:val="22"/>
      <w:szCs w:val="22"/>
    </w:rPr>
  </w:style>
  <w:style w:type="character" w:customStyle="1" w:styleId="ListLabel699">
    <w:name w:val="ListLabel 699"/>
    <w:rsid w:val="001D6CD2"/>
    <w:rPr>
      <w:rFonts w:eastAsia="Times New Roman" w:cs="Times New Roman"/>
      <w:sz w:val="22"/>
      <w:szCs w:val="22"/>
    </w:rPr>
  </w:style>
  <w:style w:type="character" w:customStyle="1" w:styleId="ListLabel700">
    <w:name w:val="ListLabel 700"/>
    <w:rsid w:val="001D6CD2"/>
    <w:rPr>
      <w:rFonts w:eastAsia="Times New Roman" w:cs="Times New Roman"/>
      <w:sz w:val="22"/>
      <w:szCs w:val="22"/>
    </w:rPr>
  </w:style>
  <w:style w:type="character" w:customStyle="1" w:styleId="ListLabel701">
    <w:name w:val="ListLabel 701"/>
    <w:rsid w:val="001D6CD2"/>
    <w:rPr>
      <w:rFonts w:cs="Times New Roman"/>
      <w:sz w:val="22"/>
      <w:szCs w:val="22"/>
    </w:rPr>
  </w:style>
  <w:style w:type="character" w:customStyle="1" w:styleId="ListLabel702">
    <w:name w:val="ListLabel 702"/>
    <w:rsid w:val="001D6CD2"/>
    <w:rPr>
      <w:rFonts w:cs="Times New Roman"/>
    </w:rPr>
  </w:style>
  <w:style w:type="character" w:customStyle="1" w:styleId="ListLabel703">
    <w:name w:val="ListLabel 703"/>
    <w:rsid w:val="001D6CD2"/>
    <w:rPr>
      <w:rFonts w:eastAsia="Times New Roman" w:cs="Arial"/>
      <w:sz w:val="22"/>
      <w:szCs w:val="22"/>
    </w:rPr>
  </w:style>
  <w:style w:type="character" w:customStyle="1" w:styleId="ListLabel704">
    <w:name w:val="ListLabel 704"/>
    <w:rsid w:val="001D6CD2"/>
    <w:rPr>
      <w:rFonts w:cs="Times New Roman"/>
    </w:rPr>
  </w:style>
  <w:style w:type="character" w:customStyle="1" w:styleId="ListLabel705">
    <w:name w:val="ListLabel 705"/>
    <w:rsid w:val="001D6CD2"/>
    <w:rPr>
      <w:rFonts w:cs="Times New Roman"/>
    </w:rPr>
  </w:style>
  <w:style w:type="character" w:customStyle="1" w:styleId="ListLabel706">
    <w:name w:val="ListLabel 706"/>
    <w:rsid w:val="001D6CD2"/>
    <w:rPr>
      <w:rFonts w:cs="Times New Roman"/>
    </w:rPr>
  </w:style>
  <w:style w:type="character" w:customStyle="1" w:styleId="ListLabel707">
    <w:name w:val="ListLabel 707"/>
    <w:rsid w:val="001D6CD2"/>
    <w:rPr>
      <w:rFonts w:cs="Times New Roman"/>
    </w:rPr>
  </w:style>
  <w:style w:type="character" w:customStyle="1" w:styleId="ListLabel708">
    <w:name w:val="ListLabel 708"/>
    <w:rsid w:val="001D6CD2"/>
    <w:rPr>
      <w:rFonts w:cs="Times New Roman"/>
    </w:rPr>
  </w:style>
  <w:style w:type="character" w:customStyle="1" w:styleId="ListLabel709">
    <w:name w:val="ListLabel 709"/>
    <w:rsid w:val="001D6CD2"/>
    <w:rPr>
      <w:rFonts w:cs="Times New Roman"/>
    </w:rPr>
  </w:style>
  <w:style w:type="character" w:customStyle="1" w:styleId="ListLabel710">
    <w:name w:val="ListLabel 710"/>
    <w:rsid w:val="001D6CD2"/>
    <w:rPr>
      <w:rFonts w:cs="Times New Roman"/>
    </w:rPr>
  </w:style>
  <w:style w:type="character" w:customStyle="1" w:styleId="ListLabel711">
    <w:name w:val="ListLabel 711"/>
    <w:rsid w:val="001D6CD2"/>
    <w:rPr>
      <w:rFonts w:eastAsia="Times New Roman" w:cs="Times New Roman"/>
      <w:sz w:val="22"/>
      <w:szCs w:val="22"/>
    </w:rPr>
  </w:style>
  <w:style w:type="character" w:customStyle="1" w:styleId="ListLabel712">
    <w:name w:val="ListLabel 712"/>
    <w:rsid w:val="001D6CD2"/>
    <w:rPr>
      <w:rFonts w:eastAsia="Times New Roman" w:cs="Times New Roman"/>
      <w:strike w:val="0"/>
      <w:dstrike w:val="0"/>
      <w:sz w:val="22"/>
      <w:szCs w:val="22"/>
    </w:rPr>
  </w:style>
  <w:style w:type="character" w:customStyle="1" w:styleId="ListLabel713">
    <w:name w:val="ListLabel 713"/>
    <w:rsid w:val="001D6CD2"/>
    <w:rPr>
      <w:rFonts w:eastAsia="Times New Roman" w:cs="Times New Roman"/>
    </w:rPr>
  </w:style>
  <w:style w:type="character" w:customStyle="1" w:styleId="ListLabel714">
    <w:name w:val="ListLabel 714"/>
    <w:rsid w:val="001D6CD2"/>
    <w:rPr>
      <w:rFonts w:cs="Times New Roman"/>
    </w:rPr>
  </w:style>
  <w:style w:type="character" w:customStyle="1" w:styleId="ListLabel715">
    <w:name w:val="ListLabel 715"/>
    <w:rsid w:val="001D6CD2"/>
    <w:rPr>
      <w:rFonts w:cs="Times New Roman"/>
    </w:rPr>
  </w:style>
  <w:style w:type="character" w:customStyle="1" w:styleId="ListLabel716">
    <w:name w:val="ListLabel 716"/>
    <w:rsid w:val="001D6CD2"/>
    <w:rPr>
      <w:color w:val="00000A"/>
      <w:sz w:val="22"/>
      <w:szCs w:val="22"/>
    </w:rPr>
  </w:style>
  <w:style w:type="character" w:customStyle="1" w:styleId="ListLabel717">
    <w:name w:val="ListLabel 717"/>
    <w:rsid w:val="001D6CD2"/>
    <w:rPr>
      <w:rFonts w:cs="Times New Roman"/>
    </w:rPr>
  </w:style>
  <w:style w:type="character" w:customStyle="1" w:styleId="ListLabel718">
    <w:name w:val="ListLabel 718"/>
    <w:rsid w:val="001D6CD2"/>
    <w:rPr>
      <w:rFonts w:cs="Times New Roman"/>
    </w:rPr>
  </w:style>
  <w:style w:type="character" w:customStyle="1" w:styleId="ListLabel719">
    <w:name w:val="ListLabel 719"/>
    <w:rsid w:val="001D6CD2"/>
    <w:rPr>
      <w:rFonts w:cs="Times New Roman"/>
    </w:rPr>
  </w:style>
  <w:style w:type="character" w:customStyle="1" w:styleId="ListLabel720">
    <w:name w:val="ListLabel 720"/>
    <w:rsid w:val="001D6CD2"/>
    <w:rPr>
      <w:rFonts w:cs="Times New Roman"/>
    </w:rPr>
  </w:style>
  <w:style w:type="character" w:customStyle="1" w:styleId="ListLabel721">
    <w:name w:val="ListLabel 721"/>
    <w:rsid w:val="001D6CD2"/>
    <w:rPr>
      <w:rFonts w:cs="Times New Roman"/>
    </w:rPr>
  </w:style>
  <w:style w:type="character" w:customStyle="1" w:styleId="ListLabel722">
    <w:name w:val="ListLabel 722"/>
    <w:rsid w:val="001D6CD2"/>
    <w:rPr>
      <w:strike w:val="0"/>
      <w:dstrike w:val="0"/>
      <w:sz w:val="22"/>
      <w:szCs w:val="22"/>
    </w:rPr>
  </w:style>
  <w:style w:type="character" w:customStyle="1" w:styleId="ListLabel723">
    <w:name w:val="ListLabel 723"/>
    <w:rsid w:val="001D6CD2"/>
    <w:rPr>
      <w:rFonts w:eastAsia="Times New Roman" w:cs="Times New Roman"/>
      <w:sz w:val="22"/>
      <w:szCs w:val="22"/>
    </w:rPr>
  </w:style>
  <w:style w:type="character" w:customStyle="1" w:styleId="ListLabel724">
    <w:name w:val="ListLabel 724"/>
    <w:rsid w:val="001D6CD2"/>
    <w:rPr>
      <w:rFonts w:eastAsia="Times New Roman" w:cs="Times New Roman"/>
    </w:rPr>
  </w:style>
  <w:style w:type="character" w:customStyle="1" w:styleId="ListLabel725">
    <w:name w:val="ListLabel 725"/>
    <w:rsid w:val="001D6CD2"/>
    <w:rPr>
      <w:rFonts w:eastAsia="Times New Roman" w:cs="Times New Roman"/>
      <w:sz w:val="22"/>
      <w:szCs w:val="22"/>
    </w:rPr>
  </w:style>
  <w:style w:type="character" w:customStyle="1" w:styleId="ListLabel726">
    <w:name w:val="ListLabel 726"/>
    <w:rsid w:val="001D6CD2"/>
    <w:rPr>
      <w:rFonts w:eastAsia="Times New Roman" w:cs="Times New Roman"/>
      <w:sz w:val="22"/>
      <w:szCs w:val="22"/>
    </w:rPr>
  </w:style>
  <w:style w:type="character" w:customStyle="1" w:styleId="ListLabel727">
    <w:name w:val="ListLabel 727"/>
    <w:rsid w:val="001D6CD2"/>
    <w:rPr>
      <w:rFonts w:eastAsia="Times New Roman" w:cs="Times New Roman"/>
      <w:b w:val="0"/>
      <w:sz w:val="22"/>
      <w:szCs w:val="22"/>
    </w:rPr>
  </w:style>
  <w:style w:type="character" w:customStyle="1" w:styleId="ListLabel728">
    <w:name w:val="ListLabel 728"/>
    <w:rsid w:val="001D6CD2"/>
    <w:rPr>
      <w:rFonts w:eastAsia="Times New Roman" w:cs="Times New Roman"/>
      <w:sz w:val="20"/>
      <w:szCs w:val="20"/>
    </w:rPr>
  </w:style>
  <w:style w:type="character" w:customStyle="1" w:styleId="ListLabel729">
    <w:name w:val="ListLabel 729"/>
    <w:rsid w:val="001D6CD2"/>
    <w:rPr>
      <w:b/>
      <w:sz w:val="22"/>
      <w:szCs w:val="22"/>
    </w:rPr>
  </w:style>
  <w:style w:type="character" w:customStyle="1" w:styleId="ListLabel730">
    <w:name w:val="ListLabel 730"/>
    <w:rsid w:val="001D6CD2"/>
    <w:rPr>
      <w:sz w:val="22"/>
      <w:szCs w:val="22"/>
    </w:rPr>
  </w:style>
  <w:style w:type="character" w:customStyle="1" w:styleId="ListLabel731">
    <w:name w:val="ListLabel 731"/>
    <w:rsid w:val="001D6CD2"/>
    <w:rPr>
      <w:b/>
      <w:sz w:val="22"/>
      <w:szCs w:val="22"/>
    </w:rPr>
  </w:style>
  <w:style w:type="character" w:customStyle="1" w:styleId="ListLabel732">
    <w:name w:val="ListLabel 732"/>
    <w:rsid w:val="001D6CD2"/>
    <w:rPr>
      <w:sz w:val="22"/>
      <w:szCs w:val="22"/>
    </w:rPr>
  </w:style>
  <w:style w:type="character" w:customStyle="1" w:styleId="ListLabel733">
    <w:name w:val="ListLabel 733"/>
    <w:rsid w:val="001D6CD2"/>
    <w:rPr>
      <w:rFonts w:eastAsia="Times New Roman" w:cs="Times New Roman"/>
      <w:color w:val="00000A"/>
      <w:spacing w:val="-6"/>
      <w:sz w:val="22"/>
      <w:szCs w:val="22"/>
    </w:rPr>
  </w:style>
  <w:style w:type="character" w:customStyle="1" w:styleId="ListLabel734">
    <w:name w:val="ListLabel 734"/>
    <w:rsid w:val="001D6CD2"/>
    <w:rPr>
      <w:rFonts w:eastAsia="Times New Roman" w:cs="Times New Roman"/>
      <w:color w:val="00000A"/>
      <w:sz w:val="22"/>
      <w:szCs w:val="22"/>
    </w:rPr>
  </w:style>
  <w:style w:type="character" w:customStyle="1" w:styleId="ListLabel735">
    <w:name w:val="ListLabel 735"/>
    <w:rsid w:val="001D6CD2"/>
    <w:rPr>
      <w:rFonts w:eastAsia="SimSun" w:cs="Times New Roman"/>
    </w:rPr>
  </w:style>
  <w:style w:type="character" w:customStyle="1" w:styleId="ListLabel736">
    <w:name w:val="ListLabel 736"/>
    <w:rsid w:val="001D6CD2"/>
    <w:rPr>
      <w:sz w:val="22"/>
    </w:rPr>
  </w:style>
  <w:style w:type="character" w:customStyle="1" w:styleId="ListLabel737">
    <w:name w:val="ListLabel 737"/>
    <w:rsid w:val="001D6CD2"/>
    <w:rPr>
      <w:rFonts w:eastAsia="Times New Roman" w:cs="Times New Roman"/>
      <w:b/>
      <w:sz w:val="22"/>
      <w:szCs w:val="22"/>
    </w:rPr>
  </w:style>
  <w:style w:type="character" w:customStyle="1" w:styleId="ListLabel738">
    <w:name w:val="ListLabel 738"/>
    <w:rsid w:val="001D6CD2"/>
    <w:rPr>
      <w:rFonts w:eastAsia="Times New Roman" w:cs="Times New Roman"/>
      <w:b/>
      <w:strike w:val="0"/>
      <w:dstrike w:val="0"/>
      <w:sz w:val="22"/>
      <w:szCs w:val="22"/>
    </w:rPr>
  </w:style>
  <w:style w:type="character" w:customStyle="1" w:styleId="ListLabel739">
    <w:name w:val="ListLabel 739"/>
    <w:rsid w:val="001D6CD2"/>
    <w:rPr>
      <w:rFonts w:cs="Times New Roman"/>
    </w:rPr>
  </w:style>
  <w:style w:type="character" w:customStyle="1" w:styleId="ListLabel740">
    <w:name w:val="ListLabel 740"/>
    <w:rsid w:val="001D6CD2"/>
    <w:rPr>
      <w:rFonts w:eastAsia="Times New Roman" w:cs="Arial"/>
      <w:bCs/>
      <w:sz w:val="22"/>
      <w:szCs w:val="22"/>
    </w:rPr>
  </w:style>
  <w:style w:type="character" w:customStyle="1" w:styleId="ListLabel741">
    <w:name w:val="ListLabel 741"/>
    <w:rsid w:val="001D6CD2"/>
    <w:rPr>
      <w:rFonts w:cs="Times New Roman"/>
    </w:rPr>
  </w:style>
  <w:style w:type="character" w:customStyle="1" w:styleId="ListLabel742">
    <w:name w:val="ListLabel 742"/>
    <w:rsid w:val="001D6CD2"/>
    <w:rPr>
      <w:rFonts w:cs="Times New Roman"/>
    </w:rPr>
  </w:style>
  <w:style w:type="character" w:customStyle="1" w:styleId="ListLabel743">
    <w:name w:val="ListLabel 743"/>
    <w:rsid w:val="001D6CD2"/>
    <w:rPr>
      <w:rFonts w:cs="Times New Roman"/>
    </w:rPr>
  </w:style>
  <w:style w:type="character" w:customStyle="1" w:styleId="ListLabel744">
    <w:name w:val="ListLabel 744"/>
    <w:rsid w:val="001D6CD2"/>
    <w:rPr>
      <w:rFonts w:cs="Times New Roman"/>
    </w:rPr>
  </w:style>
  <w:style w:type="character" w:customStyle="1" w:styleId="ListLabel745">
    <w:name w:val="ListLabel 745"/>
    <w:rsid w:val="001D6CD2"/>
    <w:rPr>
      <w:rFonts w:cs="Times New Roman"/>
    </w:rPr>
  </w:style>
  <w:style w:type="character" w:customStyle="1" w:styleId="ListLabel746">
    <w:name w:val="ListLabel 746"/>
    <w:rsid w:val="001D6CD2"/>
    <w:rPr>
      <w:rFonts w:cs="Times New Roman"/>
    </w:rPr>
  </w:style>
  <w:style w:type="character" w:customStyle="1" w:styleId="ListLabel747">
    <w:name w:val="ListLabel 747"/>
    <w:rsid w:val="001D6CD2"/>
    <w:rPr>
      <w:rFonts w:cs="Times New Roman"/>
    </w:rPr>
  </w:style>
  <w:style w:type="character" w:customStyle="1" w:styleId="ListLabel748">
    <w:name w:val="ListLabel 748"/>
    <w:rsid w:val="001D6CD2"/>
    <w:rPr>
      <w:rFonts w:eastAsia="Times New Roman" w:cs="Times New Roman"/>
      <w:sz w:val="22"/>
    </w:rPr>
  </w:style>
  <w:style w:type="character" w:customStyle="1" w:styleId="ListLabel749">
    <w:name w:val="ListLabel 749"/>
    <w:rsid w:val="001D6CD2"/>
    <w:rPr>
      <w:rFonts w:cs="Times New Roman"/>
      <w:sz w:val="22"/>
      <w:szCs w:val="22"/>
    </w:rPr>
  </w:style>
  <w:style w:type="character" w:customStyle="1" w:styleId="ListLabel750">
    <w:name w:val="ListLabel 750"/>
    <w:rsid w:val="001D6CD2"/>
    <w:rPr>
      <w:rFonts w:cs="Times New Roman"/>
      <w:sz w:val="22"/>
      <w:szCs w:val="22"/>
    </w:rPr>
  </w:style>
  <w:style w:type="character" w:customStyle="1" w:styleId="ListLabel751">
    <w:name w:val="ListLabel 751"/>
    <w:rsid w:val="001D6CD2"/>
    <w:rPr>
      <w:rFonts w:cs="Times New Roman"/>
      <w:sz w:val="22"/>
      <w:szCs w:val="22"/>
    </w:rPr>
  </w:style>
  <w:style w:type="character" w:customStyle="1" w:styleId="ListLabel752">
    <w:name w:val="ListLabel 752"/>
    <w:rsid w:val="001D6CD2"/>
    <w:rPr>
      <w:rFonts w:cs="Times New Roman"/>
      <w:sz w:val="22"/>
      <w:szCs w:val="22"/>
    </w:rPr>
  </w:style>
  <w:style w:type="character" w:customStyle="1" w:styleId="ListLabel753">
    <w:name w:val="ListLabel 753"/>
    <w:rsid w:val="001D6CD2"/>
    <w:rPr>
      <w:rFonts w:cs="Times New Roman"/>
      <w:sz w:val="22"/>
      <w:szCs w:val="22"/>
    </w:rPr>
  </w:style>
  <w:style w:type="character" w:customStyle="1" w:styleId="ListLabel754">
    <w:name w:val="ListLabel 754"/>
    <w:rsid w:val="001D6CD2"/>
    <w:rPr>
      <w:rFonts w:cs="Times New Roman"/>
      <w:sz w:val="22"/>
      <w:szCs w:val="22"/>
    </w:rPr>
  </w:style>
  <w:style w:type="character" w:customStyle="1" w:styleId="ListLabel755">
    <w:name w:val="ListLabel 755"/>
    <w:rsid w:val="001D6CD2"/>
    <w:rPr>
      <w:rFonts w:cs="Times New Roman"/>
      <w:sz w:val="22"/>
      <w:szCs w:val="22"/>
    </w:rPr>
  </w:style>
  <w:style w:type="character" w:customStyle="1" w:styleId="ListLabel756">
    <w:name w:val="ListLabel 756"/>
    <w:rsid w:val="001D6CD2"/>
    <w:rPr>
      <w:rFonts w:cs="Times New Roman"/>
      <w:sz w:val="22"/>
      <w:szCs w:val="22"/>
    </w:rPr>
  </w:style>
  <w:style w:type="character" w:customStyle="1" w:styleId="ListLabel757">
    <w:name w:val="ListLabel 757"/>
    <w:rsid w:val="001D6CD2"/>
    <w:rPr>
      <w:rFonts w:eastAsia="Times New Roman" w:cs="Times New Roman"/>
      <w:sz w:val="22"/>
      <w:szCs w:val="22"/>
    </w:rPr>
  </w:style>
  <w:style w:type="character" w:customStyle="1" w:styleId="ListLabel758">
    <w:name w:val="ListLabel 758"/>
    <w:rsid w:val="001D6CD2"/>
    <w:rPr>
      <w:rFonts w:cs="Times New Roman"/>
      <w:color w:val="00000A"/>
      <w:sz w:val="22"/>
      <w:szCs w:val="22"/>
    </w:rPr>
  </w:style>
  <w:style w:type="character" w:customStyle="1" w:styleId="ListLabel759">
    <w:name w:val="ListLabel 759"/>
    <w:rsid w:val="001D6CD2"/>
    <w:rPr>
      <w:rFonts w:cs="Times New Roman"/>
    </w:rPr>
  </w:style>
  <w:style w:type="character" w:customStyle="1" w:styleId="ListLabel760">
    <w:name w:val="ListLabel 760"/>
    <w:rsid w:val="001D6CD2"/>
    <w:rPr>
      <w:rFonts w:cs="Times New Roman"/>
    </w:rPr>
  </w:style>
  <w:style w:type="character" w:customStyle="1" w:styleId="ListLabel761">
    <w:name w:val="ListLabel 761"/>
    <w:rsid w:val="001D6CD2"/>
    <w:rPr>
      <w:sz w:val="22"/>
      <w:szCs w:val="22"/>
    </w:rPr>
  </w:style>
  <w:style w:type="character" w:customStyle="1" w:styleId="ListLabel762">
    <w:name w:val="ListLabel 762"/>
    <w:rsid w:val="001D6CD2"/>
    <w:rPr>
      <w:rFonts w:cs="Times New Roman"/>
    </w:rPr>
  </w:style>
  <w:style w:type="character" w:customStyle="1" w:styleId="ListLabel763">
    <w:name w:val="ListLabel 763"/>
    <w:rsid w:val="001D6CD2"/>
    <w:rPr>
      <w:rFonts w:cs="Times New Roman"/>
    </w:rPr>
  </w:style>
  <w:style w:type="character" w:customStyle="1" w:styleId="ListLabel764">
    <w:name w:val="ListLabel 764"/>
    <w:rsid w:val="001D6CD2"/>
    <w:rPr>
      <w:rFonts w:cs="Times New Roman"/>
    </w:rPr>
  </w:style>
  <w:style w:type="character" w:customStyle="1" w:styleId="ListLabel765">
    <w:name w:val="ListLabel 765"/>
    <w:rsid w:val="001D6CD2"/>
    <w:rPr>
      <w:rFonts w:cs="Times New Roman"/>
    </w:rPr>
  </w:style>
  <w:style w:type="character" w:customStyle="1" w:styleId="ListLabel766">
    <w:name w:val="ListLabel 766"/>
    <w:rsid w:val="001D6CD2"/>
    <w:rPr>
      <w:rFonts w:cs="Times New Roman"/>
    </w:rPr>
  </w:style>
  <w:style w:type="character" w:customStyle="1" w:styleId="ListLabel767">
    <w:name w:val="ListLabel 767"/>
    <w:rsid w:val="001D6CD2"/>
    <w:rPr>
      <w:b/>
      <w:sz w:val="22"/>
      <w:szCs w:val="22"/>
    </w:rPr>
  </w:style>
  <w:style w:type="character" w:customStyle="1" w:styleId="ListLabel768">
    <w:name w:val="ListLabel 768"/>
    <w:rsid w:val="001D6CD2"/>
    <w:rPr>
      <w:rFonts w:eastAsia="Times New Roman" w:cs="Times New Roman"/>
      <w:color w:val="00000A"/>
      <w:sz w:val="22"/>
      <w:szCs w:val="22"/>
    </w:rPr>
  </w:style>
  <w:style w:type="character" w:customStyle="1" w:styleId="ListLabel769">
    <w:name w:val="ListLabel 769"/>
    <w:rsid w:val="001D6CD2"/>
    <w:rPr>
      <w:rFonts w:eastAsia="Times New Roman" w:cs="Symbol"/>
      <w:i/>
      <w:color w:val="00000A"/>
    </w:rPr>
  </w:style>
  <w:style w:type="character" w:customStyle="1" w:styleId="ListLabel770">
    <w:name w:val="ListLabel 770"/>
    <w:rsid w:val="001D6CD2"/>
    <w:rPr>
      <w:rFonts w:cs="Courier New"/>
    </w:rPr>
  </w:style>
  <w:style w:type="character" w:customStyle="1" w:styleId="ListLabel771">
    <w:name w:val="ListLabel 771"/>
    <w:rsid w:val="001D6CD2"/>
    <w:rPr>
      <w:rFonts w:cs="Wingdings"/>
    </w:rPr>
  </w:style>
  <w:style w:type="character" w:customStyle="1" w:styleId="ListLabel772">
    <w:name w:val="ListLabel 772"/>
    <w:rsid w:val="001D6CD2"/>
    <w:rPr>
      <w:rFonts w:cs="Symbol"/>
      <w:i/>
      <w:color w:val="FF0000"/>
    </w:rPr>
  </w:style>
  <w:style w:type="character" w:customStyle="1" w:styleId="ListLabel773">
    <w:name w:val="ListLabel 773"/>
    <w:rsid w:val="001D6CD2"/>
    <w:rPr>
      <w:rFonts w:cs="Courier New"/>
    </w:rPr>
  </w:style>
  <w:style w:type="character" w:customStyle="1" w:styleId="ListLabel774">
    <w:name w:val="ListLabel 774"/>
    <w:rsid w:val="001D6CD2"/>
    <w:rPr>
      <w:rFonts w:cs="Wingdings"/>
    </w:rPr>
  </w:style>
  <w:style w:type="character" w:customStyle="1" w:styleId="ListLabel775">
    <w:name w:val="ListLabel 775"/>
    <w:rsid w:val="001D6CD2"/>
    <w:rPr>
      <w:rFonts w:cs="Symbol"/>
      <w:i/>
      <w:color w:val="FF0000"/>
    </w:rPr>
  </w:style>
  <w:style w:type="character" w:customStyle="1" w:styleId="ListLabel776">
    <w:name w:val="ListLabel 776"/>
    <w:rsid w:val="001D6CD2"/>
    <w:rPr>
      <w:rFonts w:cs="Courier New"/>
    </w:rPr>
  </w:style>
  <w:style w:type="character" w:customStyle="1" w:styleId="ListLabel777">
    <w:name w:val="ListLabel 777"/>
    <w:rsid w:val="001D6CD2"/>
    <w:rPr>
      <w:rFonts w:cs="Wingdings"/>
    </w:rPr>
  </w:style>
  <w:style w:type="character" w:customStyle="1" w:styleId="ListLabel778">
    <w:name w:val="ListLabel 778"/>
    <w:rsid w:val="001D6CD2"/>
    <w:rPr>
      <w:sz w:val="22"/>
      <w:szCs w:val="22"/>
    </w:rPr>
  </w:style>
  <w:style w:type="character" w:customStyle="1" w:styleId="ListLabel779">
    <w:name w:val="ListLabel 779"/>
    <w:rsid w:val="001D6CD2"/>
    <w:rPr>
      <w:b/>
      <w:sz w:val="22"/>
      <w:szCs w:val="22"/>
    </w:rPr>
  </w:style>
  <w:style w:type="character" w:customStyle="1" w:styleId="ListLabel780">
    <w:name w:val="ListLabel 780"/>
    <w:rsid w:val="001D6CD2"/>
    <w:rPr>
      <w:rFonts w:eastAsia="Times New Roman" w:cs="Times New Roman"/>
    </w:rPr>
  </w:style>
  <w:style w:type="character" w:customStyle="1" w:styleId="ListLabel781">
    <w:name w:val="ListLabel 781"/>
    <w:rsid w:val="001D6CD2"/>
    <w:rPr>
      <w:rFonts w:cs="Symbol"/>
    </w:rPr>
  </w:style>
  <w:style w:type="character" w:customStyle="1" w:styleId="ListLabel782">
    <w:name w:val="ListLabel 782"/>
    <w:rsid w:val="001D6CD2"/>
    <w:rPr>
      <w:rFonts w:cs="Wingdings"/>
    </w:rPr>
  </w:style>
  <w:style w:type="character" w:customStyle="1" w:styleId="ListLabel783">
    <w:name w:val="ListLabel 783"/>
    <w:rsid w:val="001D6CD2"/>
    <w:rPr>
      <w:rFonts w:eastAsia="Times New Roman" w:cs="Times New Roman"/>
    </w:rPr>
  </w:style>
  <w:style w:type="character" w:customStyle="1" w:styleId="ListLabel784">
    <w:name w:val="ListLabel 784"/>
    <w:rsid w:val="001D6CD2"/>
    <w:rPr>
      <w:rFonts w:cs="Courier New"/>
    </w:rPr>
  </w:style>
  <w:style w:type="character" w:customStyle="1" w:styleId="ListLabel785">
    <w:name w:val="ListLabel 785"/>
    <w:rsid w:val="001D6CD2"/>
    <w:rPr>
      <w:rFonts w:cs="Wingdings"/>
    </w:rPr>
  </w:style>
  <w:style w:type="character" w:customStyle="1" w:styleId="ListLabel786">
    <w:name w:val="ListLabel 786"/>
    <w:rsid w:val="001D6CD2"/>
    <w:rPr>
      <w:rFonts w:cs="Symbol"/>
    </w:rPr>
  </w:style>
  <w:style w:type="character" w:customStyle="1" w:styleId="ListLabel787">
    <w:name w:val="ListLabel 787"/>
    <w:rsid w:val="001D6CD2"/>
    <w:rPr>
      <w:rFonts w:cs="Courier New"/>
    </w:rPr>
  </w:style>
  <w:style w:type="character" w:customStyle="1" w:styleId="ListLabel788">
    <w:name w:val="ListLabel 788"/>
    <w:rsid w:val="001D6CD2"/>
    <w:rPr>
      <w:rFonts w:cs="Wingdings"/>
    </w:rPr>
  </w:style>
  <w:style w:type="character" w:customStyle="1" w:styleId="ListLabel789">
    <w:name w:val="ListLabel 789"/>
    <w:rsid w:val="001D6CD2"/>
    <w:rPr>
      <w:rFonts w:cs="Times New Roman"/>
      <w:b/>
      <w:sz w:val="22"/>
      <w:szCs w:val="22"/>
    </w:rPr>
  </w:style>
  <w:style w:type="character" w:customStyle="1" w:styleId="ListLabel790">
    <w:name w:val="ListLabel 790"/>
    <w:rsid w:val="001D6CD2"/>
    <w:rPr>
      <w:rFonts w:cs="Times New Roman"/>
      <w:b/>
      <w:sz w:val="22"/>
      <w:szCs w:val="22"/>
    </w:rPr>
  </w:style>
  <w:style w:type="character" w:customStyle="1" w:styleId="ListLabel791">
    <w:name w:val="ListLabel 791"/>
    <w:rsid w:val="001D6CD2"/>
    <w:rPr>
      <w:rFonts w:cs="Times New Roman"/>
      <w:sz w:val="22"/>
      <w:szCs w:val="22"/>
    </w:rPr>
  </w:style>
  <w:style w:type="character" w:customStyle="1" w:styleId="ListLabel792">
    <w:name w:val="ListLabel 792"/>
    <w:rsid w:val="001D6CD2"/>
    <w:rPr>
      <w:rFonts w:cs="Times New Roman"/>
      <w:sz w:val="22"/>
      <w:szCs w:val="22"/>
    </w:rPr>
  </w:style>
  <w:style w:type="character" w:customStyle="1" w:styleId="ListLabel793">
    <w:name w:val="ListLabel 793"/>
    <w:rsid w:val="001D6CD2"/>
    <w:rPr>
      <w:rFonts w:cs="Times New Roman"/>
      <w:sz w:val="22"/>
      <w:szCs w:val="22"/>
    </w:rPr>
  </w:style>
  <w:style w:type="character" w:customStyle="1" w:styleId="ListLabel794">
    <w:name w:val="ListLabel 794"/>
    <w:rsid w:val="001D6CD2"/>
    <w:rPr>
      <w:rFonts w:cs="Times New Roman"/>
      <w:sz w:val="22"/>
      <w:szCs w:val="22"/>
    </w:rPr>
  </w:style>
  <w:style w:type="character" w:customStyle="1" w:styleId="ListLabel795">
    <w:name w:val="ListLabel 795"/>
    <w:rsid w:val="001D6CD2"/>
    <w:rPr>
      <w:rFonts w:cs="Times New Roman"/>
      <w:sz w:val="22"/>
      <w:szCs w:val="22"/>
    </w:rPr>
  </w:style>
  <w:style w:type="character" w:customStyle="1" w:styleId="ListLabel796">
    <w:name w:val="ListLabel 796"/>
    <w:rsid w:val="001D6CD2"/>
    <w:rPr>
      <w:rFonts w:cs="Times New Roman"/>
      <w:sz w:val="22"/>
      <w:szCs w:val="22"/>
    </w:rPr>
  </w:style>
  <w:style w:type="character" w:customStyle="1" w:styleId="ListLabel797">
    <w:name w:val="ListLabel 797"/>
    <w:rsid w:val="001D6CD2"/>
    <w:rPr>
      <w:rFonts w:cs="Times New Roman"/>
      <w:sz w:val="22"/>
      <w:szCs w:val="22"/>
    </w:rPr>
  </w:style>
  <w:style w:type="character" w:customStyle="1" w:styleId="ListLabel798">
    <w:name w:val="ListLabel 798"/>
    <w:rsid w:val="001D6CD2"/>
    <w:rPr>
      <w:sz w:val="22"/>
      <w:szCs w:val="22"/>
    </w:rPr>
  </w:style>
  <w:style w:type="character" w:customStyle="1" w:styleId="ListLabel799">
    <w:name w:val="ListLabel 799"/>
    <w:rsid w:val="001D6CD2"/>
    <w:rPr>
      <w:rFonts w:cs="Times New Roman"/>
      <w:sz w:val="22"/>
      <w:szCs w:val="22"/>
    </w:rPr>
  </w:style>
  <w:style w:type="character" w:customStyle="1" w:styleId="ListLabel800">
    <w:name w:val="ListLabel 800"/>
    <w:rsid w:val="001D6CD2"/>
    <w:rPr>
      <w:rFonts w:cs="Times New Roman"/>
      <w:sz w:val="22"/>
      <w:szCs w:val="22"/>
    </w:rPr>
  </w:style>
  <w:style w:type="character" w:customStyle="1" w:styleId="ListLabel801">
    <w:name w:val="ListLabel 801"/>
    <w:rsid w:val="001D6CD2"/>
    <w:rPr>
      <w:rFonts w:cs="Times New Roman"/>
      <w:sz w:val="22"/>
      <w:szCs w:val="22"/>
    </w:rPr>
  </w:style>
  <w:style w:type="character" w:customStyle="1" w:styleId="ListLabel802">
    <w:name w:val="ListLabel 802"/>
    <w:rsid w:val="001D6CD2"/>
    <w:rPr>
      <w:rFonts w:cs="Times New Roman"/>
      <w:sz w:val="22"/>
      <w:szCs w:val="22"/>
    </w:rPr>
  </w:style>
  <w:style w:type="character" w:customStyle="1" w:styleId="ListLabel803">
    <w:name w:val="ListLabel 803"/>
    <w:rsid w:val="001D6CD2"/>
    <w:rPr>
      <w:rFonts w:cs="Times New Roman"/>
      <w:sz w:val="22"/>
      <w:szCs w:val="22"/>
    </w:rPr>
  </w:style>
  <w:style w:type="character" w:customStyle="1" w:styleId="ListLabel804">
    <w:name w:val="ListLabel 804"/>
    <w:rsid w:val="001D6CD2"/>
    <w:rPr>
      <w:rFonts w:cs="Times New Roman"/>
      <w:sz w:val="22"/>
      <w:szCs w:val="22"/>
    </w:rPr>
  </w:style>
  <w:style w:type="character" w:customStyle="1" w:styleId="ListLabel805">
    <w:name w:val="ListLabel 805"/>
    <w:rsid w:val="001D6CD2"/>
    <w:rPr>
      <w:rFonts w:cs="Times New Roman"/>
      <w:sz w:val="22"/>
      <w:szCs w:val="22"/>
    </w:rPr>
  </w:style>
  <w:style w:type="character" w:customStyle="1" w:styleId="ListLabel806">
    <w:name w:val="ListLabel 806"/>
    <w:rsid w:val="001D6CD2"/>
    <w:rPr>
      <w:rFonts w:cs="Times New Roman"/>
      <w:sz w:val="22"/>
      <w:szCs w:val="22"/>
    </w:rPr>
  </w:style>
  <w:style w:type="character" w:customStyle="1" w:styleId="ListLabel807">
    <w:name w:val="ListLabel 807"/>
    <w:rsid w:val="001D6CD2"/>
    <w:rPr>
      <w:rFonts w:eastAsia="Times New Roman" w:cs="Times New Roman"/>
    </w:rPr>
  </w:style>
  <w:style w:type="character" w:customStyle="1" w:styleId="ListLabel808">
    <w:name w:val="ListLabel 808"/>
    <w:rsid w:val="001D6CD2"/>
    <w:rPr>
      <w:rFonts w:cs="OpenSymbol"/>
    </w:rPr>
  </w:style>
  <w:style w:type="character" w:customStyle="1" w:styleId="ListLabel809">
    <w:name w:val="ListLabel 809"/>
    <w:rsid w:val="001D6CD2"/>
    <w:rPr>
      <w:rFonts w:cs="OpenSymbol"/>
    </w:rPr>
  </w:style>
  <w:style w:type="character" w:customStyle="1" w:styleId="ListLabel810">
    <w:name w:val="ListLabel 810"/>
    <w:rsid w:val="001D6CD2"/>
    <w:rPr>
      <w:rFonts w:eastAsia="Times New Roman" w:cs="Times New Roman"/>
    </w:rPr>
  </w:style>
  <w:style w:type="character" w:customStyle="1" w:styleId="ListLabel811">
    <w:name w:val="ListLabel 811"/>
    <w:rsid w:val="001D6CD2"/>
    <w:rPr>
      <w:rFonts w:cs="OpenSymbol"/>
    </w:rPr>
  </w:style>
  <w:style w:type="character" w:customStyle="1" w:styleId="ListLabel812">
    <w:name w:val="ListLabel 812"/>
    <w:rsid w:val="001D6CD2"/>
    <w:rPr>
      <w:rFonts w:cs="OpenSymbol"/>
    </w:rPr>
  </w:style>
  <w:style w:type="character" w:customStyle="1" w:styleId="ListLabel813">
    <w:name w:val="ListLabel 813"/>
    <w:rsid w:val="001D6CD2"/>
    <w:rPr>
      <w:rFonts w:cs="OpenSymbol"/>
    </w:rPr>
  </w:style>
  <w:style w:type="character" w:customStyle="1" w:styleId="ListLabel814">
    <w:name w:val="ListLabel 814"/>
    <w:rsid w:val="001D6CD2"/>
    <w:rPr>
      <w:rFonts w:cs="OpenSymbol"/>
    </w:rPr>
  </w:style>
  <w:style w:type="character" w:customStyle="1" w:styleId="ListLabel815">
    <w:name w:val="ListLabel 815"/>
    <w:rsid w:val="001D6CD2"/>
    <w:rPr>
      <w:rFonts w:cs="OpenSymbol"/>
    </w:rPr>
  </w:style>
  <w:style w:type="character" w:customStyle="1" w:styleId="ListLabel816">
    <w:name w:val="ListLabel 816"/>
    <w:rsid w:val="001D6CD2"/>
    <w:rPr>
      <w:sz w:val="22"/>
      <w:szCs w:val="22"/>
    </w:rPr>
  </w:style>
  <w:style w:type="character" w:customStyle="1" w:styleId="ListLabel817">
    <w:name w:val="ListLabel 817"/>
    <w:rsid w:val="001D6CD2"/>
    <w:rPr>
      <w:rFonts w:eastAsia="Times New Roman" w:cs="Times New Roman"/>
      <w:b/>
      <w:i w:val="0"/>
      <w:iCs w:val="0"/>
      <w:sz w:val="22"/>
      <w:szCs w:val="22"/>
    </w:rPr>
  </w:style>
  <w:style w:type="character" w:customStyle="1" w:styleId="ListLabel818">
    <w:name w:val="ListLabel 818"/>
    <w:rsid w:val="001D6CD2"/>
    <w:rPr>
      <w:rFonts w:eastAsia="Times New Roman" w:cs="Times New Roman"/>
      <w:bCs/>
      <w:sz w:val="22"/>
      <w:szCs w:val="22"/>
    </w:rPr>
  </w:style>
  <w:style w:type="character" w:customStyle="1" w:styleId="ListLabel819">
    <w:name w:val="ListLabel 819"/>
    <w:rsid w:val="001D6CD2"/>
    <w:rPr>
      <w:rFonts w:cs="Times New Roman"/>
      <w:bCs/>
      <w:sz w:val="22"/>
      <w:szCs w:val="22"/>
    </w:rPr>
  </w:style>
  <w:style w:type="character" w:customStyle="1" w:styleId="ListLabel820">
    <w:name w:val="ListLabel 820"/>
    <w:rsid w:val="001D6CD2"/>
    <w:rPr>
      <w:rFonts w:cs="Times New Roman"/>
      <w:bCs/>
      <w:sz w:val="22"/>
      <w:szCs w:val="22"/>
    </w:rPr>
  </w:style>
  <w:style w:type="character" w:customStyle="1" w:styleId="ListLabel821">
    <w:name w:val="ListLabel 821"/>
    <w:rsid w:val="001D6CD2"/>
    <w:rPr>
      <w:rFonts w:cs="Times New Roman"/>
      <w:bCs/>
      <w:sz w:val="22"/>
      <w:szCs w:val="22"/>
    </w:rPr>
  </w:style>
  <w:style w:type="character" w:customStyle="1" w:styleId="ListLabel822">
    <w:name w:val="ListLabel 822"/>
    <w:rsid w:val="001D6CD2"/>
    <w:rPr>
      <w:rFonts w:eastAsia="Times New Roman" w:cs="Times New Roman"/>
      <w:bCs/>
      <w:sz w:val="22"/>
      <w:szCs w:val="22"/>
    </w:rPr>
  </w:style>
  <w:style w:type="character" w:customStyle="1" w:styleId="ListLabel823">
    <w:name w:val="ListLabel 823"/>
    <w:rsid w:val="001D6CD2"/>
    <w:rPr>
      <w:rFonts w:cs="Times New Roman"/>
      <w:bCs/>
      <w:sz w:val="22"/>
      <w:szCs w:val="22"/>
    </w:rPr>
  </w:style>
  <w:style w:type="character" w:customStyle="1" w:styleId="ListLabel824">
    <w:name w:val="ListLabel 824"/>
    <w:rsid w:val="001D6CD2"/>
    <w:rPr>
      <w:rFonts w:cs="Times New Roman"/>
      <w:bCs/>
      <w:sz w:val="22"/>
      <w:szCs w:val="22"/>
    </w:rPr>
  </w:style>
  <w:style w:type="character" w:customStyle="1" w:styleId="ListLabel825">
    <w:name w:val="ListLabel 825"/>
    <w:rsid w:val="001D6CD2"/>
    <w:rPr>
      <w:rFonts w:cs="Times New Roman"/>
      <w:bCs/>
      <w:sz w:val="22"/>
      <w:szCs w:val="22"/>
    </w:rPr>
  </w:style>
  <w:style w:type="character" w:customStyle="1" w:styleId="ListLabel826">
    <w:name w:val="ListLabel 826"/>
    <w:rsid w:val="001D6CD2"/>
    <w:rPr>
      <w:rFonts w:cs="Times New Roman"/>
      <w:bCs/>
      <w:sz w:val="22"/>
      <w:szCs w:val="22"/>
    </w:rPr>
  </w:style>
  <w:style w:type="character" w:customStyle="1" w:styleId="ListLabel827">
    <w:name w:val="ListLabel 827"/>
    <w:rsid w:val="001D6CD2"/>
    <w:rPr>
      <w:rFonts w:eastAsia="Times New Roman" w:cs="Times New Roman"/>
      <w:b/>
      <w:sz w:val="22"/>
      <w:szCs w:val="22"/>
    </w:rPr>
  </w:style>
  <w:style w:type="character" w:customStyle="1" w:styleId="ListLabel828">
    <w:name w:val="ListLabel 828"/>
    <w:rsid w:val="001D6CD2"/>
    <w:rPr>
      <w:rFonts w:eastAsia="Times New Roman" w:cs="Times New Roman"/>
      <w:i w:val="0"/>
      <w:sz w:val="20"/>
      <w:szCs w:val="20"/>
    </w:rPr>
  </w:style>
  <w:style w:type="character" w:customStyle="1" w:styleId="ListLabel829">
    <w:name w:val="ListLabel 829"/>
    <w:rsid w:val="001D6CD2"/>
    <w:rPr>
      <w:rFonts w:cs="Times New Roman"/>
      <w:b/>
      <w:bCs w:val="0"/>
      <w:iCs/>
      <w:kern w:val="2"/>
      <w:sz w:val="22"/>
      <w:szCs w:val="22"/>
    </w:rPr>
  </w:style>
  <w:style w:type="character" w:customStyle="1" w:styleId="ListLabel830">
    <w:name w:val="ListLabel 830"/>
    <w:rsid w:val="001D6CD2"/>
    <w:rPr>
      <w:rFonts w:eastAsia="Times New Roman" w:cs="Times New Roman"/>
      <w:bCs/>
      <w:sz w:val="22"/>
      <w:szCs w:val="22"/>
    </w:rPr>
  </w:style>
  <w:style w:type="character" w:customStyle="1" w:styleId="ListLabel831">
    <w:name w:val="ListLabel 831"/>
    <w:rsid w:val="001D6CD2"/>
    <w:rPr>
      <w:rFonts w:eastAsia="Times New Roman" w:cs="Times New Roman"/>
      <w:sz w:val="20"/>
      <w:szCs w:val="20"/>
    </w:rPr>
  </w:style>
  <w:style w:type="character" w:customStyle="1" w:styleId="ListLabel832">
    <w:name w:val="ListLabel 832"/>
    <w:rsid w:val="001D6CD2"/>
    <w:rPr>
      <w:rFonts w:eastAsia="Times New Roman" w:cs="Times New Roman"/>
      <w:sz w:val="22"/>
      <w:szCs w:val="22"/>
    </w:rPr>
  </w:style>
  <w:style w:type="character" w:customStyle="1" w:styleId="ListLabel833">
    <w:name w:val="ListLabel 833"/>
    <w:rsid w:val="001D6CD2"/>
    <w:rPr>
      <w:rFonts w:eastAsia="Times New Roman" w:cs="Times New Roman"/>
      <w:b/>
      <w:bCs/>
      <w:i w:val="0"/>
      <w:iCs/>
    </w:rPr>
  </w:style>
  <w:style w:type="character" w:customStyle="1" w:styleId="ListLabel834">
    <w:name w:val="ListLabel 834"/>
    <w:rsid w:val="001D6CD2"/>
    <w:rPr>
      <w:rFonts w:eastAsia="Times New Roman" w:cs="Times New Roman"/>
      <w:sz w:val="22"/>
      <w:szCs w:val="22"/>
    </w:rPr>
  </w:style>
  <w:style w:type="character" w:customStyle="1" w:styleId="ListLabel835">
    <w:name w:val="ListLabel 835"/>
    <w:rsid w:val="001D6CD2"/>
    <w:rPr>
      <w:rFonts w:eastAsia="Times New Roman" w:cs="Times New Roman"/>
      <w:sz w:val="22"/>
      <w:szCs w:val="22"/>
    </w:rPr>
  </w:style>
  <w:style w:type="character" w:customStyle="1" w:styleId="ListLabel836">
    <w:name w:val="ListLabel 836"/>
    <w:rsid w:val="001D6CD2"/>
    <w:rPr>
      <w:rFonts w:eastAsia="Times New Roman" w:cs="Times New Roman"/>
      <w:sz w:val="22"/>
      <w:szCs w:val="22"/>
    </w:rPr>
  </w:style>
  <w:style w:type="character" w:customStyle="1" w:styleId="ListLabel837">
    <w:name w:val="ListLabel 837"/>
    <w:rsid w:val="001D6CD2"/>
    <w:rPr>
      <w:rFonts w:cs="Times New Roman"/>
      <w:sz w:val="22"/>
      <w:szCs w:val="22"/>
    </w:rPr>
  </w:style>
  <w:style w:type="character" w:customStyle="1" w:styleId="ListLabel838">
    <w:name w:val="ListLabel 838"/>
    <w:rsid w:val="001D6CD2"/>
    <w:rPr>
      <w:rFonts w:cs="Times New Roman"/>
    </w:rPr>
  </w:style>
  <w:style w:type="character" w:customStyle="1" w:styleId="ListLabel839">
    <w:name w:val="ListLabel 839"/>
    <w:rsid w:val="001D6CD2"/>
    <w:rPr>
      <w:rFonts w:eastAsia="Times New Roman" w:cs="Arial"/>
      <w:sz w:val="22"/>
      <w:szCs w:val="22"/>
    </w:rPr>
  </w:style>
  <w:style w:type="character" w:customStyle="1" w:styleId="ListLabel840">
    <w:name w:val="ListLabel 840"/>
    <w:rsid w:val="001D6CD2"/>
    <w:rPr>
      <w:rFonts w:cs="Times New Roman"/>
    </w:rPr>
  </w:style>
  <w:style w:type="character" w:customStyle="1" w:styleId="ListLabel841">
    <w:name w:val="ListLabel 841"/>
    <w:rsid w:val="001D6CD2"/>
    <w:rPr>
      <w:rFonts w:cs="Times New Roman"/>
    </w:rPr>
  </w:style>
  <w:style w:type="character" w:customStyle="1" w:styleId="ListLabel842">
    <w:name w:val="ListLabel 842"/>
    <w:rsid w:val="001D6CD2"/>
    <w:rPr>
      <w:rFonts w:cs="Times New Roman"/>
    </w:rPr>
  </w:style>
  <w:style w:type="character" w:customStyle="1" w:styleId="ListLabel843">
    <w:name w:val="ListLabel 843"/>
    <w:rsid w:val="001D6CD2"/>
    <w:rPr>
      <w:rFonts w:cs="Times New Roman"/>
    </w:rPr>
  </w:style>
  <w:style w:type="character" w:customStyle="1" w:styleId="ListLabel844">
    <w:name w:val="ListLabel 844"/>
    <w:rsid w:val="001D6CD2"/>
    <w:rPr>
      <w:rFonts w:cs="Times New Roman"/>
    </w:rPr>
  </w:style>
  <w:style w:type="character" w:customStyle="1" w:styleId="ListLabel845">
    <w:name w:val="ListLabel 845"/>
    <w:rsid w:val="001D6CD2"/>
    <w:rPr>
      <w:rFonts w:cs="Times New Roman"/>
    </w:rPr>
  </w:style>
  <w:style w:type="character" w:customStyle="1" w:styleId="ListLabel846">
    <w:name w:val="ListLabel 846"/>
    <w:rsid w:val="001D6CD2"/>
    <w:rPr>
      <w:rFonts w:cs="Times New Roman"/>
    </w:rPr>
  </w:style>
  <w:style w:type="character" w:customStyle="1" w:styleId="ListLabel847">
    <w:name w:val="ListLabel 847"/>
    <w:rsid w:val="001D6CD2"/>
    <w:rPr>
      <w:rFonts w:eastAsia="Times New Roman" w:cs="Times New Roman"/>
      <w:sz w:val="22"/>
      <w:szCs w:val="22"/>
    </w:rPr>
  </w:style>
  <w:style w:type="character" w:customStyle="1" w:styleId="ListLabel848">
    <w:name w:val="ListLabel 848"/>
    <w:rsid w:val="001D6CD2"/>
    <w:rPr>
      <w:rFonts w:eastAsia="Times New Roman" w:cs="Times New Roman"/>
      <w:strike w:val="0"/>
      <w:dstrike w:val="0"/>
      <w:sz w:val="22"/>
      <w:szCs w:val="22"/>
    </w:rPr>
  </w:style>
  <w:style w:type="character" w:customStyle="1" w:styleId="ListLabel849">
    <w:name w:val="ListLabel 849"/>
    <w:rsid w:val="001D6CD2"/>
    <w:rPr>
      <w:rFonts w:eastAsia="Times New Roman" w:cs="Times New Roman"/>
    </w:rPr>
  </w:style>
  <w:style w:type="character" w:customStyle="1" w:styleId="ListLabel850">
    <w:name w:val="ListLabel 850"/>
    <w:rsid w:val="001D6CD2"/>
    <w:rPr>
      <w:rFonts w:cs="Times New Roman"/>
    </w:rPr>
  </w:style>
  <w:style w:type="character" w:customStyle="1" w:styleId="ListLabel851">
    <w:name w:val="ListLabel 851"/>
    <w:rsid w:val="001D6CD2"/>
    <w:rPr>
      <w:rFonts w:cs="Times New Roman"/>
    </w:rPr>
  </w:style>
  <w:style w:type="character" w:customStyle="1" w:styleId="ListLabel852">
    <w:name w:val="ListLabel 852"/>
    <w:rsid w:val="001D6CD2"/>
    <w:rPr>
      <w:color w:val="00000A"/>
      <w:sz w:val="22"/>
      <w:szCs w:val="22"/>
    </w:rPr>
  </w:style>
  <w:style w:type="character" w:customStyle="1" w:styleId="ListLabel853">
    <w:name w:val="ListLabel 853"/>
    <w:rsid w:val="001D6CD2"/>
    <w:rPr>
      <w:rFonts w:cs="Times New Roman"/>
    </w:rPr>
  </w:style>
  <w:style w:type="character" w:customStyle="1" w:styleId="ListLabel854">
    <w:name w:val="ListLabel 854"/>
    <w:rsid w:val="001D6CD2"/>
    <w:rPr>
      <w:rFonts w:cs="Times New Roman"/>
    </w:rPr>
  </w:style>
  <w:style w:type="character" w:customStyle="1" w:styleId="ListLabel855">
    <w:name w:val="ListLabel 855"/>
    <w:rsid w:val="001D6CD2"/>
    <w:rPr>
      <w:rFonts w:cs="Times New Roman"/>
    </w:rPr>
  </w:style>
  <w:style w:type="character" w:customStyle="1" w:styleId="ListLabel856">
    <w:name w:val="ListLabel 856"/>
    <w:rsid w:val="001D6CD2"/>
    <w:rPr>
      <w:rFonts w:cs="Times New Roman"/>
    </w:rPr>
  </w:style>
  <w:style w:type="character" w:customStyle="1" w:styleId="ListLabel857">
    <w:name w:val="ListLabel 857"/>
    <w:rsid w:val="001D6CD2"/>
    <w:rPr>
      <w:rFonts w:cs="Times New Roman"/>
    </w:rPr>
  </w:style>
  <w:style w:type="character" w:customStyle="1" w:styleId="ListLabel858">
    <w:name w:val="ListLabel 858"/>
    <w:rsid w:val="001D6CD2"/>
    <w:rPr>
      <w:strike w:val="0"/>
      <w:dstrike w:val="0"/>
      <w:sz w:val="22"/>
      <w:szCs w:val="22"/>
    </w:rPr>
  </w:style>
  <w:style w:type="character" w:customStyle="1" w:styleId="ListLabel859">
    <w:name w:val="ListLabel 859"/>
    <w:rsid w:val="001D6CD2"/>
    <w:rPr>
      <w:rFonts w:eastAsia="Times New Roman" w:cs="Times New Roman"/>
      <w:sz w:val="22"/>
      <w:szCs w:val="22"/>
    </w:rPr>
  </w:style>
  <w:style w:type="character" w:customStyle="1" w:styleId="ListLabel860">
    <w:name w:val="ListLabel 860"/>
    <w:rsid w:val="001D6CD2"/>
    <w:rPr>
      <w:rFonts w:eastAsia="Times New Roman" w:cs="Times New Roman"/>
    </w:rPr>
  </w:style>
  <w:style w:type="character" w:customStyle="1" w:styleId="ListLabel861">
    <w:name w:val="ListLabel 861"/>
    <w:rsid w:val="001D6CD2"/>
    <w:rPr>
      <w:rFonts w:eastAsia="Times New Roman" w:cs="Times New Roman"/>
      <w:sz w:val="22"/>
      <w:szCs w:val="22"/>
    </w:rPr>
  </w:style>
  <w:style w:type="character" w:customStyle="1" w:styleId="ListLabel862">
    <w:name w:val="ListLabel 862"/>
    <w:rsid w:val="001D6CD2"/>
    <w:rPr>
      <w:rFonts w:eastAsia="Times New Roman" w:cs="Times New Roman"/>
      <w:sz w:val="22"/>
      <w:szCs w:val="22"/>
    </w:rPr>
  </w:style>
  <w:style w:type="character" w:customStyle="1" w:styleId="ListLabel863">
    <w:name w:val="ListLabel 863"/>
    <w:rsid w:val="001D6CD2"/>
    <w:rPr>
      <w:rFonts w:eastAsia="Times New Roman" w:cs="Times New Roman"/>
      <w:b w:val="0"/>
      <w:sz w:val="22"/>
      <w:szCs w:val="22"/>
    </w:rPr>
  </w:style>
  <w:style w:type="character" w:customStyle="1" w:styleId="ListLabel864">
    <w:name w:val="ListLabel 864"/>
    <w:rsid w:val="001D6CD2"/>
    <w:rPr>
      <w:rFonts w:eastAsia="Times New Roman" w:cs="Times New Roman"/>
      <w:sz w:val="20"/>
      <w:szCs w:val="20"/>
    </w:rPr>
  </w:style>
  <w:style w:type="character" w:customStyle="1" w:styleId="ListLabel865">
    <w:name w:val="ListLabel 865"/>
    <w:rsid w:val="001D6CD2"/>
    <w:rPr>
      <w:b/>
      <w:sz w:val="22"/>
      <w:szCs w:val="22"/>
    </w:rPr>
  </w:style>
  <w:style w:type="character" w:customStyle="1" w:styleId="ListLabel866">
    <w:name w:val="ListLabel 866"/>
    <w:rsid w:val="001D6CD2"/>
    <w:rPr>
      <w:sz w:val="22"/>
      <w:szCs w:val="22"/>
    </w:rPr>
  </w:style>
  <w:style w:type="character" w:customStyle="1" w:styleId="ListLabel867">
    <w:name w:val="ListLabel 867"/>
    <w:rsid w:val="001D6CD2"/>
    <w:rPr>
      <w:b/>
      <w:sz w:val="22"/>
      <w:szCs w:val="22"/>
    </w:rPr>
  </w:style>
  <w:style w:type="character" w:customStyle="1" w:styleId="ListLabel868">
    <w:name w:val="ListLabel 868"/>
    <w:rsid w:val="001D6CD2"/>
    <w:rPr>
      <w:rFonts w:eastAsia="Times New Roman" w:cs="Times New Roman"/>
      <w:color w:val="00000A"/>
      <w:spacing w:val="-6"/>
      <w:sz w:val="22"/>
      <w:szCs w:val="22"/>
    </w:rPr>
  </w:style>
  <w:style w:type="character" w:customStyle="1" w:styleId="ListLabel869">
    <w:name w:val="ListLabel 869"/>
    <w:rsid w:val="001D6CD2"/>
    <w:rPr>
      <w:rFonts w:eastAsia="Times New Roman" w:cs="Times New Roman"/>
      <w:color w:val="00000A"/>
      <w:sz w:val="22"/>
      <w:szCs w:val="22"/>
    </w:rPr>
  </w:style>
  <w:style w:type="character" w:customStyle="1" w:styleId="ListLabel870">
    <w:name w:val="ListLabel 870"/>
    <w:rsid w:val="001D6CD2"/>
    <w:rPr>
      <w:rFonts w:eastAsia="SimSun" w:cs="Times New Roman"/>
    </w:rPr>
  </w:style>
  <w:style w:type="character" w:customStyle="1" w:styleId="ListLabel871">
    <w:name w:val="ListLabel 871"/>
    <w:rsid w:val="001D6CD2"/>
    <w:rPr>
      <w:sz w:val="22"/>
    </w:rPr>
  </w:style>
  <w:style w:type="character" w:customStyle="1" w:styleId="ListLabel872">
    <w:name w:val="ListLabel 872"/>
    <w:rsid w:val="001D6CD2"/>
    <w:rPr>
      <w:rFonts w:eastAsia="Times New Roman" w:cs="Times New Roman"/>
      <w:b/>
      <w:sz w:val="22"/>
      <w:szCs w:val="22"/>
    </w:rPr>
  </w:style>
  <w:style w:type="character" w:customStyle="1" w:styleId="ListLabel873">
    <w:name w:val="ListLabel 873"/>
    <w:rsid w:val="001D6CD2"/>
    <w:rPr>
      <w:rFonts w:eastAsia="Times New Roman" w:cs="Times New Roman"/>
      <w:b/>
      <w:strike w:val="0"/>
      <w:dstrike w:val="0"/>
      <w:sz w:val="22"/>
      <w:szCs w:val="22"/>
    </w:rPr>
  </w:style>
  <w:style w:type="character" w:customStyle="1" w:styleId="ListLabel874">
    <w:name w:val="ListLabel 874"/>
    <w:rsid w:val="001D6CD2"/>
    <w:rPr>
      <w:rFonts w:cs="Times New Roman"/>
    </w:rPr>
  </w:style>
  <w:style w:type="character" w:customStyle="1" w:styleId="ListLabel875">
    <w:name w:val="ListLabel 875"/>
    <w:rsid w:val="001D6CD2"/>
    <w:rPr>
      <w:rFonts w:eastAsia="Times New Roman" w:cs="Arial"/>
      <w:bCs/>
      <w:sz w:val="22"/>
      <w:szCs w:val="22"/>
    </w:rPr>
  </w:style>
  <w:style w:type="character" w:customStyle="1" w:styleId="ListLabel876">
    <w:name w:val="ListLabel 876"/>
    <w:rsid w:val="001D6CD2"/>
    <w:rPr>
      <w:rFonts w:cs="Times New Roman"/>
    </w:rPr>
  </w:style>
  <w:style w:type="character" w:customStyle="1" w:styleId="ListLabel877">
    <w:name w:val="ListLabel 877"/>
    <w:rsid w:val="001D6CD2"/>
    <w:rPr>
      <w:rFonts w:cs="Times New Roman"/>
    </w:rPr>
  </w:style>
  <w:style w:type="character" w:customStyle="1" w:styleId="ListLabel878">
    <w:name w:val="ListLabel 878"/>
    <w:rsid w:val="001D6CD2"/>
    <w:rPr>
      <w:rFonts w:cs="Times New Roman"/>
    </w:rPr>
  </w:style>
  <w:style w:type="character" w:customStyle="1" w:styleId="ListLabel879">
    <w:name w:val="ListLabel 879"/>
    <w:rsid w:val="001D6CD2"/>
    <w:rPr>
      <w:rFonts w:cs="Times New Roman"/>
    </w:rPr>
  </w:style>
  <w:style w:type="character" w:customStyle="1" w:styleId="ListLabel880">
    <w:name w:val="ListLabel 880"/>
    <w:rsid w:val="001D6CD2"/>
    <w:rPr>
      <w:rFonts w:cs="Times New Roman"/>
    </w:rPr>
  </w:style>
  <w:style w:type="character" w:customStyle="1" w:styleId="ListLabel881">
    <w:name w:val="ListLabel 881"/>
    <w:rsid w:val="001D6CD2"/>
    <w:rPr>
      <w:rFonts w:cs="Times New Roman"/>
    </w:rPr>
  </w:style>
  <w:style w:type="character" w:customStyle="1" w:styleId="ListLabel882">
    <w:name w:val="ListLabel 882"/>
    <w:rsid w:val="001D6CD2"/>
    <w:rPr>
      <w:rFonts w:cs="Times New Roman"/>
    </w:rPr>
  </w:style>
  <w:style w:type="character" w:customStyle="1" w:styleId="ListLabel883">
    <w:name w:val="ListLabel 883"/>
    <w:rsid w:val="001D6CD2"/>
    <w:rPr>
      <w:rFonts w:eastAsia="Times New Roman" w:cs="Times New Roman"/>
      <w:sz w:val="22"/>
    </w:rPr>
  </w:style>
  <w:style w:type="character" w:customStyle="1" w:styleId="ListLabel884">
    <w:name w:val="ListLabel 884"/>
    <w:rsid w:val="001D6CD2"/>
    <w:rPr>
      <w:rFonts w:cs="Times New Roman"/>
      <w:sz w:val="22"/>
      <w:szCs w:val="22"/>
    </w:rPr>
  </w:style>
  <w:style w:type="character" w:customStyle="1" w:styleId="ListLabel885">
    <w:name w:val="ListLabel 885"/>
    <w:rsid w:val="001D6CD2"/>
    <w:rPr>
      <w:rFonts w:cs="Times New Roman"/>
      <w:sz w:val="22"/>
      <w:szCs w:val="22"/>
    </w:rPr>
  </w:style>
  <w:style w:type="character" w:customStyle="1" w:styleId="ListLabel886">
    <w:name w:val="ListLabel 886"/>
    <w:rsid w:val="001D6CD2"/>
    <w:rPr>
      <w:rFonts w:cs="Times New Roman"/>
      <w:sz w:val="22"/>
      <w:szCs w:val="22"/>
    </w:rPr>
  </w:style>
  <w:style w:type="character" w:customStyle="1" w:styleId="ListLabel887">
    <w:name w:val="ListLabel 887"/>
    <w:rsid w:val="001D6CD2"/>
    <w:rPr>
      <w:rFonts w:cs="Times New Roman"/>
      <w:sz w:val="22"/>
      <w:szCs w:val="22"/>
    </w:rPr>
  </w:style>
  <w:style w:type="character" w:customStyle="1" w:styleId="ListLabel888">
    <w:name w:val="ListLabel 888"/>
    <w:rsid w:val="001D6CD2"/>
    <w:rPr>
      <w:rFonts w:cs="Times New Roman"/>
      <w:sz w:val="22"/>
      <w:szCs w:val="22"/>
    </w:rPr>
  </w:style>
  <w:style w:type="character" w:customStyle="1" w:styleId="ListLabel889">
    <w:name w:val="ListLabel 889"/>
    <w:rsid w:val="001D6CD2"/>
    <w:rPr>
      <w:rFonts w:cs="Times New Roman"/>
      <w:sz w:val="22"/>
      <w:szCs w:val="22"/>
    </w:rPr>
  </w:style>
  <w:style w:type="character" w:customStyle="1" w:styleId="ListLabel890">
    <w:name w:val="ListLabel 890"/>
    <w:rsid w:val="001D6CD2"/>
    <w:rPr>
      <w:rFonts w:cs="Times New Roman"/>
      <w:sz w:val="22"/>
      <w:szCs w:val="22"/>
    </w:rPr>
  </w:style>
  <w:style w:type="character" w:customStyle="1" w:styleId="ListLabel891">
    <w:name w:val="ListLabel 891"/>
    <w:rsid w:val="001D6CD2"/>
    <w:rPr>
      <w:rFonts w:cs="Times New Roman"/>
      <w:sz w:val="22"/>
      <w:szCs w:val="22"/>
    </w:rPr>
  </w:style>
  <w:style w:type="character" w:customStyle="1" w:styleId="ListLabel892">
    <w:name w:val="ListLabel 892"/>
    <w:rsid w:val="001D6CD2"/>
    <w:rPr>
      <w:rFonts w:eastAsia="Times New Roman" w:cs="Times New Roman"/>
      <w:sz w:val="22"/>
      <w:szCs w:val="22"/>
    </w:rPr>
  </w:style>
  <w:style w:type="character" w:customStyle="1" w:styleId="ListLabel893">
    <w:name w:val="ListLabel 893"/>
    <w:rsid w:val="001D6CD2"/>
    <w:rPr>
      <w:rFonts w:cs="Times New Roman"/>
      <w:color w:val="00000A"/>
      <w:sz w:val="22"/>
      <w:szCs w:val="22"/>
    </w:rPr>
  </w:style>
  <w:style w:type="character" w:customStyle="1" w:styleId="ListLabel894">
    <w:name w:val="ListLabel 894"/>
    <w:rsid w:val="001D6CD2"/>
    <w:rPr>
      <w:rFonts w:cs="Times New Roman"/>
    </w:rPr>
  </w:style>
  <w:style w:type="character" w:customStyle="1" w:styleId="ListLabel895">
    <w:name w:val="ListLabel 895"/>
    <w:rsid w:val="001D6CD2"/>
    <w:rPr>
      <w:rFonts w:cs="Times New Roman"/>
    </w:rPr>
  </w:style>
  <w:style w:type="character" w:customStyle="1" w:styleId="ListLabel896">
    <w:name w:val="ListLabel 896"/>
    <w:rsid w:val="001D6CD2"/>
    <w:rPr>
      <w:sz w:val="22"/>
      <w:szCs w:val="22"/>
    </w:rPr>
  </w:style>
  <w:style w:type="character" w:customStyle="1" w:styleId="ListLabel897">
    <w:name w:val="ListLabel 897"/>
    <w:rsid w:val="001D6CD2"/>
    <w:rPr>
      <w:rFonts w:cs="Times New Roman"/>
    </w:rPr>
  </w:style>
  <w:style w:type="character" w:customStyle="1" w:styleId="ListLabel898">
    <w:name w:val="ListLabel 898"/>
    <w:rsid w:val="001D6CD2"/>
    <w:rPr>
      <w:rFonts w:cs="Times New Roman"/>
    </w:rPr>
  </w:style>
  <w:style w:type="character" w:customStyle="1" w:styleId="ListLabel899">
    <w:name w:val="ListLabel 899"/>
    <w:rsid w:val="001D6CD2"/>
    <w:rPr>
      <w:rFonts w:cs="Times New Roman"/>
    </w:rPr>
  </w:style>
  <w:style w:type="character" w:customStyle="1" w:styleId="ListLabel900">
    <w:name w:val="ListLabel 900"/>
    <w:rsid w:val="001D6CD2"/>
    <w:rPr>
      <w:rFonts w:cs="Times New Roman"/>
    </w:rPr>
  </w:style>
  <w:style w:type="character" w:customStyle="1" w:styleId="ListLabel901">
    <w:name w:val="ListLabel 901"/>
    <w:rsid w:val="001D6CD2"/>
    <w:rPr>
      <w:rFonts w:cs="Times New Roman"/>
    </w:rPr>
  </w:style>
  <w:style w:type="character" w:customStyle="1" w:styleId="ListLabel902">
    <w:name w:val="ListLabel 902"/>
    <w:rsid w:val="001D6CD2"/>
    <w:rPr>
      <w:b/>
      <w:sz w:val="22"/>
      <w:szCs w:val="22"/>
    </w:rPr>
  </w:style>
  <w:style w:type="character" w:customStyle="1" w:styleId="ListLabel903">
    <w:name w:val="ListLabel 903"/>
    <w:rsid w:val="001D6CD2"/>
    <w:rPr>
      <w:rFonts w:eastAsia="Times New Roman" w:cs="Times New Roman"/>
      <w:color w:val="00000A"/>
      <w:sz w:val="22"/>
      <w:szCs w:val="22"/>
    </w:rPr>
  </w:style>
  <w:style w:type="character" w:customStyle="1" w:styleId="ListLabel904">
    <w:name w:val="ListLabel 904"/>
    <w:rsid w:val="001D6CD2"/>
    <w:rPr>
      <w:rFonts w:eastAsia="Times New Roman" w:cs="Symbol"/>
      <w:i/>
      <w:color w:val="00000A"/>
    </w:rPr>
  </w:style>
  <w:style w:type="character" w:customStyle="1" w:styleId="ListLabel905">
    <w:name w:val="ListLabel 905"/>
    <w:rsid w:val="001D6CD2"/>
    <w:rPr>
      <w:rFonts w:cs="Courier New"/>
    </w:rPr>
  </w:style>
  <w:style w:type="character" w:customStyle="1" w:styleId="ListLabel906">
    <w:name w:val="ListLabel 906"/>
    <w:rsid w:val="001D6CD2"/>
    <w:rPr>
      <w:rFonts w:cs="Wingdings"/>
    </w:rPr>
  </w:style>
  <w:style w:type="character" w:customStyle="1" w:styleId="ListLabel907">
    <w:name w:val="ListLabel 907"/>
    <w:rsid w:val="001D6CD2"/>
    <w:rPr>
      <w:rFonts w:cs="Symbol"/>
      <w:i/>
      <w:color w:val="FF0000"/>
    </w:rPr>
  </w:style>
  <w:style w:type="character" w:customStyle="1" w:styleId="ListLabel908">
    <w:name w:val="ListLabel 908"/>
    <w:rsid w:val="001D6CD2"/>
    <w:rPr>
      <w:rFonts w:cs="Courier New"/>
    </w:rPr>
  </w:style>
  <w:style w:type="character" w:customStyle="1" w:styleId="ListLabel909">
    <w:name w:val="ListLabel 909"/>
    <w:rsid w:val="001D6CD2"/>
    <w:rPr>
      <w:rFonts w:cs="Wingdings"/>
    </w:rPr>
  </w:style>
  <w:style w:type="character" w:customStyle="1" w:styleId="ListLabel910">
    <w:name w:val="ListLabel 910"/>
    <w:rsid w:val="001D6CD2"/>
    <w:rPr>
      <w:rFonts w:cs="Symbol"/>
      <w:i/>
      <w:color w:val="FF0000"/>
    </w:rPr>
  </w:style>
  <w:style w:type="character" w:customStyle="1" w:styleId="ListLabel911">
    <w:name w:val="ListLabel 911"/>
    <w:rsid w:val="001D6CD2"/>
    <w:rPr>
      <w:rFonts w:cs="Courier New"/>
    </w:rPr>
  </w:style>
  <w:style w:type="character" w:customStyle="1" w:styleId="ListLabel912">
    <w:name w:val="ListLabel 912"/>
    <w:rsid w:val="001D6CD2"/>
    <w:rPr>
      <w:rFonts w:cs="Wingdings"/>
    </w:rPr>
  </w:style>
  <w:style w:type="character" w:customStyle="1" w:styleId="ListLabel913">
    <w:name w:val="ListLabel 913"/>
    <w:rsid w:val="001D6CD2"/>
    <w:rPr>
      <w:sz w:val="22"/>
      <w:szCs w:val="22"/>
    </w:rPr>
  </w:style>
  <w:style w:type="character" w:customStyle="1" w:styleId="ListLabel914">
    <w:name w:val="ListLabel 914"/>
    <w:rsid w:val="001D6CD2"/>
    <w:rPr>
      <w:b/>
      <w:sz w:val="22"/>
      <w:szCs w:val="22"/>
    </w:rPr>
  </w:style>
  <w:style w:type="character" w:customStyle="1" w:styleId="ListLabel915">
    <w:name w:val="ListLabel 915"/>
    <w:rsid w:val="001D6CD2"/>
    <w:rPr>
      <w:rFonts w:eastAsia="Times New Roman" w:cs="Times New Roman"/>
    </w:rPr>
  </w:style>
  <w:style w:type="character" w:customStyle="1" w:styleId="ListLabel916">
    <w:name w:val="ListLabel 916"/>
    <w:rsid w:val="001D6CD2"/>
    <w:rPr>
      <w:rFonts w:cs="Symbol"/>
    </w:rPr>
  </w:style>
  <w:style w:type="character" w:customStyle="1" w:styleId="ListLabel917">
    <w:name w:val="ListLabel 917"/>
    <w:rsid w:val="001D6CD2"/>
    <w:rPr>
      <w:rFonts w:cs="Wingdings"/>
    </w:rPr>
  </w:style>
  <w:style w:type="character" w:customStyle="1" w:styleId="ListLabel918">
    <w:name w:val="ListLabel 918"/>
    <w:rsid w:val="001D6CD2"/>
    <w:rPr>
      <w:rFonts w:eastAsia="Times New Roman" w:cs="Times New Roman"/>
    </w:rPr>
  </w:style>
  <w:style w:type="character" w:customStyle="1" w:styleId="ListLabel919">
    <w:name w:val="ListLabel 919"/>
    <w:rsid w:val="001D6CD2"/>
    <w:rPr>
      <w:rFonts w:cs="Courier New"/>
    </w:rPr>
  </w:style>
  <w:style w:type="character" w:customStyle="1" w:styleId="ListLabel920">
    <w:name w:val="ListLabel 920"/>
    <w:rsid w:val="001D6CD2"/>
    <w:rPr>
      <w:rFonts w:cs="Wingdings"/>
    </w:rPr>
  </w:style>
  <w:style w:type="character" w:customStyle="1" w:styleId="ListLabel921">
    <w:name w:val="ListLabel 921"/>
    <w:rsid w:val="001D6CD2"/>
    <w:rPr>
      <w:rFonts w:cs="Symbol"/>
    </w:rPr>
  </w:style>
  <w:style w:type="character" w:customStyle="1" w:styleId="ListLabel922">
    <w:name w:val="ListLabel 922"/>
    <w:rsid w:val="001D6CD2"/>
    <w:rPr>
      <w:rFonts w:cs="Courier New"/>
    </w:rPr>
  </w:style>
  <w:style w:type="character" w:customStyle="1" w:styleId="ListLabel923">
    <w:name w:val="ListLabel 923"/>
    <w:rsid w:val="001D6CD2"/>
    <w:rPr>
      <w:rFonts w:cs="Wingdings"/>
    </w:rPr>
  </w:style>
  <w:style w:type="character" w:customStyle="1" w:styleId="ListLabel924">
    <w:name w:val="ListLabel 924"/>
    <w:rsid w:val="001D6CD2"/>
    <w:rPr>
      <w:rFonts w:cs="Times New Roman"/>
      <w:b/>
      <w:sz w:val="22"/>
      <w:szCs w:val="22"/>
    </w:rPr>
  </w:style>
  <w:style w:type="character" w:customStyle="1" w:styleId="ListLabel925">
    <w:name w:val="ListLabel 925"/>
    <w:rsid w:val="001D6CD2"/>
    <w:rPr>
      <w:rFonts w:cs="Times New Roman"/>
      <w:b/>
      <w:sz w:val="22"/>
      <w:szCs w:val="22"/>
    </w:rPr>
  </w:style>
  <w:style w:type="character" w:customStyle="1" w:styleId="ListLabel926">
    <w:name w:val="ListLabel 926"/>
    <w:rsid w:val="001D6CD2"/>
    <w:rPr>
      <w:rFonts w:cs="Times New Roman"/>
      <w:sz w:val="22"/>
      <w:szCs w:val="22"/>
    </w:rPr>
  </w:style>
  <w:style w:type="character" w:customStyle="1" w:styleId="ListLabel927">
    <w:name w:val="ListLabel 927"/>
    <w:rsid w:val="001D6CD2"/>
    <w:rPr>
      <w:rFonts w:cs="Times New Roman"/>
      <w:sz w:val="22"/>
      <w:szCs w:val="22"/>
    </w:rPr>
  </w:style>
  <w:style w:type="character" w:customStyle="1" w:styleId="ListLabel928">
    <w:name w:val="ListLabel 928"/>
    <w:rsid w:val="001D6CD2"/>
    <w:rPr>
      <w:rFonts w:cs="Times New Roman"/>
      <w:sz w:val="22"/>
      <w:szCs w:val="22"/>
    </w:rPr>
  </w:style>
  <w:style w:type="character" w:customStyle="1" w:styleId="ListLabel929">
    <w:name w:val="ListLabel 929"/>
    <w:rsid w:val="001D6CD2"/>
    <w:rPr>
      <w:rFonts w:cs="Times New Roman"/>
      <w:sz w:val="22"/>
      <w:szCs w:val="22"/>
    </w:rPr>
  </w:style>
  <w:style w:type="character" w:customStyle="1" w:styleId="ListLabel930">
    <w:name w:val="ListLabel 930"/>
    <w:rsid w:val="001D6CD2"/>
    <w:rPr>
      <w:rFonts w:cs="Times New Roman"/>
      <w:sz w:val="22"/>
      <w:szCs w:val="22"/>
    </w:rPr>
  </w:style>
  <w:style w:type="character" w:customStyle="1" w:styleId="ListLabel931">
    <w:name w:val="ListLabel 931"/>
    <w:rsid w:val="001D6CD2"/>
    <w:rPr>
      <w:rFonts w:cs="Times New Roman"/>
      <w:sz w:val="22"/>
      <w:szCs w:val="22"/>
    </w:rPr>
  </w:style>
  <w:style w:type="character" w:customStyle="1" w:styleId="ListLabel932">
    <w:name w:val="ListLabel 932"/>
    <w:rsid w:val="001D6CD2"/>
    <w:rPr>
      <w:rFonts w:cs="Times New Roman"/>
      <w:sz w:val="22"/>
      <w:szCs w:val="22"/>
    </w:rPr>
  </w:style>
  <w:style w:type="character" w:customStyle="1" w:styleId="ListLabel933">
    <w:name w:val="ListLabel 933"/>
    <w:rsid w:val="001D6CD2"/>
    <w:rPr>
      <w:sz w:val="22"/>
      <w:szCs w:val="22"/>
    </w:rPr>
  </w:style>
  <w:style w:type="character" w:customStyle="1" w:styleId="ListLabel934">
    <w:name w:val="ListLabel 934"/>
    <w:rsid w:val="001D6CD2"/>
    <w:rPr>
      <w:rFonts w:cs="Times New Roman"/>
      <w:sz w:val="22"/>
      <w:szCs w:val="22"/>
    </w:rPr>
  </w:style>
  <w:style w:type="character" w:customStyle="1" w:styleId="ListLabel935">
    <w:name w:val="ListLabel 935"/>
    <w:rsid w:val="001D6CD2"/>
    <w:rPr>
      <w:rFonts w:cs="Times New Roman"/>
      <w:sz w:val="22"/>
      <w:szCs w:val="22"/>
    </w:rPr>
  </w:style>
  <w:style w:type="character" w:customStyle="1" w:styleId="ListLabel936">
    <w:name w:val="ListLabel 936"/>
    <w:rsid w:val="001D6CD2"/>
    <w:rPr>
      <w:rFonts w:cs="Times New Roman"/>
      <w:sz w:val="22"/>
      <w:szCs w:val="22"/>
    </w:rPr>
  </w:style>
  <w:style w:type="character" w:customStyle="1" w:styleId="ListLabel937">
    <w:name w:val="ListLabel 937"/>
    <w:rsid w:val="001D6CD2"/>
    <w:rPr>
      <w:rFonts w:cs="Times New Roman"/>
      <w:sz w:val="22"/>
      <w:szCs w:val="22"/>
    </w:rPr>
  </w:style>
  <w:style w:type="character" w:customStyle="1" w:styleId="ListLabel938">
    <w:name w:val="ListLabel 938"/>
    <w:rsid w:val="001D6CD2"/>
    <w:rPr>
      <w:rFonts w:cs="Times New Roman"/>
      <w:sz w:val="22"/>
      <w:szCs w:val="22"/>
    </w:rPr>
  </w:style>
  <w:style w:type="character" w:customStyle="1" w:styleId="ListLabel939">
    <w:name w:val="ListLabel 939"/>
    <w:rsid w:val="001D6CD2"/>
    <w:rPr>
      <w:rFonts w:cs="Times New Roman"/>
      <w:sz w:val="22"/>
      <w:szCs w:val="22"/>
    </w:rPr>
  </w:style>
  <w:style w:type="character" w:customStyle="1" w:styleId="ListLabel940">
    <w:name w:val="ListLabel 940"/>
    <w:rsid w:val="001D6CD2"/>
    <w:rPr>
      <w:rFonts w:cs="Times New Roman"/>
      <w:sz w:val="22"/>
      <w:szCs w:val="22"/>
    </w:rPr>
  </w:style>
  <w:style w:type="character" w:customStyle="1" w:styleId="ListLabel941">
    <w:name w:val="ListLabel 941"/>
    <w:rsid w:val="001D6CD2"/>
    <w:rPr>
      <w:rFonts w:cs="Times New Roman"/>
      <w:sz w:val="22"/>
      <w:szCs w:val="22"/>
    </w:rPr>
  </w:style>
  <w:style w:type="character" w:customStyle="1" w:styleId="ListLabel942">
    <w:name w:val="ListLabel 942"/>
    <w:rsid w:val="001D6CD2"/>
    <w:rPr>
      <w:rFonts w:eastAsia="Times New Roman" w:cs="Times New Roman"/>
    </w:rPr>
  </w:style>
  <w:style w:type="character" w:customStyle="1" w:styleId="ListLabel943">
    <w:name w:val="ListLabel 943"/>
    <w:rsid w:val="001D6CD2"/>
    <w:rPr>
      <w:rFonts w:cs="OpenSymbol"/>
    </w:rPr>
  </w:style>
  <w:style w:type="character" w:customStyle="1" w:styleId="ListLabel944">
    <w:name w:val="ListLabel 944"/>
    <w:rsid w:val="001D6CD2"/>
    <w:rPr>
      <w:rFonts w:cs="OpenSymbol"/>
    </w:rPr>
  </w:style>
  <w:style w:type="character" w:customStyle="1" w:styleId="ListLabel945">
    <w:name w:val="ListLabel 945"/>
    <w:rsid w:val="001D6CD2"/>
    <w:rPr>
      <w:rFonts w:eastAsia="Times New Roman" w:cs="Times New Roman"/>
    </w:rPr>
  </w:style>
  <w:style w:type="character" w:customStyle="1" w:styleId="ListLabel946">
    <w:name w:val="ListLabel 946"/>
    <w:rsid w:val="001D6CD2"/>
    <w:rPr>
      <w:rFonts w:cs="OpenSymbol"/>
    </w:rPr>
  </w:style>
  <w:style w:type="character" w:customStyle="1" w:styleId="ListLabel947">
    <w:name w:val="ListLabel 947"/>
    <w:rsid w:val="001D6CD2"/>
    <w:rPr>
      <w:rFonts w:cs="OpenSymbol"/>
    </w:rPr>
  </w:style>
  <w:style w:type="character" w:customStyle="1" w:styleId="ListLabel948">
    <w:name w:val="ListLabel 948"/>
    <w:rsid w:val="001D6CD2"/>
    <w:rPr>
      <w:rFonts w:cs="OpenSymbol"/>
    </w:rPr>
  </w:style>
  <w:style w:type="character" w:customStyle="1" w:styleId="ListLabel949">
    <w:name w:val="ListLabel 949"/>
    <w:rsid w:val="001D6CD2"/>
    <w:rPr>
      <w:rFonts w:cs="OpenSymbol"/>
    </w:rPr>
  </w:style>
  <w:style w:type="character" w:customStyle="1" w:styleId="ListLabel950">
    <w:name w:val="ListLabel 950"/>
    <w:rsid w:val="001D6CD2"/>
    <w:rPr>
      <w:rFonts w:cs="OpenSymbol"/>
    </w:rPr>
  </w:style>
  <w:style w:type="character" w:customStyle="1" w:styleId="ListLabel951">
    <w:name w:val="ListLabel 951"/>
    <w:rsid w:val="001D6CD2"/>
    <w:rPr>
      <w:sz w:val="22"/>
      <w:szCs w:val="22"/>
    </w:rPr>
  </w:style>
  <w:style w:type="character" w:customStyle="1" w:styleId="ListLabel952">
    <w:name w:val="ListLabel 952"/>
    <w:rsid w:val="001D6CD2"/>
    <w:rPr>
      <w:rFonts w:eastAsia="Times New Roman" w:cs="Times New Roman"/>
      <w:b/>
      <w:i w:val="0"/>
      <w:iCs w:val="0"/>
      <w:sz w:val="22"/>
      <w:szCs w:val="22"/>
    </w:rPr>
  </w:style>
  <w:style w:type="character" w:customStyle="1" w:styleId="ListLabel953">
    <w:name w:val="ListLabel 953"/>
    <w:rsid w:val="001D6CD2"/>
    <w:rPr>
      <w:rFonts w:eastAsia="Times New Roman" w:cs="Times New Roman"/>
      <w:bCs/>
      <w:sz w:val="22"/>
      <w:szCs w:val="22"/>
    </w:rPr>
  </w:style>
  <w:style w:type="character" w:customStyle="1" w:styleId="ListLabel954">
    <w:name w:val="ListLabel 954"/>
    <w:rsid w:val="001D6CD2"/>
    <w:rPr>
      <w:rFonts w:cs="Times New Roman"/>
      <w:bCs/>
      <w:sz w:val="22"/>
      <w:szCs w:val="22"/>
    </w:rPr>
  </w:style>
  <w:style w:type="character" w:customStyle="1" w:styleId="ListLabel955">
    <w:name w:val="ListLabel 955"/>
    <w:rsid w:val="001D6CD2"/>
    <w:rPr>
      <w:rFonts w:cs="Times New Roman"/>
      <w:bCs/>
      <w:sz w:val="22"/>
      <w:szCs w:val="22"/>
    </w:rPr>
  </w:style>
  <w:style w:type="character" w:customStyle="1" w:styleId="ListLabel956">
    <w:name w:val="ListLabel 956"/>
    <w:rsid w:val="001D6CD2"/>
    <w:rPr>
      <w:rFonts w:cs="Times New Roman"/>
      <w:bCs/>
      <w:sz w:val="22"/>
      <w:szCs w:val="22"/>
    </w:rPr>
  </w:style>
  <w:style w:type="character" w:customStyle="1" w:styleId="ListLabel957">
    <w:name w:val="ListLabel 957"/>
    <w:rsid w:val="001D6CD2"/>
    <w:rPr>
      <w:rFonts w:eastAsia="Times New Roman" w:cs="Times New Roman"/>
      <w:bCs/>
      <w:sz w:val="22"/>
      <w:szCs w:val="22"/>
    </w:rPr>
  </w:style>
  <w:style w:type="character" w:customStyle="1" w:styleId="ListLabel958">
    <w:name w:val="ListLabel 958"/>
    <w:rsid w:val="001D6CD2"/>
    <w:rPr>
      <w:rFonts w:cs="Times New Roman"/>
      <w:bCs/>
      <w:sz w:val="22"/>
      <w:szCs w:val="22"/>
    </w:rPr>
  </w:style>
  <w:style w:type="character" w:customStyle="1" w:styleId="ListLabel959">
    <w:name w:val="ListLabel 959"/>
    <w:rsid w:val="001D6CD2"/>
    <w:rPr>
      <w:rFonts w:cs="Times New Roman"/>
      <w:bCs/>
      <w:sz w:val="22"/>
      <w:szCs w:val="22"/>
    </w:rPr>
  </w:style>
  <w:style w:type="character" w:customStyle="1" w:styleId="ListLabel960">
    <w:name w:val="ListLabel 960"/>
    <w:rsid w:val="001D6CD2"/>
    <w:rPr>
      <w:rFonts w:cs="Times New Roman"/>
      <w:bCs/>
      <w:sz w:val="22"/>
      <w:szCs w:val="22"/>
    </w:rPr>
  </w:style>
  <w:style w:type="character" w:customStyle="1" w:styleId="ListLabel961">
    <w:name w:val="ListLabel 961"/>
    <w:rsid w:val="001D6CD2"/>
    <w:rPr>
      <w:rFonts w:cs="Times New Roman"/>
      <w:bCs/>
      <w:sz w:val="22"/>
      <w:szCs w:val="22"/>
    </w:rPr>
  </w:style>
  <w:style w:type="character" w:customStyle="1" w:styleId="ListLabel962">
    <w:name w:val="ListLabel 962"/>
    <w:rsid w:val="001D6CD2"/>
    <w:rPr>
      <w:rFonts w:eastAsia="Times New Roman" w:cs="Times New Roman"/>
      <w:b/>
      <w:sz w:val="22"/>
      <w:szCs w:val="22"/>
    </w:rPr>
  </w:style>
  <w:style w:type="character" w:customStyle="1" w:styleId="ListLabel963">
    <w:name w:val="ListLabel 963"/>
    <w:rsid w:val="001D6CD2"/>
    <w:rPr>
      <w:rFonts w:eastAsia="Times New Roman" w:cs="Times New Roman"/>
      <w:i w:val="0"/>
      <w:sz w:val="20"/>
      <w:szCs w:val="20"/>
    </w:rPr>
  </w:style>
  <w:style w:type="character" w:customStyle="1" w:styleId="ListLabel964">
    <w:name w:val="ListLabel 964"/>
    <w:rsid w:val="001D6CD2"/>
    <w:rPr>
      <w:rFonts w:cs="Times New Roman"/>
      <w:b/>
      <w:bCs w:val="0"/>
      <w:iCs/>
      <w:kern w:val="2"/>
      <w:sz w:val="22"/>
      <w:szCs w:val="22"/>
    </w:rPr>
  </w:style>
  <w:style w:type="character" w:customStyle="1" w:styleId="ListLabel965">
    <w:name w:val="ListLabel 965"/>
    <w:rsid w:val="001D6CD2"/>
    <w:rPr>
      <w:rFonts w:eastAsia="Times New Roman" w:cs="Times New Roman"/>
      <w:bCs/>
      <w:sz w:val="22"/>
      <w:szCs w:val="22"/>
    </w:rPr>
  </w:style>
  <w:style w:type="character" w:customStyle="1" w:styleId="ListLabel966">
    <w:name w:val="ListLabel 966"/>
    <w:rsid w:val="001D6CD2"/>
    <w:rPr>
      <w:rFonts w:eastAsia="Times New Roman" w:cs="Times New Roman"/>
      <w:sz w:val="20"/>
      <w:szCs w:val="20"/>
    </w:rPr>
  </w:style>
  <w:style w:type="character" w:customStyle="1" w:styleId="ListLabel967">
    <w:name w:val="ListLabel 967"/>
    <w:rsid w:val="001D6CD2"/>
    <w:rPr>
      <w:rFonts w:eastAsia="Times New Roman" w:cs="Times New Roman"/>
      <w:sz w:val="22"/>
      <w:szCs w:val="22"/>
    </w:rPr>
  </w:style>
  <w:style w:type="character" w:customStyle="1" w:styleId="ListLabel968">
    <w:name w:val="ListLabel 968"/>
    <w:rsid w:val="001D6CD2"/>
    <w:rPr>
      <w:rFonts w:eastAsia="Times New Roman" w:cs="Times New Roman"/>
      <w:b/>
      <w:bCs/>
      <w:i w:val="0"/>
      <w:iCs/>
    </w:rPr>
  </w:style>
  <w:style w:type="character" w:customStyle="1" w:styleId="ListLabel969">
    <w:name w:val="ListLabel 969"/>
    <w:rsid w:val="001D6CD2"/>
    <w:rPr>
      <w:rFonts w:eastAsia="Times New Roman" w:cs="Times New Roman"/>
      <w:sz w:val="22"/>
      <w:szCs w:val="22"/>
    </w:rPr>
  </w:style>
  <w:style w:type="character" w:customStyle="1" w:styleId="ListLabel970">
    <w:name w:val="ListLabel 970"/>
    <w:rsid w:val="001D6CD2"/>
    <w:rPr>
      <w:rFonts w:eastAsia="Times New Roman" w:cs="Times New Roman"/>
      <w:sz w:val="22"/>
      <w:szCs w:val="22"/>
    </w:rPr>
  </w:style>
  <w:style w:type="character" w:customStyle="1" w:styleId="ListLabel971">
    <w:name w:val="ListLabel 971"/>
    <w:rsid w:val="001D6CD2"/>
    <w:rPr>
      <w:rFonts w:eastAsia="Times New Roman" w:cs="Times New Roman"/>
      <w:sz w:val="22"/>
      <w:szCs w:val="22"/>
    </w:rPr>
  </w:style>
  <w:style w:type="character" w:customStyle="1" w:styleId="ListLabel972">
    <w:name w:val="ListLabel 972"/>
    <w:rsid w:val="001D6CD2"/>
    <w:rPr>
      <w:rFonts w:cs="Times New Roman"/>
      <w:sz w:val="22"/>
      <w:szCs w:val="22"/>
    </w:rPr>
  </w:style>
  <w:style w:type="character" w:customStyle="1" w:styleId="ListLabel973">
    <w:name w:val="ListLabel 973"/>
    <w:rsid w:val="001D6CD2"/>
    <w:rPr>
      <w:rFonts w:cs="Times New Roman"/>
    </w:rPr>
  </w:style>
  <w:style w:type="character" w:customStyle="1" w:styleId="ListLabel974">
    <w:name w:val="ListLabel 974"/>
    <w:rsid w:val="001D6CD2"/>
    <w:rPr>
      <w:rFonts w:eastAsia="Times New Roman" w:cs="Arial"/>
      <w:sz w:val="22"/>
      <w:szCs w:val="22"/>
    </w:rPr>
  </w:style>
  <w:style w:type="character" w:customStyle="1" w:styleId="ListLabel975">
    <w:name w:val="ListLabel 975"/>
    <w:rsid w:val="001D6CD2"/>
    <w:rPr>
      <w:rFonts w:cs="Times New Roman"/>
    </w:rPr>
  </w:style>
  <w:style w:type="character" w:customStyle="1" w:styleId="ListLabel976">
    <w:name w:val="ListLabel 976"/>
    <w:rsid w:val="001D6CD2"/>
    <w:rPr>
      <w:rFonts w:cs="Times New Roman"/>
    </w:rPr>
  </w:style>
  <w:style w:type="character" w:customStyle="1" w:styleId="ListLabel977">
    <w:name w:val="ListLabel 977"/>
    <w:rsid w:val="001D6CD2"/>
    <w:rPr>
      <w:rFonts w:cs="Times New Roman"/>
    </w:rPr>
  </w:style>
  <w:style w:type="character" w:customStyle="1" w:styleId="ListLabel978">
    <w:name w:val="ListLabel 978"/>
    <w:rsid w:val="001D6CD2"/>
    <w:rPr>
      <w:rFonts w:cs="Times New Roman"/>
    </w:rPr>
  </w:style>
  <w:style w:type="character" w:customStyle="1" w:styleId="ListLabel979">
    <w:name w:val="ListLabel 979"/>
    <w:rsid w:val="001D6CD2"/>
    <w:rPr>
      <w:rFonts w:cs="Times New Roman"/>
    </w:rPr>
  </w:style>
  <w:style w:type="character" w:customStyle="1" w:styleId="ListLabel980">
    <w:name w:val="ListLabel 980"/>
    <w:rsid w:val="001D6CD2"/>
    <w:rPr>
      <w:rFonts w:cs="Times New Roman"/>
    </w:rPr>
  </w:style>
  <w:style w:type="character" w:customStyle="1" w:styleId="ListLabel981">
    <w:name w:val="ListLabel 981"/>
    <w:rsid w:val="001D6CD2"/>
    <w:rPr>
      <w:rFonts w:cs="Times New Roman"/>
    </w:rPr>
  </w:style>
  <w:style w:type="character" w:customStyle="1" w:styleId="ListLabel982">
    <w:name w:val="ListLabel 982"/>
    <w:rsid w:val="001D6CD2"/>
    <w:rPr>
      <w:rFonts w:eastAsia="Times New Roman" w:cs="Times New Roman"/>
      <w:sz w:val="22"/>
      <w:szCs w:val="22"/>
    </w:rPr>
  </w:style>
  <w:style w:type="character" w:customStyle="1" w:styleId="ListLabel983">
    <w:name w:val="ListLabel 983"/>
    <w:rsid w:val="001D6CD2"/>
    <w:rPr>
      <w:rFonts w:eastAsia="Times New Roman" w:cs="Times New Roman"/>
      <w:strike w:val="0"/>
      <w:dstrike w:val="0"/>
      <w:sz w:val="22"/>
      <w:szCs w:val="22"/>
    </w:rPr>
  </w:style>
  <w:style w:type="character" w:customStyle="1" w:styleId="ListLabel984">
    <w:name w:val="ListLabel 984"/>
    <w:rsid w:val="001D6CD2"/>
    <w:rPr>
      <w:rFonts w:eastAsia="Times New Roman" w:cs="Times New Roman"/>
    </w:rPr>
  </w:style>
  <w:style w:type="character" w:customStyle="1" w:styleId="ListLabel985">
    <w:name w:val="ListLabel 985"/>
    <w:rsid w:val="001D6CD2"/>
    <w:rPr>
      <w:rFonts w:cs="Times New Roman"/>
    </w:rPr>
  </w:style>
  <w:style w:type="character" w:customStyle="1" w:styleId="ListLabel986">
    <w:name w:val="ListLabel 986"/>
    <w:rsid w:val="001D6CD2"/>
    <w:rPr>
      <w:rFonts w:cs="Times New Roman"/>
    </w:rPr>
  </w:style>
  <w:style w:type="character" w:customStyle="1" w:styleId="ListLabel987">
    <w:name w:val="ListLabel 987"/>
    <w:rsid w:val="001D6CD2"/>
    <w:rPr>
      <w:color w:val="00000A"/>
      <w:sz w:val="22"/>
      <w:szCs w:val="22"/>
    </w:rPr>
  </w:style>
  <w:style w:type="character" w:customStyle="1" w:styleId="ListLabel988">
    <w:name w:val="ListLabel 988"/>
    <w:rsid w:val="001D6CD2"/>
    <w:rPr>
      <w:rFonts w:cs="Times New Roman"/>
    </w:rPr>
  </w:style>
  <w:style w:type="character" w:customStyle="1" w:styleId="ListLabel989">
    <w:name w:val="ListLabel 989"/>
    <w:rsid w:val="001D6CD2"/>
    <w:rPr>
      <w:rFonts w:cs="Times New Roman"/>
    </w:rPr>
  </w:style>
  <w:style w:type="character" w:customStyle="1" w:styleId="ListLabel990">
    <w:name w:val="ListLabel 990"/>
    <w:rsid w:val="001D6CD2"/>
    <w:rPr>
      <w:rFonts w:cs="Times New Roman"/>
    </w:rPr>
  </w:style>
  <w:style w:type="character" w:customStyle="1" w:styleId="ListLabel991">
    <w:name w:val="ListLabel 991"/>
    <w:rsid w:val="001D6CD2"/>
    <w:rPr>
      <w:rFonts w:cs="Times New Roman"/>
    </w:rPr>
  </w:style>
  <w:style w:type="character" w:customStyle="1" w:styleId="ListLabel992">
    <w:name w:val="ListLabel 992"/>
    <w:rsid w:val="001D6CD2"/>
    <w:rPr>
      <w:rFonts w:cs="Times New Roman"/>
    </w:rPr>
  </w:style>
  <w:style w:type="character" w:customStyle="1" w:styleId="ListLabel993">
    <w:name w:val="ListLabel 993"/>
    <w:rsid w:val="001D6CD2"/>
    <w:rPr>
      <w:strike w:val="0"/>
      <w:dstrike w:val="0"/>
      <w:sz w:val="22"/>
      <w:szCs w:val="22"/>
    </w:rPr>
  </w:style>
  <w:style w:type="character" w:customStyle="1" w:styleId="ListLabel994">
    <w:name w:val="ListLabel 994"/>
    <w:rsid w:val="001D6CD2"/>
    <w:rPr>
      <w:rFonts w:eastAsia="Times New Roman" w:cs="Times New Roman"/>
      <w:sz w:val="22"/>
      <w:szCs w:val="22"/>
    </w:rPr>
  </w:style>
  <w:style w:type="character" w:customStyle="1" w:styleId="ListLabel995">
    <w:name w:val="ListLabel 995"/>
    <w:rsid w:val="001D6CD2"/>
    <w:rPr>
      <w:rFonts w:eastAsia="Times New Roman" w:cs="Times New Roman"/>
    </w:rPr>
  </w:style>
  <w:style w:type="character" w:customStyle="1" w:styleId="ListLabel996">
    <w:name w:val="ListLabel 996"/>
    <w:rsid w:val="001D6CD2"/>
    <w:rPr>
      <w:rFonts w:eastAsia="Times New Roman" w:cs="Times New Roman"/>
      <w:sz w:val="22"/>
      <w:szCs w:val="22"/>
    </w:rPr>
  </w:style>
  <w:style w:type="character" w:customStyle="1" w:styleId="ListLabel997">
    <w:name w:val="ListLabel 997"/>
    <w:rsid w:val="001D6CD2"/>
    <w:rPr>
      <w:rFonts w:eastAsia="Times New Roman" w:cs="Times New Roman"/>
      <w:sz w:val="22"/>
      <w:szCs w:val="22"/>
    </w:rPr>
  </w:style>
  <w:style w:type="character" w:customStyle="1" w:styleId="ListLabel998">
    <w:name w:val="ListLabel 998"/>
    <w:rsid w:val="001D6CD2"/>
    <w:rPr>
      <w:rFonts w:eastAsia="Times New Roman" w:cs="Times New Roman"/>
      <w:b w:val="0"/>
      <w:sz w:val="22"/>
      <w:szCs w:val="22"/>
    </w:rPr>
  </w:style>
  <w:style w:type="character" w:customStyle="1" w:styleId="ListLabel999">
    <w:name w:val="ListLabel 999"/>
    <w:rsid w:val="001D6CD2"/>
    <w:rPr>
      <w:rFonts w:eastAsia="Times New Roman" w:cs="Times New Roman"/>
      <w:sz w:val="20"/>
      <w:szCs w:val="20"/>
    </w:rPr>
  </w:style>
  <w:style w:type="character" w:customStyle="1" w:styleId="ListLabel1000">
    <w:name w:val="ListLabel 1000"/>
    <w:rsid w:val="001D6CD2"/>
    <w:rPr>
      <w:b/>
      <w:sz w:val="22"/>
      <w:szCs w:val="22"/>
    </w:rPr>
  </w:style>
  <w:style w:type="character" w:customStyle="1" w:styleId="ListLabel1001">
    <w:name w:val="ListLabel 1001"/>
    <w:rsid w:val="001D6CD2"/>
    <w:rPr>
      <w:sz w:val="22"/>
      <w:szCs w:val="22"/>
    </w:rPr>
  </w:style>
  <w:style w:type="character" w:customStyle="1" w:styleId="ListLabel1002">
    <w:name w:val="ListLabel 1002"/>
    <w:rsid w:val="001D6CD2"/>
    <w:rPr>
      <w:b/>
      <w:sz w:val="22"/>
      <w:szCs w:val="22"/>
    </w:rPr>
  </w:style>
  <w:style w:type="character" w:customStyle="1" w:styleId="ListLabel1003">
    <w:name w:val="ListLabel 1003"/>
    <w:rsid w:val="001D6CD2"/>
    <w:rPr>
      <w:rFonts w:eastAsia="Times New Roman" w:cs="Times New Roman"/>
      <w:color w:val="00000A"/>
      <w:spacing w:val="-6"/>
      <w:sz w:val="22"/>
      <w:szCs w:val="22"/>
    </w:rPr>
  </w:style>
  <w:style w:type="character" w:customStyle="1" w:styleId="ListLabel1004">
    <w:name w:val="ListLabel 1004"/>
    <w:rsid w:val="001D6CD2"/>
    <w:rPr>
      <w:rFonts w:eastAsia="Times New Roman" w:cs="Times New Roman"/>
      <w:color w:val="00000A"/>
      <w:sz w:val="22"/>
      <w:szCs w:val="22"/>
    </w:rPr>
  </w:style>
  <w:style w:type="character" w:customStyle="1" w:styleId="ListLabel1005">
    <w:name w:val="ListLabel 1005"/>
    <w:rsid w:val="001D6CD2"/>
    <w:rPr>
      <w:rFonts w:eastAsia="SimSun" w:cs="Times New Roman"/>
    </w:rPr>
  </w:style>
  <w:style w:type="character" w:customStyle="1" w:styleId="ListLabel1006">
    <w:name w:val="ListLabel 1006"/>
    <w:rsid w:val="001D6CD2"/>
    <w:rPr>
      <w:sz w:val="22"/>
    </w:rPr>
  </w:style>
  <w:style w:type="character" w:customStyle="1" w:styleId="ListLabel1007">
    <w:name w:val="ListLabel 1007"/>
    <w:rsid w:val="001D6CD2"/>
    <w:rPr>
      <w:rFonts w:eastAsia="Times New Roman" w:cs="Times New Roman"/>
      <w:b/>
      <w:sz w:val="22"/>
      <w:szCs w:val="22"/>
    </w:rPr>
  </w:style>
  <w:style w:type="character" w:customStyle="1" w:styleId="ListLabel1008">
    <w:name w:val="ListLabel 1008"/>
    <w:rsid w:val="001D6CD2"/>
    <w:rPr>
      <w:rFonts w:eastAsia="Times New Roman" w:cs="Times New Roman"/>
      <w:b/>
      <w:strike w:val="0"/>
      <w:dstrike w:val="0"/>
      <w:sz w:val="22"/>
      <w:szCs w:val="22"/>
    </w:rPr>
  </w:style>
  <w:style w:type="character" w:customStyle="1" w:styleId="ListLabel1009">
    <w:name w:val="ListLabel 1009"/>
    <w:rsid w:val="001D6CD2"/>
    <w:rPr>
      <w:rFonts w:cs="Times New Roman"/>
    </w:rPr>
  </w:style>
  <w:style w:type="character" w:customStyle="1" w:styleId="ListLabel1010">
    <w:name w:val="ListLabel 1010"/>
    <w:rsid w:val="001D6CD2"/>
    <w:rPr>
      <w:rFonts w:eastAsia="Times New Roman" w:cs="Arial"/>
      <w:bCs/>
      <w:sz w:val="22"/>
      <w:szCs w:val="22"/>
    </w:rPr>
  </w:style>
  <w:style w:type="character" w:customStyle="1" w:styleId="ListLabel1011">
    <w:name w:val="ListLabel 1011"/>
    <w:rsid w:val="001D6CD2"/>
    <w:rPr>
      <w:rFonts w:cs="Times New Roman"/>
    </w:rPr>
  </w:style>
  <w:style w:type="character" w:customStyle="1" w:styleId="ListLabel1012">
    <w:name w:val="ListLabel 1012"/>
    <w:rsid w:val="001D6CD2"/>
    <w:rPr>
      <w:rFonts w:cs="Times New Roman"/>
    </w:rPr>
  </w:style>
  <w:style w:type="character" w:customStyle="1" w:styleId="ListLabel1013">
    <w:name w:val="ListLabel 1013"/>
    <w:rsid w:val="001D6CD2"/>
    <w:rPr>
      <w:rFonts w:cs="Times New Roman"/>
    </w:rPr>
  </w:style>
  <w:style w:type="character" w:customStyle="1" w:styleId="ListLabel1014">
    <w:name w:val="ListLabel 1014"/>
    <w:rsid w:val="001D6CD2"/>
    <w:rPr>
      <w:rFonts w:cs="Times New Roman"/>
    </w:rPr>
  </w:style>
  <w:style w:type="character" w:customStyle="1" w:styleId="ListLabel1015">
    <w:name w:val="ListLabel 1015"/>
    <w:rsid w:val="001D6CD2"/>
    <w:rPr>
      <w:rFonts w:cs="Times New Roman"/>
    </w:rPr>
  </w:style>
  <w:style w:type="character" w:customStyle="1" w:styleId="ListLabel1016">
    <w:name w:val="ListLabel 1016"/>
    <w:rsid w:val="001D6CD2"/>
    <w:rPr>
      <w:rFonts w:cs="Times New Roman"/>
    </w:rPr>
  </w:style>
  <w:style w:type="character" w:customStyle="1" w:styleId="ListLabel1017">
    <w:name w:val="ListLabel 1017"/>
    <w:rsid w:val="001D6CD2"/>
    <w:rPr>
      <w:rFonts w:cs="Times New Roman"/>
    </w:rPr>
  </w:style>
  <w:style w:type="character" w:customStyle="1" w:styleId="ListLabel1018">
    <w:name w:val="ListLabel 1018"/>
    <w:rsid w:val="001D6CD2"/>
    <w:rPr>
      <w:rFonts w:eastAsia="Times New Roman" w:cs="Times New Roman"/>
      <w:sz w:val="22"/>
    </w:rPr>
  </w:style>
  <w:style w:type="character" w:customStyle="1" w:styleId="ListLabel1019">
    <w:name w:val="ListLabel 1019"/>
    <w:rsid w:val="001D6CD2"/>
    <w:rPr>
      <w:rFonts w:cs="Times New Roman"/>
      <w:sz w:val="22"/>
      <w:szCs w:val="22"/>
    </w:rPr>
  </w:style>
  <w:style w:type="character" w:customStyle="1" w:styleId="ListLabel1020">
    <w:name w:val="ListLabel 1020"/>
    <w:rsid w:val="001D6CD2"/>
    <w:rPr>
      <w:rFonts w:cs="Times New Roman"/>
      <w:sz w:val="22"/>
      <w:szCs w:val="22"/>
    </w:rPr>
  </w:style>
  <w:style w:type="character" w:customStyle="1" w:styleId="ListLabel1021">
    <w:name w:val="ListLabel 1021"/>
    <w:rsid w:val="001D6CD2"/>
    <w:rPr>
      <w:rFonts w:cs="Times New Roman"/>
      <w:sz w:val="22"/>
      <w:szCs w:val="22"/>
    </w:rPr>
  </w:style>
  <w:style w:type="character" w:customStyle="1" w:styleId="ListLabel1022">
    <w:name w:val="ListLabel 1022"/>
    <w:rsid w:val="001D6CD2"/>
    <w:rPr>
      <w:rFonts w:cs="Times New Roman"/>
      <w:sz w:val="22"/>
      <w:szCs w:val="22"/>
    </w:rPr>
  </w:style>
  <w:style w:type="character" w:customStyle="1" w:styleId="ListLabel1023">
    <w:name w:val="ListLabel 1023"/>
    <w:rsid w:val="001D6CD2"/>
    <w:rPr>
      <w:rFonts w:cs="Times New Roman"/>
      <w:sz w:val="22"/>
      <w:szCs w:val="22"/>
    </w:rPr>
  </w:style>
  <w:style w:type="character" w:customStyle="1" w:styleId="ListLabel1024">
    <w:name w:val="ListLabel 1024"/>
    <w:rsid w:val="001D6CD2"/>
    <w:rPr>
      <w:rFonts w:cs="Times New Roman"/>
      <w:sz w:val="22"/>
      <w:szCs w:val="22"/>
    </w:rPr>
  </w:style>
  <w:style w:type="character" w:customStyle="1" w:styleId="ListLabel1025">
    <w:name w:val="ListLabel 1025"/>
    <w:rsid w:val="001D6CD2"/>
    <w:rPr>
      <w:rFonts w:cs="Times New Roman"/>
      <w:sz w:val="22"/>
      <w:szCs w:val="22"/>
    </w:rPr>
  </w:style>
  <w:style w:type="character" w:customStyle="1" w:styleId="ListLabel1026">
    <w:name w:val="ListLabel 1026"/>
    <w:rsid w:val="001D6CD2"/>
    <w:rPr>
      <w:rFonts w:cs="Times New Roman"/>
      <w:sz w:val="22"/>
      <w:szCs w:val="22"/>
    </w:rPr>
  </w:style>
  <w:style w:type="character" w:customStyle="1" w:styleId="ListLabel1027">
    <w:name w:val="ListLabel 1027"/>
    <w:rsid w:val="001D6CD2"/>
    <w:rPr>
      <w:rFonts w:eastAsia="Times New Roman" w:cs="Times New Roman"/>
      <w:sz w:val="22"/>
      <w:szCs w:val="22"/>
    </w:rPr>
  </w:style>
  <w:style w:type="character" w:customStyle="1" w:styleId="ListLabel1028">
    <w:name w:val="ListLabel 1028"/>
    <w:rsid w:val="001D6CD2"/>
    <w:rPr>
      <w:rFonts w:cs="Times New Roman"/>
      <w:color w:val="00000A"/>
      <w:sz w:val="22"/>
      <w:szCs w:val="22"/>
    </w:rPr>
  </w:style>
  <w:style w:type="character" w:customStyle="1" w:styleId="ListLabel1029">
    <w:name w:val="ListLabel 1029"/>
    <w:rsid w:val="001D6CD2"/>
    <w:rPr>
      <w:rFonts w:cs="Times New Roman"/>
    </w:rPr>
  </w:style>
  <w:style w:type="character" w:customStyle="1" w:styleId="ListLabel1030">
    <w:name w:val="ListLabel 1030"/>
    <w:rsid w:val="001D6CD2"/>
    <w:rPr>
      <w:rFonts w:cs="Times New Roman"/>
    </w:rPr>
  </w:style>
  <w:style w:type="character" w:customStyle="1" w:styleId="ListLabel1031">
    <w:name w:val="ListLabel 1031"/>
    <w:rsid w:val="001D6CD2"/>
    <w:rPr>
      <w:sz w:val="22"/>
      <w:szCs w:val="22"/>
    </w:rPr>
  </w:style>
  <w:style w:type="character" w:customStyle="1" w:styleId="ListLabel1032">
    <w:name w:val="ListLabel 1032"/>
    <w:rsid w:val="001D6CD2"/>
    <w:rPr>
      <w:rFonts w:cs="Times New Roman"/>
    </w:rPr>
  </w:style>
  <w:style w:type="character" w:customStyle="1" w:styleId="ListLabel1033">
    <w:name w:val="ListLabel 1033"/>
    <w:rsid w:val="001D6CD2"/>
    <w:rPr>
      <w:rFonts w:cs="Times New Roman"/>
    </w:rPr>
  </w:style>
  <w:style w:type="character" w:customStyle="1" w:styleId="ListLabel1034">
    <w:name w:val="ListLabel 1034"/>
    <w:rsid w:val="001D6CD2"/>
    <w:rPr>
      <w:rFonts w:cs="Times New Roman"/>
    </w:rPr>
  </w:style>
  <w:style w:type="character" w:customStyle="1" w:styleId="ListLabel1035">
    <w:name w:val="ListLabel 1035"/>
    <w:rsid w:val="001D6CD2"/>
    <w:rPr>
      <w:rFonts w:cs="Times New Roman"/>
    </w:rPr>
  </w:style>
  <w:style w:type="character" w:customStyle="1" w:styleId="ListLabel1036">
    <w:name w:val="ListLabel 1036"/>
    <w:rsid w:val="001D6CD2"/>
    <w:rPr>
      <w:rFonts w:cs="Times New Roman"/>
    </w:rPr>
  </w:style>
  <w:style w:type="character" w:customStyle="1" w:styleId="ListLabel1037">
    <w:name w:val="ListLabel 1037"/>
    <w:rsid w:val="001D6CD2"/>
    <w:rPr>
      <w:b/>
      <w:sz w:val="22"/>
      <w:szCs w:val="22"/>
    </w:rPr>
  </w:style>
  <w:style w:type="character" w:customStyle="1" w:styleId="ListLabel1038">
    <w:name w:val="ListLabel 1038"/>
    <w:rsid w:val="001D6CD2"/>
    <w:rPr>
      <w:rFonts w:eastAsia="Times New Roman" w:cs="Times New Roman"/>
      <w:color w:val="00000A"/>
      <w:sz w:val="22"/>
      <w:szCs w:val="22"/>
    </w:rPr>
  </w:style>
  <w:style w:type="character" w:customStyle="1" w:styleId="ListLabel1039">
    <w:name w:val="ListLabel 1039"/>
    <w:rsid w:val="001D6CD2"/>
    <w:rPr>
      <w:rFonts w:eastAsia="Times New Roman" w:cs="Symbol"/>
      <w:i/>
      <w:color w:val="00000A"/>
    </w:rPr>
  </w:style>
  <w:style w:type="character" w:customStyle="1" w:styleId="ListLabel1040">
    <w:name w:val="ListLabel 1040"/>
    <w:rsid w:val="001D6CD2"/>
    <w:rPr>
      <w:rFonts w:cs="Courier New"/>
    </w:rPr>
  </w:style>
  <w:style w:type="character" w:customStyle="1" w:styleId="ListLabel1041">
    <w:name w:val="ListLabel 1041"/>
    <w:rsid w:val="001D6CD2"/>
    <w:rPr>
      <w:rFonts w:cs="Wingdings"/>
    </w:rPr>
  </w:style>
  <w:style w:type="character" w:customStyle="1" w:styleId="ListLabel1042">
    <w:name w:val="ListLabel 1042"/>
    <w:rsid w:val="001D6CD2"/>
    <w:rPr>
      <w:rFonts w:cs="Symbol"/>
      <w:i/>
      <w:color w:val="FF0000"/>
    </w:rPr>
  </w:style>
  <w:style w:type="character" w:customStyle="1" w:styleId="ListLabel1043">
    <w:name w:val="ListLabel 1043"/>
    <w:rsid w:val="001D6CD2"/>
    <w:rPr>
      <w:rFonts w:cs="Courier New"/>
    </w:rPr>
  </w:style>
  <w:style w:type="character" w:customStyle="1" w:styleId="ListLabel1044">
    <w:name w:val="ListLabel 1044"/>
    <w:rsid w:val="001D6CD2"/>
    <w:rPr>
      <w:rFonts w:cs="Wingdings"/>
    </w:rPr>
  </w:style>
  <w:style w:type="character" w:customStyle="1" w:styleId="ListLabel1045">
    <w:name w:val="ListLabel 1045"/>
    <w:rsid w:val="001D6CD2"/>
    <w:rPr>
      <w:rFonts w:cs="Symbol"/>
      <w:i/>
      <w:color w:val="FF0000"/>
    </w:rPr>
  </w:style>
  <w:style w:type="character" w:customStyle="1" w:styleId="ListLabel1046">
    <w:name w:val="ListLabel 1046"/>
    <w:rsid w:val="001D6CD2"/>
    <w:rPr>
      <w:rFonts w:cs="Courier New"/>
    </w:rPr>
  </w:style>
  <w:style w:type="character" w:customStyle="1" w:styleId="ListLabel1047">
    <w:name w:val="ListLabel 1047"/>
    <w:rsid w:val="001D6CD2"/>
    <w:rPr>
      <w:rFonts w:cs="Wingdings"/>
    </w:rPr>
  </w:style>
  <w:style w:type="character" w:customStyle="1" w:styleId="ListLabel1048">
    <w:name w:val="ListLabel 1048"/>
    <w:rsid w:val="001D6CD2"/>
    <w:rPr>
      <w:sz w:val="22"/>
      <w:szCs w:val="22"/>
    </w:rPr>
  </w:style>
  <w:style w:type="character" w:customStyle="1" w:styleId="ListLabel1049">
    <w:name w:val="ListLabel 1049"/>
    <w:rsid w:val="001D6CD2"/>
    <w:rPr>
      <w:b/>
      <w:sz w:val="22"/>
      <w:szCs w:val="22"/>
    </w:rPr>
  </w:style>
  <w:style w:type="character" w:customStyle="1" w:styleId="ListLabel1050">
    <w:name w:val="ListLabel 1050"/>
    <w:rsid w:val="001D6CD2"/>
    <w:rPr>
      <w:rFonts w:eastAsia="Times New Roman" w:cs="Times New Roman"/>
    </w:rPr>
  </w:style>
  <w:style w:type="character" w:customStyle="1" w:styleId="ListLabel1051">
    <w:name w:val="ListLabel 1051"/>
    <w:rsid w:val="001D6CD2"/>
    <w:rPr>
      <w:rFonts w:cs="Symbol"/>
    </w:rPr>
  </w:style>
  <w:style w:type="character" w:customStyle="1" w:styleId="ListLabel1052">
    <w:name w:val="ListLabel 1052"/>
    <w:rsid w:val="001D6CD2"/>
    <w:rPr>
      <w:rFonts w:cs="Wingdings"/>
    </w:rPr>
  </w:style>
  <w:style w:type="character" w:customStyle="1" w:styleId="ListLabel1053">
    <w:name w:val="ListLabel 1053"/>
    <w:rsid w:val="001D6CD2"/>
    <w:rPr>
      <w:rFonts w:eastAsia="Times New Roman" w:cs="Times New Roman"/>
    </w:rPr>
  </w:style>
  <w:style w:type="character" w:customStyle="1" w:styleId="ListLabel1054">
    <w:name w:val="ListLabel 1054"/>
    <w:rsid w:val="001D6CD2"/>
    <w:rPr>
      <w:rFonts w:cs="Courier New"/>
    </w:rPr>
  </w:style>
  <w:style w:type="character" w:customStyle="1" w:styleId="ListLabel1055">
    <w:name w:val="ListLabel 1055"/>
    <w:rsid w:val="001D6CD2"/>
    <w:rPr>
      <w:rFonts w:cs="Wingdings"/>
    </w:rPr>
  </w:style>
  <w:style w:type="character" w:customStyle="1" w:styleId="ListLabel1056">
    <w:name w:val="ListLabel 1056"/>
    <w:rsid w:val="001D6CD2"/>
    <w:rPr>
      <w:rFonts w:cs="Symbol"/>
    </w:rPr>
  </w:style>
  <w:style w:type="character" w:customStyle="1" w:styleId="ListLabel1057">
    <w:name w:val="ListLabel 1057"/>
    <w:rsid w:val="001D6CD2"/>
    <w:rPr>
      <w:rFonts w:cs="Courier New"/>
    </w:rPr>
  </w:style>
  <w:style w:type="character" w:customStyle="1" w:styleId="ListLabel1058">
    <w:name w:val="ListLabel 1058"/>
    <w:rsid w:val="001D6CD2"/>
    <w:rPr>
      <w:rFonts w:cs="Wingdings"/>
    </w:rPr>
  </w:style>
  <w:style w:type="character" w:customStyle="1" w:styleId="ListLabel1059">
    <w:name w:val="ListLabel 1059"/>
    <w:rsid w:val="001D6CD2"/>
    <w:rPr>
      <w:rFonts w:cs="Times New Roman"/>
      <w:b/>
      <w:sz w:val="22"/>
      <w:szCs w:val="22"/>
    </w:rPr>
  </w:style>
  <w:style w:type="character" w:customStyle="1" w:styleId="ListLabel1060">
    <w:name w:val="ListLabel 1060"/>
    <w:rsid w:val="001D6CD2"/>
    <w:rPr>
      <w:rFonts w:cs="Times New Roman"/>
      <w:b/>
      <w:sz w:val="22"/>
      <w:szCs w:val="22"/>
    </w:rPr>
  </w:style>
  <w:style w:type="character" w:customStyle="1" w:styleId="ListLabel1061">
    <w:name w:val="ListLabel 1061"/>
    <w:rsid w:val="001D6CD2"/>
    <w:rPr>
      <w:rFonts w:cs="Times New Roman"/>
      <w:sz w:val="22"/>
      <w:szCs w:val="22"/>
    </w:rPr>
  </w:style>
  <w:style w:type="character" w:customStyle="1" w:styleId="ListLabel1062">
    <w:name w:val="ListLabel 1062"/>
    <w:rsid w:val="001D6CD2"/>
    <w:rPr>
      <w:rFonts w:cs="Times New Roman"/>
      <w:sz w:val="22"/>
      <w:szCs w:val="22"/>
    </w:rPr>
  </w:style>
  <w:style w:type="character" w:customStyle="1" w:styleId="ListLabel1063">
    <w:name w:val="ListLabel 1063"/>
    <w:rsid w:val="001D6CD2"/>
    <w:rPr>
      <w:rFonts w:cs="Times New Roman"/>
      <w:sz w:val="22"/>
      <w:szCs w:val="22"/>
    </w:rPr>
  </w:style>
  <w:style w:type="character" w:customStyle="1" w:styleId="ListLabel1064">
    <w:name w:val="ListLabel 1064"/>
    <w:rsid w:val="001D6CD2"/>
    <w:rPr>
      <w:rFonts w:cs="Times New Roman"/>
      <w:sz w:val="22"/>
      <w:szCs w:val="22"/>
    </w:rPr>
  </w:style>
  <w:style w:type="character" w:customStyle="1" w:styleId="ListLabel1065">
    <w:name w:val="ListLabel 1065"/>
    <w:rsid w:val="001D6CD2"/>
    <w:rPr>
      <w:rFonts w:cs="Times New Roman"/>
      <w:sz w:val="22"/>
      <w:szCs w:val="22"/>
    </w:rPr>
  </w:style>
  <w:style w:type="character" w:customStyle="1" w:styleId="ListLabel1066">
    <w:name w:val="ListLabel 1066"/>
    <w:rsid w:val="001D6CD2"/>
    <w:rPr>
      <w:rFonts w:cs="Times New Roman"/>
      <w:sz w:val="22"/>
      <w:szCs w:val="22"/>
    </w:rPr>
  </w:style>
  <w:style w:type="character" w:customStyle="1" w:styleId="ListLabel1067">
    <w:name w:val="ListLabel 1067"/>
    <w:rsid w:val="001D6CD2"/>
    <w:rPr>
      <w:rFonts w:cs="Times New Roman"/>
      <w:sz w:val="22"/>
      <w:szCs w:val="22"/>
    </w:rPr>
  </w:style>
  <w:style w:type="character" w:customStyle="1" w:styleId="ListLabel1068">
    <w:name w:val="ListLabel 1068"/>
    <w:rsid w:val="001D6CD2"/>
    <w:rPr>
      <w:sz w:val="22"/>
      <w:szCs w:val="22"/>
    </w:rPr>
  </w:style>
  <w:style w:type="character" w:customStyle="1" w:styleId="ListLabel1069">
    <w:name w:val="ListLabel 1069"/>
    <w:rsid w:val="001D6CD2"/>
    <w:rPr>
      <w:rFonts w:cs="Times New Roman"/>
      <w:sz w:val="22"/>
      <w:szCs w:val="22"/>
    </w:rPr>
  </w:style>
  <w:style w:type="character" w:customStyle="1" w:styleId="ListLabel1070">
    <w:name w:val="ListLabel 1070"/>
    <w:rsid w:val="001D6CD2"/>
    <w:rPr>
      <w:rFonts w:cs="Times New Roman"/>
      <w:sz w:val="22"/>
      <w:szCs w:val="22"/>
    </w:rPr>
  </w:style>
  <w:style w:type="character" w:customStyle="1" w:styleId="ListLabel1071">
    <w:name w:val="ListLabel 1071"/>
    <w:rsid w:val="001D6CD2"/>
    <w:rPr>
      <w:rFonts w:cs="Times New Roman"/>
      <w:sz w:val="22"/>
      <w:szCs w:val="22"/>
    </w:rPr>
  </w:style>
  <w:style w:type="character" w:customStyle="1" w:styleId="ListLabel1072">
    <w:name w:val="ListLabel 1072"/>
    <w:rsid w:val="001D6CD2"/>
    <w:rPr>
      <w:rFonts w:cs="Times New Roman"/>
      <w:sz w:val="22"/>
      <w:szCs w:val="22"/>
    </w:rPr>
  </w:style>
  <w:style w:type="character" w:customStyle="1" w:styleId="ListLabel1073">
    <w:name w:val="ListLabel 1073"/>
    <w:rsid w:val="001D6CD2"/>
    <w:rPr>
      <w:rFonts w:cs="Times New Roman"/>
      <w:sz w:val="22"/>
      <w:szCs w:val="22"/>
    </w:rPr>
  </w:style>
  <w:style w:type="character" w:customStyle="1" w:styleId="ListLabel1074">
    <w:name w:val="ListLabel 1074"/>
    <w:rsid w:val="001D6CD2"/>
    <w:rPr>
      <w:rFonts w:cs="Times New Roman"/>
      <w:sz w:val="22"/>
      <w:szCs w:val="22"/>
    </w:rPr>
  </w:style>
  <w:style w:type="character" w:customStyle="1" w:styleId="ListLabel1075">
    <w:name w:val="ListLabel 1075"/>
    <w:rsid w:val="001D6CD2"/>
    <w:rPr>
      <w:rFonts w:cs="Times New Roman"/>
      <w:sz w:val="22"/>
      <w:szCs w:val="22"/>
    </w:rPr>
  </w:style>
  <w:style w:type="character" w:customStyle="1" w:styleId="ListLabel1076">
    <w:name w:val="ListLabel 1076"/>
    <w:rsid w:val="001D6CD2"/>
    <w:rPr>
      <w:rFonts w:cs="Times New Roman"/>
      <w:sz w:val="22"/>
      <w:szCs w:val="22"/>
    </w:rPr>
  </w:style>
  <w:style w:type="character" w:customStyle="1" w:styleId="ListLabel1077">
    <w:name w:val="ListLabel 1077"/>
    <w:rsid w:val="001D6CD2"/>
    <w:rPr>
      <w:rFonts w:eastAsia="Times New Roman" w:cs="Times New Roman"/>
    </w:rPr>
  </w:style>
  <w:style w:type="character" w:customStyle="1" w:styleId="ListLabel1078">
    <w:name w:val="ListLabel 1078"/>
    <w:rsid w:val="001D6CD2"/>
    <w:rPr>
      <w:rFonts w:cs="OpenSymbol"/>
    </w:rPr>
  </w:style>
  <w:style w:type="character" w:customStyle="1" w:styleId="ListLabel1079">
    <w:name w:val="ListLabel 1079"/>
    <w:rsid w:val="001D6CD2"/>
    <w:rPr>
      <w:rFonts w:cs="OpenSymbol"/>
    </w:rPr>
  </w:style>
  <w:style w:type="character" w:customStyle="1" w:styleId="ListLabel1080">
    <w:name w:val="ListLabel 1080"/>
    <w:rsid w:val="001D6CD2"/>
    <w:rPr>
      <w:rFonts w:eastAsia="Times New Roman" w:cs="Times New Roman"/>
    </w:rPr>
  </w:style>
  <w:style w:type="character" w:customStyle="1" w:styleId="ListLabel1081">
    <w:name w:val="ListLabel 1081"/>
    <w:rsid w:val="001D6CD2"/>
    <w:rPr>
      <w:rFonts w:cs="OpenSymbol"/>
    </w:rPr>
  </w:style>
  <w:style w:type="character" w:customStyle="1" w:styleId="ListLabel1082">
    <w:name w:val="ListLabel 1082"/>
    <w:rsid w:val="001D6CD2"/>
    <w:rPr>
      <w:rFonts w:cs="OpenSymbol"/>
    </w:rPr>
  </w:style>
  <w:style w:type="character" w:customStyle="1" w:styleId="ListLabel1083">
    <w:name w:val="ListLabel 1083"/>
    <w:rsid w:val="001D6CD2"/>
    <w:rPr>
      <w:rFonts w:cs="OpenSymbol"/>
    </w:rPr>
  </w:style>
  <w:style w:type="character" w:customStyle="1" w:styleId="ListLabel1084">
    <w:name w:val="ListLabel 1084"/>
    <w:rsid w:val="001D6CD2"/>
    <w:rPr>
      <w:rFonts w:cs="OpenSymbol"/>
    </w:rPr>
  </w:style>
  <w:style w:type="character" w:customStyle="1" w:styleId="ListLabel1085">
    <w:name w:val="ListLabel 1085"/>
    <w:rsid w:val="001D6CD2"/>
    <w:rPr>
      <w:rFonts w:cs="OpenSymbol"/>
    </w:rPr>
  </w:style>
  <w:style w:type="character" w:customStyle="1" w:styleId="ListLabel1086">
    <w:name w:val="ListLabel 1086"/>
    <w:rsid w:val="001D6CD2"/>
    <w:rPr>
      <w:sz w:val="22"/>
      <w:szCs w:val="22"/>
    </w:rPr>
  </w:style>
  <w:style w:type="character" w:customStyle="1" w:styleId="ListLabel1087">
    <w:name w:val="ListLabel 1087"/>
    <w:rsid w:val="001D6CD2"/>
    <w:rPr>
      <w:rFonts w:eastAsia="Times New Roman" w:cs="Times New Roman"/>
      <w:b/>
      <w:i w:val="0"/>
      <w:iCs w:val="0"/>
      <w:sz w:val="22"/>
      <w:szCs w:val="22"/>
    </w:rPr>
  </w:style>
  <w:style w:type="character" w:customStyle="1" w:styleId="ListLabel1088">
    <w:name w:val="ListLabel 1088"/>
    <w:rsid w:val="001D6CD2"/>
    <w:rPr>
      <w:rFonts w:eastAsia="Times New Roman" w:cs="Times New Roman"/>
      <w:bCs/>
      <w:sz w:val="22"/>
      <w:szCs w:val="22"/>
    </w:rPr>
  </w:style>
  <w:style w:type="character" w:customStyle="1" w:styleId="ListLabel1089">
    <w:name w:val="ListLabel 1089"/>
    <w:rsid w:val="001D6CD2"/>
    <w:rPr>
      <w:rFonts w:cs="Times New Roman"/>
      <w:bCs/>
      <w:sz w:val="22"/>
      <w:szCs w:val="22"/>
    </w:rPr>
  </w:style>
  <w:style w:type="character" w:customStyle="1" w:styleId="ListLabel1090">
    <w:name w:val="ListLabel 1090"/>
    <w:rsid w:val="001D6CD2"/>
    <w:rPr>
      <w:rFonts w:cs="Times New Roman"/>
      <w:bCs/>
      <w:sz w:val="22"/>
      <w:szCs w:val="22"/>
    </w:rPr>
  </w:style>
  <w:style w:type="character" w:customStyle="1" w:styleId="ListLabel1091">
    <w:name w:val="ListLabel 1091"/>
    <w:rsid w:val="001D6CD2"/>
    <w:rPr>
      <w:rFonts w:cs="Times New Roman"/>
      <w:bCs/>
      <w:sz w:val="22"/>
      <w:szCs w:val="22"/>
    </w:rPr>
  </w:style>
  <w:style w:type="character" w:customStyle="1" w:styleId="ListLabel1092">
    <w:name w:val="ListLabel 1092"/>
    <w:rsid w:val="001D6CD2"/>
    <w:rPr>
      <w:rFonts w:eastAsia="Times New Roman" w:cs="Times New Roman"/>
      <w:bCs/>
      <w:sz w:val="22"/>
      <w:szCs w:val="22"/>
    </w:rPr>
  </w:style>
  <w:style w:type="character" w:customStyle="1" w:styleId="ListLabel1093">
    <w:name w:val="ListLabel 1093"/>
    <w:rsid w:val="001D6CD2"/>
    <w:rPr>
      <w:rFonts w:cs="Times New Roman"/>
      <w:bCs/>
      <w:sz w:val="22"/>
      <w:szCs w:val="22"/>
    </w:rPr>
  </w:style>
  <w:style w:type="character" w:customStyle="1" w:styleId="ListLabel1094">
    <w:name w:val="ListLabel 1094"/>
    <w:rsid w:val="001D6CD2"/>
    <w:rPr>
      <w:rFonts w:cs="Times New Roman"/>
      <w:bCs/>
      <w:sz w:val="22"/>
      <w:szCs w:val="22"/>
    </w:rPr>
  </w:style>
  <w:style w:type="character" w:customStyle="1" w:styleId="ListLabel1095">
    <w:name w:val="ListLabel 1095"/>
    <w:rsid w:val="001D6CD2"/>
    <w:rPr>
      <w:rFonts w:cs="Times New Roman"/>
      <w:bCs/>
      <w:sz w:val="22"/>
      <w:szCs w:val="22"/>
    </w:rPr>
  </w:style>
  <w:style w:type="character" w:customStyle="1" w:styleId="ListLabel1096">
    <w:name w:val="ListLabel 1096"/>
    <w:rsid w:val="001D6CD2"/>
    <w:rPr>
      <w:rFonts w:cs="Times New Roman"/>
      <w:bCs/>
      <w:sz w:val="22"/>
      <w:szCs w:val="22"/>
    </w:rPr>
  </w:style>
  <w:style w:type="character" w:customStyle="1" w:styleId="ListLabel1097">
    <w:name w:val="ListLabel 1097"/>
    <w:rsid w:val="001D6CD2"/>
    <w:rPr>
      <w:rFonts w:eastAsia="Times New Roman" w:cs="Times New Roman"/>
      <w:b/>
      <w:sz w:val="22"/>
      <w:szCs w:val="22"/>
    </w:rPr>
  </w:style>
  <w:style w:type="character" w:customStyle="1" w:styleId="ListLabel1098">
    <w:name w:val="ListLabel 1098"/>
    <w:rsid w:val="001D6CD2"/>
    <w:rPr>
      <w:rFonts w:eastAsia="Times New Roman" w:cs="Times New Roman"/>
      <w:i w:val="0"/>
      <w:sz w:val="20"/>
      <w:szCs w:val="20"/>
    </w:rPr>
  </w:style>
  <w:style w:type="character" w:customStyle="1" w:styleId="ListLabel1099">
    <w:name w:val="ListLabel 1099"/>
    <w:rsid w:val="001D6CD2"/>
    <w:rPr>
      <w:rFonts w:cs="Times New Roman"/>
      <w:b/>
      <w:bCs w:val="0"/>
      <w:iCs/>
      <w:kern w:val="2"/>
      <w:sz w:val="22"/>
      <w:szCs w:val="22"/>
    </w:rPr>
  </w:style>
  <w:style w:type="character" w:customStyle="1" w:styleId="ListLabel1100">
    <w:name w:val="ListLabel 1100"/>
    <w:rsid w:val="001D6CD2"/>
    <w:rPr>
      <w:rFonts w:eastAsia="Times New Roman" w:cs="Times New Roman"/>
      <w:bCs/>
      <w:sz w:val="22"/>
      <w:szCs w:val="22"/>
    </w:rPr>
  </w:style>
  <w:style w:type="character" w:customStyle="1" w:styleId="ListLabel1101">
    <w:name w:val="ListLabel 1101"/>
    <w:rsid w:val="001D6CD2"/>
    <w:rPr>
      <w:rFonts w:eastAsia="Times New Roman" w:cs="Times New Roman"/>
      <w:sz w:val="20"/>
      <w:szCs w:val="20"/>
    </w:rPr>
  </w:style>
  <w:style w:type="character" w:customStyle="1" w:styleId="ListLabel1102">
    <w:name w:val="ListLabel 1102"/>
    <w:rsid w:val="001D6CD2"/>
    <w:rPr>
      <w:rFonts w:eastAsia="Times New Roman" w:cs="Times New Roman"/>
      <w:sz w:val="22"/>
      <w:szCs w:val="22"/>
    </w:rPr>
  </w:style>
  <w:style w:type="character" w:customStyle="1" w:styleId="ListLabel1103">
    <w:name w:val="ListLabel 1103"/>
    <w:rsid w:val="001D6CD2"/>
    <w:rPr>
      <w:rFonts w:eastAsia="Times New Roman" w:cs="Times New Roman"/>
      <w:b/>
      <w:bCs/>
      <w:i w:val="0"/>
      <w:iCs/>
    </w:rPr>
  </w:style>
  <w:style w:type="character" w:customStyle="1" w:styleId="ListLabel1104">
    <w:name w:val="ListLabel 1104"/>
    <w:rsid w:val="001D6CD2"/>
    <w:rPr>
      <w:rFonts w:eastAsia="Times New Roman" w:cs="Times New Roman"/>
      <w:sz w:val="22"/>
      <w:szCs w:val="22"/>
    </w:rPr>
  </w:style>
  <w:style w:type="character" w:customStyle="1" w:styleId="ListLabel1105">
    <w:name w:val="ListLabel 1105"/>
    <w:rsid w:val="001D6CD2"/>
    <w:rPr>
      <w:rFonts w:eastAsia="Times New Roman" w:cs="Times New Roman"/>
      <w:sz w:val="22"/>
      <w:szCs w:val="22"/>
    </w:rPr>
  </w:style>
  <w:style w:type="character" w:customStyle="1" w:styleId="ListLabel1106">
    <w:name w:val="ListLabel 1106"/>
    <w:rsid w:val="001D6CD2"/>
    <w:rPr>
      <w:rFonts w:eastAsia="Times New Roman" w:cs="Times New Roman"/>
      <w:sz w:val="22"/>
      <w:szCs w:val="22"/>
    </w:rPr>
  </w:style>
  <w:style w:type="character" w:customStyle="1" w:styleId="ListLabel1107">
    <w:name w:val="ListLabel 1107"/>
    <w:rsid w:val="001D6CD2"/>
    <w:rPr>
      <w:rFonts w:cs="Times New Roman"/>
      <w:sz w:val="22"/>
      <w:szCs w:val="22"/>
    </w:rPr>
  </w:style>
  <w:style w:type="character" w:customStyle="1" w:styleId="ListLabel1108">
    <w:name w:val="ListLabel 1108"/>
    <w:rsid w:val="001D6CD2"/>
    <w:rPr>
      <w:rFonts w:cs="Times New Roman"/>
    </w:rPr>
  </w:style>
  <w:style w:type="character" w:customStyle="1" w:styleId="ListLabel1109">
    <w:name w:val="ListLabel 1109"/>
    <w:rsid w:val="001D6CD2"/>
    <w:rPr>
      <w:rFonts w:eastAsia="Times New Roman" w:cs="Arial"/>
      <w:sz w:val="22"/>
      <w:szCs w:val="22"/>
    </w:rPr>
  </w:style>
  <w:style w:type="character" w:customStyle="1" w:styleId="ListLabel1110">
    <w:name w:val="ListLabel 1110"/>
    <w:rsid w:val="001D6CD2"/>
    <w:rPr>
      <w:rFonts w:cs="Times New Roman"/>
    </w:rPr>
  </w:style>
  <w:style w:type="character" w:customStyle="1" w:styleId="ListLabel1111">
    <w:name w:val="ListLabel 1111"/>
    <w:rsid w:val="001D6CD2"/>
    <w:rPr>
      <w:rFonts w:cs="Times New Roman"/>
    </w:rPr>
  </w:style>
  <w:style w:type="character" w:customStyle="1" w:styleId="ListLabel1112">
    <w:name w:val="ListLabel 1112"/>
    <w:rsid w:val="001D6CD2"/>
    <w:rPr>
      <w:rFonts w:cs="Times New Roman"/>
    </w:rPr>
  </w:style>
  <w:style w:type="character" w:customStyle="1" w:styleId="ListLabel1113">
    <w:name w:val="ListLabel 1113"/>
    <w:rsid w:val="001D6CD2"/>
    <w:rPr>
      <w:rFonts w:cs="Times New Roman"/>
    </w:rPr>
  </w:style>
  <w:style w:type="character" w:customStyle="1" w:styleId="ListLabel1114">
    <w:name w:val="ListLabel 1114"/>
    <w:rsid w:val="001D6CD2"/>
    <w:rPr>
      <w:rFonts w:cs="Times New Roman"/>
    </w:rPr>
  </w:style>
  <w:style w:type="character" w:customStyle="1" w:styleId="ListLabel1115">
    <w:name w:val="ListLabel 1115"/>
    <w:rsid w:val="001D6CD2"/>
    <w:rPr>
      <w:rFonts w:cs="Times New Roman"/>
    </w:rPr>
  </w:style>
  <w:style w:type="character" w:customStyle="1" w:styleId="ListLabel1116">
    <w:name w:val="ListLabel 1116"/>
    <w:rsid w:val="001D6CD2"/>
    <w:rPr>
      <w:rFonts w:cs="Times New Roman"/>
    </w:rPr>
  </w:style>
  <w:style w:type="character" w:customStyle="1" w:styleId="ListLabel1117">
    <w:name w:val="ListLabel 1117"/>
    <w:rsid w:val="001D6CD2"/>
    <w:rPr>
      <w:rFonts w:eastAsia="Times New Roman" w:cs="Times New Roman"/>
      <w:sz w:val="22"/>
      <w:szCs w:val="22"/>
    </w:rPr>
  </w:style>
  <w:style w:type="character" w:customStyle="1" w:styleId="ListLabel1118">
    <w:name w:val="ListLabel 1118"/>
    <w:rsid w:val="001D6CD2"/>
    <w:rPr>
      <w:rFonts w:eastAsia="Times New Roman" w:cs="Times New Roman"/>
      <w:strike w:val="0"/>
      <w:dstrike w:val="0"/>
      <w:sz w:val="22"/>
      <w:szCs w:val="22"/>
    </w:rPr>
  </w:style>
  <w:style w:type="character" w:customStyle="1" w:styleId="ListLabel1119">
    <w:name w:val="ListLabel 1119"/>
    <w:rsid w:val="001D6CD2"/>
    <w:rPr>
      <w:rFonts w:eastAsia="Times New Roman" w:cs="Times New Roman"/>
    </w:rPr>
  </w:style>
  <w:style w:type="character" w:customStyle="1" w:styleId="ListLabel1120">
    <w:name w:val="ListLabel 1120"/>
    <w:rsid w:val="001D6CD2"/>
    <w:rPr>
      <w:rFonts w:cs="Times New Roman"/>
    </w:rPr>
  </w:style>
  <w:style w:type="character" w:customStyle="1" w:styleId="ListLabel1121">
    <w:name w:val="ListLabel 1121"/>
    <w:rsid w:val="001D6CD2"/>
    <w:rPr>
      <w:rFonts w:cs="Times New Roman"/>
    </w:rPr>
  </w:style>
  <w:style w:type="character" w:customStyle="1" w:styleId="ListLabel1122">
    <w:name w:val="ListLabel 1122"/>
    <w:rsid w:val="001D6CD2"/>
    <w:rPr>
      <w:color w:val="00000A"/>
      <w:sz w:val="22"/>
      <w:szCs w:val="22"/>
    </w:rPr>
  </w:style>
  <w:style w:type="character" w:customStyle="1" w:styleId="ListLabel1123">
    <w:name w:val="ListLabel 1123"/>
    <w:rsid w:val="001D6CD2"/>
    <w:rPr>
      <w:rFonts w:cs="Times New Roman"/>
    </w:rPr>
  </w:style>
  <w:style w:type="character" w:customStyle="1" w:styleId="ListLabel1124">
    <w:name w:val="ListLabel 1124"/>
    <w:rsid w:val="001D6CD2"/>
    <w:rPr>
      <w:rFonts w:cs="Times New Roman"/>
    </w:rPr>
  </w:style>
  <w:style w:type="character" w:customStyle="1" w:styleId="ListLabel1125">
    <w:name w:val="ListLabel 1125"/>
    <w:rsid w:val="001D6CD2"/>
    <w:rPr>
      <w:rFonts w:cs="Times New Roman"/>
    </w:rPr>
  </w:style>
  <w:style w:type="character" w:customStyle="1" w:styleId="ListLabel1126">
    <w:name w:val="ListLabel 1126"/>
    <w:rsid w:val="001D6CD2"/>
    <w:rPr>
      <w:rFonts w:cs="Times New Roman"/>
    </w:rPr>
  </w:style>
  <w:style w:type="character" w:customStyle="1" w:styleId="ListLabel1127">
    <w:name w:val="ListLabel 1127"/>
    <w:rsid w:val="001D6CD2"/>
    <w:rPr>
      <w:rFonts w:cs="Times New Roman"/>
    </w:rPr>
  </w:style>
  <w:style w:type="character" w:customStyle="1" w:styleId="ListLabel1128">
    <w:name w:val="ListLabel 1128"/>
    <w:rsid w:val="001D6CD2"/>
    <w:rPr>
      <w:strike w:val="0"/>
      <w:dstrike w:val="0"/>
      <w:sz w:val="22"/>
      <w:szCs w:val="22"/>
    </w:rPr>
  </w:style>
  <w:style w:type="character" w:customStyle="1" w:styleId="ListLabel1129">
    <w:name w:val="ListLabel 1129"/>
    <w:rsid w:val="001D6CD2"/>
    <w:rPr>
      <w:rFonts w:eastAsia="Times New Roman" w:cs="Times New Roman"/>
      <w:sz w:val="22"/>
      <w:szCs w:val="22"/>
    </w:rPr>
  </w:style>
  <w:style w:type="character" w:customStyle="1" w:styleId="ListLabel1130">
    <w:name w:val="ListLabel 1130"/>
    <w:rsid w:val="001D6CD2"/>
    <w:rPr>
      <w:rFonts w:eastAsia="Times New Roman" w:cs="Times New Roman"/>
    </w:rPr>
  </w:style>
  <w:style w:type="character" w:customStyle="1" w:styleId="ListLabel1131">
    <w:name w:val="ListLabel 1131"/>
    <w:rsid w:val="001D6CD2"/>
    <w:rPr>
      <w:rFonts w:eastAsia="Times New Roman" w:cs="Times New Roman"/>
      <w:sz w:val="22"/>
      <w:szCs w:val="22"/>
    </w:rPr>
  </w:style>
  <w:style w:type="character" w:customStyle="1" w:styleId="ListLabel1132">
    <w:name w:val="ListLabel 1132"/>
    <w:rsid w:val="001D6CD2"/>
    <w:rPr>
      <w:rFonts w:eastAsia="Times New Roman" w:cs="Times New Roman"/>
      <w:sz w:val="22"/>
      <w:szCs w:val="22"/>
    </w:rPr>
  </w:style>
  <w:style w:type="character" w:customStyle="1" w:styleId="ListLabel1133">
    <w:name w:val="ListLabel 1133"/>
    <w:rsid w:val="001D6CD2"/>
    <w:rPr>
      <w:rFonts w:eastAsia="Times New Roman" w:cs="Times New Roman"/>
      <w:b w:val="0"/>
      <w:sz w:val="22"/>
      <w:szCs w:val="22"/>
    </w:rPr>
  </w:style>
  <w:style w:type="character" w:customStyle="1" w:styleId="ListLabel1134">
    <w:name w:val="ListLabel 1134"/>
    <w:rsid w:val="001D6CD2"/>
    <w:rPr>
      <w:rFonts w:eastAsia="Times New Roman" w:cs="Times New Roman"/>
      <w:sz w:val="20"/>
      <w:szCs w:val="20"/>
    </w:rPr>
  </w:style>
  <w:style w:type="character" w:customStyle="1" w:styleId="ListLabel1135">
    <w:name w:val="ListLabel 1135"/>
    <w:rsid w:val="001D6CD2"/>
    <w:rPr>
      <w:b/>
      <w:sz w:val="22"/>
      <w:szCs w:val="22"/>
    </w:rPr>
  </w:style>
  <w:style w:type="character" w:customStyle="1" w:styleId="ListLabel1136">
    <w:name w:val="ListLabel 1136"/>
    <w:rsid w:val="001D6CD2"/>
    <w:rPr>
      <w:sz w:val="22"/>
      <w:szCs w:val="22"/>
    </w:rPr>
  </w:style>
  <w:style w:type="character" w:customStyle="1" w:styleId="ListLabel1137">
    <w:name w:val="ListLabel 1137"/>
    <w:rsid w:val="001D6CD2"/>
    <w:rPr>
      <w:b/>
      <w:sz w:val="22"/>
      <w:szCs w:val="22"/>
    </w:rPr>
  </w:style>
  <w:style w:type="character" w:customStyle="1" w:styleId="ListLabel1138">
    <w:name w:val="ListLabel 1138"/>
    <w:rsid w:val="001D6CD2"/>
    <w:rPr>
      <w:rFonts w:eastAsia="Times New Roman" w:cs="Times New Roman"/>
      <w:color w:val="00000A"/>
      <w:spacing w:val="-6"/>
      <w:sz w:val="22"/>
      <w:szCs w:val="22"/>
    </w:rPr>
  </w:style>
  <w:style w:type="character" w:customStyle="1" w:styleId="ListLabel1139">
    <w:name w:val="ListLabel 1139"/>
    <w:rsid w:val="001D6CD2"/>
    <w:rPr>
      <w:rFonts w:eastAsia="Times New Roman" w:cs="Times New Roman"/>
      <w:color w:val="00000A"/>
      <w:sz w:val="22"/>
      <w:szCs w:val="22"/>
    </w:rPr>
  </w:style>
  <w:style w:type="character" w:customStyle="1" w:styleId="ListLabel1140">
    <w:name w:val="ListLabel 1140"/>
    <w:rsid w:val="001D6CD2"/>
    <w:rPr>
      <w:rFonts w:eastAsia="SimSun" w:cs="Times New Roman"/>
    </w:rPr>
  </w:style>
  <w:style w:type="character" w:customStyle="1" w:styleId="ListLabel1141">
    <w:name w:val="ListLabel 1141"/>
    <w:rsid w:val="001D6CD2"/>
    <w:rPr>
      <w:sz w:val="22"/>
    </w:rPr>
  </w:style>
  <w:style w:type="character" w:customStyle="1" w:styleId="ListLabel1142">
    <w:name w:val="ListLabel 1142"/>
    <w:rsid w:val="001D6CD2"/>
    <w:rPr>
      <w:rFonts w:eastAsia="Times New Roman" w:cs="Times New Roman"/>
      <w:b/>
      <w:sz w:val="22"/>
      <w:szCs w:val="22"/>
    </w:rPr>
  </w:style>
  <w:style w:type="character" w:customStyle="1" w:styleId="ListLabel1143">
    <w:name w:val="ListLabel 1143"/>
    <w:rsid w:val="001D6CD2"/>
    <w:rPr>
      <w:rFonts w:eastAsia="Times New Roman" w:cs="Times New Roman"/>
      <w:b/>
      <w:strike w:val="0"/>
      <w:dstrike w:val="0"/>
      <w:sz w:val="22"/>
      <w:szCs w:val="22"/>
    </w:rPr>
  </w:style>
  <w:style w:type="character" w:customStyle="1" w:styleId="ListLabel1144">
    <w:name w:val="ListLabel 1144"/>
    <w:rsid w:val="001D6CD2"/>
    <w:rPr>
      <w:rFonts w:cs="Times New Roman"/>
    </w:rPr>
  </w:style>
  <w:style w:type="character" w:customStyle="1" w:styleId="ListLabel1145">
    <w:name w:val="ListLabel 1145"/>
    <w:rsid w:val="001D6CD2"/>
    <w:rPr>
      <w:rFonts w:eastAsia="Times New Roman" w:cs="Arial"/>
      <w:bCs/>
      <w:sz w:val="22"/>
      <w:szCs w:val="22"/>
    </w:rPr>
  </w:style>
  <w:style w:type="character" w:customStyle="1" w:styleId="ListLabel1146">
    <w:name w:val="ListLabel 1146"/>
    <w:rsid w:val="001D6CD2"/>
    <w:rPr>
      <w:rFonts w:cs="Times New Roman"/>
    </w:rPr>
  </w:style>
  <w:style w:type="character" w:customStyle="1" w:styleId="ListLabel1147">
    <w:name w:val="ListLabel 1147"/>
    <w:rsid w:val="001D6CD2"/>
    <w:rPr>
      <w:rFonts w:cs="Times New Roman"/>
    </w:rPr>
  </w:style>
  <w:style w:type="character" w:customStyle="1" w:styleId="ListLabel1148">
    <w:name w:val="ListLabel 1148"/>
    <w:rsid w:val="001D6CD2"/>
    <w:rPr>
      <w:rFonts w:cs="Times New Roman"/>
    </w:rPr>
  </w:style>
  <w:style w:type="character" w:customStyle="1" w:styleId="ListLabel1149">
    <w:name w:val="ListLabel 1149"/>
    <w:rsid w:val="001D6CD2"/>
    <w:rPr>
      <w:rFonts w:cs="Times New Roman"/>
    </w:rPr>
  </w:style>
  <w:style w:type="character" w:customStyle="1" w:styleId="ListLabel1150">
    <w:name w:val="ListLabel 1150"/>
    <w:rsid w:val="001D6CD2"/>
    <w:rPr>
      <w:rFonts w:cs="Times New Roman"/>
    </w:rPr>
  </w:style>
  <w:style w:type="character" w:customStyle="1" w:styleId="ListLabel1151">
    <w:name w:val="ListLabel 1151"/>
    <w:rsid w:val="001D6CD2"/>
    <w:rPr>
      <w:rFonts w:cs="Times New Roman"/>
    </w:rPr>
  </w:style>
  <w:style w:type="character" w:customStyle="1" w:styleId="ListLabel1152">
    <w:name w:val="ListLabel 1152"/>
    <w:rsid w:val="001D6CD2"/>
    <w:rPr>
      <w:rFonts w:cs="Times New Roman"/>
    </w:rPr>
  </w:style>
  <w:style w:type="character" w:customStyle="1" w:styleId="ListLabel1153">
    <w:name w:val="ListLabel 1153"/>
    <w:rsid w:val="001D6CD2"/>
    <w:rPr>
      <w:rFonts w:eastAsia="Times New Roman" w:cs="Times New Roman"/>
      <w:sz w:val="22"/>
    </w:rPr>
  </w:style>
  <w:style w:type="character" w:customStyle="1" w:styleId="ListLabel1154">
    <w:name w:val="ListLabel 1154"/>
    <w:rsid w:val="001D6CD2"/>
    <w:rPr>
      <w:rFonts w:cs="Times New Roman"/>
      <w:sz w:val="22"/>
      <w:szCs w:val="22"/>
    </w:rPr>
  </w:style>
  <w:style w:type="character" w:customStyle="1" w:styleId="ListLabel1155">
    <w:name w:val="ListLabel 1155"/>
    <w:rsid w:val="001D6CD2"/>
    <w:rPr>
      <w:rFonts w:cs="Times New Roman"/>
      <w:sz w:val="22"/>
      <w:szCs w:val="22"/>
    </w:rPr>
  </w:style>
  <w:style w:type="character" w:customStyle="1" w:styleId="ListLabel1156">
    <w:name w:val="ListLabel 1156"/>
    <w:rsid w:val="001D6CD2"/>
    <w:rPr>
      <w:rFonts w:cs="Times New Roman"/>
      <w:sz w:val="22"/>
      <w:szCs w:val="22"/>
    </w:rPr>
  </w:style>
  <w:style w:type="character" w:customStyle="1" w:styleId="ListLabel1157">
    <w:name w:val="ListLabel 1157"/>
    <w:rsid w:val="001D6CD2"/>
    <w:rPr>
      <w:rFonts w:cs="Times New Roman"/>
      <w:sz w:val="22"/>
      <w:szCs w:val="22"/>
    </w:rPr>
  </w:style>
  <w:style w:type="character" w:customStyle="1" w:styleId="ListLabel1158">
    <w:name w:val="ListLabel 1158"/>
    <w:rsid w:val="001D6CD2"/>
    <w:rPr>
      <w:rFonts w:cs="Times New Roman"/>
      <w:sz w:val="22"/>
      <w:szCs w:val="22"/>
    </w:rPr>
  </w:style>
  <w:style w:type="character" w:customStyle="1" w:styleId="ListLabel1159">
    <w:name w:val="ListLabel 1159"/>
    <w:rsid w:val="001D6CD2"/>
    <w:rPr>
      <w:rFonts w:cs="Times New Roman"/>
      <w:sz w:val="22"/>
      <w:szCs w:val="22"/>
    </w:rPr>
  </w:style>
  <w:style w:type="character" w:customStyle="1" w:styleId="ListLabel1160">
    <w:name w:val="ListLabel 1160"/>
    <w:rsid w:val="001D6CD2"/>
    <w:rPr>
      <w:rFonts w:cs="Times New Roman"/>
      <w:sz w:val="22"/>
      <w:szCs w:val="22"/>
    </w:rPr>
  </w:style>
  <w:style w:type="character" w:customStyle="1" w:styleId="ListLabel1161">
    <w:name w:val="ListLabel 1161"/>
    <w:rsid w:val="001D6CD2"/>
    <w:rPr>
      <w:rFonts w:cs="Times New Roman"/>
      <w:sz w:val="22"/>
      <w:szCs w:val="22"/>
    </w:rPr>
  </w:style>
  <w:style w:type="character" w:customStyle="1" w:styleId="ListLabel1162">
    <w:name w:val="ListLabel 1162"/>
    <w:rsid w:val="001D6CD2"/>
    <w:rPr>
      <w:rFonts w:eastAsia="Times New Roman" w:cs="Times New Roman"/>
      <w:sz w:val="22"/>
      <w:szCs w:val="22"/>
    </w:rPr>
  </w:style>
  <w:style w:type="character" w:customStyle="1" w:styleId="ListLabel1163">
    <w:name w:val="ListLabel 1163"/>
    <w:rsid w:val="001D6CD2"/>
    <w:rPr>
      <w:rFonts w:cs="Times New Roman"/>
      <w:color w:val="00000A"/>
      <w:sz w:val="22"/>
      <w:szCs w:val="22"/>
    </w:rPr>
  </w:style>
  <w:style w:type="character" w:customStyle="1" w:styleId="ListLabel1164">
    <w:name w:val="ListLabel 1164"/>
    <w:rsid w:val="001D6CD2"/>
    <w:rPr>
      <w:rFonts w:cs="Times New Roman"/>
    </w:rPr>
  </w:style>
  <w:style w:type="character" w:customStyle="1" w:styleId="ListLabel1165">
    <w:name w:val="ListLabel 1165"/>
    <w:rsid w:val="001D6CD2"/>
    <w:rPr>
      <w:rFonts w:cs="Times New Roman"/>
    </w:rPr>
  </w:style>
  <w:style w:type="character" w:customStyle="1" w:styleId="ListLabel1166">
    <w:name w:val="ListLabel 1166"/>
    <w:rsid w:val="001D6CD2"/>
    <w:rPr>
      <w:sz w:val="22"/>
      <w:szCs w:val="22"/>
    </w:rPr>
  </w:style>
  <w:style w:type="character" w:customStyle="1" w:styleId="ListLabel1167">
    <w:name w:val="ListLabel 1167"/>
    <w:rsid w:val="001D6CD2"/>
    <w:rPr>
      <w:rFonts w:cs="Times New Roman"/>
    </w:rPr>
  </w:style>
  <w:style w:type="character" w:customStyle="1" w:styleId="ListLabel1168">
    <w:name w:val="ListLabel 1168"/>
    <w:rsid w:val="001D6CD2"/>
    <w:rPr>
      <w:rFonts w:cs="Times New Roman"/>
    </w:rPr>
  </w:style>
  <w:style w:type="character" w:customStyle="1" w:styleId="ListLabel1169">
    <w:name w:val="ListLabel 1169"/>
    <w:rsid w:val="001D6CD2"/>
    <w:rPr>
      <w:rFonts w:cs="Times New Roman"/>
    </w:rPr>
  </w:style>
  <w:style w:type="character" w:customStyle="1" w:styleId="ListLabel1170">
    <w:name w:val="ListLabel 1170"/>
    <w:rsid w:val="001D6CD2"/>
    <w:rPr>
      <w:rFonts w:cs="Times New Roman"/>
    </w:rPr>
  </w:style>
  <w:style w:type="character" w:customStyle="1" w:styleId="ListLabel1171">
    <w:name w:val="ListLabel 1171"/>
    <w:rsid w:val="001D6CD2"/>
    <w:rPr>
      <w:rFonts w:cs="Times New Roman"/>
    </w:rPr>
  </w:style>
  <w:style w:type="character" w:customStyle="1" w:styleId="ListLabel1172">
    <w:name w:val="ListLabel 1172"/>
    <w:rsid w:val="001D6CD2"/>
    <w:rPr>
      <w:b/>
      <w:sz w:val="22"/>
      <w:szCs w:val="22"/>
    </w:rPr>
  </w:style>
  <w:style w:type="character" w:customStyle="1" w:styleId="ListLabel1173">
    <w:name w:val="ListLabel 1173"/>
    <w:rsid w:val="001D6CD2"/>
    <w:rPr>
      <w:rFonts w:eastAsia="Times New Roman" w:cs="Times New Roman"/>
      <w:color w:val="00000A"/>
      <w:sz w:val="22"/>
      <w:szCs w:val="22"/>
    </w:rPr>
  </w:style>
  <w:style w:type="character" w:customStyle="1" w:styleId="ListLabel1174">
    <w:name w:val="ListLabel 1174"/>
    <w:rsid w:val="001D6CD2"/>
    <w:rPr>
      <w:rFonts w:eastAsia="Times New Roman" w:cs="Symbol"/>
      <w:i/>
      <w:color w:val="00000A"/>
    </w:rPr>
  </w:style>
  <w:style w:type="character" w:customStyle="1" w:styleId="ListLabel1175">
    <w:name w:val="ListLabel 1175"/>
    <w:rsid w:val="001D6CD2"/>
    <w:rPr>
      <w:rFonts w:cs="Courier New"/>
    </w:rPr>
  </w:style>
  <w:style w:type="character" w:customStyle="1" w:styleId="ListLabel1176">
    <w:name w:val="ListLabel 1176"/>
    <w:rsid w:val="001D6CD2"/>
    <w:rPr>
      <w:rFonts w:cs="Wingdings"/>
    </w:rPr>
  </w:style>
  <w:style w:type="character" w:customStyle="1" w:styleId="ListLabel1177">
    <w:name w:val="ListLabel 1177"/>
    <w:rsid w:val="001D6CD2"/>
    <w:rPr>
      <w:rFonts w:cs="Symbol"/>
      <w:i/>
      <w:color w:val="FF0000"/>
    </w:rPr>
  </w:style>
  <w:style w:type="character" w:customStyle="1" w:styleId="ListLabel1178">
    <w:name w:val="ListLabel 1178"/>
    <w:rsid w:val="001D6CD2"/>
    <w:rPr>
      <w:rFonts w:cs="Courier New"/>
    </w:rPr>
  </w:style>
  <w:style w:type="character" w:customStyle="1" w:styleId="ListLabel1179">
    <w:name w:val="ListLabel 1179"/>
    <w:rsid w:val="001D6CD2"/>
    <w:rPr>
      <w:rFonts w:cs="Wingdings"/>
    </w:rPr>
  </w:style>
  <w:style w:type="character" w:customStyle="1" w:styleId="ListLabel1180">
    <w:name w:val="ListLabel 1180"/>
    <w:rsid w:val="001D6CD2"/>
    <w:rPr>
      <w:rFonts w:cs="Symbol"/>
      <w:i/>
      <w:color w:val="FF0000"/>
    </w:rPr>
  </w:style>
  <w:style w:type="character" w:customStyle="1" w:styleId="ListLabel1181">
    <w:name w:val="ListLabel 1181"/>
    <w:rsid w:val="001D6CD2"/>
    <w:rPr>
      <w:rFonts w:cs="Courier New"/>
    </w:rPr>
  </w:style>
  <w:style w:type="character" w:customStyle="1" w:styleId="ListLabel1182">
    <w:name w:val="ListLabel 1182"/>
    <w:rsid w:val="001D6CD2"/>
    <w:rPr>
      <w:rFonts w:cs="Wingdings"/>
    </w:rPr>
  </w:style>
  <w:style w:type="character" w:customStyle="1" w:styleId="ListLabel1183">
    <w:name w:val="ListLabel 1183"/>
    <w:rsid w:val="001D6CD2"/>
    <w:rPr>
      <w:sz w:val="22"/>
      <w:szCs w:val="22"/>
    </w:rPr>
  </w:style>
  <w:style w:type="character" w:customStyle="1" w:styleId="ListLabel1184">
    <w:name w:val="ListLabel 1184"/>
    <w:rsid w:val="001D6CD2"/>
    <w:rPr>
      <w:b/>
      <w:sz w:val="22"/>
      <w:szCs w:val="22"/>
    </w:rPr>
  </w:style>
  <w:style w:type="character" w:customStyle="1" w:styleId="ListLabel1185">
    <w:name w:val="ListLabel 1185"/>
    <w:rsid w:val="001D6CD2"/>
    <w:rPr>
      <w:rFonts w:eastAsia="Times New Roman" w:cs="Times New Roman"/>
    </w:rPr>
  </w:style>
  <w:style w:type="character" w:customStyle="1" w:styleId="ListLabel1186">
    <w:name w:val="ListLabel 1186"/>
    <w:rsid w:val="001D6CD2"/>
    <w:rPr>
      <w:rFonts w:cs="Symbol"/>
    </w:rPr>
  </w:style>
  <w:style w:type="character" w:customStyle="1" w:styleId="ListLabel1187">
    <w:name w:val="ListLabel 1187"/>
    <w:rsid w:val="001D6CD2"/>
    <w:rPr>
      <w:rFonts w:cs="Wingdings"/>
    </w:rPr>
  </w:style>
  <w:style w:type="character" w:customStyle="1" w:styleId="ListLabel1188">
    <w:name w:val="ListLabel 1188"/>
    <w:rsid w:val="001D6CD2"/>
    <w:rPr>
      <w:rFonts w:eastAsia="Times New Roman" w:cs="Times New Roman"/>
    </w:rPr>
  </w:style>
  <w:style w:type="character" w:customStyle="1" w:styleId="ListLabel1189">
    <w:name w:val="ListLabel 1189"/>
    <w:rsid w:val="001D6CD2"/>
    <w:rPr>
      <w:rFonts w:cs="Courier New"/>
    </w:rPr>
  </w:style>
  <w:style w:type="character" w:customStyle="1" w:styleId="ListLabel1190">
    <w:name w:val="ListLabel 1190"/>
    <w:rsid w:val="001D6CD2"/>
    <w:rPr>
      <w:rFonts w:cs="Wingdings"/>
    </w:rPr>
  </w:style>
  <w:style w:type="character" w:customStyle="1" w:styleId="ListLabel1191">
    <w:name w:val="ListLabel 1191"/>
    <w:rsid w:val="001D6CD2"/>
    <w:rPr>
      <w:rFonts w:cs="Symbol"/>
    </w:rPr>
  </w:style>
  <w:style w:type="character" w:customStyle="1" w:styleId="ListLabel1192">
    <w:name w:val="ListLabel 1192"/>
    <w:rsid w:val="001D6CD2"/>
    <w:rPr>
      <w:rFonts w:cs="Courier New"/>
    </w:rPr>
  </w:style>
  <w:style w:type="character" w:customStyle="1" w:styleId="ListLabel1193">
    <w:name w:val="ListLabel 1193"/>
    <w:rsid w:val="001D6CD2"/>
    <w:rPr>
      <w:rFonts w:cs="Wingdings"/>
    </w:rPr>
  </w:style>
  <w:style w:type="character" w:customStyle="1" w:styleId="ListLabel1194">
    <w:name w:val="ListLabel 1194"/>
    <w:rsid w:val="001D6CD2"/>
    <w:rPr>
      <w:rFonts w:cs="Times New Roman"/>
      <w:b/>
      <w:sz w:val="22"/>
      <w:szCs w:val="22"/>
    </w:rPr>
  </w:style>
  <w:style w:type="character" w:customStyle="1" w:styleId="ListLabel1195">
    <w:name w:val="ListLabel 1195"/>
    <w:rsid w:val="001D6CD2"/>
    <w:rPr>
      <w:rFonts w:cs="Times New Roman"/>
      <w:b/>
      <w:sz w:val="22"/>
      <w:szCs w:val="22"/>
    </w:rPr>
  </w:style>
  <w:style w:type="character" w:customStyle="1" w:styleId="ListLabel1196">
    <w:name w:val="ListLabel 1196"/>
    <w:rsid w:val="001D6CD2"/>
    <w:rPr>
      <w:rFonts w:cs="Times New Roman"/>
      <w:sz w:val="22"/>
      <w:szCs w:val="22"/>
    </w:rPr>
  </w:style>
  <w:style w:type="character" w:customStyle="1" w:styleId="ListLabel1197">
    <w:name w:val="ListLabel 1197"/>
    <w:rsid w:val="001D6CD2"/>
    <w:rPr>
      <w:rFonts w:cs="Times New Roman"/>
      <w:sz w:val="22"/>
      <w:szCs w:val="22"/>
    </w:rPr>
  </w:style>
  <w:style w:type="character" w:customStyle="1" w:styleId="ListLabel1198">
    <w:name w:val="ListLabel 1198"/>
    <w:rsid w:val="001D6CD2"/>
    <w:rPr>
      <w:rFonts w:cs="Times New Roman"/>
      <w:sz w:val="22"/>
      <w:szCs w:val="22"/>
    </w:rPr>
  </w:style>
  <w:style w:type="character" w:customStyle="1" w:styleId="ListLabel1199">
    <w:name w:val="ListLabel 1199"/>
    <w:rsid w:val="001D6CD2"/>
    <w:rPr>
      <w:rFonts w:cs="Times New Roman"/>
      <w:sz w:val="22"/>
      <w:szCs w:val="22"/>
    </w:rPr>
  </w:style>
  <w:style w:type="character" w:customStyle="1" w:styleId="ListLabel1200">
    <w:name w:val="ListLabel 1200"/>
    <w:rsid w:val="001D6CD2"/>
    <w:rPr>
      <w:rFonts w:cs="Times New Roman"/>
      <w:sz w:val="22"/>
      <w:szCs w:val="22"/>
    </w:rPr>
  </w:style>
  <w:style w:type="character" w:customStyle="1" w:styleId="ListLabel1201">
    <w:name w:val="ListLabel 1201"/>
    <w:rsid w:val="001D6CD2"/>
    <w:rPr>
      <w:rFonts w:cs="Times New Roman"/>
      <w:sz w:val="22"/>
      <w:szCs w:val="22"/>
    </w:rPr>
  </w:style>
  <w:style w:type="character" w:customStyle="1" w:styleId="ListLabel1202">
    <w:name w:val="ListLabel 1202"/>
    <w:rsid w:val="001D6CD2"/>
    <w:rPr>
      <w:rFonts w:cs="Times New Roman"/>
      <w:sz w:val="22"/>
      <w:szCs w:val="22"/>
    </w:rPr>
  </w:style>
  <w:style w:type="character" w:customStyle="1" w:styleId="ListLabel1203">
    <w:name w:val="ListLabel 1203"/>
    <w:rsid w:val="001D6CD2"/>
    <w:rPr>
      <w:sz w:val="22"/>
      <w:szCs w:val="22"/>
    </w:rPr>
  </w:style>
  <w:style w:type="character" w:customStyle="1" w:styleId="ListLabel1204">
    <w:name w:val="ListLabel 1204"/>
    <w:rsid w:val="001D6CD2"/>
    <w:rPr>
      <w:rFonts w:cs="Times New Roman"/>
      <w:sz w:val="22"/>
      <w:szCs w:val="22"/>
    </w:rPr>
  </w:style>
  <w:style w:type="character" w:customStyle="1" w:styleId="ListLabel1205">
    <w:name w:val="ListLabel 1205"/>
    <w:rsid w:val="001D6CD2"/>
    <w:rPr>
      <w:rFonts w:cs="Times New Roman"/>
      <w:sz w:val="22"/>
      <w:szCs w:val="22"/>
    </w:rPr>
  </w:style>
  <w:style w:type="character" w:customStyle="1" w:styleId="ListLabel1206">
    <w:name w:val="ListLabel 1206"/>
    <w:rsid w:val="001D6CD2"/>
    <w:rPr>
      <w:rFonts w:cs="Times New Roman"/>
      <w:sz w:val="22"/>
      <w:szCs w:val="22"/>
    </w:rPr>
  </w:style>
  <w:style w:type="character" w:customStyle="1" w:styleId="ListLabel1207">
    <w:name w:val="ListLabel 1207"/>
    <w:rsid w:val="001D6CD2"/>
    <w:rPr>
      <w:rFonts w:cs="Times New Roman"/>
      <w:sz w:val="22"/>
      <w:szCs w:val="22"/>
    </w:rPr>
  </w:style>
  <w:style w:type="character" w:customStyle="1" w:styleId="ListLabel1208">
    <w:name w:val="ListLabel 1208"/>
    <w:rsid w:val="001D6CD2"/>
    <w:rPr>
      <w:rFonts w:cs="Times New Roman"/>
      <w:sz w:val="22"/>
      <w:szCs w:val="22"/>
    </w:rPr>
  </w:style>
  <w:style w:type="character" w:customStyle="1" w:styleId="ListLabel1209">
    <w:name w:val="ListLabel 1209"/>
    <w:rsid w:val="001D6CD2"/>
    <w:rPr>
      <w:rFonts w:cs="Times New Roman"/>
      <w:sz w:val="22"/>
      <w:szCs w:val="22"/>
    </w:rPr>
  </w:style>
  <w:style w:type="character" w:customStyle="1" w:styleId="ListLabel1210">
    <w:name w:val="ListLabel 1210"/>
    <w:rsid w:val="001D6CD2"/>
    <w:rPr>
      <w:rFonts w:cs="Times New Roman"/>
      <w:sz w:val="22"/>
      <w:szCs w:val="22"/>
    </w:rPr>
  </w:style>
  <w:style w:type="character" w:customStyle="1" w:styleId="ListLabel1211">
    <w:name w:val="ListLabel 1211"/>
    <w:rsid w:val="001D6CD2"/>
    <w:rPr>
      <w:rFonts w:cs="Times New Roman"/>
      <w:sz w:val="22"/>
      <w:szCs w:val="22"/>
    </w:rPr>
  </w:style>
  <w:style w:type="character" w:customStyle="1" w:styleId="ListLabel1212">
    <w:name w:val="ListLabel 1212"/>
    <w:rsid w:val="001D6CD2"/>
    <w:rPr>
      <w:rFonts w:eastAsia="Times New Roman" w:cs="Times New Roman"/>
    </w:rPr>
  </w:style>
  <w:style w:type="character" w:customStyle="1" w:styleId="ListLabel1213">
    <w:name w:val="ListLabel 1213"/>
    <w:rsid w:val="001D6CD2"/>
    <w:rPr>
      <w:rFonts w:cs="OpenSymbol"/>
    </w:rPr>
  </w:style>
  <w:style w:type="character" w:customStyle="1" w:styleId="ListLabel1214">
    <w:name w:val="ListLabel 1214"/>
    <w:rsid w:val="001D6CD2"/>
    <w:rPr>
      <w:rFonts w:cs="OpenSymbol"/>
    </w:rPr>
  </w:style>
  <w:style w:type="character" w:customStyle="1" w:styleId="ListLabel1215">
    <w:name w:val="ListLabel 1215"/>
    <w:rsid w:val="001D6CD2"/>
    <w:rPr>
      <w:rFonts w:eastAsia="Times New Roman" w:cs="Times New Roman"/>
    </w:rPr>
  </w:style>
  <w:style w:type="character" w:customStyle="1" w:styleId="ListLabel1216">
    <w:name w:val="ListLabel 1216"/>
    <w:rsid w:val="001D6CD2"/>
    <w:rPr>
      <w:rFonts w:cs="OpenSymbol"/>
    </w:rPr>
  </w:style>
  <w:style w:type="character" w:customStyle="1" w:styleId="ListLabel1217">
    <w:name w:val="ListLabel 1217"/>
    <w:rsid w:val="001D6CD2"/>
    <w:rPr>
      <w:rFonts w:cs="OpenSymbol"/>
    </w:rPr>
  </w:style>
  <w:style w:type="character" w:customStyle="1" w:styleId="ListLabel1218">
    <w:name w:val="ListLabel 1218"/>
    <w:rsid w:val="001D6CD2"/>
    <w:rPr>
      <w:rFonts w:cs="OpenSymbol"/>
    </w:rPr>
  </w:style>
  <w:style w:type="character" w:customStyle="1" w:styleId="ListLabel1219">
    <w:name w:val="ListLabel 1219"/>
    <w:rsid w:val="001D6CD2"/>
    <w:rPr>
      <w:rFonts w:cs="OpenSymbol"/>
    </w:rPr>
  </w:style>
  <w:style w:type="character" w:customStyle="1" w:styleId="ListLabel1220">
    <w:name w:val="ListLabel 1220"/>
    <w:rsid w:val="001D6CD2"/>
    <w:rPr>
      <w:rFonts w:cs="OpenSymbol"/>
    </w:rPr>
  </w:style>
  <w:style w:type="character" w:customStyle="1" w:styleId="ListLabel1221">
    <w:name w:val="ListLabel 1221"/>
    <w:rsid w:val="001D6CD2"/>
    <w:rPr>
      <w:sz w:val="22"/>
      <w:szCs w:val="22"/>
    </w:rPr>
  </w:style>
  <w:style w:type="character" w:customStyle="1" w:styleId="ListLabel1222">
    <w:name w:val="ListLabel 1222"/>
    <w:rsid w:val="001D6CD2"/>
    <w:rPr>
      <w:rFonts w:eastAsia="Times New Roman" w:cs="Times New Roman"/>
      <w:b/>
      <w:i w:val="0"/>
      <w:iCs w:val="0"/>
      <w:sz w:val="22"/>
      <w:szCs w:val="22"/>
    </w:rPr>
  </w:style>
  <w:style w:type="character" w:customStyle="1" w:styleId="ListLabel1223">
    <w:name w:val="ListLabel 1223"/>
    <w:rsid w:val="001D6CD2"/>
    <w:rPr>
      <w:rFonts w:eastAsia="Times New Roman" w:cs="Times New Roman"/>
      <w:bCs/>
      <w:sz w:val="22"/>
      <w:szCs w:val="22"/>
    </w:rPr>
  </w:style>
  <w:style w:type="character" w:customStyle="1" w:styleId="ListLabel1224">
    <w:name w:val="ListLabel 1224"/>
    <w:rsid w:val="001D6CD2"/>
    <w:rPr>
      <w:rFonts w:cs="Times New Roman"/>
      <w:bCs/>
      <w:sz w:val="22"/>
      <w:szCs w:val="22"/>
    </w:rPr>
  </w:style>
  <w:style w:type="character" w:customStyle="1" w:styleId="ListLabel1225">
    <w:name w:val="ListLabel 1225"/>
    <w:rsid w:val="001D6CD2"/>
    <w:rPr>
      <w:rFonts w:cs="Times New Roman"/>
      <w:bCs/>
      <w:sz w:val="22"/>
      <w:szCs w:val="22"/>
    </w:rPr>
  </w:style>
  <w:style w:type="character" w:customStyle="1" w:styleId="ListLabel1226">
    <w:name w:val="ListLabel 1226"/>
    <w:rsid w:val="001D6CD2"/>
    <w:rPr>
      <w:rFonts w:cs="Times New Roman"/>
      <w:bCs/>
      <w:sz w:val="22"/>
      <w:szCs w:val="22"/>
    </w:rPr>
  </w:style>
  <w:style w:type="character" w:customStyle="1" w:styleId="ListLabel1227">
    <w:name w:val="ListLabel 1227"/>
    <w:rsid w:val="001D6CD2"/>
    <w:rPr>
      <w:rFonts w:eastAsia="Times New Roman" w:cs="Times New Roman"/>
      <w:bCs/>
      <w:sz w:val="22"/>
      <w:szCs w:val="22"/>
    </w:rPr>
  </w:style>
  <w:style w:type="character" w:customStyle="1" w:styleId="ListLabel1228">
    <w:name w:val="ListLabel 1228"/>
    <w:rsid w:val="001D6CD2"/>
    <w:rPr>
      <w:rFonts w:cs="Times New Roman"/>
      <w:bCs/>
      <w:sz w:val="22"/>
      <w:szCs w:val="22"/>
    </w:rPr>
  </w:style>
  <w:style w:type="character" w:customStyle="1" w:styleId="ListLabel1229">
    <w:name w:val="ListLabel 1229"/>
    <w:rsid w:val="001D6CD2"/>
    <w:rPr>
      <w:rFonts w:cs="Times New Roman"/>
      <w:bCs/>
      <w:sz w:val="22"/>
      <w:szCs w:val="22"/>
    </w:rPr>
  </w:style>
  <w:style w:type="character" w:customStyle="1" w:styleId="ListLabel1230">
    <w:name w:val="ListLabel 1230"/>
    <w:rsid w:val="001D6CD2"/>
    <w:rPr>
      <w:rFonts w:cs="Times New Roman"/>
      <w:bCs/>
      <w:sz w:val="22"/>
      <w:szCs w:val="22"/>
    </w:rPr>
  </w:style>
  <w:style w:type="character" w:customStyle="1" w:styleId="ListLabel1231">
    <w:name w:val="ListLabel 1231"/>
    <w:rsid w:val="001D6CD2"/>
    <w:rPr>
      <w:rFonts w:cs="Times New Roman"/>
      <w:bCs/>
      <w:sz w:val="22"/>
      <w:szCs w:val="22"/>
    </w:rPr>
  </w:style>
  <w:style w:type="character" w:customStyle="1" w:styleId="ListLabel1232">
    <w:name w:val="ListLabel 1232"/>
    <w:rsid w:val="001D6CD2"/>
    <w:rPr>
      <w:rFonts w:eastAsia="Times New Roman" w:cs="Times New Roman"/>
      <w:b/>
      <w:sz w:val="22"/>
      <w:szCs w:val="22"/>
    </w:rPr>
  </w:style>
  <w:style w:type="character" w:customStyle="1" w:styleId="ListLabel1233">
    <w:name w:val="ListLabel 1233"/>
    <w:rsid w:val="001D6CD2"/>
    <w:rPr>
      <w:rFonts w:eastAsia="Times New Roman" w:cs="Times New Roman"/>
      <w:i w:val="0"/>
      <w:sz w:val="20"/>
      <w:szCs w:val="20"/>
    </w:rPr>
  </w:style>
  <w:style w:type="character" w:customStyle="1" w:styleId="ListLabel1234">
    <w:name w:val="ListLabel 1234"/>
    <w:rsid w:val="001D6CD2"/>
    <w:rPr>
      <w:rFonts w:cs="Times New Roman"/>
      <w:b/>
      <w:bCs w:val="0"/>
      <w:iCs/>
      <w:kern w:val="2"/>
      <w:sz w:val="22"/>
      <w:szCs w:val="22"/>
    </w:rPr>
  </w:style>
  <w:style w:type="character" w:customStyle="1" w:styleId="ListLabel1235">
    <w:name w:val="ListLabel 1235"/>
    <w:rsid w:val="001D6CD2"/>
    <w:rPr>
      <w:rFonts w:eastAsia="Times New Roman" w:cs="Times New Roman"/>
      <w:bCs/>
      <w:sz w:val="22"/>
      <w:szCs w:val="22"/>
    </w:rPr>
  </w:style>
  <w:style w:type="character" w:customStyle="1" w:styleId="ListLabel1236">
    <w:name w:val="ListLabel 1236"/>
    <w:rsid w:val="001D6CD2"/>
    <w:rPr>
      <w:rFonts w:eastAsia="Times New Roman" w:cs="Times New Roman"/>
      <w:sz w:val="20"/>
      <w:szCs w:val="20"/>
    </w:rPr>
  </w:style>
  <w:style w:type="character" w:customStyle="1" w:styleId="ListLabel1237">
    <w:name w:val="ListLabel 1237"/>
    <w:rsid w:val="001D6CD2"/>
    <w:rPr>
      <w:rFonts w:eastAsia="Times New Roman" w:cs="Times New Roman"/>
      <w:sz w:val="22"/>
      <w:szCs w:val="22"/>
    </w:rPr>
  </w:style>
  <w:style w:type="character" w:customStyle="1" w:styleId="ListLabel1238">
    <w:name w:val="ListLabel 1238"/>
    <w:rsid w:val="001D6CD2"/>
    <w:rPr>
      <w:rFonts w:eastAsia="Times New Roman" w:cs="Times New Roman"/>
      <w:b/>
      <w:bCs/>
      <w:i w:val="0"/>
      <w:iCs/>
    </w:rPr>
  </w:style>
  <w:style w:type="character" w:customStyle="1" w:styleId="ListLabel1239">
    <w:name w:val="ListLabel 1239"/>
    <w:rsid w:val="001D6CD2"/>
    <w:rPr>
      <w:rFonts w:eastAsia="Times New Roman" w:cs="Times New Roman"/>
      <w:sz w:val="22"/>
      <w:szCs w:val="22"/>
    </w:rPr>
  </w:style>
  <w:style w:type="character" w:customStyle="1" w:styleId="ListLabel1240">
    <w:name w:val="ListLabel 1240"/>
    <w:rsid w:val="001D6CD2"/>
    <w:rPr>
      <w:rFonts w:eastAsia="Times New Roman" w:cs="Times New Roman"/>
      <w:sz w:val="22"/>
      <w:szCs w:val="22"/>
    </w:rPr>
  </w:style>
  <w:style w:type="character" w:customStyle="1" w:styleId="ListLabel1241">
    <w:name w:val="ListLabel 1241"/>
    <w:rsid w:val="001D6CD2"/>
    <w:rPr>
      <w:rFonts w:eastAsia="Times New Roman" w:cs="Times New Roman"/>
      <w:sz w:val="22"/>
      <w:szCs w:val="22"/>
    </w:rPr>
  </w:style>
  <w:style w:type="character" w:customStyle="1" w:styleId="ListLabel1242">
    <w:name w:val="ListLabel 1242"/>
    <w:rsid w:val="001D6CD2"/>
    <w:rPr>
      <w:rFonts w:cs="Times New Roman"/>
      <w:sz w:val="22"/>
      <w:szCs w:val="22"/>
    </w:rPr>
  </w:style>
  <w:style w:type="character" w:customStyle="1" w:styleId="ListLabel1243">
    <w:name w:val="ListLabel 1243"/>
    <w:rsid w:val="001D6CD2"/>
    <w:rPr>
      <w:rFonts w:cs="Times New Roman"/>
    </w:rPr>
  </w:style>
  <w:style w:type="character" w:customStyle="1" w:styleId="ListLabel1244">
    <w:name w:val="ListLabel 1244"/>
    <w:rsid w:val="001D6CD2"/>
    <w:rPr>
      <w:rFonts w:eastAsia="Times New Roman" w:cs="Arial"/>
      <w:sz w:val="22"/>
      <w:szCs w:val="22"/>
    </w:rPr>
  </w:style>
  <w:style w:type="character" w:customStyle="1" w:styleId="ListLabel1245">
    <w:name w:val="ListLabel 1245"/>
    <w:rsid w:val="001D6CD2"/>
    <w:rPr>
      <w:rFonts w:cs="Times New Roman"/>
    </w:rPr>
  </w:style>
  <w:style w:type="character" w:customStyle="1" w:styleId="ListLabel1246">
    <w:name w:val="ListLabel 1246"/>
    <w:rsid w:val="001D6CD2"/>
    <w:rPr>
      <w:rFonts w:cs="Times New Roman"/>
    </w:rPr>
  </w:style>
  <w:style w:type="character" w:customStyle="1" w:styleId="ListLabel1247">
    <w:name w:val="ListLabel 1247"/>
    <w:rsid w:val="001D6CD2"/>
    <w:rPr>
      <w:rFonts w:cs="Times New Roman"/>
    </w:rPr>
  </w:style>
  <w:style w:type="character" w:customStyle="1" w:styleId="ListLabel1248">
    <w:name w:val="ListLabel 1248"/>
    <w:rsid w:val="001D6CD2"/>
    <w:rPr>
      <w:rFonts w:cs="Times New Roman"/>
    </w:rPr>
  </w:style>
  <w:style w:type="character" w:customStyle="1" w:styleId="ListLabel1249">
    <w:name w:val="ListLabel 1249"/>
    <w:rsid w:val="001D6CD2"/>
    <w:rPr>
      <w:rFonts w:cs="Times New Roman"/>
    </w:rPr>
  </w:style>
  <w:style w:type="character" w:customStyle="1" w:styleId="ListLabel1250">
    <w:name w:val="ListLabel 1250"/>
    <w:rsid w:val="001D6CD2"/>
    <w:rPr>
      <w:rFonts w:cs="Times New Roman"/>
    </w:rPr>
  </w:style>
  <w:style w:type="character" w:customStyle="1" w:styleId="ListLabel1251">
    <w:name w:val="ListLabel 1251"/>
    <w:rsid w:val="001D6CD2"/>
    <w:rPr>
      <w:rFonts w:cs="Times New Roman"/>
    </w:rPr>
  </w:style>
  <w:style w:type="character" w:customStyle="1" w:styleId="ListLabel1252">
    <w:name w:val="ListLabel 1252"/>
    <w:rsid w:val="001D6CD2"/>
    <w:rPr>
      <w:rFonts w:eastAsia="Times New Roman" w:cs="Times New Roman"/>
      <w:sz w:val="22"/>
      <w:szCs w:val="22"/>
    </w:rPr>
  </w:style>
  <w:style w:type="character" w:customStyle="1" w:styleId="ListLabel1253">
    <w:name w:val="ListLabel 1253"/>
    <w:rsid w:val="001D6CD2"/>
    <w:rPr>
      <w:rFonts w:eastAsia="Times New Roman" w:cs="Times New Roman"/>
      <w:strike w:val="0"/>
      <w:dstrike w:val="0"/>
      <w:sz w:val="22"/>
      <w:szCs w:val="22"/>
    </w:rPr>
  </w:style>
  <w:style w:type="character" w:customStyle="1" w:styleId="ListLabel1254">
    <w:name w:val="ListLabel 1254"/>
    <w:rsid w:val="001D6CD2"/>
    <w:rPr>
      <w:rFonts w:eastAsia="Times New Roman" w:cs="Times New Roman"/>
    </w:rPr>
  </w:style>
  <w:style w:type="character" w:customStyle="1" w:styleId="ListLabel1255">
    <w:name w:val="ListLabel 1255"/>
    <w:rsid w:val="001D6CD2"/>
    <w:rPr>
      <w:rFonts w:cs="Times New Roman"/>
    </w:rPr>
  </w:style>
  <w:style w:type="character" w:customStyle="1" w:styleId="ListLabel1256">
    <w:name w:val="ListLabel 1256"/>
    <w:rsid w:val="001D6CD2"/>
    <w:rPr>
      <w:rFonts w:cs="Times New Roman"/>
    </w:rPr>
  </w:style>
  <w:style w:type="character" w:customStyle="1" w:styleId="ListLabel1257">
    <w:name w:val="ListLabel 1257"/>
    <w:rsid w:val="001D6CD2"/>
    <w:rPr>
      <w:color w:val="00000A"/>
      <w:sz w:val="22"/>
      <w:szCs w:val="22"/>
    </w:rPr>
  </w:style>
  <w:style w:type="character" w:customStyle="1" w:styleId="ListLabel1258">
    <w:name w:val="ListLabel 1258"/>
    <w:rsid w:val="001D6CD2"/>
    <w:rPr>
      <w:rFonts w:cs="Times New Roman"/>
    </w:rPr>
  </w:style>
  <w:style w:type="character" w:customStyle="1" w:styleId="ListLabel1259">
    <w:name w:val="ListLabel 1259"/>
    <w:rsid w:val="001D6CD2"/>
    <w:rPr>
      <w:rFonts w:cs="Times New Roman"/>
    </w:rPr>
  </w:style>
  <w:style w:type="character" w:customStyle="1" w:styleId="ListLabel1260">
    <w:name w:val="ListLabel 1260"/>
    <w:rsid w:val="001D6CD2"/>
    <w:rPr>
      <w:rFonts w:cs="Times New Roman"/>
    </w:rPr>
  </w:style>
  <w:style w:type="character" w:customStyle="1" w:styleId="ListLabel1261">
    <w:name w:val="ListLabel 1261"/>
    <w:rsid w:val="001D6CD2"/>
    <w:rPr>
      <w:rFonts w:cs="Times New Roman"/>
    </w:rPr>
  </w:style>
  <w:style w:type="character" w:customStyle="1" w:styleId="ListLabel1262">
    <w:name w:val="ListLabel 1262"/>
    <w:rsid w:val="001D6CD2"/>
    <w:rPr>
      <w:rFonts w:cs="Times New Roman"/>
    </w:rPr>
  </w:style>
  <w:style w:type="character" w:customStyle="1" w:styleId="ListLabel1263">
    <w:name w:val="ListLabel 1263"/>
    <w:rsid w:val="001D6CD2"/>
    <w:rPr>
      <w:strike w:val="0"/>
      <w:dstrike w:val="0"/>
      <w:sz w:val="22"/>
      <w:szCs w:val="22"/>
    </w:rPr>
  </w:style>
  <w:style w:type="character" w:customStyle="1" w:styleId="ListLabel1264">
    <w:name w:val="ListLabel 1264"/>
    <w:rsid w:val="001D6CD2"/>
    <w:rPr>
      <w:rFonts w:eastAsia="Times New Roman" w:cs="Times New Roman"/>
      <w:sz w:val="22"/>
      <w:szCs w:val="22"/>
    </w:rPr>
  </w:style>
  <w:style w:type="character" w:customStyle="1" w:styleId="ListLabel1265">
    <w:name w:val="ListLabel 1265"/>
    <w:rsid w:val="001D6CD2"/>
    <w:rPr>
      <w:rFonts w:eastAsia="Times New Roman" w:cs="Times New Roman"/>
    </w:rPr>
  </w:style>
  <w:style w:type="character" w:customStyle="1" w:styleId="ListLabel1266">
    <w:name w:val="ListLabel 1266"/>
    <w:rsid w:val="001D6CD2"/>
    <w:rPr>
      <w:rFonts w:eastAsia="Times New Roman" w:cs="Times New Roman"/>
      <w:sz w:val="22"/>
      <w:szCs w:val="22"/>
    </w:rPr>
  </w:style>
  <w:style w:type="character" w:customStyle="1" w:styleId="ListLabel1267">
    <w:name w:val="ListLabel 1267"/>
    <w:rsid w:val="001D6CD2"/>
    <w:rPr>
      <w:rFonts w:eastAsia="Times New Roman" w:cs="Times New Roman"/>
      <w:sz w:val="22"/>
      <w:szCs w:val="22"/>
    </w:rPr>
  </w:style>
  <w:style w:type="character" w:customStyle="1" w:styleId="ListLabel1268">
    <w:name w:val="ListLabel 1268"/>
    <w:rsid w:val="001D6CD2"/>
    <w:rPr>
      <w:rFonts w:eastAsia="Times New Roman" w:cs="Times New Roman"/>
      <w:b w:val="0"/>
      <w:sz w:val="22"/>
      <w:szCs w:val="22"/>
    </w:rPr>
  </w:style>
  <w:style w:type="character" w:customStyle="1" w:styleId="ListLabel1269">
    <w:name w:val="ListLabel 1269"/>
    <w:rsid w:val="001D6CD2"/>
    <w:rPr>
      <w:rFonts w:eastAsia="Times New Roman" w:cs="Times New Roman"/>
      <w:sz w:val="20"/>
      <w:szCs w:val="20"/>
    </w:rPr>
  </w:style>
  <w:style w:type="character" w:customStyle="1" w:styleId="ListLabel1270">
    <w:name w:val="ListLabel 1270"/>
    <w:rsid w:val="001D6CD2"/>
    <w:rPr>
      <w:b/>
      <w:sz w:val="22"/>
      <w:szCs w:val="22"/>
    </w:rPr>
  </w:style>
  <w:style w:type="character" w:customStyle="1" w:styleId="ListLabel1271">
    <w:name w:val="ListLabel 1271"/>
    <w:rsid w:val="001D6CD2"/>
    <w:rPr>
      <w:sz w:val="22"/>
      <w:szCs w:val="22"/>
    </w:rPr>
  </w:style>
  <w:style w:type="character" w:customStyle="1" w:styleId="ListLabel1272">
    <w:name w:val="ListLabel 1272"/>
    <w:rsid w:val="001D6CD2"/>
    <w:rPr>
      <w:b/>
      <w:sz w:val="22"/>
      <w:szCs w:val="22"/>
    </w:rPr>
  </w:style>
  <w:style w:type="character" w:customStyle="1" w:styleId="ListLabel1273">
    <w:name w:val="ListLabel 1273"/>
    <w:rsid w:val="001D6CD2"/>
    <w:rPr>
      <w:rFonts w:eastAsia="Times New Roman" w:cs="Times New Roman"/>
      <w:color w:val="00000A"/>
      <w:spacing w:val="-6"/>
      <w:sz w:val="22"/>
      <w:szCs w:val="22"/>
    </w:rPr>
  </w:style>
  <w:style w:type="character" w:customStyle="1" w:styleId="ListLabel1274">
    <w:name w:val="ListLabel 1274"/>
    <w:rsid w:val="001D6CD2"/>
    <w:rPr>
      <w:rFonts w:eastAsia="Times New Roman" w:cs="Times New Roman"/>
      <w:color w:val="00000A"/>
      <w:sz w:val="22"/>
      <w:szCs w:val="22"/>
    </w:rPr>
  </w:style>
  <w:style w:type="character" w:customStyle="1" w:styleId="ListLabel1275">
    <w:name w:val="ListLabel 1275"/>
    <w:rsid w:val="001D6CD2"/>
    <w:rPr>
      <w:rFonts w:eastAsia="SimSun" w:cs="Times New Roman"/>
    </w:rPr>
  </w:style>
  <w:style w:type="character" w:customStyle="1" w:styleId="ListLabel1276">
    <w:name w:val="ListLabel 1276"/>
    <w:rsid w:val="001D6CD2"/>
    <w:rPr>
      <w:sz w:val="22"/>
    </w:rPr>
  </w:style>
  <w:style w:type="character" w:customStyle="1" w:styleId="ListLabel1277">
    <w:name w:val="ListLabel 1277"/>
    <w:rsid w:val="001D6CD2"/>
    <w:rPr>
      <w:rFonts w:eastAsia="Times New Roman" w:cs="Times New Roman"/>
      <w:b/>
      <w:sz w:val="22"/>
      <w:szCs w:val="22"/>
    </w:rPr>
  </w:style>
  <w:style w:type="character" w:customStyle="1" w:styleId="ListLabel1278">
    <w:name w:val="ListLabel 1278"/>
    <w:rsid w:val="001D6CD2"/>
    <w:rPr>
      <w:rFonts w:eastAsia="Times New Roman" w:cs="Times New Roman"/>
      <w:b/>
      <w:strike w:val="0"/>
      <w:dstrike w:val="0"/>
      <w:sz w:val="22"/>
      <w:szCs w:val="22"/>
    </w:rPr>
  </w:style>
  <w:style w:type="character" w:customStyle="1" w:styleId="ListLabel1279">
    <w:name w:val="ListLabel 1279"/>
    <w:rsid w:val="001D6CD2"/>
    <w:rPr>
      <w:rFonts w:cs="Times New Roman"/>
    </w:rPr>
  </w:style>
  <w:style w:type="character" w:customStyle="1" w:styleId="ListLabel1280">
    <w:name w:val="ListLabel 1280"/>
    <w:rsid w:val="001D6CD2"/>
    <w:rPr>
      <w:rFonts w:eastAsia="Times New Roman" w:cs="Arial"/>
      <w:bCs/>
      <w:sz w:val="22"/>
      <w:szCs w:val="22"/>
    </w:rPr>
  </w:style>
  <w:style w:type="character" w:customStyle="1" w:styleId="ListLabel1281">
    <w:name w:val="ListLabel 1281"/>
    <w:rsid w:val="001D6CD2"/>
    <w:rPr>
      <w:rFonts w:cs="Times New Roman"/>
    </w:rPr>
  </w:style>
  <w:style w:type="character" w:customStyle="1" w:styleId="ListLabel1282">
    <w:name w:val="ListLabel 1282"/>
    <w:rsid w:val="001D6CD2"/>
    <w:rPr>
      <w:rFonts w:cs="Times New Roman"/>
    </w:rPr>
  </w:style>
  <w:style w:type="character" w:customStyle="1" w:styleId="ListLabel1283">
    <w:name w:val="ListLabel 1283"/>
    <w:rsid w:val="001D6CD2"/>
    <w:rPr>
      <w:rFonts w:cs="Times New Roman"/>
    </w:rPr>
  </w:style>
  <w:style w:type="character" w:customStyle="1" w:styleId="ListLabel1284">
    <w:name w:val="ListLabel 1284"/>
    <w:rsid w:val="001D6CD2"/>
    <w:rPr>
      <w:rFonts w:cs="Times New Roman"/>
    </w:rPr>
  </w:style>
  <w:style w:type="character" w:customStyle="1" w:styleId="ListLabel1285">
    <w:name w:val="ListLabel 1285"/>
    <w:rsid w:val="001D6CD2"/>
    <w:rPr>
      <w:rFonts w:cs="Times New Roman"/>
    </w:rPr>
  </w:style>
  <w:style w:type="character" w:customStyle="1" w:styleId="ListLabel1286">
    <w:name w:val="ListLabel 1286"/>
    <w:rsid w:val="001D6CD2"/>
    <w:rPr>
      <w:rFonts w:cs="Times New Roman"/>
    </w:rPr>
  </w:style>
  <w:style w:type="character" w:customStyle="1" w:styleId="ListLabel1287">
    <w:name w:val="ListLabel 1287"/>
    <w:rsid w:val="001D6CD2"/>
    <w:rPr>
      <w:rFonts w:cs="Times New Roman"/>
    </w:rPr>
  </w:style>
  <w:style w:type="character" w:customStyle="1" w:styleId="ListLabel1288">
    <w:name w:val="ListLabel 1288"/>
    <w:rsid w:val="001D6CD2"/>
    <w:rPr>
      <w:rFonts w:eastAsia="Times New Roman" w:cs="Times New Roman"/>
      <w:sz w:val="22"/>
    </w:rPr>
  </w:style>
  <w:style w:type="character" w:customStyle="1" w:styleId="ListLabel1289">
    <w:name w:val="ListLabel 1289"/>
    <w:rsid w:val="001D6CD2"/>
    <w:rPr>
      <w:rFonts w:cs="Times New Roman"/>
      <w:sz w:val="22"/>
      <w:szCs w:val="22"/>
    </w:rPr>
  </w:style>
  <w:style w:type="character" w:customStyle="1" w:styleId="ListLabel1290">
    <w:name w:val="ListLabel 1290"/>
    <w:rsid w:val="001D6CD2"/>
    <w:rPr>
      <w:rFonts w:cs="Times New Roman"/>
      <w:sz w:val="22"/>
      <w:szCs w:val="22"/>
    </w:rPr>
  </w:style>
  <w:style w:type="character" w:customStyle="1" w:styleId="ListLabel1291">
    <w:name w:val="ListLabel 1291"/>
    <w:rsid w:val="001D6CD2"/>
    <w:rPr>
      <w:rFonts w:cs="Times New Roman"/>
      <w:sz w:val="22"/>
      <w:szCs w:val="22"/>
    </w:rPr>
  </w:style>
  <w:style w:type="character" w:customStyle="1" w:styleId="ListLabel1292">
    <w:name w:val="ListLabel 1292"/>
    <w:rsid w:val="001D6CD2"/>
    <w:rPr>
      <w:rFonts w:cs="Times New Roman"/>
      <w:sz w:val="22"/>
      <w:szCs w:val="22"/>
    </w:rPr>
  </w:style>
  <w:style w:type="character" w:customStyle="1" w:styleId="ListLabel1293">
    <w:name w:val="ListLabel 1293"/>
    <w:rsid w:val="001D6CD2"/>
    <w:rPr>
      <w:rFonts w:cs="Times New Roman"/>
      <w:sz w:val="22"/>
      <w:szCs w:val="22"/>
    </w:rPr>
  </w:style>
  <w:style w:type="character" w:customStyle="1" w:styleId="ListLabel1294">
    <w:name w:val="ListLabel 1294"/>
    <w:rsid w:val="001D6CD2"/>
    <w:rPr>
      <w:rFonts w:cs="Times New Roman"/>
      <w:sz w:val="22"/>
      <w:szCs w:val="22"/>
    </w:rPr>
  </w:style>
  <w:style w:type="character" w:customStyle="1" w:styleId="ListLabel1295">
    <w:name w:val="ListLabel 1295"/>
    <w:rsid w:val="001D6CD2"/>
    <w:rPr>
      <w:rFonts w:cs="Times New Roman"/>
      <w:sz w:val="22"/>
      <w:szCs w:val="22"/>
    </w:rPr>
  </w:style>
  <w:style w:type="character" w:customStyle="1" w:styleId="ListLabel1296">
    <w:name w:val="ListLabel 1296"/>
    <w:rsid w:val="001D6CD2"/>
    <w:rPr>
      <w:rFonts w:cs="Times New Roman"/>
      <w:sz w:val="22"/>
      <w:szCs w:val="22"/>
    </w:rPr>
  </w:style>
  <w:style w:type="character" w:customStyle="1" w:styleId="ListLabel1297">
    <w:name w:val="ListLabel 1297"/>
    <w:rsid w:val="001D6CD2"/>
    <w:rPr>
      <w:rFonts w:eastAsia="Times New Roman" w:cs="Times New Roman"/>
      <w:sz w:val="22"/>
      <w:szCs w:val="22"/>
    </w:rPr>
  </w:style>
  <w:style w:type="character" w:customStyle="1" w:styleId="ListLabel1298">
    <w:name w:val="ListLabel 1298"/>
    <w:rsid w:val="001D6CD2"/>
    <w:rPr>
      <w:rFonts w:cs="Times New Roman"/>
      <w:color w:val="00000A"/>
      <w:sz w:val="22"/>
      <w:szCs w:val="22"/>
    </w:rPr>
  </w:style>
  <w:style w:type="character" w:customStyle="1" w:styleId="ListLabel1299">
    <w:name w:val="ListLabel 1299"/>
    <w:rsid w:val="001D6CD2"/>
    <w:rPr>
      <w:rFonts w:cs="Times New Roman"/>
    </w:rPr>
  </w:style>
  <w:style w:type="character" w:customStyle="1" w:styleId="ListLabel1300">
    <w:name w:val="ListLabel 1300"/>
    <w:rsid w:val="001D6CD2"/>
    <w:rPr>
      <w:rFonts w:cs="Times New Roman"/>
    </w:rPr>
  </w:style>
  <w:style w:type="character" w:customStyle="1" w:styleId="ListLabel1301">
    <w:name w:val="ListLabel 1301"/>
    <w:rsid w:val="001D6CD2"/>
    <w:rPr>
      <w:sz w:val="22"/>
      <w:szCs w:val="22"/>
    </w:rPr>
  </w:style>
  <w:style w:type="character" w:customStyle="1" w:styleId="ListLabel1302">
    <w:name w:val="ListLabel 1302"/>
    <w:rsid w:val="001D6CD2"/>
    <w:rPr>
      <w:rFonts w:cs="Times New Roman"/>
    </w:rPr>
  </w:style>
  <w:style w:type="character" w:customStyle="1" w:styleId="ListLabel1303">
    <w:name w:val="ListLabel 1303"/>
    <w:rsid w:val="001D6CD2"/>
    <w:rPr>
      <w:rFonts w:cs="Times New Roman"/>
    </w:rPr>
  </w:style>
  <w:style w:type="character" w:customStyle="1" w:styleId="ListLabel1304">
    <w:name w:val="ListLabel 1304"/>
    <w:rsid w:val="001D6CD2"/>
    <w:rPr>
      <w:rFonts w:cs="Times New Roman"/>
    </w:rPr>
  </w:style>
  <w:style w:type="character" w:customStyle="1" w:styleId="ListLabel1305">
    <w:name w:val="ListLabel 1305"/>
    <w:rsid w:val="001D6CD2"/>
    <w:rPr>
      <w:rFonts w:cs="Times New Roman"/>
    </w:rPr>
  </w:style>
  <w:style w:type="character" w:customStyle="1" w:styleId="ListLabel1306">
    <w:name w:val="ListLabel 1306"/>
    <w:rsid w:val="001D6CD2"/>
    <w:rPr>
      <w:rFonts w:cs="Times New Roman"/>
    </w:rPr>
  </w:style>
  <w:style w:type="character" w:customStyle="1" w:styleId="ListLabel1307">
    <w:name w:val="ListLabel 1307"/>
    <w:rsid w:val="001D6CD2"/>
    <w:rPr>
      <w:b/>
      <w:sz w:val="22"/>
      <w:szCs w:val="22"/>
    </w:rPr>
  </w:style>
  <w:style w:type="character" w:customStyle="1" w:styleId="ListLabel1308">
    <w:name w:val="ListLabel 1308"/>
    <w:rsid w:val="001D6CD2"/>
    <w:rPr>
      <w:rFonts w:eastAsia="Times New Roman" w:cs="Times New Roman"/>
      <w:color w:val="00000A"/>
      <w:sz w:val="22"/>
      <w:szCs w:val="22"/>
    </w:rPr>
  </w:style>
  <w:style w:type="character" w:customStyle="1" w:styleId="ListLabel1309">
    <w:name w:val="ListLabel 1309"/>
    <w:rsid w:val="001D6CD2"/>
    <w:rPr>
      <w:rFonts w:eastAsia="Times New Roman" w:cs="Symbol"/>
      <w:i/>
      <w:color w:val="00000A"/>
    </w:rPr>
  </w:style>
  <w:style w:type="character" w:customStyle="1" w:styleId="ListLabel1310">
    <w:name w:val="ListLabel 1310"/>
    <w:rsid w:val="001D6CD2"/>
    <w:rPr>
      <w:rFonts w:cs="Courier New"/>
    </w:rPr>
  </w:style>
  <w:style w:type="character" w:customStyle="1" w:styleId="ListLabel1311">
    <w:name w:val="ListLabel 1311"/>
    <w:rsid w:val="001D6CD2"/>
    <w:rPr>
      <w:rFonts w:cs="Wingdings"/>
    </w:rPr>
  </w:style>
  <w:style w:type="character" w:customStyle="1" w:styleId="ListLabel1312">
    <w:name w:val="ListLabel 1312"/>
    <w:rsid w:val="001D6CD2"/>
    <w:rPr>
      <w:rFonts w:cs="Symbol"/>
      <w:i/>
      <w:color w:val="FF0000"/>
    </w:rPr>
  </w:style>
  <w:style w:type="character" w:customStyle="1" w:styleId="ListLabel1313">
    <w:name w:val="ListLabel 1313"/>
    <w:rsid w:val="001D6CD2"/>
    <w:rPr>
      <w:rFonts w:cs="Courier New"/>
    </w:rPr>
  </w:style>
  <w:style w:type="character" w:customStyle="1" w:styleId="ListLabel1314">
    <w:name w:val="ListLabel 1314"/>
    <w:rsid w:val="001D6CD2"/>
    <w:rPr>
      <w:rFonts w:cs="Wingdings"/>
    </w:rPr>
  </w:style>
  <w:style w:type="character" w:customStyle="1" w:styleId="ListLabel1315">
    <w:name w:val="ListLabel 1315"/>
    <w:rsid w:val="001D6CD2"/>
    <w:rPr>
      <w:rFonts w:cs="Symbol"/>
      <w:i/>
      <w:color w:val="FF0000"/>
    </w:rPr>
  </w:style>
  <w:style w:type="character" w:customStyle="1" w:styleId="ListLabel1316">
    <w:name w:val="ListLabel 1316"/>
    <w:rsid w:val="001D6CD2"/>
    <w:rPr>
      <w:rFonts w:cs="Courier New"/>
    </w:rPr>
  </w:style>
  <w:style w:type="character" w:customStyle="1" w:styleId="ListLabel1317">
    <w:name w:val="ListLabel 1317"/>
    <w:rsid w:val="001D6CD2"/>
    <w:rPr>
      <w:rFonts w:cs="Wingdings"/>
    </w:rPr>
  </w:style>
  <w:style w:type="character" w:customStyle="1" w:styleId="ListLabel1318">
    <w:name w:val="ListLabel 1318"/>
    <w:rsid w:val="001D6CD2"/>
    <w:rPr>
      <w:sz w:val="22"/>
      <w:szCs w:val="22"/>
    </w:rPr>
  </w:style>
  <w:style w:type="character" w:customStyle="1" w:styleId="ListLabel1319">
    <w:name w:val="ListLabel 1319"/>
    <w:rsid w:val="001D6CD2"/>
    <w:rPr>
      <w:b/>
      <w:sz w:val="22"/>
      <w:szCs w:val="22"/>
    </w:rPr>
  </w:style>
  <w:style w:type="character" w:customStyle="1" w:styleId="ListLabel1320">
    <w:name w:val="ListLabel 1320"/>
    <w:rsid w:val="001D6CD2"/>
    <w:rPr>
      <w:rFonts w:eastAsia="Times New Roman" w:cs="Times New Roman"/>
    </w:rPr>
  </w:style>
  <w:style w:type="character" w:customStyle="1" w:styleId="ListLabel1321">
    <w:name w:val="ListLabel 1321"/>
    <w:rsid w:val="001D6CD2"/>
    <w:rPr>
      <w:rFonts w:cs="Symbol"/>
    </w:rPr>
  </w:style>
  <w:style w:type="character" w:customStyle="1" w:styleId="ListLabel1322">
    <w:name w:val="ListLabel 1322"/>
    <w:rsid w:val="001D6CD2"/>
    <w:rPr>
      <w:rFonts w:cs="Wingdings"/>
    </w:rPr>
  </w:style>
  <w:style w:type="character" w:customStyle="1" w:styleId="ListLabel1323">
    <w:name w:val="ListLabel 1323"/>
    <w:rsid w:val="001D6CD2"/>
    <w:rPr>
      <w:rFonts w:eastAsia="Times New Roman" w:cs="Times New Roman"/>
    </w:rPr>
  </w:style>
  <w:style w:type="character" w:customStyle="1" w:styleId="ListLabel1324">
    <w:name w:val="ListLabel 1324"/>
    <w:rsid w:val="001D6CD2"/>
    <w:rPr>
      <w:rFonts w:cs="Courier New"/>
    </w:rPr>
  </w:style>
  <w:style w:type="character" w:customStyle="1" w:styleId="ListLabel1325">
    <w:name w:val="ListLabel 1325"/>
    <w:rsid w:val="001D6CD2"/>
    <w:rPr>
      <w:rFonts w:cs="Wingdings"/>
    </w:rPr>
  </w:style>
  <w:style w:type="character" w:customStyle="1" w:styleId="ListLabel1326">
    <w:name w:val="ListLabel 1326"/>
    <w:rsid w:val="001D6CD2"/>
    <w:rPr>
      <w:rFonts w:cs="Symbol"/>
    </w:rPr>
  </w:style>
  <w:style w:type="character" w:customStyle="1" w:styleId="ListLabel1327">
    <w:name w:val="ListLabel 1327"/>
    <w:rsid w:val="001D6CD2"/>
    <w:rPr>
      <w:rFonts w:cs="Courier New"/>
    </w:rPr>
  </w:style>
  <w:style w:type="character" w:customStyle="1" w:styleId="ListLabel1328">
    <w:name w:val="ListLabel 1328"/>
    <w:rsid w:val="001D6CD2"/>
    <w:rPr>
      <w:rFonts w:cs="Wingdings"/>
    </w:rPr>
  </w:style>
  <w:style w:type="character" w:customStyle="1" w:styleId="ListLabel1329">
    <w:name w:val="ListLabel 1329"/>
    <w:rsid w:val="001D6CD2"/>
    <w:rPr>
      <w:rFonts w:cs="Times New Roman"/>
      <w:b/>
      <w:sz w:val="22"/>
      <w:szCs w:val="22"/>
    </w:rPr>
  </w:style>
  <w:style w:type="character" w:customStyle="1" w:styleId="ListLabel1330">
    <w:name w:val="ListLabel 1330"/>
    <w:rsid w:val="001D6CD2"/>
    <w:rPr>
      <w:rFonts w:cs="Times New Roman"/>
      <w:b/>
      <w:sz w:val="22"/>
      <w:szCs w:val="22"/>
    </w:rPr>
  </w:style>
  <w:style w:type="character" w:customStyle="1" w:styleId="ListLabel1331">
    <w:name w:val="ListLabel 1331"/>
    <w:rsid w:val="001D6CD2"/>
    <w:rPr>
      <w:rFonts w:cs="Times New Roman"/>
      <w:sz w:val="22"/>
      <w:szCs w:val="22"/>
    </w:rPr>
  </w:style>
  <w:style w:type="character" w:customStyle="1" w:styleId="ListLabel1332">
    <w:name w:val="ListLabel 1332"/>
    <w:rsid w:val="001D6CD2"/>
    <w:rPr>
      <w:rFonts w:cs="Times New Roman"/>
      <w:sz w:val="22"/>
      <w:szCs w:val="22"/>
    </w:rPr>
  </w:style>
  <w:style w:type="character" w:customStyle="1" w:styleId="ListLabel1333">
    <w:name w:val="ListLabel 1333"/>
    <w:rsid w:val="001D6CD2"/>
    <w:rPr>
      <w:rFonts w:cs="Times New Roman"/>
      <w:sz w:val="22"/>
      <w:szCs w:val="22"/>
    </w:rPr>
  </w:style>
  <w:style w:type="character" w:customStyle="1" w:styleId="ListLabel1334">
    <w:name w:val="ListLabel 1334"/>
    <w:rsid w:val="001D6CD2"/>
    <w:rPr>
      <w:rFonts w:cs="Times New Roman"/>
      <w:sz w:val="22"/>
      <w:szCs w:val="22"/>
    </w:rPr>
  </w:style>
  <w:style w:type="character" w:customStyle="1" w:styleId="ListLabel1335">
    <w:name w:val="ListLabel 1335"/>
    <w:rsid w:val="001D6CD2"/>
    <w:rPr>
      <w:rFonts w:cs="Times New Roman"/>
      <w:sz w:val="22"/>
      <w:szCs w:val="22"/>
    </w:rPr>
  </w:style>
  <w:style w:type="character" w:customStyle="1" w:styleId="ListLabel1336">
    <w:name w:val="ListLabel 1336"/>
    <w:rsid w:val="001D6CD2"/>
    <w:rPr>
      <w:rFonts w:cs="Times New Roman"/>
      <w:sz w:val="22"/>
      <w:szCs w:val="22"/>
    </w:rPr>
  </w:style>
  <w:style w:type="character" w:customStyle="1" w:styleId="ListLabel1337">
    <w:name w:val="ListLabel 1337"/>
    <w:rsid w:val="001D6CD2"/>
    <w:rPr>
      <w:rFonts w:cs="Times New Roman"/>
      <w:sz w:val="22"/>
      <w:szCs w:val="22"/>
    </w:rPr>
  </w:style>
  <w:style w:type="character" w:customStyle="1" w:styleId="ListLabel1338">
    <w:name w:val="ListLabel 1338"/>
    <w:rsid w:val="001D6CD2"/>
    <w:rPr>
      <w:sz w:val="22"/>
      <w:szCs w:val="22"/>
    </w:rPr>
  </w:style>
  <w:style w:type="character" w:customStyle="1" w:styleId="ListLabel1339">
    <w:name w:val="ListLabel 1339"/>
    <w:rsid w:val="001D6CD2"/>
    <w:rPr>
      <w:rFonts w:cs="Times New Roman"/>
      <w:sz w:val="22"/>
      <w:szCs w:val="22"/>
    </w:rPr>
  </w:style>
  <w:style w:type="character" w:customStyle="1" w:styleId="ListLabel1340">
    <w:name w:val="ListLabel 1340"/>
    <w:rsid w:val="001D6CD2"/>
    <w:rPr>
      <w:rFonts w:cs="Times New Roman"/>
      <w:sz w:val="22"/>
      <w:szCs w:val="22"/>
    </w:rPr>
  </w:style>
  <w:style w:type="character" w:customStyle="1" w:styleId="ListLabel1341">
    <w:name w:val="ListLabel 1341"/>
    <w:rsid w:val="001D6CD2"/>
    <w:rPr>
      <w:rFonts w:cs="Times New Roman"/>
      <w:sz w:val="22"/>
      <w:szCs w:val="22"/>
    </w:rPr>
  </w:style>
  <w:style w:type="character" w:customStyle="1" w:styleId="ListLabel1342">
    <w:name w:val="ListLabel 1342"/>
    <w:rsid w:val="001D6CD2"/>
    <w:rPr>
      <w:rFonts w:cs="Times New Roman"/>
      <w:sz w:val="22"/>
      <w:szCs w:val="22"/>
    </w:rPr>
  </w:style>
  <w:style w:type="character" w:customStyle="1" w:styleId="ListLabel1343">
    <w:name w:val="ListLabel 1343"/>
    <w:rsid w:val="001D6CD2"/>
    <w:rPr>
      <w:rFonts w:cs="Times New Roman"/>
      <w:sz w:val="22"/>
      <w:szCs w:val="22"/>
    </w:rPr>
  </w:style>
  <w:style w:type="character" w:customStyle="1" w:styleId="ListLabel1344">
    <w:name w:val="ListLabel 1344"/>
    <w:rsid w:val="001D6CD2"/>
    <w:rPr>
      <w:rFonts w:cs="Times New Roman"/>
      <w:sz w:val="22"/>
      <w:szCs w:val="22"/>
    </w:rPr>
  </w:style>
  <w:style w:type="character" w:customStyle="1" w:styleId="ListLabel1345">
    <w:name w:val="ListLabel 1345"/>
    <w:rsid w:val="001D6CD2"/>
    <w:rPr>
      <w:rFonts w:cs="Times New Roman"/>
      <w:sz w:val="22"/>
      <w:szCs w:val="22"/>
    </w:rPr>
  </w:style>
  <w:style w:type="character" w:customStyle="1" w:styleId="ListLabel1346">
    <w:name w:val="ListLabel 1346"/>
    <w:rsid w:val="001D6CD2"/>
    <w:rPr>
      <w:rFonts w:cs="Times New Roman"/>
      <w:sz w:val="22"/>
      <w:szCs w:val="22"/>
    </w:rPr>
  </w:style>
  <w:style w:type="character" w:customStyle="1" w:styleId="ListLabel1347">
    <w:name w:val="ListLabel 1347"/>
    <w:rsid w:val="001D6CD2"/>
    <w:rPr>
      <w:rFonts w:eastAsia="Times New Roman" w:cs="Times New Roman"/>
    </w:rPr>
  </w:style>
  <w:style w:type="character" w:customStyle="1" w:styleId="ListLabel1348">
    <w:name w:val="ListLabel 1348"/>
    <w:rsid w:val="001D6CD2"/>
    <w:rPr>
      <w:rFonts w:cs="OpenSymbol"/>
    </w:rPr>
  </w:style>
  <w:style w:type="character" w:customStyle="1" w:styleId="ListLabel1349">
    <w:name w:val="ListLabel 1349"/>
    <w:rsid w:val="001D6CD2"/>
    <w:rPr>
      <w:rFonts w:cs="OpenSymbol"/>
    </w:rPr>
  </w:style>
  <w:style w:type="character" w:customStyle="1" w:styleId="ListLabel1350">
    <w:name w:val="ListLabel 1350"/>
    <w:rsid w:val="001D6CD2"/>
    <w:rPr>
      <w:rFonts w:eastAsia="Times New Roman" w:cs="Times New Roman"/>
    </w:rPr>
  </w:style>
  <w:style w:type="character" w:customStyle="1" w:styleId="ListLabel1351">
    <w:name w:val="ListLabel 1351"/>
    <w:rsid w:val="001D6CD2"/>
    <w:rPr>
      <w:rFonts w:cs="OpenSymbol"/>
    </w:rPr>
  </w:style>
  <w:style w:type="character" w:customStyle="1" w:styleId="ListLabel1352">
    <w:name w:val="ListLabel 1352"/>
    <w:rsid w:val="001D6CD2"/>
    <w:rPr>
      <w:rFonts w:cs="OpenSymbol"/>
    </w:rPr>
  </w:style>
  <w:style w:type="character" w:customStyle="1" w:styleId="ListLabel1353">
    <w:name w:val="ListLabel 1353"/>
    <w:rsid w:val="001D6CD2"/>
    <w:rPr>
      <w:rFonts w:cs="OpenSymbol"/>
    </w:rPr>
  </w:style>
  <w:style w:type="character" w:customStyle="1" w:styleId="ListLabel1354">
    <w:name w:val="ListLabel 1354"/>
    <w:rsid w:val="001D6CD2"/>
    <w:rPr>
      <w:rFonts w:cs="OpenSymbol"/>
    </w:rPr>
  </w:style>
  <w:style w:type="character" w:customStyle="1" w:styleId="ListLabel1355">
    <w:name w:val="ListLabel 1355"/>
    <w:rsid w:val="001D6CD2"/>
    <w:rPr>
      <w:rFonts w:cs="OpenSymbol"/>
    </w:rPr>
  </w:style>
  <w:style w:type="character" w:customStyle="1" w:styleId="ListLabel1356">
    <w:name w:val="ListLabel 1356"/>
    <w:rsid w:val="001D6CD2"/>
    <w:rPr>
      <w:sz w:val="22"/>
      <w:szCs w:val="22"/>
    </w:rPr>
  </w:style>
  <w:style w:type="character" w:customStyle="1" w:styleId="ListLabel1357">
    <w:name w:val="ListLabel 1357"/>
    <w:rsid w:val="001D6CD2"/>
    <w:rPr>
      <w:rFonts w:eastAsia="Times New Roman" w:cs="Times New Roman"/>
      <w:b/>
      <w:i w:val="0"/>
      <w:iCs w:val="0"/>
      <w:sz w:val="22"/>
      <w:szCs w:val="22"/>
    </w:rPr>
  </w:style>
  <w:style w:type="character" w:customStyle="1" w:styleId="ListLabel1358">
    <w:name w:val="ListLabel 1358"/>
    <w:rsid w:val="001D6CD2"/>
    <w:rPr>
      <w:rFonts w:eastAsia="Times New Roman" w:cs="Times New Roman"/>
      <w:bCs/>
      <w:sz w:val="22"/>
      <w:szCs w:val="22"/>
    </w:rPr>
  </w:style>
  <w:style w:type="character" w:customStyle="1" w:styleId="ListLabel1359">
    <w:name w:val="ListLabel 1359"/>
    <w:rsid w:val="001D6CD2"/>
    <w:rPr>
      <w:rFonts w:cs="Times New Roman"/>
      <w:bCs/>
      <w:sz w:val="22"/>
      <w:szCs w:val="22"/>
    </w:rPr>
  </w:style>
  <w:style w:type="character" w:customStyle="1" w:styleId="ListLabel1360">
    <w:name w:val="ListLabel 1360"/>
    <w:rsid w:val="001D6CD2"/>
    <w:rPr>
      <w:rFonts w:cs="Times New Roman"/>
      <w:bCs/>
      <w:sz w:val="22"/>
      <w:szCs w:val="22"/>
    </w:rPr>
  </w:style>
  <w:style w:type="character" w:customStyle="1" w:styleId="ListLabel1361">
    <w:name w:val="ListLabel 1361"/>
    <w:rsid w:val="001D6CD2"/>
    <w:rPr>
      <w:rFonts w:cs="Times New Roman"/>
      <w:bCs/>
      <w:sz w:val="22"/>
      <w:szCs w:val="22"/>
    </w:rPr>
  </w:style>
  <w:style w:type="character" w:customStyle="1" w:styleId="ListLabel1362">
    <w:name w:val="ListLabel 1362"/>
    <w:rsid w:val="001D6CD2"/>
    <w:rPr>
      <w:rFonts w:eastAsia="Times New Roman" w:cs="Times New Roman"/>
      <w:bCs/>
      <w:sz w:val="22"/>
      <w:szCs w:val="22"/>
    </w:rPr>
  </w:style>
  <w:style w:type="character" w:customStyle="1" w:styleId="ListLabel1363">
    <w:name w:val="ListLabel 1363"/>
    <w:rsid w:val="001D6CD2"/>
    <w:rPr>
      <w:rFonts w:cs="Times New Roman"/>
      <w:bCs/>
      <w:sz w:val="22"/>
      <w:szCs w:val="22"/>
    </w:rPr>
  </w:style>
  <w:style w:type="character" w:customStyle="1" w:styleId="ListLabel1364">
    <w:name w:val="ListLabel 1364"/>
    <w:rsid w:val="001D6CD2"/>
    <w:rPr>
      <w:rFonts w:cs="Times New Roman"/>
      <w:bCs/>
      <w:sz w:val="22"/>
      <w:szCs w:val="22"/>
    </w:rPr>
  </w:style>
  <w:style w:type="character" w:customStyle="1" w:styleId="ListLabel1365">
    <w:name w:val="ListLabel 1365"/>
    <w:rsid w:val="001D6CD2"/>
    <w:rPr>
      <w:rFonts w:cs="Times New Roman"/>
      <w:bCs/>
      <w:sz w:val="22"/>
      <w:szCs w:val="22"/>
    </w:rPr>
  </w:style>
  <w:style w:type="character" w:customStyle="1" w:styleId="ListLabel1366">
    <w:name w:val="ListLabel 1366"/>
    <w:rsid w:val="001D6CD2"/>
    <w:rPr>
      <w:rFonts w:cs="Times New Roman"/>
      <w:bCs/>
      <w:sz w:val="22"/>
      <w:szCs w:val="22"/>
    </w:rPr>
  </w:style>
  <w:style w:type="character" w:customStyle="1" w:styleId="ListLabel1367">
    <w:name w:val="ListLabel 1367"/>
    <w:rsid w:val="001D6CD2"/>
    <w:rPr>
      <w:rFonts w:eastAsia="Times New Roman" w:cs="Times New Roman"/>
      <w:b/>
      <w:sz w:val="22"/>
      <w:szCs w:val="22"/>
    </w:rPr>
  </w:style>
  <w:style w:type="character" w:customStyle="1" w:styleId="ListLabel1368">
    <w:name w:val="ListLabel 1368"/>
    <w:rsid w:val="001D6CD2"/>
    <w:rPr>
      <w:rFonts w:eastAsia="Times New Roman" w:cs="Times New Roman"/>
      <w:i w:val="0"/>
      <w:sz w:val="20"/>
      <w:szCs w:val="20"/>
    </w:rPr>
  </w:style>
  <w:style w:type="character" w:customStyle="1" w:styleId="ListLabel1369">
    <w:name w:val="ListLabel 1369"/>
    <w:rsid w:val="001D6CD2"/>
    <w:rPr>
      <w:rFonts w:cs="Times New Roman"/>
      <w:b/>
      <w:bCs w:val="0"/>
      <w:iCs/>
      <w:kern w:val="2"/>
      <w:sz w:val="22"/>
      <w:szCs w:val="22"/>
    </w:rPr>
  </w:style>
  <w:style w:type="character" w:customStyle="1" w:styleId="ListLabel1370">
    <w:name w:val="ListLabel 1370"/>
    <w:rsid w:val="001D6CD2"/>
    <w:rPr>
      <w:rFonts w:eastAsia="Times New Roman" w:cs="Times New Roman"/>
      <w:bCs/>
      <w:sz w:val="22"/>
      <w:szCs w:val="22"/>
    </w:rPr>
  </w:style>
  <w:style w:type="character" w:customStyle="1" w:styleId="ListLabel1371">
    <w:name w:val="ListLabel 1371"/>
    <w:rsid w:val="001D6CD2"/>
    <w:rPr>
      <w:rFonts w:eastAsia="Times New Roman" w:cs="Times New Roman"/>
      <w:sz w:val="20"/>
      <w:szCs w:val="20"/>
    </w:rPr>
  </w:style>
  <w:style w:type="character" w:customStyle="1" w:styleId="ListLabel1372">
    <w:name w:val="ListLabel 1372"/>
    <w:rsid w:val="001D6CD2"/>
    <w:rPr>
      <w:rFonts w:eastAsia="Times New Roman" w:cs="Times New Roman"/>
      <w:sz w:val="22"/>
      <w:szCs w:val="22"/>
    </w:rPr>
  </w:style>
  <w:style w:type="character" w:customStyle="1" w:styleId="ListLabel1373">
    <w:name w:val="ListLabel 1373"/>
    <w:rsid w:val="001D6CD2"/>
    <w:rPr>
      <w:rFonts w:eastAsia="Times New Roman" w:cs="Times New Roman"/>
      <w:b/>
      <w:bCs/>
      <w:i w:val="0"/>
      <w:iCs/>
    </w:rPr>
  </w:style>
  <w:style w:type="character" w:customStyle="1" w:styleId="ListLabel1374">
    <w:name w:val="ListLabel 1374"/>
    <w:rsid w:val="001D6CD2"/>
    <w:rPr>
      <w:rFonts w:eastAsia="Times New Roman" w:cs="Times New Roman"/>
      <w:sz w:val="22"/>
      <w:szCs w:val="22"/>
    </w:rPr>
  </w:style>
  <w:style w:type="character" w:customStyle="1" w:styleId="ListLabel1375">
    <w:name w:val="ListLabel 1375"/>
    <w:rsid w:val="001D6CD2"/>
    <w:rPr>
      <w:rFonts w:eastAsia="Times New Roman" w:cs="Times New Roman"/>
      <w:sz w:val="22"/>
      <w:szCs w:val="22"/>
    </w:rPr>
  </w:style>
  <w:style w:type="character" w:customStyle="1" w:styleId="ListLabel1376">
    <w:name w:val="ListLabel 1376"/>
    <w:rsid w:val="001D6CD2"/>
    <w:rPr>
      <w:rFonts w:eastAsia="Times New Roman" w:cs="Times New Roman"/>
      <w:sz w:val="22"/>
      <w:szCs w:val="22"/>
    </w:rPr>
  </w:style>
  <w:style w:type="character" w:customStyle="1" w:styleId="ListLabel1377">
    <w:name w:val="ListLabel 1377"/>
    <w:rsid w:val="001D6CD2"/>
    <w:rPr>
      <w:rFonts w:cs="Times New Roman"/>
      <w:sz w:val="22"/>
      <w:szCs w:val="22"/>
    </w:rPr>
  </w:style>
  <w:style w:type="character" w:customStyle="1" w:styleId="ListLabel1378">
    <w:name w:val="ListLabel 1378"/>
    <w:rsid w:val="001D6CD2"/>
    <w:rPr>
      <w:rFonts w:cs="Times New Roman"/>
    </w:rPr>
  </w:style>
  <w:style w:type="character" w:customStyle="1" w:styleId="ListLabel1379">
    <w:name w:val="ListLabel 1379"/>
    <w:rsid w:val="001D6CD2"/>
    <w:rPr>
      <w:rFonts w:eastAsia="Times New Roman" w:cs="Arial"/>
      <w:sz w:val="22"/>
      <w:szCs w:val="22"/>
    </w:rPr>
  </w:style>
  <w:style w:type="character" w:customStyle="1" w:styleId="ListLabel1380">
    <w:name w:val="ListLabel 1380"/>
    <w:rsid w:val="001D6CD2"/>
    <w:rPr>
      <w:rFonts w:cs="Times New Roman"/>
    </w:rPr>
  </w:style>
  <w:style w:type="character" w:customStyle="1" w:styleId="ListLabel1381">
    <w:name w:val="ListLabel 1381"/>
    <w:rsid w:val="001D6CD2"/>
    <w:rPr>
      <w:rFonts w:cs="Times New Roman"/>
    </w:rPr>
  </w:style>
  <w:style w:type="character" w:customStyle="1" w:styleId="ListLabel1382">
    <w:name w:val="ListLabel 1382"/>
    <w:rsid w:val="001D6CD2"/>
    <w:rPr>
      <w:rFonts w:cs="Times New Roman"/>
    </w:rPr>
  </w:style>
  <w:style w:type="character" w:customStyle="1" w:styleId="ListLabel1383">
    <w:name w:val="ListLabel 1383"/>
    <w:rsid w:val="001D6CD2"/>
    <w:rPr>
      <w:rFonts w:cs="Times New Roman"/>
    </w:rPr>
  </w:style>
  <w:style w:type="character" w:customStyle="1" w:styleId="ListLabel1384">
    <w:name w:val="ListLabel 1384"/>
    <w:rsid w:val="001D6CD2"/>
    <w:rPr>
      <w:rFonts w:cs="Times New Roman"/>
    </w:rPr>
  </w:style>
  <w:style w:type="character" w:customStyle="1" w:styleId="ListLabel1385">
    <w:name w:val="ListLabel 1385"/>
    <w:rsid w:val="001D6CD2"/>
    <w:rPr>
      <w:rFonts w:cs="Times New Roman"/>
    </w:rPr>
  </w:style>
  <w:style w:type="character" w:customStyle="1" w:styleId="ListLabel1386">
    <w:name w:val="ListLabel 1386"/>
    <w:rsid w:val="001D6CD2"/>
    <w:rPr>
      <w:rFonts w:cs="Times New Roman"/>
    </w:rPr>
  </w:style>
  <w:style w:type="character" w:customStyle="1" w:styleId="ListLabel1387">
    <w:name w:val="ListLabel 1387"/>
    <w:rsid w:val="001D6CD2"/>
    <w:rPr>
      <w:rFonts w:eastAsia="Times New Roman" w:cs="Times New Roman"/>
      <w:sz w:val="22"/>
      <w:szCs w:val="22"/>
    </w:rPr>
  </w:style>
  <w:style w:type="character" w:customStyle="1" w:styleId="ListLabel1388">
    <w:name w:val="ListLabel 1388"/>
    <w:rsid w:val="001D6CD2"/>
    <w:rPr>
      <w:rFonts w:eastAsia="Times New Roman" w:cs="Times New Roman"/>
      <w:strike w:val="0"/>
      <w:dstrike w:val="0"/>
      <w:sz w:val="22"/>
      <w:szCs w:val="22"/>
    </w:rPr>
  </w:style>
  <w:style w:type="character" w:customStyle="1" w:styleId="ListLabel1389">
    <w:name w:val="ListLabel 1389"/>
    <w:rsid w:val="001D6CD2"/>
    <w:rPr>
      <w:rFonts w:eastAsia="Times New Roman" w:cs="Times New Roman"/>
    </w:rPr>
  </w:style>
  <w:style w:type="character" w:customStyle="1" w:styleId="ListLabel1390">
    <w:name w:val="ListLabel 1390"/>
    <w:rsid w:val="001D6CD2"/>
    <w:rPr>
      <w:rFonts w:cs="Times New Roman"/>
    </w:rPr>
  </w:style>
  <w:style w:type="character" w:customStyle="1" w:styleId="ListLabel1391">
    <w:name w:val="ListLabel 1391"/>
    <w:rsid w:val="001D6CD2"/>
    <w:rPr>
      <w:rFonts w:cs="Times New Roman"/>
    </w:rPr>
  </w:style>
  <w:style w:type="character" w:customStyle="1" w:styleId="ListLabel1392">
    <w:name w:val="ListLabel 1392"/>
    <w:rsid w:val="001D6CD2"/>
    <w:rPr>
      <w:color w:val="00000A"/>
      <w:sz w:val="22"/>
      <w:szCs w:val="22"/>
    </w:rPr>
  </w:style>
  <w:style w:type="character" w:customStyle="1" w:styleId="ListLabel1393">
    <w:name w:val="ListLabel 1393"/>
    <w:rsid w:val="001D6CD2"/>
    <w:rPr>
      <w:rFonts w:cs="Times New Roman"/>
    </w:rPr>
  </w:style>
  <w:style w:type="character" w:customStyle="1" w:styleId="ListLabel1394">
    <w:name w:val="ListLabel 1394"/>
    <w:rsid w:val="001D6CD2"/>
    <w:rPr>
      <w:rFonts w:cs="Times New Roman"/>
    </w:rPr>
  </w:style>
  <w:style w:type="character" w:customStyle="1" w:styleId="ListLabel1395">
    <w:name w:val="ListLabel 1395"/>
    <w:rsid w:val="001D6CD2"/>
    <w:rPr>
      <w:rFonts w:cs="Times New Roman"/>
    </w:rPr>
  </w:style>
  <w:style w:type="character" w:customStyle="1" w:styleId="ListLabel1396">
    <w:name w:val="ListLabel 1396"/>
    <w:rsid w:val="001D6CD2"/>
    <w:rPr>
      <w:rFonts w:cs="Times New Roman"/>
    </w:rPr>
  </w:style>
  <w:style w:type="character" w:customStyle="1" w:styleId="ListLabel1397">
    <w:name w:val="ListLabel 1397"/>
    <w:rsid w:val="001D6CD2"/>
    <w:rPr>
      <w:rFonts w:cs="Times New Roman"/>
    </w:rPr>
  </w:style>
  <w:style w:type="character" w:customStyle="1" w:styleId="ListLabel1398">
    <w:name w:val="ListLabel 1398"/>
    <w:rsid w:val="001D6CD2"/>
    <w:rPr>
      <w:strike w:val="0"/>
      <w:dstrike w:val="0"/>
      <w:sz w:val="22"/>
      <w:szCs w:val="22"/>
    </w:rPr>
  </w:style>
  <w:style w:type="character" w:customStyle="1" w:styleId="ListLabel1399">
    <w:name w:val="ListLabel 1399"/>
    <w:rsid w:val="001D6CD2"/>
    <w:rPr>
      <w:rFonts w:eastAsia="Times New Roman" w:cs="Times New Roman"/>
      <w:sz w:val="22"/>
      <w:szCs w:val="22"/>
    </w:rPr>
  </w:style>
  <w:style w:type="character" w:customStyle="1" w:styleId="ListLabel1400">
    <w:name w:val="ListLabel 1400"/>
    <w:rsid w:val="001D6CD2"/>
    <w:rPr>
      <w:rFonts w:eastAsia="Times New Roman" w:cs="Times New Roman"/>
    </w:rPr>
  </w:style>
  <w:style w:type="character" w:customStyle="1" w:styleId="ListLabel1401">
    <w:name w:val="ListLabel 1401"/>
    <w:rsid w:val="001D6CD2"/>
    <w:rPr>
      <w:rFonts w:eastAsia="Times New Roman" w:cs="Times New Roman"/>
      <w:sz w:val="22"/>
      <w:szCs w:val="22"/>
    </w:rPr>
  </w:style>
  <w:style w:type="character" w:customStyle="1" w:styleId="ListLabel1402">
    <w:name w:val="ListLabel 1402"/>
    <w:rsid w:val="001D6CD2"/>
    <w:rPr>
      <w:rFonts w:eastAsia="Times New Roman" w:cs="Times New Roman"/>
      <w:sz w:val="22"/>
      <w:szCs w:val="22"/>
    </w:rPr>
  </w:style>
  <w:style w:type="character" w:customStyle="1" w:styleId="ListLabel1403">
    <w:name w:val="ListLabel 1403"/>
    <w:rsid w:val="001D6CD2"/>
    <w:rPr>
      <w:rFonts w:eastAsia="Times New Roman" w:cs="Times New Roman"/>
      <w:b w:val="0"/>
      <w:sz w:val="22"/>
      <w:szCs w:val="22"/>
    </w:rPr>
  </w:style>
  <w:style w:type="character" w:customStyle="1" w:styleId="ListLabel1404">
    <w:name w:val="ListLabel 1404"/>
    <w:rsid w:val="001D6CD2"/>
    <w:rPr>
      <w:rFonts w:eastAsia="Times New Roman" w:cs="Times New Roman"/>
      <w:sz w:val="20"/>
      <w:szCs w:val="20"/>
    </w:rPr>
  </w:style>
  <w:style w:type="character" w:customStyle="1" w:styleId="ListLabel1405">
    <w:name w:val="ListLabel 1405"/>
    <w:rsid w:val="001D6CD2"/>
    <w:rPr>
      <w:b/>
      <w:sz w:val="22"/>
      <w:szCs w:val="22"/>
    </w:rPr>
  </w:style>
  <w:style w:type="character" w:customStyle="1" w:styleId="ListLabel1406">
    <w:name w:val="ListLabel 1406"/>
    <w:rsid w:val="001D6CD2"/>
    <w:rPr>
      <w:sz w:val="22"/>
      <w:szCs w:val="22"/>
    </w:rPr>
  </w:style>
  <w:style w:type="character" w:customStyle="1" w:styleId="ListLabel1407">
    <w:name w:val="ListLabel 1407"/>
    <w:rsid w:val="001D6CD2"/>
    <w:rPr>
      <w:b/>
      <w:sz w:val="22"/>
      <w:szCs w:val="22"/>
    </w:rPr>
  </w:style>
  <w:style w:type="character" w:customStyle="1" w:styleId="ListLabel1408">
    <w:name w:val="ListLabel 1408"/>
    <w:rsid w:val="001D6CD2"/>
    <w:rPr>
      <w:rFonts w:eastAsia="Times New Roman" w:cs="Times New Roman"/>
      <w:color w:val="00000A"/>
      <w:spacing w:val="-6"/>
      <w:sz w:val="22"/>
      <w:szCs w:val="22"/>
    </w:rPr>
  </w:style>
  <w:style w:type="character" w:customStyle="1" w:styleId="ListLabel1409">
    <w:name w:val="ListLabel 1409"/>
    <w:rsid w:val="001D6CD2"/>
    <w:rPr>
      <w:rFonts w:eastAsia="Times New Roman" w:cs="Times New Roman"/>
      <w:color w:val="00000A"/>
      <w:sz w:val="22"/>
      <w:szCs w:val="22"/>
    </w:rPr>
  </w:style>
  <w:style w:type="character" w:customStyle="1" w:styleId="ListLabel1410">
    <w:name w:val="ListLabel 1410"/>
    <w:rsid w:val="001D6CD2"/>
    <w:rPr>
      <w:rFonts w:eastAsia="SimSun" w:cs="Times New Roman"/>
    </w:rPr>
  </w:style>
  <w:style w:type="character" w:customStyle="1" w:styleId="ListLabel1411">
    <w:name w:val="ListLabel 1411"/>
    <w:rsid w:val="001D6CD2"/>
    <w:rPr>
      <w:sz w:val="22"/>
    </w:rPr>
  </w:style>
  <w:style w:type="character" w:customStyle="1" w:styleId="ListLabel1412">
    <w:name w:val="ListLabel 1412"/>
    <w:rsid w:val="001D6CD2"/>
    <w:rPr>
      <w:rFonts w:eastAsia="Times New Roman" w:cs="Times New Roman"/>
      <w:b/>
      <w:sz w:val="22"/>
      <w:szCs w:val="22"/>
    </w:rPr>
  </w:style>
  <w:style w:type="character" w:customStyle="1" w:styleId="ListLabel1413">
    <w:name w:val="ListLabel 1413"/>
    <w:rsid w:val="001D6CD2"/>
    <w:rPr>
      <w:rFonts w:eastAsia="Times New Roman" w:cs="Times New Roman"/>
      <w:b/>
      <w:strike w:val="0"/>
      <w:dstrike w:val="0"/>
      <w:sz w:val="22"/>
      <w:szCs w:val="22"/>
    </w:rPr>
  </w:style>
  <w:style w:type="character" w:customStyle="1" w:styleId="ListLabel1414">
    <w:name w:val="ListLabel 1414"/>
    <w:rsid w:val="001D6CD2"/>
    <w:rPr>
      <w:rFonts w:cs="Times New Roman"/>
    </w:rPr>
  </w:style>
  <w:style w:type="character" w:customStyle="1" w:styleId="ListLabel1415">
    <w:name w:val="ListLabel 1415"/>
    <w:rsid w:val="001D6CD2"/>
    <w:rPr>
      <w:rFonts w:eastAsia="Times New Roman" w:cs="Arial"/>
      <w:bCs/>
      <w:sz w:val="22"/>
      <w:szCs w:val="22"/>
    </w:rPr>
  </w:style>
  <w:style w:type="character" w:customStyle="1" w:styleId="ListLabel1416">
    <w:name w:val="ListLabel 1416"/>
    <w:rsid w:val="001D6CD2"/>
    <w:rPr>
      <w:rFonts w:cs="Times New Roman"/>
    </w:rPr>
  </w:style>
  <w:style w:type="character" w:customStyle="1" w:styleId="ListLabel1417">
    <w:name w:val="ListLabel 1417"/>
    <w:rsid w:val="001D6CD2"/>
    <w:rPr>
      <w:rFonts w:cs="Times New Roman"/>
    </w:rPr>
  </w:style>
  <w:style w:type="character" w:customStyle="1" w:styleId="ListLabel1418">
    <w:name w:val="ListLabel 1418"/>
    <w:rsid w:val="001D6CD2"/>
    <w:rPr>
      <w:rFonts w:cs="Times New Roman"/>
    </w:rPr>
  </w:style>
  <w:style w:type="character" w:customStyle="1" w:styleId="ListLabel1419">
    <w:name w:val="ListLabel 1419"/>
    <w:rsid w:val="001D6CD2"/>
    <w:rPr>
      <w:rFonts w:cs="Times New Roman"/>
    </w:rPr>
  </w:style>
  <w:style w:type="character" w:customStyle="1" w:styleId="ListLabel1420">
    <w:name w:val="ListLabel 1420"/>
    <w:rsid w:val="001D6CD2"/>
    <w:rPr>
      <w:rFonts w:cs="Times New Roman"/>
    </w:rPr>
  </w:style>
  <w:style w:type="character" w:customStyle="1" w:styleId="ListLabel1421">
    <w:name w:val="ListLabel 1421"/>
    <w:rsid w:val="001D6CD2"/>
    <w:rPr>
      <w:rFonts w:cs="Times New Roman"/>
    </w:rPr>
  </w:style>
  <w:style w:type="character" w:customStyle="1" w:styleId="ListLabel1422">
    <w:name w:val="ListLabel 1422"/>
    <w:rsid w:val="001D6CD2"/>
    <w:rPr>
      <w:rFonts w:cs="Times New Roman"/>
    </w:rPr>
  </w:style>
  <w:style w:type="character" w:customStyle="1" w:styleId="ListLabel1423">
    <w:name w:val="ListLabel 1423"/>
    <w:rsid w:val="001D6CD2"/>
    <w:rPr>
      <w:rFonts w:eastAsia="Times New Roman" w:cs="Times New Roman"/>
      <w:sz w:val="22"/>
    </w:rPr>
  </w:style>
  <w:style w:type="character" w:customStyle="1" w:styleId="ListLabel1424">
    <w:name w:val="ListLabel 1424"/>
    <w:rsid w:val="001D6CD2"/>
    <w:rPr>
      <w:rFonts w:cs="Times New Roman"/>
      <w:sz w:val="22"/>
      <w:szCs w:val="22"/>
    </w:rPr>
  </w:style>
  <w:style w:type="character" w:customStyle="1" w:styleId="ListLabel1425">
    <w:name w:val="ListLabel 1425"/>
    <w:rsid w:val="001D6CD2"/>
    <w:rPr>
      <w:rFonts w:cs="Times New Roman"/>
      <w:sz w:val="22"/>
      <w:szCs w:val="22"/>
    </w:rPr>
  </w:style>
  <w:style w:type="character" w:customStyle="1" w:styleId="ListLabel1426">
    <w:name w:val="ListLabel 1426"/>
    <w:rsid w:val="001D6CD2"/>
    <w:rPr>
      <w:rFonts w:cs="Times New Roman"/>
      <w:sz w:val="22"/>
      <w:szCs w:val="22"/>
    </w:rPr>
  </w:style>
  <w:style w:type="character" w:customStyle="1" w:styleId="ListLabel1427">
    <w:name w:val="ListLabel 1427"/>
    <w:rsid w:val="001D6CD2"/>
    <w:rPr>
      <w:rFonts w:cs="Times New Roman"/>
      <w:sz w:val="22"/>
      <w:szCs w:val="22"/>
    </w:rPr>
  </w:style>
  <w:style w:type="character" w:customStyle="1" w:styleId="ListLabel1428">
    <w:name w:val="ListLabel 1428"/>
    <w:rsid w:val="001D6CD2"/>
    <w:rPr>
      <w:rFonts w:cs="Times New Roman"/>
      <w:sz w:val="22"/>
      <w:szCs w:val="22"/>
    </w:rPr>
  </w:style>
  <w:style w:type="character" w:customStyle="1" w:styleId="ListLabel1429">
    <w:name w:val="ListLabel 1429"/>
    <w:rsid w:val="001D6CD2"/>
    <w:rPr>
      <w:rFonts w:cs="Times New Roman"/>
      <w:sz w:val="22"/>
      <w:szCs w:val="22"/>
    </w:rPr>
  </w:style>
  <w:style w:type="character" w:customStyle="1" w:styleId="ListLabel1430">
    <w:name w:val="ListLabel 1430"/>
    <w:rsid w:val="001D6CD2"/>
    <w:rPr>
      <w:rFonts w:cs="Times New Roman"/>
      <w:sz w:val="22"/>
      <w:szCs w:val="22"/>
    </w:rPr>
  </w:style>
  <w:style w:type="character" w:customStyle="1" w:styleId="ListLabel1431">
    <w:name w:val="ListLabel 1431"/>
    <w:rsid w:val="001D6CD2"/>
    <w:rPr>
      <w:rFonts w:cs="Times New Roman"/>
      <w:sz w:val="22"/>
      <w:szCs w:val="22"/>
    </w:rPr>
  </w:style>
  <w:style w:type="character" w:customStyle="1" w:styleId="ListLabel1432">
    <w:name w:val="ListLabel 1432"/>
    <w:rsid w:val="001D6CD2"/>
    <w:rPr>
      <w:rFonts w:eastAsia="Times New Roman" w:cs="Times New Roman"/>
      <w:sz w:val="22"/>
      <w:szCs w:val="22"/>
    </w:rPr>
  </w:style>
  <w:style w:type="character" w:customStyle="1" w:styleId="ListLabel1433">
    <w:name w:val="ListLabel 1433"/>
    <w:rsid w:val="001D6CD2"/>
    <w:rPr>
      <w:rFonts w:cs="Times New Roman"/>
      <w:color w:val="00000A"/>
      <w:sz w:val="22"/>
      <w:szCs w:val="22"/>
    </w:rPr>
  </w:style>
  <w:style w:type="character" w:customStyle="1" w:styleId="ListLabel1434">
    <w:name w:val="ListLabel 1434"/>
    <w:rsid w:val="001D6CD2"/>
    <w:rPr>
      <w:rFonts w:cs="Times New Roman"/>
    </w:rPr>
  </w:style>
  <w:style w:type="character" w:customStyle="1" w:styleId="ListLabel1435">
    <w:name w:val="ListLabel 1435"/>
    <w:rsid w:val="001D6CD2"/>
    <w:rPr>
      <w:rFonts w:cs="Times New Roman"/>
    </w:rPr>
  </w:style>
  <w:style w:type="character" w:customStyle="1" w:styleId="ListLabel1436">
    <w:name w:val="ListLabel 1436"/>
    <w:rsid w:val="001D6CD2"/>
    <w:rPr>
      <w:sz w:val="22"/>
      <w:szCs w:val="22"/>
    </w:rPr>
  </w:style>
  <w:style w:type="character" w:customStyle="1" w:styleId="ListLabel1437">
    <w:name w:val="ListLabel 1437"/>
    <w:rsid w:val="001D6CD2"/>
    <w:rPr>
      <w:rFonts w:cs="Times New Roman"/>
    </w:rPr>
  </w:style>
  <w:style w:type="character" w:customStyle="1" w:styleId="ListLabel1438">
    <w:name w:val="ListLabel 1438"/>
    <w:rsid w:val="001D6CD2"/>
    <w:rPr>
      <w:rFonts w:cs="Times New Roman"/>
    </w:rPr>
  </w:style>
  <w:style w:type="character" w:customStyle="1" w:styleId="ListLabel1439">
    <w:name w:val="ListLabel 1439"/>
    <w:rsid w:val="001D6CD2"/>
    <w:rPr>
      <w:rFonts w:cs="Times New Roman"/>
    </w:rPr>
  </w:style>
  <w:style w:type="character" w:customStyle="1" w:styleId="ListLabel1440">
    <w:name w:val="ListLabel 1440"/>
    <w:rsid w:val="001D6CD2"/>
    <w:rPr>
      <w:rFonts w:cs="Times New Roman"/>
    </w:rPr>
  </w:style>
  <w:style w:type="character" w:customStyle="1" w:styleId="ListLabel1441">
    <w:name w:val="ListLabel 1441"/>
    <w:rsid w:val="001D6CD2"/>
    <w:rPr>
      <w:rFonts w:cs="Times New Roman"/>
    </w:rPr>
  </w:style>
  <w:style w:type="character" w:customStyle="1" w:styleId="ListLabel1442">
    <w:name w:val="ListLabel 1442"/>
    <w:rsid w:val="001D6CD2"/>
    <w:rPr>
      <w:b/>
      <w:sz w:val="22"/>
      <w:szCs w:val="22"/>
    </w:rPr>
  </w:style>
  <w:style w:type="character" w:customStyle="1" w:styleId="ListLabel1443">
    <w:name w:val="ListLabel 1443"/>
    <w:rsid w:val="001D6CD2"/>
    <w:rPr>
      <w:rFonts w:eastAsia="Times New Roman" w:cs="Times New Roman"/>
      <w:color w:val="00000A"/>
      <w:sz w:val="22"/>
      <w:szCs w:val="22"/>
    </w:rPr>
  </w:style>
  <w:style w:type="character" w:customStyle="1" w:styleId="ListLabel1444">
    <w:name w:val="ListLabel 1444"/>
    <w:rsid w:val="001D6CD2"/>
    <w:rPr>
      <w:rFonts w:eastAsia="Times New Roman" w:cs="Symbol"/>
      <w:i/>
      <w:color w:val="00000A"/>
    </w:rPr>
  </w:style>
  <w:style w:type="character" w:customStyle="1" w:styleId="ListLabel1445">
    <w:name w:val="ListLabel 1445"/>
    <w:rsid w:val="001D6CD2"/>
    <w:rPr>
      <w:rFonts w:cs="Courier New"/>
    </w:rPr>
  </w:style>
  <w:style w:type="character" w:customStyle="1" w:styleId="ListLabel1446">
    <w:name w:val="ListLabel 1446"/>
    <w:rsid w:val="001D6CD2"/>
    <w:rPr>
      <w:rFonts w:cs="Wingdings"/>
    </w:rPr>
  </w:style>
  <w:style w:type="character" w:customStyle="1" w:styleId="ListLabel1447">
    <w:name w:val="ListLabel 1447"/>
    <w:rsid w:val="001D6CD2"/>
    <w:rPr>
      <w:rFonts w:cs="Symbol"/>
      <w:i/>
      <w:color w:val="FF0000"/>
    </w:rPr>
  </w:style>
  <w:style w:type="character" w:customStyle="1" w:styleId="ListLabel1448">
    <w:name w:val="ListLabel 1448"/>
    <w:rsid w:val="001D6CD2"/>
    <w:rPr>
      <w:rFonts w:cs="Courier New"/>
    </w:rPr>
  </w:style>
  <w:style w:type="character" w:customStyle="1" w:styleId="ListLabel1449">
    <w:name w:val="ListLabel 1449"/>
    <w:rsid w:val="001D6CD2"/>
    <w:rPr>
      <w:rFonts w:cs="Wingdings"/>
    </w:rPr>
  </w:style>
  <w:style w:type="character" w:customStyle="1" w:styleId="ListLabel1450">
    <w:name w:val="ListLabel 1450"/>
    <w:rsid w:val="001D6CD2"/>
    <w:rPr>
      <w:rFonts w:cs="Symbol"/>
      <w:i/>
      <w:color w:val="FF0000"/>
    </w:rPr>
  </w:style>
  <w:style w:type="character" w:customStyle="1" w:styleId="ListLabel1451">
    <w:name w:val="ListLabel 1451"/>
    <w:rsid w:val="001D6CD2"/>
    <w:rPr>
      <w:rFonts w:cs="Courier New"/>
    </w:rPr>
  </w:style>
  <w:style w:type="character" w:customStyle="1" w:styleId="ListLabel1452">
    <w:name w:val="ListLabel 1452"/>
    <w:rsid w:val="001D6CD2"/>
    <w:rPr>
      <w:rFonts w:cs="Wingdings"/>
    </w:rPr>
  </w:style>
  <w:style w:type="character" w:customStyle="1" w:styleId="ListLabel1453">
    <w:name w:val="ListLabel 1453"/>
    <w:rsid w:val="001D6CD2"/>
    <w:rPr>
      <w:sz w:val="22"/>
      <w:szCs w:val="22"/>
    </w:rPr>
  </w:style>
  <w:style w:type="character" w:customStyle="1" w:styleId="ListLabel1454">
    <w:name w:val="ListLabel 1454"/>
    <w:rsid w:val="001D6CD2"/>
    <w:rPr>
      <w:b/>
      <w:sz w:val="22"/>
      <w:szCs w:val="22"/>
    </w:rPr>
  </w:style>
  <w:style w:type="character" w:customStyle="1" w:styleId="ListLabel1455">
    <w:name w:val="ListLabel 1455"/>
    <w:rsid w:val="001D6CD2"/>
    <w:rPr>
      <w:rFonts w:eastAsia="Times New Roman" w:cs="Times New Roman"/>
    </w:rPr>
  </w:style>
  <w:style w:type="character" w:customStyle="1" w:styleId="ListLabel1456">
    <w:name w:val="ListLabel 1456"/>
    <w:rsid w:val="001D6CD2"/>
    <w:rPr>
      <w:rFonts w:cs="Symbol"/>
    </w:rPr>
  </w:style>
  <w:style w:type="character" w:customStyle="1" w:styleId="ListLabel1457">
    <w:name w:val="ListLabel 1457"/>
    <w:rsid w:val="001D6CD2"/>
    <w:rPr>
      <w:rFonts w:cs="Wingdings"/>
    </w:rPr>
  </w:style>
  <w:style w:type="character" w:customStyle="1" w:styleId="ListLabel1458">
    <w:name w:val="ListLabel 1458"/>
    <w:rsid w:val="001D6CD2"/>
    <w:rPr>
      <w:rFonts w:eastAsia="Times New Roman" w:cs="Times New Roman"/>
    </w:rPr>
  </w:style>
  <w:style w:type="character" w:customStyle="1" w:styleId="ListLabel1459">
    <w:name w:val="ListLabel 1459"/>
    <w:rsid w:val="001D6CD2"/>
    <w:rPr>
      <w:rFonts w:cs="Courier New"/>
    </w:rPr>
  </w:style>
  <w:style w:type="character" w:customStyle="1" w:styleId="ListLabel1460">
    <w:name w:val="ListLabel 1460"/>
    <w:rsid w:val="001D6CD2"/>
    <w:rPr>
      <w:rFonts w:cs="Wingdings"/>
    </w:rPr>
  </w:style>
  <w:style w:type="character" w:customStyle="1" w:styleId="ListLabel1461">
    <w:name w:val="ListLabel 1461"/>
    <w:rsid w:val="001D6CD2"/>
    <w:rPr>
      <w:rFonts w:cs="Symbol"/>
    </w:rPr>
  </w:style>
  <w:style w:type="character" w:customStyle="1" w:styleId="ListLabel1462">
    <w:name w:val="ListLabel 1462"/>
    <w:rsid w:val="001D6CD2"/>
    <w:rPr>
      <w:rFonts w:cs="Courier New"/>
    </w:rPr>
  </w:style>
  <w:style w:type="character" w:customStyle="1" w:styleId="ListLabel1463">
    <w:name w:val="ListLabel 1463"/>
    <w:rsid w:val="001D6CD2"/>
    <w:rPr>
      <w:rFonts w:cs="Wingdings"/>
    </w:rPr>
  </w:style>
  <w:style w:type="character" w:customStyle="1" w:styleId="ListLabel1464">
    <w:name w:val="ListLabel 1464"/>
    <w:rsid w:val="001D6CD2"/>
    <w:rPr>
      <w:rFonts w:cs="Times New Roman"/>
      <w:b/>
      <w:sz w:val="22"/>
      <w:szCs w:val="22"/>
    </w:rPr>
  </w:style>
  <w:style w:type="character" w:customStyle="1" w:styleId="ListLabel1465">
    <w:name w:val="ListLabel 1465"/>
    <w:rsid w:val="001D6CD2"/>
    <w:rPr>
      <w:rFonts w:cs="Times New Roman"/>
      <w:b/>
      <w:sz w:val="22"/>
      <w:szCs w:val="22"/>
    </w:rPr>
  </w:style>
  <w:style w:type="character" w:customStyle="1" w:styleId="ListLabel1466">
    <w:name w:val="ListLabel 1466"/>
    <w:rsid w:val="001D6CD2"/>
    <w:rPr>
      <w:rFonts w:cs="Times New Roman"/>
      <w:sz w:val="22"/>
      <w:szCs w:val="22"/>
    </w:rPr>
  </w:style>
  <w:style w:type="character" w:customStyle="1" w:styleId="ListLabel1467">
    <w:name w:val="ListLabel 1467"/>
    <w:rsid w:val="001D6CD2"/>
    <w:rPr>
      <w:rFonts w:cs="Times New Roman"/>
      <w:sz w:val="22"/>
      <w:szCs w:val="22"/>
    </w:rPr>
  </w:style>
  <w:style w:type="character" w:customStyle="1" w:styleId="ListLabel1468">
    <w:name w:val="ListLabel 1468"/>
    <w:rsid w:val="001D6CD2"/>
    <w:rPr>
      <w:rFonts w:cs="Times New Roman"/>
      <w:sz w:val="22"/>
      <w:szCs w:val="22"/>
    </w:rPr>
  </w:style>
  <w:style w:type="character" w:customStyle="1" w:styleId="ListLabel1469">
    <w:name w:val="ListLabel 1469"/>
    <w:rsid w:val="001D6CD2"/>
    <w:rPr>
      <w:rFonts w:cs="Times New Roman"/>
      <w:sz w:val="22"/>
      <w:szCs w:val="22"/>
    </w:rPr>
  </w:style>
  <w:style w:type="character" w:customStyle="1" w:styleId="ListLabel1470">
    <w:name w:val="ListLabel 1470"/>
    <w:rsid w:val="001D6CD2"/>
    <w:rPr>
      <w:rFonts w:cs="Times New Roman"/>
      <w:sz w:val="22"/>
      <w:szCs w:val="22"/>
    </w:rPr>
  </w:style>
  <w:style w:type="character" w:customStyle="1" w:styleId="ListLabel1471">
    <w:name w:val="ListLabel 1471"/>
    <w:rsid w:val="001D6CD2"/>
    <w:rPr>
      <w:rFonts w:cs="Times New Roman"/>
      <w:sz w:val="22"/>
      <w:szCs w:val="22"/>
    </w:rPr>
  </w:style>
  <w:style w:type="character" w:customStyle="1" w:styleId="ListLabel1472">
    <w:name w:val="ListLabel 1472"/>
    <w:rsid w:val="001D6CD2"/>
    <w:rPr>
      <w:rFonts w:cs="Times New Roman"/>
      <w:sz w:val="22"/>
      <w:szCs w:val="22"/>
    </w:rPr>
  </w:style>
  <w:style w:type="character" w:customStyle="1" w:styleId="ListLabel1473">
    <w:name w:val="ListLabel 1473"/>
    <w:rsid w:val="001D6CD2"/>
    <w:rPr>
      <w:sz w:val="22"/>
      <w:szCs w:val="22"/>
    </w:rPr>
  </w:style>
  <w:style w:type="character" w:customStyle="1" w:styleId="ListLabel1474">
    <w:name w:val="ListLabel 1474"/>
    <w:rsid w:val="001D6CD2"/>
    <w:rPr>
      <w:rFonts w:cs="Times New Roman"/>
      <w:sz w:val="22"/>
      <w:szCs w:val="22"/>
    </w:rPr>
  </w:style>
  <w:style w:type="character" w:customStyle="1" w:styleId="ListLabel1475">
    <w:name w:val="ListLabel 1475"/>
    <w:rsid w:val="001D6CD2"/>
    <w:rPr>
      <w:rFonts w:cs="Times New Roman"/>
      <w:sz w:val="22"/>
      <w:szCs w:val="22"/>
    </w:rPr>
  </w:style>
  <w:style w:type="character" w:customStyle="1" w:styleId="ListLabel1476">
    <w:name w:val="ListLabel 1476"/>
    <w:rsid w:val="001D6CD2"/>
    <w:rPr>
      <w:rFonts w:cs="Times New Roman"/>
      <w:sz w:val="22"/>
      <w:szCs w:val="22"/>
    </w:rPr>
  </w:style>
  <w:style w:type="character" w:customStyle="1" w:styleId="ListLabel1477">
    <w:name w:val="ListLabel 1477"/>
    <w:rsid w:val="001D6CD2"/>
    <w:rPr>
      <w:rFonts w:cs="Times New Roman"/>
      <w:sz w:val="22"/>
      <w:szCs w:val="22"/>
    </w:rPr>
  </w:style>
  <w:style w:type="character" w:customStyle="1" w:styleId="ListLabel1478">
    <w:name w:val="ListLabel 1478"/>
    <w:rsid w:val="001D6CD2"/>
    <w:rPr>
      <w:rFonts w:cs="Times New Roman"/>
      <w:sz w:val="22"/>
      <w:szCs w:val="22"/>
    </w:rPr>
  </w:style>
  <w:style w:type="character" w:customStyle="1" w:styleId="ListLabel1479">
    <w:name w:val="ListLabel 1479"/>
    <w:rsid w:val="001D6CD2"/>
    <w:rPr>
      <w:rFonts w:cs="Times New Roman"/>
      <w:sz w:val="22"/>
      <w:szCs w:val="22"/>
    </w:rPr>
  </w:style>
  <w:style w:type="character" w:customStyle="1" w:styleId="ListLabel1480">
    <w:name w:val="ListLabel 1480"/>
    <w:rsid w:val="001D6CD2"/>
    <w:rPr>
      <w:rFonts w:cs="Times New Roman"/>
      <w:sz w:val="22"/>
      <w:szCs w:val="22"/>
    </w:rPr>
  </w:style>
  <w:style w:type="character" w:customStyle="1" w:styleId="ListLabel1481">
    <w:name w:val="ListLabel 1481"/>
    <w:rsid w:val="001D6CD2"/>
    <w:rPr>
      <w:rFonts w:cs="Times New Roman"/>
      <w:sz w:val="22"/>
      <w:szCs w:val="22"/>
    </w:rPr>
  </w:style>
  <w:style w:type="character" w:customStyle="1" w:styleId="ListLabel1482">
    <w:name w:val="ListLabel 1482"/>
    <w:rsid w:val="001D6CD2"/>
    <w:rPr>
      <w:rFonts w:eastAsia="Times New Roman" w:cs="Times New Roman"/>
    </w:rPr>
  </w:style>
  <w:style w:type="character" w:customStyle="1" w:styleId="ListLabel1483">
    <w:name w:val="ListLabel 1483"/>
    <w:rsid w:val="001D6CD2"/>
    <w:rPr>
      <w:rFonts w:cs="OpenSymbol"/>
    </w:rPr>
  </w:style>
  <w:style w:type="character" w:customStyle="1" w:styleId="ListLabel1484">
    <w:name w:val="ListLabel 1484"/>
    <w:rsid w:val="001D6CD2"/>
    <w:rPr>
      <w:rFonts w:cs="OpenSymbol"/>
    </w:rPr>
  </w:style>
  <w:style w:type="character" w:customStyle="1" w:styleId="ListLabel1485">
    <w:name w:val="ListLabel 1485"/>
    <w:rsid w:val="001D6CD2"/>
    <w:rPr>
      <w:rFonts w:eastAsia="Times New Roman" w:cs="Times New Roman"/>
    </w:rPr>
  </w:style>
  <w:style w:type="character" w:customStyle="1" w:styleId="ListLabel1486">
    <w:name w:val="ListLabel 1486"/>
    <w:rsid w:val="001D6CD2"/>
    <w:rPr>
      <w:rFonts w:cs="OpenSymbol"/>
    </w:rPr>
  </w:style>
  <w:style w:type="character" w:customStyle="1" w:styleId="ListLabel1487">
    <w:name w:val="ListLabel 1487"/>
    <w:rsid w:val="001D6CD2"/>
    <w:rPr>
      <w:rFonts w:cs="OpenSymbol"/>
    </w:rPr>
  </w:style>
  <w:style w:type="character" w:customStyle="1" w:styleId="ListLabel1488">
    <w:name w:val="ListLabel 1488"/>
    <w:rsid w:val="001D6CD2"/>
    <w:rPr>
      <w:rFonts w:cs="OpenSymbol"/>
    </w:rPr>
  </w:style>
  <w:style w:type="character" w:customStyle="1" w:styleId="ListLabel1489">
    <w:name w:val="ListLabel 1489"/>
    <w:rsid w:val="001D6CD2"/>
    <w:rPr>
      <w:rFonts w:cs="OpenSymbol"/>
    </w:rPr>
  </w:style>
  <w:style w:type="character" w:customStyle="1" w:styleId="ListLabel1490">
    <w:name w:val="ListLabel 1490"/>
    <w:rsid w:val="001D6CD2"/>
    <w:rPr>
      <w:rFonts w:cs="OpenSymbol"/>
    </w:rPr>
  </w:style>
  <w:style w:type="character" w:customStyle="1" w:styleId="ListLabel1491">
    <w:name w:val="ListLabel 1491"/>
    <w:rsid w:val="001D6CD2"/>
    <w:rPr>
      <w:sz w:val="22"/>
      <w:szCs w:val="22"/>
    </w:rPr>
  </w:style>
  <w:style w:type="character" w:customStyle="1" w:styleId="ListLabel1492">
    <w:name w:val="ListLabel 1492"/>
    <w:rsid w:val="001D6CD2"/>
    <w:rPr>
      <w:rFonts w:eastAsia="Times New Roman" w:cs="Times New Roman"/>
      <w:b/>
      <w:i w:val="0"/>
      <w:iCs w:val="0"/>
      <w:sz w:val="22"/>
      <w:szCs w:val="22"/>
    </w:rPr>
  </w:style>
  <w:style w:type="character" w:customStyle="1" w:styleId="ListLabel1493">
    <w:name w:val="ListLabel 1493"/>
    <w:rsid w:val="001D6CD2"/>
    <w:rPr>
      <w:rFonts w:eastAsia="Times New Roman" w:cs="Times New Roman"/>
      <w:bCs/>
      <w:sz w:val="22"/>
      <w:szCs w:val="22"/>
    </w:rPr>
  </w:style>
  <w:style w:type="character" w:customStyle="1" w:styleId="ListLabel1494">
    <w:name w:val="ListLabel 1494"/>
    <w:rsid w:val="001D6CD2"/>
    <w:rPr>
      <w:rFonts w:cs="Times New Roman"/>
      <w:bCs/>
      <w:sz w:val="22"/>
      <w:szCs w:val="22"/>
    </w:rPr>
  </w:style>
  <w:style w:type="character" w:customStyle="1" w:styleId="ListLabel1495">
    <w:name w:val="ListLabel 1495"/>
    <w:rsid w:val="001D6CD2"/>
    <w:rPr>
      <w:rFonts w:cs="Times New Roman"/>
      <w:bCs/>
      <w:sz w:val="22"/>
      <w:szCs w:val="22"/>
    </w:rPr>
  </w:style>
  <w:style w:type="character" w:customStyle="1" w:styleId="ListLabel1496">
    <w:name w:val="ListLabel 1496"/>
    <w:rsid w:val="001D6CD2"/>
    <w:rPr>
      <w:rFonts w:cs="Times New Roman"/>
      <w:bCs/>
      <w:sz w:val="22"/>
      <w:szCs w:val="22"/>
    </w:rPr>
  </w:style>
  <w:style w:type="character" w:customStyle="1" w:styleId="ListLabel1497">
    <w:name w:val="ListLabel 1497"/>
    <w:rsid w:val="001D6CD2"/>
    <w:rPr>
      <w:rFonts w:eastAsia="Times New Roman" w:cs="Times New Roman"/>
      <w:bCs/>
      <w:sz w:val="22"/>
      <w:szCs w:val="22"/>
    </w:rPr>
  </w:style>
  <w:style w:type="character" w:customStyle="1" w:styleId="ListLabel1498">
    <w:name w:val="ListLabel 1498"/>
    <w:rsid w:val="001D6CD2"/>
    <w:rPr>
      <w:rFonts w:cs="Times New Roman"/>
      <w:bCs/>
      <w:sz w:val="22"/>
      <w:szCs w:val="22"/>
    </w:rPr>
  </w:style>
  <w:style w:type="character" w:customStyle="1" w:styleId="ListLabel1499">
    <w:name w:val="ListLabel 1499"/>
    <w:rsid w:val="001D6CD2"/>
    <w:rPr>
      <w:rFonts w:cs="Times New Roman"/>
      <w:bCs/>
      <w:sz w:val="22"/>
      <w:szCs w:val="22"/>
    </w:rPr>
  </w:style>
  <w:style w:type="character" w:customStyle="1" w:styleId="ListLabel1500">
    <w:name w:val="ListLabel 1500"/>
    <w:rsid w:val="001D6CD2"/>
    <w:rPr>
      <w:rFonts w:cs="Times New Roman"/>
      <w:bCs/>
      <w:sz w:val="22"/>
      <w:szCs w:val="22"/>
    </w:rPr>
  </w:style>
  <w:style w:type="character" w:customStyle="1" w:styleId="ListLabel1501">
    <w:name w:val="ListLabel 1501"/>
    <w:rsid w:val="001D6CD2"/>
    <w:rPr>
      <w:rFonts w:cs="Times New Roman"/>
      <w:bCs/>
      <w:sz w:val="22"/>
      <w:szCs w:val="22"/>
    </w:rPr>
  </w:style>
  <w:style w:type="character" w:customStyle="1" w:styleId="ListLabel1502">
    <w:name w:val="ListLabel 1502"/>
    <w:rsid w:val="001D6CD2"/>
    <w:rPr>
      <w:rFonts w:eastAsia="Times New Roman" w:cs="Times New Roman"/>
      <w:b/>
      <w:sz w:val="22"/>
      <w:szCs w:val="22"/>
    </w:rPr>
  </w:style>
  <w:style w:type="character" w:customStyle="1" w:styleId="ListLabel1503">
    <w:name w:val="ListLabel 1503"/>
    <w:rsid w:val="001D6CD2"/>
    <w:rPr>
      <w:rFonts w:eastAsia="Times New Roman" w:cs="Times New Roman"/>
      <w:i w:val="0"/>
      <w:sz w:val="20"/>
      <w:szCs w:val="20"/>
    </w:rPr>
  </w:style>
  <w:style w:type="character" w:customStyle="1" w:styleId="ListLabel1504">
    <w:name w:val="ListLabel 1504"/>
    <w:rsid w:val="001D6CD2"/>
    <w:rPr>
      <w:rFonts w:cs="Times New Roman"/>
      <w:b/>
      <w:bCs w:val="0"/>
      <w:iCs/>
      <w:kern w:val="2"/>
      <w:sz w:val="22"/>
      <w:szCs w:val="22"/>
    </w:rPr>
  </w:style>
  <w:style w:type="character" w:customStyle="1" w:styleId="ListLabel1505">
    <w:name w:val="ListLabel 1505"/>
    <w:rsid w:val="001D6CD2"/>
    <w:rPr>
      <w:rFonts w:eastAsia="Times New Roman" w:cs="Times New Roman"/>
      <w:bCs/>
      <w:sz w:val="22"/>
      <w:szCs w:val="22"/>
    </w:rPr>
  </w:style>
  <w:style w:type="character" w:customStyle="1" w:styleId="ListLabel1506">
    <w:name w:val="ListLabel 1506"/>
    <w:rsid w:val="001D6CD2"/>
    <w:rPr>
      <w:rFonts w:eastAsia="Times New Roman" w:cs="Times New Roman"/>
      <w:sz w:val="20"/>
      <w:szCs w:val="20"/>
    </w:rPr>
  </w:style>
  <w:style w:type="character" w:customStyle="1" w:styleId="ListLabel1507">
    <w:name w:val="ListLabel 1507"/>
    <w:rsid w:val="001D6CD2"/>
    <w:rPr>
      <w:rFonts w:eastAsia="Times New Roman" w:cs="Times New Roman"/>
      <w:sz w:val="22"/>
      <w:szCs w:val="22"/>
    </w:rPr>
  </w:style>
  <w:style w:type="character" w:customStyle="1" w:styleId="ListLabel1508">
    <w:name w:val="ListLabel 1508"/>
    <w:rsid w:val="001D6CD2"/>
    <w:rPr>
      <w:rFonts w:eastAsia="Times New Roman" w:cs="Times New Roman"/>
      <w:b/>
      <w:bCs/>
      <w:i w:val="0"/>
      <w:iCs/>
    </w:rPr>
  </w:style>
  <w:style w:type="character" w:customStyle="1" w:styleId="ListLabel1509">
    <w:name w:val="ListLabel 1509"/>
    <w:rsid w:val="001D6CD2"/>
    <w:rPr>
      <w:rFonts w:eastAsia="Times New Roman" w:cs="Times New Roman"/>
      <w:sz w:val="22"/>
      <w:szCs w:val="22"/>
    </w:rPr>
  </w:style>
  <w:style w:type="character" w:customStyle="1" w:styleId="ListLabel1510">
    <w:name w:val="ListLabel 1510"/>
    <w:rsid w:val="001D6CD2"/>
    <w:rPr>
      <w:rFonts w:eastAsia="Times New Roman" w:cs="Times New Roman"/>
      <w:sz w:val="22"/>
      <w:szCs w:val="22"/>
    </w:rPr>
  </w:style>
  <w:style w:type="character" w:customStyle="1" w:styleId="ListLabel1511">
    <w:name w:val="ListLabel 1511"/>
    <w:rsid w:val="001D6CD2"/>
    <w:rPr>
      <w:rFonts w:eastAsia="Times New Roman" w:cs="Times New Roman"/>
      <w:sz w:val="22"/>
      <w:szCs w:val="22"/>
    </w:rPr>
  </w:style>
  <w:style w:type="character" w:customStyle="1" w:styleId="ListLabel1512">
    <w:name w:val="ListLabel 1512"/>
    <w:rsid w:val="001D6CD2"/>
    <w:rPr>
      <w:rFonts w:cs="Times New Roman"/>
      <w:sz w:val="22"/>
      <w:szCs w:val="22"/>
    </w:rPr>
  </w:style>
  <w:style w:type="character" w:customStyle="1" w:styleId="ListLabel1513">
    <w:name w:val="ListLabel 1513"/>
    <w:rsid w:val="001D6CD2"/>
    <w:rPr>
      <w:rFonts w:cs="Times New Roman"/>
    </w:rPr>
  </w:style>
  <w:style w:type="character" w:customStyle="1" w:styleId="ListLabel1514">
    <w:name w:val="ListLabel 1514"/>
    <w:rsid w:val="001D6CD2"/>
    <w:rPr>
      <w:rFonts w:eastAsia="Times New Roman" w:cs="Arial"/>
      <w:sz w:val="22"/>
      <w:szCs w:val="22"/>
    </w:rPr>
  </w:style>
  <w:style w:type="character" w:customStyle="1" w:styleId="ListLabel1515">
    <w:name w:val="ListLabel 1515"/>
    <w:rsid w:val="001D6CD2"/>
    <w:rPr>
      <w:rFonts w:cs="Times New Roman"/>
    </w:rPr>
  </w:style>
  <w:style w:type="character" w:customStyle="1" w:styleId="ListLabel1516">
    <w:name w:val="ListLabel 1516"/>
    <w:rsid w:val="001D6CD2"/>
    <w:rPr>
      <w:rFonts w:cs="Times New Roman"/>
    </w:rPr>
  </w:style>
  <w:style w:type="character" w:customStyle="1" w:styleId="ListLabel1517">
    <w:name w:val="ListLabel 1517"/>
    <w:rsid w:val="001D6CD2"/>
    <w:rPr>
      <w:rFonts w:cs="Times New Roman"/>
    </w:rPr>
  </w:style>
  <w:style w:type="character" w:customStyle="1" w:styleId="ListLabel1518">
    <w:name w:val="ListLabel 1518"/>
    <w:rsid w:val="001D6CD2"/>
    <w:rPr>
      <w:rFonts w:cs="Times New Roman"/>
    </w:rPr>
  </w:style>
  <w:style w:type="character" w:customStyle="1" w:styleId="ListLabel1519">
    <w:name w:val="ListLabel 1519"/>
    <w:rsid w:val="001D6CD2"/>
    <w:rPr>
      <w:rFonts w:cs="Times New Roman"/>
    </w:rPr>
  </w:style>
  <w:style w:type="character" w:customStyle="1" w:styleId="ListLabel1520">
    <w:name w:val="ListLabel 1520"/>
    <w:rsid w:val="001D6CD2"/>
    <w:rPr>
      <w:rFonts w:cs="Times New Roman"/>
    </w:rPr>
  </w:style>
  <w:style w:type="character" w:customStyle="1" w:styleId="ListLabel1521">
    <w:name w:val="ListLabel 1521"/>
    <w:rsid w:val="001D6CD2"/>
    <w:rPr>
      <w:rFonts w:cs="Times New Roman"/>
    </w:rPr>
  </w:style>
  <w:style w:type="character" w:customStyle="1" w:styleId="ListLabel1522">
    <w:name w:val="ListLabel 1522"/>
    <w:rsid w:val="001D6CD2"/>
    <w:rPr>
      <w:rFonts w:eastAsia="Times New Roman" w:cs="Times New Roman"/>
      <w:sz w:val="22"/>
      <w:szCs w:val="22"/>
    </w:rPr>
  </w:style>
  <w:style w:type="character" w:customStyle="1" w:styleId="ListLabel1523">
    <w:name w:val="ListLabel 1523"/>
    <w:rsid w:val="001D6CD2"/>
    <w:rPr>
      <w:rFonts w:eastAsia="Times New Roman" w:cs="Times New Roman"/>
      <w:strike w:val="0"/>
      <w:dstrike w:val="0"/>
      <w:sz w:val="22"/>
      <w:szCs w:val="22"/>
    </w:rPr>
  </w:style>
  <w:style w:type="character" w:customStyle="1" w:styleId="ListLabel1524">
    <w:name w:val="ListLabel 1524"/>
    <w:rsid w:val="001D6CD2"/>
    <w:rPr>
      <w:rFonts w:eastAsia="Times New Roman" w:cs="Times New Roman"/>
    </w:rPr>
  </w:style>
  <w:style w:type="character" w:customStyle="1" w:styleId="ListLabel1525">
    <w:name w:val="ListLabel 1525"/>
    <w:rsid w:val="001D6CD2"/>
    <w:rPr>
      <w:rFonts w:cs="Times New Roman"/>
    </w:rPr>
  </w:style>
  <w:style w:type="character" w:customStyle="1" w:styleId="ListLabel1526">
    <w:name w:val="ListLabel 1526"/>
    <w:rsid w:val="001D6CD2"/>
    <w:rPr>
      <w:rFonts w:cs="Times New Roman"/>
    </w:rPr>
  </w:style>
  <w:style w:type="character" w:customStyle="1" w:styleId="ListLabel1527">
    <w:name w:val="ListLabel 1527"/>
    <w:rsid w:val="001D6CD2"/>
    <w:rPr>
      <w:color w:val="00000A"/>
      <w:sz w:val="22"/>
      <w:szCs w:val="22"/>
    </w:rPr>
  </w:style>
  <w:style w:type="character" w:customStyle="1" w:styleId="ListLabel1528">
    <w:name w:val="ListLabel 1528"/>
    <w:rsid w:val="001D6CD2"/>
    <w:rPr>
      <w:rFonts w:cs="Times New Roman"/>
    </w:rPr>
  </w:style>
  <w:style w:type="character" w:customStyle="1" w:styleId="ListLabel1529">
    <w:name w:val="ListLabel 1529"/>
    <w:rsid w:val="001D6CD2"/>
    <w:rPr>
      <w:rFonts w:cs="Times New Roman"/>
    </w:rPr>
  </w:style>
  <w:style w:type="character" w:customStyle="1" w:styleId="ListLabel1530">
    <w:name w:val="ListLabel 1530"/>
    <w:rsid w:val="001D6CD2"/>
    <w:rPr>
      <w:rFonts w:cs="Times New Roman"/>
    </w:rPr>
  </w:style>
  <w:style w:type="character" w:customStyle="1" w:styleId="ListLabel1531">
    <w:name w:val="ListLabel 1531"/>
    <w:rsid w:val="001D6CD2"/>
    <w:rPr>
      <w:rFonts w:cs="Times New Roman"/>
    </w:rPr>
  </w:style>
  <w:style w:type="character" w:customStyle="1" w:styleId="ListLabel1532">
    <w:name w:val="ListLabel 1532"/>
    <w:rsid w:val="001D6CD2"/>
    <w:rPr>
      <w:rFonts w:cs="Times New Roman"/>
    </w:rPr>
  </w:style>
  <w:style w:type="character" w:customStyle="1" w:styleId="ListLabel1533">
    <w:name w:val="ListLabel 1533"/>
    <w:rsid w:val="001D6CD2"/>
    <w:rPr>
      <w:strike w:val="0"/>
      <w:dstrike w:val="0"/>
      <w:sz w:val="22"/>
      <w:szCs w:val="22"/>
    </w:rPr>
  </w:style>
  <w:style w:type="character" w:customStyle="1" w:styleId="ListLabel1534">
    <w:name w:val="ListLabel 1534"/>
    <w:rsid w:val="001D6CD2"/>
    <w:rPr>
      <w:rFonts w:eastAsia="Times New Roman" w:cs="Times New Roman"/>
      <w:sz w:val="22"/>
      <w:szCs w:val="22"/>
    </w:rPr>
  </w:style>
  <w:style w:type="character" w:customStyle="1" w:styleId="ListLabel1535">
    <w:name w:val="ListLabel 1535"/>
    <w:rsid w:val="001D6CD2"/>
    <w:rPr>
      <w:rFonts w:eastAsia="Times New Roman" w:cs="Times New Roman"/>
    </w:rPr>
  </w:style>
  <w:style w:type="character" w:customStyle="1" w:styleId="ListLabel1536">
    <w:name w:val="ListLabel 1536"/>
    <w:rsid w:val="001D6CD2"/>
    <w:rPr>
      <w:rFonts w:eastAsia="Times New Roman" w:cs="Times New Roman"/>
      <w:sz w:val="22"/>
      <w:szCs w:val="22"/>
    </w:rPr>
  </w:style>
  <w:style w:type="character" w:customStyle="1" w:styleId="ListLabel1537">
    <w:name w:val="ListLabel 1537"/>
    <w:rsid w:val="001D6CD2"/>
    <w:rPr>
      <w:rFonts w:eastAsia="Times New Roman" w:cs="Times New Roman"/>
      <w:sz w:val="22"/>
      <w:szCs w:val="22"/>
    </w:rPr>
  </w:style>
  <w:style w:type="character" w:customStyle="1" w:styleId="ListLabel1538">
    <w:name w:val="ListLabel 1538"/>
    <w:rsid w:val="001D6CD2"/>
    <w:rPr>
      <w:rFonts w:eastAsia="Times New Roman" w:cs="Times New Roman"/>
      <w:b w:val="0"/>
      <w:sz w:val="22"/>
      <w:szCs w:val="22"/>
    </w:rPr>
  </w:style>
  <w:style w:type="character" w:customStyle="1" w:styleId="ListLabel1539">
    <w:name w:val="ListLabel 1539"/>
    <w:rsid w:val="001D6CD2"/>
    <w:rPr>
      <w:rFonts w:eastAsia="Times New Roman" w:cs="Times New Roman"/>
      <w:sz w:val="20"/>
      <w:szCs w:val="20"/>
    </w:rPr>
  </w:style>
  <w:style w:type="character" w:customStyle="1" w:styleId="ListLabel1540">
    <w:name w:val="ListLabel 1540"/>
    <w:rsid w:val="001D6CD2"/>
    <w:rPr>
      <w:b/>
      <w:sz w:val="22"/>
      <w:szCs w:val="22"/>
    </w:rPr>
  </w:style>
  <w:style w:type="character" w:customStyle="1" w:styleId="ListLabel1541">
    <w:name w:val="ListLabel 1541"/>
    <w:rsid w:val="001D6CD2"/>
    <w:rPr>
      <w:sz w:val="22"/>
      <w:szCs w:val="22"/>
    </w:rPr>
  </w:style>
  <w:style w:type="character" w:customStyle="1" w:styleId="ListLabel1542">
    <w:name w:val="ListLabel 1542"/>
    <w:rsid w:val="001D6CD2"/>
    <w:rPr>
      <w:b/>
      <w:sz w:val="22"/>
      <w:szCs w:val="22"/>
    </w:rPr>
  </w:style>
  <w:style w:type="character" w:customStyle="1" w:styleId="ListLabel1543">
    <w:name w:val="ListLabel 1543"/>
    <w:rsid w:val="001D6CD2"/>
    <w:rPr>
      <w:rFonts w:eastAsia="Times New Roman" w:cs="Times New Roman"/>
      <w:color w:val="00000A"/>
      <w:spacing w:val="-6"/>
      <w:sz w:val="22"/>
      <w:szCs w:val="22"/>
    </w:rPr>
  </w:style>
  <w:style w:type="character" w:customStyle="1" w:styleId="ListLabel1544">
    <w:name w:val="ListLabel 1544"/>
    <w:rsid w:val="001D6CD2"/>
    <w:rPr>
      <w:rFonts w:eastAsia="Times New Roman" w:cs="Times New Roman"/>
      <w:color w:val="00000A"/>
      <w:sz w:val="22"/>
      <w:szCs w:val="22"/>
    </w:rPr>
  </w:style>
  <w:style w:type="character" w:customStyle="1" w:styleId="ListLabel1545">
    <w:name w:val="ListLabel 1545"/>
    <w:rsid w:val="001D6CD2"/>
    <w:rPr>
      <w:rFonts w:eastAsia="SimSun" w:cs="Times New Roman"/>
    </w:rPr>
  </w:style>
  <w:style w:type="character" w:customStyle="1" w:styleId="ListLabel1546">
    <w:name w:val="ListLabel 1546"/>
    <w:rsid w:val="001D6CD2"/>
    <w:rPr>
      <w:sz w:val="22"/>
    </w:rPr>
  </w:style>
  <w:style w:type="character" w:customStyle="1" w:styleId="ListLabel1547">
    <w:name w:val="ListLabel 1547"/>
    <w:rsid w:val="001D6CD2"/>
    <w:rPr>
      <w:rFonts w:eastAsia="Times New Roman" w:cs="Times New Roman"/>
      <w:b/>
      <w:sz w:val="22"/>
      <w:szCs w:val="22"/>
    </w:rPr>
  </w:style>
  <w:style w:type="character" w:customStyle="1" w:styleId="ListLabel1548">
    <w:name w:val="ListLabel 1548"/>
    <w:rsid w:val="001D6CD2"/>
    <w:rPr>
      <w:rFonts w:eastAsia="Times New Roman" w:cs="Times New Roman"/>
      <w:b/>
      <w:strike w:val="0"/>
      <w:dstrike w:val="0"/>
      <w:sz w:val="22"/>
      <w:szCs w:val="22"/>
    </w:rPr>
  </w:style>
  <w:style w:type="character" w:customStyle="1" w:styleId="ListLabel1549">
    <w:name w:val="ListLabel 1549"/>
    <w:rsid w:val="001D6CD2"/>
    <w:rPr>
      <w:rFonts w:cs="Times New Roman"/>
    </w:rPr>
  </w:style>
  <w:style w:type="character" w:customStyle="1" w:styleId="ListLabel1550">
    <w:name w:val="ListLabel 1550"/>
    <w:rsid w:val="001D6CD2"/>
    <w:rPr>
      <w:rFonts w:eastAsia="Times New Roman" w:cs="Arial"/>
      <w:bCs/>
      <w:sz w:val="22"/>
      <w:szCs w:val="22"/>
    </w:rPr>
  </w:style>
  <w:style w:type="character" w:customStyle="1" w:styleId="ListLabel1551">
    <w:name w:val="ListLabel 1551"/>
    <w:rsid w:val="001D6CD2"/>
    <w:rPr>
      <w:rFonts w:cs="Times New Roman"/>
    </w:rPr>
  </w:style>
  <w:style w:type="character" w:customStyle="1" w:styleId="ListLabel1552">
    <w:name w:val="ListLabel 1552"/>
    <w:rsid w:val="001D6CD2"/>
    <w:rPr>
      <w:rFonts w:cs="Times New Roman"/>
    </w:rPr>
  </w:style>
  <w:style w:type="character" w:customStyle="1" w:styleId="ListLabel1553">
    <w:name w:val="ListLabel 1553"/>
    <w:rsid w:val="001D6CD2"/>
    <w:rPr>
      <w:rFonts w:cs="Times New Roman"/>
    </w:rPr>
  </w:style>
  <w:style w:type="character" w:customStyle="1" w:styleId="ListLabel1554">
    <w:name w:val="ListLabel 1554"/>
    <w:rsid w:val="001D6CD2"/>
    <w:rPr>
      <w:rFonts w:cs="Times New Roman"/>
    </w:rPr>
  </w:style>
  <w:style w:type="character" w:customStyle="1" w:styleId="ListLabel1555">
    <w:name w:val="ListLabel 1555"/>
    <w:rsid w:val="001D6CD2"/>
    <w:rPr>
      <w:rFonts w:cs="Times New Roman"/>
    </w:rPr>
  </w:style>
  <w:style w:type="character" w:customStyle="1" w:styleId="ListLabel1556">
    <w:name w:val="ListLabel 1556"/>
    <w:rsid w:val="001D6CD2"/>
    <w:rPr>
      <w:rFonts w:cs="Times New Roman"/>
    </w:rPr>
  </w:style>
  <w:style w:type="character" w:customStyle="1" w:styleId="ListLabel1557">
    <w:name w:val="ListLabel 1557"/>
    <w:rsid w:val="001D6CD2"/>
    <w:rPr>
      <w:rFonts w:cs="Times New Roman"/>
    </w:rPr>
  </w:style>
  <w:style w:type="character" w:customStyle="1" w:styleId="ListLabel1558">
    <w:name w:val="ListLabel 1558"/>
    <w:rsid w:val="001D6CD2"/>
    <w:rPr>
      <w:rFonts w:eastAsia="Times New Roman" w:cs="Times New Roman"/>
      <w:sz w:val="22"/>
    </w:rPr>
  </w:style>
  <w:style w:type="character" w:customStyle="1" w:styleId="ListLabel1559">
    <w:name w:val="ListLabel 1559"/>
    <w:rsid w:val="001D6CD2"/>
    <w:rPr>
      <w:rFonts w:cs="Times New Roman"/>
      <w:sz w:val="22"/>
      <w:szCs w:val="22"/>
    </w:rPr>
  </w:style>
  <w:style w:type="character" w:customStyle="1" w:styleId="ListLabel1560">
    <w:name w:val="ListLabel 1560"/>
    <w:rsid w:val="001D6CD2"/>
    <w:rPr>
      <w:rFonts w:cs="Times New Roman"/>
      <w:sz w:val="22"/>
      <w:szCs w:val="22"/>
    </w:rPr>
  </w:style>
  <w:style w:type="character" w:customStyle="1" w:styleId="ListLabel1561">
    <w:name w:val="ListLabel 1561"/>
    <w:rsid w:val="001D6CD2"/>
    <w:rPr>
      <w:rFonts w:cs="Times New Roman"/>
      <w:sz w:val="22"/>
      <w:szCs w:val="22"/>
    </w:rPr>
  </w:style>
  <w:style w:type="character" w:customStyle="1" w:styleId="ListLabel1562">
    <w:name w:val="ListLabel 1562"/>
    <w:rsid w:val="001D6CD2"/>
    <w:rPr>
      <w:rFonts w:cs="Times New Roman"/>
      <w:sz w:val="22"/>
      <w:szCs w:val="22"/>
    </w:rPr>
  </w:style>
  <w:style w:type="character" w:customStyle="1" w:styleId="ListLabel1563">
    <w:name w:val="ListLabel 1563"/>
    <w:rsid w:val="001D6CD2"/>
    <w:rPr>
      <w:rFonts w:cs="Times New Roman"/>
      <w:sz w:val="22"/>
      <w:szCs w:val="22"/>
    </w:rPr>
  </w:style>
  <w:style w:type="character" w:customStyle="1" w:styleId="ListLabel1564">
    <w:name w:val="ListLabel 1564"/>
    <w:rsid w:val="001D6CD2"/>
    <w:rPr>
      <w:rFonts w:cs="Times New Roman"/>
      <w:sz w:val="22"/>
      <w:szCs w:val="22"/>
    </w:rPr>
  </w:style>
  <w:style w:type="character" w:customStyle="1" w:styleId="ListLabel1565">
    <w:name w:val="ListLabel 1565"/>
    <w:rsid w:val="001D6CD2"/>
    <w:rPr>
      <w:rFonts w:cs="Times New Roman"/>
      <w:sz w:val="22"/>
      <w:szCs w:val="22"/>
    </w:rPr>
  </w:style>
  <w:style w:type="character" w:customStyle="1" w:styleId="ListLabel1566">
    <w:name w:val="ListLabel 1566"/>
    <w:rsid w:val="001D6CD2"/>
    <w:rPr>
      <w:rFonts w:cs="Times New Roman"/>
      <w:sz w:val="22"/>
      <w:szCs w:val="22"/>
    </w:rPr>
  </w:style>
  <w:style w:type="character" w:customStyle="1" w:styleId="ListLabel1567">
    <w:name w:val="ListLabel 1567"/>
    <w:rsid w:val="001D6CD2"/>
    <w:rPr>
      <w:rFonts w:eastAsia="Times New Roman" w:cs="Times New Roman"/>
      <w:sz w:val="22"/>
      <w:szCs w:val="22"/>
    </w:rPr>
  </w:style>
  <w:style w:type="character" w:customStyle="1" w:styleId="ListLabel1568">
    <w:name w:val="ListLabel 1568"/>
    <w:rsid w:val="001D6CD2"/>
    <w:rPr>
      <w:rFonts w:cs="Times New Roman"/>
      <w:color w:val="00000A"/>
      <w:sz w:val="22"/>
      <w:szCs w:val="22"/>
    </w:rPr>
  </w:style>
  <w:style w:type="character" w:customStyle="1" w:styleId="ListLabel1569">
    <w:name w:val="ListLabel 1569"/>
    <w:rsid w:val="001D6CD2"/>
    <w:rPr>
      <w:rFonts w:cs="Times New Roman"/>
    </w:rPr>
  </w:style>
  <w:style w:type="character" w:customStyle="1" w:styleId="ListLabel1570">
    <w:name w:val="ListLabel 1570"/>
    <w:rsid w:val="001D6CD2"/>
    <w:rPr>
      <w:rFonts w:cs="Times New Roman"/>
    </w:rPr>
  </w:style>
  <w:style w:type="character" w:customStyle="1" w:styleId="ListLabel1571">
    <w:name w:val="ListLabel 1571"/>
    <w:rsid w:val="001D6CD2"/>
    <w:rPr>
      <w:sz w:val="22"/>
      <w:szCs w:val="22"/>
    </w:rPr>
  </w:style>
  <w:style w:type="character" w:customStyle="1" w:styleId="ListLabel1572">
    <w:name w:val="ListLabel 1572"/>
    <w:rsid w:val="001D6CD2"/>
    <w:rPr>
      <w:rFonts w:cs="Times New Roman"/>
    </w:rPr>
  </w:style>
  <w:style w:type="character" w:customStyle="1" w:styleId="ListLabel1573">
    <w:name w:val="ListLabel 1573"/>
    <w:rsid w:val="001D6CD2"/>
    <w:rPr>
      <w:rFonts w:cs="Times New Roman"/>
    </w:rPr>
  </w:style>
  <w:style w:type="character" w:customStyle="1" w:styleId="ListLabel1574">
    <w:name w:val="ListLabel 1574"/>
    <w:rsid w:val="001D6CD2"/>
    <w:rPr>
      <w:rFonts w:cs="Times New Roman"/>
    </w:rPr>
  </w:style>
  <w:style w:type="character" w:customStyle="1" w:styleId="ListLabel1575">
    <w:name w:val="ListLabel 1575"/>
    <w:rsid w:val="001D6CD2"/>
    <w:rPr>
      <w:rFonts w:cs="Times New Roman"/>
    </w:rPr>
  </w:style>
  <w:style w:type="character" w:customStyle="1" w:styleId="ListLabel1576">
    <w:name w:val="ListLabel 1576"/>
    <w:rsid w:val="001D6CD2"/>
    <w:rPr>
      <w:rFonts w:cs="Times New Roman"/>
    </w:rPr>
  </w:style>
  <w:style w:type="character" w:customStyle="1" w:styleId="ListLabel1577">
    <w:name w:val="ListLabel 1577"/>
    <w:rsid w:val="001D6CD2"/>
    <w:rPr>
      <w:b/>
      <w:sz w:val="22"/>
      <w:szCs w:val="22"/>
    </w:rPr>
  </w:style>
  <w:style w:type="character" w:customStyle="1" w:styleId="ListLabel1578">
    <w:name w:val="ListLabel 1578"/>
    <w:rsid w:val="001D6CD2"/>
    <w:rPr>
      <w:rFonts w:eastAsia="Times New Roman" w:cs="Times New Roman"/>
      <w:color w:val="00000A"/>
      <w:sz w:val="22"/>
      <w:szCs w:val="22"/>
    </w:rPr>
  </w:style>
  <w:style w:type="character" w:customStyle="1" w:styleId="ListLabel1579">
    <w:name w:val="ListLabel 1579"/>
    <w:rsid w:val="001D6CD2"/>
    <w:rPr>
      <w:rFonts w:eastAsia="Times New Roman" w:cs="Symbol"/>
      <w:i/>
      <w:color w:val="00000A"/>
    </w:rPr>
  </w:style>
  <w:style w:type="character" w:customStyle="1" w:styleId="ListLabel1580">
    <w:name w:val="ListLabel 1580"/>
    <w:rsid w:val="001D6CD2"/>
    <w:rPr>
      <w:rFonts w:cs="Courier New"/>
    </w:rPr>
  </w:style>
  <w:style w:type="character" w:customStyle="1" w:styleId="ListLabel1581">
    <w:name w:val="ListLabel 1581"/>
    <w:rsid w:val="001D6CD2"/>
    <w:rPr>
      <w:rFonts w:cs="Wingdings"/>
    </w:rPr>
  </w:style>
  <w:style w:type="character" w:customStyle="1" w:styleId="ListLabel1582">
    <w:name w:val="ListLabel 1582"/>
    <w:rsid w:val="001D6CD2"/>
    <w:rPr>
      <w:rFonts w:cs="Symbol"/>
      <w:i/>
      <w:color w:val="FF0000"/>
    </w:rPr>
  </w:style>
  <w:style w:type="character" w:customStyle="1" w:styleId="ListLabel1583">
    <w:name w:val="ListLabel 1583"/>
    <w:rsid w:val="001D6CD2"/>
    <w:rPr>
      <w:rFonts w:cs="Courier New"/>
    </w:rPr>
  </w:style>
  <w:style w:type="character" w:customStyle="1" w:styleId="ListLabel1584">
    <w:name w:val="ListLabel 1584"/>
    <w:rsid w:val="001D6CD2"/>
    <w:rPr>
      <w:rFonts w:cs="Wingdings"/>
    </w:rPr>
  </w:style>
  <w:style w:type="character" w:customStyle="1" w:styleId="ListLabel1585">
    <w:name w:val="ListLabel 1585"/>
    <w:rsid w:val="001D6CD2"/>
    <w:rPr>
      <w:rFonts w:cs="Symbol"/>
      <w:i/>
      <w:color w:val="FF0000"/>
    </w:rPr>
  </w:style>
  <w:style w:type="character" w:customStyle="1" w:styleId="ListLabel1586">
    <w:name w:val="ListLabel 1586"/>
    <w:rsid w:val="001D6CD2"/>
    <w:rPr>
      <w:rFonts w:cs="Courier New"/>
    </w:rPr>
  </w:style>
  <w:style w:type="character" w:customStyle="1" w:styleId="ListLabel1587">
    <w:name w:val="ListLabel 1587"/>
    <w:rsid w:val="001D6CD2"/>
    <w:rPr>
      <w:rFonts w:cs="Wingdings"/>
    </w:rPr>
  </w:style>
  <w:style w:type="character" w:customStyle="1" w:styleId="ListLabel1588">
    <w:name w:val="ListLabel 1588"/>
    <w:rsid w:val="001D6CD2"/>
    <w:rPr>
      <w:sz w:val="22"/>
      <w:szCs w:val="22"/>
    </w:rPr>
  </w:style>
  <w:style w:type="character" w:customStyle="1" w:styleId="ListLabel1589">
    <w:name w:val="ListLabel 1589"/>
    <w:rsid w:val="001D6CD2"/>
    <w:rPr>
      <w:b/>
      <w:sz w:val="22"/>
      <w:szCs w:val="22"/>
    </w:rPr>
  </w:style>
  <w:style w:type="character" w:customStyle="1" w:styleId="ListLabel1590">
    <w:name w:val="ListLabel 1590"/>
    <w:rsid w:val="001D6CD2"/>
    <w:rPr>
      <w:rFonts w:eastAsia="Times New Roman" w:cs="Times New Roman"/>
    </w:rPr>
  </w:style>
  <w:style w:type="character" w:customStyle="1" w:styleId="ListLabel1591">
    <w:name w:val="ListLabel 1591"/>
    <w:rsid w:val="001D6CD2"/>
    <w:rPr>
      <w:rFonts w:cs="Symbol"/>
    </w:rPr>
  </w:style>
  <w:style w:type="character" w:customStyle="1" w:styleId="ListLabel1592">
    <w:name w:val="ListLabel 1592"/>
    <w:rsid w:val="001D6CD2"/>
    <w:rPr>
      <w:rFonts w:cs="Wingdings"/>
    </w:rPr>
  </w:style>
  <w:style w:type="character" w:customStyle="1" w:styleId="ListLabel1593">
    <w:name w:val="ListLabel 1593"/>
    <w:rsid w:val="001D6CD2"/>
    <w:rPr>
      <w:rFonts w:eastAsia="Times New Roman" w:cs="Times New Roman"/>
    </w:rPr>
  </w:style>
  <w:style w:type="character" w:customStyle="1" w:styleId="ListLabel1594">
    <w:name w:val="ListLabel 1594"/>
    <w:rsid w:val="001D6CD2"/>
    <w:rPr>
      <w:rFonts w:cs="Courier New"/>
    </w:rPr>
  </w:style>
  <w:style w:type="character" w:customStyle="1" w:styleId="ListLabel1595">
    <w:name w:val="ListLabel 1595"/>
    <w:rsid w:val="001D6CD2"/>
    <w:rPr>
      <w:rFonts w:cs="Wingdings"/>
    </w:rPr>
  </w:style>
  <w:style w:type="character" w:customStyle="1" w:styleId="ListLabel1596">
    <w:name w:val="ListLabel 1596"/>
    <w:rsid w:val="001D6CD2"/>
    <w:rPr>
      <w:rFonts w:cs="Symbol"/>
    </w:rPr>
  </w:style>
  <w:style w:type="character" w:customStyle="1" w:styleId="ListLabel1597">
    <w:name w:val="ListLabel 1597"/>
    <w:rsid w:val="001D6CD2"/>
    <w:rPr>
      <w:rFonts w:cs="Courier New"/>
    </w:rPr>
  </w:style>
  <w:style w:type="character" w:customStyle="1" w:styleId="ListLabel1598">
    <w:name w:val="ListLabel 1598"/>
    <w:rsid w:val="001D6CD2"/>
    <w:rPr>
      <w:rFonts w:cs="Wingdings"/>
    </w:rPr>
  </w:style>
  <w:style w:type="character" w:customStyle="1" w:styleId="ListLabel1599">
    <w:name w:val="ListLabel 1599"/>
    <w:rsid w:val="001D6CD2"/>
    <w:rPr>
      <w:rFonts w:cs="Times New Roman"/>
      <w:b/>
      <w:sz w:val="22"/>
      <w:szCs w:val="22"/>
    </w:rPr>
  </w:style>
  <w:style w:type="character" w:customStyle="1" w:styleId="ListLabel1600">
    <w:name w:val="ListLabel 1600"/>
    <w:rsid w:val="001D6CD2"/>
    <w:rPr>
      <w:rFonts w:cs="Times New Roman"/>
      <w:b/>
      <w:sz w:val="22"/>
      <w:szCs w:val="22"/>
    </w:rPr>
  </w:style>
  <w:style w:type="character" w:customStyle="1" w:styleId="ListLabel1601">
    <w:name w:val="ListLabel 1601"/>
    <w:rsid w:val="001D6CD2"/>
    <w:rPr>
      <w:rFonts w:cs="Times New Roman"/>
      <w:sz w:val="22"/>
      <w:szCs w:val="22"/>
    </w:rPr>
  </w:style>
  <w:style w:type="character" w:customStyle="1" w:styleId="ListLabel1602">
    <w:name w:val="ListLabel 1602"/>
    <w:rsid w:val="001D6CD2"/>
    <w:rPr>
      <w:rFonts w:cs="Times New Roman"/>
      <w:sz w:val="22"/>
      <w:szCs w:val="22"/>
    </w:rPr>
  </w:style>
  <w:style w:type="character" w:customStyle="1" w:styleId="ListLabel1603">
    <w:name w:val="ListLabel 1603"/>
    <w:rsid w:val="001D6CD2"/>
    <w:rPr>
      <w:rFonts w:cs="Times New Roman"/>
      <w:sz w:val="22"/>
      <w:szCs w:val="22"/>
    </w:rPr>
  </w:style>
  <w:style w:type="character" w:customStyle="1" w:styleId="ListLabel1604">
    <w:name w:val="ListLabel 1604"/>
    <w:rsid w:val="001D6CD2"/>
    <w:rPr>
      <w:rFonts w:cs="Times New Roman"/>
      <w:sz w:val="22"/>
      <w:szCs w:val="22"/>
    </w:rPr>
  </w:style>
  <w:style w:type="character" w:customStyle="1" w:styleId="ListLabel1605">
    <w:name w:val="ListLabel 1605"/>
    <w:rsid w:val="001D6CD2"/>
    <w:rPr>
      <w:rFonts w:cs="Times New Roman"/>
      <w:sz w:val="22"/>
      <w:szCs w:val="22"/>
    </w:rPr>
  </w:style>
  <w:style w:type="character" w:customStyle="1" w:styleId="ListLabel1606">
    <w:name w:val="ListLabel 1606"/>
    <w:rsid w:val="001D6CD2"/>
    <w:rPr>
      <w:rFonts w:cs="Times New Roman"/>
      <w:sz w:val="22"/>
      <w:szCs w:val="22"/>
    </w:rPr>
  </w:style>
  <w:style w:type="character" w:customStyle="1" w:styleId="ListLabel1607">
    <w:name w:val="ListLabel 1607"/>
    <w:rsid w:val="001D6CD2"/>
    <w:rPr>
      <w:rFonts w:cs="Times New Roman"/>
      <w:sz w:val="22"/>
      <w:szCs w:val="22"/>
    </w:rPr>
  </w:style>
  <w:style w:type="character" w:customStyle="1" w:styleId="ListLabel1608">
    <w:name w:val="ListLabel 1608"/>
    <w:rsid w:val="001D6CD2"/>
    <w:rPr>
      <w:sz w:val="22"/>
      <w:szCs w:val="22"/>
    </w:rPr>
  </w:style>
  <w:style w:type="character" w:customStyle="1" w:styleId="ListLabel1609">
    <w:name w:val="ListLabel 1609"/>
    <w:rsid w:val="001D6CD2"/>
    <w:rPr>
      <w:rFonts w:cs="Times New Roman"/>
      <w:sz w:val="22"/>
      <w:szCs w:val="22"/>
    </w:rPr>
  </w:style>
  <w:style w:type="character" w:customStyle="1" w:styleId="ListLabel1610">
    <w:name w:val="ListLabel 1610"/>
    <w:rsid w:val="001D6CD2"/>
    <w:rPr>
      <w:rFonts w:cs="Times New Roman"/>
      <w:sz w:val="22"/>
      <w:szCs w:val="22"/>
    </w:rPr>
  </w:style>
  <w:style w:type="character" w:customStyle="1" w:styleId="ListLabel1611">
    <w:name w:val="ListLabel 1611"/>
    <w:rsid w:val="001D6CD2"/>
    <w:rPr>
      <w:rFonts w:cs="Times New Roman"/>
      <w:sz w:val="22"/>
      <w:szCs w:val="22"/>
    </w:rPr>
  </w:style>
  <w:style w:type="character" w:customStyle="1" w:styleId="ListLabel1612">
    <w:name w:val="ListLabel 1612"/>
    <w:rsid w:val="001D6CD2"/>
    <w:rPr>
      <w:rFonts w:cs="Times New Roman"/>
      <w:sz w:val="22"/>
      <w:szCs w:val="22"/>
    </w:rPr>
  </w:style>
  <w:style w:type="character" w:customStyle="1" w:styleId="ListLabel1613">
    <w:name w:val="ListLabel 1613"/>
    <w:rsid w:val="001D6CD2"/>
    <w:rPr>
      <w:rFonts w:cs="Times New Roman"/>
      <w:sz w:val="22"/>
      <w:szCs w:val="22"/>
    </w:rPr>
  </w:style>
  <w:style w:type="character" w:customStyle="1" w:styleId="ListLabel1614">
    <w:name w:val="ListLabel 1614"/>
    <w:rsid w:val="001D6CD2"/>
    <w:rPr>
      <w:rFonts w:cs="Times New Roman"/>
      <w:sz w:val="22"/>
      <w:szCs w:val="22"/>
    </w:rPr>
  </w:style>
  <w:style w:type="character" w:customStyle="1" w:styleId="ListLabel1615">
    <w:name w:val="ListLabel 1615"/>
    <w:rsid w:val="001D6CD2"/>
    <w:rPr>
      <w:rFonts w:cs="Times New Roman"/>
      <w:sz w:val="22"/>
      <w:szCs w:val="22"/>
    </w:rPr>
  </w:style>
  <w:style w:type="character" w:customStyle="1" w:styleId="ListLabel1616">
    <w:name w:val="ListLabel 1616"/>
    <w:rsid w:val="001D6CD2"/>
    <w:rPr>
      <w:rFonts w:cs="Times New Roman"/>
      <w:sz w:val="22"/>
      <w:szCs w:val="22"/>
    </w:rPr>
  </w:style>
  <w:style w:type="character" w:customStyle="1" w:styleId="ListLabel1617">
    <w:name w:val="ListLabel 1617"/>
    <w:rsid w:val="001D6CD2"/>
    <w:rPr>
      <w:rFonts w:eastAsia="Times New Roman" w:cs="Times New Roman"/>
    </w:rPr>
  </w:style>
  <w:style w:type="character" w:customStyle="1" w:styleId="ListLabel1618">
    <w:name w:val="ListLabel 1618"/>
    <w:rsid w:val="001D6CD2"/>
    <w:rPr>
      <w:rFonts w:cs="OpenSymbol"/>
    </w:rPr>
  </w:style>
  <w:style w:type="character" w:customStyle="1" w:styleId="ListLabel1619">
    <w:name w:val="ListLabel 1619"/>
    <w:rsid w:val="001D6CD2"/>
    <w:rPr>
      <w:rFonts w:cs="OpenSymbol"/>
    </w:rPr>
  </w:style>
  <w:style w:type="character" w:customStyle="1" w:styleId="ListLabel1620">
    <w:name w:val="ListLabel 1620"/>
    <w:rsid w:val="001D6CD2"/>
    <w:rPr>
      <w:rFonts w:eastAsia="Times New Roman" w:cs="Times New Roman"/>
    </w:rPr>
  </w:style>
  <w:style w:type="character" w:customStyle="1" w:styleId="ListLabel1621">
    <w:name w:val="ListLabel 1621"/>
    <w:rsid w:val="001D6CD2"/>
    <w:rPr>
      <w:rFonts w:cs="OpenSymbol"/>
    </w:rPr>
  </w:style>
  <w:style w:type="character" w:customStyle="1" w:styleId="ListLabel1622">
    <w:name w:val="ListLabel 1622"/>
    <w:rsid w:val="001D6CD2"/>
    <w:rPr>
      <w:rFonts w:cs="OpenSymbol"/>
    </w:rPr>
  </w:style>
  <w:style w:type="character" w:customStyle="1" w:styleId="ListLabel1623">
    <w:name w:val="ListLabel 1623"/>
    <w:rsid w:val="001D6CD2"/>
    <w:rPr>
      <w:rFonts w:cs="OpenSymbol"/>
    </w:rPr>
  </w:style>
  <w:style w:type="character" w:customStyle="1" w:styleId="ListLabel1624">
    <w:name w:val="ListLabel 1624"/>
    <w:rsid w:val="001D6CD2"/>
    <w:rPr>
      <w:rFonts w:cs="OpenSymbol"/>
    </w:rPr>
  </w:style>
  <w:style w:type="character" w:customStyle="1" w:styleId="ListLabel1625">
    <w:name w:val="ListLabel 1625"/>
    <w:rsid w:val="001D6CD2"/>
    <w:rPr>
      <w:rFonts w:cs="OpenSymbol"/>
    </w:rPr>
  </w:style>
  <w:style w:type="character" w:customStyle="1" w:styleId="ListLabel1626">
    <w:name w:val="ListLabel 1626"/>
    <w:rsid w:val="001D6CD2"/>
    <w:rPr>
      <w:sz w:val="22"/>
      <w:szCs w:val="22"/>
    </w:rPr>
  </w:style>
  <w:style w:type="character" w:customStyle="1" w:styleId="ListLabel1627">
    <w:name w:val="ListLabel 1627"/>
    <w:rsid w:val="001D6CD2"/>
    <w:rPr>
      <w:rFonts w:eastAsia="Times New Roman" w:cs="Times New Roman"/>
      <w:b/>
      <w:i w:val="0"/>
      <w:iCs w:val="0"/>
      <w:sz w:val="22"/>
      <w:szCs w:val="22"/>
    </w:rPr>
  </w:style>
  <w:style w:type="character" w:customStyle="1" w:styleId="ListLabel1628">
    <w:name w:val="ListLabel 1628"/>
    <w:rsid w:val="001D6CD2"/>
    <w:rPr>
      <w:rFonts w:eastAsia="Times New Roman" w:cs="Times New Roman"/>
      <w:bCs/>
      <w:sz w:val="22"/>
      <w:szCs w:val="22"/>
    </w:rPr>
  </w:style>
  <w:style w:type="character" w:customStyle="1" w:styleId="ListLabel1629">
    <w:name w:val="ListLabel 1629"/>
    <w:rsid w:val="001D6CD2"/>
    <w:rPr>
      <w:rFonts w:cs="Times New Roman"/>
      <w:bCs/>
      <w:sz w:val="22"/>
      <w:szCs w:val="22"/>
    </w:rPr>
  </w:style>
  <w:style w:type="character" w:customStyle="1" w:styleId="ListLabel1630">
    <w:name w:val="ListLabel 1630"/>
    <w:rsid w:val="001D6CD2"/>
    <w:rPr>
      <w:rFonts w:cs="Times New Roman"/>
      <w:bCs/>
      <w:sz w:val="22"/>
      <w:szCs w:val="22"/>
    </w:rPr>
  </w:style>
  <w:style w:type="character" w:customStyle="1" w:styleId="ListLabel1631">
    <w:name w:val="ListLabel 1631"/>
    <w:rsid w:val="001D6CD2"/>
    <w:rPr>
      <w:rFonts w:cs="Times New Roman"/>
      <w:bCs/>
      <w:sz w:val="22"/>
      <w:szCs w:val="22"/>
    </w:rPr>
  </w:style>
  <w:style w:type="character" w:customStyle="1" w:styleId="ListLabel1632">
    <w:name w:val="ListLabel 1632"/>
    <w:rsid w:val="001D6CD2"/>
    <w:rPr>
      <w:rFonts w:eastAsia="Times New Roman" w:cs="Times New Roman"/>
      <w:bCs/>
      <w:sz w:val="22"/>
      <w:szCs w:val="22"/>
    </w:rPr>
  </w:style>
  <w:style w:type="character" w:customStyle="1" w:styleId="ListLabel1633">
    <w:name w:val="ListLabel 1633"/>
    <w:rsid w:val="001D6CD2"/>
    <w:rPr>
      <w:rFonts w:cs="Times New Roman"/>
      <w:bCs/>
      <w:sz w:val="22"/>
      <w:szCs w:val="22"/>
    </w:rPr>
  </w:style>
  <w:style w:type="character" w:customStyle="1" w:styleId="ListLabel1634">
    <w:name w:val="ListLabel 1634"/>
    <w:rsid w:val="001D6CD2"/>
    <w:rPr>
      <w:rFonts w:cs="Times New Roman"/>
      <w:bCs/>
      <w:sz w:val="22"/>
      <w:szCs w:val="22"/>
    </w:rPr>
  </w:style>
  <w:style w:type="character" w:customStyle="1" w:styleId="ListLabel1635">
    <w:name w:val="ListLabel 1635"/>
    <w:rsid w:val="001D6CD2"/>
    <w:rPr>
      <w:rFonts w:cs="Times New Roman"/>
      <w:bCs/>
      <w:sz w:val="22"/>
      <w:szCs w:val="22"/>
    </w:rPr>
  </w:style>
  <w:style w:type="character" w:customStyle="1" w:styleId="ListLabel1636">
    <w:name w:val="ListLabel 1636"/>
    <w:rsid w:val="001D6CD2"/>
    <w:rPr>
      <w:rFonts w:cs="Times New Roman"/>
      <w:bCs/>
      <w:sz w:val="22"/>
      <w:szCs w:val="22"/>
    </w:rPr>
  </w:style>
  <w:style w:type="character" w:customStyle="1" w:styleId="ListLabel1637">
    <w:name w:val="ListLabel 1637"/>
    <w:rsid w:val="001D6CD2"/>
    <w:rPr>
      <w:rFonts w:eastAsia="Times New Roman" w:cs="Times New Roman"/>
      <w:b/>
      <w:sz w:val="22"/>
      <w:szCs w:val="22"/>
    </w:rPr>
  </w:style>
  <w:style w:type="character" w:customStyle="1" w:styleId="ListLabel1638">
    <w:name w:val="ListLabel 1638"/>
    <w:rsid w:val="001D6CD2"/>
    <w:rPr>
      <w:rFonts w:eastAsia="Times New Roman" w:cs="Times New Roman"/>
      <w:i w:val="0"/>
      <w:sz w:val="20"/>
      <w:szCs w:val="20"/>
    </w:rPr>
  </w:style>
  <w:style w:type="character" w:customStyle="1" w:styleId="ListLabel1639">
    <w:name w:val="ListLabel 1639"/>
    <w:rsid w:val="001D6CD2"/>
    <w:rPr>
      <w:rFonts w:cs="Times New Roman"/>
      <w:b/>
      <w:bCs w:val="0"/>
      <w:iCs/>
      <w:kern w:val="2"/>
      <w:sz w:val="22"/>
      <w:szCs w:val="22"/>
    </w:rPr>
  </w:style>
  <w:style w:type="character" w:customStyle="1" w:styleId="ListLabel1640">
    <w:name w:val="ListLabel 1640"/>
    <w:rsid w:val="001D6CD2"/>
    <w:rPr>
      <w:rFonts w:eastAsia="Times New Roman" w:cs="Times New Roman"/>
      <w:bCs/>
      <w:sz w:val="22"/>
      <w:szCs w:val="22"/>
    </w:rPr>
  </w:style>
  <w:style w:type="character" w:customStyle="1" w:styleId="ListLabel1641">
    <w:name w:val="ListLabel 1641"/>
    <w:rsid w:val="001D6CD2"/>
    <w:rPr>
      <w:rFonts w:eastAsia="Times New Roman" w:cs="Times New Roman"/>
      <w:sz w:val="20"/>
      <w:szCs w:val="20"/>
    </w:rPr>
  </w:style>
  <w:style w:type="character" w:customStyle="1" w:styleId="ListLabel1642">
    <w:name w:val="ListLabel 1642"/>
    <w:rsid w:val="001D6CD2"/>
    <w:rPr>
      <w:rFonts w:eastAsia="Times New Roman" w:cs="Times New Roman"/>
      <w:sz w:val="22"/>
      <w:szCs w:val="22"/>
    </w:rPr>
  </w:style>
  <w:style w:type="character" w:customStyle="1" w:styleId="ListLabel1643">
    <w:name w:val="ListLabel 1643"/>
    <w:rsid w:val="001D6CD2"/>
    <w:rPr>
      <w:rFonts w:eastAsia="Times New Roman" w:cs="Times New Roman"/>
      <w:b/>
      <w:bCs/>
      <w:i w:val="0"/>
      <w:iCs/>
    </w:rPr>
  </w:style>
  <w:style w:type="character" w:customStyle="1" w:styleId="ListLabel1644">
    <w:name w:val="ListLabel 1644"/>
    <w:rsid w:val="001D6CD2"/>
    <w:rPr>
      <w:rFonts w:eastAsia="Times New Roman" w:cs="Times New Roman"/>
      <w:sz w:val="22"/>
      <w:szCs w:val="22"/>
    </w:rPr>
  </w:style>
  <w:style w:type="character" w:customStyle="1" w:styleId="ListLabel1645">
    <w:name w:val="ListLabel 1645"/>
    <w:rsid w:val="001D6CD2"/>
    <w:rPr>
      <w:rFonts w:eastAsia="Times New Roman" w:cs="Times New Roman"/>
      <w:sz w:val="22"/>
      <w:szCs w:val="22"/>
    </w:rPr>
  </w:style>
  <w:style w:type="character" w:customStyle="1" w:styleId="ListLabel1646">
    <w:name w:val="ListLabel 1646"/>
    <w:rsid w:val="001D6CD2"/>
    <w:rPr>
      <w:rFonts w:eastAsia="Times New Roman" w:cs="Times New Roman"/>
      <w:sz w:val="22"/>
      <w:szCs w:val="22"/>
    </w:rPr>
  </w:style>
  <w:style w:type="character" w:customStyle="1" w:styleId="ListLabel1647">
    <w:name w:val="ListLabel 1647"/>
    <w:rsid w:val="001D6CD2"/>
    <w:rPr>
      <w:rFonts w:cs="Times New Roman"/>
      <w:sz w:val="22"/>
      <w:szCs w:val="22"/>
    </w:rPr>
  </w:style>
  <w:style w:type="character" w:customStyle="1" w:styleId="ListLabel1648">
    <w:name w:val="ListLabel 1648"/>
    <w:rsid w:val="001D6CD2"/>
    <w:rPr>
      <w:rFonts w:cs="Times New Roman"/>
    </w:rPr>
  </w:style>
  <w:style w:type="character" w:customStyle="1" w:styleId="ListLabel1649">
    <w:name w:val="ListLabel 1649"/>
    <w:rsid w:val="001D6CD2"/>
    <w:rPr>
      <w:rFonts w:eastAsia="Times New Roman" w:cs="Arial"/>
      <w:sz w:val="22"/>
      <w:szCs w:val="22"/>
    </w:rPr>
  </w:style>
  <w:style w:type="character" w:customStyle="1" w:styleId="ListLabel1650">
    <w:name w:val="ListLabel 1650"/>
    <w:rsid w:val="001D6CD2"/>
    <w:rPr>
      <w:rFonts w:cs="Times New Roman"/>
    </w:rPr>
  </w:style>
  <w:style w:type="character" w:customStyle="1" w:styleId="ListLabel1651">
    <w:name w:val="ListLabel 1651"/>
    <w:rsid w:val="001D6CD2"/>
    <w:rPr>
      <w:rFonts w:cs="Times New Roman"/>
    </w:rPr>
  </w:style>
  <w:style w:type="character" w:customStyle="1" w:styleId="ListLabel1652">
    <w:name w:val="ListLabel 1652"/>
    <w:rsid w:val="001D6CD2"/>
    <w:rPr>
      <w:rFonts w:cs="Times New Roman"/>
    </w:rPr>
  </w:style>
  <w:style w:type="character" w:customStyle="1" w:styleId="ListLabel1653">
    <w:name w:val="ListLabel 1653"/>
    <w:rsid w:val="001D6CD2"/>
    <w:rPr>
      <w:rFonts w:cs="Times New Roman"/>
    </w:rPr>
  </w:style>
  <w:style w:type="character" w:customStyle="1" w:styleId="ListLabel1654">
    <w:name w:val="ListLabel 1654"/>
    <w:rsid w:val="001D6CD2"/>
    <w:rPr>
      <w:rFonts w:cs="Times New Roman"/>
    </w:rPr>
  </w:style>
  <w:style w:type="character" w:customStyle="1" w:styleId="ListLabel1655">
    <w:name w:val="ListLabel 1655"/>
    <w:rsid w:val="001D6CD2"/>
    <w:rPr>
      <w:rFonts w:cs="Times New Roman"/>
    </w:rPr>
  </w:style>
  <w:style w:type="character" w:customStyle="1" w:styleId="ListLabel1656">
    <w:name w:val="ListLabel 1656"/>
    <w:rsid w:val="001D6CD2"/>
    <w:rPr>
      <w:rFonts w:cs="Times New Roman"/>
    </w:rPr>
  </w:style>
  <w:style w:type="character" w:customStyle="1" w:styleId="ListLabel1657">
    <w:name w:val="ListLabel 1657"/>
    <w:rsid w:val="001D6CD2"/>
    <w:rPr>
      <w:rFonts w:eastAsia="Times New Roman" w:cs="Times New Roman"/>
      <w:sz w:val="22"/>
      <w:szCs w:val="22"/>
    </w:rPr>
  </w:style>
  <w:style w:type="character" w:customStyle="1" w:styleId="ListLabel1658">
    <w:name w:val="ListLabel 1658"/>
    <w:rsid w:val="001D6CD2"/>
    <w:rPr>
      <w:rFonts w:eastAsia="Times New Roman" w:cs="Times New Roman"/>
      <w:strike w:val="0"/>
      <w:dstrike w:val="0"/>
      <w:sz w:val="22"/>
      <w:szCs w:val="22"/>
    </w:rPr>
  </w:style>
  <w:style w:type="character" w:customStyle="1" w:styleId="ListLabel1659">
    <w:name w:val="ListLabel 1659"/>
    <w:rsid w:val="001D6CD2"/>
    <w:rPr>
      <w:rFonts w:eastAsia="Times New Roman" w:cs="Times New Roman"/>
    </w:rPr>
  </w:style>
  <w:style w:type="character" w:customStyle="1" w:styleId="ListLabel1660">
    <w:name w:val="ListLabel 1660"/>
    <w:rsid w:val="001D6CD2"/>
    <w:rPr>
      <w:rFonts w:cs="Times New Roman"/>
    </w:rPr>
  </w:style>
  <w:style w:type="character" w:customStyle="1" w:styleId="ListLabel1661">
    <w:name w:val="ListLabel 1661"/>
    <w:rsid w:val="001D6CD2"/>
    <w:rPr>
      <w:rFonts w:cs="Times New Roman"/>
    </w:rPr>
  </w:style>
  <w:style w:type="character" w:customStyle="1" w:styleId="ListLabel1662">
    <w:name w:val="ListLabel 1662"/>
    <w:rsid w:val="001D6CD2"/>
    <w:rPr>
      <w:color w:val="00000A"/>
      <w:sz w:val="22"/>
      <w:szCs w:val="22"/>
    </w:rPr>
  </w:style>
  <w:style w:type="character" w:customStyle="1" w:styleId="ListLabel1663">
    <w:name w:val="ListLabel 1663"/>
    <w:rsid w:val="001D6CD2"/>
    <w:rPr>
      <w:rFonts w:cs="Times New Roman"/>
    </w:rPr>
  </w:style>
  <w:style w:type="character" w:customStyle="1" w:styleId="ListLabel1664">
    <w:name w:val="ListLabel 1664"/>
    <w:rsid w:val="001D6CD2"/>
    <w:rPr>
      <w:rFonts w:cs="Times New Roman"/>
    </w:rPr>
  </w:style>
  <w:style w:type="character" w:customStyle="1" w:styleId="ListLabel1665">
    <w:name w:val="ListLabel 1665"/>
    <w:rsid w:val="001D6CD2"/>
    <w:rPr>
      <w:rFonts w:cs="Times New Roman"/>
    </w:rPr>
  </w:style>
  <w:style w:type="character" w:customStyle="1" w:styleId="ListLabel1666">
    <w:name w:val="ListLabel 1666"/>
    <w:rsid w:val="001D6CD2"/>
    <w:rPr>
      <w:rFonts w:cs="Times New Roman"/>
    </w:rPr>
  </w:style>
  <w:style w:type="character" w:customStyle="1" w:styleId="ListLabel1667">
    <w:name w:val="ListLabel 1667"/>
    <w:rsid w:val="001D6CD2"/>
    <w:rPr>
      <w:rFonts w:cs="Times New Roman"/>
    </w:rPr>
  </w:style>
  <w:style w:type="character" w:customStyle="1" w:styleId="ListLabel1668">
    <w:name w:val="ListLabel 1668"/>
    <w:rsid w:val="001D6CD2"/>
    <w:rPr>
      <w:strike w:val="0"/>
      <w:dstrike w:val="0"/>
      <w:sz w:val="22"/>
      <w:szCs w:val="22"/>
    </w:rPr>
  </w:style>
  <w:style w:type="character" w:customStyle="1" w:styleId="ListLabel1669">
    <w:name w:val="ListLabel 1669"/>
    <w:rsid w:val="001D6CD2"/>
    <w:rPr>
      <w:rFonts w:eastAsia="Times New Roman" w:cs="Times New Roman"/>
      <w:sz w:val="22"/>
      <w:szCs w:val="22"/>
    </w:rPr>
  </w:style>
  <w:style w:type="character" w:customStyle="1" w:styleId="ListLabel1670">
    <w:name w:val="ListLabel 1670"/>
    <w:rsid w:val="001D6CD2"/>
    <w:rPr>
      <w:rFonts w:eastAsia="Times New Roman" w:cs="Times New Roman"/>
    </w:rPr>
  </w:style>
  <w:style w:type="character" w:customStyle="1" w:styleId="ListLabel1671">
    <w:name w:val="ListLabel 1671"/>
    <w:rsid w:val="001D6CD2"/>
    <w:rPr>
      <w:rFonts w:eastAsia="Times New Roman" w:cs="Times New Roman"/>
      <w:sz w:val="22"/>
      <w:szCs w:val="22"/>
    </w:rPr>
  </w:style>
  <w:style w:type="character" w:customStyle="1" w:styleId="ListLabel1672">
    <w:name w:val="ListLabel 1672"/>
    <w:rsid w:val="001D6CD2"/>
    <w:rPr>
      <w:rFonts w:eastAsia="Times New Roman" w:cs="Times New Roman"/>
      <w:sz w:val="22"/>
      <w:szCs w:val="22"/>
    </w:rPr>
  </w:style>
  <w:style w:type="character" w:customStyle="1" w:styleId="ListLabel1673">
    <w:name w:val="ListLabel 1673"/>
    <w:rsid w:val="001D6CD2"/>
    <w:rPr>
      <w:rFonts w:eastAsia="Times New Roman" w:cs="Times New Roman"/>
      <w:b w:val="0"/>
      <w:sz w:val="22"/>
      <w:szCs w:val="22"/>
    </w:rPr>
  </w:style>
  <w:style w:type="character" w:customStyle="1" w:styleId="ListLabel1674">
    <w:name w:val="ListLabel 1674"/>
    <w:rsid w:val="001D6CD2"/>
    <w:rPr>
      <w:rFonts w:eastAsia="Times New Roman" w:cs="Times New Roman"/>
      <w:sz w:val="20"/>
      <w:szCs w:val="20"/>
    </w:rPr>
  </w:style>
  <w:style w:type="character" w:customStyle="1" w:styleId="ListLabel1675">
    <w:name w:val="ListLabel 1675"/>
    <w:rsid w:val="001D6CD2"/>
    <w:rPr>
      <w:b/>
      <w:sz w:val="22"/>
      <w:szCs w:val="22"/>
    </w:rPr>
  </w:style>
  <w:style w:type="character" w:customStyle="1" w:styleId="ListLabel1676">
    <w:name w:val="ListLabel 1676"/>
    <w:rsid w:val="001D6CD2"/>
    <w:rPr>
      <w:sz w:val="22"/>
      <w:szCs w:val="22"/>
    </w:rPr>
  </w:style>
  <w:style w:type="character" w:customStyle="1" w:styleId="ListLabel1677">
    <w:name w:val="ListLabel 1677"/>
    <w:rsid w:val="001D6CD2"/>
    <w:rPr>
      <w:b/>
      <w:sz w:val="22"/>
      <w:szCs w:val="22"/>
    </w:rPr>
  </w:style>
  <w:style w:type="character" w:customStyle="1" w:styleId="ListLabel1678">
    <w:name w:val="ListLabel 1678"/>
    <w:rsid w:val="001D6CD2"/>
    <w:rPr>
      <w:rFonts w:eastAsia="Times New Roman" w:cs="Times New Roman"/>
      <w:color w:val="00000A"/>
      <w:spacing w:val="-6"/>
      <w:sz w:val="22"/>
      <w:szCs w:val="22"/>
    </w:rPr>
  </w:style>
  <w:style w:type="character" w:customStyle="1" w:styleId="ListLabel1679">
    <w:name w:val="ListLabel 1679"/>
    <w:rsid w:val="001D6CD2"/>
    <w:rPr>
      <w:rFonts w:eastAsia="Times New Roman" w:cs="Times New Roman"/>
      <w:color w:val="00000A"/>
      <w:sz w:val="22"/>
      <w:szCs w:val="22"/>
    </w:rPr>
  </w:style>
  <w:style w:type="character" w:customStyle="1" w:styleId="ListLabel1680">
    <w:name w:val="ListLabel 1680"/>
    <w:rsid w:val="001D6CD2"/>
    <w:rPr>
      <w:rFonts w:eastAsia="SimSun" w:cs="Times New Roman"/>
    </w:rPr>
  </w:style>
  <w:style w:type="character" w:customStyle="1" w:styleId="ListLabel1681">
    <w:name w:val="ListLabel 1681"/>
    <w:rsid w:val="001D6CD2"/>
    <w:rPr>
      <w:sz w:val="22"/>
    </w:rPr>
  </w:style>
  <w:style w:type="character" w:customStyle="1" w:styleId="ListLabel1682">
    <w:name w:val="ListLabel 1682"/>
    <w:rsid w:val="001D6CD2"/>
    <w:rPr>
      <w:rFonts w:eastAsia="Times New Roman" w:cs="Times New Roman"/>
      <w:b/>
      <w:sz w:val="22"/>
      <w:szCs w:val="22"/>
    </w:rPr>
  </w:style>
  <w:style w:type="character" w:customStyle="1" w:styleId="ListLabel1683">
    <w:name w:val="ListLabel 1683"/>
    <w:rsid w:val="001D6CD2"/>
    <w:rPr>
      <w:rFonts w:eastAsia="Times New Roman" w:cs="Times New Roman"/>
      <w:b/>
      <w:strike w:val="0"/>
      <w:dstrike w:val="0"/>
      <w:sz w:val="22"/>
      <w:szCs w:val="22"/>
    </w:rPr>
  </w:style>
  <w:style w:type="character" w:customStyle="1" w:styleId="Znakinumeracji">
    <w:name w:val="Znaki numeracji"/>
    <w:qFormat/>
    <w:rsid w:val="001D6CD2"/>
  </w:style>
  <w:style w:type="character" w:customStyle="1" w:styleId="ListLabel1684">
    <w:name w:val="ListLabel 1684"/>
    <w:rsid w:val="001D6CD2"/>
    <w:rPr>
      <w:rFonts w:cs="Times New Roman"/>
    </w:rPr>
  </w:style>
  <w:style w:type="character" w:customStyle="1" w:styleId="ListLabel1685">
    <w:name w:val="ListLabel 1685"/>
    <w:rsid w:val="001D6CD2"/>
    <w:rPr>
      <w:rFonts w:eastAsia="Times New Roman" w:cs="Arial"/>
      <w:bCs/>
      <w:sz w:val="22"/>
      <w:szCs w:val="22"/>
    </w:rPr>
  </w:style>
  <w:style w:type="character" w:customStyle="1" w:styleId="ListLabel1686">
    <w:name w:val="ListLabel 1686"/>
    <w:rsid w:val="001D6CD2"/>
    <w:rPr>
      <w:rFonts w:cs="Times New Roman"/>
    </w:rPr>
  </w:style>
  <w:style w:type="character" w:customStyle="1" w:styleId="ListLabel1687">
    <w:name w:val="ListLabel 1687"/>
    <w:rsid w:val="001D6CD2"/>
    <w:rPr>
      <w:rFonts w:cs="Times New Roman"/>
    </w:rPr>
  </w:style>
  <w:style w:type="character" w:customStyle="1" w:styleId="ListLabel1688">
    <w:name w:val="ListLabel 1688"/>
    <w:rsid w:val="001D6CD2"/>
    <w:rPr>
      <w:rFonts w:cs="Times New Roman"/>
    </w:rPr>
  </w:style>
  <w:style w:type="character" w:customStyle="1" w:styleId="ListLabel1689">
    <w:name w:val="ListLabel 1689"/>
    <w:rsid w:val="001D6CD2"/>
    <w:rPr>
      <w:rFonts w:cs="Times New Roman"/>
    </w:rPr>
  </w:style>
  <w:style w:type="character" w:customStyle="1" w:styleId="ListLabel1690">
    <w:name w:val="ListLabel 1690"/>
    <w:rsid w:val="001D6CD2"/>
    <w:rPr>
      <w:rFonts w:cs="Times New Roman"/>
    </w:rPr>
  </w:style>
  <w:style w:type="character" w:customStyle="1" w:styleId="ListLabel1691">
    <w:name w:val="ListLabel 1691"/>
    <w:rsid w:val="001D6CD2"/>
    <w:rPr>
      <w:rFonts w:cs="Times New Roman"/>
    </w:rPr>
  </w:style>
  <w:style w:type="character" w:customStyle="1" w:styleId="ListLabel1692">
    <w:name w:val="ListLabel 1692"/>
    <w:rsid w:val="001D6CD2"/>
    <w:rPr>
      <w:rFonts w:cs="Times New Roman"/>
    </w:rPr>
  </w:style>
  <w:style w:type="character" w:customStyle="1" w:styleId="ListLabel1693">
    <w:name w:val="ListLabel 1693"/>
    <w:rsid w:val="001D6CD2"/>
    <w:rPr>
      <w:rFonts w:eastAsia="Times New Roman" w:cs="Times New Roman"/>
      <w:sz w:val="22"/>
    </w:rPr>
  </w:style>
  <w:style w:type="character" w:customStyle="1" w:styleId="ListLabel1694">
    <w:name w:val="ListLabel 1694"/>
    <w:rsid w:val="001D6CD2"/>
    <w:rPr>
      <w:rFonts w:cs="Times New Roman"/>
      <w:sz w:val="22"/>
      <w:szCs w:val="22"/>
    </w:rPr>
  </w:style>
  <w:style w:type="character" w:customStyle="1" w:styleId="ListLabel1695">
    <w:name w:val="ListLabel 1695"/>
    <w:rsid w:val="001D6CD2"/>
    <w:rPr>
      <w:rFonts w:cs="Times New Roman"/>
      <w:sz w:val="22"/>
      <w:szCs w:val="22"/>
    </w:rPr>
  </w:style>
  <w:style w:type="character" w:customStyle="1" w:styleId="ListLabel1696">
    <w:name w:val="ListLabel 1696"/>
    <w:rsid w:val="001D6CD2"/>
    <w:rPr>
      <w:rFonts w:cs="Times New Roman"/>
      <w:sz w:val="22"/>
      <w:szCs w:val="22"/>
    </w:rPr>
  </w:style>
  <w:style w:type="character" w:customStyle="1" w:styleId="ListLabel1697">
    <w:name w:val="ListLabel 1697"/>
    <w:rsid w:val="001D6CD2"/>
    <w:rPr>
      <w:rFonts w:cs="Times New Roman"/>
      <w:sz w:val="22"/>
      <w:szCs w:val="22"/>
    </w:rPr>
  </w:style>
  <w:style w:type="character" w:customStyle="1" w:styleId="ListLabel1698">
    <w:name w:val="ListLabel 1698"/>
    <w:rsid w:val="001D6CD2"/>
    <w:rPr>
      <w:rFonts w:cs="Times New Roman"/>
      <w:sz w:val="22"/>
      <w:szCs w:val="22"/>
    </w:rPr>
  </w:style>
  <w:style w:type="character" w:customStyle="1" w:styleId="ListLabel1699">
    <w:name w:val="ListLabel 1699"/>
    <w:rsid w:val="001D6CD2"/>
    <w:rPr>
      <w:rFonts w:cs="Times New Roman"/>
      <w:sz w:val="22"/>
      <w:szCs w:val="22"/>
    </w:rPr>
  </w:style>
  <w:style w:type="character" w:customStyle="1" w:styleId="ListLabel1700">
    <w:name w:val="ListLabel 1700"/>
    <w:rsid w:val="001D6CD2"/>
    <w:rPr>
      <w:rFonts w:cs="Times New Roman"/>
      <w:sz w:val="22"/>
      <w:szCs w:val="22"/>
    </w:rPr>
  </w:style>
  <w:style w:type="character" w:customStyle="1" w:styleId="ListLabel1701">
    <w:name w:val="ListLabel 1701"/>
    <w:rsid w:val="001D6CD2"/>
    <w:rPr>
      <w:rFonts w:cs="Times New Roman"/>
      <w:sz w:val="22"/>
      <w:szCs w:val="22"/>
    </w:rPr>
  </w:style>
  <w:style w:type="character" w:customStyle="1" w:styleId="ListLabel1702">
    <w:name w:val="ListLabel 1702"/>
    <w:rsid w:val="001D6CD2"/>
    <w:rPr>
      <w:rFonts w:eastAsia="Times New Roman" w:cs="Times New Roman"/>
      <w:sz w:val="22"/>
      <w:szCs w:val="22"/>
    </w:rPr>
  </w:style>
  <w:style w:type="character" w:customStyle="1" w:styleId="ListLabel1703">
    <w:name w:val="ListLabel 1703"/>
    <w:rsid w:val="001D6CD2"/>
    <w:rPr>
      <w:rFonts w:cs="Times New Roman"/>
      <w:color w:val="00000A"/>
      <w:sz w:val="22"/>
      <w:szCs w:val="22"/>
    </w:rPr>
  </w:style>
  <w:style w:type="character" w:customStyle="1" w:styleId="ListLabel1704">
    <w:name w:val="ListLabel 1704"/>
    <w:rsid w:val="001D6CD2"/>
    <w:rPr>
      <w:rFonts w:cs="Times New Roman"/>
    </w:rPr>
  </w:style>
  <w:style w:type="character" w:customStyle="1" w:styleId="ListLabel1705">
    <w:name w:val="ListLabel 1705"/>
    <w:rsid w:val="001D6CD2"/>
    <w:rPr>
      <w:rFonts w:cs="Times New Roman"/>
    </w:rPr>
  </w:style>
  <w:style w:type="character" w:customStyle="1" w:styleId="ListLabel1706">
    <w:name w:val="ListLabel 1706"/>
    <w:rsid w:val="001D6CD2"/>
    <w:rPr>
      <w:sz w:val="22"/>
      <w:szCs w:val="22"/>
    </w:rPr>
  </w:style>
  <w:style w:type="character" w:customStyle="1" w:styleId="ListLabel1707">
    <w:name w:val="ListLabel 1707"/>
    <w:rsid w:val="001D6CD2"/>
    <w:rPr>
      <w:rFonts w:cs="Times New Roman"/>
    </w:rPr>
  </w:style>
  <w:style w:type="character" w:customStyle="1" w:styleId="ListLabel1708">
    <w:name w:val="ListLabel 1708"/>
    <w:rsid w:val="001D6CD2"/>
    <w:rPr>
      <w:rFonts w:cs="Times New Roman"/>
    </w:rPr>
  </w:style>
  <w:style w:type="character" w:customStyle="1" w:styleId="ListLabel1709">
    <w:name w:val="ListLabel 1709"/>
    <w:rsid w:val="001D6CD2"/>
    <w:rPr>
      <w:rFonts w:cs="Times New Roman"/>
    </w:rPr>
  </w:style>
  <w:style w:type="character" w:customStyle="1" w:styleId="ListLabel1710">
    <w:name w:val="ListLabel 1710"/>
    <w:rsid w:val="001D6CD2"/>
    <w:rPr>
      <w:rFonts w:cs="Times New Roman"/>
    </w:rPr>
  </w:style>
  <w:style w:type="character" w:customStyle="1" w:styleId="ListLabel1711">
    <w:name w:val="ListLabel 1711"/>
    <w:rsid w:val="001D6CD2"/>
    <w:rPr>
      <w:rFonts w:cs="Times New Roman"/>
    </w:rPr>
  </w:style>
  <w:style w:type="character" w:customStyle="1" w:styleId="ListLabel1712">
    <w:name w:val="ListLabel 1712"/>
    <w:rsid w:val="001D6CD2"/>
    <w:rPr>
      <w:b/>
      <w:sz w:val="22"/>
      <w:szCs w:val="22"/>
    </w:rPr>
  </w:style>
  <w:style w:type="character" w:customStyle="1" w:styleId="ListLabel1713">
    <w:name w:val="ListLabel 1713"/>
    <w:rsid w:val="001D6CD2"/>
    <w:rPr>
      <w:rFonts w:eastAsia="Times New Roman" w:cs="Times New Roman"/>
      <w:color w:val="00000A"/>
      <w:sz w:val="22"/>
      <w:szCs w:val="22"/>
    </w:rPr>
  </w:style>
  <w:style w:type="character" w:customStyle="1" w:styleId="ListLabel1714">
    <w:name w:val="ListLabel 1714"/>
    <w:rsid w:val="001D6CD2"/>
    <w:rPr>
      <w:rFonts w:eastAsia="Times New Roman" w:cs="Symbol"/>
      <w:i/>
      <w:color w:val="00000A"/>
    </w:rPr>
  </w:style>
  <w:style w:type="character" w:customStyle="1" w:styleId="ListLabel1715">
    <w:name w:val="ListLabel 1715"/>
    <w:rsid w:val="001D6CD2"/>
    <w:rPr>
      <w:rFonts w:cs="Courier New"/>
    </w:rPr>
  </w:style>
  <w:style w:type="character" w:customStyle="1" w:styleId="ListLabel1716">
    <w:name w:val="ListLabel 1716"/>
    <w:rsid w:val="001D6CD2"/>
    <w:rPr>
      <w:rFonts w:cs="Wingdings"/>
    </w:rPr>
  </w:style>
  <w:style w:type="character" w:customStyle="1" w:styleId="ListLabel1717">
    <w:name w:val="ListLabel 1717"/>
    <w:rsid w:val="001D6CD2"/>
    <w:rPr>
      <w:rFonts w:cs="Symbol"/>
      <w:i/>
      <w:color w:val="FF0000"/>
    </w:rPr>
  </w:style>
  <w:style w:type="character" w:customStyle="1" w:styleId="ListLabel1718">
    <w:name w:val="ListLabel 1718"/>
    <w:rsid w:val="001D6CD2"/>
    <w:rPr>
      <w:rFonts w:cs="Courier New"/>
    </w:rPr>
  </w:style>
  <w:style w:type="character" w:customStyle="1" w:styleId="ListLabel1719">
    <w:name w:val="ListLabel 1719"/>
    <w:rsid w:val="001D6CD2"/>
    <w:rPr>
      <w:rFonts w:cs="Wingdings"/>
    </w:rPr>
  </w:style>
  <w:style w:type="character" w:customStyle="1" w:styleId="ListLabel1720">
    <w:name w:val="ListLabel 1720"/>
    <w:rsid w:val="001D6CD2"/>
    <w:rPr>
      <w:rFonts w:cs="Symbol"/>
      <w:i/>
      <w:color w:val="FF0000"/>
    </w:rPr>
  </w:style>
  <w:style w:type="character" w:customStyle="1" w:styleId="ListLabel1721">
    <w:name w:val="ListLabel 1721"/>
    <w:rsid w:val="001D6CD2"/>
    <w:rPr>
      <w:rFonts w:cs="Courier New"/>
    </w:rPr>
  </w:style>
  <w:style w:type="character" w:customStyle="1" w:styleId="ListLabel1722">
    <w:name w:val="ListLabel 1722"/>
    <w:rsid w:val="001D6CD2"/>
    <w:rPr>
      <w:rFonts w:cs="Wingdings"/>
    </w:rPr>
  </w:style>
  <w:style w:type="character" w:customStyle="1" w:styleId="ListLabel1723">
    <w:name w:val="ListLabel 1723"/>
    <w:rsid w:val="001D6CD2"/>
    <w:rPr>
      <w:sz w:val="22"/>
      <w:szCs w:val="22"/>
    </w:rPr>
  </w:style>
  <w:style w:type="character" w:customStyle="1" w:styleId="ListLabel1724">
    <w:name w:val="ListLabel 1724"/>
    <w:rsid w:val="001D6CD2"/>
    <w:rPr>
      <w:b/>
      <w:sz w:val="22"/>
      <w:szCs w:val="22"/>
    </w:rPr>
  </w:style>
  <w:style w:type="character" w:customStyle="1" w:styleId="ListLabel1725">
    <w:name w:val="ListLabel 1725"/>
    <w:rsid w:val="001D6CD2"/>
    <w:rPr>
      <w:rFonts w:eastAsia="Times New Roman" w:cs="Times New Roman"/>
    </w:rPr>
  </w:style>
  <w:style w:type="character" w:customStyle="1" w:styleId="ListLabel1726">
    <w:name w:val="ListLabel 1726"/>
    <w:rsid w:val="001D6CD2"/>
    <w:rPr>
      <w:rFonts w:cs="Symbol"/>
    </w:rPr>
  </w:style>
  <w:style w:type="character" w:customStyle="1" w:styleId="ListLabel1727">
    <w:name w:val="ListLabel 1727"/>
    <w:rsid w:val="001D6CD2"/>
    <w:rPr>
      <w:rFonts w:cs="Wingdings"/>
    </w:rPr>
  </w:style>
  <w:style w:type="character" w:customStyle="1" w:styleId="ListLabel1728">
    <w:name w:val="ListLabel 1728"/>
    <w:rsid w:val="001D6CD2"/>
    <w:rPr>
      <w:rFonts w:eastAsia="Times New Roman" w:cs="Times New Roman"/>
    </w:rPr>
  </w:style>
  <w:style w:type="character" w:customStyle="1" w:styleId="ListLabel1729">
    <w:name w:val="ListLabel 1729"/>
    <w:rsid w:val="001D6CD2"/>
    <w:rPr>
      <w:rFonts w:cs="Courier New"/>
    </w:rPr>
  </w:style>
  <w:style w:type="character" w:customStyle="1" w:styleId="ListLabel1730">
    <w:name w:val="ListLabel 1730"/>
    <w:rsid w:val="001D6CD2"/>
    <w:rPr>
      <w:rFonts w:cs="Wingdings"/>
    </w:rPr>
  </w:style>
  <w:style w:type="character" w:customStyle="1" w:styleId="ListLabel1731">
    <w:name w:val="ListLabel 1731"/>
    <w:rsid w:val="001D6CD2"/>
    <w:rPr>
      <w:rFonts w:cs="Symbol"/>
    </w:rPr>
  </w:style>
  <w:style w:type="character" w:customStyle="1" w:styleId="ListLabel1732">
    <w:name w:val="ListLabel 1732"/>
    <w:rsid w:val="001D6CD2"/>
    <w:rPr>
      <w:rFonts w:cs="Courier New"/>
    </w:rPr>
  </w:style>
  <w:style w:type="character" w:customStyle="1" w:styleId="ListLabel1733">
    <w:name w:val="ListLabel 1733"/>
    <w:rsid w:val="001D6CD2"/>
    <w:rPr>
      <w:rFonts w:cs="Wingdings"/>
    </w:rPr>
  </w:style>
  <w:style w:type="character" w:customStyle="1" w:styleId="ListLabel1734">
    <w:name w:val="ListLabel 1734"/>
    <w:rsid w:val="001D6CD2"/>
    <w:rPr>
      <w:rFonts w:cs="Times New Roman"/>
      <w:b/>
      <w:sz w:val="22"/>
      <w:szCs w:val="22"/>
    </w:rPr>
  </w:style>
  <w:style w:type="character" w:customStyle="1" w:styleId="ListLabel1735">
    <w:name w:val="ListLabel 1735"/>
    <w:rsid w:val="001D6CD2"/>
    <w:rPr>
      <w:rFonts w:cs="Times New Roman"/>
      <w:sz w:val="22"/>
      <w:szCs w:val="22"/>
    </w:rPr>
  </w:style>
  <w:style w:type="character" w:customStyle="1" w:styleId="ListLabel1736">
    <w:name w:val="ListLabel 1736"/>
    <w:rsid w:val="001D6CD2"/>
    <w:rPr>
      <w:rFonts w:cs="Times New Roman"/>
      <w:sz w:val="22"/>
      <w:szCs w:val="22"/>
    </w:rPr>
  </w:style>
  <w:style w:type="character" w:customStyle="1" w:styleId="ListLabel1737">
    <w:name w:val="ListLabel 1737"/>
    <w:rsid w:val="001D6CD2"/>
    <w:rPr>
      <w:rFonts w:cs="Times New Roman"/>
      <w:sz w:val="22"/>
      <w:szCs w:val="22"/>
    </w:rPr>
  </w:style>
  <w:style w:type="character" w:customStyle="1" w:styleId="ListLabel1738">
    <w:name w:val="ListLabel 1738"/>
    <w:rsid w:val="001D6CD2"/>
    <w:rPr>
      <w:rFonts w:cs="Times New Roman"/>
      <w:sz w:val="22"/>
      <w:szCs w:val="22"/>
    </w:rPr>
  </w:style>
  <w:style w:type="character" w:customStyle="1" w:styleId="ListLabel1739">
    <w:name w:val="ListLabel 1739"/>
    <w:rsid w:val="001D6CD2"/>
    <w:rPr>
      <w:rFonts w:cs="Times New Roman"/>
      <w:sz w:val="22"/>
      <w:szCs w:val="22"/>
    </w:rPr>
  </w:style>
  <w:style w:type="character" w:customStyle="1" w:styleId="ListLabel1740">
    <w:name w:val="ListLabel 1740"/>
    <w:rsid w:val="001D6CD2"/>
    <w:rPr>
      <w:rFonts w:cs="Times New Roman"/>
      <w:sz w:val="22"/>
      <w:szCs w:val="22"/>
    </w:rPr>
  </w:style>
  <w:style w:type="character" w:customStyle="1" w:styleId="ListLabel1741">
    <w:name w:val="ListLabel 1741"/>
    <w:rsid w:val="001D6CD2"/>
    <w:rPr>
      <w:rFonts w:cs="Times New Roman"/>
      <w:sz w:val="22"/>
      <w:szCs w:val="22"/>
    </w:rPr>
  </w:style>
  <w:style w:type="character" w:customStyle="1" w:styleId="ListLabel1742">
    <w:name w:val="ListLabel 1742"/>
    <w:rsid w:val="001D6CD2"/>
    <w:rPr>
      <w:sz w:val="22"/>
      <w:szCs w:val="22"/>
    </w:rPr>
  </w:style>
  <w:style w:type="character" w:customStyle="1" w:styleId="ListLabel1743">
    <w:name w:val="ListLabel 1743"/>
    <w:rsid w:val="001D6CD2"/>
    <w:rPr>
      <w:rFonts w:cs="Times New Roman"/>
      <w:sz w:val="22"/>
      <w:szCs w:val="22"/>
    </w:rPr>
  </w:style>
  <w:style w:type="character" w:customStyle="1" w:styleId="ListLabel1744">
    <w:name w:val="ListLabel 1744"/>
    <w:rsid w:val="001D6CD2"/>
    <w:rPr>
      <w:rFonts w:cs="Times New Roman"/>
      <w:sz w:val="22"/>
      <w:szCs w:val="22"/>
    </w:rPr>
  </w:style>
  <w:style w:type="character" w:customStyle="1" w:styleId="ListLabel1745">
    <w:name w:val="ListLabel 1745"/>
    <w:rsid w:val="001D6CD2"/>
    <w:rPr>
      <w:rFonts w:cs="Times New Roman"/>
      <w:sz w:val="22"/>
      <w:szCs w:val="22"/>
    </w:rPr>
  </w:style>
  <w:style w:type="character" w:customStyle="1" w:styleId="ListLabel1746">
    <w:name w:val="ListLabel 1746"/>
    <w:rsid w:val="001D6CD2"/>
    <w:rPr>
      <w:rFonts w:cs="Times New Roman"/>
      <w:sz w:val="22"/>
      <w:szCs w:val="22"/>
    </w:rPr>
  </w:style>
  <w:style w:type="character" w:customStyle="1" w:styleId="ListLabel1747">
    <w:name w:val="ListLabel 1747"/>
    <w:rsid w:val="001D6CD2"/>
    <w:rPr>
      <w:rFonts w:cs="Times New Roman"/>
      <w:sz w:val="22"/>
      <w:szCs w:val="22"/>
    </w:rPr>
  </w:style>
  <w:style w:type="character" w:customStyle="1" w:styleId="ListLabel1748">
    <w:name w:val="ListLabel 1748"/>
    <w:rsid w:val="001D6CD2"/>
    <w:rPr>
      <w:rFonts w:cs="Times New Roman"/>
      <w:sz w:val="22"/>
      <w:szCs w:val="22"/>
    </w:rPr>
  </w:style>
  <w:style w:type="character" w:customStyle="1" w:styleId="ListLabel1749">
    <w:name w:val="ListLabel 1749"/>
    <w:rsid w:val="001D6CD2"/>
    <w:rPr>
      <w:rFonts w:cs="Times New Roman"/>
      <w:sz w:val="22"/>
      <w:szCs w:val="22"/>
    </w:rPr>
  </w:style>
  <w:style w:type="character" w:customStyle="1" w:styleId="ListLabel1750">
    <w:name w:val="ListLabel 1750"/>
    <w:rsid w:val="001D6CD2"/>
    <w:rPr>
      <w:rFonts w:cs="Times New Roman"/>
      <w:sz w:val="22"/>
      <w:szCs w:val="22"/>
    </w:rPr>
  </w:style>
  <w:style w:type="character" w:customStyle="1" w:styleId="ListLabel1751">
    <w:name w:val="ListLabel 1751"/>
    <w:rsid w:val="001D6CD2"/>
    <w:rPr>
      <w:rFonts w:eastAsia="Times New Roman" w:cs="Times New Roman"/>
    </w:rPr>
  </w:style>
  <w:style w:type="character" w:customStyle="1" w:styleId="ListLabel1752">
    <w:name w:val="ListLabel 1752"/>
    <w:rsid w:val="001D6CD2"/>
    <w:rPr>
      <w:rFonts w:cs="OpenSymbol"/>
    </w:rPr>
  </w:style>
  <w:style w:type="character" w:customStyle="1" w:styleId="ListLabel1753">
    <w:name w:val="ListLabel 1753"/>
    <w:rsid w:val="001D6CD2"/>
    <w:rPr>
      <w:rFonts w:cs="OpenSymbol"/>
    </w:rPr>
  </w:style>
  <w:style w:type="character" w:customStyle="1" w:styleId="ListLabel1754">
    <w:name w:val="ListLabel 1754"/>
    <w:rsid w:val="001D6CD2"/>
    <w:rPr>
      <w:rFonts w:eastAsia="Times New Roman" w:cs="Times New Roman"/>
    </w:rPr>
  </w:style>
  <w:style w:type="character" w:customStyle="1" w:styleId="ListLabel1755">
    <w:name w:val="ListLabel 1755"/>
    <w:rsid w:val="001D6CD2"/>
    <w:rPr>
      <w:rFonts w:cs="OpenSymbol"/>
    </w:rPr>
  </w:style>
  <w:style w:type="character" w:customStyle="1" w:styleId="ListLabel1756">
    <w:name w:val="ListLabel 1756"/>
    <w:rsid w:val="001D6CD2"/>
    <w:rPr>
      <w:rFonts w:cs="OpenSymbol"/>
    </w:rPr>
  </w:style>
  <w:style w:type="character" w:customStyle="1" w:styleId="ListLabel1757">
    <w:name w:val="ListLabel 1757"/>
    <w:rsid w:val="001D6CD2"/>
    <w:rPr>
      <w:rFonts w:cs="OpenSymbol"/>
    </w:rPr>
  </w:style>
  <w:style w:type="character" w:customStyle="1" w:styleId="ListLabel1758">
    <w:name w:val="ListLabel 1758"/>
    <w:rsid w:val="001D6CD2"/>
    <w:rPr>
      <w:rFonts w:cs="OpenSymbol"/>
    </w:rPr>
  </w:style>
  <w:style w:type="character" w:customStyle="1" w:styleId="ListLabel1759">
    <w:name w:val="ListLabel 1759"/>
    <w:rsid w:val="001D6CD2"/>
    <w:rPr>
      <w:rFonts w:cs="OpenSymbol"/>
    </w:rPr>
  </w:style>
  <w:style w:type="character" w:customStyle="1" w:styleId="ListLabel1760">
    <w:name w:val="ListLabel 1760"/>
    <w:rsid w:val="001D6CD2"/>
    <w:rPr>
      <w:sz w:val="22"/>
      <w:szCs w:val="22"/>
    </w:rPr>
  </w:style>
  <w:style w:type="character" w:customStyle="1" w:styleId="ListLabel1761">
    <w:name w:val="ListLabel 1761"/>
    <w:rsid w:val="001D6CD2"/>
    <w:rPr>
      <w:rFonts w:eastAsia="Times New Roman" w:cs="Times New Roman"/>
      <w:b/>
      <w:i w:val="0"/>
      <w:iCs w:val="0"/>
      <w:sz w:val="22"/>
      <w:szCs w:val="22"/>
    </w:rPr>
  </w:style>
  <w:style w:type="character" w:customStyle="1" w:styleId="ListLabel1762">
    <w:name w:val="ListLabel 1762"/>
    <w:rsid w:val="001D6CD2"/>
    <w:rPr>
      <w:rFonts w:eastAsia="Times New Roman" w:cs="Times New Roman"/>
      <w:bCs/>
      <w:sz w:val="22"/>
      <w:szCs w:val="22"/>
    </w:rPr>
  </w:style>
  <w:style w:type="character" w:customStyle="1" w:styleId="ListLabel1763">
    <w:name w:val="ListLabel 1763"/>
    <w:rsid w:val="001D6CD2"/>
    <w:rPr>
      <w:rFonts w:cs="Times New Roman"/>
      <w:bCs/>
      <w:sz w:val="22"/>
      <w:szCs w:val="22"/>
    </w:rPr>
  </w:style>
  <w:style w:type="character" w:customStyle="1" w:styleId="ListLabel1764">
    <w:name w:val="ListLabel 1764"/>
    <w:rsid w:val="001D6CD2"/>
    <w:rPr>
      <w:rFonts w:cs="Times New Roman"/>
      <w:bCs/>
      <w:sz w:val="22"/>
      <w:szCs w:val="22"/>
    </w:rPr>
  </w:style>
  <w:style w:type="character" w:customStyle="1" w:styleId="ListLabel1765">
    <w:name w:val="ListLabel 1765"/>
    <w:rsid w:val="001D6CD2"/>
    <w:rPr>
      <w:rFonts w:cs="Times New Roman"/>
      <w:bCs/>
      <w:sz w:val="22"/>
      <w:szCs w:val="22"/>
    </w:rPr>
  </w:style>
  <w:style w:type="character" w:customStyle="1" w:styleId="ListLabel1766">
    <w:name w:val="ListLabel 1766"/>
    <w:rsid w:val="001D6CD2"/>
    <w:rPr>
      <w:rFonts w:eastAsia="Times New Roman" w:cs="Times New Roman"/>
      <w:bCs/>
      <w:sz w:val="22"/>
      <w:szCs w:val="22"/>
    </w:rPr>
  </w:style>
  <w:style w:type="character" w:customStyle="1" w:styleId="ListLabel1767">
    <w:name w:val="ListLabel 1767"/>
    <w:rsid w:val="001D6CD2"/>
    <w:rPr>
      <w:rFonts w:cs="Times New Roman"/>
      <w:bCs/>
      <w:sz w:val="22"/>
      <w:szCs w:val="22"/>
    </w:rPr>
  </w:style>
  <w:style w:type="character" w:customStyle="1" w:styleId="ListLabel1768">
    <w:name w:val="ListLabel 1768"/>
    <w:rsid w:val="001D6CD2"/>
    <w:rPr>
      <w:rFonts w:cs="Times New Roman"/>
      <w:bCs/>
      <w:sz w:val="22"/>
      <w:szCs w:val="22"/>
    </w:rPr>
  </w:style>
  <w:style w:type="character" w:customStyle="1" w:styleId="ListLabel1769">
    <w:name w:val="ListLabel 1769"/>
    <w:rsid w:val="001D6CD2"/>
    <w:rPr>
      <w:rFonts w:cs="Times New Roman"/>
      <w:bCs/>
      <w:sz w:val="22"/>
      <w:szCs w:val="22"/>
    </w:rPr>
  </w:style>
  <w:style w:type="character" w:customStyle="1" w:styleId="ListLabel1770">
    <w:name w:val="ListLabel 1770"/>
    <w:rsid w:val="001D6CD2"/>
    <w:rPr>
      <w:rFonts w:cs="Times New Roman"/>
      <w:bCs/>
      <w:sz w:val="22"/>
      <w:szCs w:val="22"/>
    </w:rPr>
  </w:style>
  <w:style w:type="character" w:customStyle="1" w:styleId="ListLabel1771">
    <w:name w:val="ListLabel 1771"/>
    <w:rsid w:val="001D6CD2"/>
    <w:rPr>
      <w:rFonts w:eastAsia="Times New Roman" w:cs="Times New Roman"/>
      <w:i w:val="0"/>
      <w:sz w:val="20"/>
      <w:szCs w:val="20"/>
    </w:rPr>
  </w:style>
  <w:style w:type="character" w:customStyle="1" w:styleId="ListLabel1772">
    <w:name w:val="ListLabel 1772"/>
    <w:rsid w:val="001D6CD2"/>
    <w:rPr>
      <w:rFonts w:eastAsia="Times New Roman" w:cs="Times New Roman"/>
      <w:bCs/>
      <w:sz w:val="22"/>
      <w:szCs w:val="22"/>
    </w:rPr>
  </w:style>
  <w:style w:type="character" w:customStyle="1" w:styleId="ListLabel1773">
    <w:name w:val="ListLabel 1773"/>
    <w:rsid w:val="001D6CD2"/>
    <w:rPr>
      <w:rFonts w:eastAsia="Times New Roman" w:cs="Times New Roman"/>
      <w:sz w:val="20"/>
      <w:szCs w:val="20"/>
    </w:rPr>
  </w:style>
  <w:style w:type="character" w:customStyle="1" w:styleId="ListLabel1774">
    <w:name w:val="ListLabel 1774"/>
    <w:rsid w:val="001D6CD2"/>
    <w:rPr>
      <w:rFonts w:eastAsia="Times New Roman" w:cs="Times New Roman"/>
      <w:sz w:val="22"/>
      <w:szCs w:val="22"/>
    </w:rPr>
  </w:style>
  <w:style w:type="character" w:customStyle="1" w:styleId="ListLabel1775">
    <w:name w:val="ListLabel 1775"/>
    <w:rsid w:val="001D6CD2"/>
    <w:rPr>
      <w:rFonts w:eastAsia="Times New Roman" w:cs="Times New Roman"/>
      <w:sz w:val="22"/>
      <w:szCs w:val="22"/>
    </w:rPr>
  </w:style>
  <w:style w:type="character" w:customStyle="1" w:styleId="ListLabel1776">
    <w:name w:val="ListLabel 1776"/>
    <w:rsid w:val="001D6CD2"/>
    <w:rPr>
      <w:rFonts w:eastAsia="Times New Roman" w:cs="Times New Roman"/>
      <w:sz w:val="22"/>
      <w:szCs w:val="22"/>
    </w:rPr>
  </w:style>
  <w:style w:type="character" w:customStyle="1" w:styleId="ListLabel1777">
    <w:name w:val="ListLabel 1777"/>
    <w:rsid w:val="001D6CD2"/>
    <w:rPr>
      <w:rFonts w:eastAsia="Times New Roman" w:cs="Times New Roman"/>
      <w:sz w:val="22"/>
      <w:szCs w:val="22"/>
    </w:rPr>
  </w:style>
  <w:style w:type="character" w:customStyle="1" w:styleId="ListLabel1778">
    <w:name w:val="ListLabel 1778"/>
    <w:rsid w:val="001D6CD2"/>
    <w:rPr>
      <w:rFonts w:cs="Times New Roman"/>
      <w:sz w:val="22"/>
      <w:szCs w:val="22"/>
    </w:rPr>
  </w:style>
  <w:style w:type="character" w:customStyle="1" w:styleId="ListLabel1779">
    <w:name w:val="ListLabel 1779"/>
    <w:rsid w:val="001D6CD2"/>
    <w:rPr>
      <w:rFonts w:cs="Times New Roman"/>
    </w:rPr>
  </w:style>
  <w:style w:type="character" w:customStyle="1" w:styleId="ListLabel1780">
    <w:name w:val="ListLabel 1780"/>
    <w:rsid w:val="001D6CD2"/>
    <w:rPr>
      <w:rFonts w:eastAsia="Times New Roman" w:cs="Arial"/>
      <w:sz w:val="22"/>
      <w:szCs w:val="22"/>
    </w:rPr>
  </w:style>
  <w:style w:type="character" w:customStyle="1" w:styleId="ListLabel1781">
    <w:name w:val="ListLabel 1781"/>
    <w:rsid w:val="001D6CD2"/>
    <w:rPr>
      <w:rFonts w:cs="Times New Roman"/>
    </w:rPr>
  </w:style>
  <w:style w:type="character" w:customStyle="1" w:styleId="ListLabel1782">
    <w:name w:val="ListLabel 1782"/>
    <w:rsid w:val="001D6CD2"/>
    <w:rPr>
      <w:rFonts w:cs="Times New Roman"/>
    </w:rPr>
  </w:style>
  <w:style w:type="character" w:customStyle="1" w:styleId="ListLabel1783">
    <w:name w:val="ListLabel 1783"/>
    <w:rsid w:val="001D6CD2"/>
    <w:rPr>
      <w:rFonts w:cs="Times New Roman"/>
    </w:rPr>
  </w:style>
  <w:style w:type="character" w:customStyle="1" w:styleId="ListLabel1784">
    <w:name w:val="ListLabel 1784"/>
    <w:rsid w:val="001D6CD2"/>
    <w:rPr>
      <w:rFonts w:cs="Times New Roman"/>
    </w:rPr>
  </w:style>
  <w:style w:type="character" w:customStyle="1" w:styleId="ListLabel1785">
    <w:name w:val="ListLabel 1785"/>
    <w:rsid w:val="001D6CD2"/>
    <w:rPr>
      <w:rFonts w:cs="Times New Roman"/>
    </w:rPr>
  </w:style>
  <w:style w:type="character" w:customStyle="1" w:styleId="ListLabel1786">
    <w:name w:val="ListLabel 1786"/>
    <w:rsid w:val="001D6CD2"/>
    <w:rPr>
      <w:rFonts w:cs="Times New Roman"/>
    </w:rPr>
  </w:style>
  <w:style w:type="character" w:customStyle="1" w:styleId="ListLabel1787">
    <w:name w:val="ListLabel 1787"/>
    <w:rsid w:val="001D6CD2"/>
    <w:rPr>
      <w:rFonts w:cs="Times New Roman"/>
    </w:rPr>
  </w:style>
  <w:style w:type="character" w:customStyle="1" w:styleId="ListLabel1788">
    <w:name w:val="ListLabel 1788"/>
    <w:rsid w:val="001D6CD2"/>
    <w:rPr>
      <w:rFonts w:eastAsia="Times New Roman" w:cs="Times New Roman"/>
      <w:sz w:val="22"/>
      <w:szCs w:val="22"/>
    </w:rPr>
  </w:style>
  <w:style w:type="character" w:customStyle="1" w:styleId="ListLabel1789">
    <w:name w:val="ListLabel 1789"/>
    <w:rsid w:val="001D6CD2"/>
    <w:rPr>
      <w:rFonts w:eastAsia="Times New Roman" w:cs="Times New Roman"/>
      <w:strike w:val="0"/>
      <w:dstrike w:val="0"/>
      <w:sz w:val="22"/>
      <w:szCs w:val="22"/>
    </w:rPr>
  </w:style>
  <w:style w:type="character" w:customStyle="1" w:styleId="ListLabel1790">
    <w:name w:val="ListLabel 1790"/>
    <w:rsid w:val="001D6CD2"/>
    <w:rPr>
      <w:rFonts w:eastAsia="Times New Roman" w:cs="Times New Roman"/>
    </w:rPr>
  </w:style>
  <w:style w:type="character" w:customStyle="1" w:styleId="ListLabel1791">
    <w:name w:val="ListLabel 1791"/>
    <w:rsid w:val="001D6CD2"/>
    <w:rPr>
      <w:rFonts w:cs="Times New Roman"/>
    </w:rPr>
  </w:style>
  <w:style w:type="character" w:customStyle="1" w:styleId="ListLabel1792">
    <w:name w:val="ListLabel 1792"/>
    <w:rsid w:val="001D6CD2"/>
    <w:rPr>
      <w:rFonts w:cs="Times New Roman"/>
    </w:rPr>
  </w:style>
  <w:style w:type="character" w:customStyle="1" w:styleId="ListLabel1793">
    <w:name w:val="ListLabel 1793"/>
    <w:rsid w:val="001D6CD2"/>
    <w:rPr>
      <w:color w:val="00000A"/>
      <w:sz w:val="22"/>
      <w:szCs w:val="22"/>
    </w:rPr>
  </w:style>
  <w:style w:type="character" w:customStyle="1" w:styleId="ListLabel1794">
    <w:name w:val="ListLabel 1794"/>
    <w:rsid w:val="001D6CD2"/>
    <w:rPr>
      <w:rFonts w:cs="Times New Roman"/>
    </w:rPr>
  </w:style>
  <w:style w:type="character" w:customStyle="1" w:styleId="ListLabel1795">
    <w:name w:val="ListLabel 1795"/>
    <w:rsid w:val="001D6CD2"/>
    <w:rPr>
      <w:rFonts w:cs="Times New Roman"/>
    </w:rPr>
  </w:style>
  <w:style w:type="character" w:customStyle="1" w:styleId="ListLabel1796">
    <w:name w:val="ListLabel 1796"/>
    <w:rsid w:val="001D6CD2"/>
    <w:rPr>
      <w:rFonts w:cs="Times New Roman"/>
    </w:rPr>
  </w:style>
  <w:style w:type="character" w:customStyle="1" w:styleId="ListLabel1797">
    <w:name w:val="ListLabel 1797"/>
    <w:rsid w:val="001D6CD2"/>
    <w:rPr>
      <w:rFonts w:cs="Times New Roman"/>
    </w:rPr>
  </w:style>
  <w:style w:type="character" w:customStyle="1" w:styleId="ListLabel1798">
    <w:name w:val="ListLabel 1798"/>
    <w:rsid w:val="001D6CD2"/>
    <w:rPr>
      <w:rFonts w:cs="Times New Roman"/>
    </w:rPr>
  </w:style>
  <w:style w:type="character" w:customStyle="1" w:styleId="ListLabel1799">
    <w:name w:val="ListLabel 1799"/>
    <w:rsid w:val="001D6CD2"/>
    <w:rPr>
      <w:strike w:val="0"/>
      <w:dstrike w:val="0"/>
      <w:sz w:val="22"/>
      <w:szCs w:val="22"/>
    </w:rPr>
  </w:style>
  <w:style w:type="character" w:customStyle="1" w:styleId="ListLabel1800">
    <w:name w:val="ListLabel 1800"/>
    <w:rsid w:val="001D6CD2"/>
    <w:rPr>
      <w:rFonts w:eastAsia="Times New Roman" w:cs="Times New Roman"/>
      <w:sz w:val="22"/>
      <w:szCs w:val="22"/>
    </w:rPr>
  </w:style>
  <w:style w:type="character" w:customStyle="1" w:styleId="ListLabel1801">
    <w:name w:val="ListLabel 1801"/>
    <w:rsid w:val="001D6CD2"/>
    <w:rPr>
      <w:rFonts w:eastAsia="Times New Roman" w:cs="Times New Roman"/>
    </w:rPr>
  </w:style>
  <w:style w:type="character" w:customStyle="1" w:styleId="ListLabel1802">
    <w:name w:val="ListLabel 1802"/>
    <w:rsid w:val="001D6CD2"/>
    <w:rPr>
      <w:rFonts w:eastAsia="Times New Roman" w:cs="Times New Roman"/>
      <w:sz w:val="22"/>
      <w:szCs w:val="22"/>
    </w:rPr>
  </w:style>
  <w:style w:type="character" w:customStyle="1" w:styleId="ListLabel1803">
    <w:name w:val="ListLabel 1803"/>
    <w:rsid w:val="001D6CD2"/>
    <w:rPr>
      <w:rFonts w:eastAsia="Times New Roman" w:cs="Times New Roman"/>
      <w:sz w:val="22"/>
      <w:szCs w:val="22"/>
    </w:rPr>
  </w:style>
  <w:style w:type="character" w:customStyle="1" w:styleId="ListLabel1804">
    <w:name w:val="ListLabel 1804"/>
    <w:rsid w:val="001D6CD2"/>
    <w:rPr>
      <w:rFonts w:eastAsia="Times New Roman" w:cs="Times New Roman"/>
      <w:b w:val="0"/>
      <w:sz w:val="22"/>
      <w:szCs w:val="22"/>
    </w:rPr>
  </w:style>
  <w:style w:type="character" w:customStyle="1" w:styleId="ListLabel1805">
    <w:name w:val="ListLabel 1805"/>
    <w:rsid w:val="001D6CD2"/>
    <w:rPr>
      <w:rFonts w:eastAsia="Times New Roman" w:cs="Times New Roman"/>
      <w:sz w:val="20"/>
      <w:szCs w:val="20"/>
    </w:rPr>
  </w:style>
  <w:style w:type="character" w:customStyle="1" w:styleId="ListLabel1806">
    <w:name w:val="ListLabel 1806"/>
    <w:rsid w:val="001D6CD2"/>
    <w:rPr>
      <w:b/>
      <w:sz w:val="22"/>
      <w:szCs w:val="22"/>
    </w:rPr>
  </w:style>
  <w:style w:type="character" w:customStyle="1" w:styleId="ListLabel1807">
    <w:name w:val="ListLabel 1807"/>
    <w:rsid w:val="001D6CD2"/>
    <w:rPr>
      <w:sz w:val="22"/>
      <w:szCs w:val="22"/>
    </w:rPr>
  </w:style>
  <w:style w:type="character" w:customStyle="1" w:styleId="ListLabel1808">
    <w:name w:val="ListLabel 1808"/>
    <w:rsid w:val="001D6CD2"/>
    <w:rPr>
      <w:b/>
      <w:sz w:val="22"/>
      <w:szCs w:val="22"/>
    </w:rPr>
  </w:style>
  <w:style w:type="character" w:customStyle="1" w:styleId="ListLabel1809">
    <w:name w:val="ListLabel 1809"/>
    <w:rsid w:val="001D6CD2"/>
    <w:rPr>
      <w:rFonts w:eastAsia="Times New Roman" w:cs="Times New Roman"/>
      <w:color w:val="00000A"/>
      <w:spacing w:val="-6"/>
      <w:sz w:val="22"/>
      <w:szCs w:val="22"/>
    </w:rPr>
  </w:style>
  <w:style w:type="character" w:customStyle="1" w:styleId="ListLabel1810">
    <w:name w:val="ListLabel 1810"/>
    <w:rsid w:val="001D6CD2"/>
    <w:rPr>
      <w:rFonts w:eastAsia="Times New Roman" w:cs="Times New Roman"/>
      <w:color w:val="00000A"/>
      <w:sz w:val="22"/>
      <w:szCs w:val="22"/>
    </w:rPr>
  </w:style>
  <w:style w:type="character" w:customStyle="1" w:styleId="ListLabel1811">
    <w:name w:val="ListLabel 1811"/>
    <w:rsid w:val="001D6CD2"/>
    <w:rPr>
      <w:rFonts w:eastAsia="SimSun" w:cs="Times New Roman"/>
    </w:rPr>
  </w:style>
  <w:style w:type="character" w:customStyle="1" w:styleId="ListLabel1812">
    <w:name w:val="ListLabel 1812"/>
    <w:rsid w:val="001D6CD2"/>
    <w:rPr>
      <w:sz w:val="22"/>
    </w:rPr>
  </w:style>
  <w:style w:type="character" w:customStyle="1" w:styleId="ListLabel1813">
    <w:name w:val="ListLabel 1813"/>
    <w:rsid w:val="001D6CD2"/>
    <w:rPr>
      <w:rFonts w:eastAsia="Times New Roman" w:cs="Times New Roman"/>
      <w:b/>
      <w:sz w:val="22"/>
      <w:szCs w:val="22"/>
    </w:rPr>
  </w:style>
  <w:style w:type="character" w:customStyle="1" w:styleId="ListLabel1814">
    <w:name w:val="ListLabel 1814"/>
    <w:rsid w:val="001D6CD2"/>
    <w:rPr>
      <w:rFonts w:eastAsia="Times New Roman" w:cs="Times New Roman"/>
      <w:b/>
      <w:strike w:val="0"/>
      <w:dstrike w:val="0"/>
      <w:sz w:val="22"/>
      <w:szCs w:val="22"/>
    </w:rPr>
  </w:style>
  <w:style w:type="character" w:customStyle="1" w:styleId="ListLabel1815">
    <w:name w:val="ListLabel 1815"/>
    <w:rsid w:val="001D6CD2"/>
    <w:rPr>
      <w:rFonts w:cs="Times New Roman"/>
    </w:rPr>
  </w:style>
  <w:style w:type="character" w:customStyle="1" w:styleId="ListLabel1816">
    <w:name w:val="ListLabel 1816"/>
    <w:rsid w:val="001D6CD2"/>
    <w:rPr>
      <w:rFonts w:eastAsia="Times New Roman" w:cs="Arial"/>
      <w:bCs/>
      <w:sz w:val="22"/>
      <w:szCs w:val="22"/>
    </w:rPr>
  </w:style>
  <w:style w:type="character" w:customStyle="1" w:styleId="ListLabel1817">
    <w:name w:val="ListLabel 1817"/>
    <w:rsid w:val="001D6CD2"/>
    <w:rPr>
      <w:rFonts w:cs="Times New Roman"/>
    </w:rPr>
  </w:style>
  <w:style w:type="character" w:customStyle="1" w:styleId="ListLabel1818">
    <w:name w:val="ListLabel 1818"/>
    <w:rsid w:val="001D6CD2"/>
    <w:rPr>
      <w:rFonts w:cs="Times New Roman"/>
    </w:rPr>
  </w:style>
  <w:style w:type="character" w:customStyle="1" w:styleId="ListLabel1819">
    <w:name w:val="ListLabel 1819"/>
    <w:rsid w:val="001D6CD2"/>
    <w:rPr>
      <w:rFonts w:cs="Times New Roman"/>
    </w:rPr>
  </w:style>
  <w:style w:type="character" w:customStyle="1" w:styleId="ListLabel1820">
    <w:name w:val="ListLabel 1820"/>
    <w:rsid w:val="001D6CD2"/>
    <w:rPr>
      <w:rFonts w:cs="Times New Roman"/>
    </w:rPr>
  </w:style>
  <w:style w:type="character" w:customStyle="1" w:styleId="ListLabel1821">
    <w:name w:val="ListLabel 1821"/>
    <w:rsid w:val="001D6CD2"/>
    <w:rPr>
      <w:rFonts w:cs="Times New Roman"/>
    </w:rPr>
  </w:style>
  <w:style w:type="character" w:customStyle="1" w:styleId="ListLabel1822">
    <w:name w:val="ListLabel 1822"/>
    <w:rsid w:val="001D6CD2"/>
    <w:rPr>
      <w:rFonts w:cs="Times New Roman"/>
    </w:rPr>
  </w:style>
  <w:style w:type="character" w:customStyle="1" w:styleId="ListLabel1823">
    <w:name w:val="ListLabel 1823"/>
    <w:rsid w:val="001D6CD2"/>
    <w:rPr>
      <w:rFonts w:cs="Times New Roman"/>
    </w:rPr>
  </w:style>
  <w:style w:type="character" w:customStyle="1" w:styleId="ListLabel1824">
    <w:name w:val="ListLabel 1824"/>
    <w:rsid w:val="001D6CD2"/>
    <w:rPr>
      <w:rFonts w:eastAsia="Times New Roman" w:cs="Times New Roman"/>
      <w:sz w:val="22"/>
    </w:rPr>
  </w:style>
  <w:style w:type="character" w:customStyle="1" w:styleId="ListLabel1825">
    <w:name w:val="ListLabel 1825"/>
    <w:rsid w:val="001D6CD2"/>
    <w:rPr>
      <w:rFonts w:cs="Times New Roman"/>
      <w:sz w:val="22"/>
      <w:szCs w:val="22"/>
    </w:rPr>
  </w:style>
  <w:style w:type="character" w:customStyle="1" w:styleId="ListLabel1826">
    <w:name w:val="ListLabel 1826"/>
    <w:rsid w:val="001D6CD2"/>
    <w:rPr>
      <w:rFonts w:cs="Times New Roman"/>
      <w:sz w:val="22"/>
      <w:szCs w:val="22"/>
    </w:rPr>
  </w:style>
  <w:style w:type="character" w:customStyle="1" w:styleId="ListLabel1827">
    <w:name w:val="ListLabel 1827"/>
    <w:rsid w:val="001D6CD2"/>
    <w:rPr>
      <w:rFonts w:cs="Times New Roman"/>
      <w:sz w:val="22"/>
      <w:szCs w:val="22"/>
    </w:rPr>
  </w:style>
  <w:style w:type="character" w:customStyle="1" w:styleId="ListLabel1828">
    <w:name w:val="ListLabel 1828"/>
    <w:rsid w:val="001D6CD2"/>
    <w:rPr>
      <w:rFonts w:cs="Times New Roman"/>
      <w:sz w:val="22"/>
      <w:szCs w:val="22"/>
    </w:rPr>
  </w:style>
  <w:style w:type="character" w:customStyle="1" w:styleId="ListLabel1829">
    <w:name w:val="ListLabel 1829"/>
    <w:rsid w:val="001D6CD2"/>
    <w:rPr>
      <w:rFonts w:cs="Times New Roman"/>
      <w:sz w:val="22"/>
      <w:szCs w:val="22"/>
    </w:rPr>
  </w:style>
  <w:style w:type="character" w:customStyle="1" w:styleId="ListLabel1830">
    <w:name w:val="ListLabel 1830"/>
    <w:rsid w:val="001D6CD2"/>
    <w:rPr>
      <w:rFonts w:cs="Times New Roman"/>
      <w:sz w:val="22"/>
      <w:szCs w:val="22"/>
    </w:rPr>
  </w:style>
  <w:style w:type="character" w:customStyle="1" w:styleId="ListLabel1831">
    <w:name w:val="ListLabel 1831"/>
    <w:rsid w:val="001D6CD2"/>
    <w:rPr>
      <w:rFonts w:cs="Times New Roman"/>
      <w:sz w:val="22"/>
      <w:szCs w:val="22"/>
    </w:rPr>
  </w:style>
  <w:style w:type="character" w:customStyle="1" w:styleId="ListLabel1832">
    <w:name w:val="ListLabel 1832"/>
    <w:rsid w:val="001D6CD2"/>
    <w:rPr>
      <w:rFonts w:cs="Times New Roman"/>
      <w:sz w:val="22"/>
      <w:szCs w:val="22"/>
    </w:rPr>
  </w:style>
  <w:style w:type="character" w:customStyle="1" w:styleId="ListLabel1833">
    <w:name w:val="ListLabel 1833"/>
    <w:rsid w:val="001D6CD2"/>
    <w:rPr>
      <w:rFonts w:eastAsia="Times New Roman" w:cs="Times New Roman"/>
      <w:sz w:val="22"/>
      <w:szCs w:val="22"/>
    </w:rPr>
  </w:style>
  <w:style w:type="character" w:customStyle="1" w:styleId="ListLabel1834">
    <w:name w:val="ListLabel 1834"/>
    <w:rsid w:val="001D6CD2"/>
    <w:rPr>
      <w:rFonts w:cs="Times New Roman"/>
      <w:color w:val="00000A"/>
      <w:sz w:val="22"/>
      <w:szCs w:val="22"/>
    </w:rPr>
  </w:style>
  <w:style w:type="character" w:customStyle="1" w:styleId="ListLabel1835">
    <w:name w:val="ListLabel 1835"/>
    <w:rsid w:val="001D6CD2"/>
    <w:rPr>
      <w:rFonts w:cs="Times New Roman"/>
    </w:rPr>
  </w:style>
  <w:style w:type="character" w:customStyle="1" w:styleId="ListLabel1836">
    <w:name w:val="ListLabel 1836"/>
    <w:rsid w:val="001D6CD2"/>
    <w:rPr>
      <w:rFonts w:cs="Times New Roman"/>
    </w:rPr>
  </w:style>
  <w:style w:type="character" w:customStyle="1" w:styleId="ListLabel1837">
    <w:name w:val="ListLabel 1837"/>
    <w:rsid w:val="001D6CD2"/>
    <w:rPr>
      <w:sz w:val="22"/>
      <w:szCs w:val="22"/>
    </w:rPr>
  </w:style>
  <w:style w:type="character" w:customStyle="1" w:styleId="ListLabel1838">
    <w:name w:val="ListLabel 1838"/>
    <w:rsid w:val="001D6CD2"/>
    <w:rPr>
      <w:rFonts w:cs="Times New Roman"/>
    </w:rPr>
  </w:style>
  <w:style w:type="character" w:customStyle="1" w:styleId="ListLabel1839">
    <w:name w:val="ListLabel 1839"/>
    <w:rsid w:val="001D6CD2"/>
    <w:rPr>
      <w:rFonts w:cs="Times New Roman"/>
    </w:rPr>
  </w:style>
  <w:style w:type="character" w:customStyle="1" w:styleId="ListLabel1840">
    <w:name w:val="ListLabel 1840"/>
    <w:rsid w:val="001D6CD2"/>
    <w:rPr>
      <w:rFonts w:cs="Times New Roman"/>
    </w:rPr>
  </w:style>
  <w:style w:type="character" w:customStyle="1" w:styleId="ListLabel1841">
    <w:name w:val="ListLabel 1841"/>
    <w:rsid w:val="001D6CD2"/>
    <w:rPr>
      <w:rFonts w:cs="Times New Roman"/>
    </w:rPr>
  </w:style>
  <w:style w:type="character" w:customStyle="1" w:styleId="ListLabel1842">
    <w:name w:val="ListLabel 1842"/>
    <w:rsid w:val="001D6CD2"/>
    <w:rPr>
      <w:rFonts w:cs="Times New Roman"/>
    </w:rPr>
  </w:style>
  <w:style w:type="character" w:customStyle="1" w:styleId="ListLabel1843">
    <w:name w:val="ListLabel 1843"/>
    <w:rsid w:val="001D6CD2"/>
    <w:rPr>
      <w:b/>
      <w:sz w:val="22"/>
      <w:szCs w:val="22"/>
    </w:rPr>
  </w:style>
  <w:style w:type="character" w:customStyle="1" w:styleId="ListLabel1844">
    <w:name w:val="ListLabel 1844"/>
    <w:rsid w:val="001D6CD2"/>
    <w:rPr>
      <w:rFonts w:eastAsia="Times New Roman" w:cs="Times New Roman"/>
      <w:color w:val="00000A"/>
      <w:sz w:val="22"/>
      <w:szCs w:val="22"/>
    </w:rPr>
  </w:style>
  <w:style w:type="character" w:customStyle="1" w:styleId="ListLabel1845">
    <w:name w:val="ListLabel 1845"/>
    <w:rsid w:val="001D6CD2"/>
    <w:rPr>
      <w:rFonts w:eastAsia="Times New Roman" w:cs="Symbol"/>
      <w:i/>
      <w:color w:val="00000A"/>
    </w:rPr>
  </w:style>
  <w:style w:type="character" w:customStyle="1" w:styleId="ListLabel1846">
    <w:name w:val="ListLabel 1846"/>
    <w:rsid w:val="001D6CD2"/>
    <w:rPr>
      <w:rFonts w:cs="Courier New"/>
    </w:rPr>
  </w:style>
  <w:style w:type="character" w:customStyle="1" w:styleId="ListLabel1847">
    <w:name w:val="ListLabel 1847"/>
    <w:rsid w:val="001D6CD2"/>
    <w:rPr>
      <w:rFonts w:cs="Wingdings"/>
    </w:rPr>
  </w:style>
  <w:style w:type="character" w:customStyle="1" w:styleId="ListLabel1848">
    <w:name w:val="ListLabel 1848"/>
    <w:rsid w:val="001D6CD2"/>
    <w:rPr>
      <w:rFonts w:cs="Symbol"/>
      <w:i/>
      <w:color w:val="FF0000"/>
    </w:rPr>
  </w:style>
  <w:style w:type="character" w:customStyle="1" w:styleId="ListLabel1849">
    <w:name w:val="ListLabel 1849"/>
    <w:rsid w:val="001D6CD2"/>
    <w:rPr>
      <w:rFonts w:cs="Courier New"/>
    </w:rPr>
  </w:style>
  <w:style w:type="character" w:customStyle="1" w:styleId="ListLabel1850">
    <w:name w:val="ListLabel 1850"/>
    <w:rsid w:val="001D6CD2"/>
    <w:rPr>
      <w:rFonts w:cs="Wingdings"/>
    </w:rPr>
  </w:style>
  <w:style w:type="character" w:customStyle="1" w:styleId="ListLabel1851">
    <w:name w:val="ListLabel 1851"/>
    <w:rsid w:val="001D6CD2"/>
    <w:rPr>
      <w:rFonts w:cs="Symbol"/>
      <w:i/>
      <w:color w:val="FF0000"/>
    </w:rPr>
  </w:style>
  <w:style w:type="character" w:customStyle="1" w:styleId="ListLabel1852">
    <w:name w:val="ListLabel 1852"/>
    <w:rsid w:val="001D6CD2"/>
    <w:rPr>
      <w:rFonts w:cs="Courier New"/>
    </w:rPr>
  </w:style>
  <w:style w:type="character" w:customStyle="1" w:styleId="ListLabel1853">
    <w:name w:val="ListLabel 1853"/>
    <w:rsid w:val="001D6CD2"/>
    <w:rPr>
      <w:rFonts w:cs="Wingdings"/>
    </w:rPr>
  </w:style>
  <w:style w:type="character" w:customStyle="1" w:styleId="ListLabel1854">
    <w:name w:val="ListLabel 1854"/>
    <w:rsid w:val="001D6CD2"/>
    <w:rPr>
      <w:sz w:val="22"/>
      <w:szCs w:val="22"/>
    </w:rPr>
  </w:style>
  <w:style w:type="character" w:customStyle="1" w:styleId="ListLabel1855">
    <w:name w:val="ListLabel 1855"/>
    <w:rsid w:val="001D6CD2"/>
    <w:rPr>
      <w:b/>
      <w:sz w:val="22"/>
      <w:szCs w:val="22"/>
    </w:rPr>
  </w:style>
  <w:style w:type="character" w:customStyle="1" w:styleId="ListLabel1856">
    <w:name w:val="ListLabel 1856"/>
    <w:rsid w:val="001D6CD2"/>
    <w:rPr>
      <w:rFonts w:eastAsia="Times New Roman" w:cs="Times New Roman"/>
    </w:rPr>
  </w:style>
  <w:style w:type="character" w:customStyle="1" w:styleId="ListLabel1857">
    <w:name w:val="ListLabel 1857"/>
    <w:rsid w:val="001D6CD2"/>
    <w:rPr>
      <w:rFonts w:cs="Symbol"/>
    </w:rPr>
  </w:style>
  <w:style w:type="character" w:customStyle="1" w:styleId="ListLabel1858">
    <w:name w:val="ListLabel 1858"/>
    <w:rsid w:val="001D6CD2"/>
    <w:rPr>
      <w:rFonts w:cs="Wingdings"/>
    </w:rPr>
  </w:style>
  <w:style w:type="character" w:customStyle="1" w:styleId="ListLabel1859">
    <w:name w:val="ListLabel 1859"/>
    <w:rsid w:val="001D6CD2"/>
    <w:rPr>
      <w:rFonts w:eastAsia="Times New Roman" w:cs="Times New Roman"/>
    </w:rPr>
  </w:style>
  <w:style w:type="character" w:customStyle="1" w:styleId="ListLabel1860">
    <w:name w:val="ListLabel 1860"/>
    <w:rsid w:val="001D6CD2"/>
    <w:rPr>
      <w:rFonts w:cs="Courier New"/>
    </w:rPr>
  </w:style>
  <w:style w:type="character" w:customStyle="1" w:styleId="ListLabel1861">
    <w:name w:val="ListLabel 1861"/>
    <w:rsid w:val="001D6CD2"/>
    <w:rPr>
      <w:rFonts w:cs="Wingdings"/>
    </w:rPr>
  </w:style>
  <w:style w:type="character" w:customStyle="1" w:styleId="ListLabel1862">
    <w:name w:val="ListLabel 1862"/>
    <w:rsid w:val="001D6CD2"/>
    <w:rPr>
      <w:rFonts w:cs="Symbol"/>
    </w:rPr>
  </w:style>
  <w:style w:type="character" w:customStyle="1" w:styleId="ListLabel1863">
    <w:name w:val="ListLabel 1863"/>
    <w:rsid w:val="001D6CD2"/>
    <w:rPr>
      <w:rFonts w:cs="Courier New"/>
    </w:rPr>
  </w:style>
  <w:style w:type="character" w:customStyle="1" w:styleId="ListLabel1864">
    <w:name w:val="ListLabel 1864"/>
    <w:rsid w:val="001D6CD2"/>
    <w:rPr>
      <w:rFonts w:cs="Wingdings"/>
    </w:rPr>
  </w:style>
  <w:style w:type="character" w:customStyle="1" w:styleId="ListLabel1865">
    <w:name w:val="ListLabel 1865"/>
    <w:rsid w:val="001D6CD2"/>
    <w:rPr>
      <w:rFonts w:cs="Times New Roman"/>
      <w:b/>
      <w:sz w:val="22"/>
      <w:szCs w:val="22"/>
    </w:rPr>
  </w:style>
  <w:style w:type="character" w:customStyle="1" w:styleId="ListLabel1866">
    <w:name w:val="ListLabel 1866"/>
    <w:rsid w:val="001D6CD2"/>
    <w:rPr>
      <w:rFonts w:cs="Times New Roman"/>
      <w:sz w:val="22"/>
      <w:szCs w:val="22"/>
    </w:rPr>
  </w:style>
  <w:style w:type="character" w:customStyle="1" w:styleId="ListLabel1867">
    <w:name w:val="ListLabel 1867"/>
    <w:rsid w:val="001D6CD2"/>
    <w:rPr>
      <w:rFonts w:cs="Times New Roman"/>
      <w:sz w:val="22"/>
      <w:szCs w:val="22"/>
    </w:rPr>
  </w:style>
  <w:style w:type="character" w:customStyle="1" w:styleId="ListLabel1868">
    <w:name w:val="ListLabel 1868"/>
    <w:rsid w:val="001D6CD2"/>
    <w:rPr>
      <w:rFonts w:cs="Times New Roman"/>
      <w:sz w:val="22"/>
      <w:szCs w:val="22"/>
    </w:rPr>
  </w:style>
  <w:style w:type="character" w:customStyle="1" w:styleId="ListLabel1869">
    <w:name w:val="ListLabel 1869"/>
    <w:rsid w:val="001D6CD2"/>
    <w:rPr>
      <w:rFonts w:cs="Times New Roman"/>
      <w:sz w:val="22"/>
      <w:szCs w:val="22"/>
    </w:rPr>
  </w:style>
  <w:style w:type="character" w:customStyle="1" w:styleId="ListLabel1870">
    <w:name w:val="ListLabel 1870"/>
    <w:rsid w:val="001D6CD2"/>
    <w:rPr>
      <w:rFonts w:cs="Times New Roman"/>
      <w:sz w:val="22"/>
      <w:szCs w:val="22"/>
    </w:rPr>
  </w:style>
  <w:style w:type="character" w:customStyle="1" w:styleId="ListLabel1871">
    <w:name w:val="ListLabel 1871"/>
    <w:rsid w:val="001D6CD2"/>
    <w:rPr>
      <w:rFonts w:cs="Times New Roman"/>
      <w:sz w:val="22"/>
      <w:szCs w:val="22"/>
    </w:rPr>
  </w:style>
  <w:style w:type="character" w:customStyle="1" w:styleId="ListLabel1872">
    <w:name w:val="ListLabel 1872"/>
    <w:rsid w:val="001D6CD2"/>
    <w:rPr>
      <w:rFonts w:cs="Times New Roman"/>
      <w:sz w:val="22"/>
      <w:szCs w:val="22"/>
    </w:rPr>
  </w:style>
  <w:style w:type="character" w:customStyle="1" w:styleId="ListLabel1873">
    <w:name w:val="ListLabel 1873"/>
    <w:rsid w:val="001D6CD2"/>
    <w:rPr>
      <w:sz w:val="22"/>
      <w:szCs w:val="22"/>
    </w:rPr>
  </w:style>
  <w:style w:type="character" w:customStyle="1" w:styleId="ListLabel1874">
    <w:name w:val="ListLabel 1874"/>
    <w:rsid w:val="001D6CD2"/>
    <w:rPr>
      <w:rFonts w:cs="Times New Roman"/>
      <w:sz w:val="22"/>
      <w:szCs w:val="22"/>
    </w:rPr>
  </w:style>
  <w:style w:type="character" w:customStyle="1" w:styleId="ListLabel1875">
    <w:name w:val="ListLabel 1875"/>
    <w:rsid w:val="001D6CD2"/>
    <w:rPr>
      <w:rFonts w:cs="Times New Roman"/>
      <w:sz w:val="22"/>
      <w:szCs w:val="22"/>
    </w:rPr>
  </w:style>
  <w:style w:type="character" w:customStyle="1" w:styleId="ListLabel1876">
    <w:name w:val="ListLabel 1876"/>
    <w:rsid w:val="001D6CD2"/>
    <w:rPr>
      <w:rFonts w:cs="Times New Roman"/>
      <w:sz w:val="22"/>
      <w:szCs w:val="22"/>
    </w:rPr>
  </w:style>
  <w:style w:type="character" w:customStyle="1" w:styleId="ListLabel1877">
    <w:name w:val="ListLabel 1877"/>
    <w:rsid w:val="001D6CD2"/>
    <w:rPr>
      <w:rFonts w:cs="Times New Roman"/>
      <w:sz w:val="22"/>
      <w:szCs w:val="22"/>
    </w:rPr>
  </w:style>
  <w:style w:type="character" w:customStyle="1" w:styleId="ListLabel1878">
    <w:name w:val="ListLabel 1878"/>
    <w:rsid w:val="001D6CD2"/>
    <w:rPr>
      <w:rFonts w:cs="Times New Roman"/>
      <w:sz w:val="22"/>
      <w:szCs w:val="22"/>
    </w:rPr>
  </w:style>
  <w:style w:type="character" w:customStyle="1" w:styleId="ListLabel1879">
    <w:name w:val="ListLabel 1879"/>
    <w:rsid w:val="001D6CD2"/>
    <w:rPr>
      <w:rFonts w:cs="Times New Roman"/>
      <w:sz w:val="22"/>
      <w:szCs w:val="22"/>
    </w:rPr>
  </w:style>
  <w:style w:type="character" w:customStyle="1" w:styleId="ListLabel1880">
    <w:name w:val="ListLabel 1880"/>
    <w:rsid w:val="001D6CD2"/>
    <w:rPr>
      <w:rFonts w:cs="Times New Roman"/>
      <w:sz w:val="22"/>
      <w:szCs w:val="22"/>
    </w:rPr>
  </w:style>
  <w:style w:type="character" w:customStyle="1" w:styleId="ListLabel1881">
    <w:name w:val="ListLabel 1881"/>
    <w:rsid w:val="001D6CD2"/>
    <w:rPr>
      <w:rFonts w:cs="Times New Roman"/>
      <w:sz w:val="22"/>
      <w:szCs w:val="22"/>
    </w:rPr>
  </w:style>
  <w:style w:type="character" w:customStyle="1" w:styleId="ListLabel1882">
    <w:name w:val="ListLabel 1882"/>
    <w:rsid w:val="001D6CD2"/>
    <w:rPr>
      <w:rFonts w:eastAsia="Times New Roman" w:cs="Times New Roman"/>
    </w:rPr>
  </w:style>
  <w:style w:type="character" w:customStyle="1" w:styleId="ListLabel1883">
    <w:name w:val="ListLabel 1883"/>
    <w:rsid w:val="001D6CD2"/>
    <w:rPr>
      <w:rFonts w:cs="OpenSymbol"/>
    </w:rPr>
  </w:style>
  <w:style w:type="character" w:customStyle="1" w:styleId="ListLabel1884">
    <w:name w:val="ListLabel 1884"/>
    <w:rsid w:val="001D6CD2"/>
    <w:rPr>
      <w:rFonts w:cs="OpenSymbol"/>
    </w:rPr>
  </w:style>
  <w:style w:type="character" w:customStyle="1" w:styleId="ListLabel1885">
    <w:name w:val="ListLabel 1885"/>
    <w:rsid w:val="001D6CD2"/>
    <w:rPr>
      <w:rFonts w:eastAsia="Times New Roman" w:cs="Times New Roman"/>
    </w:rPr>
  </w:style>
  <w:style w:type="character" w:customStyle="1" w:styleId="ListLabel1886">
    <w:name w:val="ListLabel 1886"/>
    <w:rsid w:val="001D6CD2"/>
    <w:rPr>
      <w:rFonts w:cs="OpenSymbol"/>
    </w:rPr>
  </w:style>
  <w:style w:type="character" w:customStyle="1" w:styleId="ListLabel1887">
    <w:name w:val="ListLabel 1887"/>
    <w:rsid w:val="001D6CD2"/>
    <w:rPr>
      <w:rFonts w:cs="OpenSymbol"/>
    </w:rPr>
  </w:style>
  <w:style w:type="character" w:customStyle="1" w:styleId="ListLabel1888">
    <w:name w:val="ListLabel 1888"/>
    <w:rsid w:val="001D6CD2"/>
    <w:rPr>
      <w:rFonts w:cs="OpenSymbol"/>
    </w:rPr>
  </w:style>
  <w:style w:type="character" w:customStyle="1" w:styleId="ListLabel1889">
    <w:name w:val="ListLabel 1889"/>
    <w:rsid w:val="001D6CD2"/>
    <w:rPr>
      <w:rFonts w:cs="OpenSymbol"/>
    </w:rPr>
  </w:style>
  <w:style w:type="character" w:customStyle="1" w:styleId="ListLabel1890">
    <w:name w:val="ListLabel 1890"/>
    <w:rsid w:val="001D6CD2"/>
    <w:rPr>
      <w:rFonts w:cs="OpenSymbol"/>
    </w:rPr>
  </w:style>
  <w:style w:type="character" w:customStyle="1" w:styleId="ListLabel1891">
    <w:name w:val="ListLabel 1891"/>
    <w:rsid w:val="001D6CD2"/>
    <w:rPr>
      <w:sz w:val="22"/>
      <w:szCs w:val="22"/>
    </w:rPr>
  </w:style>
  <w:style w:type="character" w:customStyle="1" w:styleId="ListLabel1892">
    <w:name w:val="ListLabel 1892"/>
    <w:rsid w:val="001D6CD2"/>
    <w:rPr>
      <w:rFonts w:eastAsia="Times New Roman" w:cs="Times New Roman"/>
      <w:b/>
      <w:i w:val="0"/>
      <w:iCs w:val="0"/>
      <w:sz w:val="22"/>
      <w:szCs w:val="22"/>
    </w:rPr>
  </w:style>
  <w:style w:type="character" w:customStyle="1" w:styleId="ListLabel1893">
    <w:name w:val="ListLabel 1893"/>
    <w:rsid w:val="001D6CD2"/>
    <w:rPr>
      <w:rFonts w:eastAsia="Times New Roman" w:cs="Times New Roman"/>
      <w:bCs/>
      <w:sz w:val="22"/>
      <w:szCs w:val="22"/>
    </w:rPr>
  </w:style>
  <w:style w:type="character" w:customStyle="1" w:styleId="ListLabel1894">
    <w:name w:val="ListLabel 1894"/>
    <w:rsid w:val="001D6CD2"/>
    <w:rPr>
      <w:rFonts w:cs="Times New Roman"/>
      <w:bCs/>
      <w:sz w:val="22"/>
      <w:szCs w:val="22"/>
    </w:rPr>
  </w:style>
  <w:style w:type="character" w:customStyle="1" w:styleId="ListLabel1895">
    <w:name w:val="ListLabel 1895"/>
    <w:rsid w:val="001D6CD2"/>
    <w:rPr>
      <w:rFonts w:cs="Times New Roman"/>
      <w:bCs/>
      <w:sz w:val="22"/>
      <w:szCs w:val="22"/>
    </w:rPr>
  </w:style>
  <w:style w:type="character" w:customStyle="1" w:styleId="ListLabel1896">
    <w:name w:val="ListLabel 1896"/>
    <w:rsid w:val="001D6CD2"/>
    <w:rPr>
      <w:rFonts w:cs="Times New Roman"/>
      <w:bCs/>
      <w:sz w:val="22"/>
      <w:szCs w:val="22"/>
    </w:rPr>
  </w:style>
  <w:style w:type="character" w:customStyle="1" w:styleId="ListLabel1897">
    <w:name w:val="ListLabel 1897"/>
    <w:rsid w:val="001D6CD2"/>
    <w:rPr>
      <w:rFonts w:eastAsia="Times New Roman" w:cs="Times New Roman"/>
      <w:bCs/>
      <w:sz w:val="22"/>
      <w:szCs w:val="22"/>
    </w:rPr>
  </w:style>
  <w:style w:type="character" w:customStyle="1" w:styleId="ListLabel1898">
    <w:name w:val="ListLabel 1898"/>
    <w:rsid w:val="001D6CD2"/>
    <w:rPr>
      <w:rFonts w:cs="Times New Roman"/>
      <w:bCs/>
      <w:sz w:val="22"/>
      <w:szCs w:val="22"/>
    </w:rPr>
  </w:style>
  <w:style w:type="character" w:customStyle="1" w:styleId="ListLabel1899">
    <w:name w:val="ListLabel 1899"/>
    <w:rsid w:val="001D6CD2"/>
    <w:rPr>
      <w:rFonts w:cs="Times New Roman"/>
      <w:bCs/>
      <w:sz w:val="22"/>
      <w:szCs w:val="22"/>
    </w:rPr>
  </w:style>
  <w:style w:type="character" w:customStyle="1" w:styleId="ListLabel1900">
    <w:name w:val="ListLabel 1900"/>
    <w:rsid w:val="001D6CD2"/>
    <w:rPr>
      <w:rFonts w:cs="Times New Roman"/>
      <w:bCs/>
      <w:sz w:val="22"/>
      <w:szCs w:val="22"/>
    </w:rPr>
  </w:style>
  <w:style w:type="character" w:customStyle="1" w:styleId="ListLabel1901">
    <w:name w:val="ListLabel 1901"/>
    <w:rsid w:val="001D6CD2"/>
    <w:rPr>
      <w:rFonts w:cs="Times New Roman"/>
      <w:bCs/>
      <w:sz w:val="22"/>
      <w:szCs w:val="22"/>
    </w:rPr>
  </w:style>
  <w:style w:type="character" w:customStyle="1" w:styleId="ListLabel1902">
    <w:name w:val="ListLabel 1902"/>
    <w:rsid w:val="001D6CD2"/>
    <w:rPr>
      <w:rFonts w:eastAsia="Times New Roman" w:cs="Times New Roman"/>
      <w:i w:val="0"/>
      <w:sz w:val="20"/>
      <w:szCs w:val="20"/>
    </w:rPr>
  </w:style>
  <w:style w:type="character" w:customStyle="1" w:styleId="ListLabel1903">
    <w:name w:val="ListLabel 1903"/>
    <w:rsid w:val="001D6CD2"/>
    <w:rPr>
      <w:rFonts w:eastAsia="Times New Roman" w:cs="Times New Roman"/>
      <w:bCs/>
      <w:sz w:val="22"/>
      <w:szCs w:val="22"/>
    </w:rPr>
  </w:style>
  <w:style w:type="character" w:customStyle="1" w:styleId="ListLabel1904">
    <w:name w:val="ListLabel 1904"/>
    <w:rsid w:val="001D6CD2"/>
    <w:rPr>
      <w:rFonts w:eastAsia="Times New Roman" w:cs="Times New Roman"/>
      <w:sz w:val="20"/>
      <w:szCs w:val="20"/>
    </w:rPr>
  </w:style>
  <w:style w:type="character" w:customStyle="1" w:styleId="ListLabel1905">
    <w:name w:val="ListLabel 1905"/>
    <w:rsid w:val="001D6CD2"/>
    <w:rPr>
      <w:rFonts w:eastAsia="Times New Roman" w:cs="Times New Roman"/>
      <w:sz w:val="22"/>
      <w:szCs w:val="22"/>
    </w:rPr>
  </w:style>
  <w:style w:type="character" w:customStyle="1" w:styleId="ListLabel1906">
    <w:name w:val="ListLabel 1906"/>
    <w:rsid w:val="001D6CD2"/>
    <w:rPr>
      <w:rFonts w:eastAsia="Times New Roman" w:cs="Times New Roman"/>
      <w:sz w:val="22"/>
      <w:szCs w:val="22"/>
    </w:rPr>
  </w:style>
  <w:style w:type="character" w:customStyle="1" w:styleId="ListLabel1907">
    <w:name w:val="ListLabel 1907"/>
    <w:rsid w:val="001D6CD2"/>
    <w:rPr>
      <w:rFonts w:eastAsia="Times New Roman" w:cs="Times New Roman"/>
      <w:sz w:val="22"/>
      <w:szCs w:val="22"/>
    </w:rPr>
  </w:style>
  <w:style w:type="character" w:customStyle="1" w:styleId="ListLabel1908">
    <w:name w:val="ListLabel 1908"/>
    <w:rsid w:val="001D6CD2"/>
    <w:rPr>
      <w:rFonts w:eastAsia="Times New Roman" w:cs="Times New Roman"/>
      <w:sz w:val="22"/>
      <w:szCs w:val="22"/>
    </w:rPr>
  </w:style>
  <w:style w:type="character" w:customStyle="1" w:styleId="ListLabel1909">
    <w:name w:val="ListLabel 1909"/>
    <w:rsid w:val="001D6CD2"/>
    <w:rPr>
      <w:rFonts w:cs="Times New Roman"/>
      <w:sz w:val="22"/>
      <w:szCs w:val="22"/>
    </w:rPr>
  </w:style>
  <w:style w:type="character" w:customStyle="1" w:styleId="ListLabel1910">
    <w:name w:val="ListLabel 1910"/>
    <w:rsid w:val="001D6CD2"/>
    <w:rPr>
      <w:rFonts w:cs="Times New Roman"/>
    </w:rPr>
  </w:style>
  <w:style w:type="character" w:customStyle="1" w:styleId="ListLabel1911">
    <w:name w:val="ListLabel 1911"/>
    <w:rsid w:val="001D6CD2"/>
    <w:rPr>
      <w:rFonts w:eastAsia="Times New Roman" w:cs="Arial"/>
      <w:sz w:val="22"/>
      <w:szCs w:val="22"/>
    </w:rPr>
  </w:style>
  <w:style w:type="character" w:customStyle="1" w:styleId="ListLabel1912">
    <w:name w:val="ListLabel 1912"/>
    <w:rsid w:val="001D6CD2"/>
    <w:rPr>
      <w:rFonts w:cs="Times New Roman"/>
    </w:rPr>
  </w:style>
  <w:style w:type="character" w:customStyle="1" w:styleId="ListLabel1913">
    <w:name w:val="ListLabel 1913"/>
    <w:rsid w:val="001D6CD2"/>
    <w:rPr>
      <w:rFonts w:cs="Times New Roman"/>
    </w:rPr>
  </w:style>
  <w:style w:type="character" w:customStyle="1" w:styleId="ListLabel1914">
    <w:name w:val="ListLabel 1914"/>
    <w:rsid w:val="001D6CD2"/>
    <w:rPr>
      <w:rFonts w:cs="Times New Roman"/>
    </w:rPr>
  </w:style>
  <w:style w:type="character" w:customStyle="1" w:styleId="ListLabel1915">
    <w:name w:val="ListLabel 1915"/>
    <w:rsid w:val="001D6CD2"/>
    <w:rPr>
      <w:rFonts w:cs="Times New Roman"/>
    </w:rPr>
  </w:style>
  <w:style w:type="character" w:customStyle="1" w:styleId="ListLabel1916">
    <w:name w:val="ListLabel 1916"/>
    <w:rsid w:val="001D6CD2"/>
    <w:rPr>
      <w:rFonts w:cs="Times New Roman"/>
    </w:rPr>
  </w:style>
  <w:style w:type="character" w:customStyle="1" w:styleId="ListLabel1917">
    <w:name w:val="ListLabel 1917"/>
    <w:rsid w:val="001D6CD2"/>
    <w:rPr>
      <w:rFonts w:cs="Times New Roman"/>
    </w:rPr>
  </w:style>
  <w:style w:type="character" w:customStyle="1" w:styleId="ListLabel1918">
    <w:name w:val="ListLabel 1918"/>
    <w:rsid w:val="001D6CD2"/>
    <w:rPr>
      <w:rFonts w:cs="Times New Roman"/>
    </w:rPr>
  </w:style>
  <w:style w:type="character" w:customStyle="1" w:styleId="ListLabel1919">
    <w:name w:val="ListLabel 1919"/>
    <w:rsid w:val="001D6CD2"/>
    <w:rPr>
      <w:rFonts w:eastAsia="Times New Roman" w:cs="Times New Roman"/>
      <w:sz w:val="22"/>
      <w:szCs w:val="22"/>
    </w:rPr>
  </w:style>
  <w:style w:type="character" w:customStyle="1" w:styleId="ListLabel1920">
    <w:name w:val="ListLabel 1920"/>
    <w:rsid w:val="001D6CD2"/>
    <w:rPr>
      <w:rFonts w:eastAsia="Times New Roman" w:cs="Times New Roman"/>
      <w:strike w:val="0"/>
      <w:dstrike w:val="0"/>
      <w:sz w:val="22"/>
      <w:szCs w:val="22"/>
    </w:rPr>
  </w:style>
  <w:style w:type="character" w:customStyle="1" w:styleId="ListLabel1921">
    <w:name w:val="ListLabel 1921"/>
    <w:rsid w:val="001D6CD2"/>
    <w:rPr>
      <w:rFonts w:eastAsia="Times New Roman" w:cs="Times New Roman"/>
    </w:rPr>
  </w:style>
  <w:style w:type="character" w:customStyle="1" w:styleId="ListLabel1922">
    <w:name w:val="ListLabel 1922"/>
    <w:rsid w:val="001D6CD2"/>
    <w:rPr>
      <w:rFonts w:cs="Times New Roman"/>
    </w:rPr>
  </w:style>
  <w:style w:type="character" w:customStyle="1" w:styleId="ListLabel1923">
    <w:name w:val="ListLabel 1923"/>
    <w:rsid w:val="001D6CD2"/>
    <w:rPr>
      <w:rFonts w:cs="Times New Roman"/>
    </w:rPr>
  </w:style>
  <w:style w:type="character" w:customStyle="1" w:styleId="ListLabel1924">
    <w:name w:val="ListLabel 1924"/>
    <w:rsid w:val="001D6CD2"/>
    <w:rPr>
      <w:color w:val="00000A"/>
      <w:sz w:val="22"/>
      <w:szCs w:val="22"/>
    </w:rPr>
  </w:style>
  <w:style w:type="character" w:customStyle="1" w:styleId="ListLabel1925">
    <w:name w:val="ListLabel 1925"/>
    <w:rsid w:val="001D6CD2"/>
    <w:rPr>
      <w:rFonts w:cs="Times New Roman"/>
    </w:rPr>
  </w:style>
  <w:style w:type="character" w:customStyle="1" w:styleId="ListLabel1926">
    <w:name w:val="ListLabel 1926"/>
    <w:rsid w:val="001D6CD2"/>
    <w:rPr>
      <w:rFonts w:cs="Times New Roman"/>
    </w:rPr>
  </w:style>
  <w:style w:type="character" w:customStyle="1" w:styleId="ListLabel1927">
    <w:name w:val="ListLabel 1927"/>
    <w:rsid w:val="001D6CD2"/>
    <w:rPr>
      <w:rFonts w:cs="Times New Roman"/>
    </w:rPr>
  </w:style>
  <w:style w:type="character" w:customStyle="1" w:styleId="ListLabel1928">
    <w:name w:val="ListLabel 1928"/>
    <w:rsid w:val="001D6CD2"/>
    <w:rPr>
      <w:rFonts w:cs="Times New Roman"/>
    </w:rPr>
  </w:style>
  <w:style w:type="character" w:customStyle="1" w:styleId="ListLabel1929">
    <w:name w:val="ListLabel 1929"/>
    <w:rsid w:val="001D6CD2"/>
    <w:rPr>
      <w:rFonts w:cs="Times New Roman"/>
    </w:rPr>
  </w:style>
  <w:style w:type="character" w:customStyle="1" w:styleId="ListLabel1930">
    <w:name w:val="ListLabel 1930"/>
    <w:rsid w:val="001D6CD2"/>
    <w:rPr>
      <w:strike w:val="0"/>
      <w:dstrike w:val="0"/>
      <w:sz w:val="22"/>
      <w:szCs w:val="22"/>
    </w:rPr>
  </w:style>
  <w:style w:type="character" w:customStyle="1" w:styleId="ListLabel1931">
    <w:name w:val="ListLabel 1931"/>
    <w:rsid w:val="001D6CD2"/>
    <w:rPr>
      <w:rFonts w:eastAsia="Times New Roman" w:cs="Times New Roman"/>
      <w:sz w:val="22"/>
      <w:szCs w:val="22"/>
    </w:rPr>
  </w:style>
  <w:style w:type="character" w:customStyle="1" w:styleId="ListLabel1932">
    <w:name w:val="ListLabel 1932"/>
    <w:rsid w:val="001D6CD2"/>
    <w:rPr>
      <w:rFonts w:eastAsia="Times New Roman" w:cs="Times New Roman"/>
    </w:rPr>
  </w:style>
  <w:style w:type="character" w:customStyle="1" w:styleId="ListLabel1933">
    <w:name w:val="ListLabel 1933"/>
    <w:rsid w:val="001D6CD2"/>
    <w:rPr>
      <w:rFonts w:eastAsia="Times New Roman" w:cs="Times New Roman"/>
      <w:sz w:val="22"/>
      <w:szCs w:val="22"/>
    </w:rPr>
  </w:style>
  <w:style w:type="character" w:customStyle="1" w:styleId="ListLabel1934">
    <w:name w:val="ListLabel 1934"/>
    <w:rsid w:val="001D6CD2"/>
    <w:rPr>
      <w:rFonts w:eastAsia="Times New Roman" w:cs="Times New Roman"/>
      <w:sz w:val="22"/>
      <w:szCs w:val="22"/>
    </w:rPr>
  </w:style>
  <w:style w:type="character" w:customStyle="1" w:styleId="ListLabel1935">
    <w:name w:val="ListLabel 1935"/>
    <w:rsid w:val="001D6CD2"/>
    <w:rPr>
      <w:rFonts w:eastAsia="Times New Roman" w:cs="Times New Roman"/>
      <w:b w:val="0"/>
      <w:sz w:val="22"/>
      <w:szCs w:val="22"/>
    </w:rPr>
  </w:style>
  <w:style w:type="character" w:customStyle="1" w:styleId="ListLabel1936">
    <w:name w:val="ListLabel 1936"/>
    <w:rsid w:val="001D6CD2"/>
    <w:rPr>
      <w:rFonts w:eastAsia="Times New Roman" w:cs="Times New Roman"/>
      <w:sz w:val="20"/>
      <w:szCs w:val="20"/>
    </w:rPr>
  </w:style>
  <w:style w:type="character" w:customStyle="1" w:styleId="ListLabel1937">
    <w:name w:val="ListLabel 1937"/>
    <w:rsid w:val="001D6CD2"/>
    <w:rPr>
      <w:b/>
      <w:sz w:val="22"/>
      <w:szCs w:val="22"/>
    </w:rPr>
  </w:style>
  <w:style w:type="character" w:customStyle="1" w:styleId="ListLabel1938">
    <w:name w:val="ListLabel 1938"/>
    <w:rsid w:val="001D6CD2"/>
    <w:rPr>
      <w:sz w:val="22"/>
      <w:szCs w:val="22"/>
    </w:rPr>
  </w:style>
  <w:style w:type="character" w:customStyle="1" w:styleId="ListLabel1939">
    <w:name w:val="ListLabel 1939"/>
    <w:rsid w:val="001D6CD2"/>
    <w:rPr>
      <w:b/>
      <w:sz w:val="22"/>
      <w:szCs w:val="22"/>
    </w:rPr>
  </w:style>
  <w:style w:type="character" w:customStyle="1" w:styleId="ListLabel1940">
    <w:name w:val="ListLabel 1940"/>
    <w:rsid w:val="001D6CD2"/>
    <w:rPr>
      <w:rFonts w:eastAsia="Times New Roman" w:cs="Times New Roman"/>
      <w:color w:val="00000A"/>
      <w:spacing w:val="-6"/>
      <w:sz w:val="22"/>
      <w:szCs w:val="22"/>
    </w:rPr>
  </w:style>
  <w:style w:type="character" w:customStyle="1" w:styleId="ListLabel1941">
    <w:name w:val="ListLabel 1941"/>
    <w:rsid w:val="001D6CD2"/>
    <w:rPr>
      <w:rFonts w:eastAsia="Times New Roman" w:cs="Times New Roman"/>
      <w:color w:val="00000A"/>
      <w:sz w:val="22"/>
      <w:szCs w:val="22"/>
    </w:rPr>
  </w:style>
  <w:style w:type="character" w:customStyle="1" w:styleId="ListLabel1942">
    <w:name w:val="ListLabel 1942"/>
    <w:rsid w:val="001D6CD2"/>
    <w:rPr>
      <w:rFonts w:eastAsia="SimSun" w:cs="Times New Roman"/>
    </w:rPr>
  </w:style>
  <w:style w:type="character" w:customStyle="1" w:styleId="ListLabel1943">
    <w:name w:val="ListLabel 1943"/>
    <w:rsid w:val="001D6CD2"/>
    <w:rPr>
      <w:sz w:val="22"/>
    </w:rPr>
  </w:style>
  <w:style w:type="character" w:customStyle="1" w:styleId="ListLabel1944">
    <w:name w:val="ListLabel 1944"/>
    <w:rsid w:val="001D6CD2"/>
    <w:rPr>
      <w:rFonts w:eastAsia="Times New Roman" w:cs="Times New Roman"/>
      <w:b/>
      <w:sz w:val="22"/>
      <w:szCs w:val="22"/>
    </w:rPr>
  </w:style>
  <w:style w:type="character" w:customStyle="1" w:styleId="ListLabel1945">
    <w:name w:val="ListLabel 1945"/>
    <w:rsid w:val="001D6CD2"/>
    <w:rPr>
      <w:rFonts w:eastAsia="Times New Roman" w:cs="Times New Roman"/>
      <w:b/>
      <w:strike w:val="0"/>
      <w:dstrike w:val="0"/>
      <w:sz w:val="22"/>
      <w:szCs w:val="22"/>
    </w:rPr>
  </w:style>
  <w:style w:type="character" w:customStyle="1" w:styleId="ListLabel1946">
    <w:name w:val="ListLabel 1946"/>
    <w:rsid w:val="001D6CD2"/>
    <w:rPr>
      <w:rFonts w:cs="Times New Roman"/>
    </w:rPr>
  </w:style>
  <w:style w:type="character" w:customStyle="1" w:styleId="ListLabel1947">
    <w:name w:val="ListLabel 1947"/>
    <w:rsid w:val="001D6CD2"/>
    <w:rPr>
      <w:rFonts w:eastAsia="Times New Roman" w:cs="Arial"/>
      <w:bCs/>
      <w:sz w:val="22"/>
      <w:szCs w:val="22"/>
    </w:rPr>
  </w:style>
  <w:style w:type="character" w:customStyle="1" w:styleId="ListLabel1948">
    <w:name w:val="ListLabel 1948"/>
    <w:rsid w:val="001D6CD2"/>
    <w:rPr>
      <w:rFonts w:cs="Times New Roman"/>
    </w:rPr>
  </w:style>
  <w:style w:type="character" w:customStyle="1" w:styleId="ListLabel1949">
    <w:name w:val="ListLabel 1949"/>
    <w:rsid w:val="001D6CD2"/>
    <w:rPr>
      <w:rFonts w:cs="Times New Roman"/>
    </w:rPr>
  </w:style>
  <w:style w:type="character" w:customStyle="1" w:styleId="ListLabel1950">
    <w:name w:val="ListLabel 1950"/>
    <w:rsid w:val="001D6CD2"/>
    <w:rPr>
      <w:rFonts w:cs="Times New Roman"/>
    </w:rPr>
  </w:style>
  <w:style w:type="character" w:customStyle="1" w:styleId="ListLabel1951">
    <w:name w:val="ListLabel 1951"/>
    <w:rsid w:val="001D6CD2"/>
    <w:rPr>
      <w:rFonts w:cs="Times New Roman"/>
    </w:rPr>
  </w:style>
  <w:style w:type="character" w:customStyle="1" w:styleId="ListLabel1952">
    <w:name w:val="ListLabel 1952"/>
    <w:rsid w:val="001D6CD2"/>
    <w:rPr>
      <w:rFonts w:cs="Times New Roman"/>
    </w:rPr>
  </w:style>
  <w:style w:type="character" w:customStyle="1" w:styleId="ListLabel1953">
    <w:name w:val="ListLabel 1953"/>
    <w:rsid w:val="001D6CD2"/>
    <w:rPr>
      <w:rFonts w:cs="Times New Roman"/>
    </w:rPr>
  </w:style>
  <w:style w:type="character" w:customStyle="1" w:styleId="ListLabel1954">
    <w:name w:val="ListLabel 1954"/>
    <w:rsid w:val="001D6CD2"/>
    <w:rPr>
      <w:rFonts w:cs="Times New Roman"/>
    </w:rPr>
  </w:style>
  <w:style w:type="character" w:customStyle="1" w:styleId="ListLabel1955">
    <w:name w:val="ListLabel 1955"/>
    <w:rsid w:val="001D6CD2"/>
    <w:rPr>
      <w:rFonts w:eastAsia="Times New Roman" w:cs="Times New Roman"/>
      <w:sz w:val="22"/>
    </w:rPr>
  </w:style>
  <w:style w:type="character" w:customStyle="1" w:styleId="ListLabel1956">
    <w:name w:val="ListLabel 1956"/>
    <w:rsid w:val="001D6CD2"/>
    <w:rPr>
      <w:rFonts w:cs="Times New Roman"/>
      <w:sz w:val="22"/>
      <w:szCs w:val="22"/>
    </w:rPr>
  </w:style>
  <w:style w:type="character" w:customStyle="1" w:styleId="ListLabel1957">
    <w:name w:val="ListLabel 1957"/>
    <w:rsid w:val="001D6CD2"/>
    <w:rPr>
      <w:rFonts w:cs="Times New Roman"/>
      <w:sz w:val="22"/>
      <w:szCs w:val="22"/>
    </w:rPr>
  </w:style>
  <w:style w:type="character" w:customStyle="1" w:styleId="ListLabel1958">
    <w:name w:val="ListLabel 1958"/>
    <w:rsid w:val="001D6CD2"/>
    <w:rPr>
      <w:rFonts w:cs="Times New Roman"/>
      <w:sz w:val="22"/>
      <w:szCs w:val="22"/>
    </w:rPr>
  </w:style>
  <w:style w:type="character" w:customStyle="1" w:styleId="ListLabel1959">
    <w:name w:val="ListLabel 1959"/>
    <w:rsid w:val="001D6CD2"/>
    <w:rPr>
      <w:rFonts w:cs="Times New Roman"/>
      <w:sz w:val="22"/>
      <w:szCs w:val="22"/>
    </w:rPr>
  </w:style>
  <w:style w:type="character" w:customStyle="1" w:styleId="ListLabel1960">
    <w:name w:val="ListLabel 1960"/>
    <w:rsid w:val="001D6CD2"/>
    <w:rPr>
      <w:rFonts w:cs="Times New Roman"/>
      <w:sz w:val="22"/>
      <w:szCs w:val="22"/>
    </w:rPr>
  </w:style>
  <w:style w:type="character" w:customStyle="1" w:styleId="ListLabel1961">
    <w:name w:val="ListLabel 1961"/>
    <w:rsid w:val="001D6CD2"/>
    <w:rPr>
      <w:rFonts w:cs="Times New Roman"/>
      <w:sz w:val="22"/>
      <w:szCs w:val="22"/>
    </w:rPr>
  </w:style>
  <w:style w:type="character" w:customStyle="1" w:styleId="ListLabel1962">
    <w:name w:val="ListLabel 1962"/>
    <w:rsid w:val="001D6CD2"/>
    <w:rPr>
      <w:rFonts w:cs="Times New Roman"/>
      <w:sz w:val="22"/>
      <w:szCs w:val="22"/>
    </w:rPr>
  </w:style>
  <w:style w:type="character" w:customStyle="1" w:styleId="ListLabel1963">
    <w:name w:val="ListLabel 1963"/>
    <w:rsid w:val="001D6CD2"/>
    <w:rPr>
      <w:rFonts w:cs="Times New Roman"/>
      <w:sz w:val="22"/>
      <w:szCs w:val="22"/>
    </w:rPr>
  </w:style>
  <w:style w:type="character" w:customStyle="1" w:styleId="ListLabel1964">
    <w:name w:val="ListLabel 1964"/>
    <w:rsid w:val="001D6CD2"/>
    <w:rPr>
      <w:rFonts w:eastAsia="Times New Roman" w:cs="Times New Roman"/>
      <w:sz w:val="22"/>
      <w:szCs w:val="22"/>
    </w:rPr>
  </w:style>
  <w:style w:type="character" w:customStyle="1" w:styleId="ListLabel1965">
    <w:name w:val="ListLabel 1965"/>
    <w:rsid w:val="001D6CD2"/>
    <w:rPr>
      <w:rFonts w:cs="Times New Roman"/>
      <w:color w:val="00000A"/>
      <w:sz w:val="22"/>
      <w:szCs w:val="22"/>
    </w:rPr>
  </w:style>
  <w:style w:type="character" w:customStyle="1" w:styleId="ListLabel1966">
    <w:name w:val="ListLabel 1966"/>
    <w:rsid w:val="001D6CD2"/>
    <w:rPr>
      <w:rFonts w:cs="Times New Roman"/>
    </w:rPr>
  </w:style>
  <w:style w:type="character" w:customStyle="1" w:styleId="ListLabel1967">
    <w:name w:val="ListLabel 1967"/>
    <w:rsid w:val="001D6CD2"/>
    <w:rPr>
      <w:rFonts w:cs="Times New Roman"/>
    </w:rPr>
  </w:style>
  <w:style w:type="character" w:customStyle="1" w:styleId="ListLabel1968">
    <w:name w:val="ListLabel 1968"/>
    <w:rsid w:val="001D6CD2"/>
    <w:rPr>
      <w:sz w:val="22"/>
      <w:szCs w:val="22"/>
    </w:rPr>
  </w:style>
  <w:style w:type="character" w:customStyle="1" w:styleId="ListLabel1969">
    <w:name w:val="ListLabel 1969"/>
    <w:rsid w:val="001D6CD2"/>
    <w:rPr>
      <w:rFonts w:cs="Times New Roman"/>
    </w:rPr>
  </w:style>
  <w:style w:type="character" w:customStyle="1" w:styleId="ListLabel1970">
    <w:name w:val="ListLabel 1970"/>
    <w:rsid w:val="001D6CD2"/>
    <w:rPr>
      <w:rFonts w:cs="Times New Roman"/>
    </w:rPr>
  </w:style>
  <w:style w:type="character" w:customStyle="1" w:styleId="ListLabel1971">
    <w:name w:val="ListLabel 1971"/>
    <w:rsid w:val="001D6CD2"/>
    <w:rPr>
      <w:rFonts w:cs="Times New Roman"/>
    </w:rPr>
  </w:style>
  <w:style w:type="character" w:customStyle="1" w:styleId="ListLabel1972">
    <w:name w:val="ListLabel 1972"/>
    <w:rsid w:val="001D6CD2"/>
    <w:rPr>
      <w:rFonts w:cs="Times New Roman"/>
    </w:rPr>
  </w:style>
  <w:style w:type="character" w:customStyle="1" w:styleId="ListLabel1973">
    <w:name w:val="ListLabel 1973"/>
    <w:rsid w:val="001D6CD2"/>
    <w:rPr>
      <w:rFonts w:cs="Times New Roman"/>
    </w:rPr>
  </w:style>
  <w:style w:type="character" w:customStyle="1" w:styleId="ListLabel1974">
    <w:name w:val="ListLabel 1974"/>
    <w:rsid w:val="001D6CD2"/>
    <w:rPr>
      <w:b/>
      <w:sz w:val="22"/>
      <w:szCs w:val="22"/>
    </w:rPr>
  </w:style>
  <w:style w:type="character" w:customStyle="1" w:styleId="ListLabel1975">
    <w:name w:val="ListLabel 1975"/>
    <w:rsid w:val="001D6CD2"/>
    <w:rPr>
      <w:rFonts w:eastAsia="Times New Roman" w:cs="Times New Roman"/>
      <w:color w:val="00000A"/>
      <w:sz w:val="22"/>
      <w:szCs w:val="22"/>
    </w:rPr>
  </w:style>
  <w:style w:type="character" w:customStyle="1" w:styleId="ListLabel1976">
    <w:name w:val="ListLabel 1976"/>
    <w:rsid w:val="001D6CD2"/>
    <w:rPr>
      <w:rFonts w:eastAsia="Times New Roman" w:cs="Symbol"/>
      <w:i/>
      <w:color w:val="00000A"/>
    </w:rPr>
  </w:style>
  <w:style w:type="character" w:customStyle="1" w:styleId="ListLabel1977">
    <w:name w:val="ListLabel 1977"/>
    <w:rsid w:val="001D6CD2"/>
    <w:rPr>
      <w:rFonts w:cs="Courier New"/>
    </w:rPr>
  </w:style>
  <w:style w:type="character" w:customStyle="1" w:styleId="ListLabel1978">
    <w:name w:val="ListLabel 1978"/>
    <w:rsid w:val="001D6CD2"/>
    <w:rPr>
      <w:rFonts w:cs="Wingdings"/>
    </w:rPr>
  </w:style>
  <w:style w:type="character" w:customStyle="1" w:styleId="ListLabel1979">
    <w:name w:val="ListLabel 1979"/>
    <w:rsid w:val="001D6CD2"/>
    <w:rPr>
      <w:rFonts w:cs="Symbol"/>
      <w:i/>
      <w:color w:val="FF0000"/>
    </w:rPr>
  </w:style>
  <w:style w:type="character" w:customStyle="1" w:styleId="ListLabel1980">
    <w:name w:val="ListLabel 1980"/>
    <w:rsid w:val="001D6CD2"/>
    <w:rPr>
      <w:rFonts w:cs="Courier New"/>
    </w:rPr>
  </w:style>
  <w:style w:type="character" w:customStyle="1" w:styleId="ListLabel1981">
    <w:name w:val="ListLabel 1981"/>
    <w:rsid w:val="001D6CD2"/>
    <w:rPr>
      <w:rFonts w:cs="Wingdings"/>
    </w:rPr>
  </w:style>
  <w:style w:type="character" w:customStyle="1" w:styleId="ListLabel1982">
    <w:name w:val="ListLabel 1982"/>
    <w:rsid w:val="001D6CD2"/>
    <w:rPr>
      <w:rFonts w:cs="Symbol"/>
      <w:i/>
      <w:color w:val="FF0000"/>
    </w:rPr>
  </w:style>
  <w:style w:type="character" w:customStyle="1" w:styleId="ListLabel1983">
    <w:name w:val="ListLabel 1983"/>
    <w:rsid w:val="001D6CD2"/>
    <w:rPr>
      <w:rFonts w:cs="Courier New"/>
    </w:rPr>
  </w:style>
  <w:style w:type="character" w:customStyle="1" w:styleId="ListLabel1984">
    <w:name w:val="ListLabel 1984"/>
    <w:rsid w:val="001D6CD2"/>
    <w:rPr>
      <w:rFonts w:cs="Wingdings"/>
    </w:rPr>
  </w:style>
  <w:style w:type="character" w:customStyle="1" w:styleId="ListLabel1985">
    <w:name w:val="ListLabel 1985"/>
    <w:rsid w:val="001D6CD2"/>
    <w:rPr>
      <w:sz w:val="22"/>
      <w:szCs w:val="22"/>
    </w:rPr>
  </w:style>
  <w:style w:type="character" w:customStyle="1" w:styleId="ListLabel1986">
    <w:name w:val="ListLabel 1986"/>
    <w:rsid w:val="001D6CD2"/>
    <w:rPr>
      <w:b/>
      <w:sz w:val="22"/>
      <w:szCs w:val="22"/>
    </w:rPr>
  </w:style>
  <w:style w:type="character" w:customStyle="1" w:styleId="ListLabel1987">
    <w:name w:val="ListLabel 1987"/>
    <w:rsid w:val="001D6CD2"/>
    <w:rPr>
      <w:rFonts w:eastAsia="Times New Roman" w:cs="Times New Roman"/>
    </w:rPr>
  </w:style>
  <w:style w:type="character" w:customStyle="1" w:styleId="ListLabel1988">
    <w:name w:val="ListLabel 1988"/>
    <w:rsid w:val="001D6CD2"/>
    <w:rPr>
      <w:rFonts w:cs="Symbol"/>
    </w:rPr>
  </w:style>
  <w:style w:type="character" w:customStyle="1" w:styleId="ListLabel1989">
    <w:name w:val="ListLabel 1989"/>
    <w:rsid w:val="001D6CD2"/>
    <w:rPr>
      <w:rFonts w:cs="Wingdings"/>
    </w:rPr>
  </w:style>
  <w:style w:type="character" w:customStyle="1" w:styleId="ListLabel1990">
    <w:name w:val="ListLabel 1990"/>
    <w:rsid w:val="001D6CD2"/>
    <w:rPr>
      <w:rFonts w:eastAsia="Times New Roman" w:cs="Times New Roman"/>
    </w:rPr>
  </w:style>
  <w:style w:type="character" w:customStyle="1" w:styleId="ListLabel1991">
    <w:name w:val="ListLabel 1991"/>
    <w:rsid w:val="001D6CD2"/>
    <w:rPr>
      <w:rFonts w:cs="Courier New"/>
    </w:rPr>
  </w:style>
  <w:style w:type="character" w:customStyle="1" w:styleId="ListLabel1992">
    <w:name w:val="ListLabel 1992"/>
    <w:rsid w:val="001D6CD2"/>
    <w:rPr>
      <w:rFonts w:cs="Wingdings"/>
    </w:rPr>
  </w:style>
  <w:style w:type="character" w:customStyle="1" w:styleId="ListLabel1993">
    <w:name w:val="ListLabel 1993"/>
    <w:rsid w:val="001D6CD2"/>
    <w:rPr>
      <w:rFonts w:cs="Symbol"/>
    </w:rPr>
  </w:style>
  <w:style w:type="character" w:customStyle="1" w:styleId="ListLabel1994">
    <w:name w:val="ListLabel 1994"/>
    <w:rsid w:val="001D6CD2"/>
    <w:rPr>
      <w:rFonts w:cs="Courier New"/>
    </w:rPr>
  </w:style>
  <w:style w:type="character" w:customStyle="1" w:styleId="ListLabel1995">
    <w:name w:val="ListLabel 1995"/>
    <w:rsid w:val="001D6CD2"/>
    <w:rPr>
      <w:rFonts w:cs="Wingdings"/>
    </w:rPr>
  </w:style>
  <w:style w:type="character" w:customStyle="1" w:styleId="ListLabel1996">
    <w:name w:val="ListLabel 1996"/>
    <w:rsid w:val="001D6CD2"/>
    <w:rPr>
      <w:rFonts w:cs="Times New Roman"/>
      <w:b/>
      <w:sz w:val="22"/>
      <w:szCs w:val="22"/>
    </w:rPr>
  </w:style>
  <w:style w:type="character" w:customStyle="1" w:styleId="ListLabel1997">
    <w:name w:val="ListLabel 1997"/>
    <w:rsid w:val="001D6CD2"/>
    <w:rPr>
      <w:rFonts w:cs="Times New Roman"/>
      <w:sz w:val="22"/>
      <w:szCs w:val="22"/>
    </w:rPr>
  </w:style>
  <w:style w:type="character" w:customStyle="1" w:styleId="ListLabel1998">
    <w:name w:val="ListLabel 1998"/>
    <w:rsid w:val="001D6CD2"/>
    <w:rPr>
      <w:rFonts w:cs="Times New Roman"/>
      <w:sz w:val="22"/>
      <w:szCs w:val="22"/>
    </w:rPr>
  </w:style>
  <w:style w:type="character" w:customStyle="1" w:styleId="ListLabel1999">
    <w:name w:val="ListLabel 1999"/>
    <w:rsid w:val="001D6CD2"/>
    <w:rPr>
      <w:rFonts w:cs="Times New Roman"/>
      <w:sz w:val="22"/>
      <w:szCs w:val="22"/>
    </w:rPr>
  </w:style>
  <w:style w:type="character" w:customStyle="1" w:styleId="ListLabel2000">
    <w:name w:val="ListLabel 2000"/>
    <w:rsid w:val="001D6CD2"/>
    <w:rPr>
      <w:rFonts w:cs="Times New Roman"/>
      <w:sz w:val="22"/>
      <w:szCs w:val="22"/>
    </w:rPr>
  </w:style>
  <w:style w:type="character" w:customStyle="1" w:styleId="ListLabel2001">
    <w:name w:val="ListLabel 2001"/>
    <w:rsid w:val="001D6CD2"/>
    <w:rPr>
      <w:rFonts w:cs="Times New Roman"/>
      <w:sz w:val="22"/>
      <w:szCs w:val="22"/>
    </w:rPr>
  </w:style>
  <w:style w:type="character" w:customStyle="1" w:styleId="ListLabel2002">
    <w:name w:val="ListLabel 2002"/>
    <w:rsid w:val="001D6CD2"/>
    <w:rPr>
      <w:rFonts w:cs="Times New Roman"/>
      <w:sz w:val="22"/>
      <w:szCs w:val="22"/>
    </w:rPr>
  </w:style>
  <w:style w:type="character" w:customStyle="1" w:styleId="ListLabel2003">
    <w:name w:val="ListLabel 2003"/>
    <w:rsid w:val="001D6CD2"/>
    <w:rPr>
      <w:rFonts w:cs="Times New Roman"/>
      <w:sz w:val="22"/>
      <w:szCs w:val="22"/>
    </w:rPr>
  </w:style>
  <w:style w:type="character" w:customStyle="1" w:styleId="ListLabel2004">
    <w:name w:val="ListLabel 2004"/>
    <w:rsid w:val="001D6CD2"/>
    <w:rPr>
      <w:sz w:val="22"/>
      <w:szCs w:val="22"/>
    </w:rPr>
  </w:style>
  <w:style w:type="character" w:customStyle="1" w:styleId="ListLabel2005">
    <w:name w:val="ListLabel 2005"/>
    <w:rsid w:val="001D6CD2"/>
    <w:rPr>
      <w:rFonts w:cs="Times New Roman"/>
      <w:sz w:val="22"/>
      <w:szCs w:val="22"/>
    </w:rPr>
  </w:style>
  <w:style w:type="character" w:customStyle="1" w:styleId="ListLabel2006">
    <w:name w:val="ListLabel 2006"/>
    <w:rsid w:val="001D6CD2"/>
    <w:rPr>
      <w:rFonts w:cs="Times New Roman"/>
      <w:sz w:val="22"/>
      <w:szCs w:val="22"/>
    </w:rPr>
  </w:style>
  <w:style w:type="character" w:customStyle="1" w:styleId="ListLabel2007">
    <w:name w:val="ListLabel 2007"/>
    <w:rsid w:val="001D6CD2"/>
    <w:rPr>
      <w:rFonts w:cs="Times New Roman"/>
      <w:sz w:val="22"/>
      <w:szCs w:val="22"/>
    </w:rPr>
  </w:style>
  <w:style w:type="character" w:customStyle="1" w:styleId="ListLabel2008">
    <w:name w:val="ListLabel 2008"/>
    <w:rsid w:val="001D6CD2"/>
    <w:rPr>
      <w:rFonts w:cs="Times New Roman"/>
      <w:sz w:val="22"/>
      <w:szCs w:val="22"/>
    </w:rPr>
  </w:style>
  <w:style w:type="character" w:customStyle="1" w:styleId="ListLabel2009">
    <w:name w:val="ListLabel 2009"/>
    <w:rsid w:val="001D6CD2"/>
    <w:rPr>
      <w:rFonts w:cs="Times New Roman"/>
      <w:sz w:val="22"/>
      <w:szCs w:val="22"/>
    </w:rPr>
  </w:style>
  <w:style w:type="character" w:customStyle="1" w:styleId="ListLabel2010">
    <w:name w:val="ListLabel 2010"/>
    <w:rsid w:val="001D6CD2"/>
    <w:rPr>
      <w:rFonts w:cs="Times New Roman"/>
      <w:sz w:val="22"/>
      <w:szCs w:val="22"/>
    </w:rPr>
  </w:style>
  <w:style w:type="character" w:customStyle="1" w:styleId="ListLabel2011">
    <w:name w:val="ListLabel 2011"/>
    <w:rsid w:val="001D6CD2"/>
    <w:rPr>
      <w:rFonts w:cs="Times New Roman"/>
      <w:sz w:val="22"/>
      <w:szCs w:val="22"/>
    </w:rPr>
  </w:style>
  <w:style w:type="character" w:customStyle="1" w:styleId="ListLabel2012">
    <w:name w:val="ListLabel 2012"/>
    <w:rsid w:val="001D6CD2"/>
    <w:rPr>
      <w:rFonts w:cs="Times New Roman"/>
      <w:sz w:val="22"/>
      <w:szCs w:val="22"/>
    </w:rPr>
  </w:style>
  <w:style w:type="character" w:customStyle="1" w:styleId="ListLabel2013">
    <w:name w:val="ListLabel 2013"/>
    <w:rsid w:val="001D6CD2"/>
    <w:rPr>
      <w:rFonts w:eastAsia="Times New Roman" w:cs="Times New Roman"/>
    </w:rPr>
  </w:style>
  <w:style w:type="character" w:customStyle="1" w:styleId="ListLabel2014">
    <w:name w:val="ListLabel 2014"/>
    <w:rsid w:val="001D6CD2"/>
    <w:rPr>
      <w:rFonts w:cs="OpenSymbol"/>
    </w:rPr>
  </w:style>
  <w:style w:type="character" w:customStyle="1" w:styleId="ListLabel2015">
    <w:name w:val="ListLabel 2015"/>
    <w:rsid w:val="001D6CD2"/>
    <w:rPr>
      <w:rFonts w:cs="OpenSymbol"/>
    </w:rPr>
  </w:style>
  <w:style w:type="character" w:customStyle="1" w:styleId="ListLabel2016">
    <w:name w:val="ListLabel 2016"/>
    <w:rsid w:val="001D6CD2"/>
    <w:rPr>
      <w:rFonts w:eastAsia="Times New Roman" w:cs="Times New Roman"/>
    </w:rPr>
  </w:style>
  <w:style w:type="character" w:customStyle="1" w:styleId="ListLabel2017">
    <w:name w:val="ListLabel 2017"/>
    <w:rsid w:val="001D6CD2"/>
    <w:rPr>
      <w:rFonts w:cs="OpenSymbol"/>
    </w:rPr>
  </w:style>
  <w:style w:type="character" w:customStyle="1" w:styleId="ListLabel2018">
    <w:name w:val="ListLabel 2018"/>
    <w:rsid w:val="001D6CD2"/>
    <w:rPr>
      <w:rFonts w:cs="OpenSymbol"/>
    </w:rPr>
  </w:style>
  <w:style w:type="character" w:customStyle="1" w:styleId="ListLabel2019">
    <w:name w:val="ListLabel 2019"/>
    <w:rsid w:val="001D6CD2"/>
    <w:rPr>
      <w:rFonts w:cs="OpenSymbol"/>
    </w:rPr>
  </w:style>
  <w:style w:type="character" w:customStyle="1" w:styleId="ListLabel2020">
    <w:name w:val="ListLabel 2020"/>
    <w:rsid w:val="001D6CD2"/>
    <w:rPr>
      <w:rFonts w:cs="OpenSymbol"/>
    </w:rPr>
  </w:style>
  <w:style w:type="character" w:customStyle="1" w:styleId="ListLabel2021">
    <w:name w:val="ListLabel 2021"/>
    <w:rsid w:val="001D6CD2"/>
    <w:rPr>
      <w:rFonts w:cs="OpenSymbol"/>
    </w:rPr>
  </w:style>
  <w:style w:type="character" w:customStyle="1" w:styleId="ListLabel2022">
    <w:name w:val="ListLabel 2022"/>
    <w:rsid w:val="001D6CD2"/>
    <w:rPr>
      <w:sz w:val="22"/>
      <w:szCs w:val="22"/>
    </w:rPr>
  </w:style>
  <w:style w:type="character" w:customStyle="1" w:styleId="ListLabel2023">
    <w:name w:val="ListLabel 2023"/>
    <w:rsid w:val="001D6CD2"/>
    <w:rPr>
      <w:rFonts w:eastAsia="Times New Roman" w:cs="Times New Roman"/>
      <w:b/>
      <w:i w:val="0"/>
      <w:iCs w:val="0"/>
      <w:sz w:val="22"/>
      <w:szCs w:val="22"/>
    </w:rPr>
  </w:style>
  <w:style w:type="character" w:customStyle="1" w:styleId="ListLabel2024">
    <w:name w:val="ListLabel 2024"/>
    <w:rsid w:val="001D6CD2"/>
    <w:rPr>
      <w:rFonts w:eastAsia="Times New Roman" w:cs="Times New Roman"/>
      <w:bCs/>
      <w:sz w:val="22"/>
      <w:szCs w:val="22"/>
    </w:rPr>
  </w:style>
  <w:style w:type="character" w:customStyle="1" w:styleId="ListLabel2025">
    <w:name w:val="ListLabel 2025"/>
    <w:rsid w:val="001D6CD2"/>
    <w:rPr>
      <w:rFonts w:cs="Times New Roman"/>
      <w:bCs/>
      <w:sz w:val="22"/>
      <w:szCs w:val="22"/>
    </w:rPr>
  </w:style>
  <w:style w:type="character" w:customStyle="1" w:styleId="ListLabel2026">
    <w:name w:val="ListLabel 2026"/>
    <w:rsid w:val="001D6CD2"/>
    <w:rPr>
      <w:rFonts w:cs="Times New Roman"/>
      <w:bCs/>
      <w:sz w:val="22"/>
      <w:szCs w:val="22"/>
    </w:rPr>
  </w:style>
  <w:style w:type="character" w:customStyle="1" w:styleId="ListLabel2027">
    <w:name w:val="ListLabel 2027"/>
    <w:rsid w:val="001D6CD2"/>
    <w:rPr>
      <w:rFonts w:cs="Times New Roman"/>
      <w:bCs/>
      <w:sz w:val="22"/>
      <w:szCs w:val="22"/>
    </w:rPr>
  </w:style>
  <w:style w:type="character" w:customStyle="1" w:styleId="ListLabel2028">
    <w:name w:val="ListLabel 2028"/>
    <w:rsid w:val="001D6CD2"/>
    <w:rPr>
      <w:rFonts w:eastAsia="Times New Roman" w:cs="Times New Roman"/>
      <w:bCs/>
      <w:sz w:val="22"/>
      <w:szCs w:val="22"/>
    </w:rPr>
  </w:style>
  <w:style w:type="character" w:customStyle="1" w:styleId="ListLabel2029">
    <w:name w:val="ListLabel 2029"/>
    <w:rsid w:val="001D6CD2"/>
    <w:rPr>
      <w:rFonts w:cs="Times New Roman"/>
      <w:bCs/>
      <w:sz w:val="22"/>
      <w:szCs w:val="22"/>
    </w:rPr>
  </w:style>
  <w:style w:type="character" w:customStyle="1" w:styleId="ListLabel2030">
    <w:name w:val="ListLabel 2030"/>
    <w:rsid w:val="001D6CD2"/>
    <w:rPr>
      <w:rFonts w:cs="Times New Roman"/>
      <w:bCs/>
      <w:sz w:val="22"/>
      <w:szCs w:val="22"/>
    </w:rPr>
  </w:style>
  <w:style w:type="character" w:customStyle="1" w:styleId="ListLabel2031">
    <w:name w:val="ListLabel 2031"/>
    <w:rsid w:val="001D6CD2"/>
    <w:rPr>
      <w:rFonts w:cs="Times New Roman"/>
      <w:bCs/>
      <w:sz w:val="22"/>
      <w:szCs w:val="22"/>
    </w:rPr>
  </w:style>
  <w:style w:type="character" w:customStyle="1" w:styleId="ListLabel2032">
    <w:name w:val="ListLabel 2032"/>
    <w:rsid w:val="001D6CD2"/>
    <w:rPr>
      <w:rFonts w:cs="Times New Roman"/>
      <w:bCs/>
      <w:sz w:val="22"/>
      <w:szCs w:val="22"/>
    </w:rPr>
  </w:style>
  <w:style w:type="character" w:customStyle="1" w:styleId="ListLabel2033">
    <w:name w:val="ListLabel 2033"/>
    <w:rsid w:val="001D6CD2"/>
    <w:rPr>
      <w:rFonts w:eastAsia="Times New Roman" w:cs="Times New Roman"/>
      <w:i w:val="0"/>
      <w:sz w:val="20"/>
      <w:szCs w:val="20"/>
    </w:rPr>
  </w:style>
  <w:style w:type="character" w:customStyle="1" w:styleId="ListLabel2034">
    <w:name w:val="ListLabel 2034"/>
    <w:rsid w:val="001D6CD2"/>
    <w:rPr>
      <w:rFonts w:eastAsia="Times New Roman" w:cs="Times New Roman"/>
      <w:bCs/>
      <w:sz w:val="22"/>
      <w:szCs w:val="22"/>
    </w:rPr>
  </w:style>
  <w:style w:type="character" w:customStyle="1" w:styleId="ListLabel2035">
    <w:name w:val="ListLabel 2035"/>
    <w:rsid w:val="001D6CD2"/>
    <w:rPr>
      <w:rFonts w:eastAsia="Times New Roman" w:cs="Times New Roman"/>
      <w:sz w:val="20"/>
      <w:szCs w:val="20"/>
    </w:rPr>
  </w:style>
  <w:style w:type="character" w:customStyle="1" w:styleId="ListLabel2036">
    <w:name w:val="ListLabel 2036"/>
    <w:rsid w:val="001D6CD2"/>
    <w:rPr>
      <w:rFonts w:eastAsia="Times New Roman" w:cs="Times New Roman"/>
      <w:sz w:val="22"/>
      <w:szCs w:val="22"/>
    </w:rPr>
  </w:style>
  <w:style w:type="character" w:customStyle="1" w:styleId="ListLabel2037">
    <w:name w:val="ListLabel 2037"/>
    <w:rsid w:val="001D6CD2"/>
    <w:rPr>
      <w:rFonts w:eastAsia="Times New Roman" w:cs="Times New Roman"/>
      <w:sz w:val="22"/>
      <w:szCs w:val="22"/>
    </w:rPr>
  </w:style>
  <w:style w:type="character" w:customStyle="1" w:styleId="ListLabel2038">
    <w:name w:val="ListLabel 2038"/>
    <w:rsid w:val="001D6CD2"/>
    <w:rPr>
      <w:rFonts w:eastAsia="Times New Roman" w:cs="Times New Roman"/>
      <w:sz w:val="22"/>
      <w:szCs w:val="22"/>
    </w:rPr>
  </w:style>
  <w:style w:type="character" w:customStyle="1" w:styleId="ListLabel2039">
    <w:name w:val="ListLabel 2039"/>
    <w:rsid w:val="001D6CD2"/>
    <w:rPr>
      <w:rFonts w:eastAsia="Times New Roman" w:cs="Times New Roman"/>
      <w:sz w:val="22"/>
      <w:szCs w:val="22"/>
    </w:rPr>
  </w:style>
  <w:style w:type="character" w:customStyle="1" w:styleId="ListLabel2040">
    <w:name w:val="ListLabel 2040"/>
    <w:rsid w:val="001D6CD2"/>
    <w:rPr>
      <w:rFonts w:cs="Times New Roman"/>
      <w:sz w:val="22"/>
      <w:szCs w:val="22"/>
    </w:rPr>
  </w:style>
  <w:style w:type="character" w:customStyle="1" w:styleId="ListLabel2041">
    <w:name w:val="ListLabel 2041"/>
    <w:rsid w:val="001D6CD2"/>
    <w:rPr>
      <w:rFonts w:cs="Times New Roman"/>
    </w:rPr>
  </w:style>
  <w:style w:type="character" w:customStyle="1" w:styleId="ListLabel2042">
    <w:name w:val="ListLabel 2042"/>
    <w:rsid w:val="001D6CD2"/>
    <w:rPr>
      <w:rFonts w:eastAsia="Times New Roman" w:cs="Arial"/>
      <w:sz w:val="22"/>
      <w:szCs w:val="22"/>
    </w:rPr>
  </w:style>
  <w:style w:type="character" w:customStyle="1" w:styleId="ListLabel2043">
    <w:name w:val="ListLabel 2043"/>
    <w:rsid w:val="001D6CD2"/>
    <w:rPr>
      <w:rFonts w:cs="Times New Roman"/>
    </w:rPr>
  </w:style>
  <w:style w:type="character" w:customStyle="1" w:styleId="ListLabel2044">
    <w:name w:val="ListLabel 2044"/>
    <w:rsid w:val="001D6CD2"/>
    <w:rPr>
      <w:rFonts w:cs="Times New Roman"/>
    </w:rPr>
  </w:style>
  <w:style w:type="character" w:customStyle="1" w:styleId="ListLabel2045">
    <w:name w:val="ListLabel 2045"/>
    <w:rsid w:val="001D6CD2"/>
    <w:rPr>
      <w:rFonts w:cs="Times New Roman"/>
    </w:rPr>
  </w:style>
  <w:style w:type="character" w:customStyle="1" w:styleId="ListLabel2046">
    <w:name w:val="ListLabel 2046"/>
    <w:rsid w:val="001D6CD2"/>
    <w:rPr>
      <w:rFonts w:cs="Times New Roman"/>
    </w:rPr>
  </w:style>
  <w:style w:type="character" w:customStyle="1" w:styleId="ListLabel2047">
    <w:name w:val="ListLabel 2047"/>
    <w:rsid w:val="001D6CD2"/>
    <w:rPr>
      <w:rFonts w:cs="Times New Roman"/>
    </w:rPr>
  </w:style>
  <w:style w:type="character" w:customStyle="1" w:styleId="ListLabel2048">
    <w:name w:val="ListLabel 2048"/>
    <w:rsid w:val="001D6CD2"/>
    <w:rPr>
      <w:rFonts w:cs="Times New Roman"/>
    </w:rPr>
  </w:style>
  <w:style w:type="character" w:customStyle="1" w:styleId="ListLabel2049">
    <w:name w:val="ListLabel 2049"/>
    <w:rsid w:val="001D6CD2"/>
    <w:rPr>
      <w:rFonts w:cs="Times New Roman"/>
    </w:rPr>
  </w:style>
  <w:style w:type="character" w:customStyle="1" w:styleId="ListLabel2050">
    <w:name w:val="ListLabel 2050"/>
    <w:rsid w:val="001D6CD2"/>
    <w:rPr>
      <w:rFonts w:eastAsia="Times New Roman" w:cs="Times New Roman"/>
      <w:sz w:val="22"/>
      <w:szCs w:val="22"/>
    </w:rPr>
  </w:style>
  <w:style w:type="character" w:customStyle="1" w:styleId="ListLabel2051">
    <w:name w:val="ListLabel 2051"/>
    <w:rsid w:val="001D6CD2"/>
    <w:rPr>
      <w:rFonts w:eastAsia="Times New Roman" w:cs="Times New Roman"/>
      <w:strike w:val="0"/>
      <w:dstrike w:val="0"/>
      <w:sz w:val="22"/>
      <w:szCs w:val="22"/>
    </w:rPr>
  </w:style>
  <w:style w:type="character" w:customStyle="1" w:styleId="ListLabel2052">
    <w:name w:val="ListLabel 2052"/>
    <w:rsid w:val="001D6CD2"/>
    <w:rPr>
      <w:rFonts w:eastAsia="Times New Roman" w:cs="Times New Roman"/>
    </w:rPr>
  </w:style>
  <w:style w:type="character" w:customStyle="1" w:styleId="ListLabel2053">
    <w:name w:val="ListLabel 2053"/>
    <w:rsid w:val="001D6CD2"/>
    <w:rPr>
      <w:rFonts w:cs="Times New Roman"/>
    </w:rPr>
  </w:style>
  <w:style w:type="character" w:customStyle="1" w:styleId="ListLabel2054">
    <w:name w:val="ListLabel 2054"/>
    <w:rsid w:val="001D6CD2"/>
    <w:rPr>
      <w:rFonts w:cs="Times New Roman"/>
    </w:rPr>
  </w:style>
  <w:style w:type="character" w:customStyle="1" w:styleId="ListLabel2055">
    <w:name w:val="ListLabel 2055"/>
    <w:rsid w:val="001D6CD2"/>
    <w:rPr>
      <w:color w:val="00000A"/>
      <w:sz w:val="22"/>
      <w:szCs w:val="22"/>
    </w:rPr>
  </w:style>
  <w:style w:type="character" w:customStyle="1" w:styleId="ListLabel2056">
    <w:name w:val="ListLabel 2056"/>
    <w:rsid w:val="001D6CD2"/>
    <w:rPr>
      <w:rFonts w:cs="Times New Roman"/>
    </w:rPr>
  </w:style>
  <w:style w:type="character" w:customStyle="1" w:styleId="ListLabel2057">
    <w:name w:val="ListLabel 2057"/>
    <w:rsid w:val="001D6CD2"/>
    <w:rPr>
      <w:rFonts w:cs="Times New Roman"/>
    </w:rPr>
  </w:style>
  <w:style w:type="character" w:customStyle="1" w:styleId="ListLabel2058">
    <w:name w:val="ListLabel 2058"/>
    <w:rsid w:val="001D6CD2"/>
    <w:rPr>
      <w:rFonts w:cs="Times New Roman"/>
    </w:rPr>
  </w:style>
  <w:style w:type="character" w:customStyle="1" w:styleId="ListLabel2059">
    <w:name w:val="ListLabel 2059"/>
    <w:rsid w:val="001D6CD2"/>
    <w:rPr>
      <w:rFonts w:cs="Times New Roman"/>
    </w:rPr>
  </w:style>
  <w:style w:type="character" w:customStyle="1" w:styleId="ListLabel2060">
    <w:name w:val="ListLabel 2060"/>
    <w:rsid w:val="001D6CD2"/>
    <w:rPr>
      <w:rFonts w:cs="Times New Roman"/>
    </w:rPr>
  </w:style>
  <w:style w:type="character" w:customStyle="1" w:styleId="ListLabel2061">
    <w:name w:val="ListLabel 2061"/>
    <w:rsid w:val="001D6CD2"/>
    <w:rPr>
      <w:strike w:val="0"/>
      <w:dstrike w:val="0"/>
      <w:sz w:val="22"/>
      <w:szCs w:val="22"/>
    </w:rPr>
  </w:style>
  <w:style w:type="character" w:customStyle="1" w:styleId="ListLabel2062">
    <w:name w:val="ListLabel 2062"/>
    <w:rsid w:val="001D6CD2"/>
    <w:rPr>
      <w:rFonts w:eastAsia="Times New Roman" w:cs="Times New Roman"/>
      <w:sz w:val="22"/>
      <w:szCs w:val="22"/>
    </w:rPr>
  </w:style>
  <w:style w:type="character" w:customStyle="1" w:styleId="ListLabel2063">
    <w:name w:val="ListLabel 2063"/>
    <w:rsid w:val="001D6CD2"/>
    <w:rPr>
      <w:rFonts w:eastAsia="Times New Roman" w:cs="Times New Roman"/>
    </w:rPr>
  </w:style>
  <w:style w:type="character" w:customStyle="1" w:styleId="ListLabel2064">
    <w:name w:val="ListLabel 2064"/>
    <w:rsid w:val="001D6CD2"/>
    <w:rPr>
      <w:rFonts w:eastAsia="Times New Roman" w:cs="Times New Roman"/>
      <w:sz w:val="22"/>
      <w:szCs w:val="22"/>
    </w:rPr>
  </w:style>
  <w:style w:type="character" w:customStyle="1" w:styleId="ListLabel2065">
    <w:name w:val="ListLabel 2065"/>
    <w:rsid w:val="001D6CD2"/>
    <w:rPr>
      <w:rFonts w:eastAsia="Times New Roman" w:cs="Times New Roman"/>
      <w:sz w:val="22"/>
      <w:szCs w:val="22"/>
    </w:rPr>
  </w:style>
  <w:style w:type="character" w:customStyle="1" w:styleId="ListLabel2066">
    <w:name w:val="ListLabel 2066"/>
    <w:rsid w:val="001D6CD2"/>
    <w:rPr>
      <w:rFonts w:eastAsia="Times New Roman" w:cs="Times New Roman"/>
      <w:b w:val="0"/>
      <w:sz w:val="22"/>
      <w:szCs w:val="22"/>
    </w:rPr>
  </w:style>
  <w:style w:type="character" w:customStyle="1" w:styleId="ListLabel2067">
    <w:name w:val="ListLabel 2067"/>
    <w:rsid w:val="001D6CD2"/>
    <w:rPr>
      <w:rFonts w:eastAsia="Times New Roman" w:cs="Times New Roman"/>
      <w:sz w:val="20"/>
      <w:szCs w:val="20"/>
    </w:rPr>
  </w:style>
  <w:style w:type="character" w:customStyle="1" w:styleId="ListLabel2068">
    <w:name w:val="ListLabel 2068"/>
    <w:rsid w:val="001D6CD2"/>
    <w:rPr>
      <w:b/>
      <w:sz w:val="22"/>
      <w:szCs w:val="22"/>
    </w:rPr>
  </w:style>
  <w:style w:type="character" w:customStyle="1" w:styleId="ListLabel2069">
    <w:name w:val="ListLabel 2069"/>
    <w:rsid w:val="001D6CD2"/>
    <w:rPr>
      <w:sz w:val="22"/>
      <w:szCs w:val="22"/>
    </w:rPr>
  </w:style>
  <w:style w:type="character" w:customStyle="1" w:styleId="ListLabel2070">
    <w:name w:val="ListLabel 2070"/>
    <w:rsid w:val="001D6CD2"/>
    <w:rPr>
      <w:b/>
      <w:sz w:val="22"/>
      <w:szCs w:val="22"/>
    </w:rPr>
  </w:style>
  <w:style w:type="character" w:customStyle="1" w:styleId="ListLabel2071">
    <w:name w:val="ListLabel 2071"/>
    <w:rsid w:val="001D6CD2"/>
    <w:rPr>
      <w:rFonts w:eastAsia="Times New Roman" w:cs="Times New Roman"/>
      <w:color w:val="00000A"/>
      <w:spacing w:val="-6"/>
      <w:sz w:val="22"/>
      <w:szCs w:val="22"/>
    </w:rPr>
  </w:style>
  <w:style w:type="character" w:customStyle="1" w:styleId="ListLabel2072">
    <w:name w:val="ListLabel 2072"/>
    <w:rsid w:val="001D6CD2"/>
    <w:rPr>
      <w:rFonts w:eastAsia="Times New Roman" w:cs="Times New Roman"/>
      <w:color w:val="00000A"/>
      <w:sz w:val="22"/>
      <w:szCs w:val="22"/>
    </w:rPr>
  </w:style>
  <w:style w:type="character" w:customStyle="1" w:styleId="ListLabel2073">
    <w:name w:val="ListLabel 2073"/>
    <w:rsid w:val="001D6CD2"/>
    <w:rPr>
      <w:rFonts w:eastAsia="SimSun" w:cs="Times New Roman"/>
    </w:rPr>
  </w:style>
  <w:style w:type="character" w:customStyle="1" w:styleId="ListLabel2074">
    <w:name w:val="ListLabel 2074"/>
    <w:rsid w:val="001D6CD2"/>
    <w:rPr>
      <w:sz w:val="22"/>
    </w:rPr>
  </w:style>
  <w:style w:type="character" w:customStyle="1" w:styleId="ListLabel2075">
    <w:name w:val="ListLabel 2075"/>
    <w:rsid w:val="001D6CD2"/>
    <w:rPr>
      <w:rFonts w:eastAsia="Times New Roman" w:cs="Times New Roman"/>
      <w:b/>
      <w:sz w:val="22"/>
      <w:szCs w:val="22"/>
    </w:rPr>
  </w:style>
  <w:style w:type="character" w:customStyle="1" w:styleId="ListLabel2076">
    <w:name w:val="ListLabel 2076"/>
    <w:rsid w:val="001D6CD2"/>
    <w:rPr>
      <w:rFonts w:eastAsia="Times New Roman" w:cs="Times New Roman"/>
      <w:b/>
      <w:strike w:val="0"/>
      <w:dstrike w:val="0"/>
      <w:sz w:val="22"/>
      <w:szCs w:val="22"/>
    </w:rPr>
  </w:style>
  <w:style w:type="paragraph" w:customStyle="1" w:styleId="Nagwek50">
    <w:name w:val="Nagłówek5"/>
    <w:basedOn w:val="Normalny"/>
    <w:next w:val="Tekstpodstawowy"/>
    <w:rsid w:val="001D6CD2"/>
    <w:pPr>
      <w:keepNext/>
      <w:suppressAutoHyphens/>
      <w:spacing w:before="240" w:after="120" w:line="256"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1D6CD2"/>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1D6CD2"/>
    <w:pPr>
      <w:suppressAutoHyphens/>
      <w:spacing w:after="120" w:line="480" w:lineRule="auto"/>
      <w:ind w:left="283"/>
    </w:pPr>
    <w:rPr>
      <w:color w:val="00000A"/>
    </w:rPr>
  </w:style>
  <w:style w:type="paragraph" w:customStyle="1" w:styleId="Tekstpodstawowy33">
    <w:name w:val="Tekst podstawowy 33"/>
    <w:basedOn w:val="Normalny"/>
    <w:rsid w:val="001D6CD2"/>
    <w:pPr>
      <w:suppressAutoHyphens/>
      <w:spacing w:after="120"/>
    </w:pPr>
    <w:rPr>
      <w:color w:val="00000A"/>
      <w:sz w:val="16"/>
      <w:szCs w:val="16"/>
    </w:rPr>
  </w:style>
  <w:style w:type="paragraph" w:customStyle="1" w:styleId="Tekstdymka1">
    <w:name w:val="Tekst dymka1"/>
    <w:basedOn w:val="Normalny"/>
    <w:rsid w:val="001D6CD2"/>
    <w:pPr>
      <w:suppressAutoHyphens/>
    </w:pPr>
    <w:rPr>
      <w:rFonts w:ascii="Tahoma" w:hAnsi="Tahoma" w:cs="Tahoma"/>
      <w:color w:val="00000A"/>
      <w:sz w:val="16"/>
      <w:szCs w:val="16"/>
    </w:rPr>
  </w:style>
  <w:style w:type="paragraph" w:customStyle="1" w:styleId="Akapitzlist10">
    <w:name w:val="Akapit z listą1"/>
    <w:basedOn w:val="Normalny"/>
    <w:rsid w:val="001D6CD2"/>
    <w:pPr>
      <w:suppressAutoHyphens/>
      <w:ind w:left="720"/>
      <w:jc w:val="both"/>
    </w:pPr>
    <w:rPr>
      <w:rFonts w:eastAsia="Calibri"/>
      <w:color w:val="00000A"/>
      <w:sz w:val="28"/>
      <w:szCs w:val="28"/>
    </w:rPr>
  </w:style>
  <w:style w:type="paragraph" w:customStyle="1" w:styleId="Tekstkomentarza2">
    <w:name w:val="Tekst komentarza2"/>
    <w:basedOn w:val="Normalny"/>
    <w:rsid w:val="001D6CD2"/>
    <w:pPr>
      <w:suppressAutoHyphens/>
    </w:pPr>
    <w:rPr>
      <w:rFonts w:eastAsia="Calibri"/>
      <w:color w:val="00000A"/>
    </w:rPr>
  </w:style>
  <w:style w:type="paragraph" w:customStyle="1" w:styleId="Legenda5">
    <w:name w:val="Legenda5"/>
    <w:basedOn w:val="Normalny"/>
    <w:rsid w:val="001D6CD2"/>
    <w:pPr>
      <w:suppressAutoHyphens/>
    </w:pPr>
    <w:rPr>
      <w:b/>
      <w:bCs/>
      <w:color w:val="2E74B5"/>
      <w:sz w:val="16"/>
      <w:szCs w:val="16"/>
    </w:rPr>
  </w:style>
  <w:style w:type="paragraph" w:customStyle="1" w:styleId="Mapadokumentu1">
    <w:name w:val="Mapa dokumentu1"/>
    <w:basedOn w:val="Normalny"/>
    <w:rsid w:val="001D6CD2"/>
    <w:pPr>
      <w:suppressAutoHyphens/>
    </w:pPr>
    <w:rPr>
      <w:rFonts w:ascii="Tahoma" w:eastAsia="Calibri" w:hAnsi="Tahoma" w:cs="Tahoma"/>
      <w:color w:val="00000A"/>
      <w:sz w:val="16"/>
      <w:szCs w:val="16"/>
    </w:rPr>
  </w:style>
  <w:style w:type="paragraph" w:customStyle="1" w:styleId="NormalnyWeb1">
    <w:name w:val="Normalny (Web)1"/>
    <w:basedOn w:val="Normalny"/>
    <w:rsid w:val="001D6CD2"/>
    <w:pPr>
      <w:suppressAutoHyphens/>
      <w:spacing w:before="280" w:after="280"/>
    </w:pPr>
    <w:rPr>
      <w:color w:val="00000A"/>
    </w:rPr>
  </w:style>
  <w:style w:type="paragraph" w:customStyle="1" w:styleId="Nagwekspisutreci10">
    <w:name w:val="Nagłówek spisu treści1"/>
    <w:basedOn w:val="Nagwek1"/>
    <w:rsid w:val="001D6CD2"/>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1D6CD2"/>
    <w:pPr>
      <w:suppressAutoHyphens/>
      <w:ind w:left="566" w:hanging="283"/>
    </w:pPr>
    <w:rPr>
      <w:color w:val="00000A"/>
    </w:rPr>
  </w:style>
  <w:style w:type="paragraph" w:customStyle="1" w:styleId="Listapunktowana41">
    <w:name w:val="Lista punktowana 41"/>
    <w:basedOn w:val="Normalny"/>
    <w:rsid w:val="001D6CD2"/>
    <w:pPr>
      <w:suppressAutoHyphens/>
      <w:ind w:left="849" w:hanging="283"/>
      <w:contextualSpacing/>
    </w:pPr>
    <w:rPr>
      <w:color w:val="00000A"/>
    </w:rPr>
  </w:style>
  <w:style w:type="paragraph" w:customStyle="1" w:styleId="Tematkomentarza1">
    <w:name w:val="Temat komentarza1"/>
    <w:basedOn w:val="Tekstkomentarza2"/>
    <w:rsid w:val="001D6CD2"/>
    <w:rPr>
      <w:b/>
      <w:bCs/>
    </w:rPr>
  </w:style>
  <w:style w:type="paragraph" w:customStyle="1" w:styleId="Bezodstpw1">
    <w:name w:val="Bez odstępów1"/>
    <w:rsid w:val="001D6CD2"/>
    <w:pPr>
      <w:suppressAutoHyphens/>
      <w:spacing w:before="100"/>
    </w:pPr>
    <w:rPr>
      <w:color w:val="00000A"/>
      <w:sz w:val="22"/>
    </w:rPr>
  </w:style>
  <w:style w:type="paragraph" w:customStyle="1" w:styleId="Zwykytekst1">
    <w:name w:val="Zwykły tekst1"/>
    <w:basedOn w:val="Normalny"/>
    <w:rsid w:val="001D6CD2"/>
    <w:pPr>
      <w:suppressAutoHyphens/>
    </w:pPr>
    <w:rPr>
      <w:rFonts w:ascii="Courier New" w:hAnsi="Courier New" w:cs="Courier New"/>
      <w:color w:val="00000A"/>
      <w:lang w:eastAsia="en-US"/>
    </w:rPr>
  </w:style>
  <w:style w:type="paragraph" w:customStyle="1" w:styleId="Nagwekwykazurde2">
    <w:name w:val="Nagłówek wykazu źródeł2"/>
    <w:basedOn w:val="Nagwek1"/>
    <w:rsid w:val="001D6CD2"/>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1D6CD2"/>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1D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1D6CD2"/>
    <w:pPr>
      <w:suppressAutoHyphens/>
    </w:pPr>
    <w:rPr>
      <w:i/>
      <w:iCs/>
      <w:color w:val="00000A"/>
      <w:sz w:val="24"/>
      <w:szCs w:val="24"/>
    </w:rPr>
  </w:style>
  <w:style w:type="paragraph" w:customStyle="1" w:styleId="Cytatintensywny1">
    <w:name w:val="Cytat intensywny1"/>
    <w:basedOn w:val="Normalny"/>
    <w:rsid w:val="001D6CD2"/>
    <w:pPr>
      <w:suppressAutoHyphens/>
      <w:spacing w:before="240" w:after="240" w:line="240" w:lineRule="auto"/>
      <w:ind w:left="1080" w:right="1080"/>
      <w:jc w:val="center"/>
    </w:pPr>
    <w:rPr>
      <w:color w:val="5B9BD5"/>
      <w:sz w:val="24"/>
      <w:szCs w:val="24"/>
    </w:rPr>
  </w:style>
  <w:style w:type="numbering" w:customStyle="1" w:styleId="Bezlisty15">
    <w:name w:val="Bez listy15"/>
    <w:next w:val="Bezlisty"/>
    <w:uiPriority w:val="99"/>
    <w:semiHidden/>
    <w:unhideWhenUsed/>
    <w:rsid w:val="000A476D"/>
  </w:style>
  <w:style w:type="character" w:customStyle="1" w:styleId="WW8Num7z4">
    <w:name w:val="WW8Num7z4"/>
    <w:rsid w:val="000A476D"/>
  </w:style>
  <w:style w:type="character" w:customStyle="1" w:styleId="WW8Num7z5">
    <w:name w:val="WW8Num7z5"/>
    <w:rsid w:val="000A476D"/>
  </w:style>
  <w:style w:type="character" w:customStyle="1" w:styleId="WW8Num7z6">
    <w:name w:val="WW8Num7z6"/>
    <w:rsid w:val="000A476D"/>
  </w:style>
  <w:style w:type="character" w:customStyle="1" w:styleId="WW8Num7z7">
    <w:name w:val="WW8Num7z7"/>
    <w:rsid w:val="000A476D"/>
  </w:style>
  <w:style w:type="character" w:customStyle="1" w:styleId="WW8Num7z8">
    <w:name w:val="WW8Num7z8"/>
    <w:rsid w:val="000A476D"/>
  </w:style>
  <w:style w:type="numbering" w:customStyle="1" w:styleId="Bezlisty16">
    <w:name w:val="Bez listy16"/>
    <w:next w:val="Bezlisty"/>
    <w:uiPriority w:val="99"/>
    <w:semiHidden/>
    <w:unhideWhenUsed/>
    <w:rsid w:val="004C4903"/>
  </w:style>
  <w:style w:type="character" w:customStyle="1" w:styleId="WW8Num99z0">
    <w:name w:val="WW8Num99z0"/>
    <w:rsid w:val="004C4903"/>
    <w:rPr>
      <w:rFonts w:eastAsia="Calibri" w:cs="Calibri"/>
      <w:kern w:val="2"/>
      <w:sz w:val="22"/>
      <w:szCs w:val="22"/>
      <w:lang w:eastAsia="zh-CN"/>
    </w:rPr>
  </w:style>
  <w:style w:type="character" w:customStyle="1" w:styleId="WW8Num99z1">
    <w:name w:val="WW8Num99z1"/>
    <w:rsid w:val="004C4903"/>
  </w:style>
  <w:style w:type="character" w:customStyle="1" w:styleId="WW8Num99z2">
    <w:name w:val="WW8Num99z2"/>
    <w:rsid w:val="004C4903"/>
  </w:style>
  <w:style w:type="character" w:customStyle="1" w:styleId="WW8Num99z3">
    <w:name w:val="WW8Num99z3"/>
    <w:rsid w:val="004C4903"/>
  </w:style>
  <w:style w:type="character" w:customStyle="1" w:styleId="WW8Num99z4">
    <w:name w:val="WW8Num99z4"/>
    <w:rsid w:val="004C4903"/>
  </w:style>
  <w:style w:type="character" w:customStyle="1" w:styleId="WW8Num99z5">
    <w:name w:val="WW8Num99z5"/>
    <w:rsid w:val="004C4903"/>
  </w:style>
  <w:style w:type="character" w:customStyle="1" w:styleId="WW8Num99z6">
    <w:name w:val="WW8Num99z6"/>
    <w:rsid w:val="004C4903"/>
  </w:style>
  <w:style w:type="character" w:customStyle="1" w:styleId="WW8Num99z7">
    <w:name w:val="WW8Num99z7"/>
    <w:rsid w:val="004C4903"/>
  </w:style>
  <w:style w:type="character" w:customStyle="1" w:styleId="WW8Num99z8">
    <w:name w:val="WW8Num99z8"/>
    <w:rsid w:val="004C4903"/>
  </w:style>
  <w:style w:type="character" w:customStyle="1" w:styleId="WW8Num100z0">
    <w:name w:val="WW8Num100z0"/>
    <w:rsid w:val="004C4903"/>
    <w:rPr>
      <w:rFonts w:hint="default"/>
    </w:rPr>
  </w:style>
  <w:style w:type="character" w:customStyle="1" w:styleId="WW8Num100z2">
    <w:name w:val="WW8Num100z2"/>
    <w:rsid w:val="004C4903"/>
    <w:rPr>
      <w:rFonts w:hint="default"/>
      <w:b/>
      <w:sz w:val="22"/>
      <w:szCs w:val="22"/>
    </w:rPr>
  </w:style>
  <w:style w:type="character" w:customStyle="1" w:styleId="WW8Num101z0">
    <w:name w:val="WW8Num101z0"/>
    <w:rsid w:val="004C4903"/>
    <w:rPr>
      <w:rFonts w:hint="default"/>
      <w:sz w:val="22"/>
      <w:szCs w:val="22"/>
    </w:rPr>
  </w:style>
  <w:style w:type="character" w:customStyle="1" w:styleId="WW8Num101z2">
    <w:name w:val="WW8Num101z2"/>
    <w:rsid w:val="004C4903"/>
  </w:style>
  <w:style w:type="character" w:customStyle="1" w:styleId="WW8Num101z3">
    <w:name w:val="WW8Num101z3"/>
    <w:rsid w:val="004C4903"/>
  </w:style>
  <w:style w:type="character" w:customStyle="1" w:styleId="WW8Num101z4">
    <w:name w:val="WW8Num101z4"/>
    <w:rsid w:val="004C4903"/>
  </w:style>
  <w:style w:type="character" w:customStyle="1" w:styleId="WW8Num101z5">
    <w:name w:val="WW8Num101z5"/>
    <w:rsid w:val="004C4903"/>
  </w:style>
  <w:style w:type="character" w:customStyle="1" w:styleId="WW8Num101z6">
    <w:name w:val="WW8Num101z6"/>
    <w:rsid w:val="004C4903"/>
  </w:style>
  <w:style w:type="character" w:customStyle="1" w:styleId="WW8Num101z7">
    <w:name w:val="WW8Num101z7"/>
    <w:rsid w:val="004C4903"/>
  </w:style>
  <w:style w:type="character" w:customStyle="1" w:styleId="WW8Num101z8">
    <w:name w:val="WW8Num101z8"/>
    <w:rsid w:val="004C4903"/>
  </w:style>
  <w:style w:type="character" w:customStyle="1" w:styleId="WW8Num102z0">
    <w:name w:val="WW8Num102z0"/>
    <w:rsid w:val="004C4903"/>
    <w:rPr>
      <w:rFonts w:eastAsia="Calibri"/>
      <w:lang w:eastAsia="zh-CN"/>
    </w:rPr>
  </w:style>
  <w:style w:type="character" w:customStyle="1" w:styleId="WW8Num102z1">
    <w:name w:val="WW8Num102z1"/>
    <w:rsid w:val="004C4903"/>
  </w:style>
  <w:style w:type="character" w:customStyle="1" w:styleId="WW8Num102z2">
    <w:name w:val="WW8Num102z2"/>
    <w:rsid w:val="004C4903"/>
  </w:style>
  <w:style w:type="character" w:customStyle="1" w:styleId="WW8Num102z3">
    <w:name w:val="WW8Num102z3"/>
    <w:rsid w:val="004C4903"/>
  </w:style>
  <w:style w:type="character" w:customStyle="1" w:styleId="WW8Num102z4">
    <w:name w:val="WW8Num102z4"/>
    <w:rsid w:val="004C4903"/>
  </w:style>
  <w:style w:type="character" w:customStyle="1" w:styleId="WW8Num102z5">
    <w:name w:val="WW8Num102z5"/>
    <w:rsid w:val="004C4903"/>
  </w:style>
  <w:style w:type="character" w:customStyle="1" w:styleId="WW8Num102z6">
    <w:name w:val="WW8Num102z6"/>
    <w:rsid w:val="004C4903"/>
  </w:style>
  <w:style w:type="character" w:customStyle="1" w:styleId="WW8Num102z7">
    <w:name w:val="WW8Num102z7"/>
    <w:rsid w:val="004C4903"/>
  </w:style>
  <w:style w:type="character" w:customStyle="1" w:styleId="WW8Num102z8">
    <w:name w:val="WW8Num102z8"/>
    <w:rsid w:val="004C4903"/>
  </w:style>
  <w:style w:type="character" w:customStyle="1" w:styleId="WW8Num103z0">
    <w:name w:val="WW8Num103z0"/>
    <w:rsid w:val="004C4903"/>
    <w:rPr>
      <w:rFonts w:eastAsia="Calibri" w:cs="Calibri" w:hint="default"/>
      <w:bCs/>
      <w:kern w:val="2"/>
      <w:sz w:val="22"/>
      <w:szCs w:val="22"/>
      <w:lang w:eastAsia="zh-CN"/>
    </w:rPr>
  </w:style>
  <w:style w:type="character" w:customStyle="1" w:styleId="WW8Num103z1">
    <w:name w:val="WW8Num103z1"/>
    <w:rsid w:val="004C4903"/>
    <w:rPr>
      <w:rFonts w:ascii="Courier New" w:hAnsi="Courier New" w:cs="Courier New" w:hint="default"/>
    </w:rPr>
  </w:style>
  <w:style w:type="character" w:customStyle="1" w:styleId="WW8Num103z2">
    <w:name w:val="WW8Num103z2"/>
    <w:rsid w:val="004C4903"/>
    <w:rPr>
      <w:rFonts w:ascii="Wingdings" w:hAnsi="Wingdings" w:cs="Wingdings" w:hint="default"/>
    </w:rPr>
  </w:style>
  <w:style w:type="character" w:customStyle="1" w:styleId="WW8Num103z3">
    <w:name w:val="WW8Num103z3"/>
    <w:rsid w:val="004C4903"/>
    <w:rPr>
      <w:rFonts w:ascii="Symbol" w:hAnsi="Symbol" w:cs="Symbol" w:hint="default"/>
    </w:rPr>
  </w:style>
  <w:style w:type="character" w:customStyle="1" w:styleId="WW8Num104z0">
    <w:name w:val="WW8Num104z0"/>
    <w:rsid w:val="004C4903"/>
    <w:rPr>
      <w:rFonts w:ascii="Symbol" w:hAnsi="Symbol" w:cs="Wingdings" w:hint="default"/>
      <w:color w:val="auto"/>
    </w:rPr>
  </w:style>
  <w:style w:type="character" w:customStyle="1" w:styleId="WW8Num104z1">
    <w:name w:val="WW8Num104z1"/>
    <w:rsid w:val="004C4903"/>
    <w:rPr>
      <w:rFonts w:ascii="Courier New" w:hAnsi="Courier New" w:cs="Courier New" w:hint="default"/>
    </w:rPr>
  </w:style>
  <w:style w:type="character" w:customStyle="1" w:styleId="WW8Num104z2">
    <w:name w:val="WW8Num104z2"/>
    <w:rsid w:val="004C4903"/>
    <w:rPr>
      <w:rFonts w:ascii="Wingdings" w:hAnsi="Wingdings" w:cs="Wingdings" w:hint="default"/>
    </w:rPr>
  </w:style>
  <w:style w:type="character" w:customStyle="1" w:styleId="WW8Num104z3">
    <w:name w:val="WW8Num104z3"/>
    <w:rsid w:val="004C4903"/>
    <w:rPr>
      <w:rFonts w:ascii="Symbol" w:hAnsi="Symbol" w:cs="Symbol" w:hint="default"/>
    </w:rPr>
  </w:style>
  <w:style w:type="character" w:customStyle="1" w:styleId="WW8Num105z0">
    <w:name w:val="WW8Num105z0"/>
    <w:rsid w:val="004C4903"/>
    <w:rPr>
      <w:rFonts w:hint="default"/>
      <w:sz w:val="22"/>
      <w:szCs w:val="22"/>
    </w:rPr>
  </w:style>
  <w:style w:type="character" w:customStyle="1" w:styleId="WW8Num105z1">
    <w:name w:val="WW8Num105z1"/>
    <w:rsid w:val="004C4903"/>
  </w:style>
  <w:style w:type="character" w:customStyle="1" w:styleId="WW8Num105z2">
    <w:name w:val="WW8Num105z2"/>
    <w:rsid w:val="004C4903"/>
  </w:style>
  <w:style w:type="character" w:customStyle="1" w:styleId="WW8Num105z3">
    <w:name w:val="WW8Num105z3"/>
    <w:rsid w:val="004C4903"/>
  </w:style>
  <w:style w:type="character" w:customStyle="1" w:styleId="WW8Num105z4">
    <w:name w:val="WW8Num105z4"/>
    <w:rsid w:val="004C4903"/>
  </w:style>
  <w:style w:type="character" w:customStyle="1" w:styleId="WW8Num105z5">
    <w:name w:val="WW8Num105z5"/>
    <w:rsid w:val="004C4903"/>
  </w:style>
  <w:style w:type="character" w:customStyle="1" w:styleId="WW8Num105z6">
    <w:name w:val="WW8Num105z6"/>
    <w:rsid w:val="004C4903"/>
  </w:style>
  <w:style w:type="character" w:customStyle="1" w:styleId="WW8Num105z7">
    <w:name w:val="WW8Num105z7"/>
    <w:rsid w:val="004C4903"/>
  </w:style>
  <w:style w:type="character" w:customStyle="1" w:styleId="WW8Num105z8">
    <w:name w:val="WW8Num105z8"/>
    <w:rsid w:val="004C4903"/>
  </w:style>
  <w:style w:type="character" w:customStyle="1" w:styleId="WW8Num106z0">
    <w:name w:val="WW8Num106z0"/>
    <w:rsid w:val="004C4903"/>
    <w:rPr>
      <w:rFonts w:eastAsia="Calibri" w:cs="Calibri" w:hint="default"/>
      <w:b w:val="0"/>
      <w:bCs/>
      <w:strike w:val="0"/>
      <w:dstrike w:val="0"/>
      <w:color w:val="auto"/>
      <w:kern w:val="2"/>
      <w:sz w:val="22"/>
      <w:szCs w:val="22"/>
      <w:lang w:eastAsia="zh-CN"/>
    </w:rPr>
  </w:style>
  <w:style w:type="character" w:customStyle="1" w:styleId="WW8Num106z1">
    <w:name w:val="WW8Num106z1"/>
    <w:rsid w:val="004C4903"/>
  </w:style>
  <w:style w:type="character" w:customStyle="1" w:styleId="WW8Num106z2">
    <w:name w:val="WW8Num106z2"/>
    <w:rsid w:val="004C4903"/>
  </w:style>
  <w:style w:type="character" w:customStyle="1" w:styleId="WW8Num106z3">
    <w:name w:val="WW8Num106z3"/>
    <w:rsid w:val="004C4903"/>
  </w:style>
  <w:style w:type="character" w:customStyle="1" w:styleId="WW8Num106z4">
    <w:name w:val="WW8Num106z4"/>
    <w:rsid w:val="004C4903"/>
  </w:style>
  <w:style w:type="character" w:customStyle="1" w:styleId="WW8Num106z5">
    <w:name w:val="WW8Num106z5"/>
    <w:rsid w:val="004C4903"/>
  </w:style>
  <w:style w:type="character" w:customStyle="1" w:styleId="WW8Num106z6">
    <w:name w:val="WW8Num106z6"/>
    <w:rsid w:val="004C4903"/>
  </w:style>
  <w:style w:type="character" w:customStyle="1" w:styleId="WW8Num106z7">
    <w:name w:val="WW8Num106z7"/>
    <w:rsid w:val="004C4903"/>
  </w:style>
  <w:style w:type="character" w:customStyle="1" w:styleId="WW8Num106z8">
    <w:name w:val="WW8Num106z8"/>
    <w:rsid w:val="004C4903"/>
  </w:style>
  <w:style w:type="character" w:customStyle="1" w:styleId="WW8Num107z0">
    <w:name w:val="WW8Num107z0"/>
    <w:rsid w:val="004C4903"/>
    <w:rPr>
      <w:rFonts w:ascii="Symbol" w:eastAsia="Symbol" w:hAnsi="Symbol" w:cs="Symbol"/>
    </w:rPr>
  </w:style>
  <w:style w:type="character" w:customStyle="1" w:styleId="WW8Num107z1">
    <w:name w:val="WW8Num107z1"/>
    <w:rsid w:val="004C4903"/>
    <w:rPr>
      <w:rFonts w:ascii="Courier New" w:hAnsi="Courier New" w:cs="Courier New"/>
    </w:rPr>
  </w:style>
  <w:style w:type="character" w:customStyle="1" w:styleId="WW8Num107z2">
    <w:name w:val="WW8Num107z2"/>
    <w:rsid w:val="004C4903"/>
    <w:rPr>
      <w:rFonts w:ascii="Wingdings" w:hAnsi="Wingdings" w:cs="Wingdings"/>
    </w:rPr>
  </w:style>
  <w:style w:type="character" w:customStyle="1" w:styleId="WW8Num108z0">
    <w:name w:val="WW8Num108z0"/>
    <w:rsid w:val="004C4903"/>
    <w:rPr>
      <w:rFonts w:hint="default"/>
    </w:rPr>
  </w:style>
  <w:style w:type="character" w:customStyle="1" w:styleId="WW8Num108z3">
    <w:name w:val="WW8Num108z3"/>
    <w:rsid w:val="004C4903"/>
  </w:style>
  <w:style w:type="character" w:customStyle="1" w:styleId="WW8Num108z4">
    <w:name w:val="WW8Num108z4"/>
    <w:rsid w:val="004C4903"/>
  </w:style>
  <w:style w:type="character" w:customStyle="1" w:styleId="WW8Num108z5">
    <w:name w:val="WW8Num108z5"/>
    <w:rsid w:val="004C4903"/>
  </w:style>
  <w:style w:type="character" w:customStyle="1" w:styleId="WW8Num108z6">
    <w:name w:val="WW8Num108z6"/>
    <w:rsid w:val="004C4903"/>
  </w:style>
  <w:style w:type="character" w:customStyle="1" w:styleId="WW8Num108z7">
    <w:name w:val="WW8Num108z7"/>
    <w:rsid w:val="004C4903"/>
  </w:style>
  <w:style w:type="character" w:customStyle="1" w:styleId="WW8Num108z8">
    <w:name w:val="WW8Num108z8"/>
    <w:rsid w:val="004C4903"/>
  </w:style>
  <w:style w:type="character" w:customStyle="1" w:styleId="WW8Num109z0">
    <w:name w:val="WW8Num109z0"/>
    <w:rsid w:val="004C4903"/>
    <w:rPr>
      <w:rFonts w:hint="default"/>
      <w:sz w:val="22"/>
      <w:szCs w:val="22"/>
      <w:lang w:eastAsia="zh-CN"/>
    </w:rPr>
  </w:style>
  <w:style w:type="character" w:customStyle="1" w:styleId="WW8Num109z1">
    <w:name w:val="WW8Num109z1"/>
    <w:rsid w:val="004C4903"/>
  </w:style>
  <w:style w:type="character" w:customStyle="1" w:styleId="WW8Num109z2">
    <w:name w:val="WW8Num109z2"/>
    <w:rsid w:val="004C4903"/>
  </w:style>
  <w:style w:type="character" w:customStyle="1" w:styleId="WW8Num109z3">
    <w:name w:val="WW8Num109z3"/>
    <w:rsid w:val="004C4903"/>
  </w:style>
  <w:style w:type="character" w:customStyle="1" w:styleId="WW8Num109z4">
    <w:name w:val="WW8Num109z4"/>
    <w:rsid w:val="004C4903"/>
  </w:style>
  <w:style w:type="character" w:customStyle="1" w:styleId="WW8Num109z5">
    <w:name w:val="WW8Num109z5"/>
    <w:rsid w:val="004C4903"/>
  </w:style>
  <w:style w:type="character" w:customStyle="1" w:styleId="WW8Num109z6">
    <w:name w:val="WW8Num109z6"/>
    <w:rsid w:val="004C4903"/>
  </w:style>
  <w:style w:type="character" w:customStyle="1" w:styleId="WW8Num109z7">
    <w:name w:val="WW8Num109z7"/>
    <w:rsid w:val="004C4903"/>
  </w:style>
  <w:style w:type="character" w:customStyle="1" w:styleId="WW8Num109z8">
    <w:name w:val="WW8Num109z8"/>
    <w:rsid w:val="004C4903"/>
  </w:style>
  <w:style w:type="character" w:customStyle="1" w:styleId="WW8Num110z0">
    <w:name w:val="WW8Num110z0"/>
    <w:rsid w:val="004C4903"/>
    <w:rPr>
      <w:rFonts w:hint="default"/>
      <w:sz w:val="22"/>
      <w:szCs w:val="22"/>
    </w:rPr>
  </w:style>
  <w:style w:type="character" w:customStyle="1" w:styleId="WW8Num110z1">
    <w:name w:val="WW8Num110z1"/>
    <w:rsid w:val="004C4903"/>
    <w:rPr>
      <w:rFonts w:cs="Times New Roman" w:hint="default"/>
      <w:sz w:val="22"/>
      <w:szCs w:val="22"/>
    </w:rPr>
  </w:style>
  <w:style w:type="character" w:customStyle="1" w:styleId="WW8Num111z0">
    <w:name w:val="WW8Num111z0"/>
    <w:rsid w:val="004C4903"/>
    <w:rPr>
      <w:rFonts w:ascii="Calibri" w:eastAsia="Calibri" w:hAnsi="Calibri" w:cs="Calibri"/>
    </w:rPr>
  </w:style>
  <w:style w:type="character" w:customStyle="1" w:styleId="WW8Num111z1">
    <w:name w:val="WW8Num111z1"/>
    <w:rsid w:val="004C4903"/>
    <w:rPr>
      <w:rFonts w:eastAsia="Calibri" w:cs="Calibri" w:hint="default"/>
      <w:bCs/>
      <w:kern w:val="2"/>
      <w:sz w:val="22"/>
      <w:szCs w:val="22"/>
      <w:lang w:eastAsia="zh-CN"/>
    </w:rPr>
  </w:style>
  <w:style w:type="character" w:customStyle="1" w:styleId="WW8Num111z2">
    <w:name w:val="WW8Num111z2"/>
    <w:rsid w:val="004C4903"/>
    <w:rPr>
      <w:rFonts w:ascii="OpenSymbol" w:hAnsi="OpenSymbol" w:cs="OpenSymbol"/>
    </w:rPr>
  </w:style>
  <w:style w:type="character" w:customStyle="1" w:styleId="WW8Num111z3">
    <w:name w:val="WW8Num111z3"/>
    <w:rsid w:val="004C4903"/>
    <w:rPr>
      <w:rFonts w:ascii="Symbol" w:hAnsi="Symbol" w:cs="OpenSymbol"/>
    </w:rPr>
  </w:style>
  <w:style w:type="character" w:customStyle="1" w:styleId="WW8Num112z0">
    <w:name w:val="WW8Num112z0"/>
    <w:rsid w:val="004C4903"/>
    <w:rPr>
      <w:rFonts w:eastAsia="Calibri" w:cs="Calibri"/>
      <w:spacing w:val="-6"/>
      <w:kern w:val="2"/>
      <w:sz w:val="22"/>
      <w:szCs w:val="22"/>
      <w:lang w:eastAsia="zh-CN"/>
    </w:rPr>
  </w:style>
  <w:style w:type="character" w:customStyle="1" w:styleId="WW8Num112z1">
    <w:name w:val="WW8Num112z1"/>
    <w:rsid w:val="004C4903"/>
  </w:style>
  <w:style w:type="character" w:customStyle="1" w:styleId="WW8Num112z2">
    <w:name w:val="WW8Num112z2"/>
    <w:rsid w:val="004C4903"/>
  </w:style>
  <w:style w:type="character" w:customStyle="1" w:styleId="WW8Num112z3">
    <w:name w:val="WW8Num112z3"/>
    <w:rsid w:val="004C4903"/>
  </w:style>
  <w:style w:type="character" w:customStyle="1" w:styleId="WW8Num112z4">
    <w:name w:val="WW8Num112z4"/>
    <w:rsid w:val="004C4903"/>
  </w:style>
  <w:style w:type="character" w:customStyle="1" w:styleId="WW8Num112z5">
    <w:name w:val="WW8Num112z5"/>
    <w:rsid w:val="004C4903"/>
  </w:style>
  <w:style w:type="character" w:customStyle="1" w:styleId="WW8Num112z6">
    <w:name w:val="WW8Num112z6"/>
    <w:rsid w:val="004C4903"/>
  </w:style>
  <w:style w:type="character" w:customStyle="1" w:styleId="WW8Num112z7">
    <w:name w:val="WW8Num112z7"/>
    <w:rsid w:val="004C4903"/>
  </w:style>
  <w:style w:type="character" w:customStyle="1" w:styleId="WW8Num112z8">
    <w:name w:val="WW8Num112z8"/>
    <w:rsid w:val="004C4903"/>
  </w:style>
  <w:style w:type="character" w:customStyle="1" w:styleId="WW8Num113z0">
    <w:name w:val="WW8Num113z0"/>
    <w:rsid w:val="004C4903"/>
    <w:rPr>
      <w:rFonts w:hint="default"/>
    </w:rPr>
  </w:style>
  <w:style w:type="character" w:customStyle="1" w:styleId="WW8Num114z0">
    <w:name w:val="WW8Num114z0"/>
    <w:rsid w:val="004C4903"/>
  </w:style>
  <w:style w:type="character" w:customStyle="1" w:styleId="WW8Num114z1">
    <w:name w:val="WW8Num114z1"/>
    <w:rsid w:val="004C4903"/>
    <w:rPr>
      <w:rFonts w:cs="Times New Roman"/>
    </w:rPr>
  </w:style>
  <w:style w:type="character" w:customStyle="1" w:styleId="WW8Num114z3">
    <w:name w:val="WW8Num114z3"/>
    <w:rsid w:val="004C4903"/>
    <w:rPr>
      <w:color w:val="auto"/>
      <w:sz w:val="22"/>
      <w:szCs w:val="22"/>
    </w:rPr>
  </w:style>
  <w:style w:type="character" w:customStyle="1" w:styleId="WW8Num115z0">
    <w:name w:val="WW8Num115z0"/>
    <w:rsid w:val="004C4903"/>
    <w:rPr>
      <w:rFonts w:hint="default"/>
    </w:rPr>
  </w:style>
  <w:style w:type="character" w:customStyle="1" w:styleId="WW8Num115z1">
    <w:name w:val="WW8Num115z1"/>
    <w:rsid w:val="004C4903"/>
  </w:style>
  <w:style w:type="character" w:customStyle="1" w:styleId="WW8Num115z2">
    <w:name w:val="WW8Num115z2"/>
    <w:rsid w:val="004C4903"/>
  </w:style>
  <w:style w:type="character" w:customStyle="1" w:styleId="WW8Num115z3">
    <w:name w:val="WW8Num115z3"/>
    <w:rsid w:val="004C4903"/>
  </w:style>
  <w:style w:type="character" w:customStyle="1" w:styleId="WW8Num115z4">
    <w:name w:val="WW8Num115z4"/>
    <w:rsid w:val="004C4903"/>
  </w:style>
  <w:style w:type="character" w:customStyle="1" w:styleId="WW8Num115z5">
    <w:name w:val="WW8Num115z5"/>
    <w:rsid w:val="004C4903"/>
  </w:style>
  <w:style w:type="character" w:customStyle="1" w:styleId="WW8Num115z6">
    <w:name w:val="WW8Num115z6"/>
    <w:rsid w:val="004C4903"/>
  </w:style>
  <w:style w:type="character" w:customStyle="1" w:styleId="WW8Num115z7">
    <w:name w:val="WW8Num115z7"/>
    <w:rsid w:val="004C4903"/>
  </w:style>
  <w:style w:type="character" w:customStyle="1" w:styleId="WW8Num115z8">
    <w:name w:val="WW8Num115z8"/>
    <w:rsid w:val="004C4903"/>
  </w:style>
  <w:style w:type="character" w:customStyle="1" w:styleId="WW8Num116z0">
    <w:name w:val="WW8Num116z0"/>
    <w:rsid w:val="004C4903"/>
    <w:rPr>
      <w:rFonts w:hint="default"/>
      <w:i w:val="0"/>
      <w:color w:val="000000"/>
      <w:u w:val="none"/>
    </w:rPr>
  </w:style>
  <w:style w:type="character" w:customStyle="1" w:styleId="WW8Num117z0">
    <w:name w:val="WW8Num117z0"/>
    <w:rsid w:val="004C4903"/>
    <w:rPr>
      <w:rFonts w:hint="default"/>
    </w:rPr>
  </w:style>
  <w:style w:type="character" w:customStyle="1" w:styleId="WW8Num117z1">
    <w:name w:val="WW8Num117z1"/>
    <w:rsid w:val="004C4903"/>
  </w:style>
  <w:style w:type="character" w:customStyle="1" w:styleId="WW8Num117z2">
    <w:name w:val="WW8Num117z2"/>
    <w:rsid w:val="004C4903"/>
  </w:style>
  <w:style w:type="character" w:customStyle="1" w:styleId="WW8Num117z3">
    <w:name w:val="WW8Num117z3"/>
    <w:rsid w:val="004C4903"/>
  </w:style>
  <w:style w:type="character" w:customStyle="1" w:styleId="WW8Num117z4">
    <w:name w:val="WW8Num117z4"/>
    <w:rsid w:val="004C4903"/>
  </w:style>
  <w:style w:type="character" w:customStyle="1" w:styleId="WW8Num117z5">
    <w:name w:val="WW8Num117z5"/>
    <w:rsid w:val="004C4903"/>
  </w:style>
  <w:style w:type="character" w:customStyle="1" w:styleId="WW8Num117z6">
    <w:name w:val="WW8Num117z6"/>
    <w:rsid w:val="004C4903"/>
  </w:style>
  <w:style w:type="character" w:customStyle="1" w:styleId="WW8Num117z7">
    <w:name w:val="WW8Num117z7"/>
    <w:rsid w:val="004C4903"/>
  </w:style>
  <w:style w:type="character" w:customStyle="1" w:styleId="WW8Num117z8">
    <w:name w:val="WW8Num117z8"/>
    <w:rsid w:val="004C4903"/>
  </w:style>
  <w:style w:type="character" w:customStyle="1" w:styleId="WW8Num118z0">
    <w:name w:val="WW8Num118z0"/>
    <w:rsid w:val="004C4903"/>
    <w:rPr>
      <w:rFonts w:eastAsia="Calibri" w:cs="Calibri"/>
      <w:kern w:val="2"/>
      <w:sz w:val="22"/>
      <w:szCs w:val="22"/>
      <w:lang w:eastAsia="zh-CN"/>
    </w:rPr>
  </w:style>
  <w:style w:type="character" w:customStyle="1" w:styleId="WW8Num118z1">
    <w:name w:val="WW8Num118z1"/>
    <w:rsid w:val="004C4903"/>
    <w:rPr>
      <w:rFonts w:cs="Times New Roman"/>
    </w:rPr>
  </w:style>
  <w:style w:type="character" w:customStyle="1" w:styleId="WW8Num118z4">
    <w:name w:val="WW8Num118z4"/>
    <w:rsid w:val="004C4903"/>
    <w:rPr>
      <w:rFonts w:ascii="Times New Roman" w:eastAsia="Times New Roman" w:hAnsi="Times New Roman" w:cs="Times New Roman"/>
      <w:sz w:val="22"/>
      <w:szCs w:val="22"/>
    </w:rPr>
  </w:style>
  <w:style w:type="character" w:customStyle="1" w:styleId="WW8Num118z5">
    <w:name w:val="WW8Num118z5"/>
    <w:rsid w:val="004C4903"/>
    <w:rPr>
      <w:rFonts w:cs="Times New Roman" w:hint="default"/>
      <w:sz w:val="22"/>
      <w:szCs w:val="22"/>
    </w:rPr>
  </w:style>
  <w:style w:type="character" w:customStyle="1" w:styleId="WW8Num119z0">
    <w:name w:val="WW8Num119z0"/>
    <w:rsid w:val="004C4903"/>
    <w:rPr>
      <w:sz w:val="22"/>
      <w:szCs w:val="22"/>
    </w:rPr>
  </w:style>
  <w:style w:type="character" w:customStyle="1" w:styleId="WW8Num119z1">
    <w:name w:val="WW8Num119z1"/>
    <w:rsid w:val="004C4903"/>
  </w:style>
  <w:style w:type="character" w:customStyle="1" w:styleId="WW8Num119z2">
    <w:name w:val="WW8Num119z2"/>
    <w:rsid w:val="004C4903"/>
  </w:style>
  <w:style w:type="character" w:customStyle="1" w:styleId="WW8Num119z3">
    <w:name w:val="WW8Num119z3"/>
    <w:rsid w:val="004C4903"/>
  </w:style>
  <w:style w:type="character" w:customStyle="1" w:styleId="WW8Num119z4">
    <w:name w:val="WW8Num119z4"/>
    <w:rsid w:val="004C4903"/>
  </w:style>
  <w:style w:type="character" w:customStyle="1" w:styleId="WW8Num119z5">
    <w:name w:val="WW8Num119z5"/>
    <w:rsid w:val="004C4903"/>
  </w:style>
  <w:style w:type="character" w:customStyle="1" w:styleId="WW8Num119z6">
    <w:name w:val="WW8Num119z6"/>
    <w:rsid w:val="004C4903"/>
  </w:style>
  <w:style w:type="character" w:customStyle="1" w:styleId="WW8Num119z7">
    <w:name w:val="WW8Num119z7"/>
    <w:rsid w:val="004C4903"/>
  </w:style>
  <w:style w:type="character" w:customStyle="1" w:styleId="WW8Num119z8">
    <w:name w:val="WW8Num119z8"/>
    <w:rsid w:val="004C4903"/>
  </w:style>
  <w:style w:type="character" w:customStyle="1" w:styleId="WW8Num120z0">
    <w:name w:val="WW8Num120z0"/>
    <w:rsid w:val="004C4903"/>
    <w:rPr>
      <w:rFonts w:cs="Arial" w:hint="default"/>
      <w:i w:val="0"/>
    </w:rPr>
  </w:style>
  <w:style w:type="character" w:customStyle="1" w:styleId="WW8Num121z0">
    <w:name w:val="WW8Num121z0"/>
    <w:rsid w:val="004C4903"/>
    <w:rPr>
      <w:rFonts w:cs="Arial" w:hint="default"/>
      <w:i/>
      <w:sz w:val="22"/>
      <w:szCs w:val="22"/>
    </w:rPr>
  </w:style>
  <w:style w:type="character" w:customStyle="1" w:styleId="WW8Num121z1">
    <w:name w:val="WW8Num121z1"/>
    <w:rsid w:val="004C4903"/>
  </w:style>
  <w:style w:type="character" w:customStyle="1" w:styleId="WW8Num121z2">
    <w:name w:val="WW8Num121z2"/>
    <w:rsid w:val="004C4903"/>
  </w:style>
  <w:style w:type="character" w:customStyle="1" w:styleId="WW8Num121z3">
    <w:name w:val="WW8Num121z3"/>
    <w:rsid w:val="004C4903"/>
  </w:style>
  <w:style w:type="character" w:customStyle="1" w:styleId="WW8Num121z4">
    <w:name w:val="WW8Num121z4"/>
    <w:rsid w:val="004C4903"/>
  </w:style>
  <w:style w:type="character" w:customStyle="1" w:styleId="WW8Num121z5">
    <w:name w:val="WW8Num121z5"/>
    <w:rsid w:val="004C4903"/>
  </w:style>
  <w:style w:type="character" w:customStyle="1" w:styleId="WW8Num121z6">
    <w:name w:val="WW8Num121z6"/>
    <w:rsid w:val="004C4903"/>
  </w:style>
  <w:style w:type="character" w:customStyle="1" w:styleId="WW8Num121z7">
    <w:name w:val="WW8Num121z7"/>
    <w:rsid w:val="004C4903"/>
  </w:style>
  <w:style w:type="character" w:customStyle="1" w:styleId="WW8Num121z8">
    <w:name w:val="WW8Num121z8"/>
    <w:rsid w:val="004C4903"/>
  </w:style>
  <w:style w:type="character" w:customStyle="1" w:styleId="WW8Num122z0">
    <w:name w:val="WW8Num122z0"/>
    <w:rsid w:val="004C4903"/>
    <w:rPr>
      <w:rFonts w:ascii="Symbol" w:hAnsi="Symbol" w:cs="Wingdings" w:hint="default"/>
      <w:color w:val="auto"/>
    </w:rPr>
  </w:style>
  <w:style w:type="character" w:customStyle="1" w:styleId="WW8Num122z1">
    <w:name w:val="WW8Num122z1"/>
    <w:rsid w:val="004C4903"/>
    <w:rPr>
      <w:rFonts w:ascii="Courier New" w:hAnsi="Courier New" w:cs="Courier New" w:hint="default"/>
    </w:rPr>
  </w:style>
  <w:style w:type="character" w:customStyle="1" w:styleId="WW8Num122z2">
    <w:name w:val="WW8Num122z2"/>
    <w:rsid w:val="004C4903"/>
    <w:rPr>
      <w:rFonts w:ascii="Wingdings" w:hAnsi="Wingdings" w:cs="Wingdings" w:hint="default"/>
    </w:rPr>
  </w:style>
  <w:style w:type="character" w:customStyle="1" w:styleId="WW8Num122z3">
    <w:name w:val="WW8Num122z3"/>
    <w:rsid w:val="004C4903"/>
    <w:rPr>
      <w:rFonts w:ascii="Symbol" w:hAnsi="Symbol" w:cs="Symbol" w:hint="default"/>
    </w:rPr>
  </w:style>
  <w:style w:type="character" w:customStyle="1" w:styleId="WW8Num123z0">
    <w:name w:val="WW8Num123z0"/>
    <w:rsid w:val="004C4903"/>
    <w:rPr>
      <w:rFonts w:hint="default"/>
      <w:sz w:val="22"/>
      <w:szCs w:val="22"/>
    </w:rPr>
  </w:style>
  <w:style w:type="character" w:customStyle="1" w:styleId="WW8Num123z1">
    <w:name w:val="WW8Num123z1"/>
    <w:rsid w:val="004C4903"/>
  </w:style>
  <w:style w:type="character" w:customStyle="1" w:styleId="WW8Num123z2">
    <w:name w:val="WW8Num123z2"/>
    <w:rsid w:val="004C4903"/>
  </w:style>
  <w:style w:type="character" w:customStyle="1" w:styleId="WW8Num123z3">
    <w:name w:val="WW8Num123z3"/>
    <w:rsid w:val="004C4903"/>
  </w:style>
  <w:style w:type="character" w:customStyle="1" w:styleId="WW8Num123z4">
    <w:name w:val="WW8Num123z4"/>
    <w:rsid w:val="004C4903"/>
  </w:style>
  <w:style w:type="character" w:customStyle="1" w:styleId="WW8Num123z5">
    <w:name w:val="WW8Num123z5"/>
    <w:rsid w:val="004C4903"/>
  </w:style>
  <w:style w:type="character" w:customStyle="1" w:styleId="WW8Num123z6">
    <w:name w:val="WW8Num123z6"/>
    <w:rsid w:val="004C4903"/>
  </w:style>
  <w:style w:type="character" w:customStyle="1" w:styleId="WW8Num123z7">
    <w:name w:val="WW8Num123z7"/>
    <w:rsid w:val="004C4903"/>
  </w:style>
  <w:style w:type="character" w:customStyle="1" w:styleId="WW8Num123z8">
    <w:name w:val="WW8Num123z8"/>
    <w:rsid w:val="004C4903"/>
  </w:style>
  <w:style w:type="character" w:customStyle="1" w:styleId="WW8Num124z0">
    <w:name w:val="WW8Num124z0"/>
    <w:rsid w:val="004C4903"/>
    <w:rPr>
      <w:rFonts w:ascii="Symbol" w:hAnsi="Symbol" w:cs="Symbol"/>
    </w:rPr>
  </w:style>
  <w:style w:type="character" w:customStyle="1" w:styleId="WW8Num124z1">
    <w:name w:val="WW8Num124z1"/>
    <w:rsid w:val="004C4903"/>
    <w:rPr>
      <w:rFonts w:ascii="Courier New" w:hAnsi="Courier New" w:cs="Courier New"/>
    </w:rPr>
  </w:style>
  <w:style w:type="character" w:customStyle="1" w:styleId="WW8Num124z2">
    <w:name w:val="WW8Num124z2"/>
    <w:rsid w:val="004C4903"/>
    <w:rPr>
      <w:rFonts w:ascii="Wingdings" w:hAnsi="Wingdings" w:cs="Wingdings"/>
    </w:rPr>
  </w:style>
  <w:style w:type="character" w:customStyle="1" w:styleId="WW8Num125z0">
    <w:name w:val="WW8Num125z0"/>
    <w:rsid w:val="004C4903"/>
    <w:rPr>
      <w:rFonts w:hint="default"/>
      <w:b w:val="0"/>
      <w:sz w:val="22"/>
      <w:szCs w:val="22"/>
    </w:rPr>
  </w:style>
  <w:style w:type="character" w:customStyle="1" w:styleId="WW8Num125z1">
    <w:name w:val="WW8Num125z1"/>
    <w:rsid w:val="004C4903"/>
  </w:style>
  <w:style w:type="character" w:customStyle="1" w:styleId="WW8Num125z2">
    <w:name w:val="WW8Num125z2"/>
    <w:rsid w:val="004C4903"/>
  </w:style>
  <w:style w:type="character" w:customStyle="1" w:styleId="WW8Num125z3">
    <w:name w:val="WW8Num125z3"/>
    <w:rsid w:val="004C4903"/>
  </w:style>
  <w:style w:type="character" w:customStyle="1" w:styleId="WW8Num125z4">
    <w:name w:val="WW8Num125z4"/>
    <w:rsid w:val="004C4903"/>
  </w:style>
  <w:style w:type="character" w:customStyle="1" w:styleId="WW8Num125z5">
    <w:name w:val="WW8Num125z5"/>
    <w:rsid w:val="004C4903"/>
  </w:style>
  <w:style w:type="character" w:customStyle="1" w:styleId="WW8Num125z6">
    <w:name w:val="WW8Num125z6"/>
    <w:rsid w:val="004C4903"/>
  </w:style>
  <w:style w:type="character" w:customStyle="1" w:styleId="WW8Num125z7">
    <w:name w:val="WW8Num125z7"/>
    <w:rsid w:val="004C4903"/>
  </w:style>
  <w:style w:type="character" w:customStyle="1" w:styleId="WW8Num125z8">
    <w:name w:val="WW8Num125z8"/>
    <w:rsid w:val="004C4903"/>
  </w:style>
  <w:style w:type="character" w:customStyle="1" w:styleId="WW8Num126z0">
    <w:name w:val="WW8Num126z0"/>
    <w:rsid w:val="004C4903"/>
    <w:rPr>
      <w:rFonts w:ascii="Symbol" w:hAnsi="Symbol" w:cs="Wingdings" w:hint="default"/>
      <w:color w:val="auto"/>
    </w:rPr>
  </w:style>
  <w:style w:type="character" w:customStyle="1" w:styleId="WW8Num126z1">
    <w:name w:val="WW8Num126z1"/>
    <w:rsid w:val="004C4903"/>
    <w:rPr>
      <w:rFonts w:ascii="Courier New" w:hAnsi="Courier New" w:cs="Courier New" w:hint="default"/>
    </w:rPr>
  </w:style>
  <w:style w:type="character" w:customStyle="1" w:styleId="WW8Num126z2">
    <w:name w:val="WW8Num126z2"/>
    <w:rsid w:val="004C4903"/>
    <w:rPr>
      <w:rFonts w:ascii="Wingdings" w:hAnsi="Wingdings" w:cs="Wingdings" w:hint="default"/>
    </w:rPr>
  </w:style>
  <w:style w:type="character" w:customStyle="1" w:styleId="WW8Num126z3">
    <w:name w:val="WW8Num126z3"/>
    <w:rsid w:val="004C4903"/>
    <w:rPr>
      <w:rFonts w:ascii="Symbol" w:hAnsi="Symbol" w:cs="Symbol" w:hint="default"/>
    </w:rPr>
  </w:style>
  <w:style w:type="character" w:customStyle="1" w:styleId="WW8Num127z0">
    <w:name w:val="WW8Num127z0"/>
    <w:rsid w:val="004C4903"/>
    <w:rPr>
      <w:rFonts w:hint="default"/>
      <w:sz w:val="22"/>
      <w:szCs w:val="22"/>
    </w:rPr>
  </w:style>
  <w:style w:type="character" w:customStyle="1" w:styleId="WW8Num127z1">
    <w:name w:val="WW8Num127z1"/>
    <w:rsid w:val="004C4903"/>
  </w:style>
  <w:style w:type="character" w:customStyle="1" w:styleId="WW8Num127z2">
    <w:name w:val="WW8Num127z2"/>
    <w:rsid w:val="004C4903"/>
  </w:style>
  <w:style w:type="character" w:customStyle="1" w:styleId="WW8Num127z3">
    <w:name w:val="WW8Num127z3"/>
    <w:rsid w:val="004C4903"/>
  </w:style>
  <w:style w:type="character" w:customStyle="1" w:styleId="WW8Num127z4">
    <w:name w:val="WW8Num127z4"/>
    <w:rsid w:val="004C4903"/>
  </w:style>
  <w:style w:type="character" w:customStyle="1" w:styleId="WW8Num127z5">
    <w:name w:val="WW8Num127z5"/>
    <w:rsid w:val="004C4903"/>
  </w:style>
  <w:style w:type="character" w:customStyle="1" w:styleId="WW8Num127z6">
    <w:name w:val="WW8Num127z6"/>
    <w:rsid w:val="004C4903"/>
  </w:style>
  <w:style w:type="character" w:customStyle="1" w:styleId="WW8Num127z7">
    <w:name w:val="WW8Num127z7"/>
    <w:rsid w:val="004C4903"/>
  </w:style>
  <w:style w:type="character" w:customStyle="1" w:styleId="WW8Num127z8">
    <w:name w:val="WW8Num127z8"/>
    <w:rsid w:val="004C4903"/>
  </w:style>
  <w:style w:type="character" w:customStyle="1" w:styleId="WW8Num128z0">
    <w:name w:val="WW8Num128z0"/>
    <w:rsid w:val="004C4903"/>
    <w:rPr>
      <w:rFonts w:hint="default"/>
    </w:rPr>
  </w:style>
  <w:style w:type="character" w:customStyle="1" w:styleId="WW8Num128z1">
    <w:name w:val="WW8Num128z1"/>
    <w:rsid w:val="004C4903"/>
    <w:rPr>
      <w:rFonts w:ascii="Times New Roman" w:eastAsia="Times New Roman" w:hAnsi="Times New Roman" w:cs="Times New Roman"/>
    </w:rPr>
  </w:style>
  <w:style w:type="character" w:customStyle="1" w:styleId="WW8Num128z2">
    <w:name w:val="WW8Num128z2"/>
    <w:rsid w:val="004C4903"/>
  </w:style>
  <w:style w:type="character" w:customStyle="1" w:styleId="WW8Num128z3">
    <w:name w:val="WW8Num128z3"/>
    <w:rsid w:val="004C4903"/>
  </w:style>
  <w:style w:type="character" w:customStyle="1" w:styleId="WW8Num128z4">
    <w:name w:val="WW8Num128z4"/>
    <w:rsid w:val="004C4903"/>
  </w:style>
  <w:style w:type="character" w:customStyle="1" w:styleId="WW8Num128z5">
    <w:name w:val="WW8Num128z5"/>
    <w:rsid w:val="004C4903"/>
  </w:style>
  <w:style w:type="character" w:customStyle="1" w:styleId="WW8Num128z6">
    <w:name w:val="WW8Num128z6"/>
    <w:rsid w:val="004C4903"/>
  </w:style>
  <w:style w:type="character" w:customStyle="1" w:styleId="WW8Num128z7">
    <w:name w:val="WW8Num128z7"/>
    <w:rsid w:val="004C4903"/>
  </w:style>
  <w:style w:type="character" w:customStyle="1" w:styleId="WW8Num128z8">
    <w:name w:val="WW8Num128z8"/>
    <w:rsid w:val="004C4903"/>
  </w:style>
  <w:style w:type="character" w:customStyle="1" w:styleId="WW8Num129z0">
    <w:name w:val="WW8Num129z0"/>
    <w:rsid w:val="004C4903"/>
    <w:rPr>
      <w:rFonts w:hint="default"/>
    </w:rPr>
  </w:style>
  <w:style w:type="character" w:customStyle="1" w:styleId="WW8Num129z1">
    <w:name w:val="WW8Num129z1"/>
    <w:rsid w:val="004C4903"/>
  </w:style>
  <w:style w:type="character" w:customStyle="1" w:styleId="WW8Num129z2">
    <w:name w:val="WW8Num129z2"/>
    <w:rsid w:val="004C4903"/>
  </w:style>
  <w:style w:type="character" w:customStyle="1" w:styleId="WW8Num129z3">
    <w:name w:val="WW8Num129z3"/>
    <w:rsid w:val="004C4903"/>
  </w:style>
  <w:style w:type="character" w:customStyle="1" w:styleId="WW8Num129z4">
    <w:name w:val="WW8Num129z4"/>
    <w:rsid w:val="004C4903"/>
  </w:style>
  <w:style w:type="character" w:customStyle="1" w:styleId="WW8Num129z5">
    <w:name w:val="WW8Num129z5"/>
    <w:rsid w:val="004C4903"/>
  </w:style>
  <w:style w:type="character" w:customStyle="1" w:styleId="WW8Num129z6">
    <w:name w:val="WW8Num129z6"/>
    <w:rsid w:val="004C4903"/>
  </w:style>
  <w:style w:type="character" w:customStyle="1" w:styleId="WW8Num129z7">
    <w:name w:val="WW8Num129z7"/>
    <w:rsid w:val="004C4903"/>
  </w:style>
  <w:style w:type="character" w:customStyle="1" w:styleId="WW8Num129z8">
    <w:name w:val="WW8Num129z8"/>
    <w:rsid w:val="004C4903"/>
  </w:style>
  <w:style w:type="character" w:customStyle="1" w:styleId="WW8Num130z0">
    <w:name w:val="WW8Num130z0"/>
    <w:rsid w:val="004C4903"/>
    <w:rPr>
      <w:rFonts w:hint="default"/>
      <w:b/>
      <w:spacing w:val="4"/>
      <w:sz w:val="22"/>
      <w:szCs w:val="22"/>
    </w:rPr>
  </w:style>
  <w:style w:type="character" w:customStyle="1" w:styleId="WW8Num130z1">
    <w:name w:val="WW8Num130z1"/>
    <w:rsid w:val="004C4903"/>
  </w:style>
  <w:style w:type="character" w:customStyle="1" w:styleId="WW8Num130z2">
    <w:name w:val="WW8Num130z2"/>
    <w:rsid w:val="004C4903"/>
  </w:style>
  <w:style w:type="character" w:customStyle="1" w:styleId="WW8Num130z3">
    <w:name w:val="WW8Num130z3"/>
    <w:rsid w:val="004C4903"/>
  </w:style>
  <w:style w:type="character" w:customStyle="1" w:styleId="WW8Num130z4">
    <w:name w:val="WW8Num130z4"/>
    <w:rsid w:val="004C4903"/>
  </w:style>
  <w:style w:type="character" w:customStyle="1" w:styleId="WW8Num130z5">
    <w:name w:val="WW8Num130z5"/>
    <w:rsid w:val="004C4903"/>
  </w:style>
  <w:style w:type="character" w:customStyle="1" w:styleId="WW8Num130z6">
    <w:name w:val="WW8Num130z6"/>
    <w:rsid w:val="004C4903"/>
  </w:style>
  <w:style w:type="character" w:customStyle="1" w:styleId="WW8Num130z7">
    <w:name w:val="WW8Num130z7"/>
    <w:rsid w:val="004C4903"/>
  </w:style>
  <w:style w:type="character" w:customStyle="1" w:styleId="WW8Num130z8">
    <w:name w:val="WW8Num130z8"/>
    <w:rsid w:val="004C4903"/>
  </w:style>
  <w:style w:type="character" w:customStyle="1" w:styleId="WW8Num131z0">
    <w:name w:val="WW8Num131z0"/>
    <w:rsid w:val="004C4903"/>
    <w:rPr>
      <w:rFonts w:ascii="Symbol" w:hAnsi="Symbol" w:cs="Wingdings" w:hint="default"/>
      <w:color w:val="auto"/>
    </w:rPr>
  </w:style>
  <w:style w:type="character" w:customStyle="1" w:styleId="WW8Num131z1">
    <w:name w:val="WW8Num131z1"/>
    <w:rsid w:val="004C4903"/>
    <w:rPr>
      <w:rFonts w:ascii="Courier New" w:hAnsi="Courier New" w:cs="Courier New" w:hint="default"/>
    </w:rPr>
  </w:style>
  <w:style w:type="character" w:customStyle="1" w:styleId="WW8Num131z2">
    <w:name w:val="WW8Num131z2"/>
    <w:rsid w:val="004C4903"/>
    <w:rPr>
      <w:rFonts w:ascii="Wingdings" w:hAnsi="Wingdings" w:cs="Wingdings" w:hint="default"/>
    </w:rPr>
  </w:style>
  <w:style w:type="character" w:customStyle="1" w:styleId="WW8Num131z3">
    <w:name w:val="WW8Num131z3"/>
    <w:rsid w:val="004C4903"/>
    <w:rPr>
      <w:rFonts w:ascii="Symbol" w:hAnsi="Symbol" w:cs="Symbol" w:hint="default"/>
    </w:rPr>
  </w:style>
  <w:style w:type="character" w:customStyle="1" w:styleId="WW8Num132z0">
    <w:name w:val="WW8Num132z0"/>
    <w:rsid w:val="004C4903"/>
  </w:style>
  <w:style w:type="character" w:customStyle="1" w:styleId="WW8Num132z1">
    <w:name w:val="WW8Num132z1"/>
    <w:rsid w:val="004C4903"/>
  </w:style>
  <w:style w:type="character" w:customStyle="1" w:styleId="WW8Num132z2">
    <w:name w:val="WW8Num132z2"/>
    <w:rsid w:val="004C4903"/>
  </w:style>
  <w:style w:type="character" w:customStyle="1" w:styleId="WW8Num132z3">
    <w:name w:val="WW8Num132z3"/>
    <w:rsid w:val="004C4903"/>
  </w:style>
  <w:style w:type="character" w:customStyle="1" w:styleId="WW8Num132z4">
    <w:name w:val="WW8Num132z4"/>
    <w:rsid w:val="004C4903"/>
  </w:style>
  <w:style w:type="character" w:customStyle="1" w:styleId="WW8Num132z5">
    <w:name w:val="WW8Num132z5"/>
    <w:rsid w:val="004C4903"/>
  </w:style>
  <w:style w:type="character" w:customStyle="1" w:styleId="WW8Num132z6">
    <w:name w:val="WW8Num132z6"/>
    <w:rsid w:val="004C4903"/>
  </w:style>
  <w:style w:type="character" w:customStyle="1" w:styleId="WW8Num132z7">
    <w:name w:val="WW8Num132z7"/>
    <w:rsid w:val="004C4903"/>
  </w:style>
  <w:style w:type="character" w:customStyle="1" w:styleId="WW8Num132z8">
    <w:name w:val="WW8Num132z8"/>
    <w:rsid w:val="004C4903"/>
  </w:style>
  <w:style w:type="character" w:customStyle="1" w:styleId="Domylnaczcionkaakapitu50">
    <w:name w:val="Domyślna czcionka akapitu5"/>
    <w:rsid w:val="004C4903"/>
  </w:style>
  <w:style w:type="character" w:customStyle="1" w:styleId="Odwoaniedokomentarza20">
    <w:name w:val="Odwołanie do komentarza2"/>
    <w:rsid w:val="004C4903"/>
    <w:rPr>
      <w:sz w:val="16"/>
      <w:szCs w:val="16"/>
    </w:rPr>
  </w:style>
  <w:style w:type="character" w:customStyle="1" w:styleId="WW-Znakiprzypiswkocowych">
    <w:name w:val="WW-Znaki przypisów końcowych"/>
    <w:rsid w:val="004C4903"/>
    <w:rPr>
      <w:vertAlign w:val="superscript"/>
    </w:rPr>
  </w:style>
  <w:style w:type="character" w:customStyle="1" w:styleId="WW-Znakiprzypiswdolnych">
    <w:name w:val="WW-Znaki przypisów dolnych"/>
    <w:rsid w:val="004C4903"/>
    <w:rPr>
      <w:vertAlign w:val="superscript"/>
    </w:rPr>
  </w:style>
  <w:style w:type="paragraph" w:customStyle="1" w:styleId="Nagwek60">
    <w:name w:val="Nagłówek6"/>
    <w:basedOn w:val="Normalny"/>
    <w:next w:val="Normalny"/>
    <w:rsid w:val="004C4903"/>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4C4903"/>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4C4903"/>
    <w:pPr>
      <w:suppressAutoHyphens/>
      <w:spacing w:after="120" w:line="480" w:lineRule="auto"/>
      <w:ind w:left="283"/>
    </w:pPr>
    <w:rPr>
      <w:lang w:eastAsia="zh-CN"/>
    </w:rPr>
  </w:style>
  <w:style w:type="paragraph" w:customStyle="1" w:styleId="Tekstpodstawowy330">
    <w:name w:val="Tekst podstawowy 33"/>
    <w:basedOn w:val="Normalny"/>
    <w:rsid w:val="004C4903"/>
    <w:pPr>
      <w:suppressAutoHyphens/>
      <w:spacing w:after="120"/>
    </w:pPr>
    <w:rPr>
      <w:sz w:val="16"/>
      <w:szCs w:val="16"/>
      <w:lang w:eastAsia="zh-CN"/>
    </w:rPr>
  </w:style>
  <w:style w:type="paragraph" w:customStyle="1" w:styleId="Tekstpodstawowy23">
    <w:name w:val="Tekst podstawowy 23"/>
    <w:basedOn w:val="Normalny"/>
    <w:rsid w:val="004C4903"/>
    <w:pPr>
      <w:suppressAutoHyphens/>
      <w:spacing w:after="120" w:line="480" w:lineRule="auto"/>
    </w:pPr>
    <w:rPr>
      <w:lang w:eastAsia="zh-CN"/>
    </w:rPr>
  </w:style>
  <w:style w:type="paragraph" w:customStyle="1" w:styleId="Tekstkomentarza20">
    <w:name w:val="Tekst komentarza2"/>
    <w:basedOn w:val="Normalny"/>
    <w:rsid w:val="004C4903"/>
    <w:pPr>
      <w:suppressAutoHyphens/>
    </w:pPr>
    <w:rPr>
      <w:lang w:eastAsia="zh-CN"/>
    </w:rPr>
  </w:style>
  <w:style w:type="paragraph" w:customStyle="1" w:styleId="Legenda50">
    <w:name w:val="Legenda5"/>
    <w:basedOn w:val="Normalny"/>
    <w:next w:val="Normalny"/>
    <w:rsid w:val="004C4903"/>
    <w:pPr>
      <w:suppressAutoHyphens/>
    </w:pPr>
    <w:rPr>
      <w:b/>
      <w:bCs/>
      <w:color w:val="2E74B5"/>
      <w:sz w:val="16"/>
      <w:szCs w:val="16"/>
      <w:lang w:eastAsia="zh-CN"/>
    </w:rPr>
  </w:style>
  <w:style w:type="paragraph" w:customStyle="1" w:styleId="Mapadokumentu2">
    <w:name w:val="Mapa dokumentu2"/>
    <w:basedOn w:val="Normalny"/>
    <w:rsid w:val="004C4903"/>
    <w:pPr>
      <w:suppressAutoHyphens/>
    </w:pPr>
    <w:rPr>
      <w:rFonts w:ascii="Tahoma" w:hAnsi="Tahoma" w:cs="Tahoma"/>
      <w:sz w:val="16"/>
      <w:szCs w:val="16"/>
      <w:lang w:eastAsia="zh-CN"/>
    </w:rPr>
  </w:style>
  <w:style w:type="paragraph" w:styleId="Listapunktowana2">
    <w:name w:val="List Bullet 2"/>
    <w:basedOn w:val="Normalny"/>
    <w:rsid w:val="004C4903"/>
    <w:pPr>
      <w:suppressAutoHyphens/>
      <w:ind w:left="566" w:hanging="283"/>
    </w:pPr>
    <w:rPr>
      <w:lang w:eastAsia="zh-CN"/>
    </w:rPr>
  </w:style>
  <w:style w:type="paragraph" w:styleId="Listapunktowana3">
    <w:name w:val="List Bullet 3"/>
    <w:basedOn w:val="Normalny"/>
    <w:rsid w:val="004C4903"/>
    <w:pPr>
      <w:suppressAutoHyphens/>
      <w:ind w:left="849" w:hanging="283"/>
      <w:contextualSpacing/>
    </w:pPr>
    <w:rPr>
      <w:lang w:eastAsia="zh-CN"/>
    </w:rPr>
  </w:style>
  <w:style w:type="paragraph" w:customStyle="1" w:styleId="Zwykytekst10">
    <w:name w:val="Zwykły tekst1"/>
    <w:basedOn w:val="Normalny"/>
    <w:rsid w:val="004C4903"/>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4C490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C4903"/>
    <w:pPr>
      <w:suppressLineNumbers/>
      <w:tabs>
        <w:tab w:val="center" w:pos="5032"/>
        <w:tab w:val="right" w:pos="10065"/>
      </w:tabs>
      <w:suppressAutoHyphens/>
    </w:pPr>
    <w:rPr>
      <w:lang w:eastAsia="zh-CN"/>
    </w:rPr>
  </w:style>
  <w:style w:type="numbering" w:customStyle="1" w:styleId="Bezlisty17">
    <w:name w:val="Bez listy17"/>
    <w:next w:val="Bezlisty"/>
    <w:uiPriority w:val="99"/>
    <w:semiHidden/>
    <w:unhideWhenUsed/>
    <w:rsid w:val="004C4903"/>
  </w:style>
  <w:style w:type="numbering" w:customStyle="1" w:styleId="Bezlisty18">
    <w:name w:val="Bez listy18"/>
    <w:next w:val="Bezlisty"/>
    <w:uiPriority w:val="99"/>
    <w:semiHidden/>
    <w:rsid w:val="00BC4585"/>
  </w:style>
  <w:style w:type="table" w:customStyle="1" w:styleId="Tabela-Siatka1">
    <w:name w:val="Tabela - Siatka1"/>
    <w:basedOn w:val="Standardowy"/>
    <w:next w:val="Tabela-Siatka"/>
    <w:rsid w:val="00BC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10">
    <w:name w:val="Tabela210"/>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10">
    <w:name w:val="Tabela310"/>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10">
    <w:name w:val="Tabela410"/>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8">
    <w:name w:val="Tabela58"/>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61">
    <w:name w:val="Tabela6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71">
    <w:name w:val="Tabela7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81">
    <w:name w:val="Tabela8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91">
    <w:name w:val="Tabela9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01">
    <w:name w:val="Tabela10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11">
    <w:name w:val="Tabela11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21">
    <w:name w:val="Tabela12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31">
    <w:name w:val="Tabela13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41">
    <w:name w:val="Tabela14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51">
    <w:name w:val="Tabela15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61">
    <w:name w:val="Tabela16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71">
    <w:name w:val="Tabela17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81">
    <w:name w:val="Tabela18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191">
    <w:name w:val="Tabela19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01">
    <w:name w:val="Tabela20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11">
    <w:name w:val="Tabela21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21">
    <w:name w:val="Tabela22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31">
    <w:name w:val="Tabela23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41">
    <w:name w:val="Tabela24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51">
    <w:name w:val="Tabela25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61">
    <w:name w:val="Tabela26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71">
    <w:name w:val="Tabela27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81">
    <w:name w:val="Tabela28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291">
    <w:name w:val="Tabela29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01">
    <w:name w:val="Tabela30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11">
    <w:name w:val="Tabela31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21">
    <w:name w:val="Tabela32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31">
    <w:name w:val="Tabela33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41">
    <w:name w:val="Tabela34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51">
    <w:name w:val="Tabela35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61">
    <w:name w:val="Tabela36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71">
    <w:name w:val="Tabela37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81">
    <w:name w:val="Tabela38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391">
    <w:name w:val="Tabela39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01">
    <w:name w:val="Tabela40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11">
    <w:name w:val="Tabela411"/>
    <w:hidden/>
    <w:rsid w:val="00BC4585"/>
    <w:pPr>
      <w:spacing w:before="100" w:after="200" w:line="276" w:lineRule="auto"/>
    </w:pPr>
    <w:tblPr>
      <w:tblInd w:w="0" w:type="auto"/>
      <w:tblCellMar>
        <w:top w:w="0" w:type="dxa"/>
        <w:left w:w="0" w:type="dxa"/>
        <w:bottom w:w="0" w:type="dxa"/>
        <w:right w:w="0" w:type="dxa"/>
      </w:tblCellMar>
    </w:tblPr>
  </w:style>
  <w:style w:type="table" w:customStyle="1" w:styleId="default-table-style1">
    <w:name w:val="default-table-style1"/>
    <w:rsid w:val="00BC4585"/>
    <w:pPr>
      <w:spacing w:before="100" w:after="200" w:line="276" w:lineRule="auto"/>
    </w:pPr>
    <w:tblPr>
      <w:tblInd w:w="0" w:type="auto"/>
      <w:tblCellMar>
        <w:top w:w="0" w:type="dxa"/>
        <w:left w:w="0" w:type="dxa"/>
        <w:bottom w:w="0" w:type="dxa"/>
        <w:right w:w="0" w:type="dxa"/>
      </w:tblCellMar>
    </w:tblPr>
  </w:style>
  <w:style w:type="table" w:customStyle="1" w:styleId="Tabela421">
    <w:name w:val="Tabela42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31">
    <w:name w:val="Tabela43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41">
    <w:name w:val="Tabela44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51">
    <w:name w:val="Tabela45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61">
    <w:name w:val="Tabela46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71">
    <w:name w:val="Tabela47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81">
    <w:name w:val="Tabela48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491">
    <w:name w:val="Tabela49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01">
    <w:name w:val="Tabela50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11">
    <w:name w:val="Tabela51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21">
    <w:name w:val="Tabela52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31">
    <w:name w:val="Tabela53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41">
    <w:name w:val="Tabela54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51">
    <w:name w:val="Tabela55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61">
    <w:name w:val="Tabela561"/>
    <w:hidden/>
    <w:rsid w:val="00BC4585"/>
    <w:pPr>
      <w:spacing w:before="100" w:after="200" w:line="276" w:lineRule="auto"/>
    </w:pPr>
    <w:tblPr>
      <w:tblInd w:w="0" w:type="auto"/>
      <w:tblCellMar>
        <w:top w:w="0" w:type="dxa"/>
        <w:left w:w="0" w:type="dxa"/>
        <w:bottom w:w="0" w:type="dxa"/>
        <w:right w:w="0" w:type="dxa"/>
      </w:tblCellMar>
    </w:tblPr>
  </w:style>
  <w:style w:type="table" w:customStyle="1" w:styleId="Tabela571">
    <w:name w:val="Tabela571"/>
    <w:hidden/>
    <w:rsid w:val="00BC4585"/>
    <w:pPr>
      <w:spacing w:before="100" w:after="200" w:line="276" w:lineRule="auto"/>
    </w:p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BC4585"/>
  </w:style>
  <w:style w:type="numbering" w:customStyle="1" w:styleId="Bezlisty21">
    <w:name w:val="Bez listy21"/>
    <w:next w:val="Bezlisty"/>
    <w:uiPriority w:val="99"/>
    <w:semiHidden/>
    <w:unhideWhenUsed/>
    <w:rsid w:val="00BC4585"/>
  </w:style>
  <w:style w:type="numbering" w:customStyle="1" w:styleId="Bezlisty31">
    <w:name w:val="Bez listy31"/>
    <w:next w:val="Bezlisty"/>
    <w:uiPriority w:val="99"/>
    <w:semiHidden/>
    <w:unhideWhenUsed/>
    <w:rsid w:val="00BC4585"/>
  </w:style>
  <w:style w:type="numbering" w:customStyle="1" w:styleId="Bezlisty41">
    <w:name w:val="Bez listy41"/>
    <w:next w:val="Bezlisty"/>
    <w:uiPriority w:val="99"/>
    <w:semiHidden/>
    <w:unhideWhenUsed/>
    <w:rsid w:val="00BC4585"/>
  </w:style>
  <w:style w:type="numbering" w:customStyle="1" w:styleId="Bezlisty51">
    <w:name w:val="Bez listy51"/>
    <w:next w:val="Bezlisty"/>
    <w:uiPriority w:val="99"/>
    <w:semiHidden/>
    <w:unhideWhenUsed/>
    <w:rsid w:val="00BC4585"/>
  </w:style>
  <w:style w:type="numbering" w:customStyle="1" w:styleId="Bezlisty61">
    <w:name w:val="Bez listy61"/>
    <w:next w:val="Bezlisty"/>
    <w:uiPriority w:val="99"/>
    <w:semiHidden/>
    <w:unhideWhenUsed/>
    <w:rsid w:val="00BC4585"/>
  </w:style>
  <w:style w:type="numbering" w:customStyle="1" w:styleId="Bezlisty71">
    <w:name w:val="Bez listy71"/>
    <w:next w:val="Bezlisty"/>
    <w:uiPriority w:val="99"/>
    <w:semiHidden/>
    <w:unhideWhenUsed/>
    <w:rsid w:val="00BC4585"/>
  </w:style>
  <w:style w:type="numbering" w:customStyle="1" w:styleId="Bezlisty81">
    <w:name w:val="Bez listy81"/>
    <w:next w:val="Bezlisty"/>
    <w:uiPriority w:val="99"/>
    <w:semiHidden/>
    <w:unhideWhenUsed/>
    <w:rsid w:val="00BC4585"/>
  </w:style>
  <w:style w:type="numbering" w:customStyle="1" w:styleId="Bezlisty91">
    <w:name w:val="Bez listy91"/>
    <w:next w:val="Bezlisty"/>
    <w:uiPriority w:val="99"/>
    <w:semiHidden/>
    <w:unhideWhenUsed/>
    <w:rsid w:val="00BC4585"/>
  </w:style>
  <w:style w:type="numbering" w:customStyle="1" w:styleId="Bezlisty101">
    <w:name w:val="Bez listy101"/>
    <w:next w:val="Bezlisty"/>
    <w:uiPriority w:val="99"/>
    <w:semiHidden/>
    <w:unhideWhenUsed/>
    <w:rsid w:val="00BC4585"/>
  </w:style>
  <w:style w:type="numbering" w:customStyle="1" w:styleId="Bezlisty111">
    <w:name w:val="Bez listy111"/>
    <w:next w:val="Bezlisty"/>
    <w:uiPriority w:val="99"/>
    <w:semiHidden/>
    <w:unhideWhenUsed/>
    <w:rsid w:val="00BC4585"/>
  </w:style>
  <w:style w:type="numbering" w:customStyle="1" w:styleId="Bezlisty121">
    <w:name w:val="Bez listy121"/>
    <w:next w:val="Bezlisty"/>
    <w:uiPriority w:val="99"/>
    <w:semiHidden/>
    <w:unhideWhenUsed/>
    <w:rsid w:val="00BC4585"/>
  </w:style>
  <w:style w:type="numbering" w:customStyle="1" w:styleId="Bezlisty131">
    <w:name w:val="Bez listy131"/>
    <w:next w:val="Bezlisty"/>
    <w:uiPriority w:val="99"/>
    <w:semiHidden/>
    <w:unhideWhenUsed/>
    <w:rsid w:val="00BC4585"/>
  </w:style>
  <w:style w:type="numbering" w:customStyle="1" w:styleId="Bezlisty141">
    <w:name w:val="Bez listy141"/>
    <w:next w:val="Bezlisty"/>
    <w:uiPriority w:val="99"/>
    <w:semiHidden/>
    <w:unhideWhenUsed/>
    <w:rsid w:val="00BC4585"/>
  </w:style>
  <w:style w:type="numbering" w:customStyle="1" w:styleId="Bezlisty151">
    <w:name w:val="Bez listy151"/>
    <w:next w:val="Bezlisty"/>
    <w:uiPriority w:val="99"/>
    <w:semiHidden/>
    <w:unhideWhenUsed/>
    <w:rsid w:val="00BC4585"/>
  </w:style>
  <w:style w:type="numbering" w:customStyle="1" w:styleId="Bezlisty161">
    <w:name w:val="Bez listy161"/>
    <w:next w:val="Bezlisty"/>
    <w:uiPriority w:val="99"/>
    <w:semiHidden/>
    <w:unhideWhenUsed/>
    <w:rsid w:val="00BC4585"/>
  </w:style>
  <w:style w:type="numbering" w:customStyle="1" w:styleId="Bezlisty171">
    <w:name w:val="Bez listy171"/>
    <w:next w:val="Bezlisty"/>
    <w:uiPriority w:val="99"/>
    <w:semiHidden/>
    <w:unhideWhenUsed/>
    <w:rsid w:val="00BC4585"/>
  </w:style>
  <w:style w:type="numbering" w:customStyle="1" w:styleId="Bezlisty20">
    <w:name w:val="Bez listy20"/>
    <w:next w:val="Bezlisty"/>
    <w:uiPriority w:val="99"/>
    <w:semiHidden/>
    <w:unhideWhenUsed/>
    <w:rsid w:val="00CF01A1"/>
  </w:style>
  <w:style w:type="character" w:customStyle="1" w:styleId="WW8Num100z1">
    <w:name w:val="WW8Num100z1"/>
    <w:rsid w:val="00CF01A1"/>
  </w:style>
  <w:style w:type="character" w:customStyle="1" w:styleId="WW8Num100z3">
    <w:name w:val="WW8Num100z3"/>
    <w:rsid w:val="00CF01A1"/>
  </w:style>
  <w:style w:type="character" w:customStyle="1" w:styleId="WW8Num100z4">
    <w:name w:val="WW8Num100z4"/>
    <w:rsid w:val="00CF01A1"/>
  </w:style>
  <w:style w:type="character" w:customStyle="1" w:styleId="WW8Num100z5">
    <w:name w:val="WW8Num100z5"/>
    <w:rsid w:val="00CF01A1"/>
  </w:style>
  <w:style w:type="character" w:customStyle="1" w:styleId="WW8Num100z6">
    <w:name w:val="WW8Num100z6"/>
    <w:rsid w:val="00CF01A1"/>
  </w:style>
  <w:style w:type="character" w:customStyle="1" w:styleId="WW8Num100z7">
    <w:name w:val="WW8Num100z7"/>
    <w:rsid w:val="00CF01A1"/>
  </w:style>
  <w:style w:type="character" w:customStyle="1" w:styleId="WW8Num100z8">
    <w:name w:val="WW8Num100z8"/>
    <w:rsid w:val="00CF01A1"/>
  </w:style>
  <w:style w:type="character" w:customStyle="1" w:styleId="WW8Num101z1">
    <w:name w:val="WW8Num101z1"/>
    <w:rsid w:val="00CF01A1"/>
  </w:style>
  <w:style w:type="character" w:customStyle="1" w:styleId="WW8Num104z4">
    <w:name w:val="WW8Num104z4"/>
    <w:rsid w:val="00CF01A1"/>
  </w:style>
  <w:style w:type="character" w:customStyle="1" w:styleId="WW8Num104z5">
    <w:name w:val="WW8Num104z5"/>
    <w:rsid w:val="00CF01A1"/>
  </w:style>
  <w:style w:type="character" w:customStyle="1" w:styleId="WW8Num104z6">
    <w:name w:val="WW8Num104z6"/>
    <w:rsid w:val="00CF01A1"/>
  </w:style>
  <w:style w:type="character" w:customStyle="1" w:styleId="WW8Num104z7">
    <w:name w:val="WW8Num104z7"/>
    <w:rsid w:val="00CF01A1"/>
  </w:style>
  <w:style w:type="character" w:customStyle="1" w:styleId="WW8Num104z8">
    <w:name w:val="WW8Num104z8"/>
    <w:rsid w:val="00CF01A1"/>
  </w:style>
  <w:style w:type="character" w:customStyle="1" w:styleId="WW8Num107z3">
    <w:name w:val="WW8Num107z3"/>
    <w:rsid w:val="00CF01A1"/>
  </w:style>
  <w:style w:type="character" w:customStyle="1" w:styleId="WW8Num107z4">
    <w:name w:val="WW8Num107z4"/>
    <w:rsid w:val="00CF01A1"/>
  </w:style>
  <w:style w:type="character" w:customStyle="1" w:styleId="WW8Num107z5">
    <w:name w:val="WW8Num107z5"/>
    <w:rsid w:val="00CF01A1"/>
  </w:style>
  <w:style w:type="character" w:customStyle="1" w:styleId="WW8Num107z6">
    <w:name w:val="WW8Num107z6"/>
    <w:rsid w:val="00CF01A1"/>
  </w:style>
  <w:style w:type="character" w:customStyle="1" w:styleId="WW8Num107z7">
    <w:name w:val="WW8Num107z7"/>
    <w:rsid w:val="00CF01A1"/>
  </w:style>
  <w:style w:type="character" w:customStyle="1" w:styleId="WW8Num107z8">
    <w:name w:val="WW8Num107z8"/>
    <w:rsid w:val="00CF01A1"/>
  </w:style>
  <w:style w:type="character" w:customStyle="1" w:styleId="WW8Num108z1">
    <w:name w:val="WW8Num108z1"/>
    <w:rsid w:val="00CF01A1"/>
    <w:rPr>
      <w:rFonts w:cs="Times New Roman"/>
      <w:sz w:val="22"/>
      <w:szCs w:val="22"/>
    </w:rPr>
  </w:style>
  <w:style w:type="character" w:customStyle="1" w:styleId="WW8Num110z2">
    <w:name w:val="WW8Num110z2"/>
    <w:rsid w:val="00CF01A1"/>
    <w:rPr>
      <w:rFonts w:ascii="Wingdings" w:hAnsi="Wingdings" w:cs="Wingdings"/>
    </w:rPr>
  </w:style>
  <w:style w:type="character" w:customStyle="1" w:styleId="WW8Num111z4">
    <w:name w:val="WW8Num111z4"/>
    <w:rsid w:val="00CF01A1"/>
  </w:style>
  <w:style w:type="character" w:customStyle="1" w:styleId="WW8Num111z5">
    <w:name w:val="WW8Num111z5"/>
    <w:rsid w:val="00CF01A1"/>
  </w:style>
  <w:style w:type="character" w:customStyle="1" w:styleId="WW8Num111z6">
    <w:name w:val="WW8Num111z6"/>
    <w:rsid w:val="00CF01A1"/>
  </w:style>
  <w:style w:type="character" w:customStyle="1" w:styleId="WW8Num111z7">
    <w:name w:val="WW8Num111z7"/>
    <w:rsid w:val="00CF01A1"/>
  </w:style>
  <w:style w:type="character" w:customStyle="1" w:styleId="WW8Num111z8">
    <w:name w:val="WW8Num111z8"/>
    <w:rsid w:val="00CF01A1"/>
  </w:style>
  <w:style w:type="character" w:customStyle="1" w:styleId="WW8Num113z1">
    <w:name w:val="WW8Num113z1"/>
    <w:rsid w:val="00CF01A1"/>
    <w:rPr>
      <w:rFonts w:cs="Times New Roman" w:hint="default"/>
      <w:sz w:val="22"/>
      <w:szCs w:val="22"/>
    </w:rPr>
  </w:style>
  <w:style w:type="character" w:customStyle="1" w:styleId="WW8Num114z2">
    <w:name w:val="WW8Num114z2"/>
    <w:rsid w:val="00CF01A1"/>
  </w:style>
  <w:style w:type="character" w:customStyle="1" w:styleId="WW8Num114z4">
    <w:name w:val="WW8Num114z4"/>
    <w:rsid w:val="00CF01A1"/>
  </w:style>
  <w:style w:type="character" w:customStyle="1" w:styleId="WW8Num114z5">
    <w:name w:val="WW8Num114z5"/>
    <w:rsid w:val="00CF01A1"/>
  </w:style>
  <w:style w:type="character" w:customStyle="1" w:styleId="WW8Num114z6">
    <w:name w:val="WW8Num114z6"/>
    <w:rsid w:val="00CF01A1"/>
  </w:style>
  <w:style w:type="character" w:customStyle="1" w:styleId="WW8Num114z7">
    <w:name w:val="WW8Num114z7"/>
    <w:rsid w:val="00CF01A1"/>
  </w:style>
  <w:style w:type="character" w:customStyle="1" w:styleId="WW8Num114z8">
    <w:name w:val="WW8Num114z8"/>
    <w:rsid w:val="00CF01A1"/>
  </w:style>
  <w:style w:type="character" w:customStyle="1" w:styleId="WW8Num116z1">
    <w:name w:val="WW8Num116z1"/>
    <w:rsid w:val="00CF01A1"/>
  </w:style>
  <w:style w:type="character" w:customStyle="1" w:styleId="WW8Num116z2">
    <w:name w:val="WW8Num116z2"/>
    <w:rsid w:val="00CF01A1"/>
  </w:style>
  <w:style w:type="character" w:customStyle="1" w:styleId="WW8Num116z3">
    <w:name w:val="WW8Num116z3"/>
    <w:rsid w:val="00CF01A1"/>
  </w:style>
  <w:style w:type="character" w:customStyle="1" w:styleId="WW8Num116z4">
    <w:name w:val="WW8Num116z4"/>
    <w:rsid w:val="00CF01A1"/>
  </w:style>
  <w:style w:type="character" w:customStyle="1" w:styleId="WW8Num116z5">
    <w:name w:val="WW8Num116z5"/>
    <w:rsid w:val="00CF01A1"/>
  </w:style>
  <w:style w:type="character" w:customStyle="1" w:styleId="WW8Num116z6">
    <w:name w:val="WW8Num116z6"/>
    <w:rsid w:val="00CF01A1"/>
  </w:style>
  <w:style w:type="character" w:customStyle="1" w:styleId="WW8Num116z7">
    <w:name w:val="WW8Num116z7"/>
    <w:rsid w:val="00CF01A1"/>
  </w:style>
  <w:style w:type="character" w:customStyle="1" w:styleId="WW8Num116z8">
    <w:name w:val="WW8Num116z8"/>
    <w:rsid w:val="00CF01A1"/>
  </w:style>
  <w:style w:type="character" w:customStyle="1" w:styleId="WW8Num118z2">
    <w:name w:val="WW8Num118z2"/>
    <w:rsid w:val="00CF01A1"/>
  </w:style>
  <w:style w:type="character" w:customStyle="1" w:styleId="WW8Num118z3">
    <w:name w:val="WW8Num118z3"/>
    <w:rsid w:val="00CF01A1"/>
  </w:style>
  <w:style w:type="character" w:customStyle="1" w:styleId="WW8Num118z6">
    <w:name w:val="WW8Num118z6"/>
    <w:rsid w:val="00CF01A1"/>
  </w:style>
  <w:style w:type="character" w:customStyle="1" w:styleId="WW8Num118z7">
    <w:name w:val="WW8Num118z7"/>
    <w:rsid w:val="00CF01A1"/>
  </w:style>
  <w:style w:type="character" w:customStyle="1" w:styleId="WW8Num118z8">
    <w:name w:val="WW8Num118z8"/>
    <w:rsid w:val="00CF01A1"/>
  </w:style>
  <w:style w:type="character" w:customStyle="1" w:styleId="WW8Num120z1">
    <w:name w:val="WW8Num120z1"/>
    <w:rsid w:val="00CF01A1"/>
  </w:style>
  <w:style w:type="character" w:customStyle="1" w:styleId="WW8Num120z2">
    <w:name w:val="WW8Num120z2"/>
    <w:rsid w:val="00CF01A1"/>
  </w:style>
  <w:style w:type="character" w:customStyle="1" w:styleId="WW8Num120z3">
    <w:name w:val="WW8Num120z3"/>
    <w:rsid w:val="00CF01A1"/>
  </w:style>
  <w:style w:type="character" w:customStyle="1" w:styleId="WW8Num120z4">
    <w:name w:val="WW8Num120z4"/>
    <w:rsid w:val="00CF01A1"/>
  </w:style>
  <w:style w:type="character" w:customStyle="1" w:styleId="WW8Num120z5">
    <w:name w:val="WW8Num120z5"/>
    <w:rsid w:val="00CF01A1"/>
  </w:style>
  <w:style w:type="character" w:customStyle="1" w:styleId="WW8Num120z6">
    <w:name w:val="WW8Num120z6"/>
    <w:rsid w:val="00CF01A1"/>
  </w:style>
  <w:style w:type="character" w:customStyle="1" w:styleId="WW8Num120z7">
    <w:name w:val="WW8Num120z7"/>
    <w:rsid w:val="00CF01A1"/>
  </w:style>
  <w:style w:type="character" w:customStyle="1" w:styleId="WW8Num120z8">
    <w:name w:val="WW8Num120z8"/>
    <w:rsid w:val="00CF01A1"/>
  </w:style>
  <w:style w:type="character" w:customStyle="1" w:styleId="WW8Num122z4">
    <w:name w:val="WW8Num122z4"/>
    <w:rsid w:val="00CF01A1"/>
  </w:style>
  <w:style w:type="character" w:customStyle="1" w:styleId="WW8Num122z5">
    <w:name w:val="WW8Num122z5"/>
    <w:rsid w:val="00CF01A1"/>
  </w:style>
  <w:style w:type="character" w:customStyle="1" w:styleId="WW8Num122z6">
    <w:name w:val="WW8Num122z6"/>
    <w:rsid w:val="00CF01A1"/>
  </w:style>
  <w:style w:type="character" w:customStyle="1" w:styleId="WW8Num122z7">
    <w:name w:val="WW8Num122z7"/>
    <w:rsid w:val="00CF01A1"/>
  </w:style>
  <w:style w:type="character" w:customStyle="1" w:styleId="WW8Num122z8">
    <w:name w:val="WW8Num122z8"/>
    <w:rsid w:val="00CF01A1"/>
  </w:style>
  <w:style w:type="character" w:customStyle="1" w:styleId="WW8Num124z3">
    <w:name w:val="WW8Num124z3"/>
    <w:rsid w:val="00CF01A1"/>
  </w:style>
  <w:style w:type="character" w:customStyle="1" w:styleId="WW8Num124z4">
    <w:name w:val="WW8Num124z4"/>
    <w:rsid w:val="00CF01A1"/>
  </w:style>
  <w:style w:type="character" w:customStyle="1" w:styleId="WW8Num124z5">
    <w:name w:val="WW8Num124z5"/>
    <w:rsid w:val="00CF01A1"/>
  </w:style>
  <w:style w:type="character" w:customStyle="1" w:styleId="WW8Num124z6">
    <w:name w:val="WW8Num124z6"/>
    <w:rsid w:val="00CF01A1"/>
  </w:style>
  <w:style w:type="character" w:customStyle="1" w:styleId="WW8Num124z7">
    <w:name w:val="WW8Num124z7"/>
    <w:rsid w:val="00CF01A1"/>
  </w:style>
  <w:style w:type="character" w:customStyle="1" w:styleId="WW8Num124z8">
    <w:name w:val="WW8Num124z8"/>
    <w:rsid w:val="00CF01A1"/>
  </w:style>
  <w:style w:type="character" w:customStyle="1" w:styleId="WW8Num133z0">
    <w:name w:val="WW8Num133z0"/>
    <w:rsid w:val="00CF01A1"/>
    <w:rPr>
      <w:rFonts w:hint="default"/>
    </w:rPr>
  </w:style>
  <w:style w:type="character" w:customStyle="1" w:styleId="WW8Num133z1">
    <w:name w:val="WW8Num133z1"/>
    <w:rsid w:val="00CF01A1"/>
  </w:style>
  <w:style w:type="character" w:customStyle="1" w:styleId="WW8Num133z2">
    <w:name w:val="WW8Num133z2"/>
    <w:rsid w:val="00CF01A1"/>
  </w:style>
  <w:style w:type="character" w:customStyle="1" w:styleId="WW8Num133z3">
    <w:name w:val="WW8Num133z3"/>
    <w:rsid w:val="00CF01A1"/>
  </w:style>
  <w:style w:type="character" w:customStyle="1" w:styleId="WW8Num133z4">
    <w:name w:val="WW8Num133z4"/>
    <w:rsid w:val="00CF01A1"/>
  </w:style>
  <w:style w:type="character" w:customStyle="1" w:styleId="WW8Num133z5">
    <w:name w:val="WW8Num133z5"/>
    <w:rsid w:val="00CF01A1"/>
  </w:style>
  <w:style w:type="character" w:customStyle="1" w:styleId="WW8Num133z6">
    <w:name w:val="WW8Num133z6"/>
    <w:rsid w:val="00CF01A1"/>
  </w:style>
  <w:style w:type="character" w:customStyle="1" w:styleId="WW8Num133z7">
    <w:name w:val="WW8Num133z7"/>
    <w:rsid w:val="00CF01A1"/>
  </w:style>
  <w:style w:type="character" w:customStyle="1" w:styleId="WW8Num133z8">
    <w:name w:val="WW8Num133z8"/>
    <w:rsid w:val="00CF01A1"/>
  </w:style>
  <w:style w:type="character" w:customStyle="1" w:styleId="WW8Num134z0">
    <w:name w:val="WW8Num134z0"/>
    <w:rsid w:val="00CF01A1"/>
    <w:rPr>
      <w:rFonts w:hint="default"/>
    </w:rPr>
  </w:style>
  <w:style w:type="character" w:customStyle="1" w:styleId="WW8Num134z1">
    <w:name w:val="WW8Num134z1"/>
    <w:rsid w:val="00CF01A1"/>
    <w:rPr>
      <w:rFonts w:ascii="Times New Roman" w:eastAsia="Times New Roman" w:hAnsi="Times New Roman" w:cs="Times New Roman"/>
    </w:rPr>
  </w:style>
  <w:style w:type="character" w:customStyle="1" w:styleId="WW8Num134z2">
    <w:name w:val="WW8Num134z2"/>
    <w:rsid w:val="00CF01A1"/>
  </w:style>
  <w:style w:type="character" w:customStyle="1" w:styleId="WW8Num134z3">
    <w:name w:val="WW8Num134z3"/>
    <w:rsid w:val="00CF01A1"/>
  </w:style>
  <w:style w:type="character" w:customStyle="1" w:styleId="WW8Num134z4">
    <w:name w:val="WW8Num134z4"/>
    <w:rsid w:val="00CF01A1"/>
  </w:style>
  <w:style w:type="character" w:customStyle="1" w:styleId="WW8Num134z5">
    <w:name w:val="WW8Num134z5"/>
    <w:rsid w:val="00CF01A1"/>
  </w:style>
  <w:style w:type="character" w:customStyle="1" w:styleId="WW8Num134z6">
    <w:name w:val="WW8Num134z6"/>
    <w:rsid w:val="00CF01A1"/>
  </w:style>
  <w:style w:type="character" w:customStyle="1" w:styleId="WW8Num134z7">
    <w:name w:val="WW8Num134z7"/>
    <w:rsid w:val="00CF01A1"/>
  </w:style>
  <w:style w:type="character" w:customStyle="1" w:styleId="WW8Num134z8">
    <w:name w:val="WW8Num134z8"/>
    <w:rsid w:val="00CF01A1"/>
  </w:style>
  <w:style w:type="character" w:customStyle="1" w:styleId="WW8Num135z0">
    <w:name w:val="WW8Num135z0"/>
    <w:rsid w:val="00CF01A1"/>
    <w:rPr>
      <w:rFonts w:hint="default"/>
    </w:rPr>
  </w:style>
  <w:style w:type="character" w:customStyle="1" w:styleId="WW8Num135z1">
    <w:name w:val="WW8Num135z1"/>
    <w:rsid w:val="00CF01A1"/>
  </w:style>
  <w:style w:type="character" w:customStyle="1" w:styleId="WW8Num135z2">
    <w:name w:val="WW8Num135z2"/>
    <w:rsid w:val="00CF01A1"/>
  </w:style>
  <w:style w:type="character" w:customStyle="1" w:styleId="WW8Num135z3">
    <w:name w:val="WW8Num135z3"/>
    <w:rsid w:val="00CF01A1"/>
  </w:style>
  <w:style w:type="character" w:customStyle="1" w:styleId="WW8Num135z4">
    <w:name w:val="WW8Num135z4"/>
    <w:rsid w:val="00CF01A1"/>
  </w:style>
  <w:style w:type="character" w:customStyle="1" w:styleId="WW8Num135z5">
    <w:name w:val="WW8Num135z5"/>
    <w:rsid w:val="00CF01A1"/>
  </w:style>
  <w:style w:type="character" w:customStyle="1" w:styleId="WW8Num135z6">
    <w:name w:val="WW8Num135z6"/>
    <w:rsid w:val="00CF01A1"/>
  </w:style>
  <w:style w:type="character" w:customStyle="1" w:styleId="WW8Num135z7">
    <w:name w:val="WW8Num135z7"/>
    <w:rsid w:val="00CF01A1"/>
  </w:style>
  <w:style w:type="character" w:customStyle="1" w:styleId="WW8Num135z8">
    <w:name w:val="WW8Num135z8"/>
    <w:rsid w:val="00CF01A1"/>
  </w:style>
  <w:style w:type="character" w:customStyle="1" w:styleId="WW8Num136z0">
    <w:name w:val="WW8Num136z0"/>
    <w:rsid w:val="00CF01A1"/>
    <w:rPr>
      <w:rFonts w:hint="default"/>
    </w:rPr>
  </w:style>
  <w:style w:type="character" w:customStyle="1" w:styleId="WW8Num136z1">
    <w:name w:val="WW8Num136z1"/>
    <w:rsid w:val="00CF01A1"/>
  </w:style>
  <w:style w:type="character" w:customStyle="1" w:styleId="WW8Num136z2">
    <w:name w:val="WW8Num136z2"/>
    <w:rsid w:val="00CF01A1"/>
  </w:style>
  <w:style w:type="character" w:customStyle="1" w:styleId="WW8Num136z3">
    <w:name w:val="WW8Num136z3"/>
    <w:rsid w:val="00CF01A1"/>
  </w:style>
  <w:style w:type="character" w:customStyle="1" w:styleId="WW8Num136z4">
    <w:name w:val="WW8Num136z4"/>
    <w:rsid w:val="00CF01A1"/>
  </w:style>
  <w:style w:type="character" w:customStyle="1" w:styleId="WW8Num136z5">
    <w:name w:val="WW8Num136z5"/>
    <w:rsid w:val="00CF01A1"/>
  </w:style>
  <w:style w:type="character" w:customStyle="1" w:styleId="WW8Num136z6">
    <w:name w:val="WW8Num136z6"/>
    <w:rsid w:val="00CF01A1"/>
  </w:style>
  <w:style w:type="character" w:customStyle="1" w:styleId="WW8Num136z7">
    <w:name w:val="WW8Num136z7"/>
    <w:rsid w:val="00CF01A1"/>
  </w:style>
  <w:style w:type="character" w:customStyle="1" w:styleId="WW8Num136z8">
    <w:name w:val="WW8Num136z8"/>
    <w:rsid w:val="00CF01A1"/>
  </w:style>
  <w:style w:type="character" w:customStyle="1" w:styleId="WW8Num137z0">
    <w:name w:val="WW8Num137z0"/>
    <w:rsid w:val="00CF01A1"/>
    <w:rPr>
      <w:rFonts w:ascii="Symbol" w:hAnsi="Symbol" w:cs="Wingdings" w:hint="default"/>
      <w:color w:val="auto"/>
    </w:rPr>
  </w:style>
  <w:style w:type="character" w:customStyle="1" w:styleId="WW8Num137z1">
    <w:name w:val="WW8Num137z1"/>
    <w:rsid w:val="00CF01A1"/>
    <w:rPr>
      <w:rFonts w:ascii="Courier New" w:hAnsi="Courier New" w:cs="Courier New" w:hint="default"/>
    </w:rPr>
  </w:style>
  <w:style w:type="character" w:customStyle="1" w:styleId="WW8Num137z2">
    <w:name w:val="WW8Num137z2"/>
    <w:rsid w:val="00CF01A1"/>
    <w:rPr>
      <w:rFonts w:ascii="Wingdings" w:hAnsi="Wingdings" w:cs="Wingdings" w:hint="default"/>
    </w:rPr>
  </w:style>
  <w:style w:type="character" w:customStyle="1" w:styleId="WW8Num137z3">
    <w:name w:val="WW8Num137z3"/>
    <w:rsid w:val="00CF01A1"/>
    <w:rPr>
      <w:rFonts w:ascii="Symbol" w:hAnsi="Symbol" w:cs="Symbol" w:hint="default"/>
    </w:rPr>
  </w:style>
  <w:style w:type="character" w:customStyle="1" w:styleId="WW8Num138z0">
    <w:name w:val="WW8Num138z0"/>
    <w:rsid w:val="00CF01A1"/>
  </w:style>
  <w:style w:type="character" w:customStyle="1" w:styleId="WW8Num138z1">
    <w:name w:val="WW8Num138z1"/>
    <w:rsid w:val="00CF01A1"/>
  </w:style>
  <w:style w:type="character" w:customStyle="1" w:styleId="WW8Num138z2">
    <w:name w:val="WW8Num138z2"/>
    <w:rsid w:val="00CF01A1"/>
  </w:style>
  <w:style w:type="character" w:customStyle="1" w:styleId="WW8Num138z3">
    <w:name w:val="WW8Num138z3"/>
    <w:rsid w:val="00CF01A1"/>
  </w:style>
  <w:style w:type="character" w:customStyle="1" w:styleId="WW8Num138z4">
    <w:name w:val="WW8Num138z4"/>
    <w:rsid w:val="00CF01A1"/>
  </w:style>
  <w:style w:type="character" w:customStyle="1" w:styleId="WW8Num138z5">
    <w:name w:val="WW8Num138z5"/>
    <w:rsid w:val="00CF01A1"/>
  </w:style>
  <w:style w:type="character" w:customStyle="1" w:styleId="WW8Num138z6">
    <w:name w:val="WW8Num138z6"/>
    <w:rsid w:val="00CF01A1"/>
  </w:style>
  <w:style w:type="character" w:customStyle="1" w:styleId="WW8Num138z7">
    <w:name w:val="WW8Num138z7"/>
    <w:rsid w:val="00CF01A1"/>
  </w:style>
  <w:style w:type="character" w:customStyle="1" w:styleId="WW8Num138z8">
    <w:name w:val="WW8Num138z8"/>
    <w:rsid w:val="00CF01A1"/>
  </w:style>
  <w:style w:type="character" w:customStyle="1" w:styleId="Domylnaczcionkaakapitu6">
    <w:name w:val="Domyślna czcionka akapitu6"/>
    <w:rsid w:val="00CF01A1"/>
  </w:style>
  <w:style w:type="character" w:customStyle="1" w:styleId="Odwoaniedokomentarza3">
    <w:name w:val="Odwołanie do komentarza3"/>
    <w:rsid w:val="00CF01A1"/>
    <w:rPr>
      <w:sz w:val="16"/>
      <w:szCs w:val="16"/>
    </w:rPr>
  </w:style>
  <w:style w:type="character" w:customStyle="1" w:styleId="WW-Znakiprzypiswkocowych1">
    <w:name w:val="WW-Znaki przypisów końcowych1"/>
    <w:rsid w:val="00CF01A1"/>
    <w:rPr>
      <w:vertAlign w:val="superscript"/>
    </w:rPr>
  </w:style>
  <w:style w:type="character" w:customStyle="1" w:styleId="WW-Znakiprzypiswdolnych1">
    <w:name w:val="WW-Znaki przypisów dolnych1"/>
    <w:rsid w:val="00CF01A1"/>
    <w:rPr>
      <w:vertAlign w:val="superscript"/>
    </w:rPr>
  </w:style>
  <w:style w:type="paragraph" w:customStyle="1" w:styleId="Nagwek70">
    <w:name w:val="Nagłówek7"/>
    <w:basedOn w:val="Normalny"/>
    <w:next w:val="Normalny"/>
    <w:rsid w:val="00CF01A1"/>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CF01A1"/>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CF01A1"/>
    <w:pPr>
      <w:suppressAutoHyphens/>
      <w:spacing w:after="120" w:line="480" w:lineRule="auto"/>
      <w:ind w:left="283"/>
    </w:pPr>
    <w:rPr>
      <w:lang w:eastAsia="zh-CN"/>
    </w:rPr>
  </w:style>
  <w:style w:type="paragraph" w:customStyle="1" w:styleId="Tekstpodstawowy34">
    <w:name w:val="Tekst podstawowy 34"/>
    <w:basedOn w:val="Normalny"/>
    <w:rsid w:val="00CF01A1"/>
    <w:pPr>
      <w:suppressAutoHyphens/>
      <w:spacing w:after="120"/>
    </w:pPr>
    <w:rPr>
      <w:sz w:val="16"/>
      <w:szCs w:val="16"/>
      <w:lang w:eastAsia="zh-CN"/>
    </w:rPr>
  </w:style>
  <w:style w:type="paragraph" w:customStyle="1" w:styleId="Tekstpodstawowy24">
    <w:name w:val="Tekst podstawowy 24"/>
    <w:basedOn w:val="Normalny"/>
    <w:rsid w:val="00CF01A1"/>
    <w:pPr>
      <w:suppressAutoHyphens/>
      <w:spacing w:after="120" w:line="480" w:lineRule="auto"/>
    </w:pPr>
    <w:rPr>
      <w:lang w:eastAsia="zh-CN"/>
    </w:rPr>
  </w:style>
  <w:style w:type="paragraph" w:customStyle="1" w:styleId="Tekstkomentarza3">
    <w:name w:val="Tekst komentarza3"/>
    <w:basedOn w:val="Normalny"/>
    <w:rsid w:val="00CF01A1"/>
    <w:pPr>
      <w:suppressAutoHyphens/>
    </w:pPr>
    <w:rPr>
      <w:lang w:eastAsia="zh-CN"/>
    </w:rPr>
  </w:style>
  <w:style w:type="paragraph" w:customStyle="1" w:styleId="Legenda6">
    <w:name w:val="Legenda6"/>
    <w:basedOn w:val="Normalny"/>
    <w:next w:val="Normalny"/>
    <w:rsid w:val="00CF01A1"/>
    <w:pPr>
      <w:suppressAutoHyphens/>
    </w:pPr>
    <w:rPr>
      <w:b/>
      <w:bCs/>
      <w:color w:val="2E74B5"/>
      <w:sz w:val="16"/>
      <w:szCs w:val="16"/>
      <w:lang w:eastAsia="zh-CN"/>
    </w:rPr>
  </w:style>
  <w:style w:type="paragraph" w:customStyle="1" w:styleId="Mapadokumentu3">
    <w:name w:val="Mapa dokumentu3"/>
    <w:basedOn w:val="Normalny"/>
    <w:rsid w:val="00CF01A1"/>
    <w:pPr>
      <w:suppressAutoHyphens/>
    </w:pPr>
    <w:rPr>
      <w:rFonts w:ascii="Tahoma" w:hAnsi="Tahoma" w:cs="Tahoma"/>
      <w:sz w:val="16"/>
      <w:szCs w:val="16"/>
      <w:lang w:eastAsia="zh-CN"/>
    </w:rPr>
  </w:style>
  <w:style w:type="paragraph" w:customStyle="1" w:styleId="Zwykytekst2">
    <w:name w:val="Zwykły tekst2"/>
    <w:basedOn w:val="Normalny"/>
    <w:rsid w:val="00CF01A1"/>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CF01A1"/>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CF01A1"/>
    <w:pPr>
      <w:suppressAutoHyphens/>
      <w:ind w:left="566" w:hanging="283"/>
    </w:pPr>
    <w:rPr>
      <w:lang w:eastAsia="zh-CN"/>
    </w:rPr>
  </w:style>
  <w:style w:type="paragraph" w:customStyle="1" w:styleId="Listapunktowana310">
    <w:name w:val="Lista punktowana 31"/>
    <w:basedOn w:val="Normalny"/>
    <w:rsid w:val="00CF01A1"/>
    <w:pPr>
      <w:suppressAutoHyphens/>
      <w:ind w:left="849" w:hanging="283"/>
      <w:contextualSpacing/>
    </w:pPr>
    <w:rPr>
      <w:lang w:eastAsia="zh-CN"/>
    </w:rPr>
  </w:style>
  <w:style w:type="numbering" w:customStyle="1" w:styleId="Bezlisty22">
    <w:name w:val="Bez listy22"/>
    <w:next w:val="Bezlisty"/>
    <w:uiPriority w:val="99"/>
    <w:semiHidden/>
    <w:unhideWhenUsed/>
    <w:rsid w:val="005036C2"/>
  </w:style>
  <w:style w:type="numbering" w:customStyle="1" w:styleId="Bezlisty23">
    <w:name w:val="Bez listy23"/>
    <w:next w:val="Bezlisty"/>
    <w:uiPriority w:val="99"/>
    <w:semiHidden/>
    <w:unhideWhenUsed/>
    <w:rsid w:val="00843B2A"/>
  </w:style>
  <w:style w:type="character" w:customStyle="1" w:styleId="WW8Num67z3">
    <w:name w:val="WW8Num67z3"/>
    <w:rsid w:val="00843B2A"/>
    <w:rPr>
      <w:rFonts w:cs="Times New Roman"/>
    </w:rPr>
  </w:style>
  <w:style w:type="character" w:customStyle="1" w:styleId="WW8Num67z7">
    <w:name w:val="WW8Num67z7"/>
    <w:rsid w:val="00843B2A"/>
  </w:style>
  <w:style w:type="character" w:customStyle="1" w:styleId="WW8Num103z4">
    <w:name w:val="WW8Num103z4"/>
    <w:rsid w:val="00843B2A"/>
  </w:style>
  <w:style w:type="character" w:customStyle="1" w:styleId="WW8Num103z5">
    <w:name w:val="WW8Num103z5"/>
    <w:rsid w:val="00843B2A"/>
  </w:style>
  <w:style w:type="character" w:customStyle="1" w:styleId="WW8Num103z6">
    <w:name w:val="WW8Num103z6"/>
    <w:rsid w:val="00843B2A"/>
  </w:style>
  <w:style w:type="character" w:customStyle="1" w:styleId="WW8Num103z7">
    <w:name w:val="WW8Num103z7"/>
    <w:rsid w:val="00843B2A"/>
  </w:style>
  <w:style w:type="character" w:customStyle="1" w:styleId="WW8Num103z8">
    <w:name w:val="WW8Num103z8"/>
    <w:rsid w:val="00843B2A"/>
  </w:style>
  <w:style w:type="character" w:customStyle="1" w:styleId="WW8Num108z2">
    <w:name w:val="WW8Num108z2"/>
    <w:rsid w:val="00843B2A"/>
  </w:style>
  <w:style w:type="character" w:customStyle="1" w:styleId="WW8Num113z3">
    <w:name w:val="WW8Num113z3"/>
    <w:rsid w:val="00843B2A"/>
  </w:style>
  <w:style w:type="character" w:customStyle="1" w:styleId="WW8Num113z4">
    <w:name w:val="WW8Num113z4"/>
    <w:rsid w:val="00843B2A"/>
  </w:style>
  <w:style w:type="character" w:customStyle="1" w:styleId="WW8Num113z5">
    <w:name w:val="WW8Num113z5"/>
    <w:rsid w:val="00843B2A"/>
  </w:style>
  <w:style w:type="character" w:customStyle="1" w:styleId="WW8Num113z6">
    <w:name w:val="WW8Num113z6"/>
    <w:rsid w:val="00843B2A"/>
  </w:style>
  <w:style w:type="character" w:customStyle="1" w:styleId="WW8Num113z7">
    <w:name w:val="WW8Num113z7"/>
    <w:rsid w:val="00843B2A"/>
  </w:style>
  <w:style w:type="character" w:customStyle="1" w:styleId="WW8Num113z8">
    <w:name w:val="WW8Num113z8"/>
    <w:rsid w:val="00843B2A"/>
  </w:style>
  <w:style w:type="character" w:customStyle="1" w:styleId="WW8Num126z4">
    <w:name w:val="WW8Num126z4"/>
    <w:rsid w:val="00843B2A"/>
  </w:style>
  <w:style w:type="character" w:customStyle="1" w:styleId="WW8Num126z5">
    <w:name w:val="WW8Num126z5"/>
    <w:rsid w:val="00843B2A"/>
  </w:style>
  <w:style w:type="character" w:customStyle="1" w:styleId="WW8Num126z6">
    <w:name w:val="WW8Num126z6"/>
    <w:rsid w:val="00843B2A"/>
  </w:style>
  <w:style w:type="character" w:customStyle="1" w:styleId="WW8Num126z7">
    <w:name w:val="WW8Num126z7"/>
    <w:rsid w:val="00843B2A"/>
  </w:style>
  <w:style w:type="character" w:customStyle="1" w:styleId="WW8Num126z8">
    <w:name w:val="WW8Num126z8"/>
    <w:rsid w:val="00843B2A"/>
  </w:style>
  <w:style w:type="character" w:customStyle="1" w:styleId="WW8Num131z4">
    <w:name w:val="WW8Num131z4"/>
    <w:rsid w:val="00843B2A"/>
  </w:style>
  <w:style w:type="character" w:customStyle="1" w:styleId="WW8Num131z5">
    <w:name w:val="WW8Num131z5"/>
    <w:rsid w:val="00843B2A"/>
  </w:style>
  <w:style w:type="character" w:customStyle="1" w:styleId="WW8Num131z6">
    <w:name w:val="WW8Num131z6"/>
    <w:rsid w:val="00843B2A"/>
  </w:style>
  <w:style w:type="character" w:customStyle="1" w:styleId="WW8Num131z7">
    <w:name w:val="WW8Num131z7"/>
    <w:rsid w:val="00843B2A"/>
  </w:style>
  <w:style w:type="character" w:customStyle="1" w:styleId="WW8Num131z8">
    <w:name w:val="WW8Num131z8"/>
    <w:rsid w:val="00843B2A"/>
  </w:style>
  <w:style w:type="character" w:customStyle="1" w:styleId="WW8Num137z4">
    <w:name w:val="WW8Num137z4"/>
    <w:rsid w:val="00843B2A"/>
  </w:style>
  <w:style w:type="character" w:customStyle="1" w:styleId="WW8Num137z5">
    <w:name w:val="WW8Num137z5"/>
    <w:rsid w:val="00843B2A"/>
  </w:style>
  <w:style w:type="character" w:customStyle="1" w:styleId="WW8Num137z6">
    <w:name w:val="WW8Num137z6"/>
    <w:rsid w:val="00843B2A"/>
  </w:style>
  <w:style w:type="character" w:customStyle="1" w:styleId="WW8Num137z7">
    <w:name w:val="WW8Num137z7"/>
    <w:rsid w:val="00843B2A"/>
  </w:style>
  <w:style w:type="character" w:customStyle="1" w:styleId="WW8Num137z8">
    <w:name w:val="WW8Num137z8"/>
    <w:rsid w:val="00843B2A"/>
  </w:style>
  <w:style w:type="character" w:customStyle="1" w:styleId="WW8Num139z0">
    <w:name w:val="WW8Num139z0"/>
    <w:rsid w:val="00843B2A"/>
    <w:rPr>
      <w:rFonts w:ascii="Symbol" w:hAnsi="Symbol" w:cs="Wingdings"/>
      <w:color w:val="000000"/>
    </w:rPr>
  </w:style>
  <w:style w:type="character" w:customStyle="1" w:styleId="WW8Num139z1">
    <w:name w:val="WW8Num139z1"/>
    <w:rsid w:val="00843B2A"/>
    <w:rPr>
      <w:rFonts w:ascii="Courier New" w:hAnsi="Courier New" w:cs="Courier New"/>
    </w:rPr>
  </w:style>
  <w:style w:type="character" w:customStyle="1" w:styleId="WW8Num139z2">
    <w:name w:val="WW8Num139z2"/>
    <w:rsid w:val="00843B2A"/>
    <w:rPr>
      <w:rFonts w:ascii="Wingdings" w:hAnsi="Wingdings" w:cs="Wingdings"/>
    </w:rPr>
  </w:style>
  <w:style w:type="character" w:customStyle="1" w:styleId="WW8Num139z3">
    <w:name w:val="WW8Num139z3"/>
    <w:rsid w:val="00843B2A"/>
    <w:rPr>
      <w:rFonts w:ascii="Symbol" w:hAnsi="Symbol" w:cs="Symbol"/>
    </w:rPr>
  </w:style>
  <w:style w:type="character" w:customStyle="1" w:styleId="WW8Num140z0">
    <w:name w:val="WW8Num140z0"/>
    <w:rsid w:val="00843B2A"/>
  </w:style>
  <w:style w:type="character" w:customStyle="1" w:styleId="WW8Num140z1">
    <w:name w:val="WW8Num140z1"/>
    <w:rsid w:val="00843B2A"/>
  </w:style>
  <w:style w:type="character" w:customStyle="1" w:styleId="WW8Num140z2">
    <w:name w:val="WW8Num140z2"/>
    <w:rsid w:val="00843B2A"/>
  </w:style>
  <w:style w:type="character" w:customStyle="1" w:styleId="WW8Num140z3">
    <w:name w:val="WW8Num140z3"/>
    <w:rsid w:val="00843B2A"/>
  </w:style>
  <w:style w:type="character" w:customStyle="1" w:styleId="WW8Num140z4">
    <w:name w:val="WW8Num140z4"/>
    <w:rsid w:val="00843B2A"/>
  </w:style>
  <w:style w:type="character" w:customStyle="1" w:styleId="WW8Num140z5">
    <w:name w:val="WW8Num140z5"/>
    <w:rsid w:val="00843B2A"/>
  </w:style>
  <w:style w:type="character" w:customStyle="1" w:styleId="WW8Num140z6">
    <w:name w:val="WW8Num140z6"/>
    <w:rsid w:val="00843B2A"/>
  </w:style>
  <w:style w:type="character" w:customStyle="1" w:styleId="WW8Num140z7">
    <w:name w:val="WW8Num140z7"/>
    <w:rsid w:val="00843B2A"/>
  </w:style>
  <w:style w:type="character" w:customStyle="1" w:styleId="WW8Num140z8">
    <w:name w:val="WW8Num140z8"/>
    <w:rsid w:val="00843B2A"/>
  </w:style>
  <w:style w:type="numbering" w:customStyle="1" w:styleId="Bezlisty24">
    <w:name w:val="Bez listy24"/>
    <w:next w:val="Bezlisty"/>
    <w:uiPriority w:val="99"/>
    <w:semiHidden/>
    <w:unhideWhenUsed/>
    <w:rsid w:val="00B73743"/>
  </w:style>
  <w:style w:type="character" w:customStyle="1" w:styleId="Numerstrony10">
    <w:name w:val="Numer strony1"/>
    <w:rsid w:val="00B73743"/>
  </w:style>
  <w:style w:type="character" w:customStyle="1" w:styleId="UyteHipercze10">
    <w:name w:val="UżyteHiperłącze1"/>
    <w:rsid w:val="00B73743"/>
    <w:rPr>
      <w:color w:val="800000"/>
      <w:u w:val="single"/>
    </w:rPr>
  </w:style>
  <w:style w:type="character" w:customStyle="1" w:styleId="Pogrubienie10">
    <w:name w:val="Pogrubienie1"/>
    <w:rsid w:val="00B73743"/>
    <w:rPr>
      <w:b/>
      <w:bCs/>
    </w:rPr>
  </w:style>
  <w:style w:type="character" w:customStyle="1" w:styleId="Wyrnieniedelikatne10">
    <w:name w:val="Wyróżnienie delikatne1"/>
    <w:rsid w:val="00B73743"/>
    <w:rPr>
      <w:i/>
      <w:iCs/>
      <w:color w:val="1F4D78"/>
    </w:rPr>
  </w:style>
  <w:style w:type="character" w:customStyle="1" w:styleId="Wyrnienieintensywne10">
    <w:name w:val="Wyróżnienie intensywne1"/>
    <w:rsid w:val="00B73743"/>
    <w:rPr>
      <w:b/>
      <w:bCs/>
      <w:caps/>
      <w:color w:val="1F4D78"/>
      <w:spacing w:val="10"/>
    </w:rPr>
  </w:style>
  <w:style w:type="character" w:customStyle="1" w:styleId="Odwoaniedelikatne10">
    <w:name w:val="Odwołanie delikatne1"/>
    <w:rsid w:val="00B73743"/>
    <w:rPr>
      <w:b/>
      <w:bCs/>
      <w:color w:val="5B9BD5"/>
    </w:rPr>
  </w:style>
  <w:style w:type="character" w:customStyle="1" w:styleId="Odwoanieintensywne10">
    <w:name w:val="Odwołanie intensywne1"/>
    <w:rsid w:val="00B73743"/>
    <w:rPr>
      <w:b/>
      <w:bCs/>
      <w:i/>
      <w:iCs/>
      <w:caps/>
      <w:color w:val="5B9BD5"/>
    </w:rPr>
  </w:style>
  <w:style w:type="character" w:customStyle="1" w:styleId="Tytuksiki10">
    <w:name w:val="Tytuł książki1"/>
    <w:rsid w:val="00B73743"/>
    <w:rPr>
      <w:b/>
      <w:bCs/>
      <w:i/>
      <w:iCs/>
      <w:spacing w:val="0"/>
    </w:rPr>
  </w:style>
  <w:style w:type="paragraph" w:customStyle="1" w:styleId="Gwkaistopka">
    <w:name w:val="Główka i stopka"/>
    <w:basedOn w:val="Normalny"/>
    <w:rsid w:val="00B73743"/>
    <w:pPr>
      <w:suppressLineNumbers/>
      <w:tabs>
        <w:tab w:val="center" w:pos="4819"/>
        <w:tab w:val="right" w:pos="9638"/>
      </w:tabs>
      <w:suppressAutoHyphens/>
      <w:spacing w:before="0" w:after="160" w:line="252" w:lineRule="auto"/>
    </w:pPr>
    <w:rPr>
      <w:rFonts w:eastAsia="Calibri"/>
      <w:sz w:val="22"/>
      <w:szCs w:val="22"/>
      <w:lang w:eastAsia="zh-CN"/>
    </w:rPr>
  </w:style>
  <w:style w:type="paragraph" w:styleId="Indeks1">
    <w:name w:val="index 1"/>
    <w:basedOn w:val="Normalny"/>
    <w:next w:val="Normalny"/>
    <w:autoRedefine/>
    <w:uiPriority w:val="99"/>
    <w:rsid w:val="00B73743"/>
    <w:pPr>
      <w:ind w:left="200" w:hanging="200"/>
    </w:pPr>
  </w:style>
  <w:style w:type="paragraph" w:styleId="Nagwekindeksu">
    <w:name w:val="index heading"/>
    <w:basedOn w:val="Nagwek70"/>
    <w:rsid w:val="00B73743"/>
    <w:pPr>
      <w:suppressLineNumbers/>
    </w:pPr>
    <w:rPr>
      <w:rFonts w:cs="Calibri Light"/>
      <w:b/>
      <w:bCs/>
      <w:sz w:val="32"/>
      <w:szCs w:val="32"/>
    </w:rPr>
  </w:style>
  <w:style w:type="paragraph" w:customStyle="1" w:styleId="Tekstdymka10">
    <w:name w:val="Tekst dymka1"/>
    <w:basedOn w:val="Normalny"/>
    <w:rsid w:val="00B73743"/>
    <w:pPr>
      <w:suppressAutoHyphens/>
    </w:pPr>
    <w:rPr>
      <w:rFonts w:ascii="Tahoma" w:hAnsi="Tahoma" w:cs="Tahoma"/>
      <w:color w:val="00000A"/>
      <w:sz w:val="16"/>
      <w:szCs w:val="16"/>
      <w:lang w:eastAsia="zh-CN"/>
    </w:rPr>
  </w:style>
  <w:style w:type="paragraph" w:customStyle="1" w:styleId="NormalnyWeb10">
    <w:name w:val="Normalny (Web)1"/>
    <w:basedOn w:val="Normalny"/>
    <w:rsid w:val="00B73743"/>
    <w:pPr>
      <w:suppressAutoHyphens/>
      <w:spacing w:before="280" w:after="280"/>
    </w:pPr>
    <w:rPr>
      <w:color w:val="00000A"/>
      <w:lang w:eastAsia="zh-CN"/>
    </w:rPr>
  </w:style>
  <w:style w:type="paragraph" w:customStyle="1" w:styleId="Listapunktowana410">
    <w:name w:val="Lista punktowana 41"/>
    <w:basedOn w:val="Normalny"/>
    <w:rsid w:val="00B73743"/>
    <w:pPr>
      <w:suppressAutoHyphens/>
      <w:ind w:left="849" w:hanging="283"/>
      <w:contextualSpacing/>
    </w:pPr>
    <w:rPr>
      <w:color w:val="00000A"/>
      <w:lang w:eastAsia="zh-CN"/>
    </w:rPr>
  </w:style>
  <w:style w:type="paragraph" w:customStyle="1" w:styleId="Tematkomentarza10">
    <w:name w:val="Temat komentarza1"/>
    <w:basedOn w:val="Tekstkomentarza20"/>
    <w:rsid w:val="00B73743"/>
    <w:rPr>
      <w:rFonts w:eastAsia="Calibri"/>
      <w:b/>
      <w:bCs/>
      <w:color w:val="00000A"/>
    </w:rPr>
  </w:style>
  <w:style w:type="paragraph" w:customStyle="1" w:styleId="Bezodstpw10">
    <w:name w:val="Bez odstępów1"/>
    <w:rsid w:val="00B73743"/>
    <w:pPr>
      <w:suppressAutoHyphens/>
      <w:spacing w:before="100"/>
    </w:pPr>
    <w:rPr>
      <w:color w:val="00000A"/>
      <w:sz w:val="22"/>
      <w:lang w:eastAsia="zh-CN"/>
    </w:rPr>
  </w:style>
  <w:style w:type="paragraph" w:customStyle="1" w:styleId="HTML-wstpniesformatowany10">
    <w:name w:val="HTML - wstępnie sformatowany1"/>
    <w:basedOn w:val="Normalny"/>
    <w:rsid w:val="00B7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B73743"/>
    <w:pPr>
      <w:suppressAutoHyphens/>
    </w:pPr>
    <w:rPr>
      <w:i/>
      <w:iCs/>
      <w:color w:val="00000A"/>
      <w:sz w:val="24"/>
      <w:szCs w:val="24"/>
      <w:lang w:eastAsia="zh-CN"/>
    </w:rPr>
  </w:style>
  <w:style w:type="paragraph" w:customStyle="1" w:styleId="Cytatintensywny10">
    <w:name w:val="Cytat intensywny1"/>
    <w:basedOn w:val="Normalny"/>
    <w:rsid w:val="00B73743"/>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B73743"/>
    <w:pPr>
      <w:suppressAutoHyphens/>
      <w:ind w:left="849" w:hanging="283"/>
      <w:contextualSpacing/>
    </w:pPr>
    <w:rPr>
      <w:lang w:eastAsia="zh-CN"/>
    </w:rPr>
  </w:style>
  <w:style w:type="numbering" w:customStyle="1" w:styleId="Bezlisty25">
    <w:name w:val="Bez listy25"/>
    <w:next w:val="Bezlisty"/>
    <w:semiHidden/>
    <w:rsid w:val="00EB2717"/>
  </w:style>
  <w:style w:type="paragraph" w:customStyle="1" w:styleId="Plandokumentu3">
    <w:name w:val="Plan dokumentu3"/>
    <w:basedOn w:val="Normalny"/>
    <w:rsid w:val="00EB2717"/>
    <w:pPr>
      <w:suppressAutoHyphens/>
    </w:pPr>
    <w:rPr>
      <w:rFonts w:ascii="Tahoma" w:eastAsia="Calibri" w:hAnsi="Tahoma" w:cs="Tahoma"/>
      <w:sz w:val="16"/>
      <w:szCs w:val="16"/>
      <w:lang w:val="x-none" w:eastAsia="zh-CN"/>
    </w:rPr>
  </w:style>
  <w:style w:type="paragraph" w:customStyle="1" w:styleId="arimr">
    <w:name w:val="arimr"/>
    <w:basedOn w:val="Normalny"/>
    <w:rsid w:val="0097190E"/>
    <w:pPr>
      <w:widowControl w:val="0"/>
      <w:snapToGrid w:val="0"/>
      <w:spacing w:before="0" w:after="0" w:line="360" w:lineRule="auto"/>
    </w:pPr>
    <w:rPr>
      <w:rFonts w:ascii="Times New Roman" w:hAnsi="Times New Roman"/>
      <w:sz w:val="24"/>
      <w:lang w:val="en-US"/>
    </w:rPr>
  </w:style>
  <w:style w:type="paragraph" w:customStyle="1" w:styleId="pkt">
    <w:name w:val="pkt"/>
    <w:basedOn w:val="Normalny"/>
    <w:link w:val="pktZnak"/>
    <w:rsid w:val="00674C0C"/>
    <w:pPr>
      <w:spacing w:before="60" w:after="60" w:line="240" w:lineRule="auto"/>
      <w:ind w:left="851" w:hanging="295"/>
      <w:jc w:val="both"/>
    </w:pPr>
    <w:rPr>
      <w:rFonts w:ascii="Times New Roman" w:hAnsi="Times New Roman"/>
      <w:sz w:val="24"/>
    </w:rPr>
  </w:style>
  <w:style w:type="character" w:customStyle="1" w:styleId="pktZnak">
    <w:name w:val="pkt Znak"/>
    <w:link w:val="pkt"/>
    <w:rsid w:val="00674C0C"/>
    <w:rPr>
      <w:rFonts w:ascii="Times New Roman" w:hAnsi="Times New Roman"/>
      <w:sz w:val="24"/>
    </w:rPr>
  </w:style>
  <w:style w:type="character" w:customStyle="1" w:styleId="Teksttreci">
    <w:name w:val="Tekst treści_"/>
    <w:link w:val="Teksttreci0"/>
    <w:rsid w:val="00366DD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66DD8"/>
    <w:pPr>
      <w:shd w:val="clear" w:color="auto" w:fill="FFFFFF"/>
      <w:spacing w:before="0" w:after="0" w:line="0" w:lineRule="atLeast"/>
      <w:ind w:hanging="1700"/>
    </w:pPr>
    <w:rPr>
      <w:rFonts w:ascii="Verdana" w:eastAsia="Verdana" w:hAnsi="Verdana" w:cs="Verdana"/>
      <w:sz w:val="19"/>
      <w:szCs w:val="19"/>
    </w:rPr>
  </w:style>
  <w:style w:type="character" w:customStyle="1" w:styleId="Teksttreci4">
    <w:name w:val="Tekst treści (4)_"/>
    <w:link w:val="Teksttreci40"/>
    <w:rsid w:val="00366DD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66DD8"/>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8C3C46"/>
  </w:style>
  <w:style w:type="character" w:customStyle="1" w:styleId="WW8Num67z4">
    <w:name w:val="WW8Num67z4"/>
    <w:rsid w:val="008C3C46"/>
  </w:style>
  <w:style w:type="character" w:customStyle="1" w:styleId="WW8Num67z5">
    <w:name w:val="WW8Num67z5"/>
    <w:rsid w:val="008C3C46"/>
  </w:style>
  <w:style w:type="character" w:customStyle="1" w:styleId="WW8Num67z6">
    <w:name w:val="WW8Num67z6"/>
    <w:rsid w:val="008C3C46"/>
  </w:style>
  <w:style w:type="character" w:customStyle="1" w:styleId="WW8Num67z8">
    <w:name w:val="WW8Num67z8"/>
    <w:rsid w:val="008C3C46"/>
  </w:style>
  <w:style w:type="character" w:customStyle="1" w:styleId="PlandokumentuZnak1">
    <w:name w:val="Plan dokumentu Znak1"/>
    <w:rsid w:val="008C3C46"/>
    <w:rPr>
      <w:rFonts w:ascii="Tahoma" w:hAnsi="Tahoma" w:cs="Tahoma"/>
      <w:sz w:val="16"/>
      <w:szCs w:val="16"/>
      <w:lang w:val="pl-PL" w:bidi="ar-SA"/>
    </w:rPr>
  </w:style>
  <w:style w:type="character" w:customStyle="1" w:styleId="Styl10ptJasnopomaraczowy1">
    <w:name w:val="Styl 10 pt Jasnopomarańczowy1"/>
    <w:rsid w:val="008C3C46"/>
    <w:rPr>
      <w:color w:val="FF0000"/>
      <w:sz w:val="20"/>
    </w:rPr>
  </w:style>
  <w:style w:type="character" w:customStyle="1" w:styleId="TekstpodstawowyZnak2">
    <w:name w:val="Tekst podstawowy Znak2"/>
    <w:rsid w:val="008C3C46"/>
    <w:rPr>
      <w:rFonts w:ascii="Calibri" w:hAnsi="Calibri"/>
      <w:b/>
      <w:sz w:val="28"/>
      <w:lang w:eastAsia="zh-CN"/>
    </w:rPr>
  </w:style>
  <w:style w:type="character" w:customStyle="1" w:styleId="PodtytuZnak2">
    <w:name w:val="Podtytuł Znak2"/>
    <w:rsid w:val="008C3C46"/>
    <w:rPr>
      <w:rFonts w:ascii="Calibri" w:hAnsi="Calibri"/>
      <w:caps/>
      <w:color w:val="595959"/>
      <w:spacing w:val="10"/>
      <w:sz w:val="21"/>
      <w:szCs w:val="21"/>
      <w:lang w:val="x-none" w:eastAsia="zh-CN"/>
    </w:rPr>
  </w:style>
  <w:style w:type="character" w:customStyle="1" w:styleId="NagwekZnak2">
    <w:name w:val="Nagłówek Znak2"/>
    <w:rsid w:val="008C3C46"/>
    <w:rPr>
      <w:rFonts w:ascii="Calibri" w:hAnsi="Calibri"/>
      <w:sz w:val="24"/>
      <w:szCs w:val="24"/>
      <w:lang w:eastAsia="zh-CN"/>
    </w:rPr>
  </w:style>
  <w:style w:type="character" w:customStyle="1" w:styleId="StopkaZnak2">
    <w:name w:val="Stopka Znak2"/>
    <w:rsid w:val="008C3C46"/>
    <w:rPr>
      <w:rFonts w:ascii="Calibri" w:hAnsi="Calibri"/>
      <w:sz w:val="24"/>
      <w:szCs w:val="24"/>
      <w:lang w:eastAsia="zh-CN"/>
    </w:rPr>
  </w:style>
  <w:style w:type="character" w:customStyle="1" w:styleId="TekstpodstawowywcityZnak2">
    <w:name w:val="Tekst podstawowy wcięty Znak2"/>
    <w:rsid w:val="008C3C46"/>
    <w:rPr>
      <w:rFonts w:ascii="Calibri" w:hAnsi="Calibri"/>
      <w:sz w:val="24"/>
      <w:szCs w:val="24"/>
      <w:lang w:eastAsia="zh-CN"/>
    </w:rPr>
  </w:style>
  <w:style w:type="character" w:customStyle="1" w:styleId="TekstdymkaZnak2">
    <w:name w:val="Tekst dymka Znak2"/>
    <w:rsid w:val="008C3C46"/>
    <w:rPr>
      <w:rFonts w:ascii="Tahoma" w:hAnsi="Tahoma" w:cs="Tahoma"/>
      <w:sz w:val="16"/>
      <w:szCs w:val="16"/>
      <w:lang w:val="x-none" w:eastAsia="zh-CN"/>
    </w:rPr>
  </w:style>
  <w:style w:type="character" w:customStyle="1" w:styleId="TekstprzypisukocowegoZnak1">
    <w:name w:val="Tekst przypisu końcowego Znak1"/>
    <w:link w:val="Tekstprzypisukocowego"/>
    <w:rsid w:val="008C3C46"/>
  </w:style>
  <w:style w:type="character" w:customStyle="1" w:styleId="TekstprzypisudolnegoZnak1">
    <w:name w:val="Tekst przypisu dolnego Znak1"/>
    <w:aliases w:val="Podrozdział Znak1"/>
    <w:link w:val="Tekstprzypisudolnego"/>
    <w:rsid w:val="008C3C46"/>
  </w:style>
  <w:style w:type="character" w:customStyle="1" w:styleId="TekstkomentarzaZnak2">
    <w:name w:val="Tekst komentarza Znak2"/>
    <w:uiPriority w:val="99"/>
    <w:semiHidden/>
    <w:rsid w:val="008C3C46"/>
    <w:rPr>
      <w:rFonts w:ascii="Calibri" w:hAnsi="Calibri"/>
      <w:lang w:eastAsia="zh-CN"/>
    </w:rPr>
  </w:style>
  <w:style w:type="character" w:customStyle="1" w:styleId="TematkomentarzaZnak1">
    <w:name w:val="Temat komentarza Znak1"/>
    <w:link w:val="Tematkomentarza"/>
    <w:rsid w:val="008C3C46"/>
    <w:rPr>
      <w:b/>
      <w:bCs/>
    </w:rPr>
  </w:style>
  <w:style w:type="paragraph" w:customStyle="1" w:styleId="WW-Plandokumentu">
    <w:name w:val="WW-Plan dokumentu"/>
    <w:basedOn w:val="Normalny"/>
    <w:rsid w:val="008C3C46"/>
    <w:pPr>
      <w:suppressAutoHyphens/>
    </w:pPr>
    <w:rPr>
      <w:rFonts w:ascii="Tahoma" w:eastAsia="Calibri" w:hAnsi="Tahoma" w:cs="Tahoma"/>
      <w:sz w:val="16"/>
      <w:szCs w:val="16"/>
      <w:lang w:val="x-none" w:eastAsia="zh-CN"/>
    </w:rPr>
  </w:style>
  <w:style w:type="character" w:customStyle="1" w:styleId="HTML-wstpniesformatowanyZnak1">
    <w:name w:val="HTML - wstępnie sformatowany Znak1"/>
    <w:rsid w:val="008C3C46"/>
    <w:rPr>
      <w:rFonts w:ascii="Courier New" w:hAnsi="Courier New" w:cs="Courier New"/>
      <w:lang w:val="x-none" w:eastAsia="zh-CN"/>
    </w:rPr>
  </w:style>
  <w:style w:type="character" w:customStyle="1" w:styleId="CytatZnak1">
    <w:name w:val="Cytat Znak1"/>
    <w:rsid w:val="008C3C46"/>
    <w:rPr>
      <w:rFonts w:ascii="Calibri" w:hAnsi="Calibri"/>
      <w:i/>
      <w:iCs/>
      <w:sz w:val="24"/>
      <w:szCs w:val="24"/>
      <w:lang w:val="x-none" w:eastAsia="zh-CN"/>
    </w:rPr>
  </w:style>
  <w:style w:type="character" w:customStyle="1" w:styleId="CytatintensywnyZnak1">
    <w:name w:val="Cytat intensywny Znak1"/>
    <w:rsid w:val="008C3C46"/>
    <w:rPr>
      <w:rFonts w:ascii="Calibri" w:hAnsi="Calibri"/>
      <w:color w:val="5B9BD5"/>
      <w:sz w:val="24"/>
      <w:szCs w:val="24"/>
      <w:lang w:val="x-none" w:eastAsia="zh-CN"/>
    </w:rPr>
  </w:style>
  <w:style w:type="numbering" w:customStyle="1" w:styleId="WW8Num9">
    <w:name w:val="WW8Num9"/>
    <w:basedOn w:val="Bezlisty"/>
    <w:rsid w:val="001C19B6"/>
    <w:pPr>
      <w:numPr>
        <w:numId w:val="91"/>
      </w:numPr>
    </w:pPr>
  </w:style>
  <w:style w:type="numbering" w:customStyle="1" w:styleId="WW8Num45">
    <w:name w:val="WW8Num45"/>
    <w:basedOn w:val="Bezlisty"/>
    <w:rsid w:val="001C19B6"/>
  </w:style>
  <w:style w:type="numbering" w:customStyle="1" w:styleId="WW8Num3">
    <w:name w:val="WW8Num3"/>
    <w:basedOn w:val="Bezlisty"/>
    <w:rsid w:val="001C19B6"/>
  </w:style>
  <w:style w:type="numbering" w:customStyle="1" w:styleId="WW8Num43">
    <w:name w:val="WW8Num43"/>
    <w:basedOn w:val="Bezlisty"/>
    <w:rsid w:val="001C19B6"/>
  </w:style>
  <w:style w:type="numbering" w:customStyle="1" w:styleId="WW8Num65">
    <w:name w:val="WW8Num65"/>
    <w:basedOn w:val="Bezlisty"/>
    <w:rsid w:val="001C19B6"/>
  </w:style>
  <w:style w:type="numbering" w:customStyle="1" w:styleId="WW8Num37">
    <w:name w:val="WW8Num37"/>
    <w:basedOn w:val="Bezlisty"/>
    <w:rsid w:val="001C19B6"/>
  </w:style>
  <w:style w:type="numbering" w:customStyle="1" w:styleId="WW8Num30">
    <w:name w:val="WW8Num30"/>
    <w:basedOn w:val="Bezlisty"/>
    <w:rsid w:val="001C19B6"/>
    <w:pPr>
      <w:numPr>
        <w:numId w:val="103"/>
      </w:numPr>
    </w:pPr>
  </w:style>
  <w:style w:type="numbering" w:customStyle="1" w:styleId="WW8Num59">
    <w:name w:val="WW8Num59"/>
    <w:basedOn w:val="Bezlisty"/>
    <w:rsid w:val="001C19B6"/>
  </w:style>
  <w:style w:type="numbering" w:customStyle="1" w:styleId="WW8Num6">
    <w:name w:val="WW8Num6"/>
    <w:basedOn w:val="Bezlisty"/>
    <w:rsid w:val="001C19B6"/>
    <w:pPr>
      <w:numPr>
        <w:numId w:val="99"/>
      </w:numPr>
    </w:pPr>
  </w:style>
  <w:style w:type="numbering" w:customStyle="1" w:styleId="WW8Num8">
    <w:name w:val="WW8Num8"/>
    <w:basedOn w:val="Bezlisty"/>
    <w:rsid w:val="001C19B6"/>
    <w:pPr>
      <w:numPr>
        <w:numId w:val="104"/>
      </w:numPr>
    </w:pPr>
  </w:style>
  <w:style w:type="numbering" w:customStyle="1" w:styleId="WW8Num5">
    <w:name w:val="WW8Num5"/>
    <w:basedOn w:val="Bezlisty"/>
    <w:rsid w:val="001C19B6"/>
    <w:pPr>
      <w:numPr>
        <w:numId w:val="101"/>
      </w:numPr>
    </w:pPr>
  </w:style>
  <w:style w:type="numbering" w:customStyle="1" w:styleId="WW8Num111">
    <w:name w:val="WW8Num111"/>
    <w:basedOn w:val="Bezlisty"/>
    <w:rsid w:val="001C19B6"/>
    <w:pPr>
      <w:numPr>
        <w:numId w:val="92"/>
      </w:numPr>
    </w:pPr>
  </w:style>
  <w:style w:type="numbering" w:customStyle="1" w:styleId="WW8Num13">
    <w:name w:val="WW8Num13"/>
    <w:basedOn w:val="Bezlisty"/>
    <w:rsid w:val="001C19B6"/>
    <w:pPr>
      <w:numPr>
        <w:numId w:val="98"/>
      </w:numPr>
    </w:pPr>
  </w:style>
  <w:style w:type="numbering" w:customStyle="1" w:styleId="WW8Num16">
    <w:name w:val="WW8Num16"/>
    <w:basedOn w:val="Bezlisty"/>
    <w:rsid w:val="001C19B6"/>
    <w:pPr>
      <w:numPr>
        <w:numId w:val="76"/>
      </w:numPr>
    </w:pPr>
  </w:style>
  <w:style w:type="numbering" w:customStyle="1" w:styleId="WW8Num12">
    <w:name w:val="WW8Num12"/>
    <w:basedOn w:val="Bezlisty"/>
    <w:rsid w:val="001C19B6"/>
    <w:pPr>
      <w:numPr>
        <w:numId w:val="97"/>
      </w:numPr>
    </w:pPr>
  </w:style>
  <w:style w:type="numbering" w:customStyle="1" w:styleId="WW8Num7">
    <w:name w:val="WW8Num7"/>
    <w:basedOn w:val="Bezlisty"/>
    <w:rsid w:val="001C19B6"/>
    <w:pPr>
      <w:numPr>
        <w:numId w:val="95"/>
      </w:numPr>
    </w:pPr>
  </w:style>
  <w:style w:type="numbering" w:customStyle="1" w:styleId="Bezlisty27">
    <w:name w:val="Bez listy27"/>
    <w:next w:val="Bezlisty"/>
    <w:uiPriority w:val="99"/>
    <w:semiHidden/>
    <w:unhideWhenUsed/>
    <w:rsid w:val="0038710B"/>
  </w:style>
  <w:style w:type="character" w:customStyle="1" w:styleId="WW8Num2z2">
    <w:name w:val="WW8Num2z2"/>
    <w:rsid w:val="0038710B"/>
    <w:rPr>
      <w:rFonts w:ascii="Calibri" w:hAnsi="Calibri" w:cs="Calibri" w:hint="default"/>
      <w:b w:val="0"/>
      <w:i w:val="0"/>
      <w:sz w:val="20"/>
    </w:rPr>
  </w:style>
  <w:style w:type="character" w:customStyle="1" w:styleId="WW8Num2z4">
    <w:name w:val="WW8Num2z4"/>
    <w:rsid w:val="0038710B"/>
    <w:rPr>
      <w:rFonts w:cs="Times New Roman" w:hint="default"/>
    </w:rPr>
  </w:style>
  <w:style w:type="character" w:customStyle="1" w:styleId="WW8NumSt33z0">
    <w:name w:val="WW8NumSt33z0"/>
    <w:rsid w:val="0038710B"/>
    <w:rPr>
      <w:rFonts w:hint="default"/>
      <w:strike w:val="0"/>
      <w:dstrike w:val="0"/>
      <w:sz w:val="20"/>
      <w:szCs w:val="20"/>
    </w:rPr>
  </w:style>
  <w:style w:type="character" w:customStyle="1" w:styleId="WW8NumSt33z1">
    <w:name w:val="WW8NumSt33z1"/>
    <w:rsid w:val="0038710B"/>
    <w:rPr>
      <w:rFonts w:eastAsia="Times New Roman" w:hint="default"/>
      <w:bCs/>
      <w:sz w:val="22"/>
      <w:szCs w:val="22"/>
    </w:rPr>
  </w:style>
  <w:style w:type="character" w:customStyle="1" w:styleId="WW8NumSt33z2">
    <w:name w:val="WW8NumSt33z2"/>
    <w:rsid w:val="0038710B"/>
    <w:rPr>
      <w:rFonts w:ascii="Calibri" w:hAnsi="Calibri" w:cs="Calibri" w:hint="default"/>
      <w:b w:val="0"/>
      <w:i w:val="0"/>
      <w:sz w:val="20"/>
    </w:rPr>
  </w:style>
  <w:style w:type="character" w:customStyle="1" w:styleId="WW8NumSt33z3">
    <w:name w:val="WW8NumSt33z3"/>
    <w:rsid w:val="0038710B"/>
    <w:rPr>
      <w:rFonts w:hint="default"/>
    </w:rPr>
  </w:style>
  <w:style w:type="character" w:customStyle="1" w:styleId="WW8NumSt33z4">
    <w:name w:val="WW8NumSt33z4"/>
    <w:rsid w:val="0038710B"/>
    <w:rPr>
      <w:rFonts w:cs="Times New Roman" w:hint="default"/>
    </w:rPr>
  </w:style>
  <w:style w:type="character" w:customStyle="1" w:styleId="WW8NumSt34z0">
    <w:name w:val="WW8NumSt34z0"/>
    <w:rsid w:val="0038710B"/>
    <w:rPr>
      <w:rFonts w:hint="default"/>
      <w:strike w:val="0"/>
      <w:dstrike w:val="0"/>
      <w:sz w:val="20"/>
      <w:szCs w:val="20"/>
    </w:rPr>
  </w:style>
  <w:style w:type="character" w:customStyle="1" w:styleId="WW8NumSt34z1">
    <w:name w:val="WW8NumSt34z1"/>
    <w:rsid w:val="0038710B"/>
    <w:rPr>
      <w:rFonts w:eastAsia="Times New Roman" w:hint="default"/>
      <w:bCs/>
      <w:sz w:val="22"/>
      <w:szCs w:val="22"/>
    </w:rPr>
  </w:style>
  <w:style w:type="character" w:customStyle="1" w:styleId="WW8NumSt34z2">
    <w:name w:val="WW8NumSt34z2"/>
    <w:rsid w:val="0038710B"/>
    <w:rPr>
      <w:rFonts w:ascii="Calibri" w:hAnsi="Calibri" w:cs="Calibri" w:hint="default"/>
      <w:b w:val="0"/>
      <w:i w:val="0"/>
      <w:sz w:val="20"/>
    </w:rPr>
  </w:style>
  <w:style w:type="character" w:customStyle="1" w:styleId="WW8NumSt34z3">
    <w:name w:val="WW8NumSt34z3"/>
    <w:rsid w:val="0038710B"/>
    <w:rPr>
      <w:rFonts w:hint="default"/>
    </w:rPr>
  </w:style>
  <w:style w:type="character" w:customStyle="1" w:styleId="WW8NumSt34z4">
    <w:name w:val="WW8NumSt34z4"/>
    <w:rsid w:val="0038710B"/>
    <w:rPr>
      <w:rFonts w:cs="Times New Roman" w:hint="default"/>
    </w:rPr>
  </w:style>
  <w:style w:type="character" w:customStyle="1" w:styleId="WW8NumSt35z0">
    <w:name w:val="WW8NumSt35z0"/>
    <w:rsid w:val="0038710B"/>
    <w:rPr>
      <w:rFonts w:hint="default"/>
      <w:strike w:val="0"/>
      <w:dstrike w:val="0"/>
      <w:sz w:val="20"/>
      <w:szCs w:val="20"/>
    </w:rPr>
  </w:style>
  <w:style w:type="character" w:customStyle="1" w:styleId="WW8NumSt35z1">
    <w:name w:val="WW8NumSt35z1"/>
    <w:rsid w:val="0038710B"/>
    <w:rPr>
      <w:rFonts w:eastAsia="Times New Roman" w:hint="default"/>
      <w:bCs/>
      <w:sz w:val="22"/>
      <w:szCs w:val="22"/>
    </w:rPr>
  </w:style>
  <w:style w:type="character" w:customStyle="1" w:styleId="WW8NumSt35z2">
    <w:name w:val="WW8NumSt35z2"/>
    <w:rsid w:val="0038710B"/>
    <w:rPr>
      <w:rFonts w:ascii="Calibri" w:hAnsi="Calibri" w:cs="Calibri" w:hint="default"/>
      <w:b w:val="0"/>
      <w:i w:val="0"/>
      <w:sz w:val="20"/>
    </w:rPr>
  </w:style>
  <w:style w:type="character" w:customStyle="1" w:styleId="WW8NumSt35z3">
    <w:name w:val="WW8NumSt35z3"/>
    <w:rsid w:val="0038710B"/>
    <w:rPr>
      <w:rFonts w:hint="default"/>
    </w:rPr>
  </w:style>
  <w:style w:type="character" w:customStyle="1" w:styleId="WW8NumSt35z4">
    <w:name w:val="WW8NumSt35z4"/>
    <w:rsid w:val="0038710B"/>
    <w:rPr>
      <w:rFonts w:cs="Times New Roman" w:hint="default"/>
    </w:rPr>
  </w:style>
  <w:style w:type="character" w:customStyle="1" w:styleId="WW-czeinternetowe">
    <w:name w:val="WW-Łącze internetowe"/>
    <w:rsid w:val="0038710B"/>
    <w:rPr>
      <w:color w:val="0563C1"/>
      <w:u w:val="single"/>
    </w:rPr>
  </w:style>
  <w:style w:type="paragraph" w:customStyle="1" w:styleId="Normalny2">
    <w:name w:val="Normalny2"/>
    <w:basedOn w:val="Normalny"/>
    <w:rsid w:val="0038710B"/>
    <w:pPr>
      <w:suppressAutoHyphens/>
      <w:spacing w:before="0"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38710B"/>
    <w:pPr>
      <w:spacing w:after="200" w:line="276" w:lineRule="auto"/>
    </w:pPr>
    <w:rPr>
      <w:rFonts w:ascii="Garamond" w:eastAsia="Garamond" w:hAnsi="Garamond" w:cs="Garamond"/>
    </w:rPr>
  </w:style>
  <w:style w:type="numbering" w:customStyle="1" w:styleId="WW8Num91">
    <w:name w:val="WW8Num91"/>
    <w:basedOn w:val="Bezlisty"/>
    <w:rsid w:val="0038710B"/>
  </w:style>
  <w:style w:type="numbering" w:customStyle="1" w:styleId="WW8Num18">
    <w:name w:val="WW8Num18"/>
    <w:basedOn w:val="Bezlisty"/>
    <w:rsid w:val="0038710B"/>
    <w:pPr>
      <w:numPr>
        <w:numId w:val="60"/>
      </w:numPr>
    </w:pPr>
  </w:style>
  <w:style w:type="numbering" w:customStyle="1" w:styleId="WW8Num451">
    <w:name w:val="WW8Num451"/>
    <w:basedOn w:val="Bezlisty"/>
    <w:rsid w:val="0038710B"/>
  </w:style>
  <w:style w:type="numbering" w:customStyle="1" w:styleId="WW8Num31">
    <w:name w:val="WW8Num31"/>
    <w:basedOn w:val="Bezlisty"/>
    <w:rsid w:val="0038710B"/>
  </w:style>
  <w:style w:type="numbering" w:customStyle="1" w:styleId="WW8Num431">
    <w:name w:val="WW8Num431"/>
    <w:basedOn w:val="Bezlisty"/>
    <w:rsid w:val="0038710B"/>
  </w:style>
  <w:style w:type="numbering" w:customStyle="1" w:styleId="WW8Num651">
    <w:name w:val="WW8Num651"/>
    <w:basedOn w:val="Bezlisty"/>
    <w:rsid w:val="0038710B"/>
  </w:style>
  <w:style w:type="numbering" w:customStyle="1" w:styleId="WW8Num21">
    <w:name w:val="WW8Num21"/>
    <w:basedOn w:val="Bezlisty"/>
    <w:rsid w:val="0038710B"/>
    <w:pPr>
      <w:numPr>
        <w:numId w:val="61"/>
      </w:numPr>
    </w:pPr>
  </w:style>
  <w:style w:type="numbering" w:customStyle="1" w:styleId="WW8Num61">
    <w:name w:val="WW8Num61"/>
    <w:basedOn w:val="Bezlisty"/>
    <w:rsid w:val="0038710B"/>
    <w:pPr>
      <w:numPr>
        <w:numId w:val="62"/>
      </w:numPr>
    </w:pPr>
  </w:style>
  <w:style w:type="numbering" w:customStyle="1" w:styleId="WW8Num66">
    <w:name w:val="WW8Num66"/>
    <w:basedOn w:val="Bezlisty"/>
    <w:rsid w:val="0038710B"/>
    <w:pPr>
      <w:numPr>
        <w:numId w:val="63"/>
      </w:numPr>
    </w:pPr>
  </w:style>
  <w:style w:type="numbering" w:customStyle="1" w:styleId="WW8Num371">
    <w:name w:val="WW8Num371"/>
    <w:basedOn w:val="Bezlisty"/>
    <w:rsid w:val="0038710B"/>
    <w:pPr>
      <w:numPr>
        <w:numId w:val="26"/>
      </w:numPr>
    </w:pPr>
  </w:style>
  <w:style w:type="numbering" w:customStyle="1" w:styleId="WW8Num301">
    <w:name w:val="WW8Num301"/>
    <w:basedOn w:val="Bezlisty"/>
    <w:rsid w:val="0038710B"/>
    <w:pPr>
      <w:numPr>
        <w:numId w:val="27"/>
      </w:numPr>
    </w:pPr>
  </w:style>
  <w:style w:type="numbering" w:customStyle="1" w:styleId="WW8Num52">
    <w:name w:val="WW8Num52"/>
    <w:basedOn w:val="Bezlisty"/>
    <w:rsid w:val="0038710B"/>
    <w:pPr>
      <w:numPr>
        <w:numId w:val="64"/>
      </w:numPr>
    </w:pPr>
  </w:style>
  <w:style w:type="numbering" w:customStyle="1" w:styleId="WW8Num62">
    <w:name w:val="WW8Num62"/>
    <w:basedOn w:val="Bezlisty"/>
    <w:rsid w:val="0038710B"/>
    <w:pPr>
      <w:numPr>
        <w:numId w:val="65"/>
      </w:numPr>
    </w:pPr>
  </w:style>
  <w:style w:type="numbering" w:customStyle="1" w:styleId="WW8Num141">
    <w:name w:val="WW8Num141"/>
    <w:basedOn w:val="Bezlisty"/>
    <w:rsid w:val="0038710B"/>
    <w:pPr>
      <w:numPr>
        <w:numId w:val="66"/>
      </w:numPr>
    </w:pPr>
  </w:style>
  <w:style w:type="numbering" w:customStyle="1" w:styleId="WW8Num24">
    <w:name w:val="WW8Num24"/>
    <w:basedOn w:val="Bezlisty"/>
    <w:rsid w:val="0038710B"/>
    <w:pPr>
      <w:numPr>
        <w:numId w:val="67"/>
      </w:numPr>
    </w:pPr>
  </w:style>
  <w:style w:type="numbering" w:customStyle="1" w:styleId="WW8Num29">
    <w:name w:val="WW8Num29"/>
    <w:basedOn w:val="Bezlisty"/>
    <w:rsid w:val="0038710B"/>
    <w:pPr>
      <w:numPr>
        <w:numId w:val="68"/>
      </w:numPr>
    </w:pPr>
  </w:style>
  <w:style w:type="numbering" w:customStyle="1" w:styleId="WW8Num49">
    <w:name w:val="WW8Num49"/>
    <w:basedOn w:val="Bezlisty"/>
    <w:rsid w:val="0038710B"/>
    <w:pPr>
      <w:numPr>
        <w:numId w:val="69"/>
      </w:numPr>
    </w:pPr>
  </w:style>
  <w:style w:type="numbering" w:customStyle="1" w:styleId="WW8Num40">
    <w:name w:val="WW8Num40"/>
    <w:basedOn w:val="Bezlisty"/>
    <w:rsid w:val="0038710B"/>
    <w:pPr>
      <w:numPr>
        <w:numId w:val="70"/>
      </w:numPr>
    </w:pPr>
  </w:style>
  <w:style w:type="numbering" w:customStyle="1" w:styleId="WW8Num591">
    <w:name w:val="WW8Num591"/>
    <w:basedOn w:val="Bezlisty"/>
    <w:rsid w:val="0038710B"/>
    <w:pPr>
      <w:numPr>
        <w:numId w:val="33"/>
      </w:numPr>
    </w:pPr>
  </w:style>
  <w:style w:type="numbering" w:customStyle="1" w:styleId="WW8Num63">
    <w:name w:val="WW8Num63"/>
    <w:basedOn w:val="Bezlisty"/>
    <w:rsid w:val="0038710B"/>
    <w:pPr>
      <w:numPr>
        <w:numId w:val="34"/>
      </w:numPr>
    </w:pPr>
  </w:style>
  <w:style w:type="numbering" w:customStyle="1" w:styleId="WW8Num81">
    <w:name w:val="WW8Num81"/>
    <w:basedOn w:val="Bezlisty"/>
    <w:rsid w:val="0038710B"/>
    <w:pPr>
      <w:numPr>
        <w:numId w:val="35"/>
      </w:numPr>
    </w:pPr>
  </w:style>
  <w:style w:type="numbering" w:customStyle="1" w:styleId="WW8Num51">
    <w:name w:val="WW8Num51"/>
    <w:basedOn w:val="Bezlisty"/>
    <w:rsid w:val="0038710B"/>
    <w:pPr>
      <w:numPr>
        <w:numId w:val="36"/>
      </w:numPr>
    </w:pPr>
  </w:style>
  <w:style w:type="numbering" w:customStyle="1" w:styleId="WW8Num112">
    <w:name w:val="WW8Num112"/>
    <w:basedOn w:val="Bezlisty"/>
    <w:rsid w:val="0038710B"/>
    <w:pPr>
      <w:numPr>
        <w:numId w:val="37"/>
      </w:numPr>
    </w:pPr>
  </w:style>
  <w:style w:type="numbering" w:customStyle="1" w:styleId="WW8Num131">
    <w:name w:val="WW8Num131"/>
    <w:basedOn w:val="Bezlisty"/>
    <w:rsid w:val="0038710B"/>
  </w:style>
  <w:style w:type="numbering" w:customStyle="1" w:styleId="WW8Num161">
    <w:name w:val="WW8Num161"/>
    <w:basedOn w:val="Bezlisty"/>
    <w:rsid w:val="0038710B"/>
  </w:style>
  <w:style w:type="numbering" w:customStyle="1" w:styleId="WW8Num121">
    <w:name w:val="WW8Num121"/>
    <w:basedOn w:val="Bezlisty"/>
    <w:rsid w:val="0038710B"/>
  </w:style>
  <w:style w:type="numbering" w:customStyle="1" w:styleId="WW8Num71">
    <w:name w:val="WW8Num71"/>
    <w:basedOn w:val="Bezlisty"/>
    <w:rsid w:val="0038710B"/>
  </w:style>
  <w:style w:type="table" w:customStyle="1" w:styleId="Tabela-Siatka2">
    <w:name w:val="Tabela - Siatka2"/>
    <w:basedOn w:val="Standardowy"/>
    <w:next w:val="Tabela-Siatka"/>
    <w:uiPriority w:val="39"/>
    <w:rsid w:val="003871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38710B"/>
    <w:rPr>
      <w:rFonts w:ascii="Calibri" w:hAnsi="Calibri"/>
      <w:lang w:eastAsia="zh-CN"/>
    </w:rPr>
  </w:style>
  <w:style w:type="numbering" w:customStyle="1" w:styleId="Bezlisty110">
    <w:name w:val="Bez listy110"/>
    <w:next w:val="Bezlisty"/>
    <w:uiPriority w:val="99"/>
    <w:semiHidden/>
    <w:unhideWhenUsed/>
    <w:rsid w:val="0038710B"/>
  </w:style>
  <w:style w:type="character" w:customStyle="1" w:styleId="czeinternetowe">
    <w:name w:val="Łącze internetowe"/>
    <w:uiPriority w:val="99"/>
    <w:rsid w:val="0038710B"/>
    <w:rPr>
      <w:color w:val="0563C1"/>
      <w:u w:val="single"/>
    </w:rPr>
  </w:style>
  <w:style w:type="character" w:customStyle="1" w:styleId="Zakotwiczenieprzypisudolnego">
    <w:name w:val="Zakotwiczenie przypisu dolnego"/>
    <w:rsid w:val="0038710B"/>
    <w:rPr>
      <w:sz w:val="14"/>
      <w:vertAlign w:val="superscript"/>
    </w:rPr>
  </w:style>
  <w:style w:type="character" w:customStyle="1" w:styleId="apple-converted-space">
    <w:name w:val="apple-converted-space"/>
    <w:qFormat/>
    <w:rsid w:val="0038710B"/>
  </w:style>
  <w:style w:type="character" w:customStyle="1" w:styleId="Nierozpoznanawzmianka1">
    <w:name w:val="Nierozpoznana wzmianka1"/>
    <w:uiPriority w:val="99"/>
    <w:semiHidden/>
    <w:unhideWhenUsed/>
    <w:qFormat/>
    <w:rsid w:val="0038710B"/>
    <w:rPr>
      <w:color w:val="605E5C"/>
      <w:shd w:val="clear" w:color="auto" w:fill="E1DFDD"/>
    </w:rPr>
  </w:style>
  <w:style w:type="paragraph" w:customStyle="1" w:styleId="Spistreci41">
    <w:name w:val="Spis treści 41"/>
    <w:basedOn w:val="Normalny"/>
    <w:next w:val="Spistreci4"/>
    <w:autoRedefine/>
    <w:uiPriority w:val="39"/>
    <w:semiHidden/>
    <w:unhideWhenUsed/>
    <w:rsid w:val="0038710B"/>
    <w:pPr>
      <w:spacing w:before="0" w:after="0" w:line="240" w:lineRule="auto"/>
      <w:ind w:left="720"/>
    </w:pPr>
    <w:rPr>
      <w:rFonts w:eastAsia="Calibri"/>
      <w:color w:val="00000A"/>
      <w:sz w:val="18"/>
      <w:szCs w:val="18"/>
    </w:rPr>
  </w:style>
  <w:style w:type="numbering" w:customStyle="1" w:styleId="Styl1">
    <w:name w:val="Styl1"/>
    <w:uiPriority w:val="99"/>
    <w:qFormat/>
    <w:rsid w:val="0038710B"/>
  </w:style>
  <w:style w:type="table" w:customStyle="1" w:styleId="Tabela-Siatka11">
    <w:name w:val="Tabela - Siatka11"/>
    <w:basedOn w:val="Standardowy"/>
    <w:next w:val="Tabela-Siatka"/>
    <w:uiPriority w:val="59"/>
    <w:rsid w:val="0038710B"/>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38710B"/>
    <w:pPr>
      <w:suppressAutoHyphens/>
      <w:ind w:left="600"/>
    </w:pPr>
    <w:rPr>
      <w:lang w:eastAsia="zh-CN"/>
    </w:rPr>
  </w:style>
  <w:style w:type="numbering" w:customStyle="1" w:styleId="WW8Num181">
    <w:name w:val="WW8Num181"/>
    <w:basedOn w:val="Bezlisty"/>
    <w:rsid w:val="00AB1570"/>
    <w:pPr>
      <w:numPr>
        <w:numId w:val="1"/>
      </w:numPr>
    </w:pPr>
  </w:style>
  <w:style w:type="numbering" w:customStyle="1" w:styleId="WW8Num452">
    <w:name w:val="WW8Num452"/>
    <w:basedOn w:val="Bezlisty"/>
    <w:rsid w:val="00AB1570"/>
    <w:pPr>
      <w:numPr>
        <w:numId w:val="2"/>
      </w:numPr>
    </w:pPr>
  </w:style>
  <w:style w:type="numbering" w:customStyle="1" w:styleId="WW8Num32">
    <w:name w:val="WW8Num32"/>
    <w:basedOn w:val="Bezlisty"/>
    <w:rsid w:val="00AB1570"/>
  </w:style>
  <w:style w:type="numbering" w:customStyle="1" w:styleId="WW8Num432">
    <w:name w:val="WW8Num432"/>
    <w:basedOn w:val="Bezlisty"/>
    <w:rsid w:val="00AB1570"/>
    <w:pPr>
      <w:numPr>
        <w:numId w:val="4"/>
      </w:numPr>
    </w:pPr>
  </w:style>
  <w:style w:type="numbering" w:customStyle="1" w:styleId="WW8Num652">
    <w:name w:val="WW8Num652"/>
    <w:basedOn w:val="Bezlisty"/>
    <w:rsid w:val="00AB1570"/>
    <w:pPr>
      <w:numPr>
        <w:numId w:val="5"/>
      </w:numPr>
    </w:pPr>
  </w:style>
  <w:style w:type="numbering" w:customStyle="1" w:styleId="WW8Num22">
    <w:name w:val="WW8Num22"/>
    <w:basedOn w:val="Bezlisty"/>
    <w:rsid w:val="00AB1570"/>
    <w:pPr>
      <w:numPr>
        <w:numId w:val="105"/>
      </w:numPr>
    </w:pPr>
  </w:style>
  <w:style w:type="numbering" w:customStyle="1" w:styleId="WW8Num611">
    <w:name w:val="WW8Num611"/>
    <w:basedOn w:val="Bezlisty"/>
    <w:rsid w:val="00AB1570"/>
    <w:pPr>
      <w:numPr>
        <w:numId w:val="7"/>
      </w:numPr>
    </w:pPr>
  </w:style>
  <w:style w:type="numbering" w:customStyle="1" w:styleId="WW8Num661">
    <w:name w:val="WW8Num661"/>
    <w:basedOn w:val="Bezlisty"/>
    <w:rsid w:val="00AB1570"/>
    <w:pPr>
      <w:numPr>
        <w:numId w:val="8"/>
      </w:numPr>
    </w:pPr>
  </w:style>
  <w:style w:type="numbering" w:customStyle="1" w:styleId="WW8Num372">
    <w:name w:val="WW8Num372"/>
    <w:basedOn w:val="Bezlisty"/>
    <w:rsid w:val="00AB1570"/>
    <w:pPr>
      <w:numPr>
        <w:numId w:val="9"/>
      </w:numPr>
    </w:pPr>
  </w:style>
  <w:style w:type="numbering" w:customStyle="1" w:styleId="WW8Num302">
    <w:name w:val="WW8Num302"/>
    <w:basedOn w:val="Bezlisty"/>
    <w:rsid w:val="00AB1570"/>
    <w:pPr>
      <w:numPr>
        <w:numId w:val="10"/>
      </w:numPr>
    </w:pPr>
  </w:style>
  <w:style w:type="numbering" w:customStyle="1" w:styleId="WW8Num521">
    <w:name w:val="WW8Num521"/>
    <w:basedOn w:val="Bezlisty"/>
    <w:rsid w:val="00AB1570"/>
    <w:pPr>
      <w:numPr>
        <w:numId w:val="11"/>
      </w:numPr>
    </w:pPr>
  </w:style>
  <w:style w:type="numbering" w:customStyle="1" w:styleId="WW8Num621">
    <w:name w:val="WW8Num621"/>
    <w:basedOn w:val="Bezlisty"/>
    <w:rsid w:val="00AB1570"/>
    <w:pPr>
      <w:numPr>
        <w:numId w:val="12"/>
      </w:numPr>
    </w:pPr>
  </w:style>
  <w:style w:type="numbering" w:customStyle="1" w:styleId="WW8Num142">
    <w:name w:val="WW8Num142"/>
    <w:basedOn w:val="Bezlisty"/>
    <w:rsid w:val="00AB1570"/>
    <w:pPr>
      <w:numPr>
        <w:numId w:val="13"/>
      </w:numPr>
    </w:pPr>
  </w:style>
  <w:style w:type="numbering" w:customStyle="1" w:styleId="WW8Num241">
    <w:name w:val="WW8Num241"/>
    <w:basedOn w:val="Bezlisty"/>
    <w:rsid w:val="00AB1570"/>
    <w:pPr>
      <w:numPr>
        <w:numId w:val="14"/>
      </w:numPr>
    </w:pPr>
  </w:style>
  <w:style w:type="numbering" w:customStyle="1" w:styleId="WW8Num291">
    <w:name w:val="WW8Num291"/>
    <w:basedOn w:val="Bezlisty"/>
    <w:rsid w:val="00AB1570"/>
    <w:pPr>
      <w:numPr>
        <w:numId w:val="15"/>
      </w:numPr>
    </w:pPr>
  </w:style>
  <w:style w:type="numbering" w:customStyle="1" w:styleId="WW8Num491">
    <w:name w:val="WW8Num491"/>
    <w:basedOn w:val="Bezlisty"/>
    <w:rsid w:val="00AB1570"/>
    <w:pPr>
      <w:numPr>
        <w:numId w:val="16"/>
      </w:numPr>
    </w:pPr>
  </w:style>
  <w:style w:type="numbering" w:customStyle="1" w:styleId="WW8Num401">
    <w:name w:val="WW8Num401"/>
    <w:basedOn w:val="Bezlisty"/>
    <w:rsid w:val="00AB1570"/>
    <w:pPr>
      <w:numPr>
        <w:numId w:val="17"/>
      </w:numPr>
    </w:pPr>
  </w:style>
  <w:style w:type="numbering" w:customStyle="1" w:styleId="WW8Num82">
    <w:name w:val="WW8Num82"/>
    <w:basedOn w:val="Bezlisty"/>
    <w:rsid w:val="00AB1570"/>
    <w:pPr>
      <w:numPr>
        <w:numId w:val="94"/>
      </w:numPr>
    </w:pPr>
  </w:style>
  <w:style w:type="numbering" w:customStyle="1" w:styleId="WW8Num53">
    <w:name w:val="WW8Num53"/>
    <w:basedOn w:val="Bezlisty"/>
    <w:rsid w:val="00AB1570"/>
    <w:pPr>
      <w:numPr>
        <w:numId w:val="19"/>
      </w:numPr>
    </w:pPr>
  </w:style>
  <w:style w:type="numbering" w:customStyle="1" w:styleId="WW8Num113">
    <w:name w:val="WW8Num113"/>
    <w:basedOn w:val="Bezlisty"/>
    <w:rsid w:val="00AB1570"/>
    <w:pPr>
      <w:numPr>
        <w:numId w:val="20"/>
      </w:numPr>
    </w:pPr>
  </w:style>
  <w:style w:type="numbering" w:customStyle="1" w:styleId="WW8Num132">
    <w:name w:val="WW8Num132"/>
    <w:basedOn w:val="Bezlisty"/>
    <w:rsid w:val="00AB1570"/>
    <w:pPr>
      <w:numPr>
        <w:numId w:val="21"/>
      </w:numPr>
    </w:pPr>
  </w:style>
  <w:style w:type="numbering" w:customStyle="1" w:styleId="WW8Num162">
    <w:name w:val="WW8Num162"/>
    <w:basedOn w:val="Bezlisty"/>
    <w:rsid w:val="00AB1570"/>
    <w:pPr>
      <w:numPr>
        <w:numId w:val="22"/>
      </w:numPr>
    </w:pPr>
  </w:style>
  <w:style w:type="numbering" w:customStyle="1" w:styleId="WW8Num72">
    <w:name w:val="WW8Num72"/>
    <w:basedOn w:val="Bezlisty"/>
    <w:rsid w:val="00AB1570"/>
    <w:pPr>
      <w:numPr>
        <w:numId w:val="23"/>
      </w:numPr>
    </w:pPr>
  </w:style>
  <w:style w:type="numbering" w:customStyle="1" w:styleId="WW8Num461">
    <w:name w:val="WW8Num461"/>
    <w:basedOn w:val="Bezlisty"/>
    <w:rsid w:val="00F14778"/>
    <w:pPr>
      <w:numPr>
        <w:numId w:val="93"/>
      </w:numPr>
    </w:pPr>
  </w:style>
  <w:style w:type="numbering" w:customStyle="1" w:styleId="WW8Num182">
    <w:name w:val="WW8Num182"/>
    <w:basedOn w:val="Bezlisty"/>
    <w:rsid w:val="00EE2AD3"/>
    <w:pPr>
      <w:numPr>
        <w:numId w:val="38"/>
      </w:numPr>
    </w:pPr>
  </w:style>
  <w:style w:type="numbering" w:customStyle="1" w:styleId="WW8Num453">
    <w:name w:val="WW8Num453"/>
    <w:basedOn w:val="Bezlisty"/>
    <w:rsid w:val="00EE2AD3"/>
    <w:pPr>
      <w:numPr>
        <w:numId w:val="39"/>
      </w:numPr>
    </w:pPr>
  </w:style>
  <w:style w:type="numbering" w:customStyle="1" w:styleId="WW8Num33">
    <w:name w:val="WW8Num33"/>
    <w:basedOn w:val="Bezlisty"/>
    <w:rsid w:val="00EE2AD3"/>
    <w:pPr>
      <w:numPr>
        <w:numId w:val="40"/>
      </w:numPr>
    </w:pPr>
  </w:style>
  <w:style w:type="numbering" w:customStyle="1" w:styleId="WW8Num433">
    <w:name w:val="WW8Num433"/>
    <w:basedOn w:val="Bezlisty"/>
    <w:rsid w:val="00EE2AD3"/>
    <w:pPr>
      <w:numPr>
        <w:numId w:val="41"/>
      </w:numPr>
    </w:pPr>
  </w:style>
  <w:style w:type="numbering" w:customStyle="1" w:styleId="WW8Num653">
    <w:name w:val="WW8Num653"/>
    <w:basedOn w:val="Bezlisty"/>
    <w:rsid w:val="00EE2AD3"/>
    <w:pPr>
      <w:numPr>
        <w:numId w:val="42"/>
      </w:numPr>
    </w:pPr>
  </w:style>
  <w:style w:type="numbering" w:customStyle="1" w:styleId="WW8Num25">
    <w:name w:val="WW8Num25"/>
    <w:basedOn w:val="Bezlisty"/>
    <w:rsid w:val="00EE2AD3"/>
    <w:pPr>
      <w:numPr>
        <w:numId w:val="43"/>
      </w:numPr>
    </w:pPr>
  </w:style>
  <w:style w:type="numbering" w:customStyle="1" w:styleId="WW8Num612">
    <w:name w:val="WW8Num612"/>
    <w:basedOn w:val="Bezlisty"/>
    <w:rsid w:val="00EE2AD3"/>
    <w:pPr>
      <w:numPr>
        <w:numId w:val="44"/>
      </w:numPr>
    </w:pPr>
  </w:style>
  <w:style w:type="numbering" w:customStyle="1" w:styleId="WW8Num662">
    <w:name w:val="WW8Num662"/>
    <w:basedOn w:val="Bezlisty"/>
    <w:rsid w:val="00EE2AD3"/>
    <w:pPr>
      <w:numPr>
        <w:numId w:val="45"/>
      </w:numPr>
    </w:pPr>
  </w:style>
  <w:style w:type="numbering" w:customStyle="1" w:styleId="WW8Num373">
    <w:name w:val="WW8Num373"/>
    <w:basedOn w:val="Bezlisty"/>
    <w:rsid w:val="00EE2AD3"/>
    <w:pPr>
      <w:numPr>
        <w:numId w:val="46"/>
      </w:numPr>
    </w:pPr>
  </w:style>
  <w:style w:type="numbering" w:customStyle="1" w:styleId="WW8Num303">
    <w:name w:val="WW8Num303"/>
    <w:basedOn w:val="Bezlisty"/>
    <w:rsid w:val="00EE2AD3"/>
    <w:pPr>
      <w:numPr>
        <w:numId w:val="47"/>
      </w:numPr>
    </w:pPr>
  </w:style>
  <w:style w:type="numbering" w:customStyle="1" w:styleId="WW8Num522">
    <w:name w:val="WW8Num522"/>
    <w:basedOn w:val="Bezlisty"/>
    <w:rsid w:val="00EE2AD3"/>
    <w:pPr>
      <w:numPr>
        <w:numId w:val="48"/>
      </w:numPr>
    </w:pPr>
  </w:style>
  <w:style w:type="numbering" w:customStyle="1" w:styleId="WW8Num622">
    <w:name w:val="WW8Num622"/>
    <w:basedOn w:val="Bezlisty"/>
    <w:rsid w:val="00EE2AD3"/>
    <w:pPr>
      <w:numPr>
        <w:numId w:val="49"/>
      </w:numPr>
    </w:pPr>
  </w:style>
  <w:style w:type="numbering" w:customStyle="1" w:styleId="WW8Num143">
    <w:name w:val="WW8Num143"/>
    <w:basedOn w:val="Bezlisty"/>
    <w:rsid w:val="00EE2AD3"/>
    <w:pPr>
      <w:numPr>
        <w:numId w:val="100"/>
      </w:numPr>
    </w:pPr>
  </w:style>
  <w:style w:type="numbering" w:customStyle="1" w:styleId="WW8Num242">
    <w:name w:val="WW8Num242"/>
    <w:basedOn w:val="Bezlisty"/>
    <w:rsid w:val="00EE2AD3"/>
    <w:pPr>
      <w:numPr>
        <w:numId w:val="51"/>
      </w:numPr>
    </w:pPr>
  </w:style>
  <w:style w:type="numbering" w:customStyle="1" w:styleId="WW8Num292">
    <w:name w:val="WW8Num292"/>
    <w:basedOn w:val="Bezlisty"/>
    <w:rsid w:val="00EE2AD3"/>
    <w:pPr>
      <w:numPr>
        <w:numId w:val="52"/>
      </w:numPr>
    </w:pPr>
  </w:style>
  <w:style w:type="numbering" w:customStyle="1" w:styleId="WW8Num492">
    <w:name w:val="WW8Num492"/>
    <w:basedOn w:val="Bezlisty"/>
    <w:rsid w:val="00EE2AD3"/>
    <w:pPr>
      <w:numPr>
        <w:numId w:val="53"/>
      </w:numPr>
    </w:pPr>
  </w:style>
  <w:style w:type="numbering" w:customStyle="1" w:styleId="WW8Num402">
    <w:name w:val="WW8Num402"/>
    <w:basedOn w:val="Bezlisty"/>
    <w:rsid w:val="00EE2AD3"/>
    <w:pPr>
      <w:numPr>
        <w:numId w:val="54"/>
      </w:numPr>
    </w:pPr>
  </w:style>
  <w:style w:type="numbering" w:customStyle="1" w:styleId="WW8Num83">
    <w:name w:val="WW8Num83"/>
    <w:basedOn w:val="Bezlisty"/>
    <w:rsid w:val="00EE2AD3"/>
    <w:pPr>
      <w:numPr>
        <w:numId w:val="56"/>
      </w:numPr>
    </w:pPr>
  </w:style>
  <w:style w:type="numbering" w:customStyle="1" w:styleId="WW8Num54">
    <w:name w:val="WW8Num54"/>
    <w:basedOn w:val="Bezlisty"/>
    <w:rsid w:val="00EE2AD3"/>
    <w:pPr>
      <w:numPr>
        <w:numId w:val="102"/>
      </w:numPr>
    </w:pPr>
  </w:style>
  <w:style w:type="numbering" w:customStyle="1" w:styleId="WW8Num114">
    <w:name w:val="WW8Num114"/>
    <w:basedOn w:val="Bezlisty"/>
    <w:rsid w:val="00EE2AD3"/>
    <w:pPr>
      <w:numPr>
        <w:numId w:val="57"/>
      </w:numPr>
    </w:pPr>
  </w:style>
  <w:style w:type="numbering" w:customStyle="1" w:styleId="WW8Num133">
    <w:name w:val="WW8Num133"/>
    <w:basedOn w:val="Bezlisty"/>
    <w:rsid w:val="00EE2AD3"/>
    <w:pPr>
      <w:numPr>
        <w:numId w:val="96"/>
      </w:numPr>
    </w:pPr>
  </w:style>
  <w:style w:type="numbering" w:customStyle="1" w:styleId="WW8Num163">
    <w:name w:val="WW8Num163"/>
    <w:basedOn w:val="Bezlisty"/>
    <w:rsid w:val="00EE2AD3"/>
    <w:pPr>
      <w:numPr>
        <w:numId w:val="58"/>
      </w:numPr>
    </w:pPr>
  </w:style>
  <w:style w:type="numbering" w:customStyle="1" w:styleId="WW8Num73">
    <w:name w:val="WW8Num73"/>
    <w:basedOn w:val="Bezlisty"/>
    <w:rsid w:val="00EE2AD3"/>
    <w:pPr>
      <w:numPr>
        <w:numId w:val="59"/>
      </w:numPr>
    </w:pPr>
  </w:style>
  <w:style w:type="character" w:styleId="Nierozpoznanawzmianka">
    <w:name w:val="Unresolved Mention"/>
    <w:uiPriority w:val="99"/>
    <w:semiHidden/>
    <w:unhideWhenUsed/>
    <w:rsid w:val="00E8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6276">
      <w:bodyDiv w:val="1"/>
      <w:marLeft w:val="0"/>
      <w:marRight w:val="0"/>
      <w:marTop w:val="0"/>
      <w:marBottom w:val="0"/>
      <w:divBdr>
        <w:top w:val="none" w:sz="0" w:space="0" w:color="auto"/>
        <w:left w:val="none" w:sz="0" w:space="0" w:color="auto"/>
        <w:bottom w:val="none" w:sz="0" w:space="0" w:color="auto"/>
        <w:right w:val="none" w:sz="0" w:space="0" w:color="auto"/>
      </w:divBdr>
    </w:div>
    <w:div w:id="530722698">
      <w:bodyDiv w:val="1"/>
      <w:marLeft w:val="0"/>
      <w:marRight w:val="0"/>
      <w:marTop w:val="0"/>
      <w:marBottom w:val="0"/>
      <w:divBdr>
        <w:top w:val="none" w:sz="0" w:space="0" w:color="auto"/>
        <w:left w:val="none" w:sz="0" w:space="0" w:color="auto"/>
        <w:bottom w:val="none" w:sz="0" w:space="0" w:color="auto"/>
        <w:right w:val="none" w:sz="0" w:space="0" w:color="auto"/>
      </w:divBdr>
    </w:div>
    <w:div w:id="580217531">
      <w:bodyDiv w:val="1"/>
      <w:marLeft w:val="0"/>
      <w:marRight w:val="0"/>
      <w:marTop w:val="0"/>
      <w:marBottom w:val="0"/>
      <w:divBdr>
        <w:top w:val="none" w:sz="0" w:space="0" w:color="auto"/>
        <w:left w:val="none" w:sz="0" w:space="0" w:color="auto"/>
        <w:bottom w:val="none" w:sz="0" w:space="0" w:color="auto"/>
        <w:right w:val="none" w:sz="0" w:space="0" w:color="auto"/>
      </w:divBdr>
    </w:div>
    <w:div w:id="669211485">
      <w:bodyDiv w:val="1"/>
      <w:marLeft w:val="0"/>
      <w:marRight w:val="0"/>
      <w:marTop w:val="0"/>
      <w:marBottom w:val="0"/>
      <w:divBdr>
        <w:top w:val="none" w:sz="0" w:space="0" w:color="auto"/>
        <w:left w:val="none" w:sz="0" w:space="0" w:color="auto"/>
        <w:bottom w:val="none" w:sz="0" w:space="0" w:color="auto"/>
        <w:right w:val="none" w:sz="0" w:space="0" w:color="auto"/>
      </w:divBdr>
    </w:div>
    <w:div w:id="675689401">
      <w:bodyDiv w:val="1"/>
      <w:marLeft w:val="0"/>
      <w:marRight w:val="0"/>
      <w:marTop w:val="0"/>
      <w:marBottom w:val="0"/>
      <w:divBdr>
        <w:top w:val="none" w:sz="0" w:space="0" w:color="auto"/>
        <w:left w:val="none" w:sz="0" w:space="0" w:color="auto"/>
        <w:bottom w:val="none" w:sz="0" w:space="0" w:color="auto"/>
        <w:right w:val="none" w:sz="0" w:space="0" w:color="auto"/>
      </w:divBdr>
    </w:div>
    <w:div w:id="681200715">
      <w:bodyDiv w:val="1"/>
      <w:marLeft w:val="0"/>
      <w:marRight w:val="0"/>
      <w:marTop w:val="0"/>
      <w:marBottom w:val="0"/>
      <w:divBdr>
        <w:top w:val="none" w:sz="0" w:space="0" w:color="auto"/>
        <w:left w:val="none" w:sz="0" w:space="0" w:color="auto"/>
        <w:bottom w:val="none" w:sz="0" w:space="0" w:color="auto"/>
        <w:right w:val="none" w:sz="0" w:space="0" w:color="auto"/>
      </w:divBdr>
    </w:div>
    <w:div w:id="791443567">
      <w:bodyDiv w:val="1"/>
      <w:marLeft w:val="0"/>
      <w:marRight w:val="0"/>
      <w:marTop w:val="0"/>
      <w:marBottom w:val="0"/>
      <w:divBdr>
        <w:top w:val="none" w:sz="0" w:space="0" w:color="auto"/>
        <w:left w:val="none" w:sz="0" w:space="0" w:color="auto"/>
        <w:bottom w:val="none" w:sz="0" w:space="0" w:color="auto"/>
        <w:right w:val="none" w:sz="0" w:space="0" w:color="auto"/>
      </w:divBdr>
    </w:div>
    <w:div w:id="866069030">
      <w:bodyDiv w:val="1"/>
      <w:marLeft w:val="0"/>
      <w:marRight w:val="0"/>
      <w:marTop w:val="0"/>
      <w:marBottom w:val="0"/>
      <w:divBdr>
        <w:top w:val="none" w:sz="0" w:space="0" w:color="auto"/>
        <w:left w:val="none" w:sz="0" w:space="0" w:color="auto"/>
        <w:bottom w:val="none" w:sz="0" w:space="0" w:color="auto"/>
        <w:right w:val="none" w:sz="0" w:space="0" w:color="auto"/>
      </w:divBdr>
    </w:div>
    <w:div w:id="951471323">
      <w:bodyDiv w:val="1"/>
      <w:marLeft w:val="0"/>
      <w:marRight w:val="0"/>
      <w:marTop w:val="0"/>
      <w:marBottom w:val="0"/>
      <w:divBdr>
        <w:top w:val="none" w:sz="0" w:space="0" w:color="auto"/>
        <w:left w:val="none" w:sz="0" w:space="0" w:color="auto"/>
        <w:bottom w:val="none" w:sz="0" w:space="0" w:color="auto"/>
        <w:right w:val="none" w:sz="0" w:space="0" w:color="auto"/>
      </w:divBdr>
    </w:div>
    <w:div w:id="1484197728">
      <w:bodyDiv w:val="1"/>
      <w:marLeft w:val="0"/>
      <w:marRight w:val="0"/>
      <w:marTop w:val="0"/>
      <w:marBottom w:val="0"/>
      <w:divBdr>
        <w:top w:val="none" w:sz="0" w:space="0" w:color="auto"/>
        <w:left w:val="none" w:sz="0" w:space="0" w:color="auto"/>
        <w:bottom w:val="none" w:sz="0" w:space="0" w:color="auto"/>
        <w:right w:val="none" w:sz="0" w:space="0" w:color="auto"/>
      </w:divBdr>
    </w:div>
    <w:div w:id="1734279198">
      <w:bodyDiv w:val="1"/>
      <w:marLeft w:val="0"/>
      <w:marRight w:val="0"/>
      <w:marTop w:val="0"/>
      <w:marBottom w:val="0"/>
      <w:divBdr>
        <w:top w:val="none" w:sz="0" w:space="0" w:color="auto"/>
        <w:left w:val="none" w:sz="0" w:space="0" w:color="auto"/>
        <w:bottom w:val="none" w:sz="0" w:space="0" w:color="auto"/>
        <w:right w:val="none" w:sz="0" w:space="0" w:color="auto"/>
      </w:divBdr>
    </w:div>
    <w:div w:id="1836915454">
      <w:bodyDiv w:val="1"/>
      <w:marLeft w:val="0"/>
      <w:marRight w:val="0"/>
      <w:marTop w:val="0"/>
      <w:marBottom w:val="0"/>
      <w:divBdr>
        <w:top w:val="none" w:sz="0" w:space="0" w:color="auto"/>
        <w:left w:val="none" w:sz="0" w:space="0" w:color="auto"/>
        <w:bottom w:val="none" w:sz="0" w:space="0" w:color="auto"/>
        <w:right w:val="none" w:sz="0" w:space="0" w:color="auto"/>
      </w:divBdr>
    </w:div>
    <w:div w:id="18652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8613"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38613"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8613"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84A9-7E7A-408E-A240-6E69CB81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12385</Words>
  <Characters>82739</Characters>
  <Application>Microsoft Office Word</Application>
  <DocSecurity>0</DocSecurity>
  <Lines>689</Lines>
  <Paragraphs>189</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94935</CharactersWithSpaces>
  <SharedDoc>false</SharedDoc>
  <HLinks>
    <vt:vector size="54" baseType="variant">
      <vt:variant>
        <vt:i4>7340040</vt:i4>
      </vt:variant>
      <vt:variant>
        <vt:i4>24</vt:i4>
      </vt:variant>
      <vt:variant>
        <vt:i4>0</vt:i4>
      </vt:variant>
      <vt:variant>
        <vt:i4>5</vt:i4>
      </vt:variant>
      <vt:variant>
        <vt:lpwstr>mailto:iod@um.ostroleka.pl</vt:lpwstr>
      </vt:variant>
      <vt:variant>
        <vt:lpwstr/>
      </vt:variant>
      <vt:variant>
        <vt:i4>393246</vt:i4>
      </vt:variant>
      <vt:variant>
        <vt:i4>21</vt:i4>
      </vt:variant>
      <vt:variant>
        <vt:i4>0</vt:i4>
      </vt:variant>
      <vt:variant>
        <vt:i4>5</vt:i4>
      </vt:variant>
      <vt:variant>
        <vt:lpwstr>https://platformazakupowa.pl/pn/ostroleka</vt:lpwstr>
      </vt:variant>
      <vt:variant>
        <vt:lpwstr/>
      </vt:variant>
      <vt:variant>
        <vt:i4>3473481</vt:i4>
      </vt:variant>
      <vt:variant>
        <vt:i4>18</vt:i4>
      </vt:variant>
      <vt:variant>
        <vt:i4>0</vt:i4>
      </vt:variant>
      <vt:variant>
        <vt:i4>5</vt:i4>
      </vt:variant>
      <vt:variant>
        <vt:lpwstr>mailto:zp@um.ostroleka.pl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3473481</vt:i4>
      </vt:variant>
      <vt:variant>
        <vt:i4>12</vt:i4>
      </vt:variant>
      <vt:variant>
        <vt:i4>0</vt:i4>
      </vt:variant>
      <vt:variant>
        <vt:i4>5</vt:i4>
      </vt:variant>
      <vt:variant>
        <vt:lpwstr>mailto:zp@um.ostroleka.pl</vt:lpwstr>
      </vt:variant>
      <vt:variant>
        <vt:lpwstr/>
      </vt:variant>
      <vt:variant>
        <vt:i4>3735600</vt:i4>
      </vt:variant>
      <vt:variant>
        <vt:i4>9</vt:i4>
      </vt:variant>
      <vt:variant>
        <vt:i4>0</vt:i4>
      </vt:variant>
      <vt:variant>
        <vt:i4>5</vt:i4>
      </vt:variant>
      <vt:variant>
        <vt:lpwstr>https://platformazakupowa.pl/transakcja/...............</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1048640</vt:i4>
      </vt:variant>
      <vt:variant>
        <vt:i4>0</vt:i4>
      </vt:variant>
      <vt:variant>
        <vt:i4>0</vt:i4>
      </vt:variant>
      <vt:variant>
        <vt:i4>5</vt:i4>
      </vt:variant>
      <vt:variant>
        <vt:lpwstr>https://.............................................../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dc:description/>
  <cp:lastModifiedBy>Karolina Majk</cp:lastModifiedBy>
  <cp:revision>5</cp:revision>
  <cp:lastPrinted>2023-10-25T09:08:00Z</cp:lastPrinted>
  <dcterms:created xsi:type="dcterms:W3CDTF">2023-10-25T10:46:00Z</dcterms:created>
  <dcterms:modified xsi:type="dcterms:W3CDTF">2023-10-26T12:47:00Z</dcterms:modified>
</cp:coreProperties>
</file>