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A0C68" w14:textId="77777777" w:rsidR="004B16B8" w:rsidRPr="00DF5C94" w:rsidRDefault="004B16B8" w:rsidP="001063AA">
      <w:pPr>
        <w:rPr>
          <w:rFonts w:ascii="Arial" w:hAnsi="Arial" w:cs="Arial"/>
          <w:color w:val="000000"/>
          <w:sz w:val="22"/>
          <w:szCs w:val="22"/>
        </w:rPr>
      </w:pPr>
    </w:p>
    <w:p w14:paraId="6C3AB284" w14:textId="77777777" w:rsidR="009D71EB" w:rsidRPr="00DF5C94" w:rsidRDefault="009D71EB" w:rsidP="009D71EB">
      <w:pPr>
        <w:jc w:val="right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DF5C94">
        <w:rPr>
          <w:rFonts w:ascii="Arial" w:hAnsi="Arial" w:cs="Arial"/>
          <w:i/>
          <w:iCs/>
          <w:color w:val="000000"/>
          <w:sz w:val="22"/>
          <w:szCs w:val="22"/>
        </w:rPr>
        <w:t>Załącznik nr 2 do SWZ</w:t>
      </w:r>
    </w:p>
    <w:p w14:paraId="22DF6FC3" w14:textId="77777777" w:rsidR="009D71EB" w:rsidRPr="00DF5C94" w:rsidRDefault="009D71EB" w:rsidP="009D71EB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9D71EB" w:rsidRPr="00DF5C94" w14:paraId="29B71C04" w14:textId="77777777" w:rsidTr="009D71EB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F3E6A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DF5C94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  <w:r w:rsidRPr="00DF5C94">
              <w:rPr>
                <w:rFonts w:ascii="Arial" w:hAnsi="Arial" w:cs="Arial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Wykonawca </w:t>
            </w:r>
          </w:p>
          <w:p w14:paraId="599A59A6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16E19F0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7E5BD7D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3A3522E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8C86" w14:textId="77777777" w:rsidR="009D71EB" w:rsidRPr="00DF5C94" w:rsidRDefault="009D71EB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 w:rsidRPr="00DF5C94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   </w:t>
            </w:r>
            <w:r w:rsidRPr="00DF5C9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Zamawiający</w:t>
            </w:r>
          </w:p>
          <w:p w14:paraId="4CDFB40A" w14:textId="77777777" w:rsidR="009D71EB" w:rsidRPr="00DF5C94" w:rsidRDefault="009D71EB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3D0AC8C9" w14:textId="77777777" w:rsidR="009D71EB" w:rsidRPr="00DF5C94" w:rsidRDefault="009D71EB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1C5A919" w14:textId="77777777" w:rsidR="009D71EB" w:rsidRPr="00DF5C94" w:rsidRDefault="009D71EB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6F51B5D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DF5C94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Stacja Pogotowia Ratunkowego</w:t>
            </w:r>
          </w:p>
          <w:p w14:paraId="3427C595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DF5C94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Samodzielny Publiczny</w:t>
            </w:r>
          </w:p>
          <w:p w14:paraId="74D3B646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DF5C94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Zakład Opieki Zdrowotnej</w:t>
            </w:r>
          </w:p>
          <w:p w14:paraId="790490C4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DF5C94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21-500 Biała Podlaska, ul. Warszawska 20</w:t>
            </w:r>
          </w:p>
          <w:p w14:paraId="3F329A6D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  <w:p w14:paraId="135B1EBE" w14:textId="77777777" w:rsidR="009D71EB" w:rsidRPr="00DF5C94" w:rsidRDefault="009D71EB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14:paraId="70BA99BF" w14:textId="77777777" w:rsidR="009D71EB" w:rsidRPr="00DF5C94" w:rsidRDefault="009D71EB" w:rsidP="009D71EB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</w:t>
      </w:r>
    </w:p>
    <w:p w14:paraId="41A91B7D" w14:textId="77777777" w:rsidR="009D71EB" w:rsidRPr="00DF5C94" w:rsidRDefault="009D71EB" w:rsidP="009D71EB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                                 </w:t>
      </w:r>
    </w:p>
    <w:p w14:paraId="0F9061DB" w14:textId="77777777" w:rsidR="009D71EB" w:rsidRPr="00DF5C94" w:rsidRDefault="009D71EB" w:rsidP="009D71EB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                                                                ….……………………. dnia ………..........</w:t>
      </w:r>
    </w:p>
    <w:p w14:paraId="3106C110" w14:textId="77777777" w:rsidR="009D71EB" w:rsidRPr="00DF5C94" w:rsidRDefault="009D71EB" w:rsidP="009D71EB">
      <w:pPr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DF5C94">
        <w:rPr>
          <w:rFonts w:ascii="Arial" w:hAnsi="Arial" w:cs="Arial"/>
          <w:bCs/>
          <w:i/>
          <w:iCs/>
          <w:color w:val="000000"/>
          <w:sz w:val="22"/>
          <w:szCs w:val="22"/>
        </w:rPr>
        <w:t>miejscowość</w:t>
      </w:r>
      <w:r w:rsidRPr="00DF5C94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  </w:t>
      </w:r>
      <w:r w:rsidRPr="00DF5C94">
        <w:rPr>
          <w:rFonts w:ascii="Arial" w:hAnsi="Arial" w:cs="Arial"/>
          <w:bCs/>
          <w:i/>
          <w:iCs/>
          <w:color w:val="000000"/>
          <w:sz w:val="22"/>
          <w:szCs w:val="22"/>
        </w:rPr>
        <w:t>data</w:t>
      </w:r>
    </w:p>
    <w:p w14:paraId="6B29469F" w14:textId="77777777" w:rsidR="009D71EB" w:rsidRPr="00DF5C94" w:rsidRDefault="009D71EB" w:rsidP="009D71EB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9872A5D" w14:textId="77777777" w:rsidR="009D71EB" w:rsidRPr="00DF5C94" w:rsidRDefault="009D71EB" w:rsidP="009D71EB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170FB24" w14:textId="77777777" w:rsidR="009D71EB" w:rsidRPr="00DF5C94" w:rsidRDefault="009D71EB" w:rsidP="009D71E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FORMULARZ  OFERTOWY</w:t>
      </w:r>
    </w:p>
    <w:p w14:paraId="265F6740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</w:p>
    <w:p w14:paraId="3508CD8E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Uwaga: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C94">
        <w:rPr>
          <w:rFonts w:ascii="Arial" w:hAnsi="Arial" w:cs="Arial"/>
          <w:i/>
          <w:color w:val="000000"/>
          <w:sz w:val="22"/>
          <w:szCs w:val="22"/>
        </w:rPr>
        <w:t>Wypełnia w całości i podpisuje Wykonawca.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C2891E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</w:p>
    <w:p w14:paraId="1B131725" w14:textId="77777777" w:rsidR="009D71EB" w:rsidRPr="00DF5C94" w:rsidRDefault="009D71EB">
      <w:pPr>
        <w:numPr>
          <w:ilvl w:val="0"/>
          <w:numId w:val="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Wykonawcy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66BB8B6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Nazwa wykonawcy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DF5C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F5C9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D9A08E4" w14:textId="77777777" w:rsidR="009D71EB" w:rsidRPr="00DF5C94" w:rsidRDefault="009D71EB" w:rsidP="009D71EB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953E674" w14:textId="77777777" w:rsidR="009D71EB" w:rsidRPr="00DF5C94" w:rsidRDefault="009D71EB" w:rsidP="009D71EB">
      <w:pPr>
        <w:pStyle w:val="Tekstpodstawowy22"/>
        <w:spacing w:before="11" w:line="240" w:lineRule="auto"/>
        <w:ind w:left="150" w:hanging="163"/>
        <w:jc w:val="left"/>
        <w:rPr>
          <w:i/>
          <w:iCs/>
          <w:color w:val="000000"/>
          <w:sz w:val="22"/>
        </w:rPr>
      </w:pPr>
      <w:r w:rsidRPr="00DF5C94">
        <w:rPr>
          <w:i/>
          <w:iCs/>
          <w:color w:val="000000"/>
          <w:sz w:val="22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72BC9886" w14:textId="77777777" w:rsidR="009D71EB" w:rsidRPr="00DF5C94" w:rsidRDefault="009D71EB" w:rsidP="009D71EB">
      <w:pPr>
        <w:pStyle w:val="Tekstpodstawowy22"/>
        <w:spacing w:before="11" w:line="240" w:lineRule="auto"/>
        <w:jc w:val="left"/>
        <w:rPr>
          <w:i/>
          <w:iCs/>
          <w:color w:val="000000"/>
          <w:sz w:val="22"/>
        </w:rPr>
      </w:pPr>
    </w:p>
    <w:p w14:paraId="48344936" w14:textId="77777777" w:rsidR="009D71EB" w:rsidRPr="00DF5C94" w:rsidRDefault="009D71EB" w:rsidP="009D71EB">
      <w:pPr>
        <w:spacing w:before="11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Adres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18E97243" w14:textId="77777777" w:rsidR="009D71EB" w:rsidRPr="00DF5C94" w:rsidRDefault="009D71EB" w:rsidP="009D71EB">
      <w:pPr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Siedziba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14:paraId="4ED13F6B" w14:textId="77777777" w:rsidR="009D71EB" w:rsidRPr="00DF5C94" w:rsidRDefault="009D71EB" w:rsidP="009D71EB">
      <w:pPr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tel.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 </w:t>
      </w:r>
      <w:r w:rsidRPr="00DF5C94">
        <w:rPr>
          <w:rFonts w:ascii="Arial" w:hAnsi="Arial" w:cs="Arial"/>
          <w:b/>
          <w:color w:val="000000"/>
          <w:sz w:val="22"/>
          <w:szCs w:val="22"/>
        </w:rPr>
        <w:t>fax.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</w:t>
      </w:r>
    </w:p>
    <w:p w14:paraId="4C7AC5DC" w14:textId="77777777" w:rsidR="009D71EB" w:rsidRPr="00DF5C94" w:rsidRDefault="009D71EB" w:rsidP="009D71EB">
      <w:pPr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e-mail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1D056888" w14:textId="77777777" w:rsidR="009D71EB" w:rsidRPr="00DF5C94" w:rsidRDefault="009D71EB" w:rsidP="009D71EB">
      <w:pPr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osoba do kontaktu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7387FA8D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........................................ </w:t>
      </w:r>
      <w:r w:rsidRPr="00DF5C94">
        <w:rPr>
          <w:rFonts w:ascii="Arial" w:hAnsi="Arial" w:cs="Arial"/>
          <w:b/>
          <w:color w:val="000000"/>
          <w:sz w:val="22"/>
          <w:szCs w:val="22"/>
        </w:rPr>
        <w:t>w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...................................</w:t>
      </w:r>
    </w:p>
    <w:p w14:paraId="42A3E88F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adres internetowy dostępu do w/w dokumentu: </w:t>
      </w:r>
      <w:r w:rsidRPr="00DF5C94">
        <w:rPr>
          <w:rStyle w:val="Cytat1"/>
          <w:rFonts w:ascii="Arial" w:hAnsi="Arial" w:cs="Arial"/>
          <w:color w:val="000000"/>
          <w:sz w:val="22"/>
          <w:szCs w:val="22"/>
        </w:rPr>
        <w:t>https://ems.ms.gov.pl/krs/danepodmiotu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1DA12C" w14:textId="77777777" w:rsidR="009D71EB" w:rsidRPr="00DF5C94" w:rsidRDefault="009D71EB" w:rsidP="009D71EB">
      <w:pPr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lub</w:t>
      </w:r>
    </w:p>
    <w:p w14:paraId="7CBCEC0C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wpisany do Centralnej Ewidencji i Informacji o Działalności Gospodarczej RP,</w:t>
      </w:r>
    </w:p>
    <w:p w14:paraId="76B88B1B" w14:textId="77777777" w:rsidR="009D71EB" w:rsidRPr="00DF5C94" w:rsidRDefault="009D71EB" w:rsidP="009D71E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adres internetowy dostępu do w/w dokumentu: </w:t>
      </w:r>
      <w:r w:rsidRPr="00DF5C94">
        <w:rPr>
          <w:rStyle w:val="Cytat1"/>
          <w:rFonts w:ascii="Arial" w:hAnsi="Arial" w:cs="Arial"/>
          <w:color w:val="000000"/>
          <w:sz w:val="22"/>
          <w:szCs w:val="22"/>
        </w:rPr>
        <w:t>https://www.ceidg.gov.pl/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BD89AA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2257062B" w14:textId="77777777" w:rsidR="009D71EB" w:rsidRPr="00DF5C94" w:rsidRDefault="009D71EB" w:rsidP="009D71E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lub </w:t>
      </w:r>
    </w:p>
    <w:p w14:paraId="7F945711" w14:textId="77777777" w:rsidR="009D71EB" w:rsidRPr="00DF5C94" w:rsidRDefault="009D71EB" w:rsidP="009D71E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 xml:space="preserve">inny niż w/w rejestry </w:t>
      </w:r>
      <w:r w:rsidRPr="00DF5C94">
        <w:rPr>
          <w:rFonts w:ascii="Arial" w:hAnsi="Arial" w:cs="Arial"/>
          <w:color w:val="000000"/>
          <w:sz w:val="22"/>
          <w:szCs w:val="22"/>
        </w:rPr>
        <w:t>(dotyczy przedsiębiorców wpisanych do rejestru poza granicami RP).</w:t>
      </w:r>
    </w:p>
    <w:p w14:paraId="78DD10E5" w14:textId="77777777" w:rsidR="009D71EB" w:rsidRPr="00DF5C94" w:rsidRDefault="009D71EB" w:rsidP="009D71EB">
      <w:pPr>
        <w:spacing w:before="113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53DE2CC8" w14:textId="77777777" w:rsidR="009D71EB" w:rsidRPr="00DF5C94" w:rsidRDefault="009D71EB" w:rsidP="009D71EB">
      <w:pPr>
        <w:spacing w:before="113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adres internetowy dostępu do w/w dokumentu:………………………………………………………</w:t>
      </w:r>
    </w:p>
    <w:p w14:paraId="0D68DDC9" w14:textId="77777777" w:rsidR="00481FD6" w:rsidRPr="00DF5C94" w:rsidRDefault="00481FD6" w:rsidP="00481FD6">
      <w:pPr>
        <w:spacing w:before="113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Wykonawca jest:</w:t>
      </w:r>
    </w:p>
    <w:bookmarkStart w:id="0" w:name="__Fieldmark__4774_3305791708"/>
    <w:bookmarkStart w:id="1" w:name="__Fieldmark__27_1342150633"/>
    <w:bookmarkEnd w:id="0"/>
    <w:p w14:paraId="0B11156E" w14:textId="77777777" w:rsidR="00481FD6" w:rsidRPr="00DF5C94" w:rsidRDefault="00481FD6" w:rsidP="00481FD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C9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DF5C94">
        <w:rPr>
          <w:rFonts w:ascii="Arial" w:hAnsi="Arial" w:cs="Arial"/>
          <w:color w:val="000000"/>
          <w:sz w:val="22"/>
          <w:szCs w:val="22"/>
        </w:rPr>
      </w:r>
      <w:r w:rsidRPr="00DF5C9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F5C9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 mikroprzedsiębiorstwem</w:t>
      </w:r>
    </w:p>
    <w:p w14:paraId="296FD349" w14:textId="77777777" w:rsidR="00481FD6" w:rsidRPr="00DF5C94" w:rsidRDefault="00481FD6" w:rsidP="00481FD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C9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DF5C94">
        <w:rPr>
          <w:rFonts w:ascii="Arial" w:hAnsi="Arial" w:cs="Arial"/>
          <w:color w:val="000000"/>
          <w:sz w:val="22"/>
          <w:szCs w:val="22"/>
        </w:rPr>
      </w:r>
      <w:r w:rsidRPr="00DF5C9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F5C94">
        <w:rPr>
          <w:rFonts w:ascii="Arial" w:hAnsi="Arial" w:cs="Arial"/>
          <w:color w:val="000000"/>
          <w:sz w:val="22"/>
          <w:szCs w:val="22"/>
        </w:rPr>
        <w:fldChar w:fldCharType="end"/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 małym przedsiębiorstwem</w:t>
      </w:r>
    </w:p>
    <w:p w14:paraId="42096572" w14:textId="77777777" w:rsidR="00481FD6" w:rsidRPr="00DF5C94" w:rsidRDefault="00481FD6" w:rsidP="00481FD6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C9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DF5C94">
        <w:rPr>
          <w:rFonts w:ascii="Arial" w:hAnsi="Arial" w:cs="Arial"/>
          <w:color w:val="000000"/>
          <w:sz w:val="22"/>
          <w:szCs w:val="22"/>
        </w:rPr>
      </w:r>
      <w:r w:rsidRPr="00DF5C9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F5C94">
        <w:rPr>
          <w:rFonts w:ascii="Arial" w:hAnsi="Arial" w:cs="Arial"/>
          <w:color w:val="000000"/>
          <w:sz w:val="22"/>
          <w:szCs w:val="22"/>
        </w:rPr>
        <w:fldChar w:fldCharType="end"/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 średnim przedsiębiorstwem</w:t>
      </w:r>
    </w:p>
    <w:bookmarkStart w:id="2" w:name="__Fieldmark__4775_3305791708"/>
    <w:bookmarkStart w:id="3" w:name="__Fieldmark__28_1342150633"/>
    <w:bookmarkEnd w:id="2"/>
    <w:p w14:paraId="7D859CA7" w14:textId="77777777" w:rsidR="00481FD6" w:rsidRPr="00DF5C94" w:rsidRDefault="00481FD6" w:rsidP="00481FD6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C9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DF5C94">
        <w:rPr>
          <w:rFonts w:ascii="Arial" w:hAnsi="Arial" w:cs="Arial"/>
          <w:color w:val="000000"/>
          <w:sz w:val="22"/>
          <w:szCs w:val="22"/>
        </w:rPr>
      </w:r>
      <w:r w:rsidRPr="00DF5C9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F5C9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 dużym przedsiębiorstwem</w:t>
      </w:r>
    </w:p>
    <w:p w14:paraId="09D7B57F" w14:textId="77777777" w:rsidR="009D71EB" w:rsidRPr="00DF5C94" w:rsidRDefault="00481FD6" w:rsidP="00481FD6">
      <w:pPr>
        <w:spacing w:before="57" w:after="12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właściwe zaznaczyć poprzez wpisanie znaku 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w polu wyboru.</w:t>
      </w:r>
    </w:p>
    <w:p w14:paraId="335A824F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45DAE1" w14:textId="77777777" w:rsidR="009D71EB" w:rsidRPr="00DF5C94" w:rsidRDefault="009D71EB" w:rsidP="009D71EB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DF5C94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Informacja dla Wykonawcy:</w:t>
      </w:r>
    </w:p>
    <w:p w14:paraId="3CEABCD6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</w:t>
      </w:r>
      <w:r w:rsidRPr="00DF5C94">
        <w:rPr>
          <w:rFonts w:ascii="Arial" w:hAnsi="Arial" w:cs="Arial"/>
          <w:color w:val="000000"/>
          <w:sz w:val="22"/>
          <w:szCs w:val="22"/>
        </w:rPr>
        <w:lastRenderedPageBreak/>
        <w:t xml:space="preserve">Wykonawcy przez osobę podpisującą ofertę. </w:t>
      </w:r>
    </w:p>
    <w:p w14:paraId="145B2214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3725EC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B67B3D" w14:textId="77777777" w:rsidR="009D71EB" w:rsidRPr="00DF5C94" w:rsidRDefault="009D71EB">
      <w:pPr>
        <w:numPr>
          <w:ilvl w:val="0"/>
          <w:numId w:val="8"/>
        </w:numPr>
        <w:ind w:left="180" w:hanging="1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Podstawowe informacja dotyczące ceny oferty dla przedmiotu zamówienia oraz kryteriów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8A2CF52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F82F71" w14:textId="77777777" w:rsidR="009D71EB" w:rsidRPr="00DF5C94" w:rsidRDefault="009D71EB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Odpowiadając na ogłoszenie w sprawie zamówienia publicznego, którego przedmiotem 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>jest „Dostawa umundurowania dla zespołów ratownictwa medycznego</w:t>
      </w:r>
      <w:r w:rsidR="008B1ED4" w:rsidRPr="00DF5C94">
        <w:rPr>
          <w:rFonts w:ascii="Arial" w:hAnsi="Arial" w:cs="Arial"/>
          <w:color w:val="000000"/>
          <w:sz w:val="22"/>
          <w:szCs w:val="22"/>
        </w:rPr>
        <w:t xml:space="preserve"> w podziale na 2 zadania 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 xml:space="preserve">” [znak NZP.3520.5.2023] </w:t>
      </w:r>
      <w:r w:rsidR="00481FD6"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oferuję wykonanie zamówienia zgodnie z opisem przedmiotu zamówienia i określonymi w specyfikacji warunków zamówienia warunkami  </w:t>
      </w:r>
      <w:r w:rsidRPr="00DF5C94">
        <w:rPr>
          <w:rFonts w:ascii="Arial" w:hAnsi="Arial" w:cs="Arial"/>
          <w:b/>
          <w:color w:val="000000"/>
          <w:sz w:val="22"/>
          <w:szCs w:val="22"/>
        </w:rPr>
        <w:t>za cenę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2440D3CD" w14:textId="77777777" w:rsidR="009D71EB" w:rsidRPr="00DF5C94" w:rsidRDefault="009D71EB" w:rsidP="009D71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0A1977" w14:textId="77777777" w:rsidR="008B1ED4" w:rsidRPr="00DF5C94" w:rsidRDefault="008B1ED4" w:rsidP="009D71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Zadanie nr 1 :</w:t>
      </w:r>
    </w:p>
    <w:p w14:paraId="2C7FDAB3" w14:textId="77777777" w:rsidR="009D71EB" w:rsidRPr="00DF5C94" w:rsidRDefault="009D71EB" w:rsidP="008B1ED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za cenę brutto: ………………zł (słownie: …………………………………………………………), w tym za cenę netto: ……………….zł (słownie: ..………………………………………………………..),</w:t>
      </w:r>
    </w:p>
    <w:p w14:paraId="3FF5D128" w14:textId="77777777" w:rsidR="009D71EB" w:rsidRPr="00DF5C94" w:rsidRDefault="009D71EB" w:rsidP="008633DC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     zgodnie z wyliczeniami na formularzu asortymentowo-cenowym</w:t>
      </w:r>
      <w:r w:rsidR="0012654C" w:rsidRPr="00DF5C94">
        <w:rPr>
          <w:rFonts w:ascii="Arial" w:hAnsi="Arial" w:cs="Arial"/>
          <w:color w:val="000000"/>
          <w:sz w:val="22"/>
          <w:szCs w:val="22"/>
        </w:rPr>
        <w:t xml:space="preserve"> dla zadania nr 1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stanowiącym integralną część</w:t>
      </w:r>
      <w:r w:rsidR="008B1ED4"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C94">
        <w:rPr>
          <w:rFonts w:ascii="Arial" w:hAnsi="Arial" w:cs="Arial"/>
          <w:color w:val="000000"/>
          <w:sz w:val="22"/>
          <w:szCs w:val="22"/>
        </w:rPr>
        <w:t>niniejszej</w:t>
      </w:r>
      <w:r w:rsidR="008B1ED4"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C94">
        <w:rPr>
          <w:rFonts w:ascii="Arial" w:hAnsi="Arial" w:cs="Arial"/>
          <w:color w:val="000000"/>
          <w:sz w:val="22"/>
          <w:szCs w:val="22"/>
        </w:rPr>
        <w:t>oferty.</w:t>
      </w:r>
    </w:p>
    <w:p w14:paraId="5465B3FC" w14:textId="77777777" w:rsidR="008B1ED4" w:rsidRPr="00DF5C94" w:rsidRDefault="008B1ED4" w:rsidP="008633DC">
      <w:pPr>
        <w:rPr>
          <w:rFonts w:ascii="Arial" w:hAnsi="Arial" w:cs="Arial"/>
          <w:color w:val="000000"/>
          <w:sz w:val="22"/>
          <w:szCs w:val="22"/>
        </w:rPr>
      </w:pPr>
    </w:p>
    <w:p w14:paraId="5CB6BD30" w14:textId="77777777" w:rsidR="008B1ED4" w:rsidRPr="00DF5C94" w:rsidRDefault="008B1ED4" w:rsidP="008633D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Zadanie nr 2:</w:t>
      </w:r>
    </w:p>
    <w:p w14:paraId="6984B0D4" w14:textId="77777777" w:rsidR="008B1ED4" w:rsidRPr="00DF5C94" w:rsidRDefault="008B1ED4" w:rsidP="008B1ED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za cenę brutto: ………………zł (słownie: …………………………………………………………), w tym za cenę netto: ……………….zł (słownie: ..………………………………………………………..),</w:t>
      </w:r>
    </w:p>
    <w:p w14:paraId="22809F6A" w14:textId="77777777" w:rsidR="008B1ED4" w:rsidRPr="00DF5C94" w:rsidRDefault="008B1ED4" w:rsidP="008633DC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     zgodnie z wyliczeniami na formularzu asortymentowo-cenowym </w:t>
      </w:r>
      <w:r w:rsidR="0012654C" w:rsidRPr="00DF5C94">
        <w:rPr>
          <w:rFonts w:ascii="Arial" w:hAnsi="Arial" w:cs="Arial"/>
          <w:color w:val="000000"/>
          <w:sz w:val="22"/>
          <w:szCs w:val="22"/>
        </w:rPr>
        <w:t xml:space="preserve">dla zadania nr 2 </w:t>
      </w:r>
      <w:r w:rsidRPr="00DF5C94">
        <w:rPr>
          <w:rFonts w:ascii="Arial" w:hAnsi="Arial" w:cs="Arial"/>
          <w:color w:val="000000"/>
          <w:sz w:val="22"/>
          <w:szCs w:val="22"/>
        </w:rPr>
        <w:t>stanowiącym integralną część niniejszej oferty.</w:t>
      </w:r>
    </w:p>
    <w:p w14:paraId="3B707CA6" w14:textId="77777777" w:rsidR="009D71EB" w:rsidRPr="00DF5C94" w:rsidRDefault="009D71EB" w:rsidP="009D71EB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56ACFA8" w14:textId="77777777" w:rsidR="008B1ED4" w:rsidRPr="00DF5C94" w:rsidRDefault="009D71EB">
      <w:pPr>
        <w:numPr>
          <w:ilvl w:val="6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="008B1ED4" w:rsidRPr="00DF5C94">
        <w:rPr>
          <w:rFonts w:ascii="Arial" w:hAnsi="Arial" w:cs="Arial"/>
          <w:color w:val="000000"/>
          <w:sz w:val="22"/>
          <w:szCs w:val="22"/>
        </w:rPr>
        <w:t xml:space="preserve">Oferowany okres gwarancji: ……….. miesięcy </w:t>
      </w:r>
      <w:r w:rsidR="008B1ED4" w:rsidRPr="00DF5C94">
        <w:rPr>
          <w:rFonts w:ascii="Arial" w:hAnsi="Arial" w:cs="Arial"/>
          <w:i/>
          <w:iCs/>
          <w:color w:val="000000"/>
          <w:sz w:val="22"/>
          <w:szCs w:val="22"/>
        </w:rPr>
        <w:t>(minimum 24 miesięcy).</w:t>
      </w:r>
    </w:p>
    <w:p w14:paraId="4DAD5AB0" w14:textId="77777777" w:rsidR="008B1ED4" w:rsidRPr="00DF5C94" w:rsidRDefault="008B1ED4" w:rsidP="008B1ED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7CF90B" w14:textId="77777777" w:rsidR="008B1ED4" w:rsidRPr="00DF5C94" w:rsidRDefault="008B1ED4">
      <w:pPr>
        <w:numPr>
          <w:ilvl w:val="6"/>
          <w:numId w:val="11"/>
        </w:numPr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Oferuję osobiste dokonanie obmiarów pracowników w miejscach wskazanych przez Zamawiającego.</w:t>
      </w:r>
    </w:p>
    <w:p w14:paraId="6B6ACC12" w14:textId="77777777" w:rsidR="008B1ED4" w:rsidRPr="00DF5C94" w:rsidRDefault="008B1ED4" w:rsidP="008B1E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23CDC4" w14:textId="77777777" w:rsidR="008B1ED4" w:rsidRPr="00DF5C94" w:rsidRDefault="008B1ED4">
      <w:pPr>
        <w:numPr>
          <w:ilvl w:val="6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Przedmiot zamówienia określony w SWZ:</w:t>
      </w:r>
    </w:p>
    <w:p w14:paraId="2799C287" w14:textId="77777777" w:rsidR="008B1ED4" w:rsidRPr="00DF5C94" w:rsidRDefault="008B1ED4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spełnia wymagania stawiane przedmiotowi zamówienia określone w SWZ, co potwierdzam w   zestawieniu parametrów techniczno-użytkowych przedmiotu zamówienia określonych w załączniku nr 3 do SWZ, </w:t>
      </w:r>
    </w:p>
    <w:p w14:paraId="50C8854A" w14:textId="77777777" w:rsidR="00A32F2E" w:rsidRPr="00DF5C94" w:rsidRDefault="00A32F2E" w:rsidP="00A32F2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 xml:space="preserve">jest dopuszczony do obrotu na terytorium Rzeczypospolitej Polskiej, jak również zgodny z obowiązującymi w tym zakresie przepisami prawa; </w:t>
      </w:r>
    </w:p>
    <w:p w14:paraId="37AE5654" w14:textId="77777777" w:rsidR="00A32F2E" w:rsidRPr="00DF5C94" w:rsidRDefault="00A32F2E" w:rsidP="00A32F2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>spełnia wszystkie wymagania określone w opisie przedmiotu zamówienia, w szczególności, posiada wszelkie wymagane atesty, świadectwa, certyfikaty i normy;</w:t>
      </w:r>
    </w:p>
    <w:p w14:paraId="3632A451" w14:textId="77777777" w:rsidR="00A32F2E" w:rsidRPr="00DF5C94" w:rsidRDefault="00A32F2E" w:rsidP="00A32F2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 xml:space="preserve">jest fabrycznie nowy (wyprodukowany w 2023 r.), nieużywany, pierwszej jakości, umożliwiający jego właściwe użytkowanie, wolny od wad fizycznych i prawnych, oznaczony metkami i etykietami producenta. </w:t>
      </w:r>
    </w:p>
    <w:p w14:paraId="4FD67C0F" w14:textId="77777777" w:rsidR="009D71EB" w:rsidRPr="00DF5C94" w:rsidRDefault="009D71EB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Oferowany termin realizacji zamówienia: …….…. dni od daty zawarcia umowy (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 xml:space="preserve">max. </w:t>
      </w:r>
      <w:r w:rsidR="00481FD6" w:rsidRPr="00DF5C94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DF5C94">
        <w:rPr>
          <w:rFonts w:ascii="Arial" w:hAnsi="Arial" w:cs="Arial"/>
          <w:b/>
          <w:bCs/>
          <w:color w:val="000000"/>
          <w:sz w:val="22"/>
          <w:szCs w:val="22"/>
        </w:rPr>
        <w:t>0 dni</w:t>
      </w:r>
      <w:r w:rsidR="002805CB" w:rsidRPr="00DF5C94">
        <w:rPr>
          <w:rFonts w:ascii="Arial" w:hAnsi="Arial" w:cs="Arial"/>
          <w:b/>
          <w:bCs/>
          <w:color w:val="000000"/>
          <w:sz w:val="22"/>
          <w:szCs w:val="22"/>
        </w:rPr>
        <w:t xml:space="preserve"> kalendarzowych</w:t>
      </w:r>
      <w:r w:rsidRPr="00DF5C94">
        <w:rPr>
          <w:rFonts w:ascii="Arial" w:hAnsi="Arial" w:cs="Arial"/>
          <w:color w:val="000000"/>
          <w:sz w:val="22"/>
          <w:szCs w:val="22"/>
        </w:rPr>
        <w:t>).</w:t>
      </w:r>
    </w:p>
    <w:p w14:paraId="726233F9" w14:textId="77777777" w:rsidR="009D71EB" w:rsidRPr="00DF5C94" w:rsidRDefault="009D71EB" w:rsidP="009D71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70C035" w14:textId="77777777" w:rsidR="009D71EB" w:rsidRPr="00DF5C94" w:rsidRDefault="009D71EB">
      <w:pPr>
        <w:numPr>
          <w:ilvl w:val="0"/>
          <w:numId w:val="8"/>
        </w:numPr>
        <w:ind w:left="180" w:hanging="18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F5C94">
        <w:rPr>
          <w:rFonts w:ascii="Arial" w:hAnsi="Arial" w:cs="Arial"/>
          <w:b/>
          <w:color w:val="000000"/>
          <w:sz w:val="22"/>
          <w:szCs w:val="22"/>
          <w:u w:val="single"/>
        </w:rPr>
        <w:t>Oświadczenia:</w:t>
      </w:r>
    </w:p>
    <w:p w14:paraId="4C8A88B2" w14:textId="77777777" w:rsidR="009D71EB" w:rsidRPr="00DF5C94" w:rsidRDefault="009D71EB" w:rsidP="009D71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AAED87" w14:textId="77777777" w:rsidR="009D71EB" w:rsidRPr="00DF5C94" w:rsidRDefault="009D71EB" w:rsidP="009D71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2D673E38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Zapoznałem się ze Specyfikacją Warunków Zamówienia oraz załącznikami do niej i nie wnoszę do niej zastrzeżeń.</w:t>
      </w:r>
    </w:p>
    <w:p w14:paraId="6CCAACA7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Zapoznałem się z opisem przedmiotu zamówienia i nie wnoszę do niego zastrzeżeń.</w:t>
      </w:r>
    </w:p>
    <w:p w14:paraId="364E795B" w14:textId="77777777" w:rsidR="008633DC" w:rsidRPr="00DF5C94" w:rsidRDefault="00481FD6">
      <w:pPr>
        <w:numPr>
          <w:ilvl w:val="0"/>
          <w:numId w:val="1"/>
        </w:num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>Oświadczam, że uważam się za związanego niniejszą ofertą przez okres wskazany w SWZ.</w:t>
      </w:r>
    </w:p>
    <w:p w14:paraId="7B92671B" w14:textId="77777777" w:rsidR="0099650A" w:rsidRPr="00DF5C94" w:rsidRDefault="0099650A">
      <w:pPr>
        <w:numPr>
          <w:ilvl w:val="0"/>
          <w:numId w:val="1"/>
        </w:num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>Oświadczam, że spełniam warunki postawione w SWZ.</w:t>
      </w:r>
    </w:p>
    <w:p w14:paraId="3A8A68DA" w14:textId="77777777" w:rsidR="008633DC" w:rsidRPr="00DF5C94" w:rsidRDefault="008633DC">
      <w:pPr>
        <w:numPr>
          <w:ilvl w:val="0"/>
          <w:numId w:val="1"/>
        </w:num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Oświadczam, że zrealizuję zamówienie zgodnie z SWZ i załącznikami do niej oraz zgodnie z Opisem przedmiotu zamówienia.</w:t>
      </w:r>
    </w:p>
    <w:p w14:paraId="6AE5385A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Stanowiący załącznik do </w:t>
      </w:r>
      <w:bookmarkStart w:id="4" w:name="_Hlk63016444"/>
      <w:r w:rsidRPr="00DF5C94">
        <w:rPr>
          <w:rFonts w:ascii="Arial" w:hAnsi="Arial" w:cs="Arial"/>
          <w:color w:val="000000"/>
          <w:sz w:val="22"/>
          <w:szCs w:val="22"/>
        </w:rPr>
        <w:t xml:space="preserve">SWZ </w:t>
      </w:r>
      <w:bookmarkEnd w:id="4"/>
      <w:r w:rsidRPr="00DF5C94">
        <w:rPr>
          <w:rFonts w:ascii="Arial" w:hAnsi="Arial" w:cs="Arial"/>
          <w:color w:val="000000"/>
          <w:sz w:val="22"/>
          <w:szCs w:val="22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6AFC7A2" w14:textId="77777777" w:rsidR="00A27BFF" w:rsidRPr="00DF5C94" w:rsidRDefault="00A27BF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Wadium zostało wniesione w formie (o ile dotyczy):……………………………………………………..</w:t>
      </w:r>
    </w:p>
    <w:p w14:paraId="508A8444" w14:textId="77777777" w:rsidR="00A27BFF" w:rsidRPr="00DF5C94" w:rsidRDefault="00A27BF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Wadium wniesione w pieniądzu, należy zwrócić na rachunek bankowy </w:t>
      </w:r>
      <w:r w:rsidRPr="00DF5C94">
        <w:rPr>
          <w:rFonts w:ascii="Arial" w:hAnsi="Arial" w:cs="Arial"/>
          <w:i/>
          <w:iCs/>
          <w:color w:val="000000"/>
          <w:sz w:val="22"/>
          <w:szCs w:val="22"/>
        </w:rPr>
        <w:t>(o ile dotyczy):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D010CA0" w14:textId="77777777" w:rsidR="00A27BFF" w:rsidRPr="00DF5C94" w:rsidRDefault="00A27BFF" w:rsidP="00A27BFF">
      <w:pPr>
        <w:suppressAutoHyphens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DF5C94">
        <w:rPr>
          <w:rFonts w:ascii="Arial" w:hAnsi="Arial" w:cs="Arial"/>
          <w:color w:val="000000"/>
          <w:sz w:val="22"/>
          <w:szCs w:val="22"/>
        </w:rPr>
        <w:t>..</w:t>
      </w:r>
    </w:p>
    <w:p w14:paraId="5C4E53DA" w14:textId="77777777" w:rsidR="00A27BFF" w:rsidRPr="00DF5C94" w:rsidRDefault="00A27BFF" w:rsidP="00A27BFF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(Proszę podać nazwę banku oraz nr konta)</w:t>
      </w:r>
    </w:p>
    <w:p w14:paraId="43F3CA9B" w14:textId="77777777" w:rsidR="00A27BFF" w:rsidRPr="00DF5C94" w:rsidRDefault="00A27BFF" w:rsidP="00A27BFF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AB0722C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na podstawie art. 18 ust. 3 ustawy </w:t>
      </w:r>
      <w:bookmarkStart w:id="5" w:name="_Hlk63017664"/>
      <w:r w:rsidRPr="00DF5C94">
        <w:rPr>
          <w:rFonts w:ascii="Arial" w:hAnsi="Arial" w:cs="Arial"/>
          <w:color w:val="000000"/>
          <w:sz w:val="22"/>
          <w:szCs w:val="22"/>
        </w:rPr>
        <w:t>z dnia 11 września 2019 r. Prawo zamówień publicznych (</w:t>
      </w:r>
      <w:r w:rsidR="00481FD6" w:rsidRPr="00DF5C94">
        <w:rPr>
          <w:rFonts w:ascii="Arial" w:hAnsi="Arial" w:cs="Arial"/>
          <w:color w:val="000000"/>
          <w:sz w:val="22"/>
          <w:szCs w:val="22"/>
        </w:rPr>
        <w:t>Dz. U. z 202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>3</w:t>
      </w:r>
      <w:r w:rsidR="0099650A"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="00481FD6" w:rsidRPr="00DF5C94">
        <w:rPr>
          <w:rFonts w:ascii="Arial" w:hAnsi="Arial" w:cs="Arial"/>
          <w:color w:val="000000"/>
          <w:sz w:val="22"/>
          <w:szCs w:val="22"/>
        </w:rPr>
        <w:t>r., poz. 1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>605</w:t>
      </w:r>
      <w:r w:rsidRPr="00DF5C94">
        <w:rPr>
          <w:rFonts w:ascii="Arial" w:hAnsi="Arial" w:cs="Arial"/>
          <w:color w:val="000000"/>
          <w:sz w:val="22"/>
          <w:szCs w:val="22"/>
        </w:rPr>
        <w:t>)</w:t>
      </w:r>
      <w:bookmarkEnd w:id="5"/>
      <w:r w:rsidRPr="00DF5C94">
        <w:rPr>
          <w:rFonts w:ascii="Arial" w:hAnsi="Arial" w:cs="Arial"/>
          <w:color w:val="000000"/>
          <w:sz w:val="22"/>
          <w:szCs w:val="22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</w:t>
      </w:r>
      <w:r w:rsidR="00481FD6" w:rsidRPr="00DF5C94">
        <w:rPr>
          <w:rFonts w:ascii="Arial" w:hAnsi="Arial" w:cs="Arial"/>
          <w:color w:val="000000"/>
          <w:sz w:val="22"/>
          <w:szCs w:val="22"/>
        </w:rPr>
        <w:t>Dz. U. z 202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>3</w:t>
      </w:r>
      <w:r w:rsidR="0099650A" w:rsidRPr="00DF5C94">
        <w:rPr>
          <w:rFonts w:ascii="Arial" w:hAnsi="Arial" w:cs="Arial"/>
          <w:color w:val="000000"/>
          <w:sz w:val="22"/>
          <w:szCs w:val="22"/>
        </w:rPr>
        <w:t xml:space="preserve"> </w:t>
      </w:r>
      <w:r w:rsidR="00481FD6" w:rsidRPr="00DF5C94">
        <w:rPr>
          <w:rFonts w:ascii="Arial" w:hAnsi="Arial" w:cs="Arial"/>
          <w:color w:val="000000"/>
          <w:sz w:val="22"/>
          <w:szCs w:val="22"/>
        </w:rPr>
        <w:t>r., poz. 1</w:t>
      </w:r>
      <w:r w:rsidR="00A54AB8" w:rsidRPr="00DF5C94">
        <w:rPr>
          <w:rFonts w:ascii="Arial" w:hAnsi="Arial" w:cs="Arial"/>
          <w:color w:val="000000"/>
          <w:sz w:val="22"/>
          <w:szCs w:val="22"/>
        </w:rPr>
        <w:t>605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5E190854" w14:textId="77777777" w:rsidR="009D71EB" w:rsidRPr="00DF5C94" w:rsidRDefault="009D71EB" w:rsidP="009D71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01617295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     ** niepotrzebne skreślić</w:t>
      </w:r>
    </w:p>
    <w:p w14:paraId="12757F78" w14:textId="77777777" w:rsidR="009D71EB" w:rsidRPr="00DF5C94" w:rsidRDefault="009D71EB" w:rsidP="009D71EB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>Uwaga: w przypadku braku wykazania, że zastrzeżone informacje stanowią tajemnice przedsiębiorstwa, informacje te będą uznane za jawne.</w:t>
      </w:r>
    </w:p>
    <w:p w14:paraId="40A7E10E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Oświadczam ze osobą do kontaktu w sprawie postępowania będzie: …………….……………………… </w:t>
      </w:r>
    </w:p>
    <w:p w14:paraId="0371BFDA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3DD9BD40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Oświadczam(y), iż niniejsze zamówienie powierzę podwykonawcom / nie powierzę podwykonawcom* (*niepotrzebne skreślić)</w:t>
      </w:r>
    </w:p>
    <w:p w14:paraId="653E1CC9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Powierzę następującą część zamówienia do wykonania podwykonawcom (podać pełną nazwę/firmę, adres, a także w zależności od podmiotu: NIP, KRS / CEiDG i zakres):</w:t>
      </w:r>
    </w:p>
    <w:p w14:paraId="1AE33160" w14:textId="77777777" w:rsidR="009D71EB" w:rsidRPr="00DF5C94" w:rsidRDefault="009D71EB" w:rsidP="009D71EB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1)…………………………………</w:t>
      </w:r>
    </w:p>
    <w:p w14:paraId="18E9E800" w14:textId="77777777" w:rsidR="009D71EB" w:rsidRPr="00DF5C94" w:rsidRDefault="009D71EB" w:rsidP="009D71EB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2)…………………………………</w:t>
      </w:r>
    </w:p>
    <w:p w14:paraId="6075FD59" w14:textId="77777777" w:rsidR="00140474" w:rsidRPr="00DF5C94" w:rsidRDefault="0014047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bCs/>
          <w:color w:val="000000"/>
          <w:sz w:val="22"/>
          <w:szCs w:val="22"/>
        </w:rPr>
        <w:t>Oświadczam, że akceptuję zasady korzystania z systemu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elektronicznej Platformy Zamówień Publicznych Stacji Pogotowia Ratunkowego SP ZOZ w Białej Podlaskiej wskazane w instrukcji użytkownika i SWZ. </w:t>
      </w:r>
    </w:p>
    <w:p w14:paraId="298525C3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RODO¹</w:t>
      </w:r>
      <w:r w:rsidRPr="00DF5C94">
        <w:rPr>
          <w:rFonts w:ascii="Cambria Math" w:hAnsi="Cambria Math" w:cs="Cambria Math"/>
          <w:color w:val="000000"/>
          <w:sz w:val="22"/>
          <w:szCs w:val="22"/>
        </w:rPr>
        <w:t>⁾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740668ED" w14:textId="77777777" w:rsidR="009D71EB" w:rsidRPr="00DF5C94" w:rsidRDefault="009D71E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Wyrażam zgodę na przetwarzanie </w:t>
      </w:r>
      <w:r w:rsidR="00140474" w:rsidRPr="00DF5C94">
        <w:rPr>
          <w:rFonts w:ascii="Arial" w:hAnsi="Arial" w:cs="Arial"/>
          <w:color w:val="000000"/>
          <w:sz w:val="22"/>
          <w:szCs w:val="22"/>
        </w:rPr>
        <w:t xml:space="preserve">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</w:t>
      </w:r>
      <w:r w:rsidRPr="00DF5C94">
        <w:rPr>
          <w:rFonts w:ascii="Arial" w:hAnsi="Arial" w:cs="Arial"/>
          <w:color w:val="000000"/>
          <w:sz w:val="22"/>
          <w:szCs w:val="22"/>
        </w:rPr>
        <w:t>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34F44A0E" w14:textId="77777777" w:rsidR="009D71EB" w:rsidRPr="00DF5C94" w:rsidRDefault="009D71EB" w:rsidP="009D71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</w:t>
      </w:r>
    </w:p>
    <w:p w14:paraId="1AC9BB9A" w14:textId="77777777" w:rsidR="009D71EB" w:rsidRPr="00DF5C94" w:rsidRDefault="009D71EB" w:rsidP="009D71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¹</w:t>
      </w:r>
      <w:r w:rsidRPr="00DF5C94">
        <w:rPr>
          <w:rFonts w:ascii="Cambria Math" w:hAnsi="Cambria Math" w:cs="Cambria Math"/>
          <w:color w:val="000000"/>
          <w:sz w:val="22"/>
          <w:szCs w:val="22"/>
        </w:rPr>
        <w:t>⁾</w:t>
      </w:r>
      <w:r w:rsidRPr="00DF5C94">
        <w:rPr>
          <w:rFonts w:ascii="Arial" w:hAnsi="Arial" w:cs="Arial"/>
          <w:color w:val="000000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2EC57B" w14:textId="77777777" w:rsidR="009D71EB" w:rsidRPr="00DF5C94" w:rsidRDefault="009D71EB" w:rsidP="009D71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5AE4E9" w14:textId="77777777" w:rsidR="009D71EB" w:rsidRPr="00DF5C94" w:rsidRDefault="009D71EB" w:rsidP="009D71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B0CA7B2" w14:textId="77777777" w:rsidR="009D71EB" w:rsidRPr="00DF5C94" w:rsidRDefault="009D71EB" w:rsidP="009D71EB">
      <w:pPr>
        <w:ind w:left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8A2477" w14:textId="77777777" w:rsidR="009D71EB" w:rsidRPr="00DF5C94" w:rsidRDefault="009D71EB" w:rsidP="009D71EB">
      <w:pPr>
        <w:ind w:left="60"/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Ofertę niniejszą składam na …… kolejno ponumerowanych stronach wraz z załącznikami, które stanowią integralną część oferty.</w:t>
      </w:r>
    </w:p>
    <w:p w14:paraId="31A5CA0A" w14:textId="77777777" w:rsidR="009D71EB" w:rsidRPr="00DF5C94" w:rsidRDefault="009D71EB" w:rsidP="009D71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4044AF2F" w14:textId="77777777" w:rsidR="00990D0A" w:rsidRPr="00DF5C94" w:rsidRDefault="00990D0A" w:rsidP="00990D0A">
      <w:pPr>
        <w:pStyle w:val="western"/>
        <w:spacing w:line="240" w:lineRule="auto"/>
        <w:ind w:left="4254" w:firstLine="709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F5C94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260177D7" w14:textId="77777777" w:rsidR="00990D0A" w:rsidRPr="00DF5C94" w:rsidRDefault="00990D0A" w:rsidP="00990D0A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C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215F3DD0" w14:textId="77777777" w:rsidR="00990D0A" w:rsidRPr="00DF5C94" w:rsidRDefault="00990D0A" w:rsidP="00990D0A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C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DD30BB5" w14:textId="77777777" w:rsidR="009D71EB" w:rsidRPr="00DF5C94" w:rsidRDefault="009D71EB" w:rsidP="009D71EB">
      <w:pPr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Załącznikami do niniejszej oferty są:</w:t>
      </w:r>
    </w:p>
    <w:p w14:paraId="047512F9" w14:textId="77777777" w:rsidR="00113898" w:rsidRPr="00DF5C94" w:rsidRDefault="009D71EB" w:rsidP="00466B3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5C94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sectPr w:rsidR="00113898" w:rsidRPr="00DF5C94" w:rsidSect="00D55B3B"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E6D" w14:textId="77777777" w:rsidR="00A639C5" w:rsidRDefault="00A639C5" w:rsidP="00AE550F">
      <w:r>
        <w:separator/>
      </w:r>
    </w:p>
  </w:endnote>
  <w:endnote w:type="continuationSeparator" w:id="0">
    <w:p w14:paraId="752BA049" w14:textId="77777777" w:rsidR="00A639C5" w:rsidRDefault="00A639C5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DB6A" w14:textId="77777777" w:rsidR="00A639C5" w:rsidRDefault="00A639C5" w:rsidP="00AE550F">
      <w:r>
        <w:separator/>
      </w:r>
    </w:p>
  </w:footnote>
  <w:footnote w:type="continuationSeparator" w:id="0">
    <w:p w14:paraId="4D69670F" w14:textId="77777777" w:rsidR="00A639C5" w:rsidRDefault="00A639C5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DC422D0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48F6577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5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6" w15:restartNumberingAfterBreak="0">
    <w:nsid w:val="0000000D"/>
    <w:multiLevelType w:val="multilevel"/>
    <w:tmpl w:val="E4D8D54A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4B00DE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9EF1112"/>
    <w:multiLevelType w:val="hybridMultilevel"/>
    <w:tmpl w:val="4EFA43E2"/>
    <w:lvl w:ilvl="0" w:tplc="99C47A08">
      <w:start w:val="1"/>
      <w:numFmt w:val="upperRoman"/>
      <w:lvlText w:val="%1."/>
      <w:lvlJc w:val="right"/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3847E48"/>
    <w:multiLevelType w:val="hybridMultilevel"/>
    <w:tmpl w:val="5DF0325C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D08EE"/>
    <w:multiLevelType w:val="hybridMultilevel"/>
    <w:tmpl w:val="9C7C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1CDC"/>
    <w:multiLevelType w:val="multilevel"/>
    <w:tmpl w:val="975C4F7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7" w15:restartNumberingAfterBreak="0">
    <w:nsid w:val="6D732D38"/>
    <w:multiLevelType w:val="hybridMultilevel"/>
    <w:tmpl w:val="FCA4B172"/>
    <w:lvl w:ilvl="0" w:tplc="051C864A">
      <w:start w:val="2"/>
      <w:numFmt w:val="upperRoman"/>
      <w:lvlText w:val="%1."/>
      <w:lvlJc w:val="righ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5D168C"/>
    <w:multiLevelType w:val="hybridMultilevel"/>
    <w:tmpl w:val="E13A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6808">
    <w:abstractNumId w:val="34"/>
  </w:num>
  <w:num w:numId="2" w16cid:durableId="3598207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30609">
    <w:abstractNumId w:val="31"/>
  </w:num>
  <w:num w:numId="4" w16cid:durableId="1480196478">
    <w:abstractNumId w:val="33"/>
    <w:lvlOverride w:ilvl="0">
      <w:startOverride w:val="1"/>
    </w:lvlOverride>
  </w:num>
  <w:num w:numId="5" w16cid:durableId="1954088075">
    <w:abstractNumId w:val="32"/>
    <w:lvlOverride w:ilvl="0">
      <w:startOverride w:val="1"/>
    </w:lvlOverride>
  </w:num>
  <w:num w:numId="6" w16cid:durableId="181632435">
    <w:abstractNumId w:val="3"/>
    <w:lvlOverride w:ilvl="0">
      <w:startOverride w:val="1"/>
    </w:lvlOverride>
  </w:num>
  <w:num w:numId="7" w16cid:durableId="246812674">
    <w:abstractNumId w:val="0"/>
    <w:lvlOverride w:ilvl="0">
      <w:startOverride w:val="2"/>
    </w:lvlOverride>
  </w:num>
  <w:num w:numId="8" w16cid:durableId="1495799092">
    <w:abstractNumId w:val="37"/>
  </w:num>
  <w:num w:numId="9" w16cid:durableId="354767695">
    <w:abstractNumId w:val="30"/>
  </w:num>
  <w:num w:numId="10" w16cid:durableId="1211384171">
    <w:abstractNumId w:val="38"/>
  </w:num>
  <w:num w:numId="11" w16cid:durableId="1430737143">
    <w:abstractNumId w:val="36"/>
  </w:num>
  <w:num w:numId="12" w16cid:durableId="182492537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05806"/>
    <w:rsid w:val="000069E7"/>
    <w:rsid w:val="00013CFF"/>
    <w:rsid w:val="00014DEB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7AD3"/>
    <w:rsid w:val="00053464"/>
    <w:rsid w:val="00053546"/>
    <w:rsid w:val="00054AFB"/>
    <w:rsid w:val="00055197"/>
    <w:rsid w:val="000560A4"/>
    <w:rsid w:val="00061F01"/>
    <w:rsid w:val="000627E4"/>
    <w:rsid w:val="00062997"/>
    <w:rsid w:val="00065288"/>
    <w:rsid w:val="0007071B"/>
    <w:rsid w:val="000738B1"/>
    <w:rsid w:val="000758A1"/>
    <w:rsid w:val="00075B8F"/>
    <w:rsid w:val="00077950"/>
    <w:rsid w:val="00077F97"/>
    <w:rsid w:val="000805C8"/>
    <w:rsid w:val="0008082B"/>
    <w:rsid w:val="000864D5"/>
    <w:rsid w:val="0008721D"/>
    <w:rsid w:val="00091A16"/>
    <w:rsid w:val="0009233D"/>
    <w:rsid w:val="000927F4"/>
    <w:rsid w:val="00093B5E"/>
    <w:rsid w:val="0009729E"/>
    <w:rsid w:val="000A0C54"/>
    <w:rsid w:val="000A44B2"/>
    <w:rsid w:val="000A5F31"/>
    <w:rsid w:val="000B39B0"/>
    <w:rsid w:val="000B532E"/>
    <w:rsid w:val="000B57D2"/>
    <w:rsid w:val="000B63C0"/>
    <w:rsid w:val="000C1EDD"/>
    <w:rsid w:val="000C3226"/>
    <w:rsid w:val="000C5AF5"/>
    <w:rsid w:val="000D2010"/>
    <w:rsid w:val="000D485E"/>
    <w:rsid w:val="000D6C9B"/>
    <w:rsid w:val="000E061E"/>
    <w:rsid w:val="000E349C"/>
    <w:rsid w:val="000E41D5"/>
    <w:rsid w:val="000E53B4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3C98"/>
    <w:rsid w:val="00123DEB"/>
    <w:rsid w:val="0012457F"/>
    <w:rsid w:val="001253BB"/>
    <w:rsid w:val="00125D2D"/>
    <w:rsid w:val="0012628C"/>
    <w:rsid w:val="0012654C"/>
    <w:rsid w:val="00127172"/>
    <w:rsid w:val="001314A9"/>
    <w:rsid w:val="00134876"/>
    <w:rsid w:val="00140474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CFC"/>
    <w:rsid w:val="001E68ED"/>
    <w:rsid w:val="001E7152"/>
    <w:rsid w:val="001F04B9"/>
    <w:rsid w:val="001F45F4"/>
    <w:rsid w:val="001F4B83"/>
    <w:rsid w:val="001F5339"/>
    <w:rsid w:val="001F5393"/>
    <w:rsid w:val="001F6666"/>
    <w:rsid w:val="00205BE1"/>
    <w:rsid w:val="00206DA0"/>
    <w:rsid w:val="00207233"/>
    <w:rsid w:val="00211638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31EDD"/>
    <w:rsid w:val="0023212E"/>
    <w:rsid w:val="002334AD"/>
    <w:rsid w:val="00236190"/>
    <w:rsid w:val="0024037E"/>
    <w:rsid w:val="00241E3E"/>
    <w:rsid w:val="00243E98"/>
    <w:rsid w:val="002441AD"/>
    <w:rsid w:val="002450AD"/>
    <w:rsid w:val="002459BA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6D7F"/>
    <w:rsid w:val="00270C03"/>
    <w:rsid w:val="00270D81"/>
    <w:rsid w:val="00271620"/>
    <w:rsid w:val="002719B5"/>
    <w:rsid w:val="00274220"/>
    <w:rsid w:val="00274F00"/>
    <w:rsid w:val="00277168"/>
    <w:rsid w:val="002805CB"/>
    <w:rsid w:val="0029026C"/>
    <w:rsid w:val="0029498D"/>
    <w:rsid w:val="00295835"/>
    <w:rsid w:val="002958A1"/>
    <w:rsid w:val="002970FE"/>
    <w:rsid w:val="00297346"/>
    <w:rsid w:val="00297FF3"/>
    <w:rsid w:val="002A45DC"/>
    <w:rsid w:val="002A537C"/>
    <w:rsid w:val="002A7D9F"/>
    <w:rsid w:val="002B0D72"/>
    <w:rsid w:val="002B343E"/>
    <w:rsid w:val="002B382F"/>
    <w:rsid w:val="002B673F"/>
    <w:rsid w:val="002B67F5"/>
    <w:rsid w:val="002C3539"/>
    <w:rsid w:val="002C5114"/>
    <w:rsid w:val="002C7649"/>
    <w:rsid w:val="002D171E"/>
    <w:rsid w:val="002D1E68"/>
    <w:rsid w:val="002D23FA"/>
    <w:rsid w:val="002D45F9"/>
    <w:rsid w:val="002D4964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372"/>
    <w:rsid w:val="00302E0E"/>
    <w:rsid w:val="00305D8B"/>
    <w:rsid w:val="00306E21"/>
    <w:rsid w:val="00307742"/>
    <w:rsid w:val="00307B0B"/>
    <w:rsid w:val="00311471"/>
    <w:rsid w:val="003200FB"/>
    <w:rsid w:val="00323570"/>
    <w:rsid w:val="0032367D"/>
    <w:rsid w:val="00323694"/>
    <w:rsid w:val="00325B0D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1A4F"/>
    <w:rsid w:val="00357718"/>
    <w:rsid w:val="003612C5"/>
    <w:rsid w:val="00362D33"/>
    <w:rsid w:val="0036511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4F21"/>
    <w:rsid w:val="003955B0"/>
    <w:rsid w:val="003A098C"/>
    <w:rsid w:val="003A13FB"/>
    <w:rsid w:val="003A49D2"/>
    <w:rsid w:val="003A74F2"/>
    <w:rsid w:val="003A75DB"/>
    <w:rsid w:val="003B2810"/>
    <w:rsid w:val="003B4E95"/>
    <w:rsid w:val="003B72C2"/>
    <w:rsid w:val="003B738D"/>
    <w:rsid w:val="003B7D6D"/>
    <w:rsid w:val="003C08A7"/>
    <w:rsid w:val="003C1B8B"/>
    <w:rsid w:val="003C1C5D"/>
    <w:rsid w:val="003C3E94"/>
    <w:rsid w:val="003C49AE"/>
    <w:rsid w:val="003C7A43"/>
    <w:rsid w:val="003D0D47"/>
    <w:rsid w:val="003D16BA"/>
    <w:rsid w:val="003D18CF"/>
    <w:rsid w:val="003D3C19"/>
    <w:rsid w:val="003D5C74"/>
    <w:rsid w:val="003D68B6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10E26"/>
    <w:rsid w:val="00412049"/>
    <w:rsid w:val="00414C47"/>
    <w:rsid w:val="00414D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E6B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E2"/>
    <w:rsid w:val="00474CA7"/>
    <w:rsid w:val="00475F0B"/>
    <w:rsid w:val="00480A9C"/>
    <w:rsid w:val="00481FD6"/>
    <w:rsid w:val="00482198"/>
    <w:rsid w:val="004860D8"/>
    <w:rsid w:val="00486F23"/>
    <w:rsid w:val="00491B42"/>
    <w:rsid w:val="0049223E"/>
    <w:rsid w:val="00494FB8"/>
    <w:rsid w:val="004963A2"/>
    <w:rsid w:val="004A14E6"/>
    <w:rsid w:val="004A2BA9"/>
    <w:rsid w:val="004B003C"/>
    <w:rsid w:val="004B16B8"/>
    <w:rsid w:val="004B35D2"/>
    <w:rsid w:val="004B398B"/>
    <w:rsid w:val="004B4DA6"/>
    <w:rsid w:val="004B4FC5"/>
    <w:rsid w:val="004B5736"/>
    <w:rsid w:val="004B5AEE"/>
    <w:rsid w:val="004C269F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6576"/>
    <w:rsid w:val="004E79D4"/>
    <w:rsid w:val="004F167B"/>
    <w:rsid w:val="004F5D15"/>
    <w:rsid w:val="004F6226"/>
    <w:rsid w:val="004F676B"/>
    <w:rsid w:val="00500BF2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B5A"/>
    <w:rsid w:val="00531AA2"/>
    <w:rsid w:val="00532585"/>
    <w:rsid w:val="0053289A"/>
    <w:rsid w:val="00533A57"/>
    <w:rsid w:val="00534565"/>
    <w:rsid w:val="0053496C"/>
    <w:rsid w:val="00537ECE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3A22"/>
    <w:rsid w:val="00564E58"/>
    <w:rsid w:val="00566A42"/>
    <w:rsid w:val="00571859"/>
    <w:rsid w:val="00571F9B"/>
    <w:rsid w:val="00575800"/>
    <w:rsid w:val="005759EC"/>
    <w:rsid w:val="00577A83"/>
    <w:rsid w:val="00577B89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94BEC"/>
    <w:rsid w:val="00594CB5"/>
    <w:rsid w:val="005955D8"/>
    <w:rsid w:val="00596654"/>
    <w:rsid w:val="005A3D17"/>
    <w:rsid w:val="005A51B2"/>
    <w:rsid w:val="005A634F"/>
    <w:rsid w:val="005B02C4"/>
    <w:rsid w:val="005B5048"/>
    <w:rsid w:val="005B5487"/>
    <w:rsid w:val="005B5F0E"/>
    <w:rsid w:val="005C0DA6"/>
    <w:rsid w:val="005C3E1B"/>
    <w:rsid w:val="005C5EE2"/>
    <w:rsid w:val="005D023B"/>
    <w:rsid w:val="005D039F"/>
    <w:rsid w:val="005D054D"/>
    <w:rsid w:val="005D1FEB"/>
    <w:rsid w:val="005D2365"/>
    <w:rsid w:val="005D2BF3"/>
    <w:rsid w:val="005D313D"/>
    <w:rsid w:val="005D3197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5F2F"/>
    <w:rsid w:val="005E71A7"/>
    <w:rsid w:val="005E71DC"/>
    <w:rsid w:val="005F358B"/>
    <w:rsid w:val="005F3EEF"/>
    <w:rsid w:val="005F564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0782"/>
    <w:rsid w:val="0062119E"/>
    <w:rsid w:val="00621D6E"/>
    <w:rsid w:val="0062511A"/>
    <w:rsid w:val="00625906"/>
    <w:rsid w:val="00633E92"/>
    <w:rsid w:val="00640D29"/>
    <w:rsid w:val="00640D7F"/>
    <w:rsid w:val="006421BE"/>
    <w:rsid w:val="0064338D"/>
    <w:rsid w:val="00644A24"/>
    <w:rsid w:val="00644A94"/>
    <w:rsid w:val="0064627D"/>
    <w:rsid w:val="0064795A"/>
    <w:rsid w:val="0065048A"/>
    <w:rsid w:val="00653E37"/>
    <w:rsid w:val="00655F2C"/>
    <w:rsid w:val="00656984"/>
    <w:rsid w:val="00662697"/>
    <w:rsid w:val="006651BD"/>
    <w:rsid w:val="0067125E"/>
    <w:rsid w:val="00674400"/>
    <w:rsid w:val="00674C5B"/>
    <w:rsid w:val="006761D4"/>
    <w:rsid w:val="00676D3E"/>
    <w:rsid w:val="00683442"/>
    <w:rsid w:val="0068555D"/>
    <w:rsid w:val="00687226"/>
    <w:rsid w:val="00687E3D"/>
    <w:rsid w:val="00693049"/>
    <w:rsid w:val="00693E5A"/>
    <w:rsid w:val="00694964"/>
    <w:rsid w:val="00695E7F"/>
    <w:rsid w:val="006966D0"/>
    <w:rsid w:val="00697E35"/>
    <w:rsid w:val="006A064F"/>
    <w:rsid w:val="006A12B0"/>
    <w:rsid w:val="006A3FFB"/>
    <w:rsid w:val="006A574C"/>
    <w:rsid w:val="006A5BAB"/>
    <w:rsid w:val="006A5CC4"/>
    <w:rsid w:val="006A630C"/>
    <w:rsid w:val="006A6D27"/>
    <w:rsid w:val="006A76F1"/>
    <w:rsid w:val="006B1D24"/>
    <w:rsid w:val="006B2E62"/>
    <w:rsid w:val="006C2479"/>
    <w:rsid w:val="006C3A41"/>
    <w:rsid w:val="006C3B44"/>
    <w:rsid w:val="006C4DBC"/>
    <w:rsid w:val="006C6624"/>
    <w:rsid w:val="006D05C9"/>
    <w:rsid w:val="006D149B"/>
    <w:rsid w:val="006D225A"/>
    <w:rsid w:val="006D4030"/>
    <w:rsid w:val="006D422B"/>
    <w:rsid w:val="006D6747"/>
    <w:rsid w:val="006E2154"/>
    <w:rsid w:val="006E384C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1CDB"/>
    <w:rsid w:val="00735B23"/>
    <w:rsid w:val="00741713"/>
    <w:rsid w:val="00741862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6355"/>
    <w:rsid w:val="00777787"/>
    <w:rsid w:val="00780A86"/>
    <w:rsid w:val="0078296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B7833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4962"/>
    <w:rsid w:val="00835FA9"/>
    <w:rsid w:val="00835FFE"/>
    <w:rsid w:val="008362E8"/>
    <w:rsid w:val="008438D1"/>
    <w:rsid w:val="00846AFB"/>
    <w:rsid w:val="0084703C"/>
    <w:rsid w:val="008501E4"/>
    <w:rsid w:val="00856143"/>
    <w:rsid w:val="00860DC2"/>
    <w:rsid w:val="00861524"/>
    <w:rsid w:val="008633DC"/>
    <w:rsid w:val="00863928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87EBA"/>
    <w:rsid w:val="00890869"/>
    <w:rsid w:val="00891943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1ED4"/>
    <w:rsid w:val="008B2E79"/>
    <w:rsid w:val="008B2E8C"/>
    <w:rsid w:val="008B33DD"/>
    <w:rsid w:val="008B449F"/>
    <w:rsid w:val="008B5059"/>
    <w:rsid w:val="008B7EF5"/>
    <w:rsid w:val="008C3427"/>
    <w:rsid w:val="008C4469"/>
    <w:rsid w:val="008C52A3"/>
    <w:rsid w:val="008C6BC3"/>
    <w:rsid w:val="008D045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37B"/>
    <w:rsid w:val="00913CA1"/>
    <w:rsid w:val="00914561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5731"/>
    <w:rsid w:val="009559BD"/>
    <w:rsid w:val="00956AD5"/>
    <w:rsid w:val="009576DC"/>
    <w:rsid w:val="009619AB"/>
    <w:rsid w:val="009636BB"/>
    <w:rsid w:val="0096450A"/>
    <w:rsid w:val="00964AE8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E10"/>
    <w:rsid w:val="009810D7"/>
    <w:rsid w:val="0098461E"/>
    <w:rsid w:val="0098562A"/>
    <w:rsid w:val="009878DE"/>
    <w:rsid w:val="00990D0A"/>
    <w:rsid w:val="009947AE"/>
    <w:rsid w:val="0099650A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D28FE"/>
    <w:rsid w:val="009D646D"/>
    <w:rsid w:val="009D71EB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475E"/>
    <w:rsid w:val="009F4B37"/>
    <w:rsid w:val="009F6757"/>
    <w:rsid w:val="009F74DD"/>
    <w:rsid w:val="00A001FD"/>
    <w:rsid w:val="00A0221E"/>
    <w:rsid w:val="00A02809"/>
    <w:rsid w:val="00A04AF3"/>
    <w:rsid w:val="00A05838"/>
    <w:rsid w:val="00A10F98"/>
    <w:rsid w:val="00A11337"/>
    <w:rsid w:val="00A12466"/>
    <w:rsid w:val="00A12614"/>
    <w:rsid w:val="00A14D27"/>
    <w:rsid w:val="00A16B99"/>
    <w:rsid w:val="00A20797"/>
    <w:rsid w:val="00A21904"/>
    <w:rsid w:val="00A242EC"/>
    <w:rsid w:val="00A257B2"/>
    <w:rsid w:val="00A27BFF"/>
    <w:rsid w:val="00A32F2E"/>
    <w:rsid w:val="00A369F1"/>
    <w:rsid w:val="00A40F98"/>
    <w:rsid w:val="00A41CE5"/>
    <w:rsid w:val="00A4422E"/>
    <w:rsid w:val="00A446B1"/>
    <w:rsid w:val="00A50962"/>
    <w:rsid w:val="00A513A9"/>
    <w:rsid w:val="00A535AE"/>
    <w:rsid w:val="00A5425C"/>
    <w:rsid w:val="00A54AB8"/>
    <w:rsid w:val="00A54B9A"/>
    <w:rsid w:val="00A54FC0"/>
    <w:rsid w:val="00A56CAA"/>
    <w:rsid w:val="00A60828"/>
    <w:rsid w:val="00A639C5"/>
    <w:rsid w:val="00A63B33"/>
    <w:rsid w:val="00A6594D"/>
    <w:rsid w:val="00A6695C"/>
    <w:rsid w:val="00A67CC6"/>
    <w:rsid w:val="00A72CA5"/>
    <w:rsid w:val="00A74F28"/>
    <w:rsid w:val="00A76AC9"/>
    <w:rsid w:val="00A80E63"/>
    <w:rsid w:val="00A82E32"/>
    <w:rsid w:val="00A8437E"/>
    <w:rsid w:val="00A857F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51F4"/>
    <w:rsid w:val="00AC69C7"/>
    <w:rsid w:val="00AC6E88"/>
    <w:rsid w:val="00AC7843"/>
    <w:rsid w:val="00AD4380"/>
    <w:rsid w:val="00AD458F"/>
    <w:rsid w:val="00AD4651"/>
    <w:rsid w:val="00AD4786"/>
    <w:rsid w:val="00AD735A"/>
    <w:rsid w:val="00AE550F"/>
    <w:rsid w:val="00AE6D38"/>
    <w:rsid w:val="00AE7774"/>
    <w:rsid w:val="00AF03BB"/>
    <w:rsid w:val="00AF1331"/>
    <w:rsid w:val="00AF1DF7"/>
    <w:rsid w:val="00AF1F57"/>
    <w:rsid w:val="00AF342F"/>
    <w:rsid w:val="00AF3D31"/>
    <w:rsid w:val="00AF55A4"/>
    <w:rsid w:val="00AF597D"/>
    <w:rsid w:val="00B04696"/>
    <w:rsid w:val="00B0488F"/>
    <w:rsid w:val="00B04AE9"/>
    <w:rsid w:val="00B0511E"/>
    <w:rsid w:val="00B069E5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5D02"/>
    <w:rsid w:val="00B307B3"/>
    <w:rsid w:val="00B30EF1"/>
    <w:rsid w:val="00B35E41"/>
    <w:rsid w:val="00B36411"/>
    <w:rsid w:val="00B3728A"/>
    <w:rsid w:val="00B37685"/>
    <w:rsid w:val="00B40A5F"/>
    <w:rsid w:val="00B40AC8"/>
    <w:rsid w:val="00B41B7C"/>
    <w:rsid w:val="00B4500B"/>
    <w:rsid w:val="00B5271F"/>
    <w:rsid w:val="00B5334F"/>
    <w:rsid w:val="00B53662"/>
    <w:rsid w:val="00B537A5"/>
    <w:rsid w:val="00B5679C"/>
    <w:rsid w:val="00B56DBD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26FB"/>
    <w:rsid w:val="00BA78BB"/>
    <w:rsid w:val="00BA7E49"/>
    <w:rsid w:val="00BA7EFA"/>
    <w:rsid w:val="00BB0A9C"/>
    <w:rsid w:val="00BB1E12"/>
    <w:rsid w:val="00BB293A"/>
    <w:rsid w:val="00BB2F43"/>
    <w:rsid w:val="00BB4C35"/>
    <w:rsid w:val="00BC1916"/>
    <w:rsid w:val="00BC3035"/>
    <w:rsid w:val="00BC3777"/>
    <w:rsid w:val="00BD0233"/>
    <w:rsid w:val="00BD17A6"/>
    <w:rsid w:val="00BD34BF"/>
    <w:rsid w:val="00BD397E"/>
    <w:rsid w:val="00BD487A"/>
    <w:rsid w:val="00BE04CC"/>
    <w:rsid w:val="00BE1B52"/>
    <w:rsid w:val="00BE2AE2"/>
    <w:rsid w:val="00BE3A3D"/>
    <w:rsid w:val="00BE3E4D"/>
    <w:rsid w:val="00BE583D"/>
    <w:rsid w:val="00BE5B10"/>
    <w:rsid w:val="00BF2B53"/>
    <w:rsid w:val="00BF3C1C"/>
    <w:rsid w:val="00BF3D0A"/>
    <w:rsid w:val="00BF4C18"/>
    <w:rsid w:val="00BF561D"/>
    <w:rsid w:val="00BF5F8C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FD1"/>
    <w:rsid w:val="00C10F39"/>
    <w:rsid w:val="00C138EB"/>
    <w:rsid w:val="00C14AA7"/>
    <w:rsid w:val="00C21952"/>
    <w:rsid w:val="00C35749"/>
    <w:rsid w:val="00C358EB"/>
    <w:rsid w:val="00C366E9"/>
    <w:rsid w:val="00C3773A"/>
    <w:rsid w:val="00C37998"/>
    <w:rsid w:val="00C402A6"/>
    <w:rsid w:val="00C409FF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604C3"/>
    <w:rsid w:val="00C60D9C"/>
    <w:rsid w:val="00C60DE4"/>
    <w:rsid w:val="00C65D65"/>
    <w:rsid w:val="00C6715F"/>
    <w:rsid w:val="00C6739E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543D"/>
    <w:rsid w:val="00D072E7"/>
    <w:rsid w:val="00D10167"/>
    <w:rsid w:val="00D14220"/>
    <w:rsid w:val="00D14562"/>
    <w:rsid w:val="00D1496F"/>
    <w:rsid w:val="00D15811"/>
    <w:rsid w:val="00D228E3"/>
    <w:rsid w:val="00D22FB5"/>
    <w:rsid w:val="00D235B8"/>
    <w:rsid w:val="00D33771"/>
    <w:rsid w:val="00D36072"/>
    <w:rsid w:val="00D44254"/>
    <w:rsid w:val="00D5051B"/>
    <w:rsid w:val="00D525B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E86"/>
    <w:rsid w:val="00DA6C37"/>
    <w:rsid w:val="00DB15DA"/>
    <w:rsid w:val="00DB1927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E44"/>
    <w:rsid w:val="00DF53CC"/>
    <w:rsid w:val="00DF5623"/>
    <w:rsid w:val="00DF58D0"/>
    <w:rsid w:val="00DF5C94"/>
    <w:rsid w:val="00DF64E2"/>
    <w:rsid w:val="00E001DA"/>
    <w:rsid w:val="00E032D8"/>
    <w:rsid w:val="00E03319"/>
    <w:rsid w:val="00E04959"/>
    <w:rsid w:val="00E05306"/>
    <w:rsid w:val="00E057FA"/>
    <w:rsid w:val="00E12B6B"/>
    <w:rsid w:val="00E13580"/>
    <w:rsid w:val="00E135AE"/>
    <w:rsid w:val="00E17817"/>
    <w:rsid w:val="00E17CAA"/>
    <w:rsid w:val="00E21F51"/>
    <w:rsid w:val="00E30341"/>
    <w:rsid w:val="00E35D6F"/>
    <w:rsid w:val="00E402C2"/>
    <w:rsid w:val="00E42612"/>
    <w:rsid w:val="00E4401C"/>
    <w:rsid w:val="00E44B7B"/>
    <w:rsid w:val="00E45ECF"/>
    <w:rsid w:val="00E4698A"/>
    <w:rsid w:val="00E512CE"/>
    <w:rsid w:val="00E51811"/>
    <w:rsid w:val="00E5205B"/>
    <w:rsid w:val="00E52BC6"/>
    <w:rsid w:val="00E54FC8"/>
    <w:rsid w:val="00E55B17"/>
    <w:rsid w:val="00E561FC"/>
    <w:rsid w:val="00E6004F"/>
    <w:rsid w:val="00E62CDC"/>
    <w:rsid w:val="00E63E3C"/>
    <w:rsid w:val="00E6512A"/>
    <w:rsid w:val="00E65587"/>
    <w:rsid w:val="00E669A5"/>
    <w:rsid w:val="00E73DE0"/>
    <w:rsid w:val="00E74809"/>
    <w:rsid w:val="00E74E0F"/>
    <w:rsid w:val="00E758DA"/>
    <w:rsid w:val="00E7672D"/>
    <w:rsid w:val="00E76C85"/>
    <w:rsid w:val="00E81D6B"/>
    <w:rsid w:val="00E82E81"/>
    <w:rsid w:val="00E82F40"/>
    <w:rsid w:val="00E8422E"/>
    <w:rsid w:val="00E85DB5"/>
    <w:rsid w:val="00E90B60"/>
    <w:rsid w:val="00E957B0"/>
    <w:rsid w:val="00E95C3A"/>
    <w:rsid w:val="00E97FA6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022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633"/>
    <w:rsid w:val="00F116DC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1B66"/>
    <w:rsid w:val="00F637FF"/>
    <w:rsid w:val="00F64518"/>
    <w:rsid w:val="00F66591"/>
    <w:rsid w:val="00F701C5"/>
    <w:rsid w:val="00F72CA3"/>
    <w:rsid w:val="00F76DDA"/>
    <w:rsid w:val="00F825A8"/>
    <w:rsid w:val="00F84A4D"/>
    <w:rsid w:val="00F85DEA"/>
    <w:rsid w:val="00F861B6"/>
    <w:rsid w:val="00F8779C"/>
    <w:rsid w:val="00F913AC"/>
    <w:rsid w:val="00F92A07"/>
    <w:rsid w:val="00F92E6C"/>
    <w:rsid w:val="00F958A3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6445"/>
    <w:rsid w:val="00FB7BA8"/>
    <w:rsid w:val="00FC021D"/>
    <w:rsid w:val="00FC2A4C"/>
    <w:rsid w:val="00FC331F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E95"/>
    <w:rsid w:val="00FE7C6B"/>
    <w:rsid w:val="00FF0EC7"/>
    <w:rsid w:val="00FF1157"/>
    <w:rsid w:val="00FF1381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8A102"/>
  <w15:chartTrackingRefBased/>
  <w15:docId w15:val="{D0E7C421-4AE6-408F-8B16-43F7EAB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/>
      <w:i/>
      <w:iCs/>
      <w:sz w:val="20"/>
      <w:szCs w:val="20"/>
      <w:lang w:val="x-none"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x-none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x-none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5D8B"/>
    <w:pPr>
      <w:ind w:left="708"/>
    </w:pPr>
    <w:rPr>
      <w:lang w:val="x-none" w:eastAsia="x-none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  <w:lang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  <w:lang/>
    </w:rPr>
  </w:style>
  <w:style w:type="paragraph" w:customStyle="1" w:styleId="Normalny1">
    <w:name w:val="Normalny1"/>
    <w:basedOn w:val="Normalny"/>
    <w:rsid w:val="00546D57"/>
    <w:rPr>
      <w:lang w:eastAsia="pl-PL"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  <w:lang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A32F2E"/>
    <w:rPr>
      <w:rFonts w:eastAsia="Arial Unicode MS"/>
      <w:sz w:val="24"/>
      <w:szCs w:val="24"/>
    </w:rPr>
  </w:style>
  <w:style w:type="paragraph" w:customStyle="1" w:styleId="western">
    <w:name w:val="western"/>
    <w:basedOn w:val="Normalny"/>
    <w:rsid w:val="00990D0A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2021-04-08T09:19:00Z</cp:lastPrinted>
  <dcterms:created xsi:type="dcterms:W3CDTF">2023-11-17T11:08:00Z</dcterms:created>
  <dcterms:modified xsi:type="dcterms:W3CDTF">2023-11-17T11:08:00Z</dcterms:modified>
</cp:coreProperties>
</file>