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EF36" w14:textId="77777777" w:rsidR="00AD5D45" w:rsidRPr="00DF7462" w:rsidRDefault="00AD5D45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  <w:bookmarkStart w:id="0" w:name="_Hlk112237633"/>
      <w:bookmarkStart w:id="1" w:name="_Hlk79996606"/>
    </w:p>
    <w:p w14:paraId="26472998" w14:textId="77777777" w:rsidR="00AD5D45" w:rsidRPr="00DF7462" w:rsidRDefault="00AD5D45" w:rsidP="00B10CFD">
      <w:pPr>
        <w:keepNext/>
        <w:suppressAutoHyphens/>
        <w:spacing w:after="0" w:line="288" w:lineRule="auto"/>
        <w:rPr>
          <w:rFonts w:eastAsia="Times New Roman" w:cstheme="minorHAnsi"/>
          <w:b/>
          <w:bCs/>
          <w:lang w:eastAsia="zh-CN"/>
        </w:rPr>
      </w:pPr>
    </w:p>
    <w:p w14:paraId="17DB9A1D" w14:textId="0F319FDB" w:rsidR="00013667" w:rsidRDefault="00013667" w:rsidP="00013667">
      <w:pPr>
        <w:keepNext/>
        <w:suppressAutoHyphens/>
        <w:spacing w:after="0" w:line="288" w:lineRule="auto"/>
        <w:jc w:val="right"/>
        <w:rPr>
          <w:rFonts w:eastAsia="Times New Roman" w:cstheme="minorHAnsi"/>
          <w:b/>
          <w:bCs/>
          <w:lang w:val="en-US" w:eastAsia="zh-CN"/>
        </w:rPr>
      </w:pPr>
      <w:proofErr w:type="spellStart"/>
      <w:r>
        <w:rPr>
          <w:rFonts w:eastAsia="Times New Roman" w:cstheme="minorHAnsi"/>
          <w:b/>
          <w:bCs/>
          <w:lang w:val="en-US" w:eastAsia="zh-CN"/>
        </w:rPr>
        <w:t>Załącznik</w:t>
      </w:r>
      <w:proofErr w:type="spellEnd"/>
      <w:r>
        <w:rPr>
          <w:rFonts w:eastAsia="Times New Roman" w:cstheme="minorHAnsi"/>
          <w:b/>
          <w:bCs/>
          <w:lang w:val="en-US" w:eastAsia="zh-CN"/>
        </w:rPr>
        <w:t xml:space="preserve"> nr 5 do Umowy </w:t>
      </w:r>
      <w:r w:rsidR="007C4F47" w:rsidRPr="007C4F47">
        <w:rPr>
          <w:rFonts w:eastAsia="Times New Roman" w:cstheme="minorHAnsi"/>
          <w:b/>
          <w:bCs/>
          <w:color w:val="00B0F0"/>
          <w:lang w:val="en-US" w:eastAsia="zh-CN"/>
        </w:rPr>
        <w:t xml:space="preserve">po </w:t>
      </w:r>
      <w:proofErr w:type="spellStart"/>
      <w:r w:rsidR="007C4F47" w:rsidRPr="007C4F47">
        <w:rPr>
          <w:rFonts w:eastAsia="Times New Roman" w:cstheme="minorHAnsi"/>
          <w:b/>
          <w:bCs/>
          <w:color w:val="00B0F0"/>
          <w:lang w:val="en-US" w:eastAsia="zh-CN"/>
        </w:rPr>
        <w:t>zmianie</w:t>
      </w:r>
      <w:proofErr w:type="spellEnd"/>
      <w:r w:rsidR="007C4F47" w:rsidRPr="007C4F47">
        <w:rPr>
          <w:rFonts w:eastAsia="Times New Roman" w:cstheme="minorHAnsi"/>
          <w:b/>
          <w:bCs/>
          <w:color w:val="00B0F0"/>
          <w:lang w:val="en-US" w:eastAsia="zh-CN"/>
        </w:rPr>
        <w:t xml:space="preserve"> w </w:t>
      </w:r>
      <w:proofErr w:type="spellStart"/>
      <w:r w:rsidR="007C4F47" w:rsidRPr="007C4F47">
        <w:rPr>
          <w:rFonts w:eastAsia="Times New Roman" w:cstheme="minorHAnsi"/>
          <w:b/>
          <w:bCs/>
          <w:color w:val="00B0F0"/>
          <w:lang w:val="en-US" w:eastAsia="zh-CN"/>
        </w:rPr>
        <w:t>dniu</w:t>
      </w:r>
      <w:proofErr w:type="spellEnd"/>
      <w:r w:rsidR="007C4F47" w:rsidRPr="007C4F47">
        <w:rPr>
          <w:rFonts w:eastAsia="Times New Roman" w:cstheme="minorHAnsi"/>
          <w:b/>
          <w:bCs/>
          <w:color w:val="00B0F0"/>
          <w:lang w:val="en-US" w:eastAsia="zh-CN"/>
        </w:rPr>
        <w:t xml:space="preserve"> 1</w:t>
      </w:r>
      <w:r w:rsidR="00746BA9">
        <w:rPr>
          <w:rFonts w:eastAsia="Times New Roman" w:cstheme="minorHAnsi"/>
          <w:b/>
          <w:bCs/>
          <w:color w:val="00B0F0"/>
          <w:lang w:val="en-US" w:eastAsia="zh-CN"/>
        </w:rPr>
        <w:t>1</w:t>
      </w:r>
      <w:r w:rsidR="007C4F47" w:rsidRPr="007C4F47">
        <w:rPr>
          <w:rFonts w:eastAsia="Times New Roman" w:cstheme="minorHAnsi"/>
          <w:b/>
          <w:bCs/>
          <w:color w:val="00B0F0"/>
          <w:lang w:val="en-US" w:eastAsia="zh-CN"/>
        </w:rPr>
        <w:t>.08.2023 r.</w:t>
      </w:r>
    </w:p>
    <w:p w14:paraId="37E6E23F" w14:textId="77777777" w:rsidR="007C4F47" w:rsidRDefault="007C4F47" w:rsidP="00013667">
      <w:pPr>
        <w:keepNext/>
        <w:suppressAutoHyphens/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  <w:lang w:val="en-US" w:eastAsia="zh-CN"/>
        </w:rPr>
      </w:pPr>
    </w:p>
    <w:p w14:paraId="0A374F43" w14:textId="72977816" w:rsidR="0079508E" w:rsidRPr="00013667" w:rsidRDefault="00B10CFD" w:rsidP="00013667">
      <w:pPr>
        <w:keepNext/>
        <w:suppressAutoHyphens/>
        <w:spacing w:after="0" w:line="288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13667">
        <w:rPr>
          <w:rFonts w:eastAsia="Times New Roman" w:cstheme="minorHAnsi"/>
          <w:b/>
          <w:bCs/>
          <w:sz w:val="24"/>
          <w:szCs w:val="24"/>
          <w:lang w:val="en-US" w:eastAsia="zh-CN"/>
        </w:rPr>
        <w:t xml:space="preserve">FORMULARZ </w:t>
      </w:r>
      <w:r w:rsidR="00013667" w:rsidRPr="00013667">
        <w:rPr>
          <w:rFonts w:eastAsia="Times New Roman" w:cstheme="minorHAnsi"/>
          <w:b/>
          <w:bCs/>
          <w:sz w:val="24"/>
          <w:szCs w:val="24"/>
          <w:lang w:val="en-US" w:eastAsia="zh-CN"/>
        </w:rPr>
        <w:t>CENOWY</w:t>
      </w:r>
      <w:r w:rsidR="000457F7" w:rsidRPr="00013667">
        <w:rPr>
          <w:rFonts w:ascii="Calibri" w:hAnsi="Calibri" w:cs="Calibri"/>
          <w:b/>
          <w:bCs/>
          <w:sz w:val="24"/>
          <w:szCs w:val="24"/>
          <w:lang w:eastAsia="pl-PL"/>
        </w:rPr>
        <w:t xml:space="preserve"> </w:t>
      </w:r>
    </w:p>
    <w:p w14:paraId="05C718BF" w14:textId="77777777" w:rsidR="00013667" w:rsidRDefault="00013667" w:rsidP="00013667">
      <w:pPr>
        <w:keepNext/>
        <w:suppressAutoHyphens/>
        <w:spacing w:after="0" w:line="288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2695BE42" w14:textId="77777777" w:rsidR="00013667" w:rsidRDefault="00013667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  <w:r w:rsidRPr="00E53292">
        <w:rPr>
          <w:rFonts w:eastAsia="Times New Roman" w:cstheme="minorHAnsi"/>
          <w:b/>
          <w:bCs/>
          <w:sz w:val="24"/>
          <w:szCs w:val="24"/>
        </w:rPr>
        <w:t>Część nr 1:</w:t>
      </w:r>
      <w:r w:rsidRPr="00E53292">
        <w:rPr>
          <w:rFonts w:eastAsia="Times New Roman" w:cstheme="minorHAnsi"/>
          <w:b/>
          <w:bCs/>
          <w:sz w:val="24"/>
          <w:szCs w:val="24"/>
          <w:lang w:val="x-none"/>
        </w:rPr>
        <w:t xml:space="preserve"> </w:t>
      </w:r>
      <w:r w:rsidRPr="00E53292">
        <w:rPr>
          <w:rFonts w:cstheme="minorHAnsi"/>
          <w:b/>
          <w:bCs/>
          <w:sz w:val="24"/>
          <w:szCs w:val="24"/>
        </w:rPr>
        <w:t>Dostawa i montaż wyposażenia gastronomicznego (urządzenia, meble) na potrzeby utworzenia klasopracowni w 5 lokalizacjach w Polsce:</w:t>
      </w:r>
    </w:p>
    <w:p w14:paraId="7E1CF4A7" w14:textId="77777777" w:rsidR="00013667" w:rsidRDefault="00013667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279B1DF5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14770B09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314BB169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5518EE63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59C809A7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7F2F2BD9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7CC1C59B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56184B4C" w14:textId="77777777" w:rsidR="00692C04" w:rsidRDefault="00692C04" w:rsidP="00013667">
      <w:pPr>
        <w:spacing w:after="0" w:line="269" w:lineRule="auto"/>
        <w:rPr>
          <w:rFonts w:cstheme="minorHAnsi"/>
          <w:b/>
          <w:bCs/>
          <w:sz w:val="24"/>
          <w:szCs w:val="24"/>
        </w:rPr>
      </w:pPr>
    </w:p>
    <w:p w14:paraId="3BC1BFA2" w14:textId="3AD64D03" w:rsidR="00013667" w:rsidRPr="00013667" w:rsidRDefault="00013667" w:rsidP="00013667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>Tabela 1.1. Szczegółowa wycena usługi montażu w wymienionych pozycjach: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209"/>
        <w:gridCol w:w="766"/>
        <w:gridCol w:w="1839"/>
        <w:gridCol w:w="1682"/>
        <w:gridCol w:w="918"/>
        <w:gridCol w:w="1070"/>
        <w:gridCol w:w="2438"/>
      </w:tblGrid>
      <w:tr w:rsidR="001B14F9" w:rsidRPr="00654C21" w14:paraId="4B5F874A" w14:textId="77777777" w:rsidTr="00013667">
        <w:trPr>
          <w:trHeight w:val="983"/>
          <w:tblHeader/>
        </w:trPr>
        <w:tc>
          <w:tcPr>
            <w:tcW w:w="300" w:type="pct"/>
            <w:vAlign w:val="center"/>
          </w:tcPr>
          <w:p w14:paraId="2E4C03C9" w14:textId="77777777" w:rsidR="001B14F9" w:rsidRPr="00654C21" w:rsidRDefault="001B14F9" w:rsidP="00654C21">
            <w:pPr>
              <w:spacing w:after="0"/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65" w:type="pct"/>
            <w:vAlign w:val="center"/>
          </w:tcPr>
          <w:p w14:paraId="353A03F2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DB63129" w14:textId="6D89DFBE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Nazwa produktu/przedmiotu zamówienia</w:t>
            </w:r>
          </w:p>
        </w:tc>
        <w:tc>
          <w:tcPr>
            <w:tcW w:w="302" w:type="pct"/>
            <w:vAlign w:val="center"/>
          </w:tcPr>
          <w:p w14:paraId="2188A7FF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25" w:type="pct"/>
            <w:vAlign w:val="center"/>
          </w:tcPr>
          <w:p w14:paraId="12A19AA9" w14:textId="5EDB0475" w:rsidR="001B14F9" w:rsidRPr="001E3F62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E3F62">
              <w:rPr>
                <w:rFonts w:cstheme="minorHAnsi"/>
                <w:b/>
                <w:bCs/>
                <w:sz w:val="16"/>
                <w:szCs w:val="16"/>
              </w:rPr>
              <w:t>Ilość</w:t>
            </w:r>
            <w:r w:rsidRPr="001E3F62">
              <w:rPr>
                <w:rFonts w:cstheme="minorHAnsi"/>
                <w:b/>
                <w:bCs/>
                <w:sz w:val="16"/>
                <w:szCs w:val="16"/>
              </w:rPr>
              <w:br/>
              <w:t>(na potrzeby 1 klasopracowni)</w:t>
            </w:r>
          </w:p>
        </w:tc>
        <w:tc>
          <w:tcPr>
            <w:tcW w:w="663" w:type="pct"/>
            <w:vAlign w:val="center"/>
          </w:tcPr>
          <w:p w14:paraId="48F7DA65" w14:textId="77777777" w:rsidR="003C2A9C" w:rsidRPr="001E3F62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E3F62">
              <w:rPr>
                <w:rFonts w:cstheme="minorHAnsi"/>
                <w:b/>
                <w:sz w:val="16"/>
                <w:szCs w:val="16"/>
              </w:rPr>
              <w:t xml:space="preserve">Cena jedn. </w:t>
            </w:r>
            <w:r w:rsidR="003C2A9C" w:rsidRPr="001E3F62">
              <w:rPr>
                <w:rFonts w:cstheme="minorHAnsi"/>
                <w:b/>
                <w:sz w:val="16"/>
                <w:szCs w:val="16"/>
              </w:rPr>
              <w:t>N</w:t>
            </w:r>
            <w:r w:rsidRPr="001E3F62">
              <w:rPr>
                <w:rFonts w:cstheme="minorHAnsi"/>
                <w:b/>
                <w:sz w:val="16"/>
                <w:szCs w:val="16"/>
              </w:rPr>
              <w:t>etto</w:t>
            </w:r>
          </w:p>
          <w:p w14:paraId="5CB701A3" w14:textId="3298ACB4" w:rsidR="001B14F9" w:rsidRPr="001E3F62" w:rsidRDefault="003C2A9C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E3F62">
              <w:rPr>
                <w:rFonts w:cstheme="minorHAnsi"/>
                <w:b/>
                <w:sz w:val="16"/>
                <w:szCs w:val="16"/>
              </w:rPr>
              <w:t xml:space="preserve"> za </w:t>
            </w:r>
            <w:r w:rsidR="00AC2CE2" w:rsidRPr="001E3F62">
              <w:rPr>
                <w:rFonts w:cstheme="minorHAnsi"/>
                <w:b/>
                <w:sz w:val="16"/>
                <w:szCs w:val="16"/>
              </w:rPr>
              <w:t xml:space="preserve">1 </w:t>
            </w:r>
            <w:r w:rsidRPr="001E3F62">
              <w:rPr>
                <w:rFonts w:cstheme="minorHAnsi"/>
                <w:b/>
                <w:sz w:val="16"/>
                <w:szCs w:val="16"/>
              </w:rPr>
              <w:t xml:space="preserve">usługę montażu </w:t>
            </w:r>
            <w:r w:rsidR="00AC2CE2" w:rsidRPr="001E3F62">
              <w:rPr>
                <w:rFonts w:cstheme="minorHAnsi"/>
                <w:b/>
                <w:sz w:val="16"/>
                <w:szCs w:val="16"/>
              </w:rPr>
              <w:t>za szt./zestaw</w:t>
            </w:r>
            <w:r w:rsidR="00E53FD1" w:rsidRPr="001E3F62">
              <w:rPr>
                <w:rFonts w:cstheme="minorHAnsi"/>
                <w:b/>
                <w:sz w:val="16"/>
                <w:szCs w:val="16"/>
              </w:rPr>
              <w:t xml:space="preserve"> w 1 lokalizacji</w:t>
            </w:r>
          </w:p>
        </w:tc>
        <w:tc>
          <w:tcPr>
            <w:tcW w:w="362" w:type="pct"/>
            <w:vAlign w:val="center"/>
          </w:tcPr>
          <w:p w14:paraId="73C6A58D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422" w:type="pct"/>
            <w:vAlign w:val="center"/>
          </w:tcPr>
          <w:p w14:paraId="26C9FC2C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961" w:type="pct"/>
            <w:vAlign w:val="center"/>
          </w:tcPr>
          <w:p w14:paraId="2DDBF7D5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6ABF63AB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0457F7" w:rsidRPr="00654C21" w14:paraId="14489CBA" w14:textId="77777777" w:rsidTr="00013667">
        <w:trPr>
          <w:trHeight w:val="228"/>
          <w:tblHeader/>
        </w:trPr>
        <w:tc>
          <w:tcPr>
            <w:tcW w:w="5000" w:type="pct"/>
            <w:gridSpan w:val="8"/>
            <w:vAlign w:val="center"/>
          </w:tcPr>
          <w:p w14:paraId="1DF67DE6" w14:textId="72EFEED4" w:rsidR="000457F7" w:rsidRPr="00B963C4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B050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1. Pomieszczenie klasopracowni: pracownia kulinarna - sala szkoleń i degustacji potraw</w:t>
            </w:r>
          </w:p>
        </w:tc>
      </w:tr>
      <w:tr w:rsidR="000457F7" w:rsidRPr="00654C21" w14:paraId="675E8B90" w14:textId="77777777" w:rsidTr="00013667">
        <w:trPr>
          <w:trHeight w:val="1140"/>
          <w:tblHeader/>
        </w:trPr>
        <w:tc>
          <w:tcPr>
            <w:tcW w:w="300" w:type="pct"/>
            <w:vAlign w:val="center"/>
          </w:tcPr>
          <w:p w14:paraId="5914B184" w14:textId="202342E3" w:rsidR="001B14F9" w:rsidRPr="00654C21" w:rsidRDefault="001B14F9" w:rsidP="00654C21">
            <w:pPr>
              <w:spacing w:after="0"/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1.1.</w:t>
            </w:r>
          </w:p>
        </w:tc>
        <w:tc>
          <w:tcPr>
            <w:tcW w:w="1265" w:type="pct"/>
            <w:vAlign w:val="center"/>
          </w:tcPr>
          <w:p w14:paraId="09EAF218" w14:textId="508FF506" w:rsidR="001B14F9" w:rsidRPr="00692C04" w:rsidRDefault="001B14F9" w:rsidP="00654C21">
            <w:pPr>
              <w:tabs>
                <w:tab w:val="left" w:pos="1276"/>
              </w:tabs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Wyspa kuchenna – stół warsztatowy  nr 1.1, 1 </w:t>
            </w:r>
            <w:r w:rsidR="001E3F62"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zestaw</w:t>
            </w: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stołu warsztatowego składa się z części 1A</w:t>
            </w:r>
            <w:r w:rsidR="002435B6"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i z części 1B (części stołu łączone ze sobą), wymiar wyspy po złożeniu: 2600 x 1400 x 850 mm</w:t>
            </w:r>
          </w:p>
        </w:tc>
        <w:tc>
          <w:tcPr>
            <w:tcW w:w="302" w:type="pct"/>
            <w:vAlign w:val="center"/>
          </w:tcPr>
          <w:p w14:paraId="15562DBB" w14:textId="44C2C8C3" w:rsidR="001B14F9" w:rsidRPr="00692C04" w:rsidRDefault="007767CD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sztuka</w:t>
            </w:r>
          </w:p>
        </w:tc>
        <w:tc>
          <w:tcPr>
            <w:tcW w:w="725" w:type="pct"/>
            <w:vAlign w:val="center"/>
          </w:tcPr>
          <w:p w14:paraId="26251C74" w14:textId="1188AA14" w:rsidR="001B14F9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78C1467C" w14:textId="5CF73658" w:rsidR="001B14F9" w:rsidRPr="008F561F" w:rsidRDefault="008F561F" w:rsidP="00654C21">
            <w:pPr>
              <w:spacing w:after="0"/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8F561F">
              <w:rPr>
                <w:rFonts w:cstheme="minorHAnsi"/>
                <w:b/>
                <w:color w:val="00B0F0"/>
                <w:sz w:val="16"/>
                <w:szCs w:val="16"/>
              </w:rPr>
              <w:t>XXX</w:t>
            </w:r>
          </w:p>
        </w:tc>
        <w:tc>
          <w:tcPr>
            <w:tcW w:w="362" w:type="pct"/>
            <w:vAlign w:val="center"/>
          </w:tcPr>
          <w:p w14:paraId="29B9F3AA" w14:textId="3CE4EE1B" w:rsidR="001B14F9" w:rsidRPr="008F561F" w:rsidRDefault="008F561F" w:rsidP="00654C21">
            <w:pPr>
              <w:spacing w:after="0"/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8F561F">
              <w:rPr>
                <w:rFonts w:cstheme="minorHAnsi"/>
                <w:b/>
                <w:color w:val="00B0F0"/>
                <w:sz w:val="16"/>
                <w:szCs w:val="16"/>
              </w:rPr>
              <w:t>XXX</w:t>
            </w:r>
          </w:p>
        </w:tc>
        <w:tc>
          <w:tcPr>
            <w:tcW w:w="422" w:type="pct"/>
            <w:vAlign w:val="center"/>
          </w:tcPr>
          <w:p w14:paraId="5DC59AE5" w14:textId="4990D297" w:rsidR="001B14F9" w:rsidRPr="008F561F" w:rsidRDefault="008F561F" w:rsidP="00654C21">
            <w:pPr>
              <w:spacing w:after="0"/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8F561F">
              <w:rPr>
                <w:rFonts w:cstheme="minorHAnsi"/>
                <w:b/>
                <w:color w:val="00B0F0"/>
                <w:sz w:val="16"/>
                <w:szCs w:val="16"/>
              </w:rPr>
              <w:t>XXX</w:t>
            </w:r>
          </w:p>
        </w:tc>
        <w:tc>
          <w:tcPr>
            <w:tcW w:w="961" w:type="pct"/>
            <w:vAlign w:val="center"/>
          </w:tcPr>
          <w:p w14:paraId="00D430BE" w14:textId="1A216D8D" w:rsidR="001B14F9" w:rsidRPr="008F561F" w:rsidRDefault="008F561F" w:rsidP="00654C21">
            <w:pPr>
              <w:spacing w:after="0"/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8F561F">
              <w:rPr>
                <w:rFonts w:cstheme="minorHAnsi"/>
                <w:b/>
                <w:color w:val="00B0F0"/>
                <w:sz w:val="16"/>
                <w:szCs w:val="16"/>
              </w:rPr>
              <w:t>XXX</w:t>
            </w:r>
          </w:p>
        </w:tc>
      </w:tr>
      <w:tr w:rsidR="000457F7" w:rsidRPr="00654C21" w14:paraId="083C2065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13A34F10" w14:textId="5CC8FB66" w:rsidR="001B14F9" w:rsidRPr="00692C04" w:rsidRDefault="001B14F9" w:rsidP="00E47453">
            <w:pPr>
              <w:pStyle w:val="Akapitzlist"/>
              <w:numPr>
                <w:ilvl w:val="1"/>
                <w:numId w:val="43"/>
              </w:num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265" w:type="pct"/>
            <w:vAlign w:val="center"/>
          </w:tcPr>
          <w:p w14:paraId="7B1CE696" w14:textId="3ABBC85B" w:rsidR="001B14F9" w:rsidRPr="00692C04" w:rsidRDefault="00031DCD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Część 1A:</w:t>
            </w:r>
            <w:r w:rsidRPr="00692C04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1EC6F72A" w14:textId="156855B0" w:rsidR="001B14F9" w:rsidRPr="00692C04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204C4AC" w14:textId="42F16ADA" w:rsidR="001B14F9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1BF9E017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5C169185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68D979E0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7A25690D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w:rsidR="000457F7" w:rsidRPr="00654C21" w14:paraId="59331DE0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547B0B0C" w14:textId="1D8A7981" w:rsidR="001B14F9" w:rsidRPr="00692C04" w:rsidRDefault="001B14F9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65" w:type="pct"/>
            <w:vAlign w:val="center"/>
          </w:tcPr>
          <w:p w14:paraId="0F63A667" w14:textId="0D777478" w:rsidR="001B14F9" w:rsidRPr="00692C04" w:rsidRDefault="00031DCD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Część 1B:</w:t>
            </w:r>
            <w:r w:rsidRPr="00692C04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14:paraId="7CF36520" w14:textId="5EC72CC5" w:rsidR="001B14F9" w:rsidRPr="00692C04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207B872B" w14:textId="429CFFC4" w:rsidR="001B14F9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3DFD50EA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A16081C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7A41F19C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4EDEECE6" w14:textId="77777777" w:rsidR="001B14F9" w:rsidRPr="00B963C4" w:rsidRDefault="001B14F9" w:rsidP="00654C21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</w:tr>
      <w:tr w:rsidR="000457F7" w:rsidRPr="00654C21" w14:paraId="173E64FC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78FA8F94" w14:textId="77777777" w:rsidR="001B14F9" w:rsidRPr="00692C04" w:rsidRDefault="001B14F9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3F6325C4" w14:textId="73C45ACE" w:rsidR="001B14F9" w:rsidRPr="00692C04" w:rsidRDefault="00031DCD" w:rsidP="00654C2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Płyta indukcyjna - 2 pola grzewcze </w:t>
            </w:r>
          </w:p>
        </w:tc>
        <w:tc>
          <w:tcPr>
            <w:tcW w:w="302" w:type="pct"/>
            <w:vAlign w:val="center"/>
          </w:tcPr>
          <w:p w14:paraId="59AC9390" w14:textId="770EE558" w:rsidR="001B14F9" w:rsidRPr="00692C04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4CA5E077" w14:textId="1C0CE27D" w:rsidR="001B14F9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12A11751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490828FC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9192BFA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5B90D42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7E2E4E1D" w14:textId="77777777" w:rsidTr="00013667">
        <w:trPr>
          <w:trHeight w:val="429"/>
          <w:tblHeader/>
        </w:trPr>
        <w:tc>
          <w:tcPr>
            <w:tcW w:w="300" w:type="pct"/>
            <w:vAlign w:val="center"/>
          </w:tcPr>
          <w:p w14:paraId="653D1EAB" w14:textId="77777777" w:rsidR="001B14F9" w:rsidRPr="00692C04" w:rsidRDefault="001B14F9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74CE6281" w14:textId="5A0650D0" w:rsidR="001B14F9" w:rsidRPr="00692C04" w:rsidRDefault="00031DCD" w:rsidP="00654C2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Wyspa kuchenna – stół pokazowy</w:t>
            </w:r>
          </w:p>
        </w:tc>
        <w:tc>
          <w:tcPr>
            <w:tcW w:w="302" w:type="pct"/>
            <w:vAlign w:val="center"/>
          </w:tcPr>
          <w:p w14:paraId="2CA5EDA5" w14:textId="39CD4C6F" w:rsidR="001B14F9" w:rsidRPr="00692C04" w:rsidRDefault="00BF36DE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49A934D" w14:textId="3559988C" w:rsidR="001B14F9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6911F24C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0893B3A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BB2164E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5A0EA073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0D65CFFF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0C38CF9E" w14:textId="77777777" w:rsidR="001B14F9" w:rsidRPr="00692C04" w:rsidRDefault="001B14F9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7A81882F" w14:textId="2DE14D2E" w:rsidR="001B14F9" w:rsidRPr="00692C04" w:rsidRDefault="00031DCD" w:rsidP="00654C21">
            <w:pPr>
              <w:spacing w:after="0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pl-PL"/>
              </w:rPr>
              <w:t>Płyta indukcyjna - 4 pola grzewcze</w:t>
            </w:r>
          </w:p>
        </w:tc>
        <w:tc>
          <w:tcPr>
            <w:tcW w:w="302" w:type="pct"/>
            <w:vAlign w:val="center"/>
          </w:tcPr>
          <w:p w14:paraId="56527537" w14:textId="4D9CBB37" w:rsidR="001B14F9" w:rsidRPr="00692C04" w:rsidRDefault="000457F7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4679D2B" w14:textId="493E031B" w:rsidR="001B14F9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06053A77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11A0916B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7F77376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4B155B8B" w14:textId="77777777" w:rsidR="001B14F9" w:rsidRPr="00654C21" w:rsidRDefault="001B14F9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C19D3" w:rsidRPr="00654C21" w14:paraId="456052D3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6AC52676" w14:textId="77777777" w:rsidR="00AC19D3" w:rsidRPr="007767CD" w:rsidRDefault="00AC19D3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3ABF8D15" w14:textId="77777777" w:rsidR="001E3F62" w:rsidRPr="007767CD" w:rsidRDefault="001E3F62" w:rsidP="00AC19D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C7C041D" w14:textId="3F8B1829" w:rsidR="001E3F62" w:rsidRDefault="003E4526" w:rsidP="00AC19D3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7767CD">
              <w:rPr>
                <w:rFonts w:cstheme="minorHAnsi"/>
                <w:b/>
                <w:bCs/>
                <w:sz w:val="16"/>
                <w:szCs w:val="16"/>
              </w:rPr>
              <w:t>Meble</w:t>
            </w:r>
            <w:r w:rsidR="00B62C7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86166BE" w14:textId="13FA1DA3" w:rsidR="001E3F62" w:rsidRPr="007767CD" w:rsidRDefault="001E3F62" w:rsidP="00692C04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" w:type="pct"/>
            <w:vAlign w:val="center"/>
          </w:tcPr>
          <w:p w14:paraId="3BAF53D3" w14:textId="7454F38A" w:rsidR="00AC19D3" w:rsidRDefault="00AF32E6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5" w:type="pct"/>
            <w:vAlign w:val="center"/>
          </w:tcPr>
          <w:p w14:paraId="502FA676" w14:textId="60A83820" w:rsidR="00AC19D3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  <w:r w:rsidR="001E3F6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3" w:type="pct"/>
            <w:vAlign w:val="center"/>
          </w:tcPr>
          <w:p w14:paraId="4F11CA6B" w14:textId="52C74BD6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362" w:type="pct"/>
            <w:vAlign w:val="center"/>
          </w:tcPr>
          <w:p w14:paraId="788F44A2" w14:textId="49AE6670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422" w:type="pct"/>
            <w:vAlign w:val="center"/>
          </w:tcPr>
          <w:p w14:paraId="2B48EBEC" w14:textId="0A41BE74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961" w:type="pct"/>
            <w:vAlign w:val="center"/>
          </w:tcPr>
          <w:p w14:paraId="278F73F5" w14:textId="7B63145E" w:rsidR="00AC19D3" w:rsidRPr="00AD6898" w:rsidRDefault="00AD6898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6898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</w:tr>
      <w:tr w:rsidR="00227E8E" w:rsidRPr="00654C21" w14:paraId="6C50EEBC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5A642BB2" w14:textId="0CEBDC98" w:rsidR="00227E8E" w:rsidRPr="00654C21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1.5.1</w:t>
            </w:r>
          </w:p>
        </w:tc>
        <w:tc>
          <w:tcPr>
            <w:tcW w:w="1265" w:type="pct"/>
            <w:vAlign w:val="center"/>
          </w:tcPr>
          <w:p w14:paraId="3FDECCB3" w14:textId="77777777" w:rsidR="00227E8E" w:rsidRPr="0021574C" w:rsidRDefault="00227E8E" w:rsidP="00227E8E">
            <w:pPr>
              <w:tabs>
                <w:tab w:val="left" w:pos="3270"/>
              </w:tabs>
              <w:spacing w:after="0" w:line="276" w:lineRule="auto"/>
              <w:jc w:val="both"/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 30 cm x 60 cm x 80 cm z 1 półką wewnętrzną </w:t>
            </w:r>
          </w:p>
          <w:p w14:paraId="4FED3679" w14:textId="615FB8C1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(szafka oznaczona nr 1 na rys. nr 2.).</w:t>
            </w:r>
          </w:p>
        </w:tc>
        <w:tc>
          <w:tcPr>
            <w:tcW w:w="302" w:type="pct"/>
            <w:vAlign w:val="center"/>
          </w:tcPr>
          <w:p w14:paraId="5A4FAA34" w14:textId="32292568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D417C76" w14:textId="2D276740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1450801B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F4F38FD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4D4A300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2226387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26896153" w14:textId="77777777" w:rsidTr="00013667">
        <w:trPr>
          <w:trHeight w:val="200"/>
          <w:tblHeader/>
        </w:trPr>
        <w:tc>
          <w:tcPr>
            <w:tcW w:w="300" w:type="pct"/>
          </w:tcPr>
          <w:p w14:paraId="78ACA1A7" w14:textId="083F6AA3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65" w:type="pct"/>
            <w:vAlign w:val="center"/>
          </w:tcPr>
          <w:p w14:paraId="11C26B26" w14:textId="4868AA25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2 na rys. nr 2</w:t>
            </w:r>
            <w:r w:rsidR="00F1223B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). </w:t>
            </w:r>
            <w:r w:rsidR="00F1223B" w:rsidRPr="00F1223B">
              <w:rPr>
                <w:rFonts w:eastAsia="Calibri" w:cstheme="minorHAnsi"/>
                <w:bCs/>
                <w:iCs/>
                <w:color w:val="00B0F0"/>
                <w:sz w:val="16"/>
                <w:szCs w:val="16"/>
                <w:lang w:eastAsia="pl-PL"/>
              </w:rPr>
              <w:t>W blacie szafki umieszczona płyta indukcyjna.</w:t>
            </w:r>
            <w:r w:rsidR="00B62C7E">
              <w:rPr>
                <w:rFonts w:eastAsia="Calibri" w:cstheme="minorHAnsi"/>
                <w:bCs/>
                <w:iCs/>
                <w:color w:val="00B0F0"/>
                <w:sz w:val="16"/>
                <w:szCs w:val="16"/>
                <w:lang w:eastAsia="pl-PL"/>
              </w:rPr>
              <w:t xml:space="preserve"> Nad szafką z płytą indukcyjną zlokalizowany  jest okap kuchenny do montażu</w:t>
            </w:r>
            <w:r w:rsidR="005A0B47">
              <w:rPr>
                <w:rFonts w:eastAsia="Calibri" w:cstheme="minorHAnsi"/>
                <w:bCs/>
                <w:iCs/>
                <w:color w:val="00B0F0"/>
                <w:sz w:val="16"/>
                <w:szCs w:val="16"/>
                <w:lang w:eastAsia="pl-PL"/>
              </w:rPr>
              <w:t xml:space="preserve"> do ściany</w:t>
            </w:r>
            <w:r w:rsidR="00B62C7E">
              <w:rPr>
                <w:rFonts w:eastAsia="Calibri" w:cstheme="minorHAnsi"/>
                <w:bCs/>
                <w:iCs/>
                <w:color w:val="00B0F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302" w:type="pct"/>
            <w:vAlign w:val="center"/>
          </w:tcPr>
          <w:p w14:paraId="6A953E6F" w14:textId="6F8CCA10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A8919EA" w14:textId="5BB0BD85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78B40DE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E876144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1AAB46A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7C1F2B8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3EC538D4" w14:textId="77777777" w:rsidTr="00013667">
        <w:trPr>
          <w:trHeight w:val="200"/>
          <w:tblHeader/>
        </w:trPr>
        <w:tc>
          <w:tcPr>
            <w:tcW w:w="300" w:type="pct"/>
          </w:tcPr>
          <w:p w14:paraId="1D6ABBF1" w14:textId="5DE89585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65" w:type="pct"/>
            <w:vAlign w:val="center"/>
          </w:tcPr>
          <w:p w14:paraId="22B8C127" w14:textId="7A72CA64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3 na rys. nr 2).</w:t>
            </w:r>
          </w:p>
        </w:tc>
        <w:tc>
          <w:tcPr>
            <w:tcW w:w="302" w:type="pct"/>
            <w:vAlign w:val="center"/>
          </w:tcPr>
          <w:p w14:paraId="24D6BC47" w14:textId="0730CC5D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D01B1BA" w14:textId="26637BCC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250C26C8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5E3883F2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392ACB1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9BDBB3F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5F485C65" w14:textId="77777777" w:rsidTr="00013667">
        <w:trPr>
          <w:trHeight w:val="200"/>
          <w:tblHeader/>
        </w:trPr>
        <w:tc>
          <w:tcPr>
            <w:tcW w:w="300" w:type="pct"/>
          </w:tcPr>
          <w:p w14:paraId="7780BF03" w14:textId="72549DAA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65" w:type="pct"/>
            <w:vAlign w:val="center"/>
          </w:tcPr>
          <w:p w14:paraId="212CBC72" w14:textId="39E20B50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 gł. wys.) 60 cm x 60 cm x 80 cm z szufladą w blacie szafki umieszczony jest zlew jednokomorowy</w:t>
            </w:r>
            <w:r w:rsidR="00B62C7E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B62C7E" w:rsidRPr="00B62C7E">
              <w:rPr>
                <w:rFonts w:eastAsia="Calibri" w:cstheme="minorHAnsi"/>
                <w:bCs/>
                <w:iCs/>
                <w:color w:val="00B0F0"/>
                <w:sz w:val="16"/>
                <w:szCs w:val="16"/>
                <w:lang w:eastAsia="pl-PL"/>
              </w:rPr>
              <w:t xml:space="preserve">z baterią </w:t>
            </w: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(szafka oznaczona nr 4 na rys. 2):</w:t>
            </w:r>
          </w:p>
        </w:tc>
        <w:tc>
          <w:tcPr>
            <w:tcW w:w="302" w:type="pct"/>
            <w:vAlign w:val="center"/>
          </w:tcPr>
          <w:p w14:paraId="4C4619AF" w14:textId="761CCBB2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8543839" w14:textId="51910AD7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11FDC0E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4EDDD108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2EA8F07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221D7619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41CAC8AD" w14:textId="77777777" w:rsidTr="00013667">
        <w:trPr>
          <w:trHeight w:val="200"/>
          <w:tblHeader/>
        </w:trPr>
        <w:tc>
          <w:tcPr>
            <w:tcW w:w="300" w:type="pct"/>
          </w:tcPr>
          <w:p w14:paraId="760D7B2F" w14:textId="0A3E0E5D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65" w:type="pct"/>
            <w:vAlign w:val="center"/>
          </w:tcPr>
          <w:p w14:paraId="7E3BBADF" w14:textId="7411B9A4" w:rsidR="00227E8E" w:rsidRPr="0021574C" w:rsidRDefault="00227E8E" w:rsidP="00227E8E">
            <w:pPr>
              <w:tabs>
                <w:tab w:val="left" w:pos="3270"/>
              </w:tabs>
              <w:spacing w:after="0" w:line="276" w:lineRule="auto"/>
              <w:jc w:val="both"/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wys.): 60 cm x 60 cm x 80 cm (wys. bez gr. blatu) z 3 szufladami (szafka oznaczona nr 5 na rys. 2): </w:t>
            </w:r>
          </w:p>
        </w:tc>
        <w:tc>
          <w:tcPr>
            <w:tcW w:w="302" w:type="pct"/>
            <w:vAlign w:val="center"/>
          </w:tcPr>
          <w:p w14:paraId="547D0681" w14:textId="49BF698B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B6F68B1" w14:textId="7280DEF6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5C10225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20368B5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07D4CB90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099204B2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0D9865B9" w14:textId="77777777" w:rsidTr="00013667">
        <w:trPr>
          <w:trHeight w:val="200"/>
          <w:tblHeader/>
        </w:trPr>
        <w:tc>
          <w:tcPr>
            <w:tcW w:w="300" w:type="pct"/>
          </w:tcPr>
          <w:p w14:paraId="1B816E8A" w14:textId="35A329E6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lastRenderedPageBreak/>
              <w:t>1.5.</w:t>
            </w: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265" w:type="pct"/>
            <w:vAlign w:val="center"/>
          </w:tcPr>
          <w:p w14:paraId="4F7A67DE" w14:textId="2CECC7D3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 60 cm x 60 cm x 140 cm z piekarnikiem elektrycznym i 2 szufladami (szafka oznaczona nr 6 na rys. 2):</w:t>
            </w:r>
          </w:p>
        </w:tc>
        <w:tc>
          <w:tcPr>
            <w:tcW w:w="302" w:type="pct"/>
            <w:vAlign w:val="center"/>
          </w:tcPr>
          <w:p w14:paraId="25EF9148" w14:textId="4F40D954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2A544A1" w14:textId="20423EC1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4946CDA6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C4C2834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0AF36FE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6CDDA1E3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27E8E" w:rsidRPr="00654C21" w14:paraId="39DD8983" w14:textId="77777777" w:rsidTr="00013667">
        <w:trPr>
          <w:trHeight w:val="200"/>
          <w:tblHeader/>
        </w:trPr>
        <w:tc>
          <w:tcPr>
            <w:tcW w:w="300" w:type="pct"/>
          </w:tcPr>
          <w:p w14:paraId="288751B9" w14:textId="2B286D10" w:rsidR="00227E8E" w:rsidRDefault="00227E8E" w:rsidP="00227E8E">
            <w:pPr>
              <w:pStyle w:val="Akapitzlist"/>
              <w:ind w:left="0" w:firstLine="27"/>
              <w:rPr>
                <w:rFonts w:cstheme="minorHAnsi"/>
                <w:b/>
                <w:sz w:val="16"/>
                <w:szCs w:val="16"/>
              </w:rPr>
            </w:pPr>
            <w:r w:rsidRPr="004B1D49">
              <w:rPr>
                <w:rFonts w:cstheme="minorHAnsi"/>
                <w:b/>
                <w:sz w:val="16"/>
                <w:szCs w:val="16"/>
              </w:rPr>
              <w:t>1.5.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65" w:type="pct"/>
            <w:vAlign w:val="center"/>
          </w:tcPr>
          <w:p w14:paraId="6A56F10F" w14:textId="733633AB" w:rsidR="00227E8E" w:rsidRPr="0021574C" w:rsidRDefault="00227E8E" w:rsidP="00227E8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21574C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wys.): 60 cm x 60 cm x 140 cm z lodówką (szafka oznaczona nr 7 na rys. 2)</w:t>
            </w:r>
          </w:p>
        </w:tc>
        <w:tc>
          <w:tcPr>
            <w:tcW w:w="302" w:type="pct"/>
            <w:vAlign w:val="center"/>
          </w:tcPr>
          <w:p w14:paraId="246AB7E6" w14:textId="05DE5192" w:rsidR="00227E8E" w:rsidRDefault="00227E8E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C664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2D1DB82A" w14:textId="286E33C1" w:rsidR="00227E8E" w:rsidRDefault="00464854" w:rsidP="00227E8E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682EF347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C37EAB1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38338AD4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2C61AAAD" w14:textId="77777777" w:rsidR="00227E8E" w:rsidRPr="00654C21" w:rsidRDefault="00227E8E" w:rsidP="00227E8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DCD" w:rsidRPr="00654C21" w14:paraId="49FE61BE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2E709F80" w14:textId="77777777" w:rsidR="00031DCD" w:rsidRPr="00654C21" w:rsidRDefault="00031DCD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31A3AC3D" w14:textId="4F6196B2" w:rsidR="00031DCD" w:rsidRPr="00654C21" w:rsidRDefault="00031DC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>Piec konwekcyjny</w:t>
            </w:r>
          </w:p>
        </w:tc>
        <w:tc>
          <w:tcPr>
            <w:tcW w:w="302" w:type="pct"/>
            <w:vAlign w:val="center"/>
          </w:tcPr>
          <w:p w14:paraId="6F137670" w14:textId="623DEFF5" w:rsidR="00031DCD" w:rsidRPr="00654C21" w:rsidRDefault="005A3405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58B399D0" w14:textId="7C44BA69" w:rsidR="00031DCD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7D20B12D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A3A0BC6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4FE291A8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41FAB4FF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DCD" w:rsidRPr="00654C21" w14:paraId="104E44FC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7970296A" w14:textId="77777777" w:rsidR="00031DCD" w:rsidRPr="00692C04" w:rsidRDefault="00031DCD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5EF1B2F4" w14:textId="1D707850" w:rsidR="00031DCD" w:rsidRPr="00692C04" w:rsidRDefault="00031DCD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Podstawa pod piec konwekcyjny</w:t>
            </w:r>
          </w:p>
        </w:tc>
        <w:tc>
          <w:tcPr>
            <w:tcW w:w="302" w:type="pct"/>
            <w:vAlign w:val="center"/>
          </w:tcPr>
          <w:p w14:paraId="796B26C2" w14:textId="7F747385" w:rsidR="00031DCD" w:rsidRPr="00692C04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1EBAE4CD" w14:textId="73B03937" w:rsidR="00031DCD" w:rsidRPr="00692C04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02E85DEC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767EB38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8B79DEF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732BB75" w14:textId="77777777" w:rsidR="00031DCD" w:rsidRPr="00654C21" w:rsidRDefault="00031DC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304B1CF8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6D683584" w14:textId="77777777" w:rsidR="000457F7" w:rsidRPr="00692C04" w:rsidRDefault="000457F7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51DA0961" w14:textId="607F464B" w:rsidR="000457F7" w:rsidRPr="00692C04" w:rsidRDefault="000457F7" w:rsidP="00654C21">
            <w:pPr>
              <w:spacing w:after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92C04">
              <w:rPr>
                <w:rFonts w:cstheme="minorHAnsi"/>
                <w:b/>
                <w:color w:val="000000" w:themeColor="text1"/>
                <w:sz w:val="16"/>
                <w:szCs w:val="16"/>
              </w:rPr>
              <w:t>Umywalka na szafce z drzwiczkami</w:t>
            </w:r>
          </w:p>
        </w:tc>
        <w:tc>
          <w:tcPr>
            <w:tcW w:w="302" w:type="pct"/>
            <w:vAlign w:val="center"/>
          </w:tcPr>
          <w:p w14:paraId="34A6B4F7" w14:textId="50E9DD98" w:rsidR="000457F7" w:rsidRPr="00654C21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7A7942B1" w14:textId="4A8FE28C" w:rsidR="000457F7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19006DC6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408006F1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0A97265E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63A79D51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095F" w:rsidRPr="00654C21" w14:paraId="4911E4A7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6588278C" w14:textId="77777777" w:rsidR="00CC095F" w:rsidRPr="00CC095F" w:rsidRDefault="00CC095F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336207DE" w14:textId="571B2A65" w:rsidR="00CC095F" w:rsidRPr="00CC095F" w:rsidRDefault="00CC095F" w:rsidP="00654C21">
            <w:pPr>
              <w:spacing w:after="0"/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color w:val="00B0F0"/>
                <w:sz w:val="16"/>
                <w:szCs w:val="16"/>
              </w:rPr>
              <w:t xml:space="preserve">Dozownik do mydła w płynie </w:t>
            </w:r>
            <w:r w:rsidRPr="00CC095F">
              <w:rPr>
                <w:rFonts w:cstheme="minorHAnsi"/>
                <w:bCs/>
                <w:color w:val="00B0F0"/>
                <w:sz w:val="16"/>
                <w:szCs w:val="16"/>
              </w:rPr>
              <w:t>(na potrzeby umywalek zlokalizowanych w pracowni kulinarnej)</w:t>
            </w:r>
          </w:p>
        </w:tc>
        <w:tc>
          <w:tcPr>
            <w:tcW w:w="302" w:type="pct"/>
            <w:vAlign w:val="center"/>
          </w:tcPr>
          <w:p w14:paraId="52D4999A" w14:textId="13E86C34" w:rsidR="00CC095F" w:rsidRPr="00CC095F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41158D80" w14:textId="568BCF6C" w:rsidR="00CC095F" w:rsidRPr="00CC095F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72E23832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B92C80D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79119E85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33FB41A3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095F" w:rsidRPr="00654C21" w14:paraId="7B5AADC0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72690E76" w14:textId="77777777" w:rsidR="00CC095F" w:rsidRPr="00CC095F" w:rsidRDefault="00CC095F" w:rsidP="00E47453">
            <w:pPr>
              <w:pStyle w:val="Akapitzlist"/>
              <w:numPr>
                <w:ilvl w:val="1"/>
                <w:numId w:val="44"/>
              </w:numPr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</w:p>
        </w:tc>
        <w:tc>
          <w:tcPr>
            <w:tcW w:w="1265" w:type="pct"/>
            <w:vAlign w:val="center"/>
          </w:tcPr>
          <w:p w14:paraId="435CC9F1" w14:textId="05AA3BE0" w:rsidR="00CC095F" w:rsidRPr="00CC095F" w:rsidRDefault="00CC095F" w:rsidP="00654C21">
            <w:pPr>
              <w:spacing w:after="0"/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color w:val="00B0F0"/>
                <w:sz w:val="16"/>
                <w:szCs w:val="16"/>
              </w:rPr>
              <w:t xml:space="preserve">Pojemnik/ podajnik na ręczniki papierowe </w:t>
            </w:r>
            <w:r w:rsidRPr="00CC095F">
              <w:rPr>
                <w:rFonts w:cstheme="minorHAnsi"/>
                <w:bCs/>
                <w:color w:val="00B0F0"/>
                <w:sz w:val="16"/>
                <w:szCs w:val="16"/>
              </w:rPr>
              <w:t>(na potrzeby umywalek zlokalizowanych w pracowni kulinarnej)</w:t>
            </w:r>
          </w:p>
        </w:tc>
        <w:tc>
          <w:tcPr>
            <w:tcW w:w="302" w:type="pct"/>
            <w:vAlign w:val="center"/>
          </w:tcPr>
          <w:p w14:paraId="59BBECCE" w14:textId="5B89FF0A" w:rsidR="00CC095F" w:rsidRPr="00CC095F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bCs/>
                <w:color w:val="00B0F0"/>
                <w:sz w:val="16"/>
                <w:szCs w:val="16"/>
              </w:rPr>
              <w:t xml:space="preserve">Szt. </w:t>
            </w:r>
          </w:p>
        </w:tc>
        <w:tc>
          <w:tcPr>
            <w:tcW w:w="725" w:type="pct"/>
            <w:vAlign w:val="center"/>
          </w:tcPr>
          <w:p w14:paraId="197874E7" w14:textId="580A0AB5" w:rsidR="00CC095F" w:rsidRPr="00CC095F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2</w:t>
            </w:r>
          </w:p>
        </w:tc>
        <w:tc>
          <w:tcPr>
            <w:tcW w:w="663" w:type="pct"/>
            <w:vAlign w:val="center"/>
          </w:tcPr>
          <w:p w14:paraId="3D298222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C721F60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412A9B96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A9FB11F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457F7" w:rsidRPr="00654C21" w14:paraId="7DE5A6CC" w14:textId="77777777" w:rsidTr="00013667">
        <w:trPr>
          <w:trHeight w:val="200"/>
          <w:tblHeader/>
        </w:trPr>
        <w:tc>
          <w:tcPr>
            <w:tcW w:w="5000" w:type="pct"/>
            <w:gridSpan w:val="8"/>
            <w:vAlign w:val="center"/>
          </w:tcPr>
          <w:p w14:paraId="7F97CECE" w14:textId="36B506B6" w:rsidR="000457F7" w:rsidRPr="00654C21" w:rsidRDefault="0060391D" w:rsidP="00E47453">
            <w:pPr>
              <w:pStyle w:val="Akapitzlist"/>
              <w:numPr>
                <w:ilvl w:val="0"/>
                <w:numId w:val="44"/>
              </w:num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 xml:space="preserve">Pomieszczenie </w:t>
            </w:r>
            <w:r w:rsidR="00236F1B">
              <w:rPr>
                <w:rFonts w:cstheme="minorHAnsi"/>
                <w:b/>
                <w:sz w:val="16"/>
                <w:szCs w:val="16"/>
              </w:rPr>
              <w:t>zmyw</w:t>
            </w:r>
            <w:r w:rsidRPr="00654C21">
              <w:rPr>
                <w:rFonts w:cstheme="minorHAnsi"/>
                <w:b/>
                <w:sz w:val="16"/>
                <w:szCs w:val="16"/>
              </w:rPr>
              <w:t>alni</w:t>
            </w:r>
          </w:p>
        </w:tc>
      </w:tr>
      <w:tr w:rsidR="000457F7" w:rsidRPr="00654C21" w14:paraId="43C6FDF5" w14:textId="77777777" w:rsidTr="00B24FDA">
        <w:trPr>
          <w:trHeight w:val="200"/>
          <w:tblHeader/>
        </w:trPr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2EE3791E" w14:textId="04F59B1B" w:rsidR="000457F7" w:rsidRPr="00654C21" w:rsidRDefault="000457F7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4C21">
              <w:rPr>
                <w:rFonts w:cstheme="minorHAnsi"/>
                <w:b/>
                <w:sz w:val="16"/>
                <w:szCs w:val="16"/>
              </w:rPr>
              <w:t xml:space="preserve">2.1. 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67AA4651" w14:textId="6F13FEE4" w:rsidR="000457F7" w:rsidRPr="00654C21" w:rsidRDefault="000457F7" w:rsidP="00654C21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54C21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Stół ze zlewem  2 – komorowym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0A588A24" w14:textId="0D46F42F" w:rsidR="000457F7" w:rsidRPr="00654C21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654C2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01B82C19" w14:textId="0CF30089" w:rsidR="000457F7" w:rsidRPr="00654C21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1806439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05918779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3B06F03E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143B58B6" w14:textId="77777777" w:rsidR="000457F7" w:rsidRPr="00654C21" w:rsidRDefault="000457F7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004C" w:rsidRPr="00654C21" w14:paraId="547966B0" w14:textId="77777777" w:rsidTr="00B24FDA">
        <w:trPr>
          <w:trHeight w:val="200"/>
          <w:tblHeader/>
        </w:trPr>
        <w:tc>
          <w:tcPr>
            <w:tcW w:w="300" w:type="pct"/>
            <w:tcBorders>
              <w:tr2bl w:val="single" w:sz="4" w:space="0" w:color="auto"/>
            </w:tcBorders>
            <w:vAlign w:val="center"/>
          </w:tcPr>
          <w:p w14:paraId="1097CE25" w14:textId="05DE49B8" w:rsidR="0010004C" w:rsidRPr="00F1223B" w:rsidRDefault="0060391D" w:rsidP="00654C21">
            <w:pPr>
              <w:spacing w:after="0"/>
              <w:rPr>
                <w:rFonts w:cstheme="minorHAnsi"/>
                <w:b/>
                <w:strike/>
                <w:color w:val="00B0F0"/>
                <w:sz w:val="16"/>
                <w:szCs w:val="16"/>
              </w:rPr>
            </w:pPr>
            <w:r w:rsidRPr="00F1223B">
              <w:rPr>
                <w:rFonts w:cstheme="minorHAnsi"/>
                <w:b/>
                <w:strike/>
                <w:color w:val="00B0F0"/>
                <w:sz w:val="16"/>
                <w:szCs w:val="16"/>
              </w:rPr>
              <w:t>2.2.</w:t>
            </w:r>
          </w:p>
        </w:tc>
        <w:tc>
          <w:tcPr>
            <w:tcW w:w="1265" w:type="pct"/>
            <w:tcBorders>
              <w:tr2bl w:val="single" w:sz="4" w:space="0" w:color="auto"/>
            </w:tcBorders>
            <w:vAlign w:val="center"/>
          </w:tcPr>
          <w:p w14:paraId="50655736" w14:textId="77777777" w:rsidR="0010004C" w:rsidRPr="00F1223B" w:rsidRDefault="0010004C" w:rsidP="00654C21">
            <w:pPr>
              <w:spacing w:after="0" w:line="240" w:lineRule="auto"/>
              <w:rPr>
                <w:rFonts w:cstheme="minorHAnsi"/>
                <w:strike/>
                <w:color w:val="00B0F0"/>
                <w:sz w:val="16"/>
                <w:szCs w:val="16"/>
              </w:rPr>
            </w:pPr>
            <w:r w:rsidRPr="00F1223B">
              <w:rPr>
                <w:rFonts w:cstheme="minorHAnsi"/>
                <w:b/>
                <w:strike/>
                <w:color w:val="00B0F0"/>
                <w:sz w:val="16"/>
                <w:szCs w:val="16"/>
              </w:rPr>
              <w:t>Szafa przelotowa</w:t>
            </w:r>
            <w:r w:rsidRPr="00F1223B">
              <w:rPr>
                <w:rFonts w:cstheme="minorHAnsi"/>
                <w:strike/>
                <w:color w:val="00B0F0"/>
                <w:sz w:val="16"/>
                <w:szCs w:val="16"/>
              </w:rPr>
              <w:t>.</w:t>
            </w:r>
          </w:p>
          <w:p w14:paraId="2ACC09E8" w14:textId="77777777" w:rsidR="0010004C" w:rsidRPr="00F1223B" w:rsidRDefault="0010004C" w:rsidP="00654C21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strike/>
                <w:color w:val="00B0F0"/>
                <w:sz w:val="16"/>
                <w:szCs w:val="16"/>
              </w:rPr>
            </w:pPr>
          </w:p>
        </w:tc>
        <w:tc>
          <w:tcPr>
            <w:tcW w:w="302" w:type="pct"/>
            <w:tcBorders>
              <w:tr2bl w:val="single" w:sz="4" w:space="0" w:color="auto"/>
            </w:tcBorders>
            <w:vAlign w:val="center"/>
          </w:tcPr>
          <w:p w14:paraId="70A4C00D" w14:textId="1405DADA" w:rsidR="0010004C" w:rsidRPr="00F1223B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</w:pPr>
            <w:r w:rsidRPr="00F1223B"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  <w:t>Szt.</w:t>
            </w:r>
          </w:p>
        </w:tc>
        <w:tc>
          <w:tcPr>
            <w:tcW w:w="725" w:type="pct"/>
            <w:tcBorders>
              <w:tr2bl w:val="single" w:sz="4" w:space="0" w:color="auto"/>
            </w:tcBorders>
            <w:vAlign w:val="center"/>
          </w:tcPr>
          <w:p w14:paraId="7B68AA74" w14:textId="61683BEB" w:rsidR="0010004C" w:rsidRPr="00F1223B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</w:pPr>
            <w:r w:rsidRPr="00F1223B"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tr2bl w:val="single" w:sz="4" w:space="0" w:color="auto"/>
            </w:tcBorders>
            <w:vAlign w:val="center"/>
          </w:tcPr>
          <w:p w14:paraId="79602E88" w14:textId="77777777" w:rsidR="0010004C" w:rsidRPr="00B24FDA" w:rsidRDefault="0010004C" w:rsidP="00654C21">
            <w:pPr>
              <w:spacing w:after="0"/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single" w:sz="4" w:space="0" w:color="auto"/>
            </w:tcBorders>
            <w:vAlign w:val="center"/>
          </w:tcPr>
          <w:p w14:paraId="79E60420" w14:textId="77777777" w:rsidR="0010004C" w:rsidRPr="00B24FDA" w:rsidRDefault="0010004C" w:rsidP="00654C21">
            <w:pPr>
              <w:spacing w:after="0"/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422" w:type="pct"/>
            <w:tcBorders>
              <w:tr2bl w:val="single" w:sz="4" w:space="0" w:color="auto"/>
            </w:tcBorders>
            <w:vAlign w:val="center"/>
          </w:tcPr>
          <w:p w14:paraId="08392F0C" w14:textId="77777777" w:rsidR="0010004C" w:rsidRPr="00B24FDA" w:rsidRDefault="0010004C" w:rsidP="00654C21">
            <w:pPr>
              <w:spacing w:after="0"/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961" w:type="pct"/>
            <w:tcBorders>
              <w:tr2bl w:val="single" w:sz="4" w:space="0" w:color="auto"/>
            </w:tcBorders>
            <w:vAlign w:val="center"/>
          </w:tcPr>
          <w:p w14:paraId="14CE96BC" w14:textId="77777777" w:rsidR="0010004C" w:rsidRPr="00B24FDA" w:rsidRDefault="0010004C" w:rsidP="00654C21">
            <w:pPr>
              <w:spacing w:after="0"/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</w:tr>
      <w:tr w:rsidR="00CC095F" w:rsidRPr="00654C21" w14:paraId="096D32C6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0974F6A3" w14:textId="0C933532" w:rsidR="00CC095F" w:rsidRPr="00CC095F" w:rsidRDefault="00CC095F" w:rsidP="00654C21">
            <w:pPr>
              <w:spacing w:after="0"/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color w:val="00B0F0"/>
                <w:sz w:val="16"/>
                <w:szCs w:val="16"/>
              </w:rPr>
              <w:t>2.3.</w:t>
            </w:r>
          </w:p>
        </w:tc>
        <w:tc>
          <w:tcPr>
            <w:tcW w:w="1265" w:type="pct"/>
            <w:vAlign w:val="center"/>
          </w:tcPr>
          <w:p w14:paraId="67267BEB" w14:textId="45F1565F" w:rsidR="00CC095F" w:rsidRPr="00CC095F" w:rsidRDefault="00CC095F" w:rsidP="00654C21">
            <w:pPr>
              <w:spacing w:after="0" w:line="240" w:lineRule="auto"/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color w:val="00B0F0"/>
                <w:sz w:val="16"/>
                <w:szCs w:val="16"/>
              </w:rPr>
              <w:t>Zmywarka do naczyń</w:t>
            </w:r>
          </w:p>
        </w:tc>
        <w:tc>
          <w:tcPr>
            <w:tcW w:w="302" w:type="pct"/>
            <w:vAlign w:val="center"/>
          </w:tcPr>
          <w:p w14:paraId="4A6CC2C2" w14:textId="24AD4B14" w:rsidR="00CC095F" w:rsidRPr="00CC095F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497864E4" w14:textId="2725FF28" w:rsidR="00CC095F" w:rsidRPr="00CC095F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bCs/>
                <w:color w:val="00B0F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2AC3658E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51BD38D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378F8F55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97A71D2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92C04" w:rsidRPr="00654C21" w14:paraId="7F03A39B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328316B9" w14:textId="3E7E56B0" w:rsidR="00692C04" w:rsidRPr="00CC095F" w:rsidRDefault="00692C04" w:rsidP="00654C21">
            <w:pPr>
              <w:spacing w:after="0"/>
              <w:rPr>
                <w:rFonts w:cstheme="minorHAnsi"/>
                <w:b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</w:rPr>
              <w:t>2.4</w:t>
            </w:r>
          </w:p>
        </w:tc>
        <w:tc>
          <w:tcPr>
            <w:tcW w:w="1265" w:type="pct"/>
            <w:vAlign w:val="center"/>
          </w:tcPr>
          <w:p w14:paraId="6A0B84E8" w14:textId="399FE08E" w:rsidR="00692C04" w:rsidRPr="00CC095F" w:rsidRDefault="00692C04" w:rsidP="00654C21">
            <w:pPr>
              <w:spacing w:after="0" w:line="240" w:lineRule="auto"/>
              <w:rPr>
                <w:rFonts w:cstheme="minorHAnsi"/>
                <w:b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</w:rPr>
              <w:t>Podstawa pod zmywarkę</w:t>
            </w:r>
          </w:p>
        </w:tc>
        <w:tc>
          <w:tcPr>
            <w:tcW w:w="302" w:type="pct"/>
            <w:vAlign w:val="center"/>
          </w:tcPr>
          <w:p w14:paraId="56F69FFB" w14:textId="16AAC332" w:rsidR="00692C04" w:rsidRDefault="00692C04" w:rsidP="00654C21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4E644902" w14:textId="300F118F" w:rsidR="00692C04" w:rsidRDefault="00692C04" w:rsidP="00654C21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7851AFFC" w14:textId="77777777" w:rsidR="00692C04" w:rsidRPr="00CC095F" w:rsidRDefault="00692C04" w:rsidP="00654C21">
            <w:pPr>
              <w:spacing w:after="0"/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0D943B7" w14:textId="77777777" w:rsidR="00692C04" w:rsidRPr="00654C21" w:rsidRDefault="00692C04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A07B658" w14:textId="77777777" w:rsidR="00692C04" w:rsidRPr="00654C21" w:rsidRDefault="00692C04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74EB3957" w14:textId="77777777" w:rsidR="00692C04" w:rsidRPr="00654C21" w:rsidRDefault="00692C04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C095F" w:rsidRPr="00654C21" w14:paraId="1FFF5B19" w14:textId="77777777" w:rsidTr="00B24FDA">
        <w:trPr>
          <w:trHeight w:val="200"/>
          <w:tblHeader/>
        </w:trPr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44C2AE93" w14:textId="39F18743" w:rsidR="00CC095F" w:rsidRPr="00CC095F" w:rsidRDefault="00CC095F" w:rsidP="00654C21">
            <w:pPr>
              <w:spacing w:after="0"/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color w:val="00B0F0"/>
                <w:sz w:val="16"/>
                <w:szCs w:val="16"/>
              </w:rPr>
              <w:t>2.5.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7BB02733" w14:textId="68308631" w:rsidR="00CC095F" w:rsidRPr="00CC095F" w:rsidRDefault="00CC095F" w:rsidP="00654C21">
            <w:pPr>
              <w:spacing w:after="0" w:line="240" w:lineRule="auto"/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color w:val="00B0F0"/>
                <w:sz w:val="16"/>
                <w:szCs w:val="16"/>
              </w:rPr>
              <w:t xml:space="preserve">Automatyczny </w:t>
            </w:r>
            <w:proofErr w:type="spellStart"/>
            <w:r w:rsidRPr="00CC095F">
              <w:rPr>
                <w:rFonts w:cstheme="minorHAnsi"/>
                <w:b/>
                <w:color w:val="00B0F0"/>
                <w:sz w:val="16"/>
                <w:szCs w:val="16"/>
              </w:rPr>
              <w:t>uzdatniacz</w:t>
            </w:r>
            <w:proofErr w:type="spellEnd"/>
            <w:r w:rsidRPr="00CC095F">
              <w:rPr>
                <w:rFonts w:cstheme="minorHAnsi"/>
                <w:b/>
                <w:color w:val="00B0F0"/>
                <w:sz w:val="16"/>
                <w:szCs w:val="16"/>
              </w:rPr>
              <w:t xml:space="preserve"> wody (na potrzeby zmywarki)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2FDCBBA6" w14:textId="55388D49" w:rsidR="00CC095F" w:rsidRPr="00CC095F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>Szt.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4217AD57" w14:textId="75911929" w:rsidR="00CC095F" w:rsidRPr="00CC095F" w:rsidRDefault="00CC095F" w:rsidP="00654C21">
            <w:pPr>
              <w:spacing w:after="0"/>
              <w:jc w:val="center"/>
              <w:rPr>
                <w:rFonts w:cstheme="minorHAnsi"/>
                <w:b/>
                <w:bCs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B0F0"/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2161BAE0" w14:textId="77777777" w:rsidR="00CC095F" w:rsidRPr="00CC095F" w:rsidRDefault="00CC095F" w:rsidP="00654C21">
            <w:pPr>
              <w:spacing w:after="0"/>
              <w:jc w:val="center"/>
              <w:rPr>
                <w:rFonts w:cstheme="minorHAnsi"/>
                <w:b/>
                <w:color w:val="00B0F0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D4AD5CD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7AF8FCAD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3D026592" w14:textId="77777777" w:rsidR="00CC095F" w:rsidRPr="00654C21" w:rsidRDefault="00CC095F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91D" w:rsidRPr="00654C21" w14:paraId="44DAFA62" w14:textId="77777777" w:rsidTr="00B24FDA">
        <w:trPr>
          <w:trHeight w:val="200"/>
          <w:tblHeader/>
        </w:trPr>
        <w:tc>
          <w:tcPr>
            <w:tcW w:w="300" w:type="pct"/>
            <w:tcBorders>
              <w:tr2bl w:val="single" w:sz="4" w:space="0" w:color="auto"/>
            </w:tcBorders>
            <w:vAlign w:val="center"/>
          </w:tcPr>
          <w:p w14:paraId="1C83CEB3" w14:textId="77F96384" w:rsidR="0060391D" w:rsidRPr="00CC095F" w:rsidRDefault="0060391D" w:rsidP="00654C21">
            <w:pPr>
              <w:spacing w:after="0"/>
              <w:rPr>
                <w:rFonts w:cstheme="minorHAnsi"/>
                <w:b/>
                <w:strike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strike/>
                <w:color w:val="00B0F0"/>
                <w:sz w:val="16"/>
                <w:szCs w:val="16"/>
              </w:rPr>
              <w:t>2.6.</w:t>
            </w:r>
          </w:p>
        </w:tc>
        <w:tc>
          <w:tcPr>
            <w:tcW w:w="1265" w:type="pct"/>
            <w:tcBorders>
              <w:tr2bl w:val="single" w:sz="4" w:space="0" w:color="auto"/>
            </w:tcBorders>
            <w:vAlign w:val="center"/>
          </w:tcPr>
          <w:p w14:paraId="079D7C47" w14:textId="31F9B1D0" w:rsidR="0060391D" w:rsidRPr="00CC095F" w:rsidRDefault="0060391D" w:rsidP="00654C21">
            <w:pPr>
              <w:spacing w:after="0" w:line="240" w:lineRule="auto"/>
              <w:rPr>
                <w:rFonts w:cstheme="minorHAnsi"/>
                <w:b/>
                <w:strike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strike/>
                <w:color w:val="00B0F0"/>
                <w:sz w:val="16"/>
                <w:szCs w:val="16"/>
              </w:rPr>
              <w:t>Regał ociekowy</w:t>
            </w:r>
          </w:p>
        </w:tc>
        <w:tc>
          <w:tcPr>
            <w:tcW w:w="302" w:type="pct"/>
            <w:tcBorders>
              <w:tr2bl w:val="single" w:sz="4" w:space="0" w:color="auto"/>
            </w:tcBorders>
            <w:vAlign w:val="center"/>
          </w:tcPr>
          <w:p w14:paraId="3FB55BB4" w14:textId="5FC397E1" w:rsidR="0060391D" w:rsidRPr="00CC095F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  <w:t>Szt.</w:t>
            </w:r>
          </w:p>
        </w:tc>
        <w:tc>
          <w:tcPr>
            <w:tcW w:w="725" w:type="pct"/>
            <w:tcBorders>
              <w:tr2bl w:val="single" w:sz="4" w:space="0" w:color="auto"/>
            </w:tcBorders>
            <w:vAlign w:val="center"/>
          </w:tcPr>
          <w:p w14:paraId="2B8BCCCD" w14:textId="76CF9064" w:rsidR="0060391D" w:rsidRPr="00CC095F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tr2bl w:val="single" w:sz="4" w:space="0" w:color="auto"/>
            </w:tcBorders>
            <w:vAlign w:val="center"/>
          </w:tcPr>
          <w:p w14:paraId="2D3CA818" w14:textId="77777777" w:rsidR="0060391D" w:rsidRPr="00654C21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single" w:sz="4" w:space="0" w:color="auto"/>
            </w:tcBorders>
            <w:vAlign w:val="center"/>
          </w:tcPr>
          <w:p w14:paraId="0B096F79" w14:textId="77777777" w:rsidR="0060391D" w:rsidRPr="00654C21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tr2bl w:val="single" w:sz="4" w:space="0" w:color="auto"/>
            </w:tcBorders>
            <w:vAlign w:val="center"/>
          </w:tcPr>
          <w:p w14:paraId="040624C4" w14:textId="77777777" w:rsidR="0060391D" w:rsidRPr="00654C21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tcBorders>
              <w:tr2bl w:val="single" w:sz="4" w:space="0" w:color="auto"/>
            </w:tcBorders>
            <w:vAlign w:val="center"/>
          </w:tcPr>
          <w:p w14:paraId="7ABD2254" w14:textId="77777777" w:rsidR="0060391D" w:rsidRPr="00654C21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91D" w:rsidRPr="008B7B0E" w14:paraId="404666CA" w14:textId="77777777" w:rsidTr="00013667">
        <w:trPr>
          <w:trHeight w:val="149"/>
          <w:tblHeader/>
        </w:trPr>
        <w:tc>
          <w:tcPr>
            <w:tcW w:w="5000" w:type="pct"/>
            <w:gridSpan w:val="8"/>
            <w:vAlign w:val="center"/>
          </w:tcPr>
          <w:p w14:paraId="208F9B52" w14:textId="4A8C6C4B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3. Pomieszczenie magazynu spożywczego</w:t>
            </w:r>
          </w:p>
        </w:tc>
      </w:tr>
      <w:tr w:rsidR="0060391D" w:rsidRPr="008B7B0E" w14:paraId="04197E50" w14:textId="77777777" w:rsidTr="00013667">
        <w:trPr>
          <w:trHeight w:val="200"/>
          <w:tblHeader/>
        </w:trPr>
        <w:tc>
          <w:tcPr>
            <w:tcW w:w="300" w:type="pct"/>
            <w:vAlign w:val="center"/>
          </w:tcPr>
          <w:p w14:paraId="0367B337" w14:textId="19832E1F" w:rsidR="0060391D" w:rsidRPr="008B7B0E" w:rsidRDefault="0060391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>3.1.</w:t>
            </w:r>
          </w:p>
        </w:tc>
        <w:tc>
          <w:tcPr>
            <w:tcW w:w="1265" w:type="pct"/>
            <w:vAlign w:val="center"/>
          </w:tcPr>
          <w:p w14:paraId="3C52F157" w14:textId="21291635" w:rsidR="0060391D" w:rsidRPr="008B7B0E" w:rsidRDefault="0060391D" w:rsidP="00654C2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B7B0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Szafa chłodnicza</w:t>
            </w:r>
          </w:p>
        </w:tc>
        <w:tc>
          <w:tcPr>
            <w:tcW w:w="302" w:type="pct"/>
            <w:vAlign w:val="center"/>
          </w:tcPr>
          <w:p w14:paraId="55015E76" w14:textId="083D6252" w:rsidR="0060391D" w:rsidRPr="008B7B0E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7B0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vAlign w:val="center"/>
          </w:tcPr>
          <w:p w14:paraId="3091B620" w14:textId="13E34D5C" w:rsidR="0060391D" w:rsidRPr="008B7B0E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vAlign w:val="center"/>
          </w:tcPr>
          <w:p w14:paraId="6104BA9F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D784D2B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5B351135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DE20D00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91D" w:rsidRPr="008B7B0E" w14:paraId="642C8DD0" w14:textId="77777777" w:rsidTr="00B24FDA">
        <w:trPr>
          <w:trHeight w:val="200"/>
          <w:tblHeader/>
        </w:trPr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14:paraId="53BDADE6" w14:textId="53F05286" w:rsidR="0060391D" w:rsidRPr="008B7B0E" w:rsidRDefault="0060391D" w:rsidP="00654C2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>3.2.</w:t>
            </w: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14:paraId="5C6B9A9A" w14:textId="77777777" w:rsidR="0060391D" w:rsidRPr="008B7B0E" w:rsidRDefault="0060391D" w:rsidP="00654C2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B7B0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Szafa chłodniczo – </w:t>
            </w:r>
            <w:proofErr w:type="spellStart"/>
            <w:r w:rsidRPr="008B7B0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mroźnicza</w:t>
            </w:r>
            <w:proofErr w:type="spellEnd"/>
          </w:p>
          <w:p w14:paraId="2EC52D18" w14:textId="77777777" w:rsidR="0060391D" w:rsidRPr="008B7B0E" w:rsidRDefault="0060391D" w:rsidP="00654C21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14:paraId="5D5FB1B5" w14:textId="1D832E10" w:rsidR="0060391D" w:rsidRPr="008B7B0E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B7B0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3B314B3D" w14:textId="121B6DCF" w:rsidR="0060391D" w:rsidRPr="008B7B0E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6D203EDF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0918D771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190DC938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40ED218A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91D" w:rsidRPr="008B7B0E" w14:paraId="63DD7A36" w14:textId="77777777" w:rsidTr="00B24FDA">
        <w:trPr>
          <w:trHeight w:val="200"/>
          <w:tblHeader/>
        </w:trPr>
        <w:tc>
          <w:tcPr>
            <w:tcW w:w="300" w:type="pct"/>
            <w:tcBorders>
              <w:tr2bl w:val="single" w:sz="4" w:space="0" w:color="auto"/>
            </w:tcBorders>
            <w:vAlign w:val="center"/>
          </w:tcPr>
          <w:p w14:paraId="5D6BE3FB" w14:textId="53A2AF33" w:rsidR="0060391D" w:rsidRPr="00CC095F" w:rsidRDefault="0060391D" w:rsidP="00654C21">
            <w:pPr>
              <w:spacing w:after="0"/>
              <w:rPr>
                <w:rFonts w:cstheme="minorHAnsi"/>
                <w:b/>
                <w:strike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strike/>
                <w:color w:val="00B0F0"/>
                <w:sz w:val="16"/>
                <w:szCs w:val="16"/>
              </w:rPr>
              <w:t>3.3.</w:t>
            </w:r>
          </w:p>
        </w:tc>
        <w:tc>
          <w:tcPr>
            <w:tcW w:w="1265" w:type="pct"/>
            <w:tcBorders>
              <w:tr2bl w:val="single" w:sz="4" w:space="0" w:color="auto"/>
            </w:tcBorders>
            <w:vAlign w:val="center"/>
          </w:tcPr>
          <w:p w14:paraId="0F160135" w14:textId="42A65271" w:rsidR="0060391D" w:rsidRPr="00CC095F" w:rsidRDefault="0060391D" w:rsidP="00654C21">
            <w:pPr>
              <w:pStyle w:val="Default"/>
              <w:rPr>
                <w:rFonts w:asciiTheme="minorHAnsi" w:hAnsiTheme="minorHAnsi" w:cstheme="minorHAnsi"/>
                <w:b/>
                <w:bCs/>
                <w:strike/>
                <w:color w:val="00B0F0"/>
                <w:sz w:val="16"/>
                <w:szCs w:val="16"/>
              </w:rPr>
            </w:pPr>
            <w:r w:rsidRPr="00CC095F">
              <w:rPr>
                <w:rFonts w:asciiTheme="minorHAnsi" w:hAnsiTheme="minorHAnsi" w:cstheme="minorHAnsi"/>
                <w:b/>
                <w:strike/>
                <w:color w:val="00B0F0"/>
                <w:sz w:val="16"/>
                <w:szCs w:val="16"/>
              </w:rPr>
              <w:t>Regał na produkty suche</w:t>
            </w:r>
          </w:p>
        </w:tc>
        <w:tc>
          <w:tcPr>
            <w:tcW w:w="302" w:type="pct"/>
            <w:tcBorders>
              <w:tr2bl w:val="single" w:sz="4" w:space="0" w:color="auto"/>
            </w:tcBorders>
            <w:vAlign w:val="center"/>
          </w:tcPr>
          <w:p w14:paraId="5A390CBE" w14:textId="16C93C67" w:rsidR="0060391D" w:rsidRPr="00CC095F" w:rsidRDefault="00654C21" w:rsidP="00654C21">
            <w:pPr>
              <w:spacing w:after="0"/>
              <w:jc w:val="center"/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  <w:t>Szt.</w:t>
            </w:r>
          </w:p>
        </w:tc>
        <w:tc>
          <w:tcPr>
            <w:tcW w:w="725" w:type="pct"/>
            <w:tcBorders>
              <w:tr2bl w:val="single" w:sz="4" w:space="0" w:color="auto"/>
            </w:tcBorders>
            <w:vAlign w:val="center"/>
          </w:tcPr>
          <w:p w14:paraId="59AAC198" w14:textId="41505832" w:rsidR="0060391D" w:rsidRPr="00CC095F" w:rsidRDefault="002C1739" w:rsidP="00654C21">
            <w:pPr>
              <w:spacing w:after="0"/>
              <w:jc w:val="center"/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</w:pPr>
            <w:r w:rsidRPr="00CC095F">
              <w:rPr>
                <w:rFonts w:cstheme="minorHAnsi"/>
                <w:b/>
                <w:bCs/>
                <w:strike/>
                <w:color w:val="00B0F0"/>
                <w:sz w:val="16"/>
                <w:szCs w:val="16"/>
              </w:rPr>
              <w:t>2</w:t>
            </w:r>
          </w:p>
        </w:tc>
        <w:tc>
          <w:tcPr>
            <w:tcW w:w="663" w:type="pct"/>
            <w:tcBorders>
              <w:tr2bl w:val="single" w:sz="4" w:space="0" w:color="auto"/>
            </w:tcBorders>
            <w:vAlign w:val="center"/>
          </w:tcPr>
          <w:p w14:paraId="06D1C5A1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single" w:sz="4" w:space="0" w:color="auto"/>
            </w:tcBorders>
            <w:vAlign w:val="center"/>
          </w:tcPr>
          <w:p w14:paraId="38976A0F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tr2bl w:val="single" w:sz="4" w:space="0" w:color="auto"/>
            </w:tcBorders>
            <w:vAlign w:val="center"/>
          </w:tcPr>
          <w:p w14:paraId="23CCA09C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tcBorders>
              <w:tr2bl w:val="single" w:sz="4" w:space="0" w:color="auto"/>
            </w:tcBorders>
            <w:vAlign w:val="center"/>
          </w:tcPr>
          <w:p w14:paraId="7C3A4E5F" w14:textId="77777777" w:rsidR="0060391D" w:rsidRPr="008B7B0E" w:rsidRDefault="0060391D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B7B0E" w:rsidRPr="008B7B0E" w14:paraId="47FEBE6F" w14:textId="77777777" w:rsidTr="00013667">
        <w:trPr>
          <w:trHeight w:val="200"/>
          <w:tblHeader/>
        </w:trPr>
        <w:tc>
          <w:tcPr>
            <w:tcW w:w="3255" w:type="pct"/>
            <w:gridSpan w:val="5"/>
            <w:vAlign w:val="center"/>
          </w:tcPr>
          <w:p w14:paraId="08810D2F" w14:textId="77777777" w:rsidR="008B7B0E" w:rsidRDefault="008B7B0E" w:rsidP="008B7B0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53BFD29" w14:textId="787E5ADD" w:rsidR="008B7B0E" w:rsidRPr="008B7B0E" w:rsidRDefault="008B7B0E" w:rsidP="008B7B0E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 xml:space="preserve">RAZEM Cena </w:t>
            </w:r>
            <w:r w:rsidRPr="008B7B0E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montaż</w:t>
            </w:r>
            <w:r w:rsidRPr="008B7B0E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( 1</w:t>
            </w:r>
            <w:r w:rsidRPr="00C9239D">
              <w:rPr>
                <w:rFonts w:ascii="Calibri" w:hAnsi="Calibri" w:cs="Calibri"/>
                <w:b/>
                <w:bCs/>
                <w:strike/>
                <w:sz w:val="16"/>
                <w:szCs w:val="16"/>
                <w:lang w:eastAsia="pl-PL"/>
              </w:rPr>
              <w:t xml:space="preserve"> 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lokalizacja ):</w:t>
            </w:r>
          </w:p>
          <w:p w14:paraId="68FB5CBE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E21E288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44FC3866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1B0C755A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B7B0E" w:rsidRPr="008B7B0E" w14:paraId="23A43654" w14:textId="77777777" w:rsidTr="00013667">
        <w:trPr>
          <w:trHeight w:val="759"/>
          <w:tblHeader/>
        </w:trPr>
        <w:tc>
          <w:tcPr>
            <w:tcW w:w="3255" w:type="pct"/>
            <w:gridSpan w:val="5"/>
            <w:vAlign w:val="center"/>
          </w:tcPr>
          <w:p w14:paraId="5C236969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983ED86" w14:textId="21E938F2" w:rsidR="008B7B0E" w:rsidRPr="00C9239D" w:rsidRDefault="008B7B0E" w:rsidP="00654C21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8B7B0E">
              <w:rPr>
                <w:rFonts w:cstheme="minorHAnsi"/>
                <w:b/>
                <w:sz w:val="16"/>
                <w:szCs w:val="16"/>
              </w:rPr>
              <w:t xml:space="preserve">RAZEM Cena </w:t>
            </w:r>
            <w:r w:rsidRPr="008B7B0E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za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montaż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( 5</w:t>
            </w:r>
            <w:r w:rsidRPr="00C9239D">
              <w:rPr>
                <w:rFonts w:ascii="Calibri" w:hAnsi="Calibri" w:cs="Calibri"/>
                <w:b/>
                <w:bCs/>
                <w:strike/>
                <w:sz w:val="16"/>
                <w:szCs w:val="16"/>
                <w:lang w:eastAsia="pl-PL"/>
              </w:rPr>
              <w:t xml:space="preserve"> </w:t>
            </w:r>
            <w:r w:rsidRPr="00C9239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lokalizacji ):</w:t>
            </w:r>
          </w:p>
          <w:p w14:paraId="292EA961" w14:textId="69EFE1BA" w:rsidR="005A2807" w:rsidRPr="00C9239D" w:rsidRDefault="005A2807" w:rsidP="00654C21">
            <w:pPr>
              <w:spacing w:after="0"/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C9239D">
              <w:rPr>
                <w:rFonts w:cstheme="minorHAnsi"/>
                <w:b/>
                <w:i/>
                <w:iCs/>
                <w:sz w:val="16"/>
                <w:szCs w:val="16"/>
              </w:rPr>
              <w:t>(Cena 1 lokalizacji x 5</w:t>
            </w:r>
            <w:r w:rsidR="00C9239D" w:rsidRPr="00C9239D">
              <w:rPr>
                <w:rFonts w:cstheme="minorHAnsi"/>
                <w:b/>
                <w:i/>
                <w:iCs/>
                <w:sz w:val="16"/>
                <w:szCs w:val="16"/>
              </w:rPr>
              <w:t>)</w:t>
            </w:r>
          </w:p>
          <w:p w14:paraId="02E21C79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76B088D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2033E4B7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61" w:type="pct"/>
            <w:vAlign w:val="center"/>
          </w:tcPr>
          <w:p w14:paraId="01DA02A5" w14:textId="77777777" w:rsidR="008B7B0E" w:rsidRPr="008B7B0E" w:rsidRDefault="008B7B0E" w:rsidP="00654C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CE989FC" w14:textId="77777777" w:rsidR="0021574C" w:rsidRDefault="0021574C" w:rsidP="0021574C">
      <w:pPr>
        <w:jc w:val="both"/>
        <w:rPr>
          <w:rFonts w:ascii="Calibri" w:hAnsi="Calibri" w:cs="Calibri"/>
          <w:b/>
          <w:bCs/>
          <w:color w:val="000000" w:themeColor="text1"/>
          <w:lang w:eastAsia="pl-PL"/>
        </w:rPr>
      </w:pPr>
    </w:p>
    <w:p w14:paraId="7AE7BC40" w14:textId="77777777" w:rsidR="00692C04" w:rsidRDefault="00692C04" w:rsidP="0021574C">
      <w:pPr>
        <w:jc w:val="both"/>
        <w:rPr>
          <w:rFonts w:ascii="Calibri" w:hAnsi="Calibri" w:cs="Calibri"/>
          <w:b/>
          <w:bCs/>
          <w:color w:val="000000" w:themeColor="text1"/>
          <w:lang w:eastAsia="pl-PL"/>
        </w:rPr>
      </w:pPr>
    </w:p>
    <w:p w14:paraId="40F614D6" w14:textId="2D56DABC" w:rsidR="00013667" w:rsidRPr="00013667" w:rsidRDefault="00013667" w:rsidP="00013667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lastRenderedPageBreak/>
        <w:t xml:space="preserve">Tabela 1. Szczegółowa wycena 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dostawy</w:t>
      </w:r>
      <w:r w:rsidRPr="00013667">
        <w:rPr>
          <w:rFonts w:ascii="Calibri" w:hAnsi="Calibri" w:cs="Calibri"/>
          <w:b/>
          <w:bCs/>
          <w:sz w:val="24"/>
          <w:szCs w:val="24"/>
          <w:lang w:eastAsia="pl-PL"/>
        </w:rPr>
        <w:t xml:space="preserve"> w wymienionych pozycjach:</w:t>
      </w:r>
    </w:p>
    <w:p w14:paraId="470C0BB1" w14:textId="77777777" w:rsidR="00013667" w:rsidRPr="0021574C" w:rsidRDefault="00013667" w:rsidP="0021574C">
      <w:pPr>
        <w:jc w:val="both"/>
        <w:rPr>
          <w:rFonts w:ascii="Calibri" w:hAnsi="Calibri" w:cs="Calibri"/>
          <w:b/>
          <w:bCs/>
          <w:color w:val="000000" w:themeColor="text1"/>
          <w:lang w:eastAsia="pl-PL"/>
        </w:rPr>
      </w:pPr>
    </w:p>
    <w:p w14:paraId="00B4C67A" w14:textId="342953AD" w:rsidR="006B3F35" w:rsidRPr="00654C21" w:rsidRDefault="00654C21" w:rsidP="006B3F35">
      <w:pPr>
        <w:pStyle w:val="Akapitzlist"/>
        <w:ind w:left="284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654C21">
        <w:rPr>
          <w:rFonts w:ascii="Calibri" w:hAnsi="Calibri" w:cs="Calibri"/>
          <w:b/>
          <w:bCs/>
          <w:color w:val="000000" w:themeColor="text1"/>
          <w:lang w:eastAsia="pl-PL"/>
        </w:rPr>
        <w:t>Tabela nr 1</w:t>
      </w:r>
      <w:r w:rsidR="00013667">
        <w:rPr>
          <w:rFonts w:ascii="Calibri" w:hAnsi="Calibri" w:cs="Calibri"/>
          <w:b/>
          <w:bCs/>
          <w:color w:val="000000" w:themeColor="text1"/>
          <w:lang w:eastAsia="pl-PL"/>
        </w:rPr>
        <w:t>:</w:t>
      </w:r>
    </w:p>
    <w:tbl>
      <w:tblPr>
        <w:tblW w:w="55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970"/>
        <w:gridCol w:w="1136"/>
        <w:gridCol w:w="1275"/>
        <w:gridCol w:w="2366"/>
        <w:gridCol w:w="1026"/>
        <w:gridCol w:w="442"/>
        <w:gridCol w:w="1380"/>
        <w:gridCol w:w="1867"/>
      </w:tblGrid>
      <w:tr w:rsidR="00F12B07" w:rsidRPr="00C33606" w14:paraId="5A763998" w14:textId="77777777" w:rsidTr="00F12B07">
        <w:trPr>
          <w:trHeight w:val="200"/>
          <w:tblHeader/>
        </w:trPr>
        <w:tc>
          <w:tcPr>
            <w:tcW w:w="249" w:type="pct"/>
            <w:vMerge w:val="restart"/>
            <w:vAlign w:val="center"/>
          </w:tcPr>
          <w:p w14:paraId="59CAA4AE" w14:textId="77777777" w:rsidR="00F12B07" w:rsidRPr="00C33606" w:rsidRDefault="00F12B07" w:rsidP="004A2F71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01" w:type="pct"/>
            <w:vMerge w:val="restart"/>
            <w:vAlign w:val="center"/>
          </w:tcPr>
          <w:p w14:paraId="4E1C7CB4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5E8E8E5" w14:textId="71D392C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Nazwa produktu/przedmiotu zamówienia</w:t>
            </w:r>
            <w:r w:rsidRPr="00C33606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401" w:type="pct"/>
            <w:vMerge w:val="restart"/>
            <w:vAlign w:val="center"/>
          </w:tcPr>
          <w:p w14:paraId="5BFABD18" w14:textId="473E234D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50" w:type="pct"/>
            <w:vMerge w:val="restart"/>
            <w:vAlign w:val="center"/>
          </w:tcPr>
          <w:p w14:paraId="3D3519E9" w14:textId="436F3939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Ilość</w:t>
            </w:r>
            <w:r w:rsidRPr="00C33606">
              <w:rPr>
                <w:b/>
                <w:bCs/>
                <w:color w:val="000000"/>
                <w:sz w:val="16"/>
                <w:szCs w:val="16"/>
              </w:rPr>
              <w:br/>
              <w:t>(na potrzeby 5 klasopracowni)</w:t>
            </w:r>
          </w:p>
        </w:tc>
        <w:tc>
          <w:tcPr>
            <w:tcW w:w="835" w:type="pct"/>
            <w:vMerge w:val="restart"/>
            <w:vAlign w:val="center"/>
          </w:tcPr>
          <w:p w14:paraId="392FD178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362" w:type="pct"/>
            <w:vMerge w:val="restart"/>
            <w:vAlign w:val="center"/>
          </w:tcPr>
          <w:p w14:paraId="7A83A98E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643" w:type="pct"/>
            <w:gridSpan w:val="2"/>
            <w:vAlign w:val="center"/>
          </w:tcPr>
          <w:p w14:paraId="280C98EF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659" w:type="pct"/>
            <w:vMerge w:val="restart"/>
            <w:vAlign w:val="center"/>
          </w:tcPr>
          <w:p w14:paraId="0653D57B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9317C31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F12B07" w:rsidRPr="00C33606" w14:paraId="1FAE3208" w14:textId="77777777" w:rsidTr="00F12B07">
        <w:trPr>
          <w:trHeight w:val="781"/>
          <w:tblHeader/>
        </w:trPr>
        <w:tc>
          <w:tcPr>
            <w:tcW w:w="249" w:type="pct"/>
            <w:vMerge/>
            <w:vAlign w:val="center"/>
          </w:tcPr>
          <w:p w14:paraId="048C553D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1" w:type="pct"/>
            <w:vMerge/>
            <w:vAlign w:val="center"/>
          </w:tcPr>
          <w:p w14:paraId="16AEB08C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14:paraId="0E3C2FAB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pct"/>
            <w:vMerge/>
            <w:vAlign w:val="center"/>
          </w:tcPr>
          <w:p w14:paraId="35FD58E3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35" w:type="pct"/>
            <w:vMerge/>
            <w:vAlign w:val="center"/>
          </w:tcPr>
          <w:p w14:paraId="5347C4EB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  <w:vAlign w:val="center"/>
          </w:tcPr>
          <w:p w14:paraId="035A5E04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3CD56F7C" w14:textId="77777777" w:rsidR="00F12B07" w:rsidRPr="00C33606" w:rsidRDefault="00F12B07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487" w:type="pct"/>
            <w:vAlign w:val="center"/>
          </w:tcPr>
          <w:p w14:paraId="6322AC14" w14:textId="77777777" w:rsidR="00F12B07" w:rsidRPr="00C33606" w:rsidRDefault="00F12B07" w:rsidP="004A2F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43078C5" w14:textId="77777777" w:rsidR="00F12B07" w:rsidRPr="00C33606" w:rsidRDefault="00F12B07" w:rsidP="004A2F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659" w:type="pct"/>
            <w:vMerge/>
            <w:vAlign w:val="center"/>
          </w:tcPr>
          <w:p w14:paraId="129600ED" w14:textId="77777777" w:rsidR="00F12B07" w:rsidRPr="00C33606" w:rsidRDefault="00F12B07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D5D45" w:rsidRPr="00C33606" w14:paraId="58F64F53" w14:textId="77777777" w:rsidTr="00E36257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8A4CDA5" w14:textId="77777777" w:rsidR="00AD5D45" w:rsidRPr="00C33606" w:rsidRDefault="00AD5D45" w:rsidP="00AD5D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DCD6DC" w14:textId="3F0D3486" w:rsidR="00AD5D45" w:rsidRPr="00C33606" w:rsidRDefault="00AD5D45" w:rsidP="00AD5D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Pomieszczenie klasopracowni: pracownia kulinarna - sala szkoleń i degustacji potraw</w:t>
            </w:r>
          </w:p>
          <w:p w14:paraId="02E9A89D" w14:textId="3EA4458E" w:rsidR="00AD5D45" w:rsidRPr="00C33606" w:rsidRDefault="00AD5D45" w:rsidP="00AD5D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4263C49C" w14:textId="77777777" w:rsidTr="00F12B07">
        <w:trPr>
          <w:trHeight w:val="432"/>
        </w:trPr>
        <w:tc>
          <w:tcPr>
            <w:tcW w:w="249" w:type="pct"/>
            <w:vAlign w:val="center"/>
          </w:tcPr>
          <w:p w14:paraId="7C4DF725" w14:textId="133CFA76" w:rsidR="00F12B07" w:rsidRPr="00C33606" w:rsidRDefault="00F12B07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401" w:type="pct"/>
            <w:vAlign w:val="center"/>
          </w:tcPr>
          <w:p w14:paraId="6476E281" w14:textId="01150E9D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Wyspa kuchenna – stół warsztatowy  nr 1.1, </w:t>
            </w:r>
            <w:r w:rsidR="00B2669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         </w:t>
            </w: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="00455BB6">
              <w:rPr>
                <w:rFonts w:cstheme="minorHAnsi"/>
                <w:b/>
                <w:color w:val="000000" w:themeColor="text1"/>
                <w:sz w:val="18"/>
                <w:szCs w:val="18"/>
              </w:rPr>
              <w:t>kpl</w:t>
            </w:r>
            <w:proofErr w:type="spellEnd"/>
            <w:r w:rsidR="00455BB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./zestaw </w:t>
            </w: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stołu warsztatowego składa się z części 1A i z części 1B (części stołu łączone ze sobą), wymiar wyspy po złożeniu: 2600 x 1400 x 850 mm, :</w:t>
            </w:r>
          </w:p>
          <w:p w14:paraId="3FDC6074" w14:textId="25C603D8" w:rsidR="006E0513" w:rsidRPr="00C33606" w:rsidRDefault="006E0513" w:rsidP="006E0513">
            <w:pPr>
              <w:tabs>
                <w:tab w:val="left" w:pos="1276"/>
              </w:tabs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Każda z 5 klasopracowni położonych na terenie Polski  zostanie wyposażona w wyspę kuchenną – stół warsztatowy w ilości 2 </w:t>
            </w:r>
            <w:r w:rsidR="00AF32E6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sztuki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Łączna ilość wysp kuchennych podlegająca dostawie i montażowi : 10 </w:t>
            </w:r>
            <w:r w:rsidR="00AF32E6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</w:t>
            </w:r>
          </w:p>
          <w:p w14:paraId="560F4F09" w14:textId="2D15A419" w:rsidR="00B2669C" w:rsidRPr="00C61BC3" w:rsidRDefault="006E0513" w:rsidP="00C61BC3">
            <w:pPr>
              <w:ind w:left="43" w:firstLine="6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W załączniku nr 1 – do opisu przedmiotu zamówienia przedstawiono założenia techniczne wykonania wysp kuchennych.</w:t>
            </w:r>
          </w:p>
        </w:tc>
        <w:tc>
          <w:tcPr>
            <w:tcW w:w="401" w:type="pct"/>
            <w:vAlign w:val="center"/>
          </w:tcPr>
          <w:p w14:paraId="1103E7F0" w14:textId="0BA5D23C" w:rsidR="00F12B07" w:rsidRPr="00C33606" w:rsidRDefault="00AF32E6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5DE5A4A6" w14:textId="6E4B9668" w:rsidR="00F12B07" w:rsidRPr="00C33606" w:rsidRDefault="00F12B07" w:rsidP="00F12B0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10 </w:t>
            </w:r>
            <w:r w:rsidR="00AF32E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835" w:type="pct"/>
            <w:vAlign w:val="center"/>
          </w:tcPr>
          <w:p w14:paraId="4DEA5290" w14:textId="4248D647" w:rsidR="00F12B07" w:rsidRPr="00D54952" w:rsidRDefault="00F20618" w:rsidP="00FB7A1E">
            <w:pPr>
              <w:jc w:val="center"/>
              <w:rPr>
                <w:rFonts w:cstheme="minorHAnsi"/>
                <w:b/>
                <w:bCs/>
                <w:color w:val="00B0F0"/>
              </w:rPr>
            </w:pPr>
            <w:r w:rsidRPr="00D54952">
              <w:rPr>
                <w:rFonts w:cstheme="minorHAnsi"/>
                <w:b/>
                <w:bCs/>
                <w:color w:val="00B0F0"/>
              </w:rPr>
              <w:t>xxx</w:t>
            </w:r>
          </w:p>
        </w:tc>
        <w:tc>
          <w:tcPr>
            <w:tcW w:w="362" w:type="pct"/>
            <w:vAlign w:val="center"/>
          </w:tcPr>
          <w:p w14:paraId="316E4B7C" w14:textId="3C21FEF2" w:rsidR="00F12B07" w:rsidRPr="00D54952" w:rsidRDefault="00F20618" w:rsidP="00FB7A1E">
            <w:pPr>
              <w:jc w:val="center"/>
              <w:rPr>
                <w:rFonts w:cstheme="minorHAnsi"/>
                <w:b/>
                <w:color w:val="00B0F0"/>
              </w:rPr>
            </w:pPr>
            <w:r w:rsidRPr="00D54952">
              <w:rPr>
                <w:rFonts w:cstheme="minorHAnsi"/>
                <w:b/>
                <w:color w:val="00B0F0"/>
              </w:rPr>
              <w:t>xxx</w:t>
            </w:r>
          </w:p>
        </w:tc>
        <w:tc>
          <w:tcPr>
            <w:tcW w:w="156" w:type="pct"/>
            <w:vAlign w:val="center"/>
          </w:tcPr>
          <w:p w14:paraId="6F52A079" w14:textId="3B5F1D37" w:rsidR="00F12B07" w:rsidRPr="00D54952" w:rsidRDefault="00F20618" w:rsidP="00C61BC3">
            <w:pPr>
              <w:rPr>
                <w:rFonts w:cstheme="minorHAnsi"/>
                <w:b/>
                <w:color w:val="00B0F0"/>
              </w:rPr>
            </w:pPr>
            <w:r w:rsidRPr="00D54952">
              <w:rPr>
                <w:rFonts w:cstheme="minorHAnsi"/>
                <w:b/>
                <w:color w:val="00B0F0"/>
              </w:rPr>
              <w:t>xx</w:t>
            </w:r>
          </w:p>
        </w:tc>
        <w:tc>
          <w:tcPr>
            <w:tcW w:w="487" w:type="pct"/>
            <w:vAlign w:val="center"/>
          </w:tcPr>
          <w:p w14:paraId="4FE32649" w14:textId="34FF760F" w:rsidR="00F12B07" w:rsidRPr="00D54952" w:rsidRDefault="00F20618" w:rsidP="00C61BC3">
            <w:pPr>
              <w:rPr>
                <w:rFonts w:cstheme="minorHAnsi"/>
                <w:b/>
                <w:color w:val="00B0F0"/>
              </w:rPr>
            </w:pPr>
            <w:r w:rsidRPr="00D54952">
              <w:rPr>
                <w:rFonts w:cstheme="minorHAnsi"/>
                <w:b/>
                <w:color w:val="00B0F0"/>
              </w:rPr>
              <w:t>xxx</w:t>
            </w:r>
          </w:p>
        </w:tc>
        <w:tc>
          <w:tcPr>
            <w:tcW w:w="659" w:type="pct"/>
            <w:vAlign w:val="center"/>
          </w:tcPr>
          <w:p w14:paraId="5840A0C0" w14:textId="4DB19CD5" w:rsidR="00F12B07" w:rsidRPr="00D54952" w:rsidRDefault="00F20618" w:rsidP="00C61BC3">
            <w:pPr>
              <w:rPr>
                <w:rFonts w:cstheme="minorHAnsi"/>
                <w:b/>
                <w:color w:val="00B0F0"/>
              </w:rPr>
            </w:pPr>
            <w:r w:rsidRPr="00D54952">
              <w:rPr>
                <w:rFonts w:cstheme="minorHAnsi"/>
                <w:b/>
                <w:color w:val="00B0F0"/>
              </w:rPr>
              <w:t>xxx</w:t>
            </w:r>
          </w:p>
        </w:tc>
      </w:tr>
      <w:tr w:rsidR="006E0513" w:rsidRPr="00C33606" w14:paraId="5B895234" w14:textId="77777777" w:rsidTr="00F12B07">
        <w:trPr>
          <w:trHeight w:val="432"/>
        </w:trPr>
        <w:tc>
          <w:tcPr>
            <w:tcW w:w="249" w:type="pct"/>
            <w:vAlign w:val="center"/>
          </w:tcPr>
          <w:p w14:paraId="0CFB20DC" w14:textId="0B11F5DE" w:rsidR="006E0513" w:rsidRPr="00C33606" w:rsidRDefault="006E0513" w:rsidP="00FB7A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1401" w:type="pct"/>
            <w:vAlign w:val="center"/>
          </w:tcPr>
          <w:p w14:paraId="1EE78857" w14:textId="77777777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Część 1A: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Podstawa szkieletowa wykonana ze stali nierdzewnej. Blat wykonany z drzewa klejonego – dąb (grubość blatu min. 3,8 cm, blat zabezpieczony lakierem przeznaczonym do kontaktu z żywnością), blok 3 szuflad umieszczony z dwóch stron stołu (górne szuflady należy wyposażyć w wkłady/ </w:t>
            </w:r>
            <w:proofErr w:type="spellStart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organizery</w:t>
            </w:r>
            <w:proofErr w:type="spellEnd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do szuflad na sztućce dostosowane do całej powierzchni szuflad), pozostała cześć stołu 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 xml:space="preserve">posiada półki ze stali nierdzewnej, 2 gniazda pod blatem 230v (po każdej stronie stołu od strony frontowej szuflad) gniazda powinny posiadać odpowiedni stopień ochrony szczelności IP, kółka z hamulcami,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 zespół jezdny z elastycznym bieżnikiem z niebrudzącej gumy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. Bok stołu od strony szuflad wykonany z blachy ze stali nierdzewnej. Regulacja wysokości. Wymiary stołu: 1300x1400x850 mm. Stół będzie zasilany w energię elektryczną z gniazda podłogowego.</w:t>
            </w:r>
          </w:p>
          <w:p w14:paraId="192846C1" w14:textId="336634D1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Do wykonania stołu należy użyć atestowanej wysokogatunkowej stali nierdzewnej w gatunku AISI 304</w:t>
            </w:r>
          </w:p>
        </w:tc>
        <w:tc>
          <w:tcPr>
            <w:tcW w:w="401" w:type="pct"/>
            <w:vAlign w:val="center"/>
          </w:tcPr>
          <w:p w14:paraId="392F21BF" w14:textId="65741E65" w:rsidR="006E0513" w:rsidRPr="00C33606" w:rsidRDefault="006E0513" w:rsidP="00FB7A1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602E68BD" w14:textId="0A2644AD" w:rsidR="006E0513" w:rsidRPr="00C33606" w:rsidRDefault="006E0513" w:rsidP="00F12B0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835" w:type="pct"/>
            <w:vAlign w:val="center"/>
          </w:tcPr>
          <w:p w14:paraId="6F74F805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55BBE17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B98764F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2FF9B94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3003F4E" w14:textId="77777777" w:rsidR="006E0513" w:rsidRPr="00C33606" w:rsidRDefault="006E0513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E0513" w:rsidRPr="00C33606" w14:paraId="41337521" w14:textId="77777777" w:rsidTr="00F12B07">
        <w:trPr>
          <w:trHeight w:val="432"/>
        </w:trPr>
        <w:tc>
          <w:tcPr>
            <w:tcW w:w="249" w:type="pct"/>
            <w:vAlign w:val="center"/>
          </w:tcPr>
          <w:p w14:paraId="33D09530" w14:textId="709570F6" w:rsidR="006E0513" w:rsidRPr="00C33606" w:rsidRDefault="006E0513" w:rsidP="006E05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1401" w:type="pct"/>
            <w:vAlign w:val="center"/>
          </w:tcPr>
          <w:p w14:paraId="4274C194" w14:textId="77777777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- Część 1B: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Podstawa szkieletowa wykonana ze stali nierdzewnej. Blat wykonany z drzewa klejonego -dąb (grubość blatu min. 3,8 cm, blat zabezpieczony lakierem przeznaczonym do kontaktu z żywnością ), w blacie otwór na indukcję dwupolową (parametry indukcji podano w pkt. 1.2). Blok 3 szuflad umieszczony z dwóch stron stołu (górne szuflady należy wyposażyć w wkłady/ </w:t>
            </w:r>
            <w:proofErr w:type="spellStart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organizery</w:t>
            </w:r>
            <w:proofErr w:type="spellEnd"/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do szuflad na sztućce dostosowane do całej powierzchni szuflad), pozostała część stołu posiada półki ze stali nierdzewnej. Bok stołu od strony szuflad wykonany z blachy ze stali nierdzewnej. Stół wyposażony w kółka z hamulcami,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 zespół jezdny z elastycznym bieżnikiem z niebrudzącej gumy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, regulacja wysokości. 2 gniazda pod blatem 230V (po każdej stronie stołu od strony frontowej szuflad) gniazda powinny posiadać odpowiedni stopień ochrony szczelności </w:t>
            </w: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>IP.  Wymiary stołu: 1300x1400x850 mm. Stół będzie zasilany w energię elektryczną z gniazda podłogowego.</w:t>
            </w:r>
          </w:p>
          <w:p w14:paraId="63F83172" w14:textId="14332475" w:rsidR="006E0513" w:rsidRPr="00C33606" w:rsidRDefault="006E0513" w:rsidP="006E0513">
            <w:pPr>
              <w:tabs>
                <w:tab w:val="left" w:pos="1276"/>
              </w:tabs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Cs/>
                <w:color w:val="000000" w:themeColor="text1"/>
                <w:sz w:val="18"/>
                <w:szCs w:val="18"/>
              </w:rPr>
              <w:t>Do wykonania stołu należy użyć atestowanej wysokogatunkowej stali nierdzewnej w gatunku AISI 304</w:t>
            </w:r>
          </w:p>
        </w:tc>
        <w:tc>
          <w:tcPr>
            <w:tcW w:w="401" w:type="pct"/>
            <w:vAlign w:val="center"/>
          </w:tcPr>
          <w:p w14:paraId="438DC88B" w14:textId="160EDD97" w:rsidR="006E0513" w:rsidRPr="00C33606" w:rsidRDefault="006E0513" w:rsidP="006E0513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31534614" w14:textId="535795B0" w:rsidR="006E0513" w:rsidRPr="00C33606" w:rsidRDefault="006E0513" w:rsidP="006E051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835" w:type="pct"/>
            <w:vAlign w:val="center"/>
          </w:tcPr>
          <w:p w14:paraId="62B42EFA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57B1220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4D731F47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483D5D6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0AF53EC" w14:textId="77777777" w:rsidR="006E0513" w:rsidRPr="00C33606" w:rsidRDefault="006E0513" w:rsidP="006E05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7B0DFF2D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087A6CDE" w14:textId="4B12538B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01" w:type="pct"/>
            <w:vAlign w:val="center"/>
          </w:tcPr>
          <w:p w14:paraId="54795550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Płyta indukcyjna - 2 pola grzewcze</w:t>
            </w: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(na potrzeby wysp kuchennych  – stołów  warsztatowych „część 1B”, płyty należy zainstalować w stołach warsztatowych):</w:t>
            </w:r>
          </w:p>
          <w:p w14:paraId="4DCAC6BD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14:paraId="773710FB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-Wymiary (Szerokość x głębokość x wysokość):  [mm] 290x520 x 44 (tolerancja wymiarów: dla szerokości i głębokości +- 5%, wysokość min. 44 mm – max. 54 mm);</w:t>
            </w:r>
          </w:p>
          <w:p w14:paraId="16936299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-Typ produktu: płyta do zabudowy;</w:t>
            </w:r>
          </w:p>
          <w:p w14:paraId="2F3A5356" w14:textId="77777777" w:rsidR="00F12B07" w:rsidRPr="00692C04" w:rsidRDefault="00F12B07" w:rsidP="00FB7A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-Kolor płyty grzewczej: czarny;</w:t>
            </w:r>
          </w:p>
          <w:p w14:paraId="6B9BD638" w14:textId="77777777" w:rsidR="00F12B07" w:rsidRPr="00692C04" w:rsidRDefault="00F12B07" w:rsidP="00FB7A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-Napięcie zasilania: 230 V (instalacja jednofazowa);</w:t>
            </w:r>
          </w:p>
          <w:p w14:paraId="5476033A" w14:textId="77777777" w:rsidR="00F12B07" w:rsidRPr="00692C04" w:rsidRDefault="00F12B07" w:rsidP="00FB7A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 Wykończenie płyty grzewczej: szklane;</w:t>
            </w:r>
          </w:p>
          <w:p w14:paraId="4E669CAA" w14:textId="77777777" w:rsidR="00F12B07" w:rsidRPr="00692C04" w:rsidRDefault="00F12B07" w:rsidP="00FB7A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-Moc przyłączeniowa [kW]: min. 3,65;</w:t>
            </w:r>
          </w:p>
          <w:p w14:paraId="5195025E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 xml:space="preserve">-Indukcja </w:t>
            </w:r>
            <w:proofErr w:type="spellStart"/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bezramkowa</w:t>
            </w:r>
            <w:proofErr w:type="spellEnd"/>
          </w:p>
          <w:p w14:paraId="5C88BD78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-Sterowanie elektroniczne dotykowe na płycie grzewczej;</w:t>
            </w:r>
          </w:p>
          <w:p w14:paraId="04D97EF6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 xml:space="preserve">- Funkcja Booster; </w:t>
            </w:r>
          </w:p>
          <w:p w14:paraId="26E85918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 xml:space="preserve">- Rozpoznawanie obecności garnka; </w:t>
            </w:r>
          </w:p>
          <w:p w14:paraId="3AAEAA43" w14:textId="77777777" w:rsidR="00F12B07" w:rsidRPr="00692C04" w:rsidRDefault="00F12B07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-Blokada ustawień;</w:t>
            </w:r>
          </w:p>
          <w:p w14:paraId="59C69D30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-Sygnał dźwiękowy;</w:t>
            </w:r>
          </w:p>
          <w:p w14:paraId="338913E7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 Wskaźnik ciepła resztkowego;</w:t>
            </w:r>
          </w:p>
          <w:p w14:paraId="2CCD5A1D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>- Blokada przed przypadkowym uruchomieniem;</w:t>
            </w:r>
          </w:p>
          <w:p w14:paraId="5BAF2C1B" w14:textId="276B4C66" w:rsidR="00F12B07" w:rsidRPr="00692C04" w:rsidRDefault="00F12B07" w:rsidP="00F43FFD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471CB857" w14:textId="25F34BD0" w:rsidR="00F12B07" w:rsidRPr="00C33606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33D8BFA4" w14:textId="47219620" w:rsidR="00F12B07" w:rsidRPr="00C33606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1D3CCED9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0D80D42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3B81802F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721F516E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3683D84E" w14:textId="77777777" w:rsidR="00F12B07" w:rsidRPr="00C33606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7C8ECE02" w14:textId="77777777" w:rsidTr="009B7118">
        <w:trPr>
          <w:trHeight w:val="432"/>
        </w:trPr>
        <w:tc>
          <w:tcPr>
            <w:tcW w:w="249" w:type="pct"/>
            <w:vAlign w:val="center"/>
          </w:tcPr>
          <w:p w14:paraId="63034F31" w14:textId="33AE3225" w:rsidR="00F12B07" w:rsidRPr="00C33606" w:rsidRDefault="00F12B07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01" w:type="pct"/>
            <w:vAlign w:val="center"/>
          </w:tcPr>
          <w:p w14:paraId="1147F7EF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b/>
                <w:color w:val="000000" w:themeColor="text1"/>
                <w:sz w:val="18"/>
                <w:szCs w:val="18"/>
              </w:rPr>
              <w:t>Wyspa kuchenna – stół pokazowy:</w:t>
            </w:r>
          </w:p>
          <w:p w14:paraId="10FF4991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Podstawa szkieletowa wykonana ze stali nierdzewnej. Blat wykonany z drzewa klejonego -</w:t>
            </w: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lastRenderedPageBreak/>
              <w:t xml:space="preserve">dąb (odcień do ustalenia z Zamawiającym, grubość blatu niemniej niż 3,8 cm,  blat zabezpieczony lakierem przeznaczonym do kontaktu z żywnością),  w blacie otwór na indukcję czteropolową (parametry indukcji podano w pkt. 1.4). Blok 3 szuflad ze stali nierdzewnej umieszczony z lewej strony stołu (górną szufladę należy wyposażyć w wkład/ </w:t>
            </w:r>
            <w:proofErr w:type="spellStart"/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organizer</w:t>
            </w:r>
            <w:proofErr w:type="spellEnd"/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do szuflad na sztućce dostosowany do całej powierzchni szuflady), pozostała część stołu posiada półki ze stali nierdzewnej. Boki stołu od strony szuflad wykonany z blachy ze stali nierdzewnej. Stół wyposażony w kółka z hamulcami,</w:t>
            </w:r>
            <w:r w:rsidRPr="00692C04">
              <w:rPr>
                <w:rFonts w:cstheme="minorHAnsi"/>
                <w:color w:val="000000" w:themeColor="text1"/>
                <w:sz w:val="18"/>
                <w:szCs w:val="18"/>
              </w:rPr>
              <w:t xml:space="preserve"> zespół jezdny z elastycznym bieżnikiem z niebrudzącej gumy</w:t>
            </w: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, regulacja wysokości. 2 gniazda pod blatem 230V, </w:t>
            </w:r>
            <w:r w:rsidRPr="00692C04">
              <w:rPr>
                <w:color w:val="000000" w:themeColor="text1"/>
                <w:sz w:val="18"/>
                <w:szCs w:val="18"/>
              </w:rPr>
              <w:t>powinny posiadać odpowiedni stopień ochrony szczelności IP</w:t>
            </w: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.  Wymiary stołu: 2200x800x850 mm. Stół będzie zasilany z gniazd podłogowych zlokalizowanych pod stołem (gniazda zrealizowane przez Zamawiającego): na potrzeby indukcji 1 gniazdo siłowe trójfazowe 16A/ 400V, na pozostałe potrzeby zasilania stołu 1 gniazdo zasilające 16A/230 V. Stół należy wyposażyć w instalację wraz z wtyczkami zasilającymi 400V i 230V, które będą wpięte do gniazd podłogowych.</w:t>
            </w:r>
          </w:p>
          <w:p w14:paraId="2CB60CEE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5F1AC45A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Do wykonania stołu należy użyć atestowanej wysokogatunkowej stali nierdzewnej w gatunku AISI 304</w:t>
            </w:r>
          </w:p>
          <w:p w14:paraId="20EB8BE3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0762391E" w14:textId="12F07A51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Każda z 5 klasopracowni położonych na terenie Polski  zostanie wyposażona w wyspę kuchenną – stół pokazowy w ilości – 1 </w:t>
            </w:r>
            <w:r w:rsidR="00AF32E6"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sztuka</w:t>
            </w: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. Łączna ilość wysp kuchennych podlegająca dostawie i montażowi: 5 </w:t>
            </w:r>
            <w:r w:rsidR="00AF32E6"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sztuk</w:t>
            </w:r>
          </w:p>
          <w:p w14:paraId="5E35E978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554A9BED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92C04">
              <w:rPr>
                <w:rFonts w:cstheme="minorHAnsi"/>
                <w:bCs/>
                <w:color w:val="000000" w:themeColor="text1"/>
                <w:sz w:val="18"/>
                <w:szCs w:val="18"/>
              </w:rPr>
              <w:t>W załączniku nr 1 – do opisu przedmiotu zamówienia przedstawiono założenia techniczne wykonania wysp kuchennych.</w:t>
            </w:r>
          </w:p>
          <w:p w14:paraId="1101EFBB" w14:textId="61122CA7" w:rsidR="00F12B07" w:rsidRPr="00692C04" w:rsidRDefault="00F12B07" w:rsidP="00FB7A1E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615A7733" w14:textId="28E26C3D" w:rsidR="00F12B07" w:rsidRPr="000F188C" w:rsidRDefault="00BF36DE" w:rsidP="00F12B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F188C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669BBEFC" w14:textId="6EB5B2B4" w:rsidR="00F12B07" w:rsidRPr="000F188C" w:rsidRDefault="00F12B07" w:rsidP="009B71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F188C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5 </w:t>
            </w:r>
            <w:r w:rsidR="00BF36DE" w:rsidRPr="000F188C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835" w:type="pct"/>
            <w:vAlign w:val="center"/>
          </w:tcPr>
          <w:p w14:paraId="7FFAB31E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FB6837A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7DEC9A5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8EA8F1E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49813303" w14:textId="77777777" w:rsidR="00F12B07" w:rsidRPr="00013667" w:rsidRDefault="00F12B07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6D6546DB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0D820D5A" w14:textId="26BC2D10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401" w:type="pct"/>
            <w:vAlign w:val="center"/>
          </w:tcPr>
          <w:p w14:paraId="5FE4BC1E" w14:textId="77777777" w:rsidR="00F12B07" w:rsidRPr="00692C04" w:rsidRDefault="00F12B07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692C04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Płyta indukcyjna - 4 pola grzewcze </w:t>
            </w:r>
            <w:r w:rsidRPr="00692C04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(na potrzeby wyspy kuchennej – stół pokazowy 1.3, płytę należy zainstalować w stole pokazowym):</w:t>
            </w:r>
          </w:p>
          <w:tbl>
            <w:tblPr>
              <w:tblW w:w="138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0"/>
              <w:gridCol w:w="6900"/>
            </w:tblGrid>
            <w:tr w:rsidR="00692C04" w:rsidRPr="00692C04" w14:paraId="78683349" w14:textId="77777777" w:rsidTr="00563CB3">
              <w:tc>
                <w:tcPr>
                  <w:tcW w:w="6900" w:type="dxa"/>
                  <w:tcMar>
                    <w:top w:w="75" w:type="dxa"/>
                    <w:left w:w="0" w:type="dxa"/>
                    <w:bottom w:w="75" w:type="dxa"/>
                    <w:right w:w="225" w:type="dxa"/>
                  </w:tcMar>
                  <w:vAlign w:val="center"/>
                  <w:hideMark/>
                </w:tcPr>
                <w:p w14:paraId="6511A470" w14:textId="54AC1198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-Wymiary (S x G</w:t>
                  </w:r>
                  <w:r w:rsidR="00D7683E"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x W) [mm]: 590x520x44 (tolerancja wymiarów: </w:t>
                  </w:r>
                </w:p>
                <w:p w14:paraId="70DE38D9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dla wysokości + - 10 % dla pozostałych wymiarów + -  2 %);</w:t>
                  </w:r>
                </w:p>
                <w:p w14:paraId="1837C6B5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-Typ produktu: płyta do zabudowy</w:t>
                  </w:r>
                </w:p>
                <w:p w14:paraId="2ECEDA8F" w14:textId="77777777" w:rsidR="00F12B07" w:rsidRPr="00692C04" w:rsidRDefault="00F12B07" w:rsidP="00FB7A1E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692C04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-Kolor płyty grzewczej: czarny</w:t>
                  </w:r>
                </w:p>
                <w:p w14:paraId="50A35A65" w14:textId="77777777" w:rsidR="00F12B07" w:rsidRPr="00692C04" w:rsidRDefault="00F12B07" w:rsidP="00FB7A1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692C04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-Napięcie zasilania: 230 V/400 V 2N (instalacja trójfazowa)</w:t>
                  </w:r>
                </w:p>
                <w:p w14:paraId="25CFA23E" w14:textId="77777777" w:rsidR="00F12B07" w:rsidRPr="00692C04" w:rsidRDefault="00F12B07" w:rsidP="00FB7A1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692C04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-Moc przyłączeniowa  [kW] min.: 7,35</w:t>
                  </w:r>
                </w:p>
                <w:p w14:paraId="298FFE4A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-Indukcja </w:t>
                  </w:r>
                  <w:proofErr w:type="spellStart"/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bezramkowa</w:t>
                  </w:r>
                  <w:proofErr w:type="spellEnd"/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ze szlifem </w:t>
                  </w:r>
                </w:p>
                <w:p w14:paraId="141B2797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-Sterowanie płyty grzewczej: elektroniczne dotykowe  (sensorowe) na płycie </w:t>
                  </w:r>
                </w:p>
                <w:p w14:paraId="70CA8300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grzewczej  </w:t>
                  </w:r>
                </w:p>
                <w:p w14:paraId="24108B37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-Strefy indukcyjne z opcją Booster </w:t>
                  </w:r>
                </w:p>
                <w:p w14:paraId="29B98C55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-Wykrywanie obecności garnka  </w:t>
                  </w:r>
                </w:p>
                <w:p w14:paraId="4E495A11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</w:t>
                  </w:r>
                  <w:hyperlink r:id="rId8" w:tooltip="Łączenie pól grzejnych" w:history="1">
                    <w:r w:rsidRPr="00692C04">
                      <w:rPr>
                        <w:rStyle w:val="Hipercze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</w:rPr>
                      <w:t>Funkcja łączenia dwóch pól w jedno większe</w:t>
                    </w:r>
                  </w:hyperlink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  <w:p w14:paraId="6F111910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-Sygnał dźwiękowy</w:t>
                  </w:r>
                </w:p>
                <w:p w14:paraId="7DFB6150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 Wskaźnik ciepła resztkowego</w:t>
                  </w:r>
                </w:p>
                <w:p w14:paraId="2FD1267C" w14:textId="77777777" w:rsidR="00F12B07" w:rsidRPr="00692C04" w:rsidRDefault="00F12B07" w:rsidP="00FB7A1E">
                  <w:pPr>
                    <w:spacing w:after="0" w:line="240" w:lineRule="auto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 Blokada przed przypadkowym uruchomieniem</w:t>
                  </w:r>
                </w:p>
                <w:p w14:paraId="05BE3699" w14:textId="77777777" w:rsidR="00F12B07" w:rsidRPr="00692C04" w:rsidRDefault="00F12B07" w:rsidP="00FB7A1E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692C04"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  <w:t>- Blokada przed zmianą ustawień</w:t>
                  </w:r>
                </w:p>
              </w:tc>
              <w:tc>
                <w:tcPr>
                  <w:tcW w:w="6900" w:type="dxa"/>
                  <w:tcMar>
                    <w:top w:w="75" w:type="dxa"/>
                    <w:left w:w="225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D412CFF" w14:textId="77777777" w:rsidR="00F12B07" w:rsidRPr="00692C04" w:rsidRDefault="00F12B07" w:rsidP="00FB7A1E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692C04">
                    <w:rPr>
                      <w:rFonts w:eastAsia="Times New Roman" w:cstheme="minorHAnsi"/>
                      <w:color w:val="000000" w:themeColor="text1"/>
                      <w:sz w:val="18"/>
                      <w:szCs w:val="18"/>
                      <w:lang w:eastAsia="pl-PL"/>
                    </w:rPr>
                    <w:t>czarny</w:t>
                  </w:r>
                </w:p>
              </w:tc>
            </w:tr>
          </w:tbl>
          <w:p w14:paraId="2B296F1A" w14:textId="128DAAF9" w:rsidR="00F12B07" w:rsidRPr="00692C04" w:rsidRDefault="00F12B07" w:rsidP="00F43FFD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89DE7E9" w14:textId="7FAF2617" w:rsidR="00F12B07" w:rsidRPr="00013667" w:rsidRDefault="00F12B07" w:rsidP="00F12B0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3CD6B33B" w14:textId="5121A203" w:rsidR="00F12B07" w:rsidRPr="00013667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13A6B341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D378FC3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7933329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451E8788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3F424BDE" w14:textId="77777777" w:rsidR="00F12B07" w:rsidRPr="00013667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2B07" w:rsidRPr="00C33606" w14:paraId="6CAFD1D5" w14:textId="77777777" w:rsidTr="001E3F62">
        <w:trPr>
          <w:trHeight w:val="432"/>
        </w:trPr>
        <w:tc>
          <w:tcPr>
            <w:tcW w:w="249" w:type="pct"/>
            <w:vAlign w:val="center"/>
          </w:tcPr>
          <w:p w14:paraId="615C3D23" w14:textId="243A482D" w:rsidR="00F12B07" w:rsidRPr="000F188C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F188C">
              <w:rPr>
                <w:rFonts w:ascii="Calibri" w:hAnsi="Calibri"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01" w:type="pct"/>
            <w:vAlign w:val="center"/>
          </w:tcPr>
          <w:p w14:paraId="38C704FA" w14:textId="41F6DD61" w:rsidR="00553EF0" w:rsidRPr="000F188C" w:rsidRDefault="00BF36DE" w:rsidP="00553EF0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F188C">
              <w:rPr>
                <w:rFonts w:cstheme="minorHAnsi"/>
                <w:b/>
                <w:bCs/>
                <w:sz w:val="16"/>
                <w:szCs w:val="16"/>
              </w:rPr>
              <w:t>Meble</w:t>
            </w:r>
          </w:p>
          <w:p w14:paraId="303219CF" w14:textId="344DCD64" w:rsidR="00553EF0" w:rsidRPr="000F188C" w:rsidRDefault="00553EF0" w:rsidP="00226F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0F188C">
              <w:rPr>
                <w:rFonts w:cstheme="minorHAnsi"/>
                <w:b/>
                <w:bCs/>
                <w:sz w:val="16"/>
                <w:szCs w:val="16"/>
              </w:rPr>
              <w:t>w tym:</w:t>
            </w:r>
          </w:p>
        </w:tc>
        <w:tc>
          <w:tcPr>
            <w:tcW w:w="401" w:type="pct"/>
            <w:vAlign w:val="center"/>
          </w:tcPr>
          <w:p w14:paraId="521C6CF5" w14:textId="65597ABA" w:rsidR="00F12B07" w:rsidRPr="00013667" w:rsidRDefault="00410D5F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zestaw</w:t>
            </w:r>
          </w:p>
        </w:tc>
        <w:tc>
          <w:tcPr>
            <w:tcW w:w="450" w:type="pct"/>
            <w:vAlign w:val="center"/>
          </w:tcPr>
          <w:p w14:paraId="278CD0F7" w14:textId="303DCC6F" w:rsidR="00F12B07" w:rsidRPr="00013667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="00410D5F"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zestawów</w:t>
            </w:r>
          </w:p>
        </w:tc>
        <w:tc>
          <w:tcPr>
            <w:tcW w:w="835" w:type="pct"/>
            <w:vAlign w:val="center"/>
          </w:tcPr>
          <w:p w14:paraId="60396507" w14:textId="16D9D6CA" w:rsidR="00F12B07" w:rsidRPr="00013667" w:rsidRDefault="005B0EDB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62" w:type="pct"/>
            <w:vAlign w:val="center"/>
          </w:tcPr>
          <w:p w14:paraId="14E59A75" w14:textId="7936B1F8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156" w:type="pct"/>
            <w:vAlign w:val="center"/>
          </w:tcPr>
          <w:p w14:paraId="476336F9" w14:textId="1F4A63B6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</w:t>
            </w:r>
          </w:p>
        </w:tc>
        <w:tc>
          <w:tcPr>
            <w:tcW w:w="487" w:type="pct"/>
            <w:vAlign w:val="center"/>
          </w:tcPr>
          <w:p w14:paraId="4440B856" w14:textId="08693450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  <w:tc>
          <w:tcPr>
            <w:tcW w:w="659" w:type="pct"/>
            <w:vAlign w:val="center"/>
          </w:tcPr>
          <w:p w14:paraId="01EC98D5" w14:textId="2B9B85D0" w:rsidR="00F12B07" w:rsidRPr="00013667" w:rsidRDefault="005B0EDB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3667">
              <w:rPr>
                <w:rFonts w:cstheme="minorHAnsi"/>
                <w:b/>
                <w:sz w:val="16"/>
                <w:szCs w:val="16"/>
              </w:rPr>
              <w:t>XXX</w:t>
            </w:r>
          </w:p>
        </w:tc>
      </w:tr>
      <w:tr w:rsidR="00D957D8" w:rsidRPr="00C33606" w14:paraId="28C3F79C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7EEA2E4" w14:textId="45A944A4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1401" w:type="pct"/>
            <w:vAlign w:val="center"/>
          </w:tcPr>
          <w:p w14:paraId="2DE8C918" w14:textId="77777777" w:rsidR="00D957D8" w:rsidRPr="00013667" w:rsidRDefault="00D957D8" w:rsidP="00D957D8">
            <w:pPr>
              <w:tabs>
                <w:tab w:val="left" w:pos="3270"/>
              </w:tabs>
              <w:spacing w:after="0" w:line="276" w:lineRule="auto"/>
              <w:jc w:val="both"/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13667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 30 cm x 60 cm x 80 cm z 1 półką wewnętrzną </w:t>
            </w:r>
          </w:p>
          <w:p w14:paraId="58EBD8E5" w14:textId="56776473" w:rsidR="00D957D8" w:rsidRPr="00013667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13667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(szafka oznaczona nr 1 na rys. nr 2.).</w:t>
            </w:r>
          </w:p>
        </w:tc>
        <w:tc>
          <w:tcPr>
            <w:tcW w:w="401" w:type="pct"/>
            <w:vAlign w:val="center"/>
          </w:tcPr>
          <w:p w14:paraId="6AECC1C0" w14:textId="3D557B9A" w:rsidR="00D957D8" w:rsidRPr="00013667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17D1C68F" w14:textId="3BBA32D7" w:rsidR="00D957D8" w:rsidRPr="00013667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1366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65BB0D53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53FB1DE4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3B68D84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D5FEB0D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3C9335B" w14:textId="77777777" w:rsidR="00D957D8" w:rsidRPr="00013667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957D8" w:rsidRPr="00C33606" w14:paraId="51CE08CC" w14:textId="77777777" w:rsidTr="000259D5">
        <w:trPr>
          <w:trHeight w:val="432"/>
        </w:trPr>
        <w:tc>
          <w:tcPr>
            <w:tcW w:w="249" w:type="pct"/>
          </w:tcPr>
          <w:p w14:paraId="00FEF571" w14:textId="44FA5842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501A9464" w14:textId="3977A4A1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2 na rys. nr 2</w:t>
            </w:r>
            <w:r w:rsidR="00920A8E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). </w:t>
            </w:r>
            <w:r w:rsidR="00920A8E" w:rsidRPr="00920A8E">
              <w:rPr>
                <w:rFonts w:eastAsia="Calibri" w:cstheme="minorHAnsi"/>
                <w:bCs/>
                <w:iCs/>
                <w:color w:val="00B0F0"/>
                <w:sz w:val="16"/>
                <w:szCs w:val="16"/>
                <w:lang w:eastAsia="pl-PL"/>
              </w:rPr>
              <w:t>W blacie szafki umieszczona płyta indukcyjna. Nad szafką z płytą indukcyjną zlokalizowany jest okap kuchenny.</w:t>
            </w:r>
          </w:p>
        </w:tc>
        <w:tc>
          <w:tcPr>
            <w:tcW w:w="401" w:type="pct"/>
            <w:vAlign w:val="center"/>
          </w:tcPr>
          <w:p w14:paraId="26BB9DD7" w14:textId="5020EC59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06A31A6C" w14:textId="55DB1CF4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3A39687E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76A79A6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AC9A0E8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42EC8B0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1D5CAB4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20D4F465" w14:textId="77777777" w:rsidTr="000259D5">
        <w:trPr>
          <w:trHeight w:val="432"/>
        </w:trPr>
        <w:tc>
          <w:tcPr>
            <w:tcW w:w="249" w:type="pct"/>
          </w:tcPr>
          <w:p w14:paraId="683456CB" w14:textId="733824CC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3AF29E09" w14:textId="26417DD3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gł. x wys.) 60 cm x 60 cm x 80 cm z 1 półką wewnętrzną (szafka oznaczona nr 3 na rys. nr 2).</w:t>
            </w:r>
          </w:p>
        </w:tc>
        <w:tc>
          <w:tcPr>
            <w:tcW w:w="401" w:type="pct"/>
            <w:vAlign w:val="center"/>
          </w:tcPr>
          <w:p w14:paraId="08A59584" w14:textId="3984DDBF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53659F0D" w14:textId="6643D329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7C93951A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4CC0F6A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37830D8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4F6B86C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80DB491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0B6B6C70" w14:textId="77777777" w:rsidTr="000259D5">
        <w:trPr>
          <w:trHeight w:val="432"/>
        </w:trPr>
        <w:tc>
          <w:tcPr>
            <w:tcW w:w="249" w:type="pct"/>
          </w:tcPr>
          <w:p w14:paraId="59583D31" w14:textId="35BD0E32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293061C2" w14:textId="7D6207F5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(szer. x  gł. wys.) 60 cm x 60 cm x 80 cm z szufladą w blacie szafki umieszczony jest zlew jednokomorowy</w:t>
            </w:r>
            <w:r w:rsidR="00920A8E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920A8E" w:rsidRPr="00920A8E">
              <w:rPr>
                <w:rFonts w:eastAsia="Calibri" w:cstheme="minorHAnsi"/>
                <w:bCs/>
                <w:iCs/>
                <w:color w:val="00B0F0"/>
                <w:sz w:val="16"/>
                <w:szCs w:val="16"/>
                <w:lang w:eastAsia="pl-PL"/>
              </w:rPr>
              <w:t>z baterią</w:t>
            </w:r>
            <w:r w:rsidRPr="00920A8E">
              <w:rPr>
                <w:rFonts w:eastAsia="Calibri" w:cstheme="minorHAnsi"/>
                <w:bCs/>
                <w:iCs/>
                <w:color w:val="00B0F0"/>
                <w:sz w:val="16"/>
                <w:szCs w:val="16"/>
                <w:lang w:eastAsia="pl-PL"/>
              </w:rPr>
              <w:t xml:space="preserve"> </w:t>
            </w: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(szafka oznaczona nr 4 na rys. 2):</w:t>
            </w:r>
          </w:p>
        </w:tc>
        <w:tc>
          <w:tcPr>
            <w:tcW w:w="401" w:type="pct"/>
            <w:vAlign w:val="center"/>
          </w:tcPr>
          <w:p w14:paraId="40232AF7" w14:textId="63E268EC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20341741" w14:textId="0E6BE7BB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096CE412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17636A5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F1B22F2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F1870EF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7B1648E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50D5D24C" w14:textId="77777777" w:rsidTr="000259D5">
        <w:trPr>
          <w:trHeight w:val="432"/>
        </w:trPr>
        <w:tc>
          <w:tcPr>
            <w:tcW w:w="249" w:type="pct"/>
          </w:tcPr>
          <w:p w14:paraId="582D1F06" w14:textId="2A58AFCA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560BFEAC" w14:textId="50A42D55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 xml:space="preserve">Szafka stojąca (szer. x gł. x wys.): 60 cm x 60 cm x 80 cm (wys. bez gr. blatu) z 3 szufladami (szafka oznaczona nr 5 na rys. 2): </w:t>
            </w:r>
          </w:p>
        </w:tc>
        <w:tc>
          <w:tcPr>
            <w:tcW w:w="401" w:type="pct"/>
            <w:vAlign w:val="center"/>
          </w:tcPr>
          <w:p w14:paraId="2535EFFE" w14:textId="456BE5D4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21449F25" w14:textId="5978E3A0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609A06F0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1008FD62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43ED440F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058DAC8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BCDCA46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1AAD3F71" w14:textId="77777777" w:rsidTr="000259D5">
        <w:trPr>
          <w:trHeight w:val="432"/>
        </w:trPr>
        <w:tc>
          <w:tcPr>
            <w:tcW w:w="249" w:type="pct"/>
          </w:tcPr>
          <w:p w14:paraId="4FD612AD" w14:textId="2A5364B3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62975EEC" w14:textId="1D8802C7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 60 cm x 60 cm x 140 cm z piekarnikiem elektrycznym i 2 szufladami (szafka oznaczona nr 6 na rys. 2):</w:t>
            </w:r>
          </w:p>
        </w:tc>
        <w:tc>
          <w:tcPr>
            <w:tcW w:w="401" w:type="pct"/>
            <w:vAlign w:val="center"/>
          </w:tcPr>
          <w:p w14:paraId="64216909" w14:textId="05DF4F6F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70C76E49" w14:textId="4E3A16D0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2DDED591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58B3D6A5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63E4FE9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F8C5A90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67B13A3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D957D8" w:rsidRPr="00C33606" w14:paraId="113B2202" w14:textId="77777777" w:rsidTr="000259D5">
        <w:trPr>
          <w:trHeight w:val="432"/>
        </w:trPr>
        <w:tc>
          <w:tcPr>
            <w:tcW w:w="249" w:type="pct"/>
          </w:tcPr>
          <w:p w14:paraId="036782C2" w14:textId="42145159" w:rsidR="00D957D8" w:rsidRPr="00C33606" w:rsidRDefault="00D957D8" w:rsidP="00D957D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392D5C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pct"/>
            <w:vAlign w:val="center"/>
          </w:tcPr>
          <w:p w14:paraId="35100280" w14:textId="38A982B3" w:rsidR="00D957D8" w:rsidRPr="00DC3B60" w:rsidRDefault="00D957D8" w:rsidP="00D957D8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DC3B60">
              <w:rPr>
                <w:rFonts w:eastAsia="Calibri" w:cstheme="minorHAnsi"/>
                <w:bCs/>
                <w:iCs/>
                <w:color w:val="000000" w:themeColor="text1"/>
                <w:sz w:val="16"/>
                <w:szCs w:val="16"/>
                <w:lang w:eastAsia="pl-PL"/>
              </w:rPr>
              <w:t>Szafka stojąca wysoka (szer. x gł. x wys.): 60 cm x 60 cm x 140 cm z lodówką (szafka oznaczona nr 7 na rys. 2)</w:t>
            </w:r>
          </w:p>
        </w:tc>
        <w:tc>
          <w:tcPr>
            <w:tcW w:w="401" w:type="pct"/>
            <w:vAlign w:val="center"/>
          </w:tcPr>
          <w:p w14:paraId="423CC0EA" w14:textId="5A07DCD3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50" w:type="pct"/>
            <w:vAlign w:val="center"/>
          </w:tcPr>
          <w:p w14:paraId="2FC1B7BC" w14:textId="3A389D86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vAlign w:val="center"/>
          </w:tcPr>
          <w:p w14:paraId="35B28243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1C3C0B73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468FFCB7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CDECC54" w14:textId="77777777" w:rsidR="00D957D8" w:rsidRPr="00DC3B60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A516FCF" w14:textId="77777777" w:rsidR="00D957D8" w:rsidRPr="00102D4B" w:rsidRDefault="00D957D8" w:rsidP="00D957D8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F12B07" w:rsidRPr="00C33606" w14:paraId="19BFB1A9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011C9E6" w14:textId="6730699F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01" w:type="pct"/>
            <w:vAlign w:val="center"/>
          </w:tcPr>
          <w:p w14:paraId="0B924934" w14:textId="77777777" w:rsidR="00F12B07" w:rsidRPr="00920A8E" w:rsidRDefault="00F12B07" w:rsidP="00FB7A1E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Piec konwekcyjny</w:t>
            </w:r>
          </w:p>
          <w:p w14:paraId="060F1354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moc całkowita + - 3%: 2,67 kW</w:t>
            </w:r>
          </w:p>
          <w:p w14:paraId="0B654347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zasilanie elektryczne</w:t>
            </w:r>
          </w:p>
          <w:p w14:paraId="46D2B264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obudowa stal nierdzewna</w:t>
            </w:r>
          </w:p>
          <w:p w14:paraId="1C1277A1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wymiary + - 4%: dł. 595 x szer. 615 x wys. 570 mm</w:t>
            </w:r>
          </w:p>
          <w:p w14:paraId="0B84120A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temperatura maksymalna: 300</w:t>
            </w:r>
            <w:r w:rsidRPr="00920A8E">
              <w:rPr>
                <w:rFonts w:cstheme="minorHAnsi"/>
                <w:color w:val="000000" w:themeColor="text1"/>
                <w:sz w:val="18"/>
                <w:szCs w:val="18"/>
                <w:vertAlign w:val="superscript"/>
                <w:lang w:eastAsia="pl-PL"/>
              </w:rPr>
              <w:t>o</w:t>
            </w: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C</w:t>
            </w:r>
          </w:p>
          <w:p w14:paraId="64B4C619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pojemność: 4 blachy (438 x 315 mm)</w:t>
            </w:r>
          </w:p>
          <w:p w14:paraId="06209D54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timer</w:t>
            </w:r>
            <w:proofErr w:type="spellEnd"/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: 0 – 120 minut</w:t>
            </w:r>
          </w:p>
          <w:p w14:paraId="2C4056BD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- 2 wentylatory</w:t>
            </w:r>
          </w:p>
          <w:p w14:paraId="3B4C657B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drzwi z podwójną szybą</w:t>
            </w:r>
          </w:p>
          <w:p w14:paraId="7CDDEAD5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odstęp pomiędzy prowadnicami 70 mm</w:t>
            </w:r>
          </w:p>
          <w:p w14:paraId="6886F4B2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oświetlenie wewnętrzne</w:t>
            </w:r>
          </w:p>
          <w:p w14:paraId="357B4E27" w14:textId="27CD4162" w:rsidR="00F12B07" w:rsidRPr="00920A8E" w:rsidRDefault="00F12B07" w:rsidP="00226FB8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w zestawie 4 blachy</w:t>
            </w:r>
          </w:p>
        </w:tc>
        <w:tc>
          <w:tcPr>
            <w:tcW w:w="401" w:type="pct"/>
            <w:vAlign w:val="center"/>
          </w:tcPr>
          <w:p w14:paraId="07CBEFB8" w14:textId="4D644554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35B81C8B" w14:textId="32AFB3ED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732BCAE6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7213C18D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7AF542EB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E152596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7C4FBAD7" w14:textId="77777777" w:rsidR="00F12B07" w:rsidRPr="00102D4B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F12B07" w:rsidRPr="00C33606" w14:paraId="0284C0D7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6A0F5511" w14:textId="46620DA7" w:rsidR="00F12B07" w:rsidRPr="00C33606" w:rsidRDefault="00F12B07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01" w:type="pct"/>
            <w:vAlign w:val="center"/>
          </w:tcPr>
          <w:p w14:paraId="159BE2E2" w14:textId="77777777" w:rsidR="00F12B07" w:rsidRPr="00920A8E" w:rsidRDefault="00F12B07" w:rsidP="00FB7A1E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Podstawa pod piec konwekcyjny</w:t>
            </w:r>
          </w:p>
          <w:p w14:paraId="185BC0C9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- podstawa ze stali nierdzewnej </w:t>
            </w:r>
          </w:p>
          <w:p w14:paraId="12FF99D7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ilość par prowadnic: min. 4</w:t>
            </w:r>
          </w:p>
          <w:p w14:paraId="72BD9722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format prowadnic: 438 x 315 mm</w:t>
            </w:r>
          </w:p>
          <w:p w14:paraId="6E5BDEDF" w14:textId="77777777" w:rsidR="00F12B07" w:rsidRPr="00920A8E" w:rsidRDefault="00F12B07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regulowana wysokość nóżek</w:t>
            </w:r>
          </w:p>
          <w:p w14:paraId="693F619D" w14:textId="08520E18" w:rsidR="00F12B07" w:rsidRPr="00920A8E" w:rsidRDefault="00F12B07" w:rsidP="00226FB8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920A8E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>- wymiary (zakres tolerancji wymiarów): dł. min. 535 – max. 595 mm  x szer. min. 425 – max. 595 mm x wys. min. 700 mm – max 855 mm</w:t>
            </w:r>
          </w:p>
        </w:tc>
        <w:tc>
          <w:tcPr>
            <w:tcW w:w="401" w:type="pct"/>
            <w:vAlign w:val="center"/>
          </w:tcPr>
          <w:p w14:paraId="761A8CF4" w14:textId="0FC36222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739E6B7E" w14:textId="3A0718B9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3B6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1F8EAE8C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3FCAE862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641C1EE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3B9A87F" w14:textId="77777777" w:rsidR="00F12B07" w:rsidRPr="00DC3B60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0481CC3C" w14:textId="77777777" w:rsidR="00F12B07" w:rsidRPr="00102D4B" w:rsidRDefault="00F12B07" w:rsidP="003A41D2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0F6619" w:rsidRPr="00C33606" w14:paraId="23502EE3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9E69D92" w14:textId="6BC12456" w:rsidR="000F6619" w:rsidRPr="00C33606" w:rsidRDefault="000F6619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01" w:type="pct"/>
            <w:vAlign w:val="center"/>
          </w:tcPr>
          <w:p w14:paraId="3C4545A8" w14:textId="77777777" w:rsidR="000F6619" w:rsidRPr="00C33606" w:rsidRDefault="000F6619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Umywalka na szafce z drzwiczkami</w:t>
            </w:r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. Wykonana ze stali i profili nierdzewnych.  Umywalka wyposażona w baterię umywalkową z mieszaczem ceramicznym oraz w syfon. </w:t>
            </w: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Konstrukcja wyrobu spawano - zgrzewana.  Płyta wierzchnia wykonana z blachy o grubości 1,5mm, usztywniana elementami metalowymi ze stali nierdzewnej. Komora wykonana technologią tłoczenia.</w:t>
            </w:r>
          </w:p>
          <w:p w14:paraId="785A034F" w14:textId="3CDF5F9D" w:rsidR="000F6619" w:rsidRPr="00C33606" w:rsidRDefault="000F6619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Podane wymiary umywalki    + - 3%.</w:t>
            </w:r>
          </w:p>
        </w:tc>
        <w:tc>
          <w:tcPr>
            <w:tcW w:w="401" w:type="pct"/>
            <w:vAlign w:val="center"/>
          </w:tcPr>
          <w:p w14:paraId="6E7E2748" w14:textId="228722EE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78B5F85A" w14:textId="3052BAC7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780596FE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097E89AF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674B858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6D0E388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6B5B0E6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6F03CC69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623914E" w14:textId="22B8866B" w:rsidR="000F6619" w:rsidRPr="00C33606" w:rsidRDefault="000F6619" w:rsidP="003A41D2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01" w:type="pct"/>
            <w:vAlign w:val="center"/>
          </w:tcPr>
          <w:p w14:paraId="62C7AFD0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Dozownik do mydła w płynie </w:t>
            </w:r>
            <w:r w:rsidRPr="00C3360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(na potrzeby umywalek zlokalizowanych w pracowni kulinarnej):</w:t>
            </w:r>
          </w:p>
          <w:p w14:paraId="21B0AEB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</w:rPr>
              <w:t xml:space="preserve">- </w:t>
            </w:r>
            <w:r w:rsidRPr="00C33606">
              <w:rPr>
                <w:color w:val="000000" w:themeColor="text1"/>
                <w:sz w:val="18"/>
                <w:szCs w:val="18"/>
              </w:rPr>
              <w:t>obudowa wykonana</w:t>
            </w:r>
            <w:r w:rsidRPr="00C33606">
              <w:rPr>
                <w:color w:val="000000" w:themeColor="text1"/>
              </w:rPr>
              <w:t xml:space="preserve"> </w:t>
            </w:r>
            <w:r w:rsidRPr="00C33606">
              <w:rPr>
                <w:color w:val="000000" w:themeColor="text1"/>
                <w:sz w:val="18"/>
                <w:szCs w:val="18"/>
              </w:rPr>
              <w:t>z tworzywa ABS</w:t>
            </w:r>
          </w:p>
          <w:p w14:paraId="122C128E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okienko do kontroli ilości mydła</w:t>
            </w:r>
          </w:p>
          <w:p w14:paraId="3FD0842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pojemność min. 400 ml</w:t>
            </w:r>
          </w:p>
          <w:p w14:paraId="3D6B0A09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sposób uruchomienia: przycisk</w:t>
            </w:r>
          </w:p>
          <w:p w14:paraId="4E6CDFBF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sprężyna: stal hartowana</w:t>
            </w:r>
          </w:p>
          <w:p w14:paraId="41D0927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przeznaczony do mydła w płynie</w:t>
            </w:r>
          </w:p>
          <w:p w14:paraId="79904854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rodzaj montażu naścienny</w:t>
            </w:r>
          </w:p>
          <w:p w14:paraId="2F33C1F1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zawór niekapek</w:t>
            </w:r>
          </w:p>
          <w:p w14:paraId="6FA4051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możliwość demontażu wewnętrznego pojemnika w celu wyczyszczenia bądź zdezynfekowania</w:t>
            </w:r>
          </w:p>
          <w:p w14:paraId="0264AC6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kolor obudowy biały</w:t>
            </w:r>
          </w:p>
          <w:p w14:paraId="2D73087E" w14:textId="6B3601D7" w:rsidR="000F6619" w:rsidRPr="00C33606" w:rsidRDefault="000F6619" w:rsidP="00FB7A1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 wymiary: szerokość min. 90 mm, głębokość min. 95 mm, wysokość min. 180 mm</w:t>
            </w:r>
          </w:p>
        </w:tc>
        <w:tc>
          <w:tcPr>
            <w:tcW w:w="401" w:type="pct"/>
            <w:vAlign w:val="center"/>
          </w:tcPr>
          <w:p w14:paraId="502C64E1" w14:textId="0AEE3C40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vAlign w:val="center"/>
          </w:tcPr>
          <w:p w14:paraId="5226F191" w14:textId="17A00433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3B0E1BBF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74B4096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CF977F0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597AE390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A79000D" w14:textId="77777777" w:rsidR="000F6619" w:rsidRPr="00C33606" w:rsidRDefault="000F6619" w:rsidP="003A41D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28D8640D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7FC5C23D" w14:textId="7203D759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01" w:type="pct"/>
          </w:tcPr>
          <w:p w14:paraId="24E752CA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Pojemnik/ podajnik na ręczniki papierowe </w:t>
            </w:r>
            <w:r w:rsidRPr="00C3360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(na potrzeby umywalek zlokalizowanych w pracowni kulinarnej):</w:t>
            </w:r>
          </w:p>
          <w:p w14:paraId="595FD7C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przeznaczenie ręczniki papierowe ZZ</w:t>
            </w:r>
          </w:p>
          <w:p w14:paraId="4CE53F8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wielkość listka: do 250 mm x 230 mm</w:t>
            </w:r>
          </w:p>
          <w:p w14:paraId="11C25F1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lastRenderedPageBreak/>
              <w:t>- pojemność min. 400 szt.</w:t>
            </w:r>
          </w:p>
          <w:p w14:paraId="68C75277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materiał obudowy: tworzywo ABS</w:t>
            </w:r>
          </w:p>
          <w:p w14:paraId="41B3A042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kolor obudowy: biały</w:t>
            </w:r>
          </w:p>
          <w:p w14:paraId="2317D59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zamek i klucz: plastik</w:t>
            </w:r>
          </w:p>
          <w:p w14:paraId="64693AD2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okienko kontrolne informujące o ilości ręczników</w:t>
            </w:r>
          </w:p>
          <w:p w14:paraId="34028300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rodzaj montażu: naścienny, przykręcany</w:t>
            </w:r>
          </w:p>
          <w:p w14:paraId="5F686260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sposób dozowania: wyciągnięcie jednej sztuki papieru powoduje wysunięcie się kolejnej</w:t>
            </w:r>
          </w:p>
          <w:p w14:paraId="4292F2BD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>- wymiary (zakres tolerancji wymiarów): szer. min. 280 – max. 300 mm   x gł. min. 125 – max. 150 mm  x  wys. min. 350 mm – max 380 mm</w:t>
            </w:r>
          </w:p>
          <w:p w14:paraId="60B9A627" w14:textId="16C1D3CE" w:rsidR="000F6619" w:rsidRPr="00C33606" w:rsidRDefault="000F6619" w:rsidP="00FB7A1E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69E1E2BD" w14:textId="3AFE6B6D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19C4624D" w14:textId="2667E260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1DFBDE32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6287DCCF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12ED754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4D077B18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330A2FCC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19866E2A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10831061" w14:textId="1D2B8A85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01" w:type="pct"/>
            <w:vAlign w:val="center"/>
          </w:tcPr>
          <w:p w14:paraId="10059282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3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Stół:</w:t>
            </w:r>
          </w:p>
          <w:p w14:paraId="40D25181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- blat stołu wykonany z płyty wiórowej laminowanej, grubości min. 18 mm, wykończone obrzeża, kolor blatu drewnopodobny – dąb (Zamawiający dopuszcza zmianę kolorystyki blatu – zmiana wymaga zgody Zamawiającego) </w:t>
            </w:r>
          </w:p>
          <w:p w14:paraId="5F8D9841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stelaż stołu wykonany z metalu,  nogi o przekroju (+ -5%)  30 x 30 mm lub o przekroju 50 mm x 25 mm</w:t>
            </w:r>
          </w:p>
          <w:p w14:paraId="5616E003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- wykończenie metalowych części farbą proszkową – kolor biały </w:t>
            </w:r>
          </w:p>
          <w:p w14:paraId="469CAA3B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regulacja wysokości nóg;</w:t>
            </w:r>
          </w:p>
          <w:p w14:paraId="033B7CCB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wymiary (zakres tolerancji wymiarów): szer. min. 74 – max. 80 cm   x gł. min. 74 – max. 80 cm  x  wys. min. 72,5 cm – max. 75 cm</w:t>
            </w:r>
          </w:p>
          <w:p w14:paraId="1C2F25AE" w14:textId="77777777" w:rsidR="000F6619" w:rsidRPr="00C33606" w:rsidRDefault="000F6619" w:rsidP="00FB7A1E">
            <w:pPr>
              <w:spacing w:after="0" w:line="23" w:lineRule="atLeast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14:paraId="57C544F3" w14:textId="77777777" w:rsidR="000F6619" w:rsidRPr="00C33606" w:rsidRDefault="000F6619" w:rsidP="00FB7A1E">
            <w:pPr>
              <w:rPr>
                <w:color w:val="000000" w:themeColor="text1"/>
                <w:sz w:val="20"/>
                <w:szCs w:val="20"/>
              </w:rPr>
            </w:pPr>
            <w:r w:rsidRPr="00C33606">
              <w:rPr>
                <w:color w:val="000000" w:themeColor="text1"/>
                <w:sz w:val="20"/>
                <w:szCs w:val="20"/>
              </w:rPr>
              <w:t>Płyty wiórowe użyte w wyrobach meblowych muszą spełniać wymagania klasy E1 w zakresie higieniczności, zgodnie z PN-EN 312:2005 lub równoważną.</w:t>
            </w:r>
          </w:p>
          <w:p w14:paraId="45F30CB9" w14:textId="77777777" w:rsidR="000F6619" w:rsidRPr="00C33606" w:rsidRDefault="000F6619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Poglądowy widok stołu:  </w:t>
            </w:r>
          </w:p>
          <w:p w14:paraId="183BE502" w14:textId="77777777" w:rsidR="000F6619" w:rsidRPr="00C33606" w:rsidRDefault="000F6619" w:rsidP="00FB7A1E">
            <w:pPr>
              <w:rPr>
                <w:color w:val="000000" w:themeColor="text1"/>
                <w:sz w:val="20"/>
                <w:szCs w:val="20"/>
              </w:rPr>
            </w:pPr>
          </w:p>
          <w:p w14:paraId="2BDA158E" w14:textId="4CCD425C" w:rsidR="000F6619" w:rsidRPr="00C33606" w:rsidRDefault="000F6619" w:rsidP="00FB7A1E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977ABF2" wp14:editId="7F0C4BA9">
                  <wp:extent cx="1757900" cy="1657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146" cy="165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" w:type="pct"/>
            <w:vAlign w:val="center"/>
          </w:tcPr>
          <w:p w14:paraId="2E8461D4" w14:textId="15E06439" w:rsidR="000F6619" w:rsidRPr="00C33606" w:rsidRDefault="000F6619" w:rsidP="00F12B0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vAlign w:val="center"/>
          </w:tcPr>
          <w:p w14:paraId="27A9DAA8" w14:textId="74E40D38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40 szt.</w:t>
            </w:r>
          </w:p>
        </w:tc>
        <w:tc>
          <w:tcPr>
            <w:tcW w:w="835" w:type="pct"/>
            <w:vAlign w:val="center"/>
          </w:tcPr>
          <w:p w14:paraId="3A36344D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C813C92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4FD9BA3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60487396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687243F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40DADF7C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53CFC9A" w14:textId="078E2822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01" w:type="pct"/>
            <w:vAlign w:val="center"/>
          </w:tcPr>
          <w:p w14:paraId="53FA48BC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Krzesło typu skandynawskiego:</w:t>
            </w:r>
          </w:p>
          <w:p w14:paraId="43C53661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- materiał siedziska – polipropylen</w:t>
            </w:r>
          </w:p>
          <w:p w14:paraId="7FC3F828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 xml:space="preserve">- nogi- drewno bukowe, </w:t>
            </w:r>
            <w:r w:rsidRPr="00C33606">
              <w:rPr>
                <w:rFonts w:ascii="Segoe UI" w:hAnsi="Segoe UI" w:cs="Segoe U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ze wzmocnionymi metalowymi wspornikami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(które równomiernie rozprowadzają obciążenie)</w:t>
            </w:r>
          </w:p>
          <w:p w14:paraId="1C141D54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maksymalne obciążenie min. 120 kg</w:t>
            </w:r>
          </w:p>
          <w:p w14:paraId="4AB5F0AA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- wysokość krzesła: min. 80 cm – max. 83 cm </w:t>
            </w:r>
          </w:p>
          <w:p w14:paraId="40DE78BC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głębokość krzesła: min. 51 cm – max 54 cm</w:t>
            </w:r>
          </w:p>
          <w:p w14:paraId="31CA8902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szerokość krzesła: min. 45 cm – max. 47 cm</w:t>
            </w:r>
          </w:p>
          <w:p w14:paraId="41F6DADB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wysokość od podłoża do siedziska: min. 41 cm – max. 45 cm</w:t>
            </w:r>
          </w:p>
          <w:p w14:paraId="3636E830" w14:textId="77777777" w:rsidR="000F6619" w:rsidRPr="00C33606" w:rsidRDefault="000F6619" w:rsidP="00FB7A1E">
            <w:pPr>
              <w:spacing w:after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kolory krzesła siedziska (kolorystyka podana na potrzeby jednej klasopracowni, analogicznie kolorystyka będzie wyglądała w 5 klasopracowniach): biały – 8 szt., szary  8 szt., zielony – 8 szt., żółty 8 szt. (siedziska o różnych kolorach powinny posiadać ten sam kształt siedzisk)</w:t>
            </w:r>
          </w:p>
          <w:p w14:paraId="7376511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lastRenderedPageBreak/>
              <w:t>- nogi mają zabezpieczenia</w:t>
            </w:r>
            <w:r w:rsidRPr="00C33606">
              <w:rPr>
                <w:color w:val="000000" w:themeColor="text1"/>
              </w:rPr>
              <w:t xml:space="preserve"> </w:t>
            </w:r>
            <w:r w:rsidRPr="00C33606">
              <w:rPr>
                <w:color w:val="000000" w:themeColor="text1"/>
                <w:sz w:val="18"/>
                <w:szCs w:val="18"/>
              </w:rPr>
              <w:t>które zapobiegają rysowaniu podłogi przez drewniane nóżki</w:t>
            </w:r>
          </w:p>
          <w:p w14:paraId="1D124038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60365BDD" w14:textId="77777777" w:rsidR="000F6619" w:rsidRPr="00C33606" w:rsidRDefault="000F6619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Poglądowy widok krzesła:  </w:t>
            </w:r>
          </w:p>
          <w:p w14:paraId="206F1DFB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61DDE0DA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1807EDA7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0334ED13" w14:textId="77777777" w:rsidR="000F6619" w:rsidRPr="00C33606" w:rsidRDefault="000F6619" w:rsidP="00FB7A1E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noProof/>
                <w:color w:val="000000" w:themeColor="text1"/>
                <w:sz w:val="18"/>
                <w:szCs w:val="18"/>
                <w:lang w:eastAsia="pl-PL"/>
              </w:rPr>
              <w:drawing>
                <wp:inline distT="0" distB="0" distL="0" distR="0" wp14:anchorId="2077975E" wp14:editId="26F6C419">
                  <wp:extent cx="1533525" cy="1816319"/>
                  <wp:effectExtent l="0" t="0" r="0" b="0"/>
                  <wp:docPr id="541812757" name="Obraz 54181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65" cy="181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B37464" w14:textId="3F1CEE99" w:rsidR="000F6619" w:rsidRPr="00C33606" w:rsidRDefault="000F6619" w:rsidP="00FB7A1E">
            <w:pPr>
              <w:ind w:left="43" w:firstLine="6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76CE8A52" w14:textId="6EA88FD2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9D6DDD" w14:textId="77634A39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160 szt.</w:t>
            </w:r>
          </w:p>
        </w:tc>
        <w:tc>
          <w:tcPr>
            <w:tcW w:w="835" w:type="pct"/>
            <w:vAlign w:val="center"/>
          </w:tcPr>
          <w:p w14:paraId="6E8C9DB6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38B34A6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E6F7C94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60AFD0E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E9AB9E8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F6619" w:rsidRPr="00C33606" w14:paraId="48D968ED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27BC6899" w14:textId="460E8090" w:rsidR="000F6619" w:rsidRPr="00C33606" w:rsidRDefault="000F6619" w:rsidP="00FB7A1E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01" w:type="pct"/>
            <w:vAlign w:val="center"/>
          </w:tcPr>
          <w:p w14:paraId="6A9BE43D" w14:textId="77777777" w:rsidR="000F6619" w:rsidRPr="00C33606" w:rsidRDefault="000F6619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Wózek transportowy.  </w:t>
            </w:r>
          </w:p>
          <w:p w14:paraId="798FF91C" w14:textId="77777777" w:rsidR="000F6619" w:rsidRPr="00C33606" w:rsidRDefault="000F6619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Wózek transportowy dwupółkowy wykonany z stali nierdzewnej, </w:t>
            </w:r>
            <w:r w:rsidRPr="00C33606"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  <w:t>wyposażony w cztery kółka z blokadą ruchu i elastycznym bieżnikiem z niebrudzącej gumy.</w:t>
            </w:r>
          </w:p>
          <w:p w14:paraId="0205732D" w14:textId="1767E3CF" w:rsidR="000F6619" w:rsidRPr="00C33606" w:rsidRDefault="000F6619" w:rsidP="00FB7A1E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</w:pPr>
            <w:r w:rsidRPr="00C33606">
              <w:rPr>
                <w:rFonts w:cstheme="minorHAnsi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  <w:t>Wymiary wózka + - 6% : 925 mm długość, 640 mm szerokość, 900 mm wysokość.</w:t>
            </w:r>
          </w:p>
        </w:tc>
        <w:tc>
          <w:tcPr>
            <w:tcW w:w="401" w:type="pct"/>
            <w:vAlign w:val="center"/>
          </w:tcPr>
          <w:p w14:paraId="591580B1" w14:textId="52D89BE0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8F6FDD0" w14:textId="63780B03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2673E38A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46ECE9D8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9D3CC9A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D5CEE37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12B6549" w14:textId="77777777" w:rsidR="000F6619" w:rsidRPr="00C33606" w:rsidRDefault="000F6619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A1E" w:rsidRPr="00C33606" w14:paraId="1A37F55F" w14:textId="77777777" w:rsidTr="00E36257">
        <w:trPr>
          <w:trHeight w:val="432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44A4D64" w14:textId="77777777" w:rsidR="00FB7A1E" w:rsidRPr="00C33606" w:rsidRDefault="00FB7A1E" w:rsidP="00FB7A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AD37075" w14:textId="77777777" w:rsidR="00FB7A1E" w:rsidRPr="00C33606" w:rsidRDefault="00FB7A1E" w:rsidP="00FB7A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Pomieszczenie zmywalni</w:t>
            </w:r>
          </w:p>
          <w:p w14:paraId="38A12C94" w14:textId="626E2B5D" w:rsidR="00FB7A1E" w:rsidRPr="00C33606" w:rsidRDefault="00FB7A1E" w:rsidP="00FB7A1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5F4AD38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6FCCFB8D" w14:textId="7D95A5C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401" w:type="pct"/>
            <w:vAlign w:val="center"/>
          </w:tcPr>
          <w:p w14:paraId="77B4C502" w14:textId="77777777" w:rsidR="0017201E" w:rsidRPr="00C33606" w:rsidRDefault="0017201E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Stół ze zlewem  2 – komorowym. </w:t>
            </w:r>
          </w:p>
          <w:p w14:paraId="6CF6D469" w14:textId="77777777" w:rsidR="0017201E" w:rsidRPr="00C33606" w:rsidRDefault="0017201E" w:rsidP="00FB7A1E">
            <w:pPr>
              <w:pStyle w:val="Nagwek1"/>
              <w:shd w:val="clear" w:color="auto" w:fill="FFFFFF"/>
              <w:spacing w:before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Wykonany ze stali nierdzewnej. </w:t>
            </w:r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Stół wyposażony: w baterie sztorcową z wylewką i prysznicem, mocowanie </w:t>
            </w:r>
            <w:proofErr w:type="spellStart"/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>nastolne</w:t>
            </w:r>
            <w:proofErr w:type="spellEnd"/>
            <w:r w:rsidRPr="00C3360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, wysokość całkowita baterii niemniej niż 850 mm oraz syfon. Ranty tył, lewa i prawa strona.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Komora zlewozmywaków  zaokrąglona, co zapobiega gromadzeniu się zanieczyszczeń oraz ułatwia utrzymanie ich w czystości.</w:t>
            </w:r>
          </w:p>
          <w:p w14:paraId="543FB58E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 xml:space="preserve">Konstrukcja wyrobu spawana.  Płyta wierzchnia wykonana z blachy o grubości 1,5mm.  Komory wykonane technologią tłoczenia. </w:t>
            </w: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Stół wyposażony w nogi regulowane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2B24FAB4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>Stół wyposażony w bolec ekwipotencjalny do wyrównania potencjałów.</w:t>
            </w:r>
          </w:p>
          <w:p w14:paraId="44B2975E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1265D209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 xml:space="preserve">Położenie komór zlewów (strona prawa lub lewa) podlega uzgodnieniu z Zamawiającym. </w:t>
            </w:r>
          </w:p>
          <w:p w14:paraId="6737516C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03B983D" w14:textId="77777777" w:rsidR="0017201E" w:rsidRPr="00C33606" w:rsidRDefault="0017201E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Poglądowy widok stołu z dwoma zlewami:  </w:t>
            </w:r>
          </w:p>
          <w:p w14:paraId="194C4D9B" w14:textId="77777777" w:rsidR="0017201E" w:rsidRPr="00C33606" w:rsidRDefault="0017201E" w:rsidP="00FB7A1E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</w:p>
          <w:p w14:paraId="25DB3959" w14:textId="1F49E6F0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  <w:r w:rsidRPr="00C33606">
              <w:rPr>
                <w:color w:val="000000" w:themeColor="text1"/>
              </w:rPr>
              <w:object w:dxaOrig="8610" w:dyaOrig="6465" w14:anchorId="1F721C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4pt;height:136.8pt" o:ole="">
                  <v:imagedata r:id="rId11" o:title=""/>
                </v:shape>
                <o:OLEObject Type="Embed" ProgID="PBrush" ShapeID="_x0000_i1025" DrawAspect="Content" ObjectID="_1753247286" r:id="rId12"/>
              </w:object>
            </w:r>
          </w:p>
        </w:tc>
        <w:tc>
          <w:tcPr>
            <w:tcW w:w="401" w:type="pct"/>
            <w:vAlign w:val="center"/>
          </w:tcPr>
          <w:p w14:paraId="3B26ADF9" w14:textId="3F4B2E7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5ECF01D" w14:textId="011687AF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7DC46D63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73A55B8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9B5784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31D3153B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09E23415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1AB3851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6A621E5" w14:textId="382EBB8D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401" w:type="pct"/>
            <w:vAlign w:val="center"/>
          </w:tcPr>
          <w:p w14:paraId="498F62A5" w14:textId="77777777" w:rsidR="0017201E" w:rsidRPr="00C33606" w:rsidRDefault="0017201E" w:rsidP="00FB7A1E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color w:val="000000" w:themeColor="text1"/>
                <w:sz w:val="18"/>
                <w:szCs w:val="18"/>
              </w:rPr>
              <w:t>Szafa przelotowa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1CC82730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 xml:space="preserve">Szafa przelotowa wykonana ze stali nierdzewnej, konstrukcja spawana, szafa przelotowa posiada drzwi skrzydłowe, możliwość przełożenia drzwi. Szafa wyposażona w półki. </w:t>
            </w:r>
            <w:r w:rsidRPr="00C33606">
              <w:rPr>
                <w:color w:val="000000" w:themeColor="text1"/>
                <w:sz w:val="18"/>
                <w:szCs w:val="18"/>
                <w:lang w:eastAsia="pl-PL"/>
              </w:rPr>
              <w:t xml:space="preserve">  Wyposażona w bolec ekwipotencjalny do wyrównania potencjałów.</w:t>
            </w:r>
          </w:p>
          <w:p w14:paraId="3E6F4541" w14:textId="1C8586C1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4E991AA" w14:textId="7F3E99DC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F86010C" w14:textId="0888075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72E2FE7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949755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6227A7E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66046B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5684D9F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4A76A79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609C55DD" w14:textId="09CFE41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01" w:type="pct"/>
            <w:vAlign w:val="center"/>
          </w:tcPr>
          <w:p w14:paraId="3686C4FD" w14:textId="77777777" w:rsidR="0017201E" w:rsidRPr="00C33606" w:rsidRDefault="0017201E" w:rsidP="00FB7A1E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</w:rPr>
              <w:t xml:space="preserve">Zmywarka do naczyń: </w:t>
            </w:r>
          </w:p>
          <w:p w14:paraId="6B3FE264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Wymiary +- 2%: 600 x 600 x 830 mm</w:t>
            </w:r>
          </w:p>
          <w:p w14:paraId="0CDD1748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rozmiar kosza min.  500 x 500 mm</w:t>
            </w:r>
          </w:p>
          <w:p w14:paraId="18D2EFDD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wydajność: min. 40 koszy,</w:t>
            </w:r>
          </w:p>
          <w:p w14:paraId="6F48A86E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 xml:space="preserve">zmywarka 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z elektronicznym panelem sterowania i termostatycznym systemem napełniania</w:t>
            </w:r>
          </w:p>
          <w:p w14:paraId="5172782D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zużycie wody max. 2,4l./cykl,</w:t>
            </w:r>
          </w:p>
          <w:p w14:paraId="2F7925B3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3 programy mycia; 90”, 120” , 180”,</w:t>
            </w:r>
          </w:p>
          <w:p w14:paraId="55A80537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moc elektryczna min. 6,2 kW</w:t>
            </w:r>
          </w:p>
          <w:p w14:paraId="29DCE9DF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min. 20-litrowy zbiornik z mocą cieplną 2.8 kW</w:t>
            </w:r>
          </w:p>
          <w:p w14:paraId="1B04D027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Min. 600 W pompa myjąca.</w:t>
            </w:r>
          </w:p>
          <w:p w14:paraId="22B22E3A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Wyłącznik magnetyczny otwierania drzwi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,</w:t>
            </w:r>
          </w:p>
          <w:p w14:paraId="28A43A8B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możliwość mycia tac o wymiarze poj. GN 1/1,</w:t>
            </w:r>
          </w:p>
          <w:p w14:paraId="3F66A74F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otwarcie drzwi: min. 380 mm, użyteczny wewnętrzny prześwit: min. 360 mm</w:t>
            </w:r>
          </w:p>
          <w:p w14:paraId="602D601B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filtr do tacy ze stali nierdzewnej w zbiorniku</w:t>
            </w:r>
          </w:p>
          <w:p w14:paraId="47CCE6EA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 xml:space="preserve">wbudowane dozowniki detergentu (myjący, </w:t>
            </w:r>
            <w:proofErr w:type="spellStart"/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nabłyszczacza</w:t>
            </w:r>
            <w:proofErr w:type="spellEnd"/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)</w:t>
            </w:r>
          </w:p>
          <w:p w14:paraId="1AC3898F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jc w:val="both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wbudowana pompa spustowa – moc min. 35 W – cykl opróżniania</w:t>
            </w:r>
          </w:p>
          <w:p w14:paraId="5A80F1AA" w14:textId="77777777" w:rsidR="0017201E" w:rsidRPr="00C33606" w:rsidRDefault="0017201E" w:rsidP="00E47453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714" w:hanging="357"/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lastRenderedPageBreak/>
              <w:t>ramiona myjące i płuczące ze stali nierdzewnej AISI-304,</w:t>
            </w:r>
          </w:p>
          <w:p w14:paraId="6896E257" w14:textId="1FC3E1DF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t>wyposażenie: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br/>
              <w:t>Kosz uniwersalny CT-10,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br/>
              <w:t>kosz na naczynia CP-16/18,</w:t>
            </w:r>
            <w:r w:rsidRPr="00C33606">
              <w:rPr>
                <w:rFonts w:eastAsia="Times New Roman" w:cstheme="minorHAnsi"/>
                <w:color w:val="000000" w:themeColor="text1"/>
                <w:spacing w:val="8"/>
                <w:sz w:val="18"/>
                <w:szCs w:val="18"/>
                <w:lang w:eastAsia="pl-PL"/>
              </w:rPr>
              <w:br/>
              <w:t>2x pojemniki na sztućce.</w:t>
            </w:r>
          </w:p>
        </w:tc>
        <w:tc>
          <w:tcPr>
            <w:tcW w:w="401" w:type="pct"/>
            <w:vAlign w:val="center"/>
          </w:tcPr>
          <w:p w14:paraId="755B7CFD" w14:textId="363C028F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D6F942" w14:textId="48854CE9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3F2542DA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138271ED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0E594494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11A88D14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0A38EB4C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2F61F62F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445A4B09" w14:textId="131FFFF8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1" w:type="pct"/>
            <w:vAlign w:val="center"/>
          </w:tcPr>
          <w:p w14:paraId="712E94B3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Podstawa pod zmywarkę.</w:t>
            </w:r>
          </w:p>
          <w:p w14:paraId="230B979B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33606">
              <w:rPr>
                <w:color w:val="000000" w:themeColor="text1"/>
                <w:sz w:val="18"/>
                <w:szCs w:val="18"/>
              </w:rPr>
              <w:t>Podstawa wykonana ze stali nierdzewnej. Przestrzeń na kosze min. 500 x 500 mm. Wysokość podstawy  400 mm. Miejsce na 2 kosze.</w:t>
            </w:r>
          </w:p>
          <w:p w14:paraId="0EC3E376" w14:textId="77777777" w:rsidR="0017201E" w:rsidRPr="00C33606" w:rsidRDefault="0017201E" w:rsidP="00FB7A1E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0BF9EAA8" w14:textId="77777777" w:rsidR="0017201E" w:rsidRPr="00C33606" w:rsidRDefault="0017201E" w:rsidP="00FB7A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Podane wymiary podstawy    + - 2%</w:t>
            </w:r>
          </w:p>
          <w:p w14:paraId="56FD78B3" w14:textId="1882E8ED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72A373C" w14:textId="14DDA134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995E7FE" w14:textId="1EC0F8F5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56F1C40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13FA28B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7EF7FA9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A549EF0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B62263E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291F5445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5C2E4503" w14:textId="47FD0C60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01" w:type="pct"/>
            <w:vAlign w:val="center"/>
          </w:tcPr>
          <w:p w14:paraId="17E2351F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Automatyczny </w:t>
            </w:r>
            <w:proofErr w:type="spellStart"/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uzdatniacz</w:t>
            </w:r>
            <w:proofErr w:type="spellEnd"/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wody (na potrzeby zmywarki)</w:t>
            </w:r>
          </w:p>
          <w:p w14:paraId="5C1C99E3" w14:textId="77777777" w:rsidR="0017201E" w:rsidRPr="00C33606" w:rsidRDefault="0017201E" w:rsidP="00FB7A1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u w:val="single"/>
                <w:bdr w:val="none" w:sz="0" w:space="0" w:color="auto" w:frame="1"/>
                <w:lang w:eastAsia="pl-PL"/>
              </w:rPr>
              <w:t>Parametry techniczne:</w:t>
            </w:r>
          </w:p>
          <w:p w14:paraId="5048791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Natężenie przepływu + - 3 %: NOM/MAX [l/min]: 1,8-35/75 </w:t>
            </w:r>
          </w:p>
          <w:p w14:paraId="07599F0E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Ilość uzdatnionej wody pomiędzy regeneracjami przy 10°dh [litry] min. : 2400</w:t>
            </w:r>
          </w:p>
          <w:p w14:paraId="143784B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Zużycie soli [kg] max. : 1,2</w:t>
            </w:r>
          </w:p>
          <w:p w14:paraId="30EA8BBD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Zbiornik soli [kg] min: 20</w:t>
            </w:r>
          </w:p>
          <w:p w14:paraId="30FF9ACB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Głowica elektroniczna.</w:t>
            </w:r>
          </w:p>
          <w:p w14:paraId="58E21C0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Ciśnienie robocze [Bar]: 2,0 - 6,0</w:t>
            </w:r>
          </w:p>
          <w:p w14:paraId="755976C1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Maksymalna temperatura wody [°C]: &lt;30</w:t>
            </w:r>
          </w:p>
          <w:p w14:paraId="042DB7E3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Wymiary [mm] + - 3 %.: 280 szerokośćx520 głębokość x540 wysokość</w:t>
            </w:r>
          </w:p>
          <w:p w14:paraId="68F436FC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Średnica przyłącza [cal]: 3 / 4</w:t>
            </w:r>
          </w:p>
          <w:p w14:paraId="7BEE523C" w14:textId="77777777" w:rsidR="0017201E" w:rsidRPr="00C33606" w:rsidRDefault="0017201E" w:rsidP="00E47453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Zasilanie 230 V</w:t>
            </w:r>
          </w:p>
          <w:p w14:paraId="00D5CF32" w14:textId="77777777" w:rsidR="0017201E" w:rsidRPr="00C33606" w:rsidRDefault="0017201E" w:rsidP="00FB7A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Rodzaj regeneracji Automatyczna (objętościowa inteligentna)</w:t>
            </w:r>
          </w:p>
          <w:p w14:paraId="761A590E" w14:textId="7D3F5740" w:rsidR="0017201E" w:rsidRPr="00C33606" w:rsidRDefault="0017201E" w:rsidP="00FB7A1E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Do </w:t>
            </w:r>
            <w:proofErr w:type="spellStart"/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uzdatniacza</w:t>
            </w:r>
            <w:proofErr w:type="spellEnd"/>
            <w:r w:rsidRPr="00C33606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wody należy dostarczyć tabletki solne min. 25 kg.</w:t>
            </w:r>
          </w:p>
        </w:tc>
        <w:tc>
          <w:tcPr>
            <w:tcW w:w="401" w:type="pct"/>
            <w:vAlign w:val="center"/>
          </w:tcPr>
          <w:p w14:paraId="42921FEC" w14:textId="0458235A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ADF8403" w14:textId="772FD16E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6BD85AC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661F6F83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5F05F21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02256614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6FC9BB3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77C7D0A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31F0A339" w14:textId="48EA2863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01" w:type="pct"/>
            <w:vAlign w:val="center"/>
          </w:tcPr>
          <w:p w14:paraId="22B64859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Regał ociekowy</w:t>
            </w: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46024896" w14:textId="77777777" w:rsidR="0017201E" w:rsidRPr="00C33606" w:rsidRDefault="0017201E" w:rsidP="00FB7A1E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Min. 4 półki perforowane, regał  spawany. Wykonany ze stali i profili nierdzewnych. Regał wyposażony w nogi regulowane. Wytrzymałość półki na obciążenia statyczne w płaszczyźnie poziomej min. 700 N/m2. Wyrób wyposażony w bolec ekwipotencjalny do wyrównania potencjałów. Usztywniane półki z blachy o grubości 1,0 mm.  stałe, spawane. Grubość półki wynosi min.35 mm.</w:t>
            </w:r>
          </w:p>
          <w:p w14:paraId="77B29879" w14:textId="4696CFFF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4E14145A" w14:textId="3509913F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35DACE4" w14:textId="239C5DF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6BBE8BC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08045EBB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AB2E9E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CC3FEB6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760F640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A1E" w:rsidRPr="00C33606" w14:paraId="4149F8C7" w14:textId="77777777" w:rsidTr="006B3F35">
        <w:trPr>
          <w:trHeight w:val="86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D621FA2" w14:textId="77777777" w:rsidR="00FB7A1E" w:rsidRPr="00C33606" w:rsidRDefault="00FB7A1E" w:rsidP="00FB7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602E7981" w14:textId="77777777" w:rsidR="00FB7A1E" w:rsidRPr="00C33606" w:rsidRDefault="00FB7A1E" w:rsidP="00FB7A1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</w:rPr>
              <w:t>3. Pomieszczenie magazynu spożywczego</w:t>
            </w:r>
          </w:p>
          <w:p w14:paraId="51BFAC83" w14:textId="0754DAFF" w:rsidR="00FB7A1E" w:rsidRPr="00C33606" w:rsidRDefault="00FB7A1E" w:rsidP="00FB7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7201E" w:rsidRPr="00C33606" w14:paraId="525C061C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4DD9C64E" w14:textId="0CBC999D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01" w:type="pct"/>
            <w:vAlign w:val="center"/>
          </w:tcPr>
          <w:p w14:paraId="61B9182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Szafa chłodnicza. </w:t>
            </w:r>
          </w:p>
          <w:p w14:paraId="14DFCED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Pojemność  [l]: min. 400;</w:t>
            </w:r>
          </w:p>
          <w:p w14:paraId="690E8C3B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 Wymiary zewnętrzne [mm] + - 8%:   597 x   654 x 1884;</w:t>
            </w:r>
          </w:p>
          <w:p w14:paraId="6E269EE1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Drzwi samoczynnie zamykane;</w:t>
            </w:r>
          </w:p>
          <w:p w14:paraId="5AAA09B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Klasa klimatyczna min 4 ;</w:t>
            </w:r>
          </w:p>
          <w:p w14:paraId="48435B37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Klasa efektywności energetycznej: C</w:t>
            </w:r>
          </w:p>
          <w:p w14:paraId="5B0F2D7D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Czynnik chłodniczy R 600a;</w:t>
            </w:r>
          </w:p>
          <w:p w14:paraId="7050EC7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Maksymalne obciążenie półki min: 30 [kg];</w:t>
            </w:r>
          </w:p>
          <w:p w14:paraId="6B8BE20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Liczba regulowanych półek: min. 4;</w:t>
            </w:r>
          </w:p>
          <w:p w14:paraId="706AEFE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Kierunek otwierania drzwi – możliwość zmiany;</w:t>
            </w:r>
          </w:p>
          <w:p w14:paraId="51821DCD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Wskaźnik temperatury: zewnętrzny cyfrowy;</w:t>
            </w:r>
          </w:p>
          <w:p w14:paraId="07BE13D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oświetlenie wnętrza - LED </w:t>
            </w:r>
          </w:p>
          <w:p w14:paraId="220B2AAB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- Materiał wnętrza: tworzywo sztuczne w kolorze srebrnym lub białym;</w:t>
            </w:r>
          </w:p>
          <w:p w14:paraId="2170B19F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obudowy: stal szlachetna;</w:t>
            </w:r>
          </w:p>
          <w:p w14:paraId="7B5AEFE2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drzwi: stal szlachetna;</w:t>
            </w:r>
          </w:p>
          <w:p w14:paraId="6AB1AA1C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Kolor: stal szlachetna;</w:t>
            </w:r>
          </w:p>
          <w:p w14:paraId="3CD7DB80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-Automatyczna metoda </w:t>
            </w:r>
            <w:proofErr w:type="spellStart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odszraniania</w:t>
            </w:r>
            <w:proofErr w:type="spellEnd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;</w:t>
            </w:r>
          </w:p>
          <w:p w14:paraId="400C837C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Sygnał ostrzegawczy w razie awarii: optyczny i dźwiękowy;</w:t>
            </w:r>
          </w:p>
          <w:p w14:paraId="36997A46" w14:textId="3B1CF88D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- Szafa wyposażona w zamek zabezpieczający;</w:t>
            </w:r>
          </w:p>
        </w:tc>
        <w:tc>
          <w:tcPr>
            <w:tcW w:w="401" w:type="pct"/>
            <w:vAlign w:val="center"/>
          </w:tcPr>
          <w:p w14:paraId="1C53B626" w14:textId="4F08A09E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7F8228" w14:textId="01DEACD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00B114C6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476940C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741A58F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31D3E172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287CAF41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4830033E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2F635489" w14:textId="3D96A330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01" w:type="pct"/>
            <w:vAlign w:val="center"/>
          </w:tcPr>
          <w:p w14:paraId="6C151245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Szafa chłodniczo – </w:t>
            </w:r>
            <w:proofErr w:type="spellStart"/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mroźnicza</w:t>
            </w:r>
            <w:proofErr w:type="spellEnd"/>
          </w:p>
          <w:p w14:paraId="7F6AD7E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Pojemność całkowita  [l]: min. 361 w tym: min.  254 l część chłodnicza, min. 107 l część </w:t>
            </w:r>
            <w:proofErr w:type="spellStart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mroźnicza</w:t>
            </w:r>
            <w:proofErr w:type="spellEnd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;</w:t>
            </w:r>
          </w:p>
          <w:p w14:paraId="40E9960E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 Wymiary zewnętrzne (s x g x w) [mm] + - 10%:   600 x   615 x 2000;</w:t>
            </w:r>
          </w:p>
          <w:p w14:paraId="5C2E6888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Drzwi samoczynnie zamykane;</w:t>
            </w:r>
          </w:p>
          <w:p w14:paraId="7B6D1440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Klasa klimatyczna min 4 ;</w:t>
            </w:r>
          </w:p>
          <w:p w14:paraId="22AEDC34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Czynnik chłodniczy R 600a </w:t>
            </w:r>
          </w:p>
          <w:p w14:paraId="29428199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Maksymalne obciążenie półki min: 24 [kg];</w:t>
            </w:r>
          </w:p>
          <w:p w14:paraId="777281BA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Liczba regulowanych półek: min. 3;</w:t>
            </w:r>
          </w:p>
          <w:p w14:paraId="7EE7B0C8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Kierunek otwierania drzwi – możliwość zmiany;</w:t>
            </w:r>
          </w:p>
          <w:p w14:paraId="1975DE5F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Wskaźnik temperatury: zewnętrzny cyfrowy;</w:t>
            </w:r>
          </w:p>
          <w:p w14:paraId="59E0A3C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wnętrza: tworzywo sztuczne w kolorze białym;</w:t>
            </w:r>
          </w:p>
          <w:p w14:paraId="19F7C4CA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obudowy: stal szlachetna;</w:t>
            </w:r>
          </w:p>
          <w:p w14:paraId="5145356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Materiał drzwi: stal szlachetna;</w:t>
            </w:r>
          </w:p>
          <w:p w14:paraId="671E76D9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Kolor: stal szlachetna;</w:t>
            </w:r>
          </w:p>
          <w:p w14:paraId="16C25926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Rodzaj sterowania: elektroniczny</w:t>
            </w:r>
          </w:p>
          <w:p w14:paraId="38E2B30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-Metoda </w:t>
            </w:r>
            <w:proofErr w:type="spellStart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odszraniania</w:t>
            </w:r>
            <w:proofErr w:type="spellEnd"/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automatyczna / manualna;</w:t>
            </w:r>
          </w:p>
          <w:p w14:paraId="6BFA5A5F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Sygnał ostrzegawczy w razie awarii: optyczny i dźwiękowy;</w:t>
            </w:r>
          </w:p>
          <w:p w14:paraId="7E69D802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Szafa wyposażona w zamek zabezpieczający</w:t>
            </w:r>
            <w:r w:rsidRPr="00C33606"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10AEE8FC" w14:textId="0985C64C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4C6F9D70" w14:textId="712EB0C1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F7B0C5" w14:textId="31339A6A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szt.</w:t>
            </w:r>
          </w:p>
        </w:tc>
        <w:tc>
          <w:tcPr>
            <w:tcW w:w="835" w:type="pct"/>
            <w:vAlign w:val="center"/>
          </w:tcPr>
          <w:p w14:paraId="694562A9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25E6D93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2427FB6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2CE58CBE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7D55306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201E" w:rsidRPr="00C33606" w14:paraId="01E06DBF" w14:textId="77777777" w:rsidTr="0017201E">
        <w:trPr>
          <w:trHeight w:val="432"/>
        </w:trPr>
        <w:tc>
          <w:tcPr>
            <w:tcW w:w="249" w:type="pct"/>
            <w:vAlign w:val="center"/>
          </w:tcPr>
          <w:p w14:paraId="74F9312B" w14:textId="17906722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01" w:type="pct"/>
            <w:vAlign w:val="center"/>
          </w:tcPr>
          <w:p w14:paraId="5ECEADF0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Regał na produkty suche</w:t>
            </w:r>
          </w:p>
          <w:p w14:paraId="39F3CC32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8ED653E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Regał spawany, wykonany ze stali nierdzewnej o wymiarach 700 mm (szerokość) x 500 mm (głębokość) x 1800 mm (wysokość).</w:t>
            </w:r>
          </w:p>
          <w:p w14:paraId="2651D584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 półki pełne ilość półek 4 szt. </w:t>
            </w:r>
          </w:p>
          <w:p w14:paraId="2C78E233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obciążenie półki min. 70 kg / m2</w:t>
            </w:r>
          </w:p>
          <w:p w14:paraId="348A8FAD" w14:textId="77777777" w:rsidR="0017201E" w:rsidRPr="00C33606" w:rsidRDefault="0017201E" w:rsidP="00FB7A1E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336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 regał na kółkach z hamulcami</w:t>
            </w:r>
            <w:r w:rsidRPr="00C3360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6E0420C" w14:textId="4D23505C" w:rsidR="0017201E" w:rsidRPr="00C33606" w:rsidRDefault="0017201E" w:rsidP="00FB7A1E">
            <w:pPr>
              <w:ind w:left="43" w:firstLine="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1" w:type="pct"/>
            <w:vAlign w:val="center"/>
          </w:tcPr>
          <w:p w14:paraId="5E8E3095" w14:textId="3D4B618D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EA9A3A" w14:textId="594F1680" w:rsidR="0017201E" w:rsidRPr="00C33606" w:rsidRDefault="0017201E" w:rsidP="00FB7A1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835" w:type="pct"/>
            <w:vAlign w:val="center"/>
          </w:tcPr>
          <w:p w14:paraId="362B4B3C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2" w:type="pct"/>
            <w:vAlign w:val="center"/>
          </w:tcPr>
          <w:p w14:paraId="35F1FE0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Align w:val="center"/>
          </w:tcPr>
          <w:p w14:paraId="1FAC674F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14:paraId="3403FDB8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14:paraId="18294247" w14:textId="77777777" w:rsidR="0017201E" w:rsidRPr="00C33606" w:rsidRDefault="0017201E" w:rsidP="00FB7A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7A1E" w:rsidRPr="00C33606" w14:paraId="4BFD1874" w14:textId="77777777" w:rsidTr="00D54952">
        <w:trPr>
          <w:trHeight w:val="1060"/>
        </w:trPr>
        <w:tc>
          <w:tcPr>
            <w:tcW w:w="3336" w:type="pct"/>
            <w:gridSpan w:val="5"/>
            <w:tcBorders>
              <w:bottom w:val="single" w:sz="4" w:space="0" w:color="auto"/>
            </w:tcBorders>
            <w:vAlign w:val="center"/>
          </w:tcPr>
          <w:p w14:paraId="65AC6FB5" w14:textId="54817C2C" w:rsidR="00FB7A1E" w:rsidRPr="00C33606" w:rsidRDefault="00FB7A1E" w:rsidP="00FB7A1E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</w:rPr>
              <w:t xml:space="preserve">RAZEM Cena 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za dostawę</w:t>
            </w:r>
            <w:r w:rsidR="00E53292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(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5 </w:t>
            </w:r>
            <w:r w:rsidR="00E53292" w:rsidRPr="00C9239D">
              <w:rPr>
                <w:rFonts w:ascii="Calibri" w:hAnsi="Calibri" w:cs="Calibri"/>
                <w:b/>
                <w:bCs/>
                <w:lang w:eastAsia="pl-PL"/>
              </w:rPr>
              <w:t>lokalizacji)</w:t>
            </w:r>
            <w:r w:rsidR="00E53292" w:rsidRPr="00C9239D">
              <w:rPr>
                <w:rFonts w:ascii="Calibri" w:hAnsi="Calibri" w:cs="Calibri"/>
                <w:b/>
                <w:bCs/>
                <w:strike/>
                <w:lang w:eastAsia="pl-PL"/>
              </w:rPr>
              <w:t xml:space="preserve"> 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w wysokości: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23466519" w14:textId="77777777" w:rsidR="00FB7A1E" w:rsidRPr="00C33606" w:rsidRDefault="00FB7A1E" w:rsidP="00FB7A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14:paraId="5EA12A99" w14:textId="030572F4" w:rsidR="00FB7A1E" w:rsidRPr="00D54952" w:rsidRDefault="00D54952" w:rsidP="00FB7A1E">
            <w:pPr>
              <w:rPr>
                <w:rFonts w:cstheme="minorHAnsi"/>
                <w:strike/>
              </w:rPr>
            </w:pPr>
            <w:r w:rsidRPr="00D54952">
              <w:rPr>
                <w:rFonts w:cstheme="minorHAnsi"/>
                <w:strike/>
                <w:color w:val="00B0F0"/>
              </w:rPr>
              <w:t>xx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14:paraId="67EC2A76" w14:textId="77777777" w:rsidR="00FB7A1E" w:rsidRPr="00C33606" w:rsidRDefault="00FB7A1E" w:rsidP="00FB7A1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6A25ECDF" w14:textId="77777777" w:rsidR="00FB7A1E" w:rsidRPr="00C33606" w:rsidRDefault="00FB7A1E" w:rsidP="00FB7A1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2D4CC1A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87BA01F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397902F8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5BE8BB67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29280033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539A79FA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B69B060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2D6168E6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234A783D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A059B41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54AC7523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3BB40FBD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13FEDAF9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76EB3CA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606D87B8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45AD790E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5253F38E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72DC6DB7" w14:textId="77777777" w:rsidR="00013667" w:rsidRDefault="00013667" w:rsidP="005926E8">
      <w:pPr>
        <w:spacing w:after="0" w:line="269" w:lineRule="auto"/>
        <w:rPr>
          <w:rFonts w:eastAsia="Times New Roman" w:cstheme="minorHAnsi"/>
          <w:b/>
          <w:bCs/>
          <w:sz w:val="24"/>
          <w:szCs w:val="24"/>
        </w:rPr>
      </w:pPr>
    </w:p>
    <w:p w14:paraId="12887B18" w14:textId="5B9F4BE4" w:rsidR="00D27020" w:rsidRPr="00920A8E" w:rsidRDefault="00D27020" w:rsidP="005926E8">
      <w:pPr>
        <w:spacing w:after="0" w:line="269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20A8E">
        <w:rPr>
          <w:rFonts w:eastAsia="Times New Roman" w:cstheme="minorHAnsi"/>
          <w:b/>
          <w:bCs/>
          <w:color w:val="000000" w:themeColor="text1"/>
          <w:sz w:val="24"/>
          <w:szCs w:val="24"/>
        </w:rPr>
        <w:t>Część nr 2:</w:t>
      </w:r>
      <w:r w:rsidRPr="00920A8E">
        <w:rPr>
          <w:rFonts w:eastAsia="Times New Roman" w:cstheme="minorHAnsi"/>
          <w:b/>
          <w:bCs/>
          <w:color w:val="000000" w:themeColor="text1"/>
          <w:sz w:val="24"/>
          <w:szCs w:val="24"/>
          <w:lang w:val="x-none"/>
        </w:rPr>
        <w:t xml:space="preserve"> </w:t>
      </w:r>
      <w:r w:rsidRPr="00920A8E">
        <w:rPr>
          <w:rFonts w:cstheme="minorHAnsi"/>
          <w:b/>
          <w:bCs/>
          <w:color w:val="000000" w:themeColor="text1"/>
          <w:sz w:val="24"/>
          <w:szCs w:val="24"/>
        </w:rPr>
        <w:t xml:space="preserve">Dostawa drobnego wyposażenia gastronomicznego na potrzeby utworzenia klasopracowni w 5 lokalizacjach </w:t>
      </w:r>
      <w:r w:rsidR="00013667" w:rsidRPr="00920A8E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920A8E">
        <w:rPr>
          <w:rFonts w:cstheme="minorHAnsi"/>
          <w:b/>
          <w:bCs/>
          <w:color w:val="000000" w:themeColor="text1"/>
          <w:sz w:val="24"/>
          <w:szCs w:val="24"/>
        </w:rPr>
        <w:t>w Polsce:</w:t>
      </w:r>
    </w:p>
    <w:p w14:paraId="46E83224" w14:textId="77777777" w:rsidR="00D21EB2" w:rsidRPr="00920A8E" w:rsidRDefault="00D21EB2" w:rsidP="005926E8">
      <w:pPr>
        <w:spacing w:after="0" w:line="269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6E0BE1B" w14:textId="77777777" w:rsidR="00D21EB2" w:rsidRPr="00920A8E" w:rsidRDefault="00D21EB2" w:rsidP="00D21EB2">
      <w:pPr>
        <w:spacing w:after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eastAsia="pl-PL"/>
        </w:rPr>
      </w:pPr>
      <w:r w:rsidRPr="00920A8E">
        <w:rPr>
          <w:rFonts w:ascii="Calibri" w:hAnsi="Calibri" w:cs="Calibri"/>
          <w:b/>
          <w:bCs/>
          <w:color w:val="000000" w:themeColor="text1"/>
          <w:sz w:val="24"/>
          <w:szCs w:val="24"/>
          <w:lang w:eastAsia="pl-PL"/>
        </w:rPr>
        <w:t>Tabela 1. Szczegółowa wycena dostawy w wymienionych pozycjach:</w:t>
      </w:r>
    </w:p>
    <w:p w14:paraId="45FE466E" w14:textId="77777777" w:rsidR="00D21EB2" w:rsidRPr="00920A8E" w:rsidRDefault="00D21EB2" w:rsidP="005926E8">
      <w:pPr>
        <w:spacing w:after="0" w:line="269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67A9796" w14:textId="77777777" w:rsidR="00D27020" w:rsidRPr="00920A8E" w:rsidRDefault="00D27020" w:rsidP="005926E8">
      <w:pPr>
        <w:spacing w:after="0" w:line="269" w:lineRule="auto"/>
        <w:rPr>
          <w:rFonts w:eastAsia="Times New Roman" w:cstheme="minorHAnsi"/>
          <w:b/>
          <w:bCs/>
          <w:color w:val="000000" w:themeColor="text1"/>
        </w:rPr>
      </w:pPr>
    </w:p>
    <w:p w14:paraId="1B3ADEB0" w14:textId="019DF191" w:rsidR="00773D69" w:rsidRPr="00920A8E" w:rsidRDefault="00D27020" w:rsidP="005926E8">
      <w:pPr>
        <w:spacing w:after="0" w:line="269" w:lineRule="auto"/>
        <w:rPr>
          <w:rFonts w:eastAsia="Times New Roman" w:cstheme="minorHAnsi"/>
          <w:b/>
          <w:bCs/>
          <w:color w:val="000000" w:themeColor="text1"/>
        </w:rPr>
      </w:pPr>
      <w:r w:rsidRPr="00920A8E">
        <w:rPr>
          <w:rFonts w:eastAsia="Times New Roman" w:cstheme="minorHAnsi"/>
          <w:b/>
          <w:bCs/>
          <w:color w:val="000000" w:themeColor="text1"/>
        </w:rPr>
        <w:t>Tabela 1</w:t>
      </w:r>
    </w:p>
    <w:tbl>
      <w:tblPr>
        <w:tblW w:w="508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993"/>
        <w:gridCol w:w="1279"/>
        <w:gridCol w:w="1230"/>
        <w:gridCol w:w="1026"/>
        <w:gridCol w:w="441"/>
        <w:gridCol w:w="1026"/>
        <w:gridCol w:w="2220"/>
      </w:tblGrid>
      <w:tr w:rsidR="00E44AD4" w:rsidRPr="00C33606" w14:paraId="1CBAFB06" w14:textId="77777777" w:rsidTr="00A33ECB">
        <w:trPr>
          <w:trHeight w:val="200"/>
          <w:tblHeader/>
        </w:trPr>
        <w:tc>
          <w:tcPr>
            <w:tcW w:w="275" w:type="pct"/>
            <w:vMerge w:val="restart"/>
            <w:vAlign w:val="center"/>
          </w:tcPr>
          <w:p w14:paraId="1B40795C" w14:textId="77777777" w:rsidR="00E44AD4" w:rsidRPr="00C33606" w:rsidRDefault="00E44AD4" w:rsidP="004A2F71">
            <w:pPr>
              <w:ind w:left="426" w:hanging="56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539" w:type="pct"/>
            <w:vMerge w:val="restart"/>
            <w:vAlign w:val="center"/>
          </w:tcPr>
          <w:p w14:paraId="137C8874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8B8F4D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Nazwa produktu/przedmiotu zamówienia</w:t>
            </w:r>
            <w:r w:rsidRPr="00C33606">
              <w:rPr>
                <w:rFonts w:cstheme="minorHAnsi"/>
                <w:b/>
                <w:sz w:val="16"/>
                <w:szCs w:val="16"/>
              </w:rPr>
              <w:br/>
            </w:r>
          </w:p>
        </w:tc>
        <w:tc>
          <w:tcPr>
            <w:tcW w:w="385" w:type="pct"/>
            <w:vMerge w:val="restart"/>
            <w:vAlign w:val="center"/>
          </w:tcPr>
          <w:p w14:paraId="2405498D" w14:textId="77777777" w:rsidR="00E44AD4" w:rsidRPr="00C33606" w:rsidRDefault="00E44AD4" w:rsidP="004A2F7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96" w:type="pct"/>
            <w:vMerge w:val="restart"/>
            <w:vAlign w:val="center"/>
          </w:tcPr>
          <w:p w14:paraId="259E0F8A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b/>
                <w:bCs/>
                <w:color w:val="000000"/>
                <w:sz w:val="16"/>
                <w:szCs w:val="16"/>
              </w:rPr>
              <w:t>Ilość</w:t>
            </w:r>
            <w:r w:rsidRPr="00C33606">
              <w:rPr>
                <w:b/>
                <w:bCs/>
                <w:color w:val="000000"/>
                <w:sz w:val="16"/>
                <w:szCs w:val="16"/>
              </w:rPr>
              <w:br/>
              <w:t>(na potrzeby 5 klasopracowni)</w:t>
            </w:r>
          </w:p>
        </w:tc>
        <w:tc>
          <w:tcPr>
            <w:tcW w:w="477" w:type="pct"/>
            <w:vMerge w:val="restart"/>
            <w:vAlign w:val="center"/>
          </w:tcPr>
          <w:p w14:paraId="3BC6F9C6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Cena jedn. netto</w:t>
            </w:r>
          </w:p>
        </w:tc>
        <w:tc>
          <w:tcPr>
            <w:tcW w:w="398" w:type="pct"/>
            <w:vMerge w:val="restart"/>
            <w:vAlign w:val="center"/>
          </w:tcPr>
          <w:p w14:paraId="5B68F632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 netto</w:t>
            </w:r>
          </w:p>
        </w:tc>
        <w:tc>
          <w:tcPr>
            <w:tcW w:w="569" w:type="pct"/>
            <w:gridSpan w:val="2"/>
            <w:vAlign w:val="center"/>
          </w:tcPr>
          <w:p w14:paraId="64B9D120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VAT</w:t>
            </w:r>
          </w:p>
        </w:tc>
        <w:tc>
          <w:tcPr>
            <w:tcW w:w="861" w:type="pct"/>
            <w:vMerge w:val="restart"/>
            <w:vAlign w:val="center"/>
          </w:tcPr>
          <w:p w14:paraId="4798A738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4653ED14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brutto</w:t>
            </w:r>
          </w:p>
        </w:tc>
      </w:tr>
      <w:tr w:rsidR="00E44AD4" w:rsidRPr="00C33606" w14:paraId="57FF24E1" w14:textId="77777777" w:rsidTr="00A33ECB">
        <w:trPr>
          <w:trHeight w:val="781"/>
          <w:tblHeader/>
        </w:trPr>
        <w:tc>
          <w:tcPr>
            <w:tcW w:w="275" w:type="pct"/>
            <w:vMerge/>
            <w:vAlign w:val="center"/>
          </w:tcPr>
          <w:p w14:paraId="4C3CD817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39" w:type="pct"/>
            <w:vMerge/>
            <w:vAlign w:val="center"/>
          </w:tcPr>
          <w:p w14:paraId="553ACC10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4BB35642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511D05DE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14:paraId="6176EF43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14:paraId="2AC5C079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14:paraId="7F75A158" w14:textId="77777777" w:rsidR="00E44AD4" w:rsidRPr="00C33606" w:rsidRDefault="00E44AD4" w:rsidP="004A2F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398" w:type="pct"/>
            <w:vAlign w:val="center"/>
          </w:tcPr>
          <w:p w14:paraId="5EBBA06F" w14:textId="77777777" w:rsidR="00E44AD4" w:rsidRPr="00C33606" w:rsidRDefault="00E44AD4" w:rsidP="004A2F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5F0698B7" w14:textId="77777777" w:rsidR="00E44AD4" w:rsidRPr="00C33606" w:rsidRDefault="00E44AD4" w:rsidP="004A2F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C33606">
              <w:rPr>
                <w:rFonts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861" w:type="pct"/>
            <w:vMerge/>
            <w:vAlign w:val="center"/>
          </w:tcPr>
          <w:p w14:paraId="1B1D8EE2" w14:textId="77777777" w:rsidR="00E44AD4" w:rsidRPr="00C33606" w:rsidRDefault="00E44AD4" w:rsidP="004A2F71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00BB206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0214A47" w14:textId="13B6BA65" w:rsidR="00F16BCB" w:rsidRPr="00C33606" w:rsidRDefault="00F16BCB" w:rsidP="00F16BC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pct"/>
            <w:vAlign w:val="center"/>
          </w:tcPr>
          <w:p w14:paraId="446663EB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Robot planetarny – </w:t>
            </w: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f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unkcje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50A89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mi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nimalne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3D042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ubijanie piany</w:t>
            </w:r>
            <w:r w:rsidRPr="003D0424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, </w:t>
            </w:r>
            <w:r w:rsidRPr="003D0424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t>zagniatanie ciasta</w:t>
            </w:r>
            <w:r w:rsidRPr="003D0424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wyrabianie ciasta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3D042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miksowanie, rozdrabnianie, mieszanie, krojenie na plastry, tarcie na wiórki, mielenie mięsa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, wyciskanie soku</w:t>
            </w:r>
          </w:p>
          <w:p w14:paraId="27140045" w14:textId="77777777" w:rsidR="00F16BCB" w:rsidRPr="00D50A89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50A89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moc silnika min. 1200 W – max. 1500 W </w:t>
            </w:r>
          </w:p>
          <w:p w14:paraId="455B1EFF" w14:textId="77777777" w:rsidR="00F16BCB" w:rsidRPr="00D50A89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50A89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pojemność misy roboczej min. 5,5 l – max. 7,0 l</w:t>
            </w:r>
          </w:p>
          <w:p w14:paraId="53C104DC" w14:textId="77777777" w:rsidR="00F16BCB" w:rsidRPr="00D50A89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50A89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pojemność kielich: min. 1,6 l – max. 2,3 l </w:t>
            </w:r>
          </w:p>
          <w:p w14:paraId="2EE45F2A" w14:textId="77777777" w:rsidR="00F16BCB" w:rsidRPr="00D50A89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50A89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wykonanie korpusu: metal</w:t>
            </w:r>
          </w:p>
          <w:p w14:paraId="0A238FAC" w14:textId="77777777" w:rsidR="00F16BCB" w:rsidRPr="00D50A89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50A89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wbudowana waga z wyświetlaczem</w:t>
            </w:r>
          </w:p>
          <w:p w14:paraId="114B82EB" w14:textId="77777777" w:rsidR="00F16BCB" w:rsidRPr="00D50A89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50A89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wykonanie misy roboczej: stal nierdzewna</w:t>
            </w:r>
          </w:p>
          <w:p w14:paraId="18EA2526" w14:textId="77777777" w:rsidR="00F16BCB" w:rsidRPr="00D50A89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50A89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regulacja obrotów: płynna lub skokowa</w:t>
            </w:r>
          </w:p>
          <w:p w14:paraId="699FE9FC" w14:textId="77777777" w:rsidR="00F16BCB" w:rsidRPr="00D50A89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50A89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zabezpieczenie przed przegrzaniem</w:t>
            </w:r>
          </w:p>
          <w:p w14:paraId="36E057D1" w14:textId="77777777" w:rsidR="00F16BCB" w:rsidRPr="00D50A89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50A89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praca pulsacyjna</w:t>
            </w:r>
          </w:p>
          <w:p w14:paraId="5795BCA6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50A89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łatwy demontaż, możliwość mycia poszczególnych części w zmywarce</w:t>
            </w:r>
          </w:p>
          <w:p w14:paraId="482B7057" w14:textId="26731056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lastRenderedPageBreak/>
              <w:t>- zasilanie: 230 V</w:t>
            </w:r>
          </w:p>
        </w:tc>
        <w:tc>
          <w:tcPr>
            <w:tcW w:w="385" w:type="pct"/>
            <w:vAlign w:val="center"/>
          </w:tcPr>
          <w:p w14:paraId="45819ED5" w14:textId="33F2E0D9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vAlign w:val="center"/>
          </w:tcPr>
          <w:p w14:paraId="48495AC3" w14:textId="36BF7FE4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vAlign w:val="center"/>
          </w:tcPr>
          <w:p w14:paraId="412BCBA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8306CD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4CCE75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3D325D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660201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C1AD016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5D66B9B" w14:textId="3FB234CA" w:rsidR="00F16BCB" w:rsidRPr="00C33606" w:rsidRDefault="00F16BCB" w:rsidP="00F16BC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pct"/>
            <w:vAlign w:val="center"/>
          </w:tcPr>
          <w:p w14:paraId="27467987" w14:textId="77777777" w:rsidR="00F16BCB" w:rsidRPr="003E06BE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Kielichowy robot kuchenny wielofunkcyjny (malakser)</w:t>
            </w: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Funkcje </w:t>
            </w:r>
            <w:r w:rsidRPr="003D0424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minimalne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Mieszanie, Miksowanie, Rozdrabnianie, Krojenie na plastry, Tarcie na wiórki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3E06B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Tarcie ziemniaków,  Wyciskanie soku, </w:t>
            </w:r>
          </w:p>
          <w:p w14:paraId="55B0F20E" w14:textId="77777777" w:rsidR="00F16BCB" w:rsidRPr="0036550A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36550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moc min. 800 W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– moc max. 1200 W</w:t>
            </w:r>
          </w:p>
          <w:p w14:paraId="0042DDE7" w14:textId="77777777" w:rsidR="00F16BCB" w:rsidRPr="0036550A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36550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pojemność misy roboczej min. 2,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3</w:t>
            </w:r>
            <w:r w:rsidRPr="0036550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l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– max. 3 l</w:t>
            </w:r>
          </w:p>
          <w:p w14:paraId="2047A017" w14:textId="77777777" w:rsidR="00F16BCB" w:rsidRPr="0036550A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36550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pojemność kielicha min. 1,2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5</w:t>
            </w:r>
            <w:r w:rsidRPr="0036550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l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– max. 1,5 l</w:t>
            </w:r>
          </w:p>
          <w:p w14:paraId="76D55C88" w14:textId="77777777" w:rsidR="00F16BCB" w:rsidRPr="0036550A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36550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regulacja obrotów</w:t>
            </w:r>
          </w:p>
          <w:p w14:paraId="724BD540" w14:textId="77777777" w:rsidR="00F16BCB" w:rsidRPr="0036550A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36550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praca pulsacyjna </w:t>
            </w:r>
          </w:p>
          <w:p w14:paraId="6240DE3A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36550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możliwość mycia części w zmywarce </w:t>
            </w:r>
          </w:p>
          <w:p w14:paraId="6D9A3926" w14:textId="77777777" w:rsidR="00F16BCB" w:rsidRDefault="00F16BCB" w:rsidP="00F16BCB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5304B">
              <w:rPr>
                <w:rFonts w:cstheme="minorHAnsi"/>
                <w:color w:val="00B0F0"/>
                <w:sz w:val="20"/>
                <w:szCs w:val="20"/>
                <w:shd w:val="clear" w:color="auto" w:fill="FFFFFF"/>
              </w:rPr>
              <w:t xml:space="preserve">- antypoślizgowe nóżki, zabezpieczenie zamknięcia misy roboczej i </w:t>
            </w:r>
            <w:proofErr w:type="spellStart"/>
            <w:r w:rsidRPr="0025304B">
              <w:rPr>
                <w:rFonts w:cstheme="minorHAnsi"/>
                <w:color w:val="00B0F0"/>
                <w:sz w:val="20"/>
                <w:szCs w:val="20"/>
                <w:shd w:val="clear" w:color="auto" w:fill="FFFFFF"/>
              </w:rPr>
              <w:t>blendera</w:t>
            </w:r>
            <w:proofErr w:type="spellEnd"/>
          </w:p>
          <w:p w14:paraId="508F5E17" w14:textId="77777777" w:rsidR="00F16BCB" w:rsidRPr="0025304B" w:rsidRDefault="00F16BCB" w:rsidP="00F16BCB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  <w:shd w:val="clear" w:color="auto" w:fill="FFFFFF"/>
              </w:rPr>
            </w:pPr>
            <w:r w:rsidRPr="0025304B">
              <w:rPr>
                <w:rFonts w:cstheme="minorHAnsi"/>
                <w:color w:val="00B0F0"/>
                <w:sz w:val="20"/>
                <w:szCs w:val="20"/>
                <w:shd w:val="clear" w:color="auto" w:fill="FFFFFF"/>
              </w:rPr>
              <w:t>- wykonanie misy roboczej: tworzywo sztuczne</w:t>
            </w:r>
          </w:p>
          <w:p w14:paraId="271978CA" w14:textId="77777777" w:rsidR="00F16BCB" w:rsidRPr="0025304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zasilanie 230 V</w:t>
            </w:r>
          </w:p>
          <w:p w14:paraId="2DEAD388" w14:textId="52BECD0B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24C1CC8E" w14:textId="0E38370C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vAlign w:val="center"/>
          </w:tcPr>
          <w:p w14:paraId="2977F3FE" w14:textId="6054DD19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79D82C1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5205FD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60ACF0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7B5BB8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1E7FE7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41AC648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BADAB32" w14:textId="415D5FB9" w:rsidR="00F16BCB" w:rsidRPr="00C33606" w:rsidRDefault="00F16BCB" w:rsidP="00F16BC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9" w:type="pct"/>
            <w:vAlign w:val="center"/>
          </w:tcPr>
          <w:p w14:paraId="173BAE75" w14:textId="77777777" w:rsidR="00F16BCB" w:rsidRPr="00DE204C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</w:pPr>
            <w:r w:rsidRPr="0045570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Szatkownica ręczna/ rozdrabniacz do warzyw </w:t>
            </w:r>
            <w:r w:rsidRPr="00DE204C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t>(na korbkę lub linkę) Wykonany z wysokiej jakości tworzywa</w:t>
            </w:r>
            <w:r w:rsidRPr="00DE204C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br/>
              <w:t>Wyposażony w trzy ostrza z bardzo ostrej stali</w:t>
            </w:r>
          </w:p>
          <w:p w14:paraId="67A08682" w14:textId="77777777" w:rsidR="00F16BCB" w:rsidRPr="00DE204C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E204C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mechanizm sznurkowy </w:t>
            </w:r>
          </w:p>
          <w:p w14:paraId="1455186C" w14:textId="77777777" w:rsidR="00F16BCB" w:rsidRPr="00DE204C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E204C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trzy ostrza ze stali nierdzewnej</w:t>
            </w:r>
          </w:p>
          <w:p w14:paraId="1F96AFFE" w14:textId="77777777" w:rsidR="00F16BCB" w:rsidRPr="00DE204C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E204C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pojemność min. 0,5 l</w:t>
            </w:r>
          </w:p>
          <w:p w14:paraId="72EA650F" w14:textId="77777777" w:rsidR="00F16BCB" w:rsidRPr="00DE204C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E204C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antypoślizgowa podstawa</w:t>
            </w:r>
          </w:p>
          <w:p w14:paraId="2533DCB9" w14:textId="77777777" w:rsidR="00F16BCB" w:rsidRPr="00DE204C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E204C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możliwość mycia w zmywarce</w:t>
            </w:r>
          </w:p>
          <w:p w14:paraId="51A76AD1" w14:textId="77777777" w:rsidR="00F16BCB" w:rsidRPr="00DE204C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E204C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pojemnik z przezroczystego tworzywa </w:t>
            </w:r>
          </w:p>
          <w:p w14:paraId="1EB9A3F4" w14:textId="77777777" w:rsidR="00F16BCB" w:rsidRPr="00455702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708D506A" w14:textId="7CCD0831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7852D5A3" w14:textId="62A46DCB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szt. </w:t>
            </w:r>
          </w:p>
        </w:tc>
        <w:tc>
          <w:tcPr>
            <w:tcW w:w="496" w:type="pct"/>
            <w:vAlign w:val="center"/>
          </w:tcPr>
          <w:p w14:paraId="0D39DE25" w14:textId="6353133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000BE43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33FFE3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9080F5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542880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46855B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CE98574" w14:textId="77777777" w:rsidTr="00BF1463">
        <w:trPr>
          <w:trHeight w:val="432"/>
        </w:trPr>
        <w:tc>
          <w:tcPr>
            <w:tcW w:w="275" w:type="pct"/>
            <w:shd w:val="clear" w:color="auto" w:fill="auto"/>
            <w:vAlign w:val="center"/>
          </w:tcPr>
          <w:p w14:paraId="0D9896B6" w14:textId="1F1C7289" w:rsidR="00F16BCB" w:rsidRPr="00C33606" w:rsidRDefault="00F16BCB" w:rsidP="00F16BC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9" w:type="pct"/>
            <w:shd w:val="clear" w:color="auto" w:fill="auto"/>
            <w:vAlign w:val="bottom"/>
          </w:tcPr>
          <w:p w14:paraId="52D37AD1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Krajalnica uniwersalna </w:t>
            </w:r>
            <w:r w:rsidRPr="00E03C25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t>w kolorze białym, z tworzywa sztucznego</w:t>
            </w:r>
          </w:p>
          <w:p w14:paraId="161B8017" w14:textId="77777777" w:rsidR="00F16BCB" w:rsidRDefault="00F16BCB" w:rsidP="00F16BCB">
            <w:pPr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C26524">
              <w:rPr>
                <w:rFonts w:ascii="Arial" w:hAnsi="Arial" w:cs="Arial"/>
                <w:color w:val="00B0F0"/>
                <w:sz w:val="20"/>
                <w:szCs w:val="20"/>
              </w:rPr>
              <w:t xml:space="preserve">- </w:t>
            </w:r>
            <w:r w:rsidRPr="00C26524">
              <w:rPr>
                <w:rFonts w:ascii="Calibri" w:hAnsi="Calibri" w:cs="Calibri"/>
                <w:color w:val="00B0F0"/>
                <w:sz w:val="20"/>
                <w:szCs w:val="20"/>
              </w:rPr>
              <w:t>moc: min. 65 W – max.  170 W</w:t>
            </w:r>
          </w:p>
          <w:p w14:paraId="380DB5DE" w14:textId="77777777" w:rsidR="00F16BCB" w:rsidRPr="00C26524" w:rsidRDefault="00F16BCB" w:rsidP="00F1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C26524">
              <w:rPr>
                <w:rFonts w:ascii="Arial" w:hAnsi="Arial" w:cs="Arial"/>
                <w:color w:val="00B0F0"/>
                <w:sz w:val="20"/>
                <w:szCs w:val="20"/>
              </w:rPr>
              <w:t xml:space="preserve">- </w:t>
            </w:r>
            <w:r w:rsidRPr="00C26524">
              <w:rPr>
                <w:rFonts w:ascii="Calibri" w:hAnsi="Calibri" w:cs="Calibri"/>
                <w:color w:val="00B0F0"/>
                <w:sz w:val="20"/>
                <w:szCs w:val="20"/>
              </w:rPr>
              <w:t>zasilanie: 230 V</w:t>
            </w:r>
          </w:p>
          <w:p w14:paraId="0106D261" w14:textId="77777777" w:rsidR="00F16BCB" w:rsidRPr="00C26524" w:rsidRDefault="00F16BCB" w:rsidP="00F1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C26524">
              <w:rPr>
                <w:rFonts w:ascii="Arial" w:hAnsi="Arial" w:cs="Arial"/>
                <w:color w:val="00B0F0"/>
                <w:sz w:val="20"/>
                <w:szCs w:val="20"/>
              </w:rPr>
              <w:t xml:space="preserve">- </w:t>
            </w:r>
            <w:r w:rsidRPr="00C26524"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metalowa konstrukcja, podwieszana </w:t>
            </w:r>
          </w:p>
          <w:p w14:paraId="7DC186B6" w14:textId="77777777" w:rsidR="00F16BCB" w:rsidRPr="00C26524" w:rsidRDefault="00F16BCB" w:rsidP="00F16B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C26524">
              <w:rPr>
                <w:rFonts w:cstheme="minorHAnsi"/>
                <w:color w:val="00B0F0"/>
                <w:sz w:val="20"/>
                <w:szCs w:val="20"/>
              </w:rPr>
              <w:t>- podstawa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(panel podłogowy)</w:t>
            </w:r>
            <w:r w:rsidRPr="00C26524">
              <w:rPr>
                <w:rFonts w:cstheme="minorHAnsi"/>
                <w:color w:val="00B0F0"/>
                <w:sz w:val="20"/>
                <w:szCs w:val="20"/>
              </w:rPr>
              <w:t xml:space="preserve"> ze szkła hartowanego </w:t>
            </w:r>
          </w:p>
          <w:p w14:paraId="0459EC28" w14:textId="77777777" w:rsidR="00F16BCB" w:rsidRDefault="00F16BCB" w:rsidP="00F1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C26524">
              <w:rPr>
                <w:rFonts w:ascii="Arial" w:hAnsi="Arial" w:cs="Arial"/>
                <w:color w:val="00B0F0"/>
                <w:sz w:val="20"/>
                <w:szCs w:val="20"/>
              </w:rPr>
              <w:t xml:space="preserve">- </w:t>
            </w:r>
            <w:r w:rsidRPr="00C26524">
              <w:rPr>
                <w:rFonts w:ascii="Calibri" w:hAnsi="Calibri" w:cs="Calibri"/>
                <w:color w:val="00B0F0"/>
                <w:sz w:val="20"/>
                <w:szCs w:val="20"/>
              </w:rPr>
              <w:t>schowek na kabel</w:t>
            </w:r>
            <w:r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/  miejsce na przechowywanie kabla </w:t>
            </w:r>
          </w:p>
          <w:p w14:paraId="08C5791A" w14:textId="77777777" w:rsidR="00F16BCB" w:rsidRPr="00C26524" w:rsidRDefault="00F16BCB" w:rsidP="00F1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C26524">
              <w:rPr>
                <w:rFonts w:ascii="Calibri" w:hAnsi="Calibri" w:cs="Calibri"/>
                <w:color w:val="00B0F0"/>
                <w:sz w:val="20"/>
                <w:szCs w:val="20"/>
              </w:rPr>
              <w:t>- średnica noża: min.  170 mm</w:t>
            </w:r>
          </w:p>
          <w:p w14:paraId="1AC38143" w14:textId="77777777" w:rsidR="00F16BCB" w:rsidRPr="00C26524" w:rsidRDefault="00F16BCB" w:rsidP="00F1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C26524">
              <w:rPr>
                <w:rFonts w:ascii="Arial" w:hAnsi="Arial" w:cs="Arial"/>
                <w:color w:val="00B0F0"/>
                <w:sz w:val="20"/>
                <w:szCs w:val="20"/>
              </w:rPr>
              <w:t xml:space="preserve">- </w:t>
            </w:r>
            <w:r w:rsidRPr="00C26524">
              <w:rPr>
                <w:rFonts w:ascii="Calibri" w:hAnsi="Calibri" w:cs="Calibri"/>
                <w:color w:val="00B0F0"/>
                <w:sz w:val="20"/>
                <w:szCs w:val="20"/>
              </w:rPr>
              <w:t>ząbkowane ostrze ze stali nierdzewnej</w:t>
            </w:r>
          </w:p>
          <w:p w14:paraId="59429E43" w14:textId="77777777" w:rsidR="00F16BCB" w:rsidRPr="00C26524" w:rsidRDefault="00F16BCB" w:rsidP="00F16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C26524">
              <w:rPr>
                <w:rFonts w:ascii="Arial" w:hAnsi="Arial" w:cs="Arial"/>
                <w:color w:val="00B0F0"/>
                <w:sz w:val="20"/>
                <w:szCs w:val="20"/>
              </w:rPr>
              <w:t xml:space="preserve">- </w:t>
            </w:r>
            <w:r w:rsidRPr="00C26524">
              <w:rPr>
                <w:rFonts w:ascii="Calibri" w:hAnsi="Calibri" w:cs="Calibri"/>
                <w:color w:val="00B0F0"/>
                <w:sz w:val="20"/>
                <w:szCs w:val="20"/>
              </w:rPr>
              <w:t>regulacja grubości cięcia min. do 20 mm</w:t>
            </w:r>
          </w:p>
          <w:p w14:paraId="6BBE4FA5" w14:textId="77777777" w:rsidR="00F16BCB" w:rsidRPr="00C26524" w:rsidRDefault="00F16BCB" w:rsidP="00F16BCB">
            <w:pPr>
              <w:snapToGri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C26524">
              <w:rPr>
                <w:rStyle w:val="attribute-values"/>
                <w:rFonts w:cstheme="minorHAnsi"/>
                <w:color w:val="00B0F0"/>
                <w:sz w:val="20"/>
                <w:szCs w:val="20"/>
              </w:rPr>
              <w:t>- antypoślizgowe nóżki</w:t>
            </w:r>
          </w:p>
          <w:p w14:paraId="7F026EF0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osłona ostrza </w:t>
            </w:r>
          </w:p>
          <w:p w14:paraId="1B66F316" w14:textId="77777777" w:rsidR="00F16BCB" w:rsidRDefault="00F16BCB" w:rsidP="00F16BCB">
            <w:pPr>
              <w:spacing w:after="0" w:line="240" w:lineRule="auto"/>
              <w:rPr>
                <w:rStyle w:val="attribute-values"/>
                <w:rFonts w:cstheme="minorHAnsi"/>
                <w:color w:val="00B0F0"/>
                <w:sz w:val="20"/>
                <w:szCs w:val="20"/>
              </w:rPr>
            </w:pPr>
            <w:r w:rsidRPr="00B641FD"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- </w:t>
            </w:r>
            <w:r w:rsidRPr="00B641FD">
              <w:rPr>
                <w:rStyle w:val="attribute-values"/>
                <w:rFonts w:cstheme="minorHAnsi"/>
                <w:color w:val="00B0F0"/>
                <w:sz w:val="20"/>
                <w:szCs w:val="20"/>
              </w:rPr>
              <w:t>zabezpieczenie przed przypadkowym uruchomieniem</w:t>
            </w:r>
          </w:p>
          <w:p w14:paraId="57885D3F" w14:textId="77777777" w:rsidR="00F16BCB" w:rsidRDefault="00F16BCB" w:rsidP="00F16BCB">
            <w:pPr>
              <w:spacing w:after="0" w:line="240" w:lineRule="auto"/>
              <w:rPr>
                <w:rStyle w:val="attribute-values"/>
                <w:rFonts w:cstheme="minorHAnsi"/>
                <w:color w:val="00B0F0"/>
              </w:rPr>
            </w:pPr>
            <w:r>
              <w:rPr>
                <w:rStyle w:val="attribute-values"/>
                <w:rFonts w:cstheme="minorHAnsi"/>
                <w:color w:val="00B0F0"/>
              </w:rPr>
              <w:t xml:space="preserve">- praca przerywana i ciągła </w:t>
            </w:r>
          </w:p>
          <w:p w14:paraId="256E13F4" w14:textId="77777777" w:rsidR="00F16BCB" w:rsidRDefault="00F16BCB" w:rsidP="00F16BCB">
            <w:pPr>
              <w:snapToGrid w:val="0"/>
              <w:spacing w:after="0" w:line="240" w:lineRule="auto"/>
              <w:rPr>
                <w:color w:val="00B0F0"/>
                <w:sz w:val="20"/>
                <w:szCs w:val="20"/>
                <w:shd w:val="clear" w:color="auto" w:fill="FFFFFF"/>
              </w:rPr>
            </w:pPr>
            <w:r w:rsidRPr="00B641FD">
              <w:rPr>
                <w:rFonts w:cstheme="minorHAnsi"/>
                <w:color w:val="00B0F0"/>
                <w:sz w:val="20"/>
                <w:szCs w:val="20"/>
                <w:shd w:val="clear" w:color="auto" w:fill="FFFFFF"/>
              </w:rPr>
              <w:t xml:space="preserve">- obudowa silnika z aluminium </w:t>
            </w:r>
            <w:r w:rsidRPr="00B641FD">
              <w:rPr>
                <w:color w:val="00B0F0"/>
                <w:sz w:val="20"/>
                <w:szCs w:val="20"/>
                <w:shd w:val="clear" w:color="auto" w:fill="FFFFFF"/>
              </w:rPr>
              <w:t>lub metalowa</w:t>
            </w:r>
          </w:p>
          <w:p w14:paraId="0B0037DC" w14:textId="77777777" w:rsidR="00F16BCB" w:rsidRPr="00B641FD" w:rsidRDefault="00F16BCB" w:rsidP="00F16BCB">
            <w:pPr>
              <w:snapToGri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color w:val="00B0F0"/>
                <w:sz w:val="20"/>
                <w:szCs w:val="20"/>
                <w:shd w:val="clear" w:color="auto" w:fill="FFFFFF"/>
              </w:rPr>
              <w:t>- zasilanie: 230 V</w:t>
            </w:r>
          </w:p>
          <w:p w14:paraId="31DA8289" w14:textId="60C040E7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26CE8103" w14:textId="3D601682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0AE0F2D" w14:textId="0F73CAA9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vAlign w:val="center"/>
          </w:tcPr>
          <w:p w14:paraId="0088EDA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012751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F21CCA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EB48F2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FE485A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4A2B60F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5B1AF26" w14:textId="6452868D" w:rsidR="00F16BCB" w:rsidRPr="00C33606" w:rsidRDefault="00F16BCB" w:rsidP="00F16BC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9" w:type="pct"/>
            <w:vAlign w:val="center"/>
          </w:tcPr>
          <w:p w14:paraId="226B9996" w14:textId="77777777" w:rsidR="00F16BCB" w:rsidRDefault="00F16BCB" w:rsidP="00F16BCB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4E30">
              <w:rPr>
                <w:b/>
                <w:bCs/>
                <w:color w:val="000000" w:themeColor="text1"/>
                <w:sz w:val="20"/>
                <w:szCs w:val="20"/>
              </w:rPr>
              <w:t xml:space="preserve">Sokowirówka </w:t>
            </w:r>
          </w:p>
          <w:p w14:paraId="14EFDED8" w14:textId="77777777" w:rsidR="00F16BCB" w:rsidRPr="00455702" w:rsidRDefault="00F16BCB" w:rsidP="00F16BCB">
            <w:pPr>
              <w:pStyle w:val="Default"/>
              <w:rPr>
                <w:strike/>
                <w:color w:val="00B0F0"/>
                <w:sz w:val="20"/>
                <w:szCs w:val="20"/>
              </w:rPr>
            </w:pPr>
            <w:r w:rsidRPr="00455702">
              <w:rPr>
                <w:strike/>
                <w:color w:val="00B0F0"/>
                <w:sz w:val="20"/>
                <w:szCs w:val="20"/>
              </w:rPr>
              <w:t xml:space="preserve">o mocy </w:t>
            </w:r>
            <w:r w:rsidRPr="00455702">
              <w:rPr>
                <w:b/>
                <w:bCs/>
                <w:strike/>
                <w:color w:val="00B0F0"/>
                <w:sz w:val="20"/>
                <w:szCs w:val="20"/>
              </w:rPr>
              <w:t xml:space="preserve">800 W </w:t>
            </w:r>
            <w:r w:rsidRPr="00455702">
              <w:rPr>
                <w:strike/>
                <w:color w:val="00B0F0"/>
                <w:sz w:val="20"/>
                <w:szCs w:val="20"/>
              </w:rPr>
              <w:t xml:space="preserve">pozwalająca na przygotowanie soków z owoców i warzyw, dzięki czemu pomaga zadbać o zdrowie. </w:t>
            </w:r>
          </w:p>
          <w:p w14:paraId="5144C5A8" w14:textId="77777777" w:rsidR="00F16BCB" w:rsidRPr="00455702" w:rsidRDefault="00F16BCB" w:rsidP="00F16BCB">
            <w:pPr>
              <w:pStyle w:val="Default"/>
              <w:rPr>
                <w:strike/>
                <w:color w:val="00B0F0"/>
                <w:sz w:val="20"/>
                <w:szCs w:val="20"/>
              </w:rPr>
            </w:pPr>
            <w:r w:rsidRPr="00455702">
              <w:rPr>
                <w:strike/>
                <w:color w:val="00B0F0"/>
                <w:sz w:val="20"/>
                <w:szCs w:val="20"/>
              </w:rPr>
              <w:t xml:space="preserve">Filtrowanie - </w:t>
            </w:r>
            <w:r w:rsidRPr="00455702">
              <w:rPr>
                <w:b/>
                <w:bCs/>
                <w:strike/>
                <w:color w:val="00B0F0"/>
                <w:sz w:val="20"/>
                <w:szCs w:val="20"/>
              </w:rPr>
              <w:t>gęste sitko ze stali nierdzewnej</w:t>
            </w:r>
            <w:r w:rsidRPr="00455702">
              <w:rPr>
                <w:strike/>
                <w:color w:val="00B0F0"/>
                <w:sz w:val="20"/>
                <w:szCs w:val="20"/>
              </w:rPr>
              <w:t xml:space="preserve">, które filtruje niepożądane elementy owoców i warzyw. </w:t>
            </w:r>
          </w:p>
          <w:p w14:paraId="565F98EB" w14:textId="77777777" w:rsidR="00F16BCB" w:rsidRPr="00455702" w:rsidRDefault="00F16BCB" w:rsidP="00F16BCB">
            <w:pPr>
              <w:pStyle w:val="Default"/>
              <w:rPr>
                <w:strike/>
                <w:color w:val="00B0F0"/>
                <w:sz w:val="20"/>
                <w:szCs w:val="20"/>
              </w:rPr>
            </w:pPr>
            <w:r w:rsidRPr="00455702">
              <w:rPr>
                <w:b/>
                <w:bCs/>
                <w:strike/>
                <w:color w:val="00B0F0"/>
                <w:sz w:val="20"/>
                <w:szCs w:val="20"/>
              </w:rPr>
              <w:t xml:space="preserve">Dzbanek ( 1.0 L) </w:t>
            </w:r>
            <w:r w:rsidRPr="00455702">
              <w:rPr>
                <w:strike/>
                <w:color w:val="00B0F0"/>
                <w:sz w:val="20"/>
                <w:szCs w:val="20"/>
              </w:rPr>
              <w:t xml:space="preserve">na sok. Miąższ pestki i łodygi trafiają do oddzielnego pojemnika ( 1.8 L). </w:t>
            </w:r>
          </w:p>
          <w:p w14:paraId="2C7A55E0" w14:textId="77777777" w:rsidR="00F16BCB" w:rsidRPr="00455702" w:rsidRDefault="00F16BCB" w:rsidP="00F16BCB">
            <w:pPr>
              <w:pStyle w:val="Default"/>
              <w:rPr>
                <w:strike/>
                <w:color w:val="00B0F0"/>
                <w:sz w:val="20"/>
                <w:szCs w:val="20"/>
              </w:rPr>
            </w:pPr>
            <w:r w:rsidRPr="00455702">
              <w:rPr>
                <w:b/>
                <w:bCs/>
                <w:strike/>
                <w:color w:val="00B0F0"/>
                <w:sz w:val="20"/>
                <w:szCs w:val="20"/>
              </w:rPr>
              <w:lastRenderedPageBreak/>
              <w:t xml:space="preserve">5-stopniowa regulacja obrotów oraz funkcji turbo </w:t>
            </w:r>
          </w:p>
          <w:p w14:paraId="6C3D386E" w14:textId="77777777" w:rsidR="00F16BCB" w:rsidRPr="00455702" w:rsidRDefault="00F16BCB" w:rsidP="00F16BCB">
            <w:pPr>
              <w:spacing w:after="0" w:line="240" w:lineRule="auto"/>
              <w:rPr>
                <w:strike/>
                <w:color w:val="00B0F0"/>
                <w:sz w:val="20"/>
                <w:szCs w:val="20"/>
              </w:rPr>
            </w:pPr>
            <w:r w:rsidRPr="00455702">
              <w:rPr>
                <w:strike/>
                <w:color w:val="00B0F0"/>
                <w:sz w:val="20"/>
                <w:szCs w:val="20"/>
              </w:rPr>
              <w:t xml:space="preserve">Dzięki </w:t>
            </w:r>
            <w:proofErr w:type="spellStart"/>
            <w:r w:rsidRPr="00455702">
              <w:rPr>
                <w:strike/>
                <w:color w:val="00B0F0"/>
                <w:sz w:val="20"/>
                <w:szCs w:val="20"/>
              </w:rPr>
              <w:t>demontowalnym</w:t>
            </w:r>
            <w:proofErr w:type="spellEnd"/>
            <w:r w:rsidRPr="00455702">
              <w:rPr>
                <w:strike/>
                <w:color w:val="00B0F0"/>
                <w:sz w:val="20"/>
                <w:szCs w:val="20"/>
              </w:rPr>
              <w:t xml:space="preserve"> elementom urządzenie jest łatwe i szybkie w utrzymaniu czystości. Bezpieczne użytkowania dzięki podstawie z gumowymi przyssawkami oraz zamkowi ze stali nierdzewnej z wyłącznikiem bezpieczeństwa </w:t>
            </w:r>
          </w:p>
          <w:p w14:paraId="03AACDCC" w14:textId="77777777" w:rsidR="00F16BCB" w:rsidRDefault="00F16BCB" w:rsidP="00F16BCB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  <w:p w14:paraId="4AA5CC12" w14:textId="77777777" w:rsidR="00F16BCB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 w:rsidRPr="006B3126">
              <w:rPr>
                <w:color w:val="00B0F0"/>
                <w:sz w:val="20"/>
                <w:szCs w:val="20"/>
              </w:rPr>
              <w:t>- moc:</w:t>
            </w:r>
            <w:r>
              <w:rPr>
                <w:color w:val="00B0F0"/>
                <w:sz w:val="20"/>
                <w:szCs w:val="20"/>
              </w:rPr>
              <w:t xml:space="preserve"> min.</w:t>
            </w:r>
            <w:r w:rsidRPr="006B3126">
              <w:rPr>
                <w:color w:val="00B0F0"/>
                <w:sz w:val="20"/>
                <w:szCs w:val="20"/>
              </w:rPr>
              <w:t xml:space="preserve"> 800 W </w:t>
            </w:r>
          </w:p>
          <w:p w14:paraId="5592BAE2" w14:textId="77777777" w:rsidR="00F16BCB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- pojemnik na sok: min. 1,0 l z przystawką do usuwania piany   </w:t>
            </w:r>
          </w:p>
          <w:p w14:paraId="791862F7" w14:textId="77777777" w:rsidR="00F16BCB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- pojemnik na miąższ </w:t>
            </w:r>
            <w:r w:rsidRPr="00960B6C">
              <w:rPr>
                <w:color w:val="00B0F0"/>
                <w:sz w:val="20"/>
                <w:szCs w:val="20"/>
              </w:rPr>
              <w:t xml:space="preserve">min. 1,8 l  </w:t>
            </w:r>
          </w:p>
          <w:p w14:paraId="37998907" w14:textId="77777777" w:rsidR="00F16BCB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- regulacja obrotów: min. 5 – stopniowa </w:t>
            </w:r>
          </w:p>
          <w:p w14:paraId="182AAF95" w14:textId="77777777" w:rsidR="00F16BCB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- gęste sitko ze stali nierdzewnej</w:t>
            </w:r>
          </w:p>
          <w:p w14:paraId="389E9908" w14:textId="77777777" w:rsidR="00F16BCB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- a</w:t>
            </w:r>
            <w:r w:rsidRPr="00884E30">
              <w:rPr>
                <w:color w:val="00B0F0"/>
                <w:sz w:val="20"/>
                <w:szCs w:val="20"/>
              </w:rPr>
              <w:t>utomatyczne oddzielanie miąższu</w:t>
            </w:r>
          </w:p>
          <w:p w14:paraId="3761A0B2" w14:textId="77777777" w:rsidR="00F16BCB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- antypoślizgowe nóżki</w:t>
            </w:r>
          </w:p>
          <w:p w14:paraId="375EAFDF" w14:textId="77777777" w:rsidR="00F16BCB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- obudowa ze stali nierdzewnej</w:t>
            </w:r>
          </w:p>
          <w:p w14:paraId="468DC45F" w14:textId="77777777" w:rsidR="00F16BCB" w:rsidRPr="00960B6C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- </w:t>
            </w:r>
            <w:r w:rsidRPr="00960B6C">
              <w:rPr>
                <w:color w:val="00B0F0"/>
                <w:sz w:val="20"/>
                <w:szCs w:val="20"/>
              </w:rPr>
              <w:t>możliwość mycia elementów w zmywarce</w:t>
            </w:r>
          </w:p>
          <w:p w14:paraId="47B3397E" w14:textId="77777777" w:rsidR="00F16BCB" w:rsidRPr="00960B6C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 w:rsidRPr="00960B6C">
              <w:rPr>
                <w:color w:val="00B0F0"/>
                <w:sz w:val="20"/>
                <w:szCs w:val="20"/>
              </w:rPr>
              <w:t>- wyjmowany zbiornik na miąższ</w:t>
            </w:r>
          </w:p>
          <w:p w14:paraId="41B16D77" w14:textId="77777777" w:rsidR="00F16BCB" w:rsidRPr="00960B6C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 w:rsidRPr="00960B6C">
              <w:rPr>
                <w:color w:val="00B0F0"/>
                <w:sz w:val="20"/>
                <w:szCs w:val="20"/>
              </w:rPr>
              <w:t>- regulacja obrotów: mechaniczna - skokowa</w:t>
            </w:r>
          </w:p>
          <w:p w14:paraId="4EC14E23" w14:textId="77777777" w:rsidR="00F16BCB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- blokada przed włączeniem urządzenia bez założonej pokrywy</w:t>
            </w:r>
          </w:p>
          <w:p w14:paraId="68DF81BC" w14:textId="77777777" w:rsidR="00F16BCB" w:rsidRDefault="00F16BCB" w:rsidP="00F16BCB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- zasilanie: 230 V</w:t>
            </w:r>
          </w:p>
          <w:p w14:paraId="6180EE26" w14:textId="77777777" w:rsidR="00F16BCB" w:rsidRDefault="00F16BCB" w:rsidP="00F16BCB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  <w:p w14:paraId="2A3D1461" w14:textId="77777777" w:rsidR="00F16BCB" w:rsidRPr="007F3320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pl-PL"/>
              </w:rPr>
            </w:pPr>
          </w:p>
          <w:p w14:paraId="2C990FF6" w14:textId="5A11D653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07060AF7" w14:textId="39E4E759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vAlign w:val="center"/>
          </w:tcPr>
          <w:p w14:paraId="4CAD5515" w14:textId="53F3243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30A5D21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479461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B82F81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A74370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76F51D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13F2E1A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12F5650" w14:textId="30DDB465" w:rsidR="00F16BCB" w:rsidRPr="00C33606" w:rsidRDefault="00F16BCB" w:rsidP="00F16BC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3360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9" w:type="pct"/>
            <w:vAlign w:val="center"/>
          </w:tcPr>
          <w:p w14:paraId="04438849" w14:textId="77777777" w:rsidR="00F16BCB" w:rsidRPr="007342F1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proofErr w:type="spellStart"/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Blender</w:t>
            </w:r>
            <w:proofErr w:type="spellEnd"/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kielichowy</w:t>
            </w: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196B9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Moc maksymalna</w:t>
            </w:r>
            <w:r w:rsidRPr="00196B9B"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[W]: </w:t>
            </w:r>
            <w:r w:rsidRPr="00D0184F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t>900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D0184F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min. 1600 W – max. 1700 W</w:t>
            </w:r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Pojemność </w:t>
            </w:r>
            <w:r w:rsidRPr="007D3FBE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t>całkowita</w:t>
            </w:r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kielicha [l]: </w:t>
            </w:r>
            <w:r w:rsidRPr="007D3FBE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t>0.7, 0.9</w:t>
            </w:r>
            <w:r w:rsidRPr="007D3FB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7D3FB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lastRenderedPageBreak/>
              <w:t>m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in. </w:t>
            </w:r>
            <w:r w:rsidRPr="007D3FB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2,5 l – max. 2,6 l</w:t>
            </w:r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385E5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Wykonanie kielicha</w:t>
            </w:r>
            <w:r w:rsidRPr="006B606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342F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Trytanowe</w:t>
            </w:r>
            <w:proofErr w:type="spellEnd"/>
            <w:r w:rsidRPr="006B606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385E5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tworzywo sztuczne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342F1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lub poliwęglan –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tworzywo</w:t>
            </w:r>
            <w:r w:rsidRPr="007342F1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niezawierające BPA (nie wydziela szkodliwego </w:t>
            </w:r>
            <w:proofErr w:type="spellStart"/>
            <w:r w:rsidRPr="007342F1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bisfenolu</w:t>
            </w:r>
            <w:proofErr w:type="spellEnd"/>
            <w:r w:rsidRPr="007342F1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A) </w:t>
            </w:r>
          </w:p>
          <w:p w14:paraId="2DD01118" w14:textId="77777777" w:rsidR="00F16BCB" w:rsidRPr="00385E55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385E55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Kielich z miarką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, przezroczysty </w:t>
            </w:r>
            <w:r w:rsidRPr="00385E55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 </w:t>
            </w:r>
          </w:p>
          <w:p w14:paraId="222C7E84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85E55">
              <w:rPr>
                <w:rFonts w:cstheme="minorHAnsi"/>
                <w:color w:val="00B0F0"/>
                <w:spacing w:val="4"/>
                <w:sz w:val="20"/>
                <w:szCs w:val="20"/>
                <w:shd w:val="clear" w:color="auto" w:fill="FFFFFF"/>
              </w:rPr>
              <w:t>- Nóż ze stali nierdzewnej</w:t>
            </w:r>
            <w:r w:rsidRPr="00385E55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br/>
            </w:r>
            <w:r w:rsidRPr="00196B9B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t>Liczba prędkości: 1</w:t>
            </w:r>
            <w:r w:rsidRPr="00196B9B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br/>
            </w:r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Funkcje: </w:t>
            </w:r>
            <w:r w:rsidRPr="00385E55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t>Możliwość mycia w zmywarce</w:t>
            </w:r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System zabezpieczający przed przypadkowym uruchomieniem, </w:t>
            </w:r>
            <w:proofErr w:type="spellStart"/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Blender</w:t>
            </w:r>
            <w:proofErr w:type="spellEnd"/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wysokoobrotowy, </w:t>
            </w:r>
            <w:proofErr w:type="spellStart"/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Blender</w:t>
            </w:r>
            <w:proofErr w:type="spellEnd"/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do smoothie</w:t>
            </w:r>
          </w:p>
          <w:p w14:paraId="1FFE5BA8" w14:textId="77777777" w:rsidR="00F16BCB" w:rsidRPr="00031AF3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7D3FB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Funkcje dodatkowe: Rozdrabnianie</w:t>
            </w:r>
          </w:p>
          <w:p w14:paraId="7C0EFD5E" w14:textId="77777777" w:rsidR="00F16BCB" w:rsidRPr="006D7782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D0184F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regulacja 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obrotów w zakresie: min. od 8000 - 8350 </w:t>
            </w: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./ min. do max. 32000 </w:t>
            </w:r>
            <w:proofErr w:type="spellStart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./ min.   </w:t>
            </w:r>
          </w:p>
          <w:p w14:paraId="661AE7F9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7D3FBE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zabezpieczenie przed przegrzaniem</w:t>
            </w:r>
          </w:p>
          <w:p w14:paraId="300EEE17" w14:textId="314219CB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E675D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zasilanie: 230 V</w:t>
            </w:r>
          </w:p>
        </w:tc>
        <w:tc>
          <w:tcPr>
            <w:tcW w:w="385" w:type="pct"/>
            <w:vAlign w:val="center"/>
          </w:tcPr>
          <w:p w14:paraId="47D0B695" w14:textId="44F86705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vAlign w:val="center"/>
          </w:tcPr>
          <w:p w14:paraId="70C7D314" w14:textId="076368C9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3CF9872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BC2916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250D2A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1AEB11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5CC26A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FC8806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7C7A479" w14:textId="71DE27C4" w:rsidR="00F16BCB" w:rsidRPr="00C33606" w:rsidRDefault="00F16BCB" w:rsidP="00F16BC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9" w:type="pct"/>
            <w:vAlign w:val="center"/>
          </w:tcPr>
          <w:p w14:paraId="4FE44E85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Blender</w:t>
            </w:r>
            <w:proofErr w:type="spellEnd"/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kuchenny ręczny ze stalową stopą i funkcją ubijania </w:t>
            </w:r>
          </w:p>
          <w:p w14:paraId="04A532FD" w14:textId="77777777" w:rsidR="00F16BCB" w:rsidRPr="0060379F" w:rsidRDefault="00F16BCB" w:rsidP="00F16BCB">
            <w:pPr>
              <w:pStyle w:val="Default"/>
              <w:rPr>
                <w:strike/>
                <w:color w:val="00B0F0"/>
                <w:sz w:val="20"/>
                <w:szCs w:val="20"/>
              </w:rPr>
            </w:pPr>
            <w:r w:rsidRPr="0060379F">
              <w:rPr>
                <w:strike/>
                <w:color w:val="00B0F0"/>
                <w:sz w:val="20"/>
                <w:szCs w:val="20"/>
              </w:rPr>
              <w:t xml:space="preserve">Moc 700 W </w:t>
            </w:r>
          </w:p>
          <w:p w14:paraId="50A1D240" w14:textId="77777777" w:rsidR="00F16BCB" w:rsidRPr="0060379F" w:rsidRDefault="00F16BCB" w:rsidP="00F16BCB">
            <w:pPr>
              <w:pStyle w:val="Default"/>
              <w:rPr>
                <w:strike/>
                <w:color w:val="00B0F0"/>
                <w:sz w:val="20"/>
                <w:szCs w:val="20"/>
              </w:rPr>
            </w:pPr>
            <w:r w:rsidRPr="0060379F">
              <w:rPr>
                <w:strike/>
                <w:color w:val="00B0F0"/>
                <w:sz w:val="20"/>
                <w:szCs w:val="20"/>
              </w:rPr>
              <w:t xml:space="preserve">Długość przewodu 95,0 cm </w:t>
            </w:r>
          </w:p>
          <w:p w14:paraId="6B0BBFE2" w14:textId="77777777" w:rsidR="00F16BCB" w:rsidRPr="0060379F" w:rsidRDefault="00F16BCB" w:rsidP="00F16BCB">
            <w:pPr>
              <w:pStyle w:val="Default"/>
              <w:rPr>
                <w:strike/>
                <w:color w:val="00B0F0"/>
                <w:sz w:val="20"/>
                <w:szCs w:val="20"/>
              </w:rPr>
            </w:pPr>
            <w:r w:rsidRPr="0060379F">
              <w:rPr>
                <w:strike/>
                <w:color w:val="00B0F0"/>
                <w:sz w:val="20"/>
                <w:szCs w:val="20"/>
              </w:rPr>
              <w:t xml:space="preserve">Napięcie 220-240 V </w:t>
            </w:r>
          </w:p>
          <w:p w14:paraId="3CCD2AC0" w14:textId="77777777" w:rsidR="00F16BCB" w:rsidRPr="0060379F" w:rsidRDefault="00F16BCB" w:rsidP="00F16BCB">
            <w:pPr>
              <w:pStyle w:val="Default"/>
              <w:rPr>
                <w:strike/>
                <w:color w:val="00B0F0"/>
                <w:sz w:val="20"/>
                <w:szCs w:val="20"/>
              </w:rPr>
            </w:pPr>
            <w:r w:rsidRPr="0060379F">
              <w:rPr>
                <w:strike/>
                <w:color w:val="00B0F0"/>
                <w:sz w:val="20"/>
                <w:szCs w:val="20"/>
              </w:rPr>
              <w:t xml:space="preserve">Regulacja prędkości Tak </w:t>
            </w:r>
          </w:p>
          <w:p w14:paraId="25EDE616" w14:textId="77777777" w:rsidR="00F16BCB" w:rsidRPr="0060379F" w:rsidRDefault="00F16BCB" w:rsidP="00F16BCB">
            <w:pPr>
              <w:pStyle w:val="Default"/>
              <w:rPr>
                <w:strike/>
                <w:color w:val="00B0F0"/>
                <w:sz w:val="20"/>
                <w:szCs w:val="20"/>
              </w:rPr>
            </w:pPr>
            <w:r w:rsidRPr="0060379F">
              <w:rPr>
                <w:strike/>
                <w:color w:val="00B0F0"/>
                <w:sz w:val="20"/>
                <w:szCs w:val="20"/>
              </w:rPr>
              <w:t xml:space="preserve">Średnica 6,5 cm </w:t>
            </w:r>
          </w:p>
          <w:p w14:paraId="32A0A7C5" w14:textId="77777777" w:rsidR="00F16BCB" w:rsidRPr="0060379F" w:rsidRDefault="00F16BCB" w:rsidP="00F16BCB">
            <w:pPr>
              <w:pStyle w:val="Default"/>
              <w:rPr>
                <w:strike/>
                <w:color w:val="00B0F0"/>
                <w:sz w:val="20"/>
                <w:szCs w:val="20"/>
              </w:rPr>
            </w:pPr>
            <w:r w:rsidRPr="0060379F">
              <w:rPr>
                <w:strike/>
                <w:color w:val="00B0F0"/>
                <w:sz w:val="20"/>
                <w:szCs w:val="20"/>
              </w:rPr>
              <w:t xml:space="preserve">Wysokość całkowita 37,0 cm </w:t>
            </w:r>
          </w:p>
          <w:p w14:paraId="5850F8DF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56867B7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 w:rsidRPr="00891484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moc maksymalna min. 1000 W</w:t>
            </w:r>
          </w:p>
          <w:p w14:paraId="015FB61E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regulacja obrotów : mechaniczna – płynna </w:t>
            </w:r>
          </w:p>
          <w:p w14:paraId="4FDA602F" w14:textId="77777777" w:rsidR="00F16BCB" w:rsidRPr="00D66676" w:rsidRDefault="00F16BCB" w:rsidP="00F16BCB">
            <w:pPr>
              <w:spacing w:after="0" w:line="240" w:lineRule="auto"/>
              <w:rPr>
                <w:rStyle w:val="ng-star-inserted"/>
                <w:rFonts w:ascii="Calibri" w:hAnsi="Calibri" w:cs="Calibri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- funkcje</w:t>
            </w:r>
            <w:r w:rsidRPr="00D66676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: </w:t>
            </w:r>
            <w:r w:rsidRPr="00D66676">
              <w:rPr>
                <w:rFonts w:ascii="Lato" w:hAnsi="Lato"/>
                <w:color w:val="00B0F0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color w:val="00B0F0"/>
                <w:sz w:val="18"/>
                <w:szCs w:val="18"/>
              </w:rPr>
              <w:t>miksowanie</w:t>
            </w:r>
            <w:r w:rsidRPr="00D66676">
              <w:rPr>
                <w:rStyle w:val="ng-star-inserted"/>
                <w:rFonts w:ascii="Lato" w:hAnsi="Lato"/>
                <w:color w:val="00B0F0"/>
                <w:sz w:val="18"/>
                <w:szCs w:val="18"/>
              </w:rPr>
              <w:t>, rozdrabnianie, ubijanie</w:t>
            </w:r>
          </w:p>
          <w:p w14:paraId="07A8C944" w14:textId="77777777" w:rsidR="00F16BCB" w:rsidRPr="007F3320" w:rsidRDefault="00F16BCB" w:rsidP="00F16BCB">
            <w:pPr>
              <w:pStyle w:val="technical-attributesattribute-name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00B0F0"/>
                <w:sz w:val="18"/>
                <w:szCs w:val="18"/>
              </w:rPr>
            </w:pPr>
            <w:r w:rsidRPr="007F3320">
              <w:rPr>
                <w:rStyle w:val="ng-star-inserted"/>
                <w:rFonts w:ascii="Lato" w:hAnsi="Lato"/>
                <w:color w:val="00B0F0"/>
                <w:sz w:val="18"/>
                <w:szCs w:val="18"/>
              </w:rPr>
              <w:t xml:space="preserve">- </w:t>
            </w:r>
            <w:r>
              <w:rPr>
                <w:rStyle w:val="ng-star-inserted"/>
                <w:rFonts w:ascii="Lato" w:hAnsi="Lato"/>
                <w:color w:val="00B0F0"/>
                <w:sz w:val="18"/>
                <w:szCs w:val="18"/>
              </w:rPr>
              <w:t>f</w:t>
            </w:r>
            <w:r w:rsidRPr="007F3320">
              <w:rPr>
                <w:rFonts w:ascii="Lato" w:hAnsi="Lato"/>
                <w:color w:val="00B0F0"/>
                <w:sz w:val="18"/>
                <w:szCs w:val="18"/>
              </w:rPr>
              <w:t>unkcja turbo</w:t>
            </w:r>
          </w:p>
          <w:p w14:paraId="713DDAA4" w14:textId="77777777" w:rsidR="00F16BCB" w:rsidRPr="007F3320" w:rsidRDefault="00F16BCB" w:rsidP="00F16BCB">
            <w:pPr>
              <w:pStyle w:val="technical-attributesattribute-name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00B0F0"/>
                <w:sz w:val="18"/>
                <w:szCs w:val="18"/>
              </w:rPr>
            </w:pPr>
            <w:r w:rsidRPr="007F3320">
              <w:rPr>
                <w:rFonts w:ascii="Lato" w:hAnsi="Lato"/>
                <w:color w:val="00B0F0"/>
                <w:sz w:val="18"/>
                <w:szCs w:val="18"/>
              </w:rPr>
              <w:t>- wykonanie stopy: stal nierdzewna</w:t>
            </w:r>
          </w:p>
          <w:p w14:paraId="6CF9B478" w14:textId="77777777" w:rsidR="00F16BCB" w:rsidRPr="00891484" w:rsidRDefault="00F16BCB" w:rsidP="00F16BCB">
            <w:pPr>
              <w:pStyle w:val="technical-attributesattribute-name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891484">
              <w:rPr>
                <w:rFonts w:ascii="Calibri" w:hAnsi="Calibri" w:cs="Calibri"/>
                <w:color w:val="00B0F0"/>
                <w:sz w:val="20"/>
                <w:szCs w:val="20"/>
              </w:rPr>
              <w:lastRenderedPageBreak/>
              <w:t>- nóż stopy:  4 - ramienny</w:t>
            </w:r>
          </w:p>
          <w:p w14:paraId="428D5934" w14:textId="77777777" w:rsidR="00F16BCB" w:rsidRPr="00D66676" w:rsidRDefault="00F16BCB" w:rsidP="00F16BCB">
            <w:pPr>
              <w:pStyle w:val="technical-attributesattribute-value"/>
              <w:shd w:val="clear" w:color="auto" w:fill="FFFFFF"/>
              <w:spacing w:before="0" w:beforeAutospacing="0" w:after="0" w:afterAutospacing="0"/>
              <w:rPr>
                <w:rStyle w:val="ng-star-inserted"/>
                <w:rFonts w:ascii="Lato" w:hAnsi="Lato"/>
                <w:color w:val="00B0F0"/>
                <w:sz w:val="18"/>
                <w:szCs w:val="18"/>
              </w:rPr>
            </w:pPr>
            <w:r w:rsidRPr="007F3320">
              <w:rPr>
                <w:rStyle w:val="ng-star-inserted"/>
                <w:rFonts w:ascii="Lato" w:hAnsi="Lato"/>
                <w:color w:val="00B0F0"/>
                <w:sz w:val="18"/>
                <w:szCs w:val="18"/>
              </w:rPr>
              <w:t>-</w:t>
            </w:r>
            <w:r w:rsidRPr="007F3320">
              <w:rPr>
                <w:rStyle w:val="ng-star-inserted"/>
                <w:color w:val="00B0F0"/>
              </w:rPr>
              <w:t xml:space="preserve"> </w:t>
            </w:r>
            <w:r w:rsidRPr="007F3320">
              <w:rPr>
                <w:rStyle w:val="ng-star-inserted"/>
                <w:rFonts w:ascii="Lato" w:hAnsi="Lato"/>
                <w:color w:val="00B0F0"/>
                <w:sz w:val="18"/>
                <w:szCs w:val="18"/>
              </w:rPr>
              <w:t>przycisk zwalniający końcówki</w:t>
            </w:r>
          </w:p>
          <w:p w14:paraId="43A3F23D" w14:textId="77777777" w:rsidR="00F16BCB" w:rsidRDefault="00F16BCB" w:rsidP="00F16BCB">
            <w:pPr>
              <w:pStyle w:val="technical-attributesattribute-value"/>
              <w:shd w:val="clear" w:color="auto" w:fill="FFFFFF"/>
              <w:spacing w:before="0" w:beforeAutospacing="0" w:after="0" w:afterAutospacing="0"/>
              <w:rPr>
                <w:rStyle w:val="ng-star-inserted"/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891484">
              <w:rPr>
                <w:rStyle w:val="ng-star-inserted"/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- </w:t>
            </w:r>
            <w:r w:rsidRPr="00D66676">
              <w:rPr>
                <w:rStyle w:val="ng-star-inserted"/>
                <w:rFonts w:asciiTheme="minorHAnsi" w:hAnsiTheme="minorHAnsi" w:cstheme="minorHAnsi"/>
                <w:color w:val="00B0F0"/>
                <w:sz w:val="20"/>
                <w:szCs w:val="20"/>
              </w:rPr>
              <w:t>końcówki: do blankowania, do ubijania</w:t>
            </w:r>
          </w:p>
          <w:p w14:paraId="0390D98B" w14:textId="77777777" w:rsidR="00F16BCB" w:rsidRPr="00D66676" w:rsidRDefault="00F16BCB" w:rsidP="00F16BCB">
            <w:pPr>
              <w:pStyle w:val="technical-attributesattribute-value"/>
              <w:shd w:val="clear" w:color="auto" w:fill="FFFFFF"/>
              <w:spacing w:before="0" w:beforeAutospacing="0" w:after="0" w:afterAutospacing="0"/>
              <w:rPr>
                <w:rStyle w:val="ng-star-inserted"/>
                <w:rFonts w:asciiTheme="minorHAnsi" w:hAnsiTheme="minorHAnsi" w:cstheme="minorHAnsi"/>
                <w:color w:val="00B0F0"/>
                <w:sz w:val="20"/>
                <w:szCs w:val="20"/>
              </w:rPr>
            </w:pPr>
            <w:r>
              <w:rPr>
                <w:rStyle w:val="ng-star-inserted"/>
                <w:rFonts w:asciiTheme="minorHAnsi" w:hAnsiTheme="minorHAnsi" w:cstheme="minorHAnsi"/>
                <w:color w:val="00B0F0"/>
                <w:sz w:val="20"/>
                <w:szCs w:val="20"/>
              </w:rPr>
              <w:t>- m</w:t>
            </w:r>
            <w:r w:rsidRPr="00D66676">
              <w:rPr>
                <w:rFonts w:asciiTheme="minorHAnsi" w:hAnsiTheme="minorHAnsi" w:cstheme="minorHAnsi"/>
                <w:color w:val="00B0F0"/>
                <w:sz w:val="20"/>
                <w:szCs w:val="20"/>
                <w:shd w:val="clear" w:color="auto" w:fill="F6F6F6"/>
              </w:rPr>
              <w:t>ożliwość mycia końcówek w zmywarce</w:t>
            </w:r>
          </w:p>
          <w:p w14:paraId="66F652A1" w14:textId="77777777" w:rsidR="00F16BCB" w:rsidRPr="00D66676" w:rsidRDefault="00F16BCB" w:rsidP="00F16BCB">
            <w:pPr>
              <w:pStyle w:val="technical-attributesattribute-value"/>
              <w:shd w:val="clear" w:color="auto" w:fill="FFFFFF"/>
              <w:spacing w:before="0" w:beforeAutospacing="0" w:after="0" w:afterAutospacing="0"/>
              <w:rPr>
                <w:rStyle w:val="ng-star-inserted"/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D66676">
              <w:rPr>
                <w:rStyle w:val="ng-star-inserted"/>
                <w:rFonts w:asciiTheme="minorHAnsi" w:hAnsiTheme="minorHAnsi" w:cstheme="minorHAnsi"/>
                <w:color w:val="00B0F0"/>
                <w:sz w:val="20"/>
                <w:szCs w:val="20"/>
              </w:rPr>
              <w:t>- pojemnik roboczy z miarką: pojemność min. 600 m</w:t>
            </w:r>
            <w:r>
              <w:rPr>
                <w:rStyle w:val="ng-star-inserted"/>
                <w:rFonts w:asciiTheme="minorHAnsi" w:hAnsiTheme="minorHAnsi" w:cstheme="minorHAnsi"/>
                <w:color w:val="00B0F0"/>
                <w:sz w:val="20"/>
                <w:szCs w:val="20"/>
              </w:rPr>
              <w:t>l</w:t>
            </w:r>
          </w:p>
          <w:p w14:paraId="12CCDFFB" w14:textId="77777777" w:rsidR="00F16BCB" w:rsidRPr="00D66676" w:rsidRDefault="00F16BCB" w:rsidP="00F16BCB">
            <w:pPr>
              <w:pStyle w:val="technical-attributesattribute-value"/>
              <w:shd w:val="clear" w:color="auto" w:fill="FFFFFF"/>
              <w:spacing w:before="0" w:beforeAutospacing="0" w:after="0" w:afterAutospacing="0"/>
              <w:rPr>
                <w:rStyle w:val="ng-star-inserted"/>
                <w:rFonts w:asciiTheme="minorHAnsi" w:hAnsiTheme="minorHAnsi" w:cstheme="minorHAnsi"/>
                <w:color w:val="00B0F0"/>
                <w:sz w:val="20"/>
                <w:szCs w:val="20"/>
              </w:rPr>
            </w:pPr>
            <w:r>
              <w:rPr>
                <w:rStyle w:val="ng-star-inserted"/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- wykonanie pojemnika roboczego: tworzywo sztuczne </w:t>
            </w:r>
          </w:p>
          <w:p w14:paraId="58B94C77" w14:textId="77777777" w:rsidR="00F16BCB" w:rsidRPr="00D66676" w:rsidRDefault="00F16BCB" w:rsidP="00F16BCB">
            <w:pPr>
              <w:pStyle w:val="technical-attributesattribute-value"/>
              <w:shd w:val="clear" w:color="auto" w:fill="FFFFFF"/>
              <w:spacing w:before="0" w:beforeAutospacing="0" w:after="0" w:afterAutospacing="0"/>
              <w:rPr>
                <w:rStyle w:val="ng-star-inserted"/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D66676">
              <w:rPr>
                <w:rStyle w:val="ng-star-inserted"/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- szatkownica min. 500 ml </w:t>
            </w:r>
          </w:p>
          <w:p w14:paraId="57B7587B" w14:textId="77777777" w:rsidR="00F16BCB" w:rsidRPr="00D66676" w:rsidRDefault="00F16BCB" w:rsidP="00F16BCB">
            <w:pPr>
              <w:pStyle w:val="technical-attributesattribute-valu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D66676">
              <w:rPr>
                <w:rFonts w:ascii="Lato" w:hAnsi="Lato"/>
                <w:color w:val="00B0F0"/>
                <w:sz w:val="18"/>
                <w:szCs w:val="18"/>
              </w:rPr>
              <w:t>-</w:t>
            </w:r>
            <w:r w:rsidRPr="00D66676">
              <w:rPr>
                <w:color w:val="00B0F0"/>
              </w:rPr>
              <w:t xml:space="preserve"> </w:t>
            </w:r>
            <w:r w:rsidRPr="00D66676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zasilanie : 230 V</w:t>
            </w:r>
          </w:p>
          <w:p w14:paraId="2FCA4C10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  <w:p w14:paraId="70FDA9DE" w14:textId="4141E8D7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14:paraId="4E6AA9C6" w14:textId="20155905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vAlign w:val="center"/>
          </w:tcPr>
          <w:p w14:paraId="345F30E4" w14:textId="30A1D1A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42E3609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7FD387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86B8B7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0D1249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275E46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575D7F6F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9F2338E" w14:textId="47D53DE3" w:rsidR="00F16BCB" w:rsidRPr="00C33606" w:rsidRDefault="00F16BCB" w:rsidP="00F16BC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9" w:type="pct"/>
            <w:vAlign w:val="center"/>
          </w:tcPr>
          <w:p w14:paraId="7ED4D26F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Ręczny mikser elektryczny </w:t>
            </w:r>
          </w:p>
          <w:p w14:paraId="4599D73F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</w:pPr>
            <w:r w:rsidRPr="007139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Moc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7139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139D0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min.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139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750 W</w:t>
            </w:r>
            <w:r w:rsidRPr="007139D0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– max. 850 W</w:t>
            </w:r>
            <w:r w:rsidRPr="007139D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br/>
            </w:r>
            <w:r w:rsidRPr="007139D0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Liczba poziomów obrotów min. 5 </w:t>
            </w:r>
            <w:r w:rsidRPr="007139D0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t>9</w:t>
            </w:r>
            <w:r w:rsidRPr="007E46D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br/>
            </w:r>
            <w:r w:rsidRPr="007139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Tryby pracy Turbo</w:t>
            </w:r>
            <w:r w:rsidRPr="007139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Załączone wyposażenie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:</w:t>
            </w:r>
            <w:r w:rsidRPr="007139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7139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ieszadła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7139D0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uniwersalne, haki </w:t>
            </w:r>
            <w:r w:rsidRPr="007139D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7139D0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t>Kolor Białe</w:t>
            </w:r>
          </w:p>
          <w:p w14:paraId="39E36D85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M</w:t>
            </w:r>
            <w:r w:rsidRPr="007139D0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ożliwość mycia końcówek w zmywarce, przycisk zwalniający końcówki</w:t>
            </w:r>
          </w:p>
          <w:p w14:paraId="64ED54CA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</w:pPr>
          </w:p>
          <w:p w14:paraId="2BB07D0B" w14:textId="6319CB7C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2CB9DA27" w14:textId="6135D65E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vAlign w:val="center"/>
          </w:tcPr>
          <w:p w14:paraId="2C734854" w14:textId="09E88B43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5DAA901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3677AF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3E4DB5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DBFD72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3ADA34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55DF6DE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8EE9858" w14:textId="4A6EABA4" w:rsidR="00F16BCB" w:rsidRPr="00C33606" w:rsidRDefault="00F16BCB" w:rsidP="00F16BC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9" w:type="pct"/>
            <w:vAlign w:val="center"/>
          </w:tcPr>
          <w:p w14:paraId="7FDAC28A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Czajnik elektryczny 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obudowa oraz dno komory ze stali nierdzewnej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07D6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- gr</w:t>
            </w:r>
            <w:r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B107D6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załka umieszczona pod dnem zabezpieczona przed zakamienieniem</w:t>
            </w:r>
          </w:p>
          <w:p w14:paraId="06661D53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07D6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 czajnik bezprzewodowy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ergonomiczny uchwyt z polipropylenu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podstawa umożliwiająca obrót czajnika o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360°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duża pokrywka ułatwiająca nalewanie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ochrona przed włączeniem na sucho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zabezpieczenie przez przegrzaniem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automatyczny wyłącznik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lampka kontrolna informująca o włączeniu grzałki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wskaźnik poziomu wody w czajniku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minimalna objętość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zasilanie 230 V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moc całkowita min.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  <w:r w:rsidRPr="009C1DE4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1800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4574BB3" w14:textId="6FA04E8D" w:rsidR="00F16BCB" w:rsidRPr="00920A8E" w:rsidRDefault="00F16BCB" w:rsidP="00F16BCB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13FFE2CE" w14:textId="3D4EB573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vAlign w:val="center"/>
          </w:tcPr>
          <w:p w14:paraId="2C419769" w14:textId="5ED813C3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6B5A5E6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4E4654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90EBA0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5025DF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6DC20B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176F89D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7885949" w14:textId="41992470" w:rsidR="00F16BCB" w:rsidRPr="00C33606" w:rsidRDefault="00F16BCB" w:rsidP="00F16BC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9" w:type="pct"/>
            <w:vAlign w:val="center"/>
          </w:tcPr>
          <w:p w14:paraId="167FAFEE" w14:textId="77777777" w:rsidR="00F16BCB" w:rsidRPr="000335A3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Młynek elektryczny do kawy</w:t>
            </w:r>
          </w:p>
          <w:p w14:paraId="3B8CE878" w14:textId="77777777" w:rsidR="00F16BCB" w:rsidRPr="000335A3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</w:pPr>
            <w:r w:rsidRPr="000335A3">
              <w:rPr>
                <w:rFonts w:ascii="Arial" w:eastAsia="Times New Roman" w:hAnsi="Arial" w:cs="Arial"/>
                <w:b/>
                <w:bCs/>
                <w:strike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0335A3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Kolor czarny</w:t>
            </w:r>
            <w:r w:rsidRPr="000335A3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 w:type="page"/>
              <w:t xml:space="preserve"> Długość przewodu 82,0 cm</w:t>
            </w:r>
            <w:r w:rsidRPr="000335A3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 w:type="page"/>
              <w:t>Materiał Tworzywo sztuczne</w:t>
            </w:r>
            <w:r w:rsidRPr="000335A3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 w:type="page"/>
              <w:t>Mechanizm mielący Stalowy</w:t>
            </w:r>
            <w:r w:rsidRPr="000335A3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 w:type="page"/>
              <w:t>Moc 180 W</w:t>
            </w:r>
            <w:r w:rsidRPr="000335A3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 w:type="page"/>
              <w:t>Napięcie 220 - 240 V</w:t>
            </w:r>
            <w:r w:rsidRPr="000335A3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 w:type="page"/>
              <w:t>Średnica 8,5 cm</w:t>
            </w:r>
            <w:r w:rsidRPr="000335A3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 w:type="page"/>
              <w:t>Jednorazowo można zmielić max 75 g kawy ziarnistej</w:t>
            </w:r>
          </w:p>
          <w:p w14:paraId="27BF277A" w14:textId="77777777" w:rsidR="00F16BCB" w:rsidRPr="00896547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89654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 Moc: min. 170 W – max. 180 W</w:t>
            </w:r>
          </w:p>
          <w:p w14:paraId="6B5A2BAA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89654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pojemność: min. 75 g – max. 90 g</w:t>
            </w:r>
          </w:p>
          <w:p w14:paraId="7D4A095F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- rodzaj noża: dwuskrzydłowy, stal nierdzewna </w:t>
            </w:r>
          </w:p>
          <w:p w14:paraId="1C568204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- zabezpieczenie przed pracą bez pokrywy, zabezpieczenie przed przypadkowym włączeniem </w:t>
            </w:r>
            <w:r w:rsidRPr="0089654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 </w:t>
            </w:r>
          </w:p>
          <w:p w14:paraId="3DC69AB6" w14:textId="77777777" w:rsidR="00F16BCB" w:rsidRPr="00B107D6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 napięcie: 230 V</w:t>
            </w:r>
          </w:p>
          <w:p w14:paraId="44D636F6" w14:textId="73F276BF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69075581" w14:textId="08639F9D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vAlign w:val="center"/>
          </w:tcPr>
          <w:p w14:paraId="0B233C0E" w14:textId="3CDFAD8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61C38E7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63C8F7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C57CEB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FA16B0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E94398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54FC430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D070359" w14:textId="47776E14" w:rsidR="00F16BCB" w:rsidRPr="00C33606" w:rsidRDefault="00F16BCB" w:rsidP="00F16BC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9" w:type="pct"/>
            <w:vAlign w:val="center"/>
          </w:tcPr>
          <w:p w14:paraId="011840CE" w14:textId="072A07FF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570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Wirówka ręczna do sałaty</w:t>
            </w:r>
            <w:r w:rsidRPr="0045570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wykonana z tworzywa sztucznego obojętnego dla żywności (polipropylen PP)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- przystosowane do mycia w zmywarce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pojemność min. 4,5L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przycisk hamowania na pokrywie zatrzymujący wirujący kosz</w:t>
            </w:r>
          </w:p>
        </w:tc>
        <w:tc>
          <w:tcPr>
            <w:tcW w:w="385" w:type="pct"/>
            <w:vAlign w:val="center"/>
          </w:tcPr>
          <w:p w14:paraId="1A7ADFA7" w14:textId="4A785F14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vAlign w:val="center"/>
          </w:tcPr>
          <w:p w14:paraId="742E69B9" w14:textId="6FE9DE7C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vAlign w:val="center"/>
          </w:tcPr>
          <w:p w14:paraId="339AD78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64ABFC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CAC844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15A32E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C5F0BA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9D693BD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0264532" w14:textId="23C21EF8" w:rsidR="00F16BCB" w:rsidRPr="00C33606" w:rsidRDefault="00F16BCB" w:rsidP="00F16BC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9" w:type="pct"/>
            <w:vAlign w:val="center"/>
          </w:tcPr>
          <w:p w14:paraId="67396E3F" w14:textId="728166E0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570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Wanna cedzakowa </w:t>
            </w:r>
            <w:r w:rsidRPr="0045570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wykonana ze stali nierdzewnej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- 2 uchwyty i podstawa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można myć w zmywarkach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kształt okrągły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średnica min. 340 mm</w:t>
            </w:r>
          </w:p>
        </w:tc>
        <w:tc>
          <w:tcPr>
            <w:tcW w:w="385" w:type="pct"/>
            <w:vAlign w:val="center"/>
          </w:tcPr>
          <w:p w14:paraId="214753FC" w14:textId="209527C9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305FED0" w14:textId="437A0EC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080D535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243326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6F0A42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8D6621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37E92E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66C4F8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7EEA21C" w14:textId="28BA486B" w:rsidR="00F16BCB" w:rsidRPr="00C33606" w:rsidRDefault="00F16BCB" w:rsidP="00F16BC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9" w:type="pct"/>
            <w:vAlign w:val="center"/>
          </w:tcPr>
          <w:p w14:paraId="58CDEE1A" w14:textId="695483C7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Wanna cedzak</w:t>
            </w:r>
            <w:r w:rsidRPr="000A4013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>owa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perforowana wykonana ze stali nierdzewnej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- 2 uchwyty i podstawa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można myć w zmywarkach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kształt okrągły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średnica min. 250mm</w:t>
            </w:r>
          </w:p>
        </w:tc>
        <w:tc>
          <w:tcPr>
            <w:tcW w:w="385" w:type="pct"/>
            <w:vAlign w:val="center"/>
          </w:tcPr>
          <w:p w14:paraId="6F3444CB" w14:textId="69A233ED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A8FE7A3" w14:textId="0BE40149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4DB607D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B58BD9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66D4F6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A8CC3B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53D297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B26C2B1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3C0F545" w14:textId="0D79076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9" w:type="pct"/>
            <w:vAlign w:val="center"/>
          </w:tcPr>
          <w:p w14:paraId="6A50526A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Patelnia - średnica 200 mm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Patelnia z powłoką nieprzywierającą z izolowanym uchwytem. </w:t>
            </w:r>
          </w:p>
          <w:p w14:paraId="6C8E0BFD" w14:textId="2676A6A5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Średnica 200 mm, wysokość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6957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min. 35 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mm</w:t>
            </w:r>
            <w:r w:rsidRPr="006B6957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– max. 45 </w:t>
            </w:r>
            <w:r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mm</w:t>
            </w:r>
            <w:r w:rsidRPr="006B6957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6B6957">
              <w:rPr>
                <w:rFonts w:ascii="Calibri" w:eastAsia="Times New Roman" w:hAnsi="Calibri" w:cs="Calibri"/>
                <w:strike/>
                <w:color w:val="00B0F0"/>
                <w:sz w:val="20"/>
                <w:szCs w:val="20"/>
                <w:lang w:eastAsia="pl-PL"/>
              </w:rPr>
              <w:t>44 mm.  (wymiary dopuszczalne + - 2%)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wykonana z odlewu aluminium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- 3-warstwowa marmurowa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6957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lub teflonowa 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powłoka nieprzywierająca, odporna na zadrapania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odporność na temperaturę min. do 250°C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gładka powierzchnia, minimalna ilość tłuszczu wystarczy do smażenia.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- izolowany uchwyt ze stali nierdzewnej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6957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lub uchwyt z epoksydowanej stali – nienagrzewające się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45570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możliwość używania na kuchenkach ceramicznych, elektrycznych, gazowych, indukcyjnych. </w:t>
            </w:r>
          </w:p>
        </w:tc>
        <w:tc>
          <w:tcPr>
            <w:tcW w:w="385" w:type="pct"/>
            <w:vAlign w:val="center"/>
          </w:tcPr>
          <w:p w14:paraId="206EE465" w14:textId="70494D04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952EE89" w14:textId="38914DD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4D95B46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3364A2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4C699B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205125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79DC8A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059CEDCC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9080A65" w14:textId="771E3F7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9" w:type="pct"/>
            <w:vAlign w:val="center"/>
          </w:tcPr>
          <w:p w14:paraId="6483958A" w14:textId="30E3BE44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Patelnia - średnica 240 - 260 mm 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atelnia z powłoką nieprzywierającą z izolowanym uchwytem. Średnica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cm –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max.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260 mm, wysokość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min. 45 mm </w:t>
            </w:r>
            <w:r w:rsidRPr="006B6957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– max.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mm </w:t>
            </w:r>
            <w:r w:rsidRPr="006B6957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 - 2%)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wykonana z odlewu aluminium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- 3-warstwowa marmurowa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lub teflonowa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powłoka nieprzywierająca, odporna na zadrapania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odporność na temperaturę min. do 250°C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gładka powierzchnia, minimalna ilość tłuszczu wystarczy do smażenia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izolowany uchwyt ze stali nierdzewnej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lub uchwyt z epoksydowanej stali – nienagrzewające się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używania na kuchenkach ceramicznych, elektrycznych, gazowych, indukcyjnych</w:t>
            </w:r>
          </w:p>
        </w:tc>
        <w:tc>
          <w:tcPr>
            <w:tcW w:w="385" w:type="pct"/>
            <w:vAlign w:val="center"/>
          </w:tcPr>
          <w:p w14:paraId="270CA899" w14:textId="7D3A2DBD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EEBFBED" w14:textId="60994E44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5E2C7F7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C223C2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869F0F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34F17D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C53602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5A7542F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72D624D" w14:textId="5E762095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9" w:type="pct"/>
            <w:vAlign w:val="center"/>
          </w:tcPr>
          <w:p w14:paraId="7320E0D0" w14:textId="2C0704A1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Patelnia - średnica 280 - 320 mm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Patelnia z powłoką nieprzywierającą z izolowanym uchwytem. Średnica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min.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max.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320 mm, wysokość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min.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–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lastRenderedPageBreak/>
              <w:t>max.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mm </w:t>
            </w:r>
            <w:r w:rsidRPr="006B6957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 - 2%).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wykonana z odlewu aluminium.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- 3-warstwowa marmurowa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lub teflonowa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powłoka nieprzywierająca.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odporność na temperaturę min. do 250°C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gładka powierzchnia, minimalna ilość tłuszczu wystarczy do smażenia.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izolowany uchwyt ze stali nierdzewnej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B695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lub uchwyt z epoksydowanej stali – nienagrzewające się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używania na kuchenkach ceramicznych, elektrycznych, gazowych, indukcyjnych.</w:t>
            </w:r>
          </w:p>
        </w:tc>
        <w:tc>
          <w:tcPr>
            <w:tcW w:w="385" w:type="pct"/>
            <w:vAlign w:val="center"/>
          </w:tcPr>
          <w:p w14:paraId="4F5D7848" w14:textId="6D0198F0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2325210" w14:textId="087809F1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6F830B9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160D9F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B972D2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1AC092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FE740A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10FE90F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F554493" w14:textId="74CCD84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9" w:type="pct"/>
            <w:vAlign w:val="center"/>
          </w:tcPr>
          <w:p w14:paraId="25348968" w14:textId="24496ABC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Patelnia do naleśników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średnica </w:t>
            </w:r>
            <w:r w:rsidRPr="0004675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 xml:space="preserve">min. 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250-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46758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 xml:space="preserve">max. 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320 mm </w:t>
            </w:r>
            <w:r w:rsidRPr="00046758">
              <w:rPr>
                <w:rFonts w:ascii="Arial" w:eastAsia="Times New Roman" w:hAnsi="Arial" w:cs="Arial"/>
                <w:b/>
                <w:bCs/>
                <w:strike/>
                <w:color w:val="00B0F0"/>
                <w:sz w:val="20"/>
                <w:szCs w:val="20"/>
                <w:lang w:eastAsia="pl-PL"/>
              </w:rPr>
              <w:t>(wymiary dopuszczalne + - 2%)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bez pokrywy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powłoka wewnętrzna tytanowa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powłoka zewnętrzna aluminium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w zmywarce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używania na kuchenkach ceramicznych, elektrycznych, gazowych, indukcyjnych</w:t>
            </w:r>
          </w:p>
        </w:tc>
        <w:tc>
          <w:tcPr>
            <w:tcW w:w="385" w:type="pct"/>
            <w:vAlign w:val="center"/>
          </w:tcPr>
          <w:p w14:paraId="6B8811A0" w14:textId="37F71BBE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5CD15DA" w14:textId="4EF115C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27CC0BE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9F0C61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4EBB31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142AB0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5A75F4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6C64060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10D1939" w14:textId="719322E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9" w:type="pct"/>
            <w:vAlign w:val="center"/>
          </w:tcPr>
          <w:p w14:paraId="3E8D54FB" w14:textId="2F906465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570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Patelnia grillowa</w:t>
            </w:r>
            <w:r w:rsidRPr="0045570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bez pokrywy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wymiary min. 280mmx280mm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powłoka wewnętrzna granitowa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powłoka zewnętrzna aluminium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- możliwość używania na kuchenkach ceramicznych, elektrycznych, gazowych, indukcyjnych</w:t>
            </w:r>
          </w:p>
        </w:tc>
        <w:tc>
          <w:tcPr>
            <w:tcW w:w="385" w:type="pct"/>
            <w:vAlign w:val="center"/>
          </w:tcPr>
          <w:p w14:paraId="4F0200A4" w14:textId="08855801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AD11863" w14:textId="2D2A55F1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12A151E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1D0C14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0935B8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02BB76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828482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0FA6935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4485E43" w14:textId="34AF7181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9" w:type="pct"/>
            <w:vAlign w:val="center"/>
          </w:tcPr>
          <w:p w14:paraId="51685613" w14:textId="77777777" w:rsidR="00F16BCB" w:rsidRPr="00455702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5570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Garnki zestaw - 9 częściowy </w:t>
            </w:r>
          </w:p>
          <w:p w14:paraId="06C3C6A4" w14:textId="77777777" w:rsidR="00C33DD9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5570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 w:type="page"/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materiał stal chromowo-niklowa/nierdzewna</w:t>
            </w: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 w:type="page"/>
            </w:r>
          </w:p>
          <w:p w14:paraId="10E04497" w14:textId="77777777" w:rsidR="00C33DD9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nienagrzewające się uchwyty</w:t>
            </w:r>
          </w:p>
          <w:p w14:paraId="16BC9F15" w14:textId="1FA826AC" w:rsidR="00C33DD9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 w:type="page"/>
              <w:t>- odpowiedni do kuchni indukcyjnych, gazowych i elektrycznych</w:t>
            </w:r>
          </w:p>
          <w:p w14:paraId="2ABAF982" w14:textId="3C90B6AB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5570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 w:type="page"/>
              <w:t xml:space="preserve">- w zestawie: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garnki z pokrywami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, różne objętości: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BE675D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różne objętości od 2 l do 7 l),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202CB90" w14:textId="101E3FE5" w:rsidR="00F16BCB" w:rsidRPr="00BE675D" w:rsidRDefault="004174B3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    </w:t>
            </w:r>
            <w:r w:rsidR="00F16BCB" w:rsidRPr="00BE675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 min. 2,0 l – max. 2,2 l,</w:t>
            </w:r>
          </w:p>
          <w:p w14:paraId="20483D43" w14:textId="7C528E73" w:rsidR="00F16BCB" w:rsidRPr="00BE675D" w:rsidRDefault="004174B3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    </w:t>
            </w:r>
            <w:r w:rsidR="00F16BCB" w:rsidRPr="00BE675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 min. 2,5 – max. 3,1 l,</w:t>
            </w:r>
          </w:p>
          <w:p w14:paraId="0E63070A" w14:textId="5E1046F2" w:rsidR="00F16BCB" w:rsidRPr="00BE675D" w:rsidRDefault="004174B3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    </w:t>
            </w:r>
            <w:r w:rsidR="00F16BCB" w:rsidRPr="00BE675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 min. 5,0 l – max. 5,4 l,</w:t>
            </w:r>
          </w:p>
          <w:p w14:paraId="0811B9FE" w14:textId="50A21421" w:rsidR="00F16BCB" w:rsidRPr="00BE675D" w:rsidRDefault="004174B3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    </w:t>
            </w:r>
            <w:r w:rsidR="00F16BCB" w:rsidRPr="00BE675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 min. 6,0 l – max. 6,4 l.,</w:t>
            </w:r>
          </w:p>
          <w:p w14:paraId="2B18F0F5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675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rondel bez pokrywki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F7513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1,5 l</w:t>
            </w:r>
          </w:p>
          <w:p w14:paraId="76E0BCDE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pl-PL"/>
              </w:rPr>
            </w:pPr>
            <w:r w:rsidRPr="004F7513"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pl-PL"/>
              </w:rPr>
              <w:t>- można myć w zmywarce</w:t>
            </w:r>
            <w:r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pl-PL"/>
              </w:rPr>
              <w:t>,</w:t>
            </w:r>
          </w:p>
          <w:p w14:paraId="26BA96FF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pl-PL"/>
              </w:rPr>
              <w:t>- dno wielowarstwowe</w:t>
            </w:r>
          </w:p>
          <w:p w14:paraId="775505D4" w14:textId="560A5B1A" w:rsidR="00F16BCB" w:rsidRPr="00920A8E" w:rsidRDefault="00F16BCB" w:rsidP="0041368D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14:paraId="13CD9FE3" w14:textId="2F7C8431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76A32BC" w14:textId="7D5AD629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702954D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CA9010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A98DDC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58107B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211CB0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540F130D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46EB172" w14:textId="49A23D8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9" w:type="pct"/>
            <w:vAlign w:val="center"/>
          </w:tcPr>
          <w:p w14:paraId="227804F2" w14:textId="77777777" w:rsidR="00F16BCB" w:rsidRPr="00D603BD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Garnek do gotowania na parze</w:t>
            </w: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materiał stal chromowo-niklowa/nierdzewna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nienagrzewające się uchwyty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odpowiedni do kuchni indukcyjnych, gazowych i elektrycznych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w zestawie: 1 x Garnek średnica min. 20 cm, 1 x Pokrywka, 1 x wkład do gotowania na parze</w:t>
            </w:r>
          </w:p>
          <w:p w14:paraId="71627A5F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pl-PL"/>
              </w:rPr>
            </w:pPr>
            <w:r w:rsidRPr="00B932FA"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pl-PL"/>
              </w:rPr>
              <w:t>- pojemność: min. 3,1 l</w:t>
            </w:r>
          </w:p>
          <w:p w14:paraId="259A112C" w14:textId="69FD9322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pl-PL"/>
              </w:rPr>
              <w:t>- można myć w zmywarce</w:t>
            </w:r>
          </w:p>
        </w:tc>
        <w:tc>
          <w:tcPr>
            <w:tcW w:w="385" w:type="pct"/>
            <w:vAlign w:val="center"/>
          </w:tcPr>
          <w:p w14:paraId="229185A6" w14:textId="53A34AE0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E6E0C47" w14:textId="7F24879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3ED9E99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8E331F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F0121C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979C6F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FD25B8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9C195BD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15AC9F7" w14:textId="701E36F5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39" w:type="pct"/>
            <w:vAlign w:val="center"/>
          </w:tcPr>
          <w:p w14:paraId="7302E650" w14:textId="40026CAC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Blacha do pieczenia (</w:t>
            </w:r>
            <w:r w:rsidRPr="00B932FA">
              <w:rPr>
                <w:rFonts w:ascii="Arial" w:eastAsia="Times New Roman" w:hAnsi="Arial" w:cs="Arial"/>
                <w:b/>
                <w:bCs/>
                <w:strike/>
                <w:color w:val="00B0F0"/>
                <w:sz w:val="20"/>
                <w:szCs w:val="20"/>
                <w:lang w:eastAsia="pl-PL"/>
              </w:rPr>
              <w:t>ok.</w:t>
            </w:r>
            <w:r w:rsidRPr="00B932FA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 x 28x 6 cm)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powłoka nieprzywierająca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materiał stal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kształt prostokątny</w:t>
            </w:r>
          </w:p>
        </w:tc>
        <w:tc>
          <w:tcPr>
            <w:tcW w:w="385" w:type="pct"/>
            <w:vAlign w:val="center"/>
          </w:tcPr>
          <w:p w14:paraId="514A863E" w14:textId="2E74DF42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17B6298" w14:textId="73C5AC2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4582165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A9FFF7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719503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127978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6ED542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4784C42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29A3C7D" w14:textId="522F3E94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9" w:type="pct"/>
            <w:vAlign w:val="center"/>
          </w:tcPr>
          <w:p w14:paraId="020F7688" w14:textId="380FDCD9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Blacha keksowa (</w:t>
            </w:r>
            <w:r w:rsidRPr="00D603BD">
              <w:rPr>
                <w:rFonts w:ascii="Arial" w:eastAsia="Times New Roman" w:hAnsi="Arial" w:cs="Arial"/>
                <w:b/>
                <w:bCs/>
                <w:strike/>
                <w:color w:val="00B0F0"/>
                <w:sz w:val="20"/>
                <w:szCs w:val="20"/>
                <w:lang w:eastAsia="pl-PL"/>
              </w:rPr>
              <w:t>ok</w:t>
            </w:r>
            <w:r w:rsidRPr="00D603BD">
              <w:rPr>
                <w:rFonts w:ascii="Arial" w:eastAsia="Times New Roman" w:hAnsi="Arial" w:cs="Arial"/>
                <w:b/>
                <w:bCs/>
                <w:strike/>
                <w:color w:val="00B050"/>
                <w:sz w:val="20"/>
                <w:szCs w:val="20"/>
                <w:lang w:eastAsia="pl-PL"/>
              </w:rPr>
              <w:t>.</w:t>
            </w:r>
            <w:r w:rsidRPr="00D603BD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25x12x8 cm)</w:t>
            </w: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powłoka nieprzywierająca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materiał stal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kształt prostokątny</w:t>
            </w:r>
          </w:p>
        </w:tc>
        <w:tc>
          <w:tcPr>
            <w:tcW w:w="385" w:type="pct"/>
            <w:vAlign w:val="center"/>
          </w:tcPr>
          <w:p w14:paraId="26430132" w14:textId="47DF9861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4DD3271" w14:textId="0AFD444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24E4D91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A6A12F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2674B8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FC8546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359CFC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E61DEC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B661B95" w14:textId="79808B0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9" w:type="pct"/>
            <w:vAlign w:val="center"/>
          </w:tcPr>
          <w:p w14:paraId="273CEFEF" w14:textId="53984CEB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Blacha do pieczenia 12 </w:t>
            </w:r>
            <w:proofErr w:type="spellStart"/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muffinek</w:t>
            </w:r>
            <w:proofErr w:type="spellEnd"/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powłoka nieprzywierająca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materiał stal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kształt prostokątny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- 12 okrągłych otworów</w:t>
            </w:r>
          </w:p>
        </w:tc>
        <w:tc>
          <w:tcPr>
            <w:tcW w:w="385" w:type="pct"/>
            <w:vAlign w:val="center"/>
          </w:tcPr>
          <w:p w14:paraId="67CD5E44" w14:textId="6DF33D1A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289692A" w14:textId="753216D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0C943AF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DA6CCE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30EA19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359ED2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BEAEBB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0F3EEBF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BACC96C" w14:textId="5363896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9" w:type="pct"/>
            <w:vAlign w:val="center"/>
          </w:tcPr>
          <w:p w14:paraId="7EB7E635" w14:textId="14CBB648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Forma do tarty (średnica 28 - 32 cm)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powłoka nieprzywierająca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materiał stal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kształt okrągły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wyjmowane dno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średnica min.280mm</w:t>
            </w:r>
          </w:p>
        </w:tc>
        <w:tc>
          <w:tcPr>
            <w:tcW w:w="385" w:type="pct"/>
            <w:vAlign w:val="center"/>
          </w:tcPr>
          <w:p w14:paraId="7007855F" w14:textId="39BC45A1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DDC6DEB" w14:textId="30CAB71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4C7194A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C5FD08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2CFEEC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E07844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169B48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4D17A3BA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BEE5B08" w14:textId="2C9A1A4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9" w:type="pct"/>
            <w:vAlign w:val="center"/>
          </w:tcPr>
          <w:p w14:paraId="022743FC" w14:textId="661C92A3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Prostokątne naczynie żaroodporne z pokrywką (długość 30 - 35 cm)- 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materiał szkło transparentne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odporne na wysokie i niskie temperatury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używania w piekarniku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3767DA9D" w14:textId="1708EED0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C1F5238" w14:textId="3AE37DC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48A20C1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BB63E0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9762F1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5F9670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BF3A54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6F39AB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EF0ECD1" w14:textId="2EEF70BC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39" w:type="pct"/>
            <w:vAlign w:val="center"/>
          </w:tcPr>
          <w:p w14:paraId="7132770A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Miarka z polipropylenu z podziałką 0,25 l-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miarka z uchwytem i podziałką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odporność termiczna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min.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100 °C</w:t>
            </w:r>
          </w:p>
          <w:p w14:paraId="1BB9C407" w14:textId="380DB631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podziałka w [l] i [ml] </w:t>
            </w:r>
            <w:r w:rsidRPr="00E724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kolor: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transparentne</w:t>
            </w:r>
          </w:p>
        </w:tc>
        <w:tc>
          <w:tcPr>
            <w:tcW w:w="385" w:type="pct"/>
            <w:vAlign w:val="center"/>
          </w:tcPr>
          <w:p w14:paraId="40A1F990" w14:textId="0ED6698C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F3A71B6" w14:textId="06849604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702916B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358CB1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073E0C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883581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1D802E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6409270D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A82B5DE" w14:textId="32C4ACB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9" w:type="pct"/>
            <w:vAlign w:val="center"/>
          </w:tcPr>
          <w:p w14:paraId="01133D83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Miarka z polipropylenu z podziałką 0,5 l- miarka z uchwytem i podziałką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odporność termiczna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min.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100 °C</w:t>
            </w:r>
          </w:p>
          <w:p w14:paraId="3387F49E" w14:textId="5A2B778C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podziałka w [l] i [ml]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kolor: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transparentne</w:t>
            </w:r>
          </w:p>
        </w:tc>
        <w:tc>
          <w:tcPr>
            <w:tcW w:w="385" w:type="pct"/>
            <w:vAlign w:val="center"/>
          </w:tcPr>
          <w:p w14:paraId="01C02B9E" w14:textId="3AE079C5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0859A3A" w14:textId="62D1A015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107A63D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253D3A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4EB137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955C03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9BC334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366BCCA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E2C1741" w14:textId="3E21FEAF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39" w:type="pct"/>
            <w:vAlign w:val="center"/>
          </w:tcPr>
          <w:p w14:paraId="50960F19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Miarka z polipropylenu z podziałką 1 l-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miarka z uchwytem i podziałką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- odporność termiczna </w:t>
            </w: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min.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100 °C</w:t>
            </w:r>
          </w:p>
          <w:p w14:paraId="0C850A48" w14:textId="27CE2433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podziałka w [l] i [ml]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</w:t>
            </w: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kolor: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transparentne</w:t>
            </w:r>
          </w:p>
        </w:tc>
        <w:tc>
          <w:tcPr>
            <w:tcW w:w="385" w:type="pct"/>
            <w:vAlign w:val="center"/>
          </w:tcPr>
          <w:p w14:paraId="66E834AF" w14:textId="338EF220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0983858" w14:textId="4A30469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7AB672E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462766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0647AA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9C10A9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DC1159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45357FB0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765775C" w14:textId="3934472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9" w:type="pct"/>
            <w:vAlign w:val="center"/>
          </w:tcPr>
          <w:p w14:paraId="2A4F8482" w14:textId="77777777" w:rsidR="00F16BCB" w:rsidRDefault="00F16BCB" w:rsidP="00F16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Miarka z polipropylenu z podziałką 2 l- miarka z uchwytem i podziałką</w:t>
            </w:r>
            <w:r w:rsidRPr="007E46D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odporność termiczna </w:t>
            </w: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>min.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100 °C</w:t>
            </w:r>
          </w:p>
          <w:p w14:paraId="1AA0E681" w14:textId="479B29BF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- podziałka w [l] i [ml]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E7247A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pl-PL"/>
              </w:rPr>
              <w:t xml:space="preserve">kolor: </w:t>
            </w:r>
            <w:r w:rsidRPr="007E46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transparentne</w:t>
            </w:r>
          </w:p>
        </w:tc>
        <w:tc>
          <w:tcPr>
            <w:tcW w:w="385" w:type="pct"/>
            <w:vAlign w:val="center"/>
          </w:tcPr>
          <w:p w14:paraId="29B7B3CA" w14:textId="5C12DB2A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8F96136" w14:textId="476F294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221342F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7FDACB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9D8BDC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AF5637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2F4D25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C035666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0704BFE" w14:textId="2599A8B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9" w:type="pct"/>
            <w:vAlign w:val="center"/>
          </w:tcPr>
          <w:p w14:paraId="5F202CEF" w14:textId="269D58E8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03B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Zestaw łyżek miarek - miarki wykonane ze stali nierdzewnej </w:t>
            </w:r>
            <w:r w:rsidRPr="00D603B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-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 zestawie 4 wielkości: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1/4 łyżeczki (1,25 ml)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1/2 łyżeczki (2,5 ml)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1 łyżeczka (5 ml)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1 łyżka (15 ml)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>- pojemności widoczne na uchwytach</w:t>
            </w:r>
          </w:p>
        </w:tc>
        <w:tc>
          <w:tcPr>
            <w:tcW w:w="385" w:type="pct"/>
            <w:vAlign w:val="center"/>
          </w:tcPr>
          <w:p w14:paraId="7068A89C" w14:textId="7419EB19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907AB82" w14:textId="7426D67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764B724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76B84F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2D84E0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F3502C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FB98A8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514BC53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716514E" w14:textId="12EB15C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39" w:type="pct"/>
            <w:vAlign w:val="center"/>
          </w:tcPr>
          <w:p w14:paraId="5E3A1DC3" w14:textId="7D6891EC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03B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Zestaw miarek - miarki wykonane ze stali nierdzewnej </w:t>
            </w:r>
            <w:r w:rsidRPr="00D603B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-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w zestawie 4 wielkości: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1/4 kubka (60 ml)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1/3 kubka (80 ml)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1/2 kubka (125 ml)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1 kubek (250 ml) </w:t>
            </w:r>
            <w:r w:rsidRPr="00D603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br/>
              <w:t xml:space="preserve">- pojemność widoczna na uchwytach  </w:t>
            </w:r>
          </w:p>
        </w:tc>
        <w:tc>
          <w:tcPr>
            <w:tcW w:w="385" w:type="pct"/>
            <w:vAlign w:val="center"/>
          </w:tcPr>
          <w:p w14:paraId="7694A86A" w14:textId="0D6E76E5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F068FE7" w14:textId="7E30E63F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69CB787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DD96EA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9760AE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08E0A4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42D1A0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0D9E467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2D9F745" w14:textId="5FAF593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39" w:type="pct"/>
            <w:vAlign w:val="center"/>
          </w:tcPr>
          <w:p w14:paraId="5EEFEA8E" w14:textId="2FB2FC2D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Sitko z rączką ze stali nierdzewnej - średnica 200 mm wykonane ze stali nierdzewnej</w:t>
            </w: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 w:type="page"/>
              <w:t xml:space="preserve">- 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kolor srebrny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 w:type="page"/>
              <w:t>- możliwość mycia w zmywarce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 w:type="page"/>
              <w:t>- z uchwytem i uszkiem umożliwiającym postawienie na garnku lub innym naczyniu</w:t>
            </w:r>
          </w:p>
        </w:tc>
        <w:tc>
          <w:tcPr>
            <w:tcW w:w="385" w:type="pct"/>
            <w:vAlign w:val="center"/>
          </w:tcPr>
          <w:p w14:paraId="35063748" w14:textId="5D4F3E2C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604737C" w14:textId="15FDC99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63CF1A7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B37067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9000F2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250F6D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719B8F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55D51A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21C19F6" w14:textId="64FDAE33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9" w:type="pct"/>
            <w:vAlign w:val="center"/>
          </w:tcPr>
          <w:p w14:paraId="7B1CC456" w14:textId="0081247E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Sitko z rączką ze stali nierdzewnej - średnica 120 mm wykonane ze stali nierdzewnej</w:t>
            </w:r>
            <w:r w:rsidRPr="00D603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- 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kolor srebrny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  <w:r w:rsidRPr="00D603B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z uchwytem i uszkiem umożliwiającym postawienie na garnku lub innym naczyniu</w:t>
            </w:r>
          </w:p>
        </w:tc>
        <w:tc>
          <w:tcPr>
            <w:tcW w:w="385" w:type="pct"/>
            <w:vAlign w:val="center"/>
          </w:tcPr>
          <w:p w14:paraId="19A50C82" w14:textId="6F2061CD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EAB9B38" w14:textId="0839EE6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086E6D1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F5CCD1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635109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CC99EB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DDB692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DCAE11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8119F99" w14:textId="7310CEF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39" w:type="pct"/>
            <w:vAlign w:val="center"/>
          </w:tcPr>
          <w:p w14:paraId="37249211" w14:textId="75619697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Mata / Stolnica z podziałką silikonowa z wałkiem do ciasta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skład zestawu: 1x mata, 1x wałek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00173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o wymiarach 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min. </w:t>
            </w:r>
            <w:r w:rsidRPr="00C00173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60</w:t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cm</w:t>
            </w:r>
            <w:r w:rsidRPr="00C00173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x 40 cm</w:t>
            </w:r>
            <w:r w:rsidRPr="00C00173">
              <w:rPr>
                <w:rFonts w:ascii="Arial" w:eastAsia="Times New Roman" w:hAnsi="Arial" w:cs="Arial"/>
                <w:color w:val="00B0F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wykonana z silikonu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nadrukowana skala na macie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maty w zmywarce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wałek obrotowy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długość wałka w całości min. 400 mm</w:t>
            </w:r>
          </w:p>
        </w:tc>
        <w:tc>
          <w:tcPr>
            <w:tcW w:w="385" w:type="pct"/>
            <w:vAlign w:val="center"/>
          </w:tcPr>
          <w:p w14:paraId="110455B8" w14:textId="4D0F74C5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D744464" w14:textId="299214C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207094A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A03D34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FCC903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5C4CCB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9EE80A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D13B31B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B29CEF9" w14:textId="66E0BDE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39" w:type="pct"/>
            <w:vAlign w:val="center"/>
          </w:tcPr>
          <w:p w14:paraId="3BDB0E20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Łopatka do przewracania łopatka z wytrzymałego tworzywa, </w:t>
            </w:r>
          </w:p>
          <w:p w14:paraId="3DF61979" w14:textId="5DB9BCF6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F611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 długość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:</w:t>
            </w:r>
            <w:r w:rsidRPr="009F611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min. 300 mm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-</w:t>
            </w:r>
            <w:r w:rsidRPr="009F611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max.  340 mm</w:t>
            </w:r>
            <w:r w:rsidRPr="009F611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naczyń z powłoką nieprzywierającą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wytrzymałość na temperaturę </w:t>
            </w:r>
            <w:r w:rsidRPr="009F611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min.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220°C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F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mycia w zmywarkach</w:t>
            </w:r>
            <w:r w:rsidRPr="009F6114">
              <w:rPr>
                <w:rFonts w:ascii="Arial" w:eastAsia="Times New Roman" w:hAnsi="Arial" w:cs="Arial"/>
                <w:b/>
                <w:bCs/>
                <w:strike/>
                <w:color w:val="00B0F0"/>
                <w:sz w:val="20"/>
                <w:szCs w:val="20"/>
                <w:lang w:eastAsia="pl-PL"/>
              </w:rPr>
              <w:br/>
              <w:t>- wymiary dopuszczalne +/- 2%</w:t>
            </w:r>
          </w:p>
        </w:tc>
        <w:tc>
          <w:tcPr>
            <w:tcW w:w="385" w:type="pct"/>
            <w:vAlign w:val="center"/>
          </w:tcPr>
          <w:p w14:paraId="253C09E8" w14:textId="6692CBB6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D4A4B1B" w14:textId="3F3A0E9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36301CE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ED2B34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435467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ADD5E1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9701CF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606E405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BC98E80" w14:textId="56E267F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9" w:type="pct"/>
            <w:vAlign w:val="center"/>
          </w:tcPr>
          <w:p w14:paraId="39931351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Łyżka cedzakowa - łyżka z wytrzymałego tworzywa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AC653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>-</w:t>
            </w:r>
            <w:r w:rsidRPr="00AC653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średnica: min. 110 mm – max.130 mm , długość min. 300 mm – max. 350 mm </w:t>
            </w:r>
          </w:p>
          <w:p w14:paraId="2E6CBEB6" w14:textId="5A58DE1F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C653D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 xml:space="preserve">- </w:t>
            </w:r>
            <w:r w:rsidRPr="00AC653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do naczyń z powłoką nieprzywierającą</w:t>
            </w:r>
            <w:r w:rsidRPr="00AC653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odporność na temperaturę </w:t>
            </w:r>
            <w:r w:rsidRPr="009F611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min.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220°C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w zmywarkach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9F6114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- wymiary dopuszczalne +/- 2%</w:t>
            </w:r>
          </w:p>
        </w:tc>
        <w:tc>
          <w:tcPr>
            <w:tcW w:w="385" w:type="pct"/>
            <w:vAlign w:val="center"/>
          </w:tcPr>
          <w:p w14:paraId="1CDD097C" w14:textId="3F9CBB68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EC30CC9" w14:textId="798C8571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0BCE545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5862E8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7B2B46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DBE927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30636B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17682ABD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0A6D0A7" w14:textId="46BA494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9" w:type="pct"/>
            <w:vAlign w:val="center"/>
          </w:tcPr>
          <w:p w14:paraId="1E4E20FB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Łyżka kuchenna (do powłok teflonowych)- łyżka z wytrzymałego tworzywa, </w:t>
            </w:r>
          </w:p>
          <w:p w14:paraId="36540F3B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B75A3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 długość:  min. 300 mm – max. 350 mm</w:t>
            </w:r>
          </w:p>
          <w:p w14:paraId="1A9F4CFE" w14:textId="51D9204D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- szerokość łyżki: min. 70 mm – max. 80 mm </w:t>
            </w:r>
            <w:r w:rsidRPr="00B75A3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 </w:t>
            </w:r>
            <w:r w:rsidRPr="00B75A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naczyń z powłoką nieprzywierającą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Wytrzymałość na temperaturę </w:t>
            </w:r>
            <w:r w:rsidRPr="00B75A3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min.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220°C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w zmywarkach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75A3D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- wymiary dopuszczalne +/- 2%</w:t>
            </w:r>
          </w:p>
        </w:tc>
        <w:tc>
          <w:tcPr>
            <w:tcW w:w="385" w:type="pct"/>
            <w:vAlign w:val="center"/>
          </w:tcPr>
          <w:p w14:paraId="6C597A33" w14:textId="164FD3F6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4C2BA4A" w14:textId="0BA45E3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5D717FF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64669A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650772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7F8B9B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BF9561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754347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23C569A" w14:textId="739A735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9" w:type="pct"/>
            <w:vAlign w:val="center"/>
          </w:tcPr>
          <w:p w14:paraId="2FD2FF6E" w14:textId="11B909F5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202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Chochla kuchenna wytrzymałe tworzywo </w:t>
            </w:r>
            <w:r w:rsidRPr="00D2023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6A4E07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>-</w:t>
            </w:r>
            <w:r w:rsidRPr="006A4E0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średnica: min.  90 mm – max. 95 mm , długość: min. 300 mm. – max. 320 mm</w:t>
            </w:r>
            <w:r w:rsidRPr="006A4E07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br/>
            </w:r>
            <w:r w:rsidRPr="00D202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do naczyń z powłoką nieprzywierającą</w:t>
            </w:r>
            <w:r w:rsidRPr="00D202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odporność na temperaturę </w:t>
            </w:r>
            <w:r w:rsidRPr="00B75A3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min.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D202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 220°C</w:t>
            </w:r>
            <w:r w:rsidRPr="00D202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zmywarkach</w:t>
            </w:r>
            <w:r w:rsidRPr="00D202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B75A3D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 xml:space="preserve">- wymiary dopuszczalne +/- 2 </w:t>
            </w:r>
          </w:p>
        </w:tc>
        <w:tc>
          <w:tcPr>
            <w:tcW w:w="385" w:type="pct"/>
            <w:vAlign w:val="center"/>
          </w:tcPr>
          <w:p w14:paraId="4C9DDC40" w14:textId="3A7FEAF2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1B3A67E" w14:textId="6F30BC5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0406E25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726617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676437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205E96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7D87D8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F32DED7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46D1783" w14:textId="07471005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39" w:type="pct"/>
            <w:vAlign w:val="center"/>
          </w:tcPr>
          <w:p w14:paraId="182BE09F" w14:textId="02BFC9A2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54F2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Trzepaczka ze stali nierdzewnej długość: 300 mm</w:t>
            </w:r>
            <w:r w:rsidRPr="00254F2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druty ze stali nierdzewnej</w:t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rączka ze stali nierdzewnej</w:t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zmywarkach</w:t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wymiary dopuszczalne +/- 2%</w:t>
            </w:r>
          </w:p>
        </w:tc>
        <w:tc>
          <w:tcPr>
            <w:tcW w:w="385" w:type="pct"/>
            <w:vAlign w:val="center"/>
          </w:tcPr>
          <w:p w14:paraId="6654FA1E" w14:textId="73460D25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2096138" w14:textId="296972F9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7" w:type="pct"/>
            <w:vAlign w:val="center"/>
          </w:tcPr>
          <w:p w14:paraId="5CE35AE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922A37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0E6B0E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D1D542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931310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160A228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D9BBD44" w14:textId="4C3E53C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9" w:type="pct"/>
            <w:vAlign w:val="center"/>
          </w:tcPr>
          <w:p w14:paraId="6AB8A767" w14:textId="12A70639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54F2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Szpatułka silikonowa uchwyt z tworzywa sztucznego</w:t>
            </w:r>
            <w:r w:rsidRPr="00254F2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- </w:t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odporność na temperaturę do 220°C</w:t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długość: min. 200 mm </w:t>
            </w:r>
          </w:p>
        </w:tc>
        <w:tc>
          <w:tcPr>
            <w:tcW w:w="385" w:type="pct"/>
            <w:vAlign w:val="center"/>
          </w:tcPr>
          <w:p w14:paraId="48FB021E" w14:textId="426645EF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1539478" w14:textId="673DA4D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7" w:type="pct"/>
            <w:vAlign w:val="center"/>
          </w:tcPr>
          <w:p w14:paraId="1E73866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0F7E9D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1D2E7C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3135F4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93A8B9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52B5A0E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DDB8CDB" w14:textId="0E20C97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39" w:type="pct"/>
            <w:vAlign w:val="center"/>
          </w:tcPr>
          <w:p w14:paraId="0AB7720C" w14:textId="2CA67F4B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54F2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Szczypce uniwersalne z silikonową końcówką do naczyń z powłoką nieprzywierającą</w:t>
            </w:r>
            <w:r w:rsidRPr="00254F2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odporność na temperaturę do 220°C</w:t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rączka ze stali nierdzewnej</w:t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zmywarkach</w:t>
            </w:r>
          </w:p>
        </w:tc>
        <w:tc>
          <w:tcPr>
            <w:tcW w:w="385" w:type="pct"/>
            <w:vAlign w:val="center"/>
          </w:tcPr>
          <w:p w14:paraId="3A9EEA96" w14:textId="6726EDE2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2A746CE" w14:textId="75726A5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06541EE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43199F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DEC9F1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99F8FE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95FFE8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AD5BFBB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CEA4F14" w14:textId="1ADDC1B6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39" w:type="pct"/>
            <w:vAlign w:val="center"/>
          </w:tcPr>
          <w:p w14:paraId="63E87C98" w14:textId="0A6E2EC6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54F2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Pędzelek kuchenny silikonowy- </w:t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uchwyt z tworzywa sztucznego</w:t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odporność na temperaturę do 220°C</w:t>
            </w:r>
            <w:r w:rsidRPr="00254F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długość min. 170 mm</w:t>
            </w:r>
          </w:p>
        </w:tc>
        <w:tc>
          <w:tcPr>
            <w:tcW w:w="385" w:type="pct"/>
            <w:vAlign w:val="center"/>
          </w:tcPr>
          <w:p w14:paraId="6900B440" w14:textId="69C56C55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AB93629" w14:textId="097BB18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7E5F685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D33645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79E46F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E160D6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F0D432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1505D07F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52921E1" w14:textId="485D10AC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39" w:type="pct"/>
            <w:vAlign w:val="center"/>
          </w:tcPr>
          <w:p w14:paraId="40052331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Ubijak do </w:t>
            </w:r>
            <w:proofErr w:type="spellStart"/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ziemiaków</w:t>
            </w:r>
            <w:proofErr w:type="spellEnd"/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605905F" w14:textId="2023F0A9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54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długość: </w:t>
            </w:r>
            <w:r w:rsidRPr="00254F25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min. </w:t>
            </w:r>
            <w:r w:rsidRPr="00254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 mm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B0330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254F25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max. 300 mm</w:t>
            </w:r>
            <w:r w:rsidRPr="00AB0330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AB0330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 - 2%)</w:t>
            </w:r>
            <w:r w:rsidRPr="00AB0330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wykonany ze stali nierdzewnej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uchwyt z polipropylenu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B0330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lub stali nierdzewnej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można myć w zmywarkach </w:t>
            </w:r>
          </w:p>
        </w:tc>
        <w:tc>
          <w:tcPr>
            <w:tcW w:w="385" w:type="pct"/>
            <w:vAlign w:val="center"/>
          </w:tcPr>
          <w:p w14:paraId="4E809255" w14:textId="202E4D46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ED5E919" w14:textId="513A8E04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2F5C462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1FC8A2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04DE72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7A9478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42971F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ACD0C4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B1C61B8" w14:textId="3555811C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9" w:type="pct"/>
            <w:vAlign w:val="center"/>
          </w:tcPr>
          <w:p w14:paraId="1DD43F6A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7274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Noże kuchenne </w:t>
            </w:r>
            <w:r w:rsidRPr="00D7274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D7274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jeden komplet zawiera 5 noży w bloku</w:t>
            </w:r>
            <w:r w:rsidRPr="00D7274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ostrze wykonane ze stali nierdzewnej </w:t>
            </w:r>
            <w:r w:rsidRPr="00D7274A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o twardości min. 52 HRC</w:t>
            </w:r>
            <w:r w:rsidRPr="00213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br/>
            </w:r>
            <w:r w:rsidRPr="00D7274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rękojeść wykonana z tworzywa sztucznego</w:t>
            </w:r>
          </w:p>
          <w:p w14:paraId="2ADD918F" w14:textId="72918BF0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05976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- zestaw zawiera noże: nóż do chleba lub nóż kuchenny o długości ostrza  min. 20 cm – max. 23,4 cm, nóż szefa kuchni o długości ostrza min. 20 cm – max 20,5 cm, nóż do Santoku o długości ostrza min. 17,5 cm, nóż do pomidorów lub nóż kuchenny o długości ostrza min. 11 cm – max. 12 cm, nóż do obierania o długości ostrza  min. 8,5 cm – max. 11 cm </w:t>
            </w:r>
            <w:r w:rsidRPr="00213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br/>
            </w:r>
            <w:r w:rsidRPr="00FA1E9B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- długość ostrzy: 23 cm, 20 cm, 17, cm, 12 cm, 11 cm (wymiary dopuszczalne +/- 2%)</w:t>
            </w:r>
            <w:r w:rsidRPr="00213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br/>
            </w:r>
            <w:r w:rsidRPr="00D7274A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- możliwość mycia w zmywarce</w:t>
            </w:r>
            <w:r w:rsidRPr="00213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br/>
            </w:r>
            <w:r w:rsidRPr="00D7274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- blok wykonany z drzewa, kolor bloku czarny</w:t>
            </w:r>
            <w:r w:rsidRPr="00213EBB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br/>
            </w:r>
          </w:p>
        </w:tc>
        <w:tc>
          <w:tcPr>
            <w:tcW w:w="385" w:type="pct"/>
            <w:vAlign w:val="center"/>
          </w:tcPr>
          <w:p w14:paraId="1125D9E4" w14:textId="3D9D5CD5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25262BA" w14:textId="70D73F6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6DA25AE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88627E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DB4EC8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0E2F8A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E6A9B1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CEE1A1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75C3BAE" w14:textId="2C46D4D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9" w:type="pct"/>
            <w:vAlign w:val="center"/>
          </w:tcPr>
          <w:p w14:paraId="586A7E24" w14:textId="54B26C80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Nóż i obieraczka do warzyw -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dostosowane / bezpieczne dla dzieci, nóż z zabezpieczeniem, zaokrągloną końcówką i rękojeścią zapobiegającą zsuwaniu się palców pod ostrze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 w:type="page"/>
              <w:t>- rękojeść wykonana z tworzywa polipropylenowe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 w:type="page"/>
              <w:t>- ostrze wykonane ze stali nierdzewnej</w:t>
            </w:r>
          </w:p>
        </w:tc>
        <w:tc>
          <w:tcPr>
            <w:tcW w:w="385" w:type="pct"/>
            <w:vAlign w:val="center"/>
          </w:tcPr>
          <w:p w14:paraId="0876158E" w14:textId="322663F6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F84BC1C" w14:textId="6750921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77" w:type="pct"/>
            <w:vAlign w:val="center"/>
          </w:tcPr>
          <w:p w14:paraId="2231793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F03A39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9A8DB8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DFAE94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DD3AF0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4E9878F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56B1AC7" w14:textId="3460AC8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9" w:type="pct"/>
            <w:vAlign w:val="center"/>
          </w:tcPr>
          <w:p w14:paraId="38EF0FE5" w14:textId="5BF93D25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Sztućce wykonane ze stali nierdzewnej,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-- jeden komplet obejmuje: 1x łyżkę stołową, 1x widelec stołowy, 1x nóż stołowy, 1x łyżeczkę do herbaty, 1x widelec do ciast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wykonane ze stali nierdzewnej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kolor srebrny, wykończenie połysk</w:t>
            </w:r>
          </w:p>
        </w:tc>
        <w:tc>
          <w:tcPr>
            <w:tcW w:w="385" w:type="pct"/>
            <w:vAlign w:val="center"/>
          </w:tcPr>
          <w:p w14:paraId="4641A898" w14:textId="14FCA860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DC5DBBD" w14:textId="4572DF6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6A8BBE5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E122A4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9EBFC3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D37CCC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0B8DA3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F223601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A64DD9E" w14:textId="7BC872A3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9" w:type="pct"/>
            <w:vAlign w:val="center"/>
          </w:tcPr>
          <w:p w14:paraId="1A96C573" w14:textId="03AB9BB2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Sztućce sałatkowe –  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(komplet składający się z 2 szt., stal nierdzewna)- wykonane ze stali nierdzewnej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 kolor srebrny, wykończenie połysk</w:t>
            </w:r>
          </w:p>
        </w:tc>
        <w:tc>
          <w:tcPr>
            <w:tcW w:w="385" w:type="pct"/>
            <w:vAlign w:val="center"/>
          </w:tcPr>
          <w:p w14:paraId="25219875" w14:textId="18D46208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128D798" w14:textId="78424A44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26E3B65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8D7E6F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DC3D7F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D40D07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A8AEFE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184A9D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E7E8A20" w14:textId="53E2DA1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9" w:type="pct"/>
            <w:vAlign w:val="center"/>
          </w:tcPr>
          <w:p w14:paraId="7785A538" w14:textId="6980BAAD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Łopatka do ciasta- 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wykonana w całości ze stali nierdzewnej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kolor srebrny, wykończenie połysk</w:t>
            </w:r>
          </w:p>
        </w:tc>
        <w:tc>
          <w:tcPr>
            <w:tcW w:w="385" w:type="pct"/>
            <w:vAlign w:val="center"/>
          </w:tcPr>
          <w:p w14:paraId="5D204D01" w14:textId="45051693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77BCC21" w14:textId="43206F0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7352FA1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151E22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D5D03C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46793F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4A3F89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1C6C5097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974C061" w14:textId="40D670F6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539" w:type="pct"/>
            <w:vAlign w:val="center"/>
          </w:tcPr>
          <w:p w14:paraId="5F04F4EB" w14:textId="0A8675D6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Obieraczka do warzyw- 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ząbkowane ostrze ze stali nierdzewnej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uchwyt z tworzywa sztucznego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ruchoma głowica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5C34D79A" w14:textId="7076AE12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E898E17" w14:textId="3FFDEEB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7" w:type="pct"/>
            <w:vAlign w:val="center"/>
          </w:tcPr>
          <w:p w14:paraId="1E1CC2B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067202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F49560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B77216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449C08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57848C5F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25C7E43" w14:textId="7DB872D1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9" w:type="pct"/>
            <w:vAlign w:val="center"/>
          </w:tcPr>
          <w:p w14:paraId="316475CE" w14:textId="6363574D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Tarka ze stali nierdzewnej stojąca, czterostronna, z uchwytem</w:t>
            </w: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- 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wykonana w całości ze stali nierdzewnej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wysokość min. 200 mm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760832C8" w14:textId="1EDF2204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015F923" w14:textId="786C1BB4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7" w:type="pct"/>
            <w:vAlign w:val="center"/>
          </w:tcPr>
          <w:p w14:paraId="46038DA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15D322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F58F14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22C3F9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68FD90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5F081A5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309FB45" w14:textId="2819B9E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39" w:type="pct"/>
            <w:vAlign w:val="center"/>
          </w:tcPr>
          <w:p w14:paraId="00F948FB" w14:textId="75190687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Wyciskacz do czosnku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w całości ze stali nierdzewnej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wymiary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D2651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długość min.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D2651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ok.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150 mm </w:t>
            </w:r>
            <w:r w:rsidRPr="006D2651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 - 2%)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76718086" w14:textId="1B72BBFC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8F988B3" w14:textId="03A6BED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7" w:type="pct"/>
            <w:vAlign w:val="center"/>
          </w:tcPr>
          <w:p w14:paraId="07FE103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8C1225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44F2FF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CEFA75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0F4811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0B4653C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4E6E859" w14:textId="7DFCD39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9" w:type="pct"/>
            <w:vAlign w:val="center"/>
          </w:tcPr>
          <w:p w14:paraId="396C8463" w14:textId="5C1C55EA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Wyciskarka ręczna do cytrusów - 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pojemnik na sok z przezroczystego tworzywa sztucznego o pojemności min. 300 ml 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pojemnik z uchwytem i dziubkiem ułatwiającym nalewanie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wyciskacz z tworzywa sztucznego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131F8C94" w14:textId="309FBCAD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9090582" w14:textId="6C771546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1A253FC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20C1F7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620DDB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5E6B77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F19C92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650BC9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409C4A1" w14:textId="674F16EF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39" w:type="pct"/>
            <w:vAlign w:val="bottom"/>
          </w:tcPr>
          <w:p w14:paraId="25C91035" w14:textId="4618C900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Nożyczki kuchenne- profilowane rączki z antypoślizgową powłoką</w:t>
            </w: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-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ostrza ze stali nierdzewnej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długość całkowita min. 200 mm</w:t>
            </w:r>
          </w:p>
        </w:tc>
        <w:tc>
          <w:tcPr>
            <w:tcW w:w="385" w:type="pct"/>
            <w:vAlign w:val="center"/>
          </w:tcPr>
          <w:p w14:paraId="2D7F922E" w14:textId="6A85875A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0B2D1BB" w14:textId="001F1D9F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5724BAF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724786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D2B105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81F5B3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5FAEC8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7C86F00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25F42D2" w14:textId="602FB40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39" w:type="pct"/>
            <w:vAlign w:val="center"/>
          </w:tcPr>
          <w:p w14:paraId="2B934FF3" w14:textId="3FE3DA6B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Zestaw desek do krojenia  HACCP -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wym. 450x300 mm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jeden komplet zawiera 6 szt. w 6 kolorach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wykonane z polipropylenu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długość: 450 mm, szerokość: 300 mm, wysokość dopuszczalna : 12-13 mm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kształt: prostokątny, dwustronnie gładka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kolor: biały, czerwony, niebieski, żółty, zielony, brązowy</w:t>
            </w:r>
          </w:p>
        </w:tc>
        <w:tc>
          <w:tcPr>
            <w:tcW w:w="385" w:type="pct"/>
            <w:vAlign w:val="center"/>
          </w:tcPr>
          <w:p w14:paraId="4D6EF910" w14:textId="3709F785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6EE7A96" w14:textId="2CB05444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75E1A47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C6EFFC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9578F6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F25EE2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D2D8EB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4A7CDC6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F572426" w14:textId="211B3FC6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39" w:type="pct"/>
            <w:vAlign w:val="center"/>
          </w:tcPr>
          <w:p w14:paraId="6D1294C7" w14:textId="233F1769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A1E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Zestaw desek do krojenia HACCP 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wym. 325x265 mm, - jeden komplet zawiera 6 szt. w 6 kolorach- jeden komplet zawiera 6 szt. w 6 kolorach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wykonane z polipropylenu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długość: 325 mm, szerokość: 265 mm, wysokość dopuszczalna : 12-13 mm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kształt: prostokątny, dwustronnie gładka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F2BCC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lub  gładka i z wycięciem </w:t>
            </w:r>
            <w:r w:rsidRPr="00FA1E9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kolor: biały, czerwony, niebieski, żółty, zielony, brązowy</w:t>
            </w:r>
          </w:p>
        </w:tc>
        <w:tc>
          <w:tcPr>
            <w:tcW w:w="385" w:type="pct"/>
            <w:vAlign w:val="center"/>
          </w:tcPr>
          <w:p w14:paraId="7CE2815D" w14:textId="631E6A52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70BB45D" w14:textId="37E015A5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171354A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BA3C16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440008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661595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FAE3D9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4D508A1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05B69F9" w14:textId="2D6A5BBC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9" w:type="pct"/>
            <w:vAlign w:val="center"/>
          </w:tcPr>
          <w:p w14:paraId="7DFD5E81" w14:textId="4671D722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F2BC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Taca prostokątna gładka-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wymiary 530x325 mm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kolor granit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poliestrowa GN 1/1</w:t>
            </w:r>
          </w:p>
        </w:tc>
        <w:tc>
          <w:tcPr>
            <w:tcW w:w="385" w:type="pct"/>
            <w:vAlign w:val="center"/>
          </w:tcPr>
          <w:p w14:paraId="7C1F6E2D" w14:textId="72AC664E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7CA74FA" w14:textId="50BA5EC6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7" w:type="pct"/>
            <w:vAlign w:val="center"/>
          </w:tcPr>
          <w:p w14:paraId="4CF651D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0ADA53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0A7936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7CEDC9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5F2591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6436DFDB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5CF74AC" w14:textId="644DF5B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9" w:type="pct"/>
            <w:vAlign w:val="center"/>
          </w:tcPr>
          <w:p w14:paraId="185711D7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Miska kuchenna  </w:t>
            </w:r>
          </w:p>
          <w:p w14:paraId="5F541A74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stali nierdzewnej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887BA92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średnica 160 mm, </w:t>
            </w:r>
            <w:r w:rsidRPr="008C088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wysokość min. 60 mm – max.  70 mm, </w:t>
            </w:r>
            <w:r w:rsidRPr="008C0884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+/- 5%)</w:t>
            </w:r>
          </w:p>
          <w:p w14:paraId="22BBA0CF" w14:textId="4A0D3221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FE7D5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z rantem </w:t>
            </w:r>
            <w:r w:rsidRPr="00FE7D5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rant wykonany ze stali nierdzewnej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8C08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powierzchnia z zewnątrz satynowana 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lub polerowana</w:t>
            </w:r>
            <w:r w:rsidRPr="008C088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, wewnątrz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polerowana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mycia w zmywarce </w:t>
            </w:r>
          </w:p>
        </w:tc>
        <w:tc>
          <w:tcPr>
            <w:tcW w:w="385" w:type="pct"/>
            <w:vAlign w:val="center"/>
          </w:tcPr>
          <w:p w14:paraId="1314F321" w14:textId="0BCBCB29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E55691C" w14:textId="62059FA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3DAE368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F6FC83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E5FDB2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E66B7A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5A0C87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3017F2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836CCF8" w14:textId="1DD94794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39" w:type="pct"/>
            <w:vAlign w:val="center"/>
          </w:tcPr>
          <w:p w14:paraId="7748F394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Miska kuchenna  </w:t>
            </w:r>
          </w:p>
          <w:p w14:paraId="44B55B91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stali nierdzewnej</w:t>
            </w:r>
          </w:p>
          <w:p w14:paraId="7C86AB9B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 w:type="page"/>
              <w:t xml:space="preserve">- </w:t>
            </w:r>
            <w:r w:rsidRPr="00FE7D5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średnica min. 200 – max. 205 mm, wysokość min. 70 – max. 90 mm </w:t>
            </w:r>
            <w:r w:rsidRPr="00FE7D5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+/- 5%)</w:t>
            </w:r>
          </w:p>
          <w:p w14:paraId="557242A8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 w:type="page"/>
              <w:t xml:space="preserve">- </w:t>
            </w:r>
            <w:r w:rsidRPr="00FE7D5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z rantem </w:t>
            </w:r>
            <w:r w:rsidRPr="00FE7D5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rant wykonany ze stali nierdzewnej</w:t>
            </w:r>
            <w:r w:rsidRPr="00FE7D5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 w:type="page"/>
            </w:r>
          </w:p>
          <w:p w14:paraId="59621BF6" w14:textId="1B740FDC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C08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powierzchnia z zewnątrz satynowana 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lub polerowana</w:t>
            </w:r>
            <w:r w:rsidRPr="008C088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, wewnątrz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polerowana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 w:type="page"/>
              <w:t>- możliwość mycia w zmywarce</w:t>
            </w:r>
          </w:p>
        </w:tc>
        <w:tc>
          <w:tcPr>
            <w:tcW w:w="385" w:type="pct"/>
            <w:vAlign w:val="center"/>
          </w:tcPr>
          <w:p w14:paraId="23D78C5A" w14:textId="027C7BA9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53AF886" w14:textId="4AF6A39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125CF34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2ED2F3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0398E6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B18C01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F8DEE7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749AD2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B78D39D" w14:textId="339BAC2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39" w:type="pct"/>
            <w:vAlign w:val="center"/>
          </w:tcPr>
          <w:p w14:paraId="4E9122D1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Miska kuchenna </w:t>
            </w:r>
          </w:p>
          <w:p w14:paraId="30F19919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stali nierdzewnej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F8B2082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41CC0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średnica min. 220 mm – max. 225, wysokość min. 80 – max. 100 mm, </w:t>
            </w:r>
            <w:r w:rsidRPr="00E41CC0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+/- 5%)</w:t>
            </w:r>
          </w:p>
          <w:p w14:paraId="576AFF8E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E7D5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z rantem </w:t>
            </w:r>
            <w:r w:rsidRPr="00FE7D5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rant wykonany ze stali nierdzewnej</w:t>
            </w:r>
          </w:p>
          <w:p w14:paraId="455B07F3" w14:textId="3EDACCBE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C08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powierzchnia z zewnątrz satynowana 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lub polerowana</w:t>
            </w:r>
            <w:r w:rsidRPr="008C088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, wewnątrz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polerowana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mycia w zmywarce </w:t>
            </w:r>
          </w:p>
        </w:tc>
        <w:tc>
          <w:tcPr>
            <w:tcW w:w="385" w:type="pct"/>
            <w:vAlign w:val="center"/>
          </w:tcPr>
          <w:p w14:paraId="504CCDEB" w14:textId="04A2D4EE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007B32D" w14:textId="24A5661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5271B3F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F11024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A918D4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CE59FD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0325DE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1417D77B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0858904" w14:textId="7628B85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39" w:type="pct"/>
            <w:vAlign w:val="center"/>
          </w:tcPr>
          <w:p w14:paraId="6AED6CE9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Miska kuchenna  </w:t>
            </w:r>
          </w:p>
          <w:p w14:paraId="31782952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stali nierdzewnej</w:t>
            </w:r>
          </w:p>
          <w:p w14:paraId="69D6003C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średnica 250 mm,  </w:t>
            </w:r>
            <w:r w:rsidRPr="00243DE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wysokość min. 84 mm – max. 100 mm, </w:t>
            </w:r>
            <w:r w:rsidRPr="00243DED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+/- 5%)</w:t>
            </w:r>
          </w:p>
          <w:p w14:paraId="51D3E8A5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FE7D5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z rantem </w:t>
            </w:r>
            <w:r w:rsidRPr="00FE7D5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rant wykonany ze stali nierdzewnej</w:t>
            </w:r>
          </w:p>
          <w:p w14:paraId="3DE626FC" w14:textId="4990DC88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C08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powierzchnia z zewnątrz satynowana 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lub polerowana</w:t>
            </w:r>
            <w:r w:rsidRPr="008C088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, wewnątrz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polerowana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możliwość mycia w zmywarce </w:t>
            </w:r>
          </w:p>
        </w:tc>
        <w:tc>
          <w:tcPr>
            <w:tcW w:w="385" w:type="pct"/>
            <w:vAlign w:val="center"/>
          </w:tcPr>
          <w:p w14:paraId="417264CB" w14:textId="43BE3FEF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79B8E3A" w14:textId="5030602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05AC1AB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688C70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84913E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68CE75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693184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4DF53EA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1B2422D" w14:textId="133425A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39" w:type="pct"/>
            <w:vAlign w:val="center"/>
          </w:tcPr>
          <w:p w14:paraId="55691809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Miska kuchenna  </w:t>
            </w:r>
          </w:p>
          <w:p w14:paraId="3BCBE7D0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ze stali nierdzewnej</w:t>
            </w:r>
          </w:p>
          <w:p w14:paraId="1888E889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średnica 280 mm, </w:t>
            </w:r>
            <w:r w:rsidRPr="00430825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wysokość min. 99 – max. 130 mm, </w:t>
            </w:r>
            <w:r w:rsidRPr="00430825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+/- 5%)</w:t>
            </w:r>
          </w:p>
          <w:p w14:paraId="574D9EAB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E7D5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z rantem </w:t>
            </w:r>
            <w:r w:rsidRPr="00FE7D5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rant wykonany ze stali nierdzewnej</w:t>
            </w:r>
          </w:p>
          <w:p w14:paraId="5EA1B6E6" w14:textId="57CCEA39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C08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powierzchnia z zewnątrz satynowana 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lub polerowana</w:t>
            </w:r>
            <w:r w:rsidRPr="008C088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, wewnątrz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polerowana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7CF28DD0" w14:textId="398C4E0F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57283C8" w14:textId="55122B11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753682E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748815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39744C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D3602B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C124B4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0BF7105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6A2FF6B" w14:textId="5295B89C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39" w:type="pct"/>
            <w:vAlign w:val="center"/>
          </w:tcPr>
          <w:p w14:paraId="6B428052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Miska kuchenna</w:t>
            </w:r>
          </w:p>
          <w:p w14:paraId="7141AE0A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stali nierdzewnej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FBEB755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średnica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mm – max.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325 mm,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31055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wysokość min. 108 mm – max. 115 mm, </w:t>
            </w:r>
            <w:r w:rsidRPr="00310554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+/- 5%)</w:t>
            </w:r>
          </w:p>
          <w:p w14:paraId="528C21E7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FE7D5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z rantem </w:t>
            </w:r>
            <w:r w:rsidRPr="00FE7D5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rant wykonany ze stali nierdzewnej</w:t>
            </w:r>
          </w:p>
          <w:p w14:paraId="562D6351" w14:textId="64FD75A7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8C08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powierzchnia z zewnątrz satynowana 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lub polerowana</w:t>
            </w:r>
            <w:r w:rsidRPr="008C088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, wewnątrz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polerowana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26480427" w14:textId="271CE966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8B53B15" w14:textId="7C4F72B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77" w:type="pct"/>
            <w:vAlign w:val="center"/>
          </w:tcPr>
          <w:p w14:paraId="0BA88BE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C0C707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442701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3D443A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13366A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0EA5D48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0E641BA" w14:textId="54D807F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39" w:type="pct"/>
            <w:vAlign w:val="center"/>
          </w:tcPr>
          <w:p w14:paraId="6A978698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Talerz płytki </w:t>
            </w:r>
          </w:p>
          <w:p w14:paraId="4C7462C1" w14:textId="521369E2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5297E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 xml:space="preserve">- </w:t>
            </w:r>
            <w:r w:rsidRPr="00C5297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średnica min. 190 mm – max. 195 mm, wysokość min. 15 mm – max. 19 mm </w:t>
            </w:r>
            <w:r w:rsidRPr="00C5297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+/- 5%)</w:t>
            </w:r>
            <w:r w:rsidRPr="00C5297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wykonany z trwałego materiału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C5297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szkło </w:t>
            </w:r>
            <w:r w:rsidRPr="00C5297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lastRenderedPageBreak/>
              <w:t xml:space="preserve">hartowane </w:t>
            </w:r>
            <w:r w:rsidRPr="00C5297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np. opal opatentowanego przez Arc International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27FD5E9B" w14:textId="1F379950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5B4956B" w14:textId="349C088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5BD517B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8FBAC4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A0C459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3D6244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93B2FC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693F45CA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AD6AE43" w14:textId="7EB5AF7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9" w:type="pct"/>
            <w:vAlign w:val="center"/>
          </w:tcPr>
          <w:p w14:paraId="4DD1D5D2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Talerz płytki </w:t>
            </w:r>
          </w:p>
          <w:p w14:paraId="68E7FFCD" w14:textId="0604C783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5297E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 xml:space="preserve">- </w:t>
            </w:r>
            <w:r w:rsidRPr="00C5297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średnica min. 250 mm – max. 265 mm,  wysokość min. 21 mm – max. 23 mm </w:t>
            </w:r>
            <w:r w:rsidRPr="00C5297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+/- 5%)</w:t>
            </w:r>
            <w:r w:rsidRPr="00C5297E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wykonany z trwałego materiału </w:t>
            </w:r>
            <w:r w:rsidRPr="00C5297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– szkło hartowane </w:t>
            </w:r>
            <w:r w:rsidRPr="00C5297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np. opal opatentowanego przez Arc International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274D55E8" w14:textId="38B4E231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A25671F" w14:textId="0DFFBE44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37F20E5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C1DFA8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520C05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480C03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A5C128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89981C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B654F8B" w14:textId="1B1A7A26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39" w:type="pct"/>
            <w:vAlign w:val="center"/>
          </w:tcPr>
          <w:p w14:paraId="0066A77D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Talerz głęboki </w:t>
            </w:r>
          </w:p>
          <w:p w14:paraId="38A95652" w14:textId="7D34110A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5297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- średnica min. 225 mm – max. 240 mm, wysokość min. 30 – max. 40 mm </w:t>
            </w:r>
            <w:r w:rsidRPr="00C5297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+/- 5%)</w:t>
            </w:r>
            <w:r w:rsidRPr="00C5297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wykonany z trwałego materiału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FE48C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szkło hartowane</w:t>
            </w:r>
            <w:r w:rsidRPr="00FE48CE">
              <w:rPr>
                <w:color w:val="00B0F0"/>
                <w:sz w:val="27"/>
                <w:szCs w:val="27"/>
              </w:rPr>
              <w:t xml:space="preserve"> </w:t>
            </w:r>
            <w:r w:rsidRPr="00FE48C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np. opal opatentowanego przez Arc International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kolor biały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536164ED" w14:textId="14B7960F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297447A" w14:textId="1328AA1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202AB4A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161CE6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03712F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BDE67C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E3F973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4DD732CB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414BD36" w14:textId="61CCC391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39" w:type="pct"/>
            <w:vAlign w:val="center"/>
          </w:tcPr>
          <w:p w14:paraId="4AAB7524" w14:textId="517EBA66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F2BC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Szklanki,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(duże, 320-360 ml)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szkło hartowane o dużej wytrzymałości na uszkodzenia mechaniczne oraz termiczne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kolor bezbarwny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piętrowania</w:t>
            </w:r>
          </w:p>
        </w:tc>
        <w:tc>
          <w:tcPr>
            <w:tcW w:w="385" w:type="pct"/>
            <w:vAlign w:val="center"/>
          </w:tcPr>
          <w:p w14:paraId="2EB9CC95" w14:textId="76707D83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C2DA2E8" w14:textId="4A4BECE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3DCF857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D3FB7E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07F60C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1AF904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73F98D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0449F24C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3C4628C" w14:textId="0777819F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39" w:type="pct"/>
            <w:vAlign w:val="center"/>
          </w:tcPr>
          <w:p w14:paraId="300575AB" w14:textId="05C1B665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F2BC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Szklanki,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małe, (180-250 ml)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szkło hartowane o dużej wytrzymałości na uszkodzenia mechaniczne oraz termiczne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kolor bezbarwny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  <w:r w:rsidRPr="00CF2BC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piętrowania</w:t>
            </w:r>
          </w:p>
        </w:tc>
        <w:tc>
          <w:tcPr>
            <w:tcW w:w="385" w:type="pct"/>
            <w:vAlign w:val="center"/>
          </w:tcPr>
          <w:p w14:paraId="5C7FEEAC" w14:textId="145A6025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9065FF4" w14:textId="066FAE66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649BF12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D7F330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3D5161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0BD50F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9D6E63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5D4AB257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3E0F0D4" w14:textId="0EB4727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39" w:type="pct"/>
            <w:vAlign w:val="center"/>
          </w:tcPr>
          <w:p w14:paraId="0783B6BB" w14:textId="737F0446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Filiżanka ze spodkiem -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pojemność filiżanki 200-230 ml </w:t>
            </w:r>
            <w:r w:rsidRPr="00B23C04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(wymiary dopuszczalne +/- 5%)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23C0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- wykonana z wysokogatunkowej, białej porcelany </w:t>
            </w:r>
            <w:r w:rsidRPr="00B23C04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hotelowej</w:t>
            </w:r>
            <w:r w:rsidRPr="001F1A5E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spodek średnica </w:t>
            </w:r>
            <w:r w:rsidRPr="00B23C04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ok.</w:t>
            </w:r>
            <w:r w:rsidRPr="00B23C0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 mm</w:t>
            </w:r>
            <w:r w:rsidRPr="00B23C0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(wymiary dopuszczalne + - 1</w:t>
            </w:r>
            <w:r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2</w:t>
            </w:r>
            <w:r w:rsidRPr="00B23C0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%)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6508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wzmocnione brzegi, solidna jakość szkliwa</w:t>
            </w:r>
            <w:r w:rsidRPr="0065087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najwyższa odporność na zadrapania, obtłuczenia i szok termiczny</w:t>
            </w:r>
            <w:r w:rsidRPr="00D76B4C"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  <w:br/>
            </w:r>
            <w:r w:rsidRPr="00F554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możliwość mycia w zmywarce</w:t>
            </w:r>
            <w:r w:rsidRPr="00F554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możliwość piętrowania </w:t>
            </w:r>
          </w:p>
        </w:tc>
        <w:tc>
          <w:tcPr>
            <w:tcW w:w="385" w:type="pct"/>
            <w:vAlign w:val="center"/>
          </w:tcPr>
          <w:p w14:paraId="6305E2DF" w14:textId="44F50132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1DF7C97" w14:textId="17BE601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477" w:type="pct"/>
            <w:vAlign w:val="center"/>
          </w:tcPr>
          <w:p w14:paraId="45BB67D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18AE19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7FE4DA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1F6D98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60447F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4E06D9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5A88FFF" w14:textId="3B987143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39" w:type="pct"/>
            <w:vAlign w:val="center"/>
          </w:tcPr>
          <w:p w14:paraId="6AD3EB7C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Miski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szklane </w:t>
            </w:r>
          </w:p>
          <w:p w14:paraId="7EA8DBAF" w14:textId="5EFDF034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średnica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8A8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min.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48A8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mm – max.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mm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szkło bezbarwne, hartowane o dużej wytrzymałości na uszkodzenia mechaniczne oraz termiczne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kształt okrągły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2F00D5AA" w14:textId="42EB6AE7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8782130" w14:textId="1DC9990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539DEC4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C7D4DD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E1FC48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3C2B13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F15DD8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5E73FA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0DA1D9D" w14:textId="623DE0F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39" w:type="pct"/>
            <w:vAlign w:val="center"/>
          </w:tcPr>
          <w:p w14:paraId="4EF4D3FB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Miska/ salaterka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szkło bezbarwne</w:t>
            </w:r>
          </w:p>
          <w:p w14:paraId="21751CE7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średnica </w:t>
            </w:r>
            <w:r w:rsidRPr="00DB12C0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min.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  <w:r w:rsidRPr="00DB12C0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mm – max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mm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 w:type="page"/>
            </w:r>
          </w:p>
          <w:p w14:paraId="24E27FCB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- szkło bezbarwne, hartowane o dużej wytrzymałości na uszkodzenia mechaniczne oraz termiczne </w:t>
            </w:r>
          </w:p>
          <w:p w14:paraId="204D593A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 w:type="page"/>
              <w:t>- kształt okrągły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 w:type="page"/>
            </w:r>
          </w:p>
          <w:p w14:paraId="5AAEFA5B" w14:textId="5264CEAD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możliwość mycia w zmywarce</w:t>
            </w:r>
          </w:p>
        </w:tc>
        <w:tc>
          <w:tcPr>
            <w:tcW w:w="385" w:type="pct"/>
            <w:vAlign w:val="center"/>
          </w:tcPr>
          <w:p w14:paraId="05C76B99" w14:textId="20078713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B83B995" w14:textId="68E699B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677373C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32C78C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C23011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5EE17D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A1655D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191C9C7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43815510" w14:textId="7AED5F5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39" w:type="pct"/>
            <w:vAlign w:val="center"/>
          </w:tcPr>
          <w:p w14:paraId="53A92299" w14:textId="00599D11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Miska 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średnice 100 mm-160 mm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wykonane z porcelany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różne kształty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minimum 6 różnych kolorów, kolor jednolity (bez wzoru) po zewnętrznej stronie</w:t>
            </w:r>
          </w:p>
        </w:tc>
        <w:tc>
          <w:tcPr>
            <w:tcW w:w="385" w:type="pct"/>
            <w:vAlign w:val="center"/>
          </w:tcPr>
          <w:p w14:paraId="1AA134FB" w14:textId="429AC918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D627C23" w14:textId="5370C5C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77" w:type="pct"/>
            <w:vAlign w:val="center"/>
          </w:tcPr>
          <w:p w14:paraId="364107A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7CE9F2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CBD6C9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9FAF42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B766C1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0C33A6E0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03BE360" w14:textId="7F6E879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39" w:type="pct"/>
            <w:vAlign w:val="center"/>
          </w:tcPr>
          <w:p w14:paraId="248EAD0C" w14:textId="08EB3CF7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Głębokie półmiski 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(szklane/ porcelanowe)</w:t>
            </w: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-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średnica 180 - 220 mm różne rozmiary i rozmiary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kształt okrągły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109170AA" w14:textId="7849D2B4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7AAD422" w14:textId="78F9D4C6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7" w:type="pct"/>
            <w:vAlign w:val="center"/>
          </w:tcPr>
          <w:p w14:paraId="0F98C84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34776B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7A3775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527464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EBF4E8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34E791F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495842A" w14:textId="4E5535C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39" w:type="pct"/>
            <w:vAlign w:val="center"/>
          </w:tcPr>
          <w:p w14:paraId="438E9484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Koszyk na pieczywo- kształt owalny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kolor beżowy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wykonane z polipropylenu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 wymiarach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długość –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mm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szerokość –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80295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wysokość min. 60 mm – max. 65 mm </w:t>
            </w:r>
          </w:p>
          <w:p w14:paraId="66FC2037" w14:textId="4FE46A6D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E4E4B">
              <w:rPr>
                <w:rFonts w:cstheme="minorHAnsi"/>
                <w:color w:val="00B0F0"/>
                <w:spacing w:val="4"/>
                <w:sz w:val="20"/>
                <w:szCs w:val="20"/>
                <w:shd w:val="clear" w:color="auto" w:fill="FFFFFF"/>
              </w:rPr>
              <w:t>- można myć w zmywarkach</w:t>
            </w:r>
          </w:p>
        </w:tc>
        <w:tc>
          <w:tcPr>
            <w:tcW w:w="385" w:type="pct"/>
            <w:vAlign w:val="center"/>
          </w:tcPr>
          <w:p w14:paraId="716CB977" w14:textId="3CDF217B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1A20459" w14:textId="78A1976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1F8DC73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D21412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FCC844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3FA6F5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98EC34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1130C70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2D718D4" w14:textId="35FCDF7F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39" w:type="pct"/>
            <w:vAlign w:val="center"/>
          </w:tcPr>
          <w:p w14:paraId="08D3CA64" w14:textId="77777777" w:rsidR="00F16BCB" w:rsidRPr="00342BFD" w:rsidRDefault="00F16BCB" w:rsidP="00F16BC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Waga kuchenna elektroniczna (cyfrowa)- zakres ważenia </w:t>
            </w:r>
            <w:r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 xml:space="preserve">do </w:t>
            </w:r>
            <w:r w:rsidRPr="00705976">
              <w:rPr>
                <w:rFonts w:ascii="Arial" w:eastAsia="Times New Roman" w:hAnsi="Arial" w:cs="Arial"/>
                <w:b/>
                <w:bCs/>
                <w:strike/>
                <w:color w:val="00B0F0"/>
                <w:sz w:val="20"/>
                <w:szCs w:val="20"/>
                <w:lang w:eastAsia="pl-PL"/>
              </w:rPr>
              <w:t>max.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5kg</w:t>
            </w: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2BFD">
              <w:rPr>
                <w:rFonts w:eastAsia="Times New Roman" w:cstheme="minorHAnsi"/>
                <w:color w:val="000000"/>
                <w:lang w:eastAsia="pl-PL"/>
              </w:rPr>
              <w:t>dokładność pomiaru 1g</w:t>
            </w:r>
          </w:p>
          <w:p w14:paraId="40081C4B" w14:textId="77777777" w:rsidR="00F16BCB" w:rsidRPr="00342BFD" w:rsidRDefault="00F16BCB" w:rsidP="00F16BCB">
            <w:pPr>
              <w:spacing w:after="0" w:line="240" w:lineRule="auto"/>
              <w:rPr>
                <w:rStyle w:val="ng-star-inserted"/>
                <w:rFonts w:cstheme="minorHAnsi"/>
                <w:color w:val="00B0F0"/>
              </w:rPr>
            </w:pPr>
            <w:r w:rsidRPr="00342BFD">
              <w:rPr>
                <w:rFonts w:eastAsia="Times New Roman" w:cstheme="minorHAnsi"/>
                <w:color w:val="00B0F0"/>
                <w:lang w:eastAsia="pl-PL"/>
              </w:rPr>
              <w:t xml:space="preserve">- </w:t>
            </w:r>
            <w:r w:rsidRPr="00342BFD">
              <w:rPr>
                <w:rStyle w:val="text-grey-10"/>
                <w:rFonts w:cstheme="minorHAnsi"/>
                <w:color w:val="00B0F0"/>
              </w:rPr>
              <w:t>Jednostki wagowe:</w:t>
            </w:r>
            <w:r w:rsidRPr="00342BFD">
              <w:rPr>
                <w:rStyle w:val="ng-star-inserted"/>
                <w:rFonts w:cstheme="minorHAnsi"/>
                <w:color w:val="00B0F0"/>
              </w:rPr>
              <w:t> gram,  mililitr, uncja (oz),  funt</w:t>
            </w:r>
          </w:p>
          <w:p w14:paraId="12324B68" w14:textId="77777777" w:rsidR="00F16BCB" w:rsidRPr="00342BFD" w:rsidRDefault="00F16BCB" w:rsidP="00F16BCB">
            <w:pPr>
              <w:spacing w:after="0" w:line="240" w:lineRule="auto"/>
              <w:rPr>
                <w:rStyle w:val="ng-star-inserted"/>
                <w:rFonts w:cstheme="minorHAnsi"/>
                <w:color w:val="00B0F0"/>
              </w:rPr>
            </w:pPr>
            <w:r w:rsidRPr="00342BFD">
              <w:rPr>
                <w:rStyle w:val="ng-star-inserted"/>
                <w:rFonts w:cstheme="minorHAnsi"/>
                <w:color w:val="00B0F0"/>
              </w:rPr>
              <w:lastRenderedPageBreak/>
              <w:t>- automatyczne tarowanie (zerowanie)</w:t>
            </w:r>
          </w:p>
          <w:p w14:paraId="2E83864F" w14:textId="77777777" w:rsidR="00F16BCB" w:rsidRDefault="00F16BCB" w:rsidP="00F16BCB">
            <w:pPr>
              <w:spacing w:after="0" w:line="240" w:lineRule="auto"/>
              <w:rPr>
                <w:rStyle w:val="ng-star-inserted"/>
                <w:rFonts w:cstheme="minorHAnsi"/>
                <w:color w:val="00B0F0"/>
              </w:rPr>
            </w:pPr>
            <w:r w:rsidRPr="00342BFD">
              <w:rPr>
                <w:rStyle w:val="ng-star-inserted"/>
                <w:rFonts w:cstheme="minorHAnsi"/>
                <w:color w:val="00B0F0"/>
              </w:rPr>
              <w:t xml:space="preserve">- wskaźnik przekroczenia obciążenia </w:t>
            </w:r>
          </w:p>
          <w:p w14:paraId="00E05908" w14:textId="06C46104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Style w:val="ng-star-inserted"/>
                <w:rFonts w:cstheme="minorHAnsi"/>
                <w:color w:val="00B0F0"/>
              </w:rPr>
              <w:t>- dotykowy panel sterowania</w:t>
            </w:r>
            <w:r w:rsidRPr="00342BFD">
              <w:rPr>
                <w:rFonts w:eastAsia="Times New Roman" w:cstheme="minorHAnsi"/>
                <w:color w:val="000000"/>
                <w:lang w:eastAsia="pl-PL"/>
              </w:rPr>
              <w:br/>
              <w:t>- zasilana na baterie</w:t>
            </w:r>
          </w:p>
        </w:tc>
        <w:tc>
          <w:tcPr>
            <w:tcW w:w="385" w:type="pct"/>
            <w:vAlign w:val="center"/>
          </w:tcPr>
          <w:p w14:paraId="39C43D7B" w14:textId="1A711EE6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8902738" w14:textId="40FBE129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2D3D866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C5A0F4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160A272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E8C309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33130F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36C4DA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17503A14" w14:textId="4116DA9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39" w:type="pct"/>
            <w:vAlign w:val="center"/>
          </w:tcPr>
          <w:p w14:paraId="36CA818A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Dzbanek szklany </w:t>
            </w:r>
          </w:p>
          <w:p w14:paraId="11D84F9F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z uchwytem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szkoło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bezbarwne,</w:t>
            </w:r>
            <w:r w:rsidRPr="007C48A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hartowane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4A2EC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4A2EC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  <w:t>odporn</w:t>
            </w:r>
            <w:proofErr w:type="spellEnd"/>
            <w:r w:rsidRPr="004A2EC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/>
              </w:rPr>
              <w:t xml:space="preserve"> szklany e na obicia i wysoką temperaturę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BD0D645" w14:textId="32733AFD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A2ECD">
              <w:rPr>
                <w:rFonts w:ascii="Arial" w:hAnsi="Arial" w:cs="Arial"/>
                <w:color w:val="00B0F0"/>
                <w:spacing w:val="4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00B0F0"/>
                <w:spacing w:val="4"/>
                <w:sz w:val="20"/>
                <w:szCs w:val="20"/>
                <w:shd w:val="clear" w:color="auto" w:fill="FFFFFF"/>
              </w:rPr>
              <w:t>o</w:t>
            </w:r>
            <w:r w:rsidRPr="004A2ECD">
              <w:rPr>
                <w:rFonts w:ascii="Arial" w:hAnsi="Arial" w:cs="Arial"/>
                <w:color w:val="00B0F0"/>
                <w:spacing w:val="4"/>
                <w:sz w:val="20"/>
                <w:szCs w:val="20"/>
                <w:shd w:val="clear" w:color="auto" w:fill="FFFFFF"/>
              </w:rPr>
              <w:t>dporny na obicia i szok termiczny</w:t>
            </w:r>
            <w:r w:rsidRPr="004A2ECD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pojemność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1,6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 </w:t>
            </w:r>
            <w:r w:rsidRPr="006B07A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– max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1,7l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możliwość mycia w zmywarce</w:t>
            </w:r>
          </w:p>
        </w:tc>
        <w:tc>
          <w:tcPr>
            <w:tcW w:w="385" w:type="pct"/>
            <w:vAlign w:val="center"/>
          </w:tcPr>
          <w:p w14:paraId="15B92070" w14:textId="0479F61C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F50D2C2" w14:textId="1244F4F6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7" w:type="pct"/>
            <w:vAlign w:val="center"/>
          </w:tcPr>
          <w:p w14:paraId="0AB23C5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2C088D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F4DF69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CFA0D7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2FE29B4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607CC91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CEC15D4" w14:textId="24CB8E7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39" w:type="pct"/>
            <w:vAlign w:val="center"/>
          </w:tcPr>
          <w:p w14:paraId="580E19CA" w14:textId="09AAC68B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Zestaw do przypraw 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- 5 elementów 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- 5 częściowy (sól, pieprz, ocet, oliwa i wykałaczki)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wykonanie ze szkła oraz stali nierdzewnej</w:t>
            </w:r>
          </w:p>
        </w:tc>
        <w:tc>
          <w:tcPr>
            <w:tcW w:w="385" w:type="pct"/>
            <w:vAlign w:val="center"/>
          </w:tcPr>
          <w:p w14:paraId="300047EE" w14:textId="5D6FF541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A696BE0" w14:textId="21CDE2E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095C2E0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05F224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CB2E62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634DA7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4ACB3D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492ECFF3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E3BBD8B" w14:textId="3025685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9" w:type="pct"/>
            <w:vAlign w:val="center"/>
          </w:tcPr>
          <w:p w14:paraId="44E341D5" w14:textId="778F72AC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Temperówka ręczna do warzyw ostrza ze stali nierdzewnej</w:t>
            </w: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min. 2 rozmiary pasków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możliwość mycia w zmywarce </w:t>
            </w:r>
          </w:p>
        </w:tc>
        <w:tc>
          <w:tcPr>
            <w:tcW w:w="385" w:type="pct"/>
            <w:vAlign w:val="center"/>
          </w:tcPr>
          <w:p w14:paraId="5D615507" w14:textId="2BF2E972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C2D3617" w14:textId="3F52727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0D80C31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FC8D55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6AD6D3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764354B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016790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A14E3F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23EC6A28" w14:textId="2621784D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39" w:type="pct"/>
            <w:vAlign w:val="center"/>
          </w:tcPr>
          <w:p w14:paraId="3FB141F2" w14:textId="552F28D1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Patera: jednostopniowa </w:t>
            </w: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 xml:space="preserve">- 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Patera okrągła do ciast i tortów wykonana z trwałej melaminy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Można myć w zmywarkach i sztaplować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wytrzymuje temperaturę od - 30 do + 70 </w:t>
            </w:r>
            <w:proofErr w:type="spellStart"/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oC</w:t>
            </w:r>
            <w:proofErr w:type="spellEnd"/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kolor biały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- średnica 31 cm, wysokość 8 cm (wymiary dopuszczalne +/- 5%)</w:t>
            </w:r>
          </w:p>
        </w:tc>
        <w:tc>
          <w:tcPr>
            <w:tcW w:w="385" w:type="pct"/>
            <w:vAlign w:val="center"/>
          </w:tcPr>
          <w:p w14:paraId="0E3BAA59" w14:textId="72954297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05D155A" w14:textId="226AC628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7" w:type="pct"/>
            <w:vAlign w:val="center"/>
          </w:tcPr>
          <w:p w14:paraId="6E090CF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6C432F7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880592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1EE9B35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0691FFF4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5614A328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E7A8100" w14:textId="6D10E48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39" w:type="pct"/>
            <w:vAlign w:val="center"/>
          </w:tcPr>
          <w:p w14:paraId="0D3DCF58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Termometr elektroniczny (cyfrowy) do żywności</w:t>
            </w:r>
          </w:p>
          <w:p w14:paraId="3CB3CA05" w14:textId="17480849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materiał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stal nierdzewna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6873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– sonda, tworzywo sztuczne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zakres pomiaru od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566873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 xml:space="preserve"> 4 </w:t>
            </w:r>
            <w:r w:rsidRPr="00566873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50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+ 300 </w:t>
            </w:r>
            <w:proofErr w:type="spellStart"/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</w:t>
            </w:r>
            <w:proofErr w:type="spellEnd"/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566873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- wodoszczelny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566873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składana/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rozkładana bagnetowa sonda temperatury</w:t>
            </w:r>
          </w:p>
        </w:tc>
        <w:tc>
          <w:tcPr>
            <w:tcW w:w="385" w:type="pct"/>
            <w:vAlign w:val="center"/>
          </w:tcPr>
          <w:p w14:paraId="585A06BE" w14:textId="0CDF6994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E536399" w14:textId="67973DDE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7" w:type="pct"/>
            <w:vAlign w:val="center"/>
          </w:tcPr>
          <w:p w14:paraId="1020C3E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407DD77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CC7FDB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F5C328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7F0AA2C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421863F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0C42C24" w14:textId="3C1B3475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39" w:type="pct"/>
            <w:vAlign w:val="center"/>
          </w:tcPr>
          <w:p w14:paraId="30DE4F86" w14:textId="41729D87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076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Fartuch kuchenny dziecięcy </w:t>
            </w:r>
            <w:r w:rsidRPr="00D076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Wymiary (dopuszcza się zwiększenie wymiarów do +15%) : 60 cm x 44 cm</w:t>
            </w:r>
            <w:r w:rsidRPr="00D076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materiał bawełna</w:t>
            </w:r>
            <w:r w:rsidRPr="00D076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gramatura 280 g/m2</w:t>
            </w:r>
            <w:r w:rsidRPr="00D076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regulowany pasek na karku</w:t>
            </w:r>
            <w:r w:rsidRPr="00D076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kolory czerwony, niebieski, żółty, zielony </w:t>
            </w:r>
          </w:p>
        </w:tc>
        <w:tc>
          <w:tcPr>
            <w:tcW w:w="385" w:type="pct"/>
            <w:vAlign w:val="center"/>
          </w:tcPr>
          <w:p w14:paraId="5B9D97A0" w14:textId="14C1F1AC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3C3F5BB" w14:textId="55D4E9CC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477" w:type="pct"/>
            <w:vAlign w:val="center"/>
          </w:tcPr>
          <w:p w14:paraId="6FB6F06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832A29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993A98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0DCA9B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C67B85B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187B8DA4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30A56E7B" w14:textId="06FA177A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39" w:type="pct"/>
            <w:vAlign w:val="center"/>
          </w:tcPr>
          <w:p w14:paraId="558C280B" w14:textId="6512290B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076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Fartuch kuchenny dla dorosłej osoby, </w:t>
            </w:r>
            <w:r w:rsidRPr="00D076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Wymiary (dopuszcza się zwiększenie wymiarów do +15%) : 90 cm x 76 cm</w:t>
            </w:r>
            <w:r w:rsidRPr="00D076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materiał bawełna</w:t>
            </w:r>
            <w:r w:rsidRPr="00D076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gramatura 280 g/m2</w:t>
            </w:r>
            <w:r w:rsidRPr="00D076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 xml:space="preserve">- regulowany pasek na karku </w:t>
            </w:r>
            <w:r w:rsidRPr="00705976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z metalową klamrą</w:t>
            </w:r>
            <w:r w:rsidRPr="00D076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kolor czerwony</w:t>
            </w:r>
          </w:p>
        </w:tc>
        <w:tc>
          <w:tcPr>
            <w:tcW w:w="385" w:type="pct"/>
            <w:vAlign w:val="center"/>
          </w:tcPr>
          <w:p w14:paraId="7CE91325" w14:textId="3D79B0F1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5C72777" w14:textId="77FFA595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4441C14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9A0410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03EB253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6EFEDAD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21E1E4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4966EDA5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56F580E1" w14:textId="55789C9B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39" w:type="pct"/>
            <w:vAlign w:val="center"/>
          </w:tcPr>
          <w:p w14:paraId="235E0956" w14:textId="04BD8582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Ręczniki kuchenne materiałowe wymiary 450x600 mm</w:t>
            </w: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 w:type="page"/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bawełna 100%</w:t>
            </w:r>
          </w:p>
        </w:tc>
        <w:tc>
          <w:tcPr>
            <w:tcW w:w="385" w:type="pct"/>
            <w:vAlign w:val="center"/>
          </w:tcPr>
          <w:p w14:paraId="6998FAA9" w14:textId="61DEC954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6F0BD31" w14:textId="34212C39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77" w:type="pct"/>
            <w:vAlign w:val="center"/>
          </w:tcPr>
          <w:p w14:paraId="5C96A9E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B022B5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3D446EB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557FD02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1B91F4B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2B9AB359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CB7BDDE" w14:textId="60FDD5B2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cstheme="minorHAnsi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539" w:type="pct"/>
            <w:vAlign w:val="center"/>
          </w:tcPr>
          <w:p w14:paraId="75B77F06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Rękawice kuchenne</w:t>
            </w:r>
          </w:p>
          <w:p w14:paraId="1B910F3B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307E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  <w:t xml:space="preserve"> </w:t>
            </w:r>
            <w:r w:rsidRPr="0073307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 xml:space="preserve">- wymiary: długość min. 300 mm – max. 430 mm </w:t>
            </w:r>
            <w:r w:rsidRPr="0073307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szer. 200 x gł. 300 x wys. 35 mm</w:t>
            </w:r>
            <w:r w:rsidRPr="0073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 </w:t>
            </w:r>
            <w:r w:rsidRPr="0073307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materiał: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bawełna </w:t>
            </w:r>
            <w:r w:rsidRPr="0073307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100 % (warstwa zewnętrzna)</w:t>
            </w:r>
            <w:r w:rsidRPr="0073307E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br/>
              <w:t>- kolor czarny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 odporność na wysoką temperaturę </w:t>
            </w:r>
            <w:r w:rsidRPr="0073307E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min.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250 °C</w:t>
            </w:r>
          </w:p>
          <w:p w14:paraId="2701FC43" w14:textId="77777777" w:rsidR="00F16BCB" w:rsidRPr="00D07654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</w:pPr>
            <w:r w:rsidRPr="00D0765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- możliwość zawieszenia rękawic na haczyku - zawieszka</w:t>
            </w:r>
          </w:p>
          <w:p w14:paraId="7FFBA8D7" w14:textId="1237682A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3307E"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lang w:eastAsia="pl-PL"/>
              </w:rPr>
              <w:t>- w komplecie 2 szt. rękawic</w:t>
            </w:r>
          </w:p>
        </w:tc>
        <w:tc>
          <w:tcPr>
            <w:tcW w:w="385" w:type="pct"/>
            <w:vAlign w:val="center"/>
          </w:tcPr>
          <w:p w14:paraId="74892CF9" w14:textId="410AA498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D0F860F" w14:textId="46F0F18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77" w:type="pct"/>
            <w:vAlign w:val="center"/>
          </w:tcPr>
          <w:p w14:paraId="2796AA9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A1B451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63363BD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32A2F26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03991CA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63888D4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68DF2350" w14:textId="4EB3941F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39" w:type="pct"/>
            <w:vAlign w:val="center"/>
          </w:tcPr>
          <w:p w14:paraId="72A3D438" w14:textId="77777777" w:rsidR="00F16BCB" w:rsidRPr="00D53751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Łapki do garnków</w:t>
            </w:r>
          </w:p>
          <w:p w14:paraId="535AA6ED" w14:textId="121154B1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 wymiary min. 80 x 100 mm</w:t>
            </w: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-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wykonane z wysokiej jakości silikonu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odporne na wysokie temperatury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0765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min. do 200 °C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rowki na rękawicach zapobiegają wyślizgiwaniu się naczyń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nie przywierają do gorących powierzchni </w:t>
            </w:r>
          </w:p>
        </w:tc>
        <w:tc>
          <w:tcPr>
            <w:tcW w:w="385" w:type="pct"/>
            <w:vAlign w:val="center"/>
          </w:tcPr>
          <w:p w14:paraId="57C2BD65" w14:textId="2E9F3B80" w:rsidR="00F16BCB" w:rsidRPr="00C33606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CC41CD6" w14:textId="7B548B77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7" w:type="pct"/>
            <w:vAlign w:val="center"/>
          </w:tcPr>
          <w:p w14:paraId="1A93168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7D4429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50C476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031BB6A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593BBB2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7FDAA4DE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089FFAA4" w14:textId="55524510" w:rsidR="00F16BCB" w:rsidRPr="00C33606" w:rsidRDefault="00F16BCB" w:rsidP="00F16BC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33606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9" w:type="pct"/>
            <w:vAlign w:val="center"/>
          </w:tcPr>
          <w:p w14:paraId="3DEAD6F4" w14:textId="77777777" w:rsidR="00F16BCB" w:rsidRPr="00D53751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Podstawka, podest dla dziecka</w:t>
            </w:r>
          </w:p>
          <w:p w14:paraId="7C5F1B00" w14:textId="75452182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tworzywo polipropylenowe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guma syntetyczna, antypoślizgowa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07654">
              <w:rPr>
                <w:rFonts w:ascii="Arial" w:eastAsia="Times New Roman" w:hAnsi="Arial" w:cs="Arial"/>
                <w:color w:val="00B0F0"/>
                <w:sz w:val="20"/>
                <w:szCs w:val="20"/>
                <w:lang w:eastAsia="pl-PL"/>
              </w:rPr>
              <w:t>dolne krawędzie oraz góra pokryte antypoślizgową gumą</w:t>
            </w:r>
            <w:r w:rsidRPr="007E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stabilne</w:t>
            </w:r>
          </w:p>
        </w:tc>
        <w:tc>
          <w:tcPr>
            <w:tcW w:w="385" w:type="pct"/>
            <w:vAlign w:val="center"/>
          </w:tcPr>
          <w:p w14:paraId="679BBC65" w14:textId="377A7573" w:rsidR="00F16BCB" w:rsidRPr="00F16BCB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16BC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3E5CE26" w14:textId="65CA870B" w:rsidR="00F16BCB" w:rsidRPr="00F16BCB" w:rsidRDefault="00F16BCB" w:rsidP="00F16BC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16BCB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77" w:type="pct"/>
            <w:vAlign w:val="center"/>
          </w:tcPr>
          <w:p w14:paraId="122244B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7B33A88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41D95EA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4B101D8E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44AACF9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54075FD0" w14:textId="77777777" w:rsidTr="00FB74C6">
        <w:trPr>
          <w:trHeight w:val="60"/>
        </w:trPr>
        <w:tc>
          <w:tcPr>
            <w:tcW w:w="275" w:type="pct"/>
            <w:vAlign w:val="center"/>
          </w:tcPr>
          <w:p w14:paraId="01F3E5BE" w14:textId="6B44C94D" w:rsidR="00F16BCB" w:rsidRPr="00920A8E" w:rsidRDefault="00F16BCB" w:rsidP="00F16BC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0A8E">
              <w:rPr>
                <w:rFonts w:ascii="Arial" w:hAnsi="Arial" w:cs="Arial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539" w:type="pct"/>
            <w:vAlign w:val="center"/>
          </w:tcPr>
          <w:p w14:paraId="78237461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E4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Apteczka pierwszej pomocy </w:t>
            </w:r>
            <w:r w:rsidRPr="008E5790">
              <w:rPr>
                <w:rFonts w:ascii="Arial" w:eastAsia="Times New Roman" w:hAnsi="Arial" w:cs="Arial"/>
                <w:b/>
                <w:bCs/>
                <w:strike/>
                <w:color w:val="00B0F0"/>
                <w:sz w:val="20"/>
                <w:szCs w:val="20"/>
                <w:lang w:eastAsia="pl-PL"/>
              </w:rPr>
              <w:t xml:space="preserve">- </w:t>
            </w:r>
            <w:r w:rsidRPr="008E5790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 xml:space="preserve">przemysłowa apteczka ze stelażem mocującym do </w:t>
            </w:r>
            <w:proofErr w:type="spellStart"/>
            <w:r w:rsidRPr="008E5790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>ściany„K</w:t>
            </w:r>
            <w:proofErr w:type="spellEnd"/>
            <w:r w:rsidRPr="008E5790">
              <w:rPr>
                <w:rFonts w:ascii="Arial" w:eastAsia="Times New Roman" w:hAnsi="Arial" w:cs="Arial"/>
                <w:strike/>
                <w:color w:val="00B0F0"/>
                <w:sz w:val="20"/>
                <w:szCs w:val="20"/>
                <w:lang w:eastAsia="pl-PL"/>
              </w:rPr>
              <w:t xml:space="preserve"> 20 PLUS” 2X DIN 13157 w tzw. walizce z tworzywa.</w:t>
            </w:r>
          </w:p>
          <w:p w14:paraId="0334ACB2" w14:textId="77777777" w:rsidR="00F16BCB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14:paraId="16D1DB18" w14:textId="77777777" w:rsidR="00F16BCB" w:rsidRPr="008E5790" w:rsidRDefault="00F16BCB" w:rsidP="00F16BCB">
            <w:pPr>
              <w:spacing w:after="0" w:line="240" w:lineRule="auto"/>
              <w:rPr>
                <w:rFonts w:eastAsia="Times New Roman" w:cstheme="minorHAnsi"/>
                <w:b/>
                <w:bCs/>
                <w:color w:val="00B0F0"/>
                <w:lang w:eastAsia="pl-PL"/>
              </w:rPr>
            </w:pPr>
            <w:r w:rsidRPr="008E5790">
              <w:rPr>
                <w:rFonts w:eastAsia="Times New Roman" w:cstheme="minorHAnsi"/>
                <w:b/>
                <w:bCs/>
                <w:color w:val="00B0F0"/>
                <w:lang w:eastAsia="pl-PL"/>
              </w:rPr>
              <w:t>-</w:t>
            </w:r>
            <w:r w:rsidRPr="008E5790">
              <w:rPr>
                <w:rFonts w:eastAsia="Times New Roman" w:cstheme="minorHAnsi"/>
                <w:color w:val="00B0F0"/>
                <w:lang w:eastAsia="pl-PL"/>
              </w:rPr>
              <w:t xml:space="preserve"> apteczka przemysłowa służąca do udzielenia pierwszej pomocy - walizka</w:t>
            </w:r>
          </w:p>
          <w:p w14:paraId="0BCEE491" w14:textId="77777777" w:rsidR="00F16BCB" w:rsidRPr="008E5790" w:rsidRDefault="00F16BCB" w:rsidP="00F16BCB">
            <w:pPr>
              <w:spacing w:after="0" w:line="240" w:lineRule="auto"/>
              <w:rPr>
                <w:rFonts w:cstheme="minorHAnsi"/>
                <w:color w:val="00B0F0"/>
              </w:rPr>
            </w:pPr>
            <w:r w:rsidRPr="008E5790">
              <w:rPr>
                <w:rFonts w:cstheme="minorHAnsi"/>
                <w:color w:val="00B0F0"/>
              </w:rPr>
              <w:t>- apteczka wyposażona według normy:  DIN 13157   x 2 - wyposażenie zawarte w aptece posiada 2 zestawy  wg normy)</w:t>
            </w:r>
          </w:p>
          <w:p w14:paraId="1B2345AD" w14:textId="77777777" w:rsidR="00F16BCB" w:rsidRPr="005F0D96" w:rsidRDefault="00F16BCB" w:rsidP="00F16BC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B0F0"/>
                <w:lang w:eastAsia="pl-PL"/>
              </w:rPr>
            </w:pPr>
            <w:r w:rsidRPr="008E5790">
              <w:rPr>
                <w:rFonts w:eastAsia="Times New Roman" w:cstheme="minorHAnsi"/>
                <w:color w:val="00B0F0"/>
                <w:lang w:eastAsia="pl-PL"/>
              </w:rPr>
              <w:t>- w</w:t>
            </w:r>
            <w:r w:rsidRPr="005F0D96">
              <w:rPr>
                <w:rFonts w:eastAsia="Times New Roman" w:cstheme="minorHAnsi"/>
                <w:color w:val="00B0F0"/>
                <w:lang w:eastAsia="pl-PL"/>
              </w:rPr>
              <w:t>alizka z odpornego na uderzenia tworzyw</w:t>
            </w:r>
            <w:r w:rsidRPr="008E5790">
              <w:rPr>
                <w:rFonts w:eastAsia="Times New Roman" w:cstheme="minorHAnsi"/>
                <w:color w:val="00B0F0"/>
                <w:lang w:eastAsia="pl-PL"/>
              </w:rPr>
              <w:t>o</w:t>
            </w:r>
            <w:r w:rsidRPr="005F0D96">
              <w:rPr>
                <w:rFonts w:eastAsia="Times New Roman" w:cstheme="minorHAnsi"/>
                <w:color w:val="00B0F0"/>
                <w:lang w:eastAsia="pl-PL"/>
              </w:rPr>
              <w:t xml:space="preserve"> ABS.</w:t>
            </w:r>
          </w:p>
          <w:p w14:paraId="3334BDC3" w14:textId="77777777" w:rsidR="00F16BCB" w:rsidRPr="005F0D96" w:rsidRDefault="00F16BCB" w:rsidP="00F16BC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B0F0"/>
                <w:lang w:eastAsia="pl-PL"/>
              </w:rPr>
            </w:pPr>
            <w:r w:rsidRPr="008E5790">
              <w:rPr>
                <w:rFonts w:eastAsia="Times New Roman" w:cstheme="minorHAnsi"/>
                <w:color w:val="00B0F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B0F0"/>
                <w:lang w:eastAsia="pl-PL"/>
              </w:rPr>
              <w:t>g</w:t>
            </w:r>
            <w:r w:rsidRPr="005F0D96">
              <w:rPr>
                <w:rFonts w:eastAsia="Times New Roman" w:cstheme="minorHAnsi"/>
                <w:color w:val="00B0F0"/>
                <w:lang w:eastAsia="pl-PL"/>
              </w:rPr>
              <w:t>umowa uszczelka zabezpiecza wnętrze przed pyłem.</w:t>
            </w:r>
          </w:p>
          <w:p w14:paraId="0960B95C" w14:textId="77777777" w:rsidR="00F16BCB" w:rsidRPr="005F0D96" w:rsidRDefault="00F16BCB" w:rsidP="00F16BC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B0F0"/>
                <w:lang w:eastAsia="pl-PL"/>
              </w:rPr>
            </w:pPr>
            <w:r w:rsidRPr="008E5790">
              <w:rPr>
                <w:rFonts w:eastAsia="Times New Roman" w:cstheme="minorHAnsi"/>
                <w:color w:val="00B0F0"/>
                <w:lang w:eastAsia="pl-PL"/>
              </w:rPr>
              <w:t>- w</w:t>
            </w:r>
            <w:r w:rsidRPr="005F0D96">
              <w:rPr>
                <w:rFonts w:eastAsia="Times New Roman" w:cstheme="minorHAnsi"/>
                <w:color w:val="00B0F0"/>
                <w:lang w:eastAsia="pl-PL"/>
              </w:rPr>
              <w:t xml:space="preserve"> środku przegródki</w:t>
            </w:r>
          </w:p>
          <w:p w14:paraId="5EB3B7E4" w14:textId="77777777" w:rsidR="00F16BCB" w:rsidRPr="005F0D96" w:rsidRDefault="00F16BCB" w:rsidP="00F16BC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B0F0"/>
                <w:lang w:eastAsia="pl-PL"/>
              </w:rPr>
            </w:pPr>
            <w:r w:rsidRPr="008E5790">
              <w:rPr>
                <w:rFonts w:eastAsia="Times New Roman" w:cstheme="minorHAnsi"/>
                <w:color w:val="00B0F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B0F0"/>
                <w:lang w:eastAsia="pl-PL"/>
              </w:rPr>
              <w:t>w</w:t>
            </w:r>
            <w:r w:rsidRPr="005F0D96">
              <w:rPr>
                <w:rFonts w:eastAsia="Times New Roman" w:cstheme="minorHAnsi"/>
                <w:color w:val="00B0F0"/>
                <w:lang w:eastAsia="pl-PL"/>
              </w:rPr>
              <w:t>yposażona w stelaż do zamocowania na ścianie.</w:t>
            </w:r>
          </w:p>
          <w:p w14:paraId="2FA28BE2" w14:textId="77777777" w:rsidR="00F16BCB" w:rsidRPr="005F0D96" w:rsidRDefault="00F16BCB" w:rsidP="00F16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pl-PL"/>
              </w:rPr>
            </w:pPr>
          </w:p>
          <w:p w14:paraId="04C15EB4" w14:textId="1F464AB8" w:rsidR="00F16BCB" w:rsidRPr="00920A8E" w:rsidRDefault="00F16BCB" w:rsidP="00F16BC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vAlign w:val="center"/>
          </w:tcPr>
          <w:p w14:paraId="095AC71C" w14:textId="125F92A6" w:rsidR="00F16BCB" w:rsidRPr="00920A8E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0A8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7B72EA8" w14:textId="3A16EAC2" w:rsidR="00F16BCB" w:rsidRPr="00920A8E" w:rsidRDefault="00F16BCB" w:rsidP="00F16BC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0A8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7" w:type="pct"/>
            <w:vAlign w:val="center"/>
          </w:tcPr>
          <w:p w14:paraId="5985C94F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C88B336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235024D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54A125B0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452FC0E1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16BCB" w:rsidRPr="00C33606" w14:paraId="6BDF7A82" w14:textId="77777777" w:rsidTr="00A33ECB">
        <w:trPr>
          <w:trHeight w:val="432"/>
        </w:trPr>
        <w:tc>
          <w:tcPr>
            <w:tcW w:w="275" w:type="pct"/>
            <w:vAlign w:val="center"/>
          </w:tcPr>
          <w:p w14:paraId="74004CA2" w14:textId="0B51779B" w:rsidR="00F16BCB" w:rsidRPr="00920A8E" w:rsidRDefault="00F16BCB" w:rsidP="00F16BC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0A8E">
              <w:rPr>
                <w:rFonts w:ascii="Arial" w:hAnsi="Arial" w:cs="Arial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539" w:type="pct"/>
            <w:vAlign w:val="center"/>
          </w:tcPr>
          <w:p w14:paraId="4A88D33E" w14:textId="09DD1FB7" w:rsidR="00F16BCB" w:rsidRPr="00920A8E" w:rsidRDefault="00F16BCB" w:rsidP="00F16BCB">
            <w:pPr>
              <w:ind w:left="43" w:firstLine="6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537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Kosz na śmieci (45-60 l)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-pojemność 45-60l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stal nierdzewna</w:t>
            </w:r>
            <w:r w:rsidRPr="00D53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- higieniczne otwieranie pedałem</w:t>
            </w:r>
          </w:p>
        </w:tc>
        <w:tc>
          <w:tcPr>
            <w:tcW w:w="385" w:type="pct"/>
            <w:vAlign w:val="center"/>
          </w:tcPr>
          <w:p w14:paraId="7E1CDD0B" w14:textId="7B64AA50" w:rsidR="00F16BCB" w:rsidRPr="00920A8E" w:rsidRDefault="00F16BCB" w:rsidP="00F16BC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0A8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0E0803D" w14:textId="1071C25E" w:rsidR="00F16BCB" w:rsidRPr="00920A8E" w:rsidRDefault="00F16BCB" w:rsidP="00F16BCB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20A8E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77" w:type="pct"/>
            <w:vAlign w:val="center"/>
          </w:tcPr>
          <w:p w14:paraId="4FA48C0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69C1F7C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5E70D46D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14:paraId="29924785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BCE7EB3" w14:textId="77777777" w:rsidR="00F16BCB" w:rsidRPr="00C33606" w:rsidRDefault="00F16BCB" w:rsidP="00F16BC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33ECB" w:rsidRPr="00C33606" w14:paraId="0C476046" w14:textId="77777777" w:rsidTr="00FB74C6">
        <w:trPr>
          <w:trHeight w:val="822"/>
        </w:trPr>
        <w:tc>
          <w:tcPr>
            <w:tcW w:w="3172" w:type="pct"/>
            <w:gridSpan w:val="5"/>
            <w:vAlign w:val="center"/>
          </w:tcPr>
          <w:p w14:paraId="486DCDFF" w14:textId="43F8EAE7" w:rsidR="00A33ECB" w:rsidRPr="00C33606" w:rsidRDefault="00D639D4" w:rsidP="00D639D4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C33606">
              <w:rPr>
                <w:rFonts w:cstheme="minorHAnsi"/>
                <w:b/>
              </w:rPr>
              <w:t xml:space="preserve">RAZEM Cena 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za dostawę</w:t>
            </w:r>
            <w:r w:rsidR="00E53292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(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5 </w:t>
            </w:r>
            <w:r w:rsidR="00E53292" w:rsidRPr="00C9239D">
              <w:rPr>
                <w:rFonts w:ascii="Calibri" w:hAnsi="Calibri" w:cs="Calibri"/>
                <w:b/>
                <w:bCs/>
                <w:lang w:eastAsia="pl-PL"/>
              </w:rPr>
              <w:t>lokalizacji)</w:t>
            </w:r>
            <w:r w:rsidRPr="00C9239D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C33606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w wysokości:</w:t>
            </w:r>
          </w:p>
        </w:tc>
        <w:tc>
          <w:tcPr>
            <w:tcW w:w="398" w:type="pct"/>
            <w:vAlign w:val="center"/>
          </w:tcPr>
          <w:p w14:paraId="378481FC" w14:textId="77777777" w:rsidR="00A33ECB" w:rsidRPr="00C33606" w:rsidRDefault="00A33ECB" w:rsidP="00A96C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" w:type="pct"/>
            <w:vAlign w:val="center"/>
          </w:tcPr>
          <w:p w14:paraId="717B6BEC" w14:textId="691DB772" w:rsidR="00A33ECB" w:rsidRPr="00D54952" w:rsidRDefault="00D54952" w:rsidP="00A96C23">
            <w:pPr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  <w:r w:rsidRPr="00D54952">
              <w:rPr>
                <w:rFonts w:cstheme="minorHAnsi"/>
                <w:b/>
                <w:strike/>
                <w:color w:val="00B0F0"/>
                <w:sz w:val="16"/>
                <w:szCs w:val="16"/>
              </w:rPr>
              <w:t>XX</w:t>
            </w:r>
          </w:p>
        </w:tc>
        <w:tc>
          <w:tcPr>
            <w:tcW w:w="398" w:type="pct"/>
            <w:vAlign w:val="center"/>
          </w:tcPr>
          <w:p w14:paraId="26E83299" w14:textId="77777777" w:rsidR="00A33ECB" w:rsidRPr="00C33606" w:rsidRDefault="00A33ECB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34E9E6C8" w14:textId="77777777" w:rsidR="00A33ECB" w:rsidRPr="00C33606" w:rsidRDefault="00A33ECB" w:rsidP="00A96C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0"/>
      <w:bookmarkEnd w:id="1"/>
    </w:tbl>
    <w:p w14:paraId="516EB3E0" w14:textId="75FE3F9B" w:rsidR="00EA1062" w:rsidRPr="009B5ADE" w:rsidRDefault="00EA1062" w:rsidP="00013667">
      <w:pPr>
        <w:widowControl w:val="0"/>
        <w:suppressAutoHyphens/>
        <w:autoSpaceDE w:val="0"/>
        <w:spacing w:line="360" w:lineRule="auto"/>
        <w:ind w:right="28"/>
        <w:contextualSpacing/>
        <w:rPr>
          <w:rFonts w:ascii="Arial" w:eastAsia="Times New Roman" w:hAnsi="Arial" w:cs="Arial"/>
          <w:b/>
          <w:color w:val="404040"/>
          <w:sz w:val="20"/>
          <w:szCs w:val="20"/>
          <w:lang w:val="cs-CZ" w:eastAsia="pl-PL"/>
        </w:rPr>
      </w:pPr>
    </w:p>
    <w:sectPr w:rsidR="00EA1062" w:rsidRPr="009B5ADE" w:rsidSect="00013667">
      <w:headerReference w:type="default" r:id="rId13"/>
      <w:footerReference w:type="default" r:id="rId14"/>
      <w:pgSz w:w="16838" w:h="11906" w:orient="landscape"/>
      <w:pgMar w:top="1418" w:right="2160" w:bottom="1418" w:left="1985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1919" w14:textId="77777777" w:rsidR="004F5E92" w:rsidRDefault="004F5E92" w:rsidP="005F3191">
      <w:pPr>
        <w:spacing w:after="0" w:line="240" w:lineRule="auto"/>
      </w:pPr>
      <w:r>
        <w:separator/>
      </w:r>
    </w:p>
  </w:endnote>
  <w:endnote w:type="continuationSeparator" w:id="0">
    <w:p w14:paraId="05163D2D" w14:textId="77777777" w:rsidR="004F5E92" w:rsidRDefault="004F5E92" w:rsidP="005F3191">
      <w:pPr>
        <w:spacing w:after="0" w:line="240" w:lineRule="auto"/>
      </w:pPr>
      <w:r>
        <w:continuationSeparator/>
      </w:r>
    </w:p>
  </w:endnote>
  <w:endnote w:type="continuationNotice" w:id="1">
    <w:p w14:paraId="3F73457A" w14:textId="77777777" w:rsidR="004F5E92" w:rsidRDefault="004F5E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16393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931E3" w14:textId="657361D5" w:rsidR="006C0078" w:rsidRPr="000D71B8" w:rsidRDefault="000D71B8" w:rsidP="000D71B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67829967" wp14:editId="05EEF922">
              <wp:extent cx="5759450" cy="537151"/>
              <wp:effectExtent l="0" t="0" r="0" b="0"/>
              <wp:docPr id="465518185" name="Obraz 4655181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5371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begin"/>
        </w:r>
        <w:r w:rsidR="00280819" w:rsidRPr="00456D54">
          <w:rPr>
            <w:sz w:val="20"/>
            <w:szCs w:val="20"/>
          </w:rPr>
          <w:instrText>PAGE    \* MERGEFORMAT</w:instrText>
        </w:r>
        <w:r w:rsidR="00280819" w:rsidRPr="00456D54">
          <w:rPr>
            <w:rFonts w:eastAsiaTheme="minorEastAsia" w:cs="Times New Roman"/>
            <w:sz w:val="20"/>
            <w:szCs w:val="20"/>
          </w:rPr>
          <w:fldChar w:fldCharType="separate"/>
        </w:r>
        <w:r w:rsidR="00280819">
          <w:rPr>
            <w:rFonts w:eastAsiaTheme="minorEastAsia" w:cs="Times New Roman"/>
            <w:sz w:val="20"/>
            <w:szCs w:val="20"/>
          </w:rPr>
          <w:t>34</w:t>
        </w:r>
        <w:r w:rsidR="00280819" w:rsidRPr="00456D5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4883F8D" w14:textId="2E29F48A" w:rsidR="0011419B" w:rsidRDefault="0011419B" w:rsidP="00A11A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8A63" w14:textId="77777777" w:rsidR="004F5E92" w:rsidRDefault="004F5E92" w:rsidP="005F3191">
      <w:pPr>
        <w:spacing w:after="0" w:line="240" w:lineRule="auto"/>
      </w:pPr>
      <w:r>
        <w:separator/>
      </w:r>
    </w:p>
  </w:footnote>
  <w:footnote w:type="continuationSeparator" w:id="0">
    <w:p w14:paraId="233F9001" w14:textId="77777777" w:rsidR="004F5E92" w:rsidRDefault="004F5E92" w:rsidP="005F3191">
      <w:pPr>
        <w:spacing w:after="0" w:line="240" w:lineRule="auto"/>
      </w:pPr>
      <w:r>
        <w:continuationSeparator/>
      </w:r>
    </w:p>
  </w:footnote>
  <w:footnote w:type="continuationNotice" w:id="1">
    <w:p w14:paraId="634877A0" w14:textId="77777777" w:rsidR="004F5E92" w:rsidRDefault="004F5E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40C2" w14:textId="75C8C173" w:rsidR="0011419B" w:rsidRDefault="000D71B8" w:rsidP="006C0078">
    <w:pPr>
      <w:pStyle w:val="Nagwek"/>
    </w:pPr>
    <w:r w:rsidRPr="006F1AE0">
      <w:rPr>
        <w:rFonts w:asciiTheme="minorHAnsi" w:hAnsiTheme="minorHAnsi"/>
        <w:b/>
        <w:bCs/>
        <w:noProof/>
        <w:sz w:val="22"/>
        <w:szCs w:val="22"/>
        <w:lang w:eastAsia="pl-PL"/>
      </w:rPr>
      <w:drawing>
        <wp:anchor distT="152400" distB="152400" distL="152400" distR="152400" simplePos="0" relativeHeight="251685888" behindDoc="0" locked="0" layoutInCell="1" allowOverlap="1" wp14:anchorId="518A9056" wp14:editId="1D3108B4">
          <wp:simplePos x="0" y="0"/>
          <wp:positionH relativeFrom="page">
            <wp:posOffset>24130</wp:posOffset>
          </wp:positionH>
          <wp:positionV relativeFrom="page">
            <wp:align>top</wp:align>
          </wp:positionV>
          <wp:extent cx="7560057" cy="1359540"/>
          <wp:effectExtent l="0" t="0" r="3175" b="0"/>
          <wp:wrapNone/>
          <wp:docPr id="1973329990" name="Obraz 1973329990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359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11AB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DACE4A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4424D5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49854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"/>
        </w:tabs>
        <w:ind w:left="710" w:hanging="360"/>
      </w:pPr>
    </w:lvl>
    <w:lvl w:ilvl="1">
      <w:start w:val="2"/>
      <w:numFmt w:val="decimal"/>
      <w:lvlText w:val="%1.%2"/>
      <w:lvlJc w:val="left"/>
      <w:pPr>
        <w:tabs>
          <w:tab w:val="num" w:pos="208"/>
        </w:tabs>
        <w:ind w:left="1273" w:hanging="705"/>
      </w:pPr>
    </w:lvl>
    <w:lvl w:ilvl="2">
      <w:start w:val="1"/>
      <w:numFmt w:val="decimal"/>
      <w:lvlText w:val="%1.%2.%3"/>
      <w:lvlJc w:val="left"/>
      <w:pPr>
        <w:tabs>
          <w:tab w:val="num" w:pos="20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208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20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208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8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8"/>
        </w:tabs>
        <w:ind w:left="2008" w:hanging="1440"/>
      </w:pPr>
    </w:lvl>
  </w:abstractNum>
  <w:abstractNum w:abstractNumId="4" w15:restartNumberingAfterBreak="0">
    <w:nsid w:val="00000004"/>
    <w:multiLevelType w:val="multilevel"/>
    <w:tmpl w:val="97A03E8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77543A9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A"/>
    <w:multiLevelType w:val="singleLevel"/>
    <w:tmpl w:val="A26222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multilevel"/>
    <w:tmpl w:val="8CCAB59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220469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8"/>
    <w:multiLevelType w:val="multi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/>
      </w:rPr>
    </w:lvl>
  </w:abstractNum>
  <w:abstractNum w:abstractNumId="13" w15:restartNumberingAfterBreak="0">
    <w:nsid w:val="0000001D"/>
    <w:multiLevelType w:val="multilevel"/>
    <w:tmpl w:val="549C54C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40"/>
    <w:multiLevelType w:val="multilevel"/>
    <w:tmpl w:val="00000040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6" w15:restartNumberingAfterBreak="0">
    <w:nsid w:val="00000055"/>
    <w:multiLevelType w:val="multilevel"/>
    <w:tmpl w:val="00000055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5B"/>
    <w:multiLevelType w:val="multi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4675" w:hanging="705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63"/>
    <w:multiLevelType w:val="multilevel"/>
    <w:tmpl w:val="DAF6BE0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64"/>
    <w:multiLevelType w:val="multilevel"/>
    <w:tmpl w:val="971C8BD6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65"/>
    <w:multiLevelType w:val="multilevel"/>
    <w:tmpl w:val="00000065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66"/>
    <w:multiLevelType w:val="multilevel"/>
    <w:tmpl w:val="45B232D8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6A"/>
    <w:multiLevelType w:val="multilevel"/>
    <w:tmpl w:val="0000006A"/>
    <w:name w:val="WW8Num10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 w15:restartNumberingAfterBreak="0">
    <w:nsid w:val="07591B57"/>
    <w:multiLevelType w:val="hybridMultilevel"/>
    <w:tmpl w:val="18FA7416"/>
    <w:lvl w:ilvl="0" w:tplc="1286DFA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E2BA976E">
      <w:start w:val="1"/>
      <w:numFmt w:val="decimal"/>
      <w:lvlText w:val="%2."/>
      <w:lvlJc w:val="left"/>
      <w:pPr>
        <w:ind w:left="1440" w:hanging="360"/>
      </w:pPr>
      <w:rPr>
        <w:rFonts w:eastAsia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1F2F95"/>
    <w:multiLevelType w:val="multilevel"/>
    <w:tmpl w:val="45785B5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9A11815"/>
    <w:multiLevelType w:val="hybridMultilevel"/>
    <w:tmpl w:val="1900732C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8" w15:restartNumberingAfterBreak="0">
    <w:nsid w:val="0C8333EF"/>
    <w:multiLevelType w:val="multilevel"/>
    <w:tmpl w:val="375403D4"/>
    <w:name w:val="WW8Num9102"/>
    <w:lvl w:ilvl="0">
      <w:start w:val="13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0C9E4761"/>
    <w:multiLevelType w:val="multilevel"/>
    <w:tmpl w:val="61462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inorHAnsi" w:hAnsiTheme="minorHAnsi" w:cstheme="minorHAnsi"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0A84003"/>
    <w:multiLevelType w:val="multilevel"/>
    <w:tmpl w:val="0CC4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32" w15:restartNumberingAfterBreak="0">
    <w:nsid w:val="12C42219"/>
    <w:multiLevelType w:val="multilevel"/>
    <w:tmpl w:val="AFC2470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15786236"/>
    <w:multiLevelType w:val="hybridMultilevel"/>
    <w:tmpl w:val="1900732C"/>
    <w:lvl w:ilvl="0" w:tplc="FFFFFFFF">
      <w:start w:val="1"/>
      <w:numFmt w:val="decimal"/>
      <w:lvlText w:val="%1)"/>
      <w:lvlJc w:val="left"/>
      <w:pPr>
        <w:ind w:left="1021" w:hanging="360"/>
      </w:p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4" w15:restartNumberingAfterBreak="0">
    <w:nsid w:val="15F17498"/>
    <w:multiLevelType w:val="hybridMultilevel"/>
    <w:tmpl w:val="71F41CEA"/>
    <w:name w:val="WW8Num983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1309B6"/>
    <w:multiLevelType w:val="multilevel"/>
    <w:tmpl w:val="59E080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62A788D"/>
    <w:multiLevelType w:val="multilevel"/>
    <w:tmpl w:val="A21CA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90263E"/>
    <w:multiLevelType w:val="hybridMultilevel"/>
    <w:tmpl w:val="25CE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58B06A">
      <w:start w:val="1"/>
      <w:numFmt w:val="decimal"/>
      <w:pStyle w:val="zacznik"/>
      <w:lvlText w:val="%2."/>
      <w:lvlJc w:val="left"/>
      <w:pPr>
        <w:ind w:left="1440" w:hanging="360"/>
      </w:pPr>
    </w:lvl>
    <w:lvl w:ilvl="2" w:tplc="9A20397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3B41C4"/>
    <w:multiLevelType w:val="multilevel"/>
    <w:tmpl w:val="7EE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F535972"/>
    <w:multiLevelType w:val="multilevel"/>
    <w:tmpl w:val="BE2A04A0"/>
    <w:name w:val="WW8Num410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1FCF0E9C"/>
    <w:multiLevelType w:val="multilevel"/>
    <w:tmpl w:val="2E389CBE"/>
    <w:lvl w:ilvl="0">
      <w:start w:val="2"/>
      <w:numFmt w:val="decimal"/>
      <w:lvlText w:val="%1."/>
      <w:lvlJc w:val="left"/>
      <w:pPr>
        <w:ind w:left="298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  <w:b w:val="0"/>
      </w:rPr>
    </w:lvl>
  </w:abstractNum>
  <w:abstractNum w:abstractNumId="41" w15:restartNumberingAfterBreak="0">
    <w:nsid w:val="235B1923"/>
    <w:multiLevelType w:val="hybridMultilevel"/>
    <w:tmpl w:val="0A30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6164C3"/>
    <w:multiLevelType w:val="hybridMultilevel"/>
    <w:tmpl w:val="0388FAEA"/>
    <w:lvl w:ilvl="0" w:tplc="86504E42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4" w15:restartNumberingAfterBreak="0">
    <w:nsid w:val="26CD3F64"/>
    <w:multiLevelType w:val="multilevel"/>
    <w:tmpl w:val="2648F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7B17B8D"/>
    <w:multiLevelType w:val="multilevel"/>
    <w:tmpl w:val="E3FA6FFC"/>
    <w:name w:val="WW8Num910"/>
    <w:lvl w:ilvl="0">
      <w:start w:val="12"/>
      <w:numFmt w:val="decimal"/>
      <w:lvlText w:val="%1."/>
      <w:lvlJc w:val="left"/>
      <w:pPr>
        <w:tabs>
          <w:tab w:val="num" w:pos="14459"/>
        </w:tabs>
        <w:ind w:left="148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38"/>
        </w:tabs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2870182C"/>
    <w:multiLevelType w:val="multilevel"/>
    <w:tmpl w:val="8F844AA6"/>
    <w:name w:val="WW8Num4103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7" w15:restartNumberingAfterBreak="0">
    <w:nsid w:val="29387D83"/>
    <w:multiLevelType w:val="multilevel"/>
    <w:tmpl w:val="4E208512"/>
    <w:lvl w:ilvl="0">
      <w:start w:val="16"/>
      <w:numFmt w:val="decimal"/>
      <w:lvlText w:val="%1"/>
      <w:lvlJc w:val="left"/>
      <w:pPr>
        <w:ind w:left="552" w:hanging="552"/>
      </w:pPr>
      <w:rPr>
        <w:rFonts w:hint="default"/>
        <w:b/>
        <w:bCs w:val="0"/>
      </w:rPr>
    </w:lvl>
    <w:lvl w:ilvl="1">
      <w:start w:val="7"/>
      <w:numFmt w:val="decimal"/>
      <w:lvlText w:val="%1.%2"/>
      <w:lvlJc w:val="left"/>
      <w:pPr>
        <w:ind w:left="694" w:hanging="55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8" w15:restartNumberingAfterBreak="0">
    <w:nsid w:val="2BC42953"/>
    <w:multiLevelType w:val="multilevel"/>
    <w:tmpl w:val="66682146"/>
    <w:lvl w:ilvl="0">
      <w:start w:val="20"/>
      <w:numFmt w:val="decimal"/>
      <w:lvlText w:val="%1"/>
      <w:lvlJc w:val="left"/>
      <w:pPr>
        <w:ind w:left="375" w:hanging="375"/>
      </w:pPr>
      <w:rPr>
        <w:rFonts w:eastAsia="Times New Roman" w:cs="Arial" w:hint="default"/>
        <w:b/>
        <w:bCs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eastAsia="Times New Roman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b w:val="0"/>
      </w:rPr>
    </w:lvl>
  </w:abstractNum>
  <w:abstractNum w:abstractNumId="49" w15:restartNumberingAfterBreak="0">
    <w:nsid w:val="30CD7371"/>
    <w:multiLevelType w:val="multilevel"/>
    <w:tmpl w:val="D5E669D2"/>
    <w:name w:val="WW8Num10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0" w15:restartNumberingAfterBreak="0">
    <w:nsid w:val="31902956"/>
    <w:multiLevelType w:val="multilevel"/>
    <w:tmpl w:val="80AE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3277749A"/>
    <w:multiLevelType w:val="hybridMultilevel"/>
    <w:tmpl w:val="CD81D3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338401A9"/>
    <w:multiLevelType w:val="multilevel"/>
    <w:tmpl w:val="982A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64B0848"/>
    <w:multiLevelType w:val="multilevel"/>
    <w:tmpl w:val="B62C3384"/>
    <w:styleLink w:val="Styl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9CD32AC"/>
    <w:multiLevelType w:val="hybridMultilevel"/>
    <w:tmpl w:val="E7B0D78E"/>
    <w:name w:val="WW8Num105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EE34D834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" w15:restartNumberingAfterBreak="0">
    <w:nsid w:val="3B9F7456"/>
    <w:multiLevelType w:val="multilevel"/>
    <w:tmpl w:val="290E63C0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3F0144E3"/>
    <w:multiLevelType w:val="hybridMultilevel"/>
    <w:tmpl w:val="974232BA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C6461638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Theme="minorHAnsi" w:hAnsiTheme="minorHAnsi" w:cs="Arial" w:hint="default"/>
      </w:rPr>
    </w:lvl>
    <w:lvl w:ilvl="3" w:tplc="70B2DA2E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Theme="minorHAnsi" w:hAnsiTheme="minorHAnsi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3F4E5EF3"/>
    <w:multiLevelType w:val="hybridMultilevel"/>
    <w:tmpl w:val="67BC039E"/>
    <w:lvl w:ilvl="0" w:tplc="586EFD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8662A7"/>
    <w:multiLevelType w:val="multilevel"/>
    <w:tmpl w:val="B088E0AA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9" w15:restartNumberingAfterBreak="0">
    <w:nsid w:val="4AFD07DE"/>
    <w:multiLevelType w:val="multilevel"/>
    <w:tmpl w:val="76C6238A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E8E73A6"/>
    <w:multiLevelType w:val="multilevel"/>
    <w:tmpl w:val="151C397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800"/>
      </w:pPr>
      <w:rPr>
        <w:rFonts w:hint="default"/>
      </w:rPr>
    </w:lvl>
  </w:abstractNum>
  <w:abstractNum w:abstractNumId="61" w15:restartNumberingAfterBreak="0">
    <w:nsid w:val="4F500232"/>
    <w:multiLevelType w:val="hybridMultilevel"/>
    <w:tmpl w:val="AA64456A"/>
    <w:lvl w:ilvl="0" w:tplc="D49263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5B4AB0"/>
    <w:multiLevelType w:val="multilevel"/>
    <w:tmpl w:val="EDE040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200" w:hanging="1800"/>
      </w:pPr>
      <w:rPr>
        <w:rFonts w:hint="default"/>
      </w:rPr>
    </w:lvl>
  </w:abstractNum>
  <w:abstractNum w:abstractNumId="63" w15:restartNumberingAfterBreak="0">
    <w:nsid w:val="577A1A83"/>
    <w:multiLevelType w:val="hybridMultilevel"/>
    <w:tmpl w:val="97D20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6E1904"/>
    <w:multiLevelType w:val="multilevel"/>
    <w:tmpl w:val="2D24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8A969D6"/>
    <w:multiLevelType w:val="multilevel"/>
    <w:tmpl w:val="19C88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8E56FA3"/>
    <w:multiLevelType w:val="multilevel"/>
    <w:tmpl w:val="1326F6D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CD73F5D"/>
    <w:multiLevelType w:val="hybridMultilevel"/>
    <w:tmpl w:val="0FC8F2EA"/>
    <w:name w:val="WW8Num98322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9812A6"/>
    <w:multiLevelType w:val="hybridMultilevel"/>
    <w:tmpl w:val="39EA38FE"/>
    <w:name w:val="WW8Num9832"/>
    <w:lvl w:ilvl="0" w:tplc="EE34D8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F024BB"/>
    <w:multiLevelType w:val="multilevel"/>
    <w:tmpl w:val="F8766512"/>
    <w:name w:val="WW8Num152"/>
    <w:lvl w:ilvl="0">
      <w:start w:val="1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A65C18"/>
    <w:multiLevelType w:val="multilevel"/>
    <w:tmpl w:val="6ECAC43E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2" w15:restartNumberingAfterBreak="0">
    <w:nsid w:val="77EB47C7"/>
    <w:multiLevelType w:val="multilevel"/>
    <w:tmpl w:val="99F85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96201A9"/>
    <w:multiLevelType w:val="multilevel"/>
    <w:tmpl w:val="62E2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="Calibri" w:hAnsiTheme="minorHAnsi" w:cstheme="minorHAnsi"/>
        <w:b w:val="0"/>
        <w:bCs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4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94A42"/>
    <w:multiLevelType w:val="hybridMultilevel"/>
    <w:tmpl w:val="88905C3A"/>
    <w:lvl w:ilvl="0" w:tplc="68BA210E">
      <w:start w:val="1"/>
      <w:numFmt w:val="decimal"/>
      <w:lvlText w:val="%1)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7BA40A5A"/>
    <w:multiLevelType w:val="multilevel"/>
    <w:tmpl w:val="13DE872A"/>
    <w:name w:val="WW8Num153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7" w15:restartNumberingAfterBreak="0">
    <w:nsid w:val="7C7602E4"/>
    <w:multiLevelType w:val="multilevel"/>
    <w:tmpl w:val="1D1C167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7D8D6D10"/>
    <w:multiLevelType w:val="hybridMultilevel"/>
    <w:tmpl w:val="5E8A34DA"/>
    <w:lvl w:ilvl="0" w:tplc="051C690E">
      <w:start w:val="7"/>
      <w:numFmt w:val="decimal"/>
      <w:lvlText w:val="%1)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7602570">
    <w:abstractNumId w:val="40"/>
  </w:num>
  <w:num w:numId="2" w16cid:durableId="1274098333">
    <w:abstractNumId w:val="25"/>
  </w:num>
  <w:num w:numId="3" w16cid:durableId="1135686339">
    <w:abstractNumId w:val="0"/>
  </w:num>
  <w:num w:numId="4" w16cid:durableId="1267545849">
    <w:abstractNumId w:val="2"/>
  </w:num>
  <w:num w:numId="5" w16cid:durableId="704184529">
    <w:abstractNumId w:val="1"/>
  </w:num>
  <w:num w:numId="6" w16cid:durableId="1809399070">
    <w:abstractNumId w:val="56"/>
  </w:num>
  <w:num w:numId="7" w16cid:durableId="1752896188">
    <w:abstractNumId w:val="37"/>
  </w:num>
  <w:num w:numId="8" w16cid:durableId="40789167">
    <w:abstractNumId w:val="53"/>
  </w:num>
  <w:num w:numId="9" w16cid:durableId="332032035">
    <w:abstractNumId w:val="72"/>
  </w:num>
  <w:num w:numId="10" w16cid:durableId="1017317346">
    <w:abstractNumId w:val="43"/>
  </w:num>
  <w:num w:numId="11" w16cid:durableId="275605958">
    <w:abstractNumId w:val="50"/>
  </w:num>
  <w:num w:numId="12" w16cid:durableId="617376423">
    <w:abstractNumId w:val="73"/>
  </w:num>
  <w:num w:numId="13" w16cid:durableId="171186325">
    <w:abstractNumId w:val="58"/>
  </w:num>
  <w:num w:numId="14" w16cid:durableId="1918517739">
    <w:abstractNumId w:val="78"/>
  </w:num>
  <w:num w:numId="15" w16cid:durableId="1160778465">
    <w:abstractNumId w:val="4"/>
  </w:num>
  <w:num w:numId="16" w16cid:durableId="273024832">
    <w:abstractNumId w:val="63"/>
  </w:num>
  <w:num w:numId="17" w16cid:durableId="723063521">
    <w:abstractNumId w:val="51"/>
  </w:num>
  <w:num w:numId="18" w16cid:durableId="357122024">
    <w:abstractNumId w:val="55"/>
  </w:num>
  <w:num w:numId="19" w16cid:durableId="213662849">
    <w:abstractNumId w:val="57"/>
  </w:num>
  <w:num w:numId="20" w16cid:durableId="1402369899">
    <w:abstractNumId w:val="61"/>
  </w:num>
  <w:num w:numId="21" w16cid:durableId="794838318">
    <w:abstractNumId w:val="42"/>
  </w:num>
  <w:num w:numId="22" w16cid:durableId="1564560171">
    <w:abstractNumId w:val="26"/>
  </w:num>
  <w:num w:numId="23" w16cid:durableId="720714767">
    <w:abstractNumId w:val="65"/>
  </w:num>
  <w:num w:numId="24" w16cid:durableId="1708137983">
    <w:abstractNumId w:val="35"/>
  </w:num>
  <w:num w:numId="25" w16cid:durableId="1831940034">
    <w:abstractNumId w:val="66"/>
  </w:num>
  <w:num w:numId="26" w16cid:durableId="554238942">
    <w:abstractNumId w:val="71"/>
  </w:num>
  <w:num w:numId="27" w16cid:durableId="859246395">
    <w:abstractNumId w:val="77"/>
  </w:num>
  <w:num w:numId="28" w16cid:durableId="1493521538">
    <w:abstractNumId w:val="59"/>
  </w:num>
  <w:num w:numId="29" w16cid:durableId="1917864246">
    <w:abstractNumId w:val="60"/>
  </w:num>
  <w:num w:numId="30" w16cid:durableId="1325158250">
    <w:abstractNumId w:val="48"/>
  </w:num>
  <w:num w:numId="31" w16cid:durableId="802816574">
    <w:abstractNumId w:val="30"/>
  </w:num>
  <w:num w:numId="32" w16cid:durableId="262958147">
    <w:abstractNumId w:val="29"/>
  </w:num>
  <w:num w:numId="33" w16cid:durableId="825247459">
    <w:abstractNumId w:val="47"/>
  </w:num>
  <w:num w:numId="34" w16cid:durableId="1807233214">
    <w:abstractNumId w:val="70"/>
  </w:num>
  <w:num w:numId="35" w16cid:durableId="993145845">
    <w:abstractNumId w:val="74"/>
  </w:num>
  <w:num w:numId="36" w16cid:durableId="806047582">
    <w:abstractNumId w:val="32"/>
  </w:num>
  <w:num w:numId="37" w16cid:durableId="52194902">
    <w:abstractNumId w:val="75"/>
  </w:num>
  <w:num w:numId="38" w16cid:durableId="507642107">
    <w:abstractNumId w:val="64"/>
  </w:num>
  <w:num w:numId="39" w16cid:durableId="1090783964">
    <w:abstractNumId w:val="36"/>
  </w:num>
  <w:num w:numId="40" w16cid:durableId="739211008">
    <w:abstractNumId w:val="27"/>
  </w:num>
  <w:num w:numId="41" w16cid:durableId="1118912949">
    <w:abstractNumId w:val="52"/>
  </w:num>
  <w:num w:numId="42" w16cid:durableId="167407471">
    <w:abstractNumId w:val="38"/>
  </w:num>
  <w:num w:numId="43" w16cid:durableId="1863008558">
    <w:abstractNumId w:val="31"/>
  </w:num>
  <w:num w:numId="44" w16cid:durableId="1728338686">
    <w:abstractNumId w:val="44"/>
  </w:num>
  <w:num w:numId="45" w16cid:durableId="995037371">
    <w:abstractNumId w:val="62"/>
  </w:num>
  <w:num w:numId="46" w16cid:durableId="1062563888">
    <w:abstractNumId w:val="41"/>
  </w:num>
  <w:num w:numId="47" w16cid:durableId="655911993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91"/>
    <w:rsid w:val="00000972"/>
    <w:rsid w:val="00001522"/>
    <w:rsid w:val="00002977"/>
    <w:rsid w:val="00002A85"/>
    <w:rsid w:val="00002D56"/>
    <w:rsid w:val="00002F11"/>
    <w:rsid w:val="00003C95"/>
    <w:rsid w:val="00003F63"/>
    <w:rsid w:val="0000412D"/>
    <w:rsid w:val="000041EE"/>
    <w:rsid w:val="000047DB"/>
    <w:rsid w:val="00004B9F"/>
    <w:rsid w:val="0000546C"/>
    <w:rsid w:val="00005CD3"/>
    <w:rsid w:val="00005DFC"/>
    <w:rsid w:val="00005EE4"/>
    <w:rsid w:val="00006D1F"/>
    <w:rsid w:val="00007F1D"/>
    <w:rsid w:val="000101B2"/>
    <w:rsid w:val="00010777"/>
    <w:rsid w:val="00011A84"/>
    <w:rsid w:val="00012113"/>
    <w:rsid w:val="000126E5"/>
    <w:rsid w:val="000134AC"/>
    <w:rsid w:val="00013667"/>
    <w:rsid w:val="0001402D"/>
    <w:rsid w:val="000150FF"/>
    <w:rsid w:val="000152A7"/>
    <w:rsid w:val="00015E8D"/>
    <w:rsid w:val="00015F10"/>
    <w:rsid w:val="00016271"/>
    <w:rsid w:val="00016491"/>
    <w:rsid w:val="0001666A"/>
    <w:rsid w:val="00016840"/>
    <w:rsid w:val="00016CCD"/>
    <w:rsid w:val="00016E86"/>
    <w:rsid w:val="00020176"/>
    <w:rsid w:val="000204CD"/>
    <w:rsid w:val="000208EB"/>
    <w:rsid w:val="00020F0F"/>
    <w:rsid w:val="000213D7"/>
    <w:rsid w:val="000221A2"/>
    <w:rsid w:val="000224CF"/>
    <w:rsid w:val="000227B0"/>
    <w:rsid w:val="0002297C"/>
    <w:rsid w:val="00022ACC"/>
    <w:rsid w:val="00023218"/>
    <w:rsid w:val="00023385"/>
    <w:rsid w:val="00023CD0"/>
    <w:rsid w:val="00024E5C"/>
    <w:rsid w:val="000251C8"/>
    <w:rsid w:val="00025693"/>
    <w:rsid w:val="0002579D"/>
    <w:rsid w:val="00025A91"/>
    <w:rsid w:val="00025BE1"/>
    <w:rsid w:val="00025E03"/>
    <w:rsid w:val="000260B9"/>
    <w:rsid w:val="000263DC"/>
    <w:rsid w:val="000269BB"/>
    <w:rsid w:val="00026D5F"/>
    <w:rsid w:val="00027603"/>
    <w:rsid w:val="00027F16"/>
    <w:rsid w:val="00030813"/>
    <w:rsid w:val="00030881"/>
    <w:rsid w:val="0003094C"/>
    <w:rsid w:val="00030E9F"/>
    <w:rsid w:val="00031070"/>
    <w:rsid w:val="000312AF"/>
    <w:rsid w:val="00031482"/>
    <w:rsid w:val="00031D06"/>
    <w:rsid w:val="00031DCD"/>
    <w:rsid w:val="00031EB8"/>
    <w:rsid w:val="00032359"/>
    <w:rsid w:val="0003238B"/>
    <w:rsid w:val="000324B9"/>
    <w:rsid w:val="0003258A"/>
    <w:rsid w:val="000328D8"/>
    <w:rsid w:val="00033012"/>
    <w:rsid w:val="00033028"/>
    <w:rsid w:val="0003311A"/>
    <w:rsid w:val="000331BD"/>
    <w:rsid w:val="0003344D"/>
    <w:rsid w:val="00033768"/>
    <w:rsid w:val="00033ADB"/>
    <w:rsid w:val="00033B72"/>
    <w:rsid w:val="000344D7"/>
    <w:rsid w:val="000345F9"/>
    <w:rsid w:val="000355E0"/>
    <w:rsid w:val="00035DC6"/>
    <w:rsid w:val="00035F07"/>
    <w:rsid w:val="0003654E"/>
    <w:rsid w:val="000365C9"/>
    <w:rsid w:val="00036C36"/>
    <w:rsid w:val="00036CD2"/>
    <w:rsid w:val="0003702E"/>
    <w:rsid w:val="000402FF"/>
    <w:rsid w:val="00040E48"/>
    <w:rsid w:val="000411CC"/>
    <w:rsid w:val="000415B3"/>
    <w:rsid w:val="00041642"/>
    <w:rsid w:val="0004164D"/>
    <w:rsid w:val="000417BA"/>
    <w:rsid w:val="000419CC"/>
    <w:rsid w:val="00041AF1"/>
    <w:rsid w:val="00042315"/>
    <w:rsid w:val="00042636"/>
    <w:rsid w:val="00042936"/>
    <w:rsid w:val="00042C1D"/>
    <w:rsid w:val="0004320C"/>
    <w:rsid w:val="00043479"/>
    <w:rsid w:val="000435D0"/>
    <w:rsid w:val="00044ACC"/>
    <w:rsid w:val="00044F7D"/>
    <w:rsid w:val="000457F7"/>
    <w:rsid w:val="00045993"/>
    <w:rsid w:val="0004624F"/>
    <w:rsid w:val="000462C0"/>
    <w:rsid w:val="000462C6"/>
    <w:rsid w:val="000469B2"/>
    <w:rsid w:val="00046FF9"/>
    <w:rsid w:val="0004719D"/>
    <w:rsid w:val="000471A9"/>
    <w:rsid w:val="00047BD1"/>
    <w:rsid w:val="00047FD9"/>
    <w:rsid w:val="00050649"/>
    <w:rsid w:val="000513F2"/>
    <w:rsid w:val="0005156E"/>
    <w:rsid w:val="0005202E"/>
    <w:rsid w:val="00052149"/>
    <w:rsid w:val="00052228"/>
    <w:rsid w:val="0005255B"/>
    <w:rsid w:val="00052854"/>
    <w:rsid w:val="000529A3"/>
    <w:rsid w:val="000529A6"/>
    <w:rsid w:val="00052CA4"/>
    <w:rsid w:val="00052E99"/>
    <w:rsid w:val="00053138"/>
    <w:rsid w:val="0005384C"/>
    <w:rsid w:val="00053B4F"/>
    <w:rsid w:val="00053CF5"/>
    <w:rsid w:val="00053E65"/>
    <w:rsid w:val="00053F1A"/>
    <w:rsid w:val="00053F5B"/>
    <w:rsid w:val="00055190"/>
    <w:rsid w:val="000561D9"/>
    <w:rsid w:val="00056809"/>
    <w:rsid w:val="0005687C"/>
    <w:rsid w:val="00056D00"/>
    <w:rsid w:val="00057594"/>
    <w:rsid w:val="000575A0"/>
    <w:rsid w:val="00057A67"/>
    <w:rsid w:val="0006050A"/>
    <w:rsid w:val="000606B4"/>
    <w:rsid w:val="00060A1C"/>
    <w:rsid w:val="000611FB"/>
    <w:rsid w:val="000616FF"/>
    <w:rsid w:val="00061F8C"/>
    <w:rsid w:val="00062191"/>
    <w:rsid w:val="0006244C"/>
    <w:rsid w:val="00062549"/>
    <w:rsid w:val="0006295C"/>
    <w:rsid w:val="00062B9B"/>
    <w:rsid w:val="00062D5D"/>
    <w:rsid w:val="000638F4"/>
    <w:rsid w:val="0006390E"/>
    <w:rsid w:val="000639F4"/>
    <w:rsid w:val="00063A57"/>
    <w:rsid w:val="0006400F"/>
    <w:rsid w:val="000645C4"/>
    <w:rsid w:val="000654C1"/>
    <w:rsid w:val="00065823"/>
    <w:rsid w:val="00067969"/>
    <w:rsid w:val="00067BD5"/>
    <w:rsid w:val="000701DF"/>
    <w:rsid w:val="00071233"/>
    <w:rsid w:val="000715BF"/>
    <w:rsid w:val="000716A7"/>
    <w:rsid w:val="0007260F"/>
    <w:rsid w:val="00072C47"/>
    <w:rsid w:val="0007320F"/>
    <w:rsid w:val="0007342F"/>
    <w:rsid w:val="00073858"/>
    <w:rsid w:val="000739E8"/>
    <w:rsid w:val="00073F92"/>
    <w:rsid w:val="00074164"/>
    <w:rsid w:val="00074215"/>
    <w:rsid w:val="00074B39"/>
    <w:rsid w:val="00074D62"/>
    <w:rsid w:val="000756EF"/>
    <w:rsid w:val="00075FD1"/>
    <w:rsid w:val="00076462"/>
    <w:rsid w:val="00076EDC"/>
    <w:rsid w:val="00076F3A"/>
    <w:rsid w:val="000770E1"/>
    <w:rsid w:val="00077218"/>
    <w:rsid w:val="00077563"/>
    <w:rsid w:val="00077904"/>
    <w:rsid w:val="00077D3C"/>
    <w:rsid w:val="00080734"/>
    <w:rsid w:val="00080F30"/>
    <w:rsid w:val="00081212"/>
    <w:rsid w:val="000817C3"/>
    <w:rsid w:val="000817E2"/>
    <w:rsid w:val="00081B69"/>
    <w:rsid w:val="000821A4"/>
    <w:rsid w:val="00082280"/>
    <w:rsid w:val="0008229B"/>
    <w:rsid w:val="00082633"/>
    <w:rsid w:val="00082A6D"/>
    <w:rsid w:val="00082E70"/>
    <w:rsid w:val="000832E0"/>
    <w:rsid w:val="000839FF"/>
    <w:rsid w:val="000840A6"/>
    <w:rsid w:val="0008410D"/>
    <w:rsid w:val="0008440B"/>
    <w:rsid w:val="000846A7"/>
    <w:rsid w:val="000848E7"/>
    <w:rsid w:val="000849F9"/>
    <w:rsid w:val="00085189"/>
    <w:rsid w:val="0008547D"/>
    <w:rsid w:val="0008548A"/>
    <w:rsid w:val="0008554D"/>
    <w:rsid w:val="000857AF"/>
    <w:rsid w:val="000865C1"/>
    <w:rsid w:val="000866EC"/>
    <w:rsid w:val="00086E5D"/>
    <w:rsid w:val="00087972"/>
    <w:rsid w:val="00087EE2"/>
    <w:rsid w:val="00090675"/>
    <w:rsid w:val="0009094A"/>
    <w:rsid w:val="00090C16"/>
    <w:rsid w:val="00091E2A"/>
    <w:rsid w:val="00091EEF"/>
    <w:rsid w:val="00091FD2"/>
    <w:rsid w:val="00092A65"/>
    <w:rsid w:val="00092F95"/>
    <w:rsid w:val="000931AF"/>
    <w:rsid w:val="0009332E"/>
    <w:rsid w:val="0009387A"/>
    <w:rsid w:val="00093AE6"/>
    <w:rsid w:val="00094AEF"/>
    <w:rsid w:val="00094C0C"/>
    <w:rsid w:val="00094D99"/>
    <w:rsid w:val="00094E5B"/>
    <w:rsid w:val="00094FA1"/>
    <w:rsid w:val="000950B9"/>
    <w:rsid w:val="000954A5"/>
    <w:rsid w:val="00096299"/>
    <w:rsid w:val="000974BE"/>
    <w:rsid w:val="000977B5"/>
    <w:rsid w:val="00097A77"/>
    <w:rsid w:val="00097BA8"/>
    <w:rsid w:val="00097BC6"/>
    <w:rsid w:val="000A06D4"/>
    <w:rsid w:val="000A080F"/>
    <w:rsid w:val="000A0CA6"/>
    <w:rsid w:val="000A1553"/>
    <w:rsid w:val="000A2361"/>
    <w:rsid w:val="000A2BDA"/>
    <w:rsid w:val="000A2F28"/>
    <w:rsid w:val="000A370E"/>
    <w:rsid w:val="000A3994"/>
    <w:rsid w:val="000A3BCF"/>
    <w:rsid w:val="000A4472"/>
    <w:rsid w:val="000A585F"/>
    <w:rsid w:val="000A59DF"/>
    <w:rsid w:val="000A5B0A"/>
    <w:rsid w:val="000A5CEC"/>
    <w:rsid w:val="000A66AE"/>
    <w:rsid w:val="000A7055"/>
    <w:rsid w:val="000A7CA7"/>
    <w:rsid w:val="000B014B"/>
    <w:rsid w:val="000B1763"/>
    <w:rsid w:val="000B23CD"/>
    <w:rsid w:val="000B25DA"/>
    <w:rsid w:val="000B29AB"/>
    <w:rsid w:val="000B2A39"/>
    <w:rsid w:val="000B32F2"/>
    <w:rsid w:val="000B338B"/>
    <w:rsid w:val="000B35CA"/>
    <w:rsid w:val="000B395C"/>
    <w:rsid w:val="000B3F2C"/>
    <w:rsid w:val="000B4001"/>
    <w:rsid w:val="000B406A"/>
    <w:rsid w:val="000B4460"/>
    <w:rsid w:val="000B482E"/>
    <w:rsid w:val="000B48A6"/>
    <w:rsid w:val="000B4955"/>
    <w:rsid w:val="000B552C"/>
    <w:rsid w:val="000B5D13"/>
    <w:rsid w:val="000B5FD4"/>
    <w:rsid w:val="000B63CE"/>
    <w:rsid w:val="000B6644"/>
    <w:rsid w:val="000B6880"/>
    <w:rsid w:val="000B7601"/>
    <w:rsid w:val="000B793A"/>
    <w:rsid w:val="000B79CF"/>
    <w:rsid w:val="000B7A0A"/>
    <w:rsid w:val="000C0BC4"/>
    <w:rsid w:val="000C0BE9"/>
    <w:rsid w:val="000C0D49"/>
    <w:rsid w:val="000C142D"/>
    <w:rsid w:val="000C1BC7"/>
    <w:rsid w:val="000C1E92"/>
    <w:rsid w:val="000C1F58"/>
    <w:rsid w:val="000C21D4"/>
    <w:rsid w:val="000C24BE"/>
    <w:rsid w:val="000C29B9"/>
    <w:rsid w:val="000C2C2F"/>
    <w:rsid w:val="000C3343"/>
    <w:rsid w:val="000C365A"/>
    <w:rsid w:val="000C379F"/>
    <w:rsid w:val="000C3D45"/>
    <w:rsid w:val="000C4493"/>
    <w:rsid w:val="000C4EC0"/>
    <w:rsid w:val="000C57D4"/>
    <w:rsid w:val="000C5CFD"/>
    <w:rsid w:val="000C5DC0"/>
    <w:rsid w:val="000C5EB7"/>
    <w:rsid w:val="000C6699"/>
    <w:rsid w:val="000C7127"/>
    <w:rsid w:val="000C75C8"/>
    <w:rsid w:val="000C75F7"/>
    <w:rsid w:val="000C7B64"/>
    <w:rsid w:val="000D021D"/>
    <w:rsid w:val="000D0514"/>
    <w:rsid w:val="000D06BC"/>
    <w:rsid w:val="000D0714"/>
    <w:rsid w:val="000D09A1"/>
    <w:rsid w:val="000D0B85"/>
    <w:rsid w:val="000D11CA"/>
    <w:rsid w:val="000D2186"/>
    <w:rsid w:val="000D3161"/>
    <w:rsid w:val="000D33EA"/>
    <w:rsid w:val="000D39EE"/>
    <w:rsid w:val="000D3CE5"/>
    <w:rsid w:val="000D4891"/>
    <w:rsid w:val="000D5210"/>
    <w:rsid w:val="000D55AC"/>
    <w:rsid w:val="000D566C"/>
    <w:rsid w:val="000D5A8C"/>
    <w:rsid w:val="000D5BD8"/>
    <w:rsid w:val="000D6088"/>
    <w:rsid w:val="000D653A"/>
    <w:rsid w:val="000D6AC5"/>
    <w:rsid w:val="000D71B8"/>
    <w:rsid w:val="000D750E"/>
    <w:rsid w:val="000D7658"/>
    <w:rsid w:val="000D7FE9"/>
    <w:rsid w:val="000E0909"/>
    <w:rsid w:val="000E0B36"/>
    <w:rsid w:val="000E0EDF"/>
    <w:rsid w:val="000E15E3"/>
    <w:rsid w:val="000E1611"/>
    <w:rsid w:val="000E168C"/>
    <w:rsid w:val="000E168E"/>
    <w:rsid w:val="000E17FE"/>
    <w:rsid w:val="000E1A66"/>
    <w:rsid w:val="000E1C8B"/>
    <w:rsid w:val="000E240E"/>
    <w:rsid w:val="000E24A7"/>
    <w:rsid w:val="000E24AE"/>
    <w:rsid w:val="000E2FB4"/>
    <w:rsid w:val="000E3B6A"/>
    <w:rsid w:val="000E3D2C"/>
    <w:rsid w:val="000E48E9"/>
    <w:rsid w:val="000E49E5"/>
    <w:rsid w:val="000E4C50"/>
    <w:rsid w:val="000E4E37"/>
    <w:rsid w:val="000E742C"/>
    <w:rsid w:val="000E7506"/>
    <w:rsid w:val="000E7C55"/>
    <w:rsid w:val="000E7F7A"/>
    <w:rsid w:val="000F0097"/>
    <w:rsid w:val="000F01AF"/>
    <w:rsid w:val="000F05EA"/>
    <w:rsid w:val="000F1129"/>
    <w:rsid w:val="000F188C"/>
    <w:rsid w:val="000F2FC3"/>
    <w:rsid w:val="000F302F"/>
    <w:rsid w:val="000F3318"/>
    <w:rsid w:val="000F47A0"/>
    <w:rsid w:val="000F4A70"/>
    <w:rsid w:val="000F58F9"/>
    <w:rsid w:val="000F6258"/>
    <w:rsid w:val="000F6619"/>
    <w:rsid w:val="000F703E"/>
    <w:rsid w:val="000F7EE3"/>
    <w:rsid w:val="0010004C"/>
    <w:rsid w:val="00100AA5"/>
    <w:rsid w:val="00100B27"/>
    <w:rsid w:val="0010230F"/>
    <w:rsid w:val="00102919"/>
    <w:rsid w:val="00102C99"/>
    <w:rsid w:val="00102D4B"/>
    <w:rsid w:val="00102E49"/>
    <w:rsid w:val="00102E8E"/>
    <w:rsid w:val="00102ED1"/>
    <w:rsid w:val="001031DB"/>
    <w:rsid w:val="00103A13"/>
    <w:rsid w:val="00104207"/>
    <w:rsid w:val="00104509"/>
    <w:rsid w:val="0010472E"/>
    <w:rsid w:val="00104BA2"/>
    <w:rsid w:val="00104C8D"/>
    <w:rsid w:val="00105423"/>
    <w:rsid w:val="001059E4"/>
    <w:rsid w:val="00105B79"/>
    <w:rsid w:val="00107C32"/>
    <w:rsid w:val="00110127"/>
    <w:rsid w:val="00111232"/>
    <w:rsid w:val="001113D7"/>
    <w:rsid w:val="0011174E"/>
    <w:rsid w:val="00111791"/>
    <w:rsid w:val="001117FC"/>
    <w:rsid w:val="00111E72"/>
    <w:rsid w:val="00112B24"/>
    <w:rsid w:val="00112B57"/>
    <w:rsid w:val="00112D94"/>
    <w:rsid w:val="00112D9A"/>
    <w:rsid w:val="0011305D"/>
    <w:rsid w:val="00113784"/>
    <w:rsid w:val="00113964"/>
    <w:rsid w:val="00113DFA"/>
    <w:rsid w:val="00114052"/>
    <w:rsid w:val="0011419B"/>
    <w:rsid w:val="00114334"/>
    <w:rsid w:val="001144DF"/>
    <w:rsid w:val="00114817"/>
    <w:rsid w:val="0011486F"/>
    <w:rsid w:val="001150F3"/>
    <w:rsid w:val="001155B7"/>
    <w:rsid w:val="001159FB"/>
    <w:rsid w:val="00115A86"/>
    <w:rsid w:val="00115C56"/>
    <w:rsid w:val="00116286"/>
    <w:rsid w:val="001167FC"/>
    <w:rsid w:val="00116BAD"/>
    <w:rsid w:val="00116FBA"/>
    <w:rsid w:val="001175FF"/>
    <w:rsid w:val="001179FF"/>
    <w:rsid w:val="00120583"/>
    <w:rsid w:val="001207BD"/>
    <w:rsid w:val="001216DD"/>
    <w:rsid w:val="00121B98"/>
    <w:rsid w:val="00122304"/>
    <w:rsid w:val="001228FF"/>
    <w:rsid w:val="00122B54"/>
    <w:rsid w:val="00122D37"/>
    <w:rsid w:val="0012306E"/>
    <w:rsid w:val="001232B5"/>
    <w:rsid w:val="0012372D"/>
    <w:rsid w:val="00123C54"/>
    <w:rsid w:val="00124843"/>
    <w:rsid w:val="0012514F"/>
    <w:rsid w:val="00125464"/>
    <w:rsid w:val="001254F3"/>
    <w:rsid w:val="001263ED"/>
    <w:rsid w:val="00126F53"/>
    <w:rsid w:val="001274CB"/>
    <w:rsid w:val="001277F3"/>
    <w:rsid w:val="0012799C"/>
    <w:rsid w:val="00127AD9"/>
    <w:rsid w:val="00127D61"/>
    <w:rsid w:val="001305EA"/>
    <w:rsid w:val="00130735"/>
    <w:rsid w:val="00130985"/>
    <w:rsid w:val="00130D60"/>
    <w:rsid w:val="00130ECD"/>
    <w:rsid w:val="00130F95"/>
    <w:rsid w:val="00131347"/>
    <w:rsid w:val="00131F17"/>
    <w:rsid w:val="001321A8"/>
    <w:rsid w:val="00132245"/>
    <w:rsid w:val="0013237C"/>
    <w:rsid w:val="0013269F"/>
    <w:rsid w:val="0013285A"/>
    <w:rsid w:val="0013337A"/>
    <w:rsid w:val="0013348C"/>
    <w:rsid w:val="00133A22"/>
    <w:rsid w:val="00133D07"/>
    <w:rsid w:val="0013417F"/>
    <w:rsid w:val="00134278"/>
    <w:rsid w:val="0013444A"/>
    <w:rsid w:val="00135897"/>
    <w:rsid w:val="00135C33"/>
    <w:rsid w:val="00135D2B"/>
    <w:rsid w:val="00135ED0"/>
    <w:rsid w:val="00136113"/>
    <w:rsid w:val="00136158"/>
    <w:rsid w:val="001364FE"/>
    <w:rsid w:val="0013653C"/>
    <w:rsid w:val="0013667F"/>
    <w:rsid w:val="00136CB3"/>
    <w:rsid w:val="0013711F"/>
    <w:rsid w:val="001374E0"/>
    <w:rsid w:val="00137AF6"/>
    <w:rsid w:val="00137D6F"/>
    <w:rsid w:val="00137E51"/>
    <w:rsid w:val="00137FFD"/>
    <w:rsid w:val="001403C1"/>
    <w:rsid w:val="0014071E"/>
    <w:rsid w:val="001409B6"/>
    <w:rsid w:val="00140C74"/>
    <w:rsid w:val="001421EF"/>
    <w:rsid w:val="00142A8D"/>
    <w:rsid w:val="0014356B"/>
    <w:rsid w:val="00143F89"/>
    <w:rsid w:val="00144FCF"/>
    <w:rsid w:val="0014548C"/>
    <w:rsid w:val="00145713"/>
    <w:rsid w:val="00145945"/>
    <w:rsid w:val="001460D5"/>
    <w:rsid w:val="001466A9"/>
    <w:rsid w:val="00146FD3"/>
    <w:rsid w:val="0014740D"/>
    <w:rsid w:val="00147518"/>
    <w:rsid w:val="001501ED"/>
    <w:rsid w:val="00150F84"/>
    <w:rsid w:val="001517FD"/>
    <w:rsid w:val="00152BF9"/>
    <w:rsid w:val="00152E3F"/>
    <w:rsid w:val="00153777"/>
    <w:rsid w:val="001542C6"/>
    <w:rsid w:val="001549BC"/>
    <w:rsid w:val="00154B26"/>
    <w:rsid w:val="00154E99"/>
    <w:rsid w:val="0015503D"/>
    <w:rsid w:val="00155090"/>
    <w:rsid w:val="00155AFE"/>
    <w:rsid w:val="00155CA6"/>
    <w:rsid w:val="00155D4A"/>
    <w:rsid w:val="001560A1"/>
    <w:rsid w:val="00156370"/>
    <w:rsid w:val="001564D6"/>
    <w:rsid w:val="001567A7"/>
    <w:rsid w:val="00156BF6"/>
    <w:rsid w:val="00156F61"/>
    <w:rsid w:val="00160158"/>
    <w:rsid w:val="00160EEC"/>
    <w:rsid w:val="00161194"/>
    <w:rsid w:val="00161747"/>
    <w:rsid w:val="00161A33"/>
    <w:rsid w:val="00161AD9"/>
    <w:rsid w:val="00161D2D"/>
    <w:rsid w:val="00161DAA"/>
    <w:rsid w:val="00161DF6"/>
    <w:rsid w:val="00162C34"/>
    <w:rsid w:val="0016324D"/>
    <w:rsid w:val="00163457"/>
    <w:rsid w:val="001636E0"/>
    <w:rsid w:val="001637A2"/>
    <w:rsid w:val="00163986"/>
    <w:rsid w:val="001645B3"/>
    <w:rsid w:val="00165176"/>
    <w:rsid w:val="001656AD"/>
    <w:rsid w:val="00165C1E"/>
    <w:rsid w:val="00165DEE"/>
    <w:rsid w:val="0016618C"/>
    <w:rsid w:val="001663FC"/>
    <w:rsid w:val="0016681D"/>
    <w:rsid w:val="001669FC"/>
    <w:rsid w:val="00166D6C"/>
    <w:rsid w:val="001702CE"/>
    <w:rsid w:val="001704C3"/>
    <w:rsid w:val="00170A89"/>
    <w:rsid w:val="00171C63"/>
    <w:rsid w:val="0017201E"/>
    <w:rsid w:val="001723EF"/>
    <w:rsid w:val="00172671"/>
    <w:rsid w:val="00172C59"/>
    <w:rsid w:val="00173AF4"/>
    <w:rsid w:val="00173E6E"/>
    <w:rsid w:val="00174254"/>
    <w:rsid w:val="001748F0"/>
    <w:rsid w:val="00174C92"/>
    <w:rsid w:val="00175C0D"/>
    <w:rsid w:val="0017687A"/>
    <w:rsid w:val="00176A97"/>
    <w:rsid w:val="00176CB2"/>
    <w:rsid w:val="00176DAE"/>
    <w:rsid w:val="00177BDA"/>
    <w:rsid w:val="001801B0"/>
    <w:rsid w:val="001805D2"/>
    <w:rsid w:val="0018095F"/>
    <w:rsid w:val="00180B66"/>
    <w:rsid w:val="00181331"/>
    <w:rsid w:val="00182C91"/>
    <w:rsid w:val="0018359A"/>
    <w:rsid w:val="00183B1A"/>
    <w:rsid w:val="00183E92"/>
    <w:rsid w:val="00184034"/>
    <w:rsid w:val="001842A7"/>
    <w:rsid w:val="00184307"/>
    <w:rsid w:val="0018496D"/>
    <w:rsid w:val="0018526A"/>
    <w:rsid w:val="001852F2"/>
    <w:rsid w:val="00185384"/>
    <w:rsid w:val="00186444"/>
    <w:rsid w:val="0018694F"/>
    <w:rsid w:val="00187154"/>
    <w:rsid w:val="00187577"/>
    <w:rsid w:val="00187722"/>
    <w:rsid w:val="00187D03"/>
    <w:rsid w:val="00191A28"/>
    <w:rsid w:val="001927CA"/>
    <w:rsid w:val="001928DA"/>
    <w:rsid w:val="00192930"/>
    <w:rsid w:val="0019316D"/>
    <w:rsid w:val="00193402"/>
    <w:rsid w:val="001934FA"/>
    <w:rsid w:val="001937C1"/>
    <w:rsid w:val="001943A4"/>
    <w:rsid w:val="001945FA"/>
    <w:rsid w:val="0019486F"/>
    <w:rsid w:val="00194FD2"/>
    <w:rsid w:val="00194FD3"/>
    <w:rsid w:val="001956E4"/>
    <w:rsid w:val="001957F3"/>
    <w:rsid w:val="001970F2"/>
    <w:rsid w:val="00197447"/>
    <w:rsid w:val="001A0705"/>
    <w:rsid w:val="001A0C7F"/>
    <w:rsid w:val="001A0F57"/>
    <w:rsid w:val="001A13B6"/>
    <w:rsid w:val="001A1440"/>
    <w:rsid w:val="001A1703"/>
    <w:rsid w:val="001A2558"/>
    <w:rsid w:val="001A2FF9"/>
    <w:rsid w:val="001A368B"/>
    <w:rsid w:val="001A3C3F"/>
    <w:rsid w:val="001A3E6D"/>
    <w:rsid w:val="001A3F1F"/>
    <w:rsid w:val="001A3FF2"/>
    <w:rsid w:val="001A44F2"/>
    <w:rsid w:val="001A49C5"/>
    <w:rsid w:val="001A4A03"/>
    <w:rsid w:val="001A4D4F"/>
    <w:rsid w:val="001A4E20"/>
    <w:rsid w:val="001A5164"/>
    <w:rsid w:val="001A5A5F"/>
    <w:rsid w:val="001A5E3D"/>
    <w:rsid w:val="001A6F4B"/>
    <w:rsid w:val="001A799E"/>
    <w:rsid w:val="001B028D"/>
    <w:rsid w:val="001B056F"/>
    <w:rsid w:val="001B06CC"/>
    <w:rsid w:val="001B130E"/>
    <w:rsid w:val="001B14F9"/>
    <w:rsid w:val="001B1A21"/>
    <w:rsid w:val="001B1BAC"/>
    <w:rsid w:val="001B2023"/>
    <w:rsid w:val="001B21B8"/>
    <w:rsid w:val="001B2AFC"/>
    <w:rsid w:val="001B336B"/>
    <w:rsid w:val="001B3A03"/>
    <w:rsid w:val="001B3B27"/>
    <w:rsid w:val="001B3C32"/>
    <w:rsid w:val="001B3DC2"/>
    <w:rsid w:val="001B41B4"/>
    <w:rsid w:val="001B433C"/>
    <w:rsid w:val="001B443F"/>
    <w:rsid w:val="001B4B62"/>
    <w:rsid w:val="001B4F57"/>
    <w:rsid w:val="001B534A"/>
    <w:rsid w:val="001B5404"/>
    <w:rsid w:val="001B56DD"/>
    <w:rsid w:val="001B587B"/>
    <w:rsid w:val="001B593F"/>
    <w:rsid w:val="001B60E8"/>
    <w:rsid w:val="001B6477"/>
    <w:rsid w:val="001B6A48"/>
    <w:rsid w:val="001B6A67"/>
    <w:rsid w:val="001B6B60"/>
    <w:rsid w:val="001B6C44"/>
    <w:rsid w:val="001B751C"/>
    <w:rsid w:val="001B7A06"/>
    <w:rsid w:val="001C0147"/>
    <w:rsid w:val="001C01A8"/>
    <w:rsid w:val="001C026F"/>
    <w:rsid w:val="001C0770"/>
    <w:rsid w:val="001C0945"/>
    <w:rsid w:val="001C0E35"/>
    <w:rsid w:val="001C1486"/>
    <w:rsid w:val="001C1942"/>
    <w:rsid w:val="001C1AB9"/>
    <w:rsid w:val="001C1D3F"/>
    <w:rsid w:val="001C1D49"/>
    <w:rsid w:val="001C250C"/>
    <w:rsid w:val="001C2611"/>
    <w:rsid w:val="001C2762"/>
    <w:rsid w:val="001C2CF8"/>
    <w:rsid w:val="001C2E9A"/>
    <w:rsid w:val="001C3577"/>
    <w:rsid w:val="001C38CE"/>
    <w:rsid w:val="001C3ADE"/>
    <w:rsid w:val="001C4445"/>
    <w:rsid w:val="001C54D8"/>
    <w:rsid w:val="001C57B4"/>
    <w:rsid w:val="001C5CC4"/>
    <w:rsid w:val="001C5FA4"/>
    <w:rsid w:val="001C6300"/>
    <w:rsid w:val="001C64D4"/>
    <w:rsid w:val="001C6CBB"/>
    <w:rsid w:val="001C6D97"/>
    <w:rsid w:val="001C70B3"/>
    <w:rsid w:val="001C7748"/>
    <w:rsid w:val="001C7F75"/>
    <w:rsid w:val="001D03B0"/>
    <w:rsid w:val="001D0D9C"/>
    <w:rsid w:val="001D0FA6"/>
    <w:rsid w:val="001D213D"/>
    <w:rsid w:val="001D2234"/>
    <w:rsid w:val="001D27F5"/>
    <w:rsid w:val="001D2D8A"/>
    <w:rsid w:val="001D36FD"/>
    <w:rsid w:val="001D3B5F"/>
    <w:rsid w:val="001D4CF5"/>
    <w:rsid w:val="001D5345"/>
    <w:rsid w:val="001D54F3"/>
    <w:rsid w:val="001D5A28"/>
    <w:rsid w:val="001D5E70"/>
    <w:rsid w:val="001D6145"/>
    <w:rsid w:val="001D7404"/>
    <w:rsid w:val="001D7BAE"/>
    <w:rsid w:val="001D7E75"/>
    <w:rsid w:val="001D7F1E"/>
    <w:rsid w:val="001E02B4"/>
    <w:rsid w:val="001E0772"/>
    <w:rsid w:val="001E0DD0"/>
    <w:rsid w:val="001E0F34"/>
    <w:rsid w:val="001E10D9"/>
    <w:rsid w:val="001E21A9"/>
    <w:rsid w:val="001E2C2C"/>
    <w:rsid w:val="001E2CEA"/>
    <w:rsid w:val="001E3306"/>
    <w:rsid w:val="001E3AA2"/>
    <w:rsid w:val="001E3BD1"/>
    <w:rsid w:val="001E3F62"/>
    <w:rsid w:val="001E43E1"/>
    <w:rsid w:val="001E4B3B"/>
    <w:rsid w:val="001E4F04"/>
    <w:rsid w:val="001E5818"/>
    <w:rsid w:val="001E5D48"/>
    <w:rsid w:val="001E651D"/>
    <w:rsid w:val="001E6C62"/>
    <w:rsid w:val="001E6E86"/>
    <w:rsid w:val="001E6EA4"/>
    <w:rsid w:val="001E7235"/>
    <w:rsid w:val="001E7453"/>
    <w:rsid w:val="001E779A"/>
    <w:rsid w:val="001E7C51"/>
    <w:rsid w:val="001F0308"/>
    <w:rsid w:val="001F0430"/>
    <w:rsid w:val="001F0472"/>
    <w:rsid w:val="001F0715"/>
    <w:rsid w:val="001F0A9C"/>
    <w:rsid w:val="001F0E58"/>
    <w:rsid w:val="001F1500"/>
    <w:rsid w:val="001F17B6"/>
    <w:rsid w:val="001F1A2C"/>
    <w:rsid w:val="001F2DFB"/>
    <w:rsid w:val="001F380F"/>
    <w:rsid w:val="001F387F"/>
    <w:rsid w:val="001F3C4A"/>
    <w:rsid w:val="001F4798"/>
    <w:rsid w:val="001F52CE"/>
    <w:rsid w:val="001F5CDD"/>
    <w:rsid w:val="001F6095"/>
    <w:rsid w:val="001F67E2"/>
    <w:rsid w:val="001F69D5"/>
    <w:rsid w:val="001F6F0D"/>
    <w:rsid w:val="001F70F9"/>
    <w:rsid w:val="001F7495"/>
    <w:rsid w:val="00200069"/>
    <w:rsid w:val="002001FF"/>
    <w:rsid w:val="002005FA"/>
    <w:rsid w:val="0020060C"/>
    <w:rsid w:val="00200AB4"/>
    <w:rsid w:val="00200F95"/>
    <w:rsid w:val="00202328"/>
    <w:rsid w:val="00202C9E"/>
    <w:rsid w:val="00203550"/>
    <w:rsid w:val="002037C8"/>
    <w:rsid w:val="0020398A"/>
    <w:rsid w:val="0020455F"/>
    <w:rsid w:val="00204DB5"/>
    <w:rsid w:val="002054F7"/>
    <w:rsid w:val="0020592D"/>
    <w:rsid w:val="00205C88"/>
    <w:rsid w:val="00205EBB"/>
    <w:rsid w:val="0020658C"/>
    <w:rsid w:val="00206726"/>
    <w:rsid w:val="00206743"/>
    <w:rsid w:val="00206CD9"/>
    <w:rsid w:val="00206CEE"/>
    <w:rsid w:val="00207714"/>
    <w:rsid w:val="00207992"/>
    <w:rsid w:val="0021038E"/>
    <w:rsid w:val="002104BE"/>
    <w:rsid w:val="002107D1"/>
    <w:rsid w:val="00210C7E"/>
    <w:rsid w:val="00210F3E"/>
    <w:rsid w:val="00211BCE"/>
    <w:rsid w:val="00211BF0"/>
    <w:rsid w:val="002124AF"/>
    <w:rsid w:val="00212648"/>
    <w:rsid w:val="002126F2"/>
    <w:rsid w:val="002127B6"/>
    <w:rsid w:val="00212B14"/>
    <w:rsid w:val="00213294"/>
    <w:rsid w:val="002137F9"/>
    <w:rsid w:val="002147C5"/>
    <w:rsid w:val="002154F0"/>
    <w:rsid w:val="0021568A"/>
    <w:rsid w:val="0021574C"/>
    <w:rsid w:val="002157FE"/>
    <w:rsid w:val="00215964"/>
    <w:rsid w:val="00215BCE"/>
    <w:rsid w:val="00215DBB"/>
    <w:rsid w:val="002161F0"/>
    <w:rsid w:val="0021622C"/>
    <w:rsid w:val="002162C2"/>
    <w:rsid w:val="00217465"/>
    <w:rsid w:val="002174DF"/>
    <w:rsid w:val="002175ED"/>
    <w:rsid w:val="00217838"/>
    <w:rsid w:val="0021783B"/>
    <w:rsid w:val="00217FED"/>
    <w:rsid w:val="0022038C"/>
    <w:rsid w:val="002205AC"/>
    <w:rsid w:val="00220AAE"/>
    <w:rsid w:val="00220B6A"/>
    <w:rsid w:val="00221668"/>
    <w:rsid w:val="00221A10"/>
    <w:rsid w:val="00221E85"/>
    <w:rsid w:val="002220CC"/>
    <w:rsid w:val="00222B65"/>
    <w:rsid w:val="00223167"/>
    <w:rsid w:val="00223426"/>
    <w:rsid w:val="00223521"/>
    <w:rsid w:val="002242EF"/>
    <w:rsid w:val="002243B3"/>
    <w:rsid w:val="00224D75"/>
    <w:rsid w:val="00225411"/>
    <w:rsid w:val="002262A3"/>
    <w:rsid w:val="00226C43"/>
    <w:rsid w:val="00226CFA"/>
    <w:rsid w:val="00226EBA"/>
    <w:rsid w:val="00226FB8"/>
    <w:rsid w:val="00227252"/>
    <w:rsid w:val="00227D71"/>
    <w:rsid w:val="00227E8E"/>
    <w:rsid w:val="00227F64"/>
    <w:rsid w:val="002300EB"/>
    <w:rsid w:val="00230460"/>
    <w:rsid w:val="002308EA"/>
    <w:rsid w:val="00230913"/>
    <w:rsid w:val="00231294"/>
    <w:rsid w:val="002314E3"/>
    <w:rsid w:val="00232470"/>
    <w:rsid w:val="00232844"/>
    <w:rsid w:val="00232929"/>
    <w:rsid w:val="00232984"/>
    <w:rsid w:val="0023344F"/>
    <w:rsid w:val="00234D50"/>
    <w:rsid w:val="0023505B"/>
    <w:rsid w:val="0023555B"/>
    <w:rsid w:val="0023590D"/>
    <w:rsid w:val="00236425"/>
    <w:rsid w:val="0023688F"/>
    <w:rsid w:val="00236F1B"/>
    <w:rsid w:val="00237AD5"/>
    <w:rsid w:val="0024006C"/>
    <w:rsid w:val="002402C7"/>
    <w:rsid w:val="0024112A"/>
    <w:rsid w:val="002411CD"/>
    <w:rsid w:val="0024167A"/>
    <w:rsid w:val="00241D95"/>
    <w:rsid w:val="00241DDE"/>
    <w:rsid w:val="00241E06"/>
    <w:rsid w:val="00242149"/>
    <w:rsid w:val="002428EE"/>
    <w:rsid w:val="0024338D"/>
    <w:rsid w:val="002435B6"/>
    <w:rsid w:val="00243A7E"/>
    <w:rsid w:val="0024470D"/>
    <w:rsid w:val="00244C12"/>
    <w:rsid w:val="00245D14"/>
    <w:rsid w:val="00245EC5"/>
    <w:rsid w:val="0024699A"/>
    <w:rsid w:val="002469F2"/>
    <w:rsid w:val="00246A87"/>
    <w:rsid w:val="0024786C"/>
    <w:rsid w:val="002479EE"/>
    <w:rsid w:val="00247DEF"/>
    <w:rsid w:val="00250B10"/>
    <w:rsid w:val="00250CB5"/>
    <w:rsid w:val="00250DD1"/>
    <w:rsid w:val="00250E41"/>
    <w:rsid w:val="00251059"/>
    <w:rsid w:val="00251525"/>
    <w:rsid w:val="00251833"/>
    <w:rsid w:val="00251CB3"/>
    <w:rsid w:val="002520E8"/>
    <w:rsid w:val="0025237B"/>
    <w:rsid w:val="0025364C"/>
    <w:rsid w:val="00253DBA"/>
    <w:rsid w:val="0025494A"/>
    <w:rsid w:val="002551BA"/>
    <w:rsid w:val="002552A3"/>
    <w:rsid w:val="0025587D"/>
    <w:rsid w:val="002560B4"/>
    <w:rsid w:val="002562E9"/>
    <w:rsid w:val="002567A3"/>
    <w:rsid w:val="00257295"/>
    <w:rsid w:val="00257357"/>
    <w:rsid w:val="002574AB"/>
    <w:rsid w:val="0025753B"/>
    <w:rsid w:val="00257780"/>
    <w:rsid w:val="00257867"/>
    <w:rsid w:val="0026004A"/>
    <w:rsid w:val="0026092E"/>
    <w:rsid w:val="00260E88"/>
    <w:rsid w:val="00261033"/>
    <w:rsid w:val="002616A8"/>
    <w:rsid w:val="00261BD4"/>
    <w:rsid w:val="00261E23"/>
    <w:rsid w:val="00261E5C"/>
    <w:rsid w:val="0026223F"/>
    <w:rsid w:val="00262250"/>
    <w:rsid w:val="00262372"/>
    <w:rsid w:val="002625F0"/>
    <w:rsid w:val="00263206"/>
    <w:rsid w:val="00263A3C"/>
    <w:rsid w:val="002641C2"/>
    <w:rsid w:val="00264B9D"/>
    <w:rsid w:val="00264C97"/>
    <w:rsid w:val="002656E9"/>
    <w:rsid w:val="00265949"/>
    <w:rsid w:val="00265C23"/>
    <w:rsid w:val="0026609C"/>
    <w:rsid w:val="00266179"/>
    <w:rsid w:val="0026641C"/>
    <w:rsid w:val="002666A9"/>
    <w:rsid w:val="00266853"/>
    <w:rsid w:val="00266A2A"/>
    <w:rsid w:val="00266F5B"/>
    <w:rsid w:val="002676D9"/>
    <w:rsid w:val="002679EB"/>
    <w:rsid w:val="002701E0"/>
    <w:rsid w:val="0027053D"/>
    <w:rsid w:val="00270650"/>
    <w:rsid w:val="00271010"/>
    <w:rsid w:val="002714C7"/>
    <w:rsid w:val="002715F3"/>
    <w:rsid w:val="002717D9"/>
    <w:rsid w:val="00271BB7"/>
    <w:rsid w:val="00272194"/>
    <w:rsid w:val="00272AD9"/>
    <w:rsid w:val="002735E3"/>
    <w:rsid w:val="0027361B"/>
    <w:rsid w:val="002739DB"/>
    <w:rsid w:val="00273CDA"/>
    <w:rsid w:val="00274048"/>
    <w:rsid w:val="0027452C"/>
    <w:rsid w:val="00274A79"/>
    <w:rsid w:val="00274C41"/>
    <w:rsid w:val="00275249"/>
    <w:rsid w:val="00275778"/>
    <w:rsid w:val="00275786"/>
    <w:rsid w:val="002757FF"/>
    <w:rsid w:val="002759E1"/>
    <w:rsid w:val="00275B25"/>
    <w:rsid w:val="00275F11"/>
    <w:rsid w:val="00276235"/>
    <w:rsid w:val="00276263"/>
    <w:rsid w:val="0027654D"/>
    <w:rsid w:val="00277432"/>
    <w:rsid w:val="002776CA"/>
    <w:rsid w:val="00280295"/>
    <w:rsid w:val="00280819"/>
    <w:rsid w:val="00280913"/>
    <w:rsid w:val="00280AA1"/>
    <w:rsid w:val="00280CA8"/>
    <w:rsid w:val="00280E9B"/>
    <w:rsid w:val="0028116D"/>
    <w:rsid w:val="002811A2"/>
    <w:rsid w:val="00281E07"/>
    <w:rsid w:val="002824A8"/>
    <w:rsid w:val="002827C6"/>
    <w:rsid w:val="0028280A"/>
    <w:rsid w:val="00282926"/>
    <w:rsid w:val="00282A96"/>
    <w:rsid w:val="00282B24"/>
    <w:rsid w:val="00282D02"/>
    <w:rsid w:val="00282FB6"/>
    <w:rsid w:val="00283954"/>
    <w:rsid w:val="00283B47"/>
    <w:rsid w:val="0028424F"/>
    <w:rsid w:val="002843DA"/>
    <w:rsid w:val="002844A6"/>
    <w:rsid w:val="0028468F"/>
    <w:rsid w:val="002849FB"/>
    <w:rsid w:val="00284E17"/>
    <w:rsid w:val="00284E83"/>
    <w:rsid w:val="0028572A"/>
    <w:rsid w:val="00285B09"/>
    <w:rsid w:val="00285BEB"/>
    <w:rsid w:val="00285CF8"/>
    <w:rsid w:val="0028610D"/>
    <w:rsid w:val="0028624B"/>
    <w:rsid w:val="00286304"/>
    <w:rsid w:val="00286503"/>
    <w:rsid w:val="0028698E"/>
    <w:rsid w:val="00286F84"/>
    <w:rsid w:val="0028741D"/>
    <w:rsid w:val="0028753F"/>
    <w:rsid w:val="002877AA"/>
    <w:rsid w:val="00290222"/>
    <w:rsid w:val="00290431"/>
    <w:rsid w:val="00290815"/>
    <w:rsid w:val="00290D64"/>
    <w:rsid w:val="00290F4D"/>
    <w:rsid w:val="002915F5"/>
    <w:rsid w:val="00291EA7"/>
    <w:rsid w:val="00291FE3"/>
    <w:rsid w:val="00292111"/>
    <w:rsid w:val="00292B4B"/>
    <w:rsid w:val="0029390C"/>
    <w:rsid w:val="00293D05"/>
    <w:rsid w:val="00293FA9"/>
    <w:rsid w:val="00294239"/>
    <w:rsid w:val="0029431E"/>
    <w:rsid w:val="00294447"/>
    <w:rsid w:val="0029476A"/>
    <w:rsid w:val="002949E4"/>
    <w:rsid w:val="00294BEE"/>
    <w:rsid w:val="002953DD"/>
    <w:rsid w:val="00295568"/>
    <w:rsid w:val="0029564E"/>
    <w:rsid w:val="00295780"/>
    <w:rsid w:val="00295C2A"/>
    <w:rsid w:val="00295C44"/>
    <w:rsid w:val="00295F85"/>
    <w:rsid w:val="00296263"/>
    <w:rsid w:val="00296567"/>
    <w:rsid w:val="00296ED0"/>
    <w:rsid w:val="00297527"/>
    <w:rsid w:val="00297846"/>
    <w:rsid w:val="00297C6D"/>
    <w:rsid w:val="002A0420"/>
    <w:rsid w:val="002A05BF"/>
    <w:rsid w:val="002A06FC"/>
    <w:rsid w:val="002A0D37"/>
    <w:rsid w:val="002A0F2E"/>
    <w:rsid w:val="002A126C"/>
    <w:rsid w:val="002A1D4C"/>
    <w:rsid w:val="002A203B"/>
    <w:rsid w:val="002A282A"/>
    <w:rsid w:val="002A346A"/>
    <w:rsid w:val="002A3738"/>
    <w:rsid w:val="002A4053"/>
    <w:rsid w:val="002A4741"/>
    <w:rsid w:val="002A4B6D"/>
    <w:rsid w:val="002A4EBC"/>
    <w:rsid w:val="002A4F0F"/>
    <w:rsid w:val="002A52F5"/>
    <w:rsid w:val="002A58CF"/>
    <w:rsid w:val="002A5F2B"/>
    <w:rsid w:val="002A680B"/>
    <w:rsid w:val="002A6969"/>
    <w:rsid w:val="002A6E44"/>
    <w:rsid w:val="002A6EF8"/>
    <w:rsid w:val="002A77E7"/>
    <w:rsid w:val="002A7F2C"/>
    <w:rsid w:val="002B0074"/>
    <w:rsid w:val="002B08B0"/>
    <w:rsid w:val="002B0A2A"/>
    <w:rsid w:val="002B0E72"/>
    <w:rsid w:val="002B0F5F"/>
    <w:rsid w:val="002B1032"/>
    <w:rsid w:val="002B1363"/>
    <w:rsid w:val="002B19EC"/>
    <w:rsid w:val="002B1A12"/>
    <w:rsid w:val="002B1D59"/>
    <w:rsid w:val="002B1E35"/>
    <w:rsid w:val="002B23AB"/>
    <w:rsid w:val="002B23EC"/>
    <w:rsid w:val="002B2411"/>
    <w:rsid w:val="002B274D"/>
    <w:rsid w:val="002B36E7"/>
    <w:rsid w:val="002B3959"/>
    <w:rsid w:val="002B3A40"/>
    <w:rsid w:val="002B443F"/>
    <w:rsid w:val="002B4526"/>
    <w:rsid w:val="002B4648"/>
    <w:rsid w:val="002B49DD"/>
    <w:rsid w:val="002B5287"/>
    <w:rsid w:val="002B5394"/>
    <w:rsid w:val="002B5617"/>
    <w:rsid w:val="002B5A7C"/>
    <w:rsid w:val="002B623C"/>
    <w:rsid w:val="002B6817"/>
    <w:rsid w:val="002B6B5B"/>
    <w:rsid w:val="002B6E52"/>
    <w:rsid w:val="002B7553"/>
    <w:rsid w:val="002B7E1E"/>
    <w:rsid w:val="002B7FA7"/>
    <w:rsid w:val="002C118F"/>
    <w:rsid w:val="002C1739"/>
    <w:rsid w:val="002C1C6E"/>
    <w:rsid w:val="002C1F4F"/>
    <w:rsid w:val="002C2409"/>
    <w:rsid w:val="002C2591"/>
    <w:rsid w:val="002C2724"/>
    <w:rsid w:val="002C29F0"/>
    <w:rsid w:val="002C2ED1"/>
    <w:rsid w:val="002C3226"/>
    <w:rsid w:val="002C3CB4"/>
    <w:rsid w:val="002C3E11"/>
    <w:rsid w:val="002C3F00"/>
    <w:rsid w:val="002C4D4A"/>
    <w:rsid w:val="002C54A0"/>
    <w:rsid w:val="002C559E"/>
    <w:rsid w:val="002C55E4"/>
    <w:rsid w:val="002C5C82"/>
    <w:rsid w:val="002C5DDA"/>
    <w:rsid w:val="002C69B1"/>
    <w:rsid w:val="002C6CFE"/>
    <w:rsid w:val="002C74F1"/>
    <w:rsid w:val="002C7915"/>
    <w:rsid w:val="002C7B59"/>
    <w:rsid w:val="002C7F4C"/>
    <w:rsid w:val="002D0308"/>
    <w:rsid w:val="002D0779"/>
    <w:rsid w:val="002D0B52"/>
    <w:rsid w:val="002D0BC6"/>
    <w:rsid w:val="002D0EFF"/>
    <w:rsid w:val="002D182D"/>
    <w:rsid w:val="002D3368"/>
    <w:rsid w:val="002D35A2"/>
    <w:rsid w:val="002D38C4"/>
    <w:rsid w:val="002D5192"/>
    <w:rsid w:val="002D51F8"/>
    <w:rsid w:val="002D5761"/>
    <w:rsid w:val="002D5DFD"/>
    <w:rsid w:val="002D64CF"/>
    <w:rsid w:val="002D717A"/>
    <w:rsid w:val="002D72F4"/>
    <w:rsid w:val="002D7384"/>
    <w:rsid w:val="002E0159"/>
    <w:rsid w:val="002E07A1"/>
    <w:rsid w:val="002E0BC1"/>
    <w:rsid w:val="002E0DE8"/>
    <w:rsid w:val="002E0EA6"/>
    <w:rsid w:val="002E1957"/>
    <w:rsid w:val="002E1CA1"/>
    <w:rsid w:val="002E24C3"/>
    <w:rsid w:val="002E2593"/>
    <w:rsid w:val="002E2C0C"/>
    <w:rsid w:val="002E30CD"/>
    <w:rsid w:val="002E33A6"/>
    <w:rsid w:val="002E3418"/>
    <w:rsid w:val="002E360A"/>
    <w:rsid w:val="002E4289"/>
    <w:rsid w:val="002E4357"/>
    <w:rsid w:val="002E4ED6"/>
    <w:rsid w:val="002E50C6"/>
    <w:rsid w:val="002E51D7"/>
    <w:rsid w:val="002E51E1"/>
    <w:rsid w:val="002E56DA"/>
    <w:rsid w:val="002E57AB"/>
    <w:rsid w:val="002E605A"/>
    <w:rsid w:val="002E6A57"/>
    <w:rsid w:val="002E6BCC"/>
    <w:rsid w:val="002E6EEA"/>
    <w:rsid w:val="002F0A7E"/>
    <w:rsid w:val="002F1020"/>
    <w:rsid w:val="002F105C"/>
    <w:rsid w:val="002F1147"/>
    <w:rsid w:val="002F136C"/>
    <w:rsid w:val="002F1399"/>
    <w:rsid w:val="002F15E5"/>
    <w:rsid w:val="002F1DC9"/>
    <w:rsid w:val="002F1DD4"/>
    <w:rsid w:val="002F1FF0"/>
    <w:rsid w:val="002F20F5"/>
    <w:rsid w:val="002F2C79"/>
    <w:rsid w:val="002F2ECD"/>
    <w:rsid w:val="002F331A"/>
    <w:rsid w:val="002F3C5C"/>
    <w:rsid w:val="002F4EC8"/>
    <w:rsid w:val="002F5446"/>
    <w:rsid w:val="002F5475"/>
    <w:rsid w:val="002F5B2C"/>
    <w:rsid w:val="002F5E54"/>
    <w:rsid w:val="002F645B"/>
    <w:rsid w:val="002F6789"/>
    <w:rsid w:val="002F6FE1"/>
    <w:rsid w:val="002F71E9"/>
    <w:rsid w:val="002F7781"/>
    <w:rsid w:val="002F79A0"/>
    <w:rsid w:val="002F7A70"/>
    <w:rsid w:val="003006BD"/>
    <w:rsid w:val="003011BD"/>
    <w:rsid w:val="00301525"/>
    <w:rsid w:val="003015F0"/>
    <w:rsid w:val="00302384"/>
    <w:rsid w:val="003023CA"/>
    <w:rsid w:val="00302412"/>
    <w:rsid w:val="00304266"/>
    <w:rsid w:val="00304A8B"/>
    <w:rsid w:val="00304BA3"/>
    <w:rsid w:val="003052D9"/>
    <w:rsid w:val="003057B3"/>
    <w:rsid w:val="003057F6"/>
    <w:rsid w:val="0030583C"/>
    <w:rsid w:val="00305B05"/>
    <w:rsid w:val="00305CF8"/>
    <w:rsid w:val="00305E75"/>
    <w:rsid w:val="003066EA"/>
    <w:rsid w:val="00306877"/>
    <w:rsid w:val="00306B3F"/>
    <w:rsid w:val="00307ACA"/>
    <w:rsid w:val="003100D6"/>
    <w:rsid w:val="003100DF"/>
    <w:rsid w:val="003102A8"/>
    <w:rsid w:val="0031059D"/>
    <w:rsid w:val="00310D0F"/>
    <w:rsid w:val="003117D7"/>
    <w:rsid w:val="00312615"/>
    <w:rsid w:val="003129C8"/>
    <w:rsid w:val="00312CF8"/>
    <w:rsid w:val="00312E86"/>
    <w:rsid w:val="00312FEA"/>
    <w:rsid w:val="003130B3"/>
    <w:rsid w:val="003134D6"/>
    <w:rsid w:val="0031429D"/>
    <w:rsid w:val="00314674"/>
    <w:rsid w:val="003148FB"/>
    <w:rsid w:val="00314B90"/>
    <w:rsid w:val="00315E1A"/>
    <w:rsid w:val="00316490"/>
    <w:rsid w:val="00316C8F"/>
    <w:rsid w:val="003172F4"/>
    <w:rsid w:val="0031750E"/>
    <w:rsid w:val="00317514"/>
    <w:rsid w:val="003178BA"/>
    <w:rsid w:val="00317E6A"/>
    <w:rsid w:val="0032009D"/>
    <w:rsid w:val="0032097A"/>
    <w:rsid w:val="00320FE2"/>
    <w:rsid w:val="0032179C"/>
    <w:rsid w:val="0032236C"/>
    <w:rsid w:val="00322494"/>
    <w:rsid w:val="003227C5"/>
    <w:rsid w:val="0032318B"/>
    <w:rsid w:val="003234A9"/>
    <w:rsid w:val="003236BF"/>
    <w:rsid w:val="0032488C"/>
    <w:rsid w:val="00324BAB"/>
    <w:rsid w:val="00324CBE"/>
    <w:rsid w:val="00324CE2"/>
    <w:rsid w:val="0032568A"/>
    <w:rsid w:val="00325718"/>
    <w:rsid w:val="00325B6E"/>
    <w:rsid w:val="00325E5A"/>
    <w:rsid w:val="003260DA"/>
    <w:rsid w:val="003269F1"/>
    <w:rsid w:val="00326EE4"/>
    <w:rsid w:val="00327319"/>
    <w:rsid w:val="0032799A"/>
    <w:rsid w:val="00327ED6"/>
    <w:rsid w:val="003300A5"/>
    <w:rsid w:val="00330467"/>
    <w:rsid w:val="003304C0"/>
    <w:rsid w:val="00330F01"/>
    <w:rsid w:val="003314E2"/>
    <w:rsid w:val="00331B32"/>
    <w:rsid w:val="003324C7"/>
    <w:rsid w:val="0033271D"/>
    <w:rsid w:val="003329CD"/>
    <w:rsid w:val="00332D6E"/>
    <w:rsid w:val="00333513"/>
    <w:rsid w:val="00333555"/>
    <w:rsid w:val="003336B0"/>
    <w:rsid w:val="003348DF"/>
    <w:rsid w:val="003349CF"/>
    <w:rsid w:val="00334A12"/>
    <w:rsid w:val="00334D75"/>
    <w:rsid w:val="0033523E"/>
    <w:rsid w:val="00335C6C"/>
    <w:rsid w:val="00336A8C"/>
    <w:rsid w:val="00336B52"/>
    <w:rsid w:val="00336EBF"/>
    <w:rsid w:val="00337216"/>
    <w:rsid w:val="0033734E"/>
    <w:rsid w:val="00337F84"/>
    <w:rsid w:val="003402E0"/>
    <w:rsid w:val="0034037D"/>
    <w:rsid w:val="003408ED"/>
    <w:rsid w:val="00340C3A"/>
    <w:rsid w:val="00341084"/>
    <w:rsid w:val="00341409"/>
    <w:rsid w:val="00341F68"/>
    <w:rsid w:val="003420CB"/>
    <w:rsid w:val="0034212B"/>
    <w:rsid w:val="0034278B"/>
    <w:rsid w:val="00342ECC"/>
    <w:rsid w:val="00343107"/>
    <w:rsid w:val="0034334B"/>
    <w:rsid w:val="0034351B"/>
    <w:rsid w:val="00343524"/>
    <w:rsid w:val="00343B87"/>
    <w:rsid w:val="003443A1"/>
    <w:rsid w:val="00344B08"/>
    <w:rsid w:val="00345C4B"/>
    <w:rsid w:val="003464E6"/>
    <w:rsid w:val="00347157"/>
    <w:rsid w:val="00347863"/>
    <w:rsid w:val="00347900"/>
    <w:rsid w:val="00347EC6"/>
    <w:rsid w:val="0035012D"/>
    <w:rsid w:val="003509F7"/>
    <w:rsid w:val="003511F3"/>
    <w:rsid w:val="00351EBB"/>
    <w:rsid w:val="00352884"/>
    <w:rsid w:val="003529B6"/>
    <w:rsid w:val="00352D9A"/>
    <w:rsid w:val="00353289"/>
    <w:rsid w:val="00353518"/>
    <w:rsid w:val="003537EB"/>
    <w:rsid w:val="00353853"/>
    <w:rsid w:val="00353EBC"/>
    <w:rsid w:val="003543F8"/>
    <w:rsid w:val="00354E66"/>
    <w:rsid w:val="00354F54"/>
    <w:rsid w:val="003550FF"/>
    <w:rsid w:val="003557AB"/>
    <w:rsid w:val="00355AAB"/>
    <w:rsid w:val="00355B11"/>
    <w:rsid w:val="00356ACE"/>
    <w:rsid w:val="00356CCF"/>
    <w:rsid w:val="0035703E"/>
    <w:rsid w:val="00357E19"/>
    <w:rsid w:val="003609C4"/>
    <w:rsid w:val="00360B30"/>
    <w:rsid w:val="0036163C"/>
    <w:rsid w:val="003619B4"/>
    <w:rsid w:val="00361DBD"/>
    <w:rsid w:val="003622D5"/>
    <w:rsid w:val="00362A83"/>
    <w:rsid w:val="00362EBE"/>
    <w:rsid w:val="0036301F"/>
    <w:rsid w:val="0036312E"/>
    <w:rsid w:val="003636C8"/>
    <w:rsid w:val="003637A1"/>
    <w:rsid w:val="00363990"/>
    <w:rsid w:val="00364321"/>
    <w:rsid w:val="003648DA"/>
    <w:rsid w:val="00364B63"/>
    <w:rsid w:val="00364C05"/>
    <w:rsid w:val="00365014"/>
    <w:rsid w:val="003652F5"/>
    <w:rsid w:val="00365827"/>
    <w:rsid w:val="00365A5C"/>
    <w:rsid w:val="00365B7E"/>
    <w:rsid w:val="00365D61"/>
    <w:rsid w:val="00366121"/>
    <w:rsid w:val="0036653C"/>
    <w:rsid w:val="00366A1B"/>
    <w:rsid w:val="00367207"/>
    <w:rsid w:val="0036790E"/>
    <w:rsid w:val="00367D2D"/>
    <w:rsid w:val="00370337"/>
    <w:rsid w:val="00370793"/>
    <w:rsid w:val="0037080C"/>
    <w:rsid w:val="00370A2F"/>
    <w:rsid w:val="00370CC6"/>
    <w:rsid w:val="0037166E"/>
    <w:rsid w:val="00371970"/>
    <w:rsid w:val="00371A22"/>
    <w:rsid w:val="00371ED8"/>
    <w:rsid w:val="00373161"/>
    <w:rsid w:val="003741C7"/>
    <w:rsid w:val="003743E9"/>
    <w:rsid w:val="00374477"/>
    <w:rsid w:val="003749E8"/>
    <w:rsid w:val="00374FF5"/>
    <w:rsid w:val="003750C7"/>
    <w:rsid w:val="003751BF"/>
    <w:rsid w:val="00375597"/>
    <w:rsid w:val="003761CA"/>
    <w:rsid w:val="0037641B"/>
    <w:rsid w:val="00377192"/>
    <w:rsid w:val="0037782A"/>
    <w:rsid w:val="00377BA2"/>
    <w:rsid w:val="00377ECC"/>
    <w:rsid w:val="0038080B"/>
    <w:rsid w:val="00381014"/>
    <w:rsid w:val="003812AE"/>
    <w:rsid w:val="003815CF"/>
    <w:rsid w:val="00382740"/>
    <w:rsid w:val="00382766"/>
    <w:rsid w:val="00382A57"/>
    <w:rsid w:val="00382F0D"/>
    <w:rsid w:val="003835DE"/>
    <w:rsid w:val="0038370F"/>
    <w:rsid w:val="00383CC1"/>
    <w:rsid w:val="0038423D"/>
    <w:rsid w:val="00385A11"/>
    <w:rsid w:val="00385B42"/>
    <w:rsid w:val="003864DE"/>
    <w:rsid w:val="0038747F"/>
    <w:rsid w:val="0038797A"/>
    <w:rsid w:val="00387C50"/>
    <w:rsid w:val="00387ED5"/>
    <w:rsid w:val="0039048B"/>
    <w:rsid w:val="00390DF0"/>
    <w:rsid w:val="003918B1"/>
    <w:rsid w:val="003919CB"/>
    <w:rsid w:val="00391C66"/>
    <w:rsid w:val="00391F0A"/>
    <w:rsid w:val="00391F51"/>
    <w:rsid w:val="00392053"/>
    <w:rsid w:val="003927F0"/>
    <w:rsid w:val="00392F5C"/>
    <w:rsid w:val="003934B5"/>
    <w:rsid w:val="00394A66"/>
    <w:rsid w:val="0039583C"/>
    <w:rsid w:val="0039594E"/>
    <w:rsid w:val="00395D95"/>
    <w:rsid w:val="00396D8F"/>
    <w:rsid w:val="00397103"/>
    <w:rsid w:val="00397986"/>
    <w:rsid w:val="003A03C0"/>
    <w:rsid w:val="003A0866"/>
    <w:rsid w:val="003A0CBF"/>
    <w:rsid w:val="003A0CDD"/>
    <w:rsid w:val="003A107D"/>
    <w:rsid w:val="003A1927"/>
    <w:rsid w:val="003A1B01"/>
    <w:rsid w:val="003A1D6C"/>
    <w:rsid w:val="003A2495"/>
    <w:rsid w:val="003A25F2"/>
    <w:rsid w:val="003A27B9"/>
    <w:rsid w:val="003A287E"/>
    <w:rsid w:val="003A3734"/>
    <w:rsid w:val="003A38F4"/>
    <w:rsid w:val="003A39BB"/>
    <w:rsid w:val="003A3C58"/>
    <w:rsid w:val="003A41D2"/>
    <w:rsid w:val="003A41E3"/>
    <w:rsid w:val="003A45C1"/>
    <w:rsid w:val="003A4622"/>
    <w:rsid w:val="003A4B47"/>
    <w:rsid w:val="003A4BE1"/>
    <w:rsid w:val="003A5632"/>
    <w:rsid w:val="003A6683"/>
    <w:rsid w:val="003A6F96"/>
    <w:rsid w:val="003A792C"/>
    <w:rsid w:val="003A7A72"/>
    <w:rsid w:val="003A7B97"/>
    <w:rsid w:val="003B0052"/>
    <w:rsid w:val="003B01E1"/>
    <w:rsid w:val="003B0385"/>
    <w:rsid w:val="003B0BE8"/>
    <w:rsid w:val="003B1F53"/>
    <w:rsid w:val="003B28A7"/>
    <w:rsid w:val="003B2999"/>
    <w:rsid w:val="003B4352"/>
    <w:rsid w:val="003B4C34"/>
    <w:rsid w:val="003B5001"/>
    <w:rsid w:val="003B565B"/>
    <w:rsid w:val="003B568D"/>
    <w:rsid w:val="003B5B3A"/>
    <w:rsid w:val="003B6307"/>
    <w:rsid w:val="003B693F"/>
    <w:rsid w:val="003B6C9A"/>
    <w:rsid w:val="003B72F8"/>
    <w:rsid w:val="003B741F"/>
    <w:rsid w:val="003B7FFC"/>
    <w:rsid w:val="003C00C3"/>
    <w:rsid w:val="003C0345"/>
    <w:rsid w:val="003C0C4D"/>
    <w:rsid w:val="003C11BA"/>
    <w:rsid w:val="003C1826"/>
    <w:rsid w:val="003C1B0A"/>
    <w:rsid w:val="003C1DA1"/>
    <w:rsid w:val="003C2307"/>
    <w:rsid w:val="003C2A9C"/>
    <w:rsid w:val="003C2ED9"/>
    <w:rsid w:val="003C3388"/>
    <w:rsid w:val="003C3488"/>
    <w:rsid w:val="003C370E"/>
    <w:rsid w:val="003C3A6A"/>
    <w:rsid w:val="003C403D"/>
    <w:rsid w:val="003C43B9"/>
    <w:rsid w:val="003C452A"/>
    <w:rsid w:val="003C4849"/>
    <w:rsid w:val="003C4EF6"/>
    <w:rsid w:val="003C5644"/>
    <w:rsid w:val="003C5C70"/>
    <w:rsid w:val="003C6FBF"/>
    <w:rsid w:val="003C7347"/>
    <w:rsid w:val="003C74BB"/>
    <w:rsid w:val="003C7E4D"/>
    <w:rsid w:val="003D037E"/>
    <w:rsid w:val="003D05AF"/>
    <w:rsid w:val="003D07B9"/>
    <w:rsid w:val="003D1405"/>
    <w:rsid w:val="003D25F9"/>
    <w:rsid w:val="003D2865"/>
    <w:rsid w:val="003D2AD7"/>
    <w:rsid w:val="003D306B"/>
    <w:rsid w:val="003D3BBC"/>
    <w:rsid w:val="003D3E0F"/>
    <w:rsid w:val="003D3EAB"/>
    <w:rsid w:val="003D3F06"/>
    <w:rsid w:val="003D4166"/>
    <w:rsid w:val="003D4953"/>
    <w:rsid w:val="003D4D7E"/>
    <w:rsid w:val="003D4DC7"/>
    <w:rsid w:val="003D4EED"/>
    <w:rsid w:val="003D5582"/>
    <w:rsid w:val="003D597E"/>
    <w:rsid w:val="003D5AF5"/>
    <w:rsid w:val="003D5B03"/>
    <w:rsid w:val="003D6628"/>
    <w:rsid w:val="003D697D"/>
    <w:rsid w:val="003D6C78"/>
    <w:rsid w:val="003D6FB6"/>
    <w:rsid w:val="003D767A"/>
    <w:rsid w:val="003D7884"/>
    <w:rsid w:val="003D7DB4"/>
    <w:rsid w:val="003D7E72"/>
    <w:rsid w:val="003E0B57"/>
    <w:rsid w:val="003E0EEF"/>
    <w:rsid w:val="003E1077"/>
    <w:rsid w:val="003E1596"/>
    <w:rsid w:val="003E1C4B"/>
    <w:rsid w:val="003E1E7E"/>
    <w:rsid w:val="003E21BC"/>
    <w:rsid w:val="003E23AF"/>
    <w:rsid w:val="003E311D"/>
    <w:rsid w:val="003E32A0"/>
    <w:rsid w:val="003E42A3"/>
    <w:rsid w:val="003E4320"/>
    <w:rsid w:val="003E4526"/>
    <w:rsid w:val="003E4735"/>
    <w:rsid w:val="003E4AD7"/>
    <w:rsid w:val="003E4FF9"/>
    <w:rsid w:val="003E5186"/>
    <w:rsid w:val="003E5251"/>
    <w:rsid w:val="003E54E2"/>
    <w:rsid w:val="003E6B5B"/>
    <w:rsid w:val="003E6D7B"/>
    <w:rsid w:val="003E70AE"/>
    <w:rsid w:val="003E710F"/>
    <w:rsid w:val="003E724E"/>
    <w:rsid w:val="003F04FD"/>
    <w:rsid w:val="003F0558"/>
    <w:rsid w:val="003F16FF"/>
    <w:rsid w:val="003F2254"/>
    <w:rsid w:val="003F2955"/>
    <w:rsid w:val="003F2964"/>
    <w:rsid w:val="003F2F6F"/>
    <w:rsid w:val="003F324B"/>
    <w:rsid w:val="003F3431"/>
    <w:rsid w:val="003F3CC8"/>
    <w:rsid w:val="003F40B8"/>
    <w:rsid w:val="003F42FD"/>
    <w:rsid w:val="003F431D"/>
    <w:rsid w:val="003F4AB2"/>
    <w:rsid w:val="003F50FF"/>
    <w:rsid w:val="003F5305"/>
    <w:rsid w:val="003F55CF"/>
    <w:rsid w:val="003F5B8A"/>
    <w:rsid w:val="003F5C8B"/>
    <w:rsid w:val="003F5E6A"/>
    <w:rsid w:val="003F63E7"/>
    <w:rsid w:val="003F6FE6"/>
    <w:rsid w:val="003F724B"/>
    <w:rsid w:val="003F742A"/>
    <w:rsid w:val="003F7BB1"/>
    <w:rsid w:val="003F7BC8"/>
    <w:rsid w:val="0040007F"/>
    <w:rsid w:val="0040085C"/>
    <w:rsid w:val="00400F2D"/>
    <w:rsid w:val="00401256"/>
    <w:rsid w:val="00401796"/>
    <w:rsid w:val="004018D0"/>
    <w:rsid w:val="00401DB7"/>
    <w:rsid w:val="00401E01"/>
    <w:rsid w:val="0040220E"/>
    <w:rsid w:val="004028C0"/>
    <w:rsid w:val="004034AF"/>
    <w:rsid w:val="0040386C"/>
    <w:rsid w:val="00403A9B"/>
    <w:rsid w:val="00403F88"/>
    <w:rsid w:val="00404DE2"/>
    <w:rsid w:val="00405720"/>
    <w:rsid w:val="004069A3"/>
    <w:rsid w:val="004071C7"/>
    <w:rsid w:val="00407299"/>
    <w:rsid w:val="00407824"/>
    <w:rsid w:val="00407B5D"/>
    <w:rsid w:val="0041014C"/>
    <w:rsid w:val="00410861"/>
    <w:rsid w:val="00410D5F"/>
    <w:rsid w:val="004118A4"/>
    <w:rsid w:val="00411922"/>
    <w:rsid w:val="00411C4F"/>
    <w:rsid w:val="00412710"/>
    <w:rsid w:val="00412F75"/>
    <w:rsid w:val="0041368D"/>
    <w:rsid w:val="004137CB"/>
    <w:rsid w:val="004139DE"/>
    <w:rsid w:val="00413BCF"/>
    <w:rsid w:val="00413CCE"/>
    <w:rsid w:val="004141CC"/>
    <w:rsid w:val="004142A3"/>
    <w:rsid w:val="004145F2"/>
    <w:rsid w:val="00414606"/>
    <w:rsid w:val="00414654"/>
    <w:rsid w:val="00414919"/>
    <w:rsid w:val="00414A6F"/>
    <w:rsid w:val="00414CBA"/>
    <w:rsid w:val="0041512C"/>
    <w:rsid w:val="00415181"/>
    <w:rsid w:val="004154B0"/>
    <w:rsid w:val="00415990"/>
    <w:rsid w:val="00416147"/>
    <w:rsid w:val="004161F1"/>
    <w:rsid w:val="004166FE"/>
    <w:rsid w:val="00416CBE"/>
    <w:rsid w:val="004174B3"/>
    <w:rsid w:val="0041751C"/>
    <w:rsid w:val="00417DBC"/>
    <w:rsid w:val="00420602"/>
    <w:rsid w:val="0042091D"/>
    <w:rsid w:val="004209E2"/>
    <w:rsid w:val="00420EF5"/>
    <w:rsid w:val="004213CB"/>
    <w:rsid w:val="00422AC1"/>
    <w:rsid w:val="00422D24"/>
    <w:rsid w:val="00422DDE"/>
    <w:rsid w:val="00423204"/>
    <w:rsid w:val="004244AA"/>
    <w:rsid w:val="004247CD"/>
    <w:rsid w:val="00424866"/>
    <w:rsid w:val="004256EF"/>
    <w:rsid w:val="0042642C"/>
    <w:rsid w:val="00426AB4"/>
    <w:rsid w:val="00427012"/>
    <w:rsid w:val="004272F4"/>
    <w:rsid w:val="0042795A"/>
    <w:rsid w:val="0043006C"/>
    <w:rsid w:val="004300ED"/>
    <w:rsid w:val="00430E3F"/>
    <w:rsid w:val="00433659"/>
    <w:rsid w:val="00433F2B"/>
    <w:rsid w:val="00434103"/>
    <w:rsid w:val="0043450A"/>
    <w:rsid w:val="0043465A"/>
    <w:rsid w:val="004350C1"/>
    <w:rsid w:val="00435538"/>
    <w:rsid w:val="004362CE"/>
    <w:rsid w:val="00436906"/>
    <w:rsid w:val="00436F85"/>
    <w:rsid w:val="0043747D"/>
    <w:rsid w:val="004377BE"/>
    <w:rsid w:val="00437A11"/>
    <w:rsid w:val="0044151F"/>
    <w:rsid w:val="00442004"/>
    <w:rsid w:val="00442083"/>
    <w:rsid w:val="004424A7"/>
    <w:rsid w:val="00442852"/>
    <w:rsid w:val="00443931"/>
    <w:rsid w:val="00443E41"/>
    <w:rsid w:val="00444718"/>
    <w:rsid w:val="00445754"/>
    <w:rsid w:val="00445D66"/>
    <w:rsid w:val="00446582"/>
    <w:rsid w:val="00446A2E"/>
    <w:rsid w:val="00446BAD"/>
    <w:rsid w:val="00446E59"/>
    <w:rsid w:val="00447411"/>
    <w:rsid w:val="00450CC0"/>
    <w:rsid w:val="004512EB"/>
    <w:rsid w:val="004523CD"/>
    <w:rsid w:val="004524A7"/>
    <w:rsid w:val="00452D46"/>
    <w:rsid w:val="00452EAE"/>
    <w:rsid w:val="004530E7"/>
    <w:rsid w:val="004536EC"/>
    <w:rsid w:val="00453ADB"/>
    <w:rsid w:val="00453FA1"/>
    <w:rsid w:val="004545F3"/>
    <w:rsid w:val="004546A3"/>
    <w:rsid w:val="004546EF"/>
    <w:rsid w:val="00454A14"/>
    <w:rsid w:val="00455164"/>
    <w:rsid w:val="00455225"/>
    <w:rsid w:val="00455BB6"/>
    <w:rsid w:val="00455E27"/>
    <w:rsid w:val="00455F55"/>
    <w:rsid w:val="004567E4"/>
    <w:rsid w:val="00456B1C"/>
    <w:rsid w:val="0045714E"/>
    <w:rsid w:val="004571D9"/>
    <w:rsid w:val="00457DF6"/>
    <w:rsid w:val="00457EBB"/>
    <w:rsid w:val="00460A3C"/>
    <w:rsid w:val="00460C43"/>
    <w:rsid w:val="00461416"/>
    <w:rsid w:val="00461989"/>
    <w:rsid w:val="004626A8"/>
    <w:rsid w:val="00463AD7"/>
    <w:rsid w:val="00463ED8"/>
    <w:rsid w:val="00463F97"/>
    <w:rsid w:val="004640B1"/>
    <w:rsid w:val="00464542"/>
    <w:rsid w:val="00464854"/>
    <w:rsid w:val="004648CB"/>
    <w:rsid w:val="00464C6D"/>
    <w:rsid w:val="00464FD9"/>
    <w:rsid w:val="00465452"/>
    <w:rsid w:val="004654F6"/>
    <w:rsid w:val="004657BC"/>
    <w:rsid w:val="00465B44"/>
    <w:rsid w:val="00465C34"/>
    <w:rsid w:val="00465C39"/>
    <w:rsid w:val="004664FA"/>
    <w:rsid w:val="0046662F"/>
    <w:rsid w:val="00466759"/>
    <w:rsid w:val="00466BAF"/>
    <w:rsid w:val="004672CA"/>
    <w:rsid w:val="00467918"/>
    <w:rsid w:val="00470568"/>
    <w:rsid w:val="004705DF"/>
    <w:rsid w:val="0047067A"/>
    <w:rsid w:val="00470812"/>
    <w:rsid w:val="00470BB0"/>
    <w:rsid w:val="0047111D"/>
    <w:rsid w:val="0047114E"/>
    <w:rsid w:val="00472D1C"/>
    <w:rsid w:val="00473BE1"/>
    <w:rsid w:val="00473D44"/>
    <w:rsid w:val="00474921"/>
    <w:rsid w:val="00474B5E"/>
    <w:rsid w:val="00474BEF"/>
    <w:rsid w:val="004757E7"/>
    <w:rsid w:val="00475C96"/>
    <w:rsid w:val="00475DF4"/>
    <w:rsid w:val="00475EBA"/>
    <w:rsid w:val="00475FEE"/>
    <w:rsid w:val="00476356"/>
    <w:rsid w:val="004768BD"/>
    <w:rsid w:val="00476C2D"/>
    <w:rsid w:val="00476D5B"/>
    <w:rsid w:val="00476EA2"/>
    <w:rsid w:val="0047706C"/>
    <w:rsid w:val="00477248"/>
    <w:rsid w:val="004775B7"/>
    <w:rsid w:val="00477B63"/>
    <w:rsid w:val="004802F1"/>
    <w:rsid w:val="004807B5"/>
    <w:rsid w:val="004809BD"/>
    <w:rsid w:val="00480BF0"/>
    <w:rsid w:val="00480E3E"/>
    <w:rsid w:val="004812F9"/>
    <w:rsid w:val="004814CF"/>
    <w:rsid w:val="00481A32"/>
    <w:rsid w:val="00481E07"/>
    <w:rsid w:val="00481ED6"/>
    <w:rsid w:val="0048276A"/>
    <w:rsid w:val="00482E40"/>
    <w:rsid w:val="00482F37"/>
    <w:rsid w:val="00483800"/>
    <w:rsid w:val="00483910"/>
    <w:rsid w:val="00483C7D"/>
    <w:rsid w:val="004844AB"/>
    <w:rsid w:val="0048462F"/>
    <w:rsid w:val="00484CCF"/>
    <w:rsid w:val="00484E5E"/>
    <w:rsid w:val="0048523B"/>
    <w:rsid w:val="004852A0"/>
    <w:rsid w:val="004857FA"/>
    <w:rsid w:val="00485D58"/>
    <w:rsid w:val="00485D89"/>
    <w:rsid w:val="00485E56"/>
    <w:rsid w:val="00486301"/>
    <w:rsid w:val="00486762"/>
    <w:rsid w:val="00486D84"/>
    <w:rsid w:val="00486DD8"/>
    <w:rsid w:val="00487943"/>
    <w:rsid w:val="00487AF8"/>
    <w:rsid w:val="00487B74"/>
    <w:rsid w:val="0049081E"/>
    <w:rsid w:val="00490D3F"/>
    <w:rsid w:val="00491278"/>
    <w:rsid w:val="00491E52"/>
    <w:rsid w:val="00491E6D"/>
    <w:rsid w:val="00491F40"/>
    <w:rsid w:val="004924C0"/>
    <w:rsid w:val="004925EC"/>
    <w:rsid w:val="00492D20"/>
    <w:rsid w:val="00493129"/>
    <w:rsid w:val="004931CB"/>
    <w:rsid w:val="0049414D"/>
    <w:rsid w:val="00494456"/>
    <w:rsid w:val="0049491B"/>
    <w:rsid w:val="004949C6"/>
    <w:rsid w:val="00494BF7"/>
    <w:rsid w:val="00494C87"/>
    <w:rsid w:val="00494F4A"/>
    <w:rsid w:val="00495118"/>
    <w:rsid w:val="00495AFB"/>
    <w:rsid w:val="0049688D"/>
    <w:rsid w:val="00496BBF"/>
    <w:rsid w:val="00497ADE"/>
    <w:rsid w:val="00497BED"/>
    <w:rsid w:val="004A0003"/>
    <w:rsid w:val="004A068F"/>
    <w:rsid w:val="004A0C13"/>
    <w:rsid w:val="004A0DBD"/>
    <w:rsid w:val="004A0DF6"/>
    <w:rsid w:val="004A0F36"/>
    <w:rsid w:val="004A1121"/>
    <w:rsid w:val="004A1705"/>
    <w:rsid w:val="004A1E18"/>
    <w:rsid w:val="004A1E75"/>
    <w:rsid w:val="004A2007"/>
    <w:rsid w:val="004A3E8A"/>
    <w:rsid w:val="004A4235"/>
    <w:rsid w:val="004A4279"/>
    <w:rsid w:val="004A46A6"/>
    <w:rsid w:val="004A4D67"/>
    <w:rsid w:val="004A5045"/>
    <w:rsid w:val="004A5965"/>
    <w:rsid w:val="004A5BD7"/>
    <w:rsid w:val="004A5BF3"/>
    <w:rsid w:val="004A64D9"/>
    <w:rsid w:val="004A65E6"/>
    <w:rsid w:val="004A6D69"/>
    <w:rsid w:val="004A7EE7"/>
    <w:rsid w:val="004A7FD6"/>
    <w:rsid w:val="004B0679"/>
    <w:rsid w:val="004B0A11"/>
    <w:rsid w:val="004B0F2D"/>
    <w:rsid w:val="004B1217"/>
    <w:rsid w:val="004B1228"/>
    <w:rsid w:val="004B14B3"/>
    <w:rsid w:val="004B1548"/>
    <w:rsid w:val="004B1680"/>
    <w:rsid w:val="004B220F"/>
    <w:rsid w:val="004B226F"/>
    <w:rsid w:val="004B2489"/>
    <w:rsid w:val="004B2543"/>
    <w:rsid w:val="004B3D68"/>
    <w:rsid w:val="004B414A"/>
    <w:rsid w:val="004B491C"/>
    <w:rsid w:val="004B4C34"/>
    <w:rsid w:val="004B569D"/>
    <w:rsid w:val="004B56A9"/>
    <w:rsid w:val="004B65D3"/>
    <w:rsid w:val="004B6FF9"/>
    <w:rsid w:val="004B7635"/>
    <w:rsid w:val="004B7682"/>
    <w:rsid w:val="004B770B"/>
    <w:rsid w:val="004B7B52"/>
    <w:rsid w:val="004B7FEC"/>
    <w:rsid w:val="004C009B"/>
    <w:rsid w:val="004C02D3"/>
    <w:rsid w:val="004C02F5"/>
    <w:rsid w:val="004C05F3"/>
    <w:rsid w:val="004C0819"/>
    <w:rsid w:val="004C08A0"/>
    <w:rsid w:val="004C08B2"/>
    <w:rsid w:val="004C192A"/>
    <w:rsid w:val="004C22DD"/>
    <w:rsid w:val="004C2420"/>
    <w:rsid w:val="004C24E4"/>
    <w:rsid w:val="004C296A"/>
    <w:rsid w:val="004C2D72"/>
    <w:rsid w:val="004C2EA0"/>
    <w:rsid w:val="004C3250"/>
    <w:rsid w:val="004C35DE"/>
    <w:rsid w:val="004C37D0"/>
    <w:rsid w:val="004C37E4"/>
    <w:rsid w:val="004C452E"/>
    <w:rsid w:val="004C4960"/>
    <w:rsid w:val="004C4AE2"/>
    <w:rsid w:val="004C550C"/>
    <w:rsid w:val="004C577A"/>
    <w:rsid w:val="004C67A1"/>
    <w:rsid w:val="004C67FD"/>
    <w:rsid w:val="004C7A6C"/>
    <w:rsid w:val="004C7B5A"/>
    <w:rsid w:val="004D038A"/>
    <w:rsid w:val="004D0879"/>
    <w:rsid w:val="004D184A"/>
    <w:rsid w:val="004D1F79"/>
    <w:rsid w:val="004D1FA7"/>
    <w:rsid w:val="004D23B2"/>
    <w:rsid w:val="004D2DDD"/>
    <w:rsid w:val="004D3025"/>
    <w:rsid w:val="004D3DF5"/>
    <w:rsid w:val="004D3E5C"/>
    <w:rsid w:val="004D48F9"/>
    <w:rsid w:val="004D4D39"/>
    <w:rsid w:val="004D58D3"/>
    <w:rsid w:val="004D58DF"/>
    <w:rsid w:val="004D5915"/>
    <w:rsid w:val="004D5CC3"/>
    <w:rsid w:val="004D5EC8"/>
    <w:rsid w:val="004D636D"/>
    <w:rsid w:val="004D67CD"/>
    <w:rsid w:val="004D691D"/>
    <w:rsid w:val="004D6CBF"/>
    <w:rsid w:val="004D6ED7"/>
    <w:rsid w:val="004D70E0"/>
    <w:rsid w:val="004D7321"/>
    <w:rsid w:val="004E0218"/>
    <w:rsid w:val="004E03E1"/>
    <w:rsid w:val="004E07A0"/>
    <w:rsid w:val="004E170F"/>
    <w:rsid w:val="004E192D"/>
    <w:rsid w:val="004E1B04"/>
    <w:rsid w:val="004E1F06"/>
    <w:rsid w:val="004E2661"/>
    <w:rsid w:val="004E2804"/>
    <w:rsid w:val="004E2ABE"/>
    <w:rsid w:val="004E2DAA"/>
    <w:rsid w:val="004E2E4B"/>
    <w:rsid w:val="004E2FC5"/>
    <w:rsid w:val="004E3B26"/>
    <w:rsid w:val="004E3DE7"/>
    <w:rsid w:val="004E468E"/>
    <w:rsid w:val="004E47D1"/>
    <w:rsid w:val="004E4C8A"/>
    <w:rsid w:val="004E4E64"/>
    <w:rsid w:val="004E4E8C"/>
    <w:rsid w:val="004E50C8"/>
    <w:rsid w:val="004E5701"/>
    <w:rsid w:val="004E6121"/>
    <w:rsid w:val="004E62CA"/>
    <w:rsid w:val="004E6583"/>
    <w:rsid w:val="004E6989"/>
    <w:rsid w:val="004E6F40"/>
    <w:rsid w:val="004F1A04"/>
    <w:rsid w:val="004F1B1F"/>
    <w:rsid w:val="004F1CCD"/>
    <w:rsid w:val="004F2FFE"/>
    <w:rsid w:val="004F30CE"/>
    <w:rsid w:val="004F32EF"/>
    <w:rsid w:val="004F3805"/>
    <w:rsid w:val="004F3950"/>
    <w:rsid w:val="004F3CDC"/>
    <w:rsid w:val="004F3E77"/>
    <w:rsid w:val="004F48B6"/>
    <w:rsid w:val="004F5823"/>
    <w:rsid w:val="004F589C"/>
    <w:rsid w:val="004F5E92"/>
    <w:rsid w:val="004F6476"/>
    <w:rsid w:val="004F64EB"/>
    <w:rsid w:val="004F65D5"/>
    <w:rsid w:val="004F66A7"/>
    <w:rsid w:val="004F6D5A"/>
    <w:rsid w:val="004F6E96"/>
    <w:rsid w:val="004F6EE7"/>
    <w:rsid w:val="004F70A7"/>
    <w:rsid w:val="004F73E4"/>
    <w:rsid w:val="004F7E18"/>
    <w:rsid w:val="00500797"/>
    <w:rsid w:val="005008A7"/>
    <w:rsid w:val="0050114B"/>
    <w:rsid w:val="00501290"/>
    <w:rsid w:val="00501433"/>
    <w:rsid w:val="005022B3"/>
    <w:rsid w:val="005023A7"/>
    <w:rsid w:val="0050262A"/>
    <w:rsid w:val="00502E86"/>
    <w:rsid w:val="005030C8"/>
    <w:rsid w:val="00503180"/>
    <w:rsid w:val="0050318A"/>
    <w:rsid w:val="00503204"/>
    <w:rsid w:val="00503753"/>
    <w:rsid w:val="00503E4C"/>
    <w:rsid w:val="005047A0"/>
    <w:rsid w:val="00504E15"/>
    <w:rsid w:val="00504F19"/>
    <w:rsid w:val="005053A5"/>
    <w:rsid w:val="005053F2"/>
    <w:rsid w:val="0050573E"/>
    <w:rsid w:val="00505AB8"/>
    <w:rsid w:val="00505E0B"/>
    <w:rsid w:val="00506213"/>
    <w:rsid w:val="00506548"/>
    <w:rsid w:val="00506A1E"/>
    <w:rsid w:val="00506A39"/>
    <w:rsid w:val="00507C4F"/>
    <w:rsid w:val="00507C52"/>
    <w:rsid w:val="00507C96"/>
    <w:rsid w:val="00507FDE"/>
    <w:rsid w:val="005106B8"/>
    <w:rsid w:val="005108F0"/>
    <w:rsid w:val="00510D40"/>
    <w:rsid w:val="00511244"/>
    <w:rsid w:val="00511BD6"/>
    <w:rsid w:val="00511F7B"/>
    <w:rsid w:val="00511F98"/>
    <w:rsid w:val="00512081"/>
    <w:rsid w:val="0051241F"/>
    <w:rsid w:val="00512C30"/>
    <w:rsid w:val="00512CE0"/>
    <w:rsid w:val="00513418"/>
    <w:rsid w:val="0051390C"/>
    <w:rsid w:val="005147F5"/>
    <w:rsid w:val="005150DF"/>
    <w:rsid w:val="00515557"/>
    <w:rsid w:val="005158FB"/>
    <w:rsid w:val="00515B2B"/>
    <w:rsid w:val="005161FD"/>
    <w:rsid w:val="005162C3"/>
    <w:rsid w:val="00516D00"/>
    <w:rsid w:val="00517019"/>
    <w:rsid w:val="0051719C"/>
    <w:rsid w:val="005177CF"/>
    <w:rsid w:val="00517900"/>
    <w:rsid w:val="00520ED9"/>
    <w:rsid w:val="00521901"/>
    <w:rsid w:val="00521922"/>
    <w:rsid w:val="0052258F"/>
    <w:rsid w:val="005228CC"/>
    <w:rsid w:val="00522B42"/>
    <w:rsid w:val="0052324C"/>
    <w:rsid w:val="005234CD"/>
    <w:rsid w:val="00523D61"/>
    <w:rsid w:val="005242B0"/>
    <w:rsid w:val="005246D8"/>
    <w:rsid w:val="0052473C"/>
    <w:rsid w:val="00524D85"/>
    <w:rsid w:val="00525912"/>
    <w:rsid w:val="00526681"/>
    <w:rsid w:val="00526761"/>
    <w:rsid w:val="00526B51"/>
    <w:rsid w:val="00526C5D"/>
    <w:rsid w:val="005309DF"/>
    <w:rsid w:val="00530E46"/>
    <w:rsid w:val="00530E96"/>
    <w:rsid w:val="00531311"/>
    <w:rsid w:val="00531606"/>
    <w:rsid w:val="0053239B"/>
    <w:rsid w:val="0053289A"/>
    <w:rsid w:val="00532AEF"/>
    <w:rsid w:val="00532FE2"/>
    <w:rsid w:val="005331E9"/>
    <w:rsid w:val="00533347"/>
    <w:rsid w:val="0053334D"/>
    <w:rsid w:val="0053336E"/>
    <w:rsid w:val="0053346E"/>
    <w:rsid w:val="005334CE"/>
    <w:rsid w:val="00533584"/>
    <w:rsid w:val="00533869"/>
    <w:rsid w:val="005338AE"/>
    <w:rsid w:val="005339BB"/>
    <w:rsid w:val="00533DE3"/>
    <w:rsid w:val="00533E85"/>
    <w:rsid w:val="00533F13"/>
    <w:rsid w:val="005342BD"/>
    <w:rsid w:val="005347B6"/>
    <w:rsid w:val="005351AC"/>
    <w:rsid w:val="0053556D"/>
    <w:rsid w:val="00535826"/>
    <w:rsid w:val="00535E00"/>
    <w:rsid w:val="005361BD"/>
    <w:rsid w:val="00536CB8"/>
    <w:rsid w:val="005374C3"/>
    <w:rsid w:val="005374FD"/>
    <w:rsid w:val="00537854"/>
    <w:rsid w:val="00537885"/>
    <w:rsid w:val="00537C6C"/>
    <w:rsid w:val="00537D8C"/>
    <w:rsid w:val="005402F1"/>
    <w:rsid w:val="00540848"/>
    <w:rsid w:val="00540BC5"/>
    <w:rsid w:val="00540E56"/>
    <w:rsid w:val="00541297"/>
    <w:rsid w:val="005413AD"/>
    <w:rsid w:val="0054180A"/>
    <w:rsid w:val="00542875"/>
    <w:rsid w:val="00542D03"/>
    <w:rsid w:val="00543119"/>
    <w:rsid w:val="005438DE"/>
    <w:rsid w:val="0054393D"/>
    <w:rsid w:val="0054396D"/>
    <w:rsid w:val="00543F4B"/>
    <w:rsid w:val="00545098"/>
    <w:rsid w:val="0054529C"/>
    <w:rsid w:val="00545329"/>
    <w:rsid w:val="005456F0"/>
    <w:rsid w:val="00545829"/>
    <w:rsid w:val="00545B53"/>
    <w:rsid w:val="00545E7C"/>
    <w:rsid w:val="00546028"/>
    <w:rsid w:val="00546678"/>
    <w:rsid w:val="00546EFF"/>
    <w:rsid w:val="005473C4"/>
    <w:rsid w:val="005478D9"/>
    <w:rsid w:val="00547BBB"/>
    <w:rsid w:val="005501CD"/>
    <w:rsid w:val="005505DE"/>
    <w:rsid w:val="00551268"/>
    <w:rsid w:val="00551592"/>
    <w:rsid w:val="005519C3"/>
    <w:rsid w:val="00551D0D"/>
    <w:rsid w:val="0055263D"/>
    <w:rsid w:val="005526D3"/>
    <w:rsid w:val="00552F16"/>
    <w:rsid w:val="005538C1"/>
    <w:rsid w:val="005538F4"/>
    <w:rsid w:val="00553AB7"/>
    <w:rsid w:val="00553EF0"/>
    <w:rsid w:val="005542C9"/>
    <w:rsid w:val="0055490B"/>
    <w:rsid w:val="00554AD6"/>
    <w:rsid w:val="00554DD3"/>
    <w:rsid w:val="00555335"/>
    <w:rsid w:val="00555540"/>
    <w:rsid w:val="0055656F"/>
    <w:rsid w:val="0055664F"/>
    <w:rsid w:val="00556C70"/>
    <w:rsid w:val="00556C81"/>
    <w:rsid w:val="00556CEF"/>
    <w:rsid w:val="00556E1E"/>
    <w:rsid w:val="00557125"/>
    <w:rsid w:val="00557389"/>
    <w:rsid w:val="0055784C"/>
    <w:rsid w:val="00557909"/>
    <w:rsid w:val="00557BAE"/>
    <w:rsid w:val="00557D88"/>
    <w:rsid w:val="005600F8"/>
    <w:rsid w:val="005604A4"/>
    <w:rsid w:val="0056060B"/>
    <w:rsid w:val="005606C0"/>
    <w:rsid w:val="005611CF"/>
    <w:rsid w:val="00561D3E"/>
    <w:rsid w:val="00561EC8"/>
    <w:rsid w:val="005620B9"/>
    <w:rsid w:val="005631A8"/>
    <w:rsid w:val="00563583"/>
    <w:rsid w:val="00563D44"/>
    <w:rsid w:val="00563EAC"/>
    <w:rsid w:val="00564013"/>
    <w:rsid w:val="00564338"/>
    <w:rsid w:val="005644AB"/>
    <w:rsid w:val="0056452E"/>
    <w:rsid w:val="0056459A"/>
    <w:rsid w:val="00564B5A"/>
    <w:rsid w:val="0056520D"/>
    <w:rsid w:val="00565FA9"/>
    <w:rsid w:val="005664F1"/>
    <w:rsid w:val="00566984"/>
    <w:rsid w:val="005675ED"/>
    <w:rsid w:val="00567D9A"/>
    <w:rsid w:val="00567F93"/>
    <w:rsid w:val="0057020B"/>
    <w:rsid w:val="005728A6"/>
    <w:rsid w:val="00572F02"/>
    <w:rsid w:val="00572F17"/>
    <w:rsid w:val="00572FD0"/>
    <w:rsid w:val="0057445E"/>
    <w:rsid w:val="00574571"/>
    <w:rsid w:val="00574733"/>
    <w:rsid w:val="00575699"/>
    <w:rsid w:val="00575788"/>
    <w:rsid w:val="00575A1E"/>
    <w:rsid w:val="00575C82"/>
    <w:rsid w:val="005770DA"/>
    <w:rsid w:val="005772E5"/>
    <w:rsid w:val="00577387"/>
    <w:rsid w:val="005773F2"/>
    <w:rsid w:val="005777C9"/>
    <w:rsid w:val="00577E7E"/>
    <w:rsid w:val="005800F5"/>
    <w:rsid w:val="005800FD"/>
    <w:rsid w:val="0058017D"/>
    <w:rsid w:val="005801E2"/>
    <w:rsid w:val="0058075F"/>
    <w:rsid w:val="005808B7"/>
    <w:rsid w:val="00580A90"/>
    <w:rsid w:val="00580D1D"/>
    <w:rsid w:val="00581054"/>
    <w:rsid w:val="005811AD"/>
    <w:rsid w:val="005811CF"/>
    <w:rsid w:val="00581256"/>
    <w:rsid w:val="0058137C"/>
    <w:rsid w:val="005816B1"/>
    <w:rsid w:val="00581FD3"/>
    <w:rsid w:val="005823D5"/>
    <w:rsid w:val="005829BB"/>
    <w:rsid w:val="005836ED"/>
    <w:rsid w:val="005845CF"/>
    <w:rsid w:val="00584687"/>
    <w:rsid w:val="00584CD0"/>
    <w:rsid w:val="00584F00"/>
    <w:rsid w:val="00585CE0"/>
    <w:rsid w:val="005863A1"/>
    <w:rsid w:val="005867B8"/>
    <w:rsid w:val="00586908"/>
    <w:rsid w:val="0058694A"/>
    <w:rsid w:val="00586A42"/>
    <w:rsid w:val="00587692"/>
    <w:rsid w:val="0058781D"/>
    <w:rsid w:val="00587D55"/>
    <w:rsid w:val="00590155"/>
    <w:rsid w:val="00590436"/>
    <w:rsid w:val="00590440"/>
    <w:rsid w:val="00590D88"/>
    <w:rsid w:val="005913E1"/>
    <w:rsid w:val="00591771"/>
    <w:rsid w:val="00591B2B"/>
    <w:rsid w:val="00591BFD"/>
    <w:rsid w:val="005920AE"/>
    <w:rsid w:val="005926E8"/>
    <w:rsid w:val="00592AEB"/>
    <w:rsid w:val="00592C17"/>
    <w:rsid w:val="00592EEB"/>
    <w:rsid w:val="00593EE2"/>
    <w:rsid w:val="0059491F"/>
    <w:rsid w:val="00594BDA"/>
    <w:rsid w:val="005950CB"/>
    <w:rsid w:val="0059526F"/>
    <w:rsid w:val="005952F4"/>
    <w:rsid w:val="005955A2"/>
    <w:rsid w:val="00595E27"/>
    <w:rsid w:val="005960EE"/>
    <w:rsid w:val="005961EC"/>
    <w:rsid w:val="0059638C"/>
    <w:rsid w:val="00596648"/>
    <w:rsid w:val="00597478"/>
    <w:rsid w:val="00597764"/>
    <w:rsid w:val="005977A6"/>
    <w:rsid w:val="00597B0A"/>
    <w:rsid w:val="00597E54"/>
    <w:rsid w:val="005A0B47"/>
    <w:rsid w:val="005A0DB1"/>
    <w:rsid w:val="005A0EDB"/>
    <w:rsid w:val="005A115E"/>
    <w:rsid w:val="005A1252"/>
    <w:rsid w:val="005A1E12"/>
    <w:rsid w:val="005A1F05"/>
    <w:rsid w:val="005A245B"/>
    <w:rsid w:val="005A25F9"/>
    <w:rsid w:val="005A2807"/>
    <w:rsid w:val="005A283E"/>
    <w:rsid w:val="005A29D0"/>
    <w:rsid w:val="005A2A1D"/>
    <w:rsid w:val="005A31A9"/>
    <w:rsid w:val="005A335F"/>
    <w:rsid w:val="005A33CE"/>
    <w:rsid w:val="005A3405"/>
    <w:rsid w:val="005A3A4C"/>
    <w:rsid w:val="005A3DDF"/>
    <w:rsid w:val="005A3FBB"/>
    <w:rsid w:val="005A5075"/>
    <w:rsid w:val="005A52F2"/>
    <w:rsid w:val="005A5524"/>
    <w:rsid w:val="005A582B"/>
    <w:rsid w:val="005A6EE0"/>
    <w:rsid w:val="005A7593"/>
    <w:rsid w:val="005A7837"/>
    <w:rsid w:val="005A7B26"/>
    <w:rsid w:val="005B0BB6"/>
    <w:rsid w:val="005B0E3D"/>
    <w:rsid w:val="005B0EDB"/>
    <w:rsid w:val="005B13E7"/>
    <w:rsid w:val="005B154D"/>
    <w:rsid w:val="005B2972"/>
    <w:rsid w:val="005B2EC9"/>
    <w:rsid w:val="005B2F09"/>
    <w:rsid w:val="005B334D"/>
    <w:rsid w:val="005B349A"/>
    <w:rsid w:val="005B37BD"/>
    <w:rsid w:val="005B395A"/>
    <w:rsid w:val="005B3C5D"/>
    <w:rsid w:val="005B4277"/>
    <w:rsid w:val="005B4421"/>
    <w:rsid w:val="005B493D"/>
    <w:rsid w:val="005B4C86"/>
    <w:rsid w:val="005B4EC0"/>
    <w:rsid w:val="005B50D8"/>
    <w:rsid w:val="005B5125"/>
    <w:rsid w:val="005B5287"/>
    <w:rsid w:val="005B5845"/>
    <w:rsid w:val="005B616F"/>
    <w:rsid w:val="005B63DA"/>
    <w:rsid w:val="005B648E"/>
    <w:rsid w:val="005B670F"/>
    <w:rsid w:val="005B6893"/>
    <w:rsid w:val="005B6E9D"/>
    <w:rsid w:val="005B7CF8"/>
    <w:rsid w:val="005C0569"/>
    <w:rsid w:val="005C0662"/>
    <w:rsid w:val="005C06D1"/>
    <w:rsid w:val="005C0835"/>
    <w:rsid w:val="005C0A64"/>
    <w:rsid w:val="005C0B6A"/>
    <w:rsid w:val="005C13B4"/>
    <w:rsid w:val="005C18EA"/>
    <w:rsid w:val="005C1E30"/>
    <w:rsid w:val="005C1FEE"/>
    <w:rsid w:val="005C2616"/>
    <w:rsid w:val="005C2717"/>
    <w:rsid w:val="005C282D"/>
    <w:rsid w:val="005C2C79"/>
    <w:rsid w:val="005C2FF5"/>
    <w:rsid w:val="005C3036"/>
    <w:rsid w:val="005C3209"/>
    <w:rsid w:val="005C3ADA"/>
    <w:rsid w:val="005C3E93"/>
    <w:rsid w:val="005C3F1F"/>
    <w:rsid w:val="005C4113"/>
    <w:rsid w:val="005C4251"/>
    <w:rsid w:val="005C4FBC"/>
    <w:rsid w:val="005C557C"/>
    <w:rsid w:val="005C592B"/>
    <w:rsid w:val="005C5C02"/>
    <w:rsid w:val="005C6B49"/>
    <w:rsid w:val="005C7037"/>
    <w:rsid w:val="005C7100"/>
    <w:rsid w:val="005C7456"/>
    <w:rsid w:val="005C74B5"/>
    <w:rsid w:val="005C7B02"/>
    <w:rsid w:val="005D01DA"/>
    <w:rsid w:val="005D0336"/>
    <w:rsid w:val="005D0605"/>
    <w:rsid w:val="005D0882"/>
    <w:rsid w:val="005D0C68"/>
    <w:rsid w:val="005D0F12"/>
    <w:rsid w:val="005D12EC"/>
    <w:rsid w:val="005D14C5"/>
    <w:rsid w:val="005D14C9"/>
    <w:rsid w:val="005D188A"/>
    <w:rsid w:val="005D19E7"/>
    <w:rsid w:val="005D1A22"/>
    <w:rsid w:val="005D22AE"/>
    <w:rsid w:val="005D2B7C"/>
    <w:rsid w:val="005D36A1"/>
    <w:rsid w:val="005D38F6"/>
    <w:rsid w:val="005D4A61"/>
    <w:rsid w:val="005D4B40"/>
    <w:rsid w:val="005D4E25"/>
    <w:rsid w:val="005D5E44"/>
    <w:rsid w:val="005D5ED0"/>
    <w:rsid w:val="005D6AB1"/>
    <w:rsid w:val="005D766B"/>
    <w:rsid w:val="005D7CF9"/>
    <w:rsid w:val="005D7DED"/>
    <w:rsid w:val="005E11F9"/>
    <w:rsid w:val="005E28A7"/>
    <w:rsid w:val="005E291F"/>
    <w:rsid w:val="005E292E"/>
    <w:rsid w:val="005E2BAE"/>
    <w:rsid w:val="005E2FF8"/>
    <w:rsid w:val="005E3408"/>
    <w:rsid w:val="005E3491"/>
    <w:rsid w:val="005E3600"/>
    <w:rsid w:val="005E361F"/>
    <w:rsid w:val="005E374B"/>
    <w:rsid w:val="005E3979"/>
    <w:rsid w:val="005E40A1"/>
    <w:rsid w:val="005E44D4"/>
    <w:rsid w:val="005E4AB8"/>
    <w:rsid w:val="005E4AF4"/>
    <w:rsid w:val="005E4B04"/>
    <w:rsid w:val="005E5447"/>
    <w:rsid w:val="005E5ADB"/>
    <w:rsid w:val="005E7368"/>
    <w:rsid w:val="005E742F"/>
    <w:rsid w:val="005E75D3"/>
    <w:rsid w:val="005E77CA"/>
    <w:rsid w:val="005E7811"/>
    <w:rsid w:val="005E7992"/>
    <w:rsid w:val="005E7C60"/>
    <w:rsid w:val="005F009D"/>
    <w:rsid w:val="005F0DBA"/>
    <w:rsid w:val="005F119F"/>
    <w:rsid w:val="005F1F8B"/>
    <w:rsid w:val="005F22E1"/>
    <w:rsid w:val="005F25F0"/>
    <w:rsid w:val="005F2DF6"/>
    <w:rsid w:val="005F3191"/>
    <w:rsid w:val="005F3225"/>
    <w:rsid w:val="005F3CA4"/>
    <w:rsid w:val="005F42AC"/>
    <w:rsid w:val="005F45C0"/>
    <w:rsid w:val="005F5089"/>
    <w:rsid w:val="005F56D8"/>
    <w:rsid w:val="005F5979"/>
    <w:rsid w:val="005F682B"/>
    <w:rsid w:val="005F6B78"/>
    <w:rsid w:val="005F6BB8"/>
    <w:rsid w:val="005F72DC"/>
    <w:rsid w:val="0060075D"/>
    <w:rsid w:val="00600834"/>
    <w:rsid w:val="006008E1"/>
    <w:rsid w:val="00600917"/>
    <w:rsid w:val="00600B89"/>
    <w:rsid w:val="00600D4E"/>
    <w:rsid w:val="00600E9A"/>
    <w:rsid w:val="00600ED4"/>
    <w:rsid w:val="00601415"/>
    <w:rsid w:val="00601792"/>
    <w:rsid w:val="006018E3"/>
    <w:rsid w:val="0060231F"/>
    <w:rsid w:val="006025AE"/>
    <w:rsid w:val="00602628"/>
    <w:rsid w:val="00602BB5"/>
    <w:rsid w:val="00602F1F"/>
    <w:rsid w:val="006031DC"/>
    <w:rsid w:val="0060391D"/>
    <w:rsid w:val="00603B8C"/>
    <w:rsid w:val="00603E0F"/>
    <w:rsid w:val="00603E47"/>
    <w:rsid w:val="0060477F"/>
    <w:rsid w:val="00604F65"/>
    <w:rsid w:val="00605514"/>
    <w:rsid w:val="006056FF"/>
    <w:rsid w:val="0060597F"/>
    <w:rsid w:val="0060611D"/>
    <w:rsid w:val="00606C02"/>
    <w:rsid w:val="00606DEF"/>
    <w:rsid w:val="00606DF4"/>
    <w:rsid w:val="0060718E"/>
    <w:rsid w:val="0060757C"/>
    <w:rsid w:val="006077E4"/>
    <w:rsid w:val="00610528"/>
    <w:rsid w:val="00610FD1"/>
    <w:rsid w:val="0061111B"/>
    <w:rsid w:val="006112F7"/>
    <w:rsid w:val="00611A3B"/>
    <w:rsid w:val="00611ED7"/>
    <w:rsid w:val="0061242E"/>
    <w:rsid w:val="00612BB1"/>
    <w:rsid w:val="00612D40"/>
    <w:rsid w:val="0061304B"/>
    <w:rsid w:val="006137DB"/>
    <w:rsid w:val="00613BBB"/>
    <w:rsid w:val="0061430C"/>
    <w:rsid w:val="00614478"/>
    <w:rsid w:val="00614A7E"/>
    <w:rsid w:val="0061519C"/>
    <w:rsid w:val="00615D79"/>
    <w:rsid w:val="00615F63"/>
    <w:rsid w:val="00616466"/>
    <w:rsid w:val="006168BD"/>
    <w:rsid w:val="006169C8"/>
    <w:rsid w:val="00616F37"/>
    <w:rsid w:val="00617751"/>
    <w:rsid w:val="00617799"/>
    <w:rsid w:val="00617870"/>
    <w:rsid w:val="00617B09"/>
    <w:rsid w:val="00620034"/>
    <w:rsid w:val="006208CF"/>
    <w:rsid w:val="00620C7B"/>
    <w:rsid w:val="00620D31"/>
    <w:rsid w:val="00620E7F"/>
    <w:rsid w:val="006210EF"/>
    <w:rsid w:val="0062188F"/>
    <w:rsid w:val="006218C0"/>
    <w:rsid w:val="00621F44"/>
    <w:rsid w:val="00622275"/>
    <w:rsid w:val="006225B1"/>
    <w:rsid w:val="0062304E"/>
    <w:rsid w:val="00623160"/>
    <w:rsid w:val="00623276"/>
    <w:rsid w:val="00623664"/>
    <w:rsid w:val="006237E1"/>
    <w:rsid w:val="0062382C"/>
    <w:rsid w:val="00623910"/>
    <w:rsid w:val="00623A80"/>
    <w:rsid w:val="006240CC"/>
    <w:rsid w:val="0062420D"/>
    <w:rsid w:val="0062431F"/>
    <w:rsid w:val="00624A0E"/>
    <w:rsid w:val="00624CDB"/>
    <w:rsid w:val="00624F9C"/>
    <w:rsid w:val="006253BE"/>
    <w:rsid w:val="006253E2"/>
    <w:rsid w:val="00625649"/>
    <w:rsid w:val="00626074"/>
    <w:rsid w:val="00626154"/>
    <w:rsid w:val="00626C1A"/>
    <w:rsid w:val="0062758D"/>
    <w:rsid w:val="00627973"/>
    <w:rsid w:val="00627B8A"/>
    <w:rsid w:val="00630690"/>
    <w:rsid w:val="00630705"/>
    <w:rsid w:val="006308FD"/>
    <w:rsid w:val="006309BC"/>
    <w:rsid w:val="00630B53"/>
    <w:rsid w:val="00630BCD"/>
    <w:rsid w:val="00630ED0"/>
    <w:rsid w:val="00631412"/>
    <w:rsid w:val="006314D3"/>
    <w:rsid w:val="0063156F"/>
    <w:rsid w:val="00632663"/>
    <w:rsid w:val="00632CC6"/>
    <w:rsid w:val="006337AB"/>
    <w:rsid w:val="00633BD3"/>
    <w:rsid w:val="00634892"/>
    <w:rsid w:val="00634937"/>
    <w:rsid w:val="0063553F"/>
    <w:rsid w:val="006355F3"/>
    <w:rsid w:val="00635D6C"/>
    <w:rsid w:val="00635F0E"/>
    <w:rsid w:val="00635F5F"/>
    <w:rsid w:val="0063622B"/>
    <w:rsid w:val="006363E4"/>
    <w:rsid w:val="0063667C"/>
    <w:rsid w:val="00636E26"/>
    <w:rsid w:val="00637058"/>
    <w:rsid w:val="00637CBC"/>
    <w:rsid w:val="00637D10"/>
    <w:rsid w:val="00637F9E"/>
    <w:rsid w:val="006416B9"/>
    <w:rsid w:val="006416C2"/>
    <w:rsid w:val="00641D80"/>
    <w:rsid w:val="00641FA8"/>
    <w:rsid w:val="006421F6"/>
    <w:rsid w:val="00642897"/>
    <w:rsid w:val="006431ED"/>
    <w:rsid w:val="00643BAA"/>
    <w:rsid w:val="00644462"/>
    <w:rsid w:val="00644948"/>
    <w:rsid w:val="0064517C"/>
    <w:rsid w:val="006458D5"/>
    <w:rsid w:val="00645B35"/>
    <w:rsid w:val="00645CBA"/>
    <w:rsid w:val="006466D1"/>
    <w:rsid w:val="006468F9"/>
    <w:rsid w:val="00647716"/>
    <w:rsid w:val="00647777"/>
    <w:rsid w:val="00647AA5"/>
    <w:rsid w:val="00647B59"/>
    <w:rsid w:val="006506EB"/>
    <w:rsid w:val="00650744"/>
    <w:rsid w:val="00650823"/>
    <w:rsid w:val="00651AE8"/>
    <w:rsid w:val="00651DE6"/>
    <w:rsid w:val="00651F46"/>
    <w:rsid w:val="00653454"/>
    <w:rsid w:val="006535FD"/>
    <w:rsid w:val="00653898"/>
    <w:rsid w:val="006538A4"/>
    <w:rsid w:val="00654038"/>
    <w:rsid w:val="00654188"/>
    <w:rsid w:val="006542F9"/>
    <w:rsid w:val="0065437D"/>
    <w:rsid w:val="00654A13"/>
    <w:rsid w:val="00654C21"/>
    <w:rsid w:val="0065592B"/>
    <w:rsid w:val="00656421"/>
    <w:rsid w:val="0065703D"/>
    <w:rsid w:val="0066091F"/>
    <w:rsid w:val="006612E7"/>
    <w:rsid w:val="006612FC"/>
    <w:rsid w:val="0066133C"/>
    <w:rsid w:val="00661BDF"/>
    <w:rsid w:val="006629EA"/>
    <w:rsid w:val="00662A8A"/>
    <w:rsid w:val="00662AC7"/>
    <w:rsid w:val="00662AFF"/>
    <w:rsid w:val="00663085"/>
    <w:rsid w:val="006634F4"/>
    <w:rsid w:val="006639FB"/>
    <w:rsid w:val="00663E8C"/>
    <w:rsid w:val="00664C55"/>
    <w:rsid w:val="00664FE5"/>
    <w:rsid w:val="006657A2"/>
    <w:rsid w:val="0066637B"/>
    <w:rsid w:val="00666745"/>
    <w:rsid w:val="00666C88"/>
    <w:rsid w:val="00666D2A"/>
    <w:rsid w:val="00666F68"/>
    <w:rsid w:val="00667675"/>
    <w:rsid w:val="006676AC"/>
    <w:rsid w:val="00667F32"/>
    <w:rsid w:val="00670045"/>
    <w:rsid w:val="00670300"/>
    <w:rsid w:val="00670766"/>
    <w:rsid w:val="00670946"/>
    <w:rsid w:val="00670BA9"/>
    <w:rsid w:val="00670BB8"/>
    <w:rsid w:val="00671766"/>
    <w:rsid w:val="006718C6"/>
    <w:rsid w:val="0067286A"/>
    <w:rsid w:val="00672B2A"/>
    <w:rsid w:val="00672CE3"/>
    <w:rsid w:val="0067313C"/>
    <w:rsid w:val="006733AA"/>
    <w:rsid w:val="006737D1"/>
    <w:rsid w:val="00674489"/>
    <w:rsid w:val="006745FD"/>
    <w:rsid w:val="0067465C"/>
    <w:rsid w:val="006749FD"/>
    <w:rsid w:val="00674BB9"/>
    <w:rsid w:val="006750C5"/>
    <w:rsid w:val="00675272"/>
    <w:rsid w:val="00675B1E"/>
    <w:rsid w:val="00676E52"/>
    <w:rsid w:val="00677D1F"/>
    <w:rsid w:val="00680066"/>
    <w:rsid w:val="006801FB"/>
    <w:rsid w:val="006803D3"/>
    <w:rsid w:val="00681545"/>
    <w:rsid w:val="00681A33"/>
    <w:rsid w:val="00681BDA"/>
    <w:rsid w:val="00681E2C"/>
    <w:rsid w:val="00682FAF"/>
    <w:rsid w:val="00683213"/>
    <w:rsid w:val="006835EE"/>
    <w:rsid w:val="00683792"/>
    <w:rsid w:val="00683A28"/>
    <w:rsid w:val="00683E54"/>
    <w:rsid w:val="00684F28"/>
    <w:rsid w:val="00684F70"/>
    <w:rsid w:val="00684FF4"/>
    <w:rsid w:val="00685571"/>
    <w:rsid w:val="00685D5D"/>
    <w:rsid w:val="00686436"/>
    <w:rsid w:val="00686495"/>
    <w:rsid w:val="0068670C"/>
    <w:rsid w:val="006868CE"/>
    <w:rsid w:val="00686A2E"/>
    <w:rsid w:val="00686E6D"/>
    <w:rsid w:val="006871B2"/>
    <w:rsid w:val="0068730D"/>
    <w:rsid w:val="0068739A"/>
    <w:rsid w:val="00687D17"/>
    <w:rsid w:val="00687E38"/>
    <w:rsid w:val="00691916"/>
    <w:rsid w:val="00691ABE"/>
    <w:rsid w:val="00691C4C"/>
    <w:rsid w:val="006926A2"/>
    <w:rsid w:val="00692839"/>
    <w:rsid w:val="00692C04"/>
    <w:rsid w:val="006931BC"/>
    <w:rsid w:val="00693956"/>
    <w:rsid w:val="00693C15"/>
    <w:rsid w:val="00693F3D"/>
    <w:rsid w:val="00693FF1"/>
    <w:rsid w:val="006941FB"/>
    <w:rsid w:val="00694795"/>
    <w:rsid w:val="00694FAF"/>
    <w:rsid w:val="0069511D"/>
    <w:rsid w:val="00695924"/>
    <w:rsid w:val="00695B0C"/>
    <w:rsid w:val="00695BFA"/>
    <w:rsid w:val="00695F90"/>
    <w:rsid w:val="00696360"/>
    <w:rsid w:val="00696EC4"/>
    <w:rsid w:val="00697323"/>
    <w:rsid w:val="00697A35"/>
    <w:rsid w:val="006A02AD"/>
    <w:rsid w:val="006A03A5"/>
    <w:rsid w:val="006A063B"/>
    <w:rsid w:val="006A129D"/>
    <w:rsid w:val="006A19AC"/>
    <w:rsid w:val="006A1A6C"/>
    <w:rsid w:val="006A2119"/>
    <w:rsid w:val="006A241D"/>
    <w:rsid w:val="006A43D0"/>
    <w:rsid w:val="006A4C0A"/>
    <w:rsid w:val="006A5333"/>
    <w:rsid w:val="006A540F"/>
    <w:rsid w:val="006A562A"/>
    <w:rsid w:val="006A578C"/>
    <w:rsid w:val="006A59A6"/>
    <w:rsid w:val="006A5A44"/>
    <w:rsid w:val="006A5DCF"/>
    <w:rsid w:val="006A6059"/>
    <w:rsid w:val="006A6311"/>
    <w:rsid w:val="006A6963"/>
    <w:rsid w:val="006A69DF"/>
    <w:rsid w:val="006A6EDA"/>
    <w:rsid w:val="006A75CE"/>
    <w:rsid w:val="006A7914"/>
    <w:rsid w:val="006A79E6"/>
    <w:rsid w:val="006A7A46"/>
    <w:rsid w:val="006A7C31"/>
    <w:rsid w:val="006A7CBD"/>
    <w:rsid w:val="006A7E29"/>
    <w:rsid w:val="006B0853"/>
    <w:rsid w:val="006B1201"/>
    <w:rsid w:val="006B14E1"/>
    <w:rsid w:val="006B1AF7"/>
    <w:rsid w:val="006B1B31"/>
    <w:rsid w:val="006B1F91"/>
    <w:rsid w:val="006B2854"/>
    <w:rsid w:val="006B2C50"/>
    <w:rsid w:val="006B3362"/>
    <w:rsid w:val="006B3E16"/>
    <w:rsid w:val="006B3F1E"/>
    <w:rsid w:val="006B3F35"/>
    <w:rsid w:val="006B4279"/>
    <w:rsid w:val="006B451E"/>
    <w:rsid w:val="006B45E5"/>
    <w:rsid w:val="006B4803"/>
    <w:rsid w:val="006B49FF"/>
    <w:rsid w:val="006B4DCA"/>
    <w:rsid w:val="006B4E75"/>
    <w:rsid w:val="006B5651"/>
    <w:rsid w:val="006B605C"/>
    <w:rsid w:val="006B6064"/>
    <w:rsid w:val="006B60A6"/>
    <w:rsid w:val="006B6A53"/>
    <w:rsid w:val="006B6D0C"/>
    <w:rsid w:val="006B6FD0"/>
    <w:rsid w:val="006C0078"/>
    <w:rsid w:val="006C0A37"/>
    <w:rsid w:val="006C0BC7"/>
    <w:rsid w:val="006C1A04"/>
    <w:rsid w:val="006C1BA7"/>
    <w:rsid w:val="006C1EB6"/>
    <w:rsid w:val="006C2351"/>
    <w:rsid w:val="006C29B5"/>
    <w:rsid w:val="006C2C52"/>
    <w:rsid w:val="006C38BD"/>
    <w:rsid w:val="006C42E6"/>
    <w:rsid w:val="006C4312"/>
    <w:rsid w:val="006C444E"/>
    <w:rsid w:val="006C4488"/>
    <w:rsid w:val="006C4CF2"/>
    <w:rsid w:val="006C5276"/>
    <w:rsid w:val="006C52F3"/>
    <w:rsid w:val="006C5C02"/>
    <w:rsid w:val="006C69C4"/>
    <w:rsid w:val="006C6D77"/>
    <w:rsid w:val="006C6FC2"/>
    <w:rsid w:val="006C701E"/>
    <w:rsid w:val="006C757C"/>
    <w:rsid w:val="006C7BD1"/>
    <w:rsid w:val="006C7D5A"/>
    <w:rsid w:val="006D05CF"/>
    <w:rsid w:val="006D0BA4"/>
    <w:rsid w:val="006D0BCE"/>
    <w:rsid w:val="006D124B"/>
    <w:rsid w:val="006D199B"/>
    <w:rsid w:val="006D2328"/>
    <w:rsid w:val="006D281F"/>
    <w:rsid w:val="006D2B90"/>
    <w:rsid w:val="006D4AC4"/>
    <w:rsid w:val="006D56E0"/>
    <w:rsid w:val="006D5843"/>
    <w:rsid w:val="006D587B"/>
    <w:rsid w:val="006D623A"/>
    <w:rsid w:val="006D6DE1"/>
    <w:rsid w:val="006D6E03"/>
    <w:rsid w:val="006D70AF"/>
    <w:rsid w:val="006D7409"/>
    <w:rsid w:val="006D7C88"/>
    <w:rsid w:val="006D7DBA"/>
    <w:rsid w:val="006E0513"/>
    <w:rsid w:val="006E1529"/>
    <w:rsid w:val="006E1A44"/>
    <w:rsid w:val="006E1AB2"/>
    <w:rsid w:val="006E1EC9"/>
    <w:rsid w:val="006E21A1"/>
    <w:rsid w:val="006E2460"/>
    <w:rsid w:val="006E2FF0"/>
    <w:rsid w:val="006E3300"/>
    <w:rsid w:val="006E351A"/>
    <w:rsid w:val="006E3AF2"/>
    <w:rsid w:val="006E3F00"/>
    <w:rsid w:val="006E408A"/>
    <w:rsid w:val="006E493F"/>
    <w:rsid w:val="006E4A19"/>
    <w:rsid w:val="006E5699"/>
    <w:rsid w:val="006E5C9D"/>
    <w:rsid w:val="006E5F20"/>
    <w:rsid w:val="006E6372"/>
    <w:rsid w:val="006E6982"/>
    <w:rsid w:val="006E6A6C"/>
    <w:rsid w:val="006E6C10"/>
    <w:rsid w:val="006E70CF"/>
    <w:rsid w:val="006E736D"/>
    <w:rsid w:val="006E785E"/>
    <w:rsid w:val="006F0AEE"/>
    <w:rsid w:val="006F0E81"/>
    <w:rsid w:val="006F19B2"/>
    <w:rsid w:val="006F1E76"/>
    <w:rsid w:val="006F2439"/>
    <w:rsid w:val="006F3BD4"/>
    <w:rsid w:val="006F3E12"/>
    <w:rsid w:val="006F49A5"/>
    <w:rsid w:val="006F5479"/>
    <w:rsid w:val="006F5803"/>
    <w:rsid w:val="006F653D"/>
    <w:rsid w:val="006F663C"/>
    <w:rsid w:val="006F6928"/>
    <w:rsid w:val="006F69A3"/>
    <w:rsid w:val="006F6AE7"/>
    <w:rsid w:val="006F75F7"/>
    <w:rsid w:val="006F77D9"/>
    <w:rsid w:val="006F7A28"/>
    <w:rsid w:val="006F7C4C"/>
    <w:rsid w:val="007001A6"/>
    <w:rsid w:val="00701190"/>
    <w:rsid w:val="00701233"/>
    <w:rsid w:val="00701C7D"/>
    <w:rsid w:val="0070250A"/>
    <w:rsid w:val="00702BEB"/>
    <w:rsid w:val="00702CE1"/>
    <w:rsid w:val="00702DF6"/>
    <w:rsid w:val="00703DA2"/>
    <w:rsid w:val="007040D9"/>
    <w:rsid w:val="007050EF"/>
    <w:rsid w:val="00705873"/>
    <w:rsid w:val="00705CA9"/>
    <w:rsid w:val="00706905"/>
    <w:rsid w:val="00706B68"/>
    <w:rsid w:val="0071037C"/>
    <w:rsid w:val="0071053E"/>
    <w:rsid w:val="00710919"/>
    <w:rsid w:val="00710E34"/>
    <w:rsid w:val="00711D2F"/>
    <w:rsid w:val="00712199"/>
    <w:rsid w:val="007121E7"/>
    <w:rsid w:val="00712C32"/>
    <w:rsid w:val="00712F2B"/>
    <w:rsid w:val="00713160"/>
    <w:rsid w:val="00714644"/>
    <w:rsid w:val="00714D91"/>
    <w:rsid w:val="00714F2E"/>
    <w:rsid w:val="00715066"/>
    <w:rsid w:val="007151AD"/>
    <w:rsid w:val="00715750"/>
    <w:rsid w:val="00715F2D"/>
    <w:rsid w:val="00716116"/>
    <w:rsid w:val="007161A5"/>
    <w:rsid w:val="00716202"/>
    <w:rsid w:val="00716355"/>
    <w:rsid w:val="00716B71"/>
    <w:rsid w:val="007176B0"/>
    <w:rsid w:val="00717A34"/>
    <w:rsid w:val="00717A60"/>
    <w:rsid w:val="00717C60"/>
    <w:rsid w:val="007204FF"/>
    <w:rsid w:val="00720BFF"/>
    <w:rsid w:val="00720C44"/>
    <w:rsid w:val="007216A4"/>
    <w:rsid w:val="00721A81"/>
    <w:rsid w:val="007239AD"/>
    <w:rsid w:val="00723A3B"/>
    <w:rsid w:val="00723ABF"/>
    <w:rsid w:val="00723EA0"/>
    <w:rsid w:val="00724A9F"/>
    <w:rsid w:val="00724FC1"/>
    <w:rsid w:val="007250E6"/>
    <w:rsid w:val="00725B97"/>
    <w:rsid w:val="00725FA4"/>
    <w:rsid w:val="00726203"/>
    <w:rsid w:val="00726D70"/>
    <w:rsid w:val="0072711E"/>
    <w:rsid w:val="0072777F"/>
    <w:rsid w:val="007308C1"/>
    <w:rsid w:val="00730B17"/>
    <w:rsid w:val="00730F45"/>
    <w:rsid w:val="007314F8"/>
    <w:rsid w:val="0073199A"/>
    <w:rsid w:val="007322B7"/>
    <w:rsid w:val="00732757"/>
    <w:rsid w:val="00732E33"/>
    <w:rsid w:val="00732EEE"/>
    <w:rsid w:val="00732F40"/>
    <w:rsid w:val="00733470"/>
    <w:rsid w:val="007338A5"/>
    <w:rsid w:val="00733B51"/>
    <w:rsid w:val="00733BEB"/>
    <w:rsid w:val="007341F1"/>
    <w:rsid w:val="0073426E"/>
    <w:rsid w:val="00734501"/>
    <w:rsid w:val="00734EC5"/>
    <w:rsid w:val="00734FB3"/>
    <w:rsid w:val="0073534A"/>
    <w:rsid w:val="007353FE"/>
    <w:rsid w:val="00735ABE"/>
    <w:rsid w:val="00735EE7"/>
    <w:rsid w:val="007367C7"/>
    <w:rsid w:val="00736A5E"/>
    <w:rsid w:val="00736A67"/>
    <w:rsid w:val="007375B8"/>
    <w:rsid w:val="007375FA"/>
    <w:rsid w:val="007376D8"/>
    <w:rsid w:val="00740149"/>
    <w:rsid w:val="00740460"/>
    <w:rsid w:val="007407E5"/>
    <w:rsid w:val="00740D6C"/>
    <w:rsid w:val="00740DAD"/>
    <w:rsid w:val="00740E47"/>
    <w:rsid w:val="0074133D"/>
    <w:rsid w:val="007413DC"/>
    <w:rsid w:val="007419CB"/>
    <w:rsid w:val="00741A96"/>
    <w:rsid w:val="00741E9D"/>
    <w:rsid w:val="00742373"/>
    <w:rsid w:val="007425DE"/>
    <w:rsid w:val="007432ED"/>
    <w:rsid w:val="0074342C"/>
    <w:rsid w:val="00743A4F"/>
    <w:rsid w:val="007449DB"/>
    <w:rsid w:val="00745DDA"/>
    <w:rsid w:val="0074665D"/>
    <w:rsid w:val="00746BA9"/>
    <w:rsid w:val="0074721D"/>
    <w:rsid w:val="007478B6"/>
    <w:rsid w:val="00747A51"/>
    <w:rsid w:val="00747F0E"/>
    <w:rsid w:val="00747F3F"/>
    <w:rsid w:val="00750225"/>
    <w:rsid w:val="00750258"/>
    <w:rsid w:val="007506D0"/>
    <w:rsid w:val="0075137F"/>
    <w:rsid w:val="00751985"/>
    <w:rsid w:val="00751A18"/>
    <w:rsid w:val="00752341"/>
    <w:rsid w:val="00752AE9"/>
    <w:rsid w:val="00752EAF"/>
    <w:rsid w:val="007533E2"/>
    <w:rsid w:val="0075383A"/>
    <w:rsid w:val="00753E1A"/>
    <w:rsid w:val="00754128"/>
    <w:rsid w:val="00754B80"/>
    <w:rsid w:val="00754C89"/>
    <w:rsid w:val="0075545D"/>
    <w:rsid w:val="0075561B"/>
    <w:rsid w:val="00755B22"/>
    <w:rsid w:val="00755C76"/>
    <w:rsid w:val="007564A3"/>
    <w:rsid w:val="00757340"/>
    <w:rsid w:val="0075781F"/>
    <w:rsid w:val="0075799F"/>
    <w:rsid w:val="00760BD2"/>
    <w:rsid w:val="00760BDB"/>
    <w:rsid w:val="00761491"/>
    <w:rsid w:val="0076150F"/>
    <w:rsid w:val="007619DD"/>
    <w:rsid w:val="00763236"/>
    <w:rsid w:val="00763268"/>
    <w:rsid w:val="007639EC"/>
    <w:rsid w:val="00763D41"/>
    <w:rsid w:val="00763FF9"/>
    <w:rsid w:val="007645AC"/>
    <w:rsid w:val="00764D34"/>
    <w:rsid w:val="0076505F"/>
    <w:rsid w:val="00765B05"/>
    <w:rsid w:val="007664E1"/>
    <w:rsid w:val="00767761"/>
    <w:rsid w:val="00767897"/>
    <w:rsid w:val="00767CD9"/>
    <w:rsid w:val="00770081"/>
    <w:rsid w:val="007703FF"/>
    <w:rsid w:val="007705F1"/>
    <w:rsid w:val="00770C2D"/>
    <w:rsid w:val="00770CA1"/>
    <w:rsid w:val="00770DED"/>
    <w:rsid w:val="00771B4D"/>
    <w:rsid w:val="00771D59"/>
    <w:rsid w:val="00771DDC"/>
    <w:rsid w:val="0077213E"/>
    <w:rsid w:val="00772243"/>
    <w:rsid w:val="007724C2"/>
    <w:rsid w:val="0077346D"/>
    <w:rsid w:val="00773D69"/>
    <w:rsid w:val="00774686"/>
    <w:rsid w:val="0077496D"/>
    <w:rsid w:val="00774F53"/>
    <w:rsid w:val="00775107"/>
    <w:rsid w:val="00775B8F"/>
    <w:rsid w:val="00775C38"/>
    <w:rsid w:val="00775CC1"/>
    <w:rsid w:val="00776040"/>
    <w:rsid w:val="0077605C"/>
    <w:rsid w:val="00776436"/>
    <w:rsid w:val="007767CD"/>
    <w:rsid w:val="0077694A"/>
    <w:rsid w:val="00776A7F"/>
    <w:rsid w:val="007775CB"/>
    <w:rsid w:val="00777898"/>
    <w:rsid w:val="007806B9"/>
    <w:rsid w:val="00780FCE"/>
    <w:rsid w:val="007817D0"/>
    <w:rsid w:val="00782124"/>
    <w:rsid w:val="00782152"/>
    <w:rsid w:val="00782BA7"/>
    <w:rsid w:val="00782DD6"/>
    <w:rsid w:val="007837FE"/>
    <w:rsid w:val="00783A0C"/>
    <w:rsid w:val="00783FAD"/>
    <w:rsid w:val="00784715"/>
    <w:rsid w:val="00784FCD"/>
    <w:rsid w:val="0078567B"/>
    <w:rsid w:val="00785BC8"/>
    <w:rsid w:val="00785C56"/>
    <w:rsid w:val="007860CE"/>
    <w:rsid w:val="0078615D"/>
    <w:rsid w:val="007869B4"/>
    <w:rsid w:val="007877B0"/>
    <w:rsid w:val="00787FD3"/>
    <w:rsid w:val="007909FF"/>
    <w:rsid w:val="00790B02"/>
    <w:rsid w:val="00790B8A"/>
    <w:rsid w:val="00790C11"/>
    <w:rsid w:val="00792531"/>
    <w:rsid w:val="00793B14"/>
    <w:rsid w:val="007944FA"/>
    <w:rsid w:val="0079508E"/>
    <w:rsid w:val="00795486"/>
    <w:rsid w:val="00795672"/>
    <w:rsid w:val="007957B9"/>
    <w:rsid w:val="00795834"/>
    <w:rsid w:val="00795CBA"/>
    <w:rsid w:val="00795FAB"/>
    <w:rsid w:val="00796418"/>
    <w:rsid w:val="007965C9"/>
    <w:rsid w:val="00797168"/>
    <w:rsid w:val="0079782A"/>
    <w:rsid w:val="00797955"/>
    <w:rsid w:val="00797F77"/>
    <w:rsid w:val="007A0129"/>
    <w:rsid w:val="007A099C"/>
    <w:rsid w:val="007A0CB1"/>
    <w:rsid w:val="007A154D"/>
    <w:rsid w:val="007A15CB"/>
    <w:rsid w:val="007A1986"/>
    <w:rsid w:val="007A1C10"/>
    <w:rsid w:val="007A1E58"/>
    <w:rsid w:val="007A25BA"/>
    <w:rsid w:val="007A2C38"/>
    <w:rsid w:val="007A2D12"/>
    <w:rsid w:val="007A2EBF"/>
    <w:rsid w:val="007A39BF"/>
    <w:rsid w:val="007A3B5F"/>
    <w:rsid w:val="007A4F6B"/>
    <w:rsid w:val="007A52F7"/>
    <w:rsid w:val="007A5328"/>
    <w:rsid w:val="007A55C6"/>
    <w:rsid w:val="007A5E6B"/>
    <w:rsid w:val="007A5F0E"/>
    <w:rsid w:val="007A640C"/>
    <w:rsid w:val="007A7191"/>
    <w:rsid w:val="007A728D"/>
    <w:rsid w:val="007A7345"/>
    <w:rsid w:val="007A799C"/>
    <w:rsid w:val="007A7A05"/>
    <w:rsid w:val="007B155E"/>
    <w:rsid w:val="007B2387"/>
    <w:rsid w:val="007B2C94"/>
    <w:rsid w:val="007B2E8F"/>
    <w:rsid w:val="007B319A"/>
    <w:rsid w:val="007B3CE4"/>
    <w:rsid w:val="007B3D81"/>
    <w:rsid w:val="007B40DC"/>
    <w:rsid w:val="007B4FCD"/>
    <w:rsid w:val="007B52FD"/>
    <w:rsid w:val="007B5442"/>
    <w:rsid w:val="007B5B79"/>
    <w:rsid w:val="007B5E08"/>
    <w:rsid w:val="007B6FFF"/>
    <w:rsid w:val="007B73B9"/>
    <w:rsid w:val="007C0015"/>
    <w:rsid w:val="007C0129"/>
    <w:rsid w:val="007C01D0"/>
    <w:rsid w:val="007C039B"/>
    <w:rsid w:val="007C0497"/>
    <w:rsid w:val="007C08D9"/>
    <w:rsid w:val="007C0EE4"/>
    <w:rsid w:val="007C1083"/>
    <w:rsid w:val="007C121B"/>
    <w:rsid w:val="007C1512"/>
    <w:rsid w:val="007C1677"/>
    <w:rsid w:val="007C19E7"/>
    <w:rsid w:val="007C1B4E"/>
    <w:rsid w:val="007C237A"/>
    <w:rsid w:val="007C23A6"/>
    <w:rsid w:val="007C2BF4"/>
    <w:rsid w:val="007C2C57"/>
    <w:rsid w:val="007C35AC"/>
    <w:rsid w:val="007C39AC"/>
    <w:rsid w:val="007C3D9E"/>
    <w:rsid w:val="007C48C8"/>
    <w:rsid w:val="007C4F47"/>
    <w:rsid w:val="007C596B"/>
    <w:rsid w:val="007C5FDA"/>
    <w:rsid w:val="007C6572"/>
    <w:rsid w:val="007C6A0A"/>
    <w:rsid w:val="007C6C33"/>
    <w:rsid w:val="007C6D54"/>
    <w:rsid w:val="007C6DB0"/>
    <w:rsid w:val="007C7B13"/>
    <w:rsid w:val="007C7F13"/>
    <w:rsid w:val="007D028E"/>
    <w:rsid w:val="007D0AAE"/>
    <w:rsid w:val="007D1156"/>
    <w:rsid w:val="007D1801"/>
    <w:rsid w:val="007D188F"/>
    <w:rsid w:val="007D1A03"/>
    <w:rsid w:val="007D1E2D"/>
    <w:rsid w:val="007D27B6"/>
    <w:rsid w:val="007D29EF"/>
    <w:rsid w:val="007D2E2C"/>
    <w:rsid w:val="007D36BC"/>
    <w:rsid w:val="007D38F3"/>
    <w:rsid w:val="007D3FE8"/>
    <w:rsid w:val="007D44AB"/>
    <w:rsid w:val="007D4952"/>
    <w:rsid w:val="007D5538"/>
    <w:rsid w:val="007D5A8E"/>
    <w:rsid w:val="007D6303"/>
    <w:rsid w:val="007D6898"/>
    <w:rsid w:val="007D6983"/>
    <w:rsid w:val="007D7038"/>
    <w:rsid w:val="007D7423"/>
    <w:rsid w:val="007D7C1A"/>
    <w:rsid w:val="007E0526"/>
    <w:rsid w:val="007E0B8F"/>
    <w:rsid w:val="007E11D8"/>
    <w:rsid w:val="007E12B7"/>
    <w:rsid w:val="007E130A"/>
    <w:rsid w:val="007E14F2"/>
    <w:rsid w:val="007E150D"/>
    <w:rsid w:val="007E1645"/>
    <w:rsid w:val="007E17F8"/>
    <w:rsid w:val="007E1B36"/>
    <w:rsid w:val="007E2081"/>
    <w:rsid w:val="007E2AB8"/>
    <w:rsid w:val="007E2AFE"/>
    <w:rsid w:val="007E2F88"/>
    <w:rsid w:val="007E33FB"/>
    <w:rsid w:val="007E4AA7"/>
    <w:rsid w:val="007E4B3F"/>
    <w:rsid w:val="007E4DCB"/>
    <w:rsid w:val="007E6044"/>
    <w:rsid w:val="007E719B"/>
    <w:rsid w:val="007E7483"/>
    <w:rsid w:val="007E79A9"/>
    <w:rsid w:val="007E7B4E"/>
    <w:rsid w:val="007E7F88"/>
    <w:rsid w:val="007F01BB"/>
    <w:rsid w:val="007F0D7F"/>
    <w:rsid w:val="007F0F51"/>
    <w:rsid w:val="007F1077"/>
    <w:rsid w:val="007F17F9"/>
    <w:rsid w:val="007F1A7D"/>
    <w:rsid w:val="007F1D42"/>
    <w:rsid w:val="007F2123"/>
    <w:rsid w:val="007F2A0B"/>
    <w:rsid w:val="007F5553"/>
    <w:rsid w:val="007F6731"/>
    <w:rsid w:val="007F6D12"/>
    <w:rsid w:val="007F6D90"/>
    <w:rsid w:val="007F7D26"/>
    <w:rsid w:val="00800AED"/>
    <w:rsid w:val="0080119A"/>
    <w:rsid w:val="00801E3B"/>
    <w:rsid w:val="0080202E"/>
    <w:rsid w:val="00802618"/>
    <w:rsid w:val="00802C68"/>
    <w:rsid w:val="008032CD"/>
    <w:rsid w:val="008035AA"/>
    <w:rsid w:val="00803A01"/>
    <w:rsid w:val="00803AE5"/>
    <w:rsid w:val="00803B7E"/>
    <w:rsid w:val="00803C0A"/>
    <w:rsid w:val="008041B0"/>
    <w:rsid w:val="00804283"/>
    <w:rsid w:val="008043A1"/>
    <w:rsid w:val="0080467B"/>
    <w:rsid w:val="008048C6"/>
    <w:rsid w:val="008048F0"/>
    <w:rsid w:val="00805141"/>
    <w:rsid w:val="00805432"/>
    <w:rsid w:val="00805562"/>
    <w:rsid w:val="00806D57"/>
    <w:rsid w:val="008072CB"/>
    <w:rsid w:val="00807506"/>
    <w:rsid w:val="008079DE"/>
    <w:rsid w:val="00807B4D"/>
    <w:rsid w:val="00810178"/>
    <w:rsid w:val="00810231"/>
    <w:rsid w:val="00810362"/>
    <w:rsid w:val="00810880"/>
    <w:rsid w:val="008113B6"/>
    <w:rsid w:val="00811467"/>
    <w:rsid w:val="00811AD0"/>
    <w:rsid w:val="008121BD"/>
    <w:rsid w:val="0081253A"/>
    <w:rsid w:val="00812733"/>
    <w:rsid w:val="0081280B"/>
    <w:rsid w:val="00812941"/>
    <w:rsid w:val="0081329A"/>
    <w:rsid w:val="00813A9B"/>
    <w:rsid w:val="00813FE9"/>
    <w:rsid w:val="00814591"/>
    <w:rsid w:val="00814670"/>
    <w:rsid w:val="0081502C"/>
    <w:rsid w:val="00815108"/>
    <w:rsid w:val="00815153"/>
    <w:rsid w:val="0081541E"/>
    <w:rsid w:val="00815629"/>
    <w:rsid w:val="008156F2"/>
    <w:rsid w:val="00815711"/>
    <w:rsid w:val="00815814"/>
    <w:rsid w:val="008159E3"/>
    <w:rsid w:val="00816604"/>
    <w:rsid w:val="008166FE"/>
    <w:rsid w:val="00816D4A"/>
    <w:rsid w:val="00816F92"/>
    <w:rsid w:val="0081701A"/>
    <w:rsid w:val="00817193"/>
    <w:rsid w:val="00817508"/>
    <w:rsid w:val="00817E37"/>
    <w:rsid w:val="00820BFD"/>
    <w:rsid w:val="00820C6A"/>
    <w:rsid w:val="008218D9"/>
    <w:rsid w:val="00821971"/>
    <w:rsid w:val="008219BE"/>
    <w:rsid w:val="00822333"/>
    <w:rsid w:val="008223EA"/>
    <w:rsid w:val="00822757"/>
    <w:rsid w:val="00822858"/>
    <w:rsid w:val="008232B8"/>
    <w:rsid w:val="00823EAC"/>
    <w:rsid w:val="00824556"/>
    <w:rsid w:val="008248E0"/>
    <w:rsid w:val="00824B48"/>
    <w:rsid w:val="0082503B"/>
    <w:rsid w:val="008252D4"/>
    <w:rsid w:val="008262C9"/>
    <w:rsid w:val="0082720B"/>
    <w:rsid w:val="0082795A"/>
    <w:rsid w:val="00830799"/>
    <w:rsid w:val="008308DD"/>
    <w:rsid w:val="00830EC4"/>
    <w:rsid w:val="00831737"/>
    <w:rsid w:val="00831887"/>
    <w:rsid w:val="008319F2"/>
    <w:rsid w:val="0083249B"/>
    <w:rsid w:val="0083276C"/>
    <w:rsid w:val="00832E21"/>
    <w:rsid w:val="00832E5D"/>
    <w:rsid w:val="00832F85"/>
    <w:rsid w:val="00833231"/>
    <w:rsid w:val="00833A51"/>
    <w:rsid w:val="00833C5C"/>
    <w:rsid w:val="00833C66"/>
    <w:rsid w:val="00834151"/>
    <w:rsid w:val="008341C1"/>
    <w:rsid w:val="00834A3C"/>
    <w:rsid w:val="00834AC3"/>
    <w:rsid w:val="008355D5"/>
    <w:rsid w:val="00835781"/>
    <w:rsid w:val="00835C81"/>
    <w:rsid w:val="00835E0D"/>
    <w:rsid w:val="00835E8A"/>
    <w:rsid w:val="00836667"/>
    <w:rsid w:val="00836A0C"/>
    <w:rsid w:val="00837619"/>
    <w:rsid w:val="0083773C"/>
    <w:rsid w:val="00837B21"/>
    <w:rsid w:val="00837FA2"/>
    <w:rsid w:val="008402A9"/>
    <w:rsid w:val="00840F1A"/>
    <w:rsid w:val="00840F60"/>
    <w:rsid w:val="008412B3"/>
    <w:rsid w:val="00841377"/>
    <w:rsid w:val="0084171B"/>
    <w:rsid w:val="00841CC1"/>
    <w:rsid w:val="00842721"/>
    <w:rsid w:val="008427E9"/>
    <w:rsid w:val="00842C53"/>
    <w:rsid w:val="00843766"/>
    <w:rsid w:val="00843A55"/>
    <w:rsid w:val="00843D77"/>
    <w:rsid w:val="00843ECE"/>
    <w:rsid w:val="00843FBF"/>
    <w:rsid w:val="00846120"/>
    <w:rsid w:val="00846BD0"/>
    <w:rsid w:val="00846C06"/>
    <w:rsid w:val="008470BE"/>
    <w:rsid w:val="008470FA"/>
    <w:rsid w:val="00847416"/>
    <w:rsid w:val="008477B2"/>
    <w:rsid w:val="00847A71"/>
    <w:rsid w:val="00847D1F"/>
    <w:rsid w:val="0085037B"/>
    <w:rsid w:val="00850631"/>
    <w:rsid w:val="00850726"/>
    <w:rsid w:val="00850763"/>
    <w:rsid w:val="008511B4"/>
    <w:rsid w:val="0085172C"/>
    <w:rsid w:val="008517EC"/>
    <w:rsid w:val="008519D7"/>
    <w:rsid w:val="0085219B"/>
    <w:rsid w:val="008526E7"/>
    <w:rsid w:val="00853468"/>
    <w:rsid w:val="00853ADB"/>
    <w:rsid w:val="00853D12"/>
    <w:rsid w:val="00854143"/>
    <w:rsid w:val="00854887"/>
    <w:rsid w:val="00855679"/>
    <w:rsid w:val="0085576B"/>
    <w:rsid w:val="00855F10"/>
    <w:rsid w:val="0085662C"/>
    <w:rsid w:val="00856780"/>
    <w:rsid w:val="00856DA5"/>
    <w:rsid w:val="00856FC3"/>
    <w:rsid w:val="008572DD"/>
    <w:rsid w:val="0085745D"/>
    <w:rsid w:val="0085759E"/>
    <w:rsid w:val="008575C4"/>
    <w:rsid w:val="00857DD8"/>
    <w:rsid w:val="0086016C"/>
    <w:rsid w:val="008604EE"/>
    <w:rsid w:val="00860CD8"/>
    <w:rsid w:val="00860DC9"/>
    <w:rsid w:val="00861937"/>
    <w:rsid w:val="00861BD8"/>
    <w:rsid w:val="00861CBE"/>
    <w:rsid w:val="00861CE9"/>
    <w:rsid w:val="00862136"/>
    <w:rsid w:val="008621BF"/>
    <w:rsid w:val="00862962"/>
    <w:rsid w:val="00863170"/>
    <w:rsid w:val="00863400"/>
    <w:rsid w:val="008636CD"/>
    <w:rsid w:val="0086401E"/>
    <w:rsid w:val="00864601"/>
    <w:rsid w:val="00864AC5"/>
    <w:rsid w:val="00864EB9"/>
    <w:rsid w:val="0086575B"/>
    <w:rsid w:val="0086596A"/>
    <w:rsid w:val="00865DDA"/>
    <w:rsid w:val="00865FC0"/>
    <w:rsid w:val="00866114"/>
    <w:rsid w:val="00866D59"/>
    <w:rsid w:val="00866D93"/>
    <w:rsid w:val="00866E67"/>
    <w:rsid w:val="008674E5"/>
    <w:rsid w:val="0086771E"/>
    <w:rsid w:val="0087094D"/>
    <w:rsid w:val="00870FD9"/>
    <w:rsid w:val="008712A4"/>
    <w:rsid w:val="00871594"/>
    <w:rsid w:val="008720CE"/>
    <w:rsid w:val="00872280"/>
    <w:rsid w:val="00873088"/>
    <w:rsid w:val="0087332D"/>
    <w:rsid w:val="008738D3"/>
    <w:rsid w:val="00873C83"/>
    <w:rsid w:val="00874233"/>
    <w:rsid w:val="0087470F"/>
    <w:rsid w:val="00874F70"/>
    <w:rsid w:val="008753CD"/>
    <w:rsid w:val="00875BB3"/>
    <w:rsid w:val="0087672C"/>
    <w:rsid w:val="008774DD"/>
    <w:rsid w:val="008776C4"/>
    <w:rsid w:val="00877BE4"/>
    <w:rsid w:val="00877E46"/>
    <w:rsid w:val="0088010F"/>
    <w:rsid w:val="00880133"/>
    <w:rsid w:val="00880625"/>
    <w:rsid w:val="00880C6A"/>
    <w:rsid w:val="00880ECE"/>
    <w:rsid w:val="00881597"/>
    <w:rsid w:val="00881D72"/>
    <w:rsid w:val="00881E0A"/>
    <w:rsid w:val="00881E8E"/>
    <w:rsid w:val="008820AA"/>
    <w:rsid w:val="0088228F"/>
    <w:rsid w:val="008822AD"/>
    <w:rsid w:val="008827D7"/>
    <w:rsid w:val="008831E3"/>
    <w:rsid w:val="00883A52"/>
    <w:rsid w:val="00883E7B"/>
    <w:rsid w:val="0088418F"/>
    <w:rsid w:val="0088492B"/>
    <w:rsid w:val="00884AE0"/>
    <w:rsid w:val="0088551F"/>
    <w:rsid w:val="00885B53"/>
    <w:rsid w:val="00886AD8"/>
    <w:rsid w:val="00886B63"/>
    <w:rsid w:val="00887106"/>
    <w:rsid w:val="008873EE"/>
    <w:rsid w:val="00887694"/>
    <w:rsid w:val="008877AE"/>
    <w:rsid w:val="008878D3"/>
    <w:rsid w:val="00887C07"/>
    <w:rsid w:val="00887C7F"/>
    <w:rsid w:val="008902A7"/>
    <w:rsid w:val="00891364"/>
    <w:rsid w:val="00891C77"/>
    <w:rsid w:val="00891D4F"/>
    <w:rsid w:val="00891F0B"/>
    <w:rsid w:val="00891F17"/>
    <w:rsid w:val="00892454"/>
    <w:rsid w:val="0089254C"/>
    <w:rsid w:val="00892550"/>
    <w:rsid w:val="0089322D"/>
    <w:rsid w:val="0089346B"/>
    <w:rsid w:val="00893621"/>
    <w:rsid w:val="00893B10"/>
    <w:rsid w:val="00893B28"/>
    <w:rsid w:val="00893CA2"/>
    <w:rsid w:val="00894A22"/>
    <w:rsid w:val="008951E8"/>
    <w:rsid w:val="008954CA"/>
    <w:rsid w:val="0089635B"/>
    <w:rsid w:val="00896AAF"/>
    <w:rsid w:val="008970E2"/>
    <w:rsid w:val="008971C2"/>
    <w:rsid w:val="008971C6"/>
    <w:rsid w:val="008974B0"/>
    <w:rsid w:val="00897803"/>
    <w:rsid w:val="00897E93"/>
    <w:rsid w:val="008A0146"/>
    <w:rsid w:val="008A042E"/>
    <w:rsid w:val="008A0F4F"/>
    <w:rsid w:val="008A1059"/>
    <w:rsid w:val="008A13B4"/>
    <w:rsid w:val="008A1844"/>
    <w:rsid w:val="008A1AF8"/>
    <w:rsid w:val="008A25D8"/>
    <w:rsid w:val="008A2E54"/>
    <w:rsid w:val="008A39DA"/>
    <w:rsid w:val="008A3A70"/>
    <w:rsid w:val="008A3BB2"/>
    <w:rsid w:val="008A44DB"/>
    <w:rsid w:val="008A453E"/>
    <w:rsid w:val="008A4773"/>
    <w:rsid w:val="008A4C86"/>
    <w:rsid w:val="008A518C"/>
    <w:rsid w:val="008A51E7"/>
    <w:rsid w:val="008A5782"/>
    <w:rsid w:val="008A57AC"/>
    <w:rsid w:val="008A5C5B"/>
    <w:rsid w:val="008A5E26"/>
    <w:rsid w:val="008A6307"/>
    <w:rsid w:val="008A6ED8"/>
    <w:rsid w:val="008A6F42"/>
    <w:rsid w:val="008A7C4F"/>
    <w:rsid w:val="008B0271"/>
    <w:rsid w:val="008B02C4"/>
    <w:rsid w:val="008B069A"/>
    <w:rsid w:val="008B086C"/>
    <w:rsid w:val="008B0D08"/>
    <w:rsid w:val="008B18F7"/>
    <w:rsid w:val="008B1F32"/>
    <w:rsid w:val="008B1F91"/>
    <w:rsid w:val="008B2BCF"/>
    <w:rsid w:val="008B2FC0"/>
    <w:rsid w:val="008B3001"/>
    <w:rsid w:val="008B3075"/>
    <w:rsid w:val="008B3147"/>
    <w:rsid w:val="008B31D1"/>
    <w:rsid w:val="008B33B6"/>
    <w:rsid w:val="008B3414"/>
    <w:rsid w:val="008B36C3"/>
    <w:rsid w:val="008B3A06"/>
    <w:rsid w:val="008B3BCF"/>
    <w:rsid w:val="008B3E78"/>
    <w:rsid w:val="008B4522"/>
    <w:rsid w:val="008B4AC1"/>
    <w:rsid w:val="008B5DF5"/>
    <w:rsid w:val="008B6A82"/>
    <w:rsid w:val="008B7015"/>
    <w:rsid w:val="008B706F"/>
    <w:rsid w:val="008B77EE"/>
    <w:rsid w:val="008B7A7E"/>
    <w:rsid w:val="008B7B0E"/>
    <w:rsid w:val="008B7EEF"/>
    <w:rsid w:val="008B7FD4"/>
    <w:rsid w:val="008C0011"/>
    <w:rsid w:val="008C0819"/>
    <w:rsid w:val="008C12E7"/>
    <w:rsid w:val="008C1349"/>
    <w:rsid w:val="008C15EF"/>
    <w:rsid w:val="008C202C"/>
    <w:rsid w:val="008C22C8"/>
    <w:rsid w:val="008C2802"/>
    <w:rsid w:val="008C2BC0"/>
    <w:rsid w:val="008C3139"/>
    <w:rsid w:val="008C3433"/>
    <w:rsid w:val="008C36BC"/>
    <w:rsid w:val="008C3D1C"/>
    <w:rsid w:val="008C3E46"/>
    <w:rsid w:val="008C4146"/>
    <w:rsid w:val="008C4617"/>
    <w:rsid w:val="008C47F8"/>
    <w:rsid w:val="008C48BC"/>
    <w:rsid w:val="008C50FF"/>
    <w:rsid w:val="008C51FA"/>
    <w:rsid w:val="008C5469"/>
    <w:rsid w:val="008C5A7A"/>
    <w:rsid w:val="008C5B59"/>
    <w:rsid w:val="008C5D7C"/>
    <w:rsid w:val="008C677E"/>
    <w:rsid w:val="008C6CC1"/>
    <w:rsid w:val="008C6D33"/>
    <w:rsid w:val="008C70DC"/>
    <w:rsid w:val="008C71E9"/>
    <w:rsid w:val="008C71EF"/>
    <w:rsid w:val="008C72A3"/>
    <w:rsid w:val="008C7721"/>
    <w:rsid w:val="008C7E30"/>
    <w:rsid w:val="008D0391"/>
    <w:rsid w:val="008D11CB"/>
    <w:rsid w:val="008D16CC"/>
    <w:rsid w:val="008D173D"/>
    <w:rsid w:val="008D17FB"/>
    <w:rsid w:val="008D1A2C"/>
    <w:rsid w:val="008D216F"/>
    <w:rsid w:val="008D23F6"/>
    <w:rsid w:val="008D2601"/>
    <w:rsid w:val="008D2AC5"/>
    <w:rsid w:val="008D3452"/>
    <w:rsid w:val="008D3B4A"/>
    <w:rsid w:val="008D3CD5"/>
    <w:rsid w:val="008D3F29"/>
    <w:rsid w:val="008D429D"/>
    <w:rsid w:val="008D4962"/>
    <w:rsid w:val="008D4EC8"/>
    <w:rsid w:val="008D5A4B"/>
    <w:rsid w:val="008D62EB"/>
    <w:rsid w:val="008D65C2"/>
    <w:rsid w:val="008D69EB"/>
    <w:rsid w:val="008D6D00"/>
    <w:rsid w:val="008D6F69"/>
    <w:rsid w:val="008D73DB"/>
    <w:rsid w:val="008D759D"/>
    <w:rsid w:val="008D76F8"/>
    <w:rsid w:val="008E0B7B"/>
    <w:rsid w:val="008E0DFD"/>
    <w:rsid w:val="008E0EE1"/>
    <w:rsid w:val="008E1FEF"/>
    <w:rsid w:val="008E2241"/>
    <w:rsid w:val="008E232B"/>
    <w:rsid w:val="008E269D"/>
    <w:rsid w:val="008E2BB2"/>
    <w:rsid w:val="008E3033"/>
    <w:rsid w:val="008E3150"/>
    <w:rsid w:val="008E3F32"/>
    <w:rsid w:val="008E42D5"/>
    <w:rsid w:val="008E4531"/>
    <w:rsid w:val="008E49D0"/>
    <w:rsid w:val="008E4C65"/>
    <w:rsid w:val="008E4C98"/>
    <w:rsid w:val="008E4D77"/>
    <w:rsid w:val="008E54C1"/>
    <w:rsid w:val="008E588E"/>
    <w:rsid w:val="008E5A62"/>
    <w:rsid w:val="008E5AFC"/>
    <w:rsid w:val="008E5CF9"/>
    <w:rsid w:val="008E5EBF"/>
    <w:rsid w:val="008E68C3"/>
    <w:rsid w:val="008E6C92"/>
    <w:rsid w:val="008E7324"/>
    <w:rsid w:val="008E7AD2"/>
    <w:rsid w:val="008F0A83"/>
    <w:rsid w:val="008F198D"/>
    <w:rsid w:val="008F1D7D"/>
    <w:rsid w:val="008F2930"/>
    <w:rsid w:val="008F2A11"/>
    <w:rsid w:val="008F2BC1"/>
    <w:rsid w:val="008F2C62"/>
    <w:rsid w:val="008F2E0E"/>
    <w:rsid w:val="008F30F5"/>
    <w:rsid w:val="008F382A"/>
    <w:rsid w:val="008F3C87"/>
    <w:rsid w:val="008F4199"/>
    <w:rsid w:val="008F4A0A"/>
    <w:rsid w:val="008F4C85"/>
    <w:rsid w:val="008F4ED0"/>
    <w:rsid w:val="008F50E0"/>
    <w:rsid w:val="008F561F"/>
    <w:rsid w:val="008F6BD5"/>
    <w:rsid w:val="008F6E01"/>
    <w:rsid w:val="008F6F8D"/>
    <w:rsid w:val="008F7296"/>
    <w:rsid w:val="008F75B8"/>
    <w:rsid w:val="008F7667"/>
    <w:rsid w:val="008F7AE3"/>
    <w:rsid w:val="00900183"/>
    <w:rsid w:val="0090053A"/>
    <w:rsid w:val="00900E5B"/>
    <w:rsid w:val="00901031"/>
    <w:rsid w:val="009010B3"/>
    <w:rsid w:val="009012C7"/>
    <w:rsid w:val="00901502"/>
    <w:rsid w:val="00901BE9"/>
    <w:rsid w:val="00902295"/>
    <w:rsid w:val="00902769"/>
    <w:rsid w:val="00902A31"/>
    <w:rsid w:val="00903AD7"/>
    <w:rsid w:val="00903C43"/>
    <w:rsid w:val="00903D33"/>
    <w:rsid w:val="00904702"/>
    <w:rsid w:val="00904C9A"/>
    <w:rsid w:val="009053B8"/>
    <w:rsid w:val="00906925"/>
    <w:rsid w:val="009069E8"/>
    <w:rsid w:val="00906E7D"/>
    <w:rsid w:val="0090722F"/>
    <w:rsid w:val="0090736E"/>
    <w:rsid w:val="009076CA"/>
    <w:rsid w:val="00907B1B"/>
    <w:rsid w:val="00907BC6"/>
    <w:rsid w:val="00910C9C"/>
    <w:rsid w:val="00911375"/>
    <w:rsid w:val="00911B62"/>
    <w:rsid w:val="00911D88"/>
    <w:rsid w:val="00912173"/>
    <w:rsid w:val="009125E1"/>
    <w:rsid w:val="00912605"/>
    <w:rsid w:val="009127DF"/>
    <w:rsid w:val="009127F6"/>
    <w:rsid w:val="00912C6B"/>
    <w:rsid w:val="00912EF3"/>
    <w:rsid w:val="009130FF"/>
    <w:rsid w:val="0091325A"/>
    <w:rsid w:val="009136F5"/>
    <w:rsid w:val="009142C8"/>
    <w:rsid w:val="00914C08"/>
    <w:rsid w:val="00914DB8"/>
    <w:rsid w:val="009155F2"/>
    <w:rsid w:val="00915EFB"/>
    <w:rsid w:val="00915F8E"/>
    <w:rsid w:val="0091611D"/>
    <w:rsid w:val="00916733"/>
    <w:rsid w:val="00916F3B"/>
    <w:rsid w:val="00916F77"/>
    <w:rsid w:val="009170C1"/>
    <w:rsid w:val="00917A0E"/>
    <w:rsid w:val="009204EE"/>
    <w:rsid w:val="009208D5"/>
    <w:rsid w:val="00920927"/>
    <w:rsid w:val="00920A3F"/>
    <w:rsid w:val="00920A8E"/>
    <w:rsid w:val="00920F8A"/>
    <w:rsid w:val="00921427"/>
    <w:rsid w:val="0092146B"/>
    <w:rsid w:val="00921A97"/>
    <w:rsid w:val="00921EB5"/>
    <w:rsid w:val="00922392"/>
    <w:rsid w:val="00922914"/>
    <w:rsid w:val="00922CA9"/>
    <w:rsid w:val="00922E1B"/>
    <w:rsid w:val="009236CC"/>
    <w:rsid w:val="009239A5"/>
    <w:rsid w:val="00923DED"/>
    <w:rsid w:val="00924777"/>
    <w:rsid w:val="00924BC2"/>
    <w:rsid w:val="00924F32"/>
    <w:rsid w:val="00925276"/>
    <w:rsid w:val="0092530D"/>
    <w:rsid w:val="00925745"/>
    <w:rsid w:val="00925CC5"/>
    <w:rsid w:val="00925F99"/>
    <w:rsid w:val="009262FF"/>
    <w:rsid w:val="00926710"/>
    <w:rsid w:val="00927A44"/>
    <w:rsid w:val="00927CC0"/>
    <w:rsid w:val="00930034"/>
    <w:rsid w:val="00930865"/>
    <w:rsid w:val="00930EE8"/>
    <w:rsid w:val="009310E7"/>
    <w:rsid w:val="00931CD2"/>
    <w:rsid w:val="00932651"/>
    <w:rsid w:val="00933016"/>
    <w:rsid w:val="00933106"/>
    <w:rsid w:val="009332D1"/>
    <w:rsid w:val="009338FC"/>
    <w:rsid w:val="009339EF"/>
    <w:rsid w:val="00933A16"/>
    <w:rsid w:val="00933D61"/>
    <w:rsid w:val="009340D3"/>
    <w:rsid w:val="0093421C"/>
    <w:rsid w:val="009344FF"/>
    <w:rsid w:val="00935AEC"/>
    <w:rsid w:val="00936617"/>
    <w:rsid w:val="00936686"/>
    <w:rsid w:val="00936BC1"/>
    <w:rsid w:val="00936E58"/>
    <w:rsid w:val="0093700C"/>
    <w:rsid w:val="00937358"/>
    <w:rsid w:val="009404BC"/>
    <w:rsid w:val="00940694"/>
    <w:rsid w:val="00940949"/>
    <w:rsid w:val="00940BAC"/>
    <w:rsid w:val="00940D09"/>
    <w:rsid w:val="0094164C"/>
    <w:rsid w:val="009416C3"/>
    <w:rsid w:val="00941B11"/>
    <w:rsid w:val="00941D1D"/>
    <w:rsid w:val="00941E53"/>
    <w:rsid w:val="00941F16"/>
    <w:rsid w:val="00942019"/>
    <w:rsid w:val="0094304D"/>
    <w:rsid w:val="009431B3"/>
    <w:rsid w:val="009434AB"/>
    <w:rsid w:val="0094351F"/>
    <w:rsid w:val="009437D9"/>
    <w:rsid w:val="00944856"/>
    <w:rsid w:val="0094486B"/>
    <w:rsid w:val="00944DC0"/>
    <w:rsid w:val="00945F6E"/>
    <w:rsid w:val="00946783"/>
    <w:rsid w:val="009468A6"/>
    <w:rsid w:val="00946F22"/>
    <w:rsid w:val="00947321"/>
    <w:rsid w:val="009473CB"/>
    <w:rsid w:val="009477E8"/>
    <w:rsid w:val="00947933"/>
    <w:rsid w:val="00947F65"/>
    <w:rsid w:val="00950241"/>
    <w:rsid w:val="0095049A"/>
    <w:rsid w:val="009507E0"/>
    <w:rsid w:val="00950D5C"/>
    <w:rsid w:val="00950F02"/>
    <w:rsid w:val="0095148A"/>
    <w:rsid w:val="009521F5"/>
    <w:rsid w:val="00952667"/>
    <w:rsid w:val="009526C6"/>
    <w:rsid w:val="00952722"/>
    <w:rsid w:val="00953216"/>
    <w:rsid w:val="009533AF"/>
    <w:rsid w:val="00953B92"/>
    <w:rsid w:val="00954B54"/>
    <w:rsid w:val="009559C8"/>
    <w:rsid w:val="00956012"/>
    <w:rsid w:val="00956363"/>
    <w:rsid w:val="009563CE"/>
    <w:rsid w:val="00956489"/>
    <w:rsid w:val="009565F9"/>
    <w:rsid w:val="00956A03"/>
    <w:rsid w:val="00956EB5"/>
    <w:rsid w:val="009572DF"/>
    <w:rsid w:val="00957570"/>
    <w:rsid w:val="00957589"/>
    <w:rsid w:val="009576EB"/>
    <w:rsid w:val="0095780F"/>
    <w:rsid w:val="00957DB2"/>
    <w:rsid w:val="00957E70"/>
    <w:rsid w:val="009606BB"/>
    <w:rsid w:val="00960B7F"/>
    <w:rsid w:val="0096100B"/>
    <w:rsid w:val="00961966"/>
    <w:rsid w:val="00963586"/>
    <w:rsid w:val="00963752"/>
    <w:rsid w:val="009639C1"/>
    <w:rsid w:val="00963D4D"/>
    <w:rsid w:val="00964730"/>
    <w:rsid w:val="00964789"/>
    <w:rsid w:val="0096504A"/>
    <w:rsid w:val="0096511A"/>
    <w:rsid w:val="009659A9"/>
    <w:rsid w:val="009662CE"/>
    <w:rsid w:val="0096679B"/>
    <w:rsid w:val="009671B7"/>
    <w:rsid w:val="009671D2"/>
    <w:rsid w:val="009673FF"/>
    <w:rsid w:val="00967A12"/>
    <w:rsid w:val="009701D6"/>
    <w:rsid w:val="0097097E"/>
    <w:rsid w:val="00971942"/>
    <w:rsid w:val="009723D6"/>
    <w:rsid w:val="00972E48"/>
    <w:rsid w:val="00973541"/>
    <w:rsid w:val="00973FBD"/>
    <w:rsid w:val="00974601"/>
    <w:rsid w:val="00974FCC"/>
    <w:rsid w:val="0097545E"/>
    <w:rsid w:val="0097597A"/>
    <w:rsid w:val="00975DC6"/>
    <w:rsid w:val="009762FD"/>
    <w:rsid w:val="00976753"/>
    <w:rsid w:val="00976F4B"/>
    <w:rsid w:val="00977AFD"/>
    <w:rsid w:val="00980141"/>
    <w:rsid w:val="0098061D"/>
    <w:rsid w:val="009806D9"/>
    <w:rsid w:val="00982631"/>
    <w:rsid w:val="0098286E"/>
    <w:rsid w:val="00982ABB"/>
    <w:rsid w:val="00982ACB"/>
    <w:rsid w:val="00982D66"/>
    <w:rsid w:val="00982DE3"/>
    <w:rsid w:val="009833CE"/>
    <w:rsid w:val="00983712"/>
    <w:rsid w:val="0098390F"/>
    <w:rsid w:val="00983AFD"/>
    <w:rsid w:val="009841C3"/>
    <w:rsid w:val="00984A1E"/>
    <w:rsid w:val="00984B4D"/>
    <w:rsid w:val="009858B4"/>
    <w:rsid w:val="00985D40"/>
    <w:rsid w:val="00985ECD"/>
    <w:rsid w:val="00985F12"/>
    <w:rsid w:val="00986A81"/>
    <w:rsid w:val="0098714F"/>
    <w:rsid w:val="0098759A"/>
    <w:rsid w:val="009900D7"/>
    <w:rsid w:val="00990421"/>
    <w:rsid w:val="00990434"/>
    <w:rsid w:val="00990486"/>
    <w:rsid w:val="00991231"/>
    <w:rsid w:val="00991322"/>
    <w:rsid w:val="00991720"/>
    <w:rsid w:val="00991946"/>
    <w:rsid w:val="00991955"/>
    <w:rsid w:val="00991AC4"/>
    <w:rsid w:val="00991BB7"/>
    <w:rsid w:val="009923BC"/>
    <w:rsid w:val="00992756"/>
    <w:rsid w:val="009927E4"/>
    <w:rsid w:val="00993D9A"/>
    <w:rsid w:val="00994213"/>
    <w:rsid w:val="0099421D"/>
    <w:rsid w:val="00994445"/>
    <w:rsid w:val="00994505"/>
    <w:rsid w:val="00994E70"/>
    <w:rsid w:val="00994E85"/>
    <w:rsid w:val="00994FFA"/>
    <w:rsid w:val="00995B08"/>
    <w:rsid w:val="00995D66"/>
    <w:rsid w:val="009963C2"/>
    <w:rsid w:val="00996A5E"/>
    <w:rsid w:val="0099790D"/>
    <w:rsid w:val="00997B12"/>
    <w:rsid w:val="009A004C"/>
    <w:rsid w:val="009A15C0"/>
    <w:rsid w:val="009A1BAC"/>
    <w:rsid w:val="009A1CA5"/>
    <w:rsid w:val="009A1E55"/>
    <w:rsid w:val="009A242F"/>
    <w:rsid w:val="009A28C0"/>
    <w:rsid w:val="009A29BB"/>
    <w:rsid w:val="009A2A0A"/>
    <w:rsid w:val="009A2A65"/>
    <w:rsid w:val="009A2ACF"/>
    <w:rsid w:val="009A344E"/>
    <w:rsid w:val="009A3777"/>
    <w:rsid w:val="009A38BF"/>
    <w:rsid w:val="009A3B75"/>
    <w:rsid w:val="009A3CD7"/>
    <w:rsid w:val="009A4037"/>
    <w:rsid w:val="009A49CD"/>
    <w:rsid w:val="009A4D4C"/>
    <w:rsid w:val="009A504E"/>
    <w:rsid w:val="009A5978"/>
    <w:rsid w:val="009A59D1"/>
    <w:rsid w:val="009A5EAE"/>
    <w:rsid w:val="009A6217"/>
    <w:rsid w:val="009A6FE6"/>
    <w:rsid w:val="009A72C4"/>
    <w:rsid w:val="009A77E4"/>
    <w:rsid w:val="009A7B30"/>
    <w:rsid w:val="009B0104"/>
    <w:rsid w:val="009B08F5"/>
    <w:rsid w:val="009B0CF7"/>
    <w:rsid w:val="009B0D02"/>
    <w:rsid w:val="009B0E7E"/>
    <w:rsid w:val="009B158A"/>
    <w:rsid w:val="009B15B9"/>
    <w:rsid w:val="009B1DF3"/>
    <w:rsid w:val="009B27E4"/>
    <w:rsid w:val="009B2921"/>
    <w:rsid w:val="009B293D"/>
    <w:rsid w:val="009B3B52"/>
    <w:rsid w:val="009B3F45"/>
    <w:rsid w:val="009B48E8"/>
    <w:rsid w:val="009B516D"/>
    <w:rsid w:val="009B5799"/>
    <w:rsid w:val="009B57F6"/>
    <w:rsid w:val="009B5A20"/>
    <w:rsid w:val="009B5A54"/>
    <w:rsid w:val="009B5ADE"/>
    <w:rsid w:val="009B690A"/>
    <w:rsid w:val="009B6C40"/>
    <w:rsid w:val="009B6E6F"/>
    <w:rsid w:val="009B7118"/>
    <w:rsid w:val="009B7877"/>
    <w:rsid w:val="009C0035"/>
    <w:rsid w:val="009C03CD"/>
    <w:rsid w:val="009C03DD"/>
    <w:rsid w:val="009C0447"/>
    <w:rsid w:val="009C049A"/>
    <w:rsid w:val="009C0A8B"/>
    <w:rsid w:val="009C0B11"/>
    <w:rsid w:val="009C0F2E"/>
    <w:rsid w:val="009C128F"/>
    <w:rsid w:val="009C18CF"/>
    <w:rsid w:val="009C193C"/>
    <w:rsid w:val="009C1BB5"/>
    <w:rsid w:val="009C2073"/>
    <w:rsid w:val="009C20B4"/>
    <w:rsid w:val="009C2652"/>
    <w:rsid w:val="009C290D"/>
    <w:rsid w:val="009C3A82"/>
    <w:rsid w:val="009C44B9"/>
    <w:rsid w:val="009C4938"/>
    <w:rsid w:val="009C4BF1"/>
    <w:rsid w:val="009C52CD"/>
    <w:rsid w:val="009C59B5"/>
    <w:rsid w:val="009C5C02"/>
    <w:rsid w:val="009C5CF3"/>
    <w:rsid w:val="009C5EB3"/>
    <w:rsid w:val="009C6D53"/>
    <w:rsid w:val="009C6DD1"/>
    <w:rsid w:val="009C712F"/>
    <w:rsid w:val="009C77A8"/>
    <w:rsid w:val="009D06BD"/>
    <w:rsid w:val="009D06D7"/>
    <w:rsid w:val="009D0D0A"/>
    <w:rsid w:val="009D13AB"/>
    <w:rsid w:val="009D1C14"/>
    <w:rsid w:val="009D1C84"/>
    <w:rsid w:val="009D1DA0"/>
    <w:rsid w:val="009D21C3"/>
    <w:rsid w:val="009D247C"/>
    <w:rsid w:val="009D2E22"/>
    <w:rsid w:val="009D308E"/>
    <w:rsid w:val="009D33BF"/>
    <w:rsid w:val="009D3BB8"/>
    <w:rsid w:val="009D4007"/>
    <w:rsid w:val="009D417C"/>
    <w:rsid w:val="009D440A"/>
    <w:rsid w:val="009D4598"/>
    <w:rsid w:val="009D48C2"/>
    <w:rsid w:val="009D4E4E"/>
    <w:rsid w:val="009D4FF1"/>
    <w:rsid w:val="009D55EC"/>
    <w:rsid w:val="009D62A2"/>
    <w:rsid w:val="009D6AE5"/>
    <w:rsid w:val="009D6F52"/>
    <w:rsid w:val="009D7161"/>
    <w:rsid w:val="009D7386"/>
    <w:rsid w:val="009D7C27"/>
    <w:rsid w:val="009E1A66"/>
    <w:rsid w:val="009E1BB2"/>
    <w:rsid w:val="009E24FA"/>
    <w:rsid w:val="009E26FE"/>
    <w:rsid w:val="009E28E3"/>
    <w:rsid w:val="009E3C07"/>
    <w:rsid w:val="009E413D"/>
    <w:rsid w:val="009E476D"/>
    <w:rsid w:val="009E4C14"/>
    <w:rsid w:val="009E4C2D"/>
    <w:rsid w:val="009E4CB8"/>
    <w:rsid w:val="009E515C"/>
    <w:rsid w:val="009E52EA"/>
    <w:rsid w:val="009E55DB"/>
    <w:rsid w:val="009E55DE"/>
    <w:rsid w:val="009E68BF"/>
    <w:rsid w:val="009E6A5E"/>
    <w:rsid w:val="009E70FC"/>
    <w:rsid w:val="009E7413"/>
    <w:rsid w:val="009E76B2"/>
    <w:rsid w:val="009E7A28"/>
    <w:rsid w:val="009E7A8F"/>
    <w:rsid w:val="009F005A"/>
    <w:rsid w:val="009F05B9"/>
    <w:rsid w:val="009F07D6"/>
    <w:rsid w:val="009F0C30"/>
    <w:rsid w:val="009F2128"/>
    <w:rsid w:val="009F2A0F"/>
    <w:rsid w:val="009F3E15"/>
    <w:rsid w:val="009F4033"/>
    <w:rsid w:val="009F412D"/>
    <w:rsid w:val="009F47A8"/>
    <w:rsid w:val="009F4983"/>
    <w:rsid w:val="009F53C5"/>
    <w:rsid w:val="009F5A7C"/>
    <w:rsid w:val="009F5EB6"/>
    <w:rsid w:val="009F6123"/>
    <w:rsid w:val="009F642A"/>
    <w:rsid w:val="009F6A88"/>
    <w:rsid w:val="009F6DF7"/>
    <w:rsid w:val="009F71AB"/>
    <w:rsid w:val="009F789C"/>
    <w:rsid w:val="009F7927"/>
    <w:rsid w:val="009F7C0A"/>
    <w:rsid w:val="00A0006E"/>
    <w:rsid w:val="00A004AA"/>
    <w:rsid w:val="00A00D21"/>
    <w:rsid w:val="00A01542"/>
    <w:rsid w:val="00A01ECC"/>
    <w:rsid w:val="00A02CDA"/>
    <w:rsid w:val="00A02D5C"/>
    <w:rsid w:val="00A02E1B"/>
    <w:rsid w:val="00A03D4B"/>
    <w:rsid w:val="00A03FEB"/>
    <w:rsid w:val="00A0406D"/>
    <w:rsid w:val="00A04575"/>
    <w:rsid w:val="00A0471D"/>
    <w:rsid w:val="00A047CC"/>
    <w:rsid w:val="00A04868"/>
    <w:rsid w:val="00A05085"/>
    <w:rsid w:val="00A05A67"/>
    <w:rsid w:val="00A05F29"/>
    <w:rsid w:val="00A06B8D"/>
    <w:rsid w:val="00A0734E"/>
    <w:rsid w:val="00A07B66"/>
    <w:rsid w:val="00A07D0D"/>
    <w:rsid w:val="00A106FA"/>
    <w:rsid w:val="00A10EE3"/>
    <w:rsid w:val="00A1193C"/>
    <w:rsid w:val="00A11AB9"/>
    <w:rsid w:val="00A11D56"/>
    <w:rsid w:val="00A127D5"/>
    <w:rsid w:val="00A128FB"/>
    <w:rsid w:val="00A13357"/>
    <w:rsid w:val="00A13D5E"/>
    <w:rsid w:val="00A14180"/>
    <w:rsid w:val="00A142BB"/>
    <w:rsid w:val="00A14A1D"/>
    <w:rsid w:val="00A14BD6"/>
    <w:rsid w:val="00A1513D"/>
    <w:rsid w:val="00A1518D"/>
    <w:rsid w:val="00A1575D"/>
    <w:rsid w:val="00A15D09"/>
    <w:rsid w:val="00A16118"/>
    <w:rsid w:val="00A16807"/>
    <w:rsid w:val="00A1689C"/>
    <w:rsid w:val="00A16A85"/>
    <w:rsid w:val="00A1718D"/>
    <w:rsid w:val="00A17427"/>
    <w:rsid w:val="00A177B5"/>
    <w:rsid w:val="00A178EB"/>
    <w:rsid w:val="00A17A93"/>
    <w:rsid w:val="00A2010A"/>
    <w:rsid w:val="00A2012D"/>
    <w:rsid w:val="00A2052F"/>
    <w:rsid w:val="00A20876"/>
    <w:rsid w:val="00A20CEB"/>
    <w:rsid w:val="00A20FDB"/>
    <w:rsid w:val="00A21368"/>
    <w:rsid w:val="00A21472"/>
    <w:rsid w:val="00A21AA3"/>
    <w:rsid w:val="00A2293E"/>
    <w:rsid w:val="00A2299A"/>
    <w:rsid w:val="00A22CB1"/>
    <w:rsid w:val="00A234FB"/>
    <w:rsid w:val="00A239DB"/>
    <w:rsid w:val="00A23E17"/>
    <w:rsid w:val="00A243A6"/>
    <w:rsid w:val="00A24BA5"/>
    <w:rsid w:val="00A24E11"/>
    <w:rsid w:val="00A24ECE"/>
    <w:rsid w:val="00A251F4"/>
    <w:rsid w:val="00A25312"/>
    <w:rsid w:val="00A254C6"/>
    <w:rsid w:val="00A25A69"/>
    <w:rsid w:val="00A261DB"/>
    <w:rsid w:val="00A2697D"/>
    <w:rsid w:val="00A26BDE"/>
    <w:rsid w:val="00A26DD9"/>
    <w:rsid w:val="00A271CB"/>
    <w:rsid w:val="00A27F73"/>
    <w:rsid w:val="00A30202"/>
    <w:rsid w:val="00A30394"/>
    <w:rsid w:val="00A30EDB"/>
    <w:rsid w:val="00A311A4"/>
    <w:rsid w:val="00A316A3"/>
    <w:rsid w:val="00A317B4"/>
    <w:rsid w:val="00A317DC"/>
    <w:rsid w:val="00A31B9C"/>
    <w:rsid w:val="00A324A1"/>
    <w:rsid w:val="00A324C0"/>
    <w:rsid w:val="00A324C7"/>
    <w:rsid w:val="00A328A1"/>
    <w:rsid w:val="00A332DE"/>
    <w:rsid w:val="00A33831"/>
    <w:rsid w:val="00A33E6D"/>
    <w:rsid w:val="00A33ECB"/>
    <w:rsid w:val="00A34C7F"/>
    <w:rsid w:val="00A35003"/>
    <w:rsid w:val="00A3564D"/>
    <w:rsid w:val="00A35746"/>
    <w:rsid w:val="00A35B2C"/>
    <w:rsid w:val="00A3687B"/>
    <w:rsid w:val="00A36B98"/>
    <w:rsid w:val="00A36D20"/>
    <w:rsid w:val="00A36E44"/>
    <w:rsid w:val="00A37876"/>
    <w:rsid w:val="00A41097"/>
    <w:rsid w:val="00A413F4"/>
    <w:rsid w:val="00A414C4"/>
    <w:rsid w:val="00A4168B"/>
    <w:rsid w:val="00A41931"/>
    <w:rsid w:val="00A42970"/>
    <w:rsid w:val="00A42E42"/>
    <w:rsid w:val="00A439FB"/>
    <w:rsid w:val="00A43D22"/>
    <w:rsid w:val="00A43F37"/>
    <w:rsid w:val="00A44017"/>
    <w:rsid w:val="00A44151"/>
    <w:rsid w:val="00A44E94"/>
    <w:rsid w:val="00A44F16"/>
    <w:rsid w:val="00A45226"/>
    <w:rsid w:val="00A45CAB"/>
    <w:rsid w:val="00A46406"/>
    <w:rsid w:val="00A46FC8"/>
    <w:rsid w:val="00A4701A"/>
    <w:rsid w:val="00A4746F"/>
    <w:rsid w:val="00A47584"/>
    <w:rsid w:val="00A47E05"/>
    <w:rsid w:val="00A502EB"/>
    <w:rsid w:val="00A50720"/>
    <w:rsid w:val="00A51729"/>
    <w:rsid w:val="00A51890"/>
    <w:rsid w:val="00A520C3"/>
    <w:rsid w:val="00A521FC"/>
    <w:rsid w:val="00A52810"/>
    <w:rsid w:val="00A52832"/>
    <w:rsid w:val="00A5348C"/>
    <w:rsid w:val="00A538A2"/>
    <w:rsid w:val="00A5390A"/>
    <w:rsid w:val="00A53B85"/>
    <w:rsid w:val="00A540F5"/>
    <w:rsid w:val="00A541B4"/>
    <w:rsid w:val="00A547BF"/>
    <w:rsid w:val="00A54887"/>
    <w:rsid w:val="00A549EF"/>
    <w:rsid w:val="00A55256"/>
    <w:rsid w:val="00A5599F"/>
    <w:rsid w:val="00A55C1E"/>
    <w:rsid w:val="00A55FD3"/>
    <w:rsid w:val="00A5635F"/>
    <w:rsid w:val="00A56DF9"/>
    <w:rsid w:val="00A57025"/>
    <w:rsid w:val="00A57837"/>
    <w:rsid w:val="00A57FFD"/>
    <w:rsid w:val="00A60348"/>
    <w:rsid w:val="00A60560"/>
    <w:rsid w:val="00A60562"/>
    <w:rsid w:val="00A60CCD"/>
    <w:rsid w:val="00A60FAD"/>
    <w:rsid w:val="00A61ECF"/>
    <w:rsid w:val="00A626AE"/>
    <w:rsid w:val="00A63149"/>
    <w:rsid w:val="00A632C5"/>
    <w:rsid w:val="00A63CF5"/>
    <w:rsid w:val="00A643B5"/>
    <w:rsid w:val="00A649FF"/>
    <w:rsid w:val="00A64F0D"/>
    <w:rsid w:val="00A651DA"/>
    <w:rsid w:val="00A656DE"/>
    <w:rsid w:val="00A658F9"/>
    <w:rsid w:val="00A6690F"/>
    <w:rsid w:val="00A66FB1"/>
    <w:rsid w:val="00A6720B"/>
    <w:rsid w:val="00A677C3"/>
    <w:rsid w:val="00A700B4"/>
    <w:rsid w:val="00A70374"/>
    <w:rsid w:val="00A70D9A"/>
    <w:rsid w:val="00A71638"/>
    <w:rsid w:val="00A71D46"/>
    <w:rsid w:val="00A72002"/>
    <w:rsid w:val="00A72130"/>
    <w:rsid w:val="00A72602"/>
    <w:rsid w:val="00A726F7"/>
    <w:rsid w:val="00A72B98"/>
    <w:rsid w:val="00A72EED"/>
    <w:rsid w:val="00A73F4F"/>
    <w:rsid w:val="00A742EE"/>
    <w:rsid w:val="00A74BD3"/>
    <w:rsid w:val="00A74C08"/>
    <w:rsid w:val="00A74FB1"/>
    <w:rsid w:val="00A75098"/>
    <w:rsid w:val="00A750D7"/>
    <w:rsid w:val="00A75817"/>
    <w:rsid w:val="00A77013"/>
    <w:rsid w:val="00A7765A"/>
    <w:rsid w:val="00A77E96"/>
    <w:rsid w:val="00A80239"/>
    <w:rsid w:val="00A81575"/>
    <w:rsid w:val="00A81613"/>
    <w:rsid w:val="00A81953"/>
    <w:rsid w:val="00A81979"/>
    <w:rsid w:val="00A822B5"/>
    <w:rsid w:val="00A82683"/>
    <w:rsid w:val="00A8367F"/>
    <w:rsid w:val="00A837BF"/>
    <w:rsid w:val="00A84480"/>
    <w:rsid w:val="00A84532"/>
    <w:rsid w:val="00A84891"/>
    <w:rsid w:val="00A84D62"/>
    <w:rsid w:val="00A85104"/>
    <w:rsid w:val="00A8586E"/>
    <w:rsid w:val="00A86389"/>
    <w:rsid w:val="00A86436"/>
    <w:rsid w:val="00A87780"/>
    <w:rsid w:val="00A902D6"/>
    <w:rsid w:val="00A9055F"/>
    <w:rsid w:val="00A90824"/>
    <w:rsid w:val="00A90A57"/>
    <w:rsid w:val="00A90FAC"/>
    <w:rsid w:val="00A91302"/>
    <w:rsid w:val="00A9186C"/>
    <w:rsid w:val="00A9219D"/>
    <w:rsid w:val="00A923FA"/>
    <w:rsid w:val="00A92A91"/>
    <w:rsid w:val="00A92B96"/>
    <w:rsid w:val="00A92BDF"/>
    <w:rsid w:val="00A92F0F"/>
    <w:rsid w:val="00A93867"/>
    <w:rsid w:val="00A93F96"/>
    <w:rsid w:val="00A94687"/>
    <w:rsid w:val="00A94F41"/>
    <w:rsid w:val="00A95658"/>
    <w:rsid w:val="00A958E2"/>
    <w:rsid w:val="00A95919"/>
    <w:rsid w:val="00A959F0"/>
    <w:rsid w:val="00A95D1E"/>
    <w:rsid w:val="00A95E59"/>
    <w:rsid w:val="00A96123"/>
    <w:rsid w:val="00A96410"/>
    <w:rsid w:val="00A96867"/>
    <w:rsid w:val="00A96C23"/>
    <w:rsid w:val="00A97503"/>
    <w:rsid w:val="00A978E4"/>
    <w:rsid w:val="00A978E8"/>
    <w:rsid w:val="00A9798B"/>
    <w:rsid w:val="00A97C0F"/>
    <w:rsid w:val="00AA0276"/>
    <w:rsid w:val="00AA03B9"/>
    <w:rsid w:val="00AA1233"/>
    <w:rsid w:val="00AA1436"/>
    <w:rsid w:val="00AA1751"/>
    <w:rsid w:val="00AA204D"/>
    <w:rsid w:val="00AA2733"/>
    <w:rsid w:val="00AA2AE0"/>
    <w:rsid w:val="00AA3207"/>
    <w:rsid w:val="00AA3446"/>
    <w:rsid w:val="00AA4056"/>
    <w:rsid w:val="00AA4183"/>
    <w:rsid w:val="00AA47AB"/>
    <w:rsid w:val="00AA4CAD"/>
    <w:rsid w:val="00AA4FEE"/>
    <w:rsid w:val="00AA51EF"/>
    <w:rsid w:val="00AA565C"/>
    <w:rsid w:val="00AA5BA7"/>
    <w:rsid w:val="00AA647D"/>
    <w:rsid w:val="00AA6733"/>
    <w:rsid w:val="00AA69E8"/>
    <w:rsid w:val="00AA6BA7"/>
    <w:rsid w:val="00AA712C"/>
    <w:rsid w:val="00AA7869"/>
    <w:rsid w:val="00AB04C6"/>
    <w:rsid w:val="00AB0A4B"/>
    <w:rsid w:val="00AB1309"/>
    <w:rsid w:val="00AB1EDC"/>
    <w:rsid w:val="00AB297A"/>
    <w:rsid w:val="00AB2A29"/>
    <w:rsid w:val="00AB330A"/>
    <w:rsid w:val="00AB4008"/>
    <w:rsid w:val="00AB554E"/>
    <w:rsid w:val="00AB55F3"/>
    <w:rsid w:val="00AB597A"/>
    <w:rsid w:val="00AB6060"/>
    <w:rsid w:val="00AB644E"/>
    <w:rsid w:val="00AB74A1"/>
    <w:rsid w:val="00AC08B5"/>
    <w:rsid w:val="00AC11C0"/>
    <w:rsid w:val="00AC19D3"/>
    <w:rsid w:val="00AC2BF2"/>
    <w:rsid w:val="00AC2CE2"/>
    <w:rsid w:val="00AC2F24"/>
    <w:rsid w:val="00AC33ED"/>
    <w:rsid w:val="00AC38BA"/>
    <w:rsid w:val="00AC3901"/>
    <w:rsid w:val="00AC3C45"/>
    <w:rsid w:val="00AC4165"/>
    <w:rsid w:val="00AC4C69"/>
    <w:rsid w:val="00AC4C72"/>
    <w:rsid w:val="00AC523E"/>
    <w:rsid w:val="00AC5F0B"/>
    <w:rsid w:val="00AC6355"/>
    <w:rsid w:val="00AC674C"/>
    <w:rsid w:val="00AC6932"/>
    <w:rsid w:val="00AC7409"/>
    <w:rsid w:val="00AC780B"/>
    <w:rsid w:val="00AC78DA"/>
    <w:rsid w:val="00AC7AD0"/>
    <w:rsid w:val="00AC7BD2"/>
    <w:rsid w:val="00AD0EFB"/>
    <w:rsid w:val="00AD1648"/>
    <w:rsid w:val="00AD18B7"/>
    <w:rsid w:val="00AD1A6D"/>
    <w:rsid w:val="00AD26F1"/>
    <w:rsid w:val="00AD352C"/>
    <w:rsid w:val="00AD427E"/>
    <w:rsid w:val="00AD4893"/>
    <w:rsid w:val="00AD4C97"/>
    <w:rsid w:val="00AD5083"/>
    <w:rsid w:val="00AD53FC"/>
    <w:rsid w:val="00AD54C3"/>
    <w:rsid w:val="00AD579F"/>
    <w:rsid w:val="00AD5875"/>
    <w:rsid w:val="00AD5D45"/>
    <w:rsid w:val="00AD5E7C"/>
    <w:rsid w:val="00AD61D7"/>
    <w:rsid w:val="00AD6350"/>
    <w:rsid w:val="00AD6472"/>
    <w:rsid w:val="00AD64A9"/>
    <w:rsid w:val="00AD6888"/>
    <w:rsid w:val="00AD6898"/>
    <w:rsid w:val="00AD6D98"/>
    <w:rsid w:val="00AD6E71"/>
    <w:rsid w:val="00AD7DCD"/>
    <w:rsid w:val="00AD7EAE"/>
    <w:rsid w:val="00AD7F35"/>
    <w:rsid w:val="00AE0245"/>
    <w:rsid w:val="00AE07AB"/>
    <w:rsid w:val="00AE0A3E"/>
    <w:rsid w:val="00AE1E2A"/>
    <w:rsid w:val="00AE22D4"/>
    <w:rsid w:val="00AE2ACC"/>
    <w:rsid w:val="00AE2B53"/>
    <w:rsid w:val="00AE2C96"/>
    <w:rsid w:val="00AE2FA9"/>
    <w:rsid w:val="00AE32CC"/>
    <w:rsid w:val="00AE33EE"/>
    <w:rsid w:val="00AE33FC"/>
    <w:rsid w:val="00AE4588"/>
    <w:rsid w:val="00AE4625"/>
    <w:rsid w:val="00AE4804"/>
    <w:rsid w:val="00AE4F3D"/>
    <w:rsid w:val="00AE58A6"/>
    <w:rsid w:val="00AE5B89"/>
    <w:rsid w:val="00AE5BE1"/>
    <w:rsid w:val="00AE5E72"/>
    <w:rsid w:val="00AE6981"/>
    <w:rsid w:val="00AE7388"/>
    <w:rsid w:val="00AE7A41"/>
    <w:rsid w:val="00AF03AB"/>
    <w:rsid w:val="00AF0C45"/>
    <w:rsid w:val="00AF0FC5"/>
    <w:rsid w:val="00AF1227"/>
    <w:rsid w:val="00AF1979"/>
    <w:rsid w:val="00AF1E80"/>
    <w:rsid w:val="00AF1EDF"/>
    <w:rsid w:val="00AF23B8"/>
    <w:rsid w:val="00AF3213"/>
    <w:rsid w:val="00AF32E6"/>
    <w:rsid w:val="00AF4381"/>
    <w:rsid w:val="00AF4703"/>
    <w:rsid w:val="00AF472A"/>
    <w:rsid w:val="00AF4BB7"/>
    <w:rsid w:val="00AF59E7"/>
    <w:rsid w:val="00AF65E0"/>
    <w:rsid w:val="00AF66B6"/>
    <w:rsid w:val="00AF6BE3"/>
    <w:rsid w:val="00AF6D60"/>
    <w:rsid w:val="00AF797F"/>
    <w:rsid w:val="00AF7B79"/>
    <w:rsid w:val="00B00437"/>
    <w:rsid w:val="00B004E8"/>
    <w:rsid w:val="00B0096C"/>
    <w:rsid w:val="00B00CFA"/>
    <w:rsid w:val="00B012A9"/>
    <w:rsid w:val="00B01E66"/>
    <w:rsid w:val="00B021A2"/>
    <w:rsid w:val="00B0228C"/>
    <w:rsid w:val="00B03132"/>
    <w:rsid w:val="00B031F8"/>
    <w:rsid w:val="00B0366F"/>
    <w:rsid w:val="00B03688"/>
    <w:rsid w:val="00B037BA"/>
    <w:rsid w:val="00B03F2D"/>
    <w:rsid w:val="00B04051"/>
    <w:rsid w:val="00B0454A"/>
    <w:rsid w:val="00B04C0E"/>
    <w:rsid w:val="00B0530B"/>
    <w:rsid w:val="00B0561E"/>
    <w:rsid w:val="00B05817"/>
    <w:rsid w:val="00B05EC7"/>
    <w:rsid w:val="00B06030"/>
    <w:rsid w:val="00B0626C"/>
    <w:rsid w:val="00B06A89"/>
    <w:rsid w:val="00B07311"/>
    <w:rsid w:val="00B0768E"/>
    <w:rsid w:val="00B103EB"/>
    <w:rsid w:val="00B10CFD"/>
    <w:rsid w:val="00B113A6"/>
    <w:rsid w:val="00B11888"/>
    <w:rsid w:val="00B121F4"/>
    <w:rsid w:val="00B12B90"/>
    <w:rsid w:val="00B12D32"/>
    <w:rsid w:val="00B13240"/>
    <w:rsid w:val="00B13505"/>
    <w:rsid w:val="00B13528"/>
    <w:rsid w:val="00B13C09"/>
    <w:rsid w:val="00B13E27"/>
    <w:rsid w:val="00B13ECB"/>
    <w:rsid w:val="00B140D4"/>
    <w:rsid w:val="00B142CF"/>
    <w:rsid w:val="00B14E2B"/>
    <w:rsid w:val="00B15066"/>
    <w:rsid w:val="00B153EA"/>
    <w:rsid w:val="00B1597E"/>
    <w:rsid w:val="00B15DC2"/>
    <w:rsid w:val="00B160AF"/>
    <w:rsid w:val="00B160E1"/>
    <w:rsid w:val="00B162CB"/>
    <w:rsid w:val="00B165E0"/>
    <w:rsid w:val="00B174D2"/>
    <w:rsid w:val="00B176A1"/>
    <w:rsid w:val="00B17D6D"/>
    <w:rsid w:val="00B21551"/>
    <w:rsid w:val="00B22A35"/>
    <w:rsid w:val="00B22D5B"/>
    <w:rsid w:val="00B23330"/>
    <w:rsid w:val="00B23A8E"/>
    <w:rsid w:val="00B24183"/>
    <w:rsid w:val="00B244D4"/>
    <w:rsid w:val="00B24799"/>
    <w:rsid w:val="00B24815"/>
    <w:rsid w:val="00B24FDA"/>
    <w:rsid w:val="00B25D67"/>
    <w:rsid w:val="00B25D99"/>
    <w:rsid w:val="00B25DA0"/>
    <w:rsid w:val="00B25F7B"/>
    <w:rsid w:val="00B26399"/>
    <w:rsid w:val="00B2669C"/>
    <w:rsid w:val="00B26E10"/>
    <w:rsid w:val="00B2758D"/>
    <w:rsid w:val="00B27707"/>
    <w:rsid w:val="00B27A98"/>
    <w:rsid w:val="00B27D3C"/>
    <w:rsid w:val="00B27E49"/>
    <w:rsid w:val="00B27FE6"/>
    <w:rsid w:val="00B30507"/>
    <w:rsid w:val="00B30529"/>
    <w:rsid w:val="00B3078E"/>
    <w:rsid w:val="00B30AC0"/>
    <w:rsid w:val="00B30DFB"/>
    <w:rsid w:val="00B317BA"/>
    <w:rsid w:val="00B31B66"/>
    <w:rsid w:val="00B31B7F"/>
    <w:rsid w:val="00B32784"/>
    <w:rsid w:val="00B329DD"/>
    <w:rsid w:val="00B32B68"/>
    <w:rsid w:val="00B34201"/>
    <w:rsid w:val="00B342FF"/>
    <w:rsid w:val="00B3446C"/>
    <w:rsid w:val="00B3459E"/>
    <w:rsid w:val="00B346C6"/>
    <w:rsid w:val="00B3481E"/>
    <w:rsid w:val="00B34E73"/>
    <w:rsid w:val="00B351EF"/>
    <w:rsid w:val="00B354B5"/>
    <w:rsid w:val="00B35631"/>
    <w:rsid w:val="00B35951"/>
    <w:rsid w:val="00B35EB1"/>
    <w:rsid w:val="00B368BB"/>
    <w:rsid w:val="00B36A4F"/>
    <w:rsid w:val="00B36F48"/>
    <w:rsid w:val="00B378EF"/>
    <w:rsid w:val="00B37BCC"/>
    <w:rsid w:val="00B37C09"/>
    <w:rsid w:val="00B37E47"/>
    <w:rsid w:val="00B4026B"/>
    <w:rsid w:val="00B40400"/>
    <w:rsid w:val="00B4042A"/>
    <w:rsid w:val="00B405C6"/>
    <w:rsid w:val="00B41138"/>
    <w:rsid w:val="00B412E8"/>
    <w:rsid w:val="00B41732"/>
    <w:rsid w:val="00B418F6"/>
    <w:rsid w:val="00B41F3C"/>
    <w:rsid w:val="00B42549"/>
    <w:rsid w:val="00B42583"/>
    <w:rsid w:val="00B4261F"/>
    <w:rsid w:val="00B429E5"/>
    <w:rsid w:val="00B43456"/>
    <w:rsid w:val="00B4362F"/>
    <w:rsid w:val="00B43ABA"/>
    <w:rsid w:val="00B440DC"/>
    <w:rsid w:val="00B4441D"/>
    <w:rsid w:val="00B450F4"/>
    <w:rsid w:val="00B455A2"/>
    <w:rsid w:val="00B45E2F"/>
    <w:rsid w:val="00B46C6D"/>
    <w:rsid w:val="00B46F8D"/>
    <w:rsid w:val="00B47427"/>
    <w:rsid w:val="00B47447"/>
    <w:rsid w:val="00B47519"/>
    <w:rsid w:val="00B479C0"/>
    <w:rsid w:val="00B47A90"/>
    <w:rsid w:val="00B50880"/>
    <w:rsid w:val="00B51150"/>
    <w:rsid w:val="00B51433"/>
    <w:rsid w:val="00B5145E"/>
    <w:rsid w:val="00B51763"/>
    <w:rsid w:val="00B51A7C"/>
    <w:rsid w:val="00B51C9A"/>
    <w:rsid w:val="00B52050"/>
    <w:rsid w:val="00B526FB"/>
    <w:rsid w:val="00B52CC0"/>
    <w:rsid w:val="00B53674"/>
    <w:rsid w:val="00B53677"/>
    <w:rsid w:val="00B537A3"/>
    <w:rsid w:val="00B53E71"/>
    <w:rsid w:val="00B53FF5"/>
    <w:rsid w:val="00B5426F"/>
    <w:rsid w:val="00B54C74"/>
    <w:rsid w:val="00B557A6"/>
    <w:rsid w:val="00B559D0"/>
    <w:rsid w:val="00B5662B"/>
    <w:rsid w:val="00B5685F"/>
    <w:rsid w:val="00B56F8F"/>
    <w:rsid w:val="00B5724D"/>
    <w:rsid w:val="00B57EDA"/>
    <w:rsid w:val="00B602C5"/>
    <w:rsid w:val="00B60495"/>
    <w:rsid w:val="00B6099D"/>
    <w:rsid w:val="00B60B77"/>
    <w:rsid w:val="00B611D7"/>
    <w:rsid w:val="00B61523"/>
    <w:rsid w:val="00B62127"/>
    <w:rsid w:val="00B62292"/>
    <w:rsid w:val="00B62B00"/>
    <w:rsid w:val="00B62C7E"/>
    <w:rsid w:val="00B631D1"/>
    <w:rsid w:val="00B63A2A"/>
    <w:rsid w:val="00B646F7"/>
    <w:rsid w:val="00B64EEE"/>
    <w:rsid w:val="00B6549A"/>
    <w:rsid w:val="00B65DA3"/>
    <w:rsid w:val="00B65E96"/>
    <w:rsid w:val="00B66225"/>
    <w:rsid w:val="00B66455"/>
    <w:rsid w:val="00B66612"/>
    <w:rsid w:val="00B666D4"/>
    <w:rsid w:val="00B66C5B"/>
    <w:rsid w:val="00B66F44"/>
    <w:rsid w:val="00B6710C"/>
    <w:rsid w:val="00B67449"/>
    <w:rsid w:val="00B67970"/>
    <w:rsid w:val="00B7007A"/>
    <w:rsid w:val="00B703B2"/>
    <w:rsid w:val="00B708A8"/>
    <w:rsid w:val="00B70BAE"/>
    <w:rsid w:val="00B71256"/>
    <w:rsid w:val="00B712C3"/>
    <w:rsid w:val="00B717B7"/>
    <w:rsid w:val="00B7197E"/>
    <w:rsid w:val="00B71B51"/>
    <w:rsid w:val="00B729B3"/>
    <w:rsid w:val="00B72BFA"/>
    <w:rsid w:val="00B73D35"/>
    <w:rsid w:val="00B73DFE"/>
    <w:rsid w:val="00B74019"/>
    <w:rsid w:val="00B741CA"/>
    <w:rsid w:val="00B749B2"/>
    <w:rsid w:val="00B74E66"/>
    <w:rsid w:val="00B74F5B"/>
    <w:rsid w:val="00B75880"/>
    <w:rsid w:val="00B75A42"/>
    <w:rsid w:val="00B75A4B"/>
    <w:rsid w:val="00B75C46"/>
    <w:rsid w:val="00B75C62"/>
    <w:rsid w:val="00B75ECF"/>
    <w:rsid w:val="00B75FCF"/>
    <w:rsid w:val="00B76401"/>
    <w:rsid w:val="00B765EE"/>
    <w:rsid w:val="00B76FAD"/>
    <w:rsid w:val="00B7727A"/>
    <w:rsid w:val="00B774EA"/>
    <w:rsid w:val="00B776D6"/>
    <w:rsid w:val="00B7779D"/>
    <w:rsid w:val="00B777F9"/>
    <w:rsid w:val="00B778D8"/>
    <w:rsid w:val="00B77FCE"/>
    <w:rsid w:val="00B80A27"/>
    <w:rsid w:val="00B80D42"/>
    <w:rsid w:val="00B81849"/>
    <w:rsid w:val="00B82037"/>
    <w:rsid w:val="00B82343"/>
    <w:rsid w:val="00B82559"/>
    <w:rsid w:val="00B827C2"/>
    <w:rsid w:val="00B829C4"/>
    <w:rsid w:val="00B82FD9"/>
    <w:rsid w:val="00B83076"/>
    <w:rsid w:val="00B837B3"/>
    <w:rsid w:val="00B83849"/>
    <w:rsid w:val="00B83EB2"/>
    <w:rsid w:val="00B83EB3"/>
    <w:rsid w:val="00B845D4"/>
    <w:rsid w:val="00B84A12"/>
    <w:rsid w:val="00B84B5C"/>
    <w:rsid w:val="00B850D6"/>
    <w:rsid w:val="00B858D1"/>
    <w:rsid w:val="00B85C66"/>
    <w:rsid w:val="00B868CB"/>
    <w:rsid w:val="00B87017"/>
    <w:rsid w:val="00B8703B"/>
    <w:rsid w:val="00B8731D"/>
    <w:rsid w:val="00B87611"/>
    <w:rsid w:val="00B87BCA"/>
    <w:rsid w:val="00B90084"/>
    <w:rsid w:val="00B908D9"/>
    <w:rsid w:val="00B90CDB"/>
    <w:rsid w:val="00B90DC9"/>
    <w:rsid w:val="00B90E25"/>
    <w:rsid w:val="00B90F35"/>
    <w:rsid w:val="00B910E0"/>
    <w:rsid w:val="00B9122E"/>
    <w:rsid w:val="00B91295"/>
    <w:rsid w:val="00B919A0"/>
    <w:rsid w:val="00B91CD7"/>
    <w:rsid w:val="00B91EDD"/>
    <w:rsid w:val="00B922A1"/>
    <w:rsid w:val="00B92478"/>
    <w:rsid w:val="00B9299F"/>
    <w:rsid w:val="00B940AA"/>
    <w:rsid w:val="00B9423A"/>
    <w:rsid w:val="00B9483A"/>
    <w:rsid w:val="00B9497F"/>
    <w:rsid w:val="00B95698"/>
    <w:rsid w:val="00B9587B"/>
    <w:rsid w:val="00B963C4"/>
    <w:rsid w:val="00B963CB"/>
    <w:rsid w:val="00B96D10"/>
    <w:rsid w:val="00B97173"/>
    <w:rsid w:val="00B97464"/>
    <w:rsid w:val="00B97B4C"/>
    <w:rsid w:val="00BA0031"/>
    <w:rsid w:val="00BA0D38"/>
    <w:rsid w:val="00BA0F71"/>
    <w:rsid w:val="00BA1334"/>
    <w:rsid w:val="00BA16C2"/>
    <w:rsid w:val="00BA1D88"/>
    <w:rsid w:val="00BA1FC7"/>
    <w:rsid w:val="00BA2537"/>
    <w:rsid w:val="00BA2BFF"/>
    <w:rsid w:val="00BA2C07"/>
    <w:rsid w:val="00BA4000"/>
    <w:rsid w:val="00BA415C"/>
    <w:rsid w:val="00BA4DFE"/>
    <w:rsid w:val="00BA51CD"/>
    <w:rsid w:val="00BA57E5"/>
    <w:rsid w:val="00BA5BB2"/>
    <w:rsid w:val="00BA6445"/>
    <w:rsid w:val="00BA69DF"/>
    <w:rsid w:val="00BA6A66"/>
    <w:rsid w:val="00BA737E"/>
    <w:rsid w:val="00BA778E"/>
    <w:rsid w:val="00BB04C8"/>
    <w:rsid w:val="00BB080E"/>
    <w:rsid w:val="00BB2001"/>
    <w:rsid w:val="00BB2977"/>
    <w:rsid w:val="00BB2F73"/>
    <w:rsid w:val="00BB310F"/>
    <w:rsid w:val="00BB3A26"/>
    <w:rsid w:val="00BB4177"/>
    <w:rsid w:val="00BB45A0"/>
    <w:rsid w:val="00BB480D"/>
    <w:rsid w:val="00BB4A7C"/>
    <w:rsid w:val="00BB4C2A"/>
    <w:rsid w:val="00BB5BAF"/>
    <w:rsid w:val="00BB5CF7"/>
    <w:rsid w:val="00BB5FA7"/>
    <w:rsid w:val="00BB62BA"/>
    <w:rsid w:val="00BB640D"/>
    <w:rsid w:val="00BC073A"/>
    <w:rsid w:val="00BC09C7"/>
    <w:rsid w:val="00BC112B"/>
    <w:rsid w:val="00BC175D"/>
    <w:rsid w:val="00BC17A2"/>
    <w:rsid w:val="00BC1BAB"/>
    <w:rsid w:val="00BC1DE4"/>
    <w:rsid w:val="00BC1ED0"/>
    <w:rsid w:val="00BC28B8"/>
    <w:rsid w:val="00BC2E3C"/>
    <w:rsid w:val="00BC31F6"/>
    <w:rsid w:val="00BC32AB"/>
    <w:rsid w:val="00BC3346"/>
    <w:rsid w:val="00BC35E0"/>
    <w:rsid w:val="00BC3C30"/>
    <w:rsid w:val="00BC3E34"/>
    <w:rsid w:val="00BC438A"/>
    <w:rsid w:val="00BC452A"/>
    <w:rsid w:val="00BC479F"/>
    <w:rsid w:val="00BC48BC"/>
    <w:rsid w:val="00BC4B60"/>
    <w:rsid w:val="00BC4E81"/>
    <w:rsid w:val="00BC5345"/>
    <w:rsid w:val="00BC5DBF"/>
    <w:rsid w:val="00BC6223"/>
    <w:rsid w:val="00BC7271"/>
    <w:rsid w:val="00BC7649"/>
    <w:rsid w:val="00BD00F6"/>
    <w:rsid w:val="00BD03F7"/>
    <w:rsid w:val="00BD062D"/>
    <w:rsid w:val="00BD0F2A"/>
    <w:rsid w:val="00BD11DA"/>
    <w:rsid w:val="00BD165D"/>
    <w:rsid w:val="00BD17E0"/>
    <w:rsid w:val="00BD18E0"/>
    <w:rsid w:val="00BD1ADC"/>
    <w:rsid w:val="00BD1AF5"/>
    <w:rsid w:val="00BD2521"/>
    <w:rsid w:val="00BD2715"/>
    <w:rsid w:val="00BD2DBC"/>
    <w:rsid w:val="00BD36FB"/>
    <w:rsid w:val="00BD3753"/>
    <w:rsid w:val="00BD3C07"/>
    <w:rsid w:val="00BD3CC8"/>
    <w:rsid w:val="00BD479C"/>
    <w:rsid w:val="00BD4C88"/>
    <w:rsid w:val="00BD4E43"/>
    <w:rsid w:val="00BD5144"/>
    <w:rsid w:val="00BD554E"/>
    <w:rsid w:val="00BD572B"/>
    <w:rsid w:val="00BD58C8"/>
    <w:rsid w:val="00BD58CA"/>
    <w:rsid w:val="00BD5C4C"/>
    <w:rsid w:val="00BD6772"/>
    <w:rsid w:val="00BD69EB"/>
    <w:rsid w:val="00BD79E3"/>
    <w:rsid w:val="00BD7A16"/>
    <w:rsid w:val="00BD7AC4"/>
    <w:rsid w:val="00BE0258"/>
    <w:rsid w:val="00BE03A0"/>
    <w:rsid w:val="00BE0AA3"/>
    <w:rsid w:val="00BE0B25"/>
    <w:rsid w:val="00BE101F"/>
    <w:rsid w:val="00BE2269"/>
    <w:rsid w:val="00BE26F8"/>
    <w:rsid w:val="00BE2D61"/>
    <w:rsid w:val="00BE2F26"/>
    <w:rsid w:val="00BE3205"/>
    <w:rsid w:val="00BE3422"/>
    <w:rsid w:val="00BE36B4"/>
    <w:rsid w:val="00BE3DDD"/>
    <w:rsid w:val="00BE3E2C"/>
    <w:rsid w:val="00BE4ADE"/>
    <w:rsid w:val="00BE50A1"/>
    <w:rsid w:val="00BE5279"/>
    <w:rsid w:val="00BE5549"/>
    <w:rsid w:val="00BE5A79"/>
    <w:rsid w:val="00BE609F"/>
    <w:rsid w:val="00BE62DF"/>
    <w:rsid w:val="00BE6312"/>
    <w:rsid w:val="00BE699F"/>
    <w:rsid w:val="00BE70E1"/>
    <w:rsid w:val="00BE73A2"/>
    <w:rsid w:val="00BE7836"/>
    <w:rsid w:val="00BF00BE"/>
    <w:rsid w:val="00BF0C16"/>
    <w:rsid w:val="00BF1273"/>
    <w:rsid w:val="00BF1A00"/>
    <w:rsid w:val="00BF1F62"/>
    <w:rsid w:val="00BF24EC"/>
    <w:rsid w:val="00BF25CC"/>
    <w:rsid w:val="00BF2640"/>
    <w:rsid w:val="00BF280D"/>
    <w:rsid w:val="00BF28BA"/>
    <w:rsid w:val="00BF36DE"/>
    <w:rsid w:val="00BF38E9"/>
    <w:rsid w:val="00BF3A2F"/>
    <w:rsid w:val="00BF3A9C"/>
    <w:rsid w:val="00BF3D37"/>
    <w:rsid w:val="00BF3DCE"/>
    <w:rsid w:val="00BF42BF"/>
    <w:rsid w:val="00BF4A1A"/>
    <w:rsid w:val="00BF50E3"/>
    <w:rsid w:val="00BF51A2"/>
    <w:rsid w:val="00BF545C"/>
    <w:rsid w:val="00BF55F9"/>
    <w:rsid w:val="00BF57F4"/>
    <w:rsid w:val="00BF586E"/>
    <w:rsid w:val="00BF5AC1"/>
    <w:rsid w:val="00BF71A5"/>
    <w:rsid w:val="00BF7A26"/>
    <w:rsid w:val="00BF7B07"/>
    <w:rsid w:val="00BF7C13"/>
    <w:rsid w:val="00BF7DBA"/>
    <w:rsid w:val="00C00004"/>
    <w:rsid w:val="00C00309"/>
    <w:rsid w:val="00C00943"/>
    <w:rsid w:val="00C00FB9"/>
    <w:rsid w:val="00C01184"/>
    <w:rsid w:val="00C01F84"/>
    <w:rsid w:val="00C024AF"/>
    <w:rsid w:val="00C02AE8"/>
    <w:rsid w:val="00C02E09"/>
    <w:rsid w:val="00C032FB"/>
    <w:rsid w:val="00C039D5"/>
    <w:rsid w:val="00C03DA5"/>
    <w:rsid w:val="00C04171"/>
    <w:rsid w:val="00C046D0"/>
    <w:rsid w:val="00C04CB5"/>
    <w:rsid w:val="00C04DE6"/>
    <w:rsid w:val="00C062F1"/>
    <w:rsid w:val="00C063B9"/>
    <w:rsid w:val="00C069EC"/>
    <w:rsid w:val="00C06FC6"/>
    <w:rsid w:val="00C070B0"/>
    <w:rsid w:val="00C0732B"/>
    <w:rsid w:val="00C0743F"/>
    <w:rsid w:val="00C076DD"/>
    <w:rsid w:val="00C07898"/>
    <w:rsid w:val="00C07EA6"/>
    <w:rsid w:val="00C07EAA"/>
    <w:rsid w:val="00C101F2"/>
    <w:rsid w:val="00C1084F"/>
    <w:rsid w:val="00C10E7B"/>
    <w:rsid w:val="00C111F8"/>
    <w:rsid w:val="00C11576"/>
    <w:rsid w:val="00C128F6"/>
    <w:rsid w:val="00C12C4D"/>
    <w:rsid w:val="00C13F2F"/>
    <w:rsid w:val="00C13FB5"/>
    <w:rsid w:val="00C14147"/>
    <w:rsid w:val="00C146B5"/>
    <w:rsid w:val="00C147A5"/>
    <w:rsid w:val="00C14C64"/>
    <w:rsid w:val="00C15570"/>
    <w:rsid w:val="00C156FC"/>
    <w:rsid w:val="00C157D2"/>
    <w:rsid w:val="00C1622A"/>
    <w:rsid w:val="00C1627D"/>
    <w:rsid w:val="00C16566"/>
    <w:rsid w:val="00C16945"/>
    <w:rsid w:val="00C16BA8"/>
    <w:rsid w:val="00C170D6"/>
    <w:rsid w:val="00C17671"/>
    <w:rsid w:val="00C17988"/>
    <w:rsid w:val="00C17BFD"/>
    <w:rsid w:val="00C17F8D"/>
    <w:rsid w:val="00C20B91"/>
    <w:rsid w:val="00C21168"/>
    <w:rsid w:val="00C211B9"/>
    <w:rsid w:val="00C211D1"/>
    <w:rsid w:val="00C2121B"/>
    <w:rsid w:val="00C2187B"/>
    <w:rsid w:val="00C21A5F"/>
    <w:rsid w:val="00C22301"/>
    <w:rsid w:val="00C2275E"/>
    <w:rsid w:val="00C22872"/>
    <w:rsid w:val="00C2288F"/>
    <w:rsid w:val="00C2316B"/>
    <w:rsid w:val="00C23AEE"/>
    <w:rsid w:val="00C23EA3"/>
    <w:rsid w:val="00C249EF"/>
    <w:rsid w:val="00C24D16"/>
    <w:rsid w:val="00C250DC"/>
    <w:rsid w:val="00C26019"/>
    <w:rsid w:val="00C266F1"/>
    <w:rsid w:val="00C26A00"/>
    <w:rsid w:val="00C26E85"/>
    <w:rsid w:val="00C2710C"/>
    <w:rsid w:val="00C27D5E"/>
    <w:rsid w:val="00C3072A"/>
    <w:rsid w:val="00C30C05"/>
    <w:rsid w:val="00C31995"/>
    <w:rsid w:val="00C31D82"/>
    <w:rsid w:val="00C33040"/>
    <w:rsid w:val="00C33255"/>
    <w:rsid w:val="00C33606"/>
    <w:rsid w:val="00C33DD9"/>
    <w:rsid w:val="00C34200"/>
    <w:rsid w:val="00C34708"/>
    <w:rsid w:val="00C34CE4"/>
    <w:rsid w:val="00C34D68"/>
    <w:rsid w:val="00C34EEC"/>
    <w:rsid w:val="00C351EF"/>
    <w:rsid w:val="00C35AE1"/>
    <w:rsid w:val="00C3616E"/>
    <w:rsid w:val="00C3644E"/>
    <w:rsid w:val="00C36725"/>
    <w:rsid w:val="00C36895"/>
    <w:rsid w:val="00C37006"/>
    <w:rsid w:val="00C3786A"/>
    <w:rsid w:val="00C37A32"/>
    <w:rsid w:val="00C37B5B"/>
    <w:rsid w:val="00C37D0A"/>
    <w:rsid w:val="00C40403"/>
    <w:rsid w:val="00C410FC"/>
    <w:rsid w:val="00C4163D"/>
    <w:rsid w:val="00C41764"/>
    <w:rsid w:val="00C41B5F"/>
    <w:rsid w:val="00C41DC8"/>
    <w:rsid w:val="00C42014"/>
    <w:rsid w:val="00C427B3"/>
    <w:rsid w:val="00C42C86"/>
    <w:rsid w:val="00C4384F"/>
    <w:rsid w:val="00C43A2A"/>
    <w:rsid w:val="00C43B01"/>
    <w:rsid w:val="00C43C59"/>
    <w:rsid w:val="00C43F0A"/>
    <w:rsid w:val="00C44AE2"/>
    <w:rsid w:val="00C44B05"/>
    <w:rsid w:val="00C44B8E"/>
    <w:rsid w:val="00C44F5E"/>
    <w:rsid w:val="00C46F17"/>
    <w:rsid w:val="00C47288"/>
    <w:rsid w:val="00C47AE7"/>
    <w:rsid w:val="00C47B8A"/>
    <w:rsid w:val="00C50781"/>
    <w:rsid w:val="00C5082B"/>
    <w:rsid w:val="00C50FD9"/>
    <w:rsid w:val="00C51CE4"/>
    <w:rsid w:val="00C51DBD"/>
    <w:rsid w:val="00C536A3"/>
    <w:rsid w:val="00C540D6"/>
    <w:rsid w:val="00C54313"/>
    <w:rsid w:val="00C544F6"/>
    <w:rsid w:val="00C54BF3"/>
    <w:rsid w:val="00C552B8"/>
    <w:rsid w:val="00C55A62"/>
    <w:rsid w:val="00C55D7C"/>
    <w:rsid w:val="00C55F4E"/>
    <w:rsid w:val="00C560E2"/>
    <w:rsid w:val="00C5662D"/>
    <w:rsid w:val="00C574D4"/>
    <w:rsid w:val="00C57875"/>
    <w:rsid w:val="00C57EA3"/>
    <w:rsid w:val="00C6048A"/>
    <w:rsid w:val="00C60528"/>
    <w:rsid w:val="00C6076C"/>
    <w:rsid w:val="00C60D14"/>
    <w:rsid w:val="00C60E1C"/>
    <w:rsid w:val="00C61136"/>
    <w:rsid w:val="00C61BC3"/>
    <w:rsid w:val="00C620CA"/>
    <w:rsid w:val="00C622D1"/>
    <w:rsid w:val="00C62BDE"/>
    <w:rsid w:val="00C63502"/>
    <w:rsid w:val="00C6360D"/>
    <w:rsid w:val="00C63654"/>
    <w:rsid w:val="00C6367D"/>
    <w:rsid w:val="00C637B7"/>
    <w:rsid w:val="00C640AD"/>
    <w:rsid w:val="00C6468D"/>
    <w:rsid w:val="00C6469D"/>
    <w:rsid w:val="00C64F7D"/>
    <w:rsid w:val="00C659F4"/>
    <w:rsid w:val="00C662EB"/>
    <w:rsid w:val="00C66529"/>
    <w:rsid w:val="00C66FD9"/>
    <w:rsid w:val="00C7078B"/>
    <w:rsid w:val="00C714A6"/>
    <w:rsid w:val="00C71848"/>
    <w:rsid w:val="00C71FF7"/>
    <w:rsid w:val="00C72382"/>
    <w:rsid w:val="00C724E1"/>
    <w:rsid w:val="00C7275D"/>
    <w:rsid w:val="00C7298A"/>
    <w:rsid w:val="00C72C19"/>
    <w:rsid w:val="00C72F3A"/>
    <w:rsid w:val="00C7315C"/>
    <w:rsid w:val="00C73866"/>
    <w:rsid w:val="00C73DA7"/>
    <w:rsid w:val="00C74142"/>
    <w:rsid w:val="00C74309"/>
    <w:rsid w:val="00C7447D"/>
    <w:rsid w:val="00C7551B"/>
    <w:rsid w:val="00C75A76"/>
    <w:rsid w:val="00C75DD6"/>
    <w:rsid w:val="00C75DD9"/>
    <w:rsid w:val="00C75FD2"/>
    <w:rsid w:val="00C76CCA"/>
    <w:rsid w:val="00C76D1B"/>
    <w:rsid w:val="00C77428"/>
    <w:rsid w:val="00C77D20"/>
    <w:rsid w:val="00C80165"/>
    <w:rsid w:val="00C80757"/>
    <w:rsid w:val="00C80D35"/>
    <w:rsid w:val="00C816A7"/>
    <w:rsid w:val="00C81BFE"/>
    <w:rsid w:val="00C82611"/>
    <w:rsid w:val="00C826A1"/>
    <w:rsid w:val="00C82A4D"/>
    <w:rsid w:val="00C8300C"/>
    <w:rsid w:val="00C831FD"/>
    <w:rsid w:val="00C833C9"/>
    <w:rsid w:val="00C8370B"/>
    <w:rsid w:val="00C83990"/>
    <w:rsid w:val="00C84218"/>
    <w:rsid w:val="00C8470A"/>
    <w:rsid w:val="00C8538B"/>
    <w:rsid w:val="00C8565F"/>
    <w:rsid w:val="00C86845"/>
    <w:rsid w:val="00C86B60"/>
    <w:rsid w:val="00C87CB2"/>
    <w:rsid w:val="00C906C3"/>
    <w:rsid w:val="00C90AB5"/>
    <w:rsid w:val="00C911DE"/>
    <w:rsid w:val="00C91245"/>
    <w:rsid w:val="00C91273"/>
    <w:rsid w:val="00C91B87"/>
    <w:rsid w:val="00C91C79"/>
    <w:rsid w:val="00C9239D"/>
    <w:rsid w:val="00C92480"/>
    <w:rsid w:val="00C92C72"/>
    <w:rsid w:val="00C93490"/>
    <w:rsid w:val="00C93661"/>
    <w:rsid w:val="00C94DA8"/>
    <w:rsid w:val="00C95141"/>
    <w:rsid w:val="00C95305"/>
    <w:rsid w:val="00C9535D"/>
    <w:rsid w:val="00C96661"/>
    <w:rsid w:val="00C969DC"/>
    <w:rsid w:val="00C96ABA"/>
    <w:rsid w:val="00C96BB7"/>
    <w:rsid w:val="00C97196"/>
    <w:rsid w:val="00C9728F"/>
    <w:rsid w:val="00C9785B"/>
    <w:rsid w:val="00C97871"/>
    <w:rsid w:val="00C978F5"/>
    <w:rsid w:val="00C97EEC"/>
    <w:rsid w:val="00CA1575"/>
    <w:rsid w:val="00CA1E5D"/>
    <w:rsid w:val="00CA1FA0"/>
    <w:rsid w:val="00CA2995"/>
    <w:rsid w:val="00CA29B9"/>
    <w:rsid w:val="00CA2B9C"/>
    <w:rsid w:val="00CA2CE2"/>
    <w:rsid w:val="00CA2FEA"/>
    <w:rsid w:val="00CA3259"/>
    <w:rsid w:val="00CA344F"/>
    <w:rsid w:val="00CA35C0"/>
    <w:rsid w:val="00CA3F62"/>
    <w:rsid w:val="00CA45A1"/>
    <w:rsid w:val="00CA4605"/>
    <w:rsid w:val="00CA4672"/>
    <w:rsid w:val="00CA46C3"/>
    <w:rsid w:val="00CA4C6C"/>
    <w:rsid w:val="00CA51B2"/>
    <w:rsid w:val="00CA5597"/>
    <w:rsid w:val="00CA56D7"/>
    <w:rsid w:val="00CA5C8F"/>
    <w:rsid w:val="00CA5E3E"/>
    <w:rsid w:val="00CA5E73"/>
    <w:rsid w:val="00CA5F3C"/>
    <w:rsid w:val="00CA61EF"/>
    <w:rsid w:val="00CA62D2"/>
    <w:rsid w:val="00CA6466"/>
    <w:rsid w:val="00CA68BE"/>
    <w:rsid w:val="00CA6A8E"/>
    <w:rsid w:val="00CA6EAA"/>
    <w:rsid w:val="00CA72D3"/>
    <w:rsid w:val="00CA75BB"/>
    <w:rsid w:val="00CA7BA2"/>
    <w:rsid w:val="00CA7E1E"/>
    <w:rsid w:val="00CB00E0"/>
    <w:rsid w:val="00CB0185"/>
    <w:rsid w:val="00CB067D"/>
    <w:rsid w:val="00CB14E8"/>
    <w:rsid w:val="00CB1556"/>
    <w:rsid w:val="00CB18BE"/>
    <w:rsid w:val="00CB1A10"/>
    <w:rsid w:val="00CB1EE8"/>
    <w:rsid w:val="00CB1EFA"/>
    <w:rsid w:val="00CB25CF"/>
    <w:rsid w:val="00CB2F98"/>
    <w:rsid w:val="00CB313F"/>
    <w:rsid w:val="00CB3306"/>
    <w:rsid w:val="00CB3792"/>
    <w:rsid w:val="00CB388A"/>
    <w:rsid w:val="00CB3A94"/>
    <w:rsid w:val="00CB3CDF"/>
    <w:rsid w:val="00CB4209"/>
    <w:rsid w:val="00CB452E"/>
    <w:rsid w:val="00CB465E"/>
    <w:rsid w:val="00CB60C3"/>
    <w:rsid w:val="00CB6132"/>
    <w:rsid w:val="00CB6249"/>
    <w:rsid w:val="00CB6548"/>
    <w:rsid w:val="00CB6BCE"/>
    <w:rsid w:val="00CB71DE"/>
    <w:rsid w:val="00CB74CF"/>
    <w:rsid w:val="00CB7A09"/>
    <w:rsid w:val="00CC0215"/>
    <w:rsid w:val="00CC095F"/>
    <w:rsid w:val="00CC0C72"/>
    <w:rsid w:val="00CC191A"/>
    <w:rsid w:val="00CC2C3D"/>
    <w:rsid w:val="00CC2C7B"/>
    <w:rsid w:val="00CC2EF6"/>
    <w:rsid w:val="00CC31C0"/>
    <w:rsid w:val="00CC35A4"/>
    <w:rsid w:val="00CC3F32"/>
    <w:rsid w:val="00CC45E6"/>
    <w:rsid w:val="00CC54BF"/>
    <w:rsid w:val="00CC57CD"/>
    <w:rsid w:val="00CC5C7B"/>
    <w:rsid w:val="00CC60B0"/>
    <w:rsid w:val="00CC6AF5"/>
    <w:rsid w:val="00CC75EE"/>
    <w:rsid w:val="00CC7856"/>
    <w:rsid w:val="00CC790C"/>
    <w:rsid w:val="00CC7ACC"/>
    <w:rsid w:val="00CC7ADA"/>
    <w:rsid w:val="00CC7ECC"/>
    <w:rsid w:val="00CD0572"/>
    <w:rsid w:val="00CD074F"/>
    <w:rsid w:val="00CD07A5"/>
    <w:rsid w:val="00CD0A2E"/>
    <w:rsid w:val="00CD0A3C"/>
    <w:rsid w:val="00CD13EE"/>
    <w:rsid w:val="00CD15ED"/>
    <w:rsid w:val="00CD19DB"/>
    <w:rsid w:val="00CD1B79"/>
    <w:rsid w:val="00CD2439"/>
    <w:rsid w:val="00CD24B3"/>
    <w:rsid w:val="00CD2DD8"/>
    <w:rsid w:val="00CD2DE9"/>
    <w:rsid w:val="00CD3548"/>
    <w:rsid w:val="00CD38C5"/>
    <w:rsid w:val="00CD39C2"/>
    <w:rsid w:val="00CD39F9"/>
    <w:rsid w:val="00CD4B89"/>
    <w:rsid w:val="00CD54B1"/>
    <w:rsid w:val="00CD5881"/>
    <w:rsid w:val="00CD5A0D"/>
    <w:rsid w:val="00CD5E77"/>
    <w:rsid w:val="00CD6505"/>
    <w:rsid w:val="00CD6576"/>
    <w:rsid w:val="00CD6737"/>
    <w:rsid w:val="00CD7535"/>
    <w:rsid w:val="00CD76A9"/>
    <w:rsid w:val="00CD796E"/>
    <w:rsid w:val="00CD7B84"/>
    <w:rsid w:val="00CE0203"/>
    <w:rsid w:val="00CE0331"/>
    <w:rsid w:val="00CE33CF"/>
    <w:rsid w:val="00CE3E07"/>
    <w:rsid w:val="00CE44D6"/>
    <w:rsid w:val="00CE4514"/>
    <w:rsid w:val="00CE4AAE"/>
    <w:rsid w:val="00CE52A8"/>
    <w:rsid w:val="00CE5752"/>
    <w:rsid w:val="00CE594F"/>
    <w:rsid w:val="00CE5A0B"/>
    <w:rsid w:val="00CE5EE9"/>
    <w:rsid w:val="00CE5FD8"/>
    <w:rsid w:val="00CE6208"/>
    <w:rsid w:val="00CE628D"/>
    <w:rsid w:val="00CE6300"/>
    <w:rsid w:val="00CE678F"/>
    <w:rsid w:val="00CE695F"/>
    <w:rsid w:val="00CE6AAF"/>
    <w:rsid w:val="00CE6C73"/>
    <w:rsid w:val="00CE6EA4"/>
    <w:rsid w:val="00CE74EE"/>
    <w:rsid w:val="00CE76C2"/>
    <w:rsid w:val="00CF0744"/>
    <w:rsid w:val="00CF0AC0"/>
    <w:rsid w:val="00CF0BA4"/>
    <w:rsid w:val="00CF17DD"/>
    <w:rsid w:val="00CF19E0"/>
    <w:rsid w:val="00CF1D15"/>
    <w:rsid w:val="00CF1DA7"/>
    <w:rsid w:val="00CF229D"/>
    <w:rsid w:val="00CF22D3"/>
    <w:rsid w:val="00CF2A77"/>
    <w:rsid w:val="00CF2A85"/>
    <w:rsid w:val="00CF31A4"/>
    <w:rsid w:val="00CF33F8"/>
    <w:rsid w:val="00CF3534"/>
    <w:rsid w:val="00CF36AB"/>
    <w:rsid w:val="00CF3B90"/>
    <w:rsid w:val="00CF40C9"/>
    <w:rsid w:val="00CF4590"/>
    <w:rsid w:val="00CF54D2"/>
    <w:rsid w:val="00CF5BC2"/>
    <w:rsid w:val="00CF61E7"/>
    <w:rsid w:val="00CF65CD"/>
    <w:rsid w:val="00CF6F32"/>
    <w:rsid w:val="00CF7FD0"/>
    <w:rsid w:val="00D02191"/>
    <w:rsid w:val="00D0222A"/>
    <w:rsid w:val="00D02322"/>
    <w:rsid w:val="00D02345"/>
    <w:rsid w:val="00D024B4"/>
    <w:rsid w:val="00D02710"/>
    <w:rsid w:val="00D02B28"/>
    <w:rsid w:val="00D02CD7"/>
    <w:rsid w:val="00D02FD2"/>
    <w:rsid w:val="00D03144"/>
    <w:rsid w:val="00D03506"/>
    <w:rsid w:val="00D0386A"/>
    <w:rsid w:val="00D03AC5"/>
    <w:rsid w:val="00D0476C"/>
    <w:rsid w:val="00D04E87"/>
    <w:rsid w:val="00D051D0"/>
    <w:rsid w:val="00D0534F"/>
    <w:rsid w:val="00D06290"/>
    <w:rsid w:val="00D0683A"/>
    <w:rsid w:val="00D068F2"/>
    <w:rsid w:val="00D06B4D"/>
    <w:rsid w:val="00D06FDF"/>
    <w:rsid w:val="00D06FF5"/>
    <w:rsid w:val="00D07717"/>
    <w:rsid w:val="00D07AED"/>
    <w:rsid w:val="00D07B40"/>
    <w:rsid w:val="00D10025"/>
    <w:rsid w:val="00D1043A"/>
    <w:rsid w:val="00D10A79"/>
    <w:rsid w:val="00D10ED4"/>
    <w:rsid w:val="00D11231"/>
    <w:rsid w:val="00D113D5"/>
    <w:rsid w:val="00D11657"/>
    <w:rsid w:val="00D119B1"/>
    <w:rsid w:val="00D11A7E"/>
    <w:rsid w:val="00D11E39"/>
    <w:rsid w:val="00D1297F"/>
    <w:rsid w:val="00D12F7D"/>
    <w:rsid w:val="00D12F7F"/>
    <w:rsid w:val="00D1319C"/>
    <w:rsid w:val="00D1351E"/>
    <w:rsid w:val="00D1356D"/>
    <w:rsid w:val="00D13B54"/>
    <w:rsid w:val="00D13D11"/>
    <w:rsid w:val="00D1449E"/>
    <w:rsid w:val="00D14520"/>
    <w:rsid w:val="00D14586"/>
    <w:rsid w:val="00D1594A"/>
    <w:rsid w:val="00D15D1D"/>
    <w:rsid w:val="00D15D45"/>
    <w:rsid w:val="00D15FE8"/>
    <w:rsid w:val="00D16465"/>
    <w:rsid w:val="00D1648B"/>
    <w:rsid w:val="00D17142"/>
    <w:rsid w:val="00D1725E"/>
    <w:rsid w:val="00D1739E"/>
    <w:rsid w:val="00D176DA"/>
    <w:rsid w:val="00D17C53"/>
    <w:rsid w:val="00D17CAB"/>
    <w:rsid w:val="00D20847"/>
    <w:rsid w:val="00D20CB2"/>
    <w:rsid w:val="00D20CE7"/>
    <w:rsid w:val="00D20EE3"/>
    <w:rsid w:val="00D211D3"/>
    <w:rsid w:val="00D21714"/>
    <w:rsid w:val="00D217F1"/>
    <w:rsid w:val="00D21CB6"/>
    <w:rsid w:val="00D21EB2"/>
    <w:rsid w:val="00D221CD"/>
    <w:rsid w:val="00D222EA"/>
    <w:rsid w:val="00D23352"/>
    <w:rsid w:val="00D2415F"/>
    <w:rsid w:val="00D241B9"/>
    <w:rsid w:val="00D24B63"/>
    <w:rsid w:val="00D24C98"/>
    <w:rsid w:val="00D25CFD"/>
    <w:rsid w:val="00D260EA"/>
    <w:rsid w:val="00D26483"/>
    <w:rsid w:val="00D2648A"/>
    <w:rsid w:val="00D265BF"/>
    <w:rsid w:val="00D268C8"/>
    <w:rsid w:val="00D26EE0"/>
    <w:rsid w:val="00D27020"/>
    <w:rsid w:val="00D27241"/>
    <w:rsid w:val="00D27466"/>
    <w:rsid w:val="00D303B5"/>
    <w:rsid w:val="00D30BF3"/>
    <w:rsid w:val="00D310D1"/>
    <w:rsid w:val="00D315A1"/>
    <w:rsid w:val="00D31BCD"/>
    <w:rsid w:val="00D31D58"/>
    <w:rsid w:val="00D31F1D"/>
    <w:rsid w:val="00D32467"/>
    <w:rsid w:val="00D32799"/>
    <w:rsid w:val="00D327BF"/>
    <w:rsid w:val="00D327FE"/>
    <w:rsid w:val="00D32E03"/>
    <w:rsid w:val="00D331A9"/>
    <w:rsid w:val="00D341A3"/>
    <w:rsid w:val="00D34395"/>
    <w:rsid w:val="00D344BA"/>
    <w:rsid w:val="00D3457F"/>
    <w:rsid w:val="00D346C4"/>
    <w:rsid w:val="00D346E4"/>
    <w:rsid w:val="00D34B2D"/>
    <w:rsid w:val="00D34CCF"/>
    <w:rsid w:val="00D358FF"/>
    <w:rsid w:val="00D360A7"/>
    <w:rsid w:val="00D362AB"/>
    <w:rsid w:val="00D3644B"/>
    <w:rsid w:val="00D36A69"/>
    <w:rsid w:val="00D4001B"/>
    <w:rsid w:val="00D40582"/>
    <w:rsid w:val="00D40B07"/>
    <w:rsid w:val="00D40CF1"/>
    <w:rsid w:val="00D42FC3"/>
    <w:rsid w:val="00D437A7"/>
    <w:rsid w:val="00D43997"/>
    <w:rsid w:val="00D43B6B"/>
    <w:rsid w:val="00D43D4A"/>
    <w:rsid w:val="00D4451C"/>
    <w:rsid w:val="00D451AD"/>
    <w:rsid w:val="00D45252"/>
    <w:rsid w:val="00D452B8"/>
    <w:rsid w:val="00D45D29"/>
    <w:rsid w:val="00D45D4B"/>
    <w:rsid w:val="00D45E29"/>
    <w:rsid w:val="00D46292"/>
    <w:rsid w:val="00D463A7"/>
    <w:rsid w:val="00D46B7A"/>
    <w:rsid w:val="00D47111"/>
    <w:rsid w:val="00D47386"/>
    <w:rsid w:val="00D473FD"/>
    <w:rsid w:val="00D47EA2"/>
    <w:rsid w:val="00D47ED0"/>
    <w:rsid w:val="00D50538"/>
    <w:rsid w:val="00D50617"/>
    <w:rsid w:val="00D50675"/>
    <w:rsid w:val="00D50AB5"/>
    <w:rsid w:val="00D51B37"/>
    <w:rsid w:val="00D51CD9"/>
    <w:rsid w:val="00D51E70"/>
    <w:rsid w:val="00D51E82"/>
    <w:rsid w:val="00D52224"/>
    <w:rsid w:val="00D52388"/>
    <w:rsid w:val="00D524E4"/>
    <w:rsid w:val="00D52E15"/>
    <w:rsid w:val="00D536E1"/>
    <w:rsid w:val="00D53866"/>
    <w:rsid w:val="00D540DE"/>
    <w:rsid w:val="00D5412C"/>
    <w:rsid w:val="00D5418E"/>
    <w:rsid w:val="00D5426C"/>
    <w:rsid w:val="00D54952"/>
    <w:rsid w:val="00D54A27"/>
    <w:rsid w:val="00D54B65"/>
    <w:rsid w:val="00D54D29"/>
    <w:rsid w:val="00D54F72"/>
    <w:rsid w:val="00D5512E"/>
    <w:rsid w:val="00D553CD"/>
    <w:rsid w:val="00D5595E"/>
    <w:rsid w:val="00D55BA1"/>
    <w:rsid w:val="00D55F8C"/>
    <w:rsid w:val="00D562A3"/>
    <w:rsid w:val="00D569FF"/>
    <w:rsid w:val="00D56E39"/>
    <w:rsid w:val="00D56FEA"/>
    <w:rsid w:val="00D57EF7"/>
    <w:rsid w:val="00D57F17"/>
    <w:rsid w:val="00D57F6C"/>
    <w:rsid w:val="00D60DD9"/>
    <w:rsid w:val="00D60FC4"/>
    <w:rsid w:val="00D610DD"/>
    <w:rsid w:val="00D61B07"/>
    <w:rsid w:val="00D61C55"/>
    <w:rsid w:val="00D621C6"/>
    <w:rsid w:val="00D62662"/>
    <w:rsid w:val="00D62B36"/>
    <w:rsid w:val="00D632E1"/>
    <w:rsid w:val="00D639D4"/>
    <w:rsid w:val="00D63FF5"/>
    <w:rsid w:val="00D6461E"/>
    <w:rsid w:val="00D6469B"/>
    <w:rsid w:val="00D65CDE"/>
    <w:rsid w:val="00D702A8"/>
    <w:rsid w:val="00D70823"/>
    <w:rsid w:val="00D70882"/>
    <w:rsid w:val="00D70AFF"/>
    <w:rsid w:val="00D70BBF"/>
    <w:rsid w:val="00D7111C"/>
    <w:rsid w:val="00D7162C"/>
    <w:rsid w:val="00D7165A"/>
    <w:rsid w:val="00D719E8"/>
    <w:rsid w:val="00D71DA0"/>
    <w:rsid w:val="00D7228C"/>
    <w:rsid w:val="00D72D88"/>
    <w:rsid w:val="00D7317D"/>
    <w:rsid w:val="00D73F01"/>
    <w:rsid w:val="00D73FBA"/>
    <w:rsid w:val="00D74489"/>
    <w:rsid w:val="00D7461C"/>
    <w:rsid w:val="00D74936"/>
    <w:rsid w:val="00D74ACD"/>
    <w:rsid w:val="00D74B4B"/>
    <w:rsid w:val="00D74F10"/>
    <w:rsid w:val="00D75307"/>
    <w:rsid w:val="00D75C20"/>
    <w:rsid w:val="00D75D3E"/>
    <w:rsid w:val="00D764F2"/>
    <w:rsid w:val="00D7683E"/>
    <w:rsid w:val="00D7711D"/>
    <w:rsid w:val="00D77A1F"/>
    <w:rsid w:val="00D77E24"/>
    <w:rsid w:val="00D80388"/>
    <w:rsid w:val="00D80662"/>
    <w:rsid w:val="00D80AB5"/>
    <w:rsid w:val="00D80C80"/>
    <w:rsid w:val="00D81152"/>
    <w:rsid w:val="00D81929"/>
    <w:rsid w:val="00D81E0D"/>
    <w:rsid w:val="00D821F3"/>
    <w:rsid w:val="00D82365"/>
    <w:rsid w:val="00D831C8"/>
    <w:rsid w:val="00D832F2"/>
    <w:rsid w:val="00D83D32"/>
    <w:rsid w:val="00D83DCA"/>
    <w:rsid w:val="00D841D8"/>
    <w:rsid w:val="00D84D48"/>
    <w:rsid w:val="00D85D4E"/>
    <w:rsid w:val="00D86389"/>
    <w:rsid w:val="00D868AF"/>
    <w:rsid w:val="00D8698F"/>
    <w:rsid w:val="00D8703F"/>
    <w:rsid w:val="00D87093"/>
    <w:rsid w:val="00D87414"/>
    <w:rsid w:val="00D8779A"/>
    <w:rsid w:val="00D900B2"/>
    <w:rsid w:val="00D9181C"/>
    <w:rsid w:val="00D92145"/>
    <w:rsid w:val="00D92820"/>
    <w:rsid w:val="00D92832"/>
    <w:rsid w:val="00D929ED"/>
    <w:rsid w:val="00D92EC3"/>
    <w:rsid w:val="00D9300D"/>
    <w:rsid w:val="00D93055"/>
    <w:rsid w:val="00D94477"/>
    <w:rsid w:val="00D94934"/>
    <w:rsid w:val="00D957D8"/>
    <w:rsid w:val="00D95A4D"/>
    <w:rsid w:val="00D95D70"/>
    <w:rsid w:val="00D96AC5"/>
    <w:rsid w:val="00D96E29"/>
    <w:rsid w:val="00D96E4D"/>
    <w:rsid w:val="00D97730"/>
    <w:rsid w:val="00D97CF7"/>
    <w:rsid w:val="00DA0250"/>
    <w:rsid w:val="00DA091C"/>
    <w:rsid w:val="00DA13BD"/>
    <w:rsid w:val="00DA13F1"/>
    <w:rsid w:val="00DA1645"/>
    <w:rsid w:val="00DA2CB1"/>
    <w:rsid w:val="00DA2E2D"/>
    <w:rsid w:val="00DA3657"/>
    <w:rsid w:val="00DA3A5C"/>
    <w:rsid w:val="00DA3C85"/>
    <w:rsid w:val="00DA4272"/>
    <w:rsid w:val="00DA47E6"/>
    <w:rsid w:val="00DA4E58"/>
    <w:rsid w:val="00DA5304"/>
    <w:rsid w:val="00DA59E3"/>
    <w:rsid w:val="00DA63C3"/>
    <w:rsid w:val="00DA63ED"/>
    <w:rsid w:val="00DA6954"/>
    <w:rsid w:val="00DA6AA8"/>
    <w:rsid w:val="00DA7C35"/>
    <w:rsid w:val="00DA7D61"/>
    <w:rsid w:val="00DB032F"/>
    <w:rsid w:val="00DB05C0"/>
    <w:rsid w:val="00DB118D"/>
    <w:rsid w:val="00DB1BCE"/>
    <w:rsid w:val="00DB1C9C"/>
    <w:rsid w:val="00DB1D53"/>
    <w:rsid w:val="00DB2B4B"/>
    <w:rsid w:val="00DB2E44"/>
    <w:rsid w:val="00DB364C"/>
    <w:rsid w:val="00DB3CC1"/>
    <w:rsid w:val="00DB4225"/>
    <w:rsid w:val="00DB42B2"/>
    <w:rsid w:val="00DB4F92"/>
    <w:rsid w:val="00DB55A5"/>
    <w:rsid w:val="00DB58E2"/>
    <w:rsid w:val="00DB5CE3"/>
    <w:rsid w:val="00DB6430"/>
    <w:rsid w:val="00DB66D3"/>
    <w:rsid w:val="00DB68A3"/>
    <w:rsid w:val="00DB6BE1"/>
    <w:rsid w:val="00DB7522"/>
    <w:rsid w:val="00DB76BE"/>
    <w:rsid w:val="00DC06DC"/>
    <w:rsid w:val="00DC0730"/>
    <w:rsid w:val="00DC0A11"/>
    <w:rsid w:val="00DC0AD7"/>
    <w:rsid w:val="00DC10F5"/>
    <w:rsid w:val="00DC1298"/>
    <w:rsid w:val="00DC154F"/>
    <w:rsid w:val="00DC19D2"/>
    <w:rsid w:val="00DC2817"/>
    <w:rsid w:val="00DC2E1E"/>
    <w:rsid w:val="00DC314D"/>
    <w:rsid w:val="00DC371F"/>
    <w:rsid w:val="00DC3B60"/>
    <w:rsid w:val="00DC3CCB"/>
    <w:rsid w:val="00DC5198"/>
    <w:rsid w:val="00DC573B"/>
    <w:rsid w:val="00DC6771"/>
    <w:rsid w:val="00DC695E"/>
    <w:rsid w:val="00DC71B7"/>
    <w:rsid w:val="00DC756A"/>
    <w:rsid w:val="00DD0554"/>
    <w:rsid w:val="00DD0B5E"/>
    <w:rsid w:val="00DD116D"/>
    <w:rsid w:val="00DD17B8"/>
    <w:rsid w:val="00DD1C55"/>
    <w:rsid w:val="00DD208D"/>
    <w:rsid w:val="00DD212F"/>
    <w:rsid w:val="00DD387C"/>
    <w:rsid w:val="00DD3AD4"/>
    <w:rsid w:val="00DD4192"/>
    <w:rsid w:val="00DD474E"/>
    <w:rsid w:val="00DD4784"/>
    <w:rsid w:val="00DD5453"/>
    <w:rsid w:val="00DD5709"/>
    <w:rsid w:val="00DD586A"/>
    <w:rsid w:val="00DD6167"/>
    <w:rsid w:val="00DD6235"/>
    <w:rsid w:val="00DD671D"/>
    <w:rsid w:val="00DD6851"/>
    <w:rsid w:val="00DD68F2"/>
    <w:rsid w:val="00DD6E9C"/>
    <w:rsid w:val="00DD77DB"/>
    <w:rsid w:val="00DD7C47"/>
    <w:rsid w:val="00DE03A8"/>
    <w:rsid w:val="00DE0597"/>
    <w:rsid w:val="00DE0690"/>
    <w:rsid w:val="00DE08C5"/>
    <w:rsid w:val="00DE0A22"/>
    <w:rsid w:val="00DE0BFF"/>
    <w:rsid w:val="00DE1016"/>
    <w:rsid w:val="00DE125A"/>
    <w:rsid w:val="00DE1497"/>
    <w:rsid w:val="00DE1F18"/>
    <w:rsid w:val="00DE2458"/>
    <w:rsid w:val="00DE2901"/>
    <w:rsid w:val="00DE2B25"/>
    <w:rsid w:val="00DE2CB6"/>
    <w:rsid w:val="00DE3243"/>
    <w:rsid w:val="00DE330E"/>
    <w:rsid w:val="00DE350C"/>
    <w:rsid w:val="00DE42A0"/>
    <w:rsid w:val="00DE50DE"/>
    <w:rsid w:val="00DE5104"/>
    <w:rsid w:val="00DE54DE"/>
    <w:rsid w:val="00DE56B0"/>
    <w:rsid w:val="00DE5DCB"/>
    <w:rsid w:val="00DE5F01"/>
    <w:rsid w:val="00DE603B"/>
    <w:rsid w:val="00DE6865"/>
    <w:rsid w:val="00DE735A"/>
    <w:rsid w:val="00DE77F1"/>
    <w:rsid w:val="00DF03D1"/>
    <w:rsid w:val="00DF0689"/>
    <w:rsid w:val="00DF0EE5"/>
    <w:rsid w:val="00DF134F"/>
    <w:rsid w:val="00DF21B2"/>
    <w:rsid w:val="00DF276C"/>
    <w:rsid w:val="00DF33E7"/>
    <w:rsid w:val="00DF37A7"/>
    <w:rsid w:val="00DF3909"/>
    <w:rsid w:val="00DF39CE"/>
    <w:rsid w:val="00DF3B7B"/>
    <w:rsid w:val="00DF3F1C"/>
    <w:rsid w:val="00DF4076"/>
    <w:rsid w:val="00DF49E1"/>
    <w:rsid w:val="00DF4D06"/>
    <w:rsid w:val="00DF4E79"/>
    <w:rsid w:val="00DF5A7A"/>
    <w:rsid w:val="00DF5E43"/>
    <w:rsid w:val="00DF6954"/>
    <w:rsid w:val="00DF7462"/>
    <w:rsid w:val="00E001D4"/>
    <w:rsid w:val="00E0184A"/>
    <w:rsid w:val="00E019D6"/>
    <w:rsid w:val="00E01B87"/>
    <w:rsid w:val="00E02BA5"/>
    <w:rsid w:val="00E034C3"/>
    <w:rsid w:val="00E03829"/>
    <w:rsid w:val="00E041B8"/>
    <w:rsid w:val="00E04E7F"/>
    <w:rsid w:val="00E0525F"/>
    <w:rsid w:val="00E05366"/>
    <w:rsid w:val="00E05C2B"/>
    <w:rsid w:val="00E05F4C"/>
    <w:rsid w:val="00E068D7"/>
    <w:rsid w:val="00E0692A"/>
    <w:rsid w:val="00E07628"/>
    <w:rsid w:val="00E07E05"/>
    <w:rsid w:val="00E07E63"/>
    <w:rsid w:val="00E10F28"/>
    <w:rsid w:val="00E11090"/>
    <w:rsid w:val="00E118B0"/>
    <w:rsid w:val="00E1210B"/>
    <w:rsid w:val="00E12A4F"/>
    <w:rsid w:val="00E12E19"/>
    <w:rsid w:val="00E12EF2"/>
    <w:rsid w:val="00E13336"/>
    <w:rsid w:val="00E1336B"/>
    <w:rsid w:val="00E139E0"/>
    <w:rsid w:val="00E13CB2"/>
    <w:rsid w:val="00E13FC7"/>
    <w:rsid w:val="00E142D8"/>
    <w:rsid w:val="00E14AC8"/>
    <w:rsid w:val="00E14B8B"/>
    <w:rsid w:val="00E14DCD"/>
    <w:rsid w:val="00E151FE"/>
    <w:rsid w:val="00E154D8"/>
    <w:rsid w:val="00E15822"/>
    <w:rsid w:val="00E1584C"/>
    <w:rsid w:val="00E15892"/>
    <w:rsid w:val="00E15FB3"/>
    <w:rsid w:val="00E1635F"/>
    <w:rsid w:val="00E1641B"/>
    <w:rsid w:val="00E16632"/>
    <w:rsid w:val="00E173FA"/>
    <w:rsid w:val="00E1789C"/>
    <w:rsid w:val="00E17AD2"/>
    <w:rsid w:val="00E17B4E"/>
    <w:rsid w:val="00E2050F"/>
    <w:rsid w:val="00E20B17"/>
    <w:rsid w:val="00E215B6"/>
    <w:rsid w:val="00E21791"/>
    <w:rsid w:val="00E21B67"/>
    <w:rsid w:val="00E22BBA"/>
    <w:rsid w:val="00E22C0A"/>
    <w:rsid w:val="00E23283"/>
    <w:rsid w:val="00E23529"/>
    <w:rsid w:val="00E23576"/>
    <w:rsid w:val="00E237A6"/>
    <w:rsid w:val="00E244F6"/>
    <w:rsid w:val="00E257A0"/>
    <w:rsid w:val="00E257D0"/>
    <w:rsid w:val="00E257F7"/>
    <w:rsid w:val="00E259B9"/>
    <w:rsid w:val="00E2623D"/>
    <w:rsid w:val="00E26E29"/>
    <w:rsid w:val="00E27108"/>
    <w:rsid w:val="00E27123"/>
    <w:rsid w:val="00E272B6"/>
    <w:rsid w:val="00E2765F"/>
    <w:rsid w:val="00E277FE"/>
    <w:rsid w:val="00E27BB6"/>
    <w:rsid w:val="00E30EB3"/>
    <w:rsid w:val="00E310D2"/>
    <w:rsid w:val="00E31169"/>
    <w:rsid w:val="00E3130D"/>
    <w:rsid w:val="00E31323"/>
    <w:rsid w:val="00E313DF"/>
    <w:rsid w:val="00E3186C"/>
    <w:rsid w:val="00E31AC4"/>
    <w:rsid w:val="00E32195"/>
    <w:rsid w:val="00E322B0"/>
    <w:rsid w:val="00E32618"/>
    <w:rsid w:val="00E326E2"/>
    <w:rsid w:val="00E32CDA"/>
    <w:rsid w:val="00E330D1"/>
    <w:rsid w:val="00E333CA"/>
    <w:rsid w:val="00E33533"/>
    <w:rsid w:val="00E33816"/>
    <w:rsid w:val="00E34642"/>
    <w:rsid w:val="00E346A3"/>
    <w:rsid w:val="00E3491D"/>
    <w:rsid w:val="00E34B8A"/>
    <w:rsid w:val="00E34C52"/>
    <w:rsid w:val="00E34CDB"/>
    <w:rsid w:val="00E35B73"/>
    <w:rsid w:val="00E35FA8"/>
    <w:rsid w:val="00E35FC9"/>
    <w:rsid w:val="00E36257"/>
    <w:rsid w:val="00E36621"/>
    <w:rsid w:val="00E36D95"/>
    <w:rsid w:val="00E37800"/>
    <w:rsid w:val="00E37A1B"/>
    <w:rsid w:val="00E37C2B"/>
    <w:rsid w:val="00E37D50"/>
    <w:rsid w:val="00E400AF"/>
    <w:rsid w:val="00E4097C"/>
    <w:rsid w:val="00E40A37"/>
    <w:rsid w:val="00E41B0D"/>
    <w:rsid w:val="00E41B6A"/>
    <w:rsid w:val="00E42010"/>
    <w:rsid w:val="00E4235D"/>
    <w:rsid w:val="00E43251"/>
    <w:rsid w:val="00E432C0"/>
    <w:rsid w:val="00E43714"/>
    <w:rsid w:val="00E441EA"/>
    <w:rsid w:val="00E44AD4"/>
    <w:rsid w:val="00E44AFD"/>
    <w:rsid w:val="00E44CD8"/>
    <w:rsid w:val="00E454D1"/>
    <w:rsid w:val="00E45829"/>
    <w:rsid w:val="00E4598A"/>
    <w:rsid w:val="00E461D2"/>
    <w:rsid w:val="00E4706C"/>
    <w:rsid w:val="00E4708D"/>
    <w:rsid w:val="00E47453"/>
    <w:rsid w:val="00E50427"/>
    <w:rsid w:val="00E50531"/>
    <w:rsid w:val="00E51AE4"/>
    <w:rsid w:val="00E51E99"/>
    <w:rsid w:val="00E521FB"/>
    <w:rsid w:val="00E52BD2"/>
    <w:rsid w:val="00E52F68"/>
    <w:rsid w:val="00E53292"/>
    <w:rsid w:val="00E5384D"/>
    <w:rsid w:val="00E53D5F"/>
    <w:rsid w:val="00E53D82"/>
    <w:rsid w:val="00E53E1B"/>
    <w:rsid w:val="00E53FD1"/>
    <w:rsid w:val="00E54020"/>
    <w:rsid w:val="00E54088"/>
    <w:rsid w:val="00E54C4C"/>
    <w:rsid w:val="00E54EE5"/>
    <w:rsid w:val="00E54FE7"/>
    <w:rsid w:val="00E5563C"/>
    <w:rsid w:val="00E55B32"/>
    <w:rsid w:val="00E5695E"/>
    <w:rsid w:val="00E56BD3"/>
    <w:rsid w:val="00E56DF3"/>
    <w:rsid w:val="00E56FC1"/>
    <w:rsid w:val="00E57038"/>
    <w:rsid w:val="00E57B38"/>
    <w:rsid w:val="00E6006A"/>
    <w:rsid w:val="00E60610"/>
    <w:rsid w:val="00E60B97"/>
    <w:rsid w:val="00E60E08"/>
    <w:rsid w:val="00E60F2B"/>
    <w:rsid w:val="00E621A0"/>
    <w:rsid w:val="00E621AC"/>
    <w:rsid w:val="00E6293E"/>
    <w:rsid w:val="00E62BCE"/>
    <w:rsid w:val="00E62D18"/>
    <w:rsid w:val="00E62EAE"/>
    <w:rsid w:val="00E62FA7"/>
    <w:rsid w:val="00E633DF"/>
    <w:rsid w:val="00E63641"/>
    <w:rsid w:val="00E64D3B"/>
    <w:rsid w:val="00E64DD1"/>
    <w:rsid w:val="00E65AF4"/>
    <w:rsid w:val="00E65E34"/>
    <w:rsid w:val="00E65EAD"/>
    <w:rsid w:val="00E65F73"/>
    <w:rsid w:val="00E664DD"/>
    <w:rsid w:val="00E668E4"/>
    <w:rsid w:val="00E6699C"/>
    <w:rsid w:val="00E66AE9"/>
    <w:rsid w:val="00E66C7F"/>
    <w:rsid w:val="00E66DE6"/>
    <w:rsid w:val="00E670F9"/>
    <w:rsid w:val="00E67B07"/>
    <w:rsid w:val="00E70015"/>
    <w:rsid w:val="00E7033F"/>
    <w:rsid w:val="00E71124"/>
    <w:rsid w:val="00E711CB"/>
    <w:rsid w:val="00E71E60"/>
    <w:rsid w:val="00E723BF"/>
    <w:rsid w:val="00E72B5A"/>
    <w:rsid w:val="00E7383B"/>
    <w:rsid w:val="00E74352"/>
    <w:rsid w:val="00E7449C"/>
    <w:rsid w:val="00E75D48"/>
    <w:rsid w:val="00E75DE7"/>
    <w:rsid w:val="00E760E1"/>
    <w:rsid w:val="00E7696A"/>
    <w:rsid w:val="00E77268"/>
    <w:rsid w:val="00E774ED"/>
    <w:rsid w:val="00E779D8"/>
    <w:rsid w:val="00E77BC1"/>
    <w:rsid w:val="00E77DF0"/>
    <w:rsid w:val="00E802D4"/>
    <w:rsid w:val="00E80654"/>
    <w:rsid w:val="00E80711"/>
    <w:rsid w:val="00E80CCD"/>
    <w:rsid w:val="00E80F7C"/>
    <w:rsid w:val="00E813CB"/>
    <w:rsid w:val="00E814AA"/>
    <w:rsid w:val="00E817C1"/>
    <w:rsid w:val="00E81DAF"/>
    <w:rsid w:val="00E8250E"/>
    <w:rsid w:val="00E82F0C"/>
    <w:rsid w:val="00E83D4F"/>
    <w:rsid w:val="00E83F2C"/>
    <w:rsid w:val="00E842C8"/>
    <w:rsid w:val="00E84A3C"/>
    <w:rsid w:val="00E84C63"/>
    <w:rsid w:val="00E85526"/>
    <w:rsid w:val="00E85819"/>
    <w:rsid w:val="00E86049"/>
    <w:rsid w:val="00E86677"/>
    <w:rsid w:val="00E866D4"/>
    <w:rsid w:val="00E86830"/>
    <w:rsid w:val="00E868E7"/>
    <w:rsid w:val="00E869CB"/>
    <w:rsid w:val="00E869D6"/>
    <w:rsid w:val="00E86C87"/>
    <w:rsid w:val="00E86DC3"/>
    <w:rsid w:val="00E86E62"/>
    <w:rsid w:val="00E871D8"/>
    <w:rsid w:val="00E879FC"/>
    <w:rsid w:val="00E90C6D"/>
    <w:rsid w:val="00E90C9F"/>
    <w:rsid w:val="00E90F87"/>
    <w:rsid w:val="00E9142E"/>
    <w:rsid w:val="00E9175B"/>
    <w:rsid w:val="00E91C3E"/>
    <w:rsid w:val="00E91D00"/>
    <w:rsid w:val="00E91E57"/>
    <w:rsid w:val="00E91EDF"/>
    <w:rsid w:val="00E92402"/>
    <w:rsid w:val="00E92834"/>
    <w:rsid w:val="00E93564"/>
    <w:rsid w:val="00E93EDC"/>
    <w:rsid w:val="00E94055"/>
    <w:rsid w:val="00E94771"/>
    <w:rsid w:val="00E9523F"/>
    <w:rsid w:val="00E9528A"/>
    <w:rsid w:val="00E95A54"/>
    <w:rsid w:val="00E95BBD"/>
    <w:rsid w:val="00E960A5"/>
    <w:rsid w:val="00E9624C"/>
    <w:rsid w:val="00E964F3"/>
    <w:rsid w:val="00E96649"/>
    <w:rsid w:val="00E96949"/>
    <w:rsid w:val="00E97023"/>
    <w:rsid w:val="00E9705A"/>
    <w:rsid w:val="00E9777A"/>
    <w:rsid w:val="00E97CAA"/>
    <w:rsid w:val="00E97F0F"/>
    <w:rsid w:val="00EA0128"/>
    <w:rsid w:val="00EA013B"/>
    <w:rsid w:val="00EA037A"/>
    <w:rsid w:val="00EA073A"/>
    <w:rsid w:val="00EA0AB4"/>
    <w:rsid w:val="00EA1062"/>
    <w:rsid w:val="00EA1115"/>
    <w:rsid w:val="00EA13F1"/>
    <w:rsid w:val="00EA175B"/>
    <w:rsid w:val="00EA1A02"/>
    <w:rsid w:val="00EA1CED"/>
    <w:rsid w:val="00EA1DCC"/>
    <w:rsid w:val="00EA233F"/>
    <w:rsid w:val="00EA28CE"/>
    <w:rsid w:val="00EA2CB1"/>
    <w:rsid w:val="00EA2FCE"/>
    <w:rsid w:val="00EA31C1"/>
    <w:rsid w:val="00EA366A"/>
    <w:rsid w:val="00EA3684"/>
    <w:rsid w:val="00EA4215"/>
    <w:rsid w:val="00EA4528"/>
    <w:rsid w:val="00EA4FAD"/>
    <w:rsid w:val="00EA533D"/>
    <w:rsid w:val="00EA5853"/>
    <w:rsid w:val="00EA59D1"/>
    <w:rsid w:val="00EA5AE3"/>
    <w:rsid w:val="00EA6220"/>
    <w:rsid w:val="00EA64C0"/>
    <w:rsid w:val="00EA651F"/>
    <w:rsid w:val="00EA7626"/>
    <w:rsid w:val="00EA7949"/>
    <w:rsid w:val="00EA7A5F"/>
    <w:rsid w:val="00EB0012"/>
    <w:rsid w:val="00EB017B"/>
    <w:rsid w:val="00EB0300"/>
    <w:rsid w:val="00EB07D7"/>
    <w:rsid w:val="00EB0876"/>
    <w:rsid w:val="00EB09C4"/>
    <w:rsid w:val="00EB0E72"/>
    <w:rsid w:val="00EB1312"/>
    <w:rsid w:val="00EB18B6"/>
    <w:rsid w:val="00EB193A"/>
    <w:rsid w:val="00EB1B0E"/>
    <w:rsid w:val="00EB1D72"/>
    <w:rsid w:val="00EB21F5"/>
    <w:rsid w:val="00EB2EB3"/>
    <w:rsid w:val="00EB3446"/>
    <w:rsid w:val="00EB36AD"/>
    <w:rsid w:val="00EB3C45"/>
    <w:rsid w:val="00EB3CFF"/>
    <w:rsid w:val="00EB505B"/>
    <w:rsid w:val="00EB55FF"/>
    <w:rsid w:val="00EB5C90"/>
    <w:rsid w:val="00EB5E16"/>
    <w:rsid w:val="00EB5F71"/>
    <w:rsid w:val="00EB6DA9"/>
    <w:rsid w:val="00EB6E3D"/>
    <w:rsid w:val="00EB7268"/>
    <w:rsid w:val="00EB76DB"/>
    <w:rsid w:val="00EB7E98"/>
    <w:rsid w:val="00EB7ECF"/>
    <w:rsid w:val="00EB7F35"/>
    <w:rsid w:val="00EC0EFA"/>
    <w:rsid w:val="00EC1097"/>
    <w:rsid w:val="00EC18B9"/>
    <w:rsid w:val="00EC19A7"/>
    <w:rsid w:val="00EC28E9"/>
    <w:rsid w:val="00EC28ED"/>
    <w:rsid w:val="00EC2CAC"/>
    <w:rsid w:val="00EC2D51"/>
    <w:rsid w:val="00EC30F1"/>
    <w:rsid w:val="00EC3AA0"/>
    <w:rsid w:val="00EC3EE4"/>
    <w:rsid w:val="00EC411F"/>
    <w:rsid w:val="00EC49BA"/>
    <w:rsid w:val="00EC5582"/>
    <w:rsid w:val="00EC5586"/>
    <w:rsid w:val="00EC6258"/>
    <w:rsid w:val="00EC62F5"/>
    <w:rsid w:val="00EC6B9B"/>
    <w:rsid w:val="00EC6BC7"/>
    <w:rsid w:val="00EC76AF"/>
    <w:rsid w:val="00EC7730"/>
    <w:rsid w:val="00EC793D"/>
    <w:rsid w:val="00EC7C57"/>
    <w:rsid w:val="00ED0409"/>
    <w:rsid w:val="00ED04C5"/>
    <w:rsid w:val="00ED0ED1"/>
    <w:rsid w:val="00ED2020"/>
    <w:rsid w:val="00ED2352"/>
    <w:rsid w:val="00ED257E"/>
    <w:rsid w:val="00ED2AFE"/>
    <w:rsid w:val="00ED3585"/>
    <w:rsid w:val="00ED39DF"/>
    <w:rsid w:val="00ED3FE7"/>
    <w:rsid w:val="00ED4661"/>
    <w:rsid w:val="00ED509D"/>
    <w:rsid w:val="00ED528D"/>
    <w:rsid w:val="00ED56B8"/>
    <w:rsid w:val="00ED6190"/>
    <w:rsid w:val="00ED62AD"/>
    <w:rsid w:val="00ED69BE"/>
    <w:rsid w:val="00EE04AD"/>
    <w:rsid w:val="00EE16D5"/>
    <w:rsid w:val="00EE1A5B"/>
    <w:rsid w:val="00EE2164"/>
    <w:rsid w:val="00EE225E"/>
    <w:rsid w:val="00EE2B90"/>
    <w:rsid w:val="00EE2D4C"/>
    <w:rsid w:val="00EE3B30"/>
    <w:rsid w:val="00EE3E2B"/>
    <w:rsid w:val="00EE48CA"/>
    <w:rsid w:val="00EE4980"/>
    <w:rsid w:val="00EE4A76"/>
    <w:rsid w:val="00EE4B76"/>
    <w:rsid w:val="00EE4D7A"/>
    <w:rsid w:val="00EE4EEB"/>
    <w:rsid w:val="00EE4EF1"/>
    <w:rsid w:val="00EE4FDC"/>
    <w:rsid w:val="00EE51BF"/>
    <w:rsid w:val="00EE603F"/>
    <w:rsid w:val="00EE6729"/>
    <w:rsid w:val="00EE7056"/>
    <w:rsid w:val="00EE75E0"/>
    <w:rsid w:val="00EE7AFD"/>
    <w:rsid w:val="00EE7C6E"/>
    <w:rsid w:val="00EF02E3"/>
    <w:rsid w:val="00EF0695"/>
    <w:rsid w:val="00EF073F"/>
    <w:rsid w:val="00EF09C7"/>
    <w:rsid w:val="00EF0A01"/>
    <w:rsid w:val="00EF0B4F"/>
    <w:rsid w:val="00EF13B2"/>
    <w:rsid w:val="00EF1A07"/>
    <w:rsid w:val="00EF29D9"/>
    <w:rsid w:val="00EF2E40"/>
    <w:rsid w:val="00EF303C"/>
    <w:rsid w:val="00EF38B1"/>
    <w:rsid w:val="00EF3C88"/>
    <w:rsid w:val="00EF46EC"/>
    <w:rsid w:val="00EF49D8"/>
    <w:rsid w:val="00EF4DEF"/>
    <w:rsid w:val="00EF4E72"/>
    <w:rsid w:val="00EF50B2"/>
    <w:rsid w:val="00EF5566"/>
    <w:rsid w:val="00EF56A7"/>
    <w:rsid w:val="00EF5882"/>
    <w:rsid w:val="00EF638B"/>
    <w:rsid w:val="00EF6474"/>
    <w:rsid w:val="00EF6CA3"/>
    <w:rsid w:val="00EF6F01"/>
    <w:rsid w:val="00EF71A1"/>
    <w:rsid w:val="00EF7B18"/>
    <w:rsid w:val="00F0068D"/>
    <w:rsid w:val="00F007E9"/>
    <w:rsid w:val="00F008B7"/>
    <w:rsid w:val="00F00979"/>
    <w:rsid w:val="00F00981"/>
    <w:rsid w:val="00F00ABC"/>
    <w:rsid w:val="00F00C28"/>
    <w:rsid w:val="00F00C2A"/>
    <w:rsid w:val="00F0166A"/>
    <w:rsid w:val="00F0200A"/>
    <w:rsid w:val="00F0219C"/>
    <w:rsid w:val="00F029A7"/>
    <w:rsid w:val="00F03218"/>
    <w:rsid w:val="00F034A8"/>
    <w:rsid w:val="00F03F4B"/>
    <w:rsid w:val="00F062B6"/>
    <w:rsid w:val="00F06888"/>
    <w:rsid w:val="00F06A10"/>
    <w:rsid w:val="00F07227"/>
    <w:rsid w:val="00F0731D"/>
    <w:rsid w:val="00F0749C"/>
    <w:rsid w:val="00F07534"/>
    <w:rsid w:val="00F1068A"/>
    <w:rsid w:val="00F10AEC"/>
    <w:rsid w:val="00F10C89"/>
    <w:rsid w:val="00F10E80"/>
    <w:rsid w:val="00F1223B"/>
    <w:rsid w:val="00F122CE"/>
    <w:rsid w:val="00F123DE"/>
    <w:rsid w:val="00F1266C"/>
    <w:rsid w:val="00F12B07"/>
    <w:rsid w:val="00F12C14"/>
    <w:rsid w:val="00F12FEB"/>
    <w:rsid w:val="00F13095"/>
    <w:rsid w:val="00F13A2C"/>
    <w:rsid w:val="00F147FB"/>
    <w:rsid w:val="00F152FC"/>
    <w:rsid w:val="00F156BF"/>
    <w:rsid w:val="00F157E1"/>
    <w:rsid w:val="00F15EAD"/>
    <w:rsid w:val="00F16416"/>
    <w:rsid w:val="00F16BCB"/>
    <w:rsid w:val="00F17FF8"/>
    <w:rsid w:val="00F200A5"/>
    <w:rsid w:val="00F20618"/>
    <w:rsid w:val="00F20989"/>
    <w:rsid w:val="00F211EC"/>
    <w:rsid w:val="00F21650"/>
    <w:rsid w:val="00F2169C"/>
    <w:rsid w:val="00F22148"/>
    <w:rsid w:val="00F2223C"/>
    <w:rsid w:val="00F222E9"/>
    <w:rsid w:val="00F2234D"/>
    <w:rsid w:val="00F22558"/>
    <w:rsid w:val="00F2266E"/>
    <w:rsid w:val="00F23BC6"/>
    <w:rsid w:val="00F240D1"/>
    <w:rsid w:val="00F251C9"/>
    <w:rsid w:val="00F25203"/>
    <w:rsid w:val="00F2565D"/>
    <w:rsid w:val="00F25674"/>
    <w:rsid w:val="00F25AAE"/>
    <w:rsid w:val="00F26466"/>
    <w:rsid w:val="00F265D4"/>
    <w:rsid w:val="00F27684"/>
    <w:rsid w:val="00F303A7"/>
    <w:rsid w:val="00F30AC6"/>
    <w:rsid w:val="00F30EF8"/>
    <w:rsid w:val="00F30FC3"/>
    <w:rsid w:val="00F3186B"/>
    <w:rsid w:val="00F319DE"/>
    <w:rsid w:val="00F32157"/>
    <w:rsid w:val="00F32445"/>
    <w:rsid w:val="00F32FCA"/>
    <w:rsid w:val="00F3353E"/>
    <w:rsid w:val="00F340CB"/>
    <w:rsid w:val="00F35334"/>
    <w:rsid w:val="00F3557E"/>
    <w:rsid w:val="00F36243"/>
    <w:rsid w:val="00F36FA8"/>
    <w:rsid w:val="00F3710F"/>
    <w:rsid w:val="00F37F86"/>
    <w:rsid w:val="00F402E9"/>
    <w:rsid w:val="00F404B3"/>
    <w:rsid w:val="00F40B74"/>
    <w:rsid w:val="00F40EFD"/>
    <w:rsid w:val="00F410D0"/>
    <w:rsid w:val="00F41256"/>
    <w:rsid w:val="00F41505"/>
    <w:rsid w:val="00F41EA8"/>
    <w:rsid w:val="00F42123"/>
    <w:rsid w:val="00F422A5"/>
    <w:rsid w:val="00F42328"/>
    <w:rsid w:val="00F42635"/>
    <w:rsid w:val="00F429AB"/>
    <w:rsid w:val="00F42B0D"/>
    <w:rsid w:val="00F432B3"/>
    <w:rsid w:val="00F43FFD"/>
    <w:rsid w:val="00F447E2"/>
    <w:rsid w:val="00F44995"/>
    <w:rsid w:val="00F44B32"/>
    <w:rsid w:val="00F45A79"/>
    <w:rsid w:val="00F45BBA"/>
    <w:rsid w:val="00F4693C"/>
    <w:rsid w:val="00F47A15"/>
    <w:rsid w:val="00F47C1A"/>
    <w:rsid w:val="00F50155"/>
    <w:rsid w:val="00F50D51"/>
    <w:rsid w:val="00F511E8"/>
    <w:rsid w:val="00F51BCD"/>
    <w:rsid w:val="00F52317"/>
    <w:rsid w:val="00F52A4E"/>
    <w:rsid w:val="00F52AA3"/>
    <w:rsid w:val="00F52CF7"/>
    <w:rsid w:val="00F537BF"/>
    <w:rsid w:val="00F53C45"/>
    <w:rsid w:val="00F54353"/>
    <w:rsid w:val="00F543A7"/>
    <w:rsid w:val="00F54458"/>
    <w:rsid w:val="00F55105"/>
    <w:rsid w:val="00F5512B"/>
    <w:rsid w:val="00F5592D"/>
    <w:rsid w:val="00F55F38"/>
    <w:rsid w:val="00F5626D"/>
    <w:rsid w:val="00F563E2"/>
    <w:rsid w:val="00F56545"/>
    <w:rsid w:val="00F57318"/>
    <w:rsid w:val="00F5732B"/>
    <w:rsid w:val="00F5758D"/>
    <w:rsid w:val="00F57593"/>
    <w:rsid w:val="00F57A25"/>
    <w:rsid w:val="00F57CD2"/>
    <w:rsid w:val="00F57FFC"/>
    <w:rsid w:val="00F600DF"/>
    <w:rsid w:val="00F60730"/>
    <w:rsid w:val="00F6100B"/>
    <w:rsid w:val="00F61B99"/>
    <w:rsid w:val="00F6283E"/>
    <w:rsid w:val="00F62899"/>
    <w:rsid w:val="00F628EF"/>
    <w:rsid w:val="00F62B77"/>
    <w:rsid w:val="00F62BFE"/>
    <w:rsid w:val="00F62CC8"/>
    <w:rsid w:val="00F62F54"/>
    <w:rsid w:val="00F6321D"/>
    <w:rsid w:val="00F6350F"/>
    <w:rsid w:val="00F63590"/>
    <w:rsid w:val="00F63C97"/>
    <w:rsid w:val="00F63F98"/>
    <w:rsid w:val="00F64112"/>
    <w:rsid w:val="00F64168"/>
    <w:rsid w:val="00F642E9"/>
    <w:rsid w:val="00F64409"/>
    <w:rsid w:val="00F6496C"/>
    <w:rsid w:val="00F65184"/>
    <w:rsid w:val="00F6575C"/>
    <w:rsid w:val="00F65AE0"/>
    <w:rsid w:val="00F65D49"/>
    <w:rsid w:val="00F66905"/>
    <w:rsid w:val="00F677E5"/>
    <w:rsid w:val="00F70260"/>
    <w:rsid w:val="00F70E66"/>
    <w:rsid w:val="00F72690"/>
    <w:rsid w:val="00F727BB"/>
    <w:rsid w:val="00F7284E"/>
    <w:rsid w:val="00F732C4"/>
    <w:rsid w:val="00F73338"/>
    <w:rsid w:val="00F734D5"/>
    <w:rsid w:val="00F73953"/>
    <w:rsid w:val="00F73998"/>
    <w:rsid w:val="00F73B9D"/>
    <w:rsid w:val="00F73C9B"/>
    <w:rsid w:val="00F73E52"/>
    <w:rsid w:val="00F74132"/>
    <w:rsid w:val="00F74155"/>
    <w:rsid w:val="00F7472C"/>
    <w:rsid w:val="00F76946"/>
    <w:rsid w:val="00F76EDE"/>
    <w:rsid w:val="00F7743D"/>
    <w:rsid w:val="00F777BD"/>
    <w:rsid w:val="00F8023A"/>
    <w:rsid w:val="00F807BA"/>
    <w:rsid w:val="00F80B77"/>
    <w:rsid w:val="00F80E5E"/>
    <w:rsid w:val="00F81230"/>
    <w:rsid w:val="00F812C9"/>
    <w:rsid w:val="00F81D16"/>
    <w:rsid w:val="00F81F87"/>
    <w:rsid w:val="00F82B1D"/>
    <w:rsid w:val="00F82BE2"/>
    <w:rsid w:val="00F83A7F"/>
    <w:rsid w:val="00F83ACB"/>
    <w:rsid w:val="00F83E9A"/>
    <w:rsid w:val="00F83F16"/>
    <w:rsid w:val="00F8404A"/>
    <w:rsid w:val="00F84443"/>
    <w:rsid w:val="00F85221"/>
    <w:rsid w:val="00F85B77"/>
    <w:rsid w:val="00F86222"/>
    <w:rsid w:val="00F864DC"/>
    <w:rsid w:val="00F87A51"/>
    <w:rsid w:val="00F905B3"/>
    <w:rsid w:val="00F90D2B"/>
    <w:rsid w:val="00F9176A"/>
    <w:rsid w:val="00F9210B"/>
    <w:rsid w:val="00F92C70"/>
    <w:rsid w:val="00F93065"/>
    <w:rsid w:val="00F9315A"/>
    <w:rsid w:val="00F9320E"/>
    <w:rsid w:val="00F93CD7"/>
    <w:rsid w:val="00F93F9F"/>
    <w:rsid w:val="00F946A4"/>
    <w:rsid w:val="00F95EF8"/>
    <w:rsid w:val="00F96437"/>
    <w:rsid w:val="00F96B51"/>
    <w:rsid w:val="00F971D8"/>
    <w:rsid w:val="00F9796F"/>
    <w:rsid w:val="00FA0595"/>
    <w:rsid w:val="00FA0EA9"/>
    <w:rsid w:val="00FA1972"/>
    <w:rsid w:val="00FA1BEB"/>
    <w:rsid w:val="00FA210A"/>
    <w:rsid w:val="00FA23E5"/>
    <w:rsid w:val="00FA2813"/>
    <w:rsid w:val="00FA29C7"/>
    <w:rsid w:val="00FA2B0C"/>
    <w:rsid w:val="00FA2C02"/>
    <w:rsid w:val="00FA31D1"/>
    <w:rsid w:val="00FA36A5"/>
    <w:rsid w:val="00FA372E"/>
    <w:rsid w:val="00FA3A0A"/>
    <w:rsid w:val="00FA4562"/>
    <w:rsid w:val="00FA4F3D"/>
    <w:rsid w:val="00FA51DF"/>
    <w:rsid w:val="00FA52A0"/>
    <w:rsid w:val="00FA58E2"/>
    <w:rsid w:val="00FA5E6E"/>
    <w:rsid w:val="00FA62BA"/>
    <w:rsid w:val="00FA6B0C"/>
    <w:rsid w:val="00FA73D0"/>
    <w:rsid w:val="00FA747B"/>
    <w:rsid w:val="00FA7CA3"/>
    <w:rsid w:val="00FA7D3F"/>
    <w:rsid w:val="00FB002E"/>
    <w:rsid w:val="00FB0438"/>
    <w:rsid w:val="00FB0BF9"/>
    <w:rsid w:val="00FB0C6A"/>
    <w:rsid w:val="00FB14DC"/>
    <w:rsid w:val="00FB1A54"/>
    <w:rsid w:val="00FB2527"/>
    <w:rsid w:val="00FB2AA6"/>
    <w:rsid w:val="00FB2BA5"/>
    <w:rsid w:val="00FB4173"/>
    <w:rsid w:val="00FB433E"/>
    <w:rsid w:val="00FB4BC0"/>
    <w:rsid w:val="00FB5082"/>
    <w:rsid w:val="00FB50E7"/>
    <w:rsid w:val="00FB5C2C"/>
    <w:rsid w:val="00FB5C5A"/>
    <w:rsid w:val="00FB66B1"/>
    <w:rsid w:val="00FB673D"/>
    <w:rsid w:val="00FB686A"/>
    <w:rsid w:val="00FB7068"/>
    <w:rsid w:val="00FB7405"/>
    <w:rsid w:val="00FB74C6"/>
    <w:rsid w:val="00FB7A1E"/>
    <w:rsid w:val="00FB7C61"/>
    <w:rsid w:val="00FB7CAD"/>
    <w:rsid w:val="00FB7D1E"/>
    <w:rsid w:val="00FC064E"/>
    <w:rsid w:val="00FC181D"/>
    <w:rsid w:val="00FC1E69"/>
    <w:rsid w:val="00FC1FA0"/>
    <w:rsid w:val="00FC2589"/>
    <w:rsid w:val="00FC2871"/>
    <w:rsid w:val="00FC2982"/>
    <w:rsid w:val="00FC300B"/>
    <w:rsid w:val="00FC3A7B"/>
    <w:rsid w:val="00FC3B81"/>
    <w:rsid w:val="00FC40CA"/>
    <w:rsid w:val="00FC417B"/>
    <w:rsid w:val="00FC5282"/>
    <w:rsid w:val="00FC68EB"/>
    <w:rsid w:val="00FC6DC6"/>
    <w:rsid w:val="00FC6E0E"/>
    <w:rsid w:val="00FC71E2"/>
    <w:rsid w:val="00FC74D6"/>
    <w:rsid w:val="00FC7ADD"/>
    <w:rsid w:val="00FC7D20"/>
    <w:rsid w:val="00FD0138"/>
    <w:rsid w:val="00FD0917"/>
    <w:rsid w:val="00FD0D3D"/>
    <w:rsid w:val="00FD0DE1"/>
    <w:rsid w:val="00FD1070"/>
    <w:rsid w:val="00FD1E23"/>
    <w:rsid w:val="00FD1F01"/>
    <w:rsid w:val="00FD3428"/>
    <w:rsid w:val="00FD3C52"/>
    <w:rsid w:val="00FD4097"/>
    <w:rsid w:val="00FD44AA"/>
    <w:rsid w:val="00FD4938"/>
    <w:rsid w:val="00FD4F05"/>
    <w:rsid w:val="00FD5230"/>
    <w:rsid w:val="00FD53AA"/>
    <w:rsid w:val="00FD53B6"/>
    <w:rsid w:val="00FD53C6"/>
    <w:rsid w:val="00FD58D8"/>
    <w:rsid w:val="00FD59AB"/>
    <w:rsid w:val="00FD5B70"/>
    <w:rsid w:val="00FD5BFA"/>
    <w:rsid w:val="00FD61D2"/>
    <w:rsid w:val="00FD648B"/>
    <w:rsid w:val="00FD651E"/>
    <w:rsid w:val="00FD675D"/>
    <w:rsid w:val="00FD6BAC"/>
    <w:rsid w:val="00FD7143"/>
    <w:rsid w:val="00FD7B21"/>
    <w:rsid w:val="00FE1188"/>
    <w:rsid w:val="00FE1C6E"/>
    <w:rsid w:val="00FE258B"/>
    <w:rsid w:val="00FE29E6"/>
    <w:rsid w:val="00FE37D0"/>
    <w:rsid w:val="00FE3B44"/>
    <w:rsid w:val="00FE3D61"/>
    <w:rsid w:val="00FE4BF5"/>
    <w:rsid w:val="00FE5A64"/>
    <w:rsid w:val="00FE64B9"/>
    <w:rsid w:val="00FE68FD"/>
    <w:rsid w:val="00FE6E0E"/>
    <w:rsid w:val="00FE6F6A"/>
    <w:rsid w:val="00FE6FD7"/>
    <w:rsid w:val="00FE7815"/>
    <w:rsid w:val="00FE789B"/>
    <w:rsid w:val="00FE7F81"/>
    <w:rsid w:val="00FF05B6"/>
    <w:rsid w:val="00FF08D4"/>
    <w:rsid w:val="00FF0973"/>
    <w:rsid w:val="00FF1251"/>
    <w:rsid w:val="00FF1481"/>
    <w:rsid w:val="00FF1B94"/>
    <w:rsid w:val="00FF1F01"/>
    <w:rsid w:val="00FF208A"/>
    <w:rsid w:val="00FF20FA"/>
    <w:rsid w:val="00FF23CB"/>
    <w:rsid w:val="00FF27B5"/>
    <w:rsid w:val="00FF2C2F"/>
    <w:rsid w:val="00FF2F1B"/>
    <w:rsid w:val="00FF2F47"/>
    <w:rsid w:val="00FF3CC4"/>
    <w:rsid w:val="00FF4261"/>
    <w:rsid w:val="00FF4B10"/>
    <w:rsid w:val="00FF4C16"/>
    <w:rsid w:val="00FF4F00"/>
    <w:rsid w:val="00FF5F22"/>
    <w:rsid w:val="00FF604F"/>
    <w:rsid w:val="00FF624D"/>
    <w:rsid w:val="00FF65CC"/>
    <w:rsid w:val="00FF6728"/>
    <w:rsid w:val="00FF68CE"/>
    <w:rsid w:val="00FF6C30"/>
    <w:rsid w:val="00FF71D1"/>
    <w:rsid w:val="00FF72B3"/>
    <w:rsid w:val="00FF792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648BD2F"/>
  <w15:docId w15:val="{0CFECF62-65AC-4EDB-88CD-D3184E7C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596"/>
  </w:style>
  <w:style w:type="paragraph" w:styleId="Nagwek1">
    <w:name w:val="heading 1"/>
    <w:aliases w:val="H1,1,h1,Header 1,level 1,Level 1 Head,Rozdzia3,ImieNazwisko,ImieNazwisko1,Appendix 1,Chapterh1,CCBS,Level 1 Topic Heading,h1 chapter heading,Chapter Headline,Main Section,Section Heading,Header 1st Page,Headline 1,Kapitel"/>
    <w:basedOn w:val="Normalny"/>
    <w:next w:val="Normalny"/>
    <w:link w:val="Nagwek1Znak"/>
    <w:uiPriority w:val="9"/>
    <w:qFormat/>
    <w:rsid w:val="00FD5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6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F3191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64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235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864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F31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3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31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5F3191"/>
    <w:rPr>
      <w:b/>
      <w:sz w:val="26"/>
      <w:szCs w:val="26"/>
    </w:rPr>
  </w:style>
  <w:style w:type="paragraph" w:styleId="Tekstpodstawowy">
    <w:name w:val="Body Text"/>
    <w:aliases w:val="bt,anita1"/>
    <w:basedOn w:val="Normalny"/>
    <w:link w:val="TekstpodstawowyZnak"/>
    <w:unhideWhenUsed/>
    <w:rsid w:val="005F3191"/>
    <w:pPr>
      <w:spacing w:after="0" w:line="240" w:lineRule="auto"/>
      <w:jc w:val="both"/>
    </w:pPr>
    <w:rPr>
      <w:b/>
      <w:sz w:val="26"/>
      <w:szCs w:val="26"/>
    </w:rPr>
  </w:style>
  <w:style w:type="character" w:customStyle="1" w:styleId="TekstpodstawowyZnak1">
    <w:name w:val="Tekst podstawowy Znak1"/>
    <w:basedOn w:val="Domylnaczcionkaakapitu"/>
    <w:uiPriority w:val="99"/>
    <w:semiHidden/>
    <w:rsid w:val="005F3191"/>
  </w:style>
  <w:style w:type="paragraph" w:styleId="Tekstpodstawowy2">
    <w:name w:val="Body Text 2"/>
    <w:basedOn w:val="Normalny"/>
    <w:link w:val="Tekstpodstawowy2Znak"/>
    <w:semiHidden/>
    <w:unhideWhenUsed/>
    <w:rsid w:val="005F31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F31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F3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Podsis rysunku Znak,Normalny PDST Znak,Preambuła Znak,HŁ_Bullet1 Znak,L1 Znak,Numerowanie Znak,Akapit z listą5 Znak,Rozdział Znak,T_SZ_List Paragraph Znak,Podsis rysunku1 Znak"/>
    <w:link w:val="Akapitzlist"/>
    <w:uiPriority w:val="99"/>
    <w:qFormat/>
    <w:locked/>
    <w:rsid w:val="005F3191"/>
    <w:rPr>
      <w:sz w:val="24"/>
      <w:szCs w:val="24"/>
    </w:rPr>
  </w:style>
  <w:style w:type="paragraph" w:styleId="Akapitzlist">
    <w:name w:val="List Paragraph"/>
    <w:aliases w:val="ISCG Numerowanie,lp1,List Paragraph2,Podsis rysunku,Normalny PDST,Preambuła,HŁ_Bullet1,L1,Numerowanie,Akapit z listą5,Rozdział,T_SZ_List Paragraph,Podsis rysunku1,Normalny PDST1,lp11,Preambuła1,HŁ_Bullet11,L11,Numerowanie1,List Paragraph"/>
    <w:basedOn w:val="Normalny"/>
    <w:link w:val="AkapitzlistZnak"/>
    <w:uiPriority w:val="99"/>
    <w:qFormat/>
    <w:rsid w:val="005F31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przypisudolnego">
    <w:name w:val="footnote reference"/>
    <w:uiPriority w:val="99"/>
    <w:unhideWhenUsed/>
    <w:rsid w:val="005F319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F3191"/>
    <w:rPr>
      <w:sz w:val="16"/>
      <w:szCs w:val="16"/>
    </w:rPr>
  </w:style>
  <w:style w:type="character" w:customStyle="1" w:styleId="DeltaViewInsertion">
    <w:name w:val="DeltaView Insertion"/>
    <w:rsid w:val="005F3191"/>
    <w:rPr>
      <w:b/>
      <w:bCs w:val="0"/>
      <w:i/>
      <w:iCs w:val="0"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7B1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1B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5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5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52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F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31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6C"/>
  </w:style>
  <w:style w:type="paragraph" w:customStyle="1" w:styleId="WW-Tekstpodstawowywcity3">
    <w:name w:val="WW-Tekst podstawowy wcięty 3"/>
    <w:basedOn w:val="Normalny"/>
    <w:rsid w:val="00545E7C"/>
    <w:pPr>
      <w:suppressAutoHyphens/>
      <w:spacing w:after="0" w:line="240" w:lineRule="auto"/>
      <w:ind w:left="709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D2186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6168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68BD"/>
    <w:rPr>
      <w:rFonts w:eastAsiaTheme="minorEastAsia"/>
      <w:lang w:eastAsia="pl-PL"/>
    </w:rPr>
  </w:style>
  <w:style w:type="paragraph" w:customStyle="1" w:styleId="Tytusiwz">
    <w:name w:val="Tytuł siwz"/>
    <w:basedOn w:val="Tekstpodstawowy"/>
    <w:autoRedefine/>
    <w:rsid w:val="006168BD"/>
    <w:pPr>
      <w:keepNext/>
      <w:spacing w:line="360" w:lineRule="auto"/>
      <w:jc w:val="center"/>
    </w:pPr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Lista">
    <w:name w:val="List"/>
    <w:basedOn w:val="Tekstpodstawowy"/>
    <w:rsid w:val="00D02B28"/>
    <w:pPr>
      <w:suppressAutoHyphens/>
      <w:jc w:val="left"/>
    </w:pPr>
    <w:rPr>
      <w:rFonts w:ascii="Arial" w:eastAsia="Calibri" w:hAnsi="Arial" w:cs="Mangal"/>
      <w:b w:val="0"/>
      <w:kern w:val="1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02B28"/>
    <w:pPr>
      <w:suppressAutoHyphens/>
      <w:spacing w:after="200" w:line="276" w:lineRule="auto"/>
      <w:ind w:left="566" w:hanging="283"/>
      <w:contextualSpacing/>
    </w:pPr>
    <w:rPr>
      <w:rFonts w:ascii="Calibri" w:eastAsia="Calibri" w:hAnsi="Calibri" w:cs="Calibri"/>
      <w:kern w:val="1"/>
    </w:rPr>
  </w:style>
  <w:style w:type="paragraph" w:styleId="Lista3">
    <w:name w:val="List 3"/>
    <w:basedOn w:val="Normalny"/>
    <w:uiPriority w:val="99"/>
    <w:unhideWhenUsed/>
    <w:rsid w:val="00D02B28"/>
    <w:pPr>
      <w:suppressAutoHyphens/>
      <w:spacing w:after="200" w:line="276" w:lineRule="auto"/>
      <w:ind w:left="849" w:hanging="283"/>
      <w:contextualSpacing/>
    </w:pPr>
    <w:rPr>
      <w:rFonts w:ascii="Calibri" w:eastAsia="Calibri" w:hAnsi="Calibri" w:cs="Calibri"/>
      <w:kern w:val="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2B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2B2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2B28"/>
    <w:pPr>
      <w:suppressAutoHyphens/>
      <w:spacing w:after="200" w:line="276" w:lineRule="auto"/>
      <w:ind w:left="360" w:firstLine="360"/>
    </w:pPr>
    <w:rPr>
      <w:rFonts w:ascii="Calibri" w:eastAsia="Calibri" w:hAnsi="Calibri" w:cs="Calibri"/>
      <w:kern w:val="1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2B28"/>
    <w:rPr>
      <w:rFonts w:ascii="Calibri" w:eastAsia="Calibri" w:hAnsi="Calibri" w:cs="Calibri"/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9130FF"/>
    <w:rPr>
      <w:rFonts w:ascii="Calibri" w:eastAsia="Calibri" w:hAnsi="Calibri" w:cs="Calibri"/>
      <w:kern w:val="1"/>
      <w:sz w:val="20"/>
      <w:szCs w:val="20"/>
    </w:rPr>
  </w:style>
  <w:style w:type="paragraph" w:styleId="Lista4">
    <w:name w:val="List 4"/>
    <w:basedOn w:val="Normalny"/>
    <w:uiPriority w:val="99"/>
    <w:unhideWhenUsed/>
    <w:rsid w:val="009130FF"/>
    <w:pPr>
      <w:suppressAutoHyphens/>
      <w:spacing w:after="200" w:line="276" w:lineRule="auto"/>
      <w:ind w:left="1132" w:hanging="283"/>
      <w:contextualSpacing/>
    </w:pPr>
    <w:rPr>
      <w:rFonts w:ascii="Calibri" w:eastAsia="Calibri" w:hAnsi="Calibri" w:cs="Calibri"/>
      <w:kern w:val="1"/>
    </w:rPr>
  </w:style>
  <w:style w:type="paragraph" w:styleId="Lista-kontynuacja3">
    <w:name w:val="List Continue 3"/>
    <w:basedOn w:val="Normalny"/>
    <w:uiPriority w:val="99"/>
    <w:unhideWhenUsed/>
    <w:rsid w:val="00A538A2"/>
    <w:pPr>
      <w:suppressAutoHyphens/>
      <w:spacing w:after="120" w:line="276" w:lineRule="auto"/>
      <w:ind w:left="849"/>
      <w:contextualSpacing/>
    </w:pPr>
    <w:rPr>
      <w:rFonts w:ascii="Calibri" w:eastAsia="Calibri" w:hAnsi="Calibri" w:cs="Calibri"/>
      <w:kern w:val="1"/>
    </w:rPr>
  </w:style>
  <w:style w:type="paragraph" w:styleId="Lista-kontynuacja">
    <w:name w:val="List Continue"/>
    <w:basedOn w:val="Normalny"/>
    <w:uiPriority w:val="99"/>
    <w:unhideWhenUsed/>
    <w:rsid w:val="007A0129"/>
    <w:pPr>
      <w:suppressAutoHyphens/>
      <w:spacing w:after="120" w:line="276" w:lineRule="auto"/>
      <w:ind w:left="283"/>
      <w:contextualSpacing/>
    </w:pPr>
    <w:rPr>
      <w:rFonts w:ascii="Calibri" w:eastAsia="Calibri" w:hAnsi="Calibri" w:cs="Calibri"/>
      <w:kern w:val="1"/>
    </w:rPr>
  </w:style>
  <w:style w:type="paragraph" w:customStyle="1" w:styleId="Akapitzlist1">
    <w:name w:val="Akapit z listą1"/>
    <w:basedOn w:val="Normalny"/>
    <w:rsid w:val="0080543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</w:rPr>
  </w:style>
  <w:style w:type="character" w:customStyle="1" w:styleId="WW8Num3z0">
    <w:name w:val="WW8Num3z0"/>
    <w:rsid w:val="00805432"/>
  </w:style>
  <w:style w:type="paragraph" w:styleId="Lista5">
    <w:name w:val="List 5"/>
    <w:basedOn w:val="Normalny"/>
    <w:uiPriority w:val="99"/>
    <w:unhideWhenUsed/>
    <w:rsid w:val="00805432"/>
    <w:pPr>
      <w:suppressAutoHyphens/>
      <w:spacing w:after="200" w:line="276" w:lineRule="auto"/>
      <w:ind w:left="1415" w:hanging="283"/>
      <w:contextualSpacing/>
    </w:pPr>
    <w:rPr>
      <w:rFonts w:ascii="Calibri" w:eastAsia="Calibri" w:hAnsi="Calibri" w:cs="Calibri"/>
      <w:kern w:val="1"/>
    </w:rPr>
  </w:style>
  <w:style w:type="paragraph" w:styleId="Listapunktowana3">
    <w:name w:val="List Bullet 3"/>
    <w:basedOn w:val="Normalny"/>
    <w:uiPriority w:val="99"/>
    <w:unhideWhenUsed/>
    <w:rsid w:val="00805432"/>
    <w:pPr>
      <w:numPr>
        <w:numId w:val="3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782D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86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rsid w:val="00F864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prawo">
    <w:name w:val="Podpis prawo"/>
    <w:basedOn w:val="Tekstpodstawowy"/>
    <w:rsid w:val="00F864DC"/>
    <w:pPr>
      <w:suppressAutoHyphens/>
      <w:spacing w:after="120"/>
      <w:jc w:val="center"/>
    </w:pPr>
    <w:rPr>
      <w:rFonts w:ascii="Calibri" w:eastAsia="Calibri" w:hAnsi="Calibri" w:cs="Calibri"/>
      <w:b w:val="0"/>
      <w:kern w:val="1"/>
      <w:sz w:val="22"/>
      <w:szCs w:val="22"/>
      <w:lang w:eastAsia="pl-PL"/>
    </w:rPr>
  </w:style>
  <w:style w:type="paragraph" w:customStyle="1" w:styleId="9kursywa">
    <w:name w:val="9kursywa"/>
    <w:basedOn w:val="Normalny"/>
    <w:rsid w:val="00F864DC"/>
    <w:pPr>
      <w:suppressAutoHyphens/>
      <w:spacing w:after="0" w:line="240" w:lineRule="auto"/>
      <w:jc w:val="center"/>
    </w:pPr>
    <w:rPr>
      <w:rFonts w:ascii="Calibri" w:eastAsia="Calibri" w:hAnsi="Calibri" w:cs="Calibri"/>
      <w:i/>
      <w:iCs/>
      <w:kern w:val="1"/>
      <w:sz w:val="18"/>
      <w:szCs w:val="18"/>
      <w:lang w:eastAsia="pl-PL"/>
    </w:rPr>
  </w:style>
  <w:style w:type="paragraph" w:customStyle="1" w:styleId="Boldadres">
    <w:name w:val="Bold adres"/>
    <w:basedOn w:val="Normalny"/>
    <w:rsid w:val="00F864DC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b/>
      <w:bCs/>
      <w:kern w:val="1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64DC"/>
    <w:pPr>
      <w:suppressAutoHyphens/>
      <w:spacing w:after="200" w:line="276" w:lineRule="auto"/>
      <w:ind w:firstLine="360"/>
      <w:jc w:val="left"/>
    </w:pPr>
    <w:rPr>
      <w:rFonts w:ascii="Calibri" w:eastAsia="Calibri" w:hAnsi="Calibri" w:cs="Calibri"/>
      <w:b w:val="0"/>
      <w:kern w:val="1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64DC"/>
    <w:rPr>
      <w:rFonts w:ascii="Calibri" w:eastAsia="Calibri" w:hAnsi="Calibri" w:cs="Calibri"/>
      <w:b/>
      <w:kern w:val="1"/>
      <w:sz w:val="26"/>
      <w:szCs w:val="26"/>
    </w:rPr>
  </w:style>
  <w:style w:type="character" w:customStyle="1" w:styleId="ZwykytekstZnak">
    <w:name w:val="Zwykły tekst Znak"/>
    <w:link w:val="Zwykytekst"/>
    <w:rsid w:val="00C16945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C16945"/>
    <w:pPr>
      <w:spacing w:after="0" w:line="240" w:lineRule="auto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16945"/>
    <w:rPr>
      <w:rFonts w:ascii="Consolas" w:hAnsi="Consolas" w:cs="Consolas"/>
      <w:sz w:val="21"/>
      <w:szCs w:val="21"/>
    </w:rPr>
  </w:style>
  <w:style w:type="paragraph" w:customStyle="1" w:styleId="rozdzia">
    <w:name w:val="rozdział"/>
    <w:basedOn w:val="Normalny"/>
    <w:rsid w:val="00C16945"/>
    <w:pPr>
      <w:suppressAutoHyphens/>
      <w:spacing w:before="120" w:after="120" w:line="300" w:lineRule="exact"/>
      <w:ind w:left="720" w:right="-852" w:hanging="720"/>
    </w:pPr>
    <w:rPr>
      <w:rFonts w:ascii="Calibri" w:eastAsia="Calibri" w:hAnsi="Calibri" w:cs="Calibri"/>
      <w:b/>
      <w:bCs/>
      <w:i/>
      <w:iCs/>
      <w:kern w:val="1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rsid w:val="00C16945"/>
    <w:rPr>
      <w:rFonts w:ascii="Calibri" w:eastAsia="Calibri" w:hAnsi="Calibri" w:cs="Calibri"/>
      <w:kern w:val="1"/>
    </w:rPr>
  </w:style>
  <w:style w:type="paragraph" w:styleId="Listapunktowana">
    <w:name w:val="List Bullet"/>
    <w:basedOn w:val="Normalny"/>
    <w:uiPriority w:val="99"/>
    <w:unhideWhenUsed/>
    <w:rsid w:val="00C16945"/>
    <w:pPr>
      <w:numPr>
        <w:numId w:val="4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styleId="Legenda">
    <w:name w:val="caption"/>
    <w:basedOn w:val="Normalny"/>
    <w:qFormat/>
    <w:rsid w:val="00C1694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Bezwciciabold">
    <w:name w:val="Bez wcięcia bold"/>
    <w:basedOn w:val="Normalny"/>
    <w:autoRedefine/>
    <w:rsid w:val="00052149"/>
    <w:pPr>
      <w:spacing w:after="120" w:line="30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pkt">
    <w:name w:val="Tytuł pkt"/>
    <w:basedOn w:val="Normalny"/>
    <w:next w:val="Normalny"/>
    <w:autoRedefine/>
    <w:rsid w:val="00CD15ED"/>
    <w:pPr>
      <w:spacing w:after="120" w:line="269" w:lineRule="auto"/>
      <w:ind w:left="735"/>
      <w:jc w:val="both"/>
    </w:pPr>
    <w:rPr>
      <w:rFonts w:eastAsia="Times New Roman" w:cs="Times New Roman"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6D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Znak1">
    <w:name w:val="Nagłówek Znak1"/>
    <w:basedOn w:val="Domylnaczcionkaakapitu"/>
    <w:rsid w:val="00C76D1B"/>
    <w:rPr>
      <w:rFonts w:ascii="Calibri" w:eastAsia="Calibri" w:hAnsi="Calibri" w:cs="Calibri"/>
      <w:kern w:val="1"/>
      <w:sz w:val="24"/>
      <w:szCs w:val="24"/>
    </w:rPr>
  </w:style>
  <w:style w:type="paragraph" w:customStyle="1" w:styleId="zacznik">
    <w:name w:val="załącznik"/>
    <w:basedOn w:val="Tekstpodstawowy"/>
    <w:autoRedefine/>
    <w:rsid w:val="00C50FD9"/>
    <w:pPr>
      <w:numPr>
        <w:ilvl w:val="1"/>
        <w:numId w:val="7"/>
      </w:numPr>
      <w:tabs>
        <w:tab w:val="left" w:pos="284"/>
      </w:tabs>
      <w:spacing w:after="120" w:line="269" w:lineRule="auto"/>
      <w:ind w:left="284" w:hanging="284"/>
    </w:pPr>
    <w:rPr>
      <w:rFonts w:eastAsia="Times New Roman" w:cs="Times New Roman"/>
      <w:b w:val="0"/>
      <w:sz w:val="22"/>
      <w:szCs w:val="22"/>
      <w:lang w:eastAsia="pl-PL"/>
    </w:rPr>
  </w:style>
  <w:style w:type="paragraph" w:styleId="Listapunktowana2">
    <w:name w:val="List Bullet 2"/>
    <w:basedOn w:val="Normalny"/>
    <w:uiPriority w:val="99"/>
    <w:unhideWhenUsed/>
    <w:rsid w:val="00C76D1B"/>
    <w:pPr>
      <w:numPr>
        <w:numId w:val="5"/>
      </w:numPr>
      <w:suppressAutoHyphens/>
      <w:spacing w:after="200" w:line="276" w:lineRule="auto"/>
      <w:contextualSpacing/>
    </w:pPr>
    <w:rPr>
      <w:rFonts w:ascii="Calibri" w:eastAsia="Calibri" w:hAnsi="Calibri" w:cs="Calibri"/>
      <w:kern w:val="1"/>
    </w:rPr>
  </w:style>
  <w:style w:type="paragraph" w:customStyle="1" w:styleId="Spisrozdziaw">
    <w:name w:val="Spis rozdziałów"/>
    <w:basedOn w:val="Normalny"/>
    <w:rsid w:val="00522B42"/>
    <w:pPr>
      <w:suppressAutoHyphens/>
      <w:spacing w:after="240" w:line="240" w:lineRule="auto"/>
      <w:ind w:left="2155" w:hanging="2155"/>
      <w:jc w:val="both"/>
    </w:pPr>
    <w:rPr>
      <w:rFonts w:ascii="Times New Roman" w:eastAsia="Calibri" w:hAnsi="Times New Roman" w:cs="Times New Roman"/>
      <w:b/>
      <w:bCs/>
      <w:caps/>
      <w:kern w:val="1"/>
      <w:sz w:val="20"/>
      <w:szCs w:val="20"/>
      <w:lang w:eastAsia="pl-PL"/>
    </w:rPr>
  </w:style>
  <w:style w:type="character" w:customStyle="1" w:styleId="WW8Num2z5">
    <w:name w:val="WW8Num2z5"/>
    <w:rsid w:val="00AC4C69"/>
  </w:style>
  <w:style w:type="paragraph" w:styleId="Tytu">
    <w:name w:val="Title"/>
    <w:basedOn w:val="Normalny"/>
    <w:next w:val="Normalny"/>
    <w:link w:val="TytuZnak"/>
    <w:autoRedefine/>
    <w:qFormat/>
    <w:rsid w:val="00C66FD9"/>
    <w:pPr>
      <w:spacing w:after="0" w:line="269" w:lineRule="auto"/>
      <w:ind w:left="567" w:hanging="567"/>
      <w:jc w:val="both"/>
    </w:pPr>
    <w:rPr>
      <w:rFonts w:eastAsia="Times New Roman" w:cs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C66FD9"/>
    <w:rPr>
      <w:rFonts w:eastAsia="Times New Roman" w:cstheme="minorHAnsi"/>
      <w:b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31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31F6"/>
    <w:rPr>
      <w:sz w:val="16"/>
      <w:szCs w:val="16"/>
    </w:rPr>
  </w:style>
  <w:style w:type="character" w:customStyle="1" w:styleId="WW8Num1z3">
    <w:name w:val="WW8Num1z3"/>
    <w:rsid w:val="00877E46"/>
  </w:style>
  <w:style w:type="paragraph" w:customStyle="1" w:styleId="Sowowa">
    <w:name w:val="Sowowa"/>
    <w:basedOn w:val="Normalny"/>
    <w:rsid w:val="00803A01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53E1B"/>
  </w:style>
  <w:style w:type="character" w:customStyle="1" w:styleId="timark">
    <w:name w:val="timark"/>
    <w:basedOn w:val="Domylnaczcionkaakapitu"/>
    <w:rsid w:val="00E53E1B"/>
  </w:style>
  <w:style w:type="paragraph" w:customStyle="1" w:styleId="addr">
    <w:name w:val="addr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E5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E53E1B"/>
    <w:pPr>
      <w:numPr>
        <w:numId w:val="8"/>
      </w:numPr>
    </w:pPr>
  </w:style>
  <w:style w:type="paragraph" w:customStyle="1" w:styleId="ZnakZnak">
    <w:name w:val="Znak Znak"/>
    <w:basedOn w:val="Normalny"/>
    <w:rsid w:val="00E53E1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49CD"/>
    <w:rPr>
      <w:color w:val="605E5C"/>
      <w:shd w:val="clear" w:color="auto" w:fill="E1DFDD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Appendix 1 Znak,Chapterh1 Znak,CCBS Znak,Level 1 Topic Heading Znak,h1 chapter heading Znak,Chapter Headline Znak"/>
    <w:basedOn w:val="Domylnaczcionkaakapitu"/>
    <w:link w:val="Nagwek1"/>
    <w:uiPriority w:val="9"/>
    <w:rsid w:val="00FD5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22">
    <w:name w:val="Tekst podstawowy 22"/>
    <w:basedOn w:val="Normalny"/>
    <w:rsid w:val="001842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Style10">
    <w:name w:val="Style10"/>
    <w:basedOn w:val="Normalny"/>
    <w:uiPriority w:val="99"/>
    <w:rsid w:val="00911B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C021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F663C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3234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3234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8101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D85D4E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5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PKTzmpktliter">
    <w:name w:val="Z_LIT/PKT – zm. pkt literą"/>
    <w:basedOn w:val="Normalny"/>
    <w:uiPriority w:val="47"/>
    <w:qFormat/>
    <w:rsid w:val="007A55C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94447"/>
  </w:style>
  <w:style w:type="table" w:customStyle="1" w:styleId="TableGrid">
    <w:name w:val="TableGrid"/>
    <w:rsid w:val="00FA37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DD5453"/>
    <w:pPr>
      <w:spacing w:after="0"/>
      <w:ind w:left="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DD5453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DD545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FE6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rsid w:val="00E235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5F119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119F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20"/>
      <w:szCs w:val="20"/>
    </w:rPr>
  </w:style>
  <w:style w:type="character" w:customStyle="1" w:styleId="ui-provider">
    <w:name w:val="ui-provider"/>
    <w:basedOn w:val="Domylnaczcionkaakapitu"/>
    <w:rsid w:val="00E27123"/>
  </w:style>
  <w:style w:type="character" w:styleId="Pogrubienie">
    <w:name w:val="Strong"/>
    <w:basedOn w:val="Domylnaczcionkaakapitu"/>
    <w:uiPriority w:val="22"/>
    <w:qFormat/>
    <w:rsid w:val="00E9777A"/>
    <w:rPr>
      <w:b/>
      <w:bCs/>
    </w:rPr>
  </w:style>
  <w:style w:type="paragraph" w:customStyle="1" w:styleId="Punkt">
    <w:name w:val="Punkt"/>
    <w:basedOn w:val="Tekstpodstawowy"/>
    <w:rsid w:val="00AC2F24"/>
    <w:pPr>
      <w:tabs>
        <w:tab w:val="num" w:pos="709"/>
      </w:tabs>
      <w:spacing w:after="160"/>
      <w:ind w:left="709" w:hanging="709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Podpunkt">
    <w:name w:val="Podpunkt"/>
    <w:basedOn w:val="Punkt"/>
    <w:rsid w:val="00AC2F24"/>
    <w:pPr>
      <w:tabs>
        <w:tab w:val="clear" w:pos="709"/>
        <w:tab w:val="num" w:pos="1701"/>
      </w:tabs>
      <w:ind w:left="1701" w:hanging="567"/>
    </w:pPr>
  </w:style>
  <w:style w:type="character" w:customStyle="1" w:styleId="cf01">
    <w:name w:val="cf01"/>
    <w:basedOn w:val="Domylnaczcionkaakapitu"/>
    <w:rsid w:val="0029211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3F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521FC"/>
  </w:style>
  <w:style w:type="character" w:customStyle="1" w:styleId="ng-star-inserted">
    <w:name w:val="ng-star-inserted"/>
    <w:basedOn w:val="Domylnaczcionkaakapitu"/>
    <w:rsid w:val="008E588E"/>
  </w:style>
  <w:style w:type="character" w:customStyle="1" w:styleId="text-grey-10">
    <w:name w:val="text-grey-10"/>
    <w:basedOn w:val="Domylnaczcionkaakapitu"/>
    <w:rsid w:val="008E588E"/>
  </w:style>
  <w:style w:type="paragraph" w:customStyle="1" w:styleId="technical-attributesattribute-name">
    <w:name w:val="technical-attributes__attribute-name"/>
    <w:basedOn w:val="Normalny"/>
    <w:rsid w:val="001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chnical-attributesattribute-value">
    <w:name w:val="technical-attributes__attribute-value"/>
    <w:basedOn w:val="Normalny"/>
    <w:rsid w:val="001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values">
    <w:name w:val="attribute-values"/>
    <w:basedOn w:val="Domylnaczcionkaakapitu"/>
    <w:rsid w:val="0011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4001695707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A797-D078-4120-86A4-068CAAFD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48</Pages>
  <Words>6445</Words>
  <Characters>38672</Characters>
  <Application>Microsoft Office Word</Application>
  <DocSecurity>0</DocSecurity>
  <Lines>322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Mikulska</dc:creator>
  <cp:lastModifiedBy>Czernik Kinga</cp:lastModifiedBy>
  <cp:revision>33</cp:revision>
  <cp:lastPrinted>2023-08-08T16:32:00Z</cp:lastPrinted>
  <dcterms:created xsi:type="dcterms:W3CDTF">2023-07-17T10:36:00Z</dcterms:created>
  <dcterms:modified xsi:type="dcterms:W3CDTF">2023-08-11T06:22:00Z</dcterms:modified>
</cp:coreProperties>
</file>