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E73C29" w14:textId="0463D4DE" w:rsidR="001872F3" w:rsidRPr="003C1C02" w:rsidRDefault="001872F3" w:rsidP="001872F3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1806095"/>
      <w:bookmarkStart w:id="1" w:name="_Hlk25325046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="00E24EC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14:paraId="0AFBE111" w14:textId="307D6439" w:rsidR="001872F3" w:rsidRDefault="00001B09" w:rsidP="001872F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="001872F3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1872F3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1872F3"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 w:rsidR="001872F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p w14:paraId="7BF5F96D" w14:textId="77777777" w:rsidR="001872F3" w:rsidRDefault="001872F3" w:rsidP="001872F3">
      <w:pPr>
        <w:spacing w:after="0"/>
        <w:rPr>
          <w:rFonts w:eastAsia="Calibri" w:cstheme="minorHAnsi"/>
          <w:u w:val="single"/>
        </w:rPr>
      </w:pPr>
    </w:p>
    <w:p w14:paraId="266EC9E7" w14:textId="77777777" w:rsidR="001872F3" w:rsidRPr="00A5377D" w:rsidRDefault="001872F3" w:rsidP="001872F3">
      <w:pPr>
        <w:spacing w:after="0"/>
        <w:rPr>
          <w:rFonts w:eastAsia="Calibri" w:cstheme="minorHAnsi"/>
          <w:u w:val="single"/>
        </w:rPr>
      </w:pPr>
    </w:p>
    <w:p w14:paraId="03446DC6" w14:textId="77777777" w:rsidR="001872F3" w:rsidRPr="00A1741A" w:rsidRDefault="001872F3" w:rsidP="001872F3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14:paraId="73340A03" w14:textId="4D2A5836" w:rsidR="001872F3" w:rsidRDefault="001872F3" w:rsidP="001872F3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 w:rsidR="00455D38">
        <w:rPr>
          <w:rFonts w:eastAsia="Calibri" w:cstheme="minorHAnsi"/>
          <w:b/>
        </w:rPr>
        <w:t xml:space="preserve"> </w:t>
      </w:r>
      <w:r w:rsidR="00455D38">
        <w:rPr>
          <w:rFonts w:ascii="Calibri" w:hAnsi="Calibri" w:cs="Calibri"/>
          <w:b/>
          <w:color w:val="000000"/>
        </w:rPr>
        <w:t>i</w:t>
      </w:r>
      <w:r w:rsidR="00455D38" w:rsidRPr="00242BCF">
        <w:rPr>
          <w:rFonts w:ascii="Calibri" w:hAnsi="Calibri" w:cs="Calibri"/>
          <w:b/>
          <w:color w:val="000000"/>
        </w:rPr>
        <w:t xml:space="preserve"> spełniani</w:t>
      </w:r>
      <w:r w:rsidR="00455D38">
        <w:rPr>
          <w:rFonts w:ascii="Calibri" w:hAnsi="Calibri" w:cs="Calibri"/>
          <w:b/>
          <w:color w:val="000000"/>
        </w:rPr>
        <w:t>a</w:t>
      </w:r>
      <w:r w:rsidR="00455D38"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14:paraId="2E710111" w14:textId="77777777" w:rsidR="001872F3" w:rsidRDefault="001872F3" w:rsidP="001872F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4042A9D7" w14:textId="5F40C522" w:rsidR="001872F3" w:rsidRDefault="001872F3" w:rsidP="001872F3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</w:t>
      </w:r>
      <w:r w:rsidRPr="00D86EFF">
        <w:rPr>
          <w:rFonts w:eastAsia="Calibri" w:cstheme="minorHAnsi"/>
        </w:rPr>
        <w:t xml:space="preserve">na </w:t>
      </w:r>
      <w:r w:rsidR="00455D38" w:rsidRPr="00242BCF">
        <w:rPr>
          <w:rFonts w:cstheme="minorHAnsi"/>
          <w:b/>
        </w:rPr>
        <w:t xml:space="preserve">wykonanie dokumentacji projektowo-kosztorysowej </w:t>
      </w:r>
      <w:r w:rsidR="00001B09">
        <w:rPr>
          <w:b/>
        </w:rPr>
        <w:t>p</w:t>
      </w:r>
      <w:r w:rsidR="00001B09" w:rsidRPr="00EE4B5F">
        <w:rPr>
          <w:b/>
        </w:rPr>
        <w:t>rzebudow</w:t>
      </w:r>
      <w:r w:rsidR="00001B09">
        <w:rPr>
          <w:b/>
        </w:rPr>
        <w:t>y</w:t>
      </w:r>
      <w:r w:rsidR="00001B09" w:rsidRPr="00EE4B5F">
        <w:rPr>
          <w:b/>
        </w:rPr>
        <w:t xml:space="preserve"> budynku nr 26 na budynek Centralnej Biblioteki Więziennictwa SWWS</w:t>
      </w:r>
      <w:r w:rsidR="00455D38" w:rsidRPr="00242BCF">
        <w:rPr>
          <w:rFonts w:cstheme="minorHAnsi"/>
          <w:b/>
        </w:rPr>
        <w:t xml:space="preserve"> (nr sprawy </w:t>
      </w:r>
      <w:r w:rsidR="00001B09">
        <w:rPr>
          <w:rFonts w:cstheme="minorHAnsi"/>
          <w:b/>
        </w:rPr>
        <w:t>5</w:t>
      </w:r>
      <w:r w:rsidR="00455D38" w:rsidRPr="00242BCF">
        <w:rPr>
          <w:rFonts w:cstheme="minorHAnsi"/>
          <w:b/>
        </w:rPr>
        <w:t>/</w:t>
      </w:r>
      <w:proofErr w:type="spellStart"/>
      <w:r w:rsidR="00455D38" w:rsidRPr="00242BCF">
        <w:rPr>
          <w:rFonts w:cstheme="minorHAnsi"/>
          <w:b/>
        </w:rPr>
        <w:t>zp</w:t>
      </w:r>
      <w:proofErr w:type="spellEnd"/>
      <w:r w:rsidR="00455D38" w:rsidRPr="00242BCF">
        <w:rPr>
          <w:rFonts w:cstheme="minorHAnsi"/>
          <w:b/>
        </w:rPr>
        <w:t>/21)</w:t>
      </w:r>
      <w:r w:rsidR="00455D38">
        <w:rPr>
          <w:rFonts w:cstheme="minorHAnsi"/>
        </w:rPr>
        <w:t xml:space="preserve"> </w:t>
      </w:r>
      <w:r>
        <w:rPr>
          <w:rFonts w:eastAsia="Calibri" w:cstheme="minorHAnsi"/>
        </w:rPr>
        <w:t>prowadzonego przez</w:t>
      </w:r>
      <w:r w:rsidRPr="00F61669">
        <w:rPr>
          <w:rFonts w:eastAsia="Calibri" w:cstheme="minorHAnsi"/>
        </w:rPr>
        <w:t xml:space="preserve"> Szkołę </w:t>
      </w:r>
      <w:r>
        <w:rPr>
          <w:rFonts w:eastAsia="Calibri" w:cstheme="minorHAnsi"/>
        </w:rPr>
        <w:t>Wyższą Wymiaru Sprawiedliwości:</w:t>
      </w:r>
    </w:p>
    <w:p w14:paraId="587A6D94" w14:textId="77777777" w:rsidR="001872F3" w:rsidRPr="00A1741A" w:rsidRDefault="001872F3" w:rsidP="00001B09">
      <w:pPr>
        <w:pStyle w:val="Akapitzlist"/>
        <w:numPr>
          <w:ilvl w:val="0"/>
          <w:numId w:val="35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</w:t>
      </w:r>
      <w:r w:rsidRPr="001368F0">
        <w:t xml:space="preserve">i art. 109 ust. 1 pkt 1, 4, 5, 7, 8 </w:t>
      </w:r>
      <w:r w:rsidRPr="001368F0">
        <w:rPr>
          <w:rFonts w:cstheme="minorHAnsi"/>
        </w:rPr>
        <w:t xml:space="preserve">ustawy </w:t>
      </w:r>
      <w:r>
        <w:rPr>
          <w:rFonts w:cstheme="minorHAnsi"/>
        </w:rPr>
        <w:t>Prawo zamówień publicznych</w:t>
      </w:r>
    </w:p>
    <w:p w14:paraId="6BCAA3C0" w14:textId="77777777" w:rsidR="001872F3" w:rsidRPr="00F61669" w:rsidRDefault="001872F3" w:rsidP="001872F3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7F8E68C" w14:textId="77777777" w:rsidR="001872F3" w:rsidRPr="003C1C02" w:rsidRDefault="001872F3" w:rsidP="001872F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02B174FC" w14:textId="77777777" w:rsidR="001872F3" w:rsidRPr="003C1C02" w:rsidRDefault="001872F3" w:rsidP="001872F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6CE19F24" w14:textId="77777777" w:rsidR="001872F3" w:rsidRPr="00A1741A" w:rsidRDefault="001872F3" w:rsidP="001872F3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035D9E7D" w14:textId="1B70C08C" w:rsidR="00CA6EAE" w:rsidRPr="00A728E7" w:rsidRDefault="00CA6EAE" w:rsidP="00001B09">
      <w:pPr>
        <w:pStyle w:val="Akapitzlist"/>
        <w:numPr>
          <w:ilvl w:val="0"/>
          <w:numId w:val="35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728E7">
        <w:rPr>
          <w:rFonts w:cstheme="minorHAnsi"/>
          <w:color w:val="000000"/>
          <w:kern w:val="3"/>
        </w:rPr>
        <w:t xml:space="preserve">oświadczam, że </w:t>
      </w:r>
      <w:r w:rsidRPr="00A728E7">
        <w:rPr>
          <w:rFonts w:cstheme="minorHAnsi"/>
          <w:b/>
          <w:color w:val="000000"/>
          <w:kern w:val="3"/>
        </w:rPr>
        <w:t>spełniam warunki udziału w postępowaniu</w:t>
      </w:r>
      <w:r w:rsidRPr="00A728E7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A728E7">
        <w:rPr>
          <w:rFonts w:cstheme="minorHAnsi"/>
          <w:bCs/>
          <w:color w:val="000000"/>
          <w:kern w:val="3"/>
        </w:rPr>
        <w:t xml:space="preserve">wykonałem w okresie ostatnich 3 lat, a jeżeli okres prowadzenia działalności jest krótszy – w tym okresie, </w:t>
      </w:r>
      <w:r w:rsidRPr="00A34092">
        <w:rPr>
          <w:rFonts w:cstheme="minorHAnsi"/>
          <w:bCs/>
          <w:color w:val="000000"/>
          <w:kern w:val="3"/>
        </w:rPr>
        <w:t xml:space="preserve">co najmniej co najmniej 2 wielobranżowe dokumentacje projektowe (projekt budowlany i projekt wykonawczy) </w:t>
      </w:r>
      <w:r w:rsidR="00A34092" w:rsidRPr="00A34092">
        <w:rPr>
          <w:bCs/>
        </w:rPr>
        <w:t>budowy, przebudowy lub remontu obiektu kubaturowego o kubaturze nie mniejszej niż 3.500 m</w:t>
      </w:r>
      <w:r w:rsidR="00A34092" w:rsidRPr="00A34092">
        <w:rPr>
          <w:bCs/>
          <w:vertAlign w:val="superscript"/>
        </w:rPr>
        <w:t>3</w:t>
      </w:r>
      <w:r w:rsidR="00A34092" w:rsidRPr="00A34092">
        <w:rPr>
          <w:bCs/>
        </w:rPr>
        <w:t>, o</w:t>
      </w:r>
      <w:r w:rsidR="00A34092" w:rsidRPr="00AC1998">
        <w:rPr>
          <w:bCs/>
        </w:rPr>
        <w:t xml:space="preserve"> wartości co najmniej 150.000 zł brutto każda</w:t>
      </w:r>
    </w:p>
    <w:p w14:paraId="26A31FBE" w14:textId="77777777" w:rsidR="001872F3" w:rsidRPr="00A1741A" w:rsidRDefault="001872F3" w:rsidP="00001B09">
      <w:pPr>
        <w:pStyle w:val="Akapitzlist"/>
        <w:numPr>
          <w:ilvl w:val="0"/>
          <w:numId w:val="35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</w:t>
      </w:r>
      <w:r>
        <w:rPr>
          <w:rFonts w:cstheme="minorHAnsi"/>
        </w:rPr>
        <w:t>m</w:t>
      </w:r>
      <w:r w:rsidRPr="00A1741A">
        <w:rPr>
          <w:rFonts w:cstheme="minorHAnsi"/>
        </w:rPr>
        <w:t xml:space="preserve"> oświadczeni</w:t>
      </w:r>
      <w:r>
        <w:rPr>
          <w:rFonts w:cstheme="minorHAnsi"/>
        </w:rPr>
        <w:t>u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14:paraId="5B058993" w14:textId="77777777" w:rsidR="001872F3" w:rsidRDefault="001872F3" w:rsidP="001872F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E7BA62A" w14:textId="77777777" w:rsidR="001872F3" w:rsidRPr="003C1C02" w:rsidRDefault="001872F3" w:rsidP="001872F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8A28A53" w14:textId="77777777" w:rsidR="001872F3" w:rsidRPr="003C1C02" w:rsidRDefault="001872F3" w:rsidP="001872F3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035A4B6" w14:textId="07D46833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14:paraId="14FCB442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14:paraId="3D9C0F29" w14:textId="77777777" w:rsidR="000A0115" w:rsidRPr="000A0115" w:rsidRDefault="000A0115" w:rsidP="000A011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14:paraId="748512F8" w14:textId="77777777" w:rsidR="000A0115" w:rsidRPr="00D8283C" w:rsidRDefault="000A0115" w:rsidP="001872F3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4EBABB84" w14:textId="1F0EBC3A" w:rsidR="001872F3" w:rsidRDefault="001872F3" w:rsidP="001872F3">
      <w:pPr>
        <w:spacing w:after="0" w:line="240" w:lineRule="auto"/>
        <w:rPr>
          <w:rFonts w:eastAsia="Calibri" w:cstheme="minorHAnsi"/>
        </w:rPr>
      </w:pPr>
      <w:bookmarkStart w:id="2" w:name="_GoBack"/>
      <w:bookmarkEnd w:id="2"/>
    </w:p>
    <w:bookmarkEnd w:id="1"/>
    <w:sectPr w:rsidR="001872F3" w:rsidSect="00B2011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AE30" w14:textId="77777777" w:rsidR="00D917E2" w:rsidRDefault="00D917E2">
      <w:r>
        <w:separator/>
      </w:r>
    </w:p>
  </w:endnote>
  <w:endnote w:type="continuationSeparator" w:id="0">
    <w:p w14:paraId="583DC8D6" w14:textId="77777777" w:rsidR="00D917E2" w:rsidRDefault="00D9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A60F" w14:textId="77777777" w:rsidR="00D917E2" w:rsidRDefault="00D917E2">
      <w:r>
        <w:separator/>
      </w:r>
    </w:p>
  </w:footnote>
  <w:footnote w:type="continuationSeparator" w:id="0">
    <w:p w14:paraId="765CAAA1" w14:textId="77777777" w:rsidR="00D917E2" w:rsidRDefault="00D9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FE7F" w14:textId="2D2EABB9" w:rsidR="00D917E2" w:rsidRPr="00EE7613" w:rsidRDefault="00D917E2" w:rsidP="00E62D20">
    <w:pPr>
      <w:pStyle w:val="Nagwek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9ECF8E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64C2CE16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963"/>
        </w:tabs>
        <w:ind w:left="96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190"/>
        </w:tabs>
        <w:ind w:left="119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17"/>
        </w:tabs>
        <w:ind w:left="141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</w:abstractNum>
  <w:abstractNum w:abstractNumId="5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46A23B38"/>
    <w:name w:val="WW8Num48"/>
    <w:lvl w:ilvl="0" w:tplc="02F612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64B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0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40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2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1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3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0EEF4B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3" w15:restartNumberingAfterBreak="0">
    <w:nsid w:val="017E7C0E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4" w15:restartNumberingAfterBreak="0">
    <w:nsid w:val="04B66FDF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5" w15:restartNumberingAfterBreak="0">
    <w:nsid w:val="06006D95"/>
    <w:multiLevelType w:val="hybridMultilevel"/>
    <w:tmpl w:val="9348AD06"/>
    <w:lvl w:ilvl="0" w:tplc="954030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B7BB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7" w15:restartNumberingAfterBreak="0">
    <w:nsid w:val="0A493F00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8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0B531E20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0" w15:restartNumberingAfterBreak="0">
    <w:nsid w:val="0E366171"/>
    <w:multiLevelType w:val="hybridMultilevel"/>
    <w:tmpl w:val="5F66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0724D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2" w15:restartNumberingAfterBreak="0">
    <w:nsid w:val="13223F45"/>
    <w:multiLevelType w:val="hybridMultilevel"/>
    <w:tmpl w:val="AA2C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1C2BC3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6072FA"/>
    <w:multiLevelType w:val="multilevel"/>
    <w:tmpl w:val="CA5CADCE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6"/>
        </w:tabs>
        <w:ind w:left="6480" w:hanging="180"/>
      </w:pPr>
    </w:lvl>
  </w:abstractNum>
  <w:abstractNum w:abstractNumId="26" w15:restartNumberingAfterBreak="0">
    <w:nsid w:val="1F8150F8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27" w15:restartNumberingAfterBreak="0">
    <w:nsid w:val="20CF6651"/>
    <w:multiLevelType w:val="hybridMultilevel"/>
    <w:tmpl w:val="10726658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97"/>
        </w:tabs>
        <w:ind w:left="1097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323"/>
        </w:tabs>
        <w:ind w:left="1323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550"/>
        </w:tabs>
        <w:ind w:left="1550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77"/>
        </w:tabs>
        <w:ind w:left="1777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ascii="Arial" w:hAnsi="Arial" w:cs="Times New Roman"/>
        <w:sz w:val="22"/>
        <w:szCs w:val="22"/>
      </w:rPr>
    </w:lvl>
  </w:abstractNum>
  <w:abstractNum w:abstractNumId="29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 w15:restartNumberingAfterBreak="0">
    <w:nsid w:val="2C4A5D5E"/>
    <w:multiLevelType w:val="hybridMultilevel"/>
    <w:tmpl w:val="551200FE"/>
    <w:name w:val="WW8Num23"/>
    <w:lvl w:ilvl="0" w:tplc="C2AA74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37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2" w15:restartNumberingAfterBreak="0">
    <w:nsid w:val="2D240A9B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33" w15:restartNumberingAfterBreak="0">
    <w:nsid w:val="31350843"/>
    <w:multiLevelType w:val="hybridMultilevel"/>
    <w:tmpl w:val="E102AF32"/>
    <w:lvl w:ilvl="0" w:tplc="4774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EA12DB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33BF540E"/>
    <w:multiLevelType w:val="hybridMultilevel"/>
    <w:tmpl w:val="D5420122"/>
    <w:name w:val="WW8Num2222"/>
    <w:lvl w:ilvl="0" w:tplc="30F8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B40CD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439C6"/>
    <w:multiLevelType w:val="multilevel"/>
    <w:tmpl w:val="0BCE4D4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8" w15:restartNumberingAfterBreak="0">
    <w:nsid w:val="35CD4401"/>
    <w:multiLevelType w:val="hybridMultilevel"/>
    <w:tmpl w:val="8178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BF4E63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0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-660" w:hanging="360"/>
      </w:pPr>
    </w:lvl>
    <w:lvl w:ilvl="1" w:tplc="04150019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1" w15:restartNumberingAfterBreak="0">
    <w:nsid w:val="38803673"/>
    <w:multiLevelType w:val="hybridMultilevel"/>
    <w:tmpl w:val="F90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092BCF"/>
    <w:multiLevelType w:val="hybridMultilevel"/>
    <w:tmpl w:val="A4A600EA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D0A94"/>
    <w:multiLevelType w:val="hybridMultilevel"/>
    <w:tmpl w:val="EB04A0A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0B6094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5" w15:restartNumberingAfterBreak="0">
    <w:nsid w:val="3BCF2EE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6" w15:restartNumberingAfterBreak="0">
    <w:nsid w:val="3C530A0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7" w15:restartNumberingAfterBreak="0">
    <w:nsid w:val="3CFF349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48" w15:restartNumberingAfterBreak="0">
    <w:nsid w:val="3DDC6BB1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49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D1FC9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2" w15:restartNumberingAfterBreak="0">
    <w:nsid w:val="40B07497"/>
    <w:multiLevelType w:val="hybridMultilevel"/>
    <w:tmpl w:val="0D0A7FE4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3055672"/>
    <w:multiLevelType w:val="multilevel"/>
    <w:tmpl w:val="FA567B2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4" w15:restartNumberingAfterBreak="0">
    <w:nsid w:val="449678AD"/>
    <w:multiLevelType w:val="hybridMultilevel"/>
    <w:tmpl w:val="A32EA978"/>
    <w:name w:val="WW8Num222222"/>
    <w:lvl w:ilvl="0" w:tplc="F6B2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84705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6E212B7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7" w15:restartNumberingAfterBreak="0">
    <w:nsid w:val="48121F00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58" w15:restartNumberingAfterBreak="0">
    <w:nsid w:val="487277C5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49A5159D"/>
    <w:multiLevelType w:val="multilevel"/>
    <w:tmpl w:val="D54E912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397" w:hanging="397"/>
      </w:pPr>
      <w:rPr>
        <w:rFonts w:hint="default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0" w15:restartNumberingAfterBreak="0">
    <w:nsid w:val="4A5D20D0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1" w15:restartNumberingAfterBreak="0">
    <w:nsid w:val="4B5C5386"/>
    <w:multiLevelType w:val="hybridMultilevel"/>
    <w:tmpl w:val="3298723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4B9008D0"/>
    <w:multiLevelType w:val="hybridMultilevel"/>
    <w:tmpl w:val="9486621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C7B5D3A"/>
    <w:multiLevelType w:val="hybridMultilevel"/>
    <w:tmpl w:val="9FC4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DD10AD7"/>
    <w:multiLevelType w:val="multilevel"/>
    <w:tmpl w:val="5BB82A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</w:abstractNum>
  <w:abstractNum w:abstractNumId="66" w15:restartNumberingAfterBreak="0">
    <w:nsid w:val="4DD6455F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7" w15:restartNumberingAfterBreak="0">
    <w:nsid w:val="4E346C87"/>
    <w:multiLevelType w:val="hybridMultilevel"/>
    <w:tmpl w:val="A8CC3F72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046D83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9" w15:restartNumberingAfterBreak="0">
    <w:nsid w:val="507C6751"/>
    <w:multiLevelType w:val="hybridMultilevel"/>
    <w:tmpl w:val="587AC22E"/>
    <w:lvl w:ilvl="0" w:tplc="11BCB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023C0D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56BF38AC"/>
    <w:multiLevelType w:val="multilevel"/>
    <w:tmpl w:val="9DFEB6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3" w15:restartNumberingAfterBreak="0">
    <w:nsid w:val="58E16849"/>
    <w:multiLevelType w:val="hybridMultilevel"/>
    <w:tmpl w:val="22C659A0"/>
    <w:lvl w:ilvl="0" w:tplc="189E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1C5953"/>
    <w:multiLevelType w:val="hybridMultilevel"/>
    <w:tmpl w:val="0B1222EE"/>
    <w:lvl w:ilvl="0" w:tplc="7438ED6A">
      <w:start w:val="1"/>
      <w:numFmt w:val="decimal"/>
      <w:suff w:val="nothing"/>
      <w:lvlText w:val="Załącznik nr %1 –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05C3"/>
    <w:multiLevelType w:val="multilevel"/>
    <w:tmpl w:val="D2C089A2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7" w15:restartNumberingAfterBreak="0">
    <w:nsid w:val="5EE12298"/>
    <w:multiLevelType w:val="hybridMultilevel"/>
    <w:tmpl w:val="3AAE86C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7F517F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0" w15:restartNumberingAfterBreak="0">
    <w:nsid w:val="61DD160C"/>
    <w:multiLevelType w:val="hybridMultilevel"/>
    <w:tmpl w:val="41362F6E"/>
    <w:lvl w:ilvl="0" w:tplc="8496FF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82" w15:restartNumberingAfterBreak="0">
    <w:nsid w:val="660C1743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3" w15:restartNumberingAfterBreak="0">
    <w:nsid w:val="66E704D7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4" w15:restartNumberingAfterBreak="0">
    <w:nsid w:val="673F236C"/>
    <w:multiLevelType w:val="hybridMultilevel"/>
    <w:tmpl w:val="379CA7A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0F">
      <w:start w:val="1"/>
      <w:numFmt w:val="decimal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67EC054E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6C3EE7"/>
    <w:multiLevelType w:val="hybridMultilevel"/>
    <w:tmpl w:val="9CD06540"/>
    <w:lvl w:ilvl="0" w:tplc="04150011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9E3F48"/>
    <w:multiLevelType w:val="hybridMultilevel"/>
    <w:tmpl w:val="82AEC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72693F"/>
    <w:multiLevelType w:val="hybridMultilevel"/>
    <w:tmpl w:val="E8E8B2E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9E684F"/>
    <w:multiLevelType w:val="hybridMultilevel"/>
    <w:tmpl w:val="D9122252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EE528B"/>
    <w:multiLevelType w:val="hybridMultilevel"/>
    <w:tmpl w:val="D64E0662"/>
    <w:name w:val="WW8Num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46734C"/>
    <w:multiLevelType w:val="multilevel"/>
    <w:tmpl w:val="09A66A1E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2" w15:restartNumberingAfterBreak="0">
    <w:nsid w:val="7407767E"/>
    <w:multiLevelType w:val="multilevel"/>
    <w:tmpl w:val="B8FE863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3" w15:restartNumberingAfterBreak="0">
    <w:nsid w:val="742D2668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94" w15:restartNumberingAfterBreak="0">
    <w:nsid w:val="74401969"/>
    <w:multiLevelType w:val="hybridMultilevel"/>
    <w:tmpl w:val="EC30A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396761"/>
    <w:multiLevelType w:val="hybridMultilevel"/>
    <w:tmpl w:val="779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7123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7" w15:restartNumberingAfterBreak="0">
    <w:nsid w:val="764F7FA6"/>
    <w:multiLevelType w:val="multilevel"/>
    <w:tmpl w:val="1722B2D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98" w15:restartNumberingAfterBreak="0">
    <w:nsid w:val="77000272"/>
    <w:multiLevelType w:val="hybridMultilevel"/>
    <w:tmpl w:val="E274251E"/>
    <w:lvl w:ilvl="0" w:tplc="189EE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F76092"/>
    <w:multiLevelType w:val="multilevel"/>
    <w:tmpl w:val="0192975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0" w15:restartNumberingAfterBreak="0">
    <w:nsid w:val="7A1A1949"/>
    <w:multiLevelType w:val="hybridMultilevel"/>
    <w:tmpl w:val="63FE745A"/>
    <w:lvl w:ilvl="0" w:tplc="B40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C40402"/>
    <w:multiLevelType w:val="hybridMultilevel"/>
    <w:tmpl w:val="D0A4E4DC"/>
    <w:lvl w:ilvl="0" w:tplc="50C27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85523"/>
    <w:multiLevelType w:val="hybridMultilevel"/>
    <w:tmpl w:val="00E0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41A5A"/>
    <w:multiLevelType w:val="multilevel"/>
    <w:tmpl w:val="5130FE86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04" w15:restartNumberingAfterBreak="0">
    <w:nsid w:val="7CFB0478"/>
    <w:multiLevelType w:val="hybridMultilevel"/>
    <w:tmpl w:val="493E1CDA"/>
    <w:name w:val="WW8Num22222"/>
    <w:lvl w:ilvl="0" w:tplc="F4A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72577B"/>
    <w:multiLevelType w:val="hybridMultilevel"/>
    <w:tmpl w:val="BC80EA10"/>
    <w:name w:val="WW8Num222"/>
    <w:lvl w:ilvl="0" w:tplc="FA7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320331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1"/>
  </w:num>
  <w:num w:numId="6">
    <w:abstractNumId w:val="18"/>
  </w:num>
  <w:num w:numId="7">
    <w:abstractNumId w:val="83"/>
  </w:num>
  <w:num w:numId="8">
    <w:abstractNumId w:val="14"/>
  </w:num>
  <w:num w:numId="9">
    <w:abstractNumId w:val="82"/>
  </w:num>
  <w:num w:numId="10">
    <w:abstractNumId w:val="37"/>
  </w:num>
  <w:num w:numId="11">
    <w:abstractNumId w:val="32"/>
  </w:num>
  <w:num w:numId="12">
    <w:abstractNumId w:val="92"/>
  </w:num>
  <w:num w:numId="13">
    <w:abstractNumId w:val="96"/>
  </w:num>
  <w:num w:numId="14">
    <w:abstractNumId w:val="106"/>
  </w:num>
  <w:num w:numId="15">
    <w:abstractNumId w:val="46"/>
  </w:num>
  <w:num w:numId="16">
    <w:abstractNumId w:val="51"/>
  </w:num>
  <w:num w:numId="17">
    <w:abstractNumId w:val="19"/>
  </w:num>
  <w:num w:numId="18">
    <w:abstractNumId w:val="44"/>
  </w:num>
  <w:num w:numId="19">
    <w:abstractNumId w:val="16"/>
  </w:num>
  <w:num w:numId="20">
    <w:abstractNumId w:val="68"/>
  </w:num>
  <w:num w:numId="21">
    <w:abstractNumId w:val="99"/>
  </w:num>
  <w:num w:numId="22">
    <w:abstractNumId w:val="60"/>
  </w:num>
  <w:num w:numId="23">
    <w:abstractNumId w:val="59"/>
  </w:num>
  <w:num w:numId="24">
    <w:abstractNumId w:val="48"/>
  </w:num>
  <w:num w:numId="25">
    <w:abstractNumId w:val="13"/>
  </w:num>
  <w:num w:numId="26">
    <w:abstractNumId w:val="79"/>
  </w:num>
  <w:num w:numId="27">
    <w:abstractNumId w:val="97"/>
  </w:num>
  <w:num w:numId="28">
    <w:abstractNumId w:val="53"/>
  </w:num>
  <w:num w:numId="29">
    <w:abstractNumId w:val="93"/>
  </w:num>
  <w:num w:numId="30">
    <w:abstractNumId w:val="26"/>
  </w:num>
  <w:num w:numId="31">
    <w:abstractNumId w:val="21"/>
  </w:num>
  <w:num w:numId="32">
    <w:abstractNumId w:val="74"/>
  </w:num>
  <w:num w:numId="33">
    <w:abstractNumId w:val="84"/>
  </w:num>
  <w:num w:numId="34">
    <w:abstractNumId w:val="55"/>
  </w:num>
  <w:num w:numId="35">
    <w:abstractNumId w:val="78"/>
  </w:num>
  <w:num w:numId="36">
    <w:abstractNumId w:val="31"/>
  </w:num>
  <w:num w:numId="37">
    <w:abstractNumId w:val="76"/>
  </w:num>
  <w:num w:numId="38">
    <w:abstractNumId w:val="77"/>
  </w:num>
  <w:num w:numId="39">
    <w:abstractNumId w:val="103"/>
  </w:num>
  <w:num w:numId="40">
    <w:abstractNumId w:val="47"/>
  </w:num>
  <w:num w:numId="41">
    <w:abstractNumId w:val="70"/>
  </w:num>
  <w:num w:numId="42">
    <w:abstractNumId w:val="57"/>
  </w:num>
  <w:num w:numId="43">
    <w:abstractNumId w:val="49"/>
  </w:num>
  <w:num w:numId="44">
    <w:abstractNumId w:val="24"/>
  </w:num>
  <w:num w:numId="45">
    <w:abstractNumId w:val="29"/>
  </w:num>
  <w:num w:numId="46">
    <w:abstractNumId w:val="80"/>
  </w:num>
  <w:num w:numId="47">
    <w:abstractNumId w:val="98"/>
  </w:num>
  <w:num w:numId="48">
    <w:abstractNumId w:val="91"/>
  </w:num>
  <w:num w:numId="49">
    <w:abstractNumId w:val="100"/>
  </w:num>
  <w:num w:numId="50">
    <w:abstractNumId w:val="38"/>
  </w:num>
  <w:num w:numId="51">
    <w:abstractNumId w:val="88"/>
  </w:num>
  <w:num w:numId="52">
    <w:abstractNumId w:val="89"/>
  </w:num>
  <w:num w:numId="53">
    <w:abstractNumId w:val="22"/>
  </w:num>
  <w:num w:numId="54">
    <w:abstractNumId w:val="62"/>
  </w:num>
  <w:num w:numId="55">
    <w:abstractNumId w:val="43"/>
  </w:num>
  <w:num w:numId="56">
    <w:abstractNumId w:val="36"/>
  </w:num>
  <w:num w:numId="57">
    <w:abstractNumId w:val="52"/>
  </w:num>
  <w:num w:numId="58">
    <w:abstractNumId w:val="15"/>
  </w:num>
  <w:num w:numId="59">
    <w:abstractNumId w:val="27"/>
  </w:num>
  <w:num w:numId="60">
    <w:abstractNumId w:val="42"/>
  </w:num>
  <w:num w:numId="61">
    <w:abstractNumId w:val="67"/>
  </w:num>
  <w:num w:numId="62">
    <w:abstractNumId w:val="73"/>
  </w:num>
  <w:num w:numId="63">
    <w:abstractNumId w:val="87"/>
  </w:num>
  <w:num w:numId="64">
    <w:abstractNumId w:val="56"/>
  </w:num>
  <w:num w:numId="65">
    <w:abstractNumId w:val="41"/>
  </w:num>
  <w:num w:numId="66">
    <w:abstractNumId w:val="20"/>
  </w:num>
  <w:num w:numId="67">
    <w:abstractNumId w:val="85"/>
  </w:num>
  <w:num w:numId="68">
    <w:abstractNumId w:val="75"/>
  </w:num>
  <w:num w:numId="69">
    <w:abstractNumId w:val="28"/>
  </w:num>
  <w:num w:numId="70">
    <w:abstractNumId w:val="17"/>
  </w:num>
  <w:num w:numId="71">
    <w:abstractNumId w:val="25"/>
  </w:num>
  <w:num w:numId="72">
    <w:abstractNumId w:val="65"/>
  </w:num>
  <w:num w:numId="73">
    <w:abstractNumId w:val="95"/>
  </w:num>
  <w:num w:numId="74">
    <w:abstractNumId w:val="102"/>
  </w:num>
  <w:num w:numId="75">
    <w:abstractNumId w:val="63"/>
  </w:num>
  <w:num w:numId="76">
    <w:abstractNumId w:val="69"/>
  </w:num>
  <w:num w:numId="77">
    <w:abstractNumId w:val="33"/>
  </w:num>
  <w:num w:numId="78">
    <w:abstractNumId w:val="86"/>
  </w:num>
  <w:num w:numId="79">
    <w:abstractNumId w:val="101"/>
  </w:num>
  <w:num w:numId="80">
    <w:abstractNumId w:val="50"/>
  </w:num>
  <w:num w:numId="81">
    <w:abstractNumId w:val="40"/>
  </w:num>
  <w:num w:numId="82">
    <w:abstractNumId w:val="64"/>
  </w:num>
  <w:num w:numId="83">
    <w:abstractNumId w:val="45"/>
  </w:num>
  <w:num w:numId="84">
    <w:abstractNumId w:val="72"/>
  </w:num>
  <w:num w:numId="85">
    <w:abstractNumId w:val="58"/>
  </w:num>
  <w:num w:numId="86">
    <w:abstractNumId w:val="66"/>
  </w:num>
  <w:num w:numId="87">
    <w:abstractNumId w:val="34"/>
  </w:num>
  <w:num w:numId="88">
    <w:abstractNumId w:val="71"/>
  </w:num>
  <w:num w:numId="89">
    <w:abstractNumId w:val="23"/>
  </w:num>
  <w:num w:numId="90">
    <w:abstractNumId w:val="94"/>
  </w:num>
  <w:num w:numId="91">
    <w:abstractNumId w:val="81"/>
  </w:num>
  <w:num w:numId="92">
    <w:abstractNumId w:val="12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D"/>
    <w:rsid w:val="00001B09"/>
    <w:rsid w:val="0000337B"/>
    <w:rsid w:val="000046FD"/>
    <w:rsid w:val="00004A07"/>
    <w:rsid w:val="00005D60"/>
    <w:rsid w:val="00006037"/>
    <w:rsid w:val="00006AA3"/>
    <w:rsid w:val="00006B8C"/>
    <w:rsid w:val="00014475"/>
    <w:rsid w:val="00014AE4"/>
    <w:rsid w:val="00014C7C"/>
    <w:rsid w:val="00017541"/>
    <w:rsid w:val="00020135"/>
    <w:rsid w:val="00020BC4"/>
    <w:rsid w:val="00023AE7"/>
    <w:rsid w:val="00024C11"/>
    <w:rsid w:val="00025F64"/>
    <w:rsid w:val="00026560"/>
    <w:rsid w:val="000311E7"/>
    <w:rsid w:val="00031A62"/>
    <w:rsid w:val="00032DED"/>
    <w:rsid w:val="00033311"/>
    <w:rsid w:val="00033F7F"/>
    <w:rsid w:val="000344C7"/>
    <w:rsid w:val="00036351"/>
    <w:rsid w:val="0003695C"/>
    <w:rsid w:val="000425AF"/>
    <w:rsid w:val="000430BC"/>
    <w:rsid w:val="00043D01"/>
    <w:rsid w:val="00044078"/>
    <w:rsid w:val="00045765"/>
    <w:rsid w:val="000459C1"/>
    <w:rsid w:val="0004617A"/>
    <w:rsid w:val="000506CB"/>
    <w:rsid w:val="00051F70"/>
    <w:rsid w:val="00051FDC"/>
    <w:rsid w:val="000538F7"/>
    <w:rsid w:val="0005423F"/>
    <w:rsid w:val="0005480D"/>
    <w:rsid w:val="00055662"/>
    <w:rsid w:val="00055A0C"/>
    <w:rsid w:val="00056394"/>
    <w:rsid w:val="00056F13"/>
    <w:rsid w:val="00060D54"/>
    <w:rsid w:val="000614C3"/>
    <w:rsid w:val="0006157A"/>
    <w:rsid w:val="0006220A"/>
    <w:rsid w:val="00062D47"/>
    <w:rsid w:val="00062E12"/>
    <w:rsid w:val="00063FBD"/>
    <w:rsid w:val="000660B1"/>
    <w:rsid w:val="00067612"/>
    <w:rsid w:val="00067737"/>
    <w:rsid w:val="00071A00"/>
    <w:rsid w:val="000735D0"/>
    <w:rsid w:val="0007499C"/>
    <w:rsid w:val="0007574F"/>
    <w:rsid w:val="00075A58"/>
    <w:rsid w:val="000761E1"/>
    <w:rsid w:val="0008013A"/>
    <w:rsid w:val="00080199"/>
    <w:rsid w:val="000801CD"/>
    <w:rsid w:val="00080DF9"/>
    <w:rsid w:val="00081220"/>
    <w:rsid w:val="000832EC"/>
    <w:rsid w:val="00085F4D"/>
    <w:rsid w:val="00086129"/>
    <w:rsid w:val="0008643B"/>
    <w:rsid w:val="00087B1C"/>
    <w:rsid w:val="00087D26"/>
    <w:rsid w:val="00087D92"/>
    <w:rsid w:val="00096E81"/>
    <w:rsid w:val="00096FE1"/>
    <w:rsid w:val="000A0115"/>
    <w:rsid w:val="000A01AC"/>
    <w:rsid w:val="000A2EFE"/>
    <w:rsid w:val="000A3EED"/>
    <w:rsid w:val="000A406F"/>
    <w:rsid w:val="000A41F6"/>
    <w:rsid w:val="000A43A4"/>
    <w:rsid w:val="000A4A57"/>
    <w:rsid w:val="000A54FE"/>
    <w:rsid w:val="000A5817"/>
    <w:rsid w:val="000A6AF3"/>
    <w:rsid w:val="000B1134"/>
    <w:rsid w:val="000B165A"/>
    <w:rsid w:val="000B1664"/>
    <w:rsid w:val="000B65FD"/>
    <w:rsid w:val="000B6641"/>
    <w:rsid w:val="000C0CE8"/>
    <w:rsid w:val="000C23D3"/>
    <w:rsid w:val="000D0AB3"/>
    <w:rsid w:val="000D1596"/>
    <w:rsid w:val="000D4445"/>
    <w:rsid w:val="000E0CAE"/>
    <w:rsid w:val="000E127F"/>
    <w:rsid w:val="000E2CA7"/>
    <w:rsid w:val="000E400A"/>
    <w:rsid w:val="000E5E18"/>
    <w:rsid w:val="000E64BA"/>
    <w:rsid w:val="000E6C4F"/>
    <w:rsid w:val="000E6E73"/>
    <w:rsid w:val="000E7B7E"/>
    <w:rsid w:val="000F1F6C"/>
    <w:rsid w:val="000F4BF8"/>
    <w:rsid w:val="000F4E4F"/>
    <w:rsid w:val="000F760E"/>
    <w:rsid w:val="000F7EB9"/>
    <w:rsid w:val="001013E3"/>
    <w:rsid w:val="0010235F"/>
    <w:rsid w:val="00105B9F"/>
    <w:rsid w:val="00106C51"/>
    <w:rsid w:val="00106F77"/>
    <w:rsid w:val="001118AA"/>
    <w:rsid w:val="00111A1A"/>
    <w:rsid w:val="00111F1E"/>
    <w:rsid w:val="001130B8"/>
    <w:rsid w:val="00120932"/>
    <w:rsid w:val="0012205A"/>
    <w:rsid w:val="0012262A"/>
    <w:rsid w:val="001238C2"/>
    <w:rsid w:val="0012771C"/>
    <w:rsid w:val="00131CC9"/>
    <w:rsid w:val="00134C9B"/>
    <w:rsid w:val="00134CF2"/>
    <w:rsid w:val="001368F0"/>
    <w:rsid w:val="00136D85"/>
    <w:rsid w:val="0013734D"/>
    <w:rsid w:val="00140236"/>
    <w:rsid w:val="00141C65"/>
    <w:rsid w:val="001430F8"/>
    <w:rsid w:val="001432DB"/>
    <w:rsid w:val="001432FF"/>
    <w:rsid w:val="00145B19"/>
    <w:rsid w:val="00145B22"/>
    <w:rsid w:val="001470C1"/>
    <w:rsid w:val="0015013D"/>
    <w:rsid w:val="0015226E"/>
    <w:rsid w:val="001526CB"/>
    <w:rsid w:val="00156E3F"/>
    <w:rsid w:val="00157B2D"/>
    <w:rsid w:val="00160A7A"/>
    <w:rsid w:val="00160F91"/>
    <w:rsid w:val="001629D6"/>
    <w:rsid w:val="00163484"/>
    <w:rsid w:val="00163C9F"/>
    <w:rsid w:val="00164590"/>
    <w:rsid w:val="001653B1"/>
    <w:rsid w:val="00165EE1"/>
    <w:rsid w:val="0016727F"/>
    <w:rsid w:val="0017039F"/>
    <w:rsid w:val="00170572"/>
    <w:rsid w:val="00170A6F"/>
    <w:rsid w:val="00171ABD"/>
    <w:rsid w:val="001726D0"/>
    <w:rsid w:val="0017322C"/>
    <w:rsid w:val="00173C79"/>
    <w:rsid w:val="00174DF9"/>
    <w:rsid w:val="00175A51"/>
    <w:rsid w:val="00175D75"/>
    <w:rsid w:val="00182389"/>
    <w:rsid w:val="00183D18"/>
    <w:rsid w:val="00183DDC"/>
    <w:rsid w:val="001858BB"/>
    <w:rsid w:val="00185941"/>
    <w:rsid w:val="001872F3"/>
    <w:rsid w:val="001905D0"/>
    <w:rsid w:val="00190C45"/>
    <w:rsid w:val="00191115"/>
    <w:rsid w:val="0019479E"/>
    <w:rsid w:val="00195A71"/>
    <w:rsid w:val="00195BD3"/>
    <w:rsid w:val="00197386"/>
    <w:rsid w:val="001A1332"/>
    <w:rsid w:val="001A1E92"/>
    <w:rsid w:val="001A256C"/>
    <w:rsid w:val="001A3EAF"/>
    <w:rsid w:val="001A49FC"/>
    <w:rsid w:val="001A76FD"/>
    <w:rsid w:val="001A7A68"/>
    <w:rsid w:val="001B1F95"/>
    <w:rsid w:val="001B270F"/>
    <w:rsid w:val="001B30DC"/>
    <w:rsid w:val="001B3AD5"/>
    <w:rsid w:val="001B41C9"/>
    <w:rsid w:val="001B433A"/>
    <w:rsid w:val="001B470D"/>
    <w:rsid w:val="001B4E8B"/>
    <w:rsid w:val="001B6739"/>
    <w:rsid w:val="001B6E47"/>
    <w:rsid w:val="001C09EF"/>
    <w:rsid w:val="001C1119"/>
    <w:rsid w:val="001C1532"/>
    <w:rsid w:val="001C28E7"/>
    <w:rsid w:val="001C3523"/>
    <w:rsid w:val="001C3B6F"/>
    <w:rsid w:val="001C41B3"/>
    <w:rsid w:val="001C509B"/>
    <w:rsid w:val="001C7208"/>
    <w:rsid w:val="001C751D"/>
    <w:rsid w:val="001C7AAE"/>
    <w:rsid w:val="001D035D"/>
    <w:rsid w:val="001D036F"/>
    <w:rsid w:val="001D369C"/>
    <w:rsid w:val="001D375E"/>
    <w:rsid w:val="001D43C7"/>
    <w:rsid w:val="001D5E3A"/>
    <w:rsid w:val="001D6742"/>
    <w:rsid w:val="001D70E3"/>
    <w:rsid w:val="001D7D9B"/>
    <w:rsid w:val="001E2135"/>
    <w:rsid w:val="001E3240"/>
    <w:rsid w:val="001E430F"/>
    <w:rsid w:val="001E44FF"/>
    <w:rsid w:val="001E4834"/>
    <w:rsid w:val="001E4BB1"/>
    <w:rsid w:val="001E50ED"/>
    <w:rsid w:val="001E631C"/>
    <w:rsid w:val="001E78F0"/>
    <w:rsid w:val="001E7A0D"/>
    <w:rsid w:val="001F1694"/>
    <w:rsid w:val="001F2236"/>
    <w:rsid w:val="001F3635"/>
    <w:rsid w:val="001F3E3E"/>
    <w:rsid w:val="001F6818"/>
    <w:rsid w:val="001F717B"/>
    <w:rsid w:val="002002C2"/>
    <w:rsid w:val="002011F6"/>
    <w:rsid w:val="00202282"/>
    <w:rsid w:val="00203C52"/>
    <w:rsid w:val="00204661"/>
    <w:rsid w:val="002100DA"/>
    <w:rsid w:val="00212504"/>
    <w:rsid w:val="0021295A"/>
    <w:rsid w:val="00213805"/>
    <w:rsid w:val="00214524"/>
    <w:rsid w:val="00214835"/>
    <w:rsid w:val="0021524A"/>
    <w:rsid w:val="0021670A"/>
    <w:rsid w:val="00221BD7"/>
    <w:rsid w:val="00221C8B"/>
    <w:rsid w:val="00226CA8"/>
    <w:rsid w:val="00227084"/>
    <w:rsid w:val="00231D08"/>
    <w:rsid w:val="002339D0"/>
    <w:rsid w:val="002340E3"/>
    <w:rsid w:val="00234559"/>
    <w:rsid w:val="002348DB"/>
    <w:rsid w:val="00236AFC"/>
    <w:rsid w:val="00237D2C"/>
    <w:rsid w:val="00237D6A"/>
    <w:rsid w:val="00240B3A"/>
    <w:rsid w:val="0024361B"/>
    <w:rsid w:val="00245047"/>
    <w:rsid w:val="00245901"/>
    <w:rsid w:val="00245A30"/>
    <w:rsid w:val="002461C8"/>
    <w:rsid w:val="0024749A"/>
    <w:rsid w:val="00251B7B"/>
    <w:rsid w:val="00251F28"/>
    <w:rsid w:val="0025341B"/>
    <w:rsid w:val="00255242"/>
    <w:rsid w:val="0025553F"/>
    <w:rsid w:val="00256EEA"/>
    <w:rsid w:val="00257C07"/>
    <w:rsid w:val="00261C07"/>
    <w:rsid w:val="00261FC4"/>
    <w:rsid w:val="00262B91"/>
    <w:rsid w:val="00263E24"/>
    <w:rsid w:val="00265545"/>
    <w:rsid w:val="00267EC9"/>
    <w:rsid w:val="0027133B"/>
    <w:rsid w:val="00273079"/>
    <w:rsid w:val="00273E6E"/>
    <w:rsid w:val="0028006E"/>
    <w:rsid w:val="002810C3"/>
    <w:rsid w:val="00281E9A"/>
    <w:rsid w:val="00282222"/>
    <w:rsid w:val="00282DA9"/>
    <w:rsid w:val="00282F06"/>
    <w:rsid w:val="00283A0E"/>
    <w:rsid w:val="00286EC0"/>
    <w:rsid w:val="002879A6"/>
    <w:rsid w:val="00287D7B"/>
    <w:rsid w:val="0029097D"/>
    <w:rsid w:val="00290D5F"/>
    <w:rsid w:val="00291C54"/>
    <w:rsid w:val="0029202A"/>
    <w:rsid w:val="002923A7"/>
    <w:rsid w:val="00292A66"/>
    <w:rsid w:val="00292C51"/>
    <w:rsid w:val="002934D0"/>
    <w:rsid w:val="0029515A"/>
    <w:rsid w:val="0029569C"/>
    <w:rsid w:val="0029785D"/>
    <w:rsid w:val="00297EE1"/>
    <w:rsid w:val="002A0C07"/>
    <w:rsid w:val="002A3C37"/>
    <w:rsid w:val="002A4014"/>
    <w:rsid w:val="002A4278"/>
    <w:rsid w:val="002A50AF"/>
    <w:rsid w:val="002A5644"/>
    <w:rsid w:val="002B068C"/>
    <w:rsid w:val="002B697A"/>
    <w:rsid w:val="002C0072"/>
    <w:rsid w:val="002C2120"/>
    <w:rsid w:val="002C24BC"/>
    <w:rsid w:val="002C319B"/>
    <w:rsid w:val="002C331C"/>
    <w:rsid w:val="002C391C"/>
    <w:rsid w:val="002C5BCD"/>
    <w:rsid w:val="002C699B"/>
    <w:rsid w:val="002C6ADD"/>
    <w:rsid w:val="002D0ADF"/>
    <w:rsid w:val="002D1615"/>
    <w:rsid w:val="002D2002"/>
    <w:rsid w:val="002D36B0"/>
    <w:rsid w:val="002D4F98"/>
    <w:rsid w:val="002D75A4"/>
    <w:rsid w:val="002E273D"/>
    <w:rsid w:val="002E2DA5"/>
    <w:rsid w:val="002E3FC4"/>
    <w:rsid w:val="002E49B9"/>
    <w:rsid w:val="002E572D"/>
    <w:rsid w:val="002E5F0D"/>
    <w:rsid w:val="002E66B0"/>
    <w:rsid w:val="002F1238"/>
    <w:rsid w:val="002F197E"/>
    <w:rsid w:val="002F1BA3"/>
    <w:rsid w:val="002F547D"/>
    <w:rsid w:val="002F5B13"/>
    <w:rsid w:val="002F685B"/>
    <w:rsid w:val="002F7987"/>
    <w:rsid w:val="002F7C71"/>
    <w:rsid w:val="0030288B"/>
    <w:rsid w:val="0030794E"/>
    <w:rsid w:val="00310BE5"/>
    <w:rsid w:val="0031108D"/>
    <w:rsid w:val="003116CA"/>
    <w:rsid w:val="00313091"/>
    <w:rsid w:val="0031532A"/>
    <w:rsid w:val="003157D1"/>
    <w:rsid w:val="00315D46"/>
    <w:rsid w:val="0031778B"/>
    <w:rsid w:val="00317ECC"/>
    <w:rsid w:val="00320125"/>
    <w:rsid w:val="003202FE"/>
    <w:rsid w:val="00321D27"/>
    <w:rsid w:val="0032292D"/>
    <w:rsid w:val="00324899"/>
    <w:rsid w:val="00326089"/>
    <w:rsid w:val="00326E0C"/>
    <w:rsid w:val="00330FB8"/>
    <w:rsid w:val="00331493"/>
    <w:rsid w:val="0033182E"/>
    <w:rsid w:val="00332377"/>
    <w:rsid w:val="003327F9"/>
    <w:rsid w:val="003336FB"/>
    <w:rsid w:val="00333D3B"/>
    <w:rsid w:val="003344C1"/>
    <w:rsid w:val="00334A49"/>
    <w:rsid w:val="00334BD6"/>
    <w:rsid w:val="0033506D"/>
    <w:rsid w:val="00336FBA"/>
    <w:rsid w:val="003405E7"/>
    <w:rsid w:val="00342150"/>
    <w:rsid w:val="00345CDC"/>
    <w:rsid w:val="003463C6"/>
    <w:rsid w:val="00346594"/>
    <w:rsid w:val="00350613"/>
    <w:rsid w:val="00351611"/>
    <w:rsid w:val="00351C2E"/>
    <w:rsid w:val="00351CDE"/>
    <w:rsid w:val="00352D99"/>
    <w:rsid w:val="00355DC9"/>
    <w:rsid w:val="003565CC"/>
    <w:rsid w:val="00361520"/>
    <w:rsid w:val="00362CFB"/>
    <w:rsid w:val="00364D25"/>
    <w:rsid w:val="00365ABB"/>
    <w:rsid w:val="00365DD0"/>
    <w:rsid w:val="0036706C"/>
    <w:rsid w:val="003675DC"/>
    <w:rsid w:val="00370B1A"/>
    <w:rsid w:val="0037182C"/>
    <w:rsid w:val="00372E4D"/>
    <w:rsid w:val="003732E4"/>
    <w:rsid w:val="00373E24"/>
    <w:rsid w:val="00374549"/>
    <w:rsid w:val="00374E10"/>
    <w:rsid w:val="00376148"/>
    <w:rsid w:val="003764BB"/>
    <w:rsid w:val="00376CDD"/>
    <w:rsid w:val="0037701F"/>
    <w:rsid w:val="00377E02"/>
    <w:rsid w:val="00377EA5"/>
    <w:rsid w:val="00380B4E"/>
    <w:rsid w:val="003840D0"/>
    <w:rsid w:val="00385333"/>
    <w:rsid w:val="003909CD"/>
    <w:rsid w:val="00393394"/>
    <w:rsid w:val="00394E88"/>
    <w:rsid w:val="00396040"/>
    <w:rsid w:val="003962CE"/>
    <w:rsid w:val="003969A2"/>
    <w:rsid w:val="00396AA6"/>
    <w:rsid w:val="00397178"/>
    <w:rsid w:val="003A2066"/>
    <w:rsid w:val="003A2383"/>
    <w:rsid w:val="003A326A"/>
    <w:rsid w:val="003A6489"/>
    <w:rsid w:val="003B0A25"/>
    <w:rsid w:val="003B29A5"/>
    <w:rsid w:val="003B3932"/>
    <w:rsid w:val="003B3953"/>
    <w:rsid w:val="003B5B37"/>
    <w:rsid w:val="003B621F"/>
    <w:rsid w:val="003B7E6E"/>
    <w:rsid w:val="003C06F0"/>
    <w:rsid w:val="003C1C02"/>
    <w:rsid w:val="003C7F1A"/>
    <w:rsid w:val="003D0888"/>
    <w:rsid w:val="003D1CA4"/>
    <w:rsid w:val="003D3E84"/>
    <w:rsid w:val="003D4320"/>
    <w:rsid w:val="003D59D0"/>
    <w:rsid w:val="003D67A9"/>
    <w:rsid w:val="003D6E81"/>
    <w:rsid w:val="003D724A"/>
    <w:rsid w:val="003E01BF"/>
    <w:rsid w:val="003E062C"/>
    <w:rsid w:val="003E067B"/>
    <w:rsid w:val="003E33AA"/>
    <w:rsid w:val="003E6F48"/>
    <w:rsid w:val="003E74BC"/>
    <w:rsid w:val="003F0596"/>
    <w:rsid w:val="003F12FF"/>
    <w:rsid w:val="003F2E15"/>
    <w:rsid w:val="003F42F6"/>
    <w:rsid w:val="003F4EAB"/>
    <w:rsid w:val="003F7271"/>
    <w:rsid w:val="00400609"/>
    <w:rsid w:val="004013A0"/>
    <w:rsid w:val="00402555"/>
    <w:rsid w:val="00404A45"/>
    <w:rsid w:val="0040501B"/>
    <w:rsid w:val="0040579C"/>
    <w:rsid w:val="00406304"/>
    <w:rsid w:val="00406A4D"/>
    <w:rsid w:val="0041265E"/>
    <w:rsid w:val="00413276"/>
    <w:rsid w:val="00415B32"/>
    <w:rsid w:val="00422A81"/>
    <w:rsid w:val="00422F5A"/>
    <w:rsid w:val="00423829"/>
    <w:rsid w:val="004254FE"/>
    <w:rsid w:val="0042640B"/>
    <w:rsid w:val="004306AC"/>
    <w:rsid w:val="004321AE"/>
    <w:rsid w:val="00433B46"/>
    <w:rsid w:val="004367C8"/>
    <w:rsid w:val="00437A14"/>
    <w:rsid w:val="00441E18"/>
    <w:rsid w:val="00443C0F"/>
    <w:rsid w:val="0044474B"/>
    <w:rsid w:val="00447082"/>
    <w:rsid w:val="00451A96"/>
    <w:rsid w:val="0045529F"/>
    <w:rsid w:val="00455D38"/>
    <w:rsid w:val="004564FE"/>
    <w:rsid w:val="0045655C"/>
    <w:rsid w:val="00456C88"/>
    <w:rsid w:val="004610BB"/>
    <w:rsid w:val="00461CE5"/>
    <w:rsid w:val="00461D08"/>
    <w:rsid w:val="00462E07"/>
    <w:rsid w:val="00462F91"/>
    <w:rsid w:val="00463563"/>
    <w:rsid w:val="004636F4"/>
    <w:rsid w:val="00465976"/>
    <w:rsid w:val="00470A21"/>
    <w:rsid w:val="00470E30"/>
    <w:rsid w:val="00470E97"/>
    <w:rsid w:val="004714E8"/>
    <w:rsid w:val="0047288E"/>
    <w:rsid w:val="0047399C"/>
    <w:rsid w:val="004747E8"/>
    <w:rsid w:val="004757A3"/>
    <w:rsid w:val="00475AE7"/>
    <w:rsid w:val="00477483"/>
    <w:rsid w:val="004802A9"/>
    <w:rsid w:val="004825B1"/>
    <w:rsid w:val="004827BF"/>
    <w:rsid w:val="0048399B"/>
    <w:rsid w:val="00484C69"/>
    <w:rsid w:val="004869C3"/>
    <w:rsid w:val="00486BF7"/>
    <w:rsid w:val="00490B98"/>
    <w:rsid w:val="00490D28"/>
    <w:rsid w:val="0049265B"/>
    <w:rsid w:val="0049492F"/>
    <w:rsid w:val="004965FC"/>
    <w:rsid w:val="004A1D18"/>
    <w:rsid w:val="004A23D0"/>
    <w:rsid w:val="004A2CE2"/>
    <w:rsid w:val="004B021C"/>
    <w:rsid w:val="004B0514"/>
    <w:rsid w:val="004B3638"/>
    <w:rsid w:val="004B4B4A"/>
    <w:rsid w:val="004B4D81"/>
    <w:rsid w:val="004B5105"/>
    <w:rsid w:val="004B5D2B"/>
    <w:rsid w:val="004B60E8"/>
    <w:rsid w:val="004B7011"/>
    <w:rsid w:val="004B73D3"/>
    <w:rsid w:val="004C2EEC"/>
    <w:rsid w:val="004C5F29"/>
    <w:rsid w:val="004C7A40"/>
    <w:rsid w:val="004C7F3D"/>
    <w:rsid w:val="004D0FB0"/>
    <w:rsid w:val="004D367A"/>
    <w:rsid w:val="004D3C8A"/>
    <w:rsid w:val="004D3F1D"/>
    <w:rsid w:val="004D441C"/>
    <w:rsid w:val="004D4463"/>
    <w:rsid w:val="004D4C98"/>
    <w:rsid w:val="004D6A9A"/>
    <w:rsid w:val="004D765F"/>
    <w:rsid w:val="004E2410"/>
    <w:rsid w:val="004E370E"/>
    <w:rsid w:val="004E37E2"/>
    <w:rsid w:val="004E3F47"/>
    <w:rsid w:val="004E5C3A"/>
    <w:rsid w:val="004E6362"/>
    <w:rsid w:val="004E6624"/>
    <w:rsid w:val="004E6EDD"/>
    <w:rsid w:val="004E7B45"/>
    <w:rsid w:val="004F1D5E"/>
    <w:rsid w:val="004F23DD"/>
    <w:rsid w:val="004F23FC"/>
    <w:rsid w:val="004F2BF2"/>
    <w:rsid w:val="004F3B0C"/>
    <w:rsid w:val="004F3B1B"/>
    <w:rsid w:val="004F402F"/>
    <w:rsid w:val="004F5533"/>
    <w:rsid w:val="004F5604"/>
    <w:rsid w:val="004F5625"/>
    <w:rsid w:val="004F6155"/>
    <w:rsid w:val="005024F8"/>
    <w:rsid w:val="00502981"/>
    <w:rsid w:val="00502FE7"/>
    <w:rsid w:val="0050418E"/>
    <w:rsid w:val="00504B59"/>
    <w:rsid w:val="00505189"/>
    <w:rsid w:val="00506228"/>
    <w:rsid w:val="00507A73"/>
    <w:rsid w:val="00507F90"/>
    <w:rsid w:val="005128A0"/>
    <w:rsid w:val="005164F3"/>
    <w:rsid w:val="005167FC"/>
    <w:rsid w:val="00516DCA"/>
    <w:rsid w:val="005171FF"/>
    <w:rsid w:val="0052386A"/>
    <w:rsid w:val="00524EBA"/>
    <w:rsid w:val="005268D0"/>
    <w:rsid w:val="0052796C"/>
    <w:rsid w:val="00530209"/>
    <w:rsid w:val="00534B33"/>
    <w:rsid w:val="005352D3"/>
    <w:rsid w:val="0053568D"/>
    <w:rsid w:val="00537343"/>
    <w:rsid w:val="00537761"/>
    <w:rsid w:val="00537FB4"/>
    <w:rsid w:val="00540EB9"/>
    <w:rsid w:val="00542581"/>
    <w:rsid w:val="0054281C"/>
    <w:rsid w:val="0054349D"/>
    <w:rsid w:val="0054559B"/>
    <w:rsid w:val="00546FBB"/>
    <w:rsid w:val="0054771D"/>
    <w:rsid w:val="0055053A"/>
    <w:rsid w:val="00550E00"/>
    <w:rsid w:val="00553674"/>
    <w:rsid w:val="00555B9E"/>
    <w:rsid w:val="005567D6"/>
    <w:rsid w:val="005600EB"/>
    <w:rsid w:val="0056014E"/>
    <w:rsid w:val="00561815"/>
    <w:rsid w:val="00563DB5"/>
    <w:rsid w:val="00564BD8"/>
    <w:rsid w:val="00565998"/>
    <w:rsid w:val="00567157"/>
    <w:rsid w:val="005705E9"/>
    <w:rsid w:val="00570D71"/>
    <w:rsid w:val="005715D3"/>
    <w:rsid w:val="00572985"/>
    <w:rsid w:val="00573D6C"/>
    <w:rsid w:val="005761D2"/>
    <w:rsid w:val="00577CA3"/>
    <w:rsid w:val="0058158A"/>
    <w:rsid w:val="0058162C"/>
    <w:rsid w:val="005822A3"/>
    <w:rsid w:val="00582D08"/>
    <w:rsid w:val="00582F51"/>
    <w:rsid w:val="00583C13"/>
    <w:rsid w:val="00584065"/>
    <w:rsid w:val="005852B3"/>
    <w:rsid w:val="005852D4"/>
    <w:rsid w:val="005860FB"/>
    <w:rsid w:val="00586C28"/>
    <w:rsid w:val="00587AF6"/>
    <w:rsid w:val="00590748"/>
    <w:rsid w:val="00591407"/>
    <w:rsid w:val="0059228B"/>
    <w:rsid w:val="00594353"/>
    <w:rsid w:val="0059592B"/>
    <w:rsid w:val="00595E0A"/>
    <w:rsid w:val="00597DD6"/>
    <w:rsid w:val="00597F00"/>
    <w:rsid w:val="00597FE1"/>
    <w:rsid w:val="005A192E"/>
    <w:rsid w:val="005A2FE3"/>
    <w:rsid w:val="005A5381"/>
    <w:rsid w:val="005B0F1C"/>
    <w:rsid w:val="005B2058"/>
    <w:rsid w:val="005B3DDB"/>
    <w:rsid w:val="005B58E3"/>
    <w:rsid w:val="005B731D"/>
    <w:rsid w:val="005C28D6"/>
    <w:rsid w:val="005C3154"/>
    <w:rsid w:val="005C4DF7"/>
    <w:rsid w:val="005C67B6"/>
    <w:rsid w:val="005D05B0"/>
    <w:rsid w:val="005D0A9B"/>
    <w:rsid w:val="005D4778"/>
    <w:rsid w:val="005E0CD5"/>
    <w:rsid w:val="005E2A07"/>
    <w:rsid w:val="005E2CAD"/>
    <w:rsid w:val="005E6378"/>
    <w:rsid w:val="005E7298"/>
    <w:rsid w:val="005E7F91"/>
    <w:rsid w:val="005F0441"/>
    <w:rsid w:val="005F0DA3"/>
    <w:rsid w:val="005F1059"/>
    <w:rsid w:val="005F19B6"/>
    <w:rsid w:val="005F4A1D"/>
    <w:rsid w:val="005F6135"/>
    <w:rsid w:val="005F78AD"/>
    <w:rsid w:val="00600A79"/>
    <w:rsid w:val="00602775"/>
    <w:rsid w:val="00602C2D"/>
    <w:rsid w:val="006031BE"/>
    <w:rsid w:val="00603A03"/>
    <w:rsid w:val="00604107"/>
    <w:rsid w:val="00604F09"/>
    <w:rsid w:val="00605A0E"/>
    <w:rsid w:val="00605BD7"/>
    <w:rsid w:val="00606316"/>
    <w:rsid w:val="00606591"/>
    <w:rsid w:val="00606F65"/>
    <w:rsid w:val="00607609"/>
    <w:rsid w:val="006078DF"/>
    <w:rsid w:val="00610419"/>
    <w:rsid w:val="00611143"/>
    <w:rsid w:val="00611DDD"/>
    <w:rsid w:val="0061219B"/>
    <w:rsid w:val="00612959"/>
    <w:rsid w:val="00612DB7"/>
    <w:rsid w:val="00613A3F"/>
    <w:rsid w:val="0061465A"/>
    <w:rsid w:val="00614C1F"/>
    <w:rsid w:val="0061606E"/>
    <w:rsid w:val="006168FF"/>
    <w:rsid w:val="0061758B"/>
    <w:rsid w:val="00620964"/>
    <w:rsid w:val="006225AC"/>
    <w:rsid w:val="00624D53"/>
    <w:rsid w:val="00630E08"/>
    <w:rsid w:val="00630F16"/>
    <w:rsid w:val="0063261A"/>
    <w:rsid w:val="00633074"/>
    <w:rsid w:val="00633BAF"/>
    <w:rsid w:val="006367FF"/>
    <w:rsid w:val="00636818"/>
    <w:rsid w:val="00636863"/>
    <w:rsid w:val="00636ED2"/>
    <w:rsid w:val="006409B9"/>
    <w:rsid w:val="00641B2E"/>
    <w:rsid w:val="00642FE1"/>
    <w:rsid w:val="00643540"/>
    <w:rsid w:val="00644C43"/>
    <w:rsid w:val="00645C2D"/>
    <w:rsid w:val="00646629"/>
    <w:rsid w:val="00646ABC"/>
    <w:rsid w:val="00646DBB"/>
    <w:rsid w:val="00652134"/>
    <w:rsid w:val="00653339"/>
    <w:rsid w:val="00653417"/>
    <w:rsid w:val="00653A39"/>
    <w:rsid w:val="00657250"/>
    <w:rsid w:val="006609E5"/>
    <w:rsid w:val="00661145"/>
    <w:rsid w:val="006615B4"/>
    <w:rsid w:val="00664C1D"/>
    <w:rsid w:val="00666D8D"/>
    <w:rsid w:val="00667847"/>
    <w:rsid w:val="00667993"/>
    <w:rsid w:val="006724ED"/>
    <w:rsid w:val="00677D63"/>
    <w:rsid w:val="00681C45"/>
    <w:rsid w:val="00683546"/>
    <w:rsid w:val="006836C9"/>
    <w:rsid w:val="00684D9F"/>
    <w:rsid w:val="00685ED2"/>
    <w:rsid w:val="00686289"/>
    <w:rsid w:val="006872FD"/>
    <w:rsid w:val="0069385A"/>
    <w:rsid w:val="00694704"/>
    <w:rsid w:val="006953C6"/>
    <w:rsid w:val="00695D3C"/>
    <w:rsid w:val="00695D47"/>
    <w:rsid w:val="00696DA0"/>
    <w:rsid w:val="00697028"/>
    <w:rsid w:val="00697C76"/>
    <w:rsid w:val="006A1F19"/>
    <w:rsid w:val="006A38F3"/>
    <w:rsid w:val="006A3E10"/>
    <w:rsid w:val="006A495B"/>
    <w:rsid w:val="006A4A18"/>
    <w:rsid w:val="006A4F0C"/>
    <w:rsid w:val="006A61C2"/>
    <w:rsid w:val="006A7AE5"/>
    <w:rsid w:val="006B058A"/>
    <w:rsid w:val="006B0FE6"/>
    <w:rsid w:val="006B633D"/>
    <w:rsid w:val="006B70DD"/>
    <w:rsid w:val="006C311E"/>
    <w:rsid w:val="006C4642"/>
    <w:rsid w:val="006C47B3"/>
    <w:rsid w:val="006C5BBB"/>
    <w:rsid w:val="006C689A"/>
    <w:rsid w:val="006C7D86"/>
    <w:rsid w:val="006D0447"/>
    <w:rsid w:val="006D0933"/>
    <w:rsid w:val="006D0DEC"/>
    <w:rsid w:val="006D12A3"/>
    <w:rsid w:val="006D1369"/>
    <w:rsid w:val="006D1593"/>
    <w:rsid w:val="006D1CAE"/>
    <w:rsid w:val="006D34BE"/>
    <w:rsid w:val="006D71B9"/>
    <w:rsid w:val="006D72DC"/>
    <w:rsid w:val="006E7A7E"/>
    <w:rsid w:val="006F0C23"/>
    <w:rsid w:val="006F14FB"/>
    <w:rsid w:val="006F3D58"/>
    <w:rsid w:val="006F5D81"/>
    <w:rsid w:val="006F75EF"/>
    <w:rsid w:val="006F76F4"/>
    <w:rsid w:val="0070190F"/>
    <w:rsid w:val="0070244A"/>
    <w:rsid w:val="00704730"/>
    <w:rsid w:val="00704E2D"/>
    <w:rsid w:val="00705096"/>
    <w:rsid w:val="00705D82"/>
    <w:rsid w:val="007107D8"/>
    <w:rsid w:val="00710ED7"/>
    <w:rsid w:val="00714387"/>
    <w:rsid w:val="00714547"/>
    <w:rsid w:val="00714CC0"/>
    <w:rsid w:val="00715EDC"/>
    <w:rsid w:val="00716C18"/>
    <w:rsid w:val="0072146A"/>
    <w:rsid w:val="0072166A"/>
    <w:rsid w:val="007216EA"/>
    <w:rsid w:val="0072173E"/>
    <w:rsid w:val="00722476"/>
    <w:rsid w:val="007262FB"/>
    <w:rsid w:val="00727E8E"/>
    <w:rsid w:val="0073037F"/>
    <w:rsid w:val="007347BB"/>
    <w:rsid w:val="007349B8"/>
    <w:rsid w:val="00734BBA"/>
    <w:rsid w:val="00735575"/>
    <w:rsid w:val="007356D4"/>
    <w:rsid w:val="007373E7"/>
    <w:rsid w:val="007446D7"/>
    <w:rsid w:val="007447BD"/>
    <w:rsid w:val="0074508D"/>
    <w:rsid w:val="00750CD1"/>
    <w:rsid w:val="007524BA"/>
    <w:rsid w:val="007533BF"/>
    <w:rsid w:val="00755F5B"/>
    <w:rsid w:val="007573AB"/>
    <w:rsid w:val="00757B09"/>
    <w:rsid w:val="007610D0"/>
    <w:rsid w:val="0076214B"/>
    <w:rsid w:val="00762389"/>
    <w:rsid w:val="00762EC5"/>
    <w:rsid w:val="00763A00"/>
    <w:rsid w:val="0076554A"/>
    <w:rsid w:val="00765CCB"/>
    <w:rsid w:val="00766032"/>
    <w:rsid w:val="00766244"/>
    <w:rsid w:val="00766CBC"/>
    <w:rsid w:val="007706EA"/>
    <w:rsid w:val="00770BE8"/>
    <w:rsid w:val="00772777"/>
    <w:rsid w:val="007734DF"/>
    <w:rsid w:val="007742EA"/>
    <w:rsid w:val="007743AB"/>
    <w:rsid w:val="0077479A"/>
    <w:rsid w:val="0077551F"/>
    <w:rsid w:val="00775849"/>
    <w:rsid w:val="00777761"/>
    <w:rsid w:val="00780CBA"/>
    <w:rsid w:val="0078173C"/>
    <w:rsid w:val="007824DF"/>
    <w:rsid w:val="00782622"/>
    <w:rsid w:val="00783B96"/>
    <w:rsid w:val="00784EA7"/>
    <w:rsid w:val="00785775"/>
    <w:rsid w:val="0078689C"/>
    <w:rsid w:val="00787093"/>
    <w:rsid w:val="00791D15"/>
    <w:rsid w:val="00791E81"/>
    <w:rsid w:val="007920CF"/>
    <w:rsid w:val="007938B4"/>
    <w:rsid w:val="007953DB"/>
    <w:rsid w:val="0079605F"/>
    <w:rsid w:val="007964DF"/>
    <w:rsid w:val="0079658D"/>
    <w:rsid w:val="00796ED0"/>
    <w:rsid w:val="0079779A"/>
    <w:rsid w:val="007A1078"/>
    <w:rsid w:val="007A282F"/>
    <w:rsid w:val="007A5845"/>
    <w:rsid w:val="007A5B9F"/>
    <w:rsid w:val="007A693A"/>
    <w:rsid w:val="007A777F"/>
    <w:rsid w:val="007A7B30"/>
    <w:rsid w:val="007A7D58"/>
    <w:rsid w:val="007B0193"/>
    <w:rsid w:val="007B69C8"/>
    <w:rsid w:val="007B7E38"/>
    <w:rsid w:val="007C06A0"/>
    <w:rsid w:val="007C2490"/>
    <w:rsid w:val="007C286E"/>
    <w:rsid w:val="007C4AC7"/>
    <w:rsid w:val="007C5817"/>
    <w:rsid w:val="007C65EC"/>
    <w:rsid w:val="007C7100"/>
    <w:rsid w:val="007D11B0"/>
    <w:rsid w:val="007D3FA3"/>
    <w:rsid w:val="007D6F88"/>
    <w:rsid w:val="007E02C1"/>
    <w:rsid w:val="007E079C"/>
    <w:rsid w:val="007E25C4"/>
    <w:rsid w:val="007E360F"/>
    <w:rsid w:val="007E46F4"/>
    <w:rsid w:val="007E5F07"/>
    <w:rsid w:val="007E77A8"/>
    <w:rsid w:val="007F1755"/>
    <w:rsid w:val="007F1F97"/>
    <w:rsid w:val="007F27C1"/>
    <w:rsid w:val="007F38BD"/>
    <w:rsid w:val="007F38CC"/>
    <w:rsid w:val="007F3DA2"/>
    <w:rsid w:val="008017F9"/>
    <w:rsid w:val="00801854"/>
    <w:rsid w:val="00801C75"/>
    <w:rsid w:val="008044A2"/>
    <w:rsid w:val="008076A1"/>
    <w:rsid w:val="00810570"/>
    <w:rsid w:val="00810D85"/>
    <w:rsid w:val="00812B2B"/>
    <w:rsid w:val="00813A10"/>
    <w:rsid w:val="008143B6"/>
    <w:rsid w:val="00814E55"/>
    <w:rsid w:val="00815382"/>
    <w:rsid w:val="008163E7"/>
    <w:rsid w:val="00820200"/>
    <w:rsid w:val="0082252B"/>
    <w:rsid w:val="008268B0"/>
    <w:rsid w:val="0082723C"/>
    <w:rsid w:val="0082733B"/>
    <w:rsid w:val="00827720"/>
    <w:rsid w:val="008334ED"/>
    <w:rsid w:val="00834B29"/>
    <w:rsid w:val="0083692C"/>
    <w:rsid w:val="00837C6F"/>
    <w:rsid w:val="0084360C"/>
    <w:rsid w:val="008436F6"/>
    <w:rsid w:val="00844100"/>
    <w:rsid w:val="0084451E"/>
    <w:rsid w:val="008451AA"/>
    <w:rsid w:val="00845644"/>
    <w:rsid w:val="00845BBE"/>
    <w:rsid w:val="00847E32"/>
    <w:rsid w:val="00851526"/>
    <w:rsid w:val="00851AB5"/>
    <w:rsid w:val="00852A61"/>
    <w:rsid w:val="00852EFD"/>
    <w:rsid w:val="00856949"/>
    <w:rsid w:val="008569B2"/>
    <w:rsid w:val="008569C1"/>
    <w:rsid w:val="00861282"/>
    <w:rsid w:val="00862616"/>
    <w:rsid w:val="008649D9"/>
    <w:rsid w:val="00871AE9"/>
    <w:rsid w:val="00874BBF"/>
    <w:rsid w:val="00876067"/>
    <w:rsid w:val="00876AB2"/>
    <w:rsid w:val="00877E21"/>
    <w:rsid w:val="00881C1A"/>
    <w:rsid w:val="00882368"/>
    <w:rsid w:val="00882A1C"/>
    <w:rsid w:val="008831E3"/>
    <w:rsid w:val="008841E2"/>
    <w:rsid w:val="00886945"/>
    <w:rsid w:val="00887B0D"/>
    <w:rsid w:val="008926DF"/>
    <w:rsid w:val="00892F3B"/>
    <w:rsid w:val="00892FAA"/>
    <w:rsid w:val="00893B21"/>
    <w:rsid w:val="00895BA4"/>
    <w:rsid w:val="008A1125"/>
    <w:rsid w:val="008A1A09"/>
    <w:rsid w:val="008A2211"/>
    <w:rsid w:val="008A36F0"/>
    <w:rsid w:val="008A580C"/>
    <w:rsid w:val="008A621A"/>
    <w:rsid w:val="008A6BE3"/>
    <w:rsid w:val="008B0E18"/>
    <w:rsid w:val="008B7076"/>
    <w:rsid w:val="008C1D49"/>
    <w:rsid w:val="008C256B"/>
    <w:rsid w:val="008C2BC6"/>
    <w:rsid w:val="008C64CE"/>
    <w:rsid w:val="008C6BF7"/>
    <w:rsid w:val="008D01DF"/>
    <w:rsid w:val="008D3EA4"/>
    <w:rsid w:val="008D55F0"/>
    <w:rsid w:val="008D635C"/>
    <w:rsid w:val="008D636B"/>
    <w:rsid w:val="008D6AB7"/>
    <w:rsid w:val="008E04DD"/>
    <w:rsid w:val="008E1239"/>
    <w:rsid w:val="008E1C5C"/>
    <w:rsid w:val="008E2473"/>
    <w:rsid w:val="008E292A"/>
    <w:rsid w:val="008E4286"/>
    <w:rsid w:val="008E48B5"/>
    <w:rsid w:val="008E6342"/>
    <w:rsid w:val="008E76A7"/>
    <w:rsid w:val="008F2499"/>
    <w:rsid w:val="008F32E4"/>
    <w:rsid w:val="008F3949"/>
    <w:rsid w:val="008F3954"/>
    <w:rsid w:val="008F3C49"/>
    <w:rsid w:val="008F5177"/>
    <w:rsid w:val="008F5699"/>
    <w:rsid w:val="008F5746"/>
    <w:rsid w:val="008F6165"/>
    <w:rsid w:val="008F6580"/>
    <w:rsid w:val="008F6B49"/>
    <w:rsid w:val="0090061D"/>
    <w:rsid w:val="0090095E"/>
    <w:rsid w:val="00900DB5"/>
    <w:rsid w:val="00905799"/>
    <w:rsid w:val="00906719"/>
    <w:rsid w:val="0090765B"/>
    <w:rsid w:val="00907747"/>
    <w:rsid w:val="00910379"/>
    <w:rsid w:val="00910E98"/>
    <w:rsid w:val="00912931"/>
    <w:rsid w:val="00913C7B"/>
    <w:rsid w:val="00917D66"/>
    <w:rsid w:val="00920F62"/>
    <w:rsid w:val="009217C9"/>
    <w:rsid w:val="009238EA"/>
    <w:rsid w:val="00923FDF"/>
    <w:rsid w:val="00925223"/>
    <w:rsid w:val="009258C9"/>
    <w:rsid w:val="00926661"/>
    <w:rsid w:val="00926941"/>
    <w:rsid w:val="00926968"/>
    <w:rsid w:val="00927104"/>
    <w:rsid w:val="00931FFB"/>
    <w:rsid w:val="00932770"/>
    <w:rsid w:val="0093317F"/>
    <w:rsid w:val="00934F66"/>
    <w:rsid w:val="00935FEF"/>
    <w:rsid w:val="00936427"/>
    <w:rsid w:val="00937DC0"/>
    <w:rsid w:val="0094088B"/>
    <w:rsid w:val="0094091A"/>
    <w:rsid w:val="00940D42"/>
    <w:rsid w:val="00941826"/>
    <w:rsid w:val="00943A42"/>
    <w:rsid w:val="00943FD5"/>
    <w:rsid w:val="009448A4"/>
    <w:rsid w:val="009455E2"/>
    <w:rsid w:val="00947649"/>
    <w:rsid w:val="00947D12"/>
    <w:rsid w:val="00947E51"/>
    <w:rsid w:val="00951778"/>
    <w:rsid w:val="00951D78"/>
    <w:rsid w:val="00954680"/>
    <w:rsid w:val="00954D7A"/>
    <w:rsid w:val="00957925"/>
    <w:rsid w:val="00960DB2"/>
    <w:rsid w:val="009612AE"/>
    <w:rsid w:val="00961E3A"/>
    <w:rsid w:val="009629D8"/>
    <w:rsid w:val="00963963"/>
    <w:rsid w:val="00963E73"/>
    <w:rsid w:val="009645DA"/>
    <w:rsid w:val="00964B9D"/>
    <w:rsid w:val="00966298"/>
    <w:rsid w:val="00971E30"/>
    <w:rsid w:val="00972822"/>
    <w:rsid w:val="00972E9B"/>
    <w:rsid w:val="009765AA"/>
    <w:rsid w:val="00976CCD"/>
    <w:rsid w:val="0097729E"/>
    <w:rsid w:val="00977D15"/>
    <w:rsid w:val="00980911"/>
    <w:rsid w:val="00980EB4"/>
    <w:rsid w:val="00982A7F"/>
    <w:rsid w:val="00984572"/>
    <w:rsid w:val="0098535B"/>
    <w:rsid w:val="009859F9"/>
    <w:rsid w:val="009860A6"/>
    <w:rsid w:val="009876EA"/>
    <w:rsid w:val="00991F6F"/>
    <w:rsid w:val="00992979"/>
    <w:rsid w:val="009933C2"/>
    <w:rsid w:val="00994A17"/>
    <w:rsid w:val="00994AA0"/>
    <w:rsid w:val="00994BB5"/>
    <w:rsid w:val="00994BC6"/>
    <w:rsid w:val="00995FC7"/>
    <w:rsid w:val="009968AC"/>
    <w:rsid w:val="00996CFE"/>
    <w:rsid w:val="00997D92"/>
    <w:rsid w:val="009A1DDD"/>
    <w:rsid w:val="009A2821"/>
    <w:rsid w:val="009A2BD1"/>
    <w:rsid w:val="009A3F9B"/>
    <w:rsid w:val="009A4788"/>
    <w:rsid w:val="009A498C"/>
    <w:rsid w:val="009A5129"/>
    <w:rsid w:val="009A71BA"/>
    <w:rsid w:val="009B05B1"/>
    <w:rsid w:val="009B12E7"/>
    <w:rsid w:val="009B3680"/>
    <w:rsid w:val="009B3D4F"/>
    <w:rsid w:val="009B4C51"/>
    <w:rsid w:val="009B56A2"/>
    <w:rsid w:val="009B5F22"/>
    <w:rsid w:val="009C04F8"/>
    <w:rsid w:val="009C1242"/>
    <w:rsid w:val="009C1820"/>
    <w:rsid w:val="009C4100"/>
    <w:rsid w:val="009C5D00"/>
    <w:rsid w:val="009C6EFA"/>
    <w:rsid w:val="009C720F"/>
    <w:rsid w:val="009C7807"/>
    <w:rsid w:val="009C7888"/>
    <w:rsid w:val="009D4EA4"/>
    <w:rsid w:val="009D69A5"/>
    <w:rsid w:val="009D6C1D"/>
    <w:rsid w:val="009D6FFC"/>
    <w:rsid w:val="009D7356"/>
    <w:rsid w:val="009D7436"/>
    <w:rsid w:val="009E0062"/>
    <w:rsid w:val="009E44A0"/>
    <w:rsid w:val="009E4D07"/>
    <w:rsid w:val="009E5017"/>
    <w:rsid w:val="009E5C53"/>
    <w:rsid w:val="009E7BDC"/>
    <w:rsid w:val="009F11D9"/>
    <w:rsid w:val="009F1E5E"/>
    <w:rsid w:val="009F2E25"/>
    <w:rsid w:val="009F44D6"/>
    <w:rsid w:val="009F5DDB"/>
    <w:rsid w:val="009F67F1"/>
    <w:rsid w:val="009F6C5A"/>
    <w:rsid w:val="00A00061"/>
    <w:rsid w:val="00A00289"/>
    <w:rsid w:val="00A026B9"/>
    <w:rsid w:val="00A02AF4"/>
    <w:rsid w:val="00A02F3F"/>
    <w:rsid w:val="00A04718"/>
    <w:rsid w:val="00A0492C"/>
    <w:rsid w:val="00A06586"/>
    <w:rsid w:val="00A066AF"/>
    <w:rsid w:val="00A0735C"/>
    <w:rsid w:val="00A07670"/>
    <w:rsid w:val="00A12940"/>
    <w:rsid w:val="00A12B11"/>
    <w:rsid w:val="00A12DAA"/>
    <w:rsid w:val="00A1314F"/>
    <w:rsid w:val="00A140C5"/>
    <w:rsid w:val="00A16405"/>
    <w:rsid w:val="00A16E32"/>
    <w:rsid w:val="00A20083"/>
    <w:rsid w:val="00A21E63"/>
    <w:rsid w:val="00A222C2"/>
    <w:rsid w:val="00A22CDA"/>
    <w:rsid w:val="00A22F59"/>
    <w:rsid w:val="00A2323E"/>
    <w:rsid w:val="00A23E37"/>
    <w:rsid w:val="00A2676D"/>
    <w:rsid w:val="00A309B1"/>
    <w:rsid w:val="00A32A22"/>
    <w:rsid w:val="00A34092"/>
    <w:rsid w:val="00A40F36"/>
    <w:rsid w:val="00A42EB6"/>
    <w:rsid w:val="00A448AC"/>
    <w:rsid w:val="00A47111"/>
    <w:rsid w:val="00A51049"/>
    <w:rsid w:val="00A5325B"/>
    <w:rsid w:val="00A53629"/>
    <w:rsid w:val="00A5377D"/>
    <w:rsid w:val="00A56B9D"/>
    <w:rsid w:val="00A56F37"/>
    <w:rsid w:val="00A5768B"/>
    <w:rsid w:val="00A57E8B"/>
    <w:rsid w:val="00A610F0"/>
    <w:rsid w:val="00A62619"/>
    <w:rsid w:val="00A62822"/>
    <w:rsid w:val="00A62BB6"/>
    <w:rsid w:val="00A62F0F"/>
    <w:rsid w:val="00A649CC"/>
    <w:rsid w:val="00A6652C"/>
    <w:rsid w:val="00A70339"/>
    <w:rsid w:val="00A71229"/>
    <w:rsid w:val="00A728E7"/>
    <w:rsid w:val="00A7297B"/>
    <w:rsid w:val="00A72EE0"/>
    <w:rsid w:val="00A737EB"/>
    <w:rsid w:val="00A77B9C"/>
    <w:rsid w:val="00A80C27"/>
    <w:rsid w:val="00A80CD3"/>
    <w:rsid w:val="00A848B0"/>
    <w:rsid w:val="00A86A46"/>
    <w:rsid w:val="00A87400"/>
    <w:rsid w:val="00A90AE7"/>
    <w:rsid w:val="00A9170E"/>
    <w:rsid w:val="00A93EB6"/>
    <w:rsid w:val="00A93F84"/>
    <w:rsid w:val="00A94470"/>
    <w:rsid w:val="00A949FF"/>
    <w:rsid w:val="00A974EF"/>
    <w:rsid w:val="00AA5519"/>
    <w:rsid w:val="00AA6E0F"/>
    <w:rsid w:val="00AA7A70"/>
    <w:rsid w:val="00AB024A"/>
    <w:rsid w:val="00AB0418"/>
    <w:rsid w:val="00AB0B2E"/>
    <w:rsid w:val="00AB125B"/>
    <w:rsid w:val="00AB523C"/>
    <w:rsid w:val="00AB5484"/>
    <w:rsid w:val="00AB68FC"/>
    <w:rsid w:val="00AB70CC"/>
    <w:rsid w:val="00AB73D1"/>
    <w:rsid w:val="00AB7E41"/>
    <w:rsid w:val="00AC1475"/>
    <w:rsid w:val="00AC1998"/>
    <w:rsid w:val="00AC4C48"/>
    <w:rsid w:val="00AC6223"/>
    <w:rsid w:val="00AC6D8C"/>
    <w:rsid w:val="00AC76CC"/>
    <w:rsid w:val="00AC7FCA"/>
    <w:rsid w:val="00AD1CDC"/>
    <w:rsid w:val="00AD2725"/>
    <w:rsid w:val="00AD2A18"/>
    <w:rsid w:val="00AD494A"/>
    <w:rsid w:val="00AD7484"/>
    <w:rsid w:val="00AE02DB"/>
    <w:rsid w:val="00AE04CB"/>
    <w:rsid w:val="00AE0DE7"/>
    <w:rsid w:val="00AE2771"/>
    <w:rsid w:val="00AE328D"/>
    <w:rsid w:val="00AE34AE"/>
    <w:rsid w:val="00AE3820"/>
    <w:rsid w:val="00AE5394"/>
    <w:rsid w:val="00AE7196"/>
    <w:rsid w:val="00AE7D94"/>
    <w:rsid w:val="00AF0FBE"/>
    <w:rsid w:val="00AF1C3B"/>
    <w:rsid w:val="00AF39D6"/>
    <w:rsid w:val="00AF3B5C"/>
    <w:rsid w:val="00AF3F51"/>
    <w:rsid w:val="00B0053B"/>
    <w:rsid w:val="00B029A6"/>
    <w:rsid w:val="00B077F5"/>
    <w:rsid w:val="00B1277B"/>
    <w:rsid w:val="00B132CB"/>
    <w:rsid w:val="00B13C8D"/>
    <w:rsid w:val="00B17E94"/>
    <w:rsid w:val="00B2011E"/>
    <w:rsid w:val="00B272ED"/>
    <w:rsid w:val="00B32108"/>
    <w:rsid w:val="00B3216C"/>
    <w:rsid w:val="00B321F4"/>
    <w:rsid w:val="00B40EC5"/>
    <w:rsid w:val="00B413D0"/>
    <w:rsid w:val="00B41C91"/>
    <w:rsid w:val="00B41DAC"/>
    <w:rsid w:val="00B4233C"/>
    <w:rsid w:val="00B4248A"/>
    <w:rsid w:val="00B42496"/>
    <w:rsid w:val="00B43F97"/>
    <w:rsid w:val="00B44A21"/>
    <w:rsid w:val="00B44E93"/>
    <w:rsid w:val="00B50370"/>
    <w:rsid w:val="00B50594"/>
    <w:rsid w:val="00B511BE"/>
    <w:rsid w:val="00B523B5"/>
    <w:rsid w:val="00B5265B"/>
    <w:rsid w:val="00B52BA9"/>
    <w:rsid w:val="00B5410D"/>
    <w:rsid w:val="00B55DE2"/>
    <w:rsid w:val="00B6108C"/>
    <w:rsid w:val="00B638E0"/>
    <w:rsid w:val="00B67BFC"/>
    <w:rsid w:val="00B67D80"/>
    <w:rsid w:val="00B74AF3"/>
    <w:rsid w:val="00B7550B"/>
    <w:rsid w:val="00B764CA"/>
    <w:rsid w:val="00B76EC5"/>
    <w:rsid w:val="00B77102"/>
    <w:rsid w:val="00B804C5"/>
    <w:rsid w:val="00B812FB"/>
    <w:rsid w:val="00B81381"/>
    <w:rsid w:val="00B81D7B"/>
    <w:rsid w:val="00B9084F"/>
    <w:rsid w:val="00B91674"/>
    <w:rsid w:val="00B9244E"/>
    <w:rsid w:val="00B93B1E"/>
    <w:rsid w:val="00B964F2"/>
    <w:rsid w:val="00BA0265"/>
    <w:rsid w:val="00BA2B35"/>
    <w:rsid w:val="00BA5DCB"/>
    <w:rsid w:val="00BB3EC3"/>
    <w:rsid w:val="00BB4AAC"/>
    <w:rsid w:val="00BB586C"/>
    <w:rsid w:val="00BB5B46"/>
    <w:rsid w:val="00BC108D"/>
    <w:rsid w:val="00BC2022"/>
    <w:rsid w:val="00BC2370"/>
    <w:rsid w:val="00BC24A3"/>
    <w:rsid w:val="00BC3029"/>
    <w:rsid w:val="00BC65FF"/>
    <w:rsid w:val="00BD0329"/>
    <w:rsid w:val="00BD2BB8"/>
    <w:rsid w:val="00BD2D11"/>
    <w:rsid w:val="00BD33FF"/>
    <w:rsid w:val="00BD38D9"/>
    <w:rsid w:val="00BD6269"/>
    <w:rsid w:val="00BD7DD1"/>
    <w:rsid w:val="00BE189A"/>
    <w:rsid w:val="00BE1961"/>
    <w:rsid w:val="00BE437D"/>
    <w:rsid w:val="00BE4A14"/>
    <w:rsid w:val="00BE5422"/>
    <w:rsid w:val="00BE6235"/>
    <w:rsid w:val="00BE7CF3"/>
    <w:rsid w:val="00BF1604"/>
    <w:rsid w:val="00BF340C"/>
    <w:rsid w:val="00BF56B1"/>
    <w:rsid w:val="00BF7551"/>
    <w:rsid w:val="00C012A2"/>
    <w:rsid w:val="00C0202E"/>
    <w:rsid w:val="00C026C8"/>
    <w:rsid w:val="00C03336"/>
    <w:rsid w:val="00C057BC"/>
    <w:rsid w:val="00C07825"/>
    <w:rsid w:val="00C12214"/>
    <w:rsid w:val="00C12339"/>
    <w:rsid w:val="00C125B8"/>
    <w:rsid w:val="00C134AA"/>
    <w:rsid w:val="00C141EB"/>
    <w:rsid w:val="00C15ACF"/>
    <w:rsid w:val="00C15B0F"/>
    <w:rsid w:val="00C17CAA"/>
    <w:rsid w:val="00C17F5C"/>
    <w:rsid w:val="00C20BD3"/>
    <w:rsid w:val="00C22C20"/>
    <w:rsid w:val="00C22D55"/>
    <w:rsid w:val="00C2300F"/>
    <w:rsid w:val="00C2423E"/>
    <w:rsid w:val="00C27600"/>
    <w:rsid w:val="00C27960"/>
    <w:rsid w:val="00C27DE9"/>
    <w:rsid w:val="00C3011B"/>
    <w:rsid w:val="00C305C9"/>
    <w:rsid w:val="00C30780"/>
    <w:rsid w:val="00C31A8B"/>
    <w:rsid w:val="00C32294"/>
    <w:rsid w:val="00C326BC"/>
    <w:rsid w:val="00C34423"/>
    <w:rsid w:val="00C349C0"/>
    <w:rsid w:val="00C37E96"/>
    <w:rsid w:val="00C41D38"/>
    <w:rsid w:val="00C41D74"/>
    <w:rsid w:val="00C43310"/>
    <w:rsid w:val="00C43665"/>
    <w:rsid w:val="00C44ED5"/>
    <w:rsid w:val="00C4591B"/>
    <w:rsid w:val="00C462CE"/>
    <w:rsid w:val="00C509DC"/>
    <w:rsid w:val="00C53146"/>
    <w:rsid w:val="00C542F4"/>
    <w:rsid w:val="00C56ACB"/>
    <w:rsid w:val="00C57070"/>
    <w:rsid w:val="00C57AEC"/>
    <w:rsid w:val="00C627AA"/>
    <w:rsid w:val="00C63E4A"/>
    <w:rsid w:val="00C6547A"/>
    <w:rsid w:val="00C67781"/>
    <w:rsid w:val="00C77E2F"/>
    <w:rsid w:val="00C82E07"/>
    <w:rsid w:val="00C87469"/>
    <w:rsid w:val="00C9170D"/>
    <w:rsid w:val="00C92400"/>
    <w:rsid w:val="00C92537"/>
    <w:rsid w:val="00C93BE7"/>
    <w:rsid w:val="00C95997"/>
    <w:rsid w:val="00C95BE8"/>
    <w:rsid w:val="00CA1B8F"/>
    <w:rsid w:val="00CA2A94"/>
    <w:rsid w:val="00CA4BB6"/>
    <w:rsid w:val="00CA4F89"/>
    <w:rsid w:val="00CA58F6"/>
    <w:rsid w:val="00CA6093"/>
    <w:rsid w:val="00CA60ED"/>
    <w:rsid w:val="00CA61AA"/>
    <w:rsid w:val="00CA6D80"/>
    <w:rsid w:val="00CA6EAE"/>
    <w:rsid w:val="00CA71F2"/>
    <w:rsid w:val="00CA7A34"/>
    <w:rsid w:val="00CB0DC7"/>
    <w:rsid w:val="00CB169B"/>
    <w:rsid w:val="00CB17B1"/>
    <w:rsid w:val="00CB24C3"/>
    <w:rsid w:val="00CB2947"/>
    <w:rsid w:val="00CB5ADD"/>
    <w:rsid w:val="00CB60B9"/>
    <w:rsid w:val="00CB7C51"/>
    <w:rsid w:val="00CC0997"/>
    <w:rsid w:val="00CC223F"/>
    <w:rsid w:val="00CC3AA5"/>
    <w:rsid w:val="00CC3C5E"/>
    <w:rsid w:val="00CC3D29"/>
    <w:rsid w:val="00CC4BBC"/>
    <w:rsid w:val="00CC5CC8"/>
    <w:rsid w:val="00CC64AA"/>
    <w:rsid w:val="00CD1E7E"/>
    <w:rsid w:val="00CD21DB"/>
    <w:rsid w:val="00CD554A"/>
    <w:rsid w:val="00CD6035"/>
    <w:rsid w:val="00CD6998"/>
    <w:rsid w:val="00CD71ED"/>
    <w:rsid w:val="00CE00EA"/>
    <w:rsid w:val="00CE1C2F"/>
    <w:rsid w:val="00CE2175"/>
    <w:rsid w:val="00CE237C"/>
    <w:rsid w:val="00CE3568"/>
    <w:rsid w:val="00CE52FE"/>
    <w:rsid w:val="00CE718D"/>
    <w:rsid w:val="00CE7FBE"/>
    <w:rsid w:val="00CF1EBC"/>
    <w:rsid w:val="00CF26B1"/>
    <w:rsid w:val="00CF274D"/>
    <w:rsid w:val="00CF277D"/>
    <w:rsid w:val="00CF2BC4"/>
    <w:rsid w:val="00D00472"/>
    <w:rsid w:val="00D00B39"/>
    <w:rsid w:val="00D01C16"/>
    <w:rsid w:val="00D02F3A"/>
    <w:rsid w:val="00D0323B"/>
    <w:rsid w:val="00D035C6"/>
    <w:rsid w:val="00D03776"/>
    <w:rsid w:val="00D043E2"/>
    <w:rsid w:val="00D04647"/>
    <w:rsid w:val="00D07DF6"/>
    <w:rsid w:val="00D11210"/>
    <w:rsid w:val="00D1389D"/>
    <w:rsid w:val="00D139D9"/>
    <w:rsid w:val="00D143C8"/>
    <w:rsid w:val="00D14AC7"/>
    <w:rsid w:val="00D17E60"/>
    <w:rsid w:val="00D20B2D"/>
    <w:rsid w:val="00D23800"/>
    <w:rsid w:val="00D23BA1"/>
    <w:rsid w:val="00D25245"/>
    <w:rsid w:val="00D25B93"/>
    <w:rsid w:val="00D312C5"/>
    <w:rsid w:val="00D32F58"/>
    <w:rsid w:val="00D339C7"/>
    <w:rsid w:val="00D3692B"/>
    <w:rsid w:val="00D46725"/>
    <w:rsid w:val="00D47AF2"/>
    <w:rsid w:val="00D504DE"/>
    <w:rsid w:val="00D511FA"/>
    <w:rsid w:val="00D51230"/>
    <w:rsid w:val="00D5180C"/>
    <w:rsid w:val="00D52BB4"/>
    <w:rsid w:val="00D53C1A"/>
    <w:rsid w:val="00D54545"/>
    <w:rsid w:val="00D55B47"/>
    <w:rsid w:val="00D561B4"/>
    <w:rsid w:val="00D57A96"/>
    <w:rsid w:val="00D60328"/>
    <w:rsid w:val="00D60499"/>
    <w:rsid w:val="00D604C1"/>
    <w:rsid w:val="00D60652"/>
    <w:rsid w:val="00D61EE6"/>
    <w:rsid w:val="00D61F5A"/>
    <w:rsid w:val="00D62B85"/>
    <w:rsid w:val="00D6508F"/>
    <w:rsid w:val="00D65941"/>
    <w:rsid w:val="00D65B6B"/>
    <w:rsid w:val="00D66B44"/>
    <w:rsid w:val="00D6793B"/>
    <w:rsid w:val="00D75701"/>
    <w:rsid w:val="00D76B06"/>
    <w:rsid w:val="00D77698"/>
    <w:rsid w:val="00D80F46"/>
    <w:rsid w:val="00D80FA6"/>
    <w:rsid w:val="00D816FE"/>
    <w:rsid w:val="00D81DFA"/>
    <w:rsid w:val="00D8283C"/>
    <w:rsid w:val="00D829CC"/>
    <w:rsid w:val="00D868AD"/>
    <w:rsid w:val="00D869D3"/>
    <w:rsid w:val="00D86EFF"/>
    <w:rsid w:val="00D87165"/>
    <w:rsid w:val="00D87E0B"/>
    <w:rsid w:val="00D917E2"/>
    <w:rsid w:val="00D94A36"/>
    <w:rsid w:val="00D95005"/>
    <w:rsid w:val="00D95D5C"/>
    <w:rsid w:val="00D97E19"/>
    <w:rsid w:val="00DA14B3"/>
    <w:rsid w:val="00DA19CF"/>
    <w:rsid w:val="00DA2726"/>
    <w:rsid w:val="00DA369C"/>
    <w:rsid w:val="00DA44DB"/>
    <w:rsid w:val="00DA4DC5"/>
    <w:rsid w:val="00DA5E02"/>
    <w:rsid w:val="00DA6C7A"/>
    <w:rsid w:val="00DB030C"/>
    <w:rsid w:val="00DB0D73"/>
    <w:rsid w:val="00DB158A"/>
    <w:rsid w:val="00DB2AB2"/>
    <w:rsid w:val="00DB4C86"/>
    <w:rsid w:val="00DB5A04"/>
    <w:rsid w:val="00DC0111"/>
    <w:rsid w:val="00DC0E04"/>
    <w:rsid w:val="00DC2E4A"/>
    <w:rsid w:val="00DC3357"/>
    <w:rsid w:val="00DC5FB6"/>
    <w:rsid w:val="00DC6733"/>
    <w:rsid w:val="00DC68A3"/>
    <w:rsid w:val="00DC6CDE"/>
    <w:rsid w:val="00DD00F3"/>
    <w:rsid w:val="00DD0AFD"/>
    <w:rsid w:val="00DD1B3F"/>
    <w:rsid w:val="00DD1BD4"/>
    <w:rsid w:val="00DD281B"/>
    <w:rsid w:val="00DD3F62"/>
    <w:rsid w:val="00DD68FD"/>
    <w:rsid w:val="00DD6E06"/>
    <w:rsid w:val="00DE133E"/>
    <w:rsid w:val="00DE16E2"/>
    <w:rsid w:val="00DE3323"/>
    <w:rsid w:val="00DE3885"/>
    <w:rsid w:val="00DE5681"/>
    <w:rsid w:val="00DE5F5B"/>
    <w:rsid w:val="00DE6AC4"/>
    <w:rsid w:val="00DE70F7"/>
    <w:rsid w:val="00DF073C"/>
    <w:rsid w:val="00DF1D38"/>
    <w:rsid w:val="00DF263E"/>
    <w:rsid w:val="00DF30AB"/>
    <w:rsid w:val="00DF4B67"/>
    <w:rsid w:val="00DF70E9"/>
    <w:rsid w:val="00E01B86"/>
    <w:rsid w:val="00E02E8A"/>
    <w:rsid w:val="00E03D08"/>
    <w:rsid w:val="00E03D3A"/>
    <w:rsid w:val="00E05B39"/>
    <w:rsid w:val="00E065B0"/>
    <w:rsid w:val="00E068A6"/>
    <w:rsid w:val="00E111D2"/>
    <w:rsid w:val="00E13010"/>
    <w:rsid w:val="00E1541C"/>
    <w:rsid w:val="00E158E3"/>
    <w:rsid w:val="00E1591F"/>
    <w:rsid w:val="00E162DC"/>
    <w:rsid w:val="00E16BBA"/>
    <w:rsid w:val="00E17907"/>
    <w:rsid w:val="00E17B09"/>
    <w:rsid w:val="00E17C97"/>
    <w:rsid w:val="00E207A9"/>
    <w:rsid w:val="00E2225B"/>
    <w:rsid w:val="00E227F1"/>
    <w:rsid w:val="00E233EC"/>
    <w:rsid w:val="00E24EC0"/>
    <w:rsid w:val="00E25A19"/>
    <w:rsid w:val="00E262C9"/>
    <w:rsid w:val="00E267EA"/>
    <w:rsid w:val="00E311A7"/>
    <w:rsid w:val="00E3393D"/>
    <w:rsid w:val="00E33EB4"/>
    <w:rsid w:val="00E340C1"/>
    <w:rsid w:val="00E354EC"/>
    <w:rsid w:val="00E3603F"/>
    <w:rsid w:val="00E36492"/>
    <w:rsid w:val="00E36D64"/>
    <w:rsid w:val="00E40C23"/>
    <w:rsid w:val="00E41FD4"/>
    <w:rsid w:val="00E42A74"/>
    <w:rsid w:val="00E45703"/>
    <w:rsid w:val="00E46DCF"/>
    <w:rsid w:val="00E47773"/>
    <w:rsid w:val="00E506BE"/>
    <w:rsid w:val="00E50D30"/>
    <w:rsid w:val="00E54795"/>
    <w:rsid w:val="00E56E8C"/>
    <w:rsid w:val="00E5713C"/>
    <w:rsid w:val="00E577BE"/>
    <w:rsid w:val="00E614FF"/>
    <w:rsid w:val="00E61662"/>
    <w:rsid w:val="00E62D20"/>
    <w:rsid w:val="00E636F7"/>
    <w:rsid w:val="00E641D6"/>
    <w:rsid w:val="00E661B1"/>
    <w:rsid w:val="00E6678A"/>
    <w:rsid w:val="00E71760"/>
    <w:rsid w:val="00E72D0A"/>
    <w:rsid w:val="00E72E72"/>
    <w:rsid w:val="00E733F8"/>
    <w:rsid w:val="00E73E0D"/>
    <w:rsid w:val="00E756D8"/>
    <w:rsid w:val="00E76617"/>
    <w:rsid w:val="00E768E5"/>
    <w:rsid w:val="00E772E0"/>
    <w:rsid w:val="00E809A8"/>
    <w:rsid w:val="00E80CB3"/>
    <w:rsid w:val="00E826DE"/>
    <w:rsid w:val="00E82BEC"/>
    <w:rsid w:val="00E83C3B"/>
    <w:rsid w:val="00E84848"/>
    <w:rsid w:val="00E87503"/>
    <w:rsid w:val="00E91A79"/>
    <w:rsid w:val="00E91B31"/>
    <w:rsid w:val="00E93125"/>
    <w:rsid w:val="00E9382E"/>
    <w:rsid w:val="00E95C58"/>
    <w:rsid w:val="00E95DC4"/>
    <w:rsid w:val="00E972D1"/>
    <w:rsid w:val="00EA09DD"/>
    <w:rsid w:val="00EA16DE"/>
    <w:rsid w:val="00EA21BC"/>
    <w:rsid w:val="00EA2399"/>
    <w:rsid w:val="00EA2695"/>
    <w:rsid w:val="00EA35AA"/>
    <w:rsid w:val="00EA505B"/>
    <w:rsid w:val="00EA75FB"/>
    <w:rsid w:val="00EA768E"/>
    <w:rsid w:val="00EB14A7"/>
    <w:rsid w:val="00EB15F2"/>
    <w:rsid w:val="00EB19CD"/>
    <w:rsid w:val="00EB2BF5"/>
    <w:rsid w:val="00EB3E31"/>
    <w:rsid w:val="00EB6CA4"/>
    <w:rsid w:val="00EC3112"/>
    <w:rsid w:val="00EC7B0E"/>
    <w:rsid w:val="00EC7B6B"/>
    <w:rsid w:val="00ED0815"/>
    <w:rsid w:val="00ED1438"/>
    <w:rsid w:val="00ED194F"/>
    <w:rsid w:val="00ED2E94"/>
    <w:rsid w:val="00ED3C80"/>
    <w:rsid w:val="00ED4878"/>
    <w:rsid w:val="00ED49B4"/>
    <w:rsid w:val="00ED6121"/>
    <w:rsid w:val="00ED6355"/>
    <w:rsid w:val="00ED6FB8"/>
    <w:rsid w:val="00ED726C"/>
    <w:rsid w:val="00EE0021"/>
    <w:rsid w:val="00EE194E"/>
    <w:rsid w:val="00EE40C5"/>
    <w:rsid w:val="00EE4B5F"/>
    <w:rsid w:val="00EE6876"/>
    <w:rsid w:val="00EE6D42"/>
    <w:rsid w:val="00EE74C4"/>
    <w:rsid w:val="00EE7613"/>
    <w:rsid w:val="00EE7DDE"/>
    <w:rsid w:val="00EF17CD"/>
    <w:rsid w:val="00EF21BF"/>
    <w:rsid w:val="00EF30C8"/>
    <w:rsid w:val="00EF3358"/>
    <w:rsid w:val="00EF39C1"/>
    <w:rsid w:val="00EF47B5"/>
    <w:rsid w:val="00EF717E"/>
    <w:rsid w:val="00EF7C81"/>
    <w:rsid w:val="00F01F3C"/>
    <w:rsid w:val="00F0233A"/>
    <w:rsid w:val="00F0386D"/>
    <w:rsid w:val="00F0403C"/>
    <w:rsid w:val="00F04E02"/>
    <w:rsid w:val="00F05B5C"/>
    <w:rsid w:val="00F07081"/>
    <w:rsid w:val="00F077CA"/>
    <w:rsid w:val="00F11A9F"/>
    <w:rsid w:val="00F157DA"/>
    <w:rsid w:val="00F1654C"/>
    <w:rsid w:val="00F16EBC"/>
    <w:rsid w:val="00F17D96"/>
    <w:rsid w:val="00F22975"/>
    <w:rsid w:val="00F22A88"/>
    <w:rsid w:val="00F22E0B"/>
    <w:rsid w:val="00F23431"/>
    <w:rsid w:val="00F25012"/>
    <w:rsid w:val="00F251B1"/>
    <w:rsid w:val="00F2596A"/>
    <w:rsid w:val="00F26044"/>
    <w:rsid w:val="00F26EAB"/>
    <w:rsid w:val="00F32864"/>
    <w:rsid w:val="00F339B4"/>
    <w:rsid w:val="00F35223"/>
    <w:rsid w:val="00F416A3"/>
    <w:rsid w:val="00F42906"/>
    <w:rsid w:val="00F430D7"/>
    <w:rsid w:val="00F4484F"/>
    <w:rsid w:val="00F45806"/>
    <w:rsid w:val="00F45A2F"/>
    <w:rsid w:val="00F46C61"/>
    <w:rsid w:val="00F4709B"/>
    <w:rsid w:val="00F4725B"/>
    <w:rsid w:val="00F47997"/>
    <w:rsid w:val="00F52BFE"/>
    <w:rsid w:val="00F53012"/>
    <w:rsid w:val="00F54A9B"/>
    <w:rsid w:val="00F54BFE"/>
    <w:rsid w:val="00F572C7"/>
    <w:rsid w:val="00F6084F"/>
    <w:rsid w:val="00F61496"/>
    <w:rsid w:val="00F617A5"/>
    <w:rsid w:val="00F61973"/>
    <w:rsid w:val="00F64F31"/>
    <w:rsid w:val="00F65729"/>
    <w:rsid w:val="00F66A01"/>
    <w:rsid w:val="00F676EE"/>
    <w:rsid w:val="00F72734"/>
    <w:rsid w:val="00F72B8B"/>
    <w:rsid w:val="00F75196"/>
    <w:rsid w:val="00F7569E"/>
    <w:rsid w:val="00F833BE"/>
    <w:rsid w:val="00F842AE"/>
    <w:rsid w:val="00F8603B"/>
    <w:rsid w:val="00F86BDC"/>
    <w:rsid w:val="00F87ADB"/>
    <w:rsid w:val="00F9280E"/>
    <w:rsid w:val="00F9344F"/>
    <w:rsid w:val="00F93594"/>
    <w:rsid w:val="00F93AA9"/>
    <w:rsid w:val="00F9445C"/>
    <w:rsid w:val="00FA05BC"/>
    <w:rsid w:val="00FA1839"/>
    <w:rsid w:val="00FA45ED"/>
    <w:rsid w:val="00FA5197"/>
    <w:rsid w:val="00FA633E"/>
    <w:rsid w:val="00FB16DE"/>
    <w:rsid w:val="00FB1E98"/>
    <w:rsid w:val="00FB3209"/>
    <w:rsid w:val="00FB3B26"/>
    <w:rsid w:val="00FB491F"/>
    <w:rsid w:val="00FB4965"/>
    <w:rsid w:val="00FC0B8D"/>
    <w:rsid w:val="00FC0CE9"/>
    <w:rsid w:val="00FC118C"/>
    <w:rsid w:val="00FC2F3C"/>
    <w:rsid w:val="00FC344D"/>
    <w:rsid w:val="00FC34B8"/>
    <w:rsid w:val="00FC393D"/>
    <w:rsid w:val="00FD1E5C"/>
    <w:rsid w:val="00FD295A"/>
    <w:rsid w:val="00FD3D7B"/>
    <w:rsid w:val="00FD4C8A"/>
    <w:rsid w:val="00FE164A"/>
    <w:rsid w:val="00FE214F"/>
    <w:rsid w:val="00FE2E63"/>
    <w:rsid w:val="00FE3122"/>
    <w:rsid w:val="00FE4DD4"/>
    <w:rsid w:val="00FE5042"/>
    <w:rsid w:val="00FE6E91"/>
    <w:rsid w:val="00FE7272"/>
    <w:rsid w:val="00FE797C"/>
    <w:rsid w:val="00FF01A9"/>
    <w:rsid w:val="00FF21B2"/>
    <w:rsid w:val="00FF60D6"/>
    <w:rsid w:val="00FF618B"/>
    <w:rsid w:val="00FF699A"/>
    <w:rsid w:val="00FF6B6E"/>
    <w:rsid w:val="00FF7989"/>
    <w:rsid w:val="01A84D8A"/>
    <w:rsid w:val="178A9D98"/>
    <w:rsid w:val="218F3138"/>
    <w:rsid w:val="29F770CD"/>
    <w:rsid w:val="2B882EAA"/>
    <w:rsid w:val="30FC9033"/>
    <w:rsid w:val="31E4CF33"/>
    <w:rsid w:val="39FF97A9"/>
    <w:rsid w:val="3B47E97A"/>
    <w:rsid w:val="3CCDD308"/>
    <w:rsid w:val="3E0255A6"/>
    <w:rsid w:val="49968D88"/>
    <w:rsid w:val="532362DC"/>
    <w:rsid w:val="547F029A"/>
    <w:rsid w:val="5AC83229"/>
    <w:rsid w:val="5F95B42C"/>
    <w:rsid w:val="61135EF5"/>
    <w:rsid w:val="67131152"/>
    <w:rsid w:val="6E8DB411"/>
    <w:rsid w:val="6FE3581F"/>
    <w:rsid w:val="726AE66C"/>
    <w:rsid w:val="74C2429D"/>
    <w:rsid w:val="755C8A58"/>
    <w:rsid w:val="78BEAF97"/>
    <w:rsid w:val="7D6E8EE3"/>
    <w:rsid w:val="7E90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EE6CAF"/>
  <w15:docId w15:val="{04A7AA78-FF1C-4CA0-A28D-B8D4BF5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AB68FC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980911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3">
    <w:name w:val="heading 3"/>
    <w:basedOn w:val="Nagwek"/>
    <w:next w:val="Tekstpodstawowy"/>
    <w:link w:val="Nagwek3Znak"/>
    <w:qFormat/>
    <w:rsid w:val="00980911"/>
    <w:pPr>
      <w:numPr>
        <w:ilvl w:val="2"/>
        <w:numId w:val="1"/>
      </w:numPr>
      <w:spacing w:before="0" w:after="0"/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980911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0911"/>
    <w:pPr>
      <w:suppressAutoHyphens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rsid w:val="00980911"/>
  </w:style>
  <w:style w:type="character" w:customStyle="1" w:styleId="Znakinumeracji">
    <w:name w:val="Znaki numeracji"/>
    <w:rsid w:val="00980911"/>
    <w:rPr>
      <w:rFonts w:ascii="Arial" w:hAnsi="Arial"/>
      <w:b w:val="0"/>
      <w:bCs w:val="0"/>
      <w:sz w:val="22"/>
      <w:szCs w:val="22"/>
    </w:rPr>
  </w:style>
  <w:style w:type="character" w:customStyle="1" w:styleId="Symbolewypunktowania">
    <w:name w:val="Symbole wypunktowania"/>
    <w:rsid w:val="009809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80911"/>
    <w:rPr>
      <w:color w:val="000000"/>
      <w:u w:val="single"/>
    </w:rPr>
  </w:style>
  <w:style w:type="character" w:styleId="UyteHipercze">
    <w:name w:val="FollowedHyperlink"/>
    <w:rsid w:val="00980911"/>
    <w:rPr>
      <w:color w:val="000000"/>
      <w:u w:val="single"/>
    </w:rPr>
  </w:style>
  <w:style w:type="character" w:styleId="Pogrubienie">
    <w:name w:val="Strong"/>
    <w:uiPriority w:val="22"/>
    <w:qFormat/>
    <w:rsid w:val="00980911"/>
    <w:rPr>
      <w:rFonts w:ascii="Arial" w:hAnsi="Arial"/>
      <w:b/>
      <w:bCs/>
      <w:sz w:val="22"/>
      <w:szCs w:val="24"/>
    </w:rPr>
  </w:style>
  <w:style w:type="character" w:customStyle="1" w:styleId="WW8Num2z0">
    <w:name w:val="WW8Num2z0"/>
    <w:rsid w:val="00980911"/>
    <w:rPr>
      <w:rFonts w:ascii="Arial" w:hAnsi="Arial" w:cs="Times New Roman"/>
      <w:b/>
      <w:bCs/>
      <w:sz w:val="22"/>
      <w:szCs w:val="22"/>
    </w:rPr>
  </w:style>
  <w:style w:type="character" w:customStyle="1" w:styleId="WW8Num2z4">
    <w:name w:val="WW8Num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4z1">
    <w:name w:val="WW8Num4z1"/>
    <w:rsid w:val="00980911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980911"/>
    <w:rPr>
      <w:rFonts w:ascii="Tahoma" w:hAnsi="Tahoma"/>
      <w:b/>
      <w:bCs/>
      <w:sz w:val="22"/>
      <w:szCs w:val="22"/>
    </w:rPr>
  </w:style>
  <w:style w:type="character" w:customStyle="1" w:styleId="WW8Num5z0">
    <w:name w:val="WW8Num5z0"/>
    <w:rsid w:val="00980911"/>
    <w:rPr>
      <w:rFonts w:ascii="Arial" w:hAnsi="Arial"/>
      <w:b/>
      <w:bCs/>
      <w:sz w:val="22"/>
      <w:szCs w:val="22"/>
    </w:rPr>
  </w:style>
  <w:style w:type="character" w:customStyle="1" w:styleId="WW8Num5z1">
    <w:name w:val="WW8Num5z1"/>
    <w:rsid w:val="00980911"/>
    <w:rPr>
      <w:rFonts w:ascii="Arial" w:hAnsi="Arial"/>
      <w:b/>
      <w:bCs/>
      <w:sz w:val="22"/>
      <w:szCs w:val="22"/>
    </w:rPr>
  </w:style>
  <w:style w:type="character" w:customStyle="1" w:styleId="WW8Num6z0">
    <w:name w:val="WW8Num6z0"/>
    <w:rsid w:val="00980911"/>
    <w:rPr>
      <w:rFonts w:ascii="Symbol" w:hAnsi="Symbol"/>
      <w:sz w:val="20"/>
    </w:rPr>
  </w:style>
  <w:style w:type="character" w:customStyle="1" w:styleId="WW8Num6z1">
    <w:name w:val="WW8Num6z1"/>
    <w:rsid w:val="00980911"/>
    <w:rPr>
      <w:rFonts w:ascii="Courier New" w:hAnsi="Courier New"/>
      <w:sz w:val="20"/>
    </w:rPr>
  </w:style>
  <w:style w:type="character" w:customStyle="1" w:styleId="WW8Num6z2">
    <w:name w:val="WW8Num6z2"/>
    <w:rsid w:val="00980911"/>
    <w:rPr>
      <w:rFonts w:ascii="Wingdings" w:hAnsi="Wingdings"/>
      <w:sz w:val="20"/>
    </w:rPr>
  </w:style>
  <w:style w:type="character" w:customStyle="1" w:styleId="WW8Num6z3">
    <w:name w:val="WW8Num6z3"/>
    <w:rsid w:val="00980911"/>
    <w:rPr>
      <w:rFonts w:ascii="Wingdings" w:hAnsi="Wingdings"/>
    </w:rPr>
  </w:style>
  <w:style w:type="character" w:customStyle="1" w:styleId="WW8Num7z0">
    <w:name w:val="WW8Num7z0"/>
    <w:rsid w:val="00980911"/>
    <w:rPr>
      <w:rFonts w:ascii="Arial" w:hAnsi="Arial" w:cs="Times New Roman"/>
      <w:sz w:val="22"/>
      <w:szCs w:val="22"/>
    </w:rPr>
  </w:style>
  <w:style w:type="character" w:customStyle="1" w:styleId="WW8Num7z4">
    <w:name w:val="WW8Num7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8z0">
    <w:name w:val="WW8Num8z0"/>
    <w:rsid w:val="00980911"/>
    <w:rPr>
      <w:rFonts w:ascii="Times New Roman" w:hAnsi="Times New Roman" w:cs="Times New Roman"/>
    </w:rPr>
  </w:style>
  <w:style w:type="character" w:customStyle="1" w:styleId="WW8Num14z0">
    <w:name w:val="WW8Num14z0"/>
    <w:rsid w:val="00980911"/>
    <w:rPr>
      <w:rFonts w:ascii="Symbol" w:hAnsi="Symbol" w:cs="Times New Roman"/>
    </w:rPr>
  </w:style>
  <w:style w:type="character" w:customStyle="1" w:styleId="WW8Num14z4">
    <w:name w:val="WW8Num14z4"/>
    <w:rsid w:val="00980911"/>
    <w:rPr>
      <w:rFonts w:ascii="Tahoma" w:hAnsi="Tahoma" w:cs="StarSymbol"/>
      <w:sz w:val="18"/>
      <w:szCs w:val="18"/>
    </w:rPr>
  </w:style>
  <w:style w:type="character" w:customStyle="1" w:styleId="WW8Num15z0">
    <w:name w:val="WW8Num15z0"/>
    <w:rsid w:val="00980911"/>
    <w:rPr>
      <w:rFonts w:ascii="Symbol" w:hAnsi="Symbol"/>
      <w:sz w:val="20"/>
    </w:rPr>
  </w:style>
  <w:style w:type="character" w:customStyle="1" w:styleId="Domylnaczcionkaakapitu4">
    <w:name w:val="Domyślna czcionka akapitu4"/>
    <w:rsid w:val="00980911"/>
  </w:style>
  <w:style w:type="character" w:customStyle="1" w:styleId="Absatz-Standardschriftart">
    <w:name w:val="Absatz-Standardschriftart"/>
    <w:rsid w:val="00980911"/>
  </w:style>
  <w:style w:type="character" w:customStyle="1" w:styleId="WW8Num8z1">
    <w:name w:val="WW8Num8z1"/>
    <w:rsid w:val="00980911"/>
    <w:rPr>
      <w:rFonts w:ascii="Courier New" w:hAnsi="Courier New" w:cs="Courier New"/>
    </w:rPr>
  </w:style>
  <w:style w:type="character" w:customStyle="1" w:styleId="WW8Num8z2">
    <w:name w:val="WW8Num8z2"/>
    <w:rsid w:val="00980911"/>
    <w:rPr>
      <w:rFonts w:ascii="Wingdings" w:hAnsi="Wingdings"/>
    </w:rPr>
  </w:style>
  <w:style w:type="character" w:customStyle="1" w:styleId="WW8Num8z3">
    <w:name w:val="WW8Num8z3"/>
    <w:rsid w:val="00980911"/>
    <w:rPr>
      <w:rFonts w:ascii="Symbol" w:hAnsi="Symbol"/>
    </w:rPr>
  </w:style>
  <w:style w:type="character" w:customStyle="1" w:styleId="WW8Num9z0">
    <w:name w:val="WW8Num9z0"/>
    <w:rsid w:val="00980911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10z0">
    <w:name w:val="WW8Num10z0"/>
    <w:rsid w:val="00980911"/>
    <w:rPr>
      <w:rFonts w:ascii="Times New Roman" w:hAnsi="Times New Roman" w:cs="Times New Roman"/>
    </w:rPr>
  </w:style>
  <w:style w:type="character" w:customStyle="1" w:styleId="WW8Num16z0">
    <w:name w:val="WW8Num16z0"/>
    <w:rsid w:val="00980911"/>
    <w:rPr>
      <w:rFonts w:ascii="Tahoma" w:hAnsi="Tahoma"/>
      <w:b/>
      <w:bCs/>
      <w:sz w:val="22"/>
      <w:szCs w:val="22"/>
    </w:rPr>
  </w:style>
  <w:style w:type="character" w:customStyle="1" w:styleId="WW8Num16z4">
    <w:name w:val="WW8Num16z4"/>
    <w:rsid w:val="00980911"/>
    <w:rPr>
      <w:rFonts w:ascii="Tahoma" w:hAnsi="Tahoma" w:cs="StarSymbol"/>
      <w:sz w:val="18"/>
      <w:szCs w:val="18"/>
    </w:rPr>
  </w:style>
  <w:style w:type="character" w:customStyle="1" w:styleId="WW-Absatz-Standardschriftart">
    <w:name w:val="WW-Absatz-Standardschriftart"/>
    <w:rsid w:val="00980911"/>
  </w:style>
  <w:style w:type="character" w:customStyle="1" w:styleId="WW8Num14z1">
    <w:name w:val="WW8Num14z1"/>
    <w:rsid w:val="00980911"/>
    <w:rPr>
      <w:rFonts w:ascii="Symbol" w:hAnsi="Symbol" w:cs="Courier New"/>
    </w:rPr>
  </w:style>
  <w:style w:type="character" w:customStyle="1" w:styleId="WW8Num14z2">
    <w:name w:val="WW8Num14z2"/>
    <w:rsid w:val="00980911"/>
    <w:rPr>
      <w:rFonts w:ascii="Wingdings" w:hAnsi="Wingdings"/>
    </w:rPr>
  </w:style>
  <w:style w:type="character" w:customStyle="1" w:styleId="WW-Absatz-Standardschriftart1">
    <w:name w:val="WW-Absatz-Standardschriftart1"/>
    <w:rsid w:val="00980911"/>
  </w:style>
  <w:style w:type="character" w:customStyle="1" w:styleId="WW8Num5z2">
    <w:name w:val="WW8Num5z2"/>
    <w:rsid w:val="00980911"/>
    <w:rPr>
      <w:rFonts w:ascii="Wingdings" w:hAnsi="Wingdings"/>
      <w:sz w:val="20"/>
    </w:rPr>
  </w:style>
  <w:style w:type="character" w:customStyle="1" w:styleId="WW8Num9z1">
    <w:name w:val="WW8Num9z1"/>
    <w:rsid w:val="00980911"/>
    <w:rPr>
      <w:rFonts w:ascii="Courier New" w:hAnsi="Courier New" w:cs="Courier New"/>
    </w:rPr>
  </w:style>
  <w:style w:type="character" w:customStyle="1" w:styleId="WW8Num9z2">
    <w:name w:val="WW8Num9z2"/>
    <w:rsid w:val="00980911"/>
    <w:rPr>
      <w:rFonts w:ascii="Wingdings" w:hAnsi="Wingdings"/>
    </w:rPr>
  </w:style>
  <w:style w:type="character" w:customStyle="1" w:styleId="WW8Num19z1">
    <w:name w:val="WW8Num19z1"/>
    <w:rsid w:val="00980911"/>
    <w:rPr>
      <w:rFonts w:ascii="Courier New" w:hAnsi="Courier New" w:cs="Courier New"/>
    </w:rPr>
  </w:style>
  <w:style w:type="character" w:customStyle="1" w:styleId="WW8Num19z2">
    <w:name w:val="WW8Num19z2"/>
    <w:rsid w:val="00980911"/>
    <w:rPr>
      <w:rFonts w:ascii="Wingdings" w:hAnsi="Wingdings"/>
    </w:rPr>
  </w:style>
  <w:style w:type="character" w:customStyle="1" w:styleId="WW8Num20z1">
    <w:name w:val="WW8Num20z1"/>
    <w:rsid w:val="00980911"/>
    <w:rPr>
      <w:rFonts w:ascii="Symbol" w:hAnsi="Symbol" w:cs="StarSymbol"/>
      <w:sz w:val="18"/>
      <w:szCs w:val="18"/>
    </w:rPr>
  </w:style>
  <w:style w:type="character" w:customStyle="1" w:styleId="WW8Num20z2">
    <w:name w:val="WW8Num20z2"/>
    <w:rsid w:val="00980911"/>
    <w:rPr>
      <w:rFonts w:ascii="Tahoma" w:hAnsi="Tahoma"/>
      <w:b/>
      <w:bCs/>
      <w:sz w:val="22"/>
      <w:szCs w:val="22"/>
    </w:rPr>
  </w:style>
  <w:style w:type="character" w:customStyle="1" w:styleId="WW8Num21z1">
    <w:name w:val="WW8Num21z1"/>
    <w:rsid w:val="00980911"/>
    <w:rPr>
      <w:rFonts w:ascii="Courier New" w:hAnsi="Courier New" w:cs="Courier New"/>
    </w:rPr>
  </w:style>
  <w:style w:type="character" w:customStyle="1" w:styleId="WW8Num22z0">
    <w:name w:val="WW8Num22z0"/>
    <w:rsid w:val="00980911"/>
    <w:rPr>
      <w:rFonts w:ascii="Symbol" w:hAnsi="Symbol"/>
      <w:sz w:val="20"/>
    </w:rPr>
  </w:style>
  <w:style w:type="character" w:customStyle="1" w:styleId="WW8Num23z1">
    <w:name w:val="WW8Num23z1"/>
    <w:rsid w:val="00980911"/>
    <w:rPr>
      <w:rFonts w:ascii="Courier New" w:hAnsi="Courier New"/>
      <w:sz w:val="20"/>
    </w:rPr>
  </w:style>
  <w:style w:type="character" w:customStyle="1" w:styleId="WW8Num24z0">
    <w:name w:val="WW8Num24z0"/>
    <w:rsid w:val="00980911"/>
    <w:rPr>
      <w:rFonts w:ascii="Tahoma" w:hAnsi="Tahoma"/>
      <w:b/>
      <w:bCs/>
      <w:sz w:val="22"/>
      <w:szCs w:val="22"/>
    </w:rPr>
  </w:style>
  <w:style w:type="character" w:customStyle="1" w:styleId="WW8Num25z0">
    <w:name w:val="WW8Num25z0"/>
    <w:rsid w:val="00980911"/>
    <w:rPr>
      <w:rFonts w:ascii="Symbol" w:hAnsi="Symbol" w:cs="Times New Roman"/>
    </w:rPr>
  </w:style>
  <w:style w:type="character" w:customStyle="1" w:styleId="WW8Num25z1">
    <w:name w:val="WW8Num25z1"/>
    <w:rsid w:val="00980911"/>
    <w:rPr>
      <w:rFonts w:ascii="Symbol" w:hAnsi="Symbol" w:cs="StarSymbol"/>
      <w:sz w:val="18"/>
      <w:szCs w:val="18"/>
    </w:rPr>
  </w:style>
  <w:style w:type="character" w:customStyle="1" w:styleId="WW8Num25z2">
    <w:name w:val="WW8Num25z2"/>
    <w:rsid w:val="00980911"/>
    <w:rPr>
      <w:rFonts w:ascii="Tahoma" w:hAnsi="Tahoma"/>
      <w:b/>
      <w:bCs/>
      <w:sz w:val="22"/>
      <w:szCs w:val="22"/>
    </w:rPr>
  </w:style>
  <w:style w:type="character" w:customStyle="1" w:styleId="WW8Num25z3">
    <w:name w:val="WW8Num25z3"/>
    <w:rsid w:val="00980911"/>
    <w:rPr>
      <w:rFonts w:ascii="Symbol" w:hAnsi="Symbol"/>
    </w:rPr>
  </w:style>
  <w:style w:type="character" w:customStyle="1" w:styleId="WW8Num26z0">
    <w:name w:val="WW8Num26z0"/>
    <w:rsid w:val="00980911"/>
    <w:rPr>
      <w:rFonts w:ascii="Arial" w:hAnsi="Arial" w:cs="Arial"/>
    </w:rPr>
  </w:style>
  <w:style w:type="character" w:customStyle="1" w:styleId="WW8Num26z4">
    <w:name w:val="WW8Num26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28z1">
    <w:name w:val="WW8Num28z1"/>
    <w:rsid w:val="00980911"/>
    <w:rPr>
      <w:rFonts w:ascii="Courier New" w:hAnsi="Courier New" w:cs="Courier New"/>
    </w:rPr>
  </w:style>
  <w:style w:type="character" w:customStyle="1" w:styleId="WW8Num28z2">
    <w:name w:val="WW8Num28z2"/>
    <w:rsid w:val="00980911"/>
    <w:rPr>
      <w:rFonts w:ascii="Wingdings" w:hAnsi="Wingdings"/>
    </w:rPr>
  </w:style>
  <w:style w:type="character" w:customStyle="1" w:styleId="WW8Num28z3">
    <w:name w:val="WW8Num28z3"/>
    <w:rsid w:val="00980911"/>
    <w:rPr>
      <w:rFonts w:ascii="Symbol" w:hAnsi="Symbol"/>
    </w:rPr>
  </w:style>
  <w:style w:type="character" w:customStyle="1" w:styleId="WW8Num29z1">
    <w:name w:val="WW8Num29z1"/>
    <w:rsid w:val="00980911"/>
    <w:rPr>
      <w:rFonts w:ascii="Courier New" w:hAnsi="Courier New" w:cs="Courier New"/>
    </w:rPr>
  </w:style>
  <w:style w:type="character" w:customStyle="1" w:styleId="WW8Num30z0">
    <w:name w:val="WW8Num30z0"/>
    <w:rsid w:val="00980911"/>
    <w:rPr>
      <w:rFonts w:ascii="Times New Roman" w:hAnsi="Times New Roman" w:cs="Times New Roman"/>
    </w:rPr>
  </w:style>
  <w:style w:type="character" w:customStyle="1" w:styleId="WW8Num30z1">
    <w:name w:val="WW8Num30z1"/>
    <w:rsid w:val="00980911"/>
    <w:rPr>
      <w:rFonts w:ascii="Courier New" w:hAnsi="Courier New" w:cs="Courier New"/>
    </w:rPr>
  </w:style>
  <w:style w:type="character" w:customStyle="1" w:styleId="WW8Num30z2">
    <w:name w:val="WW8Num30z2"/>
    <w:rsid w:val="00980911"/>
    <w:rPr>
      <w:rFonts w:ascii="Wingdings" w:hAnsi="Wingdings"/>
    </w:rPr>
  </w:style>
  <w:style w:type="character" w:customStyle="1" w:styleId="WW8Num30z3">
    <w:name w:val="WW8Num30z3"/>
    <w:rsid w:val="00980911"/>
    <w:rPr>
      <w:rFonts w:ascii="Symbol" w:hAnsi="Symbol"/>
    </w:rPr>
  </w:style>
  <w:style w:type="character" w:customStyle="1" w:styleId="WW8Num31z0">
    <w:name w:val="WW8Num31z0"/>
    <w:rsid w:val="00980911"/>
    <w:rPr>
      <w:rFonts w:ascii="Times New Roman" w:hAnsi="Times New Roman" w:cs="Times New Roman"/>
    </w:rPr>
  </w:style>
  <w:style w:type="character" w:customStyle="1" w:styleId="WW8Num34z0">
    <w:name w:val="WW8Num34z0"/>
    <w:rsid w:val="00980911"/>
    <w:rPr>
      <w:rFonts w:ascii="Symbol" w:hAnsi="Symbol"/>
    </w:rPr>
  </w:style>
  <w:style w:type="character" w:customStyle="1" w:styleId="WW8Num34z1">
    <w:name w:val="WW8Num34z1"/>
    <w:rsid w:val="00980911"/>
    <w:rPr>
      <w:rFonts w:ascii="Courier New" w:hAnsi="Courier New" w:cs="Courier New"/>
    </w:rPr>
  </w:style>
  <w:style w:type="character" w:customStyle="1" w:styleId="WW8Num34z2">
    <w:name w:val="WW8Num34z2"/>
    <w:rsid w:val="00980911"/>
    <w:rPr>
      <w:rFonts w:ascii="Wingdings" w:hAnsi="Wingdings"/>
    </w:rPr>
  </w:style>
  <w:style w:type="character" w:customStyle="1" w:styleId="WW8Num36z0">
    <w:name w:val="WW8Num36z0"/>
    <w:rsid w:val="00980911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980911"/>
    <w:rPr>
      <w:rFonts w:ascii="Courier New" w:hAnsi="Courier New" w:cs="Courier New"/>
    </w:rPr>
  </w:style>
  <w:style w:type="character" w:customStyle="1" w:styleId="WW8Num36z2">
    <w:name w:val="WW8Num36z2"/>
    <w:rsid w:val="00980911"/>
    <w:rPr>
      <w:rFonts w:ascii="Wingdings" w:hAnsi="Wingdings"/>
    </w:rPr>
  </w:style>
  <w:style w:type="character" w:customStyle="1" w:styleId="Domylnaczcionkaakapitu3">
    <w:name w:val="Domyślna czcionka akapitu3"/>
    <w:rsid w:val="00980911"/>
  </w:style>
  <w:style w:type="character" w:customStyle="1" w:styleId="WW8Num7z1">
    <w:name w:val="WW8Num7z1"/>
    <w:rsid w:val="00980911"/>
    <w:rPr>
      <w:rFonts w:ascii="Courier New" w:hAnsi="Courier New" w:cs="Courier New"/>
    </w:rPr>
  </w:style>
  <w:style w:type="character" w:customStyle="1" w:styleId="WW8Num7z3">
    <w:name w:val="WW8Num7z3"/>
    <w:rsid w:val="00980911"/>
    <w:rPr>
      <w:rFonts w:ascii="Symbol" w:hAnsi="Symbol"/>
    </w:rPr>
  </w:style>
  <w:style w:type="character" w:customStyle="1" w:styleId="WW8Num12z1">
    <w:name w:val="WW8Num12z1"/>
    <w:rsid w:val="00980911"/>
    <w:rPr>
      <w:rFonts w:ascii="Courier New" w:hAnsi="Courier New" w:cs="Courier New"/>
    </w:rPr>
  </w:style>
  <w:style w:type="character" w:customStyle="1" w:styleId="WW8Num12z2">
    <w:name w:val="WW8Num12z2"/>
    <w:rsid w:val="00980911"/>
    <w:rPr>
      <w:rFonts w:ascii="Wingdings" w:hAnsi="Wingdings"/>
    </w:rPr>
  </w:style>
  <w:style w:type="character" w:customStyle="1" w:styleId="WW8Num13z0">
    <w:name w:val="WW8Num13z0"/>
    <w:rsid w:val="00980911"/>
    <w:rPr>
      <w:rFonts w:ascii="Times New Roman" w:hAnsi="Times New Roman" w:cs="Times New Roman"/>
    </w:rPr>
  </w:style>
  <w:style w:type="character" w:customStyle="1" w:styleId="WW8Num18z0">
    <w:name w:val="WW8Num18z0"/>
    <w:rsid w:val="00980911"/>
    <w:rPr>
      <w:rFonts w:ascii="Times New Roman" w:hAnsi="Times New Roman" w:cs="Times New Roman"/>
    </w:rPr>
  </w:style>
  <w:style w:type="character" w:customStyle="1" w:styleId="WW8Num23z2">
    <w:name w:val="WW8Num23z2"/>
    <w:rsid w:val="00980911"/>
    <w:rPr>
      <w:rFonts w:ascii="Wingdings" w:hAnsi="Wingdings"/>
      <w:sz w:val="20"/>
    </w:rPr>
  </w:style>
  <w:style w:type="character" w:customStyle="1" w:styleId="WW8Num26z1">
    <w:name w:val="WW8Num26z1"/>
    <w:rsid w:val="00980911"/>
    <w:rPr>
      <w:rFonts w:ascii="Tahoma" w:hAnsi="Tahoma"/>
      <w:b/>
      <w:bCs/>
      <w:sz w:val="22"/>
      <w:szCs w:val="22"/>
    </w:rPr>
  </w:style>
  <w:style w:type="character" w:customStyle="1" w:styleId="WW8Num27z0">
    <w:name w:val="WW8Num27z0"/>
    <w:rsid w:val="00980911"/>
    <w:rPr>
      <w:rFonts w:ascii="Tahoma" w:hAnsi="Tahoma"/>
      <w:b/>
      <w:bCs/>
      <w:sz w:val="22"/>
      <w:szCs w:val="22"/>
    </w:rPr>
  </w:style>
  <w:style w:type="character" w:customStyle="1" w:styleId="WW8Num31z1">
    <w:name w:val="WW8Num31z1"/>
    <w:rsid w:val="00980911"/>
    <w:rPr>
      <w:rFonts w:ascii="Courier New" w:hAnsi="Courier New" w:cs="Courier New"/>
    </w:rPr>
  </w:style>
  <w:style w:type="character" w:customStyle="1" w:styleId="WW8Num31z2">
    <w:name w:val="WW8Num31z2"/>
    <w:rsid w:val="00980911"/>
    <w:rPr>
      <w:rFonts w:ascii="Wingdings" w:hAnsi="Wingdings"/>
    </w:rPr>
  </w:style>
  <w:style w:type="character" w:customStyle="1" w:styleId="WW8Num31z3">
    <w:name w:val="WW8Num31z3"/>
    <w:rsid w:val="00980911"/>
    <w:rPr>
      <w:rFonts w:ascii="Symbol" w:hAnsi="Symbol"/>
    </w:rPr>
  </w:style>
  <w:style w:type="character" w:customStyle="1" w:styleId="WW8Num32z0">
    <w:name w:val="WW8Num32z0"/>
    <w:rsid w:val="00980911"/>
    <w:rPr>
      <w:rFonts w:ascii="Tahoma" w:hAnsi="Tahoma"/>
      <w:b/>
      <w:bCs/>
      <w:sz w:val="22"/>
      <w:szCs w:val="22"/>
    </w:rPr>
  </w:style>
  <w:style w:type="character" w:customStyle="1" w:styleId="WW8Num32z4">
    <w:name w:val="WW8Num32z4"/>
    <w:rsid w:val="00980911"/>
    <w:rPr>
      <w:rFonts w:ascii="Microsoft Sans Serif" w:hAnsi="Microsoft Sans Serif" w:cs="StarSymbol"/>
      <w:sz w:val="18"/>
      <w:szCs w:val="18"/>
    </w:rPr>
  </w:style>
  <w:style w:type="character" w:customStyle="1" w:styleId="WW8Num34z3">
    <w:name w:val="WW8Num34z3"/>
    <w:rsid w:val="00980911"/>
    <w:rPr>
      <w:rFonts w:ascii="Symbol" w:hAnsi="Symbol"/>
    </w:rPr>
  </w:style>
  <w:style w:type="character" w:customStyle="1" w:styleId="WW8Num35z1">
    <w:name w:val="WW8Num35z1"/>
    <w:rsid w:val="00980911"/>
    <w:rPr>
      <w:rFonts w:ascii="Tahoma" w:hAnsi="Tahoma"/>
      <w:b/>
      <w:bCs/>
      <w:sz w:val="22"/>
      <w:szCs w:val="22"/>
    </w:rPr>
  </w:style>
  <w:style w:type="character" w:customStyle="1" w:styleId="WW8Num36z3">
    <w:name w:val="WW8Num36z3"/>
    <w:rsid w:val="00980911"/>
    <w:rPr>
      <w:rFonts w:ascii="Symbol" w:hAnsi="Symbol"/>
    </w:rPr>
  </w:style>
  <w:style w:type="character" w:customStyle="1" w:styleId="Domylnaczcionkaakapitu2">
    <w:name w:val="Domyślna czcionka akapitu2"/>
    <w:rsid w:val="00980911"/>
  </w:style>
  <w:style w:type="character" w:customStyle="1" w:styleId="Domylnaczcionkaakapitu1">
    <w:name w:val="Domyślna czcionka akapitu1"/>
    <w:rsid w:val="00980911"/>
  </w:style>
  <w:style w:type="character" w:customStyle="1" w:styleId="WW8Num1z0">
    <w:name w:val="WW8Num1z0"/>
    <w:rsid w:val="00980911"/>
    <w:rPr>
      <w:rFonts w:ascii="Arial" w:hAnsi="Arial" w:cs="Arial"/>
      <w:sz w:val="22"/>
      <w:szCs w:val="22"/>
    </w:rPr>
  </w:style>
  <w:style w:type="character" w:customStyle="1" w:styleId="WW8Num2z1">
    <w:name w:val="WW8Num2z1"/>
    <w:rsid w:val="00980911"/>
    <w:rPr>
      <w:rFonts w:ascii="Courier New" w:hAnsi="Courier New" w:cs="Courier New"/>
    </w:rPr>
  </w:style>
  <w:style w:type="character" w:customStyle="1" w:styleId="WW8Num2z2">
    <w:name w:val="WW8Num2z2"/>
    <w:rsid w:val="00980911"/>
    <w:rPr>
      <w:rFonts w:ascii="Wingdings" w:hAnsi="Wingdings"/>
    </w:rPr>
  </w:style>
  <w:style w:type="character" w:customStyle="1" w:styleId="WW8Num2z3">
    <w:name w:val="WW8Num2z3"/>
    <w:rsid w:val="00980911"/>
    <w:rPr>
      <w:rFonts w:ascii="Symbol" w:hAnsi="Symbol"/>
    </w:rPr>
  </w:style>
  <w:style w:type="character" w:customStyle="1" w:styleId="WW8Num7z2">
    <w:name w:val="WW8Num7z2"/>
    <w:rsid w:val="00980911"/>
    <w:rPr>
      <w:rFonts w:ascii="Wingdings" w:hAnsi="Wingdings"/>
    </w:rPr>
  </w:style>
  <w:style w:type="character" w:customStyle="1" w:styleId="WW8Num10z1">
    <w:name w:val="WW8Num10z1"/>
    <w:rsid w:val="00980911"/>
    <w:rPr>
      <w:rFonts w:ascii="Courier New" w:hAnsi="Courier New" w:cs="Courier New"/>
    </w:rPr>
  </w:style>
  <w:style w:type="character" w:customStyle="1" w:styleId="WW8Num10z2">
    <w:name w:val="WW8Num10z2"/>
    <w:rsid w:val="00980911"/>
    <w:rPr>
      <w:rFonts w:ascii="Wingdings" w:hAnsi="Wingdings"/>
    </w:rPr>
  </w:style>
  <w:style w:type="character" w:customStyle="1" w:styleId="WW8Num10z3">
    <w:name w:val="WW8Num10z3"/>
    <w:rsid w:val="00980911"/>
    <w:rPr>
      <w:rFonts w:ascii="Symbol" w:hAnsi="Symbol"/>
    </w:rPr>
  </w:style>
  <w:style w:type="character" w:customStyle="1" w:styleId="WW8Num11z0">
    <w:name w:val="WW8Num11z0"/>
    <w:rsid w:val="00980911"/>
    <w:rPr>
      <w:rFonts w:ascii="Symbol" w:hAnsi="Symbol"/>
      <w:sz w:val="20"/>
    </w:rPr>
  </w:style>
  <w:style w:type="character" w:customStyle="1" w:styleId="WW8Num11z1">
    <w:name w:val="WW8Num11z1"/>
    <w:rsid w:val="00980911"/>
    <w:rPr>
      <w:rFonts w:ascii="Courier New" w:hAnsi="Courier New"/>
      <w:sz w:val="20"/>
    </w:rPr>
  </w:style>
  <w:style w:type="character" w:customStyle="1" w:styleId="WW8Num11z2">
    <w:name w:val="WW8Num11z2"/>
    <w:rsid w:val="00980911"/>
    <w:rPr>
      <w:rFonts w:ascii="Wingdings" w:hAnsi="Wingdings"/>
      <w:sz w:val="20"/>
    </w:rPr>
  </w:style>
  <w:style w:type="character" w:customStyle="1" w:styleId="WW8Num12z0">
    <w:name w:val="WW8Num12z0"/>
    <w:rsid w:val="00980911"/>
    <w:rPr>
      <w:rFonts w:ascii="Times New Roman" w:hAnsi="Times New Roman" w:cs="Times New Roman"/>
    </w:rPr>
  </w:style>
  <w:style w:type="character" w:customStyle="1" w:styleId="WW8Num12z3">
    <w:name w:val="WW8Num12z3"/>
    <w:rsid w:val="00980911"/>
    <w:rPr>
      <w:rFonts w:ascii="Symbol" w:hAnsi="Symbol"/>
    </w:rPr>
  </w:style>
  <w:style w:type="character" w:customStyle="1" w:styleId="WW8Num13z1">
    <w:name w:val="WW8Num13z1"/>
    <w:rsid w:val="00980911"/>
    <w:rPr>
      <w:rFonts w:ascii="Courier New" w:hAnsi="Courier New" w:cs="Courier New"/>
    </w:rPr>
  </w:style>
  <w:style w:type="character" w:customStyle="1" w:styleId="WW8Num13z2">
    <w:name w:val="WW8Num13z2"/>
    <w:rsid w:val="00980911"/>
    <w:rPr>
      <w:rFonts w:ascii="Wingdings" w:hAnsi="Wingdings"/>
    </w:rPr>
  </w:style>
  <w:style w:type="character" w:customStyle="1" w:styleId="WW8Num13z3">
    <w:name w:val="WW8Num13z3"/>
    <w:rsid w:val="00980911"/>
    <w:rPr>
      <w:rFonts w:ascii="Symbol" w:hAnsi="Symbol"/>
    </w:rPr>
  </w:style>
  <w:style w:type="character" w:customStyle="1" w:styleId="WW8Num18z1">
    <w:name w:val="WW8Num18z1"/>
    <w:rsid w:val="00980911"/>
    <w:rPr>
      <w:rFonts w:ascii="Courier New" w:hAnsi="Courier New" w:cs="Courier New"/>
    </w:rPr>
  </w:style>
  <w:style w:type="character" w:customStyle="1" w:styleId="WW8Num18z2">
    <w:name w:val="WW8Num18z2"/>
    <w:rsid w:val="00980911"/>
    <w:rPr>
      <w:rFonts w:ascii="Wingdings" w:hAnsi="Wingdings"/>
    </w:rPr>
  </w:style>
  <w:style w:type="character" w:customStyle="1" w:styleId="WW8Num18z3">
    <w:name w:val="WW8Num18z3"/>
    <w:rsid w:val="00980911"/>
    <w:rPr>
      <w:rFonts w:ascii="Symbol" w:hAnsi="Symbol"/>
    </w:rPr>
  </w:style>
  <w:style w:type="character" w:customStyle="1" w:styleId="WW8Num19z0">
    <w:name w:val="WW8Num19z0"/>
    <w:rsid w:val="00980911"/>
    <w:rPr>
      <w:rFonts w:ascii="Times New Roman" w:hAnsi="Times New Roman" w:cs="Times New Roman"/>
    </w:rPr>
  </w:style>
  <w:style w:type="character" w:customStyle="1" w:styleId="WW8Num19z3">
    <w:name w:val="WW8Num19z3"/>
    <w:rsid w:val="00980911"/>
    <w:rPr>
      <w:rFonts w:ascii="Symbol" w:hAnsi="Symbol"/>
    </w:rPr>
  </w:style>
  <w:style w:type="character" w:customStyle="1" w:styleId="WW8Num21z0">
    <w:name w:val="WW8Num21z0"/>
    <w:rsid w:val="00980911"/>
    <w:rPr>
      <w:rFonts w:ascii="Times New Roman" w:hAnsi="Times New Roman" w:cs="Times New Roman"/>
    </w:rPr>
  </w:style>
  <w:style w:type="character" w:customStyle="1" w:styleId="WW8Num21z2">
    <w:name w:val="WW8Num21z2"/>
    <w:rsid w:val="00980911"/>
    <w:rPr>
      <w:rFonts w:ascii="Wingdings" w:hAnsi="Wingdings"/>
    </w:rPr>
  </w:style>
  <w:style w:type="character" w:customStyle="1" w:styleId="WW8Num21z3">
    <w:name w:val="WW8Num21z3"/>
    <w:rsid w:val="00980911"/>
    <w:rPr>
      <w:rFonts w:ascii="Symbol" w:hAnsi="Symbol"/>
    </w:rPr>
  </w:style>
  <w:style w:type="character" w:customStyle="1" w:styleId="WW8Num22z1">
    <w:name w:val="WW8Num22z1"/>
    <w:rsid w:val="00980911"/>
    <w:rPr>
      <w:rFonts w:ascii="Courier New" w:hAnsi="Courier New"/>
      <w:sz w:val="20"/>
    </w:rPr>
  </w:style>
  <w:style w:type="character" w:customStyle="1" w:styleId="WW8Num22z2">
    <w:name w:val="WW8Num22z2"/>
    <w:rsid w:val="00980911"/>
    <w:rPr>
      <w:rFonts w:ascii="Wingdings" w:hAnsi="Wingdings"/>
      <w:sz w:val="20"/>
    </w:rPr>
  </w:style>
  <w:style w:type="character" w:customStyle="1" w:styleId="WW8Num23z0">
    <w:name w:val="WW8Num23z0"/>
    <w:rsid w:val="00980911"/>
    <w:rPr>
      <w:rFonts w:ascii="Symbol" w:hAnsi="Symbol"/>
      <w:sz w:val="20"/>
    </w:rPr>
  </w:style>
  <w:style w:type="character" w:customStyle="1" w:styleId="WW8Num28z0">
    <w:name w:val="WW8Num28z0"/>
    <w:rsid w:val="00980911"/>
    <w:rPr>
      <w:rFonts w:ascii="Times New Roman" w:hAnsi="Times New Roman" w:cs="Times New Roman"/>
    </w:rPr>
  </w:style>
  <w:style w:type="character" w:customStyle="1" w:styleId="WW8Num29z0">
    <w:name w:val="WW8Num29z0"/>
    <w:rsid w:val="00980911"/>
    <w:rPr>
      <w:rFonts w:ascii="Times New Roman" w:hAnsi="Times New Roman" w:cs="Times New Roman"/>
    </w:rPr>
  </w:style>
  <w:style w:type="character" w:customStyle="1" w:styleId="WW8Num29z2">
    <w:name w:val="WW8Num29z2"/>
    <w:rsid w:val="00980911"/>
    <w:rPr>
      <w:rFonts w:ascii="Wingdings" w:hAnsi="Wingdings"/>
    </w:rPr>
  </w:style>
  <w:style w:type="character" w:customStyle="1" w:styleId="WW8Num29z3">
    <w:name w:val="WW8Num29z3"/>
    <w:rsid w:val="00980911"/>
    <w:rPr>
      <w:rFonts w:ascii="Symbol" w:hAnsi="Symbol"/>
    </w:rPr>
  </w:style>
  <w:style w:type="character" w:customStyle="1" w:styleId="WW8Num17z0">
    <w:name w:val="WW8Num17z0"/>
    <w:rsid w:val="00980911"/>
    <w:rPr>
      <w:rFonts w:ascii="Times New Roman" w:hAnsi="Times New Roman" w:cs="Times New Roman"/>
    </w:rPr>
  </w:style>
  <w:style w:type="character" w:customStyle="1" w:styleId="WW8Num17z1">
    <w:name w:val="WW8Num17z1"/>
    <w:rsid w:val="00980911"/>
    <w:rPr>
      <w:rFonts w:ascii="Wingdings 2" w:hAnsi="Wingdings 2" w:cs="Courier New"/>
    </w:rPr>
  </w:style>
  <w:style w:type="character" w:customStyle="1" w:styleId="WW8Num17z2">
    <w:name w:val="WW8Num17z2"/>
    <w:rsid w:val="00980911"/>
    <w:rPr>
      <w:rFonts w:ascii="StarSymbol" w:hAnsi="StarSymbol"/>
    </w:rPr>
  </w:style>
  <w:style w:type="character" w:customStyle="1" w:styleId="WW8Num24z1">
    <w:name w:val="WW8Num24z1"/>
    <w:rsid w:val="00980911"/>
    <w:rPr>
      <w:rFonts w:ascii="Courier New" w:hAnsi="Courier New" w:cs="Courier New"/>
    </w:rPr>
  </w:style>
  <w:style w:type="character" w:customStyle="1" w:styleId="WW8Num24z2">
    <w:name w:val="WW8Num24z2"/>
    <w:rsid w:val="00980911"/>
    <w:rPr>
      <w:rFonts w:ascii="Courier New" w:hAnsi="Courier New"/>
      <w:sz w:val="20"/>
    </w:rPr>
  </w:style>
  <w:style w:type="character" w:customStyle="1" w:styleId="WW8Num25z4">
    <w:name w:val="WW8Num25z4"/>
    <w:rsid w:val="00980911"/>
    <w:rPr>
      <w:rFonts w:ascii="Tahoma" w:hAnsi="Tahoma" w:cs="StarSymbol"/>
      <w:sz w:val="18"/>
      <w:szCs w:val="18"/>
    </w:rPr>
  </w:style>
  <w:style w:type="character" w:customStyle="1" w:styleId="Znakiprzypiswdolnych">
    <w:name w:val="Znaki przypisów dolnych"/>
    <w:rsid w:val="00980911"/>
  </w:style>
  <w:style w:type="character" w:styleId="Odwoanieprzypisudolnego">
    <w:name w:val="footnote reference"/>
    <w:uiPriority w:val="99"/>
    <w:rsid w:val="00980911"/>
    <w:rPr>
      <w:vertAlign w:val="superscript"/>
    </w:rPr>
  </w:style>
  <w:style w:type="character" w:customStyle="1" w:styleId="apple-style-span">
    <w:name w:val="apple-style-span"/>
    <w:basedOn w:val="Domylnaczcionkaakapitu1"/>
    <w:rsid w:val="00980911"/>
  </w:style>
  <w:style w:type="character" w:customStyle="1" w:styleId="apple-converted-space">
    <w:name w:val="apple-converted-space"/>
    <w:basedOn w:val="Domylnaczcionkaakapitu1"/>
    <w:rsid w:val="00980911"/>
  </w:style>
  <w:style w:type="character" w:customStyle="1" w:styleId="jm">
    <w:name w:val="jm"/>
    <w:basedOn w:val="Domylnaczcionkaakapitu1"/>
    <w:rsid w:val="00980911"/>
  </w:style>
  <w:style w:type="paragraph" w:styleId="Tekstpodstawowy">
    <w:name w:val="Body Text"/>
    <w:basedOn w:val="Normalny"/>
    <w:link w:val="TekstpodstawowyZnak"/>
    <w:rsid w:val="00980911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0911"/>
    <w:pPr>
      <w:tabs>
        <w:tab w:val="left" w:pos="4800"/>
      </w:tabs>
      <w:suppressAutoHyphens/>
      <w:spacing w:after="0" w:line="240" w:lineRule="auto"/>
      <w:ind w:left="720"/>
      <w:jc w:val="both"/>
    </w:pPr>
    <w:rPr>
      <w:rFonts w:ascii="Mangal" w:eastAsia="Times New Roman" w:hAnsi="Mangal" w:cs="Times New Roman"/>
      <w:szCs w:val="24"/>
      <w:lang w:eastAsia="pl-PL"/>
    </w:rPr>
  </w:style>
  <w:style w:type="paragraph" w:styleId="Legenda">
    <w:name w:val="caption"/>
    <w:basedOn w:val="Normalny"/>
    <w:qFormat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Nagwek40">
    <w:name w:val="Nagłówek4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980911"/>
    <w:rPr>
      <w:rFonts w:cs="Tahoma"/>
    </w:rPr>
  </w:style>
  <w:style w:type="paragraph" w:styleId="Stopka">
    <w:name w:val="footer"/>
    <w:basedOn w:val="Normalny"/>
    <w:link w:val="StopkaZnak"/>
    <w:uiPriority w:val="99"/>
    <w:rsid w:val="00980911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agwektabeli">
    <w:name w:val="Nagłówek tabeli"/>
    <w:basedOn w:val="Zawartotabeli"/>
    <w:rsid w:val="00980911"/>
    <w:pPr>
      <w:jc w:val="center"/>
    </w:pPr>
    <w:rPr>
      <w:b/>
      <w:bCs/>
    </w:rPr>
  </w:style>
  <w:style w:type="paragraph" w:customStyle="1" w:styleId="Tabela">
    <w:name w:val="Tabela"/>
    <w:basedOn w:val="Podpis1"/>
    <w:rsid w:val="00980911"/>
  </w:style>
  <w:style w:type="paragraph" w:customStyle="1" w:styleId="Zawartoramki">
    <w:name w:val="Zawartość ramki"/>
    <w:basedOn w:val="Tekstpodstawowy"/>
    <w:rsid w:val="00980911"/>
  </w:style>
  <w:style w:type="paragraph" w:customStyle="1" w:styleId="Indeks">
    <w:name w:val="Indeks"/>
    <w:basedOn w:val="Normalny"/>
    <w:rsid w:val="00980911"/>
    <w:pPr>
      <w:suppressLineNumbers/>
      <w:suppressAutoHyphens/>
      <w:spacing w:after="0" w:line="240" w:lineRule="auto"/>
      <w:jc w:val="both"/>
    </w:pPr>
    <w:rPr>
      <w:rFonts w:eastAsia="Times New Roman" w:cs="Tahoma"/>
      <w:szCs w:val="24"/>
      <w:lang w:eastAsia="pl-PL"/>
    </w:rPr>
  </w:style>
  <w:style w:type="paragraph" w:customStyle="1" w:styleId="Nagwek30">
    <w:name w:val="Nagłówek3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3">
    <w:name w:val="Podpis3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Podpis1">
    <w:name w:val="Podpis1"/>
    <w:basedOn w:val="Normalny"/>
    <w:rsid w:val="00980911"/>
    <w:pPr>
      <w:suppressLineNumbers/>
      <w:suppressAutoHyphens/>
      <w:spacing w:before="120" w:after="120" w:line="240" w:lineRule="auto"/>
      <w:jc w:val="both"/>
    </w:pPr>
    <w:rPr>
      <w:rFonts w:eastAsia="Times New Roman" w:cs="Tahoma"/>
      <w:i/>
      <w:iCs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980911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">
    <w:name w:val="p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psmall">
    <w:name w:val="psmall"/>
    <w:basedOn w:val="Normalny"/>
    <w:rsid w:val="0098091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xt">
    <w:name w:val="txt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txt2">
    <w:name w:val="txt2"/>
    <w:basedOn w:val="Normalny"/>
    <w:rsid w:val="00980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333333"/>
      <w:sz w:val="18"/>
      <w:szCs w:val="18"/>
      <w:lang w:eastAsia="pl-PL"/>
    </w:rPr>
  </w:style>
  <w:style w:type="paragraph" w:customStyle="1" w:styleId="for">
    <w:name w:val="for"/>
    <w:basedOn w:val="Normalny"/>
    <w:rsid w:val="0098091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/>
      <w:spacing w:before="280" w:after="280" w:line="240" w:lineRule="auto"/>
      <w:jc w:val="both"/>
    </w:pPr>
    <w:rPr>
      <w:rFonts w:ascii="Verdana" w:eastAsia="Times New Roman" w:hAnsi="Verdana" w:cs="Arial"/>
      <w:color w:val="000000"/>
      <w:sz w:val="15"/>
      <w:szCs w:val="15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rsid w:val="00980911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rsid w:val="00980911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estern">
    <w:name w:val="western"/>
    <w:basedOn w:val="Normalny"/>
    <w:rsid w:val="00980911"/>
    <w:pPr>
      <w:suppressAutoHyphens/>
      <w:spacing w:before="280" w:after="0" w:line="240" w:lineRule="auto"/>
      <w:jc w:val="both"/>
    </w:pPr>
    <w:rPr>
      <w:rFonts w:eastAsia="Times New Roman" w:cs="Times New Roman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980911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NormalnyWeb2">
    <w:name w:val="Normalny (Web)2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i/>
      <w:iCs/>
      <w:szCs w:val="24"/>
      <w:lang w:eastAsia="pl-PL"/>
    </w:rPr>
  </w:style>
  <w:style w:type="paragraph" w:customStyle="1" w:styleId="NormalnyWeb1">
    <w:name w:val="Normalny (Web)1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80911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w-zawarto-tabeli">
    <w:name w:val="ww-zawartość-tabeli"/>
    <w:basedOn w:val="Normalny"/>
    <w:rsid w:val="00980911"/>
    <w:pPr>
      <w:suppressAutoHyphens/>
      <w:spacing w:before="280" w:after="119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80911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styleId="Cytat">
    <w:name w:val="Quote"/>
    <w:basedOn w:val="Normalny"/>
    <w:link w:val="CytatZnak"/>
    <w:qFormat/>
    <w:rsid w:val="00DC2E4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BC4"/>
  </w:style>
  <w:style w:type="character" w:styleId="Odwoanieprzypisukocowego">
    <w:name w:val="endnote reference"/>
    <w:uiPriority w:val="99"/>
    <w:semiHidden/>
    <w:unhideWhenUsed/>
    <w:rsid w:val="00CF2BC4"/>
    <w:rPr>
      <w:vertAlign w:val="superscript"/>
    </w:rPr>
  </w:style>
  <w:style w:type="table" w:styleId="Tabela-Siatka">
    <w:name w:val="Table Grid"/>
    <w:basedOn w:val="Standardowy"/>
    <w:uiPriority w:val="59"/>
    <w:rsid w:val="000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7D3FA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229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2975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229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9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97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D1CA4"/>
    <w:rPr>
      <w:sz w:val="24"/>
      <w:szCs w:val="24"/>
    </w:rPr>
  </w:style>
  <w:style w:type="paragraph" w:customStyle="1" w:styleId="Textbody">
    <w:name w:val="Text body"/>
    <w:basedOn w:val="Normalny"/>
    <w:rsid w:val="00ED6121"/>
    <w:pPr>
      <w:suppressAutoHyphens/>
      <w:autoSpaceDN w:val="0"/>
      <w:spacing w:after="120" w:line="240" w:lineRule="auto"/>
      <w:jc w:val="both"/>
      <w:textAlignment w:val="baseline"/>
    </w:pPr>
    <w:rPr>
      <w:rFonts w:eastAsia="Times New Roman" w:cs="Times New Roman"/>
      <w:kern w:val="3"/>
      <w:szCs w:val="24"/>
      <w:lang w:eastAsia="pl-PL"/>
    </w:rPr>
  </w:style>
  <w:style w:type="character" w:customStyle="1" w:styleId="StrongEmphasis">
    <w:name w:val="Strong Emphasis"/>
    <w:basedOn w:val="Domylnaczcionkaakapitu"/>
    <w:rsid w:val="00ED6121"/>
    <w:rPr>
      <w:b/>
      <w:bCs/>
    </w:rPr>
  </w:style>
  <w:style w:type="paragraph" w:customStyle="1" w:styleId="Default">
    <w:name w:val="Default"/>
    <w:rsid w:val="0025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61282"/>
  </w:style>
  <w:style w:type="table" w:customStyle="1" w:styleId="Tabela-Siatka3">
    <w:name w:val="Tabela - Siatka3"/>
    <w:basedOn w:val="Standardowy"/>
    <w:next w:val="Tabela-Siatka"/>
    <w:uiPriority w:val="39"/>
    <w:rsid w:val="00861282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61282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61282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641D6"/>
  </w:style>
  <w:style w:type="paragraph" w:customStyle="1" w:styleId="ust">
    <w:name w:val="ust"/>
    <w:uiPriority w:val="99"/>
    <w:rsid w:val="00E641D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character" w:styleId="Uwydatnienie">
    <w:name w:val="Emphasis"/>
    <w:rsid w:val="009C7807"/>
    <w:rPr>
      <w:i/>
      <w:iCs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C7807"/>
    <w:rPr>
      <w:rFonts w:ascii="Calibri" w:eastAsia="Calibri" w:hAnsi="Calibri"/>
      <w:sz w:val="22"/>
      <w:szCs w:val="22"/>
      <w:lang w:eastAsia="en-US"/>
    </w:rPr>
  </w:style>
  <w:style w:type="character" w:customStyle="1" w:styleId="TeksttreciPogrubienie">
    <w:name w:val="Tekst treści + Pogrubienie"/>
    <w:rsid w:val="009C78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58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7AAE"/>
    <w:rPr>
      <w:color w:val="808080"/>
    </w:rPr>
  </w:style>
  <w:style w:type="paragraph" w:customStyle="1" w:styleId="Akapitzlist1">
    <w:name w:val="Akapit z listą1"/>
    <w:basedOn w:val="Normalny"/>
    <w:rsid w:val="006C5BBB"/>
    <w:pPr>
      <w:suppressAutoHyphens/>
      <w:spacing w:after="0" w:line="240" w:lineRule="auto"/>
      <w:ind w:left="720"/>
      <w:jc w:val="both"/>
    </w:pPr>
    <w:rPr>
      <w:rFonts w:eastAsia="Times New Roman" w:cs="Times New Roman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8E2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rsid w:val="008E292A"/>
    <w:pPr>
      <w:keepLines/>
      <w:numPr>
        <w:numId w:val="6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8E29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Styl3">
    <w:name w:val="Styl3"/>
    <w:basedOn w:val="Nagwek3"/>
    <w:rsid w:val="008E292A"/>
    <w:pPr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E292A"/>
    <w:pPr>
      <w:keepNext/>
      <w:keepLines/>
      <w:numPr>
        <w:numId w:val="6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68FC"/>
    <w:rPr>
      <w:rFonts w:asciiTheme="minorHAnsi" w:eastAsia="MS Mincho" w:hAnsiTheme="minorHAnsi" w:cs="Tahoma"/>
      <w:b/>
      <w:bCs/>
      <w:sz w:val="22"/>
      <w:szCs w:val="32"/>
    </w:rPr>
  </w:style>
  <w:style w:type="character" w:customStyle="1" w:styleId="CytatZnak">
    <w:name w:val="Cytat Znak"/>
    <w:basedOn w:val="Domylnaczcionkaakapitu"/>
    <w:link w:val="Cytat"/>
    <w:rsid w:val="00DC2E4A"/>
    <w:rPr>
      <w:rFonts w:asciiTheme="minorHAnsi" w:hAnsiTheme="minorHAnsi"/>
      <w:i/>
      <w:szCs w:val="24"/>
    </w:rPr>
  </w:style>
  <w:style w:type="paragraph" w:customStyle="1" w:styleId="Standarduser">
    <w:name w:val="Standard (user)"/>
    <w:rsid w:val="0090671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rsid w:val="00994A17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0053B"/>
  </w:style>
  <w:style w:type="character" w:customStyle="1" w:styleId="footnote">
    <w:name w:val="footnote"/>
    <w:basedOn w:val="Domylnaczcionkaakapitu"/>
    <w:rsid w:val="000311E7"/>
  </w:style>
  <w:style w:type="paragraph" w:styleId="Nagwekspisutreci">
    <w:name w:val="TOC Heading"/>
    <w:basedOn w:val="Nagwek1"/>
    <w:next w:val="Normalny"/>
    <w:uiPriority w:val="39"/>
    <w:unhideWhenUsed/>
    <w:qFormat/>
    <w:rsid w:val="001E213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E21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221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rsid w:val="00475AE7"/>
    <w:rPr>
      <w:rFonts w:ascii="Tahoma" w:eastAsia="MS Mincho" w:hAnsi="Tahoma" w:cs="Tahoma"/>
      <w:b/>
      <w:bCs/>
      <w:iCs/>
      <w:sz w:val="22"/>
      <w:szCs w:val="28"/>
    </w:rPr>
  </w:style>
  <w:style w:type="paragraph" w:customStyle="1" w:styleId="nagwek31">
    <w:name w:val="nagłówek 3"/>
    <w:basedOn w:val="Normalny"/>
    <w:link w:val="nagwek3Znak0"/>
    <w:autoRedefine/>
    <w:qFormat/>
    <w:rsid w:val="00475AE7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1"/>
    <w:rsid w:val="00475AE7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75AE7"/>
    <w:rPr>
      <w:rFonts w:ascii="Arial" w:eastAsia="MS Mincho" w:hAnsi="Arial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75AE7"/>
    <w:rPr>
      <w:rFonts w:ascii="Arial" w:hAnsi="Arial" w:cs="Arial"/>
      <w:b/>
      <w:bCs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75AE7"/>
    <w:rPr>
      <w:rFonts w:asciiTheme="minorHAnsi" w:hAnsiTheme="minorHAnsi"/>
      <w:b/>
      <w:bCs/>
      <w:i/>
      <w:i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75AE7"/>
    <w:rPr>
      <w:rFonts w:asciiTheme="minorHAnsi" w:hAnsiTheme="minorHAnsi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AE7"/>
    <w:rPr>
      <w:rFonts w:ascii="Mangal" w:hAnsi="Mangal"/>
      <w:sz w:val="22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5AE7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75AE7"/>
    <w:rPr>
      <w:rFonts w:ascii="Arial" w:hAnsi="Arial" w:cs="Arial"/>
      <w:vanish/>
      <w:sz w:val="16"/>
      <w:szCs w:val="16"/>
    </w:rPr>
  </w:style>
  <w:style w:type="character" w:customStyle="1" w:styleId="PodtytuZnak">
    <w:name w:val="Podtytuł Znak"/>
    <w:basedOn w:val="Domylnaczcionkaakapitu"/>
    <w:link w:val="Podtytu"/>
    <w:rsid w:val="00475AE7"/>
    <w:rPr>
      <w:rFonts w:ascii="Cambria" w:hAnsi="Cambria"/>
      <w:sz w:val="22"/>
      <w:szCs w:val="24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2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6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A14555AB5C4D983CEEE15122697C" ma:contentTypeVersion="4" ma:contentTypeDescription="Create a new document." ma:contentTypeScope="" ma:versionID="a040e84b0fd02b731a58da5548b39ef3">
  <xsd:schema xmlns:xsd="http://www.w3.org/2001/XMLSchema" xmlns:xs="http://www.w3.org/2001/XMLSchema" xmlns:p="http://schemas.microsoft.com/office/2006/metadata/properties" xmlns:ns2="f33eae97-1b07-478f-a745-907b6cf277e0" targetNamespace="http://schemas.microsoft.com/office/2006/metadata/properties" ma:root="true" ma:fieldsID="2d717250e179672d4f431cb975231eed" ns2:_="">
    <xsd:import namespace="f33eae97-1b07-478f-a745-907b6cf2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ae97-1b07-478f-a745-907b6cf27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091-EBA7-4CA8-83A2-EDD308522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D56E7-3BD6-46CA-8288-7F1653E402FC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33eae97-1b07-478f-a745-907b6cf277e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36BF54-1114-4C9E-BEBD-9502C5A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ae97-1b07-478f-a745-907b6cf2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93B1-CDDE-4601-9CF8-937A9296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Anna Lisiak</cp:lastModifiedBy>
  <cp:revision>4</cp:revision>
  <cp:lastPrinted>2021-05-14T07:39:00Z</cp:lastPrinted>
  <dcterms:created xsi:type="dcterms:W3CDTF">2021-05-14T09:31:00Z</dcterms:created>
  <dcterms:modified xsi:type="dcterms:W3CDTF">2021-05-14T09:36:00Z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0x0101007E18A14555AB5C4D983CEEE15122697C</vt:lpwstr>
  </property>
</Properties>
</file>