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3AC79BA2" w:rsidR="000540C5" w:rsidRPr="00295E3A" w:rsidRDefault="00341280" w:rsidP="00A24A2D">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t>Formularz 1</w:t>
      </w:r>
    </w:p>
    <w:p w14:paraId="72E19D1F" w14:textId="77777777" w:rsidR="00341280" w:rsidRPr="00295E3A" w:rsidRDefault="00341280" w:rsidP="00D43EDB">
      <w:pPr>
        <w:pStyle w:val="Zwykytekst"/>
        <w:jc w:val="center"/>
        <w:rPr>
          <w:rFonts w:ascii="Times New Roman" w:hAnsi="Times New Roman" w:cs="Times New Roman"/>
          <w:sz w:val="24"/>
          <w:szCs w:val="24"/>
        </w:rPr>
      </w:pPr>
    </w:p>
    <w:p w14:paraId="19A9F6F1" w14:textId="4CA20C96"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14:paraId="0965729B" w14:textId="5E59A839"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295E3A" w:rsidRDefault="009526E4">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52144DBD"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FF72186"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00-661 Warszawa, POLSKA</w:t>
            </w:r>
          </w:p>
        </w:tc>
      </w:tr>
      <w:tr w:rsidR="009526E4" w:rsidRPr="00295E3A"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1FC85606" w14:textId="77777777" w:rsidR="009526E4" w:rsidRPr="00AD7D30" w:rsidRDefault="009526E4">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314719" w:rsidRDefault="009526E4">
            <w:pPr>
              <w:jc w:val="center"/>
              <w:rPr>
                <w:b/>
                <w:bCs/>
                <w:sz w:val="20"/>
                <w:szCs w:val="20"/>
              </w:rPr>
            </w:pPr>
          </w:p>
          <w:p w14:paraId="7B50C5C9" w14:textId="77777777" w:rsidR="009526E4" w:rsidRPr="00314719" w:rsidRDefault="009526E4">
            <w:pPr>
              <w:jc w:val="center"/>
              <w:rPr>
                <w:b/>
                <w:bCs/>
                <w:sz w:val="20"/>
                <w:szCs w:val="20"/>
              </w:rPr>
            </w:pPr>
          </w:p>
          <w:p w14:paraId="64C09AF1" w14:textId="77777777" w:rsidR="009526E4" w:rsidRPr="00627F18" w:rsidRDefault="009526E4">
            <w:pPr>
              <w:jc w:val="center"/>
              <w:rPr>
                <w:b/>
                <w:bCs/>
                <w:sz w:val="20"/>
                <w:szCs w:val="20"/>
              </w:rPr>
            </w:pPr>
          </w:p>
        </w:tc>
      </w:tr>
      <w:tr w:rsidR="009526E4" w:rsidRPr="00295E3A"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295E3A" w:rsidRDefault="009526E4">
            <w:pPr>
              <w:rPr>
                <w:b/>
                <w:bCs/>
                <w:sz w:val="20"/>
                <w:szCs w:val="20"/>
              </w:rPr>
            </w:pPr>
            <w:r w:rsidRPr="00295E3A">
              <w:rPr>
                <w:b/>
                <w:bCs/>
                <w:sz w:val="20"/>
                <w:szCs w:val="20"/>
              </w:rPr>
              <w:t xml:space="preserve">   </w:t>
            </w:r>
          </w:p>
        </w:tc>
      </w:tr>
      <w:tr w:rsidR="009526E4" w:rsidRPr="00295E3A"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7CD4A998" w14:textId="436458EA"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295E3A" w:rsidRDefault="009526E4">
            <w:pPr>
              <w:rPr>
                <w:b/>
                <w:bCs/>
                <w:sz w:val="20"/>
                <w:szCs w:val="20"/>
              </w:rPr>
            </w:pPr>
          </w:p>
        </w:tc>
      </w:tr>
      <w:tr w:rsidR="009526E4" w:rsidRPr="00295E3A"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295E3A" w:rsidRDefault="009526E4">
            <w:pPr>
              <w:rPr>
                <w:b/>
                <w:bCs/>
                <w:sz w:val="20"/>
                <w:szCs w:val="20"/>
              </w:rPr>
            </w:pPr>
          </w:p>
        </w:tc>
      </w:tr>
      <w:tr w:rsidR="009526E4" w:rsidRPr="00295E3A"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295E3A" w:rsidRDefault="009526E4">
            <w:pPr>
              <w:jc w:val="center"/>
              <w:rPr>
                <w:b/>
                <w:bCs/>
                <w:sz w:val="20"/>
                <w:szCs w:val="20"/>
              </w:rPr>
            </w:pPr>
          </w:p>
        </w:tc>
      </w:tr>
      <w:tr w:rsidR="009526E4" w:rsidRPr="00295E3A"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295E3A" w:rsidRDefault="009526E4">
            <w:pPr>
              <w:jc w:val="center"/>
              <w:rPr>
                <w:b/>
                <w:bCs/>
                <w:sz w:val="20"/>
                <w:szCs w:val="20"/>
              </w:rPr>
            </w:pPr>
          </w:p>
        </w:tc>
      </w:tr>
      <w:tr w:rsidR="009526E4" w:rsidRPr="00295E3A"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295E3A" w:rsidRDefault="009526E4">
            <w:pPr>
              <w:rPr>
                <w:b/>
                <w:bCs/>
                <w:sz w:val="20"/>
                <w:szCs w:val="20"/>
              </w:rPr>
            </w:pPr>
            <w:r w:rsidRPr="00295E3A">
              <w:rPr>
                <w:b/>
                <w:bCs/>
                <w:sz w:val="20"/>
                <w:szCs w:val="20"/>
              </w:rPr>
              <w:t>Krajowy Rejestr Sądowy</w:t>
            </w:r>
          </w:p>
          <w:p w14:paraId="7A132574"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314719" w:rsidRDefault="009526E4">
            <w:pPr>
              <w:jc w:val="center"/>
              <w:rPr>
                <w:b/>
                <w:bCs/>
                <w:sz w:val="20"/>
                <w:szCs w:val="20"/>
              </w:rPr>
            </w:pPr>
          </w:p>
        </w:tc>
      </w:tr>
      <w:tr w:rsidR="009526E4" w:rsidRPr="00295E3A"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295E3A" w:rsidRDefault="009526E4">
            <w:pPr>
              <w:rPr>
                <w:b/>
                <w:sz w:val="20"/>
                <w:szCs w:val="20"/>
              </w:rPr>
            </w:pPr>
            <w:r w:rsidRPr="00295E3A">
              <w:rPr>
                <w:b/>
                <w:sz w:val="20"/>
                <w:szCs w:val="20"/>
              </w:rPr>
              <w:t xml:space="preserve">REGON </w:t>
            </w:r>
          </w:p>
          <w:p w14:paraId="1E55E5D3" w14:textId="69EE35CF"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295E3A" w:rsidRDefault="009526E4">
            <w:pPr>
              <w:jc w:val="center"/>
              <w:rPr>
                <w:b/>
                <w:bCs/>
                <w:sz w:val="20"/>
                <w:szCs w:val="20"/>
              </w:rPr>
            </w:pPr>
          </w:p>
        </w:tc>
      </w:tr>
      <w:tr w:rsidR="009526E4" w:rsidRPr="00295E3A"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314719" w:rsidRDefault="009526E4">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AD7D30" w:rsidRDefault="009526E4">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202EA22F"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sidR="005A37EE">
              <w:rPr>
                <w:sz w:val="22"/>
                <w:szCs w:val="22"/>
                <w:lang w:val="x-none" w:eastAsia="x-none"/>
              </w:rPr>
            </w:r>
            <w:r w:rsidR="005A37EE">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3810A73D"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sidR="005A37EE">
              <w:rPr>
                <w:sz w:val="22"/>
                <w:szCs w:val="22"/>
                <w:lang w:eastAsia="x-none"/>
              </w:rPr>
            </w:r>
            <w:r w:rsidR="005A37EE">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71EC918B"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sidR="005A37EE">
              <w:rPr>
                <w:sz w:val="22"/>
                <w:szCs w:val="22"/>
                <w:lang w:eastAsia="x-none"/>
              </w:rPr>
            </w:r>
            <w:r w:rsidR="005A37EE">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1B987F27"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sidR="005A37EE">
              <w:rPr>
                <w:sz w:val="22"/>
                <w:szCs w:val="22"/>
                <w:lang w:eastAsia="x-none"/>
              </w:rPr>
            </w:r>
            <w:r w:rsidR="005A37EE">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4452C62C"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sidR="005A37EE">
              <w:rPr>
                <w:sz w:val="22"/>
                <w:szCs w:val="22"/>
                <w:lang w:eastAsia="x-none"/>
              </w:rPr>
            </w:r>
            <w:r w:rsidR="005A37EE">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36895901" w14:textId="3B038581"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sidR="005A37EE">
              <w:rPr>
                <w:sz w:val="22"/>
                <w:szCs w:val="22"/>
                <w:lang w:eastAsia="x-none"/>
              </w:rPr>
            </w:r>
            <w:r w:rsidR="005A37EE">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9526E4" w:rsidRPr="00295E3A"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AD7D30" w:rsidRDefault="009526E4" w:rsidP="009526E4">
            <w:pPr>
              <w:autoSpaceDE w:val="0"/>
              <w:autoSpaceDN w:val="0"/>
              <w:rPr>
                <w:b/>
                <w:bCs/>
                <w:sz w:val="20"/>
                <w:szCs w:val="20"/>
                <w:lang w:eastAsia="x-none"/>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314719" w:rsidRDefault="009526E4" w:rsidP="009526E4">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295E3A"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5B880F6D" w14:textId="212456CB" w:rsidR="004A3EE9" w:rsidRPr="00074072" w:rsidRDefault="004A3EE9" w:rsidP="00D474EB">
      <w:pPr>
        <w:jc w:val="both"/>
        <w:rPr>
          <w:b/>
        </w:rPr>
      </w:pPr>
      <w:r w:rsidRPr="002B1503">
        <w:rPr>
          <w:bCs/>
        </w:rPr>
        <w:t>Nawiązując do ogłoszenia o zamówieniu w postępowaniu o udzielenie zamówienia publicznego</w:t>
      </w:r>
      <w:r w:rsidR="004E02AF" w:rsidRPr="002B1503">
        <w:rPr>
          <w:bCs/>
        </w:rPr>
        <w:t xml:space="preserve"> </w:t>
      </w:r>
      <w:r w:rsidRPr="002B1503">
        <w:rPr>
          <w:bCs/>
        </w:rPr>
        <w:t xml:space="preserve">prowadzonym w trybie </w:t>
      </w:r>
      <w:r w:rsidR="00001DC4" w:rsidRPr="002B1503">
        <w:rPr>
          <w:bCs/>
        </w:rPr>
        <w:t>podstawowym</w:t>
      </w:r>
      <w:r w:rsidR="00540FCC" w:rsidRPr="002B1503">
        <w:rPr>
          <w:bCs/>
        </w:rPr>
        <w:t xml:space="preserve"> </w:t>
      </w:r>
      <w:proofErr w:type="spellStart"/>
      <w:r w:rsidR="00D474EB">
        <w:rPr>
          <w:bCs/>
        </w:rPr>
        <w:t>pn</w:t>
      </w:r>
      <w:proofErr w:type="spellEnd"/>
      <w:r w:rsidR="00D474EB">
        <w:rPr>
          <w:bCs/>
        </w:rPr>
        <w:t>:</w:t>
      </w:r>
      <w:r w:rsidR="00901754" w:rsidRPr="00901754">
        <w:t xml:space="preserve"> </w:t>
      </w:r>
      <w:r w:rsidR="00901754" w:rsidRPr="00901754">
        <w:rPr>
          <w:b/>
        </w:rPr>
        <w:t>Adaptacja pomieszczeń na potrzeby Działu ds. Studiów w budynku Stołówki Centralnej Politechniki Warszawskiej przy ul. Rektorskiej 2 – etap I -prace przygotowawcze i projektowe</w:t>
      </w:r>
      <w:r w:rsidR="00D474EB">
        <w:rPr>
          <w:b/>
        </w:rPr>
        <w:t>;</w:t>
      </w:r>
      <w:r w:rsidR="007700BF">
        <w:rPr>
          <w:bCs/>
        </w:rPr>
        <w:t xml:space="preserve"> </w:t>
      </w:r>
      <w:r w:rsidR="000F5D4F">
        <w:rPr>
          <w:bCs/>
        </w:rPr>
        <w:t>n</w:t>
      </w:r>
      <w:r w:rsidR="007700BF">
        <w:rPr>
          <w:bCs/>
        </w:rPr>
        <w:t>umer referencyjny</w:t>
      </w:r>
      <w:r w:rsidR="00E34330" w:rsidRPr="002B1503">
        <w:rPr>
          <w:bCs/>
        </w:rPr>
        <w:t xml:space="preserve"> </w:t>
      </w:r>
      <w:r w:rsidR="000F5D4F">
        <w:rPr>
          <w:b/>
          <w:color w:val="4472C4" w:themeColor="accent1"/>
        </w:rPr>
        <w:t>ZP.U.PM.51.2024</w:t>
      </w:r>
    </w:p>
    <w:p w14:paraId="186E995D" w14:textId="77777777" w:rsidR="000F5D4F" w:rsidRDefault="000F5D4F" w:rsidP="00D43EDB">
      <w:pPr>
        <w:tabs>
          <w:tab w:val="left" w:leader="dot" w:pos="9360"/>
        </w:tabs>
        <w:suppressAutoHyphens/>
        <w:jc w:val="both"/>
        <w:rPr>
          <w:lang w:eastAsia="ar-SA"/>
        </w:rPr>
      </w:pPr>
    </w:p>
    <w:p w14:paraId="76C5F48F" w14:textId="674D381D" w:rsidR="00D00363" w:rsidRPr="00295E3A" w:rsidRDefault="00B462CF" w:rsidP="00D43EDB">
      <w:pPr>
        <w:tabs>
          <w:tab w:val="left" w:leader="dot" w:pos="9360"/>
        </w:tabs>
        <w:suppressAutoHyphens/>
        <w:jc w:val="both"/>
        <w:rPr>
          <w:strike/>
          <w:color w:val="FF0000"/>
        </w:rPr>
      </w:pPr>
      <w:r w:rsidRPr="002B1503">
        <w:rPr>
          <w:lang w:eastAsia="ar-SA"/>
        </w:rPr>
        <w:lastRenderedPageBreak/>
        <w:t>My</w:t>
      </w:r>
      <w:r w:rsidR="00A05A2D" w:rsidRPr="002B1503">
        <w:rPr>
          <w:lang w:eastAsia="ar-SA"/>
        </w:rPr>
        <w:t>, niżej podpisan</w:t>
      </w:r>
      <w:r w:rsidRPr="002B1503">
        <w:rPr>
          <w:lang w:eastAsia="ar-SA"/>
        </w:rPr>
        <w:t>i</w:t>
      </w:r>
      <w:r w:rsidR="004A3EE9" w:rsidRPr="002B1503">
        <w:rPr>
          <w:lang w:eastAsia="ar-SA"/>
        </w:rPr>
        <w:t>:</w:t>
      </w:r>
    </w:p>
    <w:p w14:paraId="4B633F86" w14:textId="3CF1A55D"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3988D1A9" w14:textId="0D7369C2"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50E010B8" w14:textId="1F465E49" w:rsidR="00FB394B" w:rsidRPr="000F5D4F" w:rsidRDefault="00183A96" w:rsidP="000F5D4F">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1E1E1F">
        <w:rPr>
          <w:rFonts w:ascii="Times New Roman" w:hAnsi="Times New Roman" w:cs="Times New Roman"/>
          <w:iCs/>
          <w:sz w:val="24"/>
          <w:szCs w:val="24"/>
        </w:rPr>
        <w:t>w zakresie wykonania dokumentacji projektowej wraz z pełnieniem</w:t>
      </w:r>
      <w:r w:rsidR="00BA2FC4">
        <w:rPr>
          <w:rFonts w:ascii="Times New Roman" w:hAnsi="Times New Roman" w:cs="Times New Roman"/>
          <w:iCs/>
          <w:sz w:val="24"/>
          <w:szCs w:val="24"/>
        </w:rPr>
        <w:t xml:space="preserve"> nadzoru autorskiego </w:t>
      </w:r>
      <w:r w:rsidR="00584454" w:rsidRPr="00295E3A">
        <w:rPr>
          <w:rFonts w:ascii="Times New Roman" w:hAnsi="Times New Roman" w:cs="Times New Roman"/>
          <w:iCs/>
          <w:sz w:val="24"/>
          <w:szCs w:val="24"/>
        </w:rPr>
        <w:t xml:space="preserve">za </w:t>
      </w:r>
      <w:r w:rsidR="00D20DD9">
        <w:rPr>
          <w:rFonts w:ascii="Times New Roman" w:hAnsi="Times New Roman" w:cs="Times New Roman"/>
          <w:iCs/>
          <w:sz w:val="24"/>
          <w:szCs w:val="24"/>
        </w:rPr>
        <w:t>łącznym</w:t>
      </w:r>
      <w:r w:rsidR="004F65F3" w:rsidRPr="00295E3A">
        <w:rPr>
          <w:rFonts w:ascii="Times New Roman" w:hAnsi="Times New Roman" w:cs="Times New Roman"/>
          <w:iCs/>
          <w:color w:val="0070C0"/>
          <w:sz w:val="24"/>
          <w:szCs w:val="24"/>
        </w:rPr>
        <w:t xml:space="preserve"> </w:t>
      </w:r>
      <w:r w:rsidR="00584454" w:rsidRPr="00295E3A">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brutto</w:t>
      </w:r>
      <w:r w:rsidR="000747B4">
        <w:rPr>
          <w:rFonts w:ascii="Times New Roman" w:hAnsi="Times New Roman" w:cs="Times New Roman"/>
          <w:iCs/>
          <w:sz w:val="24"/>
          <w:szCs w:val="24"/>
        </w:rPr>
        <w:t>:</w:t>
      </w:r>
      <w:r w:rsidR="000F5D4F">
        <w:rPr>
          <w:rFonts w:ascii="Times New Roman" w:hAnsi="Times New Roman" w:cs="Times New Roman"/>
          <w:iCs/>
          <w:sz w:val="24"/>
          <w:szCs w:val="24"/>
        </w:rPr>
        <w:t xml:space="preserve"> …...</w:t>
      </w:r>
      <w:r w:rsidR="00074072" w:rsidRPr="000F5D4F">
        <w:rPr>
          <w:rFonts w:ascii="Times New Roman" w:hAnsi="Times New Roman" w:cs="Times New Roman"/>
          <w:iCs/>
          <w:sz w:val="24"/>
          <w:szCs w:val="24"/>
        </w:rPr>
        <w:t>………….</w:t>
      </w:r>
      <w:r w:rsidR="000F5D4F" w:rsidRPr="000F5D4F">
        <w:rPr>
          <w:rFonts w:ascii="Times New Roman" w:hAnsi="Times New Roman" w:cs="Times New Roman"/>
          <w:iCs/>
          <w:sz w:val="24"/>
          <w:szCs w:val="24"/>
        </w:rPr>
        <w:t xml:space="preserve"> </w:t>
      </w:r>
      <w:r w:rsidR="006B4A4F" w:rsidRPr="000F5D4F">
        <w:rPr>
          <w:rFonts w:ascii="Times New Roman" w:hAnsi="Times New Roman" w:cs="Times New Roman"/>
          <w:iCs/>
          <w:sz w:val="24"/>
          <w:szCs w:val="24"/>
        </w:rPr>
        <w:t>zł (słownie złotych:</w:t>
      </w:r>
      <w:r w:rsidR="000F5D4F">
        <w:rPr>
          <w:rFonts w:ascii="Times New Roman" w:hAnsi="Times New Roman" w:cs="Times New Roman"/>
          <w:iCs/>
          <w:sz w:val="24"/>
          <w:szCs w:val="24"/>
        </w:rPr>
        <w:t xml:space="preserve"> </w:t>
      </w:r>
      <w:r w:rsidR="009526E4" w:rsidRPr="000F5D4F">
        <w:rPr>
          <w:rFonts w:ascii="Times New Roman" w:hAnsi="Times New Roman" w:cs="Times New Roman"/>
          <w:iCs/>
          <w:color w:val="0070C0"/>
          <w:sz w:val="24"/>
          <w:szCs w:val="24"/>
        </w:rPr>
        <w:t>…</w:t>
      </w:r>
      <w:r w:rsidR="000F5D4F">
        <w:rPr>
          <w:rFonts w:ascii="Times New Roman" w:hAnsi="Times New Roman" w:cs="Times New Roman"/>
          <w:iCs/>
          <w:color w:val="0070C0"/>
          <w:sz w:val="24"/>
          <w:szCs w:val="24"/>
        </w:rPr>
        <w:t>…….</w:t>
      </w:r>
      <w:r w:rsidR="009526E4" w:rsidRPr="000F5D4F">
        <w:rPr>
          <w:rFonts w:ascii="Times New Roman" w:hAnsi="Times New Roman" w:cs="Times New Roman"/>
          <w:iCs/>
          <w:color w:val="0070C0"/>
          <w:sz w:val="24"/>
          <w:szCs w:val="24"/>
        </w:rPr>
        <w:t>…………………………………</w:t>
      </w:r>
      <w:r w:rsidR="006B4A4F" w:rsidRPr="000F5D4F">
        <w:rPr>
          <w:rFonts w:ascii="Times New Roman" w:hAnsi="Times New Roman" w:cs="Times New Roman"/>
          <w:iCs/>
          <w:sz w:val="24"/>
          <w:szCs w:val="24"/>
        </w:rPr>
        <w:t>),</w:t>
      </w:r>
      <w:r w:rsidR="000F5D4F">
        <w:rPr>
          <w:rFonts w:ascii="Times New Roman" w:hAnsi="Times New Roman" w:cs="Times New Roman"/>
          <w:iCs/>
          <w:sz w:val="24"/>
          <w:szCs w:val="24"/>
        </w:rPr>
        <w:t xml:space="preserve"> </w:t>
      </w:r>
      <w:r w:rsidR="006B4A4F" w:rsidRPr="000F5D4F">
        <w:rPr>
          <w:rFonts w:ascii="Times New Roman" w:hAnsi="Times New Roman" w:cs="Times New Roman"/>
          <w:iCs/>
          <w:sz w:val="24"/>
          <w:szCs w:val="24"/>
        </w:rPr>
        <w:t>zgodnie z załączonym Formularzem cenowym.</w:t>
      </w:r>
    </w:p>
    <w:p w14:paraId="5B961EE0" w14:textId="79F2FF0A" w:rsidR="00D20DD9" w:rsidRPr="00DB4890" w:rsidRDefault="00D20DD9" w:rsidP="00F00FC5">
      <w:pPr>
        <w:pStyle w:val="Zwykytekst1"/>
        <w:numPr>
          <w:ilvl w:val="0"/>
          <w:numId w:val="2"/>
        </w:numPr>
        <w:tabs>
          <w:tab w:val="left" w:pos="284"/>
        </w:tabs>
        <w:ind w:left="284" w:hanging="284"/>
        <w:jc w:val="both"/>
        <w:rPr>
          <w:rFonts w:ascii="Times New Roman" w:hAnsi="Times New Roman" w:cs="Times New Roman"/>
          <w:iCs/>
          <w:sz w:val="24"/>
          <w:szCs w:val="24"/>
        </w:rPr>
      </w:pPr>
      <w:r w:rsidRPr="00DB4890">
        <w:rPr>
          <w:rFonts w:ascii="Times New Roman" w:hAnsi="Times New Roman" w:cs="Times New Roman"/>
          <w:b/>
          <w:iCs/>
          <w:sz w:val="24"/>
          <w:szCs w:val="24"/>
        </w:rPr>
        <w:t xml:space="preserve">OFERUJEMY </w:t>
      </w:r>
      <w:r w:rsidRPr="00DB4890">
        <w:rPr>
          <w:rFonts w:ascii="Times New Roman" w:hAnsi="Times New Roman" w:cs="Times New Roman"/>
          <w:bCs/>
          <w:iCs/>
          <w:sz w:val="24"/>
          <w:szCs w:val="24"/>
        </w:rPr>
        <w:t>termin wykonania zamówienia</w:t>
      </w:r>
      <w:r w:rsidR="00D474EB">
        <w:rPr>
          <w:rFonts w:ascii="Times New Roman" w:hAnsi="Times New Roman" w:cs="Times New Roman"/>
          <w:bCs/>
          <w:iCs/>
          <w:sz w:val="24"/>
          <w:szCs w:val="24"/>
        </w:rPr>
        <w:t>:</w:t>
      </w:r>
      <w:r w:rsidRPr="00DB4890">
        <w:rPr>
          <w:rFonts w:ascii="Times New Roman" w:hAnsi="Times New Roman" w:cs="Times New Roman"/>
          <w:bCs/>
          <w:iCs/>
          <w:sz w:val="24"/>
          <w:szCs w:val="24"/>
        </w:rPr>
        <w:t xml:space="preserve"> </w:t>
      </w:r>
      <w:r w:rsidR="00901754" w:rsidRPr="00D474EB">
        <w:rPr>
          <w:rFonts w:ascii="Times New Roman" w:hAnsi="Times New Roman" w:cs="Times New Roman"/>
          <w:b/>
          <w:iCs/>
          <w:sz w:val="24"/>
          <w:szCs w:val="24"/>
        </w:rPr>
        <w:t>8</w:t>
      </w:r>
      <w:r w:rsidR="001368A6" w:rsidRPr="00D474EB">
        <w:rPr>
          <w:rFonts w:ascii="Times New Roman" w:hAnsi="Times New Roman" w:cs="Times New Roman"/>
          <w:b/>
          <w:iCs/>
          <w:sz w:val="24"/>
          <w:szCs w:val="24"/>
        </w:rPr>
        <w:t xml:space="preserve"> </w:t>
      </w:r>
      <w:r w:rsidR="00E67CA1" w:rsidRPr="00D474EB">
        <w:rPr>
          <w:rFonts w:ascii="Times New Roman" w:hAnsi="Times New Roman" w:cs="Times New Roman"/>
          <w:b/>
          <w:iCs/>
          <w:sz w:val="24"/>
          <w:szCs w:val="24"/>
        </w:rPr>
        <w:t>miesi</w:t>
      </w:r>
      <w:r w:rsidR="007030EB" w:rsidRPr="00D474EB">
        <w:rPr>
          <w:rFonts w:ascii="Times New Roman" w:hAnsi="Times New Roman" w:cs="Times New Roman"/>
          <w:b/>
          <w:iCs/>
          <w:sz w:val="24"/>
          <w:szCs w:val="24"/>
        </w:rPr>
        <w:t>ę</w:t>
      </w:r>
      <w:r w:rsidR="00E67CA1" w:rsidRPr="00D474EB">
        <w:rPr>
          <w:rFonts w:ascii="Times New Roman" w:hAnsi="Times New Roman" w:cs="Times New Roman"/>
          <w:b/>
          <w:iCs/>
          <w:sz w:val="24"/>
          <w:szCs w:val="24"/>
        </w:rPr>
        <w:t>c</w:t>
      </w:r>
      <w:r w:rsidR="007700BF" w:rsidRPr="00D474EB">
        <w:rPr>
          <w:rFonts w:ascii="Times New Roman" w:hAnsi="Times New Roman" w:cs="Times New Roman"/>
          <w:b/>
          <w:iCs/>
          <w:sz w:val="24"/>
          <w:szCs w:val="24"/>
        </w:rPr>
        <w:t>y</w:t>
      </w:r>
      <w:r w:rsidRPr="00D474EB">
        <w:rPr>
          <w:rFonts w:ascii="Times New Roman" w:hAnsi="Times New Roman" w:cs="Times New Roman"/>
          <w:b/>
          <w:iCs/>
          <w:sz w:val="24"/>
          <w:szCs w:val="24"/>
        </w:rPr>
        <w:t xml:space="preserve"> od d</w:t>
      </w:r>
      <w:r w:rsidR="00F00FC5" w:rsidRPr="00D474EB">
        <w:rPr>
          <w:rFonts w:ascii="Times New Roman" w:hAnsi="Times New Roman" w:cs="Times New Roman"/>
          <w:b/>
          <w:iCs/>
          <w:sz w:val="24"/>
          <w:szCs w:val="24"/>
        </w:rPr>
        <w:t>aty podpisania umowy</w:t>
      </w:r>
      <w:r w:rsidR="00D474EB">
        <w:rPr>
          <w:rFonts w:ascii="Times New Roman" w:hAnsi="Times New Roman" w:cs="Times New Roman"/>
          <w:b/>
          <w:iCs/>
          <w:sz w:val="24"/>
          <w:szCs w:val="24"/>
        </w:rPr>
        <w:t>.</w:t>
      </w:r>
    </w:p>
    <w:p w14:paraId="2ADDC06A" w14:textId="1816C6B2" w:rsidR="00D20DD9" w:rsidRPr="00CE39E2"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CE39E2">
        <w:rPr>
          <w:rFonts w:ascii="Times New Roman" w:hAnsi="Times New Roman" w:cs="Times New Roman"/>
          <w:b/>
          <w:iCs/>
          <w:sz w:val="24"/>
          <w:szCs w:val="24"/>
        </w:rPr>
        <w:t>OFERUJEMY</w:t>
      </w:r>
      <w:r w:rsidR="0075489B" w:rsidRPr="00CE39E2">
        <w:rPr>
          <w:rFonts w:ascii="Times New Roman" w:hAnsi="Times New Roman" w:cs="Times New Roman"/>
          <w:b/>
          <w:iCs/>
          <w:sz w:val="24"/>
          <w:szCs w:val="24"/>
        </w:rPr>
        <w:t xml:space="preserve"> </w:t>
      </w:r>
      <w:r w:rsidR="001E1E1F" w:rsidRPr="00CE39E2">
        <w:rPr>
          <w:rFonts w:ascii="Times New Roman" w:hAnsi="Times New Roman" w:cs="Times New Roman"/>
          <w:bCs/>
          <w:iCs/>
          <w:sz w:val="24"/>
          <w:szCs w:val="24"/>
        </w:rPr>
        <w:t>48</w:t>
      </w:r>
      <w:r w:rsidR="0075489B" w:rsidRPr="00CE39E2">
        <w:rPr>
          <w:rFonts w:ascii="Times New Roman" w:hAnsi="Times New Roman" w:cs="Times New Roman"/>
          <w:b/>
          <w:iCs/>
          <w:sz w:val="24"/>
          <w:szCs w:val="24"/>
        </w:rPr>
        <w:t xml:space="preserve"> </w:t>
      </w:r>
      <w:r w:rsidRPr="00CE39E2">
        <w:rPr>
          <w:rFonts w:ascii="Times New Roman" w:hAnsi="Times New Roman" w:cs="Times New Roman"/>
          <w:bCs/>
          <w:iCs/>
          <w:sz w:val="24"/>
          <w:szCs w:val="24"/>
        </w:rPr>
        <w:t>miesięczną gwarancję i 60 miesięczną rękojmię.</w:t>
      </w:r>
    </w:p>
    <w:p w14:paraId="5751701D" w14:textId="191CECF6" w:rsidR="006B4A4F" w:rsidRPr="0075489B"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w:t>
      </w:r>
      <w:r w:rsidR="00330307">
        <w:rPr>
          <w:rFonts w:ascii="Times New Roman" w:hAnsi="Times New Roman" w:cs="Times New Roman"/>
          <w:b/>
          <w:iCs/>
          <w:sz w:val="24"/>
          <w:szCs w:val="24"/>
        </w:rPr>
        <w:t xml:space="preserve"> </w:t>
      </w:r>
      <w:r w:rsidRPr="00295E3A">
        <w:rPr>
          <w:rFonts w:ascii="Times New Roman" w:hAnsi="Times New Roman" w:cs="Times New Roman"/>
          <w:b/>
          <w:iCs/>
          <w:sz w:val="24"/>
          <w:szCs w:val="24"/>
        </w:rPr>
        <w:t>CZĘŚCI</w:t>
      </w:r>
      <w:r w:rsidR="00D50786" w:rsidRPr="00295E3A">
        <w:rPr>
          <w:rFonts w:ascii="Times New Roman" w:hAnsi="Times New Roman" w:cs="Times New Roman"/>
          <w:iCs/>
          <w:sz w:val="24"/>
          <w:szCs w:val="24"/>
        </w:rPr>
        <w:t xml:space="preserve"> zamówienia</w:t>
      </w:r>
      <w:r w:rsidRPr="00295E3A">
        <w:rPr>
          <w:rFonts w:ascii="Times New Roman" w:hAnsi="Times New Roman" w:cs="Times New Roman"/>
          <w:iCs/>
          <w:sz w:val="24"/>
          <w:szCs w:val="24"/>
        </w:rPr>
        <w:t xml:space="preserve"> będą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i polegania na podmiotach trzecich)</w:t>
      </w:r>
      <w:r w:rsidRPr="00295E3A">
        <w:rPr>
          <w:rFonts w:ascii="Times New Roman" w:hAnsi="Times New Roman" w:cs="Times New Roman"/>
          <w:iCs/>
          <w:sz w:val="24"/>
          <w:szCs w:val="24"/>
        </w:rPr>
        <w:t>:</w:t>
      </w:r>
    </w:p>
    <w:p w14:paraId="2D98574B" w14:textId="03A66025" w:rsidR="0075489B" w:rsidRPr="0075489B" w:rsidRDefault="0075489B" w:rsidP="00F00FC5">
      <w:pPr>
        <w:pStyle w:val="Zwykytekst1"/>
        <w:tabs>
          <w:tab w:val="left" w:pos="284"/>
        </w:tabs>
        <w:jc w:val="both"/>
        <w:rPr>
          <w:rFonts w:ascii="Times New Roman" w:hAnsi="Times New Roman" w:cs="Times New Roman"/>
          <w:bCs/>
          <w:iCs/>
          <w:sz w:val="24"/>
          <w:szCs w:val="24"/>
        </w:rPr>
      </w:pPr>
    </w:p>
    <w:p w14:paraId="00100B6E" w14:textId="4DFE0DC2"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02931D05"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736C4C85" w14:textId="6DB3FE46"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1CC0753E"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43B8E8DB" w14:textId="620060C6" w:rsidR="0075489B" w:rsidRPr="0075489B" w:rsidRDefault="0075489B" w:rsidP="0075489B">
      <w:pPr>
        <w:pStyle w:val="Zwykytekst1"/>
        <w:tabs>
          <w:tab w:val="left" w:pos="284"/>
        </w:tabs>
        <w:ind w:left="284"/>
        <w:jc w:val="both"/>
        <w:rPr>
          <w:rFonts w:ascii="Times New Roman" w:hAnsi="Times New Roman" w:cs="Times New Roman"/>
          <w:bCs/>
          <w:iCs/>
          <w:sz w:val="24"/>
          <w:szCs w:val="24"/>
        </w:rPr>
      </w:pPr>
    </w:p>
    <w:p w14:paraId="1BE1D370" w14:textId="29464D08"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do oferty zobowiązania w/w podmiotów trzecich</w:t>
      </w:r>
      <w:r w:rsidR="00084E08" w:rsidRPr="00295E3A">
        <w:rPr>
          <w:rFonts w:ascii="Times New Roman" w:hAnsi="Times New Roman" w:cs="Times New Roman"/>
          <w:bCs/>
          <w:iCs/>
          <w:sz w:val="24"/>
          <w:szCs w:val="24"/>
        </w:rPr>
        <w:t xml:space="preserve"> 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r w:rsidR="00FF01CD" w:rsidRPr="00295E3A">
        <w:rPr>
          <w:rFonts w:ascii="Times New Roman" w:hAnsi="Times New Roman" w:cs="Times New Roman"/>
          <w:bCs/>
          <w:iCs/>
          <w:sz w:val="24"/>
          <w:szCs w:val="24"/>
        </w:rPr>
        <w:t xml:space="preserve"> </w:t>
      </w:r>
    </w:p>
    <w:bookmarkEnd w:id="2"/>
    <w:p w14:paraId="4BA4D505" w14:textId="107E2673" w:rsidR="000540C5"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5295B0F7" w14:textId="77777777" w:rsidR="00D0099E" w:rsidRPr="00295E3A" w:rsidRDefault="00D0099E" w:rsidP="00D0099E">
      <w:pPr>
        <w:pStyle w:val="Zwykytekst1"/>
        <w:tabs>
          <w:tab w:val="left" w:pos="284"/>
        </w:tabs>
        <w:ind w:left="284"/>
        <w:jc w:val="both"/>
        <w:rPr>
          <w:rFonts w:ascii="Times New Roman" w:hAnsi="Times New Roman" w:cs="Times New Roman"/>
          <w:iCs/>
          <w:sz w:val="24"/>
          <w:szCs w:val="24"/>
        </w:rPr>
      </w:pPr>
    </w:p>
    <w:p w14:paraId="64F7916E" w14:textId="21883F3E" w:rsidR="006468F9" w:rsidRPr="00F00FC5" w:rsidRDefault="004A7A5C" w:rsidP="00F00FC5">
      <w:pPr>
        <w:pStyle w:val="Zwykytekst1"/>
        <w:tabs>
          <w:tab w:val="left" w:pos="284"/>
        </w:tabs>
        <w:ind w:left="283"/>
        <w:jc w:val="both"/>
        <w:rPr>
          <w:rFonts w:ascii="Times New Roman" w:hAnsi="Times New Roman" w:cs="Times New Roman"/>
          <w:bCs/>
          <w:iCs/>
          <w:sz w:val="24"/>
          <w:szCs w:val="24"/>
        </w:rPr>
      </w:pPr>
      <w:r w:rsidRPr="006468F9">
        <w:rPr>
          <w:rFonts w:ascii="Times New Roman" w:hAnsi="Times New Roman" w:cs="Times New Roman"/>
          <w:bCs/>
          <w:iCs/>
          <w:sz w:val="24"/>
          <w:szCs w:val="24"/>
        </w:rPr>
        <w:t>_______________________________________________________________</w:t>
      </w:r>
      <w:r w:rsidR="009526E4" w:rsidRPr="006468F9">
        <w:rPr>
          <w:rFonts w:ascii="Times New Roman" w:hAnsi="Times New Roman" w:cs="Times New Roman"/>
          <w:bCs/>
          <w:iCs/>
          <w:sz w:val="24"/>
          <w:szCs w:val="24"/>
        </w:rPr>
        <w:t>________</w:t>
      </w:r>
    </w:p>
    <w:p w14:paraId="46C049B1" w14:textId="75747A20"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w:t>
      </w:r>
    </w:p>
    <w:p w14:paraId="76251D6E" w14:textId="3FF2941A"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w:t>
      </w:r>
      <w:r w:rsidR="0099415A" w:rsidRPr="00295E3A">
        <w:rPr>
          <w:rFonts w:ascii="Times New Roman" w:hAnsi="Times New Roman" w:cs="Times New Roman"/>
          <w:sz w:val="24"/>
          <w:szCs w:val="24"/>
        </w:rPr>
        <w:t>SWZ</w:t>
      </w:r>
      <w:r w:rsidRPr="00295E3A">
        <w:rPr>
          <w:rFonts w:ascii="Times New Roman" w:hAnsi="Times New Roman" w:cs="Times New Roman"/>
          <w:sz w:val="24"/>
          <w:szCs w:val="24"/>
        </w:rPr>
        <w:t xml:space="preserve">. </w:t>
      </w:r>
      <w:r w:rsidR="004A7A5C" w:rsidRPr="00295E3A">
        <w:rPr>
          <w:rFonts w:ascii="Times New Roman" w:hAnsi="Times New Roman" w:cs="Times New Roman"/>
          <w:sz w:val="24"/>
          <w:szCs w:val="24"/>
        </w:rPr>
        <w:t>Na potwierdzenie powyższego wnieśliśmy wadium w wysokości</w:t>
      </w:r>
      <w:r w:rsidR="00C723B9">
        <w:rPr>
          <w:rFonts w:ascii="Times New Roman" w:hAnsi="Times New Roman" w:cs="Times New Roman"/>
          <w:sz w:val="24"/>
          <w:szCs w:val="24"/>
        </w:rPr>
        <w:t xml:space="preserve"> </w:t>
      </w:r>
      <w:r w:rsidR="004A7A5C" w:rsidRPr="00295E3A">
        <w:rPr>
          <w:rFonts w:ascii="Times New Roman" w:hAnsi="Times New Roman" w:cs="Times New Roman"/>
          <w:sz w:val="24"/>
          <w:szCs w:val="24"/>
        </w:rPr>
        <w:t xml:space="preserve">…………… zł w formie </w:t>
      </w:r>
      <w:r w:rsidR="00074AA4" w:rsidRPr="00295E3A">
        <w:rPr>
          <w:rFonts w:ascii="Times New Roman" w:hAnsi="Times New Roman" w:cs="Times New Roman"/>
          <w:sz w:val="24"/>
          <w:szCs w:val="24"/>
        </w:rPr>
        <w:t xml:space="preserve">/formach </w:t>
      </w:r>
      <w:r w:rsidR="004A7A5C" w:rsidRPr="00295E3A">
        <w:rPr>
          <w:rFonts w:ascii="Times New Roman" w:hAnsi="Times New Roman" w:cs="Times New Roman"/>
          <w:sz w:val="24"/>
          <w:szCs w:val="24"/>
        </w:rPr>
        <w:t>__________</w:t>
      </w:r>
      <w:r w:rsidR="00C771CB" w:rsidRPr="00295E3A">
        <w:rPr>
          <w:rFonts w:ascii="Times New Roman" w:hAnsi="Times New Roman" w:cs="Times New Roman"/>
          <w:sz w:val="24"/>
          <w:szCs w:val="24"/>
        </w:rPr>
        <w:t>_____</w:t>
      </w:r>
      <w:r w:rsidR="004A7A5C" w:rsidRPr="00295E3A">
        <w:rPr>
          <w:rFonts w:ascii="Times New Roman" w:hAnsi="Times New Roman" w:cs="Times New Roman"/>
          <w:sz w:val="24"/>
          <w:szCs w:val="24"/>
        </w:rPr>
        <w:t>__________</w:t>
      </w:r>
    </w:p>
    <w:p w14:paraId="5979E720" w14:textId="7B6F1C57" w:rsidR="007A5104" w:rsidRPr="00295E3A" w:rsidRDefault="007A5104" w:rsidP="007A5104">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02C6EA6D" w:rsidR="00023239" w:rsidRPr="00295E3A"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t>
      </w:r>
      <w:r w:rsidRPr="00C94BE2">
        <w:rPr>
          <w:rFonts w:ascii="Times New Roman" w:hAnsi="Times New Roman" w:cs="Times New Roman"/>
          <w:sz w:val="24"/>
          <w:szCs w:val="24"/>
        </w:rPr>
        <w:t>wysokości</w:t>
      </w:r>
      <w:r w:rsidRPr="00901754">
        <w:rPr>
          <w:rFonts w:ascii="Times New Roman" w:hAnsi="Times New Roman" w:cs="Times New Roman"/>
          <w:color w:val="FF0000"/>
          <w:sz w:val="24"/>
          <w:szCs w:val="24"/>
        </w:rPr>
        <w:t xml:space="preserve"> </w:t>
      </w:r>
      <w:r w:rsidR="00BA3B50" w:rsidRPr="007C7BEB">
        <w:rPr>
          <w:rFonts w:ascii="Times New Roman" w:hAnsi="Times New Roman" w:cs="Times New Roman"/>
          <w:sz w:val="24"/>
          <w:szCs w:val="24"/>
        </w:rPr>
        <w:t>5</w:t>
      </w:r>
      <w:r w:rsidRPr="007C7BEB">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w:t>
      </w:r>
      <w:r w:rsidR="00C771CB" w:rsidRPr="00295E3A">
        <w:rPr>
          <w:rFonts w:ascii="Times New Roman" w:hAnsi="Times New Roman" w:cs="Times New Roman"/>
          <w:spacing w:val="-2"/>
          <w:sz w:val="24"/>
          <w:szCs w:val="24"/>
        </w:rPr>
        <w:t>______</w:t>
      </w:r>
      <w:r w:rsidRPr="00295E3A">
        <w:rPr>
          <w:rFonts w:ascii="Times New Roman" w:hAnsi="Times New Roman" w:cs="Times New Roman"/>
          <w:spacing w:val="-2"/>
          <w:sz w:val="24"/>
          <w:szCs w:val="24"/>
        </w:rPr>
        <w:t>__</w:t>
      </w:r>
    </w:p>
    <w:p w14:paraId="7AEDEC17" w14:textId="32FB91BD" w:rsidR="00AD503C" w:rsidRPr="00295E3A" w:rsidRDefault="00023239" w:rsidP="00136E0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3F41D21C" w14:textId="2FF131C5" w:rsidR="00FB3D22" w:rsidRPr="00AD7D30" w:rsidRDefault="00F22B9A" w:rsidP="00F22B9A">
      <w:pPr>
        <w:tabs>
          <w:tab w:val="left" w:pos="284"/>
          <w:tab w:val="left" w:pos="426"/>
        </w:tabs>
        <w:autoSpaceDE w:val="0"/>
        <w:autoSpaceDN w:val="0"/>
        <w:adjustRightInd w:val="0"/>
        <w:spacing w:before="60" w:line="276" w:lineRule="auto"/>
        <w:ind w:right="-426"/>
        <w:jc w:val="both"/>
        <w:rPr>
          <w:bCs/>
        </w:rPr>
      </w:pPr>
      <w:r w:rsidRPr="00F22B9A">
        <w:rPr>
          <w:b/>
          <w:bCs/>
          <w:sz w:val="20"/>
          <w:szCs w:val="20"/>
        </w:rPr>
        <w:t>11</w:t>
      </w:r>
      <w:r>
        <w:rPr>
          <w:b/>
          <w:bCs/>
        </w:rPr>
        <w:t>.</w:t>
      </w:r>
      <w:r>
        <w:rPr>
          <w:b/>
          <w:bCs/>
        </w:rPr>
        <w:tab/>
      </w:r>
      <w:r w:rsidR="00FB3D22" w:rsidRPr="00295E3A">
        <w:rPr>
          <w:b/>
          <w:bCs/>
        </w:rPr>
        <w:t>OŚWIADCZAMY</w:t>
      </w:r>
      <w:r w:rsidR="00FB3D22" w:rsidRPr="00295E3A">
        <w:t>, że nasza oferta</w:t>
      </w:r>
      <w:r w:rsidR="00FB3D22" w:rsidRPr="00AD7D30">
        <w:rPr>
          <w:vertAlign w:val="superscript"/>
        </w:rPr>
        <w:footnoteReference w:id="6"/>
      </w:r>
      <w:r w:rsidR="0012381E" w:rsidRPr="00AD7D30">
        <w:t xml:space="preserve"> jest jawna</w:t>
      </w:r>
      <w:r w:rsidR="00FB3D22" w:rsidRPr="00AD7D30">
        <w:t>:</w:t>
      </w:r>
    </w:p>
    <w:p w14:paraId="5B2650FD" w14:textId="652ADD83" w:rsidR="00FB3D22" w:rsidRPr="00314719" w:rsidRDefault="00FB3D22" w:rsidP="00330307">
      <w:pPr>
        <w:pStyle w:val="Akapitzlist"/>
        <w:spacing w:before="60"/>
        <w:ind w:left="709" w:right="55" w:hanging="851"/>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5A37EE">
        <w:rPr>
          <w:rFonts w:ascii="Times New Roman" w:hAnsi="Times New Roman" w:cs="Times New Roman"/>
          <w:sz w:val="24"/>
          <w:szCs w:val="24"/>
          <w:lang w:val="x-none" w:eastAsia="x-none"/>
        </w:rPr>
      </w:r>
      <w:r w:rsidR="005A37EE">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00655545" w:rsidRPr="00AD7D30">
        <w:rPr>
          <w:rFonts w:ascii="Times New Roman" w:hAnsi="Times New Roman" w:cs="Times New Roman"/>
          <w:sz w:val="24"/>
          <w:szCs w:val="24"/>
        </w:rPr>
        <w:t>oraz wszelkie załączniki są jawne, tym samym n</w:t>
      </w:r>
      <w:r w:rsidRPr="00AD7D30">
        <w:rPr>
          <w:rFonts w:ascii="Times New Roman" w:hAnsi="Times New Roman" w:cs="Times New Roman"/>
          <w:sz w:val="24"/>
          <w:szCs w:val="24"/>
        </w:rPr>
        <w:t>ie zawiera informacji stanowiących tajemnicę przedsiębiorstwa.</w:t>
      </w:r>
    </w:p>
    <w:p w14:paraId="67FDEB6D" w14:textId="79F1E1A3" w:rsidR="00FB3D22" w:rsidRPr="00314719" w:rsidRDefault="00FB3D22" w:rsidP="00330307">
      <w:pPr>
        <w:pStyle w:val="Akapitzlist"/>
        <w:spacing w:before="60"/>
        <w:ind w:left="709" w:right="55" w:hanging="851"/>
        <w:jc w:val="both"/>
        <w:rPr>
          <w:rFonts w:ascii="Times New Roman" w:hAnsi="Times New Roman" w:cs="Times New Roman"/>
          <w:sz w:val="24"/>
          <w:szCs w:val="24"/>
        </w:rPr>
      </w:pPr>
      <w:r w:rsidRPr="00314719">
        <w:rPr>
          <w:rFonts w:ascii="Times New Roman" w:hAnsi="Times New Roman" w:cs="Times New Roman"/>
          <w:sz w:val="24"/>
          <w:szCs w:val="24"/>
          <w:lang w:eastAsia="x-none"/>
        </w:rPr>
        <w:lastRenderedPageBreak/>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5A37EE">
        <w:rPr>
          <w:rFonts w:ascii="Times New Roman" w:hAnsi="Times New Roman" w:cs="Times New Roman"/>
          <w:sz w:val="24"/>
          <w:szCs w:val="24"/>
          <w:lang w:val="x-none" w:eastAsia="x-none"/>
        </w:rPr>
      </w:r>
      <w:r w:rsidR="005A37EE">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00655545" w:rsidRPr="00AD7D30">
        <w:rPr>
          <w:rFonts w:ascii="Times New Roman" w:hAnsi="Times New Roman" w:cs="Times New Roman"/>
          <w:sz w:val="24"/>
          <w:szCs w:val="24"/>
          <w:lang w:eastAsia="x-none"/>
        </w:rPr>
        <w:t xml:space="preserve"> </w:t>
      </w:r>
      <w:r w:rsidR="0012381E" w:rsidRPr="00AD7D30">
        <w:rPr>
          <w:rFonts w:ascii="Times New Roman" w:hAnsi="Times New Roman" w:cs="Times New Roman"/>
          <w:sz w:val="24"/>
          <w:szCs w:val="24"/>
          <w:lang w:eastAsia="x-none"/>
        </w:rPr>
        <w:t xml:space="preserve">niemniej </w:t>
      </w:r>
      <w:r w:rsidR="00655545" w:rsidRPr="00AD7D30">
        <w:rPr>
          <w:rFonts w:ascii="Times New Roman" w:hAnsi="Times New Roman" w:cs="Times New Roman"/>
          <w:sz w:val="24"/>
          <w:szCs w:val="24"/>
          <w:lang w:eastAsia="x-none"/>
        </w:rPr>
        <w:t>z</w:t>
      </w:r>
      <w:r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Pr="00314719">
        <w:rPr>
          <w:rFonts w:ascii="Times New Roman" w:hAnsi="Times New Roman" w:cs="Times New Roman"/>
          <w:sz w:val="24"/>
          <w:szCs w:val="24"/>
        </w:rPr>
        <w:t>stanowiące tajemnicę przedsiębiorstwa</w:t>
      </w:r>
      <w:r w:rsidRPr="00AD7D30">
        <w:rPr>
          <w:rStyle w:val="Odwoanieprzypisudolnego"/>
          <w:rFonts w:ascii="Times New Roman" w:hAnsi="Times New Roman" w:cs="Times New Roman"/>
          <w:sz w:val="24"/>
          <w:szCs w:val="24"/>
        </w:rPr>
        <w:footnoteReference w:id="7"/>
      </w:r>
      <w:r w:rsidR="00330307">
        <w:rPr>
          <w:rFonts w:ascii="Times New Roman" w:hAnsi="Times New Roman" w:cs="Times New Roman"/>
          <w:sz w:val="24"/>
          <w:szCs w:val="24"/>
        </w:rPr>
        <w:t xml:space="preserve"> </w:t>
      </w:r>
      <w:r w:rsidRPr="00AD7D30">
        <w:rPr>
          <w:rFonts w:ascii="Times New Roman" w:hAnsi="Times New Roman" w:cs="Times New Roman"/>
          <w:sz w:val="24"/>
          <w:szCs w:val="24"/>
        </w:rPr>
        <w:t>w</w:t>
      </w:r>
      <w:r w:rsidR="00330307">
        <w:rPr>
          <w:rFonts w:ascii="Times New Roman" w:hAnsi="Times New Roman" w:cs="Times New Roman"/>
          <w:sz w:val="24"/>
          <w:szCs w:val="24"/>
        </w:rPr>
        <w:t xml:space="preserve"> </w:t>
      </w:r>
      <w:r w:rsidRPr="00AD7D30">
        <w:rPr>
          <w:rFonts w:ascii="Times New Roman" w:hAnsi="Times New Roman" w:cs="Times New Roman"/>
          <w:sz w:val="24"/>
          <w:szCs w:val="24"/>
        </w:rPr>
        <w:t>pliku „Tajemnica przedsiębiorstwa”</w:t>
      </w:r>
      <w:r w:rsidR="00330307">
        <w:rPr>
          <w:rFonts w:ascii="Times New Roman" w:hAnsi="Times New Roman" w:cs="Times New Roman"/>
          <w:sz w:val="24"/>
          <w:szCs w:val="24"/>
        </w:rPr>
        <w:t>.</w:t>
      </w:r>
    </w:p>
    <w:p w14:paraId="4D347A12" w14:textId="4344373C" w:rsidR="000540C5" w:rsidRPr="00627F18" w:rsidRDefault="00F22B9A" w:rsidP="00F22B9A">
      <w:pPr>
        <w:pStyle w:val="Zwykytekst1"/>
        <w:ind w:left="426" w:hanging="426"/>
        <w:jc w:val="both"/>
        <w:rPr>
          <w:rFonts w:ascii="Times New Roman" w:hAnsi="Times New Roman" w:cs="Times New Roman"/>
          <w:sz w:val="24"/>
          <w:szCs w:val="24"/>
        </w:rPr>
      </w:pPr>
      <w:r w:rsidRPr="00F22B9A">
        <w:rPr>
          <w:rFonts w:ascii="Times New Roman" w:hAnsi="Times New Roman" w:cs="Times New Roman"/>
          <w:b/>
        </w:rPr>
        <w:t>12</w:t>
      </w:r>
      <w:r>
        <w:rPr>
          <w:rFonts w:ascii="Times New Roman" w:hAnsi="Times New Roman" w:cs="Times New Roman"/>
          <w:b/>
          <w:sz w:val="24"/>
          <w:szCs w:val="24"/>
        </w:rPr>
        <w:t>.</w:t>
      </w:r>
      <w:r>
        <w:rPr>
          <w:rFonts w:ascii="Times New Roman" w:hAnsi="Times New Roman" w:cs="Times New Roman"/>
          <w:b/>
          <w:sz w:val="24"/>
          <w:szCs w:val="24"/>
        </w:rPr>
        <w:tab/>
      </w:r>
      <w:r w:rsidR="000540C5" w:rsidRPr="00314719">
        <w:rPr>
          <w:rFonts w:ascii="Times New Roman" w:hAnsi="Times New Roman" w:cs="Times New Roman"/>
          <w:b/>
          <w:sz w:val="24"/>
          <w:szCs w:val="24"/>
        </w:rPr>
        <w:t>OŚWIADCZAMY,</w:t>
      </w:r>
      <w:r w:rsidR="000540C5"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000540C5" w:rsidRPr="00314719">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000540C5"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000540C5"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000540C5"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000540C5"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000540C5"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000540C5" w:rsidRPr="00627F18">
        <w:rPr>
          <w:rFonts w:ascii="Times New Roman" w:hAnsi="Times New Roman" w:cs="Times New Roman"/>
          <w:sz w:val="24"/>
          <w:szCs w:val="24"/>
        </w:rPr>
        <w:t>, w miejscu i terminie wyznaczonym przez Zamawiającego.</w:t>
      </w:r>
    </w:p>
    <w:p w14:paraId="713BE977" w14:textId="37952C66" w:rsidR="00576F97" w:rsidRPr="00295E3A" w:rsidRDefault="00F22B9A" w:rsidP="00F22B9A">
      <w:pPr>
        <w:pStyle w:val="Zwykytekst1"/>
        <w:ind w:left="426" w:hanging="426"/>
        <w:jc w:val="both"/>
        <w:rPr>
          <w:rFonts w:ascii="Times New Roman" w:hAnsi="Times New Roman" w:cs="Times New Roman"/>
          <w:sz w:val="24"/>
          <w:szCs w:val="24"/>
        </w:rPr>
      </w:pPr>
      <w:r w:rsidRPr="00F22B9A">
        <w:rPr>
          <w:rFonts w:ascii="Times New Roman" w:hAnsi="Times New Roman" w:cs="Times New Roman"/>
          <w:b/>
        </w:rPr>
        <w:t>13</w:t>
      </w:r>
      <w:r>
        <w:rPr>
          <w:rFonts w:ascii="Times New Roman" w:hAnsi="Times New Roman" w:cs="Times New Roman"/>
          <w:b/>
          <w:sz w:val="24"/>
          <w:szCs w:val="24"/>
        </w:rPr>
        <w:t>.</w:t>
      </w:r>
      <w:r>
        <w:rPr>
          <w:rFonts w:ascii="Times New Roman" w:hAnsi="Times New Roman" w:cs="Times New Roman"/>
          <w:b/>
          <w:sz w:val="24"/>
          <w:szCs w:val="24"/>
        </w:rPr>
        <w:tab/>
      </w:r>
      <w:r w:rsidR="00576F97" w:rsidRPr="00D12D3C">
        <w:rPr>
          <w:rFonts w:ascii="Times New Roman" w:hAnsi="Times New Roman" w:cs="Times New Roman"/>
          <w:b/>
          <w:sz w:val="24"/>
          <w:szCs w:val="24"/>
        </w:rPr>
        <w:t>OŚWIADCZAMY</w:t>
      </w:r>
      <w:r w:rsidR="00576F97" w:rsidRPr="00D12D3C">
        <w:rPr>
          <w:rFonts w:ascii="Times New Roman" w:hAnsi="Times New Roman" w:cs="Times New Roman"/>
          <w:sz w:val="24"/>
          <w:szCs w:val="24"/>
        </w:rPr>
        <w:t>, że wypełniliśmy obowiązki informacyjne przewidziane w a</w:t>
      </w:r>
      <w:r w:rsidR="00576F97"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00576F97"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0B7565B7" w:rsidR="00A61BD8" w:rsidRPr="00295E3A" w:rsidRDefault="00F22B9A" w:rsidP="00F22B9A">
      <w:pPr>
        <w:pStyle w:val="Zwykytekst1"/>
        <w:ind w:left="426" w:hanging="426"/>
        <w:jc w:val="both"/>
        <w:rPr>
          <w:rFonts w:ascii="Times New Roman" w:hAnsi="Times New Roman" w:cs="Times New Roman"/>
          <w:sz w:val="24"/>
          <w:szCs w:val="24"/>
        </w:rPr>
      </w:pPr>
      <w:r w:rsidRPr="00F22B9A">
        <w:rPr>
          <w:rFonts w:ascii="Times New Roman" w:hAnsi="Times New Roman" w:cs="Times New Roman"/>
          <w:b/>
          <w:bCs/>
        </w:rPr>
        <w:t>14</w:t>
      </w:r>
      <w:r>
        <w:rPr>
          <w:rFonts w:ascii="Times New Roman" w:hAnsi="Times New Roman" w:cs="Times New Roman"/>
          <w:b/>
          <w:bCs/>
          <w:sz w:val="24"/>
          <w:szCs w:val="24"/>
        </w:rPr>
        <w:t>.</w:t>
      </w:r>
      <w:r>
        <w:rPr>
          <w:rFonts w:ascii="Times New Roman" w:hAnsi="Times New Roman" w:cs="Times New Roman"/>
          <w:b/>
          <w:bCs/>
          <w:sz w:val="24"/>
          <w:szCs w:val="24"/>
        </w:rPr>
        <w:tab/>
      </w:r>
      <w:r w:rsidR="00A61BD8" w:rsidRPr="00295E3A">
        <w:rPr>
          <w:rFonts w:ascii="Times New Roman" w:hAnsi="Times New Roman" w:cs="Times New Roman"/>
          <w:b/>
          <w:bCs/>
          <w:sz w:val="24"/>
          <w:szCs w:val="24"/>
        </w:rPr>
        <w:t>INFORMUJEMY</w:t>
      </w:r>
      <w:r w:rsidR="00A61BD8" w:rsidRPr="00295E3A">
        <w:rPr>
          <w:rFonts w:ascii="Times New Roman" w:hAnsi="Times New Roman" w:cs="Times New Roman"/>
          <w:sz w:val="24"/>
          <w:szCs w:val="24"/>
        </w:rPr>
        <w:t>, że dokumenty rejestrowe dostępne są w następujących bezpłatnych i ogólnodostępnych bazach danych:</w:t>
      </w:r>
    </w:p>
    <w:p w14:paraId="5B82D883" w14:textId="139BFA74" w:rsidR="00A61BD8" w:rsidRPr="00330307" w:rsidRDefault="006B31B4" w:rsidP="00330307">
      <w:pPr>
        <w:pStyle w:val="Kropki"/>
        <w:tabs>
          <w:tab w:val="clear" w:pos="9072"/>
          <w:tab w:val="left" w:pos="1276"/>
        </w:tabs>
        <w:spacing w:line="240" w:lineRule="auto"/>
        <w:ind w:left="426"/>
        <w:jc w:val="both"/>
        <w:rPr>
          <w:rFonts w:ascii="Times New Roman" w:hAnsi="Times New Roman"/>
          <w:bCs/>
          <w:iCs/>
          <w:szCs w:val="24"/>
        </w:rPr>
      </w:pPr>
      <w:r w:rsidRPr="00330307">
        <w:rPr>
          <w:rFonts w:ascii="Times New Roman" w:hAnsi="Times New Roman"/>
          <w:sz w:val="20"/>
        </w:rPr>
        <w:t>1</w:t>
      </w:r>
      <w:r w:rsidR="00F22B9A" w:rsidRPr="00330307">
        <w:rPr>
          <w:rFonts w:ascii="Times New Roman" w:hAnsi="Times New Roman"/>
          <w:sz w:val="20"/>
        </w:rPr>
        <w:t>4</w:t>
      </w:r>
      <w:r w:rsidRPr="00330307">
        <w:rPr>
          <w:rFonts w:ascii="Times New Roman" w:hAnsi="Times New Roman"/>
          <w:sz w:val="20"/>
        </w:rPr>
        <w:t>.1</w:t>
      </w:r>
      <w:r w:rsidR="00330307">
        <w:rPr>
          <w:rFonts w:ascii="Times New Roman" w:hAnsi="Times New Roman"/>
          <w:sz w:val="20"/>
        </w:rPr>
        <w:t>.</w:t>
      </w:r>
      <w:r w:rsidRPr="00330307">
        <w:rPr>
          <w:rFonts w:ascii="Times New Roman" w:hAnsi="Times New Roman"/>
          <w:bCs/>
          <w:iCs/>
          <w:szCs w:val="24"/>
        </w:rPr>
        <w:tab/>
      </w:r>
      <w:hyperlink r:id="rId11" w:history="1">
        <w:r w:rsidRPr="00330307">
          <w:rPr>
            <w:rStyle w:val="Hipercze"/>
            <w:rFonts w:ascii="Times New Roman" w:hAnsi="Times New Roman"/>
            <w:bCs/>
            <w:iCs/>
            <w:szCs w:val="24"/>
          </w:rPr>
          <w:t>https://ekrs.ms.gov.pl/web/wyszukiwarka-krs;*</w:t>
        </w:r>
      </w:hyperlink>
    </w:p>
    <w:p w14:paraId="45B90DA7" w14:textId="61E3E092" w:rsidR="00A61BD8" w:rsidRPr="00330307" w:rsidRDefault="00F22B9A" w:rsidP="00330307">
      <w:pPr>
        <w:pStyle w:val="Kropki"/>
        <w:tabs>
          <w:tab w:val="clear" w:pos="9072"/>
          <w:tab w:val="left" w:pos="1276"/>
        </w:tabs>
        <w:spacing w:line="240" w:lineRule="auto"/>
        <w:ind w:left="426"/>
        <w:jc w:val="both"/>
        <w:rPr>
          <w:rFonts w:ascii="Times New Roman" w:hAnsi="Times New Roman"/>
          <w:bCs/>
          <w:iCs/>
          <w:szCs w:val="24"/>
        </w:rPr>
      </w:pPr>
      <w:r w:rsidRPr="00330307">
        <w:rPr>
          <w:rFonts w:ascii="Times New Roman" w:hAnsi="Times New Roman"/>
          <w:sz w:val="20"/>
        </w:rPr>
        <w:t>14.2</w:t>
      </w:r>
      <w:r w:rsidR="00330307">
        <w:rPr>
          <w:rFonts w:ascii="Times New Roman" w:hAnsi="Times New Roman"/>
          <w:sz w:val="20"/>
        </w:rPr>
        <w:t>.</w:t>
      </w:r>
      <w:r w:rsidRPr="00330307">
        <w:rPr>
          <w:rFonts w:ascii="Times New Roman" w:hAnsi="Times New Roman"/>
        </w:rPr>
        <w:tab/>
      </w:r>
      <w:hyperlink r:id="rId12" w:history="1">
        <w:r w:rsidRPr="00330307">
          <w:rPr>
            <w:rStyle w:val="Hipercze"/>
            <w:rFonts w:ascii="Times New Roman" w:hAnsi="Times New Roman"/>
            <w:bCs/>
            <w:iCs/>
            <w:szCs w:val="24"/>
          </w:rPr>
          <w:t>https://prod.ceidg.gov.pl/CEIDG/Ceidg.Public.Ul/Search.aspx;*</w:t>
        </w:r>
      </w:hyperlink>
    </w:p>
    <w:p w14:paraId="674DA75E" w14:textId="3180166A" w:rsidR="00A61BD8" w:rsidRPr="00315F49" w:rsidRDefault="00F22B9A" w:rsidP="00330307">
      <w:pPr>
        <w:pStyle w:val="Kropki"/>
        <w:tabs>
          <w:tab w:val="clear" w:pos="9072"/>
          <w:tab w:val="left" w:pos="1276"/>
        </w:tabs>
        <w:spacing w:line="240" w:lineRule="auto"/>
        <w:ind w:left="426"/>
        <w:jc w:val="both"/>
        <w:rPr>
          <w:rFonts w:ascii="Times New Roman" w:hAnsi="Times New Roman"/>
          <w:bCs/>
          <w:iCs/>
          <w:szCs w:val="24"/>
        </w:rPr>
      </w:pPr>
      <w:r w:rsidRPr="00330307">
        <w:rPr>
          <w:rFonts w:ascii="Times New Roman" w:hAnsi="Times New Roman"/>
          <w:bCs/>
          <w:iCs/>
          <w:sz w:val="20"/>
        </w:rPr>
        <w:t>14.3</w:t>
      </w:r>
      <w:r w:rsidR="00330307">
        <w:rPr>
          <w:rFonts w:ascii="Times New Roman" w:hAnsi="Times New Roman"/>
          <w:bCs/>
          <w:iCs/>
          <w:sz w:val="20"/>
        </w:rPr>
        <w:t>.</w:t>
      </w:r>
      <w:r>
        <w:rPr>
          <w:rFonts w:ascii="Times New Roman" w:hAnsi="Times New Roman"/>
          <w:bCs/>
          <w:iCs/>
          <w:szCs w:val="24"/>
        </w:rPr>
        <w:tab/>
      </w:r>
      <w:r w:rsidR="00A61BD8" w:rsidRPr="00315F49">
        <w:rPr>
          <w:rFonts w:ascii="Times New Roman" w:hAnsi="Times New Roman"/>
          <w:bCs/>
          <w:iCs/>
          <w:szCs w:val="24"/>
        </w:rPr>
        <w:t>Inne**: ……………………………………………………………………………………</w:t>
      </w:r>
      <w:r w:rsidR="005C7BC6">
        <w:rPr>
          <w:rFonts w:ascii="Times New Roman" w:hAnsi="Times New Roman"/>
          <w:bCs/>
          <w:iCs/>
          <w:szCs w:val="24"/>
        </w:rPr>
        <w:t>…</w:t>
      </w:r>
    </w:p>
    <w:p w14:paraId="291AA9FA"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5D0C1248" w14:textId="3D1089A3"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7B9B931B" w:rsidR="000540C5" w:rsidRPr="00315F49" w:rsidRDefault="00F22B9A" w:rsidP="00F22B9A">
      <w:pPr>
        <w:pStyle w:val="Zwykytekst1"/>
        <w:ind w:left="284" w:hanging="284"/>
        <w:jc w:val="both"/>
        <w:rPr>
          <w:rFonts w:ascii="Times New Roman" w:hAnsi="Times New Roman" w:cs="Times New Roman"/>
          <w:sz w:val="24"/>
          <w:szCs w:val="24"/>
        </w:rPr>
      </w:pPr>
      <w:r w:rsidRPr="00F22B9A">
        <w:rPr>
          <w:rFonts w:ascii="Times New Roman" w:hAnsi="Times New Roman" w:cs="Times New Roman"/>
          <w:b/>
        </w:rPr>
        <w:t>15.</w:t>
      </w:r>
      <w:r>
        <w:rPr>
          <w:rFonts w:ascii="Times New Roman" w:hAnsi="Times New Roman" w:cs="Times New Roman"/>
          <w:b/>
          <w:sz w:val="24"/>
          <w:szCs w:val="24"/>
        </w:rPr>
        <w:tab/>
      </w:r>
      <w:r w:rsidR="00F6468A" w:rsidRPr="00315F49">
        <w:rPr>
          <w:rFonts w:ascii="Times New Roman" w:hAnsi="Times New Roman" w:cs="Times New Roman"/>
          <w:b/>
          <w:sz w:val="24"/>
          <w:szCs w:val="24"/>
        </w:rPr>
        <w:t xml:space="preserve">SPIS </w:t>
      </w:r>
      <w:r w:rsidR="00F6468A"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6511970B" w14:textId="7CE3AD2E" w:rsidR="00586936" w:rsidRPr="00315F49" w:rsidRDefault="00011604" w:rsidP="005C7BC6">
      <w:pPr>
        <w:pStyle w:val="Akapitzlist"/>
        <w:ind w:left="426"/>
        <w:jc w:val="both"/>
        <w:rPr>
          <w:rFonts w:ascii="Times New Roman" w:hAnsi="Times New Roman" w:cs="Times New Roman"/>
          <w:sz w:val="24"/>
          <w:szCs w:val="24"/>
        </w:rPr>
      </w:pPr>
      <w:bookmarkStart w:id="3" w:name="_Hlk104880779"/>
      <w:bookmarkStart w:id="4" w:name="_Hlk83907359"/>
      <w:r w:rsidRPr="00F22B9A">
        <w:rPr>
          <w:rFonts w:ascii="Times New Roman" w:hAnsi="Times New Roman" w:cs="Times New Roman"/>
          <w:sz w:val="20"/>
          <w:szCs w:val="20"/>
        </w:rPr>
        <w:t>1</w:t>
      </w:r>
      <w:r w:rsidR="00F22B9A" w:rsidRPr="00F22B9A">
        <w:rPr>
          <w:rFonts w:ascii="Times New Roman" w:hAnsi="Times New Roman" w:cs="Times New Roman"/>
          <w:sz w:val="20"/>
          <w:szCs w:val="20"/>
        </w:rPr>
        <w:t>5</w:t>
      </w:r>
      <w:r w:rsidRPr="00F22B9A">
        <w:rPr>
          <w:rFonts w:ascii="Times New Roman" w:hAnsi="Times New Roman" w:cs="Times New Roman"/>
          <w:sz w:val="20"/>
          <w:szCs w:val="20"/>
        </w:rPr>
        <w:t>.1</w:t>
      </w:r>
      <w:r w:rsidRPr="00315F49">
        <w:rPr>
          <w:rFonts w:ascii="Times New Roman" w:hAnsi="Times New Roman" w:cs="Times New Roman"/>
          <w:sz w:val="24"/>
          <w:szCs w:val="24"/>
        </w:rPr>
        <w:t xml:space="preserve">. </w:t>
      </w:r>
      <w:r w:rsidR="00586936" w:rsidRPr="00315F49">
        <w:rPr>
          <w:rFonts w:ascii="Times New Roman" w:hAnsi="Times New Roman" w:cs="Times New Roman"/>
          <w:sz w:val="24"/>
          <w:szCs w:val="24"/>
        </w:rPr>
        <w:t>Formularz 2 - Formularz cenowy</w:t>
      </w:r>
      <w:r w:rsidR="002F2EAA">
        <w:rPr>
          <w:rFonts w:ascii="Times New Roman" w:hAnsi="Times New Roman" w:cs="Times New Roman"/>
          <w:sz w:val="24"/>
          <w:szCs w:val="24"/>
        </w:rPr>
        <w:t xml:space="preserve">  </w:t>
      </w:r>
    </w:p>
    <w:p w14:paraId="2F4CD819" w14:textId="19E89B8E" w:rsidR="00132F7F" w:rsidRPr="00C94BE2" w:rsidRDefault="00132F7F" w:rsidP="005C7BC6">
      <w:pPr>
        <w:ind w:left="993" w:hanging="567"/>
        <w:jc w:val="both"/>
        <w:rPr>
          <w:color w:val="FF0000"/>
        </w:rPr>
      </w:pPr>
      <w:r w:rsidRPr="00F22B9A">
        <w:rPr>
          <w:sz w:val="20"/>
          <w:szCs w:val="20"/>
        </w:rPr>
        <w:t>1</w:t>
      </w:r>
      <w:r w:rsidR="00F22B9A" w:rsidRPr="00F22B9A">
        <w:rPr>
          <w:sz w:val="20"/>
          <w:szCs w:val="20"/>
        </w:rPr>
        <w:t>5</w:t>
      </w:r>
      <w:r w:rsidRPr="00F22B9A">
        <w:rPr>
          <w:sz w:val="20"/>
          <w:szCs w:val="20"/>
        </w:rPr>
        <w:t>.2</w:t>
      </w:r>
      <w:r w:rsidRPr="006D01A5">
        <w:t xml:space="preserve">. </w:t>
      </w:r>
      <w:r w:rsidR="00F97FB9">
        <w:t>F</w:t>
      </w:r>
      <w:r w:rsidR="006D01A5" w:rsidRPr="006D01A5">
        <w:t>ormularz 3 „Potencjał kadrowy</w:t>
      </w:r>
      <w:r w:rsidR="005C7BC6">
        <w:t xml:space="preserve"> </w:t>
      </w:r>
      <w:r w:rsidR="00F97FB9">
        <w:t>- wykaz osób</w:t>
      </w:r>
      <w:r w:rsidR="006D01A5" w:rsidRPr="006D01A5">
        <w:t xml:space="preserve">” </w:t>
      </w:r>
      <w:r w:rsidRPr="00C94BE2">
        <w:rPr>
          <w:color w:val="FF0000"/>
        </w:rPr>
        <w:t xml:space="preserve"> </w:t>
      </w:r>
    </w:p>
    <w:p w14:paraId="230AE4A9" w14:textId="4A60DC6A" w:rsidR="00586936" w:rsidRPr="00295E3A" w:rsidRDefault="00132F7F" w:rsidP="005C7BC6">
      <w:pPr>
        <w:ind w:left="993" w:hanging="567"/>
        <w:jc w:val="both"/>
      </w:pPr>
      <w:r w:rsidRPr="00F22B9A">
        <w:rPr>
          <w:sz w:val="20"/>
          <w:szCs w:val="20"/>
        </w:rPr>
        <w:t>1</w:t>
      </w:r>
      <w:r w:rsidR="00F22B9A" w:rsidRPr="00F22B9A">
        <w:rPr>
          <w:sz w:val="20"/>
          <w:szCs w:val="20"/>
        </w:rPr>
        <w:t>5</w:t>
      </w:r>
      <w:r w:rsidRPr="00F22B9A">
        <w:rPr>
          <w:sz w:val="20"/>
          <w:szCs w:val="20"/>
        </w:rPr>
        <w:t>.</w:t>
      </w:r>
      <w:r w:rsidR="00315F49" w:rsidRPr="00F22B9A">
        <w:rPr>
          <w:sz w:val="20"/>
          <w:szCs w:val="20"/>
        </w:rPr>
        <w:t>3</w:t>
      </w:r>
      <w:r w:rsidRPr="00315F49">
        <w:t xml:space="preserve">. </w:t>
      </w:r>
      <w:r w:rsidR="005C7BC6">
        <w:t>o</w:t>
      </w:r>
      <w:r w:rsidR="00000B2F" w:rsidRPr="00315F49">
        <w:t>świadczenie o spełnianiu warunków udziału w postępowaniu oraz o braku podstaw do wykluczenia</w:t>
      </w:r>
      <w:r w:rsidR="00000B2F">
        <w:t xml:space="preserve"> - według treści formularza 1.1.</w:t>
      </w:r>
    </w:p>
    <w:p w14:paraId="59379C2A" w14:textId="499F7D69" w:rsidR="00B22B91" w:rsidRPr="00315F49" w:rsidRDefault="00B22B91" w:rsidP="005C7BC6">
      <w:pPr>
        <w:ind w:left="993" w:hanging="567"/>
        <w:jc w:val="both"/>
      </w:pPr>
      <w:r w:rsidRPr="00F22B9A">
        <w:rPr>
          <w:sz w:val="20"/>
          <w:szCs w:val="20"/>
        </w:rPr>
        <w:t>1</w:t>
      </w:r>
      <w:r w:rsidR="00F22B9A" w:rsidRPr="00F22B9A">
        <w:rPr>
          <w:sz w:val="20"/>
          <w:szCs w:val="20"/>
        </w:rPr>
        <w:t>5</w:t>
      </w:r>
      <w:r w:rsidRPr="00F22B9A">
        <w:rPr>
          <w:sz w:val="20"/>
          <w:szCs w:val="20"/>
        </w:rPr>
        <w:t>.</w:t>
      </w:r>
      <w:r w:rsidR="00315F49" w:rsidRPr="00F22B9A">
        <w:rPr>
          <w:sz w:val="20"/>
          <w:szCs w:val="20"/>
        </w:rPr>
        <w:t>4</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3557EB47" w:rsidR="006A42F7" w:rsidRPr="00295E3A" w:rsidRDefault="006A42F7" w:rsidP="005C7BC6">
      <w:pPr>
        <w:ind w:left="993" w:hanging="425"/>
        <w:jc w:val="both"/>
      </w:pPr>
      <w:r w:rsidRPr="00F22B9A">
        <w:rPr>
          <w:sz w:val="20"/>
          <w:szCs w:val="20"/>
        </w:rPr>
        <w:t>1</w:t>
      </w:r>
      <w:r w:rsidR="00F22B9A" w:rsidRPr="00F22B9A">
        <w:rPr>
          <w:sz w:val="20"/>
          <w:szCs w:val="20"/>
        </w:rPr>
        <w:t>5</w:t>
      </w:r>
      <w:r w:rsidRPr="00F22B9A">
        <w:rPr>
          <w:sz w:val="20"/>
          <w:szCs w:val="20"/>
        </w:rPr>
        <w:t>.</w:t>
      </w:r>
      <w:r w:rsidR="00315F49" w:rsidRPr="00F22B9A">
        <w:rPr>
          <w:sz w:val="20"/>
          <w:szCs w:val="20"/>
        </w:rPr>
        <w:t>5</w:t>
      </w:r>
      <w:r w:rsidRPr="00F22B9A">
        <w:rPr>
          <w:sz w:val="20"/>
          <w:szCs w:val="20"/>
        </w:rPr>
        <w:t>.</w:t>
      </w:r>
      <w:r w:rsidRPr="00315F49">
        <w:t xml:space="preserve"> oryginał gwarancji w postaci dokumentu elektronicznego, jeśli wadium wnoszone jest w innej</w:t>
      </w:r>
      <w:r w:rsidRPr="00295E3A">
        <w:t xml:space="preserve"> formie niż pieniądz.</w:t>
      </w:r>
    </w:p>
    <w:bookmarkEnd w:id="3"/>
    <w:p w14:paraId="062F1997" w14:textId="06097A73"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57F57BEA" w14:textId="377797D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66D3D28D" w14:textId="04EFF1EC"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4"/>
      <w:r w:rsidR="00E84977" w:rsidRPr="00295E3A">
        <w:rPr>
          <w:rFonts w:ascii="Times New Roman" w:hAnsi="Times New Roman" w:cs="Times New Roman"/>
          <w:b/>
          <w:strike/>
        </w:rPr>
        <w:br w:type="page"/>
      </w:r>
    </w:p>
    <w:p w14:paraId="4D800C4E" w14:textId="4C3A884E" w:rsidR="00E634ED" w:rsidRPr="00314719" w:rsidRDefault="00E634ED" w:rsidP="00A24A2D">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438E7DCD" w14:textId="77777777" w:rsidR="00314719" w:rsidRPr="00314719" w:rsidRDefault="00314719" w:rsidP="00A55324">
      <w:pPr>
        <w:pStyle w:val="Zwykytekst"/>
        <w:rPr>
          <w:rFonts w:ascii="Times New Roman" w:hAnsi="Times New Roman" w:cs="Times New Roman"/>
          <w:b/>
          <w:sz w:val="24"/>
          <w:szCs w:val="24"/>
        </w:rPr>
      </w:pPr>
    </w:p>
    <w:p w14:paraId="2E26C2C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200B24EF"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6694BA1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72B3F951"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02721E" w:rsidRDefault="004A4596" w:rsidP="00B419A2">
            <w:pPr>
              <w:ind w:left="-693"/>
              <w:jc w:val="center"/>
              <w:rPr>
                <w:rFonts w:eastAsia="Calibri"/>
                <w:b/>
                <w:lang w:eastAsia="en-US"/>
              </w:rPr>
            </w:pPr>
            <w:r w:rsidRPr="0002721E">
              <w:rPr>
                <w:rFonts w:eastAsia="Calibri"/>
                <w:b/>
                <w:lang w:eastAsia="en-US"/>
              </w:rPr>
              <w:t xml:space="preserve">Politechnika Warszawska </w:t>
            </w:r>
          </w:p>
          <w:p w14:paraId="3E670C0E" w14:textId="77777777" w:rsidR="004A4596" w:rsidRPr="0002721E" w:rsidRDefault="004A4596" w:rsidP="00B419A2">
            <w:pPr>
              <w:ind w:left="-693"/>
              <w:jc w:val="center"/>
              <w:rPr>
                <w:rFonts w:eastAsia="Calibri"/>
                <w:b/>
                <w:lang w:eastAsia="en-US"/>
              </w:rPr>
            </w:pPr>
            <w:r w:rsidRPr="0002721E">
              <w:rPr>
                <w:rFonts w:eastAsia="Calibri"/>
                <w:b/>
                <w:lang w:eastAsia="en-US"/>
              </w:rPr>
              <w:t>z siedzibą przy Placu Politechniki 1</w:t>
            </w:r>
          </w:p>
          <w:p w14:paraId="12463EF8" w14:textId="77777777" w:rsidR="004A4596" w:rsidRPr="0002721E" w:rsidRDefault="004A4596" w:rsidP="00B419A2">
            <w:pPr>
              <w:ind w:left="-693"/>
              <w:jc w:val="center"/>
              <w:rPr>
                <w:rFonts w:eastAsia="Calibri"/>
                <w:b/>
                <w:lang w:eastAsia="en-US"/>
              </w:rPr>
            </w:pPr>
            <w:r w:rsidRPr="0002721E">
              <w:rPr>
                <w:rFonts w:eastAsia="Calibri"/>
                <w:b/>
                <w:lang w:eastAsia="en-US"/>
              </w:rPr>
              <w:t>00-661 Warszawa, POLSKA</w:t>
            </w:r>
          </w:p>
        </w:tc>
      </w:tr>
      <w:tr w:rsidR="004A4596" w:rsidRPr="0002721E"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02721E" w:rsidRDefault="004A4596" w:rsidP="00B419A2">
            <w:pPr>
              <w:ind w:left="-551"/>
              <w:jc w:val="center"/>
              <w:rPr>
                <w:b/>
                <w:bCs/>
              </w:rPr>
            </w:pPr>
            <w:r w:rsidRPr="0002721E">
              <w:rPr>
                <w:b/>
                <w:bCs/>
              </w:rPr>
              <w:t>3</w:t>
            </w:r>
          </w:p>
        </w:tc>
      </w:tr>
      <w:tr w:rsidR="004A4596" w:rsidRPr="0002721E"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02721E" w:rsidRDefault="004A4596" w:rsidP="00B419A2">
            <w:pPr>
              <w:rPr>
                <w:b/>
                <w:bCs/>
              </w:rPr>
            </w:pPr>
            <w:r w:rsidRPr="0002721E">
              <w:rPr>
                <w:b/>
                <w:bCs/>
              </w:rPr>
              <w:t xml:space="preserve">Pełna nazwa </w:t>
            </w:r>
            <w:r w:rsidRPr="0002721E">
              <w:rPr>
                <w:b/>
                <w:bCs/>
                <w:vertAlign w:val="superscript"/>
              </w:rPr>
              <w:t>(firma)</w:t>
            </w:r>
            <w:r w:rsidRPr="0002721E">
              <w:rPr>
                <w:b/>
                <w:bCs/>
              </w:rPr>
              <w:t xml:space="preserve"> </w:t>
            </w:r>
          </w:p>
          <w:p w14:paraId="1CF42C8A" w14:textId="77777777" w:rsidR="004A4596" w:rsidRPr="0002721E" w:rsidRDefault="004A4596" w:rsidP="00B419A2">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02721E" w:rsidRDefault="004A4596" w:rsidP="00B419A2">
            <w:pPr>
              <w:jc w:val="center"/>
              <w:rPr>
                <w:b/>
                <w:bCs/>
              </w:rPr>
            </w:pPr>
          </w:p>
        </w:tc>
      </w:tr>
      <w:tr w:rsidR="004A4596" w:rsidRPr="0002721E"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02721E" w:rsidRDefault="004A4596" w:rsidP="00B419A2">
            <w:pPr>
              <w:jc w:val="center"/>
              <w:rPr>
                <w:b/>
                <w:bCs/>
              </w:rPr>
            </w:pPr>
          </w:p>
        </w:tc>
      </w:tr>
      <w:tr w:rsidR="004A4596" w:rsidRPr="0002721E"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02721E" w:rsidRDefault="004A4596" w:rsidP="00B419A2">
            <w:pPr>
              <w:jc w:val="center"/>
              <w:rPr>
                <w:b/>
                <w:bCs/>
                <w:vertAlign w:val="superscript"/>
              </w:rPr>
            </w:pPr>
            <w:r w:rsidRPr="0002721E">
              <w:rPr>
                <w:b/>
                <w:bCs/>
                <w:vertAlign w:val="superscript"/>
              </w:rPr>
              <w:t xml:space="preserve">miejscowość, </w:t>
            </w:r>
          </w:p>
          <w:p w14:paraId="4B067992"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02721E" w:rsidRDefault="004A4596" w:rsidP="00B419A2">
            <w:pPr>
              <w:jc w:val="center"/>
              <w:rPr>
                <w:b/>
                <w:bCs/>
              </w:rPr>
            </w:pPr>
          </w:p>
        </w:tc>
      </w:tr>
      <w:tr w:rsidR="004A4596" w:rsidRPr="0002721E"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02721E" w:rsidRDefault="004A4596" w:rsidP="00B419A2">
            <w:pPr>
              <w:jc w:val="center"/>
              <w:rPr>
                <w:b/>
                <w:bCs/>
              </w:rPr>
            </w:pPr>
          </w:p>
        </w:tc>
      </w:tr>
      <w:tr w:rsidR="004A4596" w:rsidRPr="0002721E"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02721E" w:rsidRDefault="004A4596" w:rsidP="00B419A2">
            <w:pPr>
              <w:jc w:val="center"/>
              <w:rPr>
                <w:b/>
                <w:bCs/>
              </w:rPr>
            </w:pPr>
          </w:p>
        </w:tc>
      </w:tr>
      <w:tr w:rsidR="004A4596" w:rsidRPr="0002721E"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02721E" w:rsidRDefault="004A4596" w:rsidP="00B419A2">
            <w:pPr>
              <w:rPr>
                <w:b/>
                <w:bCs/>
              </w:rPr>
            </w:pPr>
            <w:r w:rsidRPr="0002721E">
              <w:rPr>
                <w:b/>
                <w:bCs/>
              </w:rPr>
              <w:t>Krajowy Rejestr Sądowy</w:t>
            </w:r>
          </w:p>
          <w:p w14:paraId="14B80DED"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02721E" w:rsidRDefault="004A4596" w:rsidP="00B419A2">
            <w:pPr>
              <w:rPr>
                <w:b/>
                <w:bCs/>
                <w:highlight w:val="lightGray"/>
              </w:rPr>
            </w:pPr>
            <w:r w:rsidRPr="0002721E">
              <w:rPr>
                <w:b/>
                <w:bCs/>
                <w:highlight w:val="lightGray"/>
              </w:rPr>
              <w:t xml:space="preserve">REGON </w:t>
            </w:r>
          </w:p>
          <w:p w14:paraId="6C535C92" w14:textId="77777777" w:rsidR="004A4596" w:rsidRPr="0002721E" w:rsidRDefault="004A4596" w:rsidP="00B419A2">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02721E" w:rsidRDefault="004A4596" w:rsidP="00B419A2">
            <w:pPr>
              <w:jc w:val="center"/>
              <w:rPr>
                <w:b/>
                <w:bCs/>
              </w:rPr>
            </w:pPr>
          </w:p>
        </w:tc>
      </w:tr>
    </w:tbl>
    <w:p w14:paraId="3BDA5A23" w14:textId="68A96580" w:rsidR="004A4596" w:rsidRPr="00F00FC5" w:rsidRDefault="00901754" w:rsidP="005C7BC6">
      <w:pPr>
        <w:jc w:val="both"/>
        <w:rPr>
          <w:rFonts w:eastAsia="Calibri"/>
          <w:lang w:eastAsia="en-US"/>
        </w:rPr>
      </w:pPr>
      <w:r w:rsidRPr="00901754">
        <w:rPr>
          <w:rFonts w:eastAsia="Calibri"/>
          <w:b/>
          <w:bCs/>
          <w:lang w:eastAsia="en-US"/>
        </w:rPr>
        <w:t>Adaptacja pomieszczeń na potrzeby Działu ds. Studiów w budynku Stołówki Centralnej Politechniki Warszawskiej przy ul. Rektorskiej 2 – etap I -</w:t>
      </w:r>
      <w:r w:rsidR="00A24A2D">
        <w:rPr>
          <w:rFonts w:eastAsia="Calibri"/>
          <w:b/>
          <w:bCs/>
          <w:lang w:eastAsia="en-US"/>
        </w:rPr>
        <w:t xml:space="preserve"> </w:t>
      </w:r>
      <w:r w:rsidRPr="00901754">
        <w:rPr>
          <w:rFonts w:eastAsia="Calibri"/>
          <w:b/>
          <w:bCs/>
          <w:lang w:eastAsia="en-US"/>
        </w:rPr>
        <w:t>prace przygotowawcze i projektowe</w:t>
      </w:r>
      <w:r w:rsidR="00D51140" w:rsidRPr="00D51140">
        <w:rPr>
          <w:b/>
        </w:rPr>
        <w:t>,</w:t>
      </w:r>
      <w:r w:rsidR="00F00FC5">
        <w:rPr>
          <w:b/>
        </w:rPr>
        <w:t xml:space="preserve"> </w:t>
      </w:r>
      <w:r w:rsidR="00D51140" w:rsidRPr="00D51140">
        <w:rPr>
          <w:b/>
        </w:rPr>
        <w:t xml:space="preserve"> </w:t>
      </w:r>
      <w:r w:rsidR="004A4596" w:rsidRPr="00D51140">
        <w:rPr>
          <w:rFonts w:eastAsia="Calibri"/>
          <w:bCs/>
        </w:rPr>
        <w:t xml:space="preserve">numer referencyjny: </w:t>
      </w:r>
      <w:r w:rsidR="005C7BC6">
        <w:rPr>
          <w:rFonts w:eastAsia="Calibri"/>
          <w:b/>
          <w:color w:val="4472C4" w:themeColor="accent1"/>
        </w:rPr>
        <w:t>ZP.U.PM.51.2024</w:t>
      </w:r>
    </w:p>
    <w:p w14:paraId="42C0B8F2"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7683F9A5" w14:textId="77777777" w:rsidR="004A4596" w:rsidRPr="00C708CC" w:rsidRDefault="004A4596" w:rsidP="009C6E65">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400D380F" w14:textId="77777777" w:rsidR="004A4596" w:rsidRPr="00C708CC" w:rsidRDefault="004A4596" w:rsidP="009C6E65">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562C80DF" w14:textId="77777777"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0458DAA9"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438C6C39" w14:textId="77777777" w:rsidR="004A4596" w:rsidRPr="006B66E3" w:rsidRDefault="004A4596" w:rsidP="009C6E65">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068458C1"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75510033"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3F81A8DA" w14:textId="77777777"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28E8726D" w14:textId="77777777"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127FADD0" w14:textId="77777777" w:rsidR="004A4596" w:rsidRPr="00425120" w:rsidRDefault="004A4596" w:rsidP="009C6E65">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473BACA6" w14:textId="77777777" w:rsidR="004A4596" w:rsidRPr="00757144" w:rsidRDefault="004A4596" w:rsidP="009C6E65">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757144" w:rsidRDefault="004A4596" w:rsidP="005C7BC6">
      <w:pPr>
        <w:numPr>
          <w:ilvl w:val="1"/>
          <w:numId w:val="14"/>
        </w:numPr>
        <w:ind w:left="709" w:right="57" w:hanging="709"/>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339B9C" w14:textId="77777777" w:rsidR="005C7BC6" w:rsidRDefault="004A4596" w:rsidP="005C7BC6">
      <w:pPr>
        <w:numPr>
          <w:ilvl w:val="1"/>
          <w:numId w:val="14"/>
        </w:numPr>
        <w:ind w:left="709" w:right="57" w:hanging="709"/>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4F759DCD" w:rsidR="004A4596" w:rsidRPr="005C7BC6" w:rsidRDefault="004A4596" w:rsidP="005C7BC6">
      <w:pPr>
        <w:numPr>
          <w:ilvl w:val="1"/>
          <w:numId w:val="14"/>
        </w:numPr>
        <w:ind w:left="709" w:right="57" w:hanging="709"/>
        <w:jc w:val="both"/>
        <w:rPr>
          <w:rFonts w:eastAsia="Calibri"/>
          <w:lang w:eastAsia="en-US"/>
        </w:rPr>
      </w:pPr>
      <w:r>
        <w:lastRenderedPageBreak/>
        <w:t>który w wyniku lekkomyślności lub niedbalstwa przedstawił informacje wprowadzające w błąd, co mogło mieć istotny wpływ na decyzje podejmowane przez zamawiającego w postępowaniu o udzielenie zamówienia.</w:t>
      </w:r>
    </w:p>
    <w:p w14:paraId="55E1B4C6" w14:textId="22B5C6EE" w:rsidR="004A4596" w:rsidRPr="009B0B56" w:rsidRDefault="004A4596" w:rsidP="005C7BC6">
      <w:pPr>
        <w:numPr>
          <w:ilvl w:val="0"/>
          <w:numId w:val="14"/>
        </w:numPr>
        <w:ind w:left="709" w:right="57" w:hanging="709"/>
        <w:jc w:val="both"/>
        <w:rPr>
          <w:rFonts w:eastAsia="Calibri"/>
          <w:lang w:eastAsia="en-US"/>
        </w:rPr>
      </w:pPr>
      <w:r w:rsidRPr="009B0B56">
        <w:rPr>
          <w:rFonts w:eastAsia="Calibri"/>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Pr="00834D9E">
        <w:rPr>
          <w:color w:val="FF0000"/>
        </w:rPr>
        <w:t xml:space="preserve"> </w:t>
      </w:r>
      <w:r w:rsidRPr="009B0B56">
        <w:t>to jest:</w:t>
      </w:r>
    </w:p>
    <w:p w14:paraId="4EE0F47C" w14:textId="77777777" w:rsidR="004A4596" w:rsidRPr="006B66E3" w:rsidRDefault="004A4596" w:rsidP="005C7BC6">
      <w:pPr>
        <w:numPr>
          <w:ilvl w:val="1"/>
          <w:numId w:val="14"/>
        </w:numPr>
        <w:ind w:left="709" w:right="57" w:hanging="709"/>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6B66E3" w:rsidRDefault="004A4596" w:rsidP="005C7BC6">
      <w:pPr>
        <w:numPr>
          <w:ilvl w:val="1"/>
          <w:numId w:val="14"/>
        </w:numPr>
        <w:ind w:left="709" w:right="57" w:hanging="709"/>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6B66E3" w:rsidRDefault="004A4596" w:rsidP="005C7BC6">
      <w:pPr>
        <w:numPr>
          <w:ilvl w:val="1"/>
          <w:numId w:val="14"/>
        </w:numPr>
        <w:ind w:left="709" w:right="57" w:hanging="851"/>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C708CC" w:rsidRDefault="004A4596" w:rsidP="005C7BC6">
      <w:pPr>
        <w:numPr>
          <w:ilvl w:val="0"/>
          <w:numId w:val="14"/>
        </w:numPr>
        <w:ind w:left="709" w:right="57" w:hanging="709"/>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6" w:name="_Hlk70420892"/>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6"/>
    <w:p w14:paraId="6DCC9674" w14:textId="77777777" w:rsidR="004C7C9C" w:rsidRDefault="004C7C9C" w:rsidP="005C7BC6">
      <w:pPr>
        <w:ind w:left="709" w:right="57" w:hanging="709"/>
        <w:jc w:val="both"/>
        <w:rPr>
          <w:rFonts w:eastAsia="Calibri"/>
          <w:lang w:eastAsia="en-US"/>
        </w:rPr>
      </w:pPr>
    </w:p>
    <w:p w14:paraId="4AF9B94C" w14:textId="73352B52" w:rsidR="004A4596" w:rsidRPr="00C708CC" w:rsidRDefault="004A4596" w:rsidP="005C7BC6">
      <w:pPr>
        <w:ind w:left="709" w:right="57"/>
        <w:jc w:val="both"/>
        <w:rPr>
          <w:rFonts w:eastAsia="Calibri"/>
          <w:lang w:eastAsia="en-US"/>
        </w:rPr>
      </w:pPr>
      <w:r w:rsidRPr="00C708CC">
        <w:rPr>
          <w:rFonts w:eastAsia="Calibri"/>
          <w:lang w:eastAsia="en-US"/>
        </w:rPr>
        <w:t>……………………………………………………………………………………………………</w:t>
      </w:r>
    </w:p>
    <w:p w14:paraId="69466C01" w14:textId="77777777" w:rsidR="004A4596" w:rsidRPr="00C708CC" w:rsidRDefault="004A4596" w:rsidP="005C7BC6">
      <w:pPr>
        <w:widowControl w:val="0"/>
        <w:numPr>
          <w:ilvl w:val="0"/>
          <w:numId w:val="14"/>
        </w:numPr>
        <w:spacing w:before="120"/>
        <w:ind w:left="709" w:right="57" w:hanging="709"/>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4DAA4292" w14:textId="114D446A" w:rsidR="004A4596" w:rsidRPr="00C708CC" w:rsidRDefault="004A4596" w:rsidP="005C7BC6">
      <w:pPr>
        <w:ind w:left="709"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17C8BD93" w14:textId="49EB39E4" w:rsidR="004A4596" w:rsidRPr="00C708CC" w:rsidRDefault="004A4596" w:rsidP="005C7BC6">
      <w:pPr>
        <w:ind w:left="709" w:right="55" w:hanging="709"/>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0B1D5E69" w14:textId="77777777" w:rsidR="004A4596" w:rsidRPr="00C708CC" w:rsidRDefault="004A4596" w:rsidP="005C7BC6">
      <w:pPr>
        <w:spacing w:before="120" w:after="120" w:line="276" w:lineRule="auto"/>
        <w:ind w:left="709" w:right="55"/>
        <w:jc w:val="both"/>
        <w:rPr>
          <w:rFonts w:eastAsia="Calibri"/>
          <w:lang w:eastAsia="en-US"/>
        </w:rPr>
      </w:pPr>
      <w:r w:rsidRPr="00C708CC">
        <w:rPr>
          <w:rFonts w:eastAsia="Calibri"/>
          <w:lang w:eastAsia="en-US"/>
        </w:rPr>
        <w:t>nie zachodzą podstawy wykluczenia z postępowania o udzielenie zamówienia.</w:t>
      </w:r>
    </w:p>
    <w:p w14:paraId="00BBA9DB" w14:textId="77777777" w:rsidR="004A4596" w:rsidRPr="00C708CC" w:rsidRDefault="004A4596" w:rsidP="005C7BC6">
      <w:pPr>
        <w:widowControl w:val="0"/>
        <w:suppressAutoHyphens/>
        <w:ind w:left="709"/>
        <w:jc w:val="both"/>
      </w:pPr>
      <w:r w:rsidRPr="00C708CC">
        <w:t>Oświadczam, że w stosunku do podmiotu:</w:t>
      </w:r>
    </w:p>
    <w:p w14:paraId="3A6FE384" w14:textId="41DCD419" w:rsidR="004A4596" w:rsidRPr="00C708CC" w:rsidRDefault="004A4596" w:rsidP="005C7BC6">
      <w:pPr>
        <w:widowControl w:val="0"/>
        <w:suppressAutoHyphens/>
        <w:ind w:left="709"/>
        <w:jc w:val="both"/>
      </w:pPr>
      <w:r w:rsidRPr="00C708CC">
        <w:t xml:space="preserve"> …………………………………………………………………………………………………</w:t>
      </w:r>
      <w:r>
        <w:t>…</w:t>
      </w:r>
    </w:p>
    <w:p w14:paraId="71781831" w14:textId="77777777" w:rsidR="004A4596" w:rsidRPr="00C708CC" w:rsidRDefault="004A4596" w:rsidP="005C7BC6">
      <w:pPr>
        <w:widowControl w:val="0"/>
        <w:suppressAutoHyphens/>
        <w:ind w:left="709"/>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274501EB" w14:textId="77777777" w:rsidR="004A4596" w:rsidRPr="00C708CC" w:rsidRDefault="004A4596" w:rsidP="005C7BC6">
      <w:pPr>
        <w:ind w:left="709"/>
      </w:pPr>
      <w:r w:rsidRPr="00C708CC">
        <w:t>zachodzą podstawy wykluczenia z postępowania na podstawie:</w:t>
      </w:r>
    </w:p>
    <w:p w14:paraId="1D67606D" w14:textId="77777777" w:rsidR="004A4596" w:rsidRPr="00C708CC" w:rsidRDefault="004A4596" w:rsidP="005C7BC6">
      <w:pPr>
        <w:ind w:left="709"/>
      </w:pPr>
      <w:r w:rsidRPr="00C708CC">
        <w:t xml:space="preserve">art. ……………….ustawy </w:t>
      </w:r>
      <w:proofErr w:type="spellStart"/>
      <w:r w:rsidRPr="00C708CC">
        <w:t>Pzp</w:t>
      </w:r>
      <w:proofErr w:type="spellEnd"/>
      <w:r w:rsidRPr="00C708CC">
        <w:t>.</w:t>
      </w:r>
    </w:p>
    <w:p w14:paraId="21EAF716" w14:textId="77777777" w:rsidR="004A4596" w:rsidRPr="00C708CC" w:rsidRDefault="004A4596" w:rsidP="005C7BC6">
      <w:pPr>
        <w:ind w:left="709"/>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4E15D764" w14:textId="4A892B64" w:rsidR="004A4596" w:rsidRPr="00994B39" w:rsidRDefault="004A4596" w:rsidP="005C7BC6">
      <w:pPr>
        <w:ind w:left="709"/>
        <w:jc w:val="both"/>
        <w:rPr>
          <w:i/>
        </w:rPr>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005C7BC6">
        <w:t>….</w:t>
      </w:r>
      <w:r w:rsidRPr="00C708CC">
        <w:t>...</w:t>
      </w:r>
    </w:p>
    <w:p w14:paraId="36F4ED59" w14:textId="77777777" w:rsidR="004A4596" w:rsidRPr="00C708CC" w:rsidRDefault="004A4596" w:rsidP="005C7BC6">
      <w:pPr>
        <w:widowControl w:val="0"/>
        <w:numPr>
          <w:ilvl w:val="0"/>
          <w:numId w:val="14"/>
        </w:numPr>
        <w:spacing w:before="240" w:after="120" w:line="276" w:lineRule="auto"/>
        <w:ind w:left="709" w:right="57" w:hanging="709"/>
        <w:rPr>
          <w:b/>
        </w:rPr>
      </w:pPr>
      <w:r w:rsidRPr="00C708CC">
        <w:rPr>
          <w:b/>
        </w:rPr>
        <w:t>OŚWIADCZENIE DOTYCZĄCE PODANYCH INFORMACJI:</w:t>
      </w:r>
    </w:p>
    <w:p w14:paraId="4BC25303" w14:textId="7BDAE013" w:rsidR="00540FCC" w:rsidRPr="005C7BC6" w:rsidRDefault="004A4596" w:rsidP="005C7BC6">
      <w:pPr>
        <w:spacing w:before="120" w:after="120" w:line="276" w:lineRule="auto"/>
        <w:ind w:left="709"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506DC657" w14:textId="76E66129" w:rsidR="009A6D10" w:rsidRPr="00314719" w:rsidRDefault="009A6D10" w:rsidP="00AD7D30">
      <w:pPr>
        <w:jc w:val="center"/>
        <w:rPr>
          <w:b/>
        </w:rPr>
      </w:pPr>
      <w:r w:rsidRPr="00AD7D30">
        <w:rPr>
          <w:b/>
        </w:rPr>
        <w:lastRenderedPageBreak/>
        <w:t>Formularz 1.</w:t>
      </w:r>
      <w:r w:rsidRPr="00314719">
        <w:rPr>
          <w:b/>
        </w:rPr>
        <w:t>2</w:t>
      </w:r>
    </w:p>
    <w:p w14:paraId="2A2505D7" w14:textId="77777777" w:rsidR="009A6D10" w:rsidRPr="00627F18" w:rsidRDefault="009A6D10" w:rsidP="0090368C">
      <w:pPr>
        <w:pStyle w:val="Zwykytekst"/>
        <w:rPr>
          <w:rFonts w:ascii="Times New Roman" w:hAnsi="Times New Roman" w:cs="Times New Roman"/>
          <w:b/>
          <w:sz w:val="24"/>
          <w:szCs w:val="24"/>
        </w:rPr>
      </w:pPr>
    </w:p>
    <w:p w14:paraId="2989D6B0" w14:textId="0EB0B37C"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27FDF12F" w14:textId="1EB0D29C"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7" w:name="_Hlk78570679"/>
      <w:r w:rsidRPr="00314719">
        <w:rPr>
          <w:b/>
        </w:rPr>
        <w:t xml:space="preserve"> </w:t>
      </w:r>
      <w:bookmarkEnd w:id="7"/>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627F18" w:rsidRDefault="00A021E8" w:rsidP="00142AF1">
            <w:pPr>
              <w:ind w:left="-693"/>
              <w:jc w:val="center"/>
              <w:rPr>
                <w:rFonts w:eastAsia="Calibri"/>
                <w:b/>
                <w:lang w:eastAsia="en-US"/>
              </w:rPr>
            </w:pPr>
            <w:r w:rsidRPr="00627F18">
              <w:rPr>
                <w:rFonts w:eastAsia="Calibri"/>
                <w:b/>
                <w:lang w:eastAsia="en-US"/>
              </w:rPr>
              <w:t xml:space="preserve">Politechnika Warszawska </w:t>
            </w:r>
          </w:p>
          <w:p w14:paraId="3272A0B1" w14:textId="0E9A09C0" w:rsidR="00A021E8" w:rsidRPr="00D12D3C" w:rsidRDefault="00A021E8" w:rsidP="00142AF1">
            <w:pPr>
              <w:ind w:left="-693"/>
              <w:jc w:val="center"/>
              <w:rPr>
                <w:rFonts w:eastAsia="Calibri"/>
                <w:b/>
                <w:lang w:eastAsia="en-US"/>
              </w:rPr>
            </w:pPr>
            <w:r w:rsidRPr="00D12D3C">
              <w:rPr>
                <w:rFonts w:eastAsia="Calibri"/>
                <w:b/>
                <w:lang w:eastAsia="en-US"/>
              </w:rPr>
              <w:t>z siedzibą przy Placu Politechniki 1</w:t>
            </w:r>
          </w:p>
          <w:p w14:paraId="728B7C8A" w14:textId="09D8FFFB" w:rsidR="00A021E8" w:rsidRPr="00295E3A" w:rsidRDefault="00A021E8" w:rsidP="00142AF1">
            <w:pPr>
              <w:ind w:left="-693"/>
              <w:jc w:val="center"/>
              <w:rPr>
                <w:rFonts w:eastAsia="Calibri"/>
                <w:b/>
                <w:lang w:eastAsia="en-US"/>
              </w:rPr>
            </w:pPr>
            <w:r w:rsidRPr="00295E3A">
              <w:rPr>
                <w:rFonts w:eastAsia="Calibri"/>
                <w:b/>
                <w:lang w:eastAsia="en-US"/>
              </w:rPr>
              <w:t>00-661 Warszawa, POLSKA</w:t>
            </w:r>
          </w:p>
        </w:tc>
      </w:tr>
      <w:tr w:rsidR="0002721E" w:rsidRPr="00295E3A"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295E3A" w:rsidRDefault="00A021E8" w:rsidP="00142AF1">
            <w:pPr>
              <w:ind w:left="-551"/>
              <w:jc w:val="center"/>
              <w:rPr>
                <w:b/>
                <w:bCs/>
              </w:rPr>
            </w:pPr>
            <w:r w:rsidRPr="00295E3A">
              <w:rPr>
                <w:b/>
                <w:bCs/>
              </w:rPr>
              <w:t>3</w:t>
            </w:r>
          </w:p>
        </w:tc>
      </w:tr>
      <w:tr w:rsidR="0002721E" w:rsidRPr="00295E3A"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295E3A" w:rsidRDefault="00A021E8" w:rsidP="00142AF1">
            <w:pPr>
              <w:rPr>
                <w:b/>
                <w:bCs/>
              </w:rPr>
            </w:pPr>
            <w:r w:rsidRPr="00295E3A">
              <w:rPr>
                <w:b/>
                <w:bCs/>
              </w:rPr>
              <w:t xml:space="preserve">Pełna nazwa </w:t>
            </w:r>
            <w:r w:rsidRPr="00295E3A">
              <w:rPr>
                <w:b/>
                <w:bCs/>
                <w:vertAlign w:val="superscript"/>
              </w:rPr>
              <w:t>(firma)</w:t>
            </w:r>
            <w:r w:rsidRPr="00295E3A">
              <w:rPr>
                <w:b/>
                <w:bCs/>
              </w:rPr>
              <w:t xml:space="preserve"> </w:t>
            </w:r>
          </w:p>
          <w:p w14:paraId="1B025447" w14:textId="21AD2C9E" w:rsidR="00A021E8" w:rsidRPr="00295E3A" w:rsidRDefault="00A021E8" w:rsidP="00142AF1">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295E3A" w:rsidRDefault="00A021E8" w:rsidP="00142AF1">
            <w:pPr>
              <w:ind w:left="-551"/>
              <w:jc w:val="center"/>
              <w:rPr>
                <w:b/>
                <w:bCs/>
              </w:rPr>
            </w:pPr>
          </w:p>
        </w:tc>
      </w:tr>
      <w:tr w:rsidR="0002721E" w:rsidRPr="00295E3A"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295E3A" w:rsidRDefault="008A75BA" w:rsidP="00142AF1">
            <w:pPr>
              <w:ind w:left="-551"/>
              <w:jc w:val="center"/>
              <w:rPr>
                <w:b/>
                <w:bCs/>
              </w:rPr>
            </w:pPr>
          </w:p>
        </w:tc>
      </w:tr>
      <w:tr w:rsidR="0002721E" w:rsidRPr="00295E3A"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295E3A" w:rsidRDefault="008A75BA" w:rsidP="00142AF1">
            <w:pPr>
              <w:jc w:val="center"/>
              <w:rPr>
                <w:b/>
                <w:bCs/>
                <w:vertAlign w:val="superscript"/>
              </w:rPr>
            </w:pPr>
            <w:r w:rsidRPr="00295E3A">
              <w:rPr>
                <w:b/>
                <w:bCs/>
                <w:vertAlign w:val="superscript"/>
              </w:rPr>
              <w:t xml:space="preserve">miejscowość, </w:t>
            </w:r>
          </w:p>
          <w:p w14:paraId="41ED07E3" w14:textId="1EF36F83"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295E3A" w:rsidRDefault="008A75BA" w:rsidP="00142AF1">
            <w:pPr>
              <w:ind w:left="-551"/>
              <w:jc w:val="center"/>
              <w:rPr>
                <w:b/>
                <w:bCs/>
              </w:rPr>
            </w:pPr>
          </w:p>
        </w:tc>
      </w:tr>
      <w:tr w:rsidR="0002721E" w:rsidRPr="00295E3A"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295E3A" w:rsidRDefault="008A75BA" w:rsidP="00142AF1">
            <w:pPr>
              <w:ind w:left="-551"/>
              <w:jc w:val="center"/>
              <w:rPr>
                <w:b/>
                <w:bCs/>
              </w:rPr>
            </w:pPr>
          </w:p>
        </w:tc>
      </w:tr>
      <w:tr w:rsidR="0002721E" w:rsidRPr="00295E3A"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295E3A" w:rsidRDefault="008A75BA" w:rsidP="00142AF1">
            <w:pPr>
              <w:ind w:left="-551"/>
              <w:jc w:val="center"/>
              <w:rPr>
                <w:b/>
                <w:bCs/>
              </w:rPr>
            </w:pPr>
          </w:p>
        </w:tc>
      </w:tr>
      <w:tr w:rsidR="0002721E" w:rsidRPr="00295E3A"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295E3A" w:rsidRDefault="00B11B2B" w:rsidP="00142AF1">
            <w:pPr>
              <w:rPr>
                <w:b/>
                <w:bCs/>
              </w:rPr>
            </w:pPr>
            <w:r w:rsidRPr="00295E3A">
              <w:rPr>
                <w:b/>
                <w:bCs/>
              </w:rPr>
              <w:t>Krajowy Rejestr Sądowy</w:t>
            </w:r>
          </w:p>
          <w:p w14:paraId="364485A7" w14:textId="3637D335"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295E3A" w:rsidRDefault="00B11B2B" w:rsidP="00142AF1">
            <w:pPr>
              <w:ind w:left="-551"/>
              <w:jc w:val="center"/>
              <w:rPr>
                <w:b/>
                <w:bCs/>
              </w:rPr>
            </w:pPr>
          </w:p>
        </w:tc>
      </w:tr>
      <w:tr w:rsidR="0002721E" w:rsidRPr="00295E3A"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295E3A" w:rsidRDefault="00B11B2B" w:rsidP="00142AF1">
            <w:pPr>
              <w:ind w:left="-551"/>
              <w:jc w:val="center"/>
              <w:rPr>
                <w:b/>
                <w:bCs/>
              </w:rPr>
            </w:pPr>
            <w:r w:rsidRPr="00295E3A">
              <w:rPr>
                <w:b/>
                <w:bCs/>
              </w:rPr>
              <w:t>Krajowy Numer Identyfikacyjny:</w:t>
            </w:r>
          </w:p>
        </w:tc>
      </w:tr>
      <w:tr w:rsidR="0002721E" w:rsidRPr="00295E3A"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295E3A" w:rsidRDefault="00744DF0" w:rsidP="00B11B2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295E3A" w:rsidRDefault="00744DF0" w:rsidP="00142AF1">
            <w:pPr>
              <w:ind w:left="-551"/>
              <w:jc w:val="center"/>
              <w:rPr>
                <w:b/>
                <w:bCs/>
              </w:rPr>
            </w:pPr>
          </w:p>
        </w:tc>
      </w:tr>
      <w:tr w:rsidR="0002721E" w:rsidRPr="00295E3A"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295E3A" w:rsidRDefault="008A75BA" w:rsidP="00142AF1">
            <w:pPr>
              <w:rPr>
                <w:bCs/>
              </w:rPr>
            </w:pPr>
            <w:r w:rsidRPr="00295E3A">
              <w:rPr>
                <w:bCs/>
              </w:rPr>
              <w:t>zobowiązujemy się oddać do dyspozycji Wykonawcy:</w:t>
            </w:r>
          </w:p>
        </w:tc>
      </w:tr>
      <w:tr w:rsidR="0002721E" w:rsidRPr="00295E3A"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5C7BC6" w:rsidRDefault="00744DF0" w:rsidP="00142AF1">
            <w:pPr>
              <w:jc w:val="center"/>
            </w:pPr>
            <w:r w:rsidRPr="005C7BC6">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295E3A" w:rsidRDefault="005F5BDD" w:rsidP="00142AF1">
            <w:pPr>
              <w:rPr>
                <w:b/>
                <w:bCs/>
              </w:rPr>
            </w:pPr>
            <w:r w:rsidRPr="00295E3A">
              <w:rPr>
                <w:b/>
                <w:bCs/>
              </w:rPr>
              <w:t xml:space="preserve">Pełna nazwa (firma) </w:t>
            </w:r>
          </w:p>
          <w:p w14:paraId="529BED17" w14:textId="14FEEA99" w:rsidR="005F5BDD" w:rsidRPr="00AD7D30" w:rsidRDefault="005F5BDD" w:rsidP="00142AF1">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314719" w:rsidRDefault="005F5BDD" w:rsidP="00142AF1">
            <w:pPr>
              <w:jc w:val="center"/>
              <w:rPr>
                <w:b/>
                <w:bCs/>
              </w:rPr>
            </w:pPr>
          </w:p>
        </w:tc>
      </w:tr>
      <w:tr w:rsidR="0002721E" w:rsidRPr="00295E3A"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5C7BC6" w:rsidRDefault="00744DF0" w:rsidP="00142AF1">
            <w:pPr>
              <w:jc w:val="center"/>
            </w:pPr>
            <w:r w:rsidRPr="005C7BC6">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295E3A" w:rsidRDefault="005F5BDD" w:rsidP="00142AF1">
            <w:pPr>
              <w:jc w:val="center"/>
              <w:rPr>
                <w:b/>
                <w:bCs/>
              </w:rPr>
            </w:pPr>
            <w:r w:rsidRPr="00295E3A">
              <w:rPr>
                <w:b/>
                <w:bCs/>
              </w:rPr>
              <w:t xml:space="preserve">   </w:t>
            </w:r>
          </w:p>
        </w:tc>
      </w:tr>
      <w:tr w:rsidR="0002721E" w:rsidRPr="00295E3A"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295E3A" w:rsidRDefault="005F5BDD" w:rsidP="00142AF1">
            <w:pPr>
              <w:jc w:val="center"/>
              <w:rPr>
                <w:b/>
                <w:bCs/>
                <w:vertAlign w:val="superscript"/>
              </w:rPr>
            </w:pPr>
            <w:r w:rsidRPr="00295E3A">
              <w:rPr>
                <w:b/>
                <w:bCs/>
                <w:vertAlign w:val="superscript"/>
              </w:rPr>
              <w:t xml:space="preserve">miejscowość, </w:t>
            </w:r>
          </w:p>
          <w:p w14:paraId="49250A6D" w14:textId="56E6154B"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295E3A" w:rsidRDefault="005F5BDD" w:rsidP="00142AF1">
            <w:pPr>
              <w:ind w:left="-443"/>
              <w:jc w:val="center"/>
              <w:rPr>
                <w:b/>
                <w:bCs/>
              </w:rPr>
            </w:pPr>
          </w:p>
        </w:tc>
      </w:tr>
      <w:tr w:rsidR="0002721E" w:rsidRPr="00295E3A"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295E3A" w:rsidRDefault="005F5BDD" w:rsidP="00142AF1">
            <w:pPr>
              <w:ind w:left="-443"/>
              <w:jc w:val="center"/>
              <w:rPr>
                <w:b/>
                <w:bCs/>
              </w:rPr>
            </w:pPr>
          </w:p>
        </w:tc>
      </w:tr>
      <w:tr w:rsidR="0002721E" w:rsidRPr="00295E3A"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295E3A" w:rsidRDefault="005F5BDD" w:rsidP="00142AF1">
            <w:pPr>
              <w:jc w:val="center"/>
              <w:rPr>
                <w:b/>
                <w:bCs/>
              </w:rPr>
            </w:pPr>
          </w:p>
        </w:tc>
      </w:tr>
      <w:tr w:rsidR="0002721E" w:rsidRPr="00295E3A"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5C7BC6" w:rsidRDefault="00744DF0" w:rsidP="00744DF0">
            <w:pPr>
              <w:jc w:val="center"/>
            </w:pPr>
            <w:r w:rsidRPr="005C7BC6">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295E3A" w:rsidRDefault="00744DF0" w:rsidP="00142AF1">
            <w:pPr>
              <w:jc w:val="center"/>
              <w:rPr>
                <w:b/>
                <w:bCs/>
              </w:rPr>
            </w:pPr>
          </w:p>
        </w:tc>
      </w:tr>
    </w:tbl>
    <w:p w14:paraId="5B339438" w14:textId="66758051" w:rsidR="008A75BA" w:rsidRPr="00295E3A" w:rsidRDefault="008A75BA" w:rsidP="008A75BA">
      <w:pPr>
        <w:spacing w:before="120" w:after="120"/>
        <w:jc w:val="both"/>
        <w:rPr>
          <w:rFonts w:eastAsia="Calibri"/>
        </w:rPr>
      </w:pPr>
      <w:r w:rsidRPr="00295E3A">
        <w:rPr>
          <w:rFonts w:eastAsia="Calibri"/>
        </w:rPr>
        <w:t>niezbędne zasoby w zakresie:</w:t>
      </w:r>
    </w:p>
    <w:p w14:paraId="64CA221A" w14:textId="1495BA8A"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398B1FA7" w14:textId="64830B11"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007C633F" w:rsidRPr="00314719">
        <w:rPr>
          <w:rFonts w:eastAsia="Calibri"/>
          <w:vertAlign w:val="superscript"/>
        </w:rPr>
        <w:t>13</w:t>
      </w:r>
      <w:r w:rsidRPr="00314719">
        <w:rPr>
          <w:rFonts w:eastAsia="Calibri"/>
        </w:rPr>
        <w:t>;</w:t>
      </w:r>
    </w:p>
    <w:p w14:paraId="294A2C33" w14:textId="0D55F44A" w:rsidR="008A75BA" w:rsidRDefault="008A75BA" w:rsidP="005C7BC6">
      <w:pPr>
        <w:jc w:val="both"/>
        <w:rPr>
          <w:rFonts w:eastAsia="Calibri"/>
          <w:b/>
          <w:color w:val="0070C0"/>
        </w:rPr>
      </w:pPr>
      <w:r w:rsidRPr="00627F18">
        <w:rPr>
          <w:rFonts w:eastAsia="Calibri"/>
          <w:bCs/>
        </w:rPr>
        <w:lastRenderedPageBreak/>
        <w:t>na potrzeby wykonania zamówienia</w:t>
      </w:r>
      <w:r w:rsidRPr="00627F18">
        <w:rPr>
          <w:rFonts w:eastAsia="Calibri"/>
          <w:b/>
          <w:bCs/>
        </w:rPr>
        <w:t xml:space="preserve"> </w:t>
      </w:r>
      <w:r w:rsidRPr="00627F18">
        <w:rPr>
          <w:rFonts w:eastAsia="Calibri"/>
          <w:bCs/>
        </w:rPr>
        <w:t xml:space="preserve">na skutek </w:t>
      </w:r>
      <w:r w:rsidRPr="00D51140">
        <w:rPr>
          <w:rFonts w:eastAsia="Calibri"/>
          <w:bCs/>
        </w:rPr>
        <w:t>wyboru oferty Wykonawcy</w:t>
      </w:r>
      <w:r w:rsidRPr="00D51140">
        <w:rPr>
          <w:rFonts w:eastAsia="Calibri"/>
          <w:b/>
          <w:bCs/>
        </w:rPr>
        <w:t xml:space="preserve"> </w:t>
      </w:r>
      <w:r w:rsidRPr="00D51140">
        <w:rPr>
          <w:rFonts w:eastAsia="Calibri"/>
          <w:bCs/>
        </w:rPr>
        <w:t>w</w:t>
      </w:r>
      <w:r w:rsidRPr="00D51140">
        <w:rPr>
          <w:rFonts w:eastAsia="Calibri"/>
          <w:b/>
          <w:bCs/>
        </w:rPr>
        <w:t xml:space="preserve"> </w:t>
      </w:r>
      <w:r w:rsidRPr="00D51140">
        <w:rPr>
          <w:rFonts w:eastAsia="Calibri"/>
        </w:rPr>
        <w:t>postępowaniu o udzielenie zamówienia publicznego pod nazwą:</w:t>
      </w:r>
      <w:r w:rsidR="00901754" w:rsidRPr="00901754">
        <w:t xml:space="preserve"> </w:t>
      </w:r>
      <w:r w:rsidR="00901754" w:rsidRPr="00901754">
        <w:rPr>
          <w:rFonts w:eastAsia="Calibri"/>
          <w:b/>
          <w:bCs/>
        </w:rPr>
        <w:t>Adaptacja pomieszczeń na potrzeby Działu ds. Studiów w budynku Stołówki Centralnej Politechniki Warszawskiej przy ul. Rektorskiej 2 – etap I -</w:t>
      </w:r>
      <w:r w:rsidR="005C7BC6">
        <w:rPr>
          <w:rFonts w:eastAsia="Calibri"/>
          <w:b/>
          <w:bCs/>
        </w:rPr>
        <w:t xml:space="preserve"> </w:t>
      </w:r>
      <w:r w:rsidR="00901754" w:rsidRPr="00901754">
        <w:rPr>
          <w:rFonts w:eastAsia="Calibri"/>
          <w:b/>
          <w:bCs/>
        </w:rPr>
        <w:t>prace przygotowawcze i projektowe</w:t>
      </w:r>
      <w:r w:rsidR="00D51140" w:rsidRPr="00D51140">
        <w:rPr>
          <w:b/>
        </w:rPr>
        <w:t>,</w:t>
      </w:r>
      <w:r w:rsidRPr="00D51140">
        <w:rPr>
          <w:rFonts w:eastAsia="Calibri"/>
        </w:rPr>
        <w:t xml:space="preserve"> </w:t>
      </w:r>
      <w:r w:rsidRPr="00D51140">
        <w:rPr>
          <w:rFonts w:eastAsia="Calibri"/>
          <w:bCs/>
        </w:rPr>
        <w:t>numer</w:t>
      </w:r>
      <w:r w:rsidR="00362736" w:rsidRPr="00D51140">
        <w:rPr>
          <w:rFonts w:eastAsia="Calibri"/>
          <w:bCs/>
        </w:rPr>
        <w:t xml:space="preserve"> </w:t>
      </w:r>
      <w:r w:rsidRPr="00D51140">
        <w:rPr>
          <w:rFonts w:eastAsia="Calibri"/>
          <w:bCs/>
        </w:rPr>
        <w:t>referencyjny:</w:t>
      </w:r>
      <w:r w:rsidR="002152B5">
        <w:rPr>
          <w:rFonts w:eastAsia="Calibri"/>
          <w:bCs/>
        </w:rPr>
        <w:t xml:space="preserve"> </w:t>
      </w:r>
      <w:r w:rsidR="005C7BC6" w:rsidRPr="005C7BC6">
        <w:rPr>
          <w:rFonts w:eastAsia="Calibri"/>
          <w:b/>
          <w:color w:val="0070C0"/>
        </w:rPr>
        <w:t>ZP.U.PM.51.2024</w:t>
      </w:r>
    </w:p>
    <w:p w14:paraId="3589624C" w14:textId="77777777" w:rsidR="005C7BC6" w:rsidRPr="00F00FC5" w:rsidRDefault="005C7BC6" w:rsidP="005C7BC6">
      <w:pPr>
        <w:jc w:val="both"/>
        <w:rPr>
          <w:rStyle w:val="FontStyle157"/>
          <w:rFonts w:eastAsia="Calibri"/>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AF32B6" w:rsidRPr="00295E3A" w14:paraId="6B17D4A8" w14:textId="627A4F71" w:rsidTr="00AF32B6">
        <w:tc>
          <w:tcPr>
            <w:tcW w:w="3976" w:type="dxa"/>
            <w:gridSpan w:val="2"/>
            <w:shd w:val="clear" w:color="auto" w:fill="auto"/>
          </w:tcPr>
          <w:p w14:paraId="7D276342" w14:textId="65B0BAAC" w:rsidR="00AF32B6" w:rsidRPr="00295E3A" w:rsidRDefault="00AF32B6" w:rsidP="00142AF1">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1109F863"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40DE11BB" w14:textId="707326D7" w:rsidTr="00AF32B6">
        <w:tc>
          <w:tcPr>
            <w:tcW w:w="2107" w:type="dxa"/>
            <w:shd w:val="clear" w:color="auto" w:fill="auto"/>
          </w:tcPr>
          <w:p w14:paraId="0C4630A3" w14:textId="60D62C7E" w:rsidR="00AF32B6" w:rsidRPr="00295E3A" w:rsidRDefault="00AF32B6" w:rsidP="00142AF1">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7BC49D93" w14:textId="1375C733"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19432D74" w14:textId="58FF0E6D" w:rsidTr="00AF32B6">
        <w:tc>
          <w:tcPr>
            <w:tcW w:w="2107" w:type="dxa"/>
            <w:shd w:val="clear" w:color="auto" w:fill="auto"/>
          </w:tcPr>
          <w:p w14:paraId="225AFA31" w14:textId="0F54A3D8"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5A8B5F83" w14:textId="6C37E99A" w:rsidTr="00AF32B6">
        <w:tc>
          <w:tcPr>
            <w:tcW w:w="2107" w:type="dxa"/>
            <w:shd w:val="clear" w:color="auto" w:fill="auto"/>
          </w:tcPr>
          <w:p w14:paraId="4133792E" w14:textId="2F25F283"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097912DF" w14:textId="67C8DBDC" w:rsidTr="00AF32B6">
        <w:tc>
          <w:tcPr>
            <w:tcW w:w="2107" w:type="dxa"/>
            <w:shd w:val="clear" w:color="auto" w:fill="auto"/>
          </w:tcPr>
          <w:p w14:paraId="2FDC016D" w14:textId="3E58E1CA"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262F8E76" w14:textId="72DADFE4"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296C472B" w14:textId="736E880D" w:rsidTr="00AF32B6">
        <w:tc>
          <w:tcPr>
            <w:tcW w:w="2107" w:type="dxa"/>
            <w:shd w:val="clear" w:color="auto" w:fill="auto"/>
          </w:tcPr>
          <w:p w14:paraId="04D5ABDD" w14:textId="224CAB35"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142EEF44" w14:textId="215778C0"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295E3A" w:rsidRDefault="00AF32B6" w:rsidP="00142AF1">
            <w:pPr>
              <w:tabs>
                <w:tab w:val="left" w:leader="dot" w:pos="9639"/>
              </w:tabs>
              <w:ind w:right="-567"/>
              <w:jc w:val="both"/>
              <w:rPr>
                <w:rFonts w:eastAsia="Calibri"/>
                <w:spacing w:val="-5"/>
                <w:sz w:val="20"/>
                <w:szCs w:val="20"/>
              </w:rPr>
            </w:pPr>
          </w:p>
        </w:tc>
      </w:tr>
    </w:tbl>
    <w:p w14:paraId="39F3035B" w14:textId="703BA6D9"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3AD47F85" w14:textId="01FA19D5"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052CD368" w14:textId="7344352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vertAlign w:val="superscript"/>
        </w:rPr>
        <w:t xml:space="preserve"> </w:t>
      </w:r>
      <w:r w:rsidRPr="00295E3A">
        <w:rPr>
          <w:rFonts w:eastAsia="Calibri"/>
          <w:spacing w:val="-5"/>
        </w:rPr>
        <w:t>: ……………………………………</w:t>
      </w:r>
      <w:r w:rsidRPr="00295E3A">
        <w:rPr>
          <w:rFonts w:eastAsia="Calibri"/>
        </w:rPr>
        <w:t>……………………………………………………</w:t>
      </w:r>
      <w:r w:rsidR="00083648" w:rsidRPr="00295E3A">
        <w:rPr>
          <w:rFonts w:eastAsia="Calibri"/>
        </w:rPr>
        <w:t>…………………..</w:t>
      </w:r>
    </w:p>
    <w:p w14:paraId="23B6F834" w14:textId="1F487629"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243DC31B" w14:textId="13C47479"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7072B261" w14:textId="36673155"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333DC760" w14:textId="3C5D16A3" w:rsidR="008328AF" w:rsidRPr="00D12D3C" w:rsidRDefault="008A75BA" w:rsidP="00136E0B">
      <w:pPr>
        <w:tabs>
          <w:tab w:val="left" w:leader="dot" w:pos="9639"/>
        </w:tabs>
        <w:spacing w:after="120"/>
        <w:ind w:right="55"/>
        <w:jc w:val="both"/>
        <w:rPr>
          <w:rFonts w:eastAsia="Calibri"/>
          <w:bCs/>
        </w:rPr>
      </w:pPr>
      <w:r w:rsidRPr="00627F18">
        <w:rPr>
          <w:rFonts w:eastAsia="Calibri"/>
          <w:bCs/>
        </w:rPr>
        <w:t xml:space="preserve">Wykonawca, który polega na sytuacji finansowej lub ekonomicznej innych podmiotów, odpowiada solidarnie z podmiotem, który zobowiązał się do udostępnienia zasobów, za szkodę poniesioną przez </w:t>
      </w:r>
      <w:r w:rsidRPr="00627F18">
        <w:rPr>
          <w:rFonts w:eastAsia="Calibri"/>
          <w:bCs/>
        </w:rPr>
        <w:lastRenderedPageBreak/>
        <w:t>zamawiającego powstałą wskutek nieudostępnienia tych zasobów, chyba że za nieudostępnienie zasobów ni</w:t>
      </w:r>
      <w:r w:rsidRPr="00D12D3C">
        <w:rPr>
          <w:rFonts w:eastAsia="Calibri"/>
          <w:bCs/>
        </w:rPr>
        <w:t>e ponosi winy.</w:t>
      </w:r>
    </w:p>
    <w:p w14:paraId="4F5C8E43" w14:textId="073BC9FD"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27C5C255" w14:textId="3627DF89"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505BD5DB" w14:textId="6018AAE8" w:rsidR="004A4596" w:rsidRDefault="004A4596" w:rsidP="00A24A2D">
      <w:pPr>
        <w:pStyle w:val="Zwykytekst"/>
        <w:jc w:val="center"/>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2D616046" w14:textId="77777777" w:rsidR="00A24A2D" w:rsidRPr="00C708CC" w:rsidRDefault="00A24A2D" w:rsidP="004A4596">
      <w:pPr>
        <w:pStyle w:val="Zwykytekst"/>
        <w:rPr>
          <w:rFonts w:ascii="Times New Roman" w:hAnsi="Times New Roman" w:cs="Times New Roman"/>
          <w:b/>
          <w:sz w:val="24"/>
          <w:szCs w:val="24"/>
        </w:rPr>
      </w:pPr>
    </w:p>
    <w:p w14:paraId="6E28098C"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11033BA5"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4413DF1D"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496341E3" w14:textId="09EDBC00"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4A4596" w:rsidRPr="00C708CC"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C708CC" w:rsidRDefault="004A4596" w:rsidP="00B419A2">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6BB89856"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23B900B2"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C708CC" w:rsidRDefault="004A4596" w:rsidP="00B419A2">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C708CC" w:rsidRDefault="004A4596" w:rsidP="00B419A2">
            <w:pPr>
              <w:ind w:left="-551"/>
              <w:jc w:val="center"/>
              <w:rPr>
                <w:b/>
                <w:bCs/>
              </w:rPr>
            </w:pPr>
            <w:r w:rsidRPr="00C708CC">
              <w:rPr>
                <w:b/>
                <w:bCs/>
              </w:rPr>
              <w:t>3</w:t>
            </w:r>
          </w:p>
        </w:tc>
      </w:tr>
      <w:tr w:rsidR="004A4596" w:rsidRPr="00C708CC"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A7DFC82" w14:textId="77777777" w:rsidR="004A4596" w:rsidRPr="00C708CC" w:rsidRDefault="004A4596" w:rsidP="00B419A2">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C708CC" w:rsidRDefault="004A4596" w:rsidP="00B419A2">
            <w:pPr>
              <w:ind w:left="-551"/>
              <w:jc w:val="center"/>
              <w:rPr>
                <w:b/>
                <w:bCs/>
              </w:rPr>
            </w:pPr>
          </w:p>
        </w:tc>
      </w:tr>
      <w:tr w:rsidR="004A4596" w:rsidRPr="00C708CC"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C708CC" w:rsidRDefault="004A4596" w:rsidP="00B419A2">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C708CC" w:rsidRDefault="004A4596" w:rsidP="00B419A2">
            <w:pPr>
              <w:ind w:left="-551"/>
              <w:jc w:val="center"/>
              <w:rPr>
                <w:b/>
                <w:bCs/>
              </w:rPr>
            </w:pPr>
          </w:p>
        </w:tc>
      </w:tr>
      <w:tr w:rsidR="004A4596" w:rsidRPr="00C708CC"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C708CC" w:rsidRDefault="004A4596" w:rsidP="00B419A2">
            <w:pPr>
              <w:jc w:val="center"/>
              <w:rPr>
                <w:b/>
                <w:bCs/>
                <w:vertAlign w:val="superscript"/>
              </w:rPr>
            </w:pPr>
            <w:r w:rsidRPr="00C708CC">
              <w:rPr>
                <w:b/>
                <w:bCs/>
                <w:vertAlign w:val="superscript"/>
              </w:rPr>
              <w:t xml:space="preserve">miejscowość, </w:t>
            </w:r>
          </w:p>
          <w:p w14:paraId="7E0185FC"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C708CC" w:rsidRDefault="004A4596" w:rsidP="00B419A2">
            <w:pPr>
              <w:ind w:left="-551"/>
              <w:jc w:val="center"/>
              <w:rPr>
                <w:b/>
                <w:bCs/>
              </w:rPr>
            </w:pPr>
          </w:p>
        </w:tc>
      </w:tr>
      <w:tr w:rsidR="004A4596" w:rsidRPr="00C708CC"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C708CC" w:rsidRDefault="004A4596" w:rsidP="00B419A2">
            <w:pPr>
              <w:ind w:left="-551"/>
              <w:jc w:val="center"/>
              <w:rPr>
                <w:b/>
                <w:bCs/>
              </w:rPr>
            </w:pPr>
          </w:p>
        </w:tc>
      </w:tr>
      <w:tr w:rsidR="004A4596" w:rsidRPr="00C708CC"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C708CC" w:rsidRDefault="004A4596" w:rsidP="00B419A2">
            <w:pPr>
              <w:ind w:left="-551"/>
              <w:jc w:val="center"/>
              <w:rPr>
                <w:b/>
                <w:bCs/>
              </w:rPr>
            </w:pPr>
          </w:p>
        </w:tc>
      </w:tr>
      <w:tr w:rsidR="004A4596" w:rsidRPr="0002721E"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02721E" w:rsidRDefault="004A4596" w:rsidP="00B419A2">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02721E" w:rsidRDefault="004A4596" w:rsidP="00B419A2">
            <w:pPr>
              <w:ind w:left="-551"/>
              <w:jc w:val="center"/>
              <w:rPr>
                <w:b/>
                <w:bCs/>
              </w:rPr>
            </w:pPr>
          </w:p>
        </w:tc>
      </w:tr>
      <w:tr w:rsidR="004A4596" w:rsidRPr="00C708CC"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706F34F" w14:textId="52B329F8" w:rsidR="00D51140" w:rsidRPr="00A24A2D" w:rsidRDefault="004A4596" w:rsidP="00F00FC5">
            <w:pPr>
              <w:rPr>
                <w:b/>
              </w:rPr>
            </w:pPr>
            <w:r w:rsidRPr="00C708CC">
              <w:rPr>
                <w:rFonts w:eastAsia="Calibri"/>
                <w:lang w:eastAsia="en-US"/>
              </w:rPr>
              <w:t>Na potrzeby postępowania o udzielenie zamówienia publicznego pod nazwą:</w:t>
            </w:r>
            <w:r w:rsidR="005D452C">
              <w:t xml:space="preserve"> </w:t>
            </w:r>
            <w:r w:rsidR="005D452C" w:rsidRPr="005D452C">
              <w:rPr>
                <w:rFonts w:eastAsia="Calibri"/>
                <w:b/>
                <w:bCs/>
                <w:lang w:eastAsia="en-US"/>
              </w:rPr>
              <w:t>Adaptacja pomieszczeń na potrzeby Działu ds. Studiów w budynku Stołówki Centralnej Politechniki Warszawskiej przy ul. Rektorskiej 2 – etap I -prace przygotowawcze i projektowe</w:t>
            </w:r>
            <w:r w:rsidR="00D51140" w:rsidRPr="00CF1F1F">
              <w:rPr>
                <w:b/>
              </w:rPr>
              <w:t xml:space="preserve">, </w:t>
            </w:r>
            <w:r w:rsidRPr="00CF1F1F">
              <w:rPr>
                <w:rFonts w:eastAsia="Calibri"/>
                <w:bCs/>
              </w:rPr>
              <w:t>numer referencyjny:</w:t>
            </w:r>
            <w:r w:rsidR="00A624D4">
              <w:rPr>
                <w:rFonts w:eastAsia="Calibri"/>
                <w:bCs/>
              </w:rPr>
              <w:t xml:space="preserve"> </w:t>
            </w:r>
            <w:r w:rsidR="00A24A2D">
              <w:rPr>
                <w:rFonts w:eastAsia="Calibri"/>
                <w:b/>
                <w:color w:val="4472C4" w:themeColor="accent1"/>
              </w:rPr>
              <w:t>ZP.U.PM.51.2024,</w:t>
            </w:r>
          </w:p>
          <w:p w14:paraId="6DD81EBD" w14:textId="295AAF61" w:rsidR="004A4596" w:rsidRPr="00D51140" w:rsidRDefault="004A4596" w:rsidP="00D51140">
            <w:pPr>
              <w:jc w:val="both"/>
              <w:rPr>
                <w:b/>
              </w:rPr>
            </w:pPr>
            <w:r w:rsidRPr="00D51140">
              <w:rPr>
                <w:rFonts w:eastAsia="Calibri"/>
              </w:rPr>
              <w:t>zobowiązuje się udostępnić zasoby Wykonawcy:</w:t>
            </w:r>
          </w:p>
        </w:tc>
      </w:tr>
      <w:tr w:rsidR="004A4596" w:rsidRPr="00C708CC"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D9332A8" w14:textId="77777777" w:rsidR="004A4596" w:rsidRPr="00C708CC" w:rsidRDefault="004A4596" w:rsidP="00B419A2">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C708CC" w:rsidRDefault="004A4596" w:rsidP="00B419A2">
            <w:pPr>
              <w:jc w:val="center"/>
              <w:rPr>
                <w:b/>
                <w:bCs/>
              </w:rPr>
            </w:pPr>
          </w:p>
        </w:tc>
      </w:tr>
      <w:tr w:rsidR="004A4596" w:rsidRPr="00C708CC"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C708CC" w:rsidRDefault="004A4596" w:rsidP="00B419A2">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C708CC" w:rsidRDefault="004A4596" w:rsidP="00B419A2">
            <w:pPr>
              <w:jc w:val="center"/>
              <w:rPr>
                <w:b/>
                <w:bCs/>
              </w:rPr>
            </w:pPr>
            <w:r w:rsidRPr="00C708CC">
              <w:rPr>
                <w:b/>
                <w:bCs/>
              </w:rPr>
              <w:t xml:space="preserve">   </w:t>
            </w:r>
          </w:p>
        </w:tc>
      </w:tr>
      <w:tr w:rsidR="004A4596" w:rsidRPr="00C708CC"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C708CC" w:rsidRDefault="004A4596" w:rsidP="00B419A2">
            <w:pPr>
              <w:jc w:val="center"/>
              <w:rPr>
                <w:b/>
                <w:bCs/>
                <w:vertAlign w:val="superscript"/>
              </w:rPr>
            </w:pPr>
            <w:r w:rsidRPr="00C708CC">
              <w:rPr>
                <w:b/>
                <w:bCs/>
                <w:vertAlign w:val="superscript"/>
              </w:rPr>
              <w:t xml:space="preserve">miejscowość, </w:t>
            </w:r>
          </w:p>
          <w:p w14:paraId="601BD314" w14:textId="77777777" w:rsidR="004A4596" w:rsidRPr="00C708CC" w:rsidRDefault="004A4596" w:rsidP="00B419A2">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C708CC" w:rsidRDefault="004A4596" w:rsidP="00B419A2">
            <w:pPr>
              <w:ind w:left="-443"/>
              <w:jc w:val="center"/>
              <w:rPr>
                <w:b/>
                <w:bCs/>
              </w:rPr>
            </w:pPr>
          </w:p>
        </w:tc>
      </w:tr>
      <w:tr w:rsidR="004A4596" w:rsidRPr="00C708CC"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C708CC" w:rsidRDefault="004A4596" w:rsidP="00B419A2">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C708CC" w:rsidRDefault="004A4596" w:rsidP="00B419A2">
            <w:pPr>
              <w:ind w:left="-443"/>
              <w:jc w:val="center"/>
              <w:rPr>
                <w:b/>
                <w:bCs/>
              </w:rPr>
            </w:pPr>
          </w:p>
        </w:tc>
      </w:tr>
      <w:tr w:rsidR="004A4596" w:rsidRPr="00C708CC"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C708CC" w:rsidRDefault="004A4596" w:rsidP="00B419A2">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C708CC" w:rsidRDefault="004A4596" w:rsidP="00B419A2">
            <w:pPr>
              <w:jc w:val="center"/>
              <w:rPr>
                <w:b/>
                <w:bCs/>
              </w:rPr>
            </w:pPr>
          </w:p>
        </w:tc>
      </w:tr>
      <w:tr w:rsidR="004A4596" w:rsidRPr="003532F0"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3532F0"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3532F0" w:rsidRDefault="004A4596" w:rsidP="00B419A2">
            <w:pPr>
              <w:jc w:val="center"/>
              <w:rPr>
                <w:b/>
              </w:rPr>
            </w:pPr>
          </w:p>
        </w:tc>
      </w:tr>
    </w:tbl>
    <w:p w14:paraId="2E853221" w14:textId="77777777" w:rsidR="004A4596" w:rsidRPr="00C708CC"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46E0DB01" w14:textId="77777777" w:rsidR="004A4596" w:rsidRPr="00C708CC"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B3E85FD" w14:textId="5FBF534A" w:rsidR="004A4596"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Oświadczam, że nie podlegam wykluczeniu z postępowania na podstawie art. 109 ust. 1 pkt 4,</w:t>
      </w:r>
      <w:r w:rsidR="00A24A2D">
        <w:rPr>
          <w:rFonts w:eastAsia="Calibri"/>
          <w:lang w:eastAsia="en-US"/>
        </w:rPr>
        <w:t xml:space="preserve"> </w:t>
      </w:r>
      <w:r w:rsidRPr="00C708CC">
        <w:rPr>
          <w:rFonts w:eastAsia="Calibri"/>
          <w:lang w:eastAsia="en-US"/>
        </w:rPr>
        <w:t>5,</w:t>
      </w:r>
      <w:r w:rsidR="00A24A2D">
        <w:rPr>
          <w:rFonts w:eastAsia="Calibri"/>
          <w:lang w:eastAsia="en-US"/>
        </w:rPr>
        <w:t xml:space="preserve"> </w:t>
      </w:r>
      <w:r w:rsidRPr="00C708CC">
        <w:rPr>
          <w:rFonts w:eastAsia="Calibri"/>
          <w:lang w:eastAsia="en-US"/>
        </w:rPr>
        <w:t>8,</w:t>
      </w:r>
      <w:r w:rsidR="00A24A2D">
        <w:rPr>
          <w:rFonts w:eastAsia="Calibri"/>
          <w:lang w:eastAsia="en-US"/>
        </w:rPr>
        <w:t xml:space="preserve"> </w:t>
      </w:r>
      <w:r w:rsidRPr="00C708CC">
        <w:rPr>
          <w:rFonts w:eastAsia="Calibri"/>
          <w:lang w:eastAsia="en-US"/>
        </w:rPr>
        <w:t xml:space="preserve">10 ustawy </w:t>
      </w:r>
      <w:proofErr w:type="spellStart"/>
      <w:r w:rsidRPr="00C708CC">
        <w:rPr>
          <w:rFonts w:eastAsia="Calibri"/>
          <w:lang w:eastAsia="en-US"/>
        </w:rPr>
        <w:t>Pzp</w:t>
      </w:r>
      <w:proofErr w:type="spellEnd"/>
      <w:r w:rsidRPr="00C708CC">
        <w:rPr>
          <w:rFonts w:eastAsia="Calibri"/>
          <w:lang w:eastAsia="en-US"/>
        </w:rPr>
        <w:t>.</w:t>
      </w:r>
    </w:p>
    <w:p w14:paraId="68A6FF78" w14:textId="41BD4E65" w:rsidR="004A4596" w:rsidRPr="006B66E3" w:rsidRDefault="004A4596" w:rsidP="009C6E65">
      <w:pPr>
        <w:widowControl w:val="0"/>
        <w:numPr>
          <w:ilvl w:val="0"/>
          <w:numId w:val="16"/>
        </w:numPr>
        <w:ind w:left="426" w:right="55" w:hanging="426"/>
        <w:jc w:val="both"/>
        <w:rPr>
          <w:rFonts w:eastAsia="Calibri"/>
          <w:lang w:eastAsia="en-US"/>
        </w:rPr>
      </w:pPr>
      <w:r w:rsidRPr="006B66E3">
        <w:rPr>
          <w:rFonts w:eastAsia="Calibri"/>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Pr="00834D9E">
        <w:rPr>
          <w:color w:val="FF0000"/>
        </w:rPr>
        <w:t xml:space="preserve"> </w:t>
      </w:r>
      <w:r w:rsidRPr="006B66E3">
        <w:t>to jest:</w:t>
      </w:r>
    </w:p>
    <w:p w14:paraId="69A38026" w14:textId="77777777" w:rsidR="004A4596" w:rsidRPr="006B66E3" w:rsidRDefault="004A4596" w:rsidP="009C6E65">
      <w:pPr>
        <w:numPr>
          <w:ilvl w:val="1"/>
          <w:numId w:val="16"/>
        </w:numPr>
        <w:ind w:left="709" w:right="57" w:hanging="283"/>
        <w:jc w:val="both"/>
      </w:pPr>
      <w:r w:rsidRPr="006B66E3">
        <w:lastRenderedPageBreak/>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6B66E3" w:rsidRDefault="004A4596" w:rsidP="009C6E65">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6B66E3" w:rsidRDefault="004A4596" w:rsidP="009C6E65">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CB3279" w:rsidRDefault="004A4596" w:rsidP="009C6E65">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C54F152" w14:textId="77777777"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61BAE321"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59A84B11" w14:textId="77777777"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14:paraId="4DC095D1" w14:textId="08456BB3" w:rsidR="009A6D10"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6A415D69" w14:textId="77777777" w:rsidR="00A24A2D" w:rsidRPr="00295E3A" w:rsidRDefault="00A24A2D" w:rsidP="009A6D10">
      <w:pPr>
        <w:pStyle w:val="Zwykytekst"/>
        <w:jc w:val="center"/>
        <w:rPr>
          <w:rFonts w:ascii="Times New Roman" w:hAnsi="Times New Roman" w:cs="Times New Roman"/>
          <w:b/>
          <w:sz w:val="24"/>
          <w:szCs w:val="24"/>
        </w:rPr>
      </w:pPr>
    </w:p>
    <w:p w14:paraId="6671AFC6"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32713518" w14:textId="32B29686"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32CA0C18"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0C3ECC04"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C708CC" w:rsidRDefault="004A4596" w:rsidP="00B419A2">
            <w:pPr>
              <w:ind w:left="-551"/>
              <w:jc w:val="center"/>
              <w:rPr>
                <w:b/>
                <w:bCs/>
              </w:rPr>
            </w:pPr>
            <w:r w:rsidRPr="00C708CC">
              <w:rPr>
                <w:b/>
                <w:bCs/>
              </w:rPr>
              <w:t>3</w:t>
            </w:r>
          </w:p>
        </w:tc>
      </w:tr>
      <w:tr w:rsidR="004A4596" w:rsidRPr="00C708CC"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0433CF3C" w14:textId="77777777" w:rsidR="004A4596" w:rsidRPr="00C708CC" w:rsidRDefault="004A4596" w:rsidP="00B419A2">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C708CC" w:rsidRDefault="004A4596" w:rsidP="00B419A2">
            <w:pPr>
              <w:ind w:left="-551"/>
              <w:jc w:val="center"/>
              <w:rPr>
                <w:b/>
                <w:bCs/>
              </w:rPr>
            </w:pPr>
          </w:p>
        </w:tc>
      </w:tr>
      <w:tr w:rsidR="004A4596" w:rsidRPr="00C708CC"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C708CC" w:rsidRDefault="004A4596" w:rsidP="00B419A2">
            <w:pPr>
              <w:ind w:left="-551"/>
              <w:jc w:val="center"/>
              <w:rPr>
                <w:b/>
                <w:bCs/>
              </w:rPr>
            </w:pPr>
          </w:p>
        </w:tc>
      </w:tr>
      <w:tr w:rsidR="004A4596" w:rsidRPr="00C708CC"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C708CC" w:rsidRDefault="004A4596" w:rsidP="00B419A2">
            <w:pPr>
              <w:jc w:val="center"/>
              <w:rPr>
                <w:b/>
                <w:bCs/>
                <w:vertAlign w:val="superscript"/>
              </w:rPr>
            </w:pPr>
            <w:r w:rsidRPr="00C708CC">
              <w:rPr>
                <w:b/>
                <w:bCs/>
                <w:vertAlign w:val="superscript"/>
              </w:rPr>
              <w:t xml:space="preserve">miejscowość, </w:t>
            </w:r>
          </w:p>
          <w:p w14:paraId="172CF374"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C708CC" w:rsidRDefault="004A4596" w:rsidP="00B419A2">
            <w:pPr>
              <w:ind w:left="-551"/>
              <w:jc w:val="center"/>
              <w:rPr>
                <w:b/>
                <w:bCs/>
              </w:rPr>
            </w:pPr>
          </w:p>
        </w:tc>
      </w:tr>
      <w:tr w:rsidR="004A4596" w:rsidRPr="00C708CC"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C708CC" w:rsidRDefault="004A4596" w:rsidP="00B419A2">
            <w:pPr>
              <w:ind w:left="-551"/>
              <w:jc w:val="center"/>
              <w:rPr>
                <w:b/>
                <w:bCs/>
              </w:rPr>
            </w:pPr>
          </w:p>
        </w:tc>
      </w:tr>
      <w:tr w:rsidR="004A4596" w:rsidRPr="00C708CC"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C708CC" w:rsidRDefault="004A4596" w:rsidP="00B419A2">
            <w:pPr>
              <w:ind w:left="-551"/>
              <w:jc w:val="center"/>
              <w:rPr>
                <w:b/>
                <w:bCs/>
              </w:rPr>
            </w:pPr>
          </w:p>
        </w:tc>
      </w:tr>
      <w:tr w:rsidR="004A4596" w:rsidRPr="0002721E"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02721E" w:rsidRDefault="004A4596" w:rsidP="00B419A2">
            <w:pPr>
              <w:rPr>
                <w:b/>
                <w:bCs/>
              </w:rPr>
            </w:pPr>
            <w:r w:rsidRPr="0002721E">
              <w:rPr>
                <w:b/>
                <w:bCs/>
              </w:rPr>
              <w:t>Krajowy Rejestr Sądowy</w:t>
            </w:r>
          </w:p>
          <w:p w14:paraId="46B2DC69"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02721E" w:rsidRDefault="004A4596" w:rsidP="00B419A2">
            <w:pPr>
              <w:ind w:left="-551"/>
              <w:jc w:val="center"/>
              <w:rPr>
                <w:b/>
                <w:bCs/>
              </w:rPr>
            </w:pPr>
          </w:p>
        </w:tc>
      </w:tr>
    </w:tbl>
    <w:p w14:paraId="199AAC0E" w14:textId="5D3B3F0D" w:rsidR="004A4596" w:rsidRPr="00BC5CE8" w:rsidRDefault="004A4596" w:rsidP="00A24A2D">
      <w:pPr>
        <w:ind w:right="-87"/>
        <w:jc w:val="both"/>
        <w:rPr>
          <w:rStyle w:val="FontStyle157"/>
          <w:rFonts w:eastAsia="Calibri"/>
          <w:b w:val="0"/>
          <w:bCs w:val="0"/>
          <w:sz w:val="24"/>
          <w:szCs w:val="24"/>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007C7BEB" w:rsidRPr="007C7BEB">
        <w:rPr>
          <w:rFonts w:eastAsia="Calibri"/>
          <w:b/>
          <w:bCs/>
        </w:rPr>
        <w:t>: Adaptacja pomieszczeń na potrzeby Działu ds. Studiów w budynku Stołówki Centralnej Politechniki Warszawskiej przy ul. Rektorskiej 2 – etap I -</w:t>
      </w:r>
      <w:r w:rsidR="00A24A2D">
        <w:rPr>
          <w:rFonts w:eastAsia="Calibri"/>
          <w:b/>
          <w:bCs/>
        </w:rPr>
        <w:t xml:space="preserve"> </w:t>
      </w:r>
      <w:r w:rsidR="007C7BEB" w:rsidRPr="007C7BEB">
        <w:rPr>
          <w:rFonts w:eastAsia="Calibri"/>
          <w:b/>
          <w:bCs/>
        </w:rPr>
        <w:t>prace przygotowawcze i projektowe</w:t>
      </w:r>
      <w:r w:rsidRPr="00D51140">
        <w:rPr>
          <w:rFonts w:eastAsia="Calibri"/>
        </w:rPr>
        <w:t xml:space="preserve">, </w:t>
      </w:r>
      <w:r w:rsidRPr="00D51140">
        <w:rPr>
          <w:rFonts w:eastAsia="Calibri"/>
          <w:bCs/>
        </w:rPr>
        <w:t>numer referencyjny:</w:t>
      </w:r>
      <w:r w:rsidR="002622D8">
        <w:rPr>
          <w:rFonts w:eastAsia="Calibri"/>
          <w:bCs/>
        </w:rPr>
        <w:t xml:space="preserve"> </w:t>
      </w:r>
      <w:r w:rsidR="00A24A2D">
        <w:rPr>
          <w:rFonts w:eastAsia="Calibri"/>
          <w:b/>
          <w:color w:val="4472C4" w:themeColor="accent1"/>
        </w:rPr>
        <w:t>ZP.U.PM.51.2024,</w:t>
      </w:r>
    </w:p>
    <w:p w14:paraId="5DC741AB" w14:textId="77777777" w:rsidR="004A4596" w:rsidRPr="00C708CC" w:rsidRDefault="004A4596" w:rsidP="00A24A2D">
      <w:pPr>
        <w:ind w:right="-87"/>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566B1650" w14:textId="77777777" w:rsidTr="00B419A2">
        <w:trPr>
          <w:trHeight w:val="755"/>
        </w:trPr>
        <w:tc>
          <w:tcPr>
            <w:tcW w:w="576" w:type="dxa"/>
            <w:shd w:val="clear" w:color="auto" w:fill="BFBFBF"/>
            <w:vAlign w:val="center"/>
          </w:tcPr>
          <w:p w14:paraId="402F19E2"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6A00C7FE" w14:textId="77777777" w:rsidR="004A4596" w:rsidRPr="0002721E" w:rsidRDefault="004A4596" w:rsidP="00B419A2">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3B0553C2" w14:textId="77777777" w:rsidR="004A4596" w:rsidRPr="0002721E" w:rsidRDefault="004A4596" w:rsidP="00A24A2D">
            <w:pPr>
              <w:jc w:val="both"/>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4A4596" w:rsidRPr="00C708CC" w14:paraId="76465195" w14:textId="77777777" w:rsidTr="00B419A2">
        <w:tc>
          <w:tcPr>
            <w:tcW w:w="576" w:type="dxa"/>
            <w:shd w:val="clear" w:color="auto" w:fill="auto"/>
            <w:vAlign w:val="center"/>
          </w:tcPr>
          <w:p w14:paraId="6543D6EC"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C708CC" w:rsidRDefault="004A4596" w:rsidP="00B419A2">
            <w:pPr>
              <w:jc w:val="both"/>
              <w:rPr>
                <w:b/>
              </w:rPr>
            </w:pPr>
          </w:p>
        </w:tc>
        <w:tc>
          <w:tcPr>
            <w:tcW w:w="5889" w:type="dxa"/>
            <w:shd w:val="clear" w:color="auto" w:fill="auto"/>
            <w:vAlign w:val="center"/>
          </w:tcPr>
          <w:p w14:paraId="690B6C4A" w14:textId="77777777" w:rsidR="004A4596" w:rsidRPr="00C708CC" w:rsidRDefault="004A4596" w:rsidP="00B419A2">
            <w:pPr>
              <w:jc w:val="both"/>
              <w:rPr>
                <w:b/>
              </w:rPr>
            </w:pPr>
          </w:p>
        </w:tc>
      </w:tr>
      <w:tr w:rsidR="004A4596" w:rsidRPr="00C708CC" w14:paraId="50E81523" w14:textId="77777777" w:rsidTr="00B419A2">
        <w:tc>
          <w:tcPr>
            <w:tcW w:w="576" w:type="dxa"/>
            <w:shd w:val="clear" w:color="auto" w:fill="auto"/>
            <w:vAlign w:val="center"/>
          </w:tcPr>
          <w:p w14:paraId="02B4C741"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C708CC" w:rsidRDefault="004A4596" w:rsidP="00B419A2">
            <w:pPr>
              <w:jc w:val="both"/>
              <w:rPr>
                <w:b/>
              </w:rPr>
            </w:pPr>
          </w:p>
        </w:tc>
        <w:tc>
          <w:tcPr>
            <w:tcW w:w="5889" w:type="dxa"/>
            <w:shd w:val="clear" w:color="auto" w:fill="auto"/>
            <w:vAlign w:val="center"/>
          </w:tcPr>
          <w:p w14:paraId="57A786B8" w14:textId="77777777" w:rsidR="004A4596" w:rsidRPr="00C708CC" w:rsidRDefault="004A4596" w:rsidP="00B419A2">
            <w:pPr>
              <w:jc w:val="both"/>
              <w:rPr>
                <w:b/>
              </w:rPr>
            </w:pPr>
          </w:p>
        </w:tc>
      </w:tr>
      <w:tr w:rsidR="004A4596" w:rsidRPr="00C708CC" w14:paraId="3B731F22" w14:textId="77777777" w:rsidTr="00B419A2">
        <w:tc>
          <w:tcPr>
            <w:tcW w:w="576" w:type="dxa"/>
            <w:shd w:val="clear" w:color="auto" w:fill="auto"/>
            <w:vAlign w:val="center"/>
          </w:tcPr>
          <w:p w14:paraId="727FC6D0"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C708CC" w:rsidRDefault="004A4596" w:rsidP="00B419A2">
            <w:pPr>
              <w:jc w:val="both"/>
              <w:rPr>
                <w:b/>
              </w:rPr>
            </w:pPr>
          </w:p>
        </w:tc>
        <w:tc>
          <w:tcPr>
            <w:tcW w:w="5889" w:type="dxa"/>
            <w:shd w:val="clear" w:color="auto" w:fill="auto"/>
            <w:vAlign w:val="center"/>
          </w:tcPr>
          <w:p w14:paraId="7DBC4A16" w14:textId="77777777" w:rsidR="004A4596" w:rsidRPr="00C708CC" w:rsidRDefault="004A4596" w:rsidP="00B419A2">
            <w:pPr>
              <w:jc w:val="both"/>
              <w:rPr>
                <w:b/>
              </w:rPr>
            </w:pPr>
          </w:p>
        </w:tc>
      </w:tr>
      <w:tr w:rsidR="004A4596" w:rsidRPr="00C708CC" w14:paraId="6282AAC1" w14:textId="77777777" w:rsidTr="00B419A2">
        <w:tc>
          <w:tcPr>
            <w:tcW w:w="576" w:type="dxa"/>
            <w:shd w:val="clear" w:color="auto" w:fill="auto"/>
            <w:vAlign w:val="center"/>
          </w:tcPr>
          <w:p w14:paraId="4A7E3FFB" w14:textId="77777777"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14:paraId="686957D9" w14:textId="77777777" w:rsidR="004A4596" w:rsidRPr="00C708CC" w:rsidRDefault="004A4596" w:rsidP="00B419A2">
            <w:pPr>
              <w:jc w:val="both"/>
              <w:rPr>
                <w:b/>
              </w:rPr>
            </w:pPr>
          </w:p>
        </w:tc>
        <w:tc>
          <w:tcPr>
            <w:tcW w:w="5889" w:type="dxa"/>
            <w:shd w:val="clear" w:color="auto" w:fill="auto"/>
            <w:vAlign w:val="center"/>
          </w:tcPr>
          <w:p w14:paraId="2C5C0D9A" w14:textId="77777777" w:rsidR="004A4596" w:rsidRPr="00C708CC" w:rsidRDefault="004A4596" w:rsidP="00B419A2">
            <w:pPr>
              <w:jc w:val="both"/>
              <w:rPr>
                <w:b/>
              </w:rPr>
            </w:pPr>
          </w:p>
        </w:tc>
      </w:tr>
      <w:tr w:rsidR="004A4596" w:rsidRPr="00C708CC" w14:paraId="1305EE5B" w14:textId="77777777" w:rsidTr="00B419A2">
        <w:tc>
          <w:tcPr>
            <w:tcW w:w="576" w:type="dxa"/>
            <w:shd w:val="clear" w:color="auto" w:fill="auto"/>
            <w:vAlign w:val="center"/>
          </w:tcPr>
          <w:p w14:paraId="49DD97D6"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5516D1E5" w14:textId="77777777" w:rsidR="004A4596" w:rsidRPr="00C708CC" w:rsidRDefault="004A4596" w:rsidP="00B419A2">
            <w:pPr>
              <w:jc w:val="both"/>
              <w:rPr>
                <w:b/>
              </w:rPr>
            </w:pPr>
          </w:p>
        </w:tc>
        <w:tc>
          <w:tcPr>
            <w:tcW w:w="5889" w:type="dxa"/>
            <w:shd w:val="clear" w:color="auto" w:fill="auto"/>
            <w:vAlign w:val="center"/>
          </w:tcPr>
          <w:p w14:paraId="677F2045" w14:textId="77777777" w:rsidR="004A4596" w:rsidRPr="00C708CC" w:rsidRDefault="004A4596" w:rsidP="00B419A2">
            <w:pPr>
              <w:jc w:val="both"/>
              <w:rPr>
                <w:b/>
              </w:rPr>
            </w:pPr>
          </w:p>
        </w:tc>
      </w:tr>
    </w:tbl>
    <w:p w14:paraId="036E26C9" w14:textId="6A3A62AA" w:rsidR="009B0B56" w:rsidRPr="00A24A2D" w:rsidRDefault="004A4596" w:rsidP="00A24A2D">
      <w:pPr>
        <w:spacing w:after="120"/>
        <w:ind w:right="-567"/>
        <w:rPr>
          <w:i/>
        </w:rPr>
      </w:pPr>
      <w:r w:rsidRPr="00C708CC">
        <w:rPr>
          <w:i/>
        </w:rPr>
        <w:br w:type="page"/>
      </w:r>
    </w:p>
    <w:p w14:paraId="4B324134" w14:textId="11F4B58A" w:rsidR="00FD5370" w:rsidRPr="00CD7C6E" w:rsidRDefault="00CD7C6E" w:rsidP="00CD7C6E">
      <w:r>
        <w:lastRenderedPageBreak/>
        <w:t xml:space="preserve"> </w:t>
      </w:r>
      <w:r>
        <w:tab/>
      </w:r>
      <w:r>
        <w:tab/>
      </w:r>
      <w:r>
        <w:tab/>
      </w:r>
      <w:r>
        <w:tab/>
      </w:r>
      <w:r>
        <w:tab/>
      </w:r>
      <w:r>
        <w:tab/>
      </w:r>
      <w:r w:rsidR="00FD5370" w:rsidRPr="00AD7D30">
        <w:rPr>
          <w:b/>
          <w:color w:val="000000" w:themeColor="text1"/>
        </w:rPr>
        <w:t xml:space="preserve">Formularz </w:t>
      </w:r>
      <w:r w:rsidR="006B5AEB" w:rsidRPr="00314719">
        <w:rPr>
          <w:b/>
          <w:color w:val="000000" w:themeColor="text1"/>
        </w:rPr>
        <w:t>2</w:t>
      </w:r>
    </w:p>
    <w:p w14:paraId="50110B2F" w14:textId="77777777" w:rsidR="0018635E" w:rsidRPr="00627F18" w:rsidRDefault="0018635E" w:rsidP="0018635E">
      <w:pPr>
        <w:pStyle w:val="Zwykytekst"/>
        <w:spacing w:before="120"/>
        <w:jc w:val="center"/>
        <w:rPr>
          <w:rFonts w:ascii="Times New Roman" w:hAnsi="Times New Roman" w:cs="Times New Roman"/>
          <w:sz w:val="24"/>
          <w:szCs w:val="24"/>
        </w:rPr>
      </w:pPr>
    </w:p>
    <w:p w14:paraId="38E6F5AC" w14:textId="2B2D5CB5" w:rsidR="0018635E"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r w:rsidR="00013743">
        <w:rPr>
          <w:rFonts w:ascii="Times New Roman" w:hAnsi="Times New Roman" w:cs="Times New Roman"/>
          <w:b/>
          <w:bCs/>
          <w:sz w:val="24"/>
          <w:szCs w:val="24"/>
        </w:rPr>
        <w:t xml:space="preserve"> </w:t>
      </w:r>
    </w:p>
    <w:p w14:paraId="064A44B4" w14:textId="77777777" w:rsidR="00A24A2D" w:rsidRPr="00627F18" w:rsidRDefault="00A24A2D" w:rsidP="008328AF">
      <w:pPr>
        <w:pStyle w:val="Zwykytekst"/>
        <w:tabs>
          <w:tab w:val="left" w:leader="dot" w:pos="9360"/>
        </w:tabs>
        <w:spacing w:before="120"/>
        <w:ind w:right="23"/>
        <w:jc w:val="center"/>
        <w:rPr>
          <w:rFonts w:ascii="Times New Roman" w:hAnsi="Times New Roman" w:cs="Times New Roman"/>
          <w:b/>
          <w:bCs/>
          <w:sz w:val="24"/>
          <w:szCs w:val="24"/>
        </w:rPr>
      </w:pPr>
    </w:p>
    <w:p w14:paraId="20E95DCB" w14:textId="0C21E795" w:rsidR="00B11815" w:rsidRPr="007C7BEB" w:rsidRDefault="008F2A65" w:rsidP="00144266">
      <w:pPr>
        <w:jc w:val="both"/>
        <w:rPr>
          <w:rStyle w:val="FontStyle157"/>
          <w:b w:val="0"/>
          <w:sz w:val="24"/>
          <w:szCs w:val="24"/>
        </w:rPr>
      </w:pPr>
      <w:r w:rsidRPr="00D12D3C">
        <w:rPr>
          <w:bCs/>
        </w:rPr>
        <w:t xml:space="preserve">Składając ofertę </w:t>
      </w:r>
      <w:r w:rsidR="0018635E" w:rsidRPr="00A95372">
        <w:rPr>
          <w:bCs/>
        </w:rPr>
        <w:t>w postępowaniu o udzielenie zamówienia publicznego prowadzonym w trybie podstawowym na</w:t>
      </w:r>
      <w:r w:rsidR="007C7BEB" w:rsidRPr="007C7BEB">
        <w:rPr>
          <w:bCs/>
        </w:rPr>
        <w:t xml:space="preserve">: </w:t>
      </w:r>
      <w:r w:rsidR="007C7BEB" w:rsidRPr="007C7BEB">
        <w:rPr>
          <w:b/>
        </w:rPr>
        <w:t>Adaptacja pomieszczeń na potrzeby Działu ds. Studiów w budynku Stołówki Centralnej Politechniki Warszawskiej przy ul. Rektorskiej 2 – etap I -</w:t>
      </w:r>
      <w:r w:rsidR="00A24A2D">
        <w:rPr>
          <w:b/>
        </w:rPr>
        <w:t xml:space="preserve"> </w:t>
      </w:r>
      <w:r w:rsidR="007C7BEB" w:rsidRPr="007C7BEB">
        <w:rPr>
          <w:b/>
        </w:rPr>
        <w:t>prace przygotowawcze i projektowe</w:t>
      </w:r>
      <w:r w:rsidR="00B562CB" w:rsidRPr="007C7BEB">
        <w:rPr>
          <w:b/>
        </w:rPr>
        <w:t>,</w:t>
      </w:r>
      <w:r w:rsidR="00B562CB" w:rsidRPr="007C7BEB">
        <w:rPr>
          <w:rFonts w:eastAsia="Calibri"/>
          <w:b/>
        </w:rPr>
        <w:t xml:space="preserve"> </w:t>
      </w:r>
      <w:bookmarkStart w:id="8" w:name="_Hlk172128202"/>
      <w:r w:rsidR="00B11815" w:rsidRPr="007C7BEB">
        <w:rPr>
          <w:rFonts w:eastAsia="Calibri"/>
          <w:b/>
        </w:rPr>
        <w:t>numer referencyjny:</w:t>
      </w:r>
      <w:r w:rsidR="0037656A" w:rsidRPr="007C7BEB">
        <w:rPr>
          <w:rFonts w:eastAsia="Calibri"/>
          <w:b/>
        </w:rPr>
        <w:t xml:space="preserve"> </w:t>
      </w:r>
      <w:r w:rsidR="00A24A2D" w:rsidRPr="00A24A2D">
        <w:rPr>
          <w:rFonts w:eastAsia="Calibri"/>
          <w:b/>
          <w:color w:val="4472C4" w:themeColor="accent1"/>
        </w:rPr>
        <w:t>ZP.U.PM.51.2024</w:t>
      </w:r>
      <w:bookmarkEnd w:id="8"/>
      <w:r w:rsidR="00A24A2D">
        <w:rPr>
          <w:rFonts w:eastAsia="Calibri"/>
          <w:b/>
          <w:color w:val="4472C4" w:themeColor="accent1"/>
        </w:rPr>
        <w:t>,</w:t>
      </w:r>
    </w:p>
    <w:p w14:paraId="296C1974" w14:textId="0BBDF621" w:rsidR="00D64E0B" w:rsidRDefault="006719A9" w:rsidP="008328AF">
      <w:pPr>
        <w:spacing w:after="120"/>
        <w:jc w:val="both"/>
        <w:rPr>
          <w:spacing w:val="-2"/>
        </w:rPr>
      </w:pPr>
      <w:r w:rsidRPr="00627F18">
        <w:rPr>
          <w:spacing w:val="-2"/>
        </w:rPr>
        <w:t>O</w:t>
      </w:r>
      <w:r w:rsidR="008F2A65" w:rsidRPr="00627F18">
        <w:rPr>
          <w:spacing w:val="-2"/>
        </w:rPr>
        <w:t xml:space="preserve">ferujemy wykonanie zamówienia </w:t>
      </w:r>
      <w:bookmarkStart w:id="9" w:name="_Hlk76545963"/>
      <w:r w:rsidR="003A724B" w:rsidRPr="00627F18">
        <w:rPr>
          <w:spacing w:val="-2"/>
        </w:rPr>
        <w:t xml:space="preserve">za </w:t>
      </w:r>
      <w:r w:rsidR="001B2928">
        <w:rPr>
          <w:spacing w:val="-2"/>
        </w:rPr>
        <w:t>ł</w:t>
      </w:r>
      <w:r w:rsidR="00315F49">
        <w:rPr>
          <w:spacing w:val="-2"/>
        </w:rPr>
        <w:t>ą</w:t>
      </w:r>
      <w:r w:rsidR="001B2928">
        <w:rPr>
          <w:spacing w:val="-2"/>
        </w:rPr>
        <w:t>cznym</w:t>
      </w:r>
      <w:r w:rsidR="00C20D6A" w:rsidRPr="00D12D3C">
        <w:rPr>
          <w:spacing w:val="-2"/>
        </w:rPr>
        <w:t xml:space="preserve"> </w:t>
      </w:r>
      <w:r w:rsidR="003A724B" w:rsidRPr="00D12D3C">
        <w:rPr>
          <w:spacing w:val="-2"/>
        </w:rPr>
        <w:t>w</w:t>
      </w:r>
      <w:r w:rsidR="003A724B" w:rsidRPr="00A95372">
        <w:rPr>
          <w:spacing w:val="-2"/>
        </w:rPr>
        <w:t>ynagrodzeniem wyliczonym zgodnie z SWZ</w:t>
      </w:r>
      <w:r w:rsidR="008F2A65" w:rsidRPr="00A95372">
        <w:rPr>
          <w:spacing w:val="-2"/>
        </w:rPr>
        <w:t>:</w:t>
      </w:r>
      <w:bookmarkEnd w:id="9"/>
    </w:p>
    <w:p w14:paraId="06EB1978" w14:textId="77777777" w:rsidR="00FD78EC" w:rsidRPr="002D7F06" w:rsidRDefault="00FD78EC" w:rsidP="00FD78EC">
      <w:pPr>
        <w:jc w:val="both"/>
        <w:rPr>
          <w:rFonts w:ascii="Arial" w:hAnsi="Arial" w:cs="Arial"/>
          <w:color w:val="000000" w:themeColor="text1"/>
        </w:rPr>
      </w:pPr>
    </w:p>
    <w:tbl>
      <w:tblPr>
        <w:tblStyle w:val="Tabela-Siatka"/>
        <w:tblW w:w="9968" w:type="dxa"/>
        <w:tblLook w:val="04A0" w:firstRow="1" w:lastRow="0" w:firstColumn="1" w:lastColumn="0" w:noHBand="0" w:noVBand="1"/>
      </w:tblPr>
      <w:tblGrid>
        <w:gridCol w:w="580"/>
        <w:gridCol w:w="2244"/>
        <w:gridCol w:w="871"/>
        <w:gridCol w:w="870"/>
        <w:gridCol w:w="1070"/>
        <w:gridCol w:w="1083"/>
        <w:gridCol w:w="3250"/>
      </w:tblGrid>
      <w:tr w:rsidR="00E23DDB" w:rsidRPr="009E252A" w14:paraId="14F01A07" w14:textId="77777777" w:rsidTr="00A24A2D">
        <w:tc>
          <w:tcPr>
            <w:tcW w:w="580" w:type="dxa"/>
          </w:tcPr>
          <w:p w14:paraId="043CD203" w14:textId="77777777" w:rsidR="00E23DDB" w:rsidRPr="00A24A2D" w:rsidRDefault="00E23DDB" w:rsidP="001C2C19">
            <w:pPr>
              <w:spacing w:line="288" w:lineRule="auto"/>
              <w:jc w:val="center"/>
              <w:rPr>
                <w:b/>
                <w:bCs/>
                <w:color w:val="000000" w:themeColor="text1"/>
              </w:rPr>
            </w:pPr>
            <w:r w:rsidRPr="00A24A2D">
              <w:rPr>
                <w:b/>
                <w:bCs/>
                <w:color w:val="000000" w:themeColor="text1"/>
              </w:rPr>
              <w:t>Lp.</w:t>
            </w:r>
          </w:p>
        </w:tc>
        <w:tc>
          <w:tcPr>
            <w:tcW w:w="2244" w:type="dxa"/>
          </w:tcPr>
          <w:p w14:paraId="2C516028" w14:textId="77777777" w:rsidR="00E23DDB" w:rsidRPr="00A24A2D" w:rsidRDefault="00E23DDB" w:rsidP="001C2C19">
            <w:pPr>
              <w:spacing w:line="288" w:lineRule="auto"/>
              <w:jc w:val="center"/>
              <w:rPr>
                <w:b/>
                <w:bCs/>
                <w:color w:val="000000" w:themeColor="text1"/>
              </w:rPr>
            </w:pPr>
            <w:r w:rsidRPr="00A24A2D">
              <w:rPr>
                <w:b/>
                <w:bCs/>
                <w:color w:val="000000" w:themeColor="text1"/>
              </w:rPr>
              <w:t>Opis</w:t>
            </w:r>
          </w:p>
        </w:tc>
        <w:tc>
          <w:tcPr>
            <w:tcW w:w="871" w:type="dxa"/>
          </w:tcPr>
          <w:p w14:paraId="48E2B8AB" w14:textId="77777777" w:rsidR="00E23DDB" w:rsidRPr="00A24A2D" w:rsidRDefault="00E23DDB" w:rsidP="001C2C19">
            <w:pPr>
              <w:spacing w:line="288" w:lineRule="auto"/>
              <w:jc w:val="center"/>
              <w:rPr>
                <w:b/>
                <w:bCs/>
                <w:color w:val="000000" w:themeColor="text1"/>
              </w:rPr>
            </w:pPr>
            <w:r w:rsidRPr="00A24A2D">
              <w:rPr>
                <w:b/>
                <w:bCs/>
                <w:color w:val="000000" w:themeColor="text1"/>
              </w:rPr>
              <w:t>Cena netto</w:t>
            </w:r>
          </w:p>
        </w:tc>
        <w:tc>
          <w:tcPr>
            <w:tcW w:w="870" w:type="dxa"/>
          </w:tcPr>
          <w:p w14:paraId="3591B5B3" w14:textId="2756D924" w:rsidR="00E23DDB" w:rsidRPr="00A24A2D" w:rsidRDefault="00E23DDB" w:rsidP="001C2C19">
            <w:pPr>
              <w:spacing w:line="288" w:lineRule="auto"/>
              <w:jc w:val="center"/>
              <w:rPr>
                <w:b/>
                <w:bCs/>
                <w:color w:val="000000" w:themeColor="text1"/>
              </w:rPr>
            </w:pPr>
            <w:r w:rsidRPr="00A24A2D">
              <w:rPr>
                <w:b/>
                <w:bCs/>
                <w:color w:val="000000" w:themeColor="text1"/>
              </w:rPr>
              <w:t>Cena brutto</w:t>
            </w:r>
          </w:p>
        </w:tc>
        <w:tc>
          <w:tcPr>
            <w:tcW w:w="1070" w:type="dxa"/>
          </w:tcPr>
          <w:p w14:paraId="786066FC" w14:textId="41E710E7" w:rsidR="00E23DDB" w:rsidRPr="00A24A2D" w:rsidRDefault="00E23DDB" w:rsidP="001C2C19">
            <w:pPr>
              <w:spacing w:line="288" w:lineRule="auto"/>
              <w:jc w:val="center"/>
              <w:rPr>
                <w:b/>
                <w:bCs/>
                <w:color w:val="000000" w:themeColor="text1"/>
              </w:rPr>
            </w:pPr>
            <w:r w:rsidRPr="00A24A2D">
              <w:rPr>
                <w:b/>
                <w:bCs/>
                <w:color w:val="000000" w:themeColor="text1"/>
              </w:rPr>
              <w:t>Stawka podatku Vat</w:t>
            </w:r>
          </w:p>
        </w:tc>
        <w:tc>
          <w:tcPr>
            <w:tcW w:w="1083" w:type="dxa"/>
          </w:tcPr>
          <w:p w14:paraId="40CD407C" w14:textId="4461D620" w:rsidR="00E23DDB" w:rsidRPr="00A24A2D" w:rsidRDefault="00E23DDB" w:rsidP="001C2C19">
            <w:pPr>
              <w:spacing w:line="288" w:lineRule="auto"/>
              <w:jc w:val="center"/>
              <w:rPr>
                <w:b/>
                <w:bCs/>
                <w:color w:val="000000" w:themeColor="text1"/>
              </w:rPr>
            </w:pPr>
            <w:r w:rsidRPr="00A24A2D">
              <w:rPr>
                <w:b/>
                <w:bCs/>
                <w:color w:val="000000" w:themeColor="text1"/>
              </w:rPr>
              <w:t>Wartość Vat</w:t>
            </w:r>
          </w:p>
        </w:tc>
        <w:tc>
          <w:tcPr>
            <w:tcW w:w="3250" w:type="dxa"/>
          </w:tcPr>
          <w:p w14:paraId="3CD365AB" w14:textId="57CF250D" w:rsidR="00E23DDB" w:rsidRPr="00A24A2D" w:rsidRDefault="00E23DDB" w:rsidP="001C2C19">
            <w:pPr>
              <w:spacing w:line="288" w:lineRule="auto"/>
              <w:jc w:val="center"/>
              <w:rPr>
                <w:b/>
                <w:bCs/>
                <w:color w:val="000000" w:themeColor="text1"/>
              </w:rPr>
            </w:pPr>
            <w:r w:rsidRPr="00A24A2D">
              <w:rPr>
                <w:b/>
                <w:bCs/>
                <w:color w:val="000000" w:themeColor="text1"/>
              </w:rPr>
              <w:t>Uwagi</w:t>
            </w:r>
          </w:p>
        </w:tc>
      </w:tr>
      <w:tr w:rsidR="00E23DDB" w:rsidRPr="009E252A" w14:paraId="0BAB775D" w14:textId="77777777" w:rsidTr="00A24A2D">
        <w:tc>
          <w:tcPr>
            <w:tcW w:w="580" w:type="dxa"/>
          </w:tcPr>
          <w:p w14:paraId="5A234E44" w14:textId="77777777" w:rsidR="00E23DDB" w:rsidRPr="00A24A2D" w:rsidRDefault="00E23DDB" w:rsidP="001C2C19">
            <w:pPr>
              <w:spacing w:line="288" w:lineRule="auto"/>
              <w:jc w:val="both"/>
              <w:rPr>
                <w:bCs/>
                <w:color w:val="000000" w:themeColor="text1"/>
              </w:rPr>
            </w:pPr>
            <w:r w:rsidRPr="00A24A2D">
              <w:rPr>
                <w:bCs/>
                <w:color w:val="000000" w:themeColor="text1"/>
              </w:rPr>
              <w:t>1.</w:t>
            </w:r>
          </w:p>
        </w:tc>
        <w:tc>
          <w:tcPr>
            <w:tcW w:w="2244" w:type="dxa"/>
          </w:tcPr>
          <w:p w14:paraId="177E6ABC" w14:textId="77777777" w:rsidR="00E23DDB" w:rsidRPr="00A24A2D" w:rsidRDefault="00E23DDB" w:rsidP="001C2C19">
            <w:pPr>
              <w:spacing w:line="288" w:lineRule="auto"/>
              <w:jc w:val="both"/>
              <w:rPr>
                <w:b/>
                <w:bCs/>
                <w:color w:val="000000" w:themeColor="text1"/>
              </w:rPr>
            </w:pPr>
            <w:r w:rsidRPr="00A24A2D">
              <w:rPr>
                <w:b/>
                <w:bCs/>
                <w:color w:val="000000" w:themeColor="text1"/>
              </w:rPr>
              <w:t>Dokumentacja projektowa</w:t>
            </w:r>
          </w:p>
          <w:p w14:paraId="67D17494" w14:textId="77777777" w:rsidR="00E23DDB" w:rsidRPr="00A24A2D" w:rsidRDefault="00E23DDB" w:rsidP="001C2C19">
            <w:pPr>
              <w:spacing w:line="288" w:lineRule="auto"/>
              <w:jc w:val="both"/>
              <w:rPr>
                <w:bCs/>
                <w:color w:val="000000" w:themeColor="text1"/>
              </w:rPr>
            </w:pPr>
            <w:r w:rsidRPr="00A24A2D">
              <w:rPr>
                <w:bCs/>
                <w:color w:val="000000" w:themeColor="text1"/>
              </w:rPr>
              <w:t>w tym:</w:t>
            </w:r>
          </w:p>
        </w:tc>
        <w:tc>
          <w:tcPr>
            <w:tcW w:w="871" w:type="dxa"/>
          </w:tcPr>
          <w:p w14:paraId="69723A23" w14:textId="77777777" w:rsidR="00E23DDB" w:rsidRPr="00A24A2D" w:rsidRDefault="00E23DDB" w:rsidP="001C2C19">
            <w:pPr>
              <w:spacing w:line="288" w:lineRule="auto"/>
              <w:jc w:val="both"/>
              <w:rPr>
                <w:bCs/>
                <w:color w:val="000000" w:themeColor="text1"/>
              </w:rPr>
            </w:pPr>
          </w:p>
        </w:tc>
        <w:tc>
          <w:tcPr>
            <w:tcW w:w="870" w:type="dxa"/>
          </w:tcPr>
          <w:p w14:paraId="05E334F5" w14:textId="77777777" w:rsidR="00E23DDB" w:rsidRPr="00A24A2D" w:rsidRDefault="00E23DDB" w:rsidP="001C2C19">
            <w:pPr>
              <w:spacing w:line="288" w:lineRule="auto"/>
              <w:rPr>
                <w:bCs/>
                <w:color w:val="000000" w:themeColor="text1"/>
              </w:rPr>
            </w:pPr>
          </w:p>
        </w:tc>
        <w:tc>
          <w:tcPr>
            <w:tcW w:w="1070" w:type="dxa"/>
          </w:tcPr>
          <w:p w14:paraId="4AA7F13E" w14:textId="03DEBFDC" w:rsidR="00E23DDB" w:rsidRPr="00A24A2D" w:rsidRDefault="00D22939" w:rsidP="00A24A2D">
            <w:pPr>
              <w:spacing w:line="288" w:lineRule="auto"/>
              <w:jc w:val="center"/>
              <w:rPr>
                <w:bCs/>
                <w:color w:val="000000" w:themeColor="text1"/>
              </w:rPr>
            </w:pPr>
            <w:r w:rsidRPr="00A24A2D">
              <w:rPr>
                <w:bCs/>
                <w:color w:val="000000" w:themeColor="text1"/>
              </w:rPr>
              <w:t>23%</w:t>
            </w:r>
          </w:p>
        </w:tc>
        <w:tc>
          <w:tcPr>
            <w:tcW w:w="1083" w:type="dxa"/>
          </w:tcPr>
          <w:p w14:paraId="489754AC" w14:textId="255BB7D3" w:rsidR="00E23DDB" w:rsidRPr="00A24A2D" w:rsidRDefault="00E23DDB" w:rsidP="001C2C19">
            <w:pPr>
              <w:spacing w:line="288" w:lineRule="auto"/>
              <w:rPr>
                <w:bCs/>
                <w:color w:val="000000" w:themeColor="text1"/>
              </w:rPr>
            </w:pPr>
          </w:p>
        </w:tc>
        <w:tc>
          <w:tcPr>
            <w:tcW w:w="3250" w:type="dxa"/>
          </w:tcPr>
          <w:p w14:paraId="5E2D51E4" w14:textId="1D2FA9F1" w:rsidR="00E23DDB" w:rsidRPr="00A24A2D" w:rsidRDefault="00E23DDB" w:rsidP="00A24A2D">
            <w:pPr>
              <w:spacing w:line="288" w:lineRule="auto"/>
              <w:jc w:val="both"/>
              <w:rPr>
                <w:bCs/>
                <w:color w:val="000000" w:themeColor="text1"/>
              </w:rPr>
            </w:pPr>
            <w:r w:rsidRPr="00A24A2D">
              <w:rPr>
                <w:bCs/>
                <w:color w:val="000000" w:themeColor="text1"/>
              </w:rPr>
              <w:t>Cena pozycji powinna być wynikiem sumy pozycji 1.1.-1….</w:t>
            </w:r>
          </w:p>
        </w:tc>
      </w:tr>
      <w:tr w:rsidR="00E23DDB" w:rsidRPr="009E252A" w14:paraId="3E23A134" w14:textId="77777777" w:rsidTr="00A24A2D">
        <w:tc>
          <w:tcPr>
            <w:tcW w:w="580" w:type="dxa"/>
          </w:tcPr>
          <w:p w14:paraId="4C0EF4F7" w14:textId="77777777" w:rsidR="00E23DDB" w:rsidRPr="00A24A2D" w:rsidRDefault="00E23DDB" w:rsidP="001C2C19">
            <w:pPr>
              <w:spacing w:line="288" w:lineRule="auto"/>
              <w:jc w:val="both"/>
              <w:rPr>
                <w:bCs/>
                <w:color w:val="000000" w:themeColor="text1"/>
              </w:rPr>
            </w:pPr>
            <w:r w:rsidRPr="00A24A2D">
              <w:rPr>
                <w:bCs/>
                <w:color w:val="000000" w:themeColor="text1"/>
              </w:rPr>
              <w:t>1.1.</w:t>
            </w:r>
          </w:p>
        </w:tc>
        <w:tc>
          <w:tcPr>
            <w:tcW w:w="2244" w:type="dxa"/>
          </w:tcPr>
          <w:p w14:paraId="74D87AD3" w14:textId="77777777" w:rsidR="00E23DDB" w:rsidRPr="00A24A2D" w:rsidRDefault="00E23DDB" w:rsidP="001C2C19">
            <w:pPr>
              <w:spacing w:line="288" w:lineRule="auto"/>
              <w:jc w:val="both"/>
              <w:rPr>
                <w:bCs/>
                <w:color w:val="000000" w:themeColor="text1"/>
              </w:rPr>
            </w:pPr>
          </w:p>
        </w:tc>
        <w:tc>
          <w:tcPr>
            <w:tcW w:w="871" w:type="dxa"/>
          </w:tcPr>
          <w:p w14:paraId="2FECDB5A" w14:textId="77777777" w:rsidR="00E23DDB" w:rsidRPr="00A24A2D" w:rsidRDefault="00E23DDB" w:rsidP="001C2C19">
            <w:pPr>
              <w:spacing w:line="288" w:lineRule="auto"/>
              <w:jc w:val="both"/>
              <w:rPr>
                <w:bCs/>
                <w:color w:val="000000" w:themeColor="text1"/>
              </w:rPr>
            </w:pPr>
          </w:p>
        </w:tc>
        <w:tc>
          <w:tcPr>
            <w:tcW w:w="870" w:type="dxa"/>
          </w:tcPr>
          <w:p w14:paraId="7C03A5ED" w14:textId="77777777" w:rsidR="00E23DDB" w:rsidRPr="00A24A2D" w:rsidRDefault="00E23DDB" w:rsidP="001C2C19">
            <w:pPr>
              <w:spacing w:line="288" w:lineRule="auto"/>
              <w:rPr>
                <w:bCs/>
                <w:color w:val="000000" w:themeColor="text1"/>
              </w:rPr>
            </w:pPr>
          </w:p>
        </w:tc>
        <w:tc>
          <w:tcPr>
            <w:tcW w:w="1070" w:type="dxa"/>
          </w:tcPr>
          <w:p w14:paraId="27385816" w14:textId="46C10AAF" w:rsidR="00E23DDB" w:rsidRPr="00A24A2D" w:rsidRDefault="00D22939" w:rsidP="00A24A2D">
            <w:pPr>
              <w:spacing w:line="288" w:lineRule="auto"/>
              <w:jc w:val="center"/>
              <w:rPr>
                <w:bCs/>
                <w:color w:val="000000" w:themeColor="text1"/>
              </w:rPr>
            </w:pPr>
            <w:r w:rsidRPr="00A24A2D">
              <w:rPr>
                <w:bCs/>
                <w:color w:val="000000" w:themeColor="text1"/>
              </w:rPr>
              <w:t>23%</w:t>
            </w:r>
          </w:p>
        </w:tc>
        <w:tc>
          <w:tcPr>
            <w:tcW w:w="1083" w:type="dxa"/>
          </w:tcPr>
          <w:p w14:paraId="182950A7" w14:textId="27DEBE54" w:rsidR="00E23DDB" w:rsidRPr="00A24A2D" w:rsidRDefault="00E23DDB" w:rsidP="001C2C19">
            <w:pPr>
              <w:spacing w:line="288" w:lineRule="auto"/>
              <w:rPr>
                <w:bCs/>
                <w:color w:val="000000" w:themeColor="text1"/>
              </w:rPr>
            </w:pPr>
          </w:p>
        </w:tc>
        <w:tc>
          <w:tcPr>
            <w:tcW w:w="3250" w:type="dxa"/>
          </w:tcPr>
          <w:p w14:paraId="2CA7D859" w14:textId="70982751" w:rsidR="00E23DDB" w:rsidRPr="00A24A2D" w:rsidRDefault="00E23DDB" w:rsidP="00A24A2D">
            <w:pPr>
              <w:spacing w:line="288" w:lineRule="auto"/>
              <w:jc w:val="both"/>
              <w:rPr>
                <w:bCs/>
                <w:color w:val="000000" w:themeColor="text1"/>
              </w:rPr>
            </w:pPr>
          </w:p>
        </w:tc>
      </w:tr>
      <w:tr w:rsidR="00E23DDB" w:rsidRPr="009E252A" w14:paraId="40A0A771" w14:textId="77777777" w:rsidTr="00A24A2D">
        <w:tc>
          <w:tcPr>
            <w:tcW w:w="580" w:type="dxa"/>
          </w:tcPr>
          <w:p w14:paraId="77EC1DAE" w14:textId="77777777" w:rsidR="00E23DDB" w:rsidRPr="00A24A2D" w:rsidRDefault="00E23DDB" w:rsidP="001C2C19">
            <w:pPr>
              <w:spacing w:line="288" w:lineRule="auto"/>
              <w:jc w:val="both"/>
              <w:rPr>
                <w:bCs/>
                <w:color w:val="000000" w:themeColor="text1"/>
              </w:rPr>
            </w:pPr>
            <w:r w:rsidRPr="00A24A2D">
              <w:rPr>
                <w:bCs/>
                <w:color w:val="000000" w:themeColor="text1"/>
              </w:rPr>
              <w:t>1.2.</w:t>
            </w:r>
          </w:p>
        </w:tc>
        <w:tc>
          <w:tcPr>
            <w:tcW w:w="2244" w:type="dxa"/>
          </w:tcPr>
          <w:p w14:paraId="383B9B97" w14:textId="77777777" w:rsidR="00E23DDB" w:rsidRPr="00A24A2D" w:rsidRDefault="00E23DDB" w:rsidP="001C2C19">
            <w:pPr>
              <w:spacing w:line="288" w:lineRule="auto"/>
              <w:jc w:val="both"/>
              <w:rPr>
                <w:bCs/>
                <w:color w:val="000000" w:themeColor="text1"/>
              </w:rPr>
            </w:pPr>
          </w:p>
        </w:tc>
        <w:tc>
          <w:tcPr>
            <w:tcW w:w="871" w:type="dxa"/>
          </w:tcPr>
          <w:p w14:paraId="61CCC19A" w14:textId="77777777" w:rsidR="00E23DDB" w:rsidRPr="00A24A2D" w:rsidRDefault="00E23DDB" w:rsidP="001C2C19">
            <w:pPr>
              <w:spacing w:line="288" w:lineRule="auto"/>
              <w:jc w:val="both"/>
              <w:rPr>
                <w:bCs/>
                <w:color w:val="000000" w:themeColor="text1"/>
              </w:rPr>
            </w:pPr>
          </w:p>
        </w:tc>
        <w:tc>
          <w:tcPr>
            <w:tcW w:w="870" w:type="dxa"/>
          </w:tcPr>
          <w:p w14:paraId="5BFD85B3" w14:textId="77777777" w:rsidR="00E23DDB" w:rsidRPr="00A24A2D" w:rsidRDefault="00E23DDB" w:rsidP="001C2C19">
            <w:pPr>
              <w:spacing w:line="288" w:lineRule="auto"/>
              <w:rPr>
                <w:bCs/>
                <w:color w:val="000000" w:themeColor="text1"/>
              </w:rPr>
            </w:pPr>
          </w:p>
        </w:tc>
        <w:tc>
          <w:tcPr>
            <w:tcW w:w="1070" w:type="dxa"/>
          </w:tcPr>
          <w:p w14:paraId="5E508D7E" w14:textId="2253C2B8" w:rsidR="00E23DDB" w:rsidRPr="00A24A2D" w:rsidRDefault="00D22939" w:rsidP="00A24A2D">
            <w:pPr>
              <w:spacing w:line="288" w:lineRule="auto"/>
              <w:jc w:val="center"/>
              <w:rPr>
                <w:bCs/>
                <w:color w:val="000000" w:themeColor="text1"/>
              </w:rPr>
            </w:pPr>
            <w:r w:rsidRPr="00A24A2D">
              <w:rPr>
                <w:bCs/>
                <w:color w:val="000000" w:themeColor="text1"/>
              </w:rPr>
              <w:t>23%</w:t>
            </w:r>
          </w:p>
        </w:tc>
        <w:tc>
          <w:tcPr>
            <w:tcW w:w="1083" w:type="dxa"/>
          </w:tcPr>
          <w:p w14:paraId="3DE21113" w14:textId="379806FB" w:rsidR="00E23DDB" w:rsidRPr="00A24A2D" w:rsidRDefault="00E23DDB" w:rsidP="001C2C19">
            <w:pPr>
              <w:spacing w:line="288" w:lineRule="auto"/>
              <w:rPr>
                <w:bCs/>
                <w:color w:val="000000" w:themeColor="text1"/>
              </w:rPr>
            </w:pPr>
          </w:p>
        </w:tc>
        <w:tc>
          <w:tcPr>
            <w:tcW w:w="3250" w:type="dxa"/>
          </w:tcPr>
          <w:p w14:paraId="072C114F" w14:textId="0407E4D2" w:rsidR="00E23DDB" w:rsidRPr="00A24A2D" w:rsidRDefault="00E23DDB" w:rsidP="00A24A2D">
            <w:pPr>
              <w:spacing w:line="288" w:lineRule="auto"/>
              <w:jc w:val="both"/>
              <w:rPr>
                <w:bCs/>
                <w:color w:val="000000" w:themeColor="text1"/>
              </w:rPr>
            </w:pPr>
          </w:p>
        </w:tc>
      </w:tr>
      <w:tr w:rsidR="00E23DDB" w:rsidRPr="009E252A" w14:paraId="30A41D34" w14:textId="77777777" w:rsidTr="00A24A2D">
        <w:tc>
          <w:tcPr>
            <w:tcW w:w="580" w:type="dxa"/>
          </w:tcPr>
          <w:p w14:paraId="6E44662D" w14:textId="77777777" w:rsidR="00E23DDB" w:rsidRPr="00A24A2D" w:rsidRDefault="00E23DDB" w:rsidP="001C2C19">
            <w:pPr>
              <w:spacing w:line="288" w:lineRule="auto"/>
              <w:jc w:val="both"/>
              <w:rPr>
                <w:bCs/>
                <w:color w:val="000000" w:themeColor="text1"/>
              </w:rPr>
            </w:pPr>
            <w:r w:rsidRPr="00A24A2D">
              <w:rPr>
                <w:bCs/>
                <w:color w:val="000000" w:themeColor="text1"/>
              </w:rPr>
              <w:t>1.3.</w:t>
            </w:r>
          </w:p>
        </w:tc>
        <w:tc>
          <w:tcPr>
            <w:tcW w:w="2244" w:type="dxa"/>
          </w:tcPr>
          <w:p w14:paraId="5110BB2A" w14:textId="77777777" w:rsidR="00E23DDB" w:rsidRPr="00A24A2D" w:rsidRDefault="00E23DDB" w:rsidP="001C2C19">
            <w:pPr>
              <w:spacing w:line="288" w:lineRule="auto"/>
              <w:jc w:val="both"/>
              <w:rPr>
                <w:bCs/>
                <w:color w:val="000000" w:themeColor="text1"/>
              </w:rPr>
            </w:pPr>
          </w:p>
        </w:tc>
        <w:tc>
          <w:tcPr>
            <w:tcW w:w="871" w:type="dxa"/>
          </w:tcPr>
          <w:p w14:paraId="09E92CFA" w14:textId="77777777" w:rsidR="00E23DDB" w:rsidRPr="00A24A2D" w:rsidRDefault="00E23DDB" w:rsidP="001C2C19">
            <w:pPr>
              <w:spacing w:line="288" w:lineRule="auto"/>
              <w:jc w:val="both"/>
              <w:rPr>
                <w:bCs/>
                <w:color w:val="000000" w:themeColor="text1"/>
              </w:rPr>
            </w:pPr>
          </w:p>
        </w:tc>
        <w:tc>
          <w:tcPr>
            <w:tcW w:w="870" w:type="dxa"/>
          </w:tcPr>
          <w:p w14:paraId="7CA5DC15" w14:textId="77777777" w:rsidR="00E23DDB" w:rsidRPr="00A24A2D" w:rsidRDefault="00E23DDB" w:rsidP="001C2C19">
            <w:pPr>
              <w:spacing w:line="288" w:lineRule="auto"/>
              <w:rPr>
                <w:bCs/>
                <w:color w:val="000000" w:themeColor="text1"/>
              </w:rPr>
            </w:pPr>
          </w:p>
        </w:tc>
        <w:tc>
          <w:tcPr>
            <w:tcW w:w="1070" w:type="dxa"/>
          </w:tcPr>
          <w:p w14:paraId="6817AAEA" w14:textId="0E6B93C7" w:rsidR="00E23DDB" w:rsidRPr="00A24A2D" w:rsidRDefault="00D22939" w:rsidP="00A24A2D">
            <w:pPr>
              <w:spacing w:line="288" w:lineRule="auto"/>
              <w:jc w:val="center"/>
              <w:rPr>
                <w:bCs/>
                <w:color w:val="000000" w:themeColor="text1"/>
              </w:rPr>
            </w:pPr>
            <w:r w:rsidRPr="00A24A2D">
              <w:rPr>
                <w:bCs/>
                <w:color w:val="000000" w:themeColor="text1"/>
              </w:rPr>
              <w:t>23%</w:t>
            </w:r>
          </w:p>
        </w:tc>
        <w:tc>
          <w:tcPr>
            <w:tcW w:w="1083" w:type="dxa"/>
          </w:tcPr>
          <w:p w14:paraId="6EDF9E81" w14:textId="53511176" w:rsidR="00E23DDB" w:rsidRPr="00A24A2D" w:rsidRDefault="00E23DDB" w:rsidP="001C2C19">
            <w:pPr>
              <w:spacing w:line="288" w:lineRule="auto"/>
              <w:rPr>
                <w:bCs/>
                <w:color w:val="000000" w:themeColor="text1"/>
              </w:rPr>
            </w:pPr>
          </w:p>
        </w:tc>
        <w:tc>
          <w:tcPr>
            <w:tcW w:w="3250" w:type="dxa"/>
          </w:tcPr>
          <w:p w14:paraId="516F29D1" w14:textId="24B5D601" w:rsidR="00E23DDB" w:rsidRPr="00A24A2D" w:rsidRDefault="00E23DDB" w:rsidP="00A24A2D">
            <w:pPr>
              <w:spacing w:line="288" w:lineRule="auto"/>
              <w:jc w:val="both"/>
              <w:rPr>
                <w:bCs/>
                <w:color w:val="000000" w:themeColor="text1"/>
              </w:rPr>
            </w:pPr>
          </w:p>
        </w:tc>
      </w:tr>
      <w:tr w:rsidR="00E23DDB" w:rsidRPr="009E252A" w14:paraId="0E412D3E" w14:textId="77777777" w:rsidTr="00A24A2D">
        <w:tc>
          <w:tcPr>
            <w:tcW w:w="580" w:type="dxa"/>
          </w:tcPr>
          <w:p w14:paraId="4B4D58F5" w14:textId="309CAF24" w:rsidR="00E23DDB" w:rsidRPr="00A24A2D" w:rsidRDefault="00E23DDB" w:rsidP="001C2C19">
            <w:pPr>
              <w:spacing w:line="288" w:lineRule="auto"/>
              <w:jc w:val="both"/>
              <w:rPr>
                <w:bCs/>
                <w:color w:val="000000" w:themeColor="text1"/>
              </w:rPr>
            </w:pPr>
            <w:r w:rsidRPr="00A24A2D">
              <w:rPr>
                <w:bCs/>
                <w:color w:val="000000" w:themeColor="text1"/>
              </w:rPr>
              <w:t>2.</w:t>
            </w:r>
          </w:p>
        </w:tc>
        <w:tc>
          <w:tcPr>
            <w:tcW w:w="2244" w:type="dxa"/>
          </w:tcPr>
          <w:p w14:paraId="715A8AF0" w14:textId="77777777" w:rsidR="00E23DDB" w:rsidRPr="00A24A2D" w:rsidRDefault="00E23DDB" w:rsidP="001C2C19">
            <w:pPr>
              <w:spacing w:line="288" w:lineRule="auto"/>
              <w:jc w:val="both"/>
              <w:rPr>
                <w:b/>
                <w:bCs/>
                <w:color w:val="000000" w:themeColor="text1"/>
              </w:rPr>
            </w:pPr>
            <w:r w:rsidRPr="00A24A2D">
              <w:rPr>
                <w:b/>
                <w:bCs/>
                <w:color w:val="000000" w:themeColor="text1"/>
              </w:rPr>
              <w:t xml:space="preserve">Nadzór autorski (przy założeniu … pobytów na budowie) </w:t>
            </w:r>
          </w:p>
        </w:tc>
        <w:tc>
          <w:tcPr>
            <w:tcW w:w="871" w:type="dxa"/>
            <w:tcBorders>
              <w:bottom w:val="single" w:sz="4" w:space="0" w:color="auto"/>
            </w:tcBorders>
          </w:tcPr>
          <w:p w14:paraId="39911485" w14:textId="77777777" w:rsidR="00E23DDB" w:rsidRPr="00A24A2D" w:rsidRDefault="00E23DDB" w:rsidP="001C2C19">
            <w:pPr>
              <w:spacing w:line="288" w:lineRule="auto"/>
              <w:jc w:val="both"/>
              <w:rPr>
                <w:bCs/>
                <w:color w:val="000000" w:themeColor="text1"/>
              </w:rPr>
            </w:pPr>
          </w:p>
        </w:tc>
        <w:tc>
          <w:tcPr>
            <w:tcW w:w="870" w:type="dxa"/>
          </w:tcPr>
          <w:p w14:paraId="4CEB7628" w14:textId="77777777" w:rsidR="00E23DDB" w:rsidRPr="00A24A2D" w:rsidRDefault="00E23DDB" w:rsidP="001C2C19">
            <w:pPr>
              <w:spacing w:line="288" w:lineRule="auto"/>
              <w:rPr>
                <w:bCs/>
                <w:color w:val="000000" w:themeColor="text1"/>
              </w:rPr>
            </w:pPr>
          </w:p>
        </w:tc>
        <w:tc>
          <w:tcPr>
            <w:tcW w:w="1070" w:type="dxa"/>
          </w:tcPr>
          <w:p w14:paraId="250848BC" w14:textId="105A9C66" w:rsidR="00E23DDB" w:rsidRPr="00A24A2D" w:rsidRDefault="00D22939" w:rsidP="00A24A2D">
            <w:pPr>
              <w:spacing w:line="288" w:lineRule="auto"/>
              <w:jc w:val="center"/>
              <w:rPr>
                <w:bCs/>
                <w:color w:val="000000" w:themeColor="text1"/>
              </w:rPr>
            </w:pPr>
            <w:r w:rsidRPr="00A24A2D">
              <w:rPr>
                <w:bCs/>
                <w:color w:val="000000" w:themeColor="text1"/>
              </w:rPr>
              <w:t>23%</w:t>
            </w:r>
          </w:p>
        </w:tc>
        <w:tc>
          <w:tcPr>
            <w:tcW w:w="1083" w:type="dxa"/>
          </w:tcPr>
          <w:p w14:paraId="49605007" w14:textId="6F04C50C" w:rsidR="00E23DDB" w:rsidRPr="00A24A2D" w:rsidRDefault="00E23DDB" w:rsidP="001C2C19">
            <w:pPr>
              <w:spacing w:line="288" w:lineRule="auto"/>
              <w:rPr>
                <w:bCs/>
                <w:color w:val="000000" w:themeColor="text1"/>
              </w:rPr>
            </w:pPr>
          </w:p>
        </w:tc>
        <w:tc>
          <w:tcPr>
            <w:tcW w:w="3250" w:type="dxa"/>
          </w:tcPr>
          <w:p w14:paraId="0DCD0B8F" w14:textId="13D0B945" w:rsidR="00E23DDB" w:rsidRPr="00A24A2D" w:rsidRDefault="00E23DDB" w:rsidP="00A24A2D">
            <w:pPr>
              <w:spacing w:line="288" w:lineRule="auto"/>
              <w:jc w:val="both"/>
              <w:rPr>
                <w:bCs/>
                <w:color w:val="000000" w:themeColor="text1"/>
              </w:rPr>
            </w:pPr>
            <w:r w:rsidRPr="00A24A2D">
              <w:rPr>
                <w:bCs/>
                <w:color w:val="000000" w:themeColor="text1"/>
              </w:rPr>
              <w:t>Cena pozycji nie może być niższa, niż 25% ceny poz. 1.</w:t>
            </w:r>
          </w:p>
        </w:tc>
      </w:tr>
      <w:tr w:rsidR="00A24A2D" w:rsidRPr="009E252A" w14:paraId="76DBB6EA" w14:textId="77777777" w:rsidTr="00A24A2D">
        <w:tc>
          <w:tcPr>
            <w:tcW w:w="2824" w:type="dxa"/>
            <w:gridSpan w:val="2"/>
            <w:tcBorders>
              <w:right w:val="single" w:sz="4" w:space="0" w:color="auto"/>
            </w:tcBorders>
          </w:tcPr>
          <w:p w14:paraId="174336C3" w14:textId="453A76BA" w:rsidR="00A24A2D" w:rsidRPr="00A24A2D" w:rsidRDefault="00A24A2D" w:rsidP="001C2C19">
            <w:pPr>
              <w:spacing w:line="288" w:lineRule="auto"/>
              <w:jc w:val="right"/>
              <w:rPr>
                <w:b/>
                <w:bCs/>
                <w:color w:val="000000" w:themeColor="text1"/>
              </w:rPr>
            </w:pPr>
            <w:r w:rsidRPr="00A24A2D">
              <w:rPr>
                <w:b/>
                <w:bCs/>
                <w:color w:val="000000" w:themeColor="text1"/>
              </w:rPr>
              <w:t xml:space="preserve">Razem </w:t>
            </w:r>
          </w:p>
        </w:tc>
        <w:tc>
          <w:tcPr>
            <w:tcW w:w="871" w:type="dxa"/>
            <w:tcBorders>
              <w:top w:val="single" w:sz="4" w:space="0" w:color="auto"/>
              <w:left w:val="single" w:sz="4" w:space="0" w:color="auto"/>
              <w:bottom w:val="single" w:sz="4" w:space="0" w:color="auto"/>
              <w:right w:val="single" w:sz="4" w:space="0" w:color="auto"/>
            </w:tcBorders>
          </w:tcPr>
          <w:p w14:paraId="08989868" w14:textId="77777777" w:rsidR="00A24A2D" w:rsidRPr="00A24A2D" w:rsidRDefault="00A24A2D" w:rsidP="001C2C19">
            <w:pPr>
              <w:spacing w:line="288" w:lineRule="auto"/>
              <w:jc w:val="both"/>
              <w:rPr>
                <w:bCs/>
                <w:color w:val="000000" w:themeColor="text1"/>
              </w:rPr>
            </w:pPr>
          </w:p>
        </w:tc>
        <w:tc>
          <w:tcPr>
            <w:tcW w:w="870" w:type="dxa"/>
            <w:tcBorders>
              <w:left w:val="single" w:sz="4" w:space="0" w:color="auto"/>
              <w:right w:val="single" w:sz="4" w:space="0" w:color="auto"/>
            </w:tcBorders>
          </w:tcPr>
          <w:p w14:paraId="004976FA" w14:textId="77777777" w:rsidR="00A24A2D" w:rsidRPr="00A24A2D" w:rsidRDefault="00A24A2D" w:rsidP="001C2C19">
            <w:pPr>
              <w:spacing w:line="288" w:lineRule="auto"/>
              <w:rPr>
                <w:bCs/>
                <w:color w:val="000000" w:themeColor="text1"/>
              </w:rPr>
            </w:pPr>
          </w:p>
        </w:tc>
        <w:tc>
          <w:tcPr>
            <w:tcW w:w="1070" w:type="dxa"/>
            <w:tcBorders>
              <w:left w:val="single" w:sz="4" w:space="0" w:color="auto"/>
              <w:right w:val="single" w:sz="4" w:space="0" w:color="auto"/>
            </w:tcBorders>
          </w:tcPr>
          <w:p w14:paraId="74753533" w14:textId="1CFBC1E8" w:rsidR="00A24A2D" w:rsidRPr="00A24A2D" w:rsidRDefault="00A24A2D" w:rsidP="00A24A2D">
            <w:pPr>
              <w:spacing w:line="288" w:lineRule="auto"/>
              <w:jc w:val="center"/>
              <w:rPr>
                <w:bCs/>
                <w:color w:val="000000" w:themeColor="text1"/>
              </w:rPr>
            </w:pPr>
            <w:r w:rsidRPr="00A24A2D">
              <w:rPr>
                <w:bCs/>
                <w:color w:val="000000" w:themeColor="text1"/>
              </w:rPr>
              <w:t>23%</w:t>
            </w:r>
          </w:p>
        </w:tc>
        <w:tc>
          <w:tcPr>
            <w:tcW w:w="1083" w:type="dxa"/>
            <w:tcBorders>
              <w:left w:val="single" w:sz="4" w:space="0" w:color="auto"/>
              <w:right w:val="single" w:sz="4" w:space="0" w:color="auto"/>
            </w:tcBorders>
          </w:tcPr>
          <w:p w14:paraId="65880FF4" w14:textId="49DB1303" w:rsidR="00A24A2D" w:rsidRPr="00A24A2D" w:rsidRDefault="00A24A2D" w:rsidP="001C2C19">
            <w:pPr>
              <w:spacing w:line="288" w:lineRule="auto"/>
              <w:rPr>
                <w:bCs/>
                <w:color w:val="000000" w:themeColor="text1"/>
              </w:rPr>
            </w:pPr>
          </w:p>
        </w:tc>
        <w:tc>
          <w:tcPr>
            <w:tcW w:w="3250" w:type="dxa"/>
            <w:tcBorders>
              <w:left w:val="single" w:sz="4" w:space="0" w:color="auto"/>
            </w:tcBorders>
          </w:tcPr>
          <w:p w14:paraId="611B7EC8" w14:textId="0EEAECB8" w:rsidR="00A24A2D" w:rsidRPr="00A24A2D" w:rsidRDefault="00A24A2D" w:rsidP="00A24A2D">
            <w:pPr>
              <w:spacing w:line="288" w:lineRule="auto"/>
              <w:jc w:val="both"/>
              <w:rPr>
                <w:bCs/>
                <w:color w:val="000000" w:themeColor="text1"/>
              </w:rPr>
            </w:pPr>
            <w:r w:rsidRPr="00A24A2D">
              <w:rPr>
                <w:bCs/>
                <w:color w:val="000000" w:themeColor="text1"/>
              </w:rPr>
              <w:t>Cena pozycji powinna być wynikiem sumy pozycji 1., 2.</w:t>
            </w:r>
          </w:p>
        </w:tc>
      </w:tr>
    </w:tbl>
    <w:p w14:paraId="66051D4D" w14:textId="77777777" w:rsidR="00FD78EC" w:rsidRPr="008328AF" w:rsidRDefault="00FD78EC" w:rsidP="00FD78EC">
      <w:pPr>
        <w:jc w:val="both"/>
        <w:rPr>
          <w:rFonts w:ascii="Arial" w:hAnsi="Arial" w:cs="Arial"/>
          <w:b/>
          <w:bCs/>
        </w:rPr>
      </w:pPr>
    </w:p>
    <w:p w14:paraId="6D41FB32" w14:textId="77777777" w:rsidR="00FD78EC" w:rsidRPr="008328AF" w:rsidRDefault="00FD78EC" w:rsidP="00FD78EC">
      <w:pPr>
        <w:jc w:val="both"/>
        <w:rPr>
          <w:rFonts w:ascii="Arial" w:hAnsi="Arial" w:cs="Arial"/>
        </w:rPr>
      </w:pPr>
    </w:p>
    <w:p w14:paraId="6616A8C6" w14:textId="77777777" w:rsidR="00BC5CE8" w:rsidRDefault="00BC5CE8" w:rsidP="00CB3AA7">
      <w:pPr>
        <w:jc w:val="center"/>
        <w:rPr>
          <w:bCs/>
          <w:highlight w:val="yellow"/>
        </w:rPr>
      </w:pPr>
    </w:p>
    <w:p w14:paraId="081D5757" w14:textId="54198D75" w:rsidR="00BC5CE8" w:rsidRDefault="00BC5CE8" w:rsidP="00CB3AA7">
      <w:pPr>
        <w:jc w:val="center"/>
        <w:rPr>
          <w:bCs/>
          <w:highlight w:val="yellow"/>
        </w:rPr>
      </w:pPr>
    </w:p>
    <w:p w14:paraId="73549412" w14:textId="0EC17D30" w:rsidR="00D64E0B" w:rsidRDefault="00D64E0B" w:rsidP="00CB3AA7">
      <w:pPr>
        <w:jc w:val="center"/>
        <w:rPr>
          <w:bCs/>
          <w:highlight w:val="yellow"/>
        </w:rPr>
      </w:pPr>
    </w:p>
    <w:p w14:paraId="2FEC5DA6" w14:textId="33F08A1F" w:rsidR="00D64E0B" w:rsidRDefault="00D64E0B" w:rsidP="00CB3AA7">
      <w:pPr>
        <w:jc w:val="center"/>
        <w:rPr>
          <w:bCs/>
          <w:highlight w:val="yellow"/>
        </w:rPr>
      </w:pPr>
    </w:p>
    <w:p w14:paraId="2DEFA7C5" w14:textId="5E04089B" w:rsidR="00821BF2" w:rsidRDefault="00821BF2" w:rsidP="00CB3AA7">
      <w:pPr>
        <w:jc w:val="center"/>
        <w:rPr>
          <w:bCs/>
          <w:highlight w:val="yellow"/>
        </w:rPr>
      </w:pPr>
    </w:p>
    <w:p w14:paraId="5BCB0C8E" w14:textId="17AD9328" w:rsidR="00821BF2" w:rsidRDefault="00821BF2" w:rsidP="00CB3AA7">
      <w:pPr>
        <w:jc w:val="center"/>
        <w:rPr>
          <w:bCs/>
          <w:highlight w:val="yellow"/>
        </w:rPr>
      </w:pPr>
    </w:p>
    <w:p w14:paraId="78F32AC3" w14:textId="23BC74C0" w:rsidR="00821BF2" w:rsidRDefault="00821BF2" w:rsidP="00CB3AA7">
      <w:pPr>
        <w:jc w:val="center"/>
        <w:rPr>
          <w:bCs/>
          <w:highlight w:val="yellow"/>
        </w:rPr>
      </w:pPr>
    </w:p>
    <w:p w14:paraId="0FD7B19C" w14:textId="60C56890" w:rsidR="00821BF2" w:rsidRDefault="00821BF2" w:rsidP="00CB3AA7">
      <w:pPr>
        <w:jc w:val="center"/>
        <w:rPr>
          <w:bCs/>
          <w:highlight w:val="yellow"/>
        </w:rPr>
      </w:pPr>
    </w:p>
    <w:p w14:paraId="104953AD" w14:textId="681BD4E2" w:rsidR="00821BF2" w:rsidRDefault="00821BF2" w:rsidP="00CB3AA7">
      <w:pPr>
        <w:jc w:val="center"/>
        <w:rPr>
          <w:bCs/>
          <w:highlight w:val="yellow"/>
        </w:rPr>
      </w:pPr>
    </w:p>
    <w:p w14:paraId="0EC2D56B" w14:textId="63823240" w:rsidR="00821BF2" w:rsidRDefault="00821BF2" w:rsidP="00CB3AA7">
      <w:pPr>
        <w:jc w:val="center"/>
        <w:rPr>
          <w:bCs/>
          <w:highlight w:val="yellow"/>
        </w:rPr>
      </w:pPr>
    </w:p>
    <w:p w14:paraId="14CEACED" w14:textId="57CCB43F" w:rsidR="00821BF2" w:rsidRDefault="00821BF2" w:rsidP="00CB3AA7">
      <w:pPr>
        <w:jc w:val="center"/>
        <w:rPr>
          <w:bCs/>
          <w:highlight w:val="yellow"/>
        </w:rPr>
      </w:pPr>
    </w:p>
    <w:p w14:paraId="632BBEE9" w14:textId="77777777" w:rsidR="00821BF2" w:rsidRDefault="00821BF2" w:rsidP="00CB3AA7">
      <w:pPr>
        <w:jc w:val="center"/>
        <w:rPr>
          <w:bCs/>
          <w:highlight w:val="yellow"/>
        </w:rPr>
      </w:pPr>
    </w:p>
    <w:p w14:paraId="496A6E8E" w14:textId="77777777" w:rsidR="00A24A2D" w:rsidRDefault="00A24A2D">
      <w:pPr>
        <w:rPr>
          <w:b/>
          <w:color w:val="000000" w:themeColor="text1"/>
        </w:rPr>
      </w:pPr>
      <w:r>
        <w:rPr>
          <w:b/>
          <w:color w:val="000000" w:themeColor="text1"/>
        </w:rPr>
        <w:br w:type="page"/>
      </w:r>
    </w:p>
    <w:p w14:paraId="25BA019F" w14:textId="1304F049" w:rsidR="00821BF2" w:rsidRDefault="00821BF2" w:rsidP="00A24A2D">
      <w:pPr>
        <w:jc w:val="center"/>
        <w:rPr>
          <w:bCs/>
          <w:color w:val="000000" w:themeColor="text1"/>
          <w:sz w:val="20"/>
          <w:szCs w:val="20"/>
        </w:rPr>
      </w:pPr>
      <w:r w:rsidRPr="00821BF2">
        <w:rPr>
          <w:b/>
          <w:color w:val="000000" w:themeColor="text1"/>
        </w:rPr>
        <w:lastRenderedPageBreak/>
        <w:t xml:space="preserve">Formularz 3 </w:t>
      </w:r>
      <w:r w:rsidRPr="00821BF2">
        <w:rPr>
          <w:b/>
          <w:color w:val="000000" w:themeColor="text1"/>
        </w:rPr>
        <w:br/>
      </w:r>
      <w:r w:rsidRPr="00821BF2">
        <w:rPr>
          <w:bCs/>
          <w:color w:val="000000" w:themeColor="text1"/>
          <w:sz w:val="20"/>
          <w:szCs w:val="20"/>
        </w:rPr>
        <w:t>(do oferty)</w:t>
      </w:r>
    </w:p>
    <w:p w14:paraId="50CAE6CC" w14:textId="77777777" w:rsidR="00A24A2D" w:rsidRPr="00821BF2" w:rsidRDefault="00A24A2D" w:rsidP="00A24A2D">
      <w:pPr>
        <w:jc w:val="center"/>
        <w:rPr>
          <w:bCs/>
          <w:color w:val="000000" w:themeColor="text1"/>
          <w:sz w:val="20"/>
          <w:szCs w:val="20"/>
        </w:rPr>
      </w:pPr>
    </w:p>
    <w:p w14:paraId="6BDD0880" w14:textId="6B0AE373" w:rsidR="00821BF2" w:rsidRDefault="00821BF2" w:rsidP="00821BF2">
      <w:pPr>
        <w:spacing w:line="288" w:lineRule="auto"/>
        <w:jc w:val="center"/>
        <w:rPr>
          <w:b/>
          <w:u w:val="single"/>
        </w:rPr>
      </w:pPr>
      <w:r w:rsidRPr="00821BF2">
        <w:rPr>
          <w:b/>
          <w:u w:val="single"/>
        </w:rPr>
        <w:t>POTENCJAŁ KADROWY – WYKAZ OSÓB</w:t>
      </w:r>
    </w:p>
    <w:p w14:paraId="1BC494B6" w14:textId="77777777" w:rsidR="00A24A2D" w:rsidRPr="00821BF2" w:rsidRDefault="00A24A2D" w:rsidP="00821BF2">
      <w:pPr>
        <w:spacing w:line="288" w:lineRule="auto"/>
        <w:jc w:val="center"/>
        <w:rPr>
          <w:b/>
          <w:u w:val="single"/>
        </w:rPr>
      </w:pPr>
    </w:p>
    <w:p w14:paraId="1267FD01" w14:textId="26764F81" w:rsidR="00821BF2" w:rsidRDefault="00821BF2" w:rsidP="00234ADF">
      <w:pPr>
        <w:tabs>
          <w:tab w:val="center" w:pos="4536"/>
          <w:tab w:val="right" w:pos="9072"/>
        </w:tabs>
        <w:spacing w:line="276" w:lineRule="auto"/>
        <w:jc w:val="both"/>
        <w:rPr>
          <w:color w:val="000000" w:themeColor="text1"/>
        </w:rPr>
      </w:pPr>
      <w:r w:rsidRPr="00821BF2">
        <w:rPr>
          <w:color w:val="000000" w:themeColor="text1"/>
        </w:rPr>
        <w:t>Ubiegając się o zamówienie w trybie podstawowym pod nazwą</w:t>
      </w:r>
      <w:r w:rsidR="000D6307" w:rsidRPr="000D6307">
        <w:rPr>
          <w:b/>
          <w:bCs/>
          <w:color w:val="000000" w:themeColor="text1"/>
        </w:rPr>
        <w:t>: Adaptacja pomieszczeń na potrzeby Działu ds. Studiów w budynku Stołówki Centralnej Politechniki Warszawskiej przy ul. Rektorskiej 2 – etap I -</w:t>
      </w:r>
      <w:r w:rsidR="00A24A2D">
        <w:rPr>
          <w:b/>
          <w:bCs/>
          <w:color w:val="000000" w:themeColor="text1"/>
        </w:rPr>
        <w:t xml:space="preserve"> </w:t>
      </w:r>
      <w:r w:rsidR="000D6307" w:rsidRPr="000D6307">
        <w:rPr>
          <w:b/>
          <w:bCs/>
          <w:color w:val="000000" w:themeColor="text1"/>
        </w:rPr>
        <w:t>prace przygotowawcze i projektowe</w:t>
      </w:r>
      <w:r w:rsidR="00A24A2D">
        <w:rPr>
          <w:b/>
          <w:bCs/>
          <w:color w:val="000000" w:themeColor="text1"/>
        </w:rPr>
        <w:t>,</w:t>
      </w:r>
      <w:r w:rsidRPr="00821BF2">
        <w:rPr>
          <w:color w:val="000000" w:themeColor="text1"/>
        </w:rPr>
        <w:t xml:space="preserve"> </w:t>
      </w:r>
      <w:r w:rsidR="00A24A2D" w:rsidRPr="007C7BEB">
        <w:rPr>
          <w:rFonts w:eastAsia="Calibri"/>
          <w:b/>
        </w:rPr>
        <w:t xml:space="preserve">numer referencyjny: </w:t>
      </w:r>
      <w:r w:rsidR="00A24A2D" w:rsidRPr="00A24A2D">
        <w:rPr>
          <w:rFonts w:eastAsia="Calibri"/>
          <w:b/>
          <w:color w:val="4472C4" w:themeColor="accent1"/>
        </w:rPr>
        <w:t>ZP.U.PM.51.2024</w:t>
      </w:r>
      <w:r w:rsidR="00A24A2D">
        <w:rPr>
          <w:rFonts w:eastAsia="Calibri"/>
          <w:b/>
          <w:color w:val="4472C4" w:themeColor="accent1"/>
        </w:rPr>
        <w:t xml:space="preserve">, </w:t>
      </w:r>
      <w:r w:rsidRPr="00821BF2">
        <w:rPr>
          <w:color w:val="000000" w:themeColor="text1"/>
        </w:rPr>
        <w:t xml:space="preserve">oświadczamy, że wymienione poniżej osoby spełniają wymagania określone </w:t>
      </w:r>
      <w:r w:rsidRPr="00821BF2">
        <w:t>w pkt 8.1.3)</w:t>
      </w:r>
      <w:r w:rsidR="00D651CF">
        <w:t xml:space="preserve"> </w:t>
      </w:r>
      <w:r w:rsidRPr="00821BF2">
        <w:t xml:space="preserve">b) SWZ </w:t>
      </w:r>
      <w:r w:rsidRPr="00821BF2">
        <w:rPr>
          <w:color w:val="000000" w:themeColor="text1"/>
        </w:rPr>
        <w:t>i będą uczestniczyć w wykonywaniu niniejszego zamówienia:</w:t>
      </w:r>
    </w:p>
    <w:p w14:paraId="6245D9BE" w14:textId="77777777" w:rsidR="00A24A2D" w:rsidRPr="000D6307" w:rsidRDefault="00A24A2D" w:rsidP="00821BF2">
      <w:pPr>
        <w:tabs>
          <w:tab w:val="center" w:pos="4536"/>
          <w:tab w:val="right" w:pos="9072"/>
        </w:tabs>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
        <w:gridCol w:w="1270"/>
        <w:gridCol w:w="1892"/>
        <w:gridCol w:w="1892"/>
        <w:gridCol w:w="1487"/>
        <w:gridCol w:w="1487"/>
        <w:gridCol w:w="1459"/>
      </w:tblGrid>
      <w:tr w:rsidR="00821BF2" w:rsidRPr="00821BF2" w14:paraId="1ED752BF" w14:textId="77777777" w:rsidTr="00D41466">
        <w:trPr>
          <w:cantSplit/>
          <w:trHeight w:val="1264"/>
        </w:trPr>
        <w:tc>
          <w:tcPr>
            <w:tcW w:w="241" w:type="pct"/>
            <w:vAlign w:val="center"/>
          </w:tcPr>
          <w:p w14:paraId="3A61BAAC" w14:textId="77777777" w:rsidR="00821BF2" w:rsidRPr="00821BF2" w:rsidRDefault="00821BF2" w:rsidP="00821BF2">
            <w:pPr>
              <w:tabs>
                <w:tab w:val="left" w:pos="1348"/>
              </w:tabs>
              <w:spacing w:before="120" w:line="288" w:lineRule="auto"/>
              <w:jc w:val="center"/>
              <w:rPr>
                <w:b/>
                <w:color w:val="000000" w:themeColor="text1"/>
                <w:sz w:val="16"/>
                <w:szCs w:val="16"/>
              </w:rPr>
            </w:pPr>
            <w:r w:rsidRPr="00821BF2">
              <w:rPr>
                <w:b/>
                <w:color w:val="000000" w:themeColor="text1"/>
                <w:sz w:val="16"/>
                <w:szCs w:val="16"/>
              </w:rPr>
              <w:t>Lp.</w:t>
            </w:r>
          </w:p>
        </w:tc>
        <w:tc>
          <w:tcPr>
            <w:tcW w:w="637" w:type="pct"/>
            <w:vAlign w:val="center"/>
          </w:tcPr>
          <w:p w14:paraId="524331DF" w14:textId="77777777" w:rsidR="00821BF2" w:rsidRPr="00821BF2" w:rsidRDefault="00821BF2" w:rsidP="00821BF2">
            <w:pPr>
              <w:spacing w:before="120" w:line="288" w:lineRule="auto"/>
              <w:jc w:val="center"/>
              <w:rPr>
                <w:b/>
                <w:color w:val="000000" w:themeColor="text1"/>
                <w:sz w:val="16"/>
                <w:szCs w:val="16"/>
              </w:rPr>
            </w:pPr>
            <w:r w:rsidRPr="00821BF2">
              <w:rPr>
                <w:b/>
                <w:color w:val="000000" w:themeColor="text1"/>
                <w:sz w:val="16"/>
                <w:szCs w:val="16"/>
              </w:rPr>
              <w:t>IMIĘ  </w:t>
            </w:r>
          </w:p>
          <w:p w14:paraId="76DD2C99" w14:textId="77777777" w:rsidR="00821BF2" w:rsidRPr="00821BF2" w:rsidRDefault="00821BF2" w:rsidP="00821BF2">
            <w:pPr>
              <w:spacing w:before="120" w:line="288" w:lineRule="auto"/>
              <w:jc w:val="center"/>
              <w:rPr>
                <w:b/>
                <w:color w:val="000000" w:themeColor="text1"/>
                <w:sz w:val="16"/>
                <w:szCs w:val="16"/>
              </w:rPr>
            </w:pPr>
            <w:r w:rsidRPr="00821BF2">
              <w:rPr>
                <w:b/>
                <w:color w:val="000000" w:themeColor="text1"/>
                <w:sz w:val="16"/>
                <w:szCs w:val="16"/>
              </w:rPr>
              <w:t>NAZWISKO</w:t>
            </w:r>
          </w:p>
        </w:tc>
        <w:tc>
          <w:tcPr>
            <w:tcW w:w="949" w:type="pct"/>
            <w:vAlign w:val="center"/>
          </w:tcPr>
          <w:p w14:paraId="1E04DBB3" w14:textId="77777777" w:rsidR="00821BF2" w:rsidRPr="00821BF2" w:rsidRDefault="00821BF2" w:rsidP="00821BF2">
            <w:pPr>
              <w:spacing w:line="288" w:lineRule="auto"/>
              <w:jc w:val="center"/>
              <w:rPr>
                <w:b/>
                <w:color w:val="000000" w:themeColor="text1"/>
                <w:sz w:val="16"/>
                <w:szCs w:val="16"/>
              </w:rPr>
            </w:pPr>
            <w:r w:rsidRPr="00821BF2">
              <w:rPr>
                <w:b/>
                <w:caps/>
                <w:color w:val="000000" w:themeColor="text1"/>
                <w:sz w:val="16"/>
                <w:szCs w:val="16"/>
              </w:rPr>
              <w:t>WYKSZTAŁCENIE (1)</w:t>
            </w:r>
          </w:p>
        </w:tc>
        <w:tc>
          <w:tcPr>
            <w:tcW w:w="949" w:type="pct"/>
            <w:vAlign w:val="center"/>
          </w:tcPr>
          <w:p w14:paraId="3B6D2E15" w14:textId="77777777" w:rsidR="00821BF2" w:rsidRPr="00821BF2" w:rsidRDefault="00821BF2" w:rsidP="00821BF2">
            <w:pPr>
              <w:spacing w:line="288" w:lineRule="auto"/>
              <w:jc w:val="center"/>
              <w:rPr>
                <w:b/>
                <w:caps/>
                <w:color w:val="000000" w:themeColor="text1"/>
                <w:sz w:val="16"/>
                <w:szCs w:val="16"/>
              </w:rPr>
            </w:pPr>
            <w:r w:rsidRPr="00821BF2">
              <w:rPr>
                <w:b/>
                <w:caps/>
                <w:color w:val="000000" w:themeColor="text1"/>
                <w:sz w:val="16"/>
                <w:szCs w:val="16"/>
              </w:rPr>
              <w:t>Zakres wykonywanych czynności (2)</w:t>
            </w:r>
          </w:p>
        </w:tc>
        <w:tc>
          <w:tcPr>
            <w:tcW w:w="746" w:type="pct"/>
          </w:tcPr>
          <w:p w14:paraId="668D9D1D" w14:textId="77777777" w:rsidR="00821BF2" w:rsidRPr="00821BF2" w:rsidRDefault="00821BF2" w:rsidP="00821BF2">
            <w:pPr>
              <w:spacing w:before="120" w:line="288" w:lineRule="auto"/>
              <w:jc w:val="center"/>
              <w:rPr>
                <w:b/>
                <w:caps/>
                <w:color w:val="000000" w:themeColor="text1"/>
                <w:sz w:val="16"/>
                <w:szCs w:val="16"/>
              </w:rPr>
            </w:pPr>
            <w:r w:rsidRPr="00821BF2">
              <w:rPr>
                <w:b/>
                <w:caps/>
                <w:color w:val="000000" w:themeColor="text1"/>
                <w:sz w:val="16"/>
                <w:szCs w:val="16"/>
              </w:rPr>
              <w:t>NR UPRAWNIEŃ BUDOWLANYCH ORAZ KWALIFIKACJE ZAWODOWE (3)</w:t>
            </w:r>
          </w:p>
        </w:tc>
        <w:tc>
          <w:tcPr>
            <w:tcW w:w="746" w:type="pct"/>
            <w:vAlign w:val="center"/>
          </w:tcPr>
          <w:p w14:paraId="61D1584B" w14:textId="77777777" w:rsidR="00821BF2" w:rsidRPr="00821BF2" w:rsidRDefault="00821BF2" w:rsidP="00821BF2">
            <w:pPr>
              <w:spacing w:before="120" w:line="288" w:lineRule="auto"/>
              <w:jc w:val="center"/>
              <w:rPr>
                <w:b/>
                <w:caps/>
                <w:color w:val="000000" w:themeColor="text1"/>
                <w:sz w:val="16"/>
                <w:szCs w:val="16"/>
              </w:rPr>
            </w:pPr>
            <w:r w:rsidRPr="00821BF2">
              <w:rPr>
                <w:b/>
                <w:caps/>
                <w:color w:val="000000" w:themeColor="text1"/>
                <w:sz w:val="16"/>
                <w:szCs w:val="16"/>
              </w:rPr>
              <w:t>DOŚWIADCZENIE ZAWODOWE (4)</w:t>
            </w:r>
            <w:r w:rsidRPr="00821BF2">
              <w:rPr>
                <w:b/>
                <w:caps/>
                <w:color w:val="000000" w:themeColor="text1"/>
                <w:sz w:val="16"/>
                <w:szCs w:val="16"/>
              </w:rPr>
              <w:br/>
            </w:r>
          </w:p>
        </w:tc>
        <w:tc>
          <w:tcPr>
            <w:tcW w:w="732" w:type="pct"/>
            <w:vAlign w:val="center"/>
          </w:tcPr>
          <w:p w14:paraId="373531A1" w14:textId="77777777" w:rsidR="00821BF2" w:rsidRPr="00821BF2" w:rsidRDefault="00821BF2" w:rsidP="00821BF2">
            <w:pPr>
              <w:spacing w:before="120" w:line="288" w:lineRule="auto"/>
              <w:jc w:val="center"/>
              <w:rPr>
                <w:b/>
                <w:caps/>
                <w:color w:val="000000" w:themeColor="text1"/>
                <w:sz w:val="16"/>
                <w:szCs w:val="16"/>
              </w:rPr>
            </w:pPr>
          </w:p>
          <w:p w14:paraId="0EBDB50C" w14:textId="77777777" w:rsidR="00821BF2" w:rsidRPr="00821BF2" w:rsidRDefault="00821BF2" w:rsidP="00821BF2">
            <w:pPr>
              <w:spacing w:before="120" w:line="288" w:lineRule="auto"/>
              <w:jc w:val="center"/>
              <w:rPr>
                <w:b/>
                <w:caps/>
                <w:color w:val="000000" w:themeColor="text1"/>
                <w:sz w:val="16"/>
                <w:szCs w:val="16"/>
              </w:rPr>
            </w:pPr>
            <w:r w:rsidRPr="00821BF2">
              <w:rPr>
                <w:b/>
                <w:caps/>
                <w:color w:val="000000" w:themeColor="text1"/>
                <w:sz w:val="16"/>
                <w:szCs w:val="16"/>
              </w:rPr>
              <w:t xml:space="preserve">informacja </w:t>
            </w:r>
            <w:r w:rsidRPr="00821BF2">
              <w:rPr>
                <w:b/>
                <w:caps/>
                <w:color w:val="000000" w:themeColor="text1"/>
                <w:sz w:val="16"/>
                <w:szCs w:val="16"/>
              </w:rPr>
              <w:br/>
              <w:t>o podstawie dysponowania osobą</w:t>
            </w:r>
          </w:p>
        </w:tc>
      </w:tr>
      <w:tr w:rsidR="00821BF2" w:rsidRPr="00821BF2" w14:paraId="2BE35BEF" w14:textId="77777777" w:rsidTr="00D41466">
        <w:trPr>
          <w:cantSplit/>
          <w:trHeight w:val="163"/>
        </w:trPr>
        <w:tc>
          <w:tcPr>
            <w:tcW w:w="241" w:type="pct"/>
            <w:vAlign w:val="center"/>
          </w:tcPr>
          <w:p w14:paraId="458E2481" w14:textId="77777777" w:rsidR="00821BF2" w:rsidRPr="00821BF2" w:rsidRDefault="00821BF2" w:rsidP="00821BF2">
            <w:pPr>
              <w:spacing w:before="120" w:line="288" w:lineRule="auto"/>
              <w:jc w:val="center"/>
              <w:rPr>
                <w:i/>
                <w:color w:val="000000" w:themeColor="text1"/>
                <w:sz w:val="18"/>
                <w:szCs w:val="18"/>
              </w:rPr>
            </w:pPr>
            <w:r w:rsidRPr="00821BF2">
              <w:rPr>
                <w:i/>
                <w:color w:val="000000" w:themeColor="text1"/>
                <w:sz w:val="18"/>
                <w:szCs w:val="18"/>
              </w:rPr>
              <w:t>1</w:t>
            </w:r>
          </w:p>
        </w:tc>
        <w:tc>
          <w:tcPr>
            <w:tcW w:w="637" w:type="pct"/>
            <w:vAlign w:val="center"/>
          </w:tcPr>
          <w:p w14:paraId="791B4EC3" w14:textId="77777777" w:rsidR="00821BF2" w:rsidRPr="00821BF2" w:rsidRDefault="00821BF2" w:rsidP="00821BF2">
            <w:pPr>
              <w:spacing w:before="120" w:line="288" w:lineRule="auto"/>
              <w:jc w:val="center"/>
              <w:rPr>
                <w:i/>
                <w:color w:val="000000" w:themeColor="text1"/>
                <w:sz w:val="18"/>
                <w:szCs w:val="18"/>
              </w:rPr>
            </w:pPr>
            <w:r w:rsidRPr="00821BF2">
              <w:rPr>
                <w:i/>
                <w:color w:val="000000" w:themeColor="text1"/>
                <w:sz w:val="18"/>
                <w:szCs w:val="18"/>
              </w:rPr>
              <w:t>2</w:t>
            </w:r>
          </w:p>
        </w:tc>
        <w:tc>
          <w:tcPr>
            <w:tcW w:w="949" w:type="pct"/>
            <w:vAlign w:val="center"/>
          </w:tcPr>
          <w:p w14:paraId="27A9903E" w14:textId="77777777" w:rsidR="00821BF2" w:rsidRPr="00821BF2" w:rsidRDefault="00821BF2" w:rsidP="00821BF2">
            <w:pPr>
              <w:spacing w:before="120" w:line="288" w:lineRule="auto"/>
              <w:jc w:val="center"/>
              <w:rPr>
                <w:i/>
                <w:color w:val="000000" w:themeColor="text1"/>
                <w:sz w:val="18"/>
                <w:szCs w:val="18"/>
              </w:rPr>
            </w:pPr>
            <w:r w:rsidRPr="00821BF2">
              <w:rPr>
                <w:i/>
                <w:color w:val="000000" w:themeColor="text1"/>
                <w:sz w:val="18"/>
                <w:szCs w:val="18"/>
              </w:rPr>
              <w:t>3</w:t>
            </w:r>
          </w:p>
        </w:tc>
        <w:tc>
          <w:tcPr>
            <w:tcW w:w="949" w:type="pct"/>
            <w:vAlign w:val="center"/>
          </w:tcPr>
          <w:p w14:paraId="2F0F68AD" w14:textId="77777777" w:rsidR="00821BF2" w:rsidRPr="00821BF2" w:rsidRDefault="00821BF2" w:rsidP="00821BF2">
            <w:pPr>
              <w:spacing w:before="120" w:line="288" w:lineRule="auto"/>
              <w:jc w:val="center"/>
              <w:rPr>
                <w:i/>
                <w:color w:val="000000" w:themeColor="text1"/>
                <w:sz w:val="18"/>
                <w:szCs w:val="18"/>
              </w:rPr>
            </w:pPr>
            <w:r w:rsidRPr="00821BF2">
              <w:rPr>
                <w:i/>
                <w:color w:val="000000" w:themeColor="text1"/>
                <w:sz w:val="18"/>
                <w:szCs w:val="18"/>
              </w:rPr>
              <w:t>4</w:t>
            </w:r>
          </w:p>
        </w:tc>
        <w:tc>
          <w:tcPr>
            <w:tcW w:w="746" w:type="pct"/>
          </w:tcPr>
          <w:p w14:paraId="7D2F79A1" w14:textId="77777777" w:rsidR="00821BF2" w:rsidRPr="00821BF2" w:rsidRDefault="00821BF2" w:rsidP="00821BF2">
            <w:pPr>
              <w:spacing w:before="120" w:line="288" w:lineRule="auto"/>
              <w:jc w:val="center"/>
              <w:rPr>
                <w:i/>
                <w:color w:val="000000" w:themeColor="text1"/>
                <w:sz w:val="18"/>
                <w:szCs w:val="18"/>
              </w:rPr>
            </w:pPr>
            <w:r w:rsidRPr="00821BF2">
              <w:rPr>
                <w:i/>
                <w:color w:val="000000" w:themeColor="text1"/>
                <w:sz w:val="18"/>
                <w:szCs w:val="18"/>
              </w:rPr>
              <w:t>5</w:t>
            </w:r>
          </w:p>
        </w:tc>
        <w:tc>
          <w:tcPr>
            <w:tcW w:w="746" w:type="pct"/>
          </w:tcPr>
          <w:p w14:paraId="215A0BF4" w14:textId="77777777" w:rsidR="00821BF2" w:rsidRPr="00821BF2" w:rsidRDefault="00821BF2" w:rsidP="00821BF2">
            <w:pPr>
              <w:spacing w:before="120" w:line="288" w:lineRule="auto"/>
              <w:jc w:val="center"/>
              <w:rPr>
                <w:i/>
                <w:color w:val="000000" w:themeColor="text1"/>
                <w:sz w:val="18"/>
                <w:szCs w:val="18"/>
              </w:rPr>
            </w:pPr>
            <w:r w:rsidRPr="00821BF2">
              <w:rPr>
                <w:i/>
                <w:color w:val="000000" w:themeColor="text1"/>
                <w:sz w:val="18"/>
                <w:szCs w:val="18"/>
              </w:rPr>
              <w:t>6</w:t>
            </w:r>
          </w:p>
        </w:tc>
        <w:tc>
          <w:tcPr>
            <w:tcW w:w="732" w:type="pct"/>
          </w:tcPr>
          <w:p w14:paraId="168949DD" w14:textId="77777777" w:rsidR="00821BF2" w:rsidRPr="00821BF2" w:rsidRDefault="00821BF2" w:rsidP="00821BF2">
            <w:pPr>
              <w:spacing w:before="120" w:line="288" w:lineRule="auto"/>
              <w:jc w:val="center"/>
              <w:rPr>
                <w:i/>
                <w:color w:val="000000" w:themeColor="text1"/>
                <w:sz w:val="18"/>
                <w:szCs w:val="18"/>
              </w:rPr>
            </w:pPr>
            <w:r w:rsidRPr="00821BF2">
              <w:rPr>
                <w:i/>
                <w:color w:val="000000" w:themeColor="text1"/>
                <w:sz w:val="18"/>
                <w:szCs w:val="18"/>
              </w:rPr>
              <w:t>7</w:t>
            </w:r>
          </w:p>
        </w:tc>
      </w:tr>
      <w:tr w:rsidR="00821BF2" w:rsidRPr="00821BF2" w14:paraId="31138CDB" w14:textId="77777777" w:rsidTr="00D41466">
        <w:trPr>
          <w:cantSplit/>
          <w:trHeight w:val="441"/>
        </w:trPr>
        <w:tc>
          <w:tcPr>
            <w:tcW w:w="241" w:type="pct"/>
            <w:shd w:val="clear" w:color="auto" w:fill="auto"/>
          </w:tcPr>
          <w:p w14:paraId="4C4A9F96" w14:textId="77777777" w:rsidR="00821BF2" w:rsidRPr="00821BF2" w:rsidRDefault="00821BF2" w:rsidP="00821BF2">
            <w:pPr>
              <w:tabs>
                <w:tab w:val="left" w:pos="284"/>
              </w:tabs>
              <w:spacing w:before="120" w:line="288" w:lineRule="auto"/>
              <w:ind w:right="72"/>
              <w:jc w:val="both"/>
              <w:rPr>
                <w:b/>
                <w:color w:val="000000" w:themeColor="text1"/>
                <w:sz w:val="18"/>
                <w:szCs w:val="18"/>
              </w:rPr>
            </w:pPr>
            <w:r w:rsidRPr="00821BF2">
              <w:rPr>
                <w:b/>
                <w:color w:val="000000" w:themeColor="text1"/>
                <w:sz w:val="18"/>
                <w:szCs w:val="18"/>
              </w:rPr>
              <w:t>1.</w:t>
            </w:r>
          </w:p>
        </w:tc>
        <w:tc>
          <w:tcPr>
            <w:tcW w:w="637" w:type="pct"/>
            <w:shd w:val="clear" w:color="auto" w:fill="auto"/>
          </w:tcPr>
          <w:p w14:paraId="65D92D6F" w14:textId="77777777" w:rsidR="00821BF2" w:rsidRPr="00821BF2" w:rsidRDefault="00821BF2" w:rsidP="00821BF2">
            <w:pPr>
              <w:spacing w:before="120" w:line="288" w:lineRule="auto"/>
              <w:jc w:val="both"/>
              <w:rPr>
                <w:color w:val="000000" w:themeColor="text1"/>
                <w:sz w:val="18"/>
                <w:szCs w:val="18"/>
              </w:rPr>
            </w:pPr>
          </w:p>
        </w:tc>
        <w:tc>
          <w:tcPr>
            <w:tcW w:w="949" w:type="pct"/>
            <w:shd w:val="clear" w:color="auto" w:fill="auto"/>
          </w:tcPr>
          <w:p w14:paraId="57B0E366" w14:textId="77777777" w:rsidR="00821BF2" w:rsidRPr="00821BF2" w:rsidRDefault="00821BF2" w:rsidP="00821BF2">
            <w:pPr>
              <w:spacing w:before="120" w:line="288" w:lineRule="auto"/>
              <w:rPr>
                <w:color w:val="000000" w:themeColor="text1"/>
                <w:sz w:val="18"/>
                <w:szCs w:val="18"/>
              </w:rPr>
            </w:pPr>
          </w:p>
        </w:tc>
        <w:tc>
          <w:tcPr>
            <w:tcW w:w="949" w:type="pct"/>
            <w:shd w:val="clear" w:color="auto" w:fill="auto"/>
          </w:tcPr>
          <w:p w14:paraId="3810A55C" w14:textId="77777777" w:rsidR="00821BF2" w:rsidRPr="00821BF2" w:rsidRDefault="00821BF2" w:rsidP="00821BF2">
            <w:pPr>
              <w:spacing w:before="120" w:line="288" w:lineRule="auto"/>
              <w:jc w:val="both"/>
              <w:rPr>
                <w:color w:val="000000" w:themeColor="text1"/>
                <w:sz w:val="18"/>
                <w:szCs w:val="18"/>
              </w:rPr>
            </w:pPr>
          </w:p>
        </w:tc>
        <w:tc>
          <w:tcPr>
            <w:tcW w:w="746" w:type="pct"/>
          </w:tcPr>
          <w:p w14:paraId="71A48413" w14:textId="77777777" w:rsidR="00821BF2" w:rsidRPr="00821BF2" w:rsidRDefault="00821BF2" w:rsidP="00821BF2">
            <w:pPr>
              <w:spacing w:before="120" w:line="288" w:lineRule="auto"/>
              <w:jc w:val="both"/>
              <w:rPr>
                <w:color w:val="000000" w:themeColor="text1"/>
                <w:sz w:val="18"/>
                <w:szCs w:val="18"/>
              </w:rPr>
            </w:pPr>
          </w:p>
        </w:tc>
        <w:tc>
          <w:tcPr>
            <w:tcW w:w="746" w:type="pct"/>
          </w:tcPr>
          <w:p w14:paraId="4F6BBBF2" w14:textId="77777777" w:rsidR="00821BF2" w:rsidRPr="00821BF2" w:rsidRDefault="00821BF2" w:rsidP="00821BF2">
            <w:pPr>
              <w:spacing w:before="120" w:line="288" w:lineRule="auto"/>
              <w:jc w:val="both"/>
              <w:rPr>
                <w:color w:val="000000" w:themeColor="text1"/>
                <w:sz w:val="18"/>
                <w:szCs w:val="18"/>
              </w:rPr>
            </w:pPr>
          </w:p>
        </w:tc>
        <w:tc>
          <w:tcPr>
            <w:tcW w:w="732" w:type="pct"/>
          </w:tcPr>
          <w:p w14:paraId="7316143E" w14:textId="77777777" w:rsidR="00821BF2" w:rsidRPr="00821BF2" w:rsidRDefault="00821BF2" w:rsidP="00821BF2">
            <w:pPr>
              <w:spacing w:before="120" w:line="288" w:lineRule="auto"/>
              <w:jc w:val="both"/>
              <w:rPr>
                <w:color w:val="000000" w:themeColor="text1"/>
                <w:sz w:val="18"/>
                <w:szCs w:val="18"/>
              </w:rPr>
            </w:pPr>
          </w:p>
        </w:tc>
      </w:tr>
      <w:tr w:rsidR="00821BF2" w:rsidRPr="00821BF2" w14:paraId="257B604E" w14:textId="77777777" w:rsidTr="00D41466">
        <w:trPr>
          <w:cantSplit/>
          <w:trHeight w:val="441"/>
        </w:trPr>
        <w:tc>
          <w:tcPr>
            <w:tcW w:w="241" w:type="pct"/>
            <w:shd w:val="clear" w:color="auto" w:fill="auto"/>
          </w:tcPr>
          <w:p w14:paraId="560F6AA0" w14:textId="77777777" w:rsidR="00821BF2" w:rsidRPr="00821BF2" w:rsidRDefault="00821BF2" w:rsidP="00821BF2">
            <w:pPr>
              <w:tabs>
                <w:tab w:val="left" w:pos="284"/>
              </w:tabs>
              <w:spacing w:before="120" w:line="288" w:lineRule="auto"/>
              <w:ind w:right="72"/>
              <w:jc w:val="both"/>
              <w:rPr>
                <w:b/>
                <w:color w:val="000000" w:themeColor="text1"/>
                <w:sz w:val="18"/>
                <w:szCs w:val="18"/>
              </w:rPr>
            </w:pPr>
            <w:r w:rsidRPr="00821BF2">
              <w:rPr>
                <w:b/>
                <w:color w:val="000000" w:themeColor="text1"/>
                <w:sz w:val="18"/>
                <w:szCs w:val="18"/>
              </w:rPr>
              <w:t>2.</w:t>
            </w:r>
          </w:p>
        </w:tc>
        <w:tc>
          <w:tcPr>
            <w:tcW w:w="637" w:type="pct"/>
            <w:shd w:val="clear" w:color="auto" w:fill="auto"/>
          </w:tcPr>
          <w:p w14:paraId="287A5764" w14:textId="77777777" w:rsidR="00821BF2" w:rsidRPr="00821BF2" w:rsidRDefault="00821BF2" w:rsidP="00821BF2">
            <w:pPr>
              <w:spacing w:before="120" w:line="288" w:lineRule="auto"/>
              <w:jc w:val="both"/>
              <w:rPr>
                <w:color w:val="000000" w:themeColor="text1"/>
                <w:sz w:val="18"/>
                <w:szCs w:val="18"/>
              </w:rPr>
            </w:pPr>
          </w:p>
        </w:tc>
        <w:tc>
          <w:tcPr>
            <w:tcW w:w="949" w:type="pct"/>
            <w:shd w:val="clear" w:color="auto" w:fill="auto"/>
          </w:tcPr>
          <w:p w14:paraId="787753F1" w14:textId="77777777" w:rsidR="00821BF2" w:rsidRPr="00821BF2" w:rsidRDefault="00821BF2" w:rsidP="00821BF2">
            <w:pPr>
              <w:spacing w:before="120" w:line="288" w:lineRule="auto"/>
              <w:rPr>
                <w:color w:val="000000" w:themeColor="text1"/>
                <w:sz w:val="18"/>
                <w:szCs w:val="18"/>
              </w:rPr>
            </w:pPr>
          </w:p>
        </w:tc>
        <w:tc>
          <w:tcPr>
            <w:tcW w:w="949" w:type="pct"/>
            <w:shd w:val="clear" w:color="auto" w:fill="auto"/>
          </w:tcPr>
          <w:p w14:paraId="14DC42BC" w14:textId="77777777" w:rsidR="00821BF2" w:rsidRPr="00821BF2" w:rsidRDefault="00821BF2" w:rsidP="00821BF2">
            <w:pPr>
              <w:spacing w:before="120" w:line="288" w:lineRule="auto"/>
              <w:jc w:val="both"/>
              <w:rPr>
                <w:color w:val="000000" w:themeColor="text1"/>
                <w:sz w:val="18"/>
                <w:szCs w:val="18"/>
              </w:rPr>
            </w:pPr>
          </w:p>
        </w:tc>
        <w:tc>
          <w:tcPr>
            <w:tcW w:w="746" w:type="pct"/>
          </w:tcPr>
          <w:p w14:paraId="60F8D546" w14:textId="77777777" w:rsidR="00821BF2" w:rsidRPr="00821BF2" w:rsidRDefault="00821BF2" w:rsidP="00821BF2">
            <w:pPr>
              <w:spacing w:before="120" w:line="288" w:lineRule="auto"/>
              <w:jc w:val="both"/>
              <w:rPr>
                <w:color w:val="000000" w:themeColor="text1"/>
                <w:sz w:val="18"/>
                <w:szCs w:val="18"/>
              </w:rPr>
            </w:pPr>
          </w:p>
        </w:tc>
        <w:tc>
          <w:tcPr>
            <w:tcW w:w="746" w:type="pct"/>
          </w:tcPr>
          <w:p w14:paraId="451ADA5C" w14:textId="77777777" w:rsidR="00821BF2" w:rsidRPr="00821BF2" w:rsidRDefault="00821BF2" w:rsidP="00821BF2">
            <w:pPr>
              <w:spacing w:before="120" w:line="288" w:lineRule="auto"/>
              <w:jc w:val="both"/>
              <w:rPr>
                <w:color w:val="000000" w:themeColor="text1"/>
                <w:sz w:val="18"/>
                <w:szCs w:val="18"/>
              </w:rPr>
            </w:pPr>
          </w:p>
        </w:tc>
        <w:tc>
          <w:tcPr>
            <w:tcW w:w="732" w:type="pct"/>
          </w:tcPr>
          <w:p w14:paraId="3237E5E5" w14:textId="77777777" w:rsidR="00821BF2" w:rsidRPr="00821BF2" w:rsidRDefault="00821BF2" w:rsidP="00821BF2">
            <w:pPr>
              <w:spacing w:before="120" w:line="288" w:lineRule="auto"/>
              <w:jc w:val="both"/>
              <w:rPr>
                <w:color w:val="000000" w:themeColor="text1"/>
                <w:sz w:val="18"/>
                <w:szCs w:val="18"/>
              </w:rPr>
            </w:pPr>
          </w:p>
        </w:tc>
      </w:tr>
      <w:tr w:rsidR="00821BF2" w:rsidRPr="00821BF2" w14:paraId="79BD8FEE" w14:textId="77777777" w:rsidTr="00D41466">
        <w:trPr>
          <w:cantSplit/>
          <w:trHeight w:val="441"/>
        </w:trPr>
        <w:tc>
          <w:tcPr>
            <w:tcW w:w="241" w:type="pct"/>
            <w:shd w:val="clear" w:color="auto" w:fill="auto"/>
          </w:tcPr>
          <w:p w14:paraId="092A4936" w14:textId="77777777" w:rsidR="00821BF2" w:rsidRPr="00821BF2" w:rsidRDefault="00821BF2" w:rsidP="00821BF2">
            <w:pPr>
              <w:tabs>
                <w:tab w:val="left" w:pos="284"/>
              </w:tabs>
              <w:spacing w:before="120" w:line="288" w:lineRule="auto"/>
              <w:ind w:right="72"/>
              <w:jc w:val="both"/>
              <w:rPr>
                <w:b/>
                <w:color w:val="000000" w:themeColor="text1"/>
                <w:sz w:val="18"/>
                <w:szCs w:val="18"/>
              </w:rPr>
            </w:pPr>
            <w:r w:rsidRPr="00821BF2">
              <w:rPr>
                <w:b/>
                <w:color w:val="000000" w:themeColor="text1"/>
                <w:sz w:val="18"/>
                <w:szCs w:val="18"/>
              </w:rPr>
              <w:t>3.</w:t>
            </w:r>
          </w:p>
        </w:tc>
        <w:tc>
          <w:tcPr>
            <w:tcW w:w="637" w:type="pct"/>
            <w:shd w:val="clear" w:color="auto" w:fill="auto"/>
          </w:tcPr>
          <w:p w14:paraId="36474AEC" w14:textId="77777777" w:rsidR="00821BF2" w:rsidRPr="00821BF2" w:rsidRDefault="00821BF2" w:rsidP="00821BF2">
            <w:pPr>
              <w:spacing w:before="120" w:line="288" w:lineRule="auto"/>
              <w:jc w:val="both"/>
              <w:rPr>
                <w:color w:val="000000" w:themeColor="text1"/>
                <w:sz w:val="18"/>
                <w:szCs w:val="18"/>
              </w:rPr>
            </w:pPr>
          </w:p>
        </w:tc>
        <w:tc>
          <w:tcPr>
            <w:tcW w:w="949" w:type="pct"/>
            <w:shd w:val="clear" w:color="auto" w:fill="auto"/>
          </w:tcPr>
          <w:p w14:paraId="68122350" w14:textId="77777777" w:rsidR="00821BF2" w:rsidRPr="00821BF2" w:rsidRDefault="00821BF2" w:rsidP="00821BF2">
            <w:pPr>
              <w:spacing w:before="120" w:line="288" w:lineRule="auto"/>
              <w:rPr>
                <w:color w:val="000000" w:themeColor="text1"/>
                <w:sz w:val="18"/>
                <w:szCs w:val="18"/>
              </w:rPr>
            </w:pPr>
          </w:p>
        </w:tc>
        <w:tc>
          <w:tcPr>
            <w:tcW w:w="949" w:type="pct"/>
            <w:shd w:val="clear" w:color="auto" w:fill="auto"/>
          </w:tcPr>
          <w:p w14:paraId="1AE19D44" w14:textId="77777777" w:rsidR="00821BF2" w:rsidRPr="00821BF2" w:rsidRDefault="00821BF2" w:rsidP="00821BF2">
            <w:pPr>
              <w:spacing w:before="120" w:line="288" w:lineRule="auto"/>
              <w:jc w:val="both"/>
              <w:rPr>
                <w:color w:val="000000" w:themeColor="text1"/>
                <w:sz w:val="18"/>
                <w:szCs w:val="18"/>
              </w:rPr>
            </w:pPr>
          </w:p>
        </w:tc>
        <w:tc>
          <w:tcPr>
            <w:tcW w:w="746" w:type="pct"/>
          </w:tcPr>
          <w:p w14:paraId="5C5AEE14" w14:textId="77777777" w:rsidR="00821BF2" w:rsidRPr="00821BF2" w:rsidRDefault="00821BF2" w:rsidP="00821BF2">
            <w:pPr>
              <w:spacing w:before="120" w:line="288" w:lineRule="auto"/>
              <w:jc w:val="both"/>
              <w:rPr>
                <w:color w:val="000000" w:themeColor="text1"/>
                <w:sz w:val="18"/>
                <w:szCs w:val="18"/>
              </w:rPr>
            </w:pPr>
          </w:p>
        </w:tc>
        <w:tc>
          <w:tcPr>
            <w:tcW w:w="746" w:type="pct"/>
          </w:tcPr>
          <w:p w14:paraId="276C4DD5" w14:textId="77777777" w:rsidR="00821BF2" w:rsidRPr="00821BF2" w:rsidRDefault="00821BF2" w:rsidP="00821BF2">
            <w:pPr>
              <w:spacing w:before="120" w:line="288" w:lineRule="auto"/>
              <w:jc w:val="both"/>
              <w:rPr>
                <w:color w:val="000000" w:themeColor="text1"/>
                <w:sz w:val="18"/>
                <w:szCs w:val="18"/>
              </w:rPr>
            </w:pPr>
          </w:p>
        </w:tc>
        <w:tc>
          <w:tcPr>
            <w:tcW w:w="732" w:type="pct"/>
          </w:tcPr>
          <w:p w14:paraId="00F2B2AF" w14:textId="77777777" w:rsidR="00821BF2" w:rsidRPr="00821BF2" w:rsidRDefault="00821BF2" w:rsidP="00821BF2">
            <w:pPr>
              <w:spacing w:before="120" w:line="288" w:lineRule="auto"/>
              <w:jc w:val="both"/>
              <w:rPr>
                <w:color w:val="000000" w:themeColor="text1"/>
                <w:sz w:val="18"/>
                <w:szCs w:val="18"/>
              </w:rPr>
            </w:pPr>
          </w:p>
        </w:tc>
      </w:tr>
      <w:tr w:rsidR="00821BF2" w:rsidRPr="00821BF2" w14:paraId="565CE706" w14:textId="77777777" w:rsidTr="00D41466">
        <w:trPr>
          <w:cantSplit/>
          <w:trHeight w:val="441"/>
        </w:trPr>
        <w:tc>
          <w:tcPr>
            <w:tcW w:w="241" w:type="pct"/>
            <w:shd w:val="clear" w:color="auto" w:fill="auto"/>
          </w:tcPr>
          <w:p w14:paraId="78478BAE" w14:textId="77777777" w:rsidR="00821BF2" w:rsidRPr="00821BF2" w:rsidRDefault="00821BF2" w:rsidP="00821BF2">
            <w:pPr>
              <w:tabs>
                <w:tab w:val="left" w:pos="284"/>
              </w:tabs>
              <w:spacing w:before="120" w:line="288" w:lineRule="auto"/>
              <w:ind w:right="72"/>
              <w:jc w:val="both"/>
              <w:rPr>
                <w:b/>
                <w:color w:val="000000" w:themeColor="text1"/>
                <w:sz w:val="18"/>
                <w:szCs w:val="18"/>
              </w:rPr>
            </w:pPr>
            <w:r w:rsidRPr="00821BF2">
              <w:rPr>
                <w:b/>
                <w:color w:val="000000" w:themeColor="text1"/>
                <w:sz w:val="18"/>
                <w:szCs w:val="18"/>
              </w:rPr>
              <w:t>4.</w:t>
            </w:r>
          </w:p>
        </w:tc>
        <w:tc>
          <w:tcPr>
            <w:tcW w:w="637" w:type="pct"/>
            <w:shd w:val="clear" w:color="auto" w:fill="auto"/>
          </w:tcPr>
          <w:p w14:paraId="6BC67F14" w14:textId="77777777" w:rsidR="00821BF2" w:rsidRPr="00821BF2" w:rsidRDefault="00821BF2" w:rsidP="00821BF2">
            <w:pPr>
              <w:spacing w:before="120" w:line="288" w:lineRule="auto"/>
              <w:jc w:val="both"/>
              <w:rPr>
                <w:color w:val="000000" w:themeColor="text1"/>
                <w:sz w:val="18"/>
                <w:szCs w:val="18"/>
              </w:rPr>
            </w:pPr>
          </w:p>
        </w:tc>
        <w:tc>
          <w:tcPr>
            <w:tcW w:w="949" w:type="pct"/>
            <w:shd w:val="clear" w:color="auto" w:fill="auto"/>
          </w:tcPr>
          <w:p w14:paraId="39061F9F" w14:textId="77777777" w:rsidR="00821BF2" w:rsidRPr="00821BF2" w:rsidRDefault="00821BF2" w:rsidP="00821BF2">
            <w:pPr>
              <w:spacing w:before="120" w:line="288" w:lineRule="auto"/>
              <w:rPr>
                <w:color w:val="000000" w:themeColor="text1"/>
                <w:sz w:val="18"/>
                <w:szCs w:val="18"/>
              </w:rPr>
            </w:pPr>
          </w:p>
        </w:tc>
        <w:tc>
          <w:tcPr>
            <w:tcW w:w="949" w:type="pct"/>
            <w:shd w:val="clear" w:color="auto" w:fill="auto"/>
          </w:tcPr>
          <w:p w14:paraId="3AF7EC41" w14:textId="77777777" w:rsidR="00821BF2" w:rsidRPr="00821BF2" w:rsidRDefault="00821BF2" w:rsidP="00821BF2">
            <w:pPr>
              <w:spacing w:before="120" w:line="288" w:lineRule="auto"/>
              <w:jc w:val="both"/>
              <w:rPr>
                <w:color w:val="000000" w:themeColor="text1"/>
                <w:sz w:val="18"/>
                <w:szCs w:val="18"/>
              </w:rPr>
            </w:pPr>
          </w:p>
        </w:tc>
        <w:tc>
          <w:tcPr>
            <w:tcW w:w="746" w:type="pct"/>
          </w:tcPr>
          <w:p w14:paraId="542F5D1E" w14:textId="77777777" w:rsidR="00821BF2" w:rsidRPr="00821BF2" w:rsidRDefault="00821BF2" w:rsidP="00821BF2">
            <w:pPr>
              <w:spacing w:before="120" w:line="288" w:lineRule="auto"/>
              <w:jc w:val="both"/>
              <w:rPr>
                <w:color w:val="000000" w:themeColor="text1"/>
                <w:sz w:val="18"/>
                <w:szCs w:val="18"/>
              </w:rPr>
            </w:pPr>
          </w:p>
        </w:tc>
        <w:tc>
          <w:tcPr>
            <w:tcW w:w="746" w:type="pct"/>
          </w:tcPr>
          <w:p w14:paraId="38142A21" w14:textId="77777777" w:rsidR="00821BF2" w:rsidRPr="00821BF2" w:rsidRDefault="00821BF2" w:rsidP="00821BF2">
            <w:pPr>
              <w:spacing w:before="120" w:line="288" w:lineRule="auto"/>
              <w:jc w:val="both"/>
              <w:rPr>
                <w:color w:val="000000" w:themeColor="text1"/>
                <w:sz w:val="18"/>
                <w:szCs w:val="18"/>
              </w:rPr>
            </w:pPr>
          </w:p>
        </w:tc>
        <w:tc>
          <w:tcPr>
            <w:tcW w:w="732" w:type="pct"/>
          </w:tcPr>
          <w:p w14:paraId="78A112D8" w14:textId="77777777" w:rsidR="00821BF2" w:rsidRPr="00821BF2" w:rsidRDefault="00821BF2" w:rsidP="00821BF2">
            <w:pPr>
              <w:spacing w:before="120" w:line="288" w:lineRule="auto"/>
              <w:jc w:val="both"/>
              <w:rPr>
                <w:color w:val="000000" w:themeColor="text1"/>
                <w:sz w:val="18"/>
                <w:szCs w:val="18"/>
              </w:rPr>
            </w:pPr>
          </w:p>
        </w:tc>
      </w:tr>
      <w:tr w:rsidR="00821BF2" w:rsidRPr="00821BF2" w14:paraId="0F636228" w14:textId="77777777" w:rsidTr="00D41466">
        <w:trPr>
          <w:cantSplit/>
          <w:trHeight w:val="441"/>
        </w:trPr>
        <w:tc>
          <w:tcPr>
            <w:tcW w:w="241" w:type="pct"/>
            <w:shd w:val="clear" w:color="auto" w:fill="auto"/>
          </w:tcPr>
          <w:p w14:paraId="4517A314" w14:textId="77777777" w:rsidR="00821BF2" w:rsidRPr="00821BF2" w:rsidRDefault="00821BF2" w:rsidP="00821BF2">
            <w:pPr>
              <w:tabs>
                <w:tab w:val="left" w:pos="284"/>
              </w:tabs>
              <w:spacing w:before="120" w:line="288" w:lineRule="auto"/>
              <w:ind w:right="72"/>
              <w:jc w:val="both"/>
              <w:rPr>
                <w:b/>
                <w:color w:val="000000" w:themeColor="text1"/>
                <w:sz w:val="18"/>
                <w:szCs w:val="18"/>
              </w:rPr>
            </w:pPr>
            <w:r w:rsidRPr="00821BF2">
              <w:rPr>
                <w:b/>
                <w:color w:val="000000" w:themeColor="text1"/>
                <w:sz w:val="18"/>
                <w:szCs w:val="18"/>
              </w:rPr>
              <w:t>5.</w:t>
            </w:r>
          </w:p>
        </w:tc>
        <w:tc>
          <w:tcPr>
            <w:tcW w:w="637" w:type="pct"/>
            <w:shd w:val="clear" w:color="auto" w:fill="auto"/>
          </w:tcPr>
          <w:p w14:paraId="36D7FE33" w14:textId="77777777" w:rsidR="00821BF2" w:rsidRPr="00821BF2" w:rsidRDefault="00821BF2" w:rsidP="00821BF2">
            <w:pPr>
              <w:spacing w:before="120" w:line="288" w:lineRule="auto"/>
              <w:jc w:val="both"/>
              <w:rPr>
                <w:color w:val="000000" w:themeColor="text1"/>
                <w:sz w:val="18"/>
                <w:szCs w:val="18"/>
              </w:rPr>
            </w:pPr>
          </w:p>
        </w:tc>
        <w:tc>
          <w:tcPr>
            <w:tcW w:w="949" w:type="pct"/>
            <w:shd w:val="clear" w:color="auto" w:fill="auto"/>
          </w:tcPr>
          <w:p w14:paraId="173FAC64" w14:textId="77777777" w:rsidR="00821BF2" w:rsidRPr="00821BF2" w:rsidRDefault="00821BF2" w:rsidP="00821BF2">
            <w:pPr>
              <w:spacing w:before="120" w:line="288" w:lineRule="auto"/>
              <w:rPr>
                <w:color w:val="000000" w:themeColor="text1"/>
                <w:sz w:val="18"/>
                <w:szCs w:val="18"/>
              </w:rPr>
            </w:pPr>
          </w:p>
        </w:tc>
        <w:tc>
          <w:tcPr>
            <w:tcW w:w="949" w:type="pct"/>
            <w:shd w:val="clear" w:color="auto" w:fill="auto"/>
          </w:tcPr>
          <w:p w14:paraId="00C54535" w14:textId="77777777" w:rsidR="00821BF2" w:rsidRPr="00821BF2" w:rsidRDefault="00821BF2" w:rsidP="00821BF2">
            <w:pPr>
              <w:spacing w:before="120" w:line="288" w:lineRule="auto"/>
              <w:jc w:val="both"/>
              <w:rPr>
                <w:color w:val="000000" w:themeColor="text1"/>
                <w:sz w:val="18"/>
                <w:szCs w:val="18"/>
              </w:rPr>
            </w:pPr>
          </w:p>
        </w:tc>
        <w:tc>
          <w:tcPr>
            <w:tcW w:w="746" w:type="pct"/>
          </w:tcPr>
          <w:p w14:paraId="2AFCC3AB" w14:textId="77777777" w:rsidR="00821BF2" w:rsidRPr="00821BF2" w:rsidRDefault="00821BF2" w:rsidP="00821BF2">
            <w:pPr>
              <w:spacing w:before="120" w:line="288" w:lineRule="auto"/>
              <w:jc w:val="both"/>
              <w:rPr>
                <w:color w:val="000000" w:themeColor="text1"/>
                <w:sz w:val="18"/>
                <w:szCs w:val="18"/>
              </w:rPr>
            </w:pPr>
          </w:p>
        </w:tc>
        <w:tc>
          <w:tcPr>
            <w:tcW w:w="746" w:type="pct"/>
          </w:tcPr>
          <w:p w14:paraId="3DEB408D" w14:textId="77777777" w:rsidR="00821BF2" w:rsidRPr="00821BF2" w:rsidRDefault="00821BF2" w:rsidP="00821BF2">
            <w:pPr>
              <w:spacing w:before="120" w:line="288" w:lineRule="auto"/>
              <w:jc w:val="both"/>
              <w:rPr>
                <w:color w:val="000000" w:themeColor="text1"/>
                <w:sz w:val="18"/>
                <w:szCs w:val="18"/>
              </w:rPr>
            </w:pPr>
          </w:p>
        </w:tc>
        <w:tc>
          <w:tcPr>
            <w:tcW w:w="732" w:type="pct"/>
          </w:tcPr>
          <w:p w14:paraId="051846DE" w14:textId="77777777" w:rsidR="00821BF2" w:rsidRPr="00821BF2" w:rsidRDefault="00821BF2" w:rsidP="00821BF2">
            <w:pPr>
              <w:spacing w:before="120" w:line="288" w:lineRule="auto"/>
              <w:jc w:val="both"/>
              <w:rPr>
                <w:color w:val="000000" w:themeColor="text1"/>
                <w:sz w:val="18"/>
                <w:szCs w:val="18"/>
              </w:rPr>
            </w:pPr>
          </w:p>
        </w:tc>
      </w:tr>
    </w:tbl>
    <w:p w14:paraId="72B95226" w14:textId="77777777" w:rsidR="00821BF2" w:rsidRPr="00821BF2" w:rsidRDefault="00821BF2" w:rsidP="00821BF2">
      <w:pPr>
        <w:spacing w:line="288" w:lineRule="auto"/>
        <w:jc w:val="both"/>
        <w:rPr>
          <w:color w:val="000000" w:themeColor="text1"/>
        </w:rPr>
      </w:pPr>
    </w:p>
    <w:p w14:paraId="4A916FCB" w14:textId="77777777" w:rsidR="00821BF2" w:rsidRPr="00821BF2" w:rsidRDefault="00821BF2" w:rsidP="00821BF2">
      <w:pPr>
        <w:spacing w:line="288" w:lineRule="auto"/>
        <w:jc w:val="both"/>
        <w:rPr>
          <w:color w:val="000000" w:themeColor="text1"/>
        </w:rPr>
      </w:pPr>
      <w:r w:rsidRPr="00821BF2">
        <w:rPr>
          <w:color w:val="000000" w:themeColor="text1"/>
        </w:rPr>
        <w:t>1. Podać posiadany tytuł zawodowy.</w:t>
      </w:r>
    </w:p>
    <w:p w14:paraId="487A9F7A" w14:textId="5533E757" w:rsidR="00821BF2" w:rsidRPr="00821BF2" w:rsidRDefault="00821BF2" w:rsidP="00821BF2">
      <w:pPr>
        <w:spacing w:line="288" w:lineRule="auto"/>
        <w:jc w:val="both"/>
        <w:rPr>
          <w:color w:val="000000" w:themeColor="text1"/>
        </w:rPr>
      </w:pPr>
      <w:r w:rsidRPr="00821BF2">
        <w:rPr>
          <w:color w:val="000000" w:themeColor="text1"/>
        </w:rPr>
        <w:t>2. Podać funkcję powierzoną w realizacji zamówienia zgodnie z pkt 8.1.3 b) T</w:t>
      </w:r>
      <w:r w:rsidR="00A7132D">
        <w:rPr>
          <w:color w:val="000000" w:themeColor="text1"/>
        </w:rPr>
        <w:t>OMU</w:t>
      </w:r>
      <w:r w:rsidRPr="00821BF2">
        <w:rPr>
          <w:color w:val="000000" w:themeColor="text1"/>
        </w:rPr>
        <w:t xml:space="preserve"> I SWZ.</w:t>
      </w:r>
    </w:p>
    <w:p w14:paraId="2344F845" w14:textId="77777777" w:rsidR="00821BF2" w:rsidRPr="00821BF2" w:rsidRDefault="00821BF2" w:rsidP="00821BF2">
      <w:pPr>
        <w:spacing w:line="288" w:lineRule="auto"/>
        <w:jc w:val="both"/>
        <w:rPr>
          <w:color w:val="000000" w:themeColor="text1"/>
        </w:rPr>
      </w:pPr>
      <w:r w:rsidRPr="00821BF2">
        <w:rPr>
          <w:color w:val="000000" w:themeColor="text1"/>
        </w:rPr>
        <w:t>3. Podać numer posiadanych uprawnień budowlanych oraz liczbę lat przepracowanych na stanowisku projektanta po uzyskaniu uprawnień do projektowania.</w:t>
      </w:r>
    </w:p>
    <w:p w14:paraId="27F52697" w14:textId="6EB90B6F" w:rsidR="00821BF2" w:rsidRPr="00821BF2" w:rsidRDefault="00821BF2" w:rsidP="00821BF2">
      <w:pPr>
        <w:spacing w:line="288" w:lineRule="auto"/>
        <w:jc w:val="both"/>
        <w:rPr>
          <w:color w:val="000000" w:themeColor="text1"/>
        </w:rPr>
      </w:pPr>
      <w:r w:rsidRPr="00821BF2">
        <w:rPr>
          <w:color w:val="000000" w:themeColor="text1"/>
        </w:rPr>
        <w:t xml:space="preserve">4. Podać liczbę </w:t>
      </w:r>
      <w:r w:rsidR="00DD5ED4">
        <w:rPr>
          <w:color w:val="000000" w:themeColor="text1"/>
        </w:rPr>
        <w:t xml:space="preserve">wraz z tytułami </w:t>
      </w:r>
      <w:r w:rsidRPr="00821BF2">
        <w:rPr>
          <w:color w:val="000000" w:themeColor="text1"/>
        </w:rPr>
        <w:t>wykonanych dokumentacji projektowych wielobranżowych, których projektant był autorem lub współautorem wraz z podaniem nazwy i adresu odbiorcy.</w:t>
      </w:r>
    </w:p>
    <w:p w14:paraId="02D63930" w14:textId="77777777" w:rsidR="00821BF2" w:rsidRPr="00821BF2" w:rsidRDefault="00821BF2" w:rsidP="00821BF2">
      <w:pPr>
        <w:spacing w:line="288" w:lineRule="auto"/>
        <w:jc w:val="both"/>
        <w:rPr>
          <w:color w:val="000000" w:themeColor="text1"/>
        </w:rPr>
      </w:pPr>
    </w:p>
    <w:p w14:paraId="6F5CA11B" w14:textId="77777777" w:rsidR="00821BF2" w:rsidRPr="00821BF2" w:rsidRDefault="00821BF2" w:rsidP="00821BF2">
      <w:pPr>
        <w:jc w:val="center"/>
        <w:rPr>
          <w:color w:val="4472C4" w:themeColor="accent1"/>
          <w:sz w:val="18"/>
          <w:szCs w:val="18"/>
          <w:lang w:eastAsia="x-none"/>
        </w:rPr>
      </w:pPr>
      <w:r w:rsidRPr="00821BF2">
        <w:rPr>
          <w:color w:val="4472C4" w:themeColor="accent1"/>
          <w:sz w:val="18"/>
          <w:szCs w:val="18"/>
          <w:lang w:eastAsia="x-none"/>
        </w:rPr>
        <w:t>PODPISUJĄ OSOBY/OSOBA UPRAWNIONA DO WYSTĄPIENIA W IMIENIU WYKONAWCY</w:t>
      </w:r>
    </w:p>
    <w:p w14:paraId="4F9D6B44" w14:textId="77777777" w:rsidR="00821BF2" w:rsidRPr="00821BF2" w:rsidRDefault="00821BF2" w:rsidP="00821BF2">
      <w:pPr>
        <w:spacing w:line="288" w:lineRule="auto"/>
        <w:jc w:val="both"/>
        <w:rPr>
          <w:color w:val="000000" w:themeColor="text1"/>
        </w:rPr>
      </w:pPr>
    </w:p>
    <w:p w14:paraId="153C58A5" w14:textId="47215BC0" w:rsidR="00D64E0B" w:rsidRDefault="00D64E0B" w:rsidP="00CB3AA7">
      <w:pPr>
        <w:jc w:val="center"/>
        <w:rPr>
          <w:bCs/>
          <w:highlight w:val="yellow"/>
        </w:rPr>
      </w:pPr>
    </w:p>
    <w:p w14:paraId="65C9BC39" w14:textId="0746D0FE" w:rsidR="00D64E0B" w:rsidRDefault="00D64E0B" w:rsidP="00CB3AA7">
      <w:pPr>
        <w:jc w:val="center"/>
        <w:rPr>
          <w:bCs/>
          <w:highlight w:val="yellow"/>
        </w:rPr>
      </w:pPr>
    </w:p>
    <w:p w14:paraId="42CC6489" w14:textId="3639A174" w:rsidR="00D64E0B" w:rsidRDefault="00D64E0B" w:rsidP="00CB3AA7">
      <w:pPr>
        <w:jc w:val="center"/>
        <w:rPr>
          <w:bCs/>
          <w:highlight w:val="yellow"/>
        </w:rPr>
      </w:pPr>
    </w:p>
    <w:p w14:paraId="5BF3B622" w14:textId="2F9F0BC5" w:rsidR="00D64E0B" w:rsidRDefault="00D64E0B" w:rsidP="00CB3AA7">
      <w:pPr>
        <w:jc w:val="center"/>
        <w:rPr>
          <w:bCs/>
          <w:highlight w:val="yellow"/>
        </w:rPr>
      </w:pPr>
    </w:p>
    <w:p w14:paraId="0393611B" w14:textId="480108CC" w:rsidR="00D64E0B" w:rsidRDefault="00D64E0B" w:rsidP="00CB3AA7">
      <w:pPr>
        <w:jc w:val="center"/>
        <w:rPr>
          <w:bCs/>
          <w:highlight w:val="yellow"/>
        </w:rPr>
      </w:pPr>
    </w:p>
    <w:p w14:paraId="6ABB5897" w14:textId="30429AEF" w:rsidR="00D64E0B" w:rsidRDefault="00D64E0B" w:rsidP="00CB3AA7">
      <w:pPr>
        <w:jc w:val="center"/>
        <w:rPr>
          <w:bCs/>
          <w:highlight w:val="yellow"/>
        </w:rPr>
      </w:pPr>
    </w:p>
    <w:p w14:paraId="063E82E4" w14:textId="769ED647" w:rsidR="00D64E0B" w:rsidRDefault="00D64E0B" w:rsidP="00CB3AA7">
      <w:pPr>
        <w:jc w:val="center"/>
        <w:rPr>
          <w:bCs/>
          <w:highlight w:val="yellow"/>
        </w:rPr>
      </w:pPr>
    </w:p>
    <w:p w14:paraId="468F5914" w14:textId="045934B4" w:rsidR="00BE09F6" w:rsidRDefault="00BE09F6" w:rsidP="00CB3AA7">
      <w:pPr>
        <w:jc w:val="center"/>
        <w:rPr>
          <w:bCs/>
          <w:highlight w:val="yellow"/>
        </w:rPr>
      </w:pPr>
    </w:p>
    <w:p w14:paraId="346E5AB7" w14:textId="70EC87C8" w:rsidR="00A24A2D" w:rsidRPr="00234ADF" w:rsidRDefault="00A24A2D">
      <w:pPr>
        <w:rPr>
          <w:bCs/>
          <w:highlight w:val="yellow"/>
        </w:rPr>
      </w:pPr>
      <w:bookmarkStart w:id="10" w:name="_GoBack"/>
      <w:bookmarkEnd w:id="10"/>
    </w:p>
    <w:sectPr w:rsidR="00A24A2D" w:rsidRPr="00234ADF" w:rsidSect="004D2341">
      <w:footerReference w:type="default" r:id="rId13"/>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3736" w14:textId="77777777" w:rsidR="003F7C0E" w:rsidRDefault="003F7C0E" w:rsidP="00BE245A">
      <w:r>
        <w:separator/>
      </w:r>
    </w:p>
  </w:endnote>
  <w:endnote w:type="continuationSeparator" w:id="0">
    <w:p w14:paraId="2AEEFC25" w14:textId="77777777" w:rsidR="003F7C0E" w:rsidRDefault="003F7C0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Verdana"/>
    <w:charset w:val="EE"/>
    <w:family w:val="swiss"/>
    <w:pitch w:val="variable"/>
    <w:sig w:usb0="E7002EFF" w:usb1="D200FDFF" w:usb2="0A24602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7D88" w14:textId="12E8B823" w:rsidR="002219BA" w:rsidRDefault="002219BA" w:rsidP="002219BA">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B4AF" w14:textId="77777777" w:rsidR="003F7C0E" w:rsidRDefault="003F7C0E" w:rsidP="00BE245A">
      <w:r>
        <w:separator/>
      </w:r>
    </w:p>
  </w:footnote>
  <w:footnote w:type="continuationSeparator" w:id="0">
    <w:p w14:paraId="51477E5E" w14:textId="77777777" w:rsidR="003F7C0E" w:rsidRDefault="003F7C0E" w:rsidP="00BE245A">
      <w:r>
        <w:continuationSeparator/>
      </w:r>
    </w:p>
  </w:footnote>
  <w:footnote w:id="1">
    <w:p w14:paraId="7DD4EC7D" w14:textId="43E89342" w:rsidR="005A37EE" w:rsidRPr="00011604" w:rsidRDefault="005A37EE"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5A37EE" w:rsidRPr="00011604" w:rsidRDefault="005A37EE"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5A37EE" w:rsidRPr="00011604" w:rsidRDefault="005A37EE"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5A37EE" w:rsidRPr="00011604" w:rsidRDefault="005A37EE"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5A37EE" w:rsidRPr="00011604" w:rsidRDefault="005A37EE"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5A37EE" w:rsidRPr="00011604" w:rsidRDefault="005A37EE"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5A37EE" w:rsidRPr="00744DF0" w:rsidRDefault="005A37EE"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5A37EE" w:rsidRPr="00011604" w:rsidRDefault="005A37EE">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5A37EE" w:rsidRPr="007C633F" w:rsidRDefault="005A37EE"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5A37EE" w:rsidRPr="009D5CC8" w:rsidRDefault="005A37EE"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20408E37" w14:textId="77777777" w:rsidR="005A37EE" w:rsidRPr="0002721E" w:rsidRDefault="005A37EE"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5"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679C8F3F" w14:textId="77777777" w:rsidR="005A37EE" w:rsidRPr="007A5104" w:rsidRDefault="005A37EE"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5"/>
    </w:p>
  </w:footnote>
  <w:footnote w:id="9">
    <w:p w14:paraId="121F2C68" w14:textId="77777777" w:rsidR="005A37EE" w:rsidRPr="007B0E60" w:rsidRDefault="005A37EE"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5A37EE" w:rsidRPr="007B0E60" w:rsidRDefault="005A37EE"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5A37EE" w:rsidRPr="007B0E60" w:rsidRDefault="005A37EE"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5A37EE" w:rsidRPr="007B0E60" w:rsidRDefault="005A37EE"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5A37EE" w:rsidRPr="007B0E60" w:rsidRDefault="005A37EE"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5A37EE" w:rsidRPr="007B0E60" w:rsidRDefault="005A37EE"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5A37EE" w:rsidRPr="00521B35" w:rsidRDefault="005A37EE" w:rsidP="008A75BA">
      <w:pPr>
        <w:pStyle w:val="Tekstprzypisudolnego"/>
        <w:rPr>
          <w:sz w:val="14"/>
          <w:szCs w:val="14"/>
        </w:rPr>
      </w:pPr>
    </w:p>
  </w:footnote>
  <w:footnote w:id="12">
    <w:p w14:paraId="02B294E7" w14:textId="77777777" w:rsidR="005A37EE" w:rsidRPr="00083648" w:rsidRDefault="005A37EE"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5A37EE" w:rsidRPr="009B4DA6" w:rsidRDefault="005A37EE"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5A37EE" w:rsidRPr="007B0E60" w:rsidRDefault="005A37EE"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5A37EE" w:rsidRPr="00BE24AD" w:rsidRDefault="005A37EE"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AFA147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63481FC"/>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796A768"/>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FE"/>
    <w:multiLevelType w:val="singleLevel"/>
    <w:tmpl w:val="6EE001B2"/>
    <w:lvl w:ilvl="0">
      <w:numFmt w:val="decimal"/>
      <w:lvlText w:val="*"/>
      <w:lvlJc w:val="left"/>
    </w:lvl>
  </w:abstractNum>
  <w:abstractNum w:abstractNumId="4"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A4760"/>
    <w:multiLevelType w:val="hybridMultilevel"/>
    <w:tmpl w:val="08C48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A22525"/>
    <w:multiLevelType w:val="hybridMultilevel"/>
    <w:tmpl w:val="F41EC9E0"/>
    <w:lvl w:ilvl="0" w:tplc="12664182">
      <w:start w:val="1"/>
      <w:numFmt w:val="decimal"/>
      <w:lvlText w:val="%1."/>
      <w:lvlJc w:val="left"/>
      <w:pPr>
        <w:ind w:left="1065" w:hanging="705"/>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5A40E74"/>
    <w:multiLevelType w:val="hybridMultilevel"/>
    <w:tmpl w:val="83C0D2F8"/>
    <w:lvl w:ilvl="0" w:tplc="EE28F4B0">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 w15:restartNumberingAfterBreak="0">
    <w:nsid w:val="0614541B"/>
    <w:multiLevelType w:val="multilevel"/>
    <w:tmpl w:val="D0D63A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A856F5"/>
    <w:multiLevelType w:val="hybridMultilevel"/>
    <w:tmpl w:val="4DC26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93C49"/>
    <w:multiLevelType w:val="hybridMultilevel"/>
    <w:tmpl w:val="067E6858"/>
    <w:lvl w:ilvl="0" w:tplc="04150011">
      <w:start w:val="1"/>
      <w:numFmt w:val="decimal"/>
      <w:lvlText w:val="%1)"/>
      <w:lvlJc w:val="left"/>
      <w:pPr>
        <w:ind w:left="720" w:hanging="360"/>
      </w:pPr>
      <w:rPr>
        <w:rFonts w:hint="default"/>
      </w:rPr>
    </w:lvl>
    <w:lvl w:ilvl="1" w:tplc="40D0C1B2">
      <w:start w:val="1"/>
      <w:numFmt w:val="lowerLetter"/>
      <w:lvlText w:val="%2."/>
      <w:lvlJc w:val="left"/>
      <w:pPr>
        <w:ind w:left="1440" w:hanging="360"/>
      </w:pPr>
      <w:rPr>
        <w:rFonts w:ascii="Times New Roman" w:hAnsi="Times New Roman" w:cs="Times New Roman"/>
      </w:rPr>
    </w:lvl>
    <w:lvl w:ilvl="2" w:tplc="7CF08D00">
      <w:start w:val="1"/>
      <w:numFmt w:val="lowerRoman"/>
      <w:lvlText w:val="%3."/>
      <w:lvlJc w:val="right"/>
      <w:pPr>
        <w:ind w:left="2160" w:hanging="180"/>
      </w:pPr>
      <w:rPr>
        <w:rFonts w:ascii="Times New Roman" w:hAnsi="Times New Roman" w:cs="Times New Roman"/>
      </w:rPr>
    </w:lvl>
    <w:lvl w:ilvl="3" w:tplc="AEFC6A06">
      <w:start w:val="1"/>
      <w:numFmt w:val="decimal"/>
      <w:lvlText w:val="%4."/>
      <w:lvlJc w:val="left"/>
      <w:pPr>
        <w:ind w:left="2880" w:hanging="360"/>
      </w:pPr>
      <w:rPr>
        <w:rFonts w:ascii="Times New Roman" w:hAnsi="Times New Roman" w:cs="Times New Roman"/>
      </w:rPr>
    </w:lvl>
    <w:lvl w:ilvl="4" w:tplc="CB3A0CF4">
      <w:start w:val="1"/>
      <w:numFmt w:val="lowerLetter"/>
      <w:lvlText w:val="%5."/>
      <w:lvlJc w:val="left"/>
      <w:pPr>
        <w:ind w:left="3600" w:hanging="360"/>
      </w:pPr>
      <w:rPr>
        <w:rFonts w:ascii="Times New Roman" w:hAnsi="Times New Roman" w:cs="Times New Roman"/>
      </w:rPr>
    </w:lvl>
    <w:lvl w:ilvl="5" w:tplc="2E3AB30A">
      <w:start w:val="1"/>
      <w:numFmt w:val="lowerRoman"/>
      <w:lvlText w:val="%6."/>
      <w:lvlJc w:val="right"/>
      <w:pPr>
        <w:ind w:left="4320" w:hanging="180"/>
      </w:pPr>
      <w:rPr>
        <w:rFonts w:ascii="Times New Roman" w:hAnsi="Times New Roman" w:cs="Times New Roman"/>
      </w:rPr>
    </w:lvl>
    <w:lvl w:ilvl="6" w:tplc="158E3F96">
      <w:start w:val="1"/>
      <w:numFmt w:val="decimal"/>
      <w:lvlText w:val="%7."/>
      <w:lvlJc w:val="left"/>
      <w:pPr>
        <w:ind w:left="5040" w:hanging="360"/>
      </w:pPr>
      <w:rPr>
        <w:rFonts w:ascii="Times New Roman" w:hAnsi="Times New Roman" w:cs="Times New Roman"/>
      </w:rPr>
    </w:lvl>
    <w:lvl w:ilvl="7" w:tplc="E2C2C596">
      <w:start w:val="1"/>
      <w:numFmt w:val="lowerLetter"/>
      <w:lvlText w:val="%8."/>
      <w:lvlJc w:val="left"/>
      <w:pPr>
        <w:ind w:left="5760" w:hanging="360"/>
      </w:pPr>
      <w:rPr>
        <w:rFonts w:ascii="Times New Roman" w:hAnsi="Times New Roman" w:cs="Times New Roman"/>
      </w:rPr>
    </w:lvl>
    <w:lvl w:ilvl="8" w:tplc="BE40518A">
      <w:start w:val="1"/>
      <w:numFmt w:val="lowerRoman"/>
      <w:lvlText w:val="%9."/>
      <w:lvlJc w:val="right"/>
      <w:pPr>
        <w:ind w:left="6480" w:hanging="180"/>
      </w:pPr>
      <w:rPr>
        <w:rFonts w:ascii="Times New Roman" w:hAnsi="Times New Roman" w:cs="Times New Roman"/>
      </w:rPr>
    </w:lvl>
  </w:abstractNum>
  <w:abstractNum w:abstractNumId="17" w15:restartNumberingAfterBreak="0">
    <w:nsid w:val="0A0A48EE"/>
    <w:multiLevelType w:val="hybridMultilevel"/>
    <w:tmpl w:val="BB288608"/>
    <w:lvl w:ilvl="0" w:tplc="5DD2DE2E">
      <w:start w:val="2"/>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5227F6"/>
    <w:multiLevelType w:val="hybridMultilevel"/>
    <w:tmpl w:val="B344AF2C"/>
    <w:lvl w:ilvl="0" w:tplc="A568FA1A">
      <w:start w:val="1"/>
      <w:numFmt w:val="bullet"/>
      <w:pStyle w:val="Normalnywypunktowywanie"/>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03E4EA3"/>
    <w:multiLevelType w:val="multilevel"/>
    <w:tmpl w:val="176C0B10"/>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2282959"/>
    <w:multiLevelType w:val="hybridMultilevel"/>
    <w:tmpl w:val="5B84544A"/>
    <w:lvl w:ilvl="0" w:tplc="333E4CD6">
      <w:start w:val="4"/>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1123F9"/>
    <w:multiLevelType w:val="multilevel"/>
    <w:tmpl w:val="78A833B6"/>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16BA1CCE"/>
    <w:multiLevelType w:val="hybridMultilevel"/>
    <w:tmpl w:val="F1526540"/>
    <w:lvl w:ilvl="0" w:tplc="023AE1AE">
      <w:start w:val="1"/>
      <w:numFmt w:val="decimal"/>
      <w:lvlText w:val="%1/"/>
      <w:lvlJc w:val="left"/>
      <w:pPr>
        <w:tabs>
          <w:tab w:val="num" w:pos="814"/>
        </w:tabs>
        <w:ind w:left="814" w:hanging="454"/>
      </w:pPr>
      <w:rPr>
        <w:rFonts w:ascii="Tahoma" w:hAnsi="Tahoma" w:hint="default"/>
        <w:b w:val="0"/>
        <w:i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70B31E0"/>
    <w:multiLevelType w:val="hybridMultilevel"/>
    <w:tmpl w:val="32BCC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9F37F5"/>
    <w:multiLevelType w:val="multilevel"/>
    <w:tmpl w:val="C76E77CA"/>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19186CCC"/>
    <w:multiLevelType w:val="hybridMultilevel"/>
    <w:tmpl w:val="802A519A"/>
    <w:lvl w:ilvl="0" w:tplc="04150011">
      <w:start w:val="1"/>
      <w:numFmt w:val="decimal"/>
      <w:lvlText w:val="%1)"/>
      <w:lvlJc w:val="left"/>
      <w:pPr>
        <w:ind w:left="1800" w:hanging="360"/>
      </w:pPr>
      <w:rPr>
        <w:rFonts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28" w15:restartNumberingAfterBreak="0">
    <w:nsid w:val="199C2829"/>
    <w:multiLevelType w:val="hybridMultilevel"/>
    <w:tmpl w:val="3914082A"/>
    <w:lvl w:ilvl="0" w:tplc="04150011">
      <w:start w:val="1"/>
      <w:numFmt w:val="decimal"/>
      <w:lvlText w:val="%1)"/>
      <w:lvlJc w:val="left"/>
      <w:pPr>
        <w:tabs>
          <w:tab w:val="num" w:pos="810"/>
        </w:tabs>
        <w:ind w:left="810" w:hanging="526"/>
      </w:pPr>
      <w:rPr>
        <w:rFonts w:hint="default"/>
      </w:rPr>
    </w:lvl>
    <w:lvl w:ilvl="1" w:tplc="04150017">
      <w:start w:val="1"/>
      <w:numFmt w:val="lowerLetter"/>
      <w:lvlText w:val="%2)"/>
      <w:lvlJc w:val="left"/>
      <w:pPr>
        <w:tabs>
          <w:tab w:val="num" w:pos="-180"/>
        </w:tabs>
        <w:ind w:left="-180" w:hanging="360"/>
      </w:pPr>
      <w:rPr>
        <w:rFonts w:hint="default"/>
      </w:rPr>
    </w:lvl>
    <w:lvl w:ilvl="2" w:tplc="496E76B4">
      <w:start w:val="1"/>
      <w:numFmt w:val="decimal"/>
      <w:lvlText w:val="%3)"/>
      <w:lvlJc w:val="left"/>
      <w:pPr>
        <w:tabs>
          <w:tab w:val="num" w:pos="1035"/>
        </w:tabs>
        <w:ind w:left="1035" w:hanging="675"/>
      </w:pPr>
      <w:rPr>
        <w:rFonts w:hint="default"/>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9" w15:restartNumberingAfterBreak="0">
    <w:nsid w:val="1A0906CF"/>
    <w:multiLevelType w:val="multilevel"/>
    <w:tmpl w:val="4F469D46"/>
    <w:lvl w:ilvl="0">
      <w:start w:val="1"/>
      <w:numFmt w:val="decimal"/>
      <w:lvlText w:val="%1)"/>
      <w:lvlJc w:val="left"/>
      <w:pPr>
        <w:tabs>
          <w:tab w:val="num" w:pos="786"/>
        </w:tabs>
        <w:ind w:left="786" w:hanging="360"/>
      </w:pPr>
      <w:rPr>
        <w:rFonts w:hint="default"/>
        <w:b w:val="0"/>
        <w:i w:val="0"/>
        <w:sz w:val="24"/>
        <w:szCs w:val="24"/>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0" w15:restartNumberingAfterBreak="0">
    <w:nsid w:val="1A3C3463"/>
    <w:multiLevelType w:val="multilevel"/>
    <w:tmpl w:val="1B0602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1877"/>
        </w:tabs>
        <w:ind w:left="1877" w:hanging="360"/>
      </w:pPr>
      <w:rPr>
        <w:rFonts w:hint="default"/>
      </w:rPr>
    </w:lvl>
    <w:lvl w:ilvl="3">
      <w:start w:val="1"/>
      <w:numFmt w:val="lowerRoman"/>
      <w:lvlText w:val="%4."/>
      <w:lvlJc w:val="left"/>
      <w:pPr>
        <w:tabs>
          <w:tab w:val="num" w:pos="2597"/>
        </w:tabs>
        <w:ind w:left="2597" w:hanging="360"/>
      </w:pPr>
      <w:rPr>
        <w:rFonts w:hint="default"/>
      </w:rPr>
    </w:lvl>
    <w:lvl w:ilvl="4">
      <w:start w:val="1"/>
      <w:numFmt w:val="decimal"/>
      <w:lvlText w:val="%5."/>
      <w:lvlJc w:val="left"/>
      <w:pPr>
        <w:tabs>
          <w:tab w:val="num" w:pos="3317"/>
        </w:tabs>
        <w:ind w:left="3317" w:hanging="360"/>
      </w:pPr>
      <w:rPr>
        <w:rFonts w:hint="default"/>
      </w:rPr>
    </w:lvl>
    <w:lvl w:ilvl="5">
      <w:start w:val="1"/>
      <w:numFmt w:val="decimal"/>
      <w:lvlText w:val="%6."/>
      <w:lvlJc w:val="left"/>
      <w:pPr>
        <w:tabs>
          <w:tab w:val="num" w:pos="4037"/>
        </w:tabs>
        <w:ind w:left="4037" w:hanging="360"/>
      </w:pPr>
      <w:rPr>
        <w:rFonts w:hint="default"/>
      </w:rPr>
    </w:lvl>
    <w:lvl w:ilvl="6">
      <w:start w:val="1"/>
      <w:numFmt w:val="decimal"/>
      <w:lvlText w:val="%7."/>
      <w:lvlJc w:val="left"/>
      <w:pPr>
        <w:tabs>
          <w:tab w:val="num" w:pos="4757"/>
        </w:tabs>
        <w:ind w:left="4757" w:hanging="360"/>
      </w:pPr>
      <w:rPr>
        <w:rFonts w:hint="default"/>
      </w:rPr>
    </w:lvl>
    <w:lvl w:ilvl="7">
      <w:start w:val="1"/>
      <w:numFmt w:val="decimal"/>
      <w:lvlText w:val="%8."/>
      <w:lvlJc w:val="left"/>
      <w:pPr>
        <w:tabs>
          <w:tab w:val="num" w:pos="5477"/>
        </w:tabs>
        <w:ind w:left="5477" w:hanging="360"/>
      </w:pPr>
      <w:rPr>
        <w:rFonts w:hint="default"/>
      </w:rPr>
    </w:lvl>
    <w:lvl w:ilvl="8">
      <w:start w:val="1"/>
      <w:numFmt w:val="decimal"/>
      <w:lvlText w:val="%9."/>
      <w:lvlJc w:val="left"/>
      <w:pPr>
        <w:tabs>
          <w:tab w:val="num" w:pos="6197"/>
        </w:tabs>
        <w:ind w:left="6197" w:hanging="360"/>
      </w:pPr>
      <w:rPr>
        <w:rFonts w:hint="default"/>
      </w:rPr>
    </w:lvl>
  </w:abstractNum>
  <w:abstractNum w:abstractNumId="31" w15:restartNumberingAfterBreak="0">
    <w:nsid w:val="1A4D1FDB"/>
    <w:multiLevelType w:val="multilevel"/>
    <w:tmpl w:val="BE0C5B5E"/>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1AC228A2"/>
    <w:multiLevelType w:val="hybridMultilevel"/>
    <w:tmpl w:val="1B8E82AA"/>
    <w:lvl w:ilvl="0" w:tplc="04150011">
      <w:start w:val="1"/>
      <w:numFmt w:val="decimal"/>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3" w15:restartNumberingAfterBreak="0">
    <w:nsid w:val="1B81648A"/>
    <w:multiLevelType w:val="multilevel"/>
    <w:tmpl w:val="60FE7FC6"/>
    <w:styleLink w:val="jems-opis-listanagwkw"/>
    <w:lvl w:ilvl="0">
      <w:start w:val="1"/>
      <w:numFmt w:val="decimal"/>
      <w:pStyle w:val="jems-nagwek1"/>
      <w:lvlText w:val="%1."/>
      <w:lvlJc w:val="left"/>
      <w:pPr>
        <w:ind w:left="851" w:hanging="851"/>
      </w:pPr>
      <w:rPr>
        <w:rFonts w:ascii="Arial" w:hAnsi="Arial" w:hint="default"/>
        <w:b/>
        <w:i w:val="0"/>
        <w:color w:val="4C4C4C"/>
        <w:sz w:val="32"/>
      </w:rPr>
    </w:lvl>
    <w:lvl w:ilvl="1">
      <w:start w:val="1"/>
      <w:numFmt w:val="decimal"/>
      <w:pStyle w:val="jems-nagwek2"/>
      <w:lvlText w:val="%1.%2."/>
      <w:lvlJc w:val="left"/>
      <w:pPr>
        <w:ind w:left="851" w:hanging="851"/>
      </w:pPr>
      <w:rPr>
        <w:rFonts w:ascii="Arial" w:hAnsi="Arial" w:hint="default"/>
        <w:b/>
        <w:i w:val="0"/>
        <w:color w:val="4C4C4C"/>
        <w:sz w:val="20"/>
      </w:rPr>
    </w:lvl>
    <w:lvl w:ilvl="2">
      <w:start w:val="1"/>
      <w:numFmt w:val="decimal"/>
      <w:pStyle w:val="jems-nagwek3"/>
      <w:lvlText w:val="%1.%2.%3."/>
      <w:lvlJc w:val="left"/>
      <w:pPr>
        <w:ind w:left="851" w:hanging="851"/>
      </w:pPr>
      <w:rPr>
        <w:rFonts w:ascii="Arial" w:hAnsi="Arial" w:hint="default"/>
        <w:b/>
        <w:i w:val="0"/>
        <w:color w:val="4C4C4C"/>
        <w:sz w:val="20"/>
      </w:rPr>
    </w:lvl>
    <w:lvl w:ilvl="3">
      <w:start w:val="1"/>
      <w:numFmt w:val="decimal"/>
      <w:pStyle w:val="jems-nagwek4"/>
      <w:lvlText w:val="%1.%2.%3.%4."/>
      <w:lvlJc w:val="left"/>
      <w:pPr>
        <w:ind w:left="851" w:hanging="851"/>
      </w:pPr>
      <w:rPr>
        <w:rFonts w:ascii="Arial" w:hAnsi="Arial" w:hint="default"/>
        <w:b/>
        <w:i w:val="0"/>
        <w:color w:val="4C4C4C"/>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4"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E63554"/>
    <w:multiLevelType w:val="hybridMultilevel"/>
    <w:tmpl w:val="1C9A8D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3FD5236"/>
    <w:multiLevelType w:val="multilevel"/>
    <w:tmpl w:val="59440D2A"/>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7412E36"/>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9A7234B"/>
    <w:multiLevelType w:val="hybridMultilevel"/>
    <w:tmpl w:val="0B2AB972"/>
    <w:lvl w:ilvl="0" w:tplc="C728C6AA">
      <w:start w:val="1"/>
      <w:numFmt w:val="lowerLetter"/>
      <w:lvlText w:val="%1)"/>
      <w:lvlJc w:val="left"/>
      <w:pPr>
        <w:ind w:left="1070" w:hanging="360"/>
      </w:pPr>
      <w:rPr>
        <w:color w:val="auto"/>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2BB86086"/>
    <w:multiLevelType w:val="hybridMultilevel"/>
    <w:tmpl w:val="B2481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166948"/>
    <w:multiLevelType w:val="multilevel"/>
    <w:tmpl w:val="018EF2EE"/>
    <w:lvl w:ilvl="0">
      <w:start w:val="1"/>
      <w:numFmt w:val="decimal"/>
      <w:pStyle w:val="Listanumerowana"/>
      <w:lvlText w:val="%1."/>
      <w:lvlJc w:val="left"/>
      <w:pPr>
        <w:tabs>
          <w:tab w:val="num" w:pos="284"/>
        </w:tabs>
        <w:ind w:left="283" w:hanging="283"/>
      </w:pPr>
      <w:rPr>
        <w:rFonts w:ascii="Tahoma" w:hAnsi="Tahoma" w:cs="Tahoma" w:hint="default"/>
        <w:sz w:val="20"/>
        <w:szCs w:val="20"/>
      </w:rPr>
    </w:lvl>
    <w:lvl w:ilvl="1">
      <w:start w:val="1"/>
      <w:numFmt w:val="lowerLetter"/>
      <w:lvlText w:val="%2."/>
      <w:lvlJc w:val="left"/>
      <w:pPr>
        <w:tabs>
          <w:tab w:val="num" w:pos="905"/>
        </w:tabs>
        <w:ind w:left="905" w:hanging="22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ahoma" w:eastAsia="Times New Roman" w:hAnsi="Tahoma" w:cs="Tahoma"/>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09876CD"/>
    <w:multiLevelType w:val="multilevel"/>
    <w:tmpl w:val="A39896F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2634D93"/>
    <w:multiLevelType w:val="hybridMultilevel"/>
    <w:tmpl w:val="E5F2F52A"/>
    <w:lvl w:ilvl="0" w:tplc="013CA12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5" w15:restartNumberingAfterBreak="0">
    <w:nsid w:val="343210B6"/>
    <w:multiLevelType w:val="multilevel"/>
    <w:tmpl w:val="2CD44474"/>
    <w:lvl w:ilvl="0">
      <w:start w:val="1"/>
      <w:numFmt w:val="decimal"/>
      <w:lvlText w:val="%1."/>
      <w:lvlJc w:val="left"/>
      <w:pPr>
        <w:tabs>
          <w:tab w:val="num" w:pos="284"/>
        </w:tabs>
        <w:ind w:left="283" w:hanging="283"/>
      </w:pPr>
      <w:rPr>
        <w:rFonts w:ascii="Times New Roman" w:hAnsi="Times New Roman" w:cs="Times New Roman" w:hint="default"/>
        <w:sz w:val="24"/>
        <w:szCs w:val="24"/>
      </w:rPr>
    </w:lvl>
    <w:lvl w:ilvl="1">
      <w:start w:val="1"/>
      <w:numFmt w:val="lowerLetter"/>
      <w:lvlText w:val="%2."/>
      <w:lvlJc w:val="left"/>
      <w:pPr>
        <w:tabs>
          <w:tab w:val="num" w:pos="905"/>
        </w:tabs>
        <w:ind w:left="905" w:hanging="22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ahoma" w:eastAsia="Times New Roman" w:hAnsi="Tahoma" w:cs="Tahoma"/>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4FB5047"/>
    <w:multiLevelType w:val="hybridMultilevel"/>
    <w:tmpl w:val="382EAD7A"/>
    <w:lvl w:ilvl="0" w:tplc="A3F6A216">
      <w:start w:val="1"/>
      <w:numFmt w:val="lowerLetter"/>
      <w:lvlText w:val="%1)"/>
      <w:lvlJc w:val="left"/>
      <w:pPr>
        <w:ind w:left="720" w:hanging="360"/>
      </w:pPr>
      <w:rPr>
        <w:rFonts w:ascii="Arial Narrow" w:eastAsia="Calibri"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5D6ACB"/>
    <w:multiLevelType w:val="multilevel"/>
    <w:tmpl w:val="C044771E"/>
    <w:lvl w:ilvl="0">
      <w:start w:val="1"/>
      <w:numFmt w:val="decimal"/>
      <w:lvlText w:val="%1."/>
      <w:lvlJc w:val="left"/>
      <w:pPr>
        <w:ind w:left="367" w:hanging="360"/>
      </w:pPr>
      <w:rPr>
        <w:rFonts w:ascii="Arial Narrow" w:eastAsia="Calibri" w:hAnsi="Arial Narrow" w:cs="Times New Roman" w:hint="default"/>
      </w:rPr>
    </w:lvl>
    <w:lvl w:ilvl="1">
      <w:start w:val="2"/>
      <w:numFmt w:val="decimal"/>
      <w:isLgl/>
      <w:lvlText w:val="%1.%2"/>
      <w:lvlJc w:val="left"/>
      <w:pPr>
        <w:ind w:left="367" w:hanging="360"/>
      </w:pPr>
      <w:rPr>
        <w:rFonts w:ascii="Cambria" w:hAnsi="Cambria" w:hint="default"/>
        <w:b/>
        <w:color w:val="auto"/>
      </w:rPr>
    </w:lvl>
    <w:lvl w:ilvl="2">
      <w:start w:val="1"/>
      <w:numFmt w:val="decimal"/>
      <w:isLgl/>
      <w:lvlText w:val="%1.%2.%3"/>
      <w:lvlJc w:val="left"/>
      <w:pPr>
        <w:ind w:left="727" w:hanging="720"/>
      </w:pPr>
      <w:rPr>
        <w:rFonts w:ascii="Cambria" w:hAnsi="Cambria" w:hint="default"/>
        <w:b/>
        <w:color w:val="auto"/>
      </w:rPr>
    </w:lvl>
    <w:lvl w:ilvl="3">
      <w:start w:val="1"/>
      <w:numFmt w:val="decimal"/>
      <w:isLgl/>
      <w:lvlText w:val="%1.%2.%3.%4"/>
      <w:lvlJc w:val="left"/>
      <w:pPr>
        <w:ind w:left="727" w:hanging="720"/>
      </w:pPr>
      <w:rPr>
        <w:rFonts w:ascii="Cambria" w:hAnsi="Cambria" w:hint="default"/>
        <w:b/>
        <w:color w:val="auto"/>
      </w:rPr>
    </w:lvl>
    <w:lvl w:ilvl="4">
      <w:start w:val="1"/>
      <w:numFmt w:val="decimal"/>
      <w:isLgl/>
      <w:lvlText w:val="%1.%2.%3.%4.%5"/>
      <w:lvlJc w:val="left"/>
      <w:pPr>
        <w:ind w:left="1087" w:hanging="1080"/>
      </w:pPr>
      <w:rPr>
        <w:rFonts w:ascii="Cambria" w:hAnsi="Cambria" w:hint="default"/>
        <w:b/>
        <w:color w:val="auto"/>
      </w:rPr>
    </w:lvl>
    <w:lvl w:ilvl="5">
      <w:start w:val="1"/>
      <w:numFmt w:val="decimal"/>
      <w:isLgl/>
      <w:lvlText w:val="%1.%2.%3.%4.%5.%6"/>
      <w:lvlJc w:val="left"/>
      <w:pPr>
        <w:ind w:left="1447" w:hanging="1440"/>
      </w:pPr>
      <w:rPr>
        <w:rFonts w:ascii="Cambria" w:hAnsi="Cambria" w:hint="default"/>
        <w:b/>
        <w:color w:val="auto"/>
      </w:rPr>
    </w:lvl>
    <w:lvl w:ilvl="6">
      <w:start w:val="1"/>
      <w:numFmt w:val="decimal"/>
      <w:isLgl/>
      <w:lvlText w:val="%1.%2.%3.%4.%5.%6.%7"/>
      <w:lvlJc w:val="left"/>
      <w:pPr>
        <w:ind w:left="1447" w:hanging="1440"/>
      </w:pPr>
      <w:rPr>
        <w:rFonts w:ascii="Cambria" w:hAnsi="Cambria" w:hint="default"/>
        <w:b/>
        <w:color w:val="auto"/>
      </w:rPr>
    </w:lvl>
    <w:lvl w:ilvl="7">
      <w:start w:val="1"/>
      <w:numFmt w:val="decimal"/>
      <w:isLgl/>
      <w:lvlText w:val="%1.%2.%3.%4.%5.%6.%7.%8"/>
      <w:lvlJc w:val="left"/>
      <w:pPr>
        <w:ind w:left="1807" w:hanging="1800"/>
      </w:pPr>
      <w:rPr>
        <w:rFonts w:ascii="Cambria" w:hAnsi="Cambria" w:hint="default"/>
        <w:b/>
        <w:color w:val="auto"/>
      </w:rPr>
    </w:lvl>
    <w:lvl w:ilvl="8">
      <w:start w:val="1"/>
      <w:numFmt w:val="decimal"/>
      <w:isLgl/>
      <w:lvlText w:val="%1.%2.%3.%4.%5.%6.%7.%8.%9"/>
      <w:lvlJc w:val="left"/>
      <w:pPr>
        <w:ind w:left="1807" w:hanging="1800"/>
      </w:pPr>
      <w:rPr>
        <w:rFonts w:ascii="Cambria" w:hAnsi="Cambria" w:hint="default"/>
        <w:b/>
        <w:color w:val="auto"/>
      </w:rPr>
    </w:lvl>
  </w:abstractNum>
  <w:abstractNum w:abstractNumId="48" w15:restartNumberingAfterBreak="0">
    <w:nsid w:val="389558E7"/>
    <w:multiLevelType w:val="hybridMultilevel"/>
    <w:tmpl w:val="5E2C3EA2"/>
    <w:lvl w:ilvl="0" w:tplc="4ADC3A10">
      <w:start w:val="1"/>
      <w:numFmt w:val="lowerLetter"/>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389F7C7D"/>
    <w:multiLevelType w:val="multilevel"/>
    <w:tmpl w:val="585412E2"/>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8F3775E"/>
    <w:multiLevelType w:val="hybridMultilevel"/>
    <w:tmpl w:val="38988282"/>
    <w:lvl w:ilvl="0" w:tplc="A18AA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AB0D48"/>
    <w:multiLevelType w:val="hybridMultilevel"/>
    <w:tmpl w:val="635EA9EC"/>
    <w:lvl w:ilvl="0" w:tplc="F0D6E77E">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EC4633"/>
    <w:multiLevelType w:val="multilevel"/>
    <w:tmpl w:val="0744038E"/>
    <w:lvl w:ilvl="0">
      <w:start w:val="1"/>
      <w:numFmt w:val="decimal"/>
      <w:lvlText w:val="%1."/>
      <w:lvlJc w:val="left"/>
      <w:pPr>
        <w:tabs>
          <w:tab w:val="num" w:pos="2629"/>
        </w:tabs>
        <w:ind w:left="2629"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7E5A4B"/>
    <w:multiLevelType w:val="hybridMultilevel"/>
    <w:tmpl w:val="D054B1FE"/>
    <w:lvl w:ilvl="0" w:tplc="F9025006">
      <w:start w:val="1"/>
      <w:numFmt w:val="decimal"/>
      <w:pStyle w:val="AkapitzlistaciskiTahoma"/>
      <w:lvlText w:val="%1."/>
      <w:lvlJc w:val="left"/>
      <w:pPr>
        <w:tabs>
          <w:tab w:val="num" w:pos="360"/>
        </w:tabs>
        <w:ind w:left="360" w:hanging="360"/>
      </w:pPr>
      <w:rPr>
        <w:rFonts w:hint="default"/>
      </w:rPr>
    </w:lvl>
    <w:lvl w:ilvl="1" w:tplc="66228762">
      <w:start w:val="1"/>
      <w:numFmt w:val="decimal"/>
      <w:lvlText w:val="%2)"/>
      <w:lvlJc w:val="left"/>
      <w:pPr>
        <w:tabs>
          <w:tab w:val="num" w:pos="540"/>
        </w:tabs>
        <w:ind w:left="5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4126154F"/>
    <w:multiLevelType w:val="hybridMultilevel"/>
    <w:tmpl w:val="666CD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A24C21"/>
    <w:multiLevelType w:val="hybridMultilevel"/>
    <w:tmpl w:val="A5728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BC1507"/>
    <w:multiLevelType w:val="hybridMultilevel"/>
    <w:tmpl w:val="4FACC7E4"/>
    <w:lvl w:ilvl="0" w:tplc="F4F2A618">
      <w:start w:val="1"/>
      <w:numFmt w:val="decimal"/>
      <w:lvlText w:val="%1."/>
      <w:lvlJc w:val="left"/>
      <w:pPr>
        <w:ind w:left="1440" w:hanging="360"/>
      </w:pPr>
      <w:rPr>
        <w:rFonts w:ascii="Times New Roman" w:hAnsi="Times New Roman" w:cs="Times New Roman"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A86F92"/>
    <w:multiLevelType w:val="hybridMultilevel"/>
    <w:tmpl w:val="B2481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E21086"/>
    <w:multiLevelType w:val="hybridMultilevel"/>
    <w:tmpl w:val="4FF6EFD6"/>
    <w:lvl w:ilvl="0" w:tplc="6EBC84EC">
      <w:start w:val="1"/>
      <w:numFmt w:val="decimal"/>
      <w:lvlText w:val="%1."/>
      <w:lvlJc w:val="left"/>
      <w:pPr>
        <w:tabs>
          <w:tab w:val="num" w:pos="340"/>
        </w:tabs>
        <w:ind w:left="340" w:hanging="340"/>
      </w:pPr>
      <w:rPr>
        <w:rFonts w:hint="default"/>
        <w:b w:val="0"/>
        <w:i w:val="0"/>
        <w:strike w:val="0"/>
        <w:dstrike w:val="0"/>
        <w:color w:val="auto"/>
        <w:kern w:val="0"/>
        <w:sz w:val="24"/>
        <w:szCs w:val="24"/>
      </w:rPr>
    </w:lvl>
    <w:lvl w:ilvl="1" w:tplc="04150011">
      <w:start w:val="1"/>
      <w:numFmt w:val="decimal"/>
      <w:lvlText w:val="%2)"/>
      <w:lvlJc w:val="left"/>
      <w:pPr>
        <w:tabs>
          <w:tab w:val="num" w:pos="1440"/>
        </w:tabs>
        <w:ind w:left="1440" w:hanging="360"/>
      </w:pPr>
      <w:rPr>
        <w:rFonts w:hint="default"/>
        <w:b w:val="0"/>
        <w:i w:val="0"/>
        <w:strike w:val="0"/>
        <w:dstrike w:val="0"/>
        <w:color w:val="auto"/>
        <w:kern w:val="0"/>
      </w:rPr>
    </w:lvl>
    <w:lvl w:ilvl="2" w:tplc="3F8E9386">
      <w:start w:val="1"/>
      <w:numFmt w:val="bullet"/>
      <w:lvlText w:val="-"/>
      <w:lvlJc w:val="left"/>
      <w:pPr>
        <w:tabs>
          <w:tab w:val="num" w:pos="2340"/>
        </w:tabs>
        <w:ind w:left="2340" w:hanging="360"/>
      </w:pPr>
      <w:rPr>
        <w:rFonts w:ascii="Times New Roman" w:hAnsi="Times New Roman" w:cs="Times New Roman" w:hint="default"/>
        <w:b w:val="0"/>
        <w:i w:val="0"/>
        <w:strike w:val="0"/>
        <w:dstrike w:val="0"/>
        <w:color w:val="auto"/>
        <w:kern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85A711C"/>
    <w:multiLevelType w:val="hybridMultilevel"/>
    <w:tmpl w:val="8FBED984"/>
    <w:lvl w:ilvl="0" w:tplc="B99E800A">
      <w:start w:val="1"/>
      <w:numFmt w:val="lowerLetter"/>
      <w:lvlText w:val="%1)"/>
      <w:lvlJc w:val="left"/>
      <w:pPr>
        <w:ind w:left="1146" w:hanging="360"/>
      </w:pPr>
      <w:rPr>
        <w:rFonts w:hint="default"/>
        <w:color w:val="auto"/>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9C13190"/>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4B007E67"/>
    <w:multiLevelType w:val="hybridMultilevel"/>
    <w:tmpl w:val="124066CC"/>
    <w:lvl w:ilvl="0" w:tplc="B27830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312686"/>
    <w:multiLevelType w:val="hybridMultilevel"/>
    <w:tmpl w:val="3814B7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45B5F8D"/>
    <w:multiLevelType w:val="hybridMultilevel"/>
    <w:tmpl w:val="8E48D2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49A5659"/>
    <w:multiLevelType w:val="hybridMultilevel"/>
    <w:tmpl w:val="1F50C85A"/>
    <w:lvl w:ilvl="0" w:tplc="51B283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8347E54"/>
    <w:multiLevelType w:val="hybridMultilevel"/>
    <w:tmpl w:val="74DC9CF8"/>
    <w:lvl w:ilvl="0" w:tplc="5F2ED91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C1022C6"/>
    <w:multiLevelType w:val="hybridMultilevel"/>
    <w:tmpl w:val="896091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5C171BF0"/>
    <w:multiLevelType w:val="hybridMultilevel"/>
    <w:tmpl w:val="02AAB6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E006F97"/>
    <w:multiLevelType w:val="hybridMultilevel"/>
    <w:tmpl w:val="4328AD4C"/>
    <w:lvl w:ilvl="0" w:tplc="FFFFFFFF">
      <w:start w:val="1"/>
      <w:numFmt w:val="bullet"/>
      <w:pStyle w:val="Bullet1"/>
      <w:lvlText w:val=""/>
      <w:lvlJc w:val="left"/>
      <w:pPr>
        <w:tabs>
          <w:tab w:val="num" w:pos="227"/>
        </w:tabs>
        <w:ind w:left="227" w:hanging="227"/>
      </w:pPr>
      <w:rPr>
        <w:rFonts w:ascii="Symbol" w:hAnsi="Symbol" w:hint="default"/>
        <w:sz w:val="17"/>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FB66AD"/>
    <w:multiLevelType w:val="hybridMultilevel"/>
    <w:tmpl w:val="802A519A"/>
    <w:lvl w:ilvl="0" w:tplc="04150011">
      <w:start w:val="1"/>
      <w:numFmt w:val="decimal"/>
      <w:lvlText w:val="%1)"/>
      <w:lvlJc w:val="left"/>
      <w:pPr>
        <w:ind w:left="1800" w:hanging="360"/>
      </w:pPr>
      <w:rPr>
        <w:rFonts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76" w15:restartNumberingAfterBreak="0">
    <w:nsid w:val="6293789D"/>
    <w:multiLevelType w:val="hybridMultilevel"/>
    <w:tmpl w:val="01D80E1C"/>
    <w:lvl w:ilvl="0" w:tplc="276EED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3032E7C"/>
    <w:multiLevelType w:val="multilevel"/>
    <w:tmpl w:val="F3FEEFCE"/>
    <w:lvl w:ilvl="0">
      <w:start w:val="5"/>
      <w:numFmt w:val="decimal"/>
      <w:lvlText w:val="%1"/>
      <w:lvlJc w:val="left"/>
      <w:pPr>
        <w:ind w:left="645" w:hanging="645"/>
      </w:pPr>
      <w:rPr>
        <w:rFonts w:hint="default"/>
      </w:rPr>
    </w:lvl>
    <w:lvl w:ilvl="1">
      <w:start w:val="5"/>
      <w:numFmt w:val="decimalZero"/>
      <w:lvlText w:val="%1-%2"/>
      <w:lvlJc w:val="left"/>
      <w:pPr>
        <w:ind w:left="645" w:hanging="645"/>
      </w:pPr>
      <w:rPr>
        <w:rFonts w:hint="default"/>
      </w:rPr>
    </w:lvl>
    <w:lvl w:ilvl="2">
      <w:start w:val="6"/>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6923046"/>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72076B2"/>
    <w:multiLevelType w:val="hybridMultilevel"/>
    <w:tmpl w:val="15A4B140"/>
    <w:lvl w:ilvl="0" w:tplc="8904ED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8205A2A"/>
    <w:multiLevelType w:val="hybridMultilevel"/>
    <w:tmpl w:val="7234D4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AFD2C22"/>
    <w:multiLevelType w:val="hybridMultilevel"/>
    <w:tmpl w:val="BB8A1C8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C140A10"/>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6CBE7686"/>
    <w:multiLevelType w:val="hybridMultilevel"/>
    <w:tmpl w:val="DFFA2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37372D"/>
    <w:multiLevelType w:val="hybridMultilevel"/>
    <w:tmpl w:val="B3BEFE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8"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9"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6FA32DC"/>
    <w:multiLevelType w:val="multilevel"/>
    <w:tmpl w:val="AE3E3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A224D1D"/>
    <w:multiLevelType w:val="hybridMultilevel"/>
    <w:tmpl w:val="30C09FAA"/>
    <w:lvl w:ilvl="0" w:tplc="75B0600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2"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93"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B6160C"/>
    <w:multiLevelType w:val="hybridMultilevel"/>
    <w:tmpl w:val="DC9E2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DDC380E"/>
    <w:multiLevelType w:val="hybridMultilevel"/>
    <w:tmpl w:val="3D44E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3F1153"/>
    <w:multiLevelType w:val="hybridMultilevel"/>
    <w:tmpl w:val="8C7C1AA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6"/>
  </w:num>
  <w:num w:numId="2">
    <w:abstractNumId w:val="4"/>
  </w:num>
  <w:num w:numId="3">
    <w:abstractNumId w:val="55"/>
  </w:num>
  <w:num w:numId="4">
    <w:abstractNumId w:val="92"/>
  </w:num>
  <w:num w:numId="5">
    <w:abstractNumId w:val="34"/>
  </w:num>
  <w:num w:numId="6">
    <w:abstractNumId w:val="39"/>
  </w:num>
  <w:num w:numId="7">
    <w:abstractNumId w:val="95"/>
  </w:num>
  <w:num w:numId="8">
    <w:abstractNumId w:val="87"/>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56"/>
  </w:num>
  <w:num w:numId="12">
    <w:abstractNumId w:val="53"/>
  </w:num>
  <w:num w:numId="13">
    <w:abstractNumId w:val="4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num>
  <w:num w:numId="16">
    <w:abstractNumId w:val="11"/>
  </w:num>
  <w:num w:numId="17">
    <w:abstractNumId w:val="83"/>
  </w:num>
  <w:num w:numId="18">
    <w:abstractNumId w:val="20"/>
  </w:num>
  <w:num w:numId="19">
    <w:abstractNumId w:val="89"/>
  </w:num>
  <w:num w:numId="20">
    <w:abstractNumId w:val="38"/>
  </w:num>
  <w:num w:numId="21">
    <w:abstractNumId w:val="70"/>
  </w:num>
  <w:num w:numId="22">
    <w:abstractNumId w:val="86"/>
  </w:num>
  <w:num w:numId="23">
    <w:abstractNumId w:val="2"/>
  </w:num>
  <w:num w:numId="24">
    <w:abstractNumId w:val="1"/>
  </w:num>
  <w:num w:numId="25">
    <w:abstractNumId w:val="0"/>
  </w:num>
  <w:num w:numId="26">
    <w:abstractNumId w:val="78"/>
  </w:num>
  <w:num w:numId="27">
    <w:abstractNumId w:val="41"/>
  </w:num>
  <w:num w:numId="28">
    <w:abstractNumId w:val="45"/>
  </w:num>
  <w:num w:numId="29">
    <w:abstractNumId w:val="54"/>
  </w:num>
  <w:num w:numId="30">
    <w:abstractNumId w:val="22"/>
  </w:num>
  <w:num w:numId="31">
    <w:abstractNumId w:val="19"/>
  </w:num>
  <w:num w:numId="32">
    <w:abstractNumId w:val="59"/>
  </w:num>
  <w:num w:numId="33">
    <w:abstractNumId w:val="13"/>
  </w:num>
  <w:num w:numId="34">
    <w:abstractNumId w:val="43"/>
  </w:num>
  <w:num w:numId="35">
    <w:abstractNumId w:val="17"/>
  </w:num>
  <w:num w:numId="36">
    <w:abstractNumId w:val="67"/>
  </w:num>
  <w:num w:numId="37">
    <w:abstractNumId w:val="35"/>
  </w:num>
  <w:num w:numId="38">
    <w:abstractNumId w:val="66"/>
  </w:num>
  <w:num w:numId="39">
    <w:abstractNumId w:val="23"/>
  </w:num>
  <w:num w:numId="40">
    <w:abstractNumId w:val="88"/>
  </w:num>
  <w:num w:numId="41">
    <w:abstractNumId w:val="21"/>
  </w:num>
  <w:num w:numId="42">
    <w:abstractNumId w:val="29"/>
  </w:num>
  <w:num w:numId="43">
    <w:abstractNumId w:val="79"/>
  </w:num>
  <w:num w:numId="44">
    <w:abstractNumId w:val="61"/>
  </w:num>
  <w:num w:numId="45">
    <w:abstractNumId w:val="68"/>
  </w:num>
  <w:num w:numId="46">
    <w:abstractNumId w:val="28"/>
  </w:num>
  <w:num w:numId="47">
    <w:abstractNumId w:val="51"/>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60"/>
  </w:num>
  <w:num w:numId="51">
    <w:abstractNumId w:val="27"/>
  </w:num>
  <w:num w:numId="52">
    <w:abstractNumId w:val="65"/>
  </w:num>
  <w:num w:numId="53">
    <w:abstractNumId w:val="71"/>
  </w:num>
  <w:num w:numId="54">
    <w:abstractNumId w:val="63"/>
  </w:num>
  <w:num w:numId="55">
    <w:abstractNumId w:val="52"/>
  </w:num>
  <w:num w:numId="56">
    <w:abstractNumId w:val="31"/>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82"/>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num>
  <w:num w:numId="62">
    <w:abstractNumId w:val="18"/>
  </w:num>
  <w:num w:numId="63">
    <w:abstractNumId w:val="74"/>
  </w:num>
  <w:num w:numId="64">
    <w:abstractNumId w:val="47"/>
  </w:num>
  <w:num w:numId="65">
    <w:abstractNumId w:val="62"/>
  </w:num>
  <w:num w:numId="66">
    <w:abstractNumId w:val="46"/>
  </w:num>
  <w:num w:numId="67">
    <w:abstractNumId w:val="10"/>
  </w:num>
  <w:num w:numId="68">
    <w:abstractNumId w:val="91"/>
  </w:num>
  <w:num w:numId="69">
    <w:abstractNumId w:val="72"/>
  </w:num>
  <w:num w:numId="70">
    <w:abstractNumId w:val="58"/>
  </w:num>
  <w:num w:numId="71">
    <w:abstractNumId w:val="24"/>
  </w:num>
  <w:num w:numId="72">
    <w:abstractNumId w:val="64"/>
  </w:num>
  <w:num w:numId="73">
    <w:abstractNumId w:val="30"/>
  </w:num>
  <w:num w:numId="74">
    <w:abstractNumId w:val="50"/>
  </w:num>
  <w:num w:numId="75">
    <w:abstractNumId w:val="42"/>
  </w:num>
  <w:num w:numId="76">
    <w:abstractNumId w:val="33"/>
    <w:lvlOverride w:ilvl="0">
      <w:lvl w:ilvl="0">
        <w:start w:val="1"/>
        <w:numFmt w:val="decimal"/>
        <w:pStyle w:val="jems-nagwek1"/>
        <w:lvlText w:val="%1."/>
        <w:lvlJc w:val="left"/>
        <w:pPr>
          <w:ind w:left="851" w:hanging="851"/>
        </w:pPr>
        <w:rPr>
          <w:rFonts w:ascii="Arial Narrow" w:hAnsi="Arial Narrow"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77">
    <w:abstractNumId w:val="76"/>
  </w:num>
  <w:num w:numId="78">
    <w:abstractNumId w:val="94"/>
  </w:num>
  <w:num w:numId="79">
    <w:abstractNumId w:val="90"/>
  </w:num>
  <w:num w:numId="80">
    <w:abstractNumId w:val="25"/>
  </w:num>
  <w:num w:numId="81">
    <w:abstractNumId w:val="49"/>
  </w:num>
  <w:num w:numId="82">
    <w:abstractNumId w:val="14"/>
  </w:num>
  <w:num w:numId="83">
    <w:abstractNumId w:val="36"/>
  </w:num>
  <w:num w:numId="84">
    <w:abstractNumId w:val="15"/>
  </w:num>
  <w:num w:numId="85">
    <w:abstractNumId w:val="77"/>
  </w:num>
  <w:num w:numId="86">
    <w:abstractNumId w:val="33"/>
  </w:num>
  <w:num w:numId="87">
    <w:abstractNumId w:val="57"/>
  </w:num>
  <w:num w:numId="88">
    <w:abstractNumId w:val="81"/>
  </w:num>
  <w:num w:numId="89">
    <w:abstractNumId w:val="3"/>
    <w:lvlOverride w:ilvl="0">
      <w:lvl w:ilvl="0">
        <w:start w:val="65535"/>
        <w:numFmt w:val="bullet"/>
        <w:lvlText w:val="-"/>
        <w:legacy w:legacy="1" w:legacySpace="0" w:legacyIndent="341"/>
        <w:lvlJc w:val="left"/>
        <w:rPr>
          <w:rFonts w:ascii="Arial" w:hAnsi="Arial" w:hint="default"/>
        </w:rPr>
      </w:lvl>
    </w:lvlOverride>
  </w:num>
  <w:num w:numId="90">
    <w:abstractNumId w:val="84"/>
  </w:num>
  <w:num w:numId="91">
    <w:abstractNumId w:val="80"/>
  </w:num>
  <w:num w:numId="92">
    <w:abstractNumId w:val="48"/>
  </w:num>
  <w:num w:numId="93">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745"/>
    <w:rsid w:val="000028B5"/>
    <w:rsid w:val="00002B72"/>
    <w:rsid w:val="0000346D"/>
    <w:rsid w:val="0000360F"/>
    <w:rsid w:val="00003A20"/>
    <w:rsid w:val="00003BCA"/>
    <w:rsid w:val="00004D1C"/>
    <w:rsid w:val="00004D2D"/>
    <w:rsid w:val="000050C0"/>
    <w:rsid w:val="00005331"/>
    <w:rsid w:val="00005CFB"/>
    <w:rsid w:val="00006731"/>
    <w:rsid w:val="00006BC4"/>
    <w:rsid w:val="00007257"/>
    <w:rsid w:val="00007350"/>
    <w:rsid w:val="00007F3D"/>
    <w:rsid w:val="000104BB"/>
    <w:rsid w:val="000106AE"/>
    <w:rsid w:val="00011604"/>
    <w:rsid w:val="00011B01"/>
    <w:rsid w:val="00011E24"/>
    <w:rsid w:val="00012577"/>
    <w:rsid w:val="0001266F"/>
    <w:rsid w:val="00012922"/>
    <w:rsid w:val="00012A17"/>
    <w:rsid w:val="00012A44"/>
    <w:rsid w:val="00012D88"/>
    <w:rsid w:val="00013397"/>
    <w:rsid w:val="000134A2"/>
    <w:rsid w:val="000135F7"/>
    <w:rsid w:val="00013743"/>
    <w:rsid w:val="00013857"/>
    <w:rsid w:val="0001388C"/>
    <w:rsid w:val="00014767"/>
    <w:rsid w:val="00014B97"/>
    <w:rsid w:val="000152D2"/>
    <w:rsid w:val="00015498"/>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4255"/>
    <w:rsid w:val="000254D2"/>
    <w:rsid w:val="00026D53"/>
    <w:rsid w:val="00027217"/>
    <w:rsid w:val="0002721E"/>
    <w:rsid w:val="00027349"/>
    <w:rsid w:val="000278DC"/>
    <w:rsid w:val="00030D36"/>
    <w:rsid w:val="0003122E"/>
    <w:rsid w:val="00031242"/>
    <w:rsid w:val="00031C7C"/>
    <w:rsid w:val="00031E9C"/>
    <w:rsid w:val="00032872"/>
    <w:rsid w:val="00032B7D"/>
    <w:rsid w:val="00033DD7"/>
    <w:rsid w:val="00034291"/>
    <w:rsid w:val="000342D6"/>
    <w:rsid w:val="000344A5"/>
    <w:rsid w:val="0003465C"/>
    <w:rsid w:val="000347A7"/>
    <w:rsid w:val="000348E4"/>
    <w:rsid w:val="00034912"/>
    <w:rsid w:val="00034F61"/>
    <w:rsid w:val="00035969"/>
    <w:rsid w:val="0003644E"/>
    <w:rsid w:val="00036D9D"/>
    <w:rsid w:val="00037776"/>
    <w:rsid w:val="00040ABE"/>
    <w:rsid w:val="00040B9A"/>
    <w:rsid w:val="00040BED"/>
    <w:rsid w:val="00040F32"/>
    <w:rsid w:val="000416A5"/>
    <w:rsid w:val="00041997"/>
    <w:rsid w:val="00042230"/>
    <w:rsid w:val="0004235C"/>
    <w:rsid w:val="00042C89"/>
    <w:rsid w:val="000435CE"/>
    <w:rsid w:val="000437D3"/>
    <w:rsid w:val="00044C8A"/>
    <w:rsid w:val="00045067"/>
    <w:rsid w:val="000454DE"/>
    <w:rsid w:val="0004600F"/>
    <w:rsid w:val="000470A5"/>
    <w:rsid w:val="000471EC"/>
    <w:rsid w:val="00047436"/>
    <w:rsid w:val="00047945"/>
    <w:rsid w:val="00047A8B"/>
    <w:rsid w:val="00047F3B"/>
    <w:rsid w:val="000503E2"/>
    <w:rsid w:val="000504BC"/>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6E30"/>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9A7"/>
    <w:rsid w:val="00063AA4"/>
    <w:rsid w:val="00064307"/>
    <w:rsid w:val="00064463"/>
    <w:rsid w:val="00064816"/>
    <w:rsid w:val="00064C9E"/>
    <w:rsid w:val="000652AF"/>
    <w:rsid w:val="00066938"/>
    <w:rsid w:val="00066BD4"/>
    <w:rsid w:val="00066ECE"/>
    <w:rsid w:val="000674C5"/>
    <w:rsid w:val="00070A91"/>
    <w:rsid w:val="0007179D"/>
    <w:rsid w:val="00072546"/>
    <w:rsid w:val="0007281B"/>
    <w:rsid w:val="0007322F"/>
    <w:rsid w:val="0007333A"/>
    <w:rsid w:val="00073B41"/>
    <w:rsid w:val="00073DDC"/>
    <w:rsid w:val="00074072"/>
    <w:rsid w:val="000740AE"/>
    <w:rsid w:val="000747B4"/>
    <w:rsid w:val="00074AA4"/>
    <w:rsid w:val="00074EC0"/>
    <w:rsid w:val="000757BF"/>
    <w:rsid w:val="00075E03"/>
    <w:rsid w:val="00076019"/>
    <w:rsid w:val="0007617C"/>
    <w:rsid w:val="00076270"/>
    <w:rsid w:val="000766D2"/>
    <w:rsid w:val="000767E6"/>
    <w:rsid w:val="000772B8"/>
    <w:rsid w:val="0007739E"/>
    <w:rsid w:val="00077666"/>
    <w:rsid w:val="000779FD"/>
    <w:rsid w:val="00077B08"/>
    <w:rsid w:val="00080690"/>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0A24"/>
    <w:rsid w:val="00091290"/>
    <w:rsid w:val="0009155C"/>
    <w:rsid w:val="00091DEE"/>
    <w:rsid w:val="00091E8A"/>
    <w:rsid w:val="00091F09"/>
    <w:rsid w:val="00092596"/>
    <w:rsid w:val="00092628"/>
    <w:rsid w:val="000928BD"/>
    <w:rsid w:val="00092C48"/>
    <w:rsid w:val="00092CBC"/>
    <w:rsid w:val="00093699"/>
    <w:rsid w:val="0009371C"/>
    <w:rsid w:val="0009377A"/>
    <w:rsid w:val="0009395E"/>
    <w:rsid w:val="00093BF7"/>
    <w:rsid w:val="00093E8D"/>
    <w:rsid w:val="00094376"/>
    <w:rsid w:val="00094748"/>
    <w:rsid w:val="000960C2"/>
    <w:rsid w:val="00097265"/>
    <w:rsid w:val="0009777E"/>
    <w:rsid w:val="000A07E4"/>
    <w:rsid w:val="000A10DF"/>
    <w:rsid w:val="000A1BDC"/>
    <w:rsid w:val="000A1C7D"/>
    <w:rsid w:val="000A209F"/>
    <w:rsid w:val="000A21C9"/>
    <w:rsid w:val="000A242B"/>
    <w:rsid w:val="000A24E7"/>
    <w:rsid w:val="000A329C"/>
    <w:rsid w:val="000A38CC"/>
    <w:rsid w:val="000A54E8"/>
    <w:rsid w:val="000A5DF2"/>
    <w:rsid w:val="000A5F66"/>
    <w:rsid w:val="000A7D49"/>
    <w:rsid w:val="000B070D"/>
    <w:rsid w:val="000B0815"/>
    <w:rsid w:val="000B0C34"/>
    <w:rsid w:val="000B330E"/>
    <w:rsid w:val="000B4752"/>
    <w:rsid w:val="000B5291"/>
    <w:rsid w:val="000B5A3B"/>
    <w:rsid w:val="000B5E2E"/>
    <w:rsid w:val="000B7D36"/>
    <w:rsid w:val="000C08A1"/>
    <w:rsid w:val="000C133A"/>
    <w:rsid w:val="000C177D"/>
    <w:rsid w:val="000C26E1"/>
    <w:rsid w:val="000C28BF"/>
    <w:rsid w:val="000C2BEE"/>
    <w:rsid w:val="000C3163"/>
    <w:rsid w:val="000C345F"/>
    <w:rsid w:val="000C35E5"/>
    <w:rsid w:val="000C383E"/>
    <w:rsid w:val="000C38AF"/>
    <w:rsid w:val="000C4D0A"/>
    <w:rsid w:val="000C5143"/>
    <w:rsid w:val="000C5749"/>
    <w:rsid w:val="000C588C"/>
    <w:rsid w:val="000C5C6B"/>
    <w:rsid w:val="000C63BA"/>
    <w:rsid w:val="000C6656"/>
    <w:rsid w:val="000C6AD3"/>
    <w:rsid w:val="000C6C42"/>
    <w:rsid w:val="000C7191"/>
    <w:rsid w:val="000C72CF"/>
    <w:rsid w:val="000C7435"/>
    <w:rsid w:val="000C761C"/>
    <w:rsid w:val="000C7F0E"/>
    <w:rsid w:val="000D0098"/>
    <w:rsid w:val="000D009B"/>
    <w:rsid w:val="000D00A3"/>
    <w:rsid w:val="000D0527"/>
    <w:rsid w:val="000D103E"/>
    <w:rsid w:val="000D12F5"/>
    <w:rsid w:val="000D1366"/>
    <w:rsid w:val="000D21DC"/>
    <w:rsid w:val="000D2707"/>
    <w:rsid w:val="000D2FC9"/>
    <w:rsid w:val="000D42DD"/>
    <w:rsid w:val="000D447A"/>
    <w:rsid w:val="000D49AA"/>
    <w:rsid w:val="000D49E1"/>
    <w:rsid w:val="000D4EAD"/>
    <w:rsid w:val="000D4FA5"/>
    <w:rsid w:val="000D5049"/>
    <w:rsid w:val="000D5E49"/>
    <w:rsid w:val="000D615B"/>
    <w:rsid w:val="000D6307"/>
    <w:rsid w:val="000E0565"/>
    <w:rsid w:val="000E3AE9"/>
    <w:rsid w:val="000E3B4B"/>
    <w:rsid w:val="000E40BB"/>
    <w:rsid w:val="000E41F3"/>
    <w:rsid w:val="000E51D9"/>
    <w:rsid w:val="000E5945"/>
    <w:rsid w:val="000E5DC3"/>
    <w:rsid w:val="000E6828"/>
    <w:rsid w:val="000E68C2"/>
    <w:rsid w:val="000E7A39"/>
    <w:rsid w:val="000E7DF0"/>
    <w:rsid w:val="000E7F3B"/>
    <w:rsid w:val="000F0112"/>
    <w:rsid w:val="000F145F"/>
    <w:rsid w:val="000F27DD"/>
    <w:rsid w:val="000F3638"/>
    <w:rsid w:val="000F4584"/>
    <w:rsid w:val="000F59C1"/>
    <w:rsid w:val="000F5D4F"/>
    <w:rsid w:val="000F6555"/>
    <w:rsid w:val="000F6A61"/>
    <w:rsid w:val="000F73C4"/>
    <w:rsid w:val="000F7ECD"/>
    <w:rsid w:val="0010048B"/>
    <w:rsid w:val="001006A1"/>
    <w:rsid w:val="0010082B"/>
    <w:rsid w:val="00101566"/>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C88"/>
    <w:rsid w:val="001121E9"/>
    <w:rsid w:val="001127AF"/>
    <w:rsid w:val="00112D89"/>
    <w:rsid w:val="001139DC"/>
    <w:rsid w:val="0011480A"/>
    <w:rsid w:val="00114ECA"/>
    <w:rsid w:val="00115017"/>
    <w:rsid w:val="00115222"/>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7F8"/>
    <w:rsid w:val="0012381E"/>
    <w:rsid w:val="00123C21"/>
    <w:rsid w:val="00124957"/>
    <w:rsid w:val="00124BC2"/>
    <w:rsid w:val="00124BF1"/>
    <w:rsid w:val="00126631"/>
    <w:rsid w:val="001266D3"/>
    <w:rsid w:val="00127050"/>
    <w:rsid w:val="00127B2B"/>
    <w:rsid w:val="00130076"/>
    <w:rsid w:val="001301C0"/>
    <w:rsid w:val="00130609"/>
    <w:rsid w:val="00130B48"/>
    <w:rsid w:val="00130BAB"/>
    <w:rsid w:val="00131274"/>
    <w:rsid w:val="00132E33"/>
    <w:rsid w:val="00132F7F"/>
    <w:rsid w:val="0013311F"/>
    <w:rsid w:val="001345A2"/>
    <w:rsid w:val="00134702"/>
    <w:rsid w:val="001353BA"/>
    <w:rsid w:val="0013618E"/>
    <w:rsid w:val="0013641D"/>
    <w:rsid w:val="0013658B"/>
    <w:rsid w:val="00136654"/>
    <w:rsid w:val="001368A6"/>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266"/>
    <w:rsid w:val="00144627"/>
    <w:rsid w:val="0014498F"/>
    <w:rsid w:val="00144CB6"/>
    <w:rsid w:val="00144EE3"/>
    <w:rsid w:val="00144FCB"/>
    <w:rsid w:val="001450DC"/>
    <w:rsid w:val="00145672"/>
    <w:rsid w:val="00145AC1"/>
    <w:rsid w:val="00145D78"/>
    <w:rsid w:val="00146082"/>
    <w:rsid w:val="001478CB"/>
    <w:rsid w:val="001503EA"/>
    <w:rsid w:val="0015050F"/>
    <w:rsid w:val="001505B9"/>
    <w:rsid w:val="00151333"/>
    <w:rsid w:val="00151CB5"/>
    <w:rsid w:val="00151FAE"/>
    <w:rsid w:val="0015258F"/>
    <w:rsid w:val="0015261C"/>
    <w:rsid w:val="00153E82"/>
    <w:rsid w:val="00153FAA"/>
    <w:rsid w:val="0015432F"/>
    <w:rsid w:val="00154472"/>
    <w:rsid w:val="001544F9"/>
    <w:rsid w:val="00154776"/>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27FD"/>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12A9"/>
    <w:rsid w:val="001816D2"/>
    <w:rsid w:val="00181FBB"/>
    <w:rsid w:val="001823FF"/>
    <w:rsid w:val="001829EE"/>
    <w:rsid w:val="0018330B"/>
    <w:rsid w:val="00183A96"/>
    <w:rsid w:val="00183E61"/>
    <w:rsid w:val="00183F0F"/>
    <w:rsid w:val="00184274"/>
    <w:rsid w:val="00184B6D"/>
    <w:rsid w:val="00184EB0"/>
    <w:rsid w:val="00184EF1"/>
    <w:rsid w:val="0018590D"/>
    <w:rsid w:val="00186325"/>
    <w:rsid w:val="0018635E"/>
    <w:rsid w:val="00186496"/>
    <w:rsid w:val="00186839"/>
    <w:rsid w:val="00186BDE"/>
    <w:rsid w:val="00187069"/>
    <w:rsid w:val="00187881"/>
    <w:rsid w:val="00190CF1"/>
    <w:rsid w:val="001915CB"/>
    <w:rsid w:val="00191757"/>
    <w:rsid w:val="00191BA6"/>
    <w:rsid w:val="00191DC6"/>
    <w:rsid w:val="0019239A"/>
    <w:rsid w:val="00192434"/>
    <w:rsid w:val="00192616"/>
    <w:rsid w:val="0019322A"/>
    <w:rsid w:val="0019458A"/>
    <w:rsid w:val="00194B72"/>
    <w:rsid w:val="00195039"/>
    <w:rsid w:val="00195421"/>
    <w:rsid w:val="001956C8"/>
    <w:rsid w:val="00196532"/>
    <w:rsid w:val="00196814"/>
    <w:rsid w:val="00196E43"/>
    <w:rsid w:val="0019763C"/>
    <w:rsid w:val="001A0633"/>
    <w:rsid w:val="001A09B4"/>
    <w:rsid w:val="001A0B07"/>
    <w:rsid w:val="001A17F7"/>
    <w:rsid w:val="001A1877"/>
    <w:rsid w:val="001A1EB7"/>
    <w:rsid w:val="001A1EBC"/>
    <w:rsid w:val="001A2138"/>
    <w:rsid w:val="001A2D8D"/>
    <w:rsid w:val="001A38A4"/>
    <w:rsid w:val="001A448F"/>
    <w:rsid w:val="001A45BF"/>
    <w:rsid w:val="001A5962"/>
    <w:rsid w:val="001A6454"/>
    <w:rsid w:val="001A66F7"/>
    <w:rsid w:val="001A7211"/>
    <w:rsid w:val="001A735C"/>
    <w:rsid w:val="001A76C7"/>
    <w:rsid w:val="001A7A76"/>
    <w:rsid w:val="001A7BB3"/>
    <w:rsid w:val="001B0E91"/>
    <w:rsid w:val="001B1571"/>
    <w:rsid w:val="001B19AD"/>
    <w:rsid w:val="001B22E4"/>
    <w:rsid w:val="001B2857"/>
    <w:rsid w:val="001B2928"/>
    <w:rsid w:val="001B31EB"/>
    <w:rsid w:val="001B3310"/>
    <w:rsid w:val="001B33FB"/>
    <w:rsid w:val="001B3435"/>
    <w:rsid w:val="001B384A"/>
    <w:rsid w:val="001B42D7"/>
    <w:rsid w:val="001B45C9"/>
    <w:rsid w:val="001B4C0B"/>
    <w:rsid w:val="001B54ED"/>
    <w:rsid w:val="001B5AEE"/>
    <w:rsid w:val="001B5C70"/>
    <w:rsid w:val="001B635F"/>
    <w:rsid w:val="001B6604"/>
    <w:rsid w:val="001B7415"/>
    <w:rsid w:val="001B771B"/>
    <w:rsid w:val="001B7C64"/>
    <w:rsid w:val="001C068B"/>
    <w:rsid w:val="001C0820"/>
    <w:rsid w:val="001C0A73"/>
    <w:rsid w:val="001C1195"/>
    <w:rsid w:val="001C1AA4"/>
    <w:rsid w:val="001C1C4C"/>
    <w:rsid w:val="001C1FB6"/>
    <w:rsid w:val="001C25AE"/>
    <w:rsid w:val="001C2821"/>
    <w:rsid w:val="001C2C19"/>
    <w:rsid w:val="001C3552"/>
    <w:rsid w:val="001C3AC8"/>
    <w:rsid w:val="001C3C7E"/>
    <w:rsid w:val="001C3D7B"/>
    <w:rsid w:val="001C43BC"/>
    <w:rsid w:val="001C46C6"/>
    <w:rsid w:val="001C5019"/>
    <w:rsid w:val="001C52E8"/>
    <w:rsid w:val="001C53E2"/>
    <w:rsid w:val="001C57BF"/>
    <w:rsid w:val="001C66E1"/>
    <w:rsid w:val="001C6F66"/>
    <w:rsid w:val="001C7092"/>
    <w:rsid w:val="001D1156"/>
    <w:rsid w:val="001D16DD"/>
    <w:rsid w:val="001D1845"/>
    <w:rsid w:val="001D1C82"/>
    <w:rsid w:val="001D248D"/>
    <w:rsid w:val="001D25F5"/>
    <w:rsid w:val="001D3574"/>
    <w:rsid w:val="001D4122"/>
    <w:rsid w:val="001D4738"/>
    <w:rsid w:val="001D5677"/>
    <w:rsid w:val="001D56AF"/>
    <w:rsid w:val="001D6B07"/>
    <w:rsid w:val="001D7401"/>
    <w:rsid w:val="001D7986"/>
    <w:rsid w:val="001D7999"/>
    <w:rsid w:val="001E004D"/>
    <w:rsid w:val="001E0367"/>
    <w:rsid w:val="001E1E1F"/>
    <w:rsid w:val="001E1F5E"/>
    <w:rsid w:val="001E23FB"/>
    <w:rsid w:val="001E2BE6"/>
    <w:rsid w:val="001E2D3B"/>
    <w:rsid w:val="001E32A2"/>
    <w:rsid w:val="001E3F88"/>
    <w:rsid w:val="001E43E9"/>
    <w:rsid w:val="001E4D31"/>
    <w:rsid w:val="001E4FAE"/>
    <w:rsid w:val="001E5132"/>
    <w:rsid w:val="001E581E"/>
    <w:rsid w:val="001E64FC"/>
    <w:rsid w:val="001E69C3"/>
    <w:rsid w:val="001E6AA4"/>
    <w:rsid w:val="001E70B3"/>
    <w:rsid w:val="001E7406"/>
    <w:rsid w:val="001E770C"/>
    <w:rsid w:val="001F2E87"/>
    <w:rsid w:val="001F3A37"/>
    <w:rsid w:val="001F3D95"/>
    <w:rsid w:val="001F4A4B"/>
    <w:rsid w:val="001F7102"/>
    <w:rsid w:val="00200EB3"/>
    <w:rsid w:val="00201132"/>
    <w:rsid w:val="0020193E"/>
    <w:rsid w:val="00201E2F"/>
    <w:rsid w:val="00201F4E"/>
    <w:rsid w:val="0020223B"/>
    <w:rsid w:val="00202F27"/>
    <w:rsid w:val="00203019"/>
    <w:rsid w:val="002036A3"/>
    <w:rsid w:val="00203B5D"/>
    <w:rsid w:val="002044BC"/>
    <w:rsid w:val="00204560"/>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54F"/>
    <w:rsid w:val="00211D48"/>
    <w:rsid w:val="00212237"/>
    <w:rsid w:val="0021290D"/>
    <w:rsid w:val="00213FB2"/>
    <w:rsid w:val="00213FC0"/>
    <w:rsid w:val="002140FF"/>
    <w:rsid w:val="002143EC"/>
    <w:rsid w:val="00214F8B"/>
    <w:rsid w:val="002152B5"/>
    <w:rsid w:val="002157F5"/>
    <w:rsid w:val="00215EF6"/>
    <w:rsid w:val="0021690D"/>
    <w:rsid w:val="00216BEF"/>
    <w:rsid w:val="00220F10"/>
    <w:rsid w:val="002219BA"/>
    <w:rsid w:val="00221D1E"/>
    <w:rsid w:val="002224FB"/>
    <w:rsid w:val="00222D19"/>
    <w:rsid w:val="0022300D"/>
    <w:rsid w:val="00223A27"/>
    <w:rsid w:val="002243FC"/>
    <w:rsid w:val="00224794"/>
    <w:rsid w:val="00224EFF"/>
    <w:rsid w:val="002250D8"/>
    <w:rsid w:val="00225FA4"/>
    <w:rsid w:val="00226513"/>
    <w:rsid w:val="00226625"/>
    <w:rsid w:val="00227010"/>
    <w:rsid w:val="00227270"/>
    <w:rsid w:val="00227F4E"/>
    <w:rsid w:val="0023001D"/>
    <w:rsid w:val="00230CFF"/>
    <w:rsid w:val="00231BC6"/>
    <w:rsid w:val="00233A37"/>
    <w:rsid w:val="00233C31"/>
    <w:rsid w:val="00233F89"/>
    <w:rsid w:val="0023480D"/>
    <w:rsid w:val="00234ADF"/>
    <w:rsid w:val="0023501C"/>
    <w:rsid w:val="002352E1"/>
    <w:rsid w:val="002354DD"/>
    <w:rsid w:val="00235CD7"/>
    <w:rsid w:val="00235DE2"/>
    <w:rsid w:val="002365DD"/>
    <w:rsid w:val="002367E8"/>
    <w:rsid w:val="00236865"/>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4FEA"/>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3EC"/>
    <w:rsid w:val="00251443"/>
    <w:rsid w:val="00251583"/>
    <w:rsid w:val="002515B1"/>
    <w:rsid w:val="00251C28"/>
    <w:rsid w:val="002521B4"/>
    <w:rsid w:val="00252485"/>
    <w:rsid w:val="0025262A"/>
    <w:rsid w:val="00252801"/>
    <w:rsid w:val="0025648C"/>
    <w:rsid w:val="002570FE"/>
    <w:rsid w:val="00257480"/>
    <w:rsid w:val="002579BF"/>
    <w:rsid w:val="002600CE"/>
    <w:rsid w:val="0026048D"/>
    <w:rsid w:val="00261AE0"/>
    <w:rsid w:val="00261B0D"/>
    <w:rsid w:val="00261FEE"/>
    <w:rsid w:val="00262208"/>
    <w:rsid w:val="002622D8"/>
    <w:rsid w:val="0026244A"/>
    <w:rsid w:val="00262E29"/>
    <w:rsid w:val="00262FA6"/>
    <w:rsid w:val="0026305F"/>
    <w:rsid w:val="00264CB9"/>
    <w:rsid w:val="00265560"/>
    <w:rsid w:val="002656D8"/>
    <w:rsid w:val="002658AF"/>
    <w:rsid w:val="00266461"/>
    <w:rsid w:val="002673C6"/>
    <w:rsid w:val="002703AB"/>
    <w:rsid w:val="002711C9"/>
    <w:rsid w:val="0027248A"/>
    <w:rsid w:val="00272516"/>
    <w:rsid w:val="00272F02"/>
    <w:rsid w:val="00272F7B"/>
    <w:rsid w:val="0027368E"/>
    <w:rsid w:val="00274111"/>
    <w:rsid w:val="00274574"/>
    <w:rsid w:val="002745FB"/>
    <w:rsid w:val="002749F9"/>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D21"/>
    <w:rsid w:val="00295DEE"/>
    <w:rsid w:val="00295E3A"/>
    <w:rsid w:val="002963A8"/>
    <w:rsid w:val="002966F0"/>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4BE8"/>
    <w:rsid w:val="002A56DD"/>
    <w:rsid w:val="002A66BE"/>
    <w:rsid w:val="002A6C2C"/>
    <w:rsid w:val="002A7819"/>
    <w:rsid w:val="002A7F2D"/>
    <w:rsid w:val="002B0341"/>
    <w:rsid w:val="002B066D"/>
    <w:rsid w:val="002B1503"/>
    <w:rsid w:val="002B1A97"/>
    <w:rsid w:val="002B1B7B"/>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A2"/>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090"/>
    <w:rsid w:val="002D368D"/>
    <w:rsid w:val="002D6A38"/>
    <w:rsid w:val="002D722A"/>
    <w:rsid w:val="002D7949"/>
    <w:rsid w:val="002E042F"/>
    <w:rsid w:val="002E0D27"/>
    <w:rsid w:val="002E11C4"/>
    <w:rsid w:val="002E14D9"/>
    <w:rsid w:val="002E180C"/>
    <w:rsid w:val="002E1AE2"/>
    <w:rsid w:val="002E1D95"/>
    <w:rsid w:val="002E1FB0"/>
    <w:rsid w:val="002E1FCC"/>
    <w:rsid w:val="002E243D"/>
    <w:rsid w:val="002E265F"/>
    <w:rsid w:val="002E26CB"/>
    <w:rsid w:val="002E2FEA"/>
    <w:rsid w:val="002E4284"/>
    <w:rsid w:val="002E5861"/>
    <w:rsid w:val="002E601B"/>
    <w:rsid w:val="002E701F"/>
    <w:rsid w:val="002E7C7A"/>
    <w:rsid w:val="002E7EAD"/>
    <w:rsid w:val="002F0113"/>
    <w:rsid w:val="002F0527"/>
    <w:rsid w:val="002F0A88"/>
    <w:rsid w:val="002F0CE9"/>
    <w:rsid w:val="002F0F50"/>
    <w:rsid w:val="002F2271"/>
    <w:rsid w:val="002F22DF"/>
    <w:rsid w:val="002F2EAA"/>
    <w:rsid w:val="002F3211"/>
    <w:rsid w:val="002F3499"/>
    <w:rsid w:val="002F3F50"/>
    <w:rsid w:val="002F5ADF"/>
    <w:rsid w:val="002F5F00"/>
    <w:rsid w:val="002F6412"/>
    <w:rsid w:val="002F6A9C"/>
    <w:rsid w:val="00302229"/>
    <w:rsid w:val="00302F93"/>
    <w:rsid w:val="0030302F"/>
    <w:rsid w:val="00303696"/>
    <w:rsid w:val="00303A50"/>
    <w:rsid w:val="00303C2B"/>
    <w:rsid w:val="00304745"/>
    <w:rsid w:val="00304A93"/>
    <w:rsid w:val="00304B9E"/>
    <w:rsid w:val="00304DA7"/>
    <w:rsid w:val="00305220"/>
    <w:rsid w:val="0030559B"/>
    <w:rsid w:val="00305E61"/>
    <w:rsid w:val="00305EBC"/>
    <w:rsid w:val="00306554"/>
    <w:rsid w:val="003071BB"/>
    <w:rsid w:val="003101CD"/>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383"/>
    <w:rsid w:val="00321AF1"/>
    <w:rsid w:val="00323709"/>
    <w:rsid w:val="00323BBB"/>
    <w:rsid w:val="00323DA2"/>
    <w:rsid w:val="0032440A"/>
    <w:rsid w:val="0032451C"/>
    <w:rsid w:val="003255CE"/>
    <w:rsid w:val="00325C82"/>
    <w:rsid w:val="003261AB"/>
    <w:rsid w:val="003262C9"/>
    <w:rsid w:val="0032668E"/>
    <w:rsid w:val="00326691"/>
    <w:rsid w:val="00326D7F"/>
    <w:rsid w:val="00327022"/>
    <w:rsid w:val="00327343"/>
    <w:rsid w:val="003275E5"/>
    <w:rsid w:val="00327C88"/>
    <w:rsid w:val="003301D7"/>
    <w:rsid w:val="00330288"/>
    <w:rsid w:val="00330307"/>
    <w:rsid w:val="00330791"/>
    <w:rsid w:val="00330D25"/>
    <w:rsid w:val="00331992"/>
    <w:rsid w:val="00332FC6"/>
    <w:rsid w:val="00333315"/>
    <w:rsid w:val="00333E49"/>
    <w:rsid w:val="00334A38"/>
    <w:rsid w:val="003374A6"/>
    <w:rsid w:val="00337D61"/>
    <w:rsid w:val="0034033C"/>
    <w:rsid w:val="003405FB"/>
    <w:rsid w:val="003409B7"/>
    <w:rsid w:val="00341280"/>
    <w:rsid w:val="00341740"/>
    <w:rsid w:val="00341E37"/>
    <w:rsid w:val="003420A0"/>
    <w:rsid w:val="00342A30"/>
    <w:rsid w:val="0034303A"/>
    <w:rsid w:val="00343B68"/>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264"/>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1B7"/>
    <w:rsid w:val="00357327"/>
    <w:rsid w:val="003578A8"/>
    <w:rsid w:val="00357D4D"/>
    <w:rsid w:val="00357F55"/>
    <w:rsid w:val="003601EA"/>
    <w:rsid w:val="00360451"/>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81C"/>
    <w:rsid w:val="00364941"/>
    <w:rsid w:val="00364BFC"/>
    <w:rsid w:val="00365364"/>
    <w:rsid w:val="00366309"/>
    <w:rsid w:val="003667BA"/>
    <w:rsid w:val="00366A8C"/>
    <w:rsid w:val="00366CE5"/>
    <w:rsid w:val="00370367"/>
    <w:rsid w:val="00370C2D"/>
    <w:rsid w:val="00370F68"/>
    <w:rsid w:val="00371E9A"/>
    <w:rsid w:val="0037209F"/>
    <w:rsid w:val="003721D6"/>
    <w:rsid w:val="00372A15"/>
    <w:rsid w:val="00373352"/>
    <w:rsid w:val="00373D22"/>
    <w:rsid w:val="00374431"/>
    <w:rsid w:val="003745BD"/>
    <w:rsid w:val="00375736"/>
    <w:rsid w:val="00376170"/>
    <w:rsid w:val="003761A4"/>
    <w:rsid w:val="0037656A"/>
    <w:rsid w:val="003765A9"/>
    <w:rsid w:val="00376CCC"/>
    <w:rsid w:val="00377111"/>
    <w:rsid w:val="00377211"/>
    <w:rsid w:val="00377CD4"/>
    <w:rsid w:val="003803B9"/>
    <w:rsid w:val="0038048E"/>
    <w:rsid w:val="003804E0"/>
    <w:rsid w:val="003809F5"/>
    <w:rsid w:val="00381902"/>
    <w:rsid w:val="00382327"/>
    <w:rsid w:val="003825F8"/>
    <w:rsid w:val="00382623"/>
    <w:rsid w:val="0038297E"/>
    <w:rsid w:val="00382AB1"/>
    <w:rsid w:val="003830D8"/>
    <w:rsid w:val="00383C46"/>
    <w:rsid w:val="0038437A"/>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70F"/>
    <w:rsid w:val="0039797E"/>
    <w:rsid w:val="00397E0C"/>
    <w:rsid w:val="00397FC7"/>
    <w:rsid w:val="003A0335"/>
    <w:rsid w:val="003A0862"/>
    <w:rsid w:val="003A0C3D"/>
    <w:rsid w:val="003A119A"/>
    <w:rsid w:val="003A1E02"/>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53F"/>
    <w:rsid w:val="003B654C"/>
    <w:rsid w:val="003B6B8A"/>
    <w:rsid w:val="003B6C9D"/>
    <w:rsid w:val="003B704E"/>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BC4"/>
    <w:rsid w:val="003C4C6E"/>
    <w:rsid w:val="003C586B"/>
    <w:rsid w:val="003C6C31"/>
    <w:rsid w:val="003C770F"/>
    <w:rsid w:val="003C7F5B"/>
    <w:rsid w:val="003D0064"/>
    <w:rsid w:val="003D0228"/>
    <w:rsid w:val="003D032F"/>
    <w:rsid w:val="003D078A"/>
    <w:rsid w:val="003D0C78"/>
    <w:rsid w:val="003D0EB1"/>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E787A"/>
    <w:rsid w:val="003F07ED"/>
    <w:rsid w:val="003F0B55"/>
    <w:rsid w:val="003F0D3F"/>
    <w:rsid w:val="003F18F6"/>
    <w:rsid w:val="003F3D5A"/>
    <w:rsid w:val="003F4170"/>
    <w:rsid w:val="003F4FDE"/>
    <w:rsid w:val="003F6793"/>
    <w:rsid w:val="003F6B6F"/>
    <w:rsid w:val="003F7473"/>
    <w:rsid w:val="003F74AE"/>
    <w:rsid w:val="003F7764"/>
    <w:rsid w:val="003F7C0E"/>
    <w:rsid w:val="00400532"/>
    <w:rsid w:val="00400AE7"/>
    <w:rsid w:val="00400F72"/>
    <w:rsid w:val="004013CF"/>
    <w:rsid w:val="00401A5C"/>
    <w:rsid w:val="00401ACF"/>
    <w:rsid w:val="004020FC"/>
    <w:rsid w:val="004024A4"/>
    <w:rsid w:val="00402E62"/>
    <w:rsid w:val="00404073"/>
    <w:rsid w:val="00404120"/>
    <w:rsid w:val="0040452B"/>
    <w:rsid w:val="0040467F"/>
    <w:rsid w:val="0040469E"/>
    <w:rsid w:val="004046D3"/>
    <w:rsid w:val="00404B73"/>
    <w:rsid w:val="00404DE4"/>
    <w:rsid w:val="00405C78"/>
    <w:rsid w:val="00405D22"/>
    <w:rsid w:val="00407619"/>
    <w:rsid w:val="00410BB2"/>
    <w:rsid w:val="004115F0"/>
    <w:rsid w:val="0041207C"/>
    <w:rsid w:val="00412669"/>
    <w:rsid w:val="004137E3"/>
    <w:rsid w:val="00413C41"/>
    <w:rsid w:val="00414269"/>
    <w:rsid w:val="004143D0"/>
    <w:rsid w:val="00415045"/>
    <w:rsid w:val="0041539A"/>
    <w:rsid w:val="00415A0B"/>
    <w:rsid w:val="00416B6A"/>
    <w:rsid w:val="00416FCF"/>
    <w:rsid w:val="004201CD"/>
    <w:rsid w:val="00420558"/>
    <w:rsid w:val="00420679"/>
    <w:rsid w:val="0042085C"/>
    <w:rsid w:val="004212E2"/>
    <w:rsid w:val="00421F4D"/>
    <w:rsid w:val="00422929"/>
    <w:rsid w:val="00423B31"/>
    <w:rsid w:val="00424A50"/>
    <w:rsid w:val="00425120"/>
    <w:rsid w:val="0042591D"/>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06E"/>
    <w:rsid w:val="00431213"/>
    <w:rsid w:val="004314DC"/>
    <w:rsid w:val="00432A67"/>
    <w:rsid w:val="004330DE"/>
    <w:rsid w:val="0043356D"/>
    <w:rsid w:val="004340B4"/>
    <w:rsid w:val="004342B0"/>
    <w:rsid w:val="00434CAA"/>
    <w:rsid w:val="00434CF0"/>
    <w:rsid w:val="00435B5F"/>
    <w:rsid w:val="00436156"/>
    <w:rsid w:val="0043717A"/>
    <w:rsid w:val="00437D9C"/>
    <w:rsid w:val="00440637"/>
    <w:rsid w:val="00441855"/>
    <w:rsid w:val="00441ED7"/>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91F"/>
    <w:rsid w:val="00456C24"/>
    <w:rsid w:val="004603B9"/>
    <w:rsid w:val="00460406"/>
    <w:rsid w:val="00460BCC"/>
    <w:rsid w:val="00460DF4"/>
    <w:rsid w:val="004611AD"/>
    <w:rsid w:val="004611D7"/>
    <w:rsid w:val="00461465"/>
    <w:rsid w:val="00462403"/>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67FBA"/>
    <w:rsid w:val="00470091"/>
    <w:rsid w:val="00470982"/>
    <w:rsid w:val="00470B73"/>
    <w:rsid w:val="00470BF8"/>
    <w:rsid w:val="004710A5"/>
    <w:rsid w:val="004718D9"/>
    <w:rsid w:val="00472590"/>
    <w:rsid w:val="00472F0F"/>
    <w:rsid w:val="004739E8"/>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23A"/>
    <w:rsid w:val="0048136B"/>
    <w:rsid w:val="00481695"/>
    <w:rsid w:val="004816E5"/>
    <w:rsid w:val="00481713"/>
    <w:rsid w:val="004832D2"/>
    <w:rsid w:val="00483552"/>
    <w:rsid w:val="004839A9"/>
    <w:rsid w:val="00483D7A"/>
    <w:rsid w:val="00483FB4"/>
    <w:rsid w:val="0048463F"/>
    <w:rsid w:val="004847AB"/>
    <w:rsid w:val="0048604F"/>
    <w:rsid w:val="00487808"/>
    <w:rsid w:val="00487919"/>
    <w:rsid w:val="00487E03"/>
    <w:rsid w:val="00490765"/>
    <w:rsid w:val="00490CB2"/>
    <w:rsid w:val="00491F87"/>
    <w:rsid w:val="00492949"/>
    <w:rsid w:val="00492A65"/>
    <w:rsid w:val="00492D31"/>
    <w:rsid w:val="00492E46"/>
    <w:rsid w:val="00493AC4"/>
    <w:rsid w:val="0049414E"/>
    <w:rsid w:val="0049498B"/>
    <w:rsid w:val="00494BC3"/>
    <w:rsid w:val="00496277"/>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10F"/>
    <w:rsid w:val="004B73BD"/>
    <w:rsid w:val="004C01C2"/>
    <w:rsid w:val="004C0DCD"/>
    <w:rsid w:val="004C1184"/>
    <w:rsid w:val="004C13E9"/>
    <w:rsid w:val="004C2AE8"/>
    <w:rsid w:val="004C2B74"/>
    <w:rsid w:val="004C32CF"/>
    <w:rsid w:val="004C3985"/>
    <w:rsid w:val="004C3F83"/>
    <w:rsid w:val="004C494E"/>
    <w:rsid w:val="004C4975"/>
    <w:rsid w:val="004C6940"/>
    <w:rsid w:val="004C7147"/>
    <w:rsid w:val="004C763F"/>
    <w:rsid w:val="004C7B0A"/>
    <w:rsid w:val="004C7B72"/>
    <w:rsid w:val="004C7C24"/>
    <w:rsid w:val="004C7C9C"/>
    <w:rsid w:val="004D0124"/>
    <w:rsid w:val="004D02A4"/>
    <w:rsid w:val="004D0851"/>
    <w:rsid w:val="004D0C22"/>
    <w:rsid w:val="004D152E"/>
    <w:rsid w:val="004D1F19"/>
    <w:rsid w:val="004D2334"/>
    <w:rsid w:val="004D2341"/>
    <w:rsid w:val="004D29D4"/>
    <w:rsid w:val="004D2A06"/>
    <w:rsid w:val="004D3090"/>
    <w:rsid w:val="004D3229"/>
    <w:rsid w:val="004D3A4D"/>
    <w:rsid w:val="004D52C2"/>
    <w:rsid w:val="004D5975"/>
    <w:rsid w:val="004D5E0C"/>
    <w:rsid w:val="004D6E13"/>
    <w:rsid w:val="004D70FC"/>
    <w:rsid w:val="004D7226"/>
    <w:rsid w:val="004D7415"/>
    <w:rsid w:val="004D7831"/>
    <w:rsid w:val="004D79D7"/>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36C"/>
    <w:rsid w:val="004E6AF9"/>
    <w:rsid w:val="004E6D6A"/>
    <w:rsid w:val="004E6EBE"/>
    <w:rsid w:val="004E7363"/>
    <w:rsid w:val="004E7C63"/>
    <w:rsid w:val="004F0A31"/>
    <w:rsid w:val="004F232A"/>
    <w:rsid w:val="004F2D9A"/>
    <w:rsid w:val="004F4341"/>
    <w:rsid w:val="004F4C1E"/>
    <w:rsid w:val="004F50B7"/>
    <w:rsid w:val="004F5D0C"/>
    <w:rsid w:val="004F64BE"/>
    <w:rsid w:val="004F64D3"/>
    <w:rsid w:val="004F65F3"/>
    <w:rsid w:val="004F78C8"/>
    <w:rsid w:val="004F7E3F"/>
    <w:rsid w:val="00500059"/>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4D9"/>
    <w:rsid w:val="00505FD8"/>
    <w:rsid w:val="00506EC0"/>
    <w:rsid w:val="00507495"/>
    <w:rsid w:val="005075F4"/>
    <w:rsid w:val="00507C29"/>
    <w:rsid w:val="00507F30"/>
    <w:rsid w:val="005102F7"/>
    <w:rsid w:val="00510949"/>
    <w:rsid w:val="00510A41"/>
    <w:rsid w:val="00511081"/>
    <w:rsid w:val="00511C64"/>
    <w:rsid w:val="00512087"/>
    <w:rsid w:val="00512209"/>
    <w:rsid w:val="0051333E"/>
    <w:rsid w:val="00513431"/>
    <w:rsid w:val="00513E60"/>
    <w:rsid w:val="005144B8"/>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6493"/>
    <w:rsid w:val="0052770C"/>
    <w:rsid w:val="005303CE"/>
    <w:rsid w:val="005309B5"/>
    <w:rsid w:val="00530F00"/>
    <w:rsid w:val="005317EB"/>
    <w:rsid w:val="005325D0"/>
    <w:rsid w:val="0053261F"/>
    <w:rsid w:val="0053293C"/>
    <w:rsid w:val="00532A7C"/>
    <w:rsid w:val="0053323A"/>
    <w:rsid w:val="00533395"/>
    <w:rsid w:val="00533EB2"/>
    <w:rsid w:val="00534480"/>
    <w:rsid w:val="0053488A"/>
    <w:rsid w:val="00534904"/>
    <w:rsid w:val="00534B5D"/>
    <w:rsid w:val="005351C8"/>
    <w:rsid w:val="005353FC"/>
    <w:rsid w:val="005354B3"/>
    <w:rsid w:val="005355E6"/>
    <w:rsid w:val="00535A21"/>
    <w:rsid w:val="00535F68"/>
    <w:rsid w:val="00536187"/>
    <w:rsid w:val="005367BB"/>
    <w:rsid w:val="005367CE"/>
    <w:rsid w:val="005369DE"/>
    <w:rsid w:val="00536ABC"/>
    <w:rsid w:val="00536BBE"/>
    <w:rsid w:val="00536CA7"/>
    <w:rsid w:val="00537E1B"/>
    <w:rsid w:val="00537F01"/>
    <w:rsid w:val="005400E1"/>
    <w:rsid w:val="00540153"/>
    <w:rsid w:val="005401FE"/>
    <w:rsid w:val="00540323"/>
    <w:rsid w:val="00540A57"/>
    <w:rsid w:val="00540FCC"/>
    <w:rsid w:val="005411C5"/>
    <w:rsid w:val="00541409"/>
    <w:rsid w:val="0054152E"/>
    <w:rsid w:val="00542075"/>
    <w:rsid w:val="00542821"/>
    <w:rsid w:val="00542A33"/>
    <w:rsid w:val="0054375F"/>
    <w:rsid w:val="00544684"/>
    <w:rsid w:val="00544BBC"/>
    <w:rsid w:val="00544BD7"/>
    <w:rsid w:val="0054505B"/>
    <w:rsid w:val="00545A79"/>
    <w:rsid w:val="00545B0F"/>
    <w:rsid w:val="00545DA7"/>
    <w:rsid w:val="0054690F"/>
    <w:rsid w:val="00546C81"/>
    <w:rsid w:val="005471F5"/>
    <w:rsid w:val="00547391"/>
    <w:rsid w:val="005475EA"/>
    <w:rsid w:val="00547C8A"/>
    <w:rsid w:val="00547E85"/>
    <w:rsid w:val="005503AD"/>
    <w:rsid w:val="0055160E"/>
    <w:rsid w:val="00552161"/>
    <w:rsid w:val="005525A2"/>
    <w:rsid w:val="00552FA3"/>
    <w:rsid w:val="005535A2"/>
    <w:rsid w:val="005537C4"/>
    <w:rsid w:val="00553C5A"/>
    <w:rsid w:val="005548E5"/>
    <w:rsid w:val="00554EF9"/>
    <w:rsid w:val="0055583E"/>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2B7A"/>
    <w:rsid w:val="00562DA8"/>
    <w:rsid w:val="00563F1D"/>
    <w:rsid w:val="00564085"/>
    <w:rsid w:val="00564AA5"/>
    <w:rsid w:val="00564DCF"/>
    <w:rsid w:val="005656A0"/>
    <w:rsid w:val="005673CE"/>
    <w:rsid w:val="0056793F"/>
    <w:rsid w:val="00567F5A"/>
    <w:rsid w:val="0057032A"/>
    <w:rsid w:val="00571732"/>
    <w:rsid w:val="00571C1A"/>
    <w:rsid w:val="005724F2"/>
    <w:rsid w:val="00572913"/>
    <w:rsid w:val="00573446"/>
    <w:rsid w:val="00573B42"/>
    <w:rsid w:val="00573C3E"/>
    <w:rsid w:val="00573F50"/>
    <w:rsid w:val="00574797"/>
    <w:rsid w:val="00575578"/>
    <w:rsid w:val="00575CD5"/>
    <w:rsid w:val="00576D31"/>
    <w:rsid w:val="00576F97"/>
    <w:rsid w:val="00577719"/>
    <w:rsid w:val="0057782E"/>
    <w:rsid w:val="00577F9C"/>
    <w:rsid w:val="00580DA1"/>
    <w:rsid w:val="0058157D"/>
    <w:rsid w:val="00582188"/>
    <w:rsid w:val="00582E5A"/>
    <w:rsid w:val="00583311"/>
    <w:rsid w:val="0058343A"/>
    <w:rsid w:val="00583600"/>
    <w:rsid w:val="005839BA"/>
    <w:rsid w:val="00583CD1"/>
    <w:rsid w:val="00584454"/>
    <w:rsid w:val="00584501"/>
    <w:rsid w:val="00584805"/>
    <w:rsid w:val="0058481E"/>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1D8A"/>
    <w:rsid w:val="00592359"/>
    <w:rsid w:val="00592706"/>
    <w:rsid w:val="0059275C"/>
    <w:rsid w:val="00592813"/>
    <w:rsid w:val="00592DB2"/>
    <w:rsid w:val="00593D5F"/>
    <w:rsid w:val="00595800"/>
    <w:rsid w:val="00595B0E"/>
    <w:rsid w:val="0059674B"/>
    <w:rsid w:val="005979B6"/>
    <w:rsid w:val="00597C63"/>
    <w:rsid w:val="00597E1C"/>
    <w:rsid w:val="005A06A9"/>
    <w:rsid w:val="005A127F"/>
    <w:rsid w:val="005A12EE"/>
    <w:rsid w:val="005A1513"/>
    <w:rsid w:val="005A16C7"/>
    <w:rsid w:val="005A1A03"/>
    <w:rsid w:val="005A25F9"/>
    <w:rsid w:val="005A27D3"/>
    <w:rsid w:val="005A2944"/>
    <w:rsid w:val="005A295E"/>
    <w:rsid w:val="005A37E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31E6"/>
    <w:rsid w:val="005B4228"/>
    <w:rsid w:val="005B427B"/>
    <w:rsid w:val="005B4FE0"/>
    <w:rsid w:val="005B6793"/>
    <w:rsid w:val="005B6C70"/>
    <w:rsid w:val="005B7DF7"/>
    <w:rsid w:val="005C0B72"/>
    <w:rsid w:val="005C2246"/>
    <w:rsid w:val="005C225A"/>
    <w:rsid w:val="005C29AC"/>
    <w:rsid w:val="005C2F07"/>
    <w:rsid w:val="005C366A"/>
    <w:rsid w:val="005C3723"/>
    <w:rsid w:val="005C38C0"/>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C7BC6"/>
    <w:rsid w:val="005D0012"/>
    <w:rsid w:val="005D0C58"/>
    <w:rsid w:val="005D0CC4"/>
    <w:rsid w:val="005D0D4F"/>
    <w:rsid w:val="005D0D77"/>
    <w:rsid w:val="005D1612"/>
    <w:rsid w:val="005D169F"/>
    <w:rsid w:val="005D2C9F"/>
    <w:rsid w:val="005D337C"/>
    <w:rsid w:val="005D452C"/>
    <w:rsid w:val="005D4839"/>
    <w:rsid w:val="005D4B0C"/>
    <w:rsid w:val="005D5BA9"/>
    <w:rsid w:val="005D5F12"/>
    <w:rsid w:val="005D6727"/>
    <w:rsid w:val="005D6BB4"/>
    <w:rsid w:val="005D6E76"/>
    <w:rsid w:val="005D72D3"/>
    <w:rsid w:val="005D747E"/>
    <w:rsid w:val="005E03DE"/>
    <w:rsid w:val="005E04B6"/>
    <w:rsid w:val="005E0B13"/>
    <w:rsid w:val="005E0D43"/>
    <w:rsid w:val="005E0F95"/>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B46"/>
    <w:rsid w:val="005F0F82"/>
    <w:rsid w:val="005F11AB"/>
    <w:rsid w:val="005F1583"/>
    <w:rsid w:val="005F1734"/>
    <w:rsid w:val="005F1B96"/>
    <w:rsid w:val="005F1EC9"/>
    <w:rsid w:val="005F1F92"/>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736"/>
    <w:rsid w:val="006138DE"/>
    <w:rsid w:val="00613FBC"/>
    <w:rsid w:val="00614C3E"/>
    <w:rsid w:val="00614F89"/>
    <w:rsid w:val="00614F9A"/>
    <w:rsid w:val="0061515B"/>
    <w:rsid w:val="00615BEF"/>
    <w:rsid w:val="00617428"/>
    <w:rsid w:val="0061763E"/>
    <w:rsid w:val="00617931"/>
    <w:rsid w:val="00620599"/>
    <w:rsid w:val="00620665"/>
    <w:rsid w:val="006208B0"/>
    <w:rsid w:val="00620A43"/>
    <w:rsid w:val="00620B2A"/>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85E"/>
    <w:rsid w:val="00631ABB"/>
    <w:rsid w:val="00631AF9"/>
    <w:rsid w:val="00631B3F"/>
    <w:rsid w:val="00632055"/>
    <w:rsid w:val="0063206F"/>
    <w:rsid w:val="00632074"/>
    <w:rsid w:val="0063211F"/>
    <w:rsid w:val="00633DCF"/>
    <w:rsid w:val="00635B94"/>
    <w:rsid w:val="00635E8E"/>
    <w:rsid w:val="00636141"/>
    <w:rsid w:val="006369C8"/>
    <w:rsid w:val="006370B3"/>
    <w:rsid w:val="00637511"/>
    <w:rsid w:val="00640618"/>
    <w:rsid w:val="00640B18"/>
    <w:rsid w:val="0064118C"/>
    <w:rsid w:val="006418CE"/>
    <w:rsid w:val="00642743"/>
    <w:rsid w:val="00642B05"/>
    <w:rsid w:val="00642C68"/>
    <w:rsid w:val="00643089"/>
    <w:rsid w:val="006432A2"/>
    <w:rsid w:val="006435C7"/>
    <w:rsid w:val="00643DFA"/>
    <w:rsid w:val="00644ADD"/>
    <w:rsid w:val="00644C5E"/>
    <w:rsid w:val="00645687"/>
    <w:rsid w:val="00645DA5"/>
    <w:rsid w:val="006461D8"/>
    <w:rsid w:val="006461DF"/>
    <w:rsid w:val="00646221"/>
    <w:rsid w:val="006468BB"/>
    <w:rsid w:val="006468F9"/>
    <w:rsid w:val="00646D21"/>
    <w:rsid w:val="006470DD"/>
    <w:rsid w:val="0065004C"/>
    <w:rsid w:val="00650202"/>
    <w:rsid w:val="006502F0"/>
    <w:rsid w:val="006503E7"/>
    <w:rsid w:val="006504C9"/>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2A35"/>
    <w:rsid w:val="00663514"/>
    <w:rsid w:val="00663FFF"/>
    <w:rsid w:val="00665958"/>
    <w:rsid w:val="006662F9"/>
    <w:rsid w:val="006662FE"/>
    <w:rsid w:val="006665D4"/>
    <w:rsid w:val="00667D5F"/>
    <w:rsid w:val="00670135"/>
    <w:rsid w:val="0067014B"/>
    <w:rsid w:val="00670EEA"/>
    <w:rsid w:val="0067197B"/>
    <w:rsid w:val="006719A9"/>
    <w:rsid w:val="00672FAD"/>
    <w:rsid w:val="00673398"/>
    <w:rsid w:val="006738B7"/>
    <w:rsid w:val="0067405B"/>
    <w:rsid w:val="00674505"/>
    <w:rsid w:val="00674BF1"/>
    <w:rsid w:val="00674E1D"/>
    <w:rsid w:val="006759A0"/>
    <w:rsid w:val="00675B3D"/>
    <w:rsid w:val="006773A5"/>
    <w:rsid w:val="00677B24"/>
    <w:rsid w:val="00677C4E"/>
    <w:rsid w:val="006802F7"/>
    <w:rsid w:val="00681301"/>
    <w:rsid w:val="006818AC"/>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005"/>
    <w:rsid w:val="006871D5"/>
    <w:rsid w:val="00687333"/>
    <w:rsid w:val="006876AD"/>
    <w:rsid w:val="00687A0C"/>
    <w:rsid w:val="00690470"/>
    <w:rsid w:val="00690D41"/>
    <w:rsid w:val="00690DC5"/>
    <w:rsid w:val="00690E63"/>
    <w:rsid w:val="00691524"/>
    <w:rsid w:val="006915DC"/>
    <w:rsid w:val="00691E8B"/>
    <w:rsid w:val="0069271D"/>
    <w:rsid w:val="00692AC5"/>
    <w:rsid w:val="00693FF4"/>
    <w:rsid w:val="00694CF4"/>
    <w:rsid w:val="00695084"/>
    <w:rsid w:val="006954FE"/>
    <w:rsid w:val="00695A4A"/>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5C73"/>
    <w:rsid w:val="006A6182"/>
    <w:rsid w:val="006A67F3"/>
    <w:rsid w:val="006A6BDB"/>
    <w:rsid w:val="006A7388"/>
    <w:rsid w:val="006A77A3"/>
    <w:rsid w:val="006A7820"/>
    <w:rsid w:val="006A786C"/>
    <w:rsid w:val="006A7F2F"/>
    <w:rsid w:val="006B0FEB"/>
    <w:rsid w:val="006B1685"/>
    <w:rsid w:val="006B1D98"/>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42B"/>
    <w:rsid w:val="006B7821"/>
    <w:rsid w:val="006C01EB"/>
    <w:rsid w:val="006C0202"/>
    <w:rsid w:val="006C12AF"/>
    <w:rsid w:val="006C1384"/>
    <w:rsid w:val="006C1395"/>
    <w:rsid w:val="006C1AF7"/>
    <w:rsid w:val="006C1D74"/>
    <w:rsid w:val="006C252D"/>
    <w:rsid w:val="006C28E1"/>
    <w:rsid w:val="006C2A80"/>
    <w:rsid w:val="006C2DC4"/>
    <w:rsid w:val="006C36BE"/>
    <w:rsid w:val="006C39F1"/>
    <w:rsid w:val="006C4427"/>
    <w:rsid w:val="006C4BC8"/>
    <w:rsid w:val="006C4ED6"/>
    <w:rsid w:val="006C4FF2"/>
    <w:rsid w:val="006C518C"/>
    <w:rsid w:val="006C5427"/>
    <w:rsid w:val="006C546E"/>
    <w:rsid w:val="006C5748"/>
    <w:rsid w:val="006C614F"/>
    <w:rsid w:val="006C63DB"/>
    <w:rsid w:val="006C6884"/>
    <w:rsid w:val="006C6F21"/>
    <w:rsid w:val="006D01A5"/>
    <w:rsid w:val="006D0876"/>
    <w:rsid w:val="006D2228"/>
    <w:rsid w:val="006D25D0"/>
    <w:rsid w:val="006D2C82"/>
    <w:rsid w:val="006D35F4"/>
    <w:rsid w:val="006D37CA"/>
    <w:rsid w:val="006D3887"/>
    <w:rsid w:val="006D437F"/>
    <w:rsid w:val="006D43C0"/>
    <w:rsid w:val="006D4FB1"/>
    <w:rsid w:val="006D5D5F"/>
    <w:rsid w:val="006D5DCB"/>
    <w:rsid w:val="006D5F74"/>
    <w:rsid w:val="006D643E"/>
    <w:rsid w:val="006D6EAE"/>
    <w:rsid w:val="006D70A2"/>
    <w:rsid w:val="006D76FF"/>
    <w:rsid w:val="006D7D90"/>
    <w:rsid w:val="006E0854"/>
    <w:rsid w:val="006E09D9"/>
    <w:rsid w:val="006E11EB"/>
    <w:rsid w:val="006E1375"/>
    <w:rsid w:val="006E16AE"/>
    <w:rsid w:val="006E1B46"/>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F0300"/>
    <w:rsid w:val="006F0E52"/>
    <w:rsid w:val="006F1361"/>
    <w:rsid w:val="006F2F38"/>
    <w:rsid w:val="006F30F1"/>
    <w:rsid w:val="006F35CC"/>
    <w:rsid w:val="006F3B6F"/>
    <w:rsid w:val="006F44A0"/>
    <w:rsid w:val="006F4673"/>
    <w:rsid w:val="006F4FC5"/>
    <w:rsid w:val="006F505D"/>
    <w:rsid w:val="006F66D3"/>
    <w:rsid w:val="006F6CE7"/>
    <w:rsid w:val="006F71AD"/>
    <w:rsid w:val="006F7541"/>
    <w:rsid w:val="006F7945"/>
    <w:rsid w:val="006F7CA0"/>
    <w:rsid w:val="007019C3"/>
    <w:rsid w:val="00701C8E"/>
    <w:rsid w:val="00701F66"/>
    <w:rsid w:val="00702133"/>
    <w:rsid w:val="0070235A"/>
    <w:rsid w:val="00702482"/>
    <w:rsid w:val="007030EB"/>
    <w:rsid w:val="00703136"/>
    <w:rsid w:val="00703645"/>
    <w:rsid w:val="00705467"/>
    <w:rsid w:val="00705702"/>
    <w:rsid w:val="0070595F"/>
    <w:rsid w:val="00705C32"/>
    <w:rsid w:val="00705F9E"/>
    <w:rsid w:val="007062D3"/>
    <w:rsid w:val="00706966"/>
    <w:rsid w:val="00706F14"/>
    <w:rsid w:val="007075D9"/>
    <w:rsid w:val="00707660"/>
    <w:rsid w:val="00710451"/>
    <w:rsid w:val="007107BA"/>
    <w:rsid w:val="00710B21"/>
    <w:rsid w:val="00710C49"/>
    <w:rsid w:val="007113E7"/>
    <w:rsid w:val="007115A1"/>
    <w:rsid w:val="00711CD5"/>
    <w:rsid w:val="00712009"/>
    <w:rsid w:val="00713837"/>
    <w:rsid w:val="00713A38"/>
    <w:rsid w:val="00713BAC"/>
    <w:rsid w:val="007143D1"/>
    <w:rsid w:val="00715853"/>
    <w:rsid w:val="00716249"/>
    <w:rsid w:val="00716B14"/>
    <w:rsid w:val="00716CA5"/>
    <w:rsid w:val="00717631"/>
    <w:rsid w:val="007177FD"/>
    <w:rsid w:val="00717AA1"/>
    <w:rsid w:val="00717B3A"/>
    <w:rsid w:val="00717BCC"/>
    <w:rsid w:val="0072052E"/>
    <w:rsid w:val="00720937"/>
    <w:rsid w:val="0072103D"/>
    <w:rsid w:val="00721194"/>
    <w:rsid w:val="007213C8"/>
    <w:rsid w:val="007213E2"/>
    <w:rsid w:val="0072187C"/>
    <w:rsid w:val="00722126"/>
    <w:rsid w:val="00722B2F"/>
    <w:rsid w:val="007239E7"/>
    <w:rsid w:val="00723DE1"/>
    <w:rsid w:val="007243C6"/>
    <w:rsid w:val="00724856"/>
    <w:rsid w:val="007254A9"/>
    <w:rsid w:val="00725542"/>
    <w:rsid w:val="00725949"/>
    <w:rsid w:val="00725C42"/>
    <w:rsid w:val="00726F47"/>
    <w:rsid w:val="00727D84"/>
    <w:rsid w:val="007301CB"/>
    <w:rsid w:val="00730B9B"/>
    <w:rsid w:val="00730CDE"/>
    <w:rsid w:val="00731107"/>
    <w:rsid w:val="00731726"/>
    <w:rsid w:val="00731A99"/>
    <w:rsid w:val="00732F19"/>
    <w:rsid w:val="007336FA"/>
    <w:rsid w:val="00734992"/>
    <w:rsid w:val="00735222"/>
    <w:rsid w:val="007358EE"/>
    <w:rsid w:val="00735C24"/>
    <w:rsid w:val="007367AF"/>
    <w:rsid w:val="00736E62"/>
    <w:rsid w:val="00737156"/>
    <w:rsid w:val="007373A7"/>
    <w:rsid w:val="007377E5"/>
    <w:rsid w:val="00737A69"/>
    <w:rsid w:val="00740376"/>
    <w:rsid w:val="00740741"/>
    <w:rsid w:val="00740CB9"/>
    <w:rsid w:val="00740EDD"/>
    <w:rsid w:val="007413F9"/>
    <w:rsid w:val="00741BFE"/>
    <w:rsid w:val="007426B1"/>
    <w:rsid w:val="00743D61"/>
    <w:rsid w:val="0074470F"/>
    <w:rsid w:val="00744970"/>
    <w:rsid w:val="00744DC0"/>
    <w:rsid w:val="00744DF0"/>
    <w:rsid w:val="00745A23"/>
    <w:rsid w:val="00746042"/>
    <w:rsid w:val="00746145"/>
    <w:rsid w:val="0074654B"/>
    <w:rsid w:val="00747BA1"/>
    <w:rsid w:val="00750641"/>
    <w:rsid w:val="007508E7"/>
    <w:rsid w:val="0075134F"/>
    <w:rsid w:val="00751380"/>
    <w:rsid w:val="00751CAA"/>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54B"/>
    <w:rsid w:val="00761647"/>
    <w:rsid w:val="00762328"/>
    <w:rsid w:val="00762B6B"/>
    <w:rsid w:val="00762D63"/>
    <w:rsid w:val="00763263"/>
    <w:rsid w:val="0076360F"/>
    <w:rsid w:val="00763B93"/>
    <w:rsid w:val="007641C3"/>
    <w:rsid w:val="00764D00"/>
    <w:rsid w:val="00765FB9"/>
    <w:rsid w:val="007662B3"/>
    <w:rsid w:val="0076631A"/>
    <w:rsid w:val="00766973"/>
    <w:rsid w:val="00766F4B"/>
    <w:rsid w:val="00767981"/>
    <w:rsid w:val="007700BF"/>
    <w:rsid w:val="00770A78"/>
    <w:rsid w:val="00770F19"/>
    <w:rsid w:val="007719A7"/>
    <w:rsid w:val="00771FAE"/>
    <w:rsid w:val="00771FE5"/>
    <w:rsid w:val="0077238F"/>
    <w:rsid w:val="007723E2"/>
    <w:rsid w:val="00773026"/>
    <w:rsid w:val="00773464"/>
    <w:rsid w:val="00773473"/>
    <w:rsid w:val="00773A40"/>
    <w:rsid w:val="00773F20"/>
    <w:rsid w:val="00774774"/>
    <w:rsid w:val="007747D7"/>
    <w:rsid w:val="00775598"/>
    <w:rsid w:val="007764D9"/>
    <w:rsid w:val="0077653D"/>
    <w:rsid w:val="0077656E"/>
    <w:rsid w:val="007766C6"/>
    <w:rsid w:val="00776C2D"/>
    <w:rsid w:val="00777174"/>
    <w:rsid w:val="00777CBC"/>
    <w:rsid w:val="00780EE9"/>
    <w:rsid w:val="00781248"/>
    <w:rsid w:val="007812A5"/>
    <w:rsid w:val="007812F4"/>
    <w:rsid w:val="00781723"/>
    <w:rsid w:val="00781743"/>
    <w:rsid w:val="00782072"/>
    <w:rsid w:val="0078267F"/>
    <w:rsid w:val="00782F3E"/>
    <w:rsid w:val="0078319C"/>
    <w:rsid w:val="00783271"/>
    <w:rsid w:val="007837E4"/>
    <w:rsid w:val="007842F6"/>
    <w:rsid w:val="00784519"/>
    <w:rsid w:val="007845C3"/>
    <w:rsid w:val="00784925"/>
    <w:rsid w:val="00784E5F"/>
    <w:rsid w:val="00785331"/>
    <w:rsid w:val="007860DB"/>
    <w:rsid w:val="007861AA"/>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48E"/>
    <w:rsid w:val="00797E5F"/>
    <w:rsid w:val="007A09CD"/>
    <w:rsid w:val="007A0BCE"/>
    <w:rsid w:val="007A1016"/>
    <w:rsid w:val="007A1946"/>
    <w:rsid w:val="007A1AEA"/>
    <w:rsid w:val="007A24BF"/>
    <w:rsid w:val="007A2AEA"/>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E10"/>
    <w:rsid w:val="007B3F0A"/>
    <w:rsid w:val="007B4DED"/>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2CB6"/>
    <w:rsid w:val="007C30BE"/>
    <w:rsid w:val="007C351E"/>
    <w:rsid w:val="007C4243"/>
    <w:rsid w:val="007C4485"/>
    <w:rsid w:val="007C633F"/>
    <w:rsid w:val="007C7633"/>
    <w:rsid w:val="007C7BEB"/>
    <w:rsid w:val="007D0D7F"/>
    <w:rsid w:val="007D1066"/>
    <w:rsid w:val="007D1887"/>
    <w:rsid w:val="007D1DC7"/>
    <w:rsid w:val="007D217A"/>
    <w:rsid w:val="007D2EC1"/>
    <w:rsid w:val="007D390F"/>
    <w:rsid w:val="007D3A43"/>
    <w:rsid w:val="007D43B7"/>
    <w:rsid w:val="007D4BBA"/>
    <w:rsid w:val="007D553B"/>
    <w:rsid w:val="007D5ABA"/>
    <w:rsid w:val="007D647A"/>
    <w:rsid w:val="007D6883"/>
    <w:rsid w:val="007D6DA1"/>
    <w:rsid w:val="007D7243"/>
    <w:rsid w:val="007D72E9"/>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6E5"/>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B0D"/>
    <w:rsid w:val="00804D4E"/>
    <w:rsid w:val="008051AF"/>
    <w:rsid w:val="00805254"/>
    <w:rsid w:val="008052E0"/>
    <w:rsid w:val="00805AC1"/>
    <w:rsid w:val="00805DAA"/>
    <w:rsid w:val="008062A2"/>
    <w:rsid w:val="0080660D"/>
    <w:rsid w:val="00806EDA"/>
    <w:rsid w:val="008073EC"/>
    <w:rsid w:val="00807FE9"/>
    <w:rsid w:val="00810250"/>
    <w:rsid w:val="00810A38"/>
    <w:rsid w:val="00811C47"/>
    <w:rsid w:val="00812880"/>
    <w:rsid w:val="00812BE9"/>
    <w:rsid w:val="00813369"/>
    <w:rsid w:val="00814155"/>
    <w:rsid w:val="00814477"/>
    <w:rsid w:val="00815D88"/>
    <w:rsid w:val="00815F5A"/>
    <w:rsid w:val="00815FAA"/>
    <w:rsid w:val="008163C2"/>
    <w:rsid w:val="008170A5"/>
    <w:rsid w:val="008172F7"/>
    <w:rsid w:val="00817589"/>
    <w:rsid w:val="00817E0E"/>
    <w:rsid w:val="0082034E"/>
    <w:rsid w:val="00820607"/>
    <w:rsid w:val="0082084E"/>
    <w:rsid w:val="00821888"/>
    <w:rsid w:val="00821BF2"/>
    <w:rsid w:val="00821F52"/>
    <w:rsid w:val="0082338B"/>
    <w:rsid w:val="008235BB"/>
    <w:rsid w:val="00823908"/>
    <w:rsid w:val="00823A00"/>
    <w:rsid w:val="00823C94"/>
    <w:rsid w:val="00824255"/>
    <w:rsid w:val="00824393"/>
    <w:rsid w:val="00824426"/>
    <w:rsid w:val="0082447E"/>
    <w:rsid w:val="0082499C"/>
    <w:rsid w:val="00824B32"/>
    <w:rsid w:val="00824E2D"/>
    <w:rsid w:val="008259A9"/>
    <w:rsid w:val="00826070"/>
    <w:rsid w:val="008263E5"/>
    <w:rsid w:val="00826BDD"/>
    <w:rsid w:val="00827ED0"/>
    <w:rsid w:val="0083094B"/>
    <w:rsid w:val="00831443"/>
    <w:rsid w:val="00831BD0"/>
    <w:rsid w:val="0083260D"/>
    <w:rsid w:val="008328AF"/>
    <w:rsid w:val="00833FDC"/>
    <w:rsid w:val="008343D3"/>
    <w:rsid w:val="0083486B"/>
    <w:rsid w:val="00834D9E"/>
    <w:rsid w:val="00835A41"/>
    <w:rsid w:val="00835D08"/>
    <w:rsid w:val="00836157"/>
    <w:rsid w:val="00836823"/>
    <w:rsid w:val="00836F24"/>
    <w:rsid w:val="00836FE5"/>
    <w:rsid w:val="008372B1"/>
    <w:rsid w:val="00837E80"/>
    <w:rsid w:val="00840EEF"/>
    <w:rsid w:val="00840F20"/>
    <w:rsid w:val="00840F42"/>
    <w:rsid w:val="00841BAD"/>
    <w:rsid w:val="00841BC6"/>
    <w:rsid w:val="00841FE5"/>
    <w:rsid w:val="00842B88"/>
    <w:rsid w:val="0084323E"/>
    <w:rsid w:val="008436B1"/>
    <w:rsid w:val="00843898"/>
    <w:rsid w:val="00843D6E"/>
    <w:rsid w:val="0084404C"/>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09A"/>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C2E"/>
    <w:rsid w:val="00871145"/>
    <w:rsid w:val="00871204"/>
    <w:rsid w:val="00871A4E"/>
    <w:rsid w:val="00871E40"/>
    <w:rsid w:val="00872D11"/>
    <w:rsid w:val="0087331E"/>
    <w:rsid w:val="0087382B"/>
    <w:rsid w:val="00874319"/>
    <w:rsid w:val="00874892"/>
    <w:rsid w:val="00874D90"/>
    <w:rsid w:val="008753FE"/>
    <w:rsid w:val="008758C8"/>
    <w:rsid w:val="00875CF3"/>
    <w:rsid w:val="00875DF2"/>
    <w:rsid w:val="00875EE5"/>
    <w:rsid w:val="0087621D"/>
    <w:rsid w:val="0087707E"/>
    <w:rsid w:val="0087793E"/>
    <w:rsid w:val="00877E5A"/>
    <w:rsid w:val="0088094C"/>
    <w:rsid w:val="00880EEC"/>
    <w:rsid w:val="008816E7"/>
    <w:rsid w:val="008817ED"/>
    <w:rsid w:val="008818DF"/>
    <w:rsid w:val="00881976"/>
    <w:rsid w:val="00881F22"/>
    <w:rsid w:val="008829BF"/>
    <w:rsid w:val="00883821"/>
    <w:rsid w:val="00883DAB"/>
    <w:rsid w:val="00883F6E"/>
    <w:rsid w:val="00884196"/>
    <w:rsid w:val="008843D1"/>
    <w:rsid w:val="008846F6"/>
    <w:rsid w:val="00884E21"/>
    <w:rsid w:val="0088588F"/>
    <w:rsid w:val="00886351"/>
    <w:rsid w:val="008865F1"/>
    <w:rsid w:val="00887467"/>
    <w:rsid w:val="008874AD"/>
    <w:rsid w:val="00887779"/>
    <w:rsid w:val="00887D70"/>
    <w:rsid w:val="008909CF"/>
    <w:rsid w:val="00891C9E"/>
    <w:rsid w:val="008921D3"/>
    <w:rsid w:val="00893654"/>
    <w:rsid w:val="008940DA"/>
    <w:rsid w:val="008941BB"/>
    <w:rsid w:val="00894A23"/>
    <w:rsid w:val="00894A80"/>
    <w:rsid w:val="008951F2"/>
    <w:rsid w:val="00896EF8"/>
    <w:rsid w:val="008970BB"/>
    <w:rsid w:val="008973FF"/>
    <w:rsid w:val="00897BD8"/>
    <w:rsid w:val="008A0216"/>
    <w:rsid w:val="008A0C67"/>
    <w:rsid w:val="008A1048"/>
    <w:rsid w:val="008A134E"/>
    <w:rsid w:val="008A16F9"/>
    <w:rsid w:val="008A1C70"/>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EF7"/>
    <w:rsid w:val="008B5F04"/>
    <w:rsid w:val="008B669E"/>
    <w:rsid w:val="008B685D"/>
    <w:rsid w:val="008B6A9D"/>
    <w:rsid w:val="008B6EB8"/>
    <w:rsid w:val="008B71E3"/>
    <w:rsid w:val="008B7537"/>
    <w:rsid w:val="008B77E3"/>
    <w:rsid w:val="008B7E11"/>
    <w:rsid w:val="008C0720"/>
    <w:rsid w:val="008C1218"/>
    <w:rsid w:val="008C204B"/>
    <w:rsid w:val="008C229F"/>
    <w:rsid w:val="008C22AF"/>
    <w:rsid w:val="008C28F1"/>
    <w:rsid w:val="008C2C12"/>
    <w:rsid w:val="008C333B"/>
    <w:rsid w:val="008C3A5C"/>
    <w:rsid w:val="008C3B7C"/>
    <w:rsid w:val="008C43FB"/>
    <w:rsid w:val="008C484E"/>
    <w:rsid w:val="008C49B0"/>
    <w:rsid w:val="008C5A56"/>
    <w:rsid w:val="008C5DA8"/>
    <w:rsid w:val="008C6181"/>
    <w:rsid w:val="008C65A4"/>
    <w:rsid w:val="008C66AB"/>
    <w:rsid w:val="008C67FF"/>
    <w:rsid w:val="008C69A2"/>
    <w:rsid w:val="008C6E11"/>
    <w:rsid w:val="008C74E9"/>
    <w:rsid w:val="008C759C"/>
    <w:rsid w:val="008C7C7B"/>
    <w:rsid w:val="008C7E4D"/>
    <w:rsid w:val="008D07D0"/>
    <w:rsid w:val="008D07FF"/>
    <w:rsid w:val="008D08CD"/>
    <w:rsid w:val="008D0907"/>
    <w:rsid w:val="008D0991"/>
    <w:rsid w:val="008D09E0"/>
    <w:rsid w:val="008D19F1"/>
    <w:rsid w:val="008D2165"/>
    <w:rsid w:val="008D255F"/>
    <w:rsid w:val="008D290B"/>
    <w:rsid w:val="008D2944"/>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12DC"/>
    <w:rsid w:val="008E1990"/>
    <w:rsid w:val="008E202A"/>
    <w:rsid w:val="008E22F4"/>
    <w:rsid w:val="008E2B9D"/>
    <w:rsid w:val="008E2EFB"/>
    <w:rsid w:val="008E5485"/>
    <w:rsid w:val="008E71E4"/>
    <w:rsid w:val="008F003F"/>
    <w:rsid w:val="008F0399"/>
    <w:rsid w:val="008F04B7"/>
    <w:rsid w:val="008F14E1"/>
    <w:rsid w:val="008F1977"/>
    <w:rsid w:val="008F1F86"/>
    <w:rsid w:val="008F22D1"/>
    <w:rsid w:val="008F2A65"/>
    <w:rsid w:val="008F2BCE"/>
    <w:rsid w:val="008F4390"/>
    <w:rsid w:val="008F4C42"/>
    <w:rsid w:val="008F50E2"/>
    <w:rsid w:val="008F6379"/>
    <w:rsid w:val="008F6667"/>
    <w:rsid w:val="008F6B18"/>
    <w:rsid w:val="008F6C6A"/>
    <w:rsid w:val="008F702C"/>
    <w:rsid w:val="008F7698"/>
    <w:rsid w:val="008F7DDA"/>
    <w:rsid w:val="00900050"/>
    <w:rsid w:val="0090057C"/>
    <w:rsid w:val="00900899"/>
    <w:rsid w:val="00900919"/>
    <w:rsid w:val="0090164E"/>
    <w:rsid w:val="00901754"/>
    <w:rsid w:val="00901F9A"/>
    <w:rsid w:val="0090296F"/>
    <w:rsid w:val="0090331F"/>
    <w:rsid w:val="009035E7"/>
    <w:rsid w:val="009035EA"/>
    <w:rsid w:val="0090365A"/>
    <w:rsid w:val="0090368C"/>
    <w:rsid w:val="009040CB"/>
    <w:rsid w:val="00905050"/>
    <w:rsid w:val="00905308"/>
    <w:rsid w:val="00906218"/>
    <w:rsid w:val="00906DF2"/>
    <w:rsid w:val="00907C0F"/>
    <w:rsid w:val="0091005C"/>
    <w:rsid w:val="00910102"/>
    <w:rsid w:val="009106BC"/>
    <w:rsid w:val="00910FA7"/>
    <w:rsid w:val="009110F1"/>
    <w:rsid w:val="00911A1E"/>
    <w:rsid w:val="00911BA0"/>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4407"/>
    <w:rsid w:val="009251D0"/>
    <w:rsid w:val="00925313"/>
    <w:rsid w:val="009260CD"/>
    <w:rsid w:val="009263A3"/>
    <w:rsid w:val="00927F02"/>
    <w:rsid w:val="00930925"/>
    <w:rsid w:val="0093162B"/>
    <w:rsid w:val="009323F4"/>
    <w:rsid w:val="009326B4"/>
    <w:rsid w:val="00932BB4"/>
    <w:rsid w:val="00932D1E"/>
    <w:rsid w:val="009335F4"/>
    <w:rsid w:val="00933836"/>
    <w:rsid w:val="0093468A"/>
    <w:rsid w:val="009354B6"/>
    <w:rsid w:val="00935636"/>
    <w:rsid w:val="00935FB5"/>
    <w:rsid w:val="00937696"/>
    <w:rsid w:val="00937739"/>
    <w:rsid w:val="0094056B"/>
    <w:rsid w:val="00940FA8"/>
    <w:rsid w:val="0094142F"/>
    <w:rsid w:val="0094223E"/>
    <w:rsid w:val="009427D7"/>
    <w:rsid w:val="00942BB3"/>
    <w:rsid w:val="009431B5"/>
    <w:rsid w:val="0094373F"/>
    <w:rsid w:val="00943B4C"/>
    <w:rsid w:val="00944B53"/>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59EE"/>
    <w:rsid w:val="0096622E"/>
    <w:rsid w:val="009664D7"/>
    <w:rsid w:val="00966710"/>
    <w:rsid w:val="0096767D"/>
    <w:rsid w:val="0096793F"/>
    <w:rsid w:val="00967E9C"/>
    <w:rsid w:val="00970293"/>
    <w:rsid w:val="009722D1"/>
    <w:rsid w:val="00973712"/>
    <w:rsid w:val="00973BFE"/>
    <w:rsid w:val="00974714"/>
    <w:rsid w:val="00974F4F"/>
    <w:rsid w:val="0097748A"/>
    <w:rsid w:val="0097777E"/>
    <w:rsid w:val="00977944"/>
    <w:rsid w:val="00977978"/>
    <w:rsid w:val="009803BF"/>
    <w:rsid w:val="009806C3"/>
    <w:rsid w:val="009809C0"/>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16B9"/>
    <w:rsid w:val="00991952"/>
    <w:rsid w:val="00993019"/>
    <w:rsid w:val="00993027"/>
    <w:rsid w:val="0099356A"/>
    <w:rsid w:val="009939E4"/>
    <w:rsid w:val="0099415A"/>
    <w:rsid w:val="009941DF"/>
    <w:rsid w:val="009949E2"/>
    <w:rsid w:val="00994B39"/>
    <w:rsid w:val="00994D81"/>
    <w:rsid w:val="00995182"/>
    <w:rsid w:val="00995E62"/>
    <w:rsid w:val="00997B68"/>
    <w:rsid w:val="009A08E1"/>
    <w:rsid w:val="009A0F5B"/>
    <w:rsid w:val="009A1B86"/>
    <w:rsid w:val="009A1B8A"/>
    <w:rsid w:val="009A1D04"/>
    <w:rsid w:val="009A2DF8"/>
    <w:rsid w:val="009A3004"/>
    <w:rsid w:val="009A304F"/>
    <w:rsid w:val="009A31C5"/>
    <w:rsid w:val="009A338D"/>
    <w:rsid w:val="009A34ED"/>
    <w:rsid w:val="009A3576"/>
    <w:rsid w:val="009A366C"/>
    <w:rsid w:val="009A4F89"/>
    <w:rsid w:val="009A51A2"/>
    <w:rsid w:val="009A5AA3"/>
    <w:rsid w:val="009A5AC9"/>
    <w:rsid w:val="009A6024"/>
    <w:rsid w:val="009A674A"/>
    <w:rsid w:val="009A6D10"/>
    <w:rsid w:val="009A70F5"/>
    <w:rsid w:val="009B069B"/>
    <w:rsid w:val="009B079D"/>
    <w:rsid w:val="009B0B56"/>
    <w:rsid w:val="009B10FC"/>
    <w:rsid w:val="009B1F3D"/>
    <w:rsid w:val="009B2A1A"/>
    <w:rsid w:val="009B2E51"/>
    <w:rsid w:val="009B319F"/>
    <w:rsid w:val="009B36F2"/>
    <w:rsid w:val="009B3761"/>
    <w:rsid w:val="009B44E0"/>
    <w:rsid w:val="009B52A5"/>
    <w:rsid w:val="009B5F4B"/>
    <w:rsid w:val="009B6427"/>
    <w:rsid w:val="009B6471"/>
    <w:rsid w:val="009B6557"/>
    <w:rsid w:val="009B7254"/>
    <w:rsid w:val="009B75CE"/>
    <w:rsid w:val="009B75D5"/>
    <w:rsid w:val="009C258F"/>
    <w:rsid w:val="009C2BDB"/>
    <w:rsid w:val="009C3398"/>
    <w:rsid w:val="009C48BA"/>
    <w:rsid w:val="009C5037"/>
    <w:rsid w:val="009C6995"/>
    <w:rsid w:val="009C69E7"/>
    <w:rsid w:val="009C6E65"/>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58C"/>
    <w:rsid w:val="009D5CC8"/>
    <w:rsid w:val="009D6091"/>
    <w:rsid w:val="009D6348"/>
    <w:rsid w:val="009D65A5"/>
    <w:rsid w:val="009D6851"/>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64F4"/>
    <w:rsid w:val="009E7077"/>
    <w:rsid w:val="009E7928"/>
    <w:rsid w:val="009F0729"/>
    <w:rsid w:val="009F0D8B"/>
    <w:rsid w:val="009F185B"/>
    <w:rsid w:val="009F1EED"/>
    <w:rsid w:val="009F2023"/>
    <w:rsid w:val="009F24E6"/>
    <w:rsid w:val="009F330F"/>
    <w:rsid w:val="009F3373"/>
    <w:rsid w:val="009F4251"/>
    <w:rsid w:val="009F4598"/>
    <w:rsid w:val="009F4840"/>
    <w:rsid w:val="009F4921"/>
    <w:rsid w:val="009F4B04"/>
    <w:rsid w:val="009F5330"/>
    <w:rsid w:val="009F555F"/>
    <w:rsid w:val="009F5908"/>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5940"/>
    <w:rsid w:val="00A16968"/>
    <w:rsid w:val="00A17844"/>
    <w:rsid w:val="00A17B87"/>
    <w:rsid w:val="00A17C36"/>
    <w:rsid w:val="00A205C5"/>
    <w:rsid w:val="00A20C95"/>
    <w:rsid w:val="00A21114"/>
    <w:rsid w:val="00A21C9B"/>
    <w:rsid w:val="00A222A3"/>
    <w:rsid w:val="00A222CC"/>
    <w:rsid w:val="00A22475"/>
    <w:rsid w:val="00A22F27"/>
    <w:rsid w:val="00A2310D"/>
    <w:rsid w:val="00A23448"/>
    <w:rsid w:val="00A23A03"/>
    <w:rsid w:val="00A23C5B"/>
    <w:rsid w:val="00A240F6"/>
    <w:rsid w:val="00A24A2D"/>
    <w:rsid w:val="00A25402"/>
    <w:rsid w:val="00A25911"/>
    <w:rsid w:val="00A269C8"/>
    <w:rsid w:val="00A26F2A"/>
    <w:rsid w:val="00A27311"/>
    <w:rsid w:val="00A2741C"/>
    <w:rsid w:val="00A278A0"/>
    <w:rsid w:val="00A27BDE"/>
    <w:rsid w:val="00A30512"/>
    <w:rsid w:val="00A305ED"/>
    <w:rsid w:val="00A30CA5"/>
    <w:rsid w:val="00A31E61"/>
    <w:rsid w:val="00A31E74"/>
    <w:rsid w:val="00A32C0D"/>
    <w:rsid w:val="00A330E1"/>
    <w:rsid w:val="00A334AF"/>
    <w:rsid w:val="00A33811"/>
    <w:rsid w:val="00A33A89"/>
    <w:rsid w:val="00A33E32"/>
    <w:rsid w:val="00A349E5"/>
    <w:rsid w:val="00A34D39"/>
    <w:rsid w:val="00A34E7D"/>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3C94"/>
    <w:rsid w:val="00A4401F"/>
    <w:rsid w:val="00A440B6"/>
    <w:rsid w:val="00A440BC"/>
    <w:rsid w:val="00A44A2B"/>
    <w:rsid w:val="00A45C12"/>
    <w:rsid w:val="00A4600A"/>
    <w:rsid w:val="00A477E4"/>
    <w:rsid w:val="00A4781F"/>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85E"/>
    <w:rsid w:val="00A60BE3"/>
    <w:rsid w:val="00A610A3"/>
    <w:rsid w:val="00A617B5"/>
    <w:rsid w:val="00A61BD8"/>
    <w:rsid w:val="00A61E6D"/>
    <w:rsid w:val="00A61E74"/>
    <w:rsid w:val="00A61E9F"/>
    <w:rsid w:val="00A624D4"/>
    <w:rsid w:val="00A625A1"/>
    <w:rsid w:val="00A628F8"/>
    <w:rsid w:val="00A62D4A"/>
    <w:rsid w:val="00A63AF4"/>
    <w:rsid w:val="00A640B4"/>
    <w:rsid w:val="00A643AE"/>
    <w:rsid w:val="00A647BC"/>
    <w:rsid w:val="00A648F6"/>
    <w:rsid w:val="00A64F52"/>
    <w:rsid w:val="00A65284"/>
    <w:rsid w:val="00A654DD"/>
    <w:rsid w:val="00A6553B"/>
    <w:rsid w:val="00A6580E"/>
    <w:rsid w:val="00A66C8A"/>
    <w:rsid w:val="00A6745F"/>
    <w:rsid w:val="00A67C00"/>
    <w:rsid w:val="00A67C3B"/>
    <w:rsid w:val="00A705F7"/>
    <w:rsid w:val="00A7094D"/>
    <w:rsid w:val="00A7105B"/>
    <w:rsid w:val="00A7112F"/>
    <w:rsid w:val="00A7132D"/>
    <w:rsid w:val="00A7198C"/>
    <w:rsid w:val="00A719C0"/>
    <w:rsid w:val="00A71AE4"/>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1CC1"/>
    <w:rsid w:val="00A823E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603"/>
    <w:rsid w:val="00A92BF1"/>
    <w:rsid w:val="00A92FC4"/>
    <w:rsid w:val="00A93A92"/>
    <w:rsid w:val="00A948EB"/>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1BBE"/>
    <w:rsid w:val="00AC3065"/>
    <w:rsid w:val="00AC32B7"/>
    <w:rsid w:val="00AC3F19"/>
    <w:rsid w:val="00AC4D26"/>
    <w:rsid w:val="00AC4E66"/>
    <w:rsid w:val="00AC50F1"/>
    <w:rsid w:val="00AC5126"/>
    <w:rsid w:val="00AC5AD9"/>
    <w:rsid w:val="00AC5B56"/>
    <w:rsid w:val="00AC5C2C"/>
    <w:rsid w:val="00AC61FB"/>
    <w:rsid w:val="00AC7106"/>
    <w:rsid w:val="00AC7462"/>
    <w:rsid w:val="00AC7ABD"/>
    <w:rsid w:val="00AC7D13"/>
    <w:rsid w:val="00AD096F"/>
    <w:rsid w:val="00AD0B9B"/>
    <w:rsid w:val="00AD10A3"/>
    <w:rsid w:val="00AD2600"/>
    <w:rsid w:val="00AD2DC3"/>
    <w:rsid w:val="00AD30E2"/>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7157"/>
    <w:rsid w:val="00AE7263"/>
    <w:rsid w:val="00AE7588"/>
    <w:rsid w:val="00AE7600"/>
    <w:rsid w:val="00AF002C"/>
    <w:rsid w:val="00AF0BEE"/>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38A"/>
    <w:rsid w:val="00B026C7"/>
    <w:rsid w:val="00B027D9"/>
    <w:rsid w:val="00B03779"/>
    <w:rsid w:val="00B03F51"/>
    <w:rsid w:val="00B045C0"/>
    <w:rsid w:val="00B0464A"/>
    <w:rsid w:val="00B046FB"/>
    <w:rsid w:val="00B048B2"/>
    <w:rsid w:val="00B04960"/>
    <w:rsid w:val="00B049CA"/>
    <w:rsid w:val="00B050B7"/>
    <w:rsid w:val="00B05953"/>
    <w:rsid w:val="00B0670F"/>
    <w:rsid w:val="00B067E2"/>
    <w:rsid w:val="00B0707A"/>
    <w:rsid w:val="00B0714F"/>
    <w:rsid w:val="00B073A5"/>
    <w:rsid w:val="00B0774F"/>
    <w:rsid w:val="00B07A4C"/>
    <w:rsid w:val="00B07F83"/>
    <w:rsid w:val="00B100A6"/>
    <w:rsid w:val="00B10435"/>
    <w:rsid w:val="00B10674"/>
    <w:rsid w:val="00B10EDE"/>
    <w:rsid w:val="00B11619"/>
    <w:rsid w:val="00B11692"/>
    <w:rsid w:val="00B11815"/>
    <w:rsid w:val="00B11B2B"/>
    <w:rsid w:val="00B12451"/>
    <w:rsid w:val="00B1256D"/>
    <w:rsid w:val="00B1293E"/>
    <w:rsid w:val="00B12CA9"/>
    <w:rsid w:val="00B12EDD"/>
    <w:rsid w:val="00B134C5"/>
    <w:rsid w:val="00B13FE2"/>
    <w:rsid w:val="00B147D7"/>
    <w:rsid w:val="00B14840"/>
    <w:rsid w:val="00B14842"/>
    <w:rsid w:val="00B14886"/>
    <w:rsid w:val="00B152F0"/>
    <w:rsid w:val="00B1576D"/>
    <w:rsid w:val="00B15DEA"/>
    <w:rsid w:val="00B17126"/>
    <w:rsid w:val="00B17285"/>
    <w:rsid w:val="00B17AB3"/>
    <w:rsid w:val="00B201CF"/>
    <w:rsid w:val="00B204BE"/>
    <w:rsid w:val="00B204C8"/>
    <w:rsid w:val="00B20D2B"/>
    <w:rsid w:val="00B20EC3"/>
    <w:rsid w:val="00B22576"/>
    <w:rsid w:val="00B22858"/>
    <w:rsid w:val="00B22B91"/>
    <w:rsid w:val="00B231B6"/>
    <w:rsid w:val="00B231EF"/>
    <w:rsid w:val="00B239A7"/>
    <w:rsid w:val="00B24A67"/>
    <w:rsid w:val="00B24D4C"/>
    <w:rsid w:val="00B24FA5"/>
    <w:rsid w:val="00B254D7"/>
    <w:rsid w:val="00B26AB9"/>
    <w:rsid w:val="00B26D2C"/>
    <w:rsid w:val="00B27ED8"/>
    <w:rsid w:val="00B30631"/>
    <w:rsid w:val="00B30BDD"/>
    <w:rsid w:val="00B31490"/>
    <w:rsid w:val="00B31716"/>
    <w:rsid w:val="00B3225A"/>
    <w:rsid w:val="00B322DF"/>
    <w:rsid w:val="00B32762"/>
    <w:rsid w:val="00B33B10"/>
    <w:rsid w:val="00B34200"/>
    <w:rsid w:val="00B342E5"/>
    <w:rsid w:val="00B3487A"/>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4017"/>
    <w:rsid w:val="00B440E4"/>
    <w:rsid w:val="00B44D38"/>
    <w:rsid w:val="00B44E2A"/>
    <w:rsid w:val="00B44FB8"/>
    <w:rsid w:val="00B4505B"/>
    <w:rsid w:val="00B45072"/>
    <w:rsid w:val="00B4508A"/>
    <w:rsid w:val="00B462CF"/>
    <w:rsid w:val="00B4646C"/>
    <w:rsid w:val="00B469BD"/>
    <w:rsid w:val="00B46C00"/>
    <w:rsid w:val="00B470A1"/>
    <w:rsid w:val="00B47145"/>
    <w:rsid w:val="00B47774"/>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35BC"/>
    <w:rsid w:val="00B645A2"/>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BC3"/>
    <w:rsid w:val="00B70CB6"/>
    <w:rsid w:val="00B70E42"/>
    <w:rsid w:val="00B70EC5"/>
    <w:rsid w:val="00B7199C"/>
    <w:rsid w:val="00B71F0A"/>
    <w:rsid w:val="00B72117"/>
    <w:rsid w:val="00B75383"/>
    <w:rsid w:val="00B75DB1"/>
    <w:rsid w:val="00B75E32"/>
    <w:rsid w:val="00B7663E"/>
    <w:rsid w:val="00B77679"/>
    <w:rsid w:val="00B776BC"/>
    <w:rsid w:val="00B77EBE"/>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2B81"/>
    <w:rsid w:val="00B93805"/>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2FC4"/>
    <w:rsid w:val="00BA3041"/>
    <w:rsid w:val="00BA3080"/>
    <w:rsid w:val="00BA3763"/>
    <w:rsid w:val="00BA3808"/>
    <w:rsid w:val="00BA3B50"/>
    <w:rsid w:val="00BA3F16"/>
    <w:rsid w:val="00BA4069"/>
    <w:rsid w:val="00BA4DD2"/>
    <w:rsid w:val="00BA5742"/>
    <w:rsid w:val="00BA5A9A"/>
    <w:rsid w:val="00BA5C7C"/>
    <w:rsid w:val="00BA6235"/>
    <w:rsid w:val="00BA632E"/>
    <w:rsid w:val="00BA66A2"/>
    <w:rsid w:val="00BA76F7"/>
    <w:rsid w:val="00BA7E9C"/>
    <w:rsid w:val="00BB01BA"/>
    <w:rsid w:val="00BB04A9"/>
    <w:rsid w:val="00BB051F"/>
    <w:rsid w:val="00BB0579"/>
    <w:rsid w:val="00BB0643"/>
    <w:rsid w:val="00BB0EDC"/>
    <w:rsid w:val="00BB10D8"/>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A4B"/>
    <w:rsid w:val="00BC4B41"/>
    <w:rsid w:val="00BC5CE8"/>
    <w:rsid w:val="00BC5D8E"/>
    <w:rsid w:val="00BC5F51"/>
    <w:rsid w:val="00BC65A7"/>
    <w:rsid w:val="00BC6EB0"/>
    <w:rsid w:val="00BC702B"/>
    <w:rsid w:val="00BD0012"/>
    <w:rsid w:val="00BD00DA"/>
    <w:rsid w:val="00BD022F"/>
    <w:rsid w:val="00BD0DFB"/>
    <w:rsid w:val="00BD1382"/>
    <w:rsid w:val="00BD1842"/>
    <w:rsid w:val="00BD224E"/>
    <w:rsid w:val="00BD2D14"/>
    <w:rsid w:val="00BD2FB8"/>
    <w:rsid w:val="00BD2FD1"/>
    <w:rsid w:val="00BD3026"/>
    <w:rsid w:val="00BD4A86"/>
    <w:rsid w:val="00BD4F63"/>
    <w:rsid w:val="00BD5237"/>
    <w:rsid w:val="00BD5242"/>
    <w:rsid w:val="00BD5356"/>
    <w:rsid w:val="00BD5B33"/>
    <w:rsid w:val="00BD5D9D"/>
    <w:rsid w:val="00BD75B9"/>
    <w:rsid w:val="00BD782D"/>
    <w:rsid w:val="00BD7893"/>
    <w:rsid w:val="00BD7EEE"/>
    <w:rsid w:val="00BE0144"/>
    <w:rsid w:val="00BE09F6"/>
    <w:rsid w:val="00BE1640"/>
    <w:rsid w:val="00BE1CEA"/>
    <w:rsid w:val="00BE1E0F"/>
    <w:rsid w:val="00BE240E"/>
    <w:rsid w:val="00BE245A"/>
    <w:rsid w:val="00BE247E"/>
    <w:rsid w:val="00BE25E3"/>
    <w:rsid w:val="00BE30B9"/>
    <w:rsid w:val="00BE3324"/>
    <w:rsid w:val="00BE3913"/>
    <w:rsid w:val="00BE3DBB"/>
    <w:rsid w:val="00BE557D"/>
    <w:rsid w:val="00BE573D"/>
    <w:rsid w:val="00BE578B"/>
    <w:rsid w:val="00BE5B14"/>
    <w:rsid w:val="00BE5B88"/>
    <w:rsid w:val="00BE5C4A"/>
    <w:rsid w:val="00BE61A3"/>
    <w:rsid w:val="00BE6989"/>
    <w:rsid w:val="00BE74CD"/>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7AA"/>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BB0"/>
    <w:rsid w:val="00C12D7E"/>
    <w:rsid w:val="00C13260"/>
    <w:rsid w:val="00C13AF9"/>
    <w:rsid w:val="00C13EEC"/>
    <w:rsid w:val="00C147B5"/>
    <w:rsid w:val="00C148EC"/>
    <w:rsid w:val="00C153D4"/>
    <w:rsid w:val="00C15C16"/>
    <w:rsid w:val="00C15FEE"/>
    <w:rsid w:val="00C1618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3"/>
    <w:rsid w:val="00C25B24"/>
    <w:rsid w:val="00C26290"/>
    <w:rsid w:val="00C2667E"/>
    <w:rsid w:val="00C26E0B"/>
    <w:rsid w:val="00C302F5"/>
    <w:rsid w:val="00C30B40"/>
    <w:rsid w:val="00C30C2F"/>
    <w:rsid w:val="00C30EB6"/>
    <w:rsid w:val="00C31179"/>
    <w:rsid w:val="00C3117F"/>
    <w:rsid w:val="00C3163C"/>
    <w:rsid w:val="00C31740"/>
    <w:rsid w:val="00C332CC"/>
    <w:rsid w:val="00C33C72"/>
    <w:rsid w:val="00C33F13"/>
    <w:rsid w:val="00C34673"/>
    <w:rsid w:val="00C3496D"/>
    <w:rsid w:val="00C34CD1"/>
    <w:rsid w:val="00C35AB4"/>
    <w:rsid w:val="00C3637D"/>
    <w:rsid w:val="00C36777"/>
    <w:rsid w:val="00C3693F"/>
    <w:rsid w:val="00C37F03"/>
    <w:rsid w:val="00C40DF9"/>
    <w:rsid w:val="00C4157C"/>
    <w:rsid w:val="00C41630"/>
    <w:rsid w:val="00C41D7D"/>
    <w:rsid w:val="00C423E4"/>
    <w:rsid w:val="00C426E6"/>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55A5"/>
    <w:rsid w:val="00C5711C"/>
    <w:rsid w:val="00C57263"/>
    <w:rsid w:val="00C5767F"/>
    <w:rsid w:val="00C57753"/>
    <w:rsid w:val="00C57C45"/>
    <w:rsid w:val="00C6051B"/>
    <w:rsid w:val="00C6073A"/>
    <w:rsid w:val="00C6085D"/>
    <w:rsid w:val="00C616B6"/>
    <w:rsid w:val="00C631A4"/>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3F1"/>
    <w:rsid w:val="00C704E1"/>
    <w:rsid w:val="00C708CC"/>
    <w:rsid w:val="00C7131D"/>
    <w:rsid w:val="00C71502"/>
    <w:rsid w:val="00C71A9B"/>
    <w:rsid w:val="00C71CBD"/>
    <w:rsid w:val="00C723B9"/>
    <w:rsid w:val="00C72552"/>
    <w:rsid w:val="00C72A8D"/>
    <w:rsid w:val="00C72B27"/>
    <w:rsid w:val="00C73573"/>
    <w:rsid w:val="00C737BA"/>
    <w:rsid w:val="00C74A5B"/>
    <w:rsid w:val="00C74C09"/>
    <w:rsid w:val="00C74E26"/>
    <w:rsid w:val="00C7569A"/>
    <w:rsid w:val="00C758A7"/>
    <w:rsid w:val="00C75906"/>
    <w:rsid w:val="00C75FC1"/>
    <w:rsid w:val="00C76135"/>
    <w:rsid w:val="00C769C5"/>
    <w:rsid w:val="00C771CB"/>
    <w:rsid w:val="00C772DE"/>
    <w:rsid w:val="00C80DF1"/>
    <w:rsid w:val="00C80F7C"/>
    <w:rsid w:val="00C815EB"/>
    <w:rsid w:val="00C81D81"/>
    <w:rsid w:val="00C8225F"/>
    <w:rsid w:val="00C831E9"/>
    <w:rsid w:val="00C83254"/>
    <w:rsid w:val="00C8349D"/>
    <w:rsid w:val="00C83566"/>
    <w:rsid w:val="00C83598"/>
    <w:rsid w:val="00C83866"/>
    <w:rsid w:val="00C83872"/>
    <w:rsid w:val="00C839E5"/>
    <w:rsid w:val="00C83BA2"/>
    <w:rsid w:val="00C84C50"/>
    <w:rsid w:val="00C85D1B"/>
    <w:rsid w:val="00C85E00"/>
    <w:rsid w:val="00C85EC1"/>
    <w:rsid w:val="00C8634A"/>
    <w:rsid w:val="00C867AC"/>
    <w:rsid w:val="00C875D5"/>
    <w:rsid w:val="00C8799B"/>
    <w:rsid w:val="00C87BB4"/>
    <w:rsid w:val="00C904DF"/>
    <w:rsid w:val="00C90583"/>
    <w:rsid w:val="00C90DA5"/>
    <w:rsid w:val="00C91332"/>
    <w:rsid w:val="00C91333"/>
    <w:rsid w:val="00C9170B"/>
    <w:rsid w:val="00C91F74"/>
    <w:rsid w:val="00C923F9"/>
    <w:rsid w:val="00C92F73"/>
    <w:rsid w:val="00C93592"/>
    <w:rsid w:val="00C9454E"/>
    <w:rsid w:val="00C94560"/>
    <w:rsid w:val="00C94672"/>
    <w:rsid w:val="00C94BE2"/>
    <w:rsid w:val="00C94C4D"/>
    <w:rsid w:val="00C94F94"/>
    <w:rsid w:val="00C954C9"/>
    <w:rsid w:val="00C955F6"/>
    <w:rsid w:val="00C95A21"/>
    <w:rsid w:val="00C95EA3"/>
    <w:rsid w:val="00C96241"/>
    <w:rsid w:val="00C96547"/>
    <w:rsid w:val="00C9701C"/>
    <w:rsid w:val="00C97B1F"/>
    <w:rsid w:val="00C97BF9"/>
    <w:rsid w:val="00C97F92"/>
    <w:rsid w:val="00CA021D"/>
    <w:rsid w:val="00CA07DC"/>
    <w:rsid w:val="00CA0D17"/>
    <w:rsid w:val="00CA1E96"/>
    <w:rsid w:val="00CA315F"/>
    <w:rsid w:val="00CA3229"/>
    <w:rsid w:val="00CA32A6"/>
    <w:rsid w:val="00CA39E0"/>
    <w:rsid w:val="00CA3B1B"/>
    <w:rsid w:val="00CA3FF3"/>
    <w:rsid w:val="00CA4374"/>
    <w:rsid w:val="00CA46D3"/>
    <w:rsid w:val="00CA4C0C"/>
    <w:rsid w:val="00CA527B"/>
    <w:rsid w:val="00CA617A"/>
    <w:rsid w:val="00CA64E9"/>
    <w:rsid w:val="00CA65B7"/>
    <w:rsid w:val="00CA6F26"/>
    <w:rsid w:val="00CA6FC4"/>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BED"/>
    <w:rsid w:val="00CB7361"/>
    <w:rsid w:val="00CB79AE"/>
    <w:rsid w:val="00CC0294"/>
    <w:rsid w:val="00CC031D"/>
    <w:rsid w:val="00CC069B"/>
    <w:rsid w:val="00CC0A80"/>
    <w:rsid w:val="00CC122C"/>
    <w:rsid w:val="00CC1D59"/>
    <w:rsid w:val="00CC3427"/>
    <w:rsid w:val="00CC3F12"/>
    <w:rsid w:val="00CC400B"/>
    <w:rsid w:val="00CC4433"/>
    <w:rsid w:val="00CC4646"/>
    <w:rsid w:val="00CC4787"/>
    <w:rsid w:val="00CC4D31"/>
    <w:rsid w:val="00CC53BB"/>
    <w:rsid w:val="00CC5757"/>
    <w:rsid w:val="00CC5E40"/>
    <w:rsid w:val="00CC6053"/>
    <w:rsid w:val="00CC6A0A"/>
    <w:rsid w:val="00CC7498"/>
    <w:rsid w:val="00CC7AE5"/>
    <w:rsid w:val="00CC7B1C"/>
    <w:rsid w:val="00CC7B62"/>
    <w:rsid w:val="00CC7CD6"/>
    <w:rsid w:val="00CD0080"/>
    <w:rsid w:val="00CD01CA"/>
    <w:rsid w:val="00CD0381"/>
    <w:rsid w:val="00CD14EC"/>
    <w:rsid w:val="00CD1806"/>
    <w:rsid w:val="00CD1F49"/>
    <w:rsid w:val="00CD2446"/>
    <w:rsid w:val="00CD2772"/>
    <w:rsid w:val="00CD2B66"/>
    <w:rsid w:val="00CD3C48"/>
    <w:rsid w:val="00CD3C4E"/>
    <w:rsid w:val="00CD3EC7"/>
    <w:rsid w:val="00CD58EE"/>
    <w:rsid w:val="00CD5BE9"/>
    <w:rsid w:val="00CD6288"/>
    <w:rsid w:val="00CD6BB8"/>
    <w:rsid w:val="00CD7508"/>
    <w:rsid w:val="00CD7C6E"/>
    <w:rsid w:val="00CE0601"/>
    <w:rsid w:val="00CE1AE0"/>
    <w:rsid w:val="00CE1D10"/>
    <w:rsid w:val="00CE23D2"/>
    <w:rsid w:val="00CE2695"/>
    <w:rsid w:val="00CE2F55"/>
    <w:rsid w:val="00CE38F0"/>
    <w:rsid w:val="00CE39E2"/>
    <w:rsid w:val="00CE4569"/>
    <w:rsid w:val="00CE4A91"/>
    <w:rsid w:val="00CE5292"/>
    <w:rsid w:val="00CE5543"/>
    <w:rsid w:val="00CE59EF"/>
    <w:rsid w:val="00CE673A"/>
    <w:rsid w:val="00CE6A1A"/>
    <w:rsid w:val="00CE6D3F"/>
    <w:rsid w:val="00CE7838"/>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6D4E"/>
    <w:rsid w:val="00CF70CB"/>
    <w:rsid w:val="00D00363"/>
    <w:rsid w:val="00D007FF"/>
    <w:rsid w:val="00D0099E"/>
    <w:rsid w:val="00D0132D"/>
    <w:rsid w:val="00D019A2"/>
    <w:rsid w:val="00D01A94"/>
    <w:rsid w:val="00D02AF4"/>
    <w:rsid w:val="00D02DEF"/>
    <w:rsid w:val="00D03C2B"/>
    <w:rsid w:val="00D03DF5"/>
    <w:rsid w:val="00D04179"/>
    <w:rsid w:val="00D04988"/>
    <w:rsid w:val="00D0532B"/>
    <w:rsid w:val="00D0644E"/>
    <w:rsid w:val="00D06A7E"/>
    <w:rsid w:val="00D0751B"/>
    <w:rsid w:val="00D077D7"/>
    <w:rsid w:val="00D0789D"/>
    <w:rsid w:val="00D07F59"/>
    <w:rsid w:val="00D10A23"/>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8AC"/>
    <w:rsid w:val="00D16B2B"/>
    <w:rsid w:val="00D16D18"/>
    <w:rsid w:val="00D170EA"/>
    <w:rsid w:val="00D173E3"/>
    <w:rsid w:val="00D1761F"/>
    <w:rsid w:val="00D17B5D"/>
    <w:rsid w:val="00D2016E"/>
    <w:rsid w:val="00D20DD9"/>
    <w:rsid w:val="00D21140"/>
    <w:rsid w:val="00D21C4F"/>
    <w:rsid w:val="00D21E13"/>
    <w:rsid w:val="00D22389"/>
    <w:rsid w:val="00D22501"/>
    <w:rsid w:val="00D22708"/>
    <w:rsid w:val="00D22836"/>
    <w:rsid w:val="00D22939"/>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B0C"/>
    <w:rsid w:val="00D31D2A"/>
    <w:rsid w:val="00D32142"/>
    <w:rsid w:val="00D32C15"/>
    <w:rsid w:val="00D32EDB"/>
    <w:rsid w:val="00D3307A"/>
    <w:rsid w:val="00D33543"/>
    <w:rsid w:val="00D337E0"/>
    <w:rsid w:val="00D3577B"/>
    <w:rsid w:val="00D35911"/>
    <w:rsid w:val="00D36269"/>
    <w:rsid w:val="00D371B1"/>
    <w:rsid w:val="00D37AF1"/>
    <w:rsid w:val="00D37FD1"/>
    <w:rsid w:val="00D408AE"/>
    <w:rsid w:val="00D409EF"/>
    <w:rsid w:val="00D41466"/>
    <w:rsid w:val="00D41DBA"/>
    <w:rsid w:val="00D42666"/>
    <w:rsid w:val="00D43006"/>
    <w:rsid w:val="00D43140"/>
    <w:rsid w:val="00D431E9"/>
    <w:rsid w:val="00D432F4"/>
    <w:rsid w:val="00D43EDB"/>
    <w:rsid w:val="00D44286"/>
    <w:rsid w:val="00D45186"/>
    <w:rsid w:val="00D451C2"/>
    <w:rsid w:val="00D452D0"/>
    <w:rsid w:val="00D45839"/>
    <w:rsid w:val="00D45C65"/>
    <w:rsid w:val="00D46614"/>
    <w:rsid w:val="00D47375"/>
    <w:rsid w:val="00D474EB"/>
    <w:rsid w:val="00D47954"/>
    <w:rsid w:val="00D47DAF"/>
    <w:rsid w:val="00D47F5D"/>
    <w:rsid w:val="00D504DD"/>
    <w:rsid w:val="00D50786"/>
    <w:rsid w:val="00D50B39"/>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9CD"/>
    <w:rsid w:val="00D63D59"/>
    <w:rsid w:val="00D63DBB"/>
    <w:rsid w:val="00D64E0B"/>
    <w:rsid w:val="00D650E8"/>
    <w:rsid w:val="00D651CF"/>
    <w:rsid w:val="00D65349"/>
    <w:rsid w:val="00D65518"/>
    <w:rsid w:val="00D655D0"/>
    <w:rsid w:val="00D65833"/>
    <w:rsid w:val="00D65ECB"/>
    <w:rsid w:val="00D6608B"/>
    <w:rsid w:val="00D66337"/>
    <w:rsid w:val="00D67D50"/>
    <w:rsid w:val="00D707A3"/>
    <w:rsid w:val="00D70993"/>
    <w:rsid w:val="00D709BF"/>
    <w:rsid w:val="00D70C1E"/>
    <w:rsid w:val="00D70F6D"/>
    <w:rsid w:val="00D71153"/>
    <w:rsid w:val="00D712F5"/>
    <w:rsid w:val="00D722C3"/>
    <w:rsid w:val="00D734A9"/>
    <w:rsid w:val="00D73515"/>
    <w:rsid w:val="00D73FAD"/>
    <w:rsid w:val="00D74215"/>
    <w:rsid w:val="00D743FC"/>
    <w:rsid w:val="00D7487A"/>
    <w:rsid w:val="00D74EBB"/>
    <w:rsid w:val="00D753C5"/>
    <w:rsid w:val="00D75CAA"/>
    <w:rsid w:val="00D76405"/>
    <w:rsid w:val="00D7642F"/>
    <w:rsid w:val="00D76FC7"/>
    <w:rsid w:val="00D77773"/>
    <w:rsid w:val="00D77AE8"/>
    <w:rsid w:val="00D77F70"/>
    <w:rsid w:val="00D80023"/>
    <w:rsid w:val="00D811E8"/>
    <w:rsid w:val="00D81943"/>
    <w:rsid w:val="00D81F8D"/>
    <w:rsid w:val="00D8240D"/>
    <w:rsid w:val="00D8383C"/>
    <w:rsid w:val="00D83A7E"/>
    <w:rsid w:val="00D83D3A"/>
    <w:rsid w:val="00D84CFC"/>
    <w:rsid w:val="00D84D96"/>
    <w:rsid w:val="00D85FB5"/>
    <w:rsid w:val="00D868CD"/>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5F1C"/>
    <w:rsid w:val="00D9659E"/>
    <w:rsid w:val="00D9672E"/>
    <w:rsid w:val="00D96B4D"/>
    <w:rsid w:val="00D97D03"/>
    <w:rsid w:val="00DA010C"/>
    <w:rsid w:val="00DA021D"/>
    <w:rsid w:val="00DA0E0D"/>
    <w:rsid w:val="00DA11C1"/>
    <w:rsid w:val="00DA1866"/>
    <w:rsid w:val="00DA1E38"/>
    <w:rsid w:val="00DA22B8"/>
    <w:rsid w:val="00DA22D3"/>
    <w:rsid w:val="00DA28D3"/>
    <w:rsid w:val="00DA292E"/>
    <w:rsid w:val="00DA351D"/>
    <w:rsid w:val="00DA3E98"/>
    <w:rsid w:val="00DA44F2"/>
    <w:rsid w:val="00DA468D"/>
    <w:rsid w:val="00DA48C7"/>
    <w:rsid w:val="00DA4963"/>
    <w:rsid w:val="00DA4AA9"/>
    <w:rsid w:val="00DA4C6C"/>
    <w:rsid w:val="00DA5C07"/>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9A5"/>
    <w:rsid w:val="00DB2B0B"/>
    <w:rsid w:val="00DB2C62"/>
    <w:rsid w:val="00DB30F3"/>
    <w:rsid w:val="00DB4890"/>
    <w:rsid w:val="00DB5489"/>
    <w:rsid w:val="00DB638D"/>
    <w:rsid w:val="00DB63A9"/>
    <w:rsid w:val="00DB6BED"/>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43"/>
    <w:rsid w:val="00DC5BE4"/>
    <w:rsid w:val="00DC5CDB"/>
    <w:rsid w:val="00DC71E4"/>
    <w:rsid w:val="00DC726C"/>
    <w:rsid w:val="00DC7351"/>
    <w:rsid w:val="00DC7588"/>
    <w:rsid w:val="00DC7AC5"/>
    <w:rsid w:val="00DD0954"/>
    <w:rsid w:val="00DD11CB"/>
    <w:rsid w:val="00DD176E"/>
    <w:rsid w:val="00DD18EC"/>
    <w:rsid w:val="00DD195A"/>
    <w:rsid w:val="00DD1BA0"/>
    <w:rsid w:val="00DD1DC5"/>
    <w:rsid w:val="00DD2396"/>
    <w:rsid w:val="00DD2709"/>
    <w:rsid w:val="00DD2962"/>
    <w:rsid w:val="00DD346D"/>
    <w:rsid w:val="00DD3E78"/>
    <w:rsid w:val="00DD4AE1"/>
    <w:rsid w:val="00DD4CC9"/>
    <w:rsid w:val="00DD4DE7"/>
    <w:rsid w:val="00DD5326"/>
    <w:rsid w:val="00DD54A4"/>
    <w:rsid w:val="00DD5555"/>
    <w:rsid w:val="00DD579F"/>
    <w:rsid w:val="00DD5AF3"/>
    <w:rsid w:val="00DD5ED4"/>
    <w:rsid w:val="00DD66B4"/>
    <w:rsid w:val="00DE0A0C"/>
    <w:rsid w:val="00DE20C0"/>
    <w:rsid w:val="00DE2361"/>
    <w:rsid w:val="00DE2C2B"/>
    <w:rsid w:val="00DE2E63"/>
    <w:rsid w:val="00DE3437"/>
    <w:rsid w:val="00DE39D7"/>
    <w:rsid w:val="00DE4769"/>
    <w:rsid w:val="00DE4FB0"/>
    <w:rsid w:val="00DE5364"/>
    <w:rsid w:val="00DE5CED"/>
    <w:rsid w:val="00DE6742"/>
    <w:rsid w:val="00DE6F66"/>
    <w:rsid w:val="00DE7142"/>
    <w:rsid w:val="00DE7701"/>
    <w:rsid w:val="00DE7B0B"/>
    <w:rsid w:val="00DE7C07"/>
    <w:rsid w:val="00DE7DA6"/>
    <w:rsid w:val="00DF0C14"/>
    <w:rsid w:val="00DF1D95"/>
    <w:rsid w:val="00DF22C8"/>
    <w:rsid w:val="00DF23CF"/>
    <w:rsid w:val="00DF2E8C"/>
    <w:rsid w:val="00DF33C6"/>
    <w:rsid w:val="00DF394B"/>
    <w:rsid w:val="00DF3FB7"/>
    <w:rsid w:val="00DF4022"/>
    <w:rsid w:val="00DF4884"/>
    <w:rsid w:val="00DF4F03"/>
    <w:rsid w:val="00DF536B"/>
    <w:rsid w:val="00DF55A2"/>
    <w:rsid w:val="00DF55FE"/>
    <w:rsid w:val="00DF5991"/>
    <w:rsid w:val="00DF5A11"/>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666"/>
    <w:rsid w:val="00E058C7"/>
    <w:rsid w:val="00E069C8"/>
    <w:rsid w:val="00E06B7A"/>
    <w:rsid w:val="00E06E89"/>
    <w:rsid w:val="00E0791A"/>
    <w:rsid w:val="00E07AE6"/>
    <w:rsid w:val="00E07ED4"/>
    <w:rsid w:val="00E10ACB"/>
    <w:rsid w:val="00E110C6"/>
    <w:rsid w:val="00E11CC0"/>
    <w:rsid w:val="00E129B4"/>
    <w:rsid w:val="00E12D66"/>
    <w:rsid w:val="00E13428"/>
    <w:rsid w:val="00E1348F"/>
    <w:rsid w:val="00E13F49"/>
    <w:rsid w:val="00E146E4"/>
    <w:rsid w:val="00E14A72"/>
    <w:rsid w:val="00E14AD4"/>
    <w:rsid w:val="00E156D1"/>
    <w:rsid w:val="00E158BC"/>
    <w:rsid w:val="00E15E0C"/>
    <w:rsid w:val="00E15FE7"/>
    <w:rsid w:val="00E1600A"/>
    <w:rsid w:val="00E16254"/>
    <w:rsid w:val="00E162AD"/>
    <w:rsid w:val="00E169D4"/>
    <w:rsid w:val="00E173E5"/>
    <w:rsid w:val="00E17531"/>
    <w:rsid w:val="00E1778C"/>
    <w:rsid w:val="00E20361"/>
    <w:rsid w:val="00E204EC"/>
    <w:rsid w:val="00E2051C"/>
    <w:rsid w:val="00E20BB0"/>
    <w:rsid w:val="00E20C40"/>
    <w:rsid w:val="00E21243"/>
    <w:rsid w:val="00E21873"/>
    <w:rsid w:val="00E21D75"/>
    <w:rsid w:val="00E2291A"/>
    <w:rsid w:val="00E23527"/>
    <w:rsid w:val="00E23817"/>
    <w:rsid w:val="00E23DDB"/>
    <w:rsid w:val="00E241E7"/>
    <w:rsid w:val="00E24609"/>
    <w:rsid w:val="00E24F16"/>
    <w:rsid w:val="00E256AA"/>
    <w:rsid w:val="00E25861"/>
    <w:rsid w:val="00E25A56"/>
    <w:rsid w:val="00E25AA0"/>
    <w:rsid w:val="00E262CE"/>
    <w:rsid w:val="00E26550"/>
    <w:rsid w:val="00E26F2C"/>
    <w:rsid w:val="00E27A53"/>
    <w:rsid w:val="00E30B26"/>
    <w:rsid w:val="00E30B6F"/>
    <w:rsid w:val="00E31201"/>
    <w:rsid w:val="00E31D8E"/>
    <w:rsid w:val="00E31F75"/>
    <w:rsid w:val="00E32C01"/>
    <w:rsid w:val="00E32E95"/>
    <w:rsid w:val="00E333FE"/>
    <w:rsid w:val="00E3379F"/>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30AF"/>
    <w:rsid w:val="00E4418D"/>
    <w:rsid w:val="00E44208"/>
    <w:rsid w:val="00E4437B"/>
    <w:rsid w:val="00E45605"/>
    <w:rsid w:val="00E45DF8"/>
    <w:rsid w:val="00E46148"/>
    <w:rsid w:val="00E4630D"/>
    <w:rsid w:val="00E46530"/>
    <w:rsid w:val="00E46D5F"/>
    <w:rsid w:val="00E47383"/>
    <w:rsid w:val="00E479CD"/>
    <w:rsid w:val="00E47CA1"/>
    <w:rsid w:val="00E47FD7"/>
    <w:rsid w:val="00E5044D"/>
    <w:rsid w:val="00E50472"/>
    <w:rsid w:val="00E505B3"/>
    <w:rsid w:val="00E505F8"/>
    <w:rsid w:val="00E51AA4"/>
    <w:rsid w:val="00E51D94"/>
    <w:rsid w:val="00E51FD0"/>
    <w:rsid w:val="00E521CA"/>
    <w:rsid w:val="00E53046"/>
    <w:rsid w:val="00E53279"/>
    <w:rsid w:val="00E534EC"/>
    <w:rsid w:val="00E536BA"/>
    <w:rsid w:val="00E53ADB"/>
    <w:rsid w:val="00E5444F"/>
    <w:rsid w:val="00E549D8"/>
    <w:rsid w:val="00E55039"/>
    <w:rsid w:val="00E551C6"/>
    <w:rsid w:val="00E571F9"/>
    <w:rsid w:val="00E605AE"/>
    <w:rsid w:val="00E6073F"/>
    <w:rsid w:val="00E60A73"/>
    <w:rsid w:val="00E60AA2"/>
    <w:rsid w:val="00E60EF0"/>
    <w:rsid w:val="00E613DF"/>
    <w:rsid w:val="00E618D3"/>
    <w:rsid w:val="00E61958"/>
    <w:rsid w:val="00E62B55"/>
    <w:rsid w:val="00E634ED"/>
    <w:rsid w:val="00E63BC3"/>
    <w:rsid w:val="00E63C1F"/>
    <w:rsid w:val="00E63D61"/>
    <w:rsid w:val="00E63E74"/>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802EE"/>
    <w:rsid w:val="00E80C85"/>
    <w:rsid w:val="00E8144F"/>
    <w:rsid w:val="00E8202E"/>
    <w:rsid w:val="00E82221"/>
    <w:rsid w:val="00E8232F"/>
    <w:rsid w:val="00E82CC1"/>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DF4"/>
    <w:rsid w:val="00E91EED"/>
    <w:rsid w:val="00E9210A"/>
    <w:rsid w:val="00E92150"/>
    <w:rsid w:val="00E929CF"/>
    <w:rsid w:val="00E932F6"/>
    <w:rsid w:val="00E93566"/>
    <w:rsid w:val="00E93E5C"/>
    <w:rsid w:val="00E93EE9"/>
    <w:rsid w:val="00E9666F"/>
    <w:rsid w:val="00E9702A"/>
    <w:rsid w:val="00E97442"/>
    <w:rsid w:val="00E97C29"/>
    <w:rsid w:val="00EA02C2"/>
    <w:rsid w:val="00EA03B6"/>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B0331"/>
    <w:rsid w:val="00EB069B"/>
    <w:rsid w:val="00EB069D"/>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905"/>
    <w:rsid w:val="00EC2892"/>
    <w:rsid w:val="00EC2FAB"/>
    <w:rsid w:val="00EC32B8"/>
    <w:rsid w:val="00EC354E"/>
    <w:rsid w:val="00EC3756"/>
    <w:rsid w:val="00EC4C31"/>
    <w:rsid w:val="00EC521A"/>
    <w:rsid w:val="00EC5647"/>
    <w:rsid w:val="00EC68F6"/>
    <w:rsid w:val="00EC6949"/>
    <w:rsid w:val="00EC7158"/>
    <w:rsid w:val="00EC7277"/>
    <w:rsid w:val="00EC7D2C"/>
    <w:rsid w:val="00ED0DA9"/>
    <w:rsid w:val="00ED0E41"/>
    <w:rsid w:val="00ED21A5"/>
    <w:rsid w:val="00ED247F"/>
    <w:rsid w:val="00ED24DA"/>
    <w:rsid w:val="00ED25E0"/>
    <w:rsid w:val="00ED2FB5"/>
    <w:rsid w:val="00ED3069"/>
    <w:rsid w:val="00ED3A13"/>
    <w:rsid w:val="00ED45B1"/>
    <w:rsid w:val="00ED4C01"/>
    <w:rsid w:val="00ED4E62"/>
    <w:rsid w:val="00ED52A1"/>
    <w:rsid w:val="00ED6D36"/>
    <w:rsid w:val="00ED708B"/>
    <w:rsid w:val="00ED748E"/>
    <w:rsid w:val="00ED76A7"/>
    <w:rsid w:val="00ED790B"/>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32E"/>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246"/>
    <w:rsid w:val="00F001D0"/>
    <w:rsid w:val="00F00FC5"/>
    <w:rsid w:val="00F01608"/>
    <w:rsid w:val="00F01C56"/>
    <w:rsid w:val="00F01C6E"/>
    <w:rsid w:val="00F02606"/>
    <w:rsid w:val="00F02CA8"/>
    <w:rsid w:val="00F03FE3"/>
    <w:rsid w:val="00F049A2"/>
    <w:rsid w:val="00F04BFB"/>
    <w:rsid w:val="00F04F94"/>
    <w:rsid w:val="00F0514E"/>
    <w:rsid w:val="00F064F5"/>
    <w:rsid w:val="00F06686"/>
    <w:rsid w:val="00F06CCB"/>
    <w:rsid w:val="00F07A8D"/>
    <w:rsid w:val="00F07E3F"/>
    <w:rsid w:val="00F10481"/>
    <w:rsid w:val="00F10B29"/>
    <w:rsid w:val="00F115D6"/>
    <w:rsid w:val="00F119B6"/>
    <w:rsid w:val="00F11E65"/>
    <w:rsid w:val="00F120AD"/>
    <w:rsid w:val="00F120CC"/>
    <w:rsid w:val="00F12716"/>
    <w:rsid w:val="00F13191"/>
    <w:rsid w:val="00F1381E"/>
    <w:rsid w:val="00F13841"/>
    <w:rsid w:val="00F1435A"/>
    <w:rsid w:val="00F147BE"/>
    <w:rsid w:val="00F14E9B"/>
    <w:rsid w:val="00F15552"/>
    <w:rsid w:val="00F157DC"/>
    <w:rsid w:val="00F15DC9"/>
    <w:rsid w:val="00F17B09"/>
    <w:rsid w:val="00F17E80"/>
    <w:rsid w:val="00F2027F"/>
    <w:rsid w:val="00F203CD"/>
    <w:rsid w:val="00F20AA3"/>
    <w:rsid w:val="00F20CF3"/>
    <w:rsid w:val="00F2162A"/>
    <w:rsid w:val="00F22B9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93C"/>
    <w:rsid w:val="00F35F74"/>
    <w:rsid w:val="00F35F8E"/>
    <w:rsid w:val="00F373BE"/>
    <w:rsid w:val="00F376E5"/>
    <w:rsid w:val="00F40578"/>
    <w:rsid w:val="00F40946"/>
    <w:rsid w:val="00F40D28"/>
    <w:rsid w:val="00F4116E"/>
    <w:rsid w:val="00F411C8"/>
    <w:rsid w:val="00F41456"/>
    <w:rsid w:val="00F41695"/>
    <w:rsid w:val="00F4182A"/>
    <w:rsid w:val="00F41CF8"/>
    <w:rsid w:val="00F424BE"/>
    <w:rsid w:val="00F4270F"/>
    <w:rsid w:val="00F42DAD"/>
    <w:rsid w:val="00F433CE"/>
    <w:rsid w:val="00F4393C"/>
    <w:rsid w:val="00F43BEB"/>
    <w:rsid w:val="00F449FC"/>
    <w:rsid w:val="00F465FC"/>
    <w:rsid w:val="00F46BFB"/>
    <w:rsid w:val="00F47F7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4455"/>
    <w:rsid w:val="00F54675"/>
    <w:rsid w:val="00F54CDE"/>
    <w:rsid w:val="00F55064"/>
    <w:rsid w:val="00F55364"/>
    <w:rsid w:val="00F55A9B"/>
    <w:rsid w:val="00F572D0"/>
    <w:rsid w:val="00F579AB"/>
    <w:rsid w:val="00F605DE"/>
    <w:rsid w:val="00F60724"/>
    <w:rsid w:val="00F60C4D"/>
    <w:rsid w:val="00F60D08"/>
    <w:rsid w:val="00F61529"/>
    <w:rsid w:val="00F6203F"/>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23A5"/>
    <w:rsid w:val="00F72802"/>
    <w:rsid w:val="00F72C81"/>
    <w:rsid w:val="00F72F41"/>
    <w:rsid w:val="00F73198"/>
    <w:rsid w:val="00F745E3"/>
    <w:rsid w:val="00F74637"/>
    <w:rsid w:val="00F75053"/>
    <w:rsid w:val="00F754DD"/>
    <w:rsid w:val="00F757F8"/>
    <w:rsid w:val="00F76622"/>
    <w:rsid w:val="00F76D42"/>
    <w:rsid w:val="00F775FB"/>
    <w:rsid w:val="00F77E67"/>
    <w:rsid w:val="00F80D37"/>
    <w:rsid w:val="00F80EDD"/>
    <w:rsid w:val="00F81528"/>
    <w:rsid w:val="00F81650"/>
    <w:rsid w:val="00F8172D"/>
    <w:rsid w:val="00F817E2"/>
    <w:rsid w:val="00F82D26"/>
    <w:rsid w:val="00F8324C"/>
    <w:rsid w:val="00F84128"/>
    <w:rsid w:val="00F8485C"/>
    <w:rsid w:val="00F84C77"/>
    <w:rsid w:val="00F855A8"/>
    <w:rsid w:val="00F85B60"/>
    <w:rsid w:val="00F86037"/>
    <w:rsid w:val="00F87C0F"/>
    <w:rsid w:val="00F90C4C"/>
    <w:rsid w:val="00F916AB"/>
    <w:rsid w:val="00F9198F"/>
    <w:rsid w:val="00F924FF"/>
    <w:rsid w:val="00F93377"/>
    <w:rsid w:val="00F93BE1"/>
    <w:rsid w:val="00F945A2"/>
    <w:rsid w:val="00F94642"/>
    <w:rsid w:val="00F947A9"/>
    <w:rsid w:val="00F9578E"/>
    <w:rsid w:val="00F957CF"/>
    <w:rsid w:val="00F958BE"/>
    <w:rsid w:val="00F95A08"/>
    <w:rsid w:val="00F965D4"/>
    <w:rsid w:val="00F9668D"/>
    <w:rsid w:val="00F97A73"/>
    <w:rsid w:val="00F97FB9"/>
    <w:rsid w:val="00FA09B4"/>
    <w:rsid w:val="00FA17F9"/>
    <w:rsid w:val="00FA2503"/>
    <w:rsid w:val="00FA2DF6"/>
    <w:rsid w:val="00FA2F93"/>
    <w:rsid w:val="00FA324D"/>
    <w:rsid w:val="00FA4A93"/>
    <w:rsid w:val="00FA4E86"/>
    <w:rsid w:val="00FA5246"/>
    <w:rsid w:val="00FA5459"/>
    <w:rsid w:val="00FA595B"/>
    <w:rsid w:val="00FA5E4C"/>
    <w:rsid w:val="00FA6769"/>
    <w:rsid w:val="00FA6A07"/>
    <w:rsid w:val="00FA6CDE"/>
    <w:rsid w:val="00FA72D1"/>
    <w:rsid w:val="00FB1829"/>
    <w:rsid w:val="00FB2CBA"/>
    <w:rsid w:val="00FB34C9"/>
    <w:rsid w:val="00FB379E"/>
    <w:rsid w:val="00FB394B"/>
    <w:rsid w:val="00FB3AD9"/>
    <w:rsid w:val="00FB3BA2"/>
    <w:rsid w:val="00FB3D22"/>
    <w:rsid w:val="00FB3D31"/>
    <w:rsid w:val="00FB4586"/>
    <w:rsid w:val="00FB4D79"/>
    <w:rsid w:val="00FB5281"/>
    <w:rsid w:val="00FB59F1"/>
    <w:rsid w:val="00FB5AB0"/>
    <w:rsid w:val="00FB6825"/>
    <w:rsid w:val="00FB6ACE"/>
    <w:rsid w:val="00FB6E75"/>
    <w:rsid w:val="00FB7157"/>
    <w:rsid w:val="00FB77F6"/>
    <w:rsid w:val="00FC0539"/>
    <w:rsid w:val="00FC07A1"/>
    <w:rsid w:val="00FC0E86"/>
    <w:rsid w:val="00FC1C3B"/>
    <w:rsid w:val="00FC2459"/>
    <w:rsid w:val="00FC2C3E"/>
    <w:rsid w:val="00FC2F99"/>
    <w:rsid w:val="00FC46B5"/>
    <w:rsid w:val="00FC4937"/>
    <w:rsid w:val="00FC4C6A"/>
    <w:rsid w:val="00FC5497"/>
    <w:rsid w:val="00FC550C"/>
    <w:rsid w:val="00FC5946"/>
    <w:rsid w:val="00FC6423"/>
    <w:rsid w:val="00FC6CAF"/>
    <w:rsid w:val="00FC7180"/>
    <w:rsid w:val="00FC73A0"/>
    <w:rsid w:val="00FC7560"/>
    <w:rsid w:val="00FC777F"/>
    <w:rsid w:val="00FD0DDA"/>
    <w:rsid w:val="00FD1429"/>
    <w:rsid w:val="00FD2DBA"/>
    <w:rsid w:val="00FD2E42"/>
    <w:rsid w:val="00FD32F4"/>
    <w:rsid w:val="00FD357A"/>
    <w:rsid w:val="00FD3866"/>
    <w:rsid w:val="00FD4245"/>
    <w:rsid w:val="00FD4851"/>
    <w:rsid w:val="00FD4929"/>
    <w:rsid w:val="00FD5370"/>
    <w:rsid w:val="00FD5A99"/>
    <w:rsid w:val="00FD5C58"/>
    <w:rsid w:val="00FD5D94"/>
    <w:rsid w:val="00FD631D"/>
    <w:rsid w:val="00FD633A"/>
    <w:rsid w:val="00FD7253"/>
    <w:rsid w:val="00FD78EC"/>
    <w:rsid w:val="00FE1097"/>
    <w:rsid w:val="00FE18A2"/>
    <w:rsid w:val="00FE18D7"/>
    <w:rsid w:val="00FE1CFA"/>
    <w:rsid w:val="00FE24E8"/>
    <w:rsid w:val="00FE280A"/>
    <w:rsid w:val="00FE2B4B"/>
    <w:rsid w:val="00FE2D48"/>
    <w:rsid w:val="00FE2DC3"/>
    <w:rsid w:val="00FE3445"/>
    <w:rsid w:val="00FE3F6E"/>
    <w:rsid w:val="00FE4208"/>
    <w:rsid w:val="00FE491C"/>
    <w:rsid w:val="00FE49F6"/>
    <w:rsid w:val="00FE5C30"/>
    <w:rsid w:val="00FE5CAB"/>
    <w:rsid w:val="00FE6804"/>
    <w:rsid w:val="00FE7376"/>
    <w:rsid w:val="00FE7E77"/>
    <w:rsid w:val="00FF01CD"/>
    <w:rsid w:val="00FF02B2"/>
    <w:rsid w:val="00FF091C"/>
    <w:rsid w:val="00FF0D84"/>
    <w:rsid w:val="00FF1E59"/>
    <w:rsid w:val="00FF2F5A"/>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6154B"/>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uiPriority w:val="9"/>
    <w:qFormat/>
    <w:rsid w:val="00BE245A"/>
    <w:pPr>
      <w:keepNext/>
      <w:snapToGrid w:val="0"/>
      <w:jc w:val="center"/>
      <w:outlineLvl w:val="4"/>
    </w:pPr>
    <w:rPr>
      <w:i/>
      <w:iCs/>
      <w:sz w:val="20"/>
      <w:szCs w:val="20"/>
    </w:rPr>
  </w:style>
  <w:style w:type="paragraph" w:styleId="Nagwek6">
    <w:name w:val="heading 6"/>
    <w:basedOn w:val="Normalny"/>
    <w:next w:val="Normalny"/>
    <w:link w:val="Nagwek6Znak"/>
    <w:uiPriority w:val="9"/>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uiPriority w:val="9"/>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uiPriority w:val="9"/>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uiPriority w:val="9"/>
    <w:rsid w:val="00BE245A"/>
    <w:rPr>
      <w:rFonts w:ascii="Arial" w:eastAsia="Times New Roman" w:hAnsi="Arial" w:cs="Arial"/>
      <w:b/>
      <w:bCs/>
      <w:sz w:val="24"/>
      <w:szCs w:val="24"/>
      <w:lang w:eastAsia="pl-PL"/>
    </w:rPr>
  </w:style>
  <w:style w:type="character" w:customStyle="1" w:styleId="Nagwek7Znak">
    <w:name w:val="Nagłówek 7 Znak"/>
    <w:link w:val="Nagwek7"/>
    <w:uiPriority w:val="9"/>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uiPriority w:val="99"/>
    <w:qFormat/>
    <w:rsid w:val="00BE245A"/>
    <w:pPr>
      <w:jc w:val="center"/>
    </w:pPr>
    <w:rPr>
      <w:sz w:val="28"/>
      <w:szCs w:val="28"/>
    </w:rPr>
  </w:style>
  <w:style w:type="character" w:customStyle="1" w:styleId="TytuZnak">
    <w:name w:val="Tytuł Znak"/>
    <w:link w:val="Tytu"/>
    <w:uiPriority w:val="99"/>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uiPriority w:val="99"/>
    <w:rsid w:val="00BE245A"/>
    <w:pPr>
      <w:spacing w:after="120"/>
      <w:ind w:left="566"/>
    </w:pPr>
    <w:rPr>
      <w:sz w:val="20"/>
      <w:szCs w:val="20"/>
    </w:rPr>
  </w:style>
  <w:style w:type="paragraph" w:styleId="Tekstpodstawowy2">
    <w:name w:val="Body Text 2"/>
    <w:basedOn w:val="Normalny"/>
    <w:link w:val="Tekstpodstawowy2Znak"/>
    <w:uiPriority w:val="99"/>
    <w:rsid w:val="00BE245A"/>
    <w:pPr>
      <w:spacing w:before="120"/>
      <w:jc w:val="both"/>
    </w:pPr>
    <w:rPr>
      <w:b/>
      <w:bCs/>
      <w:sz w:val="25"/>
      <w:szCs w:val="25"/>
    </w:rPr>
  </w:style>
  <w:style w:type="character" w:customStyle="1" w:styleId="Tekstpodstawowy2Znak">
    <w:name w:val="Tekst podstawowy 2 Znak"/>
    <w:link w:val="Tekstpodstawowy2"/>
    <w:uiPriority w:val="99"/>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uiPriority w:val="99"/>
    <w:rsid w:val="00BE245A"/>
    <w:pPr>
      <w:spacing w:before="120"/>
      <w:jc w:val="both"/>
    </w:pPr>
    <w:rPr>
      <w:i/>
      <w:iCs/>
    </w:rPr>
  </w:style>
  <w:style w:type="character" w:customStyle="1" w:styleId="Tekstpodstawowy3Znak">
    <w:name w:val="Tekst podstawowy 3 Znak"/>
    <w:link w:val="Tekstpodstawowy3"/>
    <w:uiPriority w:val="99"/>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uiPriority w:val="99"/>
    <w:rsid w:val="00BE245A"/>
    <w:pPr>
      <w:ind w:firstLine="420"/>
    </w:pPr>
    <w:rPr>
      <w:b/>
      <w:bCs/>
      <w:i/>
      <w:iCs/>
    </w:rPr>
  </w:style>
  <w:style w:type="character" w:customStyle="1" w:styleId="Tekstpodstawowywcity2Znak">
    <w:name w:val="Tekst podstawowy wcięty 2 Znak"/>
    <w:link w:val="Tekstpodstawowywcity2"/>
    <w:uiPriority w:val="99"/>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rsid w:val="00BE245A"/>
    <w:rPr>
      <w:rFonts w:ascii="Tahoma" w:hAnsi="Tahoma" w:cs="Tahoma"/>
      <w:sz w:val="16"/>
      <w:szCs w:val="16"/>
    </w:rPr>
  </w:style>
  <w:style w:type="character" w:customStyle="1" w:styleId="TekstdymkaZnak">
    <w:name w:val="Tekst dymka Znak"/>
    <w:link w:val="Tekstdymka"/>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rsid w:val="00BE245A"/>
    <w:rPr>
      <w:b/>
      <w:bCs/>
    </w:rPr>
  </w:style>
  <w:style w:type="character" w:customStyle="1" w:styleId="TematkomentarzaZnak">
    <w:name w:val="Temat komentarza 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uiPriority w:val="99"/>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uiPriority w:val="99"/>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uiPriority w:val="99"/>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8817ED"/>
    <w:pPr>
      <w:widowControl w:val="0"/>
      <w:tabs>
        <w:tab w:val="left" w:pos="567"/>
      </w:tabs>
      <w:autoSpaceDE w:val="0"/>
      <w:autoSpaceDN w:val="0"/>
      <w:jc w:val="both"/>
    </w:pPr>
    <w:rPr>
      <w:rFonts w:ascii="Arial" w:hAnsi="Arial" w:cs="Arial"/>
      <w:sz w:val="28"/>
      <w:szCs w:val="28"/>
    </w:rPr>
  </w:style>
  <w:style w:type="paragraph" w:customStyle="1" w:styleId="p0">
    <w:name w:val="p0"/>
    <w:basedOn w:val="Normalny"/>
    <w:rsid w:val="00A71AE4"/>
    <w:pPr>
      <w:spacing w:before="100" w:beforeAutospacing="1" w:after="100" w:afterAutospacing="1" w:line="276" w:lineRule="auto"/>
    </w:pPr>
    <w:rPr>
      <w:rFonts w:ascii="Calibri" w:eastAsia="Calibri" w:hAnsi="Calibri"/>
      <w:sz w:val="22"/>
      <w:szCs w:val="22"/>
    </w:rPr>
  </w:style>
  <w:style w:type="character" w:customStyle="1" w:styleId="b0">
    <w:name w:val="b"/>
    <w:basedOn w:val="Domylnaczcionkaakapitu"/>
    <w:rsid w:val="00A71AE4"/>
  </w:style>
  <w:style w:type="paragraph" w:customStyle="1" w:styleId="p1">
    <w:name w:val="p1"/>
    <w:basedOn w:val="Normalny"/>
    <w:rsid w:val="00A71AE4"/>
    <w:pPr>
      <w:spacing w:before="100" w:beforeAutospacing="1" w:after="100" w:afterAutospacing="1" w:line="276" w:lineRule="auto"/>
    </w:pPr>
    <w:rPr>
      <w:rFonts w:ascii="Calibri" w:eastAsia="Calibri" w:hAnsi="Calibri"/>
      <w:sz w:val="22"/>
      <w:szCs w:val="22"/>
    </w:rPr>
  </w:style>
  <w:style w:type="paragraph" w:customStyle="1" w:styleId="p2">
    <w:name w:val="p2"/>
    <w:basedOn w:val="Normalny"/>
    <w:rsid w:val="00A71AE4"/>
    <w:pPr>
      <w:spacing w:before="100" w:beforeAutospacing="1" w:after="100" w:afterAutospacing="1" w:line="276" w:lineRule="auto"/>
    </w:pPr>
    <w:rPr>
      <w:rFonts w:ascii="Calibri" w:eastAsia="Calibri" w:hAnsi="Calibri"/>
      <w:sz w:val="22"/>
      <w:szCs w:val="22"/>
    </w:rPr>
  </w:style>
  <w:style w:type="character" w:customStyle="1" w:styleId="small">
    <w:name w:val="small"/>
    <w:basedOn w:val="Domylnaczcionkaakapitu"/>
    <w:rsid w:val="00A71AE4"/>
  </w:style>
  <w:style w:type="paragraph" w:styleId="Nagwekspisutreci">
    <w:name w:val="TOC Heading"/>
    <w:basedOn w:val="Nagwek1"/>
    <w:next w:val="Normalny"/>
    <w:uiPriority w:val="39"/>
    <w:qFormat/>
    <w:rsid w:val="00A71AE4"/>
    <w:pPr>
      <w:keepLines/>
      <w:spacing w:before="480" w:after="0" w:line="276" w:lineRule="auto"/>
      <w:jc w:val="left"/>
      <w:outlineLvl w:val="9"/>
    </w:pPr>
    <w:rPr>
      <w:rFonts w:ascii="Cambria" w:hAnsi="Cambria"/>
      <w:color w:val="365F91"/>
      <w:sz w:val="28"/>
      <w:szCs w:val="28"/>
      <w:lang w:val="x-none" w:eastAsia="x-none"/>
    </w:rPr>
  </w:style>
  <w:style w:type="paragraph" w:styleId="Spistreci1">
    <w:name w:val="toc 1"/>
    <w:basedOn w:val="Normalny"/>
    <w:next w:val="Normalny"/>
    <w:autoRedefine/>
    <w:uiPriority w:val="39"/>
    <w:unhideWhenUsed/>
    <w:rsid w:val="00A71AE4"/>
    <w:pPr>
      <w:tabs>
        <w:tab w:val="right" w:leader="dot" w:pos="9062"/>
      </w:tabs>
      <w:spacing w:before="120" w:after="120" w:line="276" w:lineRule="auto"/>
      <w:ind w:left="142"/>
    </w:pPr>
    <w:rPr>
      <w:rFonts w:ascii="Tahoma" w:eastAsia="Calibri" w:hAnsi="Tahoma" w:cs="Tahoma"/>
      <w:noProof/>
      <w:sz w:val="20"/>
      <w:szCs w:val="20"/>
    </w:rPr>
  </w:style>
  <w:style w:type="paragraph" w:styleId="Spistreci2">
    <w:name w:val="toc 2"/>
    <w:basedOn w:val="Normalny"/>
    <w:next w:val="Normalny"/>
    <w:autoRedefine/>
    <w:uiPriority w:val="39"/>
    <w:unhideWhenUsed/>
    <w:rsid w:val="00A71AE4"/>
    <w:pPr>
      <w:tabs>
        <w:tab w:val="right" w:leader="dot" w:pos="9063"/>
      </w:tabs>
      <w:spacing w:line="276" w:lineRule="auto"/>
      <w:ind w:left="221"/>
    </w:pPr>
    <w:rPr>
      <w:rFonts w:ascii="Tahoma" w:eastAsia="Calibri" w:hAnsi="Tahoma" w:cs="Tahoma"/>
      <w:noProof/>
      <w:sz w:val="22"/>
      <w:szCs w:val="22"/>
    </w:rPr>
  </w:style>
  <w:style w:type="paragraph" w:customStyle="1" w:styleId="tekst">
    <w:name w:val="tekst"/>
    <w:basedOn w:val="Normalny"/>
    <w:rsid w:val="00A71AE4"/>
    <w:pPr>
      <w:overflowPunct w:val="0"/>
      <w:autoSpaceDE w:val="0"/>
      <w:autoSpaceDN w:val="0"/>
      <w:adjustRightInd w:val="0"/>
      <w:ind w:left="-57" w:right="-567" w:firstLine="397"/>
      <w:jc w:val="both"/>
      <w:textAlignment w:val="baseline"/>
    </w:pPr>
    <w:rPr>
      <w:szCs w:val="20"/>
    </w:rPr>
  </w:style>
  <w:style w:type="character" w:customStyle="1" w:styleId="parl">
    <w:name w:val="parl"/>
    <w:basedOn w:val="Domylnaczcionkaakapitu"/>
    <w:rsid w:val="00A71AE4"/>
  </w:style>
  <w:style w:type="character" w:customStyle="1" w:styleId="ustb">
    <w:name w:val="ustb"/>
    <w:basedOn w:val="Domylnaczcionkaakapitu"/>
    <w:rsid w:val="00A71AE4"/>
  </w:style>
  <w:style w:type="character" w:customStyle="1" w:styleId="ustl">
    <w:name w:val="ustl"/>
    <w:basedOn w:val="Domylnaczcionkaakapitu"/>
    <w:rsid w:val="00A71AE4"/>
  </w:style>
  <w:style w:type="character" w:customStyle="1" w:styleId="pktl">
    <w:name w:val="pktl"/>
    <w:basedOn w:val="Domylnaczcionkaakapitu"/>
    <w:rsid w:val="00A71AE4"/>
  </w:style>
  <w:style w:type="character" w:customStyle="1" w:styleId="litl">
    <w:name w:val="litl"/>
    <w:basedOn w:val="Domylnaczcionkaakapitu"/>
    <w:rsid w:val="00A71AE4"/>
  </w:style>
  <w:style w:type="paragraph" w:customStyle="1" w:styleId="section-name">
    <w:name w:val="section-name"/>
    <w:basedOn w:val="Normalny"/>
    <w:rsid w:val="00A71AE4"/>
    <w:pPr>
      <w:spacing w:before="100" w:beforeAutospacing="1" w:after="100" w:afterAutospacing="1"/>
    </w:pPr>
  </w:style>
  <w:style w:type="paragraph" w:customStyle="1" w:styleId="tytul">
    <w:name w:val="tytul"/>
    <w:basedOn w:val="Normalny"/>
    <w:rsid w:val="00A71AE4"/>
    <w:pPr>
      <w:spacing w:before="100" w:beforeAutospacing="1" w:after="100" w:afterAutospacing="1"/>
    </w:pPr>
  </w:style>
  <w:style w:type="paragraph" w:customStyle="1" w:styleId="artykulparagraf">
    <w:name w:val="artykul_paragraf"/>
    <w:basedOn w:val="Normalny"/>
    <w:rsid w:val="00A71AE4"/>
    <w:pPr>
      <w:spacing w:before="100" w:beforeAutospacing="1" w:after="100" w:afterAutospacing="1"/>
    </w:pPr>
  </w:style>
  <w:style w:type="paragraph" w:customStyle="1" w:styleId="podpunkt1">
    <w:name w:val="podpunkt_1"/>
    <w:basedOn w:val="Normalny"/>
    <w:rsid w:val="00A71AE4"/>
    <w:pPr>
      <w:spacing w:before="100" w:beforeAutospacing="1" w:after="100" w:afterAutospacing="1"/>
    </w:pPr>
  </w:style>
  <w:style w:type="paragraph" w:customStyle="1" w:styleId="punkt1">
    <w:name w:val="punkt_1"/>
    <w:basedOn w:val="Normalny"/>
    <w:rsid w:val="00A71AE4"/>
    <w:pPr>
      <w:spacing w:before="100" w:beforeAutospacing="1" w:after="100" w:afterAutospacing="1"/>
    </w:pPr>
  </w:style>
  <w:style w:type="character" w:customStyle="1" w:styleId="editsection">
    <w:name w:val="editsection"/>
    <w:basedOn w:val="Domylnaczcionkaakapitu"/>
    <w:rsid w:val="00A71AE4"/>
  </w:style>
  <w:style w:type="character" w:customStyle="1" w:styleId="mw-headline">
    <w:name w:val="mw-headline"/>
    <w:basedOn w:val="Domylnaczcionkaakapitu"/>
    <w:rsid w:val="00A71AE4"/>
  </w:style>
  <w:style w:type="paragraph" w:styleId="Lista3">
    <w:name w:val="List 3"/>
    <w:basedOn w:val="Normalny"/>
    <w:uiPriority w:val="99"/>
    <w:unhideWhenUsed/>
    <w:rsid w:val="00A71AE4"/>
    <w:pPr>
      <w:spacing w:after="200" w:line="276" w:lineRule="auto"/>
      <w:ind w:left="849" w:hanging="283"/>
      <w:contextualSpacing/>
    </w:pPr>
    <w:rPr>
      <w:rFonts w:ascii="Calibri" w:eastAsia="Calibri" w:hAnsi="Calibri"/>
      <w:sz w:val="22"/>
      <w:szCs w:val="22"/>
    </w:rPr>
  </w:style>
  <w:style w:type="paragraph" w:styleId="Lista4">
    <w:name w:val="List 4"/>
    <w:basedOn w:val="Normalny"/>
    <w:uiPriority w:val="99"/>
    <w:unhideWhenUsed/>
    <w:rsid w:val="00A71AE4"/>
    <w:pPr>
      <w:spacing w:after="200" w:line="276" w:lineRule="auto"/>
      <w:ind w:left="1132" w:hanging="283"/>
      <w:contextualSpacing/>
    </w:pPr>
    <w:rPr>
      <w:rFonts w:ascii="Calibri" w:eastAsia="Calibri" w:hAnsi="Calibri"/>
      <w:sz w:val="22"/>
      <w:szCs w:val="22"/>
    </w:rPr>
  </w:style>
  <w:style w:type="paragraph" w:styleId="Data">
    <w:name w:val="Date"/>
    <w:basedOn w:val="Normalny"/>
    <w:next w:val="Normalny"/>
    <w:link w:val="DataZnak"/>
    <w:uiPriority w:val="99"/>
    <w:unhideWhenUsed/>
    <w:rsid w:val="00A71AE4"/>
    <w:pPr>
      <w:spacing w:after="200" w:line="276" w:lineRule="auto"/>
    </w:pPr>
    <w:rPr>
      <w:rFonts w:ascii="Calibri" w:eastAsia="Calibri" w:hAnsi="Calibri"/>
      <w:sz w:val="22"/>
      <w:szCs w:val="22"/>
    </w:rPr>
  </w:style>
  <w:style w:type="character" w:customStyle="1" w:styleId="DataZnak">
    <w:name w:val="Data Znak"/>
    <w:basedOn w:val="Domylnaczcionkaakapitu"/>
    <w:link w:val="Data"/>
    <w:uiPriority w:val="99"/>
    <w:rsid w:val="00A71AE4"/>
    <w:rPr>
      <w:sz w:val="22"/>
      <w:szCs w:val="22"/>
    </w:rPr>
  </w:style>
  <w:style w:type="paragraph" w:styleId="Listapunktowana2">
    <w:name w:val="List Bullet 2"/>
    <w:basedOn w:val="Normalny"/>
    <w:uiPriority w:val="99"/>
    <w:unhideWhenUsed/>
    <w:rsid w:val="00A71AE4"/>
    <w:pPr>
      <w:numPr>
        <w:numId w:val="23"/>
      </w:numPr>
      <w:spacing w:after="200" w:line="276" w:lineRule="auto"/>
      <w:contextualSpacing/>
    </w:pPr>
    <w:rPr>
      <w:rFonts w:ascii="Calibri" w:eastAsia="Calibri" w:hAnsi="Calibri"/>
      <w:sz w:val="22"/>
      <w:szCs w:val="22"/>
    </w:rPr>
  </w:style>
  <w:style w:type="paragraph" w:styleId="Listapunktowana3">
    <w:name w:val="List Bullet 3"/>
    <w:basedOn w:val="Normalny"/>
    <w:uiPriority w:val="99"/>
    <w:unhideWhenUsed/>
    <w:rsid w:val="00A71AE4"/>
    <w:pPr>
      <w:numPr>
        <w:numId w:val="24"/>
      </w:numPr>
      <w:spacing w:after="200" w:line="276" w:lineRule="auto"/>
      <w:contextualSpacing/>
    </w:pPr>
    <w:rPr>
      <w:rFonts w:ascii="Calibri" w:eastAsia="Calibri" w:hAnsi="Calibri"/>
      <w:sz w:val="22"/>
      <w:szCs w:val="22"/>
    </w:rPr>
  </w:style>
  <w:style w:type="paragraph" w:styleId="Listapunktowana4">
    <w:name w:val="List Bullet 4"/>
    <w:basedOn w:val="Normalny"/>
    <w:uiPriority w:val="99"/>
    <w:unhideWhenUsed/>
    <w:rsid w:val="00A71AE4"/>
    <w:pPr>
      <w:numPr>
        <w:numId w:val="25"/>
      </w:numPr>
      <w:spacing w:after="200" w:line="276" w:lineRule="auto"/>
      <w:contextualSpacing/>
    </w:pPr>
    <w:rPr>
      <w:rFonts w:ascii="Calibri" w:eastAsia="Calibri" w:hAnsi="Calibri"/>
      <w:sz w:val="22"/>
      <w:szCs w:val="22"/>
    </w:rPr>
  </w:style>
  <w:style w:type="paragraph" w:styleId="Tekstpodstawowyzwciciem">
    <w:name w:val="Body Text First Indent"/>
    <w:basedOn w:val="Tekstpodstawowy"/>
    <w:link w:val="TekstpodstawowyzwciciemZnak"/>
    <w:uiPriority w:val="99"/>
    <w:unhideWhenUsed/>
    <w:rsid w:val="00A71AE4"/>
    <w:pPr>
      <w:spacing w:after="200" w:line="276" w:lineRule="auto"/>
      <w:ind w:firstLine="360"/>
    </w:pPr>
    <w:rPr>
      <w:rFonts w:ascii="Calibri" w:eastAsia="Calibri" w:hAnsi="Calibri" w:cs="Times New Roman"/>
      <w:sz w:val="22"/>
      <w:szCs w:val="22"/>
    </w:rPr>
  </w:style>
  <w:style w:type="character" w:customStyle="1" w:styleId="TekstpodstawowyzwciciemZnak">
    <w:name w:val="Tekst podstawowy z wcięciem Znak"/>
    <w:basedOn w:val="TekstpodstawowyZnak"/>
    <w:link w:val="Tekstpodstawowyzwciciem"/>
    <w:uiPriority w:val="99"/>
    <w:rsid w:val="00A71AE4"/>
    <w:rPr>
      <w:rFonts w:ascii="Arial" w:eastAsia="Times New Roman" w:hAnsi="Arial" w:cs="Arial"/>
      <w:sz w:val="22"/>
      <w:szCs w:val="22"/>
      <w:lang w:eastAsia="pl-PL"/>
    </w:rPr>
  </w:style>
  <w:style w:type="paragraph" w:styleId="Tekstpodstawowyzwciciem2">
    <w:name w:val="Body Text First Indent 2"/>
    <w:basedOn w:val="Tekstpodstawowywcity"/>
    <w:link w:val="Tekstpodstawowyzwciciem2Znak"/>
    <w:uiPriority w:val="99"/>
    <w:unhideWhenUsed/>
    <w:rsid w:val="00A71AE4"/>
    <w:pPr>
      <w:spacing w:after="200" w:line="276" w:lineRule="auto"/>
      <w:ind w:left="360" w:firstLine="360"/>
    </w:pPr>
    <w:rPr>
      <w:rFonts w:ascii="Calibri" w:eastAsia="Calibri" w:hAnsi="Calibri"/>
      <w:sz w:val="22"/>
      <w:szCs w:val="22"/>
    </w:rPr>
  </w:style>
  <w:style w:type="character" w:customStyle="1" w:styleId="Tekstpodstawowyzwciciem2Znak">
    <w:name w:val="Tekst podstawowy z wcięciem 2 Znak"/>
    <w:basedOn w:val="TekstpodstawowywcityZnak"/>
    <w:link w:val="Tekstpodstawowyzwciciem2"/>
    <w:uiPriority w:val="99"/>
    <w:rsid w:val="00A71AE4"/>
    <w:rPr>
      <w:rFonts w:ascii="Times New Roman" w:eastAsia="Times New Roman" w:hAnsi="Times New Roman" w:cs="Times New Roman"/>
      <w:sz w:val="22"/>
      <w:szCs w:val="22"/>
      <w:lang w:eastAsia="pl-PL"/>
    </w:rPr>
  </w:style>
  <w:style w:type="numbering" w:customStyle="1" w:styleId="Styl1">
    <w:name w:val="Styl1"/>
    <w:uiPriority w:val="99"/>
    <w:rsid w:val="00A71AE4"/>
    <w:pPr>
      <w:numPr>
        <w:numId w:val="26"/>
      </w:numPr>
    </w:pPr>
  </w:style>
  <w:style w:type="character" w:customStyle="1" w:styleId="apple-converted-space">
    <w:name w:val="apple-converted-space"/>
    <w:basedOn w:val="Domylnaczcionkaakapitu"/>
    <w:rsid w:val="00A71AE4"/>
  </w:style>
  <w:style w:type="paragraph" w:customStyle="1" w:styleId="paragrafnumeracja">
    <w:name w:val="paragraf_numeracja"/>
    <w:basedOn w:val="Listanumerowana"/>
    <w:link w:val="paragrafnumeracjaZnak"/>
    <w:uiPriority w:val="99"/>
    <w:rsid w:val="00A71AE4"/>
    <w:pPr>
      <w:widowControl/>
      <w:autoSpaceDE/>
      <w:autoSpaceDN/>
      <w:adjustRightInd/>
      <w:spacing w:before="120" w:after="120"/>
      <w:jc w:val="both"/>
    </w:pPr>
    <w:rPr>
      <w:rFonts w:ascii="Arial Narrow" w:eastAsia="Calibri" w:hAnsi="Arial Narrow"/>
      <w:kern w:val="28"/>
      <w:sz w:val="22"/>
      <w:szCs w:val="22"/>
      <w:lang w:val="x-none" w:eastAsia="x-none"/>
    </w:rPr>
  </w:style>
  <w:style w:type="character" w:customStyle="1" w:styleId="paragrafnumeracjaZnak">
    <w:name w:val="paragraf_numeracja Znak"/>
    <w:link w:val="paragrafnumeracja"/>
    <w:uiPriority w:val="99"/>
    <w:rsid w:val="00A71AE4"/>
    <w:rPr>
      <w:rFonts w:ascii="Arial Narrow" w:hAnsi="Arial Narrow"/>
      <w:kern w:val="28"/>
      <w:sz w:val="22"/>
      <w:szCs w:val="22"/>
      <w:lang w:val="x-none" w:eastAsia="x-none"/>
    </w:rPr>
  </w:style>
  <w:style w:type="paragraph" w:styleId="Listanumerowana">
    <w:name w:val="List Number"/>
    <w:basedOn w:val="Normalny"/>
    <w:uiPriority w:val="99"/>
    <w:rsid w:val="00A71AE4"/>
    <w:pPr>
      <w:widowControl w:val="0"/>
      <w:numPr>
        <w:numId w:val="27"/>
      </w:numPr>
      <w:autoSpaceDE w:val="0"/>
      <w:autoSpaceDN w:val="0"/>
      <w:adjustRightInd w:val="0"/>
    </w:pPr>
    <w:rPr>
      <w:sz w:val="20"/>
      <w:szCs w:val="20"/>
    </w:rPr>
  </w:style>
  <w:style w:type="paragraph" w:customStyle="1" w:styleId="Standard">
    <w:name w:val="Standard"/>
    <w:uiPriority w:val="99"/>
    <w:rsid w:val="00A71AE4"/>
    <w:pPr>
      <w:widowControl w:val="0"/>
      <w:autoSpaceDE w:val="0"/>
      <w:autoSpaceDN w:val="0"/>
      <w:adjustRightInd w:val="0"/>
    </w:pPr>
    <w:rPr>
      <w:rFonts w:ascii="Times New Roman" w:eastAsia="Times New Roman" w:hAnsi="Times New Roman"/>
    </w:rPr>
  </w:style>
  <w:style w:type="paragraph" w:customStyle="1" w:styleId="Arial12">
    <w:name w:val="Arial12"/>
    <w:basedOn w:val="Normalny"/>
    <w:uiPriority w:val="99"/>
    <w:rsid w:val="00A71AE4"/>
    <w:pPr>
      <w:tabs>
        <w:tab w:val="left" w:pos="567"/>
        <w:tab w:val="left" w:pos="1134"/>
        <w:tab w:val="left" w:pos="1701"/>
        <w:tab w:val="left" w:pos="2268"/>
        <w:tab w:val="left" w:pos="2835"/>
      </w:tabs>
      <w:jc w:val="both"/>
    </w:pPr>
    <w:rPr>
      <w:rFonts w:ascii="Arial" w:hAnsi="Arial"/>
      <w:sz w:val="20"/>
      <w:szCs w:val="20"/>
    </w:rPr>
  </w:style>
  <w:style w:type="paragraph" w:customStyle="1" w:styleId="Style4">
    <w:name w:val="Style4"/>
    <w:basedOn w:val="Normalny"/>
    <w:uiPriority w:val="99"/>
    <w:rsid w:val="00A71AE4"/>
    <w:pPr>
      <w:widowControl w:val="0"/>
      <w:autoSpaceDE w:val="0"/>
      <w:autoSpaceDN w:val="0"/>
      <w:adjustRightInd w:val="0"/>
      <w:spacing w:line="279" w:lineRule="exact"/>
      <w:ind w:hanging="325"/>
      <w:jc w:val="both"/>
    </w:pPr>
    <w:rPr>
      <w:rFonts w:ascii="Arial" w:hAnsi="Arial" w:cs="Arial"/>
    </w:rPr>
  </w:style>
  <w:style w:type="paragraph" w:customStyle="1" w:styleId="ZnakZnakZnakZnak1">
    <w:name w:val="Znak Znak Znak Znak1"/>
    <w:basedOn w:val="Normalny"/>
    <w:uiPriority w:val="99"/>
    <w:rsid w:val="00A71AE4"/>
    <w:rPr>
      <w:sz w:val="20"/>
      <w:szCs w:val="20"/>
    </w:rPr>
  </w:style>
  <w:style w:type="paragraph" w:customStyle="1" w:styleId="AkapitzlistaciskiTahoma">
    <w:name w:val="Akapit z listą + (Łaciński) Tahoma"/>
    <w:aliases w:val="10 pt,Wyjustowany,Po:  6 pt"/>
    <w:basedOn w:val="Normalny"/>
    <w:rsid w:val="00A71AE4"/>
    <w:pPr>
      <w:widowControl w:val="0"/>
      <w:numPr>
        <w:numId w:val="29"/>
      </w:numPr>
      <w:adjustRightInd w:val="0"/>
      <w:ind w:left="357" w:hanging="357"/>
      <w:jc w:val="both"/>
      <w:textAlignment w:val="baseline"/>
    </w:pPr>
    <w:rPr>
      <w:rFonts w:ascii="Tahoma" w:hAnsi="Tahoma" w:cs="Tahoma"/>
      <w:kern w:val="32"/>
      <w:sz w:val="20"/>
      <w:szCs w:val="20"/>
    </w:rPr>
  </w:style>
  <w:style w:type="character" w:customStyle="1" w:styleId="Heading3Char">
    <w:name w:val="Heading 3 Char"/>
    <w:locked/>
    <w:rsid w:val="00591D8A"/>
    <w:rPr>
      <w:rFonts w:ascii="Arial" w:hAnsi="Arial" w:cs="Times New Roman"/>
      <w:b/>
      <w:bCs/>
      <w:sz w:val="26"/>
      <w:szCs w:val="26"/>
      <w:lang w:val="x-none" w:eastAsia="pl-PL"/>
    </w:rPr>
  </w:style>
  <w:style w:type="paragraph" w:customStyle="1" w:styleId="Normalnywypunktowywanie">
    <w:name w:val="Normalny_wypunktowywanie"/>
    <w:basedOn w:val="Normalny"/>
    <w:link w:val="NormalnywypunktowywanieZnak"/>
    <w:rsid w:val="00591D8A"/>
    <w:pPr>
      <w:numPr>
        <w:numId w:val="62"/>
      </w:numPr>
      <w:ind w:left="709" w:hanging="142"/>
      <w:jc w:val="both"/>
    </w:pPr>
    <w:rPr>
      <w:rFonts w:ascii="Arial" w:eastAsia="Calibri" w:hAnsi="Arial"/>
      <w:sz w:val="20"/>
      <w:szCs w:val="20"/>
      <w:lang w:val="x-none" w:eastAsia="x-none"/>
    </w:rPr>
  </w:style>
  <w:style w:type="character" w:customStyle="1" w:styleId="NormalnywypunktowywanieZnak">
    <w:name w:val="Normalny_wypunktowywanie Znak"/>
    <w:link w:val="Normalnywypunktowywanie"/>
    <w:locked/>
    <w:rsid w:val="00591D8A"/>
    <w:rPr>
      <w:rFonts w:ascii="Arial" w:hAnsi="Arial"/>
      <w:lang w:val="x-none" w:eastAsia="x-none"/>
    </w:rPr>
  </w:style>
  <w:style w:type="paragraph" w:customStyle="1" w:styleId="NormalBOLD">
    <w:name w:val="Normal BOLD"/>
    <w:basedOn w:val="Normalny"/>
    <w:link w:val="NormalBOLDZnak"/>
    <w:rsid w:val="00591D8A"/>
    <w:pPr>
      <w:jc w:val="both"/>
    </w:pPr>
    <w:rPr>
      <w:rFonts w:ascii="Arial" w:eastAsia="Calibri" w:hAnsi="Arial"/>
      <w:b/>
    </w:rPr>
  </w:style>
  <w:style w:type="character" w:customStyle="1" w:styleId="NormalBOLDZnak">
    <w:name w:val="Normal BOLD Znak"/>
    <w:link w:val="NormalBOLD"/>
    <w:locked/>
    <w:rsid w:val="00591D8A"/>
    <w:rPr>
      <w:rFonts w:ascii="Arial" w:hAnsi="Arial"/>
      <w:b/>
      <w:sz w:val="24"/>
      <w:szCs w:val="24"/>
    </w:rPr>
  </w:style>
  <w:style w:type="paragraph" w:customStyle="1" w:styleId="Listapunktowana1">
    <w:name w:val="Lista punktowana1"/>
    <w:basedOn w:val="Normalny"/>
    <w:rsid w:val="00591D8A"/>
    <w:pPr>
      <w:ind w:left="283" w:hanging="283"/>
    </w:pPr>
    <w:rPr>
      <w:rFonts w:eastAsia="Calibri"/>
      <w:b/>
      <w:kern w:val="1"/>
      <w:sz w:val="28"/>
      <w:szCs w:val="20"/>
      <w:lang w:eastAsia="ar-SA"/>
    </w:rPr>
  </w:style>
  <w:style w:type="paragraph" w:customStyle="1" w:styleId="listparagraph">
    <w:name w:val="listparagraph"/>
    <w:basedOn w:val="Normalny"/>
    <w:rsid w:val="00591D8A"/>
    <w:pPr>
      <w:ind w:left="720"/>
    </w:pPr>
  </w:style>
  <w:style w:type="character" w:customStyle="1" w:styleId="bold-txt1">
    <w:name w:val="bold-txt1"/>
    <w:rsid w:val="00591D8A"/>
    <w:rPr>
      <w:b/>
      <w:bCs/>
    </w:rPr>
  </w:style>
  <w:style w:type="paragraph" w:customStyle="1" w:styleId="Podstawowyakapitowy">
    <w:name w:val="[Podstawowy akapitowy]"/>
    <w:basedOn w:val="Default"/>
    <w:next w:val="Default"/>
    <w:rsid w:val="00591D8A"/>
    <w:rPr>
      <w:rFonts w:ascii="Arial" w:hAnsi="Arial"/>
      <w:color w:val="auto"/>
    </w:rPr>
  </w:style>
  <w:style w:type="character" w:customStyle="1" w:styleId="cz1">
    <w:name w:val="cz1"/>
    <w:rsid w:val="00591D8A"/>
    <w:rPr>
      <w:color w:val="FF0000"/>
    </w:rPr>
  </w:style>
  <w:style w:type="paragraph" w:customStyle="1" w:styleId="Bezodstpw1">
    <w:name w:val="Bez odstępów1"/>
    <w:rsid w:val="00591D8A"/>
    <w:rPr>
      <w:rFonts w:eastAsia="Times New Roman"/>
      <w:sz w:val="22"/>
      <w:szCs w:val="22"/>
      <w:lang w:eastAsia="en-US"/>
    </w:rPr>
  </w:style>
  <w:style w:type="character" w:customStyle="1" w:styleId="zrodlo3">
    <w:name w:val="zrodlo3"/>
    <w:rsid w:val="00591D8A"/>
    <w:rPr>
      <w:i/>
      <w:iCs/>
      <w:color w:val="000000"/>
      <w:sz w:val="14"/>
      <w:szCs w:val="14"/>
    </w:rPr>
  </w:style>
  <w:style w:type="character" w:customStyle="1" w:styleId="Teksttreci">
    <w:name w:val="Tekst treści_"/>
    <w:link w:val="Teksttreci1"/>
    <w:uiPriority w:val="99"/>
    <w:rsid w:val="00591D8A"/>
    <w:rPr>
      <w:shd w:val="clear" w:color="auto" w:fill="FFFFFF"/>
    </w:rPr>
  </w:style>
  <w:style w:type="paragraph" w:customStyle="1" w:styleId="Teksttreci1">
    <w:name w:val="Tekst treści1"/>
    <w:basedOn w:val="Normalny"/>
    <w:link w:val="Teksttreci"/>
    <w:uiPriority w:val="99"/>
    <w:rsid w:val="00591D8A"/>
    <w:pPr>
      <w:shd w:val="clear" w:color="auto" w:fill="FFFFFF"/>
      <w:spacing w:before="180" w:line="284" w:lineRule="exact"/>
      <w:ind w:hanging="420"/>
      <w:jc w:val="center"/>
    </w:pPr>
    <w:rPr>
      <w:rFonts w:ascii="Calibri" w:eastAsia="Calibri" w:hAnsi="Calibri"/>
      <w:sz w:val="20"/>
      <w:szCs w:val="20"/>
    </w:rPr>
  </w:style>
  <w:style w:type="paragraph" w:customStyle="1" w:styleId="Tekstpodstawowywcity21">
    <w:name w:val="Tekst podstawowy wcięty 21"/>
    <w:basedOn w:val="Normalny"/>
    <w:rsid w:val="00591D8A"/>
    <w:pPr>
      <w:suppressAutoHyphens/>
      <w:ind w:left="1134" w:hanging="1134"/>
    </w:pPr>
    <w:rPr>
      <w:rFonts w:ascii="Arial" w:hAnsi="Arial"/>
      <w:szCs w:val="20"/>
      <w:lang w:eastAsia="ar-SA"/>
    </w:rPr>
  </w:style>
  <w:style w:type="character" w:customStyle="1" w:styleId="h11">
    <w:name w:val="h11"/>
    <w:rsid w:val="00591D8A"/>
    <w:rPr>
      <w:rFonts w:ascii="Verdana" w:hAnsi="Verdana" w:hint="default"/>
      <w:b/>
      <w:bCs/>
      <w:i w:val="0"/>
      <w:iCs w:val="0"/>
      <w:sz w:val="23"/>
      <w:szCs w:val="23"/>
    </w:rPr>
  </w:style>
  <w:style w:type="character" w:customStyle="1" w:styleId="Teksttreci2">
    <w:name w:val="Tekst treści (2)_"/>
    <w:link w:val="Teksttreci21"/>
    <w:uiPriority w:val="99"/>
    <w:locked/>
    <w:rsid w:val="00591D8A"/>
    <w:rPr>
      <w:rFonts w:ascii="Arial" w:hAnsi="Arial" w:cs="Arial"/>
      <w:sz w:val="22"/>
      <w:szCs w:val="22"/>
      <w:shd w:val="clear" w:color="auto" w:fill="FFFFFF"/>
    </w:rPr>
  </w:style>
  <w:style w:type="paragraph" w:customStyle="1" w:styleId="Teksttreci21">
    <w:name w:val="Tekst treści (2)1"/>
    <w:basedOn w:val="Normalny"/>
    <w:link w:val="Teksttreci2"/>
    <w:uiPriority w:val="99"/>
    <w:rsid w:val="00591D8A"/>
    <w:pPr>
      <w:widowControl w:val="0"/>
      <w:shd w:val="clear" w:color="auto" w:fill="FFFFFF"/>
      <w:spacing w:after="360" w:line="240" w:lineRule="atLeast"/>
      <w:ind w:hanging="460"/>
      <w:jc w:val="both"/>
    </w:pPr>
    <w:rPr>
      <w:rFonts w:ascii="Arial" w:eastAsia="Calibri" w:hAnsi="Arial" w:cs="Arial"/>
      <w:sz w:val="22"/>
      <w:szCs w:val="22"/>
    </w:rPr>
  </w:style>
  <w:style w:type="paragraph" w:customStyle="1" w:styleId="Bullet1">
    <w:name w:val="Bullet 1"/>
    <w:basedOn w:val="Normalny"/>
    <w:uiPriority w:val="99"/>
    <w:rsid w:val="00591D8A"/>
    <w:pPr>
      <w:numPr>
        <w:numId w:val="63"/>
      </w:numPr>
      <w:spacing w:line="260" w:lineRule="atLeast"/>
    </w:pPr>
    <w:rPr>
      <w:rFonts w:ascii="Arial" w:eastAsia="Calibri" w:hAnsi="Arial" w:cs="Arial"/>
      <w:spacing w:val="-2"/>
      <w:sz w:val="20"/>
      <w:szCs w:val="20"/>
      <w:lang w:eastAsia="en-US"/>
    </w:rPr>
  </w:style>
  <w:style w:type="character" w:customStyle="1" w:styleId="fontstyle67">
    <w:name w:val="fontstyle67"/>
    <w:uiPriority w:val="99"/>
    <w:rsid w:val="00591D8A"/>
    <w:rPr>
      <w:rFonts w:cs="Times New Roman"/>
    </w:rPr>
  </w:style>
  <w:style w:type="character" w:customStyle="1" w:styleId="item-fieldname">
    <w:name w:val="item-fieldname"/>
    <w:rsid w:val="00591D8A"/>
  </w:style>
  <w:style w:type="character" w:customStyle="1" w:styleId="item-fieldvalue">
    <w:name w:val="item-fieldvalue"/>
    <w:rsid w:val="00591D8A"/>
  </w:style>
  <w:style w:type="paragraph" w:customStyle="1" w:styleId="APUNKT">
    <w:name w:val="A_PUNKT"/>
    <w:basedOn w:val="Normalny"/>
    <w:rsid w:val="00591D8A"/>
    <w:pPr>
      <w:widowControl w:val="0"/>
      <w:tabs>
        <w:tab w:val="num" w:pos="851"/>
      </w:tabs>
      <w:autoSpaceDE w:val="0"/>
      <w:autoSpaceDN w:val="0"/>
      <w:ind w:left="851" w:hanging="284"/>
    </w:pPr>
    <w:rPr>
      <w:rFonts w:ascii="Arial Narrow" w:hAnsi="Arial Narrow"/>
      <w:kern w:val="28"/>
      <w:szCs w:val="20"/>
    </w:rPr>
  </w:style>
  <w:style w:type="paragraph" w:customStyle="1" w:styleId="ATABELA">
    <w:name w:val="A_TABELA"/>
    <w:basedOn w:val="Normalny"/>
    <w:rsid w:val="00591D8A"/>
    <w:pPr>
      <w:widowControl w:val="0"/>
      <w:autoSpaceDE w:val="0"/>
      <w:autoSpaceDN w:val="0"/>
    </w:pPr>
    <w:rPr>
      <w:rFonts w:ascii="Arial Narrow" w:hAnsi="Arial Narrow"/>
      <w:kern w:val="28"/>
      <w:sz w:val="22"/>
      <w:szCs w:val="20"/>
    </w:rPr>
  </w:style>
  <w:style w:type="character" w:customStyle="1" w:styleId="hps">
    <w:name w:val="hps"/>
    <w:rsid w:val="00591D8A"/>
  </w:style>
  <w:style w:type="paragraph" w:customStyle="1" w:styleId="WW-NormalnyWeb">
    <w:name w:val="WW-Normalny (Web)"/>
    <w:basedOn w:val="Normalny"/>
    <w:uiPriority w:val="99"/>
    <w:rsid w:val="00591D8A"/>
    <w:pPr>
      <w:suppressAutoHyphens/>
      <w:spacing w:before="100" w:after="100"/>
    </w:pPr>
    <w:rPr>
      <w:szCs w:val="20"/>
      <w:lang w:eastAsia="ar-SA"/>
    </w:rPr>
  </w:style>
  <w:style w:type="paragraph" w:customStyle="1" w:styleId="Indeks">
    <w:name w:val="Indeks"/>
    <w:basedOn w:val="Normalny"/>
    <w:rsid w:val="00591D8A"/>
    <w:pPr>
      <w:suppressLineNumbers/>
      <w:suppressAutoHyphens/>
    </w:pPr>
    <w:rPr>
      <w:rFonts w:cs="Tahoma"/>
      <w:lang w:eastAsia="ar-SA"/>
    </w:rPr>
  </w:style>
  <w:style w:type="paragraph" w:customStyle="1" w:styleId="jems-tekst">
    <w:name w:val="jems-tekst"/>
    <w:qFormat/>
    <w:rsid w:val="00F8324C"/>
    <w:pPr>
      <w:tabs>
        <w:tab w:val="left" w:pos="1701"/>
        <w:tab w:val="left" w:pos="3402"/>
        <w:tab w:val="left" w:pos="5103"/>
        <w:tab w:val="left" w:pos="6804"/>
        <w:tab w:val="right" w:pos="8505"/>
      </w:tabs>
      <w:spacing w:before="120" w:after="60" w:line="276" w:lineRule="auto"/>
      <w:ind w:left="851"/>
      <w:jc w:val="both"/>
    </w:pPr>
    <w:rPr>
      <w:rFonts w:ascii="Arial" w:eastAsia="Times New Roman" w:hAnsi="Arial"/>
      <w:sz w:val="18"/>
      <w:szCs w:val="22"/>
      <w:lang w:eastAsia="en-US"/>
    </w:rPr>
  </w:style>
  <w:style w:type="paragraph" w:customStyle="1" w:styleId="jems-nagwek1">
    <w:name w:val="jems-nagłówek1"/>
    <w:next w:val="jems-tekst"/>
    <w:rsid w:val="00F8324C"/>
    <w:pPr>
      <w:keepNext/>
      <w:numPr>
        <w:numId w:val="76"/>
      </w:numPr>
      <w:tabs>
        <w:tab w:val="left" w:pos="851"/>
      </w:tabs>
      <w:spacing w:before="240" w:after="240" w:line="288" w:lineRule="auto"/>
      <w:outlineLvl w:val="0"/>
    </w:pPr>
    <w:rPr>
      <w:rFonts w:ascii="Arial" w:eastAsia="Times New Roman" w:hAnsi="Arial"/>
      <w:b/>
      <w:sz w:val="32"/>
      <w:szCs w:val="22"/>
      <w:lang w:eastAsia="en-US"/>
    </w:rPr>
  </w:style>
  <w:style w:type="paragraph" w:customStyle="1" w:styleId="jems-nagwek2">
    <w:name w:val="jems-nagłówek2"/>
    <w:basedOn w:val="jems-nagwek1"/>
    <w:next w:val="jems-tekst"/>
    <w:rsid w:val="00F8324C"/>
    <w:pPr>
      <w:numPr>
        <w:ilvl w:val="1"/>
      </w:numPr>
      <w:spacing w:after="120"/>
      <w:outlineLvl w:val="1"/>
    </w:pPr>
    <w:rPr>
      <w:sz w:val="28"/>
    </w:rPr>
  </w:style>
  <w:style w:type="paragraph" w:customStyle="1" w:styleId="jems-nagwek3">
    <w:name w:val="jems-nagłówek3"/>
    <w:basedOn w:val="jems-nagwek2"/>
    <w:next w:val="jems-tekst"/>
    <w:rsid w:val="00F8324C"/>
    <w:pPr>
      <w:numPr>
        <w:ilvl w:val="2"/>
      </w:numPr>
      <w:outlineLvl w:val="2"/>
    </w:pPr>
    <w:rPr>
      <w:sz w:val="24"/>
    </w:rPr>
  </w:style>
  <w:style w:type="paragraph" w:customStyle="1" w:styleId="jems-nagwek4">
    <w:name w:val="jems-nagłówek4"/>
    <w:basedOn w:val="jems-nagwek3"/>
    <w:next w:val="jems-tekst"/>
    <w:rsid w:val="00F8324C"/>
    <w:pPr>
      <w:numPr>
        <w:ilvl w:val="3"/>
      </w:numPr>
      <w:outlineLvl w:val="3"/>
    </w:pPr>
    <w:rPr>
      <w:sz w:val="20"/>
    </w:rPr>
  </w:style>
  <w:style w:type="numbering" w:customStyle="1" w:styleId="jems-opis-listanagwkw">
    <w:name w:val="jems-opis-lista nagłówków"/>
    <w:uiPriority w:val="99"/>
    <w:rsid w:val="00F8324C"/>
    <w:pPr>
      <w:numPr>
        <w:numId w:val="86"/>
      </w:numPr>
    </w:pPr>
  </w:style>
  <w:style w:type="character" w:customStyle="1" w:styleId="jems-czcionka-czerwone">
    <w:name w:val="jems-czcionka-czerwone"/>
    <w:uiPriority w:val="1"/>
    <w:rsid w:val="00F8324C"/>
    <w:rPr>
      <w:color w:val="FF0000"/>
    </w:rPr>
  </w:style>
  <w:style w:type="character" w:customStyle="1" w:styleId="jems-czcionka-to-0">
    <w:name w:val="jems-czcionka-tło-0"/>
    <w:uiPriority w:val="1"/>
    <w:rsid w:val="00F8324C"/>
    <w:rPr>
      <w:color w:val="auto"/>
    </w:rPr>
  </w:style>
  <w:style w:type="paragraph" w:customStyle="1" w:styleId="WZAnormalny">
    <w:name w:val="WZA normalny"/>
    <w:rsid w:val="00F8324C"/>
    <w:pPr>
      <w:spacing w:before="80" w:after="120" w:line="264" w:lineRule="auto"/>
      <w:jc w:val="both"/>
    </w:pPr>
    <w:rPr>
      <w:rFonts w:ascii="Arial" w:eastAsia="Times New Roman" w:hAnsi="Arial"/>
      <w:sz w:val="22"/>
      <w:szCs w:val="22"/>
      <w:lang w:eastAsia="ar-SA"/>
    </w:rPr>
  </w:style>
  <w:style w:type="character" w:customStyle="1" w:styleId="jems-czcionka-to-te">
    <w:name w:val="jems-czcionka-tło-żółte"/>
    <w:uiPriority w:val="1"/>
    <w:rsid w:val="00042C89"/>
    <w:rPr>
      <w:color w:val="auto"/>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ceidg.gov.pl/CEIDG/Ceidg.Public.Ul/Search.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rs.ms.gov.pl/web/wyszukiwarka-k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F8EEBD193E38499DE37E6A03A9C177" ma:contentTypeVersion="2" ma:contentTypeDescription="Utwórz nowy dokument." ma:contentTypeScope="" ma:versionID="039bd30d48778bc0eaad28d851dd20fb">
  <xsd:schema xmlns:xsd="http://www.w3.org/2001/XMLSchema" xmlns:xs="http://www.w3.org/2001/XMLSchema" xmlns:p="http://schemas.microsoft.com/office/2006/metadata/properties" xmlns:ns2="9098b659-39b5-4ea9-bda9-13cb70fb72d3" targetNamespace="http://schemas.microsoft.com/office/2006/metadata/properties" ma:root="true" ma:fieldsID="7a3e4478f7d28c11287c8d0bce557fca" ns2:_="">
    <xsd:import namespace="9098b659-39b5-4ea9-bda9-13cb70fb72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8b659-39b5-4ea9-bda9-13cb70fb72d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F435-1D0D-4272-A55D-9B5B6E463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8b659-39b5-4ea9-bda9-13cb70fb7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2BB9E-8943-42AA-A935-1EAD7DFD3794}">
  <ds:schemaRefs>
    <ds:schemaRef ds:uri="http://schemas.microsoft.com/sharepoint/v3/contenttype/forms"/>
  </ds:schemaRefs>
</ds:datastoreItem>
</file>

<file path=customXml/itemProps3.xml><?xml version="1.0" encoding="utf-8"?>
<ds:datastoreItem xmlns:ds="http://schemas.openxmlformats.org/officeDocument/2006/customXml" ds:itemID="{A24C77B7-95A9-4ED4-A86E-2E374BD5EF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CCC2AC-24DD-4F9F-BFC7-0A649D93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3912</Words>
  <Characters>23478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Pawelec Małgorzata</cp:lastModifiedBy>
  <cp:revision>3</cp:revision>
  <cp:lastPrinted>2024-07-18T13:22:00Z</cp:lastPrinted>
  <dcterms:created xsi:type="dcterms:W3CDTF">2024-07-18T13:24:00Z</dcterms:created>
  <dcterms:modified xsi:type="dcterms:W3CDTF">2024-07-18T13:29:00Z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0x0101003EF8EEBD193E38499DE37E6A03A9C177</vt:lpwstr>
  </property>
</Properties>
</file>