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u.27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A5432A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  <w:r w:rsidRPr="00A5432A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>WY</w:t>
      </w:r>
      <w:r w:rsidR="00493C8B" w:rsidRPr="00A5432A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KAZ </w:t>
      </w:r>
      <w:r w:rsidR="00AD06B3" w:rsidRPr="00A5432A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A5432A" w:rsidRDefault="00EE4798" w:rsidP="00AD06B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4E44E9" w:rsidRPr="00A5432A">
        <w:rPr>
          <w:szCs w:val="20"/>
        </w:rPr>
        <w:t xml:space="preserve">Przeprowadzenie szkolenia dla nauczycieli </w:t>
      </w:r>
      <w:r w:rsidR="004E44E9" w:rsidRPr="00A5432A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A5432A">
        <w:rPr>
          <w:szCs w:val="20"/>
        </w:rPr>
        <w:t xml:space="preserve">, </w:t>
      </w:r>
      <w:r w:rsidR="004E44E9" w:rsidRPr="00A5432A">
        <w:rPr>
          <w:color w:val="000000"/>
          <w:szCs w:val="20"/>
        </w:rPr>
        <w:t xml:space="preserve">w ramach projektu „Warszawska – czas zawodowców” w ramach Działania 3.3. Edukacja zawodowa, Poddziałanie 3.3.1. Jakość edukacji zawodowej, współfinansowanego ze środków Unii Europejskiej w ramach Europejskiego Funduszu Społecznego. </w:t>
      </w:r>
      <w:r w:rsidR="004E44E9" w:rsidRPr="00A5432A">
        <w:rPr>
          <w:rFonts w:cs="Times New Roman"/>
          <w:szCs w:val="20"/>
        </w:rPr>
        <w:t>RPPM.03.03.01-22-0018-16-01</w:t>
      </w:r>
      <w:r w:rsidR="00BB42A2" w:rsidRPr="00A5432A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A5432A" w:rsidRPr="00A5432A">
        <w:rPr>
          <w:rFonts w:eastAsia="Arial" w:cs="Times New Roman"/>
          <w:b/>
          <w:kern w:val="1"/>
          <w:szCs w:val="20"/>
          <w:lang w:eastAsia="zh-CN" w:bidi="hi-IN"/>
        </w:rPr>
        <w:t>O</w:t>
      </w:r>
      <w:r w:rsidR="00CA70FA" w:rsidRPr="00A5432A">
        <w:rPr>
          <w:rFonts w:eastAsia="Arial" w:cs="Times New Roman"/>
          <w:b/>
          <w:kern w:val="1"/>
          <w:szCs w:val="20"/>
          <w:lang w:eastAsia="zh-CN" w:bidi="hi-IN"/>
        </w:rPr>
        <w:t>świadczam</w:t>
      </w:r>
      <w:r w:rsidR="00CA70FA" w:rsidRPr="00A5432A">
        <w:rPr>
          <w:rFonts w:eastAsia="Arial" w:cs="Times New Roman"/>
          <w:kern w:val="1"/>
          <w:szCs w:val="20"/>
          <w:lang w:eastAsia="zh-CN" w:bidi="hi-IN"/>
        </w:rPr>
        <w:t>, co </w:t>
      </w:r>
      <w:r w:rsidR="00BB42A2" w:rsidRPr="00A5432A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451B1" w:rsidRDefault="00F451B1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635957" w:rsidSect="00F451B1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0C" w:rsidRDefault="008C0B0C">
      <w:pPr>
        <w:spacing w:after="0" w:line="240" w:lineRule="auto"/>
      </w:pPr>
      <w:r>
        <w:separator/>
      </w:r>
    </w:p>
  </w:endnote>
  <w:endnote w:type="continuationSeparator" w:id="0">
    <w:p w:rsidR="008C0B0C" w:rsidRDefault="008C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81497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08AA">
      <w:rPr>
        <w:szCs w:val="20"/>
      </w:rPr>
      <w:instrText xml:space="preserve"> PAGE </w:instrText>
    </w:r>
    <w:r>
      <w:rPr>
        <w:szCs w:val="20"/>
      </w:rPr>
      <w:fldChar w:fldCharType="separate"/>
    </w:r>
    <w:r w:rsidR="004C4A3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0C" w:rsidRDefault="008C0B0C">
      <w:pPr>
        <w:spacing w:after="0" w:line="240" w:lineRule="auto"/>
      </w:pPr>
      <w:r>
        <w:separator/>
      </w:r>
    </w:p>
  </w:footnote>
  <w:footnote w:type="continuationSeparator" w:id="0">
    <w:p w:rsidR="008C0B0C" w:rsidRDefault="008C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CE08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1EC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5D15"/>
    <w:rsid w:val="000864B5"/>
    <w:rsid w:val="00086B4A"/>
    <w:rsid w:val="00087198"/>
    <w:rsid w:val="00087DC7"/>
    <w:rsid w:val="000902F6"/>
    <w:rsid w:val="00090903"/>
    <w:rsid w:val="00090C1B"/>
    <w:rsid w:val="00090C4A"/>
    <w:rsid w:val="000912FE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714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4EC4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2C3A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3762B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7AD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CFE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59D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3E31"/>
    <w:rsid w:val="004C4A30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4E9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BB2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1E9B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0D39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78F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67"/>
    <w:rsid w:val="007E7AFC"/>
    <w:rsid w:val="007E7AFD"/>
    <w:rsid w:val="007F3CF9"/>
    <w:rsid w:val="007F4D79"/>
    <w:rsid w:val="007F507B"/>
    <w:rsid w:val="007F5A4D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1C03"/>
    <w:rsid w:val="00812B72"/>
    <w:rsid w:val="0081418D"/>
    <w:rsid w:val="008144C5"/>
    <w:rsid w:val="00814774"/>
    <w:rsid w:val="0081497F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777C4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0B0C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1F5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8FB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432A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AA7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1C67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08AA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441E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56FA"/>
    <w:rsid w:val="00D67270"/>
    <w:rsid w:val="00D67392"/>
    <w:rsid w:val="00D70A80"/>
    <w:rsid w:val="00D73F43"/>
    <w:rsid w:val="00D7447F"/>
    <w:rsid w:val="00D75B0A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3A50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024D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5BEE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25AD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1B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4467-8A7A-463F-A585-D0911D79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33</cp:revision>
  <cp:lastPrinted>2021-10-06T05:40:00Z</cp:lastPrinted>
  <dcterms:created xsi:type="dcterms:W3CDTF">2021-08-03T10:31:00Z</dcterms:created>
  <dcterms:modified xsi:type="dcterms:W3CDTF">2021-10-06T07:18:00Z</dcterms:modified>
</cp:coreProperties>
</file>