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48B72" w14:textId="77777777" w:rsidR="00DF4128" w:rsidRPr="005B5DAA" w:rsidRDefault="00DF4128" w:rsidP="009A1930">
      <w:pPr>
        <w:widowControl w:val="0"/>
        <w:autoSpaceDE w:val="0"/>
        <w:autoSpaceDN w:val="0"/>
        <w:adjustRightInd w:val="0"/>
        <w:spacing w:after="0" w:line="276" w:lineRule="auto"/>
        <w:rPr>
          <w:rFonts w:ascii="Arial" w:hAnsi="Arial" w:cs="Arial"/>
          <w:b/>
          <w:bCs/>
          <w:sz w:val="20"/>
          <w:szCs w:val="20"/>
        </w:rPr>
      </w:pPr>
    </w:p>
    <w:p w14:paraId="385B49B0" w14:textId="3D53BE5F" w:rsidR="00DF4128" w:rsidRPr="005B5DAA" w:rsidRDefault="00C6075F" w:rsidP="005B5DAA">
      <w:pPr>
        <w:widowControl w:val="0"/>
        <w:autoSpaceDE w:val="0"/>
        <w:autoSpaceDN w:val="0"/>
        <w:adjustRightInd w:val="0"/>
        <w:spacing w:after="0" w:line="276" w:lineRule="auto"/>
        <w:jc w:val="center"/>
        <w:rPr>
          <w:rFonts w:ascii="Arial" w:hAnsi="Arial" w:cs="Arial"/>
          <w:b/>
          <w:bCs/>
          <w:sz w:val="20"/>
          <w:szCs w:val="20"/>
        </w:rPr>
      </w:pPr>
      <w:r w:rsidRPr="005B5DAA">
        <w:rPr>
          <w:rFonts w:ascii="Arial" w:hAnsi="Arial" w:cs="Arial"/>
          <w:b/>
          <w:bCs/>
          <w:sz w:val="20"/>
          <w:szCs w:val="20"/>
        </w:rPr>
        <w:t>UMOWA</w:t>
      </w:r>
      <w:r w:rsidR="00464CE8" w:rsidRPr="005B5DAA">
        <w:rPr>
          <w:rFonts w:ascii="Arial" w:hAnsi="Arial" w:cs="Arial"/>
          <w:b/>
          <w:bCs/>
          <w:sz w:val="20"/>
          <w:szCs w:val="20"/>
        </w:rPr>
        <w:t xml:space="preserve"> </w:t>
      </w:r>
      <w:r w:rsidR="00984763" w:rsidRPr="005B5DAA">
        <w:rPr>
          <w:rFonts w:ascii="Arial" w:hAnsi="Arial" w:cs="Arial"/>
          <w:b/>
          <w:bCs/>
          <w:sz w:val="20"/>
          <w:szCs w:val="20"/>
        </w:rPr>
        <w:t xml:space="preserve">NR </w:t>
      </w:r>
      <w:r w:rsidR="004E3C44" w:rsidRPr="005B5DAA">
        <w:rPr>
          <w:rFonts w:ascii="Arial" w:hAnsi="Arial" w:cs="Arial"/>
          <w:b/>
          <w:bCs/>
          <w:sz w:val="20"/>
          <w:szCs w:val="20"/>
        </w:rPr>
        <w:t>……………………………</w:t>
      </w:r>
    </w:p>
    <w:p w14:paraId="674A4624" w14:textId="407E6819" w:rsidR="009C4812" w:rsidRPr="005B5DAA" w:rsidRDefault="009C4812" w:rsidP="005B5DAA">
      <w:pPr>
        <w:widowControl w:val="0"/>
        <w:autoSpaceDE w:val="0"/>
        <w:autoSpaceDN w:val="0"/>
        <w:adjustRightInd w:val="0"/>
        <w:spacing w:after="0" w:line="276" w:lineRule="auto"/>
        <w:jc w:val="center"/>
        <w:rPr>
          <w:rFonts w:ascii="Arial" w:hAnsi="Arial" w:cs="Arial"/>
          <w:b/>
          <w:bCs/>
          <w:sz w:val="20"/>
          <w:szCs w:val="20"/>
        </w:rPr>
      </w:pPr>
      <w:r w:rsidRPr="005B5DAA">
        <w:rPr>
          <w:rFonts w:ascii="Arial" w:hAnsi="Arial" w:cs="Arial"/>
          <w:b/>
          <w:bCs/>
          <w:sz w:val="20"/>
          <w:szCs w:val="20"/>
        </w:rPr>
        <w:t>(Projekt)</w:t>
      </w:r>
    </w:p>
    <w:p w14:paraId="7ADF6C4C" w14:textId="77777777" w:rsidR="00C52B11" w:rsidRPr="005B5DAA" w:rsidRDefault="00C52B11" w:rsidP="005B5DAA">
      <w:pPr>
        <w:widowControl w:val="0"/>
        <w:autoSpaceDE w:val="0"/>
        <w:autoSpaceDN w:val="0"/>
        <w:adjustRightInd w:val="0"/>
        <w:spacing w:after="0" w:line="276" w:lineRule="auto"/>
        <w:jc w:val="center"/>
        <w:rPr>
          <w:rFonts w:ascii="Arial" w:hAnsi="Arial" w:cs="Arial"/>
          <w:b/>
          <w:bCs/>
          <w:sz w:val="20"/>
          <w:szCs w:val="20"/>
        </w:rPr>
      </w:pPr>
    </w:p>
    <w:p w14:paraId="2F58F3F5" w14:textId="0668853E" w:rsidR="004E3C44" w:rsidRPr="005B5DAA" w:rsidRDefault="009A1930" w:rsidP="009A1930">
      <w:pPr>
        <w:spacing w:before="120" w:after="120" w:line="276" w:lineRule="auto"/>
        <w:jc w:val="both"/>
        <w:rPr>
          <w:rFonts w:ascii="Arial" w:hAnsi="Arial" w:cs="Arial"/>
          <w:sz w:val="20"/>
          <w:szCs w:val="20"/>
        </w:rPr>
      </w:pPr>
      <w:r>
        <w:rPr>
          <w:rFonts w:ascii="Arial" w:hAnsi="Arial" w:cs="Arial"/>
          <w:sz w:val="20"/>
          <w:szCs w:val="20"/>
        </w:rPr>
        <w:t xml:space="preserve">W </w:t>
      </w:r>
      <w:r w:rsidR="004E3C44" w:rsidRPr="005B5DAA">
        <w:rPr>
          <w:rFonts w:ascii="Arial" w:hAnsi="Arial" w:cs="Arial"/>
          <w:sz w:val="20"/>
          <w:szCs w:val="20"/>
        </w:rPr>
        <w:t xml:space="preserve">dniu  ……………………………………….. r. pomiędzy </w:t>
      </w:r>
    </w:p>
    <w:p w14:paraId="0293CD22" w14:textId="72CC5A9C" w:rsidR="004E3C44" w:rsidRPr="005B5DAA" w:rsidRDefault="004E3C44" w:rsidP="009A1930">
      <w:pPr>
        <w:spacing w:before="120" w:after="120" w:line="276" w:lineRule="auto"/>
        <w:jc w:val="both"/>
        <w:rPr>
          <w:rFonts w:ascii="Arial" w:hAnsi="Arial" w:cs="Arial"/>
          <w:sz w:val="20"/>
          <w:szCs w:val="20"/>
        </w:rPr>
      </w:pPr>
      <w:r w:rsidRPr="005B5DAA">
        <w:rPr>
          <w:rFonts w:ascii="Arial" w:hAnsi="Arial" w:cs="Arial"/>
          <w:b/>
          <w:sz w:val="20"/>
          <w:szCs w:val="20"/>
        </w:rPr>
        <w:t>„Koleje Małopolskie” sp. z o.o.</w:t>
      </w:r>
      <w:r w:rsidRPr="005B5DAA">
        <w:rPr>
          <w:rFonts w:ascii="Arial" w:hAnsi="Arial" w:cs="Arial"/>
          <w:sz w:val="20"/>
          <w:szCs w:val="20"/>
        </w:rPr>
        <w:t xml:space="preserve"> z siedzibą w Krakowie, ul. Racławicka 56/416, 30-017 Kraków, wpisaną do Rejestru Przedsiębiorców Krajowego Rejestru Sądowego prowadzonego przez Sąd Rejonowy dla Krakowa – Śródmieścia w Krakowie, XI Wydział Gospodarczy Krajowego Rejestru Sądowego pod nr KRS 0000500799, REGON 123034972, NIP 6772379445; kapitał zakładowy w</w:t>
      </w:r>
      <w:r w:rsidR="009A1930">
        <w:rPr>
          <w:rFonts w:ascii="Arial" w:hAnsi="Arial" w:cs="Arial"/>
          <w:sz w:val="20"/>
          <w:szCs w:val="20"/>
        </w:rPr>
        <w:t> </w:t>
      </w:r>
      <w:r w:rsidRPr="005B5DAA">
        <w:rPr>
          <w:rFonts w:ascii="Arial" w:hAnsi="Arial" w:cs="Arial"/>
          <w:sz w:val="20"/>
          <w:szCs w:val="20"/>
        </w:rPr>
        <w:t>wysokości: 58 818 000,00 zł, pokryty w całości, zwana dalej</w:t>
      </w:r>
      <w:r w:rsidR="009A1930">
        <w:rPr>
          <w:rFonts w:ascii="Arial" w:hAnsi="Arial" w:cs="Arial"/>
          <w:sz w:val="20"/>
          <w:szCs w:val="20"/>
        </w:rPr>
        <w:t>:</w:t>
      </w:r>
      <w:r w:rsidRPr="005B5DAA">
        <w:rPr>
          <w:rFonts w:ascii="Arial" w:hAnsi="Arial" w:cs="Arial"/>
          <w:sz w:val="20"/>
          <w:szCs w:val="20"/>
        </w:rPr>
        <w:t xml:space="preserve"> </w:t>
      </w:r>
      <w:r w:rsidR="009A1930">
        <w:rPr>
          <w:rFonts w:ascii="Arial" w:hAnsi="Arial" w:cs="Arial"/>
          <w:sz w:val="20"/>
          <w:szCs w:val="20"/>
        </w:rPr>
        <w:t>„</w:t>
      </w:r>
      <w:r w:rsidRPr="009A1930">
        <w:rPr>
          <w:rFonts w:ascii="Arial" w:hAnsi="Arial" w:cs="Arial"/>
          <w:b/>
          <w:sz w:val="20"/>
          <w:szCs w:val="20"/>
        </w:rPr>
        <w:t>Zamawiającym</w:t>
      </w:r>
      <w:r w:rsidR="009A1930">
        <w:rPr>
          <w:rFonts w:ascii="Arial" w:hAnsi="Arial" w:cs="Arial"/>
          <w:sz w:val="20"/>
          <w:szCs w:val="20"/>
        </w:rPr>
        <w:t>”</w:t>
      </w:r>
      <w:r w:rsidRPr="005B5DAA">
        <w:rPr>
          <w:rFonts w:ascii="Arial" w:hAnsi="Arial" w:cs="Arial"/>
          <w:sz w:val="20"/>
          <w:szCs w:val="20"/>
        </w:rPr>
        <w:t>, reprezentowanym przez:</w:t>
      </w:r>
    </w:p>
    <w:p w14:paraId="7B313DA2" w14:textId="582B548F" w:rsidR="004E3C44" w:rsidRPr="009A1930" w:rsidRDefault="004E3C44" w:rsidP="005B5DAA">
      <w:pPr>
        <w:spacing w:after="0" w:line="276" w:lineRule="auto"/>
        <w:jc w:val="both"/>
        <w:rPr>
          <w:rFonts w:ascii="Arial" w:hAnsi="Arial" w:cs="Arial"/>
          <w:b/>
          <w:sz w:val="20"/>
          <w:szCs w:val="20"/>
        </w:rPr>
      </w:pPr>
      <w:r w:rsidRPr="005B5DAA">
        <w:rPr>
          <w:rFonts w:ascii="Arial" w:hAnsi="Arial" w:cs="Arial"/>
          <w:b/>
          <w:sz w:val="20"/>
          <w:szCs w:val="20"/>
        </w:rPr>
        <w:t>Tomasza Warchoła – Prezesa Zarządu</w:t>
      </w:r>
      <w:r w:rsidR="009A1930">
        <w:rPr>
          <w:rFonts w:ascii="Arial" w:hAnsi="Arial" w:cs="Arial"/>
          <w:sz w:val="20"/>
          <w:szCs w:val="20"/>
        </w:rPr>
        <w:t xml:space="preserve">, </w:t>
      </w:r>
    </w:p>
    <w:p w14:paraId="2B16571B" w14:textId="77777777" w:rsidR="004E3C44" w:rsidRPr="005B5DAA" w:rsidRDefault="004E3C44" w:rsidP="005B5DAA">
      <w:pPr>
        <w:spacing w:after="0" w:line="276" w:lineRule="auto"/>
        <w:jc w:val="both"/>
        <w:rPr>
          <w:rFonts w:ascii="Arial" w:hAnsi="Arial" w:cs="Arial"/>
          <w:sz w:val="20"/>
          <w:szCs w:val="20"/>
        </w:rPr>
      </w:pPr>
      <w:r w:rsidRPr="005B5DAA">
        <w:rPr>
          <w:rFonts w:ascii="Arial" w:hAnsi="Arial" w:cs="Arial"/>
          <w:sz w:val="20"/>
          <w:szCs w:val="20"/>
        </w:rPr>
        <w:t>a</w:t>
      </w:r>
    </w:p>
    <w:p w14:paraId="13187CE7" w14:textId="77777777" w:rsidR="004E3C44" w:rsidRPr="005B5DAA" w:rsidRDefault="004E3C44" w:rsidP="005B5DAA">
      <w:pPr>
        <w:spacing w:after="0" w:line="276" w:lineRule="auto"/>
        <w:jc w:val="both"/>
        <w:rPr>
          <w:rFonts w:ascii="Arial" w:hAnsi="Arial" w:cs="Arial"/>
          <w:b/>
          <w:sz w:val="20"/>
          <w:szCs w:val="20"/>
        </w:rPr>
      </w:pPr>
      <w:r w:rsidRPr="005B5DAA">
        <w:rPr>
          <w:rFonts w:ascii="Arial" w:hAnsi="Arial" w:cs="Arial"/>
          <w:b/>
          <w:sz w:val="20"/>
          <w:szCs w:val="20"/>
        </w:rPr>
        <w:t xml:space="preserve">W PRZYPADKU SPÓŁKI PRAWA HANDLOWEGO* </w:t>
      </w:r>
    </w:p>
    <w:p w14:paraId="2D7C7872" w14:textId="77777777" w:rsidR="004E3C44" w:rsidRPr="005B5DAA" w:rsidRDefault="004E3C44" w:rsidP="005B5DAA">
      <w:pPr>
        <w:spacing w:after="0" w:line="276" w:lineRule="auto"/>
        <w:jc w:val="both"/>
        <w:rPr>
          <w:rFonts w:ascii="Arial" w:hAnsi="Arial" w:cs="Arial"/>
          <w:sz w:val="20"/>
          <w:szCs w:val="20"/>
        </w:rPr>
      </w:pPr>
      <w:r w:rsidRPr="005B5DAA">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1B256EAE" w14:textId="560C70E2" w:rsidR="004E3C44" w:rsidRPr="005B5DAA" w:rsidRDefault="004E3C44" w:rsidP="005B5DAA">
      <w:pPr>
        <w:spacing w:after="0" w:line="276" w:lineRule="auto"/>
        <w:jc w:val="both"/>
        <w:rPr>
          <w:rFonts w:ascii="Arial" w:hAnsi="Arial" w:cs="Arial"/>
          <w:sz w:val="20"/>
          <w:szCs w:val="20"/>
        </w:rPr>
      </w:pPr>
      <w:r w:rsidRPr="005B5DAA">
        <w:rPr>
          <w:rFonts w:ascii="Arial" w:hAnsi="Arial" w:cs="Arial"/>
          <w:sz w:val="20"/>
          <w:szCs w:val="20"/>
        </w:rPr>
        <w:t xml:space="preserve">…………, NIP: …………, REGON: …………, kapitał zakładowy w wysokości ……… złotych, opłacony w całości/do kwoty ……… złotych, </w:t>
      </w:r>
      <w:r w:rsidR="009A1930">
        <w:rPr>
          <w:rFonts w:ascii="Arial" w:hAnsi="Arial" w:cs="Arial"/>
          <w:sz w:val="20"/>
          <w:szCs w:val="20"/>
        </w:rPr>
        <w:t>zwaną dalej: „</w:t>
      </w:r>
      <w:r w:rsidR="009A1930" w:rsidRPr="009A1930">
        <w:rPr>
          <w:rFonts w:ascii="Arial" w:hAnsi="Arial" w:cs="Arial"/>
          <w:b/>
          <w:sz w:val="20"/>
          <w:szCs w:val="20"/>
        </w:rPr>
        <w:t>Wykonawcą</w:t>
      </w:r>
      <w:r w:rsidR="009A1930">
        <w:rPr>
          <w:rFonts w:ascii="Arial" w:hAnsi="Arial" w:cs="Arial"/>
          <w:sz w:val="20"/>
          <w:szCs w:val="20"/>
        </w:rPr>
        <w:t xml:space="preserve">”, </w:t>
      </w:r>
      <w:r w:rsidRPr="009A1930">
        <w:rPr>
          <w:rFonts w:ascii="Arial" w:hAnsi="Arial" w:cs="Arial"/>
          <w:sz w:val="20"/>
          <w:szCs w:val="20"/>
        </w:rPr>
        <w:t>reprezentowaną</w:t>
      </w:r>
      <w:r w:rsidRPr="005B5DAA">
        <w:rPr>
          <w:rFonts w:ascii="Arial" w:hAnsi="Arial" w:cs="Arial"/>
          <w:sz w:val="20"/>
          <w:szCs w:val="20"/>
        </w:rPr>
        <w:t xml:space="preserve"> przez: </w:t>
      </w:r>
    </w:p>
    <w:p w14:paraId="0613C4B5" w14:textId="77777777" w:rsidR="004E3C44" w:rsidRPr="005B5DAA" w:rsidRDefault="004E3C44" w:rsidP="005B5DAA">
      <w:pPr>
        <w:spacing w:after="0" w:line="276" w:lineRule="auto"/>
        <w:jc w:val="both"/>
        <w:rPr>
          <w:rFonts w:ascii="Arial" w:hAnsi="Arial" w:cs="Arial"/>
          <w:sz w:val="20"/>
          <w:szCs w:val="20"/>
        </w:rPr>
      </w:pPr>
      <w:r w:rsidRPr="005B5DAA">
        <w:rPr>
          <w:rFonts w:ascii="Arial" w:hAnsi="Arial" w:cs="Arial"/>
          <w:sz w:val="20"/>
          <w:szCs w:val="20"/>
        </w:rPr>
        <w:t xml:space="preserve">……………………………………………………………………………………….. </w:t>
      </w:r>
    </w:p>
    <w:p w14:paraId="3F6E0FC6" w14:textId="0EF5D5C1" w:rsidR="004E3C44" w:rsidRPr="005B5DAA" w:rsidRDefault="004E3C44" w:rsidP="009A1930">
      <w:pPr>
        <w:spacing w:after="120" w:line="276" w:lineRule="auto"/>
        <w:jc w:val="both"/>
        <w:rPr>
          <w:rFonts w:ascii="Arial" w:hAnsi="Arial" w:cs="Arial"/>
          <w:sz w:val="20"/>
          <w:szCs w:val="20"/>
        </w:rPr>
      </w:pPr>
      <w:r w:rsidRPr="005B5DAA">
        <w:rPr>
          <w:rFonts w:ascii="Arial" w:hAnsi="Arial" w:cs="Arial"/>
          <w:sz w:val="20"/>
          <w:szCs w:val="20"/>
        </w:rPr>
        <w:t>………………………………………………………………………………………..</w:t>
      </w:r>
      <w:r w:rsidR="009A1930">
        <w:rPr>
          <w:rFonts w:ascii="Arial" w:hAnsi="Arial" w:cs="Arial"/>
          <w:sz w:val="20"/>
          <w:szCs w:val="20"/>
        </w:rPr>
        <w:t xml:space="preserve">, </w:t>
      </w:r>
      <w:r w:rsidRPr="005B5DAA">
        <w:rPr>
          <w:rFonts w:ascii="Arial" w:hAnsi="Arial" w:cs="Arial"/>
          <w:sz w:val="20"/>
          <w:szCs w:val="20"/>
        </w:rPr>
        <w:t xml:space="preserve"> </w:t>
      </w:r>
    </w:p>
    <w:p w14:paraId="7C5FE55C" w14:textId="24BD10A1" w:rsidR="004E3C44" w:rsidRPr="005B5DAA" w:rsidRDefault="004E3C44" w:rsidP="009A1930">
      <w:pPr>
        <w:spacing w:after="120" w:line="276" w:lineRule="auto"/>
        <w:jc w:val="both"/>
        <w:rPr>
          <w:rFonts w:ascii="Arial" w:hAnsi="Arial" w:cs="Arial"/>
          <w:b/>
          <w:sz w:val="20"/>
          <w:szCs w:val="20"/>
        </w:rPr>
      </w:pPr>
      <w:r w:rsidRPr="005B5DAA">
        <w:rPr>
          <w:rFonts w:ascii="Arial" w:hAnsi="Arial" w:cs="Arial"/>
          <w:b/>
          <w:sz w:val="20"/>
          <w:szCs w:val="20"/>
        </w:rPr>
        <w:t xml:space="preserve">W PRZYPADKU OSOBY FIZYCZNEJ PROWADZĄCEJ DZIAŁALNOŚĆ GOSPODARCZĄ* </w:t>
      </w:r>
    </w:p>
    <w:p w14:paraId="05EEF0BD" w14:textId="77777777" w:rsidR="004E3C44" w:rsidRPr="005B5DAA" w:rsidRDefault="004E3C44" w:rsidP="005B5DAA">
      <w:pPr>
        <w:spacing w:after="0" w:line="276" w:lineRule="auto"/>
        <w:jc w:val="both"/>
        <w:rPr>
          <w:rFonts w:ascii="Arial" w:hAnsi="Arial" w:cs="Arial"/>
          <w:sz w:val="20"/>
          <w:szCs w:val="20"/>
        </w:rPr>
      </w:pPr>
      <w:r w:rsidRPr="005B5DAA">
        <w:rPr>
          <w:rFonts w:ascii="Arial" w:hAnsi="Arial" w:cs="Arial"/>
          <w:sz w:val="20"/>
          <w:szCs w:val="20"/>
        </w:rPr>
        <w:t xml:space="preserve">………………………………………………… zamieszkałym/ą w …-…… ……………, ul. ……………, </w:t>
      </w:r>
    </w:p>
    <w:p w14:paraId="3A962EF2" w14:textId="77777777" w:rsidR="004E3C44" w:rsidRPr="005B5DAA" w:rsidRDefault="004E3C44" w:rsidP="005B5DAA">
      <w:pPr>
        <w:spacing w:after="0" w:line="276" w:lineRule="auto"/>
        <w:jc w:val="both"/>
        <w:rPr>
          <w:rFonts w:ascii="Arial" w:hAnsi="Arial" w:cs="Arial"/>
          <w:sz w:val="20"/>
          <w:szCs w:val="20"/>
        </w:rPr>
      </w:pPr>
      <w:r w:rsidRPr="005B5DAA">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2E93BACE" w14:textId="77777777" w:rsidR="004E3C44" w:rsidRPr="005B5DAA" w:rsidRDefault="004E3C44" w:rsidP="005B5DAA">
      <w:pPr>
        <w:spacing w:after="0" w:line="276" w:lineRule="auto"/>
        <w:jc w:val="both"/>
        <w:rPr>
          <w:rFonts w:ascii="Arial" w:hAnsi="Arial" w:cs="Arial"/>
          <w:sz w:val="20"/>
          <w:szCs w:val="20"/>
        </w:rPr>
      </w:pPr>
      <w:r w:rsidRPr="005B5DAA">
        <w:rPr>
          <w:rFonts w:ascii="Arial" w:hAnsi="Arial" w:cs="Arial"/>
          <w:sz w:val="20"/>
          <w:szCs w:val="20"/>
        </w:rPr>
        <w:t xml:space="preserve">……………………………, ul. …………………………, NIP: …………, REGON: …………, PESEL: </w:t>
      </w:r>
    </w:p>
    <w:p w14:paraId="74722FD9" w14:textId="280C41A7" w:rsidR="004E3C44" w:rsidRPr="005B5DAA" w:rsidRDefault="009A1930" w:rsidP="005B5DAA">
      <w:pPr>
        <w:spacing w:after="0" w:line="276" w:lineRule="auto"/>
        <w:jc w:val="both"/>
        <w:rPr>
          <w:rFonts w:ascii="Arial" w:hAnsi="Arial" w:cs="Arial"/>
          <w:sz w:val="20"/>
          <w:szCs w:val="20"/>
        </w:rPr>
      </w:pPr>
      <w:r w:rsidRPr="005B5DAA">
        <w:rPr>
          <w:rFonts w:ascii="Arial" w:hAnsi="Arial" w:cs="Arial"/>
          <w:sz w:val="20"/>
          <w:szCs w:val="20"/>
        </w:rPr>
        <w:t>Z</w:t>
      </w:r>
      <w:r w:rsidR="004E3C44" w:rsidRPr="005B5DAA">
        <w:rPr>
          <w:rFonts w:ascii="Arial" w:hAnsi="Arial" w:cs="Arial"/>
          <w:sz w:val="20"/>
          <w:szCs w:val="20"/>
        </w:rPr>
        <w:t>wanym</w:t>
      </w:r>
      <w:r>
        <w:rPr>
          <w:rFonts w:ascii="Arial" w:hAnsi="Arial" w:cs="Arial"/>
          <w:sz w:val="20"/>
          <w:szCs w:val="20"/>
        </w:rPr>
        <w:t>/zwaną</w:t>
      </w:r>
      <w:r w:rsidR="004E3C44" w:rsidRPr="005B5DAA">
        <w:rPr>
          <w:rFonts w:ascii="Arial" w:hAnsi="Arial" w:cs="Arial"/>
          <w:sz w:val="20"/>
          <w:szCs w:val="20"/>
        </w:rPr>
        <w:t xml:space="preserve"> dalej</w:t>
      </w:r>
      <w:r>
        <w:rPr>
          <w:rFonts w:ascii="Arial" w:hAnsi="Arial" w:cs="Arial"/>
          <w:sz w:val="20"/>
          <w:szCs w:val="20"/>
        </w:rPr>
        <w:t>:</w:t>
      </w:r>
      <w:r w:rsidR="004E3C44" w:rsidRPr="005B5DAA">
        <w:rPr>
          <w:rFonts w:ascii="Arial" w:hAnsi="Arial" w:cs="Arial"/>
          <w:sz w:val="20"/>
          <w:szCs w:val="20"/>
        </w:rPr>
        <w:t xml:space="preserve"> </w:t>
      </w:r>
      <w:r>
        <w:rPr>
          <w:rFonts w:ascii="Arial" w:hAnsi="Arial" w:cs="Arial"/>
          <w:sz w:val="20"/>
          <w:szCs w:val="20"/>
        </w:rPr>
        <w:t>„</w:t>
      </w:r>
      <w:r w:rsidR="004E3C44" w:rsidRPr="009A1930">
        <w:rPr>
          <w:rFonts w:ascii="Arial" w:hAnsi="Arial" w:cs="Arial"/>
          <w:b/>
          <w:sz w:val="20"/>
          <w:szCs w:val="20"/>
        </w:rPr>
        <w:t>Wykonawcą</w:t>
      </w:r>
      <w:r>
        <w:rPr>
          <w:rFonts w:ascii="Arial" w:hAnsi="Arial" w:cs="Arial"/>
          <w:sz w:val="20"/>
          <w:szCs w:val="20"/>
        </w:rPr>
        <w:t>”</w:t>
      </w:r>
      <w:r w:rsidR="004E3C44" w:rsidRPr="005B5DAA">
        <w:rPr>
          <w:rFonts w:ascii="Arial" w:hAnsi="Arial" w:cs="Arial"/>
          <w:sz w:val="20"/>
          <w:szCs w:val="20"/>
        </w:rPr>
        <w:t>, którego reprezentują:</w:t>
      </w:r>
    </w:p>
    <w:p w14:paraId="5BA28ED1" w14:textId="5A99C2D5" w:rsidR="004E3C44" w:rsidRPr="005B5DAA" w:rsidRDefault="004E3C44" w:rsidP="005B5DAA">
      <w:pPr>
        <w:spacing w:after="0" w:line="276" w:lineRule="auto"/>
        <w:jc w:val="both"/>
        <w:rPr>
          <w:rFonts w:ascii="Arial" w:hAnsi="Arial" w:cs="Arial"/>
          <w:sz w:val="20"/>
          <w:szCs w:val="20"/>
        </w:rPr>
      </w:pPr>
      <w:r w:rsidRPr="005B5DAA">
        <w:rPr>
          <w:rFonts w:ascii="Arial" w:hAnsi="Arial" w:cs="Arial"/>
          <w:sz w:val="20"/>
          <w:szCs w:val="20"/>
        </w:rPr>
        <w:t>…………………………………………………………………………………..…</w:t>
      </w:r>
      <w:r w:rsidR="009A1930">
        <w:rPr>
          <w:rFonts w:ascii="Arial" w:hAnsi="Arial" w:cs="Arial"/>
          <w:sz w:val="20"/>
          <w:szCs w:val="20"/>
        </w:rPr>
        <w:t xml:space="preserve">, </w:t>
      </w:r>
    </w:p>
    <w:p w14:paraId="064DD2DA" w14:textId="0433B101" w:rsidR="004E3C44" w:rsidRPr="005B5DAA" w:rsidRDefault="004E3C44" w:rsidP="005B5DAA">
      <w:pPr>
        <w:spacing w:after="0" w:line="276" w:lineRule="auto"/>
        <w:jc w:val="both"/>
        <w:rPr>
          <w:rFonts w:ascii="Arial" w:hAnsi="Arial" w:cs="Arial"/>
          <w:sz w:val="20"/>
          <w:szCs w:val="20"/>
        </w:rPr>
      </w:pPr>
      <w:r w:rsidRPr="005B5DAA">
        <w:rPr>
          <w:rFonts w:ascii="Arial" w:hAnsi="Arial" w:cs="Arial"/>
          <w:sz w:val="20"/>
          <w:szCs w:val="20"/>
        </w:rPr>
        <w:t>zwanymi dalej łącznie lub osobno</w:t>
      </w:r>
      <w:r w:rsidR="009A1930">
        <w:rPr>
          <w:rFonts w:ascii="Arial" w:hAnsi="Arial" w:cs="Arial"/>
          <w:sz w:val="20"/>
          <w:szCs w:val="20"/>
        </w:rPr>
        <w:t>:</w:t>
      </w:r>
      <w:r w:rsidRPr="005B5DAA">
        <w:rPr>
          <w:rFonts w:ascii="Arial" w:hAnsi="Arial" w:cs="Arial"/>
          <w:sz w:val="20"/>
          <w:szCs w:val="20"/>
        </w:rPr>
        <w:t xml:space="preserve"> </w:t>
      </w:r>
      <w:r w:rsidR="009A1930">
        <w:rPr>
          <w:rFonts w:ascii="Arial" w:hAnsi="Arial" w:cs="Arial"/>
          <w:sz w:val="20"/>
          <w:szCs w:val="20"/>
        </w:rPr>
        <w:t>„</w:t>
      </w:r>
      <w:r w:rsidRPr="009A1930">
        <w:rPr>
          <w:rFonts w:ascii="Arial" w:hAnsi="Arial" w:cs="Arial"/>
          <w:b/>
          <w:sz w:val="20"/>
          <w:szCs w:val="20"/>
        </w:rPr>
        <w:t>Stronami</w:t>
      </w:r>
      <w:r w:rsidR="009A1930">
        <w:rPr>
          <w:rFonts w:ascii="Arial" w:hAnsi="Arial" w:cs="Arial"/>
          <w:sz w:val="20"/>
          <w:szCs w:val="20"/>
        </w:rPr>
        <w:t>”</w:t>
      </w:r>
      <w:r w:rsidRPr="005B5DAA">
        <w:rPr>
          <w:rFonts w:ascii="Arial" w:hAnsi="Arial" w:cs="Arial"/>
          <w:sz w:val="20"/>
          <w:szCs w:val="20"/>
        </w:rPr>
        <w:t xml:space="preserve"> lub </w:t>
      </w:r>
      <w:r w:rsidR="009A1930">
        <w:rPr>
          <w:rFonts w:ascii="Arial" w:hAnsi="Arial" w:cs="Arial"/>
          <w:sz w:val="20"/>
          <w:szCs w:val="20"/>
        </w:rPr>
        <w:t>„</w:t>
      </w:r>
      <w:r w:rsidRPr="009A1930">
        <w:rPr>
          <w:rFonts w:ascii="Arial" w:hAnsi="Arial" w:cs="Arial"/>
          <w:b/>
          <w:sz w:val="20"/>
          <w:szCs w:val="20"/>
        </w:rPr>
        <w:t>Stroną</w:t>
      </w:r>
      <w:r w:rsidR="009A1930">
        <w:rPr>
          <w:rFonts w:ascii="Arial" w:hAnsi="Arial" w:cs="Arial"/>
          <w:sz w:val="20"/>
          <w:szCs w:val="20"/>
        </w:rPr>
        <w:t xml:space="preserve">”, </w:t>
      </w:r>
    </w:p>
    <w:p w14:paraId="729EB063" w14:textId="77777777" w:rsidR="004E3C44" w:rsidRPr="005B5DAA" w:rsidRDefault="004E3C44" w:rsidP="005B5DAA">
      <w:pPr>
        <w:spacing w:after="0" w:line="276" w:lineRule="auto"/>
        <w:jc w:val="both"/>
        <w:rPr>
          <w:rFonts w:ascii="Arial" w:eastAsia="Times New Roman" w:hAnsi="Arial" w:cs="Arial"/>
          <w:sz w:val="20"/>
          <w:szCs w:val="20"/>
        </w:rPr>
      </w:pPr>
    </w:p>
    <w:p w14:paraId="4CE1B2D6" w14:textId="3584563E" w:rsidR="004E3C44" w:rsidRDefault="004E3C44" w:rsidP="009A1930">
      <w:pPr>
        <w:spacing w:before="120" w:after="120" w:line="276" w:lineRule="auto"/>
        <w:jc w:val="both"/>
        <w:rPr>
          <w:rFonts w:ascii="Arial" w:eastAsia="Times New Roman" w:hAnsi="Arial" w:cs="Arial"/>
          <w:sz w:val="20"/>
          <w:szCs w:val="20"/>
        </w:rPr>
      </w:pPr>
      <w:r w:rsidRPr="005B5DAA">
        <w:rPr>
          <w:rFonts w:ascii="Arial" w:eastAsia="Times New Roman" w:hAnsi="Arial" w:cs="Arial"/>
          <w:sz w:val="20"/>
          <w:szCs w:val="20"/>
        </w:rPr>
        <w:t xml:space="preserve">po przeprowadzeniu postępowania o udzielenie zamówienia w trybie </w:t>
      </w:r>
      <w:r w:rsidR="003F4DAF" w:rsidRPr="005B5DAA">
        <w:rPr>
          <w:rFonts w:ascii="Arial" w:eastAsia="Times New Roman" w:hAnsi="Arial" w:cs="Arial"/>
          <w:sz w:val="20"/>
          <w:szCs w:val="20"/>
        </w:rPr>
        <w:t>zapytania ofertowego</w:t>
      </w:r>
      <w:r w:rsidRPr="005B5DAA">
        <w:rPr>
          <w:rFonts w:ascii="Arial" w:eastAsia="Times New Roman" w:hAnsi="Arial" w:cs="Arial"/>
          <w:sz w:val="20"/>
          <w:szCs w:val="20"/>
        </w:rPr>
        <w:t xml:space="preserve"> pn. „</w:t>
      </w:r>
      <w:r w:rsidR="009A1930">
        <w:rPr>
          <w:rFonts w:ascii="Arial" w:hAnsi="Arial" w:cs="Arial"/>
          <w:b/>
          <w:sz w:val="20"/>
          <w:szCs w:val="20"/>
        </w:rPr>
        <w:t>D</w:t>
      </w:r>
      <w:r w:rsidR="00C521B9" w:rsidRPr="005B5DAA">
        <w:rPr>
          <w:rFonts w:ascii="Arial" w:hAnsi="Arial" w:cs="Arial"/>
          <w:b/>
          <w:sz w:val="20"/>
          <w:szCs w:val="20"/>
        </w:rPr>
        <w:t>ostawa radiotelefonów przenośnych wraz z akumulatorami</w:t>
      </w:r>
      <w:r w:rsidRPr="005B5DAA">
        <w:rPr>
          <w:rFonts w:ascii="Arial" w:eastAsia="Times New Roman" w:hAnsi="Arial" w:cs="Arial"/>
          <w:sz w:val="20"/>
          <w:szCs w:val="20"/>
        </w:rPr>
        <w:t xml:space="preserve">” na podstawie Regulaminu udzielania zamówień w Spółce „Koleje Małopolskie” </w:t>
      </w:r>
      <w:r w:rsidR="009A1930">
        <w:rPr>
          <w:rFonts w:ascii="Arial" w:eastAsia="Times New Roman" w:hAnsi="Arial" w:cs="Arial"/>
          <w:sz w:val="20"/>
          <w:szCs w:val="20"/>
        </w:rPr>
        <w:t>s</w:t>
      </w:r>
      <w:r w:rsidRPr="005B5DAA">
        <w:rPr>
          <w:rFonts w:ascii="Arial" w:eastAsia="Times New Roman" w:hAnsi="Arial" w:cs="Arial"/>
          <w:sz w:val="20"/>
          <w:szCs w:val="20"/>
        </w:rPr>
        <w:t xml:space="preserve">p. z o.o. wyłączonych spod stosowania </w:t>
      </w:r>
      <w:r w:rsidR="009A1930">
        <w:rPr>
          <w:rFonts w:ascii="Arial" w:eastAsia="Times New Roman" w:hAnsi="Arial" w:cs="Arial"/>
          <w:sz w:val="20"/>
          <w:szCs w:val="20"/>
        </w:rPr>
        <w:t>u</w:t>
      </w:r>
      <w:r w:rsidRPr="005B5DAA">
        <w:rPr>
          <w:rFonts w:ascii="Arial" w:eastAsia="Times New Roman" w:hAnsi="Arial" w:cs="Arial"/>
          <w:sz w:val="20"/>
          <w:szCs w:val="20"/>
        </w:rPr>
        <w:t>stawy z dnia 11 września 2019 r. – Prawo Zamówień Publicznych</w:t>
      </w:r>
      <w:r w:rsidR="009A1930">
        <w:rPr>
          <w:rFonts w:ascii="Arial" w:eastAsia="Times New Roman" w:hAnsi="Arial" w:cs="Arial"/>
          <w:sz w:val="20"/>
          <w:szCs w:val="20"/>
        </w:rPr>
        <w:t xml:space="preserve">, </w:t>
      </w:r>
    </w:p>
    <w:p w14:paraId="3EC29964" w14:textId="7C1F92E6" w:rsidR="009A1930" w:rsidRPr="009A1930" w:rsidRDefault="009A1930" w:rsidP="009A1930">
      <w:pPr>
        <w:spacing w:before="120" w:after="120" w:line="276" w:lineRule="auto"/>
        <w:jc w:val="both"/>
        <w:rPr>
          <w:rFonts w:ascii="Arial" w:eastAsia="Times New Roman" w:hAnsi="Arial" w:cs="Arial"/>
          <w:sz w:val="20"/>
          <w:szCs w:val="20"/>
        </w:rPr>
      </w:pPr>
      <w:r>
        <w:rPr>
          <w:rFonts w:ascii="Arial" w:eastAsia="Times New Roman" w:hAnsi="Arial" w:cs="Arial"/>
          <w:sz w:val="20"/>
          <w:szCs w:val="20"/>
        </w:rPr>
        <w:t>została zawarta umowa, zwana dalej: „</w:t>
      </w:r>
      <w:r>
        <w:rPr>
          <w:rFonts w:ascii="Arial" w:eastAsia="Times New Roman" w:hAnsi="Arial" w:cs="Arial"/>
          <w:b/>
          <w:sz w:val="20"/>
          <w:szCs w:val="20"/>
        </w:rPr>
        <w:t>Umową</w:t>
      </w:r>
      <w:r>
        <w:rPr>
          <w:rFonts w:ascii="Arial" w:eastAsia="Times New Roman" w:hAnsi="Arial" w:cs="Arial"/>
          <w:sz w:val="20"/>
          <w:szCs w:val="20"/>
        </w:rPr>
        <w:t xml:space="preserve">”, następującej treści: </w:t>
      </w:r>
    </w:p>
    <w:p w14:paraId="099692BD" w14:textId="77777777" w:rsidR="004E3C44" w:rsidRPr="005B5DAA" w:rsidRDefault="004E3C44" w:rsidP="005B5DAA">
      <w:pPr>
        <w:spacing w:after="0" w:line="276" w:lineRule="auto"/>
        <w:jc w:val="both"/>
        <w:rPr>
          <w:rFonts w:ascii="Arial" w:eastAsia="Times New Roman" w:hAnsi="Arial" w:cs="Arial"/>
          <w:sz w:val="20"/>
          <w:szCs w:val="20"/>
        </w:rPr>
      </w:pPr>
    </w:p>
    <w:p w14:paraId="70880BB6" w14:textId="77777777" w:rsidR="004E3C44" w:rsidRPr="005B5DAA" w:rsidRDefault="004E3C44" w:rsidP="005B5DAA">
      <w:pPr>
        <w:pStyle w:val="Akapitzlist"/>
        <w:numPr>
          <w:ilvl w:val="0"/>
          <w:numId w:val="20"/>
        </w:numPr>
        <w:spacing w:after="0" w:line="276" w:lineRule="auto"/>
        <w:ind w:left="284" w:hanging="284"/>
        <w:contextualSpacing w:val="0"/>
        <w:jc w:val="center"/>
        <w:rPr>
          <w:rFonts w:ascii="Arial" w:eastAsia="Times New Roman" w:hAnsi="Arial" w:cs="Arial"/>
          <w:b/>
          <w:bCs/>
          <w:sz w:val="20"/>
          <w:szCs w:val="20"/>
        </w:rPr>
      </w:pPr>
    </w:p>
    <w:p w14:paraId="2E364805" w14:textId="77777777" w:rsidR="004E3C44" w:rsidRPr="005B5DAA" w:rsidRDefault="004E3C44" w:rsidP="005B5DAA">
      <w:pPr>
        <w:spacing w:after="0" w:line="276" w:lineRule="auto"/>
        <w:jc w:val="center"/>
        <w:rPr>
          <w:rFonts w:ascii="Arial" w:hAnsi="Arial" w:cs="Arial"/>
          <w:caps/>
          <w:sz w:val="20"/>
          <w:szCs w:val="20"/>
        </w:rPr>
      </w:pPr>
      <w:r w:rsidRPr="005B5DAA">
        <w:rPr>
          <w:rFonts w:ascii="Arial" w:hAnsi="Arial" w:cs="Arial"/>
          <w:b/>
          <w:bCs/>
          <w:caps/>
          <w:sz w:val="20"/>
          <w:szCs w:val="20"/>
        </w:rPr>
        <w:t>Przedmiot Umowy</w:t>
      </w:r>
    </w:p>
    <w:p w14:paraId="7375A7E1" w14:textId="30ED624A" w:rsidR="004E3C44" w:rsidRPr="005B5DAA" w:rsidRDefault="004E3C44" w:rsidP="009A1930">
      <w:pPr>
        <w:pStyle w:val="Akapitzlist"/>
        <w:numPr>
          <w:ilvl w:val="0"/>
          <w:numId w:val="23"/>
        </w:numPr>
        <w:spacing w:after="0" w:line="276" w:lineRule="auto"/>
        <w:ind w:left="426" w:hanging="426"/>
        <w:jc w:val="both"/>
        <w:rPr>
          <w:rFonts w:ascii="Arial" w:eastAsia="Calibri" w:hAnsi="Arial" w:cs="Arial"/>
          <w:sz w:val="20"/>
          <w:szCs w:val="20"/>
        </w:rPr>
      </w:pPr>
      <w:r w:rsidRPr="005B5DAA">
        <w:rPr>
          <w:rFonts w:ascii="Arial" w:eastAsia="Calibri" w:hAnsi="Arial" w:cs="Arial"/>
          <w:sz w:val="20"/>
          <w:szCs w:val="20"/>
        </w:rPr>
        <w:t>Przedmiot</w:t>
      </w:r>
      <w:r w:rsidR="004D53AE" w:rsidRPr="005B5DAA">
        <w:rPr>
          <w:rFonts w:ascii="Arial" w:eastAsia="Calibri" w:hAnsi="Arial" w:cs="Arial"/>
          <w:sz w:val="20"/>
          <w:szCs w:val="20"/>
        </w:rPr>
        <w:t>em</w:t>
      </w:r>
      <w:r w:rsidRPr="005B5DAA">
        <w:rPr>
          <w:rFonts w:ascii="Arial" w:eastAsia="Calibri" w:hAnsi="Arial" w:cs="Arial"/>
          <w:sz w:val="20"/>
          <w:szCs w:val="20"/>
        </w:rPr>
        <w:t xml:space="preserve"> </w:t>
      </w:r>
      <w:r w:rsidR="00832A8B">
        <w:rPr>
          <w:rFonts w:ascii="Arial" w:eastAsia="Calibri" w:hAnsi="Arial" w:cs="Arial"/>
          <w:sz w:val="20"/>
          <w:szCs w:val="20"/>
        </w:rPr>
        <w:t>Umowy</w:t>
      </w:r>
      <w:r w:rsidR="00832A8B" w:rsidRPr="005B5DAA">
        <w:rPr>
          <w:rFonts w:ascii="Arial" w:eastAsia="Calibri" w:hAnsi="Arial" w:cs="Arial"/>
          <w:sz w:val="20"/>
          <w:szCs w:val="20"/>
        </w:rPr>
        <w:t xml:space="preserve"> </w:t>
      </w:r>
      <w:r w:rsidR="004D53AE" w:rsidRPr="005B5DAA">
        <w:rPr>
          <w:rFonts w:ascii="Arial" w:eastAsia="Calibri" w:hAnsi="Arial" w:cs="Arial"/>
          <w:sz w:val="20"/>
          <w:szCs w:val="20"/>
        </w:rPr>
        <w:t xml:space="preserve">jest </w:t>
      </w:r>
      <w:r w:rsidR="00272DF8" w:rsidRPr="005B5DAA">
        <w:rPr>
          <w:rFonts w:ascii="Arial" w:eastAsia="Calibri" w:hAnsi="Arial" w:cs="Arial"/>
          <w:sz w:val="20"/>
          <w:szCs w:val="20"/>
        </w:rPr>
        <w:t>dostawa</w:t>
      </w:r>
      <w:r w:rsidRPr="005B5DAA">
        <w:rPr>
          <w:rFonts w:ascii="Arial" w:eastAsia="Calibri" w:hAnsi="Arial" w:cs="Arial"/>
          <w:sz w:val="20"/>
          <w:szCs w:val="20"/>
        </w:rPr>
        <w:t>:</w:t>
      </w:r>
      <w:r w:rsidR="00832A8B">
        <w:rPr>
          <w:rFonts w:ascii="Arial" w:eastAsia="Calibri" w:hAnsi="Arial" w:cs="Arial"/>
          <w:sz w:val="20"/>
          <w:szCs w:val="20"/>
        </w:rPr>
        <w:t xml:space="preserve"> </w:t>
      </w:r>
    </w:p>
    <w:p w14:paraId="563DBEC7" w14:textId="48B902F4" w:rsidR="00C521B9" w:rsidRPr="005B5DAA" w:rsidRDefault="00C521B9" w:rsidP="00832A8B">
      <w:pPr>
        <w:pStyle w:val="Akapitzlist"/>
        <w:numPr>
          <w:ilvl w:val="1"/>
          <w:numId w:val="9"/>
        </w:numPr>
        <w:spacing w:after="0" w:line="276" w:lineRule="auto"/>
        <w:ind w:left="851" w:hanging="425"/>
        <w:contextualSpacing w:val="0"/>
        <w:jc w:val="both"/>
        <w:rPr>
          <w:rFonts w:ascii="Arial" w:hAnsi="Arial" w:cs="Arial"/>
          <w:sz w:val="20"/>
          <w:szCs w:val="20"/>
        </w:rPr>
      </w:pPr>
      <w:r w:rsidRPr="005B5DAA">
        <w:rPr>
          <w:rFonts w:ascii="Arial" w:hAnsi="Arial" w:cs="Arial"/>
          <w:sz w:val="20"/>
          <w:szCs w:val="20"/>
        </w:rPr>
        <w:t>100 kompletów radiotelefonów przenośnych</w:t>
      </w:r>
      <w:r w:rsidR="00832A8B">
        <w:rPr>
          <w:rFonts w:ascii="Arial" w:hAnsi="Arial" w:cs="Arial"/>
          <w:sz w:val="20"/>
          <w:szCs w:val="20"/>
        </w:rPr>
        <w:t xml:space="preserve">, z zastrzeżeniem, że każdy zestaw składa się z radiotelefonu wraz z akumulatorem litowo-jonowym (min. 1900 mAh), anteny, ładowarki i klipsa, </w:t>
      </w:r>
    </w:p>
    <w:p w14:paraId="60052F8D" w14:textId="6FBD9079" w:rsidR="00C521B9" w:rsidRPr="005B5DAA" w:rsidRDefault="00C521B9" w:rsidP="00832A8B">
      <w:pPr>
        <w:pStyle w:val="Akapitzlist"/>
        <w:numPr>
          <w:ilvl w:val="1"/>
          <w:numId w:val="9"/>
        </w:numPr>
        <w:spacing w:after="0" w:line="276" w:lineRule="auto"/>
        <w:ind w:left="851" w:hanging="425"/>
        <w:contextualSpacing w:val="0"/>
        <w:jc w:val="both"/>
        <w:rPr>
          <w:rFonts w:ascii="Arial" w:hAnsi="Arial" w:cs="Arial"/>
          <w:sz w:val="20"/>
          <w:szCs w:val="20"/>
        </w:rPr>
      </w:pPr>
      <w:r w:rsidRPr="005B5DAA">
        <w:rPr>
          <w:rFonts w:ascii="Arial" w:hAnsi="Arial" w:cs="Arial"/>
          <w:sz w:val="20"/>
          <w:szCs w:val="20"/>
        </w:rPr>
        <w:t>100 sztuk akumulatorów litowo</w:t>
      </w:r>
      <w:r w:rsidR="00832A8B">
        <w:rPr>
          <w:rFonts w:ascii="Arial" w:hAnsi="Arial" w:cs="Arial"/>
          <w:sz w:val="20"/>
          <w:szCs w:val="20"/>
        </w:rPr>
        <w:t>-</w:t>
      </w:r>
      <w:r w:rsidRPr="005B5DAA">
        <w:rPr>
          <w:rFonts w:ascii="Arial" w:hAnsi="Arial" w:cs="Arial"/>
          <w:sz w:val="20"/>
          <w:szCs w:val="20"/>
        </w:rPr>
        <w:t>jonowych (min. 1900 mAh)</w:t>
      </w:r>
      <w:r w:rsidR="00832A8B">
        <w:rPr>
          <w:rFonts w:ascii="Arial" w:hAnsi="Arial" w:cs="Arial"/>
          <w:sz w:val="20"/>
          <w:szCs w:val="20"/>
        </w:rPr>
        <w:t xml:space="preserve">, </w:t>
      </w:r>
    </w:p>
    <w:p w14:paraId="41FE28BD" w14:textId="076909E3" w:rsidR="00C521B9" w:rsidRPr="005B5DAA" w:rsidRDefault="00C521B9" w:rsidP="00832A8B">
      <w:pPr>
        <w:pStyle w:val="Akapitzlist"/>
        <w:numPr>
          <w:ilvl w:val="1"/>
          <w:numId w:val="9"/>
        </w:numPr>
        <w:spacing w:after="0" w:line="276" w:lineRule="auto"/>
        <w:ind w:left="851" w:hanging="425"/>
        <w:contextualSpacing w:val="0"/>
        <w:jc w:val="both"/>
        <w:rPr>
          <w:rFonts w:ascii="Arial" w:hAnsi="Arial" w:cs="Arial"/>
          <w:sz w:val="20"/>
          <w:szCs w:val="20"/>
        </w:rPr>
      </w:pPr>
      <w:r w:rsidRPr="005B5DAA">
        <w:rPr>
          <w:rFonts w:ascii="Arial" w:hAnsi="Arial" w:cs="Arial"/>
          <w:sz w:val="20"/>
          <w:szCs w:val="20"/>
        </w:rPr>
        <w:t>20 sztuk anten</w:t>
      </w:r>
      <w:r w:rsidR="00832A8B">
        <w:rPr>
          <w:rFonts w:ascii="Arial" w:hAnsi="Arial" w:cs="Arial"/>
          <w:sz w:val="20"/>
          <w:szCs w:val="20"/>
        </w:rPr>
        <w:t xml:space="preserve">, </w:t>
      </w:r>
    </w:p>
    <w:p w14:paraId="4E6D9F72" w14:textId="5739CD4B" w:rsidR="00C521B9" w:rsidRPr="005B5DAA" w:rsidRDefault="00C521B9" w:rsidP="00832A8B">
      <w:pPr>
        <w:pStyle w:val="Akapitzlist"/>
        <w:numPr>
          <w:ilvl w:val="1"/>
          <w:numId w:val="9"/>
        </w:numPr>
        <w:spacing w:after="0" w:line="276" w:lineRule="auto"/>
        <w:ind w:left="851" w:hanging="425"/>
        <w:contextualSpacing w:val="0"/>
        <w:jc w:val="both"/>
        <w:rPr>
          <w:rFonts w:ascii="Arial" w:hAnsi="Arial" w:cs="Arial"/>
          <w:sz w:val="20"/>
          <w:szCs w:val="20"/>
        </w:rPr>
      </w:pPr>
      <w:r w:rsidRPr="005B5DAA">
        <w:rPr>
          <w:rFonts w:ascii="Arial" w:hAnsi="Arial" w:cs="Arial"/>
          <w:sz w:val="20"/>
          <w:szCs w:val="20"/>
        </w:rPr>
        <w:t>20 sztuk pokręteł zmiany kanału</w:t>
      </w:r>
      <w:r w:rsidR="00832A8B">
        <w:rPr>
          <w:rFonts w:ascii="Arial" w:hAnsi="Arial" w:cs="Arial"/>
          <w:sz w:val="20"/>
          <w:szCs w:val="20"/>
        </w:rPr>
        <w:t xml:space="preserve">, </w:t>
      </w:r>
    </w:p>
    <w:p w14:paraId="5E8AA883" w14:textId="38EE51BB" w:rsidR="00C521B9" w:rsidRDefault="00C521B9" w:rsidP="00832A8B">
      <w:pPr>
        <w:pStyle w:val="Akapitzlist"/>
        <w:numPr>
          <w:ilvl w:val="1"/>
          <w:numId w:val="9"/>
        </w:numPr>
        <w:spacing w:after="0" w:line="276" w:lineRule="auto"/>
        <w:ind w:left="851" w:hanging="425"/>
        <w:contextualSpacing w:val="0"/>
        <w:jc w:val="both"/>
        <w:rPr>
          <w:rFonts w:ascii="Arial" w:hAnsi="Arial" w:cs="Arial"/>
          <w:sz w:val="20"/>
          <w:szCs w:val="20"/>
        </w:rPr>
      </w:pPr>
      <w:r w:rsidRPr="005B5DAA">
        <w:rPr>
          <w:rFonts w:ascii="Arial" w:hAnsi="Arial" w:cs="Arial"/>
          <w:sz w:val="20"/>
          <w:szCs w:val="20"/>
        </w:rPr>
        <w:lastRenderedPageBreak/>
        <w:t>20 sztuk pokręteł zmiany głośności</w:t>
      </w:r>
      <w:r w:rsidR="00832A8B">
        <w:rPr>
          <w:rFonts w:ascii="Arial" w:hAnsi="Arial" w:cs="Arial"/>
          <w:sz w:val="20"/>
          <w:szCs w:val="20"/>
        </w:rPr>
        <w:t xml:space="preserve"> </w:t>
      </w:r>
    </w:p>
    <w:p w14:paraId="29C23D0A" w14:textId="0B6902EF" w:rsidR="00832A8B" w:rsidRPr="00832A8B" w:rsidRDefault="00832A8B" w:rsidP="00832A8B">
      <w:pPr>
        <w:spacing w:after="0" w:line="276" w:lineRule="auto"/>
        <w:ind w:left="426"/>
        <w:jc w:val="both"/>
        <w:rPr>
          <w:rFonts w:ascii="Arial" w:hAnsi="Arial" w:cs="Arial"/>
          <w:sz w:val="20"/>
          <w:szCs w:val="20"/>
        </w:rPr>
      </w:pPr>
      <w:r>
        <w:rPr>
          <w:rFonts w:ascii="Arial" w:hAnsi="Arial" w:cs="Arial"/>
          <w:sz w:val="20"/>
          <w:szCs w:val="20"/>
        </w:rPr>
        <w:t>- zwane dalej: „</w:t>
      </w:r>
      <w:r>
        <w:rPr>
          <w:rFonts w:ascii="Arial" w:hAnsi="Arial" w:cs="Arial"/>
          <w:b/>
          <w:sz w:val="20"/>
          <w:szCs w:val="20"/>
        </w:rPr>
        <w:t>produktami</w:t>
      </w:r>
      <w:r>
        <w:rPr>
          <w:rFonts w:ascii="Arial" w:hAnsi="Arial" w:cs="Arial"/>
          <w:sz w:val="20"/>
          <w:szCs w:val="20"/>
        </w:rPr>
        <w:t xml:space="preserve">”. </w:t>
      </w:r>
    </w:p>
    <w:p w14:paraId="175EB73E" w14:textId="565C6113" w:rsidR="00C521B9" w:rsidRPr="005B5DAA" w:rsidRDefault="00C521B9" w:rsidP="008A28E4">
      <w:pPr>
        <w:pStyle w:val="Tekstpodstawowy"/>
        <w:numPr>
          <w:ilvl w:val="0"/>
          <w:numId w:val="9"/>
        </w:numPr>
        <w:spacing w:after="0" w:line="276" w:lineRule="auto"/>
        <w:ind w:left="425" w:hanging="357"/>
        <w:jc w:val="both"/>
        <w:rPr>
          <w:rFonts w:ascii="Arial" w:hAnsi="Arial" w:cs="Arial"/>
          <w:b/>
          <w:sz w:val="20"/>
          <w:szCs w:val="20"/>
          <w:u w:val="single"/>
        </w:rPr>
      </w:pPr>
      <w:r w:rsidRPr="005B5DAA">
        <w:rPr>
          <w:rFonts w:ascii="Arial" w:eastAsia="Calibri" w:hAnsi="Arial" w:cs="Arial"/>
          <w:kern w:val="0"/>
          <w:sz w:val="20"/>
          <w:szCs w:val="20"/>
          <w:lang w:eastAsia="en-US" w:bidi="ar-SA"/>
        </w:rPr>
        <w:t>Wykonawca oświadcza, że d</w:t>
      </w:r>
      <w:r w:rsidR="00606824" w:rsidRPr="005B5DAA">
        <w:rPr>
          <w:rFonts w:ascii="Arial" w:eastAsia="Calibri" w:hAnsi="Arial" w:cs="Arial"/>
          <w:kern w:val="0"/>
          <w:sz w:val="20"/>
          <w:szCs w:val="20"/>
          <w:lang w:eastAsia="en-US" w:bidi="ar-SA"/>
        </w:rPr>
        <w:t xml:space="preserve">ostarczone </w:t>
      </w:r>
      <w:r w:rsidRPr="005B5DAA">
        <w:rPr>
          <w:rFonts w:ascii="Arial" w:eastAsia="Calibri" w:hAnsi="Arial" w:cs="Arial"/>
          <w:kern w:val="0"/>
          <w:sz w:val="20"/>
          <w:szCs w:val="20"/>
          <w:lang w:eastAsia="en-US" w:bidi="ar-SA"/>
        </w:rPr>
        <w:t>produkty</w:t>
      </w:r>
      <w:r w:rsidR="00D403C1" w:rsidRPr="005B5DAA">
        <w:rPr>
          <w:rFonts w:ascii="Arial" w:eastAsia="Calibri" w:hAnsi="Arial" w:cs="Arial"/>
          <w:kern w:val="0"/>
          <w:sz w:val="20"/>
          <w:szCs w:val="20"/>
          <w:lang w:eastAsia="en-US" w:bidi="ar-SA"/>
        </w:rPr>
        <w:t xml:space="preserve"> </w:t>
      </w:r>
      <w:r w:rsidRPr="005B5DAA">
        <w:rPr>
          <w:rFonts w:ascii="Arial" w:hAnsi="Arial" w:cs="Arial"/>
          <w:sz w:val="20"/>
          <w:szCs w:val="20"/>
        </w:rPr>
        <w:t xml:space="preserve">są </w:t>
      </w:r>
      <w:r w:rsidRPr="005B5DAA">
        <w:rPr>
          <w:rFonts w:ascii="Arial" w:hAnsi="Arial" w:cs="Arial"/>
          <w:b/>
          <w:sz w:val="20"/>
          <w:szCs w:val="20"/>
          <w:u w:val="single"/>
        </w:rPr>
        <w:t>fabrycznie nowe</w:t>
      </w:r>
      <w:r w:rsidRPr="005B5DAA">
        <w:rPr>
          <w:rFonts w:ascii="Arial" w:hAnsi="Arial" w:cs="Arial"/>
          <w:sz w:val="20"/>
          <w:szCs w:val="20"/>
        </w:rPr>
        <w:t>, nieużywane, kompletne, woln</w:t>
      </w:r>
      <w:r w:rsidR="00832A8B">
        <w:rPr>
          <w:rFonts w:ascii="Arial" w:hAnsi="Arial" w:cs="Arial"/>
          <w:sz w:val="20"/>
          <w:szCs w:val="20"/>
        </w:rPr>
        <w:t>e</w:t>
      </w:r>
      <w:r w:rsidRPr="005B5DAA">
        <w:rPr>
          <w:rFonts w:ascii="Arial" w:hAnsi="Arial" w:cs="Arial"/>
          <w:sz w:val="20"/>
          <w:szCs w:val="20"/>
        </w:rPr>
        <w:t xml:space="preserve"> od jakichkolwiek wad fizycznych i prawnych, sprawne technicznie, wyprodukowane </w:t>
      </w:r>
      <w:r w:rsidRPr="005B5DAA">
        <w:rPr>
          <w:rFonts w:ascii="Arial" w:hAnsi="Arial" w:cs="Arial"/>
          <w:b/>
          <w:sz w:val="20"/>
          <w:szCs w:val="20"/>
          <w:u w:val="single"/>
        </w:rPr>
        <w:t xml:space="preserve">nie później niż w 2020 r. </w:t>
      </w:r>
    </w:p>
    <w:p w14:paraId="000F1C23" w14:textId="2168813F" w:rsidR="00D44294" w:rsidRDefault="00832A8B" w:rsidP="008A28E4">
      <w:pPr>
        <w:pStyle w:val="Tekstpodstawowy"/>
        <w:numPr>
          <w:ilvl w:val="0"/>
          <w:numId w:val="9"/>
        </w:numPr>
        <w:spacing w:after="0" w:line="276" w:lineRule="auto"/>
        <w:ind w:left="425" w:hanging="357"/>
        <w:jc w:val="both"/>
        <w:rPr>
          <w:rFonts w:ascii="Arial" w:hAnsi="Arial" w:cs="Arial"/>
          <w:sz w:val="20"/>
          <w:szCs w:val="20"/>
        </w:rPr>
      </w:pPr>
      <w:r>
        <w:rPr>
          <w:rFonts w:ascii="Arial" w:hAnsi="Arial" w:cs="Arial"/>
          <w:sz w:val="20"/>
          <w:szCs w:val="20"/>
        </w:rPr>
        <w:t xml:space="preserve">Wykonawca oświadcza, że radiotelefony, o których mowa w ust. 1 lit. a, </w:t>
      </w:r>
      <w:r w:rsidR="004F09E5">
        <w:rPr>
          <w:rFonts w:ascii="Arial" w:hAnsi="Arial" w:cs="Arial"/>
          <w:sz w:val="20"/>
          <w:szCs w:val="20"/>
        </w:rPr>
        <w:t xml:space="preserve">zostały przestrojone do jazdy pojazdami trakcyjnymi oraz </w:t>
      </w:r>
      <w:r>
        <w:rPr>
          <w:rFonts w:ascii="Arial" w:hAnsi="Arial" w:cs="Arial"/>
          <w:sz w:val="20"/>
          <w:szCs w:val="20"/>
        </w:rPr>
        <w:t>posiadają bezterminowe ś</w:t>
      </w:r>
      <w:r w:rsidR="00C521B9" w:rsidRPr="005B5DAA">
        <w:rPr>
          <w:rFonts w:ascii="Arial" w:hAnsi="Arial" w:cs="Arial"/>
          <w:sz w:val="20"/>
          <w:szCs w:val="20"/>
        </w:rPr>
        <w:t xml:space="preserve">wiadectwo dopuszczenia </w:t>
      </w:r>
      <w:r w:rsidR="008A28E4">
        <w:rPr>
          <w:rFonts w:ascii="Arial" w:hAnsi="Arial" w:cs="Arial"/>
          <w:sz w:val="20"/>
          <w:szCs w:val="20"/>
        </w:rPr>
        <w:t xml:space="preserve">do eksploatacji </w:t>
      </w:r>
      <w:r w:rsidR="00C521B9" w:rsidRPr="005B5DAA">
        <w:rPr>
          <w:rFonts w:ascii="Arial" w:hAnsi="Arial" w:cs="Arial"/>
          <w:sz w:val="20"/>
          <w:szCs w:val="20"/>
        </w:rPr>
        <w:t xml:space="preserve">wydane przez </w:t>
      </w:r>
      <w:r>
        <w:rPr>
          <w:rFonts w:ascii="Arial" w:hAnsi="Arial" w:cs="Arial"/>
          <w:sz w:val="20"/>
          <w:szCs w:val="20"/>
        </w:rPr>
        <w:t xml:space="preserve">Prezesa </w:t>
      </w:r>
      <w:r w:rsidR="00C521B9" w:rsidRPr="005B5DAA">
        <w:rPr>
          <w:rFonts w:ascii="Arial" w:hAnsi="Arial" w:cs="Arial"/>
          <w:sz w:val="20"/>
          <w:szCs w:val="20"/>
        </w:rPr>
        <w:t>U</w:t>
      </w:r>
      <w:r>
        <w:rPr>
          <w:rFonts w:ascii="Arial" w:hAnsi="Arial" w:cs="Arial"/>
          <w:sz w:val="20"/>
          <w:szCs w:val="20"/>
        </w:rPr>
        <w:t xml:space="preserve">rzędu </w:t>
      </w:r>
      <w:r w:rsidR="00C521B9" w:rsidRPr="005B5DAA">
        <w:rPr>
          <w:rFonts w:ascii="Arial" w:hAnsi="Arial" w:cs="Arial"/>
          <w:sz w:val="20"/>
          <w:szCs w:val="20"/>
        </w:rPr>
        <w:t>T</w:t>
      </w:r>
      <w:r>
        <w:rPr>
          <w:rFonts w:ascii="Arial" w:hAnsi="Arial" w:cs="Arial"/>
          <w:sz w:val="20"/>
          <w:szCs w:val="20"/>
        </w:rPr>
        <w:t xml:space="preserve">ransportu </w:t>
      </w:r>
      <w:r w:rsidR="00C521B9" w:rsidRPr="005B5DAA">
        <w:rPr>
          <w:rFonts w:ascii="Arial" w:hAnsi="Arial" w:cs="Arial"/>
          <w:sz w:val="20"/>
          <w:szCs w:val="20"/>
        </w:rPr>
        <w:t>K</w:t>
      </w:r>
      <w:r>
        <w:rPr>
          <w:rFonts w:ascii="Arial" w:hAnsi="Arial" w:cs="Arial"/>
          <w:sz w:val="20"/>
          <w:szCs w:val="20"/>
        </w:rPr>
        <w:t>olejowego. Kopia powołanego świadectwa</w:t>
      </w:r>
      <w:r w:rsidR="00C521B9" w:rsidRPr="005B5DAA">
        <w:rPr>
          <w:rFonts w:ascii="Arial" w:hAnsi="Arial" w:cs="Arial"/>
          <w:sz w:val="20"/>
          <w:szCs w:val="20"/>
        </w:rPr>
        <w:t xml:space="preserve"> stanowi </w:t>
      </w:r>
      <w:r w:rsidR="00C521B9" w:rsidRPr="0069044B">
        <w:rPr>
          <w:rFonts w:ascii="Arial" w:hAnsi="Arial" w:cs="Arial"/>
          <w:b/>
          <w:sz w:val="20"/>
          <w:szCs w:val="20"/>
        </w:rPr>
        <w:t xml:space="preserve">załącznik </w:t>
      </w:r>
      <w:r w:rsidR="008A28E4" w:rsidRPr="0069044B">
        <w:rPr>
          <w:rFonts w:ascii="Arial" w:hAnsi="Arial" w:cs="Arial"/>
          <w:b/>
          <w:sz w:val="20"/>
          <w:szCs w:val="20"/>
        </w:rPr>
        <w:t>nr 7</w:t>
      </w:r>
      <w:r w:rsidR="008A28E4">
        <w:rPr>
          <w:rFonts w:ascii="Arial" w:hAnsi="Arial" w:cs="Arial"/>
          <w:sz w:val="20"/>
          <w:szCs w:val="20"/>
        </w:rPr>
        <w:t xml:space="preserve"> </w:t>
      </w:r>
      <w:r w:rsidR="00C521B9" w:rsidRPr="005B5DAA">
        <w:rPr>
          <w:rFonts w:ascii="Arial" w:hAnsi="Arial" w:cs="Arial"/>
          <w:sz w:val="20"/>
          <w:szCs w:val="20"/>
        </w:rPr>
        <w:t xml:space="preserve">do </w:t>
      </w:r>
      <w:r w:rsidR="008A28E4">
        <w:rPr>
          <w:rFonts w:ascii="Arial" w:hAnsi="Arial" w:cs="Arial"/>
          <w:sz w:val="20"/>
          <w:szCs w:val="20"/>
        </w:rPr>
        <w:t>U</w:t>
      </w:r>
      <w:r w:rsidR="00C521B9" w:rsidRPr="005B5DAA">
        <w:rPr>
          <w:rFonts w:ascii="Arial" w:hAnsi="Arial" w:cs="Arial"/>
          <w:sz w:val="20"/>
          <w:szCs w:val="20"/>
        </w:rPr>
        <w:t xml:space="preserve">mowy. </w:t>
      </w:r>
    </w:p>
    <w:p w14:paraId="57307020" w14:textId="23B6F5CC" w:rsidR="00037C35" w:rsidRDefault="00037C35" w:rsidP="008A28E4">
      <w:pPr>
        <w:pStyle w:val="Tekstpodstawowy"/>
        <w:numPr>
          <w:ilvl w:val="0"/>
          <w:numId w:val="9"/>
        </w:numPr>
        <w:spacing w:after="0" w:line="276" w:lineRule="auto"/>
        <w:ind w:left="425" w:hanging="357"/>
        <w:jc w:val="both"/>
        <w:rPr>
          <w:rFonts w:ascii="Arial" w:hAnsi="Arial" w:cs="Arial"/>
          <w:sz w:val="20"/>
          <w:szCs w:val="20"/>
        </w:rPr>
      </w:pPr>
      <w:r>
        <w:rPr>
          <w:rFonts w:ascii="Arial" w:hAnsi="Arial" w:cs="Arial"/>
          <w:sz w:val="20"/>
          <w:szCs w:val="20"/>
        </w:rPr>
        <w:t>Zamawiający zastrzega sobie prawo do jednostronnego zmniejszenia liczby produktów</w:t>
      </w:r>
      <w:r w:rsidR="003E08C8" w:rsidRPr="003E08C8">
        <w:rPr>
          <w:rFonts w:ascii="Arial" w:hAnsi="Arial" w:cs="Arial"/>
          <w:sz w:val="20"/>
          <w:szCs w:val="20"/>
        </w:rPr>
        <w:t xml:space="preserve"> </w:t>
      </w:r>
      <w:r w:rsidR="003E08C8">
        <w:rPr>
          <w:rFonts w:ascii="Arial" w:hAnsi="Arial" w:cs="Arial"/>
          <w:sz w:val="20"/>
          <w:szCs w:val="20"/>
        </w:rPr>
        <w:t>objętych przedmiotem Umowy</w:t>
      </w:r>
      <w:r>
        <w:rPr>
          <w:rFonts w:ascii="Arial" w:hAnsi="Arial" w:cs="Arial"/>
          <w:sz w:val="20"/>
          <w:szCs w:val="20"/>
        </w:rPr>
        <w:t>, o których mowa w ust. 1 lit. a-e, wraz z prawem do jednoczesnego, proporcjonalnego obniżenia wynagrodzenia Wykonawcy wskazanego w § 8 ust. 1 lit. a-e</w:t>
      </w:r>
      <w:r w:rsidR="003E08C8">
        <w:rPr>
          <w:rFonts w:ascii="Arial" w:hAnsi="Arial" w:cs="Arial"/>
          <w:sz w:val="20"/>
          <w:szCs w:val="20"/>
        </w:rPr>
        <w:t xml:space="preserve"> w </w:t>
      </w:r>
      <w:r>
        <w:rPr>
          <w:rFonts w:ascii="Arial" w:hAnsi="Arial" w:cs="Arial"/>
          <w:sz w:val="20"/>
          <w:szCs w:val="20"/>
        </w:rPr>
        <w:t xml:space="preserve">przypadku: </w:t>
      </w:r>
    </w:p>
    <w:p w14:paraId="0929DF48" w14:textId="1E7629C8" w:rsidR="00037C35" w:rsidRDefault="003E08C8" w:rsidP="0069044B">
      <w:pPr>
        <w:pStyle w:val="Tekstpodstawowy"/>
        <w:numPr>
          <w:ilvl w:val="0"/>
          <w:numId w:val="73"/>
        </w:numPr>
        <w:spacing w:after="0" w:line="276" w:lineRule="auto"/>
        <w:ind w:left="851" w:hanging="425"/>
        <w:jc w:val="both"/>
        <w:rPr>
          <w:rFonts w:ascii="Arial" w:hAnsi="Arial" w:cs="Arial"/>
          <w:sz w:val="20"/>
          <w:szCs w:val="20"/>
        </w:rPr>
      </w:pPr>
      <w:r w:rsidRPr="003E08C8">
        <w:rPr>
          <w:rFonts w:ascii="Arial" w:hAnsi="Arial" w:cs="Arial"/>
          <w:sz w:val="20"/>
          <w:szCs w:val="20"/>
        </w:rPr>
        <w:t xml:space="preserve">zmian organizacyjnych </w:t>
      </w:r>
      <w:r>
        <w:rPr>
          <w:rFonts w:ascii="Arial" w:hAnsi="Arial" w:cs="Arial"/>
          <w:sz w:val="20"/>
          <w:szCs w:val="20"/>
        </w:rPr>
        <w:t xml:space="preserve">Zamawiającego </w:t>
      </w:r>
      <w:r w:rsidRPr="003E08C8">
        <w:rPr>
          <w:rFonts w:ascii="Arial" w:hAnsi="Arial" w:cs="Arial"/>
          <w:sz w:val="20"/>
          <w:szCs w:val="20"/>
        </w:rPr>
        <w:t>zmniejszającyc</w:t>
      </w:r>
      <w:r>
        <w:rPr>
          <w:rFonts w:ascii="Arial" w:hAnsi="Arial" w:cs="Arial"/>
          <w:sz w:val="20"/>
          <w:szCs w:val="20"/>
        </w:rPr>
        <w:t>h zapotrzebowanie na przedmiot U</w:t>
      </w:r>
      <w:r w:rsidRPr="003E08C8">
        <w:rPr>
          <w:rFonts w:ascii="Arial" w:hAnsi="Arial" w:cs="Arial"/>
          <w:sz w:val="20"/>
          <w:szCs w:val="20"/>
        </w:rPr>
        <w:t>mowy</w:t>
      </w:r>
      <w:r>
        <w:rPr>
          <w:rFonts w:ascii="Arial" w:hAnsi="Arial" w:cs="Arial"/>
          <w:sz w:val="20"/>
          <w:szCs w:val="20"/>
        </w:rPr>
        <w:t xml:space="preserve">; </w:t>
      </w:r>
    </w:p>
    <w:p w14:paraId="362DB267" w14:textId="71D41FF2" w:rsidR="003E08C8" w:rsidRDefault="003E08C8" w:rsidP="0069044B">
      <w:pPr>
        <w:pStyle w:val="Tekstpodstawowy"/>
        <w:numPr>
          <w:ilvl w:val="0"/>
          <w:numId w:val="73"/>
        </w:numPr>
        <w:spacing w:after="0" w:line="276" w:lineRule="auto"/>
        <w:ind w:left="851" w:hanging="425"/>
        <w:jc w:val="both"/>
        <w:rPr>
          <w:rFonts w:ascii="Arial" w:hAnsi="Arial" w:cs="Arial"/>
          <w:sz w:val="20"/>
          <w:szCs w:val="20"/>
        </w:rPr>
      </w:pPr>
      <w:r w:rsidRPr="003E08C8">
        <w:rPr>
          <w:rFonts w:ascii="Arial" w:hAnsi="Arial" w:cs="Arial"/>
          <w:sz w:val="20"/>
          <w:szCs w:val="20"/>
        </w:rPr>
        <w:t xml:space="preserve">zmian standardów wyposażenia pracowników w środki techniczne obejmujące swym zakresem </w:t>
      </w:r>
      <w:r>
        <w:rPr>
          <w:rFonts w:ascii="Arial" w:hAnsi="Arial" w:cs="Arial"/>
          <w:sz w:val="20"/>
          <w:szCs w:val="20"/>
        </w:rPr>
        <w:t>przedmiot U</w:t>
      </w:r>
      <w:r w:rsidRPr="003E08C8">
        <w:rPr>
          <w:rFonts w:ascii="Arial" w:hAnsi="Arial" w:cs="Arial"/>
          <w:sz w:val="20"/>
          <w:szCs w:val="20"/>
        </w:rPr>
        <w:t>mowy.</w:t>
      </w:r>
      <w:r>
        <w:rPr>
          <w:rFonts w:ascii="Arial" w:hAnsi="Arial" w:cs="Arial"/>
          <w:sz w:val="20"/>
          <w:szCs w:val="20"/>
        </w:rPr>
        <w:t xml:space="preserve"> </w:t>
      </w:r>
    </w:p>
    <w:p w14:paraId="71DA7AC0" w14:textId="613D5F06" w:rsidR="003E08C8" w:rsidRPr="003E08C8" w:rsidRDefault="003E08C8" w:rsidP="0069044B">
      <w:pPr>
        <w:pStyle w:val="Tekstpodstawowy"/>
        <w:numPr>
          <w:ilvl w:val="0"/>
          <w:numId w:val="9"/>
        </w:numPr>
        <w:spacing w:after="0" w:line="276" w:lineRule="auto"/>
        <w:ind w:left="426" w:hanging="426"/>
        <w:jc w:val="both"/>
        <w:rPr>
          <w:rFonts w:ascii="Arial" w:hAnsi="Arial" w:cs="Arial"/>
          <w:sz w:val="20"/>
          <w:szCs w:val="20"/>
        </w:rPr>
      </w:pPr>
      <w:r>
        <w:rPr>
          <w:rFonts w:ascii="Arial" w:hAnsi="Arial" w:cs="Arial"/>
          <w:sz w:val="20"/>
          <w:szCs w:val="20"/>
        </w:rPr>
        <w:t xml:space="preserve">W przypadku wystąpienia okoliczności, o których mowa w ust. 4, Wykonawcy </w:t>
      </w:r>
      <w:r w:rsidRPr="003E08C8">
        <w:rPr>
          <w:rFonts w:ascii="Arial" w:hAnsi="Arial" w:cs="Arial"/>
          <w:sz w:val="20"/>
          <w:szCs w:val="20"/>
        </w:rPr>
        <w:t xml:space="preserve">nie przysługują żadne roszczenia względem </w:t>
      </w:r>
      <w:r w:rsidRPr="0069044B">
        <w:rPr>
          <w:rFonts w:ascii="Arial" w:hAnsi="Arial" w:cs="Arial"/>
          <w:sz w:val="20"/>
          <w:szCs w:val="20"/>
        </w:rPr>
        <w:t>Zamawiającego</w:t>
      </w:r>
      <w:r>
        <w:rPr>
          <w:rFonts w:ascii="Arial" w:hAnsi="Arial" w:cs="Arial"/>
          <w:sz w:val="20"/>
          <w:szCs w:val="20"/>
        </w:rPr>
        <w:t xml:space="preserve">. </w:t>
      </w:r>
    </w:p>
    <w:p w14:paraId="3F5D30B9" w14:textId="55FC63B5" w:rsidR="007F1304" w:rsidRPr="0069044B" w:rsidRDefault="001A6CB9" w:rsidP="0069044B">
      <w:pPr>
        <w:pStyle w:val="Akapitzlist"/>
        <w:numPr>
          <w:ilvl w:val="0"/>
          <w:numId w:val="37"/>
        </w:numPr>
        <w:spacing w:before="120" w:after="120"/>
        <w:ind w:left="567" w:hanging="425"/>
        <w:contextualSpacing w:val="0"/>
        <w:jc w:val="center"/>
      </w:pPr>
      <w:r>
        <w:br/>
      </w:r>
      <w:r w:rsidR="002531E5" w:rsidRPr="001A6CB9">
        <w:rPr>
          <w:rFonts w:ascii="Arial" w:hAnsi="Arial" w:cs="Arial"/>
          <w:b/>
          <w:caps/>
          <w:sz w:val="20"/>
          <w:szCs w:val="20"/>
        </w:rPr>
        <w:t>Obowiązki Wykonawcy</w:t>
      </w:r>
    </w:p>
    <w:p w14:paraId="31E5D149" w14:textId="413301AA" w:rsidR="006C1221" w:rsidRPr="005B5DAA" w:rsidRDefault="00AA2DEB" w:rsidP="003D3E73">
      <w:pPr>
        <w:pStyle w:val="Akapitzlist"/>
        <w:numPr>
          <w:ilvl w:val="0"/>
          <w:numId w:val="3"/>
        </w:numPr>
        <w:spacing w:after="0" w:line="276" w:lineRule="auto"/>
        <w:ind w:left="426" w:hanging="426"/>
        <w:jc w:val="both"/>
        <w:rPr>
          <w:rFonts w:ascii="Arial" w:hAnsi="Arial" w:cs="Arial"/>
          <w:sz w:val="20"/>
          <w:szCs w:val="20"/>
        </w:rPr>
      </w:pPr>
      <w:r w:rsidRPr="005B5DAA">
        <w:rPr>
          <w:rFonts w:ascii="Arial" w:hAnsi="Arial" w:cs="Arial"/>
          <w:b/>
          <w:sz w:val="20"/>
          <w:szCs w:val="20"/>
        </w:rPr>
        <w:t>Wykonawca</w:t>
      </w:r>
      <w:r w:rsidR="00D44294" w:rsidRPr="005B5DAA">
        <w:rPr>
          <w:rFonts w:ascii="Arial" w:hAnsi="Arial" w:cs="Arial"/>
          <w:sz w:val="20"/>
          <w:szCs w:val="20"/>
        </w:rPr>
        <w:t xml:space="preserve"> zobowiązuje się dostarczyć </w:t>
      </w:r>
      <w:r w:rsidR="00272DF8" w:rsidRPr="005B5DAA">
        <w:rPr>
          <w:rFonts w:ascii="Arial" w:hAnsi="Arial" w:cs="Arial"/>
          <w:sz w:val="20"/>
          <w:szCs w:val="20"/>
        </w:rPr>
        <w:t xml:space="preserve">Zamawiającemu </w:t>
      </w:r>
      <w:r w:rsidR="00D44294" w:rsidRPr="005B5DAA">
        <w:rPr>
          <w:rFonts w:ascii="Arial" w:hAnsi="Arial" w:cs="Arial"/>
          <w:sz w:val="20"/>
          <w:szCs w:val="20"/>
        </w:rPr>
        <w:t>p</w:t>
      </w:r>
      <w:r w:rsidR="006C1221" w:rsidRPr="005B5DAA">
        <w:rPr>
          <w:rFonts w:ascii="Arial" w:hAnsi="Arial" w:cs="Arial"/>
          <w:sz w:val="20"/>
          <w:szCs w:val="20"/>
        </w:rPr>
        <w:t xml:space="preserve">rzedmiot </w:t>
      </w:r>
      <w:r w:rsidR="00272DF8" w:rsidRPr="005B5DAA">
        <w:rPr>
          <w:rFonts w:ascii="Arial" w:hAnsi="Arial" w:cs="Arial"/>
          <w:sz w:val="20"/>
          <w:szCs w:val="20"/>
        </w:rPr>
        <w:t>Umowy</w:t>
      </w:r>
      <w:r w:rsidR="00690576" w:rsidRPr="005B5DAA">
        <w:rPr>
          <w:rFonts w:ascii="Arial" w:hAnsi="Arial" w:cs="Arial"/>
          <w:sz w:val="20"/>
          <w:szCs w:val="20"/>
        </w:rPr>
        <w:t>, o którym mowa w</w:t>
      </w:r>
      <w:r w:rsidR="008A28E4">
        <w:rPr>
          <w:rFonts w:ascii="Arial" w:hAnsi="Arial" w:cs="Arial"/>
          <w:sz w:val="20"/>
          <w:szCs w:val="20"/>
        </w:rPr>
        <w:t> </w:t>
      </w:r>
      <w:r w:rsidR="00690576" w:rsidRPr="005B5DAA">
        <w:rPr>
          <w:rFonts w:ascii="Arial" w:hAnsi="Arial" w:cs="Arial"/>
          <w:sz w:val="20"/>
          <w:szCs w:val="20"/>
        </w:rPr>
        <w:t>§</w:t>
      </w:r>
      <w:r w:rsidR="008A28E4">
        <w:rPr>
          <w:rFonts w:ascii="Arial" w:hAnsi="Arial" w:cs="Arial"/>
          <w:sz w:val="20"/>
          <w:szCs w:val="20"/>
        </w:rPr>
        <w:t> </w:t>
      </w:r>
      <w:r w:rsidR="00690576" w:rsidRPr="005B5DAA">
        <w:rPr>
          <w:rFonts w:ascii="Arial" w:hAnsi="Arial" w:cs="Arial"/>
          <w:sz w:val="20"/>
          <w:szCs w:val="20"/>
        </w:rPr>
        <w:t>1 ust. 1</w:t>
      </w:r>
      <w:r w:rsidR="006C1221" w:rsidRPr="005B5DAA">
        <w:rPr>
          <w:rFonts w:ascii="Arial" w:hAnsi="Arial" w:cs="Arial"/>
          <w:sz w:val="20"/>
          <w:szCs w:val="20"/>
        </w:rPr>
        <w:t>.</w:t>
      </w:r>
      <w:r w:rsidR="008A28E4">
        <w:rPr>
          <w:rFonts w:ascii="Arial" w:hAnsi="Arial" w:cs="Arial"/>
          <w:sz w:val="20"/>
          <w:szCs w:val="20"/>
        </w:rPr>
        <w:t xml:space="preserve"> </w:t>
      </w:r>
    </w:p>
    <w:p w14:paraId="122C687F" w14:textId="77777777" w:rsidR="00537696" w:rsidRPr="005B5DAA" w:rsidRDefault="00537696" w:rsidP="003D3E73">
      <w:pPr>
        <w:pStyle w:val="Akapitzlist"/>
        <w:numPr>
          <w:ilvl w:val="0"/>
          <w:numId w:val="3"/>
        </w:numPr>
        <w:spacing w:after="0" w:line="276" w:lineRule="auto"/>
        <w:ind w:left="426" w:hanging="426"/>
        <w:jc w:val="both"/>
        <w:rPr>
          <w:rFonts w:ascii="Arial" w:hAnsi="Arial" w:cs="Arial"/>
          <w:sz w:val="20"/>
          <w:szCs w:val="20"/>
        </w:rPr>
      </w:pPr>
      <w:r w:rsidRPr="005B5DAA">
        <w:rPr>
          <w:rFonts w:ascii="Arial" w:eastAsia="Calibri" w:hAnsi="Arial" w:cs="Arial"/>
          <w:b/>
          <w:sz w:val="20"/>
          <w:szCs w:val="20"/>
        </w:rPr>
        <w:t>Wykonawca</w:t>
      </w:r>
      <w:r w:rsidRPr="005B5DAA">
        <w:rPr>
          <w:rFonts w:ascii="Arial" w:eastAsia="Calibri" w:hAnsi="Arial" w:cs="Arial"/>
          <w:sz w:val="20"/>
          <w:szCs w:val="20"/>
        </w:rPr>
        <w:t xml:space="preserve"> zobowiązuje się do realizacji przedmiotu Umowy zgodnie z:</w:t>
      </w:r>
    </w:p>
    <w:p w14:paraId="4CB18E67" w14:textId="5CD39DF0" w:rsidR="00537696" w:rsidRPr="005B5DAA" w:rsidRDefault="003D3E73" w:rsidP="008A28E4">
      <w:pPr>
        <w:numPr>
          <w:ilvl w:val="1"/>
          <w:numId w:val="27"/>
        </w:numPr>
        <w:suppressAutoHyphens/>
        <w:overflowPunct w:val="0"/>
        <w:autoSpaceDE w:val="0"/>
        <w:spacing w:after="0" w:line="276" w:lineRule="auto"/>
        <w:ind w:left="851" w:hanging="425"/>
        <w:jc w:val="both"/>
        <w:rPr>
          <w:rFonts w:ascii="Arial" w:hAnsi="Arial" w:cs="Arial"/>
          <w:sz w:val="20"/>
          <w:szCs w:val="20"/>
        </w:rPr>
      </w:pPr>
      <w:r>
        <w:rPr>
          <w:rFonts w:ascii="Arial" w:hAnsi="Arial" w:cs="Arial"/>
          <w:sz w:val="20"/>
          <w:szCs w:val="20"/>
        </w:rPr>
        <w:t>o</w:t>
      </w:r>
      <w:r w:rsidR="00537696" w:rsidRPr="005B5DAA">
        <w:rPr>
          <w:rFonts w:ascii="Arial" w:hAnsi="Arial" w:cs="Arial"/>
          <w:sz w:val="20"/>
          <w:szCs w:val="20"/>
        </w:rPr>
        <w:t>fertą,</w:t>
      </w:r>
    </w:p>
    <w:p w14:paraId="52B0DD15" w14:textId="3D5EEF75" w:rsidR="00537696" w:rsidRPr="005B5DAA" w:rsidRDefault="00537696" w:rsidP="008A28E4">
      <w:pPr>
        <w:numPr>
          <w:ilvl w:val="1"/>
          <w:numId w:val="27"/>
        </w:numPr>
        <w:suppressAutoHyphens/>
        <w:overflowPunct w:val="0"/>
        <w:autoSpaceDE w:val="0"/>
        <w:spacing w:after="0" w:line="276" w:lineRule="auto"/>
        <w:ind w:left="851" w:hanging="425"/>
        <w:jc w:val="both"/>
        <w:rPr>
          <w:rFonts w:ascii="Arial" w:hAnsi="Arial" w:cs="Arial"/>
          <w:sz w:val="20"/>
          <w:szCs w:val="20"/>
        </w:rPr>
      </w:pPr>
      <w:r w:rsidRPr="005B5DAA">
        <w:rPr>
          <w:rFonts w:ascii="Arial" w:hAnsi="Arial" w:cs="Arial"/>
          <w:sz w:val="20"/>
          <w:szCs w:val="20"/>
        </w:rPr>
        <w:t>Umową,</w:t>
      </w:r>
    </w:p>
    <w:p w14:paraId="2257FD5B" w14:textId="5A638FCD" w:rsidR="008A28E4" w:rsidRDefault="008A28E4" w:rsidP="008A28E4">
      <w:pPr>
        <w:numPr>
          <w:ilvl w:val="1"/>
          <w:numId w:val="27"/>
        </w:numPr>
        <w:suppressAutoHyphens/>
        <w:overflowPunct w:val="0"/>
        <w:autoSpaceDE w:val="0"/>
        <w:spacing w:after="0" w:line="276" w:lineRule="auto"/>
        <w:ind w:left="851" w:hanging="425"/>
        <w:jc w:val="both"/>
        <w:rPr>
          <w:rFonts w:ascii="Arial" w:hAnsi="Arial" w:cs="Arial"/>
          <w:sz w:val="20"/>
          <w:szCs w:val="20"/>
        </w:rPr>
      </w:pPr>
      <w:r>
        <w:rPr>
          <w:rFonts w:ascii="Arial" w:hAnsi="Arial" w:cs="Arial"/>
          <w:sz w:val="20"/>
          <w:szCs w:val="20"/>
        </w:rPr>
        <w:t>Opisem Przedmiotu Zamówienia, dalej</w:t>
      </w:r>
      <w:r w:rsidR="003D3E73">
        <w:rPr>
          <w:rFonts w:ascii="Arial" w:hAnsi="Arial" w:cs="Arial"/>
          <w:sz w:val="20"/>
          <w:szCs w:val="20"/>
        </w:rPr>
        <w:t xml:space="preserve"> zwanym</w:t>
      </w:r>
      <w:r>
        <w:rPr>
          <w:rFonts w:ascii="Arial" w:hAnsi="Arial" w:cs="Arial"/>
          <w:sz w:val="20"/>
          <w:szCs w:val="20"/>
        </w:rPr>
        <w:t>: „</w:t>
      </w:r>
      <w:r w:rsidRPr="008A28E4">
        <w:rPr>
          <w:rFonts w:ascii="Arial" w:hAnsi="Arial" w:cs="Arial"/>
          <w:b/>
          <w:sz w:val="20"/>
          <w:szCs w:val="20"/>
        </w:rPr>
        <w:t>OPZ</w:t>
      </w:r>
      <w:r>
        <w:rPr>
          <w:rFonts w:ascii="Arial" w:hAnsi="Arial" w:cs="Arial"/>
          <w:sz w:val="20"/>
          <w:szCs w:val="20"/>
        </w:rPr>
        <w:t xml:space="preserve">”, stanowiącym </w:t>
      </w:r>
      <w:r w:rsidRPr="0069044B">
        <w:rPr>
          <w:rFonts w:ascii="Arial" w:hAnsi="Arial" w:cs="Arial"/>
          <w:b/>
          <w:sz w:val="20"/>
          <w:szCs w:val="20"/>
        </w:rPr>
        <w:t>z</w:t>
      </w:r>
      <w:r w:rsidR="00537696" w:rsidRPr="0069044B">
        <w:rPr>
          <w:rFonts w:ascii="Arial" w:hAnsi="Arial" w:cs="Arial"/>
          <w:b/>
          <w:sz w:val="20"/>
          <w:szCs w:val="20"/>
        </w:rPr>
        <w:t>ałącznik nr 1</w:t>
      </w:r>
      <w:r w:rsidR="00537696" w:rsidRPr="005B5DAA">
        <w:rPr>
          <w:rFonts w:ascii="Arial" w:hAnsi="Arial" w:cs="Arial"/>
          <w:sz w:val="20"/>
          <w:szCs w:val="20"/>
        </w:rPr>
        <w:t xml:space="preserve"> do Umowy</w:t>
      </w:r>
      <w:r>
        <w:rPr>
          <w:rFonts w:ascii="Arial" w:hAnsi="Arial" w:cs="Arial"/>
          <w:sz w:val="20"/>
          <w:szCs w:val="20"/>
        </w:rPr>
        <w:t xml:space="preserve">, </w:t>
      </w:r>
    </w:p>
    <w:p w14:paraId="0593CD02" w14:textId="38909AD1" w:rsidR="00537696" w:rsidRPr="005B5DAA" w:rsidRDefault="003D3E73" w:rsidP="008A28E4">
      <w:pPr>
        <w:numPr>
          <w:ilvl w:val="1"/>
          <w:numId w:val="27"/>
        </w:numPr>
        <w:suppressAutoHyphens/>
        <w:overflowPunct w:val="0"/>
        <w:autoSpaceDE w:val="0"/>
        <w:spacing w:after="0" w:line="276" w:lineRule="auto"/>
        <w:ind w:left="851" w:hanging="425"/>
        <w:jc w:val="both"/>
        <w:rPr>
          <w:rFonts w:ascii="Arial" w:hAnsi="Arial" w:cs="Arial"/>
          <w:sz w:val="20"/>
          <w:szCs w:val="20"/>
        </w:rPr>
      </w:pPr>
      <w:r>
        <w:rPr>
          <w:rFonts w:ascii="Arial" w:hAnsi="Arial" w:cs="Arial"/>
          <w:sz w:val="20"/>
          <w:szCs w:val="20"/>
        </w:rPr>
        <w:t>o</w:t>
      </w:r>
      <w:r w:rsidR="008A28E4">
        <w:rPr>
          <w:rFonts w:ascii="Arial" w:hAnsi="Arial" w:cs="Arial"/>
          <w:sz w:val="20"/>
          <w:szCs w:val="20"/>
        </w:rPr>
        <w:t xml:space="preserve">bowiązującymi przepisami prawa. </w:t>
      </w:r>
    </w:p>
    <w:p w14:paraId="05B5426A" w14:textId="74132236" w:rsidR="00537696" w:rsidRPr="005B5DAA" w:rsidRDefault="00537696" w:rsidP="003D3E73">
      <w:pPr>
        <w:pStyle w:val="Akapitzlist"/>
        <w:numPr>
          <w:ilvl w:val="0"/>
          <w:numId w:val="3"/>
        </w:numPr>
        <w:spacing w:after="0" w:line="276" w:lineRule="auto"/>
        <w:ind w:left="426" w:hanging="426"/>
        <w:jc w:val="both"/>
        <w:rPr>
          <w:rFonts w:ascii="Arial" w:hAnsi="Arial" w:cs="Arial"/>
          <w:sz w:val="20"/>
          <w:szCs w:val="20"/>
        </w:rPr>
      </w:pPr>
      <w:r w:rsidRPr="005B5DAA">
        <w:rPr>
          <w:rFonts w:ascii="Arial" w:hAnsi="Arial" w:cs="Arial"/>
          <w:b/>
          <w:sz w:val="20"/>
          <w:szCs w:val="20"/>
        </w:rPr>
        <w:t>Wykonawca</w:t>
      </w:r>
      <w:r w:rsidRPr="005B5DAA">
        <w:rPr>
          <w:rFonts w:ascii="Arial" w:hAnsi="Arial" w:cs="Arial"/>
          <w:sz w:val="20"/>
          <w:szCs w:val="20"/>
        </w:rPr>
        <w:t xml:space="preserve"> oświadcza, że przekazane mu przez </w:t>
      </w:r>
      <w:r w:rsidRPr="005B5DAA">
        <w:rPr>
          <w:rFonts w:ascii="Arial" w:hAnsi="Arial" w:cs="Arial"/>
          <w:b/>
          <w:sz w:val="20"/>
          <w:szCs w:val="20"/>
        </w:rPr>
        <w:t>Zamawiającego</w:t>
      </w:r>
      <w:r w:rsidRPr="005B5DAA">
        <w:rPr>
          <w:rFonts w:ascii="Arial" w:hAnsi="Arial" w:cs="Arial"/>
          <w:sz w:val="20"/>
          <w:szCs w:val="20"/>
        </w:rPr>
        <w:t xml:space="preserve"> informacje zawarte w </w:t>
      </w:r>
      <w:r w:rsidR="008A28E4">
        <w:rPr>
          <w:rFonts w:ascii="Arial" w:hAnsi="Arial" w:cs="Arial"/>
          <w:sz w:val="20"/>
          <w:szCs w:val="20"/>
        </w:rPr>
        <w:t>OPZ</w:t>
      </w:r>
      <w:r w:rsidRPr="005B5DAA">
        <w:rPr>
          <w:rFonts w:ascii="Arial" w:hAnsi="Arial" w:cs="Arial"/>
          <w:sz w:val="20"/>
          <w:szCs w:val="20"/>
        </w:rPr>
        <w:t xml:space="preserve"> są wystarczające do rozpoczęcia realizacji przedmiotu Umowy i realizowania go z należytą starannością. </w:t>
      </w:r>
    </w:p>
    <w:p w14:paraId="638624B6" w14:textId="5DB51D4D" w:rsidR="00FA6245" w:rsidRPr="001A6CB9" w:rsidRDefault="00FA6245" w:rsidP="001A6CB9">
      <w:pPr>
        <w:spacing w:after="0" w:line="276" w:lineRule="auto"/>
        <w:ind w:left="66"/>
        <w:jc w:val="both"/>
        <w:rPr>
          <w:rFonts w:ascii="Arial" w:hAnsi="Arial" w:cs="Arial"/>
          <w:sz w:val="20"/>
          <w:szCs w:val="20"/>
        </w:rPr>
      </w:pPr>
    </w:p>
    <w:p w14:paraId="13802FAC" w14:textId="56D2842C" w:rsidR="003B3281" w:rsidRPr="001A6CB9" w:rsidRDefault="001A6CB9" w:rsidP="0069044B">
      <w:pPr>
        <w:pStyle w:val="Akapitzlist"/>
        <w:numPr>
          <w:ilvl w:val="0"/>
          <w:numId w:val="37"/>
        </w:numPr>
        <w:spacing w:after="0"/>
        <w:contextualSpacing w:val="0"/>
        <w:jc w:val="center"/>
        <w:rPr>
          <w:rFonts w:ascii="Arial" w:hAnsi="Arial" w:cs="Arial"/>
          <w:sz w:val="20"/>
          <w:szCs w:val="20"/>
        </w:rPr>
      </w:pPr>
      <w:r>
        <w:rPr>
          <w:rFonts w:ascii="Arial" w:hAnsi="Arial" w:cs="Arial"/>
          <w:sz w:val="20"/>
          <w:szCs w:val="20"/>
        </w:rPr>
        <w:br/>
      </w:r>
      <w:r>
        <w:rPr>
          <w:rFonts w:ascii="Arial" w:hAnsi="Arial" w:cs="Arial"/>
          <w:b/>
          <w:sz w:val="20"/>
          <w:szCs w:val="20"/>
        </w:rPr>
        <w:t xml:space="preserve">ZOBOWIĄZANIA ZAMAWIAJĄCEGO </w:t>
      </w:r>
    </w:p>
    <w:p w14:paraId="65257110" w14:textId="31D1331C" w:rsidR="001A6CB9" w:rsidRDefault="001A6CB9" w:rsidP="0069044B">
      <w:pPr>
        <w:pStyle w:val="Akapitzlist"/>
        <w:numPr>
          <w:ilvl w:val="0"/>
          <w:numId w:val="38"/>
        </w:numPr>
        <w:spacing w:after="0" w:line="276" w:lineRule="auto"/>
        <w:ind w:left="425" w:hanging="425"/>
        <w:contextualSpacing w:val="0"/>
        <w:jc w:val="both"/>
        <w:rPr>
          <w:rFonts w:ascii="Arial" w:hAnsi="Arial" w:cs="Arial"/>
          <w:sz w:val="20"/>
          <w:szCs w:val="20"/>
        </w:rPr>
      </w:pPr>
      <w:r w:rsidRPr="001A6CB9">
        <w:rPr>
          <w:rFonts w:ascii="Arial" w:hAnsi="Arial" w:cs="Arial"/>
          <w:sz w:val="20"/>
          <w:szCs w:val="20"/>
        </w:rPr>
        <w:t>Zamawiający zobowiązany jest do współpracy z Wykonawcą w zakresie pozwalającym na należyte wykonanie postanowień Umowy.</w:t>
      </w:r>
      <w:r>
        <w:rPr>
          <w:rFonts w:ascii="Arial" w:hAnsi="Arial" w:cs="Arial"/>
          <w:sz w:val="20"/>
          <w:szCs w:val="20"/>
        </w:rPr>
        <w:t xml:space="preserve"> </w:t>
      </w:r>
    </w:p>
    <w:p w14:paraId="41A2885F" w14:textId="5D0F403D" w:rsidR="001A6CB9" w:rsidRDefault="001A6CB9" w:rsidP="0069044B">
      <w:pPr>
        <w:pStyle w:val="Akapitzlist"/>
        <w:numPr>
          <w:ilvl w:val="0"/>
          <w:numId w:val="38"/>
        </w:numPr>
        <w:spacing w:line="276" w:lineRule="auto"/>
        <w:ind w:left="425" w:hanging="425"/>
        <w:jc w:val="both"/>
        <w:rPr>
          <w:rFonts w:ascii="Arial" w:hAnsi="Arial" w:cs="Arial"/>
          <w:sz w:val="20"/>
          <w:szCs w:val="20"/>
        </w:rPr>
      </w:pPr>
      <w:r w:rsidRPr="001A6CB9">
        <w:rPr>
          <w:rFonts w:ascii="Arial" w:hAnsi="Arial" w:cs="Arial"/>
          <w:sz w:val="20"/>
          <w:szCs w:val="20"/>
        </w:rPr>
        <w:t>Zamawiający zobowiązuje się do odpowiedniego przygotowania organizacyjnego procesu odbioru przedmiotu Umowy.</w:t>
      </w:r>
      <w:r>
        <w:rPr>
          <w:rFonts w:ascii="Arial" w:hAnsi="Arial" w:cs="Arial"/>
          <w:sz w:val="20"/>
          <w:szCs w:val="20"/>
        </w:rPr>
        <w:t xml:space="preserve"> </w:t>
      </w:r>
    </w:p>
    <w:p w14:paraId="2D205DC5" w14:textId="0F3D9EB4" w:rsidR="001A6CB9" w:rsidRDefault="001A6CB9" w:rsidP="0069044B">
      <w:pPr>
        <w:pStyle w:val="Akapitzlist"/>
        <w:numPr>
          <w:ilvl w:val="0"/>
          <w:numId w:val="38"/>
        </w:numPr>
        <w:spacing w:before="120" w:after="120" w:line="276" w:lineRule="auto"/>
        <w:ind w:left="425" w:hanging="425"/>
        <w:contextualSpacing w:val="0"/>
        <w:jc w:val="both"/>
        <w:rPr>
          <w:rFonts w:ascii="Arial" w:hAnsi="Arial" w:cs="Arial"/>
          <w:sz w:val="20"/>
          <w:szCs w:val="20"/>
        </w:rPr>
      </w:pPr>
      <w:r w:rsidRPr="001A6CB9">
        <w:rPr>
          <w:rFonts w:ascii="Arial" w:hAnsi="Arial" w:cs="Arial"/>
          <w:sz w:val="20"/>
          <w:szCs w:val="20"/>
        </w:rPr>
        <w:t>Zamawiający zobowiązuje się do współdziałania z Wykonawcą przy realizacji przedmiotu Umowy, w szczególności do przekazywania wszelkich informacji niezbędnych do prawidłowego wykonania zobowiązań z tytułu Umowy przez Wykonawcę.</w:t>
      </w:r>
      <w:r>
        <w:rPr>
          <w:rFonts w:ascii="Arial" w:hAnsi="Arial" w:cs="Arial"/>
          <w:sz w:val="20"/>
          <w:szCs w:val="20"/>
        </w:rPr>
        <w:t xml:space="preserve"> </w:t>
      </w:r>
    </w:p>
    <w:p w14:paraId="07752E15" w14:textId="1484829B" w:rsidR="003D3E73" w:rsidRPr="0069044B" w:rsidRDefault="003D3E73">
      <w:pPr>
        <w:rPr>
          <w:rFonts w:ascii="Arial" w:hAnsi="Arial" w:cs="Arial"/>
          <w:sz w:val="20"/>
          <w:szCs w:val="20"/>
        </w:rPr>
      </w:pPr>
      <w:r>
        <w:rPr>
          <w:rFonts w:ascii="Arial" w:hAnsi="Arial" w:cs="Arial"/>
          <w:sz w:val="20"/>
          <w:szCs w:val="20"/>
        </w:rPr>
        <w:br w:type="page"/>
      </w:r>
    </w:p>
    <w:p w14:paraId="5BEC37C3" w14:textId="41763CA1" w:rsidR="001A6CB9" w:rsidRPr="0069044B" w:rsidRDefault="001A6CB9" w:rsidP="0069044B">
      <w:pPr>
        <w:pStyle w:val="Akapitzlist"/>
        <w:numPr>
          <w:ilvl w:val="0"/>
          <w:numId w:val="37"/>
        </w:numPr>
        <w:spacing w:before="120" w:after="120"/>
        <w:contextualSpacing w:val="0"/>
        <w:jc w:val="center"/>
        <w:rPr>
          <w:rFonts w:ascii="Arial" w:hAnsi="Arial" w:cs="Arial"/>
          <w:sz w:val="20"/>
          <w:szCs w:val="20"/>
        </w:rPr>
      </w:pPr>
      <w:r>
        <w:rPr>
          <w:rFonts w:ascii="Arial" w:hAnsi="Arial" w:cs="Arial"/>
          <w:sz w:val="20"/>
          <w:szCs w:val="20"/>
        </w:rPr>
        <w:lastRenderedPageBreak/>
        <w:br/>
      </w:r>
      <w:r w:rsidR="004F09E5">
        <w:rPr>
          <w:rFonts w:ascii="Arial" w:hAnsi="Arial" w:cs="Arial"/>
          <w:b/>
          <w:sz w:val="20"/>
          <w:szCs w:val="20"/>
        </w:rPr>
        <w:t xml:space="preserve">OGÓLNE ZASADY WYKONANIA ZOBOWIĄZAŃ </w:t>
      </w:r>
    </w:p>
    <w:p w14:paraId="7000D5E9" w14:textId="2498E309" w:rsidR="004F09E5" w:rsidRDefault="004F09E5" w:rsidP="0069044B">
      <w:pPr>
        <w:pStyle w:val="Akapitzlist"/>
        <w:numPr>
          <w:ilvl w:val="0"/>
          <w:numId w:val="40"/>
        </w:numPr>
        <w:spacing w:before="120" w:after="120" w:line="276" w:lineRule="auto"/>
        <w:ind w:left="426" w:hanging="426"/>
        <w:jc w:val="both"/>
        <w:rPr>
          <w:rFonts w:ascii="Arial" w:hAnsi="Arial" w:cs="Arial"/>
          <w:sz w:val="20"/>
          <w:szCs w:val="20"/>
        </w:rPr>
      </w:pPr>
      <w:r w:rsidRPr="004F09E5">
        <w:rPr>
          <w:rFonts w:ascii="Arial" w:hAnsi="Arial" w:cs="Arial"/>
          <w:sz w:val="20"/>
          <w:szCs w:val="20"/>
        </w:rPr>
        <w:t>Wykonawca oświadcza, że zobowiązuje się realizować przedmiot Umowy z należytą starannością, a także dysponuje odpowiednią wiedzą techniczną, zapleczem personalnym i technicznym, środkami finansowymi, zgodnie z obowiązującymi przepisami, normami oraz zgodnie ze złożoną ofertą.</w:t>
      </w:r>
      <w:r>
        <w:rPr>
          <w:rFonts w:ascii="Arial" w:hAnsi="Arial" w:cs="Arial"/>
          <w:sz w:val="20"/>
          <w:szCs w:val="20"/>
        </w:rPr>
        <w:t xml:space="preserve"> </w:t>
      </w:r>
    </w:p>
    <w:p w14:paraId="72F87D5C" w14:textId="1D502392" w:rsidR="003D3E73" w:rsidRPr="0069044B" w:rsidRDefault="004F09E5" w:rsidP="0069044B">
      <w:pPr>
        <w:pStyle w:val="Akapitzlist"/>
        <w:numPr>
          <w:ilvl w:val="0"/>
          <w:numId w:val="40"/>
        </w:numPr>
        <w:spacing w:line="276" w:lineRule="auto"/>
        <w:ind w:left="426" w:hanging="426"/>
        <w:jc w:val="both"/>
        <w:rPr>
          <w:rFonts w:ascii="Arial" w:hAnsi="Arial" w:cs="Arial"/>
          <w:sz w:val="20"/>
          <w:szCs w:val="20"/>
        </w:rPr>
      </w:pPr>
      <w:r w:rsidRPr="004F09E5">
        <w:rPr>
          <w:rFonts w:ascii="Arial" w:hAnsi="Arial" w:cs="Arial"/>
          <w:sz w:val="20"/>
          <w:szCs w:val="20"/>
        </w:rPr>
        <w:t xml:space="preserve">Wykonawca dostarczy </w:t>
      </w:r>
      <w:r>
        <w:rPr>
          <w:rFonts w:ascii="Arial" w:hAnsi="Arial" w:cs="Arial"/>
          <w:sz w:val="20"/>
          <w:szCs w:val="20"/>
        </w:rPr>
        <w:t>produkty</w:t>
      </w:r>
      <w:r w:rsidRPr="004F09E5">
        <w:rPr>
          <w:rFonts w:ascii="Arial" w:hAnsi="Arial" w:cs="Arial"/>
          <w:sz w:val="20"/>
          <w:szCs w:val="20"/>
        </w:rPr>
        <w:t xml:space="preserve"> w wersji </w:t>
      </w:r>
      <w:r>
        <w:rPr>
          <w:rFonts w:ascii="Arial" w:hAnsi="Arial" w:cs="Arial"/>
          <w:sz w:val="20"/>
          <w:szCs w:val="20"/>
        </w:rPr>
        <w:t>wyprodukowanej nie później niż 2020 r</w:t>
      </w:r>
      <w:r w:rsidRPr="004F09E5">
        <w:rPr>
          <w:rFonts w:ascii="Arial" w:hAnsi="Arial" w:cs="Arial"/>
          <w:sz w:val="20"/>
          <w:szCs w:val="20"/>
        </w:rPr>
        <w:t>.</w:t>
      </w:r>
      <w:r w:rsidR="003D3E73">
        <w:rPr>
          <w:rFonts w:ascii="Arial" w:hAnsi="Arial" w:cs="Arial"/>
          <w:sz w:val="20"/>
          <w:szCs w:val="20"/>
        </w:rPr>
        <w:t xml:space="preserve"> wraz z instrukcją obsługi. </w:t>
      </w:r>
    </w:p>
    <w:p w14:paraId="1075A164" w14:textId="1CD63A3E" w:rsidR="004F09E5" w:rsidRDefault="004F09E5" w:rsidP="0069044B">
      <w:pPr>
        <w:pStyle w:val="Akapitzlist"/>
        <w:numPr>
          <w:ilvl w:val="0"/>
          <w:numId w:val="40"/>
        </w:numPr>
        <w:spacing w:line="276" w:lineRule="auto"/>
        <w:ind w:left="426" w:hanging="426"/>
        <w:jc w:val="both"/>
        <w:rPr>
          <w:rFonts w:ascii="Arial" w:hAnsi="Arial" w:cs="Arial"/>
          <w:sz w:val="20"/>
          <w:szCs w:val="20"/>
        </w:rPr>
      </w:pPr>
      <w:r w:rsidRPr="004F09E5">
        <w:rPr>
          <w:rFonts w:ascii="Arial" w:hAnsi="Arial" w:cs="Arial"/>
          <w:sz w:val="20"/>
          <w:szCs w:val="20"/>
        </w:rPr>
        <w:t>Wykonawca dostarczy przedmiot Umowy w całości, bez dzielenia go na części.</w:t>
      </w:r>
      <w:r>
        <w:rPr>
          <w:rFonts w:ascii="Arial" w:hAnsi="Arial" w:cs="Arial"/>
          <w:sz w:val="20"/>
          <w:szCs w:val="20"/>
        </w:rPr>
        <w:t xml:space="preserve"> </w:t>
      </w:r>
    </w:p>
    <w:p w14:paraId="61852580" w14:textId="4BD4F307" w:rsidR="004F09E5" w:rsidRDefault="004F09E5" w:rsidP="0069044B">
      <w:pPr>
        <w:pStyle w:val="Akapitzlist"/>
        <w:numPr>
          <w:ilvl w:val="0"/>
          <w:numId w:val="40"/>
        </w:numPr>
        <w:spacing w:line="276" w:lineRule="auto"/>
        <w:ind w:left="426" w:hanging="426"/>
        <w:jc w:val="both"/>
        <w:rPr>
          <w:rFonts w:ascii="Arial" w:hAnsi="Arial" w:cs="Arial"/>
          <w:sz w:val="20"/>
          <w:szCs w:val="20"/>
        </w:rPr>
      </w:pPr>
      <w:r w:rsidRPr="004F09E5">
        <w:rPr>
          <w:rFonts w:ascii="Arial" w:hAnsi="Arial" w:cs="Arial"/>
          <w:sz w:val="20"/>
          <w:szCs w:val="20"/>
        </w:rPr>
        <w:t xml:space="preserve">Wykonawca zgłosi Zamawiającemu, za pośrednictwem adresu mailowego wskazanego </w:t>
      </w:r>
      <w:r w:rsidRPr="004F09E5">
        <w:rPr>
          <w:rFonts w:ascii="Arial" w:hAnsi="Arial" w:cs="Arial"/>
          <w:sz w:val="20"/>
          <w:szCs w:val="20"/>
        </w:rPr>
        <w:br/>
      </w:r>
      <w:r w:rsidRPr="00037C35">
        <w:rPr>
          <w:rFonts w:ascii="Arial" w:hAnsi="Arial" w:cs="Arial"/>
          <w:sz w:val="20"/>
          <w:szCs w:val="20"/>
        </w:rPr>
        <w:t xml:space="preserve">w </w:t>
      </w:r>
      <w:r w:rsidR="002F5309" w:rsidRPr="0069044B">
        <w:rPr>
          <w:rFonts w:ascii="Arial" w:hAnsi="Arial" w:cs="Arial"/>
          <w:sz w:val="20"/>
          <w:szCs w:val="20"/>
        </w:rPr>
        <w:t>§ 9 ust. 3 pkt 2</w:t>
      </w:r>
      <w:r w:rsidRPr="00037C35">
        <w:rPr>
          <w:rFonts w:ascii="Arial" w:hAnsi="Arial" w:cs="Arial"/>
          <w:sz w:val="20"/>
          <w:szCs w:val="20"/>
        </w:rPr>
        <w:t xml:space="preserve"> Umowy</w:t>
      </w:r>
      <w:r w:rsidRPr="004F09E5">
        <w:rPr>
          <w:rFonts w:ascii="Arial" w:hAnsi="Arial" w:cs="Arial"/>
          <w:sz w:val="20"/>
          <w:szCs w:val="20"/>
        </w:rPr>
        <w:t>, gotowość do dostawy przedmiotu Umowy na 3 (słownie: trzy) dni robocze przed jego dostawą.</w:t>
      </w:r>
      <w:r>
        <w:rPr>
          <w:rFonts w:ascii="Arial" w:hAnsi="Arial" w:cs="Arial"/>
          <w:sz w:val="20"/>
          <w:szCs w:val="20"/>
        </w:rPr>
        <w:t xml:space="preserve"> </w:t>
      </w:r>
    </w:p>
    <w:p w14:paraId="3E7E5EEC" w14:textId="41B3BBD3" w:rsidR="004F09E5" w:rsidRDefault="004F09E5" w:rsidP="0069044B">
      <w:pPr>
        <w:pStyle w:val="Akapitzlist"/>
        <w:numPr>
          <w:ilvl w:val="0"/>
          <w:numId w:val="40"/>
        </w:numPr>
        <w:spacing w:line="276" w:lineRule="auto"/>
        <w:ind w:left="426" w:hanging="426"/>
        <w:jc w:val="both"/>
        <w:rPr>
          <w:rFonts w:ascii="Arial" w:hAnsi="Arial" w:cs="Arial"/>
          <w:sz w:val="20"/>
          <w:szCs w:val="20"/>
        </w:rPr>
      </w:pPr>
      <w:r w:rsidRPr="004F09E5">
        <w:rPr>
          <w:rFonts w:ascii="Arial" w:hAnsi="Arial" w:cs="Arial"/>
          <w:sz w:val="20"/>
          <w:szCs w:val="20"/>
        </w:rPr>
        <w:t>Wykonawca ponosi pełną odpowiedzialność za naruszenie praw osób trzecich, do którego doszło z jego winy lub z winy osób, za pomocą których realizuje przedmiot Umowy. Na Wykonawcy spoczywa obowiązek zaspokojenia wszelkich związanych z tym roszczeń.</w:t>
      </w:r>
      <w:r>
        <w:rPr>
          <w:rFonts w:ascii="Arial" w:hAnsi="Arial" w:cs="Arial"/>
          <w:sz w:val="20"/>
          <w:szCs w:val="20"/>
        </w:rPr>
        <w:t xml:space="preserve"> </w:t>
      </w:r>
    </w:p>
    <w:p w14:paraId="27395596" w14:textId="6DC90583" w:rsidR="004F09E5" w:rsidRDefault="004F09E5" w:rsidP="0069044B">
      <w:pPr>
        <w:pStyle w:val="Akapitzlist"/>
        <w:numPr>
          <w:ilvl w:val="0"/>
          <w:numId w:val="40"/>
        </w:numPr>
        <w:spacing w:line="276" w:lineRule="auto"/>
        <w:ind w:left="426" w:hanging="426"/>
        <w:jc w:val="both"/>
        <w:rPr>
          <w:rFonts w:ascii="Arial" w:hAnsi="Arial" w:cs="Arial"/>
          <w:sz w:val="20"/>
          <w:szCs w:val="20"/>
        </w:rPr>
      </w:pPr>
      <w:r w:rsidRPr="004F09E5">
        <w:rPr>
          <w:rFonts w:ascii="Arial" w:hAnsi="Arial" w:cs="Arial"/>
          <w:sz w:val="20"/>
          <w:szCs w:val="20"/>
        </w:rPr>
        <w:t>Wykonawca odpowiada za szkody wyrządzone Zamawiającemu w jego majątku, w szczególności w materiałach, urządzeniach i innych środkach technicznych w przypadku, gdyby Wykonawca nie działał lub zaniechał działania, do którego był zobowiązany lub nie dochował należytej staranności.</w:t>
      </w:r>
      <w:r>
        <w:rPr>
          <w:rFonts w:ascii="Arial" w:hAnsi="Arial" w:cs="Arial"/>
          <w:sz w:val="20"/>
          <w:szCs w:val="20"/>
        </w:rPr>
        <w:t xml:space="preserve"> </w:t>
      </w:r>
    </w:p>
    <w:p w14:paraId="53E574AB" w14:textId="1C56782B" w:rsidR="004F09E5" w:rsidRDefault="004F09E5" w:rsidP="0069044B">
      <w:pPr>
        <w:pStyle w:val="Akapitzlist"/>
        <w:numPr>
          <w:ilvl w:val="0"/>
          <w:numId w:val="40"/>
        </w:numPr>
        <w:spacing w:before="120" w:after="0" w:line="276" w:lineRule="auto"/>
        <w:ind w:left="425" w:hanging="425"/>
        <w:jc w:val="both"/>
        <w:rPr>
          <w:rFonts w:ascii="Arial" w:hAnsi="Arial" w:cs="Arial"/>
          <w:sz w:val="20"/>
          <w:szCs w:val="20"/>
        </w:rPr>
      </w:pPr>
      <w:r w:rsidRPr="004F09E5">
        <w:rPr>
          <w:rFonts w:ascii="Arial" w:hAnsi="Arial" w:cs="Arial"/>
          <w:sz w:val="20"/>
          <w:szCs w:val="20"/>
        </w:rPr>
        <w:t>W toku realizacji przedmiotu Umowy każda ze Stron zobowiązana jest na bieżąco informować drugą Stronę o wszelkich zagrożeniach, trudnościach czy przeszkodach związanych z wykonywaniem Umowy, w tym także okolicznościach leżących po stronie Zamawiającego, które mogą mieć wpływ na jakość i termin dostawy. Każda ze Stron jest zobowiązana niezwłocznie przedsięwziąć kroki w celu usunięcia przeszkód związanych z wykonaniem przedmiotu Umowy, leżących po jej stronie, a zgłoszonych przez drugą Stronę. Brak pisemnej informacji od Wykonawcy o zagrożeniach, trudnościach czy przeszkodach związanych z wykonywaniem przedmiotu Umowy wyłącza możliwość odstąpienia przez Wykonawcę od Umowy z powodu niesygnalizowanej zwłoki bądź braku współdziałania Zamawiającego.</w:t>
      </w:r>
      <w:r>
        <w:rPr>
          <w:rFonts w:ascii="Arial" w:hAnsi="Arial" w:cs="Arial"/>
          <w:sz w:val="20"/>
          <w:szCs w:val="20"/>
        </w:rPr>
        <w:t xml:space="preserve"> </w:t>
      </w:r>
    </w:p>
    <w:p w14:paraId="3C4CC950" w14:textId="3F4F18BF" w:rsidR="004F09E5" w:rsidRPr="0069044B" w:rsidRDefault="007A4896" w:rsidP="0069044B">
      <w:pPr>
        <w:pStyle w:val="Akapitzlist"/>
        <w:numPr>
          <w:ilvl w:val="0"/>
          <w:numId w:val="37"/>
        </w:numPr>
        <w:spacing w:before="120" w:after="0"/>
        <w:ind w:left="425" w:hanging="425"/>
        <w:contextualSpacing w:val="0"/>
        <w:jc w:val="center"/>
        <w:rPr>
          <w:rFonts w:ascii="Arial" w:hAnsi="Arial" w:cs="Arial"/>
          <w:sz w:val="20"/>
          <w:szCs w:val="20"/>
        </w:rPr>
      </w:pPr>
      <w:r>
        <w:rPr>
          <w:rFonts w:ascii="Arial" w:hAnsi="Arial" w:cs="Arial"/>
          <w:sz w:val="20"/>
          <w:szCs w:val="20"/>
        </w:rPr>
        <w:br/>
      </w:r>
      <w:r>
        <w:rPr>
          <w:rFonts w:ascii="Arial" w:hAnsi="Arial" w:cs="Arial"/>
          <w:b/>
          <w:sz w:val="20"/>
          <w:szCs w:val="20"/>
        </w:rPr>
        <w:t xml:space="preserve">ODBIÓR PRZEDMIOTU UMOWY </w:t>
      </w:r>
    </w:p>
    <w:p w14:paraId="5875217D" w14:textId="337745A9" w:rsidR="007A4896" w:rsidRDefault="007A4896" w:rsidP="0069044B">
      <w:pPr>
        <w:pStyle w:val="Akapitzlist"/>
        <w:numPr>
          <w:ilvl w:val="0"/>
          <w:numId w:val="41"/>
        </w:numPr>
        <w:ind w:left="426" w:hanging="426"/>
        <w:jc w:val="both"/>
        <w:rPr>
          <w:rFonts w:ascii="Arial" w:hAnsi="Arial" w:cs="Arial"/>
          <w:sz w:val="20"/>
          <w:szCs w:val="20"/>
        </w:rPr>
      </w:pPr>
      <w:r w:rsidRPr="007A4896">
        <w:rPr>
          <w:rFonts w:ascii="Arial" w:hAnsi="Arial" w:cs="Arial"/>
          <w:sz w:val="20"/>
          <w:szCs w:val="20"/>
        </w:rPr>
        <w:t xml:space="preserve">Wykonawca zobowiązuje się dostarczyć przedmiot Umowy jednorazowo, w godzinach od </w:t>
      </w:r>
      <w:r>
        <w:rPr>
          <w:rFonts w:ascii="Arial" w:hAnsi="Arial" w:cs="Arial"/>
          <w:sz w:val="20"/>
          <w:szCs w:val="20"/>
        </w:rPr>
        <w:t>7:00 do 15</w:t>
      </w:r>
      <w:r w:rsidRPr="007A4896">
        <w:rPr>
          <w:rFonts w:ascii="Arial" w:hAnsi="Arial" w:cs="Arial"/>
          <w:sz w:val="20"/>
          <w:szCs w:val="20"/>
        </w:rPr>
        <w:t xml:space="preserve">:00, </w:t>
      </w:r>
      <w:r>
        <w:rPr>
          <w:rFonts w:ascii="Arial" w:hAnsi="Arial" w:cs="Arial"/>
          <w:sz w:val="20"/>
          <w:szCs w:val="20"/>
        </w:rPr>
        <w:t>bezpośrednio na adres</w:t>
      </w:r>
      <w:r w:rsidR="006A43F3">
        <w:rPr>
          <w:rFonts w:ascii="Arial" w:hAnsi="Arial" w:cs="Arial"/>
          <w:sz w:val="20"/>
          <w:szCs w:val="20"/>
        </w:rPr>
        <w:t>, o którym mowa w § 7 ust. 2</w:t>
      </w:r>
      <w:r>
        <w:rPr>
          <w:rFonts w:ascii="Arial" w:hAnsi="Arial" w:cs="Arial"/>
          <w:sz w:val="20"/>
          <w:szCs w:val="20"/>
        </w:rPr>
        <w:t>,</w:t>
      </w:r>
      <w:r w:rsidRPr="007A4896">
        <w:rPr>
          <w:rFonts w:ascii="Arial" w:hAnsi="Arial" w:cs="Arial"/>
          <w:sz w:val="20"/>
          <w:szCs w:val="20"/>
        </w:rPr>
        <w:t xml:space="preserve"> we własnym zakresie i na własny koszt</w:t>
      </w:r>
      <w:r>
        <w:rPr>
          <w:rFonts w:ascii="Arial" w:hAnsi="Arial" w:cs="Arial"/>
          <w:sz w:val="20"/>
          <w:szCs w:val="20"/>
        </w:rPr>
        <w:t xml:space="preserve"> oraz ryzyko</w:t>
      </w:r>
      <w:r w:rsidRPr="007A4896">
        <w:rPr>
          <w:rFonts w:ascii="Arial" w:hAnsi="Arial" w:cs="Arial"/>
          <w:sz w:val="20"/>
          <w:szCs w:val="20"/>
        </w:rPr>
        <w:t>.</w:t>
      </w:r>
      <w:r>
        <w:rPr>
          <w:rFonts w:ascii="Arial" w:hAnsi="Arial" w:cs="Arial"/>
          <w:sz w:val="20"/>
          <w:szCs w:val="20"/>
        </w:rPr>
        <w:t xml:space="preserve"> </w:t>
      </w:r>
    </w:p>
    <w:p w14:paraId="069DFE7F" w14:textId="5162E7F4" w:rsidR="007A4896" w:rsidRDefault="007A4896" w:rsidP="0069044B">
      <w:pPr>
        <w:pStyle w:val="Akapitzlist"/>
        <w:numPr>
          <w:ilvl w:val="0"/>
          <w:numId w:val="41"/>
        </w:numPr>
        <w:ind w:left="426" w:hanging="426"/>
        <w:jc w:val="both"/>
        <w:rPr>
          <w:rFonts w:ascii="Arial" w:hAnsi="Arial" w:cs="Arial"/>
          <w:sz w:val="20"/>
          <w:szCs w:val="20"/>
        </w:rPr>
      </w:pPr>
      <w:r w:rsidRPr="007A4896">
        <w:rPr>
          <w:rFonts w:ascii="Arial" w:hAnsi="Arial" w:cs="Arial"/>
          <w:sz w:val="20"/>
          <w:szCs w:val="20"/>
        </w:rPr>
        <w:t xml:space="preserve">Z przekazania przedmiotu Umowy, o którym mowa w ust. 1, Strony sporządzą protokół odbioru, którego wzór stanowi </w:t>
      </w:r>
      <w:r w:rsidR="0062618B">
        <w:rPr>
          <w:rFonts w:ascii="Arial" w:hAnsi="Arial" w:cs="Arial"/>
          <w:b/>
          <w:sz w:val="20"/>
          <w:szCs w:val="20"/>
        </w:rPr>
        <w:t>załącznik nr 3</w:t>
      </w:r>
      <w:r w:rsidRPr="007A4896">
        <w:rPr>
          <w:rFonts w:ascii="Arial" w:hAnsi="Arial" w:cs="Arial"/>
          <w:sz w:val="20"/>
          <w:szCs w:val="20"/>
        </w:rPr>
        <w:t xml:space="preserve"> do Umowy.</w:t>
      </w:r>
      <w:r>
        <w:rPr>
          <w:rFonts w:ascii="Arial" w:hAnsi="Arial" w:cs="Arial"/>
          <w:sz w:val="20"/>
          <w:szCs w:val="20"/>
        </w:rPr>
        <w:t xml:space="preserve"> </w:t>
      </w:r>
    </w:p>
    <w:p w14:paraId="4CA8571A" w14:textId="77777777" w:rsidR="007A4896" w:rsidRPr="007A4896" w:rsidRDefault="007A4896" w:rsidP="0069044B">
      <w:pPr>
        <w:pStyle w:val="Akapitzlist"/>
        <w:numPr>
          <w:ilvl w:val="0"/>
          <w:numId w:val="41"/>
        </w:numPr>
        <w:spacing w:after="0"/>
        <w:ind w:left="426" w:hanging="426"/>
        <w:contextualSpacing w:val="0"/>
        <w:jc w:val="both"/>
        <w:rPr>
          <w:rFonts w:ascii="Arial" w:hAnsi="Arial" w:cs="Arial"/>
          <w:sz w:val="20"/>
          <w:szCs w:val="20"/>
        </w:rPr>
      </w:pPr>
      <w:r w:rsidRPr="007A4896">
        <w:rPr>
          <w:rFonts w:ascii="Arial" w:hAnsi="Arial" w:cs="Arial"/>
          <w:sz w:val="20"/>
          <w:szCs w:val="20"/>
        </w:rPr>
        <w:t xml:space="preserve">Jeżeli w toku odbioru Zamawiający stwierdzi, że przedmiot Umowy dotknięty jest wadami, Zamawiającemu przysługują następujące uprawnienia: </w:t>
      </w:r>
    </w:p>
    <w:p w14:paraId="4BC8B5F4" w14:textId="77777777" w:rsidR="007A4896" w:rsidRDefault="007A4896" w:rsidP="0069044B">
      <w:pPr>
        <w:numPr>
          <w:ilvl w:val="0"/>
          <w:numId w:val="45"/>
        </w:numPr>
        <w:spacing w:after="0"/>
        <w:ind w:left="851" w:hanging="425"/>
        <w:jc w:val="both"/>
        <w:rPr>
          <w:rFonts w:ascii="Arial" w:hAnsi="Arial" w:cs="Arial"/>
          <w:sz w:val="20"/>
          <w:szCs w:val="20"/>
        </w:rPr>
      </w:pPr>
      <w:r w:rsidRPr="007A4896">
        <w:rPr>
          <w:rFonts w:ascii="Arial" w:hAnsi="Arial" w:cs="Arial"/>
          <w:sz w:val="20"/>
          <w:szCs w:val="20"/>
        </w:rPr>
        <w:t xml:space="preserve">jeśli wady nadają się do usunięcia, Zamawiający może odmówić odbioru do czasu usunięcia tych wad w terminie nie dłuższym niż 14 (słownie: czternaście) dni roboczych od dnia wezwania Wykonawcy przez Zamawiającego do usunięcia wad w przedmiocie Umowy; </w:t>
      </w:r>
    </w:p>
    <w:p w14:paraId="4D955833" w14:textId="713E6C08" w:rsidR="007A4896" w:rsidRPr="0069044B" w:rsidRDefault="007A4896" w:rsidP="0069044B">
      <w:pPr>
        <w:numPr>
          <w:ilvl w:val="0"/>
          <w:numId w:val="45"/>
        </w:numPr>
        <w:spacing w:after="0"/>
        <w:ind w:left="851" w:hanging="425"/>
        <w:jc w:val="both"/>
        <w:rPr>
          <w:rFonts w:ascii="Arial" w:hAnsi="Arial" w:cs="Arial"/>
          <w:sz w:val="20"/>
          <w:szCs w:val="20"/>
        </w:rPr>
      </w:pPr>
      <w:r w:rsidRPr="0069044B">
        <w:rPr>
          <w:rFonts w:ascii="Arial" w:hAnsi="Arial" w:cs="Arial"/>
          <w:sz w:val="20"/>
          <w:szCs w:val="20"/>
        </w:rPr>
        <w:t xml:space="preserve">jeśli wady nie nadają się do usunięcia oraz uniemożliwiają użytkowanie </w:t>
      </w:r>
      <w:r>
        <w:rPr>
          <w:rFonts w:ascii="Arial" w:hAnsi="Arial" w:cs="Arial"/>
          <w:sz w:val="20"/>
          <w:szCs w:val="20"/>
        </w:rPr>
        <w:t>produktów</w:t>
      </w:r>
      <w:r w:rsidRPr="007A4896">
        <w:rPr>
          <w:rFonts w:ascii="Arial" w:hAnsi="Arial" w:cs="Arial"/>
          <w:sz w:val="20"/>
          <w:szCs w:val="20"/>
        </w:rPr>
        <w:t xml:space="preserve"> zgodnie z</w:t>
      </w:r>
      <w:r>
        <w:rPr>
          <w:rFonts w:ascii="Arial" w:hAnsi="Arial" w:cs="Arial"/>
          <w:sz w:val="20"/>
          <w:szCs w:val="20"/>
        </w:rPr>
        <w:t> </w:t>
      </w:r>
      <w:r w:rsidRPr="0069044B">
        <w:rPr>
          <w:rFonts w:ascii="Arial" w:hAnsi="Arial" w:cs="Arial"/>
          <w:sz w:val="20"/>
          <w:szCs w:val="20"/>
        </w:rPr>
        <w:t xml:space="preserve">ich przeznaczeniem, Zamawiający może odmówić podpisania protokołu odbioru i odstąpić od Umowy lub żądać dostarczenia przedmiotu Umowy wolnego od wad (nowego przedmiotu Umowy) w terminie nie dłuższym niż 7 (słownie: siedem) dni roboczych. </w:t>
      </w:r>
    </w:p>
    <w:p w14:paraId="756582A7" w14:textId="77777777" w:rsidR="007A4896" w:rsidRPr="007A4896" w:rsidRDefault="007A4896" w:rsidP="0069044B">
      <w:pPr>
        <w:pStyle w:val="Akapitzlist"/>
        <w:numPr>
          <w:ilvl w:val="0"/>
          <w:numId w:val="41"/>
        </w:numPr>
        <w:spacing w:after="0"/>
        <w:ind w:left="426" w:hanging="426"/>
        <w:contextualSpacing w:val="0"/>
        <w:jc w:val="both"/>
        <w:rPr>
          <w:rFonts w:ascii="Arial" w:hAnsi="Arial" w:cs="Arial"/>
          <w:sz w:val="20"/>
          <w:szCs w:val="20"/>
        </w:rPr>
      </w:pPr>
      <w:r w:rsidRPr="007A4896">
        <w:rPr>
          <w:rFonts w:ascii="Arial" w:hAnsi="Arial" w:cs="Arial"/>
          <w:sz w:val="20"/>
          <w:szCs w:val="20"/>
        </w:rPr>
        <w:t xml:space="preserve">Usunięcie wad przedmiotu Umowy, o którym mowa w ust. 3 pkt 1, oraz dostarczenie przedmiotu Umowy wolnego od wad, o którym mowa w ust. 3 pkt 2, następuje na koszt Wykonawcy. </w:t>
      </w:r>
    </w:p>
    <w:p w14:paraId="5252309C" w14:textId="77777777" w:rsidR="007A4896" w:rsidRPr="007A4896" w:rsidRDefault="007A4896" w:rsidP="007A4896">
      <w:pPr>
        <w:pStyle w:val="Akapitzlist"/>
        <w:numPr>
          <w:ilvl w:val="0"/>
          <w:numId w:val="41"/>
        </w:numPr>
        <w:ind w:left="426" w:hanging="426"/>
        <w:jc w:val="both"/>
        <w:rPr>
          <w:rFonts w:ascii="Arial" w:hAnsi="Arial" w:cs="Arial"/>
          <w:sz w:val="20"/>
          <w:szCs w:val="20"/>
        </w:rPr>
      </w:pPr>
      <w:r w:rsidRPr="007A4896">
        <w:rPr>
          <w:rFonts w:ascii="Arial" w:hAnsi="Arial" w:cs="Arial"/>
          <w:sz w:val="20"/>
          <w:szCs w:val="20"/>
        </w:rPr>
        <w:t xml:space="preserve">Po usunięciu wad w przedmiocie Umowy lub dostarczeniu przedmiotu Umowy wolnego od wad przez Wykonawcę, Zamawiający ponownie przystępuje do dokonania odbioru przedmiotu Umowy zgodnie z ust. 2. </w:t>
      </w:r>
    </w:p>
    <w:p w14:paraId="361FB8E6" w14:textId="77777777" w:rsidR="007A4896" w:rsidRPr="007A4896" w:rsidRDefault="007A4896" w:rsidP="007A4896">
      <w:pPr>
        <w:pStyle w:val="Akapitzlist"/>
        <w:numPr>
          <w:ilvl w:val="0"/>
          <w:numId w:val="41"/>
        </w:numPr>
        <w:ind w:left="426" w:hanging="426"/>
        <w:jc w:val="both"/>
        <w:rPr>
          <w:rFonts w:ascii="Arial" w:hAnsi="Arial" w:cs="Arial"/>
          <w:sz w:val="20"/>
          <w:szCs w:val="20"/>
        </w:rPr>
      </w:pPr>
      <w:r w:rsidRPr="007A4896">
        <w:rPr>
          <w:rFonts w:ascii="Arial" w:hAnsi="Arial" w:cs="Arial"/>
          <w:sz w:val="20"/>
          <w:szCs w:val="20"/>
        </w:rPr>
        <w:t xml:space="preserve">Odbiór przedmiotu Umowy przez Zamawiającego nie zwalnia Wykonawcy z odpowiedzialności za wady przedmiotu Umowy. </w:t>
      </w:r>
    </w:p>
    <w:p w14:paraId="1AAF967B" w14:textId="05568946" w:rsidR="007A4896" w:rsidRPr="0069044B" w:rsidRDefault="007A4896" w:rsidP="0069044B">
      <w:pPr>
        <w:pStyle w:val="Akapitzlist"/>
        <w:numPr>
          <w:ilvl w:val="0"/>
          <w:numId w:val="41"/>
        </w:numPr>
        <w:spacing w:before="120" w:after="0"/>
        <w:ind w:left="426" w:hanging="426"/>
        <w:contextualSpacing w:val="0"/>
        <w:rPr>
          <w:rFonts w:ascii="Arial" w:hAnsi="Arial" w:cs="Arial"/>
          <w:sz w:val="20"/>
          <w:szCs w:val="20"/>
        </w:rPr>
      </w:pPr>
      <w:r w:rsidRPr="007A4896">
        <w:rPr>
          <w:rFonts w:ascii="Arial" w:hAnsi="Arial" w:cs="Arial"/>
          <w:sz w:val="20"/>
          <w:szCs w:val="20"/>
        </w:rPr>
        <w:lastRenderedPageBreak/>
        <w:t xml:space="preserve">Protokół odbioru przedmiotu Umowy przyjęty bez uwag przez Zamawiającego stanowi podstawę do wystawienia faktury VAT, </w:t>
      </w:r>
      <w:r w:rsidR="002F5309" w:rsidRPr="0069044B">
        <w:rPr>
          <w:rFonts w:ascii="Arial" w:hAnsi="Arial" w:cs="Arial"/>
          <w:sz w:val="20"/>
          <w:szCs w:val="20"/>
        </w:rPr>
        <w:t>o której mowa w § 8</w:t>
      </w:r>
      <w:r w:rsidRPr="00037C35">
        <w:rPr>
          <w:rFonts w:ascii="Arial" w:hAnsi="Arial" w:cs="Arial"/>
          <w:sz w:val="20"/>
          <w:szCs w:val="20"/>
        </w:rPr>
        <w:t xml:space="preserve"> ust. </w:t>
      </w:r>
      <w:r w:rsidR="002F5309" w:rsidRPr="0069044B">
        <w:rPr>
          <w:rFonts w:ascii="Arial" w:hAnsi="Arial" w:cs="Arial"/>
          <w:sz w:val="20"/>
          <w:szCs w:val="20"/>
        </w:rPr>
        <w:t>6</w:t>
      </w:r>
      <w:r w:rsidRPr="007A4896">
        <w:rPr>
          <w:rFonts w:ascii="Arial" w:hAnsi="Arial" w:cs="Arial"/>
          <w:sz w:val="20"/>
          <w:szCs w:val="20"/>
        </w:rPr>
        <w:t>.</w:t>
      </w:r>
    </w:p>
    <w:p w14:paraId="709EE279" w14:textId="636AC609" w:rsidR="00D44294" w:rsidRPr="005B5DAA" w:rsidRDefault="00D44294" w:rsidP="0069044B">
      <w:pPr>
        <w:pStyle w:val="Akapitzlist"/>
        <w:numPr>
          <w:ilvl w:val="0"/>
          <w:numId w:val="46"/>
        </w:numPr>
        <w:spacing w:before="120" w:after="0" w:line="276" w:lineRule="auto"/>
        <w:contextualSpacing w:val="0"/>
        <w:rPr>
          <w:rFonts w:ascii="Arial" w:hAnsi="Arial" w:cs="Arial"/>
          <w:sz w:val="20"/>
          <w:szCs w:val="20"/>
        </w:rPr>
      </w:pPr>
    </w:p>
    <w:p w14:paraId="14E5C13E" w14:textId="0831F07D" w:rsidR="007F1304" w:rsidRPr="005B5DAA" w:rsidRDefault="007A4896" w:rsidP="005B5DAA">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 xml:space="preserve">WARUNKI GWARANCJI </w:t>
      </w:r>
    </w:p>
    <w:p w14:paraId="1B729237" w14:textId="1134B5C0" w:rsidR="00F5649C" w:rsidRPr="005B5DAA" w:rsidRDefault="002F61EE" w:rsidP="002F61EE">
      <w:pPr>
        <w:pStyle w:val="Akapitzlist"/>
        <w:numPr>
          <w:ilvl w:val="0"/>
          <w:numId w:val="4"/>
        </w:numPr>
        <w:spacing w:after="0" w:line="276" w:lineRule="auto"/>
        <w:ind w:left="426" w:hanging="426"/>
        <w:jc w:val="both"/>
        <w:rPr>
          <w:rFonts w:ascii="Arial" w:hAnsi="Arial" w:cs="Arial"/>
          <w:sz w:val="20"/>
          <w:szCs w:val="20"/>
        </w:rPr>
      </w:pPr>
      <w:r>
        <w:rPr>
          <w:rFonts w:ascii="Arial" w:hAnsi="Arial" w:cs="Arial"/>
          <w:sz w:val="20"/>
          <w:szCs w:val="20"/>
        </w:rPr>
        <w:t xml:space="preserve">Wszystkie produkty, będące przedmiotem Umowy, objęte są gwarancją na okres </w:t>
      </w:r>
      <w:r w:rsidR="00F5649C" w:rsidRPr="00FC23FF">
        <w:rPr>
          <w:rFonts w:ascii="Arial" w:hAnsi="Arial" w:cs="Arial"/>
          <w:b/>
          <w:sz w:val="20"/>
          <w:szCs w:val="20"/>
        </w:rPr>
        <w:t xml:space="preserve">36 </w:t>
      </w:r>
      <w:r>
        <w:rPr>
          <w:rFonts w:ascii="Arial" w:hAnsi="Arial" w:cs="Arial"/>
          <w:b/>
          <w:sz w:val="20"/>
          <w:szCs w:val="20"/>
        </w:rPr>
        <w:t xml:space="preserve">(słownie trzydziestu sześciu) </w:t>
      </w:r>
      <w:r w:rsidR="00F5649C" w:rsidRPr="00FC23FF">
        <w:rPr>
          <w:rFonts w:ascii="Arial" w:hAnsi="Arial" w:cs="Arial"/>
          <w:b/>
          <w:sz w:val="20"/>
          <w:szCs w:val="20"/>
        </w:rPr>
        <w:t>miesięcy</w:t>
      </w:r>
      <w:r w:rsidR="00F5649C" w:rsidRPr="005B5DAA">
        <w:rPr>
          <w:rFonts w:ascii="Arial" w:hAnsi="Arial" w:cs="Arial"/>
          <w:sz w:val="20"/>
          <w:szCs w:val="20"/>
        </w:rPr>
        <w:t>.</w:t>
      </w:r>
      <w:r>
        <w:rPr>
          <w:rFonts w:ascii="Arial" w:hAnsi="Arial" w:cs="Arial"/>
          <w:sz w:val="20"/>
          <w:szCs w:val="20"/>
        </w:rPr>
        <w:t xml:space="preserve"> </w:t>
      </w:r>
    </w:p>
    <w:p w14:paraId="12E570F4" w14:textId="1AFF73A3" w:rsidR="00F5649C" w:rsidRPr="0069044B" w:rsidRDefault="00F5649C" w:rsidP="002F61EE">
      <w:pPr>
        <w:pStyle w:val="Akapitzlist"/>
        <w:numPr>
          <w:ilvl w:val="0"/>
          <w:numId w:val="4"/>
        </w:numPr>
        <w:spacing w:after="0" w:line="276" w:lineRule="auto"/>
        <w:ind w:left="426" w:hanging="426"/>
        <w:jc w:val="both"/>
        <w:rPr>
          <w:rFonts w:ascii="Arial" w:hAnsi="Arial" w:cs="Arial"/>
          <w:sz w:val="20"/>
          <w:szCs w:val="20"/>
        </w:rPr>
      </w:pPr>
      <w:r w:rsidRPr="005B5DAA">
        <w:rPr>
          <w:rFonts w:ascii="Arial" w:hAnsi="Arial" w:cs="Arial"/>
          <w:color w:val="000000"/>
          <w:sz w:val="20"/>
          <w:szCs w:val="20"/>
        </w:rPr>
        <w:t>Okres gwarancji rozpoczyna bieg</w:t>
      </w:r>
      <w:r w:rsidR="002F61EE">
        <w:rPr>
          <w:rFonts w:ascii="Arial" w:hAnsi="Arial" w:cs="Arial"/>
          <w:color w:val="000000"/>
          <w:sz w:val="20"/>
          <w:szCs w:val="20"/>
        </w:rPr>
        <w:t xml:space="preserve"> z dniem podpisania protokołu odbioru, o którym mowa w § 5 ust. 2, bez uwag przez Zamawiającego</w:t>
      </w:r>
      <w:r w:rsidRPr="005B5DAA">
        <w:rPr>
          <w:rFonts w:ascii="Arial" w:hAnsi="Arial" w:cs="Arial"/>
          <w:color w:val="000000"/>
          <w:sz w:val="20"/>
          <w:szCs w:val="20"/>
        </w:rPr>
        <w:t xml:space="preserve">. </w:t>
      </w:r>
    </w:p>
    <w:p w14:paraId="11848BD9" w14:textId="7604A6B2" w:rsidR="002F61EE" w:rsidRPr="002F61EE" w:rsidRDefault="002F61EE" w:rsidP="0069044B">
      <w:pPr>
        <w:pStyle w:val="Akapitzlist"/>
        <w:numPr>
          <w:ilvl w:val="0"/>
          <w:numId w:val="4"/>
        </w:numPr>
        <w:ind w:left="426" w:hanging="426"/>
        <w:jc w:val="both"/>
        <w:rPr>
          <w:rFonts w:ascii="Arial" w:hAnsi="Arial" w:cs="Arial"/>
          <w:color w:val="000000"/>
          <w:sz w:val="20"/>
          <w:szCs w:val="20"/>
        </w:rPr>
      </w:pPr>
      <w:r w:rsidRPr="002F61EE">
        <w:rPr>
          <w:rFonts w:ascii="Arial" w:hAnsi="Arial" w:cs="Arial"/>
          <w:color w:val="000000"/>
          <w:sz w:val="20"/>
          <w:szCs w:val="20"/>
        </w:rPr>
        <w:t>Wykonawca gwarantuje należytą jakość, zgodność właściwości z wymogami wskazanymi przez Zamawiającego w OPZ i prawidłowe funkcjonowanie dostarczonego przedmiotu Umowy.</w:t>
      </w:r>
      <w:r>
        <w:rPr>
          <w:rFonts w:ascii="Arial" w:hAnsi="Arial" w:cs="Arial"/>
          <w:color w:val="000000"/>
          <w:sz w:val="20"/>
          <w:szCs w:val="20"/>
        </w:rPr>
        <w:t xml:space="preserve"> </w:t>
      </w:r>
    </w:p>
    <w:p w14:paraId="2FAC4CF7" w14:textId="0F508639" w:rsidR="002F61EE" w:rsidRDefault="00F5649C" w:rsidP="002F61EE">
      <w:pPr>
        <w:pStyle w:val="Akapitzlist"/>
        <w:numPr>
          <w:ilvl w:val="0"/>
          <w:numId w:val="4"/>
        </w:numPr>
        <w:spacing w:after="0" w:line="276" w:lineRule="auto"/>
        <w:ind w:left="426" w:hanging="426"/>
        <w:jc w:val="both"/>
        <w:rPr>
          <w:rFonts w:ascii="Arial" w:hAnsi="Arial" w:cs="Arial"/>
          <w:sz w:val="20"/>
          <w:szCs w:val="20"/>
        </w:rPr>
      </w:pPr>
      <w:r w:rsidRPr="005B5DAA">
        <w:rPr>
          <w:rFonts w:ascii="Arial" w:hAnsi="Arial" w:cs="Arial"/>
          <w:sz w:val="20"/>
          <w:szCs w:val="20"/>
        </w:rPr>
        <w:t>Jeżeli w okresie gwarancji ujawnią się lub zostaną wykryte wady przedmiotu</w:t>
      </w:r>
      <w:r w:rsidR="002F61EE">
        <w:rPr>
          <w:rFonts w:ascii="Arial" w:hAnsi="Arial" w:cs="Arial"/>
          <w:sz w:val="20"/>
          <w:szCs w:val="20"/>
        </w:rPr>
        <w:t xml:space="preserve"> Umowy</w:t>
      </w:r>
      <w:r w:rsidRPr="005B5DAA">
        <w:rPr>
          <w:rFonts w:ascii="Arial" w:hAnsi="Arial" w:cs="Arial"/>
          <w:sz w:val="20"/>
          <w:szCs w:val="20"/>
        </w:rPr>
        <w:t xml:space="preserve">, Wykonawca </w:t>
      </w:r>
      <w:r w:rsidR="002F61EE">
        <w:rPr>
          <w:rFonts w:ascii="Arial" w:hAnsi="Arial" w:cs="Arial"/>
          <w:sz w:val="20"/>
          <w:szCs w:val="20"/>
        </w:rPr>
        <w:t xml:space="preserve">jest </w:t>
      </w:r>
      <w:r w:rsidRPr="005B5DAA">
        <w:rPr>
          <w:rFonts w:ascii="Arial" w:hAnsi="Arial" w:cs="Arial"/>
          <w:sz w:val="20"/>
          <w:szCs w:val="20"/>
        </w:rPr>
        <w:t xml:space="preserve">zobowiązany </w:t>
      </w:r>
      <w:r w:rsidR="002F61EE">
        <w:rPr>
          <w:rFonts w:ascii="Arial" w:hAnsi="Arial" w:cs="Arial"/>
          <w:sz w:val="20"/>
          <w:szCs w:val="20"/>
        </w:rPr>
        <w:t xml:space="preserve">do wymiany </w:t>
      </w:r>
      <w:r w:rsidRPr="005B5DAA">
        <w:rPr>
          <w:rFonts w:ascii="Arial" w:hAnsi="Arial" w:cs="Arial"/>
          <w:sz w:val="20"/>
          <w:szCs w:val="20"/>
        </w:rPr>
        <w:t xml:space="preserve">na własny koszt </w:t>
      </w:r>
      <w:r w:rsidR="002F61EE">
        <w:rPr>
          <w:rFonts w:ascii="Arial" w:hAnsi="Arial" w:cs="Arial"/>
          <w:sz w:val="20"/>
          <w:szCs w:val="20"/>
        </w:rPr>
        <w:t xml:space="preserve">wadliwych produktów na wolne od wad, jeżeli </w:t>
      </w:r>
      <w:r w:rsidR="002F61EE" w:rsidRPr="002F61EE">
        <w:rPr>
          <w:rFonts w:ascii="Arial" w:hAnsi="Arial" w:cs="Arial"/>
          <w:sz w:val="20"/>
          <w:szCs w:val="20"/>
        </w:rPr>
        <w:t xml:space="preserve">wady te powstały z przyczyn tkwiących w dostarczonych </w:t>
      </w:r>
      <w:r w:rsidR="002F61EE">
        <w:rPr>
          <w:rFonts w:ascii="Arial" w:hAnsi="Arial" w:cs="Arial"/>
          <w:sz w:val="20"/>
          <w:szCs w:val="20"/>
        </w:rPr>
        <w:t xml:space="preserve">produktach. </w:t>
      </w:r>
    </w:p>
    <w:p w14:paraId="4094FABC" w14:textId="0621D9AF" w:rsidR="002F61EE" w:rsidRPr="002F61EE" w:rsidRDefault="002F61EE" w:rsidP="0069044B">
      <w:pPr>
        <w:pStyle w:val="Akapitzlist"/>
        <w:numPr>
          <w:ilvl w:val="0"/>
          <w:numId w:val="4"/>
        </w:numPr>
        <w:ind w:left="426" w:hanging="426"/>
        <w:jc w:val="both"/>
        <w:rPr>
          <w:rFonts w:ascii="Arial" w:hAnsi="Arial" w:cs="Arial"/>
          <w:sz w:val="20"/>
          <w:szCs w:val="20"/>
        </w:rPr>
      </w:pPr>
      <w:r w:rsidRPr="002F61EE">
        <w:rPr>
          <w:rFonts w:ascii="Arial" w:hAnsi="Arial" w:cs="Arial"/>
          <w:sz w:val="20"/>
          <w:szCs w:val="20"/>
        </w:rPr>
        <w:t xml:space="preserve">Zgłoszenie wad przedmiotu Umowy w okresie gwarancji następować będzie za pośrednictwem zgłoszeń przesłanych przez Zamawiającego na adres e-mail, </w:t>
      </w:r>
      <w:r w:rsidR="002F5309" w:rsidRPr="0069044B">
        <w:rPr>
          <w:rFonts w:ascii="Arial" w:hAnsi="Arial" w:cs="Arial"/>
          <w:sz w:val="20"/>
          <w:szCs w:val="20"/>
        </w:rPr>
        <w:t>o którym mowa w § 9</w:t>
      </w:r>
      <w:r w:rsidRPr="00037C35">
        <w:rPr>
          <w:rFonts w:ascii="Arial" w:hAnsi="Arial" w:cs="Arial"/>
          <w:sz w:val="20"/>
          <w:szCs w:val="20"/>
        </w:rPr>
        <w:t xml:space="preserve"> ust. 3 pkt 2</w:t>
      </w:r>
      <w:r w:rsidRPr="002F61EE">
        <w:rPr>
          <w:rFonts w:ascii="Arial" w:hAnsi="Arial" w:cs="Arial"/>
          <w:sz w:val="20"/>
          <w:szCs w:val="20"/>
        </w:rPr>
        <w:t>. Dniem powzięcia przez Wykonawcę wiadomości o wadzie przedmiotu Umowy jest dzień przesłania przez Zamawiającego zgłoszenia na adres mailowy, o któr</w:t>
      </w:r>
      <w:r w:rsidR="006A43F3">
        <w:rPr>
          <w:rFonts w:ascii="Arial" w:hAnsi="Arial" w:cs="Arial"/>
          <w:sz w:val="20"/>
          <w:szCs w:val="20"/>
        </w:rPr>
        <w:t>y</w:t>
      </w:r>
      <w:r>
        <w:rPr>
          <w:rFonts w:ascii="Arial" w:hAnsi="Arial" w:cs="Arial"/>
          <w:sz w:val="20"/>
          <w:szCs w:val="20"/>
        </w:rPr>
        <w:t>m</w:t>
      </w:r>
      <w:r w:rsidRPr="002F61EE">
        <w:rPr>
          <w:rFonts w:ascii="Arial" w:hAnsi="Arial" w:cs="Arial"/>
          <w:sz w:val="20"/>
          <w:szCs w:val="20"/>
        </w:rPr>
        <w:t xml:space="preserve"> mowa w zdaniu poprzedzającym.</w:t>
      </w:r>
      <w:r>
        <w:rPr>
          <w:rFonts w:ascii="Arial" w:hAnsi="Arial" w:cs="Arial"/>
          <w:sz w:val="20"/>
          <w:szCs w:val="20"/>
        </w:rPr>
        <w:t xml:space="preserve"> </w:t>
      </w:r>
    </w:p>
    <w:p w14:paraId="3635326A" w14:textId="53D27004" w:rsidR="006A43F3" w:rsidRDefault="002F61EE" w:rsidP="002F61EE">
      <w:pPr>
        <w:pStyle w:val="Akapitzlist"/>
        <w:numPr>
          <w:ilvl w:val="0"/>
          <w:numId w:val="4"/>
        </w:numPr>
        <w:spacing w:after="0" w:line="276" w:lineRule="auto"/>
        <w:ind w:left="426" w:hanging="426"/>
        <w:jc w:val="both"/>
        <w:rPr>
          <w:rFonts w:ascii="Arial" w:hAnsi="Arial" w:cs="Arial"/>
          <w:sz w:val="20"/>
          <w:szCs w:val="20"/>
        </w:rPr>
      </w:pPr>
      <w:r>
        <w:rPr>
          <w:rFonts w:ascii="Arial" w:hAnsi="Arial" w:cs="Arial"/>
          <w:sz w:val="20"/>
          <w:szCs w:val="20"/>
        </w:rPr>
        <w:t xml:space="preserve">Wymiana wadliwych produktów, o których mowa w ust. 4, nastąpi </w:t>
      </w:r>
      <w:r w:rsidR="00F5649C" w:rsidRPr="005B5DAA">
        <w:rPr>
          <w:rFonts w:ascii="Arial" w:hAnsi="Arial" w:cs="Arial"/>
          <w:sz w:val="20"/>
          <w:szCs w:val="20"/>
        </w:rPr>
        <w:t xml:space="preserve">w </w:t>
      </w:r>
      <w:r>
        <w:rPr>
          <w:rFonts w:ascii="Arial" w:hAnsi="Arial" w:cs="Arial"/>
          <w:sz w:val="20"/>
          <w:szCs w:val="20"/>
        </w:rPr>
        <w:t>ciągu</w:t>
      </w:r>
      <w:r w:rsidR="00F5649C" w:rsidRPr="005B5DAA">
        <w:rPr>
          <w:rFonts w:ascii="Arial" w:hAnsi="Arial" w:cs="Arial"/>
          <w:b/>
          <w:sz w:val="20"/>
          <w:szCs w:val="20"/>
        </w:rPr>
        <w:t xml:space="preserve"> 14 </w:t>
      </w:r>
      <w:r>
        <w:rPr>
          <w:rFonts w:ascii="Arial" w:hAnsi="Arial" w:cs="Arial"/>
          <w:b/>
          <w:sz w:val="20"/>
          <w:szCs w:val="20"/>
        </w:rPr>
        <w:t xml:space="preserve">(słownie: czternastu) </w:t>
      </w:r>
      <w:r w:rsidR="00F5649C" w:rsidRPr="005B5DAA">
        <w:rPr>
          <w:rFonts w:ascii="Arial" w:hAnsi="Arial" w:cs="Arial"/>
          <w:b/>
          <w:sz w:val="20"/>
          <w:szCs w:val="20"/>
        </w:rPr>
        <w:t>dni</w:t>
      </w:r>
      <w:r>
        <w:rPr>
          <w:rFonts w:ascii="Arial" w:hAnsi="Arial" w:cs="Arial"/>
          <w:b/>
          <w:sz w:val="20"/>
          <w:szCs w:val="20"/>
        </w:rPr>
        <w:t xml:space="preserve"> roboczych</w:t>
      </w:r>
      <w:r w:rsidR="00F5649C" w:rsidRPr="005B5DAA">
        <w:rPr>
          <w:rFonts w:ascii="Arial" w:hAnsi="Arial" w:cs="Arial"/>
          <w:sz w:val="20"/>
          <w:szCs w:val="20"/>
        </w:rPr>
        <w:t xml:space="preserve"> od</w:t>
      </w:r>
      <w:r w:rsidR="006A43F3" w:rsidRPr="006A43F3">
        <w:rPr>
          <w:rFonts w:ascii="Arial" w:hAnsi="Arial" w:cs="Arial"/>
          <w:sz w:val="20"/>
          <w:szCs w:val="20"/>
        </w:rPr>
        <w:t xml:space="preserve"> dnia dokonania zgłoszenia przez Zamawiającego</w:t>
      </w:r>
      <w:r w:rsidR="00F5649C" w:rsidRPr="005B5DAA">
        <w:rPr>
          <w:rFonts w:ascii="Arial" w:hAnsi="Arial" w:cs="Arial"/>
          <w:sz w:val="20"/>
          <w:szCs w:val="20"/>
        </w:rPr>
        <w:t xml:space="preserve">. </w:t>
      </w:r>
    </w:p>
    <w:p w14:paraId="56691F3C" w14:textId="7F798B61" w:rsidR="00F5649C" w:rsidRPr="005B5DAA" w:rsidRDefault="00F5649C" w:rsidP="002F61EE">
      <w:pPr>
        <w:pStyle w:val="Akapitzlist"/>
        <w:numPr>
          <w:ilvl w:val="0"/>
          <w:numId w:val="4"/>
        </w:numPr>
        <w:spacing w:after="0" w:line="276" w:lineRule="auto"/>
        <w:ind w:left="426" w:hanging="426"/>
        <w:jc w:val="both"/>
        <w:rPr>
          <w:rFonts w:ascii="Arial" w:hAnsi="Arial" w:cs="Arial"/>
          <w:sz w:val="20"/>
          <w:szCs w:val="20"/>
        </w:rPr>
      </w:pPr>
      <w:r w:rsidRPr="005B5DAA">
        <w:rPr>
          <w:rFonts w:ascii="Arial" w:hAnsi="Arial" w:cs="Arial"/>
          <w:sz w:val="20"/>
          <w:szCs w:val="20"/>
        </w:rPr>
        <w:t>Wymienion</w:t>
      </w:r>
      <w:r w:rsidR="006A43F3">
        <w:rPr>
          <w:rFonts w:ascii="Arial" w:hAnsi="Arial" w:cs="Arial"/>
          <w:sz w:val="20"/>
          <w:szCs w:val="20"/>
        </w:rPr>
        <w:t>e</w:t>
      </w:r>
      <w:r w:rsidRPr="005B5DAA">
        <w:rPr>
          <w:rFonts w:ascii="Arial" w:hAnsi="Arial" w:cs="Arial"/>
          <w:sz w:val="20"/>
          <w:szCs w:val="20"/>
        </w:rPr>
        <w:t xml:space="preserve"> </w:t>
      </w:r>
      <w:r w:rsidR="006A43F3">
        <w:rPr>
          <w:rFonts w:ascii="Arial" w:hAnsi="Arial" w:cs="Arial"/>
          <w:sz w:val="20"/>
          <w:szCs w:val="20"/>
        </w:rPr>
        <w:t>produkty</w:t>
      </w:r>
      <w:r w:rsidRPr="005B5DAA">
        <w:rPr>
          <w:rFonts w:ascii="Arial" w:hAnsi="Arial" w:cs="Arial"/>
          <w:sz w:val="20"/>
          <w:szCs w:val="20"/>
        </w:rPr>
        <w:t xml:space="preserve"> powin</w:t>
      </w:r>
      <w:r w:rsidR="006A43F3">
        <w:rPr>
          <w:rFonts w:ascii="Arial" w:hAnsi="Arial" w:cs="Arial"/>
          <w:sz w:val="20"/>
          <w:szCs w:val="20"/>
        </w:rPr>
        <w:t>ny</w:t>
      </w:r>
      <w:r w:rsidRPr="005B5DAA">
        <w:rPr>
          <w:rFonts w:ascii="Arial" w:hAnsi="Arial" w:cs="Arial"/>
          <w:sz w:val="20"/>
          <w:szCs w:val="20"/>
        </w:rPr>
        <w:t xml:space="preserve"> spełniać wszystkie wymagania określone w </w:t>
      </w:r>
      <w:r w:rsidR="003D3E73">
        <w:rPr>
          <w:rFonts w:ascii="Arial" w:hAnsi="Arial" w:cs="Arial"/>
          <w:sz w:val="20"/>
          <w:szCs w:val="20"/>
        </w:rPr>
        <w:t xml:space="preserve">postanowieniach </w:t>
      </w:r>
      <w:r w:rsidR="006A43F3">
        <w:rPr>
          <w:rFonts w:ascii="Arial" w:hAnsi="Arial" w:cs="Arial"/>
          <w:sz w:val="20"/>
          <w:szCs w:val="20"/>
        </w:rPr>
        <w:t>Umow</w:t>
      </w:r>
      <w:r w:rsidR="003D3E73">
        <w:rPr>
          <w:rFonts w:ascii="Arial" w:hAnsi="Arial" w:cs="Arial"/>
          <w:sz w:val="20"/>
          <w:szCs w:val="20"/>
        </w:rPr>
        <w:t>y</w:t>
      </w:r>
      <w:r w:rsidR="006A43F3">
        <w:rPr>
          <w:rFonts w:ascii="Arial" w:hAnsi="Arial" w:cs="Arial"/>
          <w:sz w:val="20"/>
          <w:szCs w:val="20"/>
        </w:rPr>
        <w:t xml:space="preserve"> oraz OPZ</w:t>
      </w:r>
      <w:r w:rsidRPr="005B5DAA">
        <w:rPr>
          <w:rFonts w:ascii="Arial" w:hAnsi="Arial" w:cs="Arial"/>
          <w:sz w:val="20"/>
          <w:szCs w:val="20"/>
        </w:rPr>
        <w:t>.</w:t>
      </w:r>
      <w:r w:rsidR="006A43F3">
        <w:rPr>
          <w:rFonts w:ascii="Arial" w:hAnsi="Arial" w:cs="Arial"/>
          <w:sz w:val="20"/>
          <w:szCs w:val="20"/>
        </w:rPr>
        <w:t xml:space="preserve"> </w:t>
      </w:r>
    </w:p>
    <w:p w14:paraId="2FB1D2C8" w14:textId="77777777" w:rsidR="006A43F3" w:rsidRDefault="006A43F3" w:rsidP="002F61EE">
      <w:pPr>
        <w:pStyle w:val="Akapitzlist"/>
        <w:numPr>
          <w:ilvl w:val="0"/>
          <w:numId w:val="4"/>
        </w:numPr>
        <w:spacing w:after="0" w:line="276" w:lineRule="auto"/>
        <w:ind w:left="426" w:hanging="426"/>
        <w:jc w:val="both"/>
        <w:rPr>
          <w:rFonts w:ascii="Arial" w:hAnsi="Arial" w:cs="Arial"/>
          <w:sz w:val="20"/>
          <w:szCs w:val="20"/>
        </w:rPr>
      </w:pPr>
      <w:r w:rsidRPr="006A43F3">
        <w:rPr>
          <w:rFonts w:ascii="Arial" w:hAnsi="Arial" w:cs="Arial"/>
          <w:sz w:val="20"/>
          <w:szCs w:val="20"/>
        </w:rPr>
        <w:t xml:space="preserve">Wykonawca ponosi wszelkie koszty związane z realizacją obowiązków wynikających z udzielonej gwarancji, w tym również koszty odbioru wadliwych </w:t>
      </w:r>
      <w:r>
        <w:rPr>
          <w:rFonts w:ascii="Arial" w:hAnsi="Arial" w:cs="Arial"/>
          <w:sz w:val="20"/>
          <w:szCs w:val="20"/>
        </w:rPr>
        <w:t>produktów</w:t>
      </w:r>
      <w:r w:rsidRPr="006A43F3">
        <w:rPr>
          <w:rFonts w:ascii="Arial" w:hAnsi="Arial" w:cs="Arial"/>
          <w:sz w:val="20"/>
          <w:szCs w:val="20"/>
        </w:rPr>
        <w:t xml:space="preserve"> od Zamawiającego i </w:t>
      </w:r>
      <w:r>
        <w:rPr>
          <w:rFonts w:ascii="Arial" w:hAnsi="Arial" w:cs="Arial"/>
          <w:sz w:val="20"/>
          <w:szCs w:val="20"/>
        </w:rPr>
        <w:t xml:space="preserve">ponownej </w:t>
      </w:r>
      <w:r w:rsidRPr="006A43F3">
        <w:rPr>
          <w:rFonts w:ascii="Arial" w:hAnsi="Arial" w:cs="Arial"/>
          <w:sz w:val="20"/>
          <w:szCs w:val="20"/>
        </w:rPr>
        <w:t xml:space="preserve">dostawy </w:t>
      </w:r>
      <w:r>
        <w:rPr>
          <w:rFonts w:ascii="Arial" w:hAnsi="Arial" w:cs="Arial"/>
          <w:sz w:val="20"/>
          <w:szCs w:val="20"/>
        </w:rPr>
        <w:t xml:space="preserve">produktów wolnych od wad </w:t>
      </w:r>
      <w:r w:rsidRPr="006A43F3">
        <w:rPr>
          <w:rFonts w:ascii="Arial" w:hAnsi="Arial" w:cs="Arial"/>
          <w:sz w:val="20"/>
          <w:szCs w:val="20"/>
        </w:rPr>
        <w:t xml:space="preserve">do Zamawiającego. </w:t>
      </w:r>
    </w:p>
    <w:p w14:paraId="30FA70CA" w14:textId="55CCF610" w:rsidR="006A43F3" w:rsidRDefault="006A43F3" w:rsidP="0069044B">
      <w:pPr>
        <w:pStyle w:val="Akapitzlist"/>
        <w:numPr>
          <w:ilvl w:val="0"/>
          <w:numId w:val="4"/>
        </w:numPr>
        <w:spacing w:after="0" w:line="276" w:lineRule="auto"/>
        <w:ind w:left="425" w:hanging="425"/>
        <w:contextualSpacing w:val="0"/>
        <w:jc w:val="both"/>
        <w:rPr>
          <w:rFonts w:ascii="Arial" w:hAnsi="Arial" w:cs="Arial"/>
          <w:sz w:val="20"/>
          <w:szCs w:val="20"/>
        </w:rPr>
      </w:pPr>
      <w:r w:rsidRPr="006A43F3">
        <w:rPr>
          <w:rFonts w:ascii="Arial" w:hAnsi="Arial" w:cs="Arial"/>
          <w:sz w:val="20"/>
          <w:szCs w:val="20"/>
        </w:rPr>
        <w:t>Zamawiający może dochod</w:t>
      </w:r>
      <w:r w:rsidR="003D3E73">
        <w:rPr>
          <w:rFonts w:ascii="Arial" w:hAnsi="Arial" w:cs="Arial"/>
          <w:sz w:val="20"/>
          <w:szCs w:val="20"/>
        </w:rPr>
        <w:t>zić roszczeń z tytułu gwarancji</w:t>
      </w:r>
      <w:r w:rsidRPr="006A43F3">
        <w:rPr>
          <w:rFonts w:ascii="Arial" w:hAnsi="Arial" w:cs="Arial"/>
          <w:sz w:val="20"/>
          <w:szCs w:val="20"/>
        </w:rPr>
        <w:t xml:space="preserve"> także po upływie okresu obowiązywania gwarancji, jeżeli zgłoszenie wady nastąpiło przed upływem tego okresu. </w:t>
      </w:r>
    </w:p>
    <w:p w14:paraId="159F5B34" w14:textId="11F1C3D5" w:rsidR="00F5649C" w:rsidRPr="005B5DAA" w:rsidRDefault="006A43F3" w:rsidP="0069044B">
      <w:pPr>
        <w:pStyle w:val="Akapitzlist"/>
        <w:numPr>
          <w:ilvl w:val="0"/>
          <w:numId w:val="4"/>
        </w:numPr>
        <w:spacing w:after="0" w:line="276" w:lineRule="auto"/>
        <w:ind w:left="425" w:hanging="425"/>
        <w:contextualSpacing w:val="0"/>
        <w:jc w:val="both"/>
        <w:rPr>
          <w:rFonts w:ascii="Arial" w:hAnsi="Arial" w:cs="Arial"/>
          <w:sz w:val="20"/>
          <w:szCs w:val="20"/>
        </w:rPr>
      </w:pPr>
      <w:r w:rsidRPr="006A43F3">
        <w:rPr>
          <w:rFonts w:ascii="Arial" w:hAnsi="Arial" w:cs="Arial"/>
          <w:sz w:val="20"/>
          <w:szCs w:val="20"/>
        </w:rPr>
        <w:t xml:space="preserve">Niezależnie od uprawnień wynikających z gwarancji Zamawiający może wykonywać uprawnienia z tytułu rękojmi. Wówczas stosuje się odpowiednie przepisy ustawy z dnia 23 kwietnia 1964 r. – Kodeks cywilny (t.j.: Dz. U. z 2020 r. poz. 1740, z późn. zm.), z zastrzeżeniem, że okres rękojmi ulega przedłużeniu do okresu, o którym mowa w ust. 1. </w:t>
      </w:r>
    </w:p>
    <w:p w14:paraId="1314CD63" w14:textId="6E0AF768" w:rsidR="005546EC" w:rsidRPr="005B5DAA" w:rsidRDefault="005546EC" w:rsidP="0069044B">
      <w:pPr>
        <w:pStyle w:val="Akapitzlist"/>
        <w:numPr>
          <w:ilvl w:val="0"/>
          <w:numId w:val="46"/>
        </w:numPr>
        <w:spacing w:before="120" w:after="0" w:line="276" w:lineRule="auto"/>
        <w:ind w:left="284" w:hanging="284"/>
        <w:contextualSpacing w:val="0"/>
        <w:jc w:val="center"/>
        <w:rPr>
          <w:rFonts w:ascii="Arial" w:hAnsi="Arial" w:cs="Arial"/>
          <w:sz w:val="20"/>
          <w:szCs w:val="20"/>
        </w:rPr>
      </w:pPr>
    </w:p>
    <w:p w14:paraId="7B479193" w14:textId="31DE1DE9" w:rsidR="002531E5" w:rsidRPr="005B5DAA" w:rsidRDefault="002531E5" w:rsidP="005B5DAA">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Termin realizacji</w:t>
      </w:r>
      <w:r w:rsidR="006A43F3">
        <w:rPr>
          <w:rFonts w:ascii="Arial" w:hAnsi="Arial" w:cs="Arial"/>
          <w:b/>
          <w:caps/>
          <w:sz w:val="20"/>
          <w:szCs w:val="20"/>
        </w:rPr>
        <w:t xml:space="preserve"> UMOWY</w:t>
      </w:r>
    </w:p>
    <w:p w14:paraId="6125448F" w14:textId="2547EF8F" w:rsidR="004C6270" w:rsidRPr="005B5DAA" w:rsidRDefault="00D264A0" w:rsidP="0069044B">
      <w:pPr>
        <w:pStyle w:val="Akapitzlist"/>
        <w:numPr>
          <w:ilvl w:val="0"/>
          <w:numId w:val="35"/>
        </w:numPr>
        <w:spacing w:after="0" w:line="276" w:lineRule="auto"/>
        <w:ind w:left="426" w:hanging="426"/>
        <w:contextualSpacing w:val="0"/>
        <w:jc w:val="both"/>
        <w:rPr>
          <w:rFonts w:ascii="Arial" w:hAnsi="Arial" w:cs="Arial"/>
          <w:sz w:val="20"/>
          <w:szCs w:val="20"/>
        </w:rPr>
      </w:pPr>
      <w:r w:rsidRPr="006D4FAD">
        <w:rPr>
          <w:rFonts w:ascii="Arial" w:hAnsi="Arial" w:cs="Arial"/>
          <w:b/>
          <w:sz w:val="20"/>
          <w:szCs w:val="20"/>
        </w:rPr>
        <w:t>Wykonawca</w:t>
      </w:r>
      <w:r w:rsidRPr="006D4FAD">
        <w:rPr>
          <w:rFonts w:ascii="Arial" w:hAnsi="Arial" w:cs="Arial"/>
          <w:sz w:val="20"/>
          <w:szCs w:val="20"/>
        </w:rPr>
        <w:t xml:space="preserve"> zobowiązuje się dostarczyć przedmiot </w:t>
      </w:r>
      <w:r w:rsidR="006A43F3" w:rsidRPr="006D4FAD">
        <w:rPr>
          <w:rFonts w:ascii="Arial" w:hAnsi="Arial" w:cs="Arial"/>
          <w:sz w:val="20"/>
          <w:szCs w:val="20"/>
        </w:rPr>
        <w:t>U</w:t>
      </w:r>
      <w:r w:rsidRPr="006D4FAD">
        <w:rPr>
          <w:rFonts w:ascii="Arial" w:hAnsi="Arial" w:cs="Arial"/>
          <w:sz w:val="20"/>
          <w:szCs w:val="20"/>
        </w:rPr>
        <w:t xml:space="preserve">mowy w </w:t>
      </w:r>
      <w:r w:rsidR="006A43F3" w:rsidRPr="006D4FAD">
        <w:rPr>
          <w:rFonts w:ascii="Arial" w:hAnsi="Arial" w:cs="Arial"/>
          <w:sz w:val="20"/>
          <w:szCs w:val="20"/>
        </w:rPr>
        <w:t>okresie od</w:t>
      </w:r>
      <w:r w:rsidR="006A43F3">
        <w:rPr>
          <w:rFonts w:ascii="Arial" w:hAnsi="Arial" w:cs="Arial"/>
          <w:sz w:val="20"/>
          <w:szCs w:val="20"/>
        </w:rPr>
        <w:t xml:space="preserve"> dnia podpisania Umowy, jednak nie później niż </w:t>
      </w:r>
      <w:r w:rsidR="00C257E9" w:rsidRPr="005B5DAA">
        <w:rPr>
          <w:rFonts w:ascii="Arial" w:hAnsi="Arial" w:cs="Arial"/>
          <w:b/>
          <w:sz w:val="20"/>
          <w:szCs w:val="20"/>
        </w:rPr>
        <w:t xml:space="preserve">do </w:t>
      </w:r>
      <w:r w:rsidR="006A43F3">
        <w:rPr>
          <w:rFonts w:ascii="Arial" w:hAnsi="Arial" w:cs="Arial"/>
          <w:b/>
          <w:sz w:val="20"/>
          <w:szCs w:val="20"/>
        </w:rPr>
        <w:t xml:space="preserve">dnia </w:t>
      </w:r>
      <w:r w:rsidR="00C257E9" w:rsidRPr="005B5DAA">
        <w:rPr>
          <w:rFonts w:ascii="Arial" w:hAnsi="Arial" w:cs="Arial"/>
          <w:b/>
          <w:sz w:val="20"/>
          <w:szCs w:val="20"/>
        </w:rPr>
        <w:t>26 listopada 2021 r.</w:t>
      </w:r>
      <w:r w:rsidR="006A43F3">
        <w:rPr>
          <w:rFonts w:ascii="Arial" w:hAnsi="Arial" w:cs="Arial"/>
          <w:b/>
          <w:sz w:val="20"/>
          <w:szCs w:val="20"/>
        </w:rPr>
        <w:t xml:space="preserve"> </w:t>
      </w:r>
    </w:p>
    <w:p w14:paraId="57195894" w14:textId="7F25A2FC" w:rsidR="00695717" w:rsidRPr="005B5DAA" w:rsidRDefault="006A43F3" w:rsidP="0069044B">
      <w:pPr>
        <w:pStyle w:val="Akapitzlist"/>
        <w:numPr>
          <w:ilvl w:val="0"/>
          <w:numId w:val="35"/>
        </w:numPr>
        <w:spacing w:after="0" w:line="276" w:lineRule="auto"/>
        <w:ind w:left="425" w:hanging="425"/>
        <w:contextualSpacing w:val="0"/>
        <w:jc w:val="both"/>
        <w:rPr>
          <w:rFonts w:ascii="Arial" w:hAnsi="Arial" w:cs="Arial"/>
          <w:sz w:val="20"/>
          <w:szCs w:val="20"/>
        </w:rPr>
      </w:pPr>
      <w:r>
        <w:rPr>
          <w:rFonts w:ascii="Arial" w:hAnsi="Arial" w:cs="Arial"/>
          <w:sz w:val="20"/>
          <w:szCs w:val="20"/>
        </w:rPr>
        <w:t xml:space="preserve">Dostawa nastąpi na adres: </w:t>
      </w:r>
      <w:r w:rsidR="00541FD2" w:rsidRPr="005B5DAA">
        <w:rPr>
          <w:rFonts w:ascii="Arial" w:hAnsi="Arial" w:cs="Arial"/>
          <w:sz w:val="20"/>
          <w:szCs w:val="20"/>
        </w:rPr>
        <w:t xml:space="preserve">„Koleje Małopolskie” sp. z o.o., </w:t>
      </w:r>
      <w:r w:rsidR="00FC23FF">
        <w:rPr>
          <w:rFonts w:ascii="Arial" w:hAnsi="Arial" w:cs="Arial"/>
          <w:sz w:val="20"/>
          <w:szCs w:val="20"/>
        </w:rPr>
        <w:t>Magazyn</w:t>
      </w:r>
      <w:r w:rsidR="00C257E9" w:rsidRPr="005B5DAA">
        <w:rPr>
          <w:rFonts w:ascii="Arial" w:hAnsi="Arial" w:cs="Arial"/>
          <w:sz w:val="20"/>
          <w:szCs w:val="20"/>
        </w:rPr>
        <w:t>, ul. Wodna 6</w:t>
      </w:r>
      <w:r w:rsidR="00C11161" w:rsidRPr="005B5DAA">
        <w:rPr>
          <w:rFonts w:ascii="Arial" w:hAnsi="Arial" w:cs="Arial"/>
          <w:sz w:val="20"/>
          <w:szCs w:val="20"/>
        </w:rPr>
        <w:t>, 30-556 Kraków.</w:t>
      </w:r>
      <w:r>
        <w:rPr>
          <w:rFonts w:ascii="Arial" w:hAnsi="Arial" w:cs="Arial"/>
          <w:sz w:val="20"/>
          <w:szCs w:val="20"/>
        </w:rPr>
        <w:t xml:space="preserve"> </w:t>
      </w:r>
    </w:p>
    <w:p w14:paraId="6E634556" w14:textId="23CD6943" w:rsidR="00C11161" w:rsidRPr="005B5DAA" w:rsidRDefault="00C11161" w:rsidP="0069044B">
      <w:pPr>
        <w:pStyle w:val="Akapitzlist"/>
        <w:numPr>
          <w:ilvl w:val="0"/>
          <w:numId w:val="46"/>
        </w:numPr>
        <w:spacing w:before="120" w:after="0" w:line="276" w:lineRule="auto"/>
        <w:contextualSpacing w:val="0"/>
        <w:rPr>
          <w:rFonts w:ascii="Arial" w:hAnsi="Arial" w:cs="Arial"/>
          <w:b/>
          <w:sz w:val="20"/>
          <w:szCs w:val="20"/>
        </w:rPr>
      </w:pPr>
    </w:p>
    <w:p w14:paraId="7535E233" w14:textId="736A6858" w:rsidR="00795676" w:rsidRPr="005B5DAA" w:rsidRDefault="00795676" w:rsidP="005B5DAA">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Wynagrodzenie</w:t>
      </w:r>
      <w:r w:rsidR="006A43F3">
        <w:rPr>
          <w:rFonts w:ascii="Arial" w:hAnsi="Arial" w:cs="Arial"/>
          <w:b/>
          <w:caps/>
          <w:sz w:val="20"/>
          <w:szCs w:val="20"/>
        </w:rPr>
        <w:t xml:space="preserve"> WYKONAWCY I WARUNKI PŁATNOŚCI </w:t>
      </w:r>
    </w:p>
    <w:p w14:paraId="7AAB8134" w14:textId="11000BCB" w:rsidR="00F5649C" w:rsidRPr="005B5DAA" w:rsidRDefault="00595065" w:rsidP="006A43F3">
      <w:pPr>
        <w:pStyle w:val="Akapitzlist"/>
        <w:numPr>
          <w:ilvl w:val="0"/>
          <w:numId w:val="34"/>
        </w:numPr>
        <w:spacing w:after="0" w:line="276" w:lineRule="auto"/>
        <w:ind w:left="426" w:hanging="426"/>
        <w:jc w:val="both"/>
        <w:rPr>
          <w:rFonts w:ascii="Arial" w:hAnsi="Arial" w:cs="Arial"/>
          <w:sz w:val="20"/>
          <w:szCs w:val="20"/>
        </w:rPr>
      </w:pPr>
      <w:r>
        <w:rPr>
          <w:rFonts w:ascii="Arial" w:eastAsia="Calibri" w:hAnsi="Arial" w:cs="Arial"/>
          <w:sz w:val="20"/>
          <w:szCs w:val="20"/>
        </w:rPr>
        <w:t>Wykonawca, za należyte wykonanie przedmiotu Umowy, otrzyma maksymalne wy</w:t>
      </w:r>
      <w:r w:rsidR="00292F04" w:rsidRPr="005B5DAA">
        <w:rPr>
          <w:rFonts w:ascii="Arial" w:eastAsia="Calibri" w:hAnsi="Arial" w:cs="Arial"/>
          <w:sz w:val="20"/>
          <w:szCs w:val="20"/>
        </w:rPr>
        <w:t>nagrodzenie</w:t>
      </w:r>
      <w:r>
        <w:rPr>
          <w:rFonts w:ascii="Arial" w:eastAsia="Calibri" w:hAnsi="Arial" w:cs="Arial"/>
          <w:sz w:val="20"/>
          <w:szCs w:val="20"/>
        </w:rPr>
        <w:t xml:space="preserve"> odpowiadające informacjom wskazanym w Formularzu oferty, stanowiącym </w:t>
      </w:r>
      <w:r>
        <w:rPr>
          <w:rFonts w:ascii="Arial" w:eastAsia="Calibri" w:hAnsi="Arial" w:cs="Arial"/>
          <w:b/>
          <w:sz w:val="20"/>
          <w:szCs w:val="20"/>
        </w:rPr>
        <w:t xml:space="preserve">załącznik nr 2 </w:t>
      </w:r>
      <w:r>
        <w:rPr>
          <w:rFonts w:ascii="Arial" w:eastAsia="Calibri" w:hAnsi="Arial" w:cs="Arial"/>
          <w:sz w:val="20"/>
          <w:szCs w:val="20"/>
        </w:rPr>
        <w:t>do Umowy, w wysokości</w:t>
      </w:r>
      <w:r w:rsidR="00F5649C" w:rsidRPr="005B5DAA">
        <w:rPr>
          <w:rFonts w:ascii="Arial" w:eastAsia="Calibri" w:hAnsi="Arial" w:cs="Arial"/>
          <w:sz w:val="20"/>
          <w:szCs w:val="20"/>
        </w:rPr>
        <w:t>:</w:t>
      </w:r>
      <w:r>
        <w:rPr>
          <w:rFonts w:ascii="Arial" w:eastAsia="Calibri" w:hAnsi="Arial" w:cs="Arial"/>
          <w:sz w:val="20"/>
          <w:szCs w:val="20"/>
        </w:rPr>
        <w:t xml:space="preserve"> </w:t>
      </w:r>
    </w:p>
    <w:p w14:paraId="20889A9C" w14:textId="49D1214B" w:rsidR="00F5649C" w:rsidRPr="005B5DAA" w:rsidRDefault="00F5649C" w:rsidP="005B5DAA">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b/>
          <w:sz w:val="20"/>
          <w:szCs w:val="20"/>
        </w:rPr>
        <w:t>………………….</w:t>
      </w:r>
      <w:r w:rsidRPr="005B5DAA">
        <w:rPr>
          <w:rFonts w:ascii="Arial" w:hAnsi="Arial" w:cs="Arial"/>
          <w:b/>
          <w:sz w:val="20"/>
          <w:szCs w:val="20"/>
          <w:lang w:val="x-none"/>
        </w:rPr>
        <w:t xml:space="preserve"> zł brutto</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lang w:val="x-none"/>
        </w:rPr>
        <w:t xml:space="preserve">złotych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33A009BF" w14:textId="77777777" w:rsidR="00F5649C" w:rsidRPr="005B5DAA" w:rsidRDefault="00F5649C" w:rsidP="005B5DAA">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sz w:val="20"/>
          <w:szCs w:val="20"/>
          <w:lang w:val="x-none"/>
        </w:rPr>
        <w:t xml:space="preserve">(słownie: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1DA2AB45" w14:textId="76F71D13" w:rsidR="00F5649C" w:rsidRPr="005B5DAA" w:rsidRDefault="00F5649C" w:rsidP="005B5DAA">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w tym </w:t>
      </w:r>
      <w:r w:rsidRPr="005B5DAA">
        <w:rPr>
          <w:rFonts w:ascii="Arial" w:hAnsi="Arial" w:cs="Arial"/>
          <w:sz w:val="20"/>
          <w:szCs w:val="20"/>
          <w:lang w:val="x-none"/>
        </w:rPr>
        <w:t xml:space="preserve">należny podatek VAT w wysokości </w:t>
      </w:r>
      <w:r w:rsidRPr="005B5DAA">
        <w:rPr>
          <w:rFonts w:ascii="Arial" w:hAnsi="Arial" w:cs="Arial"/>
          <w:b/>
          <w:sz w:val="20"/>
          <w:szCs w:val="20"/>
        </w:rPr>
        <w:t>………………….</w:t>
      </w:r>
      <w:r w:rsidRPr="005B5DAA">
        <w:rPr>
          <w:rFonts w:ascii="Arial" w:hAnsi="Arial" w:cs="Arial"/>
          <w:b/>
          <w:sz w:val="20"/>
          <w:szCs w:val="20"/>
          <w:lang w:val="x-none"/>
        </w:rPr>
        <w:t xml:space="preserve"> </w:t>
      </w:r>
      <w:r w:rsidRPr="005B5DAA">
        <w:rPr>
          <w:rFonts w:ascii="Arial" w:hAnsi="Arial" w:cs="Arial"/>
          <w:b/>
          <w:sz w:val="20"/>
          <w:szCs w:val="20"/>
        </w:rPr>
        <w:t>zł</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złotych 00</w:t>
      </w:r>
      <w:r w:rsidRPr="005B5DAA">
        <w:rPr>
          <w:rFonts w:ascii="Arial" w:hAnsi="Arial" w:cs="Arial"/>
          <w:sz w:val="20"/>
          <w:szCs w:val="20"/>
          <w:lang w:val="x-none"/>
        </w:rPr>
        <w:t>/100)</w:t>
      </w:r>
      <w:r w:rsidRPr="005B5DAA">
        <w:rPr>
          <w:rFonts w:ascii="Arial" w:hAnsi="Arial" w:cs="Arial"/>
          <w:sz w:val="20"/>
          <w:szCs w:val="20"/>
        </w:rPr>
        <w:t xml:space="preserve">, w tym: </w:t>
      </w:r>
    </w:p>
    <w:p w14:paraId="04914977" w14:textId="4313332D" w:rsidR="00F5649C" w:rsidRPr="005B5DAA" w:rsidRDefault="00595065" w:rsidP="006A43F3">
      <w:pPr>
        <w:pStyle w:val="Akapitzlist"/>
        <w:numPr>
          <w:ilvl w:val="0"/>
          <w:numId w:val="32"/>
        </w:numPr>
        <w:spacing w:after="0" w:line="276" w:lineRule="auto"/>
        <w:ind w:left="851" w:hanging="425"/>
        <w:jc w:val="both"/>
        <w:rPr>
          <w:rFonts w:ascii="Arial" w:hAnsi="Arial" w:cs="Arial"/>
          <w:sz w:val="20"/>
          <w:szCs w:val="20"/>
        </w:rPr>
      </w:pPr>
      <w:r w:rsidRPr="0069044B">
        <w:rPr>
          <w:rFonts w:ascii="Arial" w:hAnsi="Arial" w:cs="Arial"/>
          <w:b/>
          <w:sz w:val="20"/>
          <w:szCs w:val="20"/>
        </w:rPr>
        <w:t xml:space="preserve">wynagrodzenie za dostawę </w:t>
      </w:r>
      <w:r w:rsidR="00F5649C" w:rsidRPr="0069044B">
        <w:rPr>
          <w:rFonts w:ascii="Arial" w:hAnsi="Arial" w:cs="Arial"/>
          <w:b/>
          <w:sz w:val="20"/>
          <w:szCs w:val="20"/>
        </w:rPr>
        <w:t>100 kompletów radiotelefonów</w:t>
      </w:r>
      <w:r w:rsidRPr="0069044B">
        <w:rPr>
          <w:rFonts w:ascii="Arial" w:hAnsi="Arial" w:cs="Arial"/>
          <w:b/>
          <w:sz w:val="20"/>
          <w:szCs w:val="20"/>
        </w:rPr>
        <w:t>, o których mowa w § 1 ust. 1 lit. a,</w:t>
      </w:r>
      <w:r w:rsidR="00F5649C" w:rsidRPr="0069044B">
        <w:rPr>
          <w:rFonts w:ascii="Arial" w:hAnsi="Arial" w:cs="Arial"/>
          <w:b/>
          <w:sz w:val="20"/>
          <w:szCs w:val="20"/>
        </w:rPr>
        <w:t xml:space="preserve"> w kwocie</w:t>
      </w:r>
      <w:r w:rsidR="00F5649C" w:rsidRPr="0069044B">
        <w:rPr>
          <w:rFonts w:ascii="Arial" w:hAnsi="Arial" w:cs="Arial"/>
          <w:sz w:val="20"/>
          <w:szCs w:val="20"/>
        </w:rPr>
        <w:t>:</w:t>
      </w:r>
    </w:p>
    <w:p w14:paraId="54BC1413" w14:textId="77777777" w:rsidR="00F5649C" w:rsidRPr="005B5DAA" w:rsidRDefault="00F5649C" w:rsidP="00595065">
      <w:pPr>
        <w:pStyle w:val="Akapitzlist"/>
        <w:suppressAutoHyphens/>
        <w:overflowPunct w:val="0"/>
        <w:autoSpaceDE w:val="0"/>
        <w:spacing w:after="0" w:line="276" w:lineRule="auto"/>
        <w:ind w:left="851"/>
        <w:jc w:val="both"/>
        <w:rPr>
          <w:rFonts w:ascii="Arial" w:hAnsi="Arial" w:cs="Arial"/>
          <w:i/>
          <w:sz w:val="20"/>
          <w:szCs w:val="20"/>
          <w:lang w:val="x-none"/>
        </w:rPr>
      </w:pPr>
      <w:r w:rsidRPr="005B5DAA">
        <w:rPr>
          <w:rFonts w:ascii="Arial" w:hAnsi="Arial" w:cs="Arial"/>
          <w:b/>
          <w:sz w:val="20"/>
          <w:szCs w:val="20"/>
        </w:rPr>
        <w:t xml:space="preserve">…………..…… </w:t>
      </w:r>
      <w:r w:rsidRPr="005B5DAA">
        <w:rPr>
          <w:rFonts w:ascii="Arial" w:hAnsi="Arial" w:cs="Arial"/>
          <w:b/>
          <w:sz w:val="20"/>
          <w:szCs w:val="20"/>
          <w:lang w:val="x-none"/>
        </w:rPr>
        <w:t>zł brutto</w:t>
      </w:r>
      <w:r w:rsidRPr="005B5DAA">
        <w:rPr>
          <w:rFonts w:ascii="Arial" w:hAnsi="Arial" w:cs="Arial"/>
          <w:sz w:val="20"/>
          <w:szCs w:val="20"/>
          <w:lang w:val="x-none"/>
        </w:rPr>
        <w:t xml:space="preserve"> </w:t>
      </w:r>
      <w:r w:rsidRPr="005B5DAA">
        <w:rPr>
          <w:rFonts w:ascii="Arial" w:hAnsi="Arial" w:cs="Arial"/>
          <w:i/>
          <w:sz w:val="20"/>
          <w:szCs w:val="20"/>
          <w:lang w:val="x-none"/>
        </w:rPr>
        <w:t>(słownie</w:t>
      </w:r>
      <w:r w:rsidRPr="005B5DAA">
        <w:rPr>
          <w:rFonts w:ascii="Arial" w:hAnsi="Arial" w:cs="Arial"/>
          <w:i/>
          <w:sz w:val="20"/>
          <w:szCs w:val="20"/>
        </w:rPr>
        <w:t xml:space="preserv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 xml:space="preserve">), </w:t>
      </w:r>
    </w:p>
    <w:p w14:paraId="4E5AFF6F" w14:textId="77777777" w:rsidR="00F5649C" w:rsidRPr="005B5DAA" w:rsidRDefault="00F5649C" w:rsidP="00595065">
      <w:pPr>
        <w:pStyle w:val="Akapitzlist"/>
        <w:suppressAutoHyphens/>
        <w:overflowPunct w:val="0"/>
        <w:autoSpaceDE w:val="0"/>
        <w:spacing w:after="0" w:line="276" w:lineRule="auto"/>
        <w:ind w:left="851"/>
        <w:jc w:val="both"/>
        <w:rPr>
          <w:rFonts w:ascii="Arial" w:hAnsi="Arial" w:cs="Arial"/>
          <w:sz w:val="20"/>
          <w:szCs w:val="20"/>
          <w:lang w:val="x-none"/>
        </w:rPr>
      </w:pPr>
      <w:r w:rsidRPr="005B5DAA">
        <w:rPr>
          <w:rFonts w:ascii="Arial" w:hAnsi="Arial" w:cs="Arial"/>
          <w:sz w:val="20"/>
          <w:szCs w:val="20"/>
          <w:lang w:val="x-none"/>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i/>
          <w:sz w:val="20"/>
          <w:szCs w:val="20"/>
          <w:lang w:val="x-none"/>
        </w:rPr>
        <w:t xml:space="preserve">(słownie: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w:t>
      </w:r>
      <w:r w:rsidRPr="005B5DAA">
        <w:rPr>
          <w:rFonts w:ascii="Arial" w:hAnsi="Arial" w:cs="Arial"/>
          <w:sz w:val="20"/>
          <w:szCs w:val="20"/>
          <w:lang w:val="x-none"/>
        </w:rPr>
        <w:t xml:space="preserve"> </w:t>
      </w:r>
      <w:bookmarkStart w:id="0" w:name="_GoBack"/>
      <w:bookmarkEnd w:id="0"/>
    </w:p>
    <w:p w14:paraId="6A9BDB8F" w14:textId="529F281A" w:rsidR="00595065" w:rsidRDefault="00F5649C" w:rsidP="00595065">
      <w:pPr>
        <w:pStyle w:val="Akapitzlist"/>
        <w:suppressAutoHyphens/>
        <w:overflowPunct w:val="0"/>
        <w:autoSpaceDE w:val="0"/>
        <w:spacing w:after="0" w:line="276" w:lineRule="auto"/>
        <w:ind w:left="851"/>
        <w:jc w:val="both"/>
        <w:rPr>
          <w:rFonts w:ascii="Arial" w:hAnsi="Arial" w:cs="Arial"/>
          <w:sz w:val="20"/>
          <w:szCs w:val="20"/>
        </w:rPr>
      </w:pPr>
      <w:r w:rsidRPr="005B5DAA">
        <w:rPr>
          <w:rFonts w:ascii="Arial" w:hAnsi="Arial" w:cs="Arial"/>
          <w:sz w:val="20"/>
          <w:szCs w:val="20"/>
        </w:rPr>
        <w:lastRenderedPageBreak/>
        <w:t xml:space="preserve">w tym </w:t>
      </w:r>
      <w:r w:rsidRPr="005B5DAA">
        <w:rPr>
          <w:rFonts w:ascii="Arial" w:hAnsi="Arial" w:cs="Arial"/>
          <w:sz w:val="20"/>
          <w:szCs w:val="20"/>
          <w:lang w:val="x-none"/>
        </w:rPr>
        <w:t xml:space="preserve">należny podatek VAT w wysokości </w:t>
      </w:r>
      <w:r w:rsidRPr="005B5DAA">
        <w:rPr>
          <w:rFonts w:ascii="Arial" w:hAnsi="Arial" w:cs="Arial"/>
          <w:b/>
          <w:sz w:val="20"/>
          <w:szCs w:val="20"/>
        </w:rPr>
        <w:t>…………</w:t>
      </w:r>
      <w:r w:rsidRPr="005B5DAA">
        <w:rPr>
          <w:rFonts w:ascii="Arial" w:hAnsi="Arial" w:cs="Arial"/>
          <w:sz w:val="20"/>
          <w:szCs w:val="20"/>
        </w:rPr>
        <w:t xml:space="preserve"> </w:t>
      </w:r>
      <w:r w:rsidRPr="005B5DAA">
        <w:rPr>
          <w:rFonts w:ascii="Arial" w:hAnsi="Arial" w:cs="Arial"/>
          <w:b/>
          <w:sz w:val="20"/>
          <w:szCs w:val="20"/>
        </w:rPr>
        <w:t>zł</w:t>
      </w:r>
      <w:r w:rsidRPr="005B5DAA">
        <w:rPr>
          <w:rFonts w:ascii="Arial" w:hAnsi="Arial" w:cs="Arial"/>
          <w:sz w:val="20"/>
          <w:szCs w:val="20"/>
          <w:lang w:val="x-none"/>
        </w:rPr>
        <w:t xml:space="preserve"> </w:t>
      </w:r>
      <w:r w:rsidRPr="005B5DAA">
        <w:rPr>
          <w:rFonts w:ascii="Arial" w:hAnsi="Arial" w:cs="Arial"/>
          <w:i/>
          <w:sz w:val="20"/>
          <w:szCs w:val="20"/>
          <w:lang w:val="x-none"/>
        </w:rPr>
        <w:t xml:space="preserve">(słownie: </w:t>
      </w:r>
      <w:r w:rsidRPr="005B5DAA">
        <w:rPr>
          <w:rFonts w:ascii="Arial" w:hAnsi="Arial" w:cs="Arial"/>
          <w:sz w:val="20"/>
          <w:szCs w:val="20"/>
        </w:rPr>
        <w:t>………………</w:t>
      </w:r>
      <w:r w:rsidRPr="005B5DAA">
        <w:rPr>
          <w:rFonts w:ascii="Arial" w:hAnsi="Arial" w:cs="Arial"/>
          <w:i/>
          <w:sz w:val="20"/>
          <w:szCs w:val="20"/>
        </w:rPr>
        <w:t xml:space="preserve"> złotych 00/100 groszy</w:t>
      </w:r>
      <w:r w:rsidRPr="005B5DAA">
        <w:rPr>
          <w:rFonts w:ascii="Arial" w:hAnsi="Arial" w:cs="Arial"/>
          <w:i/>
          <w:sz w:val="20"/>
          <w:szCs w:val="20"/>
          <w:lang w:val="x-none"/>
        </w:rPr>
        <w:t>)</w:t>
      </w:r>
      <w:r w:rsidRPr="005B5DAA">
        <w:rPr>
          <w:rFonts w:ascii="Arial" w:hAnsi="Arial" w:cs="Arial"/>
          <w:i/>
          <w:sz w:val="20"/>
          <w:szCs w:val="20"/>
        </w:rPr>
        <w:t xml:space="preserve">, </w:t>
      </w:r>
      <w:r w:rsidR="00595065">
        <w:rPr>
          <w:rFonts w:ascii="Arial" w:hAnsi="Arial" w:cs="Arial"/>
          <w:sz w:val="20"/>
          <w:szCs w:val="20"/>
        </w:rPr>
        <w:t xml:space="preserve">na które składa się: </w:t>
      </w:r>
    </w:p>
    <w:p w14:paraId="140619B2" w14:textId="46E810CC" w:rsidR="00F5649C" w:rsidRPr="005B5DAA" w:rsidRDefault="00595065" w:rsidP="00595065">
      <w:pPr>
        <w:pStyle w:val="Akapitzlist"/>
        <w:suppressAutoHyphens/>
        <w:overflowPunct w:val="0"/>
        <w:autoSpaceDE w:val="0"/>
        <w:spacing w:after="0" w:line="276" w:lineRule="auto"/>
        <w:ind w:left="851"/>
        <w:jc w:val="both"/>
        <w:rPr>
          <w:rFonts w:ascii="Arial" w:hAnsi="Arial" w:cs="Arial"/>
          <w:i/>
          <w:sz w:val="20"/>
          <w:szCs w:val="20"/>
        </w:rPr>
      </w:pPr>
      <w:r w:rsidRPr="0069044B">
        <w:rPr>
          <w:rFonts w:ascii="Arial" w:hAnsi="Arial" w:cs="Arial"/>
          <w:b/>
          <w:sz w:val="20"/>
          <w:szCs w:val="20"/>
          <w:u w:val="single"/>
        </w:rPr>
        <w:t xml:space="preserve">- </w:t>
      </w:r>
      <w:r w:rsidR="00F5649C" w:rsidRPr="0069044B">
        <w:rPr>
          <w:rFonts w:ascii="Arial" w:hAnsi="Arial" w:cs="Arial"/>
          <w:b/>
          <w:sz w:val="20"/>
          <w:szCs w:val="20"/>
          <w:u w:val="single"/>
        </w:rPr>
        <w:t>cena jednostkowa</w:t>
      </w:r>
      <w:r w:rsidRPr="0069044B">
        <w:rPr>
          <w:rFonts w:ascii="Arial" w:hAnsi="Arial" w:cs="Arial"/>
          <w:b/>
          <w:sz w:val="20"/>
          <w:szCs w:val="20"/>
          <w:u w:val="single"/>
        </w:rPr>
        <w:t xml:space="preserve"> 1 sztuki kompletu radiotelefonu</w:t>
      </w:r>
      <w:r w:rsidR="00F5649C" w:rsidRPr="0069044B">
        <w:rPr>
          <w:rFonts w:ascii="Arial" w:hAnsi="Arial" w:cs="Arial"/>
          <w:sz w:val="20"/>
          <w:szCs w:val="20"/>
        </w:rPr>
        <w:t>:</w:t>
      </w:r>
      <w:r>
        <w:rPr>
          <w:rFonts w:ascii="Arial" w:hAnsi="Arial" w:cs="Arial"/>
          <w:sz w:val="20"/>
          <w:szCs w:val="20"/>
        </w:rPr>
        <w:t xml:space="preserve"> </w:t>
      </w:r>
    </w:p>
    <w:p w14:paraId="4914895F" w14:textId="77777777" w:rsidR="00F5649C" w:rsidRPr="005B5DAA" w:rsidRDefault="00F5649C" w:rsidP="00595065">
      <w:pPr>
        <w:pStyle w:val="Akapitzlist"/>
        <w:suppressAutoHyphens/>
        <w:overflowPunct w:val="0"/>
        <w:autoSpaceDE w:val="0"/>
        <w:spacing w:after="0" w:line="276" w:lineRule="auto"/>
        <w:ind w:left="993"/>
        <w:jc w:val="both"/>
        <w:rPr>
          <w:rFonts w:ascii="Arial" w:hAnsi="Arial" w:cs="Arial"/>
          <w:i/>
          <w:sz w:val="20"/>
          <w:szCs w:val="20"/>
          <w:lang w:val="x-none"/>
        </w:rPr>
      </w:pPr>
      <w:r w:rsidRPr="005B5DAA">
        <w:rPr>
          <w:rFonts w:ascii="Arial" w:hAnsi="Arial" w:cs="Arial"/>
          <w:b/>
          <w:sz w:val="20"/>
          <w:szCs w:val="20"/>
        </w:rPr>
        <w:t xml:space="preserve">…………..…… </w:t>
      </w:r>
      <w:r w:rsidRPr="005B5DAA">
        <w:rPr>
          <w:rFonts w:ascii="Arial" w:hAnsi="Arial" w:cs="Arial"/>
          <w:b/>
          <w:sz w:val="20"/>
          <w:szCs w:val="20"/>
          <w:lang w:val="x-none"/>
        </w:rPr>
        <w:t>zł brutto</w:t>
      </w:r>
      <w:r w:rsidRPr="005B5DAA">
        <w:rPr>
          <w:rFonts w:ascii="Arial" w:hAnsi="Arial" w:cs="Arial"/>
          <w:sz w:val="20"/>
          <w:szCs w:val="20"/>
          <w:lang w:val="x-none"/>
        </w:rPr>
        <w:t xml:space="preserve"> </w:t>
      </w:r>
      <w:r w:rsidRPr="005B5DAA">
        <w:rPr>
          <w:rFonts w:ascii="Arial" w:hAnsi="Arial" w:cs="Arial"/>
          <w:i/>
          <w:sz w:val="20"/>
          <w:szCs w:val="20"/>
          <w:lang w:val="x-none"/>
        </w:rPr>
        <w:t>(słownie</w:t>
      </w:r>
      <w:r w:rsidRPr="005B5DAA">
        <w:rPr>
          <w:rFonts w:ascii="Arial" w:hAnsi="Arial" w:cs="Arial"/>
          <w:i/>
          <w:sz w:val="20"/>
          <w:szCs w:val="20"/>
        </w:rPr>
        <w:t xml:space="preserv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 xml:space="preserve">), </w:t>
      </w:r>
    </w:p>
    <w:p w14:paraId="33E6D4D5" w14:textId="77777777" w:rsidR="00F5649C" w:rsidRPr="005B5DAA" w:rsidRDefault="00F5649C" w:rsidP="00595065">
      <w:pPr>
        <w:pStyle w:val="Akapitzlist"/>
        <w:suppressAutoHyphens/>
        <w:overflowPunct w:val="0"/>
        <w:autoSpaceDE w:val="0"/>
        <w:spacing w:after="0" w:line="276" w:lineRule="auto"/>
        <w:ind w:left="993"/>
        <w:jc w:val="both"/>
        <w:rPr>
          <w:rFonts w:ascii="Arial" w:hAnsi="Arial" w:cs="Arial"/>
          <w:sz w:val="20"/>
          <w:szCs w:val="20"/>
          <w:lang w:val="x-none"/>
        </w:rPr>
      </w:pPr>
      <w:r w:rsidRPr="005B5DAA">
        <w:rPr>
          <w:rFonts w:ascii="Arial" w:hAnsi="Arial" w:cs="Arial"/>
          <w:sz w:val="20"/>
          <w:szCs w:val="20"/>
          <w:lang w:val="x-none"/>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i/>
          <w:sz w:val="20"/>
          <w:szCs w:val="20"/>
          <w:lang w:val="x-none"/>
        </w:rPr>
        <w:t xml:space="preserve">(słownie: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w:t>
      </w:r>
      <w:r w:rsidRPr="005B5DAA">
        <w:rPr>
          <w:rFonts w:ascii="Arial" w:hAnsi="Arial" w:cs="Arial"/>
          <w:sz w:val="20"/>
          <w:szCs w:val="20"/>
          <w:lang w:val="x-none"/>
        </w:rPr>
        <w:t xml:space="preserve"> </w:t>
      </w:r>
    </w:p>
    <w:p w14:paraId="397FC89F" w14:textId="4C72B6B4" w:rsidR="00F5649C" w:rsidRPr="0069044B" w:rsidRDefault="00F5649C" w:rsidP="00595065">
      <w:pPr>
        <w:pStyle w:val="Akapitzlist"/>
        <w:suppressAutoHyphens/>
        <w:overflowPunct w:val="0"/>
        <w:autoSpaceDE w:val="0"/>
        <w:spacing w:after="0" w:line="276" w:lineRule="auto"/>
        <w:ind w:left="993"/>
        <w:jc w:val="both"/>
        <w:rPr>
          <w:rFonts w:ascii="Arial" w:hAnsi="Arial" w:cs="Arial"/>
          <w:sz w:val="20"/>
          <w:szCs w:val="20"/>
        </w:rPr>
      </w:pPr>
      <w:r w:rsidRPr="005B5DAA">
        <w:rPr>
          <w:rFonts w:ascii="Arial" w:hAnsi="Arial" w:cs="Arial"/>
          <w:sz w:val="20"/>
          <w:szCs w:val="20"/>
        </w:rPr>
        <w:t xml:space="preserve">w tym </w:t>
      </w:r>
      <w:r w:rsidRPr="005B5DAA">
        <w:rPr>
          <w:rFonts w:ascii="Arial" w:hAnsi="Arial" w:cs="Arial"/>
          <w:sz w:val="20"/>
          <w:szCs w:val="20"/>
          <w:lang w:val="x-none"/>
        </w:rPr>
        <w:t xml:space="preserve">należny podatek VAT w wysokości </w:t>
      </w:r>
      <w:r w:rsidRPr="005B5DAA">
        <w:rPr>
          <w:rFonts w:ascii="Arial" w:hAnsi="Arial" w:cs="Arial"/>
          <w:b/>
          <w:sz w:val="20"/>
          <w:szCs w:val="20"/>
        </w:rPr>
        <w:t>…………</w:t>
      </w:r>
      <w:r w:rsidRPr="005B5DAA">
        <w:rPr>
          <w:rFonts w:ascii="Arial" w:hAnsi="Arial" w:cs="Arial"/>
          <w:sz w:val="20"/>
          <w:szCs w:val="20"/>
        </w:rPr>
        <w:t xml:space="preserve"> </w:t>
      </w:r>
      <w:r w:rsidRPr="005B5DAA">
        <w:rPr>
          <w:rFonts w:ascii="Arial" w:hAnsi="Arial" w:cs="Arial"/>
          <w:b/>
          <w:sz w:val="20"/>
          <w:szCs w:val="20"/>
        </w:rPr>
        <w:t>zł</w:t>
      </w:r>
      <w:r w:rsidRPr="005B5DAA">
        <w:rPr>
          <w:rFonts w:ascii="Arial" w:hAnsi="Arial" w:cs="Arial"/>
          <w:sz w:val="20"/>
          <w:szCs w:val="20"/>
          <w:lang w:val="x-none"/>
        </w:rPr>
        <w:t xml:space="preserve"> </w:t>
      </w:r>
      <w:r w:rsidRPr="005B5DAA">
        <w:rPr>
          <w:rFonts w:ascii="Arial" w:hAnsi="Arial" w:cs="Arial"/>
          <w:i/>
          <w:sz w:val="20"/>
          <w:szCs w:val="20"/>
          <w:lang w:val="x-none"/>
        </w:rPr>
        <w:t xml:space="preserve">(słownie: </w:t>
      </w:r>
      <w:r w:rsidRPr="005B5DAA">
        <w:rPr>
          <w:rFonts w:ascii="Arial" w:hAnsi="Arial" w:cs="Arial"/>
          <w:sz w:val="20"/>
          <w:szCs w:val="20"/>
        </w:rPr>
        <w:t>………………</w:t>
      </w:r>
      <w:r w:rsidRPr="005B5DAA">
        <w:rPr>
          <w:rFonts w:ascii="Arial" w:hAnsi="Arial" w:cs="Arial"/>
          <w:i/>
          <w:sz w:val="20"/>
          <w:szCs w:val="20"/>
        </w:rPr>
        <w:t xml:space="preserve"> złotych 00/100</w:t>
      </w:r>
      <w:r w:rsidR="00595065">
        <w:rPr>
          <w:rFonts w:ascii="Arial" w:hAnsi="Arial" w:cs="Arial"/>
          <w:i/>
          <w:sz w:val="20"/>
          <w:szCs w:val="20"/>
        </w:rPr>
        <w:t>)</w:t>
      </w:r>
      <w:r w:rsidR="00595065">
        <w:rPr>
          <w:rFonts w:ascii="Arial" w:hAnsi="Arial" w:cs="Arial"/>
          <w:sz w:val="20"/>
          <w:szCs w:val="20"/>
        </w:rPr>
        <w:t xml:space="preserve">; </w:t>
      </w:r>
    </w:p>
    <w:p w14:paraId="76403C0C" w14:textId="280D7EC4" w:rsidR="00F5649C" w:rsidRPr="005B5DAA" w:rsidRDefault="00595065" w:rsidP="006A43F3">
      <w:pPr>
        <w:pStyle w:val="Akapitzlist"/>
        <w:numPr>
          <w:ilvl w:val="0"/>
          <w:numId w:val="32"/>
        </w:numPr>
        <w:suppressAutoHyphens/>
        <w:overflowPunct w:val="0"/>
        <w:autoSpaceDE w:val="0"/>
        <w:spacing w:after="0" w:line="276" w:lineRule="auto"/>
        <w:ind w:left="851" w:hanging="425"/>
        <w:jc w:val="both"/>
        <w:rPr>
          <w:rFonts w:ascii="Arial" w:hAnsi="Arial" w:cs="Arial"/>
          <w:sz w:val="20"/>
          <w:szCs w:val="20"/>
          <w:lang w:val="x-none"/>
        </w:rPr>
      </w:pPr>
      <w:r w:rsidRPr="0069044B">
        <w:rPr>
          <w:rFonts w:ascii="Arial" w:hAnsi="Arial" w:cs="Arial"/>
          <w:b/>
          <w:sz w:val="20"/>
          <w:szCs w:val="20"/>
        </w:rPr>
        <w:t xml:space="preserve">wynagrodzenie za dostawę </w:t>
      </w:r>
      <w:r w:rsidR="00F5649C" w:rsidRPr="0069044B">
        <w:rPr>
          <w:rFonts w:ascii="Arial" w:hAnsi="Arial" w:cs="Arial"/>
          <w:b/>
          <w:sz w:val="20"/>
          <w:szCs w:val="20"/>
        </w:rPr>
        <w:t>100 sztuk akumulatorów litowo</w:t>
      </w:r>
      <w:r w:rsidRPr="0069044B">
        <w:rPr>
          <w:rFonts w:ascii="Arial" w:hAnsi="Arial" w:cs="Arial"/>
          <w:b/>
          <w:sz w:val="20"/>
          <w:szCs w:val="20"/>
        </w:rPr>
        <w:t>-</w:t>
      </w:r>
      <w:r w:rsidR="00F5649C" w:rsidRPr="0069044B">
        <w:rPr>
          <w:rFonts w:ascii="Arial" w:hAnsi="Arial" w:cs="Arial"/>
          <w:b/>
          <w:sz w:val="20"/>
          <w:szCs w:val="20"/>
        </w:rPr>
        <w:t>jonowych (min. 1900 mAh), w</w:t>
      </w:r>
      <w:r w:rsidRPr="0069044B">
        <w:rPr>
          <w:rFonts w:ascii="Arial" w:hAnsi="Arial" w:cs="Arial"/>
          <w:b/>
          <w:sz w:val="20"/>
          <w:szCs w:val="20"/>
        </w:rPr>
        <w:t> </w:t>
      </w:r>
      <w:r w:rsidR="00F5649C" w:rsidRPr="0069044B">
        <w:rPr>
          <w:rFonts w:ascii="Arial" w:hAnsi="Arial" w:cs="Arial"/>
          <w:b/>
          <w:sz w:val="20"/>
          <w:szCs w:val="20"/>
        </w:rPr>
        <w:t>kwocie</w:t>
      </w:r>
      <w:r w:rsidR="00F5649C" w:rsidRPr="005B5DAA">
        <w:rPr>
          <w:rFonts w:ascii="Arial" w:hAnsi="Arial" w:cs="Arial"/>
          <w:sz w:val="20"/>
          <w:szCs w:val="20"/>
        </w:rPr>
        <w:t>:</w:t>
      </w:r>
    </w:p>
    <w:p w14:paraId="194C92B8" w14:textId="28C4E8F1" w:rsidR="00F5649C" w:rsidRPr="005B5DAA" w:rsidRDefault="00F5649C" w:rsidP="00595065">
      <w:pPr>
        <w:pStyle w:val="Akapitzlist"/>
        <w:suppressAutoHyphens/>
        <w:overflowPunct w:val="0"/>
        <w:autoSpaceDE w:val="0"/>
        <w:spacing w:after="0" w:line="276" w:lineRule="auto"/>
        <w:ind w:left="851"/>
        <w:jc w:val="both"/>
        <w:rPr>
          <w:rFonts w:ascii="Arial" w:hAnsi="Arial" w:cs="Arial"/>
          <w:i/>
          <w:sz w:val="20"/>
          <w:szCs w:val="20"/>
          <w:lang w:val="x-none"/>
        </w:rPr>
      </w:pPr>
      <w:r w:rsidRPr="005B5DAA">
        <w:rPr>
          <w:rFonts w:ascii="Arial" w:hAnsi="Arial" w:cs="Arial"/>
          <w:b/>
          <w:sz w:val="20"/>
          <w:szCs w:val="20"/>
        </w:rPr>
        <w:t xml:space="preserve">…………..…… </w:t>
      </w:r>
      <w:r w:rsidRPr="005B5DAA">
        <w:rPr>
          <w:rFonts w:ascii="Arial" w:hAnsi="Arial" w:cs="Arial"/>
          <w:b/>
          <w:sz w:val="20"/>
          <w:szCs w:val="20"/>
          <w:lang w:val="x-none"/>
        </w:rPr>
        <w:t>zł brutto</w:t>
      </w:r>
      <w:r w:rsidRPr="005B5DAA">
        <w:rPr>
          <w:rFonts w:ascii="Arial" w:hAnsi="Arial" w:cs="Arial"/>
          <w:sz w:val="20"/>
          <w:szCs w:val="20"/>
          <w:lang w:val="x-none"/>
        </w:rPr>
        <w:t xml:space="preserve"> </w:t>
      </w:r>
      <w:r w:rsidRPr="005B5DAA">
        <w:rPr>
          <w:rFonts w:ascii="Arial" w:hAnsi="Arial" w:cs="Arial"/>
          <w:i/>
          <w:sz w:val="20"/>
          <w:szCs w:val="20"/>
          <w:lang w:val="x-none"/>
        </w:rPr>
        <w:t>(słownie</w:t>
      </w:r>
      <w:r w:rsidRPr="005B5DAA">
        <w:rPr>
          <w:rFonts w:ascii="Arial" w:hAnsi="Arial" w:cs="Arial"/>
          <w:i/>
          <w:sz w:val="20"/>
          <w:szCs w:val="20"/>
        </w:rPr>
        <w:t xml:space="preserv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 xml:space="preserve">), </w:t>
      </w:r>
    </w:p>
    <w:p w14:paraId="29A56826" w14:textId="77777777" w:rsidR="00F5649C" w:rsidRPr="005B5DAA" w:rsidRDefault="00F5649C" w:rsidP="00595065">
      <w:pPr>
        <w:pStyle w:val="Akapitzlist"/>
        <w:suppressAutoHyphens/>
        <w:overflowPunct w:val="0"/>
        <w:autoSpaceDE w:val="0"/>
        <w:spacing w:after="0" w:line="276" w:lineRule="auto"/>
        <w:ind w:left="851"/>
        <w:jc w:val="both"/>
        <w:rPr>
          <w:rFonts w:ascii="Arial" w:hAnsi="Arial" w:cs="Arial"/>
          <w:sz w:val="20"/>
          <w:szCs w:val="20"/>
          <w:lang w:val="x-none"/>
        </w:rPr>
      </w:pPr>
      <w:r w:rsidRPr="005B5DAA">
        <w:rPr>
          <w:rFonts w:ascii="Arial" w:hAnsi="Arial" w:cs="Arial"/>
          <w:sz w:val="20"/>
          <w:szCs w:val="20"/>
          <w:lang w:val="x-none"/>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i/>
          <w:sz w:val="20"/>
          <w:szCs w:val="20"/>
          <w:lang w:val="x-none"/>
        </w:rPr>
        <w:t xml:space="preserve">(słownie: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w:t>
      </w:r>
      <w:r w:rsidRPr="005B5DAA">
        <w:rPr>
          <w:rFonts w:ascii="Arial" w:hAnsi="Arial" w:cs="Arial"/>
          <w:sz w:val="20"/>
          <w:szCs w:val="20"/>
          <w:lang w:val="x-none"/>
        </w:rPr>
        <w:t xml:space="preserve"> </w:t>
      </w:r>
    </w:p>
    <w:p w14:paraId="2217985C" w14:textId="252920D2" w:rsidR="00595065" w:rsidRDefault="00F5649C" w:rsidP="00595065">
      <w:pPr>
        <w:pStyle w:val="Akapitzlist"/>
        <w:suppressAutoHyphens/>
        <w:overflowPunct w:val="0"/>
        <w:autoSpaceDE w:val="0"/>
        <w:spacing w:after="0" w:line="276" w:lineRule="auto"/>
        <w:ind w:left="851"/>
        <w:jc w:val="both"/>
        <w:rPr>
          <w:rFonts w:ascii="Arial" w:hAnsi="Arial" w:cs="Arial"/>
          <w:sz w:val="20"/>
          <w:szCs w:val="20"/>
        </w:rPr>
      </w:pPr>
      <w:r w:rsidRPr="005B5DAA">
        <w:rPr>
          <w:rFonts w:ascii="Arial" w:hAnsi="Arial" w:cs="Arial"/>
          <w:sz w:val="20"/>
          <w:szCs w:val="20"/>
        </w:rPr>
        <w:t xml:space="preserve">w tym </w:t>
      </w:r>
      <w:r w:rsidRPr="005B5DAA">
        <w:rPr>
          <w:rFonts w:ascii="Arial" w:hAnsi="Arial" w:cs="Arial"/>
          <w:sz w:val="20"/>
          <w:szCs w:val="20"/>
          <w:lang w:val="x-none"/>
        </w:rPr>
        <w:t xml:space="preserve">należny podatek VAT w wysokości </w:t>
      </w:r>
      <w:r w:rsidRPr="005B5DAA">
        <w:rPr>
          <w:rFonts w:ascii="Arial" w:hAnsi="Arial" w:cs="Arial"/>
          <w:b/>
          <w:sz w:val="20"/>
          <w:szCs w:val="20"/>
        </w:rPr>
        <w:t>…………</w:t>
      </w:r>
      <w:r w:rsidRPr="005B5DAA">
        <w:rPr>
          <w:rFonts w:ascii="Arial" w:hAnsi="Arial" w:cs="Arial"/>
          <w:sz w:val="20"/>
          <w:szCs w:val="20"/>
        </w:rPr>
        <w:t xml:space="preserve"> </w:t>
      </w:r>
      <w:r w:rsidRPr="005B5DAA">
        <w:rPr>
          <w:rFonts w:ascii="Arial" w:hAnsi="Arial" w:cs="Arial"/>
          <w:b/>
          <w:sz w:val="20"/>
          <w:szCs w:val="20"/>
        </w:rPr>
        <w:t>zł</w:t>
      </w:r>
      <w:r w:rsidRPr="005B5DAA">
        <w:rPr>
          <w:rFonts w:ascii="Arial" w:hAnsi="Arial" w:cs="Arial"/>
          <w:sz w:val="20"/>
          <w:szCs w:val="20"/>
          <w:lang w:val="x-none"/>
        </w:rPr>
        <w:t xml:space="preserve"> </w:t>
      </w:r>
      <w:r w:rsidRPr="005B5DAA">
        <w:rPr>
          <w:rFonts w:ascii="Arial" w:hAnsi="Arial" w:cs="Arial"/>
          <w:i/>
          <w:sz w:val="20"/>
          <w:szCs w:val="20"/>
          <w:lang w:val="x-none"/>
        </w:rPr>
        <w:t xml:space="preserve">(słownie: </w:t>
      </w:r>
      <w:r w:rsidRPr="005B5DAA">
        <w:rPr>
          <w:rFonts w:ascii="Arial" w:hAnsi="Arial" w:cs="Arial"/>
          <w:sz w:val="20"/>
          <w:szCs w:val="20"/>
        </w:rPr>
        <w:t>………………</w:t>
      </w:r>
      <w:r w:rsidRPr="005B5DAA">
        <w:rPr>
          <w:rFonts w:ascii="Arial" w:hAnsi="Arial" w:cs="Arial"/>
          <w:i/>
          <w:sz w:val="20"/>
          <w:szCs w:val="20"/>
        </w:rPr>
        <w:t xml:space="preserve"> złotych 00/100 groszy</w:t>
      </w:r>
      <w:r w:rsidRPr="005B5DAA">
        <w:rPr>
          <w:rFonts w:ascii="Arial" w:hAnsi="Arial" w:cs="Arial"/>
          <w:i/>
          <w:sz w:val="20"/>
          <w:szCs w:val="20"/>
          <w:lang w:val="x-none"/>
        </w:rPr>
        <w:t>)</w:t>
      </w:r>
      <w:r w:rsidRPr="005B5DAA">
        <w:rPr>
          <w:rFonts w:ascii="Arial" w:hAnsi="Arial" w:cs="Arial"/>
          <w:sz w:val="20"/>
          <w:szCs w:val="20"/>
        </w:rPr>
        <w:t xml:space="preserve">, </w:t>
      </w:r>
      <w:r w:rsidR="00595065">
        <w:rPr>
          <w:rFonts w:ascii="Arial" w:hAnsi="Arial" w:cs="Arial"/>
          <w:sz w:val="20"/>
          <w:szCs w:val="20"/>
        </w:rPr>
        <w:t xml:space="preserve">na które składa się: </w:t>
      </w:r>
    </w:p>
    <w:p w14:paraId="49994256" w14:textId="4CFFD914" w:rsidR="00F5649C" w:rsidRPr="005B5DAA" w:rsidRDefault="00595065" w:rsidP="00595065">
      <w:pPr>
        <w:pStyle w:val="Akapitzlist"/>
        <w:suppressAutoHyphens/>
        <w:overflowPunct w:val="0"/>
        <w:autoSpaceDE w:val="0"/>
        <w:spacing w:after="0" w:line="276" w:lineRule="auto"/>
        <w:ind w:left="851"/>
        <w:jc w:val="both"/>
        <w:rPr>
          <w:rFonts w:ascii="Arial" w:hAnsi="Arial" w:cs="Arial"/>
          <w:i/>
          <w:sz w:val="20"/>
          <w:szCs w:val="20"/>
        </w:rPr>
      </w:pPr>
      <w:r w:rsidRPr="0069044B">
        <w:rPr>
          <w:rFonts w:ascii="Arial" w:hAnsi="Arial" w:cs="Arial"/>
          <w:b/>
          <w:sz w:val="20"/>
          <w:szCs w:val="20"/>
          <w:u w:val="single"/>
        </w:rPr>
        <w:t xml:space="preserve">- </w:t>
      </w:r>
      <w:r w:rsidR="00F5649C" w:rsidRPr="0069044B">
        <w:rPr>
          <w:rFonts w:ascii="Arial" w:hAnsi="Arial" w:cs="Arial"/>
          <w:b/>
          <w:sz w:val="20"/>
          <w:szCs w:val="20"/>
          <w:u w:val="single"/>
        </w:rPr>
        <w:t>cena jednostkowa</w:t>
      </w:r>
      <w:r w:rsidRPr="0069044B">
        <w:rPr>
          <w:rFonts w:ascii="Arial" w:hAnsi="Arial" w:cs="Arial"/>
          <w:b/>
          <w:sz w:val="20"/>
          <w:szCs w:val="20"/>
          <w:u w:val="single"/>
        </w:rPr>
        <w:t xml:space="preserve"> 1 sztuki akumulatora litowo-jonowego</w:t>
      </w:r>
      <w:r w:rsidR="00F5649C" w:rsidRPr="0069044B">
        <w:rPr>
          <w:rFonts w:ascii="Arial" w:hAnsi="Arial" w:cs="Arial"/>
          <w:sz w:val="20"/>
          <w:szCs w:val="20"/>
        </w:rPr>
        <w:t>:</w:t>
      </w:r>
    </w:p>
    <w:p w14:paraId="1792B07E" w14:textId="77777777" w:rsidR="00F5649C" w:rsidRPr="005B5DAA" w:rsidRDefault="00F5649C" w:rsidP="00595065">
      <w:pPr>
        <w:pStyle w:val="Akapitzlist"/>
        <w:suppressAutoHyphens/>
        <w:overflowPunct w:val="0"/>
        <w:autoSpaceDE w:val="0"/>
        <w:spacing w:after="0" w:line="276" w:lineRule="auto"/>
        <w:ind w:left="993"/>
        <w:jc w:val="both"/>
        <w:rPr>
          <w:rFonts w:ascii="Arial" w:hAnsi="Arial" w:cs="Arial"/>
          <w:i/>
          <w:sz w:val="20"/>
          <w:szCs w:val="20"/>
          <w:lang w:val="x-none"/>
        </w:rPr>
      </w:pPr>
      <w:r w:rsidRPr="005B5DAA">
        <w:rPr>
          <w:rFonts w:ascii="Arial" w:hAnsi="Arial" w:cs="Arial"/>
          <w:b/>
          <w:sz w:val="20"/>
          <w:szCs w:val="20"/>
        </w:rPr>
        <w:t xml:space="preserve">…………..…… </w:t>
      </w:r>
      <w:r w:rsidRPr="005B5DAA">
        <w:rPr>
          <w:rFonts w:ascii="Arial" w:hAnsi="Arial" w:cs="Arial"/>
          <w:b/>
          <w:sz w:val="20"/>
          <w:szCs w:val="20"/>
          <w:lang w:val="x-none"/>
        </w:rPr>
        <w:t>zł brutto</w:t>
      </w:r>
      <w:r w:rsidRPr="005B5DAA">
        <w:rPr>
          <w:rFonts w:ascii="Arial" w:hAnsi="Arial" w:cs="Arial"/>
          <w:sz w:val="20"/>
          <w:szCs w:val="20"/>
          <w:lang w:val="x-none"/>
        </w:rPr>
        <w:t xml:space="preserve"> </w:t>
      </w:r>
      <w:r w:rsidRPr="005B5DAA">
        <w:rPr>
          <w:rFonts w:ascii="Arial" w:hAnsi="Arial" w:cs="Arial"/>
          <w:i/>
          <w:sz w:val="20"/>
          <w:szCs w:val="20"/>
          <w:lang w:val="x-none"/>
        </w:rPr>
        <w:t>(słownie</w:t>
      </w:r>
      <w:r w:rsidRPr="005B5DAA">
        <w:rPr>
          <w:rFonts w:ascii="Arial" w:hAnsi="Arial" w:cs="Arial"/>
          <w:i/>
          <w:sz w:val="20"/>
          <w:szCs w:val="20"/>
        </w:rPr>
        <w:t xml:space="preserv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 xml:space="preserve">), </w:t>
      </w:r>
    </w:p>
    <w:p w14:paraId="16B29727" w14:textId="77777777" w:rsidR="00595065" w:rsidRDefault="00F5649C" w:rsidP="00595065">
      <w:pPr>
        <w:pStyle w:val="Akapitzlist"/>
        <w:suppressAutoHyphens/>
        <w:overflowPunct w:val="0"/>
        <w:autoSpaceDE w:val="0"/>
        <w:spacing w:after="0" w:line="276" w:lineRule="auto"/>
        <w:ind w:left="993"/>
        <w:jc w:val="both"/>
        <w:rPr>
          <w:rFonts w:ascii="Arial" w:hAnsi="Arial" w:cs="Arial"/>
          <w:sz w:val="20"/>
          <w:szCs w:val="20"/>
          <w:lang w:val="x-none"/>
        </w:rPr>
      </w:pPr>
      <w:r w:rsidRPr="005B5DAA">
        <w:rPr>
          <w:rFonts w:ascii="Arial" w:hAnsi="Arial" w:cs="Arial"/>
          <w:sz w:val="20"/>
          <w:szCs w:val="20"/>
          <w:lang w:val="x-none"/>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i/>
          <w:sz w:val="20"/>
          <w:szCs w:val="20"/>
          <w:lang w:val="x-none"/>
        </w:rPr>
        <w:t xml:space="preserve">(słownie: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w:t>
      </w:r>
      <w:r w:rsidRPr="005B5DAA">
        <w:rPr>
          <w:rFonts w:ascii="Arial" w:hAnsi="Arial" w:cs="Arial"/>
          <w:sz w:val="20"/>
          <w:szCs w:val="20"/>
          <w:lang w:val="x-none"/>
        </w:rPr>
        <w:t xml:space="preserve"> </w:t>
      </w:r>
    </w:p>
    <w:p w14:paraId="71897DAE" w14:textId="4353E053" w:rsidR="00F5649C" w:rsidRPr="0069044B" w:rsidRDefault="00595065" w:rsidP="00595065">
      <w:pPr>
        <w:pStyle w:val="Akapitzlist"/>
        <w:suppressAutoHyphens/>
        <w:overflowPunct w:val="0"/>
        <w:autoSpaceDE w:val="0"/>
        <w:spacing w:after="0" w:line="276" w:lineRule="auto"/>
        <w:ind w:left="993"/>
        <w:jc w:val="both"/>
        <w:rPr>
          <w:rFonts w:ascii="Arial" w:hAnsi="Arial" w:cs="Arial"/>
          <w:sz w:val="20"/>
          <w:szCs w:val="20"/>
        </w:rPr>
      </w:pPr>
      <w:r>
        <w:rPr>
          <w:rFonts w:ascii="Arial" w:hAnsi="Arial" w:cs="Arial"/>
          <w:sz w:val="20"/>
          <w:szCs w:val="20"/>
        </w:rPr>
        <w:t xml:space="preserve">w tym należny </w:t>
      </w:r>
      <w:r w:rsidRPr="00595065">
        <w:rPr>
          <w:rFonts w:ascii="Arial" w:hAnsi="Arial" w:cs="Arial"/>
          <w:sz w:val="20"/>
          <w:szCs w:val="20"/>
          <w:lang w:val="x-none"/>
        </w:rPr>
        <w:t xml:space="preserve">podatek VAT w wysokości </w:t>
      </w:r>
      <w:r w:rsidRPr="00595065">
        <w:rPr>
          <w:rFonts w:ascii="Arial" w:hAnsi="Arial" w:cs="Arial"/>
          <w:b/>
          <w:sz w:val="20"/>
          <w:szCs w:val="20"/>
        </w:rPr>
        <w:t>…………</w:t>
      </w:r>
      <w:r w:rsidRPr="00595065">
        <w:rPr>
          <w:rFonts w:ascii="Arial" w:hAnsi="Arial" w:cs="Arial"/>
          <w:sz w:val="20"/>
          <w:szCs w:val="20"/>
        </w:rPr>
        <w:t xml:space="preserve"> </w:t>
      </w:r>
      <w:r w:rsidRPr="00595065">
        <w:rPr>
          <w:rFonts w:ascii="Arial" w:hAnsi="Arial" w:cs="Arial"/>
          <w:b/>
          <w:sz w:val="20"/>
          <w:szCs w:val="20"/>
        </w:rPr>
        <w:t>zł</w:t>
      </w:r>
      <w:r w:rsidRPr="00595065">
        <w:rPr>
          <w:rFonts w:ascii="Arial" w:hAnsi="Arial" w:cs="Arial"/>
          <w:sz w:val="20"/>
          <w:szCs w:val="20"/>
          <w:lang w:val="x-none"/>
        </w:rPr>
        <w:t xml:space="preserve"> </w:t>
      </w:r>
      <w:r w:rsidRPr="00595065">
        <w:rPr>
          <w:rFonts w:ascii="Arial" w:hAnsi="Arial" w:cs="Arial"/>
          <w:i/>
          <w:sz w:val="20"/>
          <w:szCs w:val="20"/>
          <w:lang w:val="x-none"/>
        </w:rPr>
        <w:t xml:space="preserve">(słownie: </w:t>
      </w:r>
      <w:r w:rsidRPr="00595065">
        <w:rPr>
          <w:rFonts w:ascii="Arial" w:hAnsi="Arial" w:cs="Arial"/>
          <w:sz w:val="20"/>
          <w:szCs w:val="20"/>
        </w:rPr>
        <w:t>………………</w:t>
      </w:r>
      <w:r w:rsidRPr="00595065">
        <w:rPr>
          <w:rFonts w:ascii="Arial" w:hAnsi="Arial" w:cs="Arial"/>
          <w:i/>
          <w:sz w:val="20"/>
          <w:szCs w:val="20"/>
        </w:rPr>
        <w:t xml:space="preserve"> złotych 00/100)</w:t>
      </w:r>
      <w:r w:rsidRPr="00595065">
        <w:rPr>
          <w:rFonts w:ascii="Arial" w:hAnsi="Arial" w:cs="Arial"/>
          <w:sz w:val="20"/>
          <w:szCs w:val="20"/>
        </w:rPr>
        <w:t>;</w:t>
      </w:r>
      <w:r>
        <w:rPr>
          <w:rFonts w:ascii="Arial" w:hAnsi="Arial" w:cs="Arial"/>
          <w:sz w:val="20"/>
          <w:szCs w:val="20"/>
        </w:rPr>
        <w:t xml:space="preserve"> </w:t>
      </w:r>
    </w:p>
    <w:p w14:paraId="42A766FC" w14:textId="4F0CEFC8" w:rsidR="00F5649C" w:rsidRPr="005B5DAA" w:rsidRDefault="00620976" w:rsidP="006A43F3">
      <w:pPr>
        <w:pStyle w:val="Akapitzlist"/>
        <w:numPr>
          <w:ilvl w:val="0"/>
          <w:numId w:val="32"/>
        </w:numPr>
        <w:suppressAutoHyphens/>
        <w:overflowPunct w:val="0"/>
        <w:autoSpaceDE w:val="0"/>
        <w:spacing w:after="0" w:line="276" w:lineRule="auto"/>
        <w:ind w:left="851" w:hanging="425"/>
        <w:jc w:val="both"/>
        <w:rPr>
          <w:rFonts w:ascii="Arial" w:hAnsi="Arial" w:cs="Arial"/>
          <w:sz w:val="20"/>
          <w:szCs w:val="20"/>
          <w:lang w:val="x-none"/>
        </w:rPr>
      </w:pPr>
      <w:r w:rsidRPr="0069044B">
        <w:rPr>
          <w:rFonts w:ascii="Arial" w:hAnsi="Arial" w:cs="Arial"/>
          <w:b/>
          <w:sz w:val="20"/>
          <w:szCs w:val="20"/>
        </w:rPr>
        <w:t xml:space="preserve">wynagrodzenie za dostawę </w:t>
      </w:r>
      <w:r w:rsidR="00F5649C" w:rsidRPr="0069044B">
        <w:rPr>
          <w:rFonts w:ascii="Arial" w:hAnsi="Arial" w:cs="Arial"/>
          <w:b/>
          <w:sz w:val="20"/>
          <w:szCs w:val="20"/>
        </w:rPr>
        <w:t>20 sztuk anten w kwocie</w:t>
      </w:r>
      <w:r w:rsidR="00F5649C" w:rsidRPr="005B5DAA">
        <w:rPr>
          <w:rFonts w:ascii="Arial" w:hAnsi="Arial" w:cs="Arial"/>
          <w:sz w:val="20"/>
          <w:szCs w:val="20"/>
        </w:rPr>
        <w:t>:</w:t>
      </w:r>
    </w:p>
    <w:p w14:paraId="2B26A53E" w14:textId="35DCE5C4" w:rsidR="00F5649C" w:rsidRPr="005B5DAA" w:rsidRDefault="00F5649C" w:rsidP="00620976">
      <w:pPr>
        <w:pStyle w:val="Akapitzlist"/>
        <w:suppressAutoHyphens/>
        <w:overflowPunct w:val="0"/>
        <w:autoSpaceDE w:val="0"/>
        <w:spacing w:after="0" w:line="276" w:lineRule="auto"/>
        <w:ind w:left="851"/>
        <w:jc w:val="both"/>
        <w:rPr>
          <w:rFonts w:ascii="Arial" w:hAnsi="Arial" w:cs="Arial"/>
          <w:i/>
          <w:sz w:val="20"/>
          <w:szCs w:val="20"/>
          <w:lang w:val="x-none"/>
        </w:rPr>
      </w:pPr>
      <w:r w:rsidRPr="005B5DAA">
        <w:rPr>
          <w:rFonts w:ascii="Arial" w:hAnsi="Arial" w:cs="Arial"/>
          <w:b/>
          <w:sz w:val="20"/>
          <w:szCs w:val="20"/>
        </w:rPr>
        <w:t xml:space="preserve">…………..…… </w:t>
      </w:r>
      <w:r w:rsidRPr="005B5DAA">
        <w:rPr>
          <w:rFonts w:ascii="Arial" w:hAnsi="Arial" w:cs="Arial"/>
          <w:b/>
          <w:sz w:val="20"/>
          <w:szCs w:val="20"/>
          <w:lang w:val="x-none"/>
        </w:rPr>
        <w:t>zł brutto</w:t>
      </w:r>
      <w:r w:rsidRPr="005B5DAA">
        <w:rPr>
          <w:rFonts w:ascii="Arial" w:hAnsi="Arial" w:cs="Arial"/>
          <w:sz w:val="20"/>
          <w:szCs w:val="20"/>
          <w:lang w:val="x-none"/>
        </w:rPr>
        <w:t xml:space="preserve"> </w:t>
      </w:r>
      <w:r w:rsidRPr="005B5DAA">
        <w:rPr>
          <w:rFonts w:ascii="Arial" w:hAnsi="Arial" w:cs="Arial"/>
          <w:i/>
          <w:sz w:val="20"/>
          <w:szCs w:val="20"/>
          <w:lang w:val="x-none"/>
        </w:rPr>
        <w:t>(słownie</w:t>
      </w:r>
      <w:r w:rsidRPr="005B5DAA">
        <w:rPr>
          <w:rFonts w:ascii="Arial" w:hAnsi="Arial" w:cs="Arial"/>
          <w:i/>
          <w:sz w:val="20"/>
          <w:szCs w:val="20"/>
        </w:rPr>
        <w:t xml:space="preserv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 xml:space="preserve">), </w:t>
      </w:r>
    </w:p>
    <w:p w14:paraId="049E113F" w14:textId="77777777" w:rsidR="00F5649C" w:rsidRPr="005B5DAA" w:rsidRDefault="00F5649C" w:rsidP="00620976">
      <w:pPr>
        <w:pStyle w:val="Akapitzlist"/>
        <w:suppressAutoHyphens/>
        <w:overflowPunct w:val="0"/>
        <w:autoSpaceDE w:val="0"/>
        <w:spacing w:after="0" w:line="276" w:lineRule="auto"/>
        <w:ind w:left="851"/>
        <w:jc w:val="both"/>
        <w:rPr>
          <w:rFonts w:ascii="Arial" w:hAnsi="Arial" w:cs="Arial"/>
          <w:sz w:val="20"/>
          <w:szCs w:val="20"/>
          <w:lang w:val="x-none"/>
        </w:rPr>
      </w:pPr>
      <w:r w:rsidRPr="005B5DAA">
        <w:rPr>
          <w:rFonts w:ascii="Arial" w:hAnsi="Arial" w:cs="Arial"/>
          <w:sz w:val="20"/>
          <w:szCs w:val="20"/>
          <w:lang w:val="x-none"/>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i/>
          <w:sz w:val="20"/>
          <w:szCs w:val="20"/>
          <w:lang w:val="x-none"/>
        </w:rPr>
        <w:t xml:space="preserve">(słownie: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w:t>
      </w:r>
      <w:r w:rsidRPr="005B5DAA">
        <w:rPr>
          <w:rFonts w:ascii="Arial" w:hAnsi="Arial" w:cs="Arial"/>
          <w:sz w:val="20"/>
          <w:szCs w:val="20"/>
          <w:lang w:val="x-none"/>
        </w:rPr>
        <w:t xml:space="preserve"> </w:t>
      </w:r>
    </w:p>
    <w:p w14:paraId="703E3EC4" w14:textId="766762FF" w:rsidR="00620976" w:rsidRDefault="00F5649C" w:rsidP="00620976">
      <w:pPr>
        <w:pStyle w:val="Akapitzlist"/>
        <w:suppressAutoHyphens/>
        <w:overflowPunct w:val="0"/>
        <w:autoSpaceDE w:val="0"/>
        <w:spacing w:after="0" w:line="276" w:lineRule="auto"/>
        <w:ind w:left="851"/>
        <w:jc w:val="both"/>
        <w:rPr>
          <w:rFonts w:ascii="Arial" w:hAnsi="Arial" w:cs="Arial"/>
          <w:sz w:val="20"/>
          <w:szCs w:val="20"/>
        </w:rPr>
      </w:pPr>
      <w:r w:rsidRPr="005B5DAA">
        <w:rPr>
          <w:rFonts w:ascii="Arial" w:hAnsi="Arial" w:cs="Arial"/>
          <w:sz w:val="20"/>
          <w:szCs w:val="20"/>
        </w:rPr>
        <w:t xml:space="preserve">w tym </w:t>
      </w:r>
      <w:r w:rsidRPr="005B5DAA">
        <w:rPr>
          <w:rFonts w:ascii="Arial" w:hAnsi="Arial" w:cs="Arial"/>
          <w:sz w:val="20"/>
          <w:szCs w:val="20"/>
          <w:lang w:val="x-none"/>
        </w:rPr>
        <w:t xml:space="preserve">należny podatek VAT w wysokości </w:t>
      </w:r>
      <w:r w:rsidRPr="005B5DAA">
        <w:rPr>
          <w:rFonts w:ascii="Arial" w:hAnsi="Arial" w:cs="Arial"/>
          <w:b/>
          <w:sz w:val="20"/>
          <w:szCs w:val="20"/>
        </w:rPr>
        <w:t>…………</w:t>
      </w:r>
      <w:r w:rsidRPr="005B5DAA">
        <w:rPr>
          <w:rFonts w:ascii="Arial" w:hAnsi="Arial" w:cs="Arial"/>
          <w:sz w:val="20"/>
          <w:szCs w:val="20"/>
        </w:rPr>
        <w:t xml:space="preserve"> </w:t>
      </w:r>
      <w:r w:rsidRPr="005B5DAA">
        <w:rPr>
          <w:rFonts w:ascii="Arial" w:hAnsi="Arial" w:cs="Arial"/>
          <w:b/>
          <w:sz w:val="20"/>
          <w:szCs w:val="20"/>
        </w:rPr>
        <w:t>zł</w:t>
      </w:r>
      <w:r w:rsidRPr="005B5DAA">
        <w:rPr>
          <w:rFonts w:ascii="Arial" w:hAnsi="Arial" w:cs="Arial"/>
          <w:sz w:val="20"/>
          <w:szCs w:val="20"/>
          <w:lang w:val="x-none"/>
        </w:rPr>
        <w:t xml:space="preserve"> </w:t>
      </w:r>
      <w:r w:rsidRPr="005B5DAA">
        <w:rPr>
          <w:rFonts w:ascii="Arial" w:hAnsi="Arial" w:cs="Arial"/>
          <w:i/>
          <w:sz w:val="20"/>
          <w:szCs w:val="20"/>
          <w:lang w:val="x-none"/>
        </w:rPr>
        <w:t xml:space="preserve">(słownie: </w:t>
      </w:r>
      <w:r w:rsidRPr="005B5DAA">
        <w:rPr>
          <w:rFonts w:ascii="Arial" w:hAnsi="Arial" w:cs="Arial"/>
          <w:sz w:val="20"/>
          <w:szCs w:val="20"/>
        </w:rPr>
        <w:t>………………</w:t>
      </w:r>
      <w:r w:rsidRPr="005B5DAA">
        <w:rPr>
          <w:rFonts w:ascii="Arial" w:hAnsi="Arial" w:cs="Arial"/>
          <w:i/>
          <w:sz w:val="20"/>
          <w:szCs w:val="20"/>
        </w:rPr>
        <w:t xml:space="preserve"> złotych 00/100 groszy</w:t>
      </w:r>
      <w:r w:rsidRPr="005B5DAA">
        <w:rPr>
          <w:rFonts w:ascii="Arial" w:hAnsi="Arial" w:cs="Arial"/>
          <w:i/>
          <w:sz w:val="20"/>
          <w:szCs w:val="20"/>
          <w:lang w:val="x-none"/>
        </w:rPr>
        <w:t>)</w:t>
      </w:r>
      <w:r w:rsidRPr="005B5DAA">
        <w:rPr>
          <w:rFonts w:ascii="Arial" w:hAnsi="Arial" w:cs="Arial"/>
          <w:sz w:val="20"/>
          <w:szCs w:val="20"/>
        </w:rPr>
        <w:t xml:space="preserve">, </w:t>
      </w:r>
      <w:r w:rsidR="00620976">
        <w:rPr>
          <w:rFonts w:ascii="Arial" w:hAnsi="Arial" w:cs="Arial"/>
          <w:sz w:val="20"/>
          <w:szCs w:val="20"/>
        </w:rPr>
        <w:t xml:space="preserve">na które składa się: </w:t>
      </w:r>
    </w:p>
    <w:p w14:paraId="3F084992" w14:textId="39C51AC8" w:rsidR="00F5649C" w:rsidRPr="005B5DAA" w:rsidRDefault="00620976" w:rsidP="00620976">
      <w:pPr>
        <w:pStyle w:val="Akapitzlist"/>
        <w:suppressAutoHyphens/>
        <w:overflowPunct w:val="0"/>
        <w:autoSpaceDE w:val="0"/>
        <w:spacing w:after="0" w:line="276" w:lineRule="auto"/>
        <w:ind w:left="851"/>
        <w:jc w:val="both"/>
        <w:rPr>
          <w:rFonts w:ascii="Arial" w:hAnsi="Arial" w:cs="Arial"/>
          <w:i/>
          <w:sz w:val="20"/>
          <w:szCs w:val="20"/>
        </w:rPr>
      </w:pPr>
      <w:r w:rsidRPr="0069044B">
        <w:rPr>
          <w:rFonts w:ascii="Arial" w:hAnsi="Arial" w:cs="Arial"/>
          <w:b/>
          <w:sz w:val="20"/>
          <w:szCs w:val="20"/>
          <w:u w:val="single"/>
        </w:rPr>
        <w:t xml:space="preserve">- </w:t>
      </w:r>
      <w:r w:rsidR="00F5649C" w:rsidRPr="0069044B">
        <w:rPr>
          <w:rFonts w:ascii="Arial" w:hAnsi="Arial" w:cs="Arial"/>
          <w:b/>
          <w:sz w:val="20"/>
          <w:szCs w:val="20"/>
          <w:u w:val="single"/>
        </w:rPr>
        <w:t>cena jednostkowa</w:t>
      </w:r>
      <w:r w:rsidR="00251502" w:rsidRPr="00927E01">
        <w:rPr>
          <w:rFonts w:ascii="Arial" w:hAnsi="Arial" w:cs="Arial"/>
          <w:b/>
          <w:sz w:val="20"/>
          <w:szCs w:val="20"/>
          <w:u w:val="single"/>
        </w:rPr>
        <w:t xml:space="preserve"> 1 sztuk</w:t>
      </w:r>
      <w:r w:rsidR="003D3E73">
        <w:rPr>
          <w:rFonts w:ascii="Arial" w:hAnsi="Arial" w:cs="Arial"/>
          <w:b/>
          <w:sz w:val="20"/>
          <w:szCs w:val="20"/>
          <w:u w:val="single"/>
        </w:rPr>
        <w:t>i</w:t>
      </w:r>
      <w:r w:rsidRPr="0069044B">
        <w:rPr>
          <w:rFonts w:ascii="Arial" w:hAnsi="Arial" w:cs="Arial"/>
          <w:b/>
          <w:sz w:val="20"/>
          <w:szCs w:val="20"/>
          <w:u w:val="single"/>
        </w:rPr>
        <w:t xml:space="preserve"> anteny</w:t>
      </w:r>
      <w:r w:rsidR="00F5649C" w:rsidRPr="0069044B">
        <w:rPr>
          <w:rFonts w:ascii="Arial" w:hAnsi="Arial" w:cs="Arial"/>
          <w:sz w:val="20"/>
          <w:szCs w:val="20"/>
        </w:rPr>
        <w:t>:</w:t>
      </w:r>
    </w:p>
    <w:p w14:paraId="3BFB3BE8" w14:textId="77777777" w:rsidR="00F5649C" w:rsidRPr="005B5DAA" w:rsidRDefault="00F5649C" w:rsidP="00620976">
      <w:pPr>
        <w:pStyle w:val="Akapitzlist"/>
        <w:suppressAutoHyphens/>
        <w:overflowPunct w:val="0"/>
        <w:autoSpaceDE w:val="0"/>
        <w:spacing w:after="0" w:line="276" w:lineRule="auto"/>
        <w:ind w:left="993"/>
        <w:jc w:val="both"/>
        <w:rPr>
          <w:rFonts w:ascii="Arial" w:hAnsi="Arial" w:cs="Arial"/>
          <w:i/>
          <w:sz w:val="20"/>
          <w:szCs w:val="20"/>
          <w:lang w:val="x-none"/>
        </w:rPr>
      </w:pPr>
      <w:r w:rsidRPr="005B5DAA">
        <w:rPr>
          <w:rFonts w:ascii="Arial" w:hAnsi="Arial" w:cs="Arial"/>
          <w:b/>
          <w:sz w:val="20"/>
          <w:szCs w:val="20"/>
        </w:rPr>
        <w:t xml:space="preserve">…………..…… </w:t>
      </w:r>
      <w:r w:rsidRPr="005B5DAA">
        <w:rPr>
          <w:rFonts w:ascii="Arial" w:hAnsi="Arial" w:cs="Arial"/>
          <w:b/>
          <w:sz w:val="20"/>
          <w:szCs w:val="20"/>
          <w:lang w:val="x-none"/>
        </w:rPr>
        <w:t>zł brutto</w:t>
      </w:r>
      <w:r w:rsidRPr="005B5DAA">
        <w:rPr>
          <w:rFonts w:ascii="Arial" w:hAnsi="Arial" w:cs="Arial"/>
          <w:sz w:val="20"/>
          <w:szCs w:val="20"/>
          <w:lang w:val="x-none"/>
        </w:rPr>
        <w:t xml:space="preserve"> </w:t>
      </w:r>
      <w:r w:rsidRPr="005B5DAA">
        <w:rPr>
          <w:rFonts w:ascii="Arial" w:hAnsi="Arial" w:cs="Arial"/>
          <w:i/>
          <w:sz w:val="20"/>
          <w:szCs w:val="20"/>
          <w:lang w:val="x-none"/>
        </w:rPr>
        <w:t>(słownie</w:t>
      </w:r>
      <w:r w:rsidRPr="005B5DAA">
        <w:rPr>
          <w:rFonts w:ascii="Arial" w:hAnsi="Arial" w:cs="Arial"/>
          <w:i/>
          <w:sz w:val="20"/>
          <w:szCs w:val="20"/>
        </w:rPr>
        <w:t xml:space="preserv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 xml:space="preserve">), </w:t>
      </w:r>
    </w:p>
    <w:p w14:paraId="30361344" w14:textId="11AB14C4" w:rsidR="00F5649C" w:rsidRDefault="00F5649C" w:rsidP="00620976">
      <w:pPr>
        <w:pStyle w:val="Akapitzlist"/>
        <w:suppressAutoHyphens/>
        <w:overflowPunct w:val="0"/>
        <w:autoSpaceDE w:val="0"/>
        <w:spacing w:after="0" w:line="276" w:lineRule="auto"/>
        <w:ind w:left="993"/>
        <w:jc w:val="both"/>
        <w:rPr>
          <w:rFonts w:ascii="Arial" w:hAnsi="Arial" w:cs="Arial"/>
          <w:sz w:val="20"/>
          <w:szCs w:val="20"/>
          <w:lang w:val="x-none"/>
        </w:rPr>
      </w:pPr>
      <w:r w:rsidRPr="005B5DAA">
        <w:rPr>
          <w:rFonts w:ascii="Arial" w:hAnsi="Arial" w:cs="Arial"/>
          <w:sz w:val="20"/>
          <w:szCs w:val="20"/>
          <w:lang w:val="x-none"/>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i/>
          <w:sz w:val="20"/>
          <w:szCs w:val="20"/>
          <w:lang w:val="x-none"/>
        </w:rPr>
        <w:t xml:space="preserve">(słownie: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w:t>
      </w:r>
      <w:r w:rsidRPr="005B5DAA">
        <w:rPr>
          <w:rFonts w:ascii="Arial" w:hAnsi="Arial" w:cs="Arial"/>
          <w:sz w:val="20"/>
          <w:szCs w:val="20"/>
          <w:lang w:val="x-none"/>
        </w:rPr>
        <w:t xml:space="preserve"> </w:t>
      </w:r>
    </w:p>
    <w:p w14:paraId="6B48528E" w14:textId="32072134" w:rsidR="00620976" w:rsidRPr="00620976" w:rsidRDefault="00620976" w:rsidP="00620976">
      <w:pPr>
        <w:pStyle w:val="Akapitzlist"/>
        <w:suppressAutoHyphens/>
        <w:overflowPunct w:val="0"/>
        <w:autoSpaceDE w:val="0"/>
        <w:spacing w:after="0" w:line="276" w:lineRule="auto"/>
        <w:ind w:left="993"/>
        <w:jc w:val="both"/>
        <w:rPr>
          <w:rFonts w:ascii="Arial" w:hAnsi="Arial" w:cs="Arial"/>
          <w:sz w:val="20"/>
          <w:szCs w:val="20"/>
          <w:lang w:val="x-none"/>
        </w:rPr>
      </w:pPr>
      <w:r w:rsidRPr="00620976">
        <w:rPr>
          <w:rFonts w:ascii="Arial" w:hAnsi="Arial" w:cs="Arial"/>
          <w:sz w:val="20"/>
          <w:szCs w:val="20"/>
        </w:rPr>
        <w:t xml:space="preserve">w tym należny </w:t>
      </w:r>
      <w:r w:rsidRPr="00620976">
        <w:rPr>
          <w:rFonts w:ascii="Arial" w:hAnsi="Arial" w:cs="Arial"/>
          <w:sz w:val="20"/>
          <w:szCs w:val="20"/>
          <w:lang w:val="x-none"/>
        </w:rPr>
        <w:t xml:space="preserve">podatek VAT w wysokości </w:t>
      </w:r>
      <w:r w:rsidRPr="00620976">
        <w:rPr>
          <w:rFonts w:ascii="Arial" w:hAnsi="Arial" w:cs="Arial"/>
          <w:b/>
          <w:sz w:val="20"/>
          <w:szCs w:val="20"/>
        </w:rPr>
        <w:t>…………</w:t>
      </w:r>
      <w:r w:rsidRPr="00620976">
        <w:rPr>
          <w:rFonts w:ascii="Arial" w:hAnsi="Arial" w:cs="Arial"/>
          <w:sz w:val="20"/>
          <w:szCs w:val="20"/>
        </w:rPr>
        <w:t xml:space="preserve"> </w:t>
      </w:r>
      <w:r w:rsidRPr="00620976">
        <w:rPr>
          <w:rFonts w:ascii="Arial" w:hAnsi="Arial" w:cs="Arial"/>
          <w:b/>
          <w:sz w:val="20"/>
          <w:szCs w:val="20"/>
        </w:rPr>
        <w:t>zł</w:t>
      </w:r>
      <w:r w:rsidRPr="00620976">
        <w:rPr>
          <w:rFonts w:ascii="Arial" w:hAnsi="Arial" w:cs="Arial"/>
          <w:sz w:val="20"/>
          <w:szCs w:val="20"/>
          <w:lang w:val="x-none"/>
        </w:rPr>
        <w:t xml:space="preserve"> </w:t>
      </w:r>
      <w:r w:rsidRPr="00620976">
        <w:rPr>
          <w:rFonts w:ascii="Arial" w:hAnsi="Arial" w:cs="Arial"/>
          <w:i/>
          <w:sz w:val="20"/>
          <w:szCs w:val="20"/>
          <w:lang w:val="x-none"/>
        </w:rPr>
        <w:t xml:space="preserve">(słownie: </w:t>
      </w:r>
      <w:r w:rsidRPr="00620976">
        <w:rPr>
          <w:rFonts w:ascii="Arial" w:hAnsi="Arial" w:cs="Arial"/>
          <w:sz w:val="20"/>
          <w:szCs w:val="20"/>
        </w:rPr>
        <w:t>………………</w:t>
      </w:r>
      <w:r w:rsidRPr="00620976">
        <w:rPr>
          <w:rFonts w:ascii="Arial" w:hAnsi="Arial" w:cs="Arial"/>
          <w:i/>
          <w:sz w:val="20"/>
          <w:szCs w:val="20"/>
        </w:rPr>
        <w:t xml:space="preserve"> złotych 00/100)</w:t>
      </w:r>
      <w:r w:rsidRPr="00620976">
        <w:rPr>
          <w:rFonts w:ascii="Arial" w:hAnsi="Arial" w:cs="Arial"/>
          <w:sz w:val="20"/>
          <w:szCs w:val="20"/>
        </w:rPr>
        <w:t>;</w:t>
      </w:r>
      <w:r>
        <w:rPr>
          <w:rFonts w:ascii="Arial" w:hAnsi="Arial" w:cs="Arial"/>
          <w:sz w:val="20"/>
          <w:szCs w:val="20"/>
        </w:rPr>
        <w:t xml:space="preserve"> </w:t>
      </w:r>
    </w:p>
    <w:p w14:paraId="258DE555" w14:textId="7ED55898" w:rsidR="00F5649C" w:rsidRPr="005B5DAA" w:rsidRDefault="00620976" w:rsidP="006A43F3">
      <w:pPr>
        <w:pStyle w:val="Akapitzlist"/>
        <w:numPr>
          <w:ilvl w:val="0"/>
          <w:numId w:val="32"/>
        </w:numPr>
        <w:suppressAutoHyphens/>
        <w:overflowPunct w:val="0"/>
        <w:autoSpaceDE w:val="0"/>
        <w:spacing w:after="0" w:line="276" w:lineRule="auto"/>
        <w:ind w:left="851" w:hanging="425"/>
        <w:jc w:val="both"/>
        <w:rPr>
          <w:rFonts w:ascii="Arial" w:hAnsi="Arial" w:cs="Arial"/>
          <w:sz w:val="20"/>
          <w:szCs w:val="20"/>
          <w:lang w:val="x-none"/>
        </w:rPr>
      </w:pPr>
      <w:r w:rsidRPr="0069044B">
        <w:rPr>
          <w:rFonts w:ascii="Arial" w:hAnsi="Arial" w:cs="Arial"/>
          <w:b/>
          <w:sz w:val="20"/>
          <w:szCs w:val="20"/>
        </w:rPr>
        <w:t xml:space="preserve">wynagrodzenie za dostawę </w:t>
      </w:r>
      <w:r w:rsidR="00F5649C" w:rsidRPr="0069044B">
        <w:rPr>
          <w:rFonts w:ascii="Arial" w:hAnsi="Arial" w:cs="Arial"/>
          <w:b/>
          <w:sz w:val="20"/>
          <w:szCs w:val="20"/>
        </w:rPr>
        <w:t>20 sztuk pokręteł zmiany kanału w kwocie</w:t>
      </w:r>
      <w:r w:rsidR="00F5649C" w:rsidRPr="005B5DAA">
        <w:rPr>
          <w:rFonts w:ascii="Arial" w:hAnsi="Arial" w:cs="Arial"/>
          <w:sz w:val="20"/>
          <w:szCs w:val="20"/>
        </w:rPr>
        <w:t>:</w:t>
      </w:r>
    </w:p>
    <w:p w14:paraId="4FA3A83F" w14:textId="774DC5D2" w:rsidR="00F5649C" w:rsidRPr="005B5DAA" w:rsidRDefault="00F5649C" w:rsidP="00620976">
      <w:pPr>
        <w:pStyle w:val="Akapitzlist"/>
        <w:suppressAutoHyphens/>
        <w:overflowPunct w:val="0"/>
        <w:autoSpaceDE w:val="0"/>
        <w:spacing w:after="0" w:line="276" w:lineRule="auto"/>
        <w:ind w:left="851"/>
        <w:jc w:val="both"/>
        <w:rPr>
          <w:rFonts w:ascii="Arial" w:hAnsi="Arial" w:cs="Arial"/>
          <w:i/>
          <w:sz w:val="20"/>
          <w:szCs w:val="20"/>
          <w:lang w:val="x-none"/>
        </w:rPr>
      </w:pPr>
      <w:r w:rsidRPr="005B5DAA">
        <w:rPr>
          <w:rFonts w:ascii="Arial" w:hAnsi="Arial" w:cs="Arial"/>
          <w:b/>
          <w:sz w:val="20"/>
          <w:szCs w:val="20"/>
        </w:rPr>
        <w:t xml:space="preserve">…………..…… </w:t>
      </w:r>
      <w:r w:rsidRPr="005B5DAA">
        <w:rPr>
          <w:rFonts w:ascii="Arial" w:hAnsi="Arial" w:cs="Arial"/>
          <w:b/>
          <w:sz w:val="20"/>
          <w:szCs w:val="20"/>
          <w:lang w:val="x-none"/>
        </w:rPr>
        <w:t>zł brutto</w:t>
      </w:r>
      <w:r w:rsidRPr="005B5DAA">
        <w:rPr>
          <w:rFonts w:ascii="Arial" w:hAnsi="Arial" w:cs="Arial"/>
          <w:sz w:val="20"/>
          <w:szCs w:val="20"/>
          <w:lang w:val="x-none"/>
        </w:rPr>
        <w:t xml:space="preserve"> </w:t>
      </w:r>
      <w:r w:rsidRPr="005B5DAA">
        <w:rPr>
          <w:rFonts w:ascii="Arial" w:hAnsi="Arial" w:cs="Arial"/>
          <w:i/>
          <w:sz w:val="20"/>
          <w:szCs w:val="20"/>
          <w:lang w:val="x-none"/>
        </w:rPr>
        <w:t>(słownie</w:t>
      </w:r>
      <w:r w:rsidRPr="005B5DAA">
        <w:rPr>
          <w:rFonts w:ascii="Arial" w:hAnsi="Arial" w:cs="Arial"/>
          <w:i/>
          <w:sz w:val="20"/>
          <w:szCs w:val="20"/>
        </w:rPr>
        <w:t xml:space="preserv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 xml:space="preserve">), </w:t>
      </w:r>
    </w:p>
    <w:p w14:paraId="547A65D5" w14:textId="77777777" w:rsidR="00F5649C" w:rsidRPr="005B5DAA" w:rsidRDefault="00F5649C" w:rsidP="00620976">
      <w:pPr>
        <w:pStyle w:val="Akapitzlist"/>
        <w:suppressAutoHyphens/>
        <w:overflowPunct w:val="0"/>
        <w:autoSpaceDE w:val="0"/>
        <w:spacing w:after="0" w:line="276" w:lineRule="auto"/>
        <w:ind w:left="851"/>
        <w:jc w:val="both"/>
        <w:rPr>
          <w:rFonts w:ascii="Arial" w:hAnsi="Arial" w:cs="Arial"/>
          <w:sz w:val="20"/>
          <w:szCs w:val="20"/>
          <w:lang w:val="x-none"/>
        </w:rPr>
      </w:pPr>
      <w:r w:rsidRPr="005B5DAA">
        <w:rPr>
          <w:rFonts w:ascii="Arial" w:hAnsi="Arial" w:cs="Arial"/>
          <w:sz w:val="20"/>
          <w:szCs w:val="20"/>
          <w:lang w:val="x-none"/>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i/>
          <w:sz w:val="20"/>
          <w:szCs w:val="20"/>
          <w:lang w:val="x-none"/>
        </w:rPr>
        <w:t xml:space="preserve">(słownie: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w:t>
      </w:r>
      <w:r w:rsidRPr="005B5DAA">
        <w:rPr>
          <w:rFonts w:ascii="Arial" w:hAnsi="Arial" w:cs="Arial"/>
          <w:sz w:val="20"/>
          <w:szCs w:val="20"/>
          <w:lang w:val="x-none"/>
        </w:rPr>
        <w:t xml:space="preserve"> </w:t>
      </w:r>
    </w:p>
    <w:p w14:paraId="5FA87079" w14:textId="7DAB0CC9" w:rsidR="00620976" w:rsidRDefault="00F5649C" w:rsidP="00620976">
      <w:pPr>
        <w:pStyle w:val="Akapitzlist"/>
        <w:suppressAutoHyphens/>
        <w:overflowPunct w:val="0"/>
        <w:autoSpaceDE w:val="0"/>
        <w:spacing w:after="0" w:line="276" w:lineRule="auto"/>
        <w:ind w:left="851"/>
        <w:jc w:val="both"/>
        <w:rPr>
          <w:rFonts w:ascii="Arial" w:hAnsi="Arial" w:cs="Arial"/>
          <w:sz w:val="20"/>
          <w:szCs w:val="20"/>
        </w:rPr>
      </w:pPr>
      <w:r w:rsidRPr="005B5DAA">
        <w:rPr>
          <w:rFonts w:ascii="Arial" w:hAnsi="Arial" w:cs="Arial"/>
          <w:sz w:val="20"/>
          <w:szCs w:val="20"/>
        </w:rPr>
        <w:t xml:space="preserve">w tym </w:t>
      </w:r>
      <w:r w:rsidRPr="005B5DAA">
        <w:rPr>
          <w:rFonts w:ascii="Arial" w:hAnsi="Arial" w:cs="Arial"/>
          <w:sz w:val="20"/>
          <w:szCs w:val="20"/>
          <w:lang w:val="x-none"/>
        </w:rPr>
        <w:t xml:space="preserve">należny podatek VAT w wysokości </w:t>
      </w:r>
      <w:r w:rsidRPr="005B5DAA">
        <w:rPr>
          <w:rFonts w:ascii="Arial" w:hAnsi="Arial" w:cs="Arial"/>
          <w:b/>
          <w:sz w:val="20"/>
          <w:szCs w:val="20"/>
        </w:rPr>
        <w:t>…………</w:t>
      </w:r>
      <w:r w:rsidRPr="005B5DAA">
        <w:rPr>
          <w:rFonts w:ascii="Arial" w:hAnsi="Arial" w:cs="Arial"/>
          <w:sz w:val="20"/>
          <w:szCs w:val="20"/>
        </w:rPr>
        <w:t xml:space="preserve"> </w:t>
      </w:r>
      <w:r w:rsidRPr="005B5DAA">
        <w:rPr>
          <w:rFonts w:ascii="Arial" w:hAnsi="Arial" w:cs="Arial"/>
          <w:b/>
          <w:sz w:val="20"/>
          <w:szCs w:val="20"/>
        </w:rPr>
        <w:t>zł</w:t>
      </w:r>
      <w:r w:rsidRPr="005B5DAA">
        <w:rPr>
          <w:rFonts w:ascii="Arial" w:hAnsi="Arial" w:cs="Arial"/>
          <w:sz w:val="20"/>
          <w:szCs w:val="20"/>
          <w:lang w:val="x-none"/>
        </w:rPr>
        <w:t xml:space="preserve"> </w:t>
      </w:r>
      <w:r w:rsidRPr="005B5DAA">
        <w:rPr>
          <w:rFonts w:ascii="Arial" w:hAnsi="Arial" w:cs="Arial"/>
          <w:i/>
          <w:sz w:val="20"/>
          <w:szCs w:val="20"/>
          <w:lang w:val="x-none"/>
        </w:rPr>
        <w:t xml:space="preserve">(słownie: </w:t>
      </w:r>
      <w:r w:rsidRPr="005B5DAA">
        <w:rPr>
          <w:rFonts w:ascii="Arial" w:hAnsi="Arial" w:cs="Arial"/>
          <w:sz w:val="20"/>
          <w:szCs w:val="20"/>
        </w:rPr>
        <w:t>………………</w:t>
      </w:r>
      <w:r w:rsidRPr="005B5DAA">
        <w:rPr>
          <w:rFonts w:ascii="Arial" w:hAnsi="Arial" w:cs="Arial"/>
          <w:i/>
          <w:sz w:val="20"/>
          <w:szCs w:val="20"/>
        </w:rPr>
        <w:t xml:space="preserve"> złotych 00/100 groszy</w:t>
      </w:r>
      <w:r w:rsidRPr="005B5DAA">
        <w:rPr>
          <w:rFonts w:ascii="Arial" w:hAnsi="Arial" w:cs="Arial"/>
          <w:i/>
          <w:sz w:val="20"/>
          <w:szCs w:val="20"/>
          <w:lang w:val="x-none"/>
        </w:rPr>
        <w:t>)</w:t>
      </w:r>
      <w:r w:rsidRPr="005B5DAA">
        <w:rPr>
          <w:rFonts w:ascii="Arial" w:hAnsi="Arial" w:cs="Arial"/>
          <w:sz w:val="20"/>
          <w:szCs w:val="20"/>
        </w:rPr>
        <w:t xml:space="preserve">, </w:t>
      </w:r>
      <w:r w:rsidR="00620976">
        <w:rPr>
          <w:rFonts w:ascii="Arial" w:hAnsi="Arial" w:cs="Arial"/>
          <w:sz w:val="20"/>
          <w:szCs w:val="20"/>
        </w:rPr>
        <w:t>na które składa się:</w:t>
      </w:r>
    </w:p>
    <w:p w14:paraId="76A17A43" w14:textId="60D4C563" w:rsidR="00F5649C" w:rsidRPr="005B5DAA" w:rsidRDefault="00620976" w:rsidP="00620976">
      <w:pPr>
        <w:pStyle w:val="Akapitzlist"/>
        <w:suppressAutoHyphens/>
        <w:overflowPunct w:val="0"/>
        <w:autoSpaceDE w:val="0"/>
        <w:spacing w:after="0" w:line="276" w:lineRule="auto"/>
        <w:ind w:left="851"/>
        <w:jc w:val="both"/>
        <w:rPr>
          <w:rFonts w:ascii="Arial" w:hAnsi="Arial" w:cs="Arial"/>
          <w:i/>
          <w:sz w:val="20"/>
          <w:szCs w:val="20"/>
        </w:rPr>
      </w:pPr>
      <w:r w:rsidRPr="0069044B">
        <w:rPr>
          <w:rFonts w:ascii="Arial" w:hAnsi="Arial" w:cs="Arial"/>
          <w:b/>
          <w:sz w:val="20"/>
          <w:szCs w:val="20"/>
          <w:u w:val="single"/>
        </w:rPr>
        <w:t>-</w:t>
      </w:r>
      <w:r w:rsidR="00F5649C" w:rsidRPr="0069044B">
        <w:rPr>
          <w:rFonts w:ascii="Arial" w:hAnsi="Arial" w:cs="Arial"/>
          <w:b/>
          <w:sz w:val="20"/>
          <w:szCs w:val="20"/>
          <w:u w:val="single"/>
        </w:rPr>
        <w:t xml:space="preserve"> cena jednostkowa</w:t>
      </w:r>
      <w:r w:rsidR="00251502" w:rsidRPr="0069044B">
        <w:rPr>
          <w:rFonts w:ascii="Arial" w:hAnsi="Arial" w:cs="Arial"/>
          <w:b/>
          <w:sz w:val="20"/>
          <w:szCs w:val="20"/>
          <w:u w:val="single"/>
        </w:rPr>
        <w:t xml:space="preserve"> </w:t>
      </w:r>
      <w:r w:rsidR="003D3E73">
        <w:rPr>
          <w:rFonts w:ascii="Arial" w:hAnsi="Arial" w:cs="Arial"/>
          <w:b/>
          <w:sz w:val="20"/>
          <w:szCs w:val="20"/>
          <w:u w:val="single"/>
        </w:rPr>
        <w:t>1 sztuki</w:t>
      </w:r>
      <w:r w:rsidR="00251502" w:rsidRPr="0069044B">
        <w:rPr>
          <w:rFonts w:ascii="Arial" w:hAnsi="Arial" w:cs="Arial"/>
          <w:b/>
          <w:sz w:val="20"/>
          <w:szCs w:val="20"/>
          <w:u w:val="single"/>
        </w:rPr>
        <w:t xml:space="preserve"> pokrętła zmiany kanału</w:t>
      </w:r>
      <w:r w:rsidR="00F5649C" w:rsidRPr="005B5DAA">
        <w:rPr>
          <w:rFonts w:ascii="Arial" w:hAnsi="Arial" w:cs="Arial"/>
          <w:i/>
          <w:sz w:val="20"/>
          <w:szCs w:val="20"/>
        </w:rPr>
        <w:t>:</w:t>
      </w:r>
    </w:p>
    <w:p w14:paraId="2BDC4D09" w14:textId="77777777" w:rsidR="00F5649C" w:rsidRPr="005B5DAA" w:rsidRDefault="00F5649C" w:rsidP="00251502">
      <w:pPr>
        <w:pStyle w:val="Akapitzlist"/>
        <w:suppressAutoHyphens/>
        <w:overflowPunct w:val="0"/>
        <w:autoSpaceDE w:val="0"/>
        <w:spacing w:after="0" w:line="276" w:lineRule="auto"/>
        <w:ind w:left="993"/>
        <w:jc w:val="both"/>
        <w:rPr>
          <w:rFonts w:ascii="Arial" w:hAnsi="Arial" w:cs="Arial"/>
          <w:i/>
          <w:sz w:val="20"/>
          <w:szCs w:val="20"/>
          <w:lang w:val="x-none"/>
        </w:rPr>
      </w:pPr>
      <w:r w:rsidRPr="005B5DAA">
        <w:rPr>
          <w:rFonts w:ascii="Arial" w:hAnsi="Arial" w:cs="Arial"/>
          <w:b/>
          <w:sz w:val="20"/>
          <w:szCs w:val="20"/>
        </w:rPr>
        <w:t xml:space="preserve">…………..…… </w:t>
      </w:r>
      <w:r w:rsidRPr="005B5DAA">
        <w:rPr>
          <w:rFonts w:ascii="Arial" w:hAnsi="Arial" w:cs="Arial"/>
          <w:b/>
          <w:sz w:val="20"/>
          <w:szCs w:val="20"/>
          <w:lang w:val="x-none"/>
        </w:rPr>
        <w:t>zł brutto</w:t>
      </w:r>
      <w:r w:rsidRPr="005B5DAA">
        <w:rPr>
          <w:rFonts w:ascii="Arial" w:hAnsi="Arial" w:cs="Arial"/>
          <w:sz w:val="20"/>
          <w:szCs w:val="20"/>
          <w:lang w:val="x-none"/>
        </w:rPr>
        <w:t xml:space="preserve"> </w:t>
      </w:r>
      <w:r w:rsidRPr="005B5DAA">
        <w:rPr>
          <w:rFonts w:ascii="Arial" w:hAnsi="Arial" w:cs="Arial"/>
          <w:i/>
          <w:sz w:val="20"/>
          <w:szCs w:val="20"/>
          <w:lang w:val="x-none"/>
        </w:rPr>
        <w:t>(słownie</w:t>
      </w:r>
      <w:r w:rsidRPr="005B5DAA">
        <w:rPr>
          <w:rFonts w:ascii="Arial" w:hAnsi="Arial" w:cs="Arial"/>
          <w:i/>
          <w:sz w:val="20"/>
          <w:szCs w:val="20"/>
        </w:rPr>
        <w:t xml:space="preserv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 xml:space="preserve">), </w:t>
      </w:r>
    </w:p>
    <w:p w14:paraId="3D840CF0" w14:textId="68E98F30" w:rsidR="00F5649C" w:rsidRDefault="00F5649C" w:rsidP="00251502">
      <w:pPr>
        <w:pStyle w:val="Akapitzlist"/>
        <w:suppressAutoHyphens/>
        <w:overflowPunct w:val="0"/>
        <w:autoSpaceDE w:val="0"/>
        <w:spacing w:after="0" w:line="276" w:lineRule="auto"/>
        <w:ind w:left="993"/>
        <w:jc w:val="both"/>
        <w:rPr>
          <w:rFonts w:ascii="Arial" w:hAnsi="Arial" w:cs="Arial"/>
          <w:sz w:val="20"/>
          <w:szCs w:val="20"/>
          <w:lang w:val="x-none"/>
        </w:rPr>
      </w:pPr>
      <w:r w:rsidRPr="005B5DAA">
        <w:rPr>
          <w:rFonts w:ascii="Arial" w:hAnsi="Arial" w:cs="Arial"/>
          <w:sz w:val="20"/>
          <w:szCs w:val="20"/>
          <w:lang w:val="x-none"/>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i/>
          <w:sz w:val="20"/>
          <w:szCs w:val="20"/>
          <w:lang w:val="x-none"/>
        </w:rPr>
        <w:t xml:space="preserve">(słownie: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w:t>
      </w:r>
      <w:r w:rsidRPr="005B5DAA">
        <w:rPr>
          <w:rFonts w:ascii="Arial" w:hAnsi="Arial" w:cs="Arial"/>
          <w:sz w:val="20"/>
          <w:szCs w:val="20"/>
          <w:lang w:val="x-none"/>
        </w:rPr>
        <w:t xml:space="preserve"> </w:t>
      </w:r>
    </w:p>
    <w:p w14:paraId="632725C3" w14:textId="3215762E" w:rsidR="00251502" w:rsidRPr="0069044B" w:rsidRDefault="00251502" w:rsidP="00251502">
      <w:pPr>
        <w:pStyle w:val="Akapitzlist"/>
        <w:suppressAutoHyphens/>
        <w:overflowPunct w:val="0"/>
        <w:autoSpaceDE w:val="0"/>
        <w:spacing w:after="0" w:line="276" w:lineRule="auto"/>
        <w:ind w:left="993"/>
        <w:jc w:val="both"/>
        <w:rPr>
          <w:rFonts w:ascii="Arial" w:hAnsi="Arial" w:cs="Arial"/>
          <w:sz w:val="20"/>
          <w:szCs w:val="20"/>
        </w:rPr>
      </w:pPr>
      <w:r w:rsidRPr="00251502">
        <w:rPr>
          <w:rFonts w:ascii="Arial" w:hAnsi="Arial" w:cs="Arial"/>
          <w:sz w:val="20"/>
          <w:szCs w:val="20"/>
        </w:rPr>
        <w:t xml:space="preserve">w tym </w:t>
      </w:r>
      <w:r w:rsidRPr="00251502">
        <w:rPr>
          <w:rFonts w:ascii="Arial" w:hAnsi="Arial" w:cs="Arial"/>
          <w:sz w:val="20"/>
          <w:szCs w:val="20"/>
          <w:lang w:val="x-none"/>
        </w:rPr>
        <w:t xml:space="preserve">należny podatek VAT w wysokości </w:t>
      </w:r>
      <w:r w:rsidRPr="00251502">
        <w:rPr>
          <w:rFonts w:ascii="Arial" w:hAnsi="Arial" w:cs="Arial"/>
          <w:b/>
          <w:sz w:val="20"/>
          <w:szCs w:val="20"/>
        </w:rPr>
        <w:t>…………</w:t>
      </w:r>
      <w:r w:rsidRPr="00251502">
        <w:rPr>
          <w:rFonts w:ascii="Arial" w:hAnsi="Arial" w:cs="Arial"/>
          <w:sz w:val="20"/>
          <w:szCs w:val="20"/>
        </w:rPr>
        <w:t xml:space="preserve"> </w:t>
      </w:r>
      <w:r w:rsidRPr="00251502">
        <w:rPr>
          <w:rFonts w:ascii="Arial" w:hAnsi="Arial" w:cs="Arial"/>
          <w:b/>
          <w:sz w:val="20"/>
          <w:szCs w:val="20"/>
        </w:rPr>
        <w:t>zł</w:t>
      </w:r>
      <w:r w:rsidRPr="00251502">
        <w:rPr>
          <w:rFonts w:ascii="Arial" w:hAnsi="Arial" w:cs="Arial"/>
          <w:sz w:val="20"/>
          <w:szCs w:val="20"/>
          <w:lang w:val="x-none"/>
        </w:rPr>
        <w:t xml:space="preserve"> </w:t>
      </w:r>
      <w:r w:rsidRPr="00251502">
        <w:rPr>
          <w:rFonts w:ascii="Arial" w:hAnsi="Arial" w:cs="Arial"/>
          <w:i/>
          <w:sz w:val="20"/>
          <w:szCs w:val="20"/>
          <w:lang w:val="x-none"/>
        </w:rPr>
        <w:t xml:space="preserve">(słownie: </w:t>
      </w:r>
      <w:r w:rsidRPr="00251502">
        <w:rPr>
          <w:rFonts w:ascii="Arial" w:hAnsi="Arial" w:cs="Arial"/>
          <w:sz w:val="20"/>
          <w:szCs w:val="20"/>
        </w:rPr>
        <w:t>………………</w:t>
      </w:r>
      <w:r w:rsidRPr="00251502">
        <w:rPr>
          <w:rFonts w:ascii="Arial" w:hAnsi="Arial" w:cs="Arial"/>
          <w:i/>
          <w:sz w:val="20"/>
          <w:szCs w:val="20"/>
        </w:rPr>
        <w:t xml:space="preserve"> złotych 00/100 groszy</w:t>
      </w:r>
      <w:r w:rsidRPr="00251502">
        <w:rPr>
          <w:rFonts w:ascii="Arial" w:hAnsi="Arial" w:cs="Arial"/>
          <w:i/>
          <w:sz w:val="20"/>
          <w:szCs w:val="20"/>
          <w:lang w:val="x-none"/>
        </w:rPr>
        <w:t>)</w:t>
      </w:r>
      <w:r>
        <w:rPr>
          <w:rFonts w:ascii="Arial" w:hAnsi="Arial" w:cs="Arial"/>
          <w:sz w:val="20"/>
          <w:szCs w:val="20"/>
        </w:rPr>
        <w:t xml:space="preserve">; </w:t>
      </w:r>
    </w:p>
    <w:p w14:paraId="0DF135A6" w14:textId="550F450B" w:rsidR="00F5649C" w:rsidRPr="005B5DAA" w:rsidRDefault="00251502" w:rsidP="006A43F3">
      <w:pPr>
        <w:pStyle w:val="Akapitzlist"/>
        <w:numPr>
          <w:ilvl w:val="0"/>
          <w:numId w:val="32"/>
        </w:numPr>
        <w:suppressAutoHyphens/>
        <w:overflowPunct w:val="0"/>
        <w:autoSpaceDE w:val="0"/>
        <w:spacing w:after="0" w:line="276" w:lineRule="auto"/>
        <w:ind w:left="851" w:hanging="425"/>
        <w:jc w:val="both"/>
        <w:rPr>
          <w:rFonts w:ascii="Arial" w:hAnsi="Arial" w:cs="Arial"/>
          <w:sz w:val="20"/>
          <w:szCs w:val="20"/>
          <w:lang w:val="x-none"/>
        </w:rPr>
      </w:pPr>
      <w:r w:rsidRPr="0069044B">
        <w:rPr>
          <w:rFonts w:ascii="Arial" w:hAnsi="Arial" w:cs="Arial"/>
          <w:b/>
          <w:sz w:val="20"/>
          <w:szCs w:val="20"/>
        </w:rPr>
        <w:t xml:space="preserve">wynagrodzenie za dostawę </w:t>
      </w:r>
      <w:r w:rsidR="00F5649C" w:rsidRPr="0069044B">
        <w:rPr>
          <w:rFonts w:ascii="Arial" w:hAnsi="Arial" w:cs="Arial"/>
          <w:b/>
          <w:sz w:val="20"/>
          <w:szCs w:val="20"/>
        </w:rPr>
        <w:t>20 sztuk pokręteł zmiany głośności w kwocie</w:t>
      </w:r>
      <w:r w:rsidR="00F5649C" w:rsidRPr="005B5DAA">
        <w:rPr>
          <w:rFonts w:ascii="Arial" w:hAnsi="Arial" w:cs="Arial"/>
          <w:sz w:val="20"/>
          <w:szCs w:val="20"/>
        </w:rPr>
        <w:t>:</w:t>
      </w:r>
    </w:p>
    <w:p w14:paraId="79A3C857" w14:textId="261672D5" w:rsidR="00F5649C" w:rsidRPr="005B5DAA" w:rsidRDefault="00F5649C" w:rsidP="00251502">
      <w:pPr>
        <w:pStyle w:val="Akapitzlist"/>
        <w:suppressAutoHyphens/>
        <w:overflowPunct w:val="0"/>
        <w:autoSpaceDE w:val="0"/>
        <w:spacing w:after="0" w:line="276" w:lineRule="auto"/>
        <w:ind w:left="851"/>
        <w:jc w:val="both"/>
        <w:rPr>
          <w:rFonts w:ascii="Arial" w:hAnsi="Arial" w:cs="Arial"/>
          <w:i/>
          <w:sz w:val="20"/>
          <w:szCs w:val="20"/>
          <w:lang w:val="x-none"/>
        </w:rPr>
      </w:pPr>
      <w:r w:rsidRPr="005B5DAA">
        <w:rPr>
          <w:rFonts w:ascii="Arial" w:hAnsi="Arial" w:cs="Arial"/>
          <w:b/>
          <w:sz w:val="20"/>
          <w:szCs w:val="20"/>
        </w:rPr>
        <w:t xml:space="preserve">…………..…… </w:t>
      </w:r>
      <w:r w:rsidRPr="005B5DAA">
        <w:rPr>
          <w:rFonts w:ascii="Arial" w:hAnsi="Arial" w:cs="Arial"/>
          <w:b/>
          <w:sz w:val="20"/>
          <w:szCs w:val="20"/>
          <w:lang w:val="x-none"/>
        </w:rPr>
        <w:t>zł brutto</w:t>
      </w:r>
      <w:r w:rsidRPr="005B5DAA">
        <w:rPr>
          <w:rFonts w:ascii="Arial" w:hAnsi="Arial" w:cs="Arial"/>
          <w:sz w:val="20"/>
          <w:szCs w:val="20"/>
          <w:lang w:val="x-none"/>
        </w:rPr>
        <w:t xml:space="preserve"> </w:t>
      </w:r>
      <w:r w:rsidRPr="005B5DAA">
        <w:rPr>
          <w:rFonts w:ascii="Arial" w:hAnsi="Arial" w:cs="Arial"/>
          <w:i/>
          <w:sz w:val="20"/>
          <w:szCs w:val="20"/>
          <w:lang w:val="x-none"/>
        </w:rPr>
        <w:t>(słownie</w:t>
      </w:r>
      <w:r w:rsidRPr="005B5DAA">
        <w:rPr>
          <w:rFonts w:ascii="Arial" w:hAnsi="Arial" w:cs="Arial"/>
          <w:i/>
          <w:sz w:val="20"/>
          <w:szCs w:val="20"/>
        </w:rPr>
        <w:t xml:space="preserv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 xml:space="preserve">), </w:t>
      </w:r>
    </w:p>
    <w:p w14:paraId="1B49A3CC" w14:textId="77777777" w:rsidR="00F5649C" w:rsidRPr="005B5DAA" w:rsidRDefault="00F5649C" w:rsidP="00251502">
      <w:pPr>
        <w:pStyle w:val="Akapitzlist"/>
        <w:suppressAutoHyphens/>
        <w:overflowPunct w:val="0"/>
        <w:autoSpaceDE w:val="0"/>
        <w:spacing w:after="0" w:line="276" w:lineRule="auto"/>
        <w:ind w:left="851"/>
        <w:jc w:val="both"/>
        <w:rPr>
          <w:rFonts w:ascii="Arial" w:hAnsi="Arial" w:cs="Arial"/>
          <w:sz w:val="20"/>
          <w:szCs w:val="20"/>
          <w:lang w:val="x-none"/>
        </w:rPr>
      </w:pPr>
      <w:r w:rsidRPr="005B5DAA">
        <w:rPr>
          <w:rFonts w:ascii="Arial" w:hAnsi="Arial" w:cs="Arial"/>
          <w:sz w:val="20"/>
          <w:szCs w:val="20"/>
          <w:lang w:val="x-none"/>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i/>
          <w:sz w:val="20"/>
          <w:szCs w:val="20"/>
          <w:lang w:val="x-none"/>
        </w:rPr>
        <w:t xml:space="preserve">(słownie: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w:t>
      </w:r>
      <w:r w:rsidRPr="005B5DAA">
        <w:rPr>
          <w:rFonts w:ascii="Arial" w:hAnsi="Arial" w:cs="Arial"/>
          <w:sz w:val="20"/>
          <w:szCs w:val="20"/>
          <w:lang w:val="x-none"/>
        </w:rPr>
        <w:t xml:space="preserve"> </w:t>
      </w:r>
    </w:p>
    <w:p w14:paraId="7CDA7CDA" w14:textId="464019F0" w:rsidR="00F90F03" w:rsidRDefault="00F5649C" w:rsidP="00251502">
      <w:pPr>
        <w:pStyle w:val="Akapitzlist"/>
        <w:suppressAutoHyphens/>
        <w:overflowPunct w:val="0"/>
        <w:autoSpaceDE w:val="0"/>
        <w:spacing w:after="0" w:line="276" w:lineRule="auto"/>
        <w:ind w:left="851"/>
        <w:jc w:val="both"/>
        <w:rPr>
          <w:rFonts w:ascii="Arial" w:hAnsi="Arial" w:cs="Arial"/>
          <w:sz w:val="20"/>
          <w:szCs w:val="20"/>
        </w:rPr>
      </w:pPr>
      <w:r w:rsidRPr="005B5DAA">
        <w:rPr>
          <w:rFonts w:ascii="Arial" w:hAnsi="Arial" w:cs="Arial"/>
          <w:sz w:val="20"/>
          <w:szCs w:val="20"/>
        </w:rPr>
        <w:t xml:space="preserve">w tym </w:t>
      </w:r>
      <w:r w:rsidRPr="005B5DAA">
        <w:rPr>
          <w:rFonts w:ascii="Arial" w:hAnsi="Arial" w:cs="Arial"/>
          <w:sz w:val="20"/>
          <w:szCs w:val="20"/>
          <w:lang w:val="x-none"/>
        </w:rPr>
        <w:t xml:space="preserve">należny podatek VAT w wysokości </w:t>
      </w:r>
      <w:r w:rsidRPr="005B5DAA">
        <w:rPr>
          <w:rFonts w:ascii="Arial" w:hAnsi="Arial" w:cs="Arial"/>
          <w:b/>
          <w:sz w:val="20"/>
          <w:szCs w:val="20"/>
        </w:rPr>
        <w:t>…………</w:t>
      </w:r>
      <w:r w:rsidRPr="005B5DAA">
        <w:rPr>
          <w:rFonts w:ascii="Arial" w:hAnsi="Arial" w:cs="Arial"/>
          <w:sz w:val="20"/>
          <w:szCs w:val="20"/>
        </w:rPr>
        <w:t xml:space="preserve"> </w:t>
      </w:r>
      <w:r w:rsidRPr="005B5DAA">
        <w:rPr>
          <w:rFonts w:ascii="Arial" w:hAnsi="Arial" w:cs="Arial"/>
          <w:b/>
          <w:sz w:val="20"/>
          <w:szCs w:val="20"/>
        </w:rPr>
        <w:t>zł</w:t>
      </w:r>
      <w:r w:rsidRPr="005B5DAA">
        <w:rPr>
          <w:rFonts w:ascii="Arial" w:hAnsi="Arial" w:cs="Arial"/>
          <w:sz w:val="20"/>
          <w:szCs w:val="20"/>
          <w:lang w:val="x-none"/>
        </w:rPr>
        <w:t xml:space="preserve"> </w:t>
      </w:r>
      <w:r w:rsidRPr="005B5DAA">
        <w:rPr>
          <w:rFonts w:ascii="Arial" w:hAnsi="Arial" w:cs="Arial"/>
          <w:i/>
          <w:sz w:val="20"/>
          <w:szCs w:val="20"/>
          <w:lang w:val="x-none"/>
        </w:rPr>
        <w:t xml:space="preserve">(słownie: </w:t>
      </w:r>
      <w:r w:rsidRPr="005B5DAA">
        <w:rPr>
          <w:rFonts w:ascii="Arial" w:hAnsi="Arial" w:cs="Arial"/>
          <w:sz w:val="20"/>
          <w:szCs w:val="20"/>
        </w:rPr>
        <w:t>………………</w:t>
      </w:r>
      <w:r w:rsidRPr="005B5DAA">
        <w:rPr>
          <w:rFonts w:ascii="Arial" w:hAnsi="Arial" w:cs="Arial"/>
          <w:i/>
          <w:sz w:val="20"/>
          <w:szCs w:val="20"/>
        </w:rPr>
        <w:t xml:space="preserve"> złotych 00/100 groszy</w:t>
      </w:r>
      <w:r w:rsidRPr="005B5DAA">
        <w:rPr>
          <w:rFonts w:ascii="Arial" w:hAnsi="Arial" w:cs="Arial"/>
          <w:i/>
          <w:sz w:val="20"/>
          <w:szCs w:val="20"/>
          <w:lang w:val="x-none"/>
        </w:rPr>
        <w:t>)</w:t>
      </w:r>
      <w:r w:rsidRPr="005B5DAA">
        <w:rPr>
          <w:rFonts w:ascii="Arial" w:hAnsi="Arial" w:cs="Arial"/>
          <w:sz w:val="20"/>
          <w:szCs w:val="20"/>
        </w:rPr>
        <w:t xml:space="preserve">, </w:t>
      </w:r>
      <w:r w:rsidR="00F90F03">
        <w:rPr>
          <w:rFonts w:ascii="Arial" w:hAnsi="Arial" w:cs="Arial"/>
          <w:sz w:val="20"/>
          <w:szCs w:val="20"/>
        </w:rPr>
        <w:t xml:space="preserve">na które składa się: </w:t>
      </w:r>
    </w:p>
    <w:p w14:paraId="731D9C0D" w14:textId="4BE2CFE1" w:rsidR="00F5649C" w:rsidRPr="005B5DAA" w:rsidRDefault="00F90F03" w:rsidP="00251502">
      <w:pPr>
        <w:pStyle w:val="Akapitzlist"/>
        <w:suppressAutoHyphens/>
        <w:overflowPunct w:val="0"/>
        <w:autoSpaceDE w:val="0"/>
        <w:spacing w:after="0" w:line="276" w:lineRule="auto"/>
        <w:ind w:left="851"/>
        <w:jc w:val="both"/>
        <w:rPr>
          <w:rFonts w:ascii="Arial" w:hAnsi="Arial" w:cs="Arial"/>
          <w:i/>
          <w:sz w:val="20"/>
          <w:szCs w:val="20"/>
        </w:rPr>
      </w:pPr>
      <w:r w:rsidRPr="0069044B">
        <w:rPr>
          <w:rFonts w:ascii="Arial" w:hAnsi="Arial" w:cs="Arial"/>
          <w:b/>
          <w:sz w:val="20"/>
          <w:szCs w:val="20"/>
          <w:u w:val="single"/>
        </w:rPr>
        <w:t xml:space="preserve">- </w:t>
      </w:r>
      <w:r w:rsidR="00F5649C" w:rsidRPr="0069044B">
        <w:rPr>
          <w:rFonts w:ascii="Arial" w:hAnsi="Arial" w:cs="Arial"/>
          <w:b/>
          <w:sz w:val="20"/>
          <w:szCs w:val="20"/>
          <w:u w:val="single"/>
        </w:rPr>
        <w:t>cena jednostkowa</w:t>
      </w:r>
      <w:r w:rsidRPr="0069044B">
        <w:rPr>
          <w:rFonts w:ascii="Arial" w:hAnsi="Arial" w:cs="Arial"/>
          <w:b/>
          <w:sz w:val="20"/>
          <w:szCs w:val="20"/>
          <w:u w:val="single"/>
        </w:rPr>
        <w:t xml:space="preserve"> 1</w:t>
      </w:r>
      <w:r w:rsidR="001C26A8">
        <w:rPr>
          <w:rFonts w:ascii="Arial" w:hAnsi="Arial" w:cs="Arial"/>
          <w:b/>
          <w:sz w:val="20"/>
          <w:szCs w:val="20"/>
          <w:u w:val="single"/>
        </w:rPr>
        <w:t xml:space="preserve"> sztuki</w:t>
      </w:r>
      <w:r w:rsidRPr="0069044B">
        <w:rPr>
          <w:rFonts w:ascii="Arial" w:hAnsi="Arial" w:cs="Arial"/>
          <w:b/>
          <w:sz w:val="20"/>
          <w:szCs w:val="20"/>
          <w:u w:val="single"/>
        </w:rPr>
        <w:t xml:space="preserve"> pokrętła zmiany głośności</w:t>
      </w:r>
      <w:r w:rsidR="00F5649C" w:rsidRPr="005B5DAA">
        <w:rPr>
          <w:rFonts w:ascii="Arial" w:hAnsi="Arial" w:cs="Arial"/>
          <w:i/>
          <w:sz w:val="20"/>
          <w:szCs w:val="20"/>
        </w:rPr>
        <w:t>:</w:t>
      </w:r>
    </w:p>
    <w:p w14:paraId="51F8A1D9" w14:textId="77777777" w:rsidR="00F5649C" w:rsidRPr="005B5DAA" w:rsidRDefault="00F5649C" w:rsidP="00F90F03">
      <w:pPr>
        <w:pStyle w:val="Akapitzlist"/>
        <w:suppressAutoHyphens/>
        <w:overflowPunct w:val="0"/>
        <w:autoSpaceDE w:val="0"/>
        <w:spacing w:after="0" w:line="276" w:lineRule="auto"/>
        <w:ind w:left="993"/>
        <w:jc w:val="both"/>
        <w:rPr>
          <w:rFonts w:ascii="Arial" w:hAnsi="Arial" w:cs="Arial"/>
          <w:i/>
          <w:sz w:val="20"/>
          <w:szCs w:val="20"/>
          <w:lang w:val="x-none"/>
        </w:rPr>
      </w:pPr>
      <w:r w:rsidRPr="005B5DAA">
        <w:rPr>
          <w:rFonts w:ascii="Arial" w:hAnsi="Arial" w:cs="Arial"/>
          <w:b/>
          <w:sz w:val="20"/>
          <w:szCs w:val="20"/>
        </w:rPr>
        <w:t xml:space="preserve">…………..…… </w:t>
      </w:r>
      <w:r w:rsidRPr="005B5DAA">
        <w:rPr>
          <w:rFonts w:ascii="Arial" w:hAnsi="Arial" w:cs="Arial"/>
          <w:b/>
          <w:sz w:val="20"/>
          <w:szCs w:val="20"/>
          <w:lang w:val="x-none"/>
        </w:rPr>
        <w:t>zł brutto</w:t>
      </w:r>
      <w:r w:rsidRPr="005B5DAA">
        <w:rPr>
          <w:rFonts w:ascii="Arial" w:hAnsi="Arial" w:cs="Arial"/>
          <w:sz w:val="20"/>
          <w:szCs w:val="20"/>
          <w:lang w:val="x-none"/>
        </w:rPr>
        <w:t xml:space="preserve"> </w:t>
      </w:r>
      <w:r w:rsidRPr="005B5DAA">
        <w:rPr>
          <w:rFonts w:ascii="Arial" w:hAnsi="Arial" w:cs="Arial"/>
          <w:i/>
          <w:sz w:val="20"/>
          <w:szCs w:val="20"/>
          <w:lang w:val="x-none"/>
        </w:rPr>
        <w:t>(słownie</w:t>
      </w:r>
      <w:r w:rsidRPr="005B5DAA">
        <w:rPr>
          <w:rFonts w:ascii="Arial" w:hAnsi="Arial" w:cs="Arial"/>
          <w:i/>
          <w:sz w:val="20"/>
          <w:szCs w:val="20"/>
        </w:rPr>
        <w:t xml:space="preserv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 xml:space="preserve">), </w:t>
      </w:r>
    </w:p>
    <w:p w14:paraId="4A65D6E0" w14:textId="365D1DA3" w:rsidR="00F5649C" w:rsidRDefault="00F5649C" w:rsidP="00F90F03">
      <w:pPr>
        <w:pStyle w:val="Akapitzlist"/>
        <w:suppressAutoHyphens/>
        <w:overflowPunct w:val="0"/>
        <w:autoSpaceDE w:val="0"/>
        <w:spacing w:after="0" w:line="276" w:lineRule="auto"/>
        <w:ind w:left="993"/>
        <w:jc w:val="both"/>
        <w:rPr>
          <w:rFonts w:ascii="Arial" w:hAnsi="Arial" w:cs="Arial"/>
          <w:sz w:val="20"/>
          <w:szCs w:val="20"/>
          <w:lang w:val="x-none"/>
        </w:rPr>
      </w:pPr>
      <w:r w:rsidRPr="005B5DAA">
        <w:rPr>
          <w:rFonts w:ascii="Arial" w:hAnsi="Arial" w:cs="Arial"/>
          <w:sz w:val="20"/>
          <w:szCs w:val="20"/>
          <w:lang w:val="x-none"/>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i/>
          <w:sz w:val="20"/>
          <w:szCs w:val="20"/>
          <w:lang w:val="x-none"/>
        </w:rPr>
        <w:t xml:space="preserve">(słownie: </w:t>
      </w:r>
      <w:r w:rsidRPr="005B5DAA">
        <w:rPr>
          <w:rFonts w:ascii="Arial" w:hAnsi="Arial" w:cs="Arial"/>
          <w:sz w:val="20"/>
          <w:szCs w:val="20"/>
        </w:rPr>
        <w:t xml:space="preserve">……………………..……… złotych </w:t>
      </w:r>
      <w:r w:rsidRPr="005B5DAA">
        <w:rPr>
          <w:rFonts w:ascii="Arial" w:hAnsi="Arial" w:cs="Arial"/>
          <w:i/>
          <w:sz w:val="20"/>
          <w:szCs w:val="20"/>
        </w:rPr>
        <w:t>00/100 groszy</w:t>
      </w:r>
      <w:r w:rsidRPr="005B5DAA">
        <w:rPr>
          <w:rFonts w:ascii="Arial" w:hAnsi="Arial" w:cs="Arial"/>
          <w:i/>
          <w:sz w:val="20"/>
          <w:szCs w:val="20"/>
          <w:lang w:val="x-none"/>
        </w:rPr>
        <w:t>),</w:t>
      </w:r>
      <w:r w:rsidRPr="005B5DAA">
        <w:rPr>
          <w:rFonts w:ascii="Arial" w:hAnsi="Arial" w:cs="Arial"/>
          <w:sz w:val="20"/>
          <w:szCs w:val="20"/>
          <w:lang w:val="x-none"/>
        </w:rPr>
        <w:t xml:space="preserve"> </w:t>
      </w:r>
    </w:p>
    <w:p w14:paraId="2D46D946" w14:textId="5B09A862" w:rsidR="00F90F03" w:rsidRPr="0069044B" w:rsidRDefault="00F90F03" w:rsidP="00F90F03">
      <w:pPr>
        <w:pStyle w:val="Akapitzlist"/>
        <w:suppressAutoHyphens/>
        <w:overflowPunct w:val="0"/>
        <w:autoSpaceDE w:val="0"/>
        <w:spacing w:after="0" w:line="276" w:lineRule="auto"/>
        <w:ind w:left="993"/>
        <w:jc w:val="both"/>
        <w:rPr>
          <w:rFonts w:ascii="Arial" w:hAnsi="Arial" w:cs="Arial"/>
          <w:sz w:val="20"/>
          <w:szCs w:val="20"/>
        </w:rPr>
      </w:pPr>
      <w:r w:rsidRPr="00F90F03">
        <w:rPr>
          <w:rFonts w:ascii="Arial" w:hAnsi="Arial" w:cs="Arial"/>
          <w:sz w:val="20"/>
          <w:szCs w:val="20"/>
        </w:rPr>
        <w:t xml:space="preserve">w tym </w:t>
      </w:r>
      <w:r w:rsidRPr="00F90F03">
        <w:rPr>
          <w:rFonts w:ascii="Arial" w:hAnsi="Arial" w:cs="Arial"/>
          <w:sz w:val="20"/>
          <w:szCs w:val="20"/>
          <w:lang w:val="x-none"/>
        </w:rPr>
        <w:t xml:space="preserve">należny podatek VAT w wysokości </w:t>
      </w:r>
      <w:r w:rsidRPr="00F90F03">
        <w:rPr>
          <w:rFonts w:ascii="Arial" w:hAnsi="Arial" w:cs="Arial"/>
          <w:b/>
          <w:sz w:val="20"/>
          <w:szCs w:val="20"/>
        </w:rPr>
        <w:t>…………</w:t>
      </w:r>
      <w:r w:rsidRPr="00F90F03">
        <w:rPr>
          <w:rFonts w:ascii="Arial" w:hAnsi="Arial" w:cs="Arial"/>
          <w:sz w:val="20"/>
          <w:szCs w:val="20"/>
        </w:rPr>
        <w:t xml:space="preserve"> </w:t>
      </w:r>
      <w:r w:rsidRPr="00F90F03">
        <w:rPr>
          <w:rFonts w:ascii="Arial" w:hAnsi="Arial" w:cs="Arial"/>
          <w:b/>
          <w:sz w:val="20"/>
          <w:szCs w:val="20"/>
        </w:rPr>
        <w:t>zł</w:t>
      </w:r>
      <w:r w:rsidRPr="00F90F03">
        <w:rPr>
          <w:rFonts w:ascii="Arial" w:hAnsi="Arial" w:cs="Arial"/>
          <w:sz w:val="20"/>
          <w:szCs w:val="20"/>
          <w:lang w:val="x-none"/>
        </w:rPr>
        <w:t xml:space="preserve"> </w:t>
      </w:r>
      <w:r w:rsidRPr="00F90F03">
        <w:rPr>
          <w:rFonts w:ascii="Arial" w:hAnsi="Arial" w:cs="Arial"/>
          <w:i/>
          <w:sz w:val="20"/>
          <w:szCs w:val="20"/>
          <w:lang w:val="x-none"/>
        </w:rPr>
        <w:t xml:space="preserve">(słownie: </w:t>
      </w:r>
      <w:r w:rsidRPr="00F90F03">
        <w:rPr>
          <w:rFonts w:ascii="Arial" w:hAnsi="Arial" w:cs="Arial"/>
          <w:sz w:val="20"/>
          <w:szCs w:val="20"/>
        </w:rPr>
        <w:t>………………</w:t>
      </w:r>
      <w:r w:rsidRPr="00F90F03">
        <w:rPr>
          <w:rFonts w:ascii="Arial" w:hAnsi="Arial" w:cs="Arial"/>
          <w:i/>
          <w:sz w:val="20"/>
          <w:szCs w:val="20"/>
        </w:rPr>
        <w:t xml:space="preserve"> złotych 00/100 groszy</w:t>
      </w:r>
      <w:r w:rsidRPr="00F90F03">
        <w:rPr>
          <w:rFonts w:ascii="Arial" w:hAnsi="Arial" w:cs="Arial"/>
          <w:i/>
          <w:sz w:val="20"/>
          <w:szCs w:val="20"/>
          <w:lang w:val="x-none"/>
        </w:rPr>
        <w:t>)</w:t>
      </w:r>
      <w:r>
        <w:rPr>
          <w:rFonts w:ascii="Arial" w:hAnsi="Arial" w:cs="Arial"/>
          <w:sz w:val="20"/>
          <w:szCs w:val="20"/>
        </w:rPr>
        <w:t xml:space="preserve">. </w:t>
      </w:r>
    </w:p>
    <w:p w14:paraId="0B247C85" w14:textId="0812926C" w:rsidR="00C40B1B" w:rsidRPr="0069044B" w:rsidRDefault="00F231C1" w:rsidP="005B5DAA">
      <w:pPr>
        <w:pStyle w:val="Akapitzlist"/>
        <w:numPr>
          <w:ilvl w:val="0"/>
          <w:numId w:val="34"/>
        </w:numPr>
        <w:suppressAutoHyphens/>
        <w:overflowPunct w:val="0"/>
        <w:autoSpaceDE w:val="0"/>
        <w:spacing w:after="0" w:line="276" w:lineRule="auto"/>
        <w:jc w:val="both"/>
        <w:rPr>
          <w:rFonts w:ascii="Arial" w:hAnsi="Arial" w:cs="Arial"/>
          <w:bCs/>
          <w:sz w:val="20"/>
          <w:szCs w:val="20"/>
          <w:lang w:val="x-none" w:eastAsia="ar-SA"/>
        </w:rPr>
      </w:pPr>
      <w:r w:rsidRPr="005B5DAA">
        <w:rPr>
          <w:rFonts w:ascii="Arial" w:hAnsi="Arial" w:cs="Arial"/>
          <w:sz w:val="20"/>
          <w:szCs w:val="20"/>
          <w:lang w:eastAsia="zh-CN"/>
        </w:rPr>
        <w:lastRenderedPageBreak/>
        <w:t xml:space="preserve">Wynagrodzenie </w:t>
      </w:r>
      <w:r w:rsidRPr="005B5DAA">
        <w:rPr>
          <w:rFonts w:ascii="Arial" w:hAnsi="Arial" w:cs="Arial"/>
          <w:b/>
          <w:sz w:val="20"/>
          <w:szCs w:val="20"/>
          <w:lang w:eastAsia="zh-CN"/>
        </w:rPr>
        <w:t>Wykonawcy</w:t>
      </w:r>
      <w:r w:rsidR="00F90F03">
        <w:rPr>
          <w:rFonts w:ascii="Arial" w:hAnsi="Arial" w:cs="Arial"/>
          <w:sz w:val="20"/>
          <w:szCs w:val="20"/>
          <w:lang w:eastAsia="zh-CN"/>
        </w:rPr>
        <w:t xml:space="preserve"> </w:t>
      </w:r>
      <w:r w:rsidR="00C40B1B">
        <w:rPr>
          <w:rFonts w:ascii="Arial" w:hAnsi="Arial" w:cs="Arial"/>
          <w:sz w:val="20"/>
          <w:szCs w:val="20"/>
          <w:lang w:eastAsia="zh-CN"/>
        </w:rPr>
        <w:t xml:space="preserve">wskazane </w:t>
      </w:r>
      <w:r w:rsidR="00F90F03">
        <w:rPr>
          <w:rFonts w:ascii="Arial" w:hAnsi="Arial" w:cs="Arial"/>
          <w:sz w:val="20"/>
          <w:szCs w:val="20"/>
          <w:lang w:eastAsia="zh-CN"/>
        </w:rPr>
        <w:t>w ust. 1</w:t>
      </w:r>
      <w:r w:rsidRPr="005B5DAA">
        <w:rPr>
          <w:rFonts w:ascii="Arial" w:hAnsi="Arial" w:cs="Arial"/>
          <w:bCs/>
          <w:iCs/>
          <w:color w:val="000000"/>
          <w:sz w:val="20"/>
          <w:szCs w:val="20"/>
        </w:rPr>
        <w:t xml:space="preserve"> uwzględnia wszystkie koszty </w:t>
      </w:r>
      <w:r w:rsidR="00C40B1B">
        <w:rPr>
          <w:rFonts w:ascii="Arial" w:hAnsi="Arial" w:cs="Arial"/>
          <w:bCs/>
          <w:iCs/>
          <w:color w:val="000000"/>
          <w:sz w:val="20"/>
          <w:szCs w:val="20"/>
        </w:rPr>
        <w:t xml:space="preserve">i składniki </w:t>
      </w:r>
      <w:r w:rsidRPr="005B5DAA">
        <w:rPr>
          <w:rFonts w:ascii="Arial" w:hAnsi="Arial" w:cs="Arial"/>
          <w:bCs/>
          <w:iCs/>
          <w:color w:val="000000"/>
          <w:sz w:val="20"/>
          <w:szCs w:val="20"/>
        </w:rPr>
        <w:t>związane z</w:t>
      </w:r>
      <w:r w:rsidR="00C40B1B">
        <w:rPr>
          <w:rFonts w:ascii="Arial" w:hAnsi="Arial" w:cs="Arial"/>
          <w:bCs/>
          <w:iCs/>
          <w:color w:val="000000"/>
          <w:sz w:val="20"/>
          <w:szCs w:val="20"/>
        </w:rPr>
        <w:t xml:space="preserve"> realizacją przedmiotu Umowy.</w:t>
      </w:r>
      <w:r w:rsidRPr="005B5DAA">
        <w:rPr>
          <w:rFonts w:ascii="Arial" w:hAnsi="Arial" w:cs="Arial"/>
          <w:bCs/>
          <w:iCs/>
          <w:color w:val="000000"/>
          <w:sz w:val="20"/>
          <w:szCs w:val="20"/>
        </w:rPr>
        <w:t xml:space="preserve"> </w:t>
      </w:r>
      <w:r w:rsidR="00C40B1B" w:rsidRPr="00C40B1B">
        <w:rPr>
          <w:rFonts w:ascii="Arial" w:hAnsi="Arial" w:cs="Arial"/>
          <w:bCs/>
          <w:iCs/>
          <w:color w:val="000000"/>
          <w:sz w:val="20"/>
          <w:szCs w:val="20"/>
        </w:rPr>
        <w:t>Wykonawca nie może żąda</w:t>
      </w:r>
      <w:r w:rsidR="00C40B1B">
        <w:rPr>
          <w:rFonts w:ascii="Arial" w:hAnsi="Arial" w:cs="Arial"/>
          <w:bCs/>
          <w:iCs/>
          <w:color w:val="000000"/>
          <w:sz w:val="20"/>
          <w:szCs w:val="20"/>
        </w:rPr>
        <w:t>ć podwyższenia wynagrodzenia, o </w:t>
      </w:r>
      <w:r w:rsidR="00C40B1B" w:rsidRPr="00C40B1B">
        <w:rPr>
          <w:rFonts w:ascii="Arial" w:hAnsi="Arial" w:cs="Arial"/>
          <w:bCs/>
          <w:iCs/>
          <w:color w:val="000000"/>
          <w:sz w:val="20"/>
          <w:szCs w:val="20"/>
        </w:rPr>
        <w:t xml:space="preserve">którym mowa w ust. 1, chociażby w czasie zawarcia Umowy nie można było przewidzieć rozmiaru, zakresu lub kosztów realizacji przedmiotu Umowy. </w:t>
      </w:r>
    </w:p>
    <w:p w14:paraId="452E4722" w14:textId="2E121336" w:rsidR="00F231C1" w:rsidRPr="005B5DAA" w:rsidRDefault="00C40B1B" w:rsidP="005B5DAA">
      <w:pPr>
        <w:pStyle w:val="Akapitzlist"/>
        <w:numPr>
          <w:ilvl w:val="0"/>
          <w:numId w:val="34"/>
        </w:numPr>
        <w:suppressAutoHyphens/>
        <w:overflowPunct w:val="0"/>
        <w:autoSpaceDE w:val="0"/>
        <w:spacing w:after="0" w:line="276" w:lineRule="auto"/>
        <w:jc w:val="both"/>
        <w:rPr>
          <w:rFonts w:ascii="Arial" w:hAnsi="Arial" w:cs="Arial"/>
          <w:bCs/>
          <w:sz w:val="20"/>
          <w:szCs w:val="20"/>
          <w:lang w:val="x-none" w:eastAsia="ar-SA"/>
        </w:rPr>
      </w:pPr>
      <w:r w:rsidRPr="00C40B1B">
        <w:rPr>
          <w:rFonts w:ascii="Arial" w:hAnsi="Arial" w:cs="Arial"/>
          <w:bCs/>
          <w:iCs/>
          <w:color w:val="000000"/>
          <w:sz w:val="20"/>
          <w:szCs w:val="20"/>
        </w:rPr>
        <w:t xml:space="preserve">Ryzyko niewłaściwego skalkulowania wynagrodzenia, o którym mowa w ust. 1, obciąża Wykonawcę. </w:t>
      </w:r>
    </w:p>
    <w:p w14:paraId="282C6CC3" w14:textId="47CBF6F0" w:rsidR="00C40B1B" w:rsidRPr="0069044B" w:rsidRDefault="00C40B1B" w:rsidP="005B5DAA">
      <w:pPr>
        <w:pStyle w:val="Akapitzlist"/>
        <w:numPr>
          <w:ilvl w:val="0"/>
          <w:numId w:val="34"/>
        </w:numPr>
        <w:spacing w:after="0" w:line="276" w:lineRule="auto"/>
        <w:contextualSpacing w:val="0"/>
        <w:jc w:val="both"/>
        <w:rPr>
          <w:rFonts w:ascii="Arial" w:hAnsi="Arial" w:cs="Arial"/>
          <w:bCs/>
          <w:sz w:val="20"/>
          <w:szCs w:val="20"/>
          <w:lang w:val="x-none" w:eastAsia="ar-SA"/>
        </w:rPr>
      </w:pPr>
      <w:r w:rsidRPr="0069044B">
        <w:rPr>
          <w:rFonts w:ascii="Arial" w:hAnsi="Arial" w:cs="Arial"/>
          <w:sz w:val="20"/>
          <w:szCs w:val="20"/>
        </w:rPr>
        <w:t xml:space="preserve">Podstawą do wypłaty </w:t>
      </w:r>
      <w:r>
        <w:rPr>
          <w:rFonts w:ascii="Arial" w:hAnsi="Arial" w:cs="Arial"/>
          <w:sz w:val="20"/>
          <w:szCs w:val="20"/>
        </w:rPr>
        <w:t>wynagrodzenia, o którym mowa w ust. 1, jest</w:t>
      </w:r>
      <w:r w:rsidR="00F231C1" w:rsidRPr="005B5DAA">
        <w:rPr>
          <w:rFonts w:ascii="Arial" w:hAnsi="Arial" w:cs="Arial"/>
          <w:sz w:val="20"/>
          <w:szCs w:val="20"/>
          <w:lang w:val="x-none"/>
        </w:rPr>
        <w:t xml:space="preserve"> </w:t>
      </w:r>
      <w:r>
        <w:rPr>
          <w:rFonts w:ascii="Arial" w:hAnsi="Arial" w:cs="Arial"/>
          <w:sz w:val="20"/>
          <w:szCs w:val="20"/>
        </w:rPr>
        <w:t>protokół</w:t>
      </w:r>
      <w:r w:rsidRPr="00C40B1B">
        <w:rPr>
          <w:rFonts w:ascii="Arial" w:hAnsi="Arial" w:cs="Arial"/>
          <w:sz w:val="20"/>
          <w:szCs w:val="20"/>
        </w:rPr>
        <w:t xml:space="preserve"> odbioru </w:t>
      </w:r>
      <w:r>
        <w:rPr>
          <w:rFonts w:ascii="Arial" w:hAnsi="Arial" w:cs="Arial"/>
          <w:sz w:val="20"/>
          <w:szCs w:val="20"/>
        </w:rPr>
        <w:t>podpisany przez Strony i przyjęty</w:t>
      </w:r>
      <w:r w:rsidRPr="00C40B1B">
        <w:rPr>
          <w:rFonts w:ascii="Arial" w:hAnsi="Arial" w:cs="Arial"/>
          <w:sz w:val="20"/>
          <w:szCs w:val="20"/>
        </w:rPr>
        <w:t xml:space="preserve"> przez Zamawiającego bez uwag, a następnie przedłożony przez Wykonawcę wraz z fakturą VAT</w:t>
      </w:r>
      <w:r>
        <w:rPr>
          <w:rFonts w:ascii="Arial" w:hAnsi="Arial" w:cs="Arial"/>
          <w:sz w:val="20"/>
          <w:szCs w:val="20"/>
          <w:lang w:val="x-none"/>
        </w:rPr>
        <w:t xml:space="preserve">. </w:t>
      </w:r>
    </w:p>
    <w:p w14:paraId="1B6BCA61" w14:textId="1EADFEAD" w:rsidR="00F231C1" w:rsidRPr="005B5DAA" w:rsidRDefault="00C40B1B" w:rsidP="005B5DAA">
      <w:pPr>
        <w:pStyle w:val="Akapitzlist"/>
        <w:numPr>
          <w:ilvl w:val="0"/>
          <w:numId w:val="34"/>
        </w:numPr>
        <w:spacing w:after="0" w:line="276" w:lineRule="auto"/>
        <w:contextualSpacing w:val="0"/>
        <w:jc w:val="both"/>
        <w:rPr>
          <w:rFonts w:ascii="Arial" w:hAnsi="Arial" w:cs="Arial"/>
          <w:bCs/>
          <w:sz w:val="20"/>
          <w:szCs w:val="20"/>
          <w:lang w:val="x-none" w:eastAsia="ar-SA"/>
        </w:rPr>
      </w:pPr>
      <w:r w:rsidRPr="00C40B1B">
        <w:rPr>
          <w:rFonts w:ascii="Arial" w:hAnsi="Arial" w:cs="Arial"/>
          <w:sz w:val="20"/>
          <w:szCs w:val="20"/>
        </w:rPr>
        <w:t>Termin płatności wynagrodzenia</w:t>
      </w:r>
      <w:r w:rsidRPr="00C40B1B">
        <w:rPr>
          <w:rFonts w:ascii="Arial" w:hAnsi="Arial" w:cs="Arial"/>
          <w:sz w:val="20"/>
          <w:szCs w:val="20"/>
          <w:lang w:val="x-none"/>
        </w:rPr>
        <w:t>, o którym mowa w ust.</w:t>
      </w:r>
      <w:r w:rsidRPr="00C40B1B">
        <w:rPr>
          <w:rFonts w:ascii="Arial" w:hAnsi="Arial" w:cs="Arial"/>
          <w:sz w:val="20"/>
          <w:szCs w:val="20"/>
        </w:rPr>
        <w:t xml:space="preserve"> </w:t>
      </w:r>
      <w:r w:rsidRPr="00C40B1B">
        <w:rPr>
          <w:rFonts w:ascii="Arial" w:hAnsi="Arial" w:cs="Arial"/>
          <w:sz w:val="20"/>
          <w:szCs w:val="20"/>
          <w:lang w:val="x-none"/>
        </w:rPr>
        <w:t>1</w:t>
      </w:r>
      <w:r w:rsidRPr="00C40B1B">
        <w:rPr>
          <w:rFonts w:ascii="Arial" w:hAnsi="Arial" w:cs="Arial"/>
          <w:sz w:val="20"/>
          <w:szCs w:val="20"/>
        </w:rPr>
        <w:t>,</w:t>
      </w:r>
      <w:r w:rsidRPr="00C40B1B">
        <w:rPr>
          <w:rFonts w:ascii="Arial" w:hAnsi="Arial" w:cs="Arial"/>
          <w:sz w:val="20"/>
          <w:szCs w:val="20"/>
          <w:lang w:val="x-none"/>
        </w:rPr>
        <w:t xml:space="preserve"> </w:t>
      </w:r>
      <w:r w:rsidRPr="00C40B1B">
        <w:rPr>
          <w:rFonts w:ascii="Arial" w:hAnsi="Arial" w:cs="Arial"/>
          <w:sz w:val="20"/>
          <w:szCs w:val="20"/>
        </w:rPr>
        <w:t xml:space="preserve">wynosi </w:t>
      </w:r>
      <w:r w:rsidR="00F231C1" w:rsidRPr="005B5DAA">
        <w:rPr>
          <w:rFonts w:ascii="Arial" w:hAnsi="Arial" w:cs="Arial"/>
          <w:sz w:val="20"/>
          <w:szCs w:val="20"/>
        </w:rPr>
        <w:t>14</w:t>
      </w:r>
      <w:r w:rsidR="00F231C1" w:rsidRPr="005B5DAA">
        <w:rPr>
          <w:rFonts w:ascii="Arial" w:hAnsi="Arial" w:cs="Arial"/>
          <w:sz w:val="20"/>
          <w:szCs w:val="20"/>
          <w:lang w:val="x-none"/>
        </w:rPr>
        <w:t xml:space="preserve"> </w:t>
      </w:r>
      <w:r>
        <w:rPr>
          <w:rFonts w:ascii="Arial" w:hAnsi="Arial" w:cs="Arial"/>
          <w:sz w:val="20"/>
          <w:szCs w:val="20"/>
        </w:rPr>
        <w:t xml:space="preserve">(słownie: czternaście) </w:t>
      </w:r>
      <w:r w:rsidR="00F231C1" w:rsidRPr="005B5DAA">
        <w:rPr>
          <w:rFonts w:ascii="Arial" w:hAnsi="Arial" w:cs="Arial"/>
          <w:sz w:val="20"/>
          <w:szCs w:val="20"/>
          <w:lang w:val="x-none"/>
        </w:rPr>
        <w:t xml:space="preserve">dni od </w:t>
      </w:r>
      <w:r>
        <w:rPr>
          <w:rFonts w:ascii="Arial" w:hAnsi="Arial" w:cs="Arial"/>
          <w:sz w:val="20"/>
          <w:szCs w:val="20"/>
        </w:rPr>
        <w:t>dnia</w:t>
      </w:r>
      <w:r w:rsidR="00F231C1" w:rsidRPr="005B5DAA">
        <w:rPr>
          <w:rFonts w:ascii="Arial" w:hAnsi="Arial" w:cs="Arial"/>
          <w:sz w:val="20"/>
          <w:szCs w:val="20"/>
        </w:rPr>
        <w:t xml:space="preserve"> doręczenia </w:t>
      </w:r>
      <w:r w:rsidR="00F231C1" w:rsidRPr="005B5DAA">
        <w:rPr>
          <w:rFonts w:ascii="Arial" w:hAnsi="Arial" w:cs="Arial"/>
          <w:b/>
          <w:sz w:val="20"/>
          <w:szCs w:val="20"/>
        </w:rPr>
        <w:t>Zamawiającemu</w:t>
      </w:r>
      <w:r>
        <w:rPr>
          <w:rFonts w:ascii="Arial" w:hAnsi="Arial" w:cs="Arial"/>
          <w:sz w:val="20"/>
          <w:szCs w:val="20"/>
        </w:rPr>
        <w:t xml:space="preserve"> prawidłowo wystawionej faktury VAT.</w:t>
      </w:r>
      <w:r w:rsidR="00F231C1" w:rsidRPr="005B5DAA">
        <w:rPr>
          <w:rFonts w:ascii="Arial" w:hAnsi="Arial" w:cs="Arial"/>
          <w:sz w:val="20"/>
          <w:szCs w:val="20"/>
          <w:lang w:val="x-none"/>
        </w:rPr>
        <w:t xml:space="preserve"> Błędnie wystawiona </w:t>
      </w:r>
      <w:r w:rsidR="00F231C1" w:rsidRPr="005B5DAA">
        <w:rPr>
          <w:rFonts w:ascii="Arial" w:hAnsi="Arial" w:cs="Arial"/>
          <w:sz w:val="20"/>
          <w:szCs w:val="20"/>
        </w:rPr>
        <w:t>faktura</w:t>
      </w:r>
      <w:r w:rsidR="00F231C1" w:rsidRPr="005B5DAA">
        <w:rPr>
          <w:rFonts w:ascii="Arial" w:hAnsi="Arial" w:cs="Arial"/>
          <w:sz w:val="20"/>
          <w:szCs w:val="20"/>
          <w:lang w:val="x-none"/>
        </w:rPr>
        <w:t xml:space="preserve"> </w:t>
      </w:r>
      <w:r>
        <w:rPr>
          <w:rFonts w:ascii="Arial" w:hAnsi="Arial" w:cs="Arial"/>
          <w:sz w:val="20"/>
          <w:szCs w:val="20"/>
        </w:rPr>
        <w:t xml:space="preserve">VAT </w:t>
      </w:r>
      <w:r w:rsidR="00F231C1" w:rsidRPr="005B5DAA">
        <w:rPr>
          <w:rFonts w:ascii="Arial" w:hAnsi="Arial" w:cs="Arial"/>
          <w:sz w:val="20"/>
          <w:szCs w:val="20"/>
          <w:lang w:val="x-none"/>
        </w:rPr>
        <w:t>spowoduje</w:t>
      </w:r>
      <w:r>
        <w:rPr>
          <w:rFonts w:ascii="Arial" w:hAnsi="Arial" w:cs="Arial"/>
          <w:sz w:val="20"/>
          <w:szCs w:val="20"/>
        </w:rPr>
        <w:t>, że termin, o którym mowa w zdaniu poprzedzającym</w:t>
      </w:r>
      <w:r w:rsidR="00F231C1" w:rsidRPr="005B5DAA">
        <w:rPr>
          <w:rFonts w:ascii="Arial" w:hAnsi="Arial" w:cs="Arial"/>
          <w:sz w:val="20"/>
          <w:szCs w:val="20"/>
          <w:lang w:val="x-none"/>
        </w:rPr>
        <w:t xml:space="preserve"> </w:t>
      </w:r>
      <w:r>
        <w:rPr>
          <w:rFonts w:ascii="Arial" w:hAnsi="Arial" w:cs="Arial"/>
          <w:sz w:val="20"/>
          <w:szCs w:val="20"/>
        </w:rPr>
        <w:t>rozpoczyna bieg</w:t>
      </w:r>
      <w:r w:rsidR="00F231C1" w:rsidRPr="005B5DAA">
        <w:rPr>
          <w:rFonts w:ascii="Arial" w:hAnsi="Arial" w:cs="Arial"/>
          <w:sz w:val="20"/>
          <w:szCs w:val="20"/>
          <w:lang w:val="x-none"/>
        </w:rPr>
        <w:t xml:space="preserve"> od </w:t>
      </w:r>
      <w:r w:rsidR="00A16CE7">
        <w:rPr>
          <w:rFonts w:ascii="Arial" w:hAnsi="Arial" w:cs="Arial"/>
          <w:sz w:val="20"/>
          <w:szCs w:val="20"/>
        </w:rPr>
        <w:t xml:space="preserve">dnia doręczenia Zamawiającemu </w:t>
      </w:r>
      <w:r w:rsidR="00F231C1" w:rsidRPr="005B5DAA">
        <w:rPr>
          <w:rFonts w:ascii="Arial" w:hAnsi="Arial" w:cs="Arial"/>
          <w:sz w:val="20"/>
          <w:szCs w:val="20"/>
        </w:rPr>
        <w:t>korekty faktury</w:t>
      </w:r>
      <w:r w:rsidR="00A16CE7">
        <w:rPr>
          <w:rFonts w:ascii="Arial" w:hAnsi="Arial" w:cs="Arial"/>
          <w:sz w:val="20"/>
          <w:szCs w:val="20"/>
        </w:rPr>
        <w:t xml:space="preserve"> VAT</w:t>
      </w:r>
      <w:r w:rsidR="00E400E1" w:rsidRPr="005B5DAA">
        <w:rPr>
          <w:rFonts w:ascii="Arial" w:hAnsi="Arial" w:cs="Arial"/>
          <w:sz w:val="20"/>
          <w:szCs w:val="20"/>
        </w:rPr>
        <w:t>,</w:t>
      </w:r>
      <w:r w:rsidR="00F231C1" w:rsidRPr="005B5DAA">
        <w:rPr>
          <w:rFonts w:ascii="Arial" w:hAnsi="Arial" w:cs="Arial"/>
          <w:sz w:val="20"/>
          <w:szCs w:val="20"/>
          <w:lang w:val="x-none"/>
        </w:rPr>
        <w:t xml:space="preserve"> za co </w:t>
      </w:r>
      <w:r w:rsidR="00F231C1" w:rsidRPr="005B5DAA">
        <w:rPr>
          <w:rFonts w:ascii="Arial" w:hAnsi="Arial" w:cs="Arial"/>
          <w:b/>
          <w:sz w:val="20"/>
          <w:szCs w:val="20"/>
          <w:lang w:val="x-none"/>
        </w:rPr>
        <w:t>Zamawiający</w:t>
      </w:r>
      <w:r w:rsidR="00F231C1" w:rsidRPr="005B5DAA">
        <w:rPr>
          <w:rFonts w:ascii="Arial" w:hAnsi="Arial" w:cs="Arial"/>
          <w:sz w:val="20"/>
          <w:szCs w:val="20"/>
          <w:lang w:val="x-none"/>
        </w:rPr>
        <w:t xml:space="preserve"> nie ponosi odpowiedzialności.</w:t>
      </w:r>
      <w:r w:rsidR="00A16CE7">
        <w:rPr>
          <w:rFonts w:ascii="Arial" w:hAnsi="Arial" w:cs="Arial"/>
          <w:sz w:val="20"/>
          <w:szCs w:val="20"/>
        </w:rPr>
        <w:t xml:space="preserve"> </w:t>
      </w:r>
    </w:p>
    <w:p w14:paraId="5511121A" w14:textId="6C064973" w:rsidR="00F231C1" w:rsidRPr="005B5DAA" w:rsidRDefault="00F231C1" w:rsidP="005B5DAA">
      <w:pPr>
        <w:pStyle w:val="Akapitzlist"/>
        <w:numPr>
          <w:ilvl w:val="0"/>
          <w:numId w:val="34"/>
        </w:numPr>
        <w:spacing w:after="0" w:line="276" w:lineRule="auto"/>
        <w:contextualSpacing w:val="0"/>
        <w:jc w:val="both"/>
        <w:rPr>
          <w:rFonts w:ascii="Arial" w:hAnsi="Arial" w:cs="Arial"/>
          <w:bCs/>
          <w:sz w:val="20"/>
          <w:szCs w:val="20"/>
          <w:lang w:val="x-none" w:eastAsia="ar-SA"/>
        </w:rPr>
      </w:pPr>
      <w:r w:rsidRPr="005B5DAA">
        <w:rPr>
          <w:rFonts w:ascii="Arial" w:hAnsi="Arial" w:cs="Arial"/>
          <w:sz w:val="20"/>
          <w:szCs w:val="20"/>
        </w:rPr>
        <w:t>Faktur</w:t>
      </w:r>
      <w:r w:rsidR="00A16CE7">
        <w:rPr>
          <w:rFonts w:ascii="Arial" w:hAnsi="Arial" w:cs="Arial"/>
          <w:sz w:val="20"/>
          <w:szCs w:val="20"/>
        </w:rPr>
        <w:t>ę VAT</w:t>
      </w:r>
      <w:r w:rsidRPr="005B5DAA">
        <w:rPr>
          <w:rFonts w:ascii="Arial" w:hAnsi="Arial" w:cs="Arial"/>
          <w:sz w:val="20"/>
          <w:szCs w:val="20"/>
          <w:lang w:val="x-none"/>
        </w:rPr>
        <w:t xml:space="preserve"> należy wystawić na</w:t>
      </w:r>
      <w:r w:rsidR="00A16CE7">
        <w:rPr>
          <w:rFonts w:ascii="Arial" w:hAnsi="Arial" w:cs="Arial"/>
          <w:sz w:val="20"/>
          <w:szCs w:val="20"/>
        </w:rPr>
        <w:t xml:space="preserve"> następujące dane</w:t>
      </w:r>
      <w:r w:rsidRPr="005B5DAA">
        <w:rPr>
          <w:rFonts w:ascii="Arial" w:hAnsi="Arial" w:cs="Arial"/>
          <w:sz w:val="20"/>
          <w:szCs w:val="20"/>
          <w:lang w:val="x-none"/>
        </w:rPr>
        <w:t>:</w:t>
      </w:r>
      <w:r w:rsidR="00A16CE7">
        <w:rPr>
          <w:rFonts w:ascii="Arial" w:hAnsi="Arial" w:cs="Arial"/>
          <w:sz w:val="20"/>
          <w:szCs w:val="20"/>
        </w:rPr>
        <w:t xml:space="preserve"> </w:t>
      </w:r>
    </w:p>
    <w:p w14:paraId="0AF0593F" w14:textId="5A7FB47D" w:rsidR="00F231C1" w:rsidRPr="005B5DAA" w:rsidRDefault="00F231C1" w:rsidP="00A16CE7">
      <w:pPr>
        <w:suppressAutoHyphens/>
        <w:overflowPunct w:val="0"/>
        <w:autoSpaceDE w:val="0"/>
        <w:spacing w:after="0" w:line="276" w:lineRule="auto"/>
        <w:ind w:left="426"/>
        <w:contextualSpacing/>
        <w:jc w:val="both"/>
        <w:rPr>
          <w:rFonts w:ascii="Arial" w:hAnsi="Arial" w:cs="Arial"/>
          <w:b/>
          <w:sz w:val="20"/>
          <w:szCs w:val="20"/>
        </w:rPr>
      </w:pPr>
      <w:r w:rsidRPr="005B5DAA">
        <w:rPr>
          <w:rFonts w:ascii="Arial" w:hAnsi="Arial" w:cs="Arial"/>
          <w:b/>
          <w:sz w:val="20"/>
          <w:szCs w:val="20"/>
        </w:rPr>
        <w:t xml:space="preserve">„Koleje Małopolskie” </w:t>
      </w:r>
      <w:r w:rsidR="00A16CE7">
        <w:rPr>
          <w:rFonts w:ascii="Arial" w:hAnsi="Arial" w:cs="Arial"/>
          <w:b/>
          <w:sz w:val="20"/>
          <w:szCs w:val="20"/>
        </w:rPr>
        <w:t>s</w:t>
      </w:r>
      <w:r w:rsidRPr="005B5DAA">
        <w:rPr>
          <w:rFonts w:ascii="Arial" w:hAnsi="Arial" w:cs="Arial"/>
          <w:b/>
          <w:sz w:val="20"/>
          <w:szCs w:val="20"/>
        </w:rPr>
        <w:t xml:space="preserve">p. z o.o. </w:t>
      </w:r>
    </w:p>
    <w:p w14:paraId="419C8BA5" w14:textId="77777777" w:rsidR="00F231C1" w:rsidRPr="005B5DAA" w:rsidRDefault="00F231C1" w:rsidP="00A16CE7">
      <w:pPr>
        <w:suppressAutoHyphens/>
        <w:overflowPunct w:val="0"/>
        <w:autoSpaceDE w:val="0"/>
        <w:spacing w:after="0" w:line="276" w:lineRule="auto"/>
        <w:ind w:left="426"/>
        <w:contextualSpacing/>
        <w:jc w:val="both"/>
        <w:rPr>
          <w:rFonts w:ascii="Arial" w:hAnsi="Arial" w:cs="Arial"/>
          <w:b/>
          <w:sz w:val="20"/>
          <w:szCs w:val="20"/>
        </w:rPr>
      </w:pPr>
      <w:r w:rsidRPr="005B5DAA">
        <w:rPr>
          <w:rFonts w:ascii="Arial" w:hAnsi="Arial" w:cs="Arial"/>
          <w:b/>
          <w:sz w:val="20"/>
          <w:szCs w:val="20"/>
        </w:rPr>
        <w:t>ul. Racławicka 56/416, 30-017 Kraków</w:t>
      </w:r>
    </w:p>
    <w:p w14:paraId="2DA616E7" w14:textId="77777777" w:rsidR="00F231C1" w:rsidRPr="005B5DAA" w:rsidRDefault="00F231C1" w:rsidP="00A16CE7">
      <w:pPr>
        <w:suppressAutoHyphens/>
        <w:overflowPunct w:val="0"/>
        <w:autoSpaceDE w:val="0"/>
        <w:spacing w:after="0" w:line="276" w:lineRule="auto"/>
        <w:ind w:left="426"/>
        <w:jc w:val="both"/>
        <w:rPr>
          <w:rFonts w:ascii="Arial" w:hAnsi="Arial" w:cs="Arial"/>
          <w:color w:val="000000"/>
          <w:sz w:val="20"/>
          <w:szCs w:val="20"/>
        </w:rPr>
      </w:pPr>
      <w:r w:rsidRPr="005B5DAA">
        <w:rPr>
          <w:rFonts w:ascii="Arial" w:hAnsi="Arial" w:cs="Arial"/>
          <w:b/>
          <w:sz w:val="20"/>
          <w:szCs w:val="20"/>
        </w:rPr>
        <w:t>NIP 6772379445</w:t>
      </w:r>
    </w:p>
    <w:p w14:paraId="5B7E7C04" w14:textId="4CC30B53" w:rsidR="00A16CE7" w:rsidRPr="0069044B" w:rsidRDefault="00A16CE7" w:rsidP="0069044B">
      <w:pPr>
        <w:pStyle w:val="Akapitzlist"/>
        <w:numPr>
          <w:ilvl w:val="0"/>
          <w:numId w:val="34"/>
        </w:numPr>
        <w:jc w:val="both"/>
        <w:rPr>
          <w:rFonts w:ascii="Arial" w:hAnsi="Arial" w:cs="Arial"/>
          <w:sz w:val="20"/>
          <w:szCs w:val="20"/>
          <w:lang w:val="x-none"/>
        </w:rPr>
      </w:pPr>
      <w:r w:rsidRPr="00A16CE7">
        <w:rPr>
          <w:rFonts w:ascii="Arial" w:hAnsi="Arial" w:cs="Arial"/>
          <w:sz w:val="20"/>
          <w:szCs w:val="20"/>
        </w:rPr>
        <w:t>Za datę uregulowania płatności przyjmuje się datę obciążenia rachunku bankowego Zamawiającego.</w:t>
      </w:r>
      <w:r>
        <w:rPr>
          <w:rFonts w:ascii="Arial" w:hAnsi="Arial" w:cs="Arial"/>
          <w:sz w:val="20"/>
          <w:szCs w:val="20"/>
        </w:rPr>
        <w:t xml:space="preserve"> </w:t>
      </w:r>
    </w:p>
    <w:p w14:paraId="71964E4F" w14:textId="2D8314DD" w:rsidR="00A16CE7" w:rsidRPr="0069044B" w:rsidRDefault="00A16CE7" w:rsidP="0069044B">
      <w:pPr>
        <w:pStyle w:val="Akapitzlist"/>
        <w:numPr>
          <w:ilvl w:val="0"/>
          <w:numId w:val="34"/>
        </w:numPr>
        <w:jc w:val="both"/>
        <w:rPr>
          <w:rFonts w:ascii="Arial" w:hAnsi="Arial" w:cs="Arial"/>
          <w:sz w:val="20"/>
          <w:szCs w:val="20"/>
          <w:lang w:val="x-none"/>
        </w:rPr>
      </w:pPr>
      <w:r w:rsidRPr="00A16CE7">
        <w:rPr>
          <w:rFonts w:ascii="Arial" w:hAnsi="Arial" w:cs="Arial"/>
          <w:bCs/>
          <w:sz w:val="20"/>
          <w:szCs w:val="20"/>
        </w:rPr>
        <w:t xml:space="preserve">Wykonawca oświadcza, że </w:t>
      </w:r>
      <w:r w:rsidRPr="00A16CE7">
        <w:rPr>
          <w:rFonts w:ascii="Arial" w:hAnsi="Arial" w:cs="Arial"/>
          <w:bCs/>
          <w:sz w:val="20"/>
          <w:szCs w:val="20"/>
          <w:u w:val="single"/>
        </w:rPr>
        <w:t>jest / nie jest zarejestrowany jako czynny / zwolniony podatnik</w:t>
      </w:r>
      <w:r w:rsidRPr="00A16CE7">
        <w:rPr>
          <w:rFonts w:ascii="Arial" w:hAnsi="Arial" w:cs="Arial"/>
          <w:bCs/>
          <w:sz w:val="20"/>
          <w:szCs w:val="20"/>
          <w:vertAlign w:val="superscript"/>
        </w:rPr>
        <w:footnoteReference w:customMarkFollows="1" w:id="1"/>
        <w:sym w:font="Symbol" w:char="F02A"/>
      </w:r>
      <w:r w:rsidRPr="0069044B">
        <w:rPr>
          <w:rFonts w:ascii="Arial" w:hAnsi="Arial" w:cs="Arial"/>
          <w:bCs/>
          <w:sz w:val="20"/>
          <w:szCs w:val="20"/>
        </w:rPr>
        <w:t xml:space="preserve"> </w:t>
      </w:r>
      <w:r w:rsidRPr="00A16CE7">
        <w:rPr>
          <w:rFonts w:ascii="Arial" w:hAnsi="Arial" w:cs="Arial"/>
          <w:bCs/>
          <w:sz w:val="20"/>
          <w:szCs w:val="20"/>
        </w:rPr>
        <w:t>podatku od towarów i usług.</w:t>
      </w:r>
      <w:r>
        <w:rPr>
          <w:rFonts w:ascii="Arial" w:hAnsi="Arial" w:cs="Arial"/>
          <w:bCs/>
          <w:sz w:val="20"/>
          <w:szCs w:val="20"/>
        </w:rPr>
        <w:t xml:space="preserve"> </w:t>
      </w:r>
    </w:p>
    <w:p w14:paraId="57C96D37" w14:textId="52F1D801" w:rsidR="00F231C1" w:rsidRPr="0069044B" w:rsidRDefault="00A16CE7" w:rsidP="0069044B">
      <w:pPr>
        <w:pStyle w:val="Akapitzlist"/>
        <w:numPr>
          <w:ilvl w:val="0"/>
          <w:numId w:val="34"/>
        </w:numPr>
        <w:jc w:val="both"/>
        <w:rPr>
          <w:rFonts w:ascii="Arial" w:hAnsi="Arial" w:cs="Arial"/>
          <w:sz w:val="20"/>
          <w:szCs w:val="20"/>
          <w:lang w:val="x-none"/>
        </w:rPr>
      </w:pPr>
      <w:r w:rsidRPr="00A16CE7">
        <w:rPr>
          <w:rFonts w:ascii="Arial" w:hAnsi="Arial" w:cs="Arial"/>
          <w:bCs/>
          <w:sz w:val="20"/>
          <w:szCs w:val="20"/>
        </w:rPr>
        <w:t>Na fakturze VAT Wykonawca zobowiązany jest zamieścić numer Umowy.</w:t>
      </w:r>
      <w:r>
        <w:rPr>
          <w:rFonts w:ascii="Arial" w:hAnsi="Arial" w:cs="Arial"/>
          <w:bCs/>
          <w:sz w:val="20"/>
          <w:szCs w:val="20"/>
        </w:rPr>
        <w:t xml:space="preserve"> </w:t>
      </w:r>
    </w:p>
    <w:p w14:paraId="656FB3E4" w14:textId="2707FCCF" w:rsidR="00F231C1" w:rsidRPr="005B5DAA" w:rsidRDefault="00C17134" w:rsidP="005B5DAA">
      <w:pPr>
        <w:pStyle w:val="Akapitzlist"/>
        <w:numPr>
          <w:ilvl w:val="0"/>
          <w:numId w:val="34"/>
        </w:numPr>
        <w:spacing w:after="0" w:line="276" w:lineRule="auto"/>
        <w:contextualSpacing w:val="0"/>
        <w:jc w:val="both"/>
        <w:rPr>
          <w:rFonts w:ascii="Arial" w:hAnsi="Arial" w:cs="Arial"/>
          <w:iCs/>
          <w:color w:val="000000"/>
          <w:sz w:val="20"/>
          <w:szCs w:val="20"/>
        </w:rPr>
      </w:pPr>
      <w:r w:rsidRPr="00C17134">
        <w:rPr>
          <w:rFonts w:ascii="Arial" w:hAnsi="Arial" w:cs="Arial"/>
          <w:iCs/>
          <w:sz w:val="20"/>
          <w:szCs w:val="20"/>
        </w:rPr>
        <w:t>W przypadku zmiany stawki podatku od towarów i usług, wynagrodzenie netto nie ulega zmianie, a jedynie k</w:t>
      </w:r>
      <w:r>
        <w:rPr>
          <w:rFonts w:ascii="Arial" w:hAnsi="Arial" w:cs="Arial"/>
          <w:iCs/>
          <w:sz w:val="20"/>
          <w:szCs w:val="20"/>
        </w:rPr>
        <w:t>wota VAT i wynagrodzenie brutto</w:t>
      </w:r>
      <w:r w:rsidR="00F231C1" w:rsidRPr="005B5DAA">
        <w:rPr>
          <w:rFonts w:ascii="Arial" w:hAnsi="Arial" w:cs="Arial"/>
          <w:color w:val="000000"/>
          <w:sz w:val="20"/>
          <w:szCs w:val="20"/>
        </w:rPr>
        <w:t>.</w:t>
      </w:r>
      <w:r w:rsidR="00927E01">
        <w:rPr>
          <w:rFonts w:ascii="Arial" w:hAnsi="Arial" w:cs="Arial"/>
          <w:color w:val="000000"/>
          <w:sz w:val="20"/>
          <w:szCs w:val="20"/>
        </w:rPr>
        <w:t xml:space="preserve"> </w:t>
      </w:r>
    </w:p>
    <w:p w14:paraId="095514AA" w14:textId="77777777" w:rsidR="00F231C1" w:rsidRPr="005B5DAA" w:rsidRDefault="00F231C1" w:rsidP="005B5DAA">
      <w:pPr>
        <w:pStyle w:val="Akapitzlist"/>
        <w:numPr>
          <w:ilvl w:val="0"/>
          <w:numId w:val="34"/>
        </w:numPr>
        <w:spacing w:after="0" w:line="276" w:lineRule="auto"/>
        <w:contextualSpacing w:val="0"/>
        <w:jc w:val="both"/>
        <w:rPr>
          <w:rFonts w:ascii="Arial" w:hAnsi="Arial" w:cs="Arial"/>
          <w:iCs/>
          <w:sz w:val="20"/>
          <w:szCs w:val="20"/>
          <w:lang w:val="x-none"/>
        </w:rPr>
      </w:pPr>
      <w:r w:rsidRPr="005B5DAA">
        <w:rPr>
          <w:rFonts w:ascii="Arial" w:hAnsi="Arial" w:cs="Arial"/>
          <w:b/>
          <w:color w:val="000000"/>
          <w:sz w:val="20"/>
          <w:szCs w:val="20"/>
          <w:lang w:val="x-none"/>
        </w:rPr>
        <w:t>Zamawiający</w:t>
      </w:r>
      <w:r w:rsidRPr="005B5DAA">
        <w:rPr>
          <w:rFonts w:ascii="Arial" w:hAnsi="Arial" w:cs="Arial"/>
          <w:color w:val="000000"/>
          <w:sz w:val="20"/>
          <w:szCs w:val="20"/>
          <w:lang w:val="x-none"/>
        </w:rPr>
        <w:t xml:space="preserve"> jest </w:t>
      </w:r>
      <w:r w:rsidRPr="005B5DAA">
        <w:rPr>
          <w:rFonts w:ascii="Arial" w:hAnsi="Arial" w:cs="Arial"/>
          <w:sz w:val="20"/>
          <w:szCs w:val="20"/>
          <w:lang w:val="x-none"/>
        </w:rPr>
        <w:t>płatnikiem</w:t>
      </w:r>
      <w:r w:rsidRPr="005B5DAA">
        <w:rPr>
          <w:rFonts w:ascii="Arial" w:hAnsi="Arial" w:cs="Arial"/>
          <w:color w:val="000000"/>
          <w:sz w:val="20"/>
          <w:szCs w:val="20"/>
          <w:lang w:val="x-none"/>
        </w:rPr>
        <w:t xml:space="preserve"> podatku VAT</w:t>
      </w:r>
      <w:r w:rsidRPr="005B5DAA">
        <w:rPr>
          <w:rFonts w:ascii="Arial" w:hAnsi="Arial" w:cs="Arial"/>
          <w:sz w:val="20"/>
          <w:szCs w:val="20"/>
        </w:rPr>
        <w:t>.</w:t>
      </w:r>
    </w:p>
    <w:p w14:paraId="20066147" w14:textId="5916D4C1" w:rsidR="00F231C1" w:rsidRPr="005B5DAA" w:rsidRDefault="00F231C1" w:rsidP="005B5DAA">
      <w:pPr>
        <w:pStyle w:val="Akapitzlist"/>
        <w:numPr>
          <w:ilvl w:val="0"/>
          <w:numId w:val="34"/>
        </w:numPr>
        <w:spacing w:after="0" w:line="276" w:lineRule="auto"/>
        <w:contextualSpacing w:val="0"/>
        <w:jc w:val="both"/>
        <w:rPr>
          <w:rFonts w:ascii="Arial" w:hAnsi="Arial" w:cs="Arial"/>
          <w:iCs/>
          <w:sz w:val="20"/>
          <w:szCs w:val="20"/>
          <w:lang w:val="x-none"/>
        </w:rPr>
      </w:pPr>
      <w:r w:rsidRPr="005B5DAA">
        <w:rPr>
          <w:rFonts w:ascii="Arial" w:hAnsi="Arial" w:cs="Arial"/>
          <w:b/>
          <w:bCs/>
          <w:iCs/>
          <w:sz w:val="20"/>
          <w:szCs w:val="20"/>
          <w:lang w:val="x-none"/>
        </w:rPr>
        <w:t>Wykonawca</w:t>
      </w:r>
      <w:r w:rsidRPr="005B5DAA">
        <w:rPr>
          <w:rFonts w:ascii="Arial" w:hAnsi="Arial" w:cs="Arial"/>
          <w:iCs/>
          <w:sz w:val="20"/>
          <w:szCs w:val="20"/>
          <w:lang w:val="x-none"/>
        </w:rPr>
        <w:t xml:space="preserve"> zobowiązany jest do posiadania i wskazywania na fakturze VAT rachunku bankowego, na który realizowane będą płatności z tytułu realizacji </w:t>
      </w:r>
      <w:r w:rsidR="00927E01">
        <w:rPr>
          <w:rFonts w:ascii="Arial" w:hAnsi="Arial" w:cs="Arial"/>
          <w:iCs/>
          <w:sz w:val="20"/>
          <w:szCs w:val="20"/>
        </w:rPr>
        <w:t>przedmiotu U</w:t>
      </w:r>
      <w:r w:rsidRPr="005B5DAA">
        <w:rPr>
          <w:rFonts w:ascii="Arial" w:hAnsi="Arial" w:cs="Arial"/>
          <w:iCs/>
          <w:sz w:val="20"/>
          <w:szCs w:val="20"/>
          <w:lang w:val="x-none"/>
        </w:rPr>
        <w:t xml:space="preserve">mowy, wskazanego w danych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objętych elektronicznym wykazem podmiotów, o którym mowa w art. 96b ust. 1 ustawy z dnia 11</w:t>
      </w:r>
      <w:r w:rsidR="00927E01">
        <w:rPr>
          <w:rFonts w:ascii="Arial" w:hAnsi="Arial" w:cs="Arial"/>
          <w:iCs/>
          <w:sz w:val="20"/>
          <w:szCs w:val="20"/>
        </w:rPr>
        <w:t xml:space="preserve"> </w:t>
      </w:r>
      <w:r w:rsidRPr="005B5DAA">
        <w:rPr>
          <w:rFonts w:ascii="Arial" w:hAnsi="Arial" w:cs="Arial"/>
          <w:iCs/>
          <w:sz w:val="20"/>
          <w:szCs w:val="20"/>
          <w:lang w:val="x-none"/>
        </w:rPr>
        <w:t>marca 2004 r. o podatku od towarów i usług (</w:t>
      </w:r>
      <w:r w:rsidR="00927E01">
        <w:rPr>
          <w:rFonts w:ascii="Arial" w:hAnsi="Arial" w:cs="Arial"/>
          <w:iCs/>
          <w:sz w:val="20"/>
          <w:szCs w:val="20"/>
        </w:rPr>
        <w:t xml:space="preserve">t.j.: </w:t>
      </w:r>
      <w:r w:rsidRPr="005B5DAA">
        <w:rPr>
          <w:rFonts w:ascii="Arial" w:hAnsi="Arial" w:cs="Arial"/>
          <w:iCs/>
          <w:sz w:val="20"/>
          <w:szCs w:val="20"/>
          <w:lang w:val="x-none"/>
        </w:rPr>
        <w:t>Dz.U.</w:t>
      </w:r>
      <w:r w:rsidRPr="005B5DAA">
        <w:rPr>
          <w:rFonts w:ascii="Arial" w:hAnsi="Arial" w:cs="Arial"/>
          <w:iCs/>
          <w:sz w:val="20"/>
          <w:szCs w:val="20"/>
        </w:rPr>
        <w:t xml:space="preserve"> z </w:t>
      </w:r>
      <w:r w:rsidRPr="005B5DAA">
        <w:rPr>
          <w:rFonts w:ascii="Arial" w:hAnsi="Arial" w:cs="Arial"/>
          <w:iCs/>
          <w:sz w:val="20"/>
          <w:szCs w:val="20"/>
          <w:lang w:val="x-none"/>
        </w:rPr>
        <w:t>202</w:t>
      </w:r>
      <w:r w:rsidRPr="005B5DAA">
        <w:rPr>
          <w:rFonts w:ascii="Arial" w:hAnsi="Arial" w:cs="Arial"/>
          <w:iCs/>
          <w:sz w:val="20"/>
          <w:szCs w:val="20"/>
        </w:rPr>
        <w:t>1 r</w:t>
      </w:r>
      <w:r w:rsidRPr="005B5DAA">
        <w:rPr>
          <w:rFonts w:ascii="Arial" w:hAnsi="Arial" w:cs="Arial"/>
          <w:iCs/>
          <w:sz w:val="20"/>
          <w:szCs w:val="20"/>
          <w:lang w:val="x-none"/>
        </w:rPr>
        <w:t>.</w:t>
      </w:r>
      <w:r w:rsidRPr="005B5DAA">
        <w:rPr>
          <w:rFonts w:ascii="Arial" w:hAnsi="Arial" w:cs="Arial"/>
          <w:iCs/>
          <w:sz w:val="20"/>
          <w:szCs w:val="20"/>
        </w:rPr>
        <w:t xml:space="preserve"> poz. 685</w:t>
      </w:r>
      <w:r w:rsidR="00927E01">
        <w:rPr>
          <w:rFonts w:ascii="Arial" w:hAnsi="Arial" w:cs="Arial"/>
          <w:iCs/>
          <w:sz w:val="20"/>
          <w:szCs w:val="20"/>
        </w:rPr>
        <w:t>,</w:t>
      </w:r>
      <w:r w:rsidRPr="005B5DAA">
        <w:rPr>
          <w:rFonts w:ascii="Arial" w:hAnsi="Arial" w:cs="Arial"/>
          <w:iCs/>
          <w:sz w:val="20"/>
          <w:szCs w:val="20"/>
        </w:rPr>
        <w:t xml:space="preserve"> </w:t>
      </w:r>
      <w:r w:rsidRPr="005B5DAA">
        <w:rPr>
          <w:rFonts w:ascii="Arial" w:hAnsi="Arial" w:cs="Arial"/>
          <w:iCs/>
          <w:sz w:val="20"/>
          <w:szCs w:val="20"/>
          <w:lang w:val="x-none"/>
        </w:rPr>
        <w:t>z późn.zm.), zwanym dalej</w:t>
      </w:r>
      <w:r w:rsidR="00927E01">
        <w:rPr>
          <w:rFonts w:ascii="Arial" w:hAnsi="Arial" w:cs="Arial"/>
          <w:iCs/>
          <w:sz w:val="20"/>
          <w:szCs w:val="20"/>
        </w:rPr>
        <w:t>:</w:t>
      </w:r>
      <w:r w:rsidRPr="005B5DAA">
        <w:rPr>
          <w:rFonts w:ascii="Arial" w:hAnsi="Arial" w:cs="Arial"/>
          <w:iCs/>
          <w:sz w:val="20"/>
          <w:szCs w:val="20"/>
          <w:lang w:val="x-none"/>
        </w:rPr>
        <w:t xml:space="preserve"> „</w:t>
      </w:r>
      <w:r w:rsidRPr="0069044B">
        <w:rPr>
          <w:rFonts w:ascii="Arial" w:hAnsi="Arial" w:cs="Arial"/>
          <w:b/>
          <w:iCs/>
          <w:sz w:val="20"/>
          <w:szCs w:val="20"/>
          <w:lang w:val="x-none"/>
        </w:rPr>
        <w:t>białą listą podatników VAT</w:t>
      </w:r>
      <w:r w:rsidRPr="005B5DAA">
        <w:rPr>
          <w:rFonts w:ascii="Arial" w:hAnsi="Arial" w:cs="Arial"/>
          <w:iCs/>
          <w:sz w:val="20"/>
          <w:szCs w:val="20"/>
          <w:lang w:val="x-none"/>
        </w:rPr>
        <w:t>”.</w:t>
      </w:r>
      <w:r w:rsidR="00927E01">
        <w:rPr>
          <w:rFonts w:ascii="Arial" w:hAnsi="Arial" w:cs="Arial"/>
          <w:iCs/>
          <w:sz w:val="20"/>
          <w:szCs w:val="20"/>
        </w:rPr>
        <w:t xml:space="preserve"> </w:t>
      </w:r>
    </w:p>
    <w:p w14:paraId="2FCE9804" w14:textId="63883236" w:rsidR="00F231C1" w:rsidRPr="005B5DAA" w:rsidRDefault="00F231C1" w:rsidP="005B5DAA">
      <w:pPr>
        <w:pStyle w:val="Akapitzlist"/>
        <w:numPr>
          <w:ilvl w:val="0"/>
          <w:numId w:val="34"/>
        </w:numPr>
        <w:spacing w:after="0" w:line="276" w:lineRule="auto"/>
        <w:contextualSpacing w:val="0"/>
        <w:jc w:val="both"/>
        <w:rPr>
          <w:rFonts w:ascii="Arial" w:hAnsi="Arial" w:cs="Arial"/>
          <w:iCs/>
          <w:sz w:val="20"/>
          <w:szCs w:val="20"/>
          <w:lang w:val="x-none"/>
        </w:rPr>
      </w:pPr>
      <w:r w:rsidRPr="005B5DAA">
        <w:rPr>
          <w:rFonts w:ascii="Arial" w:hAnsi="Arial" w:cs="Arial"/>
          <w:sz w:val="20"/>
          <w:szCs w:val="20"/>
        </w:rPr>
        <w:t>Jeżeli</w:t>
      </w:r>
      <w:r w:rsidRPr="005B5DAA">
        <w:rPr>
          <w:rFonts w:ascii="Arial" w:hAnsi="Arial" w:cs="Arial"/>
          <w:iCs/>
          <w:sz w:val="20"/>
          <w:szCs w:val="20"/>
          <w:lang w:val="x-none"/>
        </w:rPr>
        <w:t xml:space="preserve"> podany przez </w:t>
      </w:r>
      <w:r w:rsidRPr="005B5DAA">
        <w:rPr>
          <w:rFonts w:ascii="Arial" w:hAnsi="Arial" w:cs="Arial"/>
          <w:b/>
          <w:bCs/>
          <w:iCs/>
          <w:sz w:val="20"/>
          <w:szCs w:val="20"/>
          <w:lang w:val="x-none"/>
        </w:rPr>
        <w:t>Wykonawcę</w:t>
      </w:r>
      <w:r w:rsidRPr="005B5DAA">
        <w:rPr>
          <w:rFonts w:ascii="Arial" w:hAnsi="Arial" w:cs="Arial"/>
          <w:iCs/>
          <w:sz w:val="20"/>
          <w:szCs w:val="20"/>
          <w:lang w:val="x-none"/>
        </w:rPr>
        <w:t xml:space="preserve"> numer rachunku bankowego nie spełnia wymogów, o których mowa w ust. </w:t>
      </w:r>
      <w:r w:rsidRPr="005B5DAA">
        <w:rPr>
          <w:rFonts w:ascii="Arial" w:hAnsi="Arial" w:cs="Arial"/>
          <w:iCs/>
          <w:sz w:val="20"/>
          <w:szCs w:val="20"/>
        </w:rPr>
        <w:t>1</w:t>
      </w:r>
      <w:r w:rsidR="00927E01">
        <w:rPr>
          <w:rFonts w:ascii="Arial" w:hAnsi="Arial" w:cs="Arial"/>
          <w:iCs/>
          <w:sz w:val="20"/>
          <w:szCs w:val="20"/>
        </w:rPr>
        <w:t>2</w:t>
      </w:r>
      <w:r w:rsidRPr="005B5DAA">
        <w:rPr>
          <w:rFonts w:ascii="Arial" w:hAnsi="Arial" w:cs="Arial"/>
          <w:iCs/>
          <w:sz w:val="20"/>
          <w:szCs w:val="20"/>
          <w:lang w:val="x-none"/>
        </w:rPr>
        <w:t xml:space="preserve">, tj. nie jest zawarty w danych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w białej liście podatników VAT, </w:t>
      </w:r>
      <w:r w:rsidRPr="005B5DAA">
        <w:rPr>
          <w:rFonts w:ascii="Arial" w:hAnsi="Arial" w:cs="Arial"/>
          <w:iCs/>
          <w:sz w:val="20"/>
          <w:szCs w:val="20"/>
          <w:lang w:val="x-none"/>
        </w:rPr>
        <w:br/>
        <w:t xml:space="preserve">to </w:t>
      </w:r>
      <w:r w:rsidRPr="005B5DAA">
        <w:rPr>
          <w:rFonts w:ascii="Arial" w:hAnsi="Arial" w:cs="Arial"/>
          <w:b/>
          <w:bCs/>
          <w:iCs/>
          <w:sz w:val="20"/>
          <w:szCs w:val="20"/>
          <w:lang w:val="x-none"/>
        </w:rPr>
        <w:t>Zamawiający</w:t>
      </w:r>
      <w:r w:rsidRPr="005B5DAA">
        <w:rPr>
          <w:rFonts w:ascii="Arial" w:hAnsi="Arial" w:cs="Arial"/>
          <w:iCs/>
          <w:sz w:val="20"/>
          <w:szCs w:val="20"/>
          <w:lang w:val="x-none"/>
        </w:rPr>
        <w:t xml:space="preserve"> ma prawo wstrzymania płatności bez ponoszenia odpowiedzialności z tego tytułu, tj.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nie będą przysługiwały żadne kary umowne, odsetki ustawowe i inne rekompensaty, do czasu </w:t>
      </w:r>
      <w:r w:rsidRPr="005B5DAA">
        <w:rPr>
          <w:rFonts w:ascii="Arial" w:hAnsi="Arial" w:cs="Arial"/>
          <w:iCs/>
          <w:sz w:val="20"/>
          <w:szCs w:val="20"/>
        </w:rPr>
        <w:t xml:space="preserve">wpisania podanego na fakturze rachunku bankowego do danych </w:t>
      </w:r>
      <w:r w:rsidRPr="005B5DAA">
        <w:rPr>
          <w:rFonts w:ascii="Arial" w:hAnsi="Arial" w:cs="Arial"/>
          <w:b/>
          <w:bCs/>
          <w:iCs/>
          <w:sz w:val="20"/>
          <w:szCs w:val="20"/>
        </w:rPr>
        <w:t>Wykonawcy</w:t>
      </w:r>
      <w:r w:rsidRPr="005B5DAA">
        <w:rPr>
          <w:rFonts w:ascii="Arial" w:hAnsi="Arial" w:cs="Arial"/>
          <w:iCs/>
          <w:sz w:val="20"/>
          <w:szCs w:val="20"/>
        </w:rPr>
        <w:t xml:space="preserve"> zawartych w białej liście podatników VAT i poinformowania przez </w:t>
      </w:r>
      <w:r w:rsidRPr="005B5DAA">
        <w:rPr>
          <w:rFonts w:ascii="Arial" w:hAnsi="Arial" w:cs="Arial"/>
          <w:b/>
          <w:bCs/>
          <w:iCs/>
          <w:sz w:val="20"/>
          <w:szCs w:val="20"/>
        </w:rPr>
        <w:t>Wykonawcę</w:t>
      </w:r>
      <w:r w:rsidRPr="005B5DAA">
        <w:rPr>
          <w:rFonts w:ascii="Arial" w:hAnsi="Arial" w:cs="Arial"/>
          <w:iCs/>
          <w:sz w:val="20"/>
          <w:szCs w:val="20"/>
        </w:rPr>
        <w:t xml:space="preserve"> o tym fakcie </w:t>
      </w:r>
      <w:r w:rsidRPr="005B5DAA">
        <w:rPr>
          <w:rFonts w:ascii="Arial" w:hAnsi="Arial" w:cs="Arial"/>
          <w:b/>
          <w:bCs/>
          <w:iCs/>
          <w:sz w:val="20"/>
          <w:szCs w:val="20"/>
        </w:rPr>
        <w:t>Zamawiającego</w:t>
      </w:r>
      <w:r w:rsidRPr="005B5DAA">
        <w:rPr>
          <w:rFonts w:ascii="Arial" w:hAnsi="Arial" w:cs="Arial"/>
          <w:iCs/>
          <w:sz w:val="20"/>
          <w:szCs w:val="20"/>
        </w:rPr>
        <w:t xml:space="preserve">; w takim przypadku obowiązywał będzie termin płatności zgodny z fakturą </w:t>
      </w:r>
      <w:r w:rsidR="00927E01">
        <w:rPr>
          <w:rFonts w:ascii="Arial" w:hAnsi="Arial" w:cs="Arial"/>
          <w:iCs/>
          <w:sz w:val="20"/>
          <w:szCs w:val="20"/>
        </w:rPr>
        <w:t xml:space="preserve">VAT </w:t>
      </w:r>
      <w:r w:rsidRPr="005B5DAA">
        <w:rPr>
          <w:rFonts w:ascii="Arial" w:hAnsi="Arial" w:cs="Arial"/>
          <w:iCs/>
          <w:sz w:val="20"/>
          <w:szCs w:val="20"/>
        </w:rPr>
        <w:t>(</w:t>
      </w:r>
      <w:r w:rsidR="00927E01">
        <w:rPr>
          <w:rFonts w:ascii="Arial" w:hAnsi="Arial" w:cs="Arial"/>
          <w:iCs/>
          <w:sz w:val="20"/>
          <w:szCs w:val="20"/>
        </w:rPr>
        <w:t>U</w:t>
      </w:r>
      <w:r w:rsidRPr="005B5DAA">
        <w:rPr>
          <w:rFonts w:ascii="Arial" w:hAnsi="Arial" w:cs="Arial"/>
          <w:iCs/>
          <w:sz w:val="20"/>
          <w:szCs w:val="20"/>
        </w:rPr>
        <w:t>mową), a</w:t>
      </w:r>
      <w:r w:rsidR="00927E01">
        <w:rPr>
          <w:rFonts w:ascii="Arial" w:hAnsi="Arial" w:cs="Arial"/>
          <w:iCs/>
          <w:sz w:val="20"/>
          <w:szCs w:val="20"/>
        </w:rPr>
        <w:t> </w:t>
      </w:r>
      <w:r w:rsidRPr="005B5DAA">
        <w:rPr>
          <w:rFonts w:ascii="Arial" w:hAnsi="Arial" w:cs="Arial"/>
          <w:iCs/>
          <w:sz w:val="20"/>
          <w:szCs w:val="20"/>
        </w:rPr>
        <w:t xml:space="preserve">ewentualne odsetki naliczane mogą być dopiero po upływie 15 dni od dnia wpisania rachunku do danych </w:t>
      </w:r>
      <w:r w:rsidRPr="005B5DAA">
        <w:rPr>
          <w:rFonts w:ascii="Arial" w:hAnsi="Arial" w:cs="Arial"/>
          <w:b/>
          <w:bCs/>
          <w:iCs/>
          <w:sz w:val="20"/>
          <w:szCs w:val="20"/>
        </w:rPr>
        <w:t>Wykonawcy</w:t>
      </w:r>
      <w:r w:rsidRPr="005B5DAA">
        <w:rPr>
          <w:rFonts w:ascii="Arial" w:hAnsi="Arial" w:cs="Arial"/>
          <w:iCs/>
          <w:sz w:val="20"/>
          <w:szCs w:val="20"/>
        </w:rPr>
        <w:t xml:space="preserve"> zawartych w białej liście podatników VAT i poinformowania o tym </w:t>
      </w:r>
      <w:r w:rsidRPr="005B5DAA">
        <w:rPr>
          <w:rFonts w:ascii="Arial" w:hAnsi="Arial" w:cs="Arial"/>
          <w:b/>
          <w:bCs/>
          <w:iCs/>
          <w:sz w:val="20"/>
          <w:szCs w:val="20"/>
        </w:rPr>
        <w:t>Zamawiającego</w:t>
      </w:r>
      <w:r w:rsidRPr="005B5DAA">
        <w:rPr>
          <w:rFonts w:ascii="Arial" w:hAnsi="Arial" w:cs="Arial"/>
          <w:iCs/>
          <w:sz w:val="20"/>
          <w:szCs w:val="20"/>
        </w:rPr>
        <w:t>.</w:t>
      </w:r>
      <w:r w:rsidR="00927E01">
        <w:rPr>
          <w:rFonts w:ascii="Arial" w:hAnsi="Arial" w:cs="Arial"/>
          <w:iCs/>
          <w:sz w:val="20"/>
          <w:szCs w:val="20"/>
        </w:rPr>
        <w:t xml:space="preserve"> </w:t>
      </w:r>
    </w:p>
    <w:p w14:paraId="23AAA646" w14:textId="7AFB38AD" w:rsidR="00F231C1" w:rsidRPr="0069044B" w:rsidRDefault="00F231C1" w:rsidP="005B5DAA">
      <w:pPr>
        <w:pStyle w:val="Akapitzlist"/>
        <w:numPr>
          <w:ilvl w:val="0"/>
          <w:numId w:val="34"/>
        </w:numPr>
        <w:spacing w:after="0" w:line="276" w:lineRule="auto"/>
        <w:contextualSpacing w:val="0"/>
        <w:jc w:val="both"/>
        <w:rPr>
          <w:rFonts w:ascii="Arial" w:hAnsi="Arial" w:cs="Arial"/>
          <w:iCs/>
          <w:sz w:val="20"/>
          <w:szCs w:val="20"/>
          <w:lang w:val="x-none"/>
        </w:rPr>
      </w:pPr>
      <w:r w:rsidRPr="005B5DAA">
        <w:rPr>
          <w:rFonts w:ascii="Arial" w:hAnsi="Arial" w:cs="Arial"/>
          <w:sz w:val="20"/>
          <w:szCs w:val="20"/>
        </w:rPr>
        <w:t>Płatność</w:t>
      </w:r>
      <w:r w:rsidRPr="005B5DAA">
        <w:rPr>
          <w:rFonts w:ascii="Arial" w:hAnsi="Arial" w:cs="Arial"/>
          <w:iCs/>
          <w:sz w:val="20"/>
          <w:szCs w:val="20"/>
          <w:lang w:val="x-none"/>
        </w:rPr>
        <w:t xml:space="preserve"> dokonywana będzie przez </w:t>
      </w:r>
      <w:r w:rsidRPr="005B5DAA">
        <w:rPr>
          <w:rFonts w:ascii="Arial" w:hAnsi="Arial" w:cs="Arial"/>
          <w:b/>
          <w:bCs/>
          <w:iCs/>
          <w:sz w:val="20"/>
          <w:szCs w:val="20"/>
          <w:lang w:val="x-none"/>
        </w:rPr>
        <w:t>Zamawiającego</w:t>
      </w:r>
      <w:r w:rsidRPr="005B5DAA">
        <w:rPr>
          <w:rFonts w:ascii="Arial" w:hAnsi="Arial" w:cs="Arial"/>
          <w:iCs/>
          <w:sz w:val="20"/>
          <w:szCs w:val="20"/>
          <w:lang w:val="x-none"/>
        </w:rPr>
        <w:t xml:space="preserve"> przelewem na rachunek bankowy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wskazany na fakturze</w:t>
      </w:r>
      <w:r w:rsidR="00927E01">
        <w:rPr>
          <w:rFonts w:ascii="Arial" w:hAnsi="Arial" w:cs="Arial"/>
          <w:iCs/>
          <w:sz w:val="20"/>
          <w:szCs w:val="20"/>
        </w:rPr>
        <w:t xml:space="preserve"> VAT</w:t>
      </w:r>
      <w:r w:rsidRPr="005B5DAA">
        <w:rPr>
          <w:rFonts w:ascii="Arial" w:hAnsi="Arial" w:cs="Arial"/>
          <w:iCs/>
          <w:sz w:val="20"/>
          <w:szCs w:val="20"/>
          <w:lang w:val="x-none"/>
        </w:rPr>
        <w:t xml:space="preserve">, który spełnia wymagania, o których mowa w ust. </w:t>
      </w:r>
      <w:r w:rsidRPr="005B5DAA">
        <w:rPr>
          <w:rFonts w:ascii="Arial" w:hAnsi="Arial" w:cs="Arial"/>
          <w:iCs/>
          <w:sz w:val="20"/>
          <w:szCs w:val="20"/>
        </w:rPr>
        <w:t>1</w:t>
      </w:r>
      <w:r w:rsidR="00927E01">
        <w:rPr>
          <w:rFonts w:ascii="Arial" w:hAnsi="Arial" w:cs="Arial"/>
          <w:iCs/>
          <w:sz w:val="20"/>
          <w:szCs w:val="20"/>
        </w:rPr>
        <w:t>2</w:t>
      </w:r>
      <w:r w:rsidRPr="005B5DAA">
        <w:rPr>
          <w:rFonts w:ascii="Arial" w:hAnsi="Arial" w:cs="Arial"/>
          <w:iCs/>
          <w:sz w:val="20"/>
          <w:szCs w:val="20"/>
          <w:lang w:val="x-none"/>
        </w:rPr>
        <w:t>.</w:t>
      </w:r>
      <w:r w:rsidR="00927E01">
        <w:rPr>
          <w:rFonts w:ascii="Arial" w:hAnsi="Arial" w:cs="Arial"/>
          <w:iCs/>
          <w:sz w:val="20"/>
          <w:szCs w:val="20"/>
        </w:rPr>
        <w:t xml:space="preserve"> </w:t>
      </w:r>
    </w:p>
    <w:p w14:paraId="70991112" w14:textId="18267BD9" w:rsidR="00927E01" w:rsidRPr="00927E01" w:rsidRDefault="00927E01" w:rsidP="00927E01">
      <w:pPr>
        <w:pStyle w:val="Akapitzlist"/>
        <w:numPr>
          <w:ilvl w:val="0"/>
          <w:numId w:val="34"/>
        </w:numPr>
        <w:rPr>
          <w:rFonts w:ascii="Arial" w:hAnsi="Arial" w:cs="Arial"/>
          <w:iCs/>
          <w:sz w:val="20"/>
          <w:szCs w:val="20"/>
          <w:lang w:val="x-none"/>
        </w:rPr>
      </w:pPr>
      <w:r w:rsidRPr="00927E01">
        <w:rPr>
          <w:rFonts w:ascii="Arial" w:hAnsi="Arial" w:cs="Arial"/>
          <w:iCs/>
          <w:sz w:val="20"/>
          <w:szCs w:val="20"/>
        </w:rPr>
        <w:t xml:space="preserve">W razie uchybienia przez Zamawiającego terminowi płatności faktury VAT Wykonawca ma prawo żądać zapłaty </w:t>
      </w:r>
      <w:r w:rsidR="001C26A8">
        <w:rPr>
          <w:rFonts w:ascii="Arial" w:hAnsi="Arial" w:cs="Arial"/>
          <w:iCs/>
          <w:sz w:val="20"/>
          <w:szCs w:val="20"/>
        </w:rPr>
        <w:t>odsetek ustawowych za opóźnienie</w:t>
      </w:r>
      <w:r w:rsidRPr="00927E01">
        <w:rPr>
          <w:rFonts w:ascii="Arial" w:hAnsi="Arial" w:cs="Arial"/>
          <w:iCs/>
          <w:sz w:val="20"/>
          <w:szCs w:val="20"/>
        </w:rPr>
        <w:t xml:space="preserve"> za każdy dzień opóźnienia.</w:t>
      </w:r>
      <w:r>
        <w:rPr>
          <w:rFonts w:ascii="Arial" w:hAnsi="Arial" w:cs="Arial"/>
          <w:iCs/>
          <w:sz w:val="20"/>
          <w:szCs w:val="20"/>
        </w:rPr>
        <w:t xml:space="preserve"> </w:t>
      </w:r>
    </w:p>
    <w:p w14:paraId="64B99695" w14:textId="4A4E39D5" w:rsidR="00F231C1" w:rsidRPr="005B5DAA" w:rsidRDefault="00927E01" w:rsidP="005B5DAA">
      <w:pPr>
        <w:pStyle w:val="Akapitzlist"/>
        <w:numPr>
          <w:ilvl w:val="0"/>
          <w:numId w:val="34"/>
        </w:numPr>
        <w:spacing w:after="0" w:line="276" w:lineRule="auto"/>
        <w:contextualSpacing w:val="0"/>
        <w:jc w:val="both"/>
        <w:rPr>
          <w:rFonts w:ascii="Arial" w:hAnsi="Arial" w:cs="Arial"/>
          <w:sz w:val="20"/>
          <w:szCs w:val="20"/>
        </w:rPr>
      </w:pPr>
      <w:r w:rsidRPr="00927E01">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w:t>
      </w:r>
      <w:r w:rsidRPr="00927E01">
        <w:rPr>
          <w:rFonts w:ascii="Arial" w:hAnsi="Arial" w:cs="Arial"/>
          <w:iCs/>
          <w:sz w:val="20"/>
          <w:szCs w:val="20"/>
        </w:rPr>
        <w:lastRenderedPageBreak/>
        <w:t xml:space="preserve">podobne skutki, dokonane bez uprzedniej pisemnej pod rygorem nieważności zgody Zamawiającego, są względem Zamawiającego bezskuteczne. </w:t>
      </w:r>
    </w:p>
    <w:p w14:paraId="3ED2B316" w14:textId="360D82E9" w:rsidR="00F231C1" w:rsidRDefault="00F231C1" w:rsidP="005B5DAA">
      <w:pPr>
        <w:pStyle w:val="Akapitzlist"/>
        <w:numPr>
          <w:ilvl w:val="0"/>
          <w:numId w:val="34"/>
        </w:numPr>
        <w:spacing w:after="0" w:line="276" w:lineRule="auto"/>
        <w:contextualSpacing w:val="0"/>
        <w:jc w:val="both"/>
        <w:rPr>
          <w:rFonts w:ascii="Arial" w:hAnsi="Arial" w:cs="Arial"/>
          <w:sz w:val="20"/>
          <w:szCs w:val="20"/>
        </w:rPr>
      </w:pPr>
      <w:r w:rsidRPr="005B5DAA">
        <w:rPr>
          <w:rFonts w:ascii="Arial" w:hAnsi="Arial" w:cs="Arial"/>
          <w:b/>
          <w:sz w:val="20"/>
          <w:szCs w:val="20"/>
        </w:rPr>
        <w:t>Wykonawca</w:t>
      </w:r>
      <w:r w:rsidRPr="005B5DAA">
        <w:rPr>
          <w:rFonts w:ascii="Arial" w:hAnsi="Arial" w:cs="Arial"/>
          <w:sz w:val="20"/>
          <w:szCs w:val="20"/>
        </w:rPr>
        <w:t xml:space="preserve"> oświadcza, że z tytułu transakcji będących przedmiotem </w:t>
      </w:r>
      <w:r w:rsidR="001C26A8">
        <w:rPr>
          <w:rFonts w:ascii="Arial" w:hAnsi="Arial" w:cs="Arial"/>
          <w:sz w:val="20"/>
          <w:szCs w:val="20"/>
        </w:rPr>
        <w:t>U</w:t>
      </w:r>
      <w:r w:rsidRPr="005B5DAA">
        <w:rPr>
          <w:rFonts w:ascii="Arial" w:hAnsi="Arial" w:cs="Arial"/>
          <w:sz w:val="20"/>
          <w:szCs w:val="20"/>
        </w:rPr>
        <w:t xml:space="preserve">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t>
      </w:r>
      <w:r w:rsidRPr="005B5DAA">
        <w:rPr>
          <w:rFonts w:ascii="Arial" w:hAnsi="Arial" w:cs="Arial"/>
          <w:b/>
          <w:sz w:val="20"/>
          <w:szCs w:val="20"/>
        </w:rPr>
        <w:t>Wykonawca</w:t>
      </w:r>
      <w:r w:rsidRPr="005B5DAA">
        <w:rPr>
          <w:rFonts w:ascii="Arial" w:hAnsi="Arial" w:cs="Arial"/>
          <w:sz w:val="20"/>
          <w:szCs w:val="20"/>
        </w:rPr>
        <w:t>/</w:t>
      </w:r>
      <w:r w:rsidRPr="005B5DAA">
        <w:rPr>
          <w:rFonts w:ascii="Arial" w:hAnsi="Arial" w:cs="Arial"/>
          <w:b/>
          <w:sz w:val="20"/>
          <w:szCs w:val="20"/>
        </w:rPr>
        <w:t>Zamawiający</w:t>
      </w:r>
      <w:r w:rsidRPr="005B5DAA">
        <w:rPr>
          <w:rFonts w:ascii="Arial" w:hAnsi="Arial" w:cs="Arial"/>
          <w:sz w:val="20"/>
          <w:szCs w:val="20"/>
        </w:rPr>
        <w:t xml:space="preserve"> nie wykonał prawidłowo zobowiązań podatkowych, </w:t>
      </w:r>
      <w:r w:rsidRPr="005B5DAA">
        <w:rPr>
          <w:rFonts w:ascii="Arial" w:hAnsi="Arial" w:cs="Arial"/>
          <w:b/>
          <w:sz w:val="20"/>
          <w:szCs w:val="20"/>
        </w:rPr>
        <w:t>Wykonawca</w:t>
      </w:r>
      <w:r w:rsidRPr="005B5DAA">
        <w:rPr>
          <w:rFonts w:ascii="Arial" w:hAnsi="Arial" w:cs="Arial"/>
          <w:sz w:val="20"/>
          <w:szCs w:val="20"/>
        </w:rPr>
        <w:t xml:space="preserve"> zobowiązuje się do poniesienia obciążeń nałożonych na </w:t>
      </w:r>
      <w:r w:rsidRPr="005B5DAA">
        <w:rPr>
          <w:rFonts w:ascii="Arial" w:hAnsi="Arial" w:cs="Arial"/>
          <w:b/>
          <w:sz w:val="20"/>
          <w:szCs w:val="20"/>
        </w:rPr>
        <w:t>Zamawiającego</w:t>
      </w:r>
      <w:r w:rsidRPr="005B5DAA">
        <w:rPr>
          <w:rFonts w:ascii="Arial" w:hAnsi="Arial" w:cs="Arial"/>
          <w:sz w:val="20"/>
          <w:szCs w:val="20"/>
        </w:rPr>
        <w:t xml:space="preserve"> przez administrację podatkową.</w:t>
      </w:r>
      <w:r w:rsidR="00927E01">
        <w:rPr>
          <w:rFonts w:ascii="Arial" w:hAnsi="Arial" w:cs="Arial"/>
          <w:sz w:val="20"/>
          <w:szCs w:val="20"/>
        </w:rPr>
        <w:t xml:space="preserve"> </w:t>
      </w:r>
    </w:p>
    <w:p w14:paraId="0B1EC83B" w14:textId="1FE8171C" w:rsidR="00927E01" w:rsidRPr="00927E01" w:rsidRDefault="00927E01" w:rsidP="00927E01">
      <w:pPr>
        <w:pStyle w:val="Akapitzlist"/>
        <w:numPr>
          <w:ilvl w:val="0"/>
          <w:numId w:val="34"/>
        </w:numPr>
        <w:spacing w:after="0" w:line="276" w:lineRule="auto"/>
        <w:jc w:val="both"/>
        <w:rPr>
          <w:rFonts w:ascii="Arial" w:hAnsi="Arial" w:cs="Arial"/>
          <w:sz w:val="20"/>
          <w:szCs w:val="20"/>
        </w:rPr>
      </w:pPr>
      <w:r w:rsidRPr="00927E01">
        <w:rPr>
          <w:rFonts w:ascii="Arial" w:hAnsi="Arial" w:cs="Arial"/>
          <w:sz w:val="20"/>
          <w:szCs w:val="20"/>
        </w:rPr>
        <w:t xml:space="preserve">Zamawiający oświadcza, że będzie realizować płatności za faktury VAT z zastosowaniem mechanizmu podzielonej płatności (tzw. </w:t>
      </w:r>
      <w:r w:rsidRPr="0069044B">
        <w:rPr>
          <w:rFonts w:ascii="Arial" w:hAnsi="Arial" w:cs="Arial"/>
          <w:i/>
          <w:sz w:val="20"/>
          <w:szCs w:val="20"/>
        </w:rPr>
        <w:t>split payment</w:t>
      </w:r>
      <w:r w:rsidRPr="00927E01">
        <w:rPr>
          <w:rFonts w:ascii="Arial" w:hAnsi="Arial" w:cs="Arial"/>
          <w:sz w:val="20"/>
          <w:szCs w:val="20"/>
        </w:rPr>
        <w:t>) w rozumi</w:t>
      </w:r>
      <w:r w:rsidR="00C17134">
        <w:rPr>
          <w:rFonts w:ascii="Arial" w:hAnsi="Arial" w:cs="Arial"/>
          <w:sz w:val="20"/>
          <w:szCs w:val="20"/>
        </w:rPr>
        <w:t>eniu art. 108a ustawy z dnia 11 </w:t>
      </w:r>
      <w:r w:rsidRPr="00927E01">
        <w:rPr>
          <w:rFonts w:ascii="Arial" w:hAnsi="Arial" w:cs="Arial"/>
          <w:sz w:val="20"/>
          <w:szCs w:val="20"/>
        </w:rPr>
        <w:t xml:space="preserve">marca 2004 r. o podatku od towarów i usług. Realizację zapłaty z zastosowaniem tego mechanizmu uznaje się za dokonaną w terminie, o którym mowa w ust. 5. </w:t>
      </w:r>
    </w:p>
    <w:p w14:paraId="36F438D4" w14:textId="77777777" w:rsidR="00927E01" w:rsidRPr="00927E01" w:rsidRDefault="00927E01" w:rsidP="00927E01">
      <w:pPr>
        <w:pStyle w:val="Akapitzlist"/>
        <w:numPr>
          <w:ilvl w:val="0"/>
          <w:numId w:val="34"/>
        </w:numPr>
        <w:spacing w:after="0" w:line="276" w:lineRule="auto"/>
        <w:jc w:val="both"/>
        <w:rPr>
          <w:rFonts w:ascii="Arial" w:hAnsi="Arial" w:cs="Arial"/>
          <w:sz w:val="20"/>
          <w:szCs w:val="20"/>
        </w:rPr>
      </w:pPr>
      <w:r w:rsidRPr="00927E01">
        <w:rPr>
          <w:rFonts w:ascii="Arial" w:hAnsi="Arial" w:cs="Arial"/>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09A82B4E" w14:textId="56F5137D" w:rsidR="00927E01" w:rsidRPr="00927E01" w:rsidRDefault="00927E01" w:rsidP="00927E01">
      <w:pPr>
        <w:pStyle w:val="Akapitzlist"/>
        <w:numPr>
          <w:ilvl w:val="0"/>
          <w:numId w:val="34"/>
        </w:numPr>
        <w:spacing w:after="0" w:line="276" w:lineRule="auto"/>
        <w:jc w:val="both"/>
        <w:rPr>
          <w:rFonts w:ascii="Arial" w:hAnsi="Arial" w:cs="Arial"/>
          <w:sz w:val="20"/>
          <w:szCs w:val="20"/>
        </w:rPr>
      </w:pPr>
      <w:r w:rsidRPr="00927E01">
        <w:rPr>
          <w:rFonts w:ascii="Arial" w:hAnsi="Arial" w:cs="Arial"/>
          <w:sz w:val="20"/>
          <w:szCs w:val="20"/>
        </w:rPr>
        <w:t xml:space="preserve">Wykonawca oświadcza, że wyraża zgodę na dokonywanie </w:t>
      </w:r>
      <w:r w:rsidR="00C17134">
        <w:rPr>
          <w:rFonts w:ascii="Arial" w:hAnsi="Arial" w:cs="Arial"/>
          <w:sz w:val="20"/>
          <w:szCs w:val="20"/>
        </w:rPr>
        <w:t>przez Zamawiającego płatności z </w:t>
      </w:r>
      <w:r w:rsidRPr="00927E01">
        <w:rPr>
          <w:rFonts w:ascii="Arial" w:hAnsi="Arial" w:cs="Arial"/>
          <w:sz w:val="20"/>
          <w:szCs w:val="20"/>
        </w:rPr>
        <w:t>zastosowaniem mechanizmu podzielonej płatności.</w:t>
      </w:r>
    </w:p>
    <w:p w14:paraId="117C68A9" w14:textId="3544E92B" w:rsidR="00E400E1" w:rsidRPr="005B5DAA" w:rsidRDefault="00927E01" w:rsidP="005B5DAA">
      <w:pPr>
        <w:numPr>
          <w:ilvl w:val="0"/>
          <w:numId w:val="34"/>
        </w:numPr>
        <w:suppressAutoHyphens/>
        <w:overflowPunct w:val="0"/>
        <w:autoSpaceDE w:val="0"/>
        <w:spacing w:after="0" w:line="276" w:lineRule="auto"/>
        <w:jc w:val="both"/>
        <w:rPr>
          <w:rFonts w:ascii="Arial" w:hAnsi="Arial" w:cs="Arial"/>
          <w:iCs/>
          <w:sz w:val="20"/>
          <w:szCs w:val="20"/>
          <w:lang w:val="x-none"/>
        </w:rPr>
      </w:pPr>
      <w:r w:rsidRPr="00927E01">
        <w:rPr>
          <w:rFonts w:ascii="Arial" w:eastAsia="Calibri" w:hAnsi="Arial" w:cs="Arial"/>
          <w:iCs/>
          <w:sz w:val="20"/>
          <w:szCs w:val="20"/>
        </w:rPr>
        <w:t xml:space="preserve">Płatność wynagrodzenia, o którym mowa w ust. 1, zostanie dokonana w drodze przelewu na rachunek bankowy wskazany w Oświadczeniu Wykonawcy o rachunku bankowym, stanowiącym </w:t>
      </w:r>
      <w:r>
        <w:rPr>
          <w:rFonts w:ascii="Arial" w:eastAsia="Calibri" w:hAnsi="Arial" w:cs="Arial"/>
          <w:b/>
          <w:iCs/>
          <w:sz w:val="20"/>
          <w:szCs w:val="20"/>
        </w:rPr>
        <w:t>załącznik nr 5</w:t>
      </w:r>
      <w:r w:rsidRPr="00927E01">
        <w:rPr>
          <w:rFonts w:ascii="Arial" w:eastAsia="Calibri" w:hAnsi="Arial" w:cs="Arial"/>
          <w:iCs/>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0705C6E4" w14:textId="6649D365" w:rsidR="00E400E1" w:rsidRPr="0069044B" w:rsidRDefault="00E400E1" w:rsidP="0069044B">
      <w:pPr>
        <w:pStyle w:val="Akapitzlist"/>
        <w:numPr>
          <w:ilvl w:val="0"/>
          <w:numId w:val="34"/>
        </w:numPr>
        <w:spacing w:after="0" w:line="276" w:lineRule="auto"/>
        <w:ind w:left="357" w:hanging="357"/>
        <w:contextualSpacing w:val="0"/>
        <w:jc w:val="both"/>
        <w:rPr>
          <w:rFonts w:ascii="Arial" w:hAnsi="Arial" w:cs="Arial"/>
          <w:iCs/>
          <w:sz w:val="20"/>
          <w:szCs w:val="20"/>
          <w:lang w:val="x-none"/>
        </w:rPr>
      </w:pPr>
      <w:r w:rsidRPr="005B5DAA">
        <w:rPr>
          <w:rFonts w:ascii="Arial" w:hAnsi="Arial" w:cs="Arial"/>
          <w:iCs/>
          <w:sz w:val="20"/>
          <w:szCs w:val="20"/>
          <w:lang w:val="x-none"/>
        </w:rPr>
        <w:t>Przesyłanie faktur w formie elektroniczn</w:t>
      </w:r>
      <w:r w:rsidR="00927E01">
        <w:rPr>
          <w:rFonts w:ascii="Arial" w:hAnsi="Arial" w:cs="Arial"/>
          <w:iCs/>
          <w:sz w:val="20"/>
          <w:szCs w:val="20"/>
        </w:rPr>
        <w:t>ej</w:t>
      </w:r>
      <w:r w:rsidRPr="005B5DAA">
        <w:rPr>
          <w:rFonts w:ascii="Arial" w:hAnsi="Arial" w:cs="Arial"/>
          <w:iCs/>
          <w:sz w:val="20"/>
          <w:szCs w:val="20"/>
          <w:lang w:val="x-none"/>
        </w:rPr>
        <w:t xml:space="preserve"> jest uzależnione od </w:t>
      </w:r>
      <w:r w:rsidR="00927E01">
        <w:rPr>
          <w:rFonts w:ascii="Arial" w:hAnsi="Arial" w:cs="Arial"/>
          <w:iCs/>
          <w:sz w:val="20"/>
          <w:szCs w:val="20"/>
        </w:rPr>
        <w:t>podpisania</w:t>
      </w:r>
      <w:r w:rsidRPr="005B5DAA">
        <w:rPr>
          <w:rFonts w:ascii="Arial" w:hAnsi="Arial" w:cs="Arial"/>
          <w:iCs/>
          <w:sz w:val="20"/>
          <w:szCs w:val="20"/>
          <w:lang w:val="x-none"/>
        </w:rPr>
        <w:t xml:space="preserve"> przez Strony </w:t>
      </w:r>
      <w:r w:rsidR="00927E01">
        <w:rPr>
          <w:rFonts w:ascii="Arial" w:hAnsi="Arial" w:cs="Arial"/>
          <w:iCs/>
          <w:sz w:val="20"/>
          <w:szCs w:val="20"/>
        </w:rPr>
        <w:t>dodatkowego</w:t>
      </w:r>
      <w:r w:rsidR="00927E01" w:rsidRPr="005B5DAA">
        <w:rPr>
          <w:rFonts w:ascii="Arial" w:hAnsi="Arial" w:cs="Arial"/>
          <w:iCs/>
          <w:sz w:val="20"/>
          <w:szCs w:val="20"/>
          <w:lang w:val="x-none"/>
        </w:rPr>
        <w:t xml:space="preserve"> </w:t>
      </w:r>
      <w:r w:rsidR="00927E01">
        <w:rPr>
          <w:rFonts w:ascii="Arial" w:hAnsi="Arial" w:cs="Arial"/>
          <w:iCs/>
          <w:sz w:val="20"/>
          <w:szCs w:val="20"/>
        </w:rPr>
        <w:t>p</w:t>
      </w:r>
      <w:r w:rsidR="00927E01" w:rsidRPr="005B5DAA">
        <w:rPr>
          <w:rFonts w:ascii="Arial" w:hAnsi="Arial" w:cs="Arial"/>
          <w:iCs/>
          <w:sz w:val="20"/>
          <w:szCs w:val="20"/>
          <w:lang w:val="x-none"/>
        </w:rPr>
        <w:t>porozumienia</w:t>
      </w:r>
      <w:r w:rsidR="00927E01">
        <w:rPr>
          <w:rFonts w:ascii="Arial" w:hAnsi="Arial" w:cs="Arial"/>
          <w:iCs/>
          <w:sz w:val="20"/>
          <w:szCs w:val="20"/>
        </w:rPr>
        <w:t xml:space="preserve"> w tej sprawie. W</w:t>
      </w:r>
      <w:r w:rsidRPr="005B5DAA">
        <w:rPr>
          <w:rFonts w:ascii="Arial" w:hAnsi="Arial" w:cs="Arial"/>
          <w:iCs/>
          <w:sz w:val="20"/>
          <w:szCs w:val="20"/>
          <w:lang w:val="x-none"/>
        </w:rPr>
        <w:t xml:space="preserve">zór </w:t>
      </w:r>
      <w:r w:rsidR="00927E01">
        <w:rPr>
          <w:rFonts w:ascii="Arial" w:hAnsi="Arial" w:cs="Arial"/>
          <w:iCs/>
          <w:sz w:val="20"/>
          <w:szCs w:val="20"/>
        </w:rPr>
        <w:t xml:space="preserve">porozumienia </w:t>
      </w:r>
      <w:r w:rsidRPr="005B5DAA">
        <w:rPr>
          <w:rFonts w:ascii="Arial" w:hAnsi="Arial" w:cs="Arial"/>
          <w:iCs/>
          <w:sz w:val="20"/>
          <w:szCs w:val="20"/>
          <w:lang w:val="x-none"/>
        </w:rPr>
        <w:t xml:space="preserve">stanowi </w:t>
      </w:r>
      <w:r w:rsidRPr="0069044B">
        <w:rPr>
          <w:rFonts w:ascii="Arial" w:hAnsi="Arial" w:cs="Arial"/>
          <w:b/>
          <w:iCs/>
          <w:sz w:val="20"/>
          <w:szCs w:val="20"/>
          <w:lang w:val="x-none"/>
        </w:rPr>
        <w:t xml:space="preserve">załącznik nr </w:t>
      </w:r>
      <w:r w:rsidR="00057CEF" w:rsidRPr="0069044B">
        <w:rPr>
          <w:rFonts w:ascii="Arial" w:hAnsi="Arial" w:cs="Arial"/>
          <w:b/>
          <w:iCs/>
          <w:sz w:val="20"/>
          <w:szCs w:val="20"/>
        </w:rPr>
        <w:t>6</w:t>
      </w:r>
      <w:r w:rsidRPr="005B5DAA">
        <w:rPr>
          <w:rFonts w:ascii="Arial" w:hAnsi="Arial" w:cs="Arial"/>
          <w:iCs/>
          <w:sz w:val="20"/>
          <w:szCs w:val="20"/>
          <w:lang w:val="x-none"/>
        </w:rPr>
        <w:t xml:space="preserve"> do Umowy.</w:t>
      </w:r>
      <w:r w:rsidR="00927E01">
        <w:rPr>
          <w:rFonts w:ascii="Arial" w:hAnsi="Arial" w:cs="Arial"/>
          <w:iCs/>
          <w:sz w:val="20"/>
          <w:szCs w:val="20"/>
        </w:rPr>
        <w:t xml:space="preserve"> </w:t>
      </w:r>
    </w:p>
    <w:p w14:paraId="73DF74A0" w14:textId="2AB95007" w:rsidR="00927E01" w:rsidRPr="00927E01" w:rsidRDefault="00927E01" w:rsidP="0069044B">
      <w:pPr>
        <w:pStyle w:val="Akapitzlist"/>
        <w:numPr>
          <w:ilvl w:val="0"/>
          <w:numId w:val="34"/>
        </w:numPr>
        <w:spacing w:after="0"/>
        <w:ind w:left="357" w:hanging="357"/>
        <w:contextualSpacing w:val="0"/>
        <w:jc w:val="both"/>
        <w:rPr>
          <w:rFonts w:ascii="Arial" w:hAnsi="Arial" w:cs="Arial"/>
          <w:iCs/>
          <w:sz w:val="20"/>
          <w:szCs w:val="20"/>
          <w:lang w:val="x-none"/>
        </w:rPr>
      </w:pPr>
      <w:r w:rsidRPr="00927E01">
        <w:rPr>
          <w:rFonts w:ascii="Arial" w:hAnsi="Arial" w:cs="Arial"/>
          <w:iCs/>
          <w:sz w:val="20"/>
          <w:szCs w:val="20"/>
        </w:rPr>
        <w:t>Zgodnie z art. 4c ustawy z dnia 8 marca 2013 r. o przeciwdziałaniu nadmiernym opóźnieniom w transakcjach handlowych (t.j.: Dz.U. z 2021 r. poz. 424, z późn. zm.), Zamawiający oświadcza, że posiada status dużego przedsiębiorcy.</w:t>
      </w:r>
      <w:r>
        <w:rPr>
          <w:rFonts w:ascii="Arial" w:hAnsi="Arial" w:cs="Arial"/>
          <w:iCs/>
          <w:sz w:val="20"/>
          <w:szCs w:val="20"/>
        </w:rPr>
        <w:t xml:space="preserve"> </w:t>
      </w:r>
    </w:p>
    <w:p w14:paraId="5EC15D26" w14:textId="0C9E7C35" w:rsidR="006C1221" w:rsidRPr="005B5DAA" w:rsidRDefault="006C1221" w:rsidP="0069044B">
      <w:pPr>
        <w:pStyle w:val="Akapitzlist"/>
        <w:numPr>
          <w:ilvl w:val="0"/>
          <w:numId w:val="46"/>
        </w:numPr>
        <w:spacing w:before="120" w:after="0" w:line="276" w:lineRule="auto"/>
        <w:ind w:left="284" w:hanging="284"/>
        <w:contextualSpacing w:val="0"/>
        <w:jc w:val="center"/>
        <w:rPr>
          <w:rFonts w:ascii="Arial" w:hAnsi="Arial" w:cs="Arial"/>
          <w:sz w:val="20"/>
          <w:szCs w:val="20"/>
        </w:rPr>
      </w:pPr>
    </w:p>
    <w:p w14:paraId="3B6B9B4F" w14:textId="2DE49370" w:rsidR="00795676" w:rsidRPr="005B5DAA" w:rsidRDefault="007D459E" w:rsidP="005B5DAA">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Osoby o</w:t>
      </w:r>
      <w:r w:rsidR="00795676" w:rsidRPr="005B5DAA">
        <w:rPr>
          <w:rFonts w:ascii="Arial" w:hAnsi="Arial" w:cs="Arial"/>
          <w:b/>
          <w:caps/>
          <w:sz w:val="20"/>
          <w:szCs w:val="20"/>
        </w:rPr>
        <w:t>dpowiedzialn</w:t>
      </w:r>
      <w:r w:rsidRPr="005B5DAA">
        <w:rPr>
          <w:rFonts w:ascii="Arial" w:hAnsi="Arial" w:cs="Arial"/>
          <w:b/>
          <w:caps/>
          <w:sz w:val="20"/>
          <w:szCs w:val="20"/>
        </w:rPr>
        <w:t>e za</w:t>
      </w:r>
      <w:r w:rsidR="00795676" w:rsidRPr="005B5DAA">
        <w:rPr>
          <w:rFonts w:ascii="Arial" w:hAnsi="Arial" w:cs="Arial"/>
          <w:b/>
          <w:caps/>
          <w:sz w:val="20"/>
          <w:szCs w:val="20"/>
        </w:rPr>
        <w:t xml:space="preserve"> realizacj</w:t>
      </w:r>
      <w:r w:rsidRPr="005B5DAA">
        <w:rPr>
          <w:rFonts w:ascii="Arial" w:hAnsi="Arial" w:cs="Arial"/>
          <w:b/>
          <w:caps/>
          <w:sz w:val="20"/>
          <w:szCs w:val="20"/>
        </w:rPr>
        <w:t xml:space="preserve">ę </w:t>
      </w:r>
      <w:r w:rsidR="00795676" w:rsidRPr="005B5DAA">
        <w:rPr>
          <w:rFonts w:ascii="Arial" w:hAnsi="Arial" w:cs="Arial"/>
          <w:b/>
          <w:caps/>
          <w:sz w:val="20"/>
          <w:szCs w:val="20"/>
        </w:rPr>
        <w:t>postanowień umowy</w:t>
      </w:r>
    </w:p>
    <w:p w14:paraId="223C0968" w14:textId="5C656810" w:rsidR="00187679" w:rsidRPr="005B5DAA" w:rsidRDefault="00187679" w:rsidP="00C17134">
      <w:pPr>
        <w:numPr>
          <w:ilvl w:val="0"/>
          <w:numId w:val="11"/>
        </w:numPr>
        <w:suppressAutoHyphens/>
        <w:overflowPunct w:val="0"/>
        <w:autoSpaceDE w:val="0"/>
        <w:spacing w:after="0" w:line="276" w:lineRule="auto"/>
        <w:ind w:left="426" w:hanging="426"/>
        <w:contextualSpacing/>
        <w:jc w:val="both"/>
        <w:rPr>
          <w:rFonts w:ascii="Arial" w:hAnsi="Arial" w:cs="Arial"/>
          <w:sz w:val="20"/>
          <w:szCs w:val="20"/>
          <w:lang w:val="x-none"/>
        </w:rPr>
      </w:pPr>
      <w:r w:rsidRPr="005B5DAA">
        <w:rPr>
          <w:rFonts w:ascii="Arial" w:hAnsi="Arial" w:cs="Arial"/>
          <w:sz w:val="20"/>
          <w:szCs w:val="20"/>
          <w:lang w:val="x-none"/>
        </w:rPr>
        <w:t xml:space="preserve">Ze strony </w:t>
      </w:r>
      <w:r w:rsidRPr="005B5DAA">
        <w:rPr>
          <w:rFonts w:ascii="Arial" w:hAnsi="Arial" w:cs="Arial"/>
          <w:b/>
          <w:sz w:val="20"/>
          <w:szCs w:val="20"/>
          <w:lang w:val="x-none"/>
        </w:rPr>
        <w:t>Zamawiającego</w:t>
      </w:r>
      <w:r w:rsidRPr="005B5DAA">
        <w:rPr>
          <w:rFonts w:ascii="Arial" w:hAnsi="Arial" w:cs="Arial"/>
          <w:sz w:val="20"/>
          <w:szCs w:val="20"/>
          <w:lang w:val="x-none"/>
        </w:rPr>
        <w:t xml:space="preserve"> osobami odpowiedzialnymi za realizację postanowień </w:t>
      </w:r>
      <w:r w:rsidR="00C17134">
        <w:rPr>
          <w:rFonts w:ascii="Arial" w:hAnsi="Arial" w:cs="Arial"/>
          <w:sz w:val="20"/>
          <w:szCs w:val="20"/>
        </w:rPr>
        <w:t>U</w:t>
      </w:r>
      <w:r w:rsidRPr="005B5DAA">
        <w:rPr>
          <w:rFonts w:ascii="Arial" w:hAnsi="Arial" w:cs="Arial"/>
          <w:sz w:val="20"/>
          <w:szCs w:val="20"/>
          <w:lang w:val="x-none"/>
        </w:rPr>
        <w:t xml:space="preserve">mowy oraz odbiór przedmiotu </w:t>
      </w:r>
      <w:r w:rsidR="00C17134">
        <w:rPr>
          <w:rFonts w:ascii="Arial" w:hAnsi="Arial" w:cs="Arial"/>
          <w:sz w:val="20"/>
          <w:szCs w:val="20"/>
        </w:rPr>
        <w:t>U</w:t>
      </w:r>
      <w:r w:rsidRPr="005B5DAA">
        <w:rPr>
          <w:rFonts w:ascii="Arial" w:hAnsi="Arial" w:cs="Arial"/>
          <w:sz w:val="20"/>
          <w:szCs w:val="20"/>
          <w:lang w:val="x-none"/>
        </w:rPr>
        <w:t xml:space="preserve">mowy </w:t>
      </w:r>
      <w:r w:rsidR="00311B02" w:rsidRPr="005B5DAA">
        <w:rPr>
          <w:rFonts w:ascii="Arial" w:hAnsi="Arial" w:cs="Arial"/>
          <w:sz w:val="20"/>
          <w:szCs w:val="20"/>
        </w:rPr>
        <w:t>są</w:t>
      </w:r>
      <w:r w:rsidRPr="005B5DAA">
        <w:rPr>
          <w:rFonts w:ascii="Arial" w:hAnsi="Arial" w:cs="Arial"/>
          <w:sz w:val="20"/>
          <w:szCs w:val="20"/>
          <w:lang w:val="x-none"/>
        </w:rPr>
        <w:t xml:space="preserve">: </w:t>
      </w:r>
    </w:p>
    <w:p w14:paraId="744195BF" w14:textId="06A3068D" w:rsidR="00187679" w:rsidRPr="005B5DAA" w:rsidRDefault="00E23F4C" w:rsidP="00C17134">
      <w:pPr>
        <w:widowControl w:val="0"/>
        <w:numPr>
          <w:ilvl w:val="0"/>
          <w:numId w:val="14"/>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69044B">
        <w:rPr>
          <w:rFonts w:ascii="Arial" w:hAnsi="Arial" w:cs="Arial"/>
          <w:spacing w:val="-1"/>
          <w:sz w:val="20"/>
          <w:szCs w:val="20"/>
        </w:rPr>
        <w:t>………</w:t>
      </w:r>
      <w:r w:rsidR="00311B02" w:rsidRPr="0069044B">
        <w:rPr>
          <w:rFonts w:ascii="Arial" w:hAnsi="Arial" w:cs="Arial"/>
          <w:spacing w:val="-1"/>
          <w:sz w:val="20"/>
          <w:szCs w:val="20"/>
        </w:rPr>
        <w:t>………….</w:t>
      </w:r>
      <w:r w:rsidRPr="0069044B">
        <w:rPr>
          <w:rFonts w:ascii="Arial" w:hAnsi="Arial" w:cs="Arial"/>
          <w:spacing w:val="-1"/>
          <w:sz w:val="20"/>
          <w:szCs w:val="20"/>
        </w:rPr>
        <w:t>…….</w:t>
      </w:r>
      <w:r w:rsidR="00C17134" w:rsidRPr="0069044B">
        <w:rPr>
          <w:rFonts w:ascii="Arial" w:hAnsi="Arial" w:cs="Arial"/>
          <w:spacing w:val="-1"/>
          <w:sz w:val="20"/>
          <w:szCs w:val="20"/>
        </w:rPr>
        <w:t xml:space="preserve">, tel. </w:t>
      </w:r>
      <w:r w:rsidR="00C17134" w:rsidRPr="00037C35">
        <w:rPr>
          <w:rFonts w:ascii="Arial" w:hAnsi="Arial" w:cs="Arial"/>
          <w:spacing w:val="-1"/>
          <w:sz w:val="20"/>
          <w:szCs w:val="20"/>
        </w:rPr>
        <w:t>k</w:t>
      </w:r>
      <w:r w:rsidR="00C17134" w:rsidRPr="0069044B">
        <w:rPr>
          <w:rFonts w:ascii="Arial" w:hAnsi="Arial" w:cs="Arial"/>
          <w:spacing w:val="-1"/>
          <w:sz w:val="20"/>
          <w:szCs w:val="20"/>
        </w:rPr>
        <w:t>o</w:t>
      </w:r>
      <w:r w:rsidR="00C17134" w:rsidRPr="00037C35">
        <w:rPr>
          <w:rFonts w:ascii="Arial" w:hAnsi="Arial" w:cs="Arial"/>
          <w:spacing w:val="-1"/>
          <w:sz w:val="20"/>
          <w:szCs w:val="20"/>
        </w:rPr>
        <w:t>m.</w:t>
      </w:r>
      <w:r w:rsidR="00C17134">
        <w:rPr>
          <w:rFonts w:ascii="Arial" w:hAnsi="Arial" w:cs="Arial"/>
          <w:spacing w:val="-1"/>
          <w:sz w:val="20"/>
          <w:szCs w:val="20"/>
        </w:rPr>
        <w:t>: ........................, email: ………………………</w:t>
      </w:r>
      <w:r w:rsidR="00187679" w:rsidRPr="005B5DAA">
        <w:rPr>
          <w:rFonts w:ascii="Arial" w:hAnsi="Arial" w:cs="Arial"/>
          <w:spacing w:val="-1"/>
          <w:sz w:val="20"/>
          <w:szCs w:val="20"/>
        </w:rPr>
        <w:t xml:space="preserve"> </w:t>
      </w:r>
      <w:r w:rsidR="00187679" w:rsidRPr="005B5DAA">
        <w:rPr>
          <w:rFonts w:ascii="Arial" w:hAnsi="Arial" w:cs="Arial"/>
          <w:spacing w:val="-1"/>
          <w:sz w:val="20"/>
          <w:szCs w:val="20"/>
          <w:lang w:val="x-none"/>
        </w:rPr>
        <w:t xml:space="preserve">– </w:t>
      </w:r>
      <w:r w:rsidR="0084559C" w:rsidRPr="005B5DAA">
        <w:rPr>
          <w:rFonts w:ascii="Arial" w:hAnsi="Arial" w:cs="Arial"/>
          <w:spacing w:val="-1"/>
          <w:sz w:val="20"/>
          <w:szCs w:val="20"/>
        </w:rPr>
        <w:t>Wydział Logistyki</w:t>
      </w:r>
      <w:r w:rsidR="00C17134">
        <w:rPr>
          <w:rFonts w:ascii="Arial" w:hAnsi="Arial" w:cs="Arial"/>
          <w:spacing w:val="-1"/>
          <w:sz w:val="20"/>
          <w:szCs w:val="20"/>
        </w:rPr>
        <w:t xml:space="preserve">, </w:t>
      </w:r>
    </w:p>
    <w:p w14:paraId="777ACE6E" w14:textId="38AC1296" w:rsidR="00311B02" w:rsidRPr="005B5DAA" w:rsidRDefault="00C17134" w:rsidP="00C17134">
      <w:pPr>
        <w:widowControl w:val="0"/>
        <w:numPr>
          <w:ilvl w:val="0"/>
          <w:numId w:val="14"/>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 email: ………………………</w:t>
      </w:r>
      <w:r w:rsidRPr="005B5DAA">
        <w:rPr>
          <w:rFonts w:ascii="Arial" w:hAnsi="Arial" w:cs="Arial"/>
          <w:spacing w:val="-1"/>
          <w:sz w:val="20"/>
          <w:szCs w:val="20"/>
        </w:rPr>
        <w:t xml:space="preserve"> </w:t>
      </w:r>
      <w:r w:rsidR="00311B02" w:rsidRPr="005B5DAA">
        <w:rPr>
          <w:rFonts w:ascii="Arial" w:hAnsi="Arial" w:cs="Arial"/>
          <w:spacing w:val="-1"/>
          <w:sz w:val="20"/>
          <w:szCs w:val="20"/>
          <w:lang w:val="x-none"/>
        </w:rPr>
        <w:t xml:space="preserve">– </w:t>
      </w:r>
      <w:r w:rsidR="0084559C" w:rsidRPr="005B5DAA">
        <w:rPr>
          <w:rFonts w:ascii="Arial" w:hAnsi="Arial" w:cs="Arial"/>
          <w:spacing w:val="-1"/>
          <w:sz w:val="20"/>
          <w:szCs w:val="20"/>
        </w:rPr>
        <w:t>Wydział Logistyki</w:t>
      </w:r>
      <w:r>
        <w:rPr>
          <w:rFonts w:ascii="Arial" w:hAnsi="Arial" w:cs="Arial"/>
          <w:spacing w:val="-1"/>
          <w:sz w:val="20"/>
          <w:szCs w:val="20"/>
        </w:rPr>
        <w:t xml:space="preserve">. </w:t>
      </w:r>
    </w:p>
    <w:p w14:paraId="131ABEB8" w14:textId="28DCF64E" w:rsidR="00187679" w:rsidRPr="005B5DAA" w:rsidRDefault="00187679" w:rsidP="00C17134">
      <w:pPr>
        <w:numPr>
          <w:ilvl w:val="0"/>
          <w:numId w:val="11"/>
        </w:numPr>
        <w:suppressAutoHyphens/>
        <w:overflowPunct w:val="0"/>
        <w:autoSpaceDE w:val="0"/>
        <w:spacing w:after="0" w:line="276" w:lineRule="auto"/>
        <w:ind w:left="426" w:hanging="426"/>
        <w:contextualSpacing/>
        <w:jc w:val="both"/>
        <w:rPr>
          <w:rFonts w:ascii="Arial" w:hAnsi="Arial" w:cs="Arial"/>
          <w:sz w:val="20"/>
          <w:szCs w:val="20"/>
          <w:lang w:val="x-none"/>
        </w:rPr>
      </w:pPr>
      <w:r w:rsidRPr="005B5DAA">
        <w:rPr>
          <w:rFonts w:ascii="Arial" w:hAnsi="Arial" w:cs="Arial"/>
          <w:sz w:val="20"/>
          <w:szCs w:val="20"/>
          <w:lang w:val="x-none"/>
        </w:rPr>
        <w:t xml:space="preserve">Ze strony </w:t>
      </w:r>
      <w:r w:rsidRPr="005B5DAA">
        <w:rPr>
          <w:rFonts w:ascii="Arial" w:hAnsi="Arial" w:cs="Arial"/>
          <w:b/>
          <w:sz w:val="20"/>
          <w:szCs w:val="20"/>
          <w:lang w:val="x-none"/>
        </w:rPr>
        <w:t xml:space="preserve">Wykonawcy </w:t>
      </w:r>
      <w:r w:rsidRPr="005B5DAA">
        <w:rPr>
          <w:rFonts w:ascii="Arial" w:hAnsi="Arial" w:cs="Arial"/>
          <w:sz w:val="20"/>
          <w:szCs w:val="20"/>
          <w:lang w:val="x-none"/>
        </w:rPr>
        <w:t xml:space="preserve">osobami odpowiedzialnymi za realizację postanowień </w:t>
      </w:r>
      <w:r w:rsidR="00C17134">
        <w:rPr>
          <w:rFonts w:ascii="Arial" w:hAnsi="Arial" w:cs="Arial"/>
          <w:sz w:val="20"/>
          <w:szCs w:val="20"/>
        </w:rPr>
        <w:t>U</w:t>
      </w:r>
      <w:r w:rsidRPr="005B5DAA">
        <w:rPr>
          <w:rFonts w:ascii="Arial" w:hAnsi="Arial" w:cs="Arial"/>
          <w:sz w:val="20"/>
          <w:szCs w:val="20"/>
          <w:lang w:val="x-none"/>
        </w:rPr>
        <w:t xml:space="preserve">mowy oraz odbiór przedmiotu </w:t>
      </w:r>
      <w:r w:rsidR="00C17134">
        <w:rPr>
          <w:rFonts w:ascii="Arial" w:hAnsi="Arial" w:cs="Arial"/>
          <w:sz w:val="20"/>
          <w:szCs w:val="20"/>
        </w:rPr>
        <w:t>U</w:t>
      </w:r>
      <w:r w:rsidRPr="005B5DAA">
        <w:rPr>
          <w:rFonts w:ascii="Arial" w:hAnsi="Arial" w:cs="Arial"/>
          <w:sz w:val="20"/>
          <w:szCs w:val="20"/>
          <w:lang w:val="x-none"/>
        </w:rPr>
        <w:t xml:space="preserve">mowy </w:t>
      </w:r>
      <w:r w:rsidR="00311B02" w:rsidRPr="005B5DAA">
        <w:rPr>
          <w:rFonts w:ascii="Arial" w:hAnsi="Arial" w:cs="Arial"/>
          <w:sz w:val="20"/>
          <w:szCs w:val="20"/>
        </w:rPr>
        <w:t>są</w:t>
      </w:r>
      <w:r w:rsidRPr="005B5DAA">
        <w:rPr>
          <w:rFonts w:ascii="Arial" w:hAnsi="Arial" w:cs="Arial"/>
          <w:sz w:val="20"/>
          <w:szCs w:val="20"/>
          <w:lang w:val="x-none"/>
        </w:rPr>
        <w:t>:</w:t>
      </w:r>
      <w:r w:rsidR="00C17134">
        <w:rPr>
          <w:rFonts w:ascii="Arial" w:hAnsi="Arial" w:cs="Arial"/>
          <w:sz w:val="20"/>
          <w:szCs w:val="20"/>
        </w:rPr>
        <w:t xml:space="preserve"> </w:t>
      </w:r>
    </w:p>
    <w:p w14:paraId="041355EA" w14:textId="3FE1E926" w:rsidR="00187679" w:rsidRPr="0069044B" w:rsidRDefault="00C17134" w:rsidP="00C17134">
      <w:pPr>
        <w:widowControl w:val="0"/>
        <w:numPr>
          <w:ilvl w:val="0"/>
          <w:numId w:val="13"/>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 email: ………………………</w:t>
      </w:r>
      <w:r w:rsidR="00311B02" w:rsidRPr="005B5DAA">
        <w:rPr>
          <w:rFonts w:ascii="Arial" w:hAnsi="Arial" w:cs="Arial"/>
          <w:spacing w:val="-1"/>
          <w:sz w:val="20"/>
          <w:szCs w:val="20"/>
        </w:rPr>
        <w:t xml:space="preserve"> - ………………………</w:t>
      </w:r>
      <w:r>
        <w:rPr>
          <w:rFonts w:ascii="Arial" w:hAnsi="Arial" w:cs="Arial"/>
          <w:spacing w:val="-1"/>
          <w:sz w:val="20"/>
          <w:szCs w:val="20"/>
        </w:rPr>
        <w:t xml:space="preserve">, </w:t>
      </w:r>
    </w:p>
    <w:p w14:paraId="3EDE26B6" w14:textId="0835AF54" w:rsidR="00C17134" w:rsidRPr="005B5DAA" w:rsidRDefault="00C17134" w:rsidP="00C17134">
      <w:pPr>
        <w:widowControl w:val="0"/>
        <w:numPr>
          <w:ilvl w:val="0"/>
          <w:numId w:val="13"/>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xml:space="preserve">: ........................, email: ……………………… - …………………. </w:t>
      </w:r>
    </w:p>
    <w:p w14:paraId="76B6F542" w14:textId="7AC371C8" w:rsidR="00187679" w:rsidRPr="005B5DAA" w:rsidRDefault="00C17134" w:rsidP="00C17134">
      <w:pPr>
        <w:numPr>
          <w:ilvl w:val="0"/>
          <w:numId w:val="11"/>
        </w:numPr>
        <w:spacing w:after="0" w:line="276" w:lineRule="auto"/>
        <w:ind w:left="426" w:hanging="426"/>
        <w:jc w:val="both"/>
        <w:rPr>
          <w:rFonts w:ascii="Arial" w:hAnsi="Arial" w:cs="Arial"/>
          <w:sz w:val="20"/>
          <w:szCs w:val="20"/>
        </w:rPr>
      </w:pPr>
      <w:r>
        <w:rPr>
          <w:rFonts w:ascii="Arial" w:hAnsi="Arial" w:cs="Arial"/>
          <w:sz w:val="20"/>
          <w:szCs w:val="20"/>
        </w:rPr>
        <w:t xml:space="preserve">Wszelka korespondencja pomiędzy Stronami </w:t>
      </w:r>
      <w:r w:rsidRPr="00C17134">
        <w:rPr>
          <w:rFonts w:ascii="Arial" w:hAnsi="Arial" w:cs="Arial"/>
          <w:sz w:val="20"/>
          <w:szCs w:val="20"/>
        </w:rPr>
        <w:t>związana z realizacją przedmiotu Umowy będzie kierowana na adres:</w:t>
      </w:r>
      <w:r>
        <w:rPr>
          <w:rFonts w:ascii="Arial" w:hAnsi="Arial" w:cs="Arial"/>
          <w:sz w:val="20"/>
          <w:szCs w:val="20"/>
        </w:rPr>
        <w:t xml:space="preserve"> </w:t>
      </w:r>
    </w:p>
    <w:p w14:paraId="6B792AD1" w14:textId="1F3C708B" w:rsidR="00187679" w:rsidRPr="00037C35" w:rsidRDefault="00187679" w:rsidP="0069044B">
      <w:pPr>
        <w:numPr>
          <w:ilvl w:val="0"/>
          <w:numId w:val="12"/>
        </w:numPr>
        <w:spacing w:after="0" w:line="276" w:lineRule="auto"/>
        <w:ind w:left="851" w:hanging="425"/>
        <w:jc w:val="both"/>
        <w:rPr>
          <w:rFonts w:ascii="Arial" w:hAnsi="Arial" w:cs="Arial"/>
          <w:i/>
          <w:sz w:val="20"/>
          <w:szCs w:val="20"/>
        </w:rPr>
      </w:pPr>
      <w:r w:rsidRPr="005B5DAA">
        <w:rPr>
          <w:rFonts w:ascii="Arial" w:hAnsi="Arial" w:cs="Arial"/>
          <w:sz w:val="20"/>
          <w:szCs w:val="20"/>
        </w:rPr>
        <w:lastRenderedPageBreak/>
        <w:t>d</w:t>
      </w:r>
      <w:r w:rsidR="00C17134">
        <w:rPr>
          <w:rFonts w:ascii="Arial" w:hAnsi="Arial" w:cs="Arial"/>
          <w:sz w:val="20"/>
          <w:szCs w:val="20"/>
        </w:rPr>
        <w:t>o</w:t>
      </w:r>
      <w:r w:rsidRPr="005B5DAA">
        <w:rPr>
          <w:rFonts w:ascii="Arial" w:hAnsi="Arial" w:cs="Arial"/>
          <w:sz w:val="20"/>
          <w:szCs w:val="20"/>
        </w:rPr>
        <w:t xml:space="preserve"> </w:t>
      </w:r>
      <w:r w:rsidRPr="005B5DAA">
        <w:rPr>
          <w:rFonts w:ascii="Arial" w:hAnsi="Arial" w:cs="Arial"/>
          <w:b/>
          <w:sz w:val="20"/>
          <w:szCs w:val="20"/>
        </w:rPr>
        <w:t>Zamawiającego</w:t>
      </w:r>
      <w:r w:rsidR="00C17134">
        <w:rPr>
          <w:rFonts w:ascii="Arial" w:hAnsi="Arial" w:cs="Arial"/>
          <w:sz w:val="20"/>
          <w:szCs w:val="20"/>
        </w:rPr>
        <w:t xml:space="preserve">: </w:t>
      </w:r>
      <w:r w:rsidRPr="005B5DAA">
        <w:rPr>
          <w:rFonts w:ascii="Arial" w:hAnsi="Arial" w:cs="Arial"/>
          <w:sz w:val="20"/>
          <w:szCs w:val="20"/>
        </w:rPr>
        <w:t>ul. Wodna 2, 30-556 Kraków</w:t>
      </w:r>
      <w:r w:rsidR="00C17134">
        <w:rPr>
          <w:rFonts w:ascii="Arial" w:hAnsi="Arial" w:cs="Arial"/>
          <w:sz w:val="20"/>
          <w:szCs w:val="20"/>
        </w:rPr>
        <w:t xml:space="preserve"> lub</w:t>
      </w:r>
      <w:r w:rsidRPr="005B5DAA">
        <w:rPr>
          <w:rFonts w:ascii="Arial" w:hAnsi="Arial" w:cs="Arial"/>
          <w:sz w:val="20"/>
          <w:szCs w:val="20"/>
        </w:rPr>
        <w:t xml:space="preserve"> </w:t>
      </w:r>
      <w:r w:rsidRPr="0069044B">
        <w:rPr>
          <w:rFonts w:ascii="Arial" w:hAnsi="Arial" w:cs="Arial"/>
          <w:sz w:val="20"/>
          <w:szCs w:val="20"/>
        </w:rPr>
        <w:t>e-mail</w:t>
      </w:r>
      <w:r w:rsidR="00C17134">
        <w:rPr>
          <w:rFonts w:ascii="Arial" w:hAnsi="Arial" w:cs="Arial"/>
          <w:sz w:val="20"/>
          <w:szCs w:val="20"/>
        </w:rPr>
        <w:t>:</w:t>
      </w:r>
      <w:r w:rsidRPr="00037C35">
        <w:rPr>
          <w:rFonts w:ascii="Arial" w:hAnsi="Arial" w:cs="Arial"/>
          <w:i/>
          <w:sz w:val="20"/>
          <w:szCs w:val="20"/>
        </w:rPr>
        <w:t xml:space="preserve"> </w:t>
      </w:r>
      <w:r w:rsidR="00C17134" w:rsidRPr="00037C35">
        <w:rPr>
          <w:rFonts w:ascii="Arial" w:hAnsi="Arial" w:cs="Arial"/>
          <w:sz w:val="20"/>
          <w:szCs w:val="20"/>
        </w:rPr>
        <w:t>sekretariat@kolejemalopolskie.com.pl</w:t>
      </w:r>
      <w:r w:rsidR="00C17134">
        <w:rPr>
          <w:rFonts w:ascii="Arial" w:hAnsi="Arial" w:cs="Arial"/>
          <w:sz w:val="20"/>
          <w:szCs w:val="20"/>
        </w:rPr>
        <w:t xml:space="preserve">, </w:t>
      </w:r>
    </w:p>
    <w:p w14:paraId="4F17F5F5" w14:textId="6CB6344C" w:rsidR="00C17134" w:rsidRPr="0069044B" w:rsidRDefault="00795676" w:rsidP="00C17134">
      <w:pPr>
        <w:numPr>
          <w:ilvl w:val="0"/>
          <w:numId w:val="12"/>
        </w:numPr>
        <w:spacing w:after="0" w:line="276" w:lineRule="auto"/>
        <w:ind w:left="851" w:hanging="425"/>
        <w:jc w:val="both"/>
        <w:rPr>
          <w:rFonts w:ascii="Arial" w:hAnsi="Arial" w:cs="Arial"/>
          <w:i/>
          <w:sz w:val="20"/>
          <w:szCs w:val="20"/>
        </w:rPr>
      </w:pPr>
      <w:r w:rsidRPr="005B5DAA">
        <w:rPr>
          <w:rFonts w:ascii="Arial" w:hAnsi="Arial" w:cs="Arial"/>
          <w:sz w:val="20"/>
          <w:szCs w:val="20"/>
        </w:rPr>
        <w:t>d</w:t>
      </w:r>
      <w:r w:rsidR="00C17134">
        <w:rPr>
          <w:rFonts w:ascii="Arial" w:hAnsi="Arial" w:cs="Arial"/>
          <w:sz w:val="20"/>
          <w:szCs w:val="20"/>
        </w:rPr>
        <w:t>o</w:t>
      </w:r>
      <w:r w:rsidRPr="005B5DAA">
        <w:rPr>
          <w:rFonts w:ascii="Arial" w:hAnsi="Arial" w:cs="Arial"/>
          <w:sz w:val="20"/>
          <w:szCs w:val="20"/>
        </w:rPr>
        <w:t xml:space="preserve"> </w:t>
      </w:r>
      <w:r w:rsidR="00187679" w:rsidRPr="005B5DAA">
        <w:rPr>
          <w:rFonts w:ascii="Arial" w:hAnsi="Arial" w:cs="Arial"/>
          <w:b/>
          <w:sz w:val="20"/>
          <w:szCs w:val="20"/>
        </w:rPr>
        <w:t>Wykonawcy</w:t>
      </w:r>
      <w:r w:rsidR="00C17134">
        <w:rPr>
          <w:rFonts w:ascii="Arial" w:hAnsi="Arial" w:cs="Arial"/>
          <w:sz w:val="20"/>
          <w:szCs w:val="20"/>
        </w:rPr>
        <w:t xml:space="preserve">: </w:t>
      </w:r>
      <w:r w:rsidR="00C17134" w:rsidRPr="00C17134">
        <w:rPr>
          <w:rFonts w:ascii="Arial" w:hAnsi="Arial" w:cs="Arial"/>
          <w:sz w:val="20"/>
          <w:szCs w:val="20"/>
        </w:rPr>
        <w:t>ul. ……………………………………., …………………………………….. lub e-mail: ………………………………………………………..</w:t>
      </w:r>
      <w:r w:rsidR="00C17134">
        <w:rPr>
          <w:rFonts w:ascii="Arial" w:hAnsi="Arial" w:cs="Arial"/>
          <w:sz w:val="20"/>
          <w:szCs w:val="20"/>
        </w:rPr>
        <w:t xml:space="preserve"> </w:t>
      </w:r>
    </w:p>
    <w:p w14:paraId="51E5E950" w14:textId="77777777" w:rsidR="00C17134" w:rsidRPr="0069044B" w:rsidRDefault="00C17134" w:rsidP="0069044B">
      <w:pPr>
        <w:pStyle w:val="Akapitzlist"/>
        <w:numPr>
          <w:ilvl w:val="0"/>
          <w:numId w:val="49"/>
        </w:numPr>
        <w:spacing w:after="0" w:line="276" w:lineRule="auto"/>
        <w:ind w:left="426" w:hanging="426"/>
        <w:jc w:val="both"/>
        <w:rPr>
          <w:rFonts w:ascii="Arial" w:hAnsi="Arial" w:cs="Arial"/>
          <w:i/>
          <w:sz w:val="20"/>
          <w:szCs w:val="20"/>
        </w:rPr>
      </w:pPr>
      <w:r w:rsidRPr="00C17134">
        <w:rPr>
          <w:rFonts w:ascii="Arial" w:hAnsi="Arial" w:cs="Arial"/>
          <w:sz w:val="20"/>
          <w:szCs w:val="20"/>
        </w:rPr>
        <w:t xml:space="preserve">Osoby wymienione w ust. 1 i 2 są upoważnione do podpisania protokołów odbioru – zgodnie </w:t>
      </w:r>
      <w:r w:rsidRPr="00C17134">
        <w:rPr>
          <w:rFonts w:ascii="Arial" w:hAnsi="Arial" w:cs="Arial"/>
          <w:sz w:val="20"/>
          <w:szCs w:val="20"/>
        </w:rPr>
        <w:br/>
        <w:t xml:space="preserve">z odpowiednimi postanowieniami Umowy. Upoważnienie, o którym mowa w zdaniu poprzedzającym nie obejmuje umocowania do zmian Umowy, w tym zaciągania zobowiązań finansowych. </w:t>
      </w:r>
    </w:p>
    <w:p w14:paraId="46CF9EAE" w14:textId="77777777" w:rsidR="00C17134" w:rsidRPr="0069044B" w:rsidRDefault="00C17134" w:rsidP="0069044B">
      <w:pPr>
        <w:pStyle w:val="Akapitzlist"/>
        <w:numPr>
          <w:ilvl w:val="0"/>
          <w:numId w:val="49"/>
        </w:numPr>
        <w:spacing w:after="0" w:line="276" w:lineRule="auto"/>
        <w:ind w:left="425" w:hanging="425"/>
        <w:contextualSpacing w:val="0"/>
        <w:jc w:val="both"/>
        <w:rPr>
          <w:rFonts w:ascii="Arial" w:hAnsi="Arial" w:cs="Arial"/>
          <w:i/>
          <w:sz w:val="20"/>
          <w:szCs w:val="20"/>
        </w:rPr>
      </w:pPr>
      <w:r w:rsidRPr="00C17134">
        <w:rPr>
          <w:rFonts w:ascii="Arial" w:hAnsi="Arial" w:cs="Arial"/>
          <w:sz w:val="20"/>
          <w:szCs w:val="20"/>
        </w:rPr>
        <w:t xml:space="preserve">Zmiana osób wskazanych w ust. 1 i 2 nie wymaga sporządzenia aneksu do Umowy, a jedynie pisemnego powiadomienia drugiej Strony w sposób, o którym mowa w ust. 3. </w:t>
      </w:r>
    </w:p>
    <w:p w14:paraId="149A653A" w14:textId="77777777" w:rsidR="002F5309" w:rsidRPr="0069044B" w:rsidRDefault="00C17134" w:rsidP="0069044B">
      <w:pPr>
        <w:pStyle w:val="Akapitzlist"/>
        <w:numPr>
          <w:ilvl w:val="0"/>
          <w:numId w:val="49"/>
        </w:numPr>
        <w:spacing w:after="0" w:line="276" w:lineRule="auto"/>
        <w:ind w:left="425" w:hanging="425"/>
        <w:contextualSpacing w:val="0"/>
        <w:jc w:val="both"/>
        <w:rPr>
          <w:rFonts w:ascii="Arial" w:hAnsi="Arial" w:cs="Arial"/>
          <w:i/>
          <w:sz w:val="20"/>
          <w:szCs w:val="20"/>
        </w:rPr>
      </w:pPr>
      <w:r w:rsidRPr="00C17134">
        <w:rPr>
          <w:rFonts w:ascii="Arial" w:hAnsi="Arial" w:cs="Arial"/>
          <w:sz w:val="20"/>
          <w:szCs w:val="20"/>
        </w:rPr>
        <w:t xml:space="preserve">W przypadku zmiany adresu do korespondencji w trakcie trwania Umowy, Strona jest zobowiązana do powiadomienia o tym fakcie drugą Stronę w sposób, o którym mowa w ust. 3. </w:t>
      </w:r>
    </w:p>
    <w:p w14:paraId="5A056D56" w14:textId="77777777" w:rsidR="002F5309" w:rsidRPr="0069044B" w:rsidRDefault="002F5309" w:rsidP="0069044B">
      <w:pPr>
        <w:pStyle w:val="Akapitzlist"/>
        <w:numPr>
          <w:ilvl w:val="0"/>
          <w:numId w:val="50"/>
        </w:numPr>
        <w:spacing w:before="120" w:after="0"/>
        <w:ind w:left="426" w:hanging="426"/>
        <w:contextualSpacing w:val="0"/>
        <w:jc w:val="center"/>
        <w:rPr>
          <w:rFonts w:ascii="Arial" w:hAnsi="Arial" w:cs="Arial"/>
          <w:i/>
          <w:sz w:val="20"/>
          <w:szCs w:val="20"/>
        </w:rPr>
      </w:pPr>
      <w:r w:rsidRPr="0069044B">
        <w:rPr>
          <w:rFonts w:ascii="Arial" w:hAnsi="Arial" w:cs="Arial"/>
          <w:sz w:val="20"/>
          <w:szCs w:val="20"/>
        </w:rPr>
        <w:br/>
      </w:r>
      <w:r w:rsidRPr="0069044B">
        <w:rPr>
          <w:rFonts w:ascii="Arial" w:hAnsi="Arial" w:cs="Arial"/>
          <w:b/>
          <w:sz w:val="20"/>
          <w:szCs w:val="20"/>
        </w:rPr>
        <w:t xml:space="preserve">POUFNOŚĆ INFORMACJI </w:t>
      </w:r>
    </w:p>
    <w:p w14:paraId="21119CF8" w14:textId="440E6E97" w:rsidR="002F5309" w:rsidRPr="0069044B" w:rsidRDefault="002F5309" w:rsidP="0069044B">
      <w:pPr>
        <w:pStyle w:val="Akapitzlist"/>
        <w:numPr>
          <w:ilvl w:val="0"/>
          <w:numId w:val="5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 xml:space="preserve">Wykonawca nieodwołalnie i bezwarunkowo zobowiązuje się do zachowania w ścisłej tajemnicy informacji poufnych w rozumieniu niniejszego paragrafu oraz </w:t>
      </w:r>
      <w:r>
        <w:rPr>
          <w:rFonts w:ascii="Arial" w:hAnsi="Arial" w:cs="Arial"/>
          <w:sz w:val="20"/>
          <w:szCs w:val="20"/>
        </w:rPr>
        <w:t xml:space="preserve">zobowiązuje się traktować je i </w:t>
      </w:r>
      <w:r w:rsidRPr="002F5309">
        <w:rPr>
          <w:rFonts w:ascii="Arial" w:hAnsi="Arial" w:cs="Arial"/>
          <w:sz w:val="20"/>
          <w:szCs w:val="20"/>
        </w:rPr>
        <w:t>chronić jak tajemnicę przedsiębiorstwa w rozumieniu usta</w:t>
      </w:r>
      <w:r w:rsidR="001C26A8">
        <w:rPr>
          <w:rFonts w:ascii="Arial" w:hAnsi="Arial" w:cs="Arial"/>
          <w:sz w:val="20"/>
          <w:szCs w:val="20"/>
        </w:rPr>
        <w:t xml:space="preserve">wy z dnia 16 kwietnia 1993 r. o </w:t>
      </w:r>
      <w:r w:rsidRPr="002F5309">
        <w:rPr>
          <w:rFonts w:ascii="Arial" w:hAnsi="Arial" w:cs="Arial"/>
          <w:sz w:val="20"/>
          <w:szCs w:val="20"/>
        </w:rPr>
        <w:t xml:space="preserve">zwalczaniu nieuczciwej konkurencji (t.j.: Dz. U. z 2020 r. poz. 1913, z późn. zm.). </w:t>
      </w:r>
    </w:p>
    <w:p w14:paraId="3EEFF33F" w14:textId="77777777" w:rsidR="002F5309" w:rsidRPr="0069044B" w:rsidRDefault="002F5309" w:rsidP="0069044B">
      <w:pPr>
        <w:pStyle w:val="Akapitzlist"/>
        <w:numPr>
          <w:ilvl w:val="0"/>
          <w:numId w:val="5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Przez informacje poufne należy rozumieć wszelkie informacje (w</w:t>
      </w:r>
      <w:r>
        <w:rPr>
          <w:rFonts w:ascii="Arial" w:hAnsi="Arial" w:cs="Arial"/>
          <w:sz w:val="20"/>
          <w:szCs w:val="20"/>
        </w:rPr>
        <w:t xml:space="preserve"> tym przekazane lub pozyskane w </w:t>
      </w:r>
      <w:r w:rsidRPr="002F5309">
        <w:rPr>
          <w:rFonts w:ascii="Arial" w:hAnsi="Arial" w:cs="Arial"/>
          <w:sz w:val="20"/>
          <w:szCs w:val="20"/>
        </w:rPr>
        <w:t>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r>
        <w:rPr>
          <w:rFonts w:ascii="Arial" w:hAnsi="Arial" w:cs="Arial"/>
          <w:sz w:val="20"/>
          <w:szCs w:val="20"/>
        </w:rPr>
        <w:t xml:space="preserve"> </w:t>
      </w:r>
    </w:p>
    <w:p w14:paraId="7AE6DF10" w14:textId="77777777" w:rsidR="002F5309" w:rsidRPr="0069044B" w:rsidRDefault="002F5309" w:rsidP="0069044B">
      <w:pPr>
        <w:pStyle w:val="Akapitzlist"/>
        <w:numPr>
          <w:ilvl w:val="0"/>
          <w:numId w:val="5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 xml:space="preserve">Strony zobowiązują się do utrzymania w tajemnicy i nieprzekazywania osobom trzecim, w tym także nieupoważnionym pracownikom: </w:t>
      </w:r>
    </w:p>
    <w:p w14:paraId="53BE66E8" w14:textId="77777777" w:rsidR="002F5309" w:rsidRPr="0069044B" w:rsidRDefault="002F5309" w:rsidP="0069044B">
      <w:pPr>
        <w:pStyle w:val="Akapitzlist"/>
        <w:numPr>
          <w:ilvl w:val="0"/>
          <w:numId w:val="52"/>
        </w:numPr>
        <w:spacing w:after="0" w:line="276" w:lineRule="auto"/>
        <w:ind w:left="851" w:hanging="425"/>
        <w:contextualSpacing w:val="0"/>
        <w:jc w:val="both"/>
        <w:rPr>
          <w:rFonts w:ascii="Arial" w:hAnsi="Arial" w:cs="Arial"/>
          <w:i/>
          <w:sz w:val="20"/>
          <w:szCs w:val="20"/>
        </w:rPr>
      </w:pPr>
      <w:r w:rsidRPr="002F5309">
        <w:rPr>
          <w:rFonts w:ascii="Arial" w:hAnsi="Arial" w:cs="Arial"/>
          <w:sz w:val="20"/>
          <w:szCs w:val="20"/>
        </w:rPr>
        <w:t>sposobu realizowania przedmiotu Umowy;</w:t>
      </w:r>
      <w:r>
        <w:rPr>
          <w:rFonts w:ascii="Arial" w:hAnsi="Arial" w:cs="Arial"/>
          <w:sz w:val="20"/>
          <w:szCs w:val="20"/>
        </w:rPr>
        <w:t xml:space="preserve"> </w:t>
      </w:r>
    </w:p>
    <w:p w14:paraId="217B182A" w14:textId="77777777" w:rsidR="002F5309" w:rsidRPr="0069044B" w:rsidRDefault="002F5309" w:rsidP="0069044B">
      <w:pPr>
        <w:pStyle w:val="Akapitzlist"/>
        <w:numPr>
          <w:ilvl w:val="0"/>
          <w:numId w:val="52"/>
        </w:numPr>
        <w:spacing w:after="0" w:line="276" w:lineRule="auto"/>
        <w:ind w:left="851" w:hanging="425"/>
        <w:contextualSpacing w:val="0"/>
        <w:jc w:val="both"/>
        <w:rPr>
          <w:rFonts w:ascii="Arial" w:hAnsi="Arial" w:cs="Arial"/>
          <w:i/>
          <w:sz w:val="20"/>
          <w:szCs w:val="20"/>
        </w:rPr>
      </w:pPr>
      <w:r w:rsidRPr="002F5309">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3CE93035" w14:textId="77777777" w:rsidR="002F5309" w:rsidRPr="0069044B" w:rsidRDefault="002F5309" w:rsidP="0069044B">
      <w:pPr>
        <w:pStyle w:val="Akapitzlist"/>
        <w:numPr>
          <w:ilvl w:val="0"/>
          <w:numId w:val="51"/>
        </w:numPr>
        <w:spacing w:after="0" w:line="276" w:lineRule="auto"/>
        <w:ind w:left="426" w:hanging="426"/>
        <w:jc w:val="both"/>
        <w:rPr>
          <w:rFonts w:ascii="Arial" w:hAnsi="Arial" w:cs="Arial"/>
          <w:i/>
          <w:sz w:val="20"/>
          <w:szCs w:val="20"/>
        </w:rPr>
      </w:pPr>
      <w:r w:rsidRPr="002F5309">
        <w:rPr>
          <w:rFonts w:ascii="Arial" w:hAnsi="Arial" w:cs="Arial"/>
          <w:sz w:val="20"/>
          <w:szCs w:val="20"/>
        </w:rPr>
        <w:t xml:space="preserve">Ujawnienie przez którąkolwiek ze Stron jakiejkolwiek informacji poufnej wymagać będzie każdorazowo pisemnej zgody drugiej Strony, chyba, że są to informacje publicznie dostępne, </w:t>
      </w:r>
      <w:r w:rsidRPr="002F5309">
        <w:rPr>
          <w:rFonts w:ascii="Arial" w:hAnsi="Arial" w:cs="Arial"/>
          <w:sz w:val="20"/>
          <w:szCs w:val="20"/>
        </w:rPr>
        <w:br/>
        <w:t>a ich ujawnienie nie nastąpiło w wyniku naruszenia postanowień Umowy.</w:t>
      </w:r>
      <w:r>
        <w:rPr>
          <w:rFonts w:ascii="Arial" w:hAnsi="Arial" w:cs="Arial"/>
          <w:sz w:val="20"/>
          <w:szCs w:val="20"/>
        </w:rPr>
        <w:t xml:space="preserve"> </w:t>
      </w:r>
    </w:p>
    <w:p w14:paraId="434ABFFB" w14:textId="77777777" w:rsidR="002F5309" w:rsidRPr="002F5309" w:rsidRDefault="002F5309">
      <w:pPr>
        <w:pStyle w:val="Akapitzlist"/>
        <w:numPr>
          <w:ilvl w:val="0"/>
          <w:numId w:val="5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Obowiązek zachowania poufności przewidziany w ust. 1-3 obowiązywać będzie przez cały okres trwania Umowy oraz 5 lat po jej zakończeniu. </w:t>
      </w:r>
    </w:p>
    <w:p w14:paraId="25B3E38A" w14:textId="77777777" w:rsidR="002F5309" w:rsidRPr="002F5309" w:rsidRDefault="002F5309">
      <w:pPr>
        <w:pStyle w:val="Akapitzlist"/>
        <w:numPr>
          <w:ilvl w:val="0"/>
          <w:numId w:val="5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012CF96E" w14:textId="77777777" w:rsidR="002F5309" w:rsidRPr="002F5309" w:rsidRDefault="002F5309">
      <w:pPr>
        <w:pStyle w:val="Akapitzlist"/>
        <w:numPr>
          <w:ilvl w:val="0"/>
          <w:numId w:val="5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69F4159F" w14:textId="77777777" w:rsidR="002F5309" w:rsidRPr="0069044B" w:rsidRDefault="002F5309" w:rsidP="0069044B">
      <w:pPr>
        <w:pStyle w:val="Akapitzlist"/>
        <w:numPr>
          <w:ilvl w:val="0"/>
          <w:numId w:val="51"/>
        </w:numPr>
        <w:spacing w:after="0" w:line="276" w:lineRule="auto"/>
        <w:ind w:left="426" w:hanging="426"/>
        <w:jc w:val="both"/>
        <w:rPr>
          <w:rFonts w:ascii="Arial" w:hAnsi="Arial" w:cs="Arial"/>
          <w:i/>
          <w:sz w:val="20"/>
          <w:szCs w:val="20"/>
        </w:rPr>
      </w:pPr>
      <w:r w:rsidRPr="002F5309">
        <w:rPr>
          <w:rFonts w:ascii="Arial" w:hAnsi="Arial" w:cs="Arial"/>
          <w:sz w:val="20"/>
          <w:szCs w:val="20"/>
        </w:rPr>
        <w:lastRenderedPageBreak/>
        <w:t>Zobowiązanie do zachowania tajemnicy przedsiębiorstwa „Koleje Małopolskie” s</w:t>
      </w:r>
      <w:r>
        <w:rPr>
          <w:rFonts w:ascii="Arial" w:hAnsi="Arial" w:cs="Arial"/>
          <w:sz w:val="20"/>
          <w:szCs w:val="20"/>
        </w:rPr>
        <w:t xml:space="preserve">p. z o.o. stanowi </w:t>
      </w:r>
      <w:r w:rsidRPr="0069044B">
        <w:rPr>
          <w:rFonts w:ascii="Arial" w:hAnsi="Arial" w:cs="Arial"/>
          <w:b/>
          <w:sz w:val="20"/>
          <w:szCs w:val="20"/>
        </w:rPr>
        <w:t>załącznik nr 4</w:t>
      </w:r>
      <w:r w:rsidRPr="002F5309">
        <w:rPr>
          <w:rFonts w:ascii="Arial" w:hAnsi="Arial" w:cs="Arial"/>
          <w:sz w:val="20"/>
          <w:szCs w:val="20"/>
        </w:rPr>
        <w:t xml:space="preserve"> do Umowy. </w:t>
      </w:r>
    </w:p>
    <w:p w14:paraId="694AA67B" w14:textId="652F1737" w:rsidR="00A1755B" w:rsidRPr="0069044B" w:rsidRDefault="00A1755B" w:rsidP="0069044B">
      <w:pPr>
        <w:pStyle w:val="Akapitzlist"/>
        <w:numPr>
          <w:ilvl w:val="0"/>
          <w:numId w:val="54"/>
        </w:numPr>
        <w:spacing w:after="0" w:line="276" w:lineRule="auto"/>
        <w:ind w:left="426" w:hanging="426"/>
        <w:jc w:val="center"/>
        <w:rPr>
          <w:rFonts w:ascii="Arial" w:hAnsi="Arial" w:cs="Arial"/>
          <w:i/>
          <w:sz w:val="20"/>
          <w:szCs w:val="20"/>
        </w:rPr>
      </w:pPr>
      <w:r>
        <w:rPr>
          <w:rFonts w:ascii="Arial" w:hAnsi="Arial" w:cs="Arial"/>
          <w:sz w:val="20"/>
          <w:szCs w:val="20"/>
        </w:rPr>
        <w:br/>
      </w:r>
      <w:r>
        <w:rPr>
          <w:rFonts w:ascii="Arial" w:hAnsi="Arial" w:cs="Arial"/>
          <w:b/>
          <w:sz w:val="20"/>
          <w:szCs w:val="20"/>
        </w:rPr>
        <w:t>DANE OSOBOWE</w:t>
      </w:r>
    </w:p>
    <w:p w14:paraId="38FCDB3F" w14:textId="6A8EE51D" w:rsidR="00A1755B" w:rsidRPr="0069044B" w:rsidRDefault="00A1755B" w:rsidP="0069044B">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 xml:space="preserve">Administratorem danych osobowych wskazanych </w:t>
      </w:r>
      <w:r>
        <w:rPr>
          <w:rFonts w:ascii="Arial" w:hAnsi="Arial" w:cs="Arial"/>
          <w:sz w:val="20"/>
          <w:szCs w:val="20"/>
        </w:rPr>
        <w:t xml:space="preserve">w </w:t>
      </w:r>
      <w:r w:rsidRPr="0069044B">
        <w:rPr>
          <w:rFonts w:ascii="Arial" w:hAnsi="Arial" w:cs="Arial"/>
          <w:sz w:val="20"/>
          <w:szCs w:val="20"/>
        </w:rPr>
        <w:t xml:space="preserve">Umowie jest spółka: „Koleje Małopolskie” </w:t>
      </w:r>
      <w:r w:rsidRPr="0069044B">
        <w:rPr>
          <w:rFonts w:ascii="Arial" w:hAnsi="Arial" w:cs="Arial"/>
          <w:sz w:val="20"/>
          <w:szCs w:val="20"/>
        </w:rPr>
        <w:br/>
        <w:t xml:space="preserve">sp. z o.o. z siedzibą w Krakowie, ul. Racławicka 56/416, 30-017 Kraków -&gt; „Spółka” (adres do korespondencji: „Koleje Małopolskie” sp. z o.o., ul. Wodna 2, 30-556 Kraków). </w:t>
      </w:r>
    </w:p>
    <w:p w14:paraId="5773C173" w14:textId="77777777" w:rsidR="00A1755B" w:rsidRPr="0069044B" w:rsidRDefault="00A1755B" w:rsidP="0069044B">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Dane osobowe: Wykonawcy,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0ED13026" w14:textId="2A20D78A" w:rsidR="00A1755B" w:rsidRPr="0069044B" w:rsidRDefault="00A1755B" w:rsidP="0069044B">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Dane osobowe mogą być przetwarzane także do celu dochodz</w:t>
      </w:r>
      <w:r w:rsidR="001C26A8">
        <w:rPr>
          <w:rFonts w:ascii="Arial" w:hAnsi="Arial" w:cs="Arial"/>
          <w:sz w:val="20"/>
          <w:szCs w:val="20"/>
        </w:rPr>
        <w:t>enia, ustalenia lub obrony przed</w:t>
      </w:r>
      <w:r w:rsidRPr="0069044B">
        <w:rPr>
          <w:rFonts w:ascii="Arial" w:hAnsi="Arial" w:cs="Arial"/>
          <w:sz w:val="20"/>
          <w:szCs w:val="20"/>
        </w:rPr>
        <w:t xml:space="preserve"> roszczeniami związanymi z realizacją Umowy (podstawa przetwarzania -&gt; art. 6 ust. 1 lit. f) RODO tj. tzw. uzasadniony interes administratora danych).</w:t>
      </w:r>
    </w:p>
    <w:p w14:paraId="0A30CD57" w14:textId="05DC7320" w:rsidR="00A1755B" w:rsidRPr="0069044B" w:rsidRDefault="00A1755B" w:rsidP="0069044B">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Dane osobowe mogą być wykorzystywane także w celu realizacji zobowiązań publicznoprawnych wynikających z przepisów prawa (art. 6 ust. 1 lit. c) RODO) w związku z przepisami ustawy z dnia 29 września 1994 r. o rachunkowości, ustawy z dnia 11 marca</w:t>
      </w:r>
      <w:r w:rsidR="001C26A8">
        <w:rPr>
          <w:rFonts w:ascii="Arial" w:hAnsi="Arial" w:cs="Arial"/>
          <w:sz w:val="20"/>
          <w:szCs w:val="20"/>
        </w:rPr>
        <w:t xml:space="preserve"> 2004 r. o podatku od towarów i </w:t>
      </w:r>
      <w:r w:rsidRPr="0069044B">
        <w:rPr>
          <w:rFonts w:ascii="Arial" w:hAnsi="Arial" w:cs="Arial"/>
          <w:sz w:val="20"/>
          <w:szCs w:val="20"/>
        </w:rPr>
        <w:t xml:space="preserve">usług oraz Rozporządzenia Ministra Finansów z dnia 3 grudnia 2013 r. w sprawie wystawiania faktur). </w:t>
      </w:r>
    </w:p>
    <w:p w14:paraId="0D424A8A" w14:textId="27AD0507" w:rsidR="00A1755B" w:rsidRPr="0069044B" w:rsidRDefault="00A1755B" w:rsidP="0069044B">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Odbiorcami danych mogą być: dostawcy systemów infor</w:t>
      </w:r>
      <w:r w:rsidR="001C26A8">
        <w:rPr>
          <w:rFonts w:ascii="Arial" w:hAnsi="Arial" w:cs="Arial"/>
          <w:sz w:val="20"/>
          <w:szCs w:val="20"/>
        </w:rPr>
        <w:t>matycznych, z których korzysta S</w:t>
      </w:r>
      <w:r w:rsidRPr="0069044B">
        <w:rPr>
          <w:rFonts w:ascii="Arial" w:hAnsi="Arial" w:cs="Arial"/>
          <w:sz w:val="20"/>
          <w:szCs w:val="20"/>
        </w:rPr>
        <w:t>półka, hostingodawca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433251FF" w14:textId="26B52DEE" w:rsidR="00A1755B" w:rsidRPr="0069044B" w:rsidRDefault="00A1755B" w:rsidP="0069044B">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Osobom, których dane dotyczą, przysługuje prawo dostępu do danych, w tym uzyskania kopii danych, prawo do przenoszenia danych, prawo do sprostowania i usunięcia danych, ograniczenia przetwarzania oraz prawo do zgłoszenia sprzeciwu (gdy przetwarza</w:t>
      </w:r>
      <w:r w:rsidR="00516619">
        <w:rPr>
          <w:rFonts w:ascii="Arial" w:hAnsi="Arial" w:cs="Arial"/>
          <w:sz w:val="20"/>
          <w:szCs w:val="20"/>
        </w:rPr>
        <w:t>nie następuje na podstawie art. </w:t>
      </w:r>
      <w:r w:rsidRPr="0069044B">
        <w:rPr>
          <w:rFonts w:ascii="Arial" w:hAnsi="Arial" w:cs="Arial"/>
          <w:sz w:val="20"/>
          <w:szCs w:val="20"/>
        </w:rPr>
        <w:t>6 ust. 1 lit. f RODO). Przysługuje również prawo wniesienia skargi do organu nadzorczego (Prezesa Urzędu Ochrony Danych Osobowych).</w:t>
      </w:r>
    </w:p>
    <w:p w14:paraId="7C807083" w14:textId="77777777" w:rsidR="00A1755B" w:rsidRPr="0069044B" w:rsidRDefault="00A1755B" w:rsidP="0069044B">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6669395D" w14:textId="77777777" w:rsidR="00A1755B" w:rsidRPr="0069044B" w:rsidRDefault="00A1755B" w:rsidP="0069044B">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 xml:space="preserve">Podanie danych jest dobrowolne, ale niezbędne do realizacji w/w celów. </w:t>
      </w:r>
    </w:p>
    <w:p w14:paraId="6DCA94A7" w14:textId="77777777" w:rsidR="00A1755B" w:rsidRPr="0069044B" w:rsidRDefault="00A1755B" w:rsidP="0069044B">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3B49F553" w14:textId="127F3DA4" w:rsidR="00516619" w:rsidRDefault="00A1755B" w:rsidP="0069044B">
      <w:pPr>
        <w:pStyle w:val="Akapitzlist"/>
        <w:numPr>
          <w:ilvl w:val="0"/>
          <w:numId w:val="55"/>
        </w:numPr>
        <w:spacing w:after="0" w:line="276" w:lineRule="auto"/>
        <w:ind w:left="426" w:hanging="426"/>
        <w:contextualSpacing w:val="0"/>
        <w:jc w:val="both"/>
        <w:rPr>
          <w:rFonts w:ascii="Arial" w:hAnsi="Arial" w:cs="Arial"/>
          <w:sz w:val="20"/>
          <w:szCs w:val="20"/>
        </w:rPr>
      </w:pPr>
      <w:r w:rsidRPr="0069044B">
        <w:rPr>
          <w:rFonts w:ascii="Arial" w:hAnsi="Arial" w:cs="Arial"/>
          <w:sz w:val="20"/>
          <w:szCs w:val="20"/>
        </w:rPr>
        <w:t xml:space="preserve">Z administratorem danych można kontaktować się na wyżej podany adres korespondencyjny lub na adres mailowy: sekretariat@kolejemalopolskie.com.pl. Administrator danych powołał inspektora ochrony danych, z którym kontakt jest możliwy pod adresem: </w:t>
      </w:r>
      <w:r w:rsidR="00516619" w:rsidRPr="0069044B">
        <w:rPr>
          <w:rFonts w:ascii="Arial" w:hAnsi="Arial" w:cs="Arial"/>
          <w:sz w:val="20"/>
          <w:szCs w:val="20"/>
        </w:rPr>
        <w:t>iod@kolejemalopolskie.com.pl</w:t>
      </w:r>
      <w:r w:rsidRPr="0069044B">
        <w:rPr>
          <w:rFonts w:ascii="Arial" w:hAnsi="Arial" w:cs="Arial"/>
          <w:sz w:val="20"/>
          <w:szCs w:val="20"/>
        </w:rPr>
        <w:t xml:space="preserve">. </w:t>
      </w:r>
    </w:p>
    <w:p w14:paraId="0DB5D6EA" w14:textId="3C860FD0" w:rsidR="00E23F4C" w:rsidRPr="0069044B" w:rsidRDefault="00516619" w:rsidP="0069044B">
      <w:pPr>
        <w:rPr>
          <w:rFonts w:ascii="Arial" w:hAnsi="Arial" w:cs="Arial"/>
          <w:sz w:val="20"/>
          <w:szCs w:val="20"/>
        </w:rPr>
      </w:pPr>
      <w:r>
        <w:rPr>
          <w:rFonts w:ascii="Arial" w:hAnsi="Arial" w:cs="Arial"/>
          <w:sz w:val="20"/>
          <w:szCs w:val="20"/>
        </w:rPr>
        <w:br w:type="page"/>
      </w:r>
    </w:p>
    <w:p w14:paraId="0DE466DE" w14:textId="36CB981A" w:rsidR="00732D5F" w:rsidRPr="005B5DAA" w:rsidRDefault="00732D5F" w:rsidP="0069044B">
      <w:pPr>
        <w:pStyle w:val="Akapitzlist"/>
        <w:numPr>
          <w:ilvl w:val="0"/>
          <w:numId w:val="56"/>
        </w:numPr>
        <w:spacing w:before="120" w:after="0" w:line="276" w:lineRule="auto"/>
        <w:contextualSpacing w:val="0"/>
        <w:rPr>
          <w:rFonts w:ascii="Arial" w:hAnsi="Arial" w:cs="Arial"/>
          <w:sz w:val="20"/>
          <w:szCs w:val="20"/>
          <w:lang w:val="en-US"/>
        </w:rPr>
      </w:pPr>
    </w:p>
    <w:p w14:paraId="2C4C1C46" w14:textId="7EE56418" w:rsidR="000C277B" w:rsidRPr="005B5DAA" w:rsidRDefault="000C277B" w:rsidP="005B5DAA">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Kary umowne</w:t>
      </w:r>
    </w:p>
    <w:p w14:paraId="34F54BCE" w14:textId="36552F66" w:rsidR="006366D6" w:rsidRPr="005B5DAA" w:rsidRDefault="006366D6" w:rsidP="0069044B">
      <w:pPr>
        <w:pStyle w:val="Akapitzlist"/>
        <w:numPr>
          <w:ilvl w:val="0"/>
          <w:numId w:val="5"/>
        </w:numPr>
        <w:spacing w:after="0" w:line="276" w:lineRule="auto"/>
        <w:ind w:left="426" w:hanging="426"/>
        <w:contextualSpacing w:val="0"/>
        <w:jc w:val="both"/>
        <w:rPr>
          <w:rFonts w:ascii="Arial" w:hAnsi="Arial" w:cs="Arial"/>
          <w:sz w:val="20"/>
          <w:szCs w:val="20"/>
        </w:rPr>
      </w:pPr>
      <w:r w:rsidRPr="005B5DAA">
        <w:rPr>
          <w:rFonts w:ascii="Arial" w:hAnsi="Arial" w:cs="Arial"/>
          <w:b/>
          <w:sz w:val="20"/>
          <w:szCs w:val="20"/>
        </w:rPr>
        <w:t>Zamawiający</w:t>
      </w:r>
      <w:r w:rsidRPr="005B5DAA">
        <w:rPr>
          <w:rFonts w:ascii="Arial" w:hAnsi="Arial" w:cs="Arial"/>
          <w:sz w:val="20"/>
          <w:szCs w:val="20"/>
        </w:rPr>
        <w:t xml:space="preserve"> ma prawo </w:t>
      </w:r>
      <w:r w:rsidR="0062618B">
        <w:rPr>
          <w:rFonts w:ascii="Arial" w:hAnsi="Arial" w:cs="Arial"/>
          <w:sz w:val="20"/>
          <w:szCs w:val="20"/>
        </w:rPr>
        <w:t>żądać od</w:t>
      </w:r>
      <w:r w:rsidRPr="005B5DAA">
        <w:rPr>
          <w:rFonts w:ascii="Arial" w:hAnsi="Arial" w:cs="Arial"/>
          <w:sz w:val="20"/>
          <w:szCs w:val="20"/>
        </w:rPr>
        <w:t xml:space="preserve"> </w:t>
      </w:r>
      <w:r w:rsidRPr="005B5DAA">
        <w:rPr>
          <w:rFonts w:ascii="Arial" w:hAnsi="Arial" w:cs="Arial"/>
          <w:b/>
          <w:sz w:val="20"/>
          <w:szCs w:val="20"/>
        </w:rPr>
        <w:t>Wykonawc</w:t>
      </w:r>
      <w:r w:rsidR="0062618B">
        <w:rPr>
          <w:rFonts w:ascii="Arial" w:hAnsi="Arial" w:cs="Arial"/>
          <w:b/>
          <w:sz w:val="20"/>
          <w:szCs w:val="20"/>
        </w:rPr>
        <w:t>y</w:t>
      </w:r>
      <w:r w:rsidRPr="005B5DAA">
        <w:rPr>
          <w:rFonts w:ascii="Arial" w:hAnsi="Arial" w:cs="Arial"/>
          <w:sz w:val="20"/>
          <w:szCs w:val="20"/>
        </w:rPr>
        <w:t xml:space="preserve"> </w:t>
      </w:r>
      <w:r w:rsidR="0062618B">
        <w:rPr>
          <w:rFonts w:ascii="Arial" w:hAnsi="Arial" w:cs="Arial"/>
          <w:sz w:val="20"/>
          <w:szCs w:val="20"/>
        </w:rPr>
        <w:t xml:space="preserve">zapłaty </w:t>
      </w:r>
      <w:r w:rsidRPr="005B5DAA">
        <w:rPr>
          <w:rFonts w:ascii="Arial" w:hAnsi="Arial" w:cs="Arial"/>
          <w:sz w:val="20"/>
          <w:szCs w:val="20"/>
        </w:rPr>
        <w:t>kar</w:t>
      </w:r>
      <w:r w:rsidR="0062618B">
        <w:rPr>
          <w:rFonts w:ascii="Arial" w:hAnsi="Arial" w:cs="Arial"/>
          <w:sz w:val="20"/>
          <w:szCs w:val="20"/>
        </w:rPr>
        <w:t>y</w:t>
      </w:r>
      <w:r w:rsidRPr="005B5DAA">
        <w:rPr>
          <w:rFonts w:ascii="Arial" w:hAnsi="Arial" w:cs="Arial"/>
          <w:sz w:val="20"/>
          <w:szCs w:val="20"/>
        </w:rPr>
        <w:t xml:space="preserve"> umown</w:t>
      </w:r>
      <w:r w:rsidR="0062618B">
        <w:rPr>
          <w:rFonts w:ascii="Arial" w:hAnsi="Arial" w:cs="Arial"/>
          <w:sz w:val="20"/>
          <w:szCs w:val="20"/>
        </w:rPr>
        <w:t>ej</w:t>
      </w:r>
      <w:r w:rsidRPr="005B5DAA">
        <w:rPr>
          <w:rFonts w:ascii="Arial" w:hAnsi="Arial" w:cs="Arial"/>
          <w:sz w:val="20"/>
          <w:szCs w:val="20"/>
        </w:rPr>
        <w:t xml:space="preserve"> </w:t>
      </w:r>
      <w:r w:rsidR="0062618B">
        <w:rPr>
          <w:rFonts w:ascii="Arial" w:hAnsi="Arial" w:cs="Arial"/>
          <w:sz w:val="20"/>
          <w:szCs w:val="20"/>
        </w:rPr>
        <w:t>w następujących przypadkach</w:t>
      </w:r>
      <w:r w:rsidRPr="005B5DAA">
        <w:rPr>
          <w:rFonts w:ascii="Arial" w:hAnsi="Arial" w:cs="Arial"/>
          <w:sz w:val="20"/>
          <w:szCs w:val="20"/>
        </w:rPr>
        <w:t>:</w:t>
      </w:r>
      <w:r w:rsidR="0062618B">
        <w:rPr>
          <w:rFonts w:ascii="Arial" w:hAnsi="Arial" w:cs="Arial"/>
          <w:sz w:val="20"/>
          <w:szCs w:val="20"/>
        </w:rPr>
        <w:t xml:space="preserve"> </w:t>
      </w:r>
    </w:p>
    <w:p w14:paraId="005C50A8" w14:textId="1F6A6A40" w:rsidR="0062618B" w:rsidRDefault="0062618B" w:rsidP="0069044B">
      <w:pPr>
        <w:pStyle w:val="Akapitzlist"/>
        <w:numPr>
          <w:ilvl w:val="1"/>
          <w:numId w:val="5"/>
        </w:numPr>
        <w:spacing w:after="0" w:line="276" w:lineRule="auto"/>
        <w:ind w:left="851" w:hanging="425"/>
        <w:contextualSpacing w:val="0"/>
        <w:jc w:val="both"/>
        <w:rPr>
          <w:rFonts w:ascii="Arial" w:hAnsi="Arial" w:cs="Arial"/>
          <w:sz w:val="20"/>
          <w:szCs w:val="20"/>
        </w:rPr>
      </w:pPr>
      <w:r w:rsidRPr="0062618B">
        <w:rPr>
          <w:rFonts w:ascii="Arial" w:hAnsi="Arial" w:cs="Arial"/>
          <w:sz w:val="20"/>
          <w:szCs w:val="20"/>
        </w:rPr>
        <w:t xml:space="preserve">dostawy przedmiotu Umowy niezgodnego z wymaganiami określonymi w </w:t>
      </w:r>
      <w:r w:rsidR="009D1CC4">
        <w:rPr>
          <w:rFonts w:ascii="Arial" w:hAnsi="Arial" w:cs="Arial"/>
          <w:sz w:val="20"/>
          <w:szCs w:val="20"/>
        </w:rPr>
        <w:t xml:space="preserve">Umowie oraz </w:t>
      </w:r>
      <w:r w:rsidRPr="0062618B">
        <w:rPr>
          <w:rFonts w:ascii="Arial" w:hAnsi="Arial" w:cs="Arial"/>
          <w:sz w:val="20"/>
          <w:szCs w:val="20"/>
        </w:rPr>
        <w:t>OPZ</w:t>
      </w:r>
      <w:r w:rsidR="00516619">
        <w:rPr>
          <w:rFonts w:ascii="Arial" w:hAnsi="Arial" w:cs="Arial"/>
          <w:sz w:val="20"/>
          <w:szCs w:val="20"/>
        </w:rPr>
        <w:t>, w wysokości 10</w:t>
      </w:r>
      <w:r w:rsidRPr="0062618B">
        <w:rPr>
          <w:rFonts w:ascii="Arial" w:hAnsi="Arial" w:cs="Arial"/>
          <w:sz w:val="20"/>
          <w:szCs w:val="20"/>
        </w:rPr>
        <w:t> % maksymalnego wynagrodzenia</w:t>
      </w:r>
      <w:r w:rsidR="009D1CC4">
        <w:rPr>
          <w:rFonts w:ascii="Arial" w:hAnsi="Arial" w:cs="Arial"/>
          <w:sz w:val="20"/>
          <w:szCs w:val="20"/>
        </w:rPr>
        <w:t xml:space="preserve"> brutto; </w:t>
      </w:r>
    </w:p>
    <w:p w14:paraId="2FCB3A59" w14:textId="14D63B11" w:rsidR="009D1CC4" w:rsidRDefault="009D1CC4" w:rsidP="0069044B">
      <w:pPr>
        <w:pStyle w:val="Akapitzlist"/>
        <w:numPr>
          <w:ilvl w:val="1"/>
          <w:numId w:val="5"/>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dostawie przedmiotu Umowy w terminie </w:t>
      </w:r>
      <w:r w:rsidR="00516619">
        <w:rPr>
          <w:rFonts w:ascii="Arial" w:hAnsi="Arial" w:cs="Arial"/>
          <w:sz w:val="20"/>
          <w:szCs w:val="20"/>
        </w:rPr>
        <w:t>wskazany</w:t>
      </w:r>
      <w:r w:rsidR="00D31187">
        <w:rPr>
          <w:rFonts w:ascii="Arial" w:hAnsi="Arial" w:cs="Arial"/>
          <w:sz w:val="20"/>
          <w:szCs w:val="20"/>
        </w:rPr>
        <w:t>m</w:t>
      </w:r>
      <w:r w:rsidR="00516619">
        <w:rPr>
          <w:rFonts w:ascii="Arial" w:hAnsi="Arial" w:cs="Arial"/>
          <w:sz w:val="20"/>
          <w:szCs w:val="20"/>
        </w:rPr>
        <w:t xml:space="preserve"> w § </w:t>
      </w:r>
      <w:r w:rsidR="00D31187">
        <w:rPr>
          <w:rFonts w:ascii="Arial" w:hAnsi="Arial" w:cs="Arial"/>
          <w:sz w:val="20"/>
          <w:szCs w:val="20"/>
        </w:rPr>
        <w:t>7</w:t>
      </w:r>
      <w:r w:rsidR="00516619">
        <w:rPr>
          <w:rFonts w:ascii="Arial" w:hAnsi="Arial" w:cs="Arial"/>
          <w:sz w:val="20"/>
          <w:szCs w:val="20"/>
        </w:rPr>
        <w:t xml:space="preserve"> ust. 1, w </w:t>
      </w:r>
      <w:r>
        <w:rPr>
          <w:rFonts w:ascii="Arial" w:hAnsi="Arial" w:cs="Arial"/>
          <w:sz w:val="20"/>
          <w:szCs w:val="20"/>
        </w:rPr>
        <w:t xml:space="preserve">wysokości 100 zł (słownie: stu złotych 00/100) za każdy dzień zwłoki; </w:t>
      </w:r>
    </w:p>
    <w:p w14:paraId="11B447DF" w14:textId="39E370D7" w:rsidR="009B628F" w:rsidRDefault="009B628F" w:rsidP="0069044B">
      <w:pPr>
        <w:pStyle w:val="Akapitzlist"/>
        <w:numPr>
          <w:ilvl w:val="1"/>
          <w:numId w:val="5"/>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usunięciu wad w przedmiocie Umowy zgodnie z § 5 ust. 3 pkt 1, w wysokości 100 zł (słownie: stu złotych 00/100) za każdy dzień zwłoki; </w:t>
      </w:r>
    </w:p>
    <w:p w14:paraId="656CB774" w14:textId="1B89D78C" w:rsidR="009B628F" w:rsidRDefault="009B628F" w:rsidP="0069044B">
      <w:pPr>
        <w:pStyle w:val="Akapitzlist"/>
        <w:numPr>
          <w:ilvl w:val="1"/>
          <w:numId w:val="5"/>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dostawie przedmiotu Umowy wolnego od wad (nowego przedmiotu Umowy) zgodnie z § 5 ust. 3 pkt 2, w wysokości 100 zł (słownie: stu złotych 00/100) za każdy dzień zwłoki; </w:t>
      </w:r>
    </w:p>
    <w:p w14:paraId="2B271858" w14:textId="4EF66C4B" w:rsidR="00C8511A" w:rsidRPr="005B5DAA" w:rsidRDefault="009D1CC4" w:rsidP="0069044B">
      <w:pPr>
        <w:pStyle w:val="Akapitzlist"/>
        <w:numPr>
          <w:ilvl w:val="1"/>
          <w:numId w:val="5"/>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wymianie wadliwych produktów na wolne od wad w ramach gwarancji zgodnie z § 6 ust. 6, w wysokości </w:t>
      </w:r>
      <w:r w:rsidR="009B628F">
        <w:rPr>
          <w:rFonts w:ascii="Arial" w:hAnsi="Arial" w:cs="Arial"/>
          <w:sz w:val="20"/>
          <w:szCs w:val="20"/>
        </w:rPr>
        <w:t>100</w:t>
      </w:r>
      <w:r w:rsidR="004C6270" w:rsidRPr="005B5DAA">
        <w:rPr>
          <w:rFonts w:ascii="Arial" w:hAnsi="Arial" w:cs="Arial"/>
          <w:sz w:val="20"/>
          <w:szCs w:val="20"/>
        </w:rPr>
        <w:t xml:space="preserve"> zł </w:t>
      </w:r>
      <w:r>
        <w:rPr>
          <w:rFonts w:ascii="Arial" w:hAnsi="Arial" w:cs="Arial"/>
          <w:sz w:val="20"/>
          <w:szCs w:val="20"/>
        </w:rPr>
        <w:t xml:space="preserve">(słownie: </w:t>
      </w:r>
      <w:r w:rsidR="009B628F">
        <w:rPr>
          <w:rFonts w:ascii="Arial" w:hAnsi="Arial" w:cs="Arial"/>
          <w:sz w:val="20"/>
          <w:szCs w:val="20"/>
        </w:rPr>
        <w:t>stu</w:t>
      </w:r>
      <w:r>
        <w:rPr>
          <w:rFonts w:ascii="Arial" w:hAnsi="Arial" w:cs="Arial"/>
          <w:sz w:val="20"/>
          <w:szCs w:val="20"/>
        </w:rPr>
        <w:t xml:space="preserve"> złotych 00/100) </w:t>
      </w:r>
      <w:r w:rsidR="004C6270" w:rsidRPr="005B5DAA">
        <w:rPr>
          <w:rFonts w:ascii="Arial" w:hAnsi="Arial" w:cs="Arial"/>
          <w:sz w:val="20"/>
          <w:szCs w:val="20"/>
        </w:rPr>
        <w:t xml:space="preserve">za </w:t>
      </w:r>
      <w:r w:rsidR="00F61156" w:rsidRPr="005B5DAA">
        <w:rPr>
          <w:rFonts w:ascii="Arial" w:hAnsi="Arial" w:cs="Arial"/>
          <w:sz w:val="20"/>
          <w:szCs w:val="20"/>
        </w:rPr>
        <w:t xml:space="preserve">każdy dzień </w:t>
      </w:r>
      <w:r w:rsidR="00057CEF" w:rsidRPr="005B5DAA">
        <w:rPr>
          <w:rFonts w:ascii="Arial" w:hAnsi="Arial" w:cs="Arial"/>
          <w:sz w:val="20"/>
          <w:szCs w:val="20"/>
        </w:rPr>
        <w:t>zwłoki</w:t>
      </w:r>
      <w:r>
        <w:rPr>
          <w:rFonts w:ascii="Arial" w:hAnsi="Arial" w:cs="Arial"/>
          <w:sz w:val="20"/>
          <w:szCs w:val="20"/>
        </w:rPr>
        <w:t xml:space="preserve">; </w:t>
      </w:r>
    </w:p>
    <w:p w14:paraId="6614F207" w14:textId="448706FB" w:rsidR="009B628F" w:rsidRDefault="009D1CC4" w:rsidP="0069044B">
      <w:pPr>
        <w:pStyle w:val="Akapitzlist"/>
        <w:numPr>
          <w:ilvl w:val="1"/>
          <w:numId w:val="5"/>
        </w:numPr>
        <w:spacing w:after="0" w:line="276" w:lineRule="auto"/>
        <w:ind w:left="851" w:hanging="425"/>
        <w:contextualSpacing w:val="0"/>
        <w:jc w:val="both"/>
        <w:rPr>
          <w:rFonts w:ascii="Arial" w:hAnsi="Arial" w:cs="Arial"/>
          <w:sz w:val="20"/>
          <w:szCs w:val="20"/>
        </w:rPr>
      </w:pPr>
      <w:r>
        <w:rPr>
          <w:rFonts w:ascii="Arial" w:hAnsi="Arial" w:cs="Arial"/>
          <w:sz w:val="20"/>
          <w:szCs w:val="20"/>
        </w:rPr>
        <w:t>o</w:t>
      </w:r>
      <w:r w:rsidR="00707528" w:rsidRPr="005B5DAA">
        <w:rPr>
          <w:rFonts w:ascii="Arial" w:hAnsi="Arial" w:cs="Arial"/>
          <w:sz w:val="20"/>
          <w:szCs w:val="20"/>
        </w:rPr>
        <w:t>dstąpienia</w:t>
      </w:r>
      <w:r w:rsidR="00935363" w:rsidRPr="005B5DAA">
        <w:rPr>
          <w:rFonts w:ascii="Arial" w:hAnsi="Arial" w:cs="Arial"/>
          <w:sz w:val="20"/>
          <w:szCs w:val="20"/>
        </w:rPr>
        <w:t xml:space="preserve"> od </w:t>
      </w:r>
      <w:r>
        <w:rPr>
          <w:rFonts w:ascii="Arial" w:hAnsi="Arial" w:cs="Arial"/>
          <w:sz w:val="20"/>
          <w:szCs w:val="20"/>
        </w:rPr>
        <w:t>U</w:t>
      </w:r>
      <w:r w:rsidR="00935363" w:rsidRPr="005B5DAA">
        <w:rPr>
          <w:rFonts w:ascii="Arial" w:hAnsi="Arial" w:cs="Arial"/>
          <w:sz w:val="20"/>
          <w:szCs w:val="20"/>
        </w:rPr>
        <w:t>mowy</w:t>
      </w:r>
      <w:r w:rsidR="00707528" w:rsidRPr="005B5DAA">
        <w:rPr>
          <w:rFonts w:ascii="Arial" w:hAnsi="Arial" w:cs="Arial"/>
          <w:sz w:val="20"/>
          <w:szCs w:val="20"/>
        </w:rPr>
        <w:t xml:space="preserve"> </w:t>
      </w:r>
      <w:r>
        <w:rPr>
          <w:rFonts w:ascii="Arial" w:hAnsi="Arial" w:cs="Arial"/>
          <w:sz w:val="20"/>
          <w:szCs w:val="20"/>
        </w:rPr>
        <w:t xml:space="preserve">przez Zamawiającego lub Wykonawcę </w:t>
      </w:r>
      <w:r w:rsidR="00707528" w:rsidRPr="005B5DAA">
        <w:rPr>
          <w:rFonts w:ascii="Arial" w:hAnsi="Arial" w:cs="Arial"/>
          <w:sz w:val="20"/>
          <w:szCs w:val="20"/>
        </w:rPr>
        <w:t>z przyczyn</w:t>
      </w:r>
      <w:r>
        <w:rPr>
          <w:rFonts w:ascii="Arial" w:hAnsi="Arial" w:cs="Arial"/>
          <w:sz w:val="20"/>
          <w:szCs w:val="20"/>
        </w:rPr>
        <w:t xml:space="preserve"> leżących po stronie Wykonawcy, </w:t>
      </w:r>
      <w:r w:rsidR="00935363" w:rsidRPr="005B5DAA">
        <w:rPr>
          <w:rFonts w:ascii="Arial" w:hAnsi="Arial" w:cs="Arial"/>
          <w:sz w:val="20"/>
          <w:szCs w:val="20"/>
        </w:rPr>
        <w:t xml:space="preserve">w wysokości </w:t>
      </w:r>
      <w:r w:rsidR="00516619">
        <w:rPr>
          <w:rFonts w:ascii="Arial" w:hAnsi="Arial" w:cs="Arial"/>
          <w:sz w:val="20"/>
          <w:szCs w:val="20"/>
        </w:rPr>
        <w:t>15</w:t>
      </w:r>
      <w:r>
        <w:rPr>
          <w:rFonts w:ascii="Arial" w:hAnsi="Arial" w:cs="Arial"/>
          <w:sz w:val="20"/>
          <w:szCs w:val="20"/>
        </w:rPr>
        <w:t> </w:t>
      </w:r>
      <w:r w:rsidR="00935363" w:rsidRPr="005B5DAA">
        <w:rPr>
          <w:rFonts w:ascii="Arial" w:hAnsi="Arial" w:cs="Arial"/>
          <w:sz w:val="20"/>
          <w:szCs w:val="20"/>
        </w:rPr>
        <w:t xml:space="preserve">% </w:t>
      </w:r>
      <w:r>
        <w:rPr>
          <w:rFonts w:ascii="Arial" w:hAnsi="Arial" w:cs="Arial"/>
          <w:sz w:val="20"/>
          <w:szCs w:val="20"/>
        </w:rPr>
        <w:t>maksymalnego</w:t>
      </w:r>
      <w:r w:rsidRPr="005B5DAA">
        <w:rPr>
          <w:rFonts w:ascii="Arial" w:hAnsi="Arial" w:cs="Arial"/>
          <w:sz w:val="20"/>
          <w:szCs w:val="20"/>
        </w:rPr>
        <w:t xml:space="preserve"> </w:t>
      </w:r>
      <w:r w:rsidR="00707528" w:rsidRPr="005B5DAA">
        <w:rPr>
          <w:rFonts w:ascii="Arial" w:hAnsi="Arial" w:cs="Arial"/>
          <w:sz w:val="20"/>
          <w:szCs w:val="20"/>
        </w:rPr>
        <w:t>wynagrodzenia brutto</w:t>
      </w:r>
      <w:r w:rsidR="009B628F">
        <w:rPr>
          <w:rFonts w:ascii="Arial" w:hAnsi="Arial" w:cs="Arial"/>
          <w:sz w:val="20"/>
          <w:szCs w:val="20"/>
        </w:rPr>
        <w:t xml:space="preserve">; </w:t>
      </w:r>
    </w:p>
    <w:p w14:paraId="0E03E0B3" w14:textId="7008F9A9" w:rsidR="00707528" w:rsidRPr="005B5DAA" w:rsidRDefault="009B628F" w:rsidP="0069044B">
      <w:pPr>
        <w:pStyle w:val="Akapitzlist"/>
        <w:numPr>
          <w:ilvl w:val="1"/>
          <w:numId w:val="5"/>
        </w:numPr>
        <w:spacing w:after="0" w:line="276" w:lineRule="auto"/>
        <w:ind w:left="851" w:hanging="425"/>
        <w:contextualSpacing w:val="0"/>
        <w:jc w:val="both"/>
        <w:rPr>
          <w:rFonts w:ascii="Arial" w:hAnsi="Arial" w:cs="Arial"/>
          <w:sz w:val="20"/>
          <w:szCs w:val="20"/>
        </w:rPr>
      </w:pPr>
      <w:r w:rsidRPr="009B628F">
        <w:rPr>
          <w:rFonts w:ascii="Arial" w:hAnsi="Arial" w:cs="Arial"/>
          <w:bCs/>
          <w:sz w:val="20"/>
          <w:szCs w:val="20"/>
        </w:rPr>
        <w:t xml:space="preserve">naruszenia przez Wykonawcę obowiązku zachowania poufności, o którym mowa w § 10, w wysokości 50 000 zł (słownie: pięćdziesięciu tysięcy złotych 00/100) za każdy pojedynczy przypadek naruszenia tego obowiązku. </w:t>
      </w:r>
    </w:p>
    <w:p w14:paraId="5E8BBC49" w14:textId="7056DA59" w:rsidR="009D1CC4" w:rsidRPr="00037C35" w:rsidRDefault="009D1CC4" w:rsidP="0069044B">
      <w:pPr>
        <w:pStyle w:val="Akapitzlist"/>
        <w:numPr>
          <w:ilvl w:val="0"/>
          <w:numId w:val="5"/>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Zapłata kar umownych nie zwalnia Wykonawcy z ciążących na nim obowiązków umownych.</w:t>
      </w:r>
      <w:r>
        <w:rPr>
          <w:rFonts w:ascii="Arial" w:hAnsi="Arial" w:cs="Arial"/>
          <w:bCs/>
          <w:sz w:val="20"/>
          <w:szCs w:val="20"/>
        </w:rPr>
        <w:t xml:space="preserve"> </w:t>
      </w:r>
    </w:p>
    <w:p w14:paraId="4F036E89" w14:textId="08655E3C" w:rsidR="009D1CC4" w:rsidRPr="00037C35" w:rsidRDefault="009D1CC4" w:rsidP="0069044B">
      <w:pPr>
        <w:pStyle w:val="Akapitzlist"/>
        <w:numPr>
          <w:ilvl w:val="0"/>
          <w:numId w:val="5"/>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Kary umowne są płatne w terminie 7 dni od dnia wezwania Wykonawcy do zapłaty przez Zamawiającego.</w:t>
      </w:r>
      <w:r>
        <w:rPr>
          <w:rFonts w:ascii="Arial" w:hAnsi="Arial" w:cs="Arial"/>
          <w:bCs/>
          <w:sz w:val="20"/>
          <w:szCs w:val="20"/>
        </w:rPr>
        <w:t xml:space="preserve"> </w:t>
      </w:r>
    </w:p>
    <w:p w14:paraId="33DCE2F6" w14:textId="29268105" w:rsidR="009D1CC4" w:rsidRPr="00037C35" w:rsidRDefault="009D1CC4" w:rsidP="0069044B">
      <w:pPr>
        <w:pStyle w:val="Akapitzlist"/>
        <w:numPr>
          <w:ilvl w:val="0"/>
          <w:numId w:val="5"/>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 xml:space="preserve">Całkowita odpowiedzialność Wykonawcy z tytułu kar umownych nie może przekroczyć 30 % wartości </w:t>
      </w:r>
      <w:r w:rsidR="009B628F">
        <w:rPr>
          <w:rFonts w:ascii="Arial" w:hAnsi="Arial" w:cs="Arial"/>
          <w:bCs/>
          <w:sz w:val="20"/>
          <w:szCs w:val="20"/>
        </w:rPr>
        <w:t>brutto</w:t>
      </w:r>
      <w:r w:rsidRPr="009D1CC4">
        <w:rPr>
          <w:rFonts w:ascii="Arial" w:hAnsi="Arial" w:cs="Arial"/>
          <w:bCs/>
          <w:sz w:val="20"/>
          <w:szCs w:val="20"/>
        </w:rPr>
        <w:t xml:space="preserve"> maksymalnego wynagrodzenia Wykonawcy</w:t>
      </w:r>
      <w:r w:rsidR="009B628F">
        <w:rPr>
          <w:rFonts w:ascii="Arial" w:hAnsi="Arial" w:cs="Arial"/>
          <w:bCs/>
          <w:sz w:val="20"/>
          <w:szCs w:val="20"/>
        </w:rPr>
        <w:t xml:space="preserve">. </w:t>
      </w:r>
    </w:p>
    <w:p w14:paraId="4530602D" w14:textId="4C0B79E2" w:rsidR="009B628F" w:rsidRPr="00037C35" w:rsidRDefault="009B628F" w:rsidP="0069044B">
      <w:pPr>
        <w:pStyle w:val="Akapitzlist"/>
        <w:numPr>
          <w:ilvl w:val="0"/>
          <w:numId w:val="5"/>
        </w:numPr>
        <w:spacing w:after="0" w:line="276" w:lineRule="auto"/>
        <w:ind w:left="426" w:hanging="426"/>
        <w:contextualSpacing w:val="0"/>
        <w:jc w:val="both"/>
        <w:rPr>
          <w:rFonts w:ascii="Arial" w:hAnsi="Arial" w:cs="Arial"/>
          <w:sz w:val="20"/>
          <w:szCs w:val="20"/>
        </w:rPr>
      </w:pPr>
      <w:r w:rsidRPr="009B628F">
        <w:rPr>
          <w:rFonts w:ascii="Arial" w:hAnsi="Arial" w:cs="Arial"/>
          <w:bCs/>
          <w:sz w:val="20"/>
          <w:szCs w:val="20"/>
        </w:rPr>
        <w:t>Ograniczenie całkowitej odpowiedzialności Wykonawcy z tytuł</w:t>
      </w:r>
      <w:r>
        <w:rPr>
          <w:rFonts w:ascii="Arial" w:hAnsi="Arial" w:cs="Arial"/>
          <w:bCs/>
          <w:sz w:val="20"/>
          <w:szCs w:val="20"/>
        </w:rPr>
        <w:t>u kar umownych, o którym mowa w </w:t>
      </w:r>
      <w:r w:rsidRPr="009B628F">
        <w:rPr>
          <w:rFonts w:ascii="Arial" w:hAnsi="Arial" w:cs="Arial"/>
          <w:bCs/>
          <w:sz w:val="20"/>
          <w:szCs w:val="20"/>
        </w:rPr>
        <w:t>ust. 4, nie obejmuje kar umownych naliczonych przez Zamawiającego w związku z naruszeniem przez Wykonawcę obowiązku zachowania poufności wskazanego w § 10.</w:t>
      </w:r>
      <w:r>
        <w:rPr>
          <w:rFonts w:ascii="Arial" w:hAnsi="Arial" w:cs="Arial"/>
          <w:bCs/>
          <w:sz w:val="20"/>
          <w:szCs w:val="20"/>
        </w:rPr>
        <w:t xml:space="preserve"> </w:t>
      </w:r>
    </w:p>
    <w:p w14:paraId="6F4FB94D" w14:textId="3E3A7715" w:rsidR="009B628F" w:rsidRPr="0069044B" w:rsidRDefault="009B628F" w:rsidP="0069044B">
      <w:pPr>
        <w:pStyle w:val="Akapitzlist"/>
        <w:numPr>
          <w:ilvl w:val="0"/>
          <w:numId w:val="5"/>
        </w:numPr>
        <w:spacing w:after="0" w:line="276" w:lineRule="auto"/>
        <w:ind w:left="426" w:hanging="426"/>
        <w:contextualSpacing w:val="0"/>
        <w:jc w:val="both"/>
        <w:rPr>
          <w:rFonts w:ascii="Arial" w:hAnsi="Arial" w:cs="Arial"/>
          <w:sz w:val="20"/>
          <w:szCs w:val="20"/>
        </w:rPr>
      </w:pPr>
      <w:r w:rsidRPr="009B628F">
        <w:rPr>
          <w:rFonts w:ascii="Arial" w:hAnsi="Arial" w:cs="Arial"/>
          <w:bCs/>
          <w:sz w:val="20"/>
          <w:szCs w:val="20"/>
        </w:rPr>
        <w:t>Zastrzeżenie kar umownych nie wyłącza uprawnienia Zamawiającego do dochodzenia odszkodowania na zasadach ogólnych określonych w ustawie z dnia 23 kwietnia 1964 r. – Kodeks cywilny w wysokości przewyższającej kary umowne.</w:t>
      </w:r>
      <w:r>
        <w:rPr>
          <w:rFonts w:ascii="Arial" w:hAnsi="Arial" w:cs="Arial"/>
          <w:bCs/>
          <w:sz w:val="20"/>
          <w:szCs w:val="20"/>
        </w:rPr>
        <w:t xml:space="preserve"> </w:t>
      </w:r>
    </w:p>
    <w:p w14:paraId="0AA3443C" w14:textId="7DD5710F" w:rsidR="00707528" w:rsidRPr="0069044B" w:rsidRDefault="00707528" w:rsidP="0069044B">
      <w:pPr>
        <w:pStyle w:val="Akapitzlist"/>
        <w:ind w:left="426" w:hanging="426"/>
        <w:rPr>
          <w:rFonts w:ascii="Arial" w:hAnsi="Arial" w:cs="Arial"/>
          <w:b/>
          <w:sz w:val="20"/>
          <w:szCs w:val="20"/>
        </w:rPr>
      </w:pPr>
    </w:p>
    <w:p w14:paraId="05C3FBEC" w14:textId="726838E3" w:rsidR="000C277B" w:rsidRPr="005B5DAA" w:rsidRDefault="000C277B" w:rsidP="0069044B">
      <w:pPr>
        <w:pStyle w:val="Akapitzlist"/>
        <w:numPr>
          <w:ilvl w:val="0"/>
          <w:numId w:val="56"/>
        </w:numPr>
        <w:spacing w:after="0" w:line="276" w:lineRule="auto"/>
        <w:ind w:left="284" w:hanging="284"/>
        <w:contextualSpacing w:val="0"/>
        <w:jc w:val="center"/>
        <w:rPr>
          <w:rFonts w:ascii="Arial" w:hAnsi="Arial" w:cs="Arial"/>
          <w:b/>
          <w:sz w:val="20"/>
          <w:szCs w:val="20"/>
        </w:rPr>
      </w:pPr>
    </w:p>
    <w:p w14:paraId="483C03EA" w14:textId="205751D8" w:rsidR="003638FF" w:rsidRDefault="003638FF" w:rsidP="005B5DAA">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 xml:space="preserve">ZMIANY UMOWY </w:t>
      </w:r>
    </w:p>
    <w:p w14:paraId="50EB82B1" w14:textId="057C3CBE" w:rsidR="003638FF" w:rsidRDefault="003638FF" w:rsidP="0069044B">
      <w:pPr>
        <w:pStyle w:val="Akapitzlist"/>
        <w:numPr>
          <w:ilvl w:val="3"/>
          <w:numId w:val="12"/>
        </w:numPr>
        <w:tabs>
          <w:tab w:val="clear" w:pos="2880"/>
          <w:tab w:val="num" w:pos="426"/>
        </w:tabs>
        <w:spacing w:line="276" w:lineRule="auto"/>
        <w:ind w:left="426" w:hanging="426"/>
        <w:jc w:val="both"/>
        <w:rPr>
          <w:rFonts w:ascii="Arial" w:hAnsi="Arial" w:cs="Arial"/>
          <w:sz w:val="20"/>
          <w:szCs w:val="20"/>
        </w:rPr>
      </w:pPr>
      <w:r w:rsidRPr="003638FF">
        <w:rPr>
          <w:rFonts w:ascii="Arial" w:hAnsi="Arial" w:cs="Arial"/>
          <w:sz w:val="20"/>
          <w:szCs w:val="20"/>
        </w:rPr>
        <w:t>Wszelkie zmiany Umowy, z zas</w:t>
      </w:r>
      <w:r>
        <w:rPr>
          <w:rFonts w:ascii="Arial" w:hAnsi="Arial" w:cs="Arial"/>
          <w:sz w:val="20"/>
          <w:szCs w:val="20"/>
        </w:rPr>
        <w:t>trzeżeniem § 9</w:t>
      </w:r>
      <w:r w:rsidRPr="003638FF">
        <w:rPr>
          <w:rFonts w:ascii="Arial" w:hAnsi="Arial" w:cs="Arial"/>
          <w:sz w:val="20"/>
          <w:szCs w:val="20"/>
        </w:rPr>
        <w:t xml:space="preserve"> ust. </w:t>
      </w:r>
      <w:r w:rsidR="00516619">
        <w:rPr>
          <w:rFonts w:ascii="Arial" w:hAnsi="Arial" w:cs="Arial"/>
          <w:sz w:val="20"/>
          <w:szCs w:val="20"/>
        </w:rPr>
        <w:t>5</w:t>
      </w:r>
      <w:r w:rsidRPr="003638FF">
        <w:rPr>
          <w:rFonts w:ascii="Arial" w:hAnsi="Arial" w:cs="Arial"/>
          <w:sz w:val="20"/>
          <w:szCs w:val="20"/>
        </w:rPr>
        <w:t>, wymagają zgody Stron w formie pisemnej pod rygorem nieważności. Dopuszcza się zmiany Umowy, w szczególności w następującym zakresie:</w:t>
      </w:r>
      <w:r>
        <w:rPr>
          <w:rFonts w:ascii="Arial" w:hAnsi="Arial" w:cs="Arial"/>
          <w:sz w:val="20"/>
          <w:szCs w:val="20"/>
        </w:rPr>
        <w:t xml:space="preserve"> </w:t>
      </w:r>
    </w:p>
    <w:p w14:paraId="6ECFCC63" w14:textId="77777777" w:rsidR="003638FF" w:rsidRPr="003638FF" w:rsidRDefault="003638FF" w:rsidP="0069044B">
      <w:pPr>
        <w:pStyle w:val="Akapitzlist"/>
        <w:numPr>
          <w:ilvl w:val="0"/>
          <w:numId w:val="68"/>
        </w:numPr>
        <w:spacing w:line="276" w:lineRule="auto"/>
        <w:ind w:left="851" w:hanging="425"/>
        <w:jc w:val="both"/>
        <w:rPr>
          <w:rFonts w:ascii="Arial" w:hAnsi="Arial" w:cs="Arial"/>
          <w:sz w:val="20"/>
          <w:szCs w:val="20"/>
        </w:rPr>
      </w:pPr>
      <w:r w:rsidRPr="003638FF">
        <w:rPr>
          <w:rFonts w:ascii="Arial" w:hAnsi="Arial" w:cs="Arial"/>
          <w:sz w:val="20"/>
          <w:szCs w:val="20"/>
        </w:rPr>
        <w:t xml:space="preserve">zmiany powszechnie obowiązujących przepisów prawa w zakresie mającym wpływ na realizację Umowy; dopuszcza się możliwość zmian tych postanowień Umowy, na które zmiana powszechnie obowiązujących przepisów prawa ma wpływ; </w:t>
      </w:r>
    </w:p>
    <w:p w14:paraId="34E0D180" w14:textId="77777777" w:rsidR="003638FF" w:rsidRPr="003638FF" w:rsidRDefault="003638FF" w:rsidP="0069044B">
      <w:pPr>
        <w:pStyle w:val="Akapitzlist"/>
        <w:numPr>
          <w:ilvl w:val="0"/>
          <w:numId w:val="68"/>
        </w:numPr>
        <w:spacing w:line="276" w:lineRule="auto"/>
        <w:ind w:left="851" w:hanging="425"/>
        <w:jc w:val="both"/>
        <w:rPr>
          <w:rFonts w:ascii="Arial" w:hAnsi="Arial" w:cs="Arial"/>
          <w:sz w:val="20"/>
          <w:szCs w:val="20"/>
        </w:rPr>
      </w:pPr>
      <w:r w:rsidRPr="003638FF">
        <w:rPr>
          <w:rFonts w:ascii="Arial" w:hAnsi="Arial" w:cs="Arial"/>
          <w:sz w:val="20"/>
          <w:szCs w:val="20"/>
        </w:rPr>
        <w:t xml:space="preserve">wystąpienia potrzeby zmiany Umowy na skutek okoliczności niezależnych od Stron, których nie można było przewidzieć w dniu zawarcia Umowy lub okoliczności zaistnienia siły wyższej; </w:t>
      </w:r>
    </w:p>
    <w:p w14:paraId="2FD1E5C1" w14:textId="77777777" w:rsidR="003638FF" w:rsidRPr="003638FF" w:rsidRDefault="003638FF" w:rsidP="0069044B">
      <w:pPr>
        <w:pStyle w:val="Akapitzlist"/>
        <w:numPr>
          <w:ilvl w:val="0"/>
          <w:numId w:val="68"/>
        </w:numPr>
        <w:spacing w:line="276" w:lineRule="auto"/>
        <w:ind w:left="851" w:hanging="425"/>
        <w:jc w:val="both"/>
        <w:rPr>
          <w:rFonts w:ascii="Arial" w:hAnsi="Arial" w:cs="Arial"/>
          <w:sz w:val="20"/>
          <w:szCs w:val="20"/>
        </w:rPr>
      </w:pPr>
      <w:r w:rsidRPr="003638FF">
        <w:rPr>
          <w:rFonts w:ascii="Arial" w:hAnsi="Arial" w:cs="Arial"/>
          <w:sz w:val="20"/>
          <w:szCs w:val="20"/>
        </w:rPr>
        <w:t xml:space="preserve">zmiany w zakresie przyjętych rozwiązań technicznych, technologicznych, funkcjonalnych na parametry bardziej nowoczesne i/lub technicznie i/lub ekonomicznie uzasadnione dla Zamawiającego; </w:t>
      </w:r>
    </w:p>
    <w:p w14:paraId="2267F72E" w14:textId="77777777" w:rsidR="003638FF" w:rsidRPr="003638FF" w:rsidRDefault="003638FF" w:rsidP="0069044B">
      <w:pPr>
        <w:pStyle w:val="Akapitzlist"/>
        <w:numPr>
          <w:ilvl w:val="0"/>
          <w:numId w:val="68"/>
        </w:numPr>
        <w:spacing w:line="276" w:lineRule="auto"/>
        <w:ind w:left="851" w:hanging="425"/>
        <w:jc w:val="both"/>
        <w:rPr>
          <w:rFonts w:ascii="Arial" w:hAnsi="Arial" w:cs="Arial"/>
          <w:sz w:val="20"/>
          <w:szCs w:val="20"/>
        </w:rPr>
      </w:pPr>
      <w:r w:rsidRPr="003638FF">
        <w:rPr>
          <w:rFonts w:ascii="Arial" w:hAnsi="Arial" w:cs="Arial"/>
          <w:sz w:val="20"/>
          <w:szCs w:val="20"/>
        </w:rPr>
        <w:t xml:space="preserve">zmian będących następstwem wystąpienia, w czasie realizacji przedmiotu Umowy, konieczności wykonania prac dodatkowych, zamiennych lub zaniechania realizacji części przedmiotu Umowy przez Zamawiającego; </w:t>
      </w:r>
    </w:p>
    <w:p w14:paraId="09825FEE" w14:textId="77777777" w:rsidR="003638FF" w:rsidRPr="003638FF" w:rsidRDefault="003638FF" w:rsidP="0069044B">
      <w:pPr>
        <w:pStyle w:val="Akapitzlist"/>
        <w:numPr>
          <w:ilvl w:val="0"/>
          <w:numId w:val="68"/>
        </w:numPr>
        <w:spacing w:line="276" w:lineRule="auto"/>
        <w:ind w:left="851" w:hanging="425"/>
        <w:jc w:val="both"/>
        <w:rPr>
          <w:rFonts w:ascii="Arial" w:hAnsi="Arial" w:cs="Arial"/>
          <w:sz w:val="20"/>
          <w:szCs w:val="20"/>
        </w:rPr>
      </w:pPr>
      <w:r w:rsidRPr="003638FF">
        <w:rPr>
          <w:rFonts w:ascii="Arial" w:hAnsi="Arial" w:cs="Arial"/>
          <w:sz w:val="20"/>
          <w:szCs w:val="20"/>
        </w:rPr>
        <w:t xml:space="preserve">zmiany terminu realizacji przedmiotu Umowy, w przypadku przedłużającej się procedury wyboru Wykonawcy i podpisania Umowy oraz w sytuacji, gdy z przyczyn niezależnych od </w:t>
      </w:r>
      <w:r w:rsidRPr="003638FF">
        <w:rPr>
          <w:rFonts w:ascii="Arial" w:hAnsi="Arial" w:cs="Arial"/>
          <w:sz w:val="20"/>
          <w:szCs w:val="20"/>
        </w:rPr>
        <w:lastRenderedPageBreak/>
        <w:t xml:space="preserve">Zamawiającego i Wykonawcy, realizacja przedmiotu Umowy w wyznaczonym terminie będzie niemożliwa; </w:t>
      </w:r>
    </w:p>
    <w:p w14:paraId="145E1554" w14:textId="702CDF91" w:rsidR="003638FF" w:rsidRDefault="003638FF" w:rsidP="0069044B">
      <w:pPr>
        <w:pStyle w:val="Akapitzlist"/>
        <w:numPr>
          <w:ilvl w:val="0"/>
          <w:numId w:val="68"/>
        </w:numPr>
        <w:spacing w:line="276" w:lineRule="auto"/>
        <w:ind w:left="851" w:hanging="425"/>
        <w:jc w:val="both"/>
        <w:rPr>
          <w:rFonts w:ascii="Arial" w:hAnsi="Arial" w:cs="Arial"/>
          <w:sz w:val="20"/>
          <w:szCs w:val="20"/>
        </w:rPr>
      </w:pPr>
      <w:r w:rsidRPr="003638FF">
        <w:rPr>
          <w:rFonts w:ascii="Arial" w:hAnsi="Arial" w:cs="Arial"/>
          <w:sz w:val="20"/>
          <w:szCs w:val="20"/>
        </w:rPr>
        <w:t>zaistnienia omyłki pisarskiej lub rachunkowej bądź innej omyłki polegającej na niezgodności treści Umowy z ofertą Wykonawcy, bez wpływu na wysokość maksymalnego wynagrodzenia Wykon</w:t>
      </w:r>
      <w:r>
        <w:rPr>
          <w:rFonts w:ascii="Arial" w:hAnsi="Arial" w:cs="Arial"/>
          <w:sz w:val="20"/>
          <w:szCs w:val="20"/>
        </w:rPr>
        <w:t>awcy brutto, o którym mowa w § 8</w:t>
      </w:r>
      <w:r w:rsidR="00037C35">
        <w:rPr>
          <w:rFonts w:ascii="Arial" w:hAnsi="Arial" w:cs="Arial"/>
          <w:sz w:val="20"/>
          <w:szCs w:val="20"/>
        </w:rPr>
        <w:t xml:space="preserve"> ust. 1; </w:t>
      </w:r>
    </w:p>
    <w:p w14:paraId="2D6EBC02" w14:textId="46FF9947" w:rsidR="00037C35" w:rsidRPr="0069044B" w:rsidRDefault="00037C35" w:rsidP="0069044B">
      <w:pPr>
        <w:pStyle w:val="Akapitzlist"/>
        <w:numPr>
          <w:ilvl w:val="0"/>
          <w:numId w:val="68"/>
        </w:numPr>
        <w:spacing w:line="276" w:lineRule="auto"/>
        <w:ind w:left="851" w:hanging="425"/>
        <w:jc w:val="both"/>
        <w:rPr>
          <w:rFonts w:ascii="Arial" w:hAnsi="Arial" w:cs="Arial"/>
          <w:sz w:val="20"/>
          <w:szCs w:val="20"/>
        </w:rPr>
      </w:pPr>
      <w:r>
        <w:rPr>
          <w:rFonts w:ascii="Arial" w:hAnsi="Arial" w:cs="Arial"/>
          <w:sz w:val="20"/>
          <w:szCs w:val="20"/>
        </w:rPr>
        <w:t>u</w:t>
      </w:r>
      <w:r w:rsidRPr="00037C35">
        <w:rPr>
          <w:rFonts w:ascii="Arial" w:hAnsi="Arial" w:cs="Arial"/>
          <w:sz w:val="20"/>
          <w:szCs w:val="20"/>
        </w:rPr>
        <w:t xml:space="preserve">dzielenia rabatu przez </w:t>
      </w:r>
      <w:r w:rsidRPr="0069044B">
        <w:rPr>
          <w:rFonts w:ascii="Arial" w:hAnsi="Arial" w:cs="Arial"/>
          <w:sz w:val="20"/>
          <w:szCs w:val="20"/>
        </w:rPr>
        <w:t>Wykonawcę</w:t>
      </w:r>
      <w:r w:rsidRPr="00037C35">
        <w:rPr>
          <w:rFonts w:ascii="Arial" w:hAnsi="Arial" w:cs="Arial"/>
          <w:sz w:val="20"/>
          <w:szCs w:val="20"/>
        </w:rPr>
        <w:t xml:space="preserve"> w trakcie realizacji </w:t>
      </w:r>
      <w:r>
        <w:rPr>
          <w:rFonts w:ascii="Arial" w:hAnsi="Arial" w:cs="Arial"/>
          <w:sz w:val="20"/>
          <w:szCs w:val="20"/>
        </w:rPr>
        <w:t>przedmiotu U</w:t>
      </w:r>
      <w:r w:rsidRPr="00037C35">
        <w:rPr>
          <w:rFonts w:ascii="Arial" w:hAnsi="Arial" w:cs="Arial"/>
          <w:sz w:val="20"/>
          <w:szCs w:val="20"/>
        </w:rPr>
        <w:t xml:space="preserve">mowy, co skutkować będzie zmianą wynagrodzenia </w:t>
      </w:r>
      <w:r w:rsidRPr="0069044B">
        <w:rPr>
          <w:rFonts w:ascii="Arial" w:hAnsi="Arial" w:cs="Arial"/>
          <w:sz w:val="20"/>
          <w:szCs w:val="20"/>
        </w:rPr>
        <w:t>Wykonawcy</w:t>
      </w:r>
      <w:r w:rsidR="00516619">
        <w:rPr>
          <w:rFonts w:ascii="Arial" w:hAnsi="Arial" w:cs="Arial"/>
          <w:sz w:val="20"/>
          <w:szCs w:val="20"/>
        </w:rPr>
        <w:t xml:space="preserve">. </w:t>
      </w:r>
    </w:p>
    <w:p w14:paraId="410ABC7D" w14:textId="2F4074EA" w:rsidR="003638FF" w:rsidRDefault="003638FF" w:rsidP="0069044B">
      <w:pPr>
        <w:pStyle w:val="Akapitzlist"/>
        <w:numPr>
          <w:ilvl w:val="3"/>
          <w:numId w:val="12"/>
        </w:numPr>
        <w:tabs>
          <w:tab w:val="clear" w:pos="2880"/>
          <w:tab w:val="num" w:pos="426"/>
        </w:tabs>
        <w:spacing w:line="276" w:lineRule="auto"/>
        <w:ind w:left="426" w:hanging="426"/>
        <w:jc w:val="both"/>
        <w:rPr>
          <w:rFonts w:ascii="Arial" w:hAnsi="Arial" w:cs="Arial"/>
          <w:sz w:val="20"/>
          <w:szCs w:val="20"/>
        </w:rPr>
      </w:pPr>
      <w:r w:rsidRPr="003638FF">
        <w:rPr>
          <w:rFonts w:ascii="Arial" w:hAnsi="Arial" w:cs="Arial"/>
          <w:sz w:val="20"/>
          <w:szCs w:val="20"/>
        </w:rPr>
        <w:t>Zmiana Umowy może zostać dokonana w formie pisemnego aneksu, którego treść zostanie zaakceptowana przez Strony. Inicjatorem zmian do Umowy może być zarówno Wykonawca, jak i Zamawiający.</w:t>
      </w:r>
      <w:r>
        <w:rPr>
          <w:rFonts w:ascii="Arial" w:hAnsi="Arial" w:cs="Arial"/>
          <w:sz w:val="20"/>
          <w:szCs w:val="20"/>
        </w:rPr>
        <w:t xml:space="preserve"> </w:t>
      </w:r>
    </w:p>
    <w:p w14:paraId="56D1F538" w14:textId="633E97BC" w:rsidR="003638FF" w:rsidRDefault="003638FF" w:rsidP="0069044B">
      <w:pPr>
        <w:pStyle w:val="Akapitzlist"/>
        <w:numPr>
          <w:ilvl w:val="3"/>
          <w:numId w:val="12"/>
        </w:numPr>
        <w:tabs>
          <w:tab w:val="clear" w:pos="2880"/>
          <w:tab w:val="num" w:pos="426"/>
        </w:tabs>
        <w:spacing w:line="276" w:lineRule="auto"/>
        <w:ind w:left="426" w:hanging="426"/>
        <w:jc w:val="both"/>
        <w:rPr>
          <w:rFonts w:ascii="Arial" w:hAnsi="Arial" w:cs="Arial"/>
          <w:sz w:val="20"/>
          <w:szCs w:val="20"/>
        </w:rPr>
      </w:pPr>
      <w:r w:rsidRPr="003638FF">
        <w:rPr>
          <w:rFonts w:ascii="Arial" w:hAnsi="Arial" w:cs="Arial"/>
          <w:sz w:val="20"/>
          <w:szCs w:val="20"/>
        </w:rPr>
        <w:t>W przypadku zamiaru wprowadzenia zmian do Umowy, o których mowa w ust. 1, Strona inicjująca te zmiany przedstawi drugiej Stronie pisemną</w:t>
      </w:r>
      <w:r>
        <w:rPr>
          <w:rFonts w:ascii="Arial" w:hAnsi="Arial" w:cs="Arial"/>
          <w:sz w:val="20"/>
          <w:szCs w:val="20"/>
        </w:rPr>
        <w:t xml:space="preserve"> propozycję zmiany Umowy wraz z </w:t>
      </w:r>
      <w:r w:rsidRPr="003638FF">
        <w:rPr>
          <w:rFonts w:ascii="Arial" w:hAnsi="Arial" w:cs="Arial"/>
          <w:sz w:val="20"/>
          <w:szCs w:val="20"/>
        </w:rPr>
        <w:t>uzasadnieniem jej wprowadzenia oraz projektem aneksu do Umowy. Pro</w:t>
      </w:r>
      <w:r>
        <w:rPr>
          <w:rFonts w:ascii="Arial" w:hAnsi="Arial" w:cs="Arial"/>
          <w:sz w:val="20"/>
          <w:szCs w:val="20"/>
        </w:rPr>
        <w:t>pozycja taka powinna zawierać w </w:t>
      </w:r>
      <w:r w:rsidRPr="003638FF">
        <w:rPr>
          <w:rFonts w:ascii="Arial" w:hAnsi="Arial" w:cs="Arial"/>
          <w:sz w:val="20"/>
          <w:szCs w:val="20"/>
        </w:rPr>
        <w:t>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r>
        <w:rPr>
          <w:rFonts w:ascii="Arial" w:hAnsi="Arial" w:cs="Arial"/>
          <w:sz w:val="20"/>
          <w:szCs w:val="20"/>
        </w:rPr>
        <w:t xml:space="preserve"> </w:t>
      </w:r>
    </w:p>
    <w:p w14:paraId="734FF7C3" w14:textId="0923FF2C" w:rsidR="003638FF" w:rsidRDefault="003638FF" w:rsidP="0069044B">
      <w:pPr>
        <w:spacing w:after="0" w:line="276" w:lineRule="auto"/>
        <w:jc w:val="center"/>
        <w:rPr>
          <w:rFonts w:ascii="Arial" w:hAnsi="Arial" w:cs="Arial"/>
          <w:b/>
          <w:sz w:val="20"/>
          <w:szCs w:val="20"/>
        </w:rPr>
      </w:pPr>
      <w:r>
        <w:rPr>
          <w:rFonts w:ascii="Arial" w:hAnsi="Arial" w:cs="Arial"/>
          <w:b/>
          <w:sz w:val="20"/>
          <w:szCs w:val="20"/>
        </w:rPr>
        <w:t>§14</w:t>
      </w:r>
      <w:r>
        <w:rPr>
          <w:rFonts w:ascii="Arial" w:hAnsi="Arial" w:cs="Arial"/>
          <w:b/>
          <w:sz w:val="20"/>
          <w:szCs w:val="20"/>
        </w:rPr>
        <w:br/>
        <w:t xml:space="preserve">ODSTĄPIENIE OD UMOWY </w:t>
      </w:r>
    </w:p>
    <w:p w14:paraId="4500F5BA" w14:textId="7081955C" w:rsidR="003638FF" w:rsidRDefault="003638FF" w:rsidP="0069044B">
      <w:pPr>
        <w:pStyle w:val="Akapitzlist"/>
        <w:numPr>
          <w:ilvl w:val="0"/>
          <w:numId w:val="69"/>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0"/>
          <w:szCs w:val="20"/>
        </w:rPr>
        <w:t xml:space="preserve"> </w:t>
      </w:r>
    </w:p>
    <w:p w14:paraId="364BCC21" w14:textId="7012713D" w:rsidR="003638FF" w:rsidRDefault="003638FF" w:rsidP="0069044B">
      <w:pPr>
        <w:pStyle w:val="Akapitzlist"/>
        <w:numPr>
          <w:ilvl w:val="0"/>
          <w:numId w:val="69"/>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Zamawiający może według swojego wyboru</w:t>
      </w:r>
      <w:r w:rsidR="00516619">
        <w:rPr>
          <w:rFonts w:ascii="Arial" w:hAnsi="Arial" w:cs="Arial"/>
          <w:sz w:val="20"/>
          <w:szCs w:val="20"/>
        </w:rPr>
        <w:t xml:space="preserve"> wypowiedzieć Umowę ze skutkiem </w:t>
      </w:r>
      <w:r w:rsidRPr="003638FF">
        <w:rPr>
          <w:rFonts w:ascii="Arial" w:hAnsi="Arial" w:cs="Arial"/>
          <w:sz w:val="20"/>
          <w:szCs w:val="20"/>
        </w:rPr>
        <w:t>natychmiastowym lub odstąpić od Umowy lub jej części bez konieczności wy</w:t>
      </w:r>
      <w:r w:rsidR="00516619">
        <w:rPr>
          <w:rFonts w:ascii="Arial" w:hAnsi="Arial" w:cs="Arial"/>
          <w:sz w:val="20"/>
          <w:szCs w:val="20"/>
        </w:rPr>
        <w:t>znaczania terminu dodatkowego w </w:t>
      </w:r>
      <w:r w:rsidRPr="003638FF">
        <w:rPr>
          <w:rFonts w:ascii="Arial" w:hAnsi="Arial" w:cs="Arial"/>
          <w:sz w:val="20"/>
          <w:szCs w:val="20"/>
        </w:rPr>
        <w:t>przypadku istotnego naruszenia przez</w:t>
      </w:r>
      <w:r w:rsidR="00516619">
        <w:rPr>
          <w:rFonts w:ascii="Arial" w:hAnsi="Arial" w:cs="Arial"/>
          <w:sz w:val="20"/>
          <w:szCs w:val="20"/>
        </w:rPr>
        <w:t xml:space="preserve"> Wykonawcę postanowień Umowy, w szczególności w </w:t>
      </w:r>
      <w:r w:rsidRPr="003638FF">
        <w:rPr>
          <w:rFonts w:ascii="Arial" w:hAnsi="Arial" w:cs="Arial"/>
          <w:sz w:val="20"/>
          <w:szCs w:val="20"/>
        </w:rPr>
        <w:t>przypadku:</w:t>
      </w:r>
      <w:r>
        <w:rPr>
          <w:rFonts w:ascii="Arial" w:hAnsi="Arial" w:cs="Arial"/>
          <w:sz w:val="20"/>
          <w:szCs w:val="20"/>
        </w:rPr>
        <w:t xml:space="preserve"> </w:t>
      </w:r>
    </w:p>
    <w:p w14:paraId="66E873E8" w14:textId="77777777" w:rsidR="003638FF" w:rsidRPr="003638FF" w:rsidRDefault="003638FF" w:rsidP="0069044B">
      <w:pPr>
        <w:pStyle w:val="Akapitzlist"/>
        <w:numPr>
          <w:ilvl w:val="0"/>
          <w:numId w:val="70"/>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przekroczenia terminu realizacji przedmiotu Umowy; </w:t>
      </w:r>
    </w:p>
    <w:p w14:paraId="7EB376BA" w14:textId="77777777" w:rsidR="003638FF" w:rsidRPr="003638FF" w:rsidRDefault="003638FF" w:rsidP="0069044B">
      <w:pPr>
        <w:pStyle w:val="Akapitzlist"/>
        <w:numPr>
          <w:ilvl w:val="0"/>
          <w:numId w:val="70"/>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nieprzystąpienia do realizacji Umowy; </w:t>
      </w:r>
    </w:p>
    <w:p w14:paraId="0A1B0999" w14:textId="3C2687BF" w:rsidR="003638FF" w:rsidRPr="0069044B" w:rsidRDefault="003638FF" w:rsidP="0069044B">
      <w:pPr>
        <w:pStyle w:val="Akapitzlist"/>
        <w:numPr>
          <w:ilvl w:val="0"/>
          <w:numId w:val="70"/>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nienależytego wykonania cało</w:t>
      </w:r>
      <w:r>
        <w:rPr>
          <w:rFonts w:ascii="Arial" w:hAnsi="Arial" w:cs="Arial"/>
          <w:sz w:val="20"/>
          <w:szCs w:val="20"/>
        </w:rPr>
        <w:t>ści lub części przedmiotu Umowy</w:t>
      </w:r>
      <w:r w:rsidRPr="0069044B">
        <w:rPr>
          <w:rFonts w:ascii="Arial" w:hAnsi="Arial" w:cs="Arial"/>
          <w:sz w:val="20"/>
          <w:szCs w:val="20"/>
        </w:rPr>
        <w:t xml:space="preserve">; </w:t>
      </w:r>
    </w:p>
    <w:p w14:paraId="5DC5739C" w14:textId="77777777" w:rsidR="003638FF" w:rsidRPr="003638FF" w:rsidRDefault="003638FF" w:rsidP="0069044B">
      <w:pPr>
        <w:pStyle w:val="Akapitzlist"/>
        <w:numPr>
          <w:ilvl w:val="0"/>
          <w:numId w:val="70"/>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wszczęcia postępowania likwidacyjnego wobec Wykonawcy; </w:t>
      </w:r>
    </w:p>
    <w:p w14:paraId="7ACD1F12" w14:textId="03D44E25" w:rsidR="003638FF" w:rsidRDefault="003638FF" w:rsidP="0069044B">
      <w:pPr>
        <w:pStyle w:val="Akapitzlist"/>
        <w:numPr>
          <w:ilvl w:val="0"/>
          <w:numId w:val="70"/>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dokonania cesji wierzytelności z Umowy przez Wykonawcę bez uprzedniej, pisemnej zgody Zamawiającego (przelewu lub innej czynności wywołującej podobne skutki).</w:t>
      </w:r>
      <w:r>
        <w:rPr>
          <w:rFonts w:ascii="Arial" w:hAnsi="Arial" w:cs="Arial"/>
          <w:sz w:val="20"/>
          <w:szCs w:val="20"/>
        </w:rPr>
        <w:t xml:space="preserve"> </w:t>
      </w:r>
    </w:p>
    <w:p w14:paraId="1289B28E" w14:textId="1BDCF6C9" w:rsidR="003638FF" w:rsidRPr="0069044B" w:rsidRDefault="003638FF" w:rsidP="0069044B">
      <w:pPr>
        <w:pStyle w:val="Akapitzlist"/>
        <w:numPr>
          <w:ilvl w:val="0"/>
          <w:numId w:val="69"/>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 xml:space="preserve">W przypadku, gdy ze względu na stan niebezpieczeństwa spowodowany przez wirusa </w:t>
      </w:r>
      <w:r w:rsidRPr="0069044B">
        <w:rPr>
          <w:rFonts w:ascii="Arial" w:hAnsi="Arial" w:cs="Arial"/>
          <w:sz w:val="20"/>
          <w:szCs w:val="20"/>
        </w:rPr>
        <w:t xml:space="preserve">SARS-CoV-2 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Zamawiający może od Umowy odstąpić w całości lub w części. </w:t>
      </w:r>
    </w:p>
    <w:p w14:paraId="4793B0D3" w14:textId="77777777" w:rsidR="003638FF" w:rsidRPr="003638FF" w:rsidRDefault="003638FF" w:rsidP="0069044B">
      <w:pPr>
        <w:pStyle w:val="Akapitzlist"/>
        <w:numPr>
          <w:ilvl w:val="0"/>
          <w:numId w:val="69"/>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 xml:space="preserve">W przypadku złożenia oświadczenia o odstąpieniu od Umowy z przyczyn opisanych w ust. 3, Zamawiający nie będzie zobowiązany do zapłaty Wykonawcy jakiegokolwiek wynagrodzenia, zwrotu poniesionych kosztów lub utraconych korzyści. </w:t>
      </w:r>
    </w:p>
    <w:p w14:paraId="07F3742F" w14:textId="77777777" w:rsidR="003638FF" w:rsidRPr="003638FF" w:rsidRDefault="003638FF" w:rsidP="0069044B">
      <w:pPr>
        <w:pStyle w:val="Akapitzlist"/>
        <w:numPr>
          <w:ilvl w:val="0"/>
          <w:numId w:val="69"/>
        </w:numPr>
        <w:spacing w:after="0" w:line="276" w:lineRule="auto"/>
        <w:ind w:left="425" w:hanging="425"/>
        <w:contextualSpacing w:val="0"/>
        <w:jc w:val="both"/>
        <w:rPr>
          <w:rFonts w:ascii="Arial" w:hAnsi="Arial" w:cs="Arial"/>
          <w:sz w:val="20"/>
          <w:szCs w:val="20"/>
        </w:rPr>
      </w:pPr>
      <w:r w:rsidRPr="003638FF">
        <w:rPr>
          <w:rFonts w:ascii="Arial" w:hAnsi="Arial" w:cs="Arial"/>
          <w:sz w:val="20"/>
          <w:szCs w:val="20"/>
        </w:rPr>
        <w:t xml:space="preserve">W przypadku odstąpienia od Umowy z przyczyn opisanych w ust. 2, Wykonawca może żądać wyłącznie wynagrodzenia należnego z tytułu należytego wykonania części Umowy. </w:t>
      </w:r>
    </w:p>
    <w:p w14:paraId="02C68842" w14:textId="4D1D380C" w:rsidR="003638FF" w:rsidRDefault="003638FF" w:rsidP="0069044B">
      <w:pPr>
        <w:pStyle w:val="Akapitzlist"/>
        <w:numPr>
          <w:ilvl w:val="0"/>
          <w:numId w:val="69"/>
        </w:numPr>
        <w:spacing w:after="120" w:line="276" w:lineRule="auto"/>
        <w:ind w:left="425" w:hanging="425"/>
        <w:contextualSpacing w:val="0"/>
        <w:jc w:val="both"/>
        <w:rPr>
          <w:rFonts w:ascii="Arial" w:hAnsi="Arial" w:cs="Arial"/>
          <w:sz w:val="20"/>
          <w:szCs w:val="20"/>
        </w:rPr>
      </w:pPr>
      <w:r w:rsidRPr="003638FF">
        <w:rPr>
          <w:rFonts w:ascii="Arial" w:hAnsi="Arial" w:cs="Arial"/>
          <w:sz w:val="20"/>
          <w:szCs w:val="20"/>
        </w:rPr>
        <w:lastRenderedPageBreak/>
        <w:t>Prawo odstąpienia może zostać wykonane w terminie 30 dni od daty powzięcia przez Zamawiającego wiadomości o przyczynie uzasadniającej odstąpienie.</w:t>
      </w:r>
      <w:r>
        <w:rPr>
          <w:rFonts w:ascii="Arial" w:hAnsi="Arial" w:cs="Arial"/>
          <w:sz w:val="20"/>
          <w:szCs w:val="20"/>
        </w:rPr>
        <w:t xml:space="preserve"> </w:t>
      </w:r>
    </w:p>
    <w:p w14:paraId="74FBFCC6" w14:textId="2A4A2A85" w:rsidR="003638FF" w:rsidRDefault="003638FF" w:rsidP="0069044B">
      <w:pPr>
        <w:spacing w:after="0" w:line="276" w:lineRule="auto"/>
        <w:jc w:val="center"/>
        <w:rPr>
          <w:rFonts w:ascii="Arial" w:hAnsi="Arial" w:cs="Arial"/>
          <w:b/>
          <w:sz w:val="20"/>
          <w:szCs w:val="20"/>
        </w:rPr>
      </w:pPr>
      <w:r>
        <w:rPr>
          <w:rFonts w:ascii="Arial" w:hAnsi="Arial" w:cs="Arial"/>
          <w:b/>
          <w:sz w:val="20"/>
          <w:szCs w:val="20"/>
        </w:rPr>
        <w:t>§15</w:t>
      </w:r>
      <w:r>
        <w:rPr>
          <w:rFonts w:ascii="Arial" w:hAnsi="Arial" w:cs="Arial"/>
          <w:b/>
          <w:sz w:val="20"/>
          <w:szCs w:val="20"/>
        </w:rPr>
        <w:br/>
        <w:t xml:space="preserve">SIŁA WYŻSZA </w:t>
      </w:r>
    </w:p>
    <w:p w14:paraId="512931C9" w14:textId="0FE85A74" w:rsidR="003638FF" w:rsidRPr="003638FF" w:rsidRDefault="003638FF" w:rsidP="0069044B">
      <w:pPr>
        <w:pStyle w:val="Akapitzlist"/>
        <w:numPr>
          <w:ilvl w:val="0"/>
          <w:numId w:val="71"/>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Siła wyższa w rozumieniu Umowy oznacza wszelkie nieprzewidy</w:t>
      </w:r>
      <w:r w:rsidR="00516619">
        <w:rPr>
          <w:rFonts w:ascii="Arial" w:hAnsi="Arial" w:cs="Arial"/>
          <w:sz w:val="20"/>
          <w:szCs w:val="20"/>
        </w:rPr>
        <w:t>walne sytuacje lub zdarzenia, o </w:t>
      </w:r>
      <w:r w:rsidRPr="003638FF">
        <w:rPr>
          <w:rFonts w:ascii="Arial" w:hAnsi="Arial" w:cs="Arial"/>
          <w:sz w:val="20"/>
          <w:szCs w:val="20"/>
        </w:rPr>
        <w:t>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3467DA8A" w14:textId="2847BC0F" w:rsidR="003638FF" w:rsidRPr="003638FF" w:rsidRDefault="003638FF" w:rsidP="0069044B">
      <w:pPr>
        <w:pStyle w:val="Akapitzlist"/>
        <w:numPr>
          <w:ilvl w:val="0"/>
          <w:numId w:val="71"/>
        </w:numPr>
        <w:spacing w:after="0" w:line="276" w:lineRule="auto"/>
        <w:ind w:left="425" w:hanging="425"/>
        <w:jc w:val="both"/>
        <w:rPr>
          <w:rFonts w:ascii="Arial" w:hAnsi="Arial" w:cs="Arial"/>
          <w:sz w:val="20"/>
          <w:szCs w:val="20"/>
        </w:rPr>
      </w:pPr>
      <w:r w:rsidRPr="003638FF">
        <w:rPr>
          <w:rFonts w:ascii="Arial" w:hAnsi="Arial" w:cs="Arial"/>
          <w:sz w:val="20"/>
          <w:szCs w:val="20"/>
        </w:rPr>
        <w:t>Jeżeli siła wyższa uniemożliwia lub uniemożliwi jednej ze Stron wywiązanie się z jakiegokolwiek zobowiązania objętego Umową, Strona ta zobowiązana jest niezwłocznie, n</w:t>
      </w:r>
      <w:r w:rsidR="00516619">
        <w:rPr>
          <w:rFonts w:ascii="Arial" w:hAnsi="Arial" w:cs="Arial"/>
          <w:sz w:val="20"/>
          <w:szCs w:val="20"/>
        </w:rPr>
        <w:t>ie później jednak niż w </w:t>
      </w:r>
      <w:r w:rsidRPr="003638FF">
        <w:rPr>
          <w:rFonts w:ascii="Arial" w:hAnsi="Arial" w:cs="Arial"/>
          <w:sz w:val="20"/>
          <w:szCs w:val="20"/>
        </w:rPr>
        <w:t>terminie dwóch dni od wystąpienia siły wyższej, zawi</w:t>
      </w:r>
      <w:r w:rsidR="00516619">
        <w:rPr>
          <w:rFonts w:ascii="Arial" w:hAnsi="Arial" w:cs="Arial"/>
          <w:sz w:val="20"/>
          <w:szCs w:val="20"/>
        </w:rPr>
        <w:t>adomić drugą Stronę na piśmie o </w:t>
      </w:r>
      <w:r w:rsidRPr="003638FF">
        <w:rPr>
          <w:rFonts w:ascii="Arial" w:hAnsi="Arial" w:cs="Arial"/>
          <w:sz w:val="20"/>
          <w:szCs w:val="20"/>
        </w:rPr>
        <w:t xml:space="preserve">wydarzeniu lub okolicznościach stanowiących siłę wyższą, wymieniając przy tym zobowiązania, z których nie może lub nie będzie mogła się wywiązać oraz </w:t>
      </w:r>
      <w:r w:rsidR="00516619">
        <w:rPr>
          <w:rFonts w:ascii="Arial" w:hAnsi="Arial" w:cs="Arial"/>
          <w:sz w:val="20"/>
          <w:szCs w:val="20"/>
        </w:rPr>
        <w:t>wskazując przewidywany okres, w </w:t>
      </w:r>
      <w:r w:rsidRPr="003638FF">
        <w:rPr>
          <w:rFonts w:ascii="Arial" w:hAnsi="Arial" w:cs="Arial"/>
          <w:sz w:val="20"/>
          <w:szCs w:val="20"/>
        </w:rPr>
        <w:t>którym nie będzie możliwe wykonywanie Umowy. Powinna także dążyć do kontynuowania realizacji swoich zobowiązań w rozsądnym zakresie oraz podjąć działania niezbędne do zminimalizowania skutków działania siły wyższej oraz czasu jej trwania.</w:t>
      </w:r>
    </w:p>
    <w:p w14:paraId="0F37B6E7" w14:textId="4CD231F2" w:rsidR="003638FF" w:rsidRPr="003638FF" w:rsidRDefault="003638FF" w:rsidP="0069044B">
      <w:pPr>
        <w:pStyle w:val="Akapitzlist"/>
        <w:numPr>
          <w:ilvl w:val="0"/>
          <w:numId w:val="71"/>
        </w:numPr>
        <w:spacing w:after="0" w:line="276" w:lineRule="auto"/>
        <w:ind w:left="425" w:hanging="425"/>
        <w:jc w:val="both"/>
        <w:rPr>
          <w:rFonts w:ascii="Arial" w:hAnsi="Arial" w:cs="Arial"/>
          <w:sz w:val="20"/>
          <w:szCs w:val="20"/>
        </w:rPr>
      </w:pPr>
      <w:r w:rsidRPr="003638FF">
        <w:rPr>
          <w:rFonts w:ascii="Arial" w:hAnsi="Arial" w:cs="Arial"/>
          <w:sz w:val="20"/>
          <w:szCs w:val="20"/>
        </w:rPr>
        <w:t>Strony nie ponoszą odpowiedzialności za niewykonanie lu</w:t>
      </w:r>
      <w:r w:rsidR="00516619">
        <w:rPr>
          <w:rFonts w:ascii="Arial" w:hAnsi="Arial" w:cs="Arial"/>
          <w:sz w:val="20"/>
          <w:szCs w:val="20"/>
        </w:rPr>
        <w:t>b nienależyte wykonanie Umowy w </w:t>
      </w:r>
      <w:r w:rsidRPr="003638FF">
        <w:rPr>
          <w:rFonts w:ascii="Arial" w:hAnsi="Arial" w:cs="Arial"/>
          <w:sz w:val="20"/>
          <w:szCs w:val="20"/>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67707C6E" w14:textId="77777777" w:rsidR="003638FF" w:rsidRPr="003638FF" w:rsidRDefault="003638FF" w:rsidP="0069044B">
      <w:pPr>
        <w:pStyle w:val="Akapitzlist"/>
        <w:numPr>
          <w:ilvl w:val="0"/>
          <w:numId w:val="71"/>
        </w:numPr>
        <w:spacing w:after="0" w:line="276" w:lineRule="auto"/>
        <w:ind w:left="425" w:hanging="425"/>
        <w:jc w:val="both"/>
        <w:rPr>
          <w:rFonts w:ascii="Arial" w:hAnsi="Arial" w:cs="Arial"/>
          <w:sz w:val="20"/>
          <w:szCs w:val="20"/>
        </w:rPr>
      </w:pPr>
      <w:r w:rsidRPr="003638FF">
        <w:rPr>
          <w:rFonts w:ascii="Arial" w:hAnsi="Arial" w:cs="Arial"/>
          <w:sz w:val="20"/>
          <w:szCs w:val="20"/>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7A4DED61" w14:textId="29F5B672" w:rsidR="003638FF" w:rsidRDefault="003638FF" w:rsidP="0069044B">
      <w:pPr>
        <w:pStyle w:val="Akapitzlist"/>
        <w:numPr>
          <w:ilvl w:val="0"/>
          <w:numId w:val="71"/>
        </w:numPr>
        <w:spacing w:after="120" w:line="276" w:lineRule="auto"/>
        <w:ind w:left="425" w:hanging="425"/>
        <w:contextualSpacing w:val="0"/>
        <w:jc w:val="both"/>
        <w:rPr>
          <w:rFonts w:ascii="Arial" w:hAnsi="Arial" w:cs="Arial"/>
          <w:sz w:val="20"/>
          <w:szCs w:val="20"/>
        </w:rPr>
      </w:pPr>
      <w:r w:rsidRPr="003638FF">
        <w:rPr>
          <w:rFonts w:ascii="Arial" w:hAnsi="Arial" w:cs="Arial"/>
          <w:sz w:val="20"/>
          <w:szCs w:val="20"/>
        </w:rPr>
        <w:t>W przypadku bezskutecznego zakończenia negocjacji w terminie określonym zgodnie z ust. 4, Zamawiający jest uprawniony do odstąpienia od Umowy w terminie 14 dni od bezskutecznego zakończenia negocjacji.</w:t>
      </w:r>
      <w:r>
        <w:rPr>
          <w:rFonts w:ascii="Arial" w:hAnsi="Arial" w:cs="Arial"/>
          <w:sz w:val="20"/>
          <w:szCs w:val="20"/>
        </w:rPr>
        <w:t xml:space="preserve"> </w:t>
      </w:r>
    </w:p>
    <w:p w14:paraId="5264F833" w14:textId="6F8E5883" w:rsidR="003638FF" w:rsidRDefault="0069044B" w:rsidP="0069044B">
      <w:pPr>
        <w:spacing w:after="120" w:line="276" w:lineRule="auto"/>
        <w:jc w:val="center"/>
        <w:rPr>
          <w:rFonts w:ascii="Arial" w:hAnsi="Arial" w:cs="Arial"/>
          <w:b/>
          <w:sz w:val="20"/>
          <w:szCs w:val="20"/>
        </w:rPr>
      </w:pPr>
      <w:r>
        <w:rPr>
          <w:rFonts w:ascii="Arial" w:hAnsi="Arial" w:cs="Arial"/>
          <w:b/>
          <w:sz w:val="20"/>
          <w:szCs w:val="20"/>
        </w:rPr>
        <w:t>§16</w:t>
      </w:r>
      <w:r w:rsidR="003638FF">
        <w:rPr>
          <w:rFonts w:ascii="Arial" w:hAnsi="Arial" w:cs="Arial"/>
          <w:b/>
          <w:sz w:val="20"/>
          <w:szCs w:val="20"/>
        </w:rPr>
        <w:t xml:space="preserve"> </w:t>
      </w:r>
    </w:p>
    <w:p w14:paraId="668AA74D" w14:textId="0B609771" w:rsidR="003638FF" w:rsidRDefault="003638FF" w:rsidP="0069044B">
      <w:pPr>
        <w:spacing w:after="0" w:line="276" w:lineRule="auto"/>
        <w:jc w:val="center"/>
        <w:rPr>
          <w:rFonts w:ascii="Arial" w:hAnsi="Arial" w:cs="Arial"/>
          <w:b/>
          <w:sz w:val="20"/>
          <w:szCs w:val="20"/>
        </w:rPr>
      </w:pPr>
      <w:r>
        <w:rPr>
          <w:rFonts w:ascii="Arial" w:hAnsi="Arial" w:cs="Arial"/>
          <w:b/>
          <w:sz w:val="20"/>
          <w:szCs w:val="20"/>
        </w:rPr>
        <w:t xml:space="preserve">PODWYKONAWCY </w:t>
      </w:r>
    </w:p>
    <w:p w14:paraId="5E307992" w14:textId="77777777" w:rsidR="00037C35" w:rsidRPr="0069044B" w:rsidRDefault="00037C35" w:rsidP="0069044B">
      <w:pPr>
        <w:numPr>
          <w:ilvl w:val="0"/>
          <w:numId w:val="72"/>
        </w:numPr>
        <w:spacing w:after="0" w:line="276" w:lineRule="auto"/>
        <w:ind w:left="426" w:hanging="426"/>
        <w:jc w:val="both"/>
        <w:rPr>
          <w:rFonts w:ascii="Arial" w:hAnsi="Arial" w:cs="Arial"/>
          <w:sz w:val="20"/>
          <w:szCs w:val="20"/>
          <w:lang w:val="x-none"/>
        </w:rPr>
      </w:pPr>
      <w:r w:rsidRPr="0069044B">
        <w:rPr>
          <w:rFonts w:ascii="Arial" w:hAnsi="Arial" w:cs="Arial"/>
          <w:sz w:val="20"/>
          <w:szCs w:val="20"/>
          <w:lang w:val="x-none"/>
        </w:rPr>
        <w:t xml:space="preserve">Wykonawca może powierzyć wykonanie Umowy podwykonawcy. Powierzenie wykonania Umowy podwykonawcom nie zwalnia Wykonawcy z odpowiedzialności za należyte wykonanie </w:t>
      </w:r>
      <w:r w:rsidRPr="0069044B">
        <w:rPr>
          <w:rFonts w:ascii="Arial" w:hAnsi="Arial" w:cs="Arial"/>
          <w:sz w:val="20"/>
          <w:szCs w:val="20"/>
        </w:rPr>
        <w:t xml:space="preserve">przedmiotu </w:t>
      </w:r>
      <w:r w:rsidRPr="0069044B">
        <w:rPr>
          <w:rFonts w:ascii="Arial" w:hAnsi="Arial" w:cs="Arial"/>
          <w:sz w:val="20"/>
          <w:szCs w:val="20"/>
          <w:lang w:val="x-none"/>
        </w:rPr>
        <w:t>Umowy.</w:t>
      </w:r>
    </w:p>
    <w:p w14:paraId="04B4C576" w14:textId="77777777" w:rsidR="00037C35" w:rsidRPr="0069044B" w:rsidRDefault="00037C35">
      <w:pPr>
        <w:numPr>
          <w:ilvl w:val="0"/>
          <w:numId w:val="72"/>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Wykonując Umowę przy udziale podwykonawców</w:t>
      </w:r>
      <w:r w:rsidRPr="0069044B">
        <w:rPr>
          <w:rFonts w:ascii="Arial" w:hAnsi="Arial" w:cs="Arial"/>
          <w:sz w:val="20"/>
          <w:szCs w:val="20"/>
        </w:rPr>
        <w:t>,</w:t>
      </w:r>
      <w:r w:rsidRPr="0069044B">
        <w:rPr>
          <w:rFonts w:ascii="Arial" w:hAnsi="Arial" w:cs="Arial"/>
          <w:sz w:val="20"/>
          <w:szCs w:val="20"/>
          <w:lang w:val="x-none"/>
        </w:rPr>
        <w:t xml:space="preserve"> Wykonawca jest obowiązany zawrzeć umowę o podwykonawstwo.</w:t>
      </w:r>
      <w:r w:rsidRPr="0069044B">
        <w:rPr>
          <w:rFonts w:ascii="Arial" w:hAnsi="Arial" w:cs="Arial"/>
          <w:sz w:val="20"/>
          <w:szCs w:val="20"/>
        </w:rPr>
        <w:t xml:space="preserve"> </w:t>
      </w:r>
    </w:p>
    <w:p w14:paraId="2607F72B" w14:textId="77777777" w:rsidR="00037C35" w:rsidRPr="0069044B" w:rsidRDefault="00037C35">
      <w:pPr>
        <w:numPr>
          <w:ilvl w:val="0"/>
          <w:numId w:val="72"/>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 xml:space="preserve">Przed przystąpieniem do realizacji </w:t>
      </w:r>
      <w:r w:rsidRPr="0069044B">
        <w:rPr>
          <w:rFonts w:ascii="Arial" w:hAnsi="Arial" w:cs="Arial"/>
          <w:sz w:val="20"/>
          <w:szCs w:val="20"/>
        </w:rPr>
        <w:t xml:space="preserve">przedmiotu </w:t>
      </w:r>
      <w:r w:rsidRPr="0069044B">
        <w:rPr>
          <w:rFonts w:ascii="Arial" w:hAnsi="Arial" w:cs="Arial"/>
          <w:sz w:val="20"/>
          <w:szCs w:val="20"/>
          <w:lang w:val="x-none"/>
        </w:rPr>
        <w:t>Umowy Wykonawca zobowiązany jest podać nazwy, dane kontaktowe oraz przedstawicieli podwykonawców zaangażowanych w wykonanie Umowy, jeżeli są już znani. Wykonawca w trakcie realizacji Umowy zawiadomi Zamawiającego o</w:t>
      </w:r>
      <w:r w:rsidRPr="0069044B">
        <w:rPr>
          <w:rFonts w:ascii="Arial" w:hAnsi="Arial" w:cs="Arial"/>
          <w:sz w:val="20"/>
          <w:szCs w:val="20"/>
        </w:rPr>
        <w:t> </w:t>
      </w:r>
      <w:r w:rsidRPr="0069044B">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1AA1E20C" w14:textId="77777777" w:rsidR="00037C35" w:rsidRPr="0069044B" w:rsidRDefault="00037C35">
      <w:pPr>
        <w:numPr>
          <w:ilvl w:val="0"/>
          <w:numId w:val="72"/>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lastRenderedPageBreak/>
        <w:t>Jeżeli zmiana albo rezygnacja z podwykonawcy dotyczy podmiotu, na którego zasoby Wykonawca powoływał się na etapie postępowania w sprawie zamówienia, w celu wykazania spełniania warunków udziału w postępowaniu, Wykonawca jest obowiązany wykazać Zamawiającemu, ż</w:t>
      </w:r>
      <w:r w:rsidRPr="0069044B">
        <w:rPr>
          <w:rFonts w:ascii="Arial" w:hAnsi="Arial" w:cs="Arial"/>
          <w:sz w:val="20"/>
          <w:szCs w:val="20"/>
        </w:rPr>
        <w:t>e</w:t>
      </w:r>
      <w:r w:rsidRPr="0069044B">
        <w:rPr>
          <w:rFonts w:ascii="Arial" w:hAnsi="Arial" w:cs="Arial"/>
          <w:sz w:val="20"/>
          <w:szCs w:val="20"/>
          <w:lang w:val="x-none"/>
        </w:rPr>
        <w:t xml:space="preserve"> proponowany inny podwykonawca lub Wykonawca samodzielnie spełnia je w stopniu nie mniejszym niż podwykonawca, na którego zasoby Wykonawca powoływał się w trakcie postępowania o udzielenie zamówienia.</w:t>
      </w:r>
    </w:p>
    <w:p w14:paraId="30C0E162" w14:textId="77777777" w:rsidR="00037C35" w:rsidRPr="0069044B" w:rsidRDefault="00037C35" w:rsidP="0069044B">
      <w:pPr>
        <w:numPr>
          <w:ilvl w:val="0"/>
          <w:numId w:val="72"/>
        </w:numPr>
        <w:spacing w:after="0" w:line="276" w:lineRule="auto"/>
        <w:ind w:left="425" w:hanging="425"/>
        <w:jc w:val="both"/>
        <w:rPr>
          <w:rFonts w:ascii="Arial" w:hAnsi="Arial" w:cs="Arial"/>
          <w:sz w:val="20"/>
          <w:szCs w:val="20"/>
          <w:lang w:val="x-none"/>
        </w:rPr>
      </w:pPr>
      <w:r w:rsidRPr="0069044B">
        <w:rPr>
          <w:rFonts w:ascii="Arial" w:hAnsi="Arial" w:cs="Arial"/>
          <w:sz w:val="20"/>
          <w:szCs w:val="20"/>
          <w:lang w:val="x-none"/>
        </w:rPr>
        <w:t xml:space="preserve">Realizacja </w:t>
      </w:r>
      <w:r w:rsidRPr="0069044B">
        <w:rPr>
          <w:rFonts w:ascii="Arial" w:hAnsi="Arial" w:cs="Arial"/>
          <w:sz w:val="20"/>
          <w:szCs w:val="20"/>
        </w:rPr>
        <w:t xml:space="preserve">przedmiotu </w:t>
      </w:r>
      <w:r w:rsidRPr="0069044B">
        <w:rPr>
          <w:rFonts w:ascii="Arial" w:hAnsi="Arial" w:cs="Arial"/>
          <w:sz w:val="20"/>
          <w:szCs w:val="20"/>
          <w:lang w:val="x-none"/>
        </w:rPr>
        <w:t>Umowy przy udziale podwykonawców nie zwalnia Wykonawcy z odpowiedzialności za wykonanie obowiązków umownych.</w:t>
      </w:r>
      <w:r>
        <w:rPr>
          <w:rFonts w:ascii="Arial" w:hAnsi="Arial" w:cs="Arial"/>
          <w:sz w:val="20"/>
          <w:szCs w:val="20"/>
        </w:rPr>
        <w:t xml:space="preserve"> </w:t>
      </w:r>
    </w:p>
    <w:p w14:paraId="139E8EEA" w14:textId="2B03181D" w:rsidR="003638FF" w:rsidRPr="0069044B" w:rsidRDefault="00037C35" w:rsidP="0069044B">
      <w:pPr>
        <w:numPr>
          <w:ilvl w:val="0"/>
          <w:numId w:val="72"/>
        </w:numPr>
        <w:spacing w:after="0" w:line="276" w:lineRule="auto"/>
        <w:ind w:left="425" w:hanging="425"/>
        <w:jc w:val="both"/>
        <w:rPr>
          <w:rFonts w:ascii="Arial" w:hAnsi="Arial" w:cs="Arial"/>
          <w:sz w:val="20"/>
          <w:szCs w:val="20"/>
          <w:lang w:val="x-none"/>
        </w:rPr>
      </w:pPr>
      <w:r w:rsidRPr="0069044B">
        <w:rPr>
          <w:rFonts w:ascii="Arial" w:hAnsi="Arial" w:cs="Arial"/>
          <w:sz w:val="20"/>
          <w:szCs w:val="20"/>
          <w:lang w:val="x-none"/>
        </w:rPr>
        <w:t xml:space="preserve">Jakakolwiek przerwa w realizacji </w:t>
      </w:r>
      <w:r w:rsidRPr="0069044B">
        <w:rPr>
          <w:rFonts w:ascii="Arial" w:hAnsi="Arial" w:cs="Arial"/>
          <w:sz w:val="20"/>
          <w:szCs w:val="20"/>
        </w:rPr>
        <w:t xml:space="preserve">przedmiotu </w:t>
      </w:r>
      <w:r w:rsidRPr="0069044B">
        <w:rPr>
          <w:rFonts w:ascii="Arial" w:hAnsi="Arial" w:cs="Arial"/>
          <w:sz w:val="20"/>
          <w:szCs w:val="20"/>
          <w:lang w:val="x-none"/>
        </w:rPr>
        <w:t xml:space="preserve">Umowy wynikająca z braku działań podwykonawcy, zaniechania przez niego wykonywania </w:t>
      </w:r>
      <w:r w:rsidRPr="0069044B">
        <w:rPr>
          <w:rFonts w:ascii="Arial" w:hAnsi="Arial" w:cs="Arial"/>
          <w:sz w:val="20"/>
          <w:szCs w:val="20"/>
        </w:rPr>
        <w:t xml:space="preserve">przedmiotu </w:t>
      </w:r>
      <w:r w:rsidRPr="0069044B">
        <w:rPr>
          <w:rFonts w:ascii="Arial" w:hAnsi="Arial" w:cs="Arial"/>
          <w:sz w:val="20"/>
          <w:szCs w:val="20"/>
          <w:lang w:val="x-none"/>
        </w:rPr>
        <w:t xml:space="preserve">Umowy lub innego rodzaju opóźnień, będzie traktowana jako przerwa (opóźnienie) powstałe z przyczyn leżących po stronie Wykonawcy i nie może stanowić podstawy do zmiany terminu realizacji </w:t>
      </w:r>
      <w:r w:rsidRPr="0069044B">
        <w:rPr>
          <w:rFonts w:ascii="Arial" w:hAnsi="Arial" w:cs="Arial"/>
          <w:sz w:val="20"/>
          <w:szCs w:val="20"/>
        </w:rPr>
        <w:t xml:space="preserve">przedmiotu </w:t>
      </w:r>
      <w:r w:rsidRPr="0069044B">
        <w:rPr>
          <w:rFonts w:ascii="Arial" w:hAnsi="Arial" w:cs="Arial"/>
          <w:sz w:val="20"/>
          <w:szCs w:val="20"/>
          <w:lang w:val="x-none"/>
        </w:rPr>
        <w:t>Umowy.</w:t>
      </w:r>
    </w:p>
    <w:p w14:paraId="3A9FAAF9" w14:textId="21709770" w:rsidR="00037C35" w:rsidRDefault="0069044B" w:rsidP="0069044B">
      <w:pPr>
        <w:pStyle w:val="Akapitzlist"/>
        <w:spacing w:before="120" w:after="0" w:line="276" w:lineRule="auto"/>
        <w:ind w:left="0"/>
        <w:contextualSpacing w:val="0"/>
        <w:jc w:val="center"/>
        <w:rPr>
          <w:rFonts w:ascii="Arial" w:hAnsi="Arial" w:cs="Arial"/>
          <w:b/>
          <w:caps/>
          <w:sz w:val="20"/>
          <w:szCs w:val="20"/>
        </w:rPr>
      </w:pPr>
      <w:r>
        <w:rPr>
          <w:rFonts w:ascii="Arial" w:hAnsi="Arial" w:cs="Arial"/>
          <w:b/>
          <w:caps/>
          <w:sz w:val="20"/>
          <w:szCs w:val="20"/>
        </w:rPr>
        <w:t>§17</w:t>
      </w:r>
    </w:p>
    <w:p w14:paraId="49031BF7" w14:textId="04B1F8BA" w:rsidR="00694D84" w:rsidRPr="005B5DAA" w:rsidRDefault="000C277B" w:rsidP="005B5DAA">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Postanowienia końcowe</w:t>
      </w:r>
    </w:p>
    <w:p w14:paraId="17F0668A" w14:textId="337ED5FE" w:rsidR="00694D84" w:rsidRPr="005B5DAA" w:rsidRDefault="00694D84" w:rsidP="0069044B">
      <w:pPr>
        <w:pStyle w:val="Akapitzlist"/>
        <w:numPr>
          <w:ilvl w:val="0"/>
          <w:numId w:val="6"/>
        </w:numPr>
        <w:spacing w:after="0" w:line="276" w:lineRule="auto"/>
        <w:ind w:left="426" w:hanging="426"/>
        <w:contextualSpacing w:val="0"/>
        <w:jc w:val="both"/>
        <w:rPr>
          <w:rFonts w:ascii="Arial" w:hAnsi="Arial" w:cs="Arial"/>
          <w:sz w:val="20"/>
          <w:szCs w:val="20"/>
        </w:rPr>
      </w:pPr>
      <w:r w:rsidRPr="005B5DAA">
        <w:rPr>
          <w:rFonts w:ascii="Arial" w:hAnsi="Arial" w:cs="Arial"/>
          <w:sz w:val="20"/>
          <w:szCs w:val="20"/>
        </w:rPr>
        <w:t xml:space="preserve">Wszelkie zmiany </w:t>
      </w:r>
      <w:r w:rsidR="003E08C8">
        <w:rPr>
          <w:rFonts w:ascii="Arial" w:hAnsi="Arial" w:cs="Arial"/>
          <w:sz w:val="20"/>
          <w:szCs w:val="20"/>
        </w:rPr>
        <w:t>U</w:t>
      </w:r>
      <w:r w:rsidRPr="005B5DAA">
        <w:rPr>
          <w:rFonts w:ascii="Arial" w:hAnsi="Arial" w:cs="Arial"/>
          <w:sz w:val="20"/>
          <w:szCs w:val="20"/>
        </w:rPr>
        <w:t>mowy wymagają formy pisemnej pod rygorem nieważności</w:t>
      </w:r>
      <w:r w:rsidR="003E08C8">
        <w:rPr>
          <w:rFonts w:ascii="Arial" w:hAnsi="Arial" w:cs="Arial"/>
          <w:sz w:val="20"/>
          <w:szCs w:val="20"/>
        </w:rPr>
        <w:t xml:space="preserve">, </w:t>
      </w:r>
      <w:r w:rsidR="003E08C8" w:rsidRPr="003E08C8">
        <w:rPr>
          <w:rFonts w:ascii="Arial" w:hAnsi="Arial" w:cs="Arial"/>
          <w:sz w:val="20"/>
          <w:szCs w:val="20"/>
        </w:rPr>
        <w:t>z</w:t>
      </w:r>
      <w:r w:rsidR="003E08C8">
        <w:rPr>
          <w:rFonts w:ascii="Arial" w:hAnsi="Arial" w:cs="Arial"/>
          <w:sz w:val="20"/>
          <w:szCs w:val="20"/>
        </w:rPr>
        <w:t xml:space="preserve"> </w:t>
      </w:r>
      <w:r w:rsidR="003E08C8" w:rsidRPr="003E08C8">
        <w:rPr>
          <w:rFonts w:ascii="Arial" w:hAnsi="Arial" w:cs="Arial"/>
          <w:sz w:val="20"/>
          <w:szCs w:val="20"/>
        </w:rPr>
        <w:t>zastrzeżeniem postanowień wyraźnie wskazanych w Umowie, które w sposób odmienny wskazują formę.</w:t>
      </w:r>
    </w:p>
    <w:p w14:paraId="7D26937B" w14:textId="3C648020" w:rsidR="003E08C8" w:rsidRDefault="003E08C8" w:rsidP="0069044B">
      <w:pPr>
        <w:pStyle w:val="Akapitzlist"/>
        <w:numPr>
          <w:ilvl w:val="0"/>
          <w:numId w:val="6"/>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Wykonawca, bez pisemnej zgody Zamawiającego, nie może przenosić na osoby trzecie praw i obowiązków wynikających z Umowy.</w:t>
      </w:r>
      <w:r>
        <w:rPr>
          <w:rFonts w:ascii="Arial" w:hAnsi="Arial" w:cs="Arial"/>
          <w:sz w:val="20"/>
          <w:szCs w:val="20"/>
        </w:rPr>
        <w:t xml:space="preserve"> </w:t>
      </w:r>
    </w:p>
    <w:p w14:paraId="76941773" w14:textId="7457926E" w:rsidR="003E08C8" w:rsidRDefault="003E08C8" w:rsidP="0069044B">
      <w:pPr>
        <w:pStyle w:val="Akapitzlist"/>
        <w:numPr>
          <w:ilvl w:val="0"/>
          <w:numId w:val="6"/>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 sprawach nieuregulowanych postanowieniami Umowy zastosowanie mają odpowiednie przepisy ustawy z dnia 23 kwietnia 1964 r. – Kodeks cywilny.</w:t>
      </w:r>
      <w:r>
        <w:rPr>
          <w:rFonts w:ascii="Arial" w:hAnsi="Arial" w:cs="Arial"/>
          <w:sz w:val="20"/>
          <w:szCs w:val="20"/>
        </w:rPr>
        <w:t xml:space="preserve"> </w:t>
      </w:r>
    </w:p>
    <w:p w14:paraId="5E998A5C" w14:textId="7D9E66F2" w:rsidR="003E08C8" w:rsidRDefault="003E08C8" w:rsidP="0069044B">
      <w:pPr>
        <w:pStyle w:val="Akapitzlist"/>
        <w:numPr>
          <w:ilvl w:val="0"/>
          <w:numId w:val="6"/>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Wykonawca nie jest uprawniony, bez pisemnego upoważnienia, do zaciągania jakichkolwiek zobowiązań w imieniu Zamawiającego.</w:t>
      </w:r>
      <w:r>
        <w:rPr>
          <w:rFonts w:ascii="Arial" w:hAnsi="Arial" w:cs="Arial"/>
          <w:sz w:val="20"/>
          <w:szCs w:val="20"/>
        </w:rPr>
        <w:t xml:space="preserve"> </w:t>
      </w:r>
    </w:p>
    <w:p w14:paraId="40E04D79" w14:textId="1E94EEEE" w:rsidR="003E08C8" w:rsidRDefault="003E08C8" w:rsidP="0069044B">
      <w:pPr>
        <w:pStyle w:val="Akapitzlist"/>
        <w:numPr>
          <w:ilvl w:val="0"/>
          <w:numId w:val="6"/>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Wszelkie spory powstałe na tle wykonania Umowy Strony zobowiązują się rozstrzygać polubownie, a w przypadku braku możliwości polubownego rozstrzygnięcia sporów będą one rozstrzygane przez sąd powszechny właściwy miejscowo dla siedziby Zamawiającego.</w:t>
      </w:r>
      <w:r>
        <w:rPr>
          <w:rFonts w:ascii="Arial" w:hAnsi="Arial" w:cs="Arial"/>
          <w:sz w:val="20"/>
          <w:szCs w:val="20"/>
        </w:rPr>
        <w:t xml:space="preserve"> </w:t>
      </w:r>
    </w:p>
    <w:p w14:paraId="529ED06A" w14:textId="172BD266" w:rsidR="003E08C8" w:rsidRPr="0069044B" w:rsidRDefault="003E08C8" w:rsidP="0069044B">
      <w:pPr>
        <w:pStyle w:val="Akapitzlist"/>
        <w:numPr>
          <w:ilvl w:val="0"/>
          <w:numId w:val="6"/>
        </w:numPr>
        <w:spacing w:after="0" w:line="276" w:lineRule="auto"/>
        <w:ind w:left="426" w:hanging="426"/>
        <w:contextualSpacing w:val="0"/>
        <w:jc w:val="both"/>
        <w:rPr>
          <w:rFonts w:ascii="Arial" w:hAnsi="Arial" w:cs="Arial"/>
          <w:sz w:val="20"/>
          <w:szCs w:val="20"/>
        </w:rPr>
      </w:pPr>
      <w:r w:rsidRPr="0069044B">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Pr="0069044B">
        <w:rPr>
          <w:rFonts w:ascii="Arial" w:hAnsi="Arial" w:cs="Arial"/>
          <w:sz w:val="20"/>
          <w:szCs w:val="20"/>
          <w:vertAlign w:val="superscript"/>
        </w:rPr>
        <w:footnoteReference w:id="2"/>
      </w:r>
      <w:r w:rsidRPr="0069044B">
        <w:rPr>
          <w:rFonts w:ascii="Arial" w:hAnsi="Arial" w:cs="Arial"/>
          <w:sz w:val="20"/>
          <w:szCs w:val="20"/>
          <w:u w:val="single"/>
        </w:rPr>
        <w:t>.</w:t>
      </w:r>
      <w:r>
        <w:rPr>
          <w:rFonts w:ascii="Arial" w:hAnsi="Arial" w:cs="Arial"/>
          <w:sz w:val="20"/>
          <w:szCs w:val="20"/>
          <w:u w:val="single"/>
        </w:rPr>
        <w:t xml:space="preserve"> </w:t>
      </w:r>
    </w:p>
    <w:p w14:paraId="07333ED1" w14:textId="6F8AD614" w:rsidR="003E08C8" w:rsidRPr="0069044B" w:rsidRDefault="003E08C8" w:rsidP="0069044B">
      <w:pPr>
        <w:pStyle w:val="Akapitzlist"/>
        <w:numPr>
          <w:ilvl w:val="0"/>
          <w:numId w:val="6"/>
        </w:numPr>
        <w:spacing w:after="0" w:line="276" w:lineRule="auto"/>
        <w:ind w:left="426" w:hanging="426"/>
        <w:contextualSpacing w:val="0"/>
        <w:jc w:val="both"/>
        <w:rPr>
          <w:rFonts w:ascii="Arial" w:hAnsi="Arial" w:cs="Arial"/>
          <w:sz w:val="20"/>
          <w:szCs w:val="20"/>
        </w:rPr>
      </w:pPr>
      <w:r>
        <w:rPr>
          <w:rFonts w:ascii="Arial" w:hAnsi="Arial" w:cs="Arial"/>
          <w:sz w:val="20"/>
          <w:szCs w:val="20"/>
        </w:rPr>
        <w:t xml:space="preserve">Integralną </w:t>
      </w:r>
      <w:r w:rsidRPr="003E08C8">
        <w:rPr>
          <w:rFonts w:ascii="Arial" w:hAnsi="Arial" w:cs="Arial"/>
          <w:sz w:val="20"/>
          <w:szCs w:val="20"/>
        </w:rPr>
        <w:t>część Umowy stanowią załączniki:</w:t>
      </w:r>
      <w:r>
        <w:rPr>
          <w:rFonts w:ascii="Arial" w:hAnsi="Arial" w:cs="Arial"/>
          <w:sz w:val="20"/>
          <w:szCs w:val="20"/>
        </w:rPr>
        <w:t xml:space="preserve"> </w:t>
      </w:r>
    </w:p>
    <w:p w14:paraId="3106B98F" w14:textId="4E5267CF" w:rsidR="007258F2" w:rsidRPr="005B5DAA" w:rsidRDefault="007258F2">
      <w:pPr>
        <w:numPr>
          <w:ilvl w:val="0"/>
          <w:numId w:val="21"/>
        </w:numPr>
        <w:spacing w:after="0" w:line="276" w:lineRule="auto"/>
        <w:jc w:val="both"/>
        <w:rPr>
          <w:rFonts w:ascii="Arial" w:hAnsi="Arial" w:cs="Arial"/>
          <w:sz w:val="20"/>
          <w:szCs w:val="20"/>
        </w:rPr>
      </w:pPr>
      <w:r w:rsidRPr="0069044B">
        <w:rPr>
          <w:rFonts w:ascii="Arial" w:hAnsi="Arial" w:cs="Arial"/>
          <w:b/>
          <w:sz w:val="20"/>
          <w:szCs w:val="20"/>
        </w:rPr>
        <w:t>Załącznik nr 1</w:t>
      </w:r>
      <w:r w:rsidRPr="005B5DAA">
        <w:rPr>
          <w:rFonts w:ascii="Arial" w:hAnsi="Arial" w:cs="Arial"/>
          <w:sz w:val="20"/>
          <w:szCs w:val="20"/>
        </w:rPr>
        <w:t xml:space="preserve"> – Opis przedmiotu Zamówienia</w:t>
      </w:r>
      <w:r w:rsidR="003E08C8">
        <w:rPr>
          <w:rFonts w:ascii="Arial" w:hAnsi="Arial" w:cs="Arial"/>
          <w:sz w:val="20"/>
          <w:szCs w:val="20"/>
        </w:rPr>
        <w:t xml:space="preserve">; </w:t>
      </w:r>
    </w:p>
    <w:p w14:paraId="04616D5B" w14:textId="0C45C70C" w:rsidR="00516899" w:rsidRPr="005B5DAA" w:rsidRDefault="00516899">
      <w:pPr>
        <w:numPr>
          <w:ilvl w:val="0"/>
          <w:numId w:val="21"/>
        </w:numPr>
        <w:spacing w:after="0" w:line="276" w:lineRule="auto"/>
        <w:jc w:val="both"/>
        <w:rPr>
          <w:rFonts w:ascii="Arial" w:hAnsi="Arial" w:cs="Arial"/>
          <w:sz w:val="20"/>
          <w:szCs w:val="20"/>
        </w:rPr>
      </w:pPr>
      <w:r w:rsidRPr="0069044B">
        <w:rPr>
          <w:rFonts w:ascii="Arial" w:hAnsi="Arial" w:cs="Arial"/>
          <w:b/>
          <w:sz w:val="20"/>
          <w:szCs w:val="20"/>
        </w:rPr>
        <w:t>Załącznik nr 2</w:t>
      </w:r>
      <w:r w:rsidRPr="005B5DAA">
        <w:rPr>
          <w:rFonts w:ascii="Arial" w:hAnsi="Arial" w:cs="Arial"/>
          <w:sz w:val="20"/>
          <w:szCs w:val="20"/>
        </w:rPr>
        <w:t xml:space="preserve"> – Formularz złożonej oferty</w:t>
      </w:r>
      <w:r w:rsidR="003E08C8">
        <w:rPr>
          <w:rFonts w:ascii="Arial" w:hAnsi="Arial" w:cs="Arial"/>
          <w:sz w:val="20"/>
          <w:szCs w:val="20"/>
        </w:rPr>
        <w:t xml:space="preserve">; </w:t>
      </w:r>
    </w:p>
    <w:p w14:paraId="6A0979CA" w14:textId="7D6D880B" w:rsidR="007258F2" w:rsidRPr="005B5DAA" w:rsidRDefault="00516899">
      <w:pPr>
        <w:numPr>
          <w:ilvl w:val="0"/>
          <w:numId w:val="21"/>
        </w:numPr>
        <w:spacing w:after="0" w:line="276" w:lineRule="auto"/>
        <w:jc w:val="both"/>
        <w:rPr>
          <w:rFonts w:ascii="Arial" w:hAnsi="Arial" w:cs="Arial"/>
          <w:sz w:val="20"/>
          <w:szCs w:val="20"/>
        </w:rPr>
      </w:pPr>
      <w:r w:rsidRPr="0069044B">
        <w:rPr>
          <w:rFonts w:ascii="Arial" w:hAnsi="Arial" w:cs="Arial"/>
          <w:b/>
          <w:sz w:val="20"/>
          <w:szCs w:val="20"/>
        </w:rPr>
        <w:t>Załącznik nr 3</w:t>
      </w:r>
      <w:r w:rsidR="007258F2" w:rsidRPr="005B5DAA">
        <w:rPr>
          <w:rFonts w:ascii="Arial" w:hAnsi="Arial" w:cs="Arial"/>
          <w:sz w:val="20"/>
          <w:szCs w:val="20"/>
        </w:rPr>
        <w:t xml:space="preserve"> – </w:t>
      </w:r>
      <w:r w:rsidR="0062618B">
        <w:rPr>
          <w:rFonts w:ascii="Arial" w:hAnsi="Arial" w:cs="Arial"/>
          <w:sz w:val="20"/>
          <w:szCs w:val="20"/>
        </w:rPr>
        <w:t xml:space="preserve">Protokół odbioru; </w:t>
      </w:r>
    </w:p>
    <w:p w14:paraId="089233BC" w14:textId="19F99779" w:rsidR="007258F2" w:rsidRPr="005B5DAA" w:rsidRDefault="007258F2">
      <w:pPr>
        <w:numPr>
          <w:ilvl w:val="0"/>
          <w:numId w:val="21"/>
        </w:numPr>
        <w:spacing w:after="0" w:line="276" w:lineRule="auto"/>
        <w:jc w:val="both"/>
        <w:rPr>
          <w:rFonts w:ascii="Arial" w:hAnsi="Arial" w:cs="Arial"/>
          <w:sz w:val="20"/>
          <w:szCs w:val="20"/>
        </w:rPr>
      </w:pPr>
      <w:r w:rsidRPr="0069044B">
        <w:rPr>
          <w:rFonts w:ascii="Arial" w:hAnsi="Arial" w:cs="Arial"/>
          <w:b/>
          <w:sz w:val="20"/>
          <w:szCs w:val="20"/>
        </w:rPr>
        <w:t xml:space="preserve">Załącznik nr </w:t>
      </w:r>
      <w:r w:rsidR="00516899" w:rsidRPr="0069044B">
        <w:rPr>
          <w:rFonts w:ascii="Arial" w:hAnsi="Arial" w:cs="Arial"/>
          <w:b/>
          <w:sz w:val="20"/>
          <w:szCs w:val="20"/>
        </w:rPr>
        <w:t>4</w:t>
      </w:r>
      <w:r w:rsidRPr="005B5DAA">
        <w:rPr>
          <w:rFonts w:ascii="Arial" w:hAnsi="Arial" w:cs="Arial"/>
          <w:sz w:val="20"/>
          <w:szCs w:val="20"/>
        </w:rPr>
        <w:t xml:space="preserve"> – Zobowiązanie do zachowania tajemnicy przedsiębiorstwa</w:t>
      </w:r>
      <w:r w:rsidR="002D68A9">
        <w:rPr>
          <w:rFonts w:ascii="Arial" w:hAnsi="Arial" w:cs="Arial"/>
          <w:sz w:val="20"/>
          <w:szCs w:val="20"/>
        </w:rPr>
        <w:t xml:space="preserve"> „Koleje Małopolskie” sp. z o.o.</w:t>
      </w:r>
      <w:r w:rsidR="003E08C8">
        <w:rPr>
          <w:rFonts w:ascii="Arial" w:hAnsi="Arial" w:cs="Arial"/>
          <w:sz w:val="20"/>
          <w:szCs w:val="20"/>
        </w:rPr>
        <w:t>;</w:t>
      </w:r>
      <w:r w:rsidRPr="005B5DAA">
        <w:rPr>
          <w:rFonts w:ascii="Arial" w:hAnsi="Arial" w:cs="Arial"/>
          <w:sz w:val="20"/>
          <w:szCs w:val="20"/>
        </w:rPr>
        <w:t xml:space="preserve"> </w:t>
      </w:r>
    </w:p>
    <w:p w14:paraId="5D142587" w14:textId="34E1353C" w:rsidR="00057CEF" w:rsidRPr="005B5DAA" w:rsidRDefault="00057CEF">
      <w:pPr>
        <w:numPr>
          <w:ilvl w:val="0"/>
          <w:numId w:val="21"/>
        </w:numPr>
        <w:spacing w:after="0" w:line="276" w:lineRule="auto"/>
        <w:jc w:val="both"/>
        <w:rPr>
          <w:rFonts w:ascii="Arial" w:hAnsi="Arial" w:cs="Arial"/>
          <w:sz w:val="20"/>
          <w:szCs w:val="20"/>
        </w:rPr>
      </w:pPr>
      <w:r w:rsidRPr="0069044B">
        <w:rPr>
          <w:rFonts w:ascii="Arial" w:hAnsi="Arial" w:cs="Arial"/>
          <w:b/>
          <w:sz w:val="20"/>
          <w:szCs w:val="20"/>
        </w:rPr>
        <w:t>Załącznik nr 5</w:t>
      </w:r>
      <w:r w:rsidRPr="005B5DAA">
        <w:rPr>
          <w:rFonts w:ascii="Arial" w:hAnsi="Arial" w:cs="Arial"/>
          <w:sz w:val="20"/>
          <w:szCs w:val="20"/>
        </w:rPr>
        <w:t xml:space="preserve"> </w:t>
      </w:r>
      <w:r w:rsidR="003E08C8">
        <w:rPr>
          <w:rFonts w:ascii="Arial" w:hAnsi="Arial" w:cs="Arial"/>
          <w:sz w:val="20"/>
          <w:szCs w:val="20"/>
        </w:rPr>
        <w:t>–</w:t>
      </w:r>
      <w:r w:rsidRPr="005B5DAA">
        <w:rPr>
          <w:rFonts w:ascii="Arial" w:hAnsi="Arial" w:cs="Arial"/>
          <w:sz w:val="20"/>
          <w:szCs w:val="20"/>
        </w:rPr>
        <w:t xml:space="preserve"> </w:t>
      </w:r>
      <w:r w:rsidRPr="005B5DAA">
        <w:rPr>
          <w:rFonts w:ascii="Arial" w:eastAsia="Calibri" w:hAnsi="Arial" w:cs="Arial"/>
          <w:sz w:val="20"/>
          <w:szCs w:val="20"/>
        </w:rPr>
        <w:t>Oświadczeni</w:t>
      </w:r>
      <w:r w:rsidR="003E08C8">
        <w:rPr>
          <w:rFonts w:ascii="Arial" w:eastAsia="Calibri" w:hAnsi="Arial" w:cs="Arial"/>
          <w:sz w:val="20"/>
          <w:szCs w:val="20"/>
        </w:rPr>
        <w:t xml:space="preserve">e </w:t>
      </w:r>
      <w:r w:rsidRPr="005B5DAA">
        <w:rPr>
          <w:rFonts w:ascii="Arial" w:eastAsia="Calibri" w:hAnsi="Arial" w:cs="Arial"/>
          <w:sz w:val="20"/>
          <w:szCs w:val="20"/>
        </w:rPr>
        <w:t>o rachunku bankowym Wykonawcy</w:t>
      </w:r>
      <w:r w:rsidR="003E08C8">
        <w:rPr>
          <w:rFonts w:ascii="Arial" w:eastAsia="Calibri" w:hAnsi="Arial" w:cs="Arial"/>
          <w:sz w:val="20"/>
          <w:szCs w:val="20"/>
        </w:rPr>
        <w:t xml:space="preserve">; </w:t>
      </w:r>
    </w:p>
    <w:p w14:paraId="2BA507C9" w14:textId="72918A0B" w:rsidR="00057CEF" w:rsidRPr="005B5DAA" w:rsidRDefault="00057CEF">
      <w:pPr>
        <w:numPr>
          <w:ilvl w:val="0"/>
          <w:numId w:val="21"/>
        </w:numPr>
        <w:spacing w:after="0" w:line="276" w:lineRule="auto"/>
        <w:jc w:val="both"/>
        <w:rPr>
          <w:rFonts w:ascii="Arial" w:hAnsi="Arial" w:cs="Arial"/>
          <w:sz w:val="20"/>
          <w:szCs w:val="20"/>
        </w:rPr>
      </w:pPr>
      <w:r w:rsidRPr="0069044B">
        <w:rPr>
          <w:rFonts w:ascii="Arial" w:eastAsia="Calibri" w:hAnsi="Arial" w:cs="Arial"/>
          <w:b/>
          <w:sz w:val="20"/>
          <w:szCs w:val="20"/>
        </w:rPr>
        <w:t>Załącznik nr 6</w:t>
      </w:r>
      <w:r w:rsidRPr="005B5DAA">
        <w:rPr>
          <w:rFonts w:ascii="Arial" w:eastAsia="Calibri" w:hAnsi="Arial" w:cs="Arial"/>
          <w:sz w:val="20"/>
          <w:szCs w:val="20"/>
        </w:rPr>
        <w:t xml:space="preserve"> – Porozumienie w sprawie przesyłania faktur w formie elektronicznej</w:t>
      </w:r>
      <w:r w:rsidR="003E08C8">
        <w:rPr>
          <w:rFonts w:ascii="Arial" w:eastAsia="Calibri" w:hAnsi="Arial" w:cs="Arial"/>
          <w:sz w:val="20"/>
          <w:szCs w:val="20"/>
        </w:rPr>
        <w:t xml:space="preserve">; </w:t>
      </w:r>
    </w:p>
    <w:p w14:paraId="38043AA9" w14:textId="3EC40F58" w:rsidR="0084559C" w:rsidRDefault="0084559C">
      <w:pPr>
        <w:numPr>
          <w:ilvl w:val="0"/>
          <w:numId w:val="21"/>
        </w:numPr>
        <w:spacing w:after="0" w:line="276" w:lineRule="auto"/>
        <w:jc w:val="both"/>
        <w:rPr>
          <w:rFonts w:ascii="Arial" w:hAnsi="Arial" w:cs="Arial"/>
          <w:sz w:val="20"/>
          <w:szCs w:val="20"/>
        </w:rPr>
      </w:pPr>
      <w:r w:rsidRPr="0069044B">
        <w:rPr>
          <w:rFonts w:ascii="Arial" w:eastAsia="Calibri" w:hAnsi="Arial" w:cs="Arial"/>
          <w:b/>
          <w:sz w:val="20"/>
          <w:szCs w:val="20"/>
        </w:rPr>
        <w:t>Załącznik nr 7</w:t>
      </w:r>
      <w:r w:rsidRPr="005B5DAA">
        <w:rPr>
          <w:rFonts w:ascii="Arial" w:eastAsia="Calibri" w:hAnsi="Arial" w:cs="Arial"/>
          <w:sz w:val="20"/>
          <w:szCs w:val="20"/>
        </w:rPr>
        <w:t xml:space="preserve"> – Świadectwo </w:t>
      </w:r>
      <w:r w:rsidR="003E08C8">
        <w:rPr>
          <w:rFonts w:ascii="Arial" w:eastAsia="Calibri" w:hAnsi="Arial" w:cs="Arial"/>
          <w:sz w:val="20"/>
          <w:szCs w:val="20"/>
        </w:rPr>
        <w:t xml:space="preserve">bezterminowego </w:t>
      </w:r>
      <w:r w:rsidRPr="005B5DAA">
        <w:rPr>
          <w:rFonts w:ascii="Arial" w:hAnsi="Arial" w:cs="Arial"/>
          <w:sz w:val="20"/>
          <w:szCs w:val="20"/>
        </w:rPr>
        <w:t xml:space="preserve">dopuszczenia </w:t>
      </w:r>
      <w:r w:rsidR="003E08C8">
        <w:rPr>
          <w:rFonts w:ascii="Arial" w:hAnsi="Arial" w:cs="Arial"/>
          <w:sz w:val="20"/>
          <w:szCs w:val="20"/>
        </w:rPr>
        <w:t xml:space="preserve">do eksploatacji </w:t>
      </w:r>
      <w:r w:rsidRPr="005B5DAA">
        <w:rPr>
          <w:rFonts w:ascii="Arial" w:hAnsi="Arial" w:cs="Arial"/>
          <w:sz w:val="20"/>
          <w:szCs w:val="20"/>
        </w:rPr>
        <w:t xml:space="preserve">radiotelefonów wydane przez </w:t>
      </w:r>
      <w:r w:rsidR="003E08C8">
        <w:rPr>
          <w:rFonts w:ascii="Arial" w:hAnsi="Arial" w:cs="Arial"/>
          <w:sz w:val="20"/>
          <w:szCs w:val="20"/>
        </w:rPr>
        <w:t xml:space="preserve">Prezesa </w:t>
      </w:r>
      <w:r w:rsidRPr="005B5DAA">
        <w:rPr>
          <w:rFonts w:ascii="Arial" w:hAnsi="Arial" w:cs="Arial"/>
          <w:sz w:val="20"/>
          <w:szCs w:val="20"/>
        </w:rPr>
        <w:t>U</w:t>
      </w:r>
      <w:r w:rsidR="003E08C8">
        <w:rPr>
          <w:rFonts w:ascii="Arial" w:hAnsi="Arial" w:cs="Arial"/>
          <w:sz w:val="20"/>
          <w:szCs w:val="20"/>
        </w:rPr>
        <w:t xml:space="preserve">rzędu </w:t>
      </w:r>
      <w:r w:rsidRPr="005B5DAA">
        <w:rPr>
          <w:rFonts w:ascii="Arial" w:hAnsi="Arial" w:cs="Arial"/>
          <w:sz w:val="20"/>
          <w:szCs w:val="20"/>
        </w:rPr>
        <w:t>T</w:t>
      </w:r>
      <w:r w:rsidR="003E08C8">
        <w:rPr>
          <w:rFonts w:ascii="Arial" w:hAnsi="Arial" w:cs="Arial"/>
          <w:sz w:val="20"/>
          <w:szCs w:val="20"/>
        </w:rPr>
        <w:t xml:space="preserve">ransportu </w:t>
      </w:r>
      <w:r w:rsidRPr="005B5DAA">
        <w:rPr>
          <w:rFonts w:ascii="Arial" w:hAnsi="Arial" w:cs="Arial"/>
          <w:sz w:val="20"/>
          <w:szCs w:val="20"/>
        </w:rPr>
        <w:t>K</w:t>
      </w:r>
      <w:r w:rsidR="003E08C8">
        <w:rPr>
          <w:rFonts w:ascii="Arial" w:hAnsi="Arial" w:cs="Arial"/>
          <w:sz w:val="20"/>
          <w:szCs w:val="20"/>
        </w:rPr>
        <w:t>olejowego</w:t>
      </w:r>
      <w:r w:rsidR="0062618B">
        <w:rPr>
          <w:rFonts w:ascii="Arial" w:hAnsi="Arial" w:cs="Arial"/>
          <w:sz w:val="20"/>
          <w:szCs w:val="20"/>
        </w:rPr>
        <w:t xml:space="preserve">. </w:t>
      </w:r>
    </w:p>
    <w:p w14:paraId="6BD759F5" w14:textId="77777777" w:rsidR="007258F2" w:rsidRPr="005B5DAA" w:rsidRDefault="007258F2" w:rsidP="005B5DAA">
      <w:pPr>
        <w:spacing w:after="0" w:line="276" w:lineRule="auto"/>
        <w:jc w:val="both"/>
        <w:rPr>
          <w:rFonts w:ascii="Arial" w:hAnsi="Arial" w:cs="Arial"/>
          <w:sz w:val="20"/>
          <w:szCs w:val="20"/>
        </w:rPr>
      </w:pPr>
    </w:p>
    <w:p w14:paraId="02861DB9" w14:textId="233D2399" w:rsidR="002D68A9" w:rsidRDefault="002D68A9" w:rsidP="005B5DAA">
      <w:pPr>
        <w:spacing w:after="0" w:line="276" w:lineRule="auto"/>
        <w:jc w:val="both"/>
        <w:rPr>
          <w:rFonts w:ascii="Arial" w:hAnsi="Arial" w:cs="Arial"/>
          <w:sz w:val="20"/>
          <w:szCs w:val="20"/>
        </w:rPr>
      </w:pPr>
    </w:p>
    <w:p w14:paraId="7B8B6218" w14:textId="77777777" w:rsidR="002D68A9" w:rsidRPr="005B5DAA" w:rsidRDefault="002D68A9" w:rsidP="005B5DAA">
      <w:pPr>
        <w:spacing w:after="0" w:line="276" w:lineRule="auto"/>
        <w:jc w:val="both"/>
        <w:rPr>
          <w:rFonts w:ascii="Arial" w:hAnsi="Arial" w:cs="Arial"/>
          <w:sz w:val="20"/>
          <w:szCs w:val="20"/>
        </w:rPr>
      </w:pPr>
    </w:p>
    <w:p w14:paraId="34C962D9" w14:textId="028D86ED" w:rsidR="007258F2" w:rsidRPr="005B5DAA" w:rsidRDefault="007258F2" w:rsidP="005B5DAA">
      <w:pPr>
        <w:tabs>
          <w:tab w:val="left" w:pos="567"/>
          <w:tab w:val="left" w:pos="5103"/>
          <w:tab w:val="left" w:leader="dot" w:pos="8505"/>
        </w:tabs>
        <w:spacing w:after="0" w:line="276" w:lineRule="auto"/>
        <w:rPr>
          <w:rFonts w:ascii="Arial" w:hAnsi="Arial" w:cs="Arial"/>
          <w:b/>
          <w:sz w:val="20"/>
          <w:szCs w:val="20"/>
        </w:rPr>
      </w:pPr>
    </w:p>
    <w:p w14:paraId="2CE1DF32" w14:textId="77777777" w:rsidR="007258F2" w:rsidRPr="005B5DAA" w:rsidRDefault="007258F2" w:rsidP="005B5DAA">
      <w:pPr>
        <w:tabs>
          <w:tab w:val="left" w:pos="567"/>
          <w:tab w:val="left" w:leader="dot" w:pos="3969"/>
          <w:tab w:val="left" w:pos="5103"/>
          <w:tab w:val="left" w:leader="dot" w:pos="8505"/>
        </w:tabs>
        <w:spacing w:after="0" w:line="276" w:lineRule="auto"/>
        <w:rPr>
          <w:rFonts w:ascii="Arial" w:hAnsi="Arial" w:cs="Arial"/>
          <w:b/>
          <w:sz w:val="20"/>
          <w:szCs w:val="20"/>
        </w:rPr>
      </w:pPr>
      <w:r w:rsidRPr="005B5DAA">
        <w:rPr>
          <w:rFonts w:ascii="Arial" w:hAnsi="Arial" w:cs="Arial"/>
          <w:sz w:val="20"/>
          <w:szCs w:val="20"/>
        </w:rPr>
        <w:tab/>
      </w:r>
      <w:r w:rsidRPr="005B5DAA">
        <w:rPr>
          <w:rFonts w:ascii="Arial" w:hAnsi="Arial" w:cs="Arial"/>
          <w:sz w:val="20"/>
          <w:szCs w:val="20"/>
        </w:rPr>
        <w:tab/>
      </w:r>
      <w:r w:rsidRPr="005B5DAA">
        <w:rPr>
          <w:rFonts w:ascii="Arial" w:hAnsi="Arial" w:cs="Arial"/>
          <w:sz w:val="20"/>
          <w:szCs w:val="20"/>
        </w:rPr>
        <w:tab/>
      </w:r>
      <w:r w:rsidRPr="005B5DAA">
        <w:rPr>
          <w:rFonts w:ascii="Arial" w:hAnsi="Arial" w:cs="Arial"/>
          <w:sz w:val="20"/>
          <w:szCs w:val="20"/>
        </w:rPr>
        <w:tab/>
      </w:r>
    </w:p>
    <w:p w14:paraId="39111ACB" w14:textId="4227AEE3" w:rsidR="004D53AE" w:rsidRPr="005B5DAA" w:rsidRDefault="007258F2" w:rsidP="0069044B">
      <w:pPr>
        <w:tabs>
          <w:tab w:val="center" w:pos="2268"/>
          <w:tab w:val="left" w:pos="6237"/>
        </w:tabs>
        <w:spacing w:after="0" w:line="276" w:lineRule="auto"/>
        <w:rPr>
          <w:rFonts w:ascii="Arial" w:hAnsi="Arial" w:cs="Arial"/>
          <w:sz w:val="20"/>
          <w:szCs w:val="20"/>
        </w:rPr>
      </w:pPr>
      <w:r w:rsidRPr="005B5DAA">
        <w:rPr>
          <w:rFonts w:ascii="Arial" w:hAnsi="Arial" w:cs="Arial"/>
          <w:b/>
          <w:sz w:val="20"/>
          <w:szCs w:val="20"/>
        </w:rPr>
        <w:tab/>
        <w:t>Wykonawca</w:t>
      </w:r>
      <w:r w:rsidRPr="005B5DAA">
        <w:rPr>
          <w:rFonts w:ascii="Arial" w:hAnsi="Arial" w:cs="Arial"/>
          <w:b/>
          <w:sz w:val="20"/>
          <w:szCs w:val="20"/>
        </w:rPr>
        <w:tab/>
        <w:t>Zamawiający</w:t>
      </w:r>
    </w:p>
    <w:sectPr w:rsidR="004D53AE" w:rsidRPr="005B5DAA" w:rsidSect="00AF3CDC">
      <w:headerReference w:type="default" r:id="rId8"/>
      <w:footerReference w:type="default" r:id="rId9"/>
      <w:footnotePr>
        <w:numFmt w:val="chicago"/>
      </w:footnotePr>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0788A" w14:textId="77777777" w:rsidR="004E5BFF" w:rsidRDefault="004E5BFF" w:rsidP="00694D84">
      <w:pPr>
        <w:spacing w:after="0" w:line="240" w:lineRule="auto"/>
      </w:pPr>
      <w:r>
        <w:separator/>
      </w:r>
    </w:p>
  </w:endnote>
  <w:endnote w:type="continuationSeparator" w:id="0">
    <w:p w14:paraId="736A5484" w14:textId="77777777" w:rsidR="004E5BFF" w:rsidRDefault="004E5BFF" w:rsidP="0069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cada">
    <w:altName w:val="Times New Roman"/>
    <w:charset w:val="EE"/>
    <w:family w:val="auto"/>
    <w:pitch w:val="variable"/>
    <w:sig w:usb0="00000001" w:usb1="0000000A" w:usb2="00000000" w:usb3="00000000" w:csb0="00000097"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szCs w:val="20"/>
      </w:rPr>
      <w:id w:val="749551255"/>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p w14:paraId="38557116" w14:textId="58DD70D7" w:rsidR="009D1CC4" w:rsidRPr="004E3C44" w:rsidRDefault="009D1CC4" w:rsidP="00B80B62">
            <w:pPr>
              <w:pStyle w:val="Stopka"/>
              <w:jc w:val="right"/>
              <w:rPr>
                <w:rFonts w:cstheme="minorHAnsi"/>
                <w:sz w:val="20"/>
                <w:szCs w:val="20"/>
              </w:rPr>
            </w:pPr>
            <w:r w:rsidRPr="004E3C44">
              <w:rPr>
                <w:rFonts w:cstheme="minorHAnsi"/>
                <w:sz w:val="20"/>
                <w:szCs w:val="20"/>
              </w:rPr>
              <w:t xml:space="preserve">Strona </w:t>
            </w:r>
            <w:r w:rsidRPr="004E3C44">
              <w:rPr>
                <w:rFonts w:cstheme="minorHAnsi"/>
                <w:bCs/>
                <w:sz w:val="20"/>
                <w:szCs w:val="20"/>
              </w:rPr>
              <w:fldChar w:fldCharType="begin"/>
            </w:r>
            <w:r w:rsidRPr="004E3C44">
              <w:rPr>
                <w:rFonts w:cstheme="minorHAnsi"/>
                <w:bCs/>
                <w:sz w:val="20"/>
                <w:szCs w:val="20"/>
              </w:rPr>
              <w:instrText>PAGE</w:instrText>
            </w:r>
            <w:r w:rsidRPr="004E3C44">
              <w:rPr>
                <w:rFonts w:cstheme="minorHAnsi"/>
                <w:bCs/>
                <w:sz w:val="20"/>
                <w:szCs w:val="20"/>
              </w:rPr>
              <w:fldChar w:fldCharType="separate"/>
            </w:r>
            <w:r w:rsidR="00EA6943">
              <w:rPr>
                <w:rFonts w:cstheme="minorHAnsi"/>
                <w:bCs/>
                <w:noProof/>
                <w:sz w:val="20"/>
                <w:szCs w:val="20"/>
              </w:rPr>
              <w:t>13</w:t>
            </w:r>
            <w:r w:rsidRPr="004E3C44">
              <w:rPr>
                <w:rFonts w:cstheme="minorHAnsi"/>
                <w:bCs/>
                <w:sz w:val="20"/>
                <w:szCs w:val="20"/>
              </w:rPr>
              <w:fldChar w:fldCharType="end"/>
            </w:r>
            <w:r w:rsidRPr="004E3C44">
              <w:rPr>
                <w:rFonts w:cstheme="minorHAnsi"/>
                <w:sz w:val="20"/>
                <w:szCs w:val="20"/>
              </w:rPr>
              <w:t xml:space="preserve"> z </w:t>
            </w:r>
            <w:r w:rsidRPr="004E3C44">
              <w:rPr>
                <w:rFonts w:cstheme="minorHAnsi"/>
                <w:bCs/>
                <w:sz w:val="20"/>
                <w:szCs w:val="20"/>
              </w:rPr>
              <w:fldChar w:fldCharType="begin"/>
            </w:r>
            <w:r w:rsidRPr="004E3C44">
              <w:rPr>
                <w:rFonts w:cstheme="minorHAnsi"/>
                <w:bCs/>
                <w:sz w:val="20"/>
                <w:szCs w:val="20"/>
              </w:rPr>
              <w:instrText>NUMPAGES</w:instrText>
            </w:r>
            <w:r w:rsidRPr="004E3C44">
              <w:rPr>
                <w:rFonts w:cstheme="minorHAnsi"/>
                <w:bCs/>
                <w:sz w:val="20"/>
                <w:szCs w:val="20"/>
              </w:rPr>
              <w:fldChar w:fldCharType="separate"/>
            </w:r>
            <w:r w:rsidR="00EA6943">
              <w:rPr>
                <w:rFonts w:cstheme="minorHAnsi"/>
                <w:bCs/>
                <w:noProof/>
                <w:sz w:val="20"/>
                <w:szCs w:val="20"/>
              </w:rPr>
              <w:t>13</w:t>
            </w:r>
            <w:r w:rsidRPr="004E3C44">
              <w:rPr>
                <w:rFonts w:cstheme="minorHAns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4D1D5" w14:textId="77777777" w:rsidR="004E5BFF" w:rsidRDefault="004E5BFF" w:rsidP="00694D84">
      <w:pPr>
        <w:spacing w:after="0" w:line="240" w:lineRule="auto"/>
      </w:pPr>
      <w:r>
        <w:separator/>
      </w:r>
    </w:p>
  </w:footnote>
  <w:footnote w:type="continuationSeparator" w:id="0">
    <w:p w14:paraId="14A6FFFB" w14:textId="77777777" w:rsidR="004E5BFF" w:rsidRDefault="004E5BFF" w:rsidP="00694D84">
      <w:pPr>
        <w:spacing w:after="0" w:line="240" w:lineRule="auto"/>
      </w:pPr>
      <w:r>
        <w:continuationSeparator/>
      </w:r>
    </w:p>
  </w:footnote>
  <w:footnote w:id="1">
    <w:p w14:paraId="5F192BF2" w14:textId="77777777" w:rsidR="009D1CC4" w:rsidRDefault="009D1CC4" w:rsidP="00A16CE7">
      <w:pPr>
        <w:pStyle w:val="Tekstprzypisudolnego"/>
      </w:pPr>
      <w:r w:rsidRPr="00C93BA5">
        <w:rPr>
          <w:rStyle w:val="Odwoanieprzypisudolnego"/>
        </w:rPr>
        <w:sym w:font="Symbol" w:char="F02A"/>
      </w:r>
      <w:r>
        <w:t xml:space="preserve"> Wybrać właściwe. </w:t>
      </w:r>
    </w:p>
  </w:footnote>
  <w:footnote w:id="2">
    <w:p w14:paraId="47B51BEC" w14:textId="77777777" w:rsidR="003E08C8" w:rsidRDefault="003E08C8" w:rsidP="003E08C8">
      <w:pPr>
        <w:pStyle w:val="Tekstprzypisudolnego"/>
      </w:pPr>
      <w:r>
        <w:rPr>
          <w:rStyle w:val="Odwoanieprzypisudolnego"/>
        </w:rPr>
        <w:footnoteRef/>
      </w:r>
      <w:r>
        <w:t xml:space="preserve"> Wybrać właściwe.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974E" w14:textId="77777777" w:rsidR="009D1CC4" w:rsidRDefault="009D1CC4" w:rsidP="004E3C44">
    <w:pPr>
      <w:pStyle w:val="Nagwek"/>
    </w:pPr>
    <w:r>
      <w:rPr>
        <w:noProof/>
        <w:lang w:eastAsia="pl-PL"/>
      </w:rPr>
      <w:drawing>
        <wp:inline distT="0" distB="0" distL="0" distR="0" wp14:anchorId="60B777C5" wp14:editId="797AB0BB">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5C377475" w14:textId="77777777" w:rsidR="009D1CC4" w:rsidRDefault="009D1CC4" w:rsidP="004E3C44">
    <w:pPr>
      <w:pStyle w:val="Nagwek"/>
    </w:pPr>
  </w:p>
  <w:p w14:paraId="567BA6B6" w14:textId="77777777" w:rsidR="009D1CC4" w:rsidRPr="005F757E" w:rsidRDefault="009D1CC4" w:rsidP="004E3C44">
    <w:pPr>
      <w:pStyle w:val="Nagwek"/>
    </w:pPr>
    <w:r>
      <w:rPr>
        <w:noProof/>
        <w:lang w:eastAsia="pl-PL"/>
      </w:rPr>
      <mc:AlternateContent>
        <mc:Choice Requires="wps">
          <w:drawing>
            <wp:anchor distT="0" distB="0" distL="114300" distR="114300" simplePos="0" relativeHeight="251659264" behindDoc="0" locked="0" layoutInCell="1" allowOverlap="1" wp14:anchorId="72DAF2E9" wp14:editId="54A5D3F2">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C7DF8A5"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p w14:paraId="0A8AD9A3" w14:textId="77777777" w:rsidR="009D1CC4" w:rsidRPr="004E3C44" w:rsidRDefault="009D1CC4" w:rsidP="004E3C4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502" w:hanging="360"/>
      </w:pPr>
    </w:lvl>
  </w:abstractNum>
  <w:abstractNum w:abstractNumId="1" w15:restartNumberingAfterBreak="0">
    <w:nsid w:val="00000006"/>
    <w:multiLevelType w:val="multilevel"/>
    <w:tmpl w:val="8D183396"/>
    <w:name w:val="WW8Num14"/>
    <w:lvl w:ilvl="0">
      <w:start w:val="1"/>
      <w:numFmt w:val="decimal"/>
      <w:lvlText w:val="%1."/>
      <w:lvlJc w:val="left"/>
      <w:pPr>
        <w:tabs>
          <w:tab w:val="num" w:pos="0"/>
        </w:tabs>
        <w:ind w:left="284" w:hanging="284"/>
      </w:pPr>
      <w:rPr>
        <w:rFonts w:ascii="Arial" w:hAnsi="Arial" w:cs="Arial" w:hint="default"/>
        <w:i w:val="0"/>
        <w:iCs/>
        <w:sz w:val="22"/>
        <w:szCs w:val="22"/>
      </w:rPr>
    </w:lvl>
    <w:lvl w:ilvl="1">
      <w:start w:val="1"/>
      <w:numFmt w:val="decimal"/>
      <w:lvlText w:val="%1.%2."/>
      <w:lvlJc w:val="left"/>
      <w:pPr>
        <w:tabs>
          <w:tab w:val="num" w:pos="0"/>
        </w:tabs>
        <w:ind w:left="792" w:hanging="432"/>
      </w:pPr>
      <w:rPr>
        <w:rFonts w:hint="default"/>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color w:val="auto"/>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A"/>
    <w:multiLevelType w:val="singleLevel"/>
    <w:tmpl w:val="0000000A"/>
    <w:lvl w:ilvl="0">
      <w:start w:val="1"/>
      <w:numFmt w:val="decimal"/>
      <w:lvlText w:val="%1."/>
      <w:lvlJc w:val="left"/>
      <w:pPr>
        <w:tabs>
          <w:tab w:val="num" w:pos="0"/>
        </w:tabs>
        <w:ind w:left="360" w:hanging="360"/>
      </w:pPr>
      <w:rPr>
        <w:b w:val="0"/>
      </w:rPr>
    </w:lvl>
  </w:abstractNum>
  <w:abstractNum w:abstractNumId="3" w15:restartNumberingAfterBreak="0">
    <w:nsid w:val="00000014"/>
    <w:multiLevelType w:val="singleLevel"/>
    <w:tmpl w:val="00000014"/>
    <w:name w:val="WW8Num21"/>
    <w:lvl w:ilvl="0">
      <w:start w:val="1"/>
      <w:numFmt w:val="decimal"/>
      <w:lvlText w:val="%1."/>
      <w:lvlJc w:val="left"/>
      <w:pPr>
        <w:tabs>
          <w:tab w:val="num" w:pos="0"/>
        </w:tabs>
        <w:ind w:left="502" w:hanging="360"/>
      </w:pPr>
    </w:lvl>
  </w:abstractNum>
  <w:abstractNum w:abstractNumId="4" w15:restartNumberingAfterBreak="0">
    <w:nsid w:val="0000001A"/>
    <w:multiLevelType w:val="singleLevel"/>
    <w:tmpl w:val="0000001A"/>
    <w:name w:val="WW8Num27"/>
    <w:lvl w:ilvl="0">
      <w:start w:val="1"/>
      <w:numFmt w:val="decimal"/>
      <w:lvlText w:val="%1."/>
      <w:lvlJc w:val="left"/>
      <w:pPr>
        <w:tabs>
          <w:tab w:val="num" w:pos="0"/>
        </w:tabs>
        <w:ind w:left="360" w:hanging="360"/>
      </w:pPr>
    </w:lvl>
  </w:abstractNum>
  <w:abstractNum w:abstractNumId="5" w15:restartNumberingAfterBreak="0">
    <w:nsid w:val="00000020"/>
    <w:multiLevelType w:val="singleLevel"/>
    <w:tmpl w:val="00000020"/>
    <w:name w:val="WW8Num33"/>
    <w:lvl w:ilvl="0">
      <w:start w:val="1"/>
      <w:numFmt w:val="decimal"/>
      <w:lvlText w:val="%1."/>
      <w:lvlJc w:val="left"/>
      <w:pPr>
        <w:tabs>
          <w:tab w:val="num" w:pos="0"/>
        </w:tabs>
        <w:ind w:left="720" w:hanging="360"/>
      </w:pPr>
    </w:lvl>
  </w:abstractNum>
  <w:abstractNum w:abstractNumId="6"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7" w15:restartNumberingAfterBreak="0">
    <w:nsid w:val="00000032"/>
    <w:multiLevelType w:val="singleLevel"/>
    <w:tmpl w:val="00000032"/>
    <w:name w:val="WW8Num53"/>
    <w:lvl w:ilvl="0">
      <w:start w:val="1"/>
      <w:numFmt w:val="decimal"/>
      <w:lvlText w:val="%1."/>
      <w:lvlJc w:val="left"/>
      <w:pPr>
        <w:tabs>
          <w:tab w:val="num" w:pos="0"/>
        </w:tabs>
        <w:ind w:left="360" w:hanging="360"/>
      </w:pPr>
    </w:lvl>
  </w:abstractNum>
  <w:abstractNum w:abstractNumId="8" w15:restartNumberingAfterBreak="0">
    <w:nsid w:val="00D4054E"/>
    <w:multiLevelType w:val="hybridMultilevel"/>
    <w:tmpl w:val="6FBCD8EC"/>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5F377C"/>
    <w:multiLevelType w:val="hybridMultilevel"/>
    <w:tmpl w:val="2AF6AA64"/>
    <w:lvl w:ilvl="0" w:tplc="609224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258F9"/>
    <w:multiLevelType w:val="hybridMultilevel"/>
    <w:tmpl w:val="B002E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17618"/>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12" w15:restartNumberingAfterBreak="0">
    <w:nsid w:val="0CBD6229"/>
    <w:multiLevelType w:val="hybridMultilevel"/>
    <w:tmpl w:val="FA9A6A1A"/>
    <w:lvl w:ilvl="0" w:tplc="9A4CF4B2">
      <w:start w:val="1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0A6B5C"/>
    <w:multiLevelType w:val="hybridMultilevel"/>
    <w:tmpl w:val="8AE05E92"/>
    <w:lvl w:ilvl="0" w:tplc="47A02E76">
      <w:start w:val="1"/>
      <w:numFmt w:val="decimal"/>
      <w:lvlText w:val="%1)"/>
      <w:lvlJc w:val="left"/>
      <w:pPr>
        <w:ind w:left="1068" w:hanging="360"/>
      </w:pPr>
      <w:rPr>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rPr>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E4C1E42"/>
    <w:multiLevelType w:val="hybridMultilevel"/>
    <w:tmpl w:val="D2A21254"/>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E4B4A"/>
    <w:multiLevelType w:val="hybridMultilevel"/>
    <w:tmpl w:val="B13A6F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2F3A82"/>
    <w:multiLevelType w:val="hybridMultilevel"/>
    <w:tmpl w:val="E1483EC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0E39B5"/>
    <w:multiLevelType w:val="hybridMultilevel"/>
    <w:tmpl w:val="048EF5BC"/>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A9541A"/>
    <w:multiLevelType w:val="hybridMultilevel"/>
    <w:tmpl w:val="6EF05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8A0337"/>
    <w:multiLevelType w:val="hybridMultilevel"/>
    <w:tmpl w:val="061EFC40"/>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CB6102"/>
    <w:multiLevelType w:val="hybridMultilevel"/>
    <w:tmpl w:val="880E1B7A"/>
    <w:lvl w:ilvl="0" w:tplc="0A92D0F2">
      <w:start w:val="2"/>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7B0399"/>
    <w:multiLevelType w:val="hybridMultilevel"/>
    <w:tmpl w:val="017A0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FFE0262"/>
    <w:multiLevelType w:val="hybridMultilevel"/>
    <w:tmpl w:val="D668E5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24B740E7"/>
    <w:multiLevelType w:val="multilevel"/>
    <w:tmpl w:val="CDA6F43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D549C6"/>
    <w:multiLevelType w:val="hybridMultilevel"/>
    <w:tmpl w:val="22E27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CC5BCF"/>
    <w:multiLevelType w:val="hybridMultilevel"/>
    <w:tmpl w:val="AE9C166C"/>
    <w:lvl w:ilvl="0" w:tplc="7622517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8EA54DE"/>
    <w:multiLevelType w:val="hybridMultilevel"/>
    <w:tmpl w:val="F4A896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9AF6474"/>
    <w:multiLevelType w:val="hybridMultilevel"/>
    <w:tmpl w:val="F9000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607D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F436FF"/>
    <w:multiLevelType w:val="hybridMultilevel"/>
    <w:tmpl w:val="4B2C58E6"/>
    <w:lvl w:ilvl="0" w:tplc="CBEE2176">
      <w:start w:val="1"/>
      <w:numFmt w:val="bullet"/>
      <w:lvlText w:val="-"/>
      <w:lvlJc w:val="left"/>
      <w:pPr>
        <w:ind w:left="720" w:hanging="360"/>
      </w:pPr>
      <w:rPr>
        <w:rFonts w:ascii="Symbol" w:hAnsi="Symbol"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33" w15:restartNumberingAfterBreak="0">
    <w:nsid w:val="2D107479"/>
    <w:multiLevelType w:val="hybridMultilevel"/>
    <w:tmpl w:val="10C6BA8C"/>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4413CE"/>
    <w:multiLevelType w:val="hybridMultilevel"/>
    <w:tmpl w:val="3C807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A308D2"/>
    <w:multiLevelType w:val="hybridMultilevel"/>
    <w:tmpl w:val="996EB1F0"/>
    <w:lvl w:ilvl="0" w:tplc="F0BC1562">
      <w:start w:val="2"/>
      <w:numFmt w:val="decimal"/>
      <w:lvlText w:val="§%1"/>
      <w:lvlJc w:val="left"/>
      <w:pPr>
        <w:ind w:left="717"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DE45C2"/>
    <w:multiLevelType w:val="hybridMultilevel"/>
    <w:tmpl w:val="B6EAC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493153"/>
    <w:multiLevelType w:val="hybridMultilevel"/>
    <w:tmpl w:val="FCEC7718"/>
    <w:lvl w:ilvl="0" w:tplc="556A2B24">
      <w:start w:val="1"/>
      <w:numFmt w:val="decimal"/>
      <w:lvlText w:val="§%1"/>
      <w:lvlJc w:val="left"/>
      <w:pPr>
        <w:ind w:left="4613" w:hanging="360"/>
      </w:pPr>
      <w:rPr>
        <w:rFonts w:hint="default"/>
        <w:b/>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40" w15:restartNumberingAfterBreak="0">
    <w:nsid w:val="45F93023"/>
    <w:multiLevelType w:val="hybridMultilevel"/>
    <w:tmpl w:val="3C807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C226DF"/>
    <w:multiLevelType w:val="hybridMultilevel"/>
    <w:tmpl w:val="E892BB8C"/>
    <w:lvl w:ilvl="0" w:tplc="B71C4A52">
      <w:start w:val="10"/>
      <w:numFmt w:val="decimal"/>
      <w:lvlText w:val="§%1"/>
      <w:lvlJc w:val="left"/>
      <w:pPr>
        <w:ind w:left="717"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0C5083"/>
    <w:multiLevelType w:val="hybridMultilevel"/>
    <w:tmpl w:val="0E54F222"/>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20501F"/>
    <w:multiLevelType w:val="hybridMultilevel"/>
    <w:tmpl w:val="122C6CAE"/>
    <w:lvl w:ilvl="0" w:tplc="E9F01882">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FE22DA"/>
    <w:multiLevelType w:val="hybridMultilevel"/>
    <w:tmpl w:val="5FA82B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C837D7F"/>
    <w:multiLevelType w:val="hybridMultilevel"/>
    <w:tmpl w:val="F704F430"/>
    <w:lvl w:ilvl="0" w:tplc="86B2CD00">
      <w:start w:val="4"/>
      <w:numFmt w:val="decimal"/>
      <w:lvlText w:val="%1."/>
      <w:lvlJc w:val="left"/>
      <w:pPr>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ED6251"/>
    <w:multiLevelType w:val="hybridMultilevel"/>
    <w:tmpl w:val="2EB43A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D3F2106"/>
    <w:multiLevelType w:val="hybridMultilevel"/>
    <w:tmpl w:val="51D61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68206A"/>
    <w:multiLevelType w:val="multilevel"/>
    <w:tmpl w:val="CDA6F43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FFF2B0E"/>
    <w:multiLevelType w:val="hybridMultilevel"/>
    <w:tmpl w:val="EA1CB5E6"/>
    <w:lvl w:ilvl="0" w:tplc="98D83B5C">
      <w:start w:val="11"/>
      <w:numFmt w:val="decimal"/>
      <w:lvlText w:val="§%1"/>
      <w:lvlJc w:val="left"/>
      <w:pPr>
        <w:ind w:left="720"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1F70F8"/>
    <w:multiLevelType w:val="hybridMultilevel"/>
    <w:tmpl w:val="362218D0"/>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575EAC"/>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52" w15:restartNumberingAfterBreak="0">
    <w:nsid w:val="56EC57C1"/>
    <w:multiLevelType w:val="hybridMultilevel"/>
    <w:tmpl w:val="F9F0102A"/>
    <w:lvl w:ilvl="0" w:tplc="D7DEF1C8">
      <w:start w:val="1"/>
      <w:numFmt w:val="decimal"/>
      <w:lvlText w:val="%1."/>
      <w:lvlJc w:val="left"/>
      <w:pPr>
        <w:ind w:left="720" w:hanging="360"/>
      </w:pPr>
    </w:lvl>
    <w:lvl w:ilvl="1" w:tplc="5A585C28">
      <w:start w:val="1"/>
      <w:numFmt w:val="decimal"/>
      <w:lvlText w:val="%2."/>
      <w:lvlJc w:val="left"/>
      <w:pPr>
        <w:ind w:left="1440" w:hanging="360"/>
      </w:pPr>
      <w:rPr>
        <w:rFonts w:asciiTheme="minorHAnsi" w:hAnsiTheme="minorHAnsi" w:cstheme="minorHAnsi" w:hint="default"/>
        <w:sz w:val="22"/>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53" w15:restartNumberingAfterBreak="0">
    <w:nsid w:val="57B0509F"/>
    <w:multiLevelType w:val="hybridMultilevel"/>
    <w:tmpl w:val="34644F8C"/>
    <w:lvl w:ilvl="0" w:tplc="05CA70EE">
      <w:start w:val="2"/>
      <w:numFmt w:val="decimal"/>
      <w:lvlText w:val="§%1"/>
      <w:lvlJc w:val="left"/>
      <w:pPr>
        <w:ind w:left="720"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77207E"/>
    <w:multiLevelType w:val="hybridMultilevel"/>
    <w:tmpl w:val="4FB06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Calibri" w:hAnsi="Times New Roman" w:cs="Times New Roman" w:hint="default"/>
      </w:rPr>
    </w:lvl>
    <w:lvl w:ilvl="1" w:tplc="D9567BEC">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B970C86"/>
    <w:multiLevelType w:val="hybridMultilevel"/>
    <w:tmpl w:val="6D1C3CF8"/>
    <w:lvl w:ilvl="0" w:tplc="4E4AD420">
      <w:start w:val="1"/>
      <w:numFmt w:val="decimal"/>
      <w:lvlText w:val="%1."/>
      <w:lvlJc w:val="left"/>
      <w:pPr>
        <w:ind w:left="720" w:hanging="360"/>
      </w:pPr>
      <w:rPr>
        <w:rFonts w:ascii="Arial" w:hAnsi="Arial" w:cs="Arial" w:hint="default"/>
        <w:sz w:val="20"/>
        <w:szCs w:val="20"/>
      </w:rPr>
    </w:lvl>
    <w:lvl w:ilvl="1" w:tplc="04150011">
      <w:start w:val="1"/>
      <w:numFmt w:val="decimal"/>
      <w:lvlText w:val="%2)"/>
      <w:lvlJc w:val="left"/>
      <w:pPr>
        <w:ind w:left="1440" w:hanging="360"/>
      </w:pPr>
    </w:lvl>
    <w:lvl w:ilvl="2" w:tplc="5CF800A0">
      <w:start w:val="1"/>
      <w:numFmt w:val="lowerRoman"/>
      <w:lvlText w:val="%3."/>
      <w:lvlJc w:val="right"/>
      <w:pPr>
        <w:ind w:left="2160" w:hanging="180"/>
      </w:pPr>
    </w:lvl>
    <w:lvl w:ilvl="3" w:tplc="5DAAD3D8">
      <w:start w:val="1"/>
      <w:numFmt w:val="decimal"/>
      <w:lvlText w:val="%4."/>
      <w:lvlJc w:val="left"/>
      <w:pPr>
        <w:ind w:left="2880" w:hanging="360"/>
      </w:pPr>
    </w:lvl>
    <w:lvl w:ilvl="4" w:tplc="B2A6373A">
      <w:start w:val="1"/>
      <w:numFmt w:val="lowerLetter"/>
      <w:lvlText w:val="%5."/>
      <w:lvlJc w:val="left"/>
      <w:pPr>
        <w:ind w:left="3600" w:hanging="360"/>
      </w:pPr>
    </w:lvl>
    <w:lvl w:ilvl="5" w:tplc="0442AF50">
      <w:start w:val="1"/>
      <w:numFmt w:val="lowerRoman"/>
      <w:lvlText w:val="%6."/>
      <w:lvlJc w:val="right"/>
      <w:pPr>
        <w:ind w:left="4320" w:hanging="180"/>
      </w:pPr>
    </w:lvl>
    <w:lvl w:ilvl="6" w:tplc="23F4D392">
      <w:start w:val="1"/>
      <w:numFmt w:val="decimal"/>
      <w:lvlText w:val="%7."/>
      <w:lvlJc w:val="left"/>
      <w:pPr>
        <w:ind w:left="5040" w:hanging="360"/>
      </w:pPr>
    </w:lvl>
    <w:lvl w:ilvl="7" w:tplc="4A006932">
      <w:start w:val="1"/>
      <w:numFmt w:val="lowerLetter"/>
      <w:lvlText w:val="%8."/>
      <w:lvlJc w:val="left"/>
      <w:pPr>
        <w:ind w:left="5760" w:hanging="360"/>
      </w:pPr>
    </w:lvl>
    <w:lvl w:ilvl="8" w:tplc="013211E6">
      <w:start w:val="1"/>
      <w:numFmt w:val="lowerRoman"/>
      <w:lvlText w:val="%9."/>
      <w:lvlJc w:val="right"/>
      <w:pPr>
        <w:ind w:left="6480" w:hanging="180"/>
      </w:pPr>
    </w:lvl>
  </w:abstractNum>
  <w:abstractNum w:abstractNumId="57" w15:restartNumberingAfterBreak="0">
    <w:nsid w:val="611B0A50"/>
    <w:multiLevelType w:val="multilevel"/>
    <w:tmpl w:val="FDDA4E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1B80D18"/>
    <w:multiLevelType w:val="hybridMultilevel"/>
    <w:tmpl w:val="22E27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60" w15:restartNumberingAfterBreak="0">
    <w:nsid w:val="64E15494"/>
    <w:multiLevelType w:val="multilevel"/>
    <w:tmpl w:val="CDA6F43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5CE6CC1"/>
    <w:multiLevelType w:val="hybridMultilevel"/>
    <w:tmpl w:val="05B0B4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623249B"/>
    <w:multiLevelType w:val="hybridMultilevel"/>
    <w:tmpl w:val="5DE235BE"/>
    <w:lvl w:ilvl="0" w:tplc="E598B644">
      <w:start w:val="6"/>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1B467C"/>
    <w:multiLevelType w:val="hybridMultilevel"/>
    <w:tmpl w:val="7B96B85A"/>
    <w:lvl w:ilvl="0" w:tplc="E00A5BBC">
      <w:start w:val="1"/>
      <w:numFmt w:val="decimal"/>
      <w:lvlText w:val="%1."/>
      <w:lvlJc w:val="left"/>
      <w:pPr>
        <w:ind w:left="717" w:hanging="360"/>
      </w:pPr>
      <w:rPr>
        <w:rFonts w:ascii="Arial" w:hAnsi="Arial" w:cs="Arial" w:hint="default"/>
        <w:b w:val="0"/>
        <w:sz w:val="20"/>
        <w:szCs w:val="20"/>
      </w:rPr>
    </w:lvl>
    <w:lvl w:ilvl="1" w:tplc="9A6A7B4E">
      <w:start w:val="1"/>
      <w:numFmt w:val="lowerLetter"/>
      <w:lvlText w:val="%2)"/>
      <w:lvlJc w:val="left"/>
      <w:pPr>
        <w:ind w:left="1437" w:hanging="360"/>
      </w:pPr>
      <w:rPr>
        <w:i w:val="0"/>
      </w:rPr>
    </w:lvl>
    <w:lvl w:ilvl="2" w:tplc="04150011">
      <w:start w:val="1"/>
      <w:numFmt w:val="decimal"/>
      <w:lvlText w:val="%3)"/>
      <w:lvlJc w:val="left"/>
      <w:pPr>
        <w:ind w:left="2337" w:hanging="36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15:restartNumberingAfterBreak="0">
    <w:nsid w:val="67B37B61"/>
    <w:multiLevelType w:val="hybridMultilevel"/>
    <w:tmpl w:val="2586E560"/>
    <w:lvl w:ilvl="0" w:tplc="44F4DB5A">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BF7E1B"/>
    <w:multiLevelType w:val="multilevel"/>
    <w:tmpl w:val="CC56A1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F60B6F"/>
    <w:multiLevelType w:val="hybridMultilevel"/>
    <w:tmpl w:val="821CF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CB691D"/>
    <w:multiLevelType w:val="hybridMultilevel"/>
    <w:tmpl w:val="B5F0712C"/>
    <w:lvl w:ilvl="0" w:tplc="0A92D0F2">
      <w:start w:val="2"/>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C560EB"/>
    <w:multiLevelType w:val="hybridMultilevel"/>
    <w:tmpl w:val="6714DEAE"/>
    <w:lvl w:ilvl="0" w:tplc="608A1308">
      <w:start w:val="1"/>
      <w:numFmt w:val="decimal"/>
      <w:lvlText w:val="§%1"/>
      <w:lvlJc w:val="left"/>
      <w:pPr>
        <w:ind w:left="1440" w:hanging="360"/>
      </w:pPr>
      <w:rPr>
        <w:rFonts w:ascii="Arial" w:hAnsi="Arial" w:cs="Arial"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216163E"/>
    <w:multiLevelType w:val="hybridMultilevel"/>
    <w:tmpl w:val="AC0A74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6C957A4"/>
    <w:multiLevelType w:val="hybridMultilevel"/>
    <w:tmpl w:val="16FC0890"/>
    <w:lvl w:ilvl="0" w:tplc="36002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780873"/>
    <w:multiLevelType w:val="hybridMultilevel"/>
    <w:tmpl w:val="D63084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5479B7"/>
    <w:multiLevelType w:val="hybridMultilevel"/>
    <w:tmpl w:val="5AF61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6F5153"/>
    <w:multiLevelType w:val="hybridMultilevel"/>
    <w:tmpl w:val="A66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CA2197B"/>
    <w:multiLevelType w:val="hybridMultilevel"/>
    <w:tmpl w:val="6C9634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7CD66972"/>
    <w:multiLevelType w:val="hybridMultilevel"/>
    <w:tmpl w:val="352E772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F483EC5"/>
    <w:multiLevelType w:val="hybridMultilevel"/>
    <w:tmpl w:val="78A282FA"/>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8E4C03"/>
    <w:multiLevelType w:val="hybridMultilevel"/>
    <w:tmpl w:val="BAC835CC"/>
    <w:lvl w:ilvl="0" w:tplc="A94C4498">
      <w:start w:val="12"/>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8"/>
  </w:num>
  <w:num w:numId="3">
    <w:abstractNumId w:val="34"/>
  </w:num>
  <w:num w:numId="4">
    <w:abstractNumId w:val="10"/>
  </w:num>
  <w:num w:numId="5">
    <w:abstractNumId w:val="31"/>
  </w:num>
  <w:num w:numId="6">
    <w:abstractNumId w:val="66"/>
  </w:num>
  <w:num w:numId="7">
    <w:abstractNumId w:val="17"/>
  </w:num>
  <w:num w:numId="8">
    <w:abstractNumId w:val="70"/>
  </w:num>
  <w:num w:numId="9">
    <w:abstractNumId w:val="63"/>
  </w:num>
  <w:num w:numId="10">
    <w:abstractNumId w:val="26"/>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5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71"/>
  </w:num>
  <w:num w:numId="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73"/>
  </w:num>
  <w:num w:numId="22">
    <w:abstractNumId w:val="2"/>
  </w:num>
  <w:num w:numId="23">
    <w:abstractNumId w:val="56"/>
  </w:num>
  <w:num w:numId="24">
    <w:abstractNumId w:val="14"/>
  </w:num>
  <w:num w:numId="25">
    <w:abstractNumId w:val="32"/>
  </w:num>
  <w:num w:numId="26">
    <w:abstractNumId w:val="36"/>
  </w:num>
  <w:num w:numId="27">
    <w:abstractNumId w:val="72"/>
  </w:num>
  <w:num w:numId="28">
    <w:abstractNumId w:val="77"/>
  </w:num>
  <w:num w:numId="29">
    <w:abstractNumId w:val="28"/>
  </w:num>
  <w:num w:numId="30">
    <w:abstractNumId w:val="57"/>
  </w:num>
  <w:num w:numId="31">
    <w:abstractNumId w:val="1"/>
  </w:num>
  <w:num w:numId="32">
    <w:abstractNumId w:val="16"/>
  </w:num>
  <w:num w:numId="33">
    <w:abstractNumId w:val="27"/>
  </w:num>
  <w:num w:numId="34">
    <w:abstractNumId w:val="60"/>
  </w:num>
  <w:num w:numId="35">
    <w:abstractNumId w:val="48"/>
  </w:num>
  <w:num w:numId="36">
    <w:abstractNumId w:val="69"/>
  </w:num>
  <w:num w:numId="37">
    <w:abstractNumId w:val="37"/>
  </w:num>
  <w:num w:numId="38">
    <w:abstractNumId w:val="40"/>
  </w:num>
  <w:num w:numId="39">
    <w:abstractNumId w:val="64"/>
  </w:num>
  <w:num w:numId="40">
    <w:abstractNumId w:val="20"/>
  </w:num>
  <w:num w:numId="41">
    <w:abstractNumId w:val="30"/>
  </w:num>
  <w:num w:numId="42">
    <w:abstractNumId w:val="54"/>
  </w:num>
  <w:num w:numId="43">
    <w:abstractNumId w:val="44"/>
  </w:num>
  <w:num w:numId="44">
    <w:abstractNumId w:val="43"/>
  </w:num>
  <w:num w:numId="45">
    <w:abstractNumId w:val="46"/>
  </w:num>
  <w:num w:numId="46">
    <w:abstractNumId w:val="62"/>
  </w:num>
  <w:num w:numId="47">
    <w:abstractNumId w:val="52"/>
  </w:num>
  <w:num w:numId="48">
    <w:abstractNumId w:val="12"/>
  </w:num>
  <w:num w:numId="49">
    <w:abstractNumId w:val="45"/>
  </w:num>
  <w:num w:numId="50">
    <w:abstractNumId w:val="41"/>
  </w:num>
  <w:num w:numId="51">
    <w:abstractNumId w:val="19"/>
  </w:num>
  <w:num w:numId="52">
    <w:abstractNumId w:val="25"/>
  </w:num>
  <w:num w:numId="53">
    <w:abstractNumId w:val="53"/>
  </w:num>
  <w:num w:numId="54">
    <w:abstractNumId w:val="49"/>
  </w:num>
  <w:num w:numId="55">
    <w:abstractNumId w:val="9"/>
  </w:num>
  <w:num w:numId="56">
    <w:abstractNumId w:val="79"/>
  </w:num>
  <w:num w:numId="57">
    <w:abstractNumId w:val="8"/>
  </w:num>
  <w:num w:numId="58">
    <w:abstractNumId w:val="33"/>
  </w:num>
  <w:num w:numId="59">
    <w:abstractNumId w:val="50"/>
  </w:num>
  <w:num w:numId="60">
    <w:abstractNumId w:val="78"/>
  </w:num>
  <w:num w:numId="61">
    <w:abstractNumId w:val="42"/>
  </w:num>
  <w:num w:numId="62">
    <w:abstractNumId w:val="18"/>
  </w:num>
  <w:num w:numId="63">
    <w:abstractNumId w:val="21"/>
  </w:num>
  <w:num w:numId="64">
    <w:abstractNumId w:val="68"/>
  </w:num>
  <w:num w:numId="65">
    <w:abstractNumId w:val="22"/>
  </w:num>
  <w:num w:numId="66">
    <w:abstractNumId w:val="47"/>
  </w:num>
  <w:num w:numId="67">
    <w:abstractNumId w:val="15"/>
  </w:num>
  <w:num w:numId="68">
    <w:abstractNumId w:val="61"/>
  </w:num>
  <w:num w:numId="69">
    <w:abstractNumId w:val="67"/>
  </w:num>
  <w:num w:numId="70">
    <w:abstractNumId w:val="75"/>
  </w:num>
  <w:num w:numId="71">
    <w:abstractNumId w:val="38"/>
  </w:num>
  <w:num w:numId="72">
    <w:abstractNumId w:val="35"/>
  </w:num>
  <w:num w:numId="73">
    <w:abstractNumId w:val="76"/>
  </w:num>
  <w:num w:numId="74">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0A"/>
    <w:rsid w:val="00010100"/>
    <w:rsid w:val="00010FB1"/>
    <w:rsid w:val="0001451D"/>
    <w:rsid w:val="00016055"/>
    <w:rsid w:val="00023023"/>
    <w:rsid w:val="00034622"/>
    <w:rsid w:val="0003589F"/>
    <w:rsid w:val="00037C35"/>
    <w:rsid w:val="0004629B"/>
    <w:rsid w:val="00051C39"/>
    <w:rsid w:val="00057CEF"/>
    <w:rsid w:val="00065D0D"/>
    <w:rsid w:val="000939E8"/>
    <w:rsid w:val="00094FA6"/>
    <w:rsid w:val="0009613E"/>
    <w:rsid w:val="000A035D"/>
    <w:rsid w:val="000B1C33"/>
    <w:rsid w:val="000C277B"/>
    <w:rsid w:val="000C448B"/>
    <w:rsid w:val="000E4D71"/>
    <w:rsid w:val="000F0582"/>
    <w:rsid w:val="000F1C81"/>
    <w:rsid w:val="000F5953"/>
    <w:rsid w:val="00107ED3"/>
    <w:rsid w:val="00117EAE"/>
    <w:rsid w:val="00130AC0"/>
    <w:rsid w:val="00134DF4"/>
    <w:rsid w:val="00137F54"/>
    <w:rsid w:val="00145A2E"/>
    <w:rsid w:val="001474A0"/>
    <w:rsid w:val="00153D47"/>
    <w:rsid w:val="00155EB2"/>
    <w:rsid w:val="001618C8"/>
    <w:rsid w:val="00161C58"/>
    <w:rsid w:val="0016369D"/>
    <w:rsid w:val="00164E55"/>
    <w:rsid w:val="00175EB3"/>
    <w:rsid w:val="001775CE"/>
    <w:rsid w:val="00180DB1"/>
    <w:rsid w:val="00182BF2"/>
    <w:rsid w:val="00187679"/>
    <w:rsid w:val="00196679"/>
    <w:rsid w:val="001A50CC"/>
    <w:rsid w:val="001A6CB9"/>
    <w:rsid w:val="001A704F"/>
    <w:rsid w:val="001B31AE"/>
    <w:rsid w:val="001C26A8"/>
    <w:rsid w:val="001C5E90"/>
    <w:rsid w:val="001C7BA5"/>
    <w:rsid w:val="001E516C"/>
    <w:rsid w:val="001F1997"/>
    <w:rsid w:val="001F4ED7"/>
    <w:rsid w:val="002028A6"/>
    <w:rsid w:val="002035B5"/>
    <w:rsid w:val="00205999"/>
    <w:rsid w:val="002071F6"/>
    <w:rsid w:val="002103CD"/>
    <w:rsid w:val="00220A5A"/>
    <w:rsid w:val="0022175A"/>
    <w:rsid w:val="002230F1"/>
    <w:rsid w:val="0022457C"/>
    <w:rsid w:val="00224DEC"/>
    <w:rsid w:val="002316D4"/>
    <w:rsid w:val="0023250F"/>
    <w:rsid w:val="00235936"/>
    <w:rsid w:val="002370EF"/>
    <w:rsid w:val="00251502"/>
    <w:rsid w:val="002531E5"/>
    <w:rsid w:val="00253CB0"/>
    <w:rsid w:val="002655B0"/>
    <w:rsid w:val="00265AC1"/>
    <w:rsid w:val="00266757"/>
    <w:rsid w:val="002674F2"/>
    <w:rsid w:val="00272DF8"/>
    <w:rsid w:val="00283CEB"/>
    <w:rsid w:val="00292F04"/>
    <w:rsid w:val="002A2003"/>
    <w:rsid w:val="002A3F3B"/>
    <w:rsid w:val="002C46E0"/>
    <w:rsid w:val="002C47AF"/>
    <w:rsid w:val="002C6A01"/>
    <w:rsid w:val="002D1CF9"/>
    <w:rsid w:val="002D68A9"/>
    <w:rsid w:val="002D7A74"/>
    <w:rsid w:val="002E35B6"/>
    <w:rsid w:val="002F06DC"/>
    <w:rsid w:val="002F1148"/>
    <w:rsid w:val="002F2930"/>
    <w:rsid w:val="002F5309"/>
    <w:rsid w:val="002F61EE"/>
    <w:rsid w:val="003066C9"/>
    <w:rsid w:val="00307A85"/>
    <w:rsid w:val="003105AA"/>
    <w:rsid w:val="00311B02"/>
    <w:rsid w:val="0031392A"/>
    <w:rsid w:val="003207AC"/>
    <w:rsid w:val="00321B46"/>
    <w:rsid w:val="00355427"/>
    <w:rsid w:val="00362A0C"/>
    <w:rsid w:val="003638FF"/>
    <w:rsid w:val="003721CC"/>
    <w:rsid w:val="003723CA"/>
    <w:rsid w:val="003767AC"/>
    <w:rsid w:val="00380CC1"/>
    <w:rsid w:val="0038149F"/>
    <w:rsid w:val="0039438D"/>
    <w:rsid w:val="0039587D"/>
    <w:rsid w:val="003A2CB1"/>
    <w:rsid w:val="003B0204"/>
    <w:rsid w:val="003B2BC7"/>
    <w:rsid w:val="003B3281"/>
    <w:rsid w:val="003C29C2"/>
    <w:rsid w:val="003D0B7B"/>
    <w:rsid w:val="003D1F85"/>
    <w:rsid w:val="003D3E73"/>
    <w:rsid w:val="003D4AC1"/>
    <w:rsid w:val="003E08C8"/>
    <w:rsid w:val="003E473A"/>
    <w:rsid w:val="003E47F7"/>
    <w:rsid w:val="003E718C"/>
    <w:rsid w:val="003F0040"/>
    <w:rsid w:val="003F0E90"/>
    <w:rsid w:val="003F255D"/>
    <w:rsid w:val="003F4DAF"/>
    <w:rsid w:val="004026E2"/>
    <w:rsid w:val="00404B9C"/>
    <w:rsid w:val="00407C73"/>
    <w:rsid w:val="00412047"/>
    <w:rsid w:val="00414ACE"/>
    <w:rsid w:val="00430D91"/>
    <w:rsid w:val="00441281"/>
    <w:rsid w:val="004430FB"/>
    <w:rsid w:val="00452153"/>
    <w:rsid w:val="00453733"/>
    <w:rsid w:val="00464CE8"/>
    <w:rsid w:val="0047337B"/>
    <w:rsid w:val="00492791"/>
    <w:rsid w:val="00495DDB"/>
    <w:rsid w:val="004A516F"/>
    <w:rsid w:val="004B09B9"/>
    <w:rsid w:val="004B4F44"/>
    <w:rsid w:val="004B7124"/>
    <w:rsid w:val="004C6270"/>
    <w:rsid w:val="004D1716"/>
    <w:rsid w:val="004D4E26"/>
    <w:rsid w:val="004D4EBB"/>
    <w:rsid w:val="004D53AE"/>
    <w:rsid w:val="004E060A"/>
    <w:rsid w:val="004E3C44"/>
    <w:rsid w:val="004E5BFF"/>
    <w:rsid w:val="004F09E5"/>
    <w:rsid w:val="004F53EB"/>
    <w:rsid w:val="00500714"/>
    <w:rsid w:val="005056E3"/>
    <w:rsid w:val="00516619"/>
    <w:rsid w:val="00516712"/>
    <w:rsid w:val="00516899"/>
    <w:rsid w:val="005221D4"/>
    <w:rsid w:val="00533B32"/>
    <w:rsid w:val="00537696"/>
    <w:rsid w:val="00541F3A"/>
    <w:rsid w:val="00541FD2"/>
    <w:rsid w:val="00545DB7"/>
    <w:rsid w:val="00550E52"/>
    <w:rsid w:val="005546EC"/>
    <w:rsid w:val="0055795E"/>
    <w:rsid w:val="00564E1F"/>
    <w:rsid w:val="0058108D"/>
    <w:rsid w:val="00581D05"/>
    <w:rsid w:val="0058430F"/>
    <w:rsid w:val="00590BE9"/>
    <w:rsid w:val="00595065"/>
    <w:rsid w:val="00596850"/>
    <w:rsid w:val="005A6ABF"/>
    <w:rsid w:val="005B5DAA"/>
    <w:rsid w:val="005B5E34"/>
    <w:rsid w:val="005D5DD9"/>
    <w:rsid w:val="005E2457"/>
    <w:rsid w:val="005F1612"/>
    <w:rsid w:val="005F30B4"/>
    <w:rsid w:val="00606824"/>
    <w:rsid w:val="00607E3B"/>
    <w:rsid w:val="00614228"/>
    <w:rsid w:val="00620976"/>
    <w:rsid w:val="00621153"/>
    <w:rsid w:val="00622C3B"/>
    <w:rsid w:val="00624E41"/>
    <w:rsid w:val="0062618B"/>
    <w:rsid w:val="0063647B"/>
    <w:rsid w:val="006366D6"/>
    <w:rsid w:val="00642294"/>
    <w:rsid w:val="00657285"/>
    <w:rsid w:val="00671F83"/>
    <w:rsid w:val="006728EC"/>
    <w:rsid w:val="00675581"/>
    <w:rsid w:val="00680028"/>
    <w:rsid w:val="00682B9E"/>
    <w:rsid w:val="0069044B"/>
    <w:rsid w:val="00690576"/>
    <w:rsid w:val="00693F06"/>
    <w:rsid w:val="00694D84"/>
    <w:rsid w:val="00695717"/>
    <w:rsid w:val="00696D4C"/>
    <w:rsid w:val="006A43F3"/>
    <w:rsid w:val="006B7C37"/>
    <w:rsid w:val="006C1221"/>
    <w:rsid w:val="006C2DC7"/>
    <w:rsid w:val="006C5E2B"/>
    <w:rsid w:val="006C645D"/>
    <w:rsid w:val="006D400E"/>
    <w:rsid w:val="006D4FAD"/>
    <w:rsid w:val="006D5438"/>
    <w:rsid w:val="006E17B5"/>
    <w:rsid w:val="006F1E47"/>
    <w:rsid w:val="006F6EFA"/>
    <w:rsid w:val="0070260B"/>
    <w:rsid w:val="00707528"/>
    <w:rsid w:val="00711313"/>
    <w:rsid w:val="007128F3"/>
    <w:rsid w:val="00721F0C"/>
    <w:rsid w:val="007258F2"/>
    <w:rsid w:val="007264A2"/>
    <w:rsid w:val="00732D5F"/>
    <w:rsid w:val="00742AA9"/>
    <w:rsid w:val="00761561"/>
    <w:rsid w:val="0076285C"/>
    <w:rsid w:val="0076390E"/>
    <w:rsid w:val="007653CC"/>
    <w:rsid w:val="0076666D"/>
    <w:rsid w:val="00770735"/>
    <w:rsid w:val="00771A0A"/>
    <w:rsid w:val="00771C41"/>
    <w:rsid w:val="00771E05"/>
    <w:rsid w:val="007754A9"/>
    <w:rsid w:val="00775AB2"/>
    <w:rsid w:val="007773A6"/>
    <w:rsid w:val="00782831"/>
    <w:rsid w:val="00786503"/>
    <w:rsid w:val="00795676"/>
    <w:rsid w:val="007A2468"/>
    <w:rsid w:val="007A4407"/>
    <w:rsid w:val="007A4896"/>
    <w:rsid w:val="007D2779"/>
    <w:rsid w:val="007D3B55"/>
    <w:rsid w:val="007D459E"/>
    <w:rsid w:val="007E3AD5"/>
    <w:rsid w:val="007F0911"/>
    <w:rsid w:val="007F1304"/>
    <w:rsid w:val="00800847"/>
    <w:rsid w:val="00803CD8"/>
    <w:rsid w:val="00814639"/>
    <w:rsid w:val="00814BAB"/>
    <w:rsid w:val="00814D62"/>
    <w:rsid w:val="00816C86"/>
    <w:rsid w:val="00821722"/>
    <w:rsid w:val="00831152"/>
    <w:rsid w:val="00832117"/>
    <w:rsid w:val="00832A8B"/>
    <w:rsid w:val="008337D2"/>
    <w:rsid w:val="0084559C"/>
    <w:rsid w:val="008477A1"/>
    <w:rsid w:val="00853AD1"/>
    <w:rsid w:val="00857F7F"/>
    <w:rsid w:val="00867BEB"/>
    <w:rsid w:val="00867C35"/>
    <w:rsid w:val="008A28E4"/>
    <w:rsid w:val="008A517F"/>
    <w:rsid w:val="008C76F3"/>
    <w:rsid w:val="008E0016"/>
    <w:rsid w:val="008E05E9"/>
    <w:rsid w:val="00915454"/>
    <w:rsid w:val="00927E01"/>
    <w:rsid w:val="00935363"/>
    <w:rsid w:val="00936432"/>
    <w:rsid w:val="0093722A"/>
    <w:rsid w:val="00941A8A"/>
    <w:rsid w:val="00946B16"/>
    <w:rsid w:val="00950316"/>
    <w:rsid w:val="0095295C"/>
    <w:rsid w:val="009546DD"/>
    <w:rsid w:val="00963387"/>
    <w:rsid w:val="009660C0"/>
    <w:rsid w:val="00967F3E"/>
    <w:rsid w:val="0097586B"/>
    <w:rsid w:val="009775A6"/>
    <w:rsid w:val="00984763"/>
    <w:rsid w:val="00985B0F"/>
    <w:rsid w:val="0099066E"/>
    <w:rsid w:val="009A146E"/>
    <w:rsid w:val="009A1930"/>
    <w:rsid w:val="009B4AFD"/>
    <w:rsid w:val="009B628F"/>
    <w:rsid w:val="009B7723"/>
    <w:rsid w:val="009C02E5"/>
    <w:rsid w:val="009C31AC"/>
    <w:rsid w:val="009C4812"/>
    <w:rsid w:val="009C5EE9"/>
    <w:rsid w:val="009D1CC4"/>
    <w:rsid w:val="009E3DCC"/>
    <w:rsid w:val="009F386E"/>
    <w:rsid w:val="00A0074A"/>
    <w:rsid w:val="00A077F0"/>
    <w:rsid w:val="00A11274"/>
    <w:rsid w:val="00A114CC"/>
    <w:rsid w:val="00A1446D"/>
    <w:rsid w:val="00A1632C"/>
    <w:rsid w:val="00A16CE7"/>
    <w:rsid w:val="00A1755B"/>
    <w:rsid w:val="00A22466"/>
    <w:rsid w:val="00A42CA5"/>
    <w:rsid w:val="00A60F79"/>
    <w:rsid w:val="00A63DFD"/>
    <w:rsid w:val="00A71DFF"/>
    <w:rsid w:val="00A7370D"/>
    <w:rsid w:val="00A8169D"/>
    <w:rsid w:val="00A86C4D"/>
    <w:rsid w:val="00A97C82"/>
    <w:rsid w:val="00AA118C"/>
    <w:rsid w:val="00AA2DEB"/>
    <w:rsid w:val="00AA4F2E"/>
    <w:rsid w:val="00AB163A"/>
    <w:rsid w:val="00AB269F"/>
    <w:rsid w:val="00AB6292"/>
    <w:rsid w:val="00AC53BB"/>
    <w:rsid w:val="00AF3CDC"/>
    <w:rsid w:val="00AF4B93"/>
    <w:rsid w:val="00B055D0"/>
    <w:rsid w:val="00B2001F"/>
    <w:rsid w:val="00B206A1"/>
    <w:rsid w:val="00B214B4"/>
    <w:rsid w:val="00B25DB1"/>
    <w:rsid w:val="00B3398F"/>
    <w:rsid w:val="00B344AB"/>
    <w:rsid w:val="00B35B36"/>
    <w:rsid w:val="00B407A3"/>
    <w:rsid w:val="00B41489"/>
    <w:rsid w:val="00B42C46"/>
    <w:rsid w:val="00B45C13"/>
    <w:rsid w:val="00B55F07"/>
    <w:rsid w:val="00B629AD"/>
    <w:rsid w:val="00B66B2C"/>
    <w:rsid w:val="00B67A1D"/>
    <w:rsid w:val="00B7054F"/>
    <w:rsid w:val="00B72952"/>
    <w:rsid w:val="00B758A3"/>
    <w:rsid w:val="00B773C5"/>
    <w:rsid w:val="00B80B62"/>
    <w:rsid w:val="00B85ECF"/>
    <w:rsid w:val="00BA040B"/>
    <w:rsid w:val="00BA056D"/>
    <w:rsid w:val="00BA1007"/>
    <w:rsid w:val="00BB724D"/>
    <w:rsid w:val="00BC65B7"/>
    <w:rsid w:val="00BE3D91"/>
    <w:rsid w:val="00BE48BD"/>
    <w:rsid w:val="00C11161"/>
    <w:rsid w:val="00C14C4B"/>
    <w:rsid w:val="00C17134"/>
    <w:rsid w:val="00C257E9"/>
    <w:rsid w:val="00C33277"/>
    <w:rsid w:val="00C35C8F"/>
    <w:rsid w:val="00C40B1B"/>
    <w:rsid w:val="00C521B9"/>
    <w:rsid w:val="00C52B11"/>
    <w:rsid w:val="00C5407C"/>
    <w:rsid w:val="00C6075F"/>
    <w:rsid w:val="00C809CC"/>
    <w:rsid w:val="00C8433A"/>
    <w:rsid w:val="00C8511A"/>
    <w:rsid w:val="00C91AF5"/>
    <w:rsid w:val="00C97508"/>
    <w:rsid w:val="00CA09DC"/>
    <w:rsid w:val="00CA7921"/>
    <w:rsid w:val="00CF3117"/>
    <w:rsid w:val="00D00625"/>
    <w:rsid w:val="00D03F9D"/>
    <w:rsid w:val="00D0515C"/>
    <w:rsid w:val="00D077C4"/>
    <w:rsid w:val="00D13CA7"/>
    <w:rsid w:val="00D21F54"/>
    <w:rsid w:val="00D264A0"/>
    <w:rsid w:val="00D276B6"/>
    <w:rsid w:val="00D27782"/>
    <w:rsid w:val="00D31187"/>
    <w:rsid w:val="00D31ACF"/>
    <w:rsid w:val="00D403C1"/>
    <w:rsid w:val="00D411DD"/>
    <w:rsid w:val="00D44294"/>
    <w:rsid w:val="00D4489F"/>
    <w:rsid w:val="00D44972"/>
    <w:rsid w:val="00D53567"/>
    <w:rsid w:val="00D54395"/>
    <w:rsid w:val="00D60B55"/>
    <w:rsid w:val="00D62A7B"/>
    <w:rsid w:val="00D67EE2"/>
    <w:rsid w:val="00D74FC3"/>
    <w:rsid w:val="00D84350"/>
    <w:rsid w:val="00DA0801"/>
    <w:rsid w:val="00DA2BA3"/>
    <w:rsid w:val="00DA5B3D"/>
    <w:rsid w:val="00DA7DDE"/>
    <w:rsid w:val="00DB283F"/>
    <w:rsid w:val="00DD7522"/>
    <w:rsid w:val="00DF3C6B"/>
    <w:rsid w:val="00DF4128"/>
    <w:rsid w:val="00DF4A8E"/>
    <w:rsid w:val="00E013A4"/>
    <w:rsid w:val="00E07B5E"/>
    <w:rsid w:val="00E12160"/>
    <w:rsid w:val="00E13A2F"/>
    <w:rsid w:val="00E15663"/>
    <w:rsid w:val="00E23F4C"/>
    <w:rsid w:val="00E254A1"/>
    <w:rsid w:val="00E33448"/>
    <w:rsid w:val="00E33B8F"/>
    <w:rsid w:val="00E400E1"/>
    <w:rsid w:val="00E43487"/>
    <w:rsid w:val="00E46960"/>
    <w:rsid w:val="00E51643"/>
    <w:rsid w:val="00E53E62"/>
    <w:rsid w:val="00E606F6"/>
    <w:rsid w:val="00E60989"/>
    <w:rsid w:val="00E62A27"/>
    <w:rsid w:val="00E97439"/>
    <w:rsid w:val="00EA4A33"/>
    <w:rsid w:val="00EA6943"/>
    <w:rsid w:val="00EB6899"/>
    <w:rsid w:val="00EB6A1A"/>
    <w:rsid w:val="00EC17B8"/>
    <w:rsid w:val="00EC5B8A"/>
    <w:rsid w:val="00ED0266"/>
    <w:rsid w:val="00ED1B96"/>
    <w:rsid w:val="00ED1DA8"/>
    <w:rsid w:val="00EE11A2"/>
    <w:rsid w:val="00F02D07"/>
    <w:rsid w:val="00F03503"/>
    <w:rsid w:val="00F048C3"/>
    <w:rsid w:val="00F0732B"/>
    <w:rsid w:val="00F22569"/>
    <w:rsid w:val="00F22929"/>
    <w:rsid w:val="00F231C1"/>
    <w:rsid w:val="00F311B1"/>
    <w:rsid w:val="00F31D73"/>
    <w:rsid w:val="00F32EB8"/>
    <w:rsid w:val="00F45CC6"/>
    <w:rsid w:val="00F5649C"/>
    <w:rsid w:val="00F5744F"/>
    <w:rsid w:val="00F579B5"/>
    <w:rsid w:val="00F61156"/>
    <w:rsid w:val="00F6272E"/>
    <w:rsid w:val="00F73415"/>
    <w:rsid w:val="00F82C86"/>
    <w:rsid w:val="00F83712"/>
    <w:rsid w:val="00F90F03"/>
    <w:rsid w:val="00F92D4E"/>
    <w:rsid w:val="00F96BED"/>
    <w:rsid w:val="00FA6245"/>
    <w:rsid w:val="00FC23FF"/>
    <w:rsid w:val="00FC2D16"/>
    <w:rsid w:val="00FC7A86"/>
    <w:rsid w:val="00FD463F"/>
    <w:rsid w:val="00FE6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066E"/>
  <w15:chartTrackingRefBased/>
  <w15:docId w15:val="{51BABE7A-2FCD-4831-BEE3-7AACF6E9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266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4E060A"/>
    <w:pPr>
      <w:ind w:left="720"/>
      <w:contextualSpacing/>
    </w:pPr>
  </w:style>
  <w:style w:type="character" w:styleId="Hipercze">
    <w:name w:val="Hyperlink"/>
    <w:basedOn w:val="Domylnaczcionkaakapitu"/>
    <w:uiPriority w:val="99"/>
    <w:unhideWhenUsed/>
    <w:rsid w:val="00ED1DA8"/>
    <w:rPr>
      <w:color w:val="0563C1" w:themeColor="hyperlink"/>
      <w:u w:val="single"/>
    </w:rPr>
  </w:style>
  <w:style w:type="paragraph" w:styleId="Tekstprzypisukocowego">
    <w:name w:val="endnote text"/>
    <w:basedOn w:val="Normalny"/>
    <w:link w:val="TekstprzypisukocowegoZnak"/>
    <w:uiPriority w:val="99"/>
    <w:semiHidden/>
    <w:unhideWhenUsed/>
    <w:rsid w:val="00694D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4D84"/>
    <w:rPr>
      <w:sz w:val="20"/>
      <w:szCs w:val="20"/>
    </w:rPr>
  </w:style>
  <w:style w:type="character" w:styleId="Odwoanieprzypisukocowego">
    <w:name w:val="endnote reference"/>
    <w:basedOn w:val="Domylnaczcionkaakapitu"/>
    <w:uiPriority w:val="99"/>
    <w:semiHidden/>
    <w:unhideWhenUsed/>
    <w:rsid w:val="00694D84"/>
    <w:rPr>
      <w:vertAlign w:val="superscript"/>
    </w:rPr>
  </w:style>
  <w:style w:type="paragraph" w:customStyle="1" w:styleId="Adresat">
    <w:name w:val="Adresat"/>
    <w:rsid w:val="003E47F7"/>
    <w:pPr>
      <w:spacing w:after="0" w:line="240" w:lineRule="auto"/>
      <w:ind w:left="360"/>
    </w:pPr>
    <w:rPr>
      <w:rFonts w:ascii="Scada" w:eastAsia="Times New Roman" w:hAnsi="Scada" w:cs="Times New Roman"/>
      <w:bCs/>
      <w:lang w:eastAsia="pl-PL"/>
    </w:rPr>
  </w:style>
  <w:style w:type="paragraph" w:customStyle="1" w:styleId="Default">
    <w:name w:val="Default"/>
    <w:rsid w:val="003E47F7"/>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unhideWhenUsed/>
    <w:rsid w:val="00BC65B7"/>
    <w:rPr>
      <w:sz w:val="16"/>
      <w:szCs w:val="16"/>
    </w:rPr>
  </w:style>
  <w:style w:type="paragraph" w:styleId="Tekstkomentarza">
    <w:name w:val="annotation text"/>
    <w:basedOn w:val="Normalny"/>
    <w:link w:val="TekstkomentarzaZnak"/>
    <w:uiPriority w:val="99"/>
    <w:unhideWhenUsed/>
    <w:rsid w:val="00BC65B7"/>
    <w:pPr>
      <w:spacing w:line="240" w:lineRule="auto"/>
    </w:pPr>
    <w:rPr>
      <w:sz w:val="20"/>
      <w:szCs w:val="20"/>
    </w:rPr>
  </w:style>
  <w:style w:type="character" w:customStyle="1" w:styleId="TekstkomentarzaZnak">
    <w:name w:val="Tekst komentarza Znak"/>
    <w:basedOn w:val="Domylnaczcionkaakapitu"/>
    <w:link w:val="Tekstkomentarza"/>
    <w:uiPriority w:val="99"/>
    <w:rsid w:val="00BC65B7"/>
    <w:rPr>
      <w:sz w:val="20"/>
      <w:szCs w:val="20"/>
    </w:rPr>
  </w:style>
  <w:style w:type="paragraph" w:styleId="Tematkomentarza">
    <w:name w:val="annotation subject"/>
    <w:basedOn w:val="Tekstkomentarza"/>
    <w:next w:val="Tekstkomentarza"/>
    <w:link w:val="TematkomentarzaZnak"/>
    <w:uiPriority w:val="99"/>
    <w:semiHidden/>
    <w:unhideWhenUsed/>
    <w:rsid w:val="00BC65B7"/>
    <w:rPr>
      <w:b/>
      <w:bCs/>
    </w:rPr>
  </w:style>
  <w:style w:type="character" w:customStyle="1" w:styleId="TematkomentarzaZnak">
    <w:name w:val="Temat komentarza Znak"/>
    <w:basedOn w:val="TekstkomentarzaZnak"/>
    <w:link w:val="Tematkomentarza"/>
    <w:uiPriority w:val="99"/>
    <w:semiHidden/>
    <w:rsid w:val="00BC65B7"/>
    <w:rPr>
      <w:b/>
      <w:bCs/>
      <w:sz w:val="20"/>
      <w:szCs w:val="20"/>
    </w:rPr>
  </w:style>
  <w:style w:type="paragraph" w:styleId="Tekstdymka">
    <w:name w:val="Balloon Text"/>
    <w:basedOn w:val="Normalny"/>
    <w:link w:val="TekstdymkaZnak"/>
    <w:uiPriority w:val="99"/>
    <w:semiHidden/>
    <w:unhideWhenUsed/>
    <w:rsid w:val="00BC65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5B7"/>
    <w:rPr>
      <w:rFonts w:ascii="Segoe UI" w:hAnsi="Segoe UI" w:cs="Segoe UI"/>
      <w:sz w:val="18"/>
      <w:szCs w:val="18"/>
    </w:rPr>
  </w:style>
  <w:style w:type="paragraph" w:styleId="Nagwek">
    <w:name w:val="header"/>
    <w:basedOn w:val="Normalny"/>
    <w:link w:val="NagwekZnak"/>
    <w:uiPriority w:val="99"/>
    <w:unhideWhenUsed/>
    <w:rsid w:val="005F16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612"/>
  </w:style>
  <w:style w:type="paragraph" w:styleId="Stopka">
    <w:name w:val="footer"/>
    <w:basedOn w:val="Normalny"/>
    <w:link w:val="StopkaZnak"/>
    <w:uiPriority w:val="99"/>
    <w:unhideWhenUsed/>
    <w:rsid w:val="005F16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612"/>
  </w:style>
  <w:style w:type="paragraph" w:styleId="Tekstpodstawowy">
    <w:name w:val="Body Text"/>
    <w:basedOn w:val="Normalny"/>
    <w:link w:val="TekstpodstawowyZnak"/>
    <w:rsid w:val="00D403C1"/>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D403C1"/>
    <w:rPr>
      <w:rFonts w:ascii="Liberation Serif" w:eastAsia="SimSun" w:hAnsi="Liberation Serif" w:cs="Mangal"/>
      <w:kern w:val="1"/>
      <w:sz w:val="24"/>
      <w:szCs w:val="24"/>
      <w:lang w:eastAsia="zh-CN" w:bidi="hi-IN"/>
    </w:rPr>
  </w:style>
  <w:style w:type="paragraph" w:styleId="NormalnyWeb">
    <w:name w:val="Normal (Web)"/>
    <w:basedOn w:val="Normalny"/>
    <w:uiPriority w:val="99"/>
    <w:unhideWhenUsed/>
    <w:rsid w:val="00B7295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0C277B"/>
  </w:style>
  <w:style w:type="character" w:customStyle="1" w:styleId="Nagwek1Znak">
    <w:name w:val="Nagłówek 1 Znak"/>
    <w:basedOn w:val="Domylnaczcionkaakapitu"/>
    <w:link w:val="Nagwek1"/>
    <w:uiPriority w:val="9"/>
    <w:rsid w:val="00266757"/>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266757"/>
    <w:rPr>
      <w:b/>
      <w:bCs/>
    </w:rPr>
  </w:style>
  <w:style w:type="paragraph" w:styleId="Poprawka">
    <w:name w:val="Revision"/>
    <w:hidden/>
    <w:uiPriority w:val="99"/>
    <w:semiHidden/>
    <w:rsid w:val="00D21F54"/>
    <w:pPr>
      <w:spacing w:after="0" w:line="240" w:lineRule="auto"/>
    </w:pPr>
  </w:style>
  <w:style w:type="character" w:styleId="UyteHipercze">
    <w:name w:val="FollowedHyperlink"/>
    <w:basedOn w:val="Domylnaczcionkaakapitu"/>
    <w:uiPriority w:val="99"/>
    <w:semiHidden/>
    <w:unhideWhenUsed/>
    <w:rsid w:val="00492791"/>
    <w:rPr>
      <w:color w:val="954F72" w:themeColor="followedHyperlink"/>
      <w:u w:val="single"/>
    </w:rPr>
  </w:style>
  <w:style w:type="paragraph" w:styleId="Tekstprzypisudolnego">
    <w:name w:val="footnote text"/>
    <w:basedOn w:val="Normalny"/>
    <w:link w:val="TekstprzypisudolnegoZnak"/>
    <w:uiPriority w:val="99"/>
    <w:semiHidden/>
    <w:unhideWhenUsed/>
    <w:rsid w:val="00492791"/>
    <w:pPr>
      <w:widowControl w:val="0"/>
      <w:suppressAutoHyphens/>
      <w:spacing w:after="0" w:line="240" w:lineRule="auto"/>
    </w:pPr>
    <w:rPr>
      <w:rFonts w:ascii="EUAlbertina" w:eastAsia="Times New Roman" w:hAnsi="EUAlbertina" w:cs="EUAlbertina"/>
      <w:sz w:val="20"/>
      <w:szCs w:val="20"/>
      <w:lang w:eastAsia="ar-SA"/>
    </w:rPr>
  </w:style>
  <w:style w:type="character" w:customStyle="1" w:styleId="TekstprzypisudolnegoZnak">
    <w:name w:val="Tekst przypisu dolnego Znak"/>
    <w:basedOn w:val="Domylnaczcionkaakapitu"/>
    <w:link w:val="Tekstprzypisudolnego"/>
    <w:uiPriority w:val="99"/>
    <w:semiHidden/>
    <w:rsid w:val="00492791"/>
    <w:rPr>
      <w:rFonts w:ascii="EUAlbertina" w:eastAsia="Times New Roman" w:hAnsi="EUAlbertina" w:cs="EUAlbertina"/>
      <w:sz w:val="20"/>
      <w:szCs w:val="20"/>
      <w:lang w:eastAsia="ar-SA"/>
    </w:rPr>
  </w:style>
  <w:style w:type="character" w:styleId="Odwoanieprzypisudolnego">
    <w:name w:val="footnote reference"/>
    <w:uiPriority w:val="99"/>
    <w:semiHidden/>
    <w:unhideWhenUsed/>
    <w:rsid w:val="00492791"/>
    <w:rPr>
      <w:vertAlign w:val="superscript"/>
    </w:rPr>
  </w:style>
  <w:style w:type="paragraph" w:customStyle="1" w:styleId="Nagowek">
    <w:name w:val="Nagłowek"/>
    <w:basedOn w:val="Normalny"/>
    <w:link w:val="NagowekChar"/>
    <w:qFormat/>
    <w:rsid w:val="00537696"/>
    <w:pPr>
      <w:spacing w:before="240" w:after="0"/>
      <w:outlineLvl w:val="0"/>
    </w:pPr>
    <w:rPr>
      <w:rFonts w:asciiTheme="majorHAnsi" w:eastAsiaTheme="majorEastAsia" w:hAnsiTheme="majorHAnsi" w:cstheme="majorBidi"/>
      <w:color w:val="2E74B5" w:themeColor="accent1" w:themeShade="BF"/>
      <w:sz w:val="32"/>
      <w:szCs w:val="32"/>
    </w:rPr>
  </w:style>
  <w:style w:type="character" w:customStyle="1" w:styleId="NagowekChar">
    <w:name w:val="Nagłowek Char"/>
    <w:basedOn w:val="Domylnaczcionkaakapitu"/>
    <w:link w:val="Nagowek"/>
    <w:rsid w:val="005376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206">
      <w:bodyDiv w:val="1"/>
      <w:marLeft w:val="0"/>
      <w:marRight w:val="0"/>
      <w:marTop w:val="0"/>
      <w:marBottom w:val="0"/>
      <w:divBdr>
        <w:top w:val="none" w:sz="0" w:space="0" w:color="auto"/>
        <w:left w:val="none" w:sz="0" w:space="0" w:color="auto"/>
        <w:bottom w:val="none" w:sz="0" w:space="0" w:color="auto"/>
        <w:right w:val="none" w:sz="0" w:space="0" w:color="auto"/>
      </w:divBdr>
    </w:div>
    <w:div w:id="197083212">
      <w:bodyDiv w:val="1"/>
      <w:marLeft w:val="0"/>
      <w:marRight w:val="0"/>
      <w:marTop w:val="0"/>
      <w:marBottom w:val="0"/>
      <w:divBdr>
        <w:top w:val="none" w:sz="0" w:space="0" w:color="auto"/>
        <w:left w:val="none" w:sz="0" w:space="0" w:color="auto"/>
        <w:bottom w:val="none" w:sz="0" w:space="0" w:color="auto"/>
        <w:right w:val="none" w:sz="0" w:space="0" w:color="auto"/>
      </w:divBdr>
    </w:div>
    <w:div w:id="354618444">
      <w:bodyDiv w:val="1"/>
      <w:marLeft w:val="0"/>
      <w:marRight w:val="0"/>
      <w:marTop w:val="0"/>
      <w:marBottom w:val="0"/>
      <w:divBdr>
        <w:top w:val="none" w:sz="0" w:space="0" w:color="auto"/>
        <w:left w:val="none" w:sz="0" w:space="0" w:color="auto"/>
        <w:bottom w:val="none" w:sz="0" w:space="0" w:color="auto"/>
        <w:right w:val="none" w:sz="0" w:space="0" w:color="auto"/>
      </w:divBdr>
    </w:div>
    <w:div w:id="728382160">
      <w:bodyDiv w:val="1"/>
      <w:marLeft w:val="0"/>
      <w:marRight w:val="0"/>
      <w:marTop w:val="0"/>
      <w:marBottom w:val="0"/>
      <w:divBdr>
        <w:top w:val="none" w:sz="0" w:space="0" w:color="auto"/>
        <w:left w:val="none" w:sz="0" w:space="0" w:color="auto"/>
        <w:bottom w:val="none" w:sz="0" w:space="0" w:color="auto"/>
        <w:right w:val="none" w:sz="0" w:space="0" w:color="auto"/>
      </w:divBdr>
    </w:div>
    <w:div w:id="748962181">
      <w:bodyDiv w:val="1"/>
      <w:marLeft w:val="0"/>
      <w:marRight w:val="0"/>
      <w:marTop w:val="0"/>
      <w:marBottom w:val="0"/>
      <w:divBdr>
        <w:top w:val="none" w:sz="0" w:space="0" w:color="auto"/>
        <w:left w:val="none" w:sz="0" w:space="0" w:color="auto"/>
        <w:bottom w:val="none" w:sz="0" w:space="0" w:color="auto"/>
        <w:right w:val="none" w:sz="0" w:space="0" w:color="auto"/>
      </w:divBdr>
    </w:div>
    <w:div w:id="845708589">
      <w:bodyDiv w:val="1"/>
      <w:marLeft w:val="0"/>
      <w:marRight w:val="0"/>
      <w:marTop w:val="0"/>
      <w:marBottom w:val="0"/>
      <w:divBdr>
        <w:top w:val="none" w:sz="0" w:space="0" w:color="auto"/>
        <w:left w:val="none" w:sz="0" w:space="0" w:color="auto"/>
        <w:bottom w:val="none" w:sz="0" w:space="0" w:color="auto"/>
        <w:right w:val="none" w:sz="0" w:space="0" w:color="auto"/>
      </w:divBdr>
    </w:div>
    <w:div w:id="1098334315">
      <w:bodyDiv w:val="1"/>
      <w:marLeft w:val="0"/>
      <w:marRight w:val="0"/>
      <w:marTop w:val="0"/>
      <w:marBottom w:val="0"/>
      <w:divBdr>
        <w:top w:val="none" w:sz="0" w:space="0" w:color="auto"/>
        <w:left w:val="none" w:sz="0" w:space="0" w:color="auto"/>
        <w:bottom w:val="none" w:sz="0" w:space="0" w:color="auto"/>
        <w:right w:val="none" w:sz="0" w:space="0" w:color="auto"/>
      </w:divBdr>
    </w:div>
    <w:div w:id="1353190315">
      <w:bodyDiv w:val="1"/>
      <w:marLeft w:val="0"/>
      <w:marRight w:val="0"/>
      <w:marTop w:val="0"/>
      <w:marBottom w:val="0"/>
      <w:divBdr>
        <w:top w:val="none" w:sz="0" w:space="0" w:color="auto"/>
        <w:left w:val="none" w:sz="0" w:space="0" w:color="auto"/>
        <w:bottom w:val="none" w:sz="0" w:space="0" w:color="auto"/>
        <w:right w:val="none" w:sz="0" w:space="0" w:color="auto"/>
      </w:divBdr>
    </w:div>
    <w:div w:id="1372536027">
      <w:bodyDiv w:val="1"/>
      <w:marLeft w:val="0"/>
      <w:marRight w:val="0"/>
      <w:marTop w:val="0"/>
      <w:marBottom w:val="0"/>
      <w:divBdr>
        <w:top w:val="none" w:sz="0" w:space="0" w:color="auto"/>
        <w:left w:val="none" w:sz="0" w:space="0" w:color="auto"/>
        <w:bottom w:val="none" w:sz="0" w:space="0" w:color="auto"/>
        <w:right w:val="none" w:sz="0" w:space="0" w:color="auto"/>
      </w:divBdr>
    </w:div>
    <w:div w:id="1383560257">
      <w:bodyDiv w:val="1"/>
      <w:marLeft w:val="0"/>
      <w:marRight w:val="0"/>
      <w:marTop w:val="0"/>
      <w:marBottom w:val="0"/>
      <w:divBdr>
        <w:top w:val="none" w:sz="0" w:space="0" w:color="auto"/>
        <w:left w:val="none" w:sz="0" w:space="0" w:color="auto"/>
        <w:bottom w:val="none" w:sz="0" w:space="0" w:color="auto"/>
        <w:right w:val="none" w:sz="0" w:space="0" w:color="auto"/>
      </w:divBdr>
    </w:div>
    <w:div w:id="1431966728">
      <w:bodyDiv w:val="1"/>
      <w:marLeft w:val="0"/>
      <w:marRight w:val="0"/>
      <w:marTop w:val="0"/>
      <w:marBottom w:val="0"/>
      <w:divBdr>
        <w:top w:val="none" w:sz="0" w:space="0" w:color="auto"/>
        <w:left w:val="none" w:sz="0" w:space="0" w:color="auto"/>
        <w:bottom w:val="none" w:sz="0" w:space="0" w:color="auto"/>
        <w:right w:val="none" w:sz="0" w:space="0" w:color="auto"/>
      </w:divBdr>
    </w:div>
    <w:div w:id="1669943673">
      <w:bodyDiv w:val="1"/>
      <w:marLeft w:val="0"/>
      <w:marRight w:val="0"/>
      <w:marTop w:val="0"/>
      <w:marBottom w:val="0"/>
      <w:divBdr>
        <w:top w:val="none" w:sz="0" w:space="0" w:color="auto"/>
        <w:left w:val="none" w:sz="0" w:space="0" w:color="auto"/>
        <w:bottom w:val="none" w:sz="0" w:space="0" w:color="auto"/>
        <w:right w:val="none" w:sz="0" w:space="0" w:color="auto"/>
      </w:divBdr>
    </w:div>
    <w:div w:id="1815102931">
      <w:bodyDiv w:val="1"/>
      <w:marLeft w:val="0"/>
      <w:marRight w:val="0"/>
      <w:marTop w:val="0"/>
      <w:marBottom w:val="0"/>
      <w:divBdr>
        <w:top w:val="none" w:sz="0" w:space="0" w:color="auto"/>
        <w:left w:val="none" w:sz="0" w:space="0" w:color="auto"/>
        <w:bottom w:val="none" w:sz="0" w:space="0" w:color="auto"/>
        <w:right w:val="none" w:sz="0" w:space="0" w:color="auto"/>
      </w:divBdr>
    </w:div>
    <w:div w:id="1840928262">
      <w:bodyDiv w:val="1"/>
      <w:marLeft w:val="0"/>
      <w:marRight w:val="0"/>
      <w:marTop w:val="0"/>
      <w:marBottom w:val="0"/>
      <w:divBdr>
        <w:top w:val="none" w:sz="0" w:space="0" w:color="auto"/>
        <w:left w:val="none" w:sz="0" w:space="0" w:color="auto"/>
        <w:bottom w:val="none" w:sz="0" w:space="0" w:color="auto"/>
        <w:right w:val="none" w:sz="0" w:space="0" w:color="auto"/>
      </w:divBdr>
    </w:div>
    <w:div w:id="2017535414">
      <w:bodyDiv w:val="1"/>
      <w:marLeft w:val="0"/>
      <w:marRight w:val="0"/>
      <w:marTop w:val="0"/>
      <w:marBottom w:val="0"/>
      <w:divBdr>
        <w:top w:val="none" w:sz="0" w:space="0" w:color="auto"/>
        <w:left w:val="none" w:sz="0" w:space="0" w:color="auto"/>
        <w:bottom w:val="none" w:sz="0" w:space="0" w:color="auto"/>
        <w:right w:val="none" w:sz="0" w:space="0" w:color="auto"/>
      </w:divBdr>
    </w:div>
    <w:div w:id="20278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B43D-554E-4251-8C89-23656268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5763</Words>
  <Characters>34584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Rzeszowski, Piotr</dc:creator>
  <cp:keywords/>
  <dc:description/>
  <cp:lastModifiedBy>enog</cp:lastModifiedBy>
  <cp:revision>2</cp:revision>
  <cp:lastPrinted>2021-10-28T08:25:00Z</cp:lastPrinted>
  <dcterms:created xsi:type="dcterms:W3CDTF">2021-11-10T17:29:00Z</dcterms:created>
  <dcterms:modified xsi:type="dcterms:W3CDTF">2021-11-10T17:29:00Z</dcterms:modified>
</cp:coreProperties>
</file>