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3651CB">
        <w:rPr>
          <w:rFonts w:eastAsia="Arial" w:cs="Times New Roman"/>
          <w:b/>
          <w:kern w:val="1"/>
          <w:szCs w:val="20"/>
          <w:lang w:eastAsia="zh-CN" w:bidi="hi-IN"/>
        </w:rPr>
        <w:t>10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E12215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E12215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B22FA1" w:rsidRPr="00B22FA1" w:rsidRDefault="00B22FA1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D0154C" w:rsidRPr="003651CB" w:rsidRDefault="00EE4798" w:rsidP="00D0154C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kursu </w:t>
      </w:r>
      <w:r w:rsidR="003651CB">
        <w:rPr>
          <w:b/>
          <w:szCs w:val="20"/>
        </w:rPr>
        <w:t>obsługi i </w:t>
      </w:r>
      <w:r w:rsidR="003651CB" w:rsidRPr="00F43103">
        <w:rPr>
          <w:b/>
          <w:szCs w:val="20"/>
        </w:rPr>
        <w:t>konserwacji komputer</w:t>
      </w:r>
      <w:r w:rsidR="003651CB">
        <w:rPr>
          <w:b/>
          <w:szCs w:val="20"/>
        </w:rPr>
        <w:t xml:space="preserve">ów stacjonarnych i przenośnych, </w:t>
      </w:r>
      <w:r w:rsidR="003651CB" w:rsidRPr="00F43103">
        <w:rPr>
          <w:b/>
          <w:szCs w:val="20"/>
        </w:rPr>
        <w:t>programowanie aplikacji serwerowych, programowanie sterowników PLC”,</w:t>
      </w:r>
      <w:r w:rsidR="003651CB" w:rsidRPr="001B5E92">
        <w:rPr>
          <w:b/>
          <w:szCs w:val="20"/>
        </w:rPr>
        <w:t xml:space="preserve"> dla uczniów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RPPM.03.03.01-22-0018-16-00</w:t>
      </w:r>
      <w:r w:rsidR="00FB224C">
        <w:rPr>
          <w:rFonts w:cs="Times New Roman"/>
          <w:b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870E8C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870E8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                   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3651CB">
        <w:rPr>
          <w:rFonts w:eastAsia="Arial" w:cs="Times New Roman"/>
          <w:color w:val="000000"/>
          <w:kern w:val="1"/>
          <w:szCs w:val="20"/>
          <w:lang w:eastAsia="zh-CN" w:bidi="hi-IN"/>
        </w:rPr>
        <w:t>72.u.10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205C5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 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3651CB">
        <w:rPr>
          <w:rFonts w:eastAsia="Arial" w:cs="Times New Roman"/>
          <w:color w:val="000000"/>
          <w:kern w:val="1"/>
          <w:szCs w:val="20"/>
          <w:lang w:eastAsia="zh-CN" w:bidi="hi-IN"/>
        </w:rPr>
        <w:t>.272.u.10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Pr="00E12215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55" w:rsidRDefault="00D14355">
      <w:pPr>
        <w:spacing w:after="0" w:line="240" w:lineRule="auto"/>
      </w:pPr>
      <w:r>
        <w:separator/>
      </w:r>
    </w:p>
  </w:endnote>
  <w:endnote w:type="continuationSeparator" w:id="0">
    <w:p w:rsidR="00D14355" w:rsidRDefault="00D1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BC1DF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20C6B">
      <w:rPr>
        <w:szCs w:val="20"/>
      </w:rPr>
      <w:instrText xml:space="preserve"> PAGE </w:instrText>
    </w:r>
    <w:r>
      <w:rPr>
        <w:szCs w:val="20"/>
      </w:rPr>
      <w:fldChar w:fldCharType="separate"/>
    </w:r>
    <w:r w:rsidR="007A39C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55" w:rsidRDefault="00D14355">
      <w:pPr>
        <w:spacing w:after="0" w:line="240" w:lineRule="auto"/>
      </w:pPr>
      <w:r>
        <w:separator/>
      </w:r>
    </w:p>
  </w:footnote>
  <w:footnote w:type="continuationSeparator" w:id="0">
    <w:p w:rsidR="00D14355" w:rsidRDefault="00D1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F20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A16546"/>
    <w:multiLevelType w:val="hybridMultilevel"/>
    <w:tmpl w:val="D1C4E7AC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0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9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2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22"/>
  </w:num>
  <w:num w:numId="3">
    <w:abstractNumId w:val="67"/>
  </w:num>
  <w:num w:numId="4">
    <w:abstractNumId w:val="44"/>
  </w:num>
  <w:num w:numId="5">
    <w:abstractNumId w:val="48"/>
  </w:num>
  <w:num w:numId="6">
    <w:abstractNumId w:val="86"/>
  </w:num>
  <w:num w:numId="7">
    <w:abstractNumId w:val="110"/>
  </w:num>
  <w:num w:numId="8">
    <w:abstractNumId w:val="83"/>
  </w:num>
  <w:num w:numId="9">
    <w:abstractNumId w:val="51"/>
  </w:num>
  <w:num w:numId="10">
    <w:abstractNumId w:val="103"/>
  </w:num>
  <w:num w:numId="11">
    <w:abstractNumId w:val="80"/>
  </w:num>
  <w:num w:numId="12">
    <w:abstractNumId w:val="116"/>
  </w:num>
  <w:num w:numId="13">
    <w:abstractNumId w:val="118"/>
  </w:num>
  <w:num w:numId="14">
    <w:abstractNumId w:val="85"/>
  </w:num>
  <w:num w:numId="15">
    <w:abstractNumId w:val="92"/>
  </w:num>
  <w:num w:numId="16">
    <w:abstractNumId w:val="46"/>
  </w:num>
  <w:num w:numId="17">
    <w:abstractNumId w:val="7"/>
  </w:num>
  <w:num w:numId="18">
    <w:abstractNumId w:val="105"/>
  </w:num>
  <w:num w:numId="19">
    <w:abstractNumId w:val="117"/>
  </w:num>
  <w:num w:numId="20">
    <w:abstractNumId w:val="77"/>
  </w:num>
  <w:num w:numId="21">
    <w:abstractNumId w:val="54"/>
  </w:num>
  <w:num w:numId="22">
    <w:abstractNumId w:val="121"/>
  </w:num>
  <w:num w:numId="23">
    <w:abstractNumId w:val="101"/>
  </w:num>
  <w:num w:numId="24">
    <w:abstractNumId w:val="75"/>
  </w:num>
  <w:num w:numId="25">
    <w:abstractNumId w:val="91"/>
  </w:num>
  <w:num w:numId="26">
    <w:abstractNumId w:val="119"/>
  </w:num>
  <w:num w:numId="27">
    <w:abstractNumId w:val="84"/>
  </w:num>
  <w:num w:numId="28">
    <w:abstractNumId w:val="95"/>
  </w:num>
  <w:num w:numId="29">
    <w:abstractNumId w:val="100"/>
  </w:num>
  <w:num w:numId="30">
    <w:abstractNumId w:val="71"/>
  </w:num>
  <w:num w:numId="31">
    <w:abstractNumId w:val="68"/>
  </w:num>
  <w:num w:numId="32">
    <w:abstractNumId w:val="39"/>
  </w:num>
  <w:num w:numId="33">
    <w:abstractNumId w:val="34"/>
  </w:num>
  <w:num w:numId="34">
    <w:abstractNumId w:val="76"/>
  </w:num>
  <w:num w:numId="35">
    <w:abstractNumId w:val="90"/>
  </w:num>
  <w:num w:numId="36">
    <w:abstractNumId w:val="66"/>
  </w:num>
  <w:num w:numId="37">
    <w:abstractNumId w:val="35"/>
  </w:num>
  <w:num w:numId="38">
    <w:abstractNumId w:val="41"/>
  </w:num>
  <w:num w:numId="39">
    <w:abstractNumId w:val="40"/>
  </w:num>
  <w:num w:numId="40">
    <w:abstractNumId w:val="52"/>
  </w:num>
  <w:num w:numId="41">
    <w:abstractNumId w:val="62"/>
  </w:num>
  <w:num w:numId="42">
    <w:abstractNumId w:val="58"/>
  </w:num>
  <w:num w:numId="43">
    <w:abstractNumId w:val="82"/>
  </w:num>
  <w:num w:numId="44">
    <w:abstractNumId w:val="65"/>
  </w:num>
  <w:num w:numId="45">
    <w:abstractNumId w:val="38"/>
  </w:num>
  <w:num w:numId="46">
    <w:abstractNumId w:val="120"/>
  </w:num>
  <w:num w:numId="47">
    <w:abstractNumId w:val="108"/>
  </w:num>
  <w:num w:numId="48">
    <w:abstractNumId w:val="30"/>
  </w:num>
  <w:num w:numId="49">
    <w:abstractNumId w:val="63"/>
  </w:num>
  <w:num w:numId="50">
    <w:abstractNumId w:val="47"/>
  </w:num>
  <w:num w:numId="51">
    <w:abstractNumId w:val="59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</w:num>
  <w:num w:numId="54">
    <w:abstractNumId w:val="107"/>
  </w:num>
  <w:num w:numId="55">
    <w:abstractNumId w:val="114"/>
  </w:num>
  <w:num w:numId="56">
    <w:abstractNumId w:val="106"/>
  </w:num>
  <w:num w:numId="57">
    <w:abstractNumId w:val="43"/>
  </w:num>
  <w:num w:numId="58">
    <w:abstractNumId w:val="36"/>
  </w:num>
  <w:num w:numId="59">
    <w:abstractNumId w:val="78"/>
  </w:num>
  <w:num w:numId="60">
    <w:abstractNumId w:val="64"/>
  </w:num>
  <w:num w:numId="61">
    <w:abstractNumId w:val="104"/>
  </w:num>
  <w:num w:numId="62">
    <w:abstractNumId w:val="87"/>
  </w:num>
  <w:num w:numId="63">
    <w:abstractNumId w:val="56"/>
  </w:num>
  <w:num w:numId="64">
    <w:abstractNumId w:val="112"/>
  </w:num>
  <w:num w:numId="65">
    <w:abstractNumId w:val="25"/>
  </w:num>
  <w:num w:numId="66">
    <w:abstractNumId w:val="115"/>
  </w:num>
  <w:num w:numId="67">
    <w:abstractNumId w:val="27"/>
  </w:num>
  <w:num w:numId="68">
    <w:abstractNumId w:val="113"/>
  </w:num>
  <w:num w:numId="69">
    <w:abstractNumId w:val="29"/>
  </w:num>
  <w:num w:numId="70">
    <w:abstractNumId w:val="79"/>
  </w:num>
  <w:num w:numId="71">
    <w:abstractNumId w:val="96"/>
  </w:num>
  <w:num w:numId="72">
    <w:abstractNumId w:val="60"/>
  </w:num>
  <w:num w:numId="73">
    <w:abstractNumId w:val="89"/>
  </w:num>
  <w:num w:numId="74">
    <w:abstractNumId w:val="102"/>
  </w:num>
  <w:num w:numId="75">
    <w:abstractNumId w:val="53"/>
  </w:num>
  <w:num w:numId="76">
    <w:abstractNumId w:val="72"/>
  </w:num>
  <w:num w:numId="77">
    <w:abstractNumId w:val="111"/>
  </w:num>
  <w:num w:numId="78">
    <w:abstractNumId w:val="97"/>
  </w:num>
  <w:num w:numId="79">
    <w:abstractNumId w:val="94"/>
  </w:num>
  <w:num w:numId="80">
    <w:abstractNumId w:val="31"/>
  </w:num>
  <w:num w:numId="81">
    <w:abstractNumId w:val="45"/>
  </w:num>
  <w:num w:numId="82">
    <w:abstractNumId w:val="69"/>
  </w:num>
  <w:num w:numId="83">
    <w:abstractNumId w:val="81"/>
  </w:num>
  <w:num w:numId="84">
    <w:abstractNumId w:val="109"/>
  </w:num>
  <w:num w:numId="85">
    <w:abstractNumId w:val="32"/>
  </w:num>
  <w:num w:numId="86">
    <w:abstractNumId w:val="70"/>
  </w:num>
  <w:num w:numId="87">
    <w:abstractNumId w:val="73"/>
  </w:num>
  <w:num w:numId="88">
    <w:abstractNumId w:val="42"/>
  </w:num>
  <w:num w:numId="89">
    <w:abstractNumId w:val="26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AEE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2DE7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5DF0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0C2D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9C5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4859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7209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1DFA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1BA2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355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56B3-417D-4B31-AFCA-BB9DA4C1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2021-06-17T08:06:00Z</cp:lastPrinted>
  <dcterms:created xsi:type="dcterms:W3CDTF">2021-06-17T06:27:00Z</dcterms:created>
  <dcterms:modified xsi:type="dcterms:W3CDTF">2021-06-17T08:36:00Z</dcterms:modified>
</cp:coreProperties>
</file>