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4C12" w14:textId="77777777" w:rsidR="00EB2A98" w:rsidRDefault="00EB2A98" w:rsidP="00CF3AA1"/>
    <w:p w14:paraId="3C38E132"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 projekt umowy</w:t>
      </w:r>
    </w:p>
    <w:p w14:paraId="6D2420B1" w14:textId="77777777" w:rsidR="0090233D" w:rsidRPr="00C13034" w:rsidRDefault="0090233D" w:rsidP="0090233D">
      <w:pPr>
        <w:tabs>
          <w:tab w:val="left" w:pos="9000"/>
        </w:tabs>
        <w:rPr>
          <w:rFonts w:ascii="Arial" w:hAnsi="Arial" w:cs="Arial"/>
          <w:bCs/>
          <w:iCs/>
          <w:sz w:val="20"/>
          <w:szCs w:val="20"/>
        </w:rPr>
      </w:pPr>
    </w:p>
    <w:p w14:paraId="1E0704DD" w14:textId="7CDDC6B8" w:rsidR="0090233D" w:rsidRPr="00C13034" w:rsidRDefault="0090233D" w:rsidP="0090233D">
      <w:pPr>
        <w:rPr>
          <w:rFonts w:ascii="Arial" w:hAnsi="Arial" w:cs="Arial"/>
          <w:iCs/>
          <w:sz w:val="20"/>
          <w:szCs w:val="20"/>
        </w:rPr>
      </w:pPr>
      <w:r w:rsidRPr="008708B1">
        <w:rPr>
          <w:rFonts w:ascii="Arial" w:eastAsiaTheme="majorEastAsia" w:hAnsi="Arial" w:cs="Arial"/>
          <w:sz w:val="20"/>
          <w:szCs w:val="20"/>
          <w:lang w:eastAsia="en-US"/>
        </w:rPr>
        <w:t xml:space="preserve">Nr postępowania </w:t>
      </w:r>
      <w:r w:rsidRPr="008708B1">
        <w:rPr>
          <w:rFonts w:ascii="Arial" w:hAnsi="Arial" w:cs="Arial"/>
          <w:iCs/>
          <w:sz w:val="20"/>
          <w:szCs w:val="20"/>
        </w:rPr>
        <w:t>III.242.1</w:t>
      </w:r>
      <w:r w:rsidR="009D3FC6" w:rsidRPr="008708B1">
        <w:rPr>
          <w:rFonts w:ascii="Arial" w:hAnsi="Arial" w:cs="Arial"/>
          <w:iCs/>
          <w:sz w:val="20"/>
          <w:szCs w:val="20"/>
        </w:rPr>
        <w:t>3</w:t>
      </w:r>
      <w:r w:rsidRPr="008708B1">
        <w:rPr>
          <w:rFonts w:ascii="Arial" w:hAnsi="Arial" w:cs="Arial"/>
          <w:iCs/>
          <w:sz w:val="20"/>
          <w:szCs w:val="20"/>
        </w:rPr>
        <w:t>.2022</w:t>
      </w:r>
    </w:p>
    <w:p w14:paraId="0E524EC1" w14:textId="77777777" w:rsidR="0090233D" w:rsidRPr="00C13034" w:rsidRDefault="0090233D" w:rsidP="0090233D">
      <w:pPr>
        <w:rPr>
          <w:rFonts w:ascii="Arial" w:hAnsi="Arial" w:cs="Arial"/>
          <w:iCs/>
          <w:sz w:val="20"/>
          <w:szCs w:val="20"/>
        </w:rPr>
      </w:pPr>
    </w:p>
    <w:p w14:paraId="5E6CECDB" w14:textId="77777777" w:rsidR="0090233D" w:rsidRPr="00C13034" w:rsidRDefault="0090233D" w:rsidP="0090233D">
      <w:pPr>
        <w:rPr>
          <w:rFonts w:ascii="Arial" w:hAnsi="Arial" w:cs="Arial"/>
          <w:iCs/>
          <w:sz w:val="20"/>
          <w:szCs w:val="20"/>
        </w:rPr>
      </w:pPr>
    </w:p>
    <w:p w14:paraId="13C788BE" w14:textId="77777777" w:rsidR="0090233D" w:rsidRPr="00C13034" w:rsidRDefault="0090233D" w:rsidP="0090233D">
      <w:pPr>
        <w:tabs>
          <w:tab w:val="left" w:pos="9000"/>
        </w:tabs>
        <w:rPr>
          <w:rFonts w:ascii="Arial" w:hAnsi="Arial" w:cs="Arial"/>
          <w:bCs/>
          <w:iCs/>
          <w:sz w:val="20"/>
          <w:szCs w:val="20"/>
        </w:rPr>
      </w:pPr>
    </w:p>
    <w:p w14:paraId="68D5AC2D" w14:textId="77777777" w:rsidR="0090233D" w:rsidRPr="00C13034" w:rsidRDefault="0090233D" w:rsidP="0090233D">
      <w:pPr>
        <w:tabs>
          <w:tab w:val="left" w:pos="9000"/>
        </w:tabs>
        <w:rPr>
          <w:rFonts w:ascii="Arial" w:hAnsi="Arial" w:cs="Arial"/>
          <w:bCs/>
          <w:iCs/>
          <w:sz w:val="20"/>
          <w:szCs w:val="20"/>
        </w:rPr>
      </w:pPr>
    </w:p>
    <w:p w14:paraId="683B1B4E" w14:textId="77777777" w:rsidR="0090233D" w:rsidRPr="00C13034" w:rsidRDefault="0090233D" w:rsidP="0090233D">
      <w:pPr>
        <w:tabs>
          <w:tab w:val="left" w:pos="9000"/>
        </w:tabs>
        <w:ind w:left="2880" w:firstLine="720"/>
        <w:rPr>
          <w:rFonts w:ascii="Arial" w:hAnsi="Arial" w:cs="Arial"/>
          <w:sz w:val="20"/>
          <w:szCs w:val="20"/>
        </w:rPr>
      </w:pPr>
    </w:p>
    <w:p w14:paraId="3E935AD3"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3610222D"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23FBE3CD" w14:textId="77777777" w:rsidR="0090233D" w:rsidRPr="00C13034" w:rsidRDefault="0090233D" w:rsidP="0090233D">
      <w:pPr>
        <w:tabs>
          <w:tab w:val="left" w:pos="142"/>
        </w:tabs>
        <w:jc w:val="both"/>
        <w:rPr>
          <w:rFonts w:ascii="Arial" w:hAnsi="Arial" w:cs="Arial"/>
          <w:sz w:val="20"/>
          <w:szCs w:val="20"/>
        </w:rPr>
      </w:pPr>
    </w:p>
    <w:p w14:paraId="115F05F1" w14:textId="77777777" w:rsidR="0090233D" w:rsidRPr="00C13034" w:rsidRDefault="0090233D" w:rsidP="0090233D">
      <w:pPr>
        <w:tabs>
          <w:tab w:val="left" w:pos="142"/>
        </w:tabs>
        <w:jc w:val="both"/>
        <w:rPr>
          <w:rFonts w:ascii="Arial" w:hAnsi="Arial" w:cs="Arial"/>
          <w:sz w:val="20"/>
          <w:szCs w:val="20"/>
        </w:rPr>
      </w:pPr>
    </w:p>
    <w:p w14:paraId="0573B9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3A24F9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44D4D10A" w14:textId="77777777" w:rsidR="0090233D" w:rsidRPr="00C13034" w:rsidRDefault="0090233D" w:rsidP="0090233D">
      <w:pPr>
        <w:tabs>
          <w:tab w:val="left" w:pos="142"/>
        </w:tabs>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33643D68"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27949147" w14:textId="77777777" w:rsidR="0090233D" w:rsidRPr="00C13034" w:rsidRDefault="0090233D" w:rsidP="0090233D">
      <w:pPr>
        <w:pStyle w:val="Akapitzlist"/>
        <w:ind w:left="0"/>
        <w:jc w:val="both"/>
        <w:rPr>
          <w:rFonts w:ascii="Arial" w:hAnsi="Arial" w:cs="Arial"/>
          <w:b/>
          <w:sz w:val="20"/>
          <w:szCs w:val="20"/>
        </w:rPr>
      </w:pPr>
    </w:p>
    <w:p w14:paraId="09962A1C"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60DA3B6D"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2F26BAD6"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BDA6F57"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05EE6760"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Ewa Furche – p.o. Dyrektora Centrum Edukacji Nauczycieli </w:t>
      </w:r>
    </w:p>
    <w:p w14:paraId="260090A3" w14:textId="77777777" w:rsidR="0090233D" w:rsidRPr="00C13034" w:rsidRDefault="0090233D" w:rsidP="0090233D">
      <w:pPr>
        <w:shd w:val="clear" w:color="auto" w:fill="FFFFFF"/>
        <w:rPr>
          <w:rFonts w:ascii="Arial" w:hAnsi="Arial" w:cs="Arial"/>
          <w:color w:val="222222"/>
          <w:sz w:val="20"/>
          <w:szCs w:val="20"/>
        </w:rPr>
      </w:pPr>
    </w:p>
    <w:p w14:paraId="7EB990F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2FFBF03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6F3BFBCB"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6B379E51" w14:textId="77777777" w:rsidR="0090233D" w:rsidRPr="00C13034" w:rsidRDefault="0090233D" w:rsidP="0090233D">
      <w:pPr>
        <w:rPr>
          <w:rFonts w:ascii="Arial" w:hAnsi="Arial" w:cs="Arial"/>
          <w:bCs/>
          <w:sz w:val="20"/>
          <w:szCs w:val="20"/>
        </w:rPr>
      </w:pPr>
    </w:p>
    <w:p w14:paraId="4FC18821"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4E9039D2"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0E071358"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407DD995" w14:textId="77777777" w:rsidR="0090233D" w:rsidRDefault="0090233D" w:rsidP="0090233D">
      <w:pPr>
        <w:tabs>
          <w:tab w:val="left" w:pos="142"/>
        </w:tabs>
        <w:jc w:val="both"/>
        <w:rPr>
          <w:rFonts w:ascii="Arial" w:hAnsi="Arial" w:cs="Arial"/>
          <w:bCs/>
          <w:sz w:val="20"/>
          <w:szCs w:val="20"/>
        </w:rPr>
      </w:pPr>
    </w:p>
    <w:p w14:paraId="3710EEF7" w14:textId="77777777" w:rsidR="0090233D" w:rsidRPr="00D831CA" w:rsidRDefault="0090233D" w:rsidP="0090233D">
      <w:pPr>
        <w:jc w:val="center"/>
        <w:rPr>
          <w:rFonts w:ascii="Arial" w:hAnsi="Arial" w:cs="Arial"/>
          <w:b/>
          <w:sz w:val="20"/>
          <w:szCs w:val="20"/>
        </w:rPr>
      </w:pPr>
      <w:r w:rsidRPr="00D831CA">
        <w:rPr>
          <w:rFonts w:ascii="Arial" w:hAnsi="Arial" w:cs="Arial"/>
          <w:b/>
          <w:sz w:val="20"/>
          <w:szCs w:val="20"/>
        </w:rPr>
        <w:t>§ 1</w:t>
      </w:r>
    </w:p>
    <w:p w14:paraId="1FAC384C" w14:textId="77777777" w:rsidR="0090233D" w:rsidRPr="00C44487" w:rsidRDefault="0090233D" w:rsidP="00D344F3">
      <w:pPr>
        <w:numPr>
          <w:ilvl w:val="0"/>
          <w:numId w:val="52"/>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14:paraId="2CF888C9" w14:textId="39E3FA28" w:rsidR="0090233D" w:rsidRPr="0051787F" w:rsidRDefault="0090233D" w:rsidP="0090233D">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w:t>
      </w:r>
      <w:r w:rsidRPr="0090233D">
        <w:rPr>
          <w:rFonts w:ascii="Arial" w:eastAsiaTheme="majorEastAsia" w:hAnsi="Arial" w:cs="Arial"/>
          <w:sz w:val="20"/>
          <w:szCs w:val="22"/>
          <w:lang w:eastAsia="en-US"/>
        </w:rPr>
        <w:t>(Dz.U. z 2021r. poz. 1129 ze zm.)</w:t>
      </w:r>
      <w:r w:rsidRPr="0090233D">
        <w:rPr>
          <w:rFonts w:ascii="Arial" w:eastAsiaTheme="majorEastAsia" w:hAnsi="Arial" w:cs="Arial"/>
          <w:sz w:val="18"/>
          <w:szCs w:val="20"/>
          <w:lang w:eastAsia="en-US"/>
        </w:rPr>
        <w:t xml:space="preserve"> </w:t>
      </w:r>
      <w:r w:rsidRPr="0051787F">
        <w:rPr>
          <w:rFonts w:ascii="Arial" w:eastAsiaTheme="majorEastAsia" w:hAnsi="Arial" w:cs="Arial"/>
          <w:sz w:val="20"/>
          <w:szCs w:val="20"/>
          <w:lang w:eastAsia="en-US"/>
        </w:rPr>
        <w:t xml:space="preserve">–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Default="0090233D" w:rsidP="0090233D">
      <w:pPr>
        <w:tabs>
          <w:tab w:val="left" w:pos="284"/>
        </w:tabs>
        <w:ind w:left="284"/>
        <w:jc w:val="both"/>
        <w:rPr>
          <w:rFonts w:ascii="Arial" w:hAnsi="Arial" w:cs="Arial"/>
          <w:sz w:val="20"/>
          <w:szCs w:val="20"/>
        </w:rPr>
      </w:pPr>
    </w:p>
    <w:p w14:paraId="1EA8E3A6" w14:textId="77777777" w:rsidR="0090233D" w:rsidRPr="00537156" w:rsidRDefault="0090233D" w:rsidP="00D344F3">
      <w:pPr>
        <w:numPr>
          <w:ilvl w:val="0"/>
          <w:numId w:val="52"/>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14:paraId="50320C94" w14:textId="77777777" w:rsidR="0090233D" w:rsidRPr="00D831CA" w:rsidRDefault="0090233D" w:rsidP="0090233D">
      <w:pPr>
        <w:tabs>
          <w:tab w:val="left" w:pos="284"/>
        </w:tabs>
        <w:jc w:val="both"/>
        <w:rPr>
          <w:rFonts w:ascii="Arial" w:hAnsi="Arial" w:cs="Arial"/>
          <w:sz w:val="20"/>
          <w:szCs w:val="20"/>
        </w:rPr>
      </w:pPr>
    </w:p>
    <w:p w14:paraId="2B19693A" w14:textId="77777777" w:rsidR="0090233D" w:rsidRPr="008D332B" w:rsidRDefault="0090233D" w:rsidP="00D344F3">
      <w:pPr>
        <w:numPr>
          <w:ilvl w:val="0"/>
          <w:numId w:val="52"/>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14:paraId="08E69949" w14:textId="77777777" w:rsidR="0090233D" w:rsidRPr="008D332B" w:rsidRDefault="0090233D" w:rsidP="00D344F3">
      <w:pPr>
        <w:numPr>
          <w:ilvl w:val="0"/>
          <w:numId w:val="51"/>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14:paraId="11933660" w14:textId="77777777" w:rsidR="0090233D" w:rsidRDefault="0090233D" w:rsidP="00D344F3">
      <w:pPr>
        <w:numPr>
          <w:ilvl w:val="0"/>
          <w:numId w:val="51"/>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14:paraId="5799C4D5" w14:textId="77777777" w:rsidR="0090233D" w:rsidRDefault="0090233D" w:rsidP="0090233D">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14:paraId="412115EA" w14:textId="77777777" w:rsidR="0090233D" w:rsidRDefault="0090233D" w:rsidP="0090233D">
      <w:pPr>
        <w:jc w:val="both"/>
        <w:rPr>
          <w:rFonts w:ascii="Arial" w:hAnsi="Arial" w:cs="Arial"/>
          <w:sz w:val="20"/>
          <w:szCs w:val="20"/>
        </w:rPr>
      </w:pPr>
      <w:r w:rsidRPr="00D05C76">
        <w:rPr>
          <w:rFonts w:ascii="Arial" w:hAnsi="Arial" w:cs="Arial"/>
          <w:sz w:val="20"/>
          <w:szCs w:val="20"/>
        </w:rPr>
        <w:t xml:space="preserve">     stanowiącym załącznik nr 2 do umowy.</w:t>
      </w:r>
    </w:p>
    <w:p w14:paraId="2D52997C" w14:textId="77777777" w:rsidR="0090233D" w:rsidRPr="008D332B" w:rsidRDefault="0090233D" w:rsidP="0090233D">
      <w:pPr>
        <w:tabs>
          <w:tab w:val="left" w:pos="284"/>
        </w:tabs>
        <w:rPr>
          <w:rFonts w:ascii="Arial" w:hAnsi="Arial" w:cs="Arial"/>
          <w:b/>
          <w:sz w:val="20"/>
          <w:szCs w:val="20"/>
        </w:rPr>
      </w:pPr>
    </w:p>
    <w:p w14:paraId="54D6FDF7"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2</w:t>
      </w:r>
    </w:p>
    <w:p w14:paraId="56D9D75A" w14:textId="77777777" w:rsidR="0090233D" w:rsidRPr="00636E3D" w:rsidRDefault="0090233D" w:rsidP="00D344F3">
      <w:pPr>
        <w:pStyle w:val="Akapitzlist"/>
        <w:numPr>
          <w:ilvl w:val="0"/>
          <w:numId w:val="74"/>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8D332B" w:rsidRDefault="0090233D" w:rsidP="0090233D">
      <w:pPr>
        <w:jc w:val="both"/>
        <w:rPr>
          <w:rFonts w:ascii="Arial" w:hAnsi="Arial" w:cs="Arial"/>
          <w:sz w:val="20"/>
          <w:szCs w:val="20"/>
        </w:rPr>
      </w:pPr>
    </w:p>
    <w:p w14:paraId="4CF5E704"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3</w:t>
      </w:r>
    </w:p>
    <w:p w14:paraId="10AC59F3" w14:textId="77777777" w:rsidR="0090233D" w:rsidRPr="008D332B" w:rsidRDefault="0090233D" w:rsidP="00D344F3">
      <w:pPr>
        <w:widowControl w:val="0"/>
        <w:numPr>
          <w:ilvl w:val="0"/>
          <w:numId w:val="72"/>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14:paraId="3F037C6B" w14:textId="77777777" w:rsidR="0090233D" w:rsidRPr="00C212A2" w:rsidRDefault="0090233D" w:rsidP="00D344F3">
      <w:pPr>
        <w:widowControl w:val="0"/>
        <w:numPr>
          <w:ilvl w:val="0"/>
          <w:numId w:val="72"/>
        </w:numPr>
        <w:tabs>
          <w:tab w:val="clear" w:pos="1418"/>
          <w:tab w:val="num" w:pos="284"/>
        </w:tabs>
        <w:autoSpaceDE w:val="0"/>
        <w:autoSpaceDN w:val="0"/>
        <w:adjustRightInd w:val="0"/>
        <w:spacing w:line="276" w:lineRule="auto"/>
        <w:ind w:left="284" w:hanging="284"/>
        <w:jc w:val="both"/>
        <w:rPr>
          <w:rFonts w:ascii="Arial" w:hAnsi="Arial" w:cs="Arial"/>
          <w:sz w:val="20"/>
          <w:szCs w:val="20"/>
        </w:rPr>
      </w:pPr>
      <w:r w:rsidRPr="00C212A2">
        <w:rPr>
          <w:rFonts w:ascii="Arial" w:hAnsi="Arial" w:cs="Arial"/>
          <w:sz w:val="20"/>
          <w:szCs w:val="20"/>
        </w:rPr>
        <w:t>Z tytułu wykonania wszystkich zobowiązań wynikających z Umowy Wykonawcy przysługuje wynagrodzenie w łącznej wysokości ……………. zł (słownie: ……………….. złotych 00/100) brutto.</w:t>
      </w:r>
    </w:p>
    <w:p w14:paraId="2109BD0D" w14:textId="2467EA76" w:rsidR="009D3FC6" w:rsidRDefault="009D3FC6" w:rsidP="009D3FC6">
      <w:pPr>
        <w:widowControl w:val="0"/>
        <w:spacing w:line="276" w:lineRule="auto"/>
        <w:ind w:firstLine="227"/>
        <w:jc w:val="both"/>
        <w:rPr>
          <w:rFonts w:ascii="Arial" w:hAnsi="Arial" w:cs="Arial"/>
          <w:color w:val="000000"/>
          <w:sz w:val="20"/>
          <w:szCs w:val="20"/>
        </w:rPr>
      </w:pPr>
      <w:r w:rsidRPr="00C212A2">
        <w:rPr>
          <w:rFonts w:ascii="Arial" w:hAnsi="Arial" w:cs="Arial"/>
          <w:color w:val="000000"/>
          <w:sz w:val="20"/>
          <w:szCs w:val="20"/>
        </w:rPr>
        <w:t xml:space="preserve"> Cena za jednego uczestnika konferencji ……………….. zł. brutto</w:t>
      </w:r>
    </w:p>
    <w:p w14:paraId="16B93228" w14:textId="2C700F95" w:rsidR="00C51435" w:rsidRPr="00C212A2" w:rsidRDefault="00C51435" w:rsidP="009D3FC6">
      <w:pPr>
        <w:widowControl w:val="0"/>
        <w:spacing w:line="276" w:lineRule="auto"/>
        <w:ind w:firstLine="227"/>
        <w:jc w:val="both"/>
        <w:rPr>
          <w:rFonts w:ascii="Arial" w:hAnsi="Arial" w:cs="Arial"/>
          <w:color w:val="000000"/>
          <w:sz w:val="20"/>
          <w:szCs w:val="20"/>
        </w:rPr>
      </w:pPr>
      <w:r>
        <w:rPr>
          <w:rFonts w:ascii="Arial" w:hAnsi="Arial" w:cs="Arial"/>
          <w:color w:val="000000"/>
          <w:sz w:val="20"/>
          <w:szCs w:val="20"/>
        </w:rPr>
        <w:t xml:space="preserve"> </w:t>
      </w:r>
      <w:r w:rsidRPr="00C212A2">
        <w:rPr>
          <w:rFonts w:ascii="Arial" w:hAnsi="Arial" w:cs="Arial"/>
          <w:color w:val="000000"/>
          <w:sz w:val="20"/>
          <w:szCs w:val="20"/>
        </w:rPr>
        <w:t>Cena za jednego uczestnika konferencji ……………….. zł. brutto</w:t>
      </w:r>
      <w:r>
        <w:rPr>
          <w:rFonts w:ascii="Arial" w:hAnsi="Arial" w:cs="Arial"/>
          <w:color w:val="000000"/>
          <w:sz w:val="20"/>
          <w:szCs w:val="20"/>
        </w:rPr>
        <w:t xml:space="preserve"> (bez noclegu)</w:t>
      </w:r>
    </w:p>
    <w:p w14:paraId="177DCBCE"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Jeżeli liczba ulegnie zmniejszeniu, Zamawiający zapłaci Wykonawcy wynagrodzenie w wysokości  </w:t>
      </w:r>
    </w:p>
    <w:p w14:paraId="651D3CC2"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uwzględniającej zmniejszenie liczby uczestników konferencji, które jednak nie będzie niższe niż 80%  </w:t>
      </w:r>
    </w:p>
    <w:p w14:paraId="52624CBF"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wartości brutto zamówienia</w:t>
      </w:r>
      <w:r w:rsidRPr="00C212A2">
        <w:rPr>
          <w:rFonts w:ascii="Arial" w:hAnsi="Arial" w:cs="Arial"/>
          <w:color w:val="000000" w:themeColor="text1"/>
          <w:sz w:val="20"/>
          <w:szCs w:val="20"/>
          <w:shd w:val="clear" w:color="auto" w:fill="FFFFFF"/>
        </w:rPr>
        <w:t xml:space="preserve">. </w:t>
      </w:r>
      <w:r w:rsidRPr="00C212A2">
        <w:rPr>
          <w:rFonts w:ascii="Arial" w:hAnsi="Arial" w:cs="Arial"/>
          <w:color w:val="000000"/>
          <w:sz w:val="20"/>
          <w:szCs w:val="20"/>
          <w:shd w:val="clear" w:color="auto" w:fill="FFFFFF"/>
        </w:rPr>
        <w:t xml:space="preserve">Wykonawcy nie przysługują od Zamawiającego jakiekolwiek roszczenia, </w:t>
      </w:r>
    </w:p>
    <w:p w14:paraId="1E2C587D"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w tym roszczenia odszkodowawcze z tytułu powstania różnicy pomiędzy maksymalnymi kwotami </w:t>
      </w:r>
    </w:p>
    <w:p w14:paraId="77A0CA5E"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wynagrodzenia, a kwotą wynagrodzenia Wykonawcy uwzględniającą zmniejszenie liczby </w:t>
      </w:r>
    </w:p>
    <w:p w14:paraId="419A88C2" w14:textId="4DA7D3B5" w:rsidR="009D3FC6" w:rsidRPr="00C212A2" w:rsidRDefault="009D3FC6" w:rsidP="009D3FC6">
      <w:pPr>
        <w:pStyle w:val="Akapitzlist"/>
        <w:spacing w:line="276" w:lineRule="auto"/>
        <w:ind w:left="227"/>
        <w:jc w:val="both"/>
        <w:rPr>
          <w:rFonts w:ascii="Arial" w:hAnsi="Arial" w:cs="Arial"/>
          <w:sz w:val="20"/>
          <w:szCs w:val="20"/>
        </w:rPr>
      </w:pPr>
      <w:r w:rsidRPr="00C212A2">
        <w:rPr>
          <w:rFonts w:ascii="Arial" w:hAnsi="Arial" w:cs="Arial"/>
          <w:color w:val="000000"/>
          <w:sz w:val="20"/>
          <w:szCs w:val="20"/>
          <w:shd w:val="clear" w:color="auto" w:fill="FFFFFF"/>
        </w:rPr>
        <w:t xml:space="preserve"> uczestników konferencji.</w:t>
      </w:r>
    </w:p>
    <w:p w14:paraId="03C8F71B" w14:textId="77777777" w:rsidR="0090233D" w:rsidRDefault="0090233D" w:rsidP="00D344F3">
      <w:pPr>
        <w:widowControl w:val="0"/>
        <w:numPr>
          <w:ilvl w:val="0"/>
          <w:numId w:val="72"/>
        </w:numPr>
        <w:tabs>
          <w:tab w:val="clear" w:pos="1418"/>
          <w:tab w:val="num" w:pos="284"/>
        </w:tabs>
        <w:autoSpaceDE w:val="0"/>
        <w:autoSpaceDN w:val="0"/>
        <w:adjustRightInd w:val="0"/>
        <w:ind w:left="284" w:hanging="284"/>
        <w:jc w:val="both"/>
        <w:rPr>
          <w:rFonts w:ascii="Arial" w:hAnsi="Arial" w:cs="Arial"/>
          <w:sz w:val="20"/>
          <w:szCs w:val="20"/>
        </w:rPr>
      </w:pPr>
      <w:r w:rsidRPr="00C212A2">
        <w:rPr>
          <w:rFonts w:ascii="Arial" w:hAnsi="Arial" w:cs="Arial"/>
          <w:sz w:val="20"/>
          <w:szCs w:val="20"/>
        </w:rPr>
        <w:t>Dowodem do rozliczeń z Wykonawcą</w:t>
      </w:r>
      <w:r>
        <w:rPr>
          <w:rFonts w:ascii="Arial" w:hAnsi="Arial" w:cs="Arial"/>
          <w:sz w:val="20"/>
          <w:szCs w:val="20"/>
        </w:rPr>
        <w:t xml:space="preserve"> będzie protokół odbioru, zwanym dalej „Protokołem”</w:t>
      </w:r>
      <w:r w:rsidRPr="0070590F">
        <w:rPr>
          <w:rFonts w:ascii="Arial" w:hAnsi="Arial" w:cs="Arial"/>
          <w:sz w:val="20"/>
          <w:szCs w:val="20"/>
        </w:rPr>
        <w:t>.</w:t>
      </w:r>
    </w:p>
    <w:p w14:paraId="4FBC7F4E" w14:textId="77777777" w:rsidR="0090233D" w:rsidRPr="0070590F" w:rsidRDefault="0090233D" w:rsidP="00D344F3">
      <w:pPr>
        <w:widowControl w:val="0"/>
        <w:numPr>
          <w:ilvl w:val="0"/>
          <w:numId w:val="72"/>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14:paraId="0D6CAB88" w14:textId="77777777" w:rsidR="0090233D" w:rsidRPr="0070590F" w:rsidRDefault="0090233D" w:rsidP="00D344F3">
      <w:pPr>
        <w:numPr>
          <w:ilvl w:val="1"/>
          <w:numId w:val="73"/>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14:paraId="1CFD2BDE" w14:textId="77777777" w:rsidR="0090233D" w:rsidRPr="0070590F" w:rsidRDefault="0090233D" w:rsidP="00D344F3">
      <w:pPr>
        <w:numPr>
          <w:ilvl w:val="1"/>
          <w:numId w:val="73"/>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14:paraId="3788A49D" w14:textId="77777777" w:rsidR="0090233D" w:rsidRPr="0070590F" w:rsidRDefault="0090233D" w:rsidP="00D344F3">
      <w:pPr>
        <w:numPr>
          <w:ilvl w:val="1"/>
          <w:numId w:val="73"/>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14:paraId="101FE105" w14:textId="77777777" w:rsidR="0090233D" w:rsidRDefault="0090233D" w:rsidP="00D344F3">
      <w:pPr>
        <w:widowControl w:val="0"/>
        <w:numPr>
          <w:ilvl w:val="0"/>
          <w:numId w:val="72"/>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14:paraId="32084952" w14:textId="77777777" w:rsidR="0090233D" w:rsidRDefault="0090233D" w:rsidP="00D344F3">
      <w:pPr>
        <w:widowControl w:val="0"/>
        <w:numPr>
          <w:ilvl w:val="0"/>
          <w:numId w:val="72"/>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14:paraId="02F193BA" w14:textId="77777777" w:rsidR="0090233D" w:rsidRPr="00DC5DA3" w:rsidRDefault="0090233D" w:rsidP="0090233D">
      <w:pPr>
        <w:widowControl w:val="0"/>
        <w:autoSpaceDE w:val="0"/>
        <w:autoSpaceDN w:val="0"/>
        <w:adjustRightInd w:val="0"/>
        <w:ind w:left="284"/>
        <w:jc w:val="both"/>
        <w:rPr>
          <w:rFonts w:ascii="Arial" w:hAnsi="Arial" w:cs="Arial"/>
          <w:sz w:val="20"/>
          <w:szCs w:val="20"/>
        </w:rPr>
      </w:pPr>
    </w:p>
    <w:p w14:paraId="08BCFE3F"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4</w:t>
      </w:r>
    </w:p>
    <w:p w14:paraId="557268CA" w14:textId="77777777" w:rsidR="0090233D" w:rsidRPr="009D0A2F" w:rsidRDefault="0090233D" w:rsidP="00D344F3">
      <w:pPr>
        <w:numPr>
          <w:ilvl w:val="0"/>
          <w:numId w:val="58"/>
        </w:numPr>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14:paraId="212AFD2B" w14:textId="77777777" w:rsidR="0090233D" w:rsidRPr="00DD7D26" w:rsidRDefault="0090233D" w:rsidP="0090233D">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14:paraId="093F257A" w14:textId="77777777" w:rsidR="0090233D" w:rsidRPr="00DD7D26" w:rsidRDefault="0090233D" w:rsidP="00D344F3">
      <w:pPr>
        <w:numPr>
          <w:ilvl w:val="0"/>
          <w:numId w:val="58"/>
        </w:numPr>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14:paraId="568D7E67" w14:textId="77777777" w:rsidR="0090233D" w:rsidRPr="008D332B" w:rsidRDefault="0090233D" w:rsidP="0090233D">
      <w:pPr>
        <w:tabs>
          <w:tab w:val="left" w:pos="284"/>
        </w:tabs>
        <w:rPr>
          <w:rFonts w:ascii="Arial" w:hAnsi="Arial" w:cs="Arial"/>
          <w:b/>
          <w:sz w:val="20"/>
          <w:szCs w:val="20"/>
        </w:rPr>
      </w:pPr>
    </w:p>
    <w:p w14:paraId="0D372165" w14:textId="77777777" w:rsidR="0090233D" w:rsidRPr="008D332B" w:rsidRDefault="0090233D" w:rsidP="0090233D">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14:paraId="1708C95B" w14:textId="77777777" w:rsidR="0090233D" w:rsidRPr="00111A97" w:rsidRDefault="0090233D" w:rsidP="00D344F3">
      <w:pPr>
        <w:pStyle w:val="Default"/>
        <w:numPr>
          <w:ilvl w:val="0"/>
          <w:numId w:val="55"/>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14:paraId="47215B3C" w14:textId="77777777" w:rsidR="0090233D" w:rsidRPr="00111A97" w:rsidRDefault="0090233D" w:rsidP="00D344F3">
      <w:pPr>
        <w:pStyle w:val="Default"/>
        <w:numPr>
          <w:ilvl w:val="0"/>
          <w:numId w:val="55"/>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14:paraId="65B5E8F5" w14:textId="77777777" w:rsidR="0090233D" w:rsidRDefault="0090233D" w:rsidP="0090233D">
      <w:pPr>
        <w:pStyle w:val="Default"/>
        <w:jc w:val="both"/>
        <w:rPr>
          <w:rFonts w:ascii="Arial" w:hAnsi="Arial" w:cs="Arial"/>
          <w:color w:val="auto"/>
          <w:sz w:val="20"/>
          <w:szCs w:val="20"/>
          <w:highlight w:val="yellow"/>
        </w:rPr>
      </w:pPr>
    </w:p>
    <w:p w14:paraId="40644D6B" w14:textId="77777777" w:rsidR="001F610B" w:rsidRDefault="001F610B" w:rsidP="0090233D">
      <w:pPr>
        <w:pStyle w:val="Default"/>
        <w:jc w:val="both"/>
        <w:rPr>
          <w:rFonts w:ascii="Arial" w:hAnsi="Arial" w:cs="Arial"/>
          <w:color w:val="auto"/>
          <w:sz w:val="20"/>
          <w:szCs w:val="20"/>
          <w:highlight w:val="yellow"/>
        </w:rPr>
      </w:pPr>
    </w:p>
    <w:p w14:paraId="62129DD2" w14:textId="77777777" w:rsidR="00C51435" w:rsidRDefault="00C51435" w:rsidP="0090233D">
      <w:pPr>
        <w:pStyle w:val="Default"/>
        <w:jc w:val="both"/>
        <w:rPr>
          <w:rFonts w:ascii="Arial" w:hAnsi="Arial" w:cs="Arial"/>
          <w:color w:val="auto"/>
          <w:sz w:val="20"/>
          <w:szCs w:val="20"/>
          <w:highlight w:val="yellow"/>
        </w:rPr>
      </w:pPr>
    </w:p>
    <w:p w14:paraId="7F3D6132" w14:textId="77777777" w:rsidR="00C51435" w:rsidRDefault="00C51435" w:rsidP="0090233D">
      <w:pPr>
        <w:pStyle w:val="Default"/>
        <w:jc w:val="both"/>
        <w:rPr>
          <w:rFonts w:ascii="Arial" w:hAnsi="Arial" w:cs="Arial"/>
          <w:color w:val="auto"/>
          <w:sz w:val="20"/>
          <w:szCs w:val="20"/>
          <w:highlight w:val="yellow"/>
        </w:rPr>
      </w:pPr>
    </w:p>
    <w:p w14:paraId="62FACA40" w14:textId="77777777" w:rsidR="001F610B" w:rsidRPr="00B46A31" w:rsidRDefault="001F610B" w:rsidP="0090233D">
      <w:pPr>
        <w:pStyle w:val="Default"/>
        <w:jc w:val="both"/>
        <w:rPr>
          <w:rFonts w:ascii="Arial" w:hAnsi="Arial" w:cs="Arial"/>
          <w:color w:val="auto"/>
          <w:sz w:val="20"/>
          <w:szCs w:val="20"/>
          <w:highlight w:val="yellow"/>
        </w:rPr>
      </w:pPr>
    </w:p>
    <w:p w14:paraId="0EB6E8E2"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6</w:t>
      </w:r>
    </w:p>
    <w:p w14:paraId="1A10CC78" w14:textId="77777777" w:rsidR="0090233D" w:rsidRPr="008D332B" w:rsidRDefault="0090233D" w:rsidP="00D344F3">
      <w:pPr>
        <w:numPr>
          <w:ilvl w:val="0"/>
          <w:numId w:val="54"/>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14:paraId="631D7A73" w14:textId="50817908" w:rsidR="009D3FC6" w:rsidRPr="001F610B" w:rsidRDefault="0090233D" w:rsidP="00D344F3">
      <w:pPr>
        <w:numPr>
          <w:ilvl w:val="0"/>
          <w:numId w:val="54"/>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14:paraId="0C0734CB" w14:textId="77777777" w:rsidR="009D3FC6" w:rsidRDefault="009D3FC6" w:rsidP="0090233D">
      <w:pPr>
        <w:jc w:val="both"/>
        <w:rPr>
          <w:rFonts w:ascii="Arial" w:hAnsi="Arial" w:cs="Arial"/>
          <w:sz w:val="20"/>
          <w:szCs w:val="20"/>
        </w:rPr>
      </w:pPr>
    </w:p>
    <w:p w14:paraId="576E5664" w14:textId="77777777" w:rsidR="0090233D" w:rsidRPr="00636E3D" w:rsidRDefault="0090233D" w:rsidP="0090233D">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14:paraId="3EF52CAB" w14:textId="77777777" w:rsidR="0090233D" w:rsidRPr="001E7999" w:rsidRDefault="0090233D" w:rsidP="00D344F3">
      <w:pPr>
        <w:pStyle w:val="Akapitzlist"/>
        <w:numPr>
          <w:ilvl w:val="0"/>
          <w:numId w:val="59"/>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14:paraId="5EBF7D00" w14:textId="77777777" w:rsidR="0090233D" w:rsidRPr="00636E3D" w:rsidRDefault="0090233D" w:rsidP="0090233D">
      <w:pPr>
        <w:ind w:left="-1"/>
        <w:rPr>
          <w:rFonts w:ascii="Arial" w:hAnsi="Arial" w:cs="Arial"/>
        </w:rPr>
      </w:pPr>
    </w:p>
    <w:p w14:paraId="732B63E1" w14:textId="77777777" w:rsidR="0090233D" w:rsidRPr="00636E3D" w:rsidRDefault="0090233D" w:rsidP="0090233D">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14:paraId="62A3AABE" w14:textId="77777777" w:rsidR="0090233D" w:rsidRPr="00636E3D" w:rsidRDefault="0090233D" w:rsidP="0090233D">
      <w:pPr>
        <w:ind w:left="283" w:hanging="284"/>
        <w:jc w:val="center"/>
        <w:rPr>
          <w:rFonts w:ascii="Arial" w:hAnsi="Arial" w:cs="Arial"/>
          <w:color w:val="000000"/>
          <w:sz w:val="20"/>
          <w:szCs w:val="20"/>
        </w:rPr>
      </w:pPr>
    </w:p>
    <w:p w14:paraId="3BDA2C8A" w14:textId="77777777" w:rsidR="0090233D" w:rsidRPr="00636E3D" w:rsidRDefault="0090233D" w:rsidP="00D344F3">
      <w:pPr>
        <w:pStyle w:val="Akapitzlist"/>
        <w:numPr>
          <w:ilvl w:val="0"/>
          <w:numId w:val="60"/>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636E3D" w:rsidRDefault="0090233D" w:rsidP="00D344F3">
      <w:pPr>
        <w:pStyle w:val="Akapitzlist"/>
        <w:numPr>
          <w:ilvl w:val="0"/>
          <w:numId w:val="60"/>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14:paraId="5643CCD8" w14:textId="77777777" w:rsidR="0090233D" w:rsidRPr="00636E3D" w:rsidRDefault="0090233D" w:rsidP="00D344F3">
      <w:pPr>
        <w:pStyle w:val="Akapitzlist"/>
        <w:numPr>
          <w:ilvl w:val="0"/>
          <w:numId w:val="62"/>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14:paraId="02164BFF" w14:textId="77777777" w:rsidR="0090233D" w:rsidRPr="00636E3D" w:rsidRDefault="0090233D" w:rsidP="00D344F3">
      <w:pPr>
        <w:pStyle w:val="Akapitzlist"/>
        <w:numPr>
          <w:ilvl w:val="1"/>
          <w:numId w:val="61"/>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636E3D" w:rsidRDefault="0090233D" w:rsidP="00D344F3">
      <w:pPr>
        <w:pStyle w:val="Akapitzlist"/>
        <w:numPr>
          <w:ilvl w:val="1"/>
          <w:numId w:val="61"/>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14:paraId="1704280B" w14:textId="77777777" w:rsidR="0090233D" w:rsidRPr="00636E3D" w:rsidRDefault="0090233D" w:rsidP="00D344F3">
      <w:pPr>
        <w:pStyle w:val="Akapitzlist"/>
        <w:numPr>
          <w:ilvl w:val="0"/>
          <w:numId w:val="61"/>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14:paraId="1580E9A4" w14:textId="77777777" w:rsidR="0090233D" w:rsidRPr="00636E3D" w:rsidRDefault="00066C18" w:rsidP="00D344F3">
      <w:pPr>
        <w:pStyle w:val="Akapitzlist"/>
        <w:numPr>
          <w:ilvl w:val="1"/>
          <w:numId w:val="61"/>
        </w:numPr>
        <w:jc w:val="both"/>
        <w:rPr>
          <w:rFonts w:ascii="Arial" w:hAnsi="Arial" w:cs="Arial"/>
          <w:color w:val="000000" w:themeColor="text1"/>
          <w:sz w:val="20"/>
          <w:szCs w:val="20"/>
          <w:shd w:val="clear" w:color="auto" w:fill="FFFFFF"/>
        </w:rPr>
      </w:pPr>
      <w:hyperlink r:id="rId8" w:history="1">
        <w:r w:rsidR="0090233D" w:rsidRPr="00636E3D">
          <w:rPr>
            <w:rStyle w:val="Hipercze"/>
            <w:rFonts w:ascii="Arial" w:eastAsiaTheme="majorEastAsia" w:hAnsi="Arial" w:cs="Arial"/>
            <w:b/>
            <w:bCs/>
            <w:sz w:val="20"/>
            <w:szCs w:val="20"/>
          </w:rPr>
          <w:t>iod@pomorskie.eu</w:t>
        </w:r>
      </w:hyperlink>
      <w:r w:rsidR="0090233D" w:rsidRPr="00636E3D">
        <w:rPr>
          <w:rFonts w:ascii="Arial" w:hAnsi="Arial" w:cs="Arial"/>
          <w:sz w:val="20"/>
          <w:szCs w:val="20"/>
        </w:rPr>
        <w:t xml:space="preserve"> (w ramach czynności Zarządzanie Regionalnym Programem Operacyjnym Województwa Pomorskiego na lata 2014 2020);</w:t>
      </w:r>
    </w:p>
    <w:p w14:paraId="0D900289" w14:textId="77777777" w:rsidR="0090233D" w:rsidRPr="00636E3D" w:rsidRDefault="00066C18" w:rsidP="00D344F3">
      <w:pPr>
        <w:pStyle w:val="Akapitzlist"/>
        <w:numPr>
          <w:ilvl w:val="1"/>
          <w:numId w:val="61"/>
        </w:numPr>
        <w:jc w:val="both"/>
        <w:rPr>
          <w:rFonts w:ascii="Arial" w:hAnsi="Arial" w:cs="Arial"/>
          <w:color w:val="000000" w:themeColor="text1"/>
          <w:sz w:val="20"/>
          <w:szCs w:val="20"/>
          <w:shd w:val="clear" w:color="auto" w:fill="FFFFFF"/>
        </w:rPr>
      </w:pPr>
      <w:hyperlink r:id="rId9" w:history="1">
        <w:r w:rsidR="0090233D" w:rsidRPr="00636E3D">
          <w:rPr>
            <w:rStyle w:val="Hipercze"/>
            <w:rFonts w:ascii="Arial" w:eastAsiaTheme="majorEastAsia" w:hAnsi="Arial" w:cs="Arial"/>
            <w:b/>
            <w:bCs/>
            <w:sz w:val="20"/>
            <w:szCs w:val="20"/>
          </w:rPr>
          <w:t>iod@miir.gov.pl</w:t>
        </w:r>
      </w:hyperlink>
      <w:r w:rsidR="0090233D" w:rsidRPr="00636E3D">
        <w:rPr>
          <w:rFonts w:ascii="Arial" w:hAnsi="Arial" w:cs="Arial"/>
          <w:sz w:val="20"/>
          <w:szCs w:val="20"/>
        </w:rPr>
        <w:t xml:space="preserve"> (w ramach czynności Centralny system teleinformatyczny wspierający realizację programów operacyjnych</w:t>
      </w:r>
      <w:r w:rsidR="0090233D" w:rsidRPr="00636E3D">
        <w:rPr>
          <w:rFonts w:ascii="Arial" w:hAnsi="Arial" w:cs="Arial"/>
        </w:rPr>
        <w:t xml:space="preserve"> oraz Program Operacyjny Kapitał Ludzki</w:t>
      </w:r>
      <w:r w:rsidR="0090233D" w:rsidRPr="00636E3D">
        <w:rPr>
          <w:rFonts w:ascii="Arial" w:hAnsi="Arial" w:cs="Arial"/>
          <w:sz w:val="20"/>
          <w:szCs w:val="20"/>
        </w:rPr>
        <w:t>)</w:t>
      </w:r>
    </w:p>
    <w:p w14:paraId="68BDFFF5" w14:textId="77777777" w:rsidR="0090233D" w:rsidRPr="00636E3D" w:rsidRDefault="0090233D" w:rsidP="00D344F3">
      <w:pPr>
        <w:pStyle w:val="Akapitzlist"/>
        <w:numPr>
          <w:ilvl w:val="0"/>
          <w:numId w:val="61"/>
        </w:numPr>
        <w:rPr>
          <w:rFonts w:ascii="Arial" w:hAnsi="Arial" w:cs="Arial"/>
          <w:sz w:val="20"/>
          <w:szCs w:val="20"/>
        </w:rPr>
      </w:pPr>
      <w:r w:rsidRPr="00636E3D">
        <w:rPr>
          <w:rFonts w:ascii="Arial" w:hAnsi="Arial" w:cs="Arial"/>
          <w:sz w:val="20"/>
          <w:szCs w:val="20"/>
        </w:rPr>
        <w:t xml:space="preserve">Celem przetwarzania danych osobowych: </w:t>
      </w:r>
    </w:p>
    <w:p w14:paraId="5C115110" w14:textId="77777777" w:rsidR="0090233D" w:rsidRPr="00636E3D" w:rsidRDefault="0090233D" w:rsidP="00D344F3">
      <w:pPr>
        <w:numPr>
          <w:ilvl w:val="0"/>
          <w:numId w:val="75"/>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636E3D" w:rsidRDefault="0090233D" w:rsidP="00D344F3">
      <w:pPr>
        <w:numPr>
          <w:ilvl w:val="0"/>
          <w:numId w:val="75"/>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636E3D" w:rsidRDefault="0090233D" w:rsidP="00D344F3">
      <w:pPr>
        <w:pStyle w:val="Akapitzlist"/>
        <w:numPr>
          <w:ilvl w:val="0"/>
          <w:numId w:val="61"/>
        </w:numPr>
        <w:jc w:val="both"/>
        <w:rPr>
          <w:rFonts w:ascii="Arial" w:hAnsi="Arial" w:cs="Arial"/>
          <w:sz w:val="20"/>
          <w:szCs w:val="20"/>
        </w:rPr>
      </w:pPr>
      <w:r w:rsidRPr="00636E3D">
        <w:rPr>
          <w:rFonts w:ascii="Arial" w:hAnsi="Arial" w:cs="Arial"/>
          <w:sz w:val="20"/>
          <w:szCs w:val="20"/>
        </w:rPr>
        <w:t xml:space="preserve">Odbiorcą Państwa danych osobowych będą: </w:t>
      </w:r>
    </w:p>
    <w:p w14:paraId="744E2DE5" w14:textId="77777777" w:rsidR="0090233D" w:rsidRPr="00636E3D" w:rsidRDefault="0090233D" w:rsidP="00D344F3">
      <w:pPr>
        <w:numPr>
          <w:ilvl w:val="0"/>
          <w:numId w:val="76"/>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636E3D" w:rsidRDefault="0090233D" w:rsidP="00D344F3">
      <w:pPr>
        <w:numPr>
          <w:ilvl w:val="0"/>
          <w:numId w:val="76"/>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636E3D" w:rsidRDefault="0090233D" w:rsidP="00D344F3">
      <w:pPr>
        <w:numPr>
          <w:ilvl w:val="0"/>
          <w:numId w:val="76"/>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636E3D" w:rsidRDefault="0090233D" w:rsidP="00D344F3">
      <w:pPr>
        <w:numPr>
          <w:ilvl w:val="0"/>
          <w:numId w:val="76"/>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636E3D" w:rsidRDefault="0090233D" w:rsidP="00D344F3">
      <w:pPr>
        <w:pStyle w:val="Akapitzlist"/>
        <w:numPr>
          <w:ilvl w:val="0"/>
          <w:numId w:val="61"/>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14:paraId="15CB6E84" w14:textId="77777777" w:rsidR="0090233D" w:rsidRPr="00636E3D" w:rsidRDefault="0090233D" w:rsidP="00D344F3">
      <w:pPr>
        <w:pStyle w:val="Akapitzlist"/>
        <w:numPr>
          <w:ilvl w:val="0"/>
          <w:numId w:val="61"/>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14:paraId="385B8E21" w14:textId="77777777" w:rsidR="0090233D" w:rsidRPr="00636E3D" w:rsidRDefault="0090233D" w:rsidP="00D344F3">
      <w:pPr>
        <w:pStyle w:val="Akapitzlist"/>
        <w:numPr>
          <w:ilvl w:val="0"/>
          <w:numId w:val="61"/>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636E3D" w:rsidRDefault="0090233D" w:rsidP="00D344F3">
      <w:pPr>
        <w:pStyle w:val="Akapitzlist"/>
        <w:numPr>
          <w:ilvl w:val="0"/>
          <w:numId w:val="61"/>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636E3D" w:rsidRDefault="0090233D" w:rsidP="0090233D">
      <w:pPr>
        <w:rPr>
          <w:rFonts w:ascii="Arial" w:hAnsi="Arial" w:cs="Arial"/>
          <w:color w:val="000000"/>
          <w:sz w:val="20"/>
          <w:szCs w:val="20"/>
        </w:rPr>
      </w:pPr>
    </w:p>
    <w:p w14:paraId="33DB5CD8" w14:textId="77777777" w:rsidR="0090233D" w:rsidRPr="00636E3D" w:rsidRDefault="0090233D" w:rsidP="0090233D">
      <w:pPr>
        <w:tabs>
          <w:tab w:val="left" w:pos="284"/>
        </w:tabs>
        <w:ind w:left="284" w:hanging="284"/>
        <w:jc w:val="center"/>
        <w:rPr>
          <w:rFonts w:ascii="Arial" w:hAnsi="Arial" w:cs="Arial"/>
          <w:b/>
          <w:sz w:val="20"/>
          <w:szCs w:val="20"/>
        </w:rPr>
      </w:pPr>
      <w:r w:rsidRPr="00636E3D">
        <w:rPr>
          <w:rFonts w:ascii="Arial" w:hAnsi="Arial" w:cs="Arial"/>
          <w:b/>
          <w:sz w:val="20"/>
          <w:szCs w:val="20"/>
        </w:rPr>
        <w:t>§ 8</w:t>
      </w:r>
    </w:p>
    <w:p w14:paraId="01859015" w14:textId="77777777" w:rsidR="0090233D" w:rsidRPr="00636E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636E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636E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14:paraId="6CC79E02" w14:textId="77777777" w:rsidR="0090233D" w:rsidRPr="00636E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14:paraId="4105A285" w14:textId="77777777" w:rsidR="0090233D" w:rsidRPr="00636E3D" w:rsidRDefault="0090233D" w:rsidP="00D344F3">
      <w:pPr>
        <w:pStyle w:val="Akapitzlist"/>
        <w:numPr>
          <w:ilvl w:val="0"/>
          <w:numId w:val="56"/>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14:paraId="1038A275" w14:textId="77777777" w:rsidR="0090233D" w:rsidRPr="00636E3D" w:rsidRDefault="0090233D" w:rsidP="00D344F3">
      <w:pPr>
        <w:pStyle w:val="Akapitzlist"/>
        <w:numPr>
          <w:ilvl w:val="0"/>
          <w:numId w:val="56"/>
        </w:numPr>
        <w:spacing w:after="160"/>
        <w:jc w:val="both"/>
        <w:rPr>
          <w:rFonts w:ascii="Arial" w:hAnsi="Arial" w:cs="Arial"/>
          <w:sz w:val="20"/>
          <w:szCs w:val="20"/>
        </w:rPr>
      </w:pPr>
      <w:r w:rsidRPr="00636E3D">
        <w:rPr>
          <w:rFonts w:ascii="Arial" w:hAnsi="Arial" w:cs="Arial"/>
          <w:sz w:val="20"/>
          <w:szCs w:val="20"/>
        </w:rPr>
        <w:t>ze strony Wykonawcy: …………………………… tel.: ………………….. e-mail:……………………………..</w:t>
      </w:r>
    </w:p>
    <w:p w14:paraId="67BD29AF" w14:textId="77777777" w:rsidR="0090233D" w:rsidRPr="00636E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14:paraId="5EF50DD7" w14:textId="77777777" w:rsidR="0090233D" w:rsidRPr="00636E3D" w:rsidRDefault="0090233D" w:rsidP="00D344F3">
      <w:pPr>
        <w:pStyle w:val="Akapitzlist"/>
        <w:numPr>
          <w:ilvl w:val="0"/>
          <w:numId w:val="57"/>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14:paraId="7A20E730" w14:textId="77777777" w:rsidR="0090233D" w:rsidRPr="00636E3D" w:rsidRDefault="0090233D" w:rsidP="00D344F3">
      <w:pPr>
        <w:pStyle w:val="Akapitzlist"/>
        <w:numPr>
          <w:ilvl w:val="0"/>
          <w:numId w:val="57"/>
        </w:numPr>
        <w:spacing w:after="160"/>
        <w:jc w:val="both"/>
        <w:rPr>
          <w:rFonts w:ascii="Arial" w:hAnsi="Arial" w:cs="Arial"/>
          <w:sz w:val="20"/>
          <w:szCs w:val="20"/>
        </w:rPr>
      </w:pPr>
      <w:r w:rsidRPr="00636E3D">
        <w:rPr>
          <w:rFonts w:ascii="Arial" w:hAnsi="Arial" w:cs="Arial"/>
          <w:sz w:val="20"/>
          <w:szCs w:val="20"/>
        </w:rPr>
        <w:t>ze strony Wykonawcy: ……………………………………</w:t>
      </w:r>
    </w:p>
    <w:p w14:paraId="5B5226D4" w14:textId="77777777" w:rsidR="0090233D" w:rsidRPr="00636E3D" w:rsidRDefault="0090233D" w:rsidP="00D344F3">
      <w:pPr>
        <w:numPr>
          <w:ilvl w:val="0"/>
          <w:numId w:val="53"/>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636E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14:paraId="50393EA4" w14:textId="77777777" w:rsidR="0090233D" w:rsidRPr="00636E3D" w:rsidRDefault="0090233D" w:rsidP="00D344F3">
      <w:pPr>
        <w:numPr>
          <w:ilvl w:val="0"/>
          <w:numId w:val="53"/>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14:paraId="3F24F06C" w14:textId="77777777" w:rsidR="0090233D" w:rsidRPr="00636E3D" w:rsidRDefault="0090233D" w:rsidP="00D344F3">
      <w:pPr>
        <w:numPr>
          <w:ilvl w:val="0"/>
          <w:numId w:val="53"/>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14:paraId="072826B8" w14:textId="77777777" w:rsidR="0090233D" w:rsidRDefault="0090233D" w:rsidP="00D344F3">
      <w:pPr>
        <w:numPr>
          <w:ilvl w:val="0"/>
          <w:numId w:val="53"/>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14:paraId="2A621F43" w14:textId="77777777" w:rsidR="0090233D" w:rsidRDefault="0090233D" w:rsidP="0090233D">
      <w:pPr>
        <w:spacing w:after="160"/>
        <w:jc w:val="both"/>
        <w:rPr>
          <w:rFonts w:ascii="Arial" w:hAnsi="Arial" w:cs="Arial"/>
          <w:sz w:val="20"/>
          <w:szCs w:val="20"/>
        </w:rPr>
      </w:pPr>
    </w:p>
    <w:p w14:paraId="11560C95" w14:textId="77777777" w:rsidR="0090233D" w:rsidRPr="00636E3D" w:rsidRDefault="0090233D" w:rsidP="0090233D">
      <w:pPr>
        <w:spacing w:after="160"/>
        <w:jc w:val="both"/>
        <w:rPr>
          <w:rFonts w:ascii="Arial" w:hAnsi="Arial" w:cs="Arial"/>
          <w:sz w:val="20"/>
          <w:szCs w:val="20"/>
        </w:rPr>
      </w:pPr>
    </w:p>
    <w:p w14:paraId="2D2D6F4C" w14:textId="77777777" w:rsidR="0090233D" w:rsidRPr="00636E3D" w:rsidRDefault="0090233D" w:rsidP="0090233D">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14:paraId="43136ECE" w14:textId="77777777" w:rsidR="0090233D" w:rsidRDefault="0090233D" w:rsidP="0090233D">
      <w:pPr>
        <w:tabs>
          <w:tab w:val="left" w:pos="8505"/>
          <w:tab w:val="left" w:pos="9000"/>
        </w:tabs>
        <w:rPr>
          <w:rFonts w:ascii="Arial" w:hAnsi="Arial" w:cs="Arial"/>
          <w:b/>
          <w:sz w:val="20"/>
          <w:szCs w:val="20"/>
        </w:rPr>
      </w:pPr>
    </w:p>
    <w:p w14:paraId="4C14D5E1" w14:textId="77777777" w:rsidR="0090233D" w:rsidRDefault="0090233D" w:rsidP="0090233D">
      <w:pPr>
        <w:tabs>
          <w:tab w:val="left" w:pos="8505"/>
          <w:tab w:val="left" w:pos="9000"/>
        </w:tabs>
        <w:rPr>
          <w:rFonts w:ascii="Arial" w:hAnsi="Arial" w:cs="Arial"/>
          <w:b/>
          <w:sz w:val="20"/>
          <w:szCs w:val="20"/>
        </w:rPr>
      </w:pPr>
    </w:p>
    <w:p w14:paraId="237AEB1B" w14:textId="77777777" w:rsidR="00066C18" w:rsidRDefault="00066C18" w:rsidP="0090233D">
      <w:pPr>
        <w:tabs>
          <w:tab w:val="left" w:pos="8505"/>
          <w:tab w:val="left" w:pos="9000"/>
        </w:tabs>
        <w:rPr>
          <w:rFonts w:ascii="Arial" w:hAnsi="Arial" w:cs="Arial"/>
          <w:b/>
          <w:sz w:val="20"/>
          <w:szCs w:val="20"/>
        </w:rPr>
      </w:pPr>
    </w:p>
    <w:p w14:paraId="3D9A2614" w14:textId="77777777" w:rsidR="00066C18" w:rsidRDefault="00066C18" w:rsidP="0090233D">
      <w:pPr>
        <w:tabs>
          <w:tab w:val="left" w:pos="8505"/>
          <w:tab w:val="left" w:pos="9000"/>
        </w:tabs>
        <w:rPr>
          <w:rFonts w:ascii="Arial" w:hAnsi="Arial" w:cs="Arial"/>
          <w:b/>
          <w:sz w:val="20"/>
          <w:szCs w:val="20"/>
        </w:rPr>
      </w:pPr>
    </w:p>
    <w:p w14:paraId="5DB39ABD" w14:textId="77777777" w:rsidR="00066C18" w:rsidRDefault="00066C18" w:rsidP="0090233D">
      <w:pPr>
        <w:tabs>
          <w:tab w:val="left" w:pos="8505"/>
          <w:tab w:val="left" w:pos="9000"/>
        </w:tabs>
        <w:rPr>
          <w:rFonts w:ascii="Arial" w:hAnsi="Arial" w:cs="Arial"/>
          <w:b/>
          <w:sz w:val="20"/>
          <w:szCs w:val="20"/>
        </w:rPr>
      </w:pPr>
    </w:p>
    <w:p w14:paraId="4E443DD2" w14:textId="77777777" w:rsidR="00066C18" w:rsidRDefault="00066C18" w:rsidP="0090233D">
      <w:pPr>
        <w:tabs>
          <w:tab w:val="left" w:pos="8505"/>
          <w:tab w:val="left" w:pos="9000"/>
        </w:tabs>
        <w:rPr>
          <w:rFonts w:ascii="Arial" w:hAnsi="Arial" w:cs="Arial"/>
          <w:b/>
          <w:sz w:val="20"/>
          <w:szCs w:val="20"/>
        </w:rPr>
      </w:pPr>
    </w:p>
    <w:p w14:paraId="2B04701D" w14:textId="77777777" w:rsidR="00066C18" w:rsidRDefault="00066C18" w:rsidP="0090233D">
      <w:pPr>
        <w:tabs>
          <w:tab w:val="left" w:pos="8505"/>
          <w:tab w:val="left" w:pos="9000"/>
        </w:tabs>
        <w:rPr>
          <w:rFonts w:ascii="Arial" w:hAnsi="Arial" w:cs="Arial"/>
          <w:b/>
          <w:sz w:val="20"/>
          <w:szCs w:val="20"/>
        </w:rPr>
      </w:pPr>
    </w:p>
    <w:p w14:paraId="041F7932" w14:textId="77777777" w:rsidR="0090233D" w:rsidRDefault="0090233D" w:rsidP="0090233D">
      <w:pPr>
        <w:tabs>
          <w:tab w:val="left" w:pos="8505"/>
          <w:tab w:val="left" w:pos="9000"/>
        </w:tabs>
        <w:rPr>
          <w:rFonts w:ascii="Arial" w:hAnsi="Arial" w:cs="Arial"/>
          <w:bCs/>
          <w:i/>
          <w:sz w:val="20"/>
          <w:szCs w:val="20"/>
        </w:rPr>
      </w:pPr>
    </w:p>
    <w:p w14:paraId="46792A16"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31506D4D" w14:textId="77777777" w:rsidR="0090233D" w:rsidRDefault="0090233D" w:rsidP="0090233D">
      <w:pPr>
        <w:tabs>
          <w:tab w:val="left" w:pos="5775"/>
        </w:tabs>
        <w:jc w:val="both"/>
        <w:rPr>
          <w:rFonts w:ascii="Arial" w:hAnsi="Arial" w:cs="Arial"/>
          <w:sz w:val="20"/>
          <w:szCs w:val="20"/>
        </w:rPr>
      </w:pPr>
    </w:p>
    <w:p w14:paraId="757DFE9B"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7D9D8621"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723640"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644" w:type="dxa"/>
            <w:gridSpan w:val="12"/>
            <w:tcBorders>
              <w:top w:val="nil"/>
              <w:left w:val="nil"/>
              <w:right w:val="nil"/>
            </w:tcBorders>
          </w:tcPr>
          <w:p w14:paraId="7DC2F058"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351F7AF3"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41C4320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EBF3A64"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92FC2A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284A6C1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4A215A6A"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7C9666DA"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F4AAF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54E88D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0E456CE"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2E2E73D"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05CDF72A" w14:textId="77777777" w:rsidR="0090233D" w:rsidRDefault="0090233D" w:rsidP="0090233D">
            <w:pPr>
              <w:pStyle w:val="Tekstpodstawowy"/>
              <w:jc w:val="center"/>
              <w:rPr>
                <w:rFonts w:ascii="Arial" w:hAnsi="Arial" w:cs="Arial"/>
                <w:b/>
                <w:iCs/>
                <w:sz w:val="20"/>
                <w:szCs w:val="20"/>
              </w:rPr>
            </w:pPr>
          </w:p>
        </w:tc>
      </w:tr>
    </w:tbl>
    <w:p w14:paraId="2A81AB36" w14:textId="77777777" w:rsidR="0090233D" w:rsidRPr="002A443A" w:rsidRDefault="0090233D" w:rsidP="0090233D">
      <w:pPr>
        <w:pStyle w:val="Tekstpodstawowy"/>
        <w:spacing w:line="360" w:lineRule="auto"/>
        <w:jc w:val="center"/>
        <w:rPr>
          <w:rFonts w:ascii="Arial" w:hAnsi="Arial" w:cs="Arial"/>
          <w:b/>
          <w:iCs/>
          <w:sz w:val="10"/>
          <w:szCs w:val="20"/>
        </w:rPr>
      </w:pPr>
    </w:p>
    <w:p w14:paraId="4B91FEEC"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3AED8870"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Default="0090233D" w:rsidP="0090233D">
      <w:pPr>
        <w:numPr>
          <w:ilvl w:val="12"/>
          <w:numId w:val="0"/>
        </w:numPr>
        <w:tabs>
          <w:tab w:val="left" w:pos="10490"/>
        </w:tabs>
        <w:rPr>
          <w:rFonts w:ascii="Arial" w:hAnsi="Arial" w:cs="Arial"/>
          <w:b/>
          <w:bCs/>
          <w:sz w:val="18"/>
          <w:szCs w:val="18"/>
        </w:rPr>
      </w:pPr>
    </w:p>
    <w:p w14:paraId="7590A66F"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494DF4DF"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C628F6" w:rsidRDefault="00C628F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C628F6" w:rsidRDefault="00C628F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4EB7F54A"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0249EF67"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6971FBE3"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54D9198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27B4DCEF"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2EE292B6" w14:textId="77777777" w:rsidTr="0090233D">
        <w:trPr>
          <w:trHeight w:val="363"/>
        </w:trPr>
        <w:tc>
          <w:tcPr>
            <w:tcW w:w="272" w:type="dxa"/>
            <w:tcBorders>
              <w:left w:val="single" w:sz="4" w:space="0" w:color="auto"/>
            </w:tcBorders>
            <w:vAlign w:val="center"/>
          </w:tcPr>
          <w:p w14:paraId="08217B9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78FDCC7"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35156E4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4B6E0B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6D6A2E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334E92F"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5E4ED4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A706E0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74C9FC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319B5397"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45231533"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F1317F"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5904CB86"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3D021982"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49953BD"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592E466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5F4F1DCD"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9373981"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56A6099D"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35AC65C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1C83E9C"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A16A19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014108AD"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6F695E3"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CE0F26B" w14:textId="77777777" w:rsidR="0090233D" w:rsidRPr="001B2743" w:rsidRDefault="0090233D" w:rsidP="0090233D">
            <w:pPr>
              <w:pStyle w:val="Tekstpodstawowy"/>
              <w:jc w:val="center"/>
              <w:rPr>
                <w:rFonts w:ascii="Arial" w:hAnsi="Arial" w:cs="Arial"/>
                <w:b/>
                <w:iCs/>
                <w:sz w:val="20"/>
                <w:szCs w:val="20"/>
              </w:rPr>
            </w:pPr>
          </w:p>
        </w:tc>
      </w:tr>
    </w:tbl>
    <w:p w14:paraId="1A943E23" w14:textId="77777777" w:rsidR="0090233D" w:rsidRDefault="0090233D" w:rsidP="0090233D">
      <w:pPr>
        <w:rPr>
          <w:rFonts w:ascii="Arial" w:hAnsi="Arial" w:cs="Arial"/>
          <w:sz w:val="20"/>
          <w:szCs w:val="20"/>
        </w:rPr>
      </w:pPr>
    </w:p>
    <w:p w14:paraId="44208E85"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30085AEF"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4B955BC4"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3D0CD9AA"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7843430E"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47707383"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400C3325"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2F12E204"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0275898D" w14:textId="77777777" w:rsidR="0090233D" w:rsidRDefault="0090233D" w:rsidP="0090233D">
      <w:pPr>
        <w:pStyle w:val="Tekstpodstawowywcity2"/>
        <w:ind w:left="0"/>
        <w:rPr>
          <w:rFonts w:ascii="Arial" w:eastAsia="Arial Narrow" w:hAnsi="Arial" w:cs="Arial"/>
          <w:b/>
          <w:sz w:val="18"/>
          <w:szCs w:val="18"/>
          <w:u w:val="single"/>
        </w:rPr>
      </w:pPr>
    </w:p>
    <w:p w14:paraId="722A8E62" w14:textId="77777777" w:rsidR="0090233D" w:rsidRDefault="0090233D" w:rsidP="0090233D">
      <w:pPr>
        <w:pStyle w:val="Tekstpodstawowywcity2"/>
        <w:ind w:left="0"/>
        <w:rPr>
          <w:rFonts w:ascii="Arial" w:eastAsia="Arial Narrow" w:hAnsi="Arial" w:cs="Arial"/>
          <w:b/>
          <w:sz w:val="18"/>
          <w:szCs w:val="18"/>
          <w:u w:val="single"/>
        </w:rPr>
      </w:pPr>
    </w:p>
    <w:p w14:paraId="65A52D3A" w14:textId="77777777" w:rsidR="0090233D" w:rsidRDefault="0090233D" w:rsidP="0090233D">
      <w:pPr>
        <w:pStyle w:val="Tekstpodstawowywcity2"/>
        <w:ind w:left="0"/>
        <w:rPr>
          <w:rFonts w:ascii="Arial" w:eastAsia="Arial Narrow" w:hAnsi="Arial" w:cs="Arial"/>
          <w:b/>
          <w:sz w:val="18"/>
          <w:szCs w:val="18"/>
          <w:u w:val="single"/>
        </w:rPr>
      </w:pPr>
    </w:p>
    <w:p w14:paraId="0CC502EF" w14:textId="77777777" w:rsidR="0090233D" w:rsidRDefault="0090233D" w:rsidP="0090233D">
      <w:pPr>
        <w:pStyle w:val="Tekstpodstawowywcity2"/>
        <w:ind w:left="0"/>
        <w:rPr>
          <w:rFonts w:ascii="Arial" w:eastAsia="Arial Narrow" w:hAnsi="Arial" w:cs="Arial"/>
          <w:b/>
          <w:sz w:val="18"/>
          <w:szCs w:val="18"/>
          <w:u w:val="single"/>
        </w:rPr>
      </w:pPr>
    </w:p>
    <w:p w14:paraId="7D0E3DC6" w14:textId="77777777" w:rsidR="0090233D" w:rsidRDefault="0090233D" w:rsidP="0090233D">
      <w:pPr>
        <w:pStyle w:val="Tekstpodstawowywcity2"/>
        <w:ind w:left="0"/>
        <w:rPr>
          <w:rFonts w:ascii="Arial" w:eastAsia="Arial Narrow" w:hAnsi="Arial" w:cs="Arial"/>
          <w:b/>
          <w:sz w:val="18"/>
          <w:szCs w:val="18"/>
          <w:u w:val="single"/>
        </w:rPr>
      </w:pPr>
    </w:p>
    <w:p w14:paraId="2664C28D" w14:textId="77777777" w:rsidR="0090233D" w:rsidRDefault="0090233D" w:rsidP="0090233D">
      <w:pPr>
        <w:pStyle w:val="Tekstpodstawowywcity2"/>
        <w:ind w:left="0"/>
        <w:rPr>
          <w:rFonts w:ascii="Arial" w:eastAsia="Arial Narrow" w:hAnsi="Arial" w:cs="Arial"/>
          <w:b/>
          <w:sz w:val="18"/>
          <w:szCs w:val="18"/>
          <w:u w:val="single"/>
        </w:rPr>
      </w:pPr>
    </w:p>
    <w:p w14:paraId="02886B2D" w14:textId="77777777" w:rsidR="0090233D" w:rsidRDefault="0090233D" w:rsidP="0090233D">
      <w:pPr>
        <w:pStyle w:val="Tekstpodstawowywcity2"/>
        <w:ind w:left="0"/>
        <w:rPr>
          <w:rFonts w:ascii="Arial" w:eastAsia="Arial Narrow" w:hAnsi="Arial" w:cs="Arial"/>
          <w:b/>
          <w:sz w:val="18"/>
          <w:szCs w:val="18"/>
          <w:u w:val="single"/>
        </w:rPr>
      </w:pPr>
    </w:p>
    <w:p w14:paraId="4684498E" w14:textId="77777777" w:rsidR="0090233D" w:rsidRDefault="0090233D" w:rsidP="0090233D">
      <w:pPr>
        <w:pStyle w:val="Tekstpodstawowywcity2"/>
        <w:ind w:left="0"/>
        <w:rPr>
          <w:rFonts w:ascii="Arial" w:eastAsia="Arial Narrow" w:hAnsi="Arial" w:cs="Arial"/>
          <w:b/>
          <w:sz w:val="18"/>
          <w:szCs w:val="18"/>
          <w:u w:val="single"/>
        </w:rPr>
      </w:pPr>
    </w:p>
    <w:p w14:paraId="596490AB" w14:textId="77777777" w:rsidR="0090233D" w:rsidRPr="00475328" w:rsidRDefault="0090233D" w:rsidP="0090233D">
      <w:pPr>
        <w:pStyle w:val="Tekstpodstawowywcity2"/>
        <w:ind w:left="0"/>
        <w:rPr>
          <w:rFonts w:ascii="Arial" w:eastAsia="Arial Narrow" w:hAnsi="Arial" w:cs="Arial"/>
          <w:b/>
          <w:sz w:val="18"/>
          <w:szCs w:val="18"/>
          <w:u w:val="single"/>
        </w:rPr>
      </w:pPr>
    </w:p>
    <w:p w14:paraId="020ED428"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0DEDA274"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7DFE27" w14:textId="77777777" w:rsidR="0090233D" w:rsidRPr="00410AD3" w:rsidRDefault="0090233D" w:rsidP="0090233D">
      <w:pPr>
        <w:jc w:val="center"/>
        <w:rPr>
          <w:rFonts w:ascii="Arial" w:hAnsi="Arial" w:cs="Arial"/>
          <w:sz w:val="18"/>
          <w:szCs w:val="18"/>
        </w:rPr>
      </w:pPr>
    </w:p>
    <w:p w14:paraId="2C8C0FFC"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44E0D18"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1158FD55"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1DFB4E6B"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4CFC1C9D"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7EE28048"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526054C6"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54A10B44"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6CF6EF5C"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58499881"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1A6C5EEA" w14:textId="77777777" w:rsidR="0090233D" w:rsidRPr="00410AD3" w:rsidRDefault="0090233D" w:rsidP="00D344F3">
      <w:pPr>
        <w:numPr>
          <w:ilvl w:val="0"/>
          <w:numId w:val="63"/>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4A81E683"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74750F92"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49E34807"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F4F1547"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07F00B61" w14:textId="77777777" w:rsidR="0090233D" w:rsidRPr="00410AD3" w:rsidRDefault="0090233D" w:rsidP="00D344F3">
      <w:pPr>
        <w:numPr>
          <w:ilvl w:val="1"/>
          <w:numId w:val="63"/>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1EF13FC3" w14:textId="77777777" w:rsidR="0090233D" w:rsidRPr="00410AD3" w:rsidRDefault="0090233D" w:rsidP="00D344F3">
      <w:pPr>
        <w:numPr>
          <w:ilvl w:val="0"/>
          <w:numId w:val="63"/>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2827E62C" w14:textId="77777777" w:rsidR="0090233D" w:rsidRPr="00410AD3" w:rsidRDefault="0090233D" w:rsidP="00D344F3">
      <w:pPr>
        <w:numPr>
          <w:ilvl w:val="0"/>
          <w:numId w:val="63"/>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410AD3" w:rsidRDefault="0090233D" w:rsidP="0090233D">
      <w:pPr>
        <w:tabs>
          <w:tab w:val="left" w:pos="6720"/>
        </w:tabs>
        <w:jc w:val="both"/>
        <w:rPr>
          <w:rFonts w:ascii="Arial" w:hAnsi="Arial" w:cs="Arial"/>
          <w:i/>
          <w:iCs/>
          <w:sz w:val="18"/>
          <w:szCs w:val="18"/>
        </w:rPr>
      </w:pPr>
    </w:p>
    <w:p w14:paraId="6578491F" w14:textId="77777777" w:rsidR="0090233D" w:rsidRPr="00410AD3" w:rsidRDefault="0090233D" w:rsidP="0090233D">
      <w:pPr>
        <w:tabs>
          <w:tab w:val="left" w:pos="6720"/>
        </w:tabs>
        <w:jc w:val="both"/>
        <w:rPr>
          <w:rFonts w:ascii="Arial" w:hAnsi="Arial" w:cs="Arial"/>
          <w:i/>
          <w:iCs/>
          <w:sz w:val="18"/>
          <w:szCs w:val="18"/>
        </w:rPr>
      </w:pPr>
    </w:p>
    <w:p w14:paraId="529A1E06"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7D7EBE5E"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025A1576" w14:textId="77777777" w:rsidR="0090233D" w:rsidRPr="00410AD3" w:rsidRDefault="0090233D" w:rsidP="0090233D">
      <w:pPr>
        <w:rPr>
          <w:rFonts w:ascii="Arial" w:hAnsi="Arial" w:cs="Arial"/>
          <w:sz w:val="18"/>
          <w:szCs w:val="18"/>
        </w:rPr>
      </w:pPr>
    </w:p>
    <w:p w14:paraId="54F60657" w14:textId="77777777" w:rsidR="0090233D" w:rsidRDefault="0090233D" w:rsidP="0090233D">
      <w:pPr>
        <w:rPr>
          <w:color w:val="000000"/>
          <w:sz w:val="20"/>
          <w:szCs w:val="20"/>
        </w:rPr>
      </w:pPr>
    </w:p>
    <w:p w14:paraId="7D5E1377" w14:textId="77777777" w:rsidR="0090233D" w:rsidRDefault="0090233D" w:rsidP="0090233D">
      <w:pPr>
        <w:rPr>
          <w:color w:val="000000"/>
          <w:sz w:val="20"/>
          <w:szCs w:val="20"/>
        </w:rPr>
      </w:pPr>
    </w:p>
    <w:p w14:paraId="1D1DC799" w14:textId="77777777" w:rsidR="0090233D" w:rsidRDefault="0090233D" w:rsidP="0090233D">
      <w:pPr>
        <w:rPr>
          <w:color w:val="000000"/>
          <w:sz w:val="20"/>
          <w:szCs w:val="20"/>
        </w:rPr>
      </w:pPr>
    </w:p>
    <w:p w14:paraId="1A7F0CBB" w14:textId="77777777" w:rsidR="0090233D" w:rsidRDefault="0090233D" w:rsidP="0090233D">
      <w:pPr>
        <w:rPr>
          <w:color w:val="000000"/>
          <w:sz w:val="20"/>
          <w:szCs w:val="20"/>
        </w:rPr>
      </w:pPr>
    </w:p>
    <w:p w14:paraId="7B61AA98" w14:textId="77777777" w:rsidR="0090233D" w:rsidRDefault="0090233D" w:rsidP="0090233D">
      <w:pPr>
        <w:rPr>
          <w:color w:val="000000"/>
          <w:sz w:val="20"/>
          <w:szCs w:val="20"/>
        </w:rPr>
      </w:pPr>
    </w:p>
    <w:p w14:paraId="1926890E" w14:textId="77777777" w:rsidR="0090233D" w:rsidRDefault="0090233D" w:rsidP="0090233D">
      <w:pPr>
        <w:rPr>
          <w:color w:val="000000"/>
          <w:sz w:val="20"/>
          <w:szCs w:val="20"/>
        </w:rPr>
      </w:pPr>
    </w:p>
    <w:p w14:paraId="7664AE1B" w14:textId="77777777" w:rsidR="0090233D" w:rsidRPr="00101CFE" w:rsidRDefault="0090233D" w:rsidP="0090233D">
      <w:pPr>
        <w:rPr>
          <w:color w:val="000000"/>
          <w:sz w:val="20"/>
          <w:szCs w:val="20"/>
        </w:rPr>
      </w:pPr>
    </w:p>
    <w:p w14:paraId="0F7841B7"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137DBF5B" w14:textId="77777777" w:rsidR="0090233D" w:rsidRDefault="0090233D" w:rsidP="0090233D">
      <w:pPr>
        <w:tabs>
          <w:tab w:val="left" w:pos="9000"/>
        </w:tabs>
        <w:rPr>
          <w:rFonts w:ascii="Calibri" w:hAnsi="Calibri" w:cs="Arial"/>
          <w:sz w:val="20"/>
          <w:szCs w:val="20"/>
        </w:rPr>
      </w:pPr>
    </w:p>
    <w:p w14:paraId="5A22D089" w14:textId="77777777" w:rsidR="0090233D" w:rsidRDefault="0090233D" w:rsidP="0090233D">
      <w:pPr>
        <w:jc w:val="right"/>
        <w:rPr>
          <w:rFonts w:ascii="Arial" w:hAnsi="Arial" w:cs="Arial"/>
          <w:sz w:val="6"/>
        </w:rPr>
      </w:pPr>
    </w:p>
    <w:p w14:paraId="04A706BE" w14:textId="77777777" w:rsidR="0090233D" w:rsidRPr="00AA1292" w:rsidRDefault="0090233D" w:rsidP="0090233D">
      <w:pPr>
        <w:jc w:val="right"/>
        <w:rPr>
          <w:rFonts w:ascii="Arial" w:hAnsi="Arial" w:cs="Arial"/>
          <w:sz w:val="6"/>
        </w:rPr>
      </w:pPr>
    </w:p>
    <w:p w14:paraId="16BA5AE0"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063D1187" w14:textId="77777777" w:rsidR="0090233D" w:rsidRDefault="0090233D" w:rsidP="0090233D">
      <w:pPr>
        <w:jc w:val="right"/>
        <w:rPr>
          <w:rFonts w:ascii="Arial" w:hAnsi="Arial" w:cs="Arial"/>
        </w:rPr>
      </w:pPr>
    </w:p>
    <w:p w14:paraId="6FD62CD3"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682911E"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5A05E61E" w14:textId="77777777" w:rsidR="0090233D" w:rsidRDefault="0090233D" w:rsidP="0090233D">
      <w:pPr>
        <w:jc w:val="center"/>
        <w:rPr>
          <w:rFonts w:ascii="Arial" w:hAnsi="Arial" w:cs="Arial"/>
          <w:b/>
        </w:rPr>
      </w:pPr>
    </w:p>
    <w:p w14:paraId="2F59EBE9" w14:textId="77777777" w:rsidR="0090233D" w:rsidRPr="00114888" w:rsidRDefault="0090233D" w:rsidP="00D344F3">
      <w:pPr>
        <w:pStyle w:val="Akapitzlist"/>
        <w:numPr>
          <w:ilvl w:val="0"/>
          <w:numId w:val="29"/>
        </w:numPr>
        <w:spacing w:after="200" w:line="360" w:lineRule="auto"/>
        <w:rPr>
          <w:rFonts w:cs="Arial"/>
        </w:rPr>
      </w:pPr>
      <w:r w:rsidRPr="00114888">
        <w:rPr>
          <w:rFonts w:cs="Arial"/>
        </w:rPr>
        <w:t>Imię i nazwisko: …………………………………………..……………………………..…..</w:t>
      </w:r>
    </w:p>
    <w:p w14:paraId="27BC0969" w14:textId="77777777" w:rsidR="0090233D" w:rsidRDefault="0090233D" w:rsidP="00D344F3">
      <w:pPr>
        <w:pStyle w:val="Akapitzlist"/>
        <w:numPr>
          <w:ilvl w:val="0"/>
          <w:numId w:val="29"/>
        </w:numPr>
        <w:spacing w:after="200" w:line="360" w:lineRule="auto"/>
        <w:rPr>
          <w:rFonts w:cs="Arial"/>
        </w:rPr>
      </w:pPr>
      <w:r w:rsidRPr="00AA1292">
        <w:rPr>
          <w:rFonts w:cs="Arial"/>
        </w:rPr>
        <w:t>Stopień/tytuł naukowy i kwalifikacje: ……………………………………………………………………………………….………...</w:t>
      </w:r>
    </w:p>
    <w:p w14:paraId="73C1CAB9" w14:textId="77777777" w:rsidR="0090233D" w:rsidRPr="00AA1292" w:rsidRDefault="0090233D" w:rsidP="00D344F3">
      <w:pPr>
        <w:pStyle w:val="Akapitzlist"/>
        <w:numPr>
          <w:ilvl w:val="0"/>
          <w:numId w:val="29"/>
        </w:numPr>
        <w:spacing w:after="200" w:line="360" w:lineRule="auto"/>
        <w:rPr>
          <w:rFonts w:cs="Arial"/>
        </w:rPr>
      </w:pPr>
      <w:r w:rsidRPr="00AA1292">
        <w:rPr>
          <w:rFonts w:cs="Arial"/>
        </w:rPr>
        <w:t>Doświadczenie zawodowe: ………………………………………………………….…….…………………….…………</w:t>
      </w:r>
    </w:p>
    <w:p w14:paraId="6C8B0348" w14:textId="77777777" w:rsidR="0090233D" w:rsidRDefault="0090233D" w:rsidP="00D344F3">
      <w:pPr>
        <w:numPr>
          <w:ilvl w:val="0"/>
          <w:numId w:val="29"/>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2C09C689" w14:textId="77777777" w:rsidR="0090233D" w:rsidRPr="006E5AA4" w:rsidRDefault="0090233D" w:rsidP="00D344F3">
      <w:pPr>
        <w:numPr>
          <w:ilvl w:val="0"/>
          <w:numId w:val="29"/>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0E124678"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6E26351E" w14:textId="77777777" w:rsidR="0090233D" w:rsidRPr="006E5AA4" w:rsidRDefault="0090233D" w:rsidP="00D344F3">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4AD0C3B2" w14:textId="77777777" w:rsidR="0090233D" w:rsidRPr="006E5AA4" w:rsidRDefault="0090233D" w:rsidP="00D344F3">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6E5AA4" w:rsidRDefault="0090233D" w:rsidP="00D344F3">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C58BFBA"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73C04BD6" w14:textId="77777777" w:rsidR="0090233D" w:rsidRPr="006E5AA4" w:rsidRDefault="0090233D" w:rsidP="00D344F3">
      <w:pPr>
        <w:numPr>
          <w:ilvl w:val="0"/>
          <w:numId w:val="37"/>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332A47F4"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7817352D"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2D6001E0"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1B9EDDEF"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38B4EB6C"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6E5AA4" w:rsidRDefault="0090233D" w:rsidP="00D344F3">
      <w:pPr>
        <w:numPr>
          <w:ilvl w:val="0"/>
          <w:numId w:val="37"/>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2F60DF61" w14:textId="77777777" w:rsidR="0090233D" w:rsidRPr="006E5AA4" w:rsidRDefault="0090233D" w:rsidP="00D344F3">
      <w:pPr>
        <w:pStyle w:val="Akapitzlist"/>
        <w:numPr>
          <w:ilvl w:val="0"/>
          <w:numId w:val="37"/>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266579E"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eastAsiaTheme="majorEastAsia" w:cs="Arial"/>
            <w:sz w:val="16"/>
            <w:szCs w:val="18"/>
          </w:rPr>
          <w:t>sekretariat@cen.gda.pl</w:t>
        </w:r>
      </w:hyperlink>
    </w:p>
    <w:p w14:paraId="1B3C17E6" w14:textId="77777777" w:rsidR="0090233D" w:rsidRDefault="0090233D" w:rsidP="0090233D">
      <w:pPr>
        <w:suppressAutoHyphens/>
        <w:autoSpaceDN w:val="0"/>
        <w:jc w:val="both"/>
        <w:textAlignment w:val="baseline"/>
        <w:rPr>
          <w:rFonts w:ascii="Arial" w:hAnsi="Arial" w:cs="Arial"/>
          <w:color w:val="FF0000"/>
          <w:sz w:val="18"/>
          <w:szCs w:val="18"/>
        </w:rPr>
      </w:pPr>
    </w:p>
    <w:p w14:paraId="6B6DA1AD" w14:textId="77777777" w:rsidR="0090233D" w:rsidRDefault="0090233D" w:rsidP="0090233D">
      <w:pPr>
        <w:suppressAutoHyphens/>
        <w:autoSpaceDN w:val="0"/>
        <w:jc w:val="both"/>
        <w:textAlignment w:val="baseline"/>
        <w:rPr>
          <w:rFonts w:ascii="Arial" w:hAnsi="Arial" w:cs="Arial"/>
          <w:sz w:val="20"/>
          <w:szCs w:val="20"/>
        </w:rPr>
      </w:pPr>
    </w:p>
    <w:p w14:paraId="67E062DB" w14:textId="77777777" w:rsidR="0090233D" w:rsidRDefault="0090233D" w:rsidP="0090233D">
      <w:pPr>
        <w:ind w:left="709"/>
        <w:jc w:val="right"/>
        <w:rPr>
          <w:rFonts w:ascii="Arial" w:hAnsi="Arial" w:cs="Arial"/>
        </w:rPr>
      </w:pPr>
      <w:r>
        <w:rPr>
          <w:rFonts w:ascii="Arial" w:hAnsi="Arial" w:cs="Arial"/>
        </w:rPr>
        <w:t>…………………………………………..</w:t>
      </w:r>
    </w:p>
    <w:p w14:paraId="263D52E3"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9A19473"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66C8CC4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051AB17" w14:textId="77777777" w:rsidR="0090233D" w:rsidRPr="00175812" w:rsidRDefault="0090233D" w:rsidP="0090233D">
      <w:pPr>
        <w:tabs>
          <w:tab w:val="left" w:pos="9000"/>
        </w:tabs>
        <w:jc w:val="right"/>
        <w:rPr>
          <w:rFonts w:ascii="Arial" w:hAnsi="Arial" w:cs="Arial"/>
          <w:sz w:val="20"/>
          <w:szCs w:val="20"/>
        </w:rPr>
      </w:pPr>
    </w:p>
    <w:p w14:paraId="181D6F65" w14:textId="77777777" w:rsidR="0090233D" w:rsidRDefault="0090233D" w:rsidP="0090233D">
      <w:pPr>
        <w:tabs>
          <w:tab w:val="left" w:pos="480"/>
        </w:tabs>
        <w:suppressAutoHyphens/>
        <w:spacing w:line="360" w:lineRule="auto"/>
        <w:jc w:val="both"/>
        <w:rPr>
          <w:rFonts w:ascii="Arial" w:hAnsi="Arial" w:cs="Arial"/>
          <w:sz w:val="20"/>
          <w:szCs w:val="20"/>
        </w:rPr>
      </w:pPr>
    </w:p>
    <w:p w14:paraId="3C472798" w14:textId="77777777" w:rsidR="0090233D" w:rsidRDefault="0090233D" w:rsidP="0090233D">
      <w:pPr>
        <w:tabs>
          <w:tab w:val="left" w:pos="480"/>
        </w:tabs>
        <w:suppressAutoHyphens/>
        <w:spacing w:line="360" w:lineRule="auto"/>
        <w:jc w:val="both"/>
        <w:rPr>
          <w:rFonts w:ascii="Arial" w:hAnsi="Arial" w:cs="Arial"/>
          <w:sz w:val="20"/>
          <w:szCs w:val="20"/>
        </w:rPr>
      </w:pPr>
    </w:p>
    <w:p w14:paraId="10C6CB03" w14:textId="77777777" w:rsidR="0090233D" w:rsidRDefault="0090233D" w:rsidP="0090233D">
      <w:pPr>
        <w:tabs>
          <w:tab w:val="left" w:pos="480"/>
        </w:tabs>
        <w:suppressAutoHyphens/>
        <w:spacing w:line="360" w:lineRule="auto"/>
        <w:jc w:val="both"/>
        <w:rPr>
          <w:rFonts w:ascii="Arial" w:hAnsi="Arial" w:cs="Arial"/>
          <w:sz w:val="20"/>
          <w:szCs w:val="20"/>
        </w:rPr>
      </w:pPr>
    </w:p>
    <w:p w14:paraId="3566EEEF" w14:textId="77777777" w:rsidR="0090233D" w:rsidRDefault="0090233D" w:rsidP="0090233D">
      <w:pPr>
        <w:tabs>
          <w:tab w:val="left" w:pos="480"/>
        </w:tabs>
        <w:suppressAutoHyphens/>
        <w:spacing w:line="360" w:lineRule="auto"/>
        <w:jc w:val="both"/>
        <w:rPr>
          <w:rFonts w:ascii="Arial" w:hAnsi="Arial" w:cs="Arial"/>
          <w:sz w:val="20"/>
          <w:szCs w:val="20"/>
        </w:rPr>
      </w:pPr>
    </w:p>
    <w:p w14:paraId="48E90D2F" w14:textId="77777777" w:rsidR="0090233D" w:rsidRDefault="0090233D" w:rsidP="0090233D">
      <w:pPr>
        <w:tabs>
          <w:tab w:val="left" w:pos="480"/>
        </w:tabs>
        <w:suppressAutoHyphens/>
        <w:spacing w:line="360" w:lineRule="auto"/>
        <w:jc w:val="both"/>
        <w:rPr>
          <w:rFonts w:ascii="Arial" w:hAnsi="Arial" w:cs="Arial"/>
          <w:sz w:val="20"/>
          <w:szCs w:val="20"/>
        </w:rPr>
      </w:pPr>
    </w:p>
    <w:p w14:paraId="2FAB8D0E" w14:textId="77777777" w:rsidR="0090233D" w:rsidRDefault="0090233D" w:rsidP="0090233D">
      <w:pPr>
        <w:tabs>
          <w:tab w:val="left" w:pos="480"/>
        </w:tabs>
        <w:suppressAutoHyphens/>
        <w:spacing w:line="360" w:lineRule="auto"/>
        <w:jc w:val="both"/>
        <w:rPr>
          <w:rFonts w:ascii="Arial" w:hAnsi="Arial" w:cs="Arial"/>
          <w:sz w:val="20"/>
          <w:szCs w:val="20"/>
        </w:rPr>
      </w:pPr>
    </w:p>
    <w:p w14:paraId="634F28C7" w14:textId="77777777" w:rsidR="0090233D" w:rsidRDefault="0090233D" w:rsidP="0090233D">
      <w:pPr>
        <w:tabs>
          <w:tab w:val="left" w:pos="480"/>
        </w:tabs>
        <w:suppressAutoHyphens/>
        <w:spacing w:line="360" w:lineRule="auto"/>
        <w:jc w:val="both"/>
        <w:rPr>
          <w:rFonts w:ascii="Arial" w:hAnsi="Arial" w:cs="Arial"/>
          <w:sz w:val="20"/>
          <w:szCs w:val="20"/>
        </w:rPr>
      </w:pPr>
    </w:p>
    <w:p w14:paraId="6EDC3A33" w14:textId="77777777" w:rsidR="0090233D" w:rsidRDefault="0090233D" w:rsidP="0090233D">
      <w:pPr>
        <w:tabs>
          <w:tab w:val="left" w:pos="480"/>
        </w:tabs>
        <w:suppressAutoHyphens/>
        <w:spacing w:line="360" w:lineRule="auto"/>
        <w:jc w:val="both"/>
        <w:rPr>
          <w:rFonts w:ascii="Arial" w:hAnsi="Arial" w:cs="Arial"/>
          <w:sz w:val="20"/>
          <w:szCs w:val="20"/>
        </w:rPr>
      </w:pPr>
    </w:p>
    <w:p w14:paraId="11B1A38D" w14:textId="77777777" w:rsidR="0090233D" w:rsidRDefault="0090233D" w:rsidP="0090233D">
      <w:pPr>
        <w:tabs>
          <w:tab w:val="left" w:pos="480"/>
        </w:tabs>
        <w:suppressAutoHyphens/>
        <w:spacing w:line="360" w:lineRule="auto"/>
        <w:jc w:val="both"/>
        <w:rPr>
          <w:rFonts w:ascii="Arial" w:hAnsi="Arial" w:cs="Arial"/>
          <w:sz w:val="20"/>
          <w:szCs w:val="20"/>
        </w:rPr>
      </w:pPr>
    </w:p>
    <w:p w14:paraId="66DC16C9" w14:textId="77777777" w:rsidR="0090233D" w:rsidRDefault="0090233D" w:rsidP="0090233D">
      <w:pPr>
        <w:tabs>
          <w:tab w:val="left" w:pos="480"/>
        </w:tabs>
        <w:suppressAutoHyphens/>
        <w:spacing w:line="360" w:lineRule="auto"/>
        <w:jc w:val="both"/>
        <w:rPr>
          <w:rFonts w:ascii="Arial" w:hAnsi="Arial" w:cs="Arial"/>
          <w:sz w:val="20"/>
          <w:szCs w:val="20"/>
        </w:rPr>
      </w:pPr>
    </w:p>
    <w:p w14:paraId="24631090" w14:textId="77777777" w:rsidR="0090233D" w:rsidRDefault="0090233D" w:rsidP="0090233D">
      <w:pPr>
        <w:tabs>
          <w:tab w:val="left" w:pos="480"/>
        </w:tabs>
        <w:suppressAutoHyphens/>
        <w:spacing w:line="360" w:lineRule="auto"/>
        <w:jc w:val="both"/>
        <w:rPr>
          <w:rFonts w:ascii="Arial" w:hAnsi="Arial" w:cs="Arial"/>
          <w:sz w:val="20"/>
          <w:szCs w:val="20"/>
        </w:rPr>
      </w:pPr>
    </w:p>
    <w:p w14:paraId="077F1B3D" w14:textId="77777777" w:rsidR="0090233D" w:rsidRDefault="0090233D" w:rsidP="0090233D">
      <w:pPr>
        <w:tabs>
          <w:tab w:val="left" w:pos="480"/>
        </w:tabs>
        <w:suppressAutoHyphens/>
        <w:spacing w:line="360" w:lineRule="auto"/>
        <w:jc w:val="both"/>
        <w:rPr>
          <w:rFonts w:ascii="Arial" w:hAnsi="Arial" w:cs="Arial"/>
          <w:sz w:val="20"/>
          <w:szCs w:val="20"/>
        </w:rPr>
      </w:pPr>
    </w:p>
    <w:p w14:paraId="3244AC1B" w14:textId="77777777" w:rsidR="0090233D" w:rsidRDefault="0090233D" w:rsidP="0090233D">
      <w:pPr>
        <w:tabs>
          <w:tab w:val="left" w:pos="480"/>
        </w:tabs>
        <w:suppressAutoHyphens/>
        <w:spacing w:line="360" w:lineRule="auto"/>
        <w:jc w:val="both"/>
        <w:rPr>
          <w:rFonts w:ascii="Arial" w:hAnsi="Arial" w:cs="Arial"/>
          <w:sz w:val="20"/>
          <w:szCs w:val="20"/>
        </w:rPr>
      </w:pPr>
    </w:p>
    <w:p w14:paraId="0F8B6373" w14:textId="77777777" w:rsidR="0090233D" w:rsidRDefault="0090233D" w:rsidP="0090233D">
      <w:pPr>
        <w:tabs>
          <w:tab w:val="left" w:pos="480"/>
        </w:tabs>
        <w:suppressAutoHyphens/>
        <w:spacing w:line="360" w:lineRule="auto"/>
        <w:jc w:val="both"/>
        <w:rPr>
          <w:rFonts w:ascii="Arial" w:hAnsi="Arial" w:cs="Arial"/>
          <w:sz w:val="20"/>
          <w:szCs w:val="20"/>
        </w:rPr>
      </w:pPr>
    </w:p>
    <w:p w14:paraId="7172EBDF" w14:textId="77777777" w:rsidR="0090233D" w:rsidRDefault="0090233D" w:rsidP="0090233D">
      <w:pPr>
        <w:tabs>
          <w:tab w:val="left" w:pos="480"/>
        </w:tabs>
        <w:suppressAutoHyphens/>
        <w:spacing w:line="360" w:lineRule="auto"/>
        <w:jc w:val="both"/>
        <w:rPr>
          <w:rFonts w:ascii="Arial" w:hAnsi="Arial" w:cs="Arial"/>
          <w:sz w:val="20"/>
          <w:szCs w:val="20"/>
        </w:rPr>
      </w:pPr>
    </w:p>
    <w:p w14:paraId="60CFB396" w14:textId="77777777" w:rsidR="0090233D" w:rsidRDefault="0090233D" w:rsidP="0090233D">
      <w:pPr>
        <w:tabs>
          <w:tab w:val="left" w:pos="480"/>
        </w:tabs>
        <w:suppressAutoHyphens/>
        <w:spacing w:line="360" w:lineRule="auto"/>
        <w:jc w:val="both"/>
        <w:rPr>
          <w:rFonts w:ascii="Arial" w:hAnsi="Arial" w:cs="Arial"/>
          <w:sz w:val="20"/>
          <w:szCs w:val="20"/>
        </w:rPr>
      </w:pPr>
    </w:p>
    <w:p w14:paraId="1B2958C9" w14:textId="77777777" w:rsidR="0090233D" w:rsidRDefault="0090233D" w:rsidP="0090233D">
      <w:pPr>
        <w:tabs>
          <w:tab w:val="left" w:pos="480"/>
        </w:tabs>
        <w:suppressAutoHyphens/>
        <w:spacing w:line="360" w:lineRule="auto"/>
        <w:jc w:val="both"/>
        <w:rPr>
          <w:rFonts w:ascii="Arial" w:hAnsi="Arial" w:cs="Arial"/>
          <w:sz w:val="20"/>
          <w:szCs w:val="20"/>
        </w:rPr>
      </w:pPr>
    </w:p>
    <w:p w14:paraId="1C3FE1F3" w14:textId="77777777" w:rsidR="0090233D" w:rsidRDefault="0090233D" w:rsidP="0090233D">
      <w:pPr>
        <w:tabs>
          <w:tab w:val="left" w:pos="480"/>
        </w:tabs>
        <w:suppressAutoHyphens/>
        <w:spacing w:line="360" w:lineRule="auto"/>
        <w:jc w:val="both"/>
        <w:rPr>
          <w:rFonts w:ascii="Arial" w:hAnsi="Arial" w:cs="Arial"/>
          <w:sz w:val="20"/>
          <w:szCs w:val="20"/>
        </w:rPr>
      </w:pPr>
    </w:p>
    <w:p w14:paraId="59CBF354" w14:textId="77777777" w:rsidR="0090233D" w:rsidRDefault="0090233D" w:rsidP="0090233D">
      <w:pPr>
        <w:tabs>
          <w:tab w:val="left" w:pos="480"/>
        </w:tabs>
        <w:suppressAutoHyphens/>
        <w:spacing w:line="360" w:lineRule="auto"/>
        <w:jc w:val="both"/>
        <w:rPr>
          <w:rFonts w:ascii="Arial" w:hAnsi="Arial" w:cs="Arial"/>
          <w:sz w:val="20"/>
          <w:szCs w:val="20"/>
        </w:rPr>
      </w:pPr>
    </w:p>
    <w:p w14:paraId="0042C55F" w14:textId="77777777" w:rsidR="0090233D" w:rsidRDefault="0090233D" w:rsidP="0090233D">
      <w:pPr>
        <w:tabs>
          <w:tab w:val="left" w:pos="480"/>
        </w:tabs>
        <w:suppressAutoHyphens/>
        <w:spacing w:line="360" w:lineRule="auto"/>
        <w:jc w:val="both"/>
        <w:rPr>
          <w:rFonts w:ascii="Arial" w:hAnsi="Arial" w:cs="Arial"/>
          <w:sz w:val="20"/>
          <w:szCs w:val="20"/>
        </w:rPr>
      </w:pPr>
    </w:p>
    <w:p w14:paraId="4B86EB56" w14:textId="77777777" w:rsidR="0090233D" w:rsidRDefault="0090233D" w:rsidP="0090233D">
      <w:pPr>
        <w:tabs>
          <w:tab w:val="left" w:pos="480"/>
        </w:tabs>
        <w:suppressAutoHyphens/>
        <w:spacing w:line="360" w:lineRule="auto"/>
        <w:jc w:val="both"/>
        <w:rPr>
          <w:rFonts w:ascii="Arial" w:hAnsi="Arial" w:cs="Arial"/>
          <w:sz w:val="20"/>
          <w:szCs w:val="20"/>
        </w:rPr>
      </w:pPr>
    </w:p>
    <w:p w14:paraId="11FF0FCC" w14:textId="77777777" w:rsidR="0090233D" w:rsidRDefault="0090233D" w:rsidP="0090233D">
      <w:pPr>
        <w:tabs>
          <w:tab w:val="left" w:pos="480"/>
        </w:tabs>
        <w:suppressAutoHyphens/>
        <w:spacing w:line="360" w:lineRule="auto"/>
        <w:jc w:val="both"/>
        <w:rPr>
          <w:rFonts w:ascii="Arial" w:hAnsi="Arial" w:cs="Arial"/>
          <w:sz w:val="20"/>
          <w:szCs w:val="20"/>
        </w:rPr>
      </w:pPr>
    </w:p>
    <w:p w14:paraId="010DB884"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do SWZ – projekt umowy</w:t>
      </w:r>
    </w:p>
    <w:p w14:paraId="066C444C" w14:textId="77777777" w:rsidR="0090233D" w:rsidRPr="00C13034" w:rsidRDefault="0090233D" w:rsidP="0090233D">
      <w:pPr>
        <w:tabs>
          <w:tab w:val="left" w:pos="9000"/>
        </w:tabs>
        <w:rPr>
          <w:rFonts w:ascii="Arial" w:hAnsi="Arial" w:cs="Arial"/>
          <w:bCs/>
          <w:iCs/>
          <w:sz w:val="20"/>
          <w:szCs w:val="20"/>
        </w:rPr>
      </w:pPr>
    </w:p>
    <w:p w14:paraId="0284CEC3" w14:textId="6C8A60DC"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w:t>
      </w:r>
      <w:r w:rsidRPr="008708B1">
        <w:rPr>
          <w:rFonts w:ascii="Arial" w:eastAsiaTheme="majorEastAsia" w:hAnsi="Arial" w:cs="Arial"/>
          <w:sz w:val="20"/>
          <w:szCs w:val="20"/>
          <w:lang w:eastAsia="en-US"/>
        </w:rPr>
        <w:t xml:space="preserve">postępowania </w:t>
      </w:r>
      <w:r w:rsidRPr="008708B1">
        <w:rPr>
          <w:rFonts w:ascii="Arial" w:hAnsi="Arial" w:cs="Arial"/>
          <w:iCs/>
          <w:sz w:val="20"/>
          <w:szCs w:val="20"/>
        </w:rPr>
        <w:t>III.242.1</w:t>
      </w:r>
      <w:r w:rsidR="009D3FC6" w:rsidRPr="008708B1">
        <w:rPr>
          <w:rFonts w:ascii="Arial" w:hAnsi="Arial" w:cs="Arial"/>
          <w:iCs/>
          <w:sz w:val="20"/>
          <w:szCs w:val="20"/>
        </w:rPr>
        <w:t>3</w:t>
      </w:r>
      <w:r w:rsidRPr="008708B1">
        <w:rPr>
          <w:rFonts w:ascii="Arial" w:hAnsi="Arial" w:cs="Arial"/>
          <w:iCs/>
          <w:sz w:val="20"/>
          <w:szCs w:val="20"/>
        </w:rPr>
        <w:t>.2022</w:t>
      </w:r>
    </w:p>
    <w:p w14:paraId="3BFCC1D3" w14:textId="77777777" w:rsidR="0090233D" w:rsidRPr="00C13034" w:rsidRDefault="0090233D" w:rsidP="0090233D">
      <w:pPr>
        <w:rPr>
          <w:rFonts w:ascii="Arial" w:hAnsi="Arial" w:cs="Arial"/>
          <w:iCs/>
          <w:sz w:val="20"/>
          <w:szCs w:val="20"/>
        </w:rPr>
      </w:pPr>
    </w:p>
    <w:p w14:paraId="467FEB92" w14:textId="77777777" w:rsidR="0090233D" w:rsidRPr="00C13034" w:rsidRDefault="0090233D" w:rsidP="0090233D">
      <w:pPr>
        <w:rPr>
          <w:rFonts w:ascii="Arial" w:eastAsiaTheme="majorEastAsia" w:hAnsi="Arial" w:cs="Arial"/>
          <w:sz w:val="20"/>
          <w:szCs w:val="20"/>
          <w:lang w:eastAsia="en-US"/>
        </w:rPr>
      </w:pPr>
    </w:p>
    <w:p w14:paraId="347D2724" w14:textId="77777777" w:rsidR="0090233D" w:rsidRPr="00C13034" w:rsidRDefault="0090233D" w:rsidP="0090233D">
      <w:pPr>
        <w:rPr>
          <w:rFonts w:ascii="Arial" w:eastAsiaTheme="majorEastAsia" w:hAnsi="Arial" w:cs="Arial"/>
          <w:sz w:val="20"/>
          <w:szCs w:val="20"/>
          <w:lang w:eastAsia="en-US"/>
        </w:rPr>
      </w:pPr>
    </w:p>
    <w:p w14:paraId="40536785"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5AB7322E"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410CF8E2" w14:textId="77777777" w:rsidR="0090233D" w:rsidRPr="00C13034" w:rsidRDefault="0090233D" w:rsidP="0090233D">
      <w:pPr>
        <w:tabs>
          <w:tab w:val="left" w:pos="142"/>
        </w:tabs>
        <w:jc w:val="center"/>
        <w:rPr>
          <w:rFonts w:ascii="Arial" w:hAnsi="Arial" w:cs="Arial"/>
          <w:sz w:val="20"/>
          <w:szCs w:val="20"/>
        </w:rPr>
      </w:pPr>
    </w:p>
    <w:p w14:paraId="29B4DEB4" w14:textId="77777777" w:rsidR="0090233D" w:rsidRPr="00C13034" w:rsidRDefault="0090233D" w:rsidP="0090233D">
      <w:pPr>
        <w:tabs>
          <w:tab w:val="left" w:pos="142"/>
        </w:tabs>
        <w:jc w:val="both"/>
        <w:rPr>
          <w:rFonts w:ascii="Arial" w:hAnsi="Arial" w:cs="Arial"/>
          <w:sz w:val="20"/>
          <w:szCs w:val="20"/>
        </w:rPr>
      </w:pPr>
    </w:p>
    <w:p w14:paraId="1AD068B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84F3A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22864B41"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1501C526" w14:textId="77777777" w:rsidR="0090233D" w:rsidRPr="00C13034" w:rsidRDefault="0090233D" w:rsidP="0090233D">
      <w:pPr>
        <w:pStyle w:val="Akapitzlist"/>
        <w:ind w:left="0"/>
        <w:jc w:val="both"/>
        <w:rPr>
          <w:rFonts w:ascii="Arial" w:hAnsi="Arial" w:cs="Arial"/>
          <w:b/>
          <w:sz w:val="20"/>
          <w:szCs w:val="20"/>
        </w:rPr>
      </w:pPr>
    </w:p>
    <w:p w14:paraId="7FF4EFAF"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729C0535" w14:textId="77777777" w:rsidR="0090233D" w:rsidRPr="00C13034" w:rsidRDefault="0090233D" w:rsidP="0090233D">
      <w:pPr>
        <w:tabs>
          <w:tab w:val="left" w:pos="142"/>
        </w:tabs>
        <w:rPr>
          <w:rFonts w:ascii="Arial" w:hAnsi="Arial" w:cs="Arial"/>
          <w:b/>
          <w:bCs/>
          <w:sz w:val="20"/>
          <w:szCs w:val="20"/>
        </w:rPr>
      </w:pPr>
    </w:p>
    <w:p w14:paraId="6680AD2D"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718078FA"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68AE02A8"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6A8E056"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47B3465E" w14:textId="77777777" w:rsidR="0090233D" w:rsidRPr="00C13034" w:rsidRDefault="0090233D" w:rsidP="0090233D">
      <w:pPr>
        <w:shd w:val="clear" w:color="auto" w:fill="FFFFFF"/>
        <w:rPr>
          <w:rFonts w:ascii="Arial" w:hAnsi="Arial" w:cs="Arial"/>
          <w:color w:val="222222"/>
          <w:sz w:val="20"/>
          <w:szCs w:val="20"/>
        </w:rPr>
      </w:pPr>
    </w:p>
    <w:p w14:paraId="439F5931"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532D8CD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1581A885"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2A2AAC91"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422AFDA2" w14:textId="77777777" w:rsidR="0090233D" w:rsidRPr="00C13034" w:rsidRDefault="0090233D" w:rsidP="0090233D">
      <w:pPr>
        <w:rPr>
          <w:rFonts w:ascii="Arial" w:hAnsi="Arial" w:cs="Arial"/>
          <w:bCs/>
          <w:sz w:val="20"/>
          <w:szCs w:val="20"/>
        </w:rPr>
      </w:pPr>
    </w:p>
    <w:p w14:paraId="06510A38"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6E01BC11"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5398BB15"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254DE57A" w14:textId="77777777" w:rsidR="0090233D" w:rsidRPr="00C13034" w:rsidRDefault="0090233D" w:rsidP="0090233D">
      <w:pPr>
        <w:tabs>
          <w:tab w:val="left" w:pos="142"/>
        </w:tabs>
        <w:jc w:val="both"/>
        <w:rPr>
          <w:rFonts w:ascii="Arial" w:hAnsi="Arial" w:cs="Arial"/>
          <w:bCs/>
          <w:sz w:val="20"/>
          <w:szCs w:val="20"/>
        </w:rPr>
      </w:pPr>
    </w:p>
    <w:p w14:paraId="386952C9"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1</w:t>
      </w:r>
    </w:p>
    <w:p w14:paraId="3B99BE37" w14:textId="77777777" w:rsidR="0090233D" w:rsidRPr="00C13034" w:rsidRDefault="0090233D" w:rsidP="00D344F3">
      <w:pPr>
        <w:numPr>
          <w:ilvl w:val="0"/>
          <w:numId w:val="77"/>
        </w:numPr>
        <w:tabs>
          <w:tab w:val="left" w:pos="284"/>
        </w:tabs>
        <w:ind w:left="360"/>
        <w:jc w:val="both"/>
        <w:rPr>
          <w:rFonts w:ascii="Arial" w:hAnsi="Arial" w:cs="Arial"/>
          <w:sz w:val="20"/>
          <w:szCs w:val="20"/>
        </w:rPr>
      </w:pPr>
      <w:r w:rsidRPr="00C13034">
        <w:rPr>
          <w:rFonts w:ascii="Arial" w:hAnsi="Arial" w:cs="Arial"/>
          <w:bCs/>
          <w:sz w:val="20"/>
          <w:szCs w:val="20"/>
        </w:rPr>
        <w:t>Zamawiający</w:t>
      </w:r>
      <w:r w:rsidRPr="00C13034">
        <w:rPr>
          <w:rFonts w:ascii="Arial" w:hAnsi="Arial" w:cs="Arial"/>
          <w:sz w:val="20"/>
          <w:szCs w:val="20"/>
        </w:rPr>
        <w:t xml:space="preserve"> oświadcza, że zawiera niniejszą umowę, zwaną dalej „Umową”, w oparciu </w:t>
      </w:r>
    </w:p>
    <w:p w14:paraId="14230B9D" w14:textId="77777777" w:rsidR="0090233D" w:rsidRPr="00C13034" w:rsidRDefault="0090233D" w:rsidP="0090233D">
      <w:pPr>
        <w:ind w:left="283"/>
        <w:jc w:val="both"/>
        <w:rPr>
          <w:rFonts w:ascii="Arial" w:eastAsiaTheme="majorEastAsia" w:hAnsi="Arial" w:cs="Arial"/>
          <w:sz w:val="20"/>
          <w:szCs w:val="20"/>
          <w:lang w:eastAsia="en-US"/>
        </w:rPr>
      </w:pPr>
      <w:r w:rsidRPr="00C13034">
        <w:rPr>
          <w:rFonts w:ascii="Arial" w:hAnsi="Arial" w:cs="Arial"/>
          <w:sz w:val="20"/>
          <w:szCs w:val="20"/>
        </w:rPr>
        <w:t xml:space="preserve">o </w:t>
      </w:r>
      <w:r w:rsidRPr="00C13034">
        <w:rPr>
          <w:rFonts w:ascii="Arial" w:eastAsiaTheme="majorEastAsia" w:hAnsi="Arial" w:cs="Arial"/>
          <w:sz w:val="20"/>
          <w:szCs w:val="20"/>
          <w:lang w:eastAsia="en-US"/>
        </w:rPr>
        <w:t xml:space="preserve">Postępowanie prowadzone w trybie podstawowym bez negocjacji, o którym mowa w art. 275 </w:t>
      </w:r>
      <w:r w:rsidRPr="00C13034">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C13034">
        <w:rPr>
          <w:rFonts w:ascii="Arial" w:eastAsiaTheme="majorEastAsia" w:hAnsi="Arial"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C13034" w:rsidRDefault="0090233D" w:rsidP="00D344F3">
      <w:pPr>
        <w:numPr>
          <w:ilvl w:val="0"/>
          <w:numId w:val="77"/>
        </w:numPr>
        <w:tabs>
          <w:tab w:val="left" w:pos="284"/>
        </w:tabs>
        <w:ind w:left="284" w:hanging="283"/>
        <w:jc w:val="both"/>
        <w:rPr>
          <w:rFonts w:ascii="Arial" w:hAnsi="Arial" w:cs="Arial"/>
          <w:sz w:val="20"/>
          <w:szCs w:val="20"/>
        </w:rPr>
      </w:pPr>
      <w:r w:rsidRPr="00C13034">
        <w:rPr>
          <w:rFonts w:ascii="Arial" w:hAnsi="Arial"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C13034" w:rsidRDefault="0090233D" w:rsidP="0090233D">
      <w:pPr>
        <w:tabs>
          <w:tab w:val="left" w:pos="284"/>
        </w:tabs>
        <w:ind w:left="284"/>
        <w:jc w:val="both"/>
        <w:rPr>
          <w:rFonts w:ascii="Arial" w:hAnsi="Arial" w:cs="Arial"/>
          <w:sz w:val="20"/>
          <w:szCs w:val="20"/>
        </w:rPr>
      </w:pPr>
    </w:p>
    <w:p w14:paraId="74CEBF6D" w14:textId="77777777" w:rsidR="0090233D" w:rsidRPr="00C13034" w:rsidRDefault="0090233D" w:rsidP="00D344F3">
      <w:pPr>
        <w:numPr>
          <w:ilvl w:val="0"/>
          <w:numId w:val="77"/>
        </w:numPr>
        <w:suppressAutoHyphens/>
        <w:ind w:left="284" w:hanging="284"/>
        <w:jc w:val="both"/>
        <w:rPr>
          <w:rFonts w:ascii="Arial" w:hAnsi="Arial" w:cs="Arial"/>
          <w:sz w:val="20"/>
          <w:szCs w:val="20"/>
        </w:rPr>
      </w:pPr>
      <w:r w:rsidRPr="00C13034">
        <w:rPr>
          <w:rFonts w:ascii="Arial" w:eastAsia="PMingLiU" w:hAnsi="Arial" w:cs="Arial"/>
          <w:sz w:val="20"/>
          <w:szCs w:val="20"/>
        </w:rPr>
        <w:t xml:space="preserve">Wykonawca </w:t>
      </w:r>
      <w:r w:rsidRPr="00C13034">
        <w:rPr>
          <w:rFonts w:ascii="Arial" w:hAnsi="Arial" w:cs="Arial"/>
          <w:sz w:val="20"/>
          <w:szCs w:val="20"/>
        </w:rPr>
        <w:t>oświadcza, że:</w:t>
      </w:r>
    </w:p>
    <w:p w14:paraId="3A92B67A" w14:textId="77777777" w:rsidR="0090233D" w:rsidRPr="00C13034" w:rsidRDefault="0090233D" w:rsidP="00D344F3">
      <w:pPr>
        <w:numPr>
          <w:ilvl w:val="0"/>
          <w:numId w:val="78"/>
        </w:numPr>
        <w:suppressAutoHyphens/>
        <w:ind w:left="587"/>
        <w:jc w:val="both"/>
        <w:rPr>
          <w:rFonts w:ascii="Arial" w:hAnsi="Arial" w:cs="Arial"/>
          <w:sz w:val="20"/>
          <w:szCs w:val="20"/>
        </w:rPr>
      </w:pPr>
      <w:r w:rsidRPr="00C13034">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C13034">
        <w:rPr>
          <w:rFonts w:ascii="Arial" w:hAnsi="Arial" w:cs="Arial"/>
          <w:sz w:val="20"/>
          <w:szCs w:val="20"/>
        </w:rPr>
        <w:br/>
        <w:t>z przedmiotem Umowy,</w:t>
      </w:r>
    </w:p>
    <w:p w14:paraId="296F4628" w14:textId="77777777" w:rsidR="0090233D" w:rsidRPr="00C13034" w:rsidRDefault="0090233D" w:rsidP="00D344F3">
      <w:pPr>
        <w:numPr>
          <w:ilvl w:val="0"/>
          <w:numId w:val="78"/>
        </w:numPr>
        <w:suppressAutoHyphens/>
        <w:ind w:left="567" w:hanging="283"/>
        <w:jc w:val="both"/>
        <w:rPr>
          <w:rFonts w:ascii="Arial" w:hAnsi="Arial" w:cs="Arial"/>
          <w:sz w:val="20"/>
          <w:szCs w:val="20"/>
        </w:rPr>
      </w:pPr>
      <w:r w:rsidRPr="00C13034">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4.  Wykonawca przed podpisaniem umowy przekaże „informację o ekspercie zewnętrznym”  </w:t>
      </w:r>
    </w:p>
    <w:p w14:paraId="22244952"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     stanowiącym załącznik nr 2 do umowy.</w:t>
      </w:r>
    </w:p>
    <w:p w14:paraId="651D949F" w14:textId="77777777" w:rsidR="0090233D" w:rsidRPr="00C13034" w:rsidRDefault="0090233D" w:rsidP="00D344F3">
      <w:pPr>
        <w:pStyle w:val="Akapitzlist"/>
        <w:numPr>
          <w:ilvl w:val="0"/>
          <w:numId w:val="64"/>
        </w:numPr>
        <w:ind w:left="360"/>
        <w:jc w:val="both"/>
        <w:rPr>
          <w:rFonts w:ascii="Arial" w:hAnsi="Arial" w:cs="Arial"/>
          <w:spacing w:val="-6"/>
          <w:sz w:val="20"/>
          <w:szCs w:val="20"/>
        </w:rPr>
      </w:pPr>
      <w:r w:rsidRPr="00C13034">
        <w:rPr>
          <w:rFonts w:ascii="Arial" w:hAnsi="Arial" w:cs="Arial"/>
          <w:color w:val="000000"/>
          <w:sz w:val="20"/>
          <w:szCs w:val="20"/>
        </w:rPr>
        <w:t>Wykonawca zobowiązuje się do podpisania załącznika nr 3 do umowy – „</w:t>
      </w:r>
      <w:r w:rsidRPr="00C13034">
        <w:rPr>
          <w:rFonts w:ascii="Arial" w:hAnsi="Arial" w:cs="Arial"/>
          <w:spacing w:val="-6"/>
          <w:sz w:val="20"/>
          <w:szCs w:val="20"/>
        </w:rPr>
        <w:t>Umowa podpowierzenia przetwarzania danych w imieniu administratora”.</w:t>
      </w:r>
    </w:p>
    <w:p w14:paraId="3ADB7CB1" w14:textId="77777777" w:rsidR="0090233D" w:rsidRPr="00C13034" w:rsidRDefault="0090233D" w:rsidP="0090233D">
      <w:pPr>
        <w:tabs>
          <w:tab w:val="left" w:pos="284"/>
        </w:tabs>
        <w:rPr>
          <w:rFonts w:ascii="Arial" w:hAnsi="Arial" w:cs="Arial"/>
          <w:b/>
          <w:sz w:val="20"/>
          <w:szCs w:val="20"/>
        </w:rPr>
      </w:pPr>
    </w:p>
    <w:p w14:paraId="114B5F7B"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2</w:t>
      </w:r>
    </w:p>
    <w:p w14:paraId="139AA89C" w14:textId="77777777" w:rsidR="0090233D" w:rsidRPr="00C13034" w:rsidRDefault="0090233D" w:rsidP="0090233D">
      <w:pPr>
        <w:pStyle w:val="Akapitzlist"/>
        <w:tabs>
          <w:tab w:val="left" w:pos="0"/>
        </w:tabs>
        <w:ind w:left="284"/>
        <w:jc w:val="both"/>
        <w:rPr>
          <w:rFonts w:ascii="Arial" w:hAnsi="Arial" w:cs="Arial"/>
          <w:sz w:val="20"/>
          <w:szCs w:val="20"/>
        </w:rPr>
      </w:pPr>
      <w:r w:rsidRPr="00C13034">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C13034" w:rsidRDefault="0090233D" w:rsidP="0090233D">
      <w:pPr>
        <w:pStyle w:val="Akapitzlist"/>
        <w:tabs>
          <w:tab w:val="left" w:pos="0"/>
        </w:tabs>
        <w:ind w:left="284"/>
        <w:jc w:val="both"/>
        <w:rPr>
          <w:rFonts w:ascii="Arial" w:hAnsi="Arial" w:cs="Arial"/>
          <w:b/>
          <w:sz w:val="20"/>
          <w:szCs w:val="20"/>
        </w:rPr>
      </w:pPr>
    </w:p>
    <w:p w14:paraId="3D6D8609"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3</w:t>
      </w:r>
    </w:p>
    <w:p w14:paraId="2DBBE6BB" w14:textId="77777777" w:rsidR="0090233D" w:rsidRPr="00C212A2" w:rsidRDefault="0090233D" w:rsidP="00D344F3">
      <w:pPr>
        <w:widowControl w:val="0"/>
        <w:numPr>
          <w:ilvl w:val="0"/>
          <w:numId w:val="79"/>
        </w:numPr>
        <w:autoSpaceDE w:val="0"/>
        <w:autoSpaceDN w:val="0"/>
        <w:adjustRightInd w:val="0"/>
        <w:ind w:left="303"/>
        <w:jc w:val="both"/>
        <w:rPr>
          <w:rFonts w:ascii="Arial" w:hAnsi="Arial" w:cs="Arial"/>
          <w:sz w:val="20"/>
          <w:szCs w:val="20"/>
        </w:rPr>
      </w:pPr>
      <w:r w:rsidRPr="00C13034">
        <w:rPr>
          <w:rFonts w:ascii="Arial" w:hAnsi="Arial" w:cs="Arial"/>
          <w:sz w:val="20"/>
          <w:szCs w:val="20"/>
        </w:rPr>
        <w:t xml:space="preserve">Umowa jest współfinansowana przez Unię Europejską w ramach Europejskiego Funduszu </w:t>
      </w:r>
      <w:r w:rsidRPr="00C212A2">
        <w:rPr>
          <w:rFonts w:ascii="Arial" w:hAnsi="Arial" w:cs="Arial"/>
          <w:sz w:val="20"/>
          <w:szCs w:val="20"/>
        </w:rPr>
        <w:t>Społecznego.</w:t>
      </w:r>
    </w:p>
    <w:p w14:paraId="21436A75" w14:textId="77777777" w:rsidR="009D3FC6" w:rsidRPr="00C212A2" w:rsidRDefault="009D3FC6" w:rsidP="00D344F3">
      <w:pPr>
        <w:widowControl w:val="0"/>
        <w:numPr>
          <w:ilvl w:val="0"/>
          <w:numId w:val="79"/>
        </w:numPr>
        <w:autoSpaceDE w:val="0"/>
        <w:autoSpaceDN w:val="0"/>
        <w:adjustRightInd w:val="0"/>
        <w:spacing w:line="276" w:lineRule="auto"/>
        <w:ind w:left="303"/>
        <w:jc w:val="both"/>
        <w:rPr>
          <w:rFonts w:ascii="Arial" w:hAnsi="Arial" w:cs="Arial"/>
          <w:sz w:val="20"/>
          <w:szCs w:val="20"/>
        </w:rPr>
      </w:pPr>
      <w:r w:rsidRPr="00C212A2">
        <w:rPr>
          <w:rFonts w:ascii="Arial" w:hAnsi="Arial" w:cs="Arial"/>
          <w:sz w:val="20"/>
          <w:szCs w:val="20"/>
        </w:rPr>
        <w:t>Z tytułu wykonania wszystkich zobowiązań wynikających z Umowy Wykonawcy przysługuje wynagrodzenie w łącznej wysokości ……………. zł (słownie: ……………….. złotych 00/100) brutto.</w:t>
      </w:r>
    </w:p>
    <w:p w14:paraId="3257D5E2" w14:textId="77777777" w:rsidR="009D3FC6" w:rsidRDefault="009D3FC6" w:rsidP="009D3FC6">
      <w:pPr>
        <w:widowControl w:val="0"/>
        <w:spacing w:line="276" w:lineRule="auto"/>
        <w:ind w:firstLine="227"/>
        <w:jc w:val="both"/>
        <w:rPr>
          <w:rFonts w:ascii="Arial" w:hAnsi="Arial" w:cs="Arial"/>
          <w:color w:val="000000"/>
          <w:sz w:val="20"/>
          <w:szCs w:val="20"/>
        </w:rPr>
      </w:pPr>
      <w:r w:rsidRPr="00C212A2">
        <w:rPr>
          <w:rFonts w:ascii="Arial" w:hAnsi="Arial" w:cs="Arial"/>
          <w:color w:val="000000"/>
          <w:sz w:val="20"/>
          <w:szCs w:val="20"/>
        </w:rPr>
        <w:t xml:space="preserve"> Cena za jednego uczestnika konferencji ……………….. zł. brutto</w:t>
      </w:r>
    </w:p>
    <w:p w14:paraId="62A602B0" w14:textId="70C6A82F" w:rsidR="00C628F6" w:rsidRPr="00C212A2" w:rsidRDefault="00C628F6" w:rsidP="009D3FC6">
      <w:pPr>
        <w:widowControl w:val="0"/>
        <w:spacing w:line="276" w:lineRule="auto"/>
        <w:ind w:firstLine="227"/>
        <w:jc w:val="both"/>
        <w:rPr>
          <w:rFonts w:ascii="Arial" w:hAnsi="Arial" w:cs="Arial"/>
          <w:color w:val="000000"/>
          <w:sz w:val="20"/>
          <w:szCs w:val="20"/>
        </w:rPr>
      </w:pPr>
      <w:r>
        <w:rPr>
          <w:rFonts w:ascii="Arial" w:hAnsi="Arial" w:cs="Arial"/>
          <w:color w:val="000000"/>
          <w:sz w:val="20"/>
          <w:szCs w:val="20"/>
        </w:rPr>
        <w:t xml:space="preserve"> </w:t>
      </w:r>
      <w:r w:rsidRPr="00C212A2">
        <w:rPr>
          <w:rFonts w:ascii="Arial" w:hAnsi="Arial" w:cs="Arial"/>
          <w:color w:val="000000"/>
          <w:sz w:val="20"/>
          <w:szCs w:val="20"/>
        </w:rPr>
        <w:t>Cena za jednego uczestnika konferencji ……………….. zł. brutto</w:t>
      </w:r>
      <w:r>
        <w:rPr>
          <w:rFonts w:ascii="Arial" w:hAnsi="Arial" w:cs="Arial"/>
          <w:color w:val="000000"/>
          <w:sz w:val="20"/>
          <w:szCs w:val="20"/>
        </w:rPr>
        <w:t xml:space="preserve"> (</w:t>
      </w:r>
      <w:r w:rsidR="00C51435">
        <w:rPr>
          <w:rFonts w:ascii="Arial" w:hAnsi="Arial" w:cs="Arial"/>
          <w:color w:val="000000"/>
          <w:sz w:val="20"/>
          <w:szCs w:val="20"/>
        </w:rPr>
        <w:t>bez noclegu</w:t>
      </w:r>
      <w:r>
        <w:rPr>
          <w:rFonts w:ascii="Arial" w:hAnsi="Arial" w:cs="Arial"/>
          <w:color w:val="000000"/>
          <w:sz w:val="20"/>
          <w:szCs w:val="20"/>
        </w:rPr>
        <w:t>)</w:t>
      </w:r>
    </w:p>
    <w:p w14:paraId="6EB50E99"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Jeżeli liczba ulegnie zmniejszeniu, Zamawiający zapłaci Wykonawcy wynagrodzenie w wysokości  </w:t>
      </w:r>
    </w:p>
    <w:p w14:paraId="32FDF912"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uwzględniającej zmniejszenie liczby uczestników konferencji, które jednak nie będzie niższe niż 80%  </w:t>
      </w:r>
    </w:p>
    <w:p w14:paraId="5448FA2F"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wartości brutto zamówienia</w:t>
      </w:r>
      <w:r w:rsidRPr="00C212A2">
        <w:rPr>
          <w:rFonts w:ascii="Arial" w:hAnsi="Arial" w:cs="Arial"/>
          <w:color w:val="000000" w:themeColor="text1"/>
          <w:sz w:val="20"/>
          <w:szCs w:val="20"/>
          <w:shd w:val="clear" w:color="auto" w:fill="FFFFFF"/>
        </w:rPr>
        <w:t xml:space="preserve">. </w:t>
      </w:r>
      <w:r w:rsidRPr="00C212A2">
        <w:rPr>
          <w:rFonts w:ascii="Arial" w:hAnsi="Arial" w:cs="Arial"/>
          <w:color w:val="000000"/>
          <w:sz w:val="20"/>
          <w:szCs w:val="20"/>
          <w:shd w:val="clear" w:color="auto" w:fill="FFFFFF"/>
        </w:rPr>
        <w:t xml:space="preserve">Wykonawcy nie przysługują od Zamawiającego jakiekolwiek roszczenia, </w:t>
      </w:r>
    </w:p>
    <w:p w14:paraId="0EB2C454"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w tym roszczenia odszkodowawcze z tytułu powstania różnicy pomiędzy maksymalnymi kwotami </w:t>
      </w:r>
    </w:p>
    <w:p w14:paraId="7B228987" w14:textId="77777777" w:rsidR="009D3FC6" w:rsidRPr="00C212A2" w:rsidRDefault="009D3FC6" w:rsidP="009D3FC6">
      <w:pPr>
        <w:pStyle w:val="Akapitzlist"/>
        <w:spacing w:line="276" w:lineRule="auto"/>
        <w:ind w:left="227"/>
        <w:jc w:val="both"/>
        <w:rPr>
          <w:rFonts w:ascii="Arial" w:hAnsi="Arial" w:cs="Arial"/>
          <w:color w:val="000000"/>
          <w:sz w:val="20"/>
          <w:szCs w:val="20"/>
          <w:shd w:val="clear" w:color="auto" w:fill="FFFFFF"/>
        </w:rPr>
      </w:pPr>
      <w:r w:rsidRPr="00C212A2">
        <w:rPr>
          <w:rFonts w:ascii="Arial" w:hAnsi="Arial" w:cs="Arial"/>
          <w:color w:val="000000"/>
          <w:sz w:val="20"/>
          <w:szCs w:val="20"/>
          <w:shd w:val="clear" w:color="auto" w:fill="FFFFFF"/>
        </w:rPr>
        <w:t xml:space="preserve"> wynagrodzenia, a kwotą wynagrodzenia Wykonawcy uwzględniającą zmniejszenie liczby </w:t>
      </w:r>
    </w:p>
    <w:p w14:paraId="7702F707" w14:textId="77777777" w:rsidR="009D3FC6" w:rsidRPr="009D3FC6" w:rsidRDefault="009D3FC6" w:rsidP="009D3FC6">
      <w:pPr>
        <w:pStyle w:val="Akapitzlist"/>
        <w:spacing w:line="276" w:lineRule="auto"/>
        <w:ind w:left="227"/>
        <w:jc w:val="both"/>
        <w:rPr>
          <w:rFonts w:ascii="Arial" w:hAnsi="Arial" w:cs="Arial"/>
          <w:sz w:val="20"/>
          <w:szCs w:val="20"/>
        </w:rPr>
      </w:pPr>
      <w:r w:rsidRPr="00C212A2">
        <w:rPr>
          <w:rFonts w:ascii="Arial" w:hAnsi="Arial" w:cs="Arial"/>
          <w:color w:val="000000"/>
          <w:sz w:val="20"/>
          <w:szCs w:val="20"/>
          <w:shd w:val="clear" w:color="auto" w:fill="FFFFFF"/>
        </w:rPr>
        <w:t xml:space="preserve"> uczestników konferencji.</w:t>
      </w:r>
    </w:p>
    <w:p w14:paraId="420EFDA8" w14:textId="77777777" w:rsidR="0090233D" w:rsidRPr="00C13034" w:rsidRDefault="0090233D" w:rsidP="00D344F3">
      <w:pPr>
        <w:widowControl w:val="0"/>
        <w:numPr>
          <w:ilvl w:val="0"/>
          <w:numId w:val="79"/>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Dowodem do rozliczeń z Wykonawcą będzie protokół odbioru, zwanym dalej „Protokołem”.</w:t>
      </w:r>
    </w:p>
    <w:p w14:paraId="5426005B" w14:textId="77777777" w:rsidR="0090233D" w:rsidRPr="00C13034" w:rsidRDefault="0090233D" w:rsidP="00D344F3">
      <w:pPr>
        <w:widowControl w:val="0"/>
        <w:numPr>
          <w:ilvl w:val="0"/>
          <w:numId w:val="79"/>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Płatność wynagrodzenia zostanie dokonana w terminie 21 dni od dnia, w którym łącznie zostaną  spełnione następujące przesłanki:</w:t>
      </w:r>
    </w:p>
    <w:p w14:paraId="50E8733B" w14:textId="77777777" w:rsidR="0090233D" w:rsidRPr="00C13034" w:rsidRDefault="0090233D" w:rsidP="00D344F3">
      <w:pPr>
        <w:numPr>
          <w:ilvl w:val="1"/>
          <w:numId w:val="68"/>
        </w:numPr>
        <w:tabs>
          <w:tab w:val="num" w:pos="284"/>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 xml:space="preserve">należyte zrealizowanie przedmiotu Umowy; </w:t>
      </w:r>
    </w:p>
    <w:p w14:paraId="009985EA" w14:textId="77777777" w:rsidR="0090233D" w:rsidRPr="00C13034" w:rsidRDefault="0090233D" w:rsidP="00D344F3">
      <w:pPr>
        <w:numPr>
          <w:ilvl w:val="1"/>
          <w:numId w:val="68"/>
        </w:numPr>
        <w:tabs>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podpisanie bez zastrzeżeń przez Strony Protokołu,</w:t>
      </w:r>
    </w:p>
    <w:p w14:paraId="1CB30F91" w14:textId="77777777" w:rsidR="0090233D" w:rsidRPr="00C13034" w:rsidRDefault="0090233D" w:rsidP="00D344F3">
      <w:pPr>
        <w:numPr>
          <w:ilvl w:val="1"/>
          <w:numId w:val="68"/>
        </w:numPr>
        <w:tabs>
          <w:tab w:val="left" w:pos="284"/>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dostarczenie prawidłowo wystawionego przez Wykonawcę pod względem formalno-rachunkowym rachunku/faktury, na adres Zamawiającego, wskazany w komparycji Umowy</w:t>
      </w:r>
      <w:r w:rsidRPr="00C13034">
        <w:rPr>
          <w:rFonts w:ascii="Arial" w:hAnsi="Arial" w:cs="Arial"/>
          <w:sz w:val="20"/>
          <w:szCs w:val="20"/>
        </w:rPr>
        <w:t xml:space="preserve">. </w:t>
      </w:r>
    </w:p>
    <w:p w14:paraId="1C68F1F0" w14:textId="77777777" w:rsidR="0090233D" w:rsidRPr="00C13034" w:rsidRDefault="0090233D" w:rsidP="00D344F3">
      <w:pPr>
        <w:widowControl w:val="0"/>
        <w:numPr>
          <w:ilvl w:val="0"/>
          <w:numId w:val="79"/>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Dniem zapłaty wynagrodzenia będzie dzień obciążenia rachunku bankowego Zamawiającego.</w:t>
      </w:r>
    </w:p>
    <w:p w14:paraId="01165560" w14:textId="77777777" w:rsidR="0090233D" w:rsidRPr="00C13034" w:rsidRDefault="0090233D" w:rsidP="00D344F3">
      <w:pPr>
        <w:widowControl w:val="0"/>
        <w:numPr>
          <w:ilvl w:val="0"/>
          <w:numId w:val="79"/>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C13034">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C13034" w:rsidRDefault="0090233D" w:rsidP="0090233D">
      <w:pPr>
        <w:widowControl w:val="0"/>
        <w:autoSpaceDE w:val="0"/>
        <w:autoSpaceDN w:val="0"/>
        <w:adjustRightInd w:val="0"/>
        <w:ind w:left="284"/>
        <w:jc w:val="both"/>
        <w:rPr>
          <w:rFonts w:ascii="Arial" w:hAnsi="Arial" w:cs="Arial"/>
          <w:sz w:val="20"/>
          <w:szCs w:val="20"/>
        </w:rPr>
      </w:pPr>
    </w:p>
    <w:p w14:paraId="3D43C500" w14:textId="77777777" w:rsidR="0090233D" w:rsidRPr="00C13034" w:rsidRDefault="0090233D" w:rsidP="0090233D">
      <w:pPr>
        <w:tabs>
          <w:tab w:val="left" w:pos="284"/>
        </w:tabs>
        <w:ind w:left="284" w:hanging="284"/>
        <w:jc w:val="center"/>
        <w:rPr>
          <w:rFonts w:ascii="Arial" w:hAnsi="Arial" w:cs="Arial"/>
          <w:b/>
          <w:sz w:val="20"/>
          <w:szCs w:val="20"/>
        </w:rPr>
      </w:pPr>
    </w:p>
    <w:p w14:paraId="6BE965D1"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4</w:t>
      </w:r>
    </w:p>
    <w:p w14:paraId="73F3F470" w14:textId="77777777" w:rsidR="0090233D" w:rsidRPr="00C13034" w:rsidRDefault="0090233D" w:rsidP="00D344F3">
      <w:pPr>
        <w:numPr>
          <w:ilvl w:val="0"/>
          <w:numId w:val="80"/>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C13034" w:rsidRDefault="0090233D" w:rsidP="0090233D">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14:paraId="13732C2A" w14:textId="77777777" w:rsidR="0090233D" w:rsidRPr="00C13034" w:rsidRDefault="0090233D" w:rsidP="00D344F3">
      <w:pPr>
        <w:numPr>
          <w:ilvl w:val="0"/>
          <w:numId w:val="80"/>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14:paraId="4471F557" w14:textId="77777777" w:rsidR="0090233D" w:rsidRPr="00C13034" w:rsidRDefault="0090233D" w:rsidP="00D344F3">
      <w:pPr>
        <w:pStyle w:val="Akapitzlist"/>
        <w:numPr>
          <w:ilvl w:val="0"/>
          <w:numId w:val="80"/>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C13034" w:rsidRDefault="0090233D" w:rsidP="00D344F3">
      <w:pPr>
        <w:pStyle w:val="Akapitzlist"/>
        <w:numPr>
          <w:ilvl w:val="0"/>
          <w:numId w:val="80"/>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14:paraId="73E56E5A" w14:textId="77777777" w:rsidR="0090233D" w:rsidRPr="00C13034" w:rsidRDefault="0090233D" w:rsidP="0090233D">
      <w:pPr>
        <w:jc w:val="both"/>
        <w:rPr>
          <w:rFonts w:ascii="Arial" w:eastAsia="PMingLiU" w:hAnsi="Arial" w:cs="Arial"/>
          <w:sz w:val="20"/>
          <w:szCs w:val="20"/>
        </w:rPr>
      </w:pPr>
    </w:p>
    <w:p w14:paraId="43C772AC" w14:textId="77777777" w:rsidR="0090233D" w:rsidRPr="00C13034" w:rsidRDefault="0090233D" w:rsidP="0090233D">
      <w:pPr>
        <w:tabs>
          <w:tab w:val="left" w:pos="284"/>
        </w:tabs>
        <w:rPr>
          <w:rFonts w:ascii="Arial" w:hAnsi="Arial" w:cs="Arial"/>
          <w:b/>
          <w:sz w:val="20"/>
          <w:szCs w:val="20"/>
        </w:rPr>
      </w:pPr>
    </w:p>
    <w:p w14:paraId="5587139D" w14:textId="77777777" w:rsidR="0090233D" w:rsidRPr="00C13034" w:rsidRDefault="0090233D" w:rsidP="0090233D">
      <w:pPr>
        <w:tabs>
          <w:tab w:val="left" w:pos="284"/>
        </w:tabs>
        <w:ind w:left="284" w:hanging="284"/>
        <w:rPr>
          <w:rFonts w:ascii="Arial" w:hAnsi="Arial" w:cs="Arial"/>
          <w:b/>
          <w:sz w:val="20"/>
          <w:szCs w:val="20"/>
        </w:rPr>
      </w:pP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 xml:space="preserve"> § 5</w:t>
      </w:r>
    </w:p>
    <w:p w14:paraId="3A0853CA" w14:textId="77777777" w:rsidR="0090233D" w:rsidRPr="00C13034" w:rsidRDefault="0090233D" w:rsidP="00D344F3">
      <w:pPr>
        <w:pStyle w:val="Default"/>
        <w:numPr>
          <w:ilvl w:val="0"/>
          <w:numId w:val="81"/>
        </w:numPr>
        <w:ind w:left="303"/>
        <w:jc w:val="both"/>
        <w:rPr>
          <w:rFonts w:ascii="Arial" w:hAnsi="Arial" w:cs="Arial"/>
          <w:color w:val="auto"/>
          <w:sz w:val="20"/>
          <w:szCs w:val="20"/>
        </w:rPr>
      </w:pPr>
      <w:r w:rsidRPr="00C13034">
        <w:rPr>
          <w:rFonts w:ascii="Arial" w:hAnsi="Arial" w:cs="Arial"/>
          <w:color w:val="auto"/>
          <w:sz w:val="20"/>
          <w:szCs w:val="20"/>
        </w:rPr>
        <w:t xml:space="preserve">Wszelkie zmiany Umowy wymagają formy pisemnego aneksu pod rygorem nieważności. </w:t>
      </w:r>
    </w:p>
    <w:p w14:paraId="6C83397B" w14:textId="77777777" w:rsidR="0090233D" w:rsidRPr="00C13034" w:rsidRDefault="0090233D" w:rsidP="00D344F3">
      <w:pPr>
        <w:pStyle w:val="Default"/>
        <w:numPr>
          <w:ilvl w:val="0"/>
          <w:numId w:val="81"/>
        </w:numPr>
        <w:ind w:left="284" w:hanging="284"/>
        <w:jc w:val="both"/>
        <w:rPr>
          <w:rFonts w:ascii="Arial" w:hAnsi="Arial" w:cs="Arial"/>
          <w:sz w:val="20"/>
          <w:szCs w:val="20"/>
        </w:rPr>
      </w:pPr>
      <w:r w:rsidRPr="00C13034">
        <w:rPr>
          <w:rFonts w:ascii="Arial" w:hAnsi="Arial" w:cs="Arial"/>
          <w:sz w:val="20"/>
          <w:szCs w:val="20"/>
        </w:rPr>
        <w:t xml:space="preserve">Wykonawca wnioskujący o zmianę Umowy przedkłada </w:t>
      </w:r>
      <w:r w:rsidRPr="00C13034">
        <w:rPr>
          <w:rFonts w:ascii="Arial" w:eastAsia="PMingLiU" w:hAnsi="Arial" w:cs="Arial"/>
          <w:sz w:val="20"/>
          <w:szCs w:val="20"/>
        </w:rPr>
        <w:t>Zleceniodawcy</w:t>
      </w:r>
      <w:r w:rsidRPr="00C13034">
        <w:rPr>
          <w:rFonts w:ascii="Arial" w:hAnsi="Arial" w:cs="Arial"/>
          <w:sz w:val="20"/>
          <w:szCs w:val="20"/>
        </w:rPr>
        <w:t xml:space="preserve"> pisemne uzasadnienie konieczności wprowadzenia zmian do Umowy.</w:t>
      </w:r>
    </w:p>
    <w:p w14:paraId="0141205E" w14:textId="77777777" w:rsidR="0090233D" w:rsidRPr="00C13034" w:rsidRDefault="0090233D" w:rsidP="0090233D">
      <w:pPr>
        <w:pStyle w:val="Default"/>
        <w:jc w:val="both"/>
        <w:rPr>
          <w:rFonts w:ascii="Arial" w:hAnsi="Arial" w:cs="Arial"/>
          <w:color w:val="auto"/>
          <w:sz w:val="20"/>
          <w:szCs w:val="20"/>
          <w:highlight w:val="yellow"/>
        </w:rPr>
      </w:pPr>
    </w:p>
    <w:p w14:paraId="3A837337"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6</w:t>
      </w:r>
    </w:p>
    <w:p w14:paraId="5FE7E03E" w14:textId="77777777" w:rsidR="0090233D" w:rsidRPr="00C13034" w:rsidRDefault="0090233D" w:rsidP="00D344F3">
      <w:pPr>
        <w:numPr>
          <w:ilvl w:val="0"/>
          <w:numId w:val="82"/>
        </w:numPr>
        <w:jc w:val="both"/>
        <w:rPr>
          <w:rFonts w:ascii="Arial" w:hAnsi="Arial" w:cs="Arial"/>
          <w:sz w:val="20"/>
          <w:szCs w:val="20"/>
        </w:rPr>
      </w:pPr>
      <w:r w:rsidRPr="00C13034">
        <w:rPr>
          <w:rFonts w:ascii="Arial" w:hAnsi="Arial" w:cs="Arial"/>
          <w:sz w:val="20"/>
          <w:szCs w:val="20"/>
        </w:rPr>
        <w:t xml:space="preserve">Integralną częścią Umowy jest oświadczenie Wykonawcy do celów ubezpieczeń społecznych </w:t>
      </w:r>
      <w:r w:rsidRPr="00C13034">
        <w:rPr>
          <w:rFonts w:ascii="Arial" w:hAnsi="Arial" w:cs="Arial"/>
          <w:sz w:val="20"/>
          <w:szCs w:val="20"/>
        </w:rPr>
        <w:br/>
        <w:t>i ubezpieczenia zdrowotnego stanowiące załącznik nr 1 do Umowy.</w:t>
      </w:r>
    </w:p>
    <w:p w14:paraId="5D9298F7" w14:textId="77777777" w:rsidR="0090233D" w:rsidRPr="00C13034" w:rsidRDefault="0090233D" w:rsidP="00D344F3">
      <w:pPr>
        <w:numPr>
          <w:ilvl w:val="0"/>
          <w:numId w:val="82"/>
        </w:numPr>
        <w:jc w:val="both"/>
        <w:rPr>
          <w:rFonts w:ascii="Arial" w:hAnsi="Arial" w:cs="Arial"/>
          <w:sz w:val="20"/>
          <w:szCs w:val="20"/>
        </w:rPr>
      </w:pPr>
      <w:r w:rsidRPr="00C13034">
        <w:rPr>
          <w:rFonts w:ascii="Arial" w:hAnsi="Arial"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C13034" w:rsidRDefault="0090233D" w:rsidP="0090233D">
      <w:pPr>
        <w:ind w:left="284"/>
        <w:jc w:val="both"/>
        <w:rPr>
          <w:rFonts w:ascii="Arial" w:hAnsi="Arial" w:cs="Arial"/>
          <w:sz w:val="20"/>
          <w:szCs w:val="20"/>
        </w:rPr>
      </w:pPr>
    </w:p>
    <w:p w14:paraId="019DE2D4" w14:textId="77777777" w:rsidR="0090233D" w:rsidRPr="00C13034" w:rsidRDefault="0090233D" w:rsidP="0090233D">
      <w:pPr>
        <w:ind w:left="283"/>
        <w:jc w:val="both"/>
        <w:rPr>
          <w:rFonts w:ascii="Arial" w:hAnsi="Arial" w:cs="Arial"/>
          <w:sz w:val="20"/>
          <w:szCs w:val="20"/>
        </w:rPr>
      </w:pPr>
    </w:p>
    <w:p w14:paraId="2113A12E"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b/>
          <w:color w:val="000000"/>
          <w:sz w:val="20"/>
          <w:szCs w:val="20"/>
        </w:rPr>
        <w:t>§ 7</w:t>
      </w:r>
      <w:r w:rsidRPr="00C13034">
        <w:rPr>
          <w:rFonts w:ascii="Arial" w:hAnsi="Arial" w:cs="Arial"/>
          <w:color w:val="000000"/>
          <w:sz w:val="20"/>
          <w:szCs w:val="20"/>
        </w:rPr>
        <w:t xml:space="preserve"> /gdy umowa jest z podmiotem/ </w:t>
      </w:r>
    </w:p>
    <w:p w14:paraId="091B241A"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color w:val="000000"/>
          <w:sz w:val="20"/>
          <w:szCs w:val="20"/>
        </w:rPr>
        <w:t> </w:t>
      </w:r>
    </w:p>
    <w:p w14:paraId="7144B5DF" w14:textId="77777777" w:rsidR="0090233D" w:rsidRPr="00C13034" w:rsidRDefault="0090233D" w:rsidP="00D344F3">
      <w:pPr>
        <w:pStyle w:val="Akapitzlist"/>
        <w:numPr>
          <w:ilvl w:val="0"/>
          <w:numId w:val="83"/>
        </w:numPr>
        <w:ind w:left="28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C13034" w:rsidRDefault="0090233D" w:rsidP="00D344F3">
      <w:pPr>
        <w:pStyle w:val="Akapitzlist"/>
        <w:numPr>
          <w:ilvl w:val="0"/>
          <w:numId w:val="83"/>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C13034" w:rsidRDefault="0090233D" w:rsidP="00D344F3">
      <w:pPr>
        <w:pStyle w:val="Akapitzlist"/>
        <w:numPr>
          <w:ilvl w:val="0"/>
          <w:numId w:val="83"/>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C13034" w:rsidRDefault="0090233D" w:rsidP="0090233D">
      <w:pPr>
        <w:ind w:left="-1"/>
        <w:rPr>
          <w:rFonts w:ascii="Arial" w:hAnsi="Arial" w:cs="Arial"/>
          <w:sz w:val="20"/>
          <w:szCs w:val="20"/>
        </w:rPr>
      </w:pPr>
    </w:p>
    <w:p w14:paraId="3DB30CC8" w14:textId="77777777" w:rsidR="0090233D" w:rsidRPr="00C13034" w:rsidRDefault="0090233D" w:rsidP="0090233D">
      <w:pPr>
        <w:ind w:left="-1"/>
        <w:rPr>
          <w:rFonts w:ascii="Arial" w:hAnsi="Arial" w:cs="Arial"/>
          <w:sz w:val="20"/>
          <w:szCs w:val="20"/>
        </w:rPr>
      </w:pPr>
    </w:p>
    <w:p w14:paraId="18FE28CE" w14:textId="77777777" w:rsidR="0090233D" w:rsidRPr="00C13034" w:rsidRDefault="0090233D" w:rsidP="0090233D">
      <w:pPr>
        <w:ind w:left="-1"/>
        <w:rPr>
          <w:rFonts w:ascii="Arial" w:hAnsi="Arial" w:cs="Arial"/>
          <w:sz w:val="20"/>
          <w:szCs w:val="20"/>
        </w:rPr>
      </w:pPr>
    </w:p>
    <w:p w14:paraId="697019A3" w14:textId="77777777" w:rsidR="0090233D" w:rsidRPr="00C13034" w:rsidRDefault="0090233D" w:rsidP="0090233D">
      <w:pPr>
        <w:ind w:left="-1"/>
        <w:rPr>
          <w:rFonts w:ascii="Arial" w:hAnsi="Arial" w:cs="Arial"/>
          <w:sz w:val="20"/>
          <w:szCs w:val="20"/>
        </w:rPr>
      </w:pPr>
    </w:p>
    <w:p w14:paraId="0C9461E7" w14:textId="77777777" w:rsidR="0090233D" w:rsidRPr="00C13034" w:rsidRDefault="0090233D" w:rsidP="0090233D">
      <w:pPr>
        <w:ind w:left="283" w:hanging="284"/>
        <w:rPr>
          <w:rFonts w:ascii="Arial" w:hAnsi="Arial" w:cs="Arial"/>
          <w:color w:val="000000"/>
          <w:sz w:val="20"/>
          <w:szCs w:val="20"/>
        </w:rPr>
      </w:pPr>
      <w:r w:rsidRPr="00C13034">
        <w:rPr>
          <w:rFonts w:ascii="Arial" w:hAnsi="Arial" w:cs="Arial"/>
          <w:color w:val="000000"/>
          <w:sz w:val="20"/>
          <w:szCs w:val="20"/>
        </w:rPr>
        <w:t>Lub</w:t>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b/>
          <w:color w:val="000000"/>
          <w:sz w:val="20"/>
          <w:szCs w:val="20"/>
        </w:rPr>
        <w:t> § 7</w:t>
      </w:r>
      <w:r w:rsidRPr="00C13034">
        <w:rPr>
          <w:rFonts w:ascii="Arial" w:hAnsi="Arial" w:cs="Arial"/>
          <w:color w:val="000000"/>
          <w:sz w:val="20"/>
          <w:szCs w:val="20"/>
        </w:rPr>
        <w:t xml:space="preserve"> /gdy umowa jest z osobą fizyczną/</w:t>
      </w:r>
    </w:p>
    <w:p w14:paraId="337C8CAC" w14:textId="77777777" w:rsidR="0090233D" w:rsidRPr="00C13034" w:rsidRDefault="0090233D" w:rsidP="0090233D">
      <w:pPr>
        <w:ind w:left="283" w:hanging="284"/>
        <w:jc w:val="center"/>
        <w:rPr>
          <w:rFonts w:ascii="Arial" w:hAnsi="Arial" w:cs="Arial"/>
          <w:color w:val="000000"/>
          <w:sz w:val="20"/>
          <w:szCs w:val="20"/>
        </w:rPr>
      </w:pPr>
    </w:p>
    <w:p w14:paraId="4C2D6D56" w14:textId="77777777" w:rsidR="0090233D" w:rsidRPr="00C13034" w:rsidRDefault="0090233D" w:rsidP="00D344F3">
      <w:pPr>
        <w:pStyle w:val="Akapitzlist"/>
        <w:numPr>
          <w:ilvl w:val="0"/>
          <w:numId w:val="84"/>
        </w:numPr>
        <w:ind w:left="30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C13034" w:rsidRDefault="0090233D" w:rsidP="00D344F3">
      <w:pPr>
        <w:pStyle w:val="Akapitzlist"/>
        <w:numPr>
          <w:ilvl w:val="0"/>
          <w:numId w:val="84"/>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C13034" w:rsidRDefault="0090233D" w:rsidP="00D344F3">
      <w:pPr>
        <w:pStyle w:val="Akapitzlist"/>
        <w:numPr>
          <w:ilvl w:val="0"/>
          <w:numId w:val="84"/>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C13034" w:rsidRDefault="0090233D" w:rsidP="00D344F3">
      <w:pPr>
        <w:pStyle w:val="Akapitzlist"/>
        <w:numPr>
          <w:ilvl w:val="0"/>
          <w:numId w:val="84"/>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informuje, że </w:t>
      </w:r>
      <w:r w:rsidRPr="00C13034">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13034">
        <w:rPr>
          <w:rFonts w:ascii="Arial" w:hAnsi="Arial" w:cs="Arial"/>
          <w:color w:val="000000"/>
          <w:sz w:val="20"/>
          <w:szCs w:val="20"/>
        </w:rPr>
        <w:t>:</w:t>
      </w:r>
    </w:p>
    <w:p w14:paraId="6CB3F1A8" w14:textId="77777777" w:rsidR="0090233D" w:rsidRPr="00C13034" w:rsidRDefault="0090233D" w:rsidP="00D344F3">
      <w:pPr>
        <w:pStyle w:val="Akapitzlist"/>
        <w:numPr>
          <w:ilvl w:val="0"/>
          <w:numId w:val="71"/>
        </w:numPr>
        <w:ind w:left="723"/>
        <w:contextualSpacing w:val="0"/>
        <w:jc w:val="both"/>
        <w:rPr>
          <w:rFonts w:ascii="Arial" w:eastAsiaTheme="minorHAnsi" w:hAnsi="Arial" w:cs="Arial"/>
          <w:color w:val="000000" w:themeColor="text1"/>
          <w:sz w:val="20"/>
          <w:szCs w:val="20"/>
          <w:shd w:val="clear" w:color="auto" w:fill="FFFFFF"/>
        </w:rPr>
      </w:pPr>
      <w:r w:rsidRPr="00C13034">
        <w:rPr>
          <w:rFonts w:ascii="Arial" w:eastAsiaTheme="minorHAnsi" w:hAnsi="Arial" w:cs="Arial"/>
          <w:sz w:val="20"/>
          <w:szCs w:val="20"/>
        </w:rPr>
        <w:t>Administratorem danych osobowych jest</w:t>
      </w:r>
      <w:r w:rsidRPr="00C13034">
        <w:rPr>
          <w:rFonts w:ascii="Arial" w:hAnsi="Arial" w:cs="Arial"/>
          <w:sz w:val="20"/>
          <w:szCs w:val="20"/>
        </w:rPr>
        <w:t>:</w:t>
      </w:r>
    </w:p>
    <w:p w14:paraId="4E4ABC8E" w14:textId="77777777" w:rsidR="0090233D" w:rsidRPr="00C13034" w:rsidRDefault="0090233D" w:rsidP="00D344F3">
      <w:pPr>
        <w:pStyle w:val="Akapitzlist"/>
        <w:numPr>
          <w:ilvl w:val="1"/>
          <w:numId w:val="61"/>
        </w:numPr>
        <w:jc w:val="both"/>
        <w:rPr>
          <w:rFonts w:ascii="Arial" w:hAnsi="Arial" w:cs="Arial"/>
          <w:color w:val="000000" w:themeColor="text1"/>
          <w:sz w:val="20"/>
          <w:szCs w:val="20"/>
          <w:shd w:val="clear" w:color="auto" w:fill="FFFFFF"/>
        </w:rPr>
      </w:pPr>
      <w:r w:rsidRPr="00C13034">
        <w:rPr>
          <w:rFonts w:ascii="Arial" w:hAnsi="Arial" w:cs="Arial"/>
          <w:bCs/>
          <w:sz w:val="20"/>
          <w:szCs w:val="20"/>
        </w:rPr>
        <w:t>Zarząd Województwa Pomorskiego</w:t>
      </w:r>
      <w:r w:rsidRPr="00C13034">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C13034" w:rsidRDefault="0090233D" w:rsidP="00D344F3">
      <w:pPr>
        <w:pStyle w:val="Akapitzlist"/>
        <w:numPr>
          <w:ilvl w:val="1"/>
          <w:numId w:val="61"/>
        </w:numPr>
        <w:jc w:val="both"/>
        <w:rPr>
          <w:rFonts w:ascii="Arial" w:hAnsi="Arial" w:cs="Arial"/>
          <w:color w:val="000000" w:themeColor="text1"/>
          <w:sz w:val="20"/>
          <w:szCs w:val="20"/>
          <w:shd w:val="clear" w:color="auto" w:fill="FFFFFF"/>
        </w:rPr>
      </w:pPr>
      <w:r w:rsidRPr="00C13034">
        <w:rPr>
          <w:rFonts w:ascii="Arial" w:hAnsi="Arial" w:cs="Arial"/>
          <w:bCs/>
          <w:sz w:val="20"/>
          <w:szCs w:val="20"/>
        </w:rPr>
        <w:t>minister właściwy do spraw rozwoju regionalnego</w:t>
      </w:r>
      <w:r w:rsidRPr="00C13034">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C13034" w:rsidRDefault="0090233D" w:rsidP="00D344F3">
      <w:pPr>
        <w:pStyle w:val="Akapitzlist"/>
        <w:numPr>
          <w:ilvl w:val="0"/>
          <w:numId w:val="71"/>
        </w:numPr>
        <w:ind w:left="723"/>
        <w:jc w:val="both"/>
        <w:rPr>
          <w:rFonts w:ascii="Arial" w:hAnsi="Arial" w:cs="Arial"/>
          <w:color w:val="000000" w:themeColor="text1"/>
          <w:sz w:val="20"/>
          <w:szCs w:val="20"/>
          <w:shd w:val="clear" w:color="auto" w:fill="FFFFFF"/>
        </w:rPr>
      </w:pPr>
      <w:r w:rsidRPr="00C13034">
        <w:rPr>
          <w:rFonts w:ascii="Arial" w:hAnsi="Arial" w:cs="Arial"/>
          <w:sz w:val="20"/>
          <w:szCs w:val="20"/>
        </w:rPr>
        <w:t>Dane kontaktowe inspektora ochrony danych to e-mail:</w:t>
      </w:r>
    </w:p>
    <w:p w14:paraId="516048D7" w14:textId="77777777" w:rsidR="0090233D" w:rsidRPr="00C13034" w:rsidRDefault="00066C18" w:rsidP="00D344F3">
      <w:pPr>
        <w:pStyle w:val="Akapitzlist"/>
        <w:numPr>
          <w:ilvl w:val="1"/>
          <w:numId w:val="61"/>
        </w:numPr>
        <w:jc w:val="both"/>
        <w:rPr>
          <w:rFonts w:ascii="Arial" w:hAnsi="Arial" w:cs="Arial"/>
          <w:color w:val="000000" w:themeColor="text1"/>
          <w:sz w:val="20"/>
          <w:szCs w:val="20"/>
          <w:shd w:val="clear" w:color="auto" w:fill="FFFFFF"/>
        </w:rPr>
      </w:pPr>
      <w:hyperlink r:id="rId11" w:history="1">
        <w:r w:rsidR="0090233D" w:rsidRPr="00C13034">
          <w:rPr>
            <w:rStyle w:val="Hipercze"/>
            <w:rFonts w:ascii="Arial" w:eastAsiaTheme="majorEastAsia" w:hAnsi="Arial" w:cs="Arial"/>
            <w:sz w:val="20"/>
            <w:szCs w:val="20"/>
          </w:rPr>
          <w:t>iod@pomorskie.eu</w:t>
        </w:r>
      </w:hyperlink>
      <w:r w:rsidR="0090233D" w:rsidRPr="00C13034">
        <w:rPr>
          <w:rFonts w:ascii="Arial" w:hAnsi="Arial" w:cs="Arial"/>
          <w:sz w:val="20"/>
          <w:szCs w:val="20"/>
        </w:rPr>
        <w:t xml:space="preserve"> (w ramach czynności Zarządzanie Regionalnym Programem Operacyjnym Województwa Pomorskiego na lata 2014 2020);</w:t>
      </w:r>
    </w:p>
    <w:p w14:paraId="75D73299" w14:textId="77777777" w:rsidR="0090233D" w:rsidRPr="00C13034" w:rsidRDefault="00066C18" w:rsidP="00D344F3">
      <w:pPr>
        <w:pStyle w:val="Akapitzlist"/>
        <w:numPr>
          <w:ilvl w:val="1"/>
          <w:numId w:val="61"/>
        </w:numPr>
        <w:jc w:val="both"/>
        <w:rPr>
          <w:rFonts w:ascii="Arial" w:hAnsi="Arial" w:cs="Arial"/>
          <w:color w:val="000000" w:themeColor="text1"/>
          <w:sz w:val="20"/>
          <w:szCs w:val="20"/>
          <w:shd w:val="clear" w:color="auto" w:fill="FFFFFF"/>
        </w:rPr>
      </w:pPr>
      <w:hyperlink r:id="rId12" w:history="1">
        <w:r w:rsidR="0090233D" w:rsidRPr="00C13034">
          <w:rPr>
            <w:rStyle w:val="Hipercze"/>
            <w:rFonts w:ascii="Arial" w:eastAsiaTheme="majorEastAsia" w:hAnsi="Arial" w:cs="Arial"/>
            <w:sz w:val="20"/>
            <w:szCs w:val="20"/>
          </w:rPr>
          <w:t>iod@miir.gov.pl</w:t>
        </w:r>
      </w:hyperlink>
      <w:r w:rsidR="0090233D" w:rsidRPr="00C13034">
        <w:rPr>
          <w:rFonts w:ascii="Arial" w:hAnsi="Arial" w:cs="Arial"/>
          <w:sz w:val="20"/>
          <w:szCs w:val="20"/>
        </w:rPr>
        <w:t xml:space="preserve"> (w ramach czynności Centralny system teleinformatyczny wspierający realizację programów operacyjnych oraz Program Operacyjny Kapitał Ludzki)</w:t>
      </w:r>
    </w:p>
    <w:p w14:paraId="5BBD1742" w14:textId="77777777" w:rsidR="0090233D" w:rsidRPr="00C13034" w:rsidRDefault="0090233D" w:rsidP="00D344F3">
      <w:pPr>
        <w:pStyle w:val="Akapitzlist"/>
        <w:numPr>
          <w:ilvl w:val="0"/>
          <w:numId w:val="71"/>
        </w:numPr>
        <w:ind w:left="723"/>
        <w:rPr>
          <w:rFonts w:ascii="Arial" w:hAnsi="Arial" w:cs="Arial"/>
          <w:sz w:val="20"/>
          <w:szCs w:val="20"/>
        </w:rPr>
      </w:pPr>
      <w:r w:rsidRPr="00C13034">
        <w:rPr>
          <w:rFonts w:ascii="Arial" w:hAnsi="Arial" w:cs="Arial"/>
          <w:sz w:val="20"/>
          <w:szCs w:val="20"/>
        </w:rPr>
        <w:t xml:space="preserve">Celem przetwarzania danych osobowych: </w:t>
      </w:r>
    </w:p>
    <w:p w14:paraId="00322C9A" w14:textId="77777777" w:rsidR="0090233D" w:rsidRPr="00C13034" w:rsidRDefault="0090233D" w:rsidP="00D344F3">
      <w:pPr>
        <w:numPr>
          <w:ilvl w:val="0"/>
          <w:numId w:val="70"/>
        </w:numPr>
        <w:spacing w:after="100" w:afterAutospacing="1"/>
        <w:rPr>
          <w:rFonts w:ascii="Arial" w:hAnsi="Arial" w:cs="Arial"/>
          <w:sz w:val="20"/>
          <w:szCs w:val="20"/>
        </w:rPr>
      </w:pPr>
      <w:r w:rsidRPr="00C13034">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C13034" w:rsidRDefault="0090233D" w:rsidP="00D344F3">
      <w:pPr>
        <w:numPr>
          <w:ilvl w:val="0"/>
          <w:numId w:val="70"/>
        </w:numPr>
        <w:spacing w:before="100" w:beforeAutospacing="1"/>
        <w:rPr>
          <w:rFonts w:ascii="Arial" w:hAnsi="Arial" w:cs="Arial"/>
          <w:sz w:val="20"/>
          <w:szCs w:val="20"/>
        </w:rPr>
      </w:pPr>
      <w:r w:rsidRPr="00C13034">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C13034" w:rsidRDefault="0090233D" w:rsidP="00D344F3">
      <w:pPr>
        <w:pStyle w:val="Akapitzlist"/>
        <w:numPr>
          <w:ilvl w:val="0"/>
          <w:numId w:val="71"/>
        </w:numPr>
        <w:ind w:left="723"/>
        <w:jc w:val="both"/>
        <w:rPr>
          <w:rFonts w:ascii="Arial" w:hAnsi="Arial" w:cs="Arial"/>
          <w:sz w:val="20"/>
          <w:szCs w:val="20"/>
        </w:rPr>
      </w:pPr>
      <w:r w:rsidRPr="00C13034">
        <w:rPr>
          <w:rFonts w:ascii="Arial" w:hAnsi="Arial" w:cs="Arial"/>
          <w:sz w:val="20"/>
          <w:szCs w:val="20"/>
        </w:rPr>
        <w:t xml:space="preserve">Odbiorcą Państwa danych osobowych będą: </w:t>
      </w:r>
    </w:p>
    <w:p w14:paraId="2180C39A" w14:textId="77777777" w:rsidR="0090233D" w:rsidRPr="00C13034" w:rsidRDefault="0090233D" w:rsidP="00D344F3">
      <w:pPr>
        <w:numPr>
          <w:ilvl w:val="0"/>
          <w:numId w:val="69"/>
        </w:numPr>
        <w:ind w:left="1418"/>
        <w:rPr>
          <w:rFonts w:ascii="Arial" w:hAnsi="Arial" w:cs="Arial"/>
          <w:sz w:val="20"/>
          <w:szCs w:val="20"/>
        </w:rPr>
      </w:pPr>
      <w:r w:rsidRPr="00C13034">
        <w:rPr>
          <w:rFonts w:ascii="Arial" w:hAnsi="Arial" w:cs="Arial"/>
          <w:b/>
          <w:bCs/>
          <w:sz w:val="20"/>
          <w:szCs w:val="20"/>
        </w:rPr>
        <w:t>Instytucja Zarządzająca</w:t>
      </w:r>
      <w:r w:rsidRPr="00C13034">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C13034" w:rsidRDefault="0090233D" w:rsidP="00D344F3">
      <w:pPr>
        <w:numPr>
          <w:ilvl w:val="0"/>
          <w:numId w:val="69"/>
        </w:numPr>
        <w:ind w:left="1418"/>
        <w:rPr>
          <w:rFonts w:ascii="Arial" w:hAnsi="Arial" w:cs="Arial"/>
          <w:sz w:val="20"/>
          <w:szCs w:val="20"/>
        </w:rPr>
      </w:pPr>
      <w:r w:rsidRPr="00C13034">
        <w:rPr>
          <w:rFonts w:ascii="Arial" w:hAnsi="Arial" w:cs="Arial"/>
          <w:b/>
          <w:bCs/>
          <w:sz w:val="20"/>
          <w:szCs w:val="20"/>
        </w:rPr>
        <w:t>Instytucje Pośredniczące</w:t>
      </w:r>
      <w:r w:rsidRPr="00C13034">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C13034" w:rsidRDefault="0090233D" w:rsidP="00D344F3">
      <w:pPr>
        <w:numPr>
          <w:ilvl w:val="0"/>
          <w:numId w:val="69"/>
        </w:numPr>
        <w:ind w:left="1418"/>
        <w:rPr>
          <w:rFonts w:ascii="Arial" w:hAnsi="Arial" w:cs="Arial"/>
          <w:sz w:val="20"/>
          <w:szCs w:val="20"/>
        </w:rPr>
      </w:pPr>
      <w:r w:rsidRPr="00C13034">
        <w:rPr>
          <w:rFonts w:ascii="Arial" w:hAnsi="Arial" w:cs="Arial"/>
          <w:b/>
          <w:bCs/>
          <w:sz w:val="20"/>
          <w:szCs w:val="20"/>
        </w:rPr>
        <w:t>podmioty świadczące usługi na rzecz Zarządu Województwa Pomorskiego</w:t>
      </w:r>
      <w:r w:rsidRPr="00C13034">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C13034" w:rsidRDefault="0090233D" w:rsidP="00D344F3">
      <w:pPr>
        <w:numPr>
          <w:ilvl w:val="0"/>
          <w:numId w:val="69"/>
        </w:numPr>
        <w:ind w:left="1418"/>
        <w:rPr>
          <w:rFonts w:ascii="Arial" w:hAnsi="Arial" w:cs="Arial"/>
          <w:sz w:val="20"/>
          <w:szCs w:val="20"/>
        </w:rPr>
      </w:pPr>
      <w:r w:rsidRPr="00C13034">
        <w:rPr>
          <w:rFonts w:ascii="Arial" w:hAnsi="Arial" w:cs="Arial"/>
          <w:b/>
          <w:bCs/>
          <w:sz w:val="20"/>
          <w:szCs w:val="20"/>
        </w:rPr>
        <w:t>podmioty świadczące usługi związane z przetwarzaniem danych osobowych</w:t>
      </w:r>
      <w:r w:rsidRPr="00C13034">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C13034" w:rsidRDefault="0090233D" w:rsidP="00D344F3">
      <w:pPr>
        <w:pStyle w:val="Akapitzlist"/>
        <w:numPr>
          <w:ilvl w:val="0"/>
          <w:numId w:val="84"/>
        </w:numPr>
        <w:jc w:val="both"/>
        <w:rPr>
          <w:rFonts w:ascii="Arial" w:hAnsi="Arial" w:cs="Arial"/>
          <w:color w:val="000000" w:themeColor="text1"/>
          <w:sz w:val="20"/>
          <w:szCs w:val="20"/>
          <w:shd w:val="clear" w:color="auto" w:fill="FFFFFF"/>
        </w:rPr>
      </w:pPr>
      <w:r w:rsidRPr="00C13034">
        <w:rPr>
          <w:rFonts w:ascii="Arial" w:hAnsi="Arial" w:cs="Arial"/>
          <w:sz w:val="20"/>
          <w:szCs w:val="20"/>
        </w:rPr>
        <w:t>Dane osobowe będą przetwarzane przez czas realizacji projektu, zgodnie z zachowaniem zasad trwałości, aż do czasu wypełnienia obowiązku archiwizacji dokumentów projektowych</w:t>
      </w:r>
      <w:r w:rsidRPr="00C13034">
        <w:rPr>
          <w:rFonts w:ascii="Arial" w:hAnsi="Arial" w:cs="Arial"/>
          <w:color w:val="000000" w:themeColor="text1"/>
          <w:sz w:val="20"/>
          <w:szCs w:val="20"/>
          <w:shd w:val="clear" w:color="auto" w:fill="FFFFFF"/>
        </w:rPr>
        <w:t>.</w:t>
      </w:r>
    </w:p>
    <w:p w14:paraId="2EA4E088" w14:textId="77777777" w:rsidR="0090233D" w:rsidRPr="00C13034" w:rsidRDefault="0090233D" w:rsidP="00D344F3">
      <w:pPr>
        <w:pStyle w:val="Akapitzlist"/>
        <w:numPr>
          <w:ilvl w:val="0"/>
          <w:numId w:val="84"/>
        </w:numPr>
        <w:jc w:val="both"/>
        <w:rPr>
          <w:rFonts w:ascii="Arial" w:hAnsi="Arial" w:cs="Arial"/>
          <w:color w:val="000000" w:themeColor="text1"/>
          <w:sz w:val="20"/>
          <w:szCs w:val="20"/>
          <w:shd w:val="clear" w:color="auto" w:fill="FFFFFF"/>
        </w:rPr>
      </w:pPr>
      <w:r w:rsidRPr="00C13034">
        <w:rPr>
          <w:rFonts w:ascii="Arial" w:hAnsi="Arial" w:cs="Arial"/>
          <w:sz w:val="20"/>
          <w:szCs w:val="20"/>
        </w:rPr>
        <w:t>Posiadają Państwo prawo dostępu do treści swoich danych oraz prawo ich sprostowania, usunięcia lub ograniczenia przetwarzania</w:t>
      </w:r>
      <w:r w:rsidRPr="00C13034">
        <w:rPr>
          <w:rFonts w:ascii="Arial" w:hAnsi="Arial" w:cs="Arial"/>
          <w:color w:val="000000" w:themeColor="text1"/>
          <w:sz w:val="20"/>
          <w:szCs w:val="20"/>
          <w:shd w:val="clear" w:color="auto" w:fill="FFFFFF"/>
        </w:rPr>
        <w:t>.</w:t>
      </w:r>
    </w:p>
    <w:p w14:paraId="064685E5" w14:textId="77777777" w:rsidR="0090233D" w:rsidRPr="00C13034" w:rsidRDefault="0090233D" w:rsidP="00D344F3">
      <w:pPr>
        <w:pStyle w:val="Akapitzlist"/>
        <w:numPr>
          <w:ilvl w:val="0"/>
          <w:numId w:val="84"/>
        </w:numPr>
        <w:jc w:val="both"/>
        <w:rPr>
          <w:rFonts w:ascii="Arial" w:hAnsi="Arial" w:cs="Arial"/>
          <w:sz w:val="20"/>
          <w:szCs w:val="20"/>
        </w:rPr>
      </w:pPr>
      <w:r w:rsidRPr="00C13034">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C13034" w:rsidRDefault="0090233D" w:rsidP="00D344F3">
      <w:pPr>
        <w:pStyle w:val="Akapitzlist"/>
        <w:numPr>
          <w:ilvl w:val="0"/>
          <w:numId w:val="84"/>
        </w:numPr>
        <w:jc w:val="both"/>
        <w:rPr>
          <w:rFonts w:ascii="Arial" w:hAnsi="Arial" w:cs="Arial"/>
          <w:sz w:val="20"/>
          <w:szCs w:val="20"/>
        </w:rPr>
      </w:pPr>
      <w:r w:rsidRPr="00C13034">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C13034" w:rsidRDefault="0090233D" w:rsidP="0090233D">
      <w:pPr>
        <w:rPr>
          <w:rFonts w:ascii="Arial" w:hAnsi="Arial" w:cs="Arial"/>
          <w:color w:val="000000"/>
          <w:sz w:val="20"/>
          <w:szCs w:val="20"/>
        </w:rPr>
      </w:pPr>
    </w:p>
    <w:p w14:paraId="5BCF320A"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8</w:t>
      </w:r>
    </w:p>
    <w:p w14:paraId="36BFA1F8" w14:textId="77777777" w:rsidR="0090233D" w:rsidRPr="00C13034" w:rsidRDefault="0090233D" w:rsidP="00D344F3">
      <w:pPr>
        <w:numPr>
          <w:ilvl w:val="0"/>
          <w:numId w:val="85"/>
        </w:numPr>
        <w:spacing w:after="160"/>
        <w:ind w:left="303"/>
        <w:jc w:val="both"/>
        <w:rPr>
          <w:rFonts w:ascii="Arial" w:hAnsi="Arial" w:cs="Arial"/>
          <w:sz w:val="20"/>
          <w:szCs w:val="20"/>
        </w:rPr>
      </w:pPr>
      <w:r w:rsidRPr="00C13034">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C13034" w:rsidRDefault="0090233D" w:rsidP="00D344F3">
      <w:pPr>
        <w:numPr>
          <w:ilvl w:val="0"/>
          <w:numId w:val="85"/>
        </w:numPr>
        <w:spacing w:after="160"/>
        <w:ind w:left="284" w:hanging="284"/>
        <w:jc w:val="both"/>
        <w:rPr>
          <w:rFonts w:ascii="Arial" w:hAnsi="Arial" w:cs="Arial"/>
          <w:sz w:val="20"/>
          <w:szCs w:val="20"/>
        </w:rPr>
      </w:pPr>
      <w:r w:rsidRPr="00C13034">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C13034" w:rsidRDefault="0090233D" w:rsidP="00D344F3">
      <w:pPr>
        <w:numPr>
          <w:ilvl w:val="0"/>
          <w:numId w:val="85"/>
        </w:numPr>
        <w:spacing w:after="160"/>
        <w:ind w:left="284" w:hanging="284"/>
        <w:jc w:val="both"/>
        <w:rPr>
          <w:rFonts w:ascii="Arial" w:hAnsi="Arial" w:cs="Arial"/>
          <w:sz w:val="20"/>
          <w:szCs w:val="20"/>
        </w:rPr>
      </w:pPr>
      <w:r w:rsidRPr="00C13034">
        <w:rPr>
          <w:rFonts w:ascii="Arial" w:hAnsi="Arial" w:cs="Arial"/>
          <w:sz w:val="20"/>
          <w:szCs w:val="20"/>
        </w:rPr>
        <w:t>Zamawiający nie dopuszcza możliwości powierzenia wykonania Umowy lub jej części osobie trzeciej.</w:t>
      </w:r>
    </w:p>
    <w:p w14:paraId="4DAFD77D" w14:textId="77777777" w:rsidR="0090233D" w:rsidRPr="00C13034" w:rsidRDefault="0090233D" w:rsidP="00D344F3">
      <w:pPr>
        <w:numPr>
          <w:ilvl w:val="0"/>
          <w:numId w:val="85"/>
        </w:numPr>
        <w:spacing w:after="160"/>
        <w:ind w:left="284" w:hanging="284"/>
        <w:jc w:val="both"/>
        <w:rPr>
          <w:rFonts w:ascii="Arial" w:hAnsi="Arial" w:cs="Arial"/>
          <w:sz w:val="20"/>
          <w:szCs w:val="20"/>
        </w:rPr>
      </w:pPr>
      <w:r w:rsidRPr="00C13034">
        <w:rPr>
          <w:rFonts w:ascii="Arial" w:hAnsi="Arial" w:cs="Arial"/>
          <w:sz w:val="20"/>
          <w:szCs w:val="20"/>
        </w:rPr>
        <w:t>Osobami do kontaktów roboczych są:</w:t>
      </w:r>
    </w:p>
    <w:p w14:paraId="6DEABABD" w14:textId="77777777" w:rsidR="0090233D" w:rsidRPr="00C13034" w:rsidRDefault="0090233D" w:rsidP="00D344F3">
      <w:pPr>
        <w:pStyle w:val="Akapitzlist"/>
        <w:numPr>
          <w:ilvl w:val="0"/>
          <w:numId w:val="87"/>
        </w:numPr>
        <w:spacing w:after="160"/>
        <w:jc w:val="both"/>
        <w:rPr>
          <w:rFonts w:ascii="Arial" w:hAnsi="Arial" w:cs="Arial"/>
          <w:sz w:val="20"/>
          <w:szCs w:val="20"/>
        </w:rPr>
      </w:pPr>
      <w:r w:rsidRPr="00C13034">
        <w:rPr>
          <w:rFonts w:ascii="Arial" w:hAnsi="Arial" w:cs="Arial"/>
          <w:sz w:val="20"/>
          <w:szCs w:val="20"/>
        </w:rPr>
        <w:t>ze strony Zamawiającego: ……………. tel.:…………..</w:t>
      </w:r>
      <w:r w:rsidRPr="00C13034">
        <w:rPr>
          <w:rFonts w:ascii="Arial" w:hAnsi="Arial" w:cs="Arial"/>
          <w:sz w:val="20"/>
          <w:szCs w:val="20"/>
        </w:rPr>
        <w:tab/>
        <w:t>e-mail:………………..</w:t>
      </w:r>
    </w:p>
    <w:p w14:paraId="610AC6D1" w14:textId="77777777" w:rsidR="0090233D" w:rsidRPr="00C13034" w:rsidRDefault="0090233D" w:rsidP="00D344F3">
      <w:pPr>
        <w:pStyle w:val="Akapitzlist"/>
        <w:numPr>
          <w:ilvl w:val="0"/>
          <w:numId w:val="87"/>
        </w:numPr>
        <w:spacing w:after="160"/>
        <w:jc w:val="both"/>
        <w:rPr>
          <w:rFonts w:ascii="Arial" w:hAnsi="Arial" w:cs="Arial"/>
          <w:sz w:val="20"/>
          <w:szCs w:val="20"/>
        </w:rPr>
      </w:pPr>
      <w:r w:rsidRPr="00C13034">
        <w:rPr>
          <w:rFonts w:ascii="Arial" w:hAnsi="Arial" w:cs="Arial"/>
          <w:sz w:val="20"/>
          <w:szCs w:val="20"/>
        </w:rPr>
        <w:t>ze strony Wykonawcy: …………………………… tel.: ………………….. e-mail:……………………………..</w:t>
      </w:r>
    </w:p>
    <w:p w14:paraId="757A17F7" w14:textId="77777777" w:rsidR="0090233D" w:rsidRPr="00C13034" w:rsidRDefault="0090233D" w:rsidP="00D344F3">
      <w:pPr>
        <w:numPr>
          <w:ilvl w:val="0"/>
          <w:numId w:val="85"/>
        </w:numPr>
        <w:spacing w:after="160"/>
        <w:ind w:left="284" w:hanging="284"/>
        <w:jc w:val="both"/>
        <w:rPr>
          <w:rFonts w:ascii="Arial" w:hAnsi="Arial" w:cs="Arial"/>
          <w:sz w:val="20"/>
          <w:szCs w:val="20"/>
        </w:rPr>
      </w:pPr>
      <w:r w:rsidRPr="00C13034">
        <w:rPr>
          <w:rFonts w:ascii="Arial" w:hAnsi="Arial" w:cs="Arial"/>
          <w:sz w:val="20"/>
          <w:szCs w:val="20"/>
        </w:rPr>
        <w:t>Osobami odpowiedzialnymi za podpisanie Protokołu są:</w:t>
      </w:r>
    </w:p>
    <w:p w14:paraId="67F648FA" w14:textId="77777777" w:rsidR="0090233D" w:rsidRPr="00C13034" w:rsidRDefault="0090233D" w:rsidP="00D344F3">
      <w:pPr>
        <w:pStyle w:val="Akapitzlist"/>
        <w:numPr>
          <w:ilvl w:val="0"/>
          <w:numId w:val="86"/>
        </w:numPr>
        <w:spacing w:after="160"/>
        <w:jc w:val="both"/>
        <w:rPr>
          <w:rFonts w:ascii="Arial" w:hAnsi="Arial" w:cs="Arial"/>
          <w:sz w:val="20"/>
          <w:szCs w:val="20"/>
        </w:rPr>
      </w:pPr>
      <w:r w:rsidRPr="00C13034">
        <w:rPr>
          <w:rFonts w:ascii="Arial" w:hAnsi="Arial" w:cs="Arial"/>
          <w:sz w:val="20"/>
          <w:szCs w:val="20"/>
        </w:rPr>
        <w:t>ze strony Zamawiającego: …………………………………..</w:t>
      </w:r>
    </w:p>
    <w:p w14:paraId="6E5A8E89" w14:textId="77777777" w:rsidR="0090233D" w:rsidRPr="00C13034" w:rsidRDefault="0090233D" w:rsidP="00D344F3">
      <w:pPr>
        <w:pStyle w:val="Akapitzlist"/>
        <w:numPr>
          <w:ilvl w:val="0"/>
          <w:numId w:val="86"/>
        </w:numPr>
        <w:spacing w:after="160"/>
        <w:jc w:val="both"/>
        <w:rPr>
          <w:rFonts w:ascii="Arial" w:hAnsi="Arial" w:cs="Arial"/>
          <w:sz w:val="20"/>
          <w:szCs w:val="20"/>
        </w:rPr>
      </w:pPr>
      <w:r w:rsidRPr="00C13034">
        <w:rPr>
          <w:rFonts w:ascii="Arial" w:hAnsi="Arial" w:cs="Arial"/>
          <w:sz w:val="20"/>
          <w:szCs w:val="20"/>
        </w:rPr>
        <w:t>ze strony Wykonawcy: ……………………………………</w:t>
      </w:r>
    </w:p>
    <w:p w14:paraId="231B174E" w14:textId="77777777" w:rsidR="0090233D" w:rsidRPr="00C13034" w:rsidRDefault="0090233D" w:rsidP="00D344F3">
      <w:pPr>
        <w:numPr>
          <w:ilvl w:val="0"/>
          <w:numId w:val="85"/>
        </w:numPr>
        <w:spacing w:after="160"/>
        <w:ind w:left="284" w:hanging="284"/>
        <w:jc w:val="both"/>
        <w:rPr>
          <w:rFonts w:ascii="Arial" w:eastAsia="Calibri" w:hAnsi="Arial" w:cs="Arial"/>
          <w:sz w:val="20"/>
          <w:szCs w:val="20"/>
        </w:rPr>
      </w:pPr>
      <w:r w:rsidRPr="00C13034">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C13034" w:rsidRDefault="0090233D" w:rsidP="00D344F3">
      <w:pPr>
        <w:numPr>
          <w:ilvl w:val="0"/>
          <w:numId w:val="85"/>
        </w:numPr>
        <w:spacing w:after="160"/>
        <w:ind w:left="284" w:hanging="284"/>
        <w:jc w:val="both"/>
        <w:rPr>
          <w:rFonts w:ascii="Arial" w:hAnsi="Arial" w:cs="Arial"/>
          <w:sz w:val="20"/>
          <w:szCs w:val="20"/>
        </w:rPr>
      </w:pPr>
      <w:r w:rsidRPr="00C13034">
        <w:rPr>
          <w:rFonts w:ascii="Arial" w:hAnsi="Arial" w:cs="Arial"/>
          <w:sz w:val="20"/>
          <w:szCs w:val="20"/>
        </w:rPr>
        <w:t>Każda ze Stron może poddać sprawy sporne pod rozstrzygnięcie Sądu powszechnego, właściwego miejscowo ze względu na siedzibę Zamawiającego.</w:t>
      </w:r>
    </w:p>
    <w:p w14:paraId="4E91D9D9" w14:textId="77777777" w:rsidR="0090233D" w:rsidRPr="00C13034" w:rsidRDefault="0090233D" w:rsidP="00D344F3">
      <w:pPr>
        <w:numPr>
          <w:ilvl w:val="0"/>
          <w:numId w:val="85"/>
        </w:numPr>
        <w:tabs>
          <w:tab w:val="left" w:pos="0"/>
        </w:tabs>
        <w:spacing w:after="160"/>
        <w:ind w:left="284" w:hanging="284"/>
        <w:jc w:val="both"/>
        <w:rPr>
          <w:rFonts w:ascii="Arial" w:hAnsi="Arial" w:cs="Arial"/>
          <w:sz w:val="20"/>
          <w:szCs w:val="20"/>
        </w:rPr>
      </w:pPr>
      <w:r w:rsidRPr="00C13034">
        <w:rPr>
          <w:rFonts w:ascii="Arial" w:hAnsi="Arial" w:cs="Arial"/>
          <w:sz w:val="20"/>
          <w:szCs w:val="20"/>
        </w:rPr>
        <w:t>W sprawach nieuregulowanych Umową mają zastosowanie w szczególności przepisy Kodeksu Cywilnego.</w:t>
      </w:r>
    </w:p>
    <w:p w14:paraId="4C5F4B33" w14:textId="77777777" w:rsidR="0090233D" w:rsidRPr="00C13034" w:rsidRDefault="0090233D" w:rsidP="00D344F3">
      <w:pPr>
        <w:numPr>
          <w:ilvl w:val="0"/>
          <w:numId w:val="85"/>
        </w:numPr>
        <w:spacing w:after="160"/>
        <w:ind w:left="284" w:hanging="284"/>
        <w:jc w:val="both"/>
        <w:rPr>
          <w:rFonts w:ascii="Arial" w:hAnsi="Arial" w:cs="Arial"/>
          <w:sz w:val="20"/>
          <w:szCs w:val="20"/>
        </w:rPr>
      </w:pPr>
      <w:r w:rsidRPr="00C13034">
        <w:rPr>
          <w:rFonts w:ascii="Arial" w:hAnsi="Arial" w:cs="Arial"/>
          <w:sz w:val="20"/>
          <w:szCs w:val="20"/>
        </w:rPr>
        <w:t>Umowę sporządzono w dwóch jednobrzmiących egzemplarzach, po jednym dla każdej ze Stron.</w:t>
      </w:r>
    </w:p>
    <w:p w14:paraId="7ED4B68B"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ab/>
        <w:t xml:space="preserve">                                                               </w:t>
      </w:r>
      <w:r w:rsidRPr="00C13034">
        <w:rPr>
          <w:rFonts w:ascii="Arial" w:hAnsi="Arial" w:cs="Arial"/>
          <w:b/>
          <w:sz w:val="20"/>
          <w:szCs w:val="20"/>
        </w:rPr>
        <w:tab/>
        <w:t xml:space="preserve">         </w:t>
      </w:r>
    </w:p>
    <w:p w14:paraId="416BFC97"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Zamawiający</w:t>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Wykonawca</w:t>
      </w:r>
    </w:p>
    <w:p w14:paraId="66C5FDB3" w14:textId="77777777" w:rsidR="0090233D" w:rsidRPr="00C13034" w:rsidRDefault="0090233D" w:rsidP="0090233D">
      <w:pPr>
        <w:ind w:left="540" w:right="332"/>
        <w:jc w:val="both"/>
        <w:rPr>
          <w:rFonts w:ascii="Arial" w:hAnsi="Arial" w:cs="Arial"/>
          <w:b/>
          <w:sz w:val="20"/>
          <w:szCs w:val="20"/>
        </w:rPr>
      </w:pPr>
    </w:p>
    <w:p w14:paraId="54A2BBDB" w14:textId="77777777" w:rsidR="0090233D" w:rsidRPr="00C13034" w:rsidRDefault="0090233D" w:rsidP="0090233D">
      <w:pPr>
        <w:tabs>
          <w:tab w:val="left" w:pos="5775"/>
        </w:tabs>
        <w:rPr>
          <w:rFonts w:ascii="Arial" w:hAnsi="Arial" w:cs="Arial"/>
          <w:sz w:val="20"/>
          <w:szCs w:val="20"/>
        </w:rPr>
      </w:pPr>
      <w:r w:rsidRPr="00C13034">
        <w:rPr>
          <w:rFonts w:ascii="Arial" w:hAnsi="Arial" w:cs="Arial"/>
          <w:sz w:val="20"/>
          <w:szCs w:val="20"/>
        </w:rPr>
        <w:tab/>
        <w:t xml:space="preserve">              </w:t>
      </w:r>
    </w:p>
    <w:p w14:paraId="020D95C2" w14:textId="77777777" w:rsidR="0090233D" w:rsidRPr="00C13034" w:rsidRDefault="0090233D" w:rsidP="0090233D">
      <w:pPr>
        <w:tabs>
          <w:tab w:val="left" w:pos="5775"/>
        </w:tabs>
        <w:rPr>
          <w:rFonts w:ascii="Arial" w:hAnsi="Arial" w:cs="Arial"/>
          <w:sz w:val="20"/>
          <w:szCs w:val="20"/>
        </w:rPr>
      </w:pPr>
    </w:p>
    <w:p w14:paraId="5E36D4BE" w14:textId="77777777" w:rsidR="0090233D" w:rsidRPr="00C13034" w:rsidRDefault="0090233D" w:rsidP="0090233D">
      <w:pPr>
        <w:tabs>
          <w:tab w:val="left" w:pos="5775"/>
        </w:tabs>
        <w:rPr>
          <w:rFonts w:ascii="Arial" w:hAnsi="Arial" w:cs="Arial"/>
          <w:sz w:val="20"/>
          <w:szCs w:val="20"/>
        </w:rPr>
      </w:pPr>
    </w:p>
    <w:p w14:paraId="788C6FBD" w14:textId="77777777" w:rsidR="0090233D" w:rsidRPr="00C13034" w:rsidRDefault="0090233D" w:rsidP="0090233D">
      <w:pPr>
        <w:tabs>
          <w:tab w:val="left" w:pos="5775"/>
        </w:tabs>
        <w:rPr>
          <w:rFonts w:ascii="Arial" w:hAnsi="Arial" w:cs="Arial"/>
          <w:sz w:val="20"/>
          <w:szCs w:val="20"/>
        </w:rPr>
      </w:pPr>
    </w:p>
    <w:p w14:paraId="3EA79A06" w14:textId="77777777" w:rsidR="0090233D" w:rsidRPr="00C13034" w:rsidRDefault="0090233D" w:rsidP="0090233D">
      <w:pPr>
        <w:tabs>
          <w:tab w:val="left" w:pos="5775"/>
        </w:tabs>
        <w:rPr>
          <w:rFonts w:ascii="Arial" w:hAnsi="Arial" w:cs="Arial"/>
          <w:sz w:val="20"/>
          <w:szCs w:val="20"/>
        </w:rPr>
      </w:pPr>
    </w:p>
    <w:p w14:paraId="3ECCB577" w14:textId="77777777" w:rsidR="0090233D" w:rsidRPr="00C13034" w:rsidRDefault="0090233D" w:rsidP="0090233D">
      <w:pPr>
        <w:tabs>
          <w:tab w:val="left" w:pos="5775"/>
        </w:tabs>
        <w:rPr>
          <w:rFonts w:ascii="Arial" w:hAnsi="Arial" w:cs="Arial"/>
          <w:sz w:val="20"/>
          <w:szCs w:val="20"/>
        </w:rPr>
      </w:pPr>
    </w:p>
    <w:p w14:paraId="4E5A758A" w14:textId="77777777" w:rsidR="0090233D" w:rsidRDefault="0090233D" w:rsidP="0090233D">
      <w:pPr>
        <w:tabs>
          <w:tab w:val="left" w:pos="5775"/>
        </w:tabs>
        <w:rPr>
          <w:rFonts w:cstheme="minorHAnsi"/>
        </w:rPr>
      </w:pPr>
    </w:p>
    <w:p w14:paraId="7F5C0AC4" w14:textId="77777777" w:rsidR="0090233D" w:rsidRDefault="0090233D" w:rsidP="0090233D">
      <w:pPr>
        <w:tabs>
          <w:tab w:val="left" w:pos="5775"/>
        </w:tabs>
        <w:rPr>
          <w:rFonts w:cstheme="minorHAnsi"/>
        </w:rPr>
      </w:pPr>
    </w:p>
    <w:p w14:paraId="09160707" w14:textId="77777777" w:rsidR="0090233D" w:rsidRDefault="0090233D" w:rsidP="0090233D">
      <w:pPr>
        <w:tabs>
          <w:tab w:val="left" w:pos="5775"/>
        </w:tabs>
        <w:rPr>
          <w:rFonts w:cstheme="minorHAnsi"/>
        </w:rPr>
      </w:pPr>
    </w:p>
    <w:p w14:paraId="2D185AE8" w14:textId="77777777" w:rsidR="0090233D" w:rsidRDefault="0090233D" w:rsidP="0090233D">
      <w:pPr>
        <w:tabs>
          <w:tab w:val="left" w:pos="5775"/>
        </w:tabs>
        <w:rPr>
          <w:rFonts w:cstheme="minorHAnsi"/>
        </w:rPr>
      </w:pPr>
    </w:p>
    <w:p w14:paraId="1A643513" w14:textId="77777777" w:rsidR="0090233D" w:rsidRDefault="0090233D" w:rsidP="0090233D">
      <w:pPr>
        <w:tabs>
          <w:tab w:val="left" w:pos="5775"/>
        </w:tabs>
        <w:rPr>
          <w:rFonts w:cstheme="minorHAnsi"/>
        </w:rPr>
      </w:pPr>
    </w:p>
    <w:p w14:paraId="1154D5A0" w14:textId="77777777" w:rsidR="0090233D" w:rsidRDefault="0090233D" w:rsidP="0090233D">
      <w:pPr>
        <w:tabs>
          <w:tab w:val="left" w:pos="5775"/>
        </w:tabs>
        <w:rPr>
          <w:rFonts w:cstheme="minorHAnsi"/>
        </w:rPr>
      </w:pPr>
    </w:p>
    <w:p w14:paraId="7E9405AE" w14:textId="77777777" w:rsidR="0090233D" w:rsidRDefault="0090233D" w:rsidP="0090233D">
      <w:pPr>
        <w:tabs>
          <w:tab w:val="left" w:pos="5775"/>
        </w:tabs>
        <w:rPr>
          <w:rFonts w:cstheme="minorHAnsi"/>
        </w:rPr>
      </w:pPr>
    </w:p>
    <w:p w14:paraId="0FAAEB03" w14:textId="77777777" w:rsidR="0090233D" w:rsidRDefault="0090233D" w:rsidP="0090233D">
      <w:pPr>
        <w:tabs>
          <w:tab w:val="left" w:pos="5775"/>
        </w:tabs>
        <w:rPr>
          <w:rFonts w:cstheme="minorHAnsi"/>
        </w:rPr>
      </w:pPr>
    </w:p>
    <w:p w14:paraId="644DE5AB" w14:textId="77777777" w:rsidR="00066C18" w:rsidRDefault="00066C18" w:rsidP="0090233D">
      <w:pPr>
        <w:tabs>
          <w:tab w:val="left" w:pos="5775"/>
        </w:tabs>
        <w:rPr>
          <w:rFonts w:cstheme="minorHAnsi"/>
        </w:rPr>
      </w:pPr>
    </w:p>
    <w:p w14:paraId="1B70C8DC" w14:textId="77777777" w:rsidR="00066C18" w:rsidRDefault="00066C18" w:rsidP="0090233D">
      <w:pPr>
        <w:tabs>
          <w:tab w:val="left" w:pos="5775"/>
        </w:tabs>
        <w:rPr>
          <w:rFonts w:cstheme="minorHAnsi"/>
        </w:rPr>
      </w:pPr>
    </w:p>
    <w:p w14:paraId="50D65D70" w14:textId="77777777" w:rsidR="00066C18" w:rsidRDefault="00066C18" w:rsidP="0090233D">
      <w:pPr>
        <w:tabs>
          <w:tab w:val="left" w:pos="5775"/>
        </w:tabs>
        <w:rPr>
          <w:rFonts w:cstheme="minorHAnsi"/>
        </w:rPr>
      </w:pPr>
    </w:p>
    <w:p w14:paraId="4ACB7066" w14:textId="77777777" w:rsidR="00066C18" w:rsidRDefault="00066C18" w:rsidP="0090233D">
      <w:pPr>
        <w:tabs>
          <w:tab w:val="left" w:pos="5775"/>
        </w:tabs>
        <w:rPr>
          <w:rFonts w:cstheme="minorHAnsi"/>
        </w:rPr>
      </w:pPr>
    </w:p>
    <w:p w14:paraId="79A3C34E" w14:textId="77777777" w:rsidR="00066C18" w:rsidRDefault="00066C18" w:rsidP="0090233D">
      <w:pPr>
        <w:tabs>
          <w:tab w:val="left" w:pos="5775"/>
        </w:tabs>
        <w:rPr>
          <w:rFonts w:cstheme="minorHAnsi"/>
        </w:rPr>
      </w:pPr>
    </w:p>
    <w:p w14:paraId="1A8887C4" w14:textId="77777777" w:rsidR="00066C18" w:rsidRDefault="00066C18" w:rsidP="0090233D">
      <w:pPr>
        <w:tabs>
          <w:tab w:val="left" w:pos="5775"/>
        </w:tabs>
        <w:rPr>
          <w:rFonts w:cstheme="minorHAnsi"/>
        </w:rPr>
      </w:pPr>
    </w:p>
    <w:p w14:paraId="02CD2A92" w14:textId="77777777" w:rsidR="00066C18" w:rsidRDefault="00066C18" w:rsidP="0090233D">
      <w:pPr>
        <w:tabs>
          <w:tab w:val="left" w:pos="5775"/>
        </w:tabs>
        <w:rPr>
          <w:rFonts w:cstheme="minorHAnsi"/>
        </w:rPr>
      </w:pPr>
    </w:p>
    <w:p w14:paraId="13E6D7A4" w14:textId="77777777" w:rsidR="00066C18" w:rsidRDefault="00066C18" w:rsidP="0090233D">
      <w:pPr>
        <w:tabs>
          <w:tab w:val="left" w:pos="5775"/>
        </w:tabs>
        <w:rPr>
          <w:rFonts w:cstheme="minorHAnsi"/>
        </w:rPr>
      </w:pPr>
    </w:p>
    <w:p w14:paraId="19EB75B1" w14:textId="77777777" w:rsidR="00066C18" w:rsidRDefault="00066C18" w:rsidP="0090233D">
      <w:pPr>
        <w:tabs>
          <w:tab w:val="left" w:pos="5775"/>
        </w:tabs>
        <w:rPr>
          <w:rFonts w:cstheme="minorHAnsi"/>
        </w:rPr>
      </w:pPr>
    </w:p>
    <w:p w14:paraId="790EB9E0" w14:textId="77777777" w:rsidR="00066C18" w:rsidRDefault="00066C18" w:rsidP="0090233D">
      <w:pPr>
        <w:tabs>
          <w:tab w:val="left" w:pos="5775"/>
        </w:tabs>
        <w:rPr>
          <w:rFonts w:cstheme="minorHAnsi"/>
        </w:rPr>
      </w:pPr>
    </w:p>
    <w:p w14:paraId="44FDB784" w14:textId="77777777" w:rsidR="00066C18" w:rsidRDefault="00066C18" w:rsidP="0090233D">
      <w:pPr>
        <w:tabs>
          <w:tab w:val="left" w:pos="5775"/>
        </w:tabs>
        <w:rPr>
          <w:rFonts w:cstheme="minorHAnsi"/>
        </w:rPr>
      </w:pPr>
    </w:p>
    <w:p w14:paraId="54762795" w14:textId="77777777" w:rsidR="00066C18" w:rsidRDefault="00066C18" w:rsidP="0090233D">
      <w:pPr>
        <w:tabs>
          <w:tab w:val="left" w:pos="5775"/>
        </w:tabs>
        <w:rPr>
          <w:rFonts w:cstheme="minorHAnsi"/>
        </w:rPr>
      </w:pPr>
    </w:p>
    <w:p w14:paraId="53D956CB" w14:textId="77777777" w:rsidR="00066C18" w:rsidRDefault="00066C18" w:rsidP="0090233D">
      <w:pPr>
        <w:tabs>
          <w:tab w:val="left" w:pos="5775"/>
        </w:tabs>
        <w:rPr>
          <w:rFonts w:cstheme="minorHAnsi"/>
        </w:rPr>
      </w:pPr>
    </w:p>
    <w:p w14:paraId="53E39784" w14:textId="77777777" w:rsidR="00066C18" w:rsidRDefault="00066C18" w:rsidP="0090233D">
      <w:pPr>
        <w:tabs>
          <w:tab w:val="left" w:pos="5775"/>
        </w:tabs>
        <w:rPr>
          <w:rFonts w:cstheme="minorHAnsi"/>
        </w:rPr>
      </w:pPr>
    </w:p>
    <w:p w14:paraId="5D3880C3" w14:textId="77777777" w:rsidR="00066C18" w:rsidRDefault="00066C18" w:rsidP="0090233D">
      <w:pPr>
        <w:tabs>
          <w:tab w:val="left" w:pos="5775"/>
        </w:tabs>
        <w:rPr>
          <w:rFonts w:cstheme="minorHAnsi"/>
        </w:rPr>
      </w:pPr>
    </w:p>
    <w:p w14:paraId="5BB0A290" w14:textId="77777777" w:rsidR="00066C18" w:rsidRDefault="00066C18" w:rsidP="0090233D">
      <w:pPr>
        <w:tabs>
          <w:tab w:val="left" w:pos="5775"/>
        </w:tabs>
        <w:rPr>
          <w:rFonts w:cstheme="minorHAnsi"/>
        </w:rPr>
      </w:pPr>
    </w:p>
    <w:p w14:paraId="57E3DE4F" w14:textId="77777777" w:rsidR="00066C18" w:rsidRDefault="00066C18" w:rsidP="0090233D">
      <w:pPr>
        <w:tabs>
          <w:tab w:val="left" w:pos="5775"/>
        </w:tabs>
        <w:rPr>
          <w:rFonts w:cstheme="minorHAnsi"/>
        </w:rPr>
      </w:pPr>
    </w:p>
    <w:p w14:paraId="2B067CE0" w14:textId="77777777" w:rsidR="0090233D" w:rsidRDefault="0090233D" w:rsidP="0090233D">
      <w:pPr>
        <w:tabs>
          <w:tab w:val="left" w:pos="5775"/>
        </w:tabs>
        <w:rPr>
          <w:rFonts w:cstheme="minorHAnsi"/>
        </w:rPr>
      </w:pPr>
    </w:p>
    <w:p w14:paraId="102EF802" w14:textId="77777777" w:rsidR="00C51435" w:rsidRDefault="00C51435" w:rsidP="0090233D">
      <w:pPr>
        <w:tabs>
          <w:tab w:val="left" w:pos="5775"/>
        </w:tabs>
        <w:rPr>
          <w:rFonts w:cstheme="minorHAnsi"/>
        </w:rPr>
      </w:pPr>
    </w:p>
    <w:p w14:paraId="74ED0B9D" w14:textId="77777777" w:rsidR="00C51435" w:rsidRDefault="00C51435" w:rsidP="0090233D">
      <w:pPr>
        <w:tabs>
          <w:tab w:val="left" w:pos="5775"/>
        </w:tabs>
        <w:rPr>
          <w:rFonts w:cstheme="minorHAnsi"/>
        </w:rPr>
      </w:pPr>
    </w:p>
    <w:p w14:paraId="44E36A4A" w14:textId="77777777" w:rsidR="00C51435" w:rsidRDefault="00C51435" w:rsidP="0090233D">
      <w:pPr>
        <w:tabs>
          <w:tab w:val="left" w:pos="5775"/>
        </w:tabs>
        <w:rPr>
          <w:rFonts w:cstheme="minorHAnsi"/>
        </w:rPr>
      </w:pPr>
    </w:p>
    <w:p w14:paraId="63717438" w14:textId="77777777" w:rsidR="00C51435" w:rsidRDefault="00C51435" w:rsidP="0090233D">
      <w:pPr>
        <w:tabs>
          <w:tab w:val="left" w:pos="5775"/>
        </w:tabs>
        <w:rPr>
          <w:rFonts w:cstheme="minorHAnsi"/>
        </w:rPr>
      </w:pPr>
    </w:p>
    <w:p w14:paraId="09969DBD" w14:textId="77777777" w:rsidR="0090233D" w:rsidRPr="003627EA" w:rsidRDefault="0090233D" w:rsidP="0090233D">
      <w:pPr>
        <w:tabs>
          <w:tab w:val="left" w:pos="5775"/>
        </w:tabs>
        <w:rPr>
          <w:rFonts w:cstheme="minorHAnsi"/>
        </w:rPr>
      </w:pPr>
    </w:p>
    <w:p w14:paraId="722E1055"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6C358151" w14:textId="77777777" w:rsidR="0090233D" w:rsidRDefault="0090233D" w:rsidP="0090233D">
      <w:pPr>
        <w:tabs>
          <w:tab w:val="left" w:pos="5775"/>
        </w:tabs>
        <w:jc w:val="both"/>
        <w:rPr>
          <w:rFonts w:ascii="Arial" w:hAnsi="Arial" w:cs="Arial"/>
          <w:sz w:val="20"/>
          <w:szCs w:val="20"/>
        </w:rPr>
      </w:pPr>
    </w:p>
    <w:p w14:paraId="5BAEE4C1"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5F8AA258"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723640"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14:paraId="0D2AE536"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5E50F16A"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5AACC1CF"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94003C"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8D9D61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7F5FC9B"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52E8832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CFC3587"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29E450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CCACDDE"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0B48C3EC"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0190FB65"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3209102F" w14:textId="77777777" w:rsidR="0090233D" w:rsidRDefault="0090233D" w:rsidP="0090233D">
            <w:pPr>
              <w:pStyle w:val="Tekstpodstawowy"/>
              <w:jc w:val="center"/>
              <w:rPr>
                <w:rFonts w:ascii="Arial" w:hAnsi="Arial" w:cs="Arial"/>
                <w:b/>
                <w:iCs/>
                <w:sz w:val="20"/>
                <w:szCs w:val="20"/>
              </w:rPr>
            </w:pPr>
          </w:p>
        </w:tc>
      </w:tr>
    </w:tbl>
    <w:p w14:paraId="4C3E3410" w14:textId="77777777" w:rsidR="0090233D" w:rsidRPr="002A443A" w:rsidRDefault="0090233D" w:rsidP="0090233D">
      <w:pPr>
        <w:pStyle w:val="Tekstpodstawowy"/>
        <w:spacing w:line="360" w:lineRule="auto"/>
        <w:jc w:val="center"/>
        <w:rPr>
          <w:rFonts w:ascii="Arial" w:hAnsi="Arial" w:cs="Arial"/>
          <w:b/>
          <w:iCs/>
          <w:sz w:val="10"/>
          <w:szCs w:val="20"/>
        </w:rPr>
      </w:pPr>
    </w:p>
    <w:p w14:paraId="09603766"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4B39FD4D"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Default="0090233D" w:rsidP="0090233D">
      <w:pPr>
        <w:numPr>
          <w:ilvl w:val="12"/>
          <w:numId w:val="0"/>
        </w:numPr>
        <w:tabs>
          <w:tab w:val="left" w:pos="10490"/>
        </w:tabs>
        <w:rPr>
          <w:rFonts w:ascii="Arial" w:hAnsi="Arial" w:cs="Arial"/>
          <w:b/>
          <w:bCs/>
          <w:sz w:val="18"/>
          <w:szCs w:val="18"/>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C628F6" w:rsidRDefault="00C628F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C628F6" w:rsidRDefault="00C628F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14:paraId="33BD283D"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7ABD70DE"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509FE424"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21001DB6"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1C80806C"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08CB76A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00934F64"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3CA3A5CB" w14:textId="77777777" w:rsidTr="0090233D">
        <w:trPr>
          <w:trHeight w:val="363"/>
        </w:trPr>
        <w:tc>
          <w:tcPr>
            <w:tcW w:w="272" w:type="dxa"/>
            <w:tcBorders>
              <w:left w:val="single" w:sz="4" w:space="0" w:color="auto"/>
            </w:tcBorders>
            <w:vAlign w:val="center"/>
          </w:tcPr>
          <w:p w14:paraId="3891AF18"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47F6F2F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67D2C0CB"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6C469F3"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78217A59"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375F97D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B3DC7D2"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1C27B11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25B94FB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51336B2E"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6D1C2DAB"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10D98D"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3A76EDBC"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1598660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28E4640"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7729D1D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1A637DEC"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5E27A5B"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0C7CFB09"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5C2E6F0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7C677D85"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94746D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E7457D4"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405A37A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016FBFB" w14:textId="77777777" w:rsidR="0090233D" w:rsidRPr="001B2743" w:rsidRDefault="0090233D" w:rsidP="0090233D">
            <w:pPr>
              <w:pStyle w:val="Tekstpodstawowy"/>
              <w:jc w:val="center"/>
              <w:rPr>
                <w:rFonts w:ascii="Arial" w:hAnsi="Arial" w:cs="Arial"/>
                <w:b/>
                <w:iCs/>
                <w:sz w:val="20"/>
                <w:szCs w:val="20"/>
              </w:rPr>
            </w:pPr>
          </w:p>
        </w:tc>
      </w:tr>
    </w:tbl>
    <w:p w14:paraId="28FF5F00" w14:textId="77777777" w:rsidR="0090233D" w:rsidRDefault="0090233D" w:rsidP="0090233D">
      <w:pPr>
        <w:rPr>
          <w:rFonts w:ascii="Arial" w:hAnsi="Arial" w:cs="Arial"/>
          <w:sz w:val="20"/>
          <w:szCs w:val="20"/>
        </w:rPr>
      </w:pPr>
    </w:p>
    <w:p w14:paraId="67EC41DD"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6DA7A455"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5358440B"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6DDA9E41"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5B27E1EA"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2412AF0B"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7BD1F516"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40B440C2"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5E251E61" w14:textId="77777777" w:rsidR="0090233D" w:rsidRDefault="0090233D" w:rsidP="0090233D">
      <w:pPr>
        <w:pStyle w:val="Tekstpodstawowywcity2"/>
        <w:ind w:left="0"/>
        <w:rPr>
          <w:rFonts w:ascii="Arial" w:eastAsia="Arial Narrow" w:hAnsi="Arial" w:cs="Arial"/>
          <w:b/>
          <w:sz w:val="18"/>
          <w:szCs w:val="18"/>
          <w:u w:val="single"/>
        </w:rPr>
      </w:pPr>
    </w:p>
    <w:p w14:paraId="510B4927" w14:textId="77777777" w:rsidR="0090233D" w:rsidRDefault="0090233D" w:rsidP="0090233D">
      <w:pPr>
        <w:pStyle w:val="Tekstpodstawowywcity2"/>
        <w:ind w:left="0"/>
        <w:rPr>
          <w:rFonts w:ascii="Arial" w:eastAsia="Arial Narrow" w:hAnsi="Arial" w:cs="Arial"/>
          <w:b/>
          <w:sz w:val="18"/>
          <w:szCs w:val="18"/>
          <w:u w:val="single"/>
        </w:rPr>
      </w:pPr>
    </w:p>
    <w:p w14:paraId="390235CF" w14:textId="77777777" w:rsidR="0090233D" w:rsidRDefault="0090233D" w:rsidP="0090233D">
      <w:pPr>
        <w:pStyle w:val="Tekstpodstawowywcity2"/>
        <w:ind w:left="0"/>
        <w:rPr>
          <w:rFonts w:ascii="Arial" w:eastAsia="Arial Narrow" w:hAnsi="Arial" w:cs="Arial"/>
          <w:b/>
          <w:sz w:val="18"/>
          <w:szCs w:val="18"/>
          <w:u w:val="single"/>
        </w:rPr>
      </w:pPr>
    </w:p>
    <w:p w14:paraId="24D71B78" w14:textId="77777777" w:rsidR="0090233D" w:rsidRDefault="0090233D" w:rsidP="0090233D">
      <w:pPr>
        <w:pStyle w:val="Tekstpodstawowywcity2"/>
        <w:ind w:left="0"/>
        <w:rPr>
          <w:rFonts w:ascii="Arial" w:eastAsia="Arial Narrow" w:hAnsi="Arial" w:cs="Arial"/>
          <w:b/>
          <w:sz w:val="18"/>
          <w:szCs w:val="18"/>
          <w:u w:val="single"/>
        </w:rPr>
      </w:pPr>
    </w:p>
    <w:p w14:paraId="6B459931" w14:textId="77777777" w:rsidR="0090233D" w:rsidRDefault="0090233D" w:rsidP="0090233D">
      <w:pPr>
        <w:pStyle w:val="Tekstpodstawowywcity2"/>
        <w:ind w:left="0"/>
        <w:rPr>
          <w:rFonts w:ascii="Arial" w:eastAsia="Arial Narrow" w:hAnsi="Arial" w:cs="Arial"/>
          <w:b/>
          <w:sz w:val="18"/>
          <w:szCs w:val="18"/>
          <w:u w:val="single"/>
        </w:rPr>
      </w:pPr>
    </w:p>
    <w:p w14:paraId="6812DB65" w14:textId="77777777" w:rsidR="0090233D" w:rsidRDefault="0090233D" w:rsidP="0090233D">
      <w:pPr>
        <w:pStyle w:val="Tekstpodstawowywcity2"/>
        <w:ind w:left="0"/>
        <w:rPr>
          <w:rFonts w:ascii="Arial" w:eastAsia="Arial Narrow" w:hAnsi="Arial" w:cs="Arial"/>
          <w:b/>
          <w:sz w:val="18"/>
          <w:szCs w:val="18"/>
          <w:u w:val="single"/>
        </w:rPr>
      </w:pPr>
    </w:p>
    <w:p w14:paraId="36778F6D" w14:textId="77777777" w:rsidR="0090233D" w:rsidRDefault="0090233D" w:rsidP="0090233D">
      <w:pPr>
        <w:pStyle w:val="Tekstpodstawowywcity2"/>
        <w:ind w:left="0"/>
        <w:rPr>
          <w:rFonts w:ascii="Arial" w:eastAsia="Arial Narrow" w:hAnsi="Arial" w:cs="Arial"/>
          <w:b/>
          <w:sz w:val="18"/>
          <w:szCs w:val="18"/>
          <w:u w:val="single"/>
        </w:rPr>
      </w:pPr>
    </w:p>
    <w:p w14:paraId="56A7C65F" w14:textId="77777777" w:rsidR="0090233D" w:rsidRPr="00475328" w:rsidRDefault="0090233D" w:rsidP="0090233D">
      <w:pPr>
        <w:pStyle w:val="Tekstpodstawowywcity2"/>
        <w:ind w:left="0"/>
        <w:rPr>
          <w:rFonts w:ascii="Arial" w:eastAsia="Arial Narrow" w:hAnsi="Arial" w:cs="Arial"/>
          <w:b/>
          <w:sz w:val="18"/>
          <w:szCs w:val="18"/>
          <w:u w:val="single"/>
        </w:rPr>
      </w:pPr>
    </w:p>
    <w:p w14:paraId="7D721EF3"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1E1A3FEC"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130D15" w14:textId="77777777" w:rsidR="0090233D" w:rsidRPr="00410AD3" w:rsidRDefault="0090233D" w:rsidP="0090233D">
      <w:pPr>
        <w:jc w:val="center"/>
        <w:rPr>
          <w:rFonts w:ascii="Arial" w:hAnsi="Arial" w:cs="Arial"/>
          <w:sz w:val="18"/>
          <w:szCs w:val="18"/>
        </w:rPr>
      </w:pPr>
    </w:p>
    <w:p w14:paraId="25E9E25B"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89D7D20" w14:textId="77777777" w:rsidR="0090233D" w:rsidRPr="00410AD3" w:rsidRDefault="0090233D" w:rsidP="00D344F3">
      <w:pPr>
        <w:numPr>
          <w:ilvl w:val="0"/>
          <w:numId w:val="88"/>
        </w:numPr>
        <w:spacing w:line="259" w:lineRule="auto"/>
        <w:ind w:left="417"/>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6CD5F3B6"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66F38B12"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282B186B"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18548369"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7D421202"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6AB9BFC6"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3C05F345"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4B526386"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32C0F421" w14:textId="77777777" w:rsidR="0090233D" w:rsidRPr="00410AD3" w:rsidRDefault="0090233D" w:rsidP="00D344F3">
      <w:pPr>
        <w:numPr>
          <w:ilvl w:val="0"/>
          <w:numId w:val="88"/>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2F6277C5"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6F999BFA"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7301B6BC"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3CC4050"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6DCBF3D5" w14:textId="77777777" w:rsidR="0090233D" w:rsidRPr="00410AD3" w:rsidRDefault="0090233D" w:rsidP="00D344F3">
      <w:pPr>
        <w:numPr>
          <w:ilvl w:val="1"/>
          <w:numId w:val="88"/>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44562A1D" w14:textId="77777777" w:rsidR="0090233D" w:rsidRPr="00410AD3" w:rsidRDefault="0090233D" w:rsidP="00D344F3">
      <w:pPr>
        <w:numPr>
          <w:ilvl w:val="0"/>
          <w:numId w:val="88"/>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389A7E91" w14:textId="77777777" w:rsidR="0090233D" w:rsidRPr="00410AD3" w:rsidRDefault="0090233D" w:rsidP="00D344F3">
      <w:pPr>
        <w:numPr>
          <w:ilvl w:val="0"/>
          <w:numId w:val="88"/>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410AD3" w:rsidRDefault="0090233D" w:rsidP="0090233D">
      <w:pPr>
        <w:tabs>
          <w:tab w:val="left" w:pos="6720"/>
        </w:tabs>
        <w:jc w:val="both"/>
        <w:rPr>
          <w:rFonts w:ascii="Arial" w:hAnsi="Arial" w:cs="Arial"/>
          <w:i/>
          <w:iCs/>
          <w:sz w:val="18"/>
          <w:szCs w:val="18"/>
        </w:rPr>
      </w:pPr>
    </w:p>
    <w:p w14:paraId="180D0D62" w14:textId="77777777" w:rsidR="0090233D" w:rsidRPr="00410AD3" w:rsidRDefault="0090233D" w:rsidP="0090233D">
      <w:pPr>
        <w:tabs>
          <w:tab w:val="left" w:pos="6720"/>
        </w:tabs>
        <w:jc w:val="both"/>
        <w:rPr>
          <w:rFonts w:ascii="Arial" w:hAnsi="Arial" w:cs="Arial"/>
          <w:i/>
          <w:iCs/>
          <w:sz w:val="18"/>
          <w:szCs w:val="18"/>
        </w:rPr>
      </w:pPr>
    </w:p>
    <w:p w14:paraId="47C71D0D"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3CB25B42"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2163BD28" w14:textId="77777777" w:rsidR="0090233D" w:rsidRPr="00410AD3" w:rsidRDefault="0090233D" w:rsidP="0090233D">
      <w:pPr>
        <w:rPr>
          <w:rFonts w:ascii="Arial" w:hAnsi="Arial" w:cs="Arial"/>
          <w:sz w:val="18"/>
          <w:szCs w:val="18"/>
        </w:rPr>
      </w:pPr>
    </w:p>
    <w:p w14:paraId="0A5C7AA1" w14:textId="77777777" w:rsidR="0090233D" w:rsidRDefault="0090233D" w:rsidP="0090233D">
      <w:pPr>
        <w:rPr>
          <w:color w:val="000000"/>
          <w:sz w:val="20"/>
          <w:szCs w:val="20"/>
        </w:rPr>
      </w:pPr>
    </w:p>
    <w:p w14:paraId="18D936D3" w14:textId="77777777" w:rsidR="0090233D" w:rsidRDefault="0090233D" w:rsidP="0090233D">
      <w:pPr>
        <w:rPr>
          <w:color w:val="000000"/>
          <w:sz w:val="20"/>
          <w:szCs w:val="20"/>
        </w:rPr>
      </w:pPr>
    </w:p>
    <w:p w14:paraId="6019094D" w14:textId="77777777" w:rsidR="0090233D" w:rsidRDefault="0090233D" w:rsidP="0090233D">
      <w:pPr>
        <w:rPr>
          <w:color w:val="000000"/>
          <w:sz w:val="20"/>
          <w:szCs w:val="20"/>
        </w:rPr>
      </w:pPr>
    </w:p>
    <w:p w14:paraId="3B86C835" w14:textId="77777777" w:rsidR="0090233D" w:rsidRDefault="0090233D" w:rsidP="0090233D">
      <w:pPr>
        <w:rPr>
          <w:color w:val="000000"/>
          <w:sz w:val="20"/>
          <w:szCs w:val="20"/>
        </w:rPr>
      </w:pPr>
    </w:p>
    <w:p w14:paraId="65764544" w14:textId="77777777" w:rsidR="00C51435" w:rsidRDefault="00C51435" w:rsidP="0090233D">
      <w:pPr>
        <w:rPr>
          <w:color w:val="000000"/>
          <w:sz w:val="20"/>
          <w:szCs w:val="20"/>
        </w:rPr>
      </w:pPr>
    </w:p>
    <w:p w14:paraId="054C3A1E" w14:textId="77777777" w:rsidR="00C51435" w:rsidRDefault="00C51435" w:rsidP="0090233D">
      <w:pPr>
        <w:rPr>
          <w:color w:val="000000"/>
          <w:sz w:val="20"/>
          <w:szCs w:val="20"/>
        </w:rPr>
      </w:pPr>
    </w:p>
    <w:p w14:paraId="585E4067" w14:textId="77777777" w:rsidR="00C51435" w:rsidRDefault="00C51435" w:rsidP="0090233D">
      <w:pPr>
        <w:rPr>
          <w:color w:val="000000"/>
          <w:sz w:val="20"/>
          <w:szCs w:val="20"/>
        </w:rPr>
      </w:pPr>
    </w:p>
    <w:p w14:paraId="32D98F67" w14:textId="77777777" w:rsidR="00C51435" w:rsidRDefault="00C51435" w:rsidP="0090233D">
      <w:pPr>
        <w:rPr>
          <w:color w:val="000000"/>
          <w:sz w:val="20"/>
          <w:szCs w:val="20"/>
        </w:rPr>
      </w:pPr>
    </w:p>
    <w:p w14:paraId="3A724F0A" w14:textId="77777777" w:rsidR="0090233D" w:rsidRDefault="0090233D" w:rsidP="0090233D">
      <w:pPr>
        <w:rPr>
          <w:color w:val="000000"/>
          <w:sz w:val="20"/>
          <w:szCs w:val="20"/>
        </w:rPr>
      </w:pPr>
    </w:p>
    <w:p w14:paraId="4E4EF757" w14:textId="77777777" w:rsidR="0090233D" w:rsidRPr="00101CFE" w:rsidRDefault="0090233D" w:rsidP="0090233D">
      <w:pPr>
        <w:rPr>
          <w:color w:val="000000"/>
          <w:sz w:val="20"/>
          <w:szCs w:val="20"/>
        </w:rPr>
      </w:pPr>
    </w:p>
    <w:p w14:paraId="4673B419"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5FD107B6" w14:textId="77777777" w:rsidR="0090233D" w:rsidRDefault="0090233D" w:rsidP="0090233D">
      <w:pPr>
        <w:rPr>
          <w:rFonts w:ascii="Arial" w:hAnsi="Arial" w:cs="Arial"/>
          <w:sz w:val="6"/>
        </w:rPr>
      </w:pPr>
    </w:p>
    <w:p w14:paraId="7121A8C8" w14:textId="77777777" w:rsidR="0090233D" w:rsidRPr="00AA1292" w:rsidRDefault="0090233D" w:rsidP="0090233D">
      <w:pPr>
        <w:jc w:val="right"/>
        <w:rPr>
          <w:rFonts w:ascii="Arial" w:hAnsi="Arial" w:cs="Arial"/>
          <w:sz w:val="6"/>
        </w:rPr>
      </w:pPr>
    </w:p>
    <w:p w14:paraId="3354EE6D"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5C4BA97B" w14:textId="77777777" w:rsidR="0090233D" w:rsidRDefault="0090233D" w:rsidP="0090233D">
      <w:pPr>
        <w:jc w:val="right"/>
        <w:rPr>
          <w:rFonts w:ascii="Arial" w:hAnsi="Arial" w:cs="Arial"/>
        </w:rPr>
      </w:pPr>
    </w:p>
    <w:p w14:paraId="5DB1C460"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7C777E9"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0A4FE1BE" w14:textId="77777777" w:rsidR="0090233D" w:rsidRDefault="0090233D" w:rsidP="0090233D">
      <w:pPr>
        <w:jc w:val="center"/>
        <w:rPr>
          <w:rFonts w:ascii="Arial" w:hAnsi="Arial" w:cs="Arial"/>
          <w:b/>
        </w:rPr>
      </w:pPr>
    </w:p>
    <w:p w14:paraId="3593DD10" w14:textId="77777777" w:rsidR="0090233D" w:rsidRPr="00114888" w:rsidRDefault="0090233D" w:rsidP="00D344F3">
      <w:pPr>
        <w:pStyle w:val="Akapitzlist"/>
        <w:numPr>
          <w:ilvl w:val="0"/>
          <w:numId w:val="89"/>
        </w:numPr>
        <w:spacing w:after="200" w:line="360" w:lineRule="auto"/>
        <w:rPr>
          <w:rFonts w:cs="Arial"/>
        </w:rPr>
      </w:pPr>
      <w:r w:rsidRPr="00114888">
        <w:rPr>
          <w:rFonts w:cs="Arial"/>
        </w:rPr>
        <w:t>Imię i nazwisko: …………………………………………..……………………………..…..</w:t>
      </w:r>
    </w:p>
    <w:p w14:paraId="04947AA5" w14:textId="77777777" w:rsidR="0090233D" w:rsidRDefault="0090233D" w:rsidP="00D344F3">
      <w:pPr>
        <w:pStyle w:val="Akapitzlist"/>
        <w:numPr>
          <w:ilvl w:val="0"/>
          <w:numId w:val="89"/>
        </w:numPr>
        <w:spacing w:after="200" w:line="360" w:lineRule="auto"/>
        <w:rPr>
          <w:rFonts w:cs="Arial"/>
        </w:rPr>
      </w:pPr>
      <w:r w:rsidRPr="00AA1292">
        <w:rPr>
          <w:rFonts w:cs="Arial"/>
        </w:rPr>
        <w:t>Stopień/tytuł naukowy i kwalifikacje: ……………………………………………………………………………………….………...</w:t>
      </w:r>
    </w:p>
    <w:p w14:paraId="4F31B886" w14:textId="77777777" w:rsidR="0090233D" w:rsidRPr="00AA1292" w:rsidRDefault="0090233D" w:rsidP="00D344F3">
      <w:pPr>
        <w:pStyle w:val="Akapitzlist"/>
        <w:numPr>
          <w:ilvl w:val="0"/>
          <w:numId w:val="89"/>
        </w:numPr>
        <w:spacing w:after="200" w:line="360" w:lineRule="auto"/>
        <w:rPr>
          <w:rFonts w:cs="Arial"/>
        </w:rPr>
      </w:pPr>
      <w:r w:rsidRPr="00AA1292">
        <w:rPr>
          <w:rFonts w:cs="Arial"/>
        </w:rPr>
        <w:t>Doświadczenie zawodowe: ………………………………………………………….…….…………………….…………</w:t>
      </w:r>
    </w:p>
    <w:p w14:paraId="4180C971" w14:textId="77777777" w:rsidR="0090233D" w:rsidRDefault="0090233D" w:rsidP="00D344F3">
      <w:pPr>
        <w:numPr>
          <w:ilvl w:val="0"/>
          <w:numId w:val="89"/>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04BCC8F3" w14:textId="77777777" w:rsidR="0090233D" w:rsidRPr="006E5AA4" w:rsidRDefault="0090233D" w:rsidP="00D344F3">
      <w:pPr>
        <w:numPr>
          <w:ilvl w:val="0"/>
          <w:numId w:val="89"/>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5975BE09"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15083C1C" w14:textId="77777777" w:rsidR="0090233D" w:rsidRPr="006E5AA4" w:rsidRDefault="0090233D" w:rsidP="00D344F3">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77F6B3AB" w14:textId="77777777" w:rsidR="0090233D" w:rsidRPr="006E5AA4" w:rsidRDefault="0090233D" w:rsidP="00D344F3">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6E5AA4" w:rsidRDefault="0090233D" w:rsidP="00D344F3">
      <w:pPr>
        <w:pStyle w:val="Akapitzlist"/>
        <w:numPr>
          <w:ilvl w:val="0"/>
          <w:numId w:val="28"/>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5A9B92F"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0B324214" w14:textId="77777777" w:rsidR="0090233D" w:rsidRPr="006E5AA4" w:rsidRDefault="0090233D" w:rsidP="00D344F3">
      <w:pPr>
        <w:numPr>
          <w:ilvl w:val="0"/>
          <w:numId w:val="90"/>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221DB270"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68533CDD"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5C52E3BE"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298EB7DC"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633045DE"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6E5AA4" w:rsidRDefault="0090233D" w:rsidP="00D344F3">
      <w:pPr>
        <w:numPr>
          <w:ilvl w:val="0"/>
          <w:numId w:val="90"/>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529BBB0A" w14:textId="77777777" w:rsidR="0090233D" w:rsidRPr="006E5AA4" w:rsidRDefault="0090233D" w:rsidP="00D344F3">
      <w:pPr>
        <w:pStyle w:val="Akapitzlist"/>
        <w:numPr>
          <w:ilvl w:val="0"/>
          <w:numId w:val="90"/>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B6340C1"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3" w:history="1">
        <w:r w:rsidRPr="006E5AA4">
          <w:rPr>
            <w:rStyle w:val="Hipercze"/>
            <w:rFonts w:eastAsiaTheme="majorEastAsia" w:cs="Arial"/>
            <w:sz w:val="16"/>
            <w:szCs w:val="18"/>
          </w:rPr>
          <w:t>sekretariat@cen.gda.pl</w:t>
        </w:r>
      </w:hyperlink>
    </w:p>
    <w:p w14:paraId="69B808F2" w14:textId="77777777" w:rsidR="0090233D" w:rsidRDefault="0090233D" w:rsidP="0090233D">
      <w:pPr>
        <w:suppressAutoHyphens/>
        <w:autoSpaceDN w:val="0"/>
        <w:jc w:val="both"/>
        <w:textAlignment w:val="baseline"/>
        <w:rPr>
          <w:rFonts w:ascii="Arial" w:hAnsi="Arial" w:cs="Arial"/>
          <w:color w:val="FF0000"/>
          <w:sz w:val="18"/>
          <w:szCs w:val="18"/>
        </w:rPr>
      </w:pPr>
    </w:p>
    <w:p w14:paraId="543C2E23" w14:textId="77777777" w:rsidR="0090233D" w:rsidRDefault="0090233D" w:rsidP="0090233D">
      <w:pPr>
        <w:suppressAutoHyphens/>
        <w:autoSpaceDN w:val="0"/>
        <w:jc w:val="both"/>
        <w:textAlignment w:val="baseline"/>
        <w:rPr>
          <w:rFonts w:ascii="Arial" w:hAnsi="Arial" w:cs="Arial"/>
          <w:sz w:val="20"/>
          <w:szCs w:val="20"/>
        </w:rPr>
      </w:pPr>
    </w:p>
    <w:p w14:paraId="23C2E915" w14:textId="77777777" w:rsidR="0090233D" w:rsidRDefault="0090233D" w:rsidP="0090233D">
      <w:pPr>
        <w:ind w:left="709"/>
        <w:jc w:val="right"/>
        <w:rPr>
          <w:rFonts w:ascii="Arial" w:hAnsi="Arial" w:cs="Arial"/>
        </w:rPr>
      </w:pPr>
      <w:r>
        <w:rPr>
          <w:rFonts w:ascii="Arial" w:hAnsi="Arial" w:cs="Arial"/>
        </w:rPr>
        <w:t>…………………………………………..</w:t>
      </w:r>
    </w:p>
    <w:p w14:paraId="0774817B"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B97FDAA"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30EB1C2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6A3E340" w14:textId="77777777" w:rsidR="0090233D" w:rsidRPr="00175812" w:rsidRDefault="0090233D" w:rsidP="0090233D">
      <w:pPr>
        <w:tabs>
          <w:tab w:val="left" w:pos="9000"/>
        </w:tabs>
        <w:jc w:val="right"/>
        <w:rPr>
          <w:rFonts w:ascii="Arial" w:hAnsi="Arial" w:cs="Arial"/>
          <w:sz w:val="20"/>
          <w:szCs w:val="20"/>
        </w:rPr>
      </w:pPr>
    </w:p>
    <w:p w14:paraId="1851FB59" w14:textId="77777777" w:rsidR="0090233D" w:rsidRDefault="0090233D" w:rsidP="0090233D">
      <w:pPr>
        <w:tabs>
          <w:tab w:val="left" w:pos="480"/>
        </w:tabs>
        <w:suppressAutoHyphens/>
        <w:spacing w:line="360" w:lineRule="auto"/>
        <w:jc w:val="both"/>
        <w:rPr>
          <w:rFonts w:ascii="Arial" w:hAnsi="Arial" w:cs="Arial"/>
          <w:sz w:val="20"/>
          <w:szCs w:val="20"/>
        </w:rPr>
      </w:pPr>
    </w:p>
    <w:p w14:paraId="1C244ACB" w14:textId="77777777" w:rsidR="0090233D" w:rsidRPr="00175812" w:rsidRDefault="0090233D" w:rsidP="0090233D">
      <w:pPr>
        <w:tabs>
          <w:tab w:val="left" w:pos="9000"/>
        </w:tabs>
        <w:jc w:val="right"/>
        <w:rPr>
          <w:rFonts w:ascii="Arial" w:hAnsi="Arial" w:cs="Arial"/>
          <w:sz w:val="20"/>
          <w:szCs w:val="20"/>
        </w:rPr>
      </w:pPr>
    </w:p>
    <w:p w14:paraId="37560FD5" w14:textId="77777777" w:rsidR="0090233D" w:rsidRDefault="0090233D" w:rsidP="0090233D">
      <w:pPr>
        <w:tabs>
          <w:tab w:val="left" w:pos="480"/>
        </w:tabs>
        <w:suppressAutoHyphens/>
        <w:spacing w:line="360" w:lineRule="auto"/>
        <w:jc w:val="both"/>
        <w:rPr>
          <w:rFonts w:ascii="Arial" w:hAnsi="Arial" w:cs="Arial"/>
          <w:sz w:val="20"/>
          <w:szCs w:val="20"/>
        </w:rPr>
      </w:pPr>
    </w:p>
    <w:p w14:paraId="7BAA4028" w14:textId="77777777" w:rsidR="0090233D" w:rsidRDefault="0090233D" w:rsidP="0090233D">
      <w:pPr>
        <w:tabs>
          <w:tab w:val="left" w:pos="480"/>
        </w:tabs>
        <w:suppressAutoHyphens/>
        <w:spacing w:line="360" w:lineRule="auto"/>
        <w:jc w:val="both"/>
        <w:rPr>
          <w:rFonts w:ascii="Arial" w:hAnsi="Arial" w:cs="Arial"/>
          <w:sz w:val="20"/>
          <w:szCs w:val="20"/>
        </w:rPr>
      </w:pPr>
    </w:p>
    <w:p w14:paraId="4D6C404E" w14:textId="77777777" w:rsidR="0090233D" w:rsidRDefault="0090233D" w:rsidP="0090233D">
      <w:pPr>
        <w:tabs>
          <w:tab w:val="left" w:pos="480"/>
        </w:tabs>
        <w:suppressAutoHyphens/>
        <w:spacing w:line="360" w:lineRule="auto"/>
        <w:jc w:val="both"/>
        <w:rPr>
          <w:rFonts w:ascii="Arial" w:hAnsi="Arial" w:cs="Arial"/>
          <w:sz w:val="20"/>
          <w:szCs w:val="20"/>
        </w:rPr>
      </w:pPr>
    </w:p>
    <w:p w14:paraId="4CEBE141" w14:textId="77777777" w:rsidR="0090233D" w:rsidRDefault="0090233D" w:rsidP="0090233D">
      <w:pPr>
        <w:tabs>
          <w:tab w:val="left" w:pos="480"/>
        </w:tabs>
        <w:suppressAutoHyphens/>
        <w:spacing w:line="360" w:lineRule="auto"/>
        <w:jc w:val="both"/>
        <w:rPr>
          <w:rFonts w:ascii="Arial" w:hAnsi="Arial" w:cs="Arial"/>
          <w:sz w:val="20"/>
          <w:szCs w:val="20"/>
        </w:rPr>
      </w:pPr>
    </w:p>
    <w:p w14:paraId="102D4A31" w14:textId="77777777" w:rsidR="0090233D" w:rsidRDefault="0090233D" w:rsidP="0090233D">
      <w:pPr>
        <w:tabs>
          <w:tab w:val="left" w:pos="480"/>
        </w:tabs>
        <w:suppressAutoHyphens/>
        <w:spacing w:line="360" w:lineRule="auto"/>
        <w:jc w:val="both"/>
        <w:rPr>
          <w:rFonts w:ascii="Arial" w:hAnsi="Arial" w:cs="Arial"/>
          <w:sz w:val="20"/>
          <w:szCs w:val="20"/>
        </w:rPr>
      </w:pPr>
    </w:p>
    <w:p w14:paraId="3483E988" w14:textId="77777777" w:rsidR="0090233D" w:rsidRDefault="0090233D" w:rsidP="0090233D">
      <w:pPr>
        <w:tabs>
          <w:tab w:val="left" w:pos="480"/>
        </w:tabs>
        <w:suppressAutoHyphens/>
        <w:spacing w:line="360" w:lineRule="auto"/>
        <w:jc w:val="both"/>
        <w:rPr>
          <w:rFonts w:ascii="Arial" w:hAnsi="Arial" w:cs="Arial"/>
          <w:sz w:val="20"/>
          <w:szCs w:val="20"/>
        </w:rPr>
      </w:pPr>
    </w:p>
    <w:p w14:paraId="43A2D4EE" w14:textId="77777777" w:rsidR="0090233D" w:rsidRDefault="0090233D" w:rsidP="0090233D">
      <w:pPr>
        <w:tabs>
          <w:tab w:val="left" w:pos="480"/>
        </w:tabs>
        <w:suppressAutoHyphens/>
        <w:spacing w:line="360" w:lineRule="auto"/>
        <w:jc w:val="both"/>
        <w:rPr>
          <w:rFonts w:ascii="Arial" w:hAnsi="Arial" w:cs="Arial"/>
          <w:sz w:val="20"/>
          <w:szCs w:val="20"/>
        </w:rPr>
      </w:pPr>
    </w:p>
    <w:p w14:paraId="58CF9616" w14:textId="77777777" w:rsidR="0090233D" w:rsidRDefault="0090233D" w:rsidP="0090233D">
      <w:pPr>
        <w:tabs>
          <w:tab w:val="left" w:pos="480"/>
        </w:tabs>
        <w:suppressAutoHyphens/>
        <w:spacing w:line="360" w:lineRule="auto"/>
        <w:jc w:val="both"/>
        <w:rPr>
          <w:rFonts w:ascii="Arial" w:hAnsi="Arial" w:cs="Arial"/>
          <w:sz w:val="20"/>
          <w:szCs w:val="20"/>
        </w:rPr>
      </w:pPr>
    </w:p>
    <w:p w14:paraId="2EBDABDA" w14:textId="77777777" w:rsidR="0090233D" w:rsidRDefault="0090233D" w:rsidP="0090233D">
      <w:pPr>
        <w:tabs>
          <w:tab w:val="left" w:pos="480"/>
        </w:tabs>
        <w:suppressAutoHyphens/>
        <w:spacing w:line="360" w:lineRule="auto"/>
        <w:jc w:val="both"/>
        <w:rPr>
          <w:rFonts w:ascii="Arial" w:hAnsi="Arial" w:cs="Arial"/>
          <w:sz w:val="20"/>
          <w:szCs w:val="20"/>
        </w:rPr>
      </w:pPr>
    </w:p>
    <w:p w14:paraId="3D768637" w14:textId="77777777" w:rsidR="0090233D" w:rsidRDefault="0090233D" w:rsidP="0090233D">
      <w:pPr>
        <w:tabs>
          <w:tab w:val="left" w:pos="480"/>
        </w:tabs>
        <w:suppressAutoHyphens/>
        <w:spacing w:line="360" w:lineRule="auto"/>
        <w:jc w:val="both"/>
        <w:rPr>
          <w:rFonts w:ascii="Arial" w:hAnsi="Arial" w:cs="Arial"/>
          <w:sz w:val="20"/>
          <w:szCs w:val="20"/>
        </w:rPr>
      </w:pPr>
    </w:p>
    <w:p w14:paraId="0707B26B" w14:textId="77777777" w:rsidR="0090233D" w:rsidRDefault="0090233D" w:rsidP="0090233D">
      <w:pPr>
        <w:tabs>
          <w:tab w:val="left" w:pos="480"/>
        </w:tabs>
        <w:suppressAutoHyphens/>
        <w:spacing w:line="360" w:lineRule="auto"/>
        <w:jc w:val="both"/>
        <w:rPr>
          <w:rFonts w:ascii="Arial" w:hAnsi="Arial" w:cs="Arial"/>
          <w:sz w:val="20"/>
          <w:szCs w:val="20"/>
        </w:rPr>
      </w:pPr>
    </w:p>
    <w:p w14:paraId="4D545C75" w14:textId="77777777" w:rsidR="0090233D" w:rsidRDefault="0090233D" w:rsidP="0090233D">
      <w:pPr>
        <w:tabs>
          <w:tab w:val="left" w:pos="480"/>
        </w:tabs>
        <w:suppressAutoHyphens/>
        <w:spacing w:line="360" w:lineRule="auto"/>
        <w:jc w:val="both"/>
        <w:rPr>
          <w:rFonts w:ascii="Arial" w:hAnsi="Arial" w:cs="Arial"/>
          <w:sz w:val="20"/>
          <w:szCs w:val="20"/>
        </w:rPr>
      </w:pPr>
    </w:p>
    <w:p w14:paraId="386BC713" w14:textId="77777777" w:rsidR="0090233D" w:rsidRDefault="0090233D" w:rsidP="0090233D">
      <w:pPr>
        <w:tabs>
          <w:tab w:val="left" w:pos="480"/>
        </w:tabs>
        <w:suppressAutoHyphens/>
        <w:spacing w:line="360" w:lineRule="auto"/>
        <w:jc w:val="both"/>
        <w:rPr>
          <w:rFonts w:ascii="Arial" w:hAnsi="Arial" w:cs="Arial"/>
          <w:sz w:val="20"/>
          <w:szCs w:val="20"/>
        </w:rPr>
      </w:pPr>
    </w:p>
    <w:p w14:paraId="19C10430" w14:textId="77777777" w:rsidR="0090233D" w:rsidRDefault="0090233D" w:rsidP="0090233D">
      <w:pPr>
        <w:tabs>
          <w:tab w:val="left" w:pos="480"/>
        </w:tabs>
        <w:suppressAutoHyphens/>
        <w:spacing w:line="360" w:lineRule="auto"/>
        <w:jc w:val="both"/>
        <w:rPr>
          <w:rFonts w:ascii="Arial" w:hAnsi="Arial" w:cs="Arial"/>
          <w:sz w:val="20"/>
          <w:szCs w:val="20"/>
        </w:rPr>
      </w:pPr>
    </w:p>
    <w:p w14:paraId="1CCA6893" w14:textId="77777777" w:rsidR="0090233D" w:rsidRDefault="0090233D" w:rsidP="0090233D">
      <w:pPr>
        <w:tabs>
          <w:tab w:val="left" w:pos="480"/>
        </w:tabs>
        <w:suppressAutoHyphens/>
        <w:spacing w:line="360" w:lineRule="auto"/>
        <w:jc w:val="both"/>
        <w:rPr>
          <w:rFonts w:ascii="Arial" w:hAnsi="Arial" w:cs="Arial"/>
          <w:sz w:val="20"/>
          <w:szCs w:val="20"/>
        </w:rPr>
      </w:pPr>
    </w:p>
    <w:p w14:paraId="1C1A9FA7" w14:textId="77777777" w:rsidR="0090233D" w:rsidRDefault="0090233D" w:rsidP="0090233D">
      <w:pPr>
        <w:tabs>
          <w:tab w:val="left" w:pos="480"/>
        </w:tabs>
        <w:suppressAutoHyphens/>
        <w:spacing w:line="360" w:lineRule="auto"/>
        <w:jc w:val="both"/>
        <w:rPr>
          <w:rFonts w:ascii="Arial" w:hAnsi="Arial" w:cs="Arial"/>
          <w:sz w:val="20"/>
          <w:szCs w:val="20"/>
        </w:rPr>
      </w:pPr>
    </w:p>
    <w:p w14:paraId="446B91C0" w14:textId="77777777" w:rsidR="0090233D" w:rsidRDefault="0090233D" w:rsidP="0090233D">
      <w:pPr>
        <w:tabs>
          <w:tab w:val="left" w:pos="480"/>
        </w:tabs>
        <w:suppressAutoHyphens/>
        <w:spacing w:line="360" w:lineRule="auto"/>
        <w:jc w:val="both"/>
        <w:rPr>
          <w:rFonts w:ascii="Arial" w:hAnsi="Arial" w:cs="Arial"/>
          <w:sz w:val="20"/>
          <w:szCs w:val="20"/>
        </w:rPr>
      </w:pPr>
    </w:p>
    <w:p w14:paraId="6DC3428C" w14:textId="77777777" w:rsidR="0090233D" w:rsidRDefault="0090233D" w:rsidP="0090233D">
      <w:pPr>
        <w:tabs>
          <w:tab w:val="left" w:pos="480"/>
        </w:tabs>
        <w:suppressAutoHyphens/>
        <w:spacing w:line="360" w:lineRule="auto"/>
        <w:jc w:val="both"/>
        <w:rPr>
          <w:rFonts w:ascii="Arial" w:hAnsi="Arial" w:cs="Arial"/>
          <w:sz w:val="20"/>
          <w:szCs w:val="20"/>
        </w:rPr>
      </w:pPr>
    </w:p>
    <w:p w14:paraId="76DCDFDB" w14:textId="77777777" w:rsidR="0090233D" w:rsidRDefault="0090233D" w:rsidP="0090233D">
      <w:pPr>
        <w:tabs>
          <w:tab w:val="left" w:pos="480"/>
        </w:tabs>
        <w:suppressAutoHyphens/>
        <w:spacing w:line="360" w:lineRule="auto"/>
        <w:jc w:val="both"/>
        <w:rPr>
          <w:rFonts w:ascii="Arial" w:hAnsi="Arial" w:cs="Arial"/>
          <w:sz w:val="20"/>
          <w:szCs w:val="20"/>
        </w:rPr>
      </w:pPr>
    </w:p>
    <w:p w14:paraId="74481FDE" w14:textId="77777777" w:rsidR="0090233D" w:rsidRDefault="0090233D" w:rsidP="0090233D">
      <w:pPr>
        <w:jc w:val="right"/>
        <w:rPr>
          <w:rFonts w:ascii="Arial" w:hAnsi="Arial" w:cs="Arial"/>
          <w:sz w:val="20"/>
          <w:szCs w:val="20"/>
        </w:rPr>
      </w:pPr>
    </w:p>
    <w:p w14:paraId="0DFB7F76" w14:textId="77777777" w:rsidR="0090233D" w:rsidRPr="00EB73D7" w:rsidRDefault="0090233D" w:rsidP="0090233D">
      <w:pPr>
        <w:jc w:val="right"/>
        <w:rPr>
          <w:rFonts w:cstheme="minorHAnsi"/>
        </w:rPr>
      </w:pPr>
    </w:p>
    <w:p w14:paraId="0455966E" w14:textId="77777777" w:rsidR="0090233D" w:rsidRPr="00EB73D7" w:rsidRDefault="0090233D" w:rsidP="0090233D">
      <w:pPr>
        <w:tabs>
          <w:tab w:val="left" w:pos="8505"/>
          <w:tab w:val="left" w:pos="9000"/>
        </w:tabs>
        <w:jc w:val="right"/>
        <w:rPr>
          <w:rFonts w:cstheme="minorHAnsi"/>
        </w:rPr>
      </w:pPr>
      <w:r w:rsidRPr="00EB73D7">
        <w:rPr>
          <w:rFonts w:cstheme="minorHAnsi"/>
          <w:bCs/>
          <w:i/>
        </w:rPr>
        <w:t>Załącznik nr 3 do Umowy</w:t>
      </w:r>
    </w:p>
    <w:p w14:paraId="6278B527" w14:textId="77777777" w:rsidR="0090233D" w:rsidRPr="00EB73D7" w:rsidRDefault="0090233D" w:rsidP="0090233D">
      <w:pPr>
        <w:tabs>
          <w:tab w:val="left" w:pos="9000"/>
        </w:tabs>
        <w:jc w:val="right"/>
        <w:rPr>
          <w:rFonts w:cstheme="minorHAnsi"/>
        </w:rPr>
      </w:pPr>
    </w:p>
    <w:p w14:paraId="4BCA860A" w14:textId="77777777" w:rsidR="0090233D" w:rsidRPr="00C13034" w:rsidRDefault="0090233D" w:rsidP="0090233D">
      <w:pPr>
        <w:pStyle w:val="ParagrafUmowy"/>
        <w:spacing w:before="0" w:after="240"/>
        <w:rPr>
          <w:rFonts w:ascii="Arial" w:hAnsi="Arial" w:cs="Arial"/>
          <w:sz w:val="20"/>
          <w:szCs w:val="20"/>
        </w:rPr>
      </w:pPr>
    </w:p>
    <w:p w14:paraId="3385048D" w14:textId="77777777" w:rsidR="0090233D" w:rsidRPr="00C13034" w:rsidRDefault="0090233D" w:rsidP="0090233D">
      <w:pPr>
        <w:pStyle w:val="ParagrafUmowy"/>
        <w:spacing w:before="0" w:after="240"/>
        <w:rPr>
          <w:rFonts w:ascii="Arial" w:hAnsi="Arial" w:cs="Arial"/>
          <w:sz w:val="20"/>
          <w:szCs w:val="20"/>
        </w:rPr>
      </w:pPr>
      <w:r w:rsidRPr="00C13034">
        <w:rPr>
          <w:rFonts w:ascii="Arial" w:hAnsi="Arial" w:cs="Arial"/>
          <w:sz w:val="20"/>
          <w:szCs w:val="20"/>
        </w:rPr>
        <w:t>Umowa podpowierzenia przetwarzania danych w imieniu administratora</w:t>
      </w:r>
      <w:r w:rsidRPr="00C13034">
        <w:rPr>
          <w:rFonts w:ascii="Arial" w:hAnsi="Arial" w:cs="Arial"/>
          <w:sz w:val="20"/>
          <w:szCs w:val="20"/>
        </w:rPr>
        <w:br/>
        <w:t>podpisana w związku z umową nr ……………z dnia……..</w:t>
      </w:r>
    </w:p>
    <w:p w14:paraId="110C63AD" w14:textId="77777777" w:rsidR="0090233D" w:rsidRPr="00C13034" w:rsidRDefault="0090233D" w:rsidP="0090233D">
      <w:pPr>
        <w:pStyle w:val="Treumowy"/>
        <w:numPr>
          <w:ilvl w:val="0"/>
          <w:numId w:val="0"/>
        </w:numPr>
        <w:rPr>
          <w:rFonts w:ascii="Arial" w:hAnsi="Arial"/>
          <w:sz w:val="20"/>
          <w:szCs w:val="20"/>
        </w:rPr>
      </w:pPr>
    </w:p>
    <w:p w14:paraId="23589E2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zawarta w dniu …………….. roku w …………….. pomiędzy:</w:t>
      </w:r>
    </w:p>
    <w:p w14:paraId="19B7B10F" w14:textId="77777777" w:rsidR="0090233D" w:rsidRPr="00C13034" w:rsidRDefault="0090233D" w:rsidP="0090233D">
      <w:pPr>
        <w:pStyle w:val="Treumowy"/>
        <w:numPr>
          <w:ilvl w:val="0"/>
          <w:numId w:val="0"/>
        </w:numPr>
        <w:rPr>
          <w:rFonts w:ascii="Arial" w:hAnsi="Arial"/>
          <w:sz w:val="20"/>
          <w:szCs w:val="20"/>
        </w:rPr>
      </w:pPr>
      <w:r w:rsidRPr="00C13034">
        <w:rPr>
          <w:rFonts w:ascii="Arial" w:eastAsia="Times New Roman" w:hAnsi="Arial"/>
          <w:color w:val="222222"/>
          <w:sz w:val="20"/>
          <w:szCs w:val="20"/>
        </w:rPr>
        <w:t xml:space="preserve">Województwem Pomorskim, ul. Okopowa 21/27, 80-810 Gdańsk, </w:t>
      </w:r>
      <w:r w:rsidRPr="00C13034">
        <w:rPr>
          <w:rFonts w:ascii="Arial" w:hAnsi="Arial"/>
          <w:sz w:val="20"/>
          <w:szCs w:val="20"/>
        </w:rPr>
        <w:t>NIP</w:t>
      </w:r>
      <w:r w:rsidRPr="00C13034">
        <w:rPr>
          <w:rFonts w:ascii="Arial" w:hAnsi="Arial"/>
          <w:b/>
          <w:sz w:val="20"/>
          <w:szCs w:val="20"/>
        </w:rPr>
        <w:t xml:space="preserve">: </w:t>
      </w:r>
      <w:r w:rsidRPr="00C13034">
        <w:rPr>
          <w:rFonts w:ascii="Arial" w:eastAsia="Times New Roman" w:hAnsi="Arial"/>
          <w:color w:val="222222"/>
          <w:sz w:val="20"/>
          <w:szCs w:val="20"/>
        </w:rPr>
        <w:t>583-31-63-786</w:t>
      </w:r>
      <w:r w:rsidRPr="00C13034">
        <w:rPr>
          <w:rFonts w:ascii="Arial" w:hAnsi="Arial"/>
          <w:sz w:val="20"/>
          <w:szCs w:val="20"/>
        </w:rPr>
        <w:t>.</w:t>
      </w:r>
    </w:p>
    <w:p w14:paraId="37104818"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 zwanym dalej </w:t>
      </w:r>
      <w:r w:rsidRPr="00C13034">
        <w:rPr>
          <w:rFonts w:ascii="Arial" w:hAnsi="Arial"/>
          <w:b/>
          <w:sz w:val="20"/>
          <w:szCs w:val="20"/>
        </w:rPr>
        <w:t>Administratorem</w:t>
      </w:r>
    </w:p>
    <w:p w14:paraId="06AA8AAD"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5796CD09"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4F44C954"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1CEC8D69"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39F9AC38" w14:textId="77777777" w:rsidR="0090233D" w:rsidRPr="00C13034" w:rsidRDefault="0090233D" w:rsidP="0090233D">
      <w:pPr>
        <w:shd w:val="clear" w:color="auto" w:fill="FFFFFF"/>
        <w:rPr>
          <w:rFonts w:ascii="Arial" w:hAnsi="Arial" w:cs="Arial"/>
          <w:color w:val="222222"/>
          <w:sz w:val="20"/>
          <w:szCs w:val="20"/>
        </w:rPr>
      </w:pPr>
    </w:p>
    <w:p w14:paraId="3A50A73A"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432C2F7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zwanym dalej </w:t>
      </w:r>
      <w:r w:rsidRPr="00C13034">
        <w:rPr>
          <w:rFonts w:ascii="Arial" w:hAnsi="Arial"/>
          <w:b/>
          <w:sz w:val="20"/>
          <w:szCs w:val="20"/>
        </w:rPr>
        <w:t>Podmiotem przetwarzającym</w:t>
      </w:r>
    </w:p>
    <w:p w14:paraId="1125C871"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a</w:t>
      </w:r>
    </w:p>
    <w:p w14:paraId="7187533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6F905FB6"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10B4B75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7FEA3F92" w14:textId="77777777" w:rsidR="0090233D" w:rsidRPr="00C13034" w:rsidRDefault="0090233D" w:rsidP="0090233D">
      <w:pPr>
        <w:pStyle w:val="Treumowy"/>
        <w:numPr>
          <w:ilvl w:val="0"/>
          <w:numId w:val="0"/>
        </w:numPr>
        <w:rPr>
          <w:rFonts w:ascii="Arial" w:hAnsi="Arial"/>
          <w:b/>
          <w:sz w:val="20"/>
          <w:szCs w:val="20"/>
        </w:rPr>
      </w:pPr>
      <w:r w:rsidRPr="00C13034">
        <w:rPr>
          <w:rFonts w:ascii="Arial" w:hAnsi="Arial"/>
          <w:sz w:val="20"/>
          <w:szCs w:val="20"/>
        </w:rPr>
        <w:t xml:space="preserve">zwanym dalej </w:t>
      </w:r>
      <w:r w:rsidRPr="00C13034">
        <w:rPr>
          <w:rFonts w:ascii="Arial" w:hAnsi="Arial"/>
          <w:b/>
          <w:sz w:val="20"/>
          <w:szCs w:val="20"/>
        </w:rPr>
        <w:t>Podmiotem podprzetwarzającym</w:t>
      </w:r>
    </w:p>
    <w:p w14:paraId="5895C25E" w14:textId="77777777" w:rsidR="0090233D" w:rsidRPr="00C13034" w:rsidRDefault="0090233D" w:rsidP="0090233D">
      <w:pPr>
        <w:pStyle w:val="Treumowy"/>
        <w:numPr>
          <w:ilvl w:val="0"/>
          <w:numId w:val="0"/>
        </w:numPr>
        <w:rPr>
          <w:rFonts w:ascii="Arial" w:hAnsi="Arial"/>
          <w:sz w:val="20"/>
          <w:szCs w:val="20"/>
        </w:rPr>
      </w:pPr>
    </w:p>
    <w:p w14:paraId="044E739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Obie Strony w dalszej części Umowy zwane łącznie </w:t>
      </w:r>
      <w:r w:rsidRPr="00C13034">
        <w:rPr>
          <w:rFonts w:ascii="Arial" w:hAnsi="Arial"/>
          <w:b/>
          <w:sz w:val="20"/>
          <w:szCs w:val="20"/>
        </w:rPr>
        <w:t>Stronami</w:t>
      </w:r>
      <w:r w:rsidRPr="00C13034">
        <w:rPr>
          <w:rFonts w:ascii="Arial" w:hAnsi="Arial"/>
          <w:sz w:val="20"/>
          <w:szCs w:val="20"/>
        </w:rPr>
        <w:t xml:space="preserve"> oraz każda z osobna </w:t>
      </w:r>
      <w:r w:rsidRPr="00C13034">
        <w:rPr>
          <w:rFonts w:ascii="Arial" w:hAnsi="Arial"/>
          <w:b/>
          <w:sz w:val="20"/>
          <w:szCs w:val="20"/>
        </w:rPr>
        <w:t>Stroną</w:t>
      </w:r>
      <w:r w:rsidRPr="00C13034">
        <w:rPr>
          <w:rFonts w:ascii="Arial" w:hAnsi="Arial"/>
          <w:sz w:val="20"/>
          <w:szCs w:val="20"/>
        </w:rPr>
        <w:t>.</w:t>
      </w:r>
    </w:p>
    <w:p w14:paraId="50B4D007" w14:textId="77777777" w:rsidR="0090233D" w:rsidRPr="00C13034" w:rsidRDefault="0090233D" w:rsidP="00D344F3">
      <w:pPr>
        <w:pStyle w:val="Akapitzlist"/>
        <w:numPr>
          <w:ilvl w:val="0"/>
          <w:numId w:val="66"/>
        </w:numPr>
        <w:spacing w:after="160" w:line="259" w:lineRule="auto"/>
        <w:jc w:val="both"/>
        <w:rPr>
          <w:rFonts w:ascii="Arial" w:hAnsi="Arial" w:cs="Arial"/>
          <w:sz w:val="20"/>
          <w:szCs w:val="20"/>
        </w:rPr>
      </w:pPr>
      <w:r w:rsidRPr="00C13034">
        <w:rPr>
          <w:rFonts w:ascii="Arial" w:hAnsi="Arial"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C13034" w:rsidRDefault="0090233D" w:rsidP="00D344F3">
      <w:pPr>
        <w:pStyle w:val="Akapitzlist"/>
        <w:numPr>
          <w:ilvl w:val="0"/>
          <w:numId w:val="66"/>
        </w:numPr>
        <w:spacing w:after="160" w:line="259" w:lineRule="auto"/>
        <w:jc w:val="both"/>
        <w:rPr>
          <w:rFonts w:ascii="Arial" w:hAnsi="Arial" w:cs="Arial"/>
          <w:sz w:val="20"/>
          <w:szCs w:val="20"/>
        </w:rPr>
      </w:pPr>
      <w:r w:rsidRPr="00C13034">
        <w:rPr>
          <w:rFonts w:ascii="Arial" w:hAnsi="Arial"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Default="0090233D" w:rsidP="0090233D">
      <w:pPr>
        <w:jc w:val="both"/>
        <w:rPr>
          <w:rFonts w:ascii="Arial" w:hAnsi="Arial" w:cs="Arial"/>
          <w:sz w:val="20"/>
          <w:szCs w:val="20"/>
        </w:rPr>
      </w:pPr>
      <w:r w:rsidRPr="00C13034">
        <w:rPr>
          <w:rFonts w:ascii="Arial" w:hAnsi="Arial" w:cs="Arial"/>
          <w:sz w:val="20"/>
          <w:szCs w:val="20"/>
        </w:rPr>
        <w:t>Strony postanowiły zawrzeć niniejszą umowę podpowierzenia przetwarzania danych os</w:t>
      </w:r>
      <w:r>
        <w:rPr>
          <w:rFonts w:ascii="Arial" w:hAnsi="Arial" w:cs="Arial"/>
          <w:sz w:val="20"/>
          <w:szCs w:val="20"/>
        </w:rPr>
        <w:t>obowych o  następującej treści:</w:t>
      </w:r>
    </w:p>
    <w:p w14:paraId="00511F5F" w14:textId="77777777" w:rsidR="00066C18" w:rsidRDefault="00066C18" w:rsidP="0090233D">
      <w:pPr>
        <w:jc w:val="both"/>
        <w:rPr>
          <w:rFonts w:ascii="Arial" w:hAnsi="Arial" w:cs="Arial"/>
          <w:sz w:val="20"/>
          <w:szCs w:val="20"/>
        </w:rPr>
      </w:pPr>
    </w:p>
    <w:p w14:paraId="432D2966" w14:textId="77777777" w:rsidR="00066C18" w:rsidRDefault="00066C18" w:rsidP="0090233D">
      <w:pPr>
        <w:jc w:val="both"/>
        <w:rPr>
          <w:rFonts w:ascii="Arial" w:hAnsi="Arial" w:cs="Arial"/>
          <w:sz w:val="20"/>
          <w:szCs w:val="20"/>
        </w:rPr>
      </w:pPr>
    </w:p>
    <w:p w14:paraId="3699F623" w14:textId="77777777" w:rsidR="00066C18" w:rsidRPr="00C13034" w:rsidRDefault="00066C18" w:rsidP="0090233D">
      <w:pPr>
        <w:jc w:val="both"/>
        <w:rPr>
          <w:rFonts w:ascii="Arial" w:hAnsi="Arial" w:cs="Arial"/>
          <w:sz w:val="20"/>
          <w:szCs w:val="20"/>
        </w:rPr>
      </w:pPr>
    </w:p>
    <w:p w14:paraId="7789507A" w14:textId="77777777" w:rsidR="0090233D" w:rsidRPr="00C13034" w:rsidRDefault="0090233D" w:rsidP="0090233D">
      <w:pPr>
        <w:pStyle w:val="ParagrafUmowy"/>
        <w:rPr>
          <w:rFonts w:ascii="Arial" w:hAnsi="Arial" w:cs="Arial"/>
          <w:sz w:val="20"/>
          <w:szCs w:val="20"/>
        </w:rPr>
      </w:pPr>
      <w:r w:rsidRPr="00C13034">
        <w:rPr>
          <w:rFonts w:ascii="Arial" w:hAnsi="Arial" w:cs="Arial"/>
          <w:sz w:val="20"/>
          <w:szCs w:val="20"/>
        </w:rPr>
        <w:t>§ 1. Przedmiot, charakter i cel przetwarzania</w:t>
      </w:r>
    </w:p>
    <w:p w14:paraId="69E15440"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sz w:val="20"/>
          <w:szCs w:val="20"/>
        </w:rPr>
        <w:t xml:space="preserve">Przedmiotem niniejszej umowy jest przetwarzanie danych osobowych przez </w:t>
      </w:r>
      <w:r w:rsidRPr="00C13034">
        <w:rPr>
          <w:rFonts w:ascii="Arial" w:hAnsi="Arial"/>
          <w:b/>
          <w:sz w:val="20"/>
          <w:szCs w:val="20"/>
        </w:rPr>
        <w:t>Podmiot podprzetwarzający</w:t>
      </w:r>
      <w:r w:rsidRPr="00C13034">
        <w:rPr>
          <w:rFonts w:ascii="Arial" w:hAnsi="Arial"/>
          <w:sz w:val="20"/>
          <w:szCs w:val="20"/>
        </w:rPr>
        <w:t xml:space="preserve"> w imieniu i na polecenie Administratora wskazanego w Umowie numer ……………… z dnia ……………… .</w:t>
      </w:r>
    </w:p>
    <w:p w14:paraId="046A05E0"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C13034">
        <w:rPr>
          <w:rFonts w:ascii="Arial" w:hAnsi="Arial"/>
          <w:b/>
          <w:sz w:val="20"/>
          <w:szCs w:val="20"/>
        </w:rPr>
        <w:t xml:space="preserve">Podmiot przetwarzający </w:t>
      </w:r>
      <w:r w:rsidRPr="00C13034">
        <w:rPr>
          <w:rFonts w:ascii="Arial" w:hAnsi="Arial"/>
          <w:sz w:val="20"/>
          <w:szCs w:val="20"/>
        </w:rPr>
        <w:t xml:space="preserve">podpowierza do przetwarzania przez </w:t>
      </w:r>
      <w:r w:rsidRPr="00C13034">
        <w:rPr>
          <w:rFonts w:ascii="Arial" w:hAnsi="Arial"/>
          <w:b/>
          <w:sz w:val="20"/>
          <w:szCs w:val="20"/>
        </w:rPr>
        <w:t xml:space="preserve">Podmiot podprzetwarzający </w:t>
      </w:r>
      <w:r w:rsidRPr="00C13034">
        <w:rPr>
          <w:rFonts w:ascii="Arial" w:hAnsi="Arial"/>
          <w:color w:val="auto"/>
          <w:sz w:val="20"/>
          <w:szCs w:val="20"/>
        </w:rPr>
        <w:t xml:space="preserve">dane osobowe niezbędne </w:t>
      </w:r>
      <w:r w:rsidRPr="00C13034">
        <w:rPr>
          <w:rFonts w:ascii="Arial" w:hAnsi="Arial"/>
          <w:sz w:val="20"/>
          <w:szCs w:val="20"/>
        </w:rPr>
        <w:t xml:space="preserve">do realizacji Umowy nr ………..……. z dnia ………..……. (zwanej dalej: Umową Główną) </w:t>
      </w:r>
      <w:r w:rsidRPr="00C13034">
        <w:rPr>
          <w:rFonts w:ascii="Arial" w:hAnsi="Arial"/>
          <w:color w:val="auto"/>
          <w:sz w:val="20"/>
          <w:szCs w:val="20"/>
        </w:rPr>
        <w:t xml:space="preserve">w imieniu </w:t>
      </w:r>
      <w:r w:rsidRPr="00C13034">
        <w:rPr>
          <w:rFonts w:ascii="Arial" w:hAnsi="Arial"/>
          <w:b/>
          <w:color w:val="auto"/>
          <w:sz w:val="20"/>
          <w:szCs w:val="20"/>
        </w:rPr>
        <w:t>Administratora</w:t>
      </w:r>
      <w:r w:rsidRPr="00C13034">
        <w:rPr>
          <w:rFonts w:ascii="Arial" w:hAnsi="Arial"/>
          <w:color w:val="auto"/>
          <w:sz w:val="20"/>
          <w:szCs w:val="20"/>
        </w:rPr>
        <w:t>.</w:t>
      </w:r>
    </w:p>
    <w:p w14:paraId="7270280E"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sz w:val="20"/>
          <w:szCs w:val="20"/>
        </w:rPr>
        <w:t>Przetwarzanie danych osobowych zgodnie z niniejszą umową ma charakter przetwarzania danych</w:t>
      </w:r>
      <w:r w:rsidRPr="00C13034">
        <w:rPr>
          <w:rFonts w:ascii="Arial" w:hAnsi="Arial"/>
          <w:iCs/>
          <w:sz w:val="20"/>
          <w:szCs w:val="20"/>
        </w:rPr>
        <w:t xml:space="preserve"> w formie papierowej oraz przy wykorzystaniu systemów informatycznych.</w:t>
      </w:r>
    </w:p>
    <w:p w14:paraId="53BD9E71"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sz w:val="20"/>
          <w:szCs w:val="20"/>
        </w:rPr>
        <w:t xml:space="preserve">Przetwarzanie podpowierzonych </w:t>
      </w:r>
      <w:r w:rsidRPr="00C13034">
        <w:rPr>
          <w:rFonts w:ascii="Arial" w:hAnsi="Arial"/>
          <w:b/>
          <w:sz w:val="20"/>
          <w:szCs w:val="20"/>
        </w:rPr>
        <w:t>Podmiotowi podprzetwarzającemu</w:t>
      </w:r>
      <w:r w:rsidRPr="00C13034">
        <w:rPr>
          <w:rFonts w:ascii="Arial" w:hAnsi="Arial"/>
          <w:sz w:val="20"/>
          <w:szCs w:val="20"/>
        </w:rPr>
        <w:t xml:space="preserve"> danych osobowych odbywa się na udokumentowane polecenie </w:t>
      </w:r>
      <w:r w:rsidRPr="00C13034">
        <w:rPr>
          <w:rFonts w:ascii="Arial" w:hAnsi="Arial"/>
          <w:b/>
          <w:sz w:val="20"/>
          <w:szCs w:val="20"/>
        </w:rPr>
        <w:t>Administratora</w:t>
      </w:r>
      <w:r w:rsidRPr="00C13034">
        <w:rPr>
          <w:rFonts w:ascii="Arial" w:hAnsi="Arial"/>
          <w:sz w:val="20"/>
          <w:szCs w:val="20"/>
        </w:rPr>
        <w:t xml:space="preserve"> danych, zgodnie z art. 28 ust.3 lit. a RODO.</w:t>
      </w:r>
    </w:p>
    <w:p w14:paraId="77D3B43A"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przetwarzać powierzone mu dane osobowe zgodnie z niniejszą Umową, RODO oraz innymi przepisami prawa powszechnie obowiązującego. </w:t>
      </w:r>
    </w:p>
    <w:p w14:paraId="0FB61A5F" w14:textId="77777777" w:rsidR="0090233D" w:rsidRPr="00C13034" w:rsidRDefault="0090233D" w:rsidP="00D344F3">
      <w:pPr>
        <w:pStyle w:val="Treumowy"/>
        <w:numPr>
          <w:ilvl w:val="0"/>
          <w:numId w:val="38"/>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nie wykorzystywać powierzonych mu danych osobowych w innym celu niż wykonanie Umowy Głównej o której mowa w punkcie 1 powyżej.</w:t>
      </w:r>
    </w:p>
    <w:p w14:paraId="581E6762"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2 Zakres podpowierzonych danych osobowych</w:t>
      </w:r>
    </w:p>
    <w:p w14:paraId="2170EF46" w14:textId="77777777" w:rsidR="0090233D" w:rsidRPr="00C13034" w:rsidRDefault="0090233D" w:rsidP="00D344F3">
      <w:pPr>
        <w:pStyle w:val="Akapitzlist"/>
        <w:numPr>
          <w:ilvl w:val="0"/>
          <w:numId w:val="48"/>
        </w:numPr>
        <w:spacing w:after="160" w:line="259" w:lineRule="auto"/>
        <w:ind w:left="426"/>
        <w:rPr>
          <w:rFonts w:ascii="Arial" w:hAnsi="Arial" w:cs="Arial"/>
          <w:sz w:val="20"/>
          <w:szCs w:val="20"/>
        </w:rPr>
      </w:pPr>
      <w:r w:rsidRPr="00C13034">
        <w:rPr>
          <w:rFonts w:ascii="Arial" w:hAnsi="Arial" w:cs="Arial"/>
          <w:sz w:val="20"/>
          <w:szCs w:val="20"/>
        </w:rPr>
        <w:t xml:space="preserve">Dane osobowe osób fizycznych, podpowierzonych do przetwarzania, obejmują </w:t>
      </w:r>
    </w:p>
    <w:p w14:paraId="04980DA6" w14:textId="77777777" w:rsidR="0090233D" w:rsidRPr="00C13034" w:rsidRDefault="0090233D" w:rsidP="00D344F3">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58505C24" w14:textId="77777777" w:rsidR="0090233D" w:rsidRPr="00C13034" w:rsidRDefault="0090233D" w:rsidP="00D344F3">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1DEBABD2" w14:textId="77777777" w:rsidR="0090233D" w:rsidRPr="00C13034" w:rsidRDefault="0090233D" w:rsidP="00D344F3">
      <w:pPr>
        <w:pStyle w:val="Akapitzlist"/>
        <w:numPr>
          <w:ilvl w:val="0"/>
          <w:numId w:val="39"/>
        </w:numPr>
        <w:spacing w:after="160" w:line="259" w:lineRule="auto"/>
        <w:ind w:left="851"/>
        <w:rPr>
          <w:rFonts w:ascii="Arial" w:hAnsi="Arial" w:cs="Arial"/>
          <w:sz w:val="20"/>
          <w:szCs w:val="20"/>
        </w:rPr>
      </w:pPr>
      <w:r w:rsidRPr="00C13034">
        <w:rPr>
          <w:rFonts w:ascii="Arial" w:hAnsi="Arial" w:cs="Arial"/>
          <w:sz w:val="20"/>
          <w:szCs w:val="20"/>
        </w:rPr>
        <w:t>………..…</w:t>
      </w:r>
    </w:p>
    <w:p w14:paraId="752B497D" w14:textId="77777777" w:rsidR="0090233D" w:rsidRPr="00C13034" w:rsidRDefault="0090233D" w:rsidP="00D344F3">
      <w:pPr>
        <w:pStyle w:val="Akapitzlist"/>
        <w:numPr>
          <w:ilvl w:val="0"/>
          <w:numId w:val="48"/>
        </w:numPr>
        <w:spacing w:after="160" w:line="259" w:lineRule="auto"/>
        <w:ind w:left="426"/>
        <w:rPr>
          <w:rFonts w:ascii="Arial" w:hAnsi="Arial" w:cs="Arial"/>
          <w:sz w:val="20"/>
          <w:szCs w:val="20"/>
        </w:rPr>
      </w:pPr>
      <w:r w:rsidRPr="00C13034">
        <w:rPr>
          <w:rFonts w:ascii="Arial" w:hAnsi="Arial" w:cs="Arial"/>
          <w:sz w:val="20"/>
          <w:szCs w:val="20"/>
        </w:rPr>
        <w:t>Kategorie osób, których dane wymienione w punkcie 1 powyżej, dotyczą:</w:t>
      </w:r>
    </w:p>
    <w:p w14:paraId="18AF3514" w14:textId="77777777" w:rsidR="0090233D" w:rsidRPr="00C13034" w:rsidRDefault="0090233D" w:rsidP="00D344F3">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1493ECB3" w14:textId="77777777" w:rsidR="0090233D" w:rsidRPr="00C13034" w:rsidRDefault="0090233D" w:rsidP="00D344F3">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 xml:space="preserve">…………... </w:t>
      </w:r>
    </w:p>
    <w:p w14:paraId="09EC5DDB" w14:textId="77777777" w:rsidR="0090233D" w:rsidRPr="00C13034" w:rsidRDefault="0090233D" w:rsidP="00D344F3">
      <w:pPr>
        <w:pStyle w:val="Akapitzlist"/>
        <w:numPr>
          <w:ilvl w:val="0"/>
          <w:numId w:val="49"/>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4BD95155" w14:textId="77777777" w:rsidR="0090233D" w:rsidRPr="00C13034" w:rsidRDefault="0090233D" w:rsidP="0090233D">
      <w:pPr>
        <w:tabs>
          <w:tab w:val="left" w:pos="709"/>
        </w:tabs>
        <w:rPr>
          <w:rFonts w:ascii="Arial" w:hAnsi="Arial" w:cs="Arial"/>
          <w:sz w:val="20"/>
          <w:szCs w:val="20"/>
        </w:rPr>
      </w:pPr>
    </w:p>
    <w:p w14:paraId="6B11FB40" w14:textId="77777777" w:rsidR="0090233D" w:rsidRPr="00C13034" w:rsidRDefault="0090233D" w:rsidP="0090233D">
      <w:pPr>
        <w:tabs>
          <w:tab w:val="left" w:pos="709"/>
        </w:tabs>
        <w:rPr>
          <w:rFonts w:ascii="Arial" w:hAnsi="Arial" w:cs="Arial"/>
          <w:sz w:val="20"/>
          <w:szCs w:val="20"/>
        </w:rPr>
      </w:pPr>
    </w:p>
    <w:p w14:paraId="2BE0AA22" w14:textId="77777777" w:rsidR="0090233D" w:rsidRPr="00C13034" w:rsidRDefault="0090233D" w:rsidP="0090233D">
      <w:pPr>
        <w:tabs>
          <w:tab w:val="left" w:pos="709"/>
        </w:tabs>
        <w:rPr>
          <w:rFonts w:ascii="Arial" w:hAnsi="Arial" w:cs="Arial"/>
          <w:sz w:val="20"/>
          <w:szCs w:val="20"/>
        </w:rPr>
      </w:pPr>
    </w:p>
    <w:p w14:paraId="64EB92C5"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xml:space="preserve">§ 3 Obowiązki Podmiotu podprzetwarzającego </w:t>
      </w:r>
    </w:p>
    <w:p w14:paraId="3C6A8727" w14:textId="77777777" w:rsidR="0090233D" w:rsidRPr="00C13034" w:rsidRDefault="0090233D" w:rsidP="00D344F3">
      <w:pPr>
        <w:pStyle w:val="Akapitzlist"/>
        <w:numPr>
          <w:ilvl w:val="0"/>
          <w:numId w:val="41"/>
        </w:numPr>
        <w:spacing w:after="160" w:line="259" w:lineRule="auto"/>
        <w:ind w:left="426"/>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t>
      </w:r>
    </w:p>
    <w:p w14:paraId="5DCFB91C"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wszelkie osoby upoważnione przez niego do przetwarzania danych osobowych zobowiązały się do zachowania w tajemnicy informacji w których posiadanie weszły świadcząc swoje usługi na rzecz </w:t>
      </w:r>
      <w:r w:rsidRPr="00C13034">
        <w:rPr>
          <w:rFonts w:ascii="Arial" w:hAnsi="Arial" w:cs="Arial"/>
          <w:b/>
          <w:sz w:val="20"/>
          <w:szCs w:val="20"/>
        </w:rPr>
        <w:t>Podmiotu podprzetwarzającego</w:t>
      </w:r>
      <w:r w:rsidRPr="00C13034">
        <w:rPr>
          <w:rFonts w:ascii="Arial" w:hAnsi="Arial" w:cs="Arial"/>
          <w:sz w:val="20"/>
          <w:szCs w:val="20"/>
        </w:rPr>
        <w:t xml:space="preserve">. </w:t>
      </w:r>
    </w:p>
    <w:p w14:paraId="04AAEB22"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podejmuje wszelkie środki techniczne i organizacyjne, aby zapewnić stopień bezpieczeństwa odpowiadający ryzyku naruszenia danych osobowych;</w:t>
      </w:r>
    </w:p>
    <w:p w14:paraId="2C0B3219"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 zobowiązuje się do pomocy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 wywiązywaniu się z obowiązków wynikających z realizacji praw osób, których dane osobowe są przetwarzane.</w:t>
      </w:r>
    </w:p>
    <w:p w14:paraId="448DAC25"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uwzględniając charakter przetwarzania oraz dostępne informacje, zobowiązuje się do współdziałania z </w:t>
      </w:r>
      <w:r w:rsidRPr="00C13034">
        <w:rPr>
          <w:rFonts w:ascii="Arial" w:hAnsi="Arial" w:cs="Arial"/>
          <w:b/>
          <w:sz w:val="20"/>
          <w:szCs w:val="20"/>
        </w:rPr>
        <w:t>Podmiotem przetwarzającym</w:t>
      </w:r>
      <w:r w:rsidRPr="00C13034">
        <w:rPr>
          <w:rFonts w:ascii="Arial" w:hAnsi="Arial" w:cs="Arial"/>
          <w:sz w:val="20"/>
          <w:szCs w:val="20"/>
        </w:rPr>
        <w:t xml:space="preserve"> oraz </w:t>
      </w:r>
      <w:r w:rsidRPr="00C13034">
        <w:rPr>
          <w:rFonts w:ascii="Arial" w:hAnsi="Arial" w:cs="Arial"/>
          <w:b/>
          <w:sz w:val="20"/>
          <w:szCs w:val="20"/>
        </w:rPr>
        <w:t>Administratorem</w:t>
      </w:r>
      <w:r w:rsidRPr="00C13034">
        <w:rPr>
          <w:rFonts w:ascii="Arial" w:hAnsi="Arial" w:cs="Arial"/>
          <w:sz w:val="20"/>
          <w:szCs w:val="20"/>
        </w:rPr>
        <w:t xml:space="preserve"> w zakresie ochrony powierzonych danych osobowych;</w:t>
      </w:r>
    </w:p>
    <w:p w14:paraId="0A11D0BA"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udostępni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C13034" w:rsidRDefault="0090233D" w:rsidP="00D344F3">
      <w:pPr>
        <w:pStyle w:val="Akapitzlist"/>
        <w:numPr>
          <w:ilvl w:val="0"/>
          <w:numId w:val="40"/>
        </w:numPr>
        <w:spacing w:after="160" w:line="259" w:lineRule="auto"/>
        <w:ind w:left="851"/>
        <w:jc w:val="both"/>
        <w:rPr>
          <w:rFonts w:ascii="Arial" w:hAnsi="Arial" w:cs="Arial"/>
          <w:sz w:val="20"/>
          <w:szCs w:val="20"/>
        </w:rPr>
      </w:pPr>
      <w:r w:rsidRPr="00C13034">
        <w:rPr>
          <w:rFonts w:ascii="Arial" w:hAnsi="Arial" w:cs="Arial"/>
          <w:sz w:val="20"/>
          <w:szCs w:val="20"/>
        </w:rPr>
        <w:t xml:space="preserve">umożliwi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lub audytorowi upoważnionemu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do przeprowadzenia audytu/kontroli zgodności przetwarzania danych osobowych. Audyt lub kontrola nie mogą naruszać tajemnicy przedsiębiorstwa </w:t>
      </w:r>
      <w:r w:rsidRPr="00C13034">
        <w:rPr>
          <w:rFonts w:ascii="Arial" w:hAnsi="Arial" w:cs="Arial"/>
          <w:b/>
          <w:sz w:val="20"/>
          <w:szCs w:val="20"/>
        </w:rPr>
        <w:t>Podmiotu podprzetwarzającego</w:t>
      </w:r>
      <w:r w:rsidRPr="00C13034">
        <w:rPr>
          <w:rFonts w:ascii="Arial" w:hAnsi="Arial" w:cs="Arial"/>
          <w:sz w:val="20"/>
          <w:szCs w:val="20"/>
        </w:rPr>
        <w:t xml:space="preserve">, a o zamiarze ich przeprowadzenia </w:t>
      </w:r>
      <w:r w:rsidRPr="00C13034">
        <w:rPr>
          <w:rFonts w:ascii="Arial" w:hAnsi="Arial" w:cs="Arial"/>
          <w:b/>
          <w:sz w:val="20"/>
          <w:szCs w:val="20"/>
        </w:rPr>
        <w:t>Podmiot podrzetwarzający</w:t>
      </w:r>
      <w:r w:rsidRPr="00C13034">
        <w:rPr>
          <w:rFonts w:ascii="Arial" w:hAnsi="Arial" w:cs="Arial"/>
          <w:sz w:val="20"/>
          <w:szCs w:val="20"/>
        </w:rPr>
        <w:t xml:space="preserve"> musi być powiadomiony z siedmiodniowym (7) wyprzedzeniem. Audyt lub kontrola mogą być prowadzone w normalnych godzinach pracy </w:t>
      </w:r>
      <w:r w:rsidRPr="00C13034">
        <w:rPr>
          <w:rFonts w:ascii="Arial" w:hAnsi="Arial" w:cs="Arial"/>
          <w:b/>
          <w:sz w:val="20"/>
          <w:szCs w:val="20"/>
        </w:rPr>
        <w:t>Podmiotu podprzetwarzającego</w:t>
      </w:r>
      <w:r w:rsidRPr="00C13034">
        <w:rPr>
          <w:rFonts w:ascii="Arial" w:hAnsi="Arial" w:cs="Arial"/>
          <w:sz w:val="20"/>
          <w:szCs w:val="20"/>
        </w:rPr>
        <w:t xml:space="preserve">. W przypadku stwierdzenia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lub upoważnionego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audytora, nieprawidłowości lub uchybień związanych z przetwarzaniem danych osobowych podpowierzonych </w:t>
      </w:r>
      <w:r w:rsidRPr="00C13034">
        <w:rPr>
          <w:rFonts w:ascii="Arial" w:hAnsi="Arial" w:cs="Arial"/>
          <w:b/>
          <w:sz w:val="20"/>
          <w:szCs w:val="20"/>
        </w:rPr>
        <w:t>Podmiotowi podprzetwarzającemu</w:t>
      </w:r>
      <w:r w:rsidRPr="00C13034">
        <w:rPr>
          <w:rFonts w:ascii="Arial" w:hAnsi="Arial"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C13034">
        <w:rPr>
          <w:rFonts w:ascii="Arial" w:hAnsi="Arial" w:cs="Arial"/>
          <w:b/>
          <w:sz w:val="20"/>
          <w:szCs w:val="20"/>
        </w:rPr>
        <w:t>Podmiot podprzetwarzający</w:t>
      </w:r>
      <w:r w:rsidRPr="00C13034">
        <w:rPr>
          <w:rFonts w:ascii="Arial" w:hAnsi="Arial" w:cs="Arial"/>
          <w:sz w:val="20"/>
          <w:szCs w:val="20"/>
        </w:rPr>
        <w:t xml:space="preserve"> wskazanych w protokole niezgodności lub uchybień. </w:t>
      </w:r>
      <w:r w:rsidRPr="00C13034">
        <w:rPr>
          <w:rFonts w:ascii="Arial" w:hAnsi="Arial" w:cs="Arial"/>
          <w:b/>
          <w:sz w:val="20"/>
          <w:szCs w:val="20"/>
        </w:rPr>
        <w:t>Podmiot podprzetwarzający</w:t>
      </w:r>
      <w:r w:rsidRPr="00C13034">
        <w:rPr>
          <w:rFonts w:ascii="Arial" w:hAnsi="Arial" w:cs="Arial"/>
          <w:sz w:val="20"/>
          <w:szCs w:val="20"/>
        </w:rPr>
        <w:t xml:space="preserve"> ma prawo wnieść uwagi lub wyjaśnienia do sporządzonego protokołu w terminie określonym w protokole; </w:t>
      </w:r>
    </w:p>
    <w:p w14:paraId="3B1F2C92" w14:textId="77777777" w:rsidR="0090233D" w:rsidRPr="00C13034" w:rsidRDefault="0090233D" w:rsidP="00D344F3">
      <w:pPr>
        <w:pStyle w:val="Akapitzlist"/>
        <w:numPr>
          <w:ilvl w:val="0"/>
          <w:numId w:val="40"/>
        </w:numPr>
        <w:ind w:left="567" w:hanging="22"/>
        <w:jc w:val="both"/>
        <w:rPr>
          <w:rFonts w:ascii="Arial" w:hAnsi="Arial" w:cs="Arial"/>
          <w:sz w:val="20"/>
          <w:szCs w:val="20"/>
        </w:rPr>
      </w:pPr>
      <w:r w:rsidRPr="00C13034">
        <w:rPr>
          <w:rFonts w:ascii="Arial" w:hAnsi="Arial" w:cs="Arial"/>
          <w:sz w:val="20"/>
          <w:szCs w:val="20"/>
        </w:rPr>
        <w:t xml:space="preserve">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 przypadku stwierdzenia naruszeń dotyczących przetwarzania danych osobowych. Poinformowanie powinno zawierać:</w:t>
      </w:r>
    </w:p>
    <w:p w14:paraId="35FDA532"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 charakteru naruszenia ochrony danych;</w:t>
      </w:r>
    </w:p>
    <w:p w14:paraId="5EB745EE"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kategorię osób, których naruszenie dotyczyło oraz przybliżoną liczbę osób, których naruszenie dotyczyło;</w:t>
      </w:r>
    </w:p>
    <w:p w14:paraId="3802A257"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kategorię i liczbę wpisów danych osobowych (rekordów), których naruszenie dotyczyło;</w:t>
      </w:r>
    </w:p>
    <w:p w14:paraId="581AA624"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możliwe konsekwencje naruszenia ochrony danych, których dotyczyło naruszenia;</w:t>
      </w:r>
    </w:p>
    <w:p w14:paraId="1164984F"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 xml:space="preserve">opisywać środki zastosowane lub proponowane przez </w:t>
      </w:r>
      <w:r w:rsidRPr="00C13034">
        <w:rPr>
          <w:rFonts w:ascii="Arial" w:hAnsi="Arial" w:cs="Arial"/>
          <w:b/>
          <w:sz w:val="20"/>
          <w:szCs w:val="20"/>
        </w:rPr>
        <w:t>Podmiot podprzetwarzający</w:t>
      </w:r>
      <w:r w:rsidRPr="00C13034">
        <w:rPr>
          <w:rFonts w:ascii="Arial" w:hAnsi="Arial" w:cs="Arial"/>
          <w:sz w:val="20"/>
          <w:szCs w:val="20"/>
        </w:rPr>
        <w:t xml:space="preserve"> w celu zaradzenia naruszeniu ochrony danych;</w:t>
      </w:r>
    </w:p>
    <w:p w14:paraId="5B33D162"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opisywać środki zastosowane w celu zminimalizowania skutków stwierdzonego naruszenia;</w:t>
      </w:r>
    </w:p>
    <w:p w14:paraId="6DF48FC4" w14:textId="77777777" w:rsidR="0090233D" w:rsidRPr="00C13034" w:rsidRDefault="0090233D" w:rsidP="00D344F3">
      <w:pPr>
        <w:pStyle w:val="Akapitzlist"/>
        <w:numPr>
          <w:ilvl w:val="1"/>
          <w:numId w:val="50"/>
        </w:numPr>
        <w:spacing w:after="160" w:line="259" w:lineRule="auto"/>
        <w:jc w:val="both"/>
        <w:rPr>
          <w:rFonts w:ascii="Arial" w:hAnsi="Arial" w:cs="Arial"/>
          <w:sz w:val="20"/>
          <w:szCs w:val="20"/>
        </w:rPr>
      </w:pPr>
      <w:r w:rsidRPr="00C13034">
        <w:rPr>
          <w:rFonts w:ascii="Arial" w:hAnsi="Arial"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C13034" w:rsidRDefault="0090233D" w:rsidP="0090233D">
      <w:pPr>
        <w:pStyle w:val="Akapitzlist"/>
        <w:ind w:left="851"/>
        <w:jc w:val="both"/>
        <w:rPr>
          <w:rFonts w:ascii="Arial" w:hAnsi="Arial" w:cs="Arial"/>
          <w:sz w:val="20"/>
          <w:szCs w:val="20"/>
        </w:rPr>
      </w:pPr>
      <w:r w:rsidRPr="00C13034">
        <w:rPr>
          <w:rFonts w:ascii="Arial" w:hAnsi="Arial" w:cs="Arial"/>
          <w:sz w:val="20"/>
          <w:szCs w:val="20"/>
        </w:rPr>
        <w:t xml:space="preserve">Jeżeli Zleceniobiorcy nie uda się ustalić wszystkich informacji opisanych w powyższym zgłoszeniu do czasu zgłoszenia naruszenia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zobowiązany jest udzielać ich </w:t>
      </w:r>
      <w:r w:rsidRPr="00C13034">
        <w:rPr>
          <w:rFonts w:ascii="Arial" w:hAnsi="Arial" w:cs="Arial"/>
          <w:b/>
          <w:sz w:val="20"/>
          <w:szCs w:val="20"/>
        </w:rPr>
        <w:t>Podmiotwi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sukcesywnie wraz z pozyskaniem nowych informacji. </w:t>
      </w:r>
    </w:p>
    <w:p w14:paraId="527DC7A4" w14:textId="77777777" w:rsidR="0090233D" w:rsidRPr="00C13034" w:rsidRDefault="0090233D" w:rsidP="0090233D">
      <w:pPr>
        <w:pStyle w:val="Akapitzlist"/>
        <w:ind w:left="851"/>
        <w:rPr>
          <w:rFonts w:ascii="Arial" w:hAnsi="Arial" w:cs="Arial"/>
          <w:sz w:val="20"/>
          <w:szCs w:val="20"/>
        </w:rPr>
      </w:pPr>
    </w:p>
    <w:p w14:paraId="3E60B858" w14:textId="77777777" w:rsidR="0090233D" w:rsidRPr="00C13034" w:rsidRDefault="0090233D" w:rsidP="00D344F3">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nie może powierzyć danych osobowych objętych niniejszą Umową do dalszego przetwarzania podwykonawcom (innym podmiotom przetwarzającym) </w:t>
      </w:r>
    </w:p>
    <w:p w14:paraId="1F8CD2AD" w14:textId="77777777" w:rsidR="0090233D" w:rsidRPr="00C13034" w:rsidRDefault="0090233D" w:rsidP="00D344F3">
      <w:pPr>
        <w:pStyle w:val="Akapitzlist"/>
        <w:numPr>
          <w:ilvl w:val="0"/>
          <w:numId w:val="41"/>
        </w:numPr>
        <w:spacing w:after="160" w:line="259" w:lineRule="auto"/>
        <w:jc w:val="both"/>
        <w:rPr>
          <w:rFonts w:ascii="Arial" w:hAnsi="Arial" w:cs="Arial"/>
          <w:sz w:val="20"/>
          <w:szCs w:val="20"/>
        </w:rPr>
      </w:pPr>
      <w:r w:rsidRPr="00C13034">
        <w:rPr>
          <w:rFonts w:ascii="Arial" w:hAnsi="Arial"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C13034" w:rsidRDefault="0090233D" w:rsidP="00D344F3">
      <w:pPr>
        <w:pStyle w:val="Akapitzlist"/>
        <w:numPr>
          <w:ilvl w:val="1"/>
          <w:numId w:val="65"/>
        </w:numPr>
        <w:spacing w:after="160" w:line="259" w:lineRule="auto"/>
        <w:ind w:left="1134"/>
        <w:jc w:val="both"/>
        <w:rPr>
          <w:rFonts w:ascii="Arial" w:hAnsi="Arial" w:cs="Arial"/>
          <w:sz w:val="20"/>
          <w:szCs w:val="20"/>
        </w:rPr>
      </w:pPr>
      <w:r w:rsidRPr="00C13034">
        <w:rPr>
          <w:rFonts w:ascii="Arial" w:hAnsi="Arial" w:cs="Arial"/>
          <w:sz w:val="20"/>
          <w:szCs w:val="20"/>
        </w:rPr>
        <w:t>pseudonimizację i szyfrowanie danych osobowych;</w:t>
      </w:r>
    </w:p>
    <w:p w14:paraId="1F091D7D" w14:textId="77777777" w:rsidR="0090233D" w:rsidRPr="00C13034" w:rsidRDefault="0090233D" w:rsidP="00D344F3">
      <w:pPr>
        <w:pStyle w:val="Akapitzlist"/>
        <w:numPr>
          <w:ilvl w:val="1"/>
          <w:numId w:val="65"/>
        </w:numPr>
        <w:spacing w:after="160" w:line="259" w:lineRule="auto"/>
        <w:ind w:left="1134"/>
        <w:jc w:val="both"/>
        <w:rPr>
          <w:rFonts w:ascii="Arial" w:hAnsi="Arial" w:cs="Arial"/>
          <w:sz w:val="20"/>
          <w:szCs w:val="20"/>
        </w:rPr>
      </w:pPr>
      <w:r w:rsidRPr="00C13034">
        <w:rPr>
          <w:rFonts w:ascii="Arial" w:hAnsi="Arial" w:cs="Arial"/>
          <w:sz w:val="20"/>
          <w:szCs w:val="20"/>
        </w:rPr>
        <w:t>zdolność do ciągłego zapewnienia poufności, integralności, dostępności i odporności systemów i usług przetwarzania;</w:t>
      </w:r>
    </w:p>
    <w:p w14:paraId="3BBD13C3" w14:textId="77777777" w:rsidR="0090233D" w:rsidRPr="00C13034" w:rsidRDefault="0090233D" w:rsidP="00D344F3">
      <w:pPr>
        <w:pStyle w:val="Akapitzlist"/>
        <w:numPr>
          <w:ilvl w:val="1"/>
          <w:numId w:val="65"/>
        </w:numPr>
        <w:spacing w:after="160" w:line="259" w:lineRule="auto"/>
        <w:ind w:left="1134"/>
        <w:jc w:val="both"/>
        <w:rPr>
          <w:rFonts w:ascii="Arial" w:hAnsi="Arial" w:cs="Arial"/>
          <w:sz w:val="20"/>
          <w:szCs w:val="20"/>
        </w:rPr>
      </w:pPr>
      <w:r w:rsidRPr="00C13034">
        <w:rPr>
          <w:rFonts w:ascii="Arial" w:hAnsi="Arial" w:cs="Arial"/>
          <w:sz w:val="20"/>
          <w:szCs w:val="20"/>
        </w:rPr>
        <w:t>zdolność do szybkiego przywrócenia dostępności danych osobowych i dostępu do nich w razie incydentu fizycznego lub technicznego;</w:t>
      </w:r>
    </w:p>
    <w:p w14:paraId="5FABE107" w14:textId="77777777" w:rsidR="0090233D" w:rsidRPr="00C13034" w:rsidRDefault="0090233D" w:rsidP="00D344F3">
      <w:pPr>
        <w:pStyle w:val="Akapitzlist"/>
        <w:numPr>
          <w:ilvl w:val="1"/>
          <w:numId w:val="65"/>
        </w:numPr>
        <w:spacing w:after="160" w:line="259" w:lineRule="auto"/>
        <w:ind w:left="1134"/>
        <w:jc w:val="both"/>
        <w:rPr>
          <w:rFonts w:ascii="Arial" w:hAnsi="Arial" w:cs="Arial"/>
          <w:sz w:val="20"/>
          <w:szCs w:val="20"/>
        </w:rPr>
      </w:pPr>
      <w:r w:rsidRPr="00C13034">
        <w:rPr>
          <w:rFonts w:ascii="Arial" w:hAnsi="Arial" w:cs="Arial"/>
          <w:sz w:val="20"/>
          <w:szCs w:val="20"/>
        </w:rPr>
        <w:t>regularne testowanie, monitorowanie i ocenianie skuteczności środków technicznych i organizacyjnych mających zapewnić bezpieczeństwo przetwarzania;</w:t>
      </w:r>
    </w:p>
    <w:p w14:paraId="5FE4A46E" w14:textId="77777777" w:rsidR="0090233D" w:rsidRPr="00C13034" w:rsidRDefault="0090233D" w:rsidP="00D344F3">
      <w:pPr>
        <w:pStyle w:val="Akapitzlist"/>
        <w:numPr>
          <w:ilvl w:val="1"/>
          <w:numId w:val="65"/>
        </w:numPr>
        <w:spacing w:after="160" w:line="259" w:lineRule="auto"/>
        <w:ind w:left="1134"/>
        <w:jc w:val="both"/>
        <w:rPr>
          <w:rFonts w:ascii="Arial" w:hAnsi="Arial" w:cs="Arial"/>
          <w:sz w:val="20"/>
          <w:szCs w:val="20"/>
        </w:rPr>
      </w:pPr>
      <w:r w:rsidRPr="00C13034">
        <w:rPr>
          <w:rFonts w:ascii="Arial" w:hAnsi="Arial" w:cs="Arial"/>
          <w:sz w:val="20"/>
          <w:szCs w:val="20"/>
        </w:rPr>
        <w:t>wdrożenie zasad domyślnej ochrony danych oraz ochrony danych w fazie projektowania;</w:t>
      </w:r>
    </w:p>
    <w:p w14:paraId="6184F676" w14:textId="77777777" w:rsidR="0090233D" w:rsidRPr="00C13034" w:rsidRDefault="0090233D" w:rsidP="00D344F3">
      <w:pPr>
        <w:pStyle w:val="Akapitzlist"/>
        <w:numPr>
          <w:ilvl w:val="0"/>
          <w:numId w:val="41"/>
        </w:numPr>
        <w:spacing w:after="160" w:line="259" w:lineRule="auto"/>
        <w:jc w:val="both"/>
        <w:rPr>
          <w:rFonts w:ascii="Arial" w:hAnsi="Arial" w:cs="Arial"/>
          <w:sz w:val="20"/>
          <w:szCs w:val="20"/>
        </w:rPr>
      </w:pPr>
      <w:r w:rsidRPr="00C13034">
        <w:rPr>
          <w:rFonts w:ascii="Arial" w:hAnsi="Arial"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C13034">
        <w:rPr>
          <w:rFonts w:ascii="Arial" w:hAnsi="Arial" w:cs="Arial"/>
          <w:b/>
          <w:sz w:val="20"/>
          <w:szCs w:val="20"/>
        </w:rPr>
        <w:t>Podmiot przetwarzający</w:t>
      </w:r>
      <w:r w:rsidRPr="00C13034">
        <w:rPr>
          <w:rFonts w:ascii="Arial" w:hAnsi="Arial" w:cs="Arial"/>
          <w:sz w:val="20"/>
          <w:szCs w:val="20"/>
        </w:rPr>
        <w:t xml:space="preserve"> wystarczających gwarancji wdrożenia i stosowania przez </w:t>
      </w:r>
      <w:r w:rsidRPr="00C13034">
        <w:rPr>
          <w:rFonts w:ascii="Arial" w:hAnsi="Arial" w:cs="Arial"/>
          <w:b/>
          <w:sz w:val="20"/>
          <w:szCs w:val="20"/>
        </w:rPr>
        <w:t>Podmiot podprzetwarzający</w:t>
      </w:r>
      <w:r w:rsidRPr="00C13034">
        <w:rPr>
          <w:rFonts w:ascii="Arial" w:hAnsi="Arial" w:cs="Arial"/>
          <w:sz w:val="20"/>
          <w:szCs w:val="20"/>
        </w:rPr>
        <w:t xml:space="preserve"> adekwatnych środków technicznych i organizacyjnych zabezpieczających powierzane zgodnie z art. 28 ust. 1 RODO, </w:t>
      </w:r>
      <w:r w:rsidRPr="00C13034">
        <w:rPr>
          <w:rFonts w:ascii="Arial" w:hAnsi="Arial" w:cs="Arial"/>
          <w:b/>
          <w:sz w:val="20"/>
          <w:szCs w:val="20"/>
        </w:rPr>
        <w:t>Podmiot podprzetwarzający</w:t>
      </w:r>
      <w:r w:rsidRPr="00C13034">
        <w:rPr>
          <w:rFonts w:ascii="Arial" w:hAnsi="Arial" w:cs="Arial"/>
          <w:sz w:val="20"/>
          <w:szCs w:val="20"/>
        </w:rPr>
        <w:t xml:space="preserve"> zobowiązuje się wypełnić ankietę weryfikującą stosowane przez </w:t>
      </w:r>
      <w:r w:rsidRPr="00C13034">
        <w:rPr>
          <w:rFonts w:ascii="Arial" w:hAnsi="Arial" w:cs="Arial"/>
          <w:b/>
          <w:sz w:val="20"/>
          <w:szCs w:val="20"/>
        </w:rPr>
        <w:t>Podmiot podprzetwarzający</w:t>
      </w:r>
      <w:r w:rsidRPr="00C13034">
        <w:rPr>
          <w:rFonts w:ascii="Arial" w:hAnsi="Arial" w:cs="Arial"/>
          <w:sz w:val="20"/>
          <w:szCs w:val="20"/>
        </w:rPr>
        <w:t xml:space="preserve"> zabezpieczenia techniczne i organizacyjne, ankieta stanowi Załącznik nr 1 do niniejszej Umowy</w:t>
      </w:r>
    </w:p>
    <w:p w14:paraId="44EFF94A" w14:textId="77777777" w:rsidR="0090233D" w:rsidRPr="00C13034" w:rsidRDefault="0090233D" w:rsidP="00D344F3">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nadania upoważnień do przetwarzania danych osobowych wszystkim osobom, które będą przetwarzały dane osobowe w celu realizacji niniejszej Umowy. Na życzenie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t>
      </w:r>
      <w:r w:rsidRPr="00C13034">
        <w:rPr>
          <w:rFonts w:ascii="Arial" w:hAnsi="Arial" w:cs="Arial"/>
          <w:b/>
          <w:sz w:val="20"/>
          <w:szCs w:val="20"/>
        </w:rPr>
        <w:t>Podmiot podprzetwarzający</w:t>
      </w:r>
      <w:r w:rsidRPr="00C13034">
        <w:rPr>
          <w:rFonts w:ascii="Arial" w:hAnsi="Arial" w:cs="Arial"/>
          <w:sz w:val="20"/>
          <w:szCs w:val="20"/>
        </w:rPr>
        <w:t xml:space="preserve"> udostępni </w:t>
      </w:r>
      <w:r w:rsidRPr="00C13034">
        <w:rPr>
          <w:rFonts w:ascii="Arial" w:hAnsi="Arial" w:cs="Arial"/>
          <w:b/>
          <w:sz w:val="20"/>
          <w:szCs w:val="20"/>
        </w:rPr>
        <w:t>Podmiotowi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listę osób upoważnionych przez </w:t>
      </w:r>
      <w:r w:rsidRPr="00C13034">
        <w:rPr>
          <w:rFonts w:ascii="Arial" w:hAnsi="Arial" w:cs="Arial"/>
          <w:b/>
          <w:sz w:val="20"/>
          <w:szCs w:val="20"/>
        </w:rPr>
        <w:t>Podmiot podprzetwarzający</w:t>
      </w:r>
      <w:r w:rsidRPr="00C13034">
        <w:rPr>
          <w:rFonts w:ascii="Arial" w:hAnsi="Arial" w:cs="Arial"/>
          <w:sz w:val="20"/>
          <w:szCs w:val="20"/>
        </w:rPr>
        <w:t xml:space="preserve"> do przetwarzania danych osobowych podpowierzonych przez </w:t>
      </w:r>
      <w:r w:rsidRPr="00C13034">
        <w:rPr>
          <w:rFonts w:ascii="Arial" w:hAnsi="Arial" w:cs="Arial"/>
          <w:b/>
          <w:sz w:val="20"/>
          <w:szCs w:val="20"/>
        </w:rPr>
        <w:t>Podmiot przetwarzający</w:t>
      </w:r>
      <w:r w:rsidRPr="00C13034">
        <w:rPr>
          <w:rFonts w:ascii="Arial" w:hAnsi="Arial" w:cs="Arial"/>
          <w:sz w:val="20"/>
          <w:szCs w:val="20"/>
        </w:rPr>
        <w:t xml:space="preserve"> w toku wykonywania Umowy. Wzór listy osób upoważnionych do przetwarzania danych przez </w:t>
      </w:r>
      <w:r w:rsidRPr="00C13034">
        <w:rPr>
          <w:rFonts w:ascii="Arial" w:hAnsi="Arial" w:cs="Arial"/>
          <w:b/>
          <w:sz w:val="20"/>
          <w:szCs w:val="20"/>
        </w:rPr>
        <w:t>Podmiot podprzetwarzający</w:t>
      </w:r>
      <w:r w:rsidRPr="00C13034">
        <w:rPr>
          <w:rFonts w:ascii="Arial" w:hAnsi="Arial" w:cs="Arial"/>
          <w:sz w:val="20"/>
          <w:szCs w:val="20"/>
        </w:rPr>
        <w:t xml:space="preserve"> stanowi Załącznik nr 2 do niniejszej Umowy.</w:t>
      </w:r>
    </w:p>
    <w:p w14:paraId="453B5F5A" w14:textId="77777777" w:rsidR="0090233D" w:rsidRPr="00C13034" w:rsidRDefault="0090233D" w:rsidP="00D344F3">
      <w:pPr>
        <w:pStyle w:val="Akapitzlist"/>
        <w:numPr>
          <w:ilvl w:val="0"/>
          <w:numId w:val="41"/>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o:</w:t>
      </w:r>
    </w:p>
    <w:p w14:paraId="11C5E6E0" w14:textId="77777777" w:rsidR="0090233D" w:rsidRPr="00C13034" w:rsidRDefault="0090233D" w:rsidP="00D344F3">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 jakimkolwiek postępowaniu, w szczególności sądowym lub administracyjnym, dotyczącym przetwarzania podpowierzonych przez </w:t>
      </w:r>
      <w:r w:rsidRPr="00C13034">
        <w:rPr>
          <w:rFonts w:ascii="Arial" w:hAnsi="Arial" w:cs="Arial"/>
          <w:b/>
          <w:sz w:val="20"/>
          <w:szCs w:val="20"/>
        </w:rPr>
        <w:t>Podmiot przetwarzający</w:t>
      </w:r>
      <w:r w:rsidRPr="00C13034">
        <w:rPr>
          <w:rFonts w:ascii="Arial" w:hAnsi="Arial" w:cs="Arial"/>
          <w:sz w:val="20"/>
          <w:szCs w:val="20"/>
        </w:rPr>
        <w:t xml:space="preserve"> danych osobowych przez </w:t>
      </w:r>
      <w:r w:rsidRPr="00C13034">
        <w:rPr>
          <w:rFonts w:ascii="Arial" w:hAnsi="Arial" w:cs="Arial"/>
          <w:b/>
          <w:sz w:val="20"/>
          <w:szCs w:val="20"/>
        </w:rPr>
        <w:t>Podmiot podprzetwarzający</w:t>
      </w:r>
      <w:r w:rsidRPr="00C13034">
        <w:rPr>
          <w:rFonts w:ascii="Arial" w:hAnsi="Arial" w:cs="Arial"/>
          <w:sz w:val="20"/>
          <w:szCs w:val="20"/>
        </w:rPr>
        <w:t xml:space="preserve">; </w:t>
      </w:r>
    </w:p>
    <w:p w14:paraId="7036D76B" w14:textId="77777777" w:rsidR="0090233D" w:rsidRPr="00C13034" w:rsidRDefault="0090233D" w:rsidP="00D344F3">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jakiejkolwiek decyzji administracyjnej lub orzeczeniu sądowym dotyczącym przetwarzania podpowierzonych danych osobowych; </w:t>
      </w:r>
    </w:p>
    <w:p w14:paraId="02F31EFB" w14:textId="77777777" w:rsidR="0090233D" w:rsidRPr="00C13034" w:rsidRDefault="0090233D" w:rsidP="00D344F3">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wszelkich realizowanych i planowanych kontrolach i inspekcjach dotyczących przetwarzania podpowierzonych danych osobowych u </w:t>
      </w:r>
      <w:r w:rsidRPr="00C13034">
        <w:rPr>
          <w:rFonts w:ascii="Arial" w:hAnsi="Arial" w:cs="Arial"/>
          <w:b/>
          <w:sz w:val="20"/>
          <w:szCs w:val="20"/>
        </w:rPr>
        <w:t>Podmiotu podprzetwarzającego</w:t>
      </w:r>
      <w:r w:rsidRPr="00C13034">
        <w:rPr>
          <w:rFonts w:ascii="Arial" w:hAnsi="Arial" w:cs="Arial"/>
          <w:sz w:val="20"/>
          <w:szCs w:val="20"/>
        </w:rPr>
        <w:t>;</w:t>
      </w:r>
    </w:p>
    <w:p w14:paraId="43F84771" w14:textId="77777777" w:rsidR="0090233D" w:rsidRPr="00C13034" w:rsidRDefault="0090233D" w:rsidP="00D344F3">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każdym żądaniu udostępnienia danych osobowych, dotyczącym podpowierzonych danych osobowych, na podstawie niniejszej Umowy; </w:t>
      </w:r>
    </w:p>
    <w:p w14:paraId="26D9A61A"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xml:space="preserve">§ 4 Czas trwania Umowy </w:t>
      </w:r>
    </w:p>
    <w:p w14:paraId="06C5FB15" w14:textId="77777777" w:rsidR="0090233D" w:rsidRPr="00C13034" w:rsidRDefault="0090233D" w:rsidP="00D344F3">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Niniejsza Umowa zostaje zawarta na czas trwania Umowy Głównej, o której mowa w § 1 punkt 1.</w:t>
      </w:r>
    </w:p>
    <w:p w14:paraId="743DFA9D" w14:textId="77777777" w:rsidR="0090233D" w:rsidRPr="00C13034" w:rsidRDefault="0090233D" w:rsidP="00D344F3">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 W chwili rozwiązania/zakończenia Umowy Głównej o której mowa w § 1 punkt 1, niniejsza Umowa ulega rozwiązaniu. </w:t>
      </w:r>
    </w:p>
    <w:p w14:paraId="08C45CC3" w14:textId="77777777" w:rsidR="0090233D" w:rsidRPr="00C13034" w:rsidRDefault="0090233D" w:rsidP="00D344F3">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Z dniem rozwiązania niniejszej Umowy </w:t>
      </w:r>
      <w:r w:rsidRPr="00C13034">
        <w:rPr>
          <w:rFonts w:ascii="Arial" w:hAnsi="Arial" w:cs="Arial"/>
          <w:b/>
          <w:sz w:val="20"/>
          <w:szCs w:val="20"/>
        </w:rPr>
        <w:t>Podmiot podprzetwarzający</w:t>
      </w:r>
      <w:r w:rsidRPr="00C13034">
        <w:rPr>
          <w:rFonts w:ascii="Arial" w:hAnsi="Arial" w:cs="Arial"/>
          <w:sz w:val="20"/>
          <w:szCs w:val="20"/>
        </w:rPr>
        <w:t xml:space="preserve"> zobowiązuje się do zaprzestania przetwarzania podpowierzonych mu danych osobowych zgodnie z niniejszą Umową. </w:t>
      </w:r>
      <w:r w:rsidRPr="00C13034">
        <w:rPr>
          <w:rFonts w:ascii="Arial" w:hAnsi="Arial" w:cs="Arial"/>
          <w:b/>
          <w:sz w:val="20"/>
          <w:szCs w:val="20"/>
        </w:rPr>
        <w:t>Podmiot podprzetwarzający</w:t>
      </w:r>
      <w:r w:rsidRPr="00C13034">
        <w:rPr>
          <w:rFonts w:ascii="Arial" w:hAnsi="Arial" w:cs="Arial"/>
          <w:sz w:val="20"/>
          <w:szCs w:val="20"/>
        </w:rPr>
        <w:t xml:space="preserve"> zobowiązuje się do: </w:t>
      </w:r>
    </w:p>
    <w:p w14:paraId="702764E7" w14:textId="77777777" w:rsidR="0090233D" w:rsidRPr="00C13034" w:rsidRDefault="0090233D" w:rsidP="00D344F3">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C13034">
        <w:rPr>
          <w:rFonts w:ascii="Arial" w:hAnsi="Arial" w:cs="Arial"/>
          <w:b/>
          <w:sz w:val="20"/>
          <w:szCs w:val="20"/>
        </w:rPr>
        <w:t>Podmiot podprzetwarzający</w:t>
      </w:r>
      <w:r w:rsidRPr="00C13034">
        <w:rPr>
          <w:rFonts w:ascii="Arial" w:hAnsi="Arial" w:cs="Arial"/>
          <w:sz w:val="20"/>
          <w:szCs w:val="20"/>
        </w:rPr>
        <w:t xml:space="preserve"> utrwalone, w tym również w systemach informatycznych. </w:t>
      </w:r>
    </w:p>
    <w:p w14:paraId="3256D75F" w14:textId="77777777" w:rsidR="0090233D" w:rsidRPr="00C13034" w:rsidRDefault="0090233D" w:rsidP="00D344F3">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Zwrotu dokumentacji papierowej i innej, utrwalającej dane osobowe, a która należy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48912F41" w14:textId="77777777" w:rsidR="0090233D" w:rsidRPr="00C13034" w:rsidRDefault="0090233D" w:rsidP="00D344F3">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ma prawo wypowiedzieć niniejszą Umowę w trybie natychmiastowym w przypadku stwierdzenia, że </w:t>
      </w:r>
      <w:r w:rsidRPr="00C13034">
        <w:rPr>
          <w:rFonts w:ascii="Arial" w:hAnsi="Arial" w:cs="Arial"/>
          <w:b/>
          <w:sz w:val="20"/>
          <w:szCs w:val="20"/>
        </w:rPr>
        <w:t>Podmiot podprzetwarzający</w:t>
      </w:r>
      <w:r w:rsidRPr="00C13034">
        <w:rPr>
          <w:rFonts w:ascii="Arial" w:hAnsi="Arial" w:cs="Arial"/>
          <w:sz w:val="20"/>
          <w:szCs w:val="20"/>
        </w:rPr>
        <w:t xml:space="preserve"> nie wywiązuje się z postanowień niniejszej Umowy. </w:t>
      </w:r>
    </w:p>
    <w:p w14:paraId="04CE9EFE"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5 Odpowiedzialność Podmiotu podprzetwarzającego</w:t>
      </w:r>
    </w:p>
    <w:p w14:paraId="05B6299A" w14:textId="77777777" w:rsidR="0090233D" w:rsidRPr="00C13034" w:rsidRDefault="0090233D" w:rsidP="00D344F3">
      <w:pPr>
        <w:pStyle w:val="Akapitzlist"/>
        <w:numPr>
          <w:ilvl w:val="0"/>
          <w:numId w:val="44"/>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C13034" w:rsidRDefault="0090233D" w:rsidP="00D344F3">
      <w:pPr>
        <w:pStyle w:val="Akapitzlist"/>
        <w:numPr>
          <w:ilvl w:val="0"/>
          <w:numId w:val="44"/>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ponosi pełną odpowiedzialność za szkody, jakie powstaną u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osób których dane dotyczą lub osób trzecich w wyniku przetwarzania niezgodnego z Umową, RODO lub powszechnie obowiązującymi przepisami prawa.</w:t>
      </w:r>
    </w:p>
    <w:p w14:paraId="586140D7" w14:textId="77777777" w:rsidR="0090233D" w:rsidRPr="00C13034" w:rsidRDefault="0090233D" w:rsidP="00D344F3">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W przypadku naruszenia przepisów RODO z przyczyn leżących po stronie </w:t>
      </w:r>
      <w:r w:rsidRPr="00C13034">
        <w:rPr>
          <w:rFonts w:ascii="Arial" w:hAnsi="Arial" w:cs="Arial"/>
          <w:b/>
          <w:sz w:val="20"/>
          <w:szCs w:val="20"/>
        </w:rPr>
        <w:t>Podmiotu podprzetwarzającego</w:t>
      </w:r>
      <w:r w:rsidRPr="00C13034">
        <w:rPr>
          <w:rFonts w:ascii="Arial" w:hAnsi="Arial" w:cs="Arial"/>
          <w:sz w:val="20"/>
          <w:szCs w:val="20"/>
        </w:rPr>
        <w:t xml:space="preserve">, w następstwie którego,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zostanie zobowiązany do wypłaty odszkodowania, zadośćuczynienia lub nałożona na niego zostanie kara grzywny lub inna kara pieniężna, </w:t>
      </w:r>
      <w:r w:rsidRPr="00C13034">
        <w:rPr>
          <w:rFonts w:ascii="Arial" w:hAnsi="Arial" w:cs="Arial"/>
          <w:b/>
          <w:sz w:val="20"/>
          <w:szCs w:val="20"/>
        </w:rPr>
        <w:t>Podmiot podprzetwarzający</w:t>
      </w:r>
      <w:r w:rsidRPr="00C13034">
        <w:rPr>
          <w:rFonts w:ascii="Arial" w:hAnsi="Arial" w:cs="Arial"/>
          <w:sz w:val="20"/>
          <w:szCs w:val="20"/>
        </w:rPr>
        <w:t xml:space="preserve"> zobowiązuje się do zwrócenia równowartości odszkodowania, zadośćuczynienia, grzywny lub innej kary pieniężnej, poniesionych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26016BF2" w14:textId="77777777" w:rsidR="0090233D" w:rsidRPr="00C13034" w:rsidRDefault="0090233D" w:rsidP="00D344F3">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W przypadku o którym mowa w punkcie 3 powyżej, </w:t>
      </w:r>
      <w:r w:rsidRPr="00C13034">
        <w:rPr>
          <w:rFonts w:ascii="Arial" w:hAnsi="Arial" w:cs="Arial"/>
          <w:b/>
          <w:sz w:val="20"/>
          <w:szCs w:val="20"/>
        </w:rPr>
        <w:t>Podmiot podprzetwarzający</w:t>
      </w:r>
      <w:r w:rsidRPr="00C13034">
        <w:rPr>
          <w:rFonts w:ascii="Arial" w:hAnsi="Arial" w:cs="Arial"/>
          <w:sz w:val="20"/>
          <w:szCs w:val="20"/>
        </w:rPr>
        <w:t xml:space="preserve"> zwróci na rzecz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wszelkie udokumentowane koszty, jakie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C13034" w:rsidRDefault="0090233D" w:rsidP="0090233D">
      <w:pPr>
        <w:pStyle w:val="Akapitzlist"/>
        <w:jc w:val="both"/>
        <w:rPr>
          <w:rFonts w:ascii="Arial" w:hAnsi="Arial" w:cs="Arial"/>
          <w:sz w:val="20"/>
          <w:szCs w:val="20"/>
        </w:rPr>
      </w:pPr>
    </w:p>
    <w:p w14:paraId="7D5D15F0"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6 Zasady zachowania poufności</w:t>
      </w:r>
    </w:p>
    <w:p w14:paraId="771F9BAF" w14:textId="77777777" w:rsidR="0090233D" w:rsidRPr="00C13034" w:rsidRDefault="0090233D" w:rsidP="00D344F3">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zachowania w tajemnicy wszelkich informacji, danych, materiałów, dokumentów, danych osobowych otrzymanych od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i od współpracujących z nim osób. </w:t>
      </w:r>
    </w:p>
    <w:p w14:paraId="12A48063" w14:textId="77777777" w:rsidR="0090233D" w:rsidRPr="00C13034" w:rsidRDefault="0090233D" w:rsidP="00D344F3">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 związku ze zobowiązaniem do zachowania w tajemnicy danych o których mowa w punkcie 1 powyżej, dane te nie będą wykorzystywane, ujawniane ani udostępniane bez pisemnej zgody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xml:space="preserve"> w innym celu niż wykonanie Umowy Głównej.</w:t>
      </w:r>
    </w:p>
    <w:p w14:paraId="4BDE1A86" w14:textId="77777777" w:rsidR="0090233D" w:rsidRPr="00C13034" w:rsidRDefault="0090233D" w:rsidP="00D344F3">
      <w:pPr>
        <w:pStyle w:val="Akapitzlist"/>
        <w:numPr>
          <w:ilvl w:val="0"/>
          <w:numId w:val="46"/>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ponadto do zachowania w tajemnicy szczegółowych informacji na temat stosowanych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zabezpieczeń technicznych i organizacyjnych w stosunku do podpowierzanych </w:t>
      </w:r>
      <w:r w:rsidRPr="00C13034">
        <w:rPr>
          <w:rFonts w:ascii="Arial" w:hAnsi="Arial" w:cs="Arial"/>
          <w:b/>
          <w:sz w:val="20"/>
          <w:szCs w:val="20"/>
        </w:rPr>
        <w:t>Podmiotowi podprzetwarzającemu</w:t>
      </w:r>
      <w:r w:rsidRPr="00C13034">
        <w:rPr>
          <w:rFonts w:ascii="Arial" w:hAnsi="Arial" w:cs="Arial"/>
          <w:sz w:val="20"/>
          <w:szCs w:val="20"/>
        </w:rPr>
        <w:t xml:space="preserve"> danych osobowych w toku realizacji Umowy Głównej. </w:t>
      </w:r>
    </w:p>
    <w:p w14:paraId="22AC683D"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7 Postanowienia końcowe</w:t>
      </w:r>
    </w:p>
    <w:p w14:paraId="4B27B2AB" w14:textId="77777777" w:rsidR="0090233D" w:rsidRPr="00C13034" w:rsidRDefault="0090233D" w:rsidP="00D344F3">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Umowa została sporządzona w dwóch jednobrzmiących egzemplarzach, po jednym dla każdej ze </w:t>
      </w:r>
      <w:r w:rsidRPr="00C13034">
        <w:rPr>
          <w:rFonts w:ascii="Arial" w:hAnsi="Arial" w:cs="Arial"/>
          <w:b/>
          <w:sz w:val="20"/>
          <w:szCs w:val="20"/>
        </w:rPr>
        <w:t>Stron</w:t>
      </w:r>
      <w:r w:rsidRPr="00C13034">
        <w:rPr>
          <w:rFonts w:ascii="Arial" w:hAnsi="Arial" w:cs="Arial"/>
          <w:sz w:val="20"/>
          <w:szCs w:val="20"/>
        </w:rPr>
        <w:t xml:space="preserve">. </w:t>
      </w:r>
    </w:p>
    <w:p w14:paraId="4CFE210A" w14:textId="77777777" w:rsidR="0090233D" w:rsidRPr="00C13034" w:rsidRDefault="0090233D" w:rsidP="00D344F3">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W sprawach nieuregulowanych zastosowanie będą miały właściwe przepisy Kodeksu Cywilnego, RODO i innych właściwych ustaw. </w:t>
      </w:r>
    </w:p>
    <w:p w14:paraId="4C464B15" w14:textId="77777777" w:rsidR="0090233D" w:rsidRPr="00C13034" w:rsidRDefault="0090233D" w:rsidP="00D344F3">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Załącznik do Umowy stanowi jej integralną część. </w:t>
      </w:r>
    </w:p>
    <w:p w14:paraId="3FBB4549" w14:textId="77777777" w:rsidR="0090233D" w:rsidRPr="00C13034" w:rsidRDefault="0090233D" w:rsidP="00D344F3">
      <w:pPr>
        <w:pStyle w:val="Akapitzlist"/>
        <w:numPr>
          <w:ilvl w:val="0"/>
          <w:numId w:val="47"/>
        </w:numPr>
        <w:spacing w:after="160" w:line="259" w:lineRule="auto"/>
        <w:jc w:val="both"/>
        <w:rPr>
          <w:rFonts w:ascii="Arial" w:hAnsi="Arial" w:cs="Arial"/>
          <w:sz w:val="20"/>
          <w:szCs w:val="20"/>
        </w:rPr>
      </w:pPr>
      <w:r w:rsidRPr="00C13034">
        <w:rPr>
          <w:rFonts w:ascii="Arial" w:hAnsi="Arial" w:cs="Arial"/>
          <w:sz w:val="20"/>
          <w:szCs w:val="20"/>
        </w:rPr>
        <w:t xml:space="preserve">Sądem właściwym dla rozpatrzenia sporów wynikających z niniejszej Umowy będzie Sąd właściwy ze względu na siedzibę </w:t>
      </w:r>
      <w:r w:rsidRPr="00C13034">
        <w:rPr>
          <w:rFonts w:ascii="Arial" w:hAnsi="Arial" w:cs="Arial"/>
          <w:b/>
          <w:sz w:val="20"/>
          <w:szCs w:val="20"/>
        </w:rPr>
        <w:t>Podmiotu przetwarzającego</w:t>
      </w:r>
      <w:r w:rsidRPr="00C13034">
        <w:rPr>
          <w:rFonts w:ascii="Arial" w:hAnsi="Arial" w:cs="Arial"/>
          <w:sz w:val="20"/>
          <w:szCs w:val="20"/>
        </w:rPr>
        <w:t xml:space="preserve">.  </w:t>
      </w:r>
    </w:p>
    <w:p w14:paraId="0E5DE780" w14:textId="77777777" w:rsidR="0090233D" w:rsidRPr="00C13034" w:rsidRDefault="0090233D" w:rsidP="0090233D">
      <w:pPr>
        <w:pStyle w:val="Treumowy"/>
        <w:numPr>
          <w:ilvl w:val="0"/>
          <w:numId w:val="0"/>
        </w:numPr>
        <w:rPr>
          <w:rFonts w:ascii="Arial" w:hAnsi="Arial"/>
          <w:sz w:val="20"/>
          <w:szCs w:val="20"/>
        </w:rPr>
      </w:pPr>
    </w:p>
    <w:p w14:paraId="4386D525" w14:textId="77777777" w:rsidR="0090233D" w:rsidRPr="00C13034" w:rsidRDefault="0090233D" w:rsidP="0090233D">
      <w:pPr>
        <w:pStyle w:val="Treumowy"/>
        <w:numPr>
          <w:ilvl w:val="0"/>
          <w:numId w:val="0"/>
        </w:numPr>
        <w:ind w:left="357"/>
        <w:rPr>
          <w:rFonts w:ascii="Arial" w:hAnsi="Arial"/>
          <w:sz w:val="20"/>
          <w:szCs w:val="20"/>
        </w:rPr>
      </w:pPr>
    </w:p>
    <w:p w14:paraId="26ABB666" w14:textId="77777777" w:rsidR="0090233D" w:rsidRPr="00C13034" w:rsidRDefault="0090233D" w:rsidP="0090233D">
      <w:pPr>
        <w:pStyle w:val="Treumowy"/>
        <w:numPr>
          <w:ilvl w:val="0"/>
          <w:numId w:val="0"/>
        </w:numPr>
        <w:jc w:val="left"/>
        <w:rPr>
          <w:rFonts w:ascii="Arial" w:hAnsi="Arial"/>
          <w:b/>
          <w:sz w:val="20"/>
          <w:szCs w:val="20"/>
        </w:rPr>
      </w:pPr>
      <w:r w:rsidRPr="00C13034">
        <w:rPr>
          <w:rFonts w:ascii="Arial" w:hAnsi="Arial"/>
          <w:b/>
          <w:sz w:val="20"/>
          <w:szCs w:val="20"/>
        </w:rPr>
        <w:t xml:space="preserve">Podmiot przetwarzający           </w:t>
      </w:r>
      <w:r>
        <w:rPr>
          <w:rFonts w:ascii="Arial" w:hAnsi="Arial"/>
          <w:b/>
          <w:sz w:val="20"/>
          <w:szCs w:val="20"/>
        </w:rPr>
        <w:t xml:space="preserve">               </w:t>
      </w:r>
      <w:r>
        <w:rPr>
          <w:rFonts w:ascii="Arial" w:hAnsi="Arial"/>
          <w:b/>
          <w:sz w:val="20"/>
          <w:szCs w:val="20"/>
        </w:rPr>
        <w:tab/>
      </w:r>
      <w:r>
        <w:rPr>
          <w:rFonts w:ascii="Arial" w:hAnsi="Arial"/>
          <w:b/>
          <w:sz w:val="20"/>
          <w:szCs w:val="20"/>
        </w:rPr>
        <w:tab/>
      </w:r>
      <w:r w:rsidRPr="00C13034">
        <w:rPr>
          <w:rFonts w:ascii="Arial" w:hAnsi="Arial"/>
          <w:b/>
          <w:sz w:val="20"/>
          <w:szCs w:val="20"/>
        </w:rPr>
        <w:t xml:space="preserve">  Podmiot podprzetwarzający </w:t>
      </w:r>
    </w:p>
    <w:p w14:paraId="2481253F" w14:textId="77777777" w:rsidR="0090233D"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097EB297" w14:textId="77777777" w:rsidR="0090233D" w:rsidRDefault="0090233D" w:rsidP="0090233D">
      <w:pPr>
        <w:pStyle w:val="Treumowy"/>
        <w:numPr>
          <w:ilvl w:val="0"/>
          <w:numId w:val="0"/>
        </w:numPr>
        <w:jc w:val="left"/>
        <w:rPr>
          <w:rFonts w:asciiTheme="minorHAnsi" w:hAnsiTheme="minorHAnsi" w:cstheme="minorHAnsi"/>
          <w:b/>
        </w:rPr>
      </w:pPr>
    </w:p>
    <w:p w14:paraId="5C95F005" w14:textId="77777777" w:rsidR="0090233D" w:rsidRPr="00EB73D7"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7F25CD40" w14:textId="77777777" w:rsidR="0090233D" w:rsidRPr="00EB73D7" w:rsidRDefault="0090233D" w:rsidP="0090233D">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14:paraId="683FFD7E" w14:textId="77777777" w:rsidR="0090233D" w:rsidRPr="00EB73D7" w:rsidRDefault="0090233D" w:rsidP="00D344F3">
      <w:pPr>
        <w:pStyle w:val="Treumowy"/>
        <w:numPr>
          <w:ilvl w:val="0"/>
          <w:numId w:val="67"/>
        </w:numPr>
        <w:rPr>
          <w:rFonts w:asciiTheme="minorHAnsi" w:hAnsiTheme="minorHAnsi" w:cstheme="minorHAnsi"/>
        </w:rPr>
      </w:pPr>
      <w:r w:rsidRPr="00EB73D7">
        <w:rPr>
          <w:rFonts w:asciiTheme="minorHAnsi" w:hAnsiTheme="minorHAnsi" w:cstheme="minorHAnsi"/>
        </w:rPr>
        <w:t>Ankieta weryfikująca Podmiot podprzetwarzający;</w:t>
      </w:r>
    </w:p>
    <w:p w14:paraId="79ECC4AE" w14:textId="77777777" w:rsidR="0090233D" w:rsidRPr="00EB73D7" w:rsidRDefault="0090233D" w:rsidP="00D344F3">
      <w:pPr>
        <w:pStyle w:val="Treumowy"/>
        <w:numPr>
          <w:ilvl w:val="0"/>
          <w:numId w:val="67"/>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14:paraId="0B42355C" w14:textId="77777777" w:rsidR="0090233D" w:rsidRDefault="0090233D" w:rsidP="0090233D">
      <w:pPr>
        <w:ind w:left="360"/>
        <w:jc w:val="right"/>
        <w:outlineLvl w:val="0"/>
        <w:rPr>
          <w:rFonts w:cstheme="minorHAnsi"/>
        </w:rPr>
      </w:pPr>
    </w:p>
    <w:p w14:paraId="0605BE80" w14:textId="77777777" w:rsidR="0090233D" w:rsidRDefault="0090233D" w:rsidP="0090233D">
      <w:pPr>
        <w:ind w:left="360"/>
        <w:jc w:val="right"/>
        <w:outlineLvl w:val="0"/>
        <w:rPr>
          <w:rFonts w:cstheme="minorHAnsi"/>
        </w:rPr>
      </w:pPr>
    </w:p>
    <w:p w14:paraId="2569F132" w14:textId="77777777" w:rsidR="0090233D" w:rsidRDefault="0090233D" w:rsidP="0090233D">
      <w:pPr>
        <w:ind w:left="360"/>
        <w:jc w:val="right"/>
        <w:outlineLvl w:val="0"/>
        <w:rPr>
          <w:rFonts w:cstheme="minorHAnsi"/>
        </w:rPr>
      </w:pPr>
    </w:p>
    <w:p w14:paraId="6C56C395" w14:textId="77777777" w:rsidR="0090233D" w:rsidRDefault="0090233D" w:rsidP="0090233D">
      <w:pPr>
        <w:ind w:left="360"/>
        <w:jc w:val="right"/>
        <w:outlineLvl w:val="0"/>
        <w:rPr>
          <w:rFonts w:cstheme="minorHAnsi"/>
        </w:rPr>
      </w:pPr>
    </w:p>
    <w:p w14:paraId="579A22B7" w14:textId="77777777" w:rsidR="0090233D" w:rsidRDefault="0090233D" w:rsidP="0090233D">
      <w:pPr>
        <w:ind w:left="360"/>
        <w:jc w:val="right"/>
        <w:outlineLvl w:val="0"/>
        <w:rPr>
          <w:rFonts w:cstheme="minorHAnsi"/>
        </w:rPr>
      </w:pPr>
    </w:p>
    <w:p w14:paraId="4F329C6C" w14:textId="77777777" w:rsidR="0090233D" w:rsidRDefault="0090233D" w:rsidP="0090233D">
      <w:pPr>
        <w:ind w:left="360"/>
        <w:jc w:val="right"/>
        <w:outlineLvl w:val="0"/>
        <w:rPr>
          <w:rFonts w:cstheme="minorHAnsi"/>
        </w:rPr>
      </w:pPr>
    </w:p>
    <w:p w14:paraId="63A7C22F" w14:textId="77777777" w:rsidR="0090233D" w:rsidRDefault="0090233D" w:rsidP="0090233D">
      <w:pPr>
        <w:ind w:left="360"/>
        <w:jc w:val="right"/>
        <w:outlineLvl w:val="0"/>
        <w:rPr>
          <w:rFonts w:cstheme="minorHAnsi"/>
        </w:rPr>
      </w:pPr>
    </w:p>
    <w:p w14:paraId="35D174F1" w14:textId="77777777" w:rsidR="0090233D" w:rsidRDefault="0090233D" w:rsidP="0090233D">
      <w:pPr>
        <w:ind w:left="360"/>
        <w:jc w:val="right"/>
        <w:outlineLvl w:val="0"/>
        <w:rPr>
          <w:rFonts w:cstheme="minorHAnsi"/>
        </w:rPr>
      </w:pPr>
    </w:p>
    <w:p w14:paraId="4B847AE6" w14:textId="77777777" w:rsidR="00066C18" w:rsidRDefault="00066C18" w:rsidP="0090233D">
      <w:pPr>
        <w:ind w:left="360"/>
        <w:jc w:val="right"/>
        <w:outlineLvl w:val="0"/>
        <w:rPr>
          <w:rFonts w:cstheme="minorHAnsi"/>
        </w:rPr>
      </w:pPr>
    </w:p>
    <w:p w14:paraId="346BAFC2" w14:textId="77777777" w:rsidR="00066C18" w:rsidRDefault="00066C18" w:rsidP="0090233D">
      <w:pPr>
        <w:ind w:left="360"/>
        <w:jc w:val="right"/>
        <w:outlineLvl w:val="0"/>
        <w:rPr>
          <w:rFonts w:cstheme="minorHAnsi"/>
        </w:rPr>
      </w:pPr>
    </w:p>
    <w:p w14:paraId="22427607" w14:textId="77777777" w:rsidR="00066C18" w:rsidRDefault="00066C18" w:rsidP="0090233D">
      <w:pPr>
        <w:ind w:left="360"/>
        <w:jc w:val="right"/>
        <w:outlineLvl w:val="0"/>
        <w:rPr>
          <w:rFonts w:cstheme="minorHAnsi"/>
        </w:rPr>
      </w:pPr>
    </w:p>
    <w:p w14:paraId="6AB6A822" w14:textId="77777777" w:rsidR="00066C18" w:rsidRDefault="00066C18" w:rsidP="0090233D">
      <w:pPr>
        <w:ind w:left="360"/>
        <w:jc w:val="right"/>
        <w:outlineLvl w:val="0"/>
        <w:rPr>
          <w:rFonts w:cstheme="minorHAnsi"/>
        </w:rPr>
      </w:pPr>
    </w:p>
    <w:p w14:paraId="7C5D0607" w14:textId="77777777" w:rsidR="00066C18" w:rsidRDefault="00066C18" w:rsidP="0090233D">
      <w:pPr>
        <w:ind w:left="360"/>
        <w:jc w:val="right"/>
        <w:outlineLvl w:val="0"/>
        <w:rPr>
          <w:rFonts w:cstheme="minorHAnsi"/>
        </w:rPr>
      </w:pPr>
    </w:p>
    <w:p w14:paraId="17BD270B" w14:textId="77777777" w:rsidR="00066C18" w:rsidRDefault="00066C18" w:rsidP="0090233D">
      <w:pPr>
        <w:ind w:left="360"/>
        <w:jc w:val="right"/>
        <w:outlineLvl w:val="0"/>
        <w:rPr>
          <w:rFonts w:cstheme="minorHAnsi"/>
        </w:rPr>
      </w:pPr>
    </w:p>
    <w:p w14:paraId="4E8F8512" w14:textId="77777777" w:rsidR="00066C18" w:rsidRDefault="00066C18" w:rsidP="0090233D">
      <w:pPr>
        <w:ind w:left="360"/>
        <w:jc w:val="right"/>
        <w:outlineLvl w:val="0"/>
        <w:rPr>
          <w:rFonts w:cstheme="minorHAnsi"/>
        </w:rPr>
      </w:pPr>
    </w:p>
    <w:p w14:paraId="72F0E697" w14:textId="77777777" w:rsidR="00066C18" w:rsidRDefault="00066C18" w:rsidP="0090233D">
      <w:pPr>
        <w:ind w:left="360"/>
        <w:jc w:val="right"/>
        <w:outlineLvl w:val="0"/>
        <w:rPr>
          <w:rFonts w:cstheme="minorHAnsi"/>
        </w:rPr>
      </w:pPr>
    </w:p>
    <w:p w14:paraId="1ECB3401" w14:textId="77777777" w:rsidR="00066C18" w:rsidRDefault="00066C18" w:rsidP="0090233D">
      <w:pPr>
        <w:ind w:left="360"/>
        <w:jc w:val="right"/>
        <w:outlineLvl w:val="0"/>
        <w:rPr>
          <w:rFonts w:cstheme="minorHAnsi"/>
        </w:rPr>
      </w:pPr>
    </w:p>
    <w:p w14:paraId="7496DBA8" w14:textId="77777777" w:rsidR="00066C18" w:rsidRDefault="00066C18" w:rsidP="0090233D">
      <w:pPr>
        <w:ind w:left="360"/>
        <w:jc w:val="right"/>
        <w:outlineLvl w:val="0"/>
        <w:rPr>
          <w:rFonts w:cstheme="minorHAnsi"/>
        </w:rPr>
      </w:pPr>
    </w:p>
    <w:p w14:paraId="5A75BF4E" w14:textId="77777777" w:rsidR="00066C18" w:rsidRDefault="00066C18" w:rsidP="0090233D">
      <w:pPr>
        <w:ind w:left="360"/>
        <w:jc w:val="right"/>
        <w:outlineLvl w:val="0"/>
        <w:rPr>
          <w:rFonts w:cstheme="minorHAnsi"/>
        </w:rPr>
      </w:pPr>
    </w:p>
    <w:p w14:paraId="7238F62A" w14:textId="77777777" w:rsidR="00066C18" w:rsidRDefault="00066C18" w:rsidP="0090233D">
      <w:pPr>
        <w:ind w:left="360"/>
        <w:jc w:val="right"/>
        <w:outlineLvl w:val="0"/>
        <w:rPr>
          <w:rFonts w:cstheme="minorHAnsi"/>
        </w:rPr>
      </w:pPr>
    </w:p>
    <w:p w14:paraId="0E489981" w14:textId="77777777" w:rsidR="00066C18" w:rsidRDefault="00066C18" w:rsidP="0090233D">
      <w:pPr>
        <w:ind w:left="360"/>
        <w:jc w:val="right"/>
        <w:outlineLvl w:val="0"/>
        <w:rPr>
          <w:rFonts w:cstheme="minorHAnsi"/>
        </w:rPr>
      </w:pPr>
    </w:p>
    <w:p w14:paraId="1235A13D" w14:textId="77777777" w:rsidR="00066C18" w:rsidRDefault="00066C18" w:rsidP="0090233D">
      <w:pPr>
        <w:ind w:left="360"/>
        <w:jc w:val="right"/>
        <w:outlineLvl w:val="0"/>
        <w:rPr>
          <w:rFonts w:cstheme="minorHAnsi"/>
        </w:rPr>
      </w:pPr>
    </w:p>
    <w:p w14:paraId="2E775D8E" w14:textId="77777777" w:rsidR="00066C18" w:rsidRDefault="00066C18" w:rsidP="0090233D">
      <w:pPr>
        <w:ind w:left="360"/>
        <w:jc w:val="right"/>
        <w:outlineLvl w:val="0"/>
        <w:rPr>
          <w:rFonts w:cstheme="minorHAnsi"/>
        </w:rPr>
      </w:pPr>
    </w:p>
    <w:p w14:paraId="3F8022A8" w14:textId="77777777" w:rsidR="0090233D" w:rsidRDefault="0090233D" w:rsidP="0090233D">
      <w:pPr>
        <w:ind w:left="360"/>
        <w:jc w:val="right"/>
        <w:outlineLvl w:val="0"/>
        <w:rPr>
          <w:rFonts w:cstheme="minorHAnsi"/>
        </w:rPr>
      </w:pPr>
    </w:p>
    <w:p w14:paraId="31BE7075" w14:textId="77777777" w:rsidR="0090233D" w:rsidRPr="00EB73D7" w:rsidRDefault="0090233D" w:rsidP="0090233D">
      <w:pPr>
        <w:ind w:left="360"/>
        <w:jc w:val="right"/>
        <w:outlineLvl w:val="0"/>
        <w:rPr>
          <w:rFonts w:cstheme="minorHAnsi"/>
        </w:rPr>
      </w:pPr>
    </w:p>
    <w:p w14:paraId="71ED01C8" w14:textId="77777777" w:rsidR="0090233D" w:rsidRPr="00EB73D7" w:rsidRDefault="0090233D" w:rsidP="0090233D">
      <w:pPr>
        <w:outlineLvl w:val="0"/>
        <w:rPr>
          <w:rFonts w:cstheme="minorHAnsi"/>
        </w:rPr>
      </w:pPr>
    </w:p>
    <w:p w14:paraId="2C6A4839" w14:textId="77777777" w:rsidR="0090233D" w:rsidRPr="00EB73D7" w:rsidRDefault="0090233D" w:rsidP="0090233D">
      <w:pPr>
        <w:ind w:left="360"/>
        <w:jc w:val="right"/>
        <w:outlineLvl w:val="0"/>
        <w:rPr>
          <w:rFonts w:cstheme="minorHAnsi"/>
        </w:rPr>
      </w:pPr>
      <w:r w:rsidRPr="00EB73D7">
        <w:rPr>
          <w:rFonts w:cstheme="minorHAnsi"/>
        </w:rPr>
        <w:t xml:space="preserve">Załącznik nr 1 </w:t>
      </w:r>
    </w:p>
    <w:p w14:paraId="04618236" w14:textId="77777777" w:rsidR="0090233D" w:rsidRDefault="0090233D" w:rsidP="0090233D">
      <w:pPr>
        <w:ind w:left="360"/>
        <w:jc w:val="right"/>
        <w:rPr>
          <w:rFonts w:cstheme="minorHAnsi"/>
        </w:rPr>
      </w:pPr>
      <w:r w:rsidRPr="00EB73D7">
        <w:rPr>
          <w:rFonts w:cstheme="minorHAnsi"/>
        </w:rPr>
        <w:t>do umowy na podpowierzenia przetwarzania danych osobowych z dnia ……….</w:t>
      </w:r>
    </w:p>
    <w:p w14:paraId="2BCCFA61" w14:textId="77777777" w:rsidR="0090233D" w:rsidRPr="00EB73D7" w:rsidRDefault="0090233D" w:rsidP="0090233D">
      <w:pPr>
        <w:ind w:left="360"/>
        <w:jc w:val="right"/>
        <w:rPr>
          <w:rFonts w:cstheme="minorHAnsi"/>
        </w:rPr>
      </w:pPr>
    </w:p>
    <w:p w14:paraId="71AE2DE2" w14:textId="77777777" w:rsidR="0090233D" w:rsidRPr="00EB73D7" w:rsidRDefault="0090233D" w:rsidP="0090233D">
      <w:pPr>
        <w:tabs>
          <w:tab w:val="left" w:pos="9000"/>
        </w:tabs>
        <w:jc w:val="center"/>
        <w:rPr>
          <w:rFonts w:cstheme="minorHAnsi"/>
          <w:b/>
        </w:rPr>
      </w:pPr>
      <w:r w:rsidRPr="00EB73D7">
        <w:rPr>
          <w:rFonts w:cstheme="minorHAnsi"/>
          <w:b/>
        </w:rPr>
        <w:t>Ankieta weryfikująca Podmiot podprzetwarzający.</w:t>
      </w:r>
    </w:p>
    <w:p w14:paraId="58504839" w14:textId="344CD37F" w:rsidR="0090233D" w:rsidRPr="00066C18" w:rsidRDefault="0090233D" w:rsidP="00066C18">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EB73D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EB73D7" w:rsidRDefault="0090233D" w:rsidP="0090233D">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EB73D7" w:rsidRDefault="0090233D" w:rsidP="0090233D">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EB73D7" w:rsidRDefault="0090233D" w:rsidP="0090233D">
            <w:pPr>
              <w:jc w:val="center"/>
              <w:rPr>
                <w:rFonts w:cstheme="minorHAnsi"/>
                <w:b/>
                <w:bCs/>
                <w:color w:val="000000"/>
              </w:rPr>
            </w:pPr>
            <w:r w:rsidRPr="00EB73D7">
              <w:rPr>
                <w:rFonts w:cstheme="minorHAnsi"/>
                <w:b/>
                <w:bCs/>
                <w:color w:val="000000"/>
              </w:rPr>
              <w:t>Odpowiedź</w:t>
            </w:r>
          </w:p>
        </w:tc>
      </w:tr>
      <w:tr w:rsidR="0090233D" w:rsidRPr="00EB73D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EB73D7" w:rsidRDefault="0090233D" w:rsidP="0090233D">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EB73D7" w:rsidRDefault="0090233D" w:rsidP="0090233D">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EB73D7" w:rsidRDefault="0090233D" w:rsidP="0090233D">
            <w:pPr>
              <w:jc w:val="center"/>
              <w:rPr>
                <w:rFonts w:cstheme="minorHAnsi"/>
                <w:color w:val="000000"/>
              </w:rPr>
            </w:pPr>
          </w:p>
        </w:tc>
      </w:tr>
      <w:tr w:rsidR="0090233D" w:rsidRPr="00EB73D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EB73D7" w:rsidRDefault="0090233D" w:rsidP="0090233D">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EB73D7" w:rsidRDefault="0090233D" w:rsidP="0090233D">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EB73D7" w:rsidRDefault="0090233D" w:rsidP="0090233D">
            <w:pPr>
              <w:jc w:val="center"/>
              <w:rPr>
                <w:rFonts w:cstheme="minorHAnsi"/>
              </w:rPr>
            </w:pPr>
          </w:p>
        </w:tc>
      </w:tr>
      <w:tr w:rsidR="0090233D" w:rsidRPr="00EB73D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EB73D7" w:rsidRDefault="0090233D" w:rsidP="0090233D">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EB73D7" w:rsidRDefault="0090233D" w:rsidP="0090233D">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EB73D7" w:rsidRDefault="0090233D" w:rsidP="0090233D">
            <w:pPr>
              <w:jc w:val="center"/>
              <w:rPr>
                <w:rFonts w:cstheme="minorHAnsi"/>
              </w:rPr>
            </w:pPr>
          </w:p>
        </w:tc>
      </w:tr>
      <w:tr w:rsidR="0090233D" w:rsidRPr="00EB73D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EB73D7" w:rsidRDefault="0090233D" w:rsidP="0090233D">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EB73D7" w:rsidRDefault="0090233D" w:rsidP="0090233D">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EB73D7" w:rsidRDefault="0090233D" w:rsidP="0090233D">
            <w:pPr>
              <w:jc w:val="center"/>
              <w:rPr>
                <w:rFonts w:cstheme="minorHAnsi"/>
              </w:rPr>
            </w:pPr>
          </w:p>
        </w:tc>
      </w:tr>
      <w:tr w:rsidR="0090233D" w:rsidRPr="00EB73D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EB73D7" w:rsidRDefault="0090233D" w:rsidP="0090233D">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EB73D7" w:rsidRDefault="0090233D" w:rsidP="0090233D">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EB73D7" w:rsidRDefault="0090233D" w:rsidP="0090233D">
            <w:pPr>
              <w:jc w:val="center"/>
              <w:rPr>
                <w:rFonts w:cstheme="minorHAnsi"/>
              </w:rPr>
            </w:pPr>
          </w:p>
        </w:tc>
      </w:tr>
      <w:tr w:rsidR="0090233D" w:rsidRPr="00EB73D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EB73D7" w:rsidRDefault="0090233D" w:rsidP="0090233D">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EB73D7" w:rsidRDefault="0090233D" w:rsidP="0090233D">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EB73D7" w:rsidRDefault="0090233D" w:rsidP="0090233D">
            <w:pPr>
              <w:jc w:val="center"/>
              <w:rPr>
                <w:rFonts w:cstheme="minorHAnsi"/>
              </w:rPr>
            </w:pPr>
          </w:p>
        </w:tc>
      </w:tr>
      <w:tr w:rsidR="0090233D" w:rsidRPr="00EB73D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EB73D7" w:rsidRDefault="0090233D" w:rsidP="0090233D">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EB73D7" w:rsidRDefault="0090233D" w:rsidP="0090233D">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EB73D7" w:rsidRDefault="0090233D" w:rsidP="0090233D">
            <w:pPr>
              <w:jc w:val="center"/>
              <w:rPr>
                <w:rFonts w:cstheme="minorHAnsi"/>
              </w:rPr>
            </w:pPr>
          </w:p>
        </w:tc>
      </w:tr>
      <w:tr w:rsidR="0090233D" w:rsidRPr="00EB73D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EB73D7" w:rsidRDefault="0090233D" w:rsidP="0090233D">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EB73D7" w:rsidRDefault="0090233D" w:rsidP="0090233D">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EB73D7" w:rsidRDefault="0090233D" w:rsidP="0090233D">
            <w:pPr>
              <w:jc w:val="center"/>
              <w:rPr>
                <w:rFonts w:cstheme="minorHAnsi"/>
              </w:rPr>
            </w:pPr>
          </w:p>
        </w:tc>
      </w:tr>
      <w:tr w:rsidR="0090233D" w:rsidRPr="00EB73D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EB73D7" w:rsidRDefault="0090233D" w:rsidP="0090233D">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EB73D7" w:rsidRDefault="0090233D" w:rsidP="0090233D">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EB73D7" w:rsidRDefault="0090233D" w:rsidP="0090233D">
            <w:pPr>
              <w:jc w:val="center"/>
              <w:rPr>
                <w:rFonts w:cstheme="minorHAnsi"/>
              </w:rPr>
            </w:pPr>
          </w:p>
        </w:tc>
      </w:tr>
      <w:tr w:rsidR="0090233D" w:rsidRPr="00EB73D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EB73D7" w:rsidRDefault="0090233D" w:rsidP="0090233D">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EB73D7" w:rsidRDefault="0090233D" w:rsidP="0090233D">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EB73D7" w:rsidRDefault="0090233D" w:rsidP="0090233D">
            <w:pPr>
              <w:jc w:val="center"/>
              <w:rPr>
                <w:rFonts w:cstheme="minorHAnsi"/>
              </w:rPr>
            </w:pPr>
          </w:p>
        </w:tc>
      </w:tr>
      <w:tr w:rsidR="0090233D" w:rsidRPr="00EB73D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EB73D7" w:rsidRDefault="0090233D" w:rsidP="0090233D">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EB73D7" w:rsidRDefault="0090233D" w:rsidP="0090233D">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EB73D7" w:rsidRDefault="0090233D" w:rsidP="0090233D">
            <w:pPr>
              <w:jc w:val="center"/>
              <w:rPr>
                <w:rFonts w:cstheme="minorHAnsi"/>
              </w:rPr>
            </w:pPr>
          </w:p>
        </w:tc>
      </w:tr>
      <w:tr w:rsidR="0090233D" w:rsidRPr="00EB73D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EB73D7" w:rsidRDefault="0090233D" w:rsidP="0090233D">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EB73D7" w:rsidRDefault="0090233D" w:rsidP="0090233D">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EB73D7" w:rsidRDefault="0090233D" w:rsidP="0090233D">
            <w:pPr>
              <w:jc w:val="center"/>
              <w:rPr>
                <w:rFonts w:cstheme="minorHAnsi"/>
                <w:color w:val="000000"/>
              </w:rPr>
            </w:pPr>
          </w:p>
        </w:tc>
      </w:tr>
      <w:tr w:rsidR="0090233D" w:rsidRPr="00EB73D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EB73D7" w:rsidRDefault="0090233D" w:rsidP="0090233D">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EB73D7" w:rsidRDefault="0090233D" w:rsidP="0090233D">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EB73D7" w:rsidRDefault="0090233D" w:rsidP="0090233D">
            <w:pPr>
              <w:jc w:val="center"/>
              <w:rPr>
                <w:rFonts w:cstheme="minorHAnsi"/>
                <w:color w:val="000000"/>
              </w:rPr>
            </w:pPr>
          </w:p>
        </w:tc>
      </w:tr>
      <w:tr w:rsidR="0090233D" w:rsidRPr="00EB73D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EB73D7" w:rsidRDefault="0090233D" w:rsidP="0090233D">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EB73D7" w:rsidRDefault="0090233D" w:rsidP="0090233D">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EB73D7" w:rsidRDefault="0090233D" w:rsidP="0090233D">
            <w:pPr>
              <w:jc w:val="center"/>
              <w:rPr>
                <w:rFonts w:cstheme="minorHAnsi"/>
                <w:color w:val="000000"/>
              </w:rPr>
            </w:pPr>
          </w:p>
        </w:tc>
      </w:tr>
      <w:tr w:rsidR="0090233D" w:rsidRPr="00EB73D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EB73D7" w:rsidRDefault="0090233D" w:rsidP="0090233D">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EB73D7" w:rsidRDefault="0090233D" w:rsidP="0090233D">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EB73D7" w:rsidRDefault="0090233D" w:rsidP="0090233D">
            <w:pPr>
              <w:jc w:val="center"/>
              <w:rPr>
                <w:rFonts w:cstheme="minorHAnsi"/>
                <w:color w:val="000000"/>
              </w:rPr>
            </w:pPr>
          </w:p>
        </w:tc>
      </w:tr>
      <w:tr w:rsidR="0090233D" w:rsidRPr="00EB73D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EB73D7" w:rsidRDefault="0090233D" w:rsidP="0090233D">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EB73D7" w:rsidRDefault="0090233D" w:rsidP="0090233D">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EB73D7" w:rsidRDefault="0090233D" w:rsidP="0090233D">
            <w:pPr>
              <w:jc w:val="center"/>
              <w:rPr>
                <w:rFonts w:cstheme="minorHAnsi"/>
                <w:color w:val="000000"/>
              </w:rPr>
            </w:pPr>
          </w:p>
        </w:tc>
      </w:tr>
      <w:tr w:rsidR="0090233D" w:rsidRPr="00EB73D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EB73D7" w:rsidRDefault="0090233D" w:rsidP="0090233D">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EB73D7" w:rsidRDefault="0090233D" w:rsidP="0090233D">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EB73D7" w:rsidRDefault="0090233D" w:rsidP="0090233D">
            <w:pPr>
              <w:jc w:val="center"/>
              <w:rPr>
                <w:rFonts w:cstheme="minorHAnsi"/>
                <w:color w:val="000000"/>
              </w:rPr>
            </w:pPr>
          </w:p>
        </w:tc>
      </w:tr>
      <w:tr w:rsidR="0090233D" w:rsidRPr="00EB73D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EB73D7" w:rsidRDefault="0090233D" w:rsidP="0090233D">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EB73D7" w:rsidRDefault="0090233D" w:rsidP="0090233D">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EB73D7" w:rsidRDefault="0090233D" w:rsidP="0090233D">
            <w:pPr>
              <w:jc w:val="center"/>
              <w:rPr>
                <w:rFonts w:cstheme="minorHAnsi"/>
                <w:color w:val="000000"/>
              </w:rPr>
            </w:pPr>
          </w:p>
        </w:tc>
      </w:tr>
      <w:tr w:rsidR="0090233D" w:rsidRPr="00EB73D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EB73D7" w:rsidRDefault="0090233D" w:rsidP="0090233D">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EB73D7" w:rsidRDefault="0090233D" w:rsidP="0090233D">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EB73D7" w:rsidRDefault="0090233D" w:rsidP="0090233D">
            <w:pPr>
              <w:jc w:val="center"/>
              <w:rPr>
                <w:rFonts w:cstheme="minorHAnsi"/>
                <w:color w:val="000000"/>
              </w:rPr>
            </w:pPr>
          </w:p>
        </w:tc>
      </w:tr>
      <w:tr w:rsidR="0090233D" w:rsidRPr="00EB73D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EB73D7" w:rsidRDefault="0090233D" w:rsidP="0090233D">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EB73D7" w:rsidRDefault="0090233D" w:rsidP="0090233D">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EB73D7" w:rsidRDefault="0090233D" w:rsidP="0090233D">
            <w:pPr>
              <w:jc w:val="center"/>
              <w:rPr>
                <w:rFonts w:cstheme="minorHAnsi"/>
                <w:color w:val="000000"/>
              </w:rPr>
            </w:pPr>
          </w:p>
        </w:tc>
      </w:tr>
      <w:tr w:rsidR="0090233D" w:rsidRPr="00EB73D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EB73D7" w:rsidRDefault="0090233D" w:rsidP="0090233D">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EB73D7" w:rsidRDefault="0090233D" w:rsidP="0090233D">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Default="0090233D" w:rsidP="0090233D">
            <w:pPr>
              <w:jc w:val="center"/>
              <w:rPr>
                <w:rFonts w:cstheme="minorHAnsi"/>
                <w:color w:val="000000"/>
              </w:rPr>
            </w:pPr>
          </w:p>
          <w:p w14:paraId="2BDC0FBB" w14:textId="77777777" w:rsidR="0090233D" w:rsidRPr="00EB73D7" w:rsidRDefault="0090233D" w:rsidP="0090233D">
            <w:pPr>
              <w:jc w:val="center"/>
              <w:rPr>
                <w:rFonts w:cstheme="minorHAnsi"/>
                <w:color w:val="000000"/>
              </w:rPr>
            </w:pPr>
            <w:r>
              <w:rPr>
                <w:rFonts w:cstheme="minorHAnsi"/>
                <w:color w:val="000000"/>
              </w:rPr>
              <w:t>,</w:t>
            </w:r>
          </w:p>
        </w:tc>
      </w:tr>
      <w:tr w:rsidR="0090233D" w:rsidRPr="00EB73D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EB73D7" w:rsidRDefault="0090233D" w:rsidP="0090233D">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EB73D7" w:rsidRDefault="0090233D" w:rsidP="0090233D">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EB73D7" w:rsidRDefault="0090233D" w:rsidP="0090233D">
            <w:pPr>
              <w:jc w:val="center"/>
              <w:rPr>
                <w:rFonts w:cstheme="minorHAnsi"/>
                <w:color w:val="000000"/>
              </w:rPr>
            </w:pPr>
          </w:p>
        </w:tc>
      </w:tr>
      <w:tr w:rsidR="0090233D" w:rsidRPr="00EB73D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EB73D7" w:rsidRDefault="0090233D" w:rsidP="0090233D">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EB73D7" w:rsidRDefault="0090233D" w:rsidP="0090233D">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EB73D7" w:rsidRDefault="0090233D" w:rsidP="0090233D">
            <w:pPr>
              <w:jc w:val="center"/>
              <w:rPr>
                <w:rFonts w:cstheme="minorHAnsi"/>
                <w:color w:val="000000"/>
              </w:rPr>
            </w:pPr>
          </w:p>
        </w:tc>
      </w:tr>
      <w:tr w:rsidR="0090233D" w:rsidRPr="00EB73D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EB73D7" w:rsidRDefault="0090233D" w:rsidP="0090233D">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EB73D7" w:rsidRDefault="0090233D" w:rsidP="0090233D">
            <w:pPr>
              <w:jc w:val="center"/>
              <w:rPr>
                <w:rFonts w:cstheme="minorHAnsi"/>
                <w:color w:val="000000"/>
              </w:rPr>
            </w:pPr>
          </w:p>
        </w:tc>
      </w:tr>
      <w:tr w:rsidR="0090233D" w:rsidRPr="00EB73D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EB73D7" w:rsidRDefault="0090233D" w:rsidP="0090233D">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EB73D7" w:rsidRDefault="0090233D" w:rsidP="0090233D">
            <w:pPr>
              <w:jc w:val="center"/>
              <w:rPr>
                <w:rFonts w:cstheme="minorHAnsi"/>
                <w:color w:val="000000"/>
              </w:rPr>
            </w:pPr>
          </w:p>
        </w:tc>
      </w:tr>
      <w:tr w:rsidR="0090233D" w:rsidRPr="00EB73D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EB73D7" w:rsidRDefault="0090233D" w:rsidP="0090233D">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EB73D7" w:rsidRDefault="0090233D" w:rsidP="0090233D">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EB73D7" w:rsidRDefault="0090233D" w:rsidP="0090233D">
            <w:pPr>
              <w:jc w:val="center"/>
              <w:rPr>
                <w:rFonts w:cstheme="minorHAnsi"/>
                <w:color w:val="000000"/>
              </w:rPr>
            </w:pPr>
          </w:p>
        </w:tc>
      </w:tr>
      <w:tr w:rsidR="0090233D" w:rsidRPr="00EB73D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EB73D7" w:rsidRDefault="0090233D" w:rsidP="0090233D">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EB73D7" w:rsidRDefault="0090233D" w:rsidP="0090233D">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EB73D7" w:rsidRDefault="0090233D" w:rsidP="0090233D">
            <w:pPr>
              <w:jc w:val="center"/>
              <w:rPr>
                <w:rFonts w:cstheme="minorHAnsi"/>
                <w:color w:val="000000"/>
              </w:rPr>
            </w:pPr>
          </w:p>
        </w:tc>
      </w:tr>
      <w:tr w:rsidR="0090233D" w:rsidRPr="00EB73D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EB73D7" w:rsidRDefault="0090233D" w:rsidP="0090233D">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EB73D7" w:rsidRDefault="0090233D" w:rsidP="0090233D">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EB73D7" w:rsidRDefault="0090233D" w:rsidP="0090233D">
            <w:pPr>
              <w:jc w:val="center"/>
              <w:rPr>
                <w:rFonts w:cstheme="minorHAnsi"/>
                <w:color w:val="000000"/>
              </w:rPr>
            </w:pPr>
          </w:p>
        </w:tc>
      </w:tr>
      <w:tr w:rsidR="0090233D" w:rsidRPr="00EB73D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EB73D7" w:rsidRDefault="0090233D" w:rsidP="0090233D">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EB73D7" w:rsidRDefault="0090233D" w:rsidP="0090233D">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EB73D7" w:rsidRDefault="0090233D" w:rsidP="0090233D">
            <w:pPr>
              <w:jc w:val="center"/>
              <w:rPr>
                <w:rFonts w:cstheme="minorHAnsi"/>
                <w:color w:val="000000"/>
              </w:rPr>
            </w:pPr>
          </w:p>
        </w:tc>
      </w:tr>
      <w:tr w:rsidR="0090233D" w:rsidRPr="00EB73D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EB73D7" w:rsidRDefault="0090233D" w:rsidP="0090233D">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EB73D7" w:rsidRDefault="0090233D" w:rsidP="0090233D">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EB73D7" w:rsidRDefault="0090233D" w:rsidP="0090233D">
            <w:pPr>
              <w:jc w:val="center"/>
              <w:rPr>
                <w:rFonts w:cstheme="minorHAnsi"/>
                <w:color w:val="000000"/>
              </w:rPr>
            </w:pPr>
          </w:p>
        </w:tc>
      </w:tr>
      <w:tr w:rsidR="0090233D" w:rsidRPr="00EB73D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EB73D7" w:rsidRDefault="0090233D" w:rsidP="0090233D">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EB73D7" w:rsidRDefault="0090233D" w:rsidP="0090233D">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EB73D7" w:rsidRDefault="0090233D" w:rsidP="0090233D">
            <w:pPr>
              <w:jc w:val="center"/>
              <w:rPr>
                <w:rFonts w:cstheme="minorHAnsi"/>
                <w:color w:val="000000"/>
              </w:rPr>
            </w:pPr>
          </w:p>
        </w:tc>
      </w:tr>
      <w:tr w:rsidR="0090233D" w:rsidRPr="00EB73D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EB73D7" w:rsidRDefault="0090233D" w:rsidP="0090233D">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EB73D7" w:rsidRDefault="0090233D" w:rsidP="0090233D">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EB73D7" w:rsidRDefault="0090233D" w:rsidP="0090233D">
            <w:pPr>
              <w:jc w:val="center"/>
              <w:rPr>
                <w:rFonts w:cstheme="minorHAnsi"/>
                <w:color w:val="000000"/>
              </w:rPr>
            </w:pPr>
          </w:p>
        </w:tc>
      </w:tr>
      <w:tr w:rsidR="0090233D" w:rsidRPr="00EB73D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EB73D7" w:rsidRDefault="0090233D" w:rsidP="0090233D">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EB73D7" w:rsidRDefault="0090233D" w:rsidP="0090233D">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EB73D7" w:rsidRDefault="0090233D" w:rsidP="0090233D">
            <w:pPr>
              <w:jc w:val="center"/>
              <w:rPr>
                <w:rFonts w:cstheme="minorHAnsi"/>
                <w:color w:val="000000"/>
              </w:rPr>
            </w:pPr>
          </w:p>
        </w:tc>
      </w:tr>
      <w:tr w:rsidR="0090233D" w:rsidRPr="00EB73D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EB73D7" w:rsidRDefault="0090233D" w:rsidP="0090233D">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EB73D7" w:rsidRDefault="0090233D" w:rsidP="0090233D">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EB73D7" w:rsidRDefault="0090233D" w:rsidP="0090233D">
            <w:pPr>
              <w:jc w:val="center"/>
              <w:rPr>
                <w:rFonts w:cstheme="minorHAnsi"/>
                <w:color w:val="000000"/>
              </w:rPr>
            </w:pPr>
          </w:p>
        </w:tc>
      </w:tr>
      <w:tr w:rsidR="0090233D" w:rsidRPr="00EB73D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EB73D7" w:rsidRDefault="0090233D" w:rsidP="0090233D">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EB73D7" w:rsidRDefault="0090233D" w:rsidP="0090233D">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EB73D7" w:rsidRDefault="0090233D" w:rsidP="0090233D">
            <w:pPr>
              <w:jc w:val="center"/>
              <w:rPr>
                <w:rFonts w:cstheme="minorHAnsi"/>
                <w:color w:val="000000"/>
              </w:rPr>
            </w:pPr>
          </w:p>
        </w:tc>
      </w:tr>
      <w:tr w:rsidR="0090233D" w:rsidRPr="00EB73D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EB73D7" w:rsidRDefault="0090233D" w:rsidP="0090233D">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EB73D7" w:rsidRDefault="0090233D" w:rsidP="0090233D">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EB73D7" w:rsidRDefault="0090233D" w:rsidP="0090233D">
            <w:pPr>
              <w:jc w:val="center"/>
              <w:rPr>
                <w:rFonts w:cstheme="minorHAnsi"/>
                <w:color w:val="000000"/>
              </w:rPr>
            </w:pPr>
          </w:p>
        </w:tc>
      </w:tr>
      <w:tr w:rsidR="0090233D" w:rsidRPr="00EB73D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EB73D7" w:rsidRDefault="0090233D" w:rsidP="0090233D">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EB73D7" w:rsidRDefault="0090233D" w:rsidP="0090233D">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EB73D7" w:rsidRDefault="0090233D" w:rsidP="0090233D">
            <w:pPr>
              <w:jc w:val="center"/>
              <w:rPr>
                <w:rFonts w:cstheme="minorHAnsi"/>
                <w:color w:val="000000"/>
              </w:rPr>
            </w:pPr>
          </w:p>
        </w:tc>
      </w:tr>
    </w:tbl>
    <w:p w14:paraId="00C77085" w14:textId="77777777" w:rsidR="0090233D" w:rsidRPr="00EB73D7" w:rsidRDefault="0090233D" w:rsidP="0090233D">
      <w:pPr>
        <w:tabs>
          <w:tab w:val="left" w:pos="9000"/>
        </w:tabs>
        <w:rPr>
          <w:rFonts w:cstheme="minorHAnsi"/>
        </w:rPr>
      </w:pPr>
    </w:p>
    <w:p w14:paraId="049FFF0E" w14:textId="025A90D9" w:rsidR="0090233D" w:rsidRPr="00EB73D7" w:rsidRDefault="0090233D" w:rsidP="0090233D">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09085F75" w14:textId="77777777" w:rsidR="0090233D" w:rsidRPr="00EB73D7" w:rsidRDefault="0090233D" w:rsidP="0090233D">
      <w:pPr>
        <w:tabs>
          <w:tab w:val="left" w:pos="9000"/>
        </w:tabs>
        <w:jc w:val="right"/>
        <w:rPr>
          <w:rFonts w:cstheme="minorHAnsi"/>
        </w:rPr>
      </w:pPr>
      <w:r w:rsidRPr="00EB73D7">
        <w:rPr>
          <w:rFonts w:cstheme="minorHAnsi"/>
        </w:rPr>
        <w:t>...............................................................</w:t>
      </w:r>
    </w:p>
    <w:p w14:paraId="77779915" w14:textId="47DE8720" w:rsidR="0090233D" w:rsidRPr="00066C18" w:rsidRDefault="0090233D" w:rsidP="00066C18">
      <w:pPr>
        <w:tabs>
          <w:tab w:val="left" w:pos="9000"/>
        </w:tabs>
        <w:jc w:val="right"/>
        <w:rPr>
          <w:rFonts w:cstheme="minorHAnsi"/>
        </w:rPr>
      </w:pPr>
      <w:r w:rsidRPr="00EB73D7">
        <w:rPr>
          <w:rFonts w:cstheme="minorHAnsi"/>
        </w:rPr>
        <w:t>data, p</w:t>
      </w:r>
      <w:r w:rsidR="00066C18">
        <w:rPr>
          <w:rFonts w:cstheme="minorHAnsi"/>
        </w:rPr>
        <w:t>odpis Podmiotu przetwarzającego</w:t>
      </w:r>
    </w:p>
    <w:p w14:paraId="4238B403" w14:textId="77777777" w:rsidR="0090233D" w:rsidRPr="00EB73D7" w:rsidRDefault="0090233D" w:rsidP="0090233D">
      <w:pPr>
        <w:ind w:left="360"/>
        <w:outlineLvl w:val="0"/>
        <w:rPr>
          <w:rFonts w:cstheme="minorHAnsi"/>
          <w:b/>
        </w:rPr>
      </w:pPr>
    </w:p>
    <w:p w14:paraId="145EBAD3" w14:textId="77777777" w:rsidR="0090233D" w:rsidRPr="00EB73D7" w:rsidRDefault="0090233D" w:rsidP="0090233D">
      <w:pPr>
        <w:ind w:left="360"/>
        <w:jc w:val="right"/>
        <w:outlineLvl w:val="0"/>
        <w:rPr>
          <w:rFonts w:cstheme="minorHAnsi"/>
        </w:rPr>
      </w:pPr>
      <w:r w:rsidRPr="00EB73D7">
        <w:rPr>
          <w:rFonts w:cstheme="minorHAnsi"/>
        </w:rPr>
        <w:t xml:space="preserve">Załącznik nr 2 </w:t>
      </w:r>
    </w:p>
    <w:p w14:paraId="1131DB11" w14:textId="77777777" w:rsidR="0090233D" w:rsidRPr="00EB73D7" w:rsidRDefault="0090233D" w:rsidP="0090233D">
      <w:pPr>
        <w:ind w:left="360"/>
        <w:jc w:val="right"/>
        <w:rPr>
          <w:rFonts w:cstheme="minorHAnsi"/>
        </w:rPr>
      </w:pPr>
      <w:r w:rsidRPr="00EB73D7">
        <w:rPr>
          <w:rFonts w:cstheme="minorHAnsi"/>
        </w:rPr>
        <w:t>do umowy na podpowierzenia przetwarzania danych osobowych z dnia ……….</w:t>
      </w:r>
    </w:p>
    <w:p w14:paraId="40ADC74F" w14:textId="77777777" w:rsidR="0090233D" w:rsidRPr="00EB73D7" w:rsidRDefault="0090233D" w:rsidP="0090233D">
      <w:pPr>
        <w:ind w:left="360"/>
        <w:jc w:val="center"/>
        <w:outlineLvl w:val="0"/>
        <w:rPr>
          <w:rFonts w:cstheme="minorHAnsi"/>
          <w:b/>
        </w:rPr>
      </w:pPr>
    </w:p>
    <w:p w14:paraId="65C3FB03" w14:textId="77777777" w:rsidR="0090233D" w:rsidRPr="00EB73D7" w:rsidRDefault="0090233D" w:rsidP="0090233D">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EB73D7" w14:paraId="0785576C" w14:textId="77777777" w:rsidTr="0090233D">
        <w:tc>
          <w:tcPr>
            <w:tcW w:w="792" w:type="dxa"/>
            <w:shd w:val="clear" w:color="auto" w:fill="D9D9D9" w:themeFill="background1" w:themeFillShade="D9"/>
            <w:vAlign w:val="center"/>
          </w:tcPr>
          <w:p w14:paraId="2A818FB6" w14:textId="77777777" w:rsidR="0090233D" w:rsidRPr="00EB73D7" w:rsidRDefault="0090233D" w:rsidP="0090233D">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14:paraId="477308FE" w14:textId="77777777" w:rsidR="0090233D" w:rsidRPr="00EB73D7" w:rsidRDefault="0090233D" w:rsidP="0090233D">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14:paraId="232CC3E1" w14:textId="77777777" w:rsidR="0090233D" w:rsidRPr="00EB73D7" w:rsidRDefault="0090233D" w:rsidP="0090233D">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14:paraId="07634CC8" w14:textId="77777777" w:rsidR="0090233D" w:rsidRPr="00EB73D7" w:rsidRDefault="0090233D" w:rsidP="0090233D">
            <w:pPr>
              <w:spacing w:line="259" w:lineRule="auto"/>
              <w:jc w:val="center"/>
              <w:rPr>
                <w:rFonts w:cstheme="minorHAnsi"/>
              </w:rPr>
            </w:pPr>
            <w:r w:rsidRPr="00EB73D7">
              <w:rPr>
                <w:rFonts w:cstheme="minorHAnsi"/>
              </w:rPr>
              <w:t>Zakres upoważnienia</w:t>
            </w:r>
          </w:p>
        </w:tc>
      </w:tr>
      <w:tr w:rsidR="0090233D" w:rsidRPr="00EB73D7" w14:paraId="0F520566" w14:textId="77777777" w:rsidTr="0090233D">
        <w:tc>
          <w:tcPr>
            <w:tcW w:w="792" w:type="dxa"/>
            <w:vAlign w:val="center"/>
          </w:tcPr>
          <w:p w14:paraId="217777A5" w14:textId="77777777" w:rsidR="0090233D" w:rsidRPr="00EB73D7" w:rsidRDefault="0090233D" w:rsidP="0090233D">
            <w:pPr>
              <w:spacing w:line="259" w:lineRule="auto"/>
              <w:jc w:val="center"/>
              <w:rPr>
                <w:rFonts w:cstheme="minorHAnsi"/>
              </w:rPr>
            </w:pPr>
            <w:r w:rsidRPr="00EB73D7">
              <w:rPr>
                <w:rFonts w:cstheme="minorHAnsi"/>
              </w:rPr>
              <w:t>1</w:t>
            </w:r>
          </w:p>
        </w:tc>
        <w:tc>
          <w:tcPr>
            <w:tcW w:w="2221" w:type="dxa"/>
          </w:tcPr>
          <w:p w14:paraId="7F35AB43" w14:textId="77777777" w:rsidR="0090233D" w:rsidRPr="00EB73D7" w:rsidRDefault="0090233D" w:rsidP="0090233D">
            <w:pPr>
              <w:spacing w:line="259" w:lineRule="auto"/>
              <w:ind w:left="360"/>
              <w:jc w:val="center"/>
              <w:rPr>
                <w:rFonts w:cstheme="minorHAnsi"/>
              </w:rPr>
            </w:pPr>
          </w:p>
        </w:tc>
        <w:tc>
          <w:tcPr>
            <w:tcW w:w="2606" w:type="dxa"/>
          </w:tcPr>
          <w:p w14:paraId="48F81DA1" w14:textId="77777777" w:rsidR="0090233D" w:rsidRPr="00EB73D7" w:rsidRDefault="0090233D" w:rsidP="0090233D">
            <w:pPr>
              <w:spacing w:line="259" w:lineRule="auto"/>
              <w:ind w:left="360"/>
              <w:jc w:val="center"/>
              <w:rPr>
                <w:rFonts w:cstheme="minorHAnsi"/>
              </w:rPr>
            </w:pPr>
          </w:p>
        </w:tc>
        <w:tc>
          <w:tcPr>
            <w:tcW w:w="2096" w:type="dxa"/>
          </w:tcPr>
          <w:p w14:paraId="71957FBA" w14:textId="77777777" w:rsidR="0090233D" w:rsidRPr="00EB73D7" w:rsidRDefault="0090233D" w:rsidP="0090233D">
            <w:pPr>
              <w:spacing w:line="259" w:lineRule="auto"/>
              <w:ind w:left="360"/>
              <w:jc w:val="center"/>
              <w:rPr>
                <w:rFonts w:cstheme="minorHAnsi"/>
              </w:rPr>
            </w:pPr>
          </w:p>
        </w:tc>
      </w:tr>
      <w:tr w:rsidR="0090233D" w:rsidRPr="00EB73D7" w14:paraId="6225A2A4" w14:textId="77777777" w:rsidTr="0090233D">
        <w:tc>
          <w:tcPr>
            <w:tcW w:w="792" w:type="dxa"/>
            <w:vAlign w:val="center"/>
          </w:tcPr>
          <w:p w14:paraId="58A5D339" w14:textId="77777777" w:rsidR="0090233D" w:rsidRPr="00EB73D7" w:rsidRDefault="0090233D" w:rsidP="0090233D">
            <w:pPr>
              <w:spacing w:line="259" w:lineRule="auto"/>
              <w:jc w:val="center"/>
              <w:rPr>
                <w:rFonts w:cstheme="minorHAnsi"/>
              </w:rPr>
            </w:pPr>
            <w:r w:rsidRPr="00EB73D7">
              <w:rPr>
                <w:rFonts w:cstheme="minorHAnsi"/>
              </w:rPr>
              <w:t>2</w:t>
            </w:r>
          </w:p>
        </w:tc>
        <w:tc>
          <w:tcPr>
            <w:tcW w:w="2221" w:type="dxa"/>
          </w:tcPr>
          <w:p w14:paraId="6CA5223F" w14:textId="77777777" w:rsidR="0090233D" w:rsidRPr="00EB73D7" w:rsidRDefault="0090233D" w:rsidP="0090233D">
            <w:pPr>
              <w:spacing w:line="259" w:lineRule="auto"/>
              <w:ind w:left="360"/>
              <w:jc w:val="center"/>
              <w:rPr>
                <w:rFonts w:cstheme="minorHAnsi"/>
              </w:rPr>
            </w:pPr>
          </w:p>
        </w:tc>
        <w:tc>
          <w:tcPr>
            <w:tcW w:w="2606" w:type="dxa"/>
          </w:tcPr>
          <w:p w14:paraId="161FC459" w14:textId="77777777" w:rsidR="0090233D" w:rsidRPr="00EB73D7" w:rsidRDefault="0090233D" w:rsidP="0090233D">
            <w:pPr>
              <w:spacing w:line="259" w:lineRule="auto"/>
              <w:ind w:left="360"/>
              <w:jc w:val="center"/>
              <w:rPr>
                <w:rFonts w:cstheme="minorHAnsi"/>
              </w:rPr>
            </w:pPr>
          </w:p>
        </w:tc>
        <w:tc>
          <w:tcPr>
            <w:tcW w:w="2096" w:type="dxa"/>
          </w:tcPr>
          <w:p w14:paraId="5BBC4EBD" w14:textId="77777777" w:rsidR="0090233D" w:rsidRPr="00EB73D7" w:rsidRDefault="0090233D" w:rsidP="0090233D">
            <w:pPr>
              <w:spacing w:line="259" w:lineRule="auto"/>
              <w:ind w:left="360"/>
              <w:jc w:val="center"/>
              <w:rPr>
                <w:rFonts w:cstheme="minorHAnsi"/>
              </w:rPr>
            </w:pPr>
          </w:p>
        </w:tc>
      </w:tr>
      <w:tr w:rsidR="0090233D" w:rsidRPr="00EB73D7" w14:paraId="4C49E45E" w14:textId="77777777" w:rsidTr="0090233D">
        <w:tc>
          <w:tcPr>
            <w:tcW w:w="792" w:type="dxa"/>
            <w:vAlign w:val="center"/>
          </w:tcPr>
          <w:p w14:paraId="58DD62B1" w14:textId="77777777" w:rsidR="0090233D" w:rsidRPr="00EB73D7" w:rsidRDefault="0090233D" w:rsidP="0090233D">
            <w:pPr>
              <w:spacing w:line="259" w:lineRule="auto"/>
              <w:jc w:val="center"/>
              <w:rPr>
                <w:rFonts w:cstheme="minorHAnsi"/>
              </w:rPr>
            </w:pPr>
            <w:r w:rsidRPr="00EB73D7">
              <w:rPr>
                <w:rFonts w:cstheme="minorHAnsi"/>
              </w:rPr>
              <w:t>3</w:t>
            </w:r>
          </w:p>
        </w:tc>
        <w:tc>
          <w:tcPr>
            <w:tcW w:w="2221" w:type="dxa"/>
          </w:tcPr>
          <w:p w14:paraId="401FF678" w14:textId="77777777" w:rsidR="0090233D" w:rsidRPr="00EB73D7" w:rsidRDefault="0090233D" w:rsidP="0090233D">
            <w:pPr>
              <w:spacing w:line="259" w:lineRule="auto"/>
              <w:ind w:left="360"/>
              <w:jc w:val="center"/>
              <w:rPr>
                <w:rFonts w:cstheme="minorHAnsi"/>
              </w:rPr>
            </w:pPr>
          </w:p>
        </w:tc>
        <w:tc>
          <w:tcPr>
            <w:tcW w:w="2606" w:type="dxa"/>
          </w:tcPr>
          <w:p w14:paraId="253F2F17" w14:textId="77777777" w:rsidR="0090233D" w:rsidRPr="00EB73D7" w:rsidRDefault="0090233D" w:rsidP="0090233D">
            <w:pPr>
              <w:spacing w:line="259" w:lineRule="auto"/>
              <w:ind w:left="360"/>
              <w:jc w:val="center"/>
              <w:rPr>
                <w:rFonts w:cstheme="minorHAnsi"/>
              </w:rPr>
            </w:pPr>
          </w:p>
        </w:tc>
        <w:tc>
          <w:tcPr>
            <w:tcW w:w="2096" w:type="dxa"/>
          </w:tcPr>
          <w:p w14:paraId="03FE4280" w14:textId="77777777" w:rsidR="0090233D" w:rsidRPr="00EB73D7" w:rsidRDefault="0090233D" w:rsidP="0090233D">
            <w:pPr>
              <w:spacing w:line="259" w:lineRule="auto"/>
              <w:ind w:left="360"/>
              <w:jc w:val="center"/>
              <w:rPr>
                <w:rFonts w:cstheme="minorHAnsi"/>
              </w:rPr>
            </w:pPr>
          </w:p>
        </w:tc>
      </w:tr>
      <w:tr w:rsidR="0090233D" w:rsidRPr="00EB73D7" w14:paraId="65F1790B" w14:textId="77777777" w:rsidTr="0090233D">
        <w:trPr>
          <w:trHeight w:val="255"/>
        </w:trPr>
        <w:tc>
          <w:tcPr>
            <w:tcW w:w="792" w:type="dxa"/>
            <w:vAlign w:val="center"/>
          </w:tcPr>
          <w:p w14:paraId="49CAC902" w14:textId="77777777" w:rsidR="0090233D" w:rsidRPr="00EB73D7" w:rsidRDefault="0090233D" w:rsidP="0090233D">
            <w:pPr>
              <w:spacing w:line="259" w:lineRule="auto"/>
              <w:jc w:val="center"/>
              <w:rPr>
                <w:rFonts w:cstheme="minorHAnsi"/>
              </w:rPr>
            </w:pPr>
            <w:r w:rsidRPr="00EB73D7">
              <w:rPr>
                <w:rFonts w:cstheme="minorHAnsi"/>
              </w:rPr>
              <w:t>4</w:t>
            </w:r>
          </w:p>
        </w:tc>
        <w:tc>
          <w:tcPr>
            <w:tcW w:w="2221" w:type="dxa"/>
          </w:tcPr>
          <w:p w14:paraId="038E29EC" w14:textId="77777777" w:rsidR="0090233D" w:rsidRPr="00EB73D7" w:rsidRDefault="0090233D" w:rsidP="0090233D">
            <w:pPr>
              <w:spacing w:line="259" w:lineRule="auto"/>
              <w:ind w:left="360"/>
              <w:jc w:val="center"/>
              <w:rPr>
                <w:rFonts w:cstheme="minorHAnsi"/>
              </w:rPr>
            </w:pPr>
          </w:p>
        </w:tc>
        <w:tc>
          <w:tcPr>
            <w:tcW w:w="2606" w:type="dxa"/>
          </w:tcPr>
          <w:p w14:paraId="7FEAEE30" w14:textId="77777777" w:rsidR="0090233D" w:rsidRPr="00EB73D7" w:rsidRDefault="0090233D" w:rsidP="0090233D">
            <w:pPr>
              <w:spacing w:line="259" w:lineRule="auto"/>
              <w:ind w:left="360"/>
              <w:jc w:val="center"/>
              <w:rPr>
                <w:rFonts w:cstheme="minorHAnsi"/>
              </w:rPr>
            </w:pPr>
          </w:p>
        </w:tc>
        <w:tc>
          <w:tcPr>
            <w:tcW w:w="2096" w:type="dxa"/>
          </w:tcPr>
          <w:p w14:paraId="72C0B520" w14:textId="77777777" w:rsidR="0090233D" w:rsidRPr="00EB73D7" w:rsidRDefault="0090233D" w:rsidP="0090233D">
            <w:pPr>
              <w:spacing w:line="259" w:lineRule="auto"/>
              <w:ind w:left="360"/>
              <w:jc w:val="center"/>
              <w:rPr>
                <w:rFonts w:cstheme="minorHAnsi"/>
              </w:rPr>
            </w:pPr>
          </w:p>
        </w:tc>
      </w:tr>
      <w:tr w:rsidR="0090233D" w:rsidRPr="00EB73D7" w14:paraId="6737B11E" w14:textId="77777777" w:rsidTr="0090233D">
        <w:trPr>
          <w:trHeight w:val="255"/>
        </w:trPr>
        <w:tc>
          <w:tcPr>
            <w:tcW w:w="792" w:type="dxa"/>
            <w:vAlign w:val="center"/>
          </w:tcPr>
          <w:p w14:paraId="7BBD94E7" w14:textId="77777777" w:rsidR="0090233D" w:rsidRPr="00EB73D7" w:rsidRDefault="0090233D" w:rsidP="0090233D">
            <w:pPr>
              <w:spacing w:line="259" w:lineRule="auto"/>
              <w:jc w:val="center"/>
              <w:rPr>
                <w:rFonts w:cstheme="minorHAnsi"/>
              </w:rPr>
            </w:pPr>
            <w:r w:rsidRPr="00EB73D7">
              <w:rPr>
                <w:rFonts w:cstheme="minorHAnsi"/>
              </w:rPr>
              <w:t>5</w:t>
            </w:r>
          </w:p>
        </w:tc>
        <w:tc>
          <w:tcPr>
            <w:tcW w:w="2221" w:type="dxa"/>
          </w:tcPr>
          <w:p w14:paraId="33065010" w14:textId="77777777" w:rsidR="0090233D" w:rsidRPr="00EB73D7" w:rsidRDefault="0090233D" w:rsidP="0090233D">
            <w:pPr>
              <w:spacing w:line="259" w:lineRule="auto"/>
              <w:ind w:left="360"/>
              <w:jc w:val="center"/>
              <w:rPr>
                <w:rFonts w:cstheme="minorHAnsi"/>
              </w:rPr>
            </w:pPr>
          </w:p>
        </w:tc>
        <w:tc>
          <w:tcPr>
            <w:tcW w:w="2606" w:type="dxa"/>
          </w:tcPr>
          <w:p w14:paraId="143A5041" w14:textId="77777777" w:rsidR="0090233D" w:rsidRPr="00EB73D7" w:rsidRDefault="0090233D" w:rsidP="0090233D">
            <w:pPr>
              <w:spacing w:line="259" w:lineRule="auto"/>
              <w:ind w:left="360"/>
              <w:jc w:val="center"/>
              <w:rPr>
                <w:rFonts w:cstheme="minorHAnsi"/>
              </w:rPr>
            </w:pPr>
          </w:p>
        </w:tc>
        <w:tc>
          <w:tcPr>
            <w:tcW w:w="2096" w:type="dxa"/>
          </w:tcPr>
          <w:p w14:paraId="1C258A4F" w14:textId="77777777" w:rsidR="0090233D" w:rsidRPr="00EB73D7" w:rsidRDefault="0090233D" w:rsidP="0090233D">
            <w:pPr>
              <w:spacing w:line="259" w:lineRule="auto"/>
              <w:ind w:left="360"/>
              <w:jc w:val="center"/>
              <w:rPr>
                <w:rFonts w:cstheme="minorHAnsi"/>
              </w:rPr>
            </w:pPr>
          </w:p>
        </w:tc>
      </w:tr>
      <w:tr w:rsidR="0090233D" w:rsidRPr="00EB73D7" w14:paraId="6C4AA67D" w14:textId="77777777" w:rsidTr="0090233D">
        <w:trPr>
          <w:trHeight w:val="225"/>
        </w:trPr>
        <w:tc>
          <w:tcPr>
            <w:tcW w:w="792" w:type="dxa"/>
            <w:vAlign w:val="center"/>
          </w:tcPr>
          <w:p w14:paraId="5E92C37C" w14:textId="77777777" w:rsidR="0090233D" w:rsidRPr="00EB73D7" w:rsidRDefault="0090233D" w:rsidP="0090233D">
            <w:pPr>
              <w:spacing w:line="259" w:lineRule="auto"/>
              <w:jc w:val="center"/>
              <w:rPr>
                <w:rFonts w:cstheme="minorHAnsi"/>
              </w:rPr>
            </w:pPr>
            <w:r w:rsidRPr="00EB73D7">
              <w:rPr>
                <w:rFonts w:cstheme="minorHAnsi"/>
              </w:rPr>
              <w:t>6</w:t>
            </w:r>
          </w:p>
        </w:tc>
        <w:tc>
          <w:tcPr>
            <w:tcW w:w="2221" w:type="dxa"/>
          </w:tcPr>
          <w:p w14:paraId="3F6241FD" w14:textId="77777777" w:rsidR="0090233D" w:rsidRPr="00EB73D7" w:rsidRDefault="0090233D" w:rsidP="0090233D">
            <w:pPr>
              <w:spacing w:line="259" w:lineRule="auto"/>
              <w:ind w:left="360"/>
              <w:jc w:val="center"/>
              <w:rPr>
                <w:rFonts w:cstheme="minorHAnsi"/>
              </w:rPr>
            </w:pPr>
          </w:p>
        </w:tc>
        <w:tc>
          <w:tcPr>
            <w:tcW w:w="2606" w:type="dxa"/>
          </w:tcPr>
          <w:p w14:paraId="378A6DDD" w14:textId="77777777" w:rsidR="0090233D" w:rsidRPr="00EB73D7" w:rsidRDefault="0090233D" w:rsidP="0090233D">
            <w:pPr>
              <w:spacing w:line="259" w:lineRule="auto"/>
              <w:ind w:left="360"/>
              <w:jc w:val="center"/>
              <w:rPr>
                <w:rFonts w:cstheme="minorHAnsi"/>
              </w:rPr>
            </w:pPr>
          </w:p>
        </w:tc>
        <w:tc>
          <w:tcPr>
            <w:tcW w:w="2096" w:type="dxa"/>
          </w:tcPr>
          <w:p w14:paraId="54A580CA" w14:textId="77777777" w:rsidR="0090233D" w:rsidRPr="00EB73D7" w:rsidRDefault="0090233D" w:rsidP="0090233D">
            <w:pPr>
              <w:spacing w:line="259" w:lineRule="auto"/>
              <w:ind w:left="360"/>
              <w:jc w:val="center"/>
              <w:rPr>
                <w:rFonts w:cstheme="minorHAnsi"/>
              </w:rPr>
            </w:pPr>
          </w:p>
        </w:tc>
      </w:tr>
      <w:tr w:rsidR="0090233D" w:rsidRPr="00EB73D7" w14:paraId="0F28E2E8" w14:textId="77777777" w:rsidTr="0090233D">
        <w:trPr>
          <w:trHeight w:val="180"/>
        </w:trPr>
        <w:tc>
          <w:tcPr>
            <w:tcW w:w="792" w:type="dxa"/>
            <w:vAlign w:val="center"/>
          </w:tcPr>
          <w:p w14:paraId="06E1F2D7" w14:textId="77777777" w:rsidR="0090233D" w:rsidRPr="00EB73D7" w:rsidRDefault="0090233D" w:rsidP="0090233D">
            <w:pPr>
              <w:spacing w:line="259" w:lineRule="auto"/>
              <w:jc w:val="center"/>
              <w:rPr>
                <w:rFonts w:cstheme="minorHAnsi"/>
              </w:rPr>
            </w:pPr>
            <w:r w:rsidRPr="00EB73D7">
              <w:rPr>
                <w:rFonts w:cstheme="minorHAnsi"/>
              </w:rPr>
              <w:t>7</w:t>
            </w:r>
          </w:p>
        </w:tc>
        <w:tc>
          <w:tcPr>
            <w:tcW w:w="2221" w:type="dxa"/>
          </w:tcPr>
          <w:p w14:paraId="252DC519" w14:textId="77777777" w:rsidR="0090233D" w:rsidRPr="00EB73D7" w:rsidRDefault="0090233D" w:rsidP="0090233D">
            <w:pPr>
              <w:spacing w:line="259" w:lineRule="auto"/>
              <w:ind w:left="360"/>
              <w:jc w:val="center"/>
              <w:rPr>
                <w:rFonts w:cstheme="minorHAnsi"/>
              </w:rPr>
            </w:pPr>
          </w:p>
        </w:tc>
        <w:tc>
          <w:tcPr>
            <w:tcW w:w="2606" w:type="dxa"/>
          </w:tcPr>
          <w:p w14:paraId="67EF2340" w14:textId="77777777" w:rsidR="0090233D" w:rsidRPr="00EB73D7" w:rsidRDefault="0090233D" w:rsidP="0090233D">
            <w:pPr>
              <w:spacing w:line="259" w:lineRule="auto"/>
              <w:ind w:left="360"/>
              <w:jc w:val="center"/>
              <w:rPr>
                <w:rFonts w:cstheme="minorHAnsi"/>
              </w:rPr>
            </w:pPr>
          </w:p>
        </w:tc>
        <w:tc>
          <w:tcPr>
            <w:tcW w:w="2096" w:type="dxa"/>
          </w:tcPr>
          <w:p w14:paraId="5C283FEA" w14:textId="77777777" w:rsidR="0090233D" w:rsidRPr="00EB73D7" w:rsidRDefault="0090233D" w:rsidP="0090233D">
            <w:pPr>
              <w:spacing w:line="259" w:lineRule="auto"/>
              <w:ind w:left="360"/>
              <w:jc w:val="center"/>
              <w:rPr>
                <w:rFonts w:cstheme="minorHAnsi"/>
              </w:rPr>
            </w:pPr>
          </w:p>
        </w:tc>
      </w:tr>
      <w:tr w:rsidR="0090233D" w:rsidRPr="00EB73D7" w14:paraId="580B539C" w14:textId="77777777" w:rsidTr="0090233D">
        <w:trPr>
          <w:trHeight w:val="255"/>
        </w:trPr>
        <w:tc>
          <w:tcPr>
            <w:tcW w:w="792" w:type="dxa"/>
            <w:vAlign w:val="center"/>
          </w:tcPr>
          <w:p w14:paraId="2E958B2A" w14:textId="77777777" w:rsidR="0090233D" w:rsidRPr="00EB73D7" w:rsidRDefault="0090233D" w:rsidP="0090233D">
            <w:pPr>
              <w:spacing w:line="259" w:lineRule="auto"/>
              <w:jc w:val="center"/>
              <w:rPr>
                <w:rFonts w:cstheme="minorHAnsi"/>
              </w:rPr>
            </w:pPr>
            <w:r w:rsidRPr="00EB73D7">
              <w:rPr>
                <w:rFonts w:cstheme="minorHAnsi"/>
              </w:rPr>
              <w:t>8</w:t>
            </w:r>
          </w:p>
        </w:tc>
        <w:tc>
          <w:tcPr>
            <w:tcW w:w="2221" w:type="dxa"/>
          </w:tcPr>
          <w:p w14:paraId="3A089C88" w14:textId="77777777" w:rsidR="0090233D" w:rsidRPr="00EB73D7" w:rsidRDefault="0090233D" w:rsidP="0090233D">
            <w:pPr>
              <w:spacing w:line="259" w:lineRule="auto"/>
              <w:ind w:left="360"/>
              <w:jc w:val="center"/>
              <w:rPr>
                <w:rFonts w:cstheme="minorHAnsi"/>
              </w:rPr>
            </w:pPr>
          </w:p>
        </w:tc>
        <w:tc>
          <w:tcPr>
            <w:tcW w:w="2606" w:type="dxa"/>
          </w:tcPr>
          <w:p w14:paraId="7769D1D0" w14:textId="77777777" w:rsidR="0090233D" w:rsidRPr="00EB73D7" w:rsidRDefault="0090233D" w:rsidP="0090233D">
            <w:pPr>
              <w:spacing w:line="259" w:lineRule="auto"/>
              <w:ind w:left="360"/>
              <w:jc w:val="center"/>
              <w:rPr>
                <w:rFonts w:cstheme="minorHAnsi"/>
              </w:rPr>
            </w:pPr>
          </w:p>
        </w:tc>
        <w:tc>
          <w:tcPr>
            <w:tcW w:w="2096" w:type="dxa"/>
          </w:tcPr>
          <w:p w14:paraId="31A3128C" w14:textId="77777777" w:rsidR="0090233D" w:rsidRPr="00EB73D7" w:rsidRDefault="0090233D" w:rsidP="0090233D">
            <w:pPr>
              <w:spacing w:line="259" w:lineRule="auto"/>
              <w:ind w:left="360"/>
              <w:jc w:val="center"/>
              <w:rPr>
                <w:rFonts w:cstheme="minorHAnsi"/>
              </w:rPr>
            </w:pPr>
          </w:p>
        </w:tc>
      </w:tr>
      <w:tr w:rsidR="0090233D" w:rsidRPr="00EB73D7" w14:paraId="2EF966A4" w14:textId="77777777" w:rsidTr="0090233D">
        <w:trPr>
          <w:trHeight w:val="240"/>
        </w:trPr>
        <w:tc>
          <w:tcPr>
            <w:tcW w:w="792" w:type="dxa"/>
            <w:vAlign w:val="center"/>
          </w:tcPr>
          <w:p w14:paraId="45935DD7" w14:textId="77777777" w:rsidR="0090233D" w:rsidRPr="00EB73D7" w:rsidRDefault="0090233D" w:rsidP="0090233D">
            <w:pPr>
              <w:spacing w:line="259" w:lineRule="auto"/>
              <w:jc w:val="center"/>
              <w:rPr>
                <w:rFonts w:cstheme="minorHAnsi"/>
              </w:rPr>
            </w:pPr>
            <w:r w:rsidRPr="00EB73D7">
              <w:rPr>
                <w:rFonts w:cstheme="minorHAnsi"/>
              </w:rPr>
              <w:t>9</w:t>
            </w:r>
          </w:p>
        </w:tc>
        <w:tc>
          <w:tcPr>
            <w:tcW w:w="2221" w:type="dxa"/>
          </w:tcPr>
          <w:p w14:paraId="4183D699" w14:textId="77777777" w:rsidR="0090233D" w:rsidRPr="00EB73D7" w:rsidRDefault="0090233D" w:rsidP="0090233D">
            <w:pPr>
              <w:spacing w:line="259" w:lineRule="auto"/>
              <w:ind w:left="360"/>
              <w:jc w:val="center"/>
              <w:rPr>
                <w:rFonts w:cstheme="minorHAnsi"/>
              </w:rPr>
            </w:pPr>
          </w:p>
        </w:tc>
        <w:tc>
          <w:tcPr>
            <w:tcW w:w="2606" w:type="dxa"/>
          </w:tcPr>
          <w:p w14:paraId="79CC8F15" w14:textId="77777777" w:rsidR="0090233D" w:rsidRPr="00EB73D7" w:rsidRDefault="0090233D" w:rsidP="0090233D">
            <w:pPr>
              <w:spacing w:line="259" w:lineRule="auto"/>
              <w:ind w:left="360"/>
              <w:jc w:val="center"/>
              <w:rPr>
                <w:rFonts w:cstheme="minorHAnsi"/>
              </w:rPr>
            </w:pPr>
          </w:p>
        </w:tc>
        <w:tc>
          <w:tcPr>
            <w:tcW w:w="2096" w:type="dxa"/>
          </w:tcPr>
          <w:p w14:paraId="379A2139" w14:textId="77777777" w:rsidR="0090233D" w:rsidRPr="00EB73D7" w:rsidRDefault="0090233D" w:rsidP="0090233D">
            <w:pPr>
              <w:spacing w:line="259" w:lineRule="auto"/>
              <w:ind w:left="360"/>
              <w:jc w:val="center"/>
              <w:rPr>
                <w:rFonts w:cstheme="minorHAnsi"/>
              </w:rPr>
            </w:pPr>
          </w:p>
        </w:tc>
      </w:tr>
    </w:tbl>
    <w:p w14:paraId="30E380BD" w14:textId="77777777" w:rsidR="0090233D" w:rsidRPr="00EB73D7" w:rsidRDefault="0090233D" w:rsidP="0090233D">
      <w:pPr>
        <w:tabs>
          <w:tab w:val="left" w:pos="9000"/>
        </w:tabs>
        <w:rPr>
          <w:rFonts w:cstheme="minorHAnsi"/>
        </w:rPr>
      </w:pPr>
    </w:p>
    <w:p w14:paraId="22CEA05D" w14:textId="77777777" w:rsidR="0090233D" w:rsidRPr="00EB73D7" w:rsidRDefault="0090233D" w:rsidP="0090233D">
      <w:pPr>
        <w:tabs>
          <w:tab w:val="left" w:pos="480"/>
        </w:tabs>
        <w:suppressAutoHyphens/>
        <w:spacing w:line="360" w:lineRule="auto"/>
        <w:jc w:val="both"/>
        <w:rPr>
          <w:rFonts w:cstheme="minorHAnsi"/>
        </w:rPr>
      </w:pPr>
    </w:p>
    <w:p w14:paraId="6BEAD11F" w14:textId="77777777" w:rsidR="0090233D" w:rsidRPr="00EB73D7" w:rsidRDefault="0090233D" w:rsidP="0090233D">
      <w:pPr>
        <w:tabs>
          <w:tab w:val="left" w:pos="480"/>
        </w:tabs>
        <w:suppressAutoHyphens/>
        <w:spacing w:line="360" w:lineRule="auto"/>
        <w:jc w:val="both"/>
        <w:rPr>
          <w:rFonts w:cstheme="minorHAnsi"/>
        </w:rPr>
      </w:pPr>
    </w:p>
    <w:p w14:paraId="2A657B17" w14:textId="77777777" w:rsidR="0090233D" w:rsidRPr="00EB73D7" w:rsidRDefault="0090233D" w:rsidP="0090233D">
      <w:pPr>
        <w:tabs>
          <w:tab w:val="left" w:pos="480"/>
        </w:tabs>
        <w:suppressAutoHyphens/>
        <w:spacing w:line="360" w:lineRule="auto"/>
        <w:jc w:val="both"/>
        <w:rPr>
          <w:rFonts w:cstheme="minorHAnsi"/>
        </w:rPr>
      </w:pPr>
    </w:p>
    <w:p w14:paraId="122FD954" w14:textId="77777777" w:rsidR="0090233D" w:rsidRPr="00EB73D7" w:rsidRDefault="0090233D" w:rsidP="0090233D">
      <w:pPr>
        <w:tabs>
          <w:tab w:val="left" w:pos="480"/>
        </w:tabs>
        <w:suppressAutoHyphens/>
        <w:spacing w:line="360" w:lineRule="auto"/>
        <w:jc w:val="both"/>
        <w:rPr>
          <w:rFonts w:cstheme="minorHAnsi"/>
        </w:rPr>
      </w:pPr>
    </w:p>
    <w:p w14:paraId="50B1394A" w14:textId="77777777" w:rsidR="0090233D" w:rsidRPr="00EB73D7" w:rsidRDefault="0090233D" w:rsidP="0090233D">
      <w:pPr>
        <w:tabs>
          <w:tab w:val="left" w:pos="480"/>
        </w:tabs>
        <w:suppressAutoHyphens/>
        <w:spacing w:line="360" w:lineRule="auto"/>
        <w:jc w:val="both"/>
        <w:rPr>
          <w:rFonts w:cstheme="minorHAnsi"/>
        </w:rPr>
      </w:pPr>
    </w:p>
    <w:p w14:paraId="39EFBA8D" w14:textId="77777777" w:rsidR="0090233D" w:rsidRDefault="0090233D" w:rsidP="0090233D">
      <w:pPr>
        <w:tabs>
          <w:tab w:val="left" w:pos="480"/>
        </w:tabs>
        <w:suppressAutoHyphens/>
        <w:spacing w:line="360" w:lineRule="auto"/>
        <w:jc w:val="both"/>
        <w:rPr>
          <w:rFonts w:ascii="Arial" w:hAnsi="Arial" w:cs="Arial"/>
          <w:sz w:val="20"/>
          <w:szCs w:val="20"/>
        </w:rPr>
      </w:pPr>
    </w:p>
    <w:p w14:paraId="3CD497ED" w14:textId="77777777" w:rsidR="0090233D" w:rsidRDefault="0090233D" w:rsidP="0090233D">
      <w:pPr>
        <w:tabs>
          <w:tab w:val="left" w:pos="480"/>
        </w:tabs>
        <w:suppressAutoHyphens/>
        <w:spacing w:line="360" w:lineRule="auto"/>
        <w:jc w:val="both"/>
        <w:rPr>
          <w:rFonts w:ascii="Arial" w:hAnsi="Arial" w:cs="Arial"/>
          <w:sz w:val="20"/>
          <w:szCs w:val="20"/>
        </w:rPr>
      </w:pPr>
    </w:p>
    <w:p w14:paraId="42D53DBB" w14:textId="77777777" w:rsidR="0090233D" w:rsidRDefault="0090233D" w:rsidP="0090233D">
      <w:pPr>
        <w:tabs>
          <w:tab w:val="left" w:pos="480"/>
        </w:tabs>
        <w:suppressAutoHyphens/>
        <w:spacing w:line="360" w:lineRule="auto"/>
        <w:jc w:val="both"/>
        <w:rPr>
          <w:rFonts w:ascii="Arial" w:hAnsi="Arial" w:cs="Arial"/>
          <w:sz w:val="20"/>
          <w:szCs w:val="20"/>
        </w:rPr>
      </w:pPr>
    </w:p>
    <w:p w14:paraId="09AE1896" w14:textId="77777777" w:rsidR="0090233D" w:rsidRPr="00EB73D7" w:rsidRDefault="0090233D" w:rsidP="0090233D">
      <w:pPr>
        <w:tabs>
          <w:tab w:val="left" w:pos="480"/>
        </w:tabs>
        <w:suppressAutoHyphens/>
        <w:spacing w:line="360" w:lineRule="auto"/>
        <w:jc w:val="both"/>
        <w:rPr>
          <w:rFonts w:cstheme="minorHAnsi"/>
        </w:rPr>
      </w:pPr>
    </w:p>
    <w:p w14:paraId="76F1EA50" w14:textId="77777777" w:rsidR="0090233D" w:rsidRPr="00EB73D7" w:rsidRDefault="0090233D" w:rsidP="0090233D">
      <w:pPr>
        <w:tabs>
          <w:tab w:val="left" w:pos="480"/>
        </w:tabs>
        <w:suppressAutoHyphens/>
        <w:spacing w:line="360" w:lineRule="auto"/>
        <w:jc w:val="both"/>
        <w:rPr>
          <w:rFonts w:cstheme="minorHAnsi"/>
        </w:rPr>
      </w:pPr>
    </w:p>
    <w:p w14:paraId="39B6E544" w14:textId="77777777" w:rsidR="0090233D" w:rsidRPr="00EB73D7" w:rsidRDefault="0090233D" w:rsidP="0090233D">
      <w:pPr>
        <w:tabs>
          <w:tab w:val="left" w:pos="480"/>
        </w:tabs>
        <w:suppressAutoHyphens/>
        <w:spacing w:line="360" w:lineRule="auto"/>
        <w:jc w:val="both"/>
        <w:rPr>
          <w:rFonts w:cstheme="minorHAnsi"/>
        </w:rPr>
      </w:pPr>
    </w:p>
    <w:p w14:paraId="38863240" w14:textId="77777777" w:rsidR="0090233D" w:rsidRDefault="0090233D" w:rsidP="0090233D">
      <w:pPr>
        <w:tabs>
          <w:tab w:val="left" w:pos="480"/>
        </w:tabs>
        <w:suppressAutoHyphens/>
        <w:spacing w:line="360" w:lineRule="auto"/>
        <w:jc w:val="both"/>
        <w:rPr>
          <w:rFonts w:ascii="Arial" w:hAnsi="Arial" w:cs="Arial"/>
          <w:sz w:val="20"/>
          <w:szCs w:val="20"/>
        </w:rPr>
      </w:pPr>
    </w:p>
    <w:p w14:paraId="0F42A535" w14:textId="77777777" w:rsidR="0090233D" w:rsidRDefault="0090233D" w:rsidP="0090233D">
      <w:pPr>
        <w:tabs>
          <w:tab w:val="left" w:pos="480"/>
        </w:tabs>
        <w:suppressAutoHyphens/>
        <w:spacing w:line="360" w:lineRule="auto"/>
        <w:jc w:val="both"/>
        <w:rPr>
          <w:rFonts w:ascii="Arial" w:hAnsi="Arial" w:cs="Arial"/>
          <w:sz w:val="20"/>
          <w:szCs w:val="20"/>
        </w:rPr>
      </w:pPr>
    </w:p>
    <w:p w14:paraId="0AC8A192" w14:textId="77777777" w:rsidR="0090233D" w:rsidRDefault="0090233D" w:rsidP="0090233D">
      <w:pPr>
        <w:tabs>
          <w:tab w:val="left" w:pos="480"/>
        </w:tabs>
        <w:suppressAutoHyphens/>
        <w:spacing w:line="360" w:lineRule="auto"/>
        <w:jc w:val="both"/>
        <w:rPr>
          <w:rFonts w:ascii="Arial" w:hAnsi="Arial" w:cs="Arial"/>
          <w:sz w:val="20"/>
          <w:szCs w:val="20"/>
        </w:rPr>
      </w:pPr>
    </w:p>
    <w:p w14:paraId="4DEB242C" w14:textId="77777777" w:rsidR="0090233D" w:rsidRDefault="0090233D" w:rsidP="0090233D">
      <w:pPr>
        <w:tabs>
          <w:tab w:val="left" w:pos="480"/>
        </w:tabs>
        <w:suppressAutoHyphens/>
        <w:spacing w:line="360" w:lineRule="auto"/>
        <w:jc w:val="both"/>
        <w:rPr>
          <w:rFonts w:ascii="Arial" w:hAnsi="Arial" w:cs="Arial"/>
          <w:sz w:val="20"/>
          <w:szCs w:val="20"/>
        </w:rPr>
      </w:pPr>
    </w:p>
    <w:p w14:paraId="50D7866C" w14:textId="77777777" w:rsidR="0090233D" w:rsidRDefault="0090233D" w:rsidP="0090233D">
      <w:pPr>
        <w:tabs>
          <w:tab w:val="left" w:pos="480"/>
        </w:tabs>
        <w:suppressAutoHyphens/>
        <w:spacing w:line="360" w:lineRule="auto"/>
        <w:jc w:val="both"/>
        <w:rPr>
          <w:rFonts w:ascii="Arial" w:hAnsi="Arial" w:cs="Arial"/>
          <w:sz w:val="20"/>
          <w:szCs w:val="20"/>
        </w:rPr>
      </w:pPr>
    </w:p>
    <w:p w14:paraId="774CC049" w14:textId="77777777" w:rsidR="0090233D" w:rsidRPr="0039416D" w:rsidRDefault="0090233D" w:rsidP="0090233D">
      <w:pPr>
        <w:jc w:val="both"/>
        <w:rPr>
          <w:rFonts w:cstheme="minorHAnsi"/>
          <w:i/>
          <w:snapToGrid w:val="0"/>
        </w:rPr>
      </w:pPr>
    </w:p>
    <w:p w14:paraId="5679B5AB" w14:textId="77777777" w:rsidR="0090233D" w:rsidRPr="006D3CF1" w:rsidRDefault="0090233D" w:rsidP="0090233D">
      <w:pPr>
        <w:rPr>
          <w:rFonts w:ascii="Arial" w:hAnsi="Arial" w:cs="Arial"/>
          <w:i/>
          <w:sz w:val="18"/>
          <w:szCs w:val="18"/>
        </w:rPr>
      </w:pPr>
    </w:p>
    <w:p w14:paraId="780A0FC7" w14:textId="77777777" w:rsidR="0090233D" w:rsidRDefault="0090233D" w:rsidP="0090233D">
      <w:bookmarkStart w:id="0" w:name="_GoBack"/>
      <w:bookmarkEnd w:id="0"/>
    </w:p>
    <w:sectPr w:rsidR="0090233D"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C628F6" w:rsidRDefault="00C628F6" w:rsidP="00F74FD7">
      <w:r>
        <w:separator/>
      </w:r>
    </w:p>
  </w:endnote>
  <w:endnote w:type="continuationSeparator" w:id="0">
    <w:p w14:paraId="49778471" w14:textId="77777777" w:rsidR="00C628F6" w:rsidRDefault="00C628F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377B" w14:textId="77777777" w:rsidR="00066C18" w:rsidRPr="008D73B5" w:rsidRDefault="00066C18" w:rsidP="00066C18">
    <w:pPr>
      <w:pStyle w:val="Stopka"/>
    </w:pPr>
    <w:r>
      <w:rPr>
        <w:noProof/>
      </w:rPr>
      <w:drawing>
        <wp:anchor distT="0" distB="0" distL="114300" distR="114300" simplePos="0" relativeHeight="251672576" behindDoc="0" locked="0" layoutInCell="0" allowOverlap="1" wp14:anchorId="7E1DEFBB" wp14:editId="5D82CE92">
          <wp:simplePos x="0" y="0"/>
          <wp:positionH relativeFrom="margin">
            <wp:align>center</wp:align>
          </wp:positionH>
          <wp:positionV relativeFrom="page">
            <wp:posOffset>10187319</wp:posOffset>
          </wp:positionV>
          <wp:extent cx="7023735" cy="194310"/>
          <wp:effectExtent l="0" t="0" r="5715" b="0"/>
          <wp:wrapNone/>
          <wp:docPr id="24" name="Obraz 2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E671C" w14:textId="77777777" w:rsidR="00066C18" w:rsidRPr="00EF7576" w:rsidRDefault="00066C18" w:rsidP="00066C18">
    <w:pPr>
      <w:pStyle w:val="Stopka"/>
      <w:rPr>
        <w:color w:val="000000" w:themeColor="text1"/>
      </w:rPr>
    </w:pPr>
    <w:r w:rsidRPr="00EF7576">
      <w:rPr>
        <w:noProof/>
        <w:color w:val="000000" w:themeColor="text1"/>
      </w:rPr>
      <w:drawing>
        <wp:anchor distT="0" distB="0" distL="114300" distR="114300" simplePos="0" relativeHeight="251671552" behindDoc="0" locked="0" layoutInCell="0" allowOverlap="1" wp14:anchorId="7E3B97C5" wp14:editId="4F3A4D83">
          <wp:simplePos x="0" y="0"/>
          <wp:positionH relativeFrom="margin">
            <wp:align>center</wp:align>
          </wp:positionH>
          <wp:positionV relativeFrom="page">
            <wp:posOffset>10187319</wp:posOffset>
          </wp:positionV>
          <wp:extent cx="7023735" cy="194310"/>
          <wp:effectExtent l="0" t="0" r="5715" b="0"/>
          <wp:wrapNone/>
          <wp:docPr id="23" name="Obraz 2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A012" w14:textId="77777777" w:rsidR="00066C18" w:rsidRPr="00EF7576" w:rsidRDefault="00066C18" w:rsidP="00066C18">
    <w:pPr>
      <w:pStyle w:val="Stopka"/>
      <w:rPr>
        <w:color w:val="000000" w:themeColor="text1"/>
      </w:rPr>
    </w:pPr>
    <w:r w:rsidRPr="00EF7576">
      <w:rPr>
        <w:noProof/>
        <w:color w:val="000000" w:themeColor="text1"/>
      </w:rPr>
      <w:drawing>
        <wp:anchor distT="0" distB="0" distL="114300" distR="114300" simplePos="0" relativeHeight="251670528" behindDoc="0" locked="0" layoutInCell="0" allowOverlap="1" wp14:anchorId="0ABC78A1" wp14:editId="7B6C6A63">
          <wp:simplePos x="0" y="0"/>
          <wp:positionH relativeFrom="margin">
            <wp:align>center</wp:align>
          </wp:positionH>
          <wp:positionV relativeFrom="page">
            <wp:posOffset>10187319</wp:posOffset>
          </wp:positionV>
          <wp:extent cx="7023735" cy="194310"/>
          <wp:effectExtent l="0" t="0" r="5715" b="0"/>
          <wp:wrapNone/>
          <wp:docPr id="22" name="Obraz 2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B8E5" w14:textId="77777777" w:rsidR="00066C18" w:rsidRPr="00EF7576" w:rsidRDefault="00066C18" w:rsidP="00066C18">
    <w:pPr>
      <w:pStyle w:val="Stopka"/>
      <w:rPr>
        <w:color w:val="000000" w:themeColor="text1"/>
      </w:rPr>
    </w:pPr>
    <w:r w:rsidRPr="00EF7576">
      <w:rPr>
        <w:noProof/>
        <w:color w:val="000000" w:themeColor="text1"/>
      </w:rPr>
      <w:drawing>
        <wp:anchor distT="0" distB="0" distL="114300" distR="114300" simplePos="0" relativeHeight="251669504" behindDoc="0" locked="0" layoutInCell="0" allowOverlap="1" wp14:anchorId="093A571F" wp14:editId="1E2CFD2E">
          <wp:simplePos x="0" y="0"/>
          <wp:positionH relativeFrom="margin">
            <wp:align>center</wp:align>
          </wp:positionH>
          <wp:positionV relativeFrom="page">
            <wp:posOffset>10187319</wp:posOffset>
          </wp:positionV>
          <wp:extent cx="7023735" cy="194310"/>
          <wp:effectExtent l="0" t="0" r="5715" b="0"/>
          <wp:wrapNone/>
          <wp:docPr id="17" name="Obraz 1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7456" behindDoc="0" locked="0" layoutInCell="0" allowOverlap="1" wp14:anchorId="3EF99B0A" wp14:editId="08BD937F">
          <wp:simplePos x="0" y="0"/>
          <wp:positionH relativeFrom="margin">
            <wp:align>center</wp:align>
          </wp:positionH>
          <wp:positionV relativeFrom="page">
            <wp:posOffset>10187319</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8480" behindDoc="0" locked="0" layoutInCell="0" allowOverlap="1" wp14:anchorId="6BD01FD6" wp14:editId="2A62577E">
          <wp:simplePos x="0" y="0"/>
          <wp:positionH relativeFrom="margin">
            <wp:align>center</wp:align>
          </wp:positionH>
          <wp:positionV relativeFrom="page">
            <wp:posOffset>10187319</wp:posOffset>
          </wp:positionV>
          <wp:extent cx="7023735" cy="194310"/>
          <wp:effectExtent l="0" t="0" r="5715" b="0"/>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6432" behindDoc="0" locked="0" layoutInCell="0" allowOverlap="1" wp14:anchorId="19C35544" wp14:editId="75AAD908">
          <wp:simplePos x="0" y="0"/>
          <wp:positionH relativeFrom="margin">
            <wp:align>center</wp:align>
          </wp:positionH>
          <wp:positionV relativeFrom="page">
            <wp:posOffset>10187319</wp:posOffset>
          </wp:positionV>
          <wp:extent cx="7023735" cy="194310"/>
          <wp:effectExtent l="0" t="0" r="5715"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5408" behindDoc="0" locked="0" layoutInCell="0" allowOverlap="1" wp14:anchorId="3655051D" wp14:editId="76B1F117">
          <wp:simplePos x="0" y="0"/>
          <wp:positionH relativeFrom="margin">
            <wp:align>center</wp:align>
          </wp:positionH>
          <wp:positionV relativeFrom="page">
            <wp:posOffset>10187319</wp:posOffset>
          </wp:positionV>
          <wp:extent cx="7023735" cy="194310"/>
          <wp:effectExtent l="0" t="0" r="5715" b="0"/>
          <wp:wrapNone/>
          <wp:docPr id="18" name="Obraz 1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CE176" w14:textId="77777777" w:rsidR="00066C18" w:rsidRPr="006A63B5" w:rsidRDefault="00066C18" w:rsidP="00066C18">
    <w:pPr>
      <w:pStyle w:val="Stopka"/>
    </w:pPr>
  </w:p>
  <w:p w14:paraId="72725583" w14:textId="77777777" w:rsidR="00066C18" w:rsidRPr="00AC16D6" w:rsidRDefault="00066C18" w:rsidP="00066C18">
    <w:pPr>
      <w:pStyle w:val="Stopka"/>
    </w:pPr>
  </w:p>
  <w:p w14:paraId="2747874A" w14:textId="77777777" w:rsidR="00066C18" w:rsidRPr="003C114A" w:rsidRDefault="00066C18" w:rsidP="00066C18">
    <w:pPr>
      <w:pStyle w:val="Stopka"/>
    </w:pPr>
  </w:p>
  <w:p w14:paraId="40728680" w14:textId="77777777" w:rsidR="00C628F6" w:rsidRPr="00066C18" w:rsidRDefault="00C628F6" w:rsidP="00066C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C628F6" w:rsidRDefault="00C628F6" w:rsidP="00F74FD7">
      <w:r>
        <w:separator/>
      </w:r>
    </w:p>
  </w:footnote>
  <w:footnote w:type="continuationSeparator" w:id="0">
    <w:p w14:paraId="1ABCC747" w14:textId="77777777" w:rsidR="00C628F6" w:rsidRDefault="00C628F6"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0040" w14:textId="77777777" w:rsidR="00066C18" w:rsidRDefault="00066C18" w:rsidP="00066C18">
    <w:pPr>
      <w:pStyle w:val="Nagwek"/>
    </w:pPr>
    <w:r>
      <w:rPr>
        <w:noProof/>
      </w:rPr>
      <w:drawing>
        <wp:anchor distT="0" distB="0" distL="114300" distR="114300" simplePos="0" relativeHeight="251663360" behindDoc="0" locked="0" layoutInCell="0" allowOverlap="1" wp14:anchorId="50226D34" wp14:editId="53C44D64">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28265" w14:textId="77777777" w:rsidR="00066C18" w:rsidRPr="008D73B5" w:rsidRDefault="00066C18" w:rsidP="00066C18">
    <w:pPr>
      <w:pStyle w:val="Nagwek"/>
    </w:pPr>
  </w:p>
  <w:p w14:paraId="7211534D" w14:textId="77777777" w:rsidR="00066C18" w:rsidRPr="00EF7576" w:rsidRDefault="00066C18" w:rsidP="00066C18">
    <w:pPr>
      <w:pStyle w:val="Nagwek"/>
    </w:pPr>
  </w:p>
  <w:p w14:paraId="1DB59F6B" w14:textId="77777777" w:rsidR="00066C18" w:rsidRPr="006A63B5" w:rsidRDefault="00066C18" w:rsidP="00066C18">
    <w:pPr>
      <w:pStyle w:val="Nagwek"/>
    </w:pPr>
  </w:p>
  <w:p w14:paraId="5BB19BD1" w14:textId="77777777" w:rsidR="00066C18" w:rsidRPr="00AC16D6" w:rsidRDefault="00066C18" w:rsidP="00066C18">
    <w:pPr>
      <w:pStyle w:val="Nagwek"/>
    </w:pPr>
  </w:p>
  <w:p w14:paraId="47B399DC" w14:textId="77777777" w:rsidR="00066C18" w:rsidRPr="003C114A" w:rsidRDefault="00066C18" w:rsidP="00066C18">
    <w:pPr>
      <w:pStyle w:val="Nagwek"/>
    </w:pPr>
  </w:p>
  <w:p w14:paraId="1829744F" w14:textId="5BE50E1C" w:rsidR="00C628F6" w:rsidRPr="00066C18" w:rsidRDefault="00C628F6" w:rsidP="00066C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3"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4"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5" w15:restartNumberingAfterBreak="0">
    <w:nsid w:val="0000001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244678"/>
    <w:multiLevelType w:val="hybridMultilevel"/>
    <w:tmpl w:val="AD10D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819B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3"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344059F"/>
    <w:multiLevelType w:val="hybridMultilevel"/>
    <w:tmpl w:val="9424B4BC"/>
    <w:lvl w:ilvl="0" w:tplc="ACCC946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91807B1"/>
    <w:multiLevelType w:val="hybridMultilevel"/>
    <w:tmpl w:val="DA9E9DFE"/>
    <w:lvl w:ilvl="0" w:tplc="8DD231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B207078"/>
    <w:multiLevelType w:val="multilevel"/>
    <w:tmpl w:val="CE1A30EE"/>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023"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4B58C8"/>
    <w:multiLevelType w:val="hybridMultilevel"/>
    <w:tmpl w:val="AA921292"/>
    <w:lvl w:ilvl="0" w:tplc="7FC428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6623AE"/>
    <w:multiLevelType w:val="hybridMultilevel"/>
    <w:tmpl w:val="2D988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8"/>
  </w:num>
  <w:num w:numId="3">
    <w:abstractNumId w:val="50"/>
  </w:num>
  <w:num w:numId="4">
    <w:abstractNumId w:val="2"/>
  </w:num>
  <w:num w:numId="5">
    <w:abstractNumId w:val="5"/>
  </w:num>
  <w:num w:numId="6">
    <w:abstractNumId w:val="6"/>
  </w:num>
  <w:num w:numId="7">
    <w:abstractNumId w:val="34"/>
  </w:num>
  <w:num w:numId="8">
    <w:abstractNumId w:val="7"/>
  </w:num>
  <w:num w:numId="9">
    <w:abstractNumId w:val="30"/>
  </w:num>
  <w:num w:numId="10">
    <w:abstractNumId w:val="95"/>
  </w:num>
  <w:num w:numId="11">
    <w:abstractNumId w:val="28"/>
  </w:num>
  <w:num w:numId="12">
    <w:abstractNumId w:val="3"/>
  </w:num>
  <w:num w:numId="13">
    <w:abstractNumId w:val="96"/>
  </w:num>
  <w:num w:numId="14">
    <w:abstractNumId w:val="65"/>
  </w:num>
  <w:num w:numId="15">
    <w:abstractNumId w:val="61"/>
  </w:num>
  <w:num w:numId="16">
    <w:abstractNumId w:val="40"/>
  </w:num>
  <w:num w:numId="17">
    <w:abstractNumId w:val="58"/>
  </w:num>
  <w:num w:numId="18">
    <w:abstractNumId w:val="81"/>
  </w:num>
  <w:num w:numId="19">
    <w:abstractNumId w:val="80"/>
  </w:num>
  <w:num w:numId="20">
    <w:abstractNumId w:val="56"/>
  </w:num>
  <w:num w:numId="21">
    <w:abstractNumId w:val="31"/>
  </w:num>
  <w:num w:numId="22">
    <w:abstractNumId w:val="87"/>
  </w:num>
  <w:num w:numId="23">
    <w:abstractNumId w:val="52"/>
  </w:num>
  <w:num w:numId="24">
    <w:abstractNumId w:val="49"/>
  </w:num>
  <w:num w:numId="25">
    <w:abstractNumId w:val="20"/>
  </w:num>
  <w:num w:numId="26">
    <w:abstractNumId w:val="8"/>
  </w:num>
  <w:num w:numId="27">
    <w:abstractNumId w:val="45"/>
  </w:num>
  <w:num w:numId="28">
    <w:abstractNumId w:val="53"/>
  </w:num>
  <w:num w:numId="29">
    <w:abstractNumId w:val="47"/>
  </w:num>
  <w:num w:numId="30">
    <w:abstractNumId w:val="88"/>
  </w:num>
  <w:num w:numId="31">
    <w:abstractNumId w:val="0"/>
  </w:num>
  <w:num w:numId="32">
    <w:abstractNumId w:val="4"/>
  </w:num>
  <w:num w:numId="33">
    <w:abstractNumId w:val="27"/>
  </w:num>
  <w:num w:numId="34">
    <w:abstractNumId w:val="51"/>
  </w:num>
  <w:num w:numId="35">
    <w:abstractNumId w:val="36"/>
  </w:num>
  <w:num w:numId="36">
    <w:abstractNumId w:val="44"/>
  </w:num>
  <w:num w:numId="37">
    <w:abstractNumId w:val="66"/>
  </w:num>
  <w:num w:numId="38">
    <w:abstractNumId w:val="44"/>
  </w:num>
  <w:num w:numId="39">
    <w:abstractNumId w:val="71"/>
  </w:num>
  <w:num w:numId="40">
    <w:abstractNumId w:val="15"/>
  </w:num>
  <w:num w:numId="41">
    <w:abstractNumId w:val="16"/>
  </w:num>
  <w:num w:numId="42">
    <w:abstractNumId w:val="62"/>
  </w:num>
  <w:num w:numId="43">
    <w:abstractNumId w:val="77"/>
  </w:num>
  <w:num w:numId="44">
    <w:abstractNumId w:val="90"/>
  </w:num>
  <w:num w:numId="45">
    <w:abstractNumId w:val="91"/>
  </w:num>
  <w:num w:numId="46">
    <w:abstractNumId w:val="9"/>
  </w:num>
  <w:num w:numId="47">
    <w:abstractNumId w:val="83"/>
  </w:num>
  <w:num w:numId="48">
    <w:abstractNumId w:val="97"/>
  </w:num>
  <w:num w:numId="49">
    <w:abstractNumId w:val="70"/>
  </w:num>
  <w:num w:numId="50">
    <w:abstractNumId w:val="55"/>
  </w:num>
  <w:num w:numId="51">
    <w:abstractNumId w:val="33"/>
  </w:num>
  <w:num w:numId="52">
    <w:abstractNumId w:val="74"/>
  </w:num>
  <w:num w:numId="53">
    <w:abstractNumId w:val="85"/>
  </w:num>
  <w:num w:numId="54">
    <w:abstractNumId w:val="12"/>
  </w:num>
  <w:num w:numId="55">
    <w:abstractNumId w:val="43"/>
  </w:num>
  <w:num w:numId="56">
    <w:abstractNumId w:val="72"/>
  </w:num>
  <w:num w:numId="57">
    <w:abstractNumId w:val="29"/>
  </w:num>
  <w:num w:numId="58">
    <w:abstractNumId w:val="93"/>
  </w:num>
  <w:num w:numId="59">
    <w:abstractNumId w:val="94"/>
  </w:num>
  <w:num w:numId="60">
    <w:abstractNumId w:val="67"/>
  </w:num>
  <w:num w:numId="61">
    <w:abstractNumId w:val="46"/>
  </w:num>
  <w:num w:numId="62">
    <w:abstractNumId w:val="92"/>
  </w:num>
  <w:num w:numId="63">
    <w:abstractNumId w:val="89"/>
  </w:num>
  <w:num w:numId="64">
    <w:abstractNumId w:val="11"/>
  </w:num>
  <w:num w:numId="65">
    <w:abstractNumId w:val="17"/>
  </w:num>
  <w:num w:numId="66">
    <w:abstractNumId w:val="48"/>
  </w:num>
  <w:num w:numId="67">
    <w:abstractNumId w:val="63"/>
  </w:num>
  <w:num w:numId="68">
    <w:abstractNumId w:val="68"/>
  </w:num>
  <w:num w:numId="69">
    <w:abstractNumId w:val="13"/>
  </w:num>
  <w:num w:numId="70">
    <w:abstractNumId w:val="26"/>
  </w:num>
  <w:num w:numId="71">
    <w:abstractNumId w:val="76"/>
  </w:num>
  <w:num w:numId="72">
    <w:abstractNumId w:val="32"/>
  </w:num>
  <w:num w:numId="73">
    <w:abstractNumId w:val="69"/>
  </w:num>
  <w:num w:numId="74">
    <w:abstractNumId w:val="23"/>
  </w:num>
  <w:num w:numId="75">
    <w:abstractNumId w:val="59"/>
  </w:num>
  <w:num w:numId="76">
    <w:abstractNumId w:val="25"/>
  </w:num>
  <w:num w:numId="77">
    <w:abstractNumId w:val="39"/>
  </w:num>
  <w:num w:numId="78">
    <w:abstractNumId w:val="35"/>
  </w:num>
  <w:num w:numId="79">
    <w:abstractNumId w:val="64"/>
  </w:num>
  <w:num w:numId="80">
    <w:abstractNumId w:val="19"/>
  </w:num>
  <w:num w:numId="81">
    <w:abstractNumId w:val="14"/>
  </w:num>
  <w:num w:numId="82">
    <w:abstractNumId w:val="75"/>
  </w:num>
  <w:num w:numId="83">
    <w:abstractNumId w:val="10"/>
  </w:num>
  <w:num w:numId="84">
    <w:abstractNumId w:val="78"/>
  </w:num>
  <w:num w:numId="85">
    <w:abstractNumId w:val="24"/>
  </w:num>
  <w:num w:numId="86">
    <w:abstractNumId w:val="18"/>
  </w:num>
  <w:num w:numId="87">
    <w:abstractNumId w:val="82"/>
  </w:num>
  <w:num w:numId="88">
    <w:abstractNumId w:val="41"/>
  </w:num>
  <w:num w:numId="89">
    <w:abstractNumId w:val="54"/>
  </w:num>
  <w:num w:numId="90">
    <w:abstractNumId w:val="57"/>
  </w:num>
  <w:num w:numId="91">
    <w:abstractNumId w:val="42"/>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num>
  <w:num w:numId="94">
    <w:abstractNumId w:val="84"/>
  </w:num>
  <w:num w:numId="95">
    <w:abstractNumId w:val="79"/>
  </w:num>
  <w:num w:numId="96">
    <w:abstractNumId w:val="22"/>
  </w:num>
  <w:num w:numId="9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66C18"/>
    <w:rsid w:val="00067B69"/>
    <w:rsid w:val="00096229"/>
    <w:rsid w:val="000A1C4A"/>
    <w:rsid w:val="000B1AC7"/>
    <w:rsid w:val="000C2B8A"/>
    <w:rsid w:val="000D7D07"/>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A1182"/>
    <w:rsid w:val="001B56FC"/>
    <w:rsid w:val="001B596D"/>
    <w:rsid w:val="001C1EE8"/>
    <w:rsid w:val="001D46FF"/>
    <w:rsid w:val="001D6106"/>
    <w:rsid w:val="001E1F99"/>
    <w:rsid w:val="001F610B"/>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4741"/>
    <w:rsid w:val="004F512B"/>
    <w:rsid w:val="004F5B7E"/>
    <w:rsid w:val="00503AD6"/>
    <w:rsid w:val="00511478"/>
    <w:rsid w:val="0051180D"/>
    <w:rsid w:val="00522827"/>
    <w:rsid w:val="00524A3B"/>
    <w:rsid w:val="005262B9"/>
    <w:rsid w:val="005276DA"/>
    <w:rsid w:val="0053711E"/>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84C99"/>
    <w:rsid w:val="006A63B5"/>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8B1"/>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F03"/>
    <w:rsid w:val="009C09B1"/>
    <w:rsid w:val="009C6525"/>
    <w:rsid w:val="009D3FC6"/>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12A2"/>
    <w:rsid w:val="00C2326D"/>
    <w:rsid w:val="00C30A2E"/>
    <w:rsid w:val="00C51435"/>
    <w:rsid w:val="00C53DC7"/>
    <w:rsid w:val="00C628F6"/>
    <w:rsid w:val="00C65725"/>
    <w:rsid w:val="00C70BE2"/>
    <w:rsid w:val="00C73B68"/>
    <w:rsid w:val="00CB65D4"/>
    <w:rsid w:val="00CC7EC9"/>
    <w:rsid w:val="00CE0CCF"/>
    <w:rsid w:val="00CF3AA1"/>
    <w:rsid w:val="00D15BE7"/>
    <w:rsid w:val="00D25267"/>
    <w:rsid w:val="00D344F3"/>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50AE4"/>
    <w:rsid w:val="00E55353"/>
    <w:rsid w:val="00E60792"/>
    <w:rsid w:val="00E60A2F"/>
    <w:rsid w:val="00E82516"/>
    <w:rsid w:val="00EA3433"/>
    <w:rsid w:val="00EA56D3"/>
    <w:rsid w:val="00EB2A98"/>
    <w:rsid w:val="00EB35F9"/>
    <w:rsid w:val="00EB66F4"/>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55DF9"/>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nhideWhenUsed/>
    <w:rsid w:val="00C2326D"/>
    <w:rPr>
      <w:sz w:val="16"/>
      <w:szCs w:val="16"/>
    </w:rPr>
  </w:style>
  <w:style w:type="paragraph" w:styleId="Tekstkomentarza">
    <w:name w:val="annotation text"/>
    <w:basedOn w:val="Normalny"/>
    <w:link w:val="TekstkomentarzaZnak"/>
    <w:unhideWhenUsed/>
    <w:rsid w:val="00C2326D"/>
    <w:rPr>
      <w:sz w:val="20"/>
      <w:szCs w:val="20"/>
    </w:rPr>
  </w:style>
  <w:style w:type="character" w:customStyle="1" w:styleId="TekstkomentarzaZnak">
    <w:name w:val="Tekst komentarza Znak"/>
    <w:basedOn w:val="Domylnaczcionkaakapitu"/>
    <w:link w:val="Tekstkomentarza"/>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BC43-D905-4692-8928-6E6A2592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10193</Words>
  <Characters>61162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2022-05-31T13:48:00Z</cp:lastPrinted>
  <dcterms:created xsi:type="dcterms:W3CDTF">2022-06-27T13:06:00Z</dcterms:created>
  <dcterms:modified xsi:type="dcterms:W3CDTF">2022-06-27T13:06:00Z</dcterms:modified>
</cp:coreProperties>
</file>