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210D" w14:textId="11E924E2" w:rsidR="008745DB" w:rsidRPr="00A96BBE" w:rsidRDefault="008745DB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="Times New Roman" w:hAnsi="Times New Roman"/>
          <w:sz w:val="20"/>
          <w:szCs w:val="20"/>
        </w:rPr>
      </w:pPr>
      <w:r w:rsidRPr="00A96BBE">
        <w:rPr>
          <w:rFonts w:ascii="Times New Roman" w:hAnsi="Times New Roman"/>
          <w:sz w:val="20"/>
          <w:szCs w:val="20"/>
        </w:rPr>
        <w:t>Dane podmiotu składającego oświadczenie:</w:t>
      </w:r>
    </w:p>
    <w:p w14:paraId="5F08BACD" w14:textId="77777777" w:rsidR="008745DB" w:rsidRPr="00A96BBE" w:rsidRDefault="008745DB" w:rsidP="008745DB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="Times New Roman" w:hAnsi="Times New Roman"/>
          <w:sz w:val="24"/>
          <w:szCs w:val="24"/>
        </w:rPr>
      </w:pPr>
    </w:p>
    <w:p w14:paraId="46CAA27A" w14:textId="2F5F8367" w:rsidR="008745DB" w:rsidRPr="00A96BBE" w:rsidRDefault="00AF07B8" w:rsidP="008745DB">
      <w:pPr>
        <w:spacing w:after="240"/>
        <w:ind w:right="5953"/>
        <w:rPr>
          <w:rFonts w:ascii="Times New Roman" w:hAnsi="Times New Roman"/>
          <w:i/>
          <w:sz w:val="18"/>
          <w:szCs w:val="18"/>
        </w:rPr>
      </w:pPr>
      <w:r w:rsidRPr="00A96BBE">
        <w:rPr>
          <w:rFonts w:ascii="Times New Roman" w:hAnsi="Times New Roman"/>
          <w:i/>
          <w:sz w:val="18"/>
          <w:szCs w:val="18"/>
        </w:rPr>
        <w:t xml:space="preserve"> </w:t>
      </w:r>
      <w:r w:rsidR="008745DB" w:rsidRPr="00A96BBE">
        <w:rPr>
          <w:rFonts w:ascii="Times New Roman" w:hAnsi="Times New Roman"/>
          <w:i/>
          <w:sz w:val="18"/>
          <w:szCs w:val="18"/>
        </w:rPr>
        <w:t>(pełn</w:t>
      </w:r>
      <w:r w:rsidR="00606BA3" w:rsidRPr="00A96BBE">
        <w:rPr>
          <w:rFonts w:ascii="Times New Roman" w:hAnsi="Times New Roman"/>
          <w:i/>
          <w:sz w:val="18"/>
          <w:szCs w:val="18"/>
        </w:rPr>
        <w:t>a nazwa, adres,</w:t>
      </w:r>
      <w:r w:rsidR="00286FF9">
        <w:rPr>
          <w:rFonts w:ascii="Times New Roman" w:hAnsi="Times New Roman"/>
          <w:i/>
          <w:sz w:val="18"/>
          <w:szCs w:val="18"/>
        </w:rPr>
        <w:t xml:space="preserve"> </w:t>
      </w:r>
      <w:r w:rsidR="008745DB" w:rsidRPr="00A96BBE">
        <w:rPr>
          <w:rFonts w:ascii="Times New Roman" w:hAnsi="Times New Roman"/>
          <w:i/>
          <w:sz w:val="18"/>
          <w:szCs w:val="18"/>
        </w:rPr>
        <w:t>NIP/PESEL, KRS/</w:t>
      </w:r>
      <w:proofErr w:type="spellStart"/>
      <w:r w:rsidR="008745DB" w:rsidRPr="00A96BBE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="008745DB" w:rsidRPr="00A96BBE">
        <w:rPr>
          <w:rFonts w:ascii="Times New Roman" w:hAnsi="Times New Roman"/>
          <w:i/>
          <w:sz w:val="18"/>
          <w:szCs w:val="18"/>
        </w:rPr>
        <w:t>)</w:t>
      </w:r>
    </w:p>
    <w:p w14:paraId="275889C4" w14:textId="77777777" w:rsidR="008745DB" w:rsidRPr="00A96BBE" w:rsidRDefault="008745DB" w:rsidP="008745DB">
      <w:pPr>
        <w:rPr>
          <w:rFonts w:ascii="Times New Roman" w:hAnsi="Times New Roman"/>
          <w:b/>
          <w:sz w:val="24"/>
          <w:szCs w:val="24"/>
        </w:rPr>
      </w:pPr>
    </w:p>
    <w:p w14:paraId="2E9723B2" w14:textId="3530B9C9" w:rsidR="00A96BBE" w:rsidRPr="00293A4B" w:rsidRDefault="005A01D7" w:rsidP="00A96BBE">
      <w:pPr>
        <w:pStyle w:val="PUNKT"/>
        <w:numPr>
          <w:ilvl w:val="0"/>
          <w:numId w:val="0"/>
        </w:numPr>
        <w:spacing w:before="240" w:after="0" w:line="276" w:lineRule="auto"/>
        <w:jc w:val="center"/>
        <w:rPr>
          <w:rFonts w:ascii="Times New Roman" w:hAnsi="Times New Roman" w:cs="Times New Roman"/>
          <w:b/>
          <w:kern w:val="1"/>
          <w:lang w:eastAsia="ar-SA"/>
        </w:rPr>
      </w:pPr>
      <w:r w:rsidRPr="00293A4B">
        <w:rPr>
          <w:rFonts w:ascii="Times New Roman" w:hAnsi="Times New Roman" w:cs="Times New Roman"/>
          <w:b/>
          <w:kern w:val="1"/>
          <w:lang w:eastAsia="ar-SA"/>
        </w:rPr>
        <w:t xml:space="preserve">WYKAZ </w:t>
      </w:r>
      <w:r w:rsidR="00C3498D">
        <w:rPr>
          <w:rFonts w:ascii="Times New Roman" w:hAnsi="Times New Roman" w:cs="Times New Roman"/>
          <w:b/>
          <w:kern w:val="1"/>
          <w:lang w:eastAsia="ar-SA"/>
        </w:rPr>
        <w:t>ROBÓT</w:t>
      </w:r>
    </w:p>
    <w:p w14:paraId="6DA62513" w14:textId="01F39773" w:rsidR="00A96BBE" w:rsidRPr="00A96BBE" w:rsidRDefault="00A96BBE" w:rsidP="00A96BBE">
      <w:pPr>
        <w:pStyle w:val="PUNKT"/>
        <w:numPr>
          <w:ilvl w:val="0"/>
          <w:numId w:val="0"/>
        </w:numPr>
        <w:spacing w:before="240" w:after="0" w:line="276" w:lineRule="auto"/>
        <w:rPr>
          <w:rFonts w:ascii="Times New Roman" w:hAnsi="Times New Roman" w:cs="Times New Roman"/>
          <w:b/>
        </w:rPr>
      </w:pPr>
      <w:r w:rsidRPr="00A96BBE">
        <w:rPr>
          <w:rFonts w:ascii="Times New Roman" w:hAnsi="Times New Roman" w:cs="Times New Roman"/>
          <w:b/>
          <w:kern w:val="1"/>
          <w:lang w:eastAsia="ar-SA"/>
        </w:rPr>
        <w:t>w postepowaniu pt. „</w:t>
      </w:r>
      <w:r w:rsidRPr="00A96BBE">
        <w:rPr>
          <w:rFonts w:ascii="Times New Roman" w:hAnsi="Times New Roman" w:cs="Times New Roman"/>
          <w:b/>
        </w:rPr>
        <w:t>Wykonanie dokumentacji technicznej telewizyjnego systemu nadzoru i systemu kontroli dostęp</w:t>
      </w:r>
      <w:r w:rsidR="00C3498D">
        <w:rPr>
          <w:rFonts w:ascii="Times New Roman" w:hAnsi="Times New Roman" w:cs="Times New Roman"/>
          <w:b/>
        </w:rPr>
        <w:t>u</w:t>
      </w:r>
      <w:r w:rsidRPr="00A96BBE">
        <w:rPr>
          <w:rFonts w:ascii="Times New Roman" w:hAnsi="Times New Roman" w:cs="Times New Roman"/>
          <w:b/>
        </w:rPr>
        <w:t xml:space="preserve"> dla budynku internatu „MARS” Akademii Wojsk Lądowych we Wrocławiu przy ul. Żelaznej 46 oraz wykonanie instalacji na podstawie opracowanej dokumentacji” – nr sprawy WN</w:t>
      </w:r>
      <w:r w:rsidR="00FF5B18">
        <w:rPr>
          <w:rFonts w:ascii="Times New Roman" w:hAnsi="Times New Roman" w:cs="Times New Roman"/>
          <w:b/>
        </w:rPr>
        <w:t>P</w:t>
      </w:r>
      <w:r w:rsidRPr="00A96BBE">
        <w:rPr>
          <w:rFonts w:ascii="Times New Roman" w:hAnsi="Times New Roman" w:cs="Times New Roman"/>
          <w:b/>
        </w:rPr>
        <w:t>/9</w:t>
      </w:r>
      <w:r w:rsidR="00FF5B18">
        <w:rPr>
          <w:rFonts w:ascii="Times New Roman" w:hAnsi="Times New Roman" w:cs="Times New Roman"/>
          <w:b/>
        </w:rPr>
        <w:t>22</w:t>
      </w:r>
      <w:r w:rsidRPr="00A96BBE">
        <w:rPr>
          <w:rFonts w:ascii="Times New Roman" w:hAnsi="Times New Roman" w:cs="Times New Roman"/>
          <w:b/>
        </w:rPr>
        <w:t>/BN/2023</w:t>
      </w:r>
    </w:p>
    <w:p w14:paraId="6C47AF11" w14:textId="01E0B124" w:rsidR="00E539DD" w:rsidRPr="00A96BBE" w:rsidRDefault="00E539DD" w:rsidP="005A01D7">
      <w:pPr>
        <w:pStyle w:val="PPKT0"/>
        <w:spacing w:before="0" w:after="0" w:line="240" w:lineRule="auto"/>
        <w:jc w:val="center"/>
        <w:rPr>
          <w:rFonts w:ascii="Times New Roman" w:hAnsi="Times New Roman" w:cs="Times New Roman"/>
          <w:b/>
          <w:kern w:val="1"/>
          <w:lang w:eastAsia="ar-SA"/>
        </w:rPr>
      </w:pPr>
    </w:p>
    <w:p w14:paraId="1F7993CC" w14:textId="1FB38C11" w:rsidR="005A01D7" w:rsidRPr="00A96BBE" w:rsidRDefault="005A01D7" w:rsidP="00357671">
      <w:pPr>
        <w:tabs>
          <w:tab w:val="left" w:pos="360"/>
        </w:tabs>
        <w:spacing w:after="120"/>
        <w:jc w:val="center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86"/>
        <w:gridCol w:w="1559"/>
        <w:gridCol w:w="1418"/>
        <w:gridCol w:w="1276"/>
        <w:gridCol w:w="1983"/>
      </w:tblGrid>
      <w:tr w:rsidR="00A96BBE" w:rsidRPr="00A96BBE" w14:paraId="02DE18F8" w14:textId="77777777" w:rsidTr="00A96BBE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1627AAB7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BB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286" w:type="dxa"/>
            <w:shd w:val="clear" w:color="auto" w:fill="D9D9D9"/>
            <w:vAlign w:val="center"/>
          </w:tcPr>
          <w:p w14:paraId="726F7561" w14:textId="62DD825E" w:rsidR="00A96BBE" w:rsidRPr="00A96BBE" w:rsidRDefault="00AF07B8" w:rsidP="00D34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Szczegółowy zakres robót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8F6F576" w14:textId="24BE93F8" w:rsidR="00A96BBE" w:rsidRPr="00A96BBE" w:rsidRDefault="00A96BBE" w:rsidP="00293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BBE">
              <w:rPr>
                <w:rFonts w:ascii="Times New Roman" w:hAnsi="Times New Roman"/>
                <w:sz w:val="20"/>
                <w:szCs w:val="20"/>
              </w:rPr>
              <w:t xml:space="preserve">Podmiot na rzecz którego </w:t>
            </w:r>
            <w:r w:rsidR="00293A4B">
              <w:rPr>
                <w:rFonts w:ascii="Times New Roman" w:hAnsi="Times New Roman"/>
                <w:sz w:val="20"/>
                <w:szCs w:val="20"/>
              </w:rPr>
              <w:t xml:space="preserve">roboty zostały wykonane </w:t>
            </w:r>
            <w:r w:rsidRPr="00A9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BF06459" w14:textId="77777777" w:rsidR="00A96BBE" w:rsidRDefault="00A96BBE" w:rsidP="00A9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BBE">
              <w:rPr>
                <w:rFonts w:ascii="Times New Roman" w:hAnsi="Times New Roman"/>
                <w:sz w:val="20"/>
                <w:szCs w:val="20"/>
              </w:rPr>
              <w:t xml:space="preserve">Data wykonania </w:t>
            </w:r>
          </w:p>
          <w:p w14:paraId="75338702" w14:textId="005BD647" w:rsidR="00AF07B8" w:rsidRPr="00A96BBE" w:rsidRDefault="00AF07B8" w:rsidP="00A9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(początek, zakończenie)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D1A6913" w14:textId="6FA06447" w:rsidR="00A96BBE" w:rsidRPr="00A96BBE" w:rsidRDefault="00A96BBE" w:rsidP="00AF07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Wartość </w:t>
            </w:r>
            <w:r w:rsidR="00AF07B8">
              <w:rPr>
                <w:rFonts w:ascii="Times New Roman" w:hAnsi="Times New Roman"/>
                <w:sz w:val="20"/>
                <w:szCs w:val="20"/>
              </w:rPr>
              <w:t xml:space="preserve">brutto </w:t>
            </w:r>
          </w:p>
        </w:tc>
        <w:tc>
          <w:tcPr>
            <w:tcW w:w="1983" w:type="dxa"/>
            <w:shd w:val="clear" w:color="auto" w:fill="D9D9D9"/>
            <w:vAlign w:val="center"/>
          </w:tcPr>
          <w:p w14:paraId="693DCC93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BBE">
              <w:rPr>
                <w:rFonts w:ascii="Times New Roman" w:hAnsi="Times New Roman"/>
                <w:sz w:val="20"/>
                <w:szCs w:val="20"/>
              </w:rPr>
              <w:t>Podstawa do dysponowania</w:t>
            </w:r>
          </w:p>
        </w:tc>
      </w:tr>
      <w:tr w:rsidR="00A96BBE" w:rsidRPr="00A96BBE" w14:paraId="6FD8B7EB" w14:textId="77777777" w:rsidTr="00A96BBE">
        <w:trPr>
          <w:trHeight w:val="635"/>
          <w:jc w:val="center"/>
        </w:trPr>
        <w:tc>
          <w:tcPr>
            <w:tcW w:w="562" w:type="dxa"/>
            <w:vAlign w:val="center"/>
          </w:tcPr>
          <w:p w14:paraId="1D709559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B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86" w:type="dxa"/>
            <w:vAlign w:val="center"/>
          </w:tcPr>
          <w:p w14:paraId="031E341B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C19FD7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color w:val="FF00F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1DBF24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6D8326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24D057F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BBE">
              <w:rPr>
                <w:rFonts w:ascii="Times New Roman" w:hAnsi="Times New Roman"/>
                <w:sz w:val="20"/>
                <w:szCs w:val="20"/>
              </w:rPr>
              <w:t>Doświadczenie własne/doświadczenie innych podmiotów*</w:t>
            </w:r>
          </w:p>
        </w:tc>
      </w:tr>
      <w:tr w:rsidR="00A96BBE" w:rsidRPr="00A96BBE" w14:paraId="7075310B" w14:textId="77777777" w:rsidTr="00A96BBE">
        <w:trPr>
          <w:trHeight w:val="635"/>
          <w:jc w:val="center"/>
        </w:trPr>
        <w:tc>
          <w:tcPr>
            <w:tcW w:w="562" w:type="dxa"/>
            <w:vAlign w:val="center"/>
          </w:tcPr>
          <w:p w14:paraId="6814A9F4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B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86" w:type="dxa"/>
            <w:vAlign w:val="center"/>
          </w:tcPr>
          <w:p w14:paraId="7BC8F1F1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F6B7DD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color w:val="FF00F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F8894E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3000A2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D95373E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BBE">
              <w:rPr>
                <w:rFonts w:ascii="Times New Roman" w:hAnsi="Times New Roman"/>
                <w:sz w:val="20"/>
                <w:szCs w:val="20"/>
              </w:rPr>
              <w:t>Doświadczenie własne/doświadczenie innych podmiotów*</w:t>
            </w:r>
          </w:p>
        </w:tc>
      </w:tr>
      <w:tr w:rsidR="00A96BBE" w:rsidRPr="00A96BBE" w14:paraId="1D8DFD40" w14:textId="77777777" w:rsidTr="00A96BBE">
        <w:trPr>
          <w:trHeight w:val="635"/>
          <w:jc w:val="center"/>
        </w:trPr>
        <w:tc>
          <w:tcPr>
            <w:tcW w:w="562" w:type="dxa"/>
            <w:vAlign w:val="center"/>
          </w:tcPr>
          <w:p w14:paraId="5AE765EF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BB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86" w:type="dxa"/>
            <w:vAlign w:val="center"/>
          </w:tcPr>
          <w:p w14:paraId="7A3E743D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FE3003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color w:val="FF00F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84B3A3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FF4F4D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592031C" w14:textId="77777777" w:rsidR="00A96BBE" w:rsidRPr="00A96BBE" w:rsidRDefault="00A96BBE" w:rsidP="00D34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BBE">
              <w:rPr>
                <w:rFonts w:ascii="Times New Roman" w:hAnsi="Times New Roman"/>
                <w:sz w:val="20"/>
                <w:szCs w:val="20"/>
              </w:rPr>
              <w:t>Doświadczenie własne/doświadczenie innych podmiotów*</w:t>
            </w:r>
          </w:p>
        </w:tc>
      </w:tr>
    </w:tbl>
    <w:p w14:paraId="6B393CF1" w14:textId="1BC5B098" w:rsidR="005A01D7" w:rsidRPr="00A96BBE" w:rsidRDefault="005A01D7" w:rsidP="005A01D7">
      <w:pPr>
        <w:ind w:left="360"/>
        <w:rPr>
          <w:rFonts w:ascii="Times New Roman" w:hAnsi="Times New Roman"/>
          <w:sz w:val="18"/>
          <w:szCs w:val="18"/>
        </w:rPr>
      </w:pPr>
      <w:r w:rsidRPr="00A96BBE">
        <w:rPr>
          <w:rFonts w:ascii="Times New Roman" w:hAnsi="Times New Roman"/>
          <w:sz w:val="18"/>
          <w:szCs w:val="18"/>
        </w:rPr>
        <w:t xml:space="preserve">*) niepotrzebne skreślić </w:t>
      </w:r>
    </w:p>
    <w:p w14:paraId="0DE3C857" w14:textId="77777777" w:rsidR="005A01D7" w:rsidRPr="00A96BBE" w:rsidRDefault="005A01D7" w:rsidP="005A01D7">
      <w:pPr>
        <w:rPr>
          <w:rFonts w:ascii="Times New Roman" w:hAnsi="Times New Roman"/>
          <w:b/>
          <w:sz w:val="24"/>
          <w:szCs w:val="24"/>
        </w:rPr>
      </w:pPr>
    </w:p>
    <w:p w14:paraId="76895C89" w14:textId="77777777" w:rsidR="005A01D7" w:rsidRPr="00A96BBE" w:rsidRDefault="005A01D7" w:rsidP="005A01D7">
      <w:pPr>
        <w:rPr>
          <w:rFonts w:ascii="Times New Roman" w:hAnsi="Times New Roman"/>
          <w:b/>
          <w:sz w:val="20"/>
          <w:szCs w:val="20"/>
        </w:rPr>
      </w:pPr>
      <w:r w:rsidRPr="00A96BBE">
        <w:rPr>
          <w:rFonts w:ascii="Times New Roman" w:hAnsi="Times New Roman"/>
          <w:b/>
          <w:sz w:val="20"/>
          <w:szCs w:val="20"/>
        </w:rPr>
        <w:t xml:space="preserve">Uwaga: </w:t>
      </w:r>
    </w:p>
    <w:p w14:paraId="0EAFF70C" w14:textId="77777777" w:rsidR="005A01D7" w:rsidRPr="00A96BBE" w:rsidRDefault="005A01D7" w:rsidP="000061D5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6BBE">
        <w:rPr>
          <w:rFonts w:ascii="Times New Roman" w:hAnsi="Times New Roman"/>
          <w:sz w:val="20"/>
          <w:szCs w:val="20"/>
        </w:rPr>
        <w:t xml:space="preserve">Do każdej roboty wymienionej w wykazie Wykonawca załącza dowody określające czy te roboty budowlane zostały wykonane należycie, przy czym dowodami o których mowa są referencje bądź inne dokumenty sporządzone przez podmiot, na rzecz którego roboty budowlane zostały wykonane, a jeżeli Wykonawca z przyczyn niezależnych od niego nie jest w stanie uzyskać tych dokumentów – inne odpowiednie dokumenty.  </w:t>
      </w:r>
    </w:p>
    <w:p w14:paraId="0FA543D4" w14:textId="046F2C9B" w:rsidR="005A01D7" w:rsidRDefault="005A01D7" w:rsidP="000061D5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6BBE">
        <w:rPr>
          <w:rFonts w:ascii="Times New Roman" w:hAnsi="Times New Roman"/>
          <w:sz w:val="20"/>
          <w:szCs w:val="20"/>
        </w:rPr>
        <w:t xml:space="preserve">Wykonawca, który polega na zdolnościach lub sytuacji innych podmiotów, musi udowodnić Zamawiającemu, że realizują zamówienie będzie dysponował niezbędnymi zasobami tych podmiotów, w szczególności przedstawiając zobowiązanie tych podmiotów do oddania mu do dyspozycji niezbędnych zasobów na potrzeby realizacji </w:t>
      </w:r>
      <w:r w:rsidRPr="002C2871">
        <w:rPr>
          <w:rFonts w:ascii="Times New Roman" w:hAnsi="Times New Roman"/>
          <w:sz w:val="20"/>
          <w:szCs w:val="20"/>
        </w:rPr>
        <w:t xml:space="preserve">zamówienia (zgodnie z załącznikiem nr </w:t>
      </w:r>
      <w:r w:rsidR="00442A1E" w:rsidRPr="002C2871">
        <w:rPr>
          <w:rFonts w:ascii="Times New Roman" w:hAnsi="Times New Roman"/>
          <w:sz w:val="20"/>
          <w:szCs w:val="20"/>
        </w:rPr>
        <w:t> </w:t>
      </w:r>
      <w:r w:rsidR="00066796" w:rsidRPr="002C2871">
        <w:rPr>
          <w:rFonts w:ascii="Times New Roman" w:hAnsi="Times New Roman"/>
          <w:sz w:val="20"/>
          <w:szCs w:val="20"/>
        </w:rPr>
        <w:t>7</w:t>
      </w:r>
      <w:r w:rsidR="00C20297" w:rsidRPr="002C2871">
        <w:rPr>
          <w:rFonts w:ascii="Times New Roman" w:hAnsi="Times New Roman"/>
          <w:sz w:val="20"/>
          <w:szCs w:val="20"/>
        </w:rPr>
        <w:t xml:space="preserve"> </w:t>
      </w:r>
      <w:r w:rsidRPr="002C2871">
        <w:rPr>
          <w:rFonts w:ascii="Times New Roman" w:hAnsi="Times New Roman"/>
          <w:sz w:val="20"/>
          <w:szCs w:val="20"/>
        </w:rPr>
        <w:t>do SWZ)</w:t>
      </w:r>
      <w:r w:rsidR="002C2871">
        <w:rPr>
          <w:rFonts w:ascii="Times New Roman" w:hAnsi="Times New Roman"/>
          <w:sz w:val="20"/>
          <w:szCs w:val="20"/>
        </w:rPr>
        <w:t>.</w:t>
      </w:r>
    </w:p>
    <w:p w14:paraId="380EF998" w14:textId="7B95E2B7" w:rsidR="002C2871" w:rsidRDefault="002C2871" w:rsidP="002C2871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40278410" w14:textId="561B0B7C" w:rsidR="002C2871" w:rsidRDefault="002C2871" w:rsidP="002C2871">
      <w:pPr>
        <w:jc w:val="both"/>
        <w:rPr>
          <w:rFonts w:ascii="Times New Roman" w:hAnsi="Times New Roman"/>
          <w:sz w:val="20"/>
          <w:szCs w:val="20"/>
        </w:rPr>
      </w:pPr>
    </w:p>
    <w:p w14:paraId="66947A66" w14:textId="783A27E8" w:rsidR="002C2871" w:rsidRDefault="002C2871" w:rsidP="002C2871">
      <w:pPr>
        <w:jc w:val="both"/>
        <w:rPr>
          <w:rFonts w:ascii="Times New Roman" w:hAnsi="Times New Roman"/>
          <w:sz w:val="20"/>
          <w:szCs w:val="20"/>
        </w:rPr>
      </w:pPr>
    </w:p>
    <w:p w14:paraId="6A19E5F7" w14:textId="126CF44F" w:rsidR="002C2871" w:rsidRDefault="002C2871" w:rsidP="002C2871">
      <w:pPr>
        <w:jc w:val="both"/>
        <w:rPr>
          <w:rFonts w:ascii="Times New Roman" w:hAnsi="Times New Roman"/>
          <w:sz w:val="20"/>
          <w:szCs w:val="20"/>
        </w:rPr>
      </w:pPr>
    </w:p>
    <w:p w14:paraId="78E52A80" w14:textId="5A1D2DC7" w:rsidR="002C2871" w:rsidRDefault="002C2871" w:rsidP="002C2871">
      <w:pPr>
        <w:jc w:val="both"/>
        <w:rPr>
          <w:rFonts w:ascii="Times New Roman" w:hAnsi="Times New Roman"/>
          <w:sz w:val="20"/>
          <w:szCs w:val="20"/>
        </w:rPr>
      </w:pPr>
    </w:p>
    <w:p w14:paraId="2C720AF1" w14:textId="669E806D" w:rsidR="002C2871" w:rsidRDefault="002C2871" w:rsidP="002C2871">
      <w:pPr>
        <w:jc w:val="both"/>
        <w:rPr>
          <w:rFonts w:ascii="Times New Roman" w:hAnsi="Times New Roman"/>
          <w:sz w:val="20"/>
          <w:szCs w:val="20"/>
        </w:rPr>
      </w:pPr>
    </w:p>
    <w:p w14:paraId="69B1B2BB" w14:textId="77777777" w:rsidR="002C2871" w:rsidRPr="002C2871" w:rsidRDefault="002C2871" w:rsidP="002C2871">
      <w:pPr>
        <w:jc w:val="both"/>
        <w:rPr>
          <w:rFonts w:ascii="Times New Roman" w:hAnsi="Times New Roman"/>
          <w:sz w:val="20"/>
          <w:szCs w:val="20"/>
        </w:rPr>
      </w:pPr>
    </w:p>
    <w:p w14:paraId="725BE633" w14:textId="6100D728" w:rsidR="005A01D7" w:rsidRPr="00A96BBE" w:rsidRDefault="005A01D7" w:rsidP="00E539DD">
      <w:pPr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668DC9A" w14:textId="1F750A28" w:rsidR="00066796" w:rsidRPr="00A96BBE" w:rsidRDefault="00066796" w:rsidP="00066796">
      <w:pPr>
        <w:jc w:val="both"/>
        <w:rPr>
          <w:rFonts w:ascii="Times New Roman" w:hAnsi="Times New Roman"/>
          <w:b/>
          <w:sz w:val="18"/>
          <w:szCs w:val="18"/>
        </w:rPr>
      </w:pPr>
      <w:r w:rsidRPr="00A96BBE">
        <w:rPr>
          <w:rFonts w:ascii="Times New Roman" w:hAnsi="Times New Roman"/>
          <w:b/>
          <w:sz w:val="18"/>
          <w:szCs w:val="18"/>
        </w:rPr>
        <w:t>Dokument należy wypełnić elektronicznie. Zamawiający zaleca zapisanie dokumentu w formacje PDF (poprzez funkcję „zapisz jako” lub „drukuj”) i podpisanie kwalifikowanym podpisem elektronicznym</w:t>
      </w:r>
      <w:r w:rsidR="008E4ACF" w:rsidRPr="00A96BBE">
        <w:rPr>
          <w:rFonts w:ascii="Times New Roman" w:hAnsi="Times New Roman"/>
          <w:b/>
          <w:sz w:val="18"/>
          <w:szCs w:val="18"/>
        </w:rPr>
        <w:t xml:space="preserve"> w formacie </w:t>
      </w:r>
      <w:proofErr w:type="spellStart"/>
      <w:r w:rsidR="008E4ACF" w:rsidRPr="00A96BBE">
        <w:rPr>
          <w:rFonts w:ascii="Times New Roman" w:hAnsi="Times New Roman"/>
          <w:b/>
          <w:sz w:val="18"/>
          <w:szCs w:val="18"/>
        </w:rPr>
        <w:t>PAdES</w:t>
      </w:r>
      <w:proofErr w:type="spellEnd"/>
      <w:r w:rsidRPr="00A96BBE">
        <w:rPr>
          <w:rFonts w:ascii="Times New Roman" w:hAnsi="Times New Roman"/>
          <w:b/>
          <w:sz w:val="18"/>
          <w:szCs w:val="18"/>
        </w:rPr>
        <w:t xml:space="preserve"> lub podpisem zaufanym lub podpisem osobistym. Zamawiający  dopuszcza inne formaty plików i podpisów zgodnie z zapisami SWZ. </w:t>
      </w:r>
    </w:p>
    <w:p w14:paraId="784B03C7" w14:textId="77777777" w:rsidR="005A01D7" w:rsidRPr="00A96BBE" w:rsidRDefault="005A01D7" w:rsidP="00E539DD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5A01D7" w:rsidRPr="00A96BBE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9692B" w14:textId="77777777" w:rsidR="00BF05A3" w:rsidRDefault="00BF05A3" w:rsidP="00C91E3A">
      <w:r>
        <w:separator/>
      </w:r>
    </w:p>
  </w:endnote>
  <w:endnote w:type="continuationSeparator" w:id="0">
    <w:p w14:paraId="28FFC5DD" w14:textId="77777777" w:rsidR="00BF05A3" w:rsidRDefault="00BF05A3" w:rsidP="00C91E3A">
      <w:r>
        <w:continuationSeparator/>
      </w:r>
    </w:p>
  </w:endnote>
  <w:endnote w:type="continuationNotice" w:id="1">
    <w:p w14:paraId="4B310C52" w14:textId="77777777" w:rsidR="00BF05A3" w:rsidRDefault="00BF0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519BA368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C3498D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C3498D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0E186" w14:textId="77777777" w:rsidR="00BF05A3" w:rsidRDefault="00BF05A3" w:rsidP="00C91E3A">
      <w:r>
        <w:separator/>
      </w:r>
    </w:p>
  </w:footnote>
  <w:footnote w:type="continuationSeparator" w:id="0">
    <w:p w14:paraId="75427B9B" w14:textId="77777777" w:rsidR="00BF05A3" w:rsidRDefault="00BF05A3" w:rsidP="00C91E3A">
      <w:r>
        <w:continuationSeparator/>
      </w:r>
    </w:p>
  </w:footnote>
  <w:footnote w:type="continuationNotice" w:id="1">
    <w:p w14:paraId="4306B6FD" w14:textId="77777777" w:rsidR="00BF05A3" w:rsidRDefault="00BF05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E97F" w14:textId="6CEA4DF1" w:rsidR="00AF07B8" w:rsidRPr="00D4319B" w:rsidRDefault="00AF07B8" w:rsidP="00AF07B8">
    <w:pPr>
      <w:pStyle w:val="Nagwek"/>
      <w:rPr>
        <w:rFonts w:ascii="Times New Roman" w:hAnsi="Times New Roman"/>
      </w:rPr>
    </w:pPr>
    <w:r w:rsidRPr="00D4319B">
      <w:rPr>
        <w:rFonts w:ascii="Times New Roman" w:hAnsi="Times New Roman"/>
      </w:rPr>
      <w:t xml:space="preserve">Nr sprawy </w:t>
    </w:r>
    <w:r w:rsidRPr="00D4319B">
      <w:rPr>
        <w:rFonts w:ascii="Times New Roman" w:hAnsi="Times New Roman"/>
        <w:b/>
      </w:rPr>
      <w:t>WN</w:t>
    </w:r>
    <w:r w:rsidR="00FF5B18">
      <w:rPr>
        <w:rFonts w:ascii="Times New Roman" w:hAnsi="Times New Roman"/>
        <w:b/>
      </w:rPr>
      <w:t>P</w:t>
    </w:r>
    <w:r w:rsidRPr="00D4319B">
      <w:rPr>
        <w:rFonts w:ascii="Times New Roman" w:hAnsi="Times New Roman"/>
        <w:b/>
      </w:rPr>
      <w:t>/9</w:t>
    </w:r>
    <w:r w:rsidR="00FF5B18">
      <w:rPr>
        <w:rFonts w:ascii="Times New Roman" w:hAnsi="Times New Roman"/>
        <w:b/>
      </w:rPr>
      <w:t>22</w:t>
    </w:r>
    <w:r w:rsidRPr="00D4319B">
      <w:rPr>
        <w:rFonts w:ascii="Times New Roman" w:hAnsi="Times New Roman"/>
        <w:b/>
      </w:rPr>
      <w:t>/BN/2023</w:t>
    </w:r>
    <w:r w:rsidRPr="00D4319B">
      <w:rPr>
        <w:rFonts w:ascii="Times New Roman" w:hAnsi="Times New Roman"/>
        <w:b/>
      </w:rPr>
      <w:tab/>
    </w:r>
    <w:r w:rsidRPr="00D4319B">
      <w:rPr>
        <w:rFonts w:ascii="Times New Roman" w:hAnsi="Times New Roman"/>
        <w:b/>
      </w:rPr>
      <w:tab/>
      <w:t xml:space="preserve">Załącznik nr </w:t>
    </w:r>
    <w:r>
      <w:rPr>
        <w:rFonts w:ascii="Times New Roman" w:hAnsi="Times New Roman"/>
        <w:b/>
      </w:rPr>
      <w:t>4</w:t>
    </w:r>
    <w:r w:rsidRPr="00D4319B">
      <w:rPr>
        <w:rFonts w:ascii="Times New Roman" w:hAnsi="Times New Roman"/>
        <w:b/>
      </w:rPr>
      <w:t xml:space="preserve"> do SWZ </w:t>
    </w:r>
  </w:p>
  <w:p w14:paraId="7C271A43" w14:textId="77777777" w:rsidR="00A96BBE" w:rsidRDefault="00A96B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32A6391F"/>
    <w:multiLevelType w:val="hybridMultilevel"/>
    <w:tmpl w:val="16B2FC6A"/>
    <w:lvl w:ilvl="0" w:tplc="F4CAB0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1D5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796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9A5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8BD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7C5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37F5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61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6FF9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A4B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2871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D06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57671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A1A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A52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A1E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0016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56B6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1ED4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1D7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86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060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1D9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45C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BA3"/>
    <w:rsid w:val="00606F2E"/>
    <w:rsid w:val="00606FAB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38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3A6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4D24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E96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539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3EB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0D62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4ACF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ED2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1D3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3A6F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BBE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3C35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B7C6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5EF9"/>
    <w:rsid w:val="00AE698E"/>
    <w:rsid w:val="00AE7571"/>
    <w:rsid w:val="00AE7C83"/>
    <w:rsid w:val="00AF00B9"/>
    <w:rsid w:val="00AF010E"/>
    <w:rsid w:val="00AF04D9"/>
    <w:rsid w:val="00AF04EB"/>
    <w:rsid w:val="00AF0785"/>
    <w:rsid w:val="00AF07B8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4509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5A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297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498D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3DD7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A7E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3FBF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5D8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0AE"/>
    <w:rsid w:val="00E1188C"/>
    <w:rsid w:val="00E11FA5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9DD"/>
    <w:rsid w:val="00E53D93"/>
    <w:rsid w:val="00E53DF2"/>
    <w:rsid w:val="00E5446B"/>
    <w:rsid w:val="00E5487C"/>
    <w:rsid w:val="00E54AC7"/>
    <w:rsid w:val="00E54C4D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382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20E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18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Data wydania,List Paragraph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E539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kapitzlistZnak">
    <w:name w:val="Akapit z listą Znak"/>
    <w:aliases w:val="Data wydania Znak,List Paragraph Znak"/>
    <w:link w:val="Akapitzlist"/>
    <w:locked/>
    <w:rsid w:val="00E539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0FC2-00E9-45A0-8A57-C917B1C8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1874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2023-11-20T13:33:00Z</dcterms:created>
  <dcterms:modified xsi:type="dcterms:W3CDTF">2023-11-23T13:04:00Z</dcterms:modified>
</cp:coreProperties>
</file>