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C3C22">
        <w:rPr>
          <w:rFonts w:eastAsia="Arial" w:cs="Times New Roman"/>
          <w:b/>
          <w:kern w:val="1"/>
          <w:szCs w:val="20"/>
          <w:lang w:eastAsia="zh-CN" w:bidi="hi-IN"/>
        </w:rPr>
        <w:t>u.09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E12215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kursu </w:t>
      </w:r>
      <w:r w:rsidR="003C3C22">
        <w:rPr>
          <w:b/>
          <w:szCs w:val="20"/>
        </w:rPr>
        <w:t>operatora wózka widłowego</w:t>
      </w:r>
      <w:r w:rsidR="00FB224C" w:rsidRPr="004952AF">
        <w:rPr>
          <w:b/>
          <w:szCs w:val="20"/>
        </w:rPr>
        <w:t xml:space="preserve">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Pr="00E12215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45" w:rsidRDefault="001D2E45">
      <w:pPr>
        <w:spacing w:after="0" w:line="240" w:lineRule="auto"/>
      </w:pPr>
      <w:r>
        <w:separator/>
      </w:r>
    </w:p>
  </w:endnote>
  <w:endnote w:type="continuationSeparator" w:id="0">
    <w:p w:rsidR="001D2E45" w:rsidRDefault="001D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D17C5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3361F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45" w:rsidRDefault="001D2E45">
      <w:pPr>
        <w:spacing w:after="0" w:line="240" w:lineRule="auto"/>
      </w:pPr>
      <w:r>
        <w:separator/>
      </w:r>
    </w:p>
  </w:footnote>
  <w:footnote w:type="continuationSeparator" w:id="0">
    <w:p w:rsidR="001D2E45" w:rsidRDefault="001D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2E45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61FD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C5F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7CE3-EAEA-4878-90CE-BED5725F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2021-06-16T11:31:00Z</dcterms:modified>
</cp:coreProperties>
</file>